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F11FABE" w14:textId="12CDFEE7" w:rsidR="005C1542" w:rsidRDefault="00CD1038" w:rsidP="00CD1038">
      <w:r w:rsidRPr="00CD1038">
        <w:rPr>
          <w:rFonts w:hint="eastAsia"/>
        </w:rPr>
        <w:t>Влияние</w:t>
      </w:r>
      <w:r w:rsidRPr="00CD1038">
        <w:t xml:space="preserve"> </w:t>
      </w:r>
      <w:r w:rsidRPr="00CD1038">
        <w:rPr>
          <w:rFonts w:hint="eastAsia"/>
        </w:rPr>
        <w:t>выбора</w:t>
      </w:r>
      <w:r w:rsidRPr="00CD1038">
        <w:t xml:space="preserve"> </w:t>
      </w:r>
      <w:r w:rsidRPr="00CD1038">
        <w:rPr>
          <w:rFonts w:hint="eastAsia"/>
        </w:rPr>
        <w:t>тромболитического</w:t>
      </w:r>
      <w:r w:rsidRPr="00CD1038">
        <w:t xml:space="preserve"> </w:t>
      </w:r>
      <w:r w:rsidRPr="00CD1038">
        <w:rPr>
          <w:rFonts w:hint="eastAsia"/>
        </w:rPr>
        <w:t>препарата</w:t>
      </w:r>
      <w:r w:rsidRPr="00CD1038">
        <w:t xml:space="preserve"> </w:t>
      </w:r>
      <w:r w:rsidRPr="00CD1038">
        <w:rPr>
          <w:rFonts w:hint="eastAsia"/>
        </w:rPr>
        <w:t>на</w:t>
      </w:r>
      <w:r w:rsidRPr="00CD1038">
        <w:t xml:space="preserve"> </w:t>
      </w:r>
      <w:r w:rsidRPr="00CD1038">
        <w:rPr>
          <w:rFonts w:hint="eastAsia"/>
        </w:rPr>
        <w:t>ближайшие</w:t>
      </w:r>
      <w:r w:rsidRPr="00CD1038">
        <w:t xml:space="preserve"> </w:t>
      </w:r>
      <w:r w:rsidRPr="00CD1038">
        <w:rPr>
          <w:rFonts w:hint="eastAsia"/>
        </w:rPr>
        <w:t>и</w:t>
      </w:r>
      <w:r w:rsidRPr="00CD1038">
        <w:t xml:space="preserve"> </w:t>
      </w:r>
      <w:r w:rsidRPr="00CD1038">
        <w:rPr>
          <w:rFonts w:hint="eastAsia"/>
        </w:rPr>
        <w:t>отдаленные</w:t>
      </w:r>
      <w:r w:rsidRPr="00CD1038">
        <w:t xml:space="preserve"> </w:t>
      </w:r>
      <w:r w:rsidRPr="00CD1038">
        <w:rPr>
          <w:rFonts w:hint="eastAsia"/>
        </w:rPr>
        <w:t>результаты</w:t>
      </w:r>
      <w:r w:rsidRPr="00CD1038">
        <w:t xml:space="preserve"> </w:t>
      </w:r>
      <w:r w:rsidRPr="00CD1038">
        <w:rPr>
          <w:rFonts w:hint="eastAsia"/>
        </w:rPr>
        <w:t>фармако</w:t>
      </w:r>
      <w:r w:rsidRPr="00CD1038">
        <w:t>-</w:t>
      </w:r>
      <w:r w:rsidRPr="00CD1038">
        <w:rPr>
          <w:rFonts w:hint="eastAsia"/>
        </w:rPr>
        <w:t>инвазивного</w:t>
      </w:r>
      <w:r w:rsidRPr="00CD1038">
        <w:t xml:space="preserve"> </w:t>
      </w:r>
      <w:r w:rsidRPr="00CD1038">
        <w:rPr>
          <w:rFonts w:hint="eastAsia"/>
        </w:rPr>
        <w:t>лечения</w:t>
      </w:r>
      <w:r w:rsidRPr="00CD1038">
        <w:t xml:space="preserve"> </w:t>
      </w:r>
      <w:r w:rsidRPr="00CD1038">
        <w:rPr>
          <w:rFonts w:hint="eastAsia"/>
        </w:rPr>
        <w:t>острого</w:t>
      </w:r>
      <w:r w:rsidRPr="00CD1038">
        <w:t xml:space="preserve"> </w:t>
      </w:r>
      <w:r w:rsidRPr="00CD1038">
        <w:rPr>
          <w:rFonts w:hint="eastAsia"/>
        </w:rPr>
        <w:t>инфаркта</w:t>
      </w:r>
      <w:r w:rsidRPr="00CD1038">
        <w:t xml:space="preserve"> </w:t>
      </w:r>
      <w:r w:rsidRPr="00CD1038">
        <w:rPr>
          <w:rFonts w:hint="eastAsia"/>
        </w:rPr>
        <w:t>миокарда</w:t>
      </w:r>
      <w:r w:rsidRPr="00CD1038">
        <w:t xml:space="preserve"> </w:t>
      </w:r>
      <w:r w:rsidRPr="00CD1038">
        <w:rPr>
          <w:rFonts w:hint="eastAsia"/>
        </w:rPr>
        <w:t>с</w:t>
      </w:r>
      <w:r w:rsidRPr="00CD1038">
        <w:t xml:space="preserve"> </w:t>
      </w:r>
      <w:r w:rsidRPr="00CD1038">
        <w:rPr>
          <w:rFonts w:hint="eastAsia"/>
        </w:rPr>
        <w:t>подъемом</w:t>
      </w:r>
      <w:r w:rsidRPr="00CD1038">
        <w:t xml:space="preserve"> </w:t>
      </w:r>
      <w:r w:rsidRPr="00CD1038">
        <w:rPr>
          <w:rFonts w:hint="eastAsia"/>
        </w:rPr>
        <w:t>сегмента</w:t>
      </w:r>
      <w:r w:rsidRPr="00CD1038">
        <w:t xml:space="preserve"> ST</w:t>
      </w:r>
      <w:r>
        <w:t xml:space="preserve"> </w:t>
      </w:r>
      <w:r w:rsidRPr="00CD1038">
        <w:rPr>
          <w:rFonts w:hint="eastAsia"/>
        </w:rPr>
        <w:t>Куликовских</w:t>
      </w:r>
      <w:r w:rsidRPr="00CD1038">
        <w:t xml:space="preserve"> </w:t>
      </w:r>
      <w:r w:rsidRPr="00CD1038">
        <w:rPr>
          <w:rFonts w:hint="eastAsia"/>
        </w:rPr>
        <w:t>Ярослав</w:t>
      </w:r>
      <w:r w:rsidRPr="00CD1038">
        <w:t xml:space="preserve"> </w:t>
      </w:r>
      <w:r w:rsidRPr="00CD1038">
        <w:rPr>
          <w:rFonts w:hint="eastAsia"/>
        </w:rPr>
        <w:t>Владимирович</w:t>
      </w:r>
    </w:p>
    <w:p w14:paraId="26BC52C0" w14:textId="77777777" w:rsidR="00CD1038" w:rsidRDefault="00CD1038" w:rsidP="00CD1038">
      <w:r>
        <w:rPr>
          <w:rFonts w:hint="eastAsia"/>
        </w:rPr>
        <w:t>ОГЛАВЛЕНИЕ</w:t>
      </w:r>
      <w:r>
        <w:t xml:space="preserve"> </w:t>
      </w:r>
      <w:r>
        <w:rPr>
          <w:rFonts w:hint="eastAsia"/>
        </w:rPr>
        <w:t>ДИССЕРТАЦИИ</w:t>
      </w:r>
    </w:p>
    <w:p w14:paraId="21BF4C38" w14:textId="77777777" w:rsidR="00CD1038" w:rsidRDefault="00CD1038" w:rsidP="00CD1038">
      <w:r>
        <w:rPr>
          <w:rFonts w:hint="eastAsia"/>
        </w:rPr>
        <w:t>кандидат</w:t>
      </w:r>
      <w:r>
        <w:t xml:space="preserve"> </w:t>
      </w:r>
      <w:r>
        <w:rPr>
          <w:rFonts w:hint="eastAsia"/>
        </w:rPr>
        <w:t>наук</w:t>
      </w:r>
      <w:r>
        <w:t xml:space="preserve"> </w:t>
      </w:r>
      <w:r>
        <w:rPr>
          <w:rFonts w:hint="eastAsia"/>
        </w:rPr>
        <w:t>Куликовских</w:t>
      </w:r>
      <w:r>
        <w:t xml:space="preserve"> </w:t>
      </w:r>
      <w:r>
        <w:rPr>
          <w:rFonts w:hint="eastAsia"/>
        </w:rPr>
        <w:t>Ярослав</w:t>
      </w:r>
      <w:r>
        <w:t xml:space="preserve"> </w:t>
      </w:r>
      <w:r>
        <w:rPr>
          <w:rFonts w:hint="eastAsia"/>
        </w:rPr>
        <w:t>Владимирович</w:t>
      </w:r>
    </w:p>
    <w:p w14:paraId="42DBCA39" w14:textId="77777777" w:rsidR="00CD1038" w:rsidRDefault="00CD1038" w:rsidP="00CD1038">
      <w:r>
        <w:rPr>
          <w:rFonts w:hint="eastAsia"/>
        </w:rPr>
        <w:t>ВВЕДЕНИЕ</w:t>
      </w:r>
    </w:p>
    <w:p w14:paraId="04E9CA4C" w14:textId="77777777" w:rsidR="00CD1038" w:rsidRDefault="00CD1038" w:rsidP="00CD1038"/>
    <w:p w14:paraId="18027411" w14:textId="77777777" w:rsidR="00CD1038" w:rsidRDefault="00CD1038" w:rsidP="00CD1038">
      <w:r>
        <w:rPr>
          <w:rFonts w:hint="eastAsia"/>
        </w:rPr>
        <w:t>ГЛАВА</w:t>
      </w:r>
      <w:r>
        <w:t xml:space="preserve"> 1. </w:t>
      </w:r>
      <w:r>
        <w:rPr>
          <w:rFonts w:hint="eastAsia"/>
        </w:rPr>
        <w:t>АКТУАЛЬНОСТЬ</w:t>
      </w:r>
      <w:r>
        <w:t xml:space="preserve"> </w:t>
      </w:r>
      <w:r>
        <w:rPr>
          <w:rFonts w:hint="eastAsia"/>
        </w:rPr>
        <w:t>ВЫБОРА</w:t>
      </w:r>
      <w:r>
        <w:t xml:space="preserve"> </w:t>
      </w:r>
      <w:r>
        <w:rPr>
          <w:rFonts w:hint="eastAsia"/>
        </w:rPr>
        <w:t>ТРОМБОЛИТИЧЕСКОГО</w:t>
      </w:r>
      <w:r>
        <w:t xml:space="preserve"> </w:t>
      </w:r>
      <w:r>
        <w:rPr>
          <w:rFonts w:hint="eastAsia"/>
        </w:rPr>
        <w:t>ПРЕПАРАТА</w:t>
      </w:r>
      <w:r>
        <w:t xml:space="preserve"> </w:t>
      </w:r>
      <w:r>
        <w:rPr>
          <w:rFonts w:hint="eastAsia"/>
        </w:rPr>
        <w:t>ПРИ</w:t>
      </w:r>
      <w:r>
        <w:t xml:space="preserve"> </w:t>
      </w:r>
      <w:r>
        <w:rPr>
          <w:rFonts w:hint="eastAsia"/>
        </w:rPr>
        <w:t>РЕПЕРФУЗИОННОЙ</w:t>
      </w:r>
      <w:r>
        <w:t xml:space="preserve"> </w:t>
      </w:r>
      <w:r>
        <w:rPr>
          <w:rFonts w:hint="eastAsia"/>
        </w:rPr>
        <w:t>ТЕРАПИИ</w:t>
      </w:r>
      <w:r>
        <w:t xml:space="preserve"> </w:t>
      </w:r>
      <w:r>
        <w:rPr>
          <w:rFonts w:hint="eastAsia"/>
        </w:rPr>
        <w:t>ОСТРОГО</w:t>
      </w:r>
      <w:r>
        <w:t xml:space="preserve"> </w:t>
      </w:r>
      <w:r>
        <w:rPr>
          <w:rFonts w:hint="eastAsia"/>
        </w:rPr>
        <w:t>ИНФАРКТА</w:t>
      </w:r>
      <w:r>
        <w:t xml:space="preserve"> </w:t>
      </w:r>
      <w:r>
        <w:rPr>
          <w:rFonts w:hint="eastAsia"/>
        </w:rPr>
        <w:t>МИОКАРДА</w:t>
      </w:r>
      <w:r>
        <w:t xml:space="preserve"> </w:t>
      </w:r>
      <w:r>
        <w:rPr>
          <w:rFonts w:hint="eastAsia"/>
        </w:rPr>
        <w:t>С</w:t>
      </w:r>
      <w:r>
        <w:t xml:space="preserve"> </w:t>
      </w:r>
      <w:r>
        <w:rPr>
          <w:rFonts w:hint="eastAsia"/>
        </w:rPr>
        <w:t>ПОДЪЕМОМ</w:t>
      </w:r>
      <w:r>
        <w:t xml:space="preserve"> </w:t>
      </w:r>
      <w:r>
        <w:rPr>
          <w:rFonts w:hint="eastAsia"/>
        </w:rPr>
        <w:t>СЕГМЕНТА</w:t>
      </w:r>
      <w:r>
        <w:t xml:space="preserve"> ST</w:t>
      </w:r>
    </w:p>
    <w:p w14:paraId="312B7B55" w14:textId="77777777" w:rsidR="00CD1038" w:rsidRDefault="00CD1038" w:rsidP="00CD1038"/>
    <w:p w14:paraId="6C272678" w14:textId="77777777" w:rsidR="00CD1038" w:rsidRDefault="00CD1038" w:rsidP="00CD1038">
      <w:r>
        <w:t xml:space="preserve">1.1. </w:t>
      </w:r>
      <w:r>
        <w:rPr>
          <w:rFonts w:hint="eastAsia"/>
        </w:rPr>
        <w:t>Фармако</w:t>
      </w:r>
      <w:r>
        <w:t>-</w:t>
      </w:r>
      <w:r>
        <w:rPr>
          <w:rFonts w:hint="eastAsia"/>
        </w:rPr>
        <w:t>инвазивная</w:t>
      </w:r>
      <w:r>
        <w:t xml:space="preserve"> </w:t>
      </w:r>
      <w:r>
        <w:rPr>
          <w:rFonts w:hint="eastAsia"/>
        </w:rPr>
        <w:t>стратегия</w:t>
      </w:r>
      <w:r>
        <w:t xml:space="preserve"> </w:t>
      </w:r>
      <w:r>
        <w:rPr>
          <w:rFonts w:hint="eastAsia"/>
        </w:rPr>
        <w:t>лечения</w:t>
      </w:r>
      <w:r>
        <w:t xml:space="preserve"> </w:t>
      </w:r>
      <w:r>
        <w:rPr>
          <w:rFonts w:hint="eastAsia"/>
        </w:rPr>
        <w:t>острого</w:t>
      </w:r>
      <w:r>
        <w:t xml:space="preserve"> </w:t>
      </w:r>
      <w:r>
        <w:rPr>
          <w:rFonts w:hint="eastAsia"/>
        </w:rPr>
        <w:t>инфаркта</w:t>
      </w:r>
      <w:r>
        <w:t xml:space="preserve"> </w:t>
      </w:r>
      <w:r>
        <w:rPr>
          <w:rFonts w:hint="eastAsia"/>
        </w:rPr>
        <w:t>миокарда</w:t>
      </w:r>
      <w:r>
        <w:t xml:space="preserve"> </w:t>
      </w:r>
      <w:r>
        <w:rPr>
          <w:rFonts w:hint="eastAsia"/>
        </w:rPr>
        <w:t>с</w:t>
      </w:r>
      <w:r>
        <w:t xml:space="preserve"> </w:t>
      </w:r>
      <w:r>
        <w:rPr>
          <w:rFonts w:hint="eastAsia"/>
        </w:rPr>
        <w:t>подъемом</w:t>
      </w:r>
      <w:r>
        <w:t xml:space="preserve"> </w:t>
      </w:r>
      <w:r>
        <w:rPr>
          <w:rFonts w:hint="eastAsia"/>
        </w:rPr>
        <w:t>сегмента</w:t>
      </w:r>
      <w:r>
        <w:t xml:space="preserve"> ST</w:t>
      </w:r>
    </w:p>
    <w:p w14:paraId="34FBCB72" w14:textId="77777777" w:rsidR="00CD1038" w:rsidRDefault="00CD1038" w:rsidP="00CD1038"/>
    <w:p w14:paraId="3AB8A603" w14:textId="77777777" w:rsidR="00CD1038" w:rsidRDefault="00CD1038" w:rsidP="00CD1038">
      <w:r>
        <w:t xml:space="preserve">1.2. </w:t>
      </w:r>
      <w:r>
        <w:rPr>
          <w:rFonts w:hint="eastAsia"/>
        </w:rPr>
        <w:t>Влияние</w:t>
      </w:r>
      <w:r>
        <w:t xml:space="preserve"> </w:t>
      </w:r>
      <w:r>
        <w:rPr>
          <w:rFonts w:hint="eastAsia"/>
        </w:rPr>
        <w:t>выбора</w:t>
      </w:r>
      <w:r>
        <w:t xml:space="preserve"> </w:t>
      </w:r>
      <w:r>
        <w:rPr>
          <w:rFonts w:hint="eastAsia"/>
        </w:rPr>
        <w:t>тромболитического</w:t>
      </w:r>
      <w:r>
        <w:t xml:space="preserve"> </w:t>
      </w:r>
      <w:r>
        <w:rPr>
          <w:rFonts w:hint="eastAsia"/>
        </w:rPr>
        <w:t>препарата</w:t>
      </w:r>
      <w:r>
        <w:t xml:space="preserve"> </w:t>
      </w:r>
      <w:r>
        <w:rPr>
          <w:rFonts w:hint="eastAsia"/>
        </w:rPr>
        <w:t>на</w:t>
      </w:r>
      <w:r>
        <w:t xml:space="preserve"> </w:t>
      </w:r>
      <w:r>
        <w:rPr>
          <w:rFonts w:hint="eastAsia"/>
        </w:rPr>
        <w:t>результаты</w:t>
      </w:r>
      <w:r>
        <w:t xml:space="preserve"> </w:t>
      </w:r>
      <w:r>
        <w:rPr>
          <w:rFonts w:hint="eastAsia"/>
        </w:rPr>
        <w:t>лечения</w:t>
      </w:r>
      <w:r>
        <w:t xml:space="preserve"> </w:t>
      </w:r>
      <w:r>
        <w:rPr>
          <w:rFonts w:hint="eastAsia"/>
        </w:rPr>
        <w:t>острого</w:t>
      </w:r>
      <w:r>
        <w:t xml:space="preserve"> </w:t>
      </w:r>
      <w:r>
        <w:rPr>
          <w:rFonts w:hint="eastAsia"/>
        </w:rPr>
        <w:t>инфаркта</w:t>
      </w:r>
      <w:r>
        <w:t xml:space="preserve"> </w:t>
      </w:r>
      <w:r>
        <w:rPr>
          <w:rFonts w:hint="eastAsia"/>
        </w:rPr>
        <w:t>миокарда</w:t>
      </w:r>
      <w:r>
        <w:t xml:space="preserve"> </w:t>
      </w:r>
      <w:r>
        <w:rPr>
          <w:rFonts w:hint="eastAsia"/>
        </w:rPr>
        <w:t>с</w:t>
      </w:r>
      <w:r>
        <w:t xml:space="preserve"> </w:t>
      </w:r>
      <w:r>
        <w:rPr>
          <w:rFonts w:hint="eastAsia"/>
        </w:rPr>
        <w:t>подъемом</w:t>
      </w:r>
      <w:r>
        <w:t xml:space="preserve"> </w:t>
      </w:r>
      <w:r>
        <w:rPr>
          <w:rFonts w:hint="eastAsia"/>
        </w:rPr>
        <w:t>сегмента</w:t>
      </w:r>
      <w:r>
        <w:t xml:space="preserve"> ST</w:t>
      </w:r>
    </w:p>
    <w:p w14:paraId="58C59383" w14:textId="77777777" w:rsidR="00CD1038" w:rsidRDefault="00CD1038" w:rsidP="00CD1038"/>
    <w:p w14:paraId="2EB8DAF0" w14:textId="77777777" w:rsidR="00CD1038" w:rsidRDefault="00CD1038" w:rsidP="00CD1038">
      <w:r>
        <w:t xml:space="preserve">1.3. </w:t>
      </w:r>
      <w:r>
        <w:rPr>
          <w:rFonts w:hint="eastAsia"/>
        </w:rPr>
        <w:t>Клинико</w:t>
      </w:r>
      <w:r>
        <w:t>-</w:t>
      </w:r>
      <w:r>
        <w:rPr>
          <w:rFonts w:hint="eastAsia"/>
        </w:rPr>
        <w:t>экономический</w:t>
      </w:r>
      <w:r>
        <w:t xml:space="preserve"> </w:t>
      </w:r>
      <w:r>
        <w:rPr>
          <w:rFonts w:hint="eastAsia"/>
        </w:rPr>
        <w:t>анализ</w:t>
      </w:r>
      <w:r>
        <w:t xml:space="preserve"> </w:t>
      </w:r>
      <w:r>
        <w:rPr>
          <w:rFonts w:hint="eastAsia"/>
        </w:rPr>
        <w:t>фармако</w:t>
      </w:r>
      <w:r>
        <w:t>-</w:t>
      </w:r>
      <w:r>
        <w:rPr>
          <w:rFonts w:hint="eastAsia"/>
        </w:rPr>
        <w:t>инвазивной</w:t>
      </w:r>
      <w:r>
        <w:t xml:space="preserve"> </w:t>
      </w:r>
      <w:r>
        <w:rPr>
          <w:rFonts w:hint="eastAsia"/>
        </w:rPr>
        <w:t>стратегии</w:t>
      </w:r>
      <w:r>
        <w:t xml:space="preserve"> </w:t>
      </w:r>
      <w:r>
        <w:rPr>
          <w:rFonts w:hint="eastAsia"/>
        </w:rPr>
        <w:t>реперфузии</w:t>
      </w:r>
    </w:p>
    <w:p w14:paraId="04B3F492" w14:textId="77777777" w:rsidR="00CD1038" w:rsidRDefault="00CD1038" w:rsidP="00CD1038"/>
    <w:p w14:paraId="06BA2E2E" w14:textId="77777777" w:rsidR="00CD1038" w:rsidRDefault="00CD1038" w:rsidP="00CD1038">
      <w:r>
        <w:rPr>
          <w:rFonts w:hint="eastAsia"/>
        </w:rPr>
        <w:t>при</w:t>
      </w:r>
      <w:r>
        <w:t xml:space="preserve"> </w:t>
      </w:r>
      <w:r>
        <w:rPr>
          <w:rFonts w:hint="eastAsia"/>
        </w:rPr>
        <w:t>остром</w:t>
      </w:r>
      <w:r>
        <w:t xml:space="preserve"> </w:t>
      </w:r>
      <w:r>
        <w:rPr>
          <w:rFonts w:hint="eastAsia"/>
        </w:rPr>
        <w:t>инфаркте</w:t>
      </w:r>
      <w:r>
        <w:t xml:space="preserve"> </w:t>
      </w:r>
      <w:r>
        <w:rPr>
          <w:rFonts w:hint="eastAsia"/>
        </w:rPr>
        <w:t>миокарда</w:t>
      </w:r>
      <w:r>
        <w:t xml:space="preserve"> </w:t>
      </w:r>
      <w:r>
        <w:rPr>
          <w:rFonts w:hint="eastAsia"/>
        </w:rPr>
        <w:t>с</w:t>
      </w:r>
      <w:r>
        <w:t xml:space="preserve"> </w:t>
      </w:r>
      <w:r>
        <w:rPr>
          <w:rFonts w:hint="eastAsia"/>
        </w:rPr>
        <w:t>подъемом</w:t>
      </w:r>
      <w:r>
        <w:t xml:space="preserve"> </w:t>
      </w:r>
      <w:r>
        <w:rPr>
          <w:rFonts w:hint="eastAsia"/>
        </w:rPr>
        <w:t>сегмента</w:t>
      </w:r>
      <w:r>
        <w:t xml:space="preserve"> ST</w:t>
      </w:r>
    </w:p>
    <w:p w14:paraId="2F8A4379" w14:textId="77777777" w:rsidR="00CD1038" w:rsidRDefault="00CD1038" w:rsidP="00CD1038"/>
    <w:p w14:paraId="664B4B9A" w14:textId="77777777" w:rsidR="00CD1038" w:rsidRDefault="00CD1038" w:rsidP="00CD1038">
      <w:r>
        <w:rPr>
          <w:rFonts w:hint="eastAsia"/>
        </w:rPr>
        <w:t>ГЛАВА</w:t>
      </w:r>
      <w:r>
        <w:t xml:space="preserve"> 2. </w:t>
      </w:r>
      <w:r>
        <w:rPr>
          <w:rFonts w:hint="eastAsia"/>
        </w:rPr>
        <w:t>МАТЕРИАЛ</w:t>
      </w:r>
      <w:r>
        <w:t xml:space="preserve"> </w:t>
      </w:r>
      <w:r>
        <w:rPr>
          <w:rFonts w:hint="eastAsia"/>
        </w:rPr>
        <w:t>И</w:t>
      </w:r>
      <w:r>
        <w:t xml:space="preserve"> </w:t>
      </w:r>
      <w:r>
        <w:rPr>
          <w:rFonts w:hint="eastAsia"/>
        </w:rPr>
        <w:t>МЕТОДЫ</w:t>
      </w:r>
      <w:r>
        <w:t xml:space="preserve"> </w:t>
      </w:r>
      <w:r>
        <w:rPr>
          <w:rFonts w:hint="eastAsia"/>
        </w:rPr>
        <w:t>ИССЛЕДОВАНИЯ</w:t>
      </w:r>
    </w:p>
    <w:p w14:paraId="71A03A32" w14:textId="77777777" w:rsidR="00CD1038" w:rsidRDefault="00CD1038" w:rsidP="00CD1038"/>
    <w:p w14:paraId="2AE5758B" w14:textId="77777777" w:rsidR="00CD1038" w:rsidRDefault="00CD1038" w:rsidP="00CD1038">
      <w:r>
        <w:t xml:space="preserve">2.1. </w:t>
      </w:r>
      <w:r>
        <w:rPr>
          <w:rFonts w:hint="eastAsia"/>
        </w:rPr>
        <w:t>Объект</w:t>
      </w:r>
      <w:r>
        <w:t xml:space="preserve"> </w:t>
      </w:r>
      <w:r>
        <w:rPr>
          <w:rFonts w:hint="eastAsia"/>
        </w:rPr>
        <w:t>и</w:t>
      </w:r>
      <w:r>
        <w:t xml:space="preserve"> </w:t>
      </w:r>
      <w:r>
        <w:rPr>
          <w:rFonts w:hint="eastAsia"/>
        </w:rPr>
        <w:t>дизайн</w:t>
      </w:r>
      <w:r>
        <w:t xml:space="preserve"> </w:t>
      </w:r>
      <w:r>
        <w:rPr>
          <w:rFonts w:hint="eastAsia"/>
        </w:rPr>
        <w:t>исследования</w:t>
      </w:r>
    </w:p>
    <w:p w14:paraId="3FDB2632" w14:textId="77777777" w:rsidR="00CD1038" w:rsidRDefault="00CD1038" w:rsidP="00CD1038"/>
    <w:p w14:paraId="555517B1" w14:textId="77777777" w:rsidR="00CD1038" w:rsidRDefault="00CD1038" w:rsidP="00CD1038">
      <w:r>
        <w:t xml:space="preserve">2.2. </w:t>
      </w:r>
      <w:r>
        <w:rPr>
          <w:rFonts w:hint="eastAsia"/>
        </w:rPr>
        <w:t>Методы</w:t>
      </w:r>
      <w:r>
        <w:t xml:space="preserve"> </w:t>
      </w:r>
      <w:r>
        <w:rPr>
          <w:rFonts w:hint="eastAsia"/>
        </w:rPr>
        <w:t>исследования</w:t>
      </w:r>
    </w:p>
    <w:p w14:paraId="3C7ABEBD" w14:textId="77777777" w:rsidR="00CD1038" w:rsidRDefault="00CD1038" w:rsidP="00CD1038"/>
    <w:p w14:paraId="4BF41F8B" w14:textId="77777777" w:rsidR="00CD1038" w:rsidRDefault="00CD1038" w:rsidP="00CD1038">
      <w:r>
        <w:t xml:space="preserve">2.3. </w:t>
      </w:r>
      <w:r>
        <w:rPr>
          <w:rFonts w:hint="eastAsia"/>
        </w:rPr>
        <w:t>Статистическая</w:t>
      </w:r>
      <w:r>
        <w:t xml:space="preserve"> </w:t>
      </w:r>
      <w:r>
        <w:rPr>
          <w:rFonts w:hint="eastAsia"/>
        </w:rPr>
        <w:t>обработка</w:t>
      </w:r>
      <w:r>
        <w:t xml:space="preserve"> </w:t>
      </w:r>
      <w:r>
        <w:rPr>
          <w:rFonts w:hint="eastAsia"/>
        </w:rPr>
        <w:t>результатов</w:t>
      </w:r>
      <w:r>
        <w:t xml:space="preserve"> </w:t>
      </w:r>
      <w:r>
        <w:rPr>
          <w:rFonts w:hint="eastAsia"/>
        </w:rPr>
        <w:t>исследования</w:t>
      </w:r>
    </w:p>
    <w:p w14:paraId="6F6AEAE4" w14:textId="77777777" w:rsidR="00CD1038" w:rsidRDefault="00CD1038" w:rsidP="00CD1038"/>
    <w:p w14:paraId="73C20D09" w14:textId="77777777" w:rsidR="00CD1038" w:rsidRDefault="00CD1038" w:rsidP="00CD1038">
      <w:r>
        <w:rPr>
          <w:rFonts w:hint="eastAsia"/>
        </w:rPr>
        <w:t>ГЛАВА</w:t>
      </w:r>
      <w:r>
        <w:t xml:space="preserve"> 3. </w:t>
      </w:r>
      <w:r>
        <w:rPr>
          <w:rFonts w:hint="eastAsia"/>
        </w:rPr>
        <w:t>ОЦЕНКА</w:t>
      </w:r>
      <w:r>
        <w:t xml:space="preserve"> </w:t>
      </w:r>
      <w:r>
        <w:rPr>
          <w:rFonts w:hint="eastAsia"/>
        </w:rPr>
        <w:t>ЭФФЕКТИВНОСТИ</w:t>
      </w:r>
      <w:r>
        <w:t xml:space="preserve"> </w:t>
      </w:r>
      <w:r>
        <w:rPr>
          <w:rFonts w:hint="eastAsia"/>
        </w:rPr>
        <w:t>ТРОМБОЛИТИЧЕСКОЙ</w:t>
      </w:r>
      <w:r>
        <w:t xml:space="preserve"> </w:t>
      </w:r>
      <w:r>
        <w:rPr>
          <w:rFonts w:hint="eastAsia"/>
        </w:rPr>
        <w:t>ТЕРАПИИ</w:t>
      </w:r>
      <w:r>
        <w:t xml:space="preserve"> </w:t>
      </w:r>
      <w:r>
        <w:rPr>
          <w:rFonts w:hint="eastAsia"/>
        </w:rPr>
        <w:t>ДО</w:t>
      </w:r>
      <w:r>
        <w:t xml:space="preserve"> </w:t>
      </w:r>
      <w:r>
        <w:rPr>
          <w:rFonts w:hint="eastAsia"/>
        </w:rPr>
        <w:t>ЧРЕСКОЖНОГО</w:t>
      </w:r>
      <w:r>
        <w:t xml:space="preserve"> </w:t>
      </w:r>
      <w:r>
        <w:rPr>
          <w:rFonts w:hint="eastAsia"/>
        </w:rPr>
        <w:t>КОРОНАРНОГО</w:t>
      </w:r>
      <w:r>
        <w:t xml:space="preserve"> </w:t>
      </w:r>
      <w:r>
        <w:rPr>
          <w:rFonts w:hint="eastAsia"/>
        </w:rPr>
        <w:t>ВМЕШАТЕЛЬСТВА</w:t>
      </w:r>
      <w:r>
        <w:t xml:space="preserve"> </w:t>
      </w:r>
      <w:r>
        <w:rPr>
          <w:rFonts w:hint="eastAsia"/>
        </w:rPr>
        <w:t>В</w:t>
      </w:r>
      <w:r>
        <w:t xml:space="preserve"> </w:t>
      </w:r>
      <w:r>
        <w:rPr>
          <w:rFonts w:hint="eastAsia"/>
        </w:rPr>
        <w:t>ЗАВИСИМОСТИ</w:t>
      </w:r>
      <w:r>
        <w:t xml:space="preserve"> </w:t>
      </w:r>
      <w:r>
        <w:rPr>
          <w:rFonts w:hint="eastAsia"/>
        </w:rPr>
        <w:t>ОТ</w:t>
      </w:r>
      <w:r>
        <w:t xml:space="preserve"> </w:t>
      </w:r>
      <w:r>
        <w:rPr>
          <w:rFonts w:hint="eastAsia"/>
        </w:rPr>
        <w:t>ВЫБОРА</w:t>
      </w:r>
      <w:r>
        <w:t xml:space="preserve"> </w:t>
      </w:r>
      <w:r>
        <w:rPr>
          <w:rFonts w:hint="eastAsia"/>
        </w:rPr>
        <w:t>ТРОМБОЛИТИЧЕСКОГО</w:t>
      </w:r>
      <w:r>
        <w:t xml:space="preserve"> </w:t>
      </w:r>
      <w:r>
        <w:rPr>
          <w:rFonts w:hint="eastAsia"/>
        </w:rPr>
        <w:t>ПРЕПАРАТА</w:t>
      </w:r>
    </w:p>
    <w:p w14:paraId="767AF4CC" w14:textId="77777777" w:rsidR="00CD1038" w:rsidRDefault="00CD1038" w:rsidP="00CD1038"/>
    <w:p w14:paraId="660E30EA" w14:textId="77777777" w:rsidR="00CD1038" w:rsidRDefault="00CD1038" w:rsidP="00CD1038">
      <w:r>
        <w:t xml:space="preserve">3.1. </w:t>
      </w:r>
      <w:r>
        <w:rPr>
          <w:rFonts w:hint="eastAsia"/>
        </w:rPr>
        <w:t>Демографическая</w:t>
      </w:r>
      <w:r>
        <w:t xml:space="preserve"> </w:t>
      </w:r>
      <w:r>
        <w:rPr>
          <w:rFonts w:hint="eastAsia"/>
        </w:rPr>
        <w:t>и</w:t>
      </w:r>
      <w:r>
        <w:t xml:space="preserve"> </w:t>
      </w:r>
      <w:r>
        <w:rPr>
          <w:rFonts w:hint="eastAsia"/>
        </w:rPr>
        <w:t>клиническая</w:t>
      </w:r>
      <w:r>
        <w:t xml:space="preserve"> </w:t>
      </w:r>
      <w:r>
        <w:rPr>
          <w:rFonts w:hint="eastAsia"/>
        </w:rPr>
        <w:t>характеристики</w:t>
      </w:r>
      <w:r>
        <w:t xml:space="preserve"> </w:t>
      </w:r>
      <w:r>
        <w:rPr>
          <w:rFonts w:hint="eastAsia"/>
        </w:rPr>
        <w:t>пациентов</w:t>
      </w:r>
      <w:r>
        <w:t xml:space="preserve"> </w:t>
      </w:r>
      <w:r>
        <w:rPr>
          <w:rFonts w:hint="eastAsia"/>
        </w:rPr>
        <w:t>после</w:t>
      </w:r>
      <w:r>
        <w:t xml:space="preserve"> </w:t>
      </w:r>
      <w:r>
        <w:rPr>
          <w:rFonts w:hint="eastAsia"/>
        </w:rPr>
        <w:t>тромболитической</w:t>
      </w:r>
      <w:r>
        <w:t xml:space="preserve"> </w:t>
      </w:r>
      <w:r>
        <w:rPr>
          <w:rFonts w:hint="eastAsia"/>
        </w:rPr>
        <w:t>терапии</w:t>
      </w:r>
    </w:p>
    <w:p w14:paraId="4977761F" w14:textId="77777777" w:rsidR="00CD1038" w:rsidRDefault="00CD1038" w:rsidP="00CD1038"/>
    <w:p w14:paraId="06FB596F" w14:textId="77777777" w:rsidR="00CD1038" w:rsidRDefault="00CD1038" w:rsidP="00CD1038">
      <w:r>
        <w:t xml:space="preserve">3.2. </w:t>
      </w:r>
      <w:r>
        <w:rPr>
          <w:rFonts w:hint="eastAsia"/>
        </w:rPr>
        <w:t>Оценка</w:t>
      </w:r>
      <w:r>
        <w:t xml:space="preserve"> </w:t>
      </w:r>
      <w:r>
        <w:rPr>
          <w:rFonts w:hint="eastAsia"/>
        </w:rPr>
        <w:t>эффективности</w:t>
      </w:r>
      <w:r>
        <w:t xml:space="preserve"> </w:t>
      </w:r>
      <w:r>
        <w:rPr>
          <w:rFonts w:hint="eastAsia"/>
        </w:rPr>
        <w:t>тромболитической</w:t>
      </w:r>
      <w:r>
        <w:t xml:space="preserve"> </w:t>
      </w:r>
      <w:r>
        <w:rPr>
          <w:rFonts w:hint="eastAsia"/>
        </w:rPr>
        <w:t>терапии</w:t>
      </w:r>
    </w:p>
    <w:p w14:paraId="73A2A674" w14:textId="77777777" w:rsidR="00CD1038" w:rsidRDefault="00CD1038" w:rsidP="00CD1038"/>
    <w:p w14:paraId="41D893A5" w14:textId="77777777" w:rsidR="00CD1038" w:rsidRDefault="00CD1038" w:rsidP="00CD1038">
      <w:r>
        <w:t xml:space="preserve">3.3. </w:t>
      </w:r>
      <w:r>
        <w:rPr>
          <w:rFonts w:hint="eastAsia"/>
        </w:rPr>
        <w:t>Показатели</w:t>
      </w:r>
      <w:r>
        <w:t xml:space="preserve"> </w:t>
      </w:r>
      <w:r>
        <w:rPr>
          <w:rFonts w:hint="eastAsia"/>
        </w:rPr>
        <w:t>эхокардиографии</w:t>
      </w:r>
      <w:r>
        <w:t xml:space="preserve"> </w:t>
      </w:r>
      <w:r>
        <w:rPr>
          <w:rFonts w:hint="eastAsia"/>
        </w:rPr>
        <w:t>после</w:t>
      </w:r>
      <w:r>
        <w:t xml:space="preserve"> </w:t>
      </w:r>
      <w:r>
        <w:rPr>
          <w:rFonts w:hint="eastAsia"/>
        </w:rPr>
        <w:t>тромболитической</w:t>
      </w:r>
      <w:r>
        <w:t xml:space="preserve"> </w:t>
      </w:r>
      <w:r>
        <w:rPr>
          <w:rFonts w:hint="eastAsia"/>
        </w:rPr>
        <w:t>терапии</w:t>
      </w:r>
    </w:p>
    <w:p w14:paraId="2CA5032D" w14:textId="77777777" w:rsidR="00CD1038" w:rsidRDefault="00CD1038" w:rsidP="00CD1038"/>
    <w:p w14:paraId="51778DD8" w14:textId="77777777" w:rsidR="00CD1038" w:rsidRDefault="00CD1038" w:rsidP="00CD1038">
      <w:r>
        <w:t xml:space="preserve">3.4. </w:t>
      </w:r>
      <w:r>
        <w:rPr>
          <w:rFonts w:hint="eastAsia"/>
        </w:rPr>
        <w:t>Лабораторные</w:t>
      </w:r>
      <w:r>
        <w:t xml:space="preserve"> </w:t>
      </w:r>
      <w:r>
        <w:rPr>
          <w:rFonts w:hint="eastAsia"/>
        </w:rPr>
        <w:t>показатели</w:t>
      </w:r>
      <w:r>
        <w:t xml:space="preserve"> </w:t>
      </w:r>
      <w:r>
        <w:rPr>
          <w:rFonts w:hint="eastAsia"/>
        </w:rPr>
        <w:t>крови</w:t>
      </w:r>
      <w:r>
        <w:t xml:space="preserve"> </w:t>
      </w:r>
      <w:r>
        <w:rPr>
          <w:rFonts w:hint="eastAsia"/>
        </w:rPr>
        <w:t>после</w:t>
      </w:r>
      <w:r>
        <w:t xml:space="preserve"> </w:t>
      </w:r>
      <w:r>
        <w:rPr>
          <w:rFonts w:hint="eastAsia"/>
        </w:rPr>
        <w:t>тромболитической</w:t>
      </w:r>
      <w:r>
        <w:t xml:space="preserve"> </w:t>
      </w:r>
      <w:r>
        <w:rPr>
          <w:rFonts w:hint="eastAsia"/>
        </w:rPr>
        <w:t>терапии</w:t>
      </w:r>
    </w:p>
    <w:p w14:paraId="72896FA8" w14:textId="77777777" w:rsidR="00CD1038" w:rsidRDefault="00CD1038" w:rsidP="00CD1038"/>
    <w:p w14:paraId="1D8D7838" w14:textId="77777777" w:rsidR="00CD1038" w:rsidRDefault="00CD1038" w:rsidP="00CD1038">
      <w:r>
        <w:t xml:space="preserve">3.5. </w:t>
      </w:r>
      <w:r>
        <w:rPr>
          <w:rFonts w:hint="eastAsia"/>
        </w:rPr>
        <w:t>Результаты</w:t>
      </w:r>
      <w:r>
        <w:t xml:space="preserve"> </w:t>
      </w:r>
      <w:r>
        <w:rPr>
          <w:rFonts w:hint="eastAsia"/>
        </w:rPr>
        <w:t>коронарографии</w:t>
      </w:r>
      <w:r>
        <w:t xml:space="preserve"> </w:t>
      </w:r>
      <w:r>
        <w:rPr>
          <w:rFonts w:hint="eastAsia"/>
        </w:rPr>
        <w:t>после</w:t>
      </w:r>
      <w:r>
        <w:t xml:space="preserve"> </w:t>
      </w:r>
      <w:r>
        <w:rPr>
          <w:rFonts w:hint="eastAsia"/>
        </w:rPr>
        <w:t>тромболитической</w:t>
      </w:r>
      <w:r>
        <w:t xml:space="preserve"> </w:t>
      </w:r>
      <w:r>
        <w:rPr>
          <w:rFonts w:hint="eastAsia"/>
        </w:rPr>
        <w:t>терапии</w:t>
      </w:r>
    </w:p>
    <w:p w14:paraId="5749BD4E" w14:textId="77777777" w:rsidR="00CD1038" w:rsidRDefault="00CD1038" w:rsidP="00CD1038"/>
    <w:p w14:paraId="42F045AF" w14:textId="77777777" w:rsidR="00CD1038" w:rsidRDefault="00CD1038" w:rsidP="00CD1038">
      <w:r>
        <w:t xml:space="preserve">3.6. </w:t>
      </w:r>
      <w:r>
        <w:rPr>
          <w:rFonts w:hint="eastAsia"/>
        </w:rPr>
        <w:t>Выводы</w:t>
      </w:r>
    </w:p>
    <w:p w14:paraId="16AE1714" w14:textId="77777777" w:rsidR="00CD1038" w:rsidRDefault="00CD1038" w:rsidP="00CD1038"/>
    <w:p w14:paraId="2FB81F33" w14:textId="77777777" w:rsidR="00CD1038" w:rsidRDefault="00CD1038" w:rsidP="00CD1038">
      <w:r>
        <w:rPr>
          <w:rFonts w:hint="eastAsia"/>
        </w:rPr>
        <w:t>ГЛАВА</w:t>
      </w:r>
      <w:r>
        <w:t xml:space="preserve"> 4. </w:t>
      </w:r>
      <w:r>
        <w:rPr>
          <w:rFonts w:hint="eastAsia"/>
        </w:rPr>
        <w:t>БЛИЖАЙШИЕ</w:t>
      </w:r>
      <w:r>
        <w:t xml:space="preserve"> </w:t>
      </w:r>
      <w:r>
        <w:rPr>
          <w:rFonts w:hint="eastAsia"/>
        </w:rPr>
        <w:t>РЕЗУЛЬТАТЫ</w:t>
      </w:r>
      <w:r>
        <w:t xml:space="preserve"> </w:t>
      </w:r>
      <w:r>
        <w:rPr>
          <w:rFonts w:hint="eastAsia"/>
        </w:rPr>
        <w:t>ФАРМАКО</w:t>
      </w:r>
      <w:r>
        <w:t>-</w:t>
      </w:r>
      <w:r>
        <w:rPr>
          <w:rFonts w:hint="eastAsia"/>
        </w:rPr>
        <w:t>ИНВАЗИВНОЙ</w:t>
      </w:r>
      <w:r>
        <w:t xml:space="preserve"> </w:t>
      </w:r>
      <w:r>
        <w:rPr>
          <w:rFonts w:hint="eastAsia"/>
        </w:rPr>
        <w:t>СТРАТЕГИИ</w:t>
      </w:r>
      <w:r>
        <w:t xml:space="preserve"> </w:t>
      </w:r>
      <w:r>
        <w:rPr>
          <w:rFonts w:hint="eastAsia"/>
        </w:rPr>
        <w:t>РЕПЕРФУЗИИ</w:t>
      </w:r>
      <w:r>
        <w:t xml:space="preserve"> </w:t>
      </w:r>
      <w:r>
        <w:rPr>
          <w:rFonts w:hint="eastAsia"/>
        </w:rPr>
        <w:t>ПРИ</w:t>
      </w:r>
      <w:r>
        <w:t xml:space="preserve"> </w:t>
      </w:r>
      <w:r>
        <w:rPr>
          <w:rFonts w:hint="eastAsia"/>
        </w:rPr>
        <w:t>ОСТРОМ</w:t>
      </w:r>
      <w:r>
        <w:t xml:space="preserve"> </w:t>
      </w:r>
      <w:r>
        <w:rPr>
          <w:rFonts w:hint="eastAsia"/>
        </w:rPr>
        <w:t>ИНФАРКТЕ</w:t>
      </w:r>
      <w:r>
        <w:t xml:space="preserve"> </w:t>
      </w:r>
      <w:r>
        <w:rPr>
          <w:rFonts w:hint="eastAsia"/>
        </w:rPr>
        <w:t>МИОКАРДА</w:t>
      </w:r>
      <w:r>
        <w:t xml:space="preserve"> </w:t>
      </w:r>
      <w:r>
        <w:rPr>
          <w:rFonts w:hint="eastAsia"/>
        </w:rPr>
        <w:t>С</w:t>
      </w:r>
      <w:r>
        <w:t xml:space="preserve"> </w:t>
      </w:r>
      <w:r>
        <w:rPr>
          <w:rFonts w:hint="eastAsia"/>
        </w:rPr>
        <w:t>ПОДЪЕМОМ</w:t>
      </w:r>
      <w:r>
        <w:t xml:space="preserve"> </w:t>
      </w:r>
      <w:r>
        <w:rPr>
          <w:rFonts w:hint="eastAsia"/>
        </w:rPr>
        <w:t>СЕГМЕНТА</w:t>
      </w:r>
      <w:r>
        <w:t xml:space="preserve"> ST </w:t>
      </w:r>
      <w:r>
        <w:rPr>
          <w:rFonts w:hint="eastAsia"/>
        </w:rPr>
        <w:t>В</w:t>
      </w:r>
      <w:r>
        <w:t xml:space="preserve"> </w:t>
      </w:r>
      <w:r>
        <w:rPr>
          <w:rFonts w:hint="eastAsia"/>
        </w:rPr>
        <w:t>ЗАВИСИМОСТИ</w:t>
      </w:r>
      <w:r>
        <w:t xml:space="preserve"> </w:t>
      </w:r>
      <w:r>
        <w:rPr>
          <w:rFonts w:hint="eastAsia"/>
        </w:rPr>
        <w:t>ОТ</w:t>
      </w:r>
      <w:r>
        <w:t xml:space="preserve"> </w:t>
      </w:r>
      <w:r>
        <w:rPr>
          <w:rFonts w:hint="eastAsia"/>
        </w:rPr>
        <w:t>ВЫБОРА</w:t>
      </w:r>
      <w:r>
        <w:t xml:space="preserve"> </w:t>
      </w:r>
      <w:r>
        <w:rPr>
          <w:rFonts w:hint="eastAsia"/>
        </w:rPr>
        <w:t>ТРОМБОЛИТИЧЕСКОГО</w:t>
      </w:r>
      <w:r>
        <w:t xml:space="preserve"> </w:t>
      </w:r>
      <w:r>
        <w:rPr>
          <w:rFonts w:hint="eastAsia"/>
        </w:rPr>
        <w:t>ПРЕПАРАТА</w:t>
      </w:r>
    </w:p>
    <w:p w14:paraId="4591C590" w14:textId="77777777" w:rsidR="00CD1038" w:rsidRDefault="00CD1038" w:rsidP="00CD1038"/>
    <w:p w14:paraId="0454FD95" w14:textId="77777777" w:rsidR="00CD1038" w:rsidRDefault="00CD1038" w:rsidP="00CD1038">
      <w:r>
        <w:t xml:space="preserve">4.1. </w:t>
      </w:r>
      <w:r>
        <w:rPr>
          <w:rFonts w:hint="eastAsia"/>
        </w:rPr>
        <w:t>Характеристика</w:t>
      </w:r>
      <w:r>
        <w:t xml:space="preserve"> </w:t>
      </w:r>
      <w:r>
        <w:rPr>
          <w:rFonts w:hint="eastAsia"/>
        </w:rPr>
        <w:t>чре</w:t>
      </w:r>
      <w:r>
        <w:t>^</w:t>
      </w:r>
      <w:r>
        <w:rPr>
          <w:rFonts w:hint="eastAsia"/>
        </w:rPr>
        <w:t>ожного</w:t>
      </w:r>
      <w:r>
        <w:t xml:space="preserve"> </w:t>
      </w:r>
      <w:r>
        <w:rPr>
          <w:rFonts w:hint="eastAsia"/>
        </w:rPr>
        <w:t>коронарного</w:t>
      </w:r>
      <w:r>
        <w:t xml:space="preserve"> </w:t>
      </w:r>
      <w:r>
        <w:rPr>
          <w:rFonts w:hint="eastAsia"/>
        </w:rPr>
        <w:t>вмешательства</w:t>
      </w:r>
    </w:p>
    <w:p w14:paraId="4B90EF8E" w14:textId="77777777" w:rsidR="00CD1038" w:rsidRDefault="00CD1038" w:rsidP="00CD1038"/>
    <w:p w14:paraId="1242FDCB" w14:textId="77777777" w:rsidR="00CD1038" w:rsidRDefault="00CD1038" w:rsidP="00CD1038">
      <w:r>
        <w:t xml:space="preserve">4.2. </w:t>
      </w:r>
      <w:r>
        <w:rPr>
          <w:rFonts w:hint="eastAsia"/>
        </w:rPr>
        <w:t>Непосредственные</w:t>
      </w:r>
      <w:r>
        <w:t xml:space="preserve"> </w:t>
      </w:r>
      <w:r>
        <w:rPr>
          <w:rFonts w:hint="eastAsia"/>
        </w:rPr>
        <w:t>результаты</w:t>
      </w:r>
      <w:r>
        <w:t xml:space="preserve"> </w:t>
      </w:r>
      <w:r>
        <w:rPr>
          <w:rFonts w:hint="eastAsia"/>
        </w:rPr>
        <w:t>чрескожного</w:t>
      </w:r>
      <w:r>
        <w:t xml:space="preserve"> </w:t>
      </w:r>
      <w:r>
        <w:rPr>
          <w:rFonts w:hint="eastAsia"/>
        </w:rPr>
        <w:t>коронарного</w:t>
      </w:r>
      <w:r>
        <w:t xml:space="preserve"> </w:t>
      </w:r>
      <w:r>
        <w:rPr>
          <w:rFonts w:hint="eastAsia"/>
        </w:rPr>
        <w:t>вмешательства</w:t>
      </w:r>
      <w:r>
        <w:t xml:space="preserve"> </w:t>
      </w:r>
      <w:r>
        <w:rPr>
          <w:rFonts w:hint="eastAsia"/>
        </w:rPr>
        <w:t>после</w:t>
      </w:r>
      <w:r>
        <w:t xml:space="preserve"> </w:t>
      </w:r>
      <w:r>
        <w:rPr>
          <w:rFonts w:hint="eastAsia"/>
        </w:rPr>
        <w:t>тромболитической</w:t>
      </w:r>
      <w:r>
        <w:t xml:space="preserve"> </w:t>
      </w:r>
      <w:r>
        <w:rPr>
          <w:rFonts w:hint="eastAsia"/>
        </w:rPr>
        <w:t>терапии</w:t>
      </w:r>
    </w:p>
    <w:p w14:paraId="2F0F1B1B" w14:textId="77777777" w:rsidR="00CD1038" w:rsidRDefault="00CD1038" w:rsidP="00CD1038"/>
    <w:p w14:paraId="718FA3C9" w14:textId="77777777" w:rsidR="00CD1038" w:rsidRDefault="00CD1038" w:rsidP="00CD1038">
      <w:r>
        <w:t xml:space="preserve">4.3. </w:t>
      </w:r>
      <w:r>
        <w:rPr>
          <w:rFonts w:hint="eastAsia"/>
        </w:rPr>
        <w:t>Уровень</w:t>
      </w:r>
      <w:r>
        <w:t xml:space="preserve"> N-</w:t>
      </w:r>
      <w:r>
        <w:rPr>
          <w:rFonts w:hint="eastAsia"/>
        </w:rPr>
        <w:t>концевого</w:t>
      </w:r>
      <w:r>
        <w:t xml:space="preserve"> </w:t>
      </w:r>
      <w:r>
        <w:rPr>
          <w:rFonts w:hint="eastAsia"/>
        </w:rPr>
        <w:t>пропептида</w:t>
      </w:r>
      <w:r>
        <w:t xml:space="preserve"> </w:t>
      </w:r>
      <w:r>
        <w:rPr>
          <w:rFonts w:hint="eastAsia"/>
        </w:rPr>
        <w:t>натрийуретического</w:t>
      </w:r>
      <w:r>
        <w:t xml:space="preserve"> </w:t>
      </w:r>
      <w:r>
        <w:rPr>
          <w:rFonts w:hint="eastAsia"/>
        </w:rPr>
        <w:t>гормона</w:t>
      </w:r>
      <w:r>
        <w:t xml:space="preserve"> (</w:t>
      </w:r>
      <w:r>
        <w:rPr>
          <w:rFonts w:hint="eastAsia"/>
        </w:rPr>
        <w:t>В</w:t>
      </w:r>
      <w:r>
        <w:t>-</w:t>
      </w:r>
      <w:r>
        <w:rPr>
          <w:rFonts w:hint="eastAsia"/>
        </w:rPr>
        <w:t>типа</w:t>
      </w:r>
      <w:r>
        <w:t xml:space="preserve">) </w:t>
      </w:r>
      <w:r>
        <w:rPr>
          <w:rFonts w:hint="eastAsia"/>
        </w:rPr>
        <w:t>в</w:t>
      </w:r>
      <w:r>
        <w:t xml:space="preserve"> </w:t>
      </w:r>
      <w:r>
        <w:rPr>
          <w:rFonts w:hint="eastAsia"/>
        </w:rPr>
        <w:t>крови</w:t>
      </w:r>
      <w:r>
        <w:t xml:space="preserve"> </w:t>
      </w:r>
      <w:r>
        <w:rPr>
          <w:rFonts w:hint="eastAsia"/>
        </w:rPr>
        <w:t>после</w:t>
      </w:r>
      <w:r>
        <w:t xml:space="preserve"> </w:t>
      </w:r>
      <w:r>
        <w:rPr>
          <w:rFonts w:hint="eastAsia"/>
        </w:rPr>
        <w:t>фармако</w:t>
      </w:r>
      <w:r>
        <w:t>-</w:t>
      </w:r>
      <w:r>
        <w:rPr>
          <w:rFonts w:hint="eastAsia"/>
        </w:rPr>
        <w:t>инвазивной</w:t>
      </w:r>
      <w:r>
        <w:t xml:space="preserve"> </w:t>
      </w:r>
      <w:r>
        <w:rPr>
          <w:rFonts w:hint="eastAsia"/>
        </w:rPr>
        <w:t>реперфузии</w:t>
      </w:r>
    </w:p>
    <w:p w14:paraId="2E8B5314" w14:textId="77777777" w:rsidR="00CD1038" w:rsidRDefault="00CD1038" w:rsidP="00CD1038"/>
    <w:p w14:paraId="31FEDFE3" w14:textId="77777777" w:rsidR="00CD1038" w:rsidRDefault="00CD1038" w:rsidP="00CD1038">
      <w:r>
        <w:t xml:space="preserve">4.4. </w:t>
      </w:r>
      <w:r>
        <w:rPr>
          <w:rFonts w:hint="eastAsia"/>
        </w:rPr>
        <w:t>Показатели</w:t>
      </w:r>
      <w:r>
        <w:t xml:space="preserve"> </w:t>
      </w:r>
      <w:r>
        <w:rPr>
          <w:rFonts w:hint="eastAsia"/>
        </w:rPr>
        <w:t>эхокардиографии</w:t>
      </w:r>
      <w:r>
        <w:t xml:space="preserve"> </w:t>
      </w:r>
      <w:r>
        <w:rPr>
          <w:rFonts w:hint="eastAsia"/>
        </w:rPr>
        <w:t>после</w:t>
      </w:r>
      <w:r>
        <w:t xml:space="preserve"> </w:t>
      </w:r>
      <w:r>
        <w:rPr>
          <w:rFonts w:hint="eastAsia"/>
        </w:rPr>
        <w:t>фармако</w:t>
      </w:r>
      <w:r>
        <w:t>-</w:t>
      </w:r>
      <w:r>
        <w:rPr>
          <w:rFonts w:hint="eastAsia"/>
        </w:rPr>
        <w:t>инвазивной</w:t>
      </w:r>
      <w:r>
        <w:t xml:space="preserve"> </w:t>
      </w:r>
      <w:r>
        <w:rPr>
          <w:rFonts w:hint="eastAsia"/>
        </w:rPr>
        <w:t>реперфузии</w:t>
      </w:r>
    </w:p>
    <w:p w14:paraId="19DFD518" w14:textId="77777777" w:rsidR="00CD1038" w:rsidRDefault="00CD1038" w:rsidP="00CD1038"/>
    <w:p w14:paraId="3AFEB417" w14:textId="77777777" w:rsidR="00CD1038" w:rsidRDefault="00CD1038" w:rsidP="00CD1038">
      <w:r>
        <w:t xml:space="preserve">4.5. </w:t>
      </w:r>
      <w:r>
        <w:rPr>
          <w:rFonts w:hint="eastAsia"/>
        </w:rPr>
        <w:t>Показатели</w:t>
      </w:r>
      <w:r>
        <w:t xml:space="preserve"> </w:t>
      </w:r>
      <w:r>
        <w:rPr>
          <w:rFonts w:hint="eastAsia"/>
        </w:rPr>
        <w:t>суточного</w:t>
      </w:r>
      <w:r>
        <w:t xml:space="preserve"> </w:t>
      </w:r>
      <w:r>
        <w:rPr>
          <w:rFonts w:hint="eastAsia"/>
        </w:rPr>
        <w:t>мониторирования</w:t>
      </w:r>
      <w:r>
        <w:t xml:space="preserve"> </w:t>
      </w:r>
      <w:r>
        <w:rPr>
          <w:rFonts w:hint="eastAsia"/>
        </w:rPr>
        <w:t>электр</w:t>
      </w:r>
      <w:r>
        <w:rPr>
          <w:rFonts w:hint="eastAsia"/>
        </w:rPr>
        <w:lastRenderedPageBreak/>
        <w:t>окардиограммы</w:t>
      </w:r>
      <w:r>
        <w:t xml:space="preserve"> </w:t>
      </w:r>
      <w:r>
        <w:rPr>
          <w:rFonts w:hint="eastAsia"/>
        </w:rPr>
        <w:t>после</w:t>
      </w:r>
      <w:r>
        <w:t xml:space="preserve"> </w:t>
      </w:r>
      <w:r>
        <w:rPr>
          <w:rFonts w:hint="eastAsia"/>
        </w:rPr>
        <w:t>фармако</w:t>
      </w:r>
      <w:r>
        <w:t>-</w:t>
      </w:r>
      <w:r>
        <w:rPr>
          <w:rFonts w:hint="eastAsia"/>
        </w:rPr>
        <w:t>инвазивной</w:t>
      </w:r>
      <w:r>
        <w:t xml:space="preserve"> </w:t>
      </w:r>
      <w:r>
        <w:rPr>
          <w:rFonts w:hint="eastAsia"/>
        </w:rPr>
        <w:t>реперфузии</w:t>
      </w:r>
    </w:p>
    <w:p w14:paraId="584F9CF0" w14:textId="77777777" w:rsidR="00CD1038" w:rsidRDefault="00CD1038" w:rsidP="00CD1038"/>
    <w:p w14:paraId="01448114" w14:textId="77777777" w:rsidR="00CD1038" w:rsidRDefault="00CD1038" w:rsidP="00CD1038">
      <w:r>
        <w:t xml:space="preserve">4.6. </w:t>
      </w:r>
      <w:r>
        <w:rPr>
          <w:rFonts w:hint="eastAsia"/>
        </w:rPr>
        <w:t>Госпитальные</w:t>
      </w:r>
      <w:r>
        <w:t xml:space="preserve"> </w:t>
      </w:r>
      <w:r>
        <w:rPr>
          <w:rFonts w:hint="eastAsia"/>
        </w:rPr>
        <w:t>результаты</w:t>
      </w:r>
      <w:r>
        <w:t xml:space="preserve"> </w:t>
      </w:r>
      <w:r>
        <w:rPr>
          <w:rFonts w:hint="eastAsia"/>
        </w:rPr>
        <w:t>фармако</w:t>
      </w:r>
      <w:r>
        <w:t>-</w:t>
      </w:r>
      <w:r>
        <w:rPr>
          <w:rFonts w:hint="eastAsia"/>
        </w:rPr>
        <w:t>инвазивной</w:t>
      </w:r>
      <w:r>
        <w:t xml:space="preserve"> </w:t>
      </w:r>
      <w:r>
        <w:rPr>
          <w:rFonts w:hint="eastAsia"/>
        </w:rPr>
        <w:t>реперфузии</w:t>
      </w:r>
    </w:p>
    <w:p w14:paraId="3C18803B" w14:textId="77777777" w:rsidR="00CD1038" w:rsidRDefault="00CD1038" w:rsidP="00CD1038"/>
    <w:p w14:paraId="12FC3878" w14:textId="77777777" w:rsidR="00CD1038" w:rsidRDefault="00CD1038" w:rsidP="00CD1038">
      <w:r>
        <w:t xml:space="preserve">4.7. </w:t>
      </w:r>
      <w:r>
        <w:rPr>
          <w:rFonts w:hint="eastAsia"/>
        </w:rPr>
        <w:t>Выводы</w:t>
      </w:r>
    </w:p>
    <w:p w14:paraId="710F1B26" w14:textId="77777777" w:rsidR="00CD1038" w:rsidRDefault="00CD1038" w:rsidP="00CD1038"/>
    <w:p w14:paraId="6B916C8D" w14:textId="77777777" w:rsidR="00CD1038" w:rsidRDefault="00CD1038" w:rsidP="00CD1038">
      <w:r>
        <w:rPr>
          <w:rFonts w:hint="eastAsia"/>
        </w:rPr>
        <w:t>ГЛАВА</w:t>
      </w:r>
      <w:r>
        <w:t xml:space="preserve"> 5. </w:t>
      </w:r>
      <w:r>
        <w:rPr>
          <w:rFonts w:hint="eastAsia"/>
        </w:rPr>
        <w:t>ОТДАЛЕННЫЕ</w:t>
      </w:r>
      <w:r>
        <w:t xml:space="preserve"> </w:t>
      </w:r>
      <w:r>
        <w:rPr>
          <w:rFonts w:hint="eastAsia"/>
        </w:rPr>
        <w:t>РЕЗУЛЬТАТЫ</w:t>
      </w:r>
      <w:r>
        <w:t xml:space="preserve"> </w:t>
      </w:r>
      <w:r>
        <w:rPr>
          <w:rFonts w:hint="eastAsia"/>
        </w:rPr>
        <w:t>ФАРМАКО</w:t>
      </w:r>
      <w:r>
        <w:t>-</w:t>
      </w:r>
      <w:r>
        <w:rPr>
          <w:rFonts w:hint="eastAsia"/>
        </w:rPr>
        <w:t>ИНВАЗИВНОЙ</w:t>
      </w:r>
      <w:r>
        <w:t xml:space="preserve"> </w:t>
      </w:r>
      <w:r>
        <w:rPr>
          <w:rFonts w:hint="eastAsia"/>
        </w:rPr>
        <w:t>СТРАТЕГИИ</w:t>
      </w:r>
      <w:r>
        <w:t xml:space="preserve"> </w:t>
      </w:r>
      <w:r>
        <w:rPr>
          <w:rFonts w:hint="eastAsia"/>
        </w:rPr>
        <w:t>РЕПЕРФУЗИИ</w:t>
      </w:r>
      <w:r>
        <w:t xml:space="preserve"> </w:t>
      </w:r>
      <w:r>
        <w:rPr>
          <w:rFonts w:hint="eastAsia"/>
        </w:rPr>
        <w:t>ПРИ</w:t>
      </w:r>
      <w:r>
        <w:t xml:space="preserve"> </w:t>
      </w:r>
      <w:r>
        <w:rPr>
          <w:rFonts w:hint="eastAsia"/>
        </w:rPr>
        <w:t>ОСТРОМ</w:t>
      </w:r>
      <w:r>
        <w:t xml:space="preserve"> </w:t>
      </w:r>
      <w:r>
        <w:rPr>
          <w:rFonts w:hint="eastAsia"/>
        </w:rPr>
        <w:t>ИНФАРКТЕ</w:t>
      </w:r>
      <w:r>
        <w:t xml:space="preserve"> </w:t>
      </w:r>
      <w:r>
        <w:rPr>
          <w:rFonts w:hint="eastAsia"/>
        </w:rPr>
        <w:t>МИОКАРДА</w:t>
      </w:r>
      <w:r>
        <w:t xml:space="preserve"> </w:t>
      </w:r>
      <w:r>
        <w:rPr>
          <w:rFonts w:hint="eastAsia"/>
        </w:rPr>
        <w:t>С</w:t>
      </w:r>
      <w:r>
        <w:t xml:space="preserve"> </w:t>
      </w:r>
      <w:r>
        <w:rPr>
          <w:rFonts w:hint="eastAsia"/>
        </w:rPr>
        <w:t>ПОДЪЕМОМ</w:t>
      </w:r>
      <w:r>
        <w:t xml:space="preserve"> </w:t>
      </w:r>
      <w:r>
        <w:rPr>
          <w:rFonts w:hint="eastAsia"/>
        </w:rPr>
        <w:t>СЕГМЕНТА</w:t>
      </w:r>
      <w:r>
        <w:t xml:space="preserve"> ST </w:t>
      </w:r>
      <w:r>
        <w:rPr>
          <w:rFonts w:hint="eastAsia"/>
        </w:rPr>
        <w:t>В</w:t>
      </w:r>
      <w:r>
        <w:t xml:space="preserve"> </w:t>
      </w:r>
      <w:r>
        <w:rPr>
          <w:rFonts w:hint="eastAsia"/>
        </w:rPr>
        <w:t>ЗАВИСИМОСТИ</w:t>
      </w:r>
      <w:r>
        <w:t xml:space="preserve"> </w:t>
      </w:r>
      <w:r>
        <w:rPr>
          <w:rFonts w:hint="eastAsia"/>
        </w:rPr>
        <w:t>ОТ</w:t>
      </w:r>
      <w:r>
        <w:t xml:space="preserve"> </w:t>
      </w:r>
      <w:r>
        <w:rPr>
          <w:rFonts w:hint="eastAsia"/>
        </w:rPr>
        <w:t>ВЫБОРА</w:t>
      </w:r>
      <w:r>
        <w:t xml:space="preserve"> </w:t>
      </w:r>
      <w:r>
        <w:rPr>
          <w:rFonts w:hint="eastAsia"/>
        </w:rPr>
        <w:t>ТРОМБОЛИТИЧЕСКОГО</w:t>
      </w:r>
      <w:r>
        <w:t xml:space="preserve"> </w:t>
      </w:r>
      <w:r>
        <w:rPr>
          <w:rFonts w:hint="eastAsia"/>
        </w:rPr>
        <w:t>ПРЕПАРАТА</w:t>
      </w:r>
    </w:p>
    <w:p w14:paraId="44FE3EDB" w14:textId="77777777" w:rsidR="00CD1038" w:rsidRDefault="00CD1038" w:rsidP="00CD1038"/>
    <w:p w14:paraId="68BE251B" w14:textId="77777777" w:rsidR="00CD1038" w:rsidRDefault="00CD1038" w:rsidP="00CD1038">
      <w:r>
        <w:t xml:space="preserve">5.1. </w:t>
      </w:r>
      <w:r>
        <w:rPr>
          <w:rFonts w:hint="eastAsia"/>
        </w:rPr>
        <w:t>Результаты</w:t>
      </w:r>
      <w:r>
        <w:t xml:space="preserve"> </w:t>
      </w:r>
      <w:r>
        <w:rPr>
          <w:rFonts w:hint="eastAsia"/>
        </w:rPr>
        <w:t>эхокардиографии</w:t>
      </w:r>
      <w:r>
        <w:t xml:space="preserve"> </w:t>
      </w:r>
      <w:r>
        <w:rPr>
          <w:rFonts w:hint="eastAsia"/>
        </w:rPr>
        <w:t>в</w:t>
      </w:r>
      <w:r>
        <w:t xml:space="preserve"> </w:t>
      </w:r>
      <w:r>
        <w:rPr>
          <w:rFonts w:hint="eastAsia"/>
        </w:rPr>
        <w:t>отдаленном</w:t>
      </w:r>
      <w:r>
        <w:t xml:space="preserve"> </w:t>
      </w:r>
      <w:r>
        <w:rPr>
          <w:rFonts w:hint="eastAsia"/>
        </w:rPr>
        <w:t>периоде</w:t>
      </w:r>
    </w:p>
    <w:p w14:paraId="61A27CEF" w14:textId="77777777" w:rsidR="00CD1038" w:rsidRDefault="00CD1038" w:rsidP="00CD1038"/>
    <w:p w14:paraId="319FCDE4" w14:textId="77777777" w:rsidR="00CD1038" w:rsidRDefault="00CD1038" w:rsidP="00CD1038">
      <w:r>
        <w:t xml:space="preserve">5.2. </w:t>
      </w:r>
      <w:r>
        <w:rPr>
          <w:rFonts w:hint="eastAsia"/>
        </w:rPr>
        <w:t>Результаты</w:t>
      </w:r>
      <w:r>
        <w:t xml:space="preserve"> </w:t>
      </w:r>
      <w:r>
        <w:rPr>
          <w:rFonts w:hint="eastAsia"/>
        </w:rPr>
        <w:t>суточного</w:t>
      </w:r>
      <w:r>
        <w:t xml:space="preserve"> </w:t>
      </w:r>
      <w:r>
        <w:rPr>
          <w:rFonts w:hint="eastAsia"/>
        </w:rPr>
        <w:t>мониторирования</w:t>
      </w:r>
      <w:r>
        <w:t xml:space="preserve"> </w:t>
      </w:r>
      <w:r>
        <w:rPr>
          <w:rFonts w:hint="eastAsia"/>
        </w:rPr>
        <w:t>электрокардиограммы</w:t>
      </w:r>
      <w:r>
        <w:t xml:space="preserve"> </w:t>
      </w:r>
      <w:r>
        <w:rPr>
          <w:rFonts w:hint="eastAsia"/>
        </w:rPr>
        <w:t>в</w:t>
      </w:r>
      <w:r>
        <w:t xml:space="preserve"> </w:t>
      </w:r>
      <w:r>
        <w:rPr>
          <w:rFonts w:hint="eastAsia"/>
        </w:rPr>
        <w:t>отдаленном</w:t>
      </w:r>
      <w:r>
        <w:t xml:space="preserve"> </w:t>
      </w:r>
      <w:r>
        <w:rPr>
          <w:rFonts w:hint="eastAsia"/>
        </w:rPr>
        <w:t>периоде</w:t>
      </w:r>
    </w:p>
    <w:p w14:paraId="5AAA8156" w14:textId="77777777" w:rsidR="00CD1038" w:rsidRDefault="00CD1038" w:rsidP="00CD1038"/>
    <w:p w14:paraId="5A30B474" w14:textId="77777777" w:rsidR="00CD1038" w:rsidRDefault="00CD1038" w:rsidP="00CD1038">
      <w:r>
        <w:t xml:space="preserve">5.3. </w:t>
      </w:r>
      <w:r>
        <w:rPr>
          <w:rFonts w:hint="eastAsia"/>
        </w:rPr>
        <w:t>Уровень</w:t>
      </w:r>
      <w:r>
        <w:t xml:space="preserve"> N-</w:t>
      </w:r>
      <w:r>
        <w:rPr>
          <w:rFonts w:hint="eastAsia"/>
        </w:rPr>
        <w:t>концевого</w:t>
      </w:r>
      <w:r>
        <w:t xml:space="preserve"> </w:t>
      </w:r>
      <w:r>
        <w:rPr>
          <w:rFonts w:hint="eastAsia"/>
        </w:rPr>
        <w:t>пропептида</w:t>
      </w:r>
      <w:r>
        <w:t xml:space="preserve"> </w:t>
      </w:r>
      <w:r>
        <w:rPr>
          <w:rFonts w:hint="eastAsia"/>
        </w:rPr>
        <w:t>натрийуретического</w:t>
      </w:r>
      <w:r>
        <w:t xml:space="preserve"> </w:t>
      </w:r>
      <w:r>
        <w:rPr>
          <w:rFonts w:hint="eastAsia"/>
        </w:rPr>
        <w:t>гормона</w:t>
      </w:r>
      <w:r>
        <w:t xml:space="preserve"> (</w:t>
      </w:r>
      <w:r>
        <w:rPr>
          <w:rFonts w:hint="eastAsia"/>
        </w:rPr>
        <w:t>В</w:t>
      </w:r>
      <w:r>
        <w:t>-</w:t>
      </w:r>
      <w:r>
        <w:rPr>
          <w:rFonts w:hint="eastAsia"/>
        </w:rPr>
        <w:t>типа</w:t>
      </w:r>
      <w:r>
        <w:t xml:space="preserve">) </w:t>
      </w:r>
      <w:r>
        <w:rPr>
          <w:rFonts w:hint="eastAsia"/>
        </w:rPr>
        <w:t>в</w:t>
      </w:r>
      <w:r>
        <w:t xml:space="preserve"> </w:t>
      </w:r>
      <w:r>
        <w:rPr>
          <w:rFonts w:hint="eastAsia"/>
        </w:rPr>
        <w:t>крови</w:t>
      </w:r>
      <w:r>
        <w:t xml:space="preserve"> </w:t>
      </w:r>
      <w:r>
        <w:rPr>
          <w:rFonts w:hint="eastAsia"/>
        </w:rPr>
        <w:t>в</w:t>
      </w:r>
      <w:r>
        <w:t xml:space="preserve"> </w:t>
      </w:r>
      <w:r>
        <w:rPr>
          <w:rFonts w:hint="eastAsia"/>
        </w:rPr>
        <w:t>отдаленном</w:t>
      </w:r>
      <w:r>
        <w:t xml:space="preserve"> </w:t>
      </w:r>
      <w:r>
        <w:rPr>
          <w:rFonts w:hint="eastAsia"/>
        </w:rPr>
        <w:t>периоде</w:t>
      </w:r>
    </w:p>
    <w:p w14:paraId="1987BBC8" w14:textId="77777777" w:rsidR="00CD1038" w:rsidRDefault="00CD1038" w:rsidP="00CD1038"/>
    <w:p w14:paraId="073BA1E1" w14:textId="77777777" w:rsidR="00CD1038" w:rsidRDefault="00CD1038" w:rsidP="00CD1038">
      <w:r>
        <w:t xml:space="preserve">5.4. </w:t>
      </w:r>
      <w:r>
        <w:rPr>
          <w:rFonts w:hint="eastAsia"/>
        </w:rPr>
        <w:t>Отдаленные</w:t>
      </w:r>
      <w:r>
        <w:t xml:space="preserve"> </w:t>
      </w:r>
      <w:r>
        <w:rPr>
          <w:rFonts w:hint="eastAsia"/>
        </w:rPr>
        <w:t>клинические</w:t>
      </w:r>
      <w:r>
        <w:t xml:space="preserve"> </w:t>
      </w:r>
      <w:r>
        <w:rPr>
          <w:rFonts w:hint="eastAsia"/>
        </w:rPr>
        <w:t>результаты</w:t>
      </w:r>
      <w:r>
        <w:t xml:space="preserve"> </w:t>
      </w:r>
      <w:r>
        <w:rPr>
          <w:rFonts w:hint="eastAsia"/>
        </w:rPr>
        <w:t>фармако</w:t>
      </w:r>
      <w:r>
        <w:t>-</w:t>
      </w:r>
      <w:r>
        <w:rPr>
          <w:rFonts w:hint="eastAsia"/>
        </w:rPr>
        <w:t>инвазивной</w:t>
      </w:r>
      <w:r>
        <w:t xml:space="preserve"> </w:t>
      </w:r>
      <w:r>
        <w:rPr>
          <w:rFonts w:hint="eastAsia"/>
        </w:rPr>
        <w:t>реперфузии</w:t>
      </w:r>
    </w:p>
    <w:p w14:paraId="15BDED63" w14:textId="77777777" w:rsidR="00CD1038" w:rsidRDefault="00CD1038" w:rsidP="00CD1038"/>
    <w:p w14:paraId="3248AEBB" w14:textId="77777777" w:rsidR="00CD1038" w:rsidRDefault="00CD1038" w:rsidP="00CD1038">
      <w:r>
        <w:t xml:space="preserve">5.5. </w:t>
      </w:r>
      <w:r>
        <w:rPr>
          <w:rFonts w:hint="eastAsia"/>
        </w:rPr>
        <w:t>Выводы</w:t>
      </w:r>
    </w:p>
    <w:p w14:paraId="29640584" w14:textId="77777777" w:rsidR="00CD1038" w:rsidRDefault="00CD1038" w:rsidP="00CD1038"/>
    <w:p w14:paraId="7D345AA9" w14:textId="77777777" w:rsidR="00CD1038" w:rsidRDefault="00CD1038" w:rsidP="00CD1038">
      <w:r>
        <w:rPr>
          <w:rFonts w:hint="eastAsia"/>
        </w:rPr>
        <w:t>ГЛАВА</w:t>
      </w:r>
      <w:r>
        <w:t xml:space="preserve"> 6. </w:t>
      </w:r>
      <w:r>
        <w:rPr>
          <w:rFonts w:hint="eastAsia"/>
        </w:rPr>
        <w:t>КЛИНИКО</w:t>
      </w:r>
      <w:r>
        <w:t>-</w:t>
      </w:r>
      <w:r>
        <w:rPr>
          <w:rFonts w:hint="eastAsia"/>
        </w:rPr>
        <w:t>ЭКОНОМИЧЕСКИЙ</w:t>
      </w:r>
      <w:r>
        <w:t xml:space="preserve"> </w:t>
      </w:r>
      <w:r>
        <w:rPr>
          <w:rFonts w:hint="eastAsia"/>
        </w:rPr>
        <w:t>АНАЛИЗ</w:t>
      </w:r>
      <w:r>
        <w:t xml:space="preserve"> </w:t>
      </w:r>
      <w:r>
        <w:rPr>
          <w:rFonts w:hint="eastAsia"/>
        </w:rPr>
        <w:t>ФАРМАКО</w:t>
      </w:r>
      <w:r>
        <w:t>-</w:t>
      </w:r>
      <w:r>
        <w:rPr>
          <w:rFonts w:hint="eastAsia"/>
        </w:rPr>
        <w:t>ИНВАЗИВНОЙ</w:t>
      </w:r>
      <w:r>
        <w:t xml:space="preserve"> </w:t>
      </w:r>
      <w:r>
        <w:rPr>
          <w:rFonts w:hint="eastAsia"/>
        </w:rPr>
        <w:t>СТРАТЕГИИ</w:t>
      </w:r>
      <w:r>
        <w:t xml:space="preserve"> </w:t>
      </w:r>
      <w:r>
        <w:rPr>
          <w:rFonts w:hint="eastAsia"/>
        </w:rPr>
        <w:t>РЕПЕРФУЗИИ</w:t>
      </w:r>
      <w:r>
        <w:t xml:space="preserve"> </w:t>
      </w:r>
      <w:r>
        <w:rPr>
          <w:rFonts w:hint="eastAsia"/>
        </w:rPr>
        <w:t>ПРИ</w:t>
      </w:r>
      <w:r>
        <w:t xml:space="preserve"> </w:t>
      </w:r>
      <w:r>
        <w:rPr>
          <w:rFonts w:hint="eastAsia"/>
        </w:rPr>
        <w:t>ОСТРОМ</w:t>
      </w:r>
      <w:r>
        <w:t xml:space="preserve"> </w:t>
      </w:r>
      <w:r>
        <w:rPr>
          <w:rFonts w:hint="eastAsia"/>
        </w:rPr>
        <w:t>ИНФАРКТЕ</w:t>
      </w:r>
      <w:r>
        <w:t xml:space="preserve"> </w:t>
      </w:r>
      <w:r>
        <w:rPr>
          <w:rFonts w:hint="eastAsia"/>
        </w:rPr>
        <w:t>МИОКАРДА</w:t>
      </w:r>
      <w:r>
        <w:t xml:space="preserve"> </w:t>
      </w:r>
      <w:r>
        <w:rPr>
          <w:rFonts w:hint="eastAsia"/>
        </w:rPr>
        <w:t>С</w:t>
      </w:r>
      <w:r>
        <w:t xml:space="preserve"> </w:t>
      </w:r>
      <w:r>
        <w:rPr>
          <w:rFonts w:hint="eastAsia"/>
        </w:rPr>
        <w:t>ПОДЪЕМОМ</w:t>
      </w:r>
      <w:r>
        <w:t xml:space="preserve"> </w:t>
      </w:r>
      <w:r>
        <w:rPr>
          <w:rFonts w:hint="eastAsia"/>
        </w:rPr>
        <w:t>СЕГМЕНТА</w:t>
      </w:r>
      <w:r>
        <w:t xml:space="preserve"> ST </w:t>
      </w:r>
      <w:r>
        <w:rPr>
          <w:rFonts w:hint="eastAsia"/>
        </w:rPr>
        <w:t>В</w:t>
      </w:r>
      <w:r>
        <w:t xml:space="preserve"> </w:t>
      </w:r>
      <w:r>
        <w:rPr>
          <w:rFonts w:hint="eastAsia"/>
        </w:rPr>
        <w:t>ЗАВИСИМОСТИ</w:t>
      </w:r>
      <w:r>
        <w:t xml:space="preserve"> </w:t>
      </w:r>
      <w:r>
        <w:rPr>
          <w:rFonts w:hint="eastAsia"/>
        </w:rPr>
        <w:t>ОТ</w:t>
      </w:r>
      <w:r>
        <w:t xml:space="preserve"> </w:t>
      </w:r>
      <w:r>
        <w:rPr>
          <w:rFonts w:hint="eastAsia"/>
        </w:rPr>
        <w:t>ВЫБОРА</w:t>
      </w:r>
      <w:r>
        <w:t xml:space="preserve"> </w:t>
      </w:r>
      <w:r>
        <w:rPr>
          <w:rFonts w:hint="eastAsia"/>
        </w:rPr>
        <w:t>ТРОМБОЛИТИЧЕСКОГО</w:t>
      </w:r>
      <w:r>
        <w:t xml:space="preserve"> </w:t>
      </w:r>
      <w:r>
        <w:rPr>
          <w:rFonts w:hint="eastAsia"/>
        </w:rPr>
        <w:t>ПРЕПАРАТА</w:t>
      </w:r>
    </w:p>
    <w:p w14:paraId="5C87110F" w14:textId="77777777" w:rsidR="00CD1038" w:rsidRDefault="00CD1038" w:rsidP="00CD1038"/>
    <w:p w14:paraId="44A65C78" w14:textId="77777777" w:rsidR="00CD1038" w:rsidRDefault="00CD1038" w:rsidP="00CD1038">
      <w:r>
        <w:t xml:space="preserve">6.1. </w:t>
      </w:r>
      <w:r>
        <w:rPr>
          <w:rFonts w:hint="eastAsia"/>
        </w:rPr>
        <w:t>Цель</w:t>
      </w:r>
      <w:r>
        <w:t xml:space="preserve">, </w:t>
      </w:r>
      <w:r>
        <w:rPr>
          <w:rFonts w:hint="eastAsia"/>
        </w:rPr>
        <w:t>задачи</w:t>
      </w:r>
      <w:r>
        <w:t xml:space="preserve"> </w:t>
      </w:r>
      <w:r>
        <w:rPr>
          <w:rFonts w:hint="eastAsia"/>
        </w:rPr>
        <w:t>и</w:t>
      </w:r>
      <w:r>
        <w:t xml:space="preserve"> </w:t>
      </w:r>
      <w:r>
        <w:rPr>
          <w:rFonts w:hint="eastAsia"/>
        </w:rPr>
        <w:t>методология</w:t>
      </w:r>
      <w:r>
        <w:t xml:space="preserve"> </w:t>
      </w:r>
      <w:r>
        <w:rPr>
          <w:rFonts w:hint="eastAsia"/>
        </w:rPr>
        <w:t>клинико</w:t>
      </w:r>
      <w:r>
        <w:t>-</w:t>
      </w:r>
      <w:r>
        <w:rPr>
          <w:rFonts w:hint="eastAsia"/>
        </w:rPr>
        <w:t>экономического</w:t>
      </w:r>
      <w:r>
        <w:t xml:space="preserve"> </w:t>
      </w:r>
      <w:r>
        <w:rPr>
          <w:rFonts w:hint="eastAsia"/>
        </w:rPr>
        <w:t>анализа</w:t>
      </w:r>
    </w:p>
    <w:p w14:paraId="3D363046" w14:textId="77777777" w:rsidR="00CD1038" w:rsidRDefault="00CD1038" w:rsidP="00CD1038"/>
    <w:p w14:paraId="62E6CE9C" w14:textId="77777777" w:rsidR="00CD1038" w:rsidRDefault="00CD1038" w:rsidP="00CD1038">
      <w:r>
        <w:t xml:space="preserve">6.2. </w:t>
      </w:r>
      <w:r>
        <w:rPr>
          <w:rFonts w:hint="eastAsia"/>
        </w:rPr>
        <w:t>Анализ</w:t>
      </w:r>
      <w:r>
        <w:t xml:space="preserve"> </w:t>
      </w:r>
      <w:r>
        <w:rPr>
          <w:rFonts w:hint="eastAsia"/>
        </w:rPr>
        <w:t>«</w:t>
      </w:r>
      <w:r>
        <w:rPr>
          <w:rFonts w:hint="eastAsia"/>
        </w:rPr>
        <w:t>стоимость</w:t>
      </w:r>
      <w:r>
        <w:t xml:space="preserve"> </w:t>
      </w:r>
      <w:r>
        <w:rPr>
          <w:rFonts w:hint="eastAsia"/>
        </w:rPr>
        <w:t>болезни</w:t>
      </w:r>
      <w:r>
        <w:rPr>
          <w:rFonts w:hint="eastAsia"/>
        </w:rPr>
        <w:t>»</w:t>
      </w:r>
    </w:p>
    <w:p w14:paraId="4B912710" w14:textId="77777777" w:rsidR="00CD1038" w:rsidRDefault="00CD1038" w:rsidP="00CD1038"/>
    <w:p w14:paraId="1A947C56" w14:textId="77777777" w:rsidR="00CD1038" w:rsidRDefault="00CD1038" w:rsidP="00CD1038">
      <w:r>
        <w:lastRenderedPageBreak/>
        <w:t xml:space="preserve">6.3. </w:t>
      </w:r>
      <w:r>
        <w:rPr>
          <w:rFonts w:hint="eastAsia"/>
        </w:rPr>
        <w:t>Анализ</w:t>
      </w:r>
      <w:r>
        <w:t xml:space="preserve"> </w:t>
      </w:r>
      <w:r>
        <w:rPr>
          <w:rFonts w:hint="eastAsia"/>
        </w:rPr>
        <w:t>«</w:t>
      </w:r>
      <w:r>
        <w:rPr>
          <w:rFonts w:hint="eastAsia"/>
        </w:rPr>
        <w:t>минимизации</w:t>
      </w:r>
      <w:r>
        <w:t xml:space="preserve"> </w:t>
      </w:r>
      <w:r>
        <w:rPr>
          <w:rFonts w:hint="eastAsia"/>
        </w:rPr>
        <w:t>затрат</w:t>
      </w:r>
      <w:r>
        <w:rPr>
          <w:rFonts w:hint="eastAsia"/>
        </w:rPr>
        <w:t>»</w:t>
      </w:r>
    </w:p>
    <w:p w14:paraId="4D72BBD2" w14:textId="77777777" w:rsidR="00CD1038" w:rsidRDefault="00CD1038" w:rsidP="00CD1038"/>
    <w:p w14:paraId="459C3331" w14:textId="77777777" w:rsidR="00CD1038" w:rsidRDefault="00CD1038" w:rsidP="00CD1038">
      <w:r>
        <w:t xml:space="preserve">6.4. </w:t>
      </w:r>
      <w:r>
        <w:rPr>
          <w:rFonts w:hint="eastAsia"/>
        </w:rPr>
        <w:t>Анализ</w:t>
      </w:r>
      <w:r>
        <w:t xml:space="preserve"> </w:t>
      </w:r>
      <w:r>
        <w:rPr>
          <w:rFonts w:hint="eastAsia"/>
        </w:rPr>
        <w:t>«</w:t>
      </w:r>
      <w:r>
        <w:rPr>
          <w:rFonts w:hint="eastAsia"/>
        </w:rPr>
        <w:t>затраты</w:t>
      </w:r>
      <w:r>
        <w:t>-</w:t>
      </w:r>
      <w:r>
        <w:rPr>
          <w:rFonts w:hint="eastAsia"/>
        </w:rPr>
        <w:t>эффективность</w:t>
      </w:r>
      <w:r>
        <w:rPr>
          <w:rFonts w:hint="eastAsia"/>
        </w:rPr>
        <w:t>»</w:t>
      </w:r>
    </w:p>
    <w:p w14:paraId="1464B8B8" w14:textId="77777777" w:rsidR="00CD1038" w:rsidRDefault="00CD1038" w:rsidP="00CD1038"/>
    <w:p w14:paraId="770F1D1E" w14:textId="77777777" w:rsidR="00CD1038" w:rsidRDefault="00CD1038" w:rsidP="00CD1038">
      <w:r>
        <w:t xml:space="preserve">6.5. </w:t>
      </w:r>
      <w:r>
        <w:rPr>
          <w:rFonts w:hint="eastAsia"/>
        </w:rPr>
        <w:t>Анализ</w:t>
      </w:r>
      <w:r>
        <w:t xml:space="preserve"> </w:t>
      </w:r>
      <w:r>
        <w:rPr>
          <w:rFonts w:hint="eastAsia"/>
        </w:rPr>
        <w:t>чувствительности</w:t>
      </w:r>
      <w:r>
        <w:t xml:space="preserve"> </w:t>
      </w:r>
      <w:r>
        <w:rPr>
          <w:rFonts w:hint="eastAsia"/>
        </w:rPr>
        <w:t>результатов</w:t>
      </w:r>
    </w:p>
    <w:p w14:paraId="19DD0388" w14:textId="77777777" w:rsidR="00CD1038" w:rsidRDefault="00CD1038" w:rsidP="00CD1038"/>
    <w:p w14:paraId="4EDD4728" w14:textId="77777777" w:rsidR="00CD1038" w:rsidRDefault="00CD1038" w:rsidP="00CD1038">
      <w:r>
        <w:t xml:space="preserve">6.6. </w:t>
      </w:r>
      <w:r>
        <w:rPr>
          <w:rFonts w:hint="eastAsia"/>
        </w:rPr>
        <w:t>Выводы</w:t>
      </w:r>
    </w:p>
    <w:p w14:paraId="19FF9FB4" w14:textId="77777777" w:rsidR="00CD1038" w:rsidRDefault="00CD1038" w:rsidP="00CD1038"/>
    <w:p w14:paraId="7E9E6B84" w14:textId="77777777" w:rsidR="00CD1038" w:rsidRDefault="00CD1038" w:rsidP="00CD1038">
      <w:r>
        <w:rPr>
          <w:rFonts w:hint="eastAsia"/>
        </w:rPr>
        <w:t>ЗАКЛЮЧЕНИЕ</w:t>
      </w:r>
    </w:p>
    <w:p w14:paraId="1E8FB0D3" w14:textId="77777777" w:rsidR="00CD1038" w:rsidRDefault="00CD1038" w:rsidP="00CD1038"/>
    <w:p w14:paraId="097F4A86" w14:textId="77777777" w:rsidR="00CD1038" w:rsidRDefault="00CD1038" w:rsidP="00CD1038">
      <w:r>
        <w:rPr>
          <w:rFonts w:hint="eastAsia"/>
        </w:rPr>
        <w:t>ПРАКТИЧЕСКИЕ</w:t>
      </w:r>
      <w:r>
        <w:t xml:space="preserve"> </w:t>
      </w:r>
      <w:r>
        <w:rPr>
          <w:rFonts w:hint="eastAsia"/>
        </w:rPr>
        <w:t>РЕКОМЕНДАЦИИ</w:t>
      </w:r>
    </w:p>
    <w:p w14:paraId="735AAF2C" w14:textId="77777777" w:rsidR="00CD1038" w:rsidRDefault="00CD1038" w:rsidP="00CD1038"/>
    <w:p w14:paraId="78FF2989" w14:textId="77777777" w:rsidR="00CD1038" w:rsidRDefault="00CD1038" w:rsidP="00CD1038">
      <w:r>
        <w:rPr>
          <w:rFonts w:hint="eastAsia"/>
        </w:rPr>
        <w:t>СПИСОК</w:t>
      </w:r>
      <w:r>
        <w:t xml:space="preserve"> </w:t>
      </w:r>
      <w:r>
        <w:rPr>
          <w:rFonts w:hint="eastAsia"/>
        </w:rPr>
        <w:t>СОКРАЩЕНИЙ</w:t>
      </w:r>
      <w:r>
        <w:t xml:space="preserve"> </w:t>
      </w:r>
      <w:r>
        <w:rPr>
          <w:rFonts w:hint="eastAsia"/>
        </w:rPr>
        <w:t>И</w:t>
      </w:r>
      <w:r>
        <w:t xml:space="preserve"> </w:t>
      </w:r>
      <w:r>
        <w:rPr>
          <w:rFonts w:hint="eastAsia"/>
        </w:rPr>
        <w:t>УСЛОВНЫХ</w:t>
      </w:r>
      <w:r>
        <w:t xml:space="preserve"> </w:t>
      </w:r>
      <w:r>
        <w:rPr>
          <w:rFonts w:hint="eastAsia"/>
        </w:rPr>
        <w:t>ОБОЗНАЧЕНИЙ</w:t>
      </w:r>
    </w:p>
    <w:p w14:paraId="6FE96507" w14:textId="77777777" w:rsidR="00CD1038" w:rsidRDefault="00CD1038" w:rsidP="00CD1038"/>
    <w:p w14:paraId="5EF048B1" w14:textId="67D5ABE9" w:rsidR="00CD1038" w:rsidRPr="00CD1038" w:rsidRDefault="00CD1038" w:rsidP="00CD1038">
      <w:r>
        <w:rPr>
          <w:rFonts w:hint="eastAsia"/>
        </w:rPr>
        <w:t>СПИСОК</w:t>
      </w:r>
      <w:r>
        <w:t xml:space="preserve"> </w:t>
      </w:r>
      <w:r>
        <w:rPr>
          <w:rFonts w:hint="eastAsia"/>
        </w:rPr>
        <w:t>ЛИТЕРАТУРЫ</w:t>
      </w:r>
    </w:p>
    <w:sectPr w:rsidR="00CD1038" w:rsidRPr="00CD1038" w:rsidSect="005C2D0F">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4E93C85" w14:textId="77777777" w:rsidR="00C5204F" w:rsidRPr="008D1934" w:rsidRDefault="00C5204F">
      <w:pPr>
        <w:spacing w:after="0" w:line="240" w:lineRule="auto"/>
      </w:pPr>
      <w:r w:rsidRPr="008D1934">
        <w:separator/>
      </w:r>
    </w:p>
  </w:endnote>
  <w:endnote w:type="continuationSeparator" w:id="0">
    <w:p w14:paraId="16A1370E" w14:textId="77777777" w:rsidR="00C5204F" w:rsidRPr="008D1934" w:rsidRDefault="00C5204F">
      <w:pPr>
        <w:spacing w:after="0" w:line="240" w:lineRule="auto"/>
      </w:pPr>
      <w:r w:rsidRPr="008D1934">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0E2DA93" w14:textId="77777777" w:rsidR="00C5204F" w:rsidRPr="008D1934" w:rsidRDefault="00C5204F"/>
    <w:p w14:paraId="69E7E1DD" w14:textId="77777777" w:rsidR="00C5204F" w:rsidRPr="008D1934" w:rsidRDefault="00C5204F"/>
    <w:p w14:paraId="7FD0B86B" w14:textId="77777777" w:rsidR="00C5204F" w:rsidRPr="008D1934" w:rsidRDefault="00C5204F"/>
    <w:p w14:paraId="053FD89C" w14:textId="77777777" w:rsidR="00C5204F" w:rsidRPr="008D1934" w:rsidRDefault="00C5204F"/>
    <w:p w14:paraId="7D659656" w14:textId="77777777" w:rsidR="00C5204F" w:rsidRPr="008D1934" w:rsidRDefault="00C5204F"/>
    <w:p w14:paraId="3D454DE4" w14:textId="77777777" w:rsidR="00C5204F" w:rsidRPr="008D1934" w:rsidRDefault="00C5204F"/>
    <w:p w14:paraId="26C9E5FE" w14:textId="77777777" w:rsidR="00C5204F" w:rsidRPr="008D1934" w:rsidRDefault="00C5204F">
      <w:pPr>
        <w:rPr>
          <w:sz w:val="2"/>
          <w:szCs w:val="2"/>
        </w:rPr>
      </w:pPr>
      <w:r>
        <w:rPr>
          <w:noProof/>
        </w:rPr>
        <mc:AlternateContent>
          <mc:Choice Requires="wps">
            <w:drawing>
              <wp:anchor distT="0" distB="0" distL="63500" distR="63500" simplePos="0" relativeHeight="251660288" behindDoc="1" locked="0" layoutInCell="1" allowOverlap="1" wp14:anchorId="0575A6F3" wp14:editId="0D927A84">
                <wp:simplePos x="0" y="0"/>
                <wp:positionH relativeFrom="page">
                  <wp:posOffset>3627120</wp:posOffset>
                </wp:positionH>
                <wp:positionV relativeFrom="page">
                  <wp:posOffset>1443355</wp:posOffset>
                </wp:positionV>
                <wp:extent cx="170815" cy="121920"/>
                <wp:effectExtent l="0" t="0" r="0" b="0"/>
                <wp:wrapNone/>
                <wp:docPr id="146335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wps:spPr>
                      <wps:txbx>
                        <w:txbxContent>
                          <w:p w14:paraId="2CE8E55D" w14:textId="77777777" w:rsidR="00C5204F" w:rsidRPr="008D1934" w:rsidRDefault="00C5204F">
                            <w:pPr>
                              <w:spacing w:line="240" w:lineRule="auto"/>
                            </w:pPr>
                            <w:r w:rsidRPr="008D1934">
                              <w:rPr>
                                <w:rStyle w:val="afffff9"/>
                                <w:b w:val="0"/>
                                <w:bCs w:val="0"/>
                                <w:lang w:val="ru-RU"/>
                              </w:rPr>
                              <w:fldChar w:fldCharType="begin"/>
                            </w:r>
                            <w:r w:rsidRPr="008D1934">
                              <w:rPr>
                                <w:rStyle w:val="afffff9"/>
                                <w:b w:val="0"/>
                                <w:bCs w:val="0"/>
                                <w:lang w:val="ru-RU"/>
                              </w:rPr>
                              <w:instrText xml:space="preserve"> PAGE \* MERGEFORMAT </w:instrText>
                            </w:r>
                            <w:r w:rsidRPr="008D1934">
                              <w:rPr>
                                <w:rStyle w:val="afffff9"/>
                                <w:b w:val="0"/>
                                <w:bCs w:val="0"/>
                                <w:lang w:val="ru-RU"/>
                              </w:rPr>
                              <w:fldChar w:fldCharType="separate"/>
                            </w:r>
                            <w:r w:rsidRPr="008D1934">
                              <w:rPr>
                                <w:rStyle w:val="afffff9"/>
                                <w:b w:val="0"/>
                                <w:bCs w:val="0"/>
                                <w:lang w:val="ru-RU"/>
                              </w:rPr>
                              <w:t>6</w:t>
                            </w:r>
                            <w:r w:rsidRPr="008D1934">
                              <w:rPr>
                                <w:rStyle w:val="afffff9"/>
                                <w:b w:val="0"/>
                                <w:bCs w:val="0"/>
                                <w:lang w:val="ru-RU"/>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575A6F3" id="_x0000_t202" coordsize="21600,21600" o:spt="202" path="m,l,21600r21600,l21600,xe">
                <v:stroke joinstyle="miter"/>
                <v:path gradientshapeok="t" o:connecttype="rect"/>
              </v:shapetype>
              <v:shape id="Надпись 2" o:spid="_x0000_s1026" type="#_x0000_t202" style="position:absolute;left:0;text-align:left;margin-left:285.6pt;margin-top:113.65pt;width:13.45pt;height:9.6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2CE8E55D" w14:textId="77777777" w:rsidR="00C5204F" w:rsidRPr="008D1934" w:rsidRDefault="00C5204F">
                      <w:pPr>
                        <w:spacing w:line="240" w:lineRule="auto"/>
                      </w:pPr>
                      <w:r w:rsidRPr="008D1934">
                        <w:rPr>
                          <w:rStyle w:val="afffff9"/>
                          <w:b w:val="0"/>
                          <w:bCs w:val="0"/>
                          <w:lang w:val="ru-RU"/>
                        </w:rPr>
                        <w:fldChar w:fldCharType="begin"/>
                      </w:r>
                      <w:r w:rsidRPr="008D1934">
                        <w:rPr>
                          <w:rStyle w:val="afffff9"/>
                          <w:b w:val="0"/>
                          <w:bCs w:val="0"/>
                          <w:lang w:val="ru-RU"/>
                        </w:rPr>
                        <w:instrText xml:space="preserve"> PAGE \* MERGEFORMAT </w:instrText>
                      </w:r>
                      <w:r w:rsidRPr="008D1934">
                        <w:rPr>
                          <w:rStyle w:val="afffff9"/>
                          <w:b w:val="0"/>
                          <w:bCs w:val="0"/>
                          <w:lang w:val="ru-RU"/>
                        </w:rPr>
                        <w:fldChar w:fldCharType="separate"/>
                      </w:r>
                      <w:r w:rsidRPr="008D1934">
                        <w:rPr>
                          <w:rStyle w:val="afffff9"/>
                          <w:b w:val="0"/>
                          <w:bCs w:val="0"/>
                          <w:lang w:val="ru-RU"/>
                        </w:rPr>
                        <w:t>6</w:t>
                      </w:r>
                      <w:r w:rsidRPr="008D1934">
                        <w:rPr>
                          <w:rStyle w:val="afffff9"/>
                          <w:b w:val="0"/>
                          <w:bCs w:val="0"/>
                          <w:lang w:val="ru-RU"/>
                        </w:rPr>
                        <w:fldChar w:fldCharType="end"/>
                      </w:r>
                    </w:p>
                  </w:txbxContent>
                </v:textbox>
                <w10:wrap anchorx="page" anchory="page"/>
              </v:shape>
            </w:pict>
          </mc:Fallback>
        </mc:AlternateContent>
      </w:r>
    </w:p>
    <w:p w14:paraId="2A8903A9" w14:textId="77777777" w:rsidR="00C5204F" w:rsidRPr="008D1934" w:rsidRDefault="00C5204F"/>
    <w:p w14:paraId="655E41AF" w14:textId="77777777" w:rsidR="00C5204F" w:rsidRPr="008D1934" w:rsidRDefault="00C5204F"/>
    <w:p w14:paraId="6C0AC7DD" w14:textId="77777777" w:rsidR="00C5204F" w:rsidRPr="008D1934" w:rsidRDefault="00C5204F">
      <w:pPr>
        <w:rPr>
          <w:sz w:val="2"/>
          <w:szCs w:val="2"/>
        </w:rPr>
      </w:pPr>
      <w:r>
        <w:rPr>
          <w:noProof/>
        </w:rPr>
        <mc:AlternateContent>
          <mc:Choice Requires="wps">
            <w:drawing>
              <wp:anchor distT="0" distB="0" distL="63500" distR="63500" simplePos="0" relativeHeight="251659264" behindDoc="1" locked="0" layoutInCell="1" allowOverlap="1" wp14:anchorId="4772E34F" wp14:editId="1D8720DF">
                <wp:simplePos x="0" y="0"/>
                <wp:positionH relativeFrom="page">
                  <wp:posOffset>3208020</wp:posOffset>
                </wp:positionH>
                <wp:positionV relativeFrom="page">
                  <wp:posOffset>2431415</wp:posOffset>
                </wp:positionV>
                <wp:extent cx="414655" cy="194945"/>
                <wp:effectExtent l="0" t="0" r="0" b="0"/>
                <wp:wrapNone/>
                <wp:docPr id="1297116322"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wps:spPr>
                      <wps:txbx>
                        <w:txbxContent>
                          <w:p w14:paraId="7B694BE4" w14:textId="77777777" w:rsidR="00C5204F" w:rsidRPr="008D1934" w:rsidRDefault="00C5204F">
                            <w:pPr>
                              <w:spacing w:line="240" w:lineRule="auto"/>
                            </w:pPr>
                            <w:r w:rsidRPr="008D1934">
                              <w:rPr>
                                <w:rStyle w:val="afffff9"/>
                                <w:b w:val="0"/>
                                <w:bCs w:val="0"/>
                                <w:lang w:val="ru-RU"/>
                              </w:rPr>
                              <w:fldChar w:fldCharType="begin"/>
                            </w:r>
                            <w:r w:rsidRPr="008D1934">
                              <w:rPr>
                                <w:rStyle w:val="afffff9"/>
                                <w:b w:val="0"/>
                                <w:bCs w:val="0"/>
                                <w:lang w:val="ru-RU"/>
                              </w:rPr>
                              <w:instrText xml:space="preserve"> PAGE \* MERGEFORMAT </w:instrText>
                            </w:r>
                            <w:r w:rsidRPr="008D1934">
                              <w:rPr>
                                <w:rStyle w:val="afffff9"/>
                                <w:b w:val="0"/>
                                <w:bCs w:val="0"/>
                                <w:lang w:val="ru-RU"/>
                              </w:rPr>
                              <w:fldChar w:fldCharType="separate"/>
                            </w:r>
                            <w:r w:rsidRPr="008D1934">
                              <w:rPr>
                                <w:rStyle w:val="afffff9"/>
                                <w:b w:val="0"/>
                                <w:bCs w:val="0"/>
                                <w:lang w:val="ru-RU"/>
                              </w:rPr>
                              <w:t>8</w:t>
                            </w:r>
                            <w:r w:rsidRPr="008D1934">
                              <w:rPr>
                                <w:rStyle w:val="afffff9"/>
                                <w:b w:val="0"/>
                                <w:bCs w:val="0"/>
                                <w:lang w:val="ru-RU"/>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772E34F" id="Надпись 1" o:spid="_x0000_s1027" type="#_x0000_t202" style="position:absolute;left:0;text-align:left;margin-left:252.6pt;margin-top:191.45pt;width:32.65pt;height:15.35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7B694BE4" w14:textId="77777777" w:rsidR="00C5204F" w:rsidRPr="008D1934" w:rsidRDefault="00C5204F">
                      <w:pPr>
                        <w:spacing w:line="240" w:lineRule="auto"/>
                      </w:pPr>
                      <w:r w:rsidRPr="008D1934">
                        <w:rPr>
                          <w:rStyle w:val="afffff9"/>
                          <w:b w:val="0"/>
                          <w:bCs w:val="0"/>
                          <w:lang w:val="ru-RU"/>
                        </w:rPr>
                        <w:fldChar w:fldCharType="begin"/>
                      </w:r>
                      <w:r w:rsidRPr="008D1934">
                        <w:rPr>
                          <w:rStyle w:val="afffff9"/>
                          <w:b w:val="0"/>
                          <w:bCs w:val="0"/>
                          <w:lang w:val="ru-RU"/>
                        </w:rPr>
                        <w:instrText xml:space="preserve"> PAGE \* MERGEFORMAT </w:instrText>
                      </w:r>
                      <w:r w:rsidRPr="008D1934">
                        <w:rPr>
                          <w:rStyle w:val="afffff9"/>
                          <w:b w:val="0"/>
                          <w:bCs w:val="0"/>
                          <w:lang w:val="ru-RU"/>
                        </w:rPr>
                        <w:fldChar w:fldCharType="separate"/>
                      </w:r>
                      <w:r w:rsidRPr="008D1934">
                        <w:rPr>
                          <w:rStyle w:val="afffff9"/>
                          <w:b w:val="0"/>
                          <w:bCs w:val="0"/>
                          <w:lang w:val="ru-RU"/>
                        </w:rPr>
                        <w:t>8</w:t>
                      </w:r>
                      <w:r w:rsidRPr="008D1934">
                        <w:rPr>
                          <w:rStyle w:val="afffff9"/>
                          <w:b w:val="0"/>
                          <w:bCs w:val="0"/>
                          <w:lang w:val="ru-RU"/>
                        </w:rPr>
                        <w:fldChar w:fldCharType="end"/>
                      </w:r>
                    </w:p>
                  </w:txbxContent>
                </v:textbox>
                <w10:wrap anchorx="page" anchory="page"/>
              </v:shape>
            </w:pict>
          </mc:Fallback>
        </mc:AlternateContent>
      </w:r>
    </w:p>
    <w:p w14:paraId="74A25BB3" w14:textId="77777777" w:rsidR="00C5204F" w:rsidRPr="008D1934" w:rsidRDefault="00C5204F"/>
    <w:p w14:paraId="13A4C9F5" w14:textId="77777777" w:rsidR="00C5204F" w:rsidRPr="008D1934" w:rsidRDefault="00C5204F">
      <w:pPr>
        <w:rPr>
          <w:sz w:val="2"/>
          <w:szCs w:val="2"/>
        </w:rPr>
      </w:pPr>
    </w:p>
    <w:p w14:paraId="33E46D15" w14:textId="77777777" w:rsidR="00C5204F" w:rsidRPr="008D1934" w:rsidRDefault="00C5204F"/>
    <w:p w14:paraId="5D39977E" w14:textId="77777777" w:rsidR="00C5204F" w:rsidRPr="008D1934" w:rsidRDefault="00C5204F">
      <w:pPr>
        <w:spacing w:after="0" w:line="240" w:lineRule="auto"/>
      </w:pPr>
    </w:p>
  </w:footnote>
  <w:footnote w:type="continuationSeparator" w:id="0">
    <w:p w14:paraId="289EA9F5" w14:textId="77777777" w:rsidR="00C5204F" w:rsidRPr="008D1934" w:rsidRDefault="00C5204F">
      <w:pPr>
        <w:spacing w:after="0" w:line="240" w:lineRule="auto"/>
      </w:pPr>
      <w:r w:rsidRPr="008D1934">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1952736405">
    <w:abstractNumId w:val="4"/>
  </w:num>
  <w:num w:numId="2" w16cid:durableId="2056539527">
    <w:abstractNumId w:val="3"/>
  </w:num>
  <w:num w:numId="3" w16cid:durableId="1819689271">
    <w:abstractNumId w:val="2"/>
    <w:lvlOverride w:ilvl="0">
      <w:startOverride w:val="1"/>
    </w:lvlOverride>
  </w:num>
  <w:num w:numId="4" w16cid:durableId="419764313">
    <w:abstractNumId w:val="0"/>
  </w:num>
  <w:num w:numId="5" w16cid:durableId="1049189006">
    <w:abstractNumId w:val="1"/>
  </w:num>
  <w:num w:numId="6" w16cid:durableId="1221820195">
    <w:abstractNumId w:val="5"/>
  </w:num>
  <w:num w:numId="7" w16cid:durableId="1227036033">
    <w:abstractNumId w:val="6"/>
  </w:num>
  <w:num w:numId="8" w16cid:durableId="905412446">
    <w:abstractNumId w:val="61"/>
  </w:num>
  <w:num w:numId="9" w16cid:durableId="2056852396">
    <w:abstractNumId w:val="125"/>
  </w:num>
  <w:num w:numId="10" w16cid:durableId="1949385613">
    <w:abstractNumId w:val="116"/>
  </w:num>
  <w:num w:numId="11" w16cid:durableId="888421411">
    <w:abstractNumId w:val="140"/>
  </w:num>
  <w:num w:numId="12" w16cid:durableId="1007832509">
    <w:abstractNumId w:val="117"/>
  </w:num>
  <w:num w:numId="13" w16cid:durableId="272904712">
    <w:abstractNumId w:val="132"/>
  </w:num>
  <w:num w:numId="14" w16cid:durableId="169033484">
    <w:abstractNumId w:val="135"/>
  </w:num>
  <w:num w:numId="15" w16cid:durableId="2115662898">
    <w:abstractNumId w:val="7"/>
  </w:num>
  <w:num w:numId="16" w16cid:durableId="1645238934">
    <w:abstractNumId w:val="8"/>
  </w:num>
  <w:num w:numId="17" w16cid:durableId="2121992316">
    <w:abstractNumId w:val="9"/>
  </w:num>
  <w:num w:numId="18" w16cid:durableId="910390063">
    <w:abstractNumId w:val="10"/>
  </w:num>
  <w:num w:numId="19" w16cid:durableId="376243400">
    <w:abstractNumId w:val="75"/>
  </w:num>
  <w:num w:numId="20" w16cid:durableId="237984777">
    <w:abstractNumId w:val="38"/>
  </w:num>
  <w:num w:numId="21" w16cid:durableId="177624688">
    <w:abstractNumId w:val="11"/>
  </w:num>
  <w:num w:numId="22" w16cid:durableId="1420980000">
    <w:abstractNumId w:val="12"/>
  </w:num>
  <w:num w:numId="23" w16cid:durableId="1955937288">
    <w:abstractNumId w:val="51"/>
  </w:num>
  <w:num w:numId="24" w16cid:durableId="847643126">
    <w:abstractNumId w:val="52"/>
  </w:num>
  <w:num w:numId="25" w16cid:durableId="1766540038">
    <w:abstractNumId w:val="44"/>
  </w:num>
  <w:num w:numId="26" w16cid:durableId="2034720014">
    <w:abstractNumId w:val="131"/>
  </w:num>
  <w:num w:numId="27" w16cid:durableId="893657927">
    <w:abstractNumId w:val="121"/>
  </w:num>
  <w:num w:numId="28" w16cid:durableId="487789892">
    <w:abstractNumId w:val="142"/>
  </w:num>
  <w:num w:numId="29" w16cid:durableId="2048555642">
    <w:abstractNumId w:val="119"/>
  </w:num>
  <w:num w:numId="30" w16cid:durableId="2078237992">
    <w:abstractNumId w:val="27"/>
  </w:num>
  <w:num w:numId="31" w16cid:durableId="2014407140">
    <w:abstractNumId w:val="13"/>
  </w:num>
  <w:num w:numId="32" w16cid:durableId="742139686">
    <w:abstractNumId w:val="14"/>
  </w:num>
  <w:num w:numId="33" w16cid:durableId="611015721">
    <w:abstractNumId w:val="15"/>
  </w:num>
  <w:num w:numId="34" w16cid:durableId="1752655502">
    <w:abstractNumId w:val="16"/>
  </w:num>
  <w:num w:numId="35" w16cid:durableId="505170016">
    <w:abstractNumId w:val="17"/>
  </w:num>
  <w:num w:numId="36" w16cid:durableId="1022171323">
    <w:abstractNumId w:val="73"/>
  </w:num>
  <w:num w:numId="37" w16cid:durableId="2073111735">
    <w:abstractNumId w:val="123"/>
  </w:num>
  <w:num w:numId="38" w16cid:durableId="913316852">
    <w:abstractNumId w:val="151"/>
  </w:num>
  <w:num w:numId="39" w16cid:durableId="401635198">
    <w:abstractNumId w:val="149"/>
  </w:num>
  <w:num w:numId="40" w16cid:durableId="2142843233">
    <w:abstractNumId w:val="110"/>
  </w:num>
  <w:num w:numId="41" w16cid:durableId="608048594">
    <w:abstractNumId w:val="124"/>
  </w:num>
  <w:num w:numId="42" w16cid:durableId="1173566462">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643079598">
    <w:abstractNumId w:val="63"/>
  </w:num>
  <w:num w:numId="44" w16cid:durableId="974869502">
    <w:abstractNumId w:val="46"/>
  </w:num>
  <w:num w:numId="45" w16cid:durableId="181936763">
    <w:abstractNumId w:val="49"/>
  </w:num>
  <w:num w:numId="46" w16cid:durableId="87822457">
    <w:abstractNumId w:val="54"/>
  </w:num>
  <w:num w:numId="47" w16cid:durableId="533077307">
    <w:abstractNumId w:val="102"/>
  </w:num>
  <w:num w:numId="48" w16cid:durableId="287980511">
    <w:abstractNumId w:val="138"/>
  </w:num>
  <w:num w:numId="49" w16cid:durableId="308094333">
    <w:abstractNumId w:val="145"/>
  </w:num>
  <w:num w:numId="50" w16cid:durableId="1953587152">
    <w:abstractNumId w:val="28"/>
  </w:num>
  <w:num w:numId="51" w16cid:durableId="2065255441">
    <w:abstractNumId w:val="113"/>
  </w:num>
  <w:num w:numId="52" w16cid:durableId="1895390886">
    <w:abstractNumId w:val="65"/>
  </w:num>
  <w:num w:numId="53" w16cid:durableId="1499733663">
    <w:abstractNumId w:val="40"/>
  </w:num>
  <w:num w:numId="54" w16cid:durableId="1712222351">
    <w:abstractNumId w:val="67"/>
  </w:num>
  <w:num w:numId="55" w16cid:durableId="1748384101">
    <w:abstractNumId w:val="69"/>
  </w:num>
  <w:num w:numId="56" w16cid:durableId="685981752">
    <w:abstractNumId w:val="42"/>
  </w:num>
  <w:num w:numId="57" w16cid:durableId="1453094915">
    <w:abstractNumId w:val="18"/>
  </w:num>
  <w:num w:numId="58" w16cid:durableId="1344668486">
    <w:abstractNumId w:val="19"/>
  </w:num>
  <w:num w:numId="59" w16cid:durableId="897203819">
    <w:abstractNumId w:val="20"/>
  </w:num>
  <w:num w:numId="60" w16cid:durableId="1451820931">
    <w:abstractNumId w:val="21"/>
  </w:num>
  <w:num w:numId="61" w16cid:durableId="1703555131">
    <w:abstractNumId w:val="23"/>
  </w:num>
  <w:num w:numId="62" w16cid:durableId="2078937994">
    <w:abstractNumId w:val="74"/>
  </w:num>
  <w:num w:numId="63" w16cid:durableId="1350336049">
    <w:abstractNumId w:val="25"/>
  </w:num>
  <w:num w:numId="64" w16cid:durableId="1638415838">
    <w:abstractNumId w:val="34"/>
  </w:num>
  <w:num w:numId="65" w16cid:durableId="507136294">
    <w:abstractNumId w:val="139"/>
  </w:num>
  <w:num w:numId="66" w16cid:durableId="2011372074">
    <w:abstractNumId w:val="129"/>
  </w:num>
  <w:num w:numId="67" w16cid:durableId="1857232168">
    <w:abstractNumId w:val="128"/>
  </w:num>
  <w:num w:numId="68" w16cid:durableId="830950453">
    <w:abstractNumId w:val="109"/>
  </w:num>
  <w:num w:numId="69" w16cid:durableId="1065563747">
    <w:abstractNumId w:val="133"/>
  </w:num>
  <w:num w:numId="70" w16cid:durableId="703213570">
    <w:abstractNumId w:val="30"/>
  </w:num>
  <w:num w:numId="71" w16cid:durableId="2126847279">
    <w:abstractNumId w:val="60"/>
  </w:num>
  <w:num w:numId="72" w16cid:durableId="1448693212">
    <w:abstractNumId w:val="84"/>
  </w:num>
  <w:num w:numId="73" w16cid:durableId="859005858">
    <w:abstractNumId w:val="105"/>
  </w:num>
  <w:num w:numId="74" w16cid:durableId="58793630">
    <w:abstractNumId w:val="115"/>
  </w:num>
  <w:num w:numId="75" w16cid:durableId="1320772026">
    <w:abstractNumId w:val="134"/>
  </w:num>
  <w:num w:numId="76" w16cid:durableId="2023169532">
    <w:abstractNumId w:val="120"/>
  </w:num>
  <w:num w:numId="77" w16cid:durableId="250815161">
    <w:abstractNumId w:val="64"/>
  </w:num>
  <w:num w:numId="78" w16cid:durableId="1164318502">
    <w:abstractNumId w:val="144"/>
  </w:num>
  <w:num w:numId="79" w16cid:durableId="1334647677">
    <w:abstractNumId w:val="126"/>
  </w:num>
  <w:num w:numId="80" w16cid:durableId="988291222">
    <w:abstractNumId w:val="153"/>
  </w:num>
  <w:num w:numId="81" w16cid:durableId="1556313082">
    <w:abstractNumId w:val="112"/>
  </w:num>
  <w:num w:numId="82" w16cid:durableId="164979445">
    <w:abstractNumId w:val="136"/>
  </w:num>
  <w:num w:numId="83" w16cid:durableId="746003958">
    <w:abstractNumId w:val="148"/>
  </w:num>
  <w:num w:numId="84" w16cid:durableId="227114182">
    <w:abstractNumId w:val="143"/>
  </w:num>
  <w:num w:numId="85" w16cid:durableId="350111308">
    <w:abstractNumId w:val="48"/>
  </w:num>
  <w:num w:numId="86" w16cid:durableId="362950196">
    <w:abstractNumId w:val="111"/>
  </w:num>
  <w:num w:numId="87" w16cid:durableId="999577033">
    <w:abstractNumId w:val="152"/>
  </w:num>
  <w:num w:numId="88" w16cid:durableId="1292907636">
    <w:abstractNumId w:val="56"/>
  </w:num>
  <w:num w:numId="89" w16cid:durableId="328562788">
    <w:abstractNumId w:val="154"/>
  </w:num>
  <w:num w:numId="90" w16cid:durableId="1508592427">
    <w:abstractNumId w:val="141"/>
  </w:num>
  <w:num w:numId="91" w16cid:durableId="1939557287">
    <w:abstractNumId w:val="114"/>
  </w:num>
  <w:num w:numId="92" w16cid:durableId="286009862">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characterSpacingControl w:val="doNotCompress"/>
  <w:strictFirstAndLastChar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8E1"/>
    <w:rsid w:val="000009FA"/>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98"/>
    <w:rsid w:val="000010C8"/>
    <w:rsid w:val="0000111F"/>
    <w:rsid w:val="0000119C"/>
    <w:rsid w:val="000011B4"/>
    <w:rsid w:val="000011E0"/>
    <w:rsid w:val="000011F6"/>
    <w:rsid w:val="0000124A"/>
    <w:rsid w:val="000012D7"/>
    <w:rsid w:val="00001353"/>
    <w:rsid w:val="00001396"/>
    <w:rsid w:val="00001581"/>
    <w:rsid w:val="0000166C"/>
    <w:rsid w:val="000016CF"/>
    <w:rsid w:val="00001727"/>
    <w:rsid w:val="000017DB"/>
    <w:rsid w:val="00001819"/>
    <w:rsid w:val="00001832"/>
    <w:rsid w:val="00001848"/>
    <w:rsid w:val="00001853"/>
    <w:rsid w:val="00001885"/>
    <w:rsid w:val="0000194C"/>
    <w:rsid w:val="000019C7"/>
    <w:rsid w:val="00001B75"/>
    <w:rsid w:val="00001BEE"/>
    <w:rsid w:val="00001C15"/>
    <w:rsid w:val="00001C57"/>
    <w:rsid w:val="00001D2F"/>
    <w:rsid w:val="00001D65"/>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41"/>
    <w:rsid w:val="00002AA3"/>
    <w:rsid w:val="00002AB1"/>
    <w:rsid w:val="00002B57"/>
    <w:rsid w:val="00002BC6"/>
    <w:rsid w:val="00002C01"/>
    <w:rsid w:val="00002CC3"/>
    <w:rsid w:val="00002CF4"/>
    <w:rsid w:val="00002D25"/>
    <w:rsid w:val="00002D52"/>
    <w:rsid w:val="00002DB7"/>
    <w:rsid w:val="00002F7A"/>
    <w:rsid w:val="00003175"/>
    <w:rsid w:val="0000322C"/>
    <w:rsid w:val="00003230"/>
    <w:rsid w:val="0000325A"/>
    <w:rsid w:val="0000328D"/>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3FF4"/>
    <w:rsid w:val="00004057"/>
    <w:rsid w:val="00004058"/>
    <w:rsid w:val="000040F6"/>
    <w:rsid w:val="0000417D"/>
    <w:rsid w:val="00004192"/>
    <w:rsid w:val="000041AD"/>
    <w:rsid w:val="00004225"/>
    <w:rsid w:val="00004259"/>
    <w:rsid w:val="00004449"/>
    <w:rsid w:val="000044F7"/>
    <w:rsid w:val="0000452E"/>
    <w:rsid w:val="000046CF"/>
    <w:rsid w:val="000046D4"/>
    <w:rsid w:val="00004B01"/>
    <w:rsid w:val="00004B0D"/>
    <w:rsid w:val="00004B84"/>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ABC"/>
    <w:rsid w:val="00005B01"/>
    <w:rsid w:val="00005B2C"/>
    <w:rsid w:val="00005B87"/>
    <w:rsid w:val="00005B98"/>
    <w:rsid w:val="00005D55"/>
    <w:rsid w:val="00005E57"/>
    <w:rsid w:val="00005F4E"/>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BC"/>
    <w:rsid w:val="00006AF0"/>
    <w:rsid w:val="00006B82"/>
    <w:rsid w:val="00006BCF"/>
    <w:rsid w:val="00006C0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58"/>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BF"/>
    <w:rsid w:val="00007ADE"/>
    <w:rsid w:val="00007B0D"/>
    <w:rsid w:val="00007B92"/>
    <w:rsid w:val="00007BE8"/>
    <w:rsid w:val="00007D09"/>
    <w:rsid w:val="00007D12"/>
    <w:rsid w:val="00007E09"/>
    <w:rsid w:val="00007EDA"/>
    <w:rsid w:val="00007EE5"/>
    <w:rsid w:val="00007F47"/>
    <w:rsid w:val="00007F7E"/>
    <w:rsid w:val="00007F9F"/>
    <w:rsid w:val="00007FDC"/>
    <w:rsid w:val="0001003C"/>
    <w:rsid w:val="000100FE"/>
    <w:rsid w:val="00010290"/>
    <w:rsid w:val="000102DD"/>
    <w:rsid w:val="0001032F"/>
    <w:rsid w:val="000103CD"/>
    <w:rsid w:val="000103E1"/>
    <w:rsid w:val="00010429"/>
    <w:rsid w:val="0001043D"/>
    <w:rsid w:val="00010541"/>
    <w:rsid w:val="000105AB"/>
    <w:rsid w:val="00010769"/>
    <w:rsid w:val="0001077C"/>
    <w:rsid w:val="00010781"/>
    <w:rsid w:val="000107F1"/>
    <w:rsid w:val="0001084F"/>
    <w:rsid w:val="0001085F"/>
    <w:rsid w:val="000108C7"/>
    <w:rsid w:val="000109AB"/>
    <w:rsid w:val="000109CB"/>
    <w:rsid w:val="000109D5"/>
    <w:rsid w:val="00010B0F"/>
    <w:rsid w:val="00010C3C"/>
    <w:rsid w:val="00010CB6"/>
    <w:rsid w:val="00010DF0"/>
    <w:rsid w:val="00010E4C"/>
    <w:rsid w:val="00010E7C"/>
    <w:rsid w:val="00010ED3"/>
    <w:rsid w:val="00010F22"/>
    <w:rsid w:val="00010FA1"/>
    <w:rsid w:val="00010FBD"/>
    <w:rsid w:val="00010FC1"/>
    <w:rsid w:val="00010FF2"/>
    <w:rsid w:val="00011047"/>
    <w:rsid w:val="0001115F"/>
    <w:rsid w:val="00011183"/>
    <w:rsid w:val="00011192"/>
    <w:rsid w:val="00011261"/>
    <w:rsid w:val="0001128B"/>
    <w:rsid w:val="00011296"/>
    <w:rsid w:val="00011299"/>
    <w:rsid w:val="000112B1"/>
    <w:rsid w:val="000112E2"/>
    <w:rsid w:val="0001135F"/>
    <w:rsid w:val="000113AE"/>
    <w:rsid w:val="0001150F"/>
    <w:rsid w:val="00011534"/>
    <w:rsid w:val="00011560"/>
    <w:rsid w:val="00011563"/>
    <w:rsid w:val="000115AE"/>
    <w:rsid w:val="0001160F"/>
    <w:rsid w:val="00011621"/>
    <w:rsid w:val="00011643"/>
    <w:rsid w:val="0001168F"/>
    <w:rsid w:val="000117BA"/>
    <w:rsid w:val="00011819"/>
    <w:rsid w:val="00011828"/>
    <w:rsid w:val="00011A28"/>
    <w:rsid w:val="00011A5C"/>
    <w:rsid w:val="00011B15"/>
    <w:rsid w:val="00011BA4"/>
    <w:rsid w:val="00011C85"/>
    <w:rsid w:val="00011CFE"/>
    <w:rsid w:val="00011D02"/>
    <w:rsid w:val="00011DBC"/>
    <w:rsid w:val="00011E6B"/>
    <w:rsid w:val="00011E92"/>
    <w:rsid w:val="00011EC7"/>
    <w:rsid w:val="00011F0B"/>
    <w:rsid w:val="00011F50"/>
    <w:rsid w:val="00011F81"/>
    <w:rsid w:val="00011FCD"/>
    <w:rsid w:val="000120D7"/>
    <w:rsid w:val="000120E4"/>
    <w:rsid w:val="00012114"/>
    <w:rsid w:val="00012168"/>
    <w:rsid w:val="000121A7"/>
    <w:rsid w:val="000121CB"/>
    <w:rsid w:val="000121D7"/>
    <w:rsid w:val="00012274"/>
    <w:rsid w:val="00012344"/>
    <w:rsid w:val="000123F4"/>
    <w:rsid w:val="000123FB"/>
    <w:rsid w:val="00012413"/>
    <w:rsid w:val="00012465"/>
    <w:rsid w:val="00012486"/>
    <w:rsid w:val="000124C2"/>
    <w:rsid w:val="0001259D"/>
    <w:rsid w:val="0001261B"/>
    <w:rsid w:val="00012627"/>
    <w:rsid w:val="0001265A"/>
    <w:rsid w:val="000126B1"/>
    <w:rsid w:val="000126DB"/>
    <w:rsid w:val="00012786"/>
    <w:rsid w:val="000127A4"/>
    <w:rsid w:val="00012841"/>
    <w:rsid w:val="0001286F"/>
    <w:rsid w:val="00012902"/>
    <w:rsid w:val="0001292B"/>
    <w:rsid w:val="00012934"/>
    <w:rsid w:val="000129EC"/>
    <w:rsid w:val="00012A69"/>
    <w:rsid w:val="00012CC7"/>
    <w:rsid w:val="00012DC4"/>
    <w:rsid w:val="00012DCC"/>
    <w:rsid w:val="00012DD3"/>
    <w:rsid w:val="00012E2E"/>
    <w:rsid w:val="00012EF9"/>
    <w:rsid w:val="00012FD5"/>
    <w:rsid w:val="0001301A"/>
    <w:rsid w:val="000130BA"/>
    <w:rsid w:val="000130BD"/>
    <w:rsid w:val="000130D4"/>
    <w:rsid w:val="0001313B"/>
    <w:rsid w:val="00013173"/>
    <w:rsid w:val="00013200"/>
    <w:rsid w:val="00013203"/>
    <w:rsid w:val="000132A5"/>
    <w:rsid w:val="000132E8"/>
    <w:rsid w:val="0001336C"/>
    <w:rsid w:val="000133F7"/>
    <w:rsid w:val="00013404"/>
    <w:rsid w:val="0001341E"/>
    <w:rsid w:val="0001344E"/>
    <w:rsid w:val="0001346C"/>
    <w:rsid w:val="00013478"/>
    <w:rsid w:val="0001347A"/>
    <w:rsid w:val="00013482"/>
    <w:rsid w:val="000135A8"/>
    <w:rsid w:val="000135E6"/>
    <w:rsid w:val="0001368A"/>
    <w:rsid w:val="000136A4"/>
    <w:rsid w:val="000136CD"/>
    <w:rsid w:val="000136EF"/>
    <w:rsid w:val="000136F7"/>
    <w:rsid w:val="00013730"/>
    <w:rsid w:val="00013759"/>
    <w:rsid w:val="000137BA"/>
    <w:rsid w:val="000138BC"/>
    <w:rsid w:val="00013980"/>
    <w:rsid w:val="00013A36"/>
    <w:rsid w:val="00013B5C"/>
    <w:rsid w:val="00013C25"/>
    <w:rsid w:val="00013CC9"/>
    <w:rsid w:val="00013DDA"/>
    <w:rsid w:val="00013FD0"/>
    <w:rsid w:val="000140B2"/>
    <w:rsid w:val="00014157"/>
    <w:rsid w:val="0001415F"/>
    <w:rsid w:val="000142DB"/>
    <w:rsid w:val="00014359"/>
    <w:rsid w:val="00014387"/>
    <w:rsid w:val="000143AB"/>
    <w:rsid w:val="00014529"/>
    <w:rsid w:val="00014533"/>
    <w:rsid w:val="00014560"/>
    <w:rsid w:val="000145D7"/>
    <w:rsid w:val="000145E6"/>
    <w:rsid w:val="000147CB"/>
    <w:rsid w:val="000147F0"/>
    <w:rsid w:val="000148DB"/>
    <w:rsid w:val="00014936"/>
    <w:rsid w:val="00014959"/>
    <w:rsid w:val="000149EE"/>
    <w:rsid w:val="00014B19"/>
    <w:rsid w:val="00014BA4"/>
    <w:rsid w:val="00014C00"/>
    <w:rsid w:val="00014C68"/>
    <w:rsid w:val="00014C87"/>
    <w:rsid w:val="00014CAA"/>
    <w:rsid w:val="00014CB0"/>
    <w:rsid w:val="00014CFF"/>
    <w:rsid w:val="00014DC6"/>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86B"/>
    <w:rsid w:val="0001592D"/>
    <w:rsid w:val="00015948"/>
    <w:rsid w:val="00015970"/>
    <w:rsid w:val="00015A3D"/>
    <w:rsid w:val="00015A9B"/>
    <w:rsid w:val="00015AE3"/>
    <w:rsid w:val="00015B33"/>
    <w:rsid w:val="00015BF8"/>
    <w:rsid w:val="00015C44"/>
    <w:rsid w:val="00015CA2"/>
    <w:rsid w:val="00015DFA"/>
    <w:rsid w:val="00015E5A"/>
    <w:rsid w:val="00015F72"/>
    <w:rsid w:val="00016044"/>
    <w:rsid w:val="00016082"/>
    <w:rsid w:val="00016114"/>
    <w:rsid w:val="00016153"/>
    <w:rsid w:val="00016177"/>
    <w:rsid w:val="0001622D"/>
    <w:rsid w:val="00016286"/>
    <w:rsid w:val="00016287"/>
    <w:rsid w:val="000162D4"/>
    <w:rsid w:val="00016304"/>
    <w:rsid w:val="00016347"/>
    <w:rsid w:val="000163F0"/>
    <w:rsid w:val="0001643F"/>
    <w:rsid w:val="000165D1"/>
    <w:rsid w:val="00016625"/>
    <w:rsid w:val="0001664D"/>
    <w:rsid w:val="00016747"/>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9C5"/>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6B2"/>
    <w:rsid w:val="0002074F"/>
    <w:rsid w:val="0002087B"/>
    <w:rsid w:val="0002091D"/>
    <w:rsid w:val="00020A4C"/>
    <w:rsid w:val="00020A53"/>
    <w:rsid w:val="00020B25"/>
    <w:rsid w:val="00020B3A"/>
    <w:rsid w:val="00020B54"/>
    <w:rsid w:val="00020B61"/>
    <w:rsid w:val="00020B89"/>
    <w:rsid w:val="00020C42"/>
    <w:rsid w:val="00020CAF"/>
    <w:rsid w:val="00020D1D"/>
    <w:rsid w:val="00020DC0"/>
    <w:rsid w:val="00020DCA"/>
    <w:rsid w:val="00020E2A"/>
    <w:rsid w:val="00020E99"/>
    <w:rsid w:val="00020EAA"/>
    <w:rsid w:val="00020EBB"/>
    <w:rsid w:val="00020EEF"/>
    <w:rsid w:val="00020F27"/>
    <w:rsid w:val="00020F79"/>
    <w:rsid w:val="00021003"/>
    <w:rsid w:val="0002105A"/>
    <w:rsid w:val="000210A0"/>
    <w:rsid w:val="000210D1"/>
    <w:rsid w:val="00021133"/>
    <w:rsid w:val="000211E5"/>
    <w:rsid w:val="0002122E"/>
    <w:rsid w:val="00021643"/>
    <w:rsid w:val="000216C4"/>
    <w:rsid w:val="000216FD"/>
    <w:rsid w:val="00021731"/>
    <w:rsid w:val="00021863"/>
    <w:rsid w:val="00021991"/>
    <w:rsid w:val="000219F3"/>
    <w:rsid w:val="00021A5B"/>
    <w:rsid w:val="00021AD4"/>
    <w:rsid w:val="00021B64"/>
    <w:rsid w:val="00021B83"/>
    <w:rsid w:val="00021C2A"/>
    <w:rsid w:val="00021CD1"/>
    <w:rsid w:val="00021D04"/>
    <w:rsid w:val="00021D45"/>
    <w:rsid w:val="00021D96"/>
    <w:rsid w:val="00021E17"/>
    <w:rsid w:val="00021E35"/>
    <w:rsid w:val="00021F5A"/>
    <w:rsid w:val="00021F85"/>
    <w:rsid w:val="00021F98"/>
    <w:rsid w:val="00022072"/>
    <w:rsid w:val="00022147"/>
    <w:rsid w:val="00022221"/>
    <w:rsid w:val="00022231"/>
    <w:rsid w:val="000222A7"/>
    <w:rsid w:val="00022302"/>
    <w:rsid w:val="000223EA"/>
    <w:rsid w:val="00022422"/>
    <w:rsid w:val="000225AA"/>
    <w:rsid w:val="000225D6"/>
    <w:rsid w:val="000225E0"/>
    <w:rsid w:val="00022644"/>
    <w:rsid w:val="0002265A"/>
    <w:rsid w:val="0002269C"/>
    <w:rsid w:val="000226D6"/>
    <w:rsid w:val="000227B7"/>
    <w:rsid w:val="000227DC"/>
    <w:rsid w:val="000228E2"/>
    <w:rsid w:val="0002299E"/>
    <w:rsid w:val="000229D0"/>
    <w:rsid w:val="000229D2"/>
    <w:rsid w:val="00022A4F"/>
    <w:rsid w:val="00022B31"/>
    <w:rsid w:val="00022C1B"/>
    <w:rsid w:val="00022C28"/>
    <w:rsid w:val="00022C9A"/>
    <w:rsid w:val="00022CEA"/>
    <w:rsid w:val="00022D62"/>
    <w:rsid w:val="00022F73"/>
    <w:rsid w:val="00022F79"/>
    <w:rsid w:val="00022FDF"/>
    <w:rsid w:val="00022FF4"/>
    <w:rsid w:val="00023001"/>
    <w:rsid w:val="000230A3"/>
    <w:rsid w:val="000230C1"/>
    <w:rsid w:val="0002327A"/>
    <w:rsid w:val="000232DC"/>
    <w:rsid w:val="000233D5"/>
    <w:rsid w:val="00023440"/>
    <w:rsid w:val="000235BB"/>
    <w:rsid w:val="000235D4"/>
    <w:rsid w:val="00023665"/>
    <w:rsid w:val="00023770"/>
    <w:rsid w:val="00023830"/>
    <w:rsid w:val="0002383A"/>
    <w:rsid w:val="00023965"/>
    <w:rsid w:val="0002396B"/>
    <w:rsid w:val="0002397D"/>
    <w:rsid w:val="00023B83"/>
    <w:rsid w:val="00023BD8"/>
    <w:rsid w:val="00023C3C"/>
    <w:rsid w:val="00023C7D"/>
    <w:rsid w:val="00023CAE"/>
    <w:rsid w:val="00023CAF"/>
    <w:rsid w:val="00023D03"/>
    <w:rsid w:val="00023D3D"/>
    <w:rsid w:val="00023DED"/>
    <w:rsid w:val="00023E5A"/>
    <w:rsid w:val="00023E96"/>
    <w:rsid w:val="00023EFE"/>
    <w:rsid w:val="00023F14"/>
    <w:rsid w:val="00023F39"/>
    <w:rsid w:val="00024033"/>
    <w:rsid w:val="0002406B"/>
    <w:rsid w:val="00024093"/>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79"/>
    <w:rsid w:val="00024697"/>
    <w:rsid w:val="000246A0"/>
    <w:rsid w:val="000247A1"/>
    <w:rsid w:val="0002481D"/>
    <w:rsid w:val="000248E2"/>
    <w:rsid w:val="000249C4"/>
    <w:rsid w:val="00024AAE"/>
    <w:rsid w:val="00024AC7"/>
    <w:rsid w:val="00024B24"/>
    <w:rsid w:val="00024B61"/>
    <w:rsid w:val="00024BDC"/>
    <w:rsid w:val="00024C7C"/>
    <w:rsid w:val="00024C9C"/>
    <w:rsid w:val="00024C9E"/>
    <w:rsid w:val="00024CB3"/>
    <w:rsid w:val="00024CCA"/>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25"/>
    <w:rsid w:val="00025274"/>
    <w:rsid w:val="00025314"/>
    <w:rsid w:val="000253F9"/>
    <w:rsid w:val="000254A4"/>
    <w:rsid w:val="000254D1"/>
    <w:rsid w:val="000254F6"/>
    <w:rsid w:val="00025516"/>
    <w:rsid w:val="000256D3"/>
    <w:rsid w:val="000256E7"/>
    <w:rsid w:val="00025715"/>
    <w:rsid w:val="00025744"/>
    <w:rsid w:val="000257D2"/>
    <w:rsid w:val="00025838"/>
    <w:rsid w:val="0002595B"/>
    <w:rsid w:val="000259CF"/>
    <w:rsid w:val="00025A37"/>
    <w:rsid w:val="00025A8A"/>
    <w:rsid w:val="00025AE6"/>
    <w:rsid w:val="00025B83"/>
    <w:rsid w:val="00025D03"/>
    <w:rsid w:val="00025D05"/>
    <w:rsid w:val="00025D0E"/>
    <w:rsid w:val="00025DC4"/>
    <w:rsid w:val="00025DE2"/>
    <w:rsid w:val="00025F17"/>
    <w:rsid w:val="00026119"/>
    <w:rsid w:val="00026171"/>
    <w:rsid w:val="000262E0"/>
    <w:rsid w:val="000262E5"/>
    <w:rsid w:val="00026327"/>
    <w:rsid w:val="0002635F"/>
    <w:rsid w:val="00026370"/>
    <w:rsid w:val="000263BC"/>
    <w:rsid w:val="00026448"/>
    <w:rsid w:val="000265E9"/>
    <w:rsid w:val="000266CD"/>
    <w:rsid w:val="000266E3"/>
    <w:rsid w:val="00026705"/>
    <w:rsid w:val="00026776"/>
    <w:rsid w:val="000267A7"/>
    <w:rsid w:val="000268A0"/>
    <w:rsid w:val="000268C3"/>
    <w:rsid w:val="00026928"/>
    <w:rsid w:val="0002694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27FC6"/>
    <w:rsid w:val="00030019"/>
    <w:rsid w:val="0003004F"/>
    <w:rsid w:val="00030062"/>
    <w:rsid w:val="0003008F"/>
    <w:rsid w:val="0003009E"/>
    <w:rsid w:val="000300BB"/>
    <w:rsid w:val="00030177"/>
    <w:rsid w:val="0003028E"/>
    <w:rsid w:val="000303AF"/>
    <w:rsid w:val="000303CF"/>
    <w:rsid w:val="00030429"/>
    <w:rsid w:val="00030446"/>
    <w:rsid w:val="00030509"/>
    <w:rsid w:val="0003051A"/>
    <w:rsid w:val="0003057E"/>
    <w:rsid w:val="00030580"/>
    <w:rsid w:val="000306FF"/>
    <w:rsid w:val="0003071D"/>
    <w:rsid w:val="00030738"/>
    <w:rsid w:val="00030783"/>
    <w:rsid w:val="000307BF"/>
    <w:rsid w:val="00030995"/>
    <w:rsid w:val="00030998"/>
    <w:rsid w:val="0003099D"/>
    <w:rsid w:val="00030A39"/>
    <w:rsid w:val="00030A67"/>
    <w:rsid w:val="00030A76"/>
    <w:rsid w:val="00030A7C"/>
    <w:rsid w:val="00030AD8"/>
    <w:rsid w:val="00030AF8"/>
    <w:rsid w:val="00030B42"/>
    <w:rsid w:val="00030C3F"/>
    <w:rsid w:val="00030D03"/>
    <w:rsid w:val="00030E39"/>
    <w:rsid w:val="00030FB3"/>
    <w:rsid w:val="00030FF5"/>
    <w:rsid w:val="00031175"/>
    <w:rsid w:val="00031303"/>
    <w:rsid w:val="00031326"/>
    <w:rsid w:val="000313E9"/>
    <w:rsid w:val="000314A0"/>
    <w:rsid w:val="0003153B"/>
    <w:rsid w:val="00031561"/>
    <w:rsid w:val="00031572"/>
    <w:rsid w:val="000315B3"/>
    <w:rsid w:val="000316B2"/>
    <w:rsid w:val="000316EC"/>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86"/>
    <w:rsid w:val="00031E99"/>
    <w:rsid w:val="00031F2E"/>
    <w:rsid w:val="00031F4A"/>
    <w:rsid w:val="00032054"/>
    <w:rsid w:val="000321AE"/>
    <w:rsid w:val="000321C0"/>
    <w:rsid w:val="000322B6"/>
    <w:rsid w:val="000322DA"/>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9FC"/>
    <w:rsid w:val="00032A3D"/>
    <w:rsid w:val="00032A6C"/>
    <w:rsid w:val="00032BB1"/>
    <w:rsid w:val="00032C06"/>
    <w:rsid w:val="00032C44"/>
    <w:rsid w:val="00032CEF"/>
    <w:rsid w:val="00032E14"/>
    <w:rsid w:val="00032E19"/>
    <w:rsid w:val="00032EE2"/>
    <w:rsid w:val="00032FCB"/>
    <w:rsid w:val="00033061"/>
    <w:rsid w:val="000330BD"/>
    <w:rsid w:val="00033115"/>
    <w:rsid w:val="0003316D"/>
    <w:rsid w:val="0003322D"/>
    <w:rsid w:val="00033384"/>
    <w:rsid w:val="0003341A"/>
    <w:rsid w:val="0003344F"/>
    <w:rsid w:val="00033492"/>
    <w:rsid w:val="00033540"/>
    <w:rsid w:val="000335F8"/>
    <w:rsid w:val="00033618"/>
    <w:rsid w:val="00033642"/>
    <w:rsid w:val="0003370F"/>
    <w:rsid w:val="00033719"/>
    <w:rsid w:val="0003376E"/>
    <w:rsid w:val="00033862"/>
    <w:rsid w:val="00033880"/>
    <w:rsid w:val="00033888"/>
    <w:rsid w:val="00033917"/>
    <w:rsid w:val="0003392B"/>
    <w:rsid w:val="000339C2"/>
    <w:rsid w:val="000339D2"/>
    <w:rsid w:val="000339E5"/>
    <w:rsid w:val="00033A07"/>
    <w:rsid w:val="00033A1B"/>
    <w:rsid w:val="00033A4D"/>
    <w:rsid w:val="00033B0D"/>
    <w:rsid w:val="00033BCB"/>
    <w:rsid w:val="00033D4E"/>
    <w:rsid w:val="00033D58"/>
    <w:rsid w:val="00033D98"/>
    <w:rsid w:val="00033DCA"/>
    <w:rsid w:val="00033ECE"/>
    <w:rsid w:val="00033EF2"/>
    <w:rsid w:val="00033F74"/>
    <w:rsid w:val="00034110"/>
    <w:rsid w:val="00034195"/>
    <w:rsid w:val="00034285"/>
    <w:rsid w:val="000342E2"/>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00"/>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735"/>
    <w:rsid w:val="00035899"/>
    <w:rsid w:val="000358A0"/>
    <w:rsid w:val="00035904"/>
    <w:rsid w:val="00035980"/>
    <w:rsid w:val="00035B9E"/>
    <w:rsid w:val="00035BA3"/>
    <w:rsid w:val="00035C1E"/>
    <w:rsid w:val="00035C95"/>
    <w:rsid w:val="00035D72"/>
    <w:rsid w:val="00035DB5"/>
    <w:rsid w:val="00035E4F"/>
    <w:rsid w:val="00035E81"/>
    <w:rsid w:val="00035FDE"/>
    <w:rsid w:val="0003602A"/>
    <w:rsid w:val="00036036"/>
    <w:rsid w:val="0003613F"/>
    <w:rsid w:val="00036140"/>
    <w:rsid w:val="0003615E"/>
    <w:rsid w:val="00036333"/>
    <w:rsid w:val="000363A9"/>
    <w:rsid w:val="00036474"/>
    <w:rsid w:val="00036511"/>
    <w:rsid w:val="000365B8"/>
    <w:rsid w:val="000365F1"/>
    <w:rsid w:val="00036638"/>
    <w:rsid w:val="0003670F"/>
    <w:rsid w:val="00036799"/>
    <w:rsid w:val="000367A0"/>
    <w:rsid w:val="000367A1"/>
    <w:rsid w:val="0003685A"/>
    <w:rsid w:val="00036931"/>
    <w:rsid w:val="00036947"/>
    <w:rsid w:val="0003695E"/>
    <w:rsid w:val="000369B8"/>
    <w:rsid w:val="00036A4A"/>
    <w:rsid w:val="00036B8B"/>
    <w:rsid w:val="00036BF5"/>
    <w:rsid w:val="00036D62"/>
    <w:rsid w:val="00036E57"/>
    <w:rsid w:val="00036EC3"/>
    <w:rsid w:val="00036EF9"/>
    <w:rsid w:val="00036F09"/>
    <w:rsid w:val="00036F31"/>
    <w:rsid w:val="0003709A"/>
    <w:rsid w:val="000370A8"/>
    <w:rsid w:val="000370FE"/>
    <w:rsid w:val="00037115"/>
    <w:rsid w:val="00037120"/>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AC7"/>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1F2"/>
    <w:rsid w:val="0004020D"/>
    <w:rsid w:val="00040290"/>
    <w:rsid w:val="0004038E"/>
    <w:rsid w:val="00040406"/>
    <w:rsid w:val="000404BA"/>
    <w:rsid w:val="00040538"/>
    <w:rsid w:val="00040586"/>
    <w:rsid w:val="000405DA"/>
    <w:rsid w:val="0004067A"/>
    <w:rsid w:val="000406FD"/>
    <w:rsid w:val="00040722"/>
    <w:rsid w:val="0004073C"/>
    <w:rsid w:val="0004075F"/>
    <w:rsid w:val="00040786"/>
    <w:rsid w:val="0004079E"/>
    <w:rsid w:val="0004085B"/>
    <w:rsid w:val="0004087B"/>
    <w:rsid w:val="000408A8"/>
    <w:rsid w:val="000408E3"/>
    <w:rsid w:val="00040909"/>
    <w:rsid w:val="0004095B"/>
    <w:rsid w:val="00040976"/>
    <w:rsid w:val="00040A48"/>
    <w:rsid w:val="00040C1B"/>
    <w:rsid w:val="00040C60"/>
    <w:rsid w:val="00040C71"/>
    <w:rsid w:val="00040C83"/>
    <w:rsid w:val="00040CBB"/>
    <w:rsid w:val="00040D13"/>
    <w:rsid w:val="00040D3C"/>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50"/>
    <w:rsid w:val="00041C70"/>
    <w:rsid w:val="00041D62"/>
    <w:rsid w:val="00041E1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B3"/>
    <w:rsid w:val="00042DDB"/>
    <w:rsid w:val="00042E4E"/>
    <w:rsid w:val="00042EA9"/>
    <w:rsid w:val="00042EC7"/>
    <w:rsid w:val="00042F49"/>
    <w:rsid w:val="00043051"/>
    <w:rsid w:val="00043096"/>
    <w:rsid w:val="000430E3"/>
    <w:rsid w:val="0004321B"/>
    <w:rsid w:val="000432E9"/>
    <w:rsid w:val="000433AF"/>
    <w:rsid w:val="000436FF"/>
    <w:rsid w:val="0004390A"/>
    <w:rsid w:val="000439DD"/>
    <w:rsid w:val="00043A1B"/>
    <w:rsid w:val="00043A30"/>
    <w:rsid w:val="00043B9A"/>
    <w:rsid w:val="00043BE4"/>
    <w:rsid w:val="00043C35"/>
    <w:rsid w:val="00043D3B"/>
    <w:rsid w:val="00043DDC"/>
    <w:rsid w:val="00043F18"/>
    <w:rsid w:val="00043F43"/>
    <w:rsid w:val="00043F69"/>
    <w:rsid w:val="00044170"/>
    <w:rsid w:val="000442EF"/>
    <w:rsid w:val="00044353"/>
    <w:rsid w:val="00044357"/>
    <w:rsid w:val="0004441F"/>
    <w:rsid w:val="000444B3"/>
    <w:rsid w:val="000444B4"/>
    <w:rsid w:val="000445BC"/>
    <w:rsid w:val="0004464D"/>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D3F"/>
    <w:rsid w:val="00044E08"/>
    <w:rsid w:val="00044F97"/>
    <w:rsid w:val="00044FE0"/>
    <w:rsid w:val="0004501A"/>
    <w:rsid w:val="000450B4"/>
    <w:rsid w:val="00045127"/>
    <w:rsid w:val="00045142"/>
    <w:rsid w:val="000452C8"/>
    <w:rsid w:val="000453A9"/>
    <w:rsid w:val="0004545A"/>
    <w:rsid w:val="000454FE"/>
    <w:rsid w:val="00045541"/>
    <w:rsid w:val="00045579"/>
    <w:rsid w:val="000455F1"/>
    <w:rsid w:val="00045600"/>
    <w:rsid w:val="0004566A"/>
    <w:rsid w:val="00045692"/>
    <w:rsid w:val="0004569F"/>
    <w:rsid w:val="000456BB"/>
    <w:rsid w:val="000457A0"/>
    <w:rsid w:val="0004592D"/>
    <w:rsid w:val="00045955"/>
    <w:rsid w:val="00045979"/>
    <w:rsid w:val="00045995"/>
    <w:rsid w:val="00045A13"/>
    <w:rsid w:val="00045A69"/>
    <w:rsid w:val="00045B7A"/>
    <w:rsid w:val="00045C85"/>
    <w:rsid w:val="00045D15"/>
    <w:rsid w:val="00045D1B"/>
    <w:rsid w:val="00045F22"/>
    <w:rsid w:val="00045F64"/>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A1"/>
    <w:rsid w:val="000469E2"/>
    <w:rsid w:val="00046A05"/>
    <w:rsid w:val="00046A16"/>
    <w:rsid w:val="00046A3C"/>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0B"/>
    <w:rsid w:val="0004781E"/>
    <w:rsid w:val="000478B5"/>
    <w:rsid w:val="00047935"/>
    <w:rsid w:val="000479A3"/>
    <w:rsid w:val="00047ADF"/>
    <w:rsid w:val="00047AF8"/>
    <w:rsid w:val="00047B37"/>
    <w:rsid w:val="00047B65"/>
    <w:rsid w:val="00047C57"/>
    <w:rsid w:val="00047D9E"/>
    <w:rsid w:val="00047DE3"/>
    <w:rsid w:val="00047E9D"/>
    <w:rsid w:val="00047F40"/>
    <w:rsid w:val="00047FE9"/>
    <w:rsid w:val="00050013"/>
    <w:rsid w:val="0005016E"/>
    <w:rsid w:val="00050216"/>
    <w:rsid w:val="00050308"/>
    <w:rsid w:val="000503AC"/>
    <w:rsid w:val="000503B0"/>
    <w:rsid w:val="00050540"/>
    <w:rsid w:val="0005056A"/>
    <w:rsid w:val="000505E9"/>
    <w:rsid w:val="0005062D"/>
    <w:rsid w:val="00050645"/>
    <w:rsid w:val="0005075F"/>
    <w:rsid w:val="000507DC"/>
    <w:rsid w:val="00050835"/>
    <w:rsid w:val="00050842"/>
    <w:rsid w:val="00050873"/>
    <w:rsid w:val="0005089F"/>
    <w:rsid w:val="000508BD"/>
    <w:rsid w:val="000508D5"/>
    <w:rsid w:val="00050925"/>
    <w:rsid w:val="00050AFB"/>
    <w:rsid w:val="00050B2E"/>
    <w:rsid w:val="00050B9B"/>
    <w:rsid w:val="00050BB3"/>
    <w:rsid w:val="00050C1A"/>
    <w:rsid w:val="00050CC4"/>
    <w:rsid w:val="00050EC3"/>
    <w:rsid w:val="00050F28"/>
    <w:rsid w:val="00050F8A"/>
    <w:rsid w:val="00050F8B"/>
    <w:rsid w:val="0005111B"/>
    <w:rsid w:val="00051183"/>
    <w:rsid w:val="000511C6"/>
    <w:rsid w:val="0005138A"/>
    <w:rsid w:val="000514DE"/>
    <w:rsid w:val="00051546"/>
    <w:rsid w:val="0005157E"/>
    <w:rsid w:val="000515CD"/>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C84"/>
    <w:rsid w:val="00051D2D"/>
    <w:rsid w:val="00051D74"/>
    <w:rsid w:val="00051DA0"/>
    <w:rsid w:val="00051DD4"/>
    <w:rsid w:val="00051E4F"/>
    <w:rsid w:val="00051E6E"/>
    <w:rsid w:val="00051EDE"/>
    <w:rsid w:val="00052033"/>
    <w:rsid w:val="000520F8"/>
    <w:rsid w:val="00052151"/>
    <w:rsid w:val="000522DD"/>
    <w:rsid w:val="00052560"/>
    <w:rsid w:val="00052578"/>
    <w:rsid w:val="00052596"/>
    <w:rsid w:val="000525AD"/>
    <w:rsid w:val="00052626"/>
    <w:rsid w:val="000527AE"/>
    <w:rsid w:val="00052885"/>
    <w:rsid w:val="0005288F"/>
    <w:rsid w:val="000528BA"/>
    <w:rsid w:val="000528E6"/>
    <w:rsid w:val="000528F0"/>
    <w:rsid w:val="000529E7"/>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25"/>
    <w:rsid w:val="0005307D"/>
    <w:rsid w:val="000530F7"/>
    <w:rsid w:val="00053134"/>
    <w:rsid w:val="000531A4"/>
    <w:rsid w:val="000531FD"/>
    <w:rsid w:val="000532B2"/>
    <w:rsid w:val="000532DA"/>
    <w:rsid w:val="000532DC"/>
    <w:rsid w:val="000532EC"/>
    <w:rsid w:val="0005330D"/>
    <w:rsid w:val="00053321"/>
    <w:rsid w:val="000533A0"/>
    <w:rsid w:val="000534C9"/>
    <w:rsid w:val="0005363E"/>
    <w:rsid w:val="000536BC"/>
    <w:rsid w:val="000538A2"/>
    <w:rsid w:val="0005392B"/>
    <w:rsid w:val="00053963"/>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1ED"/>
    <w:rsid w:val="000542D5"/>
    <w:rsid w:val="0005433F"/>
    <w:rsid w:val="00054356"/>
    <w:rsid w:val="000543C3"/>
    <w:rsid w:val="000543F4"/>
    <w:rsid w:val="0005446A"/>
    <w:rsid w:val="000544F6"/>
    <w:rsid w:val="00054587"/>
    <w:rsid w:val="000545B0"/>
    <w:rsid w:val="000545E0"/>
    <w:rsid w:val="000545E7"/>
    <w:rsid w:val="000545F3"/>
    <w:rsid w:val="0005463C"/>
    <w:rsid w:val="000546FD"/>
    <w:rsid w:val="000547AD"/>
    <w:rsid w:val="0005484A"/>
    <w:rsid w:val="000549EC"/>
    <w:rsid w:val="000549F5"/>
    <w:rsid w:val="00054A32"/>
    <w:rsid w:val="00054AD2"/>
    <w:rsid w:val="00054B04"/>
    <w:rsid w:val="00054B15"/>
    <w:rsid w:val="00054B77"/>
    <w:rsid w:val="00054CEF"/>
    <w:rsid w:val="00054E75"/>
    <w:rsid w:val="000550E8"/>
    <w:rsid w:val="00055217"/>
    <w:rsid w:val="000552D0"/>
    <w:rsid w:val="00055396"/>
    <w:rsid w:val="00055461"/>
    <w:rsid w:val="000554C0"/>
    <w:rsid w:val="0005554D"/>
    <w:rsid w:val="00055728"/>
    <w:rsid w:val="000557B3"/>
    <w:rsid w:val="00055887"/>
    <w:rsid w:val="0005594A"/>
    <w:rsid w:val="00055995"/>
    <w:rsid w:val="000559C6"/>
    <w:rsid w:val="00055AB3"/>
    <w:rsid w:val="00055B7D"/>
    <w:rsid w:val="00055BF5"/>
    <w:rsid w:val="00055C21"/>
    <w:rsid w:val="00055D27"/>
    <w:rsid w:val="00055D9F"/>
    <w:rsid w:val="00055E4B"/>
    <w:rsid w:val="00055E99"/>
    <w:rsid w:val="00055EB1"/>
    <w:rsid w:val="00055EC5"/>
    <w:rsid w:val="00055F76"/>
    <w:rsid w:val="00055FE8"/>
    <w:rsid w:val="00055FE9"/>
    <w:rsid w:val="0005603F"/>
    <w:rsid w:val="00056119"/>
    <w:rsid w:val="00056148"/>
    <w:rsid w:val="00056168"/>
    <w:rsid w:val="000561AF"/>
    <w:rsid w:val="000561FC"/>
    <w:rsid w:val="00056287"/>
    <w:rsid w:val="000562FF"/>
    <w:rsid w:val="000563D7"/>
    <w:rsid w:val="00056407"/>
    <w:rsid w:val="00056411"/>
    <w:rsid w:val="00056499"/>
    <w:rsid w:val="00056517"/>
    <w:rsid w:val="0005651B"/>
    <w:rsid w:val="00056538"/>
    <w:rsid w:val="00056567"/>
    <w:rsid w:val="000565B6"/>
    <w:rsid w:val="00056658"/>
    <w:rsid w:val="00056667"/>
    <w:rsid w:val="000566A5"/>
    <w:rsid w:val="000567AD"/>
    <w:rsid w:val="000567C9"/>
    <w:rsid w:val="0005681B"/>
    <w:rsid w:val="0005681E"/>
    <w:rsid w:val="000568AB"/>
    <w:rsid w:val="00056938"/>
    <w:rsid w:val="00056945"/>
    <w:rsid w:val="0005699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1E9"/>
    <w:rsid w:val="0005728E"/>
    <w:rsid w:val="000572FE"/>
    <w:rsid w:val="00057310"/>
    <w:rsid w:val="00057410"/>
    <w:rsid w:val="000574A9"/>
    <w:rsid w:val="000574AE"/>
    <w:rsid w:val="000574C6"/>
    <w:rsid w:val="000574FF"/>
    <w:rsid w:val="00057558"/>
    <w:rsid w:val="00057578"/>
    <w:rsid w:val="00057582"/>
    <w:rsid w:val="00057614"/>
    <w:rsid w:val="000576CD"/>
    <w:rsid w:val="0005772B"/>
    <w:rsid w:val="0005785B"/>
    <w:rsid w:val="00057892"/>
    <w:rsid w:val="00057915"/>
    <w:rsid w:val="00057A4E"/>
    <w:rsid w:val="00057A76"/>
    <w:rsid w:val="00057AD4"/>
    <w:rsid w:val="00057C09"/>
    <w:rsid w:val="00057C6D"/>
    <w:rsid w:val="00057C79"/>
    <w:rsid w:val="00057CB2"/>
    <w:rsid w:val="00057D23"/>
    <w:rsid w:val="00057D35"/>
    <w:rsid w:val="00057DC5"/>
    <w:rsid w:val="00057DE4"/>
    <w:rsid w:val="00057F31"/>
    <w:rsid w:val="00057F9C"/>
    <w:rsid w:val="00057FAA"/>
    <w:rsid w:val="00060067"/>
    <w:rsid w:val="0006014F"/>
    <w:rsid w:val="00060155"/>
    <w:rsid w:val="000601A5"/>
    <w:rsid w:val="00060244"/>
    <w:rsid w:val="00060341"/>
    <w:rsid w:val="0006039F"/>
    <w:rsid w:val="00060444"/>
    <w:rsid w:val="00060540"/>
    <w:rsid w:val="0006057F"/>
    <w:rsid w:val="000605F6"/>
    <w:rsid w:val="00060764"/>
    <w:rsid w:val="000607AF"/>
    <w:rsid w:val="000607D7"/>
    <w:rsid w:val="00060802"/>
    <w:rsid w:val="00060803"/>
    <w:rsid w:val="00060821"/>
    <w:rsid w:val="00060826"/>
    <w:rsid w:val="00060828"/>
    <w:rsid w:val="0006090C"/>
    <w:rsid w:val="00060967"/>
    <w:rsid w:val="00060BA1"/>
    <w:rsid w:val="00060CCA"/>
    <w:rsid w:val="00060DE2"/>
    <w:rsid w:val="00060E0B"/>
    <w:rsid w:val="00060E3F"/>
    <w:rsid w:val="00060E8F"/>
    <w:rsid w:val="00060EF2"/>
    <w:rsid w:val="00060EF3"/>
    <w:rsid w:val="00060FA6"/>
    <w:rsid w:val="00061017"/>
    <w:rsid w:val="00061024"/>
    <w:rsid w:val="00061026"/>
    <w:rsid w:val="00061061"/>
    <w:rsid w:val="0006108A"/>
    <w:rsid w:val="00061097"/>
    <w:rsid w:val="000610F7"/>
    <w:rsid w:val="00061155"/>
    <w:rsid w:val="00061257"/>
    <w:rsid w:val="00061356"/>
    <w:rsid w:val="00061375"/>
    <w:rsid w:val="000613E8"/>
    <w:rsid w:val="0006144B"/>
    <w:rsid w:val="0006154C"/>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15"/>
    <w:rsid w:val="0006216D"/>
    <w:rsid w:val="000621B4"/>
    <w:rsid w:val="000622E1"/>
    <w:rsid w:val="00062303"/>
    <w:rsid w:val="0006231B"/>
    <w:rsid w:val="00062364"/>
    <w:rsid w:val="000623D6"/>
    <w:rsid w:val="000623F0"/>
    <w:rsid w:val="000623F6"/>
    <w:rsid w:val="00062424"/>
    <w:rsid w:val="000624C6"/>
    <w:rsid w:val="0006250F"/>
    <w:rsid w:val="000625A3"/>
    <w:rsid w:val="000625D1"/>
    <w:rsid w:val="00062640"/>
    <w:rsid w:val="000627F1"/>
    <w:rsid w:val="00062807"/>
    <w:rsid w:val="00062958"/>
    <w:rsid w:val="00062A12"/>
    <w:rsid w:val="00062BDE"/>
    <w:rsid w:val="00062BE7"/>
    <w:rsid w:val="00062D34"/>
    <w:rsid w:val="00062E26"/>
    <w:rsid w:val="00062E7B"/>
    <w:rsid w:val="00062E88"/>
    <w:rsid w:val="00062ED7"/>
    <w:rsid w:val="00062EE2"/>
    <w:rsid w:val="00062F00"/>
    <w:rsid w:val="00062F15"/>
    <w:rsid w:val="00062F32"/>
    <w:rsid w:val="00062F5B"/>
    <w:rsid w:val="00062F7E"/>
    <w:rsid w:val="00062F7F"/>
    <w:rsid w:val="000630A5"/>
    <w:rsid w:val="00063112"/>
    <w:rsid w:val="00063168"/>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A5"/>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0E8"/>
    <w:rsid w:val="00065158"/>
    <w:rsid w:val="000651DD"/>
    <w:rsid w:val="00065279"/>
    <w:rsid w:val="000652C8"/>
    <w:rsid w:val="0006532E"/>
    <w:rsid w:val="0006535B"/>
    <w:rsid w:val="000654E0"/>
    <w:rsid w:val="0006551B"/>
    <w:rsid w:val="0006553A"/>
    <w:rsid w:val="0006556E"/>
    <w:rsid w:val="000655A0"/>
    <w:rsid w:val="0006561B"/>
    <w:rsid w:val="0006567C"/>
    <w:rsid w:val="0006568C"/>
    <w:rsid w:val="0006583D"/>
    <w:rsid w:val="0006588B"/>
    <w:rsid w:val="00065921"/>
    <w:rsid w:val="000659F0"/>
    <w:rsid w:val="00065A25"/>
    <w:rsid w:val="00065A5A"/>
    <w:rsid w:val="00065B61"/>
    <w:rsid w:val="00065B77"/>
    <w:rsid w:val="00065C7D"/>
    <w:rsid w:val="00065D17"/>
    <w:rsid w:val="00065DEE"/>
    <w:rsid w:val="00065EA9"/>
    <w:rsid w:val="00065EB5"/>
    <w:rsid w:val="000660D9"/>
    <w:rsid w:val="00066156"/>
    <w:rsid w:val="000663E8"/>
    <w:rsid w:val="00066409"/>
    <w:rsid w:val="00066421"/>
    <w:rsid w:val="00066495"/>
    <w:rsid w:val="000664DC"/>
    <w:rsid w:val="0006654C"/>
    <w:rsid w:val="0006656D"/>
    <w:rsid w:val="000665CD"/>
    <w:rsid w:val="0006662B"/>
    <w:rsid w:val="00066649"/>
    <w:rsid w:val="00066670"/>
    <w:rsid w:val="000666B9"/>
    <w:rsid w:val="00066706"/>
    <w:rsid w:val="0006677C"/>
    <w:rsid w:val="000668F2"/>
    <w:rsid w:val="0006698D"/>
    <w:rsid w:val="00066A23"/>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36E"/>
    <w:rsid w:val="0006745B"/>
    <w:rsid w:val="0006748B"/>
    <w:rsid w:val="00067520"/>
    <w:rsid w:val="0006754A"/>
    <w:rsid w:val="000675D8"/>
    <w:rsid w:val="000676C8"/>
    <w:rsid w:val="0006772A"/>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986"/>
    <w:rsid w:val="000709F8"/>
    <w:rsid w:val="00070A64"/>
    <w:rsid w:val="00070AE2"/>
    <w:rsid w:val="00070C9D"/>
    <w:rsid w:val="00070CAD"/>
    <w:rsid w:val="00070CBF"/>
    <w:rsid w:val="00070E3F"/>
    <w:rsid w:val="00070E9E"/>
    <w:rsid w:val="00070FB5"/>
    <w:rsid w:val="00070FDF"/>
    <w:rsid w:val="00071081"/>
    <w:rsid w:val="0007116B"/>
    <w:rsid w:val="00071181"/>
    <w:rsid w:val="000711EC"/>
    <w:rsid w:val="00071260"/>
    <w:rsid w:val="0007128E"/>
    <w:rsid w:val="000712E0"/>
    <w:rsid w:val="00071398"/>
    <w:rsid w:val="000714A8"/>
    <w:rsid w:val="000714B4"/>
    <w:rsid w:val="00071534"/>
    <w:rsid w:val="0007157E"/>
    <w:rsid w:val="000715D9"/>
    <w:rsid w:val="00071619"/>
    <w:rsid w:val="0007166A"/>
    <w:rsid w:val="000716AB"/>
    <w:rsid w:val="00071753"/>
    <w:rsid w:val="000717BB"/>
    <w:rsid w:val="000717D2"/>
    <w:rsid w:val="000717E8"/>
    <w:rsid w:val="000718B2"/>
    <w:rsid w:val="00071A7F"/>
    <w:rsid w:val="00071ABA"/>
    <w:rsid w:val="00071BEE"/>
    <w:rsid w:val="00071D08"/>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CB"/>
    <w:rsid w:val="00072BFA"/>
    <w:rsid w:val="00072D45"/>
    <w:rsid w:val="00072D5C"/>
    <w:rsid w:val="00072DB3"/>
    <w:rsid w:val="00072DCA"/>
    <w:rsid w:val="00072DD9"/>
    <w:rsid w:val="00072E68"/>
    <w:rsid w:val="00072F6E"/>
    <w:rsid w:val="00072F95"/>
    <w:rsid w:val="00073045"/>
    <w:rsid w:val="0007314C"/>
    <w:rsid w:val="000731B3"/>
    <w:rsid w:val="000731C5"/>
    <w:rsid w:val="000731F4"/>
    <w:rsid w:val="00073205"/>
    <w:rsid w:val="000732D1"/>
    <w:rsid w:val="000733BB"/>
    <w:rsid w:val="000734AD"/>
    <w:rsid w:val="000734F1"/>
    <w:rsid w:val="0007351D"/>
    <w:rsid w:val="0007354E"/>
    <w:rsid w:val="000735A0"/>
    <w:rsid w:val="000735E0"/>
    <w:rsid w:val="00073689"/>
    <w:rsid w:val="0007369A"/>
    <w:rsid w:val="000736A2"/>
    <w:rsid w:val="000738B3"/>
    <w:rsid w:val="000738EB"/>
    <w:rsid w:val="000739B1"/>
    <w:rsid w:val="00073A32"/>
    <w:rsid w:val="00073AB5"/>
    <w:rsid w:val="00073B2E"/>
    <w:rsid w:val="00073B72"/>
    <w:rsid w:val="00073B7B"/>
    <w:rsid w:val="00073BD9"/>
    <w:rsid w:val="00073DE2"/>
    <w:rsid w:val="00073E41"/>
    <w:rsid w:val="00073E9E"/>
    <w:rsid w:val="00073EE1"/>
    <w:rsid w:val="00073F20"/>
    <w:rsid w:val="00073F89"/>
    <w:rsid w:val="0007401F"/>
    <w:rsid w:val="00074077"/>
    <w:rsid w:val="00074084"/>
    <w:rsid w:val="0007414D"/>
    <w:rsid w:val="00074159"/>
    <w:rsid w:val="000741E1"/>
    <w:rsid w:val="000741EC"/>
    <w:rsid w:val="00074282"/>
    <w:rsid w:val="0007430A"/>
    <w:rsid w:val="00074371"/>
    <w:rsid w:val="00074560"/>
    <w:rsid w:val="00074634"/>
    <w:rsid w:val="00074643"/>
    <w:rsid w:val="00074669"/>
    <w:rsid w:val="000746D1"/>
    <w:rsid w:val="0007471E"/>
    <w:rsid w:val="000748E0"/>
    <w:rsid w:val="000749F0"/>
    <w:rsid w:val="00074A23"/>
    <w:rsid w:val="00074A46"/>
    <w:rsid w:val="00074B64"/>
    <w:rsid w:val="00074B76"/>
    <w:rsid w:val="00074B93"/>
    <w:rsid w:val="00074BCE"/>
    <w:rsid w:val="00074CA4"/>
    <w:rsid w:val="00074EAF"/>
    <w:rsid w:val="0007505E"/>
    <w:rsid w:val="0007510F"/>
    <w:rsid w:val="00075154"/>
    <w:rsid w:val="00075159"/>
    <w:rsid w:val="00075209"/>
    <w:rsid w:val="00075270"/>
    <w:rsid w:val="00075271"/>
    <w:rsid w:val="000753CC"/>
    <w:rsid w:val="00075437"/>
    <w:rsid w:val="00075440"/>
    <w:rsid w:val="000754CC"/>
    <w:rsid w:val="00075524"/>
    <w:rsid w:val="0007564F"/>
    <w:rsid w:val="000756DB"/>
    <w:rsid w:val="000756E5"/>
    <w:rsid w:val="00075810"/>
    <w:rsid w:val="0007581E"/>
    <w:rsid w:val="00075885"/>
    <w:rsid w:val="000758BF"/>
    <w:rsid w:val="000758D9"/>
    <w:rsid w:val="000758EC"/>
    <w:rsid w:val="00075980"/>
    <w:rsid w:val="000759C6"/>
    <w:rsid w:val="000759F5"/>
    <w:rsid w:val="00075A59"/>
    <w:rsid w:val="00075AC7"/>
    <w:rsid w:val="00075B3D"/>
    <w:rsid w:val="00075B9C"/>
    <w:rsid w:val="00075BC1"/>
    <w:rsid w:val="00075C2B"/>
    <w:rsid w:val="00075CBB"/>
    <w:rsid w:val="00075CD6"/>
    <w:rsid w:val="00075E29"/>
    <w:rsid w:val="00075E60"/>
    <w:rsid w:val="00075EA5"/>
    <w:rsid w:val="00075ED9"/>
    <w:rsid w:val="00075F2D"/>
    <w:rsid w:val="00075F6D"/>
    <w:rsid w:val="0007604D"/>
    <w:rsid w:val="000760A0"/>
    <w:rsid w:val="00076107"/>
    <w:rsid w:val="0007614A"/>
    <w:rsid w:val="000761AC"/>
    <w:rsid w:val="000761D0"/>
    <w:rsid w:val="00076210"/>
    <w:rsid w:val="00076236"/>
    <w:rsid w:val="00076250"/>
    <w:rsid w:val="0007628A"/>
    <w:rsid w:val="0007628D"/>
    <w:rsid w:val="00076318"/>
    <w:rsid w:val="00076342"/>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77"/>
    <w:rsid w:val="0007718E"/>
    <w:rsid w:val="00077231"/>
    <w:rsid w:val="00077340"/>
    <w:rsid w:val="000773D3"/>
    <w:rsid w:val="00077491"/>
    <w:rsid w:val="000774BF"/>
    <w:rsid w:val="000775CA"/>
    <w:rsid w:val="00077619"/>
    <w:rsid w:val="00077772"/>
    <w:rsid w:val="00077805"/>
    <w:rsid w:val="00077842"/>
    <w:rsid w:val="0007793E"/>
    <w:rsid w:val="0007794C"/>
    <w:rsid w:val="000779C4"/>
    <w:rsid w:val="000779EE"/>
    <w:rsid w:val="00077A21"/>
    <w:rsid w:val="00077A5D"/>
    <w:rsid w:val="00077B80"/>
    <w:rsid w:val="00077BE3"/>
    <w:rsid w:val="00077C58"/>
    <w:rsid w:val="00077C81"/>
    <w:rsid w:val="00077D52"/>
    <w:rsid w:val="00077D90"/>
    <w:rsid w:val="00077DB6"/>
    <w:rsid w:val="00077E3B"/>
    <w:rsid w:val="00077E4B"/>
    <w:rsid w:val="00077ED5"/>
    <w:rsid w:val="00077F61"/>
    <w:rsid w:val="000800FA"/>
    <w:rsid w:val="000801CE"/>
    <w:rsid w:val="00080222"/>
    <w:rsid w:val="000803B9"/>
    <w:rsid w:val="000803CB"/>
    <w:rsid w:val="000803D4"/>
    <w:rsid w:val="00080495"/>
    <w:rsid w:val="00080496"/>
    <w:rsid w:val="000804DE"/>
    <w:rsid w:val="0008058A"/>
    <w:rsid w:val="0008061D"/>
    <w:rsid w:val="0008070A"/>
    <w:rsid w:val="00080733"/>
    <w:rsid w:val="0008076C"/>
    <w:rsid w:val="000807E5"/>
    <w:rsid w:val="00080815"/>
    <w:rsid w:val="00080980"/>
    <w:rsid w:val="00080A8F"/>
    <w:rsid w:val="00080AAE"/>
    <w:rsid w:val="00080ABF"/>
    <w:rsid w:val="00080C49"/>
    <w:rsid w:val="00080D79"/>
    <w:rsid w:val="00080E25"/>
    <w:rsid w:val="00080E29"/>
    <w:rsid w:val="00080EBB"/>
    <w:rsid w:val="00080F7E"/>
    <w:rsid w:val="00080F80"/>
    <w:rsid w:val="00080FC7"/>
    <w:rsid w:val="00081030"/>
    <w:rsid w:val="00081075"/>
    <w:rsid w:val="0008107B"/>
    <w:rsid w:val="000810FA"/>
    <w:rsid w:val="00081101"/>
    <w:rsid w:val="00081399"/>
    <w:rsid w:val="000813CB"/>
    <w:rsid w:val="000813D8"/>
    <w:rsid w:val="0008150E"/>
    <w:rsid w:val="0008154E"/>
    <w:rsid w:val="00081753"/>
    <w:rsid w:val="0008181C"/>
    <w:rsid w:val="00081828"/>
    <w:rsid w:val="00081860"/>
    <w:rsid w:val="00081879"/>
    <w:rsid w:val="00081885"/>
    <w:rsid w:val="0008188F"/>
    <w:rsid w:val="000819E6"/>
    <w:rsid w:val="00081A1D"/>
    <w:rsid w:val="00081A51"/>
    <w:rsid w:val="00081B18"/>
    <w:rsid w:val="00081B2E"/>
    <w:rsid w:val="00081CA6"/>
    <w:rsid w:val="00081CB4"/>
    <w:rsid w:val="00081CC3"/>
    <w:rsid w:val="00081D8B"/>
    <w:rsid w:val="00081DF5"/>
    <w:rsid w:val="00081E05"/>
    <w:rsid w:val="00081E09"/>
    <w:rsid w:val="00081E8B"/>
    <w:rsid w:val="00081F36"/>
    <w:rsid w:val="00081FF1"/>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5"/>
    <w:rsid w:val="00082537"/>
    <w:rsid w:val="000825CF"/>
    <w:rsid w:val="00082639"/>
    <w:rsid w:val="00082672"/>
    <w:rsid w:val="0008279D"/>
    <w:rsid w:val="000827FC"/>
    <w:rsid w:val="0008288D"/>
    <w:rsid w:val="000828DC"/>
    <w:rsid w:val="000828EC"/>
    <w:rsid w:val="00082938"/>
    <w:rsid w:val="00082A37"/>
    <w:rsid w:val="00082AE5"/>
    <w:rsid w:val="00082B6E"/>
    <w:rsid w:val="00082C53"/>
    <w:rsid w:val="00082CC9"/>
    <w:rsid w:val="00082CCA"/>
    <w:rsid w:val="00082D29"/>
    <w:rsid w:val="00082D5A"/>
    <w:rsid w:val="00082D75"/>
    <w:rsid w:val="00082DB8"/>
    <w:rsid w:val="00082DC8"/>
    <w:rsid w:val="00082DDB"/>
    <w:rsid w:val="00082E4F"/>
    <w:rsid w:val="00082EE7"/>
    <w:rsid w:val="00082F12"/>
    <w:rsid w:val="00082F5D"/>
    <w:rsid w:val="00082FFC"/>
    <w:rsid w:val="00083045"/>
    <w:rsid w:val="00083051"/>
    <w:rsid w:val="00083057"/>
    <w:rsid w:val="000830C2"/>
    <w:rsid w:val="000830CE"/>
    <w:rsid w:val="0008310C"/>
    <w:rsid w:val="000831AE"/>
    <w:rsid w:val="000832AC"/>
    <w:rsid w:val="00083301"/>
    <w:rsid w:val="00083378"/>
    <w:rsid w:val="000833B8"/>
    <w:rsid w:val="00083427"/>
    <w:rsid w:val="0008352A"/>
    <w:rsid w:val="0008356E"/>
    <w:rsid w:val="000835D8"/>
    <w:rsid w:val="0008364D"/>
    <w:rsid w:val="00083698"/>
    <w:rsid w:val="000836B3"/>
    <w:rsid w:val="0008370F"/>
    <w:rsid w:val="00083803"/>
    <w:rsid w:val="00083807"/>
    <w:rsid w:val="0008382B"/>
    <w:rsid w:val="00083831"/>
    <w:rsid w:val="00083939"/>
    <w:rsid w:val="000839E6"/>
    <w:rsid w:val="00083A76"/>
    <w:rsid w:val="00083A7E"/>
    <w:rsid w:val="00083AB0"/>
    <w:rsid w:val="00083AD9"/>
    <w:rsid w:val="00083B09"/>
    <w:rsid w:val="00083CFA"/>
    <w:rsid w:val="00083D4F"/>
    <w:rsid w:val="00083D98"/>
    <w:rsid w:val="00083E24"/>
    <w:rsid w:val="00083E72"/>
    <w:rsid w:val="000840C1"/>
    <w:rsid w:val="000840F1"/>
    <w:rsid w:val="000840FA"/>
    <w:rsid w:val="0008411F"/>
    <w:rsid w:val="0008416B"/>
    <w:rsid w:val="00084272"/>
    <w:rsid w:val="000842D3"/>
    <w:rsid w:val="000842F9"/>
    <w:rsid w:val="00084373"/>
    <w:rsid w:val="0008443C"/>
    <w:rsid w:val="000844A3"/>
    <w:rsid w:val="00084501"/>
    <w:rsid w:val="0008458F"/>
    <w:rsid w:val="00084610"/>
    <w:rsid w:val="00084653"/>
    <w:rsid w:val="0008474C"/>
    <w:rsid w:val="000847A6"/>
    <w:rsid w:val="0008482E"/>
    <w:rsid w:val="000848A2"/>
    <w:rsid w:val="000848DF"/>
    <w:rsid w:val="000848F7"/>
    <w:rsid w:val="000849FF"/>
    <w:rsid w:val="00084A7A"/>
    <w:rsid w:val="00084B61"/>
    <w:rsid w:val="00084C4F"/>
    <w:rsid w:val="00084CB3"/>
    <w:rsid w:val="00084EE4"/>
    <w:rsid w:val="00084F04"/>
    <w:rsid w:val="00084FC8"/>
    <w:rsid w:val="000850DA"/>
    <w:rsid w:val="00085124"/>
    <w:rsid w:val="0008513C"/>
    <w:rsid w:val="0008515D"/>
    <w:rsid w:val="000851D4"/>
    <w:rsid w:val="000852E7"/>
    <w:rsid w:val="0008536B"/>
    <w:rsid w:val="000853B8"/>
    <w:rsid w:val="000853F5"/>
    <w:rsid w:val="000854AE"/>
    <w:rsid w:val="000854C5"/>
    <w:rsid w:val="0008553F"/>
    <w:rsid w:val="000855F5"/>
    <w:rsid w:val="00085657"/>
    <w:rsid w:val="0008565D"/>
    <w:rsid w:val="000856D1"/>
    <w:rsid w:val="00085793"/>
    <w:rsid w:val="000858A0"/>
    <w:rsid w:val="000858B4"/>
    <w:rsid w:val="00085927"/>
    <w:rsid w:val="00085955"/>
    <w:rsid w:val="0008597E"/>
    <w:rsid w:val="00085A7F"/>
    <w:rsid w:val="00085BBC"/>
    <w:rsid w:val="00085C0B"/>
    <w:rsid w:val="00085C0C"/>
    <w:rsid w:val="00085C39"/>
    <w:rsid w:val="00085D54"/>
    <w:rsid w:val="00085E56"/>
    <w:rsid w:val="00085F0F"/>
    <w:rsid w:val="0008605F"/>
    <w:rsid w:val="0008618B"/>
    <w:rsid w:val="000861AD"/>
    <w:rsid w:val="00086221"/>
    <w:rsid w:val="000862D9"/>
    <w:rsid w:val="00086318"/>
    <w:rsid w:val="0008631C"/>
    <w:rsid w:val="00086323"/>
    <w:rsid w:val="0008639E"/>
    <w:rsid w:val="00086533"/>
    <w:rsid w:val="00086581"/>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8"/>
    <w:rsid w:val="00086E3B"/>
    <w:rsid w:val="00086E9B"/>
    <w:rsid w:val="00086EA0"/>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AF"/>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15B"/>
    <w:rsid w:val="0009025D"/>
    <w:rsid w:val="00090329"/>
    <w:rsid w:val="0009033E"/>
    <w:rsid w:val="000903E2"/>
    <w:rsid w:val="0009052D"/>
    <w:rsid w:val="00090532"/>
    <w:rsid w:val="000905AE"/>
    <w:rsid w:val="0009063E"/>
    <w:rsid w:val="00090683"/>
    <w:rsid w:val="0009070A"/>
    <w:rsid w:val="00090859"/>
    <w:rsid w:val="000908BF"/>
    <w:rsid w:val="000908D6"/>
    <w:rsid w:val="00090906"/>
    <w:rsid w:val="0009095B"/>
    <w:rsid w:val="00090A3A"/>
    <w:rsid w:val="00090A7F"/>
    <w:rsid w:val="00090AD5"/>
    <w:rsid w:val="00090AF8"/>
    <w:rsid w:val="00090B4C"/>
    <w:rsid w:val="00090C38"/>
    <w:rsid w:val="00090C8D"/>
    <w:rsid w:val="00090CAB"/>
    <w:rsid w:val="00090CE4"/>
    <w:rsid w:val="00090D55"/>
    <w:rsid w:val="00090D8D"/>
    <w:rsid w:val="00090E0E"/>
    <w:rsid w:val="00090E1B"/>
    <w:rsid w:val="00090E90"/>
    <w:rsid w:val="00090F39"/>
    <w:rsid w:val="00090F9B"/>
    <w:rsid w:val="00090FC1"/>
    <w:rsid w:val="000910FB"/>
    <w:rsid w:val="0009111E"/>
    <w:rsid w:val="00091152"/>
    <w:rsid w:val="0009117F"/>
    <w:rsid w:val="0009118A"/>
    <w:rsid w:val="000911AA"/>
    <w:rsid w:val="0009134D"/>
    <w:rsid w:val="000913DD"/>
    <w:rsid w:val="0009142C"/>
    <w:rsid w:val="00091497"/>
    <w:rsid w:val="000914EA"/>
    <w:rsid w:val="00091588"/>
    <w:rsid w:val="000915AC"/>
    <w:rsid w:val="00091615"/>
    <w:rsid w:val="0009172B"/>
    <w:rsid w:val="00091780"/>
    <w:rsid w:val="0009191F"/>
    <w:rsid w:val="0009194E"/>
    <w:rsid w:val="0009195A"/>
    <w:rsid w:val="000919DD"/>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1CF"/>
    <w:rsid w:val="000921F6"/>
    <w:rsid w:val="00092294"/>
    <w:rsid w:val="000922C6"/>
    <w:rsid w:val="00092366"/>
    <w:rsid w:val="00092408"/>
    <w:rsid w:val="00092453"/>
    <w:rsid w:val="00092487"/>
    <w:rsid w:val="00092488"/>
    <w:rsid w:val="000924FE"/>
    <w:rsid w:val="00092535"/>
    <w:rsid w:val="000925CC"/>
    <w:rsid w:val="00092663"/>
    <w:rsid w:val="000926FF"/>
    <w:rsid w:val="00092743"/>
    <w:rsid w:val="0009279E"/>
    <w:rsid w:val="00092862"/>
    <w:rsid w:val="00092932"/>
    <w:rsid w:val="00092961"/>
    <w:rsid w:val="00092996"/>
    <w:rsid w:val="000929D5"/>
    <w:rsid w:val="00092A67"/>
    <w:rsid w:val="00092AAE"/>
    <w:rsid w:val="00092BCC"/>
    <w:rsid w:val="00092C45"/>
    <w:rsid w:val="00092CF6"/>
    <w:rsid w:val="00092D09"/>
    <w:rsid w:val="00092D86"/>
    <w:rsid w:val="00092D8F"/>
    <w:rsid w:val="00092DF7"/>
    <w:rsid w:val="00092ED8"/>
    <w:rsid w:val="00092FAF"/>
    <w:rsid w:val="00092FFA"/>
    <w:rsid w:val="000931B1"/>
    <w:rsid w:val="0009322E"/>
    <w:rsid w:val="00093251"/>
    <w:rsid w:val="000932A6"/>
    <w:rsid w:val="000932FF"/>
    <w:rsid w:val="0009334F"/>
    <w:rsid w:val="000933B5"/>
    <w:rsid w:val="000933D0"/>
    <w:rsid w:val="0009342E"/>
    <w:rsid w:val="00093440"/>
    <w:rsid w:val="0009351F"/>
    <w:rsid w:val="00093671"/>
    <w:rsid w:val="0009367A"/>
    <w:rsid w:val="000936CF"/>
    <w:rsid w:val="00093826"/>
    <w:rsid w:val="0009389E"/>
    <w:rsid w:val="000938BE"/>
    <w:rsid w:val="00093912"/>
    <w:rsid w:val="0009396C"/>
    <w:rsid w:val="00093A1D"/>
    <w:rsid w:val="00093A31"/>
    <w:rsid w:val="00093B5F"/>
    <w:rsid w:val="00093BBD"/>
    <w:rsid w:val="00093CC3"/>
    <w:rsid w:val="00093E46"/>
    <w:rsid w:val="00093E98"/>
    <w:rsid w:val="00093EEA"/>
    <w:rsid w:val="00093F06"/>
    <w:rsid w:val="00093F5F"/>
    <w:rsid w:val="00093F84"/>
    <w:rsid w:val="0009402F"/>
    <w:rsid w:val="0009408F"/>
    <w:rsid w:val="00094172"/>
    <w:rsid w:val="00094199"/>
    <w:rsid w:val="000941FB"/>
    <w:rsid w:val="00094214"/>
    <w:rsid w:val="00094270"/>
    <w:rsid w:val="000942D2"/>
    <w:rsid w:val="000943A3"/>
    <w:rsid w:val="0009442B"/>
    <w:rsid w:val="00094459"/>
    <w:rsid w:val="000944BE"/>
    <w:rsid w:val="000944D7"/>
    <w:rsid w:val="00094502"/>
    <w:rsid w:val="00094534"/>
    <w:rsid w:val="000945E6"/>
    <w:rsid w:val="000945EF"/>
    <w:rsid w:val="00094619"/>
    <w:rsid w:val="00094634"/>
    <w:rsid w:val="00094637"/>
    <w:rsid w:val="00094668"/>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048"/>
    <w:rsid w:val="0009505E"/>
    <w:rsid w:val="0009514A"/>
    <w:rsid w:val="0009520E"/>
    <w:rsid w:val="00095350"/>
    <w:rsid w:val="0009537A"/>
    <w:rsid w:val="0009540B"/>
    <w:rsid w:val="00095438"/>
    <w:rsid w:val="00095474"/>
    <w:rsid w:val="00095640"/>
    <w:rsid w:val="00095664"/>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002"/>
    <w:rsid w:val="0009611E"/>
    <w:rsid w:val="00096190"/>
    <w:rsid w:val="000961A7"/>
    <w:rsid w:val="000962D7"/>
    <w:rsid w:val="00096308"/>
    <w:rsid w:val="00096328"/>
    <w:rsid w:val="00096342"/>
    <w:rsid w:val="00096450"/>
    <w:rsid w:val="00096466"/>
    <w:rsid w:val="0009648B"/>
    <w:rsid w:val="000964D4"/>
    <w:rsid w:val="00096566"/>
    <w:rsid w:val="00096615"/>
    <w:rsid w:val="00096674"/>
    <w:rsid w:val="000966AC"/>
    <w:rsid w:val="000966BC"/>
    <w:rsid w:val="00096726"/>
    <w:rsid w:val="00096742"/>
    <w:rsid w:val="0009675A"/>
    <w:rsid w:val="00096844"/>
    <w:rsid w:val="00096954"/>
    <w:rsid w:val="0009697A"/>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AE"/>
    <w:rsid w:val="000976E3"/>
    <w:rsid w:val="00097786"/>
    <w:rsid w:val="000977C7"/>
    <w:rsid w:val="000977F0"/>
    <w:rsid w:val="0009780F"/>
    <w:rsid w:val="0009782B"/>
    <w:rsid w:val="00097918"/>
    <w:rsid w:val="000979B8"/>
    <w:rsid w:val="00097A56"/>
    <w:rsid w:val="00097A5A"/>
    <w:rsid w:val="00097B3E"/>
    <w:rsid w:val="00097B52"/>
    <w:rsid w:val="00097BCE"/>
    <w:rsid w:val="00097C01"/>
    <w:rsid w:val="00097C7B"/>
    <w:rsid w:val="00097C7E"/>
    <w:rsid w:val="00097CD2"/>
    <w:rsid w:val="00097F0B"/>
    <w:rsid w:val="00097FF2"/>
    <w:rsid w:val="00097FF9"/>
    <w:rsid w:val="000A00B7"/>
    <w:rsid w:val="000A00D0"/>
    <w:rsid w:val="000A00FE"/>
    <w:rsid w:val="000A010B"/>
    <w:rsid w:val="000A0182"/>
    <w:rsid w:val="000A01C6"/>
    <w:rsid w:val="000A022C"/>
    <w:rsid w:val="000A0231"/>
    <w:rsid w:val="000A047A"/>
    <w:rsid w:val="000A04AD"/>
    <w:rsid w:val="000A0519"/>
    <w:rsid w:val="000A0579"/>
    <w:rsid w:val="000A0618"/>
    <w:rsid w:val="000A0656"/>
    <w:rsid w:val="000A0861"/>
    <w:rsid w:val="000A0A24"/>
    <w:rsid w:val="000A0A44"/>
    <w:rsid w:val="000A0A58"/>
    <w:rsid w:val="000A0ACD"/>
    <w:rsid w:val="000A0BC3"/>
    <w:rsid w:val="000A0C09"/>
    <w:rsid w:val="000A0CCE"/>
    <w:rsid w:val="000A0D47"/>
    <w:rsid w:val="000A0DBF"/>
    <w:rsid w:val="000A0DC0"/>
    <w:rsid w:val="000A0E14"/>
    <w:rsid w:val="000A1013"/>
    <w:rsid w:val="000A1053"/>
    <w:rsid w:val="000A107B"/>
    <w:rsid w:val="000A107C"/>
    <w:rsid w:val="000A10D4"/>
    <w:rsid w:val="000A112A"/>
    <w:rsid w:val="000A1131"/>
    <w:rsid w:val="000A114A"/>
    <w:rsid w:val="000A131B"/>
    <w:rsid w:val="000A1353"/>
    <w:rsid w:val="000A13B4"/>
    <w:rsid w:val="000A1435"/>
    <w:rsid w:val="000A15C2"/>
    <w:rsid w:val="000A1614"/>
    <w:rsid w:val="000A16F3"/>
    <w:rsid w:val="000A17B0"/>
    <w:rsid w:val="000A1817"/>
    <w:rsid w:val="000A18D1"/>
    <w:rsid w:val="000A18EA"/>
    <w:rsid w:val="000A194C"/>
    <w:rsid w:val="000A19A8"/>
    <w:rsid w:val="000A1AF5"/>
    <w:rsid w:val="000A1B26"/>
    <w:rsid w:val="000A1BBC"/>
    <w:rsid w:val="000A1C4C"/>
    <w:rsid w:val="000A1C59"/>
    <w:rsid w:val="000A1C7C"/>
    <w:rsid w:val="000A1D13"/>
    <w:rsid w:val="000A1D4B"/>
    <w:rsid w:val="000A1D67"/>
    <w:rsid w:val="000A1D9D"/>
    <w:rsid w:val="000A1DBA"/>
    <w:rsid w:val="000A1EBB"/>
    <w:rsid w:val="000A1EC8"/>
    <w:rsid w:val="000A1ED3"/>
    <w:rsid w:val="000A1F8E"/>
    <w:rsid w:val="000A1FAA"/>
    <w:rsid w:val="000A2095"/>
    <w:rsid w:val="000A21EA"/>
    <w:rsid w:val="000A223D"/>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6E"/>
    <w:rsid w:val="000A2BCA"/>
    <w:rsid w:val="000A2BEB"/>
    <w:rsid w:val="000A2C3C"/>
    <w:rsid w:val="000A2C82"/>
    <w:rsid w:val="000A2C9E"/>
    <w:rsid w:val="000A2D27"/>
    <w:rsid w:val="000A2D44"/>
    <w:rsid w:val="000A2DFC"/>
    <w:rsid w:val="000A2E9E"/>
    <w:rsid w:val="000A2ECD"/>
    <w:rsid w:val="000A2F7A"/>
    <w:rsid w:val="000A3006"/>
    <w:rsid w:val="000A31AF"/>
    <w:rsid w:val="000A3225"/>
    <w:rsid w:val="000A3267"/>
    <w:rsid w:val="000A3268"/>
    <w:rsid w:val="000A329F"/>
    <w:rsid w:val="000A32BD"/>
    <w:rsid w:val="000A3423"/>
    <w:rsid w:val="000A34D0"/>
    <w:rsid w:val="000A355E"/>
    <w:rsid w:val="000A35F1"/>
    <w:rsid w:val="000A3610"/>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3F9E"/>
    <w:rsid w:val="000A402E"/>
    <w:rsid w:val="000A4034"/>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7E0"/>
    <w:rsid w:val="000A48F5"/>
    <w:rsid w:val="000A497B"/>
    <w:rsid w:val="000A49E8"/>
    <w:rsid w:val="000A4AD4"/>
    <w:rsid w:val="000A4B27"/>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74"/>
    <w:rsid w:val="000A50EF"/>
    <w:rsid w:val="000A50F9"/>
    <w:rsid w:val="000A514B"/>
    <w:rsid w:val="000A51A9"/>
    <w:rsid w:val="000A51BA"/>
    <w:rsid w:val="000A5233"/>
    <w:rsid w:val="000A537B"/>
    <w:rsid w:val="000A53B7"/>
    <w:rsid w:val="000A546C"/>
    <w:rsid w:val="000A54EA"/>
    <w:rsid w:val="000A551E"/>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7E"/>
    <w:rsid w:val="000A5CC9"/>
    <w:rsid w:val="000A5E02"/>
    <w:rsid w:val="000A5E07"/>
    <w:rsid w:val="000A5E14"/>
    <w:rsid w:val="000A5E37"/>
    <w:rsid w:val="000A5EF6"/>
    <w:rsid w:val="000A5F03"/>
    <w:rsid w:val="000A5F76"/>
    <w:rsid w:val="000A5FFF"/>
    <w:rsid w:val="000A6021"/>
    <w:rsid w:val="000A6128"/>
    <w:rsid w:val="000A6153"/>
    <w:rsid w:val="000A6176"/>
    <w:rsid w:val="000A6206"/>
    <w:rsid w:val="000A6313"/>
    <w:rsid w:val="000A6354"/>
    <w:rsid w:val="000A63B5"/>
    <w:rsid w:val="000A63DF"/>
    <w:rsid w:val="000A63E0"/>
    <w:rsid w:val="000A6415"/>
    <w:rsid w:val="000A64BE"/>
    <w:rsid w:val="000A650E"/>
    <w:rsid w:val="000A65DB"/>
    <w:rsid w:val="000A668A"/>
    <w:rsid w:val="000A668B"/>
    <w:rsid w:val="000A670A"/>
    <w:rsid w:val="000A68CA"/>
    <w:rsid w:val="000A68CD"/>
    <w:rsid w:val="000A6937"/>
    <w:rsid w:val="000A6A66"/>
    <w:rsid w:val="000A6AD6"/>
    <w:rsid w:val="000A6B63"/>
    <w:rsid w:val="000A6B67"/>
    <w:rsid w:val="000A6BB9"/>
    <w:rsid w:val="000A6BD6"/>
    <w:rsid w:val="000A6BDC"/>
    <w:rsid w:val="000A6C97"/>
    <w:rsid w:val="000A6C99"/>
    <w:rsid w:val="000A6CD5"/>
    <w:rsid w:val="000A6CF8"/>
    <w:rsid w:val="000A6DAB"/>
    <w:rsid w:val="000A6DF2"/>
    <w:rsid w:val="000A6DF3"/>
    <w:rsid w:val="000A6E3F"/>
    <w:rsid w:val="000A6FB3"/>
    <w:rsid w:val="000A6FC6"/>
    <w:rsid w:val="000A6FF4"/>
    <w:rsid w:val="000A704A"/>
    <w:rsid w:val="000A717B"/>
    <w:rsid w:val="000A7285"/>
    <w:rsid w:val="000A72C4"/>
    <w:rsid w:val="000A7304"/>
    <w:rsid w:val="000A73E1"/>
    <w:rsid w:val="000A73EF"/>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BE0"/>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AC8"/>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03"/>
    <w:rsid w:val="000B14BC"/>
    <w:rsid w:val="000B14F9"/>
    <w:rsid w:val="000B1592"/>
    <w:rsid w:val="000B161C"/>
    <w:rsid w:val="000B1698"/>
    <w:rsid w:val="000B16D0"/>
    <w:rsid w:val="000B16F1"/>
    <w:rsid w:val="000B1721"/>
    <w:rsid w:val="000B18D4"/>
    <w:rsid w:val="000B18FD"/>
    <w:rsid w:val="000B1946"/>
    <w:rsid w:val="000B1A22"/>
    <w:rsid w:val="000B1AD0"/>
    <w:rsid w:val="000B1ADB"/>
    <w:rsid w:val="000B1B1D"/>
    <w:rsid w:val="000B1B68"/>
    <w:rsid w:val="000B1BBB"/>
    <w:rsid w:val="000B1BE9"/>
    <w:rsid w:val="000B1C89"/>
    <w:rsid w:val="000B1CF7"/>
    <w:rsid w:val="000B1D20"/>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60"/>
    <w:rsid w:val="000B287A"/>
    <w:rsid w:val="000B299C"/>
    <w:rsid w:val="000B2A17"/>
    <w:rsid w:val="000B2A57"/>
    <w:rsid w:val="000B2AD8"/>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1C"/>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53"/>
    <w:rsid w:val="000B3CD1"/>
    <w:rsid w:val="000B3CF9"/>
    <w:rsid w:val="000B3D5C"/>
    <w:rsid w:val="000B3D8F"/>
    <w:rsid w:val="000B3D9A"/>
    <w:rsid w:val="000B3DFD"/>
    <w:rsid w:val="000B3E9D"/>
    <w:rsid w:val="000B3F15"/>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46"/>
    <w:rsid w:val="000B4675"/>
    <w:rsid w:val="000B4719"/>
    <w:rsid w:val="000B4735"/>
    <w:rsid w:val="000B4797"/>
    <w:rsid w:val="000B47B1"/>
    <w:rsid w:val="000B47E8"/>
    <w:rsid w:val="000B4952"/>
    <w:rsid w:val="000B499D"/>
    <w:rsid w:val="000B4A0E"/>
    <w:rsid w:val="000B4C2D"/>
    <w:rsid w:val="000B4C86"/>
    <w:rsid w:val="000B4D17"/>
    <w:rsid w:val="000B4D7B"/>
    <w:rsid w:val="000B4D98"/>
    <w:rsid w:val="000B4ED5"/>
    <w:rsid w:val="000B4EE2"/>
    <w:rsid w:val="000B4EF7"/>
    <w:rsid w:val="000B4F36"/>
    <w:rsid w:val="000B4F89"/>
    <w:rsid w:val="000B5003"/>
    <w:rsid w:val="000B50EB"/>
    <w:rsid w:val="000B50F7"/>
    <w:rsid w:val="000B5141"/>
    <w:rsid w:val="000B51AD"/>
    <w:rsid w:val="000B53F4"/>
    <w:rsid w:val="000B54AE"/>
    <w:rsid w:val="000B558D"/>
    <w:rsid w:val="000B55AE"/>
    <w:rsid w:val="000B55AF"/>
    <w:rsid w:val="000B565C"/>
    <w:rsid w:val="000B56F0"/>
    <w:rsid w:val="000B56F1"/>
    <w:rsid w:val="000B571C"/>
    <w:rsid w:val="000B5748"/>
    <w:rsid w:val="000B5749"/>
    <w:rsid w:val="000B5793"/>
    <w:rsid w:val="000B57F1"/>
    <w:rsid w:val="000B5864"/>
    <w:rsid w:val="000B58BB"/>
    <w:rsid w:val="000B5907"/>
    <w:rsid w:val="000B5925"/>
    <w:rsid w:val="000B59FE"/>
    <w:rsid w:val="000B5A9B"/>
    <w:rsid w:val="000B5AE1"/>
    <w:rsid w:val="000B5B46"/>
    <w:rsid w:val="000B5B70"/>
    <w:rsid w:val="000B5B89"/>
    <w:rsid w:val="000B5BF4"/>
    <w:rsid w:val="000B5DCB"/>
    <w:rsid w:val="000B5DD1"/>
    <w:rsid w:val="000B5E0D"/>
    <w:rsid w:val="000B5EFA"/>
    <w:rsid w:val="000B5F3B"/>
    <w:rsid w:val="000B6096"/>
    <w:rsid w:val="000B60AB"/>
    <w:rsid w:val="000B60B4"/>
    <w:rsid w:val="000B6125"/>
    <w:rsid w:val="000B61A1"/>
    <w:rsid w:val="000B61D0"/>
    <w:rsid w:val="000B62C5"/>
    <w:rsid w:val="000B631C"/>
    <w:rsid w:val="000B6336"/>
    <w:rsid w:val="000B638A"/>
    <w:rsid w:val="000B642F"/>
    <w:rsid w:val="000B6440"/>
    <w:rsid w:val="000B64EB"/>
    <w:rsid w:val="000B64F3"/>
    <w:rsid w:val="000B6567"/>
    <w:rsid w:val="000B65AD"/>
    <w:rsid w:val="000B65C0"/>
    <w:rsid w:val="000B6613"/>
    <w:rsid w:val="000B6633"/>
    <w:rsid w:val="000B668E"/>
    <w:rsid w:val="000B6708"/>
    <w:rsid w:val="000B6782"/>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81"/>
    <w:rsid w:val="000B7397"/>
    <w:rsid w:val="000B7475"/>
    <w:rsid w:val="000B74C2"/>
    <w:rsid w:val="000B75E4"/>
    <w:rsid w:val="000B771A"/>
    <w:rsid w:val="000B7788"/>
    <w:rsid w:val="000B77AE"/>
    <w:rsid w:val="000B7892"/>
    <w:rsid w:val="000B7995"/>
    <w:rsid w:val="000B7A43"/>
    <w:rsid w:val="000B7A75"/>
    <w:rsid w:val="000B7B13"/>
    <w:rsid w:val="000B7BC6"/>
    <w:rsid w:val="000B7BE1"/>
    <w:rsid w:val="000B7C38"/>
    <w:rsid w:val="000B7C62"/>
    <w:rsid w:val="000B7C67"/>
    <w:rsid w:val="000B7CFE"/>
    <w:rsid w:val="000B7D92"/>
    <w:rsid w:val="000B7E2B"/>
    <w:rsid w:val="000B7F2C"/>
    <w:rsid w:val="000B7F96"/>
    <w:rsid w:val="000B7FE5"/>
    <w:rsid w:val="000B7FF8"/>
    <w:rsid w:val="000C003B"/>
    <w:rsid w:val="000C00DE"/>
    <w:rsid w:val="000C022A"/>
    <w:rsid w:val="000C0375"/>
    <w:rsid w:val="000C0463"/>
    <w:rsid w:val="000C0482"/>
    <w:rsid w:val="000C0483"/>
    <w:rsid w:val="000C04B8"/>
    <w:rsid w:val="000C04BC"/>
    <w:rsid w:val="000C052E"/>
    <w:rsid w:val="000C05AA"/>
    <w:rsid w:val="000C0670"/>
    <w:rsid w:val="000C0681"/>
    <w:rsid w:val="000C06AE"/>
    <w:rsid w:val="000C06D0"/>
    <w:rsid w:val="000C06F5"/>
    <w:rsid w:val="000C0870"/>
    <w:rsid w:val="000C08F0"/>
    <w:rsid w:val="000C0B4A"/>
    <w:rsid w:val="000C0B94"/>
    <w:rsid w:val="000C0CCE"/>
    <w:rsid w:val="000C0D63"/>
    <w:rsid w:val="000C0D67"/>
    <w:rsid w:val="000C0D6C"/>
    <w:rsid w:val="000C0D79"/>
    <w:rsid w:val="000C0E18"/>
    <w:rsid w:val="000C0ECE"/>
    <w:rsid w:val="000C0F70"/>
    <w:rsid w:val="000C0FCE"/>
    <w:rsid w:val="000C1065"/>
    <w:rsid w:val="000C117A"/>
    <w:rsid w:val="000C11E1"/>
    <w:rsid w:val="000C1208"/>
    <w:rsid w:val="000C120F"/>
    <w:rsid w:val="000C1257"/>
    <w:rsid w:val="000C12A8"/>
    <w:rsid w:val="000C1315"/>
    <w:rsid w:val="000C13AC"/>
    <w:rsid w:val="000C13C0"/>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0C"/>
    <w:rsid w:val="000C1CB3"/>
    <w:rsid w:val="000C1DD5"/>
    <w:rsid w:val="000C1DF7"/>
    <w:rsid w:val="000C1E6F"/>
    <w:rsid w:val="000C1ED4"/>
    <w:rsid w:val="000C1F19"/>
    <w:rsid w:val="000C1F2D"/>
    <w:rsid w:val="000C1F4C"/>
    <w:rsid w:val="000C1F4D"/>
    <w:rsid w:val="000C1F4E"/>
    <w:rsid w:val="000C1FF0"/>
    <w:rsid w:val="000C201F"/>
    <w:rsid w:val="000C20A7"/>
    <w:rsid w:val="000C20E4"/>
    <w:rsid w:val="000C2190"/>
    <w:rsid w:val="000C22CB"/>
    <w:rsid w:val="000C2333"/>
    <w:rsid w:val="000C2352"/>
    <w:rsid w:val="000C2407"/>
    <w:rsid w:val="000C242A"/>
    <w:rsid w:val="000C248D"/>
    <w:rsid w:val="000C263B"/>
    <w:rsid w:val="000C2651"/>
    <w:rsid w:val="000C2812"/>
    <w:rsid w:val="000C2861"/>
    <w:rsid w:val="000C28A7"/>
    <w:rsid w:val="000C294B"/>
    <w:rsid w:val="000C299C"/>
    <w:rsid w:val="000C2A8C"/>
    <w:rsid w:val="000C2AE6"/>
    <w:rsid w:val="000C2B66"/>
    <w:rsid w:val="000C2C1E"/>
    <w:rsid w:val="000C2C80"/>
    <w:rsid w:val="000C2C90"/>
    <w:rsid w:val="000C2C9A"/>
    <w:rsid w:val="000C2D41"/>
    <w:rsid w:val="000C2DF5"/>
    <w:rsid w:val="000C2E36"/>
    <w:rsid w:val="000C2E52"/>
    <w:rsid w:val="000C2E6A"/>
    <w:rsid w:val="000C2F24"/>
    <w:rsid w:val="000C30AC"/>
    <w:rsid w:val="000C30AE"/>
    <w:rsid w:val="000C30F0"/>
    <w:rsid w:val="000C3242"/>
    <w:rsid w:val="000C32FB"/>
    <w:rsid w:val="000C3312"/>
    <w:rsid w:val="000C3331"/>
    <w:rsid w:val="000C3374"/>
    <w:rsid w:val="000C3563"/>
    <w:rsid w:val="000C3577"/>
    <w:rsid w:val="000C3701"/>
    <w:rsid w:val="000C38ED"/>
    <w:rsid w:val="000C38F9"/>
    <w:rsid w:val="000C38FE"/>
    <w:rsid w:val="000C3A4D"/>
    <w:rsid w:val="000C3A5A"/>
    <w:rsid w:val="000C3A84"/>
    <w:rsid w:val="000C3B51"/>
    <w:rsid w:val="000C3BE2"/>
    <w:rsid w:val="000C3C2A"/>
    <w:rsid w:val="000C3C3D"/>
    <w:rsid w:val="000C3C84"/>
    <w:rsid w:val="000C3CD2"/>
    <w:rsid w:val="000C3D60"/>
    <w:rsid w:val="000C3E50"/>
    <w:rsid w:val="000C3E66"/>
    <w:rsid w:val="000C3E79"/>
    <w:rsid w:val="000C3E91"/>
    <w:rsid w:val="000C3EDA"/>
    <w:rsid w:val="000C3EE0"/>
    <w:rsid w:val="000C3F8E"/>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488"/>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C90"/>
    <w:rsid w:val="000C4D7C"/>
    <w:rsid w:val="000C4F48"/>
    <w:rsid w:val="000C4FA8"/>
    <w:rsid w:val="000C5080"/>
    <w:rsid w:val="000C5088"/>
    <w:rsid w:val="000C5097"/>
    <w:rsid w:val="000C50A6"/>
    <w:rsid w:val="000C5109"/>
    <w:rsid w:val="000C512F"/>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0DB"/>
    <w:rsid w:val="000C61D9"/>
    <w:rsid w:val="000C61EA"/>
    <w:rsid w:val="000C625B"/>
    <w:rsid w:val="000C627B"/>
    <w:rsid w:val="000C6284"/>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99"/>
    <w:rsid w:val="000C6BBA"/>
    <w:rsid w:val="000C6C31"/>
    <w:rsid w:val="000C6C57"/>
    <w:rsid w:val="000C6C64"/>
    <w:rsid w:val="000C6C67"/>
    <w:rsid w:val="000C6ED2"/>
    <w:rsid w:val="000C6EF5"/>
    <w:rsid w:val="000C6EFC"/>
    <w:rsid w:val="000C6F38"/>
    <w:rsid w:val="000C703A"/>
    <w:rsid w:val="000C70EF"/>
    <w:rsid w:val="000C7111"/>
    <w:rsid w:val="000C7146"/>
    <w:rsid w:val="000C71BC"/>
    <w:rsid w:val="000C71D7"/>
    <w:rsid w:val="000C7454"/>
    <w:rsid w:val="000C746D"/>
    <w:rsid w:val="000C7497"/>
    <w:rsid w:val="000C74D8"/>
    <w:rsid w:val="000C75BC"/>
    <w:rsid w:val="000C762C"/>
    <w:rsid w:val="000C773E"/>
    <w:rsid w:val="000C7788"/>
    <w:rsid w:val="000C77CC"/>
    <w:rsid w:val="000C789E"/>
    <w:rsid w:val="000C78A7"/>
    <w:rsid w:val="000C7939"/>
    <w:rsid w:val="000C7953"/>
    <w:rsid w:val="000C79EE"/>
    <w:rsid w:val="000C7AF4"/>
    <w:rsid w:val="000C7B47"/>
    <w:rsid w:val="000C7C1D"/>
    <w:rsid w:val="000C7C29"/>
    <w:rsid w:val="000C7C80"/>
    <w:rsid w:val="000C7D59"/>
    <w:rsid w:val="000C7D73"/>
    <w:rsid w:val="000C7E32"/>
    <w:rsid w:val="000C7F70"/>
    <w:rsid w:val="000C7FBB"/>
    <w:rsid w:val="000C7FDE"/>
    <w:rsid w:val="000D0091"/>
    <w:rsid w:val="000D00B5"/>
    <w:rsid w:val="000D00C4"/>
    <w:rsid w:val="000D00E2"/>
    <w:rsid w:val="000D010E"/>
    <w:rsid w:val="000D010F"/>
    <w:rsid w:val="000D0218"/>
    <w:rsid w:val="000D022D"/>
    <w:rsid w:val="000D0304"/>
    <w:rsid w:val="000D0376"/>
    <w:rsid w:val="000D038D"/>
    <w:rsid w:val="000D03BB"/>
    <w:rsid w:val="000D03C9"/>
    <w:rsid w:val="000D042E"/>
    <w:rsid w:val="000D046F"/>
    <w:rsid w:val="000D047A"/>
    <w:rsid w:val="000D0626"/>
    <w:rsid w:val="000D06D9"/>
    <w:rsid w:val="000D07C7"/>
    <w:rsid w:val="000D088B"/>
    <w:rsid w:val="000D0893"/>
    <w:rsid w:val="000D08AE"/>
    <w:rsid w:val="000D08DF"/>
    <w:rsid w:val="000D0971"/>
    <w:rsid w:val="000D0A15"/>
    <w:rsid w:val="000D0AAB"/>
    <w:rsid w:val="000D0AD7"/>
    <w:rsid w:val="000D0C2F"/>
    <w:rsid w:val="000D0CED"/>
    <w:rsid w:val="000D0D92"/>
    <w:rsid w:val="000D0E93"/>
    <w:rsid w:val="000D0F8D"/>
    <w:rsid w:val="000D0F96"/>
    <w:rsid w:val="000D1084"/>
    <w:rsid w:val="000D10B3"/>
    <w:rsid w:val="000D110D"/>
    <w:rsid w:val="000D116B"/>
    <w:rsid w:val="000D11C4"/>
    <w:rsid w:val="000D123C"/>
    <w:rsid w:val="000D12DA"/>
    <w:rsid w:val="000D12F5"/>
    <w:rsid w:val="000D12F7"/>
    <w:rsid w:val="000D1330"/>
    <w:rsid w:val="000D133D"/>
    <w:rsid w:val="000D13D0"/>
    <w:rsid w:val="000D13F0"/>
    <w:rsid w:val="000D1421"/>
    <w:rsid w:val="000D1495"/>
    <w:rsid w:val="000D1498"/>
    <w:rsid w:val="000D1561"/>
    <w:rsid w:val="000D1594"/>
    <w:rsid w:val="000D15E5"/>
    <w:rsid w:val="000D1670"/>
    <w:rsid w:val="000D16AE"/>
    <w:rsid w:val="000D1700"/>
    <w:rsid w:val="000D1964"/>
    <w:rsid w:val="000D1A08"/>
    <w:rsid w:val="000D1A1C"/>
    <w:rsid w:val="000D1AA2"/>
    <w:rsid w:val="000D1AAE"/>
    <w:rsid w:val="000D1AD9"/>
    <w:rsid w:val="000D1B72"/>
    <w:rsid w:val="000D1B75"/>
    <w:rsid w:val="000D1C69"/>
    <w:rsid w:val="000D1CF7"/>
    <w:rsid w:val="000D1D3F"/>
    <w:rsid w:val="000D1D45"/>
    <w:rsid w:val="000D1E0A"/>
    <w:rsid w:val="000D1E57"/>
    <w:rsid w:val="000D1F53"/>
    <w:rsid w:val="000D2002"/>
    <w:rsid w:val="000D203C"/>
    <w:rsid w:val="000D2064"/>
    <w:rsid w:val="000D20E0"/>
    <w:rsid w:val="000D218F"/>
    <w:rsid w:val="000D222C"/>
    <w:rsid w:val="000D223F"/>
    <w:rsid w:val="000D2281"/>
    <w:rsid w:val="000D22D8"/>
    <w:rsid w:val="000D2303"/>
    <w:rsid w:val="000D2334"/>
    <w:rsid w:val="000D2494"/>
    <w:rsid w:val="000D24C0"/>
    <w:rsid w:val="000D24E7"/>
    <w:rsid w:val="000D25C7"/>
    <w:rsid w:val="000D25C9"/>
    <w:rsid w:val="000D25CD"/>
    <w:rsid w:val="000D263F"/>
    <w:rsid w:val="000D26AE"/>
    <w:rsid w:val="000D2751"/>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2"/>
    <w:rsid w:val="000D2DB8"/>
    <w:rsid w:val="000D2E0B"/>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94"/>
    <w:rsid w:val="000D3BC1"/>
    <w:rsid w:val="000D3C11"/>
    <w:rsid w:val="000D3D7F"/>
    <w:rsid w:val="000D3E25"/>
    <w:rsid w:val="000D3E3F"/>
    <w:rsid w:val="000D3E81"/>
    <w:rsid w:val="000D3E95"/>
    <w:rsid w:val="000D3EEE"/>
    <w:rsid w:val="000D3F30"/>
    <w:rsid w:val="000D402C"/>
    <w:rsid w:val="000D408A"/>
    <w:rsid w:val="000D40AE"/>
    <w:rsid w:val="000D40B3"/>
    <w:rsid w:val="000D40BC"/>
    <w:rsid w:val="000D417F"/>
    <w:rsid w:val="000D4185"/>
    <w:rsid w:val="000D43C6"/>
    <w:rsid w:val="000D43D5"/>
    <w:rsid w:val="000D4566"/>
    <w:rsid w:val="000D4569"/>
    <w:rsid w:val="000D45DD"/>
    <w:rsid w:val="000D461D"/>
    <w:rsid w:val="000D4676"/>
    <w:rsid w:val="000D46E3"/>
    <w:rsid w:val="000D4715"/>
    <w:rsid w:val="000D471F"/>
    <w:rsid w:val="000D474A"/>
    <w:rsid w:val="000D475D"/>
    <w:rsid w:val="000D4765"/>
    <w:rsid w:val="000D4B9B"/>
    <w:rsid w:val="000D4BE4"/>
    <w:rsid w:val="000D4C7A"/>
    <w:rsid w:val="000D4C96"/>
    <w:rsid w:val="000D4CBA"/>
    <w:rsid w:val="000D4CBE"/>
    <w:rsid w:val="000D4EDD"/>
    <w:rsid w:val="000D4FEA"/>
    <w:rsid w:val="000D5099"/>
    <w:rsid w:val="000D51A3"/>
    <w:rsid w:val="000D5215"/>
    <w:rsid w:val="000D522C"/>
    <w:rsid w:val="000D52B6"/>
    <w:rsid w:val="000D52EF"/>
    <w:rsid w:val="000D5322"/>
    <w:rsid w:val="000D532D"/>
    <w:rsid w:val="000D53D8"/>
    <w:rsid w:val="000D548E"/>
    <w:rsid w:val="000D558C"/>
    <w:rsid w:val="000D55B3"/>
    <w:rsid w:val="000D568D"/>
    <w:rsid w:val="000D56AC"/>
    <w:rsid w:val="000D56F3"/>
    <w:rsid w:val="000D5708"/>
    <w:rsid w:val="000D5716"/>
    <w:rsid w:val="000D5724"/>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2C"/>
    <w:rsid w:val="000D6035"/>
    <w:rsid w:val="000D6092"/>
    <w:rsid w:val="000D6241"/>
    <w:rsid w:val="000D6296"/>
    <w:rsid w:val="000D631D"/>
    <w:rsid w:val="000D632C"/>
    <w:rsid w:val="000D63C5"/>
    <w:rsid w:val="000D6437"/>
    <w:rsid w:val="000D647B"/>
    <w:rsid w:val="000D64F5"/>
    <w:rsid w:val="000D652A"/>
    <w:rsid w:val="000D6685"/>
    <w:rsid w:val="000D676A"/>
    <w:rsid w:val="000D677F"/>
    <w:rsid w:val="000D6864"/>
    <w:rsid w:val="000D6935"/>
    <w:rsid w:val="000D697E"/>
    <w:rsid w:val="000D6B08"/>
    <w:rsid w:val="000D6B10"/>
    <w:rsid w:val="000D6B60"/>
    <w:rsid w:val="000D6B66"/>
    <w:rsid w:val="000D6BB5"/>
    <w:rsid w:val="000D6C59"/>
    <w:rsid w:val="000D6D00"/>
    <w:rsid w:val="000D6D58"/>
    <w:rsid w:val="000D6D82"/>
    <w:rsid w:val="000D6E9D"/>
    <w:rsid w:val="000D6F68"/>
    <w:rsid w:val="000D6F87"/>
    <w:rsid w:val="000D70F7"/>
    <w:rsid w:val="000D712E"/>
    <w:rsid w:val="000D71AE"/>
    <w:rsid w:val="000D724A"/>
    <w:rsid w:val="000D7272"/>
    <w:rsid w:val="000D728F"/>
    <w:rsid w:val="000D7292"/>
    <w:rsid w:val="000D72EF"/>
    <w:rsid w:val="000D7335"/>
    <w:rsid w:val="000D7387"/>
    <w:rsid w:val="000D73BC"/>
    <w:rsid w:val="000D73F8"/>
    <w:rsid w:val="000D7448"/>
    <w:rsid w:val="000D75B9"/>
    <w:rsid w:val="000D7602"/>
    <w:rsid w:val="000D7610"/>
    <w:rsid w:val="000D7736"/>
    <w:rsid w:val="000D77BA"/>
    <w:rsid w:val="000D7805"/>
    <w:rsid w:val="000D791D"/>
    <w:rsid w:val="000D79D3"/>
    <w:rsid w:val="000D7A69"/>
    <w:rsid w:val="000D7B2C"/>
    <w:rsid w:val="000D7BE7"/>
    <w:rsid w:val="000D7C24"/>
    <w:rsid w:val="000D7C67"/>
    <w:rsid w:val="000D7C8B"/>
    <w:rsid w:val="000D7CF4"/>
    <w:rsid w:val="000D7D00"/>
    <w:rsid w:val="000D7D80"/>
    <w:rsid w:val="000D7E63"/>
    <w:rsid w:val="000D7F29"/>
    <w:rsid w:val="000E0000"/>
    <w:rsid w:val="000E001A"/>
    <w:rsid w:val="000E017B"/>
    <w:rsid w:val="000E01A9"/>
    <w:rsid w:val="000E01CB"/>
    <w:rsid w:val="000E0226"/>
    <w:rsid w:val="000E0271"/>
    <w:rsid w:val="000E02EA"/>
    <w:rsid w:val="000E0315"/>
    <w:rsid w:val="000E0336"/>
    <w:rsid w:val="000E0399"/>
    <w:rsid w:val="000E04DF"/>
    <w:rsid w:val="000E051E"/>
    <w:rsid w:val="000E0548"/>
    <w:rsid w:val="000E05A0"/>
    <w:rsid w:val="000E05B9"/>
    <w:rsid w:val="000E05BD"/>
    <w:rsid w:val="000E063F"/>
    <w:rsid w:val="000E0825"/>
    <w:rsid w:val="000E0963"/>
    <w:rsid w:val="000E09A8"/>
    <w:rsid w:val="000E0AA8"/>
    <w:rsid w:val="000E0ADE"/>
    <w:rsid w:val="000E0AF8"/>
    <w:rsid w:val="000E0BB9"/>
    <w:rsid w:val="000E0D71"/>
    <w:rsid w:val="000E0DAC"/>
    <w:rsid w:val="000E0EAE"/>
    <w:rsid w:val="000E0FB1"/>
    <w:rsid w:val="000E0FF0"/>
    <w:rsid w:val="000E102A"/>
    <w:rsid w:val="000E105C"/>
    <w:rsid w:val="000E1065"/>
    <w:rsid w:val="000E1095"/>
    <w:rsid w:val="000E128D"/>
    <w:rsid w:val="000E12F1"/>
    <w:rsid w:val="000E131A"/>
    <w:rsid w:val="000E135C"/>
    <w:rsid w:val="000E1397"/>
    <w:rsid w:val="000E1564"/>
    <w:rsid w:val="000E1611"/>
    <w:rsid w:val="000E1653"/>
    <w:rsid w:val="000E16A6"/>
    <w:rsid w:val="000E16D5"/>
    <w:rsid w:val="000E17B9"/>
    <w:rsid w:val="000E17FD"/>
    <w:rsid w:val="000E186B"/>
    <w:rsid w:val="000E1872"/>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EE8"/>
    <w:rsid w:val="000E1F07"/>
    <w:rsid w:val="000E1F7B"/>
    <w:rsid w:val="000E2007"/>
    <w:rsid w:val="000E2015"/>
    <w:rsid w:val="000E2059"/>
    <w:rsid w:val="000E20AD"/>
    <w:rsid w:val="000E20C5"/>
    <w:rsid w:val="000E2103"/>
    <w:rsid w:val="000E211E"/>
    <w:rsid w:val="000E21F3"/>
    <w:rsid w:val="000E23E7"/>
    <w:rsid w:val="000E2414"/>
    <w:rsid w:val="000E2434"/>
    <w:rsid w:val="000E243F"/>
    <w:rsid w:val="000E2487"/>
    <w:rsid w:val="000E24CD"/>
    <w:rsid w:val="000E25AD"/>
    <w:rsid w:val="000E25D8"/>
    <w:rsid w:val="000E26E6"/>
    <w:rsid w:val="000E2738"/>
    <w:rsid w:val="000E2754"/>
    <w:rsid w:val="000E282D"/>
    <w:rsid w:val="000E28D6"/>
    <w:rsid w:val="000E28E8"/>
    <w:rsid w:val="000E296D"/>
    <w:rsid w:val="000E2983"/>
    <w:rsid w:val="000E29B1"/>
    <w:rsid w:val="000E29BD"/>
    <w:rsid w:val="000E2AE4"/>
    <w:rsid w:val="000E2C7A"/>
    <w:rsid w:val="000E2C86"/>
    <w:rsid w:val="000E2C9D"/>
    <w:rsid w:val="000E2D95"/>
    <w:rsid w:val="000E2F9E"/>
    <w:rsid w:val="000E30F3"/>
    <w:rsid w:val="000E321A"/>
    <w:rsid w:val="000E3249"/>
    <w:rsid w:val="000E3318"/>
    <w:rsid w:val="000E334A"/>
    <w:rsid w:val="000E335E"/>
    <w:rsid w:val="000E3412"/>
    <w:rsid w:val="000E34F8"/>
    <w:rsid w:val="000E3539"/>
    <w:rsid w:val="000E3583"/>
    <w:rsid w:val="000E358C"/>
    <w:rsid w:val="000E3652"/>
    <w:rsid w:val="000E3657"/>
    <w:rsid w:val="000E3699"/>
    <w:rsid w:val="000E36BE"/>
    <w:rsid w:val="000E37D3"/>
    <w:rsid w:val="000E395A"/>
    <w:rsid w:val="000E3A9B"/>
    <w:rsid w:val="000E3B6F"/>
    <w:rsid w:val="000E3BFD"/>
    <w:rsid w:val="000E3CCC"/>
    <w:rsid w:val="000E3DB8"/>
    <w:rsid w:val="000E3E4D"/>
    <w:rsid w:val="000E3EEF"/>
    <w:rsid w:val="000E3F38"/>
    <w:rsid w:val="000E3FA2"/>
    <w:rsid w:val="000E4077"/>
    <w:rsid w:val="000E41A8"/>
    <w:rsid w:val="000E4205"/>
    <w:rsid w:val="000E427A"/>
    <w:rsid w:val="000E42B8"/>
    <w:rsid w:val="000E42CF"/>
    <w:rsid w:val="000E42DC"/>
    <w:rsid w:val="000E42F5"/>
    <w:rsid w:val="000E44F5"/>
    <w:rsid w:val="000E4532"/>
    <w:rsid w:val="000E4661"/>
    <w:rsid w:val="000E46A1"/>
    <w:rsid w:val="000E4728"/>
    <w:rsid w:val="000E4783"/>
    <w:rsid w:val="000E47CA"/>
    <w:rsid w:val="000E4822"/>
    <w:rsid w:val="000E48CD"/>
    <w:rsid w:val="000E48E1"/>
    <w:rsid w:val="000E4918"/>
    <w:rsid w:val="000E4972"/>
    <w:rsid w:val="000E4985"/>
    <w:rsid w:val="000E49B7"/>
    <w:rsid w:val="000E4A17"/>
    <w:rsid w:val="000E4A92"/>
    <w:rsid w:val="000E4BEB"/>
    <w:rsid w:val="000E4C16"/>
    <w:rsid w:val="000E4C1B"/>
    <w:rsid w:val="000E4D84"/>
    <w:rsid w:val="000E4E35"/>
    <w:rsid w:val="000E4E47"/>
    <w:rsid w:val="000E4EDE"/>
    <w:rsid w:val="000E4F22"/>
    <w:rsid w:val="000E4F84"/>
    <w:rsid w:val="000E4FA7"/>
    <w:rsid w:val="000E4FC4"/>
    <w:rsid w:val="000E5086"/>
    <w:rsid w:val="000E50DB"/>
    <w:rsid w:val="000E50F0"/>
    <w:rsid w:val="000E511B"/>
    <w:rsid w:val="000E5120"/>
    <w:rsid w:val="000E513F"/>
    <w:rsid w:val="000E51AD"/>
    <w:rsid w:val="000E51CA"/>
    <w:rsid w:val="000E5218"/>
    <w:rsid w:val="000E525A"/>
    <w:rsid w:val="000E52F7"/>
    <w:rsid w:val="000E5379"/>
    <w:rsid w:val="000E5395"/>
    <w:rsid w:val="000E53FE"/>
    <w:rsid w:val="000E540D"/>
    <w:rsid w:val="000E5429"/>
    <w:rsid w:val="000E54C3"/>
    <w:rsid w:val="000E555D"/>
    <w:rsid w:val="000E5563"/>
    <w:rsid w:val="000E55D3"/>
    <w:rsid w:val="000E5671"/>
    <w:rsid w:val="000E56D8"/>
    <w:rsid w:val="000E57BB"/>
    <w:rsid w:val="000E5802"/>
    <w:rsid w:val="000E584E"/>
    <w:rsid w:val="000E586C"/>
    <w:rsid w:val="000E58D5"/>
    <w:rsid w:val="000E58F7"/>
    <w:rsid w:val="000E590E"/>
    <w:rsid w:val="000E599A"/>
    <w:rsid w:val="000E59E8"/>
    <w:rsid w:val="000E5A4E"/>
    <w:rsid w:val="000E5AAD"/>
    <w:rsid w:val="000E5AD0"/>
    <w:rsid w:val="000E5AE2"/>
    <w:rsid w:val="000E5B85"/>
    <w:rsid w:val="000E5BD5"/>
    <w:rsid w:val="000E5BED"/>
    <w:rsid w:val="000E5C21"/>
    <w:rsid w:val="000E5D33"/>
    <w:rsid w:val="000E5D6E"/>
    <w:rsid w:val="000E5E1B"/>
    <w:rsid w:val="000E5E97"/>
    <w:rsid w:val="000E5EBB"/>
    <w:rsid w:val="000E5EC1"/>
    <w:rsid w:val="000E605B"/>
    <w:rsid w:val="000E60EC"/>
    <w:rsid w:val="000E6116"/>
    <w:rsid w:val="000E624D"/>
    <w:rsid w:val="000E6326"/>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5"/>
    <w:rsid w:val="000E68A7"/>
    <w:rsid w:val="000E68AE"/>
    <w:rsid w:val="000E68FE"/>
    <w:rsid w:val="000E6ADD"/>
    <w:rsid w:val="000E6AF7"/>
    <w:rsid w:val="000E6B0E"/>
    <w:rsid w:val="000E6C6C"/>
    <w:rsid w:val="000E6D9D"/>
    <w:rsid w:val="000E6DCA"/>
    <w:rsid w:val="000E6DEB"/>
    <w:rsid w:val="000E6E94"/>
    <w:rsid w:val="000E6ECD"/>
    <w:rsid w:val="000E6EF4"/>
    <w:rsid w:val="000E6F32"/>
    <w:rsid w:val="000E6F89"/>
    <w:rsid w:val="000E6FF5"/>
    <w:rsid w:val="000E7014"/>
    <w:rsid w:val="000E7055"/>
    <w:rsid w:val="000E7076"/>
    <w:rsid w:val="000E7384"/>
    <w:rsid w:val="000E73A9"/>
    <w:rsid w:val="000E73AB"/>
    <w:rsid w:val="000E73FD"/>
    <w:rsid w:val="000E7508"/>
    <w:rsid w:val="000E7594"/>
    <w:rsid w:val="000E75AF"/>
    <w:rsid w:val="000E75EA"/>
    <w:rsid w:val="000E7610"/>
    <w:rsid w:val="000E76B6"/>
    <w:rsid w:val="000E76DB"/>
    <w:rsid w:val="000E76EC"/>
    <w:rsid w:val="000E777F"/>
    <w:rsid w:val="000E78D4"/>
    <w:rsid w:val="000E78F8"/>
    <w:rsid w:val="000E7942"/>
    <w:rsid w:val="000E7999"/>
    <w:rsid w:val="000E79E0"/>
    <w:rsid w:val="000E7A02"/>
    <w:rsid w:val="000E7A83"/>
    <w:rsid w:val="000E7AD7"/>
    <w:rsid w:val="000E7AF5"/>
    <w:rsid w:val="000E7B65"/>
    <w:rsid w:val="000E7C5B"/>
    <w:rsid w:val="000E7C7A"/>
    <w:rsid w:val="000E7C83"/>
    <w:rsid w:val="000E7C84"/>
    <w:rsid w:val="000E7C8C"/>
    <w:rsid w:val="000E7CAB"/>
    <w:rsid w:val="000E7CEA"/>
    <w:rsid w:val="000E7CF3"/>
    <w:rsid w:val="000E7D19"/>
    <w:rsid w:val="000E7D63"/>
    <w:rsid w:val="000E7D79"/>
    <w:rsid w:val="000E7D96"/>
    <w:rsid w:val="000E7DA6"/>
    <w:rsid w:val="000E7E0D"/>
    <w:rsid w:val="000E7E89"/>
    <w:rsid w:val="000E7ED8"/>
    <w:rsid w:val="000E7EE3"/>
    <w:rsid w:val="000E7F37"/>
    <w:rsid w:val="000E7F4F"/>
    <w:rsid w:val="000E7F6C"/>
    <w:rsid w:val="000F0032"/>
    <w:rsid w:val="000F0129"/>
    <w:rsid w:val="000F01B2"/>
    <w:rsid w:val="000F01E5"/>
    <w:rsid w:val="000F01FF"/>
    <w:rsid w:val="000F0324"/>
    <w:rsid w:val="000F0386"/>
    <w:rsid w:val="000F03E5"/>
    <w:rsid w:val="000F048F"/>
    <w:rsid w:val="000F04A4"/>
    <w:rsid w:val="000F0522"/>
    <w:rsid w:val="000F05B0"/>
    <w:rsid w:val="000F05B8"/>
    <w:rsid w:val="000F0628"/>
    <w:rsid w:val="000F06F3"/>
    <w:rsid w:val="000F079C"/>
    <w:rsid w:val="000F07C4"/>
    <w:rsid w:val="000F07FF"/>
    <w:rsid w:val="000F0857"/>
    <w:rsid w:val="000F090C"/>
    <w:rsid w:val="000F09BA"/>
    <w:rsid w:val="000F09C2"/>
    <w:rsid w:val="000F0B7A"/>
    <w:rsid w:val="000F0BA0"/>
    <w:rsid w:val="000F0C23"/>
    <w:rsid w:val="000F0C3D"/>
    <w:rsid w:val="000F0C8C"/>
    <w:rsid w:val="000F0C9F"/>
    <w:rsid w:val="000F0CE4"/>
    <w:rsid w:val="000F0D3D"/>
    <w:rsid w:val="000F0DA3"/>
    <w:rsid w:val="000F0EC8"/>
    <w:rsid w:val="000F0F3D"/>
    <w:rsid w:val="000F0F84"/>
    <w:rsid w:val="000F0F90"/>
    <w:rsid w:val="000F10E5"/>
    <w:rsid w:val="000F121F"/>
    <w:rsid w:val="000F122B"/>
    <w:rsid w:val="000F1321"/>
    <w:rsid w:val="000F13FF"/>
    <w:rsid w:val="000F1445"/>
    <w:rsid w:val="000F14EE"/>
    <w:rsid w:val="000F163E"/>
    <w:rsid w:val="000F16CC"/>
    <w:rsid w:val="000F1762"/>
    <w:rsid w:val="000F17BD"/>
    <w:rsid w:val="000F1826"/>
    <w:rsid w:val="000F1849"/>
    <w:rsid w:val="000F1895"/>
    <w:rsid w:val="000F18D8"/>
    <w:rsid w:val="000F199A"/>
    <w:rsid w:val="000F1A20"/>
    <w:rsid w:val="000F1A40"/>
    <w:rsid w:val="000F1A5B"/>
    <w:rsid w:val="000F1B73"/>
    <w:rsid w:val="000F1D36"/>
    <w:rsid w:val="000F1D54"/>
    <w:rsid w:val="000F1EA7"/>
    <w:rsid w:val="000F1F33"/>
    <w:rsid w:val="000F1F75"/>
    <w:rsid w:val="000F1F9E"/>
    <w:rsid w:val="000F208A"/>
    <w:rsid w:val="000F220A"/>
    <w:rsid w:val="000F2272"/>
    <w:rsid w:val="000F23F1"/>
    <w:rsid w:val="000F240B"/>
    <w:rsid w:val="000F248E"/>
    <w:rsid w:val="000F249D"/>
    <w:rsid w:val="000F24E2"/>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DFD"/>
    <w:rsid w:val="000F2EF4"/>
    <w:rsid w:val="000F2F36"/>
    <w:rsid w:val="000F2FF6"/>
    <w:rsid w:val="000F30A3"/>
    <w:rsid w:val="000F3109"/>
    <w:rsid w:val="000F31B0"/>
    <w:rsid w:val="000F31F8"/>
    <w:rsid w:val="000F31F9"/>
    <w:rsid w:val="000F3219"/>
    <w:rsid w:val="000F32A9"/>
    <w:rsid w:val="000F32C7"/>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95"/>
    <w:rsid w:val="000F4AD8"/>
    <w:rsid w:val="000F4AF2"/>
    <w:rsid w:val="000F4B9F"/>
    <w:rsid w:val="000F4C44"/>
    <w:rsid w:val="000F4CA2"/>
    <w:rsid w:val="000F4CC9"/>
    <w:rsid w:val="000F4D06"/>
    <w:rsid w:val="000F4D6A"/>
    <w:rsid w:val="000F4D76"/>
    <w:rsid w:val="000F4DE5"/>
    <w:rsid w:val="000F4E93"/>
    <w:rsid w:val="000F4F85"/>
    <w:rsid w:val="000F5013"/>
    <w:rsid w:val="000F5092"/>
    <w:rsid w:val="000F51B1"/>
    <w:rsid w:val="000F52D5"/>
    <w:rsid w:val="000F532C"/>
    <w:rsid w:val="000F5346"/>
    <w:rsid w:val="000F53ED"/>
    <w:rsid w:val="000F5403"/>
    <w:rsid w:val="000F5558"/>
    <w:rsid w:val="000F557A"/>
    <w:rsid w:val="000F564B"/>
    <w:rsid w:val="000F5729"/>
    <w:rsid w:val="000F57D3"/>
    <w:rsid w:val="000F5851"/>
    <w:rsid w:val="000F58CE"/>
    <w:rsid w:val="000F58EA"/>
    <w:rsid w:val="000F5A28"/>
    <w:rsid w:val="000F5B17"/>
    <w:rsid w:val="000F5B1B"/>
    <w:rsid w:val="000F5BCE"/>
    <w:rsid w:val="000F5D3A"/>
    <w:rsid w:val="000F5DD4"/>
    <w:rsid w:val="000F5E42"/>
    <w:rsid w:val="000F5E52"/>
    <w:rsid w:val="000F5F09"/>
    <w:rsid w:val="000F5F6B"/>
    <w:rsid w:val="000F5F9A"/>
    <w:rsid w:val="000F5FFD"/>
    <w:rsid w:val="000F600B"/>
    <w:rsid w:val="000F605E"/>
    <w:rsid w:val="000F6217"/>
    <w:rsid w:val="000F629A"/>
    <w:rsid w:val="000F645C"/>
    <w:rsid w:val="000F64DB"/>
    <w:rsid w:val="000F6514"/>
    <w:rsid w:val="000F654C"/>
    <w:rsid w:val="000F6577"/>
    <w:rsid w:val="000F6586"/>
    <w:rsid w:val="000F65A8"/>
    <w:rsid w:val="000F664B"/>
    <w:rsid w:val="000F66A6"/>
    <w:rsid w:val="000F6719"/>
    <w:rsid w:val="000F671F"/>
    <w:rsid w:val="000F67B2"/>
    <w:rsid w:val="000F680A"/>
    <w:rsid w:val="000F6856"/>
    <w:rsid w:val="000F6943"/>
    <w:rsid w:val="000F6B31"/>
    <w:rsid w:val="000F6B6D"/>
    <w:rsid w:val="000F6BA3"/>
    <w:rsid w:val="000F6BB7"/>
    <w:rsid w:val="000F6BBB"/>
    <w:rsid w:val="000F6BCE"/>
    <w:rsid w:val="000F6C09"/>
    <w:rsid w:val="000F6C3F"/>
    <w:rsid w:val="000F6C86"/>
    <w:rsid w:val="000F6CA9"/>
    <w:rsid w:val="000F6D4B"/>
    <w:rsid w:val="000F6EC4"/>
    <w:rsid w:val="000F6EFE"/>
    <w:rsid w:val="000F70E5"/>
    <w:rsid w:val="000F710A"/>
    <w:rsid w:val="000F7114"/>
    <w:rsid w:val="000F7129"/>
    <w:rsid w:val="000F718E"/>
    <w:rsid w:val="000F723C"/>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873"/>
    <w:rsid w:val="000F7912"/>
    <w:rsid w:val="000F7A06"/>
    <w:rsid w:val="000F7AA1"/>
    <w:rsid w:val="000F7BC2"/>
    <w:rsid w:val="000F7BDD"/>
    <w:rsid w:val="000F7BF9"/>
    <w:rsid w:val="000F7C10"/>
    <w:rsid w:val="000F7D04"/>
    <w:rsid w:val="000F7EA5"/>
    <w:rsid w:val="000F7EF1"/>
    <w:rsid w:val="0010006B"/>
    <w:rsid w:val="0010011F"/>
    <w:rsid w:val="001001DB"/>
    <w:rsid w:val="001002C4"/>
    <w:rsid w:val="00100322"/>
    <w:rsid w:val="0010034C"/>
    <w:rsid w:val="001004DA"/>
    <w:rsid w:val="001004E1"/>
    <w:rsid w:val="00100554"/>
    <w:rsid w:val="001005A8"/>
    <w:rsid w:val="00100686"/>
    <w:rsid w:val="0010074C"/>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07"/>
    <w:rsid w:val="00100DA9"/>
    <w:rsid w:val="00100E12"/>
    <w:rsid w:val="00100E45"/>
    <w:rsid w:val="00100EEB"/>
    <w:rsid w:val="00100F20"/>
    <w:rsid w:val="00100F6D"/>
    <w:rsid w:val="00100FD3"/>
    <w:rsid w:val="00100FDE"/>
    <w:rsid w:val="00100FE9"/>
    <w:rsid w:val="0010107E"/>
    <w:rsid w:val="001010BD"/>
    <w:rsid w:val="00101262"/>
    <w:rsid w:val="00101366"/>
    <w:rsid w:val="0010139E"/>
    <w:rsid w:val="001013C0"/>
    <w:rsid w:val="001014F7"/>
    <w:rsid w:val="0010152D"/>
    <w:rsid w:val="00101573"/>
    <w:rsid w:val="00101599"/>
    <w:rsid w:val="001016E1"/>
    <w:rsid w:val="00101758"/>
    <w:rsid w:val="001017B7"/>
    <w:rsid w:val="00101A9A"/>
    <w:rsid w:val="00101BD2"/>
    <w:rsid w:val="00101C59"/>
    <w:rsid w:val="00101C8F"/>
    <w:rsid w:val="00101C91"/>
    <w:rsid w:val="00101D12"/>
    <w:rsid w:val="00101D13"/>
    <w:rsid w:val="00101DC6"/>
    <w:rsid w:val="00101DF9"/>
    <w:rsid w:val="00101E04"/>
    <w:rsid w:val="00101EC4"/>
    <w:rsid w:val="00101ED7"/>
    <w:rsid w:val="00101F41"/>
    <w:rsid w:val="00101F72"/>
    <w:rsid w:val="00101FFE"/>
    <w:rsid w:val="0010200F"/>
    <w:rsid w:val="0010202C"/>
    <w:rsid w:val="00102061"/>
    <w:rsid w:val="001020DC"/>
    <w:rsid w:val="0010210A"/>
    <w:rsid w:val="0010210C"/>
    <w:rsid w:val="00102122"/>
    <w:rsid w:val="00102295"/>
    <w:rsid w:val="0010229D"/>
    <w:rsid w:val="001022D7"/>
    <w:rsid w:val="001022E3"/>
    <w:rsid w:val="00102312"/>
    <w:rsid w:val="001023CB"/>
    <w:rsid w:val="001023F4"/>
    <w:rsid w:val="00102496"/>
    <w:rsid w:val="001024AC"/>
    <w:rsid w:val="001024B6"/>
    <w:rsid w:val="001024DB"/>
    <w:rsid w:val="001024E6"/>
    <w:rsid w:val="00102500"/>
    <w:rsid w:val="00102635"/>
    <w:rsid w:val="001026BD"/>
    <w:rsid w:val="00102788"/>
    <w:rsid w:val="00102804"/>
    <w:rsid w:val="00102868"/>
    <w:rsid w:val="001028A0"/>
    <w:rsid w:val="001029FE"/>
    <w:rsid w:val="00102A49"/>
    <w:rsid w:val="00102C1C"/>
    <w:rsid w:val="00102C54"/>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291"/>
    <w:rsid w:val="00103312"/>
    <w:rsid w:val="00103313"/>
    <w:rsid w:val="00103342"/>
    <w:rsid w:val="00103350"/>
    <w:rsid w:val="0010341D"/>
    <w:rsid w:val="00103661"/>
    <w:rsid w:val="00103664"/>
    <w:rsid w:val="00103680"/>
    <w:rsid w:val="001036DA"/>
    <w:rsid w:val="00103781"/>
    <w:rsid w:val="0010381D"/>
    <w:rsid w:val="00103826"/>
    <w:rsid w:val="0010384F"/>
    <w:rsid w:val="00103A0F"/>
    <w:rsid w:val="00103A17"/>
    <w:rsid w:val="00103A77"/>
    <w:rsid w:val="00103AAA"/>
    <w:rsid w:val="00103B0A"/>
    <w:rsid w:val="00103C55"/>
    <w:rsid w:val="00103C6B"/>
    <w:rsid w:val="00103CDD"/>
    <w:rsid w:val="00103D0D"/>
    <w:rsid w:val="00103D6E"/>
    <w:rsid w:val="00103E04"/>
    <w:rsid w:val="00103E4D"/>
    <w:rsid w:val="00103E85"/>
    <w:rsid w:val="00103EA6"/>
    <w:rsid w:val="001041D6"/>
    <w:rsid w:val="001041E5"/>
    <w:rsid w:val="00104315"/>
    <w:rsid w:val="00104399"/>
    <w:rsid w:val="00104423"/>
    <w:rsid w:val="00104654"/>
    <w:rsid w:val="001046DC"/>
    <w:rsid w:val="00104714"/>
    <w:rsid w:val="001047AA"/>
    <w:rsid w:val="001047AC"/>
    <w:rsid w:val="001048CE"/>
    <w:rsid w:val="00104944"/>
    <w:rsid w:val="00104A33"/>
    <w:rsid w:val="00104B1B"/>
    <w:rsid w:val="00104B73"/>
    <w:rsid w:val="00104BAD"/>
    <w:rsid w:val="00104BEC"/>
    <w:rsid w:val="00104C67"/>
    <w:rsid w:val="00104D37"/>
    <w:rsid w:val="00104E77"/>
    <w:rsid w:val="00104F16"/>
    <w:rsid w:val="00104F22"/>
    <w:rsid w:val="00104F3B"/>
    <w:rsid w:val="001050C4"/>
    <w:rsid w:val="00105272"/>
    <w:rsid w:val="0010527D"/>
    <w:rsid w:val="00105327"/>
    <w:rsid w:val="00105371"/>
    <w:rsid w:val="0010547F"/>
    <w:rsid w:val="001055DB"/>
    <w:rsid w:val="00105611"/>
    <w:rsid w:val="001056CA"/>
    <w:rsid w:val="001056FE"/>
    <w:rsid w:val="0010583D"/>
    <w:rsid w:val="00105894"/>
    <w:rsid w:val="0010597E"/>
    <w:rsid w:val="00105A3B"/>
    <w:rsid w:val="00105A4E"/>
    <w:rsid w:val="00105AAD"/>
    <w:rsid w:val="00105C13"/>
    <w:rsid w:val="00105C4C"/>
    <w:rsid w:val="00105D6D"/>
    <w:rsid w:val="00105E96"/>
    <w:rsid w:val="00105EAF"/>
    <w:rsid w:val="00105EB0"/>
    <w:rsid w:val="00105F2D"/>
    <w:rsid w:val="00105F67"/>
    <w:rsid w:val="00106059"/>
    <w:rsid w:val="001060DA"/>
    <w:rsid w:val="00106138"/>
    <w:rsid w:val="001061BE"/>
    <w:rsid w:val="00106204"/>
    <w:rsid w:val="0010624A"/>
    <w:rsid w:val="0010627E"/>
    <w:rsid w:val="001062D4"/>
    <w:rsid w:val="001062F7"/>
    <w:rsid w:val="00106349"/>
    <w:rsid w:val="001063C0"/>
    <w:rsid w:val="0010643E"/>
    <w:rsid w:val="0010646A"/>
    <w:rsid w:val="0010651A"/>
    <w:rsid w:val="00106527"/>
    <w:rsid w:val="0010657D"/>
    <w:rsid w:val="001065A4"/>
    <w:rsid w:val="00106604"/>
    <w:rsid w:val="00106630"/>
    <w:rsid w:val="001066DE"/>
    <w:rsid w:val="0010670A"/>
    <w:rsid w:val="00106766"/>
    <w:rsid w:val="001067CD"/>
    <w:rsid w:val="00106828"/>
    <w:rsid w:val="0010686C"/>
    <w:rsid w:val="00106878"/>
    <w:rsid w:val="001068F3"/>
    <w:rsid w:val="0010698B"/>
    <w:rsid w:val="001069EA"/>
    <w:rsid w:val="00106A6B"/>
    <w:rsid w:val="00106BDF"/>
    <w:rsid w:val="00106C1F"/>
    <w:rsid w:val="00106D50"/>
    <w:rsid w:val="00106DDF"/>
    <w:rsid w:val="00106E72"/>
    <w:rsid w:val="00106F62"/>
    <w:rsid w:val="00106FE0"/>
    <w:rsid w:val="0010707B"/>
    <w:rsid w:val="0010720D"/>
    <w:rsid w:val="00107246"/>
    <w:rsid w:val="00107284"/>
    <w:rsid w:val="001072BC"/>
    <w:rsid w:val="0010742F"/>
    <w:rsid w:val="001074F3"/>
    <w:rsid w:val="001074F5"/>
    <w:rsid w:val="0010753B"/>
    <w:rsid w:val="00107556"/>
    <w:rsid w:val="0010755A"/>
    <w:rsid w:val="00107637"/>
    <w:rsid w:val="001076EB"/>
    <w:rsid w:val="0010787A"/>
    <w:rsid w:val="0010787C"/>
    <w:rsid w:val="0010792B"/>
    <w:rsid w:val="001079AA"/>
    <w:rsid w:val="00107A2A"/>
    <w:rsid w:val="00107B15"/>
    <w:rsid w:val="00107B75"/>
    <w:rsid w:val="00107C4A"/>
    <w:rsid w:val="00107C55"/>
    <w:rsid w:val="00107DB9"/>
    <w:rsid w:val="00107E3F"/>
    <w:rsid w:val="00107ECD"/>
    <w:rsid w:val="00107F24"/>
    <w:rsid w:val="00107F4A"/>
    <w:rsid w:val="00107F5F"/>
    <w:rsid w:val="00107F70"/>
    <w:rsid w:val="00107FA4"/>
    <w:rsid w:val="00107FA9"/>
    <w:rsid w:val="00107FE8"/>
    <w:rsid w:val="00110059"/>
    <w:rsid w:val="00110178"/>
    <w:rsid w:val="00110271"/>
    <w:rsid w:val="00110378"/>
    <w:rsid w:val="001104CD"/>
    <w:rsid w:val="0011051C"/>
    <w:rsid w:val="00110541"/>
    <w:rsid w:val="0011068A"/>
    <w:rsid w:val="00110718"/>
    <w:rsid w:val="00110752"/>
    <w:rsid w:val="001107F1"/>
    <w:rsid w:val="00110815"/>
    <w:rsid w:val="00110843"/>
    <w:rsid w:val="00110952"/>
    <w:rsid w:val="00110997"/>
    <w:rsid w:val="001109D0"/>
    <w:rsid w:val="00110ABF"/>
    <w:rsid w:val="00110AC4"/>
    <w:rsid w:val="00110AF9"/>
    <w:rsid w:val="00110BAF"/>
    <w:rsid w:val="00110BBB"/>
    <w:rsid w:val="00110C74"/>
    <w:rsid w:val="00110CA2"/>
    <w:rsid w:val="00110CAB"/>
    <w:rsid w:val="00110CD6"/>
    <w:rsid w:val="00110E21"/>
    <w:rsid w:val="00110E7E"/>
    <w:rsid w:val="00110EDB"/>
    <w:rsid w:val="00110FCA"/>
    <w:rsid w:val="00110FF2"/>
    <w:rsid w:val="00111013"/>
    <w:rsid w:val="001111A8"/>
    <w:rsid w:val="00111233"/>
    <w:rsid w:val="0011126D"/>
    <w:rsid w:val="001112B3"/>
    <w:rsid w:val="001112EE"/>
    <w:rsid w:val="001113FB"/>
    <w:rsid w:val="00111436"/>
    <w:rsid w:val="0011143F"/>
    <w:rsid w:val="0011152B"/>
    <w:rsid w:val="0011154D"/>
    <w:rsid w:val="00111614"/>
    <w:rsid w:val="00111724"/>
    <w:rsid w:val="0011172D"/>
    <w:rsid w:val="001117C4"/>
    <w:rsid w:val="00111835"/>
    <w:rsid w:val="0011184D"/>
    <w:rsid w:val="00111881"/>
    <w:rsid w:val="001118EA"/>
    <w:rsid w:val="00111971"/>
    <w:rsid w:val="001119E2"/>
    <w:rsid w:val="00111A19"/>
    <w:rsid w:val="00111A4E"/>
    <w:rsid w:val="00111B23"/>
    <w:rsid w:val="00111B5B"/>
    <w:rsid w:val="00111DEE"/>
    <w:rsid w:val="00111E25"/>
    <w:rsid w:val="00111E3E"/>
    <w:rsid w:val="00111F85"/>
    <w:rsid w:val="0011216C"/>
    <w:rsid w:val="0011226E"/>
    <w:rsid w:val="00112289"/>
    <w:rsid w:val="00112365"/>
    <w:rsid w:val="00112442"/>
    <w:rsid w:val="00112460"/>
    <w:rsid w:val="00112479"/>
    <w:rsid w:val="0011248A"/>
    <w:rsid w:val="001125BA"/>
    <w:rsid w:val="001125BB"/>
    <w:rsid w:val="00112603"/>
    <w:rsid w:val="0011262E"/>
    <w:rsid w:val="00112642"/>
    <w:rsid w:val="0011268F"/>
    <w:rsid w:val="00112801"/>
    <w:rsid w:val="0011281D"/>
    <w:rsid w:val="001128C0"/>
    <w:rsid w:val="0011291F"/>
    <w:rsid w:val="001129FE"/>
    <w:rsid w:val="00112A74"/>
    <w:rsid w:val="00112A90"/>
    <w:rsid w:val="00112AFD"/>
    <w:rsid w:val="00112B4A"/>
    <w:rsid w:val="00112D02"/>
    <w:rsid w:val="00112D17"/>
    <w:rsid w:val="00112D52"/>
    <w:rsid w:val="00112D6C"/>
    <w:rsid w:val="00112E53"/>
    <w:rsid w:val="00112ECB"/>
    <w:rsid w:val="00112EE0"/>
    <w:rsid w:val="00112F41"/>
    <w:rsid w:val="00113043"/>
    <w:rsid w:val="001130BF"/>
    <w:rsid w:val="001130DA"/>
    <w:rsid w:val="0011314D"/>
    <w:rsid w:val="0011319D"/>
    <w:rsid w:val="001131DE"/>
    <w:rsid w:val="001131F3"/>
    <w:rsid w:val="001131FD"/>
    <w:rsid w:val="001132B1"/>
    <w:rsid w:val="001133A1"/>
    <w:rsid w:val="001133C4"/>
    <w:rsid w:val="001133E2"/>
    <w:rsid w:val="00113412"/>
    <w:rsid w:val="00113550"/>
    <w:rsid w:val="001135BE"/>
    <w:rsid w:val="00113636"/>
    <w:rsid w:val="00113668"/>
    <w:rsid w:val="001136D5"/>
    <w:rsid w:val="001136ED"/>
    <w:rsid w:val="00113718"/>
    <w:rsid w:val="001137E8"/>
    <w:rsid w:val="00113834"/>
    <w:rsid w:val="00113869"/>
    <w:rsid w:val="00113877"/>
    <w:rsid w:val="00113916"/>
    <w:rsid w:val="00113924"/>
    <w:rsid w:val="00113997"/>
    <w:rsid w:val="001139B7"/>
    <w:rsid w:val="00113A16"/>
    <w:rsid w:val="00113A71"/>
    <w:rsid w:val="00113A8E"/>
    <w:rsid w:val="00113B04"/>
    <w:rsid w:val="00113B4A"/>
    <w:rsid w:val="00113BD2"/>
    <w:rsid w:val="00113C27"/>
    <w:rsid w:val="00113D54"/>
    <w:rsid w:val="00113D59"/>
    <w:rsid w:val="00113E7B"/>
    <w:rsid w:val="00113EDE"/>
    <w:rsid w:val="00113EEB"/>
    <w:rsid w:val="00113F32"/>
    <w:rsid w:val="00113F3A"/>
    <w:rsid w:val="00113FDD"/>
    <w:rsid w:val="0011405E"/>
    <w:rsid w:val="001140F4"/>
    <w:rsid w:val="00114236"/>
    <w:rsid w:val="00114349"/>
    <w:rsid w:val="0011437E"/>
    <w:rsid w:val="001144E1"/>
    <w:rsid w:val="0011455F"/>
    <w:rsid w:val="001145B1"/>
    <w:rsid w:val="001145C6"/>
    <w:rsid w:val="001145E4"/>
    <w:rsid w:val="001145F0"/>
    <w:rsid w:val="00114601"/>
    <w:rsid w:val="00114622"/>
    <w:rsid w:val="0011464B"/>
    <w:rsid w:val="00114725"/>
    <w:rsid w:val="00114758"/>
    <w:rsid w:val="001147F5"/>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7B"/>
    <w:rsid w:val="001159D1"/>
    <w:rsid w:val="00115AA9"/>
    <w:rsid w:val="00115B4A"/>
    <w:rsid w:val="00115BEE"/>
    <w:rsid w:val="00115CA4"/>
    <w:rsid w:val="00115CAE"/>
    <w:rsid w:val="00115D27"/>
    <w:rsid w:val="00115D96"/>
    <w:rsid w:val="00115D9F"/>
    <w:rsid w:val="00115DD9"/>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4E2"/>
    <w:rsid w:val="001165A3"/>
    <w:rsid w:val="001165B0"/>
    <w:rsid w:val="001166CF"/>
    <w:rsid w:val="00116711"/>
    <w:rsid w:val="00116889"/>
    <w:rsid w:val="001168D9"/>
    <w:rsid w:val="001169A7"/>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16"/>
    <w:rsid w:val="00117150"/>
    <w:rsid w:val="0011715B"/>
    <w:rsid w:val="00117169"/>
    <w:rsid w:val="00117188"/>
    <w:rsid w:val="001171AC"/>
    <w:rsid w:val="001172A6"/>
    <w:rsid w:val="001172EE"/>
    <w:rsid w:val="00117472"/>
    <w:rsid w:val="001174B3"/>
    <w:rsid w:val="001174C3"/>
    <w:rsid w:val="001174CB"/>
    <w:rsid w:val="001174D2"/>
    <w:rsid w:val="0011753D"/>
    <w:rsid w:val="001175B3"/>
    <w:rsid w:val="00117683"/>
    <w:rsid w:val="00117704"/>
    <w:rsid w:val="00117714"/>
    <w:rsid w:val="0011775A"/>
    <w:rsid w:val="001177B0"/>
    <w:rsid w:val="001177CD"/>
    <w:rsid w:val="0011780F"/>
    <w:rsid w:val="00117830"/>
    <w:rsid w:val="0011784F"/>
    <w:rsid w:val="001178DB"/>
    <w:rsid w:val="00117970"/>
    <w:rsid w:val="00117A1C"/>
    <w:rsid w:val="00117A28"/>
    <w:rsid w:val="00117A7B"/>
    <w:rsid w:val="00117B4D"/>
    <w:rsid w:val="00117B81"/>
    <w:rsid w:val="00117B96"/>
    <w:rsid w:val="00117CF0"/>
    <w:rsid w:val="00117DFE"/>
    <w:rsid w:val="00117E96"/>
    <w:rsid w:val="00117F52"/>
    <w:rsid w:val="00117F61"/>
    <w:rsid w:val="00120067"/>
    <w:rsid w:val="001200DB"/>
    <w:rsid w:val="001200EC"/>
    <w:rsid w:val="00120131"/>
    <w:rsid w:val="00120156"/>
    <w:rsid w:val="001201E7"/>
    <w:rsid w:val="00120245"/>
    <w:rsid w:val="00120271"/>
    <w:rsid w:val="001202AE"/>
    <w:rsid w:val="00120331"/>
    <w:rsid w:val="0012037A"/>
    <w:rsid w:val="00120467"/>
    <w:rsid w:val="00120480"/>
    <w:rsid w:val="00120524"/>
    <w:rsid w:val="00120640"/>
    <w:rsid w:val="0012064A"/>
    <w:rsid w:val="00120671"/>
    <w:rsid w:val="0012068B"/>
    <w:rsid w:val="00120780"/>
    <w:rsid w:val="001208B5"/>
    <w:rsid w:val="00120961"/>
    <w:rsid w:val="00120965"/>
    <w:rsid w:val="00120972"/>
    <w:rsid w:val="00120994"/>
    <w:rsid w:val="0012099A"/>
    <w:rsid w:val="00120A90"/>
    <w:rsid w:val="00120AA8"/>
    <w:rsid w:val="00120B04"/>
    <w:rsid w:val="00120B9D"/>
    <w:rsid w:val="00120C57"/>
    <w:rsid w:val="00120C84"/>
    <w:rsid w:val="00120CD5"/>
    <w:rsid w:val="00120CF5"/>
    <w:rsid w:val="00120D23"/>
    <w:rsid w:val="00120D35"/>
    <w:rsid w:val="00120D82"/>
    <w:rsid w:val="00120DDF"/>
    <w:rsid w:val="00120DE0"/>
    <w:rsid w:val="00120E13"/>
    <w:rsid w:val="00120E90"/>
    <w:rsid w:val="00120F32"/>
    <w:rsid w:val="00120FF2"/>
    <w:rsid w:val="0012106D"/>
    <w:rsid w:val="0012108D"/>
    <w:rsid w:val="001210C0"/>
    <w:rsid w:val="001210E8"/>
    <w:rsid w:val="001211D0"/>
    <w:rsid w:val="00121230"/>
    <w:rsid w:val="00121295"/>
    <w:rsid w:val="001212F4"/>
    <w:rsid w:val="001213B5"/>
    <w:rsid w:val="0012146C"/>
    <w:rsid w:val="001215B2"/>
    <w:rsid w:val="0012167C"/>
    <w:rsid w:val="001217A3"/>
    <w:rsid w:val="001217DE"/>
    <w:rsid w:val="001217F7"/>
    <w:rsid w:val="00121836"/>
    <w:rsid w:val="0012184D"/>
    <w:rsid w:val="0012188C"/>
    <w:rsid w:val="001218FE"/>
    <w:rsid w:val="00121975"/>
    <w:rsid w:val="001219AA"/>
    <w:rsid w:val="00121BA7"/>
    <w:rsid w:val="00121BB8"/>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0D5"/>
    <w:rsid w:val="001221BA"/>
    <w:rsid w:val="0012229E"/>
    <w:rsid w:val="001222C4"/>
    <w:rsid w:val="001224E9"/>
    <w:rsid w:val="00122571"/>
    <w:rsid w:val="0012264F"/>
    <w:rsid w:val="00122703"/>
    <w:rsid w:val="001227DD"/>
    <w:rsid w:val="00122883"/>
    <w:rsid w:val="0012288D"/>
    <w:rsid w:val="00122891"/>
    <w:rsid w:val="00122898"/>
    <w:rsid w:val="001228DA"/>
    <w:rsid w:val="001229AD"/>
    <w:rsid w:val="001229BB"/>
    <w:rsid w:val="001229F9"/>
    <w:rsid w:val="00122AE7"/>
    <w:rsid w:val="00122B11"/>
    <w:rsid w:val="00122B2F"/>
    <w:rsid w:val="00122B71"/>
    <w:rsid w:val="00122BC1"/>
    <w:rsid w:val="00122BE4"/>
    <w:rsid w:val="00122C10"/>
    <w:rsid w:val="00122C51"/>
    <w:rsid w:val="00122C5E"/>
    <w:rsid w:val="00122D7A"/>
    <w:rsid w:val="00122E01"/>
    <w:rsid w:val="00122EA1"/>
    <w:rsid w:val="00122EFF"/>
    <w:rsid w:val="00122F1F"/>
    <w:rsid w:val="0012301C"/>
    <w:rsid w:val="00123053"/>
    <w:rsid w:val="001230A8"/>
    <w:rsid w:val="001230DC"/>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7F8"/>
    <w:rsid w:val="0012380A"/>
    <w:rsid w:val="0012385E"/>
    <w:rsid w:val="001238A6"/>
    <w:rsid w:val="0012398A"/>
    <w:rsid w:val="001239B7"/>
    <w:rsid w:val="00123A0D"/>
    <w:rsid w:val="00123A43"/>
    <w:rsid w:val="00123A6B"/>
    <w:rsid w:val="00123A8F"/>
    <w:rsid w:val="00123A90"/>
    <w:rsid w:val="00123ADD"/>
    <w:rsid w:val="00123B8A"/>
    <w:rsid w:val="00123BD3"/>
    <w:rsid w:val="00123CFB"/>
    <w:rsid w:val="00123E1B"/>
    <w:rsid w:val="00123E81"/>
    <w:rsid w:val="00123F3E"/>
    <w:rsid w:val="0012402D"/>
    <w:rsid w:val="00124063"/>
    <w:rsid w:val="00124288"/>
    <w:rsid w:val="0012428C"/>
    <w:rsid w:val="0012448F"/>
    <w:rsid w:val="00124532"/>
    <w:rsid w:val="0012455F"/>
    <w:rsid w:val="00124578"/>
    <w:rsid w:val="00124639"/>
    <w:rsid w:val="00124744"/>
    <w:rsid w:val="001247A9"/>
    <w:rsid w:val="00124843"/>
    <w:rsid w:val="001248B2"/>
    <w:rsid w:val="001248C1"/>
    <w:rsid w:val="0012491C"/>
    <w:rsid w:val="00124B21"/>
    <w:rsid w:val="00124BA3"/>
    <w:rsid w:val="00124D0B"/>
    <w:rsid w:val="00124D1B"/>
    <w:rsid w:val="00124DA3"/>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20"/>
    <w:rsid w:val="00125793"/>
    <w:rsid w:val="001257E9"/>
    <w:rsid w:val="00125808"/>
    <w:rsid w:val="00125849"/>
    <w:rsid w:val="00125889"/>
    <w:rsid w:val="001259B7"/>
    <w:rsid w:val="001259BA"/>
    <w:rsid w:val="00125A92"/>
    <w:rsid w:val="00125B80"/>
    <w:rsid w:val="00125BE2"/>
    <w:rsid w:val="00125BF5"/>
    <w:rsid w:val="00125C11"/>
    <w:rsid w:val="00125C28"/>
    <w:rsid w:val="00125C38"/>
    <w:rsid w:val="00125DBD"/>
    <w:rsid w:val="00125E67"/>
    <w:rsid w:val="00125EAF"/>
    <w:rsid w:val="00125F07"/>
    <w:rsid w:val="00125F47"/>
    <w:rsid w:val="001260AA"/>
    <w:rsid w:val="00126102"/>
    <w:rsid w:val="00126103"/>
    <w:rsid w:val="001261BB"/>
    <w:rsid w:val="00126250"/>
    <w:rsid w:val="001262D3"/>
    <w:rsid w:val="001262E8"/>
    <w:rsid w:val="0012631C"/>
    <w:rsid w:val="00126324"/>
    <w:rsid w:val="001263E7"/>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03"/>
    <w:rsid w:val="00127135"/>
    <w:rsid w:val="00127176"/>
    <w:rsid w:val="001271F4"/>
    <w:rsid w:val="00127409"/>
    <w:rsid w:val="0012757D"/>
    <w:rsid w:val="001275C4"/>
    <w:rsid w:val="0012761D"/>
    <w:rsid w:val="00127640"/>
    <w:rsid w:val="00127692"/>
    <w:rsid w:val="0012773F"/>
    <w:rsid w:val="00127770"/>
    <w:rsid w:val="001277B2"/>
    <w:rsid w:val="001277DD"/>
    <w:rsid w:val="00127816"/>
    <w:rsid w:val="00127853"/>
    <w:rsid w:val="00127900"/>
    <w:rsid w:val="00127908"/>
    <w:rsid w:val="00127A16"/>
    <w:rsid w:val="00127A41"/>
    <w:rsid w:val="00127A71"/>
    <w:rsid w:val="00127AC9"/>
    <w:rsid w:val="00127AE3"/>
    <w:rsid w:val="00127B87"/>
    <w:rsid w:val="00127C09"/>
    <w:rsid w:val="00127CAE"/>
    <w:rsid w:val="00127D58"/>
    <w:rsid w:val="00127E76"/>
    <w:rsid w:val="00127F62"/>
    <w:rsid w:val="00130086"/>
    <w:rsid w:val="00130168"/>
    <w:rsid w:val="00130195"/>
    <w:rsid w:val="00130225"/>
    <w:rsid w:val="00130269"/>
    <w:rsid w:val="001302AA"/>
    <w:rsid w:val="0013030C"/>
    <w:rsid w:val="00130340"/>
    <w:rsid w:val="001303BF"/>
    <w:rsid w:val="001303FF"/>
    <w:rsid w:val="00130412"/>
    <w:rsid w:val="001304E8"/>
    <w:rsid w:val="00130579"/>
    <w:rsid w:val="00130585"/>
    <w:rsid w:val="001305CD"/>
    <w:rsid w:val="0013066E"/>
    <w:rsid w:val="00130798"/>
    <w:rsid w:val="00130816"/>
    <w:rsid w:val="001308E0"/>
    <w:rsid w:val="001308E1"/>
    <w:rsid w:val="001308E5"/>
    <w:rsid w:val="00130984"/>
    <w:rsid w:val="00130AE1"/>
    <w:rsid w:val="00130AFD"/>
    <w:rsid w:val="00130B45"/>
    <w:rsid w:val="00130B4F"/>
    <w:rsid w:val="00130BC0"/>
    <w:rsid w:val="00130C99"/>
    <w:rsid w:val="00130CFD"/>
    <w:rsid w:val="00130D29"/>
    <w:rsid w:val="00130D49"/>
    <w:rsid w:val="00130DB3"/>
    <w:rsid w:val="00130DF3"/>
    <w:rsid w:val="00130E45"/>
    <w:rsid w:val="00130F30"/>
    <w:rsid w:val="00131000"/>
    <w:rsid w:val="00131067"/>
    <w:rsid w:val="00131076"/>
    <w:rsid w:val="00131090"/>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8F9"/>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5B"/>
    <w:rsid w:val="00132297"/>
    <w:rsid w:val="00132366"/>
    <w:rsid w:val="001323C4"/>
    <w:rsid w:val="001323D1"/>
    <w:rsid w:val="001324C8"/>
    <w:rsid w:val="001325C7"/>
    <w:rsid w:val="001325F2"/>
    <w:rsid w:val="0013260C"/>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57"/>
    <w:rsid w:val="001332C3"/>
    <w:rsid w:val="00133384"/>
    <w:rsid w:val="0013340E"/>
    <w:rsid w:val="00133451"/>
    <w:rsid w:val="001334FE"/>
    <w:rsid w:val="00133555"/>
    <w:rsid w:val="0013360A"/>
    <w:rsid w:val="00133661"/>
    <w:rsid w:val="00133740"/>
    <w:rsid w:val="0013382D"/>
    <w:rsid w:val="00133932"/>
    <w:rsid w:val="00133A97"/>
    <w:rsid w:val="00133AC1"/>
    <w:rsid w:val="00133B2C"/>
    <w:rsid w:val="00133BD4"/>
    <w:rsid w:val="00133C28"/>
    <w:rsid w:val="00133CB6"/>
    <w:rsid w:val="00133CBD"/>
    <w:rsid w:val="00133CCB"/>
    <w:rsid w:val="00133D66"/>
    <w:rsid w:val="00133DE1"/>
    <w:rsid w:val="00133EB3"/>
    <w:rsid w:val="00133F08"/>
    <w:rsid w:val="00133F8B"/>
    <w:rsid w:val="00134047"/>
    <w:rsid w:val="00134054"/>
    <w:rsid w:val="0013407D"/>
    <w:rsid w:val="001340E4"/>
    <w:rsid w:val="001340F0"/>
    <w:rsid w:val="00134184"/>
    <w:rsid w:val="001341D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BFA"/>
    <w:rsid w:val="00134CE0"/>
    <w:rsid w:val="00134D2D"/>
    <w:rsid w:val="00134E0C"/>
    <w:rsid w:val="00134E54"/>
    <w:rsid w:val="00134EDB"/>
    <w:rsid w:val="00134F8B"/>
    <w:rsid w:val="00134F9E"/>
    <w:rsid w:val="00135091"/>
    <w:rsid w:val="001350E6"/>
    <w:rsid w:val="001350EC"/>
    <w:rsid w:val="00135280"/>
    <w:rsid w:val="00135294"/>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ADA"/>
    <w:rsid w:val="00135B93"/>
    <w:rsid w:val="00135B9A"/>
    <w:rsid w:val="00135C14"/>
    <w:rsid w:val="00135C15"/>
    <w:rsid w:val="00135CB2"/>
    <w:rsid w:val="00135D73"/>
    <w:rsid w:val="00135D8E"/>
    <w:rsid w:val="00135E1E"/>
    <w:rsid w:val="00135E49"/>
    <w:rsid w:val="00135E8E"/>
    <w:rsid w:val="00135EE5"/>
    <w:rsid w:val="00135F82"/>
    <w:rsid w:val="00135FF8"/>
    <w:rsid w:val="001360B8"/>
    <w:rsid w:val="00136160"/>
    <w:rsid w:val="00136234"/>
    <w:rsid w:val="0013630A"/>
    <w:rsid w:val="0013631D"/>
    <w:rsid w:val="00136328"/>
    <w:rsid w:val="00136338"/>
    <w:rsid w:val="001363BF"/>
    <w:rsid w:val="0013645C"/>
    <w:rsid w:val="00136470"/>
    <w:rsid w:val="00136475"/>
    <w:rsid w:val="001364A8"/>
    <w:rsid w:val="001364F2"/>
    <w:rsid w:val="001364FC"/>
    <w:rsid w:val="00136567"/>
    <w:rsid w:val="001365A5"/>
    <w:rsid w:val="001365B7"/>
    <w:rsid w:val="001367A5"/>
    <w:rsid w:val="001367E9"/>
    <w:rsid w:val="00136927"/>
    <w:rsid w:val="00136947"/>
    <w:rsid w:val="0013699C"/>
    <w:rsid w:val="00136A03"/>
    <w:rsid w:val="00136A4C"/>
    <w:rsid w:val="00136A59"/>
    <w:rsid w:val="00136AFE"/>
    <w:rsid w:val="00136B2B"/>
    <w:rsid w:val="00136B45"/>
    <w:rsid w:val="00136C25"/>
    <w:rsid w:val="00136CD5"/>
    <w:rsid w:val="00136D43"/>
    <w:rsid w:val="00136D64"/>
    <w:rsid w:val="00136FBA"/>
    <w:rsid w:val="00136FD8"/>
    <w:rsid w:val="001370F7"/>
    <w:rsid w:val="00137100"/>
    <w:rsid w:val="001371CD"/>
    <w:rsid w:val="00137252"/>
    <w:rsid w:val="001372B2"/>
    <w:rsid w:val="0013735D"/>
    <w:rsid w:val="001373A0"/>
    <w:rsid w:val="00137425"/>
    <w:rsid w:val="00137478"/>
    <w:rsid w:val="001374D5"/>
    <w:rsid w:val="001374FB"/>
    <w:rsid w:val="001375B5"/>
    <w:rsid w:val="00137617"/>
    <w:rsid w:val="00137780"/>
    <w:rsid w:val="00137782"/>
    <w:rsid w:val="001377C4"/>
    <w:rsid w:val="00137859"/>
    <w:rsid w:val="001378ED"/>
    <w:rsid w:val="0013791C"/>
    <w:rsid w:val="001379CF"/>
    <w:rsid w:val="001379D2"/>
    <w:rsid w:val="00137A44"/>
    <w:rsid w:val="00137A9F"/>
    <w:rsid w:val="00137B13"/>
    <w:rsid w:val="00137B5D"/>
    <w:rsid w:val="00137B76"/>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2A"/>
    <w:rsid w:val="00140338"/>
    <w:rsid w:val="001403C0"/>
    <w:rsid w:val="001403F6"/>
    <w:rsid w:val="00140466"/>
    <w:rsid w:val="0014048A"/>
    <w:rsid w:val="001404B0"/>
    <w:rsid w:val="001404BE"/>
    <w:rsid w:val="00140592"/>
    <w:rsid w:val="00140595"/>
    <w:rsid w:val="00140669"/>
    <w:rsid w:val="001406C3"/>
    <w:rsid w:val="00140798"/>
    <w:rsid w:val="001407A3"/>
    <w:rsid w:val="001407F0"/>
    <w:rsid w:val="00140871"/>
    <w:rsid w:val="00140892"/>
    <w:rsid w:val="00140896"/>
    <w:rsid w:val="00140924"/>
    <w:rsid w:val="00140952"/>
    <w:rsid w:val="001409E6"/>
    <w:rsid w:val="001409FD"/>
    <w:rsid w:val="00140A8A"/>
    <w:rsid w:val="00140B8D"/>
    <w:rsid w:val="00140BB9"/>
    <w:rsid w:val="00140C19"/>
    <w:rsid w:val="00140C25"/>
    <w:rsid w:val="00140C5C"/>
    <w:rsid w:val="00140D28"/>
    <w:rsid w:val="00140DB6"/>
    <w:rsid w:val="00140E8B"/>
    <w:rsid w:val="00140E96"/>
    <w:rsid w:val="00140FD8"/>
    <w:rsid w:val="00141028"/>
    <w:rsid w:val="0014105B"/>
    <w:rsid w:val="0014108C"/>
    <w:rsid w:val="001410FF"/>
    <w:rsid w:val="001411EE"/>
    <w:rsid w:val="00141202"/>
    <w:rsid w:val="00141232"/>
    <w:rsid w:val="001412FD"/>
    <w:rsid w:val="00141356"/>
    <w:rsid w:val="0014140D"/>
    <w:rsid w:val="0014156C"/>
    <w:rsid w:val="001415AB"/>
    <w:rsid w:val="00141654"/>
    <w:rsid w:val="00141655"/>
    <w:rsid w:val="00141703"/>
    <w:rsid w:val="00141717"/>
    <w:rsid w:val="00141731"/>
    <w:rsid w:val="00141779"/>
    <w:rsid w:val="001417C5"/>
    <w:rsid w:val="001417CF"/>
    <w:rsid w:val="001418C6"/>
    <w:rsid w:val="001418CC"/>
    <w:rsid w:val="001418CD"/>
    <w:rsid w:val="00141953"/>
    <w:rsid w:val="001419CE"/>
    <w:rsid w:val="00141A10"/>
    <w:rsid w:val="00141A27"/>
    <w:rsid w:val="00141A99"/>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0E1"/>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02"/>
    <w:rsid w:val="00142A54"/>
    <w:rsid w:val="00142A98"/>
    <w:rsid w:val="00142AA5"/>
    <w:rsid w:val="00142BA7"/>
    <w:rsid w:val="00142BB1"/>
    <w:rsid w:val="00142C96"/>
    <w:rsid w:val="00142D08"/>
    <w:rsid w:val="00142D1D"/>
    <w:rsid w:val="00142EB7"/>
    <w:rsid w:val="00142EE6"/>
    <w:rsid w:val="00142F69"/>
    <w:rsid w:val="00142FDC"/>
    <w:rsid w:val="00143019"/>
    <w:rsid w:val="00143048"/>
    <w:rsid w:val="00143055"/>
    <w:rsid w:val="0014307A"/>
    <w:rsid w:val="0014311C"/>
    <w:rsid w:val="00143209"/>
    <w:rsid w:val="00143255"/>
    <w:rsid w:val="00143290"/>
    <w:rsid w:val="0014329A"/>
    <w:rsid w:val="001432D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73"/>
    <w:rsid w:val="001438DF"/>
    <w:rsid w:val="0014391D"/>
    <w:rsid w:val="001439B4"/>
    <w:rsid w:val="00143B26"/>
    <w:rsid w:val="00143BBC"/>
    <w:rsid w:val="00143C00"/>
    <w:rsid w:val="00143C2B"/>
    <w:rsid w:val="00143CE2"/>
    <w:rsid w:val="00143D0C"/>
    <w:rsid w:val="00143D83"/>
    <w:rsid w:val="00143DB6"/>
    <w:rsid w:val="00143DF1"/>
    <w:rsid w:val="00143E0F"/>
    <w:rsid w:val="00143FE6"/>
    <w:rsid w:val="00143FF0"/>
    <w:rsid w:val="00144054"/>
    <w:rsid w:val="0014406C"/>
    <w:rsid w:val="0014410E"/>
    <w:rsid w:val="00144340"/>
    <w:rsid w:val="0014438F"/>
    <w:rsid w:val="001443AE"/>
    <w:rsid w:val="00144562"/>
    <w:rsid w:val="001445B2"/>
    <w:rsid w:val="00144688"/>
    <w:rsid w:val="001446BA"/>
    <w:rsid w:val="001446D1"/>
    <w:rsid w:val="001447B0"/>
    <w:rsid w:val="001447BB"/>
    <w:rsid w:val="001447D2"/>
    <w:rsid w:val="001449CC"/>
    <w:rsid w:val="00144AA9"/>
    <w:rsid w:val="00144C30"/>
    <w:rsid w:val="00144D0B"/>
    <w:rsid w:val="00144D12"/>
    <w:rsid w:val="00144DFA"/>
    <w:rsid w:val="00144E63"/>
    <w:rsid w:val="00144ECD"/>
    <w:rsid w:val="00144ED0"/>
    <w:rsid w:val="00144ED7"/>
    <w:rsid w:val="00144FC1"/>
    <w:rsid w:val="00144FD5"/>
    <w:rsid w:val="0014502A"/>
    <w:rsid w:val="00145043"/>
    <w:rsid w:val="001450B4"/>
    <w:rsid w:val="0014518B"/>
    <w:rsid w:val="001451A5"/>
    <w:rsid w:val="001451F4"/>
    <w:rsid w:val="001452B3"/>
    <w:rsid w:val="001453A5"/>
    <w:rsid w:val="0014547D"/>
    <w:rsid w:val="001454EA"/>
    <w:rsid w:val="0014551E"/>
    <w:rsid w:val="0014557C"/>
    <w:rsid w:val="00145659"/>
    <w:rsid w:val="001456CF"/>
    <w:rsid w:val="001457F4"/>
    <w:rsid w:val="00145823"/>
    <w:rsid w:val="0014586A"/>
    <w:rsid w:val="0014589C"/>
    <w:rsid w:val="0014597F"/>
    <w:rsid w:val="00145A4F"/>
    <w:rsid w:val="00145A77"/>
    <w:rsid w:val="00145BB3"/>
    <w:rsid w:val="00145C1C"/>
    <w:rsid w:val="00145DBD"/>
    <w:rsid w:val="00145E11"/>
    <w:rsid w:val="00145E27"/>
    <w:rsid w:val="00145E5F"/>
    <w:rsid w:val="00145E68"/>
    <w:rsid w:val="00145E8A"/>
    <w:rsid w:val="00145E9E"/>
    <w:rsid w:val="00145F62"/>
    <w:rsid w:val="00145FE5"/>
    <w:rsid w:val="0014602F"/>
    <w:rsid w:val="001461AB"/>
    <w:rsid w:val="001461AD"/>
    <w:rsid w:val="00146200"/>
    <w:rsid w:val="0014622F"/>
    <w:rsid w:val="0014630B"/>
    <w:rsid w:val="00146334"/>
    <w:rsid w:val="0014633A"/>
    <w:rsid w:val="00146380"/>
    <w:rsid w:val="001463C7"/>
    <w:rsid w:val="00146466"/>
    <w:rsid w:val="0014665D"/>
    <w:rsid w:val="001466DB"/>
    <w:rsid w:val="001466E0"/>
    <w:rsid w:val="0014675D"/>
    <w:rsid w:val="0014677A"/>
    <w:rsid w:val="001467B6"/>
    <w:rsid w:val="0014688A"/>
    <w:rsid w:val="0014692E"/>
    <w:rsid w:val="001469C9"/>
    <w:rsid w:val="00146AA9"/>
    <w:rsid w:val="00146BB6"/>
    <w:rsid w:val="00146C22"/>
    <w:rsid w:val="00146C3C"/>
    <w:rsid w:val="00146CC0"/>
    <w:rsid w:val="00146DE7"/>
    <w:rsid w:val="00146E0F"/>
    <w:rsid w:val="00146EB0"/>
    <w:rsid w:val="00146F06"/>
    <w:rsid w:val="00146F98"/>
    <w:rsid w:val="00146FA0"/>
    <w:rsid w:val="00147005"/>
    <w:rsid w:val="00147083"/>
    <w:rsid w:val="00147128"/>
    <w:rsid w:val="00147138"/>
    <w:rsid w:val="0014718B"/>
    <w:rsid w:val="0014718F"/>
    <w:rsid w:val="001471AB"/>
    <w:rsid w:val="001471E4"/>
    <w:rsid w:val="00147203"/>
    <w:rsid w:val="0014726C"/>
    <w:rsid w:val="0014726D"/>
    <w:rsid w:val="0014727D"/>
    <w:rsid w:val="0014727F"/>
    <w:rsid w:val="001472C1"/>
    <w:rsid w:val="001472F4"/>
    <w:rsid w:val="00147385"/>
    <w:rsid w:val="001473B1"/>
    <w:rsid w:val="00147418"/>
    <w:rsid w:val="001474A7"/>
    <w:rsid w:val="001474B0"/>
    <w:rsid w:val="001474B8"/>
    <w:rsid w:val="00147582"/>
    <w:rsid w:val="0014760D"/>
    <w:rsid w:val="0014763A"/>
    <w:rsid w:val="0014764E"/>
    <w:rsid w:val="0014769A"/>
    <w:rsid w:val="00147806"/>
    <w:rsid w:val="001478A9"/>
    <w:rsid w:val="0014794B"/>
    <w:rsid w:val="001479EC"/>
    <w:rsid w:val="00147A4F"/>
    <w:rsid w:val="00147B7A"/>
    <w:rsid w:val="00147BB4"/>
    <w:rsid w:val="00147BC8"/>
    <w:rsid w:val="00147C3D"/>
    <w:rsid w:val="00147C8D"/>
    <w:rsid w:val="00147C94"/>
    <w:rsid w:val="00147CCA"/>
    <w:rsid w:val="00147CDD"/>
    <w:rsid w:val="00147DE2"/>
    <w:rsid w:val="00147DF6"/>
    <w:rsid w:val="00147F5E"/>
    <w:rsid w:val="00147F74"/>
    <w:rsid w:val="00147FCF"/>
    <w:rsid w:val="0015003B"/>
    <w:rsid w:val="001500AD"/>
    <w:rsid w:val="001500B9"/>
    <w:rsid w:val="001501B8"/>
    <w:rsid w:val="001501D7"/>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E28"/>
    <w:rsid w:val="00150F07"/>
    <w:rsid w:val="00150F6D"/>
    <w:rsid w:val="00150F85"/>
    <w:rsid w:val="00150FA5"/>
    <w:rsid w:val="00150FC0"/>
    <w:rsid w:val="00150FE9"/>
    <w:rsid w:val="00150FFF"/>
    <w:rsid w:val="00151006"/>
    <w:rsid w:val="00151074"/>
    <w:rsid w:val="001510D5"/>
    <w:rsid w:val="001511F8"/>
    <w:rsid w:val="00151219"/>
    <w:rsid w:val="001512B8"/>
    <w:rsid w:val="00151318"/>
    <w:rsid w:val="0015132D"/>
    <w:rsid w:val="001513C6"/>
    <w:rsid w:val="00151478"/>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91"/>
    <w:rsid w:val="00151BB9"/>
    <w:rsid w:val="00151CDC"/>
    <w:rsid w:val="00151CED"/>
    <w:rsid w:val="00151D73"/>
    <w:rsid w:val="00151EDD"/>
    <w:rsid w:val="00151EE9"/>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383"/>
    <w:rsid w:val="00152449"/>
    <w:rsid w:val="001524DC"/>
    <w:rsid w:val="00152507"/>
    <w:rsid w:val="00152548"/>
    <w:rsid w:val="001525B8"/>
    <w:rsid w:val="001525F2"/>
    <w:rsid w:val="001526A4"/>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7D"/>
    <w:rsid w:val="001530EE"/>
    <w:rsid w:val="001530FB"/>
    <w:rsid w:val="00153148"/>
    <w:rsid w:val="00153168"/>
    <w:rsid w:val="001531BC"/>
    <w:rsid w:val="00153204"/>
    <w:rsid w:val="00153286"/>
    <w:rsid w:val="001532FD"/>
    <w:rsid w:val="00153326"/>
    <w:rsid w:val="00153366"/>
    <w:rsid w:val="0015339F"/>
    <w:rsid w:val="001533B7"/>
    <w:rsid w:val="001533EB"/>
    <w:rsid w:val="00153403"/>
    <w:rsid w:val="0015341D"/>
    <w:rsid w:val="00153539"/>
    <w:rsid w:val="00153545"/>
    <w:rsid w:val="00153644"/>
    <w:rsid w:val="00153698"/>
    <w:rsid w:val="001536AC"/>
    <w:rsid w:val="00153787"/>
    <w:rsid w:val="0015378B"/>
    <w:rsid w:val="001537AB"/>
    <w:rsid w:val="001538FC"/>
    <w:rsid w:val="00153960"/>
    <w:rsid w:val="00153A4C"/>
    <w:rsid w:val="00153B8B"/>
    <w:rsid w:val="00153BCD"/>
    <w:rsid w:val="00153C84"/>
    <w:rsid w:val="00153D84"/>
    <w:rsid w:val="00153DEE"/>
    <w:rsid w:val="00153E15"/>
    <w:rsid w:val="00154005"/>
    <w:rsid w:val="0015402E"/>
    <w:rsid w:val="0015407A"/>
    <w:rsid w:val="001540B7"/>
    <w:rsid w:val="001540BD"/>
    <w:rsid w:val="00154111"/>
    <w:rsid w:val="0015414A"/>
    <w:rsid w:val="001541AC"/>
    <w:rsid w:val="001541AE"/>
    <w:rsid w:val="001541CA"/>
    <w:rsid w:val="001541DB"/>
    <w:rsid w:val="00154271"/>
    <w:rsid w:val="00154385"/>
    <w:rsid w:val="001543FC"/>
    <w:rsid w:val="00154498"/>
    <w:rsid w:val="001544B0"/>
    <w:rsid w:val="001544DB"/>
    <w:rsid w:val="00154524"/>
    <w:rsid w:val="0015458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CA4"/>
    <w:rsid w:val="00154D5D"/>
    <w:rsid w:val="00154DF7"/>
    <w:rsid w:val="00154E16"/>
    <w:rsid w:val="00154E69"/>
    <w:rsid w:val="00154E79"/>
    <w:rsid w:val="00154E7F"/>
    <w:rsid w:val="00154E9B"/>
    <w:rsid w:val="00154EE8"/>
    <w:rsid w:val="00154F13"/>
    <w:rsid w:val="00154F24"/>
    <w:rsid w:val="00154F35"/>
    <w:rsid w:val="00154F71"/>
    <w:rsid w:val="00154F81"/>
    <w:rsid w:val="00154FE4"/>
    <w:rsid w:val="00155098"/>
    <w:rsid w:val="00155120"/>
    <w:rsid w:val="0015525A"/>
    <w:rsid w:val="00155284"/>
    <w:rsid w:val="0015532C"/>
    <w:rsid w:val="0015538A"/>
    <w:rsid w:val="00155397"/>
    <w:rsid w:val="001553B5"/>
    <w:rsid w:val="001553D3"/>
    <w:rsid w:val="001553F5"/>
    <w:rsid w:val="0015549C"/>
    <w:rsid w:val="001554A7"/>
    <w:rsid w:val="001554D2"/>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1D1"/>
    <w:rsid w:val="00156206"/>
    <w:rsid w:val="0015620A"/>
    <w:rsid w:val="0015624F"/>
    <w:rsid w:val="00156260"/>
    <w:rsid w:val="001563BC"/>
    <w:rsid w:val="00156501"/>
    <w:rsid w:val="00156540"/>
    <w:rsid w:val="001566CA"/>
    <w:rsid w:val="001567AD"/>
    <w:rsid w:val="001567D1"/>
    <w:rsid w:val="00156A16"/>
    <w:rsid w:val="00156A2C"/>
    <w:rsid w:val="00156A41"/>
    <w:rsid w:val="00156A69"/>
    <w:rsid w:val="00156ADB"/>
    <w:rsid w:val="00156B03"/>
    <w:rsid w:val="00156B2A"/>
    <w:rsid w:val="00156C7F"/>
    <w:rsid w:val="00156CD1"/>
    <w:rsid w:val="00156D63"/>
    <w:rsid w:val="00156E4C"/>
    <w:rsid w:val="00156EB4"/>
    <w:rsid w:val="00156ED3"/>
    <w:rsid w:val="00156F65"/>
    <w:rsid w:val="00156FAD"/>
    <w:rsid w:val="00157006"/>
    <w:rsid w:val="00157066"/>
    <w:rsid w:val="0015712A"/>
    <w:rsid w:val="00157131"/>
    <w:rsid w:val="0015716C"/>
    <w:rsid w:val="001571AE"/>
    <w:rsid w:val="00157273"/>
    <w:rsid w:val="001572AE"/>
    <w:rsid w:val="001572BB"/>
    <w:rsid w:val="00157319"/>
    <w:rsid w:val="0015738D"/>
    <w:rsid w:val="001575B7"/>
    <w:rsid w:val="00157652"/>
    <w:rsid w:val="001576C9"/>
    <w:rsid w:val="0015775F"/>
    <w:rsid w:val="00157783"/>
    <w:rsid w:val="00157796"/>
    <w:rsid w:val="001577F0"/>
    <w:rsid w:val="001578CE"/>
    <w:rsid w:val="00157A0F"/>
    <w:rsid w:val="00157A8F"/>
    <w:rsid w:val="00157ADB"/>
    <w:rsid w:val="00157BD6"/>
    <w:rsid w:val="00157BD9"/>
    <w:rsid w:val="00157C34"/>
    <w:rsid w:val="00157C68"/>
    <w:rsid w:val="00157D4D"/>
    <w:rsid w:val="00157D56"/>
    <w:rsid w:val="00157DA6"/>
    <w:rsid w:val="00157DC1"/>
    <w:rsid w:val="00157E96"/>
    <w:rsid w:val="00157EA7"/>
    <w:rsid w:val="00157EE5"/>
    <w:rsid w:val="00160067"/>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67"/>
    <w:rsid w:val="00160882"/>
    <w:rsid w:val="00160895"/>
    <w:rsid w:val="001608AD"/>
    <w:rsid w:val="001608CB"/>
    <w:rsid w:val="0016091C"/>
    <w:rsid w:val="0016092F"/>
    <w:rsid w:val="00160978"/>
    <w:rsid w:val="001609E8"/>
    <w:rsid w:val="00160A63"/>
    <w:rsid w:val="00160ACE"/>
    <w:rsid w:val="00160B13"/>
    <w:rsid w:val="00160BFA"/>
    <w:rsid w:val="00160C6B"/>
    <w:rsid w:val="00160E7A"/>
    <w:rsid w:val="00160FD0"/>
    <w:rsid w:val="0016109E"/>
    <w:rsid w:val="001610EE"/>
    <w:rsid w:val="00161172"/>
    <w:rsid w:val="00161254"/>
    <w:rsid w:val="0016127D"/>
    <w:rsid w:val="001612D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69"/>
    <w:rsid w:val="00161B74"/>
    <w:rsid w:val="00161C1B"/>
    <w:rsid w:val="00161C2C"/>
    <w:rsid w:val="00161C54"/>
    <w:rsid w:val="0016216D"/>
    <w:rsid w:val="00162232"/>
    <w:rsid w:val="001622FA"/>
    <w:rsid w:val="00162321"/>
    <w:rsid w:val="00162539"/>
    <w:rsid w:val="001625D8"/>
    <w:rsid w:val="0016269A"/>
    <w:rsid w:val="0016269F"/>
    <w:rsid w:val="001626D7"/>
    <w:rsid w:val="00162733"/>
    <w:rsid w:val="00162759"/>
    <w:rsid w:val="00162841"/>
    <w:rsid w:val="001628AC"/>
    <w:rsid w:val="00162925"/>
    <w:rsid w:val="00162934"/>
    <w:rsid w:val="00162986"/>
    <w:rsid w:val="001629F2"/>
    <w:rsid w:val="00162A5F"/>
    <w:rsid w:val="00162ACC"/>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07B"/>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39"/>
    <w:rsid w:val="001637D5"/>
    <w:rsid w:val="001637E8"/>
    <w:rsid w:val="00163900"/>
    <w:rsid w:val="0016392A"/>
    <w:rsid w:val="0016396C"/>
    <w:rsid w:val="00163A46"/>
    <w:rsid w:val="00163B05"/>
    <w:rsid w:val="00163B16"/>
    <w:rsid w:val="00163B31"/>
    <w:rsid w:val="00163BF9"/>
    <w:rsid w:val="00163C94"/>
    <w:rsid w:val="00163D3D"/>
    <w:rsid w:val="00163DC6"/>
    <w:rsid w:val="00163DDB"/>
    <w:rsid w:val="00163E2A"/>
    <w:rsid w:val="00163E5F"/>
    <w:rsid w:val="00163EAD"/>
    <w:rsid w:val="00163ED6"/>
    <w:rsid w:val="00163EEB"/>
    <w:rsid w:val="00163F91"/>
    <w:rsid w:val="00164028"/>
    <w:rsid w:val="0016402F"/>
    <w:rsid w:val="00164096"/>
    <w:rsid w:val="001640C5"/>
    <w:rsid w:val="0016410C"/>
    <w:rsid w:val="00164183"/>
    <w:rsid w:val="0016423B"/>
    <w:rsid w:val="00164296"/>
    <w:rsid w:val="001642D9"/>
    <w:rsid w:val="001643DE"/>
    <w:rsid w:val="0016446A"/>
    <w:rsid w:val="00164521"/>
    <w:rsid w:val="00164570"/>
    <w:rsid w:val="001645BF"/>
    <w:rsid w:val="001645D8"/>
    <w:rsid w:val="00164685"/>
    <w:rsid w:val="001646DB"/>
    <w:rsid w:val="001647CA"/>
    <w:rsid w:val="001647CB"/>
    <w:rsid w:val="001647E9"/>
    <w:rsid w:val="001647F3"/>
    <w:rsid w:val="0016485E"/>
    <w:rsid w:val="0016489B"/>
    <w:rsid w:val="0016491D"/>
    <w:rsid w:val="00164A47"/>
    <w:rsid w:val="00164A7E"/>
    <w:rsid w:val="00164B1B"/>
    <w:rsid w:val="00164B7F"/>
    <w:rsid w:val="00164C9C"/>
    <w:rsid w:val="00164D08"/>
    <w:rsid w:val="00164D13"/>
    <w:rsid w:val="00164D94"/>
    <w:rsid w:val="00164DBA"/>
    <w:rsid w:val="00164E0C"/>
    <w:rsid w:val="00164E0E"/>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4C2"/>
    <w:rsid w:val="00165500"/>
    <w:rsid w:val="001655C4"/>
    <w:rsid w:val="001655F6"/>
    <w:rsid w:val="001656A0"/>
    <w:rsid w:val="00165786"/>
    <w:rsid w:val="00165809"/>
    <w:rsid w:val="00165892"/>
    <w:rsid w:val="0016590C"/>
    <w:rsid w:val="001659A3"/>
    <w:rsid w:val="001659D5"/>
    <w:rsid w:val="00165A04"/>
    <w:rsid w:val="00165A97"/>
    <w:rsid w:val="00165B44"/>
    <w:rsid w:val="00165B75"/>
    <w:rsid w:val="00165BA2"/>
    <w:rsid w:val="00165C15"/>
    <w:rsid w:val="00165CE2"/>
    <w:rsid w:val="00165D19"/>
    <w:rsid w:val="00165E14"/>
    <w:rsid w:val="00165E91"/>
    <w:rsid w:val="00165EE2"/>
    <w:rsid w:val="00165F04"/>
    <w:rsid w:val="00165F4E"/>
    <w:rsid w:val="00165F83"/>
    <w:rsid w:val="00165FE9"/>
    <w:rsid w:val="00166060"/>
    <w:rsid w:val="00166078"/>
    <w:rsid w:val="0016607C"/>
    <w:rsid w:val="001660A4"/>
    <w:rsid w:val="00166112"/>
    <w:rsid w:val="00166145"/>
    <w:rsid w:val="001661B8"/>
    <w:rsid w:val="0016629F"/>
    <w:rsid w:val="001662B3"/>
    <w:rsid w:val="001662EE"/>
    <w:rsid w:val="00166335"/>
    <w:rsid w:val="00166461"/>
    <w:rsid w:val="00166474"/>
    <w:rsid w:val="00166516"/>
    <w:rsid w:val="0016652B"/>
    <w:rsid w:val="00166579"/>
    <w:rsid w:val="001665F1"/>
    <w:rsid w:val="00166687"/>
    <w:rsid w:val="001666A2"/>
    <w:rsid w:val="001666AB"/>
    <w:rsid w:val="001666B6"/>
    <w:rsid w:val="0016679C"/>
    <w:rsid w:val="001667E6"/>
    <w:rsid w:val="0016691A"/>
    <w:rsid w:val="001669E8"/>
    <w:rsid w:val="00166A23"/>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76"/>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CF"/>
    <w:rsid w:val="001709E5"/>
    <w:rsid w:val="001709FB"/>
    <w:rsid w:val="00170A01"/>
    <w:rsid w:val="00170B05"/>
    <w:rsid w:val="00170B47"/>
    <w:rsid w:val="00170B7B"/>
    <w:rsid w:val="00170C67"/>
    <w:rsid w:val="00170D03"/>
    <w:rsid w:val="00170D76"/>
    <w:rsid w:val="00170D9F"/>
    <w:rsid w:val="00170E2F"/>
    <w:rsid w:val="00170E45"/>
    <w:rsid w:val="00170EDB"/>
    <w:rsid w:val="00170F95"/>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8E8"/>
    <w:rsid w:val="0017192B"/>
    <w:rsid w:val="001719E6"/>
    <w:rsid w:val="00171ACE"/>
    <w:rsid w:val="00171B63"/>
    <w:rsid w:val="00171BB1"/>
    <w:rsid w:val="00171BCA"/>
    <w:rsid w:val="00171C02"/>
    <w:rsid w:val="00171C57"/>
    <w:rsid w:val="00171CAC"/>
    <w:rsid w:val="00171CE8"/>
    <w:rsid w:val="00171F04"/>
    <w:rsid w:val="00171F11"/>
    <w:rsid w:val="00171FC6"/>
    <w:rsid w:val="00171FF4"/>
    <w:rsid w:val="001720C4"/>
    <w:rsid w:val="001720E3"/>
    <w:rsid w:val="0017224A"/>
    <w:rsid w:val="00172297"/>
    <w:rsid w:val="00172340"/>
    <w:rsid w:val="00172342"/>
    <w:rsid w:val="001723A9"/>
    <w:rsid w:val="0017245B"/>
    <w:rsid w:val="001724F3"/>
    <w:rsid w:val="00172520"/>
    <w:rsid w:val="00172716"/>
    <w:rsid w:val="001727A4"/>
    <w:rsid w:val="001727B6"/>
    <w:rsid w:val="00172831"/>
    <w:rsid w:val="0017287B"/>
    <w:rsid w:val="0017289A"/>
    <w:rsid w:val="001728A3"/>
    <w:rsid w:val="001728EC"/>
    <w:rsid w:val="001729E1"/>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77"/>
    <w:rsid w:val="00173080"/>
    <w:rsid w:val="001730F9"/>
    <w:rsid w:val="001731A1"/>
    <w:rsid w:val="001731D6"/>
    <w:rsid w:val="001733AD"/>
    <w:rsid w:val="001733DD"/>
    <w:rsid w:val="00173464"/>
    <w:rsid w:val="00173556"/>
    <w:rsid w:val="0017358B"/>
    <w:rsid w:val="001735A7"/>
    <w:rsid w:val="001735B2"/>
    <w:rsid w:val="001735D3"/>
    <w:rsid w:val="001735E1"/>
    <w:rsid w:val="00173628"/>
    <w:rsid w:val="001736AC"/>
    <w:rsid w:val="0017382C"/>
    <w:rsid w:val="00173856"/>
    <w:rsid w:val="0017386B"/>
    <w:rsid w:val="001738AB"/>
    <w:rsid w:val="00173911"/>
    <w:rsid w:val="0017399B"/>
    <w:rsid w:val="001739D4"/>
    <w:rsid w:val="00173A98"/>
    <w:rsid w:val="00173AEA"/>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38F"/>
    <w:rsid w:val="001744E8"/>
    <w:rsid w:val="0017455F"/>
    <w:rsid w:val="0017469C"/>
    <w:rsid w:val="001746C3"/>
    <w:rsid w:val="00174702"/>
    <w:rsid w:val="00174741"/>
    <w:rsid w:val="0017475F"/>
    <w:rsid w:val="00174832"/>
    <w:rsid w:val="00174914"/>
    <w:rsid w:val="0017495E"/>
    <w:rsid w:val="0017499D"/>
    <w:rsid w:val="00174AA8"/>
    <w:rsid w:val="00174ADE"/>
    <w:rsid w:val="00174AE2"/>
    <w:rsid w:val="00174AE3"/>
    <w:rsid w:val="00174B22"/>
    <w:rsid w:val="00174B25"/>
    <w:rsid w:val="00174CE0"/>
    <w:rsid w:val="00174D07"/>
    <w:rsid w:val="00174D2D"/>
    <w:rsid w:val="00174D9A"/>
    <w:rsid w:val="00174E34"/>
    <w:rsid w:val="00174E48"/>
    <w:rsid w:val="00174EA6"/>
    <w:rsid w:val="0017500C"/>
    <w:rsid w:val="0017500E"/>
    <w:rsid w:val="0017503B"/>
    <w:rsid w:val="00175076"/>
    <w:rsid w:val="0017513E"/>
    <w:rsid w:val="0017524B"/>
    <w:rsid w:val="001752AA"/>
    <w:rsid w:val="001752D9"/>
    <w:rsid w:val="00175388"/>
    <w:rsid w:val="0017539B"/>
    <w:rsid w:val="001754A1"/>
    <w:rsid w:val="0017559C"/>
    <w:rsid w:val="0017577C"/>
    <w:rsid w:val="00175933"/>
    <w:rsid w:val="001759E0"/>
    <w:rsid w:val="00175AC2"/>
    <w:rsid w:val="00175B1D"/>
    <w:rsid w:val="00175B26"/>
    <w:rsid w:val="00175B51"/>
    <w:rsid w:val="00175BA9"/>
    <w:rsid w:val="00175BE9"/>
    <w:rsid w:val="00175C41"/>
    <w:rsid w:val="00175C99"/>
    <w:rsid w:val="00175C9E"/>
    <w:rsid w:val="00175D19"/>
    <w:rsid w:val="00175D47"/>
    <w:rsid w:val="00175D68"/>
    <w:rsid w:val="00175DD4"/>
    <w:rsid w:val="00175E45"/>
    <w:rsid w:val="00175EE7"/>
    <w:rsid w:val="00175F18"/>
    <w:rsid w:val="00175F71"/>
    <w:rsid w:val="00175FB4"/>
    <w:rsid w:val="001760E9"/>
    <w:rsid w:val="001761AF"/>
    <w:rsid w:val="001761E0"/>
    <w:rsid w:val="001762A5"/>
    <w:rsid w:val="001763D9"/>
    <w:rsid w:val="0017644E"/>
    <w:rsid w:val="001764AB"/>
    <w:rsid w:val="00176527"/>
    <w:rsid w:val="00176560"/>
    <w:rsid w:val="001765B8"/>
    <w:rsid w:val="0017662A"/>
    <w:rsid w:val="00176656"/>
    <w:rsid w:val="001766B2"/>
    <w:rsid w:val="00176716"/>
    <w:rsid w:val="001767B5"/>
    <w:rsid w:val="001767CA"/>
    <w:rsid w:val="0017684F"/>
    <w:rsid w:val="001769F4"/>
    <w:rsid w:val="001769FE"/>
    <w:rsid w:val="00176AC0"/>
    <w:rsid w:val="00176B18"/>
    <w:rsid w:val="00176B21"/>
    <w:rsid w:val="00176BE1"/>
    <w:rsid w:val="00176CFE"/>
    <w:rsid w:val="00176D3F"/>
    <w:rsid w:val="00176D4F"/>
    <w:rsid w:val="00176D6A"/>
    <w:rsid w:val="00176D6F"/>
    <w:rsid w:val="00176D8E"/>
    <w:rsid w:val="00176DDD"/>
    <w:rsid w:val="00176E1B"/>
    <w:rsid w:val="00176E53"/>
    <w:rsid w:val="00176EDF"/>
    <w:rsid w:val="00176F9D"/>
    <w:rsid w:val="0017702E"/>
    <w:rsid w:val="00177234"/>
    <w:rsid w:val="0017723E"/>
    <w:rsid w:val="001772C9"/>
    <w:rsid w:val="00177313"/>
    <w:rsid w:val="001773A7"/>
    <w:rsid w:val="0017743D"/>
    <w:rsid w:val="00177455"/>
    <w:rsid w:val="001774D4"/>
    <w:rsid w:val="0017750D"/>
    <w:rsid w:val="00177638"/>
    <w:rsid w:val="0017775E"/>
    <w:rsid w:val="001777AE"/>
    <w:rsid w:val="0017782F"/>
    <w:rsid w:val="00177867"/>
    <w:rsid w:val="0017786D"/>
    <w:rsid w:val="001779F4"/>
    <w:rsid w:val="00177A04"/>
    <w:rsid w:val="00177A10"/>
    <w:rsid w:val="00177A6B"/>
    <w:rsid w:val="00177AD1"/>
    <w:rsid w:val="00177B90"/>
    <w:rsid w:val="00177BEB"/>
    <w:rsid w:val="00177CB7"/>
    <w:rsid w:val="00177CC8"/>
    <w:rsid w:val="00177EBA"/>
    <w:rsid w:val="00177F0F"/>
    <w:rsid w:val="00177F30"/>
    <w:rsid w:val="00177F57"/>
    <w:rsid w:val="00180033"/>
    <w:rsid w:val="0018007C"/>
    <w:rsid w:val="001800CA"/>
    <w:rsid w:val="001801D4"/>
    <w:rsid w:val="0018020D"/>
    <w:rsid w:val="0018022D"/>
    <w:rsid w:val="001803ED"/>
    <w:rsid w:val="00180415"/>
    <w:rsid w:val="00180439"/>
    <w:rsid w:val="0018043D"/>
    <w:rsid w:val="001805F7"/>
    <w:rsid w:val="00180604"/>
    <w:rsid w:val="00180700"/>
    <w:rsid w:val="00180702"/>
    <w:rsid w:val="00180761"/>
    <w:rsid w:val="00180774"/>
    <w:rsid w:val="0018077E"/>
    <w:rsid w:val="00180880"/>
    <w:rsid w:val="0018092F"/>
    <w:rsid w:val="0018097D"/>
    <w:rsid w:val="00180BFB"/>
    <w:rsid w:val="00180C05"/>
    <w:rsid w:val="00180CA1"/>
    <w:rsid w:val="00180CC2"/>
    <w:rsid w:val="00180DD4"/>
    <w:rsid w:val="00180E6A"/>
    <w:rsid w:val="00180E7F"/>
    <w:rsid w:val="00180EA3"/>
    <w:rsid w:val="00180EEF"/>
    <w:rsid w:val="00180EF4"/>
    <w:rsid w:val="00180FDA"/>
    <w:rsid w:val="00181008"/>
    <w:rsid w:val="00181018"/>
    <w:rsid w:val="0018104F"/>
    <w:rsid w:val="001810B4"/>
    <w:rsid w:val="001811ED"/>
    <w:rsid w:val="00181261"/>
    <w:rsid w:val="0018129B"/>
    <w:rsid w:val="001812B7"/>
    <w:rsid w:val="001813D0"/>
    <w:rsid w:val="0018141A"/>
    <w:rsid w:val="001815D9"/>
    <w:rsid w:val="00181644"/>
    <w:rsid w:val="0018164E"/>
    <w:rsid w:val="0018169D"/>
    <w:rsid w:val="0018170F"/>
    <w:rsid w:val="0018179A"/>
    <w:rsid w:val="00181884"/>
    <w:rsid w:val="0018188A"/>
    <w:rsid w:val="001818FB"/>
    <w:rsid w:val="00181902"/>
    <w:rsid w:val="00181931"/>
    <w:rsid w:val="00181935"/>
    <w:rsid w:val="001819BF"/>
    <w:rsid w:val="001819F9"/>
    <w:rsid w:val="00181ACE"/>
    <w:rsid w:val="00181AD7"/>
    <w:rsid w:val="00181BB6"/>
    <w:rsid w:val="00181C12"/>
    <w:rsid w:val="00181CFF"/>
    <w:rsid w:val="00181D1C"/>
    <w:rsid w:val="00181D28"/>
    <w:rsid w:val="00181D3E"/>
    <w:rsid w:val="00181DC8"/>
    <w:rsid w:val="00181E70"/>
    <w:rsid w:val="00181E9F"/>
    <w:rsid w:val="00181F4E"/>
    <w:rsid w:val="00181FA4"/>
    <w:rsid w:val="00181FEA"/>
    <w:rsid w:val="00182002"/>
    <w:rsid w:val="0018200D"/>
    <w:rsid w:val="00182010"/>
    <w:rsid w:val="00182058"/>
    <w:rsid w:val="00182096"/>
    <w:rsid w:val="00182174"/>
    <w:rsid w:val="0018218D"/>
    <w:rsid w:val="00182199"/>
    <w:rsid w:val="00182446"/>
    <w:rsid w:val="0018251D"/>
    <w:rsid w:val="0018252D"/>
    <w:rsid w:val="0018253B"/>
    <w:rsid w:val="001826D6"/>
    <w:rsid w:val="001826D8"/>
    <w:rsid w:val="00182708"/>
    <w:rsid w:val="00182789"/>
    <w:rsid w:val="00182903"/>
    <w:rsid w:val="00182940"/>
    <w:rsid w:val="0018294A"/>
    <w:rsid w:val="00182A14"/>
    <w:rsid w:val="00182A64"/>
    <w:rsid w:val="00182AD5"/>
    <w:rsid w:val="00182AE4"/>
    <w:rsid w:val="00182B00"/>
    <w:rsid w:val="00182B87"/>
    <w:rsid w:val="00182C04"/>
    <w:rsid w:val="00182C4E"/>
    <w:rsid w:val="00182EA1"/>
    <w:rsid w:val="00182EB8"/>
    <w:rsid w:val="00182F23"/>
    <w:rsid w:val="00182F25"/>
    <w:rsid w:val="00182FEB"/>
    <w:rsid w:val="00183070"/>
    <w:rsid w:val="0018307D"/>
    <w:rsid w:val="00183094"/>
    <w:rsid w:val="00183119"/>
    <w:rsid w:val="00183179"/>
    <w:rsid w:val="00183228"/>
    <w:rsid w:val="00183277"/>
    <w:rsid w:val="00183281"/>
    <w:rsid w:val="001832FA"/>
    <w:rsid w:val="00183369"/>
    <w:rsid w:val="0018336A"/>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D4A"/>
    <w:rsid w:val="00183E35"/>
    <w:rsid w:val="00183E5B"/>
    <w:rsid w:val="0018400B"/>
    <w:rsid w:val="001840DE"/>
    <w:rsid w:val="00184135"/>
    <w:rsid w:val="0018414C"/>
    <w:rsid w:val="0018417C"/>
    <w:rsid w:val="00184229"/>
    <w:rsid w:val="00184252"/>
    <w:rsid w:val="0018425B"/>
    <w:rsid w:val="001842EA"/>
    <w:rsid w:val="0018435D"/>
    <w:rsid w:val="00184376"/>
    <w:rsid w:val="0018437B"/>
    <w:rsid w:val="00184444"/>
    <w:rsid w:val="001845B1"/>
    <w:rsid w:val="00184607"/>
    <w:rsid w:val="001846BA"/>
    <w:rsid w:val="0018474C"/>
    <w:rsid w:val="001847A4"/>
    <w:rsid w:val="001847BC"/>
    <w:rsid w:val="00184875"/>
    <w:rsid w:val="00184889"/>
    <w:rsid w:val="0018488A"/>
    <w:rsid w:val="0018493E"/>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40"/>
    <w:rsid w:val="0018544C"/>
    <w:rsid w:val="00185488"/>
    <w:rsid w:val="001854B9"/>
    <w:rsid w:val="00185584"/>
    <w:rsid w:val="001855A1"/>
    <w:rsid w:val="0018572A"/>
    <w:rsid w:val="0018578B"/>
    <w:rsid w:val="001857BD"/>
    <w:rsid w:val="00185905"/>
    <w:rsid w:val="0018598C"/>
    <w:rsid w:val="0018599B"/>
    <w:rsid w:val="001859DF"/>
    <w:rsid w:val="00185A10"/>
    <w:rsid w:val="00185A14"/>
    <w:rsid w:val="00185A7E"/>
    <w:rsid w:val="00185AD4"/>
    <w:rsid w:val="00185AFB"/>
    <w:rsid w:val="00185B27"/>
    <w:rsid w:val="00185B65"/>
    <w:rsid w:val="00185BE5"/>
    <w:rsid w:val="00185C99"/>
    <w:rsid w:val="00185E6B"/>
    <w:rsid w:val="00185EA7"/>
    <w:rsid w:val="00185EED"/>
    <w:rsid w:val="00185F06"/>
    <w:rsid w:val="00185FFD"/>
    <w:rsid w:val="0018600F"/>
    <w:rsid w:val="00186021"/>
    <w:rsid w:val="001860DE"/>
    <w:rsid w:val="0018619D"/>
    <w:rsid w:val="001861E4"/>
    <w:rsid w:val="00186230"/>
    <w:rsid w:val="001862C6"/>
    <w:rsid w:val="001862C9"/>
    <w:rsid w:val="0018643A"/>
    <w:rsid w:val="0018643C"/>
    <w:rsid w:val="001864AA"/>
    <w:rsid w:val="0018650F"/>
    <w:rsid w:val="001865BB"/>
    <w:rsid w:val="00186638"/>
    <w:rsid w:val="001866EC"/>
    <w:rsid w:val="00186718"/>
    <w:rsid w:val="001867AC"/>
    <w:rsid w:val="001867D1"/>
    <w:rsid w:val="00186840"/>
    <w:rsid w:val="00186855"/>
    <w:rsid w:val="001868EC"/>
    <w:rsid w:val="00186958"/>
    <w:rsid w:val="00186A5A"/>
    <w:rsid w:val="00186A96"/>
    <w:rsid w:val="00186AE7"/>
    <w:rsid w:val="00186AF0"/>
    <w:rsid w:val="00186B80"/>
    <w:rsid w:val="00186CC6"/>
    <w:rsid w:val="00186CED"/>
    <w:rsid w:val="00186DEC"/>
    <w:rsid w:val="00186E63"/>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C8"/>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BCD"/>
    <w:rsid w:val="00187C0C"/>
    <w:rsid w:val="00187C38"/>
    <w:rsid w:val="00187CDA"/>
    <w:rsid w:val="00187CE8"/>
    <w:rsid w:val="00187D3A"/>
    <w:rsid w:val="00187DA1"/>
    <w:rsid w:val="00187DBA"/>
    <w:rsid w:val="00187E19"/>
    <w:rsid w:val="00187F0C"/>
    <w:rsid w:val="001900CD"/>
    <w:rsid w:val="00190248"/>
    <w:rsid w:val="001902CD"/>
    <w:rsid w:val="00190418"/>
    <w:rsid w:val="001904E7"/>
    <w:rsid w:val="00190519"/>
    <w:rsid w:val="0019070F"/>
    <w:rsid w:val="0019074C"/>
    <w:rsid w:val="00190783"/>
    <w:rsid w:val="001907C2"/>
    <w:rsid w:val="001907D6"/>
    <w:rsid w:val="00190896"/>
    <w:rsid w:val="001908D3"/>
    <w:rsid w:val="0019090E"/>
    <w:rsid w:val="00190932"/>
    <w:rsid w:val="00190A3C"/>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2A0"/>
    <w:rsid w:val="0019134C"/>
    <w:rsid w:val="0019139E"/>
    <w:rsid w:val="00191421"/>
    <w:rsid w:val="001914AE"/>
    <w:rsid w:val="00191534"/>
    <w:rsid w:val="00191586"/>
    <w:rsid w:val="00191662"/>
    <w:rsid w:val="001916D6"/>
    <w:rsid w:val="0019170E"/>
    <w:rsid w:val="001917A0"/>
    <w:rsid w:val="001917A9"/>
    <w:rsid w:val="001917B8"/>
    <w:rsid w:val="0019180E"/>
    <w:rsid w:val="0019183A"/>
    <w:rsid w:val="00191857"/>
    <w:rsid w:val="0019188C"/>
    <w:rsid w:val="001918B2"/>
    <w:rsid w:val="001918C5"/>
    <w:rsid w:val="001919A0"/>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0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BD8"/>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5D3"/>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03"/>
    <w:rsid w:val="001944AE"/>
    <w:rsid w:val="00194531"/>
    <w:rsid w:val="00194598"/>
    <w:rsid w:val="001946BB"/>
    <w:rsid w:val="0019471F"/>
    <w:rsid w:val="001947A6"/>
    <w:rsid w:val="0019480F"/>
    <w:rsid w:val="001948A3"/>
    <w:rsid w:val="0019492A"/>
    <w:rsid w:val="00194965"/>
    <w:rsid w:val="00194A4E"/>
    <w:rsid w:val="00194A6B"/>
    <w:rsid w:val="00194A6E"/>
    <w:rsid w:val="00194BDC"/>
    <w:rsid w:val="00194BF1"/>
    <w:rsid w:val="00194CA2"/>
    <w:rsid w:val="00194D12"/>
    <w:rsid w:val="00194D3B"/>
    <w:rsid w:val="00194D41"/>
    <w:rsid w:val="00194D67"/>
    <w:rsid w:val="00194DD8"/>
    <w:rsid w:val="00194EB4"/>
    <w:rsid w:val="00194EBC"/>
    <w:rsid w:val="00194ED8"/>
    <w:rsid w:val="00194F62"/>
    <w:rsid w:val="00194F7C"/>
    <w:rsid w:val="00195042"/>
    <w:rsid w:val="00195133"/>
    <w:rsid w:val="001951DE"/>
    <w:rsid w:val="0019521A"/>
    <w:rsid w:val="00195244"/>
    <w:rsid w:val="00195293"/>
    <w:rsid w:val="00195296"/>
    <w:rsid w:val="001953D1"/>
    <w:rsid w:val="001953D7"/>
    <w:rsid w:val="00195428"/>
    <w:rsid w:val="00195451"/>
    <w:rsid w:val="00195469"/>
    <w:rsid w:val="00195487"/>
    <w:rsid w:val="001954CC"/>
    <w:rsid w:val="00195596"/>
    <w:rsid w:val="0019561C"/>
    <w:rsid w:val="0019561D"/>
    <w:rsid w:val="00195736"/>
    <w:rsid w:val="001957A8"/>
    <w:rsid w:val="00195854"/>
    <w:rsid w:val="0019587B"/>
    <w:rsid w:val="00195A71"/>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BB"/>
    <w:rsid w:val="00196AD4"/>
    <w:rsid w:val="00196AD7"/>
    <w:rsid w:val="00196B07"/>
    <w:rsid w:val="00196B51"/>
    <w:rsid w:val="00196B6C"/>
    <w:rsid w:val="00196B8B"/>
    <w:rsid w:val="00196C3E"/>
    <w:rsid w:val="00196C65"/>
    <w:rsid w:val="00196C72"/>
    <w:rsid w:val="00196CC8"/>
    <w:rsid w:val="00196D33"/>
    <w:rsid w:val="00196E19"/>
    <w:rsid w:val="00196E7F"/>
    <w:rsid w:val="00196F8A"/>
    <w:rsid w:val="00196FF6"/>
    <w:rsid w:val="00197023"/>
    <w:rsid w:val="0019708C"/>
    <w:rsid w:val="00197374"/>
    <w:rsid w:val="00197377"/>
    <w:rsid w:val="0019738D"/>
    <w:rsid w:val="001973FB"/>
    <w:rsid w:val="001974A7"/>
    <w:rsid w:val="001974FF"/>
    <w:rsid w:val="00197543"/>
    <w:rsid w:val="0019754A"/>
    <w:rsid w:val="0019762C"/>
    <w:rsid w:val="00197652"/>
    <w:rsid w:val="00197663"/>
    <w:rsid w:val="001976ED"/>
    <w:rsid w:val="001977E0"/>
    <w:rsid w:val="0019790A"/>
    <w:rsid w:val="0019790E"/>
    <w:rsid w:val="00197955"/>
    <w:rsid w:val="0019796F"/>
    <w:rsid w:val="001979B1"/>
    <w:rsid w:val="00197BE2"/>
    <w:rsid w:val="00197C31"/>
    <w:rsid w:val="00197C5A"/>
    <w:rsid w:val="00197D5A"/>
    <w:rsid w:val="00197D7D"/>
    <w:rsid w:val="00197EFE"/>
    <w:rsid w:val="00197F22"/>
    <w:rsid w:val="00197F68"/>
    <w:rsid w:val="00197F79"/>
    <w:rsid w:val="00197FAD"/>
    <w:rsid w:val="001A0054"/>
    <w:rsid w:val="001A00EF"/>
    <w:rsid w:val="001A010B"/>
    <w:rsid w:val="001A01EF"/>
    <w:rsid w:val="001A0299"/>
    <w:rsid w:val="001A02A7"/>
    <w:rsid w:val="001A02FD"/>
    <w:rsid w:val="001A035B"/>
    <w:rsid w:val="001A03A1"/>
    <w:rsid w:val="001A03F0"/>
    <w:rsid w:val="001A0414"/>
    <w:rsid w:val="001A0430"/>
    <w:rsid w:val="001A0459"/>
    <w:rsid w:val="001A051E"/>
    <w:rsid w:val="001A0550"/>
    <w:rsid w:val="001A05FF"/>
    <w:rsid w:val="001A0606"/>
    <w:rsid w:val="001A0640"/>
    <w:rsid w:val="001A06EF"/>
    <w:rsid w:val="001A0739"/>
    <w:rsid w:val="001A0752"/>
    <w:rsid w:val="001A0764"/>
    <w:rsid w:val="001A07A3"/>
    <w:rsid w:val="001A07E3"/>
    <w:rsid w:val="001A0805"/>
    <w:rsid w:val="001A0992"/>
    <w:rsid w:val="001A0A3B"/>
    <w:rsid w:val="001A0ABB"/>
    <w:rsid w:val="001A0B4E"/>
    <w:rsid w:val="001A0BD3"/>
    <w:rsid w:val="001A0BE7"/>
    <w:rsid w:val="001A0BF9"/>
    <w:rsid w:val="001A0C27"/>
    <w:rsid w:val="001A0C7C"/>
    <w:rsid w:val="001A0D22"/>
    <w:rsid w:val="001A0D59"/>
    <w:rsid w:val="001A0DF4"/>
    <w:rsid w:val="001A0E11"/>
    <w:rsid w:val="001A0EDE"/>
    <w:rsid w:val="001A0F1E"/>
    <w:rsid w:val="001A0F6B"/>
    <w:rsid w:val="001A0FBF"/>
    <w:rsid w:val="001A100E"/>
    <w:rsid w:val="001A1103"/>
    <w:rsid w:val="001A113D"/>
    <w:rsid w:val="001A120E"/>
    <w:rsid w:val="001A124F"/>
    <w:rsid w:val="001A1280"/>
    <w:rsid w:val="001A12EF"/>
    <w:rsid w:val="001A130F"/>
    <w:rsid w:val="001A1318"/>
    <w:rsid w:val="001A1370"/>
    <w:rsid w:val="001A1381"/>
    <w:rsid w:val="001A13CD"/>
    <w:rsid w:val="001A13D2"/>
    <w:rsid w:val="001A1540"/>
    <w:rsid w:val="001A15CC"/>
    <w:rsid w:val="001A1635"/>
    <w:rsid w:val="001A16BE"/>
    <w:rsid w:val="001A1753"/>
    <w:rsid w:val="001A17FA"/>
    <w:rsid w:val="001A1879"/>
    <w:rsid w:val="001A1913"/>
    <w:rsid w:val="001A1986"/>
    <w:rsid w:val="001A19C0"/>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12"/>
    <w:rsid w:val="001A25C2"/>
    <w:rsid w:val="001A25E9"/>
    <w:rsid w:val="001A2602"/>
    <w:rsid w:val="001A260D"/>
    <w:rsid w:val="001A26E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8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BEC"/>
    <w:rsid w:val="001A3C43"/>
    <w:rsid w:val="001A3CA9"/>
    <w:rsid w:val="001A3CB5"/>
    <w:rsid w:val="001A3D06"/>
    <w:rsid w:val="001A3D35"/>
    <w:rsid w:val="001A3DAE"/>
    <w:rsid w:val="001A3DDB"/>
    <w:rsid w:val="001A3E89"/>
    <w:rsid w:val="001A3ECF"/>
    <w:rsid w:val="001A3EED"/>
    <w:rsid w:val="001A3F29"/>
    <w:rsid w:val="001A3F39"/>
    <w:rsid w:val="001A3FEA"/>
    <w:rsid w:val="001A3FEB"/>
    <w:rsid w:val="001A404C"/>
    <w:rsid w:val="001A4059"/>
    <w:rsid w:val="001A4110"/>
    <w:rsid w:val="001A4126"/>
    <w:rsid w:val="001A414E"/>
    <w:rsid w:val="001A41BE"/>
    <w:rsid w:val="001A41D3"/>
    <w:rsid w:val="001A41EA"/>
    <w:rsid w:val="001A41F0"/>
    <w:rsid w:val="001A4260"/>
    <w:rsid w:val="001A4333"/>
    <w:rsid w:val="001A435F"/>
    <w:rsid w:val="001A4371"/>
    <w:rsid w:val="001A4439"/>
    <w:rsid w:val="001A45C3"/>
    <w:rsid w:val="001A4649"/>
    <w:rsid w:val="001A464A"/>
    <w:rsid w:val="001A4674"/>
    <w:rsid w:val="001A469E"/>
    <w:rsid w:val="001A46B5"/>
    <w:rsid w:val="001A46CE"/>
    <w:rsid w:val="001A4886"/>
    <w:rsid w:val="001A49BC"/>
    <w:rsid w:val="001A4AD3"/>
    <w:rsid w:val="001A4AF7"/>
    <w:rsid w:val="001A4B03"/>
    <w:rsid w:val="001A4B48"/>
    <w:rsid w:val="001A4BAE"/>
    <w:rsid w:val="001A4C01"/>
    <w:rsid w:val="001A4CE0"/>
    <w:rsid w:val="001A4CFB"/>
    <w:rsid w:val="001A4D02"/>
    <w:rsid w:val="001A4D08"/>
    <w:rsid w:val="001A4D34"/>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1B"/>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5F6E"/>
    <w:rsid w:val="001A6014"/>
    <w:rsid w:val="001A6074"/>
    <w:rsid w:val="001A60D1"/>
    <w:rsid w:val="001A612A"/>
    <w:rsid w:val="001A6132"/>
    <w:rsid w:val="001A61AC"/>
    <w:rsid w:val="001A6241"/>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59"/>
    <w:rsid w:val="001A7084"/>
    <w:rsid w:val="001A70D7"/>
    <w:rsid w:val="001A70E1"/>
    <w:rsid w:val="001A71E4"/>
    <w:rsid w:val="001A7214"/>
    <w:rsid w:val="001A7255"/>
    <w:rsid w:val="001A72E1"/>
    <w:rsid w:val="001A731A"/>
    <w:rsid w:val="001A7368"/>
    <w:rsid w:val="001A7397"/>
    <w:rsid w:val="001A73C4"/>
    <w:rsid w:val="001A73D4"/>
    <w:rsid w:val="001A73E0"/>
    <w:rsid w:val="001A73F4"/>
    <w:rsid w:val="001A75E8"/>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28"/>
    <w:rsid w:val="001B0BB0"/>
    <w:rsid w:val="001B0BCE"/>
    <w:rsid w:val="001B0C3F"/>
    <w:rsid w:val="001B0DF6"/>
    <w:rsid w:val="001B0EA4"/>
    <w:rsid w:val="001B0F40"/>
    <w:rsid w:val="001B0FF6"/>
    <w:rsid w:val="001B1044"/>
    <w:rsid w:val="001B106E"/>
    <w:rsid w:val="001B10D7"/>
    <w:rsid w:val="001B1189"/>
    <w:rsid w:val="001B1249"/>
    <w:rsid w:val="001B128D"/>
    <w:rsid w:val="001B12E1"/>
    <w:rsid w:val="001B1326"/>
    <w:rsid w:val="001B1338"/>
    <w:rsid w:val="001B1341"/>
    <w:rsid w:val="001B13C5"/>
    <w:rsid w:val="001B13F2"/>
    <w:rsid w:val="001B142B"/>
    <w:rsid w:val="001B142C"/>
    <w:rsid w:val="001B144F"/>
    <w:rsid w:val="001B14D3"/>
    <w:rsid w:val="001B1645"/>
    <w:rsid w:val="001B1714"/>
    <w:rsid w:val="001B1739"/>
    <w:rsid w:val="001B177E"/>
    <w:rsid w:val="001B1791"/>
    <w:rsid w:val="001B1856"/>
    <w:rsid w:val="001B18D5"/>
    <w:rsid w:val="001B18E5"/>
    <w:rsid w:val="001B1926"/>
    <w:rsid w:val="001B1B66"/>
    <w:rsid w:val="001B1C0B"/>
    <w:rsid w:val="001B1D0D"/>
    <w:rsid w:val="001B1D16"/>
    <w:rsid w:val="001B1D30"/>
    <w:rsid w:val="001B1D8D"/>
    <w:rsid w:val="001B1E0F"/>
    <w:rsid w:val="001B1E93"/>
    <w:rsid w:val="001B215A"/>
    <w:rsid w:val="001B21E5"/>
    <w:rsid w:val="001B22FC"/>
    <w:rsid w:val="001B2398"/>
    <w:rsid w:val="001B23B0"/>
    <w:rsid w:val="001B2425"/>
    <w:rsid w:val="001B2440"/>
    <w:rsid w:val="001B24A2"/>
    <w:rsid w:val="001B251E"/>
    <w:rsid w:val="001B256B"/>
    <w:rsid w:val="001B256C"/>
    <w:rsid w:val="001B25A4"/>
    <w:rsid w:val="001B267C"/>
    <w:rsid w:val="001B268D"/>
    <w:rsid w:val="001B26F1"/>
    <w:rsid w:val="001B276A"/>
    <w:rsid w:val="001B2874"/>
    <w:rsid w:val="001B28B1"/>
    <w:rsid w:val="001B28E2"/>
    <w:rsid w:val="001B29B1"/>
    <w:rsid w:val="001B2A27"/>
    <w:rsid w:val="001B2A86"/>
    <w:rsid w:val="001B2B88"/>
    <w:rsid w:val="001B2BCF"/>
    <w:rsid w:val="001B2C24"/>
    <w:rsid w:val="001B2CD8"/>
    <w:rsid w:val="001B2E33"/>
    <w:rsid w:val="001B2E8F"/>
    <w:rsid w:val="001B2F3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58"/>
    <w:rsid w:val="001B3773"/>
    <w:rsid w:val="001B38D8"/>
    <w:rsid w:val="001B3902"/>
    <w:rsid w:val="001B3945"/>
    <w:rsid w:val="001B3961"/>
    <w:rsid w:val="001B3AB7"/>
    <w:rsid w:val="001B3C75"/>
    <w:rsid w:val="001B3D48"/>
    <w:rsid w:val="001B3DBB"/>
    <w:rsid w:val="001B3E06"/>
    <w:rsid w:val="001B3EDA"/>
    <w:rsid w:val="001B3F24"/>
    <w:rsid w:val="001B3F61"/>
    <w:rsid w:val="001B3FC3"/>
    <w:rsid w:val="001B4061"/>
    <w:rsid w:val="001B420A"/>
    <w:rsid w:val="001B433C"/>
    <w:rsid w:val="001B43D9"/>
    <w:rsid w:val="001B443E"/>
    <w:rsid w:val="001B4468"/>
    <w:rsid w:val="001B4659"/>
    <w:rsid w:val="001B4720"/>
    <w:rsid w:val="001B479E"/>
    <w:rsid w:val="001B47B7"/>
    <w:rsid w:val="001B483D"/>
    <w:rsid w:val="001B486C"/>
    <w:rsid w:val="001B4891"/>
    <w:rsid w:val="001B4892"/>
    <w:rsid w:val="001B4A64"/>
    <w:rsid w:val="001B4AC9"/>
    <w:rsid w:val="001B4AD8"/>
    <w:rsid w:val="001B4BA5"/>
    <w:rsid w:val="001B4BD9"/>
    <w:rsid w:val="001B4CE1"/>
    <w:rsid w:val="001B4D78"/>
    <w:rsid w:val="001B4D8E"/>
    <w:rsid w:val="001B4DC0"/>
    <w:rsid w:val="001B4DF3"/>
    <w:rsid w:val="001B4E21"/>
    <w:rsid w:val="001B4E37"/>
    <w:rsid w:val="001B4F25"/>
    <w:rsid w:val="001B508D"/>
    <w:rsid w:val="001B51D2"/>
    <w:rsid w:val="001B5250"/>
    <w:rsid w:val="001B54D2"/>
    <w:rsid w:val="001B5569"/>
    <w:rsid w:val="001B5572"/>
    <w:rsid w:val="001B55C7"/>
    <w:rsid w:val="001B560C"/>
    <w:rsid w:val="001B56E9"/>
    <w:rsid w:val="001B56FB"/>
    <w:rsid w:val="001B5762"/>
    <w:rsid w:val="001B58EB"/>
    <w:rsid w:val="001B59CD"/>
    <w:rsid w:val="001B5ACD"/>
    <w:rsid w:val="001B5B4D"/>
    <w:rsid w:val="001B5B79"/>
    <w:rsid w:val="001B5C3B"/>
    <w:rsid w:val="001B5C57"/>
    <w:rsid w:val="001B5C9A"/>
    <w:rsid w:val="001B5CB7"/>
    <w:rsid w:val="001B5CEF"/>
    <w:rsid w:val="001B5E4F"/>
    <w:rsid w:val="001B5EA6"/>
    <w:rsid w:val="001B5F94"/>
    <w:rsid w:val="001B5FE4"/>
    <w:rsid w:val="001B6022"/>
    <w:rsid w:val="001B609E"/>
    <w:rsid w:val="001B60C4"/>
    <w:rsid w:val="001B60F5"/>
    <w:rsid w:val="001B627B"/>
    <w:rsid w:val="001B629E"/>
    <w:rsid w:val="001B631C"/>
    <w:rsid w:val="001B6333"/>
    <w:rsid w:val="001B640B"/>
    <w:rsid w:val="001B648D"/>
    <w:rsid w:val="001B656B"/>
    <w:rsid w:val="001B6573"/>
    <w:rsid w:val="001B659A"/>
    <w:rsid w:val="001B65BB"/>
    <w:rsid w:val="001B6606"/>
    <w:rsid w:val="001B6661"/>
    <w:rsid w:val="001B678D"/>
    <w:rsid w:val="001B6796"/>
    <w:rsid w:val="001B679F"/>
    <w:rsid w:val="001B67DC"/>
    <w:rsid w:val="001B683D"/>
    <w:rsid w:val="001B68D2"/>
    <w:rsid w:val="001B69AF"/>
    <w:rsid w:val="001B69D5"/>
    <w:rsid w:val="001B6A04"/>
    <w:rsid w:val="001B6A59"/>
    <w:rsid w:val="001B6A82"/>
    <w:rsid w:val="001B6B53"/>
    <w:rsid w:val="001B6BE0"/>
    <w:rsid w:val="001B6E1C"/>
    <w:rsid w:val="001B6E9F"/>
    <w:rsid w:val="001B6EB5"/>
    <w:rsid w:val="001B6F28"/>
    <w:rsid w:val="001B6FAE"/>
    <w:rsid w:val="001B702A"/>
    <w:rsid w:val="001B70F7"/>
    <w:rsid w:val="001B7295"/>
    <w:rsid w:val="001B72E2"/>
    <w:rsid w:val="001B73C2"/>
    <w:rsid w:val="001B765E"/>
    <w:rsid w:val="001B7662"/>
    <w:rsid w:val="001B76D4"/>
    <w:rsid w:val="001B771A"/>
    <w:rsid w:val="001B7783"/>
    <w:rsid w:val="001B7793"/>
    <w:rsid w:val="001B77D7"/>
    <w:rsid w:val="001B7825"/>
    <w:rsid w:val="001B78B1"/>
    <w:rsid w:val="001B78B4"/>
    <w:rsid w:val="001B78C2"/>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74"/>
    <w:rsid w:val="001C0184"/>
    <w:rsid w:val="001C01F8"/>
    <w:rsid w:val="001C0295"/>
    <w:rsid w:val="001C0332"/>
    <w:rsid w:val="001C03CE"/>
    <w:rsid w:val="001C0429"/>
    <w:rsid w:val="001C0673"/>
    <w:rsid w:val="001C0677"/>
    <w:rsid w:val="001C06E3"/>
    <w:rsid w:val="001C0717"/>
    <w:rsid w:val="001C074F"/>
    <w:rsid w:val="001C0782"/>
    <w:rsid w:val="001C07B6"/>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0F4"/>
    <w:rsid w:val="001C119A"/>
    <w:rsid w:val="001C1235"/>
    <w:rsid w:val="001C12DD"/>
    <w:rsid w:val="001C137A"/>
    <w:rsid w:val="001C13B6"/>
    <w:rsid w:val="001C141B"/>
    <w:rsid w:val="001C1462"/>
    <w:rsid w:val="001C14CF"/>
    <w:rsid w:val="001C15E9"/>
    <w:rsid w:val="001C15F2"/>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50"/>
    <w:rsid w:val="001C2875"/>
    <w:rsid w:val="001C28AF"/>
    <w:rsid w:val="001C2A94"/>
    <w:rsid w:val="001C2B35"/>
    <w:rsid w:val="001C2B70"/>
    <w:rsid w:val="001C2B75"/>
    <w:rsid w:val="001C2B87"/>
    <w:rsid w:val="001C2BD4"/>
    <w:rsid w:val="001C2C6C"/>
    <w:rsid w:val="001C2C8D"/>
    <w:rsid w:val="001C2D03"/>
    <w:rsid w:val="001C2D38"/>
    <w:rsid w:val="001C2D87"/>
    <w:rsid w:val="001C2DD9"/>
    <w:rsid w:val="001C2DEF"/>
    <w:rsid w:val="001C2E45"/>
    <w:rsid w:val="001C2E67"/>
    <w:rsid w:val="001C3012"/>
    <w:rsid w:val="001C3033"/>
    <w:rsid w:val="001C30E0"/>
    <w:rsid w:val="001C3148"/>
    <w:rsid w:val="001C314B"/>
    <w:rsid w:val="001C329D"/>
    <w:rsid w:val="001C335B"/>
    <w:rsid w:val="001C341B"/>
    <w:rsid w:val="001C3432"/>
    <w:rsid w:val="001C345A"/>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38"/>
    <w:rsid w:val="001C3AC9"/>
    <w:rsid w:val="001C3BBC"/>
    <w:rsid w:val="001C3BCC"/>
    <w:rsid w:val="001C3BDF"/>
    <w:rsid w:val="001C3BE9"/>
    <w:rsid w:val="001C3C22"/>
    <w:rsid w:val="001C3C58"/>
    <w:rsid w:val="001C3C9A"/>
    <w:rsid w:val="001C3CD8"/>
    <w:rsid w:val="001C3CDF"/>
    <w:rsid w:val="001C3D37"/>
    <w:rsid w:val="001C3DFF"/>
    <w:rsid w:val="001C3EA4"/>
    <w:rsid w:val="001C3F6C"/>
    <w:rsid w:val="001C3F70"/>
    <w:rsid w:val="001C3F74"/>
    <w:rsid w:val="001C3F7B"/>
    <w:rsid w:val="001C3FAD"/>
    <w:rsid w:val="001C40D2"/>
    <w:rsid w:val="001C427A"/>
    <w:rsid w:val="001C4294"/>
    <w:rsid w:val="001C42A7"/>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61"/>
    <w:rsid w:val="001C47DD"/>
    <w:rsid w:val="001C4931"/>
    <w:rsid w:val="001C4979"/>
    <w:rsid w:val="001C49E7"/>
    <w:rsid w:val="001C4A83"/>
    <w:rsid w:val="001C4BE4"/>
    <w:rsid w:val="001C4C54"/>
    <w:rsid w:val="001C4D10"/>
    <w:rsid w:val="001C4DBE"/>
    <w:rsid w:val="001C4E3C"/>
    <w:rsid w:val="001C4F79"/>
    <w:rsid w:val="001C4FB6"/>
    <w:rsid w:val="001C503D"/>
    <w:rsid w:val="001C504A"/>
    <w:rsid w:val="001C507F"/>
    <w:rsid w:val="001C50C2"/>
    <w:rsid w:val="001C514A"/>
    <w:rsid w:val="001C5161"/>
    <w:rsid w:val="001C519A"/>
    <w:rsid w:val="001C51B4"/>
    <w:rsid w:val="001C52AA"/>
    <w:rsid w:val="001C52B1"/>
    <w:rsid w:val="001C52ED"/>
    <w:rsid w:val="001C53C6"/>
    <w:rsid w:val="001C5484"/>
    <w:rsid w:val="001C54F9"/>
    <w:rsid w:val="001C5507"/>
    <w:rsid w:val="001C5525"/>
    <w:rsid w:val="001C55A3"/>
    <w:rsid w:val="001C55C0"/>
    <w:rsid w:val="001C5638"/>
    <w:rsid w:val="001C567D"/>
    <w:rsid w:val="001C56A7"/>
    <w:rsid w:val="001C56EF"/>
    <w:rsid w:val="001C578F"/>
    <w:rsid w:val="001C57AB"/>
    <w:rsid w:val="001C57E7"/>
    <w:rsid w:val="001C580F"/>
    <w:rsid w:val="001C582D"/>
    <w:rsid w:val="001C5866"/>
    <w:rsid w:val="001C58B7"/>
    <w:rsid w:val="001C58C3"/>
    <w:rsid w:val="001C58E1"/>
    <w:rsid w:val="001C59D2"/>
    <w:rsid w:val="001C5A52"/>
    <w:rsid w:val="001C5A55"/>
    <w:rsid w:val="001C5A78"/>
    <w:rsid w:val="001C5A7E"/>
    <w:rsid w:val="001C5B1A"/>
    <w:rsid w:val="001C5B3A"/>
    <w:rsid w:val="001C5BCB"/>
    <w:rsid w:val="001C5CC7"/>
    <w:rsid w:val="001C5D39"/>
    <w:rsid w:val="001C5D54"/>
    <w:rsid w:val="001C5DC3"/>
    <w:rsid w:val="001C5E13"/>
    <w:rsid w:val="001C5FA7"/>
    <w:rsid w:val="001C5FE2"/>
    <w:rsid w:val="001C6001"/>
    <w:rsid w:val="001C605F"/>
    <w:rsid w:val="001C609F"/>
    <w:rsid w:val="001C6103"/>
    <w:rsid w:val="001C6279"/>
    <w:rsid w:val="001C6281"/>
    <w:rsid w:val="001C6297"/>
    <w:rsid w:val="001C62D1"/>
    <w:rsid w:val="001C63E9"/>
    <w:rsid w:val="001C655A"/>
    <w:rsid w:val="001C655F"/>
    <w:rsid w:val="001C65C5"/>
    <w:rsid w:val="001C6687"/>
    <w:rsid w:val="001C66A1"/>
    <w:rsid w:val="001C673E"/>
    <w:rsid w:val="001C6755"/>
    <w:rsid w:val="001C676A"/>
    <w:rsid w:val="001C67C4"/>
    <w:rsid w:val="001C67EB"/>
    <w:rsid w:val="001C6847"/>
    <w:rsid w:val="001C6860"/>
    <w:rsid w:val="001C69C0"/>
    <w:rsid w:val="001C69F0"/>
    <w:rsid w:val="001C6AD0"/>
    <w:rsid w:val="001C6B22"/>
    <w:rsid w:val="001C6B82"/>
    <w:rsid w:val="001C6C22"/>
    <w:rsid w:val="001C6C28"/>
    <w:rsid w:val="001C6D38"/>
    <w:rsid w:val="001C6D3B"/>
    <w:rsid w:val="001C6ECF"/>
    <w:rsid w:val="001C6F69"/>
    <w:rsid w:val="001C7010"/>
    <w:rsid w:val="001C7011"/>
    <w:rsid w:val="001C7020"/>
    <w:rsid w:val="001C7091"/>
    <w:rsid w:val="001C70A3"/>
    <w:rsid w:val="001C7122"/>
    <w:rsid w:val="001C714C"/>
    <w:rsid w:val="001C7315"/>
    <w:rsid w:val="001C7348"/>
    <w:rsid w:val="001C73CA"/>
    <w:rsid w:val="001C7409"/>
    <w:rsid w:val="001C753A"/>
    <w:rsid w:val="001C77AF"/>
    <w:rsid w:val="001C77B2"/>
    <w:rsid w:val="001C783D"/>
    <w:rsid w:val="001C7858"/>
    <w:rsid w:val="001C78FA"/>
    <w:rsid w:val="001C7946"/>
    <w:rsid w:val="001C79C3"/>
    <w:rsid w:val="001C79FF"/>
    <w:rsid w:val="001C7A89"/>
    <w:rsid w:val="001C7B01"/>
    <w:rsid w:val="001C7B60"/>
    <w:rsid w:val="001C7BA4"/>
    <w:rsid w:val="001C7BF5"/>
    <w:rsid w:val="001C7C2B"/>
    <w:rsid w:val="001C7C5B"/>
    <w:rsid w:val="001C7D35"/>
    <w:rsid w:val="001C7D3D"/>
    <w:rsid w:val="001C7E53"/>
    <w:rsid w:val="001C7E78"/>
    <w:rsid w:val="001C7F5E"/>
    <w:rsid w:val="001C7FBE"/>
    <w:rsid w:val="001C7FEE"/>
    <w:rsid w:val="001D0083"/>
    <w:rsid w:val="001D00EC"/>
    <w:rsid w:val="001D00FB"/>
    <w:rsid w:val="001D0185"/>
    <w:rsid w:val="001D019F"/>
    <w:rsid w:val="001D01A7"/>
    <w:rsid w:val="001D021D"/>
    <w:rsid w:val="001D0355"/>
    <w:rsid w:val="001D045C"/>
    <w:rsid w:val="001D0538"/>
    <w:rsid w:val="001D0561"/>
    <w:rsid w:val="001D05C2"/>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47"/>
    <w:rsid w:val="001D0F50"/>
    <w:rsid w:val="001D0F79"/>
    <w:rsid w:val="001D0F89"/>
    <w:rsid w:val="001D10B2"/>
    <w:rsid w:val="001D1249"/>
    <w:rsid w:val="001D12DB"/>
    <w:rsid w:val="001D12ED"/>
    <w:rsid w:val="001D13FF"/>
    <w:rsid w:val="001D1574"/>
    <w:rsid w:val="001D15D4"/>
    <w:rsid w:val="001D1604"/>
    <w:rsid w:val="001D16F3"/>
    <w:rsid w:val="001D1729"/>
    <w:rsid w:val="001D175F"/>
    <w:rsid w:val="001D176E"/>
    <w:rsid w:val="001D1816"/>
    <w:rsid w:val="001D18CE"/>
    <w:rsid w:val="001D192E"/>
    <w:rsid w:val="001D1933"/>
    <w:rsid w:val="001D1939"/>
    <w:rsid w:val="001D193B"/>
    <w:rsid w:val="001D197B"/>
    <w:rsid w:val="001D1A1F"/>
    <w:rsid w:val="001D1AF1"/>
    <w:rsid w:val="001D1B8D"/>
    <w:rsid w:val="001D1C07"/>
    <w:rsid w:val="001D1D24"/>
    <w:rsid w:val="001D1DAC"/>
    <w:rsid w:val="001D1EEC"/>
    <w:rsid w:val="001D1F91"/>
    <w:rsid w:val="001D1F9D"/>
    <w:rsid w:val="001D2057"/>
    <w:rsid w:val="001D20B1"/>
    <w:rsid w:val="001D20E9"/>
    <w:rsid w:val="001D2239"/>
    <w:rsid w:val="001D2241"/>
    <w:rsid w:val="001D228F"/>
    <w:rsid w:val="001D2293"/>
    <w:rsid w:val="001D22E6"/>
    <w:rsid w:val="001D24B5"/>
    <w:rsid w:val="001D24C1"/>
    <w:rsid w:val="001D254A"/>
    <w:rsid w:val="001D25AF"/>
    <w:rsid w:val="001D2627"/>
    <w:rsid w:val="001D27A9"/>
    <w:rsid w:val="001D2968"/>
    <w:rsid w:val="001D2969"/>
    <w:rsid w:val="001D29FE"/>
    <w:rsid w:val="001D2A1B"/>
    <w:rsid w:val="001D2AA1"/>
    <w:rsid w:val="001D2AB8"/>
    <w:rsid w:val="001D2B30"/>
    <w:rsid w:val="001D2B4A"/>
    <w:rsid w:val="001D2C50"/>
    <w:rsid w:val="001D2C5B"/>
    <w:rsid w:val="001D2C99"/>
    <w:rsid w:val="001D2CED"/>
    <w:rsid w:val="001D2DA3"/>
    <w:rsid w:val="001D2E44"/>
    <w:rsid w:val="001D2E69"/>
    <w:rsid w:val="001D2EB9"/>
    <w:rsid w:val="001D2F03"/>
    <w:rsid w:val="001D2F1E"/>
    <w:rsid w:val="001D2FE4"/>
    <w:rsid w:val="001D303C"/>
    <w:rsid w:val="001D3048"/>
    <w:rsid w:val="001D305E"/>
    <w:rsid w:val="001D30E1"/>
    <w:rsid w:val="001D31C8"/>
    <w:rsid w:val="001D327A"/>
    <w:rsid w:val="001D32B9"/>
    <w:rsid w:val="001D32BB"/>
    <w:rsid w:val="001D32CA"/>
    <w:rsid w:val="001D333C"/>
    <w:rsid w:val="001D334D"/>
    <w:rsid w:val="001D3358"/>
    <w:rsid w:val="001D33BD"/>
    <w:rsid w:val="001D3461"/>
    <w:rsid w:val="001D3537"/>
    <w:rsid w:val="001D3542"/>
    <w:rsid w:val="001D3550"/>
    <w:rsid w:val="001D36B7"/>
    <w:rsid w:val="001D36C7"/>
    <w:rsid w:val="001D377C"/>
    <w:rsid w:val="001D3A8A"/>
    <w:rsid w:val="001D3B68"/>
    <w:rsid w:val="001D3C2C"/>
    <w:rsid w:val="001D3C61"/>
    <w:rsid w:val="001D3C6E"/>
    <w:rsid w:val="001D3D32"/>
    <w:rsid w:val="001D3E27"/>
    <w:rsid w:val="001D3E28"/>
    <w:rsid w:val="001D3EFD"/>
    <w:rsid w:val="001D3F7F"/>
    <w:rsid w:val="001D3F86"/>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27"/>
    <w:rsid w:val="001D4756"/>
    <w:rsid w:val="001D4788"/>
    <w:rsid w:val="001D484C"/>
    <w:rsid w:val="001D48D8"/>
    <w:rsid w:val="001D4927"/>
    <w:rsid w:val="001D4949"/>
    <w:rsid w:val="001D4997"/>
    <w:rsid w:val="001D49E6"/>
    <w:rsid w:val="001D4A73"/>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417"/>
    <w:rsid w:val="001D5679"/>
    <w:rsid w:val="001D5712"/>
    <w:rsid w:val="001D5865"/>
    <w:rsid w:val="001D598D"/>
    <w:rsid w:val="001D5A1B"/>
    <w:rsid w:val="001D5B12"/>
    <w:rsid w:val="001D5B19"/>
    <w:rsid w:val="001D5B37"/>
    <w:rsid w:val="001D5B62"/>
    <w:rsid w:val="001D5B6F"/>
    <w:rsid w:val="001D5B70"/>
    <w:rsid w:val="001D5BA9"/>
    <w:rsid w:val="001D5BB7"/>
    <w:rsid w:val="001D5BC6"/>
    <w:rsid w:val="001D5C13"/>
    <w:rsid w:val="001D5D06"/>
    <w:rsid w:val="001D5D30"/>
    <w:rsid w:val="001D5E09"/>
    <w:rsid w:val="001D5E22"/>
    <w:rsid w:val="001D6013"/>
    <w:rsid w:val="001D602E"/>
    <w:rsid w:val="001D6088"/>
    <w:rsid w:val="001D6098"/>
    <w:rsid w:val="001D60BB"/>
    <w:rsid w:val="001D60C4"/>
    <w:rsid w:val="001D60E9"/>
    <w:rsid w:val="001D6143"/>
    <w:rsid w:val="001D619D"/>
    <w:rsid w:val="001D61DA"/>
    <w:rsid w:val="001D61DD"/>
    <w:rsid w:val="001D63A9"/>
    <w:rsid w:val="001D63F7"/>
    <w:rsid w:val="001D64BA"/>
    <w:rsid w:val="001D6519"/>
    <w:rsid w:val="001D659A"/>
    <w:rsid w:val="001D6607"/>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90B"/>
    <w:rsid w:val="001D799A"/>
    <w:rsid w:val="001D7A03"/>
    <w:rsid w:val="001D7A46"/>
    <w:rsid w:val="001D7A4A"/>
    <w:rsid w:val="001D7A5B"/>
    <w:rsid w:val="001D7ACB"/>
    <w:rsid w:val="001D7AD1"/>
    <w:rsid w:val="001D7B91"/>
    <w:rsid w:val="001D7BBF"/>
    <w:rsid w:val="001D7C03"/>
    <w:rsid w:val="001D7C47"/>
    <w:rsid w:val="001D7C86"/>
    <w:rsid w:val="001D7CA5"/>
    <w:rsid w:val="001D7CC6"/>
    <w:rsid w:val="001D7D24"/>
    <w:rsid w:val="001D7D3D"/>
    <w:rsid w:val="001D7D91"/>
    <w:rsid w:val="001D7DAB"/>
    <w:rsid w:val="001D7DCE"/>
    <w:rsid w:val="001D7DDD"/>
    <w:rsid w:val="001D7DE6"/>
    <w:rsid w:val="001D7DF1"/>
    <w:rsid w:val="001D7ED7"/>
    <w:rsid w:val="001D7F34"/>
    <w:rsid w:val="001D7F8B"/>
    <w:rsid w:val="001E0107"/>
    <w:rsid w:val="001E010E"/>
    <w:rsid w:val="001E0195"/>
    <w:rsid w:val="001E01FE"/>
    <w:rsid w:val="001E0241"/>
    <w:rsid w:val="001E02F2"/>
    <w:rsid w:val="001E032E"/>
    <w:rsid w:val="001E0341"/>
    <w:rsid w:val="001E034B"/>
    <w:rsid w:val="001E0371"/>
    <w:rsid w:val="001E04E5"/>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B54"/>
    <w:rsid w:val="001E0C5C"/>
    <w:rsid w:val="001E0C63"/>
    <w:rsid w:val="001E0C70"/>
    <w:rsid w:val="001E0CA5"/>
    <w:rsid w:val="001E0CD1"/>
    <w:rsid w:val="001E0CF3"/>
    <w:rsid w:val="001E0D0A"/>
    <w:rsid w:val="001E0D34"/>
    <w:rsid w:val="001E0DC4"/>
    <w:rsid w:val="001E10BD"/>
    <w:rsid w:val="001E11F7"/>
    <w:rsid w:val="001E1244"/>
    <w:rsid w:val="001E12CF"/>
    <w:rsid w:val="001E1351"/>
    <w:rsid w:val="001E136A"/>
    <w:rsid w:val="001E1374"/>
    <w:rsid w:val="001E13C3"/>
    <w:rsid w:val="001E13C5"/>
    <w:rsid w:val="001E140B"/>
    <w:rsid w:val="001E14C2"/>
    <w:rsid w:val="001E14F7"/>
    <w:rsid w:val="001E161F"/>
    <w:rsid w:val="001E1658"/>
    <w:rsid w:val="001E16A5"/>
    <w:rsid w:val="001E16F4"/>
    <w:rsid w:val="001E1707"/>
    <w:rsid w:val="001E174D"/>
    <w:rsid w:val="001E17AF"/>
    <w:rsid w:val="001E1867"/>
    <w:rsid w:val="001E18D1"/>
    <w:rsid w:val="001E1947"/>
    <w:rsid w:val="001E1952"/>
    <w:rsid w:val="001E19D2"/>
    <w:rsid w:val="001E1AC0"/>
    <w:rsid w:val="001E1AD5"/>
    <w:rsid w:val="001E1B62"/>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217"/>
    <w:rsid w:val="001E2320"/>
    <w:rsid w:val="001E2325"/>
    <w:rsid w:val="001E23BD"/>
    <w:rsid w:val="001E245A"/>
    <w:rsid w:val="001E24C9"/>
    <w:rsid w:val="001E24F2"/>
    <w:rsid w:val="001E2617"/>
    <w:rsid w:val="001E2619"/>
    <w:rsid w:val="001E262F"/>
    <w:rsid w:val="001E26CC"/>
    <w:rsid w:val="001E270C"/>
    <w:rsid w:val="001E2725"/>
    <w:rsid w:val="001E2791"/>
    <w:rsid w:val="001E2801"/>
    <w:rsid w:val="001E285B"/>
    <w:rsid w:val="001E28E4"/>
    <w:rsid w:val="001E2979"/>
    <w:rsid w:val="001E2A6F"/>
    <w:rsid w:val="001E2ACF"/>
    <w:rsid w:val="001E2B09"/>
    <w:rsid w:val="001E2B8C"/>
    <w:rsid w:val="001E2BBC"/>
    <w:rsid w:val="001E2C20"/>
    <w:rsid w:val="001E2C46"/>
    <w:rsid w:val="001E2D2D"/>
    <w:rsid w:val="001E2D58"/>
    <w:rsid w:val="001E2D69"/>
    <w:rsid w:val="001E2E02"/>
    <w:rsid w:val="001E2E44"/>
    <w:rsid w:val="001E2EAC"/>
    <w:rsid w:val="001E2EC6"/>
    <w:rsid w:val="001E2EF2"/>
    <w:rsid w:val="001E2F64"/>
    <w:rsid w:val="001E3034"/>
    <w:rsid w:val="001E314B"/>
    <w:rsid w:val="001E31C2"/>
    <w:rsid w:val="001E321B"/>
    <w:rsid w:val="001E3241"/>
    <w:rsid w:val="001E325E"/>
    <w:rsid w:val="001E3281"/>
    <w:rsid w:val="001E32A0"/>
    <w:rsid w:val="001E32AD"/>
    <w:rsid w:val="001E32B5"/>
    <w:rsid w:val="001E32E8"/>
    <w:rsid w:val="001E32FF"/>
    <w:rsid w:val="001E330D"/>
    <w:rsid w:val="001E33B6"/>
    <w:rsid w:val="001E352D"/>
    <w:rsid w:val="001E3563"/>
    <w:rsid w:val="001E35F4"/>
    <w:rsid w:val="001E36A4"/>
    <w:rsid w:val="001E36EA"/>
    <w:rsid w:val="001E3781"/>
    <w:rsid w:val="001E3791"/>
    <w:rsid w:val="001E3796"/>
    <w:rsid w:val="001E388D"/>
    <w:rsid w:val="001E38EC"/>
    <w:rsid w:val="001E38F6"/>
    <w:rsid w:val="001E3924"/>
    <w:rsid w:val="001E3936"/>
    <w:rsid w:val="001E3948"/>
    <w:rsid w:val="001E3962"/>
    <w:rsid w:val="001E39E0"/>
    <w:rsid w:val="001E3AD7"/>
    <w:rsid w:val="001E3B16"/>
    <w:rsid w:val="001E3B51"/>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2EE"/>
    <w:rsid w:val="001E445F"/>
    <w:rsid w:val="001E45AD"/>
    <w:rsid w:val="001E4630"/>
    <w:rsid w:val="001E4654"/>
    <w:rsid w:val="001E4697"/>
    <w:rsid w:val="001E46AF"/>
    <w:rsid w:val="001E46B8"/>
    <w:rsid w:val="001E4756"/>
    <w:rsid w:val="001E4797"/>
    <w:rsid w:val="001E47B0"/>
    <w:rsid w:val="001E481E"/>
    <w:rsid w:val="001E4A65"/>
    <w:rsid w:val="001E4B34"/>
    <w:rsid w:val="001E4B35"/>
    <w:rsid w:val="001E4B94"/>
    <w:rsid w:val="001E4C04"/>
    <w:rsid w:val="001E4CFB"/>
    <w:rsid w:val="001E4D18"/>
    <w:rsid w:val="001E4D9A"/>
    <w:rsid w:val="001E4DB8"/>
    <w:rsid w:val="001E4DE0"/>
    <w:rsid w:val="001E5002"/>
    <w:rsid w:val="001E5023"/>
    <w:rsid w:val="001E5060"/>
    <w:rsid w:val="001E50E0"/>
    <w:rsid w:val="001E51A6"/>
    <w:rsid w:val="001E5204"/>
    <w:rsid w:val="001E5209"/>
    <w:rsid w:val="001E523F"/>
    <w:rsid w:val="001E526D"/>
    <w:rsid w:val="001E527E"/>
    <w:rsid w:val="001E533A"/>
    <w:rsid w:val="001E5346"/>
    <w:rsid w:val="001E5445"/>
    <w:rsid w:val="001E544F"/>
    <w:rsid w:val="001E55DA"/>
    <w:rsid w:val="001E55DF"/>
    <w:rsid w:val="001E574A"/>
    <w:rsid w:val="001E577B"/>
    <w:rsid w:val="001E581D"/>
    <w:rsid w:val="001E585F"/>
    <w:rsid w:val="001E5863"/>
    <w:rsid w:val="001E5886"/>
    <w:rsid w:val="001E5A85"/>
    <w:rsid w:val="001E5BAF"/>
    <w:rsid w:val="001E5BE7"/>
    <w:rsid w:val="001E5C05"/>
    <w:rsid w:val="001E5C88"/>
    <w:rsid w:val="001E5C9A"/>
    <w:rsid w:val="001E5CB1"/>
    <w:rsid w:val="001E5D2E"/>
    <w:rsid w:val="001E5D58"/>
    <w:rsid w:val="001E5D7F"/>
    <w:rsid w:val="001E5DA7"/>
    <w:rsid w:val="001E5EA1"/>
    <w:rsid w:val="001E5EC0"/>
    <w:rsid w:val="001E5ECF"/>
    <w:rsid w:val="001E5F17"/>
    <w:rsid w:val="001E5F23"/>
    <w:rsid w:val="001E5FD7"/>
    <w:rsid w:val="001E60C2"/>
    <w:rsid w:val="001E621D"/>
    <w:rsid w:val="001E6221"/>
    <w:rsid w:val="001E633E"/>
    <w:rsid w:val="001E63CB"/>
    <w:rsid w:val="001E64C4"/>
    <w:rsid w:val="001E64C9"/>
    <w:rsid w:val="001E6579"/>
    <w:rsid w:val="001E65FF"/>
    <w:rsid w:val="001E679B"/>
    <w:rsid w:val="001E67C0"/>
    <w:rsid w:val="001E68DF"/>
    <w:rsid w:val="001E6918"/>
    <w:rsid w:val="001E6943"/>
    <w:rsid w:val="001E69B1"/>
    <w:rsid w:val="001E69EA"/>
    <w:rsid w:val="001E6ABD"/>
    <w:rsid w:val="001E6B0B"/>
    <w:rsid w:val="001E6B62"/>
    <w:rsid w:val="001E6C31"/>
    <w:rsid w:val="001E6C41"/>
    <w:rsid w:val="001E6CC2"/>
    <w:rsid w:val="001E6CE0"/>
    <w:rsid w:val="001E6CE2"/>
    <w:rsid w:val="001E6D64"/>
    <w:rsid w:val="001E6DDC"/>
    <w:rsid w:val="001E6E83"/>
    <w:rsid w:val="001E6EF5"/>
    <w:rsid w:val="001E6F06"/>
    <w:rsid w:val="001E7002"/>
    <w:rsid w:val="001E7058"/>
    <w:rsid w:val="001E707A"/>
    <w:rsid w:val="001E7153"/>
    <w:rsid w:val="001E725E"/>
    <w:rsid w:val="001E7284"/>
    <w:rsid w:val="001E73EB"/>
    <w:rsid w:val="001E7416"/>
    <w:rsid w:val="001E744D"/>
    <w:rsid w:val="001E753B"/>
    <w:rsid w:val="001E76FA"/>
    <w:rsid w:val="001E7856"/>
    <w:rsid w:val="001E787B"/>
    <w:rsid w:val="001E7880"/>
    <w:rsid w:val="001E7910"/>
    <w:rsid w:val="001E7999"/>
    <w:rsid w:val="001E79D2"/>
    <w:rsid w:val="001E79F3"/>
    <w:rsid w:val="001E7A00"/>
    <w:rsid w:val="001E7A33"/>
    <w:rsid w:val="001E7AEC"/>
    <w:rsid w:val="001E7C02"/>
    <w:rsid w:val="001E7D2D"/>
    <w:rsid w:val="001E7D38"/>
    <w:rsid w:val="001E7D3D"/>
    <w:rsid w:val="001E7DA0"/>
    <w:rsid w:val="001E7DED"/>
    <w:rsid w:val="001E7EA6"/>
    <w:rsid w:val="001E7F13"/>
    <w:rsid w:val="001E7F6A"/>
    <w:rsid w:val="001E7FA4"/>
    <w:rsid w:val="001E7FC9"/>
    <w:rsid w:val="001F0029"/>
    <w:rsid w:val="001F0034"/>
    <w:rsid w:val="001F00A2"/>
    <w:rsid w:val="001F00CC"/>
    <w:rsid w:val="001F01F5"/>
    <w:rsid w:val="001F01F7"/>
    <w:rsid w:val="001F0233"/>
    <w:rsid w:val="001F023F"/>
    <w:rsid w:val="001F02BA"/>
    <w:rsid w:val="001F0375"/>
    <w:rsid w:val="001F03C3"/>
    <w:rsid w:val="001F0450"/>
    <w:rsid w:val="001F04F0"/>
    <w:rsid w:val="001F051B"/>
    <w:rsid w:val="001F05EF"/>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EEF"/>
    <w:rsid w:val="001F0F45"/>
    <w:rsid w:val="001F0F5A"/>
    <w:rsid w:val="001F0FC3"/>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31"/>
    <w:rsid w:val="001F179D"/>
    <w:rsid w:val="001F18BB"/>
    <w:rsid w:val="001F1922"/>
    <w:rsid w:val="001F1932"/>
    <w:rsid w:val="001F1988"/>
    <w:rsid w:val="001F19D3"/>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69"/>
    <w:rsid w:val="001F2487"/>
    <w:rsid w:val="001F2514"/>
    <w:rsid w:val="001F2525"/>
    <w:rsid w:val="001F255E"/>
    <w:rsid w:val="001F25A3"/>
    <w:rsid w:val="001F25AC"/>
    <w:rsid w:val="001F2661"/>
    <w:rsid w:val="001F26A5"/>
    <w:rsid w:val="001F26E2"/>
    <w:rsid w:val="001F2711"/>
    <w:rsid w:val="001F275D"/>
    <w:rsid w:val="001F27F0"/>
    <w:rsid w:val="001F2803"/>
    <w:rsid w:val="001F2817"/>
    <w:rsid w:val="001F2865"/>
    <w:rsid w:val="001F2925"/>
    <w:rsid w:val="001F298C"/>
    <w:rsid w:val="001F29ED"/>
    <w:rsid w:val="001F29F3"/>
    <w:rsid w:val="001F2A35"/>
    <w:rsid w:val="001F2AE2"/>
    <w:rsid w:val="001F2B38"/>
    <w:rsid w:val="001F2CAC"/>
    <w:rsid w:val="001F2DDF"/>
    <w:rsid w:val="001F2DEF"/>
    <w:rsid w:val="001F2E01"/>
    <w:rsid w:val="001F2E31"/>
    <w:rsid w:val="001F2E42"/>
    <w:rsid w:val="001F2EB9"/>
    <w:rsid w:val="001F2F01"/>
    <w:rsid w:val="001F2FF3"/>
    <w:rsid w:val="001F3059"/>
    <w:rsid w:val="001F30A0"/>
    <w:rsid w:val="001F314D"/>
    <w:rsid w:val="001F3216"/>
    <w:rsid w:val="001F3217"/>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59"/>
    <w:rsid w:val="001F388D"/>
    <w:rsid w:val="001F3957"/>
    <w:rsid w:val="001F3A8A"/>
    <w:rsid w:val="001F3BBF"/>
    <w:rsid w:val="001F3D6A"/>
    <w:rsid w:val="001F3D73"/>
    <w:rsid w:val="001F3E07"/>
    <w:rsid w:val="001F3E2C"/>
    <w:rsid w:val="001F3F90"/>
    <w:rsid w:val="001F3FAC"/>
    <w:rsid w:val="001F4000"/>
    <w:rsid w:val="001F401E"/>
    <w:rsid w:val="001F4143"/>
    <w:rsid w:val="001F414A"/>
    <w:rsid w:val="001F41CE"/>
    <w:rsid w:val="001F424C"/>
    <w:rsid w:val="001F439D"/>
    <w:rsid w:val="001F4456"/>
    <w:rsid w:val="001F463F"/>
    <w:rsid w:val="001F468E"/>
    <w:rsid w:val="001F46A5"/>
    <w:rsid w:val="001F474B"/>
    <w:rsid w:val="001F47A7"/>
    <w:rsid w:val="001F47ED"/>
    <w:rsid w:val="001F4806"/>
    <w:rsid w:val="001F4838"/>
    <w:rsid w:val="001F485E"/>
    <w:rsid w:val="001F48B6"/>
    <w:rsid w:val="001F48F1"/>
    <w:rsid w:val="001F4953"/>
    <w:rsid w:val="001F49D0"/>
    <w:rsid w:val="001F4B6D"/>
    <w:rsid w:val="001F4B82"/>
    <w:rsid w:val="001F4BA0"/>
    <w:rsid w:val="001F4C4A"/>
    <w:rsid w:val="001F4D6F"/>
    <w:rsid w:val="001F4DC3"/>
    <w:rsid w:val="001F4DCE"/>
    <w:rsid w:val="001F4E02"/>
    <w:rsid w:val="001F4E71"/>
    <w:rsid w:val="001F4FE1"/>
    <w:rsid w:val="001F4FF1"/>
    <w:rsid w:val="001F5009"/>
    <w:rsid w:val="001F50A2"/>
    <w:rsid w:val="001F517A"/>
    <w:rsid w:val="001F5209"/>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A01"/>
    <w:rsid w:val="001F5B51"/>
    <w:rsid w:val="001F5B5B"/>
    <w:rsid w:val="001F5B65"/>
    <w:rsid w:val="001F5C3F"/>
    <w:rsid w:val="001F5C81"/>
    <w:rsid w:val="001F5D39"/>
    <w:rsid w:val="001F5DB8"/>
    <w:rsid w:val="001F5E30"/>
    <w:rsid w:val="001F5ED7"/>
    <w:rsid w:val="001F5F2F"/>
    <w:rsid w:val="001F5FB6"/>
    <w:rsid w:val="001F6036"/>
    <w:rsid w:val="001F60C2"/>
    <w:rsid w:val="001F60F1"/>
    <w:rsid w:val="001F6126"/>
    <w:rsid w:val="001F61AC"/>
    <w:rsid w:val="001F6212"/>
    <w:rsid w:val="001F6223"/>
    <w:rsid w:val="001F623A"/>
    <w:rsid w:val="001F62FA"/>
    <w:rsid w:val="001F630B"/>
    <w:rsid w:val="001F635A"/>
    <w:rsid w:val="001F6395"/>
    <w:rsid w:val="001F6564"/>
    <w:rsid w:val="001F6676"/>
    <w:rsid w:val="001F670A"/>
    <w:rsid w:val="001F676A"/>
    <w:rsid w:val="001F6772"/>
    <w:rsid w:val="001F677A"/>
    <w:rsid w:val="001F6882"/>
    <w:rsid w:val="001F68BF"/>
    <w:rsid w:val="001F695E"/>
    <w:rsid w:val="001F69AE"/>
    <w:rsid w:val="001F69F9"/>
    <w:rsid w:val="001F6A02"/>
    <w:rsid w:val="001F6B6C"/>
    <w:rsid w:val="001F6B97"/>
    <w:rsid w:val="001F6BBD"/>
    <w:rsid w:val="001F6C12"/>
    <w:rsid w:val="001F6C4E"/>
    <w:rsid w:val="001F6C55"/>
    <w:rsid w:val="001F6C70"/>
    <w:rsid w:val="001F6C88"/>
    <w:rsid w:val="001F6CED"/>
    <w:rsid w:val="001F6D02"/>
    <w:rsid w:val="001F6D14"/>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86D"/>
    <w:rsid w:val="001F78D2"/>
    <w:rsid w:val="001F790D"/>
    <w:rsid w:val="001F7A34"/>
    <w:rsid w:val="001F7AFE"/>
    <w:rsid w:val="001F7B27"/>
    <w:rsid w:val="001F7B73"/>
    <w:rsid w:val="001F7B77"/>
    <w:rsid w:val="001F7B82"/>
    <w:rsid w:val="001F7B89"/>
    <w:rsid w:val="001F7C02"/>
    <w:rsid w:val="001F7C4B"/>
    <w:rsid w:val="001F7CA9"/>
    <w:rsid w:val="001F7D93"/>
    <w:rsid w:val="001F7F39"/>
    <w:rsid w:val="001F7F7B"/>
    <w:rsid w:val="00200038"/>
    <w:rsid w:val="00200060"/>
    <w:rsid w:val="00200070"/>
    <w:rsid w:val="00200194"/>
    <w:rsid w:val="002001F6"/>
    <w:rsid w:val="00200207"/>
    <w:rsid w:val="002002C5"/>
    <w:rsid w:val="002004BA"/>
    <w:rsid w:val="0020057E"/>
    <w:rsid w:val="002005AA"/>
    <w:rsid w:val="002005B2"/>
    <w:rsid w:val="002005C2"/>
    <w:rsid w:val="0020060D"/>
    <w:rsid w:val="00200653"/>
    <w:rsid w:val="0020065E"/>
    <w:rsid w:val="00200661"/>
    <w:rsid w:val="00200720"/>
    <w:rsid w:val="00200725"/>
    <w:rsid w:val="0020076D"/>
    <w:rsid w:val="00200890"/>
    <w:rsid w:val="002008D5"/>
    <w:rsid w:val="0020091E"/>
    <w:rsid w:val="0020093F"/>
    <w:rsid w:val="002009D3"/>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80"/>
    <w:rsid w:val="002011AE"/>
    <w:rsid w:val="002011C8"/>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84"/>
    <w:rsid w:val="00201CC9"/>
    <w:rsid w:val="00201D28"/>
    <w:rsid w:val="00201D4C"/>
    <w:rsid w:val="00201EF6"/>
    <w:rsid w:val="00201F08"/>
    <w:rsid w:val="00201F30"/>
    <w:rsid w:val="00202013"/>
    <w:rsid w:val="0020204E"/>
    <w:rsid w:val="002020D2"/>
    <w:rsid w:val="002021D8"/>
    <w:rsid w:val="002021F8"/>
    <w:rsid w:val="002021FD"/>
    <w:rsid w:val="0020225F"/>
    <w:rsid w:val="0020233C"/>
    <w:rsid w:val="00202374"/>
    <w:rsid w:val="00202482"/>
    <w:rsid w:val="002024AE"/>
    <w:rsid w:val="002024D2"/>
    <w:rsid w:val="00202528"/>
    <w:rsid w:val="00202543"/>
    <w:rsid w:val="0020254B"/>
    <w:rsid w:val="0020255E"/>
    <w:rsid w:val="002025DD"/>
    <w:rsid w:val="002026AE"/>
    <w:rsid w:val="002026C3"/>
    <w:rsid w:val="00202783"/>
    <w:rsid w:val="0020281E"/>
    <w:rsid w:val="002028EB"/>
    <w:rsid w:val="002029A3"/>
    <w:rsid w:val="002029E8"/>
    <w:rsid w:val="00202A91"/>
    <w:rsid w:val="00202B2D"/>
    <w:rsid w:val="00202C6A"/>
    <w:rsid w:val="00202C6C"/>
    <w:rsid w:val="00202CCE"/>
    <w:rsid w:val="00202D5B"/>
    <w:rsid w:val="00202DA0"/>
    <w:rsid w:val="00202EA0"/>
    <w:rsid w:val="00202FCE"/>
    <w:rsid w:val="00202FD5"/>
    <w:rsid w:val="00203080"/>
    <w:rsid w:val="002030A4"/>
    <w:rsid w:val="002030C8"/>
    <w:rsid w:val="002032F1"/>
    <w:rsid w:val="00203377"/>
    <w:rsid w:val="00203426"/>
    <w:rsid w:val="002034D3"/>
    <w:rsid w:val="00203540"/>
    <w:rsid w:val="002036B6"/>
    <w:rsid w:val="002037B9"/>
    <w:rsid w:val="002037E7"/>
    <w:rsid w:val="00203830"/>
    <w:rsid w:val="0020388A"/>
    <w:rsid w:val="00203911"/>
    <w:rsid w:val="00203AD7"/>
    <w:rsid w:val="00203BDF"/>
    <w:rsid w:val="00203CA3"/>
    <w:rsid w:val="00203CC0"/>
    <w:rsid w:val="00203CCB"/>
    <w:rsid w:val="00203E7D"/>
    <w:rsid w:val="00203EB7"/>
    <w:rsid w:val="00203F65"/>
    <w:rsid w:val="00203FCA"/>
    <w:rsid w:val="002040A2"/>
    <w:rsid w:val="00204169"/>
    <w:rsid w:val="002041AE"/>
    <w:rsid w:val="002041C1"/>
    <w:rsid w:val="002042F3"/>
    <w:rsid w:val="0020438A"/>
    <w:rsid w:val="0020441A"/>
    <w:rsid w:val="002044CD"/>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A9"/>
    <w:rsid w:val="00204DFF"/>
    <w:rsid w:val="00204E52"/>
    <w:rsid w:val="0020501A"/>
    <w:rsid w:val="002050DA"/>
    <w:rsid w:val="00205180"/>
    <w:rsid w:val="002051D6"/>
    <w:rsid w:val="002051FE"/>
    <w:rsid w:val="00205240"/>
    <w:rsid w:val="0020529B"/>
    <w:rsid w:val="00205346"/>
    <w:rsid w:val="002053C1"/>
    <w:rsid w:val="0020545B"/>
    <w:rsid w:val="002054A8"/>
    <w:rsid w:val="00205550"/>
    <w:rsid w:val="00205655"/>
    <w:rsid w:val="002056B3"/>
    <w:rsid w:val="002056CE"/>
    <w:rsid w:val="00205732"/>
    <w:rsid w:val="0020577B"/>
    <w:rsid w:val="00205827"/>
    <w:rsid w:val="002059DB"/>
    <w:rsid w:val="002059F7"/>
    <w:rsid w:val="002059FB"/>
    <w:rsid w:val="00205A13"/>
    <w:rsid w:val="00205A97"/>
    <w:rsid w:val="00205ADA"/>
    <w:rsid w:val="00205B24"/>
    <w:rsid w:val="00205B3F"/>
    <w:rsid w:val="00205C7A"/>
    <w:rsid w:val="00205C9A"/>
    <w:rsid w:val="00205D25"/>
    <w:rsid w:val="00205D3A"/>
    <w:rsid w:val="00205D9F"/>
    <w:rsid w:val="00205DD6"/>
    <w:rsid w:val="00205E89"/>
    <w:rsid w:val="00205F7B"/>
    <w:rsid w:val="00206054"/>
    <w:rsid w:val="002060FF"/>
    <w:rsid w:val="00206169"/>
    <w:rsid w:val="00206199"/>
    <w:rsid w:val="002061D3"/>
    <w:rsid w:val="0020625B"/>
    <w:rsid w:val="002062CC"/>
    <w:rsid w:val="00206300"/>
    <w:rsid w:val="00206355"/>
    <w:rsid w:val="0020638F"/>
    <w:rsid w:val="00206390"/>
    <w:rsid w:val="002063F1"/>
    <w:rsid w:val="002064B7"/>
    <w:rsid w:val="002064BC"/>
    <w:rsid w:val="00206534"/>
    <w:rsid w:val="002065CD"/>
    <w:rsid w:val="0020668B"/>
    <w:rsid w:val="002066A4"/>
    <w:rsid w:val="0020670A"/>
    <w:rsid w:val="00206777"/>
    <w:rsid w:val="00206849"/>
    <w:rsid w:val="0020687E"/>
    <w:rsid w:val="002068BE"/>
    <w:rsid w:val="002068DA"/>
    <w:rsid w:val="00206919"/>
    <w:rsid w:val="0020691C"/>
    <w:rsid w:val="00206B8F"/>
    <w:rsid w:val="00206BD2"/>
    <w:rsid w:val="00206C03"/>
    <w:rsid w:val="00206C39"/>
    <w:rsid w:val="00206C54"/>
    <w:rsid w:val="00206CA5"/>
    <w:rsid w:val="00206E0B"/>
    <w:rsid w:val="00206E86"/>
    <w:rsid w:val="00206F8A"/>
    <w:rsid w:val="0020701E"/>
    <w:rsid w:val="00207063"/>
    <w:rsid w:val="002070F6"/>
    <w:rsid w:val="002070FD"/>
    <w:rsid w:val="00207139"/>
    <w:rsid w:val="0020713D"/>
    <w:rsid w:val="002071B8"/>
    <w:rsid w:val="00207247"/>
    <w:rsid w:val="0020726D"/>
    <w:rsid w:val="002072D5"/>
    <w:rsid w:val="0020735B"/>
    <w:rsid w:val="002073E8"/>
    <w:rsid w:val="00207401"/>
    <w:rsid w:val="00207424"/>
    <w:rsid w:val="0020742C"/>
    <w:rsid w:val="0020744F"/>
    <w:rsid w:val="002074C3"/>
    <w:rsid w:val="00207562"/>
    <w:rsid w:val="002075A9"/>
    <w:rsid w:val="00207634"/>
    <w:rsid w:val="002077B6"/>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3E"/>
    <w:rsid w:val="00210482"/>
    <w:rsid w:val="00210499"/>
    <w:rsid w:val="00210552"/>
    <w:rsid w:val="0021056F"/>
    <w:rsid w:val="002105A4"/>
    <w:rsid w:val="00210640"/>
    <w:rsid w:val="0021092D"/>
    <w:rsid w:val="0021096D"/>
    <w:rsid w:val="002109E6"/>
    <w:rsid w:val="002109F9"/>
    <w:rsid w:val="002109FA"/>
    <w:rsid w:val="00210BCD"/>
    <w:rsid w:val="00210BDA"/>
    <w:rsid w:val="00210C08"/>
    <w:rsid w:val="00210C35"/>
    <w:rsid w:val="00210C8E"/>
    <w:rsid w:val="00210CA3"/>
    <w:rsid w:val="00210D39"/>
    <w:rsid w:val="00210DCB"/>
    <w:rsid w:val="00210E43"/>
    <w:rsid w:val="00210EA7"/>
    <w:rsid w:val="00210F32"/>
    <w:rsid w:val="00210F73"/>
    <w:rsid w:val="00210F9C"/>
    <w:rsid w:val="00210FEE"/>
    <w:rsid w:val="00211081"/>
    <w:rsid w:val="002110F3"/>
    <w:rsid w:val="0021110F"/>
    <w:rsid w:val="00211113"/>
    <w:rsid w:val="00211161"/>
    <w:rsid w:val="00211191"/>
    <w:rsid w:val="00211192"/>
    <w:rsid w:val="002111F1"/>
    <w:rsid w:val="002112AA"/>
    <w:rsid w:val="002112CF"/>
    <w:rsid w:val="0021132D"/>
    <w:rsid w:val="0021132E"/>
    <w:rsid w:val="00211369"/>
    <w:rsid w:val="0021143C"/>
    <w:rsid w:val="002114BD"/>
    <w:rsid w:val="002114C0"/>
    <w:rsid w:val="00211541"/>
    <w:rsid w:val="002115C6"/>
    <w:rsid w:val="002115DB"/>
    <w:rsid w:val="002115E4"/>
    <w:rsid w:val="002115F1"/>
    <w:rsid w:val="0021173D"/>
    <w:rsid w:val="00211749"/>
    <w:rsid w:val="00211798"/>
    <w:rsid w:val="002117EB"/>
    <w:rsid w:val="00211828"/>
    <w:rsid w:val="00211861"/>
    <w:rsid w:val="002119A3"/>
    <w:rsid w:val="002119A9"/>
    <w:rsid w:val="002119F6"/>
    <w:rsid w:val="00211A22"/>
    <w:rsid w:val="00211B51"/>
    <w:rsid w:val="00211B82"/>
    <w:rsid w:val="00211C40"/>
    <w:rsid w:val="00211C9A"/>
    <w:rsid w:val="00211D74"/>
    <w:rsid w:val="00211E33"/>
    <w:rsid w:val="00211E5C"/>
    <w:rsid w:val="00211E64"/>
    <w:rsid w:val="00211E6E"/>
    <w:rsid w:val="00211E98"/>
    <w:rsid w:val="00211F06"/>
    <w:rsid w:val="00211F5F"/>
    <w:rsid w:val="00211F66"/>
    <w:rsid w:val="00211F9A"/>
    <w:rsid w:val="00211F9D"/>
    <w:rsid w:val="00211FB6"/>
    <w:rsid w:val="00211FC1"/>
    <w:rsid w:val="00212162"/>
    <w:rsid w:val="0021226F"/>
    <w:rsid w:val="00212371"/>
    <w:rsid w:val="00212435"/>
    <w:rsid w:val="00212471"/>
    <w:rsid w:val="00212522"/>
    <w:rsid w:val="0021252C"/>
    <w:rsid w:val="00212531"/>
    <w:rsid w:val="00212559"/>
    <w:rsid w:val="0021256C"/>
    <w:rsid w:val="00212580"/>
    <w:rsid w:val="002126AA"/>
    <w:rsid w:val="00212854"/>
    <w:rsid w:val="0021286F"/>
    <w:rsid w:val="002128B4"/>
    <w:rsid w:val="002128D6"/>
    <w:rsid w:val="0021296E"/>
    <w:rsid w:val="00212A18"/>
    <w:rsid w:val="00212A57"/>
    <w:rsid w:val="00212A61"/>
    <w:rsid w:val="00212A78"/>
    <w:rsid w:val="00212B6C"/>
    <w:rsid w:val="00212C0E"/>
    <w:rsid w:val="00212C5F"/>
    <w:rsid w:val="00212CB2"/>
    <w:rsid w:val="00212CC3"/>
    <w:rsid w:val="00212CFF"/>
    <w:rsid w:val="00212D86"/>
    <w:rsid w:val="00212DCF"/>
    <w:rsid w:val="00212E39"/>
    <w:rsid w:val="00212EA5"/>
    <w:rsid w:val="00212F02"/>
    <w:rsid w:val="00212F3D"/>
    <w:rsid w:val="00212F80"/>
    <w:rsid w:val="002130F7"/>
    <w:rsid w:val="00213151"/>
    <w:rsid w:val="0021315F"/>
    <w:rsid w:val="0021330D"/>
    <w:rsid w:val="002133D0"/>
    <w:rsid w:val="00213537"/>
    <w:rsid w:val="00213568"/>
    <w:rsid w:val="002135DA"/>
    <w:rsid w:val="002135ED"/>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12"/>
    <w:rsid w:val="00214046"/>
    <w:rsid w:val="0021405A"/>
    <w:rsid w:val="00214095"/>
    <w:rsid w:val="002140A6"/>
    <w:rsid w:val="002140E2"/>
    <w:rsid w:val="00214131"/>
    <w:rsid w:val="00214153"/>
    <w:rsid w:val="00214185"/>
    <w:rsid w:val="00214194"/>
    <w:rsid w:val="002141D2"/>
    <w:rsid w:val="0021420B"/>
    <w:rsid w:val="0021427D"/>
    <w:rsid w:val="002142ED"/>
    <w:rsid w:val="00214304"/>
    <w:rsid w:val="00214320"/>
    <w:rsid w:val="00214350"/>
    <w:rsid w:val="00214459"/>
    <w:rsid w:val="00214473"/>
    <w:rsid w:val="002144B5"/>
    <w:rsid w:val="002144BE"/>
    <w:rsid w:val="0021461A"/>
    <w:rsid w:val="002146EA"/>
    <w:rsid w:val="0021479D"/>
    <w:rsid w:val="002147A1"/>
    <w:rsid w:val="0021488F"/>
    <w:rsid w:val="002148CA"/>
    <w:rsid w:val="002148CB"/>
    <w:rsid w:val="002149B8"/>
    <w:rsid w:val="002149E7"/>
    <w:rsid w:val="00214A5E"/>
    <w:rsid w:val="00214A85"/>
    <w:rsid w:val="00214A97"/>
    <w:rsid w:val="00214BB0"/>
    <w:rsid w:val="00214BBB"/>
    <w:rsid w:val="00214BF9"/>
    <w:rsid w:val="00214D70"/>
    <w:rsid w:val="00214D77"/>
    <w:rsid w:val="00214D90"/>
    <w:rsid w:val="00215062"/>
    <w:rsid w:val="002150AF"/>
    <w:rsid w:val="002152A3"/>
    <w:rsid w:val="002152D1"/>
    <w:rsid w:val="0021534E"/>
    <w:rsid w:val="00215450"/>
    <w:rsid w:val="002154F1"/>
    <w:rsid w:val="00215548"/>
    <w:rsid w:val="00215566"/>
    <w:rsid w:val="002155E1"/>
    <w:rsid w:val="002156E0"/>
    <w:rsid w:val="0021572C"/>
    <w:rsid w:val="002157A2"/>
    <w:rsid w:val="0021582D"/>
    <w:rsid w:val="002158FC"/>
    <w:rsid w:val="00215960"/>
    <w:rsid w:val="0021596A"/>
    <w:rsid w:val="00215A3B"/>
    <w:rsid w:val="00215AB2"/>
    <w:rsid w:val="00215AD1"/>
    <w:rsid w:val="00215AF2"/>
    <w:rsid w:val="00215B0B"/>
    <w:rsid w:val="00215B42"/>
    <w:rsid w:val="00215C20"/>
    <w:rsid w:val="00215C54"/>
    <w:rsid w:val="00215D6C"/>
    <w:rsid w:val="00215D71"/>
    <w:rsid w:val="00215DCD"/>
    <w:rsid w:val="00215DE0"/>
    <w:rsid w:val="00215E5A"/>
    <w:rsid w:val="00215E92"/>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33"/>
    <w:rsid w:val="0021657E"/>
    <w:rsid w:val="002165AA"/>
    <w:rsid w:val="002166E2"/>
    <w:rsid w:val="002167B7"/>
    <w:rsid w:val="00216896"/>
    <w:rsid w:val="002168D9"/>
    <w:rsid w:val="00216A47"/>
    <w:rsid w:val="00216AB9"/>
    <w:rsid w:val="00216AD7"/>
    <w:rsid w:val="00216B0D"/>
    <w:rsid w:val="00216BDD"/>
    <w:rsid w:val="00216BE9"/>
    <w:rsid w:val="00216EBD"/>
    <w:rsid w:val="00216FA3"/>
    <w:rsid w:val="00217095"/>
    <w:rsid w:val="002170C0"/>
    <w:rsid w:val="0021712F"/>
    <w:rsid w:val="0021718B"/>
    <w:rsid w:val="002171EA"/>
    <w:rsid w:val="002172E6"/>
    <w:rsid w:val="00217319"/>
    <w:rsid w:val="0021734E"/>
    <w:rsid w:val="00217369"/>
    <w:rsid w:val="00217421"/>
    <w:rsid w:val="00217424"/>
    <w:rsid w:val="002174C0"/>
    <w:rsid w:val="0021750C"/>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0E"/>
    <w:rsid w:val="00217B16"/>
    <w:rsid w:val="00217B4F"/>
    <w:rsid w:val="00217BE0"/>
    <w:rsid w:val="00217C27"/>
    <w:rsid w:val="00217C89"/>
    <w:rsid w:val="00217C8A"/>
    <w:rsid w:val="00217D3F"/>
    <w:rsid w:val="00217DBF"/>
    <w:rsid w:val="00217E38"/>
    <w:rsid w:val="00217F1C"/>
    <w:rsid w:val="00217F73"/>
    <w:rsid w:val="00220043"/>
    <w:rsid w:val="00220051"/>
    <w:rsid w:val="002200BF"/>
    <w:rsid w:val="002200EB"/>
    <w:rsid w:val="00220120"/>
    <w:rsid w:val="00220135"/>
    <w:rsid w:val="0022013F"/>
    <w:rsid w:val="002201AD"/>
    <w:rsid w:val="002201ED"/>
    <w:rsid w:val="00220212"/>
    <w:rsid w:val="00220223"/>
    <w:rsid w:val="00220230"/>
    <w:rsid w:val="0022025F"/>
    <w:rsid w:val="0022033B"/>
    <w:rsid w:val="0022035F"/>
    <w:rsid w:val="00220451"/>
    <w:rsid w:val="00220511"/>
    <w:rsid w:val="0022053E"/>
    <w:rsid w:val="00220540"/>
    <w:rsid w:val="002205F2"/>
    <w:rsid w:val="0022061F"/>
    <w:rsid w:val="0022066A"/>
    <w:rsid w:val="0022080F"/>
    <w:rsid w:val="00220910"/>
    <w:rsid w:val="00220A31"/>
    <w:rsid w:val="00220B41"/>
    <w:rsid w:val="00220C14"/>
    <w:rsid w:val="00220C8D"/>
    <w:rsid w:val="00220DC7"/>
    <w:rsid w:val="00220E35"/>
    <w:rsid w:val="00220E37"/>
    <w:rsid w:val="00220EBF"/>
    <w:rsid w:val="00220F34"/>
    <w:rsid w:val="00220F3A"/>
    <w:rsid w:val="00220F68"/>
    <w:rsid w:val="00220F76"/>
    <w:rsid w:val="00220FE6"/>
    <w:rsid w:val="0022104A"/>
    <w:rsid w:val="00221219"/>
    <w:rsid w:val="00221258"/>
    <w:rsid w:val="0022138D"/>
    <w:rsid w:val="00221395"/>
    <w:rsid w:val="00221413"/>
    <w:rsid w:val="0022146F"/>
    <w:rsid w:val="0022149C"/>
    <w:rsid w:val="002214C5"/>
    <w:rsid w:val="002214D1"/>
    <w:rsid w:val="0022151F"/>
    <w:rsid w:val="00221547"/>
    <w:rsid w:val="002216F1"/>
    <w:rsid w:val="0022171A"/>
    <w:rsid w:val="00221760"/>
    <w:rsid w:val="00221788"/>
    <w:rsid w:val="0022180D"/>
    <w:rsid w:val="002218AA"/>
    <w:rsid w:val="00221936"/>
    <w:rsid w:val="002219B3"/>
    <w:rsid w:val="002219C3"/>
    <w:rsid w:val="002219F0"/>
    <w:rsid w:val="00221A27"/>
    <w:rsid w:val="00221A2E"/>
    <w:rsid w:val="00221A3C"/>
    <w:rsid w:val="00221B7C"/>
    <w:rsid w:val="00221B8F"/>
    <w:rsid w:val="00221C41"/>
    <w:rsid w:val="00221CC5"/>
    <w:rsid w:val="00221CE9"/>
    <w:rsid w:val="00221D13"/>
    <w:rsid w:val="00221D4C"/>
    <w:rsid w:val="00221DF9"/>
    <w:rsid w:val="00221EA6"/>
    <w:rsid w:val="00221EC6"/>
    <w:rsid w:val="00221EE8"/>
    <w:rsid w:val="00221FB7"/>
    <w:rsid w:val="002220C0"/>
    <w:rsid w:val="002220ED"/>
    <w:rsid w:val="0022217D"/>
    <w:rsid w:val="002221B0"/>
    <w:rsid w:val="002221B9"/>
    <w:rsid w:val="0022224E"/>
    <w:rsid w:val="002222B8"/>
    <w:rsid w:val="002222DD"/>
    <w:rsid w:val="002222E6"/>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8FC"/>
    <w:rsid w:val="00222993"/>
    <w:rsid w:val="00222A53"/>
    <w:rsid w:val="00222AE9"/>
    <w:rsid w:val="00222B05"/>
    <w:rsid w:val="00222B1B"/>
    <w:rsid w:val="00222B46"/>
    <w:rsid w:val="00222BA8"/>
    <w:rsid w:val="00222C3B"/>
    <w:rsid w:val="00222C5D"/>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30"/>
    <w:rsid w:val="002236E5"/>
    <w:rsid w:val="002236F0"/>
    <w:rsid w:val="00223872"/>
    <w:rsid w:val="00223911"/>
    <w:rsid w:val="00223976"/>
    <w:rsid w:val="002239D6"/>
    <w:rsid w:val="00223A40"/>
    <w:rsid w:val="00223A54"/>
    <w:rsid w:val="00223AEB"/>
    <w:rsid w:val="00223BDC"/>
    <w:rsid w:val="00223C42"/>
    <w:rsid w:val="00223CBC"/>
    <w:rsid w:val="00223DD8"/>
    <w:rsid w:val="00223E25"/>
    <w:rsid w:val="00223E72"/>
    <w:rsid w:val="00223E7F"/>
    <w:rsid w:val="00223FC2"/>
    <w:rsid w:val="00223FD1"/>
    <w:rsid w:val="00224042"/>
    <w:rsid w:val="00224103"/>
    <w:rsid w:val="002241B3"/>
    <w:rsid w:val="002241C0"/>
    <w:rsid w:val="002241CC"/>
    <w:rsid w:val="002241FD"/>
    <w:rsid w:val="002241FE"/>
    <w:rsid w:val="00224208"/>
    <w:rsid w:val="00224292"/>
    <w:rsid w:val="002242A2"/>
    <w:rsid w:val="002242A3"/>
    <w:rsid w:val="002242C4"/>
    <w:rsid w:val="002242CA"/>
    <w:rsid w:val="002242DB"/>
    <w:rsid w:val="00224333"/>
    <w:rsid w:val="002243E7"/>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B75"/>
    <w:rsid w:val="00224D25"/>
    <w:rsid w:val="00224E57"/>
    <w:rsid w:val="00224E5D"/>
    <w:rsid w:val="00224F69"/>
    <w:rsid w:val="002250CA"/>
    <w:rsid w:val="00225148"/>
    <w:rsid w:val="0022514E"/>
    <w:rsid w:val="002251EB"/>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E9C"/>
    <w:rsid w:val="00225F15"/>
    <w:rsid w:val="00226036"/>
    <w:rsid w:val="0022615D"/>
    <w:rsid w:val="0022621C"/>
    <w:rsid w:val="00226278"/>
    <w:rsid w:val="00226290"/>
    <w:rsid w:val="002262CC"/>
    <w:rsid w:val="002262DF"/>
    <w:rsid w:val="00226387"/>
    <w:rsid w:val="00226407"/>
    <w:rsid w:val="00226461"/>
    <w:rsid w:val="002264EC"/>
    <w:rsid w:val="00226521"/>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52"/>
    <w:rsid w:val="002270A3"/>
    <w:rsid w:val="00227259"/>
    <w:rsid w:val="002272FB"/>
    <w:rsid w:val="002274A1"/>
    <w:rsid w:val="002274D1"/>
    <w:rsid w:val="002274EC"/>
    <w:rsid w:val="002275F6"/>
    <w:rsid w:val="002276BC"/>
    <w:rsid w:val="0022786A"/>
    <w:rsid w:val="00227A7F"/>
    <w:rsid w:val="00227AFF"/>
    <w:rsid w:val="00227C8A"/>
    <w:rsid w:val="00227CD1"/>
    <w:rsid w:val="00227D5C"/>
    <w:rsid w:val="00227DAF"/>
    <w:rsid w:val="00227DD4"/>
    <w:rsid w:val="00227E29"/>
    <w:rsid w:val="00227E4C"/>
    <w:rsid w:val="00230045"/>
    <w:rsid w:val="002300C4"/>
    <w:rsid w:val="00230168"/>
    <w:rsid w:val="002301F7"/>
    <w:rsid w:val="00230226"/>
    <w:rsid w:val="0023032C"/>
    <w:rsid w:val="0023034D"/>
    <w:rsid w:val="00230595"/>
    <w:rsid w:val="002305C5"/>
    <w:rsid w:val="00230682"/>
    <w:rsid w:val="00230702"/>
    <w:rsid w:val="0023071A"/>
    <w:rsid w:val="0023072E"/>
    <w:rsid w:val="00230736"/>
    <w:rsid w:val="002307D7"/>
    <w:rsid w:val="0023090E"/>
    <w:rsid w:val="0023092C"/>
    <w:rsid w:val="0023093C"/>
    <w:rsid w:val="00230A65"/>
    <w:rsid w:val="00230A76"/>
    <w:rsid w:val="00230A88"/>
    <w:rsid w:val="00230B30"/>
    <w:rsid w:val="00230B31"/>
    <w:rsid w:val="00230B57"/>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5DA"/>
    <w:rsid w:val="00231678"/>
    <w:rsid w:val="0023171A"/>
    <w:rsid w:val="0023173B"/>
    <w:rsid w:val="002317D9"/>
    <w:rsid w:val="002318EE"/>
    <w:rsid w:val="002319E0"/>
    <w:rsid w:val="00231AB5"/>
    <w:rsid w:val="00231BEA"/>
    <w:rsid w:val="00231C4D"/>
    <w:rsid w:val="00231CD1"/>
    <w:rsid w:val="00231CEB"/>
    <w:rsid w:val="00231E1A"/>
    <w:rsid w:val="00231E26"/>
    <w:rsid w:val="00231FCB"/>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7"/>
    <w:rsid w:val="00232E4B"/>
    <w:rsid w:val="00232E52"/>
    <w:rsid w:val="00232E87"/>
    <w:rsid w:val="00232EE2"/>
    <w:rsid w:val="00232F08"/>
    <w:rsid w:val="00232F5A"/>
    <w:rsid w:val="0023318D"/>
    <w:rsid w:val="002331BF"/>
    <w:rsid w:val="00233209"/>
    <w:rsid w:val="00233213"/>
    <w:rsid w:val="00233233"/>
    <w:rsid w:val="002332DB"/>
    <w:rsid w:val="00233300"/>
    <w:rsid w:val="00233305"/>
    <w:rsid w:val="002333F9"/>
    <w:rsid w:val="0023340B"/>
    <w:rsid w:val="00233539"/>
    <w:rsid w:val="00233602"/>
    <w:rsid w:val="00233605"/>
    <w:rsid w:val="0023360F"/>
    <w:rsid w:val="002336E1"/>
    <w:rsid w:val="00233792"/>
    <w:rsid w:val="00233837"/>
    <w:rsid w:val="002338E9"/>
    <w:rsid w:val="002338FB"/>
    <w:rsid w:val="0023399A"/>
    <w:rsid w:val="002339E2"/>
    <w:rsid w:val="00233A55"/>
    <w:rsid w:val="00233AE0"/>
    <w:rsid w:val="00233B52"/>
    <w:rsid w:val="00233C95"/>
    <w:rsid w:val="00233CB0"/>
    <w:rsid w:val="00233CB1"/>
    <w:rsid w:val="00233D96"/>
    <w:rsid w:val="00233E66"/>
    <w:rsid w:val="00233EC2"/>
    <w:rsid w:val="00233EE4"/>
    <w:rsid w:val="00233F0B"/>
    <w:rsid w:val="00233F9A"/>
    <w:rsid w:val="00234020"/>
    <w:rsid w:val="00234053"/>
    <w:rsid w:val="002340CD"/>
    <w:rsid w:val="0023410C"/>
    <w:rsid w:val="002341C2"/>
    <w:rsid w:val="0023420D"/>
    <w:rsid w:val="0023429C"/>
    <w:rsid w:val="00234311"/>
    <w:rsid w:val="002343B6"/>
    <w:rsid w:val="002343DF"/>
    <w:rsid w:val="002343EB"/>
    <w:rsid w:val="00234403"/>
    <w:rsid w:val="00234412"/>
    <w:rsid w:val="0023443B"/>
    <w:rsid w:val="002344DE"/>
    <w:rsid w:val="00234507"/>
    <w:rsid w:val="002347DE"/>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6F3"/>
    <w:rsid w:val="002357DB"/>
    <w:rsid w:val="0023580F"/>
    <w:rsid w:val="0023585A"/>
    <w:rsid w:val="00235885"/>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7D9"/>
    <w:rsid w:val="00236845"/>
    <w:rsid w:val="00236861"/>
    <w:rsid w:val="00236A31"/>
    <w:rsid w:val="00236A4B"/>
    <w:rsid w:val="00236AAD"/>
    <w:rsid w:val="00236B2B"/>
    <w:rsid w:val="00236B92"/>
    <w:rsid w:val="00236C06"/>
    <w:rsid w:val="00236C08"/>
    <w:rsid w:val="00236D29"/>
    <w:rsid w:val="00236D3D"/>
    <w:rsid w:val="00236D80"/>
    <w:rsid w:val="00236E4E"/>
    <w:rsid w:val="00236EA3"/>
    <w:rsid w:val="00236EDB"/>
    <w:rsid w:val="00236F67"/>
    <w:rsid w:val="002371B2"/>
    <w:rsid w:val="0023727B"/>
    <w:rsid w:val="0023729B"/>
    <w:rsid w:val="0023750B"/>
    <w:rsid w:val="00237548"/>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AD8"/>
    <w:rsid w:val="00237B05"/>
    <w:rsid w:val="00237C12"/>
    <w:rsid w:val="00237D8C"/>
    <w:rsid w:val="00237E75"/>
    <w:rsid w:val="00237F22"/>
    <w:rsid w:val="00237F61"/>
    <w:rsid w:val="0024001F"/>
    <w:rsid w:val="0024005B"/>
    <w:rsid w:val="002400F5"/>
    <w:rsid w:val="0024014B"/>
    <w:rsid w:val="0024024B"/>
    <w:rsid w:val="0024025F"/>
    <w:rsid w:val="00240309"/>
    <w:rsid w:val="0024030B"/>
    <w:rsid w:val="00240318"/>
    <w:rsid w:val="002403AE"/>
    <w:rsid w:val="0024044F"/>
    <w:rsid w:val="0024048D"/>
    <w:rsid w:val="002404B0"/>
    <w:rsid w:val="0024051B"/>
    <w:rsid w:val="00240593"/>
    <w:rsid w:val="0024059F"/>
    <w:rsid w:val="002406A4"/>
    <w:rsid w:val="002406F9"/>
    <w:rsid w:val="0024080A"/>
    <w:rsid w:val="0024082D"/>
    <w:rsid w:val="0024082F"/>
    <w:rsid w:val="0024090F"/>
    <w:rsid w:val="002409A2"/>
    <w:rsid w:val="00240A0F"/>
    <w:rsid w:val="00240A2A"/>
    <w:rsid w:val="00240A2D"/>
    <w:rsid w:val="00240BD4"/>
    <w:rsid w:val="00240BFA"/>
    <w:rsid w:val="00240C49"/>
    <w:rsid w:val="00240D37"/>
    <w:rsid w:val="00240D60"/>
    <w:rsid w:val="00240E29"/>
    <w:rsid w:val="00240E51"/>
    <w:rsid w:val="00240EA8"/>
    <w:rsid w:val="00240F5D"/>
    <w:rsid w:val="00240FBA"/>
    <w:rsid w:val="002410E5"/>
    <w:rsid w:val="00241146"/>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3B"/>
    <w:rsid w:val="00241F85"/>
    <w:rsid w:val="00241FA3"/>
    <w:rsid w:val="00241FB1"/>
    <w:rsid w:val="00242077"/>
    <w:rsid w:val="002421D4"/>
    <w:rsid w:val="002421ED"/>
    <w:rsid w:val="0024224B"/>
    <w:rsid w:val="00242276"/>
    <w:rsid w:val="002422A3"/>
    <w:rsid w:val="0024237D"/>
    <w:rsid w:val="00242385"/>
    <w:rsid w:val="00242548"/>
    <w:rsid w:val="00242779"/>
    <w:rsid w:val="002427CD"/>
    <w:rsid w:val="0024281D"/>
    <w:rsid w:val="0024285A"/>
    <w:rsid w:val="0024289A"/>
    <w:rsid w:val="00242974"/>
    <w:rsid w:val="00242A18"/>
    <w:rsid w:val="00242A69"/>
    <w:rsid w:val="00242B21"/>
    <w:rsid w:val="00242BAD"/>
    <w:rsid w:val="00242BE9"/>
    <w:rsid w:val="00242CE3"/>
    <w:rsid w:val="00242CE4"/>
    <w:rsid w:val="00242CFE"/>
    <w:rsid w:val="00242D5E"/>
    <w:rsid w:val="00242E2C"/>
    <w:rsid w:val="00242E5C"/>
    <w:rsid w:val="00242E9B"/>
    <w:rsid w:val="00242EE3"/>
    <w:rsid w:val="00242F15"/>
    <w:rsid w:val="00242F93"/>
    <w:rsid w:val="00242FD3"/>
    <w:rsid w:val="0024301A"/>
    <w:rsid w:val="00243057"/>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740"/>
    <w:rsid w:val="00243810"/>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AD"/>
    <w:rsid w:val="002441D5"/>
    <w:rsid w:val="0024424D"/>
    <w:rsid w:val="0024433D"/>
    <w:rsid w:val="00244384"/>
    <w:rsid w:val="002443E3"/>
    <w:rsid w:val="00244419"/>
    <w:rsid w:val="00244421"/>
    <w:rsid w:val="00244459"/>
    <w:rsid w:val="00244462"/>
    <w:rsid w:val="002444F5"/>
    <w:rsid w:val="00244669"/>
    <w:rsid w:val="00244792"/>
    <w:rsid w:val="002448E1"/>
    <w:rsid w:val="0024491C"/>
    <w:rsid w:val="002449B7"/>
    <w:rsid w:val="002449EC"/>
    <w:rsid w:val="00244A21"/>
    <w:rsid w:val="00244AA9"/>
    <w:rsid w:val="00244CA4"/>
    <w:rsid w:val="00244CD9"/>
    <w:rsid w:val="00244D90"/>
    <w:rsid w:val="00244DB9"/>
    <w:rsid w:val="00244E0A"/>
    <w:rsid w:val="00244E29"/>
    <w:rsid w:val="00244F48"/>
    <w:rsid w:val="00244FD4"/>
    <w:rsid w:val="00244FE1"/>
    <w:rsid w:val="002450C1"/>
    <w:rsid w:val="002450E2"/>
    <w:rsid w:val="00245142"/>
    <w:rsid w:val="00245161"/>
    <w:rsid w:val="00245194"/>
    <w:rsid w:val="002451A6"/>
    <w:rsid w:val="0024520F"/>
    <w:rsid w:val="002452A6"/>
    <w:rsid w:val="0024536E"/>
    <w:rsid w:val="00245442"/>
    <w:rsid w:val="0024547E"/>
    <w:rsid w:val="0024555B"/>
    <w:rsid w:val="00245593"/>
    <w:rsid w:val="002455F9"/>
    <w:rsid w:val="0024565E"/>
    <w:rsid w:val="002456D3"/>
    <w:rsid w:val="002456E1"/>
    <w:rsid w:val="00245715"/>
    <w:rsid w:val="00245808"/>
    <w:rsid w:val="00245842"/>
    <w:rsid w:val="002458B5"/>
    <w:rsid w:val="00245933"/>
    <w:rsid w:val="002459E8"/>
    <w:rsid w:val="002459EA"/>
    <w:rsid w:val="00245A8D"/>
    <w:rsid w:val="00245B4E"/>
    <w:rsid w:val="00245C37"/>
    <w:rsid w:val="00245E49"/>
    <w:rsid w:val="00245EA0"/>
    <w:rsid w:val="00245EB9"/>
    <w:rsid w:val="00245F2D"/>
    <w:rsid w:val="00245FCB"/>
    <w:rsid w:val="00245FCD"/>
    <w:rsid w:val="00245FEA"/>
    <w:rsid w:val="00246000"/>
    <w:rsid w:val="00246009"/>
    <w:rsid w:val="002460A9"/>
    <w:rsid w:val="0024612C"/>
    <w:rsid w:val="0024616F"/>
    <w:rsid w:val="002461AF"/>
    <w:rsid w:val="002462AD"/>
    <w:rsid w:val="0024631F"/>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E05"/>
    <w:rsid w:val="00246F05"/>
    <w:rsid w:val="00246F22"/>
    <w:rsid w:val="00246F55"/>
    <w:rsid w:val="00247020"/>
    <w:rsid w:val="0024714D"/>
    <w:rsid w:val="0024714F"/>
    <w:rsid w:val="002471DC"/>
    <w:rsid w:val="00247220"/>
    <w:rsid w:val="0024731B"/>
    <w:rsid w:val="002473AC"/>
    <w:rsid w:val="002473C1"/>
    <w:rsid w:val="0024740F"/>
    <w:rsid w:val="00247443"/>
    <w:rsid w:val="0024744E"/>
    <w:rsid w:val="002474A1"/>
    <w:rsid w:val="00247539"/>
    <w:rsid w:val="002476AC"/>
    <w:rsid w:val="002476B5"/>
    <w:rsid w:val="00247741"/>
    <w:rsid w:val="002477E3"/>
    <w:rsid w:val="002477FB"/>
    <w:rsid w:val="00247827"/>
    <w:rsid w:val="002478DB"/>
    <w:rsid w:val="002478DD"/>
    <w:rsid w:val="0024792D"/>
    <w:rsid w:val="00247A36"/>
    <w:rsid w:val="00247A54"/>
    <w:rsid w:val="00247B9E"/>
    <w:rsid w:val="00247BE5"/>
    <w:rsid w:val="00247C00"/>
    <w:rsid w:val="00247C21"/>
    <w:rsid w:val="00247C78"/>
    <w:rsid w:val="00247CA3"/>
    <w:rsid w:val="00247CF4"/>
    <w:rsid w:val="00247E41"/>
    <w:rsid w:val="00247FAA"/>
    <w:rsid w:val="00247FC0"/>
    <w:rsid w:val="00250015"/>
    <w:rsid w:val="00250079"/>
    <w:rsid w:val="002500BA"/>
    <w:rsid w:val="002500E3"/>
    <w:rsid w:val="002500F3"/>
    <w:rsid w:val="002500F9"/>
    <w:rsid w:val="0025015B"/>
    <w:rsid w:val="0025027C"/>
    <w:rsid w:val="00250285"/>
    <w:rsid w:val="00250336"/>
    <w:rsid w:val="00250350"/>
    <w:rsid w:val="002503AD"/>
    <w:rsid w:val="002503DB"/>
    <w:rsid w:val="002503FF"/>
    <w:rsid w:val="0025040E"/>
    <w:rsid w:val="0025042E"/>
    <w:rsid w:val="0025046F"/>
    <w:rsid w:val="002504A7"/>
    <w:rsid w:val="002504B4"/>
    <w:rsid w:val="0025054D"/>
    <w:rsid w:val="0025056C"/>
    <w:rsid w:val="00250576"/>
    <w:rsid w:val="00250588"/>
    <w:rsid w:val="00250593"/>
    <w:rsid w:val="00250699"/>
    <w:rsid w:val="0025069F"/>
    <w:rsid w:val="00250767"/>
    <w:rsid w:val="0025081F"/>
    <w:rsid w:val="002508C3"/>
    <w:rsid w:val="00250934"/>
    <w:rsid w:val="00250953"/>
    <w:rsid w:val="00250970"/>
    <w:rsid w:val="00250980"/>
    <w:rsid w:val="00250989"/>
    <w:rsid w:val="00250A06"/>
    <w:rsid w:val="00250A15"/>
    <w:rsid w:val="00250A17"/>
    <w:rsid w:val="00250AA9"/>
    <w:rsid w:val="00250BEC"/>
    <w:rsid w:val="00250C56"/>
    <w:rsid w:val="00250CED"/>
    <w:rsid w:val="00250CF8"/>
    <w:rsid w:val="00250D86"/>
    <w:rsid w:val="00250DA9"/>
    <w:rsid w:val="00250E23"/>
    <w:rsid w:val="00250E2C"/>
    <w:rsid w:val="00250E47"/>
    <w:rsid w:val="00250F74"/>
    <w:rsid w:val="00250FC3"/>
    <w:rsid w:val="00250FFE"/>
    <w:rsid w:val="0025100D"/>
    <w:rsid w:val="00251043"/>
    <w:rsid w:val="002513D8"/>
    <w:rsid w:val="002513E0"/>
    <w:rsid w:val="00251431"/>
    <w:rsid w:val="0025149D"/>
    <w:rsid w:val="002514A2"/>
    <w:rsid w:val="00251502"/>
    <w:rsid w:val="002515BA"/>
    <w:rsid w:val="002515E3"/>
    <w:rsid w:val="002515F3"/>
    <w:rsid w:val="002516D0"/>
    <w:rsid w:val="002516DB"/>
    <w:rsid w:val="0025185E"/>
    <w:rsid w:val="00251885"/>
    <w:rsid w:val="00251895"/>
    <w:rsid w:val="002518C9"/>
    <w:rsid w:val="002518EB"/>
    <w:rsid w:val="002519D6"/>
    <w:rsid w:val="002519E6"/>
    <w:rsid w:val="00251B07"/>
    <w:rsid w:val="00251B35"/>
    <w:rsid w:val="00251BAC"/>
    <w:rsid w:val="00251BF7"/>
    <w:rsid w:val="00251C3C"/>
    <w:rsid w:val="00251C7F"/>
    <w:rsid w:val="00251CC2"/>
    <w:rsid w:val="00251D41"/>
    <w:rsid w:val="00251D55"/>
    <w:rsid w:val="00251E61"/>
    <w:rsid w:val="00251E88"/>
    <w:rsid w:val="00251F4B"/>
    <w:rsid w:val="00251F9E"/>
    <w:rsid w:val="00251FEC"/>
    <w:rsid w:val="00252009"/>
    <w:rsid w:val="0025207A"/>
    <w:rsid w:val="00252098"/>
    <w:rsid w:val="002520FE"/>
    <w:rsid w:val="002521B6"/>
    <w:rsid w:val="002521EE"/>
    <w:rsid w:val="0025221C"/>
    <w:rsid w:val="002522E8"/>
    <w:rsid w:val="00252352"/>
    <w:rsid w:val="0025242A"/>
    <w:rsid w:val="00252456"/>
    <w:rsid w:val="002524E6"/>
    <w:rsid w:val="00252581"/>
    <w:rsid w:val="002525D3"/>
    <w:rsid w:val="0025261F"/>
    <w:rsid w:val="00252653"/>
    <w:rsid w:val="0025266F"/>
    <w:rsid w:val="002526DF"/>
    <w:rsid w:val="002527CD"/>
    <w:rsid w:val="00252860"/>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0DD"/>
    <w:rsid w:val="002531B8"/>
    <w:rsid w:val="00253253"/>
    <w:rsid w:val="002532B1"/>
    <w:rsid w:val="00253357"/>
    <w:rsid w:val="0025335C"/>
    <w:rsid w:val="0025336F"/>
    <w:rsid w:val="00253384"/>
    <w:rsid w:val="00253422"/>
    <w:rsid w:val="00253423"/>
    <w:rsid w:val="0025347D"/>
    <w:rsid w:val="002535D2"/>
    <w:rsid w:val="002535FE"/>
    <w:rsid w:val="00253691"/>
    <w:rsid w:val="002536E8"/>
    <w:rsid w:val="00253780"/>
    <w:rsid w:val="002537E9"/>
    <w:rsid w:val="00253832"/>
    <w:rsid w:val="0025384F"/>
    <w:rsid w:val="0025396D"/>
    <w:rsid w:val="00253AFB"/>
    <w:rsid w:val="00253B34"/>
    <w:rsid w:val="00253B5A"/>
    <w:rsid w:val="00253B9C"/>
    <w:rsid w:val="00253C05"/>
    <w:rsid w:val="00253C8E"/>
    <w:rsid w:val="00253CCB"/>
    <w:rsid w:val="00253DC2"/>
    <w:rsid w:val="00253F15"/>
    <w:rsid w:val="00253F25"/>
    <w:rsid w:val="00253F3A"/>
    <w:rsid w:val="00253F5B"/>
    <w:rsid w:val="00254151"/>
    <w:rsid w:val="00254238"/>
    <w:rsid w:val="0025440F"/>
    <w:rsid w:val="00254489"/>
    <w:rsid w:val="00254526"/>
    <w:rsid w:val="0025468B"/>
    <w:rsid w:val="002546EE"/>
    <w:rsid w:val="00254893"/>
    <w:rsid w:val="00254968"/>
    <w:rsid w:val="002549F1"/>
    <w:rsid w:val="00254A18"/>
    <w:rsid w:val="00254AA9"/>
    <w:rsid w:val="00254ADF"/>
    <w:rsid w:val="00254AF6"/>
    <w:rsid w:val="00254B78"/>
    <w:rsid w:val="00254BFB"/>
    <w:rsid w:val="00254C7D"/>
    <w:rsid w:val="00254D42"/>
    <w:rsid w:val="00254D6C"/>
    <w:rsid w:val="00254D70"/>
    <w:rsid w:val="00254E06"/>
    <w:rsid w:val="00254F85"/>
    <w:rsid w:val="00255034"/>
    <w:rsid w:val="002550EC"/>
    <w:rsid w:val="0025521E"/>
    <w:rsid w:val="002552D1"/>
    <w:rsid w:val="0025536B"/>
    <w:rsid w:val="0025541E"/>
    <w:rsid w:val="00255525"/>
    <w:rsid w:val="00255528"/>
    <w:rsid w:val="00255537"/>
    <w:rsid w:val="002555B1"/>
    <w:rsid w:val="002555B5"/>
    <w:rsid w:val="00255662"/>
    <w:rsid w:val="00255751"/>
    <w:rsid w:val="0025583B"/>
    <w:rsid w:val="0025583C"/>
    <w:rsid w:val="0025588D"/>
    <w:rsid w:val="002559FE"/>
    <w:rsid w:val="00255A82"/>
    <w:rsid w:val="00255B18"/>
    <w:rsid w:val="00255B66"/>
    <w:rsid w:val="00255B85"/>
    <w:rsid w:val="00255BE3"/>
    <w:rsid w:val="00255C67"/>
    <w:rsid w:val="00255CCA"/>
    <w:rsid w:val="00255D54"/>
    <w:rsid w:val="00255D90"/>
    <w:rsid w:val="00255D93"/>
    <w:rsid w:val="00255E24"/>
    <w:rsid w:val="00255EB4"/>
    <w:rsid w:val="00255EDD"/>
    <w:rsid w:val="00255F41"/>
    <w:rsid w:val="00255FAC"/>
    <w:rsid w:val="00255FE9"/>
    <w:rsid w:val="00256010"/>
    <w:rsid w:val="00256033"/>
    <w:rsid w:val="002560E8"/>
    <w:rsid w:val="0025631A"/>
    <w:rsid w:val="002563BE"/>
    <w:rsid w:val="00256427"/>
    <w:rsid w:val="00256433"/>
    <w:rsid w:val="002565F3"/>
    <w:rsid w:val="0025661B"/>
    <w:rsid w:val="00256620"/>
    <w:rsid w:val="0025668D"/>
    <w:rsid w:val="00256690"/>
    <w:rsid w:val="0025673D"/>
    <w:rsid w:val="00256761"/>
    <w:rsid w:val="0025685C"/>
    <w:rsid w:val="002568D8"/>
    <w:rsid w:val="002568FA"/>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0F"/>
    <w:rsid w:val="00257337"/>
    <w:rsid w:val="0025734F"/>
    <w:rsid w:val="002573B6"/>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89A"/>
    <w:rsid w:val="002578FE"/>
    <w:rsid w:val="002579B5"/>
    <w:rsid w:val="002579BA"/>
    <w:rsid w:val="00257B7F"/>
    <w:rsid w:val="00257BB0"/>
    <w:rsid w:val="00257BB6"/>
    <w:rsid w:val="00257BF3"/>
    <w:rsid w:val="00257C2C"/>
    <w:rsid w:val="00257C5A"/>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372"/>
    <w:rsid w:val="00260479"/>
    <w:rsid w:val="00260481"/>
    <w:rsid w:val="002604A5"/>
    <w:rsid w:val="00260509"/>
    <w:rsid w:val="0026053C"/>
    <w:rsid w:val="002605D3"/>
    <w:rsid w:val="002605EF"/>
    <w:rsid w:val="002607C8"/>
    <w:rsid w:val="002608A0"/>
    <w:rsid w:val="00260916"/>
    <w:rsid w:val="00260955"/>
    <w:rsid w:val="00260B23"/>
    <w:rsid w:val="00260BC7"/>
    <w:rsid w:val="00260C95"/>
    <w:rsid w:val="00260CF3"/>
    <w:rsid w:val="00260D37"/>
    <w:rsid w:val="00260D94"/>
    <w:rsid w:val="00260EA4"/>
    <w:rsid w:val="00260EBA"/>
    <w:rsid w:val="00260EC6"/>
    <w:rsid w:val="00260F56"/>
    <w:rsid w:val="00260F8E"/>
    <w:rsid w:val="00261056"/>
    <w:rsid w:val="0026106C"/>
    <w:rsid w:val="00261103"/>
    <w:rsid w:val="0026113B"/>
    <w:rsid w:val="0026117E"/>
    <w:rsid w:val="002611A6"/>
    <w:rsid w:val="00261216"/>
    <w:rsid w:val="00261339"/>
    <w:rsid w:val="0026138D"/>
    <w:rsid w:val="00261399"/>
    <w:rsid w:val="002613C0"/>
    <w:rsid w:val="002613C7"/>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8D1"/>
    <w:rsid w:val="002618D5"/>
    <w:rsid w:val="002619D2"/>
    <w:rsid w:val="00261A2A"/>
    <w:rsid w:val="00261A34"/>
    <w:rsid w:val="00261A5A"/>
    <w:rsid w:val="00261A99"/>
    <w:rsid w:val="00261A9E"/>
    <w:rsid w:val="00261AF6"/>
    <w:rsid w:val="00261BBB"/>
    <w:rsid w:val="00261C12"/>
    <w:rsid w:val="00261C27"/>
    <w:rsid w:val="00261C3A"/>
    <w:rsid w:val="00261C6F"/>
    <w:rsid w:val="00261D88"/>
    <w:rsid w:val="00261E0B"/>
    <w:rsid w:val="00261E59"/>
    <w:rsid w:val="00261E75"/>
    <w:rsid w:val="00261EED"/>
    <w:rsid w:val="00261EFB"/>
    <w:rsid w:val="00262043"/>
    <w:rsid w:val="00262088"/>
    <w:rsid w:val="002620B2"/>
    <w:rsid w:val="00262128"/>
    <w:rsid w:val="002621A3"/>
    <w:rsid w:val="002621C6"/>
    <w:rsid w:val="002622E6"/>
    <w:rsid w:val="0026242C"/>
    <w:rsid w:val="002624A8"/>
    <w:rsid w:val="002625B8"/>
    <w:rsid w:val="002625F4"/>
    <w:rsid w:val="002626A1"/>
    <w:rsid w:val="002626C2"/>
    <w:rsid w:val="00262700"/>
    <w:rsid w:val="00262735"/>
    <w:rsid w:val="00262813"/>
    <w:rsid w:val="0026288C"/>
    <w:rsid w:val="002628C5"/>
    <w:rsid w:val="00262C28"/>
    <w:rsid w:val="00262D59"/>
    <w:rsid w:val="00262D66"/>
    <w:rsid w:val="00262D8F"/>
    <w:rsid w:val="00262DB0"/>
    <w:rsid w:val="00262DBB"/>
    <w:rsid w:val="00262DF5"/>
    <w:rsid w:val="00262E33"/>
    <w:rsid w:val="00262EA6"/>
    <w:rsid w:val="00262F37"/>
    <w:rsid w:val="00262F55"/>
    <w:rsid w:val="00262FE1"/>
    <w:rsid w:val="00263054"/>
    <w:rsid w:val="002630E1"/>
    <w:rsid w:val="0026319E"/>
    <w:rsid w:val="00263230"/>
    <w:rsid w:val="00263236"/>
    <w:rsid w:val="00263241"/>
    <w:rsid w:val="00263285"/>
    <w:rsid w:val="002632AA"/>
    <w:rsid w:val="00263352"/>
    <w:rsid w:val="00263395"/>
    <w:rsid w:val="002633E1"/>
    <w:rsid w:val="00263450"/>
    <w:rsid w:val="0026348D"/>
    <w:rsid w:val="002634BD"/>
    <w:rsid w:val="002634C7"/>
    <w:rsid w:val="00263583"/>
    <w:rsid w:val="0026360F"/>
    <w:rsid w:val="0026362F"/>
    <w:rsid w:val="00263775"/>
    <w:rsid w:val="00263A15"/>
    <w:rsid w:val="00263A1B"/>
    <w:rsid w:val="00263A72"/>
    <w:rsid w:val="00263AC5"/>
    <w:rsid w:val="00263AD1"/>
    <w:rsid w:val="00263AF3"/>
    <w:rsid w:val="00263B12"/>
    <w:rsid w:val="00263C68"/>
    <w:rsid w:val="00263C9C"/>
    <w:rsid w:val="00263D2F"/>
    <w:rsid w:val="00263D51"/>
    <w:rsid w:val="00263DD7"/>
    <w:rsid w:val="00263E53"/>
    <w:rsid w:val="00263EF6"/>
    <w:rsid w:val="00263FCF"/>
    <w:rsid w:val="00264032"/>
    <w:rsid w:val="00264056"/>
    <w:rsid w:val="00264098"/>
    <w:rsid w:val="002640AC"/>
    <w:rsid w:val="00264146"/>
    <w:rsid w:val="00264163"/>
    <w:rsid w:val="00264192"/>
    <w:rsid w:val="0026426C"/>
    <w:rsid w:val="00264293"/>
    <w:rsid w:val="002642B2"/>
    <w:rsid w:val="00264305"/>
    <w:rsid w:val="00264308"/>
    <w:rsid w:val="00264321"/>
    <w:rsid w:val="00264362"/>
    <w:rsid w:val="00264369"/>
    <w:rsid w:val="00264387"/>
    <w:rsid w:val="00264394"/>
    <w:rsid w:val="002643BF"/>
    <w:rsid w:val="0026445E"/>
    <w:rsid w:val="002644F0"/>
    <w:rsid w:val="00264550"/>
    <w:rsid w:val="00264600"/>
    <w:rsid w:val="00264633"/>
    <w:rsid w:val="00264657"/>
    <w:rsid w:val="002646A2"/>
    <w:rsid w:val="002646F4"/>
    <w:rsid w:val="00264814"/>
    <w:rsid w:val="002648C7"/>
    <w:rsid w:val="002648DF"/>
    <w:rsid w:val="002648F4"/>
    <w:rsid w:val="00264903"/>
    <w:rsid w:val="00264ADD"/>
    <w:rsid w:val="00264B53"/>
    <w:rsid w:val="00264BCA"/>
    <w:rsid w:val="00264C1B"/>
    <w:rsid w:val="00264D64"/>
    <w:rsid w:val="00264D72"/>
    <w:rsid w:val="00264E66"/>
    <w:rsid w:val="00264E84"/>
    <w:rsid w:val="00264FB5"/>
    <w:rsid w:val="002650D2"/>
    <w:rsid w:val="00265102"/>
    <w:rsid w:val="002651A4"/>
    <w:rsid w:val="0026522E"/>
    <w:rsid w:val="0026524D"/>
    <w:rsid w:val="002652D2"/>
    <w:rsid w:val="0026533B"/>
    <w:rsid w:val="00265506"/>
    <w:rsid w:val="0026558C"/>
    <w:rsid w:val="002655B1"/>
    <w:rsid w:val="002655B4"/>
    <w:rsid w:val="00265759"/>
    <w:rsid w:val="002657F0"/>
    <w:rsid w:val="00265985"/>
    <w:rsid w:val="00265B9A"/>
    <w:rsid w:val="00265D4D"/>
    <w:rsid w:val="00265D5D"/>
    <w:rsid w:val="00265E0B"/>
    <w:rsid w:val="00265EBD"/>
    <w:rsid w:val="00265F45"/>
    <w:rsid w:val="00265FA7"/>
    <w:rsid w:val="00266009"/>
    <w:rsid w:val="0026601E"/>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BFC"/>
    <w:rsid w:val="00266D98"/>
    <w:rsid w:val="00266DF1"/>
    <w:rsid w:val="00266DF9"/>
    <w:rsid w:val="00266E28"/>
    <w:rsid w:val="00266EEC"/>
    <w:rsid w:val="00266F2B"/>
    <w:rsid w:val="00266F4C"/>
    <w:rsid w:val="00266FAE"/>
    <w:rsid w:val="0026701C"/>
    <w:rsid w:val="0026704A"/>
    <w:rsid w:val="0026708D"/>
    <w:rsid w:val="002670C6"/>
    <w:rsid w:val="00267194"/>
    <w:rsid w:val="002671E1"/>
    <w:rsid w:val="00267201"/>
    <w:rsid w:val="00267223"/>
    <w:rsid w:val="0026729B"/>
    <w:rsid w:val="002672C5"/>
    <w:rsid w:val="002673A7"/>
    <w:rsid w:val="0026743D"/>
    <w:rsid w:val="0026750D"/>
    <w:rsid w:val="00267540"/>
    <w:rsid w:val="0026754B"/>
    <w:rsid w:val="0026756E"/>
    <w:rsid w:val="002675C8"/>
    <w:rsid w:val="0026760B"/>
    <w:rsid w:val="00267668"/>
    <w:rsid w:val="0026772B"/>
    <w:rsid w:val="00267748"/>
    <w:rsid w:val="00267887"/>
    <w:rsid w:val="002678DE"/>
    <w:rsid w:val="00267911"/>
    <w:rsid w:val="00267A17"/>
    <w:rsid w:val="00267C72"/>
    <w:rsid w:val="00267C76"/>
    <w:rsid w:val="00267C89"/>
    <w:rsid w:val="00267DCB"/>
    <w:rsid w:val="00267FB1"/>
    <w:rsid w:val="00267FF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32"/>
    <w:rsid w:val="00270956"/>
    <w:rsid w:val="0027095E"/>
    <w:rsid w:val="00270A26"/>
    <w:rsid w:val="00270A42"/>
    <w:rsid w:val="00270A85"/>
    <w:rsid w:val="00270B67"/>
    <w:rsid w:val="00270C57"/>
    <w:rsid w:val="00270DD4"/>
    <w:rsid w:val="00270E0A"/>
    <w:rsid w:val="00270E3D"/>
    <w:rsid w:val="00270EA0"/>
    <w:rsid w:val="00270F43"/>
    <w:rsid w:val="00270F7A"/>
    <w:rsid w:val="00271028"/>
    <w:rsid w:val="0027103C"/>
    <w:rsid w:val="0027104C"/>
    <w:rsid w:val="002710A4"/>
    <w:rsid w:val="00271279"/>
    <w:rsid w:val="0027128A"/>
    <w:rsid w:val="002712B9"/>
    <w:rsid w:val="0027133B"/>
    <w:rsid w:val="002713BF"/>
    <w:rsid w:val="002713C6"/>
    <w:rsid w:val="00271400"/>
    <w:rsid w:val="00271404"/>
    <w:rsid w:val="00271414"/>
    <w:rsid w:val="00271452"/>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3A"/>
    <w:rsid w:val="0027194E"/>
    <w:rsid w:val="002719E5"/>
    <w:rsid w:val="00271A6D"/>
    <w:rsid w:val="00271B15"/>
    <w:rsid w:val="00271B3E"/>
    <w:rsid w:val="00271BD1"/>
    <w:rsid w:val="00271BDD"/>
    <w:rsid w:val="00271CBF"/>
    <w:rsid w:val="00271D6F"/>
    <w:rsid w:val="00271DA5"/>
    <w:rsid w:val="00271E10"/>
    <w:rsid w:val="00271E6D"/>
    <w:rsid w:val="00271E77"/>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5B6"/>
    <w:rsid w:val="00272628"/>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67"/>
    <w:rsid w:val="002732C5"/>
    <w:rsid w:val="002732F0"/>
    <w:rsid w:val="0027342C"/>
    <w:rsid w:val="0027347A"/>
    <w:rsid w:val="00273483"/>
    <w:rsid w:val="00273499"/>
    <w:rsid w:val="002734C7"/>
    <w:rsid w:val="002734DD"/>
    <w:rsid w:val="00273527"/>
    <w:rsid w:val="0027356B"/>
    <w:rsid w:val="00273597"/>
    <w:rsid w:val="00273632"/>
    <w:rsid w:val="0027366C"/>
    <w:rsid w:val="0027367A"/>
    <w:rsid w:val="0027369F"/>
    <w:rsid w:val="002736C9"/>
    <w:rsid w:val="0027378A"/>
    <w:rsid w:val="0027379A"/>
    <w:rsid w:val="002737BE"/>
    <w:rsid w:val="002737F7"/>
    <w:rsid w:val="00273812"/>
    <w:rsid w:val="0027389A"/>
    <w:rsid w:val="002738AE"/>
    <w:rsid w:val="00273A24"/>
    <w:rsid w:val="00273A69"/>
    <w:rsid w:val="00273B64"/>
    <w:rsid w:val="00273C98"/>
    <w:rsid w:val="00273CC3"/>
    <w:rsid w:val="00273D00"/>
    <w:rsid w:val="00273D0F"/>
    <w:rsid w:val="00273DA3"/>
    <w:rsid w:val="00273DA8"/>
    <w:rsid w:val="00273DB7"/>
    <w:rsid w:val="00273E05"/>
    <w:rsid w:val="00273EE6"/>
    <w:rsid w:val="00273F12"/>
    <w:rsid w:val="00273F23"/>
    <w:rsid w:val="00273F6F"/>
    <w:rsid w:val="00273FE2"/>
    <w:rsid w:val="00274034"/>
    <w:rsid w:val="0027405E"/>
    <w:rsid w:val="00274105"/>
    <w:rsid w:val="00274167"/>
    <w:rsid w:val="00274191"/>
    <w:rsid w:val="00274206"/>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AF5"/>
    <w:rsid w:val="00274C62"/>
    <w:rsid w:val="00274CB2"/>
    <w:rsid w:val="00274E5E"/>
    <w:rsid w:val="00274F89"/>
    <w:rsid w:val="00274FA8"/>
    <w:rsid w:val="00274FB7"/>
    <w:rsid w:val="00274FF7"/>
    <w:rsid w:val="00274FFA"/>
    <w:rsid w:val="0027504E"/>
    <w:rsid w:val="00275082"/>
    <w:rsid w:val="002750D6"/>
    <w:rsid w:val="002750EF"/>
    <w:rsid w:val="00275103"/>
    <w:rsid w:val="0027513F"/>
    <w:rsid w:val="00275161"/>
    <w:rsid w:val="0027516C"/>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AFC"/>
    <w:rsid w:val="00275C2C"/>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55"/>
    <w:rsid w:val="00276479"/>
    <w:rsid w:val="00276487"/>
    <w:rsid w:val="00276535"/>
    <w:rsid w:val="0027653E"/>
    <w:rsid w:val="002765DB"/>
    <w:rsid w:val="002766F6"/>
    <w:rsid w:val="002766F9"/>
    <w:rsid w:val="00276837"/>
    <w:rsid w:val="00276896"/>
    <w:rsid w:val="00276A11"/>
    <w:rsid w:val="00276A5D"/>
    <w:rsid w:val="00276A70"/>
    <w:rsid w:val="00276A96"/>
    <w:rsid w:val="00276AA6"/>
    <w:rsid w:val="00276AD8"/>
    <w:rsid w:val="00276ADC"/>
    <w:rsid w:val="00276B08"/>
    <w:rsid w:val="00276BB9"/>
    <w:rsid w:val="00276BF8"/>
    <w:rsid w:val="00276C72"/>
    <w:rsid w:val="00276C9A"/>
    <w:rsid w:val="00276CA5"/>
    <w:rsid w:val="00276D5E"/>
    <w:rsid w:val="00276D78"/>
    <w:rsid w:val="00276E2E"/>
    <w:rsid w:val="00276EAE"/>
    <w:rsid w:val="00276EC4"/>
    <w:rsid w:val="00276EC6"/>
    <w:rsid w:val="00276F1C"/>
    <w:rsid w:val="00276F5E"/>
    <w:rsid w:val="00277059"/>
    <w:rsid w:val="00277071"/>
    <w:rsid w:val="00277114"/>
    <w:rsid w:val="002771E9"/>
    <w:rsid w:val="002772ED"/>
    <w:rsid w:val="0027735F"/>
    <w:rsid w:val="00277362"/>
    <w:rsid w:val="00277388"/>
    <w:rsid w:val="002773E8"/>
    <w:rsid w:val="0027742A"/>
    <w:rsid w:val="00277435"/>
    <w:rsid w:val="0027748F"/>
    <w:rsid w:val="002774F4"/>
    <w:rsid w:val="002775BB"/>
    <w:rsid w:val="00277651"/>
    <w:rsid w:val="00277661"/>
    <w:rsid w:val="002776E2"/>
    <w:rsid w:val="0027772D"/>
    <w:rsid w:val="00277742"/>
    <w:rsid w:val="0027775F"/>
    <w:rsid w:val="0027776B"/>
    <w:rsid w:val="002777A7"/>
    <w:rsid w:val="00277870"/>
    <w:rsid w:val="00277912"/>
    <w:rsid w:val="0027793C"/>
    <w:rsid w:val="00277972"/>
    <w:rsid w:val="002779E4"/>
    <w:rsid w:val="00277A88"/>
    <w:rsid w:val="00277AC3"/>
    <w:rsid w:val="00277B8B"/>
    <w:rsid w:val="00277BE6"/>
    <w:rsid w:val="00277C2B"/>
    <w:rsid w:val="00277CBD"/>
    <w:rsid w:val="00277CCE"/>
    <w:rsid w:val="00277D05"/>
    <w:rsid w:val="00277D53"/>
    <w:rsid w:val="00277D85"/>
    <w:rsid w:val="00277ED8"/>
    <w:rsid w:val="00277F27"/>
    <w:rsid w:val="00280011"/>
    <w:rsid w:val="00280042"/>
    <w:rsid w:val="002800D2"/>
    <w:rsid w:val="002800D7"/>
    <w:rsid w:val="00280266"/>
    <w:rsid w:val="0028027F"/>
    <w:rsid w:val="0028034E"/>
    <w:rsid w:val="00280468"/>
    <w:rsid w:val="00280563"/>
    <w:rsid w:val="00280581"/>
    <w:rsid w:val="00280602"/>
    <w:rsid w:val="002806E7"/>
    <w:rsid w:val="00280703"/>
    <w:rsid w:val="0028077A"/>
    <w:rsid w:val="0028088C"/>
    <w:rsid w:val="00280919"/>
    <w:rsid w:val="00280925"/>
    <w:rsid w:val="0028094E"/>
    <w:rsid w:val="002809FD"/>
    <w:rsid w:val="00280A19"/>
    <w:rsid w:val="00280ACF"/>
    <w:rsid w:val="00280ADE"/>
    <w:rsid w:val="00280B21"/>
    <w:rsid w:val="00280B43"/>
    <w:rsid w:val="00280C6E"/>
    <w:rsid w:val="00280C81"/>
    <w:rsid w:val="00280C8E"/>
    <w:rsid w:val="00280D23"/>
    <w:rsid w:val="00280D3F"/>
    <w:rsid w:val="00280DA2"/>
    <w:rsid w:val="00280DAF"/>
    <w:rsid w:val="00280E74"/>
    <w:rsid w:val="00280EDE"/>
    <w:rsid w:val="00280FB2"/>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C26"/>
    <w:rsid w:val="00281D08"/>
    <w:rsid w:val="00281D0F"/>
    <w:rsid w:val="00281D61"/>
    <w:rsid w:val="00281D62"/>
    <w:rsid w:val="00281D90"/>
    <w:rsid w:val="00281E9A"/>
    <w:rsid w:val="00281F8B"/>
    <w:rsid w:val="0028202D"/>
    <w:rsid w:val="0028203F"/>
    <w:rsid w:val="00282258"/>
    <w:rsid w:val="0028228C"/>
    <w:rsid w:val="00282332"/>
    <w:rsid w:val="00282381"/>
    <w:rsid w:val="0028242F"/>
    <w:rsid w:val="002824ED"/>
    <w:rsid w:val="0028251A"/>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D42"/>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CFA"/>
    <w:rsid w:val="00283DDB"/>
    <w:rsid w:val="00283E11"/>
    <w:rsid w:val="00283EE6"/>
    <w:rsid w:val="00283EEF"/>
    <w:rsid w:val="00283F19"/>
    <w:rsid w:val="00283F4D"/>
    <w:rsid w:val="00283F5D"/>
    <w:rsid w:val="002840A9"/>
    <w:rsid w:val="0028417F"/>
    <w:rsid w:val="00284190"/>
    <w:rsid w:val="0028423B"/>
    <w:rsid w:val="00284288"/>
    <w:rsid w:val="002842E4"/>
    <w:rsid w:val="00284313"/>
    <w:rsid w:val="00284349"/>
    <w:rsid w:val="00284368"/>
    <w:rsid w:val="002844EA"/>
    <w:rsid w:val="0028459E"/>
    <w:rsid w:val="0028473F"/>
    <w:rsid w:val="00284820"/>
    <w:rsid w:val="00284A21"/>
    <w:rsid w:val="00284A87"/>
    <w:rsid w:val="00284CE7"/>
    <w:rsid w:val="00284CF7"/>
    <w:rsid w:val="00284D10"/>
    <w:rsid w:val="00284EB0"/>
    <w:rsid w:val="00284EE6"/>
    <w:rsid w:val="00284F58"/>
    <w:rsid w:val="00284F5A"/>
    <w:rsid w:val="00285008"/>
    <w:rsid w:val="00285077"/>
    <w:rsid w:val="002852A4"/>
    <w:rsid w:val="00285396"/>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6D"/>
    <w:rsid w:val="00285BE2"/>
    <w:rsid w:val="00285C15"/>
    <w:rsid w:val="00285C42"/>
    <w:rsid w:val="00285C6F"/>
    <w:rsid w:val="00285CAC"/>
    <w:rsid w:val="00285CEA"/>
    <w:rsid w:val="00285D51"/>
    <w:rsid w:val="00285D53"/>
    <w:rsid w:val="00285DFC"/>
    <w:rsid w:val="00285EE0"/>
    <w:rsid w:val="00285EEC"/>
    <w:rsid w:val="00285EFA"/>
    <w:rsid w:val="00285FB3"/>
    <w:rsid w:val="00285FD7"/>
    <w:rsid w:val="00285FF3"/>
    <w:rsid w:val="00286101"/>
    <w:rsid w:val="0028611D"/>
    <w:rsid w:val="00286207"/>
    <w:rsid w:val="00286391"/>
    <w:rsid w:val="002863D6"/>
    <w:rsid w:val="0028644F"/>
    <w:rsid w:val="002864D8"/>
    <w:rsid w:val="00286511"/>
    <w:rsid w:val="0028654A"/>
    <w:rsid w:val="002865DA"/>
    <w:rsid w:val="002866B9"/>
    <w:rsid w:val="002868CB"/>
    <w:rsid w:val="002868CC"/>
    <w:rsid w:val="00286966"/>
    <w:rsid w:val="0028697A"/>
    <w:rsid w:val="002869FE"/>
    <w:rsid w:val="00286B25"/>
    <w:rsid w:val="00286C88"/>
    <w:rsid w:val="00286CB6"/>
    <w:rsid w:val="00286D2B"/>
    <w:rsid w:val="00286F1A"/>
    <w:rsid w:val="00287055"/>
    <w:rsid w:val="002870C3"/>
    <w:rsid w:val="00287118"/>
    <w:rsid w:val="00287151"/>
    <w:rsid w:val="0028722F"/>
    <w:rsid w:val="00287246"/>
    <w:rsid w:val="00287258"/>
    <w:rsid w:val="002872A3"/>
    <w:rsid w:val="002873C4"/>
    <w:rsid w:val="0028741E"/>
    <w:rsid w:val="002874F2"/>
    <w:rsid w:val="00287575"/>
    <w:rsid w:val="0028757C"/>
    <w:rsid w:val="00287601"/>
    <w:rsid w:val="002876D8"/>
    <w:rsid w:val="00287716"/>
    <w:rsid w:val="00287748"/>
    <w:rsid w:val="002877E0"/>
    <w:rsid w:val="0028784F"/>
    <w:rsid w:val="002878C9"/>
    <w:rsid w:val="002879CD"/>
    <w:rsid w:val="00287A25"/>
    <w:rsid w:val="00287AD9"/>
    <w:rsid w:val="00287ADD"/>
    <w:rsid w:val="00287B18"/>
    <w:rsid w:val="00287B38"/>
    <w:rsid w:val="00287B51"/>
    <w:rsid w:val="00287B61"/>
    <w:rsid w:val="00287B64"/>
    <w:rsid w:val="00287BB0"/>
    <w:rsid w:val="00287C37"/>
    <w:rsid w:val="00287C4A"/>
    <w:rsid w:val="00287C71"/>
    <w:rsid w:val="00287D1A"/>
    <w:rsid w:val="00287D27"/>
    <w:rsid w:val="00287DEA"/>
    <w:rsid w:val="00287E4C"/>
    <w:rsid w:val="00287E52"/>
    <w:rsid w:val="00287EE8"/>
    <w:rsid w:val="00287FB5"/>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3"/>
    <w:rsid w:val="00290947"/>
    <w:rsid w:val="0029097E"/>
    <w:rsid w:val="002909DE"/>
    <w:rsid w:val="00290A6F"/>
    <w:rsid w:val="00290B98"/>
    <w:rsid w:val="00290CAA"/>
    <w:rsid w:val="00290CB3"/>
    <w:rsid w:val="00290CC3"/>
    <w:rsid w:val="00290CCF"/>
    <w:rsid w:val="00290D42"/>
    <w:rsid w:val="00290D7E"/>
    <w:rsid w:val="00290DA5"/>
    <w:rsid w:val="00290E60"/>
    <w:rsid w:val="00290E90"/>
    <w:rsid w:val="00290F85"/>
    <w:rsid w:val="00290FCD"/>
    <w:rsid w:val="00291087"/>
    <w:rsid w:val="0029120E"/>
    <w:rsid w:val="002912B5"/>
    <w:rsid w:val="002912C2"/>
    <w:rsid w:val="00291300"/>
    <w:rsid w:val="00291383"/>
    <w:rsid w:val="002913E6"/>
    <w:rsid w:val="00291459"/>
    <w:rsid w:val="00291480"/>
    <w:rsid w:val="002914A7"/>
    <w:rsid w:val="00291501"/>
    <w:rsid w:val="002915D0"/>
    <w:rsid w:val="0029168B"/>
    <w:rsid w:val="002916E3"/>
    <w:rsid w:val="00291700"/>
    <w:rsid w:val="0029170C"/>
    <w:rsid w:val="00291784"/>
    <w:rsid w:val="002917E2"/>
    <w:rsid w:val="002917FF"/>
    <w:rsid w:val="0029180D"/>
    <w:rsid w:val="00291858"/>
    <w:rsid w:val="00291869"/>
    <w:rsid w:val="002918D1"/>
    <w:rsid w:val="0029190F"/>
    <w:rsid w:val="00291982"/>
    <w:rsid w:val="0029198D"/>
    <w:rsid w:val="00291B45"/>
    <w:rsid w:val="00291B4E"/>
    <w:rsid w:val="00291C3F"/>
    <w:rsid w:val="00291C62"/>
    <w:rsid w:val="00291EBC"/>
    <w:rsid w:val="00291ED7"/>
    <w:rsid w:val="00291EFB"/>
    <w:rsid w:val="00291F95"/>
    <w:rsid w:val="00291FC6"/>
    <w:rsid w:val="00291FF7"/>
    <w:rsid w:val="00292026"/>
    <w:rsid w:val="00292030"/>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1"/>
    <w:rsid w:val="00292B4E"/>
    <w:rsid w:val="00292CB7"/>
    <w:rsid w:val="00292CF5"/>
    <w:rsid w:val="00292D1D"/>
    <w:rsid w:val="00292D9C"/>
    <w:rsid w:val="00292DBF"/>
    <w:rsid w:val="00292E87"/>
    <w:rsid w:val="00292F3C"/>
    <w:rsid w:val="00292F45"/>
    <w:rsid w:val="00292F48"/>
    <w:rsid w:val="00292F9A"/>
    <w:rsid w:val="00292FC3"/>
    <w:rsid w:val="0029302D"/>
    <w:rsid w:val="002930C6"/>
    <w:rsid w:val="0029312C"/>
    <w:rsid w:val="002931CC"/>
    <w:rsid w:val="00293246"/>
    <w:rsid w:val="00293345"/>
    <w:rsid w:val="0029341A"/>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A0F"/>
    <w:rsid w:val="00293A4D"/>
    <w:rsid w:val="00293A57"/>
    <w:rsid w:val="00293ACA"/>
    <w:rsid w:val="00293B4A"/>
    <w:rsid w:val="00293B77"/>
    <w:rsid w:val="00293C0C"/>
    <w:rsid w:val="00293C34"/>
    <w:rsid w:val="00293C61"/>
    <w:rsid w:val="00293D35"/>
    <w:rsid w:val="00293D55"/>
    <w:rsid w:val="00293D92"/>
    <w:rsid w:val="00293E16"/>
    <w:rsid w:val="00293E21"/>
    <w:rsid w:val="00293EAF"/>
    <w:rsid w:val="00293EB2"/>
    <w:rsid w:val="00293F6A"/>
    <w:rsid w:val="00294023"/>
    <w:rsid w:val="00294066"/>
    <w:rsid w:val="00294075"/>
    <w:rsid w:val="0029407D"/>
    <w:rsid w:val="0029411E"/>
    <w:rsid w:val="00294175"/>
    <w:rsid w:val="0029419D"/>
    <w:rsid w:val="002941B3"/>
    <w:rsid w:val="00294225"/>
    <w:rsid w:val="0029422F"/>
    <w:rsid w:val="0029423E"/>
    <w:rsid w:val="002942DB"/>
    <w:rsid w:val="00294325"/>
    <w:rsid w:val="00294385"/>
    <w:rsid w:val="002943A4"/>
    <w:rsid w:val="002943BB"/>
    <w:rsid w:val="00294470"/>
    <w:rsid w:val="002944E6"/>
    <w:rsid w:val="00294596"/>
    <w:rsid w:val="0029461A"/>
    <w:rsid w:val="0029468F"/>
    <w:rsid w:val="002946A3"/>
    <w:rsid w:val="00294703"/>
    <w:rsid w:val="0029470D"/>
    <w:rsid w:val="002947E7"/>
    <w:rsid w:val="00294BF8"/>
    <w:rsid w:val="00294C2D"/>
    <w:rsid w:val="00294D01"/>
    <w:rsid w:val="00294D16"/>
    <w:rsid w:val="00294D33"/>
    <w:rsid w:val="00294DD4"/>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7F8"/>
    <w:rsid w:val="00295846"/>
    <w:rsid w:val="0029592E"/>
    <w:rsid w:val="00295979"/>
    <w:rsid w:val="002959A3"/>
    <w:rsid w:val="00295A34"/>
    <w:rsid w:val="00295A68"/>
    <w:rsid w:val="00295AB6"/>
    <w:rsid w:val="00295AEB"/>
    <w:rsid w:val="00295BE1"/>
    <w:rsid w:val="00295C43"/>
    <w:rsid w:val="00295C9A"/>
    <w:rsid w:val="00295F94"/>
    <w:rsid w:val="00295FBF"/>
    <w:rsid w:val="00295FD6"/>
    <w:rsid w:val="00295FE2"/>
    <w:rsid w:val="00295FE5"/>
    <w:rsid w:val="00296121"/>
    <w:rsid w:val="00296126"/>
    <w:rsid w:val="002961F2"/>
    <w:rsid w:val="00296228"/>
    <w:rsid w:val="00296243"/>
    <w:rsid w:val="00296279"/>
    <w:rsid w:val="002962DD"/>
    <w:rsid w:val="00296353"/>
    <w:rsid w:val="002963E5"/>
    <w:rsid w:val="00296424"/>
    <w:rsid w:val="0029644D"/>
    <w:rsid w:val="00296482"/>
    <w:rsid w:val="00296526"/>
    <w:rsid w:val="00296543"/>
    <w:rsid w:val="002965D4"/>
    <w:rsid w:val="002965D5"/>
    <w:rsid w:val="0029669B"/>
    <w:rsid w:val="00296719"/>
    <w:rsid w:val="00296722"/>
    <w:rsid w:val="00296838"/>
    <w:rsid w:val="00296AA4"/>
    <w:rsid w:val="00296B41"/>
    <w:rsid w:val="00296BB3"/>
    <w:rsid w:val="00296BD7"/>
    <w:rsid w:val="00296C2A"/>
    <w:rsid w:val="00296CA3"/>
    <w:rsid w:val="00296D96"/>
    <w:rsid w:val="00296EC3"/>
    <w:rsid w:val="00296EC6"/>
    <w:rsid w:val="00296FA0"/>
    <w:rsid w:val="00297137"/>
    <w:rsid w:val="0029725E"/>
    <w:rsid w:val="00297282"/>
    <w:rsid w:val="002973DB"/>
    <w:rsid w:val="0029753D"/>
    <w:rsid w:val="00297574"/>
    <w:rsid w:val="00297621"/>
    <w:rsid w:val="00297788"/>
    <w:rsid w:val="002977C9"/>
    <w:rsid w:val="0029782E"/>
    <w:rsid w:val="0029791A"/>
    <w:rsid w:val="00297941"/>
    <w:rsid w:val="00297A2D"/>
    <w:rsid w:val="00297A57"/>
    <w:rsid w:val="00297B34"/>
    <w:rsid w:val="00297BB8"/>
    <w:rsid w:val="00297BCC"/>
    <w:rsid w:val="00297C3F"/>
    <w:rsid w:val="00297D0B"/>
    <w:rsid w:val="00297EC6"/>
    <w:rsid w:val="00297FB6"/>
    <w:rsid w:val="00297FC9"/>
    <w:rsid w:val="002A0046"/>
    <w:rsid w:val="002A0049"/>
    <w:rsid w:val="002A007A"/>
    <w:rsid w:val="002A00E8"/>
    <w:rsid w:val="002A01C7"/>
    <w:rsid w:val="002A01EC"/>
    <w:rsid w:val="002A021B"/>
    <w:rsid w:val="002A022B"/>
    <w:rsid w:val="002A0278"/>
    <w:rsid w:val="002A034E"/>
    <w:rsid w:val="002A03C3"/>
    <w:rsid w:val="002A059D"/>
    <w:rsid w:val="002A061E"/>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C88"/>
    <w:rsid w:val="002A0D25"/>
    <w:rsid w:val="002A0DB7"/>
    <w:rsid w:val="002A0DDA"/>
    <w:rsid w:val="002A0E21"/>
    <w:rsid w:val="002A0EC2"/>
    <w:rsid w:val="002A0EFF"/>
    <w:rsid w:val="002A0F51"/>
    <w:rsid w:val="002A1108"/>
    <w:rsid w:val="002A1141"/>
    <w:rsid w:val="002A1264"/>
    <w:rsid w:val="002A12F5"/>
    <w:rsid w:val="002A13CB"/>
    <w:rsid w:val="002A1410"/>
    <w:rsid w:val="002A1483"/>
    <w:rsid w:val="002A14B4"/>
    <w:rsid w:val="002A14CD"/>
    <w:rsid w:val="002A1509"/>
    <w:rsid w:val="002A153A"/>
    <w:rsid w:val="002A153F"/>
    <w:rsid w:val="002A155D"/>
    <w:rsid w:val="002A175E"/>
    <w:rsid w:val="002A17BC"/>
    <w:rsid w:val="002A17CB"/>
    <w:rsid w:val="002A1828"/>
    <w:rsid w:val="002A182F"/>
    <w:rsid w:val="002A18F5"/>
    <w:rsid w:val="002A1970"/>
    <w:rsid w:val="002A1979"/>
    <w:rsid w:val="002A19A6"/>
    <w:rsid w:val="002A1A11"/>
    <w:rsid w:val="002A1A3B"/>
    <w:rsid w:val="002A1A4D"/>
    <w:rsid w:val="002A1C20"/>
    <w:rsid w:val="002A1C21"/>
    <w:rsid w:val="002A1C3C"/>
    <w:rsid w:val="002A1D49"/>
    <w:rsid w:val="002A1D62"/>
    <w:rsid w:val="002A1D8E"/>
    <w:rsid w:val="002A1DA2"/>
    <w:rsid w:val="002A1DC7"/>
    <w:rsid w:val="002A1E08"/>
    <w:rsid w:val="002A1E8E"/>
    <w:rsid w:val="002A1EEA"/>
    <w:rsid w:val="002A1F12"/>
    <w:rsid w:val="002A1F78"/>
    <w:rsid w:val="002A2087"/>
    <w:rsid w:val="002A209E"/>
    <w:rsid w:val="002A20EE"/>
    <w:rsid w:val="002A2168"/>
    <w:rsid w:val="002A24A3"/>
    <w:rsid w:val="002A24E9"/>
    <w:rsid w:val="002A2552"/>
    <w:rsid w:val="002A2566"/>
    <w:rsid w:val="002A2615"/>
    <w:rsid w:val="002A26D9"/>
    <w:rsid w:val="002A26E8"/>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BBF"/>
    <w:rsid w:val="002A2C36"/>
    <w:rsid w:val="002A2C52"/>
    <w:rsid w:val="002A2CB2"/>
    <w:rsid w:val="002A2D23"/>
    <w:rsid w:val="002A2E0A"/>
    <w:rsid w:val="002A2E2A"/>
    <w:rsid w:val="002A2E43"/>
    <w:rsid w:val="002A2E53"/>
    <w:rsid w:val="002A2E59"/>
    <w:rsid w:val="002A2F80"/>
    <w:rsid w:val="002A2F99"/>
    <w:rsid w:val="002A2FFF"/>
    <w:rsid w:val="002A30A3"/>
    <w:rsid w:val="002A30EB"/>
    <w:rsid w:val="002A31C2"/>
    <w:rsid w:val="002A324D"/>
    <w:rsid w:val="002A324E"/>
    <w:rsid w:val="002A3260"/>
    <w:rsid w:val="002A329C"/>
    <w:rsid w:val="002A32A1"/>
    <w:rsid w:val="002A32B5"/>
    <w:rsid w:val="002A3331"/>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987"/>
    <w:rsid w:val="002A3AD7"/>
    <w:rsid w:val="002A3BE0"/>
    <w:rsid w:val="002A3BF6"/>
    <w:rsid w:val="002A3DF6"/>
    <w:rsid w:val="002A3EC7"/>
    <w:rsid w:val="002A3FA3"/>
    <w:rsid w:val="002A3FB2"/>
    <w:rsid w:val="002A40E2"/>
    <w:rsid w:val="002A412B"/>
    <w:rsid w:val="002A417A"/>
    <w:rsid w:val="002A42A2"/>
    <w:rsid w:val="002A432A"/>
    <w:rsid w:val="002A4406"/>
    <w:rsid w:val="002A4461"/>
    <w:rsid w:val="002A44B8"/>
    <w:rsid w:val="002A44F3"/>
    <w:rsid w:val="002A46FF"/>
    <w:rsid w:val="002A4798"/>
    <w:rsid w:val="002A47C0"/>
    <w:rsid w:val="002A47D1"/>
    <w:rsid w:val="002A47E0"/>
    <w:rsid w:val="002A4870"/>
    <w:rsid w:val="002A48B2"/>
    <w:rsid w:val="002A4900"/>
    <w:rsid w:val="002A4924"/>
    <w:rsid w:val="002A498C"/>
    <w:rsid w:val="002A49C2"/>
    <w:rsid w:val="002A49F2"/>
    <w:rsid w:val="002A4A67"/>
    <w:rsid w:val="002A4A6D"/>
    <w:rsid w:val="002A4A76"/>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4F3"/>
    <w:rsid w:val="002A564B"/>
    <w:rsid w:val="002A5658"/>
    <w:rsid w:val="002A56F9"/>
    <w:rsid w:val="002A5780"/>
    <w:rsid w:val="002A57ED"/>
    <w:rsid w:val="002A59DA"/>
    <w:rsid w:val="002A5A0D"/>
    <w:rsid w:val="002A5A26"/>
    <w:rsid w:val="002A5AE3"/>
    <w:rsid w:val="002A5C71"/>
    <w:rsid w:val="002A5D2B"/>
    <w:rsid w:val="002A5E3A"/>
    <w:rsid w:val="002A5E6D"/>
    <w:rsid w:val="002A5EBE"/>
    <w:rsid w:val="002A5EFF"/>
    <w:rsid w:val="002A5F93"/>
    <w:rsid w:val="002A6250"/>
    <w:rsid w:val="002A6258"/>
    <w:rsid w:val="002A6259"/>
    <w:rsid w:val="002A6304"/>
    <w:rsid w:val="002A6437"/>
    <w:rsid w:val="002A649C"/>
    <w:rsid w:val="002A64B3"/>
    <w:rsid w:val="002A6527"/>
    <w:rsid w:val="002A652B"/>
    <w:rsid w:val="002A655B"/>
    <w:rsid w:val="002A6578"/>
    <w:rsid w:val="002A65A7"/>
    <w:rsid w:val="002A6636"/>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6FE3"/>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45"/>
    <w:rsid w:val="002A7F51"/>
    <w:rsid w:val="002A7F80"/>
    <w:rsid w:val="002B004D"/>
    <w:rsid w:val="002B006A"/>
    <w:rsid w:val="002B017C"/>
    <w:rsid w:val="002B0190"/>
    <w:rsid w:val="002B0192"/>
    <w:rsid w:val="002B01DD"/>
    <w:rsid w:val="002B0280"/>
    <w:rsid w:val="002B02E7"/>
    <w:rsid w:val="002B039A"/>
    <w:rsid w:val="002B03AE"/>
    <w:rsid w:val="002B0466"/>
    <w:rsid w:val="002B04B2"/>
    <w:rsid w:val="002B053E"/>
    <w:rsid w:val="002B05FD"/>
    <w:rsid w:val="002B0632"/>
    <w:rsid w:val="002B0672"/>
    <w:rsid w:val="002B082D"/>
    <w:rsid w:val="002B0890"/>
    <w:rsid w:val="002B089E"/>
    <w:rsid w:val="002B08D0"/>
    <w:rsid w:val="002B08E0"/>
    <w:rsid w:val="002B0919"/>
    <w:rsid w:val="002B095C"/>
    <w:rsid w:val="002B0A56"/>
    <w:rsid w:val="002B0B22"/>
    <w:rsid w:val="002B0BC4"/>
    <w:rsid w:val="002B0DA1"/>
    <w:rsid w:val="002B0DB1"/>
    <w:rsid w:val="002B0DB5"/>
    <w:rsid w:val="002B0DE3"/>
    <w:rsid w:val="002B0E03"/>
    <w:rsid w:val="002B0E05"/>
    <w:rsid w:val="002B0E5A"/>
    <w:rsid w:val="002B0F05"/>
    <w:rsid w:val="002B0FFE"/>
    <w:rsid w:val="002B1005"/>
    <w:rsid w:val="002B1107"/>
    <w:rsid w:val="002B1109"/>
    <w:rsid w:val="002B113B"/>
    <w:rsid w:val="002B118E"/>
    <w:rsid w:val="002B1226"/>
    <w:rsid w:val="002B13E4"/>
    <w:rsid w:val="002B13E9"/>
    <w:rsid w:val="002B1402"/>
    <w:rsid w:val="002B1457"/>
    <w:rsid w:val="002B14D8"/>
    <w:rsid w:val="002B14F3"/>
    <w:rsid w:val="002B1576"/>
    <w:rsid w:val="002B15AA"/>
    <w:rsid w:val="002B1686"/>
    <w:rsid w:val="002B17E9"/>
    <w:rsid w:val="002B1896"/>
    <w:rsid w:val="002B18F4"/>
    <w:rsid w:val="002B19CD"/>
    <w:rsid w:val="002B1A06"/>
    <w:rsid w:val="002B1AE9"/>
    <w:rsid w:val="002B1B88"/>
    <w:rsid w:val="002B1B93"/>
    <w:rsid w:val="002B1D3C"/>
    <w:rsid w:val="002B1EC8"/>
    <w:rsid w:val="002B1F27"/>
    <w:rsid w:val="002B1F35"/>
    <w:rsid w:val="002B1F53"/>
    <w:rsid w:val="002B1F5D"/>
    <w:rsid w:val="002B1FB6"/>
    <w:rsid w:val="002B2009"/>
    <w:rsid w:val="002B207B"/>
    <w:rsid w:val="002B2084"/>
    <w:rsid w:val="002B20CA"/>
    <w:rsid w:val="002B21B8"/>
    <w:rsid w:val="002B21E0"/>
    <w:rsid w:val="002B2213"/>
    <w:rsid w:val="002B2261"/>
    <w:rsid w:val="002B227B"/>
    <w:rsid w:val="002B22E3"/>
    <w:rsid w:val="002B23C5"/>
    <w:rsid w:val="002B24A4"/>
    <w:rsid w:val="002B24FC"/>
    <w:rsid w:val="002B2529"/>
    <w:rsid w:val="002B25C5"/>
    <w:rsid w:val="002B25E8"/>
    <w:rsid w:val="002B2645"/>
    <w:rsid w:val="002B2648"/>
    <w:rsid w:val="002B26FF"/>
    <w:rsid w:val="002B271A"/>
    <w:rsid w:val="002B27DB"/>
    <w:rsid w:val="002B2827"/>
    <w:rsid w:val="002B2910"/>
    <w:rsid w:val="002B2A5F"/>
    <w:rsid w:val="002B2B52"/>
    <w:rsid w:val="002B2B6C"/>
    <w:rsid w:val="002B2C4A"/>
    <w:rsid w:val="002B2C5F"/>
    <w:rsid w:val="002B2C70"/>
    <w:rsid w:val="002B2CBE"/>
    <w:rsid w:val="002B2CF9"/>
    <w:rsid w:val="002B2D1A"/>
    <w:rsid w:val="002B2D25"/>
    <w:rsid w:val="002B2D28"/>
    <w:rsid w:val="002B2D4D"/>
    <w:rsid w:val="002B2D8D"/>
    <w:rsid w:val="002B30E6"/>
    <w:rsid w:val="002B31AE"/>
    <w:rsid w:val="002B31B8"/>
    <w:rsid w:val="002B31F3"/>
    <w:rsid w:val="002B3253"/>
    <w:rsid w:val="002B3349"/>
    <w:rsid w:val="002B3373"/>
    <w:rsid w:val="002B3539"/>
    <w:rsid w:val="002B356D"/>
    <w:rsid w:val="002B3672"/>
    <w:rsid w:val="002B3682"/>
    <w:rsid w:val="002B36E4"/>
    <w:rsid w:val="002B3779"/>
    <w:rsid w:val="002B37F4"/>
    <w:rsid w:val="002B380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031"/>
    <w:rsid w:val="002B417A"/>
    <w:rsid w:val="002B41B3"/>
    <w:rsid w:val="002B4306"/>
    <w:rsid w:val="002B43B7"/>
    <w:rsid w:val="002B43EA"/>
    <w:rsid w:val="002B4516"/>
    <w:rsid w:val="002B45E5"/>
    <w:rsid w:val="002B45F2"/>
    <w:rsid w:val="002B46C0"/>
    <w:rsid w:val="002B46F1"/>
    <w:rsid w:val="002B4723"/>
    <w:rsid w:val="002B480D"/>
    <w:rsid w:val="002B4858"/>
    <w:rsid w:val="002B4876"/>
    <w:rsid w:val="002B499F"/>
    <w:rsid w:val="002B49F6"/>
    <w:rsid w:val="002B4A4E"/>
    <w:rsid w:val="002B4C7D"/>
    <w:rsid w:val="002B4D10"/>
    <w:rsid w:val="002B4DF1"/>
    <w:rsid w:val="002B4E1D"/>
    <w:rsid w:val="002B4E21"/>
    <w:rsid w:val="002B4E65"/>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58"/>
    <w:rsid w:val="002B5963"/>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5F"/>
    <w:rsid w:val="002B5F7F"/>
    <w:rsid w:val="002B5F9F"/>
    <w:rsid w:val="002B5FAA"/>
    <w:rsid w:val="002B5FBF"/>
    <w:rsid w:val="002B6029"/>
    <w:rsid w:val="002B6058"/>
    <w:rsid w:val="002B605F"/>
    <w:rsid w:val="002B606F"/>
    <w:rsid w:val="002B610D"/>
    <w:rsid w:val="002B6193"/>
    <w:rsid w:val="002B61E9"/>
    <w:rsid w:val="002B6284"/>
    <w:rsid w:val="002B62D5"/>
    <w:rsid w:val="002B6321"/>
    <w:rsid w:val="002B640D"/>
    <w:rsid w:val="002B6475"/>
    <w:rsid w:val="002B64C8"/>
    <w:rsid w:val="002B6594"/>
    <w:rsid w:val="002B6732"/>
    <w:rsid w:val="002B67CB"/>
    <w:rsid w:val="002B6863"/>
    <w:rsid w:val="002B689A"/>
    <w:rsid w:val="002B68C6"/>
    <w:rsid w:val="002B697E"/>
    <w:rsid w:val="002B69A8"/>
    <w:rsid w:val="002B6A2B"/>
    <w:rsid w:val="002B6AA4"/>
    <w:rsid w:val="002B6AA7"/>
    <w:rsid w:val="002B6B0B"/>
    <w:rsid w:val="002B6B22"/>
    <w:rsid w:val="002B6B52"/>
    <w:rsid w:val="002B6B6F"/>
    <w:rsid w:val="002B6C30"/>
    <w:rsid w:val="002B6C59"/>
    <w:rsid w:val="002B6D8D"/>
    <w:rsid w:val="002B6E36"/>
    <w:rsid w:val="002B6E64"/>
    <w:rsid w:val="002B6FA5"/>
    <w:rsid w:val="002B6FA8"/>
    <w:rsid w:val="002B6FCF"/>
    <w:rsid w:val="002B7069"/>
    <w:rsid w:val="002B715B"/>
    <w:rsid w:val="002B71D6"/>
    <w:rsid w:val="002B720E"/>
    <w:rsid w:val="002B7336"/>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9DB"/>
    <w:rsid w:val="002B7A0D"/>
    <w:rsid w:val="002B7A77"/>
    <w:rsid w:val="002B7A90"/>
    <w:rsid w:val="002B7AB9"/>
    <w:rsid w:val="002B7C02"/>
    <w:rsid w:val="002B7C5A"/>
    <w:rsid w:val="002B7D16"/>
    <w:rsid w:val="002B7DA7"/>
    <w:rsid w:val="002B7E15"/>
    <w:rsid w:val="002B7E7A"/>
    <w:rsid w:val="002B7E7C"/>
    <w:rsid w:val="002C001F"/>
    <w:rsid w:val="002C00D0"/>
    <w:rsid w:val="002C018F"/>
    <w:rsid w:val="002C0223"/>
    <w:rsid w:val="002C0250"/>
    <w:rsid w:val="002C0414"/>
    <w:rsid w:val="002C0451"/>
    <w:rsid w:val="002C04AB"/>
    <w:rsid w:val="002C0604"/>
    <w:rsid w:val="002C06A7"/>
    <w:rsid w:val="002C0762"/>
    <w:rsid w:val="002C08C8"/>
    <w:rsid w:val="002C08F7"/>
    <w:rsid w:val="002C0907"/>
    <w:rsid w:val="002C097B"/>
    <w:rsid w:val="002C09E5"/>
    <w:rsid w:val="002C0A65"/>
    <w:rsid w:val="002C0CD8"/>
    <w:rsid w:val="002C0E36"/>
    <w:rsid w:val="002C0E37"/>
    <w:rsid w:val="002C0E72"/>
    <w:rsid w:val="002C0E92"/>
    <w:rsid w:val="002C0F28"/>
    <w:rsid w:val="002C0F96"/>
    <w:rsid w:val="002C1026"/>
    <w:rsid w:val="002C1098"/>
    <w:rsid w:val="002C11CA"/>
    <w:rsid w:val="002C126E"/>
    <w:rsid w:val="002C1293"/>
    <w:rsid w:val="002C12C9"/>
    <w:rsid w:val="002C1325"/>
    <w:rsid w:val="002C1332"/>
    <w:rsid w:val="002C13D7"/>
    <w:rsid w:val="002C1428"/>
    <w:rsid w:val="002C1518"/>
    <w:rsid w:val="002C15C9"/>
    <w:rsid w:val="002C1623"/>
    <w:rsid w:val="002C16D8"/>
    <w:rsid w:val="002C16F2"/>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A1"/>
    <w:rsid w:val="002C1EF9"/>
    <w:rsid w:val="002C1FC3"/>
    <w:rsid w:val="002C2022"/>
    <w:rsid w:val="002C2066"/>
    <w:rsid w:val="002C20B3"/>
    <w:rsid w:val="002C21F4"/>
    <w:rsid w:val="002C2226"/>
    <w:rsid w:val="002C2279"/>
    <w:rsid w:val="002C2288"/>
    <w:rsid w:val="002C22F5"/>
    <w:rsid w:val="002C23D7"/>
    <w:rsid w:val="002C23F5"/>
    <w:rsid w:val="002C241A"/>
    <w:rsid w:val="002C2436"/>
    <w:rsid w:val="002C2438"/>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B2"/>
    <w:rsid w:val="002C2ED2"/>
    <w:rsid w:val="002C2EDB"/>
    <w:rsid w:val="002C2F04"/>
    <w:rsid w:val="002C2F18"/>
    <w:rsid w:val="002C2FCB"/>
    <w:rsid w:val="002C2FE9"/>
    <w:rsid w:val="002C2FF0"/>
    <w:rsid w:val="002C306C"/>
    <w:rsid w:val="002C322F"/>
    <w:rsid w:val="002C3234"/>
    <w:rsid w:val="002C32FF"/>
    <w:rsid w:val="002C3349"/>
    <w:rsid w:val="002C3361"/>
    <w:rsid w:val="002C33B5"/>
    <w:rsid w:val="002C33F7"/>
    <w:rsid w:val="002C3417"/>
    <w:rsid w:val="002C3459"/>
    <w:rsid w:val="002C3490"/>
    <w:rsid w:val="002C34B7"/>
    <w:rsid w:val="002C34D1"/>
    <w:rsid w:val="002C3518"/>
    <w:rsid w:val="002C3532"/>
    <w:rsid w:val="002C3570"/>
    <w:rsid w:val="002C359A"/>
    <w:rsid w:val="002C35E2"/>
    <w:rsid w:val="002C35EF"/>
    <w:rsid w:val="002C3604"/>
    <w:rsid w:val="002C363D"/>
    <w:rsid w:val="002C366D"/>
    <w:rsid w:val="002C36B7"/>
    <w:rsid w:val="002C36BF"/>
    <w:rsid w:val="002C3712"/>
    <w:rsid w:val="002C37EA"/>
    <w:rsid w:val="002C3935"/>
    <w:rsid w:val="002C39A6"/>
    <w:rsid w:val="002C39D1"/>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1E2"/>
    <w:rsid w:val="002C42F0"/>
    <w:rsid w:val="002C42FA"/>
    <w:rsid w:val="002C435D"/>
    <w:rsid w:val="002C4406"/>
    <w:rsid w:val="002C4445"/>
    <w:rsid w:val="002C4521"/>
    <w:rsid w:val="002C45C7"/>
    <w:rsid w:val="002C46A5"/>
    <w:rsid w:val="002C470C"/>
    <w:rsid w:val="002C48B3"/>
    <w:rsid w:val="002C4907"/>
    <w:rsid w:val="002C49A8"/>
    <w:rsid w:val="002C4AD3"/>
    <w:rsid w:val="002C4B00"/>
    <w:rsid w:val="002C4B1F"/>
    <w:rsid w:val="002C4C1B"/>
    <w:rsid w:val="002C4C7B"/>
    <w:rsid w:val="002C4CE3"/>
    <w:rsid w:val="002C4D7E"/>
    <w:rsid w:val="002C4D87"/>
    <w:rsid w:val="002C4E8E"/>
    <w:rsid w:val="002C4FEF"/>
    <w:rsid w:val="002C5026"/>
    <w:rsid w:val="002C5050"/>
    <w:rsid w:val="002C51EF"/>
    <w:rsid w:val="002C5216"/>
    <w:rsid w:val="002C5251"/>
    <w:rsid w:val="002C53CE"/>
    <w:rsid w:val="002C54E1"/>
    <w:rsid w:val="002C5559"/>
    <w:rsid w:val="002C5560"/>
    <w:rsid w:val="002C55E7"/>
    <w:rsid w:val="002C56C4"/>
    <w:rsid w:val="002C5763"/>
    <w:rsid w:val="002C5782"/>
    <w:rsid w:val="002C578E"/>
    <w:rsid w:val="002C5828"/>
    <w:rsid w:val="002C5830"/>
    <w:rsid w:val="002C5912"/>
    <w:rsid w:val="002C595B"/>
    <w:rsid w:val="002C5973"/>
    <w:rsid w:val="002C5A30"/>
    <w:rsid w:val="002C5A5C"/>
    <w:rsid w:val="002C5B04"/>
    <w:rsid w:val="002C5BDF"/>
    <w:rsid w:val="002C5BEC"/>
    <w:rsid w:val="002C5BFE"/>
    <w:rsid w:val="002C5C18"/>
    <w:rsid w:val="002C5C26"/>
    <w:rsid w:val="002C5C8E"/>
    <w:rsid w:val="002C5DD0"/>
    <w:rsid w:val="002C5EED"/>
    <w:rsid w:val="002C5FCD"/>
    <w:rsid w:val="002C60D0"/>
    <w:rsid w:val="002C6209"/>
    <w:rsid w:val="002C62BE"/>
    <w:rsid w:val="002C6334"/>
    <w:rsid w:val="002C6374"/>
    <w:rsid w:val="002C63E3"/>
    <w:rsid w:val="002C6464"/>
    <w:rsid w:val="002C6551"/>
    <w:rsid w:val="002C6626"/>
    <w:rsid w:val="002C6630"/>
    <w:rsid w:val="002C6660"/>
    <w:rsid w:val="002C66B1"/>
    <w:rsid w:val="002C6822"/>
    <w:rsid w:val="002C6836"/>
    <w:rsid w:val="002C68A4"/>
    <w:rsid w:val="002C6925"/>
    <w:rsid w:val="002C69C9"/>
    <w:rsid w:val="002C6A15"/>
    <w:rsid w:val="002C6A99"/>
    <w:rsid w:val="002C6B50"/>
    <w:rsid w:val="002C6D00"/>
    <w:rsid w:val="002C6D44"/>
    <w:rsid w:val="002C6D62"/>
    <w:rsid w:val="002C6D92"/>
    <w:rsid w:val="002C6EC2"/>
    <w:rsid w:val="002C7038"/>
    <w:rsid w:val="002C705F"/>
    <w:rsid w:val="002C7146"/>
    <w:rsid w:val="002C71B8"/>
    <w:rsid w:val="002C7245"/>
    <w:rsid w:val="002C737D"/>
    <w:rsid w:val="002C73C2"/>
    <w:rsid w:val="002C7445"/>
    <w:rsid w:val="002C745B"/>
    <w:rsid w:val="002C7469"/>
    <w:rsid w:val="002C74B2"/>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3"/>
    <w:rsid w:val="002D054C"/>
    <w:rsid w:val="002D057E"/>
    <w:rsid w:val="002D06A8"/>
    <w:rsid w:val="002D06FA"/>
    <w:rsid w:val="002D0731"/>
    <w:rsid w:val="002D0756"/>
    <w:rsid w:val="002D07EA"/>
    <w:rsid w:val="002D08D3"/>
    <w:rsid w:val="002D0A73"/>
    <w:rsid w:val="002D0AAF"/>
    <w:rsid w:val="002D0AD2"/>
    <w:rsid w:val="002D0B1E"/>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6E"/>
    <w:rsid w:val="002D17CB"/>
    <w:rsid w:val="002D183A"/>
    <w:rsid w:val="002D187C"/>
    <w:rsid w:val="002D189B"/>
    <w:rsid w:val="002D190C"/>
    <w:rsid w:val="002D1923"/>
    <w:rsid w:val="002D19A2"/>
    <w:rsid w:val="002D1B52"/>
    <w:rsid w:val="002D1C30"/>
    <w:rsid w:val="002D1C65"/>
    <w:rsid w:val="002D1C8E"/>
    <w:rsid w:val="002D1CAD"/>
    <w:rsid w:val="002D1DAB"/>
    <w:rsid w:val="002D1DEF"/>
    <w:rsid w:val="002D1E3C"/>
    <w:rsid w:val="002D1EC9"/>
    <w:rsid w:val="002D1F29"/>
    <w:rsid w:val="002D1F62"/>
    <w:rsid w:val="002D1FD9"/>
    <w:rsid w:val="002D2023"/>
    <w:rsid w:val="002D208C"/>
    <w:rsid w:val="002D2123"/>
    <w:rsid w:val="002D21C9"/>
    <w:rsid w:val="002D2209"/>
    <w:rsid w:val="002D224D"/>
    <w:rsid w:val="002D22FD"/>
    <w:rsid w:val="002D24BD"/>
    <w:rsid w:val="002D24C0"/>
    <w:rsid w:val="002D250E"/>
    <w:rsid w:val="002D254F"/>
    <w:rsid w:val="002D2763"/>
    <w:rsid w:val="002D27CE"/>
    <w:rsid w:val="002D281A"/>
    <w:rsid w:val="002D285C"/>
    <w:rsid w:val="002D2908"/>
    <w:rsid w:val="002D2956"/>
    <w:rsid w:val="002D29AE"/>
    <w:rsid w:val="002D2AB2"/>
    <w:rsid w:val="002D2C04"/>
    <w:rsid w:val="002D2C31"/>
    <w:rsid w:val="002D2CF9"/>
    <w:rsid w:val="002D2D7C"/>
    <w:rsid w:val="002D2DBC"/>
    <w:rsid w:val="002D2DC5"/>
    <w:rsid w:val="002D2E09"/>
    <w:rsid w:val="002D2E39"/>
    <w:rsid w:val="002D2F6D"/>
    <w:rsid w:val="002D2FCC"/>
    <w:rsid w:val="002D303D"/>
    <w:rsid w:val="002D305A"/>
    <w:rsid w:val="002D3088"/>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C3"/>
    <w:rsid w:val="002D3EF3"/>
    <w:rsid w:val="002D3F1C"/>
    <w:rsid w:val="002D401E"/>
    <w:rsid w:val="002D4063"/>
    <w:rsid w:val="002D4068"/>
    <w:rsid w:val="002D4075"/>
    <w:rsid w:val="002D4097"/>
    <w:rsid w:val="002D40E3"/>
    <w:rsid w:val="002D4116"/>
    <w:rsid w:val="002D412C"/>
    <w:rsid w:val="002D4196"/>
    <w:rsid w:val="002D41EC"/>
    <w:rsid w:val="002D428A"/>
    <w:rsid w:val="002D437B"/>
    <w:rsid w:val="002D43AA"/>
    <w:rsid w:val="002D4450"/>
    <w:rsid w:val="002D45B4"/>
    <w:rsid w:val="002D4691"/>
    <w:rsid w:val="002D46B0"/>
    <w:rsid w:val="002D46E9"/>
    <w:rsid w:val="002D483F"/>
    <w:rsid w:val="002D4890"/>
    <w:rsid w:val="002D48D3"/>
    <w:rsid w:val="002D48DF"/>
    <w:rsid w:val="002D4926"/>
    <w:rsid w:val="002D4977"/>
    <w:rsid w:val="002D49BE"/>
    <w:rsid w:val="002D4A36"/>
    <w:rsid w:val="002D4AF7"/>
    <w:rsid w:val="002D4CA4"/>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6A8"/>
    <w:rsid w:val="002D56EF"/>
    <w:rsid w:val="002D573A"/>
    <w:rsid w:val="002D5854"/>
    <w:rsid w:val="002D598F"/>
    <w:rsid w:val="002D5A1D"/>
    <w:rsid w:val="002D5A90"/>
    <w:rsid w:val="002D5B68"/>
    <w:rsid w:val="002D5BE9"/>
    <w:rsid w:val="002D5C3D"/>
    <w:rsid w:val="002D5D0C"/>
    <w:rsid w:val="002D5DB9"/>
    <w:rsid w:val="002D5EB0"/>
    <w:rsid w:val="002D5EEC"/>
    <w:rsid w:val="002D5F02"/>
    <w:rsid w:val="002D5F6F"/>
    <w:rsid w:val="002D5F75"/>
    <w:rsid w:val="002D5FCB"/>
    <w:rsid w:val="002D6007"/>
    <w:rsid w:val="002D60AA"/>
    <w:rsid w:val="002D60B3"/>
    <w:rsid w:val="002D6113"/>
    <w:rsid w:val="002D6127"/>
    <w:rsid w:val="002D6169"/>
    <w:rsid w:val="002D6176"/>
    <w:rsid w:val="002D6193"/>
    <w:rsid w:val="002D61D9"/>
    <w:rsid w:val="002D6228"/>
    <w:rsid w:val="002D6266"/>
    <w:rsid w:val="002D6294"/>
    <w:rsid w:val="002D62A3"/>
    <w:rsid w:val="002D6310"/>
    <w:rsid w:val="002D640C"/>
    <w:rsid w:val="002D657A"/>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26"/>
    <w:rsid w:val="002D6E75"/>
    <w:rsid w:val="002D7006"/>
    <w:rsid w:val="002D71F7"/>
    <w:rsid w:val="002D7239"/>
    <w:rsid w:val="002D723D"/>
    <w:rsid w:val="002D7300"/>
    <w:rsid w:val="002D7367"/>
    <w:rsid w:val="002D73B2"/>
    <w:rsid w:val="002D7416"/>
    <w:rsid w:val="002D742F"/>
    <w:rsid w:val="002D74E2"/>
    <w:rsid w:val="002D75B1"/>
    <w:rsid w:val="002D75D0"/>
    <w:rsid w:val="002D7654"/>
    <w:rsid w:val="002D773A"/>
    <w:rsid w:val="002D7746"/>
    <w:rsid w:val="002D7763"/>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D7FD8"/>
    <w:rsid w:val="002D7FE2"/>
    <w:rsid w:val="002E005B"/>
    <w:rsid w:val="002E008C"/>
    <w:rsid w:val="002E025C"/>
    <w:rsid w:val="002E02E8"/>
    <w:rsid w:val="002E042E"/>
    <w:rsid w:val="002E04AE"/>
    <w:rsid w:val="002E04BC"/>
    <w:rsid w:val="002E04BE"/>
    <w:rsid w:val="002E04E1"/>
    <w:rsid w:val="002E053A"/>
    <w:rsid w:val="002E07E5"/>
    <w:rsid w:val="002E08E2"/>
    <w:rsid w:val="002E0907"/>
    <w:rsid w:val="002E098F"/>
    <w:rsid w:val="002E0992"/>
    <w:rsid w:val="002E0A05"/>
    <w:rsid w:val="002E0A94"/>
    <w:rsid w:val="002E0AEC"/>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3D9"/>
    <w:rsid w:val="002E1455"/>
    <w:rsid w:val="002E15CC"/>
    <w:rsid w:val="002E15F8"/>
    <w:rsid w:val="002E1712"/>
    <w:rsid w:val="002E1781"/>
    <w:rsid w:val="002E1803"/>
    <w:rsid w:val="002E1814"/>
    <w:rsid w:val="002E184D"/>
    <w:rsid w:val="002E193D"/>
    <w:rsid w:val="002E1999"/>
    <w:rsid w:val="002E19D9"/>
    <w:rsid w:val="002E19E4"/>
    <w:rsid w:val="002E1A4A"/>
    <w:rsid w:val="002E1AF9"/>
    <w:rsid w:val="002E1B44"/>
    <w:rsid w:val="002E1BA5"/>
    <w:rsid w:val="002E1BFA"/>
    <w:rsid w:val="002E1C36"/>
    <w:rsid w:val="002E1CCA"/>
    <w:rsid w:val="002E1DED"/>
    <w:rsid w:val="002E1E52"/>
    <w:rsid w:val="002E1E72"/>
    <w:rsid w:val="002E1F60"/>
    <w:rsid w:val="002E1FAD"/>
    <w:rsid w:val="002E210B"/>
    <w:rsid w:val="002E2143"/>
    <w:rsid w:val="002E2181"/>
    <w:rsid w:val="002E218E"/>
    <w:rsid w:val="002E2305"/>
    <w:rsid w:val="002E2313"/>
    <w:rsid w:val="002E2328"/>
    <w:rsid w:val="002E2340"/>
    <w:rsid w:val="002E234F"/>
    <w:rsid w:val="002E2365"/>
    <w:rsid w:val="002E2376"/>
    <w:rsid w:val="002E2435"/>
    <w:rsid w:val="002E2551"/>
    <w:rsid w:val="002E26C3"/>
    <w:rsid w:val="002E26FB"/>
    <w:rsid w:val="002E27AF"/>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88"/>
    <w:rsid w:val="002E2EAA"/>
    <w:rsid w:val="002E2EB4"/>
    <w:rsid w:val="002E2FA3"/>
    <w:rsid w:val="002E3021"/>
    <w:rsid w:val="002E305D"/>
    <w:rsid w:val="002E309B"/>
    <w:rsid w:val="002E313F"/>
    <w:rsid w:val="002E3148"/>
    <w:rsid w:val="002E3152"/>
    <w:rsid w:val="002E3210"/>
    <w:rsid w:val="002E3262"/>
    <w:rsid w:val="002E328B"/>
    <w:rsid w:val="002E32E2"/>
    <w:rsid w:val="002E32F7"/>
    <w:rsid w:val="002E3346"/>
    <w:rsid w:val="002E35D7"/>
    <w:rsid w:val="002E3697"/>
    <w:rsid w:val="002E36BA"/>
    <w:rsid w:val="002E36D2"/>
    <w:rsid w:val="002E36FB"/>
    <w:rsid w:val="002E3758"/>
    <w:rsid w:val="002E378F"/>
    <w:rsid w:val="002E37C0"/>
    <w:rsid w:val="002E384F"/>
    <w:rsid w:val="002E38DB"/>
    <w:rsid w:val="002E3A44"/>
    <w:rsid w:val="002E3BB1"/>
    <w:rsid w:val="002E3C21"/>
    <w:rsid w:val="002E3D84"/>
    <w:rsid w:val="002E3DB1"/>
    <w:rsid w:val="002E3F00"/>
    <w:rsid w:val="002E3FF4"/>
    <w:rsid w:val="002E40A1"/>
    <w:rsid w:val="002E40A8"/>
    <w:rsid w:val="002E4167"/>
    <w:rsid w:val="002E4241"/>
    <w:rsid w:val="002E429F"/>
    <w:rsid w:val="002E4307"/>
    <w:rsid w:val="002E4313"/>
    <w:rsid w:val="002E43D8"/>
    <w:rsid w:val="002E4407"/>
    <w:rsid w:val="002E4415"/>
    <w:rsid w:val="002E4451"/>
    <w:rsid w:val="002E4467"/>
    <w:rsid w:val="002E449F"/>
    <w:rsid w:val="002E454D"/>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0B"/>
    <w:rsid w:val="002E50D3"/>
    <w:rsid w:val="002E5169"/>
    <w:rsid w:val="002E5181"/>
    <w:rsid w:val="002E5225"/>
    <w:rsid w:val="002E5243"/>
    <w:rsid w:val="002E526A"/>
    <w:rsid w:val="002E5277"/>
    <w:rsid w:val="002E52F3"/>
    <w:rsid w:val="002E5304"/>
    <w:rsid w:val="002E5305"/>
    <w:rsid w:val="002E530B"/>
    <w:rsid w:val="002E540A"/>
    <w:rsid w:val="002E5516"/>
    <w:rsid w:val="002E553D"/>
    <w:rsid w:val="002E5638"/>
    <w:rsid w:val="002E56C6"/>
    <w:rsid w:val="002E57FA"/>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565"/>
    <w:rsid w:val="002E6588"/>
    <w:rsid w:val="002E666D"/>
    <w:rsid w:val="002E6774"/>
    <w:rsid w:val="002E6807"/>
    <w:rsid w:val="002E6881"/>
    <w:rsid w:val="002E68C7"/>
    <w:rsid w:val="002E695F"/>
    <w:rsid w:val="002E6963"/>
    <w:rsid w:val="002E6975"/>
    <w:rsid w:val="002E69D5"/>
    <w:rsid w:val="002E6A0D"/>
    <w:rsid w:val="002E6A71"/>
    <w:rsid w:val="002E6AEA"/>
    <w:rsid w:val="002E6B32"/>
    <w:rsid w:val="002E6BA4"/>
    <w:rsid w:val="002E6D12"/>
    <w:rsid w:val="002E6DD9"/>
    <w:rsid w:val="002E6F02"/>
    <w:rsid w:val="002E6F53"/>
    <w:rsid w:val="002E6FEB"/>
    <w:rsid w:val="002E7181"/>
    <w:rsid w:val="002E72D0"/>
    <w:rsid w:val="002E7366"/>
    <w:rsid w:val="002E739B"/>
    <w:rsid w:val="002E73A8"/>
    <w:rsid w:val="002E73B5"/>
    <w:rsid w:val="002E73F2"/>
    <w:rsid w:val="002E7401"/>
    <w:rsid w:val="002E746F"/>
    <w:rsid w:val="002E752A"/>
    <w:rsid w:val="002E764D"/>
    <w:rsid w:val="002E767E"/>
    <w:rsid w:val="002E7727"/>
    <w:rsid w:val="002E773B"/>
    <w:rsid w:val="002E778A"/>
    <w:rsid w:val="002E77F2"/>
    <w:rsid w:val="002E786C"/>
    <w:rsid w:val="002E7877"/>
    <w:rsid w:val="002E78E6"/>
    <w:rsid w:val="002E792D"/>
    <w:rsid w:val="002E7962"/>
    <w:rsid w:val="002E7AB9"/>
    <w:rsid w:val="002E7ADC"/>
    <w:rsid w:val="002E7B18"/>
    <w:rsid w:val="002E7B36"/>
    <w:rsid w:val="002E7B68"/>
    <w:rsid w:val="002E7B77"/>
    <w:rsid w:val="002E7CFF"/>
    <w:rsid w:val="002E7DF6"/>
    <w:rsid w:val="002E7E43"/>
    <w:rsid w:val="002E7E71"/>
    <w:rsid w:val="002E7E85"/>
    <w:rsid w:val="002E7F00"/>
    <w:rsid w:val="002E7FD3"/>
    <w:rsid w:val="002F01DF"/>
    <w:rsid w:val="002F01E8"/>
    <w:rsid w:val="002F025B"/>
    <w:rsid w:val="002F0282"/>
    <w:rsid w:val="002F02FF"/>
    <w:rsid w:val="002F0339"/>
    <w:rsid w:val="002F0415"/>
    <w:rsid w:val="002F0517"/>
    <w:rsid w:val="002F052F"/>
    <w:rsid w:val="002F05E2"/>
    <w:rsid w:val="002F065B"/>
    <w:rsid w:val="002F06BB"/>
    <w:rsid w:val="002F06C1"/>
    <w:rsid w:val="002F06D4"/>
    <w:rsid w:val="002F0754"/>
    <w:rsid w:val="002F0771"/>
    <w:rsid w:val="002F078C"/>
    <w:rsid w:val="002F0798"/>
    <w:rsid w:val="002F0799"/>
    <w:rsid w:val="002F083C"/>
    <w:rsid w:val="002F0854"/>
    <w:rsid w:val="002F0907"/>
    <w:rsid w:val="002F097D"/>
    <w:rsid w:val="002F09C9"/>
    <w:rsid w:val="002F0A3F"/>
    <w:rsid w:val="002F0AF9"/>
    <w:rsid w:val="002F0BBB"/>
    <w:rsid w:val="002F0CCB"/>
    <w:rsid w:val="002F0CE9"/>
    <w:rsid w:val="002F0EA1"/>
    <w:rsid w:val="002F0F74"/>
    <w:rsid w:val="002F0FBE"/>
    <w:rsid w:val="002F100D"/>
    <w:rsid w:val="002F10C1"/>
    <w:rsid w:val="002F10F6"/>
    <w:rsid w:val="002F11E2"/>
    <w:rsid w:val="002F11FC"/>
    <w:rsid w:val="002F122F"/>
    <w:rsid w:val="002F1282"/>
    <w:rsid w:val="002F1340"/>
    <w:rsid w:val="002F13BE"/>
    <w:rsid w:val="002F13CA"/>
    <w:rsid w:val="002F145E"/>
    <w:rsid w:val="002F14E6"/>
    <w:rsid w:val="002F14EF"/>
    <w:rsid w:val="002F152A"/>
    <w:rsid w:val="002F15A4"/>
    <w:rsid w:val="002F1695"/>
    <w:rsid w:val="002F1722"/>
    <w:rsid w:val="002F177E"/>
    <w:rsid w:val="002F1794"/>
    <w:rsid w:val="002F17A1"/>
    <w:rsid w:val="002F1846"/>
    <w:rsid w:val="002F1850"/>
    <w:rsid w:val="002F18B0"/>
    <w:rsid w:val="002F1903"/>
    <w:rsid w:val="002F1923"/>
    <w:rsid w:val="002F192D"/>
    <w:rsid w:val="002F19DB"/>
    <w:rsid w:val="002F1A80"/>
    <w:rsid w:val="002F1AA8"/>
    <w:rsid w:val="002F1ABD"/>
    <w:rsid w:val="002F1ACE"/>
    <w:rsid w:val="002F1BC0"/>
    <w:rsid w:val="002F1BCB"/>
    <w:rsid w:val="002F1C8E"/>
    <w:rsid w:val="002F1DAF"/>
    <w:rsid w:val="002F1DB6"/>
    <w:rsid w:val="002F1E7B"/>
    <w:rsid w:val="002F1EC2"/>
    <w:rsid w:val="002F1EFD"/>
    <w:rsid w:val="002F1F6E"/>
    <w:rsid w:val="002F21AC"/>
    <w:rsid w:val="002F222B"/>
    <w:rsid w:val="002F224F"/>
    <w:rsid w:val="002F225F"/>
    <w:rsid w:val="002F22AD"/>
    <w:rsid w:val="002F22F2"/>
    <w:rsid w:val="002F2416"/>
    <w:rsid w:val="002F242C"/>
    <w:rsid w:val="002F2450"/>
    <w:rsid w:val="002F24C2"/>
    <w:rsid w:val="002F24D4"/>
    <w:rsid w:val="002F251C"/>
    <w:rsid w:val="002F25B8"/>
    <w:rsid w:val="002F25FA"/>
    <w:rsid w:val="002F2635"/>
    <w:rsid w:val="002F2662"/>
    <w:rsid w:val="002F27DF"/>
    <w:rsid w:val="002F280F"/>
    <w:rsid w:val="002F28C2"/>
    <w:rsid w:val="002F28CC"/>
    <w:rsid w:val="002F28D2"/>
    <w:rsid w:val="002F2975"/>
    <w:rsid w:val="002F299F"/>
    <w:rsid w:val="002F29D1"/>
    <w:rsid w:val="002F2A21"/>
    <w:rsid w:val="002F2A31"/>
    <w:rsid w:val="002F2A89"/>
    <w:rsid w:val="002F2A8F"/>
    <w:rsid w:val="002F2A93"/>
    <w:rsid w:val="002F2A9B"/>
    <w:rsid w:val="002F2AAA"/>
    <w:rsid w:val="002F2B6D"/>
    <w:rsid w:val="002F2D96"/>
    <w:rsid w:val="002F2E17"/>
    <w:rsid w:val="002F2EB8"/>
    <w:rsid w:val="002F2ED5"/>
    <w:rsid w:val="002F2F17"/>
    <w:rsid w:val="002F2FE4"/>
    <w:rsid w:val="002F310A"/>
    <w:rsid w:val="002F312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2E"/>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4"/>
    <w:rsid w:val="002F41B9"/>
    <w:rsid w:val="002F4206"/>
    <w:rsid w:val="002F43D1"/>
    <w:rsid w:val="002F4418"/>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E69"/>
    <w:rsid w:val="002F4F1A"/>
    <w:rsid w:val="002F4F1B"/>
    <w:rsid w:val="002F4F63"/>
    <w:rsid w:val="002F4FB1"/>
    <w:rsid w:val="002F50AD"/>
    <w:rsid w:val="002F50CE"/>
    <w:rsid w:val="002F5109"/>
    <w:rsid w:val="002F5118"/>
    <w:rsid w:val="002F5167"/>
    <w:rsid w:val="002F517C"/>
    <w:rsid w:val="002F5289"/>
    <w:rsid w:val="002F52C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13"/>
    <w:rsid w:val="002F5C67"/>
    <w:rsid w:val="002F5C71"/>
    <w:rsid w:val="002F5C81"/>
    <w:rsid w:val="002F5CC1"/>
    <w:rsid w:val="002F5CC6"/>
    <w:rsid w:val="002F5D1D"/>
    <w:rsid w:val="002F5D34"/>
    <w:rsid w:val="002F5E63"/>
    <w:rsid w:val="002F5E9B"/>
    <w:rsid w:val="002F5FB2"/>
    <w:rsid w:val="002F606A"/>
    <w:rsid w:val="002F6072"/>
    <w:rsid w:val="002F6121"/>
    <w:rsid w:val="002F6222"/>
    <w:rsid w:val="002F6223"/>
    <w:rsid w:val="002F6255"/>
    <w:rsid w:val="002F6258"/>
    <w:rsid w:val="002F63A4"/>
    <w:rsid w:val="002F63B8"/>
    <w:rsid w:val="002F64FA"/>
    <w:rsid w:val="002F65D6"/>
    <w:rsid w:val="002F6631"/>
    <w:rsid w:val="002F663D"/>
    <w:rsid w:val="002F664B"/>
    <w:rsid w:val="002F66C8"/>
    <w:rsid w:val="002F67E7"/>
    <w:rsid w:val="002F6810"/>
    <w:rsid w:val="002F6818"/>
    <w:rsid w:val="002F6838"/>
    <w:rsid w:val="002F68C4"/>
    <w:rsid w:val="002F68C8"/>
    <w:rsid w:val="002F695C"/>
    <w:rsid w:val="002F696F"/>
    <w:rsid w:val="002F6A01"/>
    <w:rsid w:val="002F6A17"/>
    <w:rsid w:val="002F6A2F"/>
    <w:rsid w:val="002F6A4E"/>
    <w:rsid w:val="002F6A84"/>
    <w:rsid w:val="002F6B8D"/>
    <w:rsid w:val="002F6BDA"/>
    <w:rsid w:val="002F6C19"/>
    <w:rsid w:val="002F6C6E"/>
    <w:rsid w:val="002F6E0D"/>
    <w:rsid w:val="002F6F1D"/>
    <w:rsid w:val="002F6FCE"/>
    <w:rsid w:val="002F7020"/>
    <w:rsid w:val="002F7064"/>
    <w:rsid w:val="002F7090"/>
    <w:rsid w:val="002F70EE"/>
    <w:rsid w:val="002F716B"/>
    <w:rsid w:val="002F71B4"/>
    <w:rsid w:val="002F71D1"/>
    <w:rsid w:val="002F71FF"/>
    <w:rsid w:val="002F72C2"/>
    <w:rsid w:val="002F742E"/>
    <w:rsid w:val="002F75CB"/>
    <w:rsid w:val="002F7643"/>
    <w:rsid w:val="002F7661"/>
    <w:rsid w:val="002F7698"/>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2D"/>
    <w:rsid w:val="002F7F2F"/>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5E5"/>
    <w:rsid w:val="0030064F"/>
    <w:rsid w:val="003006C8"/>
    <w:rsid w:val="00300758"/>
    <w:rsid w:val="0030077B"/>
    <w:rsid w:val="003008B1"/>
    <w:rsid w:val="003009CE"/>
    <w:rsid w:val="00300A50"/>
    <w:rsid w:val="00300BB2"/>
    <w:rsid w:val="00300BC7"/>
    <w:rsid w:val="00300BFC"/>
    <w:rsid w:val="00300C15"/>
    <w:rsid w:val="00300C94"/>
    <w:rsid w:val="00300D1E"/>
    <w:rsid w:val="00300D2B"/>
    <w:rsid w:val="00300DB4"/>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69"/>
    <w:rsid w:val="003019CE"/>
    <w:rsid w:val="00301A5E"/>
    <w:rsid w:val="00301A91"/>
    <w:rsid w:val="00301AB9"/>
    <w:rsid w:val="00301F27"/>
    <w:rsid w:val="00301F5A"/>
    <w:rsid w:val="003020C2"/>
    <w:rsid w:val="00302155"/>
    <w:rsid w:val="003021FB"/>
    <w:rsid w:val="00302324"/>
    <w:rsid w:val="00302398"/>
    <w:rsid w:val="00302491"/>
    <w:rsid w:val="003024B3"/>
    <w:rsid w:val="00302615"/>
    <w:rsid w:val="00302643"/>
    <w:rsid w:val="003026B0"/>
    <w:rsid w:val="00302782"/>
    <w:rsid w:val="003027D6"/>
    <w:rsid w:val="0030291E"/>
    <w:rsid w:val="00302954"/>
    <w:rsid w:val="00302993"/>
    <w:rsid w:val="00302996"/>
    <w:rsid w:val="00302A16"/>
    <w:rsid w:val="00302A4E"/>
    <w:rsid w:val="00302AB2"/>
    <w:rsid w:val="00302B41"/>
    <w:rsid w:val="00302C47"/>
    <w:rsid w:val="00302CA0"/>
    <w:rsid w:val="00302CA8"/>
    <w:rsid w:val="00302E3F"/>
    <w:rsid w:val="00302E7E"/>
    <w:rsid w:val="00302F39"/>
    <w:rsid w:val="00303058"/>
    <w:rsid w:val="0030307E"/>
    <w:rsid w:val="0030315C"/>
    <w:rsid w:val="003031E7"/>
    <w:rsid w:val="00303237"/>
    <w:rsid w:val="0030339D"/>
    <w:rsid w:val="003033B6"/>
    <w:rsid w:val="00303408"/>
    <w:rsid w:val="003034A0"/>
    <w:rsid w:val="00303520"/>
    <w:rsid w:val="00303537"/>
    <w:rsid w:val="00303632"/>
    <w:rsid w:val="003036DA"/>
    <w:rsid w:val="003036E7"/>
    <w:rsid w:val="003036EB"/>
    <w:rsid w:val="003037A2"/>
    <w:rsid w:val="00303820"/>
    <w:rsid w:val="0030389D"/>
    <w:rsid w:val="003038DF"/>
    <w:rsid w:val="00303904"/>
    <w:rsid w:val="0030394B"/>
    <w:rsid w:val="003039B5"/>
    <w:rsid w:val="00303A61"/>
    <w:rsid w:val="00303AB9"/>
    <w:rsid w:val="00303B5A"/>
    <w:rsid w:val="00303B6D"/>
    <w:rsid w:val="00303BCA"/>
    <w:rsid w:val="00303C25"/>
    <w:rsid w:val="00303C4C"/>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51A"/>
    <w:rsid w:val="0030460E"/>
    <w:rsid w:val="003046E6"/>
    <w:rsid w:val="00304741"/>
    <w:rsid w:val="003047AE"/>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3F1"/>
    <w:rsid w:val="00305430"/>
    <w:rsid w:val="003054A2"/>
    <w:rsid w:val="00305567"/>
    <w:rsid w:val="003055E6"/>
    <w:rsid w:val="003055F1"/>
    <w:rsid w:val="00305672"/>
    <w:rsid w:val="0030572B"/>
    <w:rsid w:val="003057A0"/>
    <w:rsid w:val="0030580B"/>
    <w:rsid w:val="00305888"/>
    <w:rsid w:val="00305945"/>
    <w:rsid w:val="003059C4"/>
    <w:rsid w:val="00305A3A"/>
    <w:rsid w:val="00305A43"/>
    <w:rsid w:val="00305AC2"/>
    <w:rsid w:val="00305AD7"/>
    <w:rsid w:val="00305C58"/>
    <w:rsid w:val="00305CC5"/>
    <w:rsid w:val="00305D31"/>
    <w:rsid w:val="00305DD9"/>
    <w:rsid w:val="00305E9F"/>
    <w:rsid w:val="00305EEF"/>
    <w:rsid w:val="00305FB0"/>
    <w:rsid w:val="00305FD6"/>
    <w:rsid w:val="00306100"/>
    <w:rsid w:val="0030613C"/>
    <w:rsid w:val="00306310"/>
    <w:rsid w:val="00306348"/>
    <w:rsid w:val="00306518"/>
    <w:rsid w:val="00306541"/>
    <w:rsid w:val="00306561"/>
    <w:rsid w:val="003065C9"/>
    <w:rsid w:val="003065D1"/>
    <w:rsid w:val="003065E1"/>
    <w:rsid w:val="00306642"/>
    <w:rsid w:val="00306658"/>
    <w:rsid w:val="003066C3"/>
    <w:rsid w:val="003067C4"/>
    <w:rsid w:val="0030681A"/>
    <w:rsid w:val="00306858"/>
    <w:rsid w:val="003069B8"/>
    <w:rsid w:val="00306B74"/>
    <w:rsid w:val="00306B77"/>
    <w:rsid w:val="00306C9E"/>
    <w:rsid w:val="00306CB0"/>
    <w:rsid w:val="00306CF1"/>
    <w:rsid w:val="00306D93"/>
    <w:rsid w:val="00306DC4"/>
    <w:rsid w:val="00306DE7"/>
    <w:rsid w:val="00306E23"/>
    <w:rsid w:val="00306E94"/>
    <w:rsid w:val="00306EBF"/>
    <w:rsid w:val="00306EC4"/>
    <w:rsid w:val="00306F80"/>
    <w:rsid w:val="00306FA3"/>
    <w:rsid w:val="00306FB4"/>
    <w:rsid w:val="0030707B"/>
    <w:rsid w:val="00307134"/>
    <w:rsid w:val="0030713B"/>
    <w:rsid w:val="003072E4"/>
    <w:rsid w:val="003072ED"/>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2FC"/>
    <w:rsid w:val="003103B1"/>
    <w:rsid w:val="00310448"/>
    <w:rsid w:val="00310477"/>
    <w:rsid w:val="00310608"/>
    <w:rsid w:val="0031077C"/>
    <w:rsid w:val="003108B3"/>
    <w:rsid w:val="00310941"/>
    <w:rsid w:val="003109C4"/>
    <w:rsid w:val="00310A02"/>
    <w:rsid w:val="00310A22"/>
    <w:rsid w:val="00310AC7"/>
    <w:rsid w:val="00310AD6"/>
    <w:rsid w:val="00310AF9"/>
    <w:rsid w:val="00310B29"/>
    <w:rsid w:val="00310BAE"/>
    <w:rsid w:val="00310BD9"/>
    <w:rsid w:val="00310C2C"/>
    <w:rsid w:val="00310CD8"/>
    <w:rsid w:val="00310F08"/>
    <w:rsid w:val="00310F64"/>
    <w:rsid w:val="00310F9F"/>
    <w:rsid w:val="00310FA5"/>
    <w:rsid w:val="00311028"/>
    <w:rsid w:val="00311080"/>
    <w:rsid w:val="003110CE"/>
    <w:rsid w:val="00311106"/>
    <w:rsid w:val="00311172"/>
    <w:rsid w:val="0031120B"/>
    <w:rsid w:val="003112A4"/>
    <w:rsid w:val="0031138E"/>
    <w:rsid w:val="003113BE"/>
    <w:rsid w:val="00311443"/>
    <w:rsid w:val="0031152F"/>
    <w:rsid w:val="00311599"/>
    <w:rsid w:val="003115C6"/>
    <w:rsid w:val="00311656"/>
    <w:rsid w:val="003116D4"/>
    <w:rsid w:val="003116DD"/>
    <w:rsid w:val="003116E2"/>
    <w:rsid w:val="00311701"/>
    <w:rsid w:val="00311772"/>
    <w:rsid w:val="003117D4"/>
    <w:rsid w:val="003118AC"/>
    <w:rsid w:val="003119EF"/>
    <w:rsid w:val="00311A6F"/>
    <w:rsid w:val="00311AAC"/>
    <w:rsid w:val="00311AB8"/>
    <w:rsid w:val="00311B8A"/>
    <w:rsid w:val="00311C10"/>
    <w:rsid w:val="00311CEC"/>
    <w:rsid w:val="00311D24"/>
    <w:rsid w:val="00311E05"/>
    <w:rsid w:val="00311E4C"/>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37"/>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3A"/>
    <w:rsid w:val="00312CD8"/>
    <w:rsid w:val="00312CF5"/>
    <w:rsid w:val="00312D1E"/>
    <w:rsid w:val="00312D53"/>
    <w:rsid w:val="00312D5A"/>
    <w:rsid w:val="00312E1B"/>
    <w:rsid w:val="00312E44"/>
    <w:rsid w:val="00312EC9"/>
    <w:rsid w:val="00312F00"/>
    <w:rsid w:val="00312F42"/>
    <w:rsid w:val="0031316C"/>
    <w:rsid w:val="00313174"/>
    <w:rsid w:val="003133D7"/>
    <w:rsid w:val="00313404"/>
    <w:rsid w:val="0031343A"/>
    <w:rsid w:val="00313455"/>
    <w:rsid w:val="003134CB"/>
    <w:rsid w:val="00313520"/>
    <w:rsid w:val="00313595"/>
    <w:rsid w:val="003135A5"/>
    <w:rsid w:val="003135D3"/>
    <w:rsid w:val="00313623"/>
    <w:rsid w:val="003136DB"/>
    <w:rsid w:val="00313764"/>
    <w:rsid w:val="00313814"/>
    <w:rsid w:val="0031382E"/>
    <w:rsid w:val="0031390F"/>
    <w:rsid w:val="0031392C"/>
    <w:rsid w:val="00313949"/>
    <w:rsid w:val="003139B8"/>
    <w:rsid w:val="00313A48"/>
    <w:rsid w:val="00313ABE"/>
    <w:rsid w:val="00313B32"/>
    <w:rsid w:val="00313B3E"/>
    <w:rsid w:val="00313B4B"/>
    <w:rsid w:val="00313B84"/>
    <w:rsid w:val="00313BBE"/>
    <w:rsid w:val="00313C3E"/>
    <w:rsid w:val="00313C73"/>
    <w:rsid w:val="00313C76"/>
    <w:rsid w:val="00313D6B"/>
    <w:rsid w:val="00313D6F"/>
    <w:rsid w:val="00313DC4"/>
    <w:rsid w:val="00313E09"/>
    <w:rsid w:val="00313F8D"/>
    <w:rsid w:val="0031401C"/>
    <w:rsid w:val="003140ED"/>
    <w:rsid w:val="003140FF"/>
    <w:rsid w:val="00314114"/>
    <w:rsid w:val="00314117"/>
    <w:rsid w:val="00314297"/>
    <w:rsid w:val="00314307"/>
    <w:rsid w:val="0031432C"/>
    <w:rsid w:val="003143EA"/>
    <w:rsid w:val="003144EB"/>
    <w:rsid w:val="003144FF"/>
    <w:rsid w:val="0031451A"/>
    <w:rsid w:val="00314586"/>
    <w:rsid w:val="00314682"/>
    <w:rsid w:val="003147E6"/>
    <w:rsid w:val="003148B5"/>
    <w:rsid w:val="003148EA"/>
    <w:rsid w:val="00314912"/>
    <w:rsid w:val="00314977"/>
    <w:rsid w:val="003149A6"/>
    <w:rsid w:val="003149B3"/>
    <w:rsid w:val="003149C1"/>
    <w:rsid w:val="003149DE"/>
    <w:rsid w:val="003149EC"/>
    <w:rsid w:val="00314A22"/>
    <w:rsid w:val="00314A5E"/>
    <w:rsid w:val="00314A95"/>
    <w:rsid w:val="00314A9F"/>
    <w:rsid w:val="00314AAC"/>
    <w:rsid w:val="00314AD1"/>
    <w:rsid w:val="00314B06"/>
    <w:rsid w:val="00314B30"/>
    <w:rsid w:val="00314C4C"/>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5E"/>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BD7"/>
    <w:rsid w:val="00315C15"/>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82"/>
    <w:rsid w:val="00316197"/>
    <w:rsid w:val="003161DA"/>
    <w:rsid w:val="003161DF"/>
    <w:rsid w:val="00316257"/>
    <w:rsid w:val="00316262"/>
    <w:rsid w:val="00316311"/>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25"/>
    <w:rsid w:val="003169D5"/>
    <w:rsid w:val="003169E4"/>
    <w:rsid w:val="00316AD2"/>
    <w:rsid w:val="00316BA7"/>
    <w:rsid w:val="00316C4A"/>
    <w:rsid w:val="00316D86"/>
    <w:rsid w:val="00316DE4"/>
    <w:rsid w:val="00316E0F"/>
    <w:rsid w:val="00316E45"/>
    <w:rsid w:val="00316E66"/>
    <w:rsid w:val="00317101"/>
    <w:rsid w:val="003171BD"/>
    <w:rsid w:val="003171CE"/>
    <w:rsid w:val="00317203"/>
    <w:rsid w:val="0031722E"/>
    <w:rsid w:val="00317299"/>
    <w:rsid w:val="003172BA"/>
    <w:rsid w:val="0031741F"/>
    <w:rsid w:val="00317435"/>
    <w:rsid w:val="00317507"/>
    <w:rsid w:val="003176BB"/>
    <w:rsid w:val="003176D8"/>
    <w:rsid w:val="003176E0"/>
    <w:rsid w:val="00317772"/>
    <w:rsid w:val="003177A9"/>
    <w:rsid w:val="003177CE"/>
    <w:rsid w:val="0031785F"/>
    <w:rsid w:val="003178F5"/>
    <w:rsid w:val="00317929"/>
    <w:rsid w:val="0031793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76"/>
    <w:rsid w:val="003202DE"/>
    <w:rsid w:val="003202FF"/>
    <w:rsid w:val="00320301"/>
    <w:rsid w:val="003203F7"/>
    <w:rsid w:val="003203FC"/>
    <w:rsid w:val="00320452"/>
    <w:rsid w:val="00320522"/>
    <w:rsid w:val="0032053E"/>
    <w:rsid w:val="0032058E"/>
    <w:rsid w:val="00320615"/>
    <w:rsid w:val="003206FC"/>
    <w:rsid w:val="003206FF"/>
    <w:rsid w:val="0032071F"/>
    <w:rsid w:val="0032093E"/>
    <w:rsid w:val="00320993"/>
    <w:rsid w:val="003209A8"/>
    <w:rsid w:val="00320A94"/>
    <w:rsid w:val="00320B17"/>
    <w:rsid w:val="00320BB6"/>
    <w:rsid w:val="00320BFF"/>
    <w:rsid w:val="00320C69"/>
    <w:rsid w:val="00320C8D"/>
    <w:rsid w:val="00320D0F"/>
    <w:rsid w:val="00320D10"/>
    <w:rsid w:val="00320D2B"/>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772"/>
    <w:rsid w:val="003217A9"/>
    <w:rsid w:val="00321855"/>
    <w:rsid w:val="003219F9"/>
    <w:rsid w:val="00321A69"/>
    <w:rsid w:val="00321B5A"/>
    <w:rsid w:val="00321C71"/>
    <w:rsid w:val="00321D41"/>
    <w:rsid w:val="00321D43"/>
    <w:rsid w:val="00321E27"/>
    <w:rsid w:val="00321EC2"/>
    <w:rsid w:val="00321F1E"/>
    <w:rsid w:val="00321F60"/>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AE8"/>
    <w:rsid w:val="00322B0E"/>
    <w:rsid w:val="00322B72"/>
    <w:rsid w:val="00322BEF"/>
    <w:rsid w:val="00322C38"/>
    <w:rsid w:val="00322C65"/>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56C"/>
    <w:rsid w:val="003236E8"/>
    <w:rsid w:val="00323719"/>
    <w:rsid w:val="0032371F"/>
    <w:rsid w:val="003238C1"/>
    <w:rsid w:val="0032390D"/>
    <w:rsid w:val="00323AC0"/>
    <w:rsid w:val="00323B47"/>
    <w:rsid w:val="00323D50"/>
    <w:rsid w:val="00323DF7"/>
    <w:rsid w:val="00323E6A"/>
    <w:rsid w:val="00323F10"/>
    <w:rsid w:val="00323F21"/>
    <w:rsid w:val="00323FB3"/>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6CC"/>
    <w:rsid w:val="00324713"/>
    <w:rsid w:val="00324716"/>
    <w:rsid w:val="00324724"/>
    <w:rsid w:val="003247B6"/>
    <w:rsid w:val="0032491B"/>
    <w:rsid w:val="00324933"/>
    <w:rsid w:val="003249CB"/>
    <w:rsid w:val="00324AC9"/>
    <w:rsid w:val="00324C24"/>
    <w:rsid w:val="00324C4D"/>
    <w:rsid w:val="00324CC3"/>
    <w:rsid w:val="00324CED"/>
    <w:rsid w:val="00324D01"/>
    <w:rsid w:val="00324E96"/>
    <w:rsid w:val="00324E98"/>
    <w:rsid w:val="00324FB9"/>
    <w:rsid w:val="00325096"/>
    <w:rsid w:val="00325185"/>
    <w:rsid w:val="00325251"/>
    <w:rsid w:val="0032544D"/>
    <w:rsid w:val="0032545E"/>
    <w:rsid w:val="003254E4"/>
    <w:rsid w:val="003255CF"/>
    <w:rsid w:val="00325653"/>
    <w:rsid w:val="003257BA"/>
    <w:rsid w:val="003257C9"/>
    <w:rsid w:val="0032587C"/>
    <w:rsid w:val="003258D5"/>
    <w:rsid w:val="00325992"/>
    <w:rsid w:val="00325A97"/>
    <w:rsid w:val="00325B41"/>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98"/>
    <w:rsid w:val="003271E6"/>
    <w:rsid w:val="003271FC"/>
    <w:rsid w:val="00327219"/>
    <w:rsid w:val="00327287"/>
    <w:rsid w:val="003272C1"/>
    <w:rsid w:val="0032746B"/>
    <w:rsid w:val="00327472"/>
    <w:rsid w:val="003274CE"/>
    <w:rsid w:val="003275F4"/>
    <w:rsid w:val="003276DB"/>
    <w:rsid w:val="003276F8"/>
    <w:rsid w:val="00327759"/>
    <w:rsid w:val="0032777B"/>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55"/>
    <w:rsid w:val="0033025A"/>
    <w:rsid w:val="0033027A"/>
    <w:rsid w:val="00330297"/>
    <w:rsid w:val="00330377"/>
    <w:rsid w:val="00330392"/>
    <w:rsid w:val="0033052E"/>
    <w:rsid w:val="00330532"/>
    <w:rsid w:val="003305A1"/>
    <w:rsid w:val="003305F0"/>
    <w:rsid w:val="00330638"/>
    <w:rsid w:val="00330691"/>
    <w:rsid w:val="003306E1"/>
    <w:rsid w:val="003306F1"/>
    <w:rsid w:val="00330721"/>
    <w:rsid w:val="003307D1"/>
    <w:rsid w:val="0033083D"/>
    <w:rsid w:val="003308E7"/>
    <w:rsid w:val="003308F8"/>
    <w:rsid w:val="00330937"/>
    <w:rsid w:val="00330AE8"/>
    <w:rsid w:val="00330C81"/>
    <w:rsid w:val="00330C88"/>
    <w:rsid w:val="00330DFC"/>
    <w:rsid w:val="00330E3B"/>
    <w:rsid w:val="00330EB4"/>
    <w:rsid w:val="00330F36"/>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D8"/>
    <w:rsid w:val="00331DEE"/>
    <w:rsid w:val="00331E79"/>
    <w:rsid w:val="00331F08"/>
    <w:rsid w:val="00331FA3"/>
    <w:rsid w:val="00331FDF"/>
    <w:rsid w:val="00332025"/>
    <w:rsid w:val="00332052"/>
    <w:rsid w:val="00332066"/>
    <w:rsid w:val="003322D0"/>
    <w:rsid w:val="003322EB"/>
    <w:rsid w:val="0033257E"/>
    <w:rsid w:val="003326C2"/>
    <w:rsid w:val="0033272D"/>
    <w:rsid w:val="0033289B"/>
    <w:rsid w:val="00332908"/>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3E6"/>
    <w:rsid w:val="003334AB"/>
    <w:rsid w:val="003334F9"/>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AE3"/>
    <w:rsid w:val="00333B76"/>
    <w:rsid w:val="00333B99"/>
    <w:rsid w:val="00333C2E"/>
    <w:rsid w:val="00333C30"/>
    <w:rsid w:val="00333C37"/>
    <w:rsid w:val="00333C64"/>
    <w:rsid w:val="00333CBE"/>
    <w:rsid w:val="00333D33"/>
    <w:rsid w:val="00333E4A"/>
    <w:rsid w:val="00333E55"/>
    <w:rsid w:val="00333F44"/>
    <w:rsid w:val="00333FFD"/>
    <w:rsid w:val="00334009"/>
    <w:rsid w:val="0033400D"/>
    <w:rsid w:val="0033405B"/>
    <w:rsid w:val="003340C7"/>
    <w:rsid w:val="003340CE"/>
    <w:rsid w:val="003340F1"/>
    <w:rsid w:val="00334111"/>
    <w:rsid w:val="003341C9"/>
    <w:rsid w:val="003341EC"/>
    <w:rsid w:val="0033428C"/>
    <w:rsid w:val="003342B8"/>
    <w:rsid w:val="003343FE"/>
    <w:rsid w:val="0033442C"/>
    <w:rsid w:val="00334490"/>
    <w:rsid w:val="003344AF"/>
    <w:rsid w:val="0033452B"/>
    <w:rsid w:val="003345C3"/>
    <w:rsid w:val="003345C7"/>
    <w:rsid w:val="00334699"/>
    <w:rsid w:val="003346E8"/>
    <w:rsid w:val="0033475F"/>
    <w:rsid w:val="00334773"/>
    <w:rsid w:val="003347A8"/>
    <w:rsid w:val="0033480F"/>
    <w:rsid w:val="00334855"/>
    <w:rsid w:val="00334911"/>
    <w:rsid w:val="00334950"/>
    <w:rsid w:val="0033498E"/>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4F47"/>
    <w:rsid w:val="00335003"/>
    <w:rsid w:val="00335034"/>
    <w:rsid w:val="00335051"/>
    <w:rsid w:val="00335097"/>
    <w:rsid w:val="003350B1"/>
    <w:rsid w:val="003350D0"/>
    <w:rsid w:val="003350EB"/>
    <w:rsid w:val="0033516B"/>
    <w:rsid w:val="003352F0"/>
    <w:rsid w:val="00335308"/>
    <w:rsid w:val="003353A8"/>
    <w:rsid w:val="0033565D"/>
    <w:rsid w:val="00335795"/>
    <w:rsid w:val="0033586C"/>
    <w:rsid w:val="00335870"/>
    <w:rsid w:val="003358CE"/>
    <w:rsid w:val="00335943"/>
    <w:rsid w:val="003359AD"/>
    <w:rsid w:val="003359C6"/>
    <w:rsid w:val="00335AD3"/>
    <w:rsid w:val="00335AD5"/>
    <w:rsid w:val="00335AE6"/>
    <w:rsid w:val="00335B44"/>
    <w:rsid w:val="00335BA5"/>
    <w:rsid w:val="00335BA8"/>
    <w:rsid w:val="00335CB9"/>
    <w:rsid w:val="00335D06"/>
    <w:rsid w:val="00335D25"/>
    <w:rsid w:val="00335DCC"/>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30"/>
    <w:rsid w:val="003365DA"/>
    <w:rsid w:val="00336841"/>
    <w:rsid w:val="00336915"/>
    <w:rsid w:val="00336982"/>
    <w:rsid w:val="00336AD4"/>
    <w:rsid w:val="00336BC9"/>
    <w:rsid w:val="00336C41"/>
    <w:rsid w:val="00336C84"/>
    <w:rsid w:val="00336E1A"/>
    <w:rsid w:val="00336E80"/>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6DA"/>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9F3"/>
    <w:rsid w:val="00340A46"/>
    <w:rsid w:val="00340AB0"/>
    <w:rsid w:val="00340ADF"/>
    <w:rsid w:val="00340B04"/>
    <w:rsid w:val="00340B6B"/>
    <w:rsid w:val="00340B77"/>
    <w:rsid w:val="00340BDC"/>
    <w:rsid w:val="00340D04"/>
    <w:rsid w:val="00340E5C"/>
    <w:rsid w:val="00340ECB"/>
    <w:rsid w:val="00340EDE"/>
    <w:rsid w:val="00340F05"/>
    <w:rsid w:val="00340F0A"/>
    <w:rsid w:val="00340F57"/>
    <w:rsid w:val="00340F7A"/>
    <w:rsid w:val="00340F86"/>
    <w:rsid w:val="00340FB1"/>
    <w:rsid w:val="0034109E"/>
    <w:rsid w:val="0034124D"/>
    <w:rsid w:val="00341282"/>
    <w:rsid w:val="00341353"/>
    <w:rsid w:val="0034137F"/>
    <w:rsid w:val="003413BE"/>
    <w:rsid w:val="00341453"/>
    <w:rsid w:val="003414E6"/>
    <w:rsid w:val="00341558"/>
    <w:rsid w:val="003415CB"/>
    <w:rsid w:val="00341682"/>
    <w:rsid w:val="003416BB"/>
    <w:rsid w:val="003416CD"/>
    <w:rsid w:val="00341833"/>
    <w:rsid w:val="0034183B"/>
    <w:rsid w:val="00341878"/>
    <w:rsid w:val="00341A07"/>
    <w:rsid w:val="00341AD2"/>
    <w:rsid w:val="00341B0D"/>
    <w:rsid w:val="00341B35"/>
    <w:rsid w:val="00341B57"/>
    <w:rsid w:val="00341C4E"/>
    <w:rsid w:val="00341CC8"/>
    <w:rsid w:val="00341D68"/>
    <w:rsid w:val="00341E66"/>
    <w:rsid w:val="00341EE5"/>
    <w:rsid w:val="00341F4A"/>
    <w:rsid w:val="00341F59"/>
    <w:rsid w:val="00341F6D"/>
    <w:rsid w:val="0034203C"/>
    <w:rsid w:val="003420BA"/>
    <w:rsid w:val="003420BB"/>
    <w:rsid w:val="00342109"/>
    <w:rsid w:val="003421DC"/>
    <w:rsid w:val="00342270"/>
    <w:rsid w:val="00342302"/>
    <w:rsid w:val="00342372"/>
    <w:rsid w:val="003423DD"/>
    <w:rsid w:val="003423E4"/>
    <w:rsid w:val="003423F3"/>
    <w:rsid w:val="003423FD"/>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1E"/>
    <w:rsid w:val="00342A23"/>
    <w:rsid w:val="00342A58"/>
    <w:rsid w:val="00342ABE"/>
    <w:rsid w:val="00342B95"/>
    <w:rsid w:val="00342BDF"/>
    <w:rsid w:val="00342C35"/>
    <w:rsid w:val="00342CCB"/>
    <w:rsid w:val="00342E28"/>
    <w:rsid w:val="00342E3B"/>
    <w:rsid w:val="00342F46"/>
    <w:rsid w:val="00342F96"/>
    <w:rsid w:val="00342F9E"/>
    <w:rsid w:val="00343009"/>
    <w:rsid w:val="00343055"/>
    <w:rsid w:val="003430A8"/>
    <w:rsid w:val="003431B5"/>
    <w:rsid w:val="003431E5"/>
    <w:rsid w:val="0034321A"/>
    <w:rsid w:val="0034322B"/>
    <w:rsid w:val="003432EA"/>
    <w:rsid w:val="00343326"/>
    <w:rsid w:val="003434DD"/>
    <w:rsid w:val="0034352E"/>
    <w:rsid w:val="0034353A"/>
    <w:rsid w:val="003435DA"/>
    <w:rsid w:val="0034369B"/>
    <w:rsid w:val="003436AF"/>
    <w:rsid w:val="0034396B"/>
    <w:rsid w:val="00343981"/>
    <w:rsid w:val="003439A4"/>
    <w:rsid w:val="003439ED"/>
    <w:rsid w:val="00343A31"/>
    <w:rsid w:val="00343A54"/>
    <w:rsid w:val="00343A6D"/>
    <w:rsid w:val="00343A85"/>
    <w:rsid w:val="00343BD6"/>
    <w:rsid w:val="00343C14"/>
    <w:rsid w:val="00343C66"/>
    <w:rsid w:val="00343D3F"/>
    <w:rsid w:val="00343D66"/>
    <w:rsid w:val="00343D9E"/>
    <w:rsid w:val="00343E29"/>
    <w:rsid w:val="00343E2D"/>
    <w:rsid w:val="00343F55"/>
    <w:rsid w:val="00343F81"/>
    <w:rsid w:val="00343FAF"/>
    <w:rsid w:val="00344230"/>
    <w:rsid w:val="0034440F"/>
    <w:rsid w:val="003444A7"/>
    <w:rsid w:val="0034453C"/>
    <w:rsid w:val="00344548"/>
    <w:rsid w:val="00344572"/>
    <w:rsid w:val="00344623"/>
    <w:rsid w:val="0034462E"/>
    <w:rsid w:val="003447A1"/>
    <w:rsid w:val="003447F3"/>
    <w:rsid w:val="0034480A"/>
    <w:rsid w:val="00344841"/>
    <w:rsid w:val="00344877"/>
    <w:rsid w:val="00344926"/>
    <w:rsid w:val="0034499F"/>
    <w:rsid w:val="00344A0F"/>
    <w:rsid w:val="00344A7A"/>
    <w:rsid w:val="00344C29"/>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2F"/>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616"/>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C3"/>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CBA"/>
    <w:rsid w:val="00347D1F"/>
    <w:rsid w:val="00347F26"/>
    <w:rsid w:val="00350011"/>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7AA"/>
    <w:rsid w:val="00350824"/>
    <w:rsid w:val="0035090D"/>
    <w:rsid w:val="003509BC"/>
    <w:rsid w:val="00350AB2"/>
    <w:rsid w:val="00350AE7"/>
    <w:rsid w:val="00350BD1"/>
    <w:rsid w:val="00350C43"/>
    <w:rsid w:val="00350C81"/>
    <w:rsid w:val="00350CD0"/>
    <w:rsid w:val="00350DA0"/>
    <w:rsid w:val="00350F47"/>
    <w:rsid w:val="00350FF7"/>
    <w:rsid w:val="00351062"/>
    <w:rsid w:val="00351094"/>
    <w:rsid w:val="003510C5"/>
    <w:rsid w:val="00351128"/>
    <w:rsid w:val="003513BF"/>
    <w:rsid w:val="003513C7"/>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12"/>
    <w:rsid w:val="00352148"/>
    <w:rsid w:val="0035218A"/>
    <w:rsid w:val="003521DC"/>
    <w:rsid w:val="00352291"/>
    <w:rsid w:val="003522F0"/>
    <w:rsid w:val="0035235F"/>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BA9"/>
    <w:rsid w:val="00352C32"/>
    <w:rsid w:val="00352C7D"/>
    <w:rsid w:val="00352CB9"/>
    <w:rsid w:val="00352CF6"/>
    <w:rsid w:val="00352D2E"/>
    <w:rsid w:val="00352D63"/>
    <w:rsid w:val="00352D85"/>
    <w:rsid w:val="00352DED"/>
    <w:rsid w:val="00352E55"/>
    <w:rsid w:val="00352E9D"/>
    <w:rsid w:val="00352EAF"/>
    <w:rsid w:val="00353003"/>
    <w:rsid w:val="00353150"/>
    <w:rsid w:val="00353216"/>
    <w:rsid w:val="00353236"/>
    <w:rsid w:val="00353249"/>
    <w:rsid w:val="0035326E"/>
    <w:rsid w:val="003532F1"/>
    <w:rsid w:val="00353355"/>
    <w:rsid w:val="00353442"/>
    <w:rsid w:val="003534AA"/>
    <w:rsid w:val="00353565"/>
    <w:rsid w:val="00353658"/>
    <w:rsid w:val="00353733"/>
    <w:rsid w:val="00353860"/>
    <w:rsid w:val="0035388D"/>
    <w:rsid w:val="003538BB"/>
    <w:rsid w:val="003538C3"/>
    <w:rsid w:val="0035390A"/>
    <w:rsid w:val="0035398B"/>
    <w:rsid w:val="00353B10"/>
    <w:rsid w:val="00353BF0"/>
    <w:rsid w:val="00353C97"/>
    <w:rsid w:val="00353C9D"/>
    <w:rsid w:val="00353CA9"/>
    <w:rsid w:val="00353CC4"/>
    <w:rsid w:val="00353D52"/>
    <w:rsid w:val="00353DC7"/>
    <w:rsid w:val="00353E46"/>
    <w:rsid w:val="00353E9B"/>
    <w:rsid w:val="00353EAA"/>
    <w:rsid w:val="00353EEB"/>
    <w:rsid w:val="00353FEB"/>
    <w:rsid w:val="00353FF4"/>
    <w:rsid w:val="00354027"/>
    <w:rsid w:val="00354072"/>
    <w:rsid w:val="00354077"/>
    <w:rsid w:val="00354099"/>
    <w:rsid w:val="00354180"/>
    <w:rsid w:val="003541A0"/>
    <w:rsid w:val="003541B4"/>
    <w:rsid w:val="003541DE"/>
    <w:rsid w:val="00354232"/>
    <w:rsid w:val="0035427B"/>
    <w:rsid w:val="003543A4"/>
    <w:rsid w:val="003543FF"/>
    <w:rsid w:val="00354419"/>
    <w:rsid w:val="00354455"/>
    <w:rsid w:val="00354494"/>
    <w:rsid w:val="003544E5"/>
    <w:rsid w:val="0035452B"/>
    <w:rsid w:val="00354574"/>
    <w:rsid w:val="00354599"/>
    <w:rsid w:val="0035469F"/>
    <w:rsid w:val="00354712"/>
    <w:rsid w:val="00354739"/>
    <w:rsid w:val="0035473A"/>
    <w:rsid w:val="00354768"/>
    <w:rsid w:val="0035484E"/>
    <w:rsid w:val="0035488A"/>
    <w:rsid w:val="00354916"/>
    <w:rsid w:val="00354A4D"/>
    <w:rsid w:val="00354A8A"/>
    <w:rsid w:val="00354ADF"/>
    <w:rsid w:val="00354B13"/>
    <w:rsid w:val="00354B34"/>
    <w:rsid w:val="00354C46"/>
    <w:rsid w:val="00354C57"/>
    <w:rsid w:val="00354C63"/>
    <w:rsid w:val="00354E21"/>
    <w:rsid w:val="00354E3E"/>
    <w:rsid w:val="00354E61"/>
    <w:rsid w:val="00354EC0"/>
    <w:rsid w:val="00354F0F"/>
    <w:rsid w:val="00355023"/>
    <w:rsid w:val="003550ED"/>
    <w:rsid w:val="00355106"/>
    <w:rsid w:val="0035514F"/>
    <w:rsid w:val="00355197"/>
    <w:rsid w:val="003551F8"/>
    <w:rsid w:val="00355227"/>
    <w:rsid w:val="0035524E"/>
    <w:rsid w:val="003552C5"/>
    <w:rsid w:val="003552EC"/>
    <w:rsid w:val="0035543C"/>
    <w:rsid w:val="0035550A"/>
    <w:rsid w:val="00355607"/>
    <w:rsid w:val="00355673"/>
    <w:rsid w:val="003556D8"/>
    <w:rsid w:val="003556DD"/>
    <w:rsid w:val="003557AF"/>
    <w:rsid w:val="003557BC"/>
    <w:rsid w:val="0035584C"/>
    <w:rsid w:val="00355889"/>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E94"/>
    <w:rsid w:val="00355F2A"/>
    <w:rsid w:val="00355F76"/>
    <w:rsid w:val="00355F7F"/>
    <w:rsid w:val="00355FAC"/>
    <w:rsid w:val="00356014"/>
    <w:rsid w:val="0035601A"/>
    <w:rsid w:val="0035606A"/>
    <w:rsid w:val="003560EA"/>
    <w:rsid w:val="0035611A"/>
    <w:rsid w:val="0035611F"/>
    <w:rsid w:val="00356231"/>
    <w:rsid w:val="0035623A"/>
    <w:rsid w:val="0035624C"/>
    <w:rsid w:val="0035628B"/>
    <w:rsid w:val="003562E7"/>
    <w:rsid w:val="00356308"/>
    <w:rsid w:val="0035645C"/>
    <w:rsid w:val="003564DF"/>
    <w:rsid w:val="00356563"/>
    <w:rsid w:val="00356577"/>
    <w:rsid w:val="003565F1"/>
    <w:rsid w:val="003566C1"/>
    <w:rsid w:val="003566C3"/>
    <w:rsid w:val="0035670D"/>
    <w:rsid w:val="00356745"/>
    <w:rsid w:val="00356747"/>
    <w:rsid w:val="0035676F"/>
    <w:rsid w:val="003567D2"/>
    <w:rsid w:val="0035680A"/>
    <w:rsid w:val="00356936"/>
    <w:rsid w:val="00356AB3"/>
    <w:rsid w:val="00356AFF"/>
    <w:rsid w:val="00356C20"/>
    <w:rsid w:val="00356C78"/>
    <w:rsid w:val="00356D11"/>
    <w:rsid w:val="00356D4A"/>
    <w:rsid w:val="00356D99"/>
    <w:rsid w:val="00356E56"/>
    <w:rsid w:val="00356E7C"/>
    <w:rsid w:val="00356EA4"/>
    <w:rsid w:val="00356EB2"/>
    <w:rsid w:val="00356EC3"/>
    <w:rsid w:val="00357072"/>
    <w:rsid w:val="00357114"/>
    <w:rsid w:val="0035717F"/>
    <w:rsid w:val="003571E7"/>
    <w:rsid w:val="00357347"/>
    <w:rsid w:val="00357417"/>
    <w:rsid w:val="00357472"/>
    <w:rsid w:val="003575F5"/>
    <w:rsid w:val="003576C3"/>
    <w:rsid w:val="003577AF"/>
    <w:rsid w:val="003577EF"/>
    <w:rsid w:val="00357815"/>
    <w:rsid w:val="003578FC"/>
    <w:rsid w:val="00357A0F"/>
    <w:rsid w:val="00357AC6"/>
    <w:rsid w:val="00357B0B"/>
    <w:rsid w:val="00357B50"/>
    <w:rsid w:val="00357B7C"/>
    <w:rsid w:val="00357B89"/>
    <w:rsid w:val="00357B8A"/>
    <w:rsid w:val="00357C09"/>
    <w:rsid w:val="00357CDA"/>
    <w:rsid w:val="00357CF2"/>
    <w:rsid w:val="00357F1D"/>
    <w:rsid w:val="0036008E"/>
    <w:rsid w:val="00360105"/>
    <w:rsid w:val="00360156"/>
    <w:rsid w:val="00360204"/>
    <w:rsid w:val="0036051A"/>
    <w:rsid w:val="00360589"/>
    <w:rsid w:val="0036059C"/>
    <w:rsid w:val="0036066A"/>
    <w:rsid w:val="003606D2"/>
    <w:rsid w:val="003606FF"/>
    <w:rsid w:val="003607D1"/>
    <w:rsid w:val="003607F5"/>
    <w:rsid w:val="00360949"/>
    <w:rsid w:val="003609D5"/>
    <w:rsid w:val="003609F4"/>
    <w:rsid w:val="00360A0E"/>
    <w:rsid w:val="00360D3E"/>
    <w:rsid w:val="00360DC9"/>
    <w:rsid w:val="00360EBB"/>
    <w:rsid w:val="00360EBF"/>
    <w:rsid w:val="00360EE5"/>
    <w:rsid w:val="00360F87"/>
    <w:rsid w:val="00360FA0"/>
    <w:rsid w:val="00361043"/>
    <w:rsid w:val="00361059"/>
    <w:rsid w:val="0036108C"/>
    <w:rsid w:val="003610D0"/>
    <w:rsid w:val="00361112"/>
    <w:rsid w:val="003611D8"/>
    <w:rsid w:val="00361240"/>
    <w:rsid w:val="0036128B"/>
    <w:rsid w:val="0036136A"/>
    <w:rsid w:val="0036136F"/>
    <w:rsid w:val="003613A3"/>
    <w:rsid w:val="003613B3"/>
    <w:rsid w:val="00361466"/>
    <w:rsid w:val="00361478"/>
    <w:rsid w:val="00361493"/>
    <w:rsid w:val="00361564"/>
    <w:rsid w:val="003615A4"/>
    <w:rsid w:val="003615E1"/>
    <w:rsid w:val="003615F4"/>
    <w:rsid w:val="0036164B"/>
    <w:rsid w:val="00361661"/>
    <w:rsid w:val="00361670"/>
    <w:rsid w:val="003617CF"/>
    <w:rsid w:val="00361952"/>
    <w:rsid w:val="00361A1E"/>
    <w:rsid w:val="00361A98"/>
    <w:rsid w:val="00361C83"/>
    <w:rsid w:val="00361CFF"/>
    <w:rsid w:val="00361DEF"/>
    <w:rsid w:val="00361E50"/>
    <w:rsid w:val="00361F30"/>
    <w:rsid w:val="00361F3A"/>
    <w:rsid w:val="00361FAB"/>
    <w:rsid w:val="0036207B"/>
    <w:rsid w:val="00362123"/>
    <w:rsid w:val="00362154"/>
    <w:rsid w:val="003621A3"/>
    <w:rsid w:val="003621C6"/>
    <w:rsid w:val="0036226A"/>
    <w:rsid w:val="003622C9"/>
    <w:rsid w:val="00362318"/>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8E"/>
    <w:rsid w:val="00362DB7"/>
    <w:rsid w:val="00362DBD"/>
    <w:rsid w:val="00362DC1"/>
    <w:rsid w:val="00362DC6"/>
    <w:rsid w:val="00362E0D"/>
    <w:rsid w:val="00363042"/>
    <w:rsid w:val="003630B0"/>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BC"/>
    <w:rsid w:val="00363AE9"/>
    <w:rsid w:val="00363AF3"/>
    <w:rsid w:val="00363B35"/>
    <w:rsid w:val="00363B53"/>
    <w:rsid w:val="00363B83"/>
    <w:rsid w:val="00363B85"/>
    <w:rsid w:val="00363B94"/>
    <w:rsid w:val="00363BA0"/>
    <w:rsid w:val="00363BB1"/>
    <w:rsid w:val="00363BFC"/>
    <w:rsid w:val="00363C42"/>
    <w:rsid w:val="00363C69"/>
    <w:rsid w:val="00363D12"/>
    <w:rsid w:val="00363DB1"/>
    <w:rsid w:val="00363DFF"/>
    <w:rsid w:val="00363F07"/>
    <w:rsid w:val="00363F5D"/>
    <w:rsid w:val="00363F88"/>
    <w:rsid w:val="00364048"/>
    <w:rsid w:val="00364061"/>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26"/>
    <w:rsid w:val="00364783"/>
    <w:rsid w:val="00364788"/>
    <w:rsid w:val="0036479D"/>
    <w:rsid w:val="003647AD"/>
    <w:rsid w:val="003647EF"/>
    <w:rsid w:val="0036480B"/>
    <w:rsid w:val="00364828"/>
    <w:rsid w:val="0036482B"/>
    <w:rsid w:val="00364969"/>
    <w:rsid w:val="00364B1E"/>
    <w:rsid w:val="00364BE9"/>
    <w:rsid w:val="00364C11"/>
    <w:rsid w:val="00364DC2"/>
    <w:rsid w:val="00365061"/>
    <w:rsid w:val="0036517D"/>
    <w:rsid w:val="003651D8"/>
    <w:rsid w:val="00365287"/>
    <w:rsid w:val="003652A0"/>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A2"/>
    <w:rsid w:val="003659B2"/>
    <w:rsid w:val="00365A61"/>
    <w:rsid w:val="00365A8D"/>
    <w:rsid w:val="00365AB9"/>
    <w:rsid w:val="00365AEB"/>
    <w:rsid w:val="00365B13"/>
    <w:rsid w:val="00365BDD"/>
    <w:rsid w:val="00365C13"/>
    <w:rsid w:val="00365CC8"/>
    <w:rsid w:val="00365CD5"/>
    <w:rsid w:val="00365E07"/>
    <w:rsid w:val="00365EEC"/>
    <w:rsid w:val="00365FE0"/>
    <w:rsid w:val="0036602D"/>
    <w:rsid w:val="00366038"/>
    <w:rsid w:val="003660D1"/>
    <w:rsid w:val="003661C3"/>
    <w:rsid w:val="003661F0"/>
    <w:rsid w:val="003662A4"/>
    <w:rsid w:val="00366354"/>
    <w:rsid w:val="0036635E"/>
    <w:rsid w:val="00366379"/>
    <w:rsid w:val="0036641A"/>
    <w:rsid w:val="00366522"/>
    <w:rsid w:val="00366527"/>
    <w:rsid w:val="00366590"/>
    <w:rsid w:val="00366596"/>
    <w:rsid w:val="003665C6"/>
    <w:rsid w:val="003665D3"/>
    <w:rsid w:val="00366604"/>
    <w:rsid w:val="00366609"/>
    <w:rsid w:val="0036660B"/>
    <w:rsid w:val="00366629"/>
    <w:rsid w:val="0036664E"/>
    <w:rsid w:val="00366653"/>
    <w:rsid w:val="0036665C"/>
    <w:rsid w:val="00366676"/>
    <w:rsid w:val="0036673C"/>
    <w:rsid w:val="003667FE"/>
    <w:rsid w:val="0036680E"/>
    <w:rsid w:val="00366D03"/>
    <w:rsid w:val="00366D39"/>
    <w:rsid w:val="00366D7F"/>
    <w:rsid w:val="00367039"/>
    <w:rsid w:val="0036704F"/>
    <w:rsid w:val="00367079"/>
    <w:rsid w:val="003670EA"/>
    <w:rsid w:val="0036719F"/>
    <w:rsid w:val="0036724B"/>
    <w:rsid w:val="0036728E"/>
    <w:rsid w:val="0036730E"/>
    <w:rsid w:val="00367362"/>
    <w:rsid w:val="003673B6"/>
    <w:rsid w:val="00367586"/>
    <w:rsid w:val="003675B2"/>
    <w:rsid w:val="003675CB"/>
    <w:rsid w:val="003675E6"/>
    <w:rsid w:val="00367657"/>
    <w:rsid w:val="003677DB"/>
    <w:rsid w:val="00367880"/>
    <w:rsid w:val="00367A16"/>
    <w:rsid w:val="00367A7F"/>
    <w:rsid w:val="00367B30"/>
    <w:rsid w:val="00367BF2"/>
    <w:rsid w:val="00367C61"/>
    <w:rsid w:val="00367C95"/>
    <w:rsid w:val="00367DDA"/>
    <w:rsid w:val="00367EB7"/>
    <w:rsid w:val="00367EC9"/>
    <w:rsid w:val="00367F08"/>
    <w:rsid w:val="0037001F"/>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AA8"/>
    <w:rsid w:val="00370B73"/>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0A"/>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EC1"/>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8E5"/>
    <w:rsid w:val="00372997"/>
    <w:rsid w:val="00372A83"/>
    <w:rsid w:val="00372B36"/>
    <w:rsid w:val="00372BD6"/>
    <w:rsid w:val="00372CE3"/>
    <w:rsid w:val="00372CE6"/>
    <w:rsid w:val="00372D16"/>
    <w:rsid w:val="00372D3F"/>
    <w:rsid w:val="00372D6F"/>
    <w:rsid w:val="00372DFC"/>
    <w:rsid w:val="00372E1C"/>
    <w:rsid w:val="00372E42"/>
    <w:rsid w:val="00372EBB"/>
    <w:rsid w:val="00372ED7"/>
    <w:rsid w:val="00372F20"/>
    <w:rsid w:val="00372F2E"/>
    <w:rsid w:val="0037308A"/>
    <w:rsid w:val="0037308F"/>
    <w:rsid w:val="0037319F"/>
    <w:rsid w:val="003731FE"/>
    <w:rsid w:val="003732A7"/>
    <w:rsid w:val="00373345"/>
    <w:rsid w:val="003733F1"/>
    <w:rsid w:val="003734B2"/>
    <w:rsid w:val="003734FF"/>
    <w:rsid w:val="0037355E"/>
    <w:rsid w:val="00373595"/>
    <w:rsid w:val="0037363D"/>
    <w:rsid w:val="00373668"/>
    <w:rsid w:val="0037368A"/>
    <w:rsid w:val="003736A4"/>
    <w:rsid w:val="003736E5"/>
    <w:rsid w:val="00373709"/>
    <w:rsid w:val="0037374B"/>
    <w:rsid w:val="00373798"/>
    <w:rsid w:val="00373807"/>
    <w:rsid w:val="00373980"/>
    <w:rsid w:val="00373A4C"/>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00"/>
    <w:rsid w:val="00374490"/>
    <w:rsid w:val="003744A1"/>
    <w:rsid w:val="00374561"/>
    <w:rsid w:val="003745D5"/>
    <w:rsid w:val="00374629"/>
    <w:rsid w:val="0037466E"/>
    <w:rsid w:val="003746C0"/>
    <w:rsid w:val="00374720"/>
    <w:rsid w:val="00374725"/>
    <w:rsid w:val="0037472F"/>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6"/>
    <w:rsid w:val="003750DA"/>
    <w:rsid w:val="0037517D"/>
    <w:rsid w:val="003751A7"/>
    <w:rsid w:val="003751E4"/>
    <w:rsid w:val="00375221"/>
    <w:rsid w:val="0037550B"/>
    <w:rsid w:val="003755B2"/>
    <w:rsid w:val="003755C3"/>
    <w:rsid w:val="003755D5"/>
    <w:rsid w:val="00375776"/>
    <w:rsid w:val="003758DE"/>
    <w:rsid w:val="00375A7E"/>
    <w:rsid w:val="00375AD3"/>
    <w:rsid w:val="00375B13"/>
    <w:rsid w:val="00375B2D"/>
    <w:rsid w:val="00375BAE"/>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5C"/>
    <w:rsid w:val="00376499"/>
    <w:rsid w:val="003764AD"/>
    <w:rsid w:val="003764F6"/>
    <w:rsid w:val="003765EF"/>
    <w:rsid w:val="00376611"/>
    <w:rsid w:val="0037662B"/>
    <w:rsid w:val="00376642"/>
    <w:rsid w:val="003767B3"/>
    <w:rsid w:val="003767C8"/>
    <w:rsid w:val="003767DC"/>
    <w:rsid w:val="003767E6"/>
    <w:rsid w:val="003768EE"/>
    <w:rsid w:val="0037693D"/>
    <w:rsid w:val="003769C9"/>
    <w:rsid w:val="003769E2"/>
    <w:rsid w:val="00376A18"/>
    <w:rsid w:val="00376A7A"/>
    <w:rsid w:val="00376B38"/>
    <w:rsid w:val="00376BA4"/>
    <w:rsid w:val="00376C52"/>
    <w:rsid w:val="00376D63"/>
    <w:rsid w:val="00376D90"/>
    <w:rsid w:val="00376EE5"/>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4F"/>
    <w:rsid w:val="003777CA"/>
    <w:rsid w:val="003777D6"/>
    <w:rsid w:val="003778B9"/>
    <w:rsid w:val="00377983"/>
    <w:rsid w:val="003779A3"/>
    <w:rsid w:val="00377A88"/>
    <w:rsid w:val="00377A95"/>
    <w:rsid w:val="00377AA6"/>
    <w:rsid w:val="00377AD9"/>
    <w:rsid w:val="00377B1F"/>
    <w:rsid w:val="00377BF3"/>
    <w:rsid w:val="00377C1E"/>
    <w:rsid w:val="00377C72"/>
    <w:rsid w:val="00377C7B"/>
    <w:rsid w:val="00377D56"/>
    <w:rsid w:val="00377E40"/>
    <w:rsid w:val="00377E5C"/>
    <w:rsid w:val="00377EDD"/>
    <w:rsid w:val="00377F71"/>
    <w:rsid w:val="00377FE4"/>
    <w:rsid w:val="00380016"/>
    <w:rsid w:val="0038008C"/>
    <w:rsid w:val="003800B9"/>
    <w:rsid w:val="003800E8"/>
    <w:rsid w:val="00380152"/>
    <w:rsid w:val="0038017B"/>
    <w:rsid w:val="00380197"/>
    <w:rsid w:val="0038023F"/>
    <w:rsid w:val="003802D1"/>
    <w:rsid w:val="003802D3"/>
    <w:rsid w:val="003802E6"/>
    <w:rsid w:val="0038034D"/>
    <w:rsid w:val="00380376"/>
    <w:rsid w:val="00380383"/>
    <w:rsid w:val="0038038C"/>
    <w:rsid w:val="00380396"/>
    <w:rsid w:val="0038042A"/>
    <w:rsid w:val="00380453"/>
    <w:rsid w:val="00380460"/>
    <w:rsid w:val="00380494"/>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DFD"/>
    <w:rsid w:val="00380E17"/>
    <w:rsid w:val="00380E89"/>
    <w:rsid w:val="00380F70"/>
    <w:rsid w:val="00380FB6"/>
    <w:rsid w:val="003810EC"/>
    <w:rsid w:val="0038111F"/>
    <w:rsid w:val="00381167"/>
    <w:rsid w:val="003811CD"/>
    <w:rsid w:val="003812A4"/>
    <w:rsid w:val="00381304"/>
    <w:rsid w:val="00381388"/>
    <w:rsid w:val="0038138F"/>
    <w:rsid w:val="003813B1"/>
    <w:rsid w:val="003813B4"/>
    <w:rsid w:val="003814C1"/>
    <w:rsid w:val="003814FE"/>
    <w:rsid w:val="00381533"/>
    <w:rsid w:val="00381538"/>
    <w:rsid w:val="003816C5"/>
    <w:rsid w:val="003816FB"/>
    <w:rsid w:val="0038185F"/>
    <w:rsid w:val="0038192E"/>
    <w:rsid w:val="0038196C"/>
    <w:rsid w:val="003819DA"/>
    <w:rsid w:val="00381A63"/>
    <w:rsid w:val="00381AC4"/>
    <w:rsid w:val="00381B2B"/>
    <w:rsid w:val="00381CAF"/>
    <w:rsid w:val="00381D26"/>
    <w:rsid w:val="00381D87"/>
    <w:rsid w:val="00381DC2"/>
    <w:rsid w:val="00381DD5"/>
    <w:rsid w:val="00381DF0"/>
    <w:rsid w:val="00381DFD"/>
    <w:rsid w:val="00381E3C"/>
    <w:rsid w:val="00381E49"/>
    <w:rsid w:val="00381EF3"/>
    <w:rsid w:val="00381F2F"/>
    <w:rsid w:val="0038215E"/>
    <w:rsid w:val="00382197"/>
    <w:rsid w:val="00382298"/>
    <w:rsid w:val="003823F0"/>
    <w:rsid w:val="003823F7"/>
    <w:rsid w:val="00382409"/>
    <w:rsid w:val="003824CC"/>
    <w:rsid w:val="00382544"/>
    <w:rsid w:val="003826A2"/>
    <w:rsid w:val="0038272C"/>
    <w:rsid w:val="00382767"/>
    <w:rsid w:val="00382834"/>
    <w:rsid w:val="003828E8"/>
    <w:rsid w:val="003828ED"/>
    <w:rsid w:val="00382AE4"/>
    <w:rsid w:val="00382C2F"/>
    <w:rsid w:val="00382C4A"/>
    <w:rsid w:val="00382CC3"/>
    <w:rsid w:val="00382D71"/>
    <w:rsid w:val="00382E41"/>
    <w:rsid w:val="0038301D"/>
    <w:rsid w:val="003830A5"/>
    <w:rsid w:val="00383154"/>
    <w:rsid w:val="0038316B"/>
    <w:rsid w:val="00383218"/>
    <w:rsid w:val="003833A4"/>
    <w:rsid w:val="003833AA"/>
    <w:rsid w:val="00383455"/>
    <w:rsid w:val="0038345B"/>
    <w:rsid w:val="00383472"/>
    <w:rsid w:val="0038347B"/>
    <w:rsid w:val="0038362C"/>
    <w:rsid w:val="00383632"/>
    <w:rsid w:val="00383638"/>
    <w:rsid w:val="0038365A"/>
    <w:rsid w:val="003836BB"/>
    <w:rsid w:val="003837AB"/>
    <w:rsid w:val="00383820"/>
    <w:rsid w:val="00383927"/>
    <w:rsid w:val="0038395D"/>
    <w:rsid w:val="0038395E"/>
    <w:rsid w:val="00383A0E"/>
    <w:rsid w:val="00383B0F"/>
    <w:rsid w:val="00383BA3"/>
    <w:rsid w:val="00383C65"/>
    <w:rsid w:val="00383C6B"/>
    <w:rsid w:val="00383C7B"/>
    <w:rsid w:val="00383C88"/>
    <w:rsid w:val="00383DA8"/>
    <w:rsid w:val="00383E88"/>
    <w:rsid w:val="00383E8F"/>
    <w:rsid w:val="00383EAE"/>
    <w:rsid w:val="00383EB0"/>
    <w:rsid w:val="00383F39"/>
    <w:rsid w:val="00383F4E"/>
    <w:rsid w:val="0038401D"/>
    <w:rsid w:val="0038402A"/>
    <w:rsid w:val="00384126"/>
    <w:rsid w:val="0038416F"/>
    <w:rsid w:val="003841C7"/>
    <w:rsid w:val="003841FF"/>
    <w:rsid w:val="00384204"/>
    <w:rsid w:val="0038438F"/>
    <w:rsid w:val="003843EE"/>
    <w:rsid w:val="00384403"/>
    <w:rsid w:val="0038444A"/>
    <w:rsid w:val="0038445B"/>
    <w:rsid w:val="003845E4"/>
    <w:rsid w:val="00384646"/>
    <w:rsid w:val="00384787"/>
    <w:rsid w:val="003847E9"/>
    <w:rsid w:val="003848B5"/>
    <w:rsid w:val="003849CF"/>
    <w:rsid w:val="00384ADD"/>
    <w:rsid w:val="00384B10"/>
    <w:rsid w:val="00384B44"/>
    <w:rsid w:val="00384B4F"/>
    <w:rsid w:val="00384B50"/>
    <w:rsid w:val="00384BC2"/>
    <w:rsid w:val="00384BD0"/>
    <w:rsid w:val="00384C7F"/>
    <w:rsid w:val="00384CF1"/>
    <w:rsid w:val="00384D76"/>
    <w:rsid w:val="00384E43"/>
    <w:rsid w:val="00384EBF"/>
    <w:rsid w:val="00384EF7"/>
    <w:rsid w:val="00385041"/>
    <w:rsid w:val="00385067"/>
    <w:rsid w:val="00385151"/>
    <w:rsid w:val="00385182"/>
    <w:rsid w:val="003851F9"/>
    <w:rsid w:val="0038526F"/>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BD7"/>
    <w:rsid w:val="00385BF3"/>
    <w:rsid w:val="00385C28"/>
    <w:rsid w:val="00385C42"/>
    <w:rsid w:val="00385CD4"/>
    <w:rsid w:val="00385E18"/>
    <w:rsid w:val="00385E70"/>
    <w:rsid w:val="00385EC0"/>
    <w:rsid w:val="00385F29"/>
    <w:rsid w:val="00385F4C"/>
    <w:rsid w:val="00385F66"/>
    <w:rsid w:val="003860BF"/>
    <w:rsid w:val="00386145"/>
    <w:rsid w:val="00386211"/>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3F1"/>
    <w:rsid w:val="003874C8"/>
    <w:rsid w:val="00387551"/>
    <w:rsid w:val="00387558"/>
    <w:rsid w:val="003875A1"/>
    <w:rsid w:val="003875CC"/>
    <w:rsid w:val="00387602"/>
    <w:rsid w:val="0038762B"/>
    <w:rsid w:val="0038786F"/>
    <w:rsid w:val="003879D3"/>
    <w:rsid w:val="003879F5"/>
    <w:rsid w:val="00387AB8"/>
    <w:rsid w:val="00387B0B"/>
    <w:rsid w:val="00387B6B"/>
    <w:rsid w:val="00387BCA"/>
    <w:rsid w:val="00387C15"/>
    <w:rsid w:val="00387C57"/>
    <w:rsid w:val="00387C68"/>
    <w:rsid w:val="00387DAA"/>
    <w:rsid w:val="00387E18"/>
    <w:rsid w:val="00387F9B"/>
    <w:rsid w:val="00390000"/>
    <w:rsid w:val="003901B5"/>
    <w:rsid w:val="003901F4"/>
    <w:rsid w:val="00390269"/>
    <w:rsid w:val="003902F3"/>
    <w:rsid w:val="003903A9"/>
    <w:rsid w:val="003903AD"/>
    <w:rsid w:val="0039042A"/>
    <w:rsid w:val="0039042E"/>
    <w:rsid w:val="003904A7"/>
    <w:rsid w:val="003904DB"/>
    <w:rsid w:val="00390687"/>
    <w:rsid w:val="0039069E"/>
    <w:rsid w:val="0039078D"/>
    <w:rsid w:val="00390825"/>
    <w:rsid w:val="003908FE"/>
    <w:rsid w:val="00390ADB"/>
    <w:rsid w:val="00390AE0"/>
    <w:rsid w:val="00390B0C"/>
    <w:rsid w:val="00390B8F"/>
    <w:rsid w:val="00390C35"/>
    <w:rsid w:val="00390C47"/>
    <w:rsid w:val="00390E49"/>
    <w:rsid w:val="00390E57"/>
    <w:rsid w:val="00390E98"/>
    <w:rsid w:val="00390EC6"/>
    <w:rsid w:val="00390EE8"/>
    <w:rsid w:val="00391047"/>
    <w:rsid w:val="003910E1"/>
    <w:rsid w:val="003910F5"/>
    <w:rsid w:val="00391187"/>
    <w:rsid w:val="0039118A"/>
    <w:rsid w:val="0039118B"/>
    <w:rsid w:val="003911CD"/>
    <w:rsid w:val="00391200"/>
    <w:rsid w:val="0039120D"/>
    <w:rsid w:val="0039121C"/>
    <w:rsid w:val="003912D0"/>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15"/>
    <w:rsid w:val="00391F9E"/>
    <w:rsid w:val="00392097"/>
    <w:rsid w:val="003920E9"/>
    <w:rsid w:val="00392143"/>
    <w:rsid w:val="00392144"/>
    <w:rsid w:val="00392149"/>
    <w:rsid w:val="00392182"/>
    <w:rsid w:val="00392191"/>
    <w:rsid w:val="003921CE"/>
    <w:rsid w:val="003921F5"/>
    <w:rsid w:val="0039220B"/>
    <w:rsid w:val="003922BB"/>
    <w:rsid w:val="003922C3"/>
    <w:rsid w:val="003922CE"/>
    <w:rsid w:val="00392311"/>
    <w:rsid w:val="00392356"/>
    <w:rsid w:val="003923A6"/>
    <w:rsid w:val="003923CA"/>
    <w:rsid w:val="0039251D"/>
    <w:rsid w:val="0039275F"/>
    <w:rsid w:val="0039281A"/>
    <w:rsid w:val="00392950"/>
    <w:rsid w:val="003929DE"/>
    <w:rsid w:val="00392A09"/>
    <w:rsid w:val="00392A7D"/>
    <w:rsid w:val="00392C41"/>
    <w:rsid w:val="00392C45"/>
    <w:rsid w:val="00392C60"/>
    <w:rsid w:val="00392D21"/>
    <w:rsid w:val="00392E24"/>
    <w:rsid w:val="00392F1F"/>
    <w:rsid w:val="00392F9D"/>
    <w:rsid w:val="00392FE3"/>
    <w:rsid w:val="00393023"/>
    <w:rsid w:val="0039311F"/>
    <w:rsid w:val="003931D5"/>
    <w:rsid w:val="00393297"/>
    <w:rsid w:val="003932CE"/>
    <w:rsid w:val="003932E1"/>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7"/>
    <w:rsid w:val="00393B4A"/>
    <w:rsid w:val="00393B81"/>
    <w:rsid w:val="00393C62"/>
    <w:rsid w:val="00393DED"/>
    <w:rsid w:val="00393E03"/>
    <w:rsid w:val="00393E4A"/>
    <w:rsid w:val="00393E85"/>
    <w:rsid w:val="00393ED6"/>
    <w:rsid w:val="00393F88"/>
    <w:rsid w:val="00393FE8"/>
    <w:rsid w:val="00393FF4"/>
    <w:rsid w:val="0039405D"/>
    <w:rsid w:val="003940B1"/>
    <w:rsid w:val="00394115"/>
    <w:rsid w:val="0039421B"/>
    <w:rsid w:val="0039421E"/>
    <w:rsid w:val="00394303"/>
    <w:rsid w:val="0039439B"/>
    <w:rsid w:val="0039448C"/>
    <w:rsid w:val="0039461F"/>
    <w:rsid w:val="00394626"/>
    <w:rsid w:val="003946F4"/>
    <w:rsid w:val="0039494C"/>
    <w:rsid w:val="00394970"/>
    <w:rsid w:val="003949C6"/>
    <w:rsid w:val="00394A08"/>
    <w:rsid w:val="00394BBF"/>
    <w:rsid w:val="00394C09"/>
    <w:rsid w:val="00394C0C"/>
    <w:rsid w:val="00394C6D"/>
    <w:rsid w:val="00394CB4"/>
    <w:rsid w:val="00394D8A"/>
    <w:rsid w:val="00394DB2"/>
    <w:rsid w:val="00394E35"/>
    <w:rsid w:val="00394E40"/>
    <w:rsid w:val="00394E52"/>
    <w:rsid w:val="00394EDE"/>
    <w:rsid w:val="00394F5D"/>
    <w:rsid w:val="00394F73"/>
    <w:rsid w:val="00394F8C"/>
    <w:rsid w:val="00395046"/>
    <w:rsid w:val="00395232"/>
    <w:rsid w:val="003952D5"/>
    <w:rsid w:val="00395305"/>
    <w:rsid w:val="00395307"/>
    <w:rsid w:val="003953BC"/>
    <w:rsid w:val="00395462"/>
    <w:rsid w:val="003954B7"/>
    <w:rsid w:val="003954E3"/>
    <w:rsid w:val="0039552E"/>
    <w:rsid w:val="0039553D"/>
    <w:rsid w:val="0039569A"/>
    <w:rsid w:val="00395739"/>
    <w:rsid w:val="00395813"/>
    <w:rsid w:val="0039581A"/>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27"/>
    <w:rsid w:val="00396146"/>
    <w:rsid w:val="0039614C"/>
    <w:rsid w:val="0039615D"/>
    <w:rsid w:val="003961B0"/>
    <w:rsid w:val="0039624D"/>
    <w:rsid w:val="0039636C"/>
    <w:rsid w:val="00396475"/>
    <w:rsid w:val="0039653A"/>
    <w:rsid w:val="0039654B"/>
    <w:rsid w:val="00396550"/>
    <w:rsid w:val="0039662F"/>
    <w:rsid w:val="003966B1"/>
    <w:rsid w:val="003966BB"/>
    <w:rsid w:val="00396791"/>
    <w:rsid w:val="003967A6"/>
    <w:rsid w:val="003968A2"/>
    <w:rsid w:val="003968C8"/>
    <w:rsid w:val="00396914"/>
    <w:rsid w:val="00396932"/>
    <w:rsid w:val="00396A25"/>
    <w:rsid w:val="00396A96"/>
    <w:rsid w:val="00396B00"/>
    <w:rsid w:val="00396BFB"/>
    <w:rsid w:val="00396C32"/>
    <w:rsid w:val="00396C48"/>
    <w:rsid w:val="00396C52"/>
    <w:rsid w:val="00396CF1"/>
    <w:rsid w:val="00396D00"/>
    <w:rsid w:val="00396DB1"/>
    <w:rsid w:val="00396E78"/>
    <w:rsid w:val="00396EB5"/>
    <w:rsid w:val="00396F22"/>
    <w:rsid w:val="00396F7C"/>
    <w:rsid w:val="00396FB4"/>
    <w:rsid w:val="00396FF3"/>
    <w:rsid w:val="00397014"/>
    <w:rsid w:val="00397015"/>
    <w:rsid w:val="00397038"/>
    <w:rsid w:val="0039704E"/>
    <w:rsid w:val="00397079"/>
    <w:rsid w:val="003970FF"/>
    <w:rsid w:val="003971FF"/>
    <w:rsid w:val="00397217"/>
    <w:rsid w:val="00397244"/>
    <w:rsid w:val="00397290"/>
    <w:rsid w:val="00397295"/>
    <w:rsid w:val="0039733D"/>
    <w:rsid w:val="00397407"/>
    <w:rsid w:val="00397556"/>
    <w:rsid w:val="00397577"/>
    <w:rsid w:val="003975F9"/>
    <w:rsid w:val="00397629"/>
    <w:rsid w:val="003976B9"/>
    <w:rsid w:val="003976BD"/>
    <w:rsid w:val="00397738"/>
    <w:rsid w:val="003977C3"/>
    <w:rsid w:val="0039781D"/>
    <w:rsid w:val="00397837"/>
    <w:rsid w:val="003978BC"/>
    <w:rsid w:val="003979BC"/>
    <w:rsid w:val="00397B08"/>
    <w:rsid w:val="00397B86"/>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5F"/>
    <w:rsid w:val="003A0488"/>
    <w:rsid w:val="003A04AB"/>
    <w:rsid w:val="003A04E8"/>
    <w:rsid w:val="003A06A7"/>
    <w:rsid w:val="003A071A"/>
    <w:rsid w:val="003A085A"/>
    <w:rsid w:val="003A0A53"/>
    <w:rsid w:val="003A0A61"/>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73"/>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1E"/>
    <w:rsid w:val="003A1E8B"/>
    <w:rsid w:val="003A1EB4"/>
    <w:rsid w:val="003A1F0A"/>
    <w:rsid w:val="003A1F2A"/>
    <w:rsid w:val="003A1F91"/>
    <w:rsid w:val="003A2039"/>
    <w:rsid w:val="003A2130"/>
    <w:rsid w:val="003A2204"/>
    <w:rsid w:val="003A2287"/>
    <w:rsid w:val="003A2297"/>
    <w:rsid w:val="003A22B0"/>
    <w:rsid w:val="003A237E"/>
    <w:rsid w:val="003A23D0"/>
    <w:rsid w:val="003A2414"/>
    <w:rsid w:val="003A2509"/>
    <w:rsid w:val="003A25BD"/>
    <w:rsid w:val="003A2605"/>
    <w:rsid w:val="003A2645"/>
    <w:rsid w:val="003A26D9"/>
    <w:rsid w:val="003A27AB"/>
    <w:rsid w:val="003A283A"/>
    <w:rsid w:val="003A2899"/>
    <w:rsid w:val="003A28CA"/>
    <w:rsid w:val="003A28D3"/>
    <w:rsid w:val="003A28DD"/>
    <w:rsid w:val="003A28E8"/>
    <w:rsid w:val="003A2910"/>
    <w:rsid w:val="003A291F"/>
    <w:rsid w:val="003A297E"/>
    <w:rsid w:val="003A29B8"/>
    <w:rsid w:val="003A29BF"/>
    <w:rsid w:val="003A2A18"/>
    <w:rsid w:val="003A2AD0"/>
    <w:rsid w:val="003A2AE0"/>
    <w:rsid w:val="003A2AE5"/>
    <w:rsid w:val="003A2AFE"/>
    <w:rsid w:val="003A2B65"/>
    <w:rsid w:val="003A2BBF"/>
    <w:rsid w:val="003A2CA5"/>
    <w:rsid w:val="003A2CBE"/>
    <w:rsid w:val="003A2CC5"/>
    <w:rsid w:val="003A2CF0"/>
    <w:rsid w:val="003A2D23"/>
    <w:rsid w:val="003A2DDB"/>
    <w:rsid w:val="003A2DEE"/>
    <w:rsid w:val="003A2F84"/>
    <w:rsid w:val="003A2FBC"/>
    <w:rsid w:val="003A2FEE"/>
    <w:rsid w:val="003A2FF1"/>
    <w:rsid w:val="003A3051"/>
    <w:rsid w:val="003A316C"/>
    <w:rsid w:val="003A3231"/>
    <w:rsid w:val="003A3265"/>
    <w:rsid w:val="003A32B2"/>
    <w:rsid w:val="003A3334"/>
    <w:rsid w:val="003A33ED"/>
    <w:rsid w:val="003A348C"/>
    <w:rsid w:val="003A349B"/>
    <w:rsid w:val="003A34DA"/>
    <w:rsid w:val="003A3507"/>
    <w:rsid w:val="003A352F"/>
    <w:rsid w:val="003A375F"/>
    <w:rsid w:val="003A3771"/>
    <w:rsid w:val="003A37D0"/>
    <w:rsid w:val="003A37E2"/>
    <w:rsid w:val="003A380D"/>
    <w:rsid w:val="003A38B9"/>
    <w:rsid w:val="003A3935"/>
    <w:rsid w:val="003A3970"/>
    <w:rsid w:val="003A3991"/>
    <w:rsid w:val="003A39DD"/>
    <w:rsid w:val="003A3A0D"/>
    <w:rsid w:val="003A3AD9"/>
    <w:rsid w:val="003A3ADC"/>
    <w:rsid w:val="003A3B52"/>
    <w:rsid w:val="003A3B78"/>
    <w:rsid w:val="003A3C0E"/>
    <w:rsid w:val="003A3D0B"/>
    <w:rsid w:val="003A3E0B"/>
    <w:rsid w:val="003A3EC0"/>
    <w:rsid w:val="003A3F0C"/>
    <w:rsid w:val="003A3F11"/>
    <w:rsid w:val="003A3F4F"/>
    <w:rsid w:val="003A3F87"/>
    <w:rsid w:val="003A3F8B"/>
    <w:rsid w:val="003A401C"/>
    <w:rsid w:val="003A4043"/>
    <w:rsid w:val="003A40B6"/>
    <w:rsid w:val="003A40CB"/>
    <w:rsid w:val="003A40D1"/>
    <w:rsid w:val="003A4122"/>
    <w:rsid w:val="003A41BF"/>
    <w:rsid w:val="003A4315"/>
    <w:rsid w:val="003A4322"/>
    <w:rsid w:val="003A439A"/>
    <w:rsid w:val="003A44BB"/>
    <w:rsid w:val="003A44CE"/>
    <w:rsid w:val="003A453E"/>
    <w:rsid w:val="003A4583"/>
    <w:rsid w:val="003A459A"/>
    <w:rsid w:val="003A46A9"/>
    <w:rsid w:val="003A46B4"/>
    <w:rsid w:val="003A479F"/>
    <w:rsid w:val="003A4807"/>
    <w:rsid w:val="003A4937"/>
    <w:rsid w:val="003A49C9"/>
    <w:rsid w:val="003A49F8"/>
    <w:rsid w:val="003A4A64"/>
    <w:rsid w:val="003A4AEA"/>
    <w:rsid w:val="003A4B1F"/>
    <w:rsid w:val="003A4C6A"/>
    <w:rsid w:val="003A4CD4"/>
    <w:rsid w:val="003A4D68"/>
    <w:rsid w:val="003A4E2C"/>
    <w:rsid w:val="003A4E78"/>
    <w:rsid w:val="003A4E7D"/>
    <w:rsid w:val="003A4EB2"/>
    <w:rsid w:val="003A4F5C"/>
    <w:rsid w:val="003A5000"/>
    <w:rsid w:val="003A5007"/>
    <w:rsid w:val="003A5062"/>
    <w:rsid w:val="003A50AA"/>
    <w:rsid w:val="003A50B6"/>
    <w:rsid w:val="003A5253"/>
    <w:rsid w:val="003A526A"/>
    <w:rsid w:val="003A52BD"/>
    <w:rsid w:val="003A54C4"/>
    <w:rsid w:val="003A54C6"/>
    <w:rsid w:val="003A5555"/>
    <w:rsid w:val="003A557F"/>
    <w:rsid w:val="003A55E6"/>
    <w:rsid w:val="003A566E"/>
    <w:rsid w:val="003A56C3"/>
    <w:rsid w:val="003A56FB"/>
    <w:rsid w:val="003A5723"/>
    <w:rsid w:val="003A575D"/>
    <w:rsid w:val="003A57D6"/>
    <w:rsid w:val="003A57DB"/>
    <w:rsid w:val="003A5868"/>
    <w:rsid w:val="003A58F0"/>
    <w:rsid w:val="003A5AE9"/>
    <w:rsid w:val="003A5AEE"/>
    <w:rsid w:val="003A5AFF"/>
    <w:rsid w:val="003A5B11"/>
    <w:rsid w:val="003A5B2C"/>
    <w:rsid w:val="003A5B8C"/>
    <w:rsid w:val="003A5B93"/>
    <w:rsid w:val="003A5B9E"/>
    <w:rsid w:val="003A5C64"/>
    <w:rsid w:val="003A5C6B"/>
    <w:rsid w:val="003A5C96"/>
    <w:rsid w:val="003A5D24"/>
    <w:rsid w:val="003A5D47"/>
    <w:rsid w:val="003A5DC5"/>
    <w:rsid w:val="003A5DD2"/>
    <w:rsid w:val="003A5E83"/>
    <w:rsid w:val="003A5ED9"/>
    <w:rsid w:val="003A5F61"/>
    <w:rsid w:val="003A6114"/>
    <w:rsid w:val="003A6137"/>
    <w:rsid w:val="003A6190"/>
    <w:rsid w:val="003A62C6"/>
    <w:rsid w:val="003A62D8"/>
    <w:rsid w:val="003A62FE"/>
    <w:rsid w:val="003A647E"/>
    <w:rsid w:val="003A6495"/>
    <w:rsid w:val="003A6531"/>
    <w:rsid w:val="003A6552"/>
    <w:rsid w:val="003A6666"/>
    <w:rsid w:val="003A669E"/>
    <w:rsid w:val="003A6704"/>
    <w:rsid w:val="003A6792"/>
    <w:rsid w:val="003A67CD"/>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46"/>
    <w:rsid w:val="003A724B"/>
    <w:rsid w:val="003A7279"/>
    <w:rsid w:val="003A72BB"/>
    <w:rsid w:val="003A72E1"/>
    <w:rsid w:val="003A7322"/>
    <w:rsid w:val="003A7326"/>
    <w:rsid w:val="003A739D"/>
    <w:rsid w:val="003A744C"/>
    <w:rsid w:val="003A7456"/>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3F"/>
    <w:rsid w:val="003A7E95"/>
    <w:rsid w:val="003A7EF1"/>
    <w:rsid w:val="003A7F86"/>
    <w:rsid w:val="003A7F88"/>
    <w:rsid w:val="003A7F9A"/>
    <w:rsid w:val="003A7FE3"/>
    <w:rsid w:val="003A7FE6"/>
    <w:rsid w:val="003B002C"/>
    <w:rsid w:val="003B008C"/>
    <w:rsid w:val="003B0093"/>
    <w:rsid w:val="003B00B6"/>
    <w:rsid w:val="003B00C9"/>
    <w:rsid w:val="003B00CF"/>
    <w:rsid w:val="003B0245"/>
    <w:rsid w:val="003B04A0"/>
    <w:rsid w:val="003B04F0"/>
    <w:rsid w:val="003B05EC"/>
    <w:rsid w:val="003B06C3"/>
    <w:rsid w:val="003B08BD"/>
    <w:rsid w:val="003B0976"/>
    <w:rsid w:val="003B09E9"/>
    <w:rsid w:val="003B09F2"/>
    <w:rsid w:val="003B09F3"/>
    <w:rsid w:val="003B0A4D"/>
    <w:rsid w:val="003B0AA2"/>
    <w:rsid w:val="003B0B6F"/>
    <w:rsid w:val="003B0B8B"/>
    <w:rsid w:val="003B0BBE"/>
    <w:rsid w:val="003B0BD0"/>
    <w:rsid w:val="003B0C04"/>
    <w:rsid w:val="003B0C5B"/>
    <w:rsid w:val="003B0CF2"/>
    <w:rsid w:val="003B0DE6"/>
    <w:rsid w:val="003B0E38"/>
    <w:rsid w:val="003B0E41"/>
    <w:rsid w:val="003B0E97"/>
    <w:rsid w:val="003B0EEC"/>
    <w:rsid w:val="003B0F03"/>
    <w:rsid w:val="003B0FF5"/>
    <w:rsid w:val="003B1025"/>
    <w:rsid w:val="003B10FA"/>
    <w:rsid w:val="003B11B9"/>
    <w:rsid w:val="003B1248"/>
    <w:rsid w:val="003B12EC"/>
    <w:rsid w:val="003B1366"/>
    <w:rsid w:val="003B13C5"/>
    <w:rsid w:val="003B1411"/>
    <w:rsid w:val="003B152E"/>
    <w:rsid w:val="003B15CB"/>
    <w:rsid w:val="003B1641"/>
    <w:rsid w:val="003B17F4"/>
    <w:rsid w:val="003B1836"/>
    <w:rsid w:val="003B183F"/>
    <w:rsid w:val="003B1848"/>
    <w:rsid w:val="003B1880"/>
    <w:rsid w:val="003B19D8"/>
    <w:rsid w:val="003B1A07"/>
    <w:rsid w:val="003B1A32"/>
    <w:rsid w:val="003B1A6E"/>
    <w:rsid w:val="003B1A75"/>
    <w:rsid w:val="003B1A86"/>
    <w:rsid w:val="003B1B7F"/>
    <w:rsid w:val="003B1BF3"/>
    <w:rsid w:val="003B1C90"/>
    <w:rsid w:val="003B1CA5"/>
    <w:rsid w:val="003B1CE3"/>
    <w:rsid w:val="003B1D72"/>
    <w:rsid w:val="003B1EC4"/>
    <w:rsid w:val="003B1ED1"/>
    <w:rsid w:val="003B1F0E"/>
    <w:rsid w:val="003B1FA5"/>
    <w:rsid w:val="003B1FC1"/>
    <w:rsid w:val="003B2074"/>
    <w:rsid w:val="003B20B4"/>
    <w:rsid w:val="003B2256"/>
    <w:rsid w:val="003B2353"/>
    <w:rsid w:val="003B23FF"/>
    <w:rsid w:val="003B245F"/>
    <w:rsid w:val="003B24ED"/>
    <w:rsid w:val="003B2537"/>
    <w:rsid w:val="003B257D"/>
    <w:rsid w:val="003B25D9"/>
    <w:rsid w:val="003B25E8"/>
    <w:rsid w:val="003B2600"/>
    <w:rsid w:val="003B268A"/>
    <w:rsid w:val="003B26E9"/>
    <w:rsid w:val="003B26ED"/>
    <w:rsid w:val="003B2728"/>
    <w:rsid w:val="003B27A3"/>
    <w:rsid w:val="003B2890"/>
    <w:rsid w:val="003B28C7"/>
    <w:rsid w:val="003B28FB"/>
    <w:rsid w:val="003B293A"/>
    <w:rsid w:val="003B2B67"/>
    <w:rsid w:val="003B2BB0"/>
    <w:rsid w:val="003B2BF0"/>
    <w:rsid w:val="003B2C24"/>
    <w:rsid w:val="003B2D58"/>
    <w:rsid w:val="003B2D86"/>
    <w:rsid w:val="003B2DE9"/>
    <w:rsid w:val="003B2E8D"/>
    <w:rsid w:val="003B2F3F"/>
    <w:rsid w:val="003B2F44"/>
    <w:rsid w:val="003B2F48"/>
    <w:rsid w:val="003B2FB5"/>
    <w:rsid w:val="003B2FDC"/>
    <w:rsid w:val="003B3130"/>
    <w:rsid w:val="003B31D0"/>
    <w:rsid w:val="003B31E4"/>
    <w:rsid w:val="003B322C"/>
    <w:rsid w:val="003B3248"/>
    <w:rsid w:val="003B339A"/>
    <w:rsid w:val="003B33B8"/>
    <w:rsid w:val="003B34BA"/>
    <w:rsid w:val="003B351C"/>
    <w:rsid w:val="003B355E"/>
    <w:rsid w:val="003B357F"/>
    <w:rsid w:val="003B3626"/>
    <w:rsid w:val="003B368D"/>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0B"/>
    <w:rsid w:val="003B3E87"/>
    <w:rsid w:val="003B3F95"/>
    <w:rsid w:val="003B3FA6"/>
    <w:rsid w:val="003B3FC9"/>
    <w:rsid w:val="003B4012"/>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8DF"/>
    <w:rsid w:val="003B48F1"/>
    <w:rsid w:val="003B49BE"/>
    <w:rsid w:val="003B4A6A"/>
    <w:rsid w:val="003B4B0F"/>
    <w:rsid w:val="003B4B74"/>
    <w:rsid w:val="003B4C64"/>
    <w:rsid w:val="003B4CB4"/>
    <w:rsid w:val="003B4D1A"/>
    <w:rsid w:val="003B4D37"/>
    <w:rsid w:val="003B4DC7"/>
    <w:rsid w:val="003B4FCF"/>
    <w:rsid w:val="003B4FDF"/>
    <w:rsid w:val="003B50C9"/>
    <w:rsid w:val="003B5102"/>
    <w:rsid w:val="003B51A5"/>
    <w:rsid w:val="003B521E"/>
    <w:rsid w:val="003B52C1"/>
    <w:rsid w:val="003B53E6"/>
    <w:rsid w:val="003B53F7"/>
    <w:rsid w:val="003B5520"/>
    <w:rsid w:val="003B555A"/>
    <w:rsid w:val="003B56E5"/>
    <w:rsid w:val="003B5862"/>
    <w:rsid w:val="003B58B4"/>
    <w:rsid w:val="003B58C5"/>
    <w:rsid w:val="003B59DA"/>
    <w:rsid w:val="003B5A84"/>
    <w:rsid w:val="003B5BFE"/>
    <w:rsid w:val="003B5C0D"/>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2A"/>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EDC"/>
    <w:rsid w:val="003B6F9F"/>
    <w:rsid w:val="003B701D"/>
    <w:rsid w:val="003B7022"/>
    <w:rsid w:val="003B719C"/>
    <w:rsid w:val="003B73DB"/>
    <w:rsid w:val="003B73EC"/>
    <w:rsid w:val="003B747F"/>
    <w:rsid w:val="003B7490"/>
    <w:rsid w:val="003B7568"/>
    <w:rsid w:val="003B756C"/>
    <w:rsid w:val="003B7614"/>
    <w:rsid w:val="003B764D"/>
    <w:rsid w:val="003B7859"/>
    <w:rsid w:val="003B785C"/>
    <w:rsid w:val="003B7868"/>
    <w:rsid w:val="003B78C4"/>
    <w:rsid w:val="003B78C6"/>
    <w:rsid w:val="003B79FE"/>
    <w:rsid w:val="003B7AA4"/>
    <w:rsid w:val="003B7ACA"/>
    <w:rsid w:val="003B7B57"/>
    <w:rsid w:val="003B7BB4"/>
    <w:rsid w:val="003B7C04"/>
    <w:rsid w:val="003B7D09"/>
    <w:rsid w:val="003B7D1C"/>
    <w:rsid w:val="003B7D48"/>
    <w:rsid w:val="003B7DAB"/>
    <w:rsid w:val="003B7DBA"/>
    <w:rsid w:val="003B7FB9"/>
    <w:rsid w:val="003C0013"/>
    <w:rsid w:val="003C011C"/>
    <w:rsid w:val="003C0199"/>
    <w:rsid w:val="003C0240"/>
    <w:rsid w:val="003C0251"/>
    <w:rsid w:val="003C034F"/>
    <w:rsid w:val="003C051F"/>
    <w:rsid w:val="003C0521"/>
    <w:rsid w:val="003C0593"/>
    <w:rsid w:val="003C060C"/>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0A2"/>
    <w:rsid w:val="003C10AA"/>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759"/>
    <w:rsid w:val="003C18CF"/>
    <w:rsid w:val="003C18F4"/>
    <w:rsid w:val="003C1942"/>
    <w:rsid w:val="003C1A68"/>
    <w:rsid w:val="003C1A74"/>
    <w:rsid w:val="003C1B12"/>
    <w:rsid w:val="003C1C0D"/>
    <w:rsid w:val="003C1CD4"/>
    <w:rsid w:val="003C1CEE"/>
    <w:rsid w:val="003C1D51"/>
    <w:rsid w:val="003C1D74"/>
    <w:rsid w:val="003C1DEF"/>
    <w:rsid w:val="003C1E93"/>
    <w:rsid w:val="003C1EB7"/>
    <w:rsid w:val="003C1F12"/>
    <w:rsid w:val="003C1F41"/>
    <w:rsid w:val="003C1F5E"/>
    <w:rsid w:val="003C1F6B"/>
    <w:rsid w:val="003C20DC"/>
    <w:rsid w:val="003C2207"/>
    <w:rsid w:val="003C23EC"/>
    <w:rsid w:val="003C23F0"/>
    <w:rsid w:val="003C241B"/>
    <w:rsid w:val="003C242D"/>
    <w:rsid w:val="003C2448"/>
    <w:rsid w:val="003C25A3"/>
    <w:rsid w:val="003C25C3"/>
    <w:rsid w:val="003C25C9"/>
    <w:rsid w:val="003C26C4"/>
    <w:rsid w:val="003C2703"/>
    <w:rsid w:val="003C27A3"/>
    <w:rsid w:val="003C2958"/>
    <w:rsid w:val="003C2A5D"/>
    <w:rsid w:val="003C2B8D"/>
    <w:rsid w:val="003C2BAB"/>
    <w:rsid w:val="003C2BD2"/>
    <w:rsid w:val="003C2BE8"/>
    <w:rsid w:val="003C2C40"/>
    <w:rsid w:val="003C2C63"/>
    <w:rsid w:val="003C2D8F"/>
    <w:rsid w:val="003C2E19"/>
    <w:rsid w:val="003C2E53"/>
    <w:rsid w:val="003C2E6D"/>
    <w:rsid w:val="003C2EA9"/>
    <w:rsid w:val="003C2EE9"/>
    <w:rsid w:val="003C2F06"/>
    <w:rsid w:val="003C2F9F"/>
    <w:rsid w:val="003C2FE4"/>
    <w:rsid w:val="003C3012"/>
    <w:rsid w:val="003C3020"/>
    <w:rsid w:val="003C3271"/>
    <w:rsid w:val="003C3276"/>
    <w:rsid w:val="003C32D0"/>
    <w:rsid w:val="003C34F9"/>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B2"/>
    <w:rsid w:val="003C3CF2"/>
    <w:rsid w:val="003C3CF6"/>
    <w:rsid w:val="003C3D70"/>
    <w:rsid w:val="003C3DC5"/>
    <w:rsid w:val="003C3E00"/>
    <w:rsid w:val="003C3E3B"/>
    <w:rsid w:val="003C3EDA"/>
    <w:rsid w:val="003C42BE"/>
    <w:rsid w:val="003C4391"/>
    <w:rsid w:val="003C43E1"/>
    <w:rsid w:val="003C447A"/>
    <w:rsid w:val="003C4513"/>
    <w:rsid w:val="003C4689"/>
    <w:rsid w:val="003C478A"/>
    <w:rsid w:val="003C478E"/>
    <w:rsid w:val="003C486F"/>
    <w:rsid w:val="003C4987"/>
    <w:rsid w:val="003C4A40"/>
    <w:rsid w:val="003C4A72"/>
    <w:rsid w:val="003C4AEC"/>
    <w:rsid w:val="003C4BD9"/>
    <w:rsid w:val="003C4BE3"/>
    <w:rsid w:val="003C4C53"/>
    <w:rsid w:val="003C4CB6"/>
    <w:rsid w:val="003C4D21"/>
    <w:rsid w:val="003C4D72"/>
    <w:rsid w:val="003C4DAF"/>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8CF"/>
    <w:rsid w:val="003C5AC4"/>
    <w:rsid w:val="003C5AF1"/>
    <w:rsid w:val="003C5B10"/>
    <w:rsid w:val="003C5BA4"/>
    <w:rsid w:val="003C5BDD"/>
    <w:rsid w:val="003C5BF9"/>
    <w:rsid w:val="003C5D55"/>
    <w:rsid w:val="003C5E45"/>
    <w:rsid w:val="003C5E8E"/>
    <w:rsid w:val="003C6044"/>
    <w:rsid w:val="003C606B"/>
    <w:rsid w:val="003C606F"/>
    <w:rsid w:val="003C61D5"/>
    <w:rsid w:val="003C625F"/>
    <w:rsid w:val="003C62A4"/>
    <w:rsid w:val="003C6348"/>
    <w:rsid w:val="003C6489"/>
    <w:rsid w:val="003C6539"/>
    <w:rsid w:val="003C6571"/>
    <w:rsid w:val="003C6591"/>
    <w:rsid w:val="003C65BC"/>
    <w:rsid w:val="003C65F7"/>
    <w:rsid w:val="003C661A"/>
    <w:rsid w:val="003C662E"/>
    <w:rsid w:val="003C6780"/>
    <w:rsid w:val="003C684D"/>
    <w:rsid w:val="003C68AB"/>
    <w:rsid w:val="003C68E2"/>
    <w:rsid w:val="003C69E8"/>
    <w:rsid w:val="003C6AFD"/>
    <w:rsid w:val="003C6C22"/>
    <w:rsid w:val="003C6C23"/>
    <w:rsid w:val="003C6C71"/>
    <w:rsid w:val="003C6D30"/>
    <w:rsid w:val="003C6D88"/>
    <w:rsid w:val="003C6DE1"/>
    <w:rsid w:val="003C6E80"/>
    <w:rsid w:val="003C6EDD"/>
    <w:rsid w:val="003C6F05"/>
    <w:rsid w:val="003C6FAA"/>
    <w:rsid w:val="003C7041"/>
    <w:rsid w:val="003C70A7"/>
    <w:rsid w:val="003C70B7"/>
    <w:rsid w:val="003C7169"/>
    <w:rsid w:val="003C7227"/>
    <w:rsid w:val="003C72EE"/>
    <w:rsid w:val="003C73B8"/>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5F"/>
    <w:rsid w:val="003C7C62"/>
    <w:rsid w:val="003C7D02"/>
    <w:rsid w:val="003C7D0C"/>
    <w:rsid w:val="003C7DD5"/>
    <w:rsid w:val="003C7DE2"/>
    <w:rsid w:val="003C7E02"/>
    <w:rsid w:val="003C7EF4"/>
    <w:rsid w:val="003C7FC4"/>
    <w:rsid w:val="003D0059"/>
    <w:rsid w:val="003D0085"/>
    <w:rsid w:val="003D00CE"/>
    <w:rsid w:val="003D00E4"/>
    <w:rsid w:val="003D00F4"/>
    <w:rsid w:val="003D00F7"/>
    <w:rsid w:val="003D014C"/>
    <w:rsid w:val="003D01E7"/>
    <w:rsid w:val="003D0279"/>
    <w:rsid w:val="003D03D0"/>
    <w:rsid w:val="003D04FA"/>
    <w:rsid w:val="003D05D2"/>
    <w:rsid w:val="003D05DC"/>
    <w:rsid w:val="003D072F"/>
    <w:rsid w:val="003D07A4"/>
    <w:rsid w:val="003D07A8"/>
    <w:rsid w:val="003D08F0"/>
    <w:rsid w:val="003D09B5"/>
    <w:rsid w:val="003D09FB"/>
    <w:rsid w:val="003D0ACD"/>
    <w:rsid w:val="003D0B19"/>
    <w:rsid w:val="003D0B1E"/>
    <w:rsid w:val="003D0B37"/>
    <w:rsid w:val="003D0BF4"/>
    <w:rsid w:val="003D0BF5"/>
    <w:rsid w:val="003D0C3A"/>
    <w:rsid w:val="003D0C76"/>
    <w:rsid w:val="003D0D3A"/>
    <w:rsid w:val="003D0DF5"/>
    <w:rsid w:val="003D0E75"/>
    <w:rsid w:val="003D0F4C"/>
    <w:rsid w:val="003D0FB1"/>
    <w:rsid w:val="003D0FE7"/>
    <w:rsid w:val="003D1010"/>
    <w:rsid w:val="003D1018"/>
    <w:rsid w:val="003D1165"/>
    <w:rsid w:val="003D1193"/>
    <w:rsid w:val="003D11B7"/>
    <w:rsid w:val="003D11FA"/>
    <w:rsid w:val="003D128A"/>
    <w:rsid w:val="003D1478"/>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4D"/>
    <w:rsid w:val="003D1D82"/>
    <w:rsid w:val="003D1D91"/>
    <w:rsid w:val="003D1DCE"/>
    <w:rsid w:val="003D1E90"/>
    <w:rsid w:val="003D1E9D"/>
    <w:rsid w:val="003D1EF8"/>
    <w:rsid w:val="003D1EFF"/>
    <w:rsid w:val="003D1F1A"/>
    <w:rsid w:val="003D2038"/>
    <w:rsid w:val="003D2046"/>
    <w:rsid w:val="003D2124"/>
    <w:rsid w:val="003D2151"/>
    <w:rsid w:val="003D21D6"/>
    <w:rsid w:val="003D2229"/>
    <w:rsid w:val="003D2250"/>
    <w:rsid w:val="003D22ED"/>
    <w:rsid w:val="003D2308"/>
    <w:rsid w:val="003D2336"/>
    <w:rsid w:val="003D2412"/>
    <w:rsid w:val="003D246C"/>
    <w:rsid w:val="003D24C0"/>
    <w:rsid w:val="003D24DF"/>
    <w:rsid w:val="003D25C5"/>
    <w:rsid w:val="003D26F5"/>
    <w:rsid w:val="003D270B"/>
    <w:rsid w:val="003D2786"/>
    <w:rsid w:val="003D28DE"/>
    <w:rsid w:val="003D2956"/>
    <w:rsid w:val="003D2A23"/>
    <w:rsid w:val="003D2A78"/>
    <w:rsid w:val="003D2AB4"/>
    <w:rsid w:val="003D2AD2"/>
    <w:rsid w:val="003D2ADB"/>
    <w:rsid w:val="003D2B49"/>
    <w:rsid w:val="003D2B75"/>
    <w:rsid w:val="003D2BCD"/>
    <w:rsid w:val="003D2BE0"/>
    <w:rsid w:val="003D2C4A"/>
    <w:rsid w:val="003D2C64"/>
    <w:rsid w:val="003D2C78"/>
    <w:rsid w:val="003D2C95"/>
    <w:rsid w:val="003D2D88"/>
    <w:rsid w:val="003D2E37"/>
    <w:rsid w:val="003D2E75"/>
    <w:rsid w:val="003D2E83"/>
    <w:rsid w:val="003D2E8A"/>
    <w:rsid w:val="003D2EAF"/>
    <w:rsid w:val="003D2F77"/>
    <w:rsid w:val="003D3022"/>
    <w:rsid w:val="003D3043"/>
    <w:rsid w:val="003D312A"/>
    <w:rsid w:val="003D315F"/>
    <w:rsid w:val="003D31A2"/>
    <w:rsid w:val="003D3203"/>
    <w:rsid w:val="003D320B"/>
    <w:rsid w:val="003D321A"/>
    <w:rsid w:val="003D32CC"/>
    <w:rsid w:val="003D339B"/>
    <w:rsid w:val="003D33C9"/>
    <w:rsid w:val="003D3408"/>
    <w:rsid w:val="003D3446"/>
    <w:rsid w:val="003D3564"/>
    <w:rsid w:val="003D358A"/>
    <w:rsid w:val="003D35F2"/>
    <w:rsid w:val="003D3605"/>
    <w:rsid w:val="003D363C"/>
    <w:rsid w:val="003D36B9"/>
    <w:rsid w:val="003D36E8"/>
    <w:rsid w:val="003D3701"/>
    <w:rsid w:val="003D3882"/>
    <w:rsid w:val="003D398C"/>
    <w:rsid w:val="003D3A6A"/>
    <w:rsid w:val="003D3AAA"/>
    <w:rsid w:val="003D3C28"/>
    <w:rsid w:val="003D3C39"/>
    <w:rsid w:val="003D3D0C"/>
    <w:rsid w:val="003D3D48"/>
    <w:rsid w:val="003D3E13"/>
    <w:rsid w:val="003D3E23"/>
    <w:rsid w:val="003D3E31"/>
    <w:rsid w:val="003D3E37"/>
    <w:rsid w:val="003D3EE8"/>
    <w:rsid w:val="003D3F25"/>
    <w:rsid w:val="003D3F5D"/>
    <w:rsid w:val="003D3FC9"/>
    <w:rsid w:val="003D3FDC"/>
    <w:rsid w:val="003D4020"/>
    <w:rsid w:val="003D4106"/>
    <w:rsid w:val="003D4122"/>
    <w:rsid w:val="003D413D"/>
    <w:rsid w:val="003D4163"/>
    <w:rsid w:val="003D41BA"/>
    <w:rsid w:val="003D4211"/>
    <w:rsid w:val="003D4217"/>
    <w:rsid w:val="003D431F"/>
    <w:rsid w:val="003D43AA"/>
    <w:rsid w:val="003D4434"/>
    <w:rsid w:val="003D4624"/>
    <w:rsid w:val="003D4679"/>
    <w:rsid w:val="003D46E8"/>
    <w:rsid w:val="003D4799"/>
    <w:rsid w:val="003D4877"/>
    <w:rsid w:val="003D4937"/>
    <w:rsid w:val="003D49CB"/>
    <w:rsid w:val="003D4A05"/>
    <w:rsid w:val="003D4A25"/>
    <w:rsid w:val="003D4BF7"/>
    <w:rsid w:val="003D4CAA"/>
    <w:rsid w:val="003D4CDF"/>
    <w:rsid w:val="003D4D3F"/>
    <w:rsid w:val="003D4D60"/>
    <w:rsid w:val="003D4D62"/>
    <w:rsid w:val="003D4D69"/>
    <w:rsid w:val="003D4E65"/>
    <w:rsid w:val="003D4E96"/>
    <w:rsid w:val="003D4EFD"/>
    <w:rsid w:val="003D4FA4"/>
    <w:rsid w:val="003D50C2"/>
    <w:rsid w:val="003D511D"/>
    <w:rsid w:val="003D513C"/>
    <w:rsid w:val="003D5156"/>
    <w:rsid w:val="003D51A4"/>
    <w:rsid w:val="003D5273"/>
    <w:rsid w:val="003D530C"/>
    <w:rsid w:val="003D53C9"/>
    <w:rsid w:val="003D549D"/>
    <w:rsid w:val="003D5523"/>
    <w:rsid w:val="003D5529"/>
    <w:rsid w:val="003D557F"/>
    <w:rsid w:val="003D5684"/>
    <w:rsid w:val="003D57A8"/>
    <w:rsid w:val="003D57B8"/>
    <w:rsid w:val="003D582B"/>
    <w:rsid w:val="003D5886"/>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D6"/>
    <w:rsid w:val="003D61F5"/>
    <w:rsid w:val="003D621C"/>
    <w:rsid w:val="003D623D"/>
    <w:rsid w:val="003D62F0"/>
    <w:rsid w:val="003D639C"/>
    <w:rsid w:val="003D63DE"/>
    <w:rsid w:val="003D6519"/>
    <w:rsid w:val="003D654B"/>
    <w:rsid w:val="003D657A"/>
    <w:rsid w:val="003D65FA"/>
    <w:rsid w:val="003D6607"/>
    <w:rsid w:val="003D660E"/>
    <w:rsid w:val="003D665C"/>
    <w:rsid w:val="003D669A"/>
    <w:rsid w:val="003D6728"/>
    <w:rsid w:val="003D6729"/>
    <w:rsid w:val="003D681F"/>
    <w:rsid w:val="003D6895"/>
    <w:rsid w:val="003D68C1"/>
    <w:rsid w:val="003D6958"/>
    <w:rsid w:val="003D6A20"/>
    <w:rsid w:val="003D6A41"/>
    <w:rsid w:val="003D6B93"/>
    <w:rsid w:val="003D6DE4"/>
    <w:rsid w:val="003D6E12"/>
    <w:rsid w:val="003D6E24"/>
    <w:rsid w:val="003D6E88"/>
    <w:rsid w:val="003D6F05"/>
    <w:rsid w:val="003D6F6B"/>
    <w:rsid w:val="003D6F93"/>
    <w:rsid w:val="003D7029"/>
    <w:rsid w:val="003D7088"/>
    <w:rsid w:val="003D70B5"/>
    <w:rsid w:val="003D7130"/>
    <w:rsid w:val="003D71EA"/>
    <w:rsid w:val="003D7362"/>
    <w:rsid w:val="003D73EC"/>
    <w:rsid w:val="003D7410"/>
    <w:rsid w:val="003D7427"/>
    <w:rsid w:val="003D744C"/>
    <w:rsid w:val="003D746A"/>
    <w:rsid w:val="003D74D6"/>
    <w:rsid w:val="003D74F8"/>
    <w:rsid w:val="003D7502"/>
    <w:rsid w:val="003D752D"/>
    <w:rsid w:val="003D7540"/>
    <w:rsid w:val="003D7653"/>
    <w:rsid w:val="003D7719"/>
    <w:rsid w:val="003D792E"/>
    <w:rsid w:val="003D79AD"/>
    <w:rsid w:val="003D79FF"/>
    <w:rsid w:val="003D7ABF"/>
    <w:rsid w:val="003D7AD0"/>
    <w:rsid w:val="003D7B44"/>
    <w:rsid w:val="003D7C17"/>
    <w:rsid w:val="003D7C93"/>
    <w:rsid w:val="003D7CB9"/>
    <w:rsid w:val="003D7D8F"/>
    <w:rsid w:val="003D7DBC"/>
    <w:rsid w:val="003D7DFA"/>
    <w:rsid w:val="003D7E24"/>
    <w:rsid w:val="003D7E58"/>
    <w:rsid w:val="003D7EED"/>
    <w:rsid w:val="003D7F32"/>
    <w:rsid w:val="003E0021"/>
    <w:rsid w:val="003E0078"/>
    <w:rsid w:val="003E00E6"/>
    <w:rsid w:val="003E00F8"/>
    <w:rsid w:val="003E02DC"/>
    <w:rsid w:val="003E030B"/>
    <w:rsid w:val="003E0316"/>
    <w:rsid w:val="003E05C9"/>
    <w:rsid w:val="003E05DE"/>
    <w:rsid w:val="003E06F2"/>
    <w:rsid w:val="003E0751"/>
    <w:rsid w:val="003E0768"/>
    <w:rsid w:val="003E0776"/>
    <w:rsid w:val="003E077A"/>
    <w:rsid w:val="003E07EE"/>
    <w:rsid w:val="003E0802"/>
    <w:rsid w:val="003E0827"/>
    <w:rsid w:val="003E08BF"/>
    <w:rsid w:val="003E0924"/>
    <w:rsid w:val="003E0A23"/>
    <w:rsid w:val="003E0A40"/>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37"/>
    <w:rsid w:val="003E0DA4"/>
    <w:rsid w:val="003E0E3B"/>
    <w:rsid w:val="003E0FA0"/>
    <w:rsid w:val="003E116D"/>
    <w:rsid w:val="003E1225"/>
    <w:rsid w:val="003E12A4"/>
    <w:rsid w:val="003E12C2"/>
    <w:rsid w:val="003E12E2"/>
    <w:rsid w:val="003E12F3"/>
    <w:rsid w:val="003E142C"/>
    <w:rsid w:val="003E1460"/>
    <w:rsid w:val="003E1479"/>
    <w:rsid w:val="003E1538"/>
    <w:rsid w:val="003E153E"/>
    <w:rsid w:val="003E15B9"/>
    <w:rsid w:val="003E17C4"/>
    <w:rsid w:val="003E1920"/>
    <w:rsid w:val="003E197D"/>
    <w:rsid w:val="003E198C"/>
    <w:rsid w:val="003E19D8"/>
    <w:rsid w:val="003E19EF"/>
    <w:rsid w:val="003E1A71"/>
    <w:rsid w:val="003E1AA5"/>
    <w:rsid w:val="003E1ACA"/>
    <w:rsid w:val="003E1ADF"/>
    <w:rsid w:val="003E1B1D"/>
    <w:rsid w:val="003E1BD8"/>
    <w:rsid w:val="003E1BDA"/>
    <w:rsid w:val="003E1BF5"/>
    <w:rsid w:val="003E1C61"/>
    <w:rsid w:val="003E1CD3"/>
    <w:rsid w:val="003E1CE3"/>
    <w:rsid w:val="003E1D8B"/>
    <w:rsid w:val="003E1DCE"/>
    <w:rsid w:val="003E1DF1"/>
    <w:rsid w:val="003E1ED7"/>
    <w:rsid w:val="003E1F1E"/>
    <w:rsid w:val="003E1F25"/>
    <w:rsid w:val="003E1F5C"/>
    <w:rsid w:val="003E1F6F"/>
    <w:rsid w:val="003E1FF7"/>
    <w:rsid w:val="003E2031"/>
    <w:rsid w:val="003E2043"/>
    <w:rsid w:val="003E2071"/>
    <w:rsid w:val="003E21A4"/>
    <w:rsid w:val="003E21CA"/>
    <w:rsid w:val="003E21EB"/>
    <w:rsid w:val="003E2245"/>
    <w:rsid w:val="003E22B3"/>
    <w:rsid w:val="003E233E"/>
    <w:rsid w:val="003E2371"/>
    <w:rsid w:val="003E24B1"/>
    <w:rsid w:val="003E24E2"/>
    <w:rsid w:val="003E273F"/>
    <w:rsid w:val="003E2786"/>
    <w:rsid w:val="003E2855"/>
    <w:rsid w:val="003E28F0"/>
    <w:rsid w:val="003E2913"/>
    <w:rsid w:val="003E2950"/>
    <w:rsid w:val="003E299C"/>
    <w:rsid w:val="003E29E8"/>
    <w:rsid w:val="003E29EE"/>
    <w:rsid w:val="003E2A2C"/>
    <w:rsid w:val="003E2B0A"/>
    <w:rsid w:val="003E2B40"/>
    <w:rsid w:val="003E2BFD"/>
    <w:rsid w:val="003E2C20"/>
    <w:rsid w:val="003E2CA2"/>
    <w:rsid w:val="003E2CE9"/>
    <w:rsid w:val="003E2D0A"/>
    <w:rsid w:val="003E2DA2"/>
    <w:rsid w:val="003E2E20"/>
    <w:rsid w:val="003E2EC8"/>
    <w:rsid w:val="003E2F6C"/>
    <w:rsid w:val="003E3023"/>
    <w:rsid w:val="003E3071"/>
    <w:rsid w:val="003E3089"/>
    <w:rsid w:val="003E30E0"/>
    <w:rsid w:val="003E31D8"/>
    <w:rsid w:val="003E3218"/>
    <w:rsid w:val="003E3219"/>
    <w:rsid w:val="003E3301"/>
    <w:rsid w:val="003E3403"/>
    <w:rsid w:val="003E341F"/>
    <w:rsid w:val="003E3593"/>
    <w:rsid w:val="003E3607"/>
    <w:rsid w:val="003E3671"/>
    <w:rsid w:val="003E3680"/>
    <w:rsid w:val="003E37AB"/>
    <w:rsid w:val="003E391E"/>
    <w:rsid w:val="003E3937"/>
    <w:rsid w:val="003E393F"/>
    <w:rsid w:val="003E3998"/>
    <w:rsid w:val="003E3A06"/>
    <w:rsid w:val="003E3A09"/>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7B"/>
    <w:rsid w:val="003E44E1"/>
    <w:rsid w:val="003E44E5"/>
    <w:rsid w:val="003E44ED"/>
    <w:rsid w:val="003E44F5"/>
    <w:rsid w:val="003E455D"/>
    <w:rsid w:val="003E4575"/>
    <w:rsid w:val="003E467B"/>
    <w:rsid w:val="003E468C"/>
    <w:rsid w:val="003E478A"/>
    <w:rsid w:val="003E4850"/>
    <w:rsid w:val="003E48D0"/>
    <w:rsid w:val="003E491E"/>
    <w:rsid w:val="003E493F"/>
    <w:rsid w:val="003E49AF"/>
    <w:rsid w:val="003E49E8"/>
    <w:rsid w:val="003E4A8E"/>
    <w:rsid w:val="003E4BBA"/>
    <w:rsid w:val="003E4C97"/>
    <w:rsid w:val="003E4CA7"/>
    <w:rsid w:val="003E4D5E"/>
    <w:rsid w:val="003E4E1F"/>
    <w:rsid w:val="003E4EA7"/>
    <w:rsid w:val="003E4F0B"/>
    <w:rsid w:val="003E4FA7"/>
    <w:rsid w:val="003E50E6"/>
    <w:rsid w:val="003E5102"/>
    <w:rsid w:val="003E51AE"/>
    <w:rsid w:val="003E5265"/>
    <w:rsid w:val="003E52DB"/>
    <w:rsid w:val="003E52E7"/>
    <w:rsid w:val="003E5323"/>
    <w:rsid w:val="003E5364"/>
    <w:rsid w:val="003E5384"/>
    <w:rsid w:val="003E5423"/>
    <w:rsid w:val="003E5516"/>
    <w:rsid w:val="003E5524"/>
    <w:rsid w:val="003E56E1"/>
    <w:rsid w:val="003E5700"/>
    <w:rsid w:val="003E57C2"/>
    <w:rsid w:val="003E5870"/>
    <w:rsid w:val="003E58B3"/>
    <w:rsid w:val="003E59F5"/>
    <w:rsid w:val="003E5A28"/>
    <w:rsid w:val="003E5A36"/>
    <w:rsid w:val="003E5A58"/>
    <w:rsid w:val="003E5A7A"/>
    <w:rsid w:val="003E5AD8"/>
    <w:rsid w:val="003E5CAF"/>
    <w:rsid w:val="003E5DB3"/>
    <w:rsid w:val="003E5DE3"/>
    <w:rsid w:val="003E5DF1"/>
    <w:rsid w:val="003E5E7B"/>
    <w:rsid w:val="003E5F26"/>
    <w:rsid w:val="003E5F4E"/>
    <w:rsid w:val="003E6047"/>
    <w:rsid w:val="003E60A0"/>
    <w:rsid w:val="003E6142"/>
    <w:rsid w:val="003E6192"/>
    <w:rsid w:val="003E62A6"/>
    <w:rsid w:val="003E62F8"/>
    <w:rsid w:val="003E6316"/>
    <w:rsid w:val="003E63A0"/>
    <w:rsid w:val="003E63CE"/>
    <w:rsid w:val="003E6449"/>
    <w:rsid w:val="003E6483"/>
    <w:rsid w:val="003E64CD"/>
    <w:rsid w:val="003E6524"/>
    <w:rsid w:val="003E6581"/>
    <w:rsid w:val="003E6678"/>
    <w:rsid w:val="003E67AF"/>
    <w:rsid w:val="003E67BB"/>
    <w:rsid w:val="003E6864"/>
    <w:rsid w:val="003E68FC"/>
    <w:rsid w:val="003E69BC"/>
    <w:rsid w:val="003E6A0C"/>
    <w:rsid w:val="003E6A3E"/>
    <w:rsid w:val="003E6B1F"/>
    <w:rsid w:val="003E6B76"/>
    <w:rsid w:val="003E6B90"/>
    <w:rsid w:val="003E6BA7"/>
    <w:rsid w:val="003E6BAA"/>
    <w:rsid w:val="003E6BB4"/>
    <w:rsid w:val="003E6BD9"/>
    <w:rsid w:val="003E6C62"/>
    <w:rsid w:val="003E6CCC"/>
    <w:rsid w:val="003E6CF3"/>
    <w:rsid w:val="003E6D55"/>
    <w:rsid w:val="003E6D61"/>
    <w:rsid w:val="003E6D7B"/>
    <w:rsid w:val="003E6DFD"/>
    <w:rsid w:val="003E6E61"/>
    <w:rsid w:val="003E6E6D"/>
    <w:rsid w:val="003E6EF5"/>
    <w:rsid w:val="003E700E"/>
    <w:rsid w:val="003E71BF"/>
    <w:rsid w:val="003E72D9"/>
    <w:rsid w:val="003E735C"/>
    <w:rsid w:val="003E7471"/>
    <w:rsid w:val="003E74C9"/>
    <w:rsid w:val="003E7587"/>
    <w:rsid w:val="003E76C0"/>
    <w:rsid w:val="003E76DD"/>
    <w:rsid w:val="003E7742"/>
    <w:rsid w:val="003E78B1"/>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BF"/>
    <w:rsid w:val="003E7FDA"/>
    <w:rsid w:val="003F0065"/>
    <w:rsid w:val="003F00ED"/>
    <w:rsid w:val="003F00FE"/>
    <w:rsid w:val="003F010D"/>
    <w:rsid w:val="003F0156"/>
    <w:rsid w:val="003F01B7"/>
    <w:rsid w:val="003F01C0"/>
    <w:rsid w:val="003F032F"/>
    <w:rsid w:val="003F034E"/>
    <w:rsid w:val="003F0367"/>
    <w:rsid w:val="003F0371"/>
    <w:rsid w:val="003F0534"/>
    <w:rsid w:val="003F0554"/>
    <w:rsid w:val="003F055F"/>
    <w:rsid w:val="003F056C"/>
    <w:rsid w:val="003F05A1"/>
    <w:rsid w:val="003F05F5"/>
    <w:rsid w:val="003F068B"/>
    <w:rsid w:val="003F06E6"/>
    <w:rsid w:val="003F0773"/>
    <w:rsid w:val="003F0898"/>
    <w:rsid w:val="003F08F2"/>
    <w:rsid w:val="003F096A"/>
    <w:rsid w:val="003F09CA"/>
    <w:rsid w:val="003F09E5"/>
    <w:rsid w:val="003F0AE9"/>
    <w:rsid w:val="003F0C6D"/>
    <w:rsid w:val="003F0C90"/>
    <w:rsid w:val="003F0D58"/>
    <w:rsid w:val="003F0D97"/>
    <w:rsid w:val="003F0E5F"/>
    <w:rsid w:val="003F1097"/>
    <w:rsid w:val="003F1115"/>
    <w:rsid w:val="003F115B"/>
    <w:rsid w:val="003F1197"/>
    <w:rsid w:val="003F11C9"/>
    <w:rsid w:val="003F120C"/>
    <w:rsid w:val="003F13BA"/>
    <w:rsid w:val="003F140A"/>
    <w:rsid w:val="003F15F9"/>
    <w:rsid w:val="003F16F2"/>
    <w:rsid w:val="003F16F8"/>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46"/>
    <w:rsid w:val="003F1C86"/>
    <w:rsid w:val="003F1CF0"/>
    <w:rsid w:val="003F1D2C"/>
    <w:rsid w:val="003F1D7D"/>
    <w:rsid w:val="003F1D80"/>
    <w:rsid w:val="003F1DB7"/>
    <w:rsid w:val="003F1F45"/>
    <w:rsid w:val="003F1FF0"/>
    <w:rsid w:val="003F2006"/>
    <w:rsid w:val="003F2157"/>
    <w:rsid w:val="003F2187"/>
    <w:rsid w:val="003F2226"/>
    <w:rsid w:val="003F2299"/>
    <w:rsid w:val="003F23AC"/>
    <w:rsid w:val="003F23AE"/>
    <w:rsid w:val="003F23CA"/>
    <w:rsid w:val="003F2501"/>
    <w:rsid w:val="003F255C"/>
    <w:rsid w:val="003F261D"/>
    <w:rsid w:val="003F2671"/>
    <w:rsid w:val="003F2677"/>
    <w:rsid w:val="003F277F"/>
    <w:rsid w:val="003F284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0"/>
    <w:rsid w:val="003F31F3"/>
    <w:rsid w:val="003F323D"/>
    <w:rsid w:val="003F3248"/>
    <w:rsid w:val="003F329A"/>
    <w:rsid w:val="003F32DC"/>
    <w:rsid w:val="003F3305"/>
    <w:rsid w:val="003F3311"/>
    <w:rsid w:val="003F33E0"/>
    <w:rsid w:val="003F3444"/>
    <w:rsid w:val="003F34A8"/>
    <w:rsid w:val="003F3501"/>
    <w:rsid w:val="003F3542"/>
    <w:rsid w:val="003F3567"/>
    <w:rsid w:val="003F3591"/>
    <w:rsid w:val="003F35B6"/>
    <w:rsid w:val="003F376E"/>
    <w:rsid w:val="003F384E"/>
    <w:rsid w:val="003F3949"/>
    <w:rsid w:val="003F3E0A"/>
    <w:rsid w:val="003F3E1F"/>
    <w:rsid w:val="003F3E66"/>
    <w:rsid w:val="003F3E98"/>
    <w:rsid w:val="003F3F11"/>
    <w:rsid w:val="003F3FF0"/>
    <w:rsid w:val="003F40BD"/>
    <w:rsid w:val="003F4222"/>
    <w:rsid w:val="003F4265"/>
    <w:rsid w:val="003F42F3"/>
    <w:rsid w:val="003F4315"/>
    <w:rsid w:val="003F4340"/>
    <w:rsid w:val="003F4390"/>
    <w:rsid w:val="003F43D0"/>
    <w:rsid w:val="003F43EB"/>
    <w:rsid w:val="003F4404"/>
    <w:rsid w:val="003F4414"/>
    <w:rsid w:val="003F465D"/>
    <w:rsid w:val="003F4680"/>
    <w:rsid w:val="003F4859"/>
    <w:rsid w:val="003F4868"/>
    <w:rsid w:val="003F489F"/>
    <w:rsid w:val="003F48BD"/>
    <w:rsid w:val="003F48D3"/>
    <w:rsid w:val="003F4993"/>
    <w:rsid w:val="003F4A1F"/>
    <w:rsid w:val="003F4A2C"/>
    <w:rsid w:val="003F4ADE"/>
    <w:rsid w:val="003F4B0F"/>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452"/>
    <w:rsid w:val="003F560D"/>
    <w:rsid w:val="003F5705"/>
    <w:rsid w:val="003F570C"/>
    <w:rsid w:val="003F5786"/>
    <w:rsid w:val="003F5868"/>
    <w:rsid w:val="003F5901"/>
    <w:rsid w:val="003F594D"/>
    <w:rsid w:val="003F595F"/>
    <w:rsid w:val="003F5966"/>
    <w:rsid w:val="003F5979"/>
    <w:rsid w:val="003F597C"/>
    <w:rsid w:val="003F5995"/>
    <w:rsid w:val="003F5A27"/>
    <w:rsid w:val="003F5A2D"/>
    <w:rsid w:val="003F5B58"/>
    <w:rsid w:val="003F5B6A"/>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2F1"/>
    <w:rsid w:val="003F633D"/>
    <w:rsid w:val="003F637B"/>
    <w:rsid w:val="003F63F4"/>
    <w:rsid w:val="003F6409"/>
    <w:rsid w:val="003F66B8"/>
    <w:rsid w:val="003F679D"/>
    <w:rsid w:val="003F6878"/>
    <w:rsid w:val="003F6887"/>
    <w:rsid w:val="003F68AA"/>
    <w:rsid w:val="003F68F5"/>
    <w:rsid w:val="003F694A"/>
    <w:rsid w:val="003F695F"/>
    <w:rsid w:val="003F69CE"/>
    <w:rsid w:val="003F6B64"/>
    <w:rsid w:val="003F6BA4"/>
    <w:rsid w:val="003F6C63"/>
    <w:rsid w:val="003F6CA5"/>
    <w:rsid w:val="003F6CD5"/>
    <w:rsid w:val="003F6D95"/>
    <w:rsid w:val="003F6DEA"/>
    <w:rsid w:val="003F6DF7"/>
    <w:rsid w:val="003F6E68"/>
    <w:rsid w:val="003F6F08"/>
    <w:rsid w:val="003F6FA4"/>
    <w:rsid w:val="003F6FE8"/>
    <w:rsid w:val="003F707C"/>
    <w:rsid w:val="003F7092"/>
    <w:rsid w:val="003F71B2"/>
    <w:rsid w:val="003F72D8"/>
    <w:rsid w:val="003F72E0"/>
    <w:rsid w:val="003F7362"/>
    <w:rsid w:val="003F73BB"/>
    <w:rsid w:val="003F73BF"/>
    <w:rsid w:val="003F73CE"/>
    <w:rsid w:val="003F7684"/>
    <w:rsid w:val="003F76B8"/>
    <w:rsid w:val="003F7726"/>
    <w:rsid w:val="003F77D5"/>
    <w:rsid w:val="003F7813"/>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8"/>
    <w:rsid w:val="0040002B"/>
    <w:rsid w:val="00400236"/>
    <w:rsid w:val="004002D0"/>
    <w:rsid w:val="00400336"/>
    <w:rsid w:val="004003A9"/>
    <w:rsid w:val="004003DF"/>
    <w:rsid w:val="00400454"/>
    <w:rsid w:val="00400468"/>
    <w:rsid w:val="00400496"/>
    <w:rsid w:val="004004EB"/>
    <w:rsid w:val="00400601"/>
    <w:rsid w:val="0040062C"/>
    <w:rsid w:val="00400633"/>
    <w:rsid w:val="00400676"/>
    <w:rsid w:val="00400682"/>
    <w:rsid w:val="004006D9"/>
    <w:rsid w:val="004007A1"/>
    <w:rsid w:val="004007B3"/>
    <w:rsid w:val="004007EA"/>
    <w:rsid w:val="004008C2"/>
    <w:rsid w:val="00400951"/>
    <w:rsid w:val="00400961"/>
    <w:rsid w:val="004009F1"/>
    <w:rsid w:val="00400A2E"/>
    <w:rsid w:val="00400A98"/>
    <w:rsid w:val="00400B13"/>
    <w:rsid w:val="00400B32"/>
    <w:rsid w:val="00400B64"/>
    <w:rsid w:val="00400B81"/>
    <w:rsid w:val="00400C4E"/>
    <w:rsid w:val="00400D09"/>
    <w:rsid w:val="00400D58"/>
    <w:rsid w:val="00400DDB"/>
    <w:rsid w:val="00400ECD"/>
    <w:rsid w:val="00400FE1"/>
    <w:rsid w:val="0040107F"/>
    <w:rsid w:val="004010E6"/>
    <w:rsid w:val="0040125F"/>
    <w:rsid w:val="00401263"/>
    <w:rsid w:val="00401308"/>
    <w:rsid w:val="0040137D"/>
    <w:rsid w:val="004013F3"/>
    <w:rsid w:val="004014FA"/>
    <w:rsid w:val="004014FD"/>
    <w:rsid w:val="00401518"/>
    <w:rsid w:val="004015C4"/>
    <w:rsid w:val="004015FA"/>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DA9"/>
    <w:rsid w:val="00401DB3"/>
    <w:rsid w:val="00401FA7"/>
    <w:rsid w:val="00401FE8"/>
    <w:rsid w:val="0040201D"/>
    <w:rsid w:val="004020A2"/>
    <w:rsid w:val="0040211B"/>
    <w:rsid w:val="004021E9"/>
    <w:rsid w:val="00402217"/>
    <w:rsid w:val="0040228E"/>
    <w:rsid w:val="00402322"/>
    <w:rsid w:val="00402357"/>
    <w:rsid w:val="0040236C"/>
    <w:rsid w:val="004023C4"/>
    <w:rsid w:val="004023D7"/>
    <w:rsid w:val="0040242A"/>
    <w:rsid w:val="004024CE"/>
    <w:rsid w:val="004025AB"/>
    <w:rsid w:val="0040260F"/>
    <w:rsid w:val="0040266F"/>
    <w:rsid w:val="004026E1"/>
    <w:rsid w:val="00402701"/>
    <w:rsid w:val="004027AB"/>
    <w:rsid w:val="004027B5"/>
    <w:rsid w:val="00402864"/>
    <w:rsid w:val="0040287F"/>
    <w:rsid w:val="004028BC"/>
    <w:rsid w:val="004028D5"/>
    <w:rsid w:val="00402977"/>
    <w:rsid w:val="00402A14"/>
    <w:rsid w:val="00402A2E"/>
    <w:rsid w:val="00402A5C"/>
    <w:rsid w:val="00402A6B"/>
    <w:rsid w:val="00402A7B"/>
    <w:rsid w:val="00402A95"/>
    <w:rsid w:val="00402A98"/>
    <w:rsid w:val="00402AA2"/>
    <w:rsid w:val="00402C13"/>
    <w:rsid w:val="00402C3D"/>
    <w:rsid w:val="00402C66"/>
    <w:rsid w:val="00402C73"/>
    <w:rsid w:val="00402D92"/>
    <w:rsid w:val="00402DCA"/>
    <w:rsid w:val="00402E68"/>
    <w:rsid w:val="00402EED"/>
    <w:rsid w:val="0040302B"/>
    <w:rsid w:val="004030D5"/>
    <w:rsid w:val="00403240"/>
    <w:rsid w:val="00403427"/>
    <w:rsid w:val="0040343E"/>
    <w:rsid w:val="00403476"/>
    <w:rsid w:val="0040348D"/>
    <w:rsid w:val="0040355A"/>
    <w:rsid w:val="004036B0"/>
    <w:rsid w:val="00403762"/>
    <w:rsid w:val="00403784"/>
    <w:rsid w:val="0040379C"/>
    <w:rsid w:val="004037CD"/>
    <w:rsid w:val="004037F4"/>
    <w:rsid w:val="00403896"/>
    <w:rsid w:val="00403BF1"/>
    <w:rsid w:val="00403C87"/>
    <w:rsid w:val="00403C8C"/>
    <w:rsid w:val="00403CF4"/>
    <w:rsid w:val="00403D4B"/>
    <w:rsid w:val="00403D9A"/>
    <w:rsid w:val="00403DF3"/>
    <w:rsid w:val="00403DF7"/>
    <w:rsid w:val="00403E90"/>
    <w:rsid w:val="00403F2A"/>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2"/>
    <w:rsid w:val="00404763"/>
    <w:rsid w:val="004047BA"/>
    <w:rsid w:val="004047E8"/>
    <w:rsid w:val="00404827"/>
    <w:rsid w:val="004048B7"/>
    <w:rsid w:val="004048F8"/>
    <w:rsid w:val="00404A3A"/>
    <w:rsid w:val="00404A92"/>
    <w:rsid w:val="00404B50"/>
    <w:rsid w:val="00404BB3"/>
    <w:rsid w:val="00404BE3"/>
    <w:rsid w:val="00404C1E"/>
    <w:rsid w:val="00404C5D"/>
    <w:rsid w:val="00404CA8"/>
    <w:rsid w:val="00404D8D"/>
    <w:rsid w:val="00404DAA"/>
    <w:rsid w:val="00404DF8"/>
    <w:rsid w:val="00404E13"/>
    <w:rsid w:val="00404E65"/>
    <w:rsid w:val="00404E92"/>
    <w:rsid w:val="00404F02"/>
    <w:rsid w:val="00405022"/>
    <w:rsid w:val="004050F2"/>
    <w:rsid w:val="00405163"/>
    <w:rsid w:val="00405278"/>
    <w:rsid w:val="0040528D"/>
    <w:rsid w:val="004052C5"/>
    <w:rsid w:val="004053D5"/>
    <w:rsid w:val="00405432"/>
    <w:rsid w:val="00405449"/>
    <w:rsid w:val="0040544D"/>
    <w:rsid w:val="0040549D"/>
    <w:rsid w:val="004054F2"/>
    <w:rsid w:val="0040553E"/>
    <w:rsid w:val="0040562B"/>
    <w:rsid w:val="00405681"/>
    <w:rsid w:val="004056F4"/>
    <w:rsid w:val="004058B0"/>
    <w:rsid w:val="00405A6D"/>
    <w:rsid w:val="00405ABA"/>
    <w:rsid w:val="00405BB8"/>
    <w:rsid w:val="00405C27"/>
    <w:rsid w:val="00405C5B"/>
    <w:rsid w:val="00405D36"/>
    <w:rsid w:val="00405D72"/>
    <w:rsid w:val="00405DA7"/>
    <w:rsid w:val="00405DC5"/>
    <w:rsid w:val="00405F3A"/>
    <w:rsid w:val="00405F44"/>
    <w:rsid w:val="00405FD6"/>
    <w:rsid w:val="00405FE5"/>
    <w:rsid w:val="00406123"/>
    <w:rsid w:val="00406197"/>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CF4"/>
    <w:rsid w:val="00406DBA"/>
    <w:rsid w:val="00406DD7"/>
    <w:rsid w:val="00406E1B"/>
    <w:rsid w:val="00406E5F"/>
    <w:rsid w:val="00406E82"/>
    <w:rsid w:val="00406EAA"/>
    <w:rsid w:val="00406EFD"/>
    <w:rsid w:val="00406FAC"/>
    <w:rsid w:val="00406FC7"/>
    <w:rsid w:val="00407029"/>
    <w:rsid w:val="0040708D"/>
    <w:rsid w:val="004070C8"/>
    <w:rsid w:val="004070DB"/>
    <w:rsid w:val="004071F9"/>
    <w:rsid w:val="00407220"/>
    <w:rsid w:val="0040727C"/>
    <w:rsid w:val="00407308"/>
    <w:rsid w:val="00407495"/>
    <w:rsid w:val="0040760E"/>
    <w:rsid w:val="004076B6"/>
    <w:rsid w:val="004076F8"/>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18"/>
    <w:rsid w:val="00407D4F"/>
    <w:rsid w:val="00407D5B"/>
    <w:rsid w:val="00407D5F"/>
    <w:rsid w:val="00407DAE"/>
    <w:rsid w:val="00407FE1"/>
    <w:rsid w:val="0041004E"/>
    <w:rsid w:val="0041004F"/>
    <w:rsid w:val="0041006F"/>
    <w:rsid w:val="00410136"/>
    <w:rsid w:val="00410182"/>
    <w:rsid w:val="004101C9"/>
    <w:rsid w:val="004102C9"/>
    <w:rsid w:val="004102E6"/>
    <w:rsid w:val="00410317"/>
    <w:rsid w:val="0041036D"/>
    <w:rsid w:val="004103C3"/>
    <w:rsid w:val="004103EA"/>
    <w:rsid w:val="004104A6"/>
    <w:rsid w:val="004104F7"/>
    <w:rsid w:val="00410546"/>
    <w:rsid w:val="004105C3"/>
    <w:rsid w:val="004105C8"/>
    <w:rsid w:val="0041076D"/>
    <w:rsid w:val="00410790"/>
    <w:rsid w:val="004108E9"/>
    <w:rsid w:val="00410915"/>
    <w:rsid w:val="0041094F"/>
    <w:rsid w:val="00410AEC"/>
    <w:rsid w:val="00410B35"/>
    <w:rsid w:val="00410B46"/>
    <w:rsid w:val="00410BAA"/>
    <w:rsid w:val="00410C1E"/>
    <w:rsid w:val="00410C6F"/>
    <w:rsid w:val="00410DF3"/>
    <w:rsid w:val="00410DF9"/>
    <w:rsid w:val="00410E14"/>
    <w:rsid w:val="00410EBD"/>
    <w:rsid w:val="00410EDC"/>
    <w:rsid w:val="00410FC7"/>
    <w:rsid w:val="004110F4"/>
    <w:rsid w:val="004110FA"/>
    <w:rsid w:val="00411125"/>
    <w:rsid w:val="00411171"/>
    <w:rsid w:val="00411187"/>
    <w:rsid w:val="004111C7"/>
    <w:rsid w:val="004111E0"/>
    <w:rsid w:val="00411217"/>
    <w:rsid w:val="00411259"/>
    <w:rsid w:val="004112DD"/>
    <w:rsid w:val="00411309"/>
    <w:rsid w:val="00411340"/>
    <w:rsid w:val="0041135F"/>
    <w:rsid w:val="0041137D"/>
    <w:rsid w:val="00411391"/>
    <w:rsid w:val="004113C3"/>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1D79"/>
    <w:rsid w:val="00411ECA"/>
    <w:rsid w:val="00412001"/>
    <w:rsid w:val="0041205F"/>
    <w:rsid w:val="004120F2"/>
    <w:rsid w:val="0041217B"/>
    <w:rsid w:val="0041218C"/>
    <w:rsid w:val="004121EB"/>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1A"/>
    <w:rsid w:val="004129B6"/>
    <w:rsid w:val="00412AFB"/>
    <w:rsid w:val="00412BC8"/>
    <w:rsid w:val="00412C8E"/>
    <w:rsid w:val="00412CBA"/>
    <w:rsid w:val="00412DA9"/>
    <w:rsid w:val="00412E20"/>
    <w:rsid w:val="00412E4D"/>
    <w:rsid w:val="00412EE5"/>
    <w:rsid w:val="00412F0E"/>
    <w:rsid w:val="00412F16"/>
    <w:rsid w:val="00413080"/>
    <w:rsid w:val="00413149"/>
    <w:rsid w:val="0041332F"/>
    <w:rsid w:val="0041333F"/>
    <w:rsid w:val="00413404"/>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1A"/>
    <w:rsid w:val="0041408E"/>
    <w:rsid w:val="00414136"/>
    <w:rsid w:val="00414240"/>
    <w:rsid w:val="004142A5"/>
    <w:rsid w:val="004142D2"/>
    <w:rsid w:val="00414311"/>
    <w:rsid w:val="004143D7"/>
    <w:rsid w:val="00414472"/>
    <w:rsid w:val="00414476"/>
    <w:rsid w:val="004144B9"/>
    <w:rsid w:val="004145B9"/>
    <w:rsid w:val="004146CD"/>
    <w:rsid w:val="004146F8"/>
    <w:rsid w:val="00414722"/>
    <w:rsid w:val="00414746"/>
    <w:rsid w:val="004147EE"/>
    <w:rsid w:val="0041485F"/>
    <w:rsid w:val="00414885"/>
    <w:rsid w:val="004148F8"/>
    <w:rsid w:val="00414944"/>
    <w:rsid w:val="00414959"/>
    <w:rsid w:val="00414967"/>
    <w:rsid w:val="00414994"/>
    <w:rsid w:val="004149B7"/>
    <w:rsid w:val="004149D2"/>
    <w:rsid w:val="00414A8B"/>
    <w:rsid w:val="00414B2B"/>
    <w:rsid w:val="00414B3B"/>
    <w:rsid w:val="00414BB2"/>
    <w:rsid w:val="00414C4D"/>
    <w:rsid w:val="00414C7F"/>
    <w:rsid w:val="00414EB0"/>
    <w:rsid w:val="00414EC5"/>
    <w:rsid w:val="00414F4A"/>
    <w:rsid w:val="00414F4C"/>
    <w:rsid w:val="00414F4D"/>
    <w:rsid w:val="00414F75"/>
    <w:rsid w:val="00415039"/>
    <w:rsid w:val="00415061"/>
    <w:rsid w:val="00415094"/>
    <w:rsid w:val="004150C1"/>
    <w:rsid w:val="004151C1"/>
    <w:rsid w:val="004151EA"/>
    <w:rsid w:val="00415297"/>
    <w:rsid w:val="00415300"/>
    <w:rsid w:val="00415306"/>
    <w:rsid w:val="004155D1"/>
    <w:rsid w:val="00415644"/>
    <w:rsid w:val="00415683"/>
    <w:rsid w:val="00415695"/>
    <w:rsid w:val="004156A3"/>
    <w:rsid w:val="004156D0"/>
    <w:rsid w:val="004156DB"/>
    <w:rsid w:val="00415744"/>
    <w:rsid w:val="00415774"/>
    <w:rsid w:val="004157B0"/>
    <w:rsid w:val="00415841"/>
    <w:rsid w:val="0041586F"/>
    <w:rsid w:val="004158F5"/>
    <w:rsid w:val="00415938"/>
    <w:rsid w:val="004159A0"/>
    <w:rsid w:val="004159B1"/>
    <w:rsid w:val="004159EF"/>
    <w:rsid w:val="00415B54"/>
    <w:rsid w:val="00415B84"/>
    <w:rsid w:val="00415C59"/>
    <w:rsid w:val="00415C5B"/>
    <w:rsid w:val="00415C7F"/>
    <w:rsid w:val="00415CB2"/>
    <w:rsid w:val="00415CDF"/>
    <w:rsid w:val="00415DC2"/>
    <w:rsid w:val="00415E39"/>
    <w:rsid w:val="00415EB3"/>
    <w:rsid w:val="00415EF2"/>
    <w:rsid w:val="00415F6C"/>
    <w:rsid w:val="0041607A"/>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6B"/>
    <w:rsid w:val="00416A77"/>
    <w:rsid w:val="00416A92"/>
    <w:rsid w:val="00416AA2"/>
    <w:rsid w:val="00416AA5"/>
    <w:rsid w:val="00416B45"/>
    <w:rsid w:val="00416B69"/>
    <w:rsid w:val="00416B84"/>
    <w:rsid w:val="00416CE8"/>
    <w:rsid w:val="00416D7F"/>
    <w:rsid w:val="00416E09"/>
    <w:rsid w:val="00416E0D"/>
    <w:rsid w:val="00416ED0"/>
    <w:rsid w:val="00416EF6"/>
    <w:rsid w:val="00416F19"/>
    <w:rsid w:val="00416F83"/>
    <w:rsid w:val="00416F94"/>
    <w:rsid w:val="00416FB0"/>
    <w:rsid w:val="0041703A"/>
    <w:rsid w:val="00417060"/>
    <w:rsid w:val="00417193"/>
    <w:rsid w:val="00417241"/>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B33"/>
    <w:rsid w:val="00417C6F"/>
    <w:rsid w:val="00417CC8"/>
    <w:rsid w:val="00417CD3"/>
    <w:rsid w:val="00417D2E"/>
    <w:rsid w:val="00417ED4"/>
    <w:rsid w:val="00417F5D"/>
    <w:rsid w:val="00417F5E"/>
    <w:rsid w:val="00417F98"/>
    <w:rsid w:val="00417FBD"/>
    <w:rsid w:val="00417FEF"/>
    <w:rsid w:val="0042002F"/>
    <w:rsid w:val="004200A5"/>
    <w:rsid w:val="00420105"/>
    <w:rsid w:val="004201D7"/>
    <w:rsid w:val="00420475"/>
    <w:rsid w:val="00420505"/>
    <w:rsid w:val="0042065A"/>
    <w:rsid w:val="0042068B"/>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4B"/>
    <w:rsid w:val="00420FAE"/>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E5E"/>
    <w:rsid w:val="00421F7F"/>
    <w:rsid w:val="00421FB1"/>
    <w:rsid w:val="00422070"/>
    <w:rsid w:val="00422092"/>
    <w:rsid w:val="004220FA"/>
    <w:rsid w:val="00422208"/>
    <w:rsid w:val="004222B2"/>
    <w:rsid w:val="00422315"/>
    <w:rsid w:val="00422340"/>
    <w:rsid w:val="004225B0"/>
    <w:rsid w:val="00422704"/>
    <w:rsid w:val="00422759"/>
    <w:rsid w:val="00422858"/>
    <w:rsid w:val="00422870"/>
    <w:rsid w:val="00422949"/>
    <w:rsid w:val="0042299F"/>
    <w:rsid w:val="00422A15"/>
    <w:rsid w:val="00422A4E"/>
    <w:rsid w:val="00422A59"/>
    <w:rsid w:val="00422A80"/>
    <w:rsid w:val="00422AA2"/>
    <w:rsid w:val="00422BDC"/>
    <w:rsid w:val="00422C47"/>
    <w:rsid w:val="00422CB4"/>
    <w:rsid w:val="00422D6E"/>
    <w:rsid w:val="00422D93"/>
    <w:rsid w:val="00422F0B"/>
    <w:rsid w:val="00422F42"/>
    <w:rsid w:val="00422F58"/>
    <w:rsid w:val="00422F85"/>
    <w:rsid w:val="0042315F"/>
    <w:rsid w:val="0042316C"/>
    <w:rsid w:val="004231DB"/>
    <w:rsid w:val="004231F2"/>
    <w:rsid w:val="0042322D"/>
    <w:rsid w:val="00423287"/>
    <w:rsid w:val="0042328C"/>
    <w:rsid w:val="00423332"/>
    <w:rsid w:val="0042336E"/>
    <w:rsid w:val="004233FB"/>
    <w:rsid w:val="0042341E"/>
    <w:rsid w:val="00423437"/>
    <w:rsid w:val="004234C5"/>
    <w:rsid w:val="00423579"/>
    <w:rsid w:val="004235D6"/>
    <w:rsid w:val="0042360D"/>
    <w:rsid w:val="00423664"/>
    <w:rsid w:val="004236CD"/>
    <w:rsid w:val="004236DE"/>
    <w:rsid w:val="004237D0"/>
    <w:rsid w:val="004238A4"/>
    <w:rsid w:val="004238A6"/>
    <w:rsid w:val="0042395C"/>
    <w:rsid w:val="004239DB"/>
    <w:rsid w:val="00423A7A"/>
    <w:rsid w:val="00423ABF"/>
    <w:rsid w:val="00423B2B"/>
    <w:rsid w:val="00423C77"/>
    <w:rsid w:val="00423C8D"/>
    <w:rsid w:val="00423CA8"/>
    <w:rsid w:val="00423D48"/>
    <w:rsid w:val="00423D79"/>
    <w:rsid w:val="00423E6C"/>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79"/>
    <w:rsid w:val="004245AB"/>
    <w:rsid w:val="00424648"/>
    <w:rsid w:val="00424655"/>
    <w:rsid w:val="004246C3"/>
    <w:rsid w:val="00424700"/>
    <w:rsid w:val="0042485D"/>
    <w:rsid w:val="0042485E"/>
    <w:rsid w:val="0042488A"/>
    <w:rsid w:val="004248A0"/>
    <w:rsid w:val="0042498F"/>
    <w:rsid w:val="004249B5"/>
    <w:rsid w:val="004249E9"/>
    <w:rsid w:val="00424A56"/>
    <w:rsid w:val="00424AE7"/>
    <w:rsid w:val="00424B35"/>
    <w:rsid w:val="00424B43"/>
    <w:rsid w:val="00424B5D"/>
    <w:rsid w:val="00424B98"/>
    <w:rsid w:val="00424E8A"/>
    <w:rsid w:val="00424F22"/>
    <w:rsid w:val="00425023"/>
    <w:rsid w:val="0042508F"/>
    <w:rsid w:val="0042510F"/>
    <w:rsid w:val="0042516F"/>
    <w:rsid w:val="0042522C"/>
    <w:rsid w:val="00425268"/>
    <w:rsid w:val="00425270"/>
    <w:rsid w:val="004252F4"/>
    <w:rsid w:val="00425320"/>
    <w:rsid w:val="004253A1"/>
    <w:rsid w:val="004253C2"/>
    <w:rsid w:val="00425472"/>
    <w:rsid w:val="0042549E"/>
    <w:rsid w:val="00425507"/>
    <w:rsid w:val="0042554B"/>
    <w:rsid w:val="00425623"/>
    <w:rsid w:val="0042564A"/>
    <w:rsid w:val="0042565D"/>
    <w:rsid w:val="00425687"/>
    <w:rsid w:val="00425732"/>
    <w:rsid w:val="004258AF"/>
    <w:rsid w:val="00425961"/>
    <w:rsid w:val="004259A4"/>
    <w:rsid w:val="004259CD"/>
    <w:rsid w:val="00425A11"/>
    <w:rsid w:val="00425A90"/>
    <w:rsid w:val="00425C0E"/>
    <w:rsid w:val="00425D0C"/>
    <w:rsid w:val="00425D23"/>
    <w:rsid w:val="00425D42"/>
    <w:rsid w:val="00425DB9"/>
    <w:rsid w:val="00425E6D"/>
    <w:rsid w:val="00425EA7"/>
    <w:rsid w:val="00425F96"/>
    <w:rsid w:val="00426018"/>
    <w:rsid w:val="0042606E"/>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94"/>
    <w:rsid w:val="004267DE"/>
    <w:rsid w:val="004268ED"/>
    <w:rsid w:val="0042692C"/>
    <w:rsid w:val="00426931"/>
    <w:rsid w:val="00426941"/>
    <w:rsid w:val="00426A94"/>
    <w:rsid w:val="00426A9A"/>
    <w:rsid w:val="00426B19"/>
    <w:rsid w:val="00426B20"/>
    <w:rsid w:val="00426B57"/>
    <w:rsid w:val="00426BE0"/>
    <w:rsid w:val="00426D33"/>
    <w:rsid w:val="00426F03"/>
    <w:rsid w:val="00426F0C"/>
    <w:rsid w:val="00426F13"/>
    <w:rsid w:val="00426FAB"/>
    <w:rsid w:val="00426FE1"/>
    <w:rsid w:val="00426FEF"/>
    <w:rsid w:val="004270E3"/>
    <w:rsid w:val="00427100"/>
    <w:rsid w:val="004271C4"/>
    <w:rsid w:val="004271CD"/>
    <w:rsid w:val="004271D8"/>
    <w:rsid w:val="00427309"/>
    <w:rsid w:val="0042735B"/>
    <w:rsid w:val="00427375"/>
    <w:rsid w:val="004273DB"/>
    <w:rsid w:val="004273FC"/>
    <w:rsid w:val="00427405"/>
    <w:rsid w:val="0042741C"/>
    <w:rsid w:val="00427425"/>
    <w:rsid w:val="004274C5"/>
    <w:rsid w:val="00427579"/>
    <w:rsid w:val="0042761B"/>
    <w:rsid w:val="0042762F"/>
    <w:rsid w:val="0042766E"/>
    <w:rsid w:val="00427670"/>
    <w:rsid w:val="004276C8"/>
    <w:rsid w:val="004276D0"/>
    <w:rsid w:val="00427725"/>
    <w:rsid w:val="00427763"/>
    <w:rsid w:val="0042779A"/>
    <w:rsid w:val="0042790E"/>
    <w:rsid w:val="00427A23"/>
    <w:rsid w:val="00427B64"/>
    <w:rsid w:val="00427BDD"/>
    <w:rsid w:val="00427BFB"/>
    <w:rsid w:val="00427D04"/>
    <w:rsid w:val="00427D6E"/>
    <w:rsid w:val="00427DD1"/>
    <w:rsid w:val="00427E06"/>
    <w:rsid w:val="00427EDF"/>
    <w:rsid w:val="00430107"/>
    <w:rsid w:val="00430182"/>
    <w:rsid w:val="004301B7"/>
    <w:rsid w:val="00430244"/>
    <w:rsid w:val="0043025D"/>
    <w:rsid w:val="00430453"/>
    <w:rsid w:val="004304A0"/>
    <w:rsid w:val="004304A3"/>
    <w:rsid w:val="004304B8"/>
    <w:rsid w:val="004304C8"/>
    <w:rsid w:val="004304FC"/>
    <w:rsid w:val="00430631"/>
    <w:rsid w:val="00430634"/>
    <w:rsid w:val="00430640"/>
    <w:rsid w:val="00430687"/>
    <w:rsid w:val="0043069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16B"/>
    <w:rsid w:val="0043117A"/>
    <w:rsid w:val="00431282"/>
    <w:rsid w:val="00431353"/>
    <w:rsid w:val="0043136F"/>
    <w:rsid w:val="004313A9"/>
    <w:rsid w:val="004313DB"/>
    <w:rsid w:val="00431440"/>
    <w:rsid w:val="00431456"/>
    <w:rsid w:val="00431537"/>
    <w:rsid w:val="004315DF"/>
    <w:rsid w:val="0043166D"/>
    <w:rsid w:val="00431672"/>
    <w:rsid w:val="00431685"/>
    <w:rsid w:val="00431688"/>
    <w:rsid w:val="00431690"/>
    <w:rsid w:val="004316A7"/>
    <w:rsid w:val="00431732"/>
    <w:rsid w:val="00431753"/>
    <w:rsid w:val="00431804"/>
    <w:rsid w:val="0043183D"/>
    <w:rsid w:val="00431878"/>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4D"/>
    <w:rsid w:val="00431E54"/>
    <w:rsid w:val="00431F78"/>
    <w:rsid w:val="00431FAC"/>
    <w:rsid w:val="00432009"/>
    <w:rsid w:val="00432029"/>
    <w:rsid w:val="0043208C"/>
    <w:rsid w:val="004320EC"/>
    <w:rsid w:val="004321F3"/>
    <w:rsid w:val="00432220"/>
    <w:rsid w:val="004322E8"/>
    <w:rsid w:val="00432343"/>
    <w:rsid w:val="00432392"/>
    <w:rsid w:val="004325B3"/>
    <w:rsid w:val="004325CE"/>
    <w:rsid w:val="004325FB"/>
    <w:rsid w:val="004326EF"/>
    <w:rsid w:val="00432707"/>
    <w:rsid w:val="004327B6"/>
    <w:rsid w:val="004327CA"/>
    <w:rsid w:val="004327F8"/>
    <w:rsid w:val="00432817"/>
    <w:rsid w:val="00432972"/>
    <w:rsid w:val="00432A86"/>
    <w:rsid w:val="00432B03"/>
    <w:rsid w:val="00432B10"/>
    <w:rsid w:val="00432B95"/>
    <w:rsid w:val="00432BA0"/>
    <w:rsid w:val="00432BE0"/>
    <w:rsid w:val="00432C03"/>
    <w:rsid w:val="00432C31"/>
    <w:rsid w:val="00432CA8"/>
    <w:rsid w:val="00432EAA"/>
    <w:rsid w:val="00432EB4"/>
    <w:rsid w:val="00432EC7"/>
    <w:rsid w:val="00432EEB"/>
    <w:rsid w:val="00432F5D"/>
    <w:rsid w:val="00432F92"/>
    <w:rsid w:val="004330B9"/>
    <w:rsid w:val="004330F0"/>
    <w:rsid w:val="00433206"/>
    <w:rsid w:val="00433244"/>
    <w:rsid w:val="00433245"/>
    <w:rsid w:val="0043329F"/>
    <w:rsid w:val="00433340"/>
    <w:rsid w:val="00433350"/>
    <w:rsid w:val="00433369"/>
    <w:rsid w:val="00433396"/>
    <w:rsid w:val="004333E8"/>
    <w:rsid w:val="004334BF"/>
    <w:rsid w:val="004334E5"/>
    <w:rsid w:val="00433525"/>
    <w:rsid w:val="00433646"/>
    <w:rsid w:val="0043366F"/>
    <w:rsid w:val="0043369A"/>
    <w:rsid w:val="004336FA"/>
    <w:rsid w:val="00433729"/>
    <w:rsid w:val="00433767"/>
    <w:rsid w:val="004337B0"/>
    <w:rsid w:val="00433800"/>
    <w:rsid w:val="00433816"/>
    <w:rsid w:val="0043391D"/>
    <w:rsid w:val="0043394D"/>
    <w:rsid w:val="00433ACE"/>
    <w:rsid w:val="00433AD6"/>
    <w:rsid w:val="00433AE7"/>
    <w:rsid w:val="00433B05"/>
    <w:rsid w:val="00433B58"/>
    <w:rsid w:val="00433B79"/>
    <w:rsid w:val="00433BF4"/>
    <w:rsid w:val="00433C4E"/>
    <w:rsid w:val="00433CD7"/>
    <w:rsid w:val="00433DCD"/>
    <w:rsid w:val="00433E19"/>
    <w:rsid w:val="00433E79"/>
    <w:rsid w:val="00433EA1"/>
    <w:rsid w:val="00434000"/>
    <w:rsid w:val="00434035"/>
    <w:rsid w:val="0043405A"/>
    <w:rsid w:val="004340AF"/>
    <w:rsid w:val="004340C2"/>
    <w:rsid w:val="00434119"/>
    <w:rsid w:val="0043411E"/>
    <w:rsid w:val="0043413B"/>
    <w:rsid w:val="004341BB"/>
    <w:rsid w:val="004341BD"/>
    <w:rsid w:val="00434334"/>
    <w:rsid w:val="00434531"/>
    <w:rsid w:val="0043453F"/>
    <w:rsid w:val="00434578"/>
    <w:rsid w:val="004345AF"/>
    <w:rsid w:val="004345DD"/>
    <w:rsid w:val="00434891"/>
    <w:rsid w:val="00434893"/>
    <w:rsid w:val="004348B4"/>
    <w:rsid w:val="00434A12"/>
    <w:rsid w:val="00434A64"/>
    <w:rsid w:val="00434ADF"/>
    <w:rsid w:val="00434AF9"/>
    <w:rsid w:val="00434BBD"/>
    <w:rsid w:val="00434BE1"/>
    <w:rsid w:val="00434C8C"/>
    <w:rsid w:val="00434CB1"/>
    <w:rsid w:val="00434CF0"/>
    <w:rsid w:val="00434D95"/>
    <w:rsid w:val="00434F22"/>
    <w:rsid w:val="00434FC9"/>
    <w:rsid w:val="00435150"/>
    <w:rsid w:val="0043516E"/>
    <w:rsid w:val="004351A9"/>
    <w:rsid w:val="004351AB"/>
    <w:rsid w:val="004351D0"/>
    <w:rsid w:val="00435212"/>
    <w:rsid w:val="0043521B"/>
    <w:rsid w:val="00435282"/>
    <w:rsid w:val="004352D4"/>
    <w:rsid w:val="00435346"/>
    <w:rsid w:val="0043537B"/>
    <w:rsid w:val="00435650"/>
    <w:rsid w:val="004356CC"/>
    <w:rsid w:val="00435765"/>
    <w:rsid w:val="0043578A"/>
    <w:rsid w:val="00435939"/>
    <w:rsid w:val="0043597B"/>
    <w:rsid w:val="00435982"/>
    <w:rsid w:val="00435A64"/>
    <w:rsid w:val="00435A7C"/>
    <w:rsid w:val="00435AF3"/>
    <w:rsid w:val="00435B02"/>
    <w:rsid w:val="00435BFF"/>
    <w:rsid w:val="00435C02"/>
    <w:rsid w:val="00435C78"/>
    <w:rsid w:val="00435D37"/>
    <w:rsid w:val="00435EF3"/>
    <w:rsid w:val="00435F0A"/>
    <w:rsid w:val="00435F53"/>
    <w:rsid w:val="0043607F"/>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A77"/>
    <w:rsid w:val="00437B2F"/>
    <w:rsid w:val="00437BEC"/>
    <w:rsid w:val="00437C28"/>
    <w:rsid w:val="00437C5C"/>
    <w:rsid w:val="00437CA4"/>
    <w:rsid w:val="00437DF3"/>
    <w:rsid w:val="00437F66"/>
    <w:rsid w:val="00437FC3"/>
    <w:rsid w:val="00437FF9"/>
    <w:rsid w:val="0044000B"/>
    <w:rsid w:val="0044001F"/>
    <w:rsid w:val="00440070"/>
    <w:rsid w:val="00440089"/>
    <w:rsid w:val="004400A7"/>
    <w:rsid w:val="00440254"/>
    <w:rsid w:val="004402CF"/>
    <w:rsid w:val="004402DE"/>
    <w:rsid w:val="0044035B"/>
    <w:rsid w:val="00440364"/>
    <w:rsid w:val="0044048B"/>
    <w:rsid w:val="004404C6"/>
    <w:rsid w:val="00440517"/>
    <w:rsid w:val="00440560"/>
    <w:rsid w:val="004405D8"/>
    <w:rsid w:val="004406F9"/>
    <w:rsid w:val="00440723"/>
    <w:rsid w:val="00440757"/>
    <w:rsid w:val="004408CC"/>
    <w:rsid w:val="00440906"/>
    <w:rsid w:val="00440941"/>
    <w:rsid w:val="00440946"/>
    <w:rsid w:val="004409EC"/>
    <w:rsid w:val="00440A1A"/>
    <w:rsid w:val="00440A22"/>
    <w:rsid w:val="00440B00"/>
    <w:rsid w:val="00440B24"/>
    <w:rsid w:val="00440B31"/>
    <w:rsid w:val="00440B8A"/>
    <w:rsid w:val="00440C2F"/>
    <w:rsid w:val="00440CDB"/>
    <w:rsid w:val="00440D52"/>
    <w:rsid w:val="00440D55"/>
    <w:rsid w:val="00440D7F"/>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386"/>
    <w:rsid w:val="00441445"/>
    <w:rsid w:val="004414B7"/>
    <w:rsid w:val="004414C6"/>
    <w:rsid w:val="0044154E"/>
    <w:rsid w:val="0044156F"/>
    <w:rsid w:val="00441694"/>
    <w:rsid w:val="004416DC"/>
    <w:rsid w:val="00441767"/>
    <w:rsid w:val="004417B1"/>
    <w:rsid w:val="0044186A"/>
    <w:rsid w:val="00441882"/>
    <w:rsid w:val="004419B8"/>
    <w:rsid w:val="004419D2"/>
    <w:rsid w:val="004419D8"/>
    <w:rsid w:val="00441A5C"/>
    <w:rsid w:val="00441AD2"/>
    <w:rsid w:val="00441B4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48"/>
    <w:rsid w:val="00442450"/>
    <w:rsid w:val="00442451"/>
    <w:rsid w:val="00442467"/>
    <w:rsid w:val="004424A4"/>
    <w:rsid w:val="004424CD"/>
    <w:rsid w:val="004425E3"/>
    <w:rsid w:val="00442650"/>
    <w:rsid w:val="00442755"/>
    <w:rsid w:val="0044275A"/>
    <w:rsid w:val="0044276E"/>
    <w:rsid w:val="004428AB"/>
    <w:rsid w:val="004429CC"/>
    <w:rsid w:val="00442A2B"/>
    <w:rsid w:val="00442A55"/>
    <w:rsid w:val="00442A7F"/>
    <w:rsid w:val="00442AD4"/>
    <w:rsid w:val="00442B4C"/>
    <w:rsid w:val="00442B85"/>
    <w:rsid w:val="00442B8E"/>
    <w:rsid w:val="00442CEB"/>
    <w:rsid w:val="00442E04"/>
    <w:rsid w:val="00442E3F"/>
    <w:rsid w:val="00442EB5"/>
    <w:rsid w:val="00442F63"/>
    <w:rsid w:val="00442FB2"/>
    <w:rsid w:val="00442FF0"/>
    <w:rsid w:val="0044306C"/>
    <w:rsid w:val="0044308D"/>
    <w:rsid w:val="004430C5"/>
    <w:rsid w:val="004430E2"/>
    <w:rsid w:val="004431C6"/>
    <w:rsid w:val="00443246"/>
    <w:rsid w:val="004432A9"/>
    <w:rsid w:val="004432F9"/>
    <w:rsid w:val="00443372"/>
    <w:rsid w:val="0044341E"/>
    <w:rsid w:val="00443557"/>
    <w:rsid w:val="00443632"/>
    <w:rsid w:val="00443642"/>
    <w:rsid w:val="0044364E"/>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46"/>
    <w:rsid w:val="00443DDC"/>
    <w:rsid w:val="00443E24"/>
    <w:rsid w:val="00443E27"/>
    <w:rsid w:val="00443EE9"/>
    <w:rsid w:val="00443EF3"/>
    <w:rsid w:val="00443F9F"/>
    <w:rsid w:val="00443FB7"/>
    <w:rsid w:val="00443FBD"/>
    <w:rsid w:val="0044407F"/>
    <w:rsid w:val="00444141"/>
    <w:rsid w:val="00444173"/>
    <w:rsid w:val="00444178"/>
    <w:rsid w:val="004441D0"/>
    <w:rsid w:val="004442AD"/>
    <w:rsid w:val="004442D9"/>
    <w:rsid w:val="0044431D"/>
    <w:rsid w:val="00444350"/>
    <w:rsid w:val="00444363"/>
    <w:rsid w:val="00444369"/>
    <w:rsid w:val="00444463"/>
    <w:rsid w:val="004444E0"/>
    <w:rsid w:val="004445AA"/>
    <w:rsid w:val="0044466F"/>
    <w:rsid w:val="00444743"/>
    <w:rsid w:val="0044475B"/>
    <w:rsid w:val="004447F7"/>
    <w:rsid w:val="00444808"/>
    <w:rsid w:val="00444826"/>
    <w:rsid w:val="00444973"/>
    <w:rsid w:val="00444974"/>
    <w:rsid w:val="0044499A"/>
    <w:rsid w:val="00444A2F"/>
    <w:rsid w:val="00444A56"/>
    <w:rsid w:val="00444B52"/>
    <w:rsid w:val="00444BAC"/>
    <w:rsid w:val="00444BC4"/>
    <w:rsid w:val="00444C98"/>
    <w:rsid w:val="00444D38"/>
    <w:rsid w:val="00444D65"/>
    <w:rsid w:val="00444E11"/>
    <w:rsid w:val="00444E2C"/>
    <w:rsid w:val="00444E3F"/>
    <w:rsid w:val="00444EFC"/>
    <w:rsid w:val="00444F7D"/>
    <w:rsid w:val="0044502E"/>
    <w:rsid w:val="004451A4"/>
    <w:rsid w:val="004451CE"/>
    <w:rsid w:val="004452D9"/>
    <w:rsid w:val="00445367"/>
    <w:rsid w:val="00445541"/>
    <w:rsid w:val="00445599"/>
    <w:rsid w:val="004456BA"/>
    <w:rsid w:val="004456CA"/>
    <w:rsid w:val="004456F7"/>
    <w:rsid w:val="00445708"/>
    <w:rsid w:val="00445714"/>
    <w:rsid w:val="00445763"/>
    <w:rsid w:val="0044578B"/>
    <w:rsid w:val="004457AF"/>
    <w:rsid w:val="004457DF"/>
    <w:rsid w:val="004457F5"/>
    <w:rsid w:val="0044588B"/>
    <w:rsid w:val="004458C1"/>
    <w:rsid w:val="0044593E"/>
    <w:rsid w:val="0044594D"/>
    <w:rsid w:val="00445986"/>
    <w:rsid w:val="004459A6"/>
    <w:rsid w:val="00445A32"/>
    <w:rsid w:val="00445A4F"/>
    <w:rsid w:val="00445A87"/>
    <w:rsid w:val="00445B66"/>
    <w:rsid w:val="00445C45"/>
    <w:rsid w:val="00445C70"/>
    <w:rsid w:val="00445C8C"/>
    <w:rsid w:val="00445CFA"/>
    <w:rsid w:val="00445D2A"/>
    <w:rsid w:val="00445D30"/>
    <w:rsid w:val="00445D3F"/>
    <w:rsid w:val="00445D8E"/>
    <w:rsid w:val="00445D93"/>
    <w:rsid w:val="00445E6C"/>
    <w:rsid w:val="00445EE5"/>
    <w:rsid w:val="00445F71"/>
    <w:rsid w:val="00445FB1"/>
    <w:rsid w:val="0044604E"/>
    <w:rsid w:val="004460ED"/>
    <w:rsid w:val="004460FD"/>
    <w:rsid w:val="0044610A"/>
    <w:rsid w:val="00446127"/>
    <w:rsid w:val="0044614E"/>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7E2"/>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2A3"/>
    <w:rsid w:val="004473BA"/>
    <w:rsid w:val="00447481"/>
    <w:rsid w:val="00447542"/>
    <w:rsid w:val="00447682"/>
    <w:rsid w:val="0044773D"/>
    <w:rsid w:val="0044783D"/>
    <w:rsid w:val="00447847"/>
    <w:rsid w:val="00447895"/>
    <w:rsid w:val="00447958"/>
    <w:rsid w:val="00447975"/>
    <w:rsid w:val="00447990"/>
    <w:rsid w:val="00447AB2"/>
    <w:rsid w:val="00447AE1"/>
    <w:rsid w:val="00447AEE"/>
    <w:rsid w:val="00447B0F"/>
    <w:rsid w:val="00447B12"/>
    <w:rsid w:val="00447BDE"/>
    <w:rsid w:val="00447C2B"/>
    <w:rsid w:val="00447C48"/>
    <w:rsid w:val="00447D1E"/>
    <w:rsid w:val="00447DD6"/>
    <w:rsid w:val="00447F9E"/>
    <w:rsid w:val="00447F9F"/>
    <w:rsid w:val="0045004E"/>
    <w:rsid w:val="00450054"/>
    <w:rsid w:val="004500B2"/>
    <w:rsid w:val="004500E3"/>
    <w:rsid w:val="0045011A"/>
    <w:rsid w:val="0045016D"/>
    <w:rsid w:val="004502AD"/>
    <w:rsid w:val="0045030C"/>
    <w:rsid w:val="004504A9"/>
    <w:rsid w:val="004504B7"/>
    <w:rsid w:val="00450522"/>
    <w:rsid w:val="0045053A"/>
    <w:rsid w:val="00450554"/>
    <w:rsid w:val="0045065B"/>
    <w:rsid w:val="00450671"/>
    <w:rsid w:val="0045069F"/>
    <w:rsid w:val="00450916"/>
    <w:rsid w:val="00450969"/>
    <w:rsid w:val="004509A8"/>
    <w:rsid w:val="004509CC"/>
    <w:rsid w:val="00450AB9"/>
    <w:rsid w:val="00450B6B"/>
    <w:rsid w:val="00450BB1"/>
    <w:rsid w:val="00450C25"/>
    <w:rsid w:val="00450C44"/>
    <w:rsid w:val="00450DC1"/>
    <w:rsid w:val="00450E37"/>
    <w:rsid w:val="00450E64"/>
    <w:rsid w:val="00450F13"/>
    <w:rsid w:val="00450FB8"/>
    <w:rsid w:val="00450FF7"/>
    <w:rsid w:val="0045118B"/>
    <w:rsid w:val="0045118C"/>
    <w:rsid w:val="004511C6"/>
    <w:rsid w:val="004512D0"/>
    <w:rsid w:val="00451331"/>
    <w:rsid w:val="00451375"/>
    <w:rsid w:val="0045137F"/>
    <w:rsid w:val="004513C6"/>
    <w:rsid w:val="00451437"/>
    <w:rsid w:val="004514AF"/>
    <w:rsid w:val="004514BC"/>
    <w:rsid w:val="004514F0"/>
    <w:rsid w:val="00451566"/>
    <w:rsid w:val="00451572"/>
    <w:rsid w:val="004515D4"/>
    <w:rsid w:val="004515DB"/>
    <w:rsid w:val="0045167D"/>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59A"/>
    <w:rsid w:val="00452655"/>
    <w:rsid w:val="00452722"/>
    <w:rsid w:val="0045273F"/>
    <w:rsid w:val="004528D3"/>
    <w:rsid w:val="00452A56"/>
    <w:rsid w:val="00452A8E"/>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45"/>
    <w:rsid w:val="00453261"/>
    <w:rsid w:val="00453354"/>
    <w:rsid w:val="0045338B"/>
    <w:rsid w:val="004533A7"/>
    <w:rsid w:val="0045349B"/>
    <w:rsid w:val="004534E8"/>
    <w:rsid w:val="0045354C"/>
    <w:rsid w:val="004535EB"/>
    <w:rsid w:val="0045366D"/>
    <w:rsid w:val="0045368E"/>
    <w:rsid w:val="00453692"/>
    <w:rsid w:val="0045369C"/>
    <w:rsid w:val="004536A1"/>
    <w:rsid w:val="004536B4"/>
    <w:rsid w:val="004537D8"/>
    <w:rsid w:val="004537DD"/>
    <w:rsid w:val="004538FD"/>
    <w:rsid w:val="0045391E"/>
    <w:rsid w:val="00453952"/>
    <w:rsid w:val="00453ADF"/>
    <w:rsid w:val="00453BCA"/>
    <w:rsid w:val="00453C32"/>
    <w:rsid w:val="00453D30"/>
    <w:rsid w:val="00453DA6"/>
    <w:rsid w:val="00453E48"/>
    <w:rsid w:val="00453FF2"/>
    <w:rsid w:val="00454097"/>
    <w:rsid w:val="004540C5"/>
    <w:rsid w:val="004540D2"/>
    <w:rsid w:val="004541B7"/>
    <w:rsid w:val="004541EA"/>
    <w:rsid w:val="00454227"/>
    <w:rsid w:val="00454240"/>
    <w:rsid w:val="004542C0"/>
    <w:rsid w:val="004542F1"/>
    <w:rsid w:val="0045434F"/>
    <w:rsid w:val="0045436B"/>
    <w:rsid w:val="0045438C"/>
    <w:rsid w:val="004543A9"/>
    <w:rsid w:val="004543C7"/>
    <w:rsid w:val="00454471"/>
    <w:rsid w:val="0045457C"/>
    <w:rsid w:val="004545CA"/>
    <w:rsid w:val="004546AB"/>
    <w:rsid w:val="00454719"/>
    <w:rsid w:val="0045473A"/>
    <w:rsid w:val="00454781"/>
    <w:rsid w:val="0045482A"/>
    <w:rsid w:val="0045486D"/>
    <w:rsid w:val="0045487E"/>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27"/>
    <w:rsid w:val="0045503D"/>
    <w:rsid w:val="00455047"/>
    <w:rsid w:val="00455109"/>
    <w:rsid w:val="00455139"/>
    <w:rsid w:val="00455194"/>
    <w:rsid w:val="004551C4"/>
    <w:rsid w:val="004551E2"/>
    <w:rsid w:val="004551FB"/>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08"/>
    <w:rsid w:val="00455A42"/>
    <w:rsid w:val="00455AC8"/>
    <w:rsid w:val="00455B14"/>
    <w:rsid w:val="00455B88"/>
    <w:rsid w:val="00455BF2"/>
    <w:rsid w:val="00455C0F"/>
    <w:rsid w:val="00455C3D"/>
    <w:rsid w:val="00455C3E"/>
    <w:rsid w:val="00455DBF"/>
    <w:rsid w:val="00455DD9"/>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26"/>
    <w:rsid w:val="00456A3D"/>
    <w:rsid w:val="00456ACD"/>
    <w:rsid w:val="00456BB9"/>
    <w:rsid w:val="00456C78"/>
    <w:rsid w:val="00456D01"/>
    <w:rsid w:val="00456D9E"/>
    <w:rsid w:val="00456E84"/>
    <w:rsid w:val="00456EA3"/>
    <w:rsid w:val="00456F07"/>
    <w:rsid w:val="00456F4A"/>
    <w:rsid w:val="00457011"/>
    <w:rsid w:val="00457064"/>
    <w:rsid w:val="00457066"/>
    <w:rsid w:val="00457146"/>
    <w:rsid w:val="004571DB"/>
    <w:rsid w:val="00457315"/>
    <w:rsid w:val="0045763A"/>
    <w:rsid w:val="00457688"/>
    <w:rsid w:val="00457705"/>
    <w:rsid w:val="00457886"/>
    <w:rsid w:val="004578EF"/>
    <w:rsid w:val="0045795E"/>
    <w:rsid w:val="004579C7"/>
    <w:rsid w:val="004579D0"/>
    <w:rsid w:val="00457A86"/>
    <w:rsid w:val="00457ABD"/>
    <w:rsid w:val="00457AEC"/>
    <w:rsid w:val="00457C52"/>
    <w:rsid w:val="00457C79"/>
    <w:rsid w:val="00457D53"/>
    <w:rsid w:val="00457DB1"/>
    <w:rsid w:val="00457DC0"/>
    <w:rsid w:val="00457E53"/>
    <w:rsid w:val="00457F70"/>
    <w:rsid w:val="00460012"/>
    <w:rsid w:val="0046008B"/>
    <w:rsid w:val="0046028E"/>
    <w:rsid w:val="004602DA"/>
    <w:rsid w:val="00460301"/>
    <w:rsid w:val="00460353"/>
    <w:rsid w:val="00460386"/>
    <w:rsid w:val="004604FE"/>
    <w:rsid w:val="00460535"/>
    <w:rsid w:val="004606AC"/>
    <w:rsid w:val="004606CE"/>
    <w:rsid w:val="0046075C"/>
    <w:rsid w:val="00460837"/>
    <w:rsid w:val="00460982"/>
    <w:rsid w:val="004609A8"/>
    <w:rsid w:val="00460A6C"/>
    <w:rsid w:val="00460AEC"/>
    <w:rsid w:val="00460B70"/>
    <w:rsid w:val="00460B9E"/>
    <w:rsid w:val="00460C0F"/>
    <w:rsid w:val="00460DB9"/>
    <w:rsid w:val="00460EEC"/>
    <w:rsid w:val="00460F78"/>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760"/>
    <w:rsid w:val="00461815"/>
    <w:rsid w:val="00461866"/>
    <w:rsid w:val="00461886"/>
    <w:rsid w:val="00461990"/>
    <w:rsid w:val="004619F4"/>
    <w:rsid w:val="004619F9"/>
    <w:rsid w:val="00461A81"/>
    <w:rsid w:val="00461A9D"/>
    <w:rsid w:val="00461AA6"/>
    <w:rsid w:val="00461BC0"/>
    <w:rsid w:val="00461BCC"/>
    <w:rsid w:val="00461C45"/>
    <w:rsid w:val="00461CEE"/>
    <w:rsid w:val="00461CF8"/>
    <w:rsid w:val="00461D0A"/>
    <w:rsid w:val="00461D9D"/>
    <w:rsid w:val="00461DA6"/>
    <w:rsid w:val="00462064"/>
    <w:rsid w:val="00462086"/>
    <w:rsid w:val="004621B9"/>
    <w:rsid w:val="004621D8"/>
    <w:rsid w:val="004621EB"/>
    <w:rsid w:val="004621EE"/>
    <w:rsid w:val="004621F7"/>
    <w:rsid w:val="00462215"/>
    <w:rsid w:val="00462220"/>
    <w:rsid w:val="00462283"/>
    <w:rsid w:val="0046228E"/>
    <w:rsid w:val="00462376"/>
    <w:rsid w:val="00462483"/>
    <w:rsid w:val="004624CF"/>
    <w:rsid w:val="004624E2"/>
    <w:rsid w:val="004625CF"/>
    <w:rsid w:val="00462706"/>
    <w:rsid w:val="0046277E"/>
    <w:rsid w:val="0046286C"/>
    <w:rsid w:val="00462915"/>
    <w:rsid w:val="004629AC"/>
    <w:rsid w:val="00462A3E"/>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54"/>
    <w:rsid w:val="00463261"/>
    <w:rsid w:val="00463271"/>
    <w:rsid w:val="004632FA"/>
    <w:rsid w:val="00463418"/>
    <w:rsid w:val="00463441"/>
    <w:rsid w:val="00463446"/>
    <w:rsid w:val="0046356B"/>
    <w:rsid w:val="0046363F"/>
    <w:rsid w:val="0046367E"/>
    <w:rsid w:val="004638A7"/>
    <w:rsid w:val="00463907"/>
    <w:rsid w:val="00463A06"/>
    <w:rsid w:val="00463B17"/>
    <w:rsid w:val="00463B56"/>
    <w:rsid w:val="00463BA3"/>
    <w:rsid w:val="00463BB1"/>
    <w:rsid w:val="00463BCA"/>
    <w:rsid w:val="00463BDC"/>
    <w:rsid w:val="00463DF9"/>
    <w:rsid w:val="00463E69"/>
    <w:rsid w:val="00463E6B"/>
    <w:rsid w:val="00463E6F"/>
    <w:rsid w:val="00463F2C"/>
    <w:rsid w:val="00463FB7"/>
    <w:rsid w:val="00463FDB"/>
    <w:rsid w:val="00464026"/>
    <w:rsid w:val="00464042"/>
    <w:rsid w:val="0046416C"/>
    <w:rsid w:val="00464176"/>
    <w:rsid w:val="004641E3"/>
    <w:rsid w:val="004642BE"/>
    <w:rsid w:val="004642C7"/>
    <w:rsid w:val="00464352"/>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B62"/>
    <w:rsid w:val="00464C24"/>
    <w:rsid w:val="00464C64"/>
    <w:rsid w:val="00464D7F"/>
    <w:rsid w:val="00464E6D"/>
    <w:rsid w:val="00464ECE"/>
    <w:rsid w:val="00464F57"/>
    <w:rsid w:val="00464F83"/>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CEF"/>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382"/>
    <w:rsid w:val="00466403"/>
    <w:rsid w:val="0046641B"/>
    <w:rsid w:val="00466429"/>
    <w:rsid w:val="0046645C"/>
    <w:rsid w:val="004664D1"/>
    <w:rsid w:val="004664F5"/>
    <w:rsid w:val="0046651A"/>
    <w:rsid w:val="0046654F"/>
    <w:rsid w:val="004665A1"/>
    <w:rsid w:val="004666F0"/>
    <w:rsid w:val="00466703"/>
    <w:rsid w:val="0046674E"/>
    <w:rsid w:val="00466764"/>
    <w:rsid w:val="00466864"/>
    <w:rsid w:val="004668EF"/>
    <w:rsid w:val="00466930"/>
    <w:rsid w:val="0046698C"/>
    <w:rsid w:val="004669F2"/>
    <w:rsid w:val="004669F3"/>
    <w:rsid w:val="00466A31"/>
    <w:rsid w:val="00466A58"/>
    <w:rsid w:val="00466A9A"/>
    <w:rsid w:val="00466AC7"/>
    <w:rsid w:val="00466AF7"/>
    <w:rsid w:val="00466C18"/>
    <w:rsid w:val="00466D20"/>
    <w:rsid w:val="00466D58"/>
    <w:rsid w:val="00466D82"/>
    <w:rsid w:val="00466F6C"/>
    <w:rsid w:val="00466FCF"/>
    <w:rsid w:val="00467042"/>
    <w:rsid w:val="0046708F"/>
    <w:rsid w:val="004670DB"/>
    <w:rsid w:val="00467243"/>
    <w:rsid w:val="00467302"/>
    <w:rsid w:val="0046733B"/>
    <w:rsid w:val="00467357"/>
    <w:rsid w:val="00467364"/>
    <w:rsid w:val="0046739D"/>
    <w:rsid w:val="0046741C"/>
    <w:rsid w:val="0046750D"/>
    <w:rsid w:val="0046752D"/>
    <w:rsid w:val="0046758D"/>
    <w:rsid w:val="00467680"/>
    <w:rsid w:val="004676E0"/>
    <w:rsid w:val="0046773C"/>
    <w:rsid w:val="0046782D"/>
    <w:rsid w:val="004678EB"/>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69"/>
    <w:rsid w:val="00470192"/>
    <w:rsid w:val="00470269"/>
    <w:rsid w:val="00470424"/>
    <w:rsid w:val="0047043B"/>
    <w:rsid w:val="004704D2"/>
    <w:rsid w:val="004704FD"/>
    <w:rsid w:val="0047062E"/>
    <w:rsid w:val="0047063B"/>
    <w:rsid w:val="0047072E"/>
    <w:rsid w:val="0047074F"/>
    <w:rsid w:val="0047076B"/>
    <w:rsid w:val="004707C3"/>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3C"/>
    <w:rsid w:val="00471754"/>
    <w:rsid w:val="004717C4"/>
    <w:rsid w:val="00471897"/>
    <w:rsid w:val="004719C3"/>
    <w:rsid w:val="00471A32"/>
    <w:rsid w:val="00471ABF"/>
    <w:rsid w:val="00471BD5"/>
    <w:rsid w:val="00471C8A"/>
    <w:rsid w:val="00471CDA"/>
    <w:rsid w:val="00471DCC"/>
    <w:rsid w:val="00471F09"/>
    <w:rsid w:val="00471F11"/>
    <w:rsid w:val="00472005"/>
    <w:rsid w:val="00472007"/>
    <w:rsid w:val="004720C4"/>
    <w:rsid w:val="004720DB"/>
    <w:rsid w:val="0047222E"/>
    <w:rsid w:val="00472243"/>
    <w:rsid w:val="00472249"/>
    <w:rsid w:val="00472284"/>
    <w:rsid w:val="00472287"/>
    <w:rsid w:val="00472297"/>
    <w:rsid w:val="004722CF"/>
    <w:rsid w:val="004723B6"/>
    <w:rsid w:val="004723BA"/>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BFE"/>
    <w:rsid w:val="00472C5D"/>
    <w:rsid w:val="00472CCA"/>
    <w:rsid w:val="00472CFB"/>
    <w:rsid w:val="00472D5F"/>
    <w:rsid w:val="00472DAE"/>
    <w:rsid w:val="00472DD2"/>
    <w:rsid w:val="00472FA9"/>
    <w:rsid w:val="004730C1"/>
    <w:rsid w:val="004731D2"/>
    <w:rsid w:val="0047334A"/>
    <w:rsid w:val="004733E4"/>
    <w:rsid w:val="00473463"/>
    <w:rsid w:val="004734F9"/>
    <w:rsid w:val="00473512"/>
    <w:rsid w:val="004735A0"/>
    <w:rsid w:val="004735B8"/>
    <w:rsid w:val="004735CC"/>
    <w:rsid w:val="0047361A"/>
    <w:rsid w:val="0047366D"/>
    <w:rsid w:val="004736B6"/>
    <w:rsid w:val="00473701"/>
    <w:rsid w:val="004737F4"/>
    <w:rsid w:val="0047382C"/>
    <w:rsid w:val="00473893"/>
    <w:rsid w:val="004738EF"/>
    <w:rsid w:val="00473907"/>
    <w:rsid w:val="0047396C"/>
    <w:rsid w:val="0047399F"/>
    <w:rsid w:val="004739A6"/>
    <w:rsid w:val="00473B69"/>
    <w:rsid w:val="00473BC8"/>
    <w:rsid w:val="00473BF7"/>
    <w:rsid w:val="00473CE7"/>
    <w:rsid w:val="00473E50"/>
    <w:rsid w:val="00473E56"/>
    <w:rsid w:val="00473E68"/>
    <w:rsid w:val="00474038"/>
    <w:rsid w:val="0047404B"/>
    <w:rsid w:val="0047405C"/>
    <w:rsid w:val="0047411C"/>
    <w:rsid w:val="00474264"/>
    <w:rsid w:val="004742A1"/>
    <w:rsid w:val="004743A9"/>
    <w:rsid w:val="004743AC"/>
    <w:rsid w:val="0047451B"/>
    <w:rsid w:val="0047457F"/>
    <w:rsid w:val="004745D2"/>
    <w:rsid w:val="00474742"/>
    <w:rsid w:val="00474760"/>
    <w:rsid w:val="00474840"/>
    <w:rsid w:val="00474990"/>
    <w:rsid w:val="004749B9"/>
    <w:rsid w:val="00474A67"/>
    <w:rsid w:val="00474AFD"/>
    <w:rsid w:val="00474BC2"/>
    <w:rsid w:val="00474C38"/>
    <w:rsid w:val="00474C40"/>
    <w:rsid w:val="00474C66"/>
    <w:rsid w:val="00474CA3"/>
    <w:rsid w:val="00474D23"/>
    <w:rsid w:val="00474D32"/>
    <w:rsid w:val="00474DF3"/>
    <w:rsid w:val="00474E42"/>
    <w:rsid w:val="00474F81"/>
    <w:rsid w:val="0047500F"/>
    <w:rsid w:val="0047501D"/>
    <w:rsid w:val="004750AC"/>
    <w:rsid w:val="00475133"/>
    <w:rsid w:val="00475163"/>
    <w:rsid w:val="0047516A"/>
    <w:rsid w:val="00475199"/>
    <w:rsid w:val="004751F0"/>
    <w:rsid w:val="0047522C"/>
    <w:rsid w:val="0047524A"/>
    <w:rsid w:val="0047530F"/>
    <w:rsid w:val="004753B3"/>
    <w:rsid w:val="004753D3"/>
    <w:rsid w:val="00475433"/>
    <w:rsid w:val="0047543A"/>
    <w:rsid w:val="00475517"/>
    <w:rsid w:val="004755D7"/>
    <w:rsid w:val="00475691"/>
    <w:rsid w:val="004756B5"/>
    <w:rsid w:val="004756BB"/>
    <w:rsid w:val="00475802"/>
    <w:rsid w:val="00475824"/>
    <w:rsid w:val="00475892"/>
    <w:rsid w:val="004758C3"/>
    <w:rsid w:val="00475937"/>
    <w:rsid w:val="00475963"/>
    <w:rsid w:val="00475982"/>
    <w:rsid w:val="0047598B"/>
    <w:rsid w:val="00475B3B"/>
    <w:rsid w:val="00475BAA"/>
    <w:rsid w:val="00475C0D"/>
    <w:rsid w:val="00475C68"/>
    <w:rsid w:val="00475E3E"/>
    <w:rsid w:val="00475F3A"/>
    <w:rsid w:val="00475F96"/>
    <w:rsid w:val="0047604D"/>
    <w:rsid w:val="00476065"/>
    <w:rsid w:val="004760CC"/>
    <w:rsid w:val="00476119"/>
    <w:rsid w:val="004761E8"/>
    <w:rsid w:val="0047621B"/>
    <w:rsid w:val="00476226"/>
    <w:rsid w:val="00476386"/>
    <w:rsid w:val="004763CB"/>
    <w:rsid w:val="00476414"/>
    <w:rsid w:val="0047643D"/>
    <w:rsid w:val="00476458"/>
    <w:rsid w:val="00476489"/>
    <w:rsid w:val="004764C8"/>
    <w:rsid w:val="00476550"/>
    <w:rsid w:val="00476581"/>
    <w:rsid w:val="004765B0"/>
    <w:rsid w:val="00476651"/>
    <w:rsid w:val="0047667B"/>
    <w:rsid w:val="00476755"/>
    <w:rsid w:val="00476767"/>
    <w:rsid w:val="00476770"/>
    <w:rsid w:val="0047689A"/>
    <w:rsid w:val="004768BC"/>
    <w:rsid w:val="004768CB"/>
    <w:rsid w:val="004768F5"/>
    <w:rsid w:val="00476959"/>
    <w:rsid w:val="00476A8D"/>
    <w:rsid w:val="00476B0F"/>
    <w:rsid w:val="00476BA6"/>
    <w:rsid w:val="00476BEE"/>
    <w:rsid w:val="00476C04"/>
    <w:rsid w:val="00476C18"/>
    <w:rsid w:val="00476C72"/>
    <w:rsid w:val="00476CAD"/>
    <w:rsid w:val="00476D55"/>
    <w:rsid w:val="00476D63"/>
    <w:rsid w:val="00476D9F"/>
    <w:rsid w:val="00476DA4"/>
    <w:rsid w:val="00476EE2"/>
    <w:rsid w:val="00476FDE"/>
    <w:rsid w:val="004770AB"/>
    <w:rsid w:val="004771E9"/>
    <w:rsid w:val="00477232"/>
    <w:rsid w:val="00477352"/>
    <w:rsid w:val="0047738B"/>
    <w:rsid w:val="00477544"/>
    <w:rsid w:val="00477607"/>
    <w:rsid w:val="00477611"/>
    <w:rsid w:val="00477653"/>
    <w:rsid w:val="00477686"/>
    <w:rsid w:val="0047769B"/>
    <w:rsid w:val="004776BF"/>
    <w:rsid w:val="00477716"/>
    <w:rsid w:val="00477733"/>
    <w:rsid w:val="00477761"/>
    <w:rsid w:val="0047776E"/>
    <w:rsid w:val="0047791B"/>
    <w:rsid w:val="0047793A"/>
    <w:rsid w:val="00477976"/>
    <w:rsid w:val="004779ED"/>
    <w:rsid w:val="00477A85"/>
    <w:rsid w:val="00477B32"/>
    <w:rsid w:val="00477BAB"/>
    <w:rsid w:val="00477DDE"/>
    <w:rsid w:val="00477E4B"/>
    <w:rsid w:val="00477ECC"/>
    <w:rsid w:val="00477F4A"/>
    <w:rsid w:val="00477F62"/>
    <w:rsid w:val="00477F8B"/>
    <w:rsid w:val="00477F9A"/>
    <w:rsid w:val="00477FEF"/>
    <w:rsid w:val="00480002"/>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6F6"/>
    <w:rsid w:val="0048075A"/>
    <w:rsid w:val="00480846"/>
    <w:rsid w:val="00480863"/>
    <w:rsid w:val="00480917"/>
    <w:rsid w:val="004809A8"/>
    <w:rsid w:val="00480A08"/>
    <w:rsid w:val="00480AAF"/>
    <w:rsid w:val="00480B49"/>
    <w:rsid w:val="00480B67"/>
    <w:rsid w:val="00480BD4"/>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6"/>
    <w:rsid w:val="0048155F"/>
    <w:rsid w:val="004815A9"/>
    <w:rsid w:val="004815AB"/>
    <w:rsid w:val="00481607"/>
    <w:rsid w:val="00481718"/>
    <w:rsid w:val="00481769"/>
    <w:rsid w:val="004818B2"/>
    <w:rsid w:val="0048196D"/>
    <w:rsid w:val="00481988"/>
    <w:rsid w:val="00481B24"/>
    <w:rsid w:val="00481BC5"/>
    <w:rsid w:val="00481C6D"/>
    <w:rsid w:val="00481D55"/>
    <w:rsid w:val="00481EA8"/>
    <w:rsid w:val="00481EB6"/>
    <w:rsid w:val="00481F4B"/>
    <w:rsid w:val="00482079"/>
    <w:rsid w:val="00482117"/>
    <w:rsid w:val="00482148"/>
    <w:rsid w:val="004822CC"/>
    <w:rsid w:val="004822D6"/>
    <w:rsid w:val="004823F5"/>
    <w:rsid w:val="0048247B"/>
    <w:rsid w:val="00482505"/>
    <w:rsid w:val="00482558"/>
    <w:rsid w:val="00482577"/>
    <w:rsid w:val="004825CD"/>
    <w:rsid w:val="00482696"/>
    <w:rsid w:val="00482734"/>
    <w:rsid w:val="0048284A"/>
    <w:rsid w:val="004828C1"/>
    <w:rsid w:val="00482964"/>
    <w:rsid w:val="004829AD"/>
    <w:rsid w:val="00482A5C"/>
    <w:rsid w:val="00482B1A"/>
    <w:rsid w:val="00482B29"/>
    <w:rsid w:val="00482B4B"/>
    <w:rsid w:val="00482B51"/>
    <w:rsid w:val="00482BD5"/>
    <w:rsid w:val="00482C70"/>
    <w:rsid w:val="00482CAA"/>
    <w:rsid w:val="00482CBB"/>
    <w:rsid w:val="00482DE3"/>
    <w:rsid w:val="00482E4C"/>
    <w:rsid w:val="00482E90"/>
    <w:rsid w:val="00482EB0"/>
    <w:rsid w:val="00482F0A"/>
    <w:rsid w:val="00482F0B"/>
    <w:rsid w:val="00482F71"/>
    <w:rsid w:val="0048313D"/>
    <w:rsid w:val="00483144"/>
    <w:rsid w:val="004831D6"/>
    <w:rsid w:val="00483210"/>
    <w:rsid w:val="00483266"/>
    <w:rsid w:val="00483330"/>
    <w:rsid w:val="00483376"/>
    <w:rsid w:val="0048338F"/>
    <w:rsid w:val="00483505"/>
    <w:rsid w:val="0048359D"/>
    <w:rsid w:val="004835BB"/>
    <w:rsid w:val="004836D0"/>
    <w:rsid w:val="004836D1"/>
    <w:rsid w:val="0048392B"/>
    <w:rsid w:val="00483954"/>
    <w:rsid w:val="004839DF"/>
    <w:rsid w:val="00483A29"/>
    <w:rsid w:val="00483A3D"/>
    <w:rsid w:val="00483A9C"/>
    <w:rsid w:val="00483AE9"/>
    <w:rsid w:val="00483BA4"/>
    <w:rsid w:val="00483C78"/>
    <w:rsid w:val="00483CBF"/>
    <w:rsid w:val="00483D8B"/>
    <w:rsid w:val="00483DA6"/>
    <w:rsid w:val="00483E2E"/>
    <w:rsid w:val="00483E9E"/>
    <w:rsid w:val="00483F11"/>
    <w:rsid w:val="00483F9B"/>
    <w:rsid w:val="00483FC3"/>
    <w:rsid w:val="00483FFB"/>
    <w:rsid w:val="00484063"/>
    <w:rsid w:val="00484168"/>
    <w:rsid w:val="0048422A"/>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A6F"/>
    <w:rsid w:val="00484B72"/>
    <w:rsid w:val="00484BB2"/>
    <w:rsid w:val="00484CC7"/>
    <w:rsid w:val="00484CDB"/>
    <w:rsid w:val="00484D05"/>
    <w:rsid w:val="00484E12"/>
    <w:rsid w:val="00484E67"/>
    <w:rsid w:val="00484EE2"/>
    <w:rsid w:val="00484F2E"/>
    <w:rsid w:val="00484F32"/>
    <w:rsid w:val="00484F3A"/>
    <w:rsid w:val="00484FEF"/>
    <w:rsid w:val="0048506B"/>
    <w:rsid w:val="004850C0"/>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49"/>
    <w:rsid w:val="00485993"/>
    <w:rsid w:val="00485996"/>
    <w:rsid w:val="004859A4"/>
    <w:rsid w:val="00485A1E"/>
    <w:rsid w:val="00485A31"/>
    <w:rsid w:val="00485A3F"/>
    <w:rsid w:val="00485C25"/>
    <w:rsid w:val="00485C78"/>
    <w:rsid w:val="00485F82"/>
    <w:rsid w:val="00485F93"/>
    <w:rsid w:val="00485FEA"/>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B71"/>
    <w:rsid w:val="00486C12"/>
    <w:rsid w:val="00486D0A"/>
    <w:rsid w:val="00486D52"/>
    <w:rsid w:val="00486D53"/>
    <w:rsid w:val="00486D98"/>
    <w:rsid w:val="00486DD0"/>
    <w:rsid w:val="00486E5E"/>
    <w:rsid w:val="00486ED2"/>
    <w:rsid w:val="00486F0D"/>
    <w:rsid w:val="0048700A"/>
    <w:rsid w:val="0048707C"/>
    <w:rsid w:val="0048708E"/>
    <w:rsid w:val="004870E8"/>
    <w:rsid w:val="00487173"/>
    <w:rsid w:val="004871B3"/>
    <w:rsid w:val="004871B9"/>
    <w:rsid w:val="004871EC"/>
    <w:rsid w:val="0048731D"/>
    <w:rsid w:val="00487330"/>
    <w:rsid w:val="0048735B"/>
    <w:rsid w:val="00487386"/>
    <w:rsid w:val="0048743C"/>
    <w:rsid w:val="00487462"/>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87F99"/>
    <w:rsid w:val="00487F9A"/>
    <w:rsid w:val="00490098"/>
    <w:rsid w:val="004900D6"/>
    <w:rsid w:val="004900F0"/>
    <w:rsid w:val="004901BB"/>
    <w:rsid w:val="004901E3"/>
    <w:rsid w:val="0049025D"/>
    <w:rsid w:val="004902A9"/>
    <w:rsid w:val="0049034B"/>
    <w:rsid w:val="00490367"/>
    <w:rsid w:val="004903D5"/>
    <w:rsid w:val="00490404"/>
    <w:rsid w:val="00490596"/>
    <w:rsid w:val="0049060F"/>
    <w:rsid w:val="00490715"/>
    <w:rsid w:val="00490898"/>
    <w:rsid w:val="004908D0"/>
    <w:rsid w:val="0049091E"/>
    <w:rsid w:val="00490A74"/>
    <w:rsid w:val="00490B46"/>
    <w:rsid w:val="00490C02"/>
    <w:rsid w:val="00490C77"/>
    <w:rsid w:val="00490C9D"/>
    <w:rsid w:val="00490CAD"/>
    <w:rsid w:val="00490CBF"/>
    <w:rsid w:val="00490DFF"/>
    <w:rsid w:val="00490E80"/>
    <w:rsid w:val="00490EA5"/>
    <w:rsid w:val="00490F14"/>
    <w:rsid w:val="00490F5F"/>
    <w:rsid w:val="00490F6F"/>
    <w:rsid w:val="00490FBB"/>
    <w:rsid w:val="00490FE6"/>
    <w:rsid w:val="00491007"/>
    <w:rsid w:val="0049107A"/>
    <w:rsid w:val="00491094"/>
    <w:rsid w:val="004910BA"/>
    <w:rsid w:val="0049114B"/>
    <w:rsid w:val="00491153"/>
    <w:rsid w:val="004911A8"/>
    <w:rsid w:val="004912A2"/>
    <w:rsid w:val="004913A4"/>
    <w:rsid w:val="00491421"/>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62"/>
    <w:rsid w:val="00492293"/>
    <w:rsid w:val="00492299"/>
    <w:rsid w:val="004922D7"/>
    <w:rsid w:val="004923A5"/>
    <w:rsid w:val="004923C3"/>
    <w:rsid w:val="004924AD"/>
    <w:rsid w:val="004924B4"/>
    <w:rsid w:val="00492568"/>
    <w:rsid w:val="0049258C"/>
    <w:rsid w:val="004925F6"/>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7"/>
    <w:rsid w:val="00492D48"/>
    <w:rsid w:val="00492DA1"/>
    <w:rsid w:val="00492EEF"/>
    <w:rsid w:val="00492FD3"/>
    <w:rsid w:val="004931C4"/>
    <w:rsid w:val="004932C8"/>
    <w:rsid w:val="004932E4"/>
    <w:rsid w:val="00493338"/>
    <w:rsid w:val="00493358"/>
    <w:rsid w:val="00493363"/>
    <w:rsid w:val="00493365"/>
    <w:rsid w:val="00493418"/>
    <w:rsid w:val="00493453"/>
    <w:rsid w:val="004934E7"/>
    <w:rsid w:val="00493566"/>
    <w:rsid w:val="004935DA"/>
    <w:rsid w:val="004935F8"/>
    <w:rsid w:val="00493692"/>
    <w:rsid w:val="004936F3"/>
    <w:rsid w:val="0049371C"/>
    <w:rsid w:val="00493863"/>
    <w:rsid w:val="004938CC"/>
    <w:rsid w:val="00493914"/>
    <w:rsid w:val="00493A47"/>
    <w:rsid w:val="00493A4D"/>
    <w:rsid w:val="00493AAD"/>
    <w:rsid w:val="00493AB1"/>
    <w:rsid w:val="00493B0A"/>
    <w:rsid w:val="00493C14"/>
    <w:rsid w:val="00493C6C"/>
    <w:rsid w:val="00493CE0"/>
    <w:rsid w:val="00493DB8"/>
    <w:rsid w:val="00493DD6"/>
    <w:rsid w:val="00493DE4"/>
    <w:rsid w:val="00493E08"/>
    <w:rsid w:val="00493E75"/>
    <w:rsid w:val="00493ED4"/>
    <w:rsid w:val="00493EE4"/>
    <w:rsid w:val="00493F42"/>
    <w:rsid w:val="00493F57"/>
    <w:rsid w:val="00493F9F"/>
    <w:rsid w:val="0049405D"/>
    <w:rsid w:val="00494079"/>
    <w:rsid w:val="004940E4"/>
    <w:rsid w:val="004943BA"/>
    <w:rsid w:val="00494405"/>
    <w:rsid w:val="00494466"/>
    <w:rsid w:val="00494469"/>
    <w:rsid w:val="0049446D"/>
    <w:rsid w:val="004944EF"/>
    <w:rsid w:val="00494582"/>
    <w:rsid w:val="00494645"/>
    <w:rsid w:val="004947C1"/>
    <w:rsid w:val="004948C2"/>
    <w:rsid w:val="0049493A"/>
    <w:rsid w:val="00494946"/>
    <w:rsid w:val="00494AD4"/>
    <w:rsid w:val="00494C6B"/>
    <w:rsid w:val="00494D0D"/>
    <w:rsid w:val="00494D6F"/>
    <w:rsid w:val="00494D91"/>
    <w:rsid w:val="00494E2F"/>
    <w:rsid w:val="00494EA4"/>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86"/>
    <w:rsid w:val="00495799"/>
    <w:rsid w:val="00495855"/>
    <w:rsid w:val="004958E5"/>
    <w:rsid w:val="00495900"/>
    <w:rsid w:val="0049591A"/>
    <w:rsid w:val="00495990"/>
    <w:rsid w:val="004959C8"/>
    <w:rsid w:val="004959FF"/>
    <w:rsid w:val="00495A24"/>
    <w:rsid w:val="00495AAE"/>
    <w:rsid w:val="00495AB4"/>
    <w:rsid w:val="00495B3A"/>
    <w:rsid w:val="00495B7F"/>
    <w:rsid w:val="00495B8E"/>
    <w:rsid w:val="00495C3E"/>
    <w:rsid w:val="00495CB0"/>
    <w:rsid w:val="00495D38"/>
    <w:rsid w:val="00495D64"/>
    <w:rsid w:val="00495ED0"/>
    <w:rsid w:val="00495EE7"/>
    <w:rsid w:val="00495F57"/>
    <w:rsid w:val="0049602C"/>
    <w:rsid w:val="004960BE"/>
    <w:rsid w:val="004960EE"/>
    <w:rsid w:val="0049610D"/>
    <w:rsid w:val="00496198"/>
    <w:rsid w:val="004961B4"/>
    <w:rsid w:val="00496205"/>
    <w:rsid w:val="0049625B"/>
    <w:rsid w:val="0049626C"/>
    <w:rsid w:val="00496290"/>
    <w:rsid w:val="00496297"/>
    <w:rsid w:val="0049639E"/>
    <w:rsid w:val="004963B7"/>
    <w:rsid w:val="004963BB"/>
    <w:rsid w:val="00496414"/>
    <w:rsid w:val="00496442"/>
    <w:rsid w:val="00496466"/>
    <w:rsid w:val="004965AB"/>
    <w:rsid w:val="00496677"/>
    <w:rsid w:val="004966AA"/>
    <w:rsid w:val="004966DE"/>
    <w:rsid w:val="0049673B"/>
    <w:rsid w:val="00496775"/>
    <w:rsid w:val="004967A3"/>
    <w:rsid w:val="004967D3"/>
    <w:rsid w:val="004967FC"/>
    <w:rsid w:val="00496873"/>
    <w:rsid w:val="004968D7"/>
    <w:rsid w:val="00496969"/>
    <w:rsid w:val="0049696A"/>
    <w:rsid w:val="00496999"/>
    <w:rsid w:val="00496A0A"/>
    <w:rsid w:val="00496A99"/>
    <w:rsid w:val="00496AFE"/>
    <w:rsid w:val="00496B04"/>
    <w:rsid w:val="00496B69"/>
    <w:rsid w:val="00496BA3"/>
    <w:rsid w:val="00496BED"/>
    <w:rsid w:val="00496BF5"/>
    <w:rsid w:val="00496C12"/>
    <w:rsid w:val="00496C39"/>
    <w:rsid w:val="00496C85"/>
    <w:rsid w:val="00496C94"/>
    <w:rsid w:val="00496C9B"/>
    <w:rsid w:val="00496CEF"/>
    <w:rsid w:val="00496DA0"/>
    <w:rsid w:val="00496DC7"/>
    <w:rsid w:val="00496EA8"/>
    <w:rsid w:val="00496ECC"/>
    <w:rsid w:val="00496EDF"/>
    <w:rsid w:val="00496F99"/>
    <w:rsid w:val="00496F9F"/>
    <w:rsid w:val="00496FD0"/>
    <w:rsid w:val="00497064"/>
    <w:rsid w:val="00497185"/>
    <w:rsid w:val="004971C5"/>
    <w:rsid w:val="0049729A"/>
    <w:rsid w:val="004972CF"/>
    <w:rsid w:val="00497307"/>
    <w:rsid w:val="004973A3"/>
    <w:rsid w:val="004973E1"/>
    <w:rsid w:val="004974FF"/>
    <w:rsid w:val="004975E8"/>
    <w:rsid w:val="00497657"/>
    <w:rsid w:val="0049765B"/>
    <w:rsid w:val="004976B9"/>
    <w:rsid w:val="00497779"/>
    <w:rsid w:val="00497781"/>
    <w:rsid w:val="00497822"/>
    <w:rsid w:val="004978A3"/>
    <w:rsid w:val="00497AF4"/>
    <w:rsid w:val="00497B16"/>
    <w:rsid w:val="00497BB6"/>
    <w:rsid w:val="00497BDD"/>
    <w:rsid w:val="00497BE6"/>
    <w:rsid w:val="00497BFC"/>
    <w:rsid w:val="00497C81"/>
    <w:rsid w:val="00497C94"/>
    <w:rsid w:val="00497C99"/>
    <w:rsid w:val="00497DBB"/>
    <w:rsid w:val="00497E55"/>
    <w:rsid w:val="00497E74"/>
    <w:rsid w:val="00497EB2"/>
    <w:rsid w:val="00497F35"/>
    <w:rsid w:val="004A000A"/>
    <w:rsid w:val="004A0023"/>
    <w:rsid w:val="004A002D"/>
    <w:rsid w:val="004A0190"/>
    <w:rsid w:val="004A01CA"/>
    <w:rsid w:val="004A02C0"/>
    <w:rsid w:val="004A055F"/>
    <w:rsid w:val="004A05E1"/>
    <w:rsid w:val="004A077E"/>
    <w:rsid w:val="004A0827"/>
    <w:rsid w:val="004A0839"/>
    <w:rsid w:val="004A0888"/>
    <w:rsid w:val="004A0896"/>
    <w:rsid w:val="004A0A13"/>
    <w:rsid w:val="004A0ABA"/>
    <w:rsid w:val="004A0AD6"/>
    <w:rsid w:val="004A0B4E"/>
    <w:rsid w:val="004A0C25"/>
    <w:rsid w:val="004A0C2E"/>
    <w:rsid w:val="004A0C34"/>
    <w:rsid w:val="004A0CC1"/>
    <w:rsid w:val="004A0D82"/>
    <w:rsid w:val="004A0DA4"/>
    <w:rsid w:val="004A0DBE"/>
    <w:rsid w:val="004A0E8E"/>
    <w:rsid w:val="004A0E9A"/>
    <w:rsid w:val="004A0F39"/>
    <w:rsid w:val="004A0F60"/>
    <w:rsid w:val="004A0FA4"/>
    <w:rsid w:val="004A12E4"/>
    <w:rsid w:val="004A13AC"/>
    <w:rsid w:val="004A14DC"/>
    <w:rsid w:val="004A1532"/>
    <w:rsid w:val="004A1551"/>
    <w:rsid w:val="004A15AA"/>
    <w:rsid w:val="004A1630"/>
    <w:rsid w:val="004A1636"/>
    <w:rsid w:val="004A18A1"/>
    <w:rsid w:val="004A18B5"/>
    <w:rsid w:val="004A18C1"/>
    <w:rsid w:val="004A192E"/>
    <w:rsid w:val="004A1936"/>
    <w:rsid w:val="004A19A6"/>
    <w:rsid w:val="004A1B60"/>
    <w:rsid w:val="004A1C14"/>
    <w:rsid w:val="004A1C80"/>
    <w:rsid w:val="004A1D09"/>
    <w:rsid w:val="004A1D4E"/>
    <w:rsid w:val="004A1DD4"/>
    <w:rsid w:val="004A1E95"/>
    <w:rsid w:val="004A1E9A"/>
    <w:rsid w:val="004A1EFA"/>
    <w:rsid w:val="004A1F1F"/>
    <w:rsid w:val="004A1F54"/>
    <w:rsid w:val="004A1F5E"/>
    <w:rsid w:val="004A213D"/>
    <w:rsid w:val="004A21A4"/>
    <w:rsid w:val="004A2274"/>
    <w:rsid w:val="004A22C1"/>
    <w:rsid w:val="004A2393"/>
    <w:rsid w:val="004A2434"/>
    <w:rsid w:val="004A2460"/>
    <w:rsid w:val="004A2485"/>
    <w:rsid w:val="004A249E"/>
    <w:rsid w:val="004A255F"/>
    <w:rsid w:val="004A25D1"/>
    <w:rsid w:val="004A265E"/>
    <w:rsid w:val="004A26BC"/>
    <w:rsid w:val="004A26F8"/>
    <w:rsid w:val="004A2719"/>
    <w:rsid w:val="004A27BC"/>
    <w:rsid w:val="004A27EB"/>
    <w:rsid w:val="004A27F0"/>
    <w:rsid w:val="004A2806"/>
    <w:rsid w:val="004A291A"/>
    <w:rsid w:val="004A299E"/>
    <w:rsid w:val="004A2A1F"/>
    <w:rsid w:val="004A2A56"/>
    <w:rsid w:val="004A2A97"/>
    <w:rsid w:val="004A2AAD"/>
    <w:rsid w:val="004A2AE8"/>
    <w:rsid w:val="004A2D79"/>
    <w:rsid w:val="004A2DB9"/>
    <w:rsid w:val="004A2DFA"/>
    <w:rsid w:val="004A2E5E"/>
    <w:rsid w:val="004A2FCB"/>
    <w:rsid w:val="004A3056"/>
    <w:rsid w:val="004A30AC"/>
    <w:rsid w:val="004A30BA"/>
    <w:rsid w:val="004A3143"/>
    <w:rsid w:val="004A3167"/>
    <w:rsid w:val="004A31A1"/>
    <w:rsid w:val="004A31C8"/>
    <w:rsid w:val="004A323B"/>
    <w:rsid w:val="004A3265"/>
    <w:rsid w:val="004A3342"/>
    <w:rsid w:val="004A33C6"/>
    <w:rsid w:val="004A33EB"/>
    <w:rsid w:val="004A3446"/>
    <w:rsid w:val="004A346F"/>
    <w:rsid w:val="004A3579"/>
    <w:rsid w:val="004A36DA"/>
    <w:rsid w:val="004A3716"/>
    <w:rsid w:val="004A3722"/>
    <w:rsid w:val="004A3731"/>
    <w:rsid w:val="004A37C3"/>
    <w:rsid w:val="004A3840"/>
    <w:rsid w:val="004A3923"/>
    <w:rsid w:val="004A3930"/>
    <w:rsid w:val="004A3958"/>
    <w:rsid w:val="004A398B"/>
    <w:rsid w:val="004A39D1"/>
    <w:rsid w:val="004A3AAF"/>
    <w:rsid w:val="004A3B88"/>
    <w:rsid w:val="004A3C17"/>
    <w:rsid w:val="004A3C69"/>
    <w:rsid w:val="004A3CCD"/>
    <w:rsid w:val="004A3D14"/>
    <w:rsid w:val="004A3DAE"/>
    <w:rsid w:val="004A3E3D"/>
    <w:rsid w:val="004A3E4F"/>
    <w:rsid w:val="004A3E5F"/>
    <w:rsid w:val="004A3F1A"/>
    <w:rsid w:val="004A3F39"/>
    <w:rsid w:val="004A3F40"/>
    <w:rsid w:val="004A3FA3"/>
    <w:rsid w:val="004A3FB9"/>
    <w:rsid w:val="004A4122"/>
    <w:rsid w:val="004A41C0"/>
    <w:rsid w:val="004A421E"/>
    <w:rsid w:val="004A4265"/>
    <w:rsid w:val="004A43E1"/>
    <w:rsid w:val="004A43EB"/>
    <w:rsid w:val="004A441E"/>
    <w:rsid w:val="004A4465"/>
    <w:rsid w:val="004A4569"/>
    <w:rsid w:val="004A46FC"/>
    <w:rsid w:val="004A481F"/>
    <w:rsid w:val="004A482F"/>
    <w:rsid w:val="004A48B3"/>
    <w:rsid w:val="004A497C"/>
    <w:rsid w:val="004A4A09"/>
    <w:rsid w:val="004A4A25"/>
    <w:rsid w:val="004A4BC3"/>
    <w:rsid w:val="004A4C0C"/>
    <w:rsid w:val="004A4C5A"/>
    <w:rsid w:val="004A4C76"/>
    <w:rsid w:val="004A4C82"/>
    <w:rsid w:val="004A4CEC"/>
    <w:rsid w:val="004A4DB5"/>
    <w:rsid w:val="004A4E7C"/>
    <w:rsid w:val="004A4F04"/>
    <w:rsid w:val="004A5037"/>
    <w:rsid w:val="004A5094"/>
    <w:rsid w:val="004A5119"/>
    <w:rsid w:val="004A515A"/>
    <w:rsid w:val="004A5173"/>
    <w:rsid w:val="004A5205"/>
    <w:rsid w:val="004A527E"/>
    <w:rsid w:val="004A52D0"/>
    <w:rsid w:val="004A52DF"/>
    <w:rsid w:val="004A5337"/>
    <w:rsid w:val="004A540A"/>
    <w:rsid w:val="004A547D"/>
    <w:rsid w:val="004A5569"/>
    <w:rsid w:val="004A55C5"/>
    <w:rsid w:val="004A567A"/>
    <w:rsid w:val="004A56E6"/>
    <w:rsid w:val="004A56F7"/>
    <w:rsid w:val="004A5700"/>
    <w:rsid w:val="004A576C"/>
    <w:rsid w:val="004A5816"/>
    <w:rsid w:val="004A589F"/>
    <w:rsid w:val="004A5900"/>
    <w:rsid w:val="004A5971"/>
    <w:rsid w:val="004A5C8D"/>
    <w:rsid w:val="004A5D9A"/>
    <w:rsid w:val="004A5E0D"/>
    <w:rsid w:val="004A5EEF"/>
    <w:rsid w:val="004A5F5A"/>
    <w:rsid w:val="004A5FC7"/>
    <w:rsid w:val="004A5FC9"/>
    <w:rsid w:val="004A5FD1"/>
    <w:rsid w:val="004A5FF2"/>
    <w:rsid w:val="004A6076"/>
    <w:rsid w:val="004A60EC"/>
    <w:rsid w:val="004A6158"/>
    <w:rsid w:val="004A61D2"/>
    <w:rsid w:val="004A638B"/>
    <w:rsid w:val="004A6396"/>
    <w:rsid w:val="004A63FC"/>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BBA"/>
    <w:rsid w:val="004A6D32"/>
    <w:rsid w:val="004A6D3B"/>
    <w:rsid w:val="004A6E14"/>
    <w:rsid w:val="004A6EA4"/>
    <w:rsid w:val="004A6EB1"/>
    <w:rsid w:val="004A6EF0"/>
    <w:rsid w:val="004A6F6D"/>
    <w:rsid w:val="004A7026"/>
    <w:rsid w:val="004A7037"/>
    <w:rsid w:val="004A7054"/>
    <w:rsid w:val="004A708C"/>
    <w:rsid w:val="004A71D4"/>
    <w:rsid w:val="004A724F"/>
    <w:rsid w:val="004A728E"/>
    <w:rsid w:val="004A745B"/>
    <w:rsid w:val="004A748C"/>
    <w:rsid w:val="004A74A7"/>
    <w:rsid w:val="004A74FF"/>
    <w:rsid w:val="004A7570"/>
    <w:rsid w:val="004A7580"/>
    <w:rsid w:val="004A75DB"/>
    <w:rsid w:val="004A75FB"/>
    <w:rsid w:val="004A7649"/>
    <w:rsid w:val="004A771C"/>
    <w:rsid w:val="004A777F"/>
    <w:rsid w:val="004A779D"/>
    <w:rsid w:val="004A784D"/>
    <w:rsid w:val="004A78BF"/>
    <w:rsid w:val="004A7969"/>
    <w:rsid w:val="004A7A3A"/>
    <w:rsid w:val="004A7A80"/>
    <w:rsid w:val="004A7AB4"/>
    <w:rsid w:val="004A7B67"/>
    <w:rsid w:val="004A7BDA"/>
    <w:rsid w:val="004A7BDC"/>
    <w:rsid w:val="004A7BE9"/>
    <w:rsid w:val="004A7BF9"/>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BE2"/>
    <w:rsid w:val="004B0D95"/>
    <w:rsid w:val="004B0EDC"/>
    <w:rsid w:val="004B0FB5"/>
    <w:rsid w:val="004B0FCC"/>
    <w:rsid w:val="004B105D"/>
    <w:rsid w:val="004B1087"/>
    <w:rsid w:val="004B113B"/>
    <w:rsid w:val="004B1188"/>
    <w:rsid w:val="004B11DC"/>
    <w:rsid w:val="004B11E9"/>
    <w:rsid w:val="004B1210"/>
    <w:rsid w:val="004B1308"/>
    <w:rsid w:val="004B1319"/>
    <w:rsid w:val="004B136E"/>
    <w:rsid w:val="004B137F"/>
    <w:rsid w:val="004B13F8"/>
    <w:rsid w:val="004B148B"/>
    <w:rsid w:val="004B148D"/>
    <w:rsid w:val="004B164F"/>
    <w:rsid w:val="004B17AF"/>
    <w:rsid w:val="004B1832"/>
    <w:rsid w:val="004B18A1"/>
    <w:rsid w:val="004B18C0"/>
    <w:rsid w:val="004B18CB"/>
    <w:rsid w:val="004B18D0"/>
    <w:rsid w:val="004B1918"/>
    <w:rsid w:val="004B1978"/>
    <w:rsid w:val="004B1CA7"/>
    <w:rsid w:val="004B1CBD"/>
    <w:rsid w:val="004B1D6A"/>
    <w:rsid w:val="004B1EEA"/>
    <w:rsid w:val="004B1EF2"/>
    <w:rsid w:val="004B2058"/>
    <w:rsid w:val="004B20BF"/>
    <w:rsid w:val="004B20CC"/>
    <w:rsid w:val="004B213F"/>
    <w:rsid w:val="004B214F"/>
    <w:rsid w:val="004B21C8"/>
    <w:rsid w:val="004B2260"/>
    <w:rsid w:val="004B22F5"/>
    <w:rsid w:val="004B23A3"/>
    <w:rsid w:val="004B23BD"/>
    <w:rsid w:val="004B23EB"/>
    <w:rsid w:val="004B2411"/>
    <w:rsid w:val="004B243E"/>
    <w:rsid w:val="004B24CD"/>
    <w:rsid w:val="004B24E5"/>
    <w:rsid w:val="004B24FC"/>
    <w:rsid w:val="004B2540"/>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2E"/>
    <w:rsid w:val="004B2C31"/>
    <w:rsid w:val="004B2C64"/>
    <w:rsid w:val="004B2CBD"/>
    <w:rsid w:val="004B2CC4"/>
    <w:rsid w:val="004B2CDC"/>
    <w:rsid w:val="004B2E59"/>
    <w:rsid w:val="004B2F02"/>
    <w:rsid w:val="004B2F26"/>
    <w:rsid w:val="004B2F4F"/>
    <w:rsid w:val="004B2FD5"/>
    <w:rsid w:val="004B2FEF"/>
    <w:rsid w:val="004B303D"/>
    <w:rsid w:val="004B3054"/>
    <w:rsid w:val="004B30CC"/>
    <w:rsid w:val="004B30F2"/>
    <w:rsid w:val="004B31C6"/>
    <w:rsid w:val="004B32E3"/>
    <w:rsid w:val="004B33AB"/>
    <w:rsid w:val="004B3401"/>
    <w:rsid w:val="004B3424"/>
    <w:rsid w:val="004B34D4"/>
    <w:rsid w:val="004B3500"/>
    <w:rsid w:val="004B3551"/>
    <w:rsid w:val="004B35C4"/>
    <w:rsid w:val="004B35D8"/>
    <w:rsid w:val="004B36E7"/>
    <w:rsid w:val="004B36F9"/>
    <w:rsid w:val="004B373B"/>
    <w:rsid w:val="004B3751"/>
    <w:rsid w:val="004B3848"/>
    <w:rsid w:val="004B3850"/>
    <w:rsid w:val="004B3891"/>
    <w:rsid w:val="004B38A4"/>
    <w:rsid w:val="004B38AF"/>
    <w:rsid w:val="004B3975"/>
    <w:rsid w:val="004B3A0B"/>
    <w:rsid w:val="004B3A28"/>
    <w:rsid w:val="004B3A29"/>
    <w:rsid w:val="004B3B78"/>
    <w:rsid w:val="004B3BF6"/>
    <w:rsid w:val="004B3C03"/>
    <w:rsid w:val="004B3C99"/>
    <w:rsid w:val="004B3EBE"/>
    <w:rsid w:val="004B3F5E"/>
    <w:rsid w:val="004B3FF4"/>
    <w:rsid w:val="004B4138"/>
    <w:rsid w:val="004B415A"/>
    <w:rsid w:val="004B4169"/>
    <w:rsid w:val="004B41BF"/>
    <w:rsid w:val="004B4344"/>
    <w:rsid w:val="004B43E2"/>
    <w:rsid w:val="004B4507"/>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41"/>
    <w:rsid w:val="004B4D78"/>
    <w:rsid w:val="004B4DB0"/>
    <w:rsid w:val="004B4E14"/>
    <w:rsid w:val="004B4E34"/>
    <w:rsid w:val="004B4E40"/>
    <w:rsid w:val="004B4F01"/>
    <w:rsid w:val="004B5045"/>
    <w:rsid w:val="004B5056"/>
    <w:rsid w:val="004B50A7"/>
    <w:rsid w:val="004B50CF"/>
    <w:rsid w:val="004B5144"/>
    <w:rsid w:val="004B51FE"/>
    <w:rsid w:val="004B5222"/>
    <w:rsid w:val="004B5236"/>
    <w:rsid w:val="004B5280"/>
    <w:rsid w:val="004B5294"/>
    <w:rsid w:val="004B52C8"/>
    <w:rsid w:val="004B5350"/>
    <w:rsid w:val="004B53A6"/>
    <w:rsid w:val="004B53E5"/>
    <w:rsid w:val="004B54F4"/>
    <w:rsid w:val="004B5609"/>
    <w:rsid w:val="004B56B9"/>
    <w:rsid w:val="004B57D1"/>
    <w:rsid w:val="004B580C"/>
    <w:rsid w:val="004B58AE"/>
    <w:rsid w:val="004B58BB"/>
    <w:rsid w:val="004B598E"/>
    <w:rsid w:val="004B5A13"/>
    <w:rsid w:val="004B5A54"/>
    <w:rsid w:val="004B5B2F"/>
    <w:rsid w:val="004B5B83"/>
    <w:rsid w:val="004B5BB2"/>
    <w:rsid w:val="004B5C67"/>
    <w:rsid w:val="004B5D4E"/>
    <w:rsid w:val="004B5DDF"/>
    <w:rsid w:val="004B5F11"/>
    <w:rsid w:val="004B5F65"/>
    <w:rsid w:val="004B6100"/>
    <w:rsid w:val="004B6130"/>
    <w:rsid w:val="004B614E"/>
    <w:rsid w:val="004B6154"/>
    <w:rsid w:val="004B61BE"/>
    <w:rsid w:val="004B61FC"/>
    <w:rsid w:val="004B6268"/>
    <w:rsid w:val="004B63AA"/>
    <w:rsid w:val="004B63E6"/>
    <w:rsid w:val="004B6482"/>
    <w:rsid w:val="004B6496"/>
    <w:rsid w:val="004B661D"/>
    <w:rsid w:val="004B66CA"/>
    <w:rsid w:val="004B66E0"/>
    <w:rsid w:val="004B6769"/>
    <w:rsid w:val="004B67BE"/>
    <w:rsid w:val="004B67F1"/>
    <w:rsid w:val="004B6827"/>
    <w:rsid w:val="004B69D6"/>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AC"/>
    <w:rsid w:val="004B71F9"/>
    <w:rsid w:val="004B7235"/>
    <w:rsid w:val="004B7238"/>
    <w:rsid w:val="004B749F"/>
    <w:rsid w:val="004B7556"/>
    <w:rsid w:val="004B760F"/>
    <w:rsid w:val="004B7617"/>
    <w:rsid w:val="004B7686"/>
    <w:rsid w:val="004B7693"/>
    <w:rsid w:val="004B76C5"/>
    <w:rsid w:val="004B76EF"/>
    <w:rsid w:val="004B7704"/>
    <w:rsid w:val="004B7784"/>
    <w:rsid w:val="004B77A2"/>
    <w:rsid w:val="004B7829"/>
    <w:rsid w:val="004B78C4"/>
    <w:rsid w:val="004B78F2"/>
    <w:rsid w:val="004B7942"/>
    <w:rsid w:val="004B7A0C"/>
    <w:rsid w:val="004B7A0F"/>
    <w:rsid w:val="004B7A4E"/>
    <w:rsid w:val="004B7A61"/>
    <w:rsid w:val="004B7AA2"/>
    <w:rsid w:val="004B7B9F"/>
    <w:rsid w:val="004B7D6C"/>
    <w:rsid w:val="004B7DAB"/>
    <w:rsid w:val="004B7F5C"/>
    <w:rsid w:val="004B7F88"/>
    <w:rsid w:val="004B7F91"/>
    <w:rsid w:val="004C0023"/>
    <w:rsid w:val="004C003F"/>
    <w:rsid w:val="004C00BC"/>
    <w:rsid w:val="004C016E"/>
    <w:rsid w:val="004C0196"/>
    <w:rsid w:val="004C02DA"/>
    <w:rsid w:val="004C02E3"/>
    <w:rsid w:val="004C02F5"/>
    <w:rsid w:val="004C0313"/>
    <w:rsid w:val="004C0347"/>
    <w:rsid w:val="004C03C3"/>
    <w:rsid w:val="004C058D"/>
    <w:rsid w:val="004C05D8"/>
    <w:rsid w:val="004C070E"/>
    <w:rsid w:val="004C07D2"/>
    <w:rsid w:val="004C0A2F"/>
    <w:rsid w:val="004C0A67"/>
    <w:rsid w:val="004C0A73"/>
    <w:rsid w:val="004C0A8E"/>
    <w:rsid w:val="004C0D06"/>
    <w:rsid w:val="004C0D19"/>
    <w:rsid w:val="004C0D90"/>
    <w:rsid w:val="004C0E89"/>
    <w:rsid w:val="004C0FF8"/>
    <w:rsid w:val="004C101A"/>
    <w:rsid w:val="004C103C"/>
    <w:rsid w:val="004C1086"/>
    <w:rsid w:val="004C110E"/>
    <w:rsid w:val="004C11DA"/>
    <w:rsid w:val="004C1271"/>
    <w:rsid w:val="004C12B8"/>
    <w:rsid w:val="004C1450"/>
    <w:rsid w:val="004C148D"/>
    <w:rsid w:val="004C14F7"/>
    <w:rsid w:val="004C154E"/>
    <w:rsid w:val="004C15AF"/>
    <w:rsid w:val="004C15CA"/>
    <w:rsid w:val="004C1687"/>
    <w:rsid w:val="004C169C"/>
    <w:rsid w:val="004C173C"/>
    <w:rsid w:val="004C17BB"/>
    <w:rsid w:val="004C17F7"/>
    <w:rsid w:val="004C18DA"/>
    <w:rsid w:val="004C194A"/>
    <w:rsid w:val="004C1AD7"/>
    <w:rsid w:val="004C1B1E"/>
    <w:rsid w:val="004C1B5E"/>
    <w:rsid w:val="004C1B8F"/>
    <w:rsid w:val="004C1BFB"/>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1E"/>
    <w:rsid w:val="004C27F7"/>
    <w:rsid w:val="004C2864"/>
    <w:rsid w:val="004C2922"/>
    <w:rsid w:val="004C293D"/>
    <w:rsid w:val="004C298F"/>
    <w:rsid w:val="004C29F1"/>
    <w:rsid w:val="004C29F7"/>
    <w:rsid w:val="004C2A3C"/>
    <w:rsid w:val="004C2A84"/>
    <w:rsid w:val="004C2A85"/>
    <w:rsid w:val="004C2ADE"/>
    <w:rsid w:val="004C2B1A"/>
    <w:rsid w:val="004C2B2D"/>
    <w:rsid w:val="004C2B82"/>
    <w:rsid w:val="004C2BAB"/>
    <w:rsid w:val="004C2CEF"/>
    <w:rsid w:val="004C2EA5"/>
    <w:rsid w:val="004C2F7A"/>
    <w:rsid w:val="004C2FA4"/>
    <w:rsid w:val="004C3167"/>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39"/>
    <w:rsid w:val="004C3B5C"/>
    <w:rsid w:val="004C3B90"/>
    <w:rsid w:val="004C3C8E"/>
    <w:rsid w:val="004C3D1F"/>
    <w:rsid w:val="004C3D63"/>
    <w:rsid w:val="004C3D9E"/>
    <w:rsid w:val="004C40CF"/>
    <w:rsid w:val="004C412C"/>
    <w:rsid w:val="004C4188"/>
    <w:rsid w:val="004C41D6"/>
    <w:rsid w:val="004C4201"/>
    <w:rsid w:val="004C4260"/>
    <w:rsid w:val="004C42FE"/>
    <w:rsid w:val="004C445D"/>
    <w:rsid w:val="004C44AE"/>
    <w:rsid w:val="004C452B"/>
    <w:rsid w:val="004C46FD"/>
    <w:rsid w:val="004C4705"/>
    <w:rsid w:val="004C4731"/>
    <w:rsid w:val="004C47B2"/>
    <w:rsid w:val="004C4812"/>
    <w:rsid w:val="004C4821"/>
    <w:rsid w:val="004C4864"/>
    <w:rsid w:val="004C48B4"/>
    <w:rsid w:val="004C49EF"/>
    <w:rsid w:val="004C49F1"/>
    <w:rsid w:val="004C4A19"/>
    <w:rsid w:val="004C4A2B"/>
    <w:rsid w:val="004C4A38"/>
    <w:rsid w:val="004C4AB1"/>
    <w:rsid w:val="004C4B10"/>
    <w:rsid w:val="004C4C08"/>
    <w:rsid w:val="004C4C7E"/>
    <w:rsid w:val="004C4DB3"/>
    <w:rsid w:val="004C4EA5"/>
    <w:rsid w:val="004C506A"/>
    <w:rsid w:val="004C5098"/>
    <w:rsid w:val="004C50FB"/>
    <w:rsid w:val="004C5114"/>
    <w:rsid w:val="004C5173"/>
    <w:rsid w:val="004C51E6"/>
    <w:rsid w:val="004C51F6"/>
    <w:rsid w:val="004C5247"/>
    <w:rsid w:val="004C5311"/>
    <w:rsid w:val="004C535F"/>
    <w:rsid w:val="004C54A3"/>
    <w:rsid w:val="004C55BB"/>
    <w:rsid w:val="004C55D0"/>
    <w:rsid w:val="004C56C4"/>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06"/>
    <w:rsid w:val="004C6032"/>
    <w:rsid w:val="004C60D3"/>
    <w:rsid w:val="004C60D8"/>
    <w:rsid w:val="004C61A5"/>
    <w:rsid w:val="004C61FD"/>
    <w:rsid w:val="004C6228"/>
    <w:rsid w:val="004C6233"/>
    <w:rsid w:val="004C63E8"/>
    <w:rsid w:val="004C659C"/>
    <w:rsid w:val="004C6667"/>
    <w:rsid w:val="004C6786"/>
    <w:rsid w:val="004C67E9"/>
    <w:rsid w:val="004C6830"/>
    <w:rsid w:val="004C692D"/>
    <w:rsid w:val="004C693E"/>
    <w:rsid w:val="004C695B"/>
    <w:rsid w:val="004C6965"/>
    <w:rsid w:val="004C6982"/>
    <w:rsid w:val="004C699C"/>
    <w:rsid w:val="004C69A0"/>
    <w:rsid w:val="004C69FC"/>
    <w:rsid w:val="004C6A20"/>
    <w:rsid w:val="004C6A28"/>
    <w:rsid w:val="004C6B2E"/>
    <w:rsid w:val="004C6B3A"/>
    <w:rsid w:val="004C6B7B"/>
    <w:rsid w:val="004C6CAC"/>
    <w:rsid w:val="004C6E70"/>
    <w:rsid w:val="004C6EA4"/>
    <w:rsid w:val="004C6F30"/>
    <w:rsid w:val="004C70B6"/>
    <w:rsid w:val="004C70DB"/>
    <w:rsid w:val="004C71AD"/>
    <w:rsid w:val="004C7264"/>
    <w:rsid w:val="004C7335"/>
    <w:rsid w:val="004C746B"/>
    <w:rsid w:val="004C74D6"/>
    <w:rsid w:val="004C7563"/>
    <w:rsid w:val="004C76A2"/>
    <w:rsid w:val="004C785D"/>
    <w:rsid w:val="004C7966"/>
    <w:rsid w:val="004C7A19"/>
    <w:rsid w:val="004C7A9A"/>
    <w:rsid w:val="004C7B31"/>
    <w:rsid w:val="004C7B4A"/>
    <w:rsid w:val="004C7B84"/>
    <w:rsid w:val="004C7D17"/>
    <w:rsid w:val="004C7D80"/>
    <w:rsid w:val="004C7D99"/>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2AF"/>
    <w:rsid w:val="004D0321"/>
    <w:rsid w:val="004D032B"/>
    <w:rsid w:val="004D0346"/>
    <w:rsid w:val="004D03F5"/>
    <w:rsid w:val="004D0405"/>
    <w:rsid w:val="004D0553"/>
    <w:rsid w:val="004D05E3"/>
    <w:rsid w:val="004D05EA"/>
    <w:rsid w:val="004D05FA"/>
    <w:rsid w:val="004D06DA"/>
    <w:rsid w:val="004D06DF"/>
    <w:rsid w:val="004D0761"/>
    <w:rsid w:val="004D07BA"/>
    <w:rsid w:val="004D084E"/>
    <w:rsid w:val="004D087A"/>
    <w:rsid w:val="004D08F0"/>
    <w:rsid w:val="004D0978"/>
    <w:rsid w:val="004D0986"/>
    <w:rsid w:val="004D099A"/>
    <w:rsid w:val="004D09C3"/>
    <w:rsid w:val="004D09D4"/>
    <w:rsid w:val="004D09E0"/>
    <w:rsid w:val="004D09ED"/>
    <w:rsid w:val="004D0A27"/>
    <w:rsid w:val="004D0A43"/>
    <w:rsid w:val="004D0A5B"/>
    <w:rsid w:val="004D0A65"/>
    <w:rsid w:val="004D0B83"/>
    <w:rsid w:val="004D0C54"/>
    <w:rsid w:val="004D0C57"/>
    <w:rsid w:val="004D0D8A"/>
    <w:rsid w:val="004D0E00"/>
    <w:rsid w:val="004D0EA6"/>
    <w:rsid w:val="004D0F24"/>
    <w:rsid w:val="004D0F2C"/>
    <w:rsid w:val="004D1031"/>
    <w:rsid w:val="004D1041"/>
    <w:rsid w:val="004D1044"/>
    <w:rsid w:val="004D1153"/>
    <w:rsid w:val="004D11F5"/>
    <w:rsid w:val="004D1237"/>
    <w:rsid w:val="004D125B"/>
    <w:rsid w:val="004D1286"/>
    <w:rsid w:val="004D12AB"/>
    <w:rsid w:val="004D133F"/>
    <w:rsid w:val="004D1366"/>
    <w:rsid w:val="004D139D"/>
    <w:rsid w:val="004D13AD"/>
    <w:rsid w:val="004D14BF"/>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A8"/>
    <w:rsid w:val="004D1CDB"/>
    <w:rsid w:val="004D1D3C"/>
    <w:rsid w:val="004D1D52"/>
    <w:rsid w:val="004D1D6A"/>
    <w:rsid w:val="004D1D9A"/>
    <w:rsid w:val="004D1DC8"/>
    <w:rsid w:val="004D1DCE"/>
    <w:rsid w:val="004D1DD3"/>
    <w:rsid w:val="004D1E54"/>
    <w:rsid w:val="004D1E66"/>
    <w:rsid w:val="004D1E7C"/>
    <w:rsid w:val="004D1E87"/>
    <w:rsid w:val="004D1E8B"/>
    <w:rsid w:val="004D1F19"/>
    <w:rsid w:val="004D1FA6"/>
    <w:rsid w:val="004D1FF7"/>
    <w:rsid w:val="004D2060"/>
    <w:rsid w:val="004D20AF"/>
    <w:rsid w:val="004D213B"/>
    <w:rsid w:val="004D21AA"/>
    <w:rsid w:val="004D22A8"/>
    <w:rsid w:val="004D23A0"/>
    <w:rsid w:val="004D23C0"/>
    <w:rsid w:val="004D23CA"/>
    <w:rsid w:val="004D23D6"/>
    <w:rsid w:val="004D23E3"/>
    <w:rsid w:val="004D23F5"/>
    <w:rsid w:val="004D2457"/>
    <w:rsid w:val="004D2570"/>
    <w:rsid w:val="004D2587"/>
    <w:rsid w:val="004D27DF"/>
    <w:rsid w:val="004D280D"/>
    <w:rsid w:val="004D29A7"/>
    <w:rsid w:val="004D29D0"/>
    <w:rsid w:val="004D29F6"/>
    <w:rsid w:val="004D2A69"/>
    <w:rsid w:val="004D2AE2"/>
    <w:rsid w:val="004D2B68"/>
    <w:rsid w:val="004D2C5F"/>
    <w:rsid w:val="004D2C9B"/>
    <w:rsid w:val="004D2C9C"/>
    <w:rsid w:val="004D2CE4"/>
    <w:rsid w:val="004D2D25"/>
    <w:rsid w:val="004D2DAE"/>
    <w:rsid w:val="004D2DC9"/>
    <w:rsid w:val="004D2E4B"/>
    <w:rsid w:val="004D2ED8"/>
    <w:rsid w:val="004D2F1C"/>
    <w:rsid w:val="004D2FF9"/>
    <w:rsid w:val="004D304C"/>
    <w:rsid w:val="004D3076"/>
    <w:rsid w:val="004D31A0"/>
    <w:rsid w:val="004D3325"/>
    <w:rsid w:val="004D3445"/>
    <w:rsid w:val="004D3459"/>
    <w:rsid w:val="004D348E"/>
    <w:rsid w:val="004D34B7"/>
    <w:rsid w:val="004D34E4"/>
    <w:rsid w:val="004D3527"/>
    <w:rsid w:val="004D3553"/>
    <w:rsid w:val="004D355C"/>
    <w:rsid w:val="004D3590"/>
    <w:rsid w:val="004D35CA"/>
    <w:rsid w:val="004D368C"/>
    <w:rsid w:val="004D37A7"/>
    <w:rsid w:val="004D3844"/>
    <w:rsid w:val="004D38B4"/>
    <w:rsid w:val="004D3A56"/>
    <w:rsid w:val="004D3B63"/>
    <w:rsid w:val="004D3C3E"/>
    <w:rsid w:val="004D3DC5"/>
    <w:rsid w:val="004D3DE7"/>
    <w:rsid w:val="004D3DF9"/>
    <w:rsid w:val="004D3E8E"/>
    <w:rsid w:val="004D3EB4"/>
    <w:rsid w:val="004D3F0B"/>
    <w:rsid w:val="004D3F24"/>
    <w:rsid w:val="004D3F26"/>
    <w:rsid w:val="004D3F8D"/>
    <w:rsid w:val="004D40C0"/>
    <w:rsid w:val="004D40E8"/>
    <w:rsid w:val="004D411A"/>
    <w:rsid w:val="004D4142"/>
    <w:rsid w:val="004D4143"/>
    <w:rsid w:val="004D41B6"/>
    <w:rsid w:val="004D41C2"/>
    <w:rsid w:val="004D41FE"/>
    <w:rsid w:val="004D425E"/>
    <w:rsid w:val="004D42BE"/>
    <w:rsid w:val="004D4383"/>
    <w:rsid w:val="004D43C8"/>
    <w:rsid w:val="004D446C"/>
    <w:rsid w:val="004D4750"/>
    <w:rsid w:val="004D47E5"/>
    <w:rsid w:val="004D4885"/>
    <w:rsid w:val="004D4923"/>
    <w:rsid w:val="004D4A2A"/>
    <w:rsid w:val="004D4A84"/>
    <w:rsid w:val="004D4ADB"/>
    <w:rsid w:val="004D4B77"/>
    <w:rsid w:val="004D4B85"/>
    <w:rsid w:val="004D4C35"/>
    <w:rsid w:val="004D4D31"/>
    <w:rsid w:val="004D4DDA"/>
    <w:rsid w:val="004D4EC9"/>
    <w:rsid w:val="004D4FC9"/>
    <w:rsid w:val="004D4FEF"/>
    <w:rsid w:val="004D5048"/>
    <w:rsid w:val="004D5232"/>
    <w:rsid w:val="004D5265"/>
    <w:rsid w:val="004D5396"/>
    <w:rsid w:val="004D5500"/>
    <w:rsid w:val="004D5660"/>
    <w:rsid w:val="004D577B"/>
    <w:rsid w:val="004D5860"/>
    <w:rsid w:val="004D58BC"/>
    <w:rsid w:val="004D5965"/>
    <w:rsid w:val="004D5A3E"/>
    <w:rsid w:val="004D5A6D"/>
    <w:rsid w:val="004D5AAA"/>
    <w:rsid w:val="004D5B6D"/>
    <w:rsid w:val="004D5BED"/>
    <w:rsid w:val="004D5C21"/>
    <w:rsid w:val="004D5C74"/>
    <w:rsid w:val="004D5D0A"/>
    <w:rsid w:val="004D5D37"/>
    <w:rsid w:val="004D5D7A"/>
    <w:rsid w:val="004D5DE7"/>
    <w:rsid w:val="004D5E20"/>
    <w:rsid w:val="004D5EAE"/>
    <w:rsid w:val="004D5EC8"/>
    <w:rsid w:val="004D5EDC"/>
    <w:rsid w:val="004D5F76"/>
    <w:rsid w:val="004D6056"/>
    <w:rsid w:val="004D605E"/>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5E"/>
    <w:rsid w:val="004D6D71"/>
    <w:rsid w:val="004D6DC0"/>
    <w:rsid w:val="004D6E25"/>
    <w:rsid w:val="004D6E26"/>
    <w:rsid w:val="004D6E4E"/>
    <w:rsid w:val="004D6E74"/>
    <w:rsid w:val="004D6E86"/>
    <w:rsid w:val="004D6EB0"/>
    <w:rsid w:val="004D6F01"/>
    <w:rsid w:val="004D6F33"/>
    <w:rsid w:val="004D6F5A"/>
    <w:rsid w:val="004D6FAC"/>
    <w:rsid w:val="004D6FAD"/>
    <w:rsid w:val="004D6FE0"/>
    <w:rsid w:val="004D7136"/>
    <w:rsid w:val="004D715A"/>
    <w:rsid w:val="004D724F"/>
    <w:rsid w:val="004D725F"/>
    <w:rsid w:val="004D72A8"/>
    <w:rsid w:val="004D73A9"/>
    <w:rsid w:val="004D73E0"/>
    <w:rsid w:val="004D7472"/>
    <w:rsid w:val="004D74EF"/>
    <w:rsid w:val="004D74F6"/>
    <w:rsid w:val="004D7559"/>
    <w:rsid w:val="004D75B4"/>
    <w:rsid w:val="004D75DC"/>
    <w:rsid w:val="004D7615"/>
    <w:rsid w:val="004D76B0"/>
    <w:rsid w:val="004D773D"/>
    <w:rsid w:val="004D787A"/>
    <w:rsid w:val="004D787E"/>
    <w:rsid w:val="004D7899"/>
    <w:rsid w:val="004D797E"/>
    <w:rsid w:val="004D79AD"/>
    <w:rsid w:val="004D7B28"/>
    <w:rsid w:val="004D7B62"/>
    <w:rsid w:val="004D7BB0"/>
    <w:rsid w:val="004D7BCE"/>
    <w:rsid w:val="004D7BDE"/>
    <w:rsid w:val="004D7CE9"/>
    <w:rsid w:val="004D7D67"/>
    <w:rsid w:val="004D7F68"/>
    <w:rsid w:val="004D7F91"/>
    <w:rsid w:val="004D7FE2"/>
    <w:rsid w:val="004E0085"/>
    <w:rsid w:val="004E00A3"/>
    <w:rsid w:val="004E00E2"/>
    <w:rsid w:val="004E00EE"/>
    <w:rsid w:val="004E013A"/>
    <w:rsid w:val="004E0141"/>
    <w:rsid w:val="004E014C"/>
    <w:rsid w:val="004E017B"/>
    <w:rsid w:val="004E01E3"/>
    <w:rsid w:val="004E020C"/>
    <w:rsid w:val="004E03FE"/>
    <w:rsid w:val="004E0435"/>
    <w:rsid w:val="004E0451"/>
    <w:rsid w:val="004E04B6"/>
    <w:rsid w:val="004E050B"/>
    <w:rsid w:val="004E05EB"/>
    <w:rsid w:val="004E0648"/>
    <w:rsid w:val="004E06C6"/>
    <w:rsid w:val="004E075F"/>
    <w:rsid w:val="004E07B1"/>
    <w:rsid w:val="004E07C9"/>
    <w:rsid w:val="004E0844"/>
    <w:rsid w:val="004E0899"/>
    <w:rsid w:val="004E08DD"/>
    <w:rsid w:val="004E0939"/>
    <w:rsid w:val="004E095E"/>
    <w:rsid w:val="004E0962"/>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4C"/>
    <w:rsid w:val="004E13B1"/>
    <w:rsid w:val="004E143F"/>
    <w:rsid w:val="004E155D"/>
    <w:rsid w:val="004E1602"/>
    <w:rsid w:val="004E1615"/>
    <w:rsid w:val="004E1777"/>
    <w:rsid w:val="004E19A5"/>
    <w:rsid w:val="004E1A06"/>
    <w:rsid w:val="004E1A45"/>
    <w:rsid w:val="004E1A71"/>
    <w:rsid w:val="004E1ADD"/>
    <w:rsid w:val="004E1DD7"/>
    <w:rsid w:val="004E1E15"/>
    <w:rsid w:val="004E1E25"/>
    <w:rsid w:val="004E1F01"/>
    <w:rsid w:val="004E2092"/>
    <w:rsid w:val="004E2135"/>
    <w:rsid w:val="004E218B"/>
    <w:rsid w:val="004E2222"/>
    <w:rsid w:val="004E224E"/>
    <w:rsid w:val="004E2289"/>
    <w:rsid w:val="004E228E"/>
    <w:rsid w:val="004E2292"/>
    <w:rsid w:val="004E2308"/>
    <w:rsid w:val="004E23DC"/>
    <w:rsid w:val="004E2465"/>
    <w:rsid w:val="004E24DD"/>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0D"/>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ABE"/>
    <w:rsid w:val="004E3B3B"/>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22"/>
    <w:rsid w:val="004E4A3A"/>
    <w:rsid w:val="004E4CBC"/>
    <w:rsid w:val="004E4CFC"/>
    <w:rsid w:val="004E4D83"/>
    <w:rsid w:val="004E4E39"/>
    <w:rsid w:val="004E4FA5"/>
    <w:rsid w:val="004E51B5"/>
    <w:rsid w:val="004E521C"/>
    <w:rsid w:val="004E5258"/>
    <w:rsid w:val="004E526B"/>
    <w:rsid w:val="004E5307"/>
    <w:rsid w:val="004E5326"/>
    <w:rsid w:val="004E53E0"/>
    <w:rsid w:val="004E5461"/>
    <w:rsid w:val="004E5616"/>
    <w:rsid w:val="004E56EB"/>
    <w:rsid w:val="004E5902"/>
    <w:rsid w:val="004E5ABC"/>
    <w:rsid w:val="004E5ABD"/>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187"/>
    <w:rsid w:val="004E62A0"/>
    <w:rsid w:val="004E62C4"/>
    <w:rsid w:val="004E6364"/>
    <w:rsid w:val="004E6412"/>
    <w:rsid w:val="004E6449"/>
    <w:rsid w:val="004E647C"/>
    <w:rsid w:val="004E6544"/>
    <w:rsid w:val="004E6585"/>
    <w:rsid w:val="004E663D"/>
    <w:rsid w:val="004E66EF"/>
    <w:rsid w:val="004E679A"/>
    <w:rsid w:val="004E681A"/>
    <w:rsid w:val="004E6914"/>
    <w:rsid w:val="004E69CD"/>
    <w:rsid w:val="004E69F1"/>
    <w:rsid w:val="004E6AAC"/>
    <w:rsid w:val="004E6ADF"/>
    <w:rsid w:val="004E6B22"/>
    <w:rsid w:val="004E6B4E"/>
    <w:rsid w:val="004E6BE5"/>
    <w:rsid w:val="004E6CDE"/>
    <w:rsid w:val="004E6D9A"/>
    <w:rsid w:val="004E6DB6"/>
    <w:rsid w:val="004E6EB1"/>
    <w:rsid w:val="004E6EF7"/>
    <w:rsid w:val="004E6F96"/>
    <w:rsid w:val="004E7038"/>
    <w:rsid w:val="004E7087"/>
    <w:rsid w:val="004E70FA"/>
    <w:rsid w:val="004E7239"/>
    <w:rsid w:val="004E73C2"/>
    <w:rsid w:val="004E7403"/>
    <w:rsid w:val="004E746F"/>
    <w:rsid w:val="004E7491"/>
    <w:rsid w:val="004E7584"/>
    <w:rsid w:val="004E764D"/>
    <w:rsid w:val="004E766D"/>
    <w:rsid w:val="004E7674"/>
    <w:rsid w:val="004E76CC"/>
    <w:rsid w:val="004E76ED"/>
    <w:rsid w:val="004E76F0"/>
    <w:rsid w:val="004E76FD"/>
    <w:rsid w:val="004E7901"/>
    <w:rsid w:val="004E7993"/>
    <w:rsid w:val="004E7C22"/>
    <w:rsid w:val="004E7C43"/>
    <w:rsid w:val="004E7D42"/>
    <w:rsid w:val="004E7E0E"/>
    <w:rsid w:val="004E7F17"/>
    <w:rsid w:val="004E7FAD"/>
    <w:rsid w:val="004E7FAE"/>
    <w:rsid w:val="004F008F"/>
    <w:rsid w:val="004F00BF"/>
    <w:rsid w:val="004F00EA"/>
    <w:rsid w:val="004F024C"/>
    <w:rsid w:val="004F02A3"/>
    <w:rsid w:val="004F030E"/>
    <w:rsid w:val="004F0339"/>
    <w:rsid w:val="004F0346"/>
    <w:rsid w:val="004F03B1"/>
    <w:rsid w:val="004F03D7"/>
    <w:rsid w:val="004F043C"/>
    <w:rsid w:val="004F0461"/>
    <w:rsid w:val="004F0497"/>
    <w:rsid w:val="004F0633"/>
    <w:rsid w:val="004F064A"/>
    <w:rsid w:val="004F0693"/>
    <w:rsid w:val="004F075D"/>
    <w:rsid w:val="004F07FF"/>
    <w:rsid w:val="004F0850"/>
    <w:rsid w:val="004F0941"/>
    <w:rsid w:val="004F095E"/>
    <w:rsid w:val="004F09C2"/>
    <w:rsid w:val="004F0A8B"/>
    <w:rsid w:val="004F0ACA"/>
    <w:rsid w:val="004F0B13"/>
    <w:rsid w:val="004F0C2A"/>
    <w:rsid w:val="004F0C5F"/>
    <w:rsid w:val="004F0C7A"/>
    <w:rsid w:val="004F0D61"/>
    <w:rsid w:val="004F0D6C"/>
    <w:rsid w:val="004F0D9D"/>
    <w:rsid w:val="004F0E0E"/>
    <w:rsid w:val="004F0E27"/>
    <w:rsid w:val="004F0E80"/>
    <w:rsid w:val="004F0EAF"/>
    <w:rsid w:val="004F0EF1"/>
    <w:rsid w:val="004F0EFA"/>
    <w:rsid w:val="004F0EFE"/>
    <w:rsid w:val="004F0F53"/>
    <w:rsid w:val="004F0F60"/>
    <w:rsid w:val="004F0FE8"/>
    <w:rsid w:val="004F0FED"/>
    <w:rsid w:val="004F1085"/>
    <w:rsid w:val="004F1095"/>
    <w:rsid w:val="004F10C8"/>
    <w:rsid w:val="004F1175"/>
    <w:rsid w:val="004F1190"/>
    <w:rsid w:val="004F1238"/>
    <w:rsid w:val="004F1289"/>
    <w:rsid w:val="004F13F3"/>
    <w:rsid w:val="004F1400"/>
    <w:rsid w:val="004F14DE"/>
    <w:rsid w:val="004F158E"/>
    <w:rsid w:val="004F161B"/>
    <w:rsid w:val="004F1666"/>
    <w:rsid w:val="004F16AD"/>
    <w:rsid w:val="004F16DD"/>
    <w:rsid w:val="004F16E0"/>
    <w:rsid w:val="004F1704"/>
    <w:rsid w:val="004F1705"/>
    <w:rsid w:val="004F17E3"/>
    <w:rsid w:val="004F186D"/>
    <w:rsid w:val="004F1873"/>
    <w:rsid w:val="004F1954"/>
    <w:rsid w:val="004F1AA5"/>
    <w:rsid w:val="004F1ABA"/>
    <w:rsid w:val="004F1C4C"/>
    <w:rsid w:val="004F1C76"/>
    <w:rsid w:val="004F1E18"/>
    <w:rsid w:val="004F1E1A"/>
    <w:rsid w:val="004F1F1A"/>
    <w:rsid w:val="004F1FC4"/>
    <w:rsid w:val="004F2036"/>
    <w:rsid w:val="004F2231"/>
    <w:rsid w:val="004F22AD"/>
    <w:rsid w:val="004F232C"/>
    <w:rsid w:val="004F2387"/>
    <w:rsid w:val="004F23B5"/>
    <w:rsid w:val="004F2476"/>
    <w:rsid w:val="004F253F"/>
    <w:rsid w:val="004F256F"/>
    <w:rsid w:val="004F25AC"/>
    <w:rsid w:val="004F2740"/>
    <w:rsid w:val="004F276E"/>
    <w:rsid w:val="004F27D9"/>
    <w:rsid w:val="004F27E4"/>
    <w:rsid w:val="004F298C"/>
    <w:rsid w:val="004F29AD"/>
    <w:rsid w:val="004F2A1D"/>
    <w:rsid w:val="004F2A9F"/>
    <w:rsid w:val="004F2AC5"/>
    <w:rsid w:val="004F2B15"/>
    <w:rsid w:val="004F2D0D"/>
    <w:rsid w:val="004F2DD1"/>
    <w:rsid w:val="004F2DD5"/>
    <w:rsid w:val="004F2E07"/>
    <w:rsid w:val="004F2EDF"/>
    <w:rsid w:val="004F2EF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9F5"/>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65"/>
    <w:rsid w:val="004F41F1"/>
    <w:rsid w:val="004F42C0"/>
    <w:rsid w:val="004F4326"/>
    <w:rsid w:val="004F4335"/>
    <w:rsid w:val="004F4410"/>
    <w:rsid w:val="004F4469"/>
    <w:rsid w:val="004F4474"/>
    <w:rsid w:val="004F44CB"/>
    <w:rsid w:val="004F44FB"/>
    <w:rsid w:val="004F4562"/>
    <w:rsid w:val="004F45CB"/>
    <w:rsid w:val="004F461C"/>
    <w:rsid w:val="004F4627"/>
    <w:rsid w:val="004F4678"/>
    <w:rsid w:val="004F469E"/>
    <w:rsid w:val="004F46CB"/>
    <w:rsid w:val="004F478F"/>
    <w:rsid w:val="004F479A"/>
    <w:rsid w:val="004F47E2"/>
    <w:rsid w:val="004F47FB"/>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4BB"/>
    <w:rsid w:val="004F5536"/>
    <w:rsid w:val="004F5565"/>
    <w:rsid w:val="004F5589"/>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5FB0"/>
    <w:rsid w:val="004F600F"/>
    <w:rsid w:val="004F601F"/>
    <w:rsid w:val="004F6080"/>
    <w:rsid w:val="004F6110"/>
    <w:rsid w:val="004F6120"/>
    <w:rsid w:val="004F6183"/>
    <w:rsid w:val="004F61A5"/>
    <w:rsid w:val="004F626A"/>
    <w:rsid w:val="004F6351"/>
    <w:rsid w:val="004F63FA"/>
    <w:rsid w:val="004F63FC"/>
    <w:rsid w:val="004F6432"/>
    <w:rsid w:val="004F6447"/>
    <w:rsid w:val="004F6497"/>
    <w:rsid w:val="004F64B7"/>
    <w:rsid w:val="004F64F7"/>
    <w:rsid w:val="004F65EA"/>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57"/>
    <w:rsid w:val="004F6C76"/>
    <w:rsid w:val="004F6CC5"/>
    <w:rsid w:val="004F6CCB"/>
    <w:rsid w:val="004F6CEB"/>
    <w:rsid w:val="004F6DA9"/>
    <w:rsid w:val="004F6E64"/>
    <w:rsid w:val="004F6F68"/>
    <w:rsid w:val="004F7061"/>
    <w:rsid w:val="004F7069"/>
    <w:rsid w:val="004F7080"/>
    <w:rsid w:val="004F715A"/>
    <w:rsid w:val="004F7191"/>
    <w:rsid w:val="004F719B"/>
    <w:rsid w:val="004F71B9"/>
    <w:rsid w:val="004F7211"/>
    <w:rsid w:val="004F7237"/>
    <w:rsid w:val="004F7373"/>
    <w:rsid w:val="004F73FB"/>
    <w:rsid w:val="004F7410"/>
    <w:rsid w:val="004F74A6"/>
    <w:rsid w:val="004F74B3"/>
    <w:rsid w:val="004F7561"/>
    <w:rsid w:val="004F766E"/>
    <w:rsid w:val="004F76DB"/>
    <w:rsid w:val="004F7741"/>
    <w:rsid w:val="004F77F1"/>
    <w:rsid w:val="004F77F4"/>
    <w:rsid w:val="004F780A"/>
    <w:rsid w:val="004F780C"/>
    <w:rsid w:val="004F787F"/>
    <w:rsid w:val="004F7953"/>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57"/>
    <w:rsid w:val="005005A4"/>
    <w:rsid w:val="005005C5"/>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39"/>
    <w:rsid w:val="00500CC1"/>
    <w:rsid w:val="00500CFB"/>
    <w:rsid w:val="00500D1B"/>
    <w:rsid w:val="00500D20"/>
    <w:rsid w:val="00500DA4"/>
    <w:rsid w:val="00500DD8"/>
    <w:rsid w:val="00500EC7"/>
    <w:rsid w:val="00500F1F"/>
    <w:rsid w:val="00500F38"/>
    <w:rsid w:val="00500FC0"/>
    <w:rsid w:val="005010B8"/>
    <w:rsid w:val="005010C4"/>
    <w:rsid w:val="00501123"/>
    <w:rsid w:val="00501168"/>
    <w:rsid w:val="0050117D"/>
    <w:rsid w:val="005011DA"/>
    <w:rsid w:val="00501276"/>
    <w:rsid w:val="00501311"/>
    <w:rsid w:val="0050135E"/>
    <w:rsid w:val="00501394"/>
    <w:rsid w:val="00501543"/>
    <w:rsid w:val="005015E9"/>
    <w:rsid w:val="00501657"/>
    <w:rsid w:val="00501694"/>
    <w:rsid w:val="005016A1"/>
    <w:rsid w:val="0050170D"/>
    <w:rsid w:val="00501717"/>
    <w:rsid w:val="0050174B"/>
    <w:rsid w:val="00501761"/>
    <w:rsid w:val="005017A7"/>
    <w:rsid w:val="005017D8"/>
    <w:rsid w:val="005017E4"/>
    <w:rsid w:val="00501826"/>
    <w:rsid w:val="0050186D"/>
    <w:rsid w:val="005018DA"/>
    <w:rsid w:val="00501951"/>
    <w:rsid w:val="005019BC"/>
    <w:rsid w:val="00501AEB"/>
    <w:rsid w:val="00501B05"/>
    <w:rsid w:val="00501B70"/>
    <w:rsid w:val="00501BB0"/>
    <w:rsid w:val="00501BB2"/>
    <w:rsid w:val="00501BE1"/>
    <w:rsid w:val="00501DD1"/>
    <w:rsid w:val="00501DF7"/>
    <w:rsid w:val="00501E0E"/>
    <w:rsid w:val="00501E92"/>
    <w:rsid w:val="00501E9A"/>
    <w:rsid w:val="00501F34"/>
    <w:rsid w:val="00501FE8"/>
    <w:rsid w:val="0050209C"/>
    <w:rsid w:val="005020D6"/>
    <w:rsid w:val="0050214E"/>
    <w:rsid w:val="00502167"/>
    <w:rsid w:val="005021E0"/>
    <w:rsid w:val="00502325"/>
    <w:rsid w:val="005023B7"/>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8C"/>
    <w:rsid w:val="00502ED0"/>
    <w:rsid w:val="00502F0B"/>
    <w:rsid w:val="00502F17"/>
    <w:rsid w:val="00502FC0"/>
    <w:rsid w:val="00502FE3"/>
    <w:rsid w:val="005031C0"/>
    <w:rsid w:val="00503289"/>
    <w:rsid w:val="0050332F"/>
    <w:rsid w:val="0050334D"/>
    <w:rsid w:val="005033AB"/>
    <w:rsid w:val="0050343E"/>
    <w:rsid w:val="0050344B"/>
    <w:rsid w:val="0050346D"/>
    <w:rsid w:val="00503782"/>
    <w:rsid w:val="00503912"/>
    <w:rsid w:val="00503A65"/>
    <w:rsid w:val="00503B9B"/>
    <w:rsid w:val="00503BE5"/>
    <w:rsid w:val="00503D1F"/>
    <w:rsid w:val="00503D25"/>
    <w:rsid w:val="00503D30"/>
    <w:rsid w:val="00503EFD"/>
    <w:rsid w:val="00503F6C"/>
    <w:rsid w:val="00504081"/>
    <w:rsid w:val="005041E5"/>
    <w:rsid w:val="00504243"/>
    <w:rsid w:val="005042C4"/>
    <w:rsid w:val="005042D4"/>
    <w:rsid w:val="00504304"/>
    <w:rsid w:val="00504349"/>
    <w:rsid w:val="0050447C"/>
    <w:rsid w:val="005044BE"/>
    <w:rsid w:val="00504523"/>
    <w:rsid w:val="00504586"/>
    <w:rsid w:val="005045B8"/>
    <w:rsid w:val="005045D5"/>
    <w:rsid w:val="0050460D"/>
    <w:rsid w:val="00504680"/>
    <w:rsid w:val="00504785"/>
    <w:rsid w:val="00504810"/>
    <w:rsid w:val="0050486A"/>
    <w:rsid w:val="00504902"/>
    <w:rsid w:val="0050495A"/>
    <w:rsid w:val="005049E1"/>
    <w:rsid w:val="00504ABF"/>
    <w:rsid w:val="00504B05"/>
    <w:rsid w:val="00504B1B"/>
    <w:rsid w:val="00504B2C"/>
    <w:rsid w:val="00504B58"/>
    <w:rsid w:val="00504BBD"/>
    <w:rsid w:val="00504BE4"/>
    <w:rsid w:val="00504C4A"/>
    <w:rsid w:val="00504C4B"/>
    <w:rsid w:val="00504C8F"/>
    <w:rsid w:val="00504CC2"/>
    <w:rsid w:val="00504CD0"/>
    <w:rsid w:val="00504D50"/>
    <w:rsid w:val="00504DEB"/>
    <w:rsid w:val="00504E8D"/>
    <w:rsid w:val="00504EBB"/>
    <w:rsid w:val="00504EEF"/>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95E"/>
    <w:rsid w:val="00505A21"/>
    <w:rsid w:val="00505BCB"/>
    <w:rsid w:val="00505BE9"/>
    <w:rsid w:val="00505C89"/>
    <w:rsid w:val="00505CA0"/>
    <w:rsid w:val="00505D1B"/>
    <w:rsid w:val="00505D63"/>
    <w:rsid w:val="00505E6B"/>
    <w:rsid w:val="00505E92"/>
    <w:rsid w:val="00505F18"/>
    <w:rsid w:val="00505F22"/>
    <w:rsid w:val="00505F87"/>
    <w:rsid w:val="005060CA"/>
    <w:rsid w:val="00506261"/>
    <w:rsid w:val="005062B4"/>
    <w:rsid w:val="005062DA"/>
    <w:rsid w:val="00506377"/>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D9C"/>
    <w:rsid w:val="00506EDA"/>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9D"/>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D8D"/>
    <w:rsid w:val="00507DC5"/>
    <w:rsid w:val="00507E2D"/>
    <w:rsid w:val="00507E84"/>
    <w:rsid w:val="00507EC1"/>
    <w:rsid w:val="00507F35"/>
    <w:rsid w:val="00507F8A"/>
    <w:rsid w:val="00507FB3"/>
    <w:rsid w:val="00510016"/>
    <w:rsid w:val="0051018E"/>
    <w:rsid w:val="0051026D"/>
    <w:rsid w:val="005102EF"/>
    <w:rsid w:val="0051031A"/>
    <w:rsid w:val="005103B9"/>
    <w:rsid w:val="005103D5"/>
    <w:rsid w:val="005103DA"/>
    <w:rsid w:val="005105AD"/>
    <w:rsid w:val="005106C5"/>
    <w:rsid w:val="0051071B"/>
    <w:rsid w:val="005107A7"/>
    <w:rsid w:val="005107B7"/>
    <w:rsid w:val="0051082C"/>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0E7"/>
    <w:rsid w:val="00511146"/>
    <w:rsid w:val="0051114E"/>
    <w:rsid w:val="00511161"/>
    <w:rsid w:val="0051116E"/>
    <w:rsid w:val="00511235"/>
    <w:rsid w:val="00511270"/>
    <w:rsid w:val="005112EF"/>
    <w:rsid w:val="005112F4"/>
    <w:rsid w:val="0051143F"/>
    <w:rsid w:val="005114A2"/>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F4A"/>
    <w:rsid w:val="00511FD0"/>
    <w:rsid w:val="00511FD3"/>
    <w:rsid w:val="00512025"/>
    <w:rsid w:val="00512144"/>
    <w:rsid w:val="005121B0"/>
    <w:rsid w:val="005121FF"/>
    <w:rsid w:val="00512293"/>
    <w:rsid w:val="005122D2"/>
    <w:rsid w:val="00512313"/>
    <w:rsid w:val="0051245B"/>
    <w:rsid w:val="00512467"/>
    <w:rsid w:val="00512617"/>
    <w:rsid w:val="00512618"/>
    <w:rsid w:val="00512764"/>
    <w:rsid w:val="00512795"/>
    <w:rsid w:val="005127B4"/>
    <w:rsid w:val="00512838"/>
    <w:rsid w:val="00512843"/>
    <w:rsid w:val="00512862"/>
    <w:rsid w:val="0051286C"/>
    <w:rsid w:val="005128FA"/>
    <w:rsid w:val="00512927"/>
    <w:rsid w:val="005129CE"/>
    <w:rsid w:val="00512A7B"/>
    <w:rsid w:val="00512C17"/>
    <w:rsid w:val="00512CB7"/>
    <w:rsid w:val="00512E00"/>
    <w:rsid w:val="00512E15"/>
    <w:rsid w:val="00512EDD"/>
    <w:rsid w:val="0051306C"/>
    <w:rsid w:val="00513101"/>
    <w:rsid w:val="00513148"/>
    <w:rsid w:val="005131A6"/>
    <w:rsid w:val="005131E4"/>
    <w:rsid w:val="00513252"/>
    <w:rsid w:val="005132D8"/>
    <w:rsid w:val="0051338B"/>
    <w:rsid w:val="005133B7"/>
    <w:rsid w:val="005133EA"/>
    <w:rsid w:val="005133F8"/>
    <w:rsid w:val="00513405"/>
    <w:rsid w:val="0051348F"/>
    <w:rsid w:val="005136C2"/>
    <w:rsid w:val="0051380F"/>
    <w:rsid w:val="005138BD"/>
    <w:rsid w:val="0051398F"/>
    <w:rsid w:val="005139A2"/>
    <w:rsid w:val="005139AF"/>
    <w:rsid w:val="005139EB"/>
    <w:rsid w:val="00513A7F"/>
    <w:rsid w:val="00513AD2"/>
    <w:rsid w:val="00513ADA"/>
    <w:rsid w:val="00513B2B"/>
    <w:rsid w:val="00513C02"/>
    <w:rsid w:val="00513C36"/>
    <w:rsid w:val="00513E45"/>
    <w:rsid w:val="00513E78"/>
    <w:rsid w:val="00513F5A"/>
    <w:rsid w:val="00513F5B"/>
    <w:rsid w:val="00513F5E"/>
    <w:rsid w:val="00513F78"/>
    <w:rsid w:val="00514275"/>
    <w:rsid w:val="005143C8"/>
    <w:rsid w:val="0051447F"/>
    <w:rsid w:val="0051450A"/>
    <w:rsid w:val="005145D6"/>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1D"/>
    <w:rsid w:val="0051507D"/>
    <w:rsid w:val="00515093"/>
    <w:rsid w:val="005150C7"/>
    <w:rsid w:val="005150E9"/>
    <w:rsid w:val="00515102"/>
    <w:rsid w:val="0051520E"/>
    <w:rsid w:val="005152F5"/>
    <w:rsid w:val="005153E8"/>
    <w:rsid w:val="005153EB"/>
    <w:rsid w:val="00515437"/>
    <w:rsid w:val="005154EC"/>
    <w:rsid w:val="00515503"/>
    <w:rsid w:val="0051550B"/>
    <w:rsid w:val="00515569"/>
    <w:rsid w:val="005155C6"/>
    <w:rsid w:val="005156BA"/>
    <w:rsid w:val="0051572A"/>
    <w:rsid w:val="00515751"/>
    <w:rsid w:val="0051575D"/>
    <w:rsid w:val="005157B3"/>
    <w:rsid w:val="005157B4"/>
    <w:rsid w:val="005158F6"/>
    <w:rsid w:val="005159C0"/>
    <w:rsid w:val="00515A20"/>
    <w:rsid w:val="00515B69"/>
    <w:rsid w:val="00515C9D"/>
    <w:rsid w:val="00515CC6"/>
    <w:rsid w:val="00515CD9"/>
    <w:rsid w:val="00515D4B"/>
    <w:rsid w:val="00515D4D"/>
    <w:rsid w:val="00515E4B"/>
    <w:rsid w:val="00515E4D"/>
    <w:rsid w:val="00515F1B"/>
    <w:rsid w:val="00515F25"/>
    <w:rsid w:val="00516005"/>
    <w:rsid w:val="00516164"/>
    <w:rsid w:val="005161BC"/>
    <w:rsid w:val="00516222"/>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0D"/>
    <w:rsid w:val="00516C11"/>
    <w:rsid w:val="00516C7E"/>
    <w:rsid w:val="00516D84"/>
    <w:rsid w:val="00516DA0"/>
    <w:rsid w:val="00516EBB"/>
    <w:rsid w:val="00516EC5"/>
    <w:rsid w:val="00516F60"/>
    <w:rsid w:val="00516F8F"/>
    <w:rsid w:val="00517006"/>
    <w:rsid w:val="0051701B"/>
    <w:rsid w:val="0051710B"/>
    <w:rsid w:val="00517131"/>
    <w:rsid w:val="005171A6"/>
    <w:rsid w:val="0051729B"/>
    <w:rsid w:val="00517335"/>
    <w:rsid w:val="005173E7"/>
    <w:rsid w:val="00517426"/>
    <w:rsid w:val="00517681"/>
    <w:rsid w:val="0051771C"/>
    <w:rsid w:val="00517738"/>
    <w:rsid w:val="0051774E"/>
    <w:rsid w:val="005177AE"/>
    <w:rsid w:val="00517886"/>
    <w:rsid w:val="0051789E"/>
    <w:rsid w:val="0051789F"/>
    <w:rsid w:val="005178C9"/>
    <w:rsid w:val="005178CB"/>
    <w:rsid w:val="0051792B"/>
    <w:rsid w:val="00517A1E"/>
    <w:rsid w:val="00517C26"/>
    <w:rsid w:val="00517C3A"/>
    <w:rsid w:val="00517C51"/>
    <w:rsid w:val="00517C86"/>
    <w:rsid w:val="00517C88"/>
    <w:rsid w:val="00517CC7"/>
    <w:rsid w:val="00517D08"/>
    <w:rsid w:val="00517D24"/>
    <w:rsid w:val="00517D34"/>
    <w:rsid w:val="00517D70"/>
    <w:rsid w:val="00517DD1"/>
    <w:rsid w:val="00517E11"/>
    <w:rsid w:val="00517F21"/>
    <w:rsid w:val="00517F47"/>
    <w:rsid w:val="00517FD5"/>
    <w:rsid w:val="00517FE5"/>
    <w:rsid w:val="00517FF9"/>
    <w:rsid w:val="00520004"/>
    <w:rsid w:val="00520054"/>
    <w:rsid w:val="0052007E"/>
    <w:rsid w:val="005200B2"/>
    <w:rsid w:val="00520153"/>
    <w:rsid w:val="005201AF"/>
    <w:rsid w:val="005201CA"/>
    <w:rsid w:val="005202E5"/>
    <w:rsid w:val="00520315"/>
    <w:rsid w:val="0052031C"/>
    <w:rsid w:val="00520399"/>
    <w:rsid w:val="005203AF"/>
    <w:rsid w:val="0052046A"/>
    <w:rsid w:val="00520488"/>
    <w:rsid w:val="00520585"/>
    <w:rsid w:val="00520725"/>
    <w:rsid w:val="00520793"/>
    <w:rsid w:val="005207DA"/>
    <w:rsid w:val="0052088E"/>
    <w:rsid w:val="005209F5"/>
    <w:rsid w:val="00520A01"/>
    <w:rsid w:val="00520ACB"/>
    <w:rsid w:val="00520C70"/>
    <w:rsid w:val="00520CAF"/>
    <w:rsid w:val="00520CCF"/>
    <w:rsid w:val="00520D90"/>
    <w:rsid w:val="00520DED"/>
    <w:rsid w:val="00520EE1"/>
    <w:rsid w:val="00520EE5"/>
    <w:rsid w:val="00520FE7"/>
    <w:rsid w:val="00521034"/>
    <w:rsid w:val="00521138"/>
    <w:rsid w:val="00521152"/>
    <w:rsid w:val="00521186"/>
    <w:rsid w:val="005211E7"/>
    <w:rsid w:val="005212C5"/>
    <w:rsid w:val="005214BE"/>
    <w:rsid w:val="005214EE"/>
    <w:rsid w:val="00521540"/>
    <w:rsid w:val="005215B4"/>
    <w:rsid w:val="00521623"/>
    <w:rsid w:val="0052177F"/>
    <w:rsid w:val="0052186C"/>
    <w:rsid w:val="00521931"/>
    <w:rsid w:val="00521AB0"/>
    <w:rsid w:val="00521C53"/>
    <w:rsid w:val="00521C75"/>
    <w:rsid w:val="00521C78"/>
    <w:rsid w:val="00521CC0"/>
    <w:rsid w:val="00521D32"/>
    <w:rsid w:val="00521D7D"/>
    <w:rsid w:val="00521E10"/>
    <w:rsid w:val="00521E1F"/>
    <w:rsid w:val="00521E2F"/>
    <w:rsid w:val="00521FE1"/>
    <w:rsid w:val="0052202A"/>
    <w:rsid w:val="0052208F"/>
    <w:rsid w:val="00522129"/>
    <w:rsid w:val="005221A8"/>
    <w:rsid w:val="0052224F"/>
    <w:rsid w:val="005222EC"/>
    <w:rsid w:val="0052236A"/>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ABD"/>
    <w:rsid w:val="00522B0C"/>
    <w:rsid w:val="00522B0F"/>
    <w:rsid w:val="00522BEB"/>
    <w:rsid w:val="00522CD2"/>
    <w:rsid w:val="00522DC1"/>
    <w:rsid w:val="00522DEF"/>
    <w:rsid w:val="00522E4B"/>
    <w:rsid w:val="00522ED3"/>
    <w:rsid w:val="00522F83"/>
    <w:rsid w:val="00522FE3"/>
    <w:rsid w:val="00522FED"/>
    <w:rsid w:val="005230C4"/>
    <w:rsid w:val="005230EC"/>
    <w:rsid w:val="005230EF"/>
    <w:rsid w:val="00523199"/>
    <w:rsid w:val="0052320D"/>
    <w:rsid w:val="00523249"/>
    <w:rsid w:val="0052327C"/>
    <w:rsid w:val="0052342D"/>
    <w:rsid w:val="00523441"/>
    <w:rsid w:val="0052345F"/>
    <w:rsid w:val="0052347E"/>
    <w:rsid w:val="005234BC"/>
    <w:rsid w:val="00523585"/>
    <w:rsid w:val="005235B4"/>
    <w:rsid w:val="005235FD"/>
    <w:rsid w:val="005236ED"/>
    <w:rsid w:val="00523735"/>
    <w:rsid w:val="005237AA"/>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0BF"/>
    <w:rsid w:val="0052411A"/>
    <w:rsid w:val="005241D8"/>
    <w:rsid w:val="00524319"/>
    <w:rsid w:val="00524747"/>
    <w:rsid w:val="0052481D"/>
    <w:rsid w:val="00524835"/>
    <w:rsid w:val="0052485F"/>
    <w:rsid w:val="00524942"/>
    <w:rsid w:val="0052495F"/>
    <w:rsid w:val="005249A2"/>
    <w:rsid w:val="005249AB"/>
    <w:rsid w:val="00524A06"/>
    <w:rsid w:val="00524A59"/>
    <w:rsid w:val="00524B05"/>
    <w:rsid w:val="00524B3B"/>
    <w:rsid w:val="00524B41"/>
    <w:rsid w:val="00524B64"/>
    <w:rsid w:val="00524C5B"/>
    <w:rsid w:val="00524C71"/>
    <w:rsid w:val="00524CD5"/>
    <w:rsid w:val="00524D9B"/>
    <w:rsid w:val="00524DF2"/>
    <w:rsid w:val="0052501F"/>
    <w:rsid w:val="00525050"/>
    <w:rsid w:val="00525069"/>
    <w:rsid w:val="00525078"/>
    <w:rsid w:val="0052509A"/>
    <w:rsid w:val="00525138"/>
    <w:rsid w:val="00525149"/>
    <w:rsid w:val="005251E0"/>
    <w:rsid w:val="0052527A"/>
    <w:rsid w:val="0052529B"/>
    <w:rsid w:val="005253BA"/>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D5"/>
    <w:rsid w:val="005259F3"/>
    <w:rsid w:val="00525A4A"/>
    <w:rsid w:val="00525B0F"/>
    <w:rsid w:val="00525B91"/>
    <w:rsid w:val="00525BE6"/>
    <w:rsid w:val="00525C2E"/>
    <w:rsid w:val="00525C90"/>
    <w:rsid w:val="00525D7B"/>
    <w:rsid w:val="00525D7F"/>
    <w:rsid w:val="00525E62"/>
    <w:rsid w:val="00525EAD"/>
    <w:rsid w:val="00525EFA"/>
    <w:rsid w:val="00525F64"/>
    <w:rsid w:val="00525F90"/>
    <w:rsid w:val="00525FA3"/>
    <w:rsid w:val="0052601D"/>
    <w:rsid w:val="005260D2"/>
    <w:rsid w:val="00526158"/>
    <w:rsid w:val="005261A4"/>
    <w:rsid w:val="005262CA"/>
    <w:rsid w:val="005262FB"/>
    <w:rsid w:val="005263DE"/>
    <w:rsid w:val="0052642E"/>
    <w:rsid w:val="00526456"/>
    <w:rsid w:val="0052647A"/>
    <w:rsid w:val="005264E0"/>
    <w:rsid w:val="0052669D"/>
    <w:rsid w:val="005266A7"/>
    <w:rsid w:val="005266C5"/>
    <w:rsid w:val="005266DE"/>
    <w:rsid w:val="00526804"/>
    <w:rsid w:val="005268AB"/>
    <w:rsid w:val="00526969"/>
    <w:rsid w:val="005269B5"/>
    <w:rsid w:val="00526A7E"/>
    <w:rsid w:val="00526A88"/>
    <w:rsid w:val="00526B19"/>
    <w:rsid w:val="00526B31"/>
    <w:rsid w:val="00526B47"/>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0F"/>
    <w:rsid w:val="00527442"/>
    <w:rsid w:val="005274EB"/>
    <w:rsid w:val="00527537"/>
    <w:rsid w:val="00527554"/>
    <w:rsid w:val="0052766B"/>
    <w:rsid w:val="005276F6"/>
    <w:rsid w:val="00527749"/>
    <w:rsid w:val="00527798"/>
    <w:rsid w:val="0052779D"/>
    <w:rsid w:val="005277A0"/>
    <w:rsid w:val="005277C2"/>
    <w:rsid w:val="00527809"/>
    <w:rsid w:val="00527978"/>
    <w:rsid w:val="00527998"/>
    <w:rsid w:val="005279A5"/>
    <w:rsid w:val="00527A8C"/>
    <w:rsid w:val="00527AB2"/>
    <w:rsid w:val="00527AE2"/>
    <w:rsid w:val="00527B8E"/>
    <w:rsid w:val="00527B9A"/>
    <w:rsid w:val="00527BA5"/>
    <w:rsid w:val="00527BE5"/>
    <w:rsid w:val="00527C11"/>
    <w:rsid w:val="00527C39"/>
    <w:rsid w:val="00527CCF"/>
    <w:rsid w:val="00527D02"/>
    <w:rsid w:val="00527D31"/>
    <w:rsid w:val="00527D80"/>
    <w:rsid w:val="00527D98"/>
    <w:rsid w:val="00527F84"/>
    <w:rsid w:val="00527FD5"/>
    <w:rsid w:val="00527FE8"/>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24"/>
    <w:rsid w:val="00530832"/>
    <w:rsid w:val="00530901"/>
    <w:rsid w:val="005309BA"/>
    <w:rsid w:val="00530A3D"/>
    <w:rsid w:val="00530A99"/>
    <w:rsid w:val="00530B75"/>
    <w:rsid w:val="00530BD8"/>
    <w:rsid w:val="00530C56"/>
    <w:rsid w:val="00530CE2"/>
    <w:rsid w:val="00530DAF"/>
    <w:rsid w:val="00530E0E"/>
    <w:rsid w:val="00530E1D"/>
    <w:rsid w:val="00530ECA"/>
    <w:rsid w:val="00530F4F"/>
    <w:rsid w:val="00530F56"/>
    <w:rsid w:val="00530F60"/>
    <w:rsid w:val="00530FF8"/>
    <w:rsid w:val="00531002"/>
    <w:rsid w:val="00531029"/>
    <w:rsid w:val="0053103B"/>
    <w:rsid w:val="00531059"/>
    <w:rsid w:val="00531060"/>
    <w:rsid w:val="00531093"/>
    <w:rsid w:val="00531099"/>
    <w:rsid w:val="0053113B"/>
    <w:rsid w:val="00531140"/>
    <w:rsid w:val="005311DF"/>
    <w:rsid w:val="005312E6"/>
    <w:rsid w:val="005313A2"/>
    <w:rsid w:val="005313FB"/>
    <w:rsid w:val="0053148C"/>
    <w:rsid w:val="005314B1"/>
    <w:rsid w:val="005316A8"/>
    <w:rsid w:val="0053197A"/>
    <w:rsid w:val="00531AC4"/>
    <w:rsid w:val="00531B56"/>
    <w:rsid w:val="00531BCE"/>
    <w:rsid w:val="00531CEA"/>
    <w:rsid w:val="00531D6A"/>
    <w:rsid w:val="00531DEF"/>
    <w:rsid w:val="00531E48"/>
    <w:rsid w:val="00531E7E"/>
    <w:rsid w:val="00531F03"/>
    <w:rsid w:val="00531F2C"/>
    <w:rsid w:val="00531F75"/>
    <w:rsid w:val="00531FB9"/>
    <w:rsid w:val="0053206B"/>
    <w:rsid w:val="005320CF"/>
    <w:rsid w:val="00532108"/>
    <w:rsid w:val="0053212F"/>
    <w:rsid w:val="0053213C"/>
    <w:rsid w:val="0053216A"/>
    <w:rsid w:val="005321FA"/>
    <w:rsid w:val="0053233E"/>
    <w:rsid w:val="0053235B"/>
    <w:rsid w:val="00532422"/>
    <w:rsid w:val="005324A5"/>
    <w:rsid w:val="00532544"/>
    <w:rsid w:val="00532546"/>
    <w:rsid w:val="0053257B"/>
    <w:rsid w:val="0053257D"/>
    <w:rsid w:val="00532588"/>
    <w:rsid w:val="00532674"/>
    <w:rsid w:val="00532683"/>
    <w:rsid w:val="0053268C"/>
    <w:rsid w:val="00532696"/>
    <w:rsid w:val="0053271C"/>
    <w:rsid w:val="0053275C"/>
    <w:rsid w:val="00532771"/>
    <w:rsid w:val="00532772"/>
    <w:rsid w:val="005327EA"/>
    <w:rsid w:val="0053290F"/>
    <w:rsid w:val="00532926"/>
    <w:rsid w:val="00532973"/>
    <w:rsid w:val="00532980"/>
    <w:rsid w:val="00532A12"/>
    <w:rsid w:val="00532A22"/>
    <w:rsid w:val="00532A2E"/>
    <w:rsid w:val="00532A6E"/>
    <w:rsid w:val="00532AB7"/>
    <w:rsid w:val="00532ADF"/>
    <w:rsid w:val="00532AEE"/>
    <w:rsid w:val="00532AF9"/>
    <w:rsid w:val="00532B02"/>
    <w:rsid w:val="00532B64"/>
    <w:rsid w:val="00532B99"/>
    <w:rsid w:val="00532BBC"/>
    <w:rsid w:val="00532C2E"/>
    <w:rsid w:val="00532C75"/>
    <w:rsid w:val="00532CDB"/>
    <w:rsid w:val="00532D9D"/>
    <w:rsid w:val="00532E48"/>
    <w:rsid w:val="00532E8D"/>
    <w:rsid w:val="00532E8E"/>
    <w:rsid w:val="00532FA0"/>
    <w:rsid w:val="00532FB8"/>
    <w:rsid w:val="00533002"/>
    <w:rsid w:val="005330AE"/>
    <w:rsid w:val="005330F2"/>
    <w:rsid w:val="0053313A"/>
    <w:rsid w:val="005331C1"/>
    <w:rsid w:val="005332FE"/>
    <w:rsid w:val="00533385"/>
    <w:rsid w:val="005334E2"/>
    <w:rsid w:val="005335AE"/>
    <w:rsid w:val="0053360B"/>
    <w:rsid w:val="0053361D"/>
    <w:rsid w:val="0053364D"/>
    <w:rsid w:val="005336E5"/>
    <w:rsid w:val="00533887"/>
    <w:rsid w:val="00533894"/>
    <w:rsid w:val="005338D0"/>
    <w:rsid w:val="0053399B"/>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1C3"/>
    <w:rsid w:val="0053422B"/>
    <w:rsid w:val="00534296"/>
    <w:rsid w:val="005342D0"/>
    <w:rsid w:val="005342E1"/>
    <w:rsid w:val="00534388"/>
    <w:rsid w:val="0053440C"/>
    <w:rsid w:val="00534438"/>
    <w:rsid w:val="0053447D"/>
    <w:rsid w:val="005344A0"/>
    <w:rsid w:val="00534592"/>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3"/>
    <w:rsid w:val="00534D2B"/>
    <w:rsid w:val="00534DB3"/>
    <w:rsid w:val="00534DED"/>
    <w:rsid w:val="00534E8E"/>
    <w:rsid w:val="00534F58"/>
    <w:rsid w:val="00535059"/>
    <w:rsid w:val="00535061"/>
    <w:rsid w:val="00535092"/>
    <w:rsid w:val="0053509A"/>
    <w:rsid w:val="005350D5"/>
    <w:rsid w:val="0053511E"/>
    <w:rsid w:val="00535271"/>
    <w:rsid w:val="0053534E"/>
    <w:rsid w:val="00535350"/>
    <w:rsid w:val="00535399"/>
    <w:rsid w:val="005353F2"/>
    <w:rsid w:val="005353FD"/>
    <w:rsid w:val="00535579"/>
    <w:rsid w:val="005355AE"/>
    <w:rsid w:val="0053560B"/>
    <w:rsid w:val="00535769"/>
    <w:rsid w:val="005358CD"/>
    <w:rsid w:val="005358D8"/>
    <w:rsid w:val="00535979"/>
    <w:rsid w:val="005359D9"/>
    <w:rsid w:val="00535A37"/>
    <w:rsid w:val="00535AC9"/>
    <w:rsid w:val="00535B2B"/>
    <w:rsid w:val="00535B2D"/>
    <w:rsid w:val="00535C3F"/>
    <w:rsid w:val="00535C8B"/>
    <w:rsid w:val="00535CA7"/>
    <w:rsid w:val="00535CB1"/>
    <w:rsid w:val="00535D3D"/>
    <w:rsid w:val="00535DF0"/>
    <w:rsid w:val="00535EE6"/>
    <w:rsid w:val="00535F03"/>
    <w:rsid w:val="00536066"/>
    <w:rsid w:val="005360B7"/>
    <w:rsid w:val="005360BF"/>
    <w:rsid w:val="00536101"/>
    <w:rsid w:val="00536119"/>
    <w:rsid w:val="005361E8"/>
    <w:rsid w:val="0053624C"/>
    <w:rsid w:val="0053625A"/>
    <w:rsid w:val="00536273"/>
    <w:rsid w:val="005362BF"/>
    <w:rsid w:val="00536338"/>
    <w:rsid w:val="00536425"/>
    <w:rsid w:val="00536461"/>
    <w:rsid w:val="005364D2"/>
    <w:rsid w:val="005364E1"/>
    <w:rsid w:val="0053655E"/>
    <w:rsid w:val="0053659B"/>
    <w:rsid w:val="005365E5"/>
    <w:rsid w:val="005365FE"/>
    <w:rsid w:val="00536612"/>
    <w:rsid w:val="0053669B"/>
    <w:rsid w:val="005366E4"/>
    <w:rsid w:val="0053681B"/>
    <w:rsid w:val="00536828"/>
    <w:rsid w:val="005368E3"/>
    <w:rsid w:val="00536905"/>
    <w:rsid w:val="00536939"/>
    <w:rsid w:val="0053698F"/>
    <w:rsid w:val="00536A11"/>
    <w:rsid w:val="00536A67"/>
    <w:rsid w:val="00536AFC"/>
    <w:rsid w:val="00536B35"/>
    <w:rsid w:val="00536BBF"/>
    <w:rsid w:val="00536C5F"/>
    <w:rsid w:val="00536CE7"/>
    <w:rsid w:val="00536D18"/>
    <w:rsid w:val="00536D4B"/>
    <w:rsid w:val="00536D85"/>
    <w:rsid w:val="00536DC9"/>
    <w:rsid w:val="00536DDB"/>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0D"/>
    <w:rsid w:val="00537EBE"/>
    <w:rsid w:val="00537FC6"/>
    <w:rsid w:val="00540027"/>
    <w:rsid w:val="0054005C"/>
    <w:rsid w:val="00540092"/>
    <w:rsid w:val="005400D9"/>
    <w:rsid w:val="005400E7"/>
    <w:rsid w:val="0054010F"/>
    <w:rsid w:val="0054019E"/>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1E"/>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0FC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9"/>
    <w:rsid w:val="0054187B"/>
    <w:rsid w:val="0054187E"/>
    <w:rsid w:val="005418A0"/>
    <w:rsid w:val="005418AD"/>
    <w:rsid w:val="0054199D"/>
    <w:rsid w:val="005419B4"/>
    <w:rsid w:val="00541A13"/>
    <w:rsid w:val="00541B78"/>
    <w:rsid w:val="00541B7A"/>
    <w:rsid w:val="00541C60"/>
    <w:rsid w:val="00541C86"/>
    <w:rsid w:val="00541CAC"/>
    <w:rsid w:val="00541CC0"/>
    <w:rsid w:val="00541F7C"/>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892"/>
    <w:rsid w:val="00542935"/>
    <w:rsid w:val="005429DB"/>
    <w:rsid w:val="00542AD6"/>
    <w:rsid w:val="00542ADD"/>
    <w:rsid w:val="00542B4D"/>
    <w:rsid w:val="00542B51"/>
    <w:rsid w:val="00542B94"/>
    <w:rsid w:val="00542C40"/>
    <w:rsid w:val="00542CC5"/>
    <w:rsid w:val="00542D04"/>
    <w:rsid w:val="00542DEF"/>
    <w:rsid w:val="00542EA7"/>
    <w:rsid w:val="00542EED"/>
    <w:rsid w:val="00542EEE"/>
    <w:rsid w:val="005430F4"/>
    <w:rsid w:val="005431CD"/>
    <w:rsid w:val="005431E7"/>
    <w:rsid w:val="00543234"/>
    <w:rsid w:val="00543309"/>
    <w:rsid w:val="00543354"/>
    <w:rsid w:val="00543394"/>
    <w:rsid w:val="0054340E"/>
    <w:rsid w:val="0054342C"/>
    <w:rsid w:val="00543449"/>
    <w:rsid w:val="0054346B"/>
    <w:rsid w:val="005434A1"/>
    <w:rsid w:val="00543500"/>
    <w:rsid w:val="00543569"/>
    <w:rsid w:val="00543597"/>
    <w:rsid w:val="00543604"/>
    <w:rsid w:val="00543714"/>
    <w:rsid w:val="0054372E"/>
    <w:rsid w:val="0054384C"/>
    <w:rsid w:val="00543A6D"/>
    <w:rsid w:val="00543A7B"/>
    <w:rsid w:val="00543AF8"/>
    <w:rsid w:val="00543B56"/>
    <w:rsid w:val="00543BCC"/>
    <w:rsid w:val="00543C04"/>
    <w:rsid w:val="00543C37"/>
    <w:rsid w:val="00543DAE"/>
    <w:rsid w:val="00543E8B"/>
    <w:rsid w:val="00543F62"/>
    <w:rsid w:val="00543FC3"/>
    <w:rsid w:val="005440B4"/>
    <w:rsid w:val="005440F7"/>
    <w:rsid w:val="00544123"/>
    <w:rsid w:val="00544209"/>
    <w:rsid w:val="0054429D"/>
    <w:rsid w:val="0054433F"/>
    <w:rsid w:val="00544685"/>
    <w:rsid w:val="005447F1"/>
    <w:rsid w:val="0054485A"/>
    <w:rsid w:val="00544930"/>
    <w:rsid w:val="0054495F"/>
    <w:rsid w:val="00544985"/>
    <w:rsid w:val="0054499B"/>
    <w:rsid w:val="005449D3"/>
    <w:rsid w:val="00544A02"/>
    <w:rsid w:val="00544ACB"/>
    <w:rsid w:val="00544B15"/>
    <w:rsid w:val="00544B4A"/>
    <w:rsid w:val="00544B96"/>
    <w:rsid w:val="00544BEE"/>
    <w:rsid w:val="00544C82"/>
    <w:rsid w:val="00544D8F"/>
    <w:rsid w:val="00544E82"/>
    <w:rsid w:val="00544E8E"/>
    <w:rsid w:val="00544EA2"/>
    <w:rsid w:val="00544FCA"/>
    <w:rsid w:val="00544FD3"/>
    <w:rsid w:val="0054513A"/>
    <w:rsid w:val="005452E2"/>
    <w:rsid w:val="00545368"/>
    <w:rsid w:val="0054541A"/>
    <w:rsid w:val="005455DE"/>
    <w:rsid w:val="005455F0"/>
    <w:rsid w:val="00545601"/>
    <w:rsid w:val="00545622"/>
    <w:rsid w:val="0054562B"/>
    <w:rsid w:val="00545668"/>
    <w:rsid w:val="00545865"/>
    <w:rsid w:val="005458D1"/>
    <w:rsid w:val="00545906"/>
    <w:rsid w:val="00545913"/>
    <w:rsid w:val="00545A0E"/>
    <w:rsid w:val="00545AD5"/>
    <w:rsid w:val="00545C70"/>
    <w:rsid w:val="00545CFB"/>
    <w:rsid w:val="00545D0D"/>
    <w:rsid w:val="00545DB5"/>
    <w:rsid w:val="00545E96"/>
    <w:rsid w:val="00545F75"/>
    <w:rsid w:val="005460E6"/>
    <w:rsid w:val="005462BC"/>
    <w:rsid w:val="005462C5"/>
    <w:rsid w:val="005462CE"/>
    <w:rsid w:val="0054631A"/>
    <w:rsid w:val="0054635B"/>
    <w:rsid w:val="00546369"/>
    <w:rsid w:val="00546393"/>
    <w:rsid w:val="00546488"/>
    <w:rsid w:val="005464B9"/>
    <w:rsid w:val="00546569"/>
    <w:rsid w:val="00546570"/>
    <w:rsid w:val="0054659A"/>
    <w:rsid w:val="005465AB"/>
    <w:rsid w:val="005465E3"/>
    <w:rsid w:val="005465F9"/>
    <w:rsid w:val="00546654"/>
    <w:rsid w:val="00546692"/>
    <w:rsid w:val="00546764"/>
    <w:rsid w:val="005467A8"/>
    <w:rsid w:val="00546866"/>
    <w:rsid w:val="005468C8"/>
    <w:rsid w:val="00546909"/>
    <w:rsid w:val="0054696A"/>
    <w:rsid w:val="00546A21"/>
    <w:rsid w:val="00546B41"/>
    <w:rsid w:val="00546B65"/>
    <w:rsid w:val="00546B6A"/>
    <w:rsid w:val="00546B90"/>
    <w:rsid w:val="00546D01"/>
    <w:rsid w:val="00546D23"/>
    <w:rsid w:val="00546D6A"/>
    <w:rsid w:val="00546DB7"/>
    <w:rsid w:val="00546EC6"/>
    <w:rsid w:val="00546FDC"/>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989"/>
    <w:rsid w:val="00547A0A"/>
    <w:rsid w:val="00547AD3"/>
    <w:rsid w:val="00547B12"/>
    <w:rsid w:val="00547B41"/>
    <w:rsid w:val="00547B52"/>
    <w:rsid w:val="00547B56"/>
    <w:rsid w:val="00547BB4"/>
    <w:rsid w:val="00547DA3"/>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0FA9"/>
    <w:rsid w:val="00551071"/>
    <w:rsid w:val="005512B7"/>
    <w:rsid w:val="005513FE"/>
    <w:rsid w:val="00551518"/>
    <w:rsid w:val="0055153B"/>
    <w:rsid w:val="0055161B"/>
    <w:rsid w:val="00551674"/>
    <w:rsid w:val="00551732"/>
    <w:rsid w:val="00551769"/>
    <w:rsid w:val="0055176E"/>
    <w:rsid w:val="0055184C"/>
    <w:rsid w:val="005519C6"/>
    <w:rsid w:val="00551A21"/>
    <w:rsid w:val="00551ACC"/>
    <w:rsid w:val="00551AE5"/>
    <w:rsid w:val="00551AEF"/>
    <w:rsid w:val="00551AF1"/>
    <w:rsid w:val="00551B2B"/>
    <w:rsid w:val="00551B6A"/>
    <w:rsid w:val="00551B7C"/>
    <w:rsid w:val="00551D55"/>
    <w:rsid w:val="00551E3D"/>
    <w:rsid w:val="00551E75"/>
    <w:rsid w:val="00551E7F"/>
    <w:rsid w:val="00551EAB"/>
    <w:rsid w:val="00551F78"/>
    <w:rsid w:val="00551F79"/>
    <w:rsid w:val="0055202D"/>
    <w:rsid w:val="005520B2"/>
    <w:rsid w:val="005520BD"/>
    <w:rsid w:val="005520D2"/>
    <w:rsid w:val="005520E2"/>
    <w:rsid w:val="005521F2"/>
    <w:rsid w:val="00552210"/>
    <w:rsid w:val="00552247"/>
    <w:rsid w:val="005522C0"/>
    <w:rsid w:val="005522D4"/>
    <w:rsid w:val="005523AE"/>
    <w:rsid w:val="00552452"/>
    <w:rsid w:val="0055245B"/>
    <w:rsid w:val="00552500"/>
    <w:rsid w:val="0055255E"/>
    <w:rsid w:val="00552712"/>
    <w:rsid w:val="0055271C"/>
    <w:rsid w:val="0055273D"/>
    <w:rsid w:val="00552787"/>
    <w:rsid w:val="005527A7"/>
    <w:rsid w:val="00552845"/>
    <w:rsid w:val="00552931"/>
    <w:rsid w:val="00552A09"/>
    <w:rsid w:val="00552B0B"/>
    <w:rsid w:val="00552B2E"/>
    <w:rsid w:val="00552B60"/>
    <w:rsid w:val="00552C8F"/>
    <w:rsid w:val="00552DFE"/>
    <w:rsid w:val="00552E16"/>
    <w:rsid w:val="00552E45"/>
    <w:rsid w:val="00553141"/>
    <w:rsid w:val="005531D2"/>
    <w:rsid w:val="005531D9"/>
    <w:rsid w:val="00553219"/>
    <w:rsid w:val="0055324E"/>
    <w:rsid w:val="00553314"/>
    <w:rsid w:val="00553354"/>
    <w:rsid w:val="0055338D"/>
    <w:rsid w:val="005533F9"/>
    <w:rsid w:val="00553458"/>
    <w:rsid w:val="0055347B"/>
    <w:rsid w:val="005534A3"/>
    <w:rsid w:val="00553639"/>
    <w:rsid w:val="00553765"/>
    <w:rsid w:val="005537C0"/>
    <w:rsid w:val="0055384B"/>
    <w:rsid w:val="0055390F"/>
    <w:rsid w:val="0055394C"/>
    <w:rsid w:val="00553957"/>
    <w:rsid w:val="005539E9"/>
    <w:rsid w:val="005539F8"/>
    <w:rsid w:val="00553B18"/>
    <w:rsid w:val="00553C16"/>
    <w:rsid w:val="00553C25"/>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582"/>
    <w:rsid w:val="00554630"/>
    <w:rsid w:val="005547EC"/>
    <w:rsid w:val="005548A2"/>
    <w:rsid w:val="005548BF"/>
    <w:rsid w:val="00554910"/>
    <w:rsid w:val="00554917"/>
    <w:rsid w:val="0055498F"/>
    <w:rsid w:val="005549CB"/>
    <w:rsid w:val="005549D3"/>
    <w:rsid w:val="00554A1D"/>
    <w:rsid w:val="00554A2D"/>
    <w:rsid w:val="00554A67"/>
    <w:rsid w:val="00554B16"/>
    <w:rsid w:val="00554B4B"/>
    <w:rsid w:val="00554B61"/>
    <w:rsid w:val="00554B89"/>
    <w:rsid w:val="00554B9E"/>
    <w:rsid w:val="00554BF2"/>
    <w:rsid w:val="00554BF3"/>
    <w:rsid w:val="00554C38"/>
    <w:rsid w:val="00554CAE"/>
    <w:rsid w:val="00554D02"/>
    <w:rsid w:val="00554D17"/>
    <w:rsid w:val="00554D2F"/>
    <w:rsid w:val="00554F1E"/>
    <w:rsid w:val="00554F7C"/>
    <w:rsid w:val="00554F8D"/>
    <w:rsid w:val="00554FF9"/>
    <w:rsid w:val="00555011"/>
    <w:rsid w:val="005550FB"/>
    <w:rsid w:val="00555140"/>
    <w:rsid w:val="0055518A"/>
    <w:rsid w:val="005551C7"/>
    <w:rsid w:val="00555239"/>
    <w:rsid w:val="00555245"/>
    <w:rsid w:val="00555266"/>
    <w:rsid w:val="005552F5"/>
    <w:rsid w:val="00555365"/>
    <w:rsid w:val="005554EC"/>
    <w:rsid w:val="005555BF"/>
    <w:rsid w:val="005557AB"/>
    <w:rsid w:val="005557C1"/>
    <w:rsid w:val="00555841"/>
    <w:rsid w:val="00555848"/>
    <w:rsid w:val="00555892"/>
    <w:rsid w:val="005558D8"/>
    <w:rsid w:val="00555981"/>
    <w:rsid w:val="00555A65"/>
    <w:rsid w:val="00555A7C"/>
    <w:rsid w:val="00555A9B"/>
    <w:rsid w:val="00555AF0"/>
    <w:rsid w:val="00555AF9"/>
    <w:rsid w:val="00555B24"/>
    <w:rsid w:val="00555B8E"/>
    <w:rsid w:val="00555C25"/>
    <w:rsid w:val="00555C70"/>
    <w:rsid w:val="00555D77"/>
    <w:rsid w:val="00555DE0"/>
    <w:rsid w:val="00555E39"/>
    <w:rsid w:val="00555F17"/>
    <w:rsid w:val="00555FAF"/>
    <w:rsid w:val="005560D3"/>
    <w:rsid w:val="0055618F"/>
    <w:rsid w:val="00556295"/>
    <w:rsid w:val="005562A7"/>
    <w:rsid w:val="005562CB"/>
    <w:rsid w:val="00556301"/>
    <w:rsid w:val="00556367"/>
    <w:rsid w:val="00556392"/>
    <w:rsid w:val="00556457"/>
    <w:rsid w:val="00556584"/>
    <w:rsid w:val="00556603"/>
    <w:rsid w:val="00556609"/>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2"/>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7E8"/>
    <w:rsid w:val="005577F7"/>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3F6"/>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3EB"/>
    <w:rsid w:val="00561442"/>
    <w:rsid w:val="00561578"/>
    <w:rsid w:val="005615F2"/>
    <w:rsid w:val="0056162D"/>
    <w:rsid w:val="0056167D"/>
    <w:rsid w:val="005616E7"/>
    <w:rsid w:val="00561724"/>
    <w:rsid w:val="00561732"/>
    <w:rsid w:val="0056174D"/>
    <w:rsid w:val="005618CA"/>
    <w:rsid w:val="0056191C"/>
    <w:rsid w:val="0056195C"/>
    <w:rsid w:val="005619FA"/>
    <w:rsid w:val="00561A84"/>
    <w:rsid w:val="00561BB1"/>
    <w:rsid w:val="00561DC8"/>
    <w:rsid w:val="00561E81"/>
    <w:rsid w:val="00561F0D"/>
    <w:rsid w:val="00561FA8"/>
    <w:rsid w:val="00561FDC"/>
    <w:rsid w:val="00561FE1"/>
    <w:rsid w:val="00562243"/>
    <w:rsid w:val="005622A2"/>
    <w:rsid w:val="0056230E"/>
    <w:rsid w:val="00562374"/>
    <w:rsid w:val="005623DF"/>
    <w:rsid w:val="00562423"/>
    <w:rsid w:val="0056249B"/>
    <w:rsid w:val="005624CF"/>
    <w:rsid w:val="00562643"/>
    <w:rsid w:val="0056274D"/>
    <w:rsid w:val="00562819"/>
    <w:rsid w:val="00562868"/>
    <w:rsid w:val="005628B0"/>
    <w:rsid w:val="005628B3"/>
    <w:rsid w:val="005628C1"/>
    <w:rsid w:val="00562912"/>
    <w:rsid w:val="00562937"/>
    <w:rsid w:val="00562A76"/>
    <w:rsid w:val="00562AA7"/>
    <w:rsid w:val="00562AAE"/>
    <w:rsid w:val="00562B30"/>
    <w:rsid w:val="00562C1C"/>
    <w:rsid w:val="00562C75"/>
    <w:rsid w:val="00562D89"/>
    <w:rsid w:val="00562DF0"/>
    <w:rsid w:val="00562E54"/>
    <w:rsid w:val="00562EAF"/>
    <w:rsid w:val="00562F37"/>
    <w:rsid w:val="00562F3A"/>
    <w:rsid w:val="00562F42"/>
    <w:rsid w:val="00562F4B"/>
    <w:rsid w:val="00562F6D"/>
    <w:rsid w:val="00562FF0"/>
    <w:rsid w:val="0056307D"/>
    <w:rsid w:val="00563093"/>
    <w:rsid w:val="005630B7"/>
    <w:rsid w:val="005630C7"/>
    <w:rsid w:val="00563152"/>
    <w:rsid w:val="005631BB"/>
    <w:rsid w:val="005631FF"/>
    <w:rsid w:val="00563206"/>
    <w:rsid w:val="005632E9"/>
    <w:rsid w:val="00563345"/>
    <w:rsid w:val="00563358"/>
    <w:rsid w:val="00563363"/>
    <w:rsid w:val="005633BE"/>
    <w:rsid w:val="0056343F"/>
    <w:rsid w:val="005636BA"/>
    <w:rsid w:val="00563713"/>
    <w:rsid w:val="005637DE"/>
    <w:rsid w:val="00563853"/>
    <w:rsid w:val="005639BD"/>
    <w:rsid w:val="005639F7"/>
    <w:rsid w:val="00563A3D"/>
    <w:rsid w:val="00563A72"/>
    <w:rsid w:val="00563A97"/>
    <w:rsid w:val="00563AD4"/>
    <w:rsid w:val="00563B79"/>
    <w:rsid w:val="00563CBD"/>
    <w:rsid w:val="00563CBF"/>
    <w:rsid w:val="00563D71"/>
    <w:rsid w:val="00563D73"/>
    <w:rsid w:val="00563DFE"/>
    <w:rsid w:val="00563EAC"/>
    <w:rsid w:val="00563F69"/>
    <w:rsid w:val="0056402B"/>
    <w:rsid w:val="00564050"/>
    <w:rsid w:val="0056408D"/>
    <w:rsid w:val="00564126"/>
    <w:rsid w:val="00564179"/>
    <w:rsid w:val="005641BE"/>
    <w:rsid w:val="00564210"/>
    <w:rsid w:val="00564334"/>
    <w:rsid w:val="00564349"/>
    <w:rsid w:val="00564359"/>
    <w:rsid w:val="0056444E"/>
    <w:rsid w:val="00564557"/>
    <w:rsid w:val="00564597"/>
    <w:rsid w:val="005645A9"/>
    <w:rsid w:val="005646F4"/>
    <w:rsid w:val="005648B2"/>
    <w:rsid w:val="00564943"/>
    <w:rsid w:val="00564A91"/>
    <w:rsid w:val="00564B06"/>
    <w:rsid w:val="00564B25"/>
    <w:rsid w:val="00564B2C"/>
    <w:rsid w:val="00564BCC"/>
    <w:rsid w:val="00564CC5"/>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F8"/>
    <w:rsid w:val="00565E80"/>
    <w:rsid w:val="00565E87"/>
    <w:rsid w:val="00565F43"/>
    <w:rsid w:val="00565FCB"/>
    <w:rsid w:val="00565FED"/>
    <w:rsid w:val="0056602C"/>
    <w:rsid w:val="005660F1"/>
    <w:rsid w:val="00566257"/>
    <w:rsid w:val="0056627E"/>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BE8"/>
    <w:rsid w:val="00566C1F"/>
    <w:rsid w:val="00566C44"/>
    <w:rsid w:val="00566C8A"/>
    <w:rsid w:val="00566CE3"/>
    <w:rsid w:val="00566CF4"/>
    <w:rsid w:val="00566D23"/>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516"/>
    <w:rsid w:val="00567647"/>
    <w:rsid w:val="00567674"/>
    <w:rsid w:val="0056767E"/>
    <w:rsid w:val="005676D0"/>
    <w:rsid w:val="005677A9"/>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9F"/>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4C"/>
    <w:rsid w:val="0057015A"/>
    <w:rsid w:val="00570195"/>
    <w:rsid w:val="005701A7"/>
    <w:rsid w:val="005701E7"/>
    <w:rsid w:val="00570259"/>
    <w:rsid w:val="0057025B"/>
    <w:rsid w:val="00570281"/>
    <w:rsid w:val="005702B0"/>
    <w:rsid w:val="005702D0"/>
    <w:rsid w:val="00570321"/>
    <w:rsid w:val="005703C6"/>
    <w:rsid w:val="00570407"/>
    <w:rsid w:val="0057048B"/>
    <w:rsid w:val="00570582"/>
    <w:rsid w:val="00570595"/>
    <w:rsid w:val="0057059E"/>
    <w:rsid w:val="005705CB"/>
    <w:rsid w:val="005705DC"/>
    <w:rsid w:val="0057064C"/>
    <w:rsid w:val="00570651"/>
    <w:rsid w:val="005706BE"/>
    <w:rsid w:val="0057070C"/>
    <w:rsid w:val="00570780"/>
    <w:rsid w:val="00570825"/>
    <w:rsid w:val="0057085B"/>
    <w:rsid w:val="00570866"/>
    <w:rsid w:val="005708A4"/>
    <w:rsid w:val="0057090C"/>
    <w:rsid w:val="0057091D"/>
    <w:rsid w:val="00570A84"/>
    <w:rsid w:val="00570C74"/>
    <w:rsid w:val="00570CBE"/>
    <w:rsid w:val="00570D0C"/>
    <w:rsid w:val="00570D4C"/>
    <w:rsid w:val="00570DAB"/>
    <w:rsid w:val="00570DE2"/>
    <w:rsid w:val="00570E19"/>
    <w:rsid w:val="00570E41"/>
    <w:rsid w:val="00570E4A"/>
    <w:rsid w:val="00570EFC"/>
    <w:rsid w:val="00570F22"/>
    <w:rsid w:val="00570F75"/>
    <w:rsid w:val="00570FC4"/>
    <w:rsid w:val="00571025"/>
    <w:rsid w:val="00571059"/>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99"/>
    <w:rsid w:val="005717C5"/>
    <w:rsid w:val="00571828"/>
    <w:rsid w:val="0057182D"/>
    <w:rsid w:val="00571835"/>
    <w:rsid w:val="00571891"/>
    <w:rsid w:val="005718FC"/>
    <w:rsid w:val="00571936"/>
    <w:rsid w:val="00571A5D"/>
    <w:rsid w:val="00571AE0"/>
    <w:rsid w:val="00571BAC"/>
    <w:rsid w:val="00571BF3"/>
    <w:rsid w:val="00571D8A"/>
    <w:rsid w:val="00571F19"/>
    <w:rsid w:val="00571FDA"/>
    <w:rsid w:val="0057208B"/>
    <w:rsid w:val="0057209D"/>
    <w:rsid w:val="005720EE"/>
    <w:rsid w:val="00572146"/>
    <w:rsid w:val="00572237"/>
    <w:rsid w:val="0057229D"/>
    <w:rsid w:val="005722FA"/>
    <w:rsid w:val="00572311"/>
    <w:rsid w:val="00572422"/>
    <w:rsid w:val="00572433"/>
    <w:rsid w:val="00572455"/>
    <w:rsid w:val="0057245B"/>
    <w:rsid w:val="00572484"/>
    <w:rsid w:val="005725BD"/>
    <w:rsid w:val="00572602"/>
    <w:rsid w:val="0057260A"/>
    <w:rsid w:val="00572624"/>
    <w:rsid w:val="005726D3"/>
    <w:rsid w:val="005726F7"/>
    <w:rsid w:val="00572728"/>
    <w:rsid w:val="0057285D"/>
    <w:rsid w:val="00572991"/>
    <w:rsid w:val="00572996"/>
    <w:rsid w:val="005729D9"/>
    <w:rsid w:val="00572A10"/>
    <w:rsid w:val="00572A19"/>
    <w:rsid w:val="00572B3E"/>
    <w:rsid w:val="00572BCB"/>
    <w:rsid w:val="00572BCC"/>
    <w:rsid w:val="00572C4D"/>
    <w:rsid w:val="00572C89"/>
    <w:rsid w:val="00572DD9"/>
    <w:rsid w:val="00572EAF"/>
    <w:rsid w:val="00572EE8"/>
    <w:rsid w:val="00572F1F"/>
    <w:rsid w:val="00572F76"/>
    <w:rsid w:val="00572F99"/>
    <w:rsid w:val="00573073"/>
    <w:rsid w:val="0057310A"/>
    <w:rsid w:val="00573121"/>
    <w:rsid w:val="005731A5"/>
    <w:rsid w:val="0057323A"/>
    <w:rsid w:val="00573276"/>
    <w:rsid w:val="0057344B"/>
    <w:rsid w:val="00573526"/>
    <w:rsid w:val="00573542"/>
    <w:rsid w:val="00573577"/>
    <w:rsid w:val="005735B3"/>
    <w:rsid w:val="0057374A"/>
    <w:rsid w:val="00573889"/>
    <w:rsid w:val="00573893"/>
    <w:rsid w:val="005738E3"/>
    <w:rsid w:val="005739A7"/>
    <w:rsid w:val="005739FF"/>
    <w:rsid w:val="00573A41"/>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0"/>
    <w:rsid w:val="005745A5"/>
    <w:rsid w:val="005745D0"/>
    <w:rsid w:val="005745E1"/>
    <w:rsid w:val="005746A8"/>
    <w:rsid w:val="005746E4"/>
    <w:rsid w:val="005746FF"/>
    <w:rsid w:val="0057477F"/>
    <w:rsid w:val="005747B7"/>
    <w:rsid w:val="005747F3"/>
    <w:rsid w:val="00574848"/>
    <w:rsid w:val="0057484D"/>
    <w:rsid w:val="00574898"/>
    <w:rsid w:val="005748C2"/>
    <w:rsid w:val="00574924"/>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3B"/>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7E4"/>
    <w:rsid w:val="00575855"/>
    <w:rsid w:val="00575898"/>
    <w:rsid w:val="005758C6"/>
    <w:rsid w:val="00575933"/>
    <w:rsid w:val="00575935"/>
    <w:rsid w:val="005759E9"/>
    <w:rsid w:val="00575A3C"/>
    <w:rsid w:val="00575A44"/>
    <w:rsid w:val="00575B13"/>
    <w:rsid w:val="00575B83"/>
    <w:rsid w:val="00575B8B"/>
    <w:rsid w:val="00575C28"/>
    <w:rsid w:val="00575CC2"/>
    <w:rsid w:val="00575CD8"/>
    <w:rsid w:val="00575D8A"/>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4DC"/>
    <w:rsid w:val="00576521"/>
    <w:rsid w:val="005765CF"/>
    <w:rsid w:val="005765E6"/>
    <w:rsid w:val="00576674"/>
    <w:rsid w:val="0057678C"/>
    <w:rsid w:val="005767D3"/>
    <w:rsid w:val="00576819"/>
    <w:rsid w:val="0057684C"/>
    <w:rsid w:val="0057699D"/>
    <w:rsid w:val="00576ABA"/>
    <w:rsid w:val="00576B33"/>
    <w:rsid w:val="00576C31"/>
    <w:rsid w:val="00576D5A"/>
    <w:rsid w:val="00576D83"/>
    <w:rsid w:val="00576E0F"/>
    <w:rsid w:val="00576E5C"/>
    <w:rsid w:val="00576E6E"/>
    <w:rsid w:val="00576EAE"/>
    <w:rsid w:val="00576ECB"/>
    <w:rsid w:val="00576F35"/>
    <w:rsid w:val="0057706F"/>
    <w:rsid w:val="0057709B"/>
    <w:rsid w:val="005770F3"/>
    <w:rsid w:val="0057711A"/>
    <w:rsid w:val="005771DA"/>
    <w:rsid w:val="00577327"/>
    <w:rsid w:val="00577345"/>
    <w:rsid w:val="0057738A"/>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AD6"/>
    <w:rsid w:val="00577C1C"/>
    <w:rsid w:val="00577C2C"/>
    <w:rsid w:val="00577C33"/>
    <w:rsid w:val="00577C67"/>
    <w:rsid w:val="00577C82"/>
    <w:rsid w:val="00577D06"/>
    <w:rsid w:val="00577D44"/>
    <w:rsid w:val="00577DA4"/>
    <w:rsid w:val="00577E12"/>
    <w:rsid w:val="00577EB7"/>
    <w:rsid w:val="00577EEF"/>
    <w:rsid w:val="00577F3A"/>
    <w:rsid w:val="00577FCB"/>
    <w:rsid w:val="005800FB"/>
    <w:rsid w:val="00580163"/>
    <w:rsid w:val="005801B1"/>
    <w:rsid w:val="00580232"/>
    <w:rsid w:val="00580307"/>
    <w:rsid w:val="005803BA"/>
    <w:rsid w:val="00580424"/>
    <w:rsid w:val="0058045F"/>
    <w:rsid w:val="00580573"/>
    <w:rsid w:val="005805E6"/>
    <w:rsid w:val="0058060D"/>
    <w:rsid w:val="0058073B"/>
    <w:rsid w:val="00580740"/>
    <w:rsid w:val="005807E2"/>
    <w:rsid w:val="0058084B"/>
    <w:rsid w:val="0058086B"/>
    <w:rsid w:val="00580912"/>
    <w:rsid w:val="00580953"/>
    <w:rsid w:val="00580B34"/>
    <w:rsid w:val="00580C32"/>
    <w:rsid w:val="00580C33"/>
    <w:rsid w:val="00580C8F"/>
    <w:rsid w:val="00580C98"/>
    <w:rsid w:val="00580D3A"/>
    <w:rsid w:val="00580E23"/>
    <w:rsid w:val="00580E99"/>
    <w:rsid w:val="00580ED2"/>
    <w:rsid w:val="005810F0"/>
    <w:rsid w:val="00581147"/>
    <w:rsid w:val="005811DE"/>
    <w:rsid w:val="005811F8"/>
    <w:rsid w:val="005811F9"/>
    <w:rsid w:val="00581238"/>
    <w:rsid w:val="005813BE"/>
    <w:rsid w:val="005813D1"/>
    <w:rsid w:val="00581435"/>
    <w:rsid w:val="00581456"/>
    <w:rsid w:val="0058148D"/>
    <w:rsid w:val="005815C1"/>
    <w:rsid w:val="005815CC"/>
    <w:rsid w:val="005815EC"/>
    <w:rsid w:val="0058172E"/>
    <w:rsid w:val="00581750"/>
    <w:rsid w:val="0058185C"/>
    <w:rsid w:val="00581A23"/>
    <w:rsid w:val="00581A3B"/>
    <w:rsid w:val="00581A4C"/>
    <w:rsid w:val="00581AE5"/>
    <w:rsid w:val="00581AF3"/>
    <w:rsid w:val="00581B8F"/>
    <w:rsid w:val="00581E5E"/>
    <w:rsid w:val="00581EA2"/>
    <w:rsid w:val="00581F0B"/>
    <w:rsid w:val="00581FD4"/>
    <w:rsid w:val="00581FEE"/>
    <w:rsid w:val="00582010"/>
    <w:rsid w:val="005820BB"/>
    <w:rsid w:val="005820E1"/>
    <w:rsid w:val="00582165"/>
    <w:rsid w:val="005821E9"/>
    <w:rsid w:val="005822BE"/>
    <w:rsid w:val="005822F9"/>
    <w:rsid w:val="0058237B"/>
    <w:rsid w:val="0058238A"/>
    <w:rsid w:val="00582435"/>
    <w:rsid w:val="00582482"/>
    <w:rsid w:val="0058254D"/>
    <w:rsid w:val="00582573"/>
    <w:rsid w:val="00582583"/>
    <w:rsid w:val="00582606"/>
    <w:rsid w:val="00582663"/>
    <w:rsid w:val="0058270A"/>
    <w:rsid w:val="0058273E"/>
    <w:rsid w:val="00582902"/>
    <w:rsid w:val="00582910"/>
    <w:rsid w:val="00582931"/>
    <w:rsid w:val="005829E9"/>
    <w:rsid w:val="00582A0E"/>
    <w:rsid w:val="00582A75"/>
    <w:rsid w:val="00582B63"/>
    <w:rsid w:val="00582B8A"/>
    <w:rsid w:val="00582C4F"/>
    <w:rsid w:val="00582C73"/>
    <w:rsid w:val="00582C88"/>
    <w:rsid w:val="00582DDF"/>
    <w:rsid w:val="00582ED8"/>
    <w:rsid w:val="00582EED"/>
    <w:rsid w:val="00582F76"/>
    <w:rsid w:val="0058301E"/>
    <w:rsid w:val="00583062"/>
    <w:rsid w:val="005830BC"/>
    <w:rsid w:val="005832CC"/>
    <w:rsid w:val="00583345"/>
    <w:rsid w:val="00583379"/>
    <w:rsid w:val="005833D2"/>
    <w:rsid w:val="00583429"/>
    <w:rsid w:val="0058344F"/>
    <w:rsid w:val="005834C1"/>
    <w:rsid w:val="00583509"/>
    <w:rsid w:val="00583535"/>
    <w:rsid w:val="00583570"/>
    <w:rsid w:val="005835A1"/>
    <w:rsid w:val="005835DE"/>
    <w:rsid w:val="00583603"/>
    <w:rsid w:val="005836A5"/>
    <w:rsid w:val="005836DF"/>
    <w:rsid w:val="005836EC"/>
    <w:rsid w:val="0058395C"/>
    <w:rsid w:val="0058399A"/>
    <w:rsid w:val="005839D0"/>
    <w:rsid w:val="00583B37"/>
    <w:rsid w:val="00583B65"/>
    <w:rsid w:val="00583BB6"/>
    <w:rsid w:val="00583BD9"/>
    <w:rsid w:val="00583C6F"/>
    <w:rsid w:val="00583C98"/>
    <w:rsid w:val="00583DFB"/>
    <w:rsid w:val="00583E89"/>
    <w:rsid w:val="00583F00"/>
    <w:rsid w:val="00583FF6"/>
    <w:rsid w:val="00584033"/>
    <w:rsid w:val="0058408E"/>
    <w:rsid w:val="00584091"/>
    <w:rsid w:val="00584122"/>
    <w:rsid w:val="00584145"/>
    <w:rsid w:val="005842E7"/>
    <w:rsid w:val="00584310"/>
    <w:rsid w:val="0058433C"/>
    <w:rsid w:val="00584379"/>
    <w:rsid w:val="005843AF"/>
    <w:rsid w:val="005843C0"/>
    <w:rsid w:val="005843CA"/>
    <w:rsid w:val="005844DC"/>
    <w:rsid w:val="005844EB"/>
    <w:rsid w:val="00584586"/>
    <w:rsid w:val="005845CF"/>
    <w:rsid w:val="00584677"/>
    <w:rsid w:val="005846B5"/>
    <w:rsid w:val="0058475A"/>
    <w:rsid w:val="00584788"/>
    <w:rsid w:val="005848ED"/>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DE6"/>
    <w:rsid w:val="00584E24"/>
    <w:rsid w:val="00584ECB"/>
    <w:rsid w:val="00584F19"/>
    <w:rsid w:val="00584F3C"/>
    <w:rsid w:val="00584FA7"/>
    <w:rsid w:val="005850C3"/>
    <w:rsid w:val="00585193"/>
    <w:rsid w:val="005851D0"/>
    <w:rsid w:val="005851D9"/>
    <w:rsid w:val="00585206"/>
    <w:rsid w:val="00585368"/>
    <w:rsid w:val="005853F1"/>
    <w:rsid w:val="0058544A"/>
    <w:rsid w:val="00585556"/>
    <w:rsid w:val="0058565C"/>
    <w:rsid w:val="0058566C"/>
    <w:rsid w:val="005856C0"/>
    <w:rsid w:val="00585725"/>
    <w:rsid w:val="005857B1"/>
    <w:rsid w:val="005858BB"/>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87"/>
    <w:rsid w:val="0058659D"/>
    <w:rsid w:val="005865D6"/>
    <w:rsid w:val="00586634"/>
    <w:rsid w:val="00586672"/>
    <w:rsid w:val="00586697"/>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288"/>
    <w:rsid w:val="005873A8"/>
    <w:rsid w:val="0058742B"/>
    <w:rsid w:val="005875A2"/>
    <w:rsid w:val="0058760F"/>
    <w:rsid w:val="0058777F"/>
    <w:rsid w:val="005877AD"/>
    <w:rsid w:val="005878AA"/>
    <w:rsid w:val="005878FB"/>
    <w:rsid w:val="0058798F"/>
    <w:rsid w:val="005879CE"/>
    <w:rsid w:val="005879E7"/>
    <w:rsid w:val="00587A08"/>
    <w:rsid w:val="00587A68"/>
    <w:rsid w:val="00587A84"/>
    <w:rsid w:val="00587AA7"/>
    <w:rsid w:val="00587B43"/>
    <w:rsid w:val="00587B87"/>
    <w:rsid w:val="00587C0E"/>
    <w:rsid w:val="00587C17"/>
    <w:rsid w:val="00587D1A"/>
    <w:rsid w:val="00587D90"/>
    <w:rsid w:val="00587DC0"/>
    <w:rsid w:val="00587E45"/>
    <w:rsid w:val="00587E82"/>
    <w:rsid w:val="00587EAC"/>
    <w:rsid w:val="00587FB8"/>
    <w:rsid w:val="00587FFB"/>
    <w:rsid w:val="0059001B"/>
    <w:rsid w:val="00590043"/>
    <w:rsid w:val="005900C5"/>
    <w:rsid w:val="005900D4"/>
    <w:rsid w:val="00590138"/>
    <w:rsid w:val="0059014D"/>
    <w:rsid w:val="00590194"/>
    <w:rsid w:val="00590204"/>
    <w:rsid w:val="005902CF"/>
    <w:rsid w:val="00590343"/>
    <w:rsid w:val="005903EC"/>
    <w:rsid w:val="0059042E"/>
    <w:rsid w:val="0059044F"/>
    <w:rsid w:val="005904AF"/>
    <w:rsid w:val="005904D0"/>
    <w:rsid w:val="005904F2"/>
    <w:rsid w:val="005906E7"/>
    <w:rsid w:val="0059071E"/>
    <w:rsid w:val="005907D7"/>
    <w:rsid w:val="005907FF"/>
    <w:rsid w:val="0059080F"/>
    <w:rsid w:val="0059081B"/>
    <w:rsid w:val="005908C7"/>
    <w:rsid w:val="005909A1"/>
    <w:rsid w:val="00590A16"/>
    <w:rsid w:val="00590A73"/>
    <w:rsid w:val="00590B44"/>
    <w:rsid w:val="00590C9D"/>
    <w:rsid w:val="00590CA6"/>
    <w:rsid w:val="00590DA5"/>
    <w:rsid w:val="00590E03"/>
    <w:rsid w:val="00590E48"/>
    <w:rsid w:val="00590F12"/>
    <w:rsid w:val="00590F94"/>
    <w:rsid w:val="00590FD1"/>
    <w:rsid w:val="005910B6"/>
    <w:rsid w:val="005910F1"/>
    <w:rsid w:val="00591160"/>
    <w:rsid w:val="005911A5"/>
    <w:rsid w:val="00591202"/>
    <w:rsid w:val="00591272"/>
    <w:rsid w:val="00591273"/>
    <w:rsid w:val="00591299"/>
    <w:rsid w:val="00591314"/>
    <w:rsid w:val="00591409"/>
    <w:rsid w:val="00591565"/>
    <w:rsid w:val="00591596"/>
    <w:rsid w:val="005916A5"/>
    <w:rsid w:val="005916EE"/>
    <w:rsid w:val="0059187E"/>
    <w:rsid w:val="00591919"/>
    <w:rsid w:val="00591939"/>
    <w:rsid w:val="0059196A"/>
    <w:rsid w:val="00591A5E"/>
    <w:rsid w:val="00591AB7"/>
    <w:rsid w:val="00591BBE"/>
    <w:rsid w:val="00591C0D"/>
    <w:rsid w:val="00591CD8"/>
    <w:rsid w:val="00591D68"/>
    <w:rsid w:val="00591DA1"/>
    <w:rsid w:val="00591DD6"/>
    <w:rsid w:val="00591E8F"/>
    <w:rsid w:val="00591FC1"/>
    <w:rsid w:val="00591FD2"/>
    <w:rsid w:val="005920F5"/>
    <w:rsid w:val="00592275"/>
    <w:rsid w:val="00592295"/>
    <w:rsid w:val="005922AE"/>
    <w:rsid w:val="005922FB"/>
    <w:rsid w:val="00592419"/>
    <w:rsid w:val="0059245D"/>
    <w:rsid w:val="0059247A"/>
    <w:rsid w:val="005924AE"/>
    <w:rsid w:val="00592558"/>
    <w:rsid w:val="00592675"/>
    <w:rsid w:val="00592697"/>
    <w:rsid w:val="005927F6"/>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D6E"/>
    <w:rsid w:val="00592EDD"/>
    <w:rsid w:val="00592FA7"/>
    <w:rsid w:val="00592FD1"/>
    <w:rsid w:val="00593007"/>
    <w:rsid w:val="00593008"/>
    <w:rsid w:val="00593029"/>
    <w:rsid w:val="0059302B"/>
    <w:rsid w:val="00593063"/>
    <w:rsid w:val="00593091"/>
    <w:rsid w:val="0059315B"/>
    <w:rsid w:val="0059315C"/>
    <w:rsid w:val="0059318D"/>
    <w:rsid w:val="00593217"/>
    <w:rsid w:val="00593226"/>
    <w:rsid w:val="00593264"/>
    <w:rsid w:val="005932D3"/>
    <w:rsid w:val="0059330B"/>
    <w:rsid w:val="0059331A"/>
    <w:rsid w:val="00593364"/>
    <w:rsid w:val="00593373"/>
    <w:rsid w:val="00593465"/>
    <w:rsid w:val="005934F5"/>
    <w:rsid w:val="00593512"/>
    <w:rsid w:val="00593520"/>
    <w:rsid w:val="0059360E"/>
    <w:rsid w:val="00593651"/>
    <w:rsid w:val="0059367E"/>
    <w:rsid w:val="00593697"/>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86"/>
    <w:rsid w:val="005941D7"/>
    <w:rsid w:val="0059429E"/>
    <w:rsid w:val="005942EF"/>
    <w:rsid w:val="005942F5"/>
    <w:rsid w:val="00594326"/>
    <w:rsid w:val="00594388"/>
    <w:rsid w:val="00594440"/>
    <w:rsid w:val="0059444D"/>
    <w:rsid w:val="005944DB"/>
    <w:rsid w:val="005944EA"/>
    <w:rsid w:val="00594511"/>
    <w:rsid w:val="00594554"/>
    <w:rsid w:val="0059457F"/>
    <w:rsid w:val="005945AA"/>
    <w:rsid w:val="00594622"/>
    <w:rsid w:val="00594699"/>
    <w:rsid w:val="0059469E"/>
    <w:rsid w:val="005946F7"/>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7E0"/>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19C"/>
    <w:rsid w:val="0059633C"/>
    <w:rsid w:val="005963B2"/>
    <w:rsid w:val="005963C3"/>
    <w:rsid w:val="00596406"/>
    <w:rsid w:val="00596451"/>
    <w:rsid w:val="0059648E"/>
    <w:rsid w:val="005965C1"/>
    <w:rsid w:val="005966A2"/>
    <w:rsid w:val="00596707"/>
    <w:rsid w:val="00596759"/>
    <w:rsid w:val="00596774"/>
    <w:rsid w:val="00596803"/>
    <w:rsid w:val="00596949"/>
    <w:rsid w:val="00596951"/>
    <w:rsid w:val="00596984"/>
    <w:rsid w:val="00596A02"/>
    <w:rsid w:val="00596AE0"/>
    <w:rsid w:val="00596BF2"/>
    <w:rsid w:val="00596C0F"/>
    <w:rsid w:val="00596C3C"/>
    <w:rsid w:val="00596C5D"/>
    <w:rsid w:val="00596D86"/>
    <w:rsid w:val="00596DD3"/>
    <w:rsid w:val="00596E05"/>
    <w:rsid w:val="00596F09"/>
    <w:rsid w:val="0059706D"/>
    <w:rsid w:val="00597138"/>
    <w:rsid w:val="0059716D"/>
    <w:rsid w:val="00597182"/>
    <w:rsid w:val="005971FF"/>
    <w:rsid w:val="00597212"/>
    <w:rsid w:val="00597213"/>
    <w:rsid w:val="00597251"/>
    <w:rsid w:val="00597256"/>
    <w:rsid w:val="00597259"/>
    <w:rsid w:val="0059725C"/>
    <w:rsid w:val="00597355"/>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DF3"/>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6FC"/>
    <w:rsid w:val="005A07E7"/>
    <w:rsid w:val="005A0857"/>
    <w:rsid w:val="005A0924"/>
    <w:rsid w:val="005A0961"/>
    <w:rsid w:val="005A09E2"/>
    <w:rsid w:val="005A09F9"/>
    <w:rsid w:val="005A0AA7"/>
    <w:rsid w:val="005A0B68"/>
    <w:rsid w:val="005A0C1B"/>
    <w:rsid w:val="005A0C3E"/>
    <w:rsid w:val="005A0D5A"/>
    <w:rsid w:val="005A0D6B"/>
    <w:rsid w:val="005A0E62"/>
    <w:rsid w:val="005A0F71"/>
    <w:rsid w:val="005A1049"/>
    <w:rsid w:val="005A1137"/>
    <w:rsid w:val="005A113C"/>
    <w:rsid w:val="005A1146"/>
    <w:rsid w:val="005A12D8"/>
    <w:rsid w:val="005A1497"/>
    <w:rsid w:val="005A1621"/>
    <w:rsid w:val="005A1678"/>
    <w:rsid w:val="005A16E1"/>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5A"/>
    <w:rsid w:val="005A1D78"/>
    <w:rsid w:val="005A1D94"/>
    <w:rsid w:val="005A1D9D"/>
    <w:rsid w:val="005A1DA8"/>
    <w:rsid w:val="005A1E77"/>
    <w:rsid w:val="005A1E95"/>
    <w:rsid w:val="005A1F64"/>
    <w:rsid w:val="005A1FAE"/>
    <w:rsid w:val="005A1FE1"/>
    <w:rsid w:val="005A2041"/>
    <w:rsid w:val="005A2075"/>
    <w:rsid w:val="005A20FE"/>
    <w:rsid w:val="005A2117"/>
    <w:rsid w:val="005A22AB"/>
    <w:rsid w:val="005A22D9"/>
    <w:rsid w:val="005A22F4"/>
    <w:rsid w:val="005A231A"/>
    <w:rsid w:val="005A233A"/>
    <w:rsid w:val="005A2389"/>
    <w:rsid w:val="005A23FE"/>
    <w:rsid w:val="005A2420"/>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57"/>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6AE"/>
    <w:rsid w:val="005A379B"/>
    <w:rsid w:val="005A37BE"/>
    <w:rsid w:val="005A37F3"/>
    <w:rsid w:val="005A3863"/>
    <w:rsid w:val="005A386F"/>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3FB0"/>
    <w:rsid w:val="005A4027"/>
    <w:rsid w:val="005A4064"/>
    <w:rsid w:val="005A40A9"/>
    <w:rsid w:val="005A420E"/>
    <w:rsid w:val="005A42FC"/>
    <w:rsid w:val="005A4306"/>
    <w:rsid w:val="005A433E"/>
    <w:rsid w:val="005A4357"/>
    <w:rsid w:val="005A43F4"/>
    <w:rsid w:val="005A43F5"/>
    <w:rsid w:val="005A441C"/>
    <w:rsid w:val="005A451D"/>
    <w:rsid w:val="005A46D3"/>
    <w:rsid w:val="005A47A1"/>
    <w:rsid w:val="005A4815"/>
    <w:rsid w:val="005A4890"/>
    <w:rsid w:val="005A4894"/>
    <w:rsid w:val="005A48C8"/>
    <w:rsid w:val="005A49D2"/>
    <w:rsid w:val="005A4A78"/>
    <w:rsid w:val="005A4ABB"/>
    <w:rsid w:val="005A4AD6"/>
    <w:rsid w:val="005A4BBC"/>
    <w:rsid w:val="005A4BF5"/>
    <w:rsid w:val="005A4BFF"/>
    <w:rsid w:val="005A4C04"/>
    <w:rsid w:val="005A4CA7"/>
    <w:rsid w:val="005A4DA8"/>
    <w:rsid w:val="005A4E44"/>
    <w:rsid w:val="005A4EEC"/>
    <w:rsid w:val="005A4F39"/>
    <w:rsid w:val="005A4FFB"/>
    <w:rsid w:val="005A50CC"/>
    <w:rsid w:val="005A50E9"/>
    <w:rsid w:val="005A5243"/>
    <w:rsid w:val="005A529A"/>
    <w:rsid w:val="005A52E1"/>
    <w:rsid w:val="005A536E"/>
    <w:rsid w:val="005A538B"/>
    <w:rsid w:val="005A5445"/>
    <w:rsid w:val="005A549D"/>
    <w:rsid w:val="005A558D"/>
    <w:rsid w:val="005A560B"/>
    <w:rsid w:val="005A566E"/>
    <w:rsid w:val="005A5677"/>
    <w:rsid w:val="005A5710"/>
    <w:rsid w:val="005A5727"/>
    <w:rsid w:val="005A577F"/>
    <w:rsid w:val="005A581F"/>
    <w:rsid w:val="005A5885"/>
    <w:rsid w:val="005A5892"/>
    <w:rsid w:val="005A58A3"/>
    <w:rsid w:val="005A5947"/>
    <w:rsid w:val="005A5993"/>
    <w:rsid w:val="005A5A73"/>
    <w:rsid w:val="005A5A86"/>
    <w:rsid w:val="005A5C16"/>
    <w:rsid w:val="005A5C61"/>
    <w:rsid w:val="005A5D32"/>
    <w:rsid w:val="005A5D89"/>
    <w:rsid w:val="005A5DAE"/>
    <w:rsid w:val="005A5E26"/>
    <w:rsid w:val="005A5E2A"/>
    <w:rsid w:val="005A5E67"/>
    <w:rsid w:val="005A5F75"/>
    <w:rsid w:val="005A6041"/>
    <w:rsid w:val="005A6071"/>
    <w:rsid w:val="005A611A"/>
    <w:rsid w:val="005A611F"/>
    <w:rsid w:val="005A6188"/>
    <w:rsid w:val="005A628D"/>
    <w:rsid w:val="005A6390"/>
    <w:rsid w:val="005A63D3"/>
    <w:rsid w:val="005A6489"/>
    <w:rsid w:val="005A648F"/>
    <w:rsid w:val="005A64CE"/>
    <w:rsid w:val="005A6507"/>
    <w:rsid w:val="005A651D"/>
    <w:rsid w:val="005A6579"/>
    <w:rsid w:val="005A666B"/>
    <w:rsid w:val="005A6731"/>
    <w:rsid w:val="005A68E7"/>
    <w:rsid w:val="005A6939"/>
    <w:rsid w:val="005A6A20"/>
    <w:rsid w:val="005A6A2B"/>
    <w:rsid w:val="005A6A53"/>
    <w:rsid w:val="005A6BB5"/>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8B"/>
    <w:rsid w:val="005A78E5"/>
    <w:rsid w:val="005A78E6"/>
    <w:rsid w:val="005A792C"/>
    <w:rsid w:val="005A79F5"/>
    <w:rsid w:val="005A79F7"/>
    <w:rsid w:val="005A7A27"/>
    <w:rsid w:val="005A7A32"/>
    <w:rsid w:val="005A7AA6"/>
    <w:rsid w:val="005A7CEA"/>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20"/>
    <w:rsid w:val="005B0437"/>
    <w:rsid w:val="005B0475"/>
    <w:rsid w:val="005B0495"/>
    <w:rsid w:val="005B049B"/>
    <w:rsid w:val="005B04D1"/>
    <w:rsid w:val="005B0562"/>
    <w:rsid w:val="005B060C"/>
    <w:rsid w:val="005B06BD"/>
    <w:rsid w:val="005B06DE"/>
    <w:rsid w:val="005B07A3"/>
    <w:rsid w:val="005B0867"/>
    <w:rsid w:val="005B0960"/>
    <w:rsid w:val="005B0A59"/>
    <w:rsid w:val="005B0AB0"/>
    <w:rsid w:val="005B0AE7"/>
    <w:rsid w:val="005B0C2E"/>
    <w:rsid w:val="005B0C7A"/>
    <w:rsid w:val="005B0CAA"/>
    <w:rsid w:val="005B0D1B"/>
    <w:rsid w:val="005B0D27"/>
    <w:rsid w:val="005B0D39"/>
    <w:rsid w:val="005B0DBF"/>
    <w:rsid w:val="005B0E18"/>
    <w:rsid w:val="005B0E40"/>
    <w:rsid w:val="005B0F5B"/>
    <w:rsid w:val="005B0F82"/>
    <w:rsid w:val="005B10B7"/>
    <w:rsid w:val="005B11A9"/>
    <w:rsid w:val="005B11D7"/>
    <w:rsid w:val="005B11EA"/>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77F"/>
    <w:rsid w:val="005B181D"/>
    <w:rsid w:val="005B1831"/>
    <w:rsid w:val="005B1958"/>
    <w:rsid w:val="005B195D"/>
    <w:rsid w:val="005B1A0D"/>
    <w:rsid w:val="005B1A0E"/>
    <w:rsid w:val="005B1B1A"/>
    <w:rsid w:val="005B1B3C"/>
    <w:rsid w:val="005B1B83"/>
    <w:rsid w:val="005B1BB4"/>
    <w:rsid w:val="005B1C52"/>
    <w:rsid w:val="005B1CA8"/>
    <w:rsid w:val="005B1CED"/>
    <w:rsid w:val="005B1D1B"/>
    <w:rsid w:val="005B1E1A"/>
    <w:rsid w:val="005B1FA0"/>
    <w:rsid w:val="005B1FEB"/>
    <w:rsid w:val="005B204B"/>
    <w:rsid w:val="005B2088"/>
    <w:rsid w:val="005B20E0"/>
    <w:rsid w:val="005B2171"/>
    <w:rsid w:val="005B22C2"/>
    <w:rsid w:val="005B22FC"/>
    <w:rsid w:val="005B23CB"/>
    <w:rsid w:val="005B23ED"/>
    <w:rsid w:val="005B23F5"/>
    <w:rsid w:val="005B240E"/>
    <w:rsid w:val="005B248D"/>
    <w:rsid w:val="005B2556"/>
    <w:rsid w:val="005B257F"/>
    <w:rsid w:val="005B25D5"/>
    <w:rsid w:val="005B2644"/>
    <w:rsid w:val="005B268F"/>
    <w:rsid w:val="005B2746"/>
    <w:rsid w:val="005B27A1"/>
    <w:rsid w:val="005B27FD"/>
    <w:rsid w:val="005B2851"/>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6C"/>
    <w:rsid w:val="005B2F83"/>
    <w:rsid w:val="005B2F9D"/>
    <w:rsid w:val="005B2FBD"/>
    <w:rsid w:val="005B3150"/>
    <w:rsid w:val="005B3193"/>
    <w:rsid w:val="005B3247"/>
    <w:rsid w:val="005B32C6"/>
    <w:rsid w:val="005B33BE"/>
    <w:rsid w:val="005B341E"/>
    <w:rsid w:val="005B346C"/>
    <w:rsid w:val="005B348F"/>
    <w:rsid w:val="005B34C1"/>
    <w:rsid w:val="005B3587"/>
    <w:rsid w:val="005B360F"/>
    <w:rsid w:val="005B3623"/>
    <w:rsid w:val="005B3699"/>
    <w:rsid w:val="005B36DE"/>
    <w:rsid w:val="005B3714"/>
    <w:rsid w:val="005B3746"/>
    <w:rsid w:val="005B37A3"/>
    <w:rsid w:val="005B39A8"/>
    <w:rsid w:val="005B3A80"/>
    <w:rsid w:val="005B3B2C"/>
    <w:rsid w:val="005B3B40"/>
    <w:rsid w:val="005B3B77"/>
    <w:rsid w:val="005B3C5C"/>
    <w:rsid w:val="005B3DC0"/>
    <w:rsid w:val="005B3DF9"/>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8B8"/>
    <w:rsid w:val="005B49CE"/>
    <w:rsid w:val="005B4A2D"/>
    <w:rsid w:val="005B4A50"/>
    <w:rsid w:val="005B4B34"/>
    <w:rsid w:val="005B4BE3"/>
    <w:rsid w:val="005B4BF5"/>
    <w:rsid w:val="005B4C06"/>
    <w:rsid w:val="005B4CF1"/>
    <w:rsid w:val="005B4DBA"/>
    <w:rsid w:val="005B4DD9"/>
    <w:rsid w:val="005B4DE0"/>
    <w:rsid w:val="005B4EA3"/>
    <w:rsid w:val="005B4FCD"/>
    <w:rsid w:val="005B50A6"/>
    <w:rsid w:val="005B50BE"/>
    <w:rsid w:val="005B522A"/>
    <w:rsid w:val="005B524F"/>
    <w:rsid w:val="005B526A"/>
    <w:rsid w:val="005B52D9"/>
    <w:rsid w:val="005B5403"/>
    <w:rsid w:val="005B5422"/>
    <w:rsid w:val="005B5488"/>
    <w:rsid w:val="005B5542"/>
    <w:rsid w:val="005B566F"/>
    <w:rsid w:val="005B56F6"/>
    <w:rsid w:val="005B56FB"/>
    <w:rsid w:val="005B5854"/>
    <w:rsid w:val="005B5869"/>
    <w:rsid w:val="005B590B"/>
    <w:rsid w:val="005B597F"/>
    <w:rsid w:val="005B5980"/>
    <w:rsid w:val="005B5B9A"/>
    <w:rsid w:val="005B5BCF"/>
    <w:rsid w:val="005B5C40"/>
    <w:rsid w:val="005B5D0C"/>
    <w:rsid w:val="005B5D30"/>
    <w:rsid w:val="005B5D49"/>
    <w:rsid w:val="005B5E19"/>
    <w:rsid w:val="005B5E2E"/>
    <w:rsid w:val="005B5F29"/>
    <w:rsid w:val="005B5F6D"/>
    <w:rsid w:val="005B5FB2"/>
    <w:rsid w:val="005B6001"/>
    <w:rsid w:val="005B6014"/>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EB6"/>
    <w:rsid w:val="005B6EC7"/>
    <w:rsid w:val="005B6F29"/>
    <w:rsid w:val="005B6F50"/>
    <w:rsid w:val="005B6F6C"/>
    <w:rsid w:val="005B7074"/>
    <w:rsid w:val="005B70C1"/>
    <w:rsid w:val="005B71A1"/>
    <w:rsid w:val="005B71F8"/>
    <w:rsid w:val="005B7323"/>
    <w:rsid w:val="005B733D"/>
    <w:rsid w:val="005B73B0"/>
    <w:rsid w:val="005B746C"/>
    <w:rsid w:val="005B759F"/>
    <w:rsid w:val="005B75E5"/>
    <w:rsid w:val="005B7651"/>
    <w:rsid w:val="005B76CB"/>
    <w:rsid w:val="005B76F6"/>
    <w:rsid w:val="005B7728"/>
    <w:rsid w:val="005B7787"/>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1A"/>
    <w:rsid w:val="005C0176"/>
    <w:rsid w:val="005C020E"/>
    <w:rsid w:val="005C0293"/>
    <w:rsid w:val="005C033B"/>
    <w:rsid w:val="005C037E"/>
    <w:rsid w:val="005C0394"/>
    <w:rsid w:val="005C040A"/>
    <w:rsid w:val="005C0457"/>
    <w:rsid w:val="005C0485"/>
    <w:rsid w:val="005C05EB"/>
    <w:rsid w:val="005C05FF"/>
    <w:rsid w:val="005C0671"/>
    <w:rsid w:val="005C0782"/>
    <w:rsid w:val="005C0892"/>
    <w:rsid w:val="005C08BF"/>
    <w:rsid w:val="005C08C4"/>
    <w:rsid w:val="005C0962"/>
    <w:rsid w:val="005C09DD"/>
    <w:rsid w:val="005C0A0D"/>
    <w:rsid w:val="005C0A6F"/>
    <w:rsid w:val="005C0A7D"/>
    <w:rsid w:val="005C0AEA"/>
    <w:rsid w:val="005C0C8F"/>
    <w:rsid w:val="005C0CAA"/>
    <w:rsid w:val="005C0D07"/>
    <w:rsid w:val="005C0DA7"/>
    <w:rsid w:val="005C0E17"/>
    <w:rsid w:val="005C0E78"/>
    <w:rsid w:val="005C0EB7"/>
    <w:rsid w:val="005C0F7A"/>
    <w:rsid w:val="005C1009"/>
    <w:rsid w:val="005C10BC"/>
    <w:rsid w:val="005C114A"/>
    <w:rsid w:val="005C1163"/>
    <w:rsid w:val="005C11EB"/>
    <w:rsid w:val="005C11F6"/>
    <w:rsid w:val="005C1233"/>
    <w:rsid w:val="005C1273"/>
    <w:rsid w:val="005C1277"/>
    <w:rsid w:val="005C127F"/>
    <w:rsid w:val="005C13DD"/>
    <w:rsid w:val="005C1400"/>
    <w:rsid w:val="005C1542"/>
    <w:rsid w:val="005C166B"/>
    <w:rsid w:val="005C1688"/>
    <w:rsid w:val="005C16F3"/>
    <w:rsid w:val="005C16F7"/>
    <w:rsid w:val="005C1737"/>
    <w:rsid w:val="005C1830"/>
    <w:rsid w:val="005C1850"/>
    <w:rsid w:val="005C185F"/>
    <w:rsid w:val="005C1B70"/>
    <w:rsid w:val="005C1BD6"/>
    <w:rsid w:val="005C1C8B"/>
    <w:rsid w:val="005C1CA3"/>
    <w:rsid w:val="005C1CAB"/>
    <w:rsid w:val="005C1D36"/>
    <w:rsid w:val="005C1F4B"/>
    <w:rsid w:val="005C1FD3"/>
    <w:rsid w:val="005C201C"/>
    <w:rsid w:val="005C202F"/>
    <w:rsid w:val="005C20AC"/>
    <w:rsid w:val="005C2120"/>
    <w:rsid w:val="005C214D"/>
    <w:rsid w:val="005C2189"/>
    <w:rsid w:val="005C230D"/>
    <w:rsid w:val="005C2471"/>
    <w:rsid w:val="005C2477"/>
    <w:rsid w:val="005C2585"/>
    <w:rsid w:val="005C262D"/>
    <w:rsid w:val="005C26D4"/>
    <w:rsid w:val="005C2823"/>
    <w:rsid w:val="005C2865"/>
    <w:rsid w:val="005C287D"/>
    <w:rsid w:val="005C28A7"/>
    <w:rsid w:val="005C2956"/>
    <w:rsid w:val="005C2A0E"/>
    <w:rsid w:val="005C2AD0"/>
    <w:rsid w:val="005C2ADC"/>
    <w:rsid w:val="005C2AE5"/>
    <w:rsid w:val="005C2BCE"/>
    <w:rsid w:val="005C2BF6"/>
    <w:rsid w:val="005C2C2E"/>
    <w:rsid w:val="005C2D0F"/>
    <w:rsid w:val="005C2D32"/>
    <w:rsid w:val="005C2D6A"/>
    <w:rsid w:val="005C2D84"/>
    <w:rsid w:val="005C2DDD"/>
    <w:rsid w:val="005C2FE6"/>
    <w:rsid w:val="005C2FF5"/>
    <w:rsid w:val="005C2FFB"/>
    <w:rsid w:val="005C3108"/>
    <w:rsid w:val="005C312D"/>
    <w:rsid w:val="005C3149"/>
    <w:rsid w:val="005C31E8"/>
    <w:rsid w:val="005C3245"/>
    <w:rsid w:val="005C32AA"/>
    <w:rsid w:val="005C3300"/>
    <w:rsid w:val="005C3378"/>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92"/>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EA5"/>
    <w:rsid w:val="005C3F07"/>
    <w:rsid w:val="005C3F74"/>
    <w:rsid w:val="005C3F8F"/>
    <w:rsid w:val="005C3FD2"/>
    <w:rsid w:val="005C4059"/>
    <w:rsid w:val="005C406F"/>
    <w:rsid w:val="005C40C3"/>
    <w:rsid w:val="005C4116"/>
    <w:rsid w:val="005C4184"/>
    <w:rsid w:val="005C41A4"/>
    <w:rsid w:val="005C41F6"/>
    <w:rsid w:val="005C4217"/>
    <w:rsid w:val="005C42A3"/>
    <w:rsid w:val="005C4386"/>
    <w:rsid w:val="005C43BF"/>
    <w:rsid w:val="005C4438"/>
    <w:rsid w:val="005C4440"/>
    <w:rsid w:val="005C4515"/>
    <w:rsid w:val="005C453D"/>
    <w:rsid w:val="005C4592"/>
    <w:rsid w:val="005C45D5"/>
    <w:rsid w:val="005C460F"/>
    <w:rsid w:val="005C4614"/>
    <w:rsid w:val="005C471E"/>
    <w:rsid w:val="005C47B2"/>
    <w:rsid w:val="005C47D5"/>
    <w:rsid w:val="005C47FE"/>
    <w:rsid w:val="005C4920"/>
    <w:rsid w:val="005C4AE2"/>
    <w:rsid w:val="005C4B25"/>
    <w:rsid w:val="005C4B57"/>
    <w:rsid w:val="005C4B80"/>
    <w:rsid w:val="005C4C2B"/>
    <w:rsid w:val="005C4C4E"/>
    <w:rsid w:val="005C4D2D"/>
    <w:rsid w:val="005C4E24"/>
    <w:rsid w:val="005C4E64"/>
    <w:rsid w:val="005C50E2"/>
    <w:rsid w:val="005C5106"/>
    <w:rsid w:val="005C51E2"/>
    <w:rsid w:val="005C525D"/>
    <w:rsid w:val="005C53EB"/>
    <w:rsid w:val="005C54B6"/>
    <w:rsid w:val="005C5626"/>
    <w:rsid w:val="005C562C"/>
    <w:rsid w:val="005C5655"/>
    <w:rsid w:val="005C576F"/>
    <w:rsid w:val="005C57CF"/>
    <w:rsid w:val="005C57D0"/>
    <w:rsid w:val="005C58BC"/>
    <w:rsid w:val="005C5976"/>
    <w:rsid w:val="005C5BA9"/>
    <w:rsid w:val="005C5C01"/>
    <w:rsid w:val="005C5C11"/>
    <w:rsid w:val="005C5C27"/>
    <w:rsid w:val="005C5CB3"/>
    <w:rsid w:val="005C5DBB"/>
    <w:rsid w:val="005C5DE8"/>
    <w:rsid w:val="005C5E2C"/>
    <w:rsid w:val="005C5F5E"/>
    <w:rsid w:val="005C6034"/>
    <w:rsid w:val="005C60F6"/>
    <w:rsid w:val="005C6186"/>
    <w:rsid w:val="005C61C6"/>
    <w:rsid w:val="005C6209"/>
    <w:rsid w:val="005C625E"/>
    <w:rsid w:val="005C63D8"/>
    <w:rsid w:val="005C646C"/>
    <w:rsid w:val="005C6479"/>
    <w:rsid w:val="005C64D6"/>
    <w:rsid w:val="005C6583"/>
    <w:rsid w:val="005C6595"/>
    <w:rsid w:val="005C66AD"/>
    <w:rsid w:val="005C66EB"/>
    <w:rsid w:val="005C6726"/>
    <w:rsid w:val="005C6739"/>
    <w:rsid w:val="005C674D"/>
    <w:rsid w:val="005C693F"/>
    <w:rsid w:val="005C69D1"/>
    <w:rsid w:val="005C6A80"/>
    <w:rsid w:val="005C6B11"/>
    <w:rsid w:val="005C6B86"/>
    <w:rsid w:val="005C6C38"/>
    <w:rsid w:val="005C6E0C"/>
    <w:rsid w:val="005C6E17"/>
    <w:rsid w:val="005C6EB9"/>
    <w:rsid w:val="005C6F31"/>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7B8"/>
    <w:rsid w:val="005C7822"/>
    <w:rsid w:val="005C784A"/>
    <w:rsid w:val="005C7902"/>
    <w:rsid w:val="005C79E5"/>
    <w:rsid w:val="005C7AE6"/>
    <w:rsid w:val="005C7B3A"/>
    <w:rsid w:val="005C7C4E"/>
    <w:rsid w:val="005C7C8D"/>
    <w:rsid w:val="005C7C9A"/>
    <w:rsid w:val="005C7D0B"/>
    <w:rsid w:val="005C7D10"/>
    <w:rsid w:val="005C7D67"/>
    <w:rsid w:val="005C7DE3"/>
    <w:rsid w:val="005C7E6B"/>
    <w:rsid w:val="005C7EDD"/>
    <w:rsid w:val="005C7EFE"/>
    <w:rsid w:val="005C7F73"/>
    <w:rsid w:val="005C7F85"/>
    <w:rsid w:val="005D000C"/>
    <w:rsid w:val="005D0027"/>
    <w:rsid w:val="005D00E0"/>
    <w:rsid w:val="005D010E"/>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A6"/>
    <w:rsid w:val="005D0DD1"/>
    <w:rsid w:val="005D1075"/>
    <w:rsid w:val="005D1129"/>
    <w:rsid w:val="005D1184"/>
    <w:rsid w:val="005D11A5"/>
    <w:rsid w:val="005D11BB"/>
    <w:rsid w:val="005D1232"/>
    <w:rsid w:val="005D12FC"/>
    <w:rsid w:val="005D1326"/>
    <w:rsid w:val="005D14B9"/>
    <w:rsid w:val="005D14E7"/>
    <w:rsid w:val="005D1548"/>
    <w:rsid w:val="005D158F"/>
    <w:rsid w:val="005D15F1"/>
    <w:rsid w:val="005D1611"/>
    <w:rsid w:val="005D1653"/>
    <w:rsid w:val="005D17B8"/>
    <w:rsid w:val="005D181C"/>
    <w:rsid w:val="005D1823"/>
    <w:rsid w:val="005D1A1D"/>
    <w:rsid w:val="005D1AEA"/>
    <w:rsid w:val="005D1B5F"/>
    <w:rsid w:val="005D1C73"/>
    <w:rsid w:val="005D1C9C"/>
    <w:rsid w:val="005D1D6B"/>
    <w:rsid w:val="005D1D78"/>
    <w:rsid w:val="005D1E3F"/>
    <w:rsid w:val="005D1E75"/>
    <w:rsid w:val="005D1FA8"/>
    <w:rsid w:val="005D1FD1"/>
    <w:rsid w:val="005D200D"/>
    <w:rsid w:val="005D20EB"/>
    <w:rsid w:val="005D21E3"/>
    <w:rsid w:val="005D224E"/>
    <w:rsid w:val="005D22BE"/>
    <w:rsid w:val="005D2313"/>
    <w:rsid w:val="005D2342"/>
    <w:rsid w:val="005D23A1"/>
    <w:rsid w:val="005D23BC"/>
    <w:rsid w:val="005D23C6"/>
    <w:rsid w:val="005D2400"/>
    <w:rsid w:val="005D2410"/>
    <w:rsid w:val="005D2457"/>
    <w:rsid w:val="005D24C3"/>
    <w:rsid w:val="005D24D8"/>
    <w:rsid w:val="005D251B"/>
    <w:rsid w:val="005D266A"/>
    <w:rsid w:val="005D26B9"/>
    <w:rsid w:val="005D282A"/>
    <w:rsid w:val="005D284B"/>
    <w:rsid w:val="005D286A"/>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3FE"/>
    <w:rsid w:val="005D3453"/>
    <w:rsid w:val="005D347C"/>
    <w:rsid w:val="005D34D4"/>
    <w:rsid w:val="005D3531"/>
    <w:rsid w:val="005D3641"/>
    <w:rsid w:val="005D3659"/>
    <w:rsid w:val="005D36A5"/>
    <w:rsid w:val="005D36D2"/>
    <w:rsid w:val="005D3743"/>
    <w:rsid w:val="005D37F6"/>
    <w:rsid w:val="005D3918"/>
    <w:rsid w:val="005D3935"/>
    <w:rsid w:val="005D39EC"/>
    <w:rsid w:val="005D3A9A"/>
    <w:rsid w:val="005D3BF7"/>
    <w:rsid w:val="005D3C13"/>
    <w:rsid w:val="005D3CB3"/>
    <w:rsid w:val="005D3D7E"/>
    <w:rsid w:val="005D3D8C"/>
    <w:rsid w:val="005D3DBB"/>
    <w:rsid w:val="005D3EE1"/>
    <w:rsid w:val="005D3F4C"/>
    <w:rsid w:val="005D3F7E"/>
    <w:rsid w:val="005D3FF0"/>
    <w:rsid w:val="005D3FFF"/>
    <w:rsid w:val="005D407B"/>
    <w:rsid w:val="005D4108"/>
    <w:rsid w:val="005D417D"/>
    <w:rsid w:val="005D4191"/>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B9"/>
    <w:rsid w:val="005D47E8"/>
    <w:rsid w:val="005D496B"/>
    <w:rsid w:val="005D49A0"/>
    <w:rsid w:val="005D49C6"/>
    <w:rsid w:val="005D4A83"/>
    <w:rsid w:val="005D4B18"/>
    <w:rsid w:val="005D4B20"/>
    <w:rsid w:val="005D4BAC"/>
    <w:rsid w:val="005D4C1B"/>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0C"/>
    <w:rsid w:val="005D55AF"/>
    <w:rsid w:val="005D55C9"/>
    <w:rsid w:val="005D55F2"/>
    <w:rsid w:val="005D5625"/>
    <w:rsid w:val="005D571A"/>
    <w:rsid w:val="005D57C6"/>
    <w:rsid w:val="005D57DF"/>
    <w:rsid w:val="005D582D"/>
    <w:rsid w:val="005D585D"/>
    <w:rsid w:val="005D587C"/>
    <w:rsid w:val="005D5AA4"/>
    <w:rsid w:val="005D5BF0"/>
    <w:rsid w:val="005D5C4A"/>
    <w:rsid w:val="005D5C5D"/>
    <w:rsid w:val="005D5D51"/>
    <w:rsid w:val="005D5E25"/>
    <w:rsid w:val="005D5E30"/>
    <w:rsid w:val="005D5F8E"/>
    <w:rsid w:val="005D601C"/>
    <w:rsid w:val="005D6028"/>
    <w:rsid w:val="005D6065"/>
    <w:rsid w:val="005D6082"/>
    <w:rsid w:val="005D610C"/>
    <w:rsid w:val="005D611E"/>
    <w:rsid w:val="005D611F"/>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AC2"/>
    <w:rsid w:val="005D6BE6"/>
    <w:rsid w:val="005D6BF4"/>
    <w:rsid w:val="005D6C36"/>
    <w:rsid w:val="005D6CA6"/>
    <w:rsid w:val="005D6D24"/>
    <w:rsid w:val="005D6D3C"/>
    <w:rsid w:val="005D6D51"/>
    <w:rsid w:val="005D6D9F"/>
    <w:rsid w:val="005D6DE0"/>
    <w:rsid w:val="005D6E15"/>
    <w:rsid w:val="005D6E88"/>
    <w:rsid w:val="005D6ED1"/>
    <w:rsid w:val="005D6ED5"/>
    <w:rsid w:val="005D6F33"/>
    <w:rsid w:val="005D6F86"/>
    <w:rsid w:val="005D701F"/>
    <w:rsid w:val="005D70DC"/>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BBB"/>
    <w:rsid w:val="005D7C3E"/>
    <w:rsid w:val="005D7C54"/>
    <w:rsid w:val="005D7C5D"/>
    <w:rsid w:val="005D7D47"/>
    <w:rsid w:val="005D7DA1"/>
    <w:rsid w:val="005D7E93"/>
    <w:rsid w:val="005D7EA8"/>
    <w:rsid w:val="005D7F5E"/>
    <w:rsid w:val="005D7F9A"/>
    <w:rsid w:val="005E00B7"/>
    <w:rsid w:val="005E0117"/>
    <w:rsid w:val="005E0195"/>
    <w:rsid w:val="005E01DF"/>
    <w:rsid w:val="005E0249"/>
    <w:rsid w:val="005E025E"/>
    <w:rsid w:val="005E0348"/>
    <w:rsid w:val="005E05C8"/>
    <w:rsid w:val="005E05D4"/>
    <w:rsid w:val="005E05DB"/>
    <w:rsid w:val="005E05DC"/>
    <w:rsid w:val="005E05DD"/>
    <w:rsid w:val="005E0635"/>
    <w:rsid w:val="005E0640"/>
    <w:rsid w:val="005E064B"/>
    <w:rsid w:val="005E0814"/>
    <w:rsid w:val="005E086F"/>
    <w:rsid w:val="005E095C"/>
    <w:rsid w:val="005E097B"/>
    <w:rsid w:val="005E0A30"/>
    <w:rsid w:val="005E0A4C"/>
    <w:rsid w:val="005E0AFA"/>
    <w:rsid w:val="005E0B39"/>
    <w:rsid w:val="005E0B90"/>
    <w:rsid w:val="005E0BBB"/>
    <w:rsid w:val="005E0C05"/>
    <w:rsid w:val="005E0C2A"/>
    <w:rsid w:val="005E0C4A"/>
    <w:rsid w:val="005E0C75"/>
    <w:rsid w:val="005E0C98"/>
    <w:rsid w:val="005E0DCC"/>
    <w:rsid w:val="005E0DE7"/>
    <w:rsid w:val="005E0DFB"/>
    <w:rsid w:val="005E0E8D"/>
    <w:rsid w:val="005E0ECF"/>
    <w:rsid w:val="005E0F3E"/>
    <w:rsid w:val="005E0F49"/>
    <w:rsid w:val="005E0F55"/>
    <w:rsid w:val="005E0F9C"/>
    <w:rsid w:val="005E0FE1"/>
    <w:rsid w:val="005E100A"/>
    <w:rsid w:val="005E101E"/>
    <w:rsid w:val="005E10B1"/>
    <w:rsid w:val="005E113A"/>
    <w:rsid w:val="005E1144"/>
    <w:rsid w:val="005E1274"/>
    <w:rsid w:val="005E129E"/>
    <w:rsid w:val="005E12A5"/>
    <w:rsid w:val="005E136E"/>
    <w:rsid w:val="005E1515"/>
    <w:rsid w:val="005E15B2"/>
    <w:rsid w:val="005E15C5"/>
    <w:rsid w:val="005E1608"/>
    <w:rsid w:val="005E1843"/>
    <w:rsid w:val="005E186F"/>
    <w:rsid w:val="005E19CB"/>
    <w:rsid w:val="005E1AD0"/>
    <w:rsid w:val="005E1B09"/>
    <w:rsid w:val="005E1C6B"/>
    <w:rsid w:val="005E1CCA"/>
    <w:rsid w:val="005E1D1A"/>
    <w:rsid w:val="005E1D2D"/>
    <w:rsid w:val="005E1E4E"/>
    <w:rsid w:val="005E1EA7"/>
    <w:rsid w:val="005E1F5D"/>
    <w:rsid w:val="005E1F87"/>
    <w:rsid w:val="005E1FAE"/>
    <w:rsid w:val="005E2068"/>
    <w:rsid w:val="005E210D"/>
    <w:rsid w:val="005E215F"/>
    <w:rsid w:val="005E21C4"/>
    <w:rsid w:val="005E21C7"/>
    <w:rsid w:val="005E21C9"/>
    <w:rsid w:val="005E223B"/>
    <w:rsid w:val="005E2253"/>
    <w:rsid w:val="005E22EA"/>
    <w:rsid w:val="005E2406"/>
    <w:rsid w:val="005E2438"/>
    <w:rsid w:val="005E2520"/>
    <w:rsid w:val="005E25DA"/>
    <w:rsid w:val="005E25DC"/>
    <w:rsid w:val="005E2675"/>
    <w:rsid w:val="005E26D4"/>
    <w:rsid w:val="005E274B"/>
    <w:rsid w:val="005E28F5"/>
    <w:rsid w:val="005E2A20"/>
    <w:rsid w:val="005E2AC7"/>
    <w:rsid w:val="005E2ACA"/>
    <w:rsid w:val="005E2BA5"/>
    <w:rsid w:val="005E2BE1"/>
    <w:rsid w:val="005E2C5F"/>
    <w:rsid w:val="005E2D52"/>
    <w:rsid w:val="005E2E34"/>
    <w:rsid w:val="005E2E9A"/>
    <w:rsid w:val="005E2F27"/>
    <w:rsid w:val="005E2F35"/>
    <w:rsid w:val="005E3005"/>
    <w:rsid w:val="005E3094"/>
    <w:rsid w:val="005E30A2"/>
    <w:rsid w:val="005E30DA"/>
    <w:rsid w:val="005E3131"/>
    <w:rsid w:val="005E3150"/>
    <w:rsid w:val="005E3193"/>
    <w:rsid w:val="005E31BB"/>
    <w:rsid w:val="005E31D1"/>
    <w:rsid w:val="005E32C3"/>
    <w:rsid w:val="005E32E4"/>
    <w:rsid w:val="005E3314"/>
    <w:rsid w:val="005E33B0"/>
    <w:rsid w:val="005E34E4"/>
    <w:rsid w:val="005E35F0"/>
    <w:rsid w:val="005E3613"/>
    <w:rsid w:val="005E364C"/>
    <w:rsid w:val="005E36A4"/>
    <w:rsid w:val="005E3830"/>
    <w:rsid w:val="005E387A"/>
    <w:rsid w:val="005E38F6"/>
    <w:rsid w:val="005E39A9"/>
    <w:rsid w:val="005E39FF"/>
    <w:rsid w:val="005E3A81"/>
    <w:rsid w:val="005E3B09"/>
    <w:rsid w:val="005E3BAF"/>
    <w:rsid w:val="005E3BB2"/>
    <w:rsid w:val="005E3C08"/>
    <w:rsid w:val="005E3C99"/>
    <w:rsid w:val="005E3CB6"/>
    <w:rsid w:val="005E3CC4"/>
    <w:rsid w:val="005E3D2A"/>
    <w:rsid w:val="005E3DA6"/>
    <w:rsid w:val="005E3DC6"/>
    <w:rsid w:val="005E3DF6"/>
    <w:rsid w:val="005E3ECB"/>
    <w:rsid w:val="005E3F08"/>
    <w:rsid w:val="005E3F91"/>
    <w:rsid w:val="005E3FA4"/>
    <w:rsid w:val="005E3FB2"/>
    <w:rsid w:val="005E4085"/>
    <w:rsid w:val="005E40E0"/>
    <w:rsid w:val="005E413C"/>
    <w:rsid w:val="005E4176"/>
    <w:rsid w:val="005E4277"/>
    <w:rsid w:val="005E4341"/>
    <w:rsid w:val="005E438D"/>
    <w:rsid w:val="005E441A"/>
    <w:rsid w:val="005E44A9"/>
    <w:rsid w:val="005E44C5"/>
    <w:rsid w:val="005E4573"/>
    <w:rsid w:val="005E4587"/>
    <w:rsid w:val="005E4598"/>
    <w:rsid w:val="005E460A"/>
    <w:rsid w:val="005E4649"/>
    <w:rsid w:val="005E46CC"/>
    <w:rsid w:val="005E471B"/>
    <w:rsid w:val="005E4874"/>
    <w:rsid w:val="005E4893"/>
    <w:rsid w:val="005E48F3"/>
    <w:rsid w:val="005E4923"/>
    <w:rsid w:val="005E492B"/>
    <w:rsid w:val="005E4AD4"/>
    <w:rsid w:val="005E4B07"/>
    <w:rsid w:val="005E4B35"/>
    <w:rsid w:val="005E4B8A"/>
    <w:rsid w:val="005E4BD9"/>
    <w:rsid w:val="005E4CEF"/>
    <w:rsid w:val="005E4CF3"/>
    <w:rsid w:val="005E4D31"/>
    <w:rsid w:val="005E4D55"/>
    <w:rsid w:val="005E4D5C"/>
    <w:rsid w:val="005E4DE5"/>
    <w:rsid w:val="005E4DFC"/>
    <w:rsid w:val="005E4EA5"/>
    <w:rsid w:val="005E4F22"/>
    <w:rsid w:val="005E4F67"/>
    <w:rsid w:val="005E4FB1"/>
    <w:rsid w:val="005E5064"/>
    <w:rsid w:val="005E51CC"/>
    <w:rsid w:val="005E5223"/>
    <w:rsid w:val="005E5364"/>
    <w:rsid w:val="005E53CB"/>
    <w:rsid w:val="005E54F3"/>
    <w:rsid w:val="005E5592"/>
    <w:rsid w:val="005E5666"/>
    <w:rsid w:val="005E5689"/>
    <w:rsid w:val="005E573D"/>
    <w:rsid w:val="005E585B"/>
    <w:rsid w:val="005E5921"/>
    <w:rsid w:val="005E5A28"/>
    <w:rsid w:val="005E5A3D"/>
    <w:rsid w:val="005E5B67"/>
    <w:rsid w:val="005E5BEB"/>
    <w:rsid w:val="005E5C61"/>
    <w:rsid w:val="005E5DC7"/>
    <w:rsid w:val="005E5DE9"/>
    <w:rsid w:val="005E5E25"/>
    <w:rsid w:val="005E5E5B"/>
    <w:rsid w:val="005E5F0A"/>
    <w:rsid w:val="005E5F2E"/>
    <w:rsid w:val="005E5F5C"/>
    <w:rsid w:val="005E5FC1"/>
    <w:rsid w:val="005E600E"/>
    <w:rsid w:val="005E60C1"/>
    <w:rsid w:val="005E60DB"/>
    <w:rsid w:val="005E60F6"/>
    <w:rsid w:val="005E6108"/>
    <w:rsid w:val="005E61AD"/>
    <w:rsid w:val="005E62C1"/>
    <w:rsid w:val="005E6303"/>
    <w:rsid w:val="005E640C"/>
    <w:rsid w:val="005E653F"/>
    <w:rsid w:val="005E656A"/>
    <w:rsid w:val="005E66BB"/>
    <w:rsid w:val="005E670B"/>
    <w:rsid w:val="005E67ED"/>
    <w:rsid w:val="005E6821"/>
    <w:rsid w:val="005E690F"/>
    <w:rsid w:val="005E691B"/>
    <w:rsid w:val="005E6943"/>
    <w:rsid w:val="005E6968"/>
    <w:rsid w:val="005E69A5"/>
    <w:rsid w:val="005E69A8"/>
    <w:rsid w:val="005E69CC"/>
    <w:rsid w:val="005E6A36"/>
    <w:rsid w:val="005E6AE0"/>
    <w:rsid w:val="005E6AE1"/>
    <w:rsid w:val="005E6B70"/>
    <w:rsid w:val="005E6BCA"/>
    <w:rsid w:val="005E6C53"/>
    <w:rsid w:val="005E6CCE"/>
    <w:rsid w:val="005E6CE2"/>
    <w:rsid w:val="005E6D2B"/>
    <w:rsid w:val="005E6D89"/>
    <w:rsid w:val="005E6DE7"/>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5"/>
    <w:rsid w:val="005E7496"/>
    <w:rsid w:val="005E7499"/>
    <w:rsid w:val="005E74C7"/>
    <w:rsid w:val="005E75C3"/>
    <w:rsid w:val="005E7605"/>
    <w:rsid w:val="005E7613"/>
    <w:rsid w:val="005E76C4"/>
    <w:rsid w:val="005E76E2"/>
    <w:rsid w:val="005E7710"/>
    <w:rsid w:val="005E77B2"/>
    <w:rsid w:val="005E7895"/>
    <w:rsid w:val="005E792C"/>
    <w:rsid w:val="005E7973"/>
    <w:rsid w:val="005E79EF"/>
    <w:rsid w:val="005E7AC6"/>
    <w:rsid w:val="005E7AFF"/>
    <w:rsid w:val="005E7B6F"/>
    <w:rsid w:val="005E7CE7"/>
    <w:rsid w:val="005E7D40"/>
    <w:rsid w:val="005E7DEE"/>
    <w:rsid w:val="005E7E06"/>
    <w:rsid w:val="005E7E20"/>
    <w:rsid w:val="005E7E3B"/>
    <w:rsid w:val="005E7E49"/>
    <w:rsid w:val="005E7F45"/>
    <w:rsid w:val="005F00C6"/>
    <w:rsid w:val="005F01F7"/>
    <w:rsid w:val="005F020F"/>
    <w:rsid w:val="005F0211"/>
    <w:rsid w:val="005F021B"/>
    <w:rsid w:val="005F022A"/>
    <w:rsid w:val="005F028E"/>
    <w:rsid w:val="005F02FF"/>
    <w:rsid w:val="005F0304"/>
    <w:rsid w:val="005F0353"/>
    <w:rsid w:val="005F0359"/>
    <w:rsid w:val="005F0362"/>
    <w:rsid w:val="005F03E9"/>
    <w:rsid w:val="005F0425"/>
    <w:rsid w:val="005F04A4"/>
    <w:rsid w:val="005F05BF"/>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DBC"/>
    <w:rsid w:val="005F0E30"/>
    <w:rsid w:val="005F0E7A"/>
    <w:rsid w:val="005F1022"/>
    <w:rsid w:val="005F108B"/>
    <w:rsid w:val="005F111B"/>
    <w:rsid w:val="005F11FC"/>
    <w:rsid w:val="005F124B"/>
    <w:rsid w:val="005F1287"/>
    <w:rsid w:val="005F1323"/>
    <w:rsid w:val="005F135A"/>
    <w:rsid w:val="005F1397"/>
    <w:rsid w:val="005F13DB"/>
    <w:rsid w:val="005F140D"/>
    <w:rsid w:val="005F1490"/>
    <w:rsid w:val="005F14D1"/>
    <w:rsid w:val="005F14ED"/>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4D"/>
    <w:rsid w:val="005F1B81"/>
    <w:rsid w:val="005F1B84"/>
    <w:rsid w:val="005F1B92"/>
    <w:rsid w:val="005F1BD7"/>
    <w:rsid w:val="005F1C91"/>
    <w:rsid w:val="005F1CE2"/>
    <w:rsid w:val="005F1D63"/>
    <w:rsid w:val="005F1E40"/>
    <w:rsid w:val="005F1E7B"/>
    <w:rsid w:val="005F1FB0"/>
    <w:rsid w:val="005F1FED"/>
    <w:rsid w:val="005F2075"/>
    <w:rsid w:val="005F2078"/>
    <w:rsid w:val="005F2128"/>
    <w:rsid w:val="005F212D"/>
    <w:rsid w:val="005F2161"/>
    <w:rsid w:val="005F2164"/>
    <w:rsid w:val="005F2222"/>
    <w:rsid w:val="005F22A7"/>
    <w:rsid w:val="005F23AD"/>
    <w:rsid w:val="005F23EF"/>
    <w:rsid w:val="005F241E"/>
    <w:rsid w:val="005F256B"/>
    <w:rsid w:val="005F258B"/>
    <w:rsid w:val="005F25AC"/>
    <w:rsid w:val="005F25C8"/>
    <w:rsid w:val="005F25ED"/>
    <w:rsid w:val="005F26B4"/>
    <w:rsid w:val="005F2787"/>
    <w:rsid w:val="005F27F1"/>
    <w:rsid w:val="005F2A2E"/>
    <w:rsid w:val="005F2A7E"/>
    <w:rsid w:val="005F2BBA"/>
    <w:rsid w:val="005F2BD9"/>
    <w:rsid w:val="005F2BE8"/>
    <w:rsid w:val="005F2C41"/>
    <w:rsid w:val="005F2CAB"/>
    <w:rsid w:val="005F2CF2"/>
    <w:rsid w:val="005F2D97"/>
    <w:rsid w:val="005F2EDF"/>
    <w:rsid w:val="005F2EFA"/>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6E"/>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2C"/>
    <w:rsid w:val="005F404D"/>
    <w:rsid w:val="005F40B8"/>
    <w:rsid w:val="005F4192"/>
    <w:rsid w:val="005F42C2"/>
    <w:rsid w:val="005F43F4"/>
    <w:rsid w:val="005F442D"/>
    <w:rsid w:val="005F4449"/>
    <w:rsid w:val="005F44D2"/>
    <w:rsid w:val="005F44F2"/>
    <w:rsid w:val="005F4532"/>
    <w:rsid w:val="005F4575"/>
    <w:rsid w:val="005F4620"/>
    <w:rsid w:val="005F4726"/>
    <w:rsid w:val="005F47EB"/>
    <w:rsid w:val="005F48EA"/>
    <w:rsid w:val="005F4A7F"/>
    <w:rsid w:val="005F4AC8"/>
    <w:rsid w:val="005F4AD2"/>
    <w:rsid w:val="005F4AE5"/>
    <w:rsid w:val="005F4AF6"/>
    <w:rsid w:val="005F4B9B"/>
    <w:rsid w:val="005F4C32"/>
    <w:rsid w:val="005F4C4A"/>
    <w:rsid w:val="005F4C7B"/>
    <w:rsid w:val="005F4C94"/>
    <w:rsid w:val="005F4D0E"/>
    <w:rsid w:val="005F4D5C"/>
    <w:rsid w:val="005F4DBD"/>
    <w:rsid w:val="005F4DDE"/>
    <w:rsid w:val="005F4E0B"/>
    <w:rsid w:val="005F4EB9"/>
    <w:rsid w:val="005F4FCA"/>
    <w:rsid w:val="005F5081"/>
    <w:rsid w:val="005F50F5"/>
    <w:rsid w:val="005F5146"/>
    <w:rsid w:val="005F5156"/>
    <w:rsid w:val="005F51D8"/>
    <w:rsid w:val="005F521A"/>
    <w:rsid w:val="005F52C4"/>
    <w:rsid w:val="005F536D"/>
    <w:rsid w:val="005F53B4"/>
    <w:rsid w:val="005F5415"/>
    <w:rsid w:val="005F5447"/>
    <w:rsid w:val="005F549E"/>
    <w:rsid w:val="005F54DE"/>
    <w:rsid w:val="005F5564"/>
    <w:rsid w:val="005F5593"/>
    <w:rsid w:val="005F56E7"/>
    <w:rsid w:val="005F5716"/>
    <w:rsid w:val="005F5742"/>
    <w:rsid w:val="005F57A6"/>
    <w:rsid w:val="005F57D2"/>
    <w:rsid w:val="005F58B7"/>
    <w:rsid w:val="005F5949"/>
    <w:rsid w:val="005F596C"/>
    <w:rsid w:val="005F59AA"/>
    <w:rsid w:val="005F5ABA"/>
    <w:rsid w:val="005F5B36"/>
    <w:rsid w:val="005F5B40"/>
    <w:rsid w:val="005F5BB0"/>
    <w:rsid w:val="005F5C35"/>
    <w:rsid w:val="005F5DF7"/>
    <w:rsid w:val="005F5E48"/>
    <w:rsid w:val="005F5F7F"/>
    <w:rsid w:val="005F603D"/>
    <w:rsid w:val="005F608D"/>
    <w:rsid w:val="005F60AC"/>
    <w:rsid w:val="005F60BC"/>
    <w:rsid w:val="005F614F"/>
    <w:rsid w:val="005F61C4"/>
    <w:rsid w:val="005F6209"/>
    <w:rsid w:val="005F622C"/>
    <w:rsid w:val="005F6292"/>
    <w:rsid w:val="005F62DF"/>
    <w:rsid w:val="005F6379"/>
    <w:rsid w:val="005F63AC"/>
    <w:rsid w:val="005F6421"/>
    <w:rsid w:val="005F6509"/>
    <w:rsid w:val="005F65DD"/>
    <w:rsid w:val="005F65E8"/>
    <w:rsid w:val="005F66D7"/>
    <w:rsid w:val="005F6812"/>
    <w:rsid w:val="005F683B"/>
    <w:rsid w:val="005F685B"/>
    <w:rsid w:val="005F689F"/>
    <w:rsid w:val="005F68B1"/>
    <w:rsid w:val="005F68D4"/>
    <w:rsid w:val="005F69CB"/>
    <w:rsid w:val="005F6A49"/>
    <w:rsid w:val="005F6A87"/>
    <w:rsid w:val="005F6A8A"/>
    <w:rsid w:val="005F6AFA"/>
    <w:rsid w:val="005F6BAB"/>
    <w:rsid w:val="005F6BF7"/>
    <w:rsid w:val="005F6C1C"/>
    <w:rsid w:val="005F6CC6"/>
    <w:rsid w:val="005F6D55"/>
    <w:rsid w:val="005F6D65"/>
    <w:rsid w:val="005F6DA9"/>
    <w:rsid w:val="005F6DAC"/>
    <w:rsid w:val="005F6E20"/>
    <w:rsid w:val="005F6FB4"/>
    <w:rsid w:val="005F6FE0"/>
    <w:rsid w:val="005F706B"/>
    <w:rsid w:val="005F70B7"/>
    <w:rsid w:val="005F70BC"/>
    <w:rsid w:val="005F7156"/>
    <w:rsid w:val="005F71E0"/>
    <w:rsid w:val="005F72DC"/>
    <w:rsid w:val="005F7443"/>
    <w:rsid w:val="005F7466"/>
    <w:rsid w:val="005F74AA"/>
    <w:rsid w:val="005F75A5"/>
    <w:rsid w:val="005F76BD"/>
    <w:rsid w:val="005F7732"/>
    <w:rsid w:val="005F786E"/>
    <w:rsid w:val="005F78B2"/>
    <w:rsid w:val="005F7AB4"/>
    <w:rsid w:val="005F7B16"/>
    <w:rsid w:val="005F7B1C"/>
    <w:rsid w:val="005F7B8B"/>
    <w:rsid w:val="005F7B96"/>
    <w:rsid w:val="005F7BA1"/>
    <w:rsid w:val="005F7C2A"/>
    <w:rsid w:val="005F7CBD"/>
    <w:rsid w:val="005F7CDA"/>
    <w:rsid w:val="005F7CDB"/>
    <w:rsid w:val="005F7DF0"/>
    <w:rsid w:val="005F7ECF"/>
    <w:rsid w:val="005F7FB2"/>
    <w:rsid w:val="00600037"/>
    <w:rsid w:val="006000D8"/>
    <w:rsid w:val="006001D3"/>
    <w:rsid w:val="006001E6"/>
    <w:rsid w:val="00600207"/>
    <w:rsid w:val="0060042E"/>
    <w:rsid w:val="00600557"/>
    <w:rsid w:val="0060065A"/>
    <w:rsid w:val="0060066D"/>
    <w:rsid w:val="00600676"/>
    <w:rsid w:val="0060068A"/>
    <w:rsid w:val="006006A6"/>
    <w:rsid w:val="006006EA"/>
    <w:rsid w:val="00600744"/>
    <w:rsid w:val="00600824"/>
    <w:rsid w:val="00600A2D"/>
    <w:rsid w:val="00600A84"/>
    <w:rsid w:val="00600AA6"/>
    <w:rsid w:val="00600BE9"/>
    <w:rsid w:val="00600CB6"/>
    <w:rsid w:val="00600CBB"/>
    <w:rsid w:val="00600D41"/>
    <w:rsid w:val="00600D58"/>
    <w:rsid w:val="00600D60"/>
    <w:rsid w:val="00600D74"/>
    <w:rsid w:val="00600DD1"/>
    <w:rsid w:val="00600DE7"/>
    <w:rsid w:val="00600E17"/>
    <w:rsid w:val="00600EB7"/>
    <w:rsid w:val="00600F43"/>
    <w:rsid w:val="00600FA9"/>
    <w:rsid w:val="00600FC8"/>
    <w:rsid w:val="00600FF8"/>
    <w:rsid w:val="006010AF"/>
    <w:rsid w:val="00601107"/>
    <w:rsid w:val="0060114F"/>
    <w:rsid w:val="0060117A"/>
    <w:rsid w:val="00601272"/>
    <w:rsid w:val="006012A1"/>
    <w:rsid w:val="006013D1"/>
    <w:rsid w:val="0060172D"/>
    <w:rsid w:val="0060186D"/>
    <w:rsid w:val="00601874"/>
    <w:rsid w:val="006018BD"/>
    <w:rsid w:val="006018FA"/>
    <w:rsid w:val="00601920"/>
    <w:rsid w:val="00601950"/>
    <w:rsid w:val="00601B46"/>
    <w:rsid w:val="00601C04"/>
    <w:rsid w:val="00601C52"/>
    <w:rsid w:val="00601CC8"/>
    <w:rsid w:val="00601D22"/>
    <w:rsid w:val="00601D2E"/>
    <w:rsid w:val="00601D3B"/>
    <w:rsid w:val="00601E2A"/>
    <w:rsid w:val="00601E4E"/>
    <w:rsid w:val="00601EEC"/>
    <w:rsid w:val="00601F93"/>
    <w:rsid w:val="00601FA5"/>
    <w:rsid w:val="00601FCB"/>
    <w:rsid w:val="00601FF4"/>
    <w:rsid w:val="0060200F"/>
    <w:rsid w:val="00602068"/>
    <w:rsid w:val="006020B3"/>
    <w:rsid w:val="006020CB"/>
    <w:rsid w:val="00602210"/>
    <w:rsid w:val="006022BC"/>
    <w:rsid w:val="006022EF"/>
    <w:rsid w:val="00602463"/>
    <w:rsid w:val="00602476"/>
    <w:rsid w:val="00602672"/>
    <w:rsid w:val="006027E2"/>
    <w:rsid w:val="0060285B"/>
    <w:rsid w:val="0060285E"/>
    <w:rsid w:val="0060289E"/>
    <w:rsid w:val="0060297A"/>
    <w:rsid w:val="00602B18"/>
    <w:rsid w:val="00602B70"/>
    <w:rsid w:val="00602B78"/>
    <w:rsid w:val="00602BAF"/>
    <w:rsid w:val="00602BCB"/>
    <w:rsid w:val="00602D6F"/>
    <w:rsid w:val="00602DBB"/>
    <w:rsid w:val="00602E52"/>
    <w:rsid w:val="00602E99"/>
    <w:rsid w:val="00602EAD"/>
    <w:rsid w:val="00602F04"/>
    <w:rsid w:val="00602FA7"/>
    <w:rsid w:val="00602FEC"/>
    <w:rsid w:val="006032B6"/>
    <w:rsid w:val="006032B9"/>
    <w:rsid w:val="0060343A"/>
    <w:rsid w:val="00603445"/>
    <w:rsid w:val="00603586"/>
    <w:rsid w:val="0060364C"/>
    <w:rsid w:val="0060368B"/>
    <w:rsid w:val="006036F9"/>
    <w:rsid w:val="00603752"/>
    <w:rsid w:val="006037FB"/>
    <w:rsid w:val="00603838"/>
    <w:rsid w:val="00603939"/>
    <w:rsid w:val="006039B0"/>
    <w:rsid w:val="00603A50"/>
    <w:rsid w:val="00603AE8"/>
    <w:rsid w:val="00603C03"/>
    <w:rsid w:val="00603C21"/>
    <w:rsid w:val="00603DDE"/>
    <w:rsid w:val="00603E1F"/>
    <w:rsid w:val="00603E45"/>
    <w:rsid w:val="00603F18"/>
    <w:rsid w:val="00603F8D"/>
    <w:rsid w:val="00603FE4"/>
    <w:rsid w:val="006040BD"/>
    <w:rsid w:val="006040CD"/>
    <w:rsid w:val="00604195"/>
    <w:rsid w:val="0060421A"/>
    <w:rsid w:val="0060425B"/>
    <w:rsid w:val="006042A3"/>
    <w:rsid w:val="006042DA"/>
    <w:rsid w:val="00604324"/>
    <w:rsid w:val="0060441F"/>
    <w:rsid w:val="006044D1"/>
    <w:rsid w:val="006044FE"/>
    <w:rsid w:val="00604535"/>
    <w:rsid w:val="0060456E"/>
    <w:rsid w:val="0060457A"/>
    <w:rsid w:val="0060461E"/>
    <w:rsid w:val="00604623"/>
    <w:rsid w:val="0060465B"/>
    <w:rsid w:val="006046BC"/>
    <w:rsid w:val="006047A5"/>
    <w:rsid w:val="006047ED"/>
    <w:rsid w:val="00604893"/>
    <w:rsid w:val="006048F7"/>
    <w:rsid w:val="0060493A"/>
    <w:rsid w:val="006049E2"/>
    <w:rsid w:val="00604A2A"/>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A"/>
    <w:rsid w:val="006051DE"/>
    <w:rsid w:val="0060522F"/>
    <w:rsid w:val="00605234"/>
    <w:rsid w:val="00605302"/>
    <w:rsid w:val="0060539F"/>
    <w:rsid w:val="00605463"/>
    <w:rsid w:val="006055FD"/>
    <w:rsid w:val="00605650"/>
    <w:rsid w:val="006056BD"/>
    <w:rsid w:val="006057C2"/>
    <w:rsid w:val="006058D9"/>
    <w:rsid w:val="006058F2"/>
    <w:rsid w:val="0060591A"/>
    <w:rsid w:val="00605960"/>
    <w:rsid w:val="006059F1"/>
    <w:rsid w:val="00605A66"/>
    <w:rsid w:val="00605A72"/>
    <w:rsid w:val="00605A91"/>
    <w:rsid w:val="00605AD4"/>
    <w:rsid w:val="00605AED"/>
    <w:rsid w:val="00605B06"/>
    <w:rsid w:val="00605B19"/>
    <w:rsid w:val="00605B20"/>
    <w:rsid w:val="00605B3F"/>
    <w:rsid w:val="00605BC2"/>
    <w:rsid w:val="00605C0A"/>
    <w:rsid w:val="00605D97"/>
    <w:rsid w:val="00605DC3"/>
    <w:rsid w:val="00605DD3"/>
    <w:rsid w:val="00605DF5"/>
    <w:rsid w:val="00605E70"/>
    <w:rsid w:val="00605F56"/>
    <w:rsid w:val="00606013"/>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3D"/>
    <w:rsid w:val="006068C7"/>
    <w:rsid w:val="006069A1"/>
    <w:rsid w:val="00606D50"/>
    <w:rsid w:val="00606DAE"/>
    <w:rsid w:val="00606DEE"/>
    <w:rsid w:val="00606E57"/>
    <w:rsid w:val="00606EA7"/>
    <w:rsid w:val="00606F02"/>
    <w:rsid w:val="00606FA8"/>
    <w:rsid w:val="00606FC6"/>
    <w:rsid w:val="00607076"/>
    <w:rsid w:val="006070BD"/>
    <w:rsid w:val="006070BE"/>
    <w:rsid w:val="006070F9"/>
    <w:rsid w:val="00607134"/>
    <w:rsid w:val="0060713C"/>
    <w:rsid w:val="006071C4"/>
    <w:rsid w:val="006071CF"/>
    <w:rsid w:val="0060720A"/>
    <w:rsid w:val="0060720C"/>
    <w:rsid w:val="00607247"/>
    <w:rsid w:val="006072F3"/>
    <w:rsid w:val="00607329"/>
    <w:rsid w:val="00607388"/>
    <w:rsid w:val="00607439"/>
    <w:rsid w:val="0060744C"/>
    <w:rsid w:val="006074DB"/>
    <w:rsid w:val="006074EE"/>
    <w:rsid w:val="006074FF"/>
    <w:rsid w:val="006075AA"/>
    <w:rsid w:val="00607626"/>
    <w:rsid w:val="0060765C"/>
    <w:rsid w:val="0060769F"/>
    <w:rsid w:val="00607704"/>
    <w:rsid w:val="0060786F"/>
    <w:rsid w:val="00607911"/>
    <w:rsid w:val="00607925"/>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1E"/>
    <w:rsid w:val="00610428"/>
    <w:rsid w:val="00610488"/>
    <w:rsid w:val="006104CE"/>
    <w:rsid w:val="0061050C"/>
    <w:rsid w:val="00610596"/>
    <w:rsid w:val="006105CF"/>
    <w:rsid w:val="006106AB"/>
    <w:rsid w:val="006106CA"/>
    <w:rsid w:val="00610709"/>
    <w:rsid w:val="00610787"/>
    <w:rsid w:val="006107A8"/>
    <w:rsid w:val="006107D3"/>
    <w:rsid w:val="0061088D"/>
    <w:rsid w:val="00610947"/>
    <w:rsid w:val="006109B0"/>
    <w:rsid w:val="00610A51"/>
    <w:rsid w:val="00610A7D"/>
    <w:rsid w:val="00610C10"/>
    <w:rsid w:val="00610C79"/>
    <w:rsid w:val="00610DF4"/>
    <w:rsid w:val="00610E0F"/>
    <w:rsid w:val="00610EDD"/>
    <w:rsid w:val="00610EF2"/>
    <w:rsid w:val="00610F4A"/>
    <w:rsid w:val="00610F95"/>
    <w:rsid w:val="00610FA1"/>
    <w:rsid w:val="00611155"/>
    <w:rsid w:val="006113BA"/>
    <w:rsid w:val="006113CB"/>
    <w:rsid w:val="006113FE"/>
    <w:rsid w:val="00611455"/>
    <w:rsid w:val="00611550"/>
    <w:rsid w:val="006115B2"/>
    <w:rsid w:val="006115DF"/>
    <w:rsid w:val="006115E0"/>
    <w:rsid w:val="0061169D"/>
    <w:rsid w:val="006117BC"/>
    <w:rsid w:val="00611859"/>
    <w:rsid w:val="0061186E"/>
    <w:rsid w:val="00611892"/>
    <w:rsid w:val="00611A2E"/>
    <w:rsid w:val="00611A57"/>
    <w:rsid w:val="00611B14"/>
    <w:rsid w:val="00611B34"/>
    <w:rsid w:val="00611B81"/>
    <w:rsid w:val="00611C34"/>
    <w:rsid w:val="00611D7A"/>
    <w:rsid w:val="00611D9A"/>
    <w:rsid w:val="00611DCB"/>
    <w:rsid w:val="00611EC8"/>
    <w:rsid w:val="0061207A"/>
    <w:rsid w:val="006120FC"/>
    <w:rsid w:val="00612361"/>
    <w:rsid w:val="00612376"/>
    <w:rsid w:val="0061239C"/>
    <w:rsid w:val="0061251E"/>
    <w:rsid w:val="0061257B"/>
    <w:rsid w:val="006125A0"/>
    <w:rsid w:val="006125F1"/>
    <w:rsid w:val="0061274A"/>
    <w:rsid w:val="00612781"/>
    <w:rsid w:val="0061278E"/>
    <w:rsid w:val="006127BD"/>
    <w:rsid w:val="006127D6"/>
    <w:rsid w:val="006128B6"/>
    <w:rsid w:val="006128D8"/>
    <w:rsid w:val="00612978"/>
    <w:rsid w:val="006129E1"/>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90"/>
    <w:rsid w:val="00612FC1"/>
    <w:rsid w:val="00612FD5"/>
    <w:rsid w:val="00612FE4"/>
    <w:rsid w:val="0061307F"/>
    <w:rsid w:val="006130AF"/>
    <w:rsid w:val="006130CE"/>
    <w:rsid w:val="0061314C"/>
    <w:rsid w:val="0061315B"/>
    <w:rsid w:val="006131FD"/>
    <w:rsid w:val="00613340"/>
    <w:rsid w:val="00613455"/>
    <w:rsid w:val="0061357A"/>
    <w:rsid w:val="006135C9"/>
    <w:rsid w:val="006135D9"/>
    <w:rsid w:val="00613637"/>
    <w:rsid w:val="00613683"/>
    <w:rsid w:val="0061369E"/>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ED0"/>
    <w:rsid w:val="00613F19"/>
    <w:rsid w:val="00613F33"/>
    <w:rsid w:val="00613F3F"/>
    <w:rsid w:val="00613F64"/>
    <w:rsid w:val="00613FCF"/>
    <w:rsid w:val="00614149"/>
    <w:rsid w:val="006141D5"/>
    <w:rsid w:val="00614249"/>
    <w:rsid w:val="00614355"/>
    <w:rsid w:val="006143AA"/>
    <w:rsid w:val="006143B2"/>
    <w:rsid w:val="00614546"/>
    <w:rsid w:val="0061469F"/>
    <w:rsid w:val="006146B0"/>
    <w:rsid w:val="00614748"/>
    <w:rsid w:val="00614788"/>
    <w:rsid w:val="00614793"/>
    <w:rsid w:val="0061486D"/>
    <w:rsid w:val="00614994"/>
    <w:rsid w:val="00614996"/>
    <w:rsid w:val="00614A4D"/>
    <w:rsid w:val="00614A6E"/>
    <w:rsid w:val="00614A9A"/>
    <w:rsid w:val="00614C02"/>
    <w:rsid w:val="00614C17"/>
    <w:rsid w:val="00614D01"/>
    <w:rsid w:val="00614D4B"/>
    <w:rsid w:val="00614DFE"/>
    <w:rsid w:val="00614EA0"/>
    <w:rsid w:val="00614ED9"/>
    <w:rsid w:val="00614EFF"/>
    <w:rsid w:val="00614F03"/>
    <w:rsid w:val="00614F64"/>
    <w:rsid w:val="00614F88"/>
    <w:rsid w:val="00614FAF"/>
    <w:rsid w:val="00615049"/>
    <w:rsid w:val="0061504E"/>
    <w:rsid w:val="006150D1"/>
    <w:rsid w:val="00615112"/>
    <w:rsid w:val="00615115"/>
    <w:rsid w:val="00615354"/>
    <w:rsid w:val="0061538D"/>
    <w:rsid w:val="006153CD"/>
    <w:rsid w:val="006153D4"/>
    <w:rsid w:val="006153FE"/>
    <w:rsid w:val="00615493"/>
    <w:rsid w:val="00615497"/>
    <w:rsid w:val="006154A6"/>
    <w:rsid w:val="00615537"/>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DEF"/>
    <w:rsid w:val="00615E29"/>
    <w:rsid w:val="00615E4B"/>
    <w:rsid w:val="00615F68"/>
    <w:rsid w:val="00615F8B"/>
    <w:rsid w:val="00615FCD"/>
    <w:rsid w:val="006160F8"/>
    <w:rsid w:val="00616112"/>
    <w:rsid w:val="0061619E"/>
    <w:rsid w:val="00616237"/>
    <w:rsid w:val="006162C0"/>
    <w:rsid w:val="00616475"/>
    <w:rsid w:val="00616579"/>
    <w:rsid w:val="00616633"/>
    <w:rsid w:val="00616652"/>
    <w:rsid w:val="0061669C"/>
    <w:rsid w:val="006166C1"/>
    <w:rsid w:val="00616762"/>
    <w:rsid w:val="00616896"/>
    <w:rsid w:val="006168DD"/>
    <w:rsid w:val="00616937"/>
    <w:rsid w:val="00616952"/>
    <w:rsid w:val="00616978"/>
    <w:rsid w:val="006169DE"/>
    <w:rsid w:val="00616AA6"/>
    <w:rsid w:val="00616AD2"/>
    <w:rsid w:val="00616D1F"/>
    <w:rsid w:val="00616E05"/>
    <w:rsid w:val="00616E3E"/>
    <w:rsid w:val="00616EAA"/>
    <w:rsid w:val="00616ED4"/>
    <w:rsid w:val="00616EF6"/>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02"/>
    <w:rsid w:val="00617647"/>
    <w:rsid w:val="006176D2"/>
    <w:rsid w:val="006176D9"/>
    <w:rsid w:val="006176DF"/>
    <w:rsid w:val="00617940"/>
    <w:rsid w:val="00617B32"/>
    <w:rsid w:val="00617C19"/>
    <w:rsid w:val="00617C4D"/>
    <w:rsid w:val="00617C80"/>
    <w:rsid w:val="00617DE4"/>
    <w:rsid w:val="00617E21"/>
    <w:rsid w:val="00617E9B"/>
    <w:rsid w:val="00617EC5"/>
    <w:rsid w:val="00617EEE"/>
    <w:rsid w:val="00617EF7"/>
    <w:rsid w:val="00617F26"/>
    <w:rsid w:val="00617F74"/>
    <w:rsid w:val="00620059"/>
    <w:rsid w:val="006201AB"/>
    <w:rsid w:val="006201B7"/>
    <w:rsid w:val="00620227"/>
    <w:rsid w:val="006203CA"/>
    <w:rsid w:val="0062040E"/>
    <w:rsid w:val="00620436"/>
    <w:rsid w:val="00620438"/>
    <w:rsid w:val="00620470"/>
    <w:rsid w:val="00620496"/>
    <w:rsid w:val="00620536"/>
    <w:rsid w:val="0062058B"/>
    <w:rsid w:val="0062059C"/>
    <w:rsid w:val="006205CD"/>
    <w:rsid w:val="006206AA"/>
    <w:rsid w:val="006206AD"/>
    <w:rsid w:val="006207EE"/>
    <w:rsid w:val="0062082A"/>
    <w:rsid w:val="0062087B"/>
    <w:rsid w:val="0062091C"/>
    <w:rsid w:val="00620927"/>
    <w:rsid w:val="00620A04"/>
    <w:rsid w:val="00620A54"/>
    <w:rsid w:val="00620A5D"/>
    <w:rsid w:val="00620AB5"/>
    <w:rsid w:val="00620ACD"/>
    <w:rsid w:val="00620C56"/>
    <w:rsid w:val="00620C83"/>
    <w:rsid w:val="00620D54"/>
    <w:rsid w:val="00620DEE"/>
    <w:rsid w:val="00620E19"/>
    <w:rsid w:val="00620E1F"/>
    <w:rsid w:val="00620E5E"/>
    <w:rsid w:val="00620E85"/>
    <w:rsid w:val="00620EC5"/>
    <w:rsid w:val="00620EE9"/>
    <w:rsid w:val="00620F0F"/>
    <w:rsid w:val="00620F26"/>
    <w:rsid w:val="00621037"/>
    <w:rsid w:val="0062106F"/>
    <w:rsid w:val="006211B1"/>
    <w:rsid w:val="00621274"/>
    <w:rsid w:val="00621337"/>
    <w:rsid w:val="00621345"/>
    <w:rsid w:val="006213AD"/>
    <w:rsid w:val="00621575"/>
    <w:rsid w:val="00621727"/>
    <w:rsid w:val="00621741"/>
    <w:rsid w:val="006217D4"/>
    <w:rsid w:val="00621849"/>
    <w:rsid w:val="00621887"/>
    <w:rsid w:val="006218C4"/>
    <w:rsid w:val="006218CB"/>
    <w:rsid w:val="00621B86"/>
    <w:rsid w:val="00621BC6"/>
    <w:rsid w:val="00621D17"/>
    <w:rsid w:val="00621DD7"/>
    <w:rsid w:val="00621EA1"/>
    <w:rsid w:val="00621F71"/>
    <w:rsid w:val="00621F9B"/>
    <w:rsid w:val="0062203A"/>
    <w:rsid w:val="00622045"/>
    <w:rsid w:val="00622141"/>
    <w:rsid w:val="0062220D"/>
    <w:rsid w:val="0062252B"/>
    <w:rsid w:val="00622565"/>
    <w:rsid w:val="00622578"/>
    <w:rsid w:val="006225A5"/>
    <w:rsid w:val="0062260D"/>
    <w:rsid w:val="00622615"/>
    <w:rsid w:val="006226A6"/>
    <w:rsid w:val="0062290B"/>
    <w:rsid w:val="006229CD"/>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6AD"/>
    <w:rsid w:val="00623721"/>
    <w:rsid w:val="0062374A"/>
    <w:rsid w:val="0062375B"/>
    <w:rsid w:val="006237BA"/>
    <w:rsid w:val="0062383F"/>
    <w:rsid w:val="00623860"/>
    <w:rsid w:val="006238F6"/>
    <w:rsid w:val="00623910"/>
    <w:rsid w:val="00623914"/>
    <w:rsid w:val="006239F9"/>
    <w:rsid w:val="00623A25"/>
    <w:rsid w:val="00623A8F"/>
    <w:rsid w:val="00623AFD"/>
    <w:rsid w:val="00623B9C"/>
    <w:rsid w:val="00623BE5"/>
    <w:rsid w:val="00623C3C"/>
    <w:rsid w:val="00623C74"/>
    <w:rsid w:val="00623C82"/>
    <w:rsid w:val="00623D54"/>
    <w:rsid w:val="00623E0E"/>
    <w:rsid w:val="00623E65"/>
    <w:rsid w:val="00623F13"/>
    <w:rsid w:val="00623FE2"/>
    <w:rsid w:val="00624007"/>
    <w:rsid w:val="006240F5"/>
    <w:rsid w:val="00624175"/>
    <w:rsid w:val="006241B2"/>
    <w:rsid w:val="006241DA"/>
    <w:rsid w:val="0062426B"/>
    <w:rsid w:val="0062428D"/>
    <w:rsid w:val="0062431A"/>
    <w:rsid w:val="0062433E"/>
    <w:rsid w:val="0062439E"/>
    <w:rsid w:val="00624402"/>
    <w:rsid w:val="006244A2"/>
    <w:rsid w:val="006245BA"/>
    <w:rsid w:val="006245C3"/>
    <w:rsid w:val="0062469C"/>
    <w:rsid w:val="006246BF"/>
    <w:rsid w:val="00624702"/>
    <w:rsid w:val="00624716"/>
    <w:rsid w:val="006247E2"/>
    <w:rsid w:val="006247EC"/>
    <w:rsid w:val="006247F2"/>
    <w:rsid w:val="0062481D"/>
    <w:rsid w:val="00624826"/>
    <w:rsid w:val="00624942"/>
    <w:rsid w:val="006249E6"/>
    <w:rsid w:val="006249F9"/>
    <w:rsid w:val="00624A52"/>
    <w:rsid w:val="00624AD8"/>
    <w:rsid w:val="00624BCF"/>
    <w:rsid w:val="00624BD9"/>
    <w:rsid w:val="00624BDE"/>
    <w:rsid w:val="00624C58"/>
    <w:rsid w:val="00624CF0"/>
    <w:rsid w:val="00624D10"/>
    <w:rsid w:val="00624D5C"/>
    <w:rsid w:val="00624D67"/>
    <w:rsid w:val="00624E37"/>
    <w:rsid w:val="00624E75"/>
    <w:rsid w:val="00624F1F"/>
    <w:rsid w:val="00624F49"/>
    <w:rsid w:val="00624F5B"/>
    <w:rsid w:val="00624FBD"/>
    <w:rsid w:val="00624FBF"/>
    <w:rsid w:val="00625035"/>
    <w:rsid w:val="00625318"/>
    <w:rsid w:val="006253FB"/>
    <w:rsid w:val="00625445"/>
    <w:rsid w:val="00625545"/>
    <w:rsid w:val="00625560"/>
    <w:rsid w:val="006255CD"/>
    <w:rsid w:val="006256C8"/>
    <w:rsid w:val="006256FE"/>
    <w:rsid w:val="00625728"/>
    <w:rsid w:val="006257C4"/>
    <w:rsid w:val="006257C7"/>
    <w:rsid w:val="006257F2"/>
    <w:rsid w:val="006258C8"/>
    <w:rsid w:val="006258EE"/>
    <w:rsid w:val="0062597F"/>
    <w:rsid w:val="006259C2"/>
    <w:rsid w:val="00625A11"/>
    <w:rsid w:val="00625AB8"/>
    <w:rsid w:val="00625AF2"/>
    <w:rsid w:val="00625D72"/>
    <w:rsid w:val="00625ED9"/>
    <w:rsid w:val="00625F7C"/>
    <w:rsid w:val="00625FC3"/>
    <w:rsid w:val="0062601F"/>
    <w:rsid w:val="00626073"/>
    <w:rsid w:val="006260AC"/>
    <w:rsid w:val="006260D7"/>
    <w:rsid w:val="0062610F"/>
    <w:rsid w:val="00626145"/>
    <w:rsid w:val="00626179"/>
    <w:rsid w:val="006261C8"/>
    <w:rsid w:val="00626245"/>
    <w:rsid w:val="00626287"/>
    <w:rsid w:val="006262D3"/>
    <w:rsid w:val="006262DC"/>
    <w:rsid w:val="00626302"/>
    <w:rsid w:val="0062631F"/>
    <w:rsid w:val="00626360"/>
    <w:rsid w:val="00626368"/>
    <w:rsid w:val="0062644E"/>
    <w:rsid w:val="006264A1"/>
    <w:rsid w:val="00626582"/>
    <w:rsid w:val="0062661D"/>
    <w:rsid w:val="00626690"/>
    <w:rsid w:val="006266F1"/>
    <w:rsid w:val="00626709"/>
    <w:rsid w:val="00626730"/>
    <w:rsid w:val="00626787"/>
    <w:rsid w:val="006267BC"/>
    <w:rsid w:val="00626870"/>
    <w:rsid w:val="006269AF"/>
    <w:rsid w:val="00626A03"/>
    <w:rsid w:val="00626A1D"/>
    <w:rsid w:val="00626A51"/>
    <w:rsid w:val="00626B73"/>
    <w:rsid w:val="00626BA0"/>
    <w:rsid w:val="00626BFB"/>
    <w:rsid w:val="00626C04"/>
    <w:rsid w:val="00626C49"/>
    <w:rsid w:val="00626C60"/>
    <w:rsid w:val="00626D23"/>
    <w:rsid w:val="00626DB0"/>
    <w:rsid w:val="00626DE2"/>
    <w:rsid w:val="00626E6B"/>
    <w:rsid w:val="00626E87"/>
    <w:rsid w:val="006271CD"/>
    <w:rsid w:val="0062720E"/>
    <w:rsid w:val="00627274"/>
    <w:rsid w:val="006272C5"/>
    <w:rsid w:val="0062735C"/>
    <w:rsid w:val="006273DF"/>
    <w:rsid w:val="006273FA"/>
    <w:rsid w:val="00627555"/>
    <w:rsid w:val="006275E7"/>
    <w:rsid w:val="006275F4"/>
    <w:rsid w:val="00627699"/>
    <w:rsid w:val="006278A8"/>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DF"/>
    <w:rsid w:val="006308FB"/>
    <w:rsid w:val="0063095B"/>
    <w:rsid w:val="00630993"/>
    <w:rsid w:val="006309AB"/>
    <w:rsid w:val="006309B7"/>
    <w:rsid w:val="006309E4"/>
    <w:rsid w:val="006309F6"/>
    <w:rsid w:val="00630A05"/>
    <w:rsid w:val="00630A61"/>
    <w:rsid w:val="00630A6C"/>
    <w:rsid w:val="00630B41"/>
    <w:rsid w:val="00630B7D"/>
    <w:rsid w:val="00630C07"/>
    <w:rsid w:val="00630C49"/>
    <w:rsid w:val="00630C58"/>
    <w:rsid w:val="00630CF9"/>
    <w:rsid w:val="00630D1A"/>
    <w:rsid w:val="00630D20"/>
    <w:rsid w:val="00630DC3"/>
    <w:rsid w:val="00630DD2"/>
    <w:rsid w:val="00630EAF"/>
    <w:rsid w:val="00630EE3"/>
    <w:rsid w:val="00630F65"/>
    <w:rsid w:val="00630F6B"/>
    <w:rsid w:val="00630FB1"/>
    <w:rsid w:val="00630FCB"/>
    <w:rsid w:val="00631002"/>
    <w:rsid w:val="00631024"/>
    <w:rsid w:val="006310E4"/>
    <w:rsid w:val="00631130"/>
    <w:rsid w:val="006311A3"/>
    <w:rsid w:val="006312AA"/>
    <w:rsid w:val="006312FA"/>
    <w:rsid w:val="0063136D"/>
    <w:rsid w:val="006314C8"/>
    <w:rsid w:val="006314D1"/>
    <w:rsid w:val="00631542"/>
    <w:rsid w:val="006315DE"/>
    <w:rsid w:val="006315FF"/>
    <w:rsid w:val="00631624"/>
    <w:rsid w:val="00631663"/>
    <w:rsid w:val="00631664"/>
    <w:rsid w:val="0063184E"/>
    <w:rsid w:val="006318C9"/>
    <w:rsid w:val="00631969"/>
    <w:rsid w:val="0063197B"/>
    <w:rsid w:val="00631A0C"/>
    <w:rsid w:val="00631A67"/>
    <w:rsid w:val="00631AB6"/>
    <w:rsid w:val="00631B4D"/>
    <w:rsid w:val="00631B74"/>
    <w:rsid w:val="00631CB0"/>
    <w:rsid w:val="00631CF1"/>
    <w:rsid w:val="00631D93"/>
    <w:rsid w:val="00631DB5"/>
    <w:rsid w:val="00631DE5"/>
    <w:rsid w:val="0063218F"/>
    <w:rsid w:val="00632229"/>
    <w:rsid w:val="0063233D"/>
    <w:rsid w:val="00632364"/>
    <w:rsid w:val="006323C7"/>
    <w:rsid w:val="006324D9"/>
    <w:rsid w:val="00632551"/>
    <w:rsid w:val="006325FB"/>
    <w:rsid w:val="0063261B"/>
    <w:rsid w:val="0063263D"/>
    <w:rsid w:val="00632693"/>
    <w:rsid w:val="00632720"/>
    <w:rsid w:val="00632742"/>
    <w:rsid w:val="00632747"/>
    <w:rsid w:val="00632882"/>
    <w:rsid w:val="0063293D"/>
    <w:rsid w:val="00632B0C"/>
    <w:rsid w:val="00632B0F"/>
    <w:rsid w:val="00632C17"/>
    <w:rsid w:val="00632CEC"/>
    <w:rsid w:val="00632D0D"/>
    <w:rsid w:val="00632D9D"/>
    <w:rsid w:val="00632ED0"/>
    <w:rsid w:val="00632ED5"/>
    <w:rsid w:val="00632F10"/>
    <w:rsid w:val="00632FD4"/>
    <w:rsid w:val="00632FD7"/>
    <w:rsid w:val="00632FEB"/>
    <w:rsid w:val="00633036"/>
    <w:rsid w:val="0063305C"/>
    <w:rsid w:val="0063312F"/>
    <w:rsid w:val="00633133"/>
    <w:rsid w:val="00633164"/>
    <w:rsid w:val="006331C4"/>
    <w:rsid w:val="006331CC"/>
    <w:rsid w:val="00633332"/>
    <w:rsid w:val="0063336F"/>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B86"/>
    <w:rsid w:val="00633CF9"/>
    <w:rsid w:val="00633D02"/>
    <w:rsid w:val="00633DC5"/>
    <w:rsid w:val="00633E02"/>
    <w:rsid w:val="00633FF9"/>
    <w:rsid w:val="00634009"/>
    <w:rsid w:val="00634093"/>
    <w:rsid w:val="00634198"/>
    <w:rsid w:val="006342CE"/>
    <w:rsid w:val="00634357"/>
    <w:rsid w:val="006343CB"/>
    <w:rsid w:val="006343D6"/>
    <w:rsid w:val="0063444B"/>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06"/>
    <w:rsid w:val="00634A45"/>
    <w:rsid w:val="00634A6A"/>
    <w:rsid w:val="00634A95"/>
    <w:rsid w:val="00634C56"/>
    <w:rsid w:val="00634D49"/>
    <w:rsid w:val="00634DDD"/>
    <w:rsid w:val="00634DEB"/>
    <w:rsid w:val="00634E63"/>
    <w:rsid w:val="00634F05"/>
    <w:rsid w:val="0063503E"/>
    <w:rsid w:val="0063503F"/>
    <w:rsid w:val="00635064"/>
    <w:rsid w:val="0063510F"/>
    <w:rsid w:val="00635269"/>
    <w:rsid w:val="0063549E"/>
    <w:rsid w:val="00635563"/>
    <w:rsid w:val="006355AD"/>
    <w:rsid w:val="006355C6"/>
    <w:rsid w:val="006358FC"/>
    <w:rsid w:val="00635A20"/>
    <w:rsid w:val="00635ABA"/>
    <w:rsid w:val="00635AF0"/>
    <w:rsid w:val="00635B7D"/>
    <w:rsid w:val="00635BE8"/>
    <w:rsid w:val="00635C9B"/>
    <w:rsid w:val="00635CB4"/>
    <w:rsid w:val="00635CC9"/>
    <w:rsid w:val="006360A5"/>
    <w:rsid w:val="006360B2"/>
    <w:rsid w:val="0063616C"/>
    <w:rsid w:val="00636221"/>
    <w:rsid w:val="00636230"/>
    <w:rsid w:val="00636234"/>
    <w:rsid w:val="0063626A"/>
    <w:rsid w:val="006362B5"/>
    <w:rsid w:val="0063634C"/>
    <w:rsid w:val="006364D0"/>
    <w:rsid w:val="0063651D"/>
    <w:rsid w:val="00636619"/>
    <w:rsid w:val="00636674"/>
    <w:rsid w:val="0063667C"/>
    <w:rsid w:val="006366CE"/>
    <w:rsid w:val="006366E3"/>
    <w:rsid w:val="0063673E"/>
    <w:rsid w:val="006367CE"/>
    <w:rsid w:val="00636831"/>
    <w:rsid w:val="006368D3"/>
    <w:rsid w:val="006368DD"/>
    <w:rsid w:val="00636A01"/>
    <w:rsid w:val="00636B40"/>
    <w:rsid w:val="00636BAF"/>
    <w:rsid w:val="00636CD3"/>
    <w:rsid w:val="00636CFA"/>
    <w:rsid w:val="00636D05"/>
    <w:rsid w:val="00636D95"/>
    <w:rsid w:val="00636DAD"/>
    <w:rsid w:val="00636DB2"/>
    <w:rsid w:val="00636E19"/>
    <w:rsid w:val="00636E86"/>
    <w:rsid w:val="00636EE0"/>
    <w:rsid w:val="00636F96"/>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9A"/>
    <w:rsid w:val="00637CE9"/>
    <w:rsid w:val="00637D85"/>
    <w:rsid w:val="00637DA6"/>
    <w:rsid w:val="00637DCB"/>
    <w:rsid w:val="00637DFB"/>
    <w:rsid w:val="00637ED2"/>
    <w:rsid w:val="00640067"/>
    <w:rsid w:val="00640107"/>
    <w:rsid w:val="0064016C"/>
    <w:rsid w:val="0064031B"/>
    <w:rsid w:val="00640364"/>
    <w:rsid w:val="006403B4"/>
    <w:rsid w:val="006403F7"/>
    <w:rsid w:val="006404E5"/>
    <w:rsid w:val="006404EF"/>
    <w:rsid w:val="00640537"/>
    <w:rsid w:val="00640552"/>
    <w:rsid w:val="0064055F"/>
    <w:rsid w:val="00640583"/>
    <w:rsid w:val="0064058A"/>
    <w:rsid w:val="006405E3"/>
    <w:rsid w:val="006405E7"/>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E49"/>
    <w:rsid w:val="00640F47"/>
    <w:rsid w:val="00641087"/>
    <w:rsid w:val="0064122B"/>
    <w:rsid w:val="00641241"/>
    <w:rsid w:val="00641249"/>
    <w:rsid w:val="00641253"/>
    <w:rsid w:val="006412EB"/>
    <w:rsid w:val="0064138D"/>
    <w:rsid w:val="006413C8"/>
    <w:rsid w:val="00641414"/>
    <w:rsid w:val="00641457"/>
    <w:rsid w:val="006415E2"/>
    <w:rsid w:val="00641662"/>
    <w:rsid w:val="00641722"/>
    <w:rsid w:val="0064177D"/>
    <w:rsid w:val="0064178B"/>
    <w:rsid w:val="00641877"/>
    <w:rsid w:val="0064187B"/>
    <w:rsid w:val="006418EF"/>
    <w:rsid w:val="006419B1"/>
    <w:rsid w:val="006419FF"/>
    <w:rsid w:val="00641A02"/>
    <w:rsid w:val="00641A55"/>
    <w:rsid w:val="00641A6D"/>
    <w:rsid w:val="00641B4C"/>
    <w:rsid w:val="00641C5D"/>
    <w:rsid w:val="00641D5E"/>
    <w:rsid w:val="00641DA0"/>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54"/>
    <w:rsid w:val="006427B6"/>
    <w:rsid w:val="006427C1"/>
    <w:rsid w:val="006428A2"/>
    <w:rsid w:val="0064291F"/>
    <w:rsid w:val="006429FF"/>
    <w:rsid w:val="00642A03"/>
    <w:rsid w:val="00642AB9"/>
    <w:rsid w:val="00642ABA"/>
    <w:rsid w:val="00642AFC"/>
    <w:rsid w:val="00642B43"/>
    <w:rsid w:val="00642B63"/>
    <w:rsid w:val="00642BE9"/>
    <w:rsid w:val="00642C30"/>
    <w:rsid w:val="00642CCA"/>
    <w:rsid w:val="00642CDB"/>
    <w:rsid w:val="00642D7F"/>
    <w:rsid w:val="00642D86"/>
    <w:rsid w:val="00642DE6"/>
    <w:rsid w:val="00642DF2"/>
    <w:rsid w:val="00642EDC"/>
    <w:rsid w:val="00642EEC"/>
    <w:rsid w:val="00642F02"/>
    <w:rsid w:val="00642F14"/>
    <w:rsid w:val="00642F6B"/>
    <w:rsid w:val="00643044"/>
    <w:rsid w:val="00643065"/>
    <w:rsid w:val="006430FA"/>
    <w:rsid w:val="006431A9"/>
    <w:rsid w:val="006431CD"/>
    <w:rsid w:val="0064320D"/>
    <w:rsid w:val="00643270"/>
    <w:rsid w:val="00643374"/>
    <w:rsid w:val="00643712"/>
    <w:rsid w:val="0064376A"/>
    <w:rsid w:val="006437D9"/>
    <w:rsid w:val="00643897"/>
    <w:rsid w:val="006438A1"/>
    <w:rsid w:val="006438B4"/>
    <w:rsid w:val="00643986"/>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7"/>
    <w:rsid w:val="0064413A"/>
    <w:rsid w:val="006441B1"/>
    <w:rsid w:val="0064430F"/>
    <w:rsid w:val="0064431D"/>
    <w:rsid w:val="006443AA"/>
    <w:rsid w:val="00644426"/>
    <w:rsid w:val="006444C3"/>
    <w:rsid w:val="00644558"/>
    <w:rsid w:val="00644648"/>
    <w:rsid w:val="00644724"/>
    <w:rsid w:val="00644793"/>
    <w:rsid w:val="006447AA"/>
    <w:rsid w:val="006447C2"/>
    <w:rsid w:val="006447FD"/>
    <w:rsid w:val="0064491B"/>
    <w:rsid w:val="00644994"/>
    <w:rsid w:val="006449B4"/>
    <w:rsid w:val="00644A41"/>
    <w:rsid w:val="00644AD0"/>
    <w:rsid w:val="00644B0E"/>
    <w:rsid w:val="00644BBB"/>
    <w:rsid w:val="00644CF0"/>
    <w:rsid w:val="00644EE0"/>
    <w:rsid w:val="00644F62"/>
    <w:rsid w:val="00644FD5"/>
    <w:rsid w:val="00645090"/>
    <w:rsid w:val="00645102"/>
    <w:rsid w:val="00645137"/>
    <w:rsid w:val="00645241"/>
    <w:rsid w:val="006453E9"/>
    <w:rsid w:val="006454B9"/>
    <w:rsid w:val="006455F0"/>
    <w:rsid w:val="00645622"/>
    <w:rsid w:val="0064562B"/>
    <w:rsid w:val="00645652"/>
    <w:rsid w:val="00645678"/>
    <w:rsid w:val="006456B4"/>
    <w:rsid w:val="00645764"/>
    <w:rsid w:val="00645783"/>
    <w:rsid w:val="0064578F"/>
    <w:rsid w:val="0064579F"/>
    <w:rsid w:val="0064585A"/>
    <w:rsid w:val="00645894"/>
    <w:rsid w:val="006458A2"/>
    <w:rsid w:val="006458BA"/>
    <w:rsid w:val="00645949"/>
    <w:rsid w:val="006459A0"/>
    <w:rsid w:val="00645B0E"/>
    <w:rsid w:val="00645B8E"/>
    <w:rsid w:val="00645B99"/>
    <w:rsid w:val="00645BB7"/>
    <w:rsid w:val="00645CD4"/>
    <w:rsid w:val="00645CD7"/>
    <w:rsid w:val="00645DEB"/>
    <w:rsid w:val="00645F47"/>
    <w:rsid w:val="00645FC1"/>
    <w:rsid w:val="00645FD0"/>
    <w:rsid w:val="0064601C"/>
    <w:rsid w:val="00646043"/>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8C"/>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04B"/>
    <w:rsid w:val="00647146"/>
    <w:rsid w:val="00647184"/>
    <w:rsid w:val="006471BA"/>
    <w:rsid w:val="00647247"/>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96"/>
    <w:rsid w:val="00647AA6"/>
    <w:rsid w:val="00647ADD"/>
    <w:rsid w:val="00647C64"/>
    <w:rsid w:val="00647C7D"/>
    <w:rsid w:val="00647EC4"/>
    <w:rsid w:val="00647F1E"/>
    <w:rsid w:val="00647F22"/>
    <w:rsid w:val="00647F70"/>
    <w:rsid w:val="00650014"/>
    <w:rsid w:val="00650033"/>
    <w:rsid w:val="00650199"/>
    <w:rsid w:val="00650210"/>
    <w:rsid w:val="0065036C"/>
    <w:rsid w:val="006503BC"/>
    <w:rsid w:val="006503C1"/>
    <w:rsid w:val="00650422"/>
    <w:rsid w:val="0065081D"/>
    <w:rsid w:val="006508D0"/>
    <w:rsid w:val="00650939"/>
    <w:rsid w:val="00650966"/>
    <w:rsid w:val="006509DB"/>
    <w:rsid w:val="00650A81"/>
    <w:rsid w:val="00650A8B"/>
    <w:rsid w:val="00650B2C"/>
    <w:rsid w:val="00650B6F"/>
    <w:rsid w:val="00650BCD"/>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72"/>
    <w:rsid w:val="006514AA"/>
    <w:rsid w:val="006514BF"/>
    <w:rsid w:val="00651525"/>
    <w:rsid w:val="00651763"/>
    <w:rsid w:val="00651769"/>
    <w:rsid w:val="00651770"/>
    <w:rsid w:val="0065178D"/>
    <w:rsid w:val="006517AA"/>
    <w:rsid w:val="006517AF"/>
    <w:rsid w:val="00651894"/>
    <w:rsid w:val="006518C4"/>
    <w:rsid w:val="00651A02"/>
    <w:rsid w:val="00651A95"/>
    <w:rsid w:val="00651BD7"/>
    <w:rsid w:val="00651C37"/>
    <w:rsid w:val="00651C3C"/>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D0"/>
    <w:rsid w:val="006525DA"/>
    <w:rsid w:val="006525F9"/>
    <w:rsid w:val="0065264F"/>
    <w:rsid w:val="006526C1"/>
    <w:rsid w:val="006526DC"/>
    <w:rsid w:val="00652725"/>
    <w:rsid w:val="0065279C"/>
    <w:rsid w:val="006527A2"/>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65"/>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9BA"/>
    <w:rsid w:val="00654A32"/>
    <w:rsid w:val="00654A69"/>
    <w:rsid w:val="00654A7B"/>
    <w:rsid w:val="00654AB6"/>
    <w:rsid w:val="00654ABE"/>
    <w:rsid w:val="00654B13"/>
    <w:rsid w:val="00654B3E"/>
    <w:rsid w:val="00654C78"/>
    <w:rsid w:val="00654C83"/>
    <w:rsid w:val="00654CAD"/>
    <w:rsid w:val="00654CC2"/>
    <w:rsid w:val="00654D0F"/>
    <w:rsid w:val="00654D55"/>
    <w:rsid w:val="00654D59"/>
    <w:rsid w:val="00654E7E"/>
    <w:rsid w:val="00654E81"/>
    <w:rsid w:val="00654E87"/>
    <w:rsid w:val="00654EA1"/>
    <w:rsid w:val="00654F23"/>
    <w:rsid w:val="00654FAA"/>
    <w:rsid w:val="00655059"/>
    <w:rsid w:val="00655092"/>
    <w:rsid w:val="00655347"/>
    <w:rsid w:val="006553C3"/>
    <w:rsid w:val="00655414"/>
    <w:rsid w:val="00655538"/>
    <w:rsid w:val="0065553F"/>
    <w:rsid w:val="0065565D"/>
    <w:rsid w:val="006556A7"/>
    <w:rsid w:val="00655771"/>
    <w:rsid w:val="006557D1"/>
    <w:rsid w:val="006557EC"/>
    <w:rsid w:val="00655874"/>
    <w:rsid w:val="006558BA"/>
    <w:rsid w:val="00655915"/>
    <w:rsid w:val="00655941"/>
    <w:rsid w:val="0065595B"/>
    <w:rsid w:val="00655B01"/>
    <w:rsid w:val="00655B6D"/>
    <w:rsid w:val="00655B85"/>
    <w:rsid w:val="00655BD0"/>
    <w:rsid w:val="00655D1A"/>
    <w:rsid w:val="00655D3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6B"/>
    <w:rsid w:val="006562DC"/>
    <w:rsid w:val="0065639A"/>
    <w:rsid w:val="006564AE"/>
    <w:rsid w:val="006564F8"/>
    <w:rsid w:val="00656500"/>
    <w:rsid w:val="0065653B"/>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6FD0"/>
    <w:rsid w:val="00657010"/>
    <w:rsid w:val="00657024"/>
    <w:rsid w:val="00657025"/>
    <w:rsid w:val="0065703F"/>
    <w:rsid w:val="00657046"/>
    <w:rsid w:val="006571A9"/>
    <w:rsid w:val="006571C0"/>
    <w:rsid w:val="006571D9"/>
    <w:rsid w:val="0065720C"/>
    <w:rsid w:val="006572CD"/>
    <w:rsid w:val="00657361"/>
    <w:rsid w:val="0065740A"/>
    <w:rsid w:val="006574AA"/>
    <w:rsid w:val="006574BC"/>
    <w:rsid w:val="00657520"/>
    <w:rsid w:val="0065753D"/>
    <w:rsid w:val="006575F0"/>
    <w:rsid w:val="00657650"/>
    <w:rsid w:val="006577E9"/>
    <w:rsid w:val="00657863"/>
    <w:rsid w:val="006578F1"/>
    <w:rsid w:val="00657988"/>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75"/>
    <w:rsid w:val="006601B1"/>
    <w:rsid w:val="0066024F"/>
    <w:rsid w:val="00660308"/>
    <w:rsid w:val="0066034A"/>
    <w:rsid w:val="0066038A"/>
    <w:rsid w:val="006603A0"/>
    <w:rsid w:val="006603D5"/>
    <w:rsid w:val="006605E8"/>
    <w:rsid w:val="00660613"/>
    <w:rsid w:val="0066064C"/>
    <w:rsid w:val="0066072C"/>
    <w:rsid w:val="00660739"/>
    <w:rsid w:val="00660743"/>
    <w:rsid w:val="00660755"/>
    <w:rsid w:val="00660799"/>
    <w:rsid w:val="006607B7"/>
    <w:rsid w:val="006607D6"/>
    <w:rsid w:val="00660806"/>
    <w:rsid w:val="00660848"/>
    <w:rsid w:val="00660863"/>
    <w:rsid w:val="006608A3"/>
    <w:rsid w:val="0066095F"/>
    <w:rsid w:val="006609A9"/>
    <w:rsid w:val="00660A34"/>
    <w:rsid w:val="00660A4C"/>
    <w:rsid w:val="00660AB9"/>
    <w:rsid w:val="00660B1D"/>
    <w:rsid w:val="00660BAD"/>
    <w:rsid w:val="00660CBD"/>
    <w:rsid w:val="00660CD0"/>
    <w:rsid w:val="00660CE0"/>
    <w:rsid w:val="00660D22"/>
    <w:rsid w:val="00660E94"/>
    <w:rsid w:val="00660EAA"/>
    <w:rsid w:val="00660F79"/>
    <w:rsid w:val="00660FCA"/>
    <w:rsid w:val="00660FE8"/>
    <w:rsid w:val="00661019"/>
    <w:rsid w:val="00661040"/>
    <w:rsid w:val="00661147"/>
    <w:rsid w:val="00661176"/>
    <w:rsid w:val="006612A2"/>
    <w:rsid w:val="006612AA"/>
    <w:rsid w:val="00661333"/>
    <w:rsid w:val="00661407"/>
    <w:rsid w:val="0066145E"/>
    <w:rsid w:val="006614C7"/>
    <w:rsid w:val="00661524"/>
    <w:rsid w:val="00661599"/>
    <w:rsid w:val="006615E5"/>
    <w:rsid w:val="0066161F"/>
    <w:rsid w:val="00661691"/>
    <w:rsid w:val="006616F0"/>
    <w:rsid w:val="00661701"/>
    <w:rsid w:val="00661711"/>
    <w:rsid w:val="006617DC"/>
    <w:rsid w:val="0066182B"/>
    <w:rsid w:val="006618CF"/>
    <w:rsid w:val="006618EA"/>
    <w:rsid w:val="006618EE"/>
    <w:rsid w:val="006618F9"/>
    <w:rsid w:val="00661958"/>
    <w:rsid w:val="0066198B"/>
    <w:rsid w:val="00661AD3"/>
    <w:rsid w:val="00661B0A"/>
    <w:rsid w:val="00661B8F"/>
    <w:rsid w:val="00661C08"/>
    <w:rsid w:val="00661C24"/>
    <w:rsid w:val="00661D07"/>
    <w:rsid w:val="00661D83"/>
    <w:rsid w:val="00661DD8"/>
    <w:rsid w:val="00661E55"/>
    <w:rsid w:val="00661F0A"/>
    <w:rsid w:val="00661F10"/>
    <w:rsid w:val="00661F4E"/>
    <w:rsid w:val="00661F86"/>
    <w:rsid w:val="0066200D"/>
    <w:rsid w:val="00662048"/>
    <w:rsid w:val="00662050"/>
    <w:rsid w:val="0066205F"/>
    <w:rsid w:val="006620E5"/>
    <w:rsid w:val="006620F9"/>
    <w:rsid w:val="00662111"/>
    <w:rsid w:val="00662163"/>
    <w:rsid w:val="006621CB"/>
    <w:rsid w:val="006622AD"/>
    <w:rsid w:val="00662337"/>
    <w:rsid w:val="0066234A"/>
    <w:rsid w:val="006623B6"/>
    <w:rsid w:val="006623E8"/>
    <w:rsid w:val="00662483"/>
    <w:rsid w:val="00662498"/>
    <w:rsid w:val="0066251E"/>
    <w:rsid w:val="00662557"/>
    <w:rsid w:val="00662571"/>
    <w:rsid w:val="00662582"/>
    <w:rsid w:val="006625A9"/>
    <w:rsid w:val="00662631"/>
    <w:rsid w:val="00662643"/>
    <w:rsid w:val="0066264E"/>
    <w:rsid w:val="00662667"/>
    <w:rsid w:val="00662675"/>
    <w:rsid w:val="00662728"/>
    <w:rsid w:val="006627CE"/>
    <w:rsid w:val="006629B6"/>
    <w:rsid w:val="006629C4"/>
    <w:rsid w:val="006629FF"/>
    <w:rsid w:val="00662A55"/>
    <w:rsid w:val="00662ACA"/>
    <w:rsid w:val="00662BAE"/>
    <w:rsid w:val="00662CA7"/>
    <w:rsid w:val="00662CD4"/>
    <w:rsid w:val="00662CF5"/>
    <w:rsid w:val="00662CFE"/>
    <w:rsid w:val="00662D7F"/>
    <w:rsid w:val="00662E1E"/>
    <w:rsid w:val="00662EC4"/>
    <w:rsid w:val="00662EDE"/>
    <w:rsid w:val="00662EF0"/>
    <w:rsid w:val="00662EFA"/>
    <w:rsid w:val="00662FB5"/>
    <w:rsid w:val="0066306C"/>
    <w:rsid w:val="0066308D"/>
    <w:rsid w:val="006630A4"/>
    <w:rsid w:val="00663224"/>
    <w:rsid w:val="00663336"/>
    <w:rsid w:val="006633AA"/>
    <w:rsid w:val="006633F3"/>
    <w:rsid w:val="006634DB"/>
    <w:rsid w:val="006634E7"/>
    <w:rsid w:val="006634F7"/>
    <w:rsid w:val="00663500"/>
    <w:rsid w:val="0066379A"/>
    <w:rsid w:val="006637B2"/>
    <w:rsid w:val="00663920"/>
    <w:rsid w:val="00663995"/>
    <w:rsid w:val="006639CC"/>
    <w:rsid w:val="00663A05"/>
    <w:rsid w:val="00663A3E"/>
    <w:rsid w:val="00663A94"/>
    <w:rsid w:val="00663B53"/>
    <w:rsid w:val="00663C91"/>
    <w:rsid w:val="00663D80"/>
    <w:rsid w:val="00663D9D"/>
    <w:rsid w:val="00663E84"/>
    <w:rsid w:val="00663EA6"/>
    <w:rsid w:val="00663FF4"/>
    <w:rsid w:val="0066404A"/>
    <w:rsid w:val="00664055"/>
    <w:rsid w:val="00664091"/>
    <w:rsid w:val="0066415D"/>
    <w:rsid w:val="00664163"/>
    <w:rsid w:val="0066418B"/>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1C9"/>
    <w:rsid w:val="006653C3"/>
    <w:rsid w:val="0066547F"/>
    <w:rsid w:val="006654B5"/>
    <w:rsid w:val="006654E5"/>
    <w:rsid w:val="0066556A"/>
    <w:rsid w:val="006655A8"/>
    <w:rsid w:val="006655D9"/>
    <w:rsid w:val="006656BE"/>
    <w:rsid w:val="006657F2"/>
    <w:rsid w:val="006657FA"/>
    <w:rsid w:val="0066580E"/>
    <w:rsid w:val="00665813"/>
    <w:rsid w:val="006658BA"/>
    <w:rsid w:val="0066595E"/>
    <w:rsid w:val="0066599B"/>
    <w:rsid w:val="006659F1"/>
    <w:rsid w:val="00665A07"/>
    <w:rsid w:val="00665A5E"/>
    <w:rsid w:val="00665A8F"/>
    <w:rsid w:val="00665A9D"/>
    <w:rsid w:val="00665AC8"/>
    <w:rsid w:val="00665B04"/>
    <w:rsid w:val="00665B55"/>
    <w:rsid w:val="00665B6E"/>
    <w:rsid w:val="00665B77"/>
    <w:rsid w:val="00665BAB"/>
    <w:rsid w:val="00665CC2"/>
    <w:rsid w:val="00665D67"/>
    <w:rsid w:val="00665EA2"/>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4CA"/>
    <w:rsid w:val="0066661D"/>
    <w:rsid w:val="00666682"/>
    <w:rsid w:val="00666720"/>
    <w:rsid w:val="00666805"/>
    <w:rsid w:val="00666904"/>
    <w:rsid w:val="00666964"/>
    <w:rsid w:val="00666971"/>
    <w:rsid w:val="00666973"/>
    <w:rsid w:val="0066698F"/>
    <w:rsid w:val="006669F6"/>
    <w:rsid w:val="00666B23"/>
    <w:rsid w:val="00666B4F"/>
    <w:rsid w:val="00666B56"/>
    <w:rsid w:val="00666B90"/>
    <w:rsid w:val="00666BDF"/>
    <w:rsid w:val="00666C29"/>
    <w:rsid w:val="00666CC0"/>
    <w:rsid w:val="00666CCE"/>
    <w:rsid w:val="00666D9F"/>
    <w:rsid w:val="00666DA2"/>
    <w:rsid w:val="00666E43"/>
    <w:rsid w:val="00666E6C"/>
    <w:rsid w:val="00666E82"/>
    <w:rsid w:val="00666EA5"/>
    <w:rsid w:val="00666EDD"/>
    <w:rsid w:val="00666F24"/>
    <w:rsid w:val="00666FC3"/>
    <w:rsid w:val="00666FC4"/>
    <w:rsid w:val="0066707B"/>
    <w:rsid w:val="006670D7"/>
    <w:rsid w:val="00667107"/>
    <w:rsid w:val="00667176"/>
    <w:rsid w:val="006671AE"/>
    <w:rsid w:val="006671D6"/>
    <w:rsid w:val="006671E6"/>
    <w:rsid w:val="0066734B"/>
    <w:rsid w:val="0066738A"/>
    <w:rsid w:val="006674EE"/>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2B"/>
    <w:rsid w:val="00670468"/>
    <w:rsid w:val="00670492"/>
    <w:rsid w:val="006704D1"/>
    <w:rsid w:val="0067051A"/>
    <w:rsid w:val="0067074B"/>
    <w:rsid w:val="00670775"/>
    <w:rsid w:val="00670803"/>
    <w:rsid w:val="00670914"/>
    <w:rsid w:val="00670956"/>
    <w:rsid w:val="00670967"/>
    <w:rsid w:val="00670A0D"/>
    <w:rsid w:val="00670A15"/>
    <w:rsid w:val="00670A81"/>
    <w:rsid w:val="00670AB1"/>
    <w:rsid w:val="00670AD8"/>
    <w:rsid w:val="00670ADF"/>
    <w:rsid w:val="00670B43"/>
    <w:rsid w:val="00670B50"/>
    <w:rsid w:val="00670BB1"/>
    <w:rsid w:val="00670C0A"/>
    <w:rsid w:val="00670DCB"/>
    <w:rsid w:val="00670DEF"/>
    <w:rsid w:val="00670F0F"/>
    <w:rsid w:val="00670F26"/>
    <w:rsid w:val="00670F73"/>
    <w:rsid w:val="006710E2"/>
    <w:rsid w:val="0067110D"/>
    <w:rsid w:val="0067122C"/>
    <w:rsid w:val="0067130B"/>
    <w:rsid w:val="0067132B"/>
    <w:rsid w:val="00671422"/>
    <w:rsid w:val="0067153F"/>
    <w:rsid w:val="00671655"/>
    <w:rsid w:val="00671701"/>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0B5"/>
    <w:rsid w:val="006721BD"/>
    <w:rsid w:val="006721EA"/>
    <w:rsid w:val="00672247"/>
    <w:rsid w:val="0067230C"/>
    <w:rsid w:val="00672329"/>
    <w:rsid w:val="0067234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45"/>
    <w:rsid w:val="006731E9"/>
    <w:rsid w:val="00673254"/>
    <w:rsid w:val="00673332"/>
    <w:rsid w:val="0067334B"/>
    <w:rsid w:val="006733A1"/>
    <w:rsid w:val="006733E2"/>
    <w:rsid w:val="00673449"/>
    <w:rsid w:val="0067347D"/>
    <w:rsid w:val="00673498"/>
    <w:rsid w:val="006734DC"/>
    <w:rsid w:val="00673555"/>
    <w:rsid w:val="00673565"/>
    <w:rsid w:val="0067361F"/>
    <w:rsid w:val="006736A2"/>
    <w:rsid w:val="006736AD"/>
    <w:rsid w:val="006736C7"/>
    <w:rsid w:val="006736E2"/>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39"/>
    <w:rsid w:val="00673FB0"/>
    <w:rsid w:val="006740F9"/>
    <w:rsid w:val="006741AD"/>
    <w:rsid w:val="006742B2"/>
    <w:rsid w:val="0067438D"/>
    <w:rsid w:val="006743D1"/>
    <w:rsid w:val="0067447E"/>
    <w:rsid w:val="0067448B"/>
    <w:rsid w:val="0067449A"/>
    <w:rsid w:val="006744EA"/>
    <w:rsid w:val="0067452C"/>
    <w:rsid w:val="006747EA"/>
    <w:rsid w:val="006748CB"/>
    <w:rsid w:val="006748D2"/>
    <w:rsid w:val="006748E6"/>
    <w:rsid w:val="00674913"/>
    <w:rsid w:val="00674937"/>
    <w:rsid w:val="00674A28"/>
    <w:rsid w:val="00674B57"/>
    <w:rsid w:val="00674BC7"/>
    <w:rsid w:val="00674C9E"/>
    <w:rsid w:val="00674CFD"/>
    <w:rsid w:val="00674D54"/>
    <w:rsid w:val="00674D79"/>
    <w:rsid w:val="00674F03"/>
    <w:rsid w:val="00674F6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29"/>
    <w:rsid w:val="0067586C"/>
    <w:rsid w:val="00675A0B"/>
    <w:rsid w:val="00675A85"/>
    <w:rsid w:val="00675AAD"/>
    <w:rsid w:val="00675D1C"/>
    <w:rsid w:val="00675D45"/>
    <w:rsid w:val="00675D80"/>
    <w:rsid w:val="00675D95"/>
    <w:rsid w:val="00675DAC"/>
    <w:rsid w:val="00675DD6"/>
    <w:rsid w:val="00675E19"/>
    <w:rsid w:val="00675E45"/>
    <w:rsid w:val="00675E66"/>
    <w:rsid w:val="00675E87"/>
    <w:rsid w:val="00675FFF"/>
    <w:rsid w:val="0067600D"/>
    <w:rsid w:val="00676031"/>
    <w:rsid w:val="0067603F"/>
    <w:rsid w:val="00676076"/>
    <w:rsid w:val="006760C6"/>
    <w:rsid w:val="00676107"/>
    <w:rsid w:val="0067614E"/>
    <w:rsid w:val="0067619D"/>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37"/>
    <w:rsid w:val="00676FA1"/>
    <w:rsid w:val="00676FA5"/>
    <w:rsid w:val="006770B3"/>
    <w:rsid w:val="00677456"/>
    <w:rsid w:val="006774CD"/>
    <w:rsid w:val="006774E1"/>
    <w:rsid w:val="0067750A"/>
    <w:rsid w:val="00677546"/>
    <w:rsid w:val="006775FE"/>
    <w:rsid w:val="0067761D"/>
    <w:rsid w:val="0067768D"/>
    <w:rsid w:val="006776C4"/>
    <w:rsid w:val="006776DA"/>
    <w:rsid w:val="00677721"/>
    <w:rsid w:val="00677832"/>
    <w:rsid w:val="0067785B"/>
    <w:rsid w:val="006778A4"/>
    <w:rsid w:val="00677934"/>
    <w:rsid w:val="0067797A"/>
    <w:rsid w:val="006779AD"/>
    <w:rsid w:val="00677A28"/>
    <w:rsid w:val="00677A9C"/>
    <w:rsid w:val="00677B4B"/>
    <w:rsid w:val="00677C91"/>
    <w:rsid w:val="00677CF9"/>
    <w:rsid w:val="00677D0E"/>
    <w:rsid w:val="00677D4B"/>
    <w:rsid w:val="00677E4F"/>
    <w:rsid w:val="00677EE9"/>
    <w:rsid w:val="00677F50"/>
    <w:rsid w:val="00680064"/>
    <w:rsid w:val="0068008B"/>
    <w:rsid w:val="00680114"/>
    <w:rsid w:val="00680121"/>
    <w:rsid w:val="0068015C"/>
    <w:rsid w:val="00680197"/>
    <w:rsid w:val="006801F2"/>
    <w:rsid w:val="006801F3"/>
    <w:rsid w:val="00680212"/>
    <w:rsid w:val="00680242"/>
    <w:rsid w:val="006802C4"/>
    <w:rsid w:val="00680341"/>
    <w:rsid w:val="00680428"/>
    <w:rsid w:val="0068043E"/>
    <w:rsid w:val="00680460"/>
    <w:rsid w:val="006804A3"/>
    <w:rsid w:val="0068056D"/>
    <w:rsid w:val="006805A8"/>
    <w:rsid w:val="006805D7"/>
    <w:rsid w:val="0068073E"/>
    <w:rsid w:val="00680748"/>
    <w:rsid w:val="0068081A"/>
    <w:rsid w:val="00680849"/>
    <w:rsid w:val="0068085F"/>
    <w:rsid w:val="00680956"/>
    <w:rsid w:val="00680A17"/>
    <w:rsid w:val="00680AA2"/>
    <w:rsid w:val="00680AB2"/>
    <w:rsid w:val="00680BBF"/>
    <w:rsid w:val="00680C18"/>
    <w:rsid w:val="00680C51"/>
    <w:rsid w:val="00680D05"/>
    <w:rsid w:val="00680D7C"/>
    <w:rsid w:val="00680DA0"/>
    <w:rsid w:val="00680E3E"/>
    <w:rsid w:val="00680E7C"/>
    <w:rsid w:val="00680F9F"/>
    <w:rsid w:val="00681150"/>
    <w:rsid w:val="006811B0"/>
    <w:rsid w:val="006811E9"/>
    <w:rsid w:val="006811FF"/>
    <w:rsid w:val="00681218"/>
    <w:rsid w:val="00681253"/>
    <w:rsid w:val="0068125D"/>
    <w:rsid w:val="006812E6"/>
    <w:rsid w:val="00681312"/>
    <w:rsid w:val="0068141F"/>
    <w:rsid w:val="00681477"/>
    <w:rsid w:val="006814C4"/>
    <w:rsid w:val="006814C9"/>
    <w:rsid w:val="00681583"/>
    <w:rsid w:val="006815B4"/>
    <w:rsid w:val="00681635"/>
    <w:rsid w:val="006816B3"/>
    <w:rsid w:val="00681700"/>
    <w:rsid w:val="0068171B"/>
    <w:rsid w:val="00681732"/>
    <w:rsid w:val="0068173D"/>
    <w:rsid w:val="006817B5"/>
    <w:rsid w:val="006817F4"/>
    <w:rsid w:val="00681804"/>
    <w:rsid w:val="00681814"/>
    <w:rsid w:val="00681858"/>
    <w:rsid w:val="0068189B"/>
    <w:rsid w:val="006818FC"/>
    <w:rsid w:val="00681920"/>
    <w:rsid w:val="00681958"/>
    <w:rsid w:val="006819CE"/>
    <w:rsid w:val="00681A94"/>
    <w:rsid w:val="00681CB4"/>
    <w:rsid w:val="00681CDC"/>
    <w:rsid w:val="00681D46"/>
    <w:rsid w:val="00681E44"/>
    <w:rsid w:val="00681ED6"/>
    <w:rsid w:val="00681EDF"/>
    <w:rsid w:val="00681F29"/>
    <w:rsid w:val="00682044"/>
    <w:rsid w:val="006820C9"/>
    <w:rsid w:val="006820FA"/>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7D8"/>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A7"/>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926"/>
    <w:rsid w:val="00683A04"/>
    <w:rsid w:val="00683AE6"/>
    <w:rsid w:val="00683B59"/>
    <w:rsid w:val="00683C65"/>
    <w:rsid w:val="00683C6F"/>
    <w:rsid w:val="00683D38"/>
    <w:rsid w:val="00683D58"/>
    <w:rsid w:val="00683E71"/>
    <w:rsid w:val="00683E83"/>
    <w:rsid w:val="00683E97"/>
    <w:rsid w:val="00683F2F"/>
    <w:rsid w:val="00683F39"/>
    <w:rsid w:val="00683F6E"/>
    <w:rsid w:val="00683FA2"/>
    <w:rsid w:val="0068417C"/>
    <w:rsid w:val="006841B2"/>
    <w:rsid w:val="006841D8"/>
    <w:rsid w:val="006841FE"/>
    <w:rsid w:val="0068426C"/>
    <w:rsid w:val="0068429E"/>
    <w:rsid w:val="00684302"/>
    <w:rsid w:val="0068434F"/>
    <w:rsid w:val="00684383"/>
    <w:rsid w:val="00684408"/>
    <w:rsid w:val="00684460"/>
    <w:rsid w:val="006844F3"/>
    <w:rsid w:val="00684588"/>
    <w:rsid w:val="006845EC"/>
    <w:rsid w:val="006846E0"/>
    <w:rsid w:val="00684789"/>
    <w:rsid w:val="0068485A"/>
    <w:rsid w:val="0068498F"/>
    <w:rsid w:val="006849B6"/>
    <w:rsid w:val="006849D1"/>
    <w:rsid w:val="006849D9"/>
    <w:rsid w:val="00684A0D"/>
    <w:rsid w:val="00684BE3"/>
    <w:rsid w:val="00684DAF"/>
    <w:rsid w:val="00684DCE"/>
    <w:rsid w:val="00684DF2"/>
    <w:rsid w:val="00684E76"/>
    <w:rsid w:val="00684E82"/>
    <w:rsid w:val="00684F35"/>
    <w:rsid w:val="00684FF3"/>
    <w:rsid w:val="0068504F"/>
    <w:rsid w:val="00685095"/>
    <w:rsid w:val="006850AD"/>
    <w:rsid w:val="006850C5"/>
    <w:rsid w:val="0068532A"/>
    <w:rsid w:val="006853B6"/>
    <w:rsid w:val="006853C9"/>
    <w:rsid w:val="00685506"/>
    <w:rsid w:val="00685549"/>
    <w:rsid w:val="00685561"/>
    <w:rsid w:val="00685590"/>
    <w:rsid w:val="006855C4"/>
    <w:rsid w:val="006855C6"/>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2DB"/>
    <w:rsid w:val="0068636D"/>
    <w:rsid w:val="006863A6"/>
    <w:rsid w:val="00686435"/>
    <w:rsid w:val="006864CE"/>
    <w:rsid w:val="006864FC"/>
    <w:rsid w:val="0068654B"/>
    <w:rsid w:val="00686624"/>
    <w:rsid w:val="00686633"/>
    <w:rsid w:val="0068671F"/>
    <w:rsid w:val="006867EB"/>
    <w:rsid w:val="00686832"/>
    <w:rsid w:val="0068684B"/>
    <w:rsid w:val="00686887"/>
    <w:rsid w:val="006868DE"/>
    <w:rsid w:val="006868FE"/>
    <w:rsid w:val="00686944"/>
    <w:rsid w:val="00686B3A"/>
    <w:rsid w:val="00686B62"/>
    <w:rsid w:val="00686C1C"/>
    <w:rsid w:val="00686CDB"/>
    <w:rsid w:val="00686D21"/>
    <w:rsid w:val="00686D2E"/>
    <w:rsid w:val="00686EB4"/>
    <w:rsid w:val="00686ED7"/>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7C6"/>
    <w:rsid w:val="006879AF"/>
    <w:rsid w:val="00687A5B"/>
    <w:rsid w:val="00687A8E"/>
    <w:rsid w:val="00687A9E"/>
    <w:rsid w:val="00687AB4"/>
    <w:rsid w:val="00687AEE"/>
    <w:rsid w:val="00687BB8"/>
    <w:rsid w:val="00687C7D"/>
    <w:rsid w:val="00687CC2"/>
    <w:rsid w:val="00687CD8"/>
    <w:rsid w:val="00687CF2"/>
    <w:rsid w:val="00687DAF"/>
    <w:rsid w:val="00687E42"/>
    <w:rsid w:val="00687E76"/>
    <w:rsid w:val="0069001D"/>
    <w:rsid w:val="00690023"/>
    <w:rsid w:val="00690032"/>
    <w:rsid w:val="006900B9"/>
    <w:rsid w:val="006900F8"/>
    <w:rsid w:val="00690210"/>
    <w:rsid w:val="0069034C"/>
    <w:rsid w:val="00690407"/>
    <w:rsid w:val="00690487"/>
    <w:rsid w:val="00690556"/>
    <w:rsid w:val="00690665"/>
    <w:rsid w:val="00690668"/>
    <w:rsid w:val="006906A4"/>
    <w:rsid w:val="00690779"/>
    <w:rsid w:val="006907A8"/>
    <w:rsid w:val="006907C6"/>
    <w:rsid w:val="00690854"/>
    <w:rsid w:val="00690897"/>
    <w:rsid w:val="006908D4"/>
    <w:rsid w:val="006909ED"/>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64"/>
    <w:rsid w:val="006914CF"/>
    <w:rsid w:val="006915A5"/>
    <w:rsid w:val="0069163C"/>
    <w:rsid w:val="00691698"/>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61"/>
    <w:rsid w:val="00691D72"/>
    <w:rsid w:val="00691D91"/>
    <w:rsid w:val="00691D9C"/>
    <w:rsid w:val="00691DC0"/>
    <w:rsid w:val="00691E1A"/>
    <w:rsid w:val="00691EA8"/>
    <w:rsid w:val="00691EE4"/>
    <w:rsid w:val="00691F20"/>
    <w:rsid w:val="00691F57"/>
    <w:rsid w:val="00691FB7"/>
    <w:rsid w:val="00692088"/>
    <w:rsid w:val="00692097"/>
    <w:rsid w:val="006920A2"/>
    <w:rsid w:val="0069215D"/>
    <w:rsid w:val="0069219E"/>
    <w:rsid w:val="006921FF"/>
    <w:rsid w:val="006922BE"/>
    <w:rsid w:val="006922EA"/>
    <w:rsid w:val="00692371"/>
    <w:rsid w:val="00692437"/>
    <w:rsid w:val="00692483"/>
    <w:rsid w:val="006924E9"/>
    <w:rsid w:val="006925E3"/>
    <w:rsid w:val="00692634"/>
    <w:rsid w:val="0069263A"/>
    <w:rsid w:val="00692663"/>
    <w:rsid w:val="0069266F"/>
    <w:rsid w:val="0069270A"/>
    <w:rsid w:val="00692721"/>
    <w:rsid w:val="0069273A"/>
    <w:rsid w:val="0069278F"/>
    <w:rsid w:val="00692887"/>
    <w:rsid w:val="00692955"/>
    <w:rsid w:val="00692979"/>
    <w:rsid w:val="006929D0"/>
    <w:rsid w:val="00692AE6"/>
    <w:rsid w:val="00692C25"/>
    <w:rsid w:val="00692C5F"/>
    <w:rsid w:val="00692CDE"/>
    <w:rsid w:val="00692CF0"/>
    <w:rsid w:val="00692D74"/>
    <w:rsid w:val="00692D91"/>
    <w:rsid w:val="00692DE4"/>
    <w:rsid w:val="00692DF9"/>
    <w:rsid w:val="00692E36"/>
    <w:rsid w:val="00692E59"/>
    <w:rsid w:val="00692EA6"/>
    <w:rsid w:val="00692EE7"/>
    <w:rsid w:val="00692EF3"/>
    <w:rsid w:val="0069304E"/>
    <w:rsid w:val="0069305F"/>
    <w:rsid w:val="00693181"/>
    <w:rsid w:val="006931AF"/>
    <w:rsid w:val="006931DC"/>
    <w:rsid w:val="006933AD"/>
    <w:rsid w:val="00693474"/>
    <w:rsid w:val="0069351A"/>
    <w:rsid w:val="0069360D"/>
    <w:rsid w:val="00693642"/>
    <w:rsid w:val="006937A8"/>
    <w:rsid w:val="006937C8"/>
    <w:rsid w:val="006937F3"/>
    <w:rsid w:val="00693862"/>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86"/>
    <w:rsid w:val="00694798"/>
    <w:rsid w:val="0069479F"/>
    <w:rsid w:val="00694811"/>
    <w:rsid w:val="006948AC"/>
    <w:rsid w:val="006948AD"/>
    <w:rsid w:val="00694932"/>
    <w:rsid w:val="006949C9"/>
    <w:rsid w:val="00694A8D"/>
    <w:rsid w:val="00694AD1"/>
    <w:rsid w:val="00694CF7"/>
    <w:rsid w:val="00694D50"/>
    <w:rsid w:val="00694DDF"/>
    <w:rsid w:val="00694E74"/>
    <w:rsid w:val="00694FA5"/>
    <w:rsid w:val="00694FD2"/>
    <w:rsid w:val="0069506D"/>
    <w:rsid w:val="00695096"/>
    <w:rsid w:val="0069514B"/>
    <w:rsid w:val="0069514E"/>
    <w:rsid w:val="00695157"/>
    <w:rsid w:val="0069518A"/>
    <w:rsid w:val="00695332"/>
    <w:rsid w:val="00695395"/>
    <w:rsid w:val="006953EB"/>
    <w:rsid w:val="00695466"/>
    <w:rsid w:val="006954E9"/>
    <w:rsid w:val="0069556E"/>
    <w:rsid w:val="00695589"/>
    <w:rsid w:val="00695596"/>
    <w:rsid w:val="00695604"/>
    <w:rsid w:val="00695793"/>
    <w:rsid w:val="006957D6"/>
    <w:rsid w:val="00695863"/>
    <w:rsid w:val="00695961"/>
    <w:rsid w:val="00695972"/>
    <w:rsid w:val="00695A65"/>
    <w:rsid w:val="00695B5D"/>
    <w:rsid w:val="00695C0D"/>
    <w:rsid w:val="00695CFA"/>
    <w:rsid w:val="00695D42"/>
    <w:rsid w:val="00695D62"/>
    <w:rsid w:val="00695E07"/>
    <w:rsid w:val="00695EE2"/>
    <w:rsid w:val="00695EFA"/>
    <w:rsid w:val="00695F24"/>
    <w:rsid w:val="00695F4A"/>
    <w:rsid w:val="00695F52"/>
    <w:rsid w:val="00695FAE"/>
    <w:rsid w:val="00695FD0"/>
    <w:rsid w:val="00695FD2"/>
    <w:rsid w:val="006960FC"/>
    <w:rsid w:val="0069616B"/>
    <w:rsid w:val="0069617B"/>
    <w:rsid w:val="0069625E"/>
    <w:rsid w:val="00696340"/>
    <w:rsid w:val="00696394"/>
    <w:rsid w:val="006963A0"/>
    <w:rsid w:val="006963B7"/>
    <w:rsid w:val="0069646C"/>
    <w:rsid w:val="00696471"/>
    <w:rsid w:val="0069648B"/>
    <w:rsid w:val="00696497"/>
    <w:rsid w:val="00696509"/>
    <w:rsid w:val="006966FA"/>
    <w:rsid w:val="00696733"/>
    <w:rsid w:val="006967A9"/>
    <w:rsid w:val="00696805"/>
    <w:rsid w:val="0069684F"/>
    <w:rsid w:val="006968C2"/>
    <w:rsid w:val="0069693E"/>
    <w:rsid w:val="00696A87"/>
    <w:rsid w:val="00696ADF"/>
    <w:rsid w:val="00696B77"/>
    <w:rsid w:val="00696BCE"/>
    <w:rsid w:val="00696BE6"/>
    <w:rsid w:val="00696C0C"/>
    <w:rsid w:val="00696C40"/>
    <w:rsid w:val="00696D7F"/>
    <w:rsid w:val="00696E49"/>
    <w:rsid w:val="00696E7E"/>
    <w:rsid w:val="00696E8E"/>
    <w:rsid w:val="00696E9F"/>
    <w:rsid w:val="00696EF2"/>
    <w:rsid w:val="00696EF3"/>
    <w:rsid w:val="0069714C"/>
    <w:rsid w:val="00697224"/>
    <w:rsid w:val="006972E6"/>
    <w:rsid w:val="006973A8"/>
    <w:rsid w:val="006974D9"/>
    <w:rsid w:val="00697867"/>
    <w:rsid w:val="00697885"/>
    <w:rsid w:val="006978C0"/>
    <w:rsid w:val="006978EA"/>
    <w:rsid w:val="00697909"/>
    <w:rsid w:val="006979AE"/>
    <w:rsid w:val="00697A7E"/>
    <w:rsid w:val="00697A84"/>
    <w:rsid w:val="00697B0E"/>
    <w:rsid w:val="00697B79"/>
    <w:rsid w:val="00697BAF"/>
    <w:rsid w:val="00697BB3"/>
    <w:rsid w:val="00697BC9"/>
    <w:rsid w:val="00697C7E"/>
    <w:rsid w:val="00697DF3"/>
    <w:rsid w:val="00697E1D"/>
    <w:rsid w:val="00697E5B"/>
    <w:rsid w:val="00697E7A"/>
    <w:rsid w:val="00697E97"/>
    <w:rsid w:val="00697EB9"/>
    <w:rsid w:val="00697EE3"/>
    <w:rsid w:val="00697F94"/>
    <w:rsid w:val="00697FE0"/>
    <w:rsid w:val="006A00B7"/>
    <w:rsid w:val="006A00E9"/>
    <w:rsid w:val="006A0138"/>
    <w:rsid w:val="006A014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7C"/>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BC"/>
    <w:rsid w:val="006A19C8"/>
    <w:rsid w:val="006A1A3B"/>
    <w:rsid w:val="006A1AAA"/>
    <w:rsid w:val="006A1C33"/>
    <w:rsid w:val="006A1CED"/>
    <w:rsid w:val="006A1D05"/>
    <w:rsid w:val="006A1D21"/>
    <w:rsid w:val="006A1D5B"/>
    <w:rsid w:val="006A1D8C"/>
    <w:rsid w:val="006A1E15"/>
    <w:rsid w:val="006A1E9D"/>
    <w:rsid w:val="006A1EE6"/>
    <w:rsid w:val="006A1F03"/>
    <w:rsid w:val="006A1F53"/>
    <w:rsid w:val="006A1F7B"/>
    <w:rsid w:val="006A1FD1"/>
    <w:rsid w:val="006A1FE3"/>
    <w:rsid w:val="006A1FFA"/>
    <w:rsid w:val="006A20B6"/>
    <w:rsid w:val="006A2118"/>
    <w:rsid w:val="006A228D"/>
    <w:rsid w:val="006A22B2"/>
    <w:rsid w:val="006A2310"/>
    <w:rsid w:val="006A2320"/>
    <w:rsid w:val="006A2347"/>
    <w:rsid w:val="006A2553"/>
    <w:rsid w:val="006A25CC"/>
    <w:rsid w:val="006A2672"/>
    <w:rsid w:val="006A2722"/>
    <w:rsid w:val="006A27DA"/>
    <w:rsid w:val="006A281D"/>
    <w:rsid w:val="006A2866"/>
    <w:rsid w:val="006A2898"/>
    <w:rsid w:val="006A289F"/>
    <w:rsid w:val="006A29BB"/>
    <w:rsid w:val="006A2A06"/>
    <w:rsid w:val="006A2A17"/>
    <w:rsid w:val="006A2B0C"/>
    <w:rsid w:val="006A2C1C"/>
    <w:rsid w:val="006A2C71"/>
    <w:rsid w:val="006A2C91"/>
    <w:rsid w:val="006A2CE6"/>
    <w:rsid w:val="006A2D4F"/>
    <w:rsid w:val="006A2DF3"/>
    <w:rsid w:val="006A2E04"/>
    <w:rsid w:val="006A2E21"/>
    <w:rsid w:val="006A2E33"/>
    <w:rsid w:val="006A2ED9"/>
    <w:rsid w:val="006A2EEE"/>
    <w:rsid w:val="006A2F82"/>
    <w:rsid w:val="006A2FB8"/>
    <w:rsid w:val="006A2FF4"/>
    <w:rsid w:val="006A3079"/>
    <w:rsid w:val="006A316F"/>
    <w:rsid w:val="006A3259"/>
    <w:rsid w:val="006A3290"/>
    <w:rsid w:val="006A32D2"/>
    <w:rsid w:val="006A32FC"/>
    <w:rsid w:val="006A331A"/>
    <w:rsid w:val="006A33F3"/>
    <w:rsid w:val="006A3485"/>
    <w:rsid w:val="006A3486"/>
    <w:rsid w:val="006A34A2"/>
    <w:rsid w:val="006A34A4"/>
    <w:rsid w:val="006A34BB"/>
    <w:rsid w:val="006A34C3"/>
    <w:rsid w:val="006A35BF"/>
    <w:rsid w:val="006A3608"/>
    <w:rsid w:val="006A36CD"/>
    <w:rsid w:val="006A36DB"/>
    <w:rsid w:val="006A372B"/>
    <w:rsid w:val="006A38B9"/>
    <w:rsid w:val="006A39A2"/>
    <w:rsid w:val="006A39FD"/>
    <w:rsid w:val="006A3A4E"/>
    <w:rsid w:val="006A3BD6"/>
    <w:rsid w:val="006A3BFD"/>
    <w:rsid w:val="006A3CCF"/>
    <w:rsid w:val="006A3CD9"/>
    <w:rsid w:val="006A3D71"/>
    <w:rsid w:val="006A3DE2"/>
    <w:rsid w:val="006A3E10"/>
    <w:rsid w:val="006A3E6A"/>
    <w:rsid w:val="006A3F40"/>
    <w:rsid w:val="006A4026"/>
    <w:rsid w:val="006A413B"/>
    <w:rsid w:val="006A41DD"/>
    <w:rsid w:val="006A4259"/>
    <w:rsid w:val="006A4281"/>
    <w:rsid w:val="006A428A"/>
    <w:rsid w:val="006A4377"/>
    <w:rsid w:val="006A443D"/>
    <w:rsid w:val="006A44EF"/>
    <w:rsid w:val="006A45CE"/>
    <w:rsid w:val="006A4610"/>
    <w:rsid w:val="006A4718"/>
    <w:rsid w:val="006A4751"/>
    <w:rsid w:val="006A47C9"/>
    <w:rsid w:val="006A48F5"/>
    <w:rsid w:val="006A490A"/>
    <w:rsid w:val="006A497F"/>
    <w:rsid w:val="006A49A0"/>
    <w:rsid w:val="006A4AD4"/>
    <w:rsid w:val="006A4AF0"/>
    <w:rsid w:val="006A4B00"/>
    <w:rsid w:val="006A4B7F"/>
    <w:rsid w:val="006A4C47"/>
    <w:rsid w:val="006A4C90"/>
    <w:rsid w:val="006A4D74"/>
    <w:rsid w:val="006A4D83"/>
    <w:rsid w:val="006A4D93"/>
    <w:rsid w:val="006A4DCC"/>
    <w:rsid w:val="006A4DD8"/>
    <w:rsid w:val="006A4EE5"/>
    <w:rsid w:val="006A4F0B"/>
    <w:rsid w:val="006A4F62"/>
    <w:rsid w:val="006A504A"/>
    <w:rsid w:val="006A514B"/>
    <w:rsid w:val="006A5254"/>
    <w:rsid w:val="006A52F7"/>
    <w:rsid w:val="006A5348"/>
    <w:rsid w:val="006A5361"/>
    <w:rsid w:val="006A5391"/>
    <w:rsid w:val="006A5416"/>
    <w:rsid w:val="006A547C"/>
    <w:rsid w:val="006A549F"/>
    <w:rsid w:val="006A54C9"/>
    <w:rsid w:val="006A55DF"/>
    <w:rsid w:val="006A5623"/>
    <w:rsid w:val="006A5633"/>
    <w:rsid w:val="006A5693"/>
    <w:rsid w:val="006A56E6"/>
    <w:rsid w:val="006A56EE"/>
    <w:rsid w:val="006A57D4"/>
    <w:rsid w:val="006A58C4"/>
    <w:rsid w:val="006A58EF"/>
    <w:rsid w:val="006A5A1F"/>
    <w:rsid w:val="006A5B21"/>
    <w:rsid w:val="006A5B55"/>
    <w:rsid w:val="006A5C16"/>
    <w:rsid w:val="006A5C2C"/>
    <w:rsid w:val="006A5CE0"/>
    <w:rsid w:val="006A605B"/>
    <w:rsid w:val="006A607E"/>
    <w:rsid w:val="006A60AE"/>
    <w:rsid w:val="006A6242"/>
    <w:rsid w:val="006A62CC"/>
    <w:rsid w:val="006A6348"/>
    <w:rsid w:val="006A638D"/>
    <w:rsid w:val="006A63D1"/>
    <w:rsid w:val="006A6550"/>
    <w:rsid w:val="006A656B"/>
    <w:rsid w:val="006A657F"/>
    <w:rsid w:val="006A661C"/>
    <w:rsid w:val="006A67AA"/>
    <w:rsid w:val="006A6812"/>
    <w:rsid w:val="006A6943"/>
    <w:rsid w:val="006A6947"/>
    <w:rsid w:val="006A695A"/>
    <w:rsid w:val="006A69AD"/>
    <w:rsid w:val="006A69C5"/>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3B"/>
    <w:rsid w:val="006A71C7"/>
    <w:rsid w:val="006A7251"/>
    <w:rsid w:val="006A7295"/>
    <w:rsid w:val="006A7343"/>
    <w:rsid w:val="006A73B4"/>
    <w:rsid w:val="006A7542"/>
    <w:rsid w:val="006A757B"/>
    <w:rsid w:val="006A770C"/>
    <w:rsid w:val="006A7735"/>
    <w:rsid w:val="006A773A"/>
    <w:rsid w:val="006A77A9"/>
    <w:rsid w:val="006A7818"/>
    <w:rsid w:val="006A7823"/>
    <w:rsid w:val="006A7827"/>
    <w:rsid w:val="006A790C"/>
    <w:rsid w:val="006A794E"/>
    <w:rsid w:val="006A7957"/>
    <w:rsid w:val="006A7A27"/>
    <w:rsid w:val="006A7B4C"/>
    <w:rsid w:val="006A7BCF"/>
    <w:rsid w:val="006A7C27"/>
    <w:rsid w:val="006A7C32"/>
    <w:rsid w:val="006A7E47"/>
    <w:rsid w:val="006A7EB8"/>
    <w:rsid w:val="006A7F45"/>
    <w:rsid w:val="006A7FA9"/>
    <w:rsid w:val="006B0181"/>
    <w:rsid w:val="006B023B"/>
    <w:rsid w:val="006B02F2"/>
    <w:rsid w:val="006B02F4"/>
    <w:rsid w:val="006B0341"/>
    <w:rsid w:val="006B03E7"/>
    <w:rsid w:val="006B040C"/>
    <w:rsid w:val="006B069D"/>
    <w:rsid w:val="006B071E"/>
    <w:rsid w:val="006B07E1"/>
    <w:rsid w:val="006B08CA"/>
    <w:rsid w:val="006B0936"/>
    <w:rsid w:val="006B093E"/>
    <w:rsid w:val="006B0951"/>
    <w:rsid w:val="006B0986"/>
    <w:rsid w:val="006B09B9"/>
    <w:rsid w:val="006B0A10"/>
    <w:rsid w:val="006B0A45"/>
    <w:rsid w:val="006B0A46"/>
    <w:rsid w:val="006B0A6B"/>
    <w:rsid w:val="006B0A92"/>
    <w:rsid w:val="006B0A9F"/>
    <w:rsid w:val="006B0B19"/>
    <w:rsid w:val="006B0B74"/>
    <w:rsid w:val="006B0B85"/>
    <w:rsid w:val="006B0CA3"/>
    <w:rsid w:val="006B0CC0"/>
    <w:rsid w:val="006B0CFB"/>
    <w:rsid w:val="006B0D0F"/>
    <w:rsid w:val="006B0DC4"/>
    <w:rsid w:val="006B0E82"/>
    <w:rsid w:val="006B0EBB"/>
    <w:rsid w:val="006B0EF6"/>
    <w:rsid w:val="006B0F46"/>
    <w:rsid w:val="006B0FE2"/>
    <w:rsid w:val="006B1068"/>
    <w:rsid w:val="006B1074"/>
    <w:rsid w:val="006B123D"/>
    <w:rsid w:val="006B1306"/>
    <w:rsid w:val="006B136E"/>
    <w:rsid w:val="006B1386"/>
    <w:rsid w:val="006B13A0"/>
    <w:rsid w:val="006B13EC"/>
    <w:rsid w:val="006B14B0"/>
    <w:rsid w:val="006B14E9"/>
    <w:rsid w:val="006B15F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30"/>
    <w:rsid w:val="006B244E"/>
    <w:rsid w:val="006B24AE"/>
    <w:rsid w:val="006B24D7"/>
    <w:rsid w:val="006B250D"/>
    <w:rsid w:val="006B26D2"/>
    <w:rsid w:val="006B26EC"/>
    <w:rsid w:val="006B2772"/>
    <w:rsid w:val="006B2874"/>
    <w:rsid w:val="006B2898"/>
    <w:rsid w:val="006B28C3"/>
    <w:rsid w:val="006B28D8"/>
    <w:rsid w:val="006B290B"/>
    <w:rsid w:val="006B2976"/>
    <w:rsid w:val="006B29B7"/>
    <w:rsid w:val="006B29F2"/>
    <w:rsid w:val="006B2A05"/>
    <w:rsid w:val="006B2C13"/>
    <w:rsid w:val="006B2C7F"/>
    <w:rsid w:val="006B2CAA"/>
    <w:rsid w:val="006B2DDD"/>
    <w:rsid w:val="006B2F85"/>
    <w:rsid w:val="006B30A9"/>
    <w:rsid w:val="006B30AF"/>
    <w:rsid w:val="006B3151"/>
    <w:rsid w:val="006B3159"/>
    <w:rsid w:val="006B3160"/>
    <w:rsid w:val="006B31DB"/>
    <w:rsid w:val="006B3252"/>
    <w:rsid w:val="006B3265"/>
    <w:rsid w:val="006B330B"/>
    <w:rsid w:val="006B332B"/>
    <w:rsid w:val="006B3490"/>
    <w:rsid w:val="006B362D"/>
    <w:rsid w:val="006B3636"/>
    <w:rsid w:val="006B367C"/>
    <w:rsid w:val="006B36C3"/>
    <w:rsid w:val="006B36DE"/>
    <w:rsid w:val="006B38CD"/>
    <w:rsid w:val="006B3901"/>
    <w:rsid w:val="006B397F"/>
    <w:rsid w:val="006B398F"/>
    <w:rsid w:val="006B39E7"/>
    <w:rsid w:val="006B3A33"/>
    <w:rsid w:val="006B3B32"/>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00"/>
    <w:rsid w:val="006B42D0"/>
    <w:rsid w:val="006B4329"/>
    <w:rsid w:val="006B43E4"/>
    <w:rsid w:val="006B442F"/>
    <w:rsid w:val="006B4499"/>
    <w:rsid w:val="006B449E"/>
    <w:rsid w:val="006B44F3"/>
    <w:rsid w:val="006B4503"/>
    <w:rsid w:val="006B452B"/>
    <w:rsid w:val="006B46F8"/>
    <w:rsid w:val="006B471B"/>
    <w:rsid w:val="006B472A"/>
    <w:rsid w:val="006B4820"/>
    <w:rsid w:val="006B4859"/>
    <w:rsid w:val="006B4865"/>
    <w:rsid w:val="006B48A1"/>
    <w:rsid w:val="006B49C1"/>
    <w:rsid w:val="006B4A07"/>
    <w:rsid w:val="006B4AE4"/>
    <w:rsid w:val="006B4B4B"/>
    <w:rsid w:val="006B4BE7"/>
    <w:rsid w:val="006B4C11"/>
    <w:rsid w:val="006B4C3E"/>
    <w:rsid w:val="006B4C81"/>
    <w:rsid w:val="006B4C8F"/>
    <w:rsid w:val="006B4D1D"/>
    <w:rsid w:val="006B4DFF"/>
    <w:rsid w:val="006B4E6F"/>
    <w:rsid w:val="006B4F2B"/>
    <w:rsid w:val="006B500D"/>
    <w:rsid w:val="006B5094"/>
    <w:rsid w:val="006B50B1"/>
    <w:rsid w:val="006B50DC"/>
    <w:rsid w:val="006B50F7"/>
    <w:rsid w:val="006B51D1"/>
    <w:rsid w:val="006B51DB"/>
    <w:rsid w:val="006B528B"/>
    <w:rsid w:val="006B5485"/>
    <w:rsid w:val="006B548D"/>
    <w:rsid w:val="006B55A2"/>
    <w:rsid w:val="006B561A"/>
    <w:rsid w:val="006B566F"/>
    <w:rsid w:val="006B56A2"/>
    <w:rsid w:val="006B56BE"/>
    <w:rsid w:val="006B5715"/>
    <w:rsid w:val="006B5748"/>
    <w:rsid w:val="006B5761"/>
    <w:rsid w:val="006B5772"/>
    <w:rsid w:val="006B58E5"/>
    <w:rsid w:val="006B5904"/>
    <w:rsid w:val="006B5916"/>
    <w:rsid w:val="006B591E"/>
    <w:rsid w:val="006B5A0E"/>
    <w:rsid w:val="006B5A7D"/>
    <w:rsid w:val="006B5B4A"/>
    <w:rsid w:val="006B5C87"/>
    <w:rsid w:val="006B5C8B"/>
    <w:rsid w:val="006B5CD7"/>
    <w:rsid w:val="006B5CDA"/>
    <w:rsid w:val="006B5D69"/>
    <w:rsid w:val="006B612A"/>
    <w:rsid w:val="006B61E1"/>
    <w:rsid w:val="006B61F5"/>
    <w:rsid w:val="006B6217"/>
    <w:rsid w:val="006B6221"/>
    <w:rsid w:val="006B6287"/>
    <w:rsid w:val="006B62A6"/>
    <w:rsid w:val="006B63D2"/>
    <w:rsid w:val="006B63D5"/>
    <w:rsid w:val="006B6429"/>
    <w:rsid w:val="006B654C"/>
    <w:rsid w:val="006B656B"/>
    <w:rsid w:val="006B65B1"/>
    <w:rsid w:val="006B678F"/>
    <w:rsid w:val="006B67BB"/>
    <w:rsid w:val="006B67D9"/>
    <w:rsid w:val="006B684F"/>
    <w:rsid w:val="006B69BD"/>
    <w:rsid w:val="006B6AD3"/>
    <w:rsid w:val="006B6B72"/>
    <w:rsid w:val="006B6B7C"/>
    <w:rsid w:val="006B6D0A"/>
    <w:rsid w:val="006B6D1D"/>
    <w:rsid w:val="006B6E31"/>
    <w:rsid w:val="006B6E4C"/>
    <w:rsid w:val="006B6E9F"/>
    <w:rsid w:val="006B6EB5"/>
    <w:rsid w:val="006B6F47"/>
    <w:rsid w:val="006B6F5B"/>
    <w:rsid w:val="006B6FCB"/>
    <w:rsid w:val="006B709B"/>
    <w:rsid w:val="006B70F8"/>
    <w:rsid w:val="006B710B"/>
    <w:rsid w:val="006B7198"/>
    <w:rsid w:val="006B719F"/>
    <w:rsid w:val="006B71B6"/>
    <w:rsid w:val="006B71DD"/>
    <w:rsid w:val="006B72BA"/>
    <w:rsid w:val="006B7405"/>
    <w:rsid w:val="006B7495"/>
    <w:rsid w:val="006B74FC"/>
    <w:rsid w:val="006B75C1"/>
    <w:rsid w:val="006B76F9"/>
    <w:rsid w:val="006B7749"/>
    <w:rsid w:val="006B7758"/>
    <w:rsid w:val="006B77FF"/>
    <w:rsid w:val="006B792E"/>
    <w:rsid w:val="006B7931"/>
    <w:rsid w:val="006B7A65"/>
    <w:rsid w:val="006B7AA6"/>
    <w:rsid w:val="006B7ABA"/>
    <w:rsid w:val="006B7B31"/>
    <w:rsid w:val="006B7BA3"/>
    <w:rsid w:val="006B7BD6"/>
    <w:rsid w:val="006B7C77"/>
    <w:rsid w:val="006B7C85"/>
    <w:rsid w:val="006B7DC6"/>
    <w:rsid w:val="006B7DDD"/>
    <w:rsid w:val="006B7E4E"/>
    <w:rsid w:val="006B7EEB"/>
    <w:rsid w:val="006B7EFF"/>
    <w:rsid w:val="006B7F52"/>
    <w:rsid w:val="006C0038"/>
    <w:rsid w:val="006C0068"/>
    <w:rsid w:val="006C0091"/>
    <w:rsid w:val="006C009D"/>
    <w:rsid w:val="006C00CA"/>
    <w:rsid w:val="006C00E9"/>
    <w:rsid w:val="006C013C"/>
    <w:rsid w:val="006C01C1"/>
    <w:rsid w:val="006C0301"/>
    <w:rsid w:val="006C0395"/>
    <w:rsid w:val="006C04DA"/>
    <w:rsid w:val="006C057D"/>
    <w:rsid w:val="006C061E"/>
    <w:rsid w:val="006C0629"/>
    <w:rsid w:val="006C0635"/>
    <w:rsid w:val="006C0643"/>
    <w:rsid w:val="006C0654"/>
    <w:rsid w:val="006C06F1"/>
    <w:rsid w:val="006C0734"/>
    <w:rsid w:val="006C0769"/>
    <w:rsid w:val="006C07D4"/>
    <w:rsid w:val="006C0851"/>
    <w:rsid w:val="006C08F6"/>
    <w:rsid w:val="006C09A5"/>
    <w:rsid w:val="006C09E5"/>
    <w:rsid w:val="006C0A13"/>
    <w:rsid w:val="006C0A4B"/>
    <w:rsid w:val="006C0AB4"/>
    <w:rsid w:val="006C0ADF"/>
    <w:rsid w:val="006C0B2A"/>
    <w:rsid w:val="006C0C1D"/>
    <w:rsid w:val="006C0CAA"/>
    <w:rsid w:val="006C0CD0"/>
    <w:rsid w:val="006C0CE0"/>
    <w:rsid w:val="006C0CE3"/>
    <w:rsid w:val="006C0D8C"/>
    <w:rsid w:val="006C0DB9"/>
    <w:rsid w:val="006C0F1A"/>
    <w:rsid w:val="006C0F26"/>
    <w:rsid w:val="006C0FA7"/>
    <w:rsid w:val="006C0FB6"/>
    <w:rsid w:val="006C1011"/>
    <w:rsid w:val="006C10A3"/>
    <w:rsid w:val="006C10EF"/>
    <w:rsid w:val="006C131D"/>
    <w:rsid w:val="006C136B"/>
    <w:rsid w:val="006C149D"/>
    <w:rsid w:val="006C14B8"/>
    <w:rsid w:val="006C1508"/>
    <w:rsid w:val="006C1509"/>
    <w:rsid w:val="006C15BA"/>
    <w:rsid w:val="006C1620"/>
    <w:rsid w:val="006C164C"/>
    <w:rsid w:val="006C16F1"/>
    <w:rsid w:val="006C17B7"/>
    <w:rsid w:val="006C17DD"/>
    <w:rsid w:val="006C180A"/>
    <w:rsid w:val="006C18D1"/>
    <w:rsid w:val="006C193C"/>
    <w:rsid w:val="006C1984"/>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E9D"/>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33"/>
    <w:rsid w:val="006C2954"/>
    <w:rsid w:val="006C295E"/>
    <w:rsid w:val="006C2A5E"/>
    <w:rsid w:val="006C2A85"/>
    <w:rsid w:val="006C2AC5"/>
    <w:rsid w:val="006C2AD5"/>
    <w:rsid w:val="006C2ADA"/>
    <w:rsid w:val="006C2AE8"/>
    <w:rsid w:val="006C2B28"/>
    <w:rsid w:val="006C2B41"/>
    <w:rsid w:val="006C2BB2"/>
    <w:rsid w:val="006C2BC4"/>
    <w:rsid w:val="006C2C02"/>
    <w:rsid w:val="006C2C68"/>
    <w:rsid w:val="006C2C99"/>
    <w:rsid w:val="006C2C9C"/>
    <w:rsid w:val="006C2E17"/>
    <w:rsid w:val="006C2E51"/>
    <w:rsid w:val="006C2E99"/>
    <w:rsid w:val="006C2ED5"/>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84"/>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939"/>
    <w:rsid w:val="006C4A73"/>
    <w:rsid w:val="006C4AC7"/>
    <w:rsid w:val="006C4B7C"/>
    <w:rsid w:val="006C4BC3"/>
    <w:rsid w:val="006C4C98"/>
    <w:rsid w:val="006C4D0A"/>
    <w:rsid w:val="006C4D4E"/>
    <w:rsid w:val="006C4D64"/>
    <w:rsid w:val="006C4DA7"/>
    <w:rsid w:val="006C4E05"/>
    <w:rsid w:val="006C4E0C"/>
    <w:rsid w:val="006C4EF9"/>
    <w:rsid w:val="006C4FCD"/>
    <w:rsid w:val="006C505C"/>
    <w:rsid w:val="006C51B7"/>
    <w:rsid w:val="006C5202"/>
    <w:rsid w:val="006C5233"/>
    <w:rsid w:val="006C5341"/>
    <w:rsid w:val="006C536C"/>
    <w:rsid w:val="006C53CF"/>
    <w:rsid w:val="006C541F"/>
    <w:rsid w:val="006C543A"/>
    <w:rsid w:val="006C54A6"/>
    <w:rsid w:val="006C54B9"/>
    <w:rsid w:val="006C556F"/>
    <w:rsid w:val="006C55DF"/>
    <w:rsid w:val="006C560C"/>
    <w:rsid w:val="006C5629"/>
    <w:rsid w:val="006C56AC"/>
    <w:rsid w:val="006C5738"/>
    <w:rsid w:val="006C57C7"/>
    <w:rsid w:val="006C580C"/>
    <w:rsid w:val="006C5947"/>
    <w:rsid w:val="006C5964"/>
    <w:rsid w:val="006C59BD"/>
    <w:rsid w:val="006C59D9"/>
    <w:rsid w:val="006C5A0C"/>
    <w:rsid w:val="006C5A7A"/>
    <w:rsid w:val="006C5BFC"/>
    <w:rsid w:val="006C5CC2"/>
    <w:rsid w:val="006C5DE8"/>
    <w:rsid w:val="006C5F84"/>
    <w:rsid w:val="006C5FD2"/>
    <w:rsid w:val="006C5FE9"/>
    <w:rsid w:val="006C5FEC"/>
    <w:rsid w:val="006C6009"/>
    <w:rsid w:val="006C608C"/>
    <w:rsid w:val="006C618A"/>
    <w:rsid w:val="006C618D"/>
    <w:rsid w:val="006C6218"/>
    <w:rsid w:val="006C6297"/>
    <w:rsid w:val="006C6363"/>
    <w:rsid w:val="006C644A"/>
    <w:rsid w:val="006C6584"/>
    <w:rsid w:val="006C67E0"/>
    <w:rsid w:val="006C67F0"/>
    <w:rsid w:val="006C6839"/>
    <w:rsid w:val="006C6A16"/>
    <w:rsid w:val="006C6A3F"/>
    <w:rsid w:val="006C6ADB"/>
    <w:rsid w:val="006C6B81"/>
    <w:rsid w:val="006C6CC0"/>
    <w:rsid w:val="006C6D6E"/>
    <w:rsid w:val="006C6DB7"/>
    <w:rsid w:val="006C6E73"/>
    <w:rsid w:val="006C6FB7"/>
    <w:rsid w:val="006C6FE8"/>
    <w:rsid w:val="006C70B2"/>
    <w:rsid w:val="006C72D0"/>
    <w:rsid w:val="006C7519"/>
    <w:rsid w:val="006C7531"/>
    <w:rsid w:val="006C757B"/>
    <w:rsid w:val="006C7583"/>
    <w:rsid w:val="006C75CA"/>
    <w:rsid w:val="006C75FC"/>
    <w:rsid w:val="006C76A0"/>
    <w:rsid w:val="006C77F5"/>
    <w:rsid w:val="006C7805"/>
    <w:rsid w:val="006C7815"/>
    <w:rsid w:val="006C7855"/>
    <w:rsid w:val="006C788A"/>
    <w:rsid w:val="006C7901"/>
    <w:rsid w:val="006C7918"/>
    <w:rsid w:val="006C79F7"/>
    <w:rsid w:val="006C7A09"/>
    <w:rsid w:val="006C7A0A"/>
    <w:rsid w:val="006C7A23"/>
    <w:rsid w:val="006C7A74"/>
    <w:rsid w:val="006C7B4D"/>
    <w:rsid w:val="006C7B5F"/>
    <w:rsid w:val="006C7D27"/>
    <w:rsid w:val="006C7D2E"/>
    <w:rsid w:val="006C7EE2"/>
    <w:rsid w:val="006C7F1F"/>
    <w:rsid w:val="006C7F45"/>
    <w:rsid w:val="006C7F63"/>
    <w:rsid w:val="006C7FC5"/>
    <w:rsid w:val="006D0027"/>
    <w:rsid w:val="006D0068"/>
    <w:rsid w:val="006D00E3"/>
    <w:rsid w:val="006D014A"/>
    <w:rsid w:val="006D0169"/>
    <w:rsid w:val="006D01A9"/>
    <w:rsid w:val="006D024C"/>
    <w:rsid w:val="006D026D"/>
    <w:rsid w:val="006D02C2"/>
    <w:rsid w:val="006D035E"/>
    <w:rsid w:val="006D0395"/>
    <w:rsid w:val="006D03B2"/>
    <w:rsid w:val="006D040E"/>
    <w:rsid w:val="006D0419"/>
    <w:rsid w:val="006D04C3"/>
    <w:rsid w:val="006D05E4"/>
    <w:rsid w:val="006D07B2"/>
    <w:rsid w:val="006D07CF"/>
    <w:rsid w:val="006D0829"/>
    <w:rsid w:val="006D0849"/>
    <w:rsid w:val="006D086A"/>
    <w:rsid w:val="006D08DF"/>
    <w:rsid w:val="006D0981"/>
    <w:rsid w:val="006D09C3"/>
    <w:rsid w:val="006D09CA"/>
    <w:rsid w:val="006D0B1B"/>
    <w:rsid w:val="006D0B4D"/>
    <w:rsid w:val="006D0C0C"/>
    <w:rsid w:val="006D0CC0"/>
    <w:rsid w:val="006D0CED"/>
    <w:rsid w:val="006D0D0C"/>
    <w:rsid w:val="006D0D35"/>
    <w:rsid w:val="006D0D48"/>
    <w:rsid w:val="006D0E11"/>
    <w:rsid w:val="006D0E20"/>
    <w:rsid w:val="006D0EA0"/>
    <w:rsid w:val="006D0EBB"/>
    <w:rsid w:val="006D0F3C"/>
    <w:rsid w:val="006D0F49"/>
    <w:rsid w:val="006D0FBF"/>
    <w:rsid w:val="006D0FF4"/>
    <w:rsid w:val="006D1019"/>
    <w:rsid w:val="006D1045"/>
    <w:rsid w:val="006D10A5"/>
    <w:rsid w:val="006D11A7"/>
    <w:rsid w:val="006D11EF"/>
    <w:rsid w:val="006D121C"/>
    <w:rsid w:val="006D1234"/>
    <w:rsid w:val="006D1251"/>
    <w:rsid w:val="006D125A"/>
    <w:rsid w:val="006D1262"/>
    <w:rsid w:val="006D1330"/>
    <w:rsid w:val="006D1355"/>
    <w:rsid w:val="006D13AE"/>
    <w:rsid w:val="006D156A"/>
    <w:rsid w:val="006D1613"/>
    <w:rsid w:val="006D1739"/>
    <w:rsid w:val="006D176E"/>
    <w:rsid w:val="006D1794"/>
    <w:rsid w:val="006D179D"/>
    <w:rsid w:val="006D1872"/>
    <w:rsid w:val="006D18CF"/>
    <w:rsid w:val="006D1932"/>
    <w:rsid w:val="006D19AF"/>
    <w:rsid w:val="006D19B4"/>
    <w:rsid w:val="006D1A1A"/>
    <w:rsid w:val="006D1A49"/>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19"/>
    <w:rsid w:val="006D2BD9"/>
    <w:rsid w:val="006D2BEC"/>
    <w:rsid w:val="006D2CB4"/>
    <w:rsid w:val="006D2CB8"/>
    <w:rsid w:val="006D2DA1"/>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6D8"/>
    <w:rsid w:val="006D3784"/>
    <w:rsid w:val="006D37B3"/>
    <w:rsid w:val="006D383D"/>
    <w:rsid w:val="006D3866"/>
    <w:rsid w:val="006D386D"/>
    <w:rsid w:val="006D388E"/>
    <w:rsid w:val="006D38B0"/>
    <w:rsid w:val="006D391F"/>
    <w:rsid w:val="006D3A12"/>
    <w:rsid w:val="006D3B94"/>
    <w:rsid w:val="006D3C08"/>
    <w:rsid w:val="006D3C84"/>
    <w:rsid w:val="006D3C99"/>
    <w:rsid w:val="006D3CC5"/>
    <w:rsid w:val="006D3CCD"/>
    <w:rsid w:val="006D3D4F"/>
    <w:rsid w:val="006D3D8A"/>
    <w:rsid w:val="006D3D8C"/>
    <w:rsid w:val="006D3DC4"/>
    <w:rsid w:val="006D3E76"/>
    <w:rsid w:val="006D3E80"/>
    <w:rsid w:val="006D3F07"/>
    <w:rsid w:val="006D3F1B"/>
    <w:rsid w:val="006D4001"/>
    <w:rsid w:val="006D407E"/>
    <w:rsid w:val="006D4082"/>
    <w:rsid w:val="006D4090"/>
    <w:rsid w:val="006D40AF"/>
    <w:rsid w:val="006D41E3"/>
    <w:rsid w:val="006D4261"/>
    <w:rsid w:val="006D42D8"/>
    <w:rsid w:val="006D42E7"/>
    <w:rsid w:val="006D42F1"/>
    <w:rsid w:val="006D4315"/>
    <w:rsid w:val="006D431D"/>
    <w:rsid w:val="006D4437"/>
    <w:rsid w:val="006D444A"/>
    <w:rsid w:val="006D44A9"/>
    <w:rsid w:val="006D452B"/>
    <w:rsid w:val="006D459F"/>
    <w:rsid w:val="006D4999"/>
    <w:rsid w:val="006D49E1"/>
    <w:rsid w:val="006D4B20"/>
    <w:rsid w:val="006D4B2C"/>
    <w:rsid w:val="006D4BB3"/>
    <w:rsid w:val="006D4BEE"/>
    <w:rsid w:val="006D4E98"/>
    <w:rsid w:val="006D4EA4"/>
    <w:rsid w:val="006D4F32"/>
    <w:rsid w:val="006D4FA9"/>
    <w:rsid w:val="006D5067"/>
    <w:rsid w:val="006D516A"/>
    <w:rsid w:val="006D518A"/>
    <w:rsid w:val="006D51DE"/>
    <w:rsid w:val="006D5202"/>
    <w:rsid w:val="006D5216"/>
    <w:rsid w:val="006D5324"/>
    <w:rsid w:val="006D5690"/>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2"/>
    <w:rsid w:val="006D5DC8"/>
    <w:rsid w:val="006D5DEC"/>
    <w:rsid w:val="006D5EC6"/>
    <w:rsid w:val="006D5F49"/>
    <w:rsid w:val="006D5FB2"/>
    <w:rsid w:val="006D6007"/>
    <w:rsid w:val="006D6022"/>
    <w:rsid w:val="006D6055"/>
    <w:rsid w:val="006D6057"/>
    <w:rsid w:val="006D605D"/>
    <w:rsid w:val="006D6063"/>
    <w:rsid w:val="006D609F"/>
    <w:rsid w:val="006D60DF"/>
    <w:rsid w:val="006D619A"/>
    <w:rsid w:val="006D62BC"/>
    <w:rsid w:val="006D637E"/>
    <w:rsid w:val="006D65B9"/>
    <w:rsid w:val="006D662F"/>
    <w:rsid w:val="006D66D6"/>
    <w:rsid w:val="006D67B2"/>
    <w:rsid w:val="006D67D7"/>
    <w:rsid w:val="006D681D"/>
    <w:rsid w:val="006D68B6"/>
    <w:rsid w:val="006D6A00"/>
    <w:rsid w:val="006D6B69"/>
    <w:rsid w:val="006D6B8C"/>
    <w:rsid w:val="006D6D33"/>
    <w:rsid w:val="006D6D68"/>
    <w:rsid w:val="006D6DCE"/>
    <w:rsid w:val="006D6DD2"/>
    <w:rsid w:val="006D6E27"/>
    <w:rsid w:val="006D6E35"/>
    <w:rsid w:val="006D6EFD"/>
    <w:rsid w:val="006D6FE7"/>
    <w:rsid w:val="006D6FFF"/>
    <w:rsid w:val="006D7023"/>
    <w:rsid w:val="006D7061"/>
    <w:rsid w:val="006D70CF"/>
    <w:rsid w:val="006D7153"/>
    <w:rsid w:val="006D721C"/>
    <w:rsid w:val="006D721F"/>
    <w:rsid w:val="006D729F"/>
    <w:rsid w:val="006D73AA"/>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B8D"/>
    <w:rsid w:val="006D7D90"/>
    <w:rsid w:val="006D7E45"/>
    <w:rsid w:val="006D7E62"/>
    <w:rsid w:val="006D7E7F"/>
    <w:rsid w:val="006D7EA6"/>
    <w:rsid w:val="006D7F13"/>
    <w:rsid w:val="006D7F67"/>
    <w:rsid w:val="006D7F8F"/>
    <w:rsid w:val="006D7FCE"/>
    <w:rsid w:val="006E000C"/>
    <w:rsid w:val="006E0026"/>
    <w:rsid w:val="006E00E4"/>
    <w:rsid w:val="006E0133"/>
    <w:rsid w:val="006E0168"/>
    <w:rsid w:val="006E01C8"/>
    <w:rsid w:val="006E0245"/>
    <w:rsid w:val="006E027E"/>
    <w:rsid w:val="006E02B3"/>
    <w:rsid w:val="006E0303"/>
    <w:rsid w:val="006E042B"/>
    <w:rsid w:val="006E04A6"/>
    <w:rsid w:val="006E04F3"/>
    <w:rsid w:val="006E0560"/>
    <w:rsid w:val="006E063E"/>
    <w:rsid w:val="006E0737"/>
    <w:rsid w:val="006E074F"/>
    <w:rsid w:val="006E0844"/>
    <w:rsid w:val="006E08F7"/>
    <w:rsid w:val="006E090B"/>
    <w:rsid w:val="006E095A"/>
    <w:rsid w:val="006E097B"/>
    <w:rsid w:val="006E099C"/>
    <w:rsid w:val="006E09F1"/>
    <w:rsid w:val="006E0A0F"/>
    <w:rsid w:val="006E0A42"/>
    <w:rsid w:val="006E0B0C"/>
    <w:rsid w:val="006E0B74"/>
    <w:rsid w:val="006E0C19"/>
    <w:rsid w:val="006E0C1E"/>
    <w:rsid w:val="006E0D25"/>
    <w:rsid w:val="006E0DA3"/>
    <w:rsid w:val="006E0E24"/>
    <w:rsid w:val="006E0E81"/>
    <w:rsid w:val="006E1027"/>
    <w:rsid w:val="006E10C8"/>
    <w:rsid w:val="006E110D"/>
    <w:rsid w:val="006E118E"/>
    <w:rsid w:val="006E1242"/>
    <w:rsid w:val="006E1254"/>
    <w:rsid w:val="006E12A6"/>
    <w:rsid w:val="006E13B7"/>
    <w:rsid w:val="006E14B5"/>
    <w:rsid w:val="006E14C5"/>
    <w:rsid w:val="006E1501"/>
    <w:rsid w:val="006E1506"/>
    <w:rsid w:val="006E156E"/>
    <w:rsid w:val="006E15F0"/>
    <w:rsid w:val="006E1657"/>
    <w:rsid w:val="006E1670"/>
    <w:rsid w:val="006E167D"/>
    <w:rsid w:val="006E1693"/>
    <w:rsid w:val="006E1701"/>
    <w:rsid w:val="006E17B5"/>
    <w:rsid w:val="006E17F4"/>
    <w:rsid w:val="006E1825"/>
    <w:rsid w:val="006E186A"/>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2D"/>
    <w:rsid w:val="006E2030"/>
    <w:rsid w:val="006E2114"/>
    <w:rsid w:val="006E2183"/>
    <w:rsid w:val="006E21BA"/>
    <w:rsid w:val="006E21E7"/>
    <w:rsid w:val="006E22BB"/>
    <w:rsid w:val="006E2465"/>
    <w:rsid w:val="006E24A8"/>
    <w:rsid w:val="006E24BE"/>
    <w:rsid w:val="006E24F8"/>
    <w:rsid w:val="006E251F"/>
    <w:rsid w:val="006E2549"/>
    <w:rsid w:val="006E25AD"/>
    <w:rsid w:val="006E25CA"/>
    <w:rsid w:val="006E2759"/>
    <w:rsid w:val="006E2787"/>
    <w:rsid w:val="006E27CE"/>
    <w:rsid w:val="006E283E"/>
    <w:rsid w:val="006E2861"/>
    <w:rsid w:val="006E2867"/>
    <w:rsid w:val="006E28C8"/>
    <w:rsid w:val="006E28E8"/>
    <w:rsid w:val="006E298F"/>
    <w:rsid w:val="006E2993"/>
    <w:rsid w:val="006E29C2"/>
    <w:rsid w:val="006E29DD"/>
    <w:rsid w:val="006E2A7E"/>
    <w:rsid w:val="006E2A83"/>
    <w:rsid w:val="006E2AAF"/>
    <w:rsid w:val="006E2AB6"/>
    <w:rsid w:val="006E2AF6"/>
    <w:rsid w:val="006E2AFA"/>
    <w:rsid w:val="006E2B76"/>
    <w:rsid w:val="006E2B88"/>
    <w:rsid w:val="006E2BA2"/>
    <w:rsid w:val="006E2BEC"/>
    <w:rsid w:val="006E2CD9"/>
    <w:rsid w:val="006E2DAC"/>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1E"/>
    <w:rsid w:val="006E3823"/>
    <w:rsid w:val="006E392E"/>
    <w:rsid w:val="006E3945"/>
    <w:rsid w:val="006E3993"/>
    <w:rsid w:val="006E3A09"/>
    <w:rsid w:val="006E3A7D"/>
    <w:rsid w:val="006E3ACF"/>
    <w:rsid w:val="006E3B7B"/>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366"/>
    <w:rsid w:val="006E4453"/>
    <w:rsid w:val="006E44E1"/>
    <w:rsid w:val="006E4544"/>
    <w:rsid w:val="006E45A0"/>
    <w:rsid w:val="006E45B2"/>
    <w:rsid w:val="006E4629"/>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CFE"/>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7F4"/>
    <w:rsid w:val="006E5900"/>
    <w:rsid w:val="006E5955"/>
    <w:rsid w:val="006E5959"/>
    <w:rsid w:val="006E59EC"/>
    <w:rsid w:val="006E5A37"/>
    <w:rsid w:val="006E5A57"/>
    <w:rsid w:val="006E5B80"/>
    <w:rsid w:val="006E5B86"/>
    <w:rsid w:val="006E5BAD"/>
    <w:rsid w:val="006E5C05"/>
    <w:rsid w:val="006E5C20"/>
    <w:rsid w:val="006E5C3D"/>
    <w:rsid w:val="006E5CE3"/>
    <w:rsid w:val="006E5D39"/>
    <w:rsid w:val="006E5D3E"/>
    <w:rsid w:val="006E5D77"/>
    <w:rsid w:val="006E5DAE"/>
    <w:rsid w:val="006E5E40"/>
    <w:rsid w:val="006E5F24"/>
    <w:rsid w:val="006E5F36"/>
    <w:rsid w:val="006E6049"/>
    <w:rsid w:val="006E60D7"/>
    <w:rsid w:val="006E60D9"/>
    <w:rsid w:val="006E61BE"/>
    <w:rsid w:val="006E6200"/>
    <w:rsid w:val="006E63F9"/>
    <w:rsid w:val="006E6415"/>
    <w:rsid w:val="006E6480"/>
    <w:rsid w:val="006E64C0"/>
    <w:rsid w:val="006E64DD"/>
    <w:rsid w:val="006E652B"/>
    <w:rsid w:val="006E681D"/>
    <w:rsid w:val="006E6895"/>
    <w:rsid w:val="006E68A5"/>
    <w:rsid w:val="006E68BD"/>
    <w:rsid w:val="006E6930"/>
    <w:rsid w:val="006E6933"/>
    <w:rsid w:val="006E6940"/>
    <w:rsid w:val="006E6942"/>
    <w:rsid w:val="006E69AB"/>
    <w:rsid w:val="006E69B2"/>
    <w:rsid w:val="006E6A2B"/>
    <w:rsid w:val="006E6A6C"/>
    <w:rsid w:val="006E6AB9"/>
    <w:rsid w:val="006E6AC9"/>
    <w:rsid w:val="006E6B39"/>
    <w:rsid w:val="006E6BBC"/>
    <w:rsid w:val="006E6BCB"/>
    <w:rsid w:val="006E6CE1"/>
    <w:rsid w:val="006E6D26"/>
    <w:rsid w:val="006E6D3A"/>
    <w:rsid w:val="006E6F7D"/>
    <w:rsid w:val="006E6FCD"/>
    <w:rsid w:val="006E7013"/>
    <w:rsid w:val="006E70B6"/>
    <w:rsid w:val="006E70D8"/>
    <w:rsid w:val="006E70DB"/>
    <w:rsid w:val="006E711A"/>
    <w:rsid w:val="006E718A"/>
    <w:rsid w:val="006E72F6"/>
    <w:rsid w:val="006E7321"/>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0E0"/>
    <w:rsid w:val="006F0115"/>
    <w:rsid w:val="006F011A"/>
    <w:rsid w:val="006F019B"/>
    <w:rsid w:val="006F01AE"/>
    <w:rsid w:val="006F01B8"/>
    <w:rsid w:val="006F0286"/>
    <w:rsid w:val="006F0291"/>
    <w:rsid w:val="006F02A8"/>
    <w:rsid w:val="006F02C7"/>
    <w:rsid w:val="006F0317"/>
    <w:rsid w:val="006F035E"/>
    <w:rsid w:val="006F038E"/>
    <w:rsid w:val="006F04C8"/>
    <w:rsid w:val="006F04E6"/>
    <w:rsid w:val="006F0530"/>
    <w:rsid w:val="006F056F"/>
    <w:rsid w:val="006F06F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678"/>
    <w:rsid w:val="006F176B"/>
    <w:rsid w:val="006F1897"/>
    <w:rsid w:val="006F1A84"/>
    <w:rsid w:val="006F1A94"/>
    <w:rsid w:val="006F1B30"/>
    <w:rsid w:val="006F1B5E"/>
    <w:rsid w:val="006F1BD4"/>
    <w:rsid w:val="006F1C6A"/>
    <w:rsid w:val="006F1C6F"/>
    <w:rsid w:val="006F1C89"/>
    <w:rsid w:val="006F1CCB"/>
    <w:rsid w:val="006F1CE5"/>
    <w:rsid w:val="006F1D48"/>
    <w:rsid w:val="006F1DB0"/>
    <w:rsid w:val="006F1ED3"/>
    <w:rsid w:val="006F1EDD"/>
    <w:rsid w:val="006F1F05"/>
    <w:rsid w:val="006F1FF2"/>
    <w:rsid w:val="006F1FFF"/>
    <w:rsid w:val="006F2099"/>
    <w:rsid w:val="006F20A3"/>
    <w:rsid w:val="006F20F0"/>
    <w:rsid w:val="006F211D"/>
    <w:rsid w:val="006F218A"/>
    <w:rsid w:val="006F21B7"/>
    <w:rsid w:val="006F21E0"/>
    <w:rsid w:val="006F21F6"/>
    <w:rsid w:val="006F2222"/>
    <w:rsid w:val="006F2254"/>
    <w:rsid w:val="006F2333"/>
    <w:rsid w:val="006F238D"/>
    <w:rsid w:val="006F23C4"/>
    <w:rsid w:val="006F23DD"/>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C5"/>
    <w:rsid w:val="006F2ADE"/>
    <w:rsid w:val="006F2B29"/>
    <w:rsid w:val="006F2B8C"/>
    <w:rsid w:val="006F2C3E"/>
    <w:rsid w:val="006F2C70"/>
    <w:rsid w:val="006F2CBC"/>
    <w:rsid w:val="006F2EA2"/>
    <w:rsid w:val="006F2EF8"/>
    <w:rsid w:val="006F2F03"/>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68B"/>
    <w:rsid w:val="006F372D"/>
    <w:rsid w:val="006F3749"/>
    <w:rsid w:val="006F37D1"/>
    <w:rsid w:val="006F37F3"/>
    <w:rsid w:val="006F3814"/>
    <w:rsid w:val="006F38D8"/>
    <w:rsid w:val="006F3981"/>
    <w:rsid w:val="006F39F2"/>
    <w:rsid w:val="006F3A08"/>
    <w:rsid w:val="006F3A24"/>
    <w:rsid w:val="006F3A26"/>
    <w:rsid w:val="006F3AD9"/>
    <w:rsid w:val="006F3BBE"/>
    <w:rsid w:val="006F3C30"/>
    <w:rsid w:val="006F3C7F"/>
    <w:rsid w:val="006F3DE6"/>
    <w:rsid w:val="006F3E39"/>
    <w:rsid w:val="006F3E68"/>
    <w:rsid w:val="006F3E8E"/>
    <w:rsid w:val="006F3EA4"/>
    <w:rsid w:val="006F3EA9"/>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5D7"/>
    <w:rsid w:val="006F45E4"/>
    <w:rsid w:val="006F461E"/>
    <w:rsid w:val="006F465A"/>
    <w:rsid w:val="006F4680"/>
    <w:rsid w:val="006F4790"/>
    <w:rsid w:val="006F47C5"/>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02"/>
    <w:rsid w:val="006F5385"/>
    <w:rsid w:val="006F5407"/>
    <w:rsid w:val="006F5433"/>
    <w:rsid w:val="006F551A"/>
    <w:rsid w:val="006F5532"/>
    <w:rsid w:val="006F557A"/>
    <w:rsid w:val="006F55B5"/>
    <w:rsid w:val="006F55BA"/>
    <w:rsid w:val="006F568C"/>
    <w:rsid w:val="006F5798"/>
    <w:rsid w:val="006F59BE"/>
    <w:rsid w:val="006F59F6"/>
    <w:rsid w:val="006F5A69"/>
    <w:rsid w:val="006F5AA5"/>
    <w:rsid w:val="006F5C19"/>
    <w:rsid w:val="006F5C30"/>
    <w:rsid w:val="006F5C32"/>
    <w:rsid w:val="006F5CBF"/>
    <w:rsid w:val="006F5CE0"/>
    <w:rsid w:val="006F5D82"/>
    <w:rsid w:val="006F5DC6"/>
    <w:rsid w:val="006F5DE4"/>
    <w:rsid w:val="006F5E3C"/>
    <w:rsid w:val="006F5E5F"/>
    <w:rsid w:val="006F5FD8"/>
    <w:rsid w:val="006F604E"/>
    <w:rsid w:val="006F60B1"/>
    <w:rsid w:val="006F60DD"/>
    <w:rsid w:val="006F60F3"/>
    <w:rsid w:val="006F6170"/>
    <w:rsid w:val="006F61B6"/>
    <w:rsid w:val="006F6220"/>
    <w:rsid w:val="006F6241"/>
    <w:rsid w:val="006F632A"/>
    <w:rsid w:val="006F63F5"/>
    <w:rsid w:val="006F640F"/>
    <w:rsid w:val="006F642B"/>
    <w:rsid w:val="006F6529"/>
    <w:rsid w:val="006F654A"/>
    <w:rsid w:val="006F6688"/>
    <w:rsid w:val="006F6697"/>
    <w:rsid w:val="006F66D3"/>
    <w:rsid w:val="006F6706"/>
    <w:rsid w:val="006F6791"/>
    <w:rsid w:val="006F67CD"/>
    <w:rsid w:val="006F67FB"/>
    <w:rsid w:val="006F6907"/>
    <w:rsid w:val="006F69FA"/>
    <w:rsid w:val="006F6A3F"/>
    <w:rsid w:val="006F6AFC"/>
    <w:rsid w:val="006F6B51"/>
    <w:rsid w:val="006F6B86"/>
    <w:rsid w:val="006F6C27"/>
    <w:rsid w:val="006F6C3F"/>
    <w:rsid w:val="006F6C96"/>
    <w:rsid w:val="006F6D0C"/>
    <w:rsid w:val="006F6D99"/>
    <w:rsid w:val="006F6E76"/>
    <w:rsid w:val="006F6E97"/>
    <w:rsid w:val="006F6F52"/>
    <w:rsid w:val="006F6F7E"/>
    <w:rsid w:val="006F6FA2"/>
    <w:rsid w:val="006F6FBB"/>
    <w:rsid w:val="006F7064"/>
    <w:rsid w:val="006F70A1"/>
    <w:rsid w:val="006F7111"/>
    <w:rsid w:val="006F7221"/>
    <w:rsid w:val="006F726F"/>
    <w:rsid w:val="006F72B0"/>
    <w:rsid w:val="006F72C4"/>
    <w:rsid w:val="006F72D2"/>
    <w:rsid w:val="006F7307"/>
    <w:rsid w:val="006F731D"/>
    <w:rsid w:val="006F74F1"/>
    <w:rsid w:val="006F76AF"/>
    <w:rsid w:val="006F772F"/>
    <w:rsid w:val="006F774C"/>
    <w:rsid w:val="006F77ED"/>
    <w:rsid w:val="006F7872"/>
    <w:rsid w:val="006F78B5"/>
    <w:rsid w:val="006F798F"/>
    <w:rsid w:val="006F79A1"/>
    <w:rsid w:val="006F79C3"/>
    <w:rsid w:val="006F79D0"/>
    <w:rsid w:val="006F79D7"/>
    <w:rsid w:val="006F79EF"/>
    <w:rsid w:val="006F79F2"/>
    <w:rsid w:val="006F7A48"/>
    <w:rsid w:val="006F7B05"/>
    <w:rsid w:val="006F7B07"/>
    <w:rsid w:val="006F7C50"/>
    <w:rsid w:val="006F7CB7"/>
    <w:rsid w:val="006F7D10"/>
    <w:rsid w:val="006F7E1A"/>
    <w:rsid w:val="006F7EF2"/>
    <w:rsid w:val="006F7F38"/>
    <w:rsid w:val="006F7F71"/>
    <w:rsid w:val="00700074"/>
    <w:rsid w:val="007000BA"/>
    <w:rsid w:val="007000C3"/>
    <w:rsid w:val="0070013C"/>
    <w:rsid w:val="00700189"/>
    <w:rsid w:val="00700268"/>
    <w:rsid w:val="00700306"/>
    <w:rsid w:val="00700341"/>
    <w:rsid w:val="0070039E"/>
    <w:rsid w:val="0070045A"/>
    <w:rsid w:val="00700488"/>
    <w:rsid w:val="007004D8"/>
    <w:rsid w:val="0070054D"/>
    <w:rsid w:val="007005F6"/>
    <w:rsid w:val="007006ED"/>
    <w:rsid w:val="00700775"/>
    <w:rsid w:val="00700790"/>
    <w:rsid w:val="007007AA"/>
    <w:rsid w:val="007007DF"/>
    <w:rsid w:val="007007F1"/>
    <w:rsid w:val="007008FE"/>
    <w:rsid w:val="0070090D"/>
    <w:rsid w:val="00700971"/>
    <w:rsid w:val="0070099B"/>
    <w:rsid w:val="00700A1B"/>
    <w:rsid w:val="00700A28"/>
    <w:rsid w:val="00700A79"/>
    <w:rsid w:val="00700AEB"/>
    <w:rsid w:val="00700B28"/>
    <w:rsid w:val="00700BDD"/>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96"/>
    <w:rsid w:val="007014B1"/>
    <w:rsid w:val="007014BA"/>
    <w:rsid w:val="007015A3"/>
    <w:rsid w:val="007015C9"/>
    <w:rsid w:val="007016CE"/>
    <w:rsid w:val="00701726"/>
    <w:rsid w:val="0070187A"/>
    <w:rsid w:val="007018B4"/>
    <w:rsid w:val="007018E6"/>
    <w:rsid w:val="00701A5B"/>
    <w:rsid w:val="00701A6E"/>
    <w:rsid w:val="00701C0E"/>
    <w:rsid w:val="00701C37"/>
    <w:rsid w:val="00701C54"/>
    <w:rsid w:val="00701C85"/>
    <w:rsid w:val="00701D2F"/>
    <w:rsid w:val="00701D48"/>
    <w:rsid w:val="00701DA5"/>
    <w:rsid w:val="00701E39"/>
    <w:rsid w:val="00701F70"/>
    <w:rsid w:val="00701FD4"/>
    <w:rsid w:val="00702002"/>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CF"/>
    <w:rsid w:val="007026D7"/>
    <w:rsid w:val="007026F4"/>
    <w:rsid w:val="0070274A"/>
    <w:rsid w:val="00702752"/>
    <w:rsid w:val="007027FA"/>
    <w:rsid w:val="00702816"/>
    <w:rsid w:val="00702916"/>
    <w:rsid w:val="00702A1D"/>
    <w:rsid w:val="00702ABC"/>
    <w:rsid w:val="00702AF8"/>
    <w:rsid w:val="00702B84"/>
    <w:rsid w:val="00702BB7"/>
    <w:rsid w:val="00702BE3"/>
    <w:rsid w:val="00702BF1"/>
    <w:rsid w:val="00702C0F"/>
    <w:rsid w:val="00702C19"/>
    <w:rsid w:val="00702C20"/>
    <w:rsid w:val="00702C67"/>
    <w:rsid w:val="00702CA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647"/>
    <w:rsid w:val="00703729"/>
    <w:rsid w:val="0070372A"/>
    <w:rsid w:val="00703760"/>
    <w:rsid w:val="00703767"/>
    <w:rsid w:val="007037AC"/>
    <w:rsid w:val="0070383B"/>
    <w:rsid w:val="00703892"/>
    <w:rsid w:val="007038F3"/>
    <w:rsid w:val="0070391E"/>
    <w:rsid w:val="00703969"/>
    <w:rsid w:val="00703A35"/>
    <w:rsid w:val="00703C86"/>
    <w:rsid w:val="00703C94"/>
    <w:rsid w:val="00703CE4"/>
    <w:rsid w:val="00703D27"/>
    <w:rsid w:val="00703D7C"/>
    <w:rsid w:val="00703DF7"/>
    <w:rsid w:val="00703E02"/>
    <w:rsid w:val="00703ED3"/>
    <w:rsid w:val="00704168"/>
    <w:rsid w:val="00704172"/>
    <w:rsid w:val="007041D0"/>
    <w:rsid w:val="007042A3"/>
    <w:rsid w:val="007043F9"/>
    <w:rsid w:val="00704414"/>
    <w:rsid w:val="007044C7"/>
    <w:rsid w:val="007044D2"/>
    <w:rsid w:val="007045B8"/>
    <w:rsid w:val="00704729"/>
    <w:rsid w:val="00704735"/>
    <w:rsid w:val="0070474E"/>
    <w:rsid w:val="00704769"/>
    <w:rsid w:val="00704783"/>
    <w:rsid w:val="00704845"/>
    <w:rsid w:val="00704854"/>
    <w:rsid w:val="0070488D"/>
    <w:rsid w:val="00704897"/>
    <w:rsid w:val="007049B5"/>
    <w:rsid w:val="007049F1"/>
    <w:rsid w:val="00704A27"/>
    <w:rsid w:val="00704A32"/>
    <w:rsid w:val="00704B26"/>
    <w:rsid w:val="00704B84"/>
    <w:rsid w:val="00704BE0"/>
    <w:rsid w:val="00704CB6"/>
    <w:rsid w:val="00704CFB"/>
    <w:rsid w:val="00704DDB"/>
    <w:rsid w:val="00704E79"/>
    <w:rsid w:val="00704F0E"/>
    <w:rsid w:val="00704F5F"/>
    <w:rsid w:val="00705008"/>
    <w:rsid w:val="0070511B"/>
    <w:rsid w:val="00705123"/>
    <w:rsid w:val="00705168"/>
    <w:rsid w:val="0070519C"/>
    <w:rsid w:val="007054BC"/>
    <w:rsid w:val="00705543"/>
    <w:rsid w:val="0070554B"/>
    <w:rsid w:val="00705563"/>
    <w:rsid w:val="007055AC"/>
    <w:rsid w:val="00705608"/>
    <w:rsid w:val="00705658"/>
    <w:rsid w:val="00705833"/>
    <w:rsid w:val="007058B5"/>
    <w:rsid w:val="007059BC"/>
    <w:rsid w:val="00705A23"/>
    <w:rsid w:val="00705B0E"/>
    <w:rsid w:val="00705B7E"/>
    <w:rsid w:val="00705B99"/>
    <w:rsid w:val="00705E50"/>
    <w:rsid w:val="00705E53"/>
    <w:rsid w:val="00705EBA"/>
    <w:rsid w:val="00705EC3"/>
    <w:rsid w:val="00705F4B"/>
    <w:rsid w:val="00705F71"/>
    <w:rsid w:val="00705FA0"/>
    <w:rsid w:val="00705FA7"/>
    <w:rsid w:val="00705FC8"/>
    <w:rsid w:val="00706010"/>
    <w:rsid w:val="00706077"/>
    <w:rsid w:val="007060AE"/>
    <w:rsid w:val="00706110"/>
    <w:rsid w:val="007061C8"/>
    <w:rsid w:val="007061E7"/>
    <w:rsid w:val="007062FA"/>
    <w:rsid w:val="0070630F"/>
    <w:rsid w:val="00706318"/>
    <w:rsid w:val="00706405"/>
    <w:rsid w:val="007065FE"/>
    <w:rsid w:val="00706646"/>
    <w:rsid w:val="00706768"/>
    <w:rsid w:val="00706841"/>
    <w:rsid w:val="007068A7"/>
    <w:rsid w:val="00706936"/>
    <w:rsid w:val="00706A04"/>
    <w:rsid w:val="00706A6B"/>
    <w:rsid w:val="00706A71"/>
    <w:rsid w:val="00706B1B"/>
    <w:rsid w:val="00706B2B"/>
    <w:rsid w:val="00706D6A"/>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89E"/>
    <w:rsid w:val="00707A7B"/>
    <w:rsid w:val="00707A9F"/>
    <w:rsid w:val="00707BCF"/>
    <w:rsid w:val="00707BF2"/>
    <w:rsid w:val="00707C0C"/>
    <w:rsid w:val="00707C1F"/>
    <w:rsid w:val="00707C2A"/>
    <w:rsid w:val="00707C8C"/>
    <w:rsid w:val="00707CED"/>
    <w:rsid w:val="00707D53"/>
    <w:rsid w:val="00707DA5"/>
    <w:rsid w:val="00707E14"/>
    <w:rsid w:val="00707E68"/>
    <w:rsid w:val="00707E79"/>
    <w:rsid w:val="00707ECD"/>
    <w:rsid w:val="00707F00"/>
    <w:rsid w:val="00707F4B"/>
    <w:rsid w:val="00707F8E"/>
    <w:rsid w:val="00710010"/>
    <w:rsid w:val="007100BE"/>
    <w:rsid w:val="0071016B"/>
    <w:rsid w:val="007101AE"/>
    <w:rsid w:val="00710241"/>
    <w:rsid w:val="00710273"/>
    <w:rsid w:val="00710351"/>
    <w:rsid w:val="0071039F"/>
    <w:rsid w:val="007103C1"/>
    <w:rsid w:val="007103F7"/>
    <w:rsid w:val="0071040C"/>
    <w:rsid w:val="00710510"/>
    <w:rsid w:val="007105BC"/>
    <w:rsid w:val="007105D9"/>
    <w:rsid w:val="0071060F"/>
    <w:rsid w:val="0071064D"/>
    <w:rsid w:val="0071067A"/>
    <w:rsid w:val="007107A9"/>
    <w:rsid w:val="007107EF"/>
    <w:rsid w:val="00710852"/>
    <w:rsid w:val="00710873"/>
    <w:rsid w:val="00710968"/>
    <w:rsid w:val="007109D5"/>
    <w:rsid w:val="00710AB2"/>
    <w:rsid w:val="00710ABD"/>
    <w:rsid w:val="00710AD3"/>
    <w:rsid w:val="00710B4F"/>
    <w:rsid w:val="00710E0D"/>
    <w:rsid w:val="00710E78"/>
    <w:rsid w:val="00710E83"/>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7"/>
    <w:rsid w:val="0071172E"/>
    <w:rsid w:val="0071198B"/>
    <w:rsid w:val="00711A0E"/>
    <w:rsid w:val="00711ADD"/>
    <w:rsid w:val="00711B67"/>
    <w:rsid w:val="00711BCF"/>
    <w:rsid w:val="00711BF1"/>
    <w:rsid w:val="00711D31"/>
    <w:rsid w:val="00711D39"/>
    <w:rsid w:val="00711E55"/>
    <w:rsid w:val="00711E6F"/>
    <w:rsid w:val="00711F63"/>
    <w:rsid w:val="00711FA1"/>
    <w:rsid w:val="00711FAF"/>
    <w:rsid w:val="00711FF8"/>
    <w:rsid w:val="00712033"/>
    <w:rsid w:val="00712036"/>
    <w:rsid w:val="007120A1"/>
    <w:rsid w:val="00712154"/>
    <w:rsid w:val="00712168"/>
    <w:rsid w:val="007121C8"/>
    <w:rsid w:val="00712281"/>
    <w:rsid w:val="007123D1"/>
    <w:rsid w:val="007123FC"/>
    <w:rsid w:val="0071240A"/>
    <w:rsid w:val="0071251A"/>
    <w:rsid w:val="00712529"/>
    <w:rsid w:val="00712555"/>
    <w:rsid w:val="007125FE"/>
    <w:rsid w:val="00712616"/>
    <w:rsid w:val="00712626"/>
    <w:rsid w:val="00712736"/>
    <w:rsid w:val="007127AA"/>
    <w:rsid w:val="007127E5"/>
    <w:rsid w:val="007128EB"/>
    <w:rsid w:val="00712962"/>
    <w:rsid w:val="00712968"/>
    <w:rsid w:val="007129AF"/>
    <w:rsid w:val="00712A62"/>
    <w:rsid w:val="00712A93"/>
    <w:rsid w:val="00712D11"/>
    <w:rsid w:val="00712DD8"/>
    <w:rsid w:val="00712ED4"/>
    <w:rsid w:val="00712FA1"/>
    <w:rsid w:val="007130DA"/>
    <w:rsid w:val="0071317C"/>
    <w:rsid w:val="007131EC"/>
    <w:rsid w:val="00713271"/>
    <w:rsid w:val="007132E9"/>
    <w:rsid w:val="00713366"/>
    <w:rsid w:val="0071337E"/>
    <w:rsid w:val="007133C0"/>
    <w:rsid w:val="007133DE"/>
    <w:rsid w:val="00713434"/>
    <w:rsid w:val="0071347E"/>
    <w:rsid w:val="00713513"/>
    <w:rsid w:val="0071354D"/>
    <w:rsid w:val="00713597"/>
    <w:rsid w:val="007135DD"/>
    <w:rsid w:val="00713604"/>
    <w:rsid w:val="007137C2"/>
    <w:rsid w:val="007137F2"/>
    <w:rsid w:val="00713835"/>
    <w:rsid w:val="007138A1"/>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C8"/>
    <w:rsid w:val="007141DB"/>
    <w:rsid w:val="007141ED"/>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82"/>
    <w:rsid w:val="007147DE"/>
    <w:rsid w:val="0071481B"/>
    <w:rsid w:val="007148DF"/>
    <w:rsid w:val="0071493A"/>
    <w:rsid w:val="0071497E"/>
    <w:rsid w:val="007149C1"/>
    <w:rsid w:val="00714A90"/>
    <w:rsid w:val="00714AC0"/>
    <w:rsid w:val="00714B44"/>
    <w:rsid w:val="00714C29"/>
    <w:rsid w:val="00714C75"/>
    <w:rsid w:val="00714CED"/>
    <w:rsid w:val="00714D8D"/>
    <w:rsid w:val="00714DA0"/>
    <w:rsid w:val="00714E89"/>
    <w:rsid w:val="00714F3F"/>
    <w:rsid w:val="00714FAF"/>
    <w:rsid w:val="00714FB9"/>
    <w:rsid w:val="0071500A"/>
    <w:rsid w:val="007150C6"/>
    <w:rsid w:val="00715272"/>
    <w:rsid w:val="007153CC"/>
    <w:rsid w:val="0071548E"/>
    <w:rsid w:val="007154CD"/>
    <w:rsid w:val="007154F1"/>
    <w:rsid w:val="007155CF"/>
    <w:rsid w:val="007155EE"/>
    <w:rsid w:val="0071564B"/>
    <w:rsid w:val="007156D7"/>
    <w:rsid w:val="00715702"/>
    <w:rsid w:val="0071577D"/>
    <w:rsid w:val="007157D4"/>
    <w:rsid w:val="0071587D"/>
    <w:rsid w:val="007158FA"/>
    <w:rsid w:val="00715AB5"/>
    <w:rsid w:val="00715B10"/>
    <w:rsid w:val="00715B49"/>
    <w:rsid w:val="00715BDC"/>
    <w:rsid w:val="00715CFE"/>
    <w:rsid w:val="00715D19"/>
    <w:rsid w:val="00715E18"/>
    <w:rsid w:val="00715E1F"/>
    <w:rsid w:val="00715EAF"/>
    <w:rsid w:val="00715F5B"/>
    <w:rsid w:val="00715F6A"/>
    <w:rsid w:val="00715F8D"/>
    <w:rsid w:val="00715FBA"/>
    <w:rsid w:val="00715FC7"/>
    <w:rsid w:val="00715FF5"/>
    <w:rsid w:val="00716040"/>
    <w:rsid w:val="00716054"/>
    <w:rsid w:val="00716065"/>
    <w:rsid w:val="00716121"/>
    <w:rsid w:val="00716218"/>
    <w:rsid w:val="00716273"/>
    <w:rsid w:val="00716274"/>
    <w:rsid w:val="007162BD"/>
    <w:rsid w:val="007163D7"/>
    <w:rsid w:val="0071648F"/>
    <w:rsid w:val="0071650D"/>
    <w:rsid w:val="0071656A"/>
    <w:rsid w:val="0071668B"/>
    <w:rsid w:val="007166D2"/>
    <w:rsid w:val="00716721"/>
    <w:rsid w:val="00716732"/>
    <w:rsid w:val="00716746"/>
    <w:rsid w:val="007167E7"/>
    <w:rsid w:val="007167F7"/>
    <w:rsid w:val="00716800"/>
    <w:rsid w:val="007168C1"/>
    <w:rsid w:val="00716904"/>
    <w:rsid w:val="00716952"/>
    <w:rsid w:val="007169BF"/>
    <w:rsid w:val="00716A64"/>
    <w:rsid w:val="00716AAE"/>
    <w:rsid w:val="00716C71"/>
    <w:rsid w:val="00716D07"/>
    <w:rsid w:val="00716F0A"/>
    <w:rsid w:val="00716F76"/>
    <w:rsid w:val="00717022"/>
    <w:rsid w:val="00717027"/>
    <w:rsid w:val="007170CC"/>
    <w:rsid w:val="00717395"/>
    <w:rsid w:val="00717399"/>
    <w:rsid w:val="007173C7"/>
    <w:rsid w:val="007173E5"/>
    <w:rsid w:val="0071740B"/>
    <w:rsid w:val="00717411"/>
    <w:rsid w:val="00717516"/>
    <w:rsid w:val="0071752C"/>
    <w:rsid w:val="00717559"/>
    <w:rsid w:val="00717656"/>
    <w:rsid w:val="007176EA"/>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0A"/>
    <w:rsid w:val="00720C70"/>
    <w:rsid w:val="00720CB2"/>
    <w:rsid w:val="00720D4B"/>
    <w:rsid w:val="00720E78"/>
    <w:rsid w:val="00721140"/>
    <w:rsid w:val="007211CA"/>
    <w:rsid w:val="007211F5"/>
    <w:rsid w:val="00721296"/>
    <w:rsid w:val="00721331"/>
    <w:rsid w:val="00721393"/>
    <w:rsid w:val="00721440"/>
    <w:rsid w:val="007214B4"/>
    <w:rsid w:val="007214D5"/>
    <w:rsid w:val="00721550"/>
    <w:rsid w:val="0072164C"/>
    <w:rsid w:val="00721684"/>
    <w:rsid w:val="007217CC"/>
    <w:rsid w:val="007217F3"/>
    <w:rsid w:val="00721810"/>
    <w:rsid w:val="0072187D"/>
    <w:rsid w:val="00721974"/>
    <w:rsid w:val="007219BD"/>
    <w:rsid w:val="00721A31"/>
    <w:rsid w:val="00721B10"/>
    <w:rsid w:val="00721B1C"/>
    <w:rsid w:val="00721B5D"/>
    <w:rsid w:val="00721B9D"/>
    <w:rsid w:val="00721BA0"/>
    <w:rsid w:val="00721BD7"/>
    <w:rsid w:val="00721BEA"/>
    <w:rsid w:val="00721E56"/>
    <w:rsid w:val="00721E6C"/>
    <w:rsid w:val="00721F3D"/>
    <w:rsid w:val="00721FB9"/>
    <w:rsid w:val="00722080"/>
    <w:rsid w:val="007220A1"/>
    <w:rsid w:val="007220AF"/>
    <w:rsid w:val="007220F2"/>
    <w:rsid w:val="007220FB"/>
    <w:rsid w:val="00722243"/>
    <w:rsid w:val="0072229B"/>
    <w:rsid w:val="0072236C"/>
    <w:rsid w:val="007223E6"/>
    <w:rsid w:val="0072244F"/>
    <w:rsid w:val="007225BD"/>
    <w:rsid w:val="007226D7"/>
    <w:rsid w:val="00722759"/>
    <w:rsid w:val="0072288D"/>
    <w:rsid w:val="007228D3"/>
    <w:rsid w:val="007228E3"/>
    <w:rsid w:val="00722938"/>
    <w:rsid w:val="007229A4"/>
    <w:rsid w:val="00722A5A"/>
    <w:rsid w:val="00722A6F"/>
    <w:rsid w:val="00722A8A"/>
    <w:rsid w:val="00722AC7"/>
    <w:rsid w:val="00722BD8"/>
    <w:rsid w:val="00722C1B"/>
    <w:rsid w:val="00722C35"/>
    <w:rsid w:val="00722C55"/>
    <w:rsid w:val="00722C92"/>
    <w:rsid w:val="00722D13"/>
    <w:rsid w:val="00722E13"/>
    <w:rsid w:val="00722E24"/>
    <w:rsid w:val="00722F5D"/>
    <w:rsid w:val="00723007"/>
    <w:rsid w:val="00723019"/>
    <w:rsid w:val="0072306C"/>
    <w:rsid w:val="00723089"/>
    <w:rsid w:val="007230D4"/>
    <w:rsid w:val="007230F2"/>
    <w:rsid w:val="00723126"/>
    <w:rsid w:val="0072321F"/>
    <w:rsid w:val="007232ED"/>
    <w:rsid w:val="00723340"/>
    <w:rsid w:val="007233C9"/>
    <w:rsid w:val="007233D9"/>
    <w:rsid w:val="007234C4"/>
    <w:rsid w:val="007234CE"/>
    <w:rsid w:val="007234E4"/>
    <w:rsid w:val="00723501"/>
    <w:rsid w:val="00723649"/>
    <w:rsid w:val="007236BB"/>
    <w:rsid w:val="0072375A"/>
    <w:rsid w:val="00723828"/>
    <w:rsid w:val="00723869"/>
    <w:rsid w:val="00723877"/>
    <w:rsid w:val="0072395B"/>
    <w:rsid w:val="007239C3"/>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35"/>
    <w:rsid w:val="0072415B"/>
    <w:rsid w:val="00724250"/>
    <w:rsid w:val="00724256"/>
    <w:rsid w:val="00724277"/>
    <w:rsid w:val="007242A2"/>
    <w:rsid w:val="007242D5"/>
    <w:rsid w:val="007243A3"/>
    <w:rsid w:val="00724401"/>
    <w:rsid w:val="00724413"/>
    <w:rsid w:val="00724442"/>
    <w:rsid w:val="00724509"/>
    <w:rsid w:val="00724597"/>
    <w:rsid w:val="00724647"/>
    <w:rsid w:val="007246AE"/>
    <w:rsid w:val="0072471F"/>
    <w:rsid w:val="007247A0"/>
    <w:rsid w:val="007247ED"/>
    <w:rsid w:val="00724826"/>
    <w:rsid w:val="00724892"/>
    <w:rsid w:val="007248B8"/>
    <w:rsid w:val="007248C7"/>
    <w:rsid w:val="00724950"/>
    <w:rsid w:val="00724A77"/>
    <w:rsid w:val="00724AF6"/>
    <w:rsid w:val="00724C06"/>
    <w:rsid w:val="00724C7F"/>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BE"/>
    <w:rsid w:val="007251C6"/>
    <w:rsid w:val="007251E6"/>
    <w:rsid w:val="00725298"/>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58"/>
    <w:rsid w:val="00725989"/>
    <w:rsid w:val="00725997"/>
    <w:rsid w:val="007259B3"/>
    <w:rsid w:val="00725B41"/>
    <w:rsid w:val="00725B72"/>
    <w:rsid w:val="00725B91"/>
    <w:rsid w:val="00725BB4"/>
    <w:rsid w:val="00725C60"/>
    <w:rsid w:val="00725DD9"/>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19"/>
    <w:rsid w:val="0072694E"/>
    <w:rsid w:val="007269A7"/>
    <w:rsid w:val="00726AF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8C4"/>
    <w:rsid w:val="007279AC"/>
    <w:rsid w:val="00727A55"/>
    <w:rsid w:val="00727C4F"/>
    <w:rsid w:val="00727D21"/>
    <w:rsid w:val="00727D46"/>
    <w:rsid w:val="00727DDA"/>
    <w:rsid w:val="00727DE0"/>
    <w:rsid w:val="00727E44"/>
    <w:rsid w:val="00727F35"/>
    <w:rsid w:val="00727F9D"/>
    <w:rsid w:val="00727FBE"/>
    <w:rsid w:val="00730001"/>
    <w:rsid w:val="007300AB"/>
    <w:rsid w:val="0073011A"/>
    <w:rsid w:val="007302AF"/>
    <w:rsid w:val="007302C4"/>
    <w:rsid w:val="00730324"/>
    <w:rsid w:val="007303A3"/>
    <w:rsid w:val="007303AC"/>
    <w:rsid w:val="0073045A"/>
    <w:rsid w:val="0073048F"/>
    <w:rsid w:val="0073055F"/>
    <w:rsid w:val="007305AD"/>
    <w:rsid w:val="00730602"/>
    <w:rsid w:val="00730611"/>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EE1"/>
    <w:rsid w:val="00730F25"/>
    <w:rsid w:val="00730F82"/>
    <w:rsid w:val="00731068"/>
    <w:rsid w:val="0073109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AD1"/>
    <w:rsid w:val="00731B5F"/>
    <w:rsid w:val="00731CDC"/>
    <w:rsid w:val="00731CDE"/>
    <w:rsid w:val="00731D04"/>
    <w:rsid w:val="00732021"/>
    <w:rsid w:val="007320B9"/>
    <w:rsid w:val="007320EA"/>
    <w:rsid w:val="00732159"/>
    <w:rsid w:val="00732211"/>
    <w:rsid w:val="0073221D"/>
    <w:rsid w:val="00732286"/>
    <w:rsid w:val="0073230B"/>
    <w:rsid w:val="0073241A"/>
    <w:rsid w:val="0073254E"/>
    <w:rsid w:val="007325F3"/>
    <w:rsid w:val="007327C7"/>
    <w:rsid w:val="00732800"/>
    <w:rsid w:val="00732824"/>
    <w:rsid w:val="00732833"/>
    <w:rsid w:val="00732857"/>
    <w:rsid w:val="0073285F"/>
    <w:rsid w:val="007328A9"/>
    <w:rsid w:val="007328B3"/>
    <w:rsid w:val="007328E2"/>
    <w:rsid w:val="00732934"/>
    <w:rsid w:val="0073297B"/>
    <w:rsid w:val="0073297C"/>
    <w:rsid w:val="007329D9"/>
    <w:rsid w:val="007329F4"/>
    <w:rsid w:val="00732A40"/>
    <w:rsid w:val="00732AAE"/>
    <w:rsid w:val="00732AC7"/>
    <w:rsid w:val="00732B40"/>
    <w:rsid w:val="00732BA1"/>
    <w:rsid w:val="00732BC8"/>
    <w:rsid w:val="00732BD2"/>
    <w:rsid w:val="00732D1D"/>
    <w:rsid w:val="00732D2C"/>
    <w:rsid w:val="00732EBE"/>
    <w:rsid w:val="00732EE1"/>
    <w:rsid w:val="00732EE6"/>
    <w:rsid w:val="00732F72"/>
    <w:rsid w:val="0073303D"/>
    <w:rsid w:val="0073312B"/>
    <w:rsid w:val="0073318A"/>
    <w:rsid w:val="007331E5"/>
    <w:rsid w:val="007331EC"/>
    <w:rsid w:val="007332A9"/>
    <w:rsid w:val="007332DF"/>
    <w:rsid w:val="00733312"/>
    <w:rsid w:val="00733409"/>
    <w:rsid w:val="0073343A"/>
    <w:rsid w:val="00733494"/>
    <w:rsid w:val="007334EF"/>
    <w:rsid w:val="007334F7"/>
    <w:rsid w:val="0073350D"/>
    <w:rsid w:val="0073350F"/>
    <w:rsid w:val="0073366E"/>
    <w:rsid w:val="0073367D"/>
    <w:rsid w:val="007336E5"/>
    <w:rsid w:val="007337A9"/>
    <w:rsid w:val="007337C7"/>
    <w:rsid w:val="00733828"/>
    <w:rsid w:val="00733893"/>
    <w:rsid w:val="00733952"/>
    <w:rsid w:val="00733B0A"/>
    <w:rsid w:val="00733B0C"/>
    <w:rsid w:val="00733B5E"/>
    <w:rsid w:val="00733E0A"/>
    <w:rsid w:val="00733E36"/>
    <w:rsid w:val="00733E51"/>
    <w:rsid w:val="00733FEA"/>
    <w:rsid w:val="0073415A"/>
    <w:rsid w:val="00734212"/>
    <w:rsid w:val="00734268"/>
    <w:rsid w:val="007342BF"/>
    <w:rsid w:val="007342CB"/>
    <w:rsid w:val="00734359"/>
    <w:rsid w:val="0073444B"/>
    <w:rsid w:val="00734631"/>
    <w:rsid w:val="00734745"/>
    <w:rsid w:val="00734808"/>
    <w:rsid w:val="0073482D"/>
    <w:rsid w:val="00734864"/>
    <w:rsid w:val="00734889"/>
    <w:rsid w:val="0073488C"/>
    <w:rsid w:val="0073495E"/>
    <w:rsid w:val="007349A4"/>
    <w:rsid w:val="00734BA4"/>
    <w:rsid w:val="00734BC0"/>
    <w:rsid w:val="00734D12"/>
    <w:rsid w:val="00734DF0"/>
    <w:rsid w:val="00734EFB"/>
    <w:rsid w:val="00734F66"/>
    <w:rsid w:val="00734F81"/>
    <w:rsid w:val="00735045"/>
    <w:rsid w:val="0073512F"/>
    <w:rsid w:val="007351B0"/>
    <w:rsid w:val="00735267"/>
    <w:rsid w:val="0073527D"/>
    <w:rsid w:val="007353B7"/>
    <w:rsid w:val="0073546E"/>
    <w:rsid w:val="007355E3"/>
    <w:rsid w:val="0073567F"/>
    <w:rsid w:val="007357B0"/>
    <w:rsid w:val="007357FE"/>
    <w:rsid w:val="00735814"/>
    <w:rsid w:val="007358D3"/>
    <w:rsid w:val="0073594C"/>
    <w:rsid w:val="00735998"/>
    <w:rsid w:val="00735AE4"/>
    <w:rsid w:val="00735C97"/>
    <w:rsid w:val="00735CC0"/>
    <w:rsid w:val="00735D00"/>
    <w:rsid w:val="00735E0A"/>
    <w:rsid w:val="00735EDB"/>
    <w:rsid w:val="00735F0A"/>
    <w:rsid w:val="00735F25"/>
    <w:rsid w:val="00735F82"/>
    <w:rsid w:val="00735FBD"/>
    <w:rsid w:val="00736161"/>
    <w:rsid w:val="0073616F"/>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47"/>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1B"/>
    <w:rsid w:val="00737199"/>
    <w:rsid w:val="007371F5"/>
    <w:rsid w:val="0073722C"/>
    <w:rsid w:val="0073730F"/>
    <w:rsid w:val="00737360"/>
    <w:rsid w:val="00737379"/>
    <w:rsid w:val="00737391"/>
    <w:rsid w:val="007373C1"/>
    <w:rsid w:val="0073744B"/>
    <w:rsid w:val="00737461"/>
    <w:rsid w:val="00737616"/>
    <w:rsid w:val="00737633"/>
    <w:rsid w:val="007376C7"/>
    <w:rsid w:val="007378F8"/>
    <w:rsid w:val="007379CF"/>
    <w:rsid w:val="007379DD"/>
    <w:rsid w:val="00737B58"/>
    <w:rsid w:val="00737C96"/>
    <w:rsid w:val="00737D07"/>
    <w:rsid w:val="00737D0A"/>
    <w:rsid w:val="00737DF8"/>
    <w:rsid w:val="00737E18"/>
    <w:rsid w:val="00737E1F"/>
    <w:rsid w:val="00737F70"/>
    <w:rsid w:val="00737FD5"/>
    <w:rsid w:val="00740002"/>
    <w:rsid w:val="0074001B"/>
    <w:rsid w:val="00740091"/>
    <w:rsid w:val="007400D3"/>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BA9"/>
    <w:rsid w:val="00740DA6"/>
    <w:rsid w:val="00740DFD"/>
    <w:rsid w:val="00740E11"/>
    <w:rsid w:val="00740F70"/>
    <w:rsid w:val="00741009"/>
    <w:rsid w:val="00741015"/>
    <w:rsid w:val="0074118C"/>
    <w:rsid w:val="00741195"/>
    <w:rsid w:val="00741251"/>
    <w:rsid w:val="00741261"/>
    <w:rsid w:val="0074128F"/>
    <w:rsid w:val="0074130E"/>
    <w:rsid w:val="007413E2"/>
    <w:rsid w:val="00741481"/>
    <w:rsid w:val="007414BF"/>
    <w:rsid w:val="00741537"/>
    <w:rsid w:val="007415A4"/>
    <w:rsid w:val="007416BA"/>
    <w:rsid w:val="00741706"/>
    <w:rsid w:val="00741710"/>
    <w:rsid w:val="00741717"/>
    <w:rsid w:val="007417E4"/>
    <w:rsid w:val="0074181F"/>
    <w:rsid w:val="00741879"/>
    <w:rsid w:val="007418C3"/>
    <w:rsid w:val="00741934"/>
    <w:rsid w:val="007419C6"/>
    <w:rsid w:val="007419C7"/>
    <w:rsid w:val="007419EC"/>
    <w:rsid w:val="00741A4C"/>
    <w:rsid w:val="00741A52"/>
    <w:rsid w:val="00741AC0"/>
    <w:rsid w:val="00741CD1"/>
    <w:rsid w:val="00741E98"/>
    <w:rsid w:val="00741EC5"/>
    <w:rsid w:val="00741F3A"/>
    <w:rsid w:val="00742001"/>
    <w:rsid w:val="007420EC"/>
    <w:rsid w:val="0074218C"/>
    <w:rsid w:val="0074218E"/>
    <w:rsid w:val="007421CD"/>
    <w:rsid w:val="00742207"/>
    <w:rsid w:val="00742208"/>
    <w:rsid w:val="0074228F"/>
    <w:rsid w:val="007422A7"/>
    <w:rsid w:val="007422B4"/>
    <w:rsid w:val="00742395"/>
    <w:rsid w:val="007423C5"/>
    <w:rsid w:val="0074252A"/>
    <w:rsid w:val="00742533"/>
    <w:rsid w:val="0074261B"/>
    <w:rsid w:val="0074263A"/>
    <w:rsid w:val="0074267D"/>
    <w:rsid w:val="007426C8"/>
    <w:rsid w:val="0074270B"/>
    <w:rsid w:val="0074278B"/>
    <w:rsid w:val="007427A1"/>
    <w:rsid w:val="007427B5"/>
    <w:rsid w:val="007427E5"/>
    <w:rsid w:val="007427EC"/>
    <w:rsid w:val="00742801"/>
    <w:rsid w:val="00742890"/>
    <w:rsid w:val="0074289E"/>
    <w:rsid w:val="007428B6"/>
    <w:rsid w:val="007428C1"/>
    <w:rsid w:val="007428C8"/>
    <w:rsid w:val="007428E5"/>
    <w:rsid w:val="00742950"/>
    <w:rsid w:val="007429E1"/>
    <w:rsid w:val="00742A0F"/>
    <w:rsid w:val="00742A8B"/>
    <w:rsid w:val="00742A8E"/>
    <w:rsid w:val="00742AE5"/>
    <w:rsid w:val="00742BAD"/>
    <w:rsid w:val="00742BDD"/>
    <w:rsid w:val="00742CF4"/>
    <w:rsid w:val="00742E75"/>
    <w:rsid w:val="00742E7B"/>
    <w:rsid w:val="00742F00"/>
    <w:rsid w:val="00743133"/>
    <w:rsid w:val="007432CC"/>
    <w:rsid w:val="0074337A"/>
    <w:rsid w:val="0074349C"/>
    <w:rsid w:val="007435E0"/>
    <w:rsid w:val="007435FC"/>
    <w:rsid w:val="00743606"/>
    <w:rsid w:val="0074366A"/>
    <w:rsid w:val="007436A6"/>
    <w:rsid w:val="007436DE"/>
    <w:rsid w:val="0074375E"/>
    <w:rsid w:val="00743796"/>
    <w:rsid w:val="0074379D"/>
    <w:rsid w:val="007437F5"/>
    <w:rsid w:val="00743825"/>
    <w:rsid w:val="0074390C"/>
    <w:rsid w:val="00743978"/>
    <w:rsid w:val="00743988"/>
    <w:rsid w:val="00743B70"/>
    <w:rsid w:val="00743B7C"/>
    <w:rsid w:val="00743BB9"/>
    <w:rsid w:val="00743C0B"/>
    <w:rsid w:val="00743C26"/>
    <w:rsid w:val="00743CF8"/>
    <w:rsid w:val="00743D1B"/>
    <w:rsid w:val="00743FA4"/>
    <w:rsid w:val="00743FB1"/>
    <w:rsid w:val="00743FD5"/>
    <w:rsid w:val="0074403A"/>
    <w:rsid w:val="00744176"/>
    <w:rsid w:val="00744186"/>
    <w:rsid w:val="007441BE"/>
    <w:rsid w:val="007441D1"/>
    <w:rsid w:val="0074430F"/>
    <w:rsid w:val="00744324"/>
    <w:rsid w:val="0074432D"/>
    <w:rsid w:val="00744363"/>
    <w:rsid w:val="0074436F"/>
    <w:rsid w:val="00744386"/>
    <w:rsid w:val="00744388"/>
    <w:rsid w:val="00744392"/>
    <w:rsid w:val="0074448A"/>
    <w:rsid w:val="007444D8"/>
    <w:rsid w:val="0074458D"/>
    <w:rsid w:val="007445E5"/>
    <w:rsid w:val="007446AB"/>
    <w:rsid w:val="0074479D"/>
    <w:rsid w:val="007449ED"/>
    <w:rsid w:val="00744A6A"/>
    <w:rsid w:val="00744BD6"/>
    <w:rsid w:val="00744C07"/>
    <w:rsid w:val="00744C7D"/>
    <w:rsid w:val="00745027"/>
    <w:rsid w:val="007450EA"/>
    <w:rsid w:val="007450F9"/>
    <w:rsid w:val="00745140"/>
    <w:rsid w:val="00745159"/>
    <w:rsid w:val="007451FA"/>
    <w:rsid w:val="00745206"/>
    <w:rsid w:val="0074520F"/>
    <w:rsid w:val="00745237"/>
    <w:rsid w:val="0074529A"/>
    <w:rsid w:val="00745311"/>
    <w:rsid w:val="00745328"/>
    <w:rsid w:val="0074532F"/>
    <w:rsid w:val="0074548C"/>
    <w:rsid w:val="007454CD"/>
    <w:rsid w:val="00745533"/>
    <w:rsid w:val="0074553E"/>
    <w:rsid w:val="00745555"/>
    <w:rsid w:val="00745559"/>
    <w:rsid w:val="0074559F"/>
    <w:rsid w:val="007455DC"/>
    <w:rsid w:val="00745672"/>
    <w:rsid w:val="0074568C"/>
    <w:rsid w:val="007456AE"/>
    <w:rsid w:val="007456CF"/>
    <w:rsid w:val="007456F1"/>
    <w:rsid w:val="00745799"/>
    <w:rsid w:val="007457B1"/>
    <w:rsid w:val="00745946"/>
    <w:rsid w:val="00745A72"/>
    <w:rsid w:val="00745B08"/>
    <w:rsid w:val="00745C53"/>
    <w:rsid w:val="00745C77"/>
    <w:rsid w:val="00745C82"/>
    <w:rsid w:val="00745D26"/>
    <w:rsid w:val="00745D46"/>
    <w:rsid w:val="00745DD8"/>
    <w:rsid w:val="00745E23"/>
    <w:rsid w:val="00745E88"/>
    <w:rsid w:val="00745EFA"/>
    <w:rsid w:val="00745F5F"/>
    <w:rsid w:val="00745F73"/>
    <w:rsid w:val="00745FAF"/>
    <w:rsid w:val="00745FB8"/>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988"/>
    <w:rsid w:val="007469C6"/>
    <w:rsid w:val="00746B53"/>
    <w:rsid w:val="00746B85"/>
    <w:rsid w:val="00746C3A"/>
    <w:rsid w:val="00746CB7"/>
    <w:rsid w:val="00746D08"/>
    <w:rsid w:val="00746D1C"/>
    <w:rsid w:val="00746E66"/>
    <w:rsid w:val="00746FDD"/>
    <w:rsid w:val="0074704E"/>
    <w:rsid w:val="007470CC"/>
    <w:rsid w:val="007470F6"/>
    <w:rsid w:val="00747133"/>
    <w:rsid w:val="00747136"/>
    <w:rsid w:val="0074738A"/>
    <w:rsid w:val="00747394"/>
    <w:rsid w:val="007473CF"/>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3BA"/>
    <w:rsid w:val="00750457"/>
    <w:rsid w:val="0075047F"/>
    <w:rsid w:val="007504DA"/>
    <w:rsid w:val="00750551"/>
    <w:rsid w:val="00750857"/>
    <w:rsid w:val="00750887"/>
    <w:rsid w:val="007508AD"/>
    <w:rsid w:val="00750909"/>
    <w:rsid w:val="007509C0"/>
    <w:rsid w:val="00750A1B"/>
    <w:rsid w:val="00750A70"/>
    <w:rsid w:val="00750A94"/>
    <w:rsid w:val="00750AEB"/>
    <w:rsid w:val="00750B03"/>
    <w:rsid w:val="00750B74"/>
    <w:rsid w:val="00750C22"/>
    <w:rsid w:val="00750CCD"/>
    <w:rsid w:val="00750D91"/>
    <w:rsid w:val="00750DFA"/>
    <w:rsid w:val="00750E56"/>
    <w:rsid w:val="00750EA7"/>
    <w:rsid w:val="00750EBC"/>
    <w:rsid w:val="00750F1E"/>
    <w:rsid w:val="00750F4F"/>
    <w:rsid w:val="007511BF"/>
    <w:rsid w:val="007513FE"/>
    <w:rsid w:val="00751427"/>
    <w:rsid w:val="007514A0"/>
    <w:rsid w:val="0075157C"/>
    <w:rsid w:val="007515F4"/>
    <w:rsid w:val="007516B9"/>
    <w:rsid w:val="007516F0"/>
    <w:rsid w:val="00751700"/>
    <w:rsid w:val="0075186A"/>
    <w:rsid w:val="007518D7"/>
    <w:rsid w:val="00751902"/>
    <w:rsid w:val="00751B21"/>
    <w:rsid w:val="00751C2C"/>
    <w:rsid w:val="00751D5B"/>
    <w:rsid w:val="00751E41"/>
    <w:rsid w:val="00751EEE"/>
    <w:rsid w:val="00751EFB"/>
    <w:rsid w:val="00751F25"/>
    <w:rsid w:val="00751FD2"/>
    <w:rsid w:val="00751FEF"/>
    <w:rsid w:val="00752047"/>
    <w:rsid w:val="00752075"/>
    <w:rsid w:val="0075208A"/>
    <w:rsid w:val="007520AE"/>
    <w:rsid w:val="00752165"/>
    <w:rsid w:val="00752229"/>
    <w:rsid w:val="0075230C"/>
    <w:rsid w:val="00752313"/>
    <w:rsid w:val="0075233C"/>
    <w:rsid w:val="007523A3"/>
    <w:rsid w:val="00752408"/>
    <w:rsid w:val="0075254E"/>
    <w:rsid w:val="0075255D"/>
    <w:rsid w:val="00752650"/>
    <w:rsid w:val="007526D1"/>
    <w:rsid w:val="00752857"/>
    <w:rsid w:val="007528B1"/>
    <w:rsid w:val="0075294D"/>
    <w:rsid w:val="007529A4"/>
    <w:rsid w:val="00752A5F"/>
    <w:rsid w:val="00752A81"/>
    <w:rsid w:val="00752AA0"/>
    <w:rsid w:val="00752AE0"/>
    <w:rsid w:val="00752B79"/>
    <w:rsid w:val="00752BBC"/>
    <w:rsid w:val="00752D18"/>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8C"/>
    <w:rsid w:val="007533BA"/>
    <w:rsid w:val="00753478"/>
    <w:rsid w:val="007534B8"/>
    <w:rsid w:val="007534CD"/>
    <w:rsid w:val="007534F6"/>
    <w:rsid w:val="00753619"/>
    <w:rsid w:val="0075362A"/>
    <w:rsid w:val="0075365A"/>
    <w:rsid w:val="0075371F"/>
    <w:rsid w:val="00753776"/>
    <w:rsid w:val="00753911"/>
    <w:rsid w:val="0075398E"/>
    <w:rsid w:val="00753A2F"/>
    <w:rsid w:val="00753A5A"/>
    <w:rsid w:val="00753ABE"/>
    <w:rsid w:val="00753B3B"/>
    <w:rsid w:val="00753C73"/>
    <w:rsid w:val="00753CC2"/>
    <w:rsid w:val="00753CFE"/>
    <w:rsid w:val="00753D2E"/>
    <w:rsid w:val="00753D5C"/>
    <w:rsid w:val="00753DD1"/>
    <w:rsid w:val="00753E8C"/>
    <w:rsid w:val="00753F25"/>
    <w:rsid w:val="00754058"/>
    <w:rsid w:val="0075408F"/>
    <w:rsid w:val="007540DC"/>
    <w:rsid w:val="00754175"/>
    <w:rsid w:val="00754203"/>
    <w:rsid w:val="0075424A"/>
    <w:rsid w:val="0075434A"/>
    <w:rsid w:val="0075435C"/>
    <w:rsid w:val="007543D0"/>
    <w:rsid w:val="0075444C"/>
    <w:rsid w:val="0075444F"/>
    <w:rsid w:val="007544A2"/>
    <w:rsid w:val="007544AA"/>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4FEB"/>
    <w:rsid w:val="00755000"/>
    <w:rsid w:val="0075502B"/>
    <w:rsid w:val="00755151"/>
    <w:rsid w:val="007552EB"/>
    <w:rsid w:val="0075534A"/>
    <w:rsid w:val="00755352"/>
    <w:rsid w:val="007553C2"/>
    <w:rsid w:val="00755466"/>
    <w:rsid w:val="00755494"/>
    <w:rsid w:val="0075551B"/>
    <w:rsid w:val="00755530"/>
    <w:rsid w:val="007555DF"/>
    <w:rsid w:val="007556D7"/>
    <w:rsid w:val="00755733"/>
    <w:rsid w:val="00755743"/>
    <w:rsid w:val="007557CA"/>
    <w:rsid w:val="00755878"/>
    <w:rsid w:val="007558C6"/>
    <w:rsid w:val="00755A9C"/>
    <w:rsid w:val="00755B60"/>
    <w:rsid w:val="00755B89"/>
    <w:rsid w:val="00755BD4"/>
    <w:rsid w:val="00755C11"/>
    <w:rsid w:val="00755C93"/>
    <w:rsid w:val="00755DBE"/>
    <w:rsid w:val="00755EE2"/>
    <w:rsid w:val="00755F4F"/>
    <w:rsid w:val="00755F88"/>
    <w:rsid w:val="00755FC0"/>
    <w:rsid w:val="00756068"/>
    <w:rsid w:val="007560D4"/>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4"/>
    <w:rsid w:val="00756D78"/>
    <w:rsid w:val="00756DC5"/>
    <w:rsid w:val="00756DDC"/>
    <w:rsid w:val="00756E2E"/>
    <w:rsid w:val="00756E3A"/>
    <w:rsid w:val="00756E60"/>
    <w:rsid w:val="00756F24"/>
    <w:rsid w:val="007570F0"/>
    <w:rsid w:val="007570F5"/>
    <w:rsid w:val="0075710A"/>
    <w:rsid w:val="0075718B"/>
    <w:rsid w:val="007571B2"/>
    <w:rsid w:val="007571C5"/>
    <w:rsid w:val="00757227"/>
    <w:rsid w:val="007573CE"/>
    <w:rsid w:val="007573F7"/>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CD5"/>
    <w:rsid w:val="00757CD7"/>
    <w:rsid w:val="00757D74"/>
    <w:rsid w:val="00757D98"/>
    <w:rsid w:val="00757EBC"/>
    <w:rsid w:val="00757F21"/>
    <w:rsid w:val="00757F4F"/>
    <w:rsid w:val="00757FA9"/>
    <w:rsid w:val="00760046"/>
    <w:rsid w:val="00760088"/>
    <w:rsid w:val="007600FE"/>
    <w:rsid w:val="0076010B"/>
    <w:rsid w:val="0076011C"/>
    <w:rsid w:val="0076024C"/>
    <w:rsid w:val="00760347"/>
    <w:rsid w:val="007603C9"/>
    <w:rsid w:val="00760603"/>
    <w:rsid w:val="00760679"/>
    <w:rsid w:val="00760715"/>
    <w:rsid w:val="00760749"/>
    <w:rsid w:val="0076075F"/>
    <w:rsid w:val="00760807"/>
    <w:rsid w:val="007608A7"/>
    <w:rsid w:val="00760931"/>
    <w:rsid w:val="007609FD"/>
    <w:rsid w:val="00760B51"/>
    <w:rsid w:val="00760C95"/>
    <w:rsid w:val="00760DA7"/>
    <w:rsid w:val="00760E0C"/>
    <w:rsid w:val="00760EC8"/>
    <w:rsid w:val="00760F9D"/>
    <w:rsid w:val="00761108"/>
    <w:rsid w:val="007613EF"/>
    <w:rsid w:val="00761499"/>
    <w:rsid w:val="0076152E"/>
    <w:rsid w:val="00761559"/>
    <w:rsid w:val="007615A0"/>
    <w:rsid w:val="007617C9"/>
    <w:rsid w:val="007618B0"/>
    <w:rsid w:val="00761987"/>
    <w:rsid w:val="0076199D"/>
    <w:rsid w:val="007619D4"/>
    <w:rsid w:val="00761A19"/>
    <w:rsid w:val="00761AAC"/>
    <w:rsid w:val="00761BAB"/>
    <w:rsid w:val="00761BCD"/>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3C6"/>
    <w:rsid w:val="0076248A"/>
    <w:rsid w:val="007624B0"/>
    <w:rsid w:val="00762557"/>
    <w:rsid w:val="007625AF"/>
    <w:rsid w:val="007625D4"/>
    <w:rsid w:val="007625E1"/>
    <w:rsid w:val="0076270C"/>
    <w:rsid w:val="007627D4"/>
    <w:rsid w:val="0076292B"/>
    <w:rsid w:val="007629F8"/>
    <w:rsid w:val="00762A0B"/>
    <w:rsid w:val="00762A1A"/>
    <w:rsid w:val="00762A27"/>
    <w:rsid w:val="00762A57"/>
    <w:rsid w:val="00762B50"/>
    <w:rsid w:val="00762BDA"/>
    <w:rsid w:val="00762C89"/>
    <w:rsid w:val="00762C94"/>
    <w:rsid w:val="00762CCA"/>
    <w:rsid w:val="00762D4D"/>
    <w:rsid w:val="00762D74"/>
    <w:rsid w:val="00762D8B"/>
    <w:rsid w:val="00762E82"/>
    <w:rsid w:val="00763015"/>
    <w:rsid w:val="0076301E"/>
    <w:rsid w:val="00763063"/>
    <w:rsid w:val="007630C4"/>
    <w:rsid w:val="007630EC"/>
    <w:rsid w:val="00763111"/>
    <w:rsid w:val="00763119"/>
    <w:rsid w:val="00763190"/>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9C9"/>
    <w:rsid w:val="00763A00"/>
    <w:rsid w:val="00763A15"/>
    <w:rsid w:val="00763AAF"/>
    <w:rsid w:val="00763AE4"/>
    <w:rsid w:val="00763AFE"/>
    <w:rsid w:val="00763B08"/>
    <w:rsid w:val="00763C5A"/>
    <w:rsid w:val="00763CB7"/>
    <w:rsid w:val="00763DA1"/>
    <w:rsid w:val="00763DD2"/>
    <w:rsid w:val="00763E06"/>
    <w:rsid w:val="00763E4A"/>
    <w:rsid w:val="00763E94"/>
    <w:rsid w:val="00763E9B"/>
    <w:rsid w:val="00763F82"/>
    <w:rsid w:val="0076415D"/>
    <w:rsid w:val="0076417B"/>
    <w:rsid w:val="007641A9"/>
    <w:rsid w:val="007641FD"/>
    <w:rsid w:val="0076420B"/>
    <w:rsid w:val="0076425F"/>
    <w:rsid w:val="00764283"/>
    <w:rsid w:val="007642D8"/>
    <w:rsid w:val="007642DB"/>
    <w:rsid w:val="00764373"/>
    <w:rsid w:val="0076448A"/>
    <w:rsid w:val="00764494"/>
    <w:rsid w:val="007644BE"/>
    <w:rsid w:val="007644C9"/>
    <w:rsid w:val="0076451B"/>
    <w:rsid w:val="0076454E"/>
    <w:rsid w:val="0076470B"/>
    <w:rsid w:val="00764762"/>
    <w:rsid w:val="007647AA"/>
    <w:rsid w:val="007647FF"/>
    <w:rsid w:val="0076482A"/>
    <w:rsid w:val="00764853"/>
    <w:rsid w:val="007648B3"/>
    <w:rsid w:val="007648D1"/>
    <w:rsid w:val="007648D2"/>
    <w:rsid w:val="00764965"/>
    <w:rsid w:val="007649AA"/>
    <w:rsid w:val="007649D0"/>
    <w:rsid w:val="00764A76"/>
    <w:rsid w:val="00764B2B"/>
    <w:rsid w:val="00764CE4"/>
    <w:rsid w:val="00764CF8"/>
    <w:rsid w:val="00764D33"/>
    <w:rsid w:val="00764D57"/>
    <w:rsid w:val="00764F51"/>
    <w:rsid w:val="00765057"/>
    <w:rsid w:val="00765109"/>
    <w:rsid w:val="00765150"/>
    <w:rsid w:val="007651F6"/>
    <w:rsid w:val="007652D9"/>
    <w:rsid w:val="0076543E"/>
    <w:rsid w:val="00765476"/>
    <w:rsid w:val="00765484"/>
    <w:rsid w:val="0076548F"/>
    <w:rsid w:val="007654DC"/>
    <w:rsid w:val="00765502"/>
    <w:rsid w:val="00765672"/>
    <w:rsid w:val="00765696"/>
    <w:rsid w:val="007656EB"/>
    <w:rsid w:val="00765709"/>
    <w:rsid w:val="00765724"/>
    <w:rsid w:val="00765795"/>
    <w:rsid w:val="0076581E"/>
    <w:rsid w:val="0076582B"/>
    <w:rsid w:val="007658BF"/>
    <w:rsid w:val="007658C5"/>
    <w:rsid w:val="007658D6"/>
    <w:rsid w:val="0076599C"/>
    <w:rsid w:val="007659C5"/>
    <w:rsid w:val="00765C2E"/>
    <w:rsid w:val="00765CB9"/>
    <w:rsid w:val="00765E3D"/>
    <w:rsid w:val="00765EBC"/>
    <w:rsid w:val="00765F11"/>
    <w:rsid w:val="00765F6F"/>
    <w:rsid w:val="00765FB3"/>
    <w:rsid w:val="00765FF2"/>
    <w:rsid w:val="0076600D"/>
    <w:rsid w:val="0076604E"/>
    <w:rsid w:val="00766082"/>
    <w:rsid w:val="007660CE"/>
    <w:rsid w:val="007660EC"/>
    <w:rsid w:val="00766122"/>
    <w:rsid w:val="00766128"/>
    <w:rsid w:val="007661F0"/>
    <w:rsid w:val="007662E2"/>
    <w:rsid w:val="00766314"/>
    <w:rsid w:val="00766383"/>
    <w:rsid w:val="00766467"/>
    <w:rsid w:val="00766572"/>
    <w:rsid w:val="0076657B"/>
    <w:rsid w:val="00766671"/>
    <w:rsid w:val="007666C3"/>
    <w:rsid w:val="007667E1"/>
    <w:rsid w:val="00766876"/>
    <w:rsid w:val="00766900"/>
    <w:rsid w:val="00766903"/>
    <w:rsid w:val="007669E3"/>
    <w:rsid w:val="00766A2D"/>
    <w:rsid w:val="00766A4C"/>
    <w:rsid w:val="00766AAC"/>
    <w:rsid w:val="00766AEC"/>
    <w:rsid w:val="00766AED"/>
    <w:rsid w:val="00766B04"/>
    <w:rsid w:val="00766D01"/>
    <w:rsid w:val="00766D5E"/>
    <w:rsid w:val="00766DDC"/>
    <w:rsid w:val="00766E2E"/>
    <w:rsid w:val="00766E99"/>
    <w:rsid w:val="00766FB6"/>
    <w:rsid w:val="00767016"/>
    <w:rsid w:val="007671C3"/>
    <w:rsid w:val="0076728D"/>
    <w:rsid w:val="0076728F"/>
    <w:rsid w:val="00767421"/>
    <w:rsid w:val="007674B7"/>
    <w:rsid w:val="0076750F"/>
    <w:rsid w:val="007675A0"/>
    <w:rsid w:val="007675E1"/>
    <w:rsid w:val="00767629"/>
    <w:rsid w:val="00767718"/>
    <w:rsid w:val="0076772E"/>
    <w:rsid w:val="00767737"/>
    <w:rsid w:val="0076785B"/>
    <w:rsid w:val="0076787D"/>
    <w:rsid w:val="007678B5"/>
    <w:rsid w:val="007678B8"/>
    <w:rsid w:val="00767917"/>
    <w:rsid w:val="00767947"/>
    <w:rsid w:val="007679A5"/>
    <w:rsid w:val="00767A9B"/>
    <w:rsid w:val="00767B3A"/>
    <w:rsid w:val="00767BBB"/>
    <w:rsid w:val="00767C0F"/>
    <w:rsid w:val="00767CA6"/>
    <w:rsid w:val="00767CD9"/>
    <w:rsid w:val="00767D0A"/>
    <w:rsid w:val="00767D14"/>
    <w:rsid w:val="00767D4B"/>
    <w:rsid w:val="00767EA1"/>
    <w:rsid w:val="00767EB7"/>
    <w:rsid w:val="00767EEF"/>
    <w:rsid w:val="007701F3"/>
    <w:rsid w:val="00770203"/>
    <w:rsid w:val="0077024C"/>
    <w:rsid w:val="00770294"/>
    <w:rsid w:val="007702BC"/>
    <w:rsid w:val="0077030E"/>
    <w:rsid w:val="0077035D"/>
    <w:rsid w:val="007703B2"/>
    <w:rsid w:val="0077048D"/>
    <w:rsid w:val="0077051A"/>
    <w:rsid w:val="0077051F"/>
    <w:rsid w:val="00770525"/>
    <w:rsid w:val="00770599"/>
    <w:rsid w:val="007705C5"/>
    <w:rsid w:val="007705D4"/>
    <w:rsid w:val="00770743"/>
    <w:rsid w:val="0077076A"/>
    <w:rsid w:val="0077082A"/>
    <w:rsid w:val="0077090F"/>
    <w:rsid w:val="00770923"/>
    <w:rsid w:val="00770A0E"/>
    <w:rsid w:val="00770C0E"/>
    <w:rsid w:val="00770C76"/>
    <w:rsid w:val="00770CAA"/>
    <w:rsid w:val="00770D51"/>
    <w:rsid w:val="00770D5C"/>
    <w:rsid w:val="00770E43"/>
    <w:rsid w:val="00770E6D"/>
    <w:rsid w:val="00770EC7"/>
    <w:rsid w:val="00770ECE"/>
    <w:rsid w:val="00770FEA"/>
    <w:rsid w:val="00770FF0"/>
    <w:rsid w:val="0077102B"/>
    <w:rsid w:val="00771074"/>
    <w:rsid w:val="007710C7"/>
    <w:rsid w:val="007711E6"/>
    <w:rsid w:val="0077127C"/>
    <w:rsid w:val="00771296"/>
    <w:rsid w:val="0077133E"/>
    <w:rsid w:val="00771340"/>
    <w:rsid w:val="007713CB"/>
    <w:rsid w:val="007714B9"/>
    <w:rsid w:val="00771588"/>
    <w:rsid w:val="007715C1"/>
    <w:rsid w:val="007716AE"/>
    <w:rsid w:val="00771760"/>
    <w:rsid w:val="007717FB"/>
    <w:rsid w:val="00771888"/>
    <w:rsid w:val="00771A6F"/>
    <w:rsid w:val="00771C0B"/>
    <w:rsid w:val="00771CCF"/>
    <w:rsid w:val="00771E03"/>
    <w:rsid w:val="00771E56"/>
    <w:rsid w:val="00771F3A"/>
    <w:rsid w:val="00771F45"/>
    <w:rsid w:val="00771FFB"/>
    <w:rsid w:val="00772102"/>
    <w:rsid w:val="00772187"/>
    <w:rsid w:val="00772356"/>
    <w:rsid w:val="0077238F"/>
    <w:rsid w:val="007723A2"/>
    <w:rsid w:val="007724E5"/>
    <w:rsid w:val="0077254F"/>
    <w:rsid w:val="00772593"/>
    <w:rsid w:val="007725A3"/>
    <w:rsid w:val="007725E8"/>
    <w:rsid w:val="00772683"/>
    <w:rsid w:val="00772767"/>
    <w:rsid w:val="0077277D"/>
    <w:rsid w:val="007727BE"/>
    <w:rsid w:val="0077285F"/>
    <w:rsid w:val="0077291A"/>
    <w:rsid w:val="0077295F"/>
    <w:rsid w:val="00772970"/>
    <w:rsid w:val="007729E4"/>
    <w:rsid w:val="00772A15"/>
    <w:rsid w:val="00772B43"/>
    <w:rsid w:val="00772C15"/>
    <w:rsid w:val="00772C23"/>
    <w:rsid w:val="00772DC1"/>
    <w:rsid w:val="00772E0C"/>
    <w:rsid w:val="00772E1E"/>
    <w:rsid w:val="00772E22"/>
    <w:rsid w:val="00772E3B"/>
    <w:rsid w:val="00772F42"/>
    <w:rsid w:val="0077300B"/>
    <w:rsid w:val="00773040"/>
    <w:rsid w:val="0077305F"/>
    <w:rsid w:val="007730C0"/>
    <w:rsid w:val="00773182"/>
    <w:rsid w:val="007732D9"/>
    <w:rsid w:val="007732E6"/>
    <w:rsid w:val="00773335"/>
    <w:rsid w:val="0077335E"/>
    <w:rsid w:val="0077335F"/>
    <w:rsid w:val="00773383"/>
    <w:rsid w:val="0077338F"/>
    <w:rsid w:val="007733E6"/>
    <w:rsid w:val="00773405"/>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CD8"/>
    <w:rsid w:val="00773D61"/>
    <w:rsid w:val="00773F79"/>
    <w:rsid w:val="0077400B"/>
    <w:rsid w:val="00774087"/>
    <w:rsid w:val="007740C5"/>
    <w:rsid w:val="007741F0"/>
    <w:rsid w:val="007742F2"/>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8EC"/>
    <w:rsid w:val="0077490B"/>
    <w:rsid w:val="0077497A"/>
    <w:rsid w:val="007749A5"/>
    <w:rsid w:val="00774A0B"/>
    <w:rsid w:val="00774A94"/>
    <w:rsid w:val="00774B06"/>
    <w:rsid w:val="00774B58"/>
    <w:rsid w:val="00774BDE"/>
    <w:rsid w:val="00774BDF"/>
    <w:rsid w:val="00774C02"/>
    <w:rsid w:val="00774C1E"/>
    <w:rsid w:val="00774C35"/>
    <w:rsid w:val="00774C5D"/>
    <w:rsid w:val="00774D1B"/>
    <w:rsid w:val="00774D1E"/>
    <w:rsid w:val="00774D74"/>
    <w:rsid w:val="00774D98"/>
    <w:rsid w:val="00774E1B"/>
    <w:rsid w:val="00774E84"/>
    <w:rsid w:val="00774E94"/>
    <w:rsid w:val="00774E9A"/>
    <w:rsid w:val="00774F7D"/>
    <w:rsid w:val="00774FAB"/>
    <w:rsid w:val="00775113"/>
    <w:rsid w:val="00775122"/>
    <w:rsid w:val="00775224"/>
    <w:rsid w:val="007752AC"/>
    <w:rsid w:val="007752C8"/>
    <w:rsid w:val="00775393"/>
    <w:rsid w:val="007753CB"/>
    <w:rsid w:val="007753FD"/>
    <w:rsid w:val="0077540A"/>
    <w:rsid w:val="00775414"/>
    <w:rsid w:val="00775443"/>
    <w:rsid w:val="0077546E"/>
    <w:rsid w:val="007755BD"/>
    <w:rsid w:val="0077562F"/>
    <w:rsid w:val="0077564A"/>
    <w:rsid w:val="00775690"/>
    <w:rsid w:val="007756A8"/>
    <w:rsid w:val="00775700"/>
    <w:rsid w:val="0077578F"/>
    <w:rsid w:val="00775841"/>
    <w:rsid w:val="00775844"/>
    <w:rsid w:val="00775879"/>
    <w:rsid w:val="00775A8D"/>
    <w:rsid w:val="00775AC4"/>
    <w:rsid w:val="00775B0B"/>
    <w:rsid w:val="00775B5C"/>
    <w:rsid w:val="00775B86"/>
    <w:rsid w:val="00775BDC"/>
    <w:rsid w:val="00775DD4"/>
    <w:rsid w:val="00775E93"/>
    <w:rsid w:val="00775F38"/>
    <w:rsid w:val="00775F6A"/>
    <w:rsid w:val="00775FA5"/>
    <w:rsid w:val="00775FFE"/>
    <w:rsid w:val="00776112"/>
    <w:rsid w:val="00776152"/>
    <w:rsid w:val="00776174"/>
    <w:rsid w:val="00776195"/>
    <w:rsid w:val="0077623B"/>
    <w:rsid w:val="007763DE"/>
    <w:rsid w:val="00776448"/>
    <w:rsid w:val="00776485"/>
    <w:rsid w:val="007765CC"/>
    <w:rsid w:val="0077661F"/>
    <w:rsid w:val="007766CC"/>
    <w:rsid w:val="0077687B"/>
    <w:rsid w:val="007768D5"/>
    <w:rsid w:val="00776920"/>
    <w:rsid w:val="00776922"/>
    <w:rsid w:val="0077697C"/>
    <w:rsid w:val="0077697D"/>
    <w:rsid w:val="00776996"/>
    <w:rsid w:val="007769BF"/>
    <w:rsid w:val="007769E4"/>
    <w:rsid w:val="00776A2F"/>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4D0"/>
    <w:rsid w:val="007775ED"/>
    <w:rsid w:val="007775FD"/>
    <w:rsid w:val="0077764D"/>
    <w:rsid w:val="0077765C"/>
    <w:rsid w:val="00777689"/>
    <w:rsid w:val="0077768C"/>
    <w:rsid w:val="007776AE"/>
    <w:rsid w:val="007776E4"/>
    <w:rsid w:val="007777B6"/>
    <w:rsid w:val="0077787E"/>
    <w:rsid w:val="0077789E"/>
    <w:rsid w:val="00777941"/>
    <w:rsid w:val="007779F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182"/>
    <w:rsid w:val="00780264"/>
    <w:rsid w:val="007802DE"/>
    <w:rsid w:val="0078035F"/>
    <w:rsid w:val="00780456"/>
    <w:rsid w:val="0078049A"/>
    <w:rsid w:val="007804B7"/>
    <w:rsid w:val="007804CB"/>
    <w:rsid w:val="007804D1"/>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AB"/>
    <w:rsid w:val="007810E4"/>
    <w:rsid w:val="00781108"/>
    <w:rsid w:val="0078126E"/>
    <w:rsid w:val="0078127E"/>
    <w:rsid w:val="00781389"/>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C65"/>
    <w:rsid w:val="00781C89"/>
    <w:rsid w:val="00781D2F"/>
    <w:rsid w:val="00781DBC"/>
    <w:rsid w:val="00781E00"/>
    <w:rsid w:val="00781EA9"/>
    <w:rsid w:val="00781F0D"/>
    <w:rsid w:val="00781F3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793"/>
    <w:rsid w:val="007827DD"/>
    <w:rsid w:val="00782811"/>
    <w:rsid w:val="007829E0"/>
    <w:rsid w:val="00782B42"/>
    <w:rsid w:val="00782B61"/>
    <w:rsid w:val="00782B98"/>
    <w:rsid w:val="00782BB0"/>
    <w:rsid w:val="00782C66"/>
    <w:rsid w:val="00782C6F"/>
    <w:rsid w:val="00782DC5"/>
    <w:rsid w:val="00782F2B"/>
    <w:rsid w:val="00782F6A"/>
    <w:rsid w:val="00782FDB"/>
    <w:rsid w:val="007830AA"/>
    <w:rsid w:val="00783154"/>
    <w:rsid w:val="00783181"/>
    <w:rsid w:val="007831BC"/>
    <w:rsid w:val="0078320E"/>
    <w:rsid w:val="007832BD"/>
    <w:rsid w:val="007832F7"/>
    <w:rsid w:val="00783383"/>
    <w:rsid w:val="007833EC"/>
    <w:rsid w:val="007833F0"/>
    <w:rsid w:val="00783440"/>
    <w:rsid w:val="0078351A"/>
    <w:rsid w:val="00783559"/>
    <w:rsid w:val="007835DB"/>
    <w:rsid w:val="00783643"/>
    <w:rsid w:val="00783661"/>
    <w:rsid w:val="00783862"/>
    <w:rsid w:val="007838D5"/>
    <w:rsid w:val="007838F0"/>
    <w:rsid w:val="00783916"/>
    <w:rsid w:val="00783A3C"/>
    <w:rsid w:val="00783A55"/>
    <w:rsid w:val="00783BDF"/>
    <w:rsid w:val="00783BE5"/>
    <w:rsid w:val="00783BF1"/>
    <w:rsid w:val="00783C40"/>
    <w:rsid w:val="00783C86"/>
    <w:rsid w:val="00783D59"/>
    <w:rsid w:val="00783D5A"/>
    <w:rsid w:val="00783D71"/>
    <w:rsid w:val="00783EDD"/>
    <w:rsid w:val="00783EE8"/>
    <w:rsid w:val="00783EF7"/>
    <w:rsid w:val="00783F0E"/>
    <w:rsid w:val="00783F52"/>
    <w:rsid w:val="00783F84"/>
    <w:rsid w:val="00784065"/>
    <w:rsid w:val="00784149"/>
    <w:rsid w:val="00784156"/>
    <w:rsid w:val="00784166"/>
    <w:rsid w:val="00784177"/>
    <w:rsid w:val="007843B0"/>
    <w:rsid w:val="007843BD"/>
    <w:rsid w:val="00784672"/>
    <w:rsid w:val="00784689"/>
    <w:rsid w:val="007847AD"/>
    <w:rsid w:val="00784849"/>
    <w:rsid w:val="00784886"/>
    <w:rsid w:val="00784A24"/>
    <w:rsid w:val="00784A6C"/>
    <w:rsid w:val="00784B48"/>
    <w:rsid w:val="00784C05"/>
    <w:rsid w:val="00784C61"/>
    <w:rsid w:val="00784C8E"/>
    <w:rsid w:val="00784D69"/>
    <w:rsid w:val="00784DCA"/>
    <w:rsid w:val="00784DF9"/>
    <w:rsid w:val="00784E84"/>
    <w:rsid w:val="00785051"/>
    <w:rsid w:val="00785056"/>
    <w:rsid w:val="0078508C"/>
    <w:rsid w:val="007850C6"/>
    <w:rsid w:val="007850D2"/>
    <w:rsid w:val="007851E7"/>
    <w:rsid w:val="0078521D"/>
    <w:rsid w:val="0078530C"/>
    <w:rsid w:val="00785425"/>
    <w:rsid w:val="00785536"/>
    <w:rsid w:val="0078557F"/>
    <w:rsid w:val="007855E9"/>
    <w:rsid w:val="0078561D"/>
    <w:rsid w:val="007856AF"/>
    <w:rsid w:val="00785708"/>
    <w:rsid w:val="0078577B"/>
    <w:rsid w:val="007857AE"/>
    <w:rsid w:val="0078586B"/>
    <w:rsid w:val="007858EB"/>
    <w:rsid w:val="0078590B"/>
    <w:rsid w:val="007859AD"/>
    <w:rsid w:val="00785A04"/>
    <w:rsid w:val="00785A45"/>
    <w:rsid w:val="00785B03"/>
    <w:rsid w:val="00785B9D"/>
    <w:rsid w:val="00785BD1"/>
    <w:rsid w:val="00785BF7"/>
    <w:rsid w:val="00785D02"/>
    <w:rsid w:val="00785D80"/>
    <w:rsid w:val="00785DF0"/>
    <w:rsid w:val="00785E18"/>
    <w:rsid w:val="00785F58"/>
    <w:rsid w:val="00785FFC"/>
    <w:rsid w:val="0078606C"/>
    <w:rsid w:val="007860CB"/>
    <w:rsid w:val="007860F3"/>
    <w:rsid w:val="00786228"/>
    <w:rsid w:val="0078625F"/>
    <w:rsid w:val="0078628E"/>
    <w:rsid w:val="007862A1"/>
    <w:rsid w:val="0078642A"/>
    <w:rsid w:val="007864C9"/>
    <w:rsid w:val="0078652B"/>
    <w:rsid w:val="0078657A"/>
    <w:rsid w:val="0078662C"/>
    <w:rsid w:val="00786655"/>
    <w:rsid w:val="007866A0"/>
    <w:rsid w:val="007866DF"/>
    <w:rsid w:val="00786831"/>
    <w:rsid w:val="00786869"/>
    <w:rsid w:val="00786893"/>
    <w:rsid w:val="00786911"/>
    <w:rsid w:val="007869FA"/>
    <w:rsid w:val="00786A04"/>
    <w:rsid w:val="00786A67"/>
    <w:rsid w:val="00786A9B"/>
    <w:rsid w:val="00786AC4"/>
    <w:rsid w:val="00786AEF"/>
    <w:rsid w:val="00786B4E"/>
    <w:rsid w:val="00786B6F"/>
    <w:rsid w:val="00786BA4"/>
    <w:rsid w:val="00786C2A"/>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56"/>
    <w:rsid w:val="00787B89"/>
    <w:rsid w:val="00787BCE"/>
    <w:rsid w:val="00787D10"/>
    <w:rsid w:val="00787E3E"/>
    <w:rsid w:val="00787E56"/>
    <w:rsid w:val="00787EBD"/>
    <w:rsid w:val="00787F82"/>
    <w:rsid w:val="00787FA5"/>
    <w:rsid w:val="00787FD8"/>
    <w:rsid w:val="00790043"/>
    <w:rsid w:val="0079018A"/>
    <w:rsid w:val="00790266"/>
    <w:rsid w:val="007902AE"/>
    <w:rsid w:val="0079039D"/>
    <w:rsid w:val="007903B4"/>
    <w:rsid w:val="00790468"/>
    <w:rsid w:val="007904D0"/>
    <w:rsid w:val="007904F4"/>
    <w:rsid w:val="00790510"/>
    <w:rsid w:val="00790520"/>
    <w:rsid w:val="0079053E"/>
    <w:rsid w:val="00790638"/>
    <w:rsid w:val="0079068C"/>
    <w:rsid w:val="007906F0"/>
    <w:rsid w:val="00790728"/>
    <w:rsid w:val="007908DC"/>
    <w:rsid w:val="0079095E"/>
    <w:rsid w:val="007909B9"/>
    <w:rsid w:val="00790B79"/>
    <w:rsid w:val="00790BDE"/>
    <w:rsid w:val="00790C0B"/>
    <w:rsid w:val="00790CC5"/>
    <w:rsid w:val="00790D54"/>
    <w:rsid w:val="00790E57"/>
    <w:rsid w:val="00790E66"/>
    <w:rsid w:val="00790E89"/>
    <w:rsid w:val="00790F25"/>
    <w:rsid w:val="00790F4A"/>
    <w:rsid w:val="00791040"/>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9E1"/>
    <w:rsid w:val="00791A93"/>
    <w:rsid w:val="00791AC2"/>
    <w:rsid w:val="00791B04"/>
    <w:rsid w:val="00791C06"/>
    <w:rsid w:val="00791D17"/>
    <w:rsid w:val="00791D19"/>
    <w:rsid w:val="00791D94"/>
    <w:rsid w:val="00791DB3"/>
    <w:rsid w:val="00791E4B"/>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8DE"/>
    <w:rsid w:val="0079291C"/>
    <w:rsid w:val="00792934"/>
    <w:rsid w:val="00792987"/>
    <w:rsid w:val="00792A00"/>
    <w:rsid w:val="00792A01"/>
    <w:rsid w:val="00792BC3"/>
    <w:rsid w:val="00792CEA"/>
    <w:rsid w:val="00792CEB"/>
    <w:rsid w:val="00792D1A"/>
    <w:rsid w:val="00792E2E"/>
    <w:rsid w:val="00792E49"/>
    <w:rsid w:val="00792E54"/>
    <w:rsid w:val="00792E6C"/>
    <w:rsid w:val="00792E73"/>
    <w:rsid w:val="00792EC6"/>
    <w:rsid w:val="00792F22"/>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C5"/>
    <w:rsid w:val="007938DC"/>
    <w:rsid w:val="00793904"/>
    <w:rsid w:val="007939DA"/>
    <w:rsid w:val="007939EC"/>
    <w:rsid w:val="00793A09"/>
    <w:rsid w:val="00793A9F"/>
    <w:rsid w:val="00793B02"/>
    <w:rsid w:val="00793B26"/>
    <w:rsid w:val="00793B91"/>
    <w:rsid w:val="00793C34"/>
    <w:rsid w:val="00793C4B"/>
    <w:rsid w:val="00793CC8"/>
    <w:rsid w:val="00793CF0"/>
    <w:rsid w:val="00793CF8"/>
    <w:rsid w:val="00793D5B"/>
    <w:rsid w:val="00793D71"/>
    <w:rsid w:val="00793F16"/>
    <w:rsid w:val="00793F26"/>
    <w:rsid w:val="00793F4E"/>
    <w:rsid w:val="00793F65"/>
    <w:rsid w:val="00793FEF"/>
    <w:rsid w:val="0079416A"/>
    <w:rsid w:val="007941D5"/>
    <w:rsid w:val="00794206"/>
    <w:rsid w:val="00794284"/>
    <w:rsid w:val="00794357"/>
    <w:rsid w:val="00794424"/>
    <w:rsid w:val="00794480"/>
    <w:rsid w:val="007944CB"/>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43"/>
    <w:rsid w:val="00794F95"/>
    <w:rsid w:val="00794FA3"/>
    <w:rsid w:val="00795076"/>
    <w:rsid w:val="007950DA"/>
    <w:rsid w:val="00795262"/>
    <w:rsid w:val="00795266"/>
    <w:rsid w:val="0079526E"/>
    <w:rsid w:val="0079527E"/>
    <w:rsid w:val="0079529B"/>
    <w:rsid w:val="00795437"/>
    <w:rsid w:val="00795481"/>
    <w:rsid w:val="00795514"/>
    <w:rsid w:val="0079557A"/>
    <w:rsid w:val="007956AE"/>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DAB"/>
    <w:rsid w:val="00795E0F"/>
    <w:rsid w:val="00795E8B"/>
    <w:rsid w:val="00795EBA"/>
    <w:rsid w:val="00795EC0"/>
    <w:rsid w:val="00795EF9"/>
    <w:rsid w:val="00795F08"/>
    <w:rsid w:val="00795F0D"/>
    <w:rsid w:val="00795F38"/>
    <w:rsid w:val="00795F68"/>
    <w:rsid w:val="00796017"/>
    <w:rsid w:val="00796028"/>
    <w:rsid w:val="00796114"/>
    <w:rsid w:val="00796157"/>
    <w:rsid w:val="00796169"/>
    <w:rsid w:val="00796190"/>
    <w:rsid w:val="00796235"/>
    <w:rsid w:val="00796256"/>
    <w:rsid w:val="0079636E"/>
    <w:rsid w:val="00796432"/>
    <w:rsid w:val="00796445"/>
    <w:rsid w:val="00796521"/>
    <w:rsid w:val="00796557"/>
    <w:rsid w:val="0079655F"/>
    <w:rsid w:val="0079658F"/>
    <w:rsid w:val="0079662E"/>
    <w:rsid w:val="0079665C"/>
    <w:rsid w:val="007966C3"/>
    <w:rsid w:val="007968E8"/>
    <w:rsid w:val="00796915"/>
    <w:rsid w:val="00796A56"/>
    <w:rsid w:val="00796A75"/>
    <w:rsid w:val="00796A85"/>
    <w:rsid w:val="00796B9B"/>
    <w:rsid w:val="00796BB9"/>
    <w:rsid w:val="00796BE4"/>
    <w:rsid w:val="00796C4F"/>
    <w:rsid w:val="00796D42"/>
    <w:rsid w:val="00796D8A"/>
    <w:rsid w:val="00796D9F"/>
    <w:rsid w:val="00796E4B"/>
    <w:rsid w:val="00796E8C"/>
    <w:rsid w:val="00796EA5"/>
    <w:rsid w:val="00796EE9"/>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73D"/>
    <w:rsid w:val="00797779"/>
    <w:rsid w:val="00797858"/>
    <w:rsid w:val="00797883"/>
    <w:rsid w:val="00797924"/>
    <w:rsid w:val="007979F1"/>
    <w:rsid w:val="00797A4A"/>
    <w:rsid w:val="00797AEB"/>
    <w:rsid w:val="00797B2E"/>
    <w:rsid w:val="00797B8E"/>
    <w:rsid w:val="00797BE7"/>
    <w:rsid w:val="00797C6F"/>
    <w:rsid w:val="00797C77"/>
    <w:rsid w:val="00797D61"/>
    <w:rsid w:val="00797DC1"/>
    <w:rsid w:val="00797DCE"/>
    <w:rsid w:val="00797EB1"/>
    <w:rsid w:val="00797EC8"/>
    <w:rsid w:val="007A0001"/>
    <w:rsid w:val="007A003D"/>
    <w:rsid w:val="007A00F1"/>
    <w:rsid w:val="007A0192"/>
    <w:rsid w:val="007A01BD"/>
    <w:rsid w:val="007A020B"/>
    <w:rsid w:val="007A026B"/>
    <w:rsid w:val="007A02F6"/>
    <w:rsid w:val="007A0336"/>
    <w:rsid w:val="007A0464"/>
    <w:rsid w:val="007A04BC"/>
    <w:rsid w:val="007A04C4"/>
    <w:rsid w:val="007A04C6"/>
    <w:rsid w:val="007A0528"/>
    <w:rsid w:val="007A056F"/>
    <w:rsid w:val="007A0725"/>
    <w:rsid w:val="007A072B"/>
    <w:rsid w:val="007A0796"/>
    <w:rsid w:val="007A07C0"/>
    <w:rsid w:val="007A07C3"/>
    <w:rsid w:val="007A086F"/>
    <w:rsid w:val="007A0912"/>
    <w:rsid w:val="007A0A02"/>
    <w:rsid w:val="007A0AB0"/>
    <w:rsid w:val="007A0AB7"/>
    <w:rsid w:val="007A0B28"/>
    <w:rsid w:val="007A0B91"/>
    <w:rsid w:val="007A0BE8"/>
    <w:rsid w:val="007A0C77"/>
    <w:rsid w:val="007A0CEC"/>
    <w:rsid w:val="007A0D05"/>
    <w:rsid w:val="007A0DB1"/>
    <w:rsid w:val="007A0DC3"/>
    <w:rsid w:val="007A0DE9"/>
    <w:rsid w:val="007A0DEB"/>
    <w:rsid w:val="007A0E35"/>
    <w:rsid w:val="007A0E9C"/>
    <w:rsid w:val="007A0EAC"/>
    <w:rsid w:val="007A0F6E"/>
    <w:rsid w:val="007A0F70"/>
    <w:rsid w:val="007A0FD0"/>
    <w:rsid w:val="007A0FDB"/>
    <w:rsid w:val="007A10C9"/>
    <w:rsid w:val="007A10CC"/>
    <w:rsid w:val="007A10EC"/>
    <w:rsid w:val="007A1123"/>
    <w:rsid w:val="007A11A0"/>
    <w:rsid w:val="007A126C"/>
    <w:rsid w:val="007A12CD"/>
    <w:rsid w:val="007A140C"/>
    <w:rsid w:val="007A1499"/>
    <w:rsid w:val="007A14FC"/>
    <w:rsid w:val="007A1595"/>
    <w:rsid w:val="007A1619"/>
    <w:rsid w:val="007A172F"/>
    <w:rsid w:val="007A1780"/>
    <w:rsid w:val="007A17E2"/>
    <w:rsid w:val="007A17E8"/>
    <w:rsid w:val="007A187A"/>
    <w:rsid w:val="007A19D0"/>
    <w:rsid w:val="007A1A69"/>
    <w:rsid w:val="007A1AFE"/>
    <w:rsid w:val="007A1B53"/>
    <w:rsid w:val="007A1B98"/>
    <w:rsid w:val="007A1C5B"/>
    <w:rsid w:val="007A1C78"/>
    <w:rsid w:val="007A1CCC"/>
    <w:rsid w:val="007A1D30"/>
    <w:rsid w:val="007A1E2A"/>
    <w:rsid w:val="007A1E7C"/>
    <w:rsid w:val="007A1EC7"/>
    <w:rsid w:val="007A1F32"/>
    <w:rsid w:val="007A1F42"/>
    <w:rsid w:val="007A1F61"/>
    <w:rsid w:val="007A1FAE"/>
    <w:rsid w:val="007A201F"/>
    <w:rsid w:val="007A209C"/>
    <w:rsid w:val="007A20EA"/>
    <w:rsid w:val="007A2105"/>
    <w:rsid w:val="007A21DC"/>
    <w:rsid w:val="007A225A"/>
    <w:rsid w:val="007A2331"/>
    <w:rsid w:val="007A2452"/>
    <w:rsid w:val="007A247A"/>
    <w:rsid w:val="007A2580"/>
    <w:rsid w:val="007A25F6"/>
    <w:rsid w:val="007A27CC"/>
    <w:rsid w:val="007A27E5"/>
    <w:rsid w:val="007A292B"/>
    <w:rsid w:val="007A29BB"/>
    <w:rsid w:val="007A2A48"/>
    <w:rsid w:val="007A2A91"/>
    <w:rsid w:val="007A2B6F"/>
    <w:rsid w:val="007A2CB7"/>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0F"/>
    <w:rsid w:val="007A3341"/>
    <w:rsid w:val="007A33F5"/>
    <w:rsid w:val="007A34A9"/>
    <w:rsid w:val="007A359A"/>
    <w:rsid w:val="007A35BC"/>
    <w:rsid w:val="007A363F"/>
    <w:rsid w:val="007A3668"/>
    <w:rsid w:val="007A38BB"/>
    <w:rsid w:val="007A392E"/>
    <w:rsid w:val="007A3941"/>
    <w:rsid w:val="007A39D9"/>
    <w:rsid w:val="007A3A2B"/>
    <w:rsid w:val="007A3B00"/>
    <w:rsid w:val="007A3D25"/>
    <w:rsid w:val="007A3D59"/>
    <w:rsid w:val="007A3D83"/>
    <w:rsid w:val="007A3DCE"/>
    <w:rsid w:val="007A3E89"/>
    <w:rsid w:val="007A3EE5"/>
    <w:rsid w:val="007A3F16"/>
    <w:rsid w:val="007A3F24"/>
    <w:rsid w:val="007A3F6B"/>
    <w:rsid w:val="007A3F89"/>
    <w:rsid w:val="007A405A"/>
    <w:rsid w:val="007A40EA"/>
    <w:rsid w:val="007A40EE"/>
    <w:rsid w:val="007A40FD"/>
    <w:rsid w:val="007A4162"/>
    <w:rsid w:val="007A41F2"/>
    <w:rsid w:val="007A41F5"/>
    <w:rsid w:val="007A4270"/>
    <w:rsid w:val="007A42DD"/>
    <w:rsid w:val="007A4300"/>
    <w:rsid w:val="007A430D"/>
    <w:rsid w:val="007A4415"/>
    <w:rsid w:val="007A4482"/>
    <w:rsid w:val="007A44D5"/>
    <w:rsid w:val="007A44FD"/>
    <w:rsid w:val="007A4542"/>
    <w:rsid w:val="007A45CC"/>
    <w:rsid w:val="007A465E"/>
    <w:rsid w:val="007A46B4"/>
    <w:rsid w:val="007A472A"/>
    <w:rsid w:val="007A4739"/>
    <w:rsid w:val="007A47A3"/>
    <w:rsid w:val="007A47A7"/>
    <w:rsid w:val="007A4893"/>
    <w:rsid w:val="007A49C6"/>
    <w:rsid w:val="007A49D9"/>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63"/>
    <w:rsid w:val="007A4FEE"/>
    <w:rsid w:val="007A50CC"/>
    <w:rsid w:val="007A519E"/>
    <w:rsid w:val="007A51C4"/>
    <w:rsid w:val="007A5211"/>
    <w:rsid w:val="007A5297"/>
    <w:rsid w:val="007A52E5"/>
    <w:rsid w:val="007A5387"/>
    <w:rsid w:val="007A539D"/>
    <w:rsid w:val="007A54AB"/>
    <w:rsid w:val="007A54C6"/>
    <w:rsid w:val="007A54D2"/>
    <w:rsid w:val="007A553E"/>
    <w:rsid w:val="007A5764"/>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0F"/>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AFD"/>
    <w:rsid w:val="007A6B16"/>
    <w:rsid w:val="007A6B6C"/>
    <w:rsid w:val="007A6BA4"/>
    <w:rsid w:val="007A6CAE"/>
    <w:rsid w:val="007A6DB5"/>
    <w:rsid w:val="007A6DCA"/>
    <w:rsid w:val="007A6E4D"/>
    <w:rsid w:val="007A6FEC"/>
    <w:rsid w:val="007A7012"/>
    <w:rsid w:val="007A7084"/>
    <w:rsid w:val="007A70BB"/>
    <w:rsid w:val="007A71CD"/>
    <w:rsid w:val="007A7210"/>
    <w:rsid w:val="007A7284"/>
    <w:rsid w:val="007A7448"/>
    <w:rsid w:val="007A7486"/>
    <w:rsid w:val="007A74C5"/>
    <w:rsid w:val="007A7622"/>
    <w:rsid w:val="007A7636"/>
    <w:rsid w:val="007A768B"/>
    <w:rsid w:val="007A76A6"/>
    <w:rsid w:val="007A76F2"/>
    <w:rsid w:val="007A77F2"/>
    <w:rsid w:val="007A7823"/>
    <w:rsid w:val="007A7973"/>
    <w:rsid w:val="007A7A30"/>
    <w:rsid w:val="007A7B40"/>
    <w:rsid w:val="007A7B4C"/>
    <w:rsid w:val="007A7C08"/>
    <w:rsid w:val="007A7CCE"/>
    <w:rsid w:val="007A7D20"/>
    <w:rsid w:val="007A7D48"/>
    <w:rsid w:val="007A7D4E"/>
    <w:rsid w:val="007A7EB8"/>
    <w:rsid w:val="007A7EFE"/>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71"/>
    <w:rsid w:val="007B0BD6"/>
    <w:rsid w:val="007B0C01"/>
    <w:rsid w:val="007B0C27"/>
    <w:rsid w:val="007B0C28"/>
    <w:rsid w:val="007B0CCC"/>
    <w:rsid w:val="007B0D15"/>
    <w:rsid w:val="007B0D37"/>
    <w:rsid w:val="007B0D9B"/>
    <w:rsid w:val="007B0DAB"/>
    <w:rsid w:val="007B0DF1"/>
    <w:rsid w:val="007B0F26"/>
    <w:rsid w:val="007B1020"/>
    <w:rsid w:val="007B1077"/>
    <w:rsid w:val="007B1143"/>
    <w:rsid w:val="007B118B"/>
    <w:rsid w:val="007B1195"/>
    <w:rsid w:val="007B1270"/>
    <w:rsid w:val="007B1359"/>
    <w:rsid w:val="007B1388"/>
    <w:rsid w:val="007B148D"/>
    <w:rsid w:val="007B1545"/>
    <w:rsid w:val="007B15C0"/>
    <w:rsid w:val="007B15F7"/>
    <w:rsid w:val="007B15FF"/>
    <w:rsid w:val="007B1650"/>
    <w:rsid w:val="007B1726"/>
    <w:rsid w:val="007B1758"/>
    <w:rsid w:val="007B175B"/>
    <w:rsid w:val="007B1786"/>
    <w:rsid w:val="007B17E1"/>
    <w:rsid w:val="007B184B"/>
    <w:rsid w:val="007B188D"/>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B6"/>
    <w:rsid w:val="007B21C3"/>
    <w:rsid w:val="007B238C"/>
    <w:rsid w:val="007B2392"/>
    <w:rsid w:val="007B23C4"/>
    <w:rsid w:val="007B2405"/>
    <w:rsid w:val="007B24A1"/>
    <w:rsid w:val="007B25AF"/>
    <w:rsid w:val="007B2611"/>
    <w:rsid w:val="007B263F"/>
    <w:rsid w:val="007B26AB"/>
    <w:rsid w:val="007B26B3"/>
    <w:rsid w:val="007B26CA"/>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DED"/>
    <w:rsid w:val="007B2E40"/>
    <w:rsid w:val="007B2E93"/>
    <w:rsid w:val="007B2EC4"/>
    <w:rsid w:val="007B2F8D"/>
    <w:rsid w:val="007B2F9A"/>
    <w:rsid w:val="007B307B"/>
    <w:rsid w:val="007B3151"/>
    <w:rsid w:val="007B31A1"/>
    <w:rsid w:val="007B328D"/>
    <w:rsid w:val="007B33EC"/>
    <w:rsid w:val="007B342C"/>
    <w:rsid w:val="007B3438"/>
    <w:rsid w:val="007B3441"/>
    <w:rsid w:val="007B34AB"/>
    <w:rsid w:val="007B34F0"/>
    <w:rsid w:val="007B3510"/>
    <w:rsid w:val="007B35FE"/>
    <w:rsid w:val="007B364A"/>
    <w:rsid w:val="007B365C"/>
    <w:rsid w:val="007B3738"/>
    <w:rsid w:val="007B3740"/>
    <w:rsid w:val="007B3797"/>
    <w:rsid w:val="007B385B"/>
    <w:rsid w:val="007B3865"/>
    <w:rsid w:val="007B3A6F"/>
    <w:rsid w:val="007B3ADF"/>
    <w:rsid w:val="007B3C38"/>
    <w:rsid w:val="007B3C61"/>
    <w:rsid w:val="007B3D24"/>
    <w:rsid w:val="007B3D39"/>
    <w:rsid w:val="007B3D4C"/>
    <w:rsid w:val="007B3F81"/>
    <w:rsid w:val="007B3FBD"/>
    <w:rsid w:val="007B3FE7"/>
    <w:rsid w:val="007B402F"/>
    <w:rsid w:val="007B4040"/>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3"/>
    <w:rsid w:val="007B4CCC"/>
    <w:rsid w:val="007B4CF9"/>
    <w:rsid w:val="007B4D55"/>
    <w:rsid w:val="007B4DCB"/>
    <w:rsid w:val="007B4E23"/>
    <w:rsid w:val="007B4FA3"/>
    <w:rsid w:val="007B4FEE"/>
    <w:rsid w:val="007B4FFA"/>
    <w:rsid w:val="007B516A"/>
    <w:rsid w:val="007B51C3"/>
    <w:rsid w:val="007B5256"/>
    <w:rsid w:val="007B5324"/>
    <w:rsid w:val="007B53B4"/>
    <w:rsid w:val="007B5498"/>
    <w:rsid w:val="007B55BC"/>
    <w:rsid w:val="007B5659"/>
    <w:rsid w:val="007B5736"/>
    <w:rsid w:val="007B57CA"/>
    <w:rsid w:val="007B5943"/>
    <w:rsid w:val="007B5972"/>
    <w:rsid w:val="007B5991"/>
    <w:rsid w:val="007B59E2"/>
    <w:rsid w:val="007B5AF7"/>
    <w:rsid w:val="007B5B1D"/>
    <w:rsid w:val="007B5C54"/>
    <w:rsid w:val="007B5CAD"/>
    <w:rsid w:val="007B5CFE"/>
    <w:rsid w:val="007B5D07"/>
    <w:rsid w:val="007B5D16"/>
    <w:rsid w:val="007B5D89"/>
    <w:rsid w:val="007B5EB7"/>
    <w:rsid w:val="007B5EC9"/>
    <w:rsid w:val="007B5F08"/>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45"/>
    <w:rsid w:val="007B6789"/>
    <w:rsid w:val="007B6797"/>
    <w:rsid w:val="007B69DC"/>
    <w:rsid w:val="007B6A3B"/>
    <w:rsid w:val="007B6A4F"/>
    <w:rsid w:val="007B6A6C"/>
    <w:rsid w:val="007B6AF7"/>
    <w:rsid w:val="007B6B20"/>
    <w:rsid w:val="007B6C31"/>
    <w:rsid w:val="007B6CCE"/>
    <w:rsid w:val="007B6CF0"/>
    <w:rsid w:val="007B6E95"/>
    <w:rsid w:val="007B6EE9"/>
    <w:rsid w:val="007B6F3C"/>
    <w:rsid w:val="007B6FA5"/>
    <w:rsid w:val="007B6FD6"/>
    <w:rsid w:val="007B6FD9"/>
    <w:rsid w:val="007B700D"/>
    <w:rsid w:val="007B70E8"/>
    <w:rsid w:val="007B710A"/>
    <w:rsid w:val="007B7151"/>
    <w:rsid w:val="007B722B"/>
    <w:rsid w:val="007B7273"/>
    <w:rsid w:val="007B72E0"/>
    <w:rsid w:val="007B72EA"/>
    <w:rsid w:val="007B74D7"/>
    <w:rsid w:val="007B7513"/>
    <w:rsid w:val="007B75E2"/>
    <w:rsid w:val="007B7602"/>
    <w:rsid w:val="007B7621"/>
    <w:rsid w:val="007B7661"/>
    <w:rsid w:val="007B7728"/>
    <w:rsid w:val="007B7768"/>
    <w:rsid w:val="007B784E"/>
    <w:rsid w:val="007B78B7"/>
    <w:rsid w:val="007B78F4"/>
    <w:rsid w:val="007B797A"/>
    <w:rsid w:val="007B799D"/>
    <w:rsid w:val="007B79AA"/>
    <w:rsid w:val="007B7AEE"/>
    <w:rsid w:val="007B7B65"/>
    <w:rsid w:val="007B7BB3"/>
    <w:rsid w:val="007B7C01"/>
    <w:rsid w:val="007B7C07"/>
    <w:rsid w:val="007B7CB5"/>
    <w:rsid w:val="007B7CC6"/>
    <w:rsid w:val="007B7D4D"/>
    <w:rsid w:val="007B7D91"/>
    <w:rsid w:val="007B7DBD"/>
    <w:rsid w:val="007B7F41"/>
    <w:rsid w:val="007B7F59"/>
    <w:rsid w:val="007B7FA8"/>
    <w:rsid w:val="007B7FC3"/>
    <w:rsid w:val="007C005A"/>
    <w:rsid w:val="007C0086"/>
    <w:rsid w:val="007C00C5"/>
    <w:rsid w:val="007C00FF"/>
    <w:rsid w:val="007C01F7"/>
    <w:rsid w:val="007C022A"/>
    <w:rsid w:val="007C0328"/>
    <w:rsid w:val="007C0379"/>
    <w:rsid w:val="007C03AA"/>
    <w:rsid w:val="007C03AC"/>
    <w:rsid w:val="007C03B5"/>
    <w:rsid w:val="007C03BF"/>
    <w:rsid w:val="007C03C8"/>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C8"/>
    <w:rsid w:val="007C0AF6"/>
    <w:rsid w:val="007C0BB8"/>
    <w:rsid w:val="007C0C14"/>
    <w:rsid w:val="007C0C27"/>
    <w:rsid w:val="007C0C9B"/>
    <w:rsid w:val="007C0E8E"/>
    <w:rsid w:val="007C101E"/>
    <w:rsid w:val="007C10C2"/>
    <w:rsid w:val="007C1152"/>
    <w:rsid w:val="007C132F"/>
    <w:rsid w:val="007C13B8"/>
    <w:rsid w:val="007C1454"/>
    <w:rsid w:val="007C1484"/>
    <w:rsid w:val="007C14AD"/>
    <w:rsid w:val="007C14C2"/>
    <w:rsid w:val="007C150D"/>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56"/>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454"/>
    <w:rsid w:val="007C2551"/>
    <w:rsid w:val="007C2688"/>
    <w:rsid w:val="007C26DB"/>
    <w:rsid w:val="007C275A"/>
    <w:rsid w:val="007C2781"/>
    <w:rsid w:val="007C27AC"/>
    <w:rsid w:val="007C27DD"/>
    <w:rsid w:val="007C27F3"/>
    <w:rsid w:val="007C2807"/>
    <w:rsid w:val="007C287E"/>
    <w:rsid w:val="007C293A"/>
    <w:rsid w:val="007C2958"/>
    <w:rsid w:val="007C29B7"/>
    <w:rsid w:val="007C29D3"/>
    <w:rsid w:val="007C2B2E"/>
    <w:rsid w:val="007C2BBD"/>
    <w:rsid w:val="007C2C1F"/>
    <w:rsid w:val="007C2C22"/>
    <w:rsid w:val="007C2C55"/>
    <w:rsid w:val="007C2C62"/>
    <w:rsid w:val="007C2E80"/>
    <w:rsid w:val="007C2E83"/>
    <w:rsid w:val="007C308E"/>
    <w:rsid w:val="007C31D4"/>
    <w:rsid w:val="007C3287"/>
    <w:rsid w:val="007C32D0"/>
    <w:rsid w:val="007C3342"/>
    <w:rsid w:val="007C3363"/>
    <w:rsid w:val="007C34D6"/>
    <w:rsid w:val="007C3551"/>
    <w:rsid w:val="007C3561"/>
    <w:rsid w:val="007C367B"/>
    <w:rsid w:val="007C36B8"/>
    <w:rsid w:val="007C36D1"/>
    <w:rsid w:val="007C38B8"/>
    <w:rsid w:val="007C38F3"/>
    <w:rsid w:val="007C3913"/>
    <w:rsid w:val="007C3922"/>
    <w:rsid w:val="007C39E3"/>
    <w:rsid w:val="007C3A14"/>
    <w:rsid w:val="007C3A3C"/>
    <w:rsid w:val="007C3AF1"/>
    <w:rsid w:val="007C3B8D"/>
    <w:rsid w:val="007C3C1D"/>
    <w:rsid w:val="007C3C92"/>
    <w:rsid w:val="007C3C9C"/>
    <w:rsid w:val="007C3D61"/>
    <w:rsid w:val="007C3D8D"/>
    <w:rsid w:val="007C3DFD"/>
    <w:rsid w:val="007C3E47"/>
    <w:rsid w:val="007C3E78"/>
    <w:rsid w:val="007C3EA4"/>
    <w:rsid w:val="007C3F40"/>
    <w:rsid w:val="007C3F43"/>
    <w:rsid w:val="007C3FFB"/>
    <w:rsid w:val="007C4068"/>
    <w:rsid w:val="007C40F9"/>
    <w:rsid w:val="007C4140"/>
    <w:rsid w:val="007C4192"/>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7A8"/>
    <w:rsid w:val="007C4828"/>
    <w:rsid w:val="007C4997"/>
    <w:rsid w:val="007C4A68"/>
    <w:rsid w:val="007C4B50"/>
    <w:rsid w:val="007C4BA3"/>
    <w:rsid w:val="007C4C07"/>
    <w:rsid w:val="007C4ED0"/>
    <w:rsid w:val="007C4F48"/>
    <w:rsid w:val="007C4F91"/>
    <w:rsid w:val="007C4FDB"/>
    <w:rsid w:val="007C5011"/>
    <w:rsid w:val="007C507E"/>
    <w:rsid w:val="007C51F4"/>
    <w:rsid w:val="007C52F7"/>
    <w:rsid w:val="007C541B"/>
    <w:rsid w:val="007C5429"/>
    <w:rsid w:val="007C5494"/>
    <w:rsid w:val="007C54E3"/>
    <w:rsid w:val="007C54E6"/>
    <w:rsid w:val="007C54F8"/>
    <w:rsid w:val="007C5504"/>
    <w:rsid w:val="007C5576"/>
    <w:rsid w:val="007C55DD"/>
    <w:rsid w:val="007C5604"/>
    <w:rsid w:val="007C566A"/>
    <w:rsid w:val="007C5678"/>
    <w:rsid w:val="007C576F"/>
    <w:rsid w:val="007C57E9"/>
    <w:rsid w:val="007C589B"/>
    <w:rsid w:val="007C58EF"/>
    <w:rsid w:val="007C597F"/>
    <w:rsid w:val="007C5A00"/>
    <w:rsid w:val="007C5A70"/>
    <w:rsid w:val="007C5AB4"/>
    <w:rsid w:val="007C5ACB"/>
    <w:rsid w:val="007C5EB6"/>
    <w:rsid w:val="007C5EC1"/>
    <w:rsid w:val="007C5F04"/>
    <w:rsid w:val="007C5F55"/>
    <w:rsid w:val="007C5FEC"/>
    <w:rsid w:val="007C6104"/>
    <w:rsid w:val="007C6186"/>
    <w:rsid w:val="007C6196"/>
    <w:rsid w:val="007C6281"/>
    <w:rsid w:val="007C6312"/>
    <w:rsid w:val="007C635E"/>
    <w:rsid w:val="007C65BB"/>
    <w:rsid w:val="007C65E8"/>
    <w:rsid w:val="007C666C"/>
    <w:rsid w:val="007C66D9"/>
    <w:rsid w:val="007C66EF"/>
    <w:rsid w:val="007C67B4"/>
    <w:rsid w:val="007C67C3"/>
    <w:rsid w:val="007C67DE"/>
    <w:rsid w:val="007C6A90"/>
    <w:rsid w:val="007C6B20"/>
    <w:rsid w:val="007C6B5D"/>
    <w:rsid w:val="007C6B87"/>
    <w:rsid w:val="007C6BCA"/>
    <w:rsid w:val="007C6C4F"/>
    <w:rsid w:val="007C6C51"/>
    <w:rsid w:val="007C6D1F"/>
    <w:rsid w:val="007C6D35"/>
    <w:rsid w:val="007C6D8F"/>
    <w:rsid w:val="007C6DD4"/>
    <w:rsid w:val="007C6DF2"/>
    <w:rsid w:val="007C6DF4"/>
    <w:rsid w:val="007C6E13"/>
    <w:rsid w:val="007C6E6A"/>
    <w:rsid w:val="007C6E6C"/>
    <w:rsid w:val="007C6FD7"/>
    <w:rsid w:val="007C7024"/>
    <w:rsid w:val="007C7027"/>
    <w:rsid w:val="007C70A1"/>
    <w:rsid w:val="007C70B1"/>
    <w:rsid w:val="007C71B2"/>
    <w:rsid w:val="007C71D6"/>
    <w:rsid w:val="007C727B"/>
    <w:rsid w:val="007C734B"/>
    <w:rsid w:val="007C7495"/>
    <w:rsid w:val="007C7511"/>
    <w:rsid w:val="007C75E3"/>
    <w:rsid w:val="007C7656"/>
    <w:rsid w:val="007C76E9"/>
    <w:rsid w:val="007C7730"/>
    <w:rsid w:val="007C787D"/>
    <w:rsid w:val="007C7891"/>
    <w:rsid w:val="007C78DF"/>
    <w:rsid w:val="007C7934"/>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51"/>
    <w:rsid w:val="007D09B3"/>
    <w:rsid w:val="007D0A0A"/>
    <w:rsid w:val="007D0A3E"/>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6"/>
    <w:rsid w:val="007D137E"/>
    <w:rsid w:val="007D1578"/>
    <w:rsid w:val="007D1580"/>
    <w:rsid w:val="007D1699"/>
    <w:rsid w:val="007D16D8"/>
    <w:rsid w:val="007D174B"/>
    <w:rsid w:val="007D17A6"/>
    <w:rsid w:val="007D196A"/>
    <w:rsid w:val="007D198A"/>
    <w:rsid w:val="007D1A2C"/>
    <w:rsid w:val="007D1A34"/>
    <w:rsid w:val="007D1AE6"/>
    <w:rsid w:val="007D1B15"/>
    <w:rsid w:val="007D1B4F"/>
    <w:rsid w:val="007D1B60"/>
    <w:rsid w:val="007D1B7E"/>
    <w:rsid w:val="007D1B90"/>
    <w:rsid w:val="007D1CB4"/>
    <w:rsid w:val="007D1CE7"/>
    <w:rsid w:val="007D1D1E"/>
    <w:rsid w:val="007D1D45"/>
    <w:rsid w:val="007D2039"/>
    <w:rsid w:val="007D20DB"/>
    <w:rsid w:val="007D21B4"/>
    <w:rsid w:val="007D223E"/>
    <w:rsid w:val="007D229A"/>
    <w:rsid w:val="007D22C4"/>
    <w:rsid w:val="007D2379"/>
    <w:rsid w:val="007D23F7"/>
    <w:rsid w:val="007D246E"/>
    <w:rsid w:val="007D2525"/>
    <w:rsid w:val="007D25C0"/>
    <w:rsid w:val="007D2770"/>
    <w:rsid w:val="007D2798"/>
    <w:rsid w:val="007D27AE"/>
    <w:rsid w:val="007D2818"/>
    <w:rsid w:val="007D28E3"/>
    <w:rsid w:val="007D2939"/>
    <w:rsid w:val="007D2A00"/>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AF4"/>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8F"/>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4EC8"/>
    <w:rsid w:val="007D5090"/>
    <w:rsid w:val="007D5174"/>
    <w:rsid w:val="007D5199"/>
    <w:rsid w:val="007D51A8"/>
    <w:rsid w:val="007D521F"/>
    <w:rsid w:val="007D52B4"/>
    <w:rsid w:val="007D53BE"/>
    <w:rsid w:val="007D54F0"/>
    <w:rsid w:val="007D54F7"/>
    <w:rsid w:val="007D5591"/>
    <w:rsid w:val="007D55AF"/>
    <w:rsid w:val="007D56C0"/>
    <w:rsid w:val="007D572B"/>
    <w:rsid w:val="007D582E"/>
    <w:rsid w:val="007D5883"/>
    <w:rsid w:val="007D592B"/>
    <w:rsid w:val="007D5979"/>
    <w:rsid w:val="007D5983"/>
    <w:rsid w:val="007D59F1"/>
    <w:rsid w:val="007D5A77"/>
    <w:rsid w:val="007D5ABE"/>
    <w:rsid w:val="007D5B7B"/>
    <w:rsid w:val="007D5B86"/>
    <w:rsid w:val="007D5BB9"/>
    <w:rsid w:val="007D5BC8"/>
    <w:rsid w:val="007D5C43"/>
    <w:rsid w:val="007D5CD6"/>
    <w:rsid w:val="007D5CDE"/>
    <w:rsid w:val="007D5D2A"/>
    <w:rsid w:val="007D5DED"/>
    <w:rsid w:val="007D5E16"/>
    <w:rsid w:val="007D5E91"/>
    <w:rsid w:val="007D5F1C"/>
    <w:rsid w:val="007D6020"/>
    <w:rsid w:val="007D6061"/>
    <w:rsid w:val="007D608E"/>
    <w:rsid w:val="007D6102"/>
    <w:rsid w:val="007D614B"/>
    <w:rsid w:val="007D61CC"/>
    <w:rsid w:val="007D61E3"/>
    <w:rsid w:val="007D633E"/>
    <w:rsid w:val="007D63F8"/>
    <w:rsid w:val="007D6438"/>
    <w:rsid w:val="007D6444"/>
    <w:rsid w:val="007D64BA"/>
    <w:rsid w:val="007D64E9"/>
    <w:rsid w:val="007D65FC"/>
    <w:rsid w:val="007D66A2"/>
    <w:rsid w:val="007D66C0"/>
    <w:rsid w:val="007D6718"/>
    <w:rsid w:val="007D6783"/>
    <w:rsid w:val="007D6796"/>
    <w:rsid w:val="007D67B4"/>
    <w:rsid w:val="007D6800"/>
    <w:rsid w:val="007D6821"/>
    <w:rsid w:val="007D6839"/>
    <w:rsid w:val="007D688D"/>
    <w:rsid w:val="007D68AD"/>
    <w:rsid w:val="007D68B3"/>
    <w:rsid w:val="007D6901"/>
    <w:rsid w:val="007D6961"/>
    <w:rsid w:val="007D69FA"/>
    <w:rsid w:val="007D6AF1"/>
    <w:rsid w:val="007D6BC6"/>
    <w:rsid w:val="007D6BDA"/>
    <w:rsid w:val="007D6C09"/>
    <w:rsid w:val="007D6C87"/>
    <w:rsid w:val="007D6CA6"/>
    <w:rsid w:val="007D6D91"/>
    <w:rsid w:val="007D6DD4"/>
    <w:rsid w:val="007D6E95"/>
    <w:rsid w:val="007D6ED1"/>
    <w:rsid w:val="007D6EF9"/>
    <w:rsid w:val="007D6F26"/>
    <w:rsid w:val="007D6F2A"/>
    <w:rsid w:val="007D6F5E"/>
    <w:rsid w:val="007D6FD9"/>
    <w:rsid w:val="007D6FEE"/>
    <w:rsid w:val="007D707D"/>
    <w:rsid w:val="007D711D"/>
    <w:rsid w:val="007D711E"/>
    <w:rsid w:val="007D7120"/>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B7B"/>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302"/>
    <w:rsid w:val="007E0351"/>
    <w:rsid w:val="007E04A9"/>
    <w:rsid w:val="007E04F8"/>
    <w:rsid w:val="007E0519"/>
    <w:rsid w:val="007E059B"/>
    <w:rsid w:val="007E06D3"/>
    <w:rsid w:val="007E0736"/>
    <w:rsid w:val="007E0763"/>
    <w:rsid w:val="007E077D"/>
    <w:rsid w:val="007E07F0"/>
    <w:rsid w:val="007E0826"/>
    <w:rsid w:val="007E0844"/>
    <w:rsid w:val="007E0877"/>
    <w:rsid w:val="007E08C8"/>
    <w:rsid w:val="007E08D6"/>
    <w:rsid w:val="007E0959"/>
    <w:rsid w:val="007E0988"/>
    <w:rsid w:val="007E0996"/>
    <w:rsid w:val="007E09C3"/>
    <w:rsid w:val="007E0A09"/>
    <w:rsid w:val="007E0A73"/>
    <w:rsid w:val="007E0ABD"/>
    <w:rsid w:val="007E0B05"/>
    <w:rsid w:val="007E0BD1"/>
    <w:rsid w:val="007E0D0F"/>
    <w:rsid w:val="007E0E07"/>
    <w:rsid w:val="007E0E08"/>
    <w:rsid w:val="007E0E6C"/>
    <w:rsid w:val="007E0FC4"/>
    <w:rsid w:val="007E1112"/>
    <w:rsid w:val="007E11E2"/>
    <w:rsid w:val="007E1229"/>
    <w:rsid w:val="007E127A"/>
    <w:rsid w:val="007E12F9"/>
    <w:rsid w:val="007E130B"/>
    <w:rsid w:val="007E13D7"/>
    <w:rsid w:val="007E13E9"/>
    <w:rsid w:val="007E1421"/>
    <w:rsid w:val="007E143A"/>
    <w:rsid w:val="007E1447"/>
    <w:rsid w:val="007E144F"/>
    <w:rsid w:val="007E1486"/>
    <w:rsid w:val="007E1488"/>
    <w:rsid w:val="007E1521"/>
    <w:rsid w:val="007E15BB"/>
    <w:rsid w:val="007E15F3"/>
    <w:rsid w:val="007E1631"/>
    <w:rsid w:val="007E166C"/>
    <w:rsid w:val="007E17B5"/>
    <w:rsid w:val="007E1802"/>
    <w:rsid w:val="007E192F"/>
    <w:rsid w:val="007E1998"/>
    <w:rsid w:val="007E19E3"/>
    <w:rsid w:val="007E1A04"/>
    <w:rsid w:val="007E1A0D"/>
    <w:rsid w:val="007E1A99"/>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30D"/>
    <w:rsid w:val="007E239E"/>
    <w:rsid w:val="007E23BF"/>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3"/>
    <w:rsid w:val="007E29A4"/>
    <w:rsid w:val="007E2A99"/>
    <w:rsid w:val="007E2AEC"/>
    <w:rsid w:val="007E2B22"/>
    <w:rsid w:val="007E2B7F"/>
    <w:rsid w:val="007E2C26"/>
    <w:rsid w:val="007E2C2E"/>
    <w:rsid w:val="007E2C2F"/>
    <w:rsid w:val="007E2C5F"/>
    <w:rsid w:val="007E2D27"/>
    <w:rsid w:val="007E2D46"/>
    <w:rsid w:val="007E2D5B"/>
    <w:rsid w:val="007E2DB5"/>
    <w:rsid w:val="007E2E02"/>
    <w:rsid w:val="007E2E22"/>
    <w:rsid w:val="007E2E9E"/>
    <w:rsid w:val="007E2EA9"/>
    <w:rsid w:val="007E3057"/>
    <w:rsid w:val="007E307C"/>
    <w:rsid w:val="007E308E"/>
    <w:rsid w:val="007E3096"/>
    <w:rsid w:val="007E3116"/>
    <w:rsid w:val="007E316C"/>
    <w:rsid w:val="007E317D"/>
    <w:rsid w:val="007E3219"/>
    <w:rsid w:val="007E32CE"/>
    <w:rsid w:val="007E334D"/>
    <w:rsid w:val="007E33AF"/>
    <w:rsid w:val="007E33F1"/>
    <w:rsid w:val="007E3426"/>
    <w:rsid w:val="007E3566"/>
    <w:rsid w:val="007E36DD"/>
    <w:rsid w:val="007E3706"/>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4A"/>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1D9"/>
    <w:rsid w:val="007E4271"/>
    <w:rsid w:val="007E429C"/>
    <w:rsid w:val="007E432B"/>
    <w:rsid w:val="007E4394"/>
    <w:rsid w:val="007E4400"/>
    <w:rsid w:val="007E445B"/>
    <w:rsid w:val="007E4476"/>
    <w:rsid w:val="007E4483"/>
    <w:rsid w:val="007E44A4"/>
    <w:rsid w:val="007E44EC"/>
    <w:rsid w:val="007E4561"/>
    <w:rsid w:val="007E461D"/>
    <w:rsid w:val="007E464D"/>
    <w:rsid w:val="007E46DA"/>
    <w:rsid w:val="007E4738"/>
    <w:rsid w:val="007E491C"/>
    <w:rsid w:val="007E494D"/>
    <w:rsid w:val="007E499C"/>
    <w:rsid w:val="007E4A78"/>
    <w:rsid w:val="007E4A90"/>
    <w:rsid w:val="007E4AED"/>
    <w:rsid w:val="007E4B54"/>
    <w:rsid w:val="007E4B77"/>
    <w:rsid w:val="007E4BF9"/>
    <w:rsid w:val="007E4C9B"/>
    <w:rsid w:val="007E4CCD"/>
    <w:rsid w:val="007E4D0B"/>
    <w:rsid w:val="007E4DE4"/>
    <w:rsid w:val="007E4E1D"/>
    <w:rsid w:val="007E4EED"/>
    <w:rsid w:val="007E4EF6"/>
    <w:rsid w:val="007E4F51"/>
    <w:rsid w:val="007E4FDC"/>
    <w:rsid w:val="007E5032"/>
    <w:rsid w:val="007E504B"/>
    <w:rsid w:val="007E519A"/>
    <w:rsid w:val="007E519D"/>
    <w:rsid w:val="007E51E7"/>
    <w:rsid w:val="007E5289"/>
    <w:rsid w:val="007E528A"/>
    <w:rsid w:val="007E528B"/>
    <w:rsid w:val="007E5318"/>
    <w:rsid w:val="007E531E"/>
    <w:rsid w:val="007E534F"/>
    <w:rsid w:val="007E53CD"/>
    <w:rsid w:val="007E542B"/>
    <w:rsid w:val="007E5494"/>
    <w:rsid w:val="007E54F3"/>
    <w:rsid w:val="007E55F4"/>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8D"/>
    <w:rsid w:val="007E5EAD"/>
    <w:rsid w:val="007E5ECB"/>
    <w:rsid w:val="007E5F31"/>
    <w:rsid w:val="007E60B5"/>
    <w:rsid w:val="007E613B"/>
    <w:rsid w:val="007E614D"/>
    <w:rsid w:val="007E6173"/>
    <w:rsid w:val="007E61AD"/>
    <w:rsid w:val="007E6246"/>
    <w:rsid w:val="007E62BA"/>
    <w:rsid w:val="007E6313"/>
    <w:rsid w:val="007E6317"/>
    <w:rsid w:val="007E632F"/>
    <w:rsid w:val="007E6472"/>
    <w:rsid w:val="007E6485"/>
    <w:rsid w:val="007E6584"/>
    <w:rsid w:val="007E65C2"/>
    <w:rsid w:val="007E65E1"/>
    <w:rsid w:val="007E663B"/>
    <w:rsid w:val="007E6736"/>
    <w:rsid w:val="007E68D7"/>
    <w:rsid w:val="007E696E"/>
    <w:rsid w:val="007E69E1"/>
    <w:rsid w:val="007E69F5"/>
    <w:rsid w:val="007E6AFF"/>
    <w:rsid w:val="007E6C21"/>
    <w:rsid w:val="007E6C25"/>
    <w:rsid w:val="007E6CB3"/>
    <w:rsid w:val="007E6D62"/>
    <w:rsid w:val="007E6E4B"/>
    <w:rsid w:val="007E6E8F"/>
    <w:rsid w:val="007E6EE2"/>
    <w:rsid w:val="007E6F46"/>
    <w:rsid w:val="007E6F7C"/>
    <w:rsid w:val="007E6FC2"/>
    <w:rsid w:val="007E6FF1"/>
    <w:rsid w:val="007E7076"/>
    <w:rsid w:val="007E7112"/>
    <w:rsid w:val="007E7293"/>
    <w:rsid w:val="007E72AA"/>
    <w:rsid w:val="007E7316"/>
    <w:rsid w:val="007E73A1"/>
    <w:rsid w:val="007E7471"/>
    <w:rsid w:val="007E74CC"/>
    <w:rsid w:val="007E7513"/>
    <w:rsid w:val="007E75AD"/>
    <w:rsid w:val="007E7645"/>
    <w:rsid w:val="007E7650"/>
    <w:rsid w:val="007E76A1"/>
    <w:rsid w:val="007E7714"/>
    <w:rsid w:val="007E7789"/>
    <w:rsid w:val="007E77E7"/>
    <w:rsid w:val="007E78FA"/>
    <w:rsid w:val="007E7994"/>
    <w:rsid w:val="007E79D3"/>
    <w:rsid w:val="007E79E5"/>
    <w:rsid w:val="007E7A2A"/>
    <w:rsid w:val="007E7B70"/>
    <w:rsid w:val="007E7BAC"/>
    <w:rsid w:val="007E7BD9"/>
    <w:rsid w:val="007E7C40"/>
    <w:rsid w:val="007E7C93"/>
    <w:rsid w:val="007E7CC8"/>
    <w:rsid w:val="007E7CDA"/>
    <w:rsid w:val="007E7D13"/>
    <w:rsid w:val="007E7DB3"/>
    <w:rsid w:val="007E7DCC"/>
    <w:rsid w:val="007E7E27"/>
    <w:rsid w:val="007E7FAC"/>
    <w:rsid w:val="007F0033"/>
    <w:rsid w:val="007F012B"/>
    <w:rsid w:val="007F0199"/>
    <w:rsid w:val="007F019F"/>
    <w:rsid w:val="007F01CC"/>
    <w:rsid w:val="007F027E"/>
    <w:rsid w:val="007F02B8"/>
    <w:rsid w:val="007F0329"/>
    <w:rsid w:val="007F042F"/>
    <w:rsid w:val="007F04D0"/>
    <w:rsid w:val="007F0571"/>
    <w:rsid w:val="007F0572"/>
    <w:rsid w:val="007F058D"/>
    <w:rsid w:val="007F0601"/>
    <w:rsid w:val="007F065B"/>
    <w:rsid w:val="007F0744"/>
    <w:rsid w:val="007F0751"/>
    <w:rsid w:val="007F0840"/>
    <w:rsid w:val="007F084B"/>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0F8"/>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93"/>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0E"/>
    <w:rsid w:val="007F2245"/>
    <w:rsid w:val="007F2264"/>
    <w:rsid w:val="007F230D"/>
    <w:rsid w:val="007F23DD"/>
    <w:rsid w:val="007F23FF"/>
    <w:rsid w:val="007F243B"/>
    <w:rsid w:val="007F2453"/>
    <w:rsid w:val="007F2474"/>
    <w:rsid w:val="007F2495"/>
    <w:rsid w:val="007F24A7"/>
    <w:rsid w:val="007F24C6"/>
    <w:rsid w:val="007F252B"/>
    <w:rsid w:val="007F253B"/>
    <w:rsid w:val="007F2564"/>
    <w:rsid w:val="007F26BA"/>
    <w:rsid w:val="007F26ED"/>
    <w:rsid w:val="007F279B"/>
    <w:rsid w:val="007F27ED"/>
    <w:rsid w:val="007F2828"/>
    <w:rsid w:val="007F28BF"/>
    <w:rsid w:val="007F28FC"/>
    <w:rsid w:val="007F290A"/>
    <w:rsid w:val="007F2917"/>
    <w:rsid w:val="007F2BA2"/>
    <w:rsid w:val="007F2BF4"/>
    <w:rsid w:val="007F2C16"/>
    <w:rsid w:val="007F2C65"/>
    <w:rsid w:val="007F2C9D"/>
    <w:rsid w:val="007F2D6D"/>
    <w:rsid w:val="007F2E57"/>
    <w:rsid w:val="007F2E70"/>
    <w:rsid w:val="007F2E76"/>
    <w:rsid w:val="007F2EA5"/>
    <w:rsid w:val="007F2ED7"/>
    <w:rsid w:val="007F2F43"/>
    <w:rsid w:val="007F301A"/>
    <w:rsid w:val="007F30BB"/>
    <w:rsid w:val="007F3217"/>
    <w:rsid w:val="007F32EE"/>
    <w:rsid w:val="007F33D7"/>
    <w:rsid w:val="007F346E"/>
    <w:rsid w:val="007F34F5"/>
    <w:rsid w:val="007F3661"/>
    <w:rsid w:val="007F3677"/>
    <w:rsid w:val="007F3691"/>
    <w:rsid w:val="007F3696"/>
    <w:rsid w:val="007F370C"/>
    <w:rsid w:val="007F382B"/>
    <w:rsid w:val="007F3835"/>
    <w:rsid w:val="007F38F8"/>
    <w:rsid w:val="007F3918"/>
    <w:rsid w:val="007F3960"/>
    <w:rsid w:val="007F39C4"/>
    <w:rsid w:val="007F3A2D"/>
    <w:rsid w:val="007F3A35"/>
    <w:rsid w:val="007F3AD3"/>
    <w:rsid w:val="007F3B11"/>
    <w:rsid w:val="007F3D4F"/>
    <w:rsid w:val="007F3D52"/>
    <w:rsid w:val="007F3DEF"/>
    <w:rsid w:val="007F40D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12"/>
    <w:rsid w:val="007F494F"/>
    <w:rsid w:val="007F4987"/>
    <w:rsid w:val="007F49FD"/>
    <w:rsid w:val="007F4AB1"/>
    <w:rsid w:val="007F4ACD"/>
    <w:rsid w:val="007F4AE8"/>
    <w:rsid w:val="007F4BE3"/>
    <w:rsid w:val="007F4D83"/>
    <w:rsid w:val="007F4EEC"/>
    <w:rsid w:val="007F4F0B"/>
    <w:rsid w:val="007F5016"/>
    <w:rsid w:val="007F5050"/>
    <w:rsid w:val="007F5063"/>
    <w:rsid w:val="007F535A"/>
    <w:rsid w:val="007F5376"/>
    <w:rsid w:val="007F5394"/>
    <w:rsid w:val="007F5507"/>
    <w:rsid w:val="007F5541"/>
    <w:rsid w:val="007F5658"/>
    <w:rsid w:val="007F571F"/>
    <w:rsid w:val="007F57C7"/>
    <w:rsid w:val="007F58A0"/>
    <w:rsid w:val="007F5958"/>
    <w:rsid w:val="007F598A"/>
    <w:rsid w:val="007F5A43"/>
    <w:rsid w:val="007F5AA0"/>
    <w:rsid w:val="007F5B9E"/>
    <w:rsid w:val="007F5C3F"/>
    <w:rsid w:val="007F5CC0"/>
    <w:rsid w:val="007F5E3A"/>
    <w:rsid w:val="007F60D8"/>
    <w:rsid w:val="007F6177"/>
    <w:rsid w:val="007F61BB"/>
    <w:rsid w:val="007F6241"/>
    <w:rsid w:val="007F62DD"/>
    <w:rsid w:val="007F6328"/>
    <w:rsid w:val="007F6363"/>
    <w:rsid w:val="007F6453"/>
    <w:rsid w:val="007F663C"/>
    <w:rsid w:val="007F667A"/>
    <w:rsid w:val="007F675F"/>
    <w:rsid w:val="007F6907"/>
    <w:rsid w:val="007F69B8"/>
    <w:rsid w:val="007F6A65"/>
    <w:rsid w:val="007F6CCB"/>
    <w:rsid w:val="007F6DFE"/>
    <w:rsid w:val="007F6E7F"/>
    <w:rsid w:val="007F6F3B"/>
    <w:rsid w:val="007F6F8C"/>
    <w:rsid w:val="007F7052"/>
    <w:rsid w:val="007F7068"/>
    <w:rsid w:val="007F7086"/>
    <w:rsid w:val="007F737B"/>
    <w:rsid w:val="007F73B8"/>
    <w:rsid w:val="007F73D0"/>
    <w:rsid w:val="007F7458"/>
    <w:rsid w:val="007F74A7"/>
    <w:rsid w:val="007F75E0"/>
    <w:rsid w:val="007F7602"/>
    <w:rsid w:val="007F76BE"/>
    <w:rsid w:val="007F7797"/>
    <w:rsid w:val="007F77A7"/>
    <w:rsid w:val="007F7835"/>
    <w:rsid w:val="007F7981"/>
    <w:rsid w:val="007F79D6"/>
    <w:rsid w:val="007F7A59"/>
    <w:rsid w:val="007F7A7D"/>
    <w:rsid w:val="007F7B86"/>
    <w:rsid w:val="007F7C08"/>
    <w:rsid w:val="007F7C0C"/>
    <w:rsid w:val="007F7CB7"/>
    <w:rsid w:val="007F7D49"/>
    <w:rsid w:val="007F7D8B"/>
    <w:rsid w:val="007F7DA6"/>
    <w:rsid w:val="007F7DE7"/>
    <w:rsid w:val="007F7E03"/>
    <w:rsid w:val="007F7E63"/>
    <w:rsid w:val="007F7E89"/>
    <w:rsid w:val="007F7F61"/>
    <w:rsid w:val="00800071"/>
    <w:rsid w:val="008001EC"/>
    <w:rsid w:val="0080029E"/>
    <w:rsid w:val="0080029F"/>
    <w:rsid w:val="00800346"/>
    <w:rsid w:val="0080044D"/>
    <w:rsid w:val="0080047D"/>
    <w:rsid w:val="0080052B"/>
    <w:rsid w:val="008006A4"/>
    <w:rsid w:val="008006A6"/>
    <w:rsid w:val="00800729"/>
    <w:rsid w:val="00800820"/>
    <w:rsid w:val="00800853"/>
    <w:rsid w:val="008008D3"/>
    <w:rsid w:val="008008E4"/>
    <w:rsid w:val="00800A43"/>
    <w:rsid w:val="00800A49"/>
    <w:rsid w:val="00800A4B"/>
    <w:rsid w:val="00800A56"/>
    <w:rsid w:val="00800A7D"/>
    <w:rsid w:val="00800B03"/>
    <w:rsid w:val="00800C61"/>
    <w:rsid w:val="00800C8C"/>
    <w:rsid w:val="00800CD5"/>
    <w:rsid w:val="00800D8D"/>
    <w:rsid w:val="00800DDF"/>
    <w:rsid w:val="00800E9D"/>
    <w:rsid w:val="00800ED0"/>
    <w:rsid w:val="00800EF0"/>
    <w:rsid w:val="00800F14"/>
    <w:rsid w:val="00800F28"/>
    <w:rsid w:val="0080100B"/>
    <w:rsid w:val="0080100D"/>
    <w:rsid w:val="0080115F"/>
    <w:rsid w:val="008011EB"/>
    <w:rsid w:val="00801297"/>
    <w:rsid w:val="008012E3"/>
    <w:rsid w:val="00801300"/>
    <w:rsid w:val="00801456"/>
    <w:rsid w:val="0080147D"/>
    <w:rsid w:val="0080147F"/>
    <w:rsid w:val="008014A8"/>
    <w:rsid w:val="008014E5"/>
    <w:rsid w:val="00801578"/>
    <w:rsid w:val="008015BC"/>
    <w:rsid w:val="00801632"/>
    <w:rsid w:val="00801727"/>
    <w:rsid w:val="008017E3"/>
    <w:rsid w:val="008018B1"/>
    <w:rsid w:val="008019CD"/>
    <w:rsid w:val="008019FF"/>
    <w:rsid w:val="00801A42"/>
    <w:rsid w:val="00801ADD"/>
    <w:rsid w:val="00801B01"/>
    <w:rsid w:val="00801BD1"/>
    <w:rsid w:val="00801BE3"/>
    <w:rsid w:val="00801C04"/>
    <w:rsid w:val="00801C41"/>
    <w:rsid w:val="00801C8B"/>
    <w:rsid w:val="00801D25"/>
    <w:rsid w:val="00801D5C"/>
    <w:rsid w:val="00801DDA"/>
    <w:rsid w:val="00801E5E"/>
    <w:rsid w:val="00801E7E"/>
    <w:rsid w:val="00801EC2"/>
    <w:rsid w:val="00801F9C"/>
    <w:rsid w:val="008020A1"/>
    <w:rsid w:val="008020CB"/>
    <w:rsid w:val="0080225A"/>
    <w:rsid w:val="008022D2"/>
    <w:rsid w:val="008023C3"/>
    <w:rsid w:val="008023D2"/>
    <w:rsid w:val="008023F3"/>
    <w:rsid w:val="008023FE"/>
    <w:rsid w:val="00802493"/>
    <w:rsid w:val="0080256C"/>
    <w:rsid w:val="00802599"/>
    <w:rsid w:val="008025C2"/>
    <w:rsid w:val="00802657"/>
    <w:rsid w:val="0080274B"/>
    <w:rsid w:val="008027A3"/>
    <w:rsid w:val="00802837"/>
    <w:rsid w:val="00802874"/>
    <w:rsid w:val="008028E2"/>
    <w:rsid w:val="00802910"/>
    <w:rsid w:val="0080296D"/>
    <w:rsid w:val="00802971"/>
    <w:rsid w:val="00802A23"/>
    <w:rsid w:val="00802A3C"/>
    <w:rsid w:val="00802A95"/>
    <w:rsid w:val="00802B01"/>
    <w:rsid w:val="00802BF0"/>
    <w:rsid w:val="00802C81"/>
    <w:rsid w:val="00802D17"/>
    <w:rsid w:val="00802D30"/>
    <w:rsid w:val="00802D54"/>
    <w:rsid w:val="00802DA3"/>
    <w:rsid w:val="00802E24"/>
    <w:rsid w:val="00802E3F"/>
    <w:rsid w:val="00802E8D"/>
    <w:rsid w:val="00802EC7"/>
    <w:rsid w:val="00802F04"/>
    <w:rsid w:val="00802F99"/>
    <w:rsid w:val="0080307A"/>
    <w:rsid w:val="008030F8"/>
    <w:rsid w:val="00803105"/>
    <w:rsid w:val="0080322A"/>
    <w:rsid w:val="00803257"/>
    <w:rsid w:val="008032BB"/>
    <w:rsid w:val="0080337E"/>
    <w:rsid w:val="00803441"/>
    <w:rsid w:val="00803454"/>
    <w:rsid w:val="00803491"/>
    <w:rsid w:val="00803520"/>
    <w:rsid w:val="008035EE"/>
    <w:rsid w:val="00803815"/>
    <w:rsid w:val="00803834"/>
    <w:rsid w:val="00803836"/>
    <w:rsid w:val="00803914"/>
    <w:rsid w:val="00803938"/>
    <w:rsid w:val="00803A46"/>
    <w:rsid w:val="00803AD1"/>
    <w:rsid w:val="00803B67"/>
    <w:rsid w:val="00803BA7"/>
    <w:rsid w:val="00803C10"/>
    <w:rsid w:val="00803CA6"/>
    <w:rsid w:val="00803E10"/>
    <w:rsid w:val="00803EA9"/>
    <w:rsid w:val="00803F5C"/>
    <w:rsid w:val="00803F69"/>
    <w:rsid w:val="00803F74"/>
    <w:rsid w:val="00803F7B"/>
    <w:rsid w:val="00803FB0"/>
    <w:rsid w:val="008040A5"/>
    <w:rsid w:val="00804191"/>
    <w:rsid w:val="008041B4"/>
    <w:rsid w:val="008043A0"/>
    <w:rsid w:val="008043CC"/>
    <w:rsid w:val="00804405"/>
    <w:rsid w:val="00804473"/>
    <w:rsid w:val="0080447B"/>
    <w:rsid w:val="008044AF"/>
    <w:rsid w:val="00804515"/>
    <w:rsid w:val="008045B4"/>
    <w:rsid w:val="008045E5"/>
    <w:rsid w:val="008046C1"/>
    <w:rsid w:val="00804890"/>
    <w:rsid w:val="008048CE"/>
    <w:rsid w:val="008049BB"/>
    <w:rsid w:val="00804A90"/>
    <w:rsid w:val="00804AF4"/>
    <w:rsid w:val="00804B3E"/>
    <w:rsid w:val="00804B43"/>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1E2"/>
    <w:rsid w:val="00805225"/>
    <w:rsid w:val="0080522E"/>
    <w:rsid w:val="008053B2"/>
    <w:rsid w:val="00805473"/>
    <w:rsid w:val="008054D2"/>
    <w:rsid w:val="0080551A"/>
    <w:rsid w:val="0080562D"/>
    <w:rsid w:val="0080584F"/>
    <w:rsid w:val="00805889"/>
    <w:rsid w:val="0080588C"/>
    <w:rsid w:val="008058CD"/>
    <w:rsid w:val="0080590F"/>
    <w:rsid w:val="0080598B"/>
    <w:rsid w:val="00805B1F"/>
    <w:rsid w:val="00805B39"/>
    <w:rsid w:val="00805C0E"/>
    <w:rsid w:val="00805C6F"/>
    <w:rsid w:val="00805EA7"/>
    <w:rsid w:val="00805EDB"/>
    <w:rsid w:val="008060C9"/>
    <w:rsid w:val="008060CA"/>
    <w:rsid w:val="008061CA"/>
    <w:rsid w:val="00806291"/>
    <w:rsid w:val="00806398"/>
    <w:rsid w:val="00806457"/>
    <w:rsid w:val="00806516"/>
    <w:rsid w:val="00806528"/>
    <w:rsid w:val="00806552"/>
    <w:rsid w:val="00806561"/>
    <w:rsid w:val="008065CB"/>
    <w:rsid w:val="0080661F"/>
    <w:rsid w:val="00806627"/>
    <w:rsid w:val="0080665D"/>
    <w:rsid w:val="0080667A"/>
    <w:rsid w:val="0080673D"/>
    <w:rsid w:val="00806790"/>
    <w:rsid w:val="008068D1"/>
    <w:rsid w:val="0080694B"/>
    <w:rsid w:val="0080699C"/>
    <w:rsid w:val="00806B08"/>
    <w:rsid w:val="00806B20"/>
    <w:rsid w:val="00806B3D"/>
    <w:rsid w:val="00806C16"/>
    <w:rsid w:val="00806C6B"/>
    <w:rsid w:val="00806D7C"/>
    <w:rsid w:val="00806E7E"/>
    <w:rsid w:val="00806F7B"/>
    <w:rsid w:val="00806F93"/>
    <w:rsid w:val="00806F95"/>
    <w:rsid w:val="00807025"/>
    <w:rsid w:val="00807105"/>
    <w:rsid w:val="00807195"/>
    <w:rsid w:val="008071CE"/>
    <w:rsid w:val="008071D2"/>
    <w:rsid w:val="0080720E"/>
    <w:rsid w:val="0080739F"/>
    <w:rsid w:val="00807495"/>
    <w:rsid w:val="0080750C"/>
    <w:rsid w:val="0080751B"/>
    <w:rsid w:val="00807552"/>
    <w:rsid w:val="00807626"/>
    <w:rsid w:val="0080764B"/>
    <w:rsid w:val="00807730"/>
    <w:rsid w:val="00807777"/>
    <w:rsid w:val="008077FE"/>
    <w:rsid w:val="0080789C"/>
    <w:rsid w:val="008078F7"/>
    <w:rsid w:val="0080795C"/>
    <w:rsid w:val="008079A1"/>
    <w:rsid w:val="008079CF"/>
    <w:rsid w:val="00807A10"/>
    <w:rsid w:val="00807A14"/>
    <w:rsid w:val="00807A8C"/>
    <w:rsid w:val="00807AE9"/>
    <w:rsid w:val="00807B27"/>
    <w:rsid w:val="00807B57"/>
    <w:rsid w:val="00807B9C"/>
    <w:rsid w:val="00807B9D"/>
    <w:rsid w:val="00807BAB"/>
    <w:rsid w:val="00807BBD"/>
    <w:rsid w:val="00807CBF"/>
    <w:rsid w:val="00807CDD"/>
    <w:rsid w:val="00807EC2"/>
    <w:rsid w:val="00807F66"/>
    <w:rsid w:val="00807FA7"/>
    <w:rsid w:val="00807FD5"/>
    <w:rsid w:val="00807FFA"/>
    <w:rsid w:val="00810046"/>
    <w:rsid w:val="00810146"/>
    <w:rsid w:val="0081014C"/>
    <w:rsid w:val="00810184"/>
    <w:rsid w:val="00810200"/>
    <w:rsid w:val="00810256"/>
    <w:rsid w:val="0081030A"/>
    <w:rsid w:val="0081030C"/>
    <w:rsid w:val="008103A6"/>
    <w:rsid w:val="008103F1"/>
    <w:rsid w:val="00810474"/>
    <w:rsid w:val="008104D6"/>
    <w:rsid w:val="0081055F"/>
    <w:rsid w:val="008106DA"/>
    <w:rsid w:val="008107DA"/>
    <w:rsid w:val="00810853"/>
    <w:rsid w:val="008108C7"/>
    <w:rsid w:val="00810903"/>
    <w:rsid w:val="00810947"/>
    <w:rsid w:val="00810A77"/>
    <w:rsid w:val="00810BD3"/>
    <w:rsid w:val="00810CE1"/>
    <w:rsid w:val="00810DBD"/>
    <w:rsid w:val="00810E8C"/>
    <w:rsid w:val="00810F17"/>
    <w:rsid w:val="00810FB5"/>
    <w:rsid w:val="00810FE2"/>
    <w:rsid w:val="00810FF5"/>
    <w:rsid w:val="00811043"/>
    <w:rsid w:val="0081126F"/>
    <w:rsid w:val="0081136B"/>
    <w:rsid w:val="00811482"/>
    <w:rsid w:val="008114D3"/>
    <w:rsid w:val="008115B7"/>
    <w:rsid w:val="008115E7"/>
    <w:rsid w:val="008117CC"/>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7E"/>
    <w:rsid w:val="0081298C"/>
    <w:rsid w:val="00812A08"/>
    <w:rsid w:val="00812B1E"/>
    <w:rsid w:val="00812B87"/>
    <w:rsid w:val="00812C25"/>
    <w:rsid w:val="00812CBC"/>
    <w:rsid w:val="00812CF2"/>
    <w:rsid w:val="00812D69"/>
    <w:rsid w:val="00812DB3"/>
    <w:rsid w:val="00812E14"/>
    <w:rsid w:val="00812E26"/>
    <w:rsid w:val="00812E43"/>
    <w:rsid w:val="00812E96"/>
    <w:rsid w:val="00812F0F"/>
    <w:rsid w:val="00812FE3"/>
    <w:rsid w:val="00813016"/>
    <w:rsid w:val="0081304E"/>
    <w:rsid w:val="008131A3"/>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3A"/>
    <w:rsid w:val="0081373F"/>
    <w:rsid w:val="0081376C"/>
    <w:rsid w:val="008137FA"/>
    <w:rsid w:val="00813833"/>
    <w:rsid w:val="00813854"/>
    <w:rsid w:val="0081385C"/>
    <w:rsid w:val="0081390C"/>
    <w:rsid w:val="00813A13"/>
    <w:rsid w:val="00813A3E"/>
    <w:rsid w:val="00813A80"/>
    <w:rsid w:val="00813B28"/>
    <w:rsid w:val="00813B6A"/>
    <w:rsid w:val="00813D1F"/>
    <w:rsid w:val="00813D3F"/>
    <w:rsid w:val="00813D4F"/>
    <w:rsid w:val="00813D78"/>
    <w:rsid w:val="00813EF1"/>
    <w:rsid w:val="00813F12"/>
    <w:rsid w:val="00813F3E"/>
    <w:rsid w:val="00814169"/>
    <w:rsid w:val="008141DA"/>
    <w:rsid w:val="00814356"/>
    <w:rsid w:val="008143BE"/>
    <w:rsid w:val="0081440C"/>
    <w:rsid w:val="00814498"/>
    <w:rsid w:val="008144CA"/>
    <w:rsid w:val="00814511"/>
    <w:rsid w:val="00814632"/>
    <w:rsid w:val="00814650"/>
    <w:rsid w:val="00814651"/>
    <w:rsid w:val="008147F6"/>
    <w:rsid w:val="00814835"/>
    <w:rsid w:val="0081488D"/>
    <w:rsid w:val="008148F9"/>
    <w:rsid w:val="00814922"/>
    <w:rsid w:val="0081495A"/>
    <w:rsid w:val="0081496E"/>
    <w:rsid w:val="008149A1"/>
    <w:rsid w:val="00814BAC"/>
    <w:rsid w:val="00814BCB"/>
    <w:rsid w:val="00814C00"/>
    <w:rsid w:val="00814C27"/>
    <w:rsid w:val="00814CCE"/>
    <w:rsid w:val="00814CE1"/>
    <w:rsid w:val="00814D42"/>
    <w:rsid w:val="00814DBD"/>
    <w:rsid w:val="00814EC2"/>
    <w:rsid w:val="00814EE3"/>
    <w:rsid w:val="00814F7C"/>
    <w:rsid w:val="00814F88"/>
    <w:rsid w:val="00814F91"/>
    <w:rsid w:val="00815025"/>
    <w:rsid w:val="008150F5"/>
    <w:rsid w:val="00815164"/>
    <w:rsid w:val="00815232"/>
    <w:rsid w:val="00815234"/>
    <w:rsid w:val="00815260"/>
    <w:rsid w:val="008152AA"/>
    <w:rsid w:val="008152B4"/>
    <w:rsid w:val="008152D7"/>
    <w:rsid w:val="008153D0"/>
    <w:rsid w:val="0081543F"/>
    <w:rsid w:val="00815667"/>
    <w:rsid w:val="00815669"/>
    <w:rsid w:val="008156F0"/>
    <w:rsid w:val="00815753"/>
    <w:rsid w:val="00815762"/>
    <w:rsid w:val="0081589B"/>
    <w:rsid w:val="008158E9"/>
    <w:rsid w:val="00815911"/>
    <w:rsid w:val="0081596E"/>
    <w:rsid w:val="00815981"/>
    <w:rsid w:val="00815983"/>
    <w:rsid w:val="00815988"/>
    <w:rsid w:val="008159AF"/>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3D"/>
    <w:rsid w:val="008168D6"/>
    <w:rsid w:val="008168F0"/>
    <w:rsid w:val="00816979"/>
    <w:rsid w:val="008169D3"/>
    <w:rsid w:val="008169E1"/>
    <w:rsid w:val="00816A22"/>
    <w:rsid w:val="00816A7D"/>
    <w:rsid w:val="00816B40"/>
    <w:rsid w:val="00816B93"/>
    <w:rsid w:val="00816B95"/>
    <w:rsid w:val="00816C2B"/>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602"/>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CDB"/>
    <w:rsid w:val="00817D93"/>
    <w:rsid w:val="00817F20"/>
    <w:rsid w:val="00817F97"/>
    <w:rsid w:val="00817FB2"/>
    <w:rsid w:val="00820040"/>
    <w:rsid w:val="00820145"/>
    <w:rsid w:val="0082021B"/>
    <w:rsid w:val="00820282"/>
    <w:rsid w:val="0082028E"/>
    <w:rsid w:val="0082033A"/>
    <w:rsid w:val="008203EC"/>
    <w:rsid w:val="00820435"/>
    <w:rsid w:val="00820451"/>
    <w:rsid w:val="00820568"/>
    <w:rsid w:val="0082056D"/>
    <w:rsid w:val="00820707"/>
    <w:rsid w:val="00820738"/>
    <w:rsid w:val="008207D0"/>
    <w:rsid w:val="0082082E"/>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0F92"/>
    <w:rsid w:val="00821005"/>
    <w:rsid w:val="008210F9"/>
    <w:rsid w:val="008211A6"/>
    <w:rsid w:val="008211E2"/>
    <w:rsid w:val="008211EC"/>
    <w:rsid w:val="0082127F"/>
    <w:rsid w:val="0082134F"/>
    <w:rsid w:val="00821409"/>
    <w:rsid w:val="00821459"/>
    <w:rsid w:val="008214DF"/>
    <w:rsid w:val="00821587"/>
    <w:rsid w:val="008215B9"/>
    <w:rsid w:val="008215CF"/>
    <w:rsid w:val="008215D9"/>
    <w:rsid w:val="008216C4"/>
    <w:rsid w:val="008216E3"/>
    <w:rsid w:val="00821718"/>
    <w:rsid w:val="00821796"/>
    <w:rsid w:val="008217FD"/>
    <w:rsid w:val="00821821"/>
    <w:rsid w:val="008218D7"/>
    <w:rsid w:val="00821923"/>
    <w:rsid w:val="008219F5"/>
    <w:rsid w:val="00821A8E"/>
    <w:rsid w:val="00821AD2"/>
    <w:rsid w:val="00821AE4"/>
    <w:rsid w:val="00821B34"/>
    <w:rsid w:val="00821B5C"/>
    <w:rsid w:val="00821CBB"/>
    <w:rsid w:val="00821D7D"/>
    <w:rsid w:val="00821E3F"/>
    <w:rsid w:val="00821E56"/>
    <w:rsid w:val="00821E7A"/>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6BF"/>
    <w:rsid w:val="00822745"/>
    <w:rsid w:val="00822748"/>
    <w:rsid w:val="00822781"/>
    <w:rsid w:val="00822821"/>
    <w:rsid w:val="008228BE"/>
    <w:rsid w:val="008228C2"/>
    <w:rsid w:val="008228D1"/>
    <w:rsid w:val="00822920"/>
    <w:rsid w:val="0082296F"/>
    <w:rsid w:val="00822990"/>
    <w:rsid w:val="008229D4"/>
    <w:rsid w:val="00822A6B"/>
    <w:rsid w:val="00822BF8"/>
    <w:rsid w:val="00822C1D"/>
    <w:rsid w:val="00822C70"/>
    <w:rsid w:val="00822CA4"/>
    <w:rsid w:val="00822DA0"/>
    <w:rsid w:val="00822EAF"/>
    <w:rsid w:val="00822FBA"/>
    <w:rsid w:val="008230DA"/>
    <w:rsid w:val="00823100"/>
    <w:rsid w:val="00823104"/>
    <w:rsid w:val="00823107"/>
    <w:rsid w:val="00823113"/>
    <w:rsid w:val="0082321A"/>
    <w:rsid w:val="0082325D"/>
    <w:rsid w:val="008232BE"/>
    <w:rsid w:val="008233F7"/>
    <w:rsid w:val="00823416"/>
    <w:rsid w:val="0082346D"/>
    <w:rsid w:val="00823527"/>
    <w:rsid w:val="00823578"/>
    <w:rsid w:val="0082361C"/>
    <w:rsid w:val="00823656"/>
    <w:rsid w:val="008236C5"/>
    <w:rsid w:val="0082375A"/>
    <w:rsid w:val="00823885"/>
    <w:rsid w:val="008238B5"/>
    <w:rsid w:val="008238D7"/>
    <w:rsid w:val="00823902"/>
    <w:rsid w:val="0082394B"/>
    <w:rsid w:val="008239A9"/>
    <w:rsid w:val="00823AB2"/>
    <w:rsid w:val="00823B56"/>
    <w:rsid w:val="00823C01"/>
    <w:rsid w:val="00823C8C"/>
    <w:rsid w:val="00823CE5"/>
    <w:rsid w:val="00823EFE"/>
    <w:rsid w:val="00823F7F"/>
    <w:rsid w:val="00823FCA"/>
    <w:rsid w:val="00824010"/>
    <w:rsid w:val="008240AC"/>
    <w:rsid w:val="00824106"/>
    <w:rsid w:val="00824177"/>
    <w:rsid w:val="00824224"/>
    <w:rsid w:val="00824270"/>
    <w:rsid w:val="008242B4"/>
    <w:rsid w:val="0082437F"/>
    <w:rsid w:val="0082438E"/>
    <w:rsid w:val="0082439E"/>
    <w:rsid w:val="008243A2"/>
    <w:rsid w:val="008243EA"/>
    <w:rsid w:val="00824414"/>
    <w:rsid w:val="0082444F"/>
    <w:rsid w:val="0082447A"/>
    <w:rsid w:val="00824490"/>
    <w:rsid w:val="008245EC"/>
    <w:rsid w:val="0082465B"/>
    <w:rsid w:val="0082470D"/>
    <w:rsid w:val="00824744"/>
    <w:rsid w:val="008247F3"/>
    <w:rsid w:val="0082483E"/>
    <w:rsid w:val="00824AB9"/>
    <w:rsid w:val="00824AE2"/>
    <w:rsid w:val="00824D86"/>
    <w:rsid w:val="00824E27"/>
    <w:rsid w:val="00824ED6"/>
    <w:rsid w:val="008250A7"/>
    <w:rsid w:val="00825152"/>
    <w:rsid w:val="0082518A"/>
    <w:rsid w:val="00825292"/>
    <w:rsid w:val="008252B2"/>
    <w:rsid w:val="008252D1"/>
    <w:rsid w:val="00825329"/>
    <w:rsid w:val="008253E0"/>
    <w:rsid w:val="00825451"/>
    <w:rsid w:val="00825468"/>
    <w:rsid w:val="008254B6"/>
    <w:rsid w:val="008255FB"/>
    <w:rsid w:val="008255FF"/>
    <w:rsid w:val="00825840"/>
    <w:rsid w:val="0082586F"/>
    <w:rsid w:val="008258FD"/>
    <w:rsid w:val="0082593F"/>
    <w:rsid w:val="00825961"/>
    <w:rsid w:val="0082597D"/>
    <w:rsid w:val="00825988"/>
    <w:rsid w:val="008259BD"/>
    <w:rsid w:val="00825A02"/>
    <w:rsid w:val="00825A70"/>
    <w:rsid w:val="00825A9C"/>
    <w:rsid w:val="00825B20"/>
    <w:rsid w:val="00825CCB"/>
    <w:rsid w:val="00825CFC"/>
    <w:rsid w:val="00825D09"/>
    <w:rsid w:val="00825D41"/>
    <w:rsid w:val="00825DDB"/>
    <w:rsid w:val="00825E28"/>
    <w:rsid w:val="00825F3C"/>
    <w:rsid w:val="00825FCF"/>
    <w:rsid w:val="00826000"/>
    <w:rsid w:val="00826137"/>
    <w:rsid w:val="00826188"/>
    <w:rsid w:val="008261BC"/>
    <w:rsid w:val="00826283"/>
    <w:rsid w:val="0082629A"/>
    <w:rsid w:val="00826307"/>
    <w:rsid w:val="008265B8"/>
    <w:rsid w:val="008265F7"/>
    <w:rsid w:val="00826625"/>
    <w:rsid w:val="00826720"/>
    <w:rsid w:val="008267FB"/>
    <w:rsid w:val="0082681E"/>
    <w:rsid w:val="00826986"/>
    <w:rsid w:val="00826A47"/>
    <w:rsid w:val="00826A94"/>
    <w:rsid w:val="00826AD9"/>
    <w:rsid w:val="00826B99"/>
    <w:rsid w:val="00826C28"/>
    <w:rsid w:val="00826C40"/>
    <w:rsid w:val="00826C49"/>
    <w:rsid w:val="00826D27"/>
    <w:rsid w:val="00826D38"/>
    <w:rsid w:val="00826E9F"/>
    <w:rsid w:val="00826EF1"/>
    <w:rsid w:val="00826F3E"/>
    <w:rsid w:val="00826F62"/>
    <w:rsid w:val="00826FDC"/>
    <w:rsid w:val="00827023"/>
    <w:rsid w:val="00827035"/>
    <w:rsid w:val="00827057"/>
    <w:rsid w:val="00827117"/>
    <w:rsid w:val="00827132"/>
    <w:rsid w:val="00827181"/>
    <w:rsid w:val="008271BD"/>
    <w:rsid w:val="008271CA"/>
    <w:rsid w:val="0082724C"/>
    <w:rsid w:val="00827306"/>
    <w:rsid w:val="00827332"/>
    <w:rsid w:val="008273E7"/>
    <w:rsid w:val="00827415"/>
    <w:rsid w:val="00827470"/>
    <w:rsid w:val="008274F8"/>
    <w:rsid w:val="008275B0"/>
    <w:rsid w:val="00827646"/>
    <w:rsid w:val="00827669"/>
    <w:rsid w:val="0082766E"/>
    <w:rsid w:val="008276BC"/>
    <w:rsid w:val="0082776F"/>
    <w:rsid w:val="008278A3"/>
    <w:rsid w:val="0082791B"/>
    <w:rsid w:val="00827977"/>
    <w:rsid w:val="00827AAD"/>
    <w:rsid w:val="00827AB3"/>
    <w:rsid w:val="00827AEE"/>
    <w:rsid w:val="00827B1F"/>
    <w:rsid w:val="00827B68"/>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0F"/>
    <w:rsid w:val="0083074C"/>
    <w:rsid w:val="0083078B"/>
    <w:rsid w:val="0083082A"/>
    <w:rsid w:val="00830838"/>
    <w:rsid w:val="00830863"/>
    <w:rsid w:val="0083099C"/>
    <w:rsid w:val="00830A0E"/>
    <w:rsid w:val="00830AEC"/>
    <w:rsid w:val="00830B0D"/>
    <w:rsid w:val="00830B80"/>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AA"/>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390"/>
    <w:rsid w:val="0083244F"/>
    <w:rsid w:val="00832452"/>
    <w:rsid w:val="0083249C"/>
    <w:rsid w:val="00832543"/>
    <w:rsid w:val="00832588"/>
    <w:rsid w:val="008325D3"/>
    <w:rsid w:val="0083265D"/>
    <w:rsid w:val="00832685"/>
    <w:rsid w:val="008326B4"/>
    <w:rsid w:val="008328E7"/>
    <w:rsid w:val="00832909"/>
    <w:rsid w:val="0083296E"/>
    <w:rsid w:val="00832979"/>
    <w:rsid w:val="008329CE"/>
    <w:rsid w:val="00832ABF"/>
    <w:rsid w:val="00832B13"/>
    <w:rsid w:val="00832B25"/>
    <w:rsid w:val="00832B5B"/>
    <w:rsid w:val="00832B5D"/>
    <w:rsid w:val="00832BDE"/>
    <w:rsid w:val="00832C53"/>
    <w:rsid w:val="00832CFE"/>
    <w:rsid w:val="00832D14"/>
    <w:rsid w:val="00832D98"/>
    <w:rsid w:val="00832DD1"/>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02"/>
    <w:rsid w:val="00833830"/>
    <w:rsid w:val="00833844"/>
    <w:rsid w:val="00833856"/>
    <w:rsid w:val="00833888"/>
    <w:rsid w:val="008338DF"/>
    <w:rsid w:val="00833907"/>
    <w:rsid w:val="00833912"/>
    <w:rsid w:val="0083394C"/>
    <w:rsid w:val="00833B37"/>
    <w:rsid w:val="00833B96"/>
    <w:rsid w:val="00833C62"/>
    <w:rsid w:val="00833CA2"/>
    <w:rsid w:val="00833CD9"/>
    <w:rsid w:val="00833DA9"/>
    <w:rsid w:val="00833E01"/>
    <w:rsid w:val="00833E1F"/>
    <w:rsid w:val="00833E8C"/>
    <w:rsid w:val="00833ED6"/>
    <w:rsid w:val="00833EE0"/>
    <w:rsid w:val="00834024"/>
    <w:rsid w:val="0083406A"/>
    <w:rsid w:val="008340D7"/>
    <w:rsid w:val="00834129"/>
    <w:rsid w:val="008341CA"/>
    <w:rsid w:val="008342A0"/>
    <w:rsid w:val="0083430F"/>
    <w:rsid w:val="00834318"/>
    <w:rsid w:val="008343CE"/>
    <w:rsid w:val="00834444"/>
    <w:rsid w:val="00834465"/>
    <w:rsid w:val="008344B9"/>
    <w:rsid w:val="008344C3"/>
    <w:rsid w:val="008344D2"/>
    <w:rsid w:val="008345DC"/>
    <w:rsid w:val="008346AA"/>
    <w:rsid w:val="008346B2"/>
    <w:rsid w:val="00834813"/>
    <w:rsid w:val="00834841"/>
    <w:rsid w:val="008348D3"/>
    <w:rsid w:val="008349AE"/>
    <w:rsid w:val="008349EC"/>
    <w:rsid w:val="00834A14"/>
    <w:rsid w:val="00834A78"/>
    <w:rsid w:val="00834A9A"/>
    <w:rsid w:val="00834ABA"/>
    <w:rsid w:val="00834B50"/>
    <w:rsid w:val="00834B68"/>
    <w:rsid w:val="00834B7A"/>
    <w:rsid w:val="00834B7E"/>
    <w:rsid w:val="00834C53"/>
    <w:rsid w:val="00834C6B"/>
    <w:rsid w:val="00834DB7"/>
    <w:rsid w:val="00834E16"/>
    <w:rsid w:val="00834E59"/>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25"/>
    <w:rsid w:val="00835844"/>
    <w:rsid w:val="0083598C"/>
    <w:rsid w:val="00835A7A"/>
    <w:rsid w:val="00835BB9"/>
    <w:rsid w:val="00835C6A"/>
    <w:rsid w:val="00835C81"/>
    <w:rsid w:val="00835D3E"/>
    <w:rsid w:val="00835D67"/>
    <w:rsid w:val="00835D8F"/>
    <w:rsid w:val="00835DB0"/>
    <w:rsid w:val="00835DCB"/>
    <w:rsid w:val="00835DDC"/>
    <w:rsid w:val="00835E29"/>
    <w:rsid w:val="00835E93"/>
    <w:rsid w:val="00835F25"/>
    <w:rsid w:val="00835F2A"/>
    <w:rsid w:val="00835FE1"/>
    <w:rsid w:val="00836041"/>
    <w:rsid w:val="00836062"/>
    <w:rsid w:val="00836144"/>
    <w:rsid w:val="00836168"/>
    <w:rsid w:val="008364C6"/>
    <w:rsid w:val="00836518"/>
    <w:rsid w:val="00836521"/>
    <w:rsid w:val="00836563"/>
    <w:rsid w:val="008365A9"/>
    <w:rsid w:val="008365E2"/>
    <w:rsid w:val="00836609"/>
    <w:rsid w:val="00836700"/>
    <w:rsid w:val="0083670B"/>
    <w:rsid w:val="008367BB"/>
    <w:rsid w:val="008367CA"/>
    <w:rsid w:val="008367E8"/>
    <w:rsid w:val="008368C4"/>
    <w:rsid w:val="00836918"/>
    <w:rsid w:val="00836A73"/>
    <w:rsid w:val="00836B5C"/>
    <w:rsid w:val="00836B74"/>
    <w:rsid w:val="00836BD1"/>
    <w:rsid w:val="00836BF3"/>
    <w:rsid w:val="00836C02"/>
    <w:rsid w:val="00836C7B"/>
    <w:rsid w:val="00836C84"/>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5E3"/>
    <w:rsid w:val="0083761B"/>
    <w:rsid w:val="008376F1"/>
    <w:rsid w:val="00837710"/>
    <w:rsid w:val="008377E0"/>
    <w:rsid w:val="00837851"/>
    <w:rsid w:val="00837872"/>
    <w:rsid w:val="008378AD"/>
    <w:rsid w:val="0083795A"/>
    <w:rsid w:val="00837995"/>
    <w:rsid w:val="00837BBE"/>
    <w:rsid w:val="00837CED"/>
    <w:rsid w:val="00837D7D"/>
    <w:rsid w:val="00837DDD"/>
    <w:rsid w:val="00837E10"/>
    <w:rsid w:val="00837E22"/>
    <w:rsid w:val="00837E5B"/>
    <w:rsid w:val="00837EBC"/>
    <w:rsid w:val="00840040"/>
    <w:rsid w:val="00840080"/>
    <w:rsid w:val="008400E6"/>
    <w:rsid w:val="00840102"/>
    <w:rsid w:val="008401A5"/>
    <w:rsid w:val="008401D3"/>
    <w:rsid w:val="008401FE"/>
    <w:rsid w:val="00840279"/>
    <w:rsid w:val="008402C7"/>
    <w:rsid w:val="00840330"/>
    <w:rsid w:val="008403B0"/>
    <w:rsid w:val="008403D7"/>
    <w:rsid w:val="00840425"/>
    <w:rsid w:val="0084046A"/>
    <w:rsid w:val="0084050C"/>
    <w:rsid w:val="00840539"/>
    <w:rsid w:val="00840601"/>
    <w:rsid w:val="00840619"/>
    <w:rsid w:val="00840661"/>
    <w:rsid w:val="00840664"/>
    <w:rsid w:val="0084069D"/>
    <w:rsid w:val="008406AE"/>
    <w:rsid w:val="00840736"/>
    <w:rsid w:val="0084086F"/>
    <w:rsid w:val="0084091D"/>
    <w:rsid w:val="00840BED"/>
    <w:rsid w:val="00840CBB"/>
    <w:rsid w:val="00840D2B"/>
    <w:rsid w:val="00840D36"/>
    <w:rsid w:val="00840DA2"/>
    <w:rsid w:val="00840DE2"/>
    <w:rsid w:val="00840DF5"/>
    <w:rsid w:val="00840F0D"/>
    <w:rsid w:val="00841018"/>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5"/>
    <w:rsid w:val="0084175E"/>
    <w:rsid w:val="008417D8"/>
    <w:rsid w:val="008417EC"/>
    <w:rsid w:val="00841809"/>
    <w:rsid w:val="0084183D"/>
    <w:rsid w:val="008418A3"/>
    <w:rsid w:val="00841995"/>
    <w:rsid w:val="00841AC3"/>
    <w:rsid w:val="00841ACF"/>
    <w:rsid w:val="00841B6F"/>
    <w:rsid w:val="00841D70"/>
    <w:rsid w:val="00841D87"/>
    <w:rsid w:val="00841E59"/>
    <w:rsid w:val="00841F87"/>
    <w:rsid w:val="008420DF"/>
    <w:rsid w:val="008420E4"/>
    <w:rsid w:val="008421D2"/>
    <w:rsid w:val="008421DD"/>
    <w:rsid w:val="008422ED"/>
    <w:rsid w:val="0084230C"/>
    <w:rsid w:val="00842311"/>
    <w:rsid w:val="008424B7"/>
    <w:rsid w:val="0084253C"/>
    <w:rsid w:val="008425BB"/>
    <w:rsid w:val="008425F3"/>
    <w:rsid w:val="00842614"/>
    <w:rsid w:val="008426CF"/>
    <w:rsid w:val="008426F8"/>
    <w:rsid w:val="00842831"/>
    <w:rsid w:val="00842923"/>
    <w:rsid w:val="0084297A"/>
    <w:rsid w:val="00842A78"/>
    <w:rsid w:val="00842AB2"/>
    <w:rsid w:val="00842AE8"/>
    <w:rsid w:val="00842B70"/>
    <w:rsid w:val="00842BC5"/>
    <w:rsid w:val="00842C4C"/>
    <w:rsid w:val="00842C58"/>
    <w:rsid w:val="00842CB6"/>
    <w:rsid w:val="00842D00"/>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9DE"/>
    <w:rsid w:val="00843AAB"/>
    <w:rsid w:val="00843AB4"/>
    <w:rsid w:val="00843AEB"/>
    <w:rsid w:val="00843B05"/>
    <w:rsid w:val="00843B08"/>
    <w:rsid w:val="00843B46"/>
    <w:rsid w:val="00843C8C"/>
    <w:rsid w:val="00843C92"/>
    <w:rsid w:val="00843CCE"/>
    <w:rsid w:val="00843D21"/>
    <w:rsid w:val="00843E5C"/>
    <w:rsid w:val="00843EC2"/>
    <w:rsid w:val="00843F36"/>
    <w:rsid w:val="00843F42"/>
    <w:rsid w:val="0084411D"/>
    <w:rsid w:val="008443AB"/>
    <w:rsid w:val="008444B1"/>
    <w:rsid w:val="008444CF"/>
    <w:rsid w:val="0084456D"/>
    <w:rsid w:val="00844614"/>
    <w:rsid w:val="00844654"/>
    <w:rsid w:val="0084475F"/>
    <w:rsid w:val="008447F2"/>
    <w:rsid w:val="00844876"/>
    <w:rsid w:val="008449E6"/>
    <w:rsid w:val="008449EE"/>
    <w:rsid w:val="008449FA"/>
    <w:rsid w:val="00844A06"/>
    <w:rsid w:val="00844B83"/>
    <w:rsid w:val="00844BB1"/>
    <w:rsid w:val="00844BF4"/>
    <w:rsid w:val="00844C53"/>
    <w:rsid w:val="00844CC4"/>
    <w:rsid w:val="00844CEC"/>
    <w:rsid w:val="00844DCD"/>
    <w:rsid w:val="00844E21"/>
    <w:rsid w:val="00844E6F"/>
    <w:rsid w:val="00844F3E"/>
    <w:rsid w:val="008450F7"/>
    <w:rsid w:val="0084511D"/>
    <w:rsid w:val="0084515D"/>
    <w:rsid w:val="008451AF"/>
    <w:rsid w:val="008451E8"/>
    <w:rsid w:val="00845238"/>
    <w:rsid w:val="00845285"/>
    <w:rsid w:val="00845425"/>
    <w:rsid w:val="008454E5"/>
    <w:rsid w:val="00845517"/>
    <w:rsid w:val="00845571"/>
    <w:rsid w:val="008455C1"/>
    <w:rsid w:val="00845640"/>
    <w:rsid w:val="00845724"/>
    <w:rsid w:val="008457C2"/>
    <w:rsid w:val="0084582D"/>
    <w:rsid w:val="008458E7"/>
    <w:rsid w:val="00845918"/>
    <w:rsid w:val="008459A0"/>
    <w:rsid w:val="008459ED"/>
    <w:rsid w:val="008459F5"/>
    <w:rsid w:val="00845A85"/>
    <w:rsid w:val="00845AC8"/>
    <w:rsid w:val="00845B8F"/>
    <w:rsid w:val="00845C5D"/>
    <w:rsid w:val="00845C74"/>
    <w:rsid w:val="00845D91"/>
    <w:rsid w:val="00845F28"/>
    <w:rsid w:val="00845F86"/>
    <w:rsid w:val="00846005"/>
    <w:rsid w:val="0084600B"/>
    <w:rsid w:val="00846062"/>
    <w:rsid w:val="00846280"/>
    <w:rsid w:val="008462CC"/>
    <w:rsid w:val="008462EB"/>
    <w:rsid w:val="00846305"/>
    <w:rsid w:val="00846324"/>
    <w:rsid w:val="00846337"/>
    <w:rsid w:val="00846420"/>
    <w:rsid w:val="0084649B"/>
    <w:rsid w:val="008464EE"/>
    <w:rsid w:val="008465DB"/>
    <w:rsid w:val="00846604"/>
    <w:rsid w:val="00846661"/>
    <w:rsid w:val="008466CE"/>
    <w:rsid w:val="00846714"/>
    <w:rsid w:val="00846749"/>
    <w:rsid w:val="00846794"/>
    <w:rsid w:val="008467CB"/>
    <w:rsid w:val="00846A7C"/>
    <w:rsid w:val="00846A98"/>
    <w:rsid w:val="00846AA9"/>
    <w:rsid w:val="00846AE3"/>
    <w:rsid w:val="00846B56"/>
    <w:rsid w:val="00846BFD"/>
    <w:rsid w:val="00846C13"/>
    <w:rsid w:val="00846CA3"/>
    <w:rsid w:val="00846CD5"/>
    <w:rsid w:val="00846D21"/>
    <w:rsid w:val="00846D46"/>
    <w:rsid w:val="00846D64"/>
    <w:rsid w:val="00846D7D"/>
    <w:rsid w:val="00846DE4"/>
    <w:rsid w:val="00846E6A"/>
    <w:rsid w:val="00846F61"/>
    <w:rsid w:val="00846F94"/>
    <w:rsid w:val="00846FAA"/>
    <w:rsid w:val="00847022"/>
    <w:rsid w:val="0084702D"/>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21"/>
    <w:rsid w:val="00847A5B"/>
    <w:rsid w:val="00847A5E"/>
    <w:rsid w:val="00847A71"/>
    <w:rsid w:val="00847AD3"/>
    <w:rsid w:val="00847AEC"/>
    <w:rsid w:val="00847B35"/>
    <w:rsid w:val="00847C53"/>
    <w:rsid w:val="00847CB1"/>
    <w:rsid w:val="00847CCD"/>
    <w:rsid w:val="00847D1A"/>
    <w:rsid w:val="00847D4B"/>
    <w:rsid w:val="00847DA4"/>
    <w:rsid w:val="00847E3A"/>
    <w:rsid w:val="00847E5D"/>
    <w:rsid w:val="00847E98"/>
    <w:rsid w:val="00847F8F"/>
    <w:rsid w:val="0085000C"/>
    <w:rsid w:val="008500D4"/>
    <w:rsid w:val="008500DF"/>
    <w:rsid w:val="008500E4"/>
    <w:rsid w:val="0085015F"/>
    <w:rsid w:val="008501B0"/>
    <w:rsid w:val="008501C0"/>
    <w:rsid w:val="0085043F"/>
    <w:rsid w:val="00850470"/>
    <w:rsid w:val="008504C8"/>
    <w:rsid w:val="00850501"/>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8F"/>
    <w:rsid w:val="00850EDB"/>
    <w:rsid w:val="00851049"/>
    <w:rsid w:val="0085106A"/>
    <w:rsid w:val="008511A6"/>
    <w:rsid w:val="00851299"/>
    <w:rsid w:val="008513F2"/>
    <w:rsid w:val="00851479"/>
    <w:rsid w:val="008514F5"/>
    <w:rsid w:val="0085151A"/>
    <w:rsid w:val="00851596"/>
    <w:rsid w:val="008515E6"/>
    <w:rsid w:val="0085164A"/>
    <w:rsid w:val="0085170A"/>
    <w:rsid w:val="00851839"/>
    <w:rsid w:val="00851874"/>
    <w:rsid w:val="0085198E"/>
    <w:rsid w:val="008519A0"/>
    <w:rsid w:val="008519CD"/>
    <w:rsid w:val="008519E9"/>
    <w:rsid w:val="00851A23"/>
    <w:rsid w:val="00851A89"/>
    <w:rsid w:val="00851B0F"/>
    <w:rsid w:val="00851B60"/>
    <w:rsid w:val="00851BA9"/>
    <w:rsid w:val="00851BE4"/>
    <w:rsid w:val="00851CBA"/>
    <w:rsid w:val="00851CFF"/>
    <w:rsid w:val="00851D07"/>
    <w:rsid w:val="00851D70"/>
    <w:rsid w:val="00851DF6"/>
    <w:rsid w:val="00851E5A"/>
    <w:rsid w:val="00851E68"/>
    <w:rsid w:val="00851F1C"/>
    <w:rsid w:val="00851FD8"/>
    <w:rsid w:val="00852056"/>
    <w:rsid w:val="008520A1"/>
    <w:rsid w:val="00852172"/>
    <w:rsid w:val="008521E9"/>
    <w:rsid w:val="008521F7"/>
    <w:rsid w:val="008522A7"/>
    <w:rsid w:val="008522C4"/>
    <w:rsid w:val="008522F5"/>
    <w:rsid w:val="008522F6"/>
    <w:rsid w:val="00852362"/>
    <w:rsid w:val="008523C9"/>
    <w:rsid w:val="008523D9"/>
    <w:rsid w:val="008523E7"/>
    <w:rsid w:val="0085243C"/>
    <w:rsid w:val="00852565"/>
    <w:rsid w:val="0085259D"/>
    <w:rsid w:val="008525AD"/>
    <w:rsid w:val="008525C5"/>
    <w:rsid w:val="00852991"/>
    <w:rsid w:val="00852997"/>
    <w:rsid w:val="008529E2"/>
    <w:rsid w:val="00852A12"/>
    <w:rsid w:val="00852AB9"/>
    <w:rsid w:val="00852B0C"/>
    <w:rsid w:val="00852B29"/>
    <w:rsid w:val="00852B67"/>
    <w:rsid w:val="00852B97"/>
    <w:rsid w:val="00852BBE"/>
    <w:rsid w:val="00852D0E"/>
    <w:rsid w:val="00852E21"/>
    <w:rsid w:val="00852EE1"/>
    <w:rsid w:val="00852F30"/>
    <w:rsid w:val="00852F3C"/>
    <w:rsid w:val="00852FA1"/>
    <w:rsid w:val="00852FDC"/>
    <w:rsid w:val="00852FE5"/>
    <w:rsid w:val="00853055"/>
    <w:rsid w:val="008530D4"/>
    <w:rsid w:val="00853286"/>
    <w:rsid w:val="00853315"/>
    <w:rsid w:val="00853340"/>
    <w:rsid w:val="00853384"/>
    <w:rsid w:val="0085341B"/>
    <w:rsid w:val="00853835"/>
    <w:rsid w:val="008538CD"/>
    <w:rsid w:val="008538DD"/>
    <w:rsid w:val="00853944"/>
    <w:rsid w:val="008539DC"/>
    <w:rsid w:val="00853A82"/>
    <w:rsid w:val="00853AA8"/>
    <w:rsid w:val="00853AAD"/>
    <w:rsid w:val="00853ABD"/>
    <w:rsid w:val="00853AE6"/>
    <w:rsid w:val="00853B84"/>
    <w:rsid w:val="00853BA3"/>
    <w:rsid w:val="00853BA9"/>
    <w:rsid w:val="00853D49"/>
    <w:rsid w:val="00853F04"/>
    <w:rsid w:val="00853F0A"/>
    <w:rsid w:val="00853F4F"/>
    <w:rsid w:val="00853FA3"/>
    <w:rsid w:val="00853FC6"/>
    <w:rsid w:val="0085407D"/>
    <w:rsid w:val="0085409F"/>
    <w:rsid w:val="008540C7"/>
    <w:rsid w:val="008540DC"/>
    <w:rsid w:val="008541B9"/>
    <w:rsid w:val="008541F4"/>
    <w:rsid w:val="00854204"/>
    <w:rsid w:val="0085422C"/>
    <w:rsid w:val="00854235"/>
    <w:rsid w:val="008542C3"/>
    <w:rsid w:val="008542FE"/>
    <w:rsid w:val="00854358"/>
    <w:rsid w:val="008544BB"/>
    <w:rsid w:val="008544E6"/>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96"/>
    <w:rsid w:val="00854BB2"/>
    <w:rsid w:val="00854BD8"/>
    <w:rsid w:val="00854C29"/>
    <w:rsid w:val="00854C6E"/>
    <w:rsid w:val="00854D31"/>
    <w:rsid w:val="00854D65"/>
    <w:rsid w:val="00854DB5"/>
    <w:rsid w:val="00854E27"/>
    <w:rsid w:val="00854E88"/>
    <w:rsid w:val="00854EC4"/>
    <w:rsid w:val="00854F50"/>
    <w:rsid w:val="00854F5B"/>
    <w:rsid w:val="0085500F"/>
    <w:rsid w:val="0085506D"/>
    <w:rsid w:val="00855084"/>
    <w:rsid w:val="00855104"/>
    <w:rsid w:val="00855126"/>
    <w:rsid w:val="0085514F"/>
    <w:rsid w:val="00855308"/>
    <w:rsid w:val="00855493"/>
    <w:rsid w:val="008554DB"/>
    <w:rsid w:val="00855525"/>
    <w:rsid w:val="0085559E"/>
    <w:rsid w:val="008555D4"/>
    <w:rsid w:val="008556E0"/>
    <w:rsid w:val="008556FA"/>
    <w:rsid w:val="0085576F"/>
    <w:rsid w:val="0085579C"/>
    <w:rsid w:val="0085581D"/>
    <w:rsid w:val="0085582F"/>
    <w:rsid w:val="0085589B"/>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D70"/>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6F8"/>
    <w:rsid w:val="0085695F"/>
    <w:rsid w:val="00856989"/>
    <w:rsid w:val="00856A5F"/>
    <w:rsid w:val="00856ADC"/>
    <w:rsid w:val="00856BC0"/>
    <w:rsid w:val="00856CEA"/>
    <w:rsid w:val="00856CED"/>
    <w:rsid w:val="00856CF0"/>
    <w:rsid w:val="00856D49"/>
    <w:rsid w:val="00856F73"/>
    <w:rsid w:val="008570D9"/>
    <w:rsid w:val="00857112"/>
    <w:rsid w:val="0085730F"/>
    <w:rsid w:val="00857313"/>
    <w:rsid w:val="008573BE"/>
    <w:rsid w:val="008574CD"/>
    <w:rsid w:val="00857585"/>
    <w:rsid w:val="0085759E"/>
    <w:rsid w:val="008575CB"/>
    <w:rsid w:val="00857632"/>
    <w:rsid w:val="00857638"/>
    <w:rsid w:val="00857676"/>
    <w:rsid w:val="008576DF"/>
    <w:rsid w:val="008579D2"/>
    <w:rsid w:val="00857BAB"/>
    <w:rsid w:val="00857BFD"/>
    <w:rsid w:val="00857C22"/>
    <w:rsid w:val="00857C6A"/>
    <w:rsid w:val="00857D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9E9"/>
    <w:rsid w:val="00860A86"/>
    <w:rsid w:val="00860AA5"/>
    <w:rsid w:val="00860AF2"/>
    <w:rsid w:val="00860BD0"/>
    <w:rsid w:val="00860C19"/>
    <w:rsid w:val="00860C2C"/>
    <w:rsid w:val="00860DA6"/>
    <w:rsid w:val="00860ED0"/>
    <w:rsid w:val="00860EDD"/>
    <w:rsid w:val="00860F6F"/>
    <w:rsid w:val="00860FA9"/>
    <w:rsid w:val="00861022"/>
    <w:rsid w:val="00861077"/>
    <w:rsid w:val="00861088"/>
    <w:rsid w:val="008610B7"/>
    <w:rsid w:val="00861138"/>
    <w:rsid w:val="0086126F"/>
    <w:rsid w:val="008612D4"/>
    <w:rsid w:val="0086132E"/>
    <w:rsid w:val="0086144C"/>
    <w:rsid w:val="00861493"/>
    <w:rsid w:val="0086155E"/>
    <w:rsid w:val="0086168D"/>
    <w:rsid w:val="00861780"/>
    <w:rsid w:val="0086183E"/>
    <w:rsid w:val="0086183F"/>
    <w:rsid w:val="00861884"/>
    <w:rsid w:val="00861887"/>
    <w:rsid w:val="008619C4"/>
    <w:rsid w:val="00861A86"/>
    <w:rsid w:val="00861AD1"/>
    <w:rsid w:val="00861AEB"/>
    <w:rsid w:val="00861AEF"/>
    <w:rsid w:val="00861AF1"/>
    <w:rsid w:val="00861B9D"/>
    <w:rsid w:val="00861C02"/>
    <w:rsid w:val="00861C26"/>
    <w:rsid w:val="00861C90"/>
    <w:rsid w:val="00861ECF"/>
    <w:rsid w:val="00861EF3"/>
    <w:rsid w:val="0086205F"/>
    <w:rsid w:val="00862206"/>
    <w:rsid w:val="00862278"/>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7E"/>
    <w:rsid w:val="008628A5"/>
    <w:rsid w:val="008628E3"/>
    <w:rsid w:val="0086290F"/>
    <w:rsid w:val="008629A6"/>
    <w:rsid w:val="00862ACB"/>
    <w:rsid w:val="00862AE2"/>
    <w:rsid w:val="00862AE7"/>
    <w:rsid w:val="00862B60"/>
    <w:rsid w:val="00862BCC"/>
    <w:rsid w:val="00862C5D"/>
    <w:rsid w:val="00862C87"/>
    <w:rsid w:val="00862D47"/>
    <w:rsid w:val="00862DEF"/>
    <w:rsid w:val="00862F1F"/>
    <w:rsid w:val="008631A8"/>
    <w:rsid w:val="008631D4"/>
    <w:rsid w:val="00863270"/>
    <w:rsid w:val="00863318"/>
    <w:rsid w:val="008633B8"/>
    <w:rsid w:val="0086345E"/>
    <w:rsid w:val="00863493"/>
    <w:rsid w:val="0086365F"/>
    <w:rsid w:val="00863682"/>
    <w:rsid w:val="008636DE"/>
    <w:rsid w:val="0086376C"/>
    <w:rsid w:val="00863828"/>
    <w:rsid w:val="00863897"/>
    <w:rsid w:val="008638AA"/>
    <w:rsid w:val="008639CF"/>
    <w:rsid w:val="00863A05"/>
    <w:rsid w:val="00863A7C"/>
    <w:rsid w:val="00863A89"/>
    <w:rsid w:val="00863AB2"/>
    <w:rsid w:val="00863AD1"/>
    <w:rsid w:val="00863B3C"/>
    <w:rsid w:val="00863C62"/>
    <w:rsid w:val="00863CA8"/>
    <w:rsid w:val="00863EA2"/>
    <w:rsid w:val="008640E2"/>
    <w:rsid w:val="008641F1"/>
    <w:rsid w:val="0086422C"/>
    <w:rsid w:val="00864231"/>
    <w:rsid w:val="00864249"/>
    <w:rsid w:val="008642EA"/>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C0F"/>
    <w:rsid w:val="00864C5C"/>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1F"/>
    <w:rsid w:val="0086563C"/>
    <w:rsid w:val="0086576C"/>
    <w:rsid w:val="008658DB"/>
    <w:rsid w:val="00865922"/>
    <w:rsid w:val="00865931"/>
    <w:rsid w:val="00865A3E"/>
    <w:rsid w:val="00865A99"/>
    <w:rsid w:val="00865B39"/>
    <w:rsid w:val="00865B66"/>
    <w:rsid w:val="00865B77"/>
    <w:rsid w:val="00865BC6"/>
    <w:rsid w:val="00865C50"/>
    <w:rsid w:val="00865CE4"/>
    <w:rsid w:val="00865D10"/>
    <w:rsid w:val="00865D1C"/>
    <w:rsid w:val="00865D46"/>
    <w:rsid w:val="00865E0E"/>
    <w:rsid w:val="00865FD7"/>
    <w:rsid w:val="00866045"/>
    <w:rsid w:val="0086612C"/>
    <w:rsid w:val="0086614B"/>
    <w:rsid w:val="008661B7"/>
    <w:rsid w:val="008661EF"/>
    <w:rsid w:val="008661F5"/>
    <w:rsid w:val="008662A8"/>
    <w:rsid w:val="0086634D"/>
    <w:rsid w:val="008663B7"/>
    <w:rsid w:val="008663DE"/>
    <w:rsid w:val="008663E1"/>
    <w:rsid w:val="008663EA"/>
    <w:rsid w:val="0086655A"/>
    <w:rsid w:val="0086656D"/>
    <w:rsid w:val="008665EF"/>
    <w:rsid w:val="00866641"/>
    <w:rsid w:val="00866647"/>
    <w:rsid w:val="008666D9"/>
    <w:rsid w:val="0086672E"/>
    <w:rsid w:val="00866871"/>
    <w:rsid w:val="0086688C"/>
    <w:rsid w:val="00866899"/>
    <w:rsid w:val="008668CE"/>
    <w:rsid w:val="0086694D"/>
    <w:rsid w:val="00866A5F"/>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591"/>
    <w:rsid w:val="00867743"/>
    <w:rsid w:val="008677F3"/>
    <w:rsid w:val="0086788C"/>
    <w:rsid w:val="00867910"/>
    <w:rsid w:val="00867BA5"/>
    <w:rsid w:val="00867C32"/>
    <w:rsid w:val="00867CA3"/>
    <w:rsid w:val="00867D0C"/>
    <w:rsid w:val="00867D51"/>
    <w:rsid w:val="00867D84"/>
    <w:rsid w:val="00867E4D"/>
    <w:rsid w:val="00867E53"/>
    <w:rsid w:val="00867F30"/>
    <w:rsid w:val="00870028"/>
    <w:rsid w:val="00870058"/>
    <w:rsid w:val="0087017C"/>
    <w:rsid w:val="008701DA"/>
    <w:rsid w:val="008701EF"/>
    <w:rsid w:val="00870256"/>
    <w:rsid w:val="00870374"/>
    <w:rsid w:val="008703AF"/>
    <w:rsid w:val="0087048A"/>
    <w:rsid w:val="008704C5"/>
    <w:rsid w:val="00870646"/>
    <w:rsid w:val="0087068F"/>
    <w:rsid w:val="008706B8"/>
    <w:rsid w:val="00870709"/>
    <w:rsid w:val="0087070E"/>
    <w:rsid w:val="00870753"/>
    <w:rsid w:val="00870849"/>
    <w:rsid w:val="0087087E"/>
    <w:rsid w:val="00870A31"/>
    <w:rsid w:val="00870A5F"/>
    <w:rsid w:val="00870A7A"/>
    <w:rsid w:val="00870BA0"/>
    <w:rsid w:val="00870BF5"/>
    <w:rsid w:val="00870C67"/>
    <w:rsid w:val="00870C8C"/>
    <w:rsid w:val="00870CAC"/>
    <w:rsid w:val="00870CE8"/>
    <w:rsid w:val="00870E8A"/>
    <w:rsid w:val="00870EC6"/>
    <w:rsid w:val="00870F9A"/>
    <w:rsid w:val="00871027"/>
    <w:rsid w:val="00871080"/>
    <w:rsid w:val="00871144"/>
    <w:rsid w:val="00871174"/>
    <w:rsid w:val="0087117A"/>
    <w:rsid w:val="0087121B"/>
    <w:rsid w:val="00871295"/>
    <w:rsid w:val="008712E7"/>
    <w:rsid w:val="008712F2"/>
    <w:rsid w:val="00871304"/>
    <w:rsid w:val="0087137E"/>
    <w:rsid w:val="008714B8"/>
    <w:rsid w:val="008714C2"/>
    <w:rsid w:val="0087156B"/>
    <w:rsid w:val="008715BA"/>
    <w:rsid w:val="008715D3"/>
    <w:rsid w:val="008715FE"/>
    <w:rsid w:val="00871643"/>
    <w:rsid w:val="008717A2"/>
    <w:rsid w:val="008717AD"/>
    <w:rsid w:val="00871823"/>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2C"/>
    <w:rsid w:val="00872391"/>
    <w:rsid w:val="0087245B"/>
    <w:rsid w:val="00872516"/>
    <w:rsid w:val="00872563"/>
    <w:rsid w:val="0087258D"/>
    <w:rsid w:val="008725A3"/>
    <w:rsid w:val="008725AD"/>
    <w:rsid w:val="008725D6"/>
    <w:rsid w:val="008725DE"/>
    <w:rsid w:val="00872640"/>
    <w:rsid w:val="00872672"/>
    <w:rsid w:val="00872674"/>
    <w:rsid w:val="00872683"/>
    <w:rsid w:val="008726B9"/>
    <w:rsid w:val="0087274B"/>
    <w:rsid w:val="00872768"/>
    <w:rsid w:val="008727EF"/>
    <w:rsid w:val="008728A7"/>
    <w:rsid w:val="00872969"/>
    <w:rsid w:val="008729FE"/>
    <w:rsid w:val="00872A51"/>
    <w:rsid w:val="00872ABB"/>
    <w:rsid w:val="00872BFF"/>
    <w:rsid w:val="00872C07"/>
    <w:rsid w:val="00872CCA"/>
    <w:rsid w:val="00872D08"/>
    <w:rsid w:val="00872D1E"/>
    <w:rsid w:val="00872D64"/>
    <w:rsid w:val="00872D88"/>
    <w:rsid w:val="00872E7E"/>
    <w:rsid w:val="00872FAF"/>
    <w:rsid w:val="008730D9"/>
    <w:rsid w:val="008730DD"/>
    <w:rsid w:val="00873144"/>
    <w:rsid w:val="0087330D"/>
    <w:rsid w:val="00873319"/>
    <w:rsid w:val="00873426"/>
    <w:rsid w:val="00873464"/>
    <w:rsid w:val="008734FC"/>
    <w:rsid w:val="008735A7"/>
    <w:rsid w:val="008735C2"/>
    <w:rsid w:val="008735C9"/>
    <w:rsid w:val="008735F3"/>
    <w:rsid w:val="0087384A"/>
    <w:rsid w:val="008738E9"/>
    <w:rsid w:val="0087392C"/>
    <w:rsid w:val="00873992"/>
    <w:rsid w:val="00873A54"/>
    <w:rsid w:val="00873A63"/>
    <w:rsid w:val="00873A89"/>
    <w:rsid w:val="00873AA3"/>
    <w:rsid w:val="00873AF7"/>
    <w:rsid w:val="00873B4A"/>
    <w:rsid w:val="00873BC5"/>
    <w:rsid w:val="00873C13"/>
    <w:rsid w:val="00873C20"/>
    <w:rsid w:val="00873C3A"/>
    <w:rsid w:val="00873CE0"/>
    <w:rsid w:val="00873D80"/>
    <w:rsid w:val="00873DC1"/>
    <w:rsid w:val="00873DDB"/>
    <w:rsid w:val="00873EFF"/>
    <w:rsid w:val="00874045"/>
    <w:rsid w:val="00874048"/>
    <w:rsid w:val="0087411C"/>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4A"/>
    <w:rsid w:val="00874E75"/>
    <w:rsid w:val="00875046"/>
    <w:rsid w:val="00875075"/>
    <w:rsid w:val="0087509D"/>
    <w:rsid w:val="00875144"/>
    <w:rsid w:val="008751EB"/>
    <w:rsid w:val="008752A5"/>
    <w:rsid w:val="008752B9"/>
    <w:rsid w:val="008752C6"/>
    <w:rsid w:val="008752EA"/>
    <w:rsid w:val="00875354"/>
    <w:rsid w:val="008753E1"/>
    <w:rsid w:val="008754B2"/>
    <w:rsid w:val="00875550"/>
    <w:rsid w:val="0087557C"/>
    <w:rsid w:val="00875620"/>
    <w:rsid w:val="008756D7"/>
    <w:rsid w:val="008756FE"/>
    <w:rsid w:val="00875727"/>
    <w:rsid w:val="00875761"/>
    <w:rsid w:val="008757F7"/>
    <w:rsid w:val="008758C4"/>
    <w:rsid w:val="008758DF"/>
    <w:rsid w:val="008758E5"/>
    <w:rsid w:val="008758F7"/>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5E"/>
    <w:rsid w:val="008761E0"/>
    <w:rsid w:val="008762AC"/>
    <w:rsid w:val="008762FD"/>
    <w:rsid w:val="00876358"/>
    <w:rsid w:val="0087645A"/>
    <w:rsid w:val="008764A1"/>
    <w:rsid w:val="008764B0"/>
    <w:rsid w:val="00876507"/>
    <w:rsid w:val="008765B5"/>
    <w:rsid w:val="008765E8"/>
    <w:rsid w:val="0087664A"/>
    <w:rsid w:val="00876687"/>
    <w:rsid w:val="008766C6"/>
    <w:rsid w:val="0087670E"/>
    <w:rsid w:val="00876726"/>
    <w:rsid w:val="00876746"/>
    <w:rsid w:val="0087679E"/>
    <w:rsid w:val="008768A3"/>
    <w:rsid w:val="0087698A"/>
    <w:rsid w:val="008769D2"/>
    <w:rsid w:val="008769FA"/>
    <w:rsid w:val="00876A38"/>
    <w:rsid w:val="00876AAA"/>
    <w:rsid w:val="00876B96"/>
    <w:rsid w:val="00876BA3"/>
    <w:rsid w:val="00876BA8"/>
    <w:rsid w:val="00876C76"/>
    <w:rsid w:val="00876D09"/>
    <w:rsid w:val="00876D5F"/>
    <w:rsid w:val="00876E20"/>
    <w:rsid w:val="00876E4C"/>
    <w:rsid w:val="00876EDC"/>
    <w:rsid w:val="00876FED"/>
    <w:rsid w:val="00876FFE"/>
    <w:rsid w:val="0087705B"/>
    <w:rsid w:val="00877134"/>
    <w:rsid w:val="008771B2"/>
    <w:rsid w:val="008771BC"/>
    <w:rsid w:val="0087738F"/>
    <w:rsid w:val="008773F3"/>
    <w:rsid w:val="0087741A"/>
    <w:rsid w:val="0087769E"/>
    <w:rsid w:val="008776CD"/>
    <w:rsid w:val="008777A2"/>
    <w:rsid w:val="008777B6"/>
    <w:rsid w:val="008777C6"/>
    <w:rsid w:val="00877878"/>
    <w:rsid w:val="0087787B"/>
    <w:rsid w:val="008778C6"/>
    <w:rsid w:val="008778D9"/>
    <w:rsid w:val="0087790F"/>
    <w:rsid w:val="0087792F"/>
    <w:rsid w:val="00877A59"/>
    <w:rsid w:val="00877B67"/>
    <w:rsid w:val="00877BBC"/>
    <w:rsid w:val="00877BFD"/>
    <w:rsid w:val="00877D39"/>
    <w:rsid w:val="00877D97"/>
    <w:rsid w:val="00877DC4"/>
    <w:rsid w:val="00877DEB"/>
    <w:rsid w:val="00877F54"/>
    <w:rsid w:val="00877F55"/>
    <w:rsid w:val="00877F7C"/>
    <w:rsid w:val="00877F8E"/>
    <w:rsid w:val="00877FED"/>
    <w:rsid w:val="0088000B"/>
    <w:rsid w:val="00880030"/>
    <w:rsid w:val="00880100"/>
    <w:rsid w:val="00880119"/>
    <w:rsid w:val="00880187"/>
    <w:rsid w:val="00880270"/>
    <w:rsid w:val="0088033D"/>
    <w:rsid w:val="00880379"/>
    <w:rsid w:val="00880380"/>
    <w:rsid w:val="008803DF"/>
    <w:rsid w:val="00880449"/>
    <w:rsid w:val="00880469"/>
    <w:rsid w:val="0088049E"/>
    <w:rsid w:val="008804E5"/>
    <w:rsid w:val="00880547"/>
    <w:rsid w:val="008805BF"/>
    <w:rsid w:val="0088062B"/>
    <w:rsid w:val="00880684"/>
    <w:rsid w:val="0088076F"/>
    <w:rsid w:val="008807BE"/>
    <w:rsid w:val="008807EB"/>
    <w:rsid w:val="0088082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2B7"/>
    <w:rsid w:val="00881399"/>
    <w:rsid w:val="008813EC"/>
    <w:rsid w:val="00881470"/>
    <w:rsid w:val="008815C4"/>
    <w:rsid w:val="00881675"/>
    <w:rsid w:val="0088168C"/>
    <w:rsid w:val="00881692"/>
    <w:rsid w:val="008816EA"/>
    <w:rsid w:val="008817B4"/>
    <w:rsid w:val="00881870"/>
    <w:rsid w:val="00881876"/>
    <w:rsid w:val="0088199F"/>
    <w:rsid w:val="008819A0"/>
    <w:rsid w:val="00881B3C"/>
    <w:rsid w:val="00881B45"/>
    <w:rsid w:val="00881BA6"/>
    <w:rsid w:val="00881C6C"/>
    <w:rsid w:val="00881CAF"/>
    <w:rsid w:val="00881D61"/>
    <w:rsid w:val="00881E0D"/>
    <w:rsid w:val="00881E67"/>
    <w:rsid w:val="00881F02"/>
    <w:rsid w:val="00881F27"/>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9FD"/>
    <w:rsid w:val="00882A7D"/>
    <w:rsid w:val="00882AC4"/>
    <w:rsid w:val="00882AC6"/>
    <w:rsid w:val="00882B46"/>
    <w:rsid w:val="00882BC0"/>
    <w:rsid w:val="00882C1B"/>
    <w:rsid w:val="00882C2D"/>
    <w:rsid w:val="00882CCC"/>
    <w:rsid w:val="00882D48"/>
    <w:rsid w:val="00882D69"/>
    <w:rsid w:val="00882E10"/>
    <w:rsid w:val="00882E90"/>
    <w:rsid w:val="00882EC3"/>
    <w:rsid w:val="00882EDA"/>
    <w:rsid w:val="00882F6E"/>
    <w:rsid w:val="00882FFF"/>
    <w:rsid w:val="00883043"/>
    <w:rsid w:val="0088318A"/>
    <w:rsid w:val="00883190"/>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15"/>
    <w:rsid w:val="00883E3A"/>
    <w:rsid w:val="00883E8C"/>
    <w:rsid w:val="00883F00"/>
    <w:rsid w:val="00883F47"/>
    <w:rsid w:val="00883F8F"/>
    <w:rsid w:val="00883FAB"/>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914"/>
    <w:rsid w:val="00884ADD"/>
    <w:rsid w:val="00884AF3"/>
    <w:rsid w:val="00884B32"/>
    <w:rsid w:val="00884B6F"/>
    <w:rsid w:val="00884BC6"/>
    <w:rsid w:val="00884BCE"/>
    <w:rsid w:val="00884D95"/>
    <w:rsid w:val="00884DA9"/>
    <w:rsid w:val="00884DAC"/>
    <w:rsid w:val="00884ED3"/>
    <w:rsid w:val="00884FB8"/>
    <w:rsid w:val="00885119"/>
    <w:rsid w:val="0088519D"/>
    <w:rsid w:val="008851E3"/>
    <w:rsid w:val="008851F6"/>
    <w:rsid w:val="0088523B"/>
    <w:rsid w:val="00885272"/>
    <w:rsid w:val="008852A1"/>
    <w:rsid w:val="008852B8"/>
    <w:rsid w:val="008852D1"/>
    <w:rsid w:val="008852DA"/>
    <w:rsid w:val="008852FC"/>
    <w:rsid w:val="00885374"/>
    <w:rsid w:val="008853AC"/>
    <w:rsid w:val="008853C2"/>
    <w:rsid w:val="008853E7"/>
    <w:rsid w:val="008854A2"/>
    <w:rsid w:val="008854AF"/>
    <w:rsid w:val="0088557E"/>
    <w:rsid w:val="0088559D"/>
    <w:rsid w:val="008855FD"/>
    <w:rsid w:val="0088563F"/>
    <w:rsid w:val="008856A1"/>
    <w:rsid w:val="00885759"/>
    <w:rsid w:val="00885772"/>
    <w:rsid w:val="008857A4"/>
    <w:rsid w:val="008858C5"/>
    <w:rsid w:val="0088591B"/>
    <w:rsid w:val="0088592E"/>
    <w:rsid w:val="00885A5D"/>
    <w:rsid w:val="00885A85"/>
    <w:rsid w:val="00885A95"/>
    <w:rsid w:val="00885ADB"/>
    <w:rsid w:val="00885AF0"/>
    <w:rsid w:val="00885B3F"/>
    <w:rsid w:val="00885B62"/>
    <w:rsid w:val="00885B76"/>
    <w:rsid w:val="00885BD1"/>
    <w:rsid w:val="00885C0B"/>
    <w:rsid w:val="00885C1A"/>
    <w:rsid w:val="00885C4C"/>
    <w:rsid w:val="00885CD9"/>
    <w:rsid w:val="00885DF8"/>
    <w:rsid w:val="00885E21"/>
    <w:rsid w:val="00885E34"/>
    <w:rsid w:val="00885E50"/>
    <w:rsid w:val="00885E79"/>
    <w:rsid w:val="00885EB3"/>
    <w:rsid w:val="00885F2D"/>
    <w:rsid w:val="00885F5B"/>
    <w:rsid w:val="00885F69"/>
    <w:rsid w:val="00885F95"/>
    <w:rsid w:val="00885FC4"/>
    <w:rsid w:val="00886026"/>
    <w:rsid w:val="0088605C"/>
    <w:rsid w:val="00886067"/>
    <w:rsid w:val="008860B2"/>
    <w:rsid w:val="008860D4"/>
    <w:rsid w:val="008861FF"/>
    <w:rsid w:val="00886231"/>
    <w:rsid w:val="00886252"/>
    <w:rsid w:val="00886294"/>
    <w:rsid w:val="008862D6"/>
    <w:rsid w:val="0088635B"/>
    <w:rsid w:val="0088648E"/>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AD5"/>
    <w:rsid w:val="00886B3F"/>
    <w:rsid w:val="00886B65"/>
    <w:rsid w:val="00886BA0"/>
    <w:rsid w:val="00886BB0"/>
    <w:rsid w:val="00886BE6"/>
    <w:rsid w:val="00886C70"/>
    <w:rsid w:val="00886CEC"/>
    <w:rsid w:val="00886D2C"/>
    <w:rsid w:val="00886D35"/>
    <w:rsid w:val="00886D5C"/>
    <w:rsid w:val="00886DB5"/>
    <w:rsid w:val="00886DE0"/>
    <w:rsid w:val="00886E09"/>
    <w:rsid w:val="00886EDB"/>
    <w:rsid w:val="00886F15"/>
    <w:rsid w:val="0088705F"/>
    <w:rsid w:val="008871E7"/>
    <w:rsid w:val="0088728C"/>
    <w:rsid w:val="008872FC"/>
    <w:rsid w:val="00887329"/>
    <w:rsid w:val="00887338"/>
    <w:rsid w:val="008873EA"/>
    <w:rsid w:val="00887472"/>
    <w:rsid w:val="00887514"/>
    <w:rsid w:val="00887533"/>
    <w:rsid w:val="008875EF"/>
    <w:rsid w:val="00887618"/>
    <w:rsid w:val="0088770A"/>
    <w:rsid w:val="008877F4"/>
    <w:rsid w:val="00887833"/>
    <w:rsid w:val="00887865"/>
    <w:rsid w:val="0088790A"/>
    <w:rsid w:val="00887913"/>
    <w:rsid w:val="00887970"/>
    <w:rsid w:val="00887986"/>
    <w:rsid w:val="008879FF"/>
    <w:rsid w:val="00887B71"/>
    <w:rsid w:val="00887B96"/>
    <w:rsid w:val="00887BB5"/>
    <w:rsid w:val="00887BB7"/>
    <w:rsid w:val="00887C3B"/>
    <w:rsid w:val="00887C5D"/>
    <w:rsid w:val="00887C89"/>
    <w:rsid w:val="00887D0B"/>
    <w:rsid w:val="00887E4D"/>
    <w:rsid w:val="00887E5F"/>
    <w:rsid w:val="00887E84"/>
    <w:rsid w:val="00887EAD"/>
    <w:rsid w:val="00887F57"/>
    <w:rsid w:val="00887F81"/>
    <w:rsid w:val="00887F88"/>
    <w:rsid w:val="00890048"/>
    <w:rsid w:val="008900F6"/>
    <w:rsid w:val="0089013E"/>
    <w:rsid w:val="008901D7"/>
    <w:rsid w:val="00890345"/>
    <w:rsid w:val="008903B2"/>
    <w:rsid w:val="0089050B"/>
    <w:rsid w:val="00890614"/>
    <w:rsid w:val="00890680"/>
    <w:rsid w:val="008906A0"/>
    <w:rsid w:val="008906F5"/>
    <w:rsid w:val="00890700"/>
    <w:rsid w:val="00890861"/>
    <w:rsid w:val="00890921"/>
    <w:rsid w:val="00890A21"/>
    <w:rsid w:val="00890A62"/>
    <w:rsid w:val="00890A6E"/>
    <w:rsid w:val="00890A8A"/>
    <w:rsid w:val="00890B86"/>
    <w:rsid w:val="00890B92"/>
    <w:rsid w:val="00890B98"/>
    <w:rsid w:val="00890C74"/>
    <w:rsid w:val="00890D74"/>
    <w:rsid w:val="00890F64"/>
    <w:rsid w:val="00890F6D"/>
    <w:rsid w:val="00891071"/>
    <w:rsid w:val="00891089"/>
    <w:rsid w:val="00891165"/>
    <w:rsid w:val="008912CC"/>
    <w:rsid w:val="0089138B"/>
    <w:rsid w:val="00891396"/>
    <w:rsid w:val="00891399"/>
    <w:rsid w:val="00891481"/>
    <w:rsid w:val="00891498"/>
    <w:rsid w:val="008914D0"/>
    <w:rsid w:val="00891542"/>
    <w:rsid w:val="008915A7"/>
    <w:rsid w:val="008916D8"/>
    <w:rsid w:val="00891716"/>
    <w:rsid w:val="00891718"/>
    <w:rsid w:val="00891738"/>
    <w:rsid w:val="0089175E"/>
    <w:rsid w:val="008917FB"/>
    <w:rsid w:val="0089187F"/>
    <w:rsid w:val="008918BF"/>
    <w:rsid w:val="008918DB"/>
    <w:rsid w:val="008918FF"/>
    <w:rsid w:val="008919C4"/>
    <w:rsid w:val="00891A29"/>
    <w:rsid w:val="00891A2E"/>
    <w:rsid w:val="00891A7E"/>
    <w:rsid w:val="00891B35"/>
    <w:rsid w:val="00891BF3"/>
    <w:rsid w:val="00891CE2"/>
    <w:rsid w:val="00891FD6"/>
    <w:rsid w:val="008920E8"/>
    <w:rsid w:val="00892101"/>
    <w:rsid w:val="0089216C"/>
    <w:rsid w:val="00892240"/>
    <w:rsid w:val="008922B3"/>
    <w:rsid w:val="00892339"/>
    <w:rsid w:val="00892362"/>
    <w:rsid w:val="0089239A"/>
    <w:rsid w:val="008923B7"/>
    <w:rsid w:val="00892491"/>
    <w:rsid w:val="008924E4"/>
    <w:rsid w:val="0089258A"/>
    <w:rsid w:val="008925A3"/>
    <w:rsid w:val="008925A7"/>
    <w:rsid w:val="008925E2"/>
    <w:rsid w:val="00892631"/>
    <w:rsid w:val="00892671"/>
    <w:rsid w:val="008926B6"/>
    <w:rsid w:val="00892784"/>
    <w:rsid w:val="008927A5"/>
    <w:rsid w:val="00892800"/>
    <w:rsid w:val="00892808"/>
    <w:rsid w:val="00892840"/>
    <w:rsid w:val="00892876"/>
    <w:rsid w:val="008928BB"/>
    <w:rsid w:val="00892952"/>
    <w:rsid w:val="00892996"/>
    <w:rsid w:val="00892A59"/>
    <w:rsid w:val="00892B84"/>
    <w:rsid w:val="00892C33"/>
    <w:rsid w:val="00892D5C"/>
    <w:rsid w:val="00892E06"/>
    <w:rsid w:val="00892E49"/>
    <w:rsid w:val="00892E78"/>
    <w:rsid w:val="00892E89"/>
    <w:rsid w:val="00892F7D"/>
    <w:rsid w:val="00893039"/>
    <w:rsid w:val="008930BC"/>
    <w:rsid w:val="00893125"/>
    <w:rsid w:val="0089319B"/>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6C"/>
    <w:rsid w:val="00893E77"/>
    <w:rsid w:val="00893EBC"/>
    <w:rsid w:val="00893F5E"/>
    <w:rsid w:val="00893F8A"/>
    <w:rsid w:val="0089405A"/>
    <w:rsid w:val="0089407D"/>
    <w:rsid w:val="008940D8"/>
    <w:rsid w:val="0089411A"/>
    <w:rsid w:val="00894128"/>
    <w:rsid w:val="0089412F"/>
    <w:rsid w:val="008941A5"/>
    <w:rsid w:val="0089422C"/>
    <w:rsid w:val="0089422E"/>
    <w:rsid w:val="008942DE"/>
    <w:rsid w:val="00894332"/>
    <w:rsid w:val="00894382"/>
    <w:rsid w:val="008943B2"/>
    <w:rsid w:val="00894416"/>
    <w:rsid w:val="0089441D"/>
    <w:rsid w:val="008944A7"/>
    <w:rsid w:val="008944F8"/>
    <w:rsid w:val="00894565"/>
    <w:rsid w:val="00894643"/>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B"/>
    <w:rsid w:val="00894E3F"/>
    <w:rsid w:val="00894F69"/>
    <w:rsid w:val="008950F4"/>
    <w:rsid w:val="00895146"/>
    <w:rsid w:val="00895189"/>
    <w:rsid w:val="008952ED"/>
    <w:rsid w:val="0089530A"/>
    <w:rsid w:val="008953E4"/>
    <w:rsid w:val="0089541A"/>
    <w:rsid w:val="008954CD"/>
    <w:rsid w:val="00895527"/>
    <w:rsid w:val="00895562"/>
    <w:rsid w:val="0089558A"/>
    <w:rsid w:val="008955BE"/>
    <w:rsid w:val="00895601"/>
    <w:rsid w:val="0089563C"/>
    <w:rsid w:val="00895781"/>
    <w:rsid w:val="008957BC"/>
    <w:rsid w:val="00895838"/>
    <w:rsid w:val="00895859"/>
    <w:rsid w:val="0089586B"/>
    <w:rsid w:val="00895876"/>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1F5"/>
    <w:rsid w:val="00896223"/>
    <w:rsid w:val="008962DD"/>
    <w:rsid w:val="008963E5"/>
    <w:rsid w:val="00896418"/>
    <w:rsid w:val="00896449"/>
    <w:rsid w:val="00896522"/>
    <w:rsid w:val="00896568"/>
    <w:rsid w:val="008965A0"/>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3A"/>
    <w:rsid w:val="00896E4B"/>
    <w:rsid w:val="00896E56"/>
    <w:rsid w:val="00896E58"/>
    <w:rsid w:val="00896EA9"/>
    <w:rsid w:val="00896EF2"/>
    <w:rsid w:val="00896F29"/>
    <w:rsid w:val="008970FF"/>
    <w:rsid w:val="0089717E"/>
    <w:rsid w:val="0089718D"/>
    <w:rsid w:val="00897345"/>
    <w:rsid w:val="008973FB"/>
    <w:rsid w:val="00897439"/>
    <w:rsid w:val="00897469"/>
    <w:rsid w:val="008974A5"/>
    <w:rsid w:val="0089752B"/>
    <w:rsid w:val="008975A0"/>
    <w:rsid w:val="008976A1"/>
    <w:rsid w:val="00897717"/>
    <w:rsid w:val="00897770"/>
    <w:rsid w:val="00897778"/>
    <w:rsid w:val="008977D9"/>
    <w:rsid w:val="0089780F"/>
    <w:rsid w:val="00897818"/>
    <w:rsid w:val="008978FF"/>
    <w:rsid w:val="008979C9"/>
    <w:rsid w:val="008979E5"/>
    <w:rsid w:val="00897A00"/>
    <w:rsid w:val="00897A5B"/>
    <w:rsid w:val="00897BEE"/>
    <w:rsid w:val="00897D1D"/>
    <w:rsid w:val="00897D5A"/>
    <w:rsid w:val="00897DFB"/>
    <w:rsid w:val="00897E00"/>
    <w:rsid w:val="00897E8E"/>
    <w:rsid w:val="00897EAA"/>
    <w:rsid w:val="00897F0D"/>
    <w:rsid w:val="008A000E"/>
    <w:rsid w:val="008A0070"/>
    <w:rsid w:val="008A00B1"/>
    <w:rsid w:val="008A011F"/>
    <w:rsid w:val="008A0170"/>
    <w:rsid w:val="008A01AC"/>
    <w:rsid w:val="008A01D8"/>
    <w:rsid w:val="008A029E"/>
    <w:rsid w:val="008A02B9"/>
    <w:rsid w:val="008A02BD"/>
    <w:rsid w:val="008A0374"/>
    <w:rsid w:val="008A03AA"/>
    <w:rsid w:val="008A03BE"/>
    <w:rsid w:val="008A03D2"/>
    <w:rsid w:val="008A0425"/>
    <w:rsid w:val="008A04FF"/>
    <w:rsid w:val="008A0549"/>
    <w:rsid w:val="008A0720"/>
    <w:rsid w:val="008A0749"/>
    <w:rsid w:val="008A075C"/>
    <w:rsid w:val="008A0772"/>
    <w:rsid w:val="008A0778"/>
    <w:rsid w:val="008A079B"/>
    <w:rsid w:val="008A07AC"/>
    <w:rsid w:val="008A089C"/>
    <w:rsid w:val="008A08B1"/>
    <w:rsid w:val="008A08B7"/>
    <w:rsid w:val="008A0907"/>
    <w:rsid w:val="008A0941"/>
    <w:rsid w:val="008A09B8"/>
    <w:rsid w:val="008A0A4D"/>
    <w:rsid w:val="008A0AFA"/>
    <w:rsid w:val="008A0B72"/>
    <w:rsid w:val="008A0B97"/>
    <w:rsid w:val="008A0C04"/>
    <w:rsid w:val="008A0C57"/>
    <w:rsid w:val="008A0D08"/>
    <w:rsid w:val="008A0DEC"/>
    <w:rsid w:val="008A0E01"/>
    <w:rsid w:val="008A0F54"/>
    <w:rsid w:val="008A0FAC"/>
    <w:rsid w:val="008A100D"/>
    <w:rsid w:val="008A1012"/>
    <w:rsid w:val="008A103C"/>
    <w:rsid w:val="008A1065"/>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2F"/>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C8"/>
    <w:rsid w:val="008A20F8"/>
    <w:rsid w:val="008A213B"/>
    <w:rsid w:val="008A2146"/>
    <w:rsid w:val="008A2202"/>
    <w:rsid w:val="008A2221"/>
    <w:rsid w:val="008A22C9"/>
    <w:rsid w:val="008A22F8"/>
    <w:rsid w:val="008A22FB"/>
    <w:rsid w:val="008A2368"/>
    <w:rsid w:val="008A2387"/>
    <w:rsid w:val="008A2388"/>
    <w:rsid w:val="008A23E4"/>
    <w:rsid w:val="008A240C"/>
    <w:rsid w:val="008A2592"/>
    <w:rsid w:val="008A25CD"/>
    <w:rsid w:val="008A2614"/>
    <w:rsid w:val="008A264A"/>
    <w:rsid w:val="008A2695"/>
    <w:rsid w:val="008A26CE"/>
    <w:rsid w:val="008A2878"/>
    <w:rsid w:val="008A28D3"/>
    <w:rsid w:val="008A28E4"/>
    <w:rsid w:val="008A2914"/>
    <w:rsid w:val="008A297C"/>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1B4"/>
    <w:rsid w:val="008A325E"/>
    <w:rsid w:val="008A32AE"/>
    <w:rsid w:val="008A332C"/>
    <w:rsid w:val="008A3396"/>
    <w:rsid w:val="008A34FE"/>
    <w:rsid w:val="008A35A9"/>
    <w:rsid w:val="008A35BC"/>
    <w:rsid w:val="008A3660"/>
    <w:rsid w:val="008A3715"/>
    <w:rsid w:val="008A374C"/>
    <w:rsid w:val="008A3788"/>
    <w:rsid w:val="008A37EC"/>
    <w:rsid w:val="008A380A"/>
    <w:rsid w:val="008A380D"/>
    <w:rsid w:val="008A3846"/>
    <w:rsid w:val="008A38C3"/>
    <w:rsid w:val="008A38D5"/>
    <w:rsid w:val="008A39A8"/>
    <w:rsid w:val="008A39BC"/>
    <w:rsid w:val="008A3A00"/>
    <w:rsid w:val="008A3A06"/>
    <w:rsid w:val="008A3AF3"/>
    <w:rsid w:val="008A3B61"/>
    <w:rsid w:val="008A3C1B"/>
    <w:rsid w:val="008A3C8A"/>
    <w:rsid w:val="008A3C9C"/>
    <w:rsid w:val="008A3DC2"/>
    <w:rsid w:val="008A3E00"/>
    <w:rsid w:val="008A3FD1"/>
    <w:rsid w:val="008A4050"/>
    <w:rsid w:val="008A40A2"/>
    <w:rsid w:val="008A4150"/>
    <w:rsid w:val="008A4242"/>
    <w:rsid w:val="008A427C"/>
    <w:rsid w:val="008A42B1"/>
    <w:rsid w:val="008A4334"/>
    <w:rsid w:val="008A4680"/>
    <w:rsid w:val="008A46DE"/>
    <w:rsid w:val="008A481C"/>
    <w:rsid w:val="008A482E"/>
    <w:rsid w:val="008A49F6"/>
    <w:rsid w:val="008A4A3A"/>
    <w:rsid w:val="008A4AF0"/>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90C"/>
    <w:rsid w:val="008A5988"/>
    <w:rsid w:val="008A5A6E"/>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1"/>
    <w:rsid w:val="008A6283"/>
    <w:rsid w:val="008A63B7"/>
    <w:rsid w:val="008A63E8"/>
    <w:rsid w:val="008A63FA"/>
    <w:rsid w:val="008A652E"/>
    <w:rsid w:val="008A6531"/>
    <w:rsid w:val="008A65D4"/>
    <w:rsid w:val="008A65E0"/>
    <w:rsid w:val="008A66B5"/>
    <w:rsid w:val="008A66C7"/>
    <w:rsid w:val="008A671D"/>
    <w:rsid w:val="008A67B3"/>
    <w:rsid w:val="008A67B7"/>
    <w:rsid w:val="008A67FA"/>
    <w:rsid w:val="008A680B"/>
    <w:rsid w:val="008A684B"/>
    <w:rsid w:val="008A68A9"/>
    <w:rsid w:val="008A68F6"/>
    <w:rsid w:val="008A6905"/>
    <w:rsid w:val="008A6946"/>
    <w:rsid w:val="008A69BC"/>
    <w:rsid w:val="008A6A59"/>
    <w:rsid w:val="008A6AA9"/>
    <w:rsid w:val="008A6AFB"/>
    <w:rsid w:val="008A6B68"/>
    <w:rsid w:val="008A6B9E"/>
    <w:rsid w:val="008A6C1D"/>
    <w:rsid w:val="008A6C45"/>
    <w:rsid w:val="008A6C61"/>
    <w:rsid w:val="008A6CAA"/>
    <w:rsid w:val="008A6CC1"/>
    <w:rsid w:val="008A6D3F"/>
    <w:rsid w:val="008A6D9F"/>
    <w:rsid w:val="008A71CA"/>
    <w:rsid w:val="008A72F4"/>
    <w:rsid w:val="008A73D9"/>
    <w:rsid w:val="008A73E9"/>
    <w:rsid w:val="008A73F1"/>
    <w:rsid w:val="008A74ED"/>
    <w:rsid w:val="008A761C"/>
    <w:rsid w:val="008A766E"/>
    <w:rsid w:val="008A76F6"/>
    <w:rsid w:val="008A77A8"/>
    <w:rsid w:val="008A77C7"/>
    <w:rsid w:val="008A7838"/>
    <w:rsid w:val="008A789E"/>
    <w:rsid w:val="008A7A1B"/>
    <w:rsid w:val="008A7A4F"/>
    <w:rsid w:val="008A7A5F"/>
    <w:rsid w:val="008A7AC9"/>
    <w:rsid w:val="008A7B4D"/>
    <w:rsid w:val="008A7B81"/>
    <w:rsid w:val="008A7C20"/>
    <w:rsid w:val="008A7CEA"/>
    <w:rsid w:val="008A7DB4"/>
    <w:rsid w:val="008A7E21"/>
    <w:rsid w:val="008A7E89"/>
    <w:rsid w:val="008A7EB7"/>
    <w:rsid w:val="008A7ECE"/>
    <w:rsid w:val="008A7F44"/>
    <w:rsid w:val="008B008B"/>
    <w:rsid w:val="008B00D0"/>
    <w:rsid w:val="008B00F3"/>
    <w:rsid w:val="008B01E8"/>
    <w:rsid w:val="008B0203"/>
    <w:rsid w:val="008B033B"/>
    <w:rsid w:val="008B0366"/>
    <w:rsid w:val="008B03C5"/>
    <w:rsid w:val="008B0499"/>
    <w:rsid w:val="008B05BD"/>
    <w:rsid w:val="008B068C"/>
    <w:rsid w:val="008B06B8"/>
    <w:rsid w:val="008B06C5"/>
    <w:rsid w:val="008B0710"/>
    <w:rsid w:val="008B0765"/>
    <w:rsid w:val="008B076B"/>
    <w:rsid w:val="008B078C"/>
    <w:rsid w:val="008B07A2"/>
    <w:rsid w:val="008B07C8"/>
    <w:rsid w:val="008B0900"/>
    <w:rsid w:val="008B0907"/>
    <w:rsid w:val="008B0960"/>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442"/>
    <w:rsid w:val="008B1514"/>
    <w:rsid w:val="008B1521"/>
    <w:rsid w:val="008B15F5"/>
    <w:rsid w:val="008B16DE"/>
    <w:rsid w:val="008B16E3"/>
    <w:rsid w:val="008B18B2"/>
    <w:rsid w:val="008B18BA"/>
    <w:rsid w:val="008B1934"/>
    <w:rsid w:val="008B1A6E"/>
    <w:rsid w:val="008B1A99"/>
    <w:rsid w:val="008B1AA9"/>
    <w:rsid w:val="008B1B23"/>
    <w:rsid w:val="008B1B8A"/>
    <w:rsid w:val="008B1BC0"/>
    <w:rsid w:val="008B1BFE"/>
    <w:rsid w:val="008B1DA6"/>
    <w:rsid w:val="008B1E39"/>
    <w:rsid w:val="008B1ED2"/>
    <w:rsid w:val="008B1F78"/>
    <w:rsid w:val="008B2036"/>
    <w:rsid w:val="008B2039"/>
    <w:rsid w:val="008B20EA"/>
    <w:rsid w:val="008B2118"/>
    <w:rsid w:val="008B213D"/>
    <w:rsid w:val="008B21E6"/>
    <w:rsid w:val="008B2335"/>
    <w:rsid w:val="008B2409"/>
    <w:rsid w:val="008B24FF"/>
    <w:rsid w:val="008B2561"/>
    <w:rsid w:val="008B25F1"/>
    <w:rsid w:val="008B25F8"/>
    <w:rsid w:val="008B26CC"/>
    <w:rsid w:val="008B26F3"/>
    <w:rsid w:val="008B271C"/>
    <w:rsid w:val="008B2737"/>
    <w:rsid w:val="008B2864"/>
    <w:rsid w:val="008B2887"/>
    <w:rsid w:val="008B289D"/>
    <w:rsid w:val="008B28B1"/>
    <w:rsid w:val="008B28C4"/>
    <w:rsid w:val="008B29D8"/>
    <w:rsid w:val="008B2BC0"/>
    <w:rsid w:val="008B2C00"/>
    <w:rsid w:val="008B2C2B"/>
    <w:rsid w:val="008B2C39"/>
    <w:rsid w:val="008B2C5B"/>
    <w:rsid w:val="008B2C9B"/>
    <w:rsid w:val="008B2CBA"/>
    <w:rsid w:val="008B2D61"/>
    <w:rsid w:val="008B2D62"/>
    <w:rsid w:val="008B2DD3"/>
    <w:rsid w:val="008B2E07"/>
    <w:rsid w:val="008B2E31"/>
    <w:rsid w:val="008B2E57"/>
    <w:rsid w:val="008B2EA5"/>
    <w:rsid w:val="008B2EE0"/>
    <w:rsid w:val="008B2EE6"/>
    <w:rsid w:val="008B2F1B"/>
    <w:rsid w:val="008B2FAE"/>
    <w:rsid w:val="008B3087"/>
    <w:rsid w:val="008B310E"/>
    <w:rsid w:val="008B311D"/>
    <w:rsid w:val="008B323D"/>
    <w:rsid w:val="008B3383"/>
    <w:rsid w:val="008B3420"/>
    <w:rsid w:val="008B348E"/>
    <w:rsid w:val="008B3505"/>
    <w:rsid w:val="008B3572"/>
    <w:rsid w:val="008B35B0"/>
    <w:rsid w:val="008B35E7"/>
    <w:rsid w:val="008B3691"/>
    <w:rsid w:val="008B36D1"/>
    <w:rsid w:val="008B38FA"/>
    <w:rsid w:val="008B3902"/>
    <w:rsid w:val="008B390B"/>
    <w:rsid w:val="008B3931"/>
    <w:rsid w:val="008B39C4"/>
    <w:rsid w:val="008B39E4"/>
    <w:rsid w:val="008B3A28"/>
    <w:rsid w:val="008B3B34"/>
    <w:rsid w:val="008B3BA3"/>
    <w:rsid w:val="008B3D83"/>
    <w:rsid w:val="008B3DC8"/>
    <w:rsid w:val="008B3DE3"/>
    <w:rsid w:val="008B3E20"/>
    <w:rsid w:val="008B3EB0"/>
    <w:rsid w:val="008B3EBA"/>
    <w:rsid w:val="008B3ED3"/>
    <w:rsid w:val="008B3FA2"/>
    <w:rsid w:val="008B3FD0"/>
    <w:rsid w:val="008B4072"/>
    <w:rsid w:val="008B40D5"/>
    <w:rsid w:val="008B40E5"/>
    <w:rsid w:val="008B41B7"/>
    <w:rsid w:val="008B423C"/>
    <w:rsid w:val="008B425E"/>
    <w:rsid w:val="008B4319"/>
    <w:rsid w:val="008B431E"/>
    <w:rsid w:val="008B43D0"/>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35"/>
    <w:rsid w:val="008B51C8"/>
    <w:rsid w:val="008B5259"/>
    <w:rsid w:val="008B5274"/>
    <w:rsid w:val="008B5285"/>
    <w:rsid w:val="008B5292"/>
    <w:rsid w:val="008B52A9"/>
    <w:rsid w:val="008B52BE"/>
    <w:rsid w:val="008B53CA"/>
    <w:rsid w:val="008B540B"/>
    <w:rsid w:val="008B5438"/>
    <w:rsid w:val="008B5454"/>
    <w:rsid w:val="008B545C"/>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CF"/>
    <w:rsid w:val="008B5DEA"/>
    <w:rsid w:val="008B5F58"/>
    <w:rsid w:val="008B5F70"/>
    <w:rsid w:val="008B602C"/>
    <w:rsid w:val="008B608D"/>
    <w:rsid w:val="008B6162"/>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919"/>
    <w:rsid w:val="008B6AC8"/>
    <w:rsid w:val="008B6B62"/>
    <w:rsid w:val="008B6BDC"/>
    <w:rsid w:val="008B6C6B"/>
    <w:rsid w:val="008B6C8C"/>
    <w:rsid w:val="008B6CC7"/>
    <w:rsid w:val="008B6D54"/>
    <w:rsid w:val="008B6DA7"/>
    <w:rsid w:val="008B6E75"/>
    <w:rsid w:val="008B6ED5"/>
    <w:rsid w:val="008B6EE9"/>
    <w:rsid w:val="008B6FAB"/>
    <w:rsid w:val="008B6FD6"/>
    <w:rsid w:val="008B6FDF"/>
    <w:rsid w:val="008B7035"/>
    <w:rsid w:val="008B71A4"/>
    <w:rsid w:val="008B71FE"/>
    <w:rsid w:val="008B7200"/>
    <w:rsid w:val="008B7278"/>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D3"/>
    <w:rsid w:val="008B7AF5"/>
    <w:rsid w:val="008B7C46"/>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3D"/>
    <w:rsid w:val="008C0354"/>
    <w:rsid w:val="008C035E"/>
    <w:rsid w:val="008C0467"/>
    <w:rsid w:val="008C0499"/>
    <w:rsid w:val="008C04A6"/>
    <w:rsid w:val="008C04D6"/>
    <w:rsid w:val="008C07DA"/>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7B"/>
    <w:rsid w:val="008C0F86"/>
    <w:rsid w:val="008C1004"/>
    <w:rsid w:val="008C1161"/>
    <w:rsid w:val="008C118B"/>
    <w:rsid w:val="008C120F"/>
    <w:rsid w:val="008C1218"/>
    <w:rsid w:val="008C12A3"/>
    <w:rsid w:val="008C134A"/>
    <w:rsid w:val="008C1355"/>
    <w:rsid w:val="008C1396"/>
    <w:rsid w:val="008C13B7"/>
    <w:rsid w:val="008C13EA"/>
    <w:rsid w:val="008C147F"/>
    <w:rsid w:val="008C15FD"/>
    <w:rsid w:val="008C1603"/>
    <w:rsid w:val="008C160B"/>
    <w:rsid w:val="008C164A"/>
    <w:rsid w:val="008C179E"/>
    <w:rsid w:val="008C17A6"/>
    <w:rsid w:val="008C1868"/>
    <w:rsid w:val="008C1896"/>
    <w:rsid w:val="008C1946"/>
    <w:rsid w:val="008C19EA"/>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C"/>
    <w:rsid w:val="008C221E"/>
    <w:rsid w:val="008C2247"/>
    <w:rsid w:val="008C226D"/>
    <w:rsid w:val="008C2320"/>
    <w:rsid w:val="008C2327"/>
    <w:rsid w:val="008C233B"/>
    <w:rsid w:val="008C233F"/>
    <w:rsid w:val="008C23BE"/>
    <w:rsid w:val="008C2421"/>
    <w:rsid w:val="008C242D"/>
    <w:rsid w:val="008C2567"/>
    <w:rsid w:val="008C2637"/>
    <w:rsid w:val="008C26F8"/>
    <w:rsid w:val="008C287A"/>
    <w:rsid w:val="008C28C7"/>
    <w:rsid w:val="008C28DA"/>
    <w:rsid w:val="008C28E6"/>
    <w:rsid w:val="008C29D7"/>
    <w:rsid w:val="008C2A25"/>
    <w:rsid w:val="008C2A68"/>
    <w:rsid w:val="008C2ACA"/>
    <w:rsid w:val="008C2B1C"/>
    <w:rsid w:val="008C2C58"/>
    <w:rsid w:val="008C2C9E"/>
    <w:rsid w:val="008C2E14"/>
    <w:rsid w:val="008C2E5B"/>
    <w:rsid w:val="008C2F4D"/>
    <w:rsid w:val="008C2F66"/>
    <w:rsid w:val="008C2FC4"/>
    <w:rsid w:val="008C3006"/>
    <w:rsid w:val="008C301F"/>
    <w:rsid w:val="008C3077"/>
    <w:rsid w:val="008C3090"/>
    <w:rsid w:val="008C309F"/>
    <w:rsid w:val="008C3132"/>
    <w:rsid w:val="008C318A"/>
    <w:rsid w:val="008C31D4"/>
    <w:rsid w:val="008C31EF"/>
    <w:rsid w:val="008C325B"/>
    <w:rsid w:val="008C32AB"/>
    <w:rsid w:val="008C3304"/>
    <w:rsid w:val="008C33B1"/>
    <w:rsid w:val="008C33EF"/>
    <w:rsid w:val="008C34DA"/>
    <w:rsid w:val="008C34DB"/>
    <w:rsid w:val="008C35C4"/>
    <w:rsid w:val="008C35ED"/>
    <w:rsid w:val="008C36C9"/>
    <w:rsid w:val="008C382E"/>
    <w:rsid w:val="008C3833"/>
    <w:rsid w:val="008C3A32"/>
    <w:rsid w:val="008C3AC5"/>
    <w:rsid w:val="008C3B49"/>
    <w:rsid w:val="008C3B7C"/>
    <w:rsid w:val="008C3B88"/>
    <w:rsid w:val="008C3B9D"/>
    <w:rsid w:val="008C3BE2"/>
    <w:rsid w:val="008C3C1C"/>
    <w:rsid w:val="008C3D67"/>
    <w:rsid w:val="008C3DFE"/>
    <w:rsid w:val="008C3E82"/>
    <w:rsid w:val="008C3ED8"/>
    <w:rsid w:val="008C3FC3"/>
    <w:rsid w:val="008C4075"/>
    <w:rsid w:val="008C413F"/>
    <w:rsid w:val="008C4148"/>
    <w:rsid w:val="008C426A"/>
    <w:rsid w:val="008C42DA"/>
    <w:rsid w:val="008C42E8"/>
    <w:rsid w:val="008C445F"/>
    <w:rsid w:val="008C4472"/>
    <w:rsid w:val="008C44B1"/>
    <w:rsid w:val="008C4565"/>
    <w:rsid w:val="008C4583"/>
    <w:rsid w:val="008C45D4"/>
    <w:rsid w:val="008C464A"/>
    <w:rsid w:val="008C46A4"/>
    <w:rsid w:val="008C46B0"/>
    <w:rsid w:val="008C46B4"/>
    <w:rsid w:val="008C46BC"/>
    <w:rsid w:val="008C4796"/>
    <w:rsid w:val="008C47C5"/>
    <w:rsid w:val="008C482B"/>
    <w:rsid w:val="008C4904"/>
    <w:rsid w:val="008C4914"/>
    <w:rsid w:val="008C492E"/>
    <w:rsid w:val="008C49E4"/>
    <w:rsid w:val="008C4A3B"/>
    <w:rsid w:val="008C4A45"/>
    <w:rsid w:val="008C4A87"/>
    <w:rsid w:val="008C4B2D"/>
    <w:rsid w:val="008C4C24"/>
    <w:rsid w:val="008C4C26"/>
    <w:rsid w:val="008C4C86"/>
    <w:rsid w:val="008C4CAA"/>
    <w:rsid w:val="008C4F29"/>
    <w:rsid w:val="008C4FA0"/>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C3"/>
    <w:rsid w:val="008C58FA"/>
    <w:rsid w:val="008C5951"/>
    <w:rsid w:val="008C59C6"/>
    <w:rsid w:val="008C5A68"/>
    <w:rsid w:val="008C5A96"/>
    <w:rsid w:val="008C5AC0"/>
    <w:rsid w:val="008C5B1B"/>
    <w:rsid w:val="008C5B22"/>
    <w:rsid w:val="008C5B24"/>
    <w:rsid w:val="008C5B3F"/>
    <w:rsid w:val="008C5B68"/>
    <w:rsid w:val="008C5BAE"/>
    <w:rsid w:val="008C5D52"/>
    <w:rsid w:val="008C5E9E"/>
    <w:rsid w:val="008C5F3E"/>
    <w:rsid w:val="008C5FE7"/>
    <w:rsid w:val="008C6109"/>
    <w:rsid w:val="008C6160"/>
    <w:rsid w:val="008C6183"/>
    <w:rsid w:val="008C61D6"/>
    <w:rsid w:val="008C6205"/>
    <w:rsid w:val="008C636F"/>
    <w:rsid w:val="008C6472"/>
    <w:rsid w:val="008C647E"/>
    <w:rsid w:val="008C64A6"/>
    <w:rsid w:val="008C64D4"/>
    <w:rsid w:val="008C651F"/>
    <w:rsid w:val="008C656E"/>
    <w:rsid w:val="008C6623"/>
    <w:rsid w:val="008C6630"/>
    <w:rsid w:val="008C66DC"/>
    <w:rsid w:val="008C67D7"/>
    <w:rsid w:val="008C68CA"/>
    <w:rsid w:val="008C69F1"/>
    <w:rsid w:val="008C6A36"/>
    <w:rsid w:val="008C6BFA"/>
    <w:rsid w:val="008C6C93"/>
    <w:rsid w:val="008C6D2C"/>
    <w:rsid w:val="008C6E05"/>
    <w:rsid w:val="008C6E4C"/>
    <w:rsid w:val="008C6E7C"/>
    <w:rsid w:val="008C6EA6"/>
    <w:rsid w:val="008C6EBC"/>
    <w:rsid w:val="008C6EC1"/>
    <w:rsid w:val="008C6ECF"/>
    <w:rsid w:val="008C6F06"/>
    <w:rsid w:val="008C6F35"/>
    <w:rsid w:val="008C6FC6"/>
    <w:rsid w:val="008C6FEF"/>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5B6"/>
    <w:rsid w:val="008C7637"/>
    <w:rsid w:val="008C763B"/>
    <w:rsid w:val="008C76C6"/>
    <w:rsid w:val="008C76F8"/>
    <w:rsid w:val="008C77AF"/>
    <w:rsid w:val="008C7890"/>
    <w:rsid w:val="008C79A5"/>
    <w:rsid w:val="008C7A47"/>
    <w:rsid w:val="008C7A87"/>
    <w:rsid w:val="008C7B1A"/>
    <w:rsid w:val="008C7B65"/>
    <w:rsid w:val="008C7BCA"/>
    <w:rsid w:val="008C7BFD"/>
    <w:rsid w:val="008C7C23"/>
    <w:rsid w:val="008C7D9C"/>
    <w:rsid w:val="008C7E27"/>
    <w:rsid w:val="008C7E94"/>
    <w:rsid w:val="008C7EFB"/>
    <w:rsid w:val="008C7F31"/>
    <w:rsid w:val="008C7F85"/>
    <w:rsid w:val="008D001E"/>
    <w:rsid w:val="008D00A1"/>
    <w:rsid w:val="008D00A5"/>
    <w:rsid w:val="008D014F"/>
    <w:rsid w:val="008D02CB"/>
    <w:rsid w:val="008D034B"/>
    <w:rsid w:val="008D039E"/>
    <w:rsid w:val="008D03B1"/>
    <w:rsid w:val="008D03CF"/>
    <w:rsid w:val="008D0425"/>
    <w:rsid w:val="008D04D5"/>
    <w:rsid w:val="008D05CD"/>
    <w:rsid w:val="008D0632"/>
    <w:rsid w:val="008D0640"/>
    <w:rsid w:val="008D0649"/>
    <w:rsid w:val="008D0805"/>
    <w:rsid w:val="008D080D"/>
    <w:rsid w:val="008D0838"/>
    <w:rsid w:val="008D086D"/>
    <w:rsid w:val="008D08CB"/>
    <w:rsid w:val="008D0975"/>
    <w:rsid w:val="008D0AC7"/>
    <w:rsid w:val="008D0BDC"/>
    <w:rsid w:val="008D0D1D"/>
    <w:rsid w:val="008D0DC2"/>
    <w:rsid w:val="008D0F54"/>
    <w:rsid w:val="008D0F91"/>
    <w:rsid w:val="008D0FEB"/>
    <w:rsid w:val="008D108D"/>
    <w:rsid w:val="008D1155"/>
    <w:rsid w:val="008D1166"/>
    <w:rsid w:val="008D11E4"/>
    <w:rsid w:val="008D12E9"/>
    <w:rsid w:val="008D1377"/>
    <w:rsid w:val="008D13A0"/>
    <w:rsid w:val="008D13C7"/>
    <w:rsid w:val="008D1466"/>
    <w:rsid w:val="008D14FE"/>
    <w:rsid w:val="008D150B"/>
    <w:rsid w:val="008D158A"/>
    <w:rsid w:val="008D171C"/>
    <w:rsid w:val="008D17B2"/>
    <w:rsid w:val="008D182B"/>
    <w:rsid w:val="008D18F0"/>
    <w:rsid w:val="008D1934"/>
    <w:rsid w:val="008D195B"/>
    <w:rsid w:val="008D19FE"/>
    <w:rsid w:val="008D1A57"/>
    <w:rsid w:val="008D1B8B"/>
    <w:rsid w:val="008D1BF3"/>
    <w:rsid w:val="008D1C1B"/>
    <w:rsid w:val="008D1C32"/>
    <w:rsid w:val="008D1C7E"/>
    <w:rsid w:val="008D1CB3"/>
    <w:rsid w:val="008D1D2C"/>
    <w:rsid w:val="008D1D90"/>
    <w:rsid w:val="008D1FF7"/>
    <w:rsid w:val="008D20B4"/>
    <w:rsid w:val="008D20C3"/>
    <w:rsid w:val="008D210A"/>
    <w:rsid w:val="008D21EE"/>
    <w:rsid w:val="008D2202"/>
    <w:rsid w:val="008D22AF"/>
    <w:rsid w:val="008D22C1"/>
    <w:rsid w:val="008D2381"/>
    <w:rsid w:val="008D23D3"/>
    <w:rsid w:val="008D246D"/>
    <w:rsid w:val="008D24FC"/>
    <w:rsid w:val="008D2681"/>
    <w:rsid w:val="008D26A4"/>
    <w:rsid w:val="008D26AF"/>
    <w:rsid w:val="008D26BF"/>
    <w:rsid w:val="008D26EC"/>
    <w:rsid w:val="008D2874"/>
    <w:rsid w:val="008D28AA"/>
    <w:rsid w:val="008D28DD"/>
    <w:rsid w:val="008D2981"/>
    <w:rsid w:val="008D2B1A"/>
    <w:rsid w:val="008D2B67"/>
    <w:rsid w:val="008D2B7C"/>
    <w:rsid w:val="008D2B80"/>
    <w:rsid w:val="008D2CF9"/>
    <w:rsid w:val="008D2DCD"/>
    <w:rsid w:val="008D2DE9"/>
    <w:rsid w:val="008D2FBC"/>
    <w:rsid w:val="008D2FE5"/>
    <w:rsid w:val="008D2FF0"/>
    <w:rsid w:val="008D2FFC"/>
    <w:rsid w:val="008D301F"/>
    <w:rsid w:val="008D3083"/>
    <w:rsid w:val="008D30DE"/>
    <w:rsid w:val="008D3103"/>
    <w:rsid w:val="008D31F5"/>
    <w:rsid w:val="008D328E"/>
    <w:rsid w:val="008D32AB"/>
    <w:rsid w:val="008D332A"/>
    <w:rsid w:val="008D3353"/>
    <w:rsid w:val="008D3483"/>
    <w:rsid w:val="008D34E7"/>
    <w:rsid w:val="008D35CB"/>
    <w:rsid w:val="008D3699"/>
    <w:rsid w:val="008D3791"/>
    <w:rsid w:val="008D37AA"/>
    <w:rsid w:val="008D37D6"/>
    <w:rsid w:val="008D37E5"/>
    <w:rsid w:val="008D37EF"/>
    <w:rsid w:val="008D385B"/>
    <w:rsid w:val="008D38DC"/>
    <w:rsid w:val="008D38EC"/>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6A"/>
    <w:rsid w:val="008D4295"/>
    <w:rsid w:val="008D42CD"/>
    <w:rsid w:val="008D4404"/>
    <w:rsid w:val="008D4418"/>
    <w:rsid w:val="008D44C8"/>
    <w:rsid w:val="008D44CD"/>
    <w:rsid w:val="008D4555"/>
    <w:rsid w:val="008D455F"/>
    <w:rsid w:val="008D4584"/>
    <w:rsid w:val="008D45C8"/>
    <w:rsid w:val="008D4639"/>
    <w:rsid w:val="008D4640"/>
    <w:rsid w:val="008D46A3"/>
    <w:rsid w:val="008D46C6"/>
    <w:rsid w:val="008D474A"/>
    <w:rsid w:val="008D4793"/>
    <w:rsid w:val="008D4815"/>
    <w:rsid w:val="008D486B"/>
    <w:rsid w:val="008D4959"/>
    <w:rsid w:val="008D49DE"/>
    <w:rsid w:val="008D4A37"/>
    <w:rsid w:val="008D4A56"/>
    <w:rsid w:val="008D4AF4"/>
    <w:rsid w:val="008D4B2D"/>
    <w:rsid w:val="008D4B55"/>
    <w:rsid w:val="008D4C16"/>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359"/>
    <w:rsid w:val="008D542F"/>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B6"/>
    <w:rsid w:val="008D5ECF"/>
    <w:rsid w:val="008D5F6D"/>
    <w:rsid w:val="008D5FC1"/>
    <w:rsid w:val="008D5FD6"/>
    <w:rsid w:val="008D609A"/>
    <w:rsid w:val="008D610B"/>
    <w:rsid w:val="008D61A7"/>
    <w:rsid w:val="008D61FA"/>
    <w:rsid w:val="008D627E"/>
    <w:rsid w:val="008D6297"/>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A28"/>
    <w:rsid w:val="008D6BA6"/>
    <w:rsid w:val="008D6C0F"/>
    <w:rsid w:val="008D6E26"/>
    <w:rsid w:val="008D6F92"/>
    <w:rsid w:val="008D700C"/>
    <w:rsid w:val="008D70AD"/>
    <w:rsid w:val="008D70E8"/>
    <w:rsid w:val="008D7102"/>
    <w:rsid w:val="008D714F"/>
    <w:rsid w:val="008D71E2"/>
    <w:rsid w:val="008D7243"/>
    <w:rsid w:val="008D7259"/>
    <w:rsid w:val="008D73A4"/>
    <w:rsid w:val="008D7475"/>
    <w:rsid w:val="008D74C7"/>
    <w:rsid w:val="008D7540"/>
    <w:rsid w:val="008D7543"/>
    <w:rsid w:val="008D7568"/>
    <w:rsid w:val="008D756D"/>
    <w:rsid w:val="008D75ED"/>
    <w:rsid w:val="008D763D"/>
    <w:rsid w:val="008D7665"/>
    <w:rsid w:val="008D766B"/>
    <w:rsid w:val="008D76FC"/>
    <w:rsid w:val="008D77DC"/>
    <w:rsid w:val="008D7814"/>
    <w:rsid w:val="008D7829"/>
    <w:rsid w:val="008D784A"/>
    <w:rsid w:val="008D784D"/>
    <w:rsid w:val="008D786B"/>
    <w:rsid w:val="008D7879"/>
    <w:rsid w:val="008D78BF"/>
    <w:rsid w:val="008D790D"/>
    <w:rsid w:val="008D793B"/>
    <w:rsid w:val="008D795A"/>
    <w:rsid w:val="008D7971"/>
    <w:rsid w:val="008D7A59"/>
    <w:rsid w:val="008D7AA2"/>
    <w:rsid w:val="008D7C99"/>
    <w:rsid w:val="008D7DED"/>
    <w:rsid w:val="008D7E1F"/>
    <w:rsid w:val="008D7FE7"/>
    <w:rsid w:val="008E0081"/>
    <w:rsid w:val="008E0097"/>
    <w:rsid w:val="008E00EC"/>
    <w:rsid w:val="008E0179"/>
    <w:rsid w:val="008E019D"/>
    <w:rsid w:val="008E02F9"/>
    <w:rsid w:val="008E0339"/>
    <w:rsid w:val="008E036F"/>
    <w:rsid w:val="008E03E6"/>
    <w:rsid w:val="008E051A"/>
    <w:rsid w:val="008E0572"/>
    <w:rsid w:val="008E0574"/>
    <w:rsid w:val="008E05D0"/>
    <w:rsid w:val="008E0625"/>
    <w:rsid w:val="008E0670"/>
    <w:rsid w:val="008E06B4"/>
    <w:rsid w:val="008E0798"/>
    <w:rsid w:val="008E093F"/>
    <w:rsid w:val="008E099D"/>
    <w:rsid w:val="008E09F0"/>
    <w:rsid w:val="008E09F7"/>
    <w:rsid w:val="008E09FD"/>
    <w:rsid w:val="008E0C02"/>
    <w:rsid w:val="008E0C18"/>
    <w:rsid w:val="008E0C2A"/>
    <w:rsid w:val="008E0C7E"/>
    <w:rsid w:val="008E0CA4"/>
    <w:rsid w:val="008E0CB9"/>
    <w:rsid w:val="008E0CD5"/>
    <w:rsid w:val="008E0F08"/>
    <w:rsid w:val="008E0F99"/>
    <w:rsid w:val="008E0FBA"/>
    <w:rsid w:val="008E115D"/>
    <w:rsid w:val="008E1163"/>
    <w:rsid w:val="008E11DC"/>
    <w:rsid w:val="008E1211"/>
    <w:rsid w:val="008E1322"/>
    <w:rsid w:val="008E1393"/>
    <w:rsid w:val="008E1399"/>
    <w:rsid w:val="008E139C"/>
    <w:rsid w:val="008E13E3"/>
    <w:rsid w:val="008E1484"/>
    <w:rsid w:val="008E149B"/>
    <w:rsid w:val="008E1571"/>
    <w:rsid w:val="008E1648"/>
    <w:rsid w:val="008E16AA"/>
    <w:rsid w:val="008E174A"/>
    <w:rsid w:val="008E1792"/>
    <w:rsid w:val="008E179D"/>
    <w:rsid w:val="008E179E"/>
    <w:rsid w:val="008E1813"/>
    <w:rsid w:val="008E1816"/>
    <w:rsid w:val="008E18FC"/>
    <w:rsid w:val="008E199B"/>
    <w:rsid w:val="008E19AA"/>
    <w:rsid w:val="008E1AB2"/>
    <w:rsid w:val="008E1AD5"/>
    <w:rsid w:val="008E1AEA"/>
    <w:rsid w:val="008E1AF8"/>
    <w:rsid w:val="008E1BC3"/>
    <w:rsid w:val="008E1C38"/>
    <w:rsid w:val="008E1C81"/>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28"/>
    <w:rsid w:val="008E2259"/>
    <w:rsid w:val="008E230F"/>
    <w:rsid w:val="008E23D1"/>
    <w:rsid w:val="008E2463"/>
    <w:rsid w:val="008E24F6"/>
    <w:rsid w:val="008E271E"/>
    <w:rsid w:val="008E27DC"/>
    <w:rsid w:val="008E28B9"/>
    <w:rsid w:val="008E28F8"/>
    <w:rsid w:val="008E292B"/>
    <w:rsid w:val="008E293F"/>
    <w:rsid w:val="008E298F"/>
    <w:rsid w:val="008E29BA"/>
    <w:rsid w:val="008E29CE"/>
    <w:rsid w:val="008E2ADE"/>
    <w:rsid w:val="008E2C4B"/>
    <w:rsid w:val="008E2CCD"/>
    <w:rsid w:val="008E2CD2"/>
    <w:rsid w:val="008E2D13"/>
    <w:rsid w:val="008E2D38"/>
    <w:rsid w:val="008E2D91"/>
    <w:rsid w:val="008E2E61"/>
    <w:rsid w:val="008E2ED4"/>
    <w:rsid w:val="008E2F06"/>
    <w:rsid w:val="008E2F1E"/>
    <w:rsid w:val="008E2F2A"/>
    <w:rsid w:val="008E2F57"/>
    <w:rsid w:val="008E301B"/>
    <w:rsid w:val="008E3074"/>
    <w:rsid w:val="008E30C5"/>
    <w:rsid w:val="008E313C"/>
    <w:rsid w:val="008E3153"/>
    <w:rsid w:val="008E3154"/>
    <w:rsid w:val="008E32B3"/>
    <w:rsid w:val="008E33FE"/>
    <w:rsid w:val="008E345E"/>
    <w:rsid w:val="008E3464"/>
    <w:rsid w:val="008E347F"/>
    <w:rsid w:val="008E3585"/>
    <w:rsid w:val="008E35A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356"/>
    <w:rsid w:val="008E453A"/>
    <w:rsid w:val="008E4543"/>
    <w:rsid w:val="008E454B"/>
    <w:rsid w:val="008E45DB"/>
    <w:rsid w:val="008E460F"/>
    <w:rsid w:val="008E46F7"/>
    <w:rsid w:val="008E4803"/>
    <w:rsid w:val="008E4896"/>
    <w:rsid w:val="008E49FF"/>
    <w:rsid w:val="008E4A82"/>
    <w:rsid w:val="008E4ABD"/>
    <w:rsid w:val="008E4DCD"/>
    <w:rsid w:val="008E4F3F"/>
    <w:rsid w:val="008E4F8B"/>
    <w:rsid w:val="008E4F95"/>
    <w:rsid w:val="008E4FB8"/>
    <w:rsid w:val="008E505C"/>
    <w:rsid w:val="008E5066"/>
    <w:rsid w:val="008E506A"/>
    <w:rsid w:val="008E519A"/>
    <w:rsid w:val="008E52B6"/>
    <w:rsid w:val="008E52C2"/>
    <w:rsid w:val="008E5301"/>
    <w:rsid w:val="008E5309"/>
    <w:rsid w:val="008E5319"/>
    <w:rsid w:val="008E5350"/>
    <w:rsid w:val="008E5488"/>
    <w:rsid w:val="008E5520"/>
    <w:rsid w:val="008E5566"/>
    <w:rsid w:val="008E576F"/>
    <w:rsid w:val="008E57C1"/>
    <w:rsid w:val="008E57D9"/>
    <w:rsid w:val="008E57E6"/>
    <w:rsid w:val="008E5852"/>
    <w:rsid w:val="008E587F"/>
    <w:rsid w:val="008E5898"/>
    <w:rsid w:val="008E58EB"/>
    <w:rsid w:val="008E58F6"/>
    <w:rsid w:val="008E5BF2"/>
    <w:rsid w:val="008E5C83"/>
    <w:rsid w:val="008E5C97"/>
    <w:rsid w:val="008E5D25"/>
    <w:rsid w:val="008E5DBF"/>
    <w:rsid w:val="008E5F3A"/>
    <w:rsid w:val="008E5FC3"/>
    <w:rsid w:val="008E5FCF"/>
    <w:rsid w:val="008E5FF8"/>
    <w:rsid w:val="008E60D6"/>
    <w:rsid w:val="008E6169"/>
    <w:rsid w:val="008E6203"/>
    <w:rsid w:val="008E621A"/>
    <w:rsid w:val="008E62C3"/>
    <w:rsid w:val="008E62FA"/>
    <w:rsid w:val="008E63CC"/>
    <w:rsid w:val="008E640B"/>
    <w:rsid w:val="008E6528"/>
    <w:rsid w:val="008E662A"/>
    <w:rsid w:val="008E662F"/>
    <w:rsid w:val="008E6675"/>
    <w:rsid w:val="008E6686"/>
    <w:rsid w:val="008E66A5"/>
    <w:rsid w:val="008E66C5"/>
    <w:rsid w:val="008E684F"/>
    <w:rsid w:val="008E6AD8"/>
    <w:rsid w:val="008E6B24"/>
    <w:rsid w:val="008E6B8A"/>
    <w:rsid w:val="008E6B9B"/>
    <w:rsid w:val="008E6C37"/>
    <w:rsid w:val="008E6D07"/>
    <w:rsid w:val="008E6DE5"/>
    <w:rsid w:val="008E6E07"/>
    <w:rsid w:val="008E6EB2"/>
    <w:rsid w:val="008E6F0D"/>
    <w:rsid w:val="008E6F9A"/>
    <w:rsid w:val="008E700D"/>
    <w:rsid w:val="008E7090"/>
    <w:rsid w:val="008E70C9"/>
    <w:rsid w:val="008E70EF"/>
    <w:rsid w:val="008E7110"/>
    <w:rsid w:val="008E7129"/>
    <w:rsid w:val="008E713F"/>
    <w:rsid w:val="008E714D"/>
    <w:rsid w:val="008E719A"/>
    <w:rsid w:val="008E71C0"/>
    <w:rsid w:val="008E71EC"/>
    <w:rsid w:val="008E7220"/>
    <w:rsid w:val="008E724D"/>
    <w:rsid w:val="008E72A2"/>
    <w:rsid w:val="008E7326"/>
    <w:rsid w:val="008E7328"/>
    <w:rsid w:val="008E7378"/>
    <w:rsid w:val="008E73F2"/>
    <w:rsid w:val="008E7430"/>
    <w:rsid w:val="008E745C"/>
    <w:rsid w:val="008E7489"/>
    <w:rsid w:val="008E74A0"/>
    <w:rsid w:val="008E74AB"/>
    <w:rsid w:val="008E7540"/>
    <w:rsid w:val="008E75DD"/>
    <w:rsid w:val="008E7622"/>
    <w:rsid w:val="008E7672"/>
    <w:rsid w:val="008E7697"/>
    <w:rsid w:val="008E76F3"/>
    <w:rsid w:val="008E7727"/>
    <w:rsid w:val="008E77A4"/>
    <w:rsid w:val="008E77EA"/>
    <w:rsid w:val="008E790F"/>
    <w:rsid w:val="008E7945"/>
    <w:rsid w:val="008E7948"/>
    <w:rsid w:val="008E79F4"/>
    <w:rsid w:val="008E7A6A"/>
    <w:rsid w:val="008E7B0F"/>
    <w:rsid w:val="008E7BA6"/>
    <w:rsid w:val="008E7BF6"/>
    <w:rsid w:val="008E7C04"/>
    <w:rsid w:val="008E7C38"/>
    <w:rsid w:val="008E7D64"/>
    <w:rsid w:val="008E7E34"/>
    <w:rsid w:val="008E7E43"/>
    <w:rsid w:val="008E7E53"/>
    <w:rsid w:val="008E7E7B"/>
    <w:rsid w:val="008E7EA7"/>
    <w:rsid w:val="008E7F10"/>
    <w:rsid w:val="008E7F40"/>
    <w:rsid w:val="008E7F5B"/>
    <w:rsid w:val="008E7FEA"/>
    <w:rsid w:val="008F0036"/>
    <w:rsid w:val="008F005D"/>
    <w:rsid w:val="008F0105"/>
    <w:rsid w:val="008F01B3"/>
    <w:rsid w:val="008F029C"/>
    <w:rsid w:val="008F03F8"/>
    <w:rsid w:val="008F0409"/>
    <w:rsid w:val="008F04FD"/>
    <w:rsid w:val="008F057D"/>
    <w:rsid w:val="008F062C"/>
    <w:rsid w:val="008F0676"/>
    <w:rsid w:val="008F0709"/>
    <w:rsid w:val="008F0771"/>
    <w:rsid w:val="008F07D5"/>
    <w:rsid w:val="008F085D"/>
    <w:rsid w:val="008F0959"/>
    <w:rsid w:val="008F0ADD"/>
    <w:rsid w:val="008F0B31"/>
    <w:rsid w:val="008F0B4D"/>
    <w:rsid w:val="008F0C14"/>
    <w:rsid w:val="008F0C37"/>
    <w:rsid w:val="008F0CBA"/>
    <w:rsid w:val="008F0CE1"/>
    <w:rsid w:val="008F0D6B"/>
    <w:rsid w:val="008F0DFF"/>
    <w:rsid w:val="008F0E01"/>
    <w:rsid w:val="008F0F72"/>
    <w:rsid w:val="008F1014"/>
    <w:rsid w:val="008F1049"/>
    <w:rsid w:val="008F115C"/>
    <w:rsid w:val="008F130F"/>
    <w:rsid w:val="008F13C8"/>
    <w:rsid w:val="008F1413"/>
    <w:rsid w:val="008F1506"/>
    <w:rsid w:val="008F151F"/>
    <w:rsid w:val="008F1540"/>
    <w:rsid w:val="008F1558"/>
    <w:rsid w:val="008F158F"/>
    <w:rsid w:val="008F15AF"/>
    <w:rsid w:val="008F15F8"/>
    <w:rsid w:val="008F1637"/>
    <w:rsid w:val="008F1659"/>
    <w:rsid w:val="008F1666"/>
    <w:rsid w:val="008F1672"/>
    <w:rsid w:val="008F19AC"/>
    <w:rsid w:val="008F19FF"/>
    <w:rsid w:val="008F1B1D"/>
    <w:rsid w:val="008F1B57"/>
    <w:rsid w:val="008F1B5C"/>
    <w:rsid w:val="008F1C1A"/>
    <w:rsid w:val="008F1C21"/>
    <w:rsid w:val="008F1CCE"/>
    <w:rsid w:val="008F1D4C"/>
    <w:rsid w:val="008F1D7C"/>
    <w:rsid w:val="008F1F4F"/>
    <w:rsid w:val="008F1FF9"/>
    <w:rsid w:val="008F20DE"/>
    <w:rsid w:val="008F2197"/>
    <w:rsid w:val="008F22DA"/>
    <w:rsid w:val="008F22ED"/>
    <w:rsid w:val="008F23B1"/>
    <w:rsid w:val="008F240C"/>
    <w:rsid w:val="008F24C8"/>
    <w:rsid w:val="008F24EA"/>
    <w:rsid w:val="008F2555"/>
    <w:rsid w:val="008F25BA"/>
    <w:rsid w:val="008F2684"/>
    <w:rsid w:val="008F2687"/>
    <w:rsid w:val="008F269F"/>
    <w:rsid w:val="008F26A5"/>
    <w:rsid w:val="008F26CB"/>
    <w:rsid w:val="008F26D6"/>
    <w:rsid w:val="008F270A"/>
    <w:rsid w:val="008F2751"/>
    <w:rsid w:val="008F277F"/>
    <w:rsid w:val="008F28F3"/>
    <w:rsid w:val="008F2957"/>
    <w:rsid w:val="008F29D4"/>
    <w:rsid w:val="008F29D8"/>
    <w:rsid w:val="008F2A18"/>
    <w:rsid w:val="008F2A39"/>
    <w:rsid w:val="008F2AEB"/>
    <w:rsid w:val="008F2C17"/>
    <w:rsid w:val="008F2C64"/>
    <w:rsid w:val="008F2D4B"/>
    <w:rsid w:val="008F2E77"/>
    <w:rsid w:val="008F2EC3"/>
    <w:rsid w:val="008F2F18"/>
    <w:rsid w:val="008F301A"/>
    <w:rsid w:val="008F30B2"/>
    <w:rsid w:val="008F30C3"/>
    <w:rsid w:val="008F30F1"/>
    <w:rsid w:val="008F314B"/>
    <w:rsid w:val="008F31A7"/>
    <w:rsid w:val="008F31AD"/>
    <w:rsid w:val="008F3268"/>
    <w:rsid w:val="008F32A3"/>
    <w:rsid w:val="008F32C5"/>
    <w:rsid w:val="008F32D7"/>
    <w:rsid w:val="008F336A"/>
    <w:rsid w:val="008F3403"/>
    <w:rsid w:val="008F3522"/>
    <w:rsid w:val="008F3555"/>
    <w:rsid w:val="008F3591"/>
    <w:rsid w:val="008F35DD"/>
    <w:rsid w:val="008F35FE"/>
    <w:rsid w:val="008F365F"/>
    <w:rsid w:val="008F3683"/>
    <w:rsid w:val="008F3690"/>
    <w:rsid w:val="008F3700"/>
    <w:rsid w:val="008F382C"/>
    <w:rsid w:val="008F3908"/>
    <w:rsid w:val="008F3977"/>
    <w:rsid w:val="008F3A94"/>
    <w:rsid w:val="008F3B4D"/>
    <w:rsid w:val="008F3BAD"/>
    <w:rsid w:val="008F3C62"/>
    <w:rsid w:val="008F3C95"/>
    <w:rsid w:val="008F3CFD"/>
    <w:rsid w:val="008F3D58"/>
    <w:rsid w:val="008F3D8B"/>
    <w:rsid w:val="008F3F19"/>
    <w:rsid w:val="008F3F84"/>
    <w:rsid w:val="008F3F85"/>
    <w:rsid w:val="008F4045"/>
    <w:rsid w:val="008F40B5"/>
    <w:rsid w:val="008F40D2"/>
    <w:rsid w:val="008F4140"/>
    <w:rsid w:val="008F41BF"/>
    <w:rsid w:val="008F420E"/>
    <w:rsid w:val="008F422F"/>
    <w:rsid w:val="008F4266"/>
    <w:rsid w:val="008F44C1"/>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E61"/>
    <w:rsid w:val="008F4F85"/>
    <w:rsid w:val="008F4F98"/>
    <w:rsid w:val="008F50B8"/>
    <w:rsid w:val="008F513D"/>
    <w:rsid w:val="008F5189"/>
    <w:rsid w:val="008F52A5"/>
    <w:rsid w:val="008F52A7"/>
    <w:rsid w:val="008F5317"/>
    <w:rsid w:val="008F53B6"/>
    <w:rsid w:val="008F53CD"/>
    <w:rsid w:val="008F5420"/>
    <w:rsid w:val="008F54D5"/>
    <w:rsid w:val="008F54EC"/>
    <w:rsid w:val="008F5515"/>
    <w:rsid w:val="008F5565"/>
    <w:rsid w:val="008F5574"/>
    <w:rsid w:val="008F557F"/>
    <w:rsid w:val="008F55C9"/>
    <w:rsid w:val="008F5646"/>
    <w:rsid w:val="008F56A0"/>
    <w:rsid w:val="008F570E"/>
    <w:rsid w:val="008F571D"/>
    <w:rsid w:val="008F5754"/>
    <w:rsid w:val="008F5766"/>
    <w:rsid w:val="008F5824"/>
    <w:rsid w:val="008F5841"/>
    <w:rsid w:val="008F58D3"/>
    <w:rsid w:val="008F5921"/>
    <w:rsid w:val="008F593C"/>
    <w:rsid w:val="008F5AA9"/>
    <w:rsid w:val="008F5B34"/>
    <w:rsid w:val="008F5B44"/>
    <w:rsid w:val="008F5CF7"/>
    <w:rsid w:val="008F5D4A"/>
    <w:rsid w:val="008F5DD5"/>
    <w:rsid w:val="008F5DE8"/>
    <w:rsid w:val="008F5DF1"/>
    <w:rsid w:val="008F5E55"/>
    <w:rsid w:val="008F5E8E"/>
    <w:rsid w:val="008F5F0D"/>
    <w:rsid w:val="008F601D"/>
    <w:rsid w:val="008F6082"/>
    <w:rsid w:val="008F608F"/>
    <w:rsid w:val="008F60E1"/>
    <w:rsid w:val="008F6140"/>
    <w:rsid w:val="008F61D7"/>
    <w:rsid w:val="008F6269"/>
    <w:rsid w:val="008F63B2"/>
    <w:rsid w:val="008F63F3"/>
    <w:rsid w:val="008F645B"/>
    <w:rsid w:val="008F655F"/>
    <w:rsid w:val="008F6632"/>
    <w:rsid w:val="008F6664"/>
    <w:rsid w:val="008F66EE"/>
    <w:rsid w:val="008F675D"/>
    <w:rsid w:val="008F678C"/>
    <w:rsid w:val="008F67A3"/>
    <w:rsid w:val="008F67CA"/>
    <w:rsid w:val="008F6870"/>
    <w:rsid w:val="008F69E9"/>
    <w:rsid w:val="008F6A41"/>
    <w:rsid w:val="008F6A6C"/>
    <w:rsid w:val="008F6B43"/>
    <w:rsid w:val="008F6C2C"/>
    <w:rsid w:val="008F6C82"/>
    <w:rsid w:val="008F6DA7"/>
    <w:rsid w:val="008F6DD1"/>
    <w:rsid w:val="008F6E97"/>
    <w:rsid w:val="008F6F01"/>
    <w:rsid w:val="008F7009"/>
    <w:rsid w:val="008F7020"/>
    <w:rsid w:val="008F7098"/>
    <w:rsid w:val="008F7128"/>
    <w:rsid w:val="008F7165"/>
    <w:rsid w:val="008F71D3"/>
    <w:rsid w:val="008F727E"/>
    <w:rsid w:val="008F72A8"/>
    <w:rsid w:val="008F72CD"/>
    <w:rsid w:val="008F735F"/>
    <w:rsid w:val="008F7369"/>
    <w:rsid w:val="008F73E8"/>
    <w:rsid w:val="008F7483"/>
    <w:rsid w:val="008F7589"/>
    <w:rsid w:val="008F75BE"/>
    <w:rsid w:val="008F75FD"/>
    <w:rsid w:val="008F7645"/>
    <w:rsid w:val="008F76E7"/>
    <w:rsid w:val="008F76EF"/>
    <w:rsid w:val="008F76F7"/>
    <w:rsid w:val="008F76FC"/>
    <w:rsid w:val="008F777A"/>
    <w:rsid w:val="008F77AC"/>
    <w:rsid w:val="008F77BB"/>
    <w:rsid w:val="008F77EE"/>
    <w:rsid w:val="008F78DD"/>
    <w:rsid w:val="008F7915"/>
    <w:rsid w:val="008F794A"/>
    <w:rsid w:val="008F7A48"/>
    <w:rsid w:val="008F7C4C"/>
    <w:rsid w:val="008F7D57"/>
    <w:rsid w:val="008F7DA4"/>
    <w:rsid w:val="008F7E29"/>
    <w:rsid w:val="008F7FA0"/>
    <w:rsid w:val="008F7FC5"/>
    <w:rsid w:val="00900006"/>
    <w:rsid w:val="0090001C"/>
    <w:rsid w:val="0090007D"/>
    <w:rsid w:val="009000E3"/>
    <w:rsid w:val="0090026A"/>
    <w:rsid w:val="009002A1"/>
    <w:rsid w:val="009002E2"/>
    <w:rsid w:val="0090030C"/>
    <w:rsid w:val="0090036D"/>
    <w:rsid w:val="009003F2"/>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7C"/>
    <w:rsid w:val="009009BF"/>
    <w:rsid w:val="009009C2"/>
    <w:rsid w:val="009009EE"/>
    <w:rsid w:val="00900A1F"/>
    <w:rsid w:val="00900A4C"/>
    <w:rsid w:val="00900AC6"/>
    <w:rsid w:val="00900BCD"/>
    <w:rsid w:val="00900C24"/>
    <w:rsid w:val="00900D68"/>
    <w:rsid w:val="00900DF5"/>
    <w:rsid w:val="00900F0F"/>
    <w:rsid w:val="00900FF9"/>
    <w:rsid w:val="0090112E"/>
    <w:rsid w:val="00901142"/>
    <w:rsid w:val="00901159"/>
    <w:rsid w:val="009011D0"/>
    <w:rsid w:val="0090129D"/>
    <w:rsid w:val="009012BC"/>
    <w:rsid w:val="009013A7"/>
    <w:rsid w:val="00901407"/>
    <w:rsid w:val="0090140C"/>
    <w:rsid w:val="0090140D"/>
    <w:rsid w:val="00901481"/>
    <w:rsid w:val="00901528"/>
    <w:rsid w:val="00901549"/>
    <w:rsid w:val="00901610"/>
    <w:rsid w:val="00901672"/>
    <w:rsid w:val="009016A7"/>
    <w:rsid w:val="009016C4"/>
    <w:rsid w:val="00901798"/>
    <w:rsid w:val="00901892"/>
    <w:rsid w:val="00901A07"/>
    <w:rsid w:val="00901AB4"/>
    <w:rsid w:val="00901B0C"/>
    <w:rsid w:val="00901B9F"/>
    <w:rsid w:val="00901BBE"/>
    <w:rsid w:val="00901BDD"/>
    <w:rsid w:val="00901CF1"/>
    <w:rsid w:val="00901D8F"/>
    <w:rsid w:val="00901D9D"/>
    <w:rsid w:val="00901DAF"/>
    <w:rsid w:val="00901DFA"/>
    <w:rsid w:val="00901E39"/>
    <w:rsid w:val="00901EEF"/>
    <w:rsid w:val="00901F5F"/>
    <w:rsid w:val="00901F67"/>
    <w:rsid w:val="00901FC5"/>
    <w:rsid w:val="00901FDF"/>
    <w:rsid w:val="00901FEB"/>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771"/>
    <w:rsid w:val="00902828"/>
    <w:rsid w:val="009028EA"/>
    <w:rsid w:val="0090297A"/>
    <w:rsid w:val="00902B81"/>
    <w:rsid w:val="00902C21"/>
    <w:rsid w:val="00902C5C"/>
    <w:rsid w:val="00902CC2"/>
    <w:rsid w:val="00902DA1"/>
    <w:rsid w:val="00902DF8"/>
    <w:rsid w:val="00902E1A"/>
    <w:rsid w:val="00902EE6"/>
    <w:rsid w:val="00903030"/>
    <w:rsid w:val="00903031"/>
    <w:rsid w:val="0090309A"/>
    <w:rsid w:val="009030B8"/>
    <w:rsid w:val="0090314D"/>
    <w:rsid w:val="009031B4"/>
    <w:rsid w:val="009032F9"/>
    <w:rsid w:val="00903302"/>
    <w:rsid w:val="00903431"/>
    <w:rsid w:val="00903451"/>
    <w:rsid w:val="009035A3"/>
    <w:rsid w:val="009035C1"/>
    <w:rsid w:val="0090362F"/>
    <w:rsid w:val="00903646"/>
    <w:rsid w:val="009036EE"/>
    <w:rsid w:val="00903732"/>
    <w:rsid w:val="00903791"/>
    <w:rsid w:val="009037A4"/>
    <w:rsid w:val="009037D1"/>
    <w:rsid w:val="009037ED"/>
    <w:rsid w:val="00903899"/>
    <w:rsid w:val="009038C6"/>
    <w:rsid w:val="0090394A"/>
    <w:rsid w:val="0090396F"/>
    <w:rsid w:val="00903ADB"/>
    <w:rsid w:val="00903AE2"/>
    <w:rsid w:val="00903B18"/>
    <w:rsid w:val="00903BBE"/>
    <w:rsid w:val="00903BD6"/>
    <w:rsid w:val="00903C9F"/>
    <w:rsid w:val="00903D03"/>
    <w:rsid w:val="00903DED"/>
    <w:rsid w:val="00903E3B"/>
    <w:rsid w:val="00903F08"/>
    <w:rsid w:val="00903F2D"/>
    <w:rsid w:val="00903F2E"/>
    <w:rsid w:val="00903F3E"/>
    <w:rsid w:val="00904064"/>
    <w:rsid w:val="00904074"/>
    <w:rsid w:val="009040A6"/>
    <w:rsid w:val="009040D4"/>
    <w:rsid w:val="009041B4"/>
    <w:rsid w:val="009041C2"/>
    <w:rsid w:val="009041E4"/>
    <w:rsid w:val="00904247"/>
    <w:rsid w:val="0090431A"/>
    <w:rsid w:val="009043AD"/>
    <w:rsid w:val="009043C4"/>
    <w:rsid w:val="00904405"/>
    <w:rsid w:val="0090442D"/>
    <w:rsid w:val="00904441"/>
    <w:rsid w:val="00904474"/>
    <w:rsid w:val="009044D2"/>
    <w:rsid w:val="00904575"/>
    <w:rsid w:val="009045D0"/>
    <w:rsid w:val="00904610"/>
    <w:rsid w:val="009047D0"/>
    <w:rsid w:val="009047D3"/>
    <w:rsid w:val="0090480D"/>
    <w:rsid w:val="00904842"/>
    <w:rsid w:val="0090484C"/>
    <w:rsid w:val="00904BF7"/>
    <w:rsid w:val="00904C77"/>
    <w:rsid w:val="00904C88"/>
    <w:rsid w:val="00904D66"/>
    <w:rsid w:val="00904DE7"/>
    <w:rsid w:val="00904DEF"/>
    <w:rsid w:val="00904E2B"/>
    <w:rsid w:val="00904E66"/>
    <w:rsid w:val="00904ECB"/>
    <w:rsid w:val="00904F39"/>
    <w:rsid w:val="00904F3E"/>
    <w:rsid w:val="00905094"/>
    <w:rsid w:val="009050AB"/>
    <w:rsid w:val="00905113"/>
    <w:rsid w:val="00905151"/>
    <w:rsid w:val="00905181"/>
    <w:rsid w:val="009051B3"/>
    <w:rsid w:val="0090526D"/>
    <w:rsid w:val="009052CE"/>
    <w:rsid w:val="00905342"/>
    <w:rsid w:val="009053D9"/>
    <w:rsid w:val="00905448"/>
    <w:rsid w:val="00905469"/>
    <w:rsid w:val="00905484"/>
    <w:rsid w:val="009054CD"/>
    <w:rsid w:val="0090558D"/>
    <w:rsid w:val="009055A7"/>
    <w:rsid w:val="009055AB"/>
    <w:rsid w:val="00905753"/>
    <w:rsid w:val="00905819"/>
    <w:rsid w:val="00905823"/>
    <w:rsid w:val="009058FD"/>
    <w:rsid w:val="0090596E"/>
    <w:rsid w:val="0090597B"/>
    <w:rsid w:val="009059FB"/>
    <w:rsid w:val="00905AC9"/>
    <w:rsid w:val="00905BBD"/>
    <w:rsid w:val="00905C7D"/>
    <w:rsid w:val="00905CBB"/>
    <w:rsid w:val="00905D4D"/>
    <w:rsid w:val="00905DCF"/>
    <w:rsid w:val="00905DF8"/>
    <w:rsid w:val="00905E15"/>
    <w:rsid w:val="00905E26"/>
    <w:rsid w:val="00905EF6"/>
    <w:rsid w:val="00905F0D"/>
    <w:rsid w:val="00905F37"/>
    <w:rsid w:val="00905F70"/>
    <w:rsid w:val="00906039"/>
    <w:rsid w:val="009060A5"/>
    <w:rsid w:val="00906397"/>
    <w:rsid w:val="00906443"/>
    <w:rsid w:val="00906486"/>
    <w:rsid w:val="0090648C"/>
    <w:rsid w:val="00906491"/>
    <w:rsid w:val="0090650A"/>
    <w:rsid w:val="00906524"/>
    <w:rsid w:val="0090656E"/>
    <w:rsid w:val="00906615"/>
    <w:rsid w:val="00906643"/>
    <w:rsid w:val="0090665B"/>
    <w:rsid w:val="009066DF"/>
    <w:rsid w:val="00906882"/>
    <w:rsid w:val="009068D1"/>
    <w:rsid w:val="00906915"/>
    <w:rsid w:val="00906AFC"/>
    <w:rsid w:val="00906BD9"/>
    <w:rsid w:val="00906C58"/>
    <w:rsid w:val="00906CAD"/>
    <w:rsid w:val="00906CBE"/>
    <w:rsid w:val="00906CFC"/>
    <w:rsid w:val="00906D2F"/>
    <w:rsid w:val="00906D8D"/>
    <w:rsid w:val="00906DEB"/>
    <w:rsid w:val="0090713C"/>
    <w:rsid w:val="00907154"/>
    <w:rsid w:val="00907181"/>
    <w:rsid w:val="00907287"/>
    <w:rsid w:val="009072B5"/>
    <w:rsid w:val="0090732F"/>
    <w:rsid w:val="00907358"/>
    <w:rsid w:val="009073A2"/>
    <w:rsid w:val="009073FA"/>
    <w:rsid w:val="00907414"/>
    <w:rsid w:val="00907452"/>
    <w:rsid w:val="009074D4"/>
    <w:rsid w:val="009074F0"/>
    <w:rsid w:val="009075F7"/>
    <w:rsid w:val="00907618"/>
    <w:rsid w:val="0090761B"/>
    <w:rsid w:val="0090761E"/>
    <w:rsid w:val="009076A7"/>
    <w:rsid w:val="00907727"/>
    <w:rsid w:val="009078B6"/>
    <w:rsid w:val="00907922"/>
    <w:rsid w:val="0090798D"/>
    <w:rsid w:val="00907B05"/>
    <w:rsid w:val="00907B28"/>
    <w:rsid w:val="00907BC1"/>
    <w:rsid w:val="00907C3E"/>
    <w:rsid w:val="00907CB0"/>
    <w:rsid w:val="00907DB4"/>
    <w:rsid w:val="00907E32"/>
    <w:rsid w:val="00907E35"/>
    <w:rsid w:val="00907ECD"/>
    <w:rsid w:val="00907ED2"/>
    <w:rsid w:val="00907F19"/>
    <w:rsid w:val="00907F2F"/>
    <w:rsid w:val="00907F46"/>
    <w:rsid w:val="00907FEC"/>
    <w:rsid w:val="00910027"/>
    <w:rsid w:val="00910036"/>
    <w:rsid w:val="0091010D"/>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2C"/>
    <w:rsid w:val="00910DA9"/>
    <w:rsid w:val="00910DCC"/>
    <w:rsid w:val="00910DF7"/>
    <w:rsid w:val="00910F8A"/>
    <w:rsid w:val="009110CB"/>
    <w:rsid w:val="009110DF"/>
    <w:rsid w:val="00911102"/>
    <w:rsid w:val="00911131"/>
    <w:rsid w:val="0091115F"/>
    <w:rsid w:val="00911192"/>
    <w:rsid w:val="009111C1"/>
    <w:rsid w:val="0091126A"/>
    <w:rsid w:val="0091133F"/>
    <w:rsid w:val="009113AD"/>
    <w:rsid w:val="00911517"/>
    <w:rsid w:val="00911567"/>
    <w:rsid w:val="009115BF"/>
    <w:rsid w:val="009116F7"/>
    <w:rsid w:val="009117C1"/>
    <w:rsid w:val="009117D9"/>
    <w:rsid w:val="00911891"/>
    <w:rsid w:val="009118C7"/>
    <w:rsid w:val="00911956"/>
    <w:rsid w:val="00911974"/>
    <w:rsid w:val="009119BC"/>
    <w:rsid w:val="00911A2C"/>
    <w:rsid w:val="00911AC2"/>
    <w:rsid w:val="00911B45"/>
    <w:rsid w:val="00911C98"/>
    <w:rsid w:val="00911CAC"/>
    <w:rsid w:val="00911CD3"/>
    <w:rsid w:val="00911D34"/>
    <w:rsid w:val="00911D52"/>
    <w:rsid w:val="00911E40"/>
    <w:rsid w:val="00911E8B"/>
    <w:rsid w:val="00911E93"/>
    <w:rsid w:val="00911F00"/>
    <w:rsid w:val="00911F72"/>
    <w:rsid w:val="00911FEC"/>
    <w:rsid w:val="00912067"/>
    <w:rsid w:val="009121EC"/>
    <w:rsid w:val="00912272"/>
    <w:rsid w:val="009124C4"/>
    <w:rsid w:val="0091257F"/>
    <w:rsid w:val="00912602"/>
    <w:rsid w:val="00912604"/>
    <w:rsid w:val="00912925"/>
    <w:rsid w:val="00912A5A"/>
    <w:rsid w:val="00912A8F"/>
    <w:rsid w:val="00912AA0"/>
    <w:rsid w:val="00912AA3"/>
    <w:rsid w:val="00912ADC"/>
    <w:rsid w:val="00912BB0"/>
    <w:rsid w:val="00912D89"/>
    <w:rsid w:val="00912DC6"/>
    <w:rsid w:val="00912E17"/>
    <w:rsid w:val="00912EFF"/>
    <w:rsid w:val="00912FC2"/>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5A8"/>
    <w:rsid w:val="00913600"/>
    <w:rsid w:val="00913601"/>
    <w:rsid w:val="0091378A"/>
    <w:rsid w:val="009137FB"/>
    <w:rsid w:val="00913A0E"/>
    <w:rsid w:val="00913A5D"/>
    <w:rsid w:val="00913B83"/>
    <w:rsid w:val="00913B92"/>
    <w:rsid w:val="00913BFC"/>
    <w:rsid w:val="00913CA6"/>
    <w:rsid w:val="00913D4B"/>
    <w:rsid w:val="00913DCC"/>
    <w:rsid w:val="00913E47"/>
    <w:rsid w:val="00913EF2"/>
    <w:rsid w:val="00913F11"/>
    <w:rsid w:val="00913F66"/>
    <w:rsid w:val="00913FDC"/>
    <w:rsid w:val="00914149"/>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56"/>
    <w:rsid w:val="00914DD8"/>
    <w:rsid w:val="00914EF2"/>
    <w:rsid w:val="00914F15"/>
    <w:rsid w:val="00914F4D"/>
    <w:rsid w:val="009150CA"/>
    <w:rsid w:val="00915110"/>
    <w:rsid w:val="00915128"/>
    <w:rsid w:val="0091517A"/>
    <w:rsid w:val="0091528A"/>
    <w:rsid w:val="009152A6"/>
    <w:rsid w:val="009152FF"/>
    <w:rsid w:val="00915331"/>
    <w:rsid w:val="0091539A"/>
    <w:rsid w:val="0091548A"/>
    <w:rsid w:val="00915697"/>
    <w:rsid w:val="00915731"/>
    <w:rsid w:val="00915768"/>
    <w:rsid w:val="009157E6"/>
    <w:rsid w:val="009157F7"/>
    <w:rsid w:val="00915814"/>
    <w:rsid w:val="0091581A"/>
    <w:rsid w:val="0091587D"/>
    <w:rsid w:val="0091589F"/>
    <w:rsid w:val="009158BE"/>
    <w:rsid w:val="009158CE"/>
    <w:rsid w:val="009158F2"/>
    <w:rsid w:val="00915A26"/>
    <w:rsid w:val="00915A27"/>
    <w:rsid w:val="00915AB3"/>
    <w:rsid w:val="00915AD6"/>
    <w:rsid w:val="00915AF7"/>
    <w:rsid w:val="00915B4B"/>
    <w:rsid w:val="00915B80"/>
    <w:rsid w:val="00915BE7"/>
    <w:rsid w:val="00915C2A"/>
    <w:rsid w:val="00915C2D"/>
    <w:rsid w:val="00915CE5"/>
    <w:rsid w:val="00915CF5"/>
    <w:rsid w:val="00915D19"/>
    <w:rsid w:val="00915D3F"/>
    <w:rsid w:val="00915D4D"/>
    <w:rsid w:val="00915D6F"/>
    <w:rsid w:val="00915DDF"/>
    <w:rsid w:val="00915E02"/>
    <w:rsid w:val="00915E55"/>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9F3"/>
    <w:rsid w:val="00916A69"/>
    <w:rsid w:val="00916A6C"/>
    <w:rsid w:val="00916A7D"/>
    <w:rsid w:val="00916A8F"/>
    <w:rsid w:val="00916A99"/>
    <w:rsid w:val="00916B90"/>
    <w:rsid w:val="00916BC4"/>
    <w:rsid w:val="00916CC0"/>
    <w:rsid w:val="00916D1A"/>
    <w:rsid w:val="00916DB2"/>
    <w:rsid w:val="00916DF8"/>
    <w:rsid w:val="00916E36"/>
    <w:rsid w:val="00916E7C"/>
    <w:rsid w:val="00916EBA"/>
    <w:rsid w:val="00916ECA"/>
    <w:rsid w:val="00916EDA"/>
    <w:rsid w:val="00916F49"/>
    <w:rsid w:val="00916F9E"/>
    <w:rsid w:val="00916FA2"/>
    <w:rsid w:val="00917030"/>
    <w:rsid w:val="009170AD"/>
    <w:rsid w:val="009170F2"/>
    <w:rsid w:val="00917259"/>
    <w:rsid w:val="0091732E"/>
    <w:rsid w:val="00917358"/>
    <w:rsid w:val="009173B7"/>
    <w:rsid w:val="00917490"/>
    <w:rsid w:val="00917495"/>
    <w:rsid w:val="00917646"/>
    <w:rsid w:val="00917665"/>
    <w:rsid w:val="009177CA"/>
    <w:rsid w:val="009177E4"/>
    <w:rsid w:val="00917834"/>
    <w:rsid w:val="00917882"/>
    <w:rsid w:val="009179B5"/>
    <w:rsid w:val="009179CE"/>
    <w:rsid w:val="00917B3B"/>
    <w:rsid w:val="00917B49"/>
    <w:rsid w:val="00917C83"/>
    <w:rsid w:val="00917D25"/>
    <w:rsid w:val="00917D4C"/>
    <w:rsid w:val="00917DEB"/>
    <w:rsid w:val="00917E96"/>
    <w:rsid w:val="00917F1E"/>
    <w:rsid w:val="00917F98"/>
    <w:rsid w:val="00920003"/>
    <w:rsid w:val="0092004A"/>
    <w:rsid w:val="009200C8"/>
    <w:rsid w:val="009200EA"/>
    <w:rsid w:val="00920211"/>
    <w:rsid w:val="009202B1"/>
    <w:rsid w:val="009202CB"/>
    <w:rsid w:val="0092036E"/>
    <w:rsid w:val="00920496"/>
    <w:rsid w:val="00920526"/>
    <w:rsid w:val="00920644"/>
    <w:rsid w:val="0092066E"/>
    <w:rsid w:val="009206EB"/>
    <w:rsid w:val="00920746"/>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2E2"/>
    <w:rsid w:val="009212E7"/>
    <w:rsid w:val="00921309"/>
    <w:rsid w:val="0092130D"/>
    <w:rsid w:val="00921391"/>
    <w:rsid w:val="0092150D"/>
    <w:rsid w:val="0092151B"/>
    <w:rsid w:val="0092154C"/>
    <w:rsid w:val="00921656"/>
    <w:rsid w:val="0092169A"/>
    <w:rsid w:val="009216C7"/>
    <w:rsid w:val="009217CE"/>
    <w:rsid w:val="009218CD"/>
    <w:rsid w:val="00921967"/>
    <w:rsid w:val="00921A32"/>
    <w:rsid w:val="00921A5F"/>
    <w:rsid w:val="00921B79"/>
    <w:rsid w:val="00921BAF"/>
    <w:rsid w:val="00921BC7"/>
    <w:rsid w:val="00921C90"/>
    <w:rsid w:val="00921CF9"/>
    <w:rsid w:val="00921D81"/>
    <w:rsid w:val="00921DF8"/>
    <w:rsid w:val="00922048"/>
    <w:rsid w:val="009220F2"/>
    <w:rsid w:val="00922114"/>
    <w:rsid w:val="00922149"/>
    <w:rsid w:val="0092215A"/>
    <w:rsid w:val="009221F7"/>
    <w:rsid w:val="0092222E"/>
    <w:rsid w:val="0092223D"/>
    <w:rsid w:val="00922274"/>
    <w:rsid w:val="00922380"/>
    <w:rsid w:val="009223BB"/>
    <w:rsid w:val="0092246E"/>
    <w:rsid w:val="00922661"/>
    <w:rsid w:val="009226BF"/>
    <w:rsid w:val="009226D6"/>
    <w:rsid w:val="0092271C"/>
    <w:rsid w:val="00922776"/>
    <w:rsid w:val="009227AD"/>
    <w:rsid w:val="009227CE"/>
    <w:rsid w:val="00922858"/>
    <w:rsid w:val="00922874"/>
    <w:rsid w:val="0092290C"/>
    <w:rsid w:val="00922913"/>
    <w:rsid w:val="0092297E"/>
    <w:rsid w:val="00922A6D"/>
    <w:rsid w:val="00922A82"/>
    <w:rsid w:val="00922AE7"/>
    <w:rsid w:val="00922B08"/>
    <w:rsid w:val="00922BB0"/>
    <w:rsid w:val="00922C01"/>
    <w:rsid w:val="00922D79"/>
    <w:rsid w:val="00922E01"/>
    <w:rsid w:val="00922E3D"/>
    <w:rsid w:val="00922E63"/>
    <w:rsid w:val="00922F10"/>
    <w:rsid w:val="00922F71"/>
    <w:rsid w:val="00922F81"/>
    <w:rsid w:val="00922FB5"/>
    <w:rsid w:val="00923056"/>
    <w:rsid w:val="0092308D"/>
    <w:rsid w:val="009230FE"/>
    <w:rsid w:val="00923116"/>
    <w:rsid w:val="00923173"/>
    <w:rsid w:val="00923227"/>
    <w:rsid w:val="0092324D"/>
    <w:rsid w:val="00923296"/>
    <w:rsid w:val="009232A1"/>
    <w:rsid w:val="0092332A"/>
    <w:rsid w:val="009233DF"/>
    <w:rsid w:val="00923401"/>
    <w:rsid w:val="0092342F"/>
    <w:rsid w:val="009234A4"/>
    <w:rsid w:val="009234CF"/>
    <w:rsid w:val="00923563"/>
    <w:rsid w:val="0092358E"/>
    <w:rsid w:val="009235FA"/>
    <w:rsid w:val="0092366D"/>
    <w:rsid w:val="0092378C"/>
    <w:rsid w:val="0092384B"/>
    <w:rsid w:val="00923876"/>
    <w:rsid w:val="009238BB"/>
    <w:rsid w:val="009238E1"/>
    <w:rsid w:val="00923900"/>
    <w:rsid w:val="00923A16"/>
    <w:rsid w:val="00923AF0"/>
    <w:rsid w:val="00923B4E"/>
    <w:rsid w:val="00923C82"/>
    <w:rsid w:val="00923D03"/>
    <w:rsid w:val="00923D4E"/>
    <w:rsid w:val="00923E4C"/>
    <w:rsid w:val="00923EA6"/>
    <w:rsid w:val="00923F1B"/>
    <w:rsid w:val="00923F5F"/>
    <w:rsid w:val="00923F62"/>
    <w:rsid w:val="0092402D"/>
    <w:rsid w:val="009240AD"/>
    <w:rsid w:val="009240F1"/>
    <w:rsid w:val="009241BA"/>
    <w:rsid w:val="009241D6"/>
    <w:rsid w:val="00924255"/>
    <w:rsid w:val="0092425C"/>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AA5"/>
    <w:rsid w:val="00924ACB"/>
    <w:rsid w:val="00924B25"/>
    <w:rsid w:val="00924BA2"/>
    <w:rsid w:val="00924C36"/>
    <w:rsid w:val="00924D83"/>
    <w:rsid w:val="00924D86"/>
    <w:rsid w:val="00924DA6"/>
    <w:rsid w:val="00924E34"/>
    <w:rsid w:val="00924E5E"/>
    <w:rsid w:val="00924EC5"/>
    <w:rsid w:val="00924EF5"/>
    <w:rsid w:val="00925040"/>
    <w:rsid w:val="009250F4"/>
    <w:rsid w:val="00925111"/>
    <w:rsid w:val="0092514D"/>
    <w:rsid w:val="009251E6"/>
    <w:rsid w:val="009251E8"/>
    <w:rsid w:val="009251F3"/>
    <w:rsid w:val="009251F6"/>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5E"/>
    <w:rsid w:val="009256BE"/>
    <w:rsid w:val="009257D6"/>
    <w:rsid w:val="00925896"/>
    <w:rsid w:val="009259DB"/>
    <w:rsid w:val="009259E8"/>
    <w:rsid w:val="00925A98"/>
    <w:rsid w:val="00925A9B"/>
    <w:rsid w:val="00925AC2"/>
    <w:rsid w:val="00925B09"/>
    <w:rsid w:val="00925B57"/>
    <w:rsid w:val="00925B7B"/>
    <w:rsid w:val="00925C01"/>
    <w:rsid w:val="00925C70"/>
    <w:rsid w:val="00925C73"/>
    <w:rsid w:val="00925CD0"/>
    <w:rsid w:val="00925CE4"/>
    <w:rsid w:val="00925D53"/>
    <w:rsid w:val="00925D92"/>
    <w:rsid w:val="00925E77"/>
    <w:rsid w:val="00925E92"/>
    <w:rsid w:val="00925F25"/>
    <w:rsid w:val="00925FA7"/>
    <w:rsid w:val="00925FD7"/>
    <w:rsid w:val="00926018"/>
    <w:rsid w:val="00926076"/>
    <w:rsid w:val="0092610E"/>
    <w:rsid w:val="0092614E"/>
    <w:rsid w:val="009261B3"/>
    <w:rsid w:val="009262F4"/>
    <w:rsid w:val="00926357"/>
    <w:rsid w:val="009263E4"/>
    <w:rsid w:val="00926589"/>
    <w:rsid w:val="009265A5"/>
    <w:rsid w:val="009266FC"/>
    <w:rsid w:val="009266FD"/>
    <w:rsid w:val="0092678D"/>
    <w:rsid w:val="009267EB"/>
    <w:rsid w:val="009268DD"/>
    <w:rsid w:val="00926920"/>
    <w:rsid w:val="00926936"/>
    <w:rsid w:val="00926939"/>
    <w:rsid w:val="00926947"/>
    <w:rsid w:val="009269D7"/>
    <w:rsid w:val="009269D8"/>
    <w:rsid w:val="00926AE7"/>
    <w:rsid w:val="00926BD6"/>
    <w:rsid w:val="00926BE9"/>
    <w:rsid w:val="00926CF0"/>
    <w:rsid w:val="00926D01"/>
    <w:rsid w:val="00926D3B"/>
    <w:rsid w:val="00926DF4"/>
    <w:rsid w:val="00926E42"/>
    <w:rsid w:val="00926E5F"/>
    <w:rsid w:val="00926EBC"/>
    <w:rsid w:val="00926EFE"/>
    <w:rsid w:val="00926FA1"/>
    <w:rsid w:val="00926FE1"/>
    <w:rsid w:val="0092701F"/>
    <w:rsid w:val="00927038"/>
    <w:rsid w:val="00927078"/>
    <w:rsid w:val="0092709F"/>
    <w:rsid w:val="00927158"/>
    <w:rsid w:val="009271B4"/>
    <w:rsid w:val="009271E1"/>
    <w:rsid w:val="00927299"/>
    <w:rsid w:val="00927335"/>
    <w:rsid w:val="009273D6"/>
    <w:rsid w:val="00927446"/>
    <w:rsid w:val="00927474"/>
    <w:rsid w:val="009274BE"/>
    <w:rsid w:val="009274E3"/>
    <w:rsid w:val="00927576"/>
    <w:rsid w:val="009275D3"/>
    <w:rsid w:val="009275E7"/>
    <w:rsid w:val="0092768D"/>
    <w:rsid w:val="009276DF"/>
    <w:rsid w:val="009277D6"/>
    <w:rsid w:val="0092783B"/>
    <w:rsid w:val="009278D2"/>
    <w:rsid w:val="009279FE"/>
    <w:rsid w:val="00927A25"/>
    <w:rsid w:val="00927B6D"/>
    <w:rsid w:val="00927C75"/>
    <w:rsid w:val="00927C97"/>
    <w:rsid w:val="00927CDD"/>
    <w:rsid w:val="00927DE5"/>
    <w:rsid w:val="00927E2D"/>
    <w:rsid w:val="00927F8B"/>
    <w:rsid w:val="00927FCF"/>
    <w:rsid w:val="00930031"/>
    <w:rsid w:val="00930059"/>
    <w:rsid w:val="0093008C"/>
    <w:rsid w:val="00930191"/>
    <w:rsid w:val="00930278"/>
    <w:rsid w:val="009302A5"/>
    <w:rsid w:val="00930328"/>
    <w:rsid w:val="009303F1"/>
    <w:rsid w:val="00930499"/>
    <w:rsid w:val="009304E0"/>
    <w:rsid w:val="00930508"/>
    <w:rsid w:val="009305E7"/>
    <w:rsid w:val="00930783"/>
    <w:rsid w:val="00930789"/>
    <w:rsid w:val="00930799"/>
    <w:rsid w:val="00930908"/>
    <w:rsid w:val="00930AB7"/>
    <w:rsid w:val="00930B57"/>
    <w:rsid w:val="00930CA4"/>
    <w:rsid w:val="00930DAA"/>
    <w:rsid w:val="00930DF4"/>
    <w:rsid w:val="00930E9F"/>
    <w:rsid w:val="00930EE0"/>
    <w:rsid w:val="00930F5E"/>
    <w:rsid w:val="0093104C"/>
    <w:rsid w:val="0093108C"/>
    <w:rsid w:val="009310E6"/>
    <w:rsid w:val="00931134"/>
    <w:rsid w:val="00931138"/>
    <w:rsid w:val="00931176"/>
    <w:rsid w:val="00931267"/>
    <w:rsid w:val="009312D7"/>
    <w:rsid w:val="009312FE"/>
    <w:rsid w:val="009313CF"/>
    <w:rsid w:val="00931469"/>
    <w:rsid w:val="009314E0"/>
    <w:rsid w:val="00931501"/>
    <w:rsid w:val="009315A7"/>
    <w:rsid w:val="0093160B"/>
    <w:rsid w:val="009316F3"/>
    <w:rsid w:val="00931729"/>
    <w:rsid w:val="00931748"/>
    <w:rsid w:val="00931791"/>
    <w:rsid w:val="009317F4"/>
    <w:rsid w:val="009318D0"/>
    <w:rsid w:val="009318FB"/>
    <w:rsid w:val="0093195D"/>
    <w:rsid w:val="00931986"/>
    <w:rsid w:val="00931A84"/>
    <w:rsid w:val="00931AD9"/>
    <w:rsid w:val="00931AEB"/>
    <w:rsid w:val="00931B00"/>
    <w:rsid w:val="00931B8B"/>
    <w:rsid w:val="00931C3C"/>
    <w:rsid w:val="00931C42"/>
    <w:rsid w:val="00931EB2"/>
    <w:rsid w:val="00931ECB"/>
    <w:rsid w:val="00931F64"/>
    <w:rsid w:val="00932063"/>
    <w:rsid w:val="0093207C"/>
    <w:rsid w:val="009320A6"/>
    <w:rsid w:val="0093210B"/>
    <w:rsid w:val="00932174"/>
    <w:rsid w:val="0093221B"/>
    <w:rsid w:val="00932286"/>
    <w:rsid w:val="009322FC"/>
    <w:rsid w:val="00932317"/>
    <w:rsid w:val="0093231B"/>
    <w:rsid w:val="00932393"/>
    <w:rsid w:val="00932472"/>
    <w:rsid w:val="00932540"/>
    <w:rsid w:val="00932548"/>
    <w:rsid w:val="00932692"/>
    <w:rsid w:val="00932694"/>
    <w:rsid w:val="009326DD"/>
    <w:rsid w:val="00932783"/>
    <w:rsid w:val="009327C8"/>
    <w:rsid w:val="00932892"/>
    <w:rsid w:val="00932899"/>
    <w:rsid w:val="009328BC"/>
    <w:rsid w:val="00932908"/>
    <w:rsid w:val="0093294D"/>
    <w:rsid w:val="009329B1"/>
    <w:rsid w:val="009329ED"/>
    <w:rsid w:val="00932A66"/>
    <w:rsid w:val="00932A78"/>
    <w:rsid w:val="00932BB4"/>
    <w:rsid w:val="00932BDD"/>
    <w:rsid w:val="00932C15"/>
    <w:rsid w:val="00932CEF"/>
    <w:rsid w:val="00932D34"/>
    <w:rsid w:val="00932D4F"/>
    <w:rsid w:val="00932D59"/>
    <w:rsid w:val="00932D7A"/>
    <w:rsid w:val="00932E8F"/>
    <w:rsid w:val="00932FF4"/>
    <w:rsid w:val="00933032"/>
    <w:rsid w:val="00933040"/>
    <w:rsid w:val="0093306C"/>
    <w:rsid w:val="00933174"/>
    <w:rsid w:val="009331CB"/>
    <w:rsid w:val="009332A1"/>
    <w:rsid w:val="00933448"/>
    <w:rsid w:val="00933487"/>
    <w:rsid w:val="009335E1"/>
    <w:rsid w:val="00933655"/>
    <w:rsid w:val="009336C1"/>
    <w:rsid w:val="00933717"/>
    <w:rsid w:val="0093386E"/>
    <w:rsid w:val="00933898"/>
    <w:rsid w:val="00933939"/>
    <w:rsid w:val="00933995"/>
    <w:rsid w:val="009339BE"/>
    <w:rsid w:val="009339EC"/>
    <w:rsid w:val="00933B46"/>
    <w:rsid w:val="00933B9F"/>
    <w:rsid w:val="00933BD1"/>
    <w:rsid w:val="00933BE3"/>
    <w:rsid w:val="00933C2E"/>
    <w:rsid w:val="00933D0E"/>
    <w:rsid w:val="00933D46"/>
    <w:rsid w:val="00933D74"/>
    <w:rsid w:val="00933D94"/>
    <w:rsid w:val="00933E05"/>
    <w:rsid w:val="00933E3A"/>
    <w:rsid w:val="00933F79"/>
    <w:rsid w:val="00933F7A"/>
    <w:rsid w:val="00933F90"/>
    <w:rsid w:val="00934015"/>
    <w:rsid w:val="0093415D"/>
    <w:rsid w:val="0093416C"/>
    <w:rsid w:val="00934193"/>
    <w:rsid w:val="009341F2"/>
    <w:rsid w:val="00934354"/>
    <w:rsid w:val="00934403"/>
    <w:rsid w:val="0093441E"/>
    <w:rsid w:val="00934429"/>
    <w:rsid w:val="009344EB"/>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62"/>
    <w:rsid w:val="009352B8"/>
    <w:rsid w:val="009352BF"/>
    <w:rsid w:val="009354DF"/>
    <w:rsid w:val="009355B1"/>
    <w:rsid w:val="009355BA"/>
    <w:rsid w:val="009355EC"/>
    <w:rsid w:val="00935664"/>
    <w:rsid w:val="0093566A"/>
    <w:rsid w:val="009356F1"/>
    <w:rsid w:val="00935850"/>
    <w:rsid w:val="0093595C"/>
    <w:rsid w:val="009359A2"/>
    <w:rsid w:val="00935A49"/>
    <w:rsid w:val="00935AA7"/>
    <w:rsid w:val="00935AB7"/>
    <w:rsid w:val="00935B23"/>
    <w:rsid w:val="00935C3E"/>
    <w:rsid w:val="00935CDC"/>
    <w:rsid w:val="00935CE2"/>
    <w:rsid w:val="00935CE8"/>
    <w:rsid w:val="00935F35"/>
    <w:rsid w:val="00935F40"/>
    <w:rsid w:val="00935F67"/>
    <w:rsid w:val="00935F69"/>
    <w:rsid w:val="0093603E"/>
    <w:rsid w:val="0093604C"/>
    <w:rsid w:val="0093606F"/>
    <w:rsid w:val="00936081"/>
    <w:rsid w:val="009360E1"/>
    <w:rsid w:val="00936138"/>
    <w:rsid w:val="00936169"/>
    <w:rsid w:val="009361A9"/>
    <w:rsid w:val="00936258"/>
    <w:rsid w:val="00936267"/>
    <w:rsid w:val="00936283"/>
    <w:rsid w:val="0093633F"/>
    <w:rsid w:val="009363B8"/>
    <w:rsid w:val="009364DF"/>
    <w:rsid w:val="00936547"/>
    <w:rsid w:val="009365B9"/>
    <w:rsid w:val="00936734"/>
    <w:rsid w:val="00936770"/>
    <w:rsid w:val="00936778"/>
    <w:rsid w:val="0093681C"/>
    <w:rsid w:val="009368BB"/>
    <w:rsid w:val="009368F2"/>
    <w:rsid w:val="009369A8"/>
    <w:rsid w:val="00936A0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25C"/>
    <w:rsid w:val="0093735E"/>
    <w:rsid w:val="009373FB"/>
    <w:rsid w:val="00937442"/>
    <w:rsid w:val="0093745B"/>
    <w:rsid w:val="0093749E"/>
    <w:rsid w:val="009374A8"/>
    <w:rsid w:val="009374DB"/>
    <w:rsid w:val="009374F1"/>
    <w:rsid w:val="00937560"/>
    <w:rsid w:val="00937587"/>
    <w:rsid w:val="0093772F"/>
    <w:rsid w:val="0093790F"/>
    <w:rsid w:val="0093795E"/>
    <w:rsid w:val="0093797E"/>
    <w:rsid w:val="009379ED"/>
    <w:rsid w:val="00937A01"/>
    <w:rsid w:val="00937A61"/>
    <w:rsid w:val="00937A69"/>
    <w:rsid w:val="00937BE8"/>
    <w:rsid w:val="00937BFD"/>
    <w:rsid w:val="00937C13"/>
    <w:rsid w:val="00937D33"/>
    <w:rsid w:val="00937D9E"/>
    <w:rsid w:val="00937DBF"/>
    <w:rsid w:val="00937E58"/>
    <w:rsid w:val="00937EB6"/>
    <w:rsid w:val="00937ECD"/>
    <w:rsid w:val="0094001D"/>
    <w:rsid w:val="00940088"/>
    <w:rsid w:val="00940198"/>
    <w:rsid w:val="009402E0"/>
    <w:rsid w:val="009402F3"/>
    <w:rsid w:val="0094038D"/>
    <w:rsid w:val="009404DC"/>
    <w:rsid w:val="00940609"/>
    <w:rsid w:val="0094077C"/>
    <w:rsid w:val="009408C1"/>
    <w:rsid w:val="00940924"/>
    <w:rsid w:val="0094099C"/>
    <w:rsid w:val="009409A5"/>
    <w:rsid w:val="009409B8"/>
    <w:rsid w:val="00940A17"/>
    <w:rsid w:val="00940A4F"/>
    <w:rsid w:val="00940A5F"/>
    <w:rsid w:val="00940A85"/>
    <w:rsid w:val="00940AAD"/>
    <w:rsid w:val="00940B39"/>
    <w:rsid w:val="00940B62"/>
    <w:rsid w:val="00940B99"/>
    <w:rsid w:val="00940C14"/>
    <w:rsid w:val="00940C21"/>
    <w:rsid w:val="00940CD6"/>
    <w:rsid w:val="00940D3D"/>
    <w:rsid w:val="00940DB4"/>
    <w:rsid w:val="00940DD2"/>
    <w:rsid w:val="00940DEB"/>
    <w:rsid w:val="00940EEE"/>
    <w:rsid w:val="00940EF2"/>
    <w:rsid w:val="00940F68"/>
    <w:rsid w:val="00940FA1"/>
    <w:rsid w:val="0094104A"/>
    <w:rsid w:val="00941120"/>
    <w:rsid w:val="00941132"/>
    <w:rsid w:val="00941168"/>
    <w:rsid w:val="009411DF"/>
    <w:rsid w:val="0094124E"/>
    <w:rsid w:val="00941251"/>
    <w:rsid w:val="009412B1"/>
    <w:rsid w:val="009412DF"/>
    <w:rsid w:val="00941304"/>
    <w:rsid w:val="00941313"/>
    <w:rsid w:val="009413C5"/>
    <w:rsid w:val="0094146A"/>
    <w:rsid w:val="009414DC"/>
    <w:rsid w:val="009415B5"/>
    <w:rsid w:val="009415F1"/>
    <w:rsid w:val="00941610"/>
    <w:rsid w:val="00941728"/>
    <w:rsid w:val="009418C3"/>
    <w:rsid w:val="00941A00"/>
    <w:rsid w:val="00941A14"/>
    <w:rsid w:val="00941BF9"/>
    <w:rsid w:val="00941CDB"/>
    <w:rsid w:val="00941D4F"/>
    <w:rsid w:val="00941DA3"/>
    <w:rsid w:val="00941DD5"/>
    <w:rsid w:val="00941DF1"/>
    <w:rsid w:val="00941E54"/>
    <w:rsid w:val="00942044"/>
    <w:rsid w:val="009420DD"/>
    <w:rsid w:val="009420DE"/>
    <w:rsid w:val="009420EF"/>
    <w:rsid w:val="009421B9"/>
    <w:rsid w:val="009421CD"/>
    <w:rsid w:val="009421F4"/>
    <w:rsid w:val="00942207"/>
    <w:rsid w:val="009422E7"/>
    <w:rsid w:val="009423B5"/>
    <w:rsid w:val="009423C9"/>
    <w:rsid w:val="0094241F"/>
    <w:rsid w:val="00942433"/>
    <w:rsid w:val="00942447"/>
    <w:rsid w:val="0094251D"/>
    <w:rsid w:val="00942567"/>
    <w:rsid w:val="00942581"/>
    <w:rsid w:val="009425C0"/>
    <w:rsid w:val="009425C8"/>
    <w:rsid w:val="00942731"/>
    <w:rsid w:val="00942742"/>
    <w:rsid w:val="0094274A"/>
    <w:rsid w:val="009427A8"/>
    <w:rsid w:val="009427B1"/>
    <w:rsid w:val="009427CE"/>
    <w:rsid w:val="009427F3"/>
    <w:rsid w:val="00942976"/>
    <w:rsid w:val="0094299E"/>
    <w:rsid w:val="009429AA"/>
    <w:rsid w:val="00942ABA"/>
    <w:rsid w:val="00942AE5"/>
    <w:rsid w:val="00942B0A"/>
    <w:rsid w:val="00942B32"/>
    <w:rsid w:val="00942B3D"/>
    <w:rsid w:val="00942BAF"/>
    <w:rsid w:val="00942BE4"/>
    <w:rsid w:val="00942BF4"/>
    <w:rsid w:val="00942C66"/>
    <w:rsid w:val="00942C71"/>
    <w:rsid w:val="00942C7D"/>
    <w:rsid w:val="00942CC1"/>
    <w:rsid w:val="00942CC3"/>
    <w:rsid w:val="00942D0D"/>
    <w:rsid w:val="00942D10"/>
    <w:rsid w:val="00942D2E"/>
    <w:rsid w:val="00942D8B"/>
    <w:rsid w:val="00942DD6"/>
    <w:rsid w:val="00942DE2"/>
    <w:rsid w:val="00942E8A"/>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4DF"/>
    <w:rsid w:val="00943627"/>
    <w:rsid w:val="00943826"/>
    <w:rsid w:val="00943849"/>
    <w:rsid w:val="0094389D"/>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3F80"/>
    <w:rsid w:val="0094405B"/>
    <w:rsid w:val="009440AF"/>
    <w:rsid w:val="00944104"/>
    <w:rsid w:val="00944114"/>
    <w:rsid w:val="00944138"/>
    <w:rsid w:val="009441AE"/>
    <w:rsid w:val="0094420C"/>
    <w:rsid w:val="009442E3"/>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9FC"/>
    <w:rsid w:val="00944AD3"/>
    <w:rsid w:val="00944B93"/>
    <w:rsid w:val="00944BE7"/>
    <w:rsid w:val="00944D91"/>
    <w:rsid w:val="00944F09"/>
    <w:rsid w:val="00944F61"/>
    <w:rsid w:val="00944F95"/>
    <w:rsid w:val="00945002"/>
    <w:rsid w:val="00945057"/>
    <w:rsid w:val="009451CF"/>
    <w:rsid w:val="00945226"/>
    <w:rsid w:val="0094523F"/>
    <w:rsid w:val="009452B8"/>
    <w:rsid w:val="00945412"/>
    <w:rsid w:val="009454CE"/>
    <w:rsid w:val="009455B1"/>
    <w:rsid w:val="009455F9"/>
    <w:rsid w:val="00945666"/>
    <w:rsid w:val="00945801"/>
    <w:rsid w:val="00945879"/>
    <w:rsid w:val="0094594F"/>
    <w:rsid w:val="009459E2"/>
    <w:rsid w:val="00945A28"/>
    <w:rsid w:val="00945A5C"/>
    <w:rsid w:val="00945B61"/>
    <w:rsid w:val="00945C64"/>
    <w:rsid w:val="00945CA7"/>
    <w:rsid w:val="00945CE0"/>
    <w:rsid w:val="00945CFF"/>
    <w:rsid w:val="00945FB6"/>
    <w:rsid w:val="00945FFA"/>
    <w:rsid w:val="00946003"/>
    <w:rsid w:val="0094609A"/>
    <w:rsid w:val="009460B2"/>
    <w:rsid w:val="0094610D"/>
    <w:rsid w:val="00946140"/>
    <w:rsid w:val="00946149"/>
    <w:rsid w:val="009461BB"/>
    <w:rsid w:val="009461E1"/>
    <w:rsid w:val="00946301"/>
    <w:rsid w:val="00946320"/>
    <w:rsid w:val="00946389"/>
    <w:rsid w:val="0094646D"/>
    <w:rsid w:val="00946556"/>
    <w:rsid w:val="0094656B"/>
    <w:rsid w:val="00946666"/>
    <w:rsid w:val="00946705"/>
    <w:rsid w:val="00946799"/>
    <w:rsid w:val="009467C3"/>
    <w:rsid w:val="00946868"/>
    <w:rsid w:val="00946919"/>
    <w:rsid w:val="0094698E"/>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272"/>
    <w:rsid w:val="009472CA"/>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5B"/>
    <w:rsid w:val="00947B9F"/>
    <w:rsid w:val="00947BB6"/>
    <w:rsid w:val="00947BBB"/>
    <w:rsid w:val="00947C4C"/>
    <w:rsid w:val="00947CE7"/>
    <w:rsid w:val="00947D38"/>
    <w:rsid w:val="00947D45"/>
    <w:rsid w:val="00947D96"/>
    <w:rsid w:val="00947DAD"/>
    <w:rsid w:val="00947F95"/>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3E"/>
    <w:rsid w:val="00951098"/>
    <w:rsid w:val="0095110A"/>
    <w:rsid w:val="009511A1"/>
    <w:rsid w:val="009511E1"/>
    <w:rsid w:val="009512D6"/>
    <w:rsid w:val="009512E5"/>
    <w:rsid w:val="0095137C"/>
    <w:rsid w:val="009514F5"/>
    <w:rsid w:val="0095151E"/>
    <w:rsid w:val="009515DC"/>
    <w:rsid w:val="0095170B"/>
    <w:rsid w:val="009517BF"/>
    <w:rsid w:val="0095181F"/>
    <w:rsid w:val="00951886"/>
    <w:rsid w:val="0095195B"/>
    <w:rsid w:val="0095199F"/>
    <w:rsid w:val="00951A5B"/>
    <w:rsid w:val="00951A68"/>
    <w:rsid w:val="00951A6A"/>
    <w:rsid w:val="00951AE7"/>
    <w:rsid w:val="00951BA2"/>
    <w:rsid w:val="00951BD1"/>
    <w:rsid w:val="00951CA9"/>
    <w:rsid w:val="00951DDA"/>
    <w:rsid w:val="00951E4E"/>
    <w:rsid w:val="00951EE1"/>
    <w:rsid w:val="00951F2E"/>
    <w:rsid w:val="00952116"/>
    <w:rsid w:val="00952121"/>
    <w:rsid w:val="0095213B"/>
    <w:rsid w:val="009521A9"/>
    <w:rsid w:val="009521E9"/>
    <w:rsid w:val="00952249"/>
    <w:rsid w:val="009522EC"/>
    <w:rsid w:val="00952349"/>
    <w:rsid w:val="00952382"/>
    <w:rsid w:val="009523B4"/>
    <w:rsid w:val="009523FF"/>
    <w:rsid w:val="0095246A"/>
    <w:rsid w:val="00952491"/>
    <w:rsid w:val="009524BA"/>
    <w:rsid w:val="009524CF"/>
    <w:rsid w:val="009524EA"/>
    <w:rsid w:val="00952568"/>
    <w:rsid w:val="00952642"/>
    <w:rsid w:val="009526ED"/>
    <w:rsid w:val="009526F2"/>
    <w:rsid w:val="00952702"/>
    <w:rsid w:val="00952894"/>
    <w:rsid w:val="00952947"/>
    <w:rsid w:val="009529A9"/>
    <w:rsid w:val="009529BA"/>
    <w:rsid w:val="00952A5F"/>
    <w:rsid w:val="00952ADF"/>
    <w:rsid w:val="00952B90"/>
    <w:rsid w:val="00952BBB"/>
    <w:rsid w:val="00952BC2"/>
    <w:rsid w:val="00952BCF"/>
    <w:rsid w:val="00952C21"/>
    <w:rsid w:val="00952DC8"/>
    <w:rsid w:val="00952DED"/>
    <w:rsid w:val="00952F10"/>
    <w:rsid w:val="00952F45"/>
    <w:rsid w:val="00953029"/>
    <w:rsid w:val="009530CF"/>
    <w:rsid w:val="00953172"/>
    <w:rsid w:val="00953179"/>
    <w:rsid w:val="0095322E"/>
    <w:rsid w:val="00953275"/>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CAB"/>
    <w:rsid w:val="00953D27"/>
    <w:rsid w:val="00953D31"/>
    <w:rsid w:val="00953D96"/>
    <w:rsid w:val="00953DDD"/>
    <w:rsid w:val="00953E17"/>
    <w:rsid w:val="00953E83"/>
    <w:rsid w:val="00953EE0"/>
    <w:rsid w:val="00953FC8"/>
    <w:rsid w:val="0095425A"/>
    <w:rsid w:val="00954278"/>
    <w:rsid w:val="00954293"/>
    <w:rsid w:val="009542DE"/>
    <w:rsid w:val="00954314"/>
    <w:rsid w:val="009543AF"/>
    <w:rsid w:val="00954400"/>
    <w:rsid w:val="00954451"/>
    <w:rsid w:val="00954501"/>
    <w:rsid w:val="00954540"/>
    <w:rsid w:val="0095476B"/>
    <w:rsid w:val="0095489E"/>
    <w:rsid w:val="009549C6"/>
    <w:rsid w:val="009549F0"/>
    <w:rsid w:val="00954A04"/>
    <w:rsid w:val="00954A07"/>
    <w:rsid w:val="00954A8D"/>
    <w:rsid w:val="00954A97"/>
    <w:rsid w:val="00954ABF"/>
    <w:rsid w:val="00954B98"/>
    <w:rsid w:val="00954BF8"/>
    <w:rsid w:val="00954C51"/>
    <w:rsid w:val="00954CE4"/>
    <w:rsid w:val="00954D6F"/>
    <w:rsid w:val="00954DED"/>
    <w:rsid w:val="00954E56"/>
    <w:rsid w:val="00954EAE"/>
    <w:rsid w:val="00954EC4"/>
    <w:rsid w:val="00954FBD"/>
    <w:rsid w:val="0095501A"/>
    <w:rsid w:val="00955095"/>
    <w:rsid w:val="00955097"/>
    <w:rsid w:val="00955104"/>
    <w:rsid w:val="00955117"/>
    <w:rsid w:val="00955185"/>
    <w:rsid w:val="009551B5"/>
    <w:rsid w:val="009551DA"/>
    <w:rsid w:val="009551EF"/>
    <w:rsid w:val="00955222"/>
    <w:rsid w:val="00955238"/>
    <w:rsid w:val="00955256"/>
    <w:rsid w:val="00955389"/>
    <w:rsid w:val="00955400"/>
    <w:rsid w:val="0095554E"/>
    <w:rsid w:val="00955580"/>
    <w:rsid w:val="009555A6"/>
    <w:rsid w:val="009555D1"/>
    <w:rsid w:val="009555DF"/>
    <w:rsid w:val="009555E6"/>
    <w:rsid w:val="009556B4"/>
    <w:rsid w:val="0095577F"/>
    <w:rsid w:val="00955797"/>
    <w:rsid w:val="00955801"/>
    <w:rsid w:val="00955850"/>
    <w:rsid w:val="0095588A"/>
    <w:rsid w:val="009558EF"/>
    <w:rsid w:val="009558F0"/>
    <w:rsid w:val="0095591E"/>
    <w:rsid w:val="00955921"/>
    <w:rsid w:val="00955962"/>
    <w:rsid w:val="00955989"/>
    <w:rsid w:val="00955AF1"/>
    <w:rsid w:val="00955C66"/>
    <w:rsid w:val="00955CE1"/>
    <w:rsid w:val="00955CF2"/>
    <w:rsid w:val="00955DD4"/>
    <w:rsid w:val="00955E35"/>
    <w:rsid w:val="00955E45"/>
    <w:rsid w:val="00955E49"/>
    <w:rsid w:val="00955EC0"/>
    <w:rsid w:val="00955F61"/>
    <w:rsid w:val="00955F71"/>
    <w:rsid w:val="00956017"/>
    <w:rsid w:val="00956100"/>
    <w:rsid w:val="0095621C"/>
    <w:rsid w:val="00956255"/>
    <w:rsid w:val="009562DA"/>
    <w:rsid w:val="009562EC"/>
    <w:rsid w:val="0095630B"/>
    <w:rsid w:val="0095632E"/>
    <w:rsid w:val="0095633B"/>
    <w:rsid w:val="00956341"/>
    <w:rsid w:val="00956348"/>
    <w:rsid w:val="0095634E"/>
    <w:rsid w:val="009563AF"/>
    <w:rsid w:val="009563BD"/>
    <w:rsid w:val="00956431"/>
    <w:rsid w:val="00956478"/>
    <w:rsid w:val="0095650B"/>
    <w:rsid w:val="00956573"/>
    <w:rsid w:val="00956603"/>
    <w:rsid w:val="009566F2"/>
    <w:rsid w:val="0095673A"/>
    <w:rsid w:val="00956850"/>
    <w:rsid w:val="00956863"/>
    <w:rsid w:val="00956864"/>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7E"/>
    <w:rsid w:val="009570CF"/>
    <w:rsid w:val="009570D1"/>
    <w:rsid w:val="00957153"/>
    <w:rsid w:val="0095715A"/>
    <w:rsid w:val="00957168"/>
    <w:rsid w:val="00957332"/>
    <w:rsid w:val="00957347"/>
    <w:rsid w:val="00957371"/>
    <w:rsid w:val="0095737A"/>
    <w:rsid w:val="009573FC"/>
    <w:rsid w:val="00957409"/>
    <w:rsid w:val="0095740F"/>
    <w:rsid w:val="00957583"/>
    <w:rsid w:val="0095758E"/>
    <w:rsid w:val="009575E5"/>
    <w:rsid w:val="00957701"/>
    <w:rsid w:val="0095777C"/>
    <w:rsid w:val="009577ED"/>
    <w:rsid w:val="00957860"/>
    <w:rsid w:val="0095788D"/>
    <w:rsid w:val="009578C1"/>
    <w:rsid w:val="0095797D"/>
    <w:rsid w:val="00957983"/>
    <w:rsid w:val="00957A05"/>
    <w:rsid w:val="00957A1C"/>
    <w:rsid w:val="00957A2E"/>
    <w:rsid w:val="00957AF2"/>
    <w:rsid w:val="00957B79"/>
    <w:rsid w:val="00957DC7"/>
    <w:rsid w:val="00957F14"/>
    <w:rsid w:val="00957F1F"/>
    <w:rsid w:val="00957F59"/>
    <w:rsid w:val="00957FB2"/>
    <w:rsid w:val="00957FC6"/>
    <w:rsid w:val="00960062"/>
    <w:rsid w:val="009600B5"/>
    <w:rsid w:val="0096018B"/>
    <w:rsid w:val="00960283"/>
    <w:rsid w:val="009602E4"/>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8B"/>
    <w:rsid w:val="009608BB"/>
    <w:rsid w:val="009608FD"/>
    <w:rsid w:val="00960982"/>
    <w:rsid w:val="00960A02"/>
    <w:rsid w:val="00960A0C"/>
    <w:rsid w:val="00960CC6"/>
    <w:rsid w:val="00960D4C"/>
    <w:rsid w:val="00960DEF"/>
    <w:rsid w:val="00960E6E"/>
    <w:rsid w:val="00960E7D"/>
    <w:rsid w:val="00960EC3"/>
    <w:rsid w:val="00960F8F"/>
    <w:rsid w:val="00961066"/>
    <w:rsid w:val="009610C1"/>
    <w:rsid w:val="00961179"/>
    <w:rsid w:val="00961194"/>
    <w:rsid w:val="009611D6"/>
    <w:rsid w:val="0096120F"/>
    <w:rsid w:val="009612BD"/>
    <w:rsid w:val="009612F2"/>
    <w:rsid w:val="0096130E"/>
    <w:rsid w:val="0096138D"/>
    <w:rsid w:val="00961479"/>
    <w:rsid w:val="009614CB"/>
    <w:rsid w:val="009615FC"/>
    <w:rsid w:val="0096164F"/>
    <w:rsid w:val="009617D1"/>
    <w:rsid w:val="00961808"/>
    <w:rsid w:val="00961876"/>
    <w:rsid w:val="00961908"/>
    <w:rsid w:val="00961910"/>
    <w:rsid w:val="009619C3"/>
    <w:rsid w:val="00961A21"/>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2CD"/>
    <w:rsid w:val="00962301"/>
    <w:rsid w:val="009623CC"/>
    <w:rsid w:val="009623DE"/>
    <w:rsid w:val="00962472"/>
    <w:rsid w:val="0096257E"/>
    <w:rsid w:val="0096259B"/>
    <w:rsid w:val="00962621"/>
    <w:rsid w:val="00962639"/>
    <w:rsid w:val="00962644"/>
    <w:rsid w:val="009626DB"/>
    <w:rsid w:val="0096276D"/>
    <w:rsid w:val="009628C8"/>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279"/>
    <w:rsid w:val="0096330D"/>
    <w:rsid w:val="0096332B"/>
    <w:rsid w:val="009633D3"/>
    <w:rsid w:val="00963472"/>
    <w:rsid w:val="009634E5"/>
    <w:rsid w:val="00963639"/>
    <w:rsid w:val="0096366D"/>
    <w:rsid w:val="009636CD"/>
    <w:rsid w:val="0096375A"/>
    <w:rsid w:val="00963992"/>
    <w:rsid w:val="009639DD"/>
    <w:rsid w:val="00963A33"/>
    <w:rsid w:val="00963A84"/>
    <w:rsid w:val="00963AB3"/>
    <w:rsid w:val="00963BCB"/>
    <w:rsid w:val="00963C4D"/>
    <w:rsid w:val="00963CAB"/>
    <w:rsid w:val="00963CF0"/>
    <w:rsid w:val="00963D22"/>
    <w:rsid w:val="00963D53"/>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4E"/>
    <w:rsid w:val="00964C7A"/>
    <w:rsid w:val="00964CB6"/>
    <w:rsid w:val="00964CF1"/>
    <w:rsid w:val="00964D03"/>
    <w:rsid w:val="00964E67"/>
    <w:rsid w:val="00964EA6"/>
    <w:rsid w:val="00964F93"/>
    <w:rsid w:val="0096502F"/>
    <w:rsid w:val="00965074"/>
    <w:rsid w:val="0096507D"/>
    <w:rsid w:val="00965092"/>
    <w:rsid w:val="0096509F"/>
    <w:rsid w:val="009650E5"/>
    <w:rsid w:val="0096510E"/>
    <w:rsid w:val="00965117"/>
    <w:rsid w:val="009651B2"/>
    <w:rsid w:val="009651E2"/>
    <w:rsid w:val="00965232"/>
    <w:rsid w:val="009652E4"/>
    <w:rsid w:val="009652E8"/>
    <w:rsid w:val="0096531C"/>
    <w:rsid w:val="0096549A"/>
    <w:rsid w:val="009654B0"/>
    <w:rsid w:val="009655FA"/>
    <w:rsid w:val="00965679"/>
    <w:rsid w:val="009656F8"/>
    <w:rsid w:val="00965738"/>
    <w:rsid w:val="0096575E"/>
    <w:rsid w:val="00965790"/>
    <w:rsid w:val="00965822"/>
    <w:rsid w:val="009658E5"/>
    <w:rsid w:val="0096597B"/>
    <w:rsid w:val="00965AE9"/>
    <w:rsid w:val="00965BA4"/>
    <w:rsid w:val="00965BAD"/>
    <w:rsid w:val="00965C68"/>
    <w:rsid w:val="00965C92"/>
    <w:rsid w:val="00965EED"/>
    <w:rsid w:val="00965FDA"/>
    <w:rsid w:val="00965FFA"/>
    <w:rsid w:val="0096601D"/>
    <w:rsid w:val="00966057"/>
    <w:rsid w:val="0096605C"/>
    <w:rsid w:val="009662E1"/>
    <w:rsid w:val="00966336"/>
    <w:rsid w:val="0096644E"/>
    <w:rsid w:val="009664B4"/>
    <w:rsid w:val="009664EE"/>
    <w:rsid w:val="00966505"/>
    <w:rsid w:val="0096656B"/>
    <w:rsid w:val="00966571"/>
    <w:rsid w:val="00966651"/>
    <w:rsid w:val="00966657"/>
    <w:rsid w:val="0096674B"/>
    <w:rsid w:val="00966807"/>
    <w:rsid w:val="009668D1"/>
    <w:rsid w:val="009669A7"/>
    <w:rsid w:val="009669D5"/>
    <w:rsid w:val="009669ED"/>
    <w:rsid w:val="00966A50"/>
    <w:rsid w:val="00966B37"/>
    <w:rsid w:val="00966B54"/>
    <w:rsid w:val="00966BA5"/>
    <w:rsid w:val="00966C3D"/>
    <w:rsid w:val="00966D68"/>
    <w:rsid w:val="00966F76"/>
    <w:rsid w:val="00967088"/>
    <w:rsid w:val="00967089"/>
    <w:rsid w:val="009670B8"/>
    <w:rsid w:val="009670E3"/>
    <w:rsid w:val="00967127"/>
    <w:rsid w:val="0096713B"/>
    <w:rsid w:val="00967152"/>
    <w:rsid w:val="00967287"/>
    <w:rsid w:val="00967344"/>
    <w:rsid w:val="009673E2"/>
    <w:rsid w:val="0096741A"/>
    <w:rsid w:val="00967421"/>
    <w:rsid w:val="00967479"/>
    <w:rsid w:val="009674D6"/>
    <w:rsid w:val="009674E4"/>
    <w:rsid w:val="0096752B"/>
    <w:rsid w:val="00967616"/>
    <w:rsid w:val="0096769D"/>
    <w:rsid w:val="009676CF"/>
    <w:rsid w:val="009677B3"/>
    <w:rsid w:val="009677D5"/>
    <w:rsid w:val="009677FD"/>
    <w:rsid w:val="0096781C"/>
    <w:rsid w:val="00967835"/>
    <w:rsid w:val="00967850"/>
    <w:rsid w:val="00967898"/>
    <w:rsid w:val="009679E0"/>
    <w:rsid w:val="00967BBF"/>
    <w:rsid w:val="00967E7F"/>
    <w:rsid w:val="00967EB3"/>
    <w:rsid w:val="00967ECA"/>
    <w:rsid w:val="0097003A"/>
    <w:rsid w:val="009700AE"/>
    <w:rsid w:val="0097011F"/>
    <w:rsid w:val="00970240"/>
    <w:rsid w:val="0097029C"/>
    <w:rsid w:val="00970329"/>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ACC"/>
    <w:rsid w:val="00970B01"/>
    <w:rsid w:val="00970B6C"/>
    <w:rsid w:val="00970BDC"/>
    <w:rsid w:val="00970BE2"/>
    <w:rsid w:val="00970C5C"/>
    <w:rsid w:val="00970C79"/>
    <w:rsid w:val="00970C8F"/>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6C"/>
    <w:rsid w:val="009714F5"/>
    <w:rsid w:val="009714F8"/>
    <w:rsid w:val="00971530"/>
    <w:rsid w:val="0097153A"/>
    <w:rsid w:val="009715D1"/>
    <w:rsid w:val="009716A9"/>
    <w:rsid w:val="009716BE"/>
    <w:rsid w:val="00971727"/>
    <w:rsid w:val="009717B7"/>
    <w:rsid w:val="00971842"/>
    <w:rsid w:val="0097198A"/>
    <w:rsid w:val="00971A32"/>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27E"/>
    <w:rsid w:val="0097232F"/>
    <w:rsid w:val="0097238E"/>
    <w:rsid w:val="009723ED"/>
    <w:rsid w:val="00972454"/>
    <w:rsid w:val="00972458"/>
    <w:rsid w:val="009724C8"/>
    <w:rsid w:val="009724F7"/>
    <w:rsid w:val="00972545"/>
    <w:rsid w:val="009725D1"/>
    <w:rsid w:val="00972656"/>
    <w:rsid w:val="009726D5"/>
    <w:rsid w:val="0097273A"/>
    <w:rsid w:val="0097278B"/>
    <w:rsid w:val="0097281F"/>
    <w:rsid w:val="00972888"/>
    <w:rsid w:val="009728D7"/>
    <w:rsid w:val="00972999"/>
    <w:rsid w:val="009729B8"/>
    <w:rsid w:val="00972A82"/>
    <w:rsid w:val="00972AAA"/>
    <w:rsid w:val="00972AB0"/>
    <w:rsid w:val="00972BAB"/>
    <w:rsid w:val="00972C09"/>
    <w:rsid w:val="00972C6E"/>
    <w:rsid w:val="00972CA0"/>
    <w:rsid w:val="00972CB4"/>
    <w:rsid w:val="00972CE5"/>
    <w:rsid w:val="00972D0D"/>
    <w:rsid w:val="00972D3C"/>
    <w:rsid w:val="00972D53"/>
    <w:rsid w:val="00972D9F"/>
    <w:rsid w:val="00972DB8"/>
    <w:rsid w:val="00972EE3"/>
    <w:rsid w:val="00972F0B"/>
    <w:rsid w:val="00972FAA"/>
    <w:rsid w:val="00973042"/>
    <w:rsid w:val="009730D5"/>
    <w:rsid w:val="0097318A"/>
    <w:rsid w:val="00973206"/>
    <w:rsid w:val="00973242"/>
    <w:rsid w:val="0097326E"/>
    <w:rsid w:val="00973308"/>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8A4"/>
    <w:rsid w:val="00974B00"/>
    <w:rsid w:val="00974B52"/>
    <w:rsid w:val="00974CE1"/>
    <w:rsid w:val="00974CFC"/>
    <w:rsid w:val="00974E1D"/>
    <w:rsid w:val="00974E55"/>
    <w:rsid w:val="00974E96"/>
    <w:rsid w:val="00974ED6"/>
    <w:rsid w:val="00974EE4"/>
    <w:rsid w:val="00974F37"/>
    <w:rsid w:val="0097508C"/>
    <w:rsid w:val="009750B1"/>
    <w:rsid w:val="009750EE"/>
    <w:rsid w:val="00975169"/>
    <w:rsid w:val="0097517D"/>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1FC"/>
    <w:rsid w:val="00976292"/>
    <w:rsid w:val="00976293"/>
    <w:rsid w:val="00976350"/>
    <w:rsid w:val="00976399"/>
    <w:rsid w:val="009763EC"/>
    <w:rsid w:val="00976411"/>
    <w:rsid w:val="0097646D"/>
    <w:rsid w:val="00976530"/>
    <w:rsid w:val="00976638"/>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45"/>
    <w:rsid w:val="00976E57"/>
    <w:rsid w:val="00976E5B"/>
    <w:rsid w:val="00976F3F"/>
    <w:rsid w:val="00976F6B"/>
    <w:rsid w:val="00976F81"/>
    <w:rsid w:val="00977052"/>
    <w:rsid w:val="00977125"/>
    <w:rsid w:val="00977147"/>
    <w:rsid w:val="0097714E"/>
    <w:rsid w:val="00977307"/>
    <w:rsid w:val="009773AA"/>
    <w:rsid w:val="00977406"/>
    <w:rsid w:val="009774FA"/>
    <w:rsid w:val="00977532"/>
    <w:rsid w:val="009775D6"/>
    <w:rsid w:val="009776D4"/>
    <w:rsid w:val="00977765"/>
    <w:rsid w:val="009778BF"/>
    <w:rsid w:val="009778F0"/>
    <w:rsid w:val="00977948"/>
    <w:rsid w:val="0097794D"/>
    <w:rsid w:val="009779DA"/>
    <w:rsid w:val="00977A57"/>
    <w:rsid w:val="00977AA8"/>
    <w:rsid w:val="00977BAE"/>
    <w:rsid w:val="00977CA3"/>
    <w:rsid w:val="00977E62"/>
    <w:rsid w:val="00977E72"/>
    <w:rsid w:val="00977EB0"/>
    <w:rsid w:val="00977ED4"/>
    <w:rsid w:val="0098004A"/>
    <w:rsid w:val="00980059"/>
    <w:rsid w:val="0098005B"/>
    <w:rsid w:val="00980179"/>
    <w:rsid w:val="009801D1"/>
    <w:rsid w:val="009801D4"/>
    <w:rsid w:val="00980288"/>
    <w:rsid w:val="009802E0"/>
    <w:rsid w:val="009802EE"/>
    <w:rsid w:val="00980333"/>
    <w:rsid w:val="009803FF"/>
    <w:rsid w:val="00980403"/>
    <w:rsid w:val="0098048E"/>
    <w:rsid w:val="00980639"/>
    <w:rsid w:val="009806A5"/>
    <w:rsid w:val="00980741"/>
    <w:rsid w:val="009807E3"/>
    <w:rsid w:val="009807EA"/>
    <w:rsid w:val="00980871"/>
    <w:rsid w:val="00980898"/>
    <w:rsid w:val="00980904"/>
    <w:rsid w:val="0098097B"/>
    <w:rsid w:val="00980AA9"/>
    <w:rsid w:val="00980B94"/>
    <w:rsid w:val="00980CEE"/>
    <w:rsid w:val="00980D6A"/>
    <w:rsid w:val="00980D6B"/>
    <w:rsid w:val="00980EBD"/>
    <w:rsid w:val="00980F4A"/>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AD9"/>
    <w:rsid w:val="00981CC3"/>
    <w:rsid w:val="00981CCA"/>
    <w:rsid w:val="00981D6D"/>
    <w:rsid w:val="00981E43"/>
    <w:rsid w:val="00981EDE"/>
    <w:rsid w:val="00981F15"/>
    <w:rsid w:val="00981F18"/>
    <w:rsid w:val="00981F3D"/>
    <w:rsid w:val="0098200C"/>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1A"/>
    <w:rsid w:val="009827AC"/>
    <w:rsid w:val="00982914"/>
    <w:rsid w:val="00982949"/>
    <w:rsid w:val="0098294C"/>
    <w:rsid w:val="009829C2"/>
    <w:rsid w:val="00982A27"/>
    <w:rsid w:val="00982C61"/>
    <w:rsid w:val="00982C67"/>
    <w:rsid w:val="00982CA9"/>
    <w:rsid w:val="00982D7B"/>
    <w:rsid w:val="00982D80"/>
    <w:rsid w:val="00982DBC"/>
    <w:rsid w:val="00982DC7"/>
    <w:rsid w:val="00982E24"/>
    <w:rsid w:val="00982E45"/>
    <w:rsid w:val="00982EBC"/>
    <w:rsid w:val="00982EC9"/>
    <w:rsid w:val="00982F29"/>
    <w:rsid w:val="009830F4"/>
    <w:rsid w:val="00983195"/>
    <w:rsid w:val="009831D8"/>
    <w:rsid w:val="0098333D"/>
    <w:rsid w:val="00983359"/>
    <w:rsid w:val="009833D2"/>
    <w:rsid w:val="00983420"/>
    <w:rsid w:val="009834A4"/>
    <w:rsid w:val="009834A7"/>
    <w:rsid w:val="009835F7"/>
    <w:rsid w:val="00983740"/>
    <w:rsid w:val="0098376A"/>
    <w:rsid w:val="009837DB"/>
    <w:rsid w:val="0098386E"/>
    <w:rsid w:val="009838F5"/>
    <w:rsid w:val="0098395C"/>
    <w:rsid w:val="00983A35"/>
    <w:rsid w:val="00983C3A"/>
    <w:rsid w:val="00983D27"/>
    <w:rsid w:val="00984058"/>
    <w:rsid w:val="00984088"/>
    <w:rsid w:val="00984105"/>
    <w:rsid w:val="00984130"/>
    <w:rsid w:val="00984155"/>
    <w:rsid w:val="00984229"/>
    <w:rsid w:val="0098426A"/>
    <w:rsid w:val="0098426C"/>
    <w:rsid w:val="009842C8"/>
    <w:rsid w:val="009842F9"/>
    <w:rsid w:val="0098431F"/>
    <w:rsid w:val="0098434B"/>
    <w:rsid w:val="00984351"/>
    <w:rsid w:val="00984359"/>
    <w:rsid w:val="0098448A"/>
    <w:rsid w:val="009844C4"/>
    <w:rsid w:val="0098461A"/>
    <w:rsid w:val="00984700"/>
    <w:rsid w:val="0098471A"/>
    <w:rsid w:val="0098472F"/>
    <w:rsid w:val="00984877"/>
    <w:rsid w:val="00984885"/>
    <w:rsid w:val="00984917"/>
    <w:rsid w:val="009849DD"/>
    <w:rsid w:val="009849EF"/>
    <w:rsid w:val="00984A04"/>
    <w:rsid w:val="00984AFC"/>
    <w:rsid w:val="00984CB4"/>
    <w:rsid w:val="00984D12"/>
    <w:rsid w:val="00984D27"/>
    <w:rsid w:val="00984D39"/>
    <w:rsid w:val="00984D75"/>
    <w:rsid w:val="00984DAF"/>
    <w:rsid w:val="00984E95"/>
    <w:rsid w:val="00984E96"/>
    <w:rsid w:val="00984F34"/>
    <w:rsid w:val="00984F9B"/>
    <w:rsid w:val="00985007"/>
    <w:rsid w:val="00985047"/>
    <w:rsid w:val="00985054"/>
    <w:rsid w:val="00985081"/>
    <w:rsid w:val="00985209"/>
    <w:rsid w:val="0098522F"/>
    <w:rsid w:val="00985251"/>
    <w:rsid w:val="00985256"/>
    <w:rsid w:val="009852B5"/>
    <w:rsid w:val="009852BD"/>
    <w:rsid w:val="009852DB"/>
    <w:rsid w:val="009852F1"/>
    <w:rsid w:val="009852FA"/>
    <w:rsid w:val="00985360"/>
    <w:rsid w:val="00985487"/>
    <w:rsid w:val="009854FA"/>
    <w:rsid w:val="009855BD"/>
    <w:rsid w:val="0098562A"/>
    <w:rsid w:val="009856B4"/>
    <w:rsid w:val="0098587D"/>
    <w:rsid w:val="00985895"/>
    <w:rsid w:val="009858D3"/>
    <w:rsid w:val="00985923"/>
    <w:rsid w:val="00985929"/>
    <w:rsid w:val="00985939"/>
    <w:rsid w:val="009859DD"/>
    <w:rsid w:val="009859EE"/>
    <w:rsid w:val="00985A1D"/>
    <w:rsid w:val="00985A85"/>
    <w:rsid w:val="00985AAC"/>
    <w:rsid w:val="00985B07"/>
    <w:rsid w:val="00985C45"/>
    <w:rsid w:val="00985C82"/>
    <w:rsid w:val="00985CDB"/>
    <w:rsid w:val="00985D03"/>
    <w:rsid w:val="00985D27"/>
    <w:rsid w:val="00985D77"/>
    <w:rsid w:val="00985DC5"/>
    <w:rsid w:val="00985F14"/>
    <w:rsid w:val="00985F32"/>
    <w:rsid w:val="00985F49"/>
    <w:rsid w:val="00985FA6"/>
    <w:rsid w:val="00986008"/>
    <w:rsid w:val="00986050"/>
    <w:rsid w:val="0098608C"/>
    <w:rsid w:val="009860A1"/>
    <w:rsid w:val="00986106"/>
    <w:rsid w:val="00986115"/>
    <w:rsid w:val="00986240"/>
    <w:rsid w:val="00986250"/>
    <w:rsid w:val="00986260"/>
    <w:rsid w:val="00986297"/>
    <w:rsid w:val="00986329"/>
    <w:rsid w:val="0098632C"/>
    <w:rsid w:val="0098644D"/>
    <w:rsid w:val="009864B9"/>
    <w:rsid w:val="0098667B"/>
    <w:rsid w:val="009866F0"/>
    <w:rsid w:val="00986741"/>
    <w:rsid w:val="009867E9"/>
    <w:rsid w:val="009868DD"/>
    <w:rsid w:val="0098695B"/>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19E"/>
    <w:rsid w:val="009872FD"/>
    <w:rsid w:val="00987362"/>
    <w:rsid w:val="009874B6"/>
    <w:rsid w:val="0098750F"/>
    <w:rsid w:val="009875E5"/>
    <w:rsid w:val="00987622"/>
    <w:rsid w:val="0098765D"/>
    <w:rsid w:val="009876B8"/>
    <w:rsid w:val="009876C9"/>
    <w:rsid w:val="0098778A"/>
    <w:rsid w:val="009877AE"/>
    <w:rsid w:val="009877F6"/>
    <w:rsid w:val="00987864"/>
    <w:rsid w:val="009878F6"/>
    <w:rsid w:val="00987993"/>
    <w:rsid w:val="00987AE7"/>
    <w:rsid w:val="00987C0F"/>
    <w:rsid w:val="00987C2E"/>
    <w:rsid w:val="00987D24"/>
    <w:rsid w:val="00987D48"/>
    <w:rsid w:val="00987DB1"/>
    <w:rsid w:val="00987E20"/>
    <w:rsid w:val="00987ECB"/>
    <w:rsid w:val="00987FCF"/>
    <w:rsid w:val="00990043"/>
    <w:rsid w:val="00990067"/>
    <w:rsid w:val="00990177"/>
    <w:rsid w:val="009901F3"/>
    <w:rsid w:val="009902D8"/>
    <w:rsid w:val="00990381"/>
    <w:rsid w:val="009903AA"/>
    <w:rsid w:val="009903E0"/>
    <w:rsid w:val="00990434"/>
    <w:rsid w:val="009904FC"/>
    <w:rsid w:val="00990513"/>
    <w:rsid w:val="0099051B"/>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1"/>
    <w:rsid w:val="00990D5F"/>
    <w:rsid w:val="00990D95"/>
    <w:rsid w:val="00990D9D"/>
    <w:rsid w:val="00990E40"/>
    <w:rsid w:val="00990E6B"/>
    <w:rsid w:val="00990EE4"/>
    <w:rsid w:val="00990F1B"/>
    <w:rsid w:val="00990F89"/>
    <w:rsid w:val="00990F98"/>
    <w:rsid w:val="00990FAB"/>
    <w:rsid w:val="00990FB5"/>
    <w:rsid w:val="0099118E"/>
    <w:rsid w:val="009911B7"/>
    <w:rsid w:val="0099121A"/>
    <w:rsid w:val="009912C8"/>
    <w:rsid w:val="00991304"/>
    <w:rsid w:val="0099131C"/>
    <w:rsid w:val="00991333"/>
    <w:rsid w:val="0099135B"/>
    <w:rsid w:val="0099137D"/>
    <w:rsid w:val="0099138E"/>
    <w:rsid w:val="009913CF"/>
    <w:rsid w:val="00991423"/>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DE7"/>
    <w:rsid w:val="00991EA7"/>
    <w:rsid w:val="00991F8E"/>
    <w:rsid w:val="00991FBE"/>
    <w:rsid w:val="009920DE"/>
    <w:rsid w:val="0099216D"/>
    <w:rsid w:val="00992255"/>
    <w:rsid w:val="00992267"/>
    <w:rsid w:val="0099226D"/>
    <w:rsid w:val="009922CA"/>
    <w:rsid w:val="00992355"/>
    <w:rsid w:val="0099239E"/>
    <w:rsid w:val="009923DE"/>
    <w:rsid w:val="0099240F"/>
    <w:rsid w:val="0099246C"/>
    <w:rsid w:val="00992475"/>
    <w:rsid w:val="0099249F"/>
    <w:rsid w:val="009924D9"/>
    <w:rsid w:val="009924E3"/>
    <w:rsid w:val="0099250D"/>
    <w:rsid w:val="00992573"/>
    <w:rsid w:val="009925CD"/>
    <w:rsid w:val="009925EB"/>
    <w:rsid w:val="00992605"/>
    <w:rsid w:val="00992743"/>
    <w:rsid w:val="00992826"/>
    <w:rsid w:val="00992845"/>
    <w:rsid w:val="009929A9"/>
    <w:rsid w:val="00992AFC"/>
    <w:rsid w:val="00992B52"/>
    <w:rsid w:val="00992B71"/>
    <w:rsid w:val="00992C4E"/>
    <w:rsid w:val="00992D2C"/>
    <w:rsid w:val="00992E7E"/>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45"/>
    <w:rsid w:val="0099387D"/>
    <w:rsid w:val="009938E8"/>
    <w:rsid w:val="0099395E"/>
    <w:rsid w:val="00993999"/>
    <w:rsid w:val="00993A72"/>
    <w:rsid w:val="00993AD8"/>
    <w:rsid w:val="00993AE9"/>
    <w:rsid w:val="00993B38"/>
    <w:rsid w:val="00993BC2"/>
    <w:rsid w:val="00993D24"/>
    <w:rsid w:val="00993E08"/>
    <w:rsid w:val="00993F42"/>
    <w:rsid w:val="00993F66"/>
    <w:rsid w:val="00993FEC"/>
    <w:rsid w:val="00994163"/>
    <w:rsid w:val="00994198"/>
    <w:rsid w:val="009942FF"/>
    <w:rsid w:val="0099435B"/>
    <w:rsid w:val="009943A2"/>
    <w:rsid w:val="009943B0"/>
    <w:rsid w:val="0099446E"/>
    <w:rsid w:val="00994558"/>
    <w:rsid w:val="00994562"/>
    <w:rsid w:val="00994600"/>
    <w:rsid w:val="00994632"/>
    <w:rsid w:val="00994758"/>
    <w:rsid w:val="00994779"/>
    <w:rsid w:val="0099478C"/>
    <w:rsid w:val="0099482C"/>
    <w:rsid w:val="009948E1"/>
    <w:rsid w:val="00994909"/>
    <w:rsid w:val="00994969"/>
    <w:rsid w:val="00994987"/>
    <w:rsid w:val="00994A61"/>
    <w:rsid w:val="00994B14"/>
    <w:rsid w:val="00994B58"/>
    <w:rsid w:val="00994C32"/>
    <w:rsid w:val="00994C7C"/>
    <w:rsid w:val="00994CF7"/>
    <w:rsid w:val="00994D40"/>
    <w:rsid w:val="00994D50"/>
    <w:rsid w:val="00994D56"/>
    <w:rsid w:val="00994D69"/>
    <w:rsid w:val="00994EB2"/>
    <w:rsid w:val="00994F7B"/>
    <w:rsid w:val="00995044"/>
    <w:rsid w:val="00995047"/>
    <w:rsid w:val="0099507A"/>
    <w:rsid w:val="009950E3"/>
    <w:rsid w:val="00995246"/>
    <w:rsid w:val="009952EC"/>
    <w:rsid w:val="00995300"/>
    <w:rsid w:val="009953C4"/>
    <w:rsid w:val="00995403"/>
    <w:rsid w:val="00995410"/>
    <w:rsid w:val="00995474"/>
    <w:rsid w:val="009954BA"/>
    <w:rsid w:val="0099559A"/>
    <w:rsid w:val="00995639"/>
    <w:rsid w:val="0099569F"/>
    <w:rsid w:val="009956C8"/>
    <w:rsid w:val="009956DC"/>
    <w:rsid w:val="0099574A"/>
    <w:rsid w:val="00995764"/>
    <w:rsid w:val="009957A9"/>
    <w:rsid w:val="009957B7"/>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185"/>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C9"/>
    <w:rsid w:val="009969FB"/>
    <w:rsid w:val="00996A1D"/>
    <w:rsid w:val="00996A43"/>
    <w:rsid w:val="00996A6F"/>
    <w:rsid w:val="00996A89"/>
    <w:rsid w:val="00996A93"/>
    <w:rsid w:val="00996AD2"/>
    <w:rsid w:val="00996AF6"/>
    <w:rsid w:val="00996C53"/>
    <w:rsid w:val="00996D1A"/>
    <w:rsid w:val="00996D58"/>
    <w:rsid w:val="00996DF4"/>
    <w:rsid w:val="00996EF6"/>
    <w:rsid w:val="00996F1C"/>
    <w:rsid w:val="00996F2B"/>
    <w:rsid w:val="00996F40"/>
    <w:rsid w:val="00996F49"/>
    <w:rsid w:val="00996F5B"/>
    <w:rsid w:val="00996F94"/>
    <w:rsid w:val="00996FC1"/>
    <w:rsid w:val="00996FC4"/>
    <w:rsid w:val="009970B5"/>
    <w:rsid w:val="00997113"/>
    <w:rsid w:val="00997179"/>
    <w:rsid w:val="0099721C"/>
    <w:rsid w:val="00997224"/>
    <w:rsid w:val="00997235"/>
    <w:rsid w:val="0099727A"/>
    <w:rsid w:val="009972B5"/>
    <w:rsid w:val="00997356"/>
    <w:rsid w:val="009974F8"/>
    <w:rsid w:val="00997517"/>
    <w:rsid w:val="009975BE"/>
    <w:rsid w:val="00997722"/>
    <w:rsid w:val="00997762"/>
    <w:rsid w:val="0099778C"/>
    <w:rsid w:val="009977B1"/>
    <w:rsid w:val="009978E6"/>
    <w:rsid w:val="009978FD"/>
    <w:rsid w:val="009979A9"/>
    <w:rsid w:val="00997B66"/>
    <w:rsid w:val="00997C6D"/>
    <w:rsid w:val="00997C98"/>
    <w:rsid w:val="00997CFB"/>
    <w:rsid w:val="00997D08"/>
    <w:rsid w:val="00997DB5"/>
    <w:rsid w:val="00997DEE"/>
    <w:rsid w:val="00997ECE"/>
    <w:rsid w:val="009A009B"/>
    <w:rsid w:val="009A00CD"/>
    <w:rsid w:val="009A00E9"/>
    <w:rsid w:val="009A0192"/>
    <w:rsid w:val="009A0219"/>
    <w:rsid w:val="009A0287"/>
    <w:rsid w:val="009A02A2"/>
    <w:rsid w:val="009A02AA"/>
    <w:rsid w:val="009A0332"/>
    <w:rsid w:val="009A0345"/>
    <w:rsid w:val="009A036E"/>
    <w:rsid w:val="009A03BB"/>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3E"/>
    <w:rsid w:val="009A0BA8"/>
    <w:rsid w:val="009A0C3A"/>
    <w:rsid w:val="009A0C77"/>
    <w:rsid w:val="009A0D26"/>
    <w:rsid w:val="009A0E27"/>
    <w:rsid w:val="009A0E88"/>
    <w:rsid w:val="009A0EF7"/>
    <w:rsid w:val="009A0F03"/>
    <w:rsid w:val="009A0F1B"/>
    <w:rsid w:val="009A0F3F"/>
    <w:rsid w:val="009A1014"/>
    <w:rsid w:val="009A1032"/>
    <w:rsid w:val="009A1046"/>
    <w:rsid w:val="009A107D"/>
    <w:rsid w:val="009A1128"/>
    <w:rsid w:val="009A1191"/>
    <w:rsid w:val="009A11D4"/>
    <w:rsid w:val="009A1319"/>
    <w:rsid w:val="009A13AC"/>
    <w:rsid w:val="009A13FE"/>
    <w:rsid w:val="009A147F"/>
    <w:rsid w:val="009A15E0"/>
    <w:rsid w:val="009A15F1"/>
    <w:rsid w:val="009A1626"/>
    <w:rsid w:val="009A1667"/>
    <w:rsid w:val="009A1717"/>
    <w:rsid w:val="009A17BE"/>
    <w:rsid w:val="009A17CC"/>
    <w:rsid w:val="009A17D2"/>
    <w:rsid w:val="009A1832"/>
    <w:rsid w:val="009A1A5D"/>
    <w:rsid w:val="009A1B22"/>
    <w:rsid w:val="009A1BC9"/>
    <w:rsid w:val="009A1BD7"/>
    <w:rsid w:val="009A1C05"/>
    <w:rsid w:val="009A1C2B"/>
    <w:rsid w:val="009A1C88"/>
    <w:rsid w:val="009A1CFC"/>
    <w:rsid w:val="009A1D57"/>
    <w:rsid w:val="009A1E1B"/>
    <w:rsid w:val="009A1F2A"/>
    <w:rsid w:val="009A1F68"/>
    <w:rsid w:val="009A1FAD"/>
    <w:rsid w:val="009A1FF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BEE"/>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1ED"/>
    <w:rsid w:val="009A3292"/>
    <w:rsid w:val="009A3367"/>
    <w:rsid w:val="009A3396"/>
    <w:rsid w:val="009A33A2"/>
    <w:rsid w:val="009A33B6"/>
    <w:rsid w:val="009A3430"/>
    <w:rsid w:val="009A34BF"/>
    <w:rsid w:val="009A3543"/>
    <w:rsid w:val="009A35F2"/>
    <w:rsid w:val="009A3673"/>
    <w:rsid w:val="009A36E8"/>
    <w:rsid w:val="009A37BD"/>
    <w:rsid w:val="009A37C1"/>
    <w:rsid w:val="009A37E9"/>
    <w:rsid w:val="009A383A"/>
    <w:rsid w:val="009A3902"/>
    <w:rsid w:val="009A39FD"/>
    <w:rsid w:val="009A3C8A"/>
    <w:rsid w:val="009A3DC3"/>
    <w:rsid w:val="009A3DCA"/>
    <w:rsid w:val="009A3DE9"/>
    <w:rsid w:val="009A3DFA"/>
    <w:rsid w:val="009A3E7A"/>
    <w:rsid w:val="009A3F03"/>
    <w:rsid w:val="009A3FEA"/>
    <w:rsid w:val="009A4034"/>
    <w:rsid w:val="009A40AF"/>
    <w:rsid w:val="009A40FF"/>
    <w:rsid w:val="009A41C7"/>
    <w:rsid w:val="009A41CC"/>
    <w:rsid w:val="009A4388"/>
    <w:rsid w:val="009A43D7"/>
    <w:rsid w:val="009A4461"/>
    <w:rsid w:val="009A45AB"/>
    <w:rsid w:val="009A45DE"/>
    <w:rsid w:val="009A4675"/>
    <w:rsid w:val="009A468C"/>
    <w:rsid w:val="009A46F4"/>
    <w:rsid w:val="009A4702"/>
    <w:rsid w:val="009A4767"/>
    <w:rsid w:val="009A476A"/>
    <w:rsid w:val="009A4773"/>
    <w:rsid w:val="009A485A"/>
    <w:rsid w:val="009A48AE"/>
    <w:rsid w:val="009A48DD"/>
    <w:rsid w:val="009A48F9"/>
    <w:rsid w:val="009A495E"/>
    <w:rsid w:val="009A49E3"/>
    <w:rsid w:val="009A49F5"/>
    <w:rsid w:val="009A4A1E"/>
    <w:rsid w:val="009A4BF7"/>
    <w:rsid w:val="009A4CAD"/>
    <w:rsid w:val="009A4CAF"/>
    <w:rsid w:val="009A4D9A"/>
    <w:rsid w:val="009A4DDC"/>
    <w:rsid w:val="009A4E02"/>
    <w:rsid w:val="009A4E28"/>
    <w:rsid w:val="009A4EFF"/>
    <w:rsid w:val="009A4F66"/>
    <w:rsid w:val="009A4F8B"/>
    <w:rsid w:val="009A4FD2"/>
    <w:rsid w:val="009A50E4"/>
    <w:rsid w:val="009A51A5"/>
    <w:rsid w:val="009A5258"/>
    <w:rsid w:val="009A535E"/>
    <w:rsid w:val="009A5376"/>
    <w:rsid w:val="009A53AA"/>
    <w:rsid w:val="009A53AB"/>
    <w:rsid w:val="009A53B4"/>
    <w:rsid w:val="009A53BA"/>
    <w:rsid w:val="009A5488"/>
    <w:rsid w:val="009A54B4"/>
    <w:rsid w:val="009A54ED"/>
    <w:rsid w:val="009A5598"/>
    <w:rsid w:val="009A55B1"/>
    <w:rsid w:val="009A55FC"/>
    <w:rsid w:val="009A5669"/>
    <w:rsid w:val="009A5765"/>
    <w:rsid w:val="009A57D2"/>
    <w:rsid w:val="009A5893"/>
    <w:rsid w:val="009A5953"/>
    <w:rsid w:val="009A5A09"/>
    <w:rsid w:val="009A5AD8"/>
    <w:rsid w:val="009A5B36"/>
    <w:rsid w:val="009A5B47"/>
    <w:rsid w:val="009A5B6B"/>
    <w:rsid w:val="009A5CB6"/>
    <w:rsid w:val="009A5CF9"/>
    <w:rsid w:val="009A5D79"/>
    <w:rsid w:val="009A5DF4"/>
    <w:rsid w:val="009A5E0E"/>
    <w:rsid w:val="009A5EED"/>
    <w:rsid w:val="009A5F3E"/>
    <w:rsid w:val="009A5F8D"/>
    <w:rsid w:val="009A602C"/>
    <w:rsid w:val="009A6052"/>
    <w:rsid w:val="009A6085"/>
    <w:rsid w:val="009A60FB"/>
    <w:rsid w:val="009A6134"/>
    <w:rsid w:val="009A6186"/>
    <w:rsid w:val="009A61DC"/>
    <w:rsid w:val="009A6208"/>
    <w:rsid w:val="009A622C"/>
    <w:rsid w:val="009A6309"/>
    <w:rsid w:val="009A6311"/>
    <w:rsid w:val="009A63DE"/>
    <w:rsid w:val="009A6465"/>
    <w:rsid w:val="009A6529"/>
    <w:rsid w:val="009A655F"/>
    <w:rsid w:val="009A65D1"/>
    <w:rsid w:val="009A6606"/>
    <w:rsid w:val="009A6686"/>
    <w:rsid w:val="009A6709"/>
    <w:rsid w:val="009A675C"/>
    <w:rsid w:val="009A6766"/>
    <w:rsid w:val="009A6797"/>
    <w:rsid w:val="009A68D3"/>
    <w:rsid w:val="009A6917"/>
    <w:rsid w:val="009A69A6"/>
    <w:rsid w:val="009A6A22"/>
    <w:rsid w:val="009A6A85"/>
    <w:rsid w:val="009A6B72"/>
    <w:rsid w:val="009A6B73"/>
    <w:rsid w:val="009A6B9A"/>
    <w:rsid w:val="009A6BF3"/>
    <w:rsid w:val="009A6C33"/>
    <w:rsid w:val="009A6CDE"/>
    <w:rsid w:val="009A6CEC"/>
    <w:rsid w:val="009A6D48"/>
    <w:rsid w:val="009A6D4F"/>
    <w:rsid w:val="009A6E7C"/>
    <w:rsid w:val="009A6EB5"/>
    <w:rsid w:val="009A6F0F"/>
    <w:rsid w:val="009A6F65"/>
    <w:rsid w:val="009A6F74"/>
    <w:rsid w:val="009A708F"/>
    <w:rsid w:val="009A70C1"/>
    <w:rsid w:val="009A7107"/>
    <w:rsid w:val="009A713D"/>
    <w:rsid w:val="009A7370"/>
    <w:rsid w:val="009A738B"/>
    <w:rsid w:val="009A73DF"/>
    <w:rsid w:val="009A7442"/>
    <w:rsid w:val="009A744C"/>
    <w:rsid w:val="009A745F"/>
    <w:rsid w:val="009A748B"/>
    <w:rsid w:val="009A75AC"/>
    <w:rsid w:val="009A75ED"/>
    <w:rsid w:val="009A7619"/>
    <w:rsid w:val="009A76E0"/>
    <w:rsid w:val="009A7703"/>
    <w:rsid w:val="009A772F"/>
    <w:rsid w:val="009A7854"/>
    <w:rsid w:val="009A78D9"/>
    <w:rsid w:val="009A79A6"/>
    <w:rsid w:val="009A79CF"/>
    <w:rsid w:val="009A79E0"/>
    <w:rsid w:val="009A79FF"/>
    <w:rsid w:val="009A7A35"/>
    <w:rsid w:val="009A7B13"/>
    <w:rsid w:val="009A7B2E"/>
    <w:rsid w:val="009A7B62"/>
    <w:rsid w:val="009A7BCC"/>
    <w:rsid w:val="009A7BF8"/>
    <w:rsid w:val="009A7BFE"/>
    <w:rsid w:val="009A7C7E"/>
    <w:rsid w:val="009A7CC2"/>
    <w:rsid w:val="009A7DAE"/>
    <w:rsid w:val="009A7DBA"/>
    <w:rsid w:val="009A7DBF"/>
    <w:rsid w:val="009A7E08"/>
    <w:rsid w:val="009A7F82"/>
    <w:rsid w:val="009A7FB9"/>
    <w:rsid w:val="009A7FF0"/>
    <w:rsid w:val="009A7FFD"/>
    <w:rsid w:val="009B00B9"/>
    <w:rsid w:val="009B00E7"/>
    <w:rsid w:val="009B0130"/>
    <w:rsid w:val="009B0335"/>
    <w:rsid w:val="009B0360"/>
    <w:rsid w:val="009B03D7"/>
    <w:rsid w:val="009B046D"/>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2A3"/>
    <w:rsid w:val="009B136F"/>
    <w:rsid w:val="009B1374"/>
    <w:rsid w:val="009B141F"/>
    <w:rsid w:val="009B1431"/>
    <w:rsid w:val="009B14CE"/>
    <w:rsid w:val="009B150C"/>
    <w:rsid w:val="009B152C"/>
    <w:rsid w:val="009B155B"/>
    <w:rsid w:val="009B15F3"/>
    <w:rsid w:val="009B1627"/>
    <w:rsid w:val="009B1662"/>
    <w:rsid w:val="009B16AF"/>
    <w:rsid w:val="009B16DF"/>
    <w:rsid w:val="009B16EA"/>
    <w:rsid w:val="009B1728"/>
    <w:rsid w:val="009B1746"/>
    <w:rsid w:val="009B1749"/>
    <w:rsid w:val="009B17D4"/>
    <w:rsid w:val="009B17E7"/>
    <w:rsid w:val="009B1867"/>
    <w:rsid w:val="009B1899"/>
    <w:rsid w:val="009B19C9"/>
    <w:rsid w:val="009B1AAC"/>
    <w:rsid w:val="009B1B2E"/>
    <w:rsid w:val="009B1B37"/>
    <w:rsid w:val="009B1B44"/>
    <w:rsid w:val="009B1B59"/>
    <w:rsid w:val="009B1C8B"/>
    <w:rsid w:val="009B1D7D"/>
    <w:rsid w:val="009B1D81"/>
    <w:rsid w:val="009B1E9A"/>
    <w:rsid w:val="009B1EC1"/>
    <w:rsid w:val="009B1F1E"/>
    <w:rsid w:val="009B2013"/>
    <w:rsid w:val="009B228B"/>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5"/>
    <w:rsid w:val="009B2DD8"/>
    <w:rsid w:val="009B2E27"/>
    <w:rsid w:val="009B2F7A"/>
    <w:rsid w:val="009B306F"/>
    <w:rsid w:val="009B30A1"/>
    <w:rsid w:val="009B312B"/>
    <w:rsid w:val="009B3154"/>
    <w:rsid w:val="009B321B"/>
    <w:rsid w:val="009B3239"/>
    <w:rsid w:val="009B3243"/>
    <w:rsid w:val="009B3264"/>
    <w:rsid w:val="009B32EF"/>
    <w:rsid w:val="009B337C"/>
    <w:rsid w:val="009B337E"/>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D8"/>
    <w:rsid w:val="009B3EE1"/>
    <w:rsid w:val="009B3EE9"/>
    <w:rsid w:val="009B3F0D"/>
    <w:rsid w:val="009B3F47"/>
    <w:rsid w:val="009B4020"/>
    <w:rsid w:val="009B40DB"/>
    <w:rsid w:val="009B4177"/>
    <w:rsid w:val="009B418D"/>
    <w:rsid w:val="009B4239"/>
    <w:rsid w:val="009B43A2"/>
    <w:rsid w:val="009B43CC"/>
    <w:rsid w:val="009B44F5"/>
    <w:rsid w:val="009B450D"/>
    <w:rsid w:val="009B4514"/>
    <w:rsid w:val="009B4555"/>
    <w:rsid w:val="009B4634"/>
    <w:rsid w:val="009B474D"/>
    <w:rsid w:val="009B480B"/>
    <w:rsid w:val="009B4838"/>
    <w:rsid w:val="009B490B"/>
    <w:rsid w:val="009B4B85"/>
    <w:rsid w:val="009B4BFD"/>
    <w:rsid w:val="009B4C91"/>
    <w:rsid w:val="009B4CA3"/>
    <w:rsid w:val="009B4D81"/>
    <w:rsid w:val="009B4DBB"/>
    <w:rsid w:val="009B4DEF"/>
    <w:rsid w:val="009B4F9B"/>
    <w:rsid w:val="009B4FF8"/>
    <w:rsid w:val="009B5017"/>
    <w:rsid w:val="009B5029"/>
    <w:rsid w:val="009B50EC"/>
    <w:rsid w:val="009B517B"/>
    <w:rsid w:val="009B5276"/>
    <w:rsid w:val="009B5435"/>
    <w:rsid w:val="009B55F4"/>
    <w:rsid w:val="009B563A"/>
    <w:rsid w:val="009B5651"/>
    <w:rsid w:val="009B5804"/>
    <w:rsid w:val="009B58F5"/>
    <w:rsid w:val="009B59BE"/>
    <w:rsid w:val="009B59F8"/>
    <w:rsid w:val="009B5AAD"/>
    <w:rsid w:val="009B5B36"/>
    <w:rsid w:val="009B5C1C"/>
    <w:rsid w:val="009B5C8F"/>
    <w:rsid w:val="009B5CA0"/>
    <w:rsid w:val="009B5D9C"/>
    <w:rsid w:val="009B5DCE"/>
    <w:rsid w:val="009B5E24"/>
    <w:rsid w:val="009B5E61"/>
    <w:rsid w:val="009B5E95"/>
    <w:rsid w:val="009B5E9A"/>
    <w:rsid w:val="009B5ECF"/>
    <w:rsid w:val="009B5F09"/>
    <w:rsid w:val="009B5F61"/>
    <w:rsid w:val="009B60E9"/>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8EF"/>
    <w:rsid w:val="009B6AC2"/>
    <w:rsid w:val="009B6B00"/>
    <w:rsid w:val="009B6B87"/>
    <w:rsid w:val="009B6CA2"/>
    <w:rsid w:val="009B6CC7"/>
    <w:rsid w:val="009B6D3B"/>
    <w:rsid w:val="009B6DAD"/>
    <w:rsid w:val="009B6DD2"/>
    <w:rsid w:val="009B6E08"/>
    <w:rsid w:val="009B6E7E"/>
    <w:rsid w:val="009B6ED3"/>
    <w:rsid w:val="009B6F1A"/>
    <w:rsid w:val="009B6F46"/>
    <w:rsid w:val="009B6F59"/>
    <w:rsid w:val="009B707B"/>
    <w:rsid w:val="009B70A0"/>
    <w:rsid w:val="009B70A1"/>
    <w:rsid w:val="009B7240"/>
    <w:rsid w:val="009B725E"/>
    <w:rsid w:val="009B729F"/>
    <w:rsid w:val="009B7301"/>
    <w:rsid w:val="009B7359"/>
    <w:rsid w:val="009B73DA"/>
    <w:rsid w:val="009B7434"/>
    <w:rsid w:val="009B753C"/>
    <w:rsid w:val="009B7571"/>
    <w:rsid w:val="009B75B0"/>
    <w:rsid w:val="009B75C9"/>
    <w:rsid w:val="009B75E0"/>
    <w:rsid w:val="009B76CA"/>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50"/>
    <w:rsid w:val="009C04A9"/>
    <w:rsid w:val="009C053E"/>
    <w:rsid w:val="009C05D4"/>
    <w:rsid w:val="009C0745"/>
    <w:rsid w:val="009C0808"/>
    <w:rsid w:val="009C084E"/>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25"/>
    <w:rsid w:val="009C18F3"/>
    <w:rsid w:val="009C1923"/>
    <w:rsid w:val="009C1950"/>
    <w:rsid w:val="009C1999"/>
    <w:rsid w:val="009C1A21"/>
    <w:rsid w:val="009C1A7F"/>
    <w:rsid w:val="009C1B0F"/>
    <w:rsid w:val="009C1B10"/>
    <w:rsid w:val="009C1B63"/>
    <w:rsid w:val="009C1BBE"/>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54"/>
    <w:rsid w:val="009C25AB"/>
    <w:rsid w:val="009C25AC"/>
    <w:rsid w:val="009C268F"/>
    <w:rsid w:val="009C26AE"/>
    <w:rsid w:val="009C2727"/>
    <w:rsid w:val="009C27C8"/>
    <w:rsid w:val="009C280F"/>
    <w:rsid w:val="009C2909"/>
    <w:rsid w:val="009C291F"/>
    <w:rsid w:val="009C2A8F"/>
    <w:rsid w:val="009C2AC5"/>
    <w:rsid w:val="009C2AE5"/>
    <w:rsid w:val="009C2B8A"/>
    <w:rsid w:val="009C2B92"/>
    <w:rsid w:val="009C2C6D"/>
    <w:rsid w:val="009C2C76"/>
    <w:rsid w:val="009C2E13"/>
    <w:rsid w:val="009C2EBF"/>
    <w:rsid w:val="009C2FD2"/>
    <w:rsid w:val="009C3052"/>
    <w:rsid w:val="009C305C"/>
    <w:rsid w:val="009C311D"/>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3F87"/>
    <w:rsid w:val="009C4145"/>
    <w:rsid w:val="009C4180"/>
    <w:rsid w:val="009C4191"/>
    <w:rsid w:val="009C4212"/>
    <w:rsid w:val="009C4222"/>
    <w:rsid w:val="009C4285"/>
    <w:rsid w:val="009C4289"/>
    <w:rsid w:val="009C4320"/>
    <w:rsid w:val="009C43B9"/>
    <w:rsid w:val="009C4434"/>
    <w:rsid w:val="009C4493"/>
    <w:rsid w:val="009C44A5"/>
    <w:rsid w:val="009C454D"/>
    <w:rsid w:val="009C456D"/>
    <w:rsid w:val="009C4603"/>
    <w:rsid w:val="009C461E"/>
    <w:rsid w:val="009C4632"/>
    <w:rsid w:val="009C4653"/>
    <w:rsid w:val="009C46E1"/>
    <w:rsid w:val="009C4719"/>
    <w:rsid w:val="009C471C"/>
    <w:rsid w:val="009C4817"/>
    <w:rsid w:val="009C487B"/>
    <w:rsid w:val="009C487C"/>
    <w:rsid w:val="009C48DB"/>
    <w:rsid w:val="009C48EF"/>
    <w:rsid w:val="009C4983"/>
    <w:rsid w:val="009C4A02"/>
    <w:rsid w:val="009C4A2B"/>
    <w:rsid w:val="009C4A7A"/>
    <w:rsid w:val="009C4B11"/>
    <w:rsid w:val="009C4B17"/>
    <w:rsid w:val="009C4B7D"/>
    <w:rsid w:val="009C4BDC"/>
    <w:rsid w:val="009C4C52"/>
    <w:rsid w:val="009C4C86"/>
    <w:rsid w:val="009C4DA1"/>
    <w:rsid w:val="009C4DF1"/>
    <w:rsid w:val="009C4E09"/>
    <w:rsid w:val="009C4E7E"/>
    <w:rsid w:val="009C4EC2"/>
    <w:rsid w:val="009C4ED3"/>
    <w:rsid w:val="009C4FB9"/>
    <w:rsid w:val="009C4FDF"/>
    <w:rsid w:val="009C500C"/>
    <w:rsid w:val="009C50B8"/>
    <w:rsid w:val="009C5242"/>
    <w:rsid w:val="009C5258"/>
    <w:rsid w:val="009C52A2"/>
    <w:rsid w:val="009C5398"/>
    <w:rsid w:val="009C53AB"/>
    <w:rsid w:val="009C5443"/>
    <w:rsid w:val="009C5460"/>
    <w:rsid w:val="009C546B"/>
    <w:rsid w:val="009C54B9"/>
    <w:rsid w:val="009C54F9"/>
    <w:rsid w:val="009C54FD"/>
    <w:rsid w:val="009C551C"/>
    <w:rsid w:val="009C556A"/>
    <w:rsid w:val="009C55A2"/>
    <w:rsid w:val="009C5623"/>
    <w:rsid w:val="009C56A4"/>
    <w:rsid w:val="009C56B6"/>
    <w:rsid w:val="009C5799"/>
    <w:rsid w:val="009C57E4"/>
    <w:rsid w:val="009C5830"/>
    <w:rsid w:val="009C58EB"/>
    <w:rsid w:val="009C596D"/>
    <w:rsid w:val="009C5988"/>
    <w:rsid w:val="009C5989"/>
    <w:rsid w:val="009C5998"/>
    <w:rsid w:val="009C59F6"/>
    <w:rsid w:val="009C5A6B"/>
    <w:rsid w:val="009C5A81"/>
    <w:rsid w:val="009C5AF4"/>
    <w:rsid w:val="009C5C0D"/>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268"/>
    <w:rsid w:val="009C62F4"/>
    <w:rsid w:val="009C63F0"/>
    <w:rsid w:val="009C63F2"/>
    <w:rsid w:val="009C6467"/>
    <w:rsid w:val="009C647A"/>
    <w:rsid w:val="009C64C5"/>
    <w:rsid w:val="009C653B"/>
    <w:rsid w:val="009C657C"/>
    <w:rsid w:val="009C660B"/>
    <w:rsid w:val="009C661D"/>
    <w:rsid w:val="009C662C"/>
    <w:rsid w:val="009C6649"/>
    <w:rsid w:val="009C66A1"/>
    <w:rsid w:val="009C679B"/>
    <w:rsid w:val="009C67C2"/>
    <w:rsid w:val="009C67CF"/>
    <w:rsid w:val="009C680B"/>
    <w:rsid w:val="009C6835"/>
    <w:rsid w:val="009C6891"/>
    <w:rsid w:val="009C6A61"/>
    <w:rsid w:val="009C6A83"/>
    <w:rsid w:val="009C6AAC"/>
    <w:rsid w:val="009C6AC7"/>
    <w:rsid w:val="009C6B72"/>
    <w:rsid w:val="009C6C35"/>
    <w:rsid w:val="009C6CCA"/>
    <w:rsid w:val="009C6D10"/>
    <w:rsid w:val="009C6E49"/>
    <w:rsid w:val="009C6E56"/>
    <w:rsid w:val="009C6F5C"/>
    <w:rsid w:val="009C7167"/>
    <w:rsid w:val="009C71C1"/>
    <w:rsid w:val="009C72C8"/>
    <w:rsid w:val="009C72D4"/>
    <w:rsid w:val="009C73EE"/>
    <w:rsid w:val="009C7442"/>
    <w:rsid w:val="009C74B8"/>
    <w:rsid w:val="009C7623"/>
    <w:rsid w:val="009C7737"/>
    <w:rsid w:val="009C7834"/>
    <w:rsid w:val="009C78D0"/>
    <w:rsid w:val="009C78FB"/>
    <w:rsid w:val="009C791E"/>
    <w:rsid w:val="009C7A55"/>
    <w:rsid w:val="009C7B3A"/>
    <w:rsid w:val="009C7BEB"/>
    <w:rsid w:val="009C7C4A"/>
    <w:rsid w:val="009C7D24"/>
    <w:rsid w:val="009C7D3E"/>
    <w:rsid w:val="009C7D9B"/>
    <w:rsid w:val="009C7DB5"/>
    <w:rsid w:val="009C7DBF"/>
    <w:rsid w:val="009C7E02"/>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68"/>
    <w:rsid w:val="009D0385"/>
    <w:rsid w:val="009D03AB"/>
    <w:rsid w:val="009D03C8"/>
    <w:rsid w:val="009D03D3"/>
    <w:rsid w:val="009D049D"/>
    <w:rsid w:val="009D04CC"/>
    <w:rsid w:val="009D05B5"/>
    <w:rsid w:val="009D06DC"/>
    <w:rsid w:val="009D06E9"/>
    <w:rsid w:val="009D0703"/>
    <w:rsid w:val="009D0781"/>
    <w:rsid w:val="009D0789"/>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27"/>
    <w:rsid w:val="009D1044"/>
    <w:rsid w:val="009D10C9"/>
    <w:rsid w:val="009D10F8"/>
    <w:rsid w:val="009D11F8"/>
    <w:rsid w:val="009D1244"/>
    <w:rsid w:val="009D126B"/>
    <w:rsid w:val="009D127F"/>
    <w:rsid w:val="009D13B6"/>
    <w:rsid w:val="009D13EF"/>
    <w:rsid w:val="009D1413"/>
    <w:rsid w:val="009D145E"/>
    <w:rsid w:val="009D14E4"/>
    <w:rsid w:val="009D154D"/>
    <w:rsid w:val="009D15A2"/>
    <w:rsid w:val="009D15A6"/>
    <w:rsid w:val="009D15F9"/>
    <w:rsid w:val="009D16B7"/>
    <w:rsid w:val="009D16D5"/>
    <w:rsid w:val="009D180A"/>
    <w:rsid w:val="009D18AC"/>
    <w:rsid w:val="009D1980"/>
    <w:rsid w:val="009D19D0"/>
    <w:rsid w:val="009D19F9"/>
    <w:rsid w:val="009D1A2E"/>
    <w:rsid w:val="009D1AD0"/>
    <w:rsid w:val="009D1B58"/>
    <w:rsid w:val="009D1C8E"/>
    <w:rsid w:val="009D1CEB"/>
    <w:rsid w:val="009D1CFC"/>
    <w:rsid w:val="009D1D01"/>
    <w:rsid w:val="009D1DAA"/>
    <w:rsid w:val="009D1DBE"/>
    <w:rsid w:val="009D1DC4"/>
    <w:rsid w:val="009D1DFE"/>
    <w:rsid w:val="009D1F2D"/>
    <w:rsid w:val="009D1F2F"/>
    <w:rsid w:val="009D2162"/>
    <w:rsid w:val="009D23DC"/>
    <w:rsid w:val="009D2440"/>
    <w:rsid w:val="009D2467"/>
    <w:rsid w:val="009D252A"/>
    <w:rsid w:val="009D2564"/>
    <w:rsid w:val="009D2582"/>
    <w:rsid w:val="009D25B2"/>
    <w:rsid w:val="009D267D"/>
    <w:rsid w:val="009D26BE"/>
    <w:rsid w:val="009D287C"/>
    <w:rsid w:val="009D2904"/>
    <w:rsid w:val="009D2AB0"/>
    <w:rsid w:val="009D2AB9"/>
    <w:rsid w:val="009D2C0C"/>
    <w:rsid w:val="009D2C43"/>
    <w:rsid w:val="009D2C4A"/>
    <w:rsid w:val="009D2D95"/>
    <w:rsid w:val="009D2E37"/>
    <w:rsid w:val="009D2F61"/>
    <w:rsid w:val="009D2FB3"/>
    <w:rsid w:val="009D2FE4"/>
    <w:rsid w:val="009D2FFF"/>
    <w:rsid w:val="009D3032"/>
    <w:rsid w:val="009D3059"/>
    <w:rsid w:val="009D30A0"/>
    <w:rsid w:val="009D30A5"/>
    <w:rsid w:val="009D30A9"/>
    <w:rsid w:val="009D30C4"/>
    <w:rsid w:val="009D30FF"/>
    <w:rsid w:val="009D3206"/>
    <w:rsid w:val="009D3213"/>
    <w:rsid w:val="009D334B"/>
    <w:rsid w:val="009D3361"/>
    <w:rsid w:val="009D346B"/>
    <w:rsid w:val="009D34A9"/>
    <w:rsid w:val="009D34B1"/>
    <w:rsid w:val="009D3580"/>
    <w:rsid w:val="009D362B"/>
    <w:rsid w:val="009D3685"/>
    <w:rsid w:val="009D36B5"/>
    <w:rsid w:val="009D36C1"/>
    <w:rsid w:val="009D3765"/>
    <w:rsid w:val="009D376D"/>
    <w:rsid w:val="009D3770"/>
    <w:rsid w:val="009D37F4"/>
    <w:rsid w:val="009D382F"/>
    <w:rsid w:val="009D38B9"/>
    <w:rsid w:val="009D392D"/>
    <w:rsid w:val="009D3A6C"/>
    <w:rsid w:val="009D3AC0"/>
    <w:rsid w:val="009D3AEB"/>
    <w:rsid w:val="009D3B46"/>
    <w:rsid w:val="009D3BCD"/>
    <w:rsid w:val="009D3CB8"/>
    <w:rsid w:val="009D3D93"/>
    <w:rsid w:val="009D3D9C"/>
    <w:rsid w:val="009D3EC0"/>
    <w:rsid w:val="009D3FF4"/>
    <w:rsid w:val="009D401B"/>
    <w:rsid w:val="009D418E"/>
    <w:rsid w:val="009D41A9"/>
    <w:rsid w:val="009D4221"/>
    <w:rsid w:val="009D4237"/>
    <w:rsid w:val="009D4487"/>
    <w:rsid w:val="009D4507"/>
    <w:rsid w:val="009D45A1"/>
    <w:rsid w:val="009D45A4"/>
    <w:rsid w:val="009D463B"/>
    <w:rsid w:val="009D463E"/>
    <w:rsid w:val="009D4679"/>
    <w:rsid w:val="009D46E0"/>
    <w:rsid w:val="009D4725"/>
    <w:rsid w:val="009D481E"/>
    <w:rsid w:val="009D482F"/>
    <w:rsid w:val="009D48EF"/>
    <w:rsid w:val="009D4A25"/>
    <w:rsid w:val="009D4BAC"/>
    <w:rsid w:val="009D4BB4"/>
    <w:rsid w:val="009D4C05"/>
    <w:rsid w:val="009D4C5F"/>
    <w:rsid w:val="009D4FA1"/>
    <w:rsid w:val="009D4FA2"/>
    <w:rsid w:val="009D4FE7"/>
    <w:rsid w:val="009D4FE8"/>
    <w:rsid w:val="009D50FE"/>
    <w:rsid w:val="009D5189"/>
    <w:rsid w:val="009D5250"/>
    <w:rsid w:val="009D5299"/>
    <w:rsid w:val="009D52D1"/>
    <w:rsid w:val="009D53EA"/>
    <w:rsid w:val="009D5541"/>
    <w:rsid w:val="009D56C7"/>
    <w:rsid w:val="009D583E"/>
    <w:rsid w:val="009D58F3"/>
    <w:rsid w:val="009D5951"/>
    <w:rsid w:val="009D595D"/>
    <w:rsid w:val="009D5962"/>
    <w:rsid w:val="009D59A1"/>
    <w:rsid w:val="009D5A9E"/>
    <w:rsid w:val="009D5AD9"/>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06"/>
    <w:rsid w:val="009D600C"/>
    <w:rsid w:val="009D603B"/>
    <w:rsid w:val="009D6195"/>
    <w:rsid w:val="009D6225"/>
    <w:rsid w:val="009D623A"/>
    <w:rsid w:val="009D624B"/>
    <w:rsid w:val="009D6289"/>
    <w:rsid w:val="009D6375"/>
    <w:rsid w:val="009D6434"/>
    <w:rsid w:val="009D6485"/>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6C"/>
    <w:rsid w:val="009D6E89"/>
    <w:rsid w:val="009D6E9E"/>
    <w:rsid w:val="009D6F01"/>
    <w:rsid w:val="009D6F34"/>
    <w:rsid w:val="009D7071"/>
    <w:rsid w:val="009D70ED"/>
    <w:rsid w:val="009D7159"/>
    <w:rsid w:val="009D718D"/>
    <w:rsid w:val="009D71A5"/>
    <w:rsid w:val="009D7275"/>
    <w:rsid w:val="009D72A3"/>
    <w:rsid w:val="009D72AA"/>
    <w:rsid w:val="009D72B5"/>
    <w:rsid w:val="009D72DC"/>
    <w:rsid w:val="009D7579"/>
    <w:rsid w:val="009D757D"/>
    <w:rsid w:val="009D7589"/>
    <w:rsid w:val="009D76B3"/>
    <w:rsid w:val="009D76E1"/>
    <w:rsid w:val="009D7702"/>
    <w:rsid w:val="009D775F"/>
    <w:rsid w:val="009D77D2"/>
    <w:rsid w:val="009D7881"/>
    <w:rsid w:val="009D789C"/>
    <w:rsid w:val="009D79C6"/>
    <w:rsid w:val="009D7B05"/>
    <w:rsid w:val="009D7B2B"/>
    <w:rsid w:val="009D7BF4"/>
    <w:rsid w:val="009D7C52"/>
    <w:rsid w:val="009D7C92"/>
    <w:rsid w:val="009D7D4E"/>
    <w:rsid w:val="009D7D53"/>
    <w:rsid w:val="009D7DB5"/>
    <w:rsid w:val="009D7E6A"/>
    <w:rsid w:val="009D7F79"/>
    <w:rsid w:val="009E0031"/>
    <w:rsid w:val="009E013E"/>
    <w:rsid w:val="009E0277"/>
    <w:rsid w:val="009E02A8"/>
    <w:rsid w:val="009E0356"/>
    <w:rsid w:val="009E037F"/>
    <w:rsid w:val="009E03B4"/>
    <w:rsid w:val="009E03FC"/>
    <w:rsid w:val="009E045A"/>
    <w:rsid w:val="009E0461"/>
    <w:rsid w:val="009E04AC"/>
    <w:rsid w:val="009E05DE"/>
    <w:rsid w:val="009E0612"/>
    <w:rsid w:val="009E0880"/>
    <w:rsid w:val="009E089A"/>
    <w:rsid w:val="009E0998"/>
    <w:rsid w:val="009E0B98"/>
    <w:rsid w:val="009E0BEF"/>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62"/>
    <w:rsid w:val="009E1897"/>
    <w:rsid w:val="009E18A6"/>
    <w:rsid w:val="009E1995"/>
    <w:rsid w:val="009E1AA8"/>
    <w:rsid w:val="009E1B2B"/>
    <w:rsid w:val="009E1B39"/>
    <w:rsid w:val="009E1B50"/>
    <w:rsid w:val="009E1BBD"/>
    <w:rsid w:val="009E1C22"/>
    <w:rsid w:val="009E1CFE"/>
    <w:rsid w:val="009E1D3A"/>
    <w:rsid w:val="009E1D3B"/>
    <w:rsid w:val="009E1D96"/>
    <w:rsid w:val="009E1E8D"/>
    <w:rsid w:val="009E201C"/>
    <w:rsid w:val="009E207A"/>
    <w:rsid w:val="009E20CD"/>
    <w:rsid w:val="009E229D"/>
    <w:rsid w:val="009E22FC"/>
    <w:rsid w:val="009E23F0"/>
    <w:rsid w:val="009E247E"/>
    <w:rsid w:val="009E25C1"/>
    <w:rsid w:val="009E261A"/>
    <w:rsid w:val="009E26D4"/>
    <w:rsid w:val="009E27B9"/>
    <w:rsid w:val="009E2873"/>
    <w:rsid w:val="009E289E"/>
    <w:rsid w:val="009E28A1"/>
    <w:rsid w:val="009E28CD"/>
    <w:rsid w:val="009E2911"/>
    <w:rsid w:val="009E29A2"/>
    <w:rsid w:val="009E29B2"/>
    <w:rsid w:val="009E29D9"/>
    <w:rsid w:val="009E2A39"/>
    <w:rsid w:val="009E2B52"/>
    <w:rsid w:val="009E2BFA"/>
    <w:rsid w:val="009E2CB7"/>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89"/>
    <w:rsid w:val="009E35AA"/>
    <w:rsid w:val="009E361C"/>
    <w:rsid w:val="009E37B4"/>
    <w:rsid w:val="009E37F9"/>
    <w:rsid w:val="009E37FC"/>
    <w:rsid w:val="009E3869"/>
    <w:rsid w:val="009E38CD"/>
    <w:rsid w:val="009E38D2"/>
    <w:rsid w:val="009E396E"/>
    <w:rsid w:val="009E39C9"/>
    <w:rsid w:val="009E3A04"/>
    <w:rsid w:val="009E3A27"/>
    <w:rsid w:val="009E3A44"/>
    <w:rsid w:val="009E3AA8"/>
    <w:rsid w:val="009E3B52"/>
    <w:rsid w:val="009E3BEC"/>
    <w:rsid w:val="009E3C12"/>
    <w:rsid w:val="009E3C47"/>
    <w:rsid w:val="009E3C90"/>
    <w:rsid w:val="009E3CA3"/>
    <w:rsid w:val="009E3CA7"/>
    <w:rsid w:val="009E3E40"/>
    <w:rsid w:val="009E3EEF"/>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AB5"/>
    <w:rsid w:val="009E4ACB"/>
    <w:rsid w:val="009E4B65"/>
    <w:rsid w:val="009E4BC3"/>
    <w:rsid w:val="009E4C00"/>
    <w:rsid w:val="009E4C26"/>
    <w:rsid w:val="009E4CB1"/>
    <w:rsid w:val="009E4D20"/>
    <w:rsid w:val="009E4F31"/>
    <w:rsid w:val="009E4F56"/>
    <w:rsid w:val="009E5013"/>
    <w:rsid w:val="009E5040"/>
    <w:rsid w:val="009E50AA"/>
    <w:rsid w:val="009E5137"/>
    <w:rsid w:val="009E529E"/>
    <w:rsid w:val="009E5390"/>
    <w:rsid w:val="009E53ED"/>
    <w:rsid w:val="009E544B"/>
    <w:rsid w:val="009E5492"/>
    <w:rsid w:val="009E549D"/>
    <w:rsid w:val="009E54A2"/>
    <w:rsid w:val="009E5563"/>
    <w:rsid w:val="009E55D7"/>
    <w:rsid w:val="009E5614"/>
    <w:rsid w:val="009E5642"/>
    <w:rsid w:val="009E56DC"/>
    <w:rsid w:val="009E5986"/>
    <w:rsid w:val="009E5999"/>
    <w:rsid w:val="009E59D0"/>
    <w:rsid w:val="009E59E2"/>
    <w:rsid w:val="009E5A33"/>
    <w:rsid w:val="009E5A43"/>
    <w:rsid w:val="009E5ABB"/>
    <w:rsid w:val="009E5AC6"/>
    <w:rsid w:val="009E5ACB"/>
    <w:rsid w:val="009E5BA8"/>
    <w:rsid w:val="009E5C76"/>
    <w:rsid w:val="009E5D3B"/>
    <w:rsid w:val="009E5D54"/>
    <w:rsid w:val="009E5D6D"/>
    <w:rsid w:val="009E5DD9"/>
    <w:rsid w:val="009E5E70"/>
    <w:rsid w:val="009E5E92"/>
    <w:rsid w:val="009E5EEE"/>
    <w:rsid w:val="009E5EFD"/>
    <w:rsid w:val="009E5F73"/>
    <w:rsid w:val="009E5FC4"/>
    <w:rsid w:val="009E60C8"/>
    <w:rsid w:val="009E614F"/>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18"/>
    <w:rsid w:val="009E6C3D"/>
    <w:rsid w:val="009E6C4F"/>
    <w:rsid w:val="009E6D34"/>
    <w:rsid w:val="009E6E3A"/>
    <w:rsid w:val="009E6F09"/>
    <w:rsid w:val="009E7069"/>
    <w:rsid w:val="009E70C0"/>
    <w:rsid w:val="009E70C7"/>
    <w:rsid w:val="009E7154"/>
    <w:rsid w:val="009E732B"/>
    <w:rsid w:val="009E736C"/>
    <w:rsid w:val="009E7380"/>
    <w:rsid w:val="009E73CE"/>
    <w:rsid w:val="009E73FB"/>
    <w:rsid w:val="009E74C9"/>
    <w:rsid w:val="009E74E9"/>
    <w:rsid w:val="009E7510"/>
    <w:rsid w:val="009E752C"/>
    <w:rsid w:val="009E755D"/>
    <w:rsid w:val="009E7584"/>
    <w:rsid w:val="009E7620"/>
    <w:rsid w:val="009E762F"/>
    <w:rsid w:val="009E774A"/>
    <w:rsid w:val="009E7775"/>
    <w:rsid w:val="009E788F"/>
    <w:rsid w:val="009E78EF"/>
    <w:rsid w:val="009E790F"/>
    <w:rsid w:val="009E7957"/>
    <w:rsid w:val="009E79B5"/>
    <w:rsid w:val="009E79F3"/>
    <w:rsid w:val="009E7A0D"/>
    <w:rsid w:val="009E7A89"/>
    <w:rsid w:val="009E7AC6"/>
    <w:rsid w:val="009E7AD3"/>
    <w:rsid w:val="009E7CB4"/>
    <w:rsid w:val="009E7CD1"/>
    <w:rsid w:val="009E7D12"/>
    <w:rsid w:val="009E7D68"/>
    <w:rsid w:val="009E7DBA"/>
    <w:rsid w:val="009E7DC8"/>
    <w:rsid w:val="009E7DE7"/>
    <w:rsid w:val="009E7E2A"/>
    <w:rsid w:val="009E7E64"/>
    <w:rsid w:val="009E7EF7"/>
    <w:rsid w:val="009E7F27"/>
    <w:rsid w:val="009E7F79"/>
    <w:rsid w:val="009E7F7E"/>
    <w:rsid w:val="009E7FA0"/>
    <w:rsid w:val="009E7FB6"/>
    <w:rsid w:val="009F01A3"/>
    <w:rsid w:val="009F04A4"/>
    <w:rsid w:val="009F052F"/>
    <w:rsid w:val="009F0571"/>
    <w:rsid w:val="009F05B2"/>
    <w:rsid w:val="009F0693"/>
    <w:rsid w:val="009F07C2"/>
    <w:rsid w:val="009F09DD"/>
    <w:rsid w:val="009F09E0"/>
    <w:rsid w:val="009F0A51"/>
    <w:rsid w:val="009F0A8E"/>
    <w:rsid w:val="009F0AB0"/>
    <w:rsid w:val="009F0C79"/>
    <w:rsid w:val="009F0CC7"/>
    <w:rsid w:val="009F0D25"/>
    <w:rsid w:val="009F0D59"/>
    <w:rsid w:val="009F0DB6"/>
    <w:rsid w:val="009F0DF3"/>
    <w:rsid w:val="009F0EC8"/>
    <w:rsid w:val="009F0F49"/>
    <w:rsid w:val="009F1040"/>
    <w:rsid w:val="009F109F"/>
    <w:rsid w:val="009F1292"/>
    <w:rsid w:val="009F12CF"/>
    <w:rsid w:val="009F12F2"/>
    <w:rsid w:val="009F1316"/>
    <w:rsid w:val="009F133B"/>
    <w:rsid w:val="009F13A1"/>
    <w:rsid w:val="009F1424"/>
    <w:rsid w:val="009F152B"/>
    <w:rsid w:val="009F1551"/>
    <w:rsid w:val="009F15FA"/>
    <w:rsid w:val="009F17BD"/>
    <w:rsid w:val="009F180A"/>
    <w:rsid w:val="009F183F"/>
    <w:rsid w:val="009F1844"/>
    <w:rsid w:val="009F18CB"/>
    <w:rsid w:val="009F18EC"/>
    <w:rsid w:val="009F1983"/>
    <w:rsid w:val="009F1A0C"/>
    <w:rsid w:val="009F1A4D"/>
    <w:rsid w:val="009F1AC7"/>
    <w:rsid w:val="009F1BB8"/>
    <w:rsid w:val="009F1CCF"/>
    <w:rsid w:val="009F1CDC"/>
    <w:rsid w:val="009F1D34"/>
    <w:rsid w:val="009F1D68"/>
    <w:rsid w:val="009F1DB3"/>
    <w:rsid w:val="009F1E01"/>
    <w:rsid w:val="009F1EB5"/>
    <w:rsid w:val="009F1F0A"/>
    <w:rsid w:val="009F1F54"/>
    <w:rsid w:val="009F1FC2"/>
    <w:rsid w:val="009F1FF8"/>
    <w:rsid w:val="009F2010"/>
    <w:rsid w:val="009F203D"/>
    <w:rsid w:val="009F206B"/>
    <w:rsid w:val="009F20DA"/>
    <w:rsid w:val="009F20E7"/>
    <w:rsid w:val="009F2154"/>
    <w:rsid w:val="009F22D5"/>
    <w:rsid w:val="009F23B2"/>
    <w:rsid w:val="009F23B5"/>
    <w:rsid w:val="009F23D7"/>
    <w:rsid w:val="009F23E7"/>
    <w:rsid w:val="009F24F0"/>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40"/>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0E9"/>
    <w:rsid w:val="009F3131"/>
    <w:rsid w:val="009F3141"/>
    <w:rsid w:val="009F31C7"/>
    <w:rsid w:val="009F31D6"/>
    <w:rsid w:val="009F3213"/>
    <w:rsid w:val="009F324A"/>
    <w:rsid w:val="009F331C"/>
    <w:rsid w:val="009F336D"/>
    <w:rsid w:val="009F3375"/>
    <w:rsid w:val="009F338F"/>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7EE"/>
    <w:rsid w:val="009F4860"/>
    <w:rsid w:val="009F48C6"/>
    <w:rsid w:val="009F497B"/>
    <w:rsid w:val="009F49B8"/>
    <w:rsid w:val="009F49E3"/>
    <w:rsid w:val="009F4ACA"/>
    <w:rsid w:val="009F4B3A"/>
    <w:rsid w:val="009F4B88"/>
    <w:rsid w:val="009F4C1C"/>
    <w:rsid w:val="009F4C59"/>
    <w:rsid w:val="009F4C67"/>
    <w:rsid w:val="009F4C72"/>
    <w:rsid w:val="009F4F2A"/>
    <w:rsid w:val="009F4F34"/>
    <w:rsid w:val="009F4F8A"/>
    <w:rsid w:val="009F4FC0"/>
    <w:rsid w:val="009F4FD1"/>
    <w:rsid w:val="009F501D"/>
    <w:rsid w:val="009F50CE"/>
    <w:rsid w:val="009F5185"/>
    <w:rsid w:val="009F51EF"/>
    <w:rsid w:val="009F5275"/>
    <w:rsid w:val="009F5286"/>
    <w:rsid w:val="009F52D7"/>
    <w:rsid w:val="009F5309"/>
    <w:rsid w:val="009F536E"/>
    <w:rsid w:val="009F5374"/>
    <w:rsid w:val="009F5405"/>
    <w:rsid w:val="009F5444"/>
    <w:rsid w:val="009F5488"/>
    <w:rsid w:val="009F560B"/>
    <w:rsid w:val="009F5640"/>
    <w:rsid w:val="009F5697"/>
    <w:rsid w:val="009F5720"/>
    <w:rsid w:val="009F584A"/>
    <w:rsid w:val="009F5917"/>
    <w:rsid w:val="009F5991"/>
    <w:rsid w:val="009F5AA2"/>
    <w:rsid w:val="009F5B44"/>
    <w:rsid w:val="009F5B49"/>
    <w:rsid w:val="009F5C7F"/>
    <w:rsid w:val="009F5CEB"/>
    <w:rsid w:val="009F5D38"/>
    <w:rsid w:val="009F5D86"/>
    <w:rsid w:val="009F5DB0"/>
    <w:rsid w:val="009F5DD3"/>
    <w:rsid w:val="009F5DF2"/>
    <w:rsid w:val="009F5E02"/>
    <w:rsid w:val="009F5E5B"/>
    <w:rsid w:val="009F5F75"/>
    <w:rsid w:val="009F5F79"/>
    <w:rsid w:val="009F600C"/>
    <w:rsid w:val="009F6023"/>
    <w:rsid w:val="009F6213"/>
    <w:rsid w:val="009F638F"/>
    <w:rsid w:val="009F63C7"/>
    <w:rsid w:val="009F6522"/>
    <w:rsid w:val="009F6576"/>
    <w:rsid w:val="009F65C2"/>
    <w:rsid w:val="009F65DE"/>
    <w:rsid w:val="009F66A0"/>
    <w:rsid w:val="009F67CF"/>
    <w:rsid w:val="009F6823"/>
    <w:rsid w:val="009F68B9"/>
    <w:rsid w:val="009F6900"/>
    <w:rsid w:val="009F6916"/>
    <w:rsid w:val="009F6950"/>
    <w:rsid w:val="009F6A96"/>
    <w:rsid w:val="009F6B1F"/>
    <w:rsid w:val="009F6B29"/>
    <w:rsid w:val="009F6BEE"/>
    <w:rsid w:val="009F6D7D"/>
    <w:rsid w:val="009F6E24"/>
    <w:rsid w:val="009F6EE7"/>
    <w:rsid w:val="009F6F48"/>
    <w:rsid w:val="009F6F79"/>
    <w:rsid w:val="009F7006"/>
    <w:rsid w:val="009F701A"/>
    <w:rsid w:val="009F7113"/>
    <w:rsid w:val="009F7125"/>
    <w:rsid w:val="009F714F"/>
    <w:rsid w:val="009F722D"/>
    <w:rsid w:val="009F7286"/>
    <w:rsid w:val="009F73C5"/>
    <w:rsid w:val="009F73CE"/>
    <w:rsid w:val="009F7424"/>
    <w:rsid w:val="009F74C8"/>
    <w:rsid w:val="009F74C9"/>
    <w:rsid w:val="009F751E"/>
    <w:rsid w:val="009F751F"/>
    <w:rsid w:val="009F75AE"/>
    <w:rsid w:val="009F75FC"/>
    <w:rsid w:val="009F7687"/>
    <w:rsid w:val="009F76C5"/>
    <w:rsid w:val="009F7747"/>
    <w:rsid w:val="009F778F"/>
    <w:rsid w:val="009F77C5"/>
    <w:rsid w:val="009F7839"/>
    <w:rsid w:val="009F7935"/>
    <w:rsid w:val="009F7A39"/>
    <w:rsid w:val="009F7A67"/>
    <w:rsid w:val="009F7A70"/>
    <w:rsid w:val="009F7A7E"/>
    <w:rsid w:val="009F7B28"/>
    <w:rsid w:val="009F7BC3"/>
    <w:rsid w:val="009F7BC5"/>
    <w:rsid w:val="009F7C93"/>
    <w:rsid w:val="009F7D73"/>
    <w:rsid w:val="009F7E4D"/>
    <w:rsid w:val="009F7EBE"/>
    <w:rsid w:val="009F7EE1"/>
    <w:rsid w:val="009F7F5F"/>
    <w:rsid w:val="009F7F91"/>
    <w:rsid w:val="009F7FD3"/>
    <w:rsid w:val="009F7FDA"/>
    <w:rsid w:val="00A00005"/>
    <w:rsid w:val="00A00011"/>
    <w:rsid w:val="00A000B7"/>
    <w:rsid w:val="00A000C1"/>
    <w:rsid w:val="00A00244"/>
    <w:rsid w:val="00A00353"/>
    <w:rsid w:val="00A00473"/>
    <w:rsid w:val="00A004A9"/>
    <w:rsid w:val="00A004DF"/>
    <w:rsid w:val="00A004F6"/>
    <w:rsid w:val="00A00509"/>
    <w:rsid w:val="00A005F3"/>
    <w:rsid w:val="00A006C8"/>
    <w:rsid w:val="00A008EA"/>
    <w:rsid w:val="00A00984"/>
    <w:rsid w:val="00A009DE"/>
    <w:rsid w:val="00A00A59"/>
    <w:rsid w:val="00A00A96"/>
    <w:rsid w:val="00A00B4A"/>
    <w:rsid w:val="00A00C17"/>
    <w:rsid w:val="00A00C58"/>
    <w:rsid w:val="00A00C62"/>
    <w:rsid w:val="00A00CB5"/>
    <w:rsid w:val="00A00CF6"/>
    <w:rsid w:val="00A00E26"/>
    <w:rsid w:val="00A00E2F"/>
    <w:rsid w:val="00A00E7F"/>
    <w:rsid w:val="00A00E93"/>
    <w:rsid w:val="00A00EEE"/>
    <w:rsid w:val="00A00F81"/>
    <w:rsid w:val="00A0102A"/>
    <w:rsid w:val="00A01047"/>
    <w:rsid w:val="00A012AE"/>
    <w:rsid w:val="00A012CC"/>
    <w:rsid w:val="00A013E2"/>
    <w:rsid w:val="00A014DF"/>
    <w:rsid w:val="00A0159C"/>
    <w:rsid w:val="00A015A9"/>
    <w:rsid w:val="00A01630"/>
    <w:rsid w:val="00A0163D"/>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851"/>
    <w:rsid w:val="00A029A0"/>
    <w:rsid w:val="00A029C7"/>
    <w:rsid w:val="00A02A67"/>
    <w:rsid w:val="00A02A7D"/>
    <w:rsid w:val="00A02AC4"/>
    <w:rsid w:val="00A02B7C"/>
    <w:rsid w:val="00A02B9E"/>
    <w:rsid w:val="00A02C9A"/>
    <w:rsid w:val="00A02CA4"/>
    <w:rsid w:val="00A02D44"/>
    <w:rsid w:val="00A02D49"/>
    <w:rsid w:val="00A02EA9"/>
    <w:rsid w:val="00A02F75"/>
    <w:rsid w:val="00A02FFD"/>
    <w:rsid w:val="00A03027"/>
    <w:rsid w:val="00A03055"/>
    <w:rsid w:val="00A03089"/>
    <w:rsid w:val="00A031B2"/>
    <w:rsid w:val="00A0320A"/>
    <w:rsid w:val="00A0322D"/>
    <w:rsid w:val="00A032C5"/>
    <w:rsid w:val="00A03460"/>
    <w:rsid w:val="00A0348D"/>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00"/>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19"/>
    <w:rsid w:val="00A041B0"/>
    <w:rsid w:val="00A0433F"/>
    <w:rsid w:val="00A04368"/>
    <w:rsid w:val="00A043B5"/>
    <w:rsid w:val="00A044C5"/>
    <w:rsid w:val="00A044EC"/>
    <w:rsid w:val="00A045EA"/>
    <w:rsid w:val="00A045F8"/>
    <w:rsid w:val="00A045FB"/>
    <w:rsid w:val="00A04607"/>
    <w:rsid w:val="00A0460D"/>
    <w:rsid w:val="00A046F1"/>
    <w:rsid w:val="00A04756"/>
    <w:rsid w:val="00A0477C"/>
    <w:rsid w:val="00A04785"/>
    <w:rsid w:val="00A04868"/>
    <w:rsid w:val="00A04876"/>
    <w:rsid w:val="00A04904"/>
    <w:rsid w:val="00A04983"/>
    <w:rsid w:val="00A049B7"/>
    <w:rsid w:val="00A049BE"/>
    <w:rsid w:val="00A04A2F"/>
    <w:rsid w:val="00A04A56"/>
    <w:rsid w:val="00A04B12"/>
    <w:rsid w:val="00A04B64"/>
    <w:rsid w:val="00A04BA2"/>
    <w:rsid w:val="00A04C7E"/>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A2"/>
    <w:rsid w:val="00A05CC0"/>
    <w:rsid w:val="00A05D61"/>
    <w:rsid w:val="00A05E25"/>
    <w:rsid w:val="00A05E61"/>
    <w:rsid w:val="00A05F4A"/>
    <w:rsid w:val="00A05FB5"/>
    <w:rsid w:val="00A06013"/>
    <w:rsid w:val="00A060C4"/>
    <w:rsid w:val="00A060C7"/>
    <w:rsid w:val="00A060D8"/>
    <w:rsid w:val="00A06107"/>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AEA"/>
    <w:rsid w:val="00A06BE4"/>
    <w:rsid w:val="00A06C61"/>
    <w:rsid w:val="00A06CFA"/>
    <w:rsid w:val="00A06D3A"/>
    <w:rsid w:val="00A06D92"/>
    <w:rsid w:val="00A06E16"/>
    <w:rsid w:val="00A06E9D"/>
    <w:rsid w:val="00A07089"/>
    <w:rsid w:val="00A0711C"/>
    <w:rsid w:val="00A0721C"/>
    <w:rsid w:val="00A07377"/>
    <w:rsid w:val="00A073DA"/>
    <w:rsid w:val="00A073E0"/>
    <w:rsid w:val="00A0742D"/>
    <w:rsid w:val="00A0745B"/>
    <w:rsid w:val="00A07468"/>
    <w:rsid w:val="00A074DC"/>
    <w:rsid w:val="00A0757A"/>
    <w:rsid w:val="00A07601"/>
    <w:rsid w:val="00A076E1"/>
    <w:rsid w:val="00A076EA"/>
    <w:rsid w:val="00A0771B"/>
    <w:rsid w:val="00A07724"/>
    <w:rsid w:val="00A07752"/>
    <w:rsid w:val="00A077E7"/>
    <w:rsid w:val="00A07843"/>
    <w:rsid w:val="00A078E7"/>
    <w:rsid w:val="00A07925"/>
    <w:rsid w:val="00A079B5"/>
    <w:rsid w:val="00A07A47"/>
    <w:rsid w:val="00A07A59"/>
    <w:rsid w:val="00A07C78"/>
    <w:rsid w:val="00A07D5B"/>
    <w:rsid w:val="00A07D73"/>
    <w:rsid w:val="00A07D99"/>
    <w:rsid w:val="00A07D9D"/>
    <w:rsid w:val="00A07E02"/>
    <w:rsid w:val="00A07E1F"/>
    <w:rsid w:val="00A07E23"/>
    <w:rsid w:val="00A07EE4"/>
    <w:rsid w:val="00A07F23"/>
    <w:rsid w:val="00A07F89"/>
    <w:rsid w:val="00A07FAB"/>
    <w:rsid w:val="00A07FEB"/>
    <w:rsid w:val="00A1009D"/>
    <w:rsid w:val="00A100A6"/>
    <w:rsid w:val="00A10125"/>
    <w:rsid w:val="00A1038E"/>
    <w:rsid w:val="00A103FF"/>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BB5"/>
    <w:rsid w:val="00A10C6A"/>
    <w:rsid w:val="00A10C9E"/>
    <w:rsid w:val="00A10CD0"/>
    <w:rsid w:val="00A10D95"/>
    <w:rsid w:val="00A10D9E"/>
    <w:rsid w:val="00A10E3F"/>
    <w:rsid w:val="00A10EEA"/>
    <w:rsid w:val="00A10F60"/>
    <w:rsid w:val="00A10FC0"/>
    <w:rsid w:val="00A1109F"/>
    <w:rsid w:val="00A110FD"/>
    <w:rsid w:val="00A111AC"/>
    <w:rsid w:val="00A11351"/>
    <w:rsid w:val="00A11438"/>
    <w:rsid w:val="00A11495"/>
    <w:rsid w:val="00A114AB"/>
    <w:rsid w:val="00A114BA"/>
    <w:rsid w:val="00A11521"/>
    <w:rsid w:val="00A115B5"/>
    <w:rsid w:val="00A116C3"/>
    <w:rsid w:val="00A1186A"/>
    <w:rsid w:val="00A118F2"/>
    <w:rsid w:val="00A1198C"/>
    <w:rsid w:val="00A1199A"/>
    <w:rsid w:val="00A11ACB"/>
    <w:rsid w:val="00A11AF6"/>
    <w:rsid w:val="00A11AF7"/>
    <w:rsid w:val="00A11B32"/>
    <w:rsid w:val="00A11C1E"/>
    <w:rsid w:val="00A11C57"/>
    <w:rsid w:val="00A11CF1"/>
    <w:rsid w:val="00A11E44"/>
    <w:rsid w:val="00A11E48"/>
    <w:rsid w:val="00A11E55"/>
    <w:rsid w:val="00A11E68"/>
    <w:rsid w:val="00A11F34"/>
    <w:rsid w:val="00A11F35"/>
    <w:rsid w:val="00A11F68"/>
    <w:rsid w:val="00A11FB0"/>
    <w:rsid w:val="00A11FDB"/>
    <w:rsid w:val="00A1202E"/>
    <w:rsid w:val="00A12039"/>
    <w:rsid w:val="00A1211E"/>
    <w:rsid w:val="00A12204"/>
    <w:rsid w:val="00A12210"/>
    <w:rsid w:val="00A1228E"/>
    <w:rsid w:val="00A12325"/>
    <w:rsid w:val="00A12380"/>
    <w:rsid w:val="00A12523"/>
    <w:rsid w:val="00A1252A"/>
    <w:rsid w:val="00A1257E"/>
    <w:rsid w:val="00A12631"/>
    <w:rsid w:val="00A1267F"/>
    <w:rsid w:val="00A126A9"/>
    <w:rsid w:val="00A126C3"/>
    <w:rsid w:val="00A1273D"/>
    <w:rsid w:val="00A1280A"/>
    <w:rsid w:val="00A128D2"/>
    <w:rsid w:val="00A12949"/>
    <w:rsid w:val="00A129BF"/>
    <w:rsid w:val="00A12A0F"/>
    <w:rsid w:val="00A12A4D"/>
    <w:rsid w:val="00A12AD8"/>
    <w:rsid w:val="00A12B77"/>
    <w:rsid w:val="00A12BAC"/>
    <w:rsid w:val="00A12BB9"/>
    <w:rsid w:val="00A12C88"/>
    <w:rsid w:val="00A12C8D"/>
    <w:rsid w:val="00A12D6D"/>
    <w:rsid w:val="00A12D81"/>
    <w:rsid w:val="00A12E8D"/>
    <w:rsid w:val="00A12EBF"/>
    <w:rsid w:val="00A12F2F"/>
    <w:rsid w:val="00A12F37"/>
    <w:rsid w:val="00A12F84"/>
    <w:rsid w:val="00A13038"/>
    <w:rsid w:val="00A13068"/>
    <w:rsid w:val="00A13071"/>
    <w:rsid w:val="00A1309D"/>
    <w:rsid w:val="00A1309F"/>
    <w:rsid w:val="00A13261"/>
    <w:rsid w:val="00A133AB"/>
    <w:rsid w:val="00A133E3"/>
    <w:rsid w:val="00A13454"/>
    <w:rsid w:val="00A13460"/>
    <w:rsid w:val="00A13557"/>
    <w:rsid w:val="00A1369B"/>
    <w:rsid w:val="00A136A0"/>
    <w:rsid w:val="00A136FE"/>
    <w:rsid w:val="00A1389D"/>
    <w:rsid w:val="00A138BB"/>
    <w:rsid w:val="00A13927"/>
    <w:rsid w:val="00A13AB9"/>
    <w:rsid w:val="00A13AD5"/>
    <w:rsid w:val="00A13CA7"/>
    <w:rsid w:val="00A13CD5"/>
    <w:rsid w:val="00A13DD5"/>
    <w:rsid w:val="00A13E78"/>
    <w:rsid w:val="00A13E9E"/>
    <w:rsid w:val="00A13FBB"/>
    <w:rsid w:val="00A13FE5"/>
    <w:rsid w:val="00A13FEE"/>
    <w:rsid w:val="00A14007"/>
    <w:rsid w:val="00A14146"/>
    <w:rsid w:val="00A1417C"/>
    <w:rsid w:val="00A14202"/>
    <w:rsid w:val="00A1438A"/>
    <w:rsid w:val="00A1443A"/>
    <w:rsid w:val="00A14486"/>
    <w:rsid w:val="00A1448E"/>
    <w:rsid w:val="00A145AC"/>
    <w:rsid w:val="00A145E4"/>
    <w:rsid w:val="00A14705"/>
    <w:rsid w:val="00A1477F"/>
    <w:rsid w:val="00A1480F"/>
    <w:rsid w:val="00A14840"/>
    <w:rsid w:val="00A148A3"/>
    <w:rsid w:val="00A14965"/>
    <w:rsid w:val="00A149DC"/>
    <w:rsid w:val="00A14B1A"/>
    <w:rsid w:val="00A14B28"/>
    <w:rsid w:val="00A14B66"/>
    <w:rsid w:val="00A14D33"/>
    <w:rsid w:val="00A14D4D"/>
    <w:rsid w:val="00A14D88"/>
    <w:rsid w:val="00A14DAD"/>
    <w:rsid w:val="00A14EE5"/>
    <w:rsid w:val="00A14F85"/>
    <w:rsid w:val="00A15051"/>
    <w:rsid w:val="00A15088"/>
    <w:rsid w:val="00A150F8"/>
    <w:rsid w:val="00A15298"/>
    <w:rsid w:val="00A152A2"/>
    <w:rsid w:val="00A152AA"/>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A5D"/>
    <w:rsid w:val="00A15B58"/>
    <w:rsid w:val="00A15BC7"/>
    <w:rsid w:val="00A15BF6"/>
    <w:rsid w:val="00A15D1B"/>
    <w:rsid w:val="00A15E39"/>
    <w:rsid w:val="00A15F08"/>
    <w:rsid w:val="00A15F35"/>
    <w:rsid w:val="00A15FCF"/>
    <w:rsid w:val="00A16013"/>
    <w:rsid w:val="00A1602F"/>
    <w:rsid w:val="00A16070"/>
    <w:rsid w:val="00A16190"/>
    <w:rsid w:val="00A16220"/>
    <w:rsid w:val="00A16229"/>
    <w:rsid w:val="00A162C0"/>
    <w:rsid w:val="00A16321"/>
    <w:rsid w:val="00A163D2"/>
    <w:rsid w:val="00A164E9"/>
    <w:rsid w:val="00A16593"/>
    <w:rsid w:val="00A165AD"/>
    <w:rsid w:val="00A16635"/>
    <w:rsid w:val="00A1664C"/>
    <w:rsid w:val="00A16663"/>
    <w:rsid w:val="00A166E7"/>
    <w:rsid w:val="00A16750"/>
    <w:rsid w:val="00A167DF"/>
    <w:rsid w:val="00A16840"/>
    <w:rsid w:val="00A16959"/>
    <w:rsid w:val="00A16A06"/>
    <w:rsid w:val="00A16A6F"/>
    <w:rsid w:val="00A16C39"/>
    <w:rsid w:val="00A16C44"/>
    <w:rsid w:val="00A16C52"/>
    <w:rsid w:val="00A16CAD"/>
    <w:rsid w:val="00A16D16"/>
    <w:rsid w:val="00A16D2A"/>
    <w:rsid w:val="00A16D7F"/>
    <w:rsid w:val="00A16DB9"/>
    <w:rsid w:val="00A16E43"/>
    <w:rsid w:val="00A16E73"/>
    <w:rsid w:val="00A16F58"/>
    <w:rsid w:val="00A16F65"/>
    <w:rsid w:val="00A16FAA"/>
    <w:rsid w:val="00A1708D"/>
    <w:rsid w:val="00A1709B"/>
    <w:rsid w:val="00A1720F"/>
    <w:rsid w:val="00A1722E"/>
    <w:rsid w:val="00A1723F"/>
    <w:rsid w:val="00A1726B"/>
    <w:rsid w:val="00A17301"/>
    <w:rsid w:val="00A17345"/>
    <w:rsid w:val="00A173B0"/>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07"/>
    <w:rsid w:val="00A201B6"/>
    <w:rsid w:val="00A202BE"/>
    <w:rsid w:val="00A20321"/>
    <w:rsid w:val="00A20379"/>
    <w:rsid w:val="00A203D0"/>
    <w:rsid w:val="00A203D2"/>
    <w:rsid w:val="00A204FF"/>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8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220"/>
    <w:rsid w:val="00A21333"/>
    <w:rsid w:val="00A21346"/>
    <w:rsid w:val="00A21350"/>
    <w:rsid w:val="00A213E2"/>
    <w:rsid w:val="00A2151A"/>
    <w:rsid w:val="00A215FC"/>
    <w:rsid w:val="00A216ED"/>
    <w:rsid w:val="00A21775"/>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2C"/>
    <w:rsid w:val="00A22B33"/>
    <w:rsid w:val="00A22B59"/>
    <w:rsid w:val="00A22C41"/>
    <w:rsid w:val="00A22CB7"/>
    <w:rsid w:val="00A22E5B"/>
    <w:rsid w:val="00A22EC4"/>
    <w:rsid w:val="00A22EC9"/>
    <w:rsid w:val="00A22F0A"/>
    <w:rsid w:val="00A22FF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C9C"/>
    <w:rsid w:val="00A23E21"/>
    <w:rsid w:val="00A23E5F"/>
    <w:rsid w:val="00A23E65"/>
    <w:rsid w:val="00A23EA3"/>
    <w:rsid w:val="00A23F3F"/>
    <w:rsid w:val="00A23F83"/>
    <w:rsid w:val="00A23FB2"/>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67C"/>
    <w:rsid w:val="00A24707"/>
    <w:rsid w:val="00A24712"/>
    <w:rsid w:val="00A2472D"/>
    <w:rsid w:val="00A24737"/>
    <w:rsid w:val="00A24794"/>
    <w:rsid w:val="00A24827"/>
    <w:rsid w:val="00A24833"/>
    <w:rsid w:val="00A2483B"/>
    <w:rsid w:val="00A2490B"/>
    <w:rsid w:val="00A2491E"/>
    <w:rsid w:val="00A24948"/>
    <w:rsid w:val="00A2494E"/>
    <w:rsid w:val="00A24990"/>
    <w:rsid w:val="00A24AE5"/>
    <w:rsid w:val="00A24B13"/>
    <w:rsid w:val="00A24CCD"/>
    <w:rsid w:val="00A24D19"/>
    <w:rsid w:val="00A24D52"/>
    <w:rsid w:val="00A24D8C"/>
    <w:rsid w:val="00A24DE7"/>
    <w:rsid w:val="00A24E27"/>
    <w:rsid w:val="00A24EBA"/>
    <w:rsid w:val="00A24EEF"/>
    <w:rsid w:val="00A24F24"/>
    <w:rsid w:val="00A24F4B"/>
    <w:rsid w:val="00A24FB9"/>
    <w:rsid w:val="00A25004"/>
    <w:rsid w:val="00A2506C"/>
    <w:rsid w:val="00A2509D"/>
    <w:rsid w:val="00A251F8"/>
    <w:rsid w:val="00A2529A"/>
    <w:rsid w:val="00A2529D"/>
    <w:rsid w:val="00A25394"/>
    <w:rsid w:val="00A253A4"/>
    <w:rsid w:val="00A253D0"/>
    <w:rsid w:val="00A25546"/>
    <w:rsid w:val="00A25587"/>
    <w:rsid w:val="00A25604"/>
    <w:rsid w:val="00A25665"/>
    <w:rsid w:val="00A25670"/>
    <w:rsid w:val="00A256D7"/>
    <w:rsid w:val="00A25740"/>
    <w:rsid w:val="00A25753"/>
    <w:rsid w:val="00A25825"/>
    <w:rsid w:val="00A25849"/>
    <w:rsid w:val="00A258F7"/>
    <w:rsid w:val="00A25A98"/>
    <w:rsid w:val="00A25AF5"/>
    <w:rsid w:val="00A25AFA"/>
    <w:rsid w:val="00A25CBF"/>
    <w:rsid w:val="00A25D66"/>
    <w:rsid w:val="00A25D8E"/>
    <w:rsid w:val="00A25D92"/>
    <w:rsid w:val="00A25F3B"/>
    <w:rsid w:val="00A25F56"/>
    <w:rsid w:val="00A25F92"/>
    <w:rsid w:val="00A25FD8"/>
    <w:rsid w:val="00A26073"/>
    <w:rsid w:val="00A2607E"/>
    <w:rsid w:val="00A260B1"/>
    <w:rsid w:val="00A26127"/>
    <w:rsid w:val="00A2612F"/>
    <w:rsid w:val="00A261DA"/>
    <w:rsid w:val="00A26267"/>
    <w:rsid w:val="00A262C1"/>
    <w:rsid w:val="00A262D0"/>
    <w:rsid w:val="00A262DC"/>
    <w:rsid w:val="00A2636D"/>
    <w:rsid w:val="00A263F1"/>
    <w:rsid w:val="00A2640C"/>
    <w:rsid w:val="00A2641E"/>
    <w:rsid w:val="00A264A2"/>
    <w:rsid w:val="00A264D6"/>
    <w:rsid w:val="00A26516"/>
    <w:rsid w:val="00A26570"/>
    <w:rsid w:val="00A26621"/>
    <w:rsid w:val="00A26681"/>
    <w:rsid w:val="00A266D0"/>
    <w:rsid w:val="00A26731"/>
    <w:rsid w:val="00A26819"/>
    <w:rsid w:val="00A26891"/>
    <w:rsid w:val="00A26897"/>
    <w:rsid w:val="00A268A1"/>
    <w:rsid w:val="00A268A3"/>
    <w:rsid w:val="00A2694E"/>
    <w:rsid w:val="00A269D5"/>
    <w:rsid w:val="00A26A09"/>
    <w:rsid w:val="00A26A11"/>
    <w:rsid w:val="00A26A30"/>
    <w:rsid w:val="00A26B74"/>
    <w:rsid w:val="00A26D5F"/>
    <w:rsid w:val="00A26E23"/>
    <w:rsid w:val="00A26E68"/>
    <w:rsid w:val="00A26F06"/>
    <w:rsid w:val="00A26F35"/>
    <w:rsid w:val="00A26F92"/>
    <w:rsid w:val="00A27028"/>
    <w:rsid w:val="00A270D6"/>
    <w:rsid w:val="00A270E5"/>
    <w:rsid w:val="00A271BE"/>
    <w:rsid w:val="00A271C2"/>
    <w:rsid w:val="00A27208"/>
    <w:rsid w:val="00A27394"/>
    <w:rsid w:val="00A274FA"/>
    <w:rsid w:val="00A27610"/>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5D"/>
    <w:rsid w:val="00A30391"/>
    <w:rsid w:val="00A3042F"/>
    <w:rsid w:val="00A30467"/>
    <w:rsid w:val="00A30483"/>
    <w:rsid w:val="00A304B2"/>
    <w:rsid w:val="00A30530"/>
    <w:rsid w:val="00A305CF"/>
    <w:rsid w:val="00A305E1"/>
    <w:rsid w:val="00A30605"/>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39B"/>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5"/>
    <w:rsid w:val="00A31AEE"/>
    <w:rsid w:val="00A31CD7"/>
    <w:rsid w:val="00A31D01"/>
    <w:rsid w:val="00A31D2D"/>
    <w:rsid w:val="00A31D95"/>
    <w:rsid w:val="00A31DBC"/>
    <w:rsid w:val="00A31DD2"/>
    <w:rsid w:val="00A31EAD"/>
    <w:rsid w:val="00A31F01"/>
    <w:rsid w:val="00A31F76"/>
    <w:rsid w:val="00A32047"/>
    <w:rsid w:val="00A32061"/>
    <w:rsid w:val="00A32097"/>
    <w:rsid w:val="00A320C7"/>
    <w:rsid w:val="00A3215B"/>
    <w:rsid w:val="00A32172"/>
    <w:rsid w:val="00A322CA"/>
    <w:rsid w:val="00A32301"/>
    <w:rsid w:val="00A323C8"/>
    <w:rsid w:val="00A323EE"/>
    <w:rsid w:val="00A32489"/>
    <w:rsid w:val="00A32528"/>
    <w:rsid w:val="00A3255C"/>
    <w:rsid w:val="00A325BD"/>
    <w:rsid w:val="00A32605"/>
    <w:rsid w:val="00A32664"/>
    <w:rsid w:val="00A326A7"/>
    <w:rsid w:val="00A326C9"/>
    <w:rsid w:val="00A327B9"/>
    <w:rsid w:val="00A327EC"/>
    <w:rsid w:val="00A327FD"/>
    <w:rsid w:val="00A32834"/>
    <w:rsid w:val="00A32864"/>
    <w:rsid w:val="00A3288D"/>
    <w:rsid w:val="00A329B5"/>
    <w:rsid w:val="00A329B9"/>
    <w:rsid w:val="00A32A78"/>
    <w:rsid w:val="00A32B95"/>
    <w:rsid w:val="00A32C5D"/>
    <w:rsid w:val="00A32C63"/>
    <w:rsid w:val="00A32CA9"/>
    <w:rsid w:val="00A32CBB"/>
    <w:rsid w:val="00A32CC5"/>
    <w:rsid w:val="00A32D52"/>
    <w:rsid w:val="00A32DDD"/>
    <w:rsid w:val="00A32E05"/>
    <w:rsid w:val="00A32E13"/>
    <w:rsid w:val="00A32E74"/>
    <w:rsid w:val="00A32EAF"/>
    <w:rsid w:val="00A32F67"/>
    <w:rsid w:val="00A32FA5"/>
    <w:rsid w:val="00A32FC1"/>
    <w:rsid w:val="00A33071"/>
    <w:rsid w:val="00A33091"/>
    <w:rsid w:val="00A331FD"/>
    <w:rsid w:val="00A3321D"/>
    <w:rsid w:val="00A33257"/>
    <w:rsid w:val="00A332AE"/>
    <w:rsid w:val="00A3344A"/>
    <w:rsid w:val="00A33473"/>
    <w:rsid w:val="00A334D0"/>
    <w:rsid w:val="00A3356C"/>
    <w:rsid w:val="00A3359F"/>
    <w:rsid w:val="00A3367D"/>
    <w:rsid w:val="00A33776"/>
    <w:rsid w:val="00A337FA"/>
    <w:rsid w:val="00A33889"/>
    <w:rsid w:val="00A3390E"/>
    <w:rsid w:val="00A339FB"/>
    <w:rsid w:val="00A33A06"/>
    <w:rsid w:val="00A33A08"/>
    <w:rsid w:val="00A33A16"/>
    <w:rsid w:val="00A33AEB"/>
    <w:rsid w:val="00A33AF7"/>
    <w:rsid w:val="00A33AFE"/>
    <w:rsid w:val="00A33D40"/>
    <w:rsid w:val="00A33D7A"/>
    <w:rsid w:val="00A33DB8"/>
    <w:rsid w:val="00A33E31"/>
    <w:rsid w:val="00A33E4C"/>
    <w:rsid w:val="00A33E8B"/>
    <w:rsid w:val="00A33FA6"/>
    <w:rsid w:val="00A33FE7"/>
    <w:rsid w:val="00A34160"/>
    <w:rsid w:val="00A3418F"/>
    <w:rsid w:val="00A34190"/>
    <w:rsid w:val="00A341A1"/>
    <w:rsid w:val="00A341EC"/>
    <w:rsid w:val="00A3420B"/>
    <w:rsid w:val="00A3423C"/>
    <w:rsid w:val="00A342E4"/>
    <w:rsid w:val="00A343E2"/>
    <w:rsid w:val="00A34439"/>
    <w:rsid w:val="00A344F3"/>
    <w:rsid w:val="00A345AC"/>
    <w:rsid w:val="00A346D5"/>
    <w:rsid w:val="00A3474C"/>
    <w:rsid w:val="00A347DC"/>
    <w:rsid w:val="00A34841"/>
    <w:rsid w:val="00A3487F"/>
    <w:rsid w:val="00A348C3"/>
    <w:rsid w:val="00A3490B"/>
    <w:rsid w:val="00A3492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55"/>
    <w:rsid w:val="00A3559E"/>
    <w:rsid w:val="00A355C8"/>
    <w:rsid w:val="00A3560A"/>
    <w:rsid w:val="00A35636"/>
    <w:rsid w:val="00A3569B"/>
    <w:rsid w:val="00A3590B"/>
    <w:rsid w:val="00A35A26"/>
    <w:rsid w:val="00A35B2B"/>
    <w:rsid w:val="00A35B4A"/>
    <w:rsid w:val="00A35B65"/>
    <w:rsid w:val="00A35BBC"/>
    <w:rsid w:val="00A35BCE"/>
    <w:rsid w:val="00A35C92"/>
    <w:rsid w:val="00A35CE0"/>
    <w:rsid w:val="00A35DE5"/>
    <w:rsid w:val="00A35E0A"/>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42D"/>
    <w:rsid w:val="00A3662B"/>
    <w:rsid w:val="00A36662"/>
    <w:rsid w:val="00A366AE"/>
    <w:rsid w:val="00A3675F"/>
    <w:rsid w:val="00A36842"/>
    <w:rsid w:val="00A36898"/>
    <w:rsid w:val="00A3692C"/>
    <w:rsid w:val="00A3695A"/>
    <w:rsid w:val="00A369DE"/>
    <w:rsid w:val="00A36A8F"/>
    <w:rsid w:val="00A36AB4"/>
    <w:rsid w:val="00A36AF7"/>
    <w:rsid w:val="00A36B5A"/>
    <w:rsid w:val="00A36B82"/>
    <w:rsid w:val="00A36B8D"/>
    <w:rsid w:val="00A36BAB"/>
    <w:rsid w:val="00A36BDB"/>
    <w:rsid w:val="00A36BE4"/>
    <w:rsid w:val="00A36C10"/>
    <w:rsid w:val="00A36C38"/>
    <w:rsid w:val="00A36C4C"/>
    <w:rsid w:val="00A36C52"/>
    <w:rsid w:val="00A36C69"/>
    <w:rsid w:val="00A36C75"/>
    <w:rsid w:val="00A36CD0"/>
    <w:rsid w:val="00A36D0C"/>
    <w:rsid w:val="00A36D27"/>
    <w:rsid w:val="00A36D8E"/>
    <w:rsid w:val="00A36E16"/>
    <w:rsid w:val="00A36E1F"/>
    <w:rsid w:val="00A36E3F"/>
    <w:rsid w:val="00A36F33"/>
    <w:rsid w:val="00A36F8D"/>
    <w:rsid w:val="00A36FAD"/>
    <w:rsid w:val="00A37027"/>
    <w:rsid w:val="00A37175"/>
    <w:rsid w:val="00A37181"/>
    <w:rsid w:val="00A371D5"/>
    <w:rsid w:val="00A371DF"/>
    <w:rsid w:val="00A37235"/>
    <w:rsid w:val="00A3739F"/>
    <w:rsid w:val="00A3740E"/>
    <w:rsid w:val="00A37475"/>
    <w:rsid w:val="00A374C9"/>
    <w:rsid w:val="00A37502"/>
    <w:rsid w:val="00A375B1"/>
    <w:rsid w:val="00A37640"/>
    <w:rsid w:val="00A3769B"/>
    <w:rsid w:val="00A376F4"/>
    <w:rsid w:val="00A37701"/>
    <w:rsid w:val="00A37712"/>
    <w:rsid w:val="00A3771B"/>
    <w:rsid w:val="00A37728"/>
    <w:rsid w:val="00A37820"/>
    <w:rsid w:val="00A3785B"/>
    <w:rsid w:val="00A37883"/>
    <w:rsid w:val="00A37957"/>
    <w:rsid w:val="00A379BE"/>
    <w:rsid w:val="00A37A50"/>
    <w:rsid w:val="00A37B5A"/>
    <w:rsid w:val="00A37B8C"/>
    <w:rsid w:val="00A37DDC"/>
    <w:rsid w:val="00A37E77"/>
    <w:rsid w:val="00A37E9B"/>
    <w:rsid w:val="00A37EA6"/>
    <w:rsid w:val="00A37F27"/>
    <w:rsid w:val="00A37F5D"/>
    <w:rsid w:val="00A37FDB"/>
    <w:rsid w:val="00A40025"/>
    <w:rsid w:val="00A4009C"/>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33"/>
    <w:rsid w:val="00A40F85"/>
    <w:rsid w:val="00A40FE4"/>
    <w:rsid w:val="00A4101D"/>
    <w:rsid w:val="00A41058"/>
    <w:rsid w:val="00A4105A"/>
    <w:rsid w:val="00A410C6"/>
    <w:rsid w:val="00A410CE"/>
    <w:rsid w:val="00A4116C"/>
    <w:rsid w:val="00A412E0"/>
    <w:rsid w:val="00A414DA"/>
    <w:rsid w:val="00A41561"/>
    <w:rsid w:val="00A41703"/>
    <w:rsid w:val="00A41751"/>
    <w:rsid w:val="00A417C5"/>
    <w:rsid w:val="00A4180C"/>
    <w:rsid w:val="00A41891"/>
    <w:rsid w:val="00A418BF"/>
    <w:rsid w:val="00A418E7"/>
    <w:rsid w:val="00A41916"/>
    <w:rsid w:val="00A4191C"/>
    <w:rsid w:val="00A41962"/>
    <w:rsid w:val="00A41A22"/>
    <w:rsid w:val="00A41A6D"/>
    <w:rsid w:val="00A41A72"/>
    <w:rsid w:val="00A41B1C"/>
    <w:rsid w:val="00A41B6F"/>
    <w:rsid w:val="00A41BCB"/>
    <w:rsid w:val="00A41C78"/>
    <w:rsid w:val="00A41D62"/>
    <w:rsid w:val="00A41DFA"/>
    <w:rsid w:val="00A41F4D"/>
    <w:rsid w:val="00A41FB2"/>
    <w:rsid w:val="00A41FD0"/>
    <w:rsid w:val="00A41FE4"/>
    <w:rsid w:val="00A4215B"/>
    <w:rsid w:val="00A4219C"/>
    <w:rsid w:val="00A421DA"/>
    <w:rsid w:val="00A4220C"/>
    <w:rsid w:val="00A42377"/>
    <w:rsid w:val="00A42390"/>
    <w:rsid w:val="00A4246D"/>
    <w:rsid w:val="00A424A2"/>
    <w:rsid w:val="00A42607"/>
    <w:rsid w:val="00A42629"/>
    <w:rsid w:val="00A42708"/>
    <w:rsid w:val="00A4275F"/>
    <w:rsid w:val="00A427EB"/>
    <w:rsid w:val="00A42870"/>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766"/>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46"/>
    <w:rsid w:val="00A43C5F"/>
    <w:rsid w:val="00A43CAB"/>
    <w:rsid w:val="00A43DFA"/>
    <w:rsid w:val="00A43E21"/>
    <w:rsid w:val="00A43F2B"/>
    <w:rsid w:val="00A43F6A"/>
    <w:rsid w:val="00A43F93"/>
    <w:rsid w:val="00A43FB4"/>
    <w:rsid w:val="00A44008"/>
    <w:rsid w:val="00A44014"/>
    <w:rsid w:val="00A44043"/>
    <w:rsid w:val="00A44073"/>
    <w:rsid w:val="00A44084"/>
    <w:rsid w:val="00A44115"/>
    <w:rsid w:val="00A44124"/>
    <w:rsid w:val="00A44131"/>
    <w:rsid w:val="00A44169"/>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86E"/>
    <w:rsid w:val="00A4492B"/>
    <w:rsid w:val="00A44A15"/>
    <w:rsid w:val="00A44A6A"/>
    <w:rsid w:val="00A44ADA"/>
    <w:rsid w:val="00A44AE0"/>
    <w:rsid w:val="00A44BA8"/>
    <w:rsid w:val="00A44CAA"/>
    <w:rsid w:val="00A44D29"/>
    <w:rsid w:val="00A44DCF"/>
    <w:rsid w:val="00A44E4A"/>
    <w:rsid w:val="00A44ED7"/>
    <w:rsid w:val="00A44F75"/>
    <w:rsid w:val="00A450E5"/>
    <w:rsid w:val="00A45190"/>
    <w:rsid w:val="00A451C7"/>
    <w:rsid w:val="00A451D2"/>
    <w:rsid w:val="00A45575"/>
    <w:rsid w:val="00A455CD"/>
    <w:rsid w:val="00A4568A"/>
    <w:rsid w:val="00A456FA"/>
    <w:rsid w:val="00A4574A"/>
    <w:rsid w:val="00A4584B"/>
    <w:rsid w:val="00A45969"/>
    <w:rsid w:val="00A45987"/>
    <w:rsid w:val="00A45A50"/>
    <w:rsid w:val="00A45A6C"/>
    <w:rsid w:val="00A45B09"/>
    <w:rsid w:val="00A45B0E"/>
    <w:rsid w:val="00A45B99"/>
    <w:rsid w:val="00A45BC3"/>
    <w:rsid w:val="00A45C56"/>
    <w:rsid w:val="00A45CCE"/>
    <w:rsid w:val="00A45CDB"/>
    <w:rsid w:val="00A45D39"/>
    <w:rsid w:val="00A45D49"/>
    <w:rsid w:val="00A45DD2"/>
    <w:rsid w:val="00A45DE8"/>
    <w:rsid w:val="00A45F3A"/>
    <w:rsid w:val="00A460A9"/>
    <w:rsid w:val="00A46179"/>
    <w:rsid w:val="00A46247"/>
    <w:rsid w:val="00A4635B"/>
    <w:rsid w:val="00A463D3"/>
    <w:rsid w:val="00A463FC"/>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AB1"/>
    <w:rsid w:val="00A46B37"/>
    <w:rsid w:val="00A46B85"/>
    <w:rsid w:val="00A46B8D"/>
    <w:rsid w:val="00A46CD5"/>
    <w:rsid w:val="00A46D0E"/>
    <w:rsid w:val="00A46F1F"/>
    <w:rsid w:val="00A470E6"/>
    <w:rsid w:val="00A47131"/>
    <w:rsid w:val="00A47263"/>
    <w:rsid w:val="00A4739F"/>
    <w:rsid w:val="00A474D8"/>
    <w:rsid w:val="00A47522"/>
    <w:rsid w:val="00A4752A"/>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4E"/>
    <w:rsid w:val="00A47B7C"/>
    <w:rsid w:val="00A47BBD"/>
    <w:rsid w:val="00A47CC3"/>
    <w:rsid w:val="00A47D9A"/>
    <w:rsid w:val="00A47DA2"/>
    <w:rsid w:val="00A47E36"/>
    <w:rsid w:val="00A47E76"/>
    <w:rsid w:val="00A47F9E"/>
    <w:rsid w:val="00A50006"/>
    <w:rsid w:val="00A50064"/>
    <w:rsid w:val="00A50094"/>
    <w:rsid w:val="00A500FF"/>
    <w:rsid w:val="00A5010D"/>
    <w:rsid w:val="00A501E7"/>
    <w:rsid w:val="00A5022A"/>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AF3"/>
    <w:rsid w:val="00A50B3E"/>
    <w:rsid w:val="00A50BAC"/>
    <w:rsid w:val="00A50BDD"/>
    <w:rsid w:val="00A50C0C"/>
    <w:rsid w:val="00A50CA4"/>
    <w:rsid w:val="00A50D06"/>
    <w:rsid w:val="00A50DEC"/>
    <w:rsid w:val="00A50DFC"/>
    <w:rsid w:val="00A50E9A"/>
    <w:rsid w:val="00A50F02"/>
    <w:rsid w:val="00A51006"/>
    <w:rsid w:val="00A51083"/>
    <w:rsid w:val="00A51089"/>
    <w:rsid w:val="00A510BC"/>
    <w:rsid w:val="00A5122E"/>
    <w:rsid w:val="00A512B5"/>
    <w:rsid w:val="00A512F5"/>
    <w:rsid w:val="00A512FD"/>
    <w:rsid w:val="00A5131E"/>
    <w:rsid w:val="00A513AB"/>
    <w:rsid w:val="00A513D5"/>
    <w:rsid w:val="00A51456"/>
    <w:rsid w:val="00A5154D"/>
    <w:rsid w:val="00A51659"/>
    <w:rsid w:val="00A516CD"/>
    <w:rsid w:val="00A516D8"/>
    <w:rsid w:val="00A51719"/>
    <w:rsid w:val="00A51778"/>
    <w:rsid w:val="00A5179E"/>
    <w:rsid w:val="00A517CE"/>
    <w:rsid w:val="00A5184C"/>
    <w:rsid w:val="00A51971"/>
    <w:rsid w:val="00A519BC"/>
    <w:rsid w:val="00A51BA9"/>
    <w:rsid w:val="00A51C9A"/>
    <w:rsid w:val="00A51D02"/>
    <w:rsid w:val="00A51D32"/>
    <w:rsid w:val="00A51E75"/>
    <w:rsid w:val="00A51E7B"/>
    <w:rsid w:val="00A51F04"/>
    <w:rsid w:val="00A51F28"/>
    <w:rsid w:val="00A51F7F"/>
    <w:rsid w:val="00A520C6"/>
    <w:rsid w:val="00A5217B"/>
    <w:rsid w:val="00A521B7"/>
    <w:rsid w:val="00A52293"/>
    <w:rsid w:val="00A52451"/>
    <w:rsid w:val="00A52532"/>
    <w:rsid w:val="00A52560"/>
    <w:rsid w:val="00A52589"/>
    <w:rsid w:val="00A5258A"/>
    <w:rsid w:val="00A525A9"/>
    <w:rsid w:val="00A5260C"/>
    <w:rsid w:val="00A52644"/>
    <w:rsid w:val="00A52648"/>
    <w:rsid w:val="00A5277F"/>
    <w:rsid w:val="00A527CD"/>
    <w:rsid w:val="00A528EC"/>
    <w:rsid w:val="00A528F7"/>
    <w:rsid w:val="00A5296E"/>
    <w:rsid w:val="00A52A41"/>
    <w:rsid w:val="00A52A52"/>
    <w:rsid w:val="00A52A8C"/>
    <w:rsid w:val="00A52B17"/>
    <w:rsid w:val="00A52B54"/>
    <w:rsid w:val="00A52B62"/>
    <w:rsid w:val="00A52B8F"/>
    <w:rsid w:val="00A52C13"/>
    <w:rsid w:val="00A52C45"/>
    <w:rsid w:val="00A52CC3"/>
    <w:rsid w:val="00A52D60"/>
    <w:rsid w:val="00A52D6F"/>
    <w:rsid w:val="00A52D74"/>
    <w:rsid w:val="00A52DE5"/>
    <w:rsid w:val="00A52E36"/>
    <w:rsid w:val="00A52E38"/>
    <w:rsid w:val="00A52F6C"/>
    <w:rsid w:val="00A52FFA"/>
    <w:rsid w:val="00A5300F"/>
    <w:rsid w:val="00A53025"/>
    <w:rsid w:val="00A53069"/>
    <w:rsid w:val="00A53176"/>
    <w:rsid w:val="00A532DE"/>
    <w:rsid w:val="00A5339B"/>
    <w:rsid w:val="00A533AD"/>
    <w:rsid w:val="00A533F8"/>
    <w:rsid w:val="00A534AE"/>
    <w:rsid w:val="00A53503"/>
    <w:rsid w:val="00A5356B"/>
    <w:rsid w:val="00A53597"/>
    <w:rsid w:val="00A535EF"/>
    <w:rsid w:val="00A53603"/>
    <w:rsid w:val="00A53656"/>
    <w:rsid w:val="00A53766"/>
    <w:rsid w:val="00A537E4"/>
    <w:rsid w:val="00A5380D"/>
    <w:rsid w:val="00A53893"/>
    <w:rsid w:val="00A53895"/>
    <w:rsid w:val="00A538B8"/>
    <w:rsid w:val="00A538BC"/>
    <w:rsid w:val="00A53961"/>
    <w:rsid w:val="00A53A10"/>
    <w:rsid w:val="00A53A62"/>
    <w:rsid w:val="00A53AF7"/>
    <w:rsid w:val="00A53C11"/>
    <w:rsid w:val="00A53C27"/>
    <w:rsid w:val="00A53D0C"/>
    <w:rsid w:val="00A53D5E"/>
    <w:rsid w:val="00A53DB0"/>
    <w:rsid w:val="00A53DD0"/>
    <w:rsid w:val="00A53EBE"/>
    <w:rsid w:val="00A53FC1"/>
    <w:rsid w:val="00A5404A"/>
    <w:rsid w:val="00A540F6"/>
    <w:rsid w:val="00A5411E"/>
    <w:rsid w:val="00A541BB"/>
    <w:rsid w:val="00A541FE"/>
    <w:rsid w:val="00A542AD"/>
    <w:rsid w:val="00A542DD"/>
    <w:rsid w:val="00A54539"/>
    <w:rsid w:val="00A5454C"/>
    <w:rsid w:val="00A545AF"/>
    <w:rsid w:val="00A54638"/>
    <w:rsid w:val="00A54669"/>
    <w:rsid w:val="00A546E6"/>
    <w:rsid w:val="00A547E5"/>
    <w:rsid w:val="00A548E1"/>
    <w:rsid w:val="00A549E9"/>
    <w:rsid w:val="00A54A57"/>
    <w:rsid w:val="00A54A6D"/>
    <w:rsid w:val="00A54ADB"/>
    <w:rsid w:val="00A54B58"/>
    <w:rsid w:val="00A54B70"/>
    <w:rsid w:val="00A54BAE"/>
    <w:rsid w:val="00A54CB3"/>
    <w:rsid w:val="00A54E9A"/>
    <w:rsid w:val="00A54EB4"/>
    <w:rsid w:val="00A54EC6"/>
    <w:rsid w:val="00A54F19"/>
    <w:rsid w:val="00A55017"/>
    <w:rsid w:val="00A5502D"/>
    <w:rsid w:val="00A5506E"/>
    <w:rsid w:val="00A550E9"/>
    <w:rsid w:val="00A5513C"/>
    <w:rsid w:val="00A55187"/>
    <w:rsid w:val="00A551DA"/>
    <w:rsid w:val="00A55205"/>
    <w:rsid w:val="00A55263"/>
    <w:rsid w:val="00A55293"/>
    <w:rsid w:val="00A5534B"/>
    <w:rsid w:val="00A55360"/>
    <w:rsid w:val="00A55388"/>
    <w:rsid w:val="00A553F2"/>
    <w:rsid w:val="00A5540A"/>
    <w:rsid w:val="00A554E9"/>
    <w:rsid w:val="00A5552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8"/>
    <w:rsid w:val="00A55E09"/>
    <w:rsid w:val="00A55E1A"/>
    <w:rsid w:val="00A55E25"/>
    <w:rsid w:val="00A55E4C"/>
    <w:rsid w:val="00A55EE5"/>
    <w:rsid w:val="00A55F31"/>
    <w:rsid w:val="00A55F89"/>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BF"/>
    <w:rsid w:val="00A574CE"/>
    <w:rsid w:val="00A574D1"/>
    <w:rsid w:val="00A574E6"/>
    <w:rsid w:val="00A57573"/>
    <w:rsid w:val="00A57589"/>
    <w:rsid w:val="00A5758D"/>
    <w:rsid w:val="00A576AC"/>
    <w:rsid w:val="00A576B3"/>
    <w:rsid w:val="00A576BF"/>
    <w:rsid w:val="00A576DE"/>
    <w:rsid w:val="00A57769"/>
    <w:rsid w:val="00A57797"/>
    <w:rsid w:val="00A57832"/>
    <w:rsid w:val="00A57849"/>
    <w:rsid w:val="00A57880"/>
    <w:rsid w:val="00A57900"/>
    <w:rsid w:val="00A57915"/>
    <w:rsid w:val="00A579FE"/>
    <w:rsid w:val="00A57A16"/>
    <w:rsid w:val="00A57AEC"/>
    <w:rsid w:val="00A57AEE"/>
    <w:rsid w:val="00A57B2A"/>
    <w:rsid w:val="00A57B8B"/>
    <w:rsid w:val="00A57B9D"/>
    <w:rsid w:val="00A57BC4"/>
    <w:rsid w:val="00A57D3B"/>
    <w:rsid w:val="00A57DDE"/>
    <w:rsid w:val="00A57DEF"/>
    <w:rsid w:val="00A57EEA"/>
    <w:rsid w:val="00A57FD0"/>
    <w:rsid w:val="00A57FEB"/>
    <w:rsid w:val="00A57FED"/>
    <w:rsid w:val="00A60018"/>
    <w:rsid w:val="00A600C4"/>
    <w:rsid w:val="00A600F5"/>
    <w:rsid w:val="00A60167"/>
    <w:rsid w:val="00A601BB"/>
    <w:rsid w:val="00A6020A"/>
    <w:rsid w:val="00A6022E"/>
    <w:rsid w:val="00A6029B"/>
    <w:rsid w:val="00A60422"/>
    <w:rsid w:val="00A60443"/>
    <w:rsid w:val="00A605BC"/>
    <w:rsid w:val="00A60669"/>
    <w:rsid w:val="00A606E1"/>
    <w:rsid w:val="00A60700"/>
    <w:rsid w:val="00A6073F"/>
    <w:rsid w:val="00A6087C"/>
    <w:rsid w:val="00A608A7"/>
    <w:rsid w:val="00A60A33"/>
    <w:rsid w:val="00A60A80"/>
    <w:rsid w:val="00A60A9A"/>
    <w:rsid w:val="00A60B2F"/>
    <w:rsid w:val="00A60B34"/>
    <w:rsid w:val="00A60B58"/>
    <w:rsid w:val="00A60C03"/>
    <w:rsid w:val="00A60CF6"/>
    <w:rsid w:val="00A60D34"/>
    <w:rsid w:val="00A60D7A"/>
    <w:rsid w:val="00A60DD3"/>
    <w:rsid w:val="00A60DE4"/>
    <w:rsid w:val="00A60E02"/>
    <w:rsid w:val="00A60F84"/>
    <w:rsid w:val="00A60FDD"/>
    <w:rsid w:val="00A610D7"/>
    <w:rsid w:val="00A61107"/>
    <w:rsid w:val="00A61180"/>
    <w:rsid w:val="00A612FF"/>
    <w:rsid w:val="00A61342"/>
    <w:rsid w:val="00A61404"/>
    <w:rsid w:val="00A61433"/>
    <w:rsid w:val="00A61459"/>
    <w:rsid w:val="00A614EF"/>
    <w:rsid w:val="00A61515"/>
    <w:rsid w:val="00A6154C"/>
    <w:rsid w:val="00A61599"/>
    <w:rsid w:val="00A615B7"/>
    <w:rsid w:val="00A615F2"/>
    <w:rsid w:val="00A61614"/>
    <w:rsid w:val="00A61664"/>
    <w:rsid w:val="00A617B5"/>
    <w:rsid w:val="00A617E6"/>
    <w:rsid w:val="00A6183B"/>
    <w:rsid w:val="00A618DD"/>
    <w:rsid w:val="00A619EF"/>
    <w:rsid w:val="00A61A7E"/>
    <w:rsid w:val="00A61B3D"/>
    <w:rsid w:val="00A61C44"/>
    <w:rsid w:val="00A61CBC"/>
    <w:rsid w:val="00A61DE4"/>
    <w:rsid w:val="00A61E4C"/>
    <w:rsid w:val="00A61EC4"/>
    <w:rsid w:val="00A61FC6"/>
    <w:rsid w:val="00A6206A"/>
    <w:rsid w:val="00A6208B"/>
    <w:rsid w:val="00A6219E"/>
    <w:rsid w:val="00A621FF"/>
    <w:rsid w:val="00A6227C"/>
    <w:rsid w:val="00A62290"/>
    <w:rsid w:val="00A6229C"/>
    <w:rsid w:val="00A622B0"/>
    <w:rsid w:val="00A6237A"/>
    <w:rsid w:val="00A6239F"/>
    <w:rsid w:val="00A623A7"/>
    <w:rsid w:val="00A623E9"/>
    <w:rsid w:val="00A6252C"/>
    <w:rsid w:val="00A6258D"/>
    <w:rsid w:val="00A6263F"/>
    <w:rsid w:val="00A6271F"/>
    <w:rsid w:val="00A6272D"/>
    <w:rsid w:val="00A6277D"/>
    <w:rsid w:val="00A627A0"/>
    <w:rsid w:val="00A627B6"/>
    <w:rsid w:val="00A6281B"/>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2FD4"/>
    <w:rsid w:val="00A630A0"/>
    <w:rsid w:val="00A630F6"/>
    <w:rsid w:val="00A63245"/>
    <w:rsid w:val="00A6330A"/>
    <w:rsid w:val="00A633A2"/>
    <w:rsid w:val="00A633D7"/>
    <w:rsid w:val="00A634C8"/>
    <w:rsid w:val="00A634EC"/>
    <w:rsid w:val="00A63577"/>
    <w:rsid w:val="00A635FD"/>
    <w:rsid w:val="00A636CF"/>
    <w:rsid w:val="00A637E1"/>
    <w:rsid w:val="00A6383F"/>
    <w:rsid w:val="00A638D1"/>
    <w:rsid w:val="00A63924"/>
    <w:rsid w:val="00A639BA"/>
    <w:rsid w:val="00A63A65"/>
    <w:rsid w:val="00A63AF9"/>
    <w:rsid w:val="00A63B3A"/>
    <w:rsid w:val="00A63C84"/>
    <w:rsid w:val="00A63D43"/>
    <w:rsid w:val="00A63E74"/>
    <w:rsid w:val="00A63EBD"/>
    <w:rsid w:val="00A6417E"/>
    <w:rsid w:val="00A641F0"/>
    <w:rsid w:val="00A64247"/>
    <w:rsid w:val="00A64281"/>
    <w:rsid w:val="00A642E9"/>
    <w:rsid w:val="00A64374"/>
    <w:rsid w:val="00A64403"/>
    <w:rsid w:val="00A6442B"/>
    <w:rsid w:val="00A64477"/>
    <w:rsid w:val="00A6469F"/>
    <w:rsid w:val="00A646AC"/>
    <w:rsid w:val="00A646DA"/>
    <w:rsid w:val="00A64710"/>
    <w:rsid w:val="00A64796"/>
    <w:rsid w:val="00A647B5"/>
    <w:rsid w:val="00A64812"/>
    <w:rsid w:val="00A64991"/>
    <w:rsid w:val="00A649EE"/>
    <w:rsid w:val="00A64A5F"/>
    <w:rsid w:val="00A64A71"/>
    <w:rsid w:val="00A64A7F"/>
    <w:rsid w:val="00A64B4E"/>
    <w:rsid w:val="00A64BAE"/>
    <w:rsid w:val="00A64BC1"/>
    <w:rsid w:val="00A64BDB"/>
    <w:rsid w:val="00A64BF9"/>
    <w:rsid w:val="00A64DA9"/>
    <w:rsid w:val="00A64EB5"/>
    <w:rsid w:val="00A64F5B"/>
    <w:rsid w:val="00A64FA6"/>
    <w:rsid w:val="00A650A2"/>
    <w:rsid w:val="00A650A8"/>
    <w:rsid w:val="00A65148"/>
    <w:rsid w:val="00A65296"/>
    <w:rsid w:val="00A652B0"/>
    <w:rsid w:val="00A65351"/>
    <w:rsid w:val="00A653DA"/>
    <w:rsid w:val="00A654FE"/>
    <w:rsid w:val="00A65507"/>
    <w:rsid w:val="00A65584"/>
    <w:rsid w:val="00A65650"/>
    <w:rsid w:val="00A6565C"/>
    <w:rsid w:val="00A65664"/>
    <w:rsid w:val="00A65694"/>
    <w:rsid w:val="00A656CA"/>
    <w:rsid w:val="00A6571A"/>
    <w:rsid w:val="00A65724"/>
    <w:rsid w:val="00A657AC"/>
    <w:rsid w:val="00A65825"/>
    <w:rsid w:val="00A65826"/>
    <w:rsid w:val="00A65A57"/>
    <w:rsid w:val="00A65B03"/>
    <w:rsid w:val="00A65B09"/>
    <w:rsid w:val="00A65B49"/>
    <w:rsid w:val="00A65BB7"/>
    <w:rsid w:val="00A65DE9"/>
    <w:rsid w:val="00A65DED"/>
    <w:rsid w:val="00A65E4E"/>
    <w:rsid w:val="00A65E5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6BE"/>
    <w:rsid w:val="00A667A1"/>
    <w:rsid w:val="00A66874"/>
    <w:rsid w:val="00A6696F"/>
    <w:rsid w:val="00A6697D"/>
    <w:rsid w:val="00A669FB"/>
    <w:rsid w:val="00A66AFC"/>
    <w:rsid w:val="00A66B11"/>
    <w:rsid w:val="00A66B1F"/>
    <w:rsid w:val="00A66BE9"/>
    <w:rsid w:val="00A66D52"/>
    <w:rsid w:val="00A66D5A"/>
    <w:rsid w:val="00A66DFD"/>
    <w:rsid w:val="00A66E82"/>
    <w:rsid w:val="00A66FDF"/>
    <w:rsid w:val="00A670D8"/>
    <w:rsid w:val="00A67195"/>
    <w:rsid w:val="00A6726C"/>
    <w:rsid w:val="00A67322"/>
    <w:rsid w:val="00A67324"/>
    <w:rsid w:val="00A67445"/>
    <w:rsid w:val="00A674F8"/>
    <w:rsid w:val="00A67563"/>
    <w:rsid w:val="00A6761C"/>
    <w:rsid w:val="00A6784D"/>
    <w:rsid w:val="00A67A15"/>
    <w:rsid w:val="00A67A9C"/>
    <w:rsid w:val="00A67AAC"/>
    <w:rsid w:val="00A67B21"/>
    <w:rsid w:val="00A67B46"/>
    <w:rsid w:val="00A67BAE"/>
    <w:rsid w:val="00A67BE3"/>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B4C"/>
    <w:rsid w:val="00A70D47"/>
    <w:rsid w:val="00A70D5D"/>
    <w:rsid w:val="00A70DD5"/>
    <w:rsid w:val="00A70E84"/>
    <w:rsid w:val="00A70EA4"/>
    <w:rsid w:val="00A70F44"/>
    <w:rsid w:val="00A70F49"/>
    <w:rsid w:val="00A70FF3"/>
    <w:rsid w:val="00A7104A"/>
    <w:rsid w:val="00A7108C"/>
    <w:rsid w:val="00A71146"/>
    <w:rsid w:val="00A7118D"/>
    <w:rsid w:val="00A711DA"/>
    <w:rsid w:val="00A71215"/>
    <w:rsid w:val="00A71291"/>
    <w:rsid w:val="00A71359"/>
    <w:rsid w:val="00A713A8"/>
    <w:rsid w:val="00A713CA"/>
    <w:rsid w:val="00A7148B"/>
    <w:rsid w:val="00A714B5"/>
    <w:rsid w:val="00A71544"/>
    <w:rsid w:val="00A715C3"/>
    <w:rsid w:val="00A715C4"/>
    <w:rsid w:val="00A7161C"/>
    <w:rsid w:val="00A71626"/>
    <w:rsid w:val="00A716B5"/>
    <w:rsid w:val="00A717AD"/>
    <w:rsid w:val="00A71809"/>
    <w:rsid w:val="00A71841"/>
    <w:rsid w:val="00A718DA"/>
    <w:rsid w:val="00A719F7"/>
    <w:rsid w:val="00A71B38"/>
    <w:rsid w:val="00A71BB7"/>
    <w:rsid w:val="00A71C43"/>
    <w:rsid w:val="00A71CB9"/>
    <w:rsid w:val="00A71D5D"/>
    <w:rsid w:val="00A71DF4"/>
    <w:rsid w:val="00A71DF6"/>
    <w:rsid w:val="00A71E15"/>
    <w:rsid w:val="00A71E71"/>
    <w:rsid w:val="00A71EBA"/>
    <w:rsid w:val="00A71EDA"/>
    <w:rsid w:val="00A71F01"/>
    <w:rsid w:val="00A71F49"/>
    <w:rsid w:val="00A71F91"/>
    <w:rsid w:val="00A71FA4"/>
    <w:rsid w:val="00A71FE9"/>
    <w:rsid w:val="00A7217D"/>
    <w:rsid w:val="00A72240"/>
    <w:rsid w:val="00A72252"/>
    <w:rsid w:val="00A7236B"/>
    <w:rsid w:val="00A72439"/>
    <w:rsid w:val="00A7245F"/>
    <w:rsid w:val="00A72674"/>
    <w:rsid w:val="00A7272B"/>
    <w:rsid w:val="00A72794"/>
    <w:rsid w:val="00A727FA"/>
    <w:rsid w:val="00A727FD"/>
    <w:rsid w:val="00A7286D"/>
    <w:rsid w:val="00A72889"/>
    <w:rsid w:val="00A72942"/>
    <w:rsid w:val="00A72955"/>
    <w:rsid w:val="00A72A6A"/>
    <w:rsid w:val="00A72AC1"/>
    <w:rsid w:val="00A72B4F"/>
    <w:rsid w:val="00A72BED"/>
    <w:rsid w:val="00A72BFC"/>
    <w:rsid w:val="00A72C1F"/>
    <w:rsid w:val="00A72C8A"/>
    <w:rsid w:val="00A72C9E"/>
    <w:rsid w:val="00A72CC0"/>
    <w:rsid w:val="00A72DA2"/>
    <w:rsid w:val="00A7306F"/>
    <w:rsid w:val="00A730FA"/>
    <w:rsid w:val="00A73121"/>
    <w:rsid w:val="00A73199"/>
    <w:rsid w:val="00A731C5"/>
    <w:rsid w:val="00A7324A"/>
    <w:rsid w:val="00A73269"/>
    <w:rsid w:val="00A732FB"/>
    <w:rsid w:val="00A7332F"/>
    <w:rsid w:val="00A7335C"/>
    <w:rsid w:val="00A734B8"/>
    <w:rsid w:val="00A73508"/>
    <w:rsid w:val="00A73523"/>
    <w:rsid w:val="00A7360B"/>
    <w:rsid w:val="00A736F0"/>
    <w:rsid w:val="00A73732"/>
    <w:rsid w:val="00A73754"/>
    <w:rsid w:val="00A7378F"/>
    <w:rsid w:val="00A737D5"/>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98"/>
    <w:rsid w:val="00A73FE9"/>
    <w:rsid w:val="00A74054"/>
    <w:rsid w:val="00A740BB"/>
    <w:rsid w:val="00A740DA"/>
    <w:rsid w:val="00A74124"/>
    <w:rsid w:val="00A7413D"/>
    <w:rsid w:val="00A74177"/>
    <w:rsid w:val="00A741D7"/>
    <w:rsid w:val="00A74251"/>
    <w:rsid w:val="00A743AF"/>
    <w:rsid w:val="00A743E3"/>
    <w:rsid w:val="00A744B4"/>
    <w:rsid w:val="00A74572"/>
    <w:rsid w:val="00A7465B"/>
    <w:rsid w:val="00A74758"/>
    <w:rsid w:val="00A74794"/>
    <w:rsid w:val="00A747B0"/>
    <w:rsid w:val="00A747C7"/>
    <w:rsid w:val="00A74864"/>
    <w:rsid w:val="00A748C6"/>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B0"/>
    <w:rsid w:val="00A74DC1"/>
    <w:rsid w:val="00A74E06"/>
    <w:rsid w:val="00A74E28"/>
    <w:rsid w:val="00A74E6B"/>
    <w:rsid w:val="00A74EF3"/>
    <w:rsid w:val="00A74EF6"/>
    <w:rsid w:val="00A74F40"/>
    <w:rsid w:val="00A74F71"/>
    <w:rsid w:val="00A75022"/>
    <w:rsid w:val="00A7503B"/>
    <w:rsid w:val="00A75056"/>
    <w:rsid w:val="00A75063"/>
    <w:rsid w:val="00A750B4"/>
    <w:rsid w:val="00A750BE"/>
    <w:rsid w:val="00A75216"/>
    <w:rsid w:val="00A7535A"/>
    <w:rsid w:val="00A75381"/>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4C"/>
    <w:rsid w:val="00A75B98"/>
    <w:rsid w:val="00A75BC4"/>
    <w:rsid w:val="00A75C0E"/>
    <w:rsid w:val="00A75C14"/>
    <w:rsid w:val="00A75C1E"/>
    <w:rsid w:val="00A75C4B"/>
    <w:rsid w:val="00A75C58"/>
    <w:rsid w:val="00A75C7D"/>
    <w:rsid w:val="00A75CEE"/>
    <w:rsid w:val="00A75D71"/>
    <w:rsid w:val="00A75E9E"/>
    <w:rsid w:val="00A75EB0"/>
    <w:rsid w:val="00A75F71"/>
    <w:rsid w:val="00A75FCF"/>
    <w:rsid w:val="00A75FF9"/>
    <w:rsid w:val="00A7604E"/>
    <w:rsid w:val="00A76165"/>
    <w:rsid w:val="00A761EE"/>
    <w:rsid w:val="00A76270"/>
    <w:rsid w:val="00A763A5"/>
    <w:rsid w:val="00A76442"/>
    <w:rsid w:val="00A765F4"/>
    <w:rsid w:val="00A765FD"/>
    <w:rsid w:val="00A76662"/>
    <w:rsid w:val="00A76688"/>
    <w:rsid w:val="00A7675E"/>
    <w:rsid w:val="00A76790"/>
    <w:rsid w:val="00A76805"/>
    <w:rsid w:val="00A7684D"/>
    <w:rsid w:val="00A7692A"/>
    <w:rsid w:val="00A7693F"/>
    <w:rsid w:val="00A76967"/>
    <w:rsid w:val="00A76985"/>
    <w:rsid w:val="00A76B64"/>
    <w:rsid w:val="00A76B70"/>
    <w:rsid w:val="00A76D54"/>
    <w:rsid w:val="00A76E8A"/>
    <w:rsid w:val="00A76E8F"/>
    <w:rsid w:val="00A76EE1"/>
    <w:rsid w:val="00A76EF6"/>
    <w:rsid w:val="00A76F75"/>
    <w:rsid w:val="00A77041"/>
    <w:rsid w:val="00A770D9"/>
    <w:rsid w:val="00A770DE"/>
    <w:rsid w:val="00A770FA"/>
    <w:rsid w:val="00A77193"/>
    <w:rsid w:val="00A7719D"/>
    <w:rsid w:val="00A771DA"/>
    <w:rsid w:val="00A772BC"/>
    <w:rsid w:val="00A77350"/>
    <w:rsid w:val="00A773E3"/>
    <w:rsid w:val="00A774C8"/>
    <w:rsid w:val="00A775E1"/>
    <w:rsid w:val="00A776C2"/>
    <w:rsid w:val="00A77709"/>
    <w:rsid w:val="00A7778A"/>
    <w:rsid w:val="00A77797"/>
    <w:rsid w:val="00A777AA"/>
    <w:rsid w:val="00A77898"/>
    <w:rsid w:val="00A77940"/>
    <w:rsid w:val="00A7796D"/>
    <w:rsid w:val="00A77985"/>
    <w:rsid w:val="00A77A00"/>
    <w:rsid w:val="00A77A0F"/>
    <w:rsid w:val="00A77A44"/>
    <w:rsid w:val="00A77A4A"/>
    <w:rsid w:val="00A77AC0"/>
    <w:rsid w:val="00A77B9B"/>
    <w:rsid w:val="00A77BB8"/>
    <w:rsid w:val="00A77BC0"/>
    <w:rsid w:val="00A77C10"/>
    <w:rsid w:val="00A77C3F"/>
    <w:rsid w:val="00A77C82"/>
    <w:rsid w:val="00A77CB5"/>
    <w:rsid w:val="00A77CC1"/>
    <w:rsid w:val="00A77CC5"/>
    <w:rsid w:val="00A77CF0"/>
    <w:rsid w:val="00A77D3B"/>
    <w:rsid w:val="00A77D5F"/>
    <w:rsid w:val="00A77D7C"/>
    <w:rsid w:val="00A77DE9"/>
    <w:rsid w:val="00A77EE3"/>
    <w:rsid w:val="00A77F41"/>
    <w:rsid w:val="00A77F86"/>
    <w:rsid w:val="00A77FA2"/>
    <w:rsid w:val="00A77FA8"/>
    <w:rsid w:val="00A77FEA"/>
    <w:rsid w:val="00A80094"/>
    <w:rsid w:val="00A80139"/>
    <w:rsid w:val="00A8016B"/>
    <w:rsid w:val="00A80223"/>
    <w:rsid w:val="00A80247"/>
    <w:rsid w:val="00A802DC"/>
    <w:rsid w:val="00A802DE"/>
    <w:rsid w:val="00A80333"/>
    <w:rsid w:val="00A8033C"/>
    <w:rsid w:val="00A80416"/>
    <w:rsid w:val="00A80423"/>
    <w:rsid w:val="00A80463"/>
    <w:rsid w:val="00A80491"/>
    <w:rsid w:val="00A80574"/>
    <w:rsid w:val="00A80594"/>
    <w:rsid w:val="00A80667"/>
    <w:rsid w:val="00A80723"/>
    <w:rsid w:val="00A8073B"/>
    <w:rsid w:val="00A80829"/>
    <w:rsid w:val="00A80895"/>
    <w:rsid w:val="00A808C6"/>
    <w:rsid w:val="00A80915"/>
    <w:rsid w:val="00A80A19"/>
    <w:rsid w:val="00A80AF1"/>
    <w:rsid w:val="00A80BBB"/>
    <w:rsid w:val="00A80C13"/>
    <w:rsid w:val="00A80C3B"/>
    <w:rsid w:val="00A80C5F"/>
    <w:rsid w:val="00A80C8F"/>
    <w:rsid w:val="00A80E2E"/>
    <w:rsid w:val="00A8102B"/>
    <w:rsid w:val="00A8104F"/>
    <w:rsid w:val="00A81154"/>
    <w:rsid w:val="00A81161"/>
    <w:rsid w:val="00A812B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71"/>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28E"/>
    <w:rsid w:val="00A8230B"/>
    <w:rsid w:val="00A82327"/>
    <w:rsid w:val="00A82333"/>
    <w:rsid w:val="00A82344"/>
    <w:rsid w:val="00A82398"/>
    <w:rsid w:val="00A823AC"/>
    <w:rsid w:val="00A823CC"/>
    <w:rsid w:val="00A8243D"/>
    <w:rsid w:val="00A82507"/>
    <w:rsid w:val="00A8258B"/>
    <w:rsid w:val="00A825C2"/>
    <w:rsid w:val="00A826AA"/>
    <w:rsid w:val="00A828A0"/>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37"/>
    <w:rsid w:val="00A8308E"/>
    <w:rsid w:val="00A830D1"/>
    <w:rsid w:val="00A830DD"/>
    <w:rsid w:val="00A83152"/>
    <w:rsid w:val="00A8332D"/>
    <w:rsid w:val="00A833C1"/>
    <w:rsid w:val="00A833C2"/>
    <w:rsid w:val="00A835F6"/>
    <w:rsid w:val="00A83622"/>
    <w:rsid w:val="00A83639"/>
    <w:rsid w:val="00A83792"/>
    <w:rsid w:val="00A8383D"/>
    <w:rsid w:val="00A83874"/>
    <w:rsid w:val="00A83A3E"/>
    <w:rsid w:val="00A83A52"/>
    <w:rsid w:val="00A83AEE"/>
    <w:rsid w:val="00A83B71"/>
    <w:rsid w:val="00A83C03"/>
    <w:rsid w:val="00A83C61"/>
    <w:rsid w:val="00A83DE0"/>
    <w:rsid w:val="00A83E28"/>
    <w:rsid w:val="00A83E88"/>
    <w:rsid w:val="00A83EBE"/>
    <w:rsid w:val="00A83F18"/>
    <w:rsid w:val="00A83F33"/>
    <w:rsid w:val="00A83FAD"/>
    <w:rsid w:val="00A84007"/>
    <w:rsid w:val="00A841E8"/>
    <w:rsid w:val="00A84293"/>
    <w:rsid w:val="00A842EF"/>
    <w:rsid w:val="00A84301"/>
    <w:rsid w:val="00A8435B"/>
    <w:rsid w:val="00A843C9"/>
    <w:rsid w:val="00A84486"/>
    <w:rsid w:val="00A84525"/>
    <w:rsid w:val="00A8455B"/>
    <w:rsid w:val="00A845EC"/>
    <w:rsid w:val="00A845F5"/>
    <w:rsid w:val="00A84607"/>
    <w:rsid w:val="00A846BC"/>
    <w:rsid w:val="00A847D5"/>
    <w:rsid w:val="00A848AC"/>
    <w:rsid w:val="00A849A7"/>
    <w:rsid w:val="00A84B3B"/>
    <w:rsid w:val="00A84B73"/>
    <w:rsid w:val="00A84CA5"/>
    <w:rsid w:val="00A84CB8"/>
    <w:rsid w:val="00A84E87"/>
    <w:rsid w:val="00A84F22"/>
    <w:rsid w:val="00A85005"/>
    <w:rsid w:val="00A85030"/>
    <w:rsid w:val="00A8507D"/>
    <w:rsid w:val="00A850CC"/>
    <w:rsid w:val="00A8512A"/>
    <w:rsid w:val="00A851DD"/>
    <w:rsid w:val="00A85312"/>
    <w:rsid w:val="00A85337"/>
    <w:rsid w:val="00A853A8"/>
    <w:rsid w:val="00A853B5"/>
    <w:rsid w:val="00A853D1"/>
    <w:rsid w:val="00A85514"/>
    <w:rsid w:val="00A855D7"/>
    <w:rsid w:val="00A85620"/>
    <w:rsid w:val="00A85752"/>
    <w:rsid w:val="00A85828"/>
    <w:rsid w:val="00A8582B"/>
    <w:rsid w:val="00A8583F"/>
    <w:rsid w:val="00A8586A"/>
    <w:rsid w:val="00A85875"/>
    <w:rsid w:val="00A85922"/>
    <w:rsid w:val="00A85924"/>
    <w:rsid w:val="00A85A15"/>
    <w:rsid w:val="00A85A37"/>
    <w:rsid w:val="00A85AFB"/>
    <w:rsid w:val="00A85B35"/>
    <w:rsid w:val="00A85B6D"/>
    <w:rsid w:val="00A85BE9"/>
    <w:rsid w:val="00A85C00"/>
    <w:rsid w:val="00A85C3D"/>
    <w:rsid w:val="00A85C84"/>
    <w:rsid w:val="00A85CF1"/>
    <w:rsid w:val="00A85D4F"/>
    <w:rsid w:val="00A85D70"/>
    <w:rsid w:val="00A85DFB"/>
    <w:rsid w:val="00A85E20"/>
    <w:rsid w:val="00A85F2B"/>
    <w:rsid w:val="00A85F6F"/>
    <w:rsid w:val="00A86065"/>
    <w:rsid w:val="00A8607D"/>
    <w:rsid w:val="00A86091"/>
    <w:rsid w:val="00A860F1"/>
    <w:rsid w:val="00A8618D"/>
    <w:rsid w:val="00A861BD"/>
    <w:rsid w:val="00A86254"/>
    <w:rsid w:val="00A862C3"/>
    <w:rsid w:val="00A862DF"/>
    <w:rsid w:val="00A86305"/>
    <w:rsid w:val="00A8631B"/>
    <w:rsid w:val="00A86414"/>
    <w:rsid w:val="00A86422"/>
    <w:rsid w:val="00A865B6"/>
    <w:rsid w:val="00A865ED"/>
    <w:rsid w:val="00A8666E"/>
    <w:rsid w:val="00A86676"/>
    <w:rsid w:val="00A86725"/>
    <w:rsid w:val="00A86799"/>
    <w:rsid w:val="00A86815"/>
    <w:rsid w:val="00A8692B"/>
    <w:rsid w:val="00A869DA"/>
    <w:rsid w:val="00A86A00"/>
    <w:rsid w:val="00A86A27"/>
    <w:rsid w:val="00A86A56"/>
    <w:rsid w:val="00A86AB2"/>
    <w:rsid w:val="00A86CAD"/>
    <w:rsid w:val="00A86CD7"/>
    <w:rsid w:val="00A86D0E"/>
    <w:rsid w:val="00A86DD6"/>
    <w:rsid w:val="00A86E72"/>
    <w:rsid w:val="00A86F6E"/>
    <w:rsid w:val="00A86FF9"/>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00"/>
    <w:rsid w:val="00A87C2A"/>
    <w:rsid w:val="00A87C5C"/>
    <w:rsid w:val="00A87C5E"/>
    <w:rsid w:val="00A87C79"/>
    <w:rsid w:val="00A87CD4"/>
    <w:rsid w:val="00A87DEE"/>
    <w:rsid w:val="00A87E0F"/>
    <w:rsid w:val="00A87E86"/>
    <w:rsid w:val="00A87EF1"/>
    <w:rsid w:val="00A87F31"/>
    <w:rsid w:val="00A87F68"/>
    <w:rsid w:val="00A87FF9"/>
    <w:rsid w:val="00A90003"/>
    <w:rsid w:val="00A9002D"/>
    <w:rsid w:val="00A9010B"/>
    <w:rsid w:val="00A90248"/>
    <w:rsid w:val="00A90282"/>
    <w:rsid w:val="00A902E2"/>
    <w:rsid w:val="00A90341"/>
    <w:rsid w:val="00A9034C"/>
    <w:rsid w:val="00A90406"/>
    <w:rsid w:val="00A90537"/>
    <w:rsid w:val="00A905F9"/>
    <w:rsid w:val="00A906A7"/>
    <w:rsid w:val="00A90730"/>
    <w:rsid w:val="00A9074D"/>
    <w:rsid w:val="00A907AB"/>
    <w:rsid w:val="00A90872"/>
    <w:rsid w:val="00A90874"/>
    <w:rsid w:val="00A908DC"/>
    <w:rsid w:val="00A908EC"/>
    <w:rsid w:val="00A909CB"/>
    <w:rsid w:val="00A90BDF"/>
    <w:rsid w:val="00A90C1D"/>
    <w:rsid w:val="00A90C21"/>
    <w:rsid w:val="00A90CA9"/>
    <w:rsid w:val="00A90CF4"/>
    <w:rsid w:val="00A90D39"/>
    <w:rsid w:val="00A90D4F"/>
    <w:rsid w:val="00A90E0C"/>
    <w:rsid w:val="00A90E12"/>
    <w:rsid w:val="00A90E19"/>
    <w:rsid w:val="00A90EC9"/>
    <w:rsid w:val="00A90F66"/>
    <w:rsid w:val="00A90F93"/>
    <w:rsid w:val="00A90FF7"/>
    <w:rsid w:val="00A91107"/>
    <w:rsid w:val="00A911EC"/>
    <w:rsid w:val="00A91289"/>
    <w:rsid w:val="00A91294"/>
    <w:rsid w:val="00A912C4"/>
    <w:rsid w:val="00A9130D"/>
    <w:rsid w:val="00A9142E"/>
    <w:rsid w:val="00A914B6"/>
    <w:rsid w:val="00A91509"/>
    <w:rsid w:val="00A91577"/>
    <w:rsid w:val="00A915E3"/>
    <w:rsid w:val="00A916BD"/>
    <w:rsid w:val="00A916DB"/>
    <w:rsid w:val="00A916F1"/>
    <w:rsid w:val="00A91714"/>
    <w:rsid w:val="00A917C0"/>
    <w:rsid w:val="00A917FE"/>
    <w:rsid w:val="00A9190C"/>
    <w:rsid w:val="00A9191B"/>
    <w:rsid w:val="00A9191E"/>
    <w:rsid w:val="00A91ABA"/>
    <w:rsid w:val="00A91AC0"/>
    <w:rsid w:val="00A91B4B"/>
    <w:rsid w:val="00A91BB5"/>
    <w:rsid w:val="00A91BF2"/>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C5"/>
    <w:rsid w:val="00A921F5"/>
    <w:rsid w:val="00A9223B"/>
    <w:rsid w:val="00A922E5"/>
    <w:rsid w:val="00A92313"/>
    <w:rsid w:val="00A923E7"/>
    <w:rsid w:val="00A9243D"/>
    <w:rsid w:val="00A92531"/>
    <w:rsid w:val="00A9257B"/>
    <w:rsid w:val="00A925B0"/>
    <w:rsid w:val="00A925D9"/>
    <w:rsid w:val="00A925DA"/>
    <w:rsid w:val="00A925F2"/>
    <w:rsid w:val="00A9263F"/>
    <w:rsid w:val="00A92640"/>
    <w:rsid w:val="00A926E0"/>
    <w:rsid w:val="00A926F8"/>
    <w:rsid w:val="00A92763"/>
    <w:rsid w:val="00A92A09"/>
    <w:rsid w:val="00A92A21"/>
    <w:rsid w:val="00A92ABF"/>
    <w:rsid w:val="00A92AF3"/>
    <w:rsid w:val="00A92B41"/>
    <w:rsid w:val="00A92B80"/>
    <w:rsid w:val="00A92B9E"/>
    <w:rsid w:val="00A92C19"/>
    <w:rsid w:val="00A92C8D"/>
    <w:rsid w:val="00A92D4D"/>
    <w:rsid w:val="00A92D75"/>
    <w:rsid w:val="00A92E1B"/>
    <w:rsid w:val="00A92E67"/>
    <w:rsid w:val="00A92EFF"/>
    <w:rsid w:val="00A92F0F"/>
    <w:rsid w:val="00A92F3D"/>
    <w:rsid w:val="00A93025"/>
    <w:rsid w:val="00A93050"/>
    <w:rsid w:val="00A9322A"/>
    <w:rsid w:val="00A932A8"/>
    <w:rsid w:val="00A932E6"/>
    <w:rsid w:val="00A93400"/>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4F"/>
    <w:rsid w:val="00A93955"/>
    <w:rsid w:val="00A93A14"/>
    <w:rsid w:val="00A93A18"/>
    <w:rsid w:val="00A93AB7"/>
    <w:rsid w:val="00A93B15"/>
    <w:rsid w:val="00A93C60"/>
    <w:rsid w:val="00A93CA7"/>
    <w:rsid w:val="00A93CBA"/>
    <w:rsid w:val="00A93D89"/>
    <w:rsid w:val="00A93E41"/>
    <w:rsid w:val="00A93F0D"/>
    <w:rsid w:val="00A94061"/>
    <w:rsid w:val="00A94073"/>
    <w:rsid w:val="00A940D5"/>
    <w:rsid w:val="00A9418A"/>
    <w:rsid w:val="00A942A9"/>
    <w:rsid w:val="00A942BF"/>
    <w:rsid w:val="00A942FF"/>
    <w:rsid w:val="00A94340"/>
    <w:rsid w:val="00A94349"/>
    <w:rsid w:val="00A9437D"/>
    <w:rsid w:val="00A94381"/>
    <w:rsid w:val="00A94408"/>
    <w:rsid w:val="00A94424"/>
    <w:rsid w:val="00A944B2"/>
    <w:rsid w:val="00A94544"/>
    <w:rsid w:val="00A94686"/>
    <w:rsid w:val="00A94705"/>
    <w:rsid w:val="00A94721"/>
    <w:rsid w:val="00A9473F"/>
    <w:rsid w:val="00A9474B"/>
    <w:rsid w:val="00A94757"/>
    <w:rsid w:val="00A94766"/>
    <w:rsid w:val="00A94768"/>
    <w:rsid w:val="00A9477E"/>
    <w:rsid w:val="00A947BB"/>
    <w:rsid w:val="00A9481A"/>
    <w:rsid w:val="00A94889"/>
    <w:rsid w:val="00A94941"/>
    <w:rsid w:val="00A949EF"/>
    <w:rsid w:val="00A949F5"/>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C4"/>
    <w:rsid w:val="00A957FC"/>
    <w:rsid w:val="00A95876"/>
    <w:rsid w:val="00A95A82"/>
    <w:rsid w:val="00A95AC6"/>
    <w:rsid w:val="00A95B9E"/>
    <w:rsid w:val="00A95BD8"/>
    <w:rsid w:val="00A95CA2"/>
    <w:rsid w:val="00A95D06"/>
    <w:rsid w:val="00A95D70"/>
    <w:rsid w:val="00A95DDE"/>
    <w:rsid w:val="00A95F30"/>
    <w:rsid w:val="00A96002"/>
    <w:rsid w:val="00A9615F"/>
    <w:rsid w:val="00A9618D"/>
    <w:rsid w:val="00A96195"/>
    <w:rsid w:val="00A961BE"/>
    <w:rsid w:val="00A961D9"/>
    <w:rsid w:val="00A961FD"/>
    <w:rsid w:val="00A96336"/>
    <w:rsid w:val="00A96388"/>
    <w:rsid w:val="00A963B3"/>
    <w:rsid w:val="00A963C3"/>
    <w:rsid w:val="00A9646C"/>
    <w:rsid w:val="00A964C7"/>
    <w:rsid w:val="00A964C9"/>
    <w:rsid w:val="00A96557"/>
    <w:rsid w:val="00A965D1"/>
    <w:rsid w:val="00A965DC"/>
    <w:rsid w:val="00A965E7"/>
    <w:rsid w:val="00A9664A"/>
    <w:rsid w:val="00A966C4"/>
    <w:rsid w:val="00A96709"/>
    <w:rsid w:val="00A96765"/>
    <w:rsid w:val="00A967A1"/>
    <w:rsid w:val="00A967C8"/>
    <w:rsid w:val="00A9684A"/>
    <w:rsid w:val="00A968D9"/>
    <w:rsid w:val="00A968FF"/>
    <w:rsid w:val="00A96952"/>
    <w:rsid w:val="00A969F6"/>
    <w:rsid w:val="00A96A0D"/>
    <w:rsid w:val="00A96ABC"/>
    <w:rsid w:val="00A96B09"/>
    <w:rsid w:val="00A96B4A"/>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7C8"/>
    <w:rsid w:val="00A97952"/>
    <w:rsid w:val="00A97A05"/>
    <w:rsid w:val="00A97B1F"/>
    <w:rsid w:val="00A97B59"/>
    <w:rsid w:val="00A97D57"/>
    <w:rsid w:val="00A97E09"/>
    <w:rsid w:val="00A97F3D"/>
    <w:rsid w:val="00A97F6B"/>
    <w:rsid w:val="00A97F8A"/>
    <w:rsid w:val="00AA005B"/>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A78"/>
    <w:rsid w:val="00AA0B24"/>
    <w:rsid w:val="00AA0B4F"/>
    <w:rsid w:val="00AA0C50"/>
    <w:rsid w:val="00AA0D95"/>
    <w:rsid w:val="00AA0F54"/>
    <w:rsid w:val="00AA0F74"/>
    <w:rsid w:val="00AA0F86"/>
    <w:rsid w:val="00AA10A3"/>
    <w:rsid w:val="00AA1175"/>
    <w:rsid w:val="00AA132C"/>
    <w:rsid w:val="00AA1405"/>
    <w:rsid w:val="00AA14BB"/>
    <w:rsid w:val="00AA14D0"/>
    <w:rsid w:val="00AA1591"/>
    <w:rsid w:val="00AA15B2"/>
    <w:rsid w:val="00AA15C5"/>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0"/>
    <w:rsid w:val="00AA268F"/>
    <w:rsid w:val="00AA26BA"/>
    <w:rsid w:val="00AA2703"/>
    <w:rsid w:val="00AA2709"/>
    <w:rsid w:val="00AA271D"/>
    <w:rsid w:val="00AA2720"/>
    <w:rsid w:val="00AA27EC"/>
    <w:rsid w:val="00AA2889"/>
    <w:rsid w:val="00AA28E1"/>
    <w:rsid w:val="00AA2A5D"/>
    <w:rsid w:val="00AA2AF1"/>
    <w:rsid w:val="00AA2B1E"/>
    <w:rsid w:val="00AA2B8B"/>
    <w:rsid w:val="00AA2BBD"/>
    <w:rsid w:val="00AA2C69"/>
    <w:rsid w:val="00AA2D84"/>
    <w:rsid w:val="00AA2DC5"/>
    <w:rsid w:val="00AA2ED6"/>
    <w:rsid w:val="00AA2F51"/>
    <w:rsid w:val="00AA2FB2"/>
    <w:rsid w:val="00AA3051"/>
    <w:rsid w:val="00AA309E"/>
    <w:rsid w:val="00AA30F5"/>
    <w:rsid w:val="00AA311A"/>
    <w:rsid w:val="00AA315B"/>
    <w:rsid w:val="00AA31DB"/>
    <w:rsid w:val="00AA32E3"/>
    <w:rsid w:val="00AA32E7"/>
    <w:rsid w:val="00AA349B"/>
    <w:rsid w:val="00AA34C3"/>
    <w:rsid w:val="00AA34FC"/>
    <w:rsid w:val="00AA3500"/>
    <w:rsid w:val="00AA3514"/>
    <w:rsid w:val="00AA353C"/>
    <w:rsid w:val="00AA356A"/>
    <w:rsid w:val="00AA3621"/>
    <w:rsid w:val="00AA3700"/>
    <w:rsid w:val="00AA3706"/>
    <w:rsid w:val="00AA3774"/>
    <w:rsid w:val="00AA3814"/>
    <w:rsid w:val="00AA386F"/>
    <w:rsid w:val="00AA3928"/>
    <w:rsid w:val="00AA3972"/>
    <w:rsid w:val="00AA39F9"/>
    <w:rsid w:val="00AA3A39"/>
    <w:rsid w:val="00AA3A88"/>
    <w:rsid w:val="00AA3AF6"/>
    <w:rsid w:val="00AA3C39"/>
    <w:rsid w:val="00AA3CCA"/>
    <w:rsid w:val="00AA3E2F"/>
    <w:rsid w:val="00AA3E69"/>
    <w:rsid w:val="00AA3F1B"/>
    <w:rsid w:val="00AA3F55"/>
    <w:rsid w:val="00AA3F5E"/>
    <w:rsid w:val="00AA3FC8"/>
    <w:rsid w:val="00AA4063"/>
    <w:rsid w:val="00AA4069"/>
    <w:rsid w:val="00AA4122"/>
    <w:rsid w:val="00AA416A"/>
    <w:rsid w:val="00AA4183"/>
    <w:rsid w:val="00AA41CA"/>
    <w:rsid w:val="00AA4252"/>
    <w:rsid w:val="00AA4481"/>
    <w:rsid w:val="00AA448D"/>
    <w:rsid w:val="00AA44AA"/>
    <w:rsid w:val="00AA44B5"/>
    <w:rsid w:val="00AA4536"/>
    <w:rsid w:val="00AA45C8"/>
    <w:rsid w:val="00AA46C9"/>
    <w:rsid w:val="00AA475E"/>
    <w:rsid w:val="00AA482C"/>
    <w:rsid w:val="00AA4999"/>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B2"/>
    <w:rsid w:val="00AA53EF"/>
    <w:rsid w:val="00AA55D2"/>
    <w:rsid w:val="00AA56D2"/>
    <w:rsid w:val="00AA5727"/>
    <w:rsid w:val="00AA5765"/>
    <w:rsid w:val="00AA5A09"/>
    <w:rsid w:val="00AA5B00"/>
    <w:rsid w:val="00AA5B13"/>
    <w:rsid w:val="00AA5BE9"/>
    <w:rsid w:val="00AA5D16"/>
    <w:rsid w:val="00AA5F0E"/>
    <w:rsid w:val="00AA5F50"/>
    <w:rsid w:val="00AA6195"/>
    <w:rsid w:val="00AA61EF"/>
    <w:rsid w:val="00AA6275"/>
    <w:rsid w:val="00AA6384"/>
    <w:rsid w:val="00AA64B9"/>
    <w:rsid w:val="00AA6597"/>
    <w:rsid w:val="00AA65A7"/>
    <w:rsid w:val="00AA65AC"/>
    <w:rsid w:val="00AA65AE"/>
    <w:rsid w:val="00AA65C0"/>
    <w:rsid w:val="00AA66F4"/>
    <w:rsid w:val="00AA6728"/>
    <w:rsid w:val="00AA67B8"/>
    <w:rsid w:val="00AA6801"/>
    <w:rsid w:val="00AA68BE"/>
    <w:rsid w:val="00AA68E6"/>
    <w:rsid w:val="00AA691E"/>
    <w:rsid w:val="00AA6AFB"/>
    <w:rsid w:val="00AA6B0E"/>
    <w:rsid w:val="00AA6B1B"/>
    <w:rsid w:val="00AA6B44"/>
    <w:rsid w:val="00AA6B76"/>
    <w:rsid w:val="00AA6B87"/>
    <w:rsid w:val="00AA6BAE"/>
    <w:rsid w:val="00AA6BBA"/>
    <w:rsid w:val="00AA6DA5"/>
    <w:rsid w:val="00AA6DAC"/>
    <w:rsid w:val="00AA6DEB"/>
    <w:rsid w:val="00AA6E84"/>
    <w:rsid w:val="00AA6F16"/>
    <w:rsid w:val="00AA6F52"/>
    <w:rsid w:val="00AA6FAE"/>
    <w:rsid w:val="00AA7220"/>
    <w:rsid w:val="00AA7268"/>
    <w:rsid w:val="00AA7278"/>
    <w:rsid w:val="00AA72A7"/>
    <w:rsid w:val="00AA72CE"/>
    <w:rsid w:val="00AA72E5"/>
    <w:rsid w:val="00AA74B3"/>
    <w:rsid w:val="00AA7509"/>
    <w:rsid w:val="00AA7534"/>
    <w:rsid w:val="00AA7586"/>
    <w:rsid w:val="00AA75BC"/>
    <w:rsid w:val="00AA75BD"/>
    <w:rsid w:val="00AA77D3"/>
    <w:rsid w:val="00AA7802"/>
    <w:rsid w:val="00AA7833"/>
    <w:rsid w:val="00AA783F"/>
    <w:rsid w:val="00AA7848"/>
    <w:rsid w:val="00AA7851"/>
    <w:rsid w:val="00AA7951"/>
    <w:rsid w:val="00AA7A47"/>
    <w:rsid w:val="00AA7A4C"/>
    <w:rsid w:val="00AA7A4D"/>
    <w:rsid w:val="00AA7A72"/>
    <w:rsid w:val="00AA7C20"/>
    <w:rsid w:val="00AA7D1E"/>
    <w:rsid w:val="00AA7DEE"/>
    <w:rsid w:val="00AA7E6E"/>
    <w:rsid w:val="00AA7F3C"/>
    <w:rsid w:val="00AA7F4C"/>
    <w:rsid w:val="00AA7FAD"/>
    <w:rsid w:val="00AB008C"/>
    <w:rsid w:val="00AB00EF"/>
    <w:rsid w:val="00AB0108"/>
    <w:rsid w:val="00AB0151"/>
    <w:rsid w:val="00AB0226"/>
    <w:rsid w:val="00AB0275"/>
    <w:rsid w:val="00AB0305"/>
    <w:rsid w:val="00AB037C"/>
    <w:rsid w:val="00AB0395"/>
    <w:rsid w:val="00AB03CA"/>
    <w:rsid w:val="00AB04A0"/>
    <w:rsid w:val="00AB052B"/>
    <w:rsid w:val="00AB054B"/>
    <w:rsid w:val="00AB05FC"/>
    <w:rsid w:val="00AB0605"/>
    <w:rsid w:val="00AB0669"/>
    <w:rsid w:val="00AB067A"/>
    <w:rsid w:val="00AB0768"/>
    <w:rsid w:val="00AB0791"/>
    <w:rsid w:val="00AB0793"/>
    <w:rsid w:val="00AB07C4"/>
    <w:rsid w:val="00AB0812"/>
    <w:rsid w:val="00AB08A4"/>
    <w:rsid w:val="00AB0918"/>
    <w:rsid w:val="00AB0969"/>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0F"/>
    <w:rsid w:val="00AB0EB3"/>
    <w:rsid w:val="00AB0F02"/>
    <w:rsid w:val="00AB0F46"/>
    <w:rsid w:val="00AB105E"/>
    <w:rsid w:val="00AB10DD"/>
    <w:rsid w:val="00AB11E7"/>
    <w:rsid w:val="00AB1417"/>
    <w:rsid w:val="00AB14EC"/>
    <w:rsid w:val="00AB15F1"/>
    <w:rsid w:val="00AB16AE"/>
    <w:rsid w:val="00AB190F"/>
    <w:rsid w:val="00AB1957"/>
    <w:rsid w:val="00AB196C"/>
    <w:rsid w:val="00AB1A65"/>
    <w:rsid w:val="00AB1A9A"/>
    <w:rsid w:val="00AB1AA8"/>
    <w:rsid w:val="00AB1B22"/>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4EB"/>
    <w:rsid w:val="00AB2503"/>
    <w:rsid w:val="00AB2583"/>
    <w:rsid w:val="00AB258F"/>
    <w:rsid w:val="00AB259F"/>
    <w:rsid w:val="00AB25B8"/>
    <w:rsid w:val="00AB2612"/>
    <w:rsid w:val="00AB2653"/>
    <w:rsid w:val="00AB2713"/>
    <w:rsid w:val="00AB272C"/>
    <w:rsid w:val="00AB2867"/>
    <w:rsid w:val="00AB2977"/>
    <w:rsid w:val="00AB29EF"/>
    <w:rsid w:val="00AB2A0A"/>
    <w:rsid w:val="00AB2A49"/>
    <w:rsid w:val="00AB2AEC"/>
    <w:rsid w:val="00AB2BAC"/>
    <w:rsid w:val="00AB2C04"/>
    <w:rsid w:val="00AB2CCE"/>
    <w:rsid w:val="00AB2D14"/>
    <w:rsid w:val="00AB2DCA"/>
    <w:rsid w:val="00AB2E84"/>
    <w:rsid w:val="00AB2F76"/>
    <w:rsid w:val="00AB2FA7"/>
    <w:rsid w:val="00AB2FCA"/>
    <w:rsid w:val="00AB2FE2"/>
    <w:rsid w:val="00AB2FED"/>
    <w:rsid w:val="00AB3033"/>
    <w:rsid w:val="00AB304B"/>
    <w:rsid w:val="00AB30E7"/>
    <w:rsid w:val="00AB32BF"/>
    <w:rsid w:val="00AB341E"/>
    <w:rsid w:val="00AB34E7"/>
    <w:rsid w:val="00AB352A"/>
    <w:rsid w:val="00AB35A3"/>
    <w:rsid w:val="00AB35F3"/>
    <w:rsid w:val="00AB3621"/>
    <w:rsid w:val="00AB367F"/>
    <w:rsid w:val="00AB36DC"/>
    <w:rsid w:val="00AB36EF"/>
    <w:rsid w:val="00AB377C"/>
    <w:rsid w:val="00AB37E6"/>
    <w:rsid w:val="00AB3834"/>
    <w:rsid w:val="00AB38AC"/>
    <w:rsid w:val="00AB3917"/>
    <w:rsid w:val="00AB3A6E"/>
    <w:rsid w:val="00AB3B8A"/>
    <w:rsid w:val="00AB3CA3"/>
    <w:rsid w:val="00AB3CEC"/>
    <w:rsid w:val="00AB3D2E"/>
    <w:rsid w:val="00AB3E07"/>
    <w:rsid w:val="00AB3FC9"/>
    <w:rsid w:val="00AB3FE4"/>
    <w:rsid w:val="00AB4069"/>
    <w:rsid w:val="00AB4135"/>
    <w:rsid w:val="00AB41B6"/>
    <w:rsid w:val="00AB4224"/>
    <w:rsid w:val="00AB42F4"/>
    <w:rsid w:val="00AB43BE"/>
    <w:rsid w:val="00AB43FA"/>
    <w:rsid w:val="00AB44CB"/>
    <w:rsid w:val="00AB44E8"/>
    <w:rsid w:val="00AB453C"/>
    <w:rsid w:val="00AB4567"/>
    <w:rsid w:val="00AB4582"/>
    <w:rsid w:val="00AB4601"/>
    <w:rsid w:val="00AB466F"/>
    <w:rsid w:val="00AB46BE"/>
    <w:rsid w:val="00AB46C6"/>
    <w:rsid w:val="00AB46F7"/>
    <w:rsid w:val="00AB472D"/>
    <w:rsid w:val="00AB4762"/>
    <w:rsid w:val="00AB476E"/>
    <w:rsid w:val="00AB480F"/>
    <w:rsid w:val="00AB4819"/>
    <w:rsid w:val="00AB48A9"/>
    <w:rsid w:val="00AB49B5"/>
    <w:rsid w:val="00AB49F0"/>
    <w:rsid w:val="00AB4AA7"/>
    <w:rsid w:val="00AB4B57"/>
    <w:rsid w:val="00AB4B61"/>
    <w:rsid w:val="00AB4C09"/>
    <w:rsid w:val="00AB4C53"/>
    <w:rsid w:val="00AB4C77"/>
    <w:rsid w:val="00AB4D2E"/>
    <w:rsid w:val="00AB4D90"/>
    <w:rsid w:val="00AB4D9D"/>
    <w:rsid w:val="00AB4DA5"/>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3FB"/>
    <w:rsid w:val="00AB5537"/>
    <w:rsid w:val="00AB5550"/>
    <w:rsid w:val="00AB55C0"/>
    <w:rsid w:val="00AB55D6"/>
    <w:rsid w:val="00AB5607"/>
    <w:rsid w:val="00AB5670"/>
    <w:rsid w:val="00AB5754"/>
    <w:rsid w:val="00AB57F3"/>
    <w:rsid w:val="00AB5830"/>
    <w:rsid w:val="00AB5844"/>
    <w:rsid w:val="00AB585F"/>
    <w:rsid w:val="00AB59BD"/>
    <w:rsid w:val="00AB59E3"/>
    <w:rsid w:val="00AB5AD6"/>
    <w:rsid w:val="00AB5B0C"/>
    <w:rsid w:val="00AB5B41"/>
    <w:rsid w:val="00AB5B86"/>
    <w:rsid w:val="00AB5BCE"/>
    <w:rsid w:val="00AB5C0F"/>
    <w:rsid w:val="00AB5CA6"/>
    <w:rsid w:val="00AB5CD5"/>
    <w:rsid w:val="00AB5CE6"/>
    <w:rsid w:val="00AB5D26"/>
    <w:rsid w:val="00AB5D6C"/>
    <w:rsid w:val="00AB5D72"/>
    <w:rsid w:val="00AB5DD7"/>
    <w:rsid w:val="00AB5DE2"/>
    <w:rsid w:val="00AB5DF4"/>
    <w:rsid w:val="00AB5E35"/>
    <w:rsid w:val="00AB5E6F"/>
    <w:rsid w:val="00AB5E9B"/>
    <w:rsid w:val="00AB5EDF"/>
    <w:rsid w:val="00AB5F24"/>
    <w:rsid w:val="00AB5F91"/>
    <w:rsid w:val="00AB5FF5"/>
    <w:rsid w:val="00AB603D"/>
    <w:rsid w:val="00AB604D"/>
    <w:rsid w:val="00AB60F0"/>
    <w:rsid w:val="00AB6139"/>
    <w:rsid w:val="00AB625E"/>
    <w:rsid w:val="00AB6265"/>
    <w:rsid w:val="00AB62D4"/>
    <w:rsid w:val="00AB6312"/>
    <w:rsid w:val="00AB6379"/>
    <w:rsid w:val="00AB63D5"/>
    <w:rsid w:val="00AB640C"/>
    <w:rsid w:val="00AB6516"/>
    <w:rsid w:val="00AB6559"/>
    <w:rsid w:val="00AB65A4"/>
    <w:rsid w:val="00AB6681"/>
    <w:rsid w:val="00AB6721"/>
    <w:rsid w:val="00AB677D"/>
    <w:rsid w:val="00AB6964"/>
    <w:rsid w:val="00AB697D"/>
    <w:rsid w:val="00AB6B5D"/>
    <w:rsid w:val="00AB6B80"/>
    <w:rsid w:val="00AB6D10"/>
    <w:rsid w:val="00AB6D7C"/>
    <w:rsid w:val="00AB6D90"/>
    <w:rsid w:val="00AB6DF5"/>
    <w:rsid w:val="00AB6E6F"/>
    <w:rsid w:val="00AB6E78"/>
    <w:rsid w:val="00AB6E8B"/>
    <w:rsid w:val="00AB6EF4"/>
    <w:rsid w:val="00AB6FDE"/>
    <w:rsid w:val="00AB6FE7"/>
    <w:rsid w:val="00AB70E4"/>
    <w:rsid w:val="00AB7197"/>
    <w:rsid w:val="00AB71AA"/>
    <w:rsid w:val="00AB7252"/>
    <w:rsid w:val="00AB72B2"/>
    <w:rsid w:val="00AB73C1"/>
    <w:rsid w:val="00AB73C6"/>
    <w:rsid w:val="00AB74CC"/>
    <w:rsid w:val="00AB7557"/>
    <w:rsid w:val="00AB76AE"/>
    <w:rsid w:val="00AB7726"/>
    <w:rsid w:val="00AB7763"/>
    <w:rsid w:val="00AB77A6"/>
    <w:rsid w:val="00AB7938"/>
    <w:rsid w:val="00AB7943"/>
    <w:rsid w:val="00AB7967"/>
    <w:rsid w:val="00AB79B6"/>
    <w:rsid w:val="00AB7A0C"/>
    <w:rsid w:val="00AB7B14"/>
    <w:rsid w:val="00AB7B9A"/>
    <w:rsid w:val="00AB7BC4"/>
    <w:rsid w:val="00AB7BED"/>
    <w:rsid w:val="00AB7C5B"/>
    <w:rsid w:val="00AB7CBE"/>
    <w:rsid w:val="00AB7D97"/>
    <w:rsid w:val="00AB7D98"/>
    <w:rsid w:val="00AB7DB2"/>
    <w:rsid w:val="00AB7ECB"/>
    <w:rsid w:val="00AB7F71"/>
    <w:rsid w:val="00AB7F9C"/>
    <w:rsid w:val="00AB7FCD"/>
    <w:rsid w:val="00AB7FF2"/>
    <w:rsid w:val="00AC0021"/>
    <w:rsid w:val="00AC011D"/>
    <w:rsid w:val="00AC014D"/>
    <w:rsid w:val="00AC017C"/>
    <w:rsid w:val="00AC0356"/>
    <w:rsid w:val="00AC03A2"/>
    <w:rsid w:val="00AC041B"/>
    <w:rsid w:val="00AC043D"/>
    <w:rsid w:val="00AC04AA"/>
    <w:rsid w:val="00AC04CE"/>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17"/>
    <w:rsid w:val="00AC0B41"/>
    <w:rsid w:val="00AC0B55"/>
    <w:rsid w:val="00AC0BA1"/>
    <w:rsid w:val="00AC0C66"/>
    <w:rsid w:val="00AC0CFB"/>
    <w:rsid w:val="00AC0D1E"/>
    <w:rsid w:val="00AC0D72"/>
    <w:rsid w:val="00AC0F17"/>
    <w:rsid w:val="00AC0F41"/>
    <w:rsid w:val="00AC0F60"/>
    <w:rsid w:val="00AC1030"/>
    <w:rsid w:val="00AC104C"/>
    <w:rsid w:val="00AC12B2"/>
    <w:rsid w:val="00AC1306"/>
    <w:rsid w:val="00AC1323"/>
    <w:rsid w:val="00AC1385"/>
    <w:rsid w:val="00AC1568"/>
    <w:rsid w:val="00AC17F1"/>
    <w:rsid w:val="00AC1889"/>
    <w:rsid w:val="00AC1891"/>
    <w:rsid w:val="00AC1898"/>
    <w:rsid w:val="00AC1982"/>
    <w:rsid w:val="00AC1985"/>
    <w:rsid w:val="00AC1B58"/>
    <w:rsid w:val="00AC1C14"/>
    <w:rsid w:val="00AC1C23"/>
    <w:rsid w:val="00AC1C5D"/>
    <w:rsid w:val="00AC1CDC"/>
    <w:rsid w:val="00AC1D33"/>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7"/>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5"/>
    <w:rsid w:val="00AC2F1F"/>
    <w:rsid w:val="00AC30C5"/>
    <w:rsid w:val="00AC3148"/>
    <w:rsid w:val="00AC3181"/>
    <w:rsid w:val="00AC3276"/>
    <w:rsid w:val="00AC3289"/>
    <w:rsid w:val="00AC32C3"/>
    <w:rsid w:val="00AC34A2"/>
    <w:rsid w:val="00AC34B4"/>
    <w:rsid w:val="00AC34BB"/>
    <w:rsid w:val="00AC3504"/>
    <w:rsid w:val="00AC3509"/>
    <w:rsid w:val="00AC35C4"/>
    <w:rsid w:val="00AC3609"/>
    <w:rsid w:val="00AC36D3"/>
    <w:rsid w:val="00AC37A4"/>
    <w:rsid w:val="00AC3813"/>
    <w:rsid w:val="00AC3892"/>
    <w:rsid w:val="00AC38CB"/>
    <w:rsid w:val="00AC38FC"/>
    <w:rsid w:val="00AC397F"/>
    <w:rsid w:val="00AC39C2"/>
    <w:rsid w:val="00AC39E6"/>
    <w:rsid w:val="00AC3ACF"/>
    <w:rsid w:val="00AC3AE9"/>
    <w:rsid w:val="00AC3AF2"/>
    <w:rsid w:val="00AC3B49"/>
    <w:rsid w:val="00AC3B56"/>
    <w:rsid w:val="00AC3BD1"/>
    <w:rsid w:val="00AC3BF6"/>
    <w:rsid w:val="00AC3BFA"/>
    <w:rsid w:val="00AC3CA0"/>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8F"/>
    <w:rsid w:val="00AC48A3"/>
    <w:rsid w:val="00AC48C1"/>
    <w:rsid w:val="00AC4902"/>
    <w:rsid w:val="00AC495E"/>
    <w:rsid w:val="00AC4A14"/>
    <w:rsid w:val="00AC4A60"/>
    <w:rsid w:val="00AC4B1D"/>
    <w:rsid w:val="00AC4BBF"/>
    <w:rsid w:val="00AC4D4F"/>
    <w:rsid w:val="00AC4D5A"/>
    <w:rsid w:val="00AC4E31"/>
    <w:rsid w:val="00AC4E94"/>
    <w:rsid w:val="00AC4EB0"/>
    <w:rsid w:val="00AC4EE2"/>
    <w:rsid w:val="00AC5055"/>
    <w:rsid w:val="00AC5147"/>
    <w:rsid w:val="00AC5173"/>
    <w:rsid w:val="00AC5224"/>
    <w:rsid w:val="00AC523C"/>
    <w:rsid w:val="00AC52AF"/>
    <w:rsid w:val="00AC52D2"/>
    <w:rsid w:val="00AC533B"/>
    <w:rsid w:val="00AC5481"/>
    <w:rsid w:val="00AC5539"/>
    <w:rsid w:val="00AC558A"/>
    <w:rsid w:val="00AC55F7"/>
    <w:rsid w:val="00AC5628"/>
    <w:rsid w:val="00AC5717"/>
    <w:rsid w:val="00AC57A4"/>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EC2"/>
    <w:rsid w:val="00AC5EE4"/>
    <w:rsid w:val="00AC5F04"/>
    <w:rsid w:val="00AC5F05"/>
    <w:rsid w:val="00AC5FC2"/>
    <w:rsid w:val="00AC5FC6"/>
    <w:rsid w:val="00AC606D"/>
    <w:rsid w:val="00AC606E"/>
    <w:rsid w:val="00AC6079"/>
    <w:rsid w:val="00AC6093"/>
    <w:rsid w:val="00AC6119"/>
    <w:rsid w:val="00AC6137"/>
    <w:rsid w:val="00AC61E0"/>
    <w:rsid w:val="00AC6201"/>
    <w:rsid w:val="00AC623A"/>
    <w:rsid w:val="00AC62E5"/>
    <w:rsid w:val="00AC6337"/>
    <w:rsid w:val="00AC6348"/>
    <w:rsid w:val="00AC6420"/>
    <w:rsid w:val="00AC64A3"/>
    <w:rsid w:val="00AC64CB"/>
    <w:rsid w:val="00AC64FA"/>
    <w:rsid w:val="00AC65C0"/>
    <w:rsid w:val="00AC66B4"/>
    <w:rsid w:val="00AC6751"/>
    <w:rsid w:val="00AC676A"/>
    <w:rsid w:val="00AC677C"/>
    <w:rsid w:val="00AC67F2"/>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DED"/>
    <w:rsid w:val="00AC6EB2"/>
    <w:rsid w:val="00AC6EE0"/>
    <w:rsid w:val="00AC6F18"/>
    <w:rsid w:val="00AC6FC5"/>
    <w:rsid w:val="00AC70F6"/>
    <w:rsid w:val="00AC7144"/>
    <w:rsid w:val="00AC71A6"/>
    <w:rsid w:val="00AC7249"/>
    <w:rsid w:val="00AC7295"/>
    <w:rsid w:val="00AC72F8"/>
    <w:rsid w:val="00AC733E"/>
    <w:rsid w:val="00AC738F"/>
    <w:rsid w:val="00AC7426"/>
    <w:rsid w:val="00AC7477"/>
    <w:rsid w:val="00AC7515"/>
    <w:rsid w:val="00AC75B1"/>
    <w:rsid w:val="00AC75E1"/>
    <w:rsid w:val="00AC7606"/>
    <w:rsid w:val="00AC768F"/>
    <w:rsid w:val="00AC7715"/>
    <w:rsid w:val="00AC7773"/>
    <w:rsid w:val="00AC77C1"/>
    <w:rsid w:val="00AC79AE"/>
    <w:rsid w:val="00AC7A36"/>
    <w:rsid w:val="00AC7B00"/>
    <w:rsid w:val="00AC7B17"/>
    <w:rsid w:val="00AC7B91"/>
    <w:rsid w:val="00AC7BDC"/>
    <w:rsid w:val="00AC7C8B"/>
    <w:rsid w:val="00AC7CF8"/>
    <w:rsid w:val="00AC7D85"/>
    <w:rsid w:val="00AC7DE2"/>
    <w:rsid w:val="00AC7E76"/>
    <w:rsid w:val="00AC7EAB"/>
    <w:rsid w:val="00AC7F53"/>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7BC"/>
    <w:rsid w:val="00AD08AB"/>
    <w:rsid w:val="00AD08DC"/>
    <w:rsid w:val="00AD0944"/>
    <w:rsid w:val="00AD0A62"/>
    <w:rsid w:val="00AD0A67"/>
    <w:rsid w:val="00AD0AA4"/>
    <w:rsid w:val="00AD0B26"/>
    <w:rsid w:val="00AD0B46"/>
    <w:rsid w:val="00AD0BA1"/>
    <w:rsid w:val="00AD0BD4"/>
    <w:rsid w:val="00AD0C2E"/>
    <w:rsid w:val="00AD0C6B"/>
    <w:rsid w:val="00AD0CDD"/>
    <w:rsid w:val="00AD0CFD"/>
    <w:rsid w:val="00AD0D2A"/>
    <w:rsid w:val="00AD0D46"/>
    <w:rsid w:val="00AD0D9C"/>
    <w:rsid w:val="00AD0DD4"/>
    <w:rsid w:val="00AD0E4D"/>
    <w:rsid w:val="00AD0F28"/>
    <w:rsid w:val="00AD104A"/>
    <w:rsid w:val="00AD114E"/>
    <w:rsid w:val="00AD1383"/>
    <w:rsid w:val="00AD13EF"/>
    <w:rsid w:val="00AD1418"/>
    <w:rsid w:val="00AD14AF"/>
    <w:rsid w:val="00AD1514"/>
    <w:rsid w:val="00AD164E"/>
    <w:rsid w:val="00AD167C"/>
    <w:rsid w:val="00AD1699"/>
    <w:rsid w:val="00AD16AA"/>
    <w:rsid w:val="00AD16BC"/>
    <w:rsid w:val="00AD16EC"/>
    <w:rsid w:val="00AD1726"/>
    <w:rsid w:val="00AD173A"/>
    <w:rsid w:val="00AD1745"/>
    <w:rsid w:val="00AD1754"/>
    <w:rsid w:val="00AD1770"/>
    <w:rsid w:val="00AD1779"/>
    <w:rsid w:val="00AD1785"/>
    <w:rsid w:val="00AD178B"/>
    <w:rsid w:val="00AD1845"/>
    <w:rsid w:val="00AD184F"/>
    <w:rsid w:val="00AD187B"/>
    <w:rsid w:val="00AD195B"/>
    <w:rsid w:val="00AD198D"/>
    <w:rsid w:val="00AD1A3E"/>
    <w:rsid w:val="00AD1A63"/>
    <w:rsid w:val="00AD1A77"/>
    <w:rsid w:val="00AD1A84"/>
    <w:rsid w:val="00AD1B44"/>
    <w:rsid w:val="00AD1B47"/>
    <w:rsid w:val="00AD1B48"/>
    <w:rsid w:val="00AD1BFF"/>
    <w:rsid w:val="00AD1C17"/>
    <w:rsid w:val="00AD1C5A"/>
    <w:rsid w:val="00AD1C94"/>
    <w:rsid w:val="00AD1D19"/>
    <w:rsid w:val="00AD1DAA"/>
    <w:rsid w:val="00AD1E09"/>
    <w:rsid w:val="00AD1E78"/>
    <w:rsid w:val="00AD1EEB"/>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6B4"/>
    <w:rsid w:val="00AD2718"/>
    <w:rsid w:val="00AD273F"/>
    <w:rsid w:val="00AD274E"/>
    <w:rsid w:val="00AD276C"/>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8C"/>
    <w:rsid w:val="00AD30C3"/>
    <w:rsid w:val="00AD3147"/>
    <w:rsid w:val="00AD3158"/>
    <w:rsid w:val="00AD3164"/>
    <w:rsid w:val="00AD31C1"/>
    <w:rsid w:val="00AD3353"/>
    <w:rsid w:val="00AD3362"/>
    <w:rsid w:val="00AD33E3"/>
    <w:rsid w:val="00AD34F7"/>
    <w:rsid w:val="00AD3651"/>
    <w:rsid w:val="00AD3667"/>
    <w:rsid w:val="00AD375B"/>
    <w:rsid w:val="00AD389F"/>
    <w:rsid w:val="00AD38CB"/>
    <w:rsid w:val="00AD3947"/>
    <w:rsid w:val="00AD3A21"/>
    <w:rsid w:val="00AD3A27"/>
    <w:rsid w:val="00AD3AAC"/>
    <w:rsid w:val="00AD3B58"/>
    <w:rsid w:val="00AD3BC4"/>
    <w:rsid w:val="00AD3DF1"/>
    <w:rsid w:val="00AD3E3D"/>
    <w:rsid w:val="00AD3FF0"/>
    <w:rsid w:val="00AD4022"/>
    <w:rsid w:val="00AD414C"/>
    <w:rsid w:val="00AD420A"/>
    <w:rsid w:val="00AD42D6"/>
    <w:rsid w:val="00AD4329"/>
    <w:rsid w:val="00AD4380"/>
    <w:rsid w:val="00AD43BB"/>
    <w:rsid w:val="00AD43EC"/>
    <w:rsid w:val="00AD4455"/>
    <w:rsid w:val="00AD448F"/>
    <w:rsid w:val="00AD44DD"/>
    <w:rsid w:val="00AD45E0"/>
    <w:rsid w:val="00AD45FA"/>
    <w:rsid w:val="00AD4603"/>
    <w:rsid w:val="00AD4684"/>
    <w:rsid w:val="00AD476A"/>
    <w:rsid w:val="00AD477D"/>
    <w:rsid w:val="00AD47BD"/>
    <w:rsid w:val="00AD47CE"/>
    <w:rsid w:val="00AD4862"/>
    <w:rsid w:val="00AD48C0"/>
    <w:rsid w:val="00AD4906"/>
    <w:rsid w:val="00AD4A91"/>
    <w:rsid w:val="00AD4B3B"/>
    <w:rsid w:val="00AD4C28"/>
    <w:rsid w:val="00AD4C5B"/>
    <w:rsid w:val="00AD4C75"/>
    <w:rsid w:val="00AD4DD4"/>
    <w:rsid w:val="00AD4F41"/>
    <w:rsid w:val="00AD50C1"/>
    <w:rsid w:val="00AD50E7"/>
    <w:rsid w:val="00AD50F4"/>
    <w:rsid w:val="00AD51A1"/>
    <w:rsid w:val="00AD5293"/>
    <w:rsid w:val="00AD5336"/>
    <w:rsid w:val="00AD53BD"/>
    <w:rsid w:val="00AD54A8"/>
    <w:rsid w:val="00AD5579"/>
    <w:rsid w:val="00AD55A1"/>
    <w:rsid w:val="00AD55B1"/>
    <w:rsid w:val="00AD568C"/>
    <w:rsid w:val="00AD569F"/>
    <w:rsid w:val="00AD56DD"/>
    <w:rsid w:val="00AD5731"/>
    <w:rsid w:val="00AD577C"/>
    <w:rsid w:val="00AD580A"/>
    <w:rsid w:val="00AD5860"/>
    <w:rsid w:val="00AD59B4"/>
    <w:rsid w:val="00AD59C5"/>
    <w:rsid w:val="00AD59CC"/>
    <w:rsid w:val="00AD5A67"/>
    <w:rsid w:val="00AD5B30"/>
    <w:rsid w:val="00AD5B76"/>
    <w:rsid w:val="00AD5BCE"/>
    <w:rsid w:val="00AD5C1F"/>
    <w:rsid w:val="00AD5D3E"/>
    <w:rsid w:val="00AD5D91"/>
    <w:rsid w:val="00AD5DB1"/>
    <w:rsid w:val="00AD5E87"/>
    <w:rsid w:val="00AD5EEE"/>
    <w:rsid w:val="00AD5FB2"/>
    <w:rsid w:val="00AD6023"/>
    <w:rsid w:val="00AD608C"/>
    <w:rsid w:val="00AD6184"/>
    <w:rsid w:val="00AD61A2"/>
    <w:rsid w:val="00AD61DE"/>
    <w:rsid w:val="00AD629E"/>
    <w:rsid w:val="00AD62E0"/>
    <w:rsid w:val="00AD6433"/>
    <w:rsid w:val="00AD6473"/>
    <w:rsid w:val="00AD6477"/>
    <w:rsid w:val="00AD64DA"/>
    <w:rsid w:val="00AD658A"/>
    <w:rsid w:val="00AD6688"/>
    <w:rsid w:val="00AD66F4"/>
    <w:rsid w:val="00AD67C6"/>
    <w:rsid w:val="00AD6866"/>
    <w:rsid w:val="00AD695F"/>
    <w:rsid w:val="00AD69A6"/>
    <w:rsid w:val="00AD6A6E"/>
    <w:rsid w:val="00AD6B43"/>
    <w:rsid w:val="00AD6C08"/>
    <w:rsid w:val="00AD6CFB"/>
    <w:rsid w:val="00AD6D23"/>
    <w:rsid w:val="00AD6D57"/>
    <w:rsid w:val="00AD6DA3"/>
    <w:rsid w:val="00AD6DCA"/>
    <w:rsid w:val="00AD6DDA"/>
    <w:rsid w:val="00AD6EA5"/>
    <w:rsid w:val="00AD6EFF"/>
    <w:rsid w:val="00AD6F22"/>
    <w:rsid w:val="00AD6FB2"/>
    <w:rsid w:val="00AD7050"/>
    <w:rsid w:val="00AD70BB"/>
    <w:rsid w:val="00AD731C"/>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95"/>
    <w:rsid w:val="00AD78A4"/>
    <w:rsid w:val="00AD78DF"/>
    <w:rsid w:val="00AD79BB"/>
    <w:rsid w:val="00AD79FF"/>
    <w:rsid w:val="00AD7A24"/>
    <w:rsid w:val="00AD7A46"/>
    <w:rsid w:val="00AD7A5C"/>
    <w:rsid w:val="00AD7ADF"/>
    <w:rsid w:val="00AD7B16"/>
    <w:rsid w:val="00AD7C0F"/>
    <w:rsid w:val="00AD7C58"/>
    <w:rsid w:val="00AD7C63"/>
    <w:rsid w:val="00AD7CA3"/>
    <w:rsid w:val="00AD7D0D"/>
    <w:rsid w:val="00AD7D15"/>
    <w:rsid w:val="00AD7D46"/>
    <w:rsid w:val="00AD7DD6"/>
    <w:rsid w:val="00AD7E64"/>
    <w:rsid w:val="00AD7F81"/>
    <w:rsid w:val="00AE004C"/>
    <w:rsid w:val="00AE00E4"/>
    <w:rsid w:val="00AE0311"/>
    <w:rsid w:val="00AE0332"/>
    <w:rsid w:val="00AE0339"/>
    <w:rsid w:val="00AE0354"/>
    <w:rsid w:val="00AE0371"/>
    <w:rsid w:val="00AE038B"/>
    <w:rsid w:val="00AE0411"/>
    <w:rsid w:val="00AE0414"/>
    <w:rsid w:val="00AE0456"/>
    <w:rsid w:val="00AE0568"/>
    <w:rsid w:val="00AE05F4"/>
    <w:rsid w:val="00AE0703"/>
    <w:rsid w:val="00AE0709"/>
    <w:rsid w:val="00AE073A"/>
    <w:rsid w:val="00AE0787"/>
    <w:rsid w:val="00AE078A"/>
    <w:rsid w:val="00AE07F8"/>
    <w:rsid w:val="00AE09DD"/>
    <w:rsid w:val="00AE0A97"/>
    <w:rsid w:val="00AE0ABC"/>
    <w:rsid w:val="00AE0AED"/>
    <w:rsid w:val="00AE0C11"/>
    <w:rsid w:val="00AE0C37"/>
    <w:rsid w:val="00AE0CF3"/>
    <w:rsid w:val="00AE0D44"/>
    <w:rsid w:val="00AE0E03"/>
    <w:rsid w:val="00AE0E0C"/>
    <w:rsid w:val="00AE0F79"/>
    <w:rsid w:val="00AE0F7E"/>
    <w:rsid w:val="00AE0FD0"/>
    <w:rsid w:val="00AE0FE5"/>
    <w:rsid w:val="00AE0FF1"/>
    <w:rsid w:val="00AE1000"/>
    <w:rsid w:val="00AE1001"/>
    <w:rsid w:val="00AE1003"/>
    <w:rsid w:val="00AE10C9"/>
    <w:rsid w:val="00AE11D9"/>
    <w:rsid w:val="00AE126A"/>
    <w:rsid w:val="00AE1337"/>
    <w:rsid w:val="00AE138D"/>
    <w:rsid w:val="00AE13C4"/>
    <w:rsid w:val="00AE1402"/>
    <w:rsid w:val="00AE1418"/>
    <w:rsid w:val="00AE1461"/>
    <w:rsid w:val="00AE1467"/>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A42"/>
    <w:rsid w:val="00AE1B4E"/>
    <w:rsid w:val="00AE1B8B"/>
    <w:rsid w:val="00AE1B95"/>
    <w:rsid w:val="00AE1C2F"/>
    <w:rsid w:val="00AE1CC7"/>
    <w:rsid w:val="00AE1D96"/>
    <w:rsid w:val="00AE1DD2"/>
    <w:rsid w:val="00AE1E1D"/>
    <w:rsid w:val="00AE1E79"/>
    <w:rsid w:val="00AE1EFD"/>
    <w:rsid w:val="00AE1F44"/>
    <w:rsid w:val="00AE1F9C"/>
    <w:rsid w:val="00AE2037"/>
    <w:rsid w:val="00AE219D"/>
    <w:rsid w:val="00AE21C6"/>
    <w:rsid w:val="00AE2213"/>
    <w:rsid w:val="00AE2249"/>
    <w:rsid w:val="00AE2269"/>
    <w:rsid w:val="00AE226C"/>
    <w:rsid w:val="00AE22C6"/>
    <w:rsid w:val="00AE2364"/>
    <w:rsid w:val="00AE23C2"/>
    <w:rsid w:val="00AE2419"/>
    <w:rsid w:val="00AE24EF"/>
    <w:rsid w:val="00AE255E"/>
    <w:rsid w:val="00AE2636"/>
    <w:rsid w:val="00AE2687"/>
    <w:rsid w:val="00AE2757"/>
    <w:rsid w:val="00AE27F7"/>
    <w:rsid w:val="00AE28F2"/>
    <w:rsid w:val="00AE28FA"/>
    <w:rsid w:val="00AE2917"/>
    <w:rsid w:val="00AE2924"/>
    <w:rsid w:val="00AE2964"/>
    <w:rsid w:val="00AE2987"/>
    <w:rsid w:val="00AE29EC"/>
    <w:rsid w:val="00AE2A77"/>
    <w:rsid w:val="00AE2ABA"/>
    <w:rsid w:val="00AE2AF1"/>
    <w:rsid w:val="00AE2B19"/>
    <w:rsid w:val="00AE2C28"/>
    <w:rsid w:val="00AE2C76"/>
    <w:rsid w:val="00AE2CE2"/>
    <w:rsid w:val="00AE2CEE"/>
    <w:rsid w:val="00AE2DF9"/>
    <w:rsid w:val="00AE2E4D"/>
    <w:rsid w:val="00AE2E72"/>
    <w:rsid w:val="00AE30B8"/>
    <w:rsid w:val="00AE3107"/>
    <w:rsid w:val="00AE313E"/>
    <w:rsid w:val="00AE3195"/>
    <w:rsid w:val="00AE31E4"/>
    <w:rsid w:val="00AE3226"/>
    <w:rsid w:val="00AE325D"/>
    <w:rsid w:val="00AE3274"/>
    <w:rsid w:val="00AE32AC"/>
    <w:rsid w:val="00AE32DB"/>
    <w:rsid w:val="00AE32E8"/>
    <w:rsid w:val="00AE3318"/>
    <w:rsid w:val="00AE33BA"/>
    <w:rsid w:val="00AE3411"/>
    <w:rsid w:val="00AE3453"/>
    <w:rsid w:val="00AE350B"/>
    <w:rsid w:val="00AE35A5"/>
    <w:rsid w:val="00AE3676"/>
    <w:rsid w:val="00AE36DD"/>
    <w:rsid w:val="00AE3711"/>
    <w:rsid w:val="00AE3756"/>
    <w:rsid w:val="00AE378F"/>
    <w:rsid w:val="00AE3798"/>
    <w:rsid w:val="00AE37F0"/>
    <w:rsid w:val="00AE3802"/>
    <w:rsid w:val="00AE38AB"/>
    <w:rsid w:val="00AE392D"/>
    <w:rsid w:val="00AE39BA"/>
    <w:rsid w:val="00AE3AF3"/>
    <w:rsid w:val="00AE3AFA"/>
    <w:rsid w:val="00AE3B6A"/>
    <w:rsid w:val="00AE3BA9"/>
    <w:rsid w:val="00AE3C2D"/>
    <w:rsid w:val="00AE3C70"/>
    <w:rsid w:val="00AE3C9C"/>
    <w:rsid w:val="00AE3CAC"/>
    <w:rsid w:val="00AE3D0E"/>
    <w:rsid w:val="00AE3DC8"/>
    <w:rsid w:val="00AE3E74"/>
    <w:rsid w:val="00AE3FEB"/>
    <w:rsid w:val="00AE3FF7"/>
    <w:rsid w:val="00AE4046"/>
    <w:rsid w:val="00AE40E4"/>
    <w:rsid w:val="00AE41AB"/>
    <w:rsid w:val="00AE41FC"/>
    <w:rsid w:val="00AE428D"/>
    <w:rsid w:val="00AE437A"/>
    <w:rsid w:val="00AE4394"/>
    <w:rsid w:val="00AE43E8"/>
    <w:rsid w:val="00AE4409"/>
    <w:rsid w:val="00AE447B"/>
    <w:rsid w:val="00AE44DD"/>
    <w:rsid w:val="00AE45A2"/>
    <w:rsid w:val="00AE47C3"/>
    <w:rsid w:val="00AE47D4"/>
    <w:rsid w:val="00AE48F5"/>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0F7"/>
    <w:rsid w:val="00AE5132"/>
    <w:rsid w:val="00AE514F"/>
    <w:rsid w:val="00AE5151"/>
    <w:rsid w:val="00AE516C"/>
    <w:rsid w:val="00AE5199"/>
    <w:rsid w:val="00AE526E"/>
    <w:rsid w:val="00AE5369"/>
    <w:rsid w:val="00AE55D9"/>
    <w:rsid w:val="00AE55FC"/>
    <w:rsid w:val="00AE5637"/>
    <w:rsid w:val="00AE568A"/>
    <w:rsid w:val="00AE5715"/>
    <w:rsid w:val="00AE57A7"/>
    <w:rsid w:val="00AE57F9"/>
    <w:rsid w:val="00AE584C"/>
    <w:rsid w:val="00AE58FF"/>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1AC"/>
    <w:rsid w:val="00AE6265"/>
    <w:rsid w:val="00AE62AC"/>
    <w:rsid w:val="00AE62B4"/>
    <w:rsid w:val="00AE62B7"/>
    <w:rsid w:val="00AE635E"/>
    <w:rsid w:val="00AE6421"/>
    <w:rsid w:val="00AE642C"/>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49"/>
    <w:rsid w:val="00AE6D7E"/>
    <w:rsid w:val="00AE6D8A"/>
    <w:rsid w:val="00AE6F0D"/>
    <w:rsid w:val="00AE6F4E"/>
    <w:rsid w:val="00AE6FB0"/>
    <w:rsid w:val="00AE6FE2"/>
    <w:rsid w:val="00AE71D0"/>
    <w:rsid w:val="00AE72AD"/>
    <w:rsid w:val="00AE72C1"/>
    <w:rsid w:val="00AE72F4"/>
    <w:rsid w:val="00AE7486"/>
    <w:rsid w:val="00AE7513"/>
    <w:rsid w:val="00AE7676"/>
    <w:rsid w:val="00AE770A"/>
    <w:rsid w:val="00AE7717"/>
    <w:rsid w:val="00AE7852"/>
    <w:rsid w:val="00AE78DA"/>
    <w:rsid w:val="00AE7A78"/>
    <w:rsid w:val="00AE7A9E"/>
    <w:rsid w:val="00AE7B01"/>
    <w:rsid w:val="00AE7B87"/>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978"/>
    <w:rsid w:val="00AF09E5"/>
    <w:rsid w:val="00AF0A0A"/>
    <w:rsid w:val="00AF0AA1"/>
    <w:rsid w:val="00AF0AC5"/>
    <w:rsid w:val="00AF0AEA"/>
    <w:rsid w:val="00AF0B0E"/>
    <w:rsid w:val="00AF0B5C"/>
    <w:rsid w:val="00AF0BB6"/>
    <w:rsid w:val="00AF0BE8"/>
    <w:rsid w:val="00AF0D5D"/>
    <w:rsid w:val="00AF0DF1"/>
    <w:rsid w:val="00AF0E57"/>
    <w:rsid w:val="00AF0E7C"/>
    <w:rsid w:val="00AF0E9D"/>
    <w:rsid w:val="00AF0EFD"/>
    <w:rsid w:val="00AF0F1A"/>
    <w:rsid w:val="00AF0F2D"/>
    <w:rsid w:val="00AF0F3D"/>
    <w:rsid w:val="00AF0FCF"/>
    <w:rsid w:val="00AF0FE8"/>
    <w:rsid w:val="00AF1055"/>
    <w:rsid w:val="00AF10AA"/>
    <w:rsid w:val="00AF111D"/>
    <w:rsid w:val="00AF1158"/>
    <w:rsid w:val="00AF119A"/>
    <w:rsid w:val="00AF1270"/>
    <w:rsid w:val="00AF1295"/>
    <w:rsid w:val="00AF1335"/>
    <w:rsid w:val="00AF1460"/>
    <w:rsid w:val="00AF149B"/>
    <w:rsid w:val="00AF14B1"/>
    <w:rsid w:val="00AF14BC"/>
    <w:rsid w:val="00AF157C"/>
    <w:rsid w:val="00AF15A7"/>
    <w:rsid w:val="00AF1600"/>
    <w:rsid w:val="00AF16B1"/>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0B"/>
    <w:rsid w:val="00AF2812"/>
    <w:rsid w:val="00AF2848"/>
    <w:rsid w:val="00AF28D0"/>
    <w:rsid w:val="00AF28F6"/>
    <w:rsid w:val="00AF2A11"/>
    <w:rsid w:val="00AF2A50"/>
    <w:rsid w:val="00AF2AA8"/>
    <w:rsid w:val="00AF2ABB"/>
    <w:rsid w:val="00AF2AC4"/>
    <w:rsid w:val="00AF2AE1"/>
    <w:rsid w:val="00AF2B01"/>
    <w:rsid w:val="00AF2BA1"/>
    <w:rsid w:val="00AF2BAF"/>
    <w:rsid w:val="00AF2F98"/>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5E7"/>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6F"/>
    <w:rsid w:val="00AF3D93"/>
    <w:rsid w:val="00AF3EA5"/>
    <w:rsid w:val="00AF3EAE"/>
    <w:rsid w:val="00AF3EF5"/>
    <w:rsid w:val="00AF3FE2"/>
    <w:rsid w:val="00AF4001"/>
    <w:rsid w:val="00AF4117"/>
    <w:rsid w:val="00AF4186"/>
    <w:rsid w:val="00AF4187"/>
    <w:rsid w:val="00AF4243"/>
    <w:rsid w:val="00AF434D"/>
    <w:rsid w:val="00AF43F4"/>
    <w:rsid w:val="00AF4493"/>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6B"/>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68F"/>
    <w:rsid w:val="00AF58BA"/>
    <w:rsid w:val="00AF5912"/>
    <w:rsid w:val="00AF592A"/>
    <w:rsid w:val="00AF5937"/>
    <w:rsid w:val="00AF598C"/>
    <w:rsid w:val="00AF5A0A"/>
    <w:rsid w:val="00AF5A98"/>
    <w:rsid w:val="00AF5AF5"/>
    <w:rsid w:val="00AF5AF8"/>
    <w:rsid w:val="00AF5B69"/>
    <w:rsid w:val="00AF5C3B"/>
    <w:rsid w:val="00AF5E5E"/>
    <w:rsid w:val="00AF5F02"/>
    <w:rsid w:val="00AF5F24"/>
    <w:rsid w:val="00AF5FD0"/>
    <w:rsid w:val="00AF6170"/>
    <w:rsid w:val="00AF61A1"/>
    <w:rsid w:val="00AF62D7"/>
    <w:rsid w:val="00AF63A0"/>
    <w:rsid w:val="00AF63F4"/>
    <w:rsid w:val="00AF64DE"/>
    <w:rsid w:val="00AF6544"/>
    <w:rsid w:val="00AF656B"/>
    <w:rsid w:val="00AF65F1"/>
    <w:rsid w:val="00AF6610"/>
    <w:rsid w:val="00AF665A"/>
    <w:rsid w:val="00AF66CE"/>
    <w:rsid w:val="00AF67A8"/>
    <w:rsid w:val="00AF6829"/>
    <w:rsid w:val="00AF6839"/>
    <w:rsid w:val="00AF6850"/>
    <w:rsid w:val="00AF68F6"/>
    <w:rsid w:val="00AF6997"/>
    <w:rsid w:val="00AF69D5"/>
    <w:rsid w:val="00AF69EE"/>
    <w:rsid w:val="00AF6A91"/>
    <w:rsid w:val="00AF6B4D"/>
    <w:rsid w:val="00AF6D1E"/>
    <w:rsid w:val="00AF6D37"/>
    <w:rsid w:val="00AF6DDA"/>
    <w:rsid w:val="00AF6E17"/>
    <w:rsid w:val="00AF6E89"/>
    <w:rsid w:val="00AF6E8A"/>
    <w:rsid w:val="00AF6EDB"/>
    <w:rsid w:val="00AF7014"/>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AAE"/>
    <w:rsid w:val="00AF7B48"/>
    <w:rsid w:val="00AF7C9F"/>
    <w:rsid w:val="00AF7CB7"/>
    <w:rsid w:val="00AF7D6D"/>
    <w:rsid w:val="00AF7DD8"/>
    <w:rsid w:val="00AF7E0B"/>
    <w:rsid w:val="00AF7E4C"/>
    <w:rsid w:val="00AF7EE7"/>
    <w:rsid w:val="00AF7F0C"/>
    <w:rsid w:val="00AF7FD2"/>
    <w:rsid w:val="00AF7FFD"/>
    <w:rsid w:val="00B00047"/>
    <w:rsid w:val="00B000CA"/>
    <w:rsid w:val="00B00211"/>
    <w:rsid w:val="00B0036C"/>
    <w:rsid w:val="00B0036E"/>
    <w:rsid w:val="00B0040F"/>
    <w:rsid w:val="00B004DA"/>
    <w:rsid w:val="00B00515"/>
    <w:rsid w:val="00B0053E"/>
    <w:rsid w:val="00B00547"/>
    <w:rsid w:val="00B00574"/>
    <w:rsid w:val="00B00641"/>
    <w:rsid w:val="00B00768"/>
    <w:rsid w:val="00B00808"/>
    <w:rsid w:val="00B0083C"/>
    <w:rsid w:val="00B009A5"/>
    <w:rsid w:val="00B00A37"/>
    <w:rsid w:val="00B00A73"/>
    <w:rsid w:val="00B00ADC"/>
    <w:rsid w:val="00B00BD2"/>
    <w:rsid w:val="00B00C0D"/>
    <w:rsid w:val="00B00C7D"/>
    <w:rsid w:val="00B00CC9"/>
    <w:rsid w:val="00B00CCD"/>
    <w:rsid w:val="00B00D73"/>
    <w:rsid w:val="00B00E4B"/>
    <w:rsid w:val="00B00F25"/>
    <w:rsid w:val="00B00F4F"/>
    <w:rsid w:val="00B00F6A"/>
    <w:rsid w:val="00B00F96"/>
    <w:rsid w:val="00B00FC4"/>
    <w:rsid w:val="00B01025"/>
    <w:rsid w:val="00B01088"/>
    <w:rsid w:val="00B011C3"/>
    <w:rsid w:val="00B011E5"/>
    <w:rsid w:val="00B01323"/>
    <w:rsid w:val="00B0136A"/>
    <w:rsid w:val="00B013D0"/>
    <w:rsid w:val="00B0149C"/>
    <w:rsid w:val="00B0150C"/>
    <w:rsid w:val="00B015F6"/>
    <w:rsid w:val="00B01602"/>
    <w:rsid w:val="00B0163C"/>
    <w:rsid w:val="00B01658"/>
    <w:rsid w:val="00B016D8"/>
    <w:rsid w:val="00B016DB"/>
    <w:rsid w:val="00B016F6"/>
    <w:rsid w:val="00B0174A"/>
    <w:rsid w:val="00B01805"/>
    <w:rsid w:val="00B01956"/>
    <w:rsid w:val="00B019CB"/>
    <w:rsid w:val="00B01A40"/>
    <w:rsid w:val="00B01A9F"/>
    <w:rsid w:val="00B01AC9"/>
    <w:rsid w:val="00B01B08"/>
    <w:rsid w:val="00B01B7F"/>
    <w:rsid w:val="00B01B83"/>
    <w:rsid w:val="00B01B91"/>
    <w:rsid w:val="00B01BD5"/>
    <w:rsid w:val="00B01C0A"/>
    <w:rsid w:val="00B01C21"/>
    <w:rsid w:val="00B01C58"/>
    <w:rsid w:val="00B01D03"/>
    <w:rsid w:val="00B01D9E"/>
    <w:rsid w:val="00B01DB8"/>
    <w:rsid w:val="00B01EC3"/>
    <w:rsid w:val="00B01F62"/>
    <w:rsid w:val="00B01F63"/>
    <w:rsid w:val="00B020CB"/>
    <w:rsid w:val="00B0211A"/>
    <w:rsid w:val="00B02164"/>
    <w:rsid w:val="00B02169"/>
    <w:rsid w:val="00B022B6"/>
    <w:rsid w:val="00B0236A"/>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3D"/>
    <w:rsid w:val="00B033EF"/>
    <w:rsid w:val="00B034DF"/>
    <w:rsid w:val="00B0354E"/>
    <w:rsid w:val="00B035AB"/>
    <w:rsid w:val="00B0361A"/>
    <w:rsid w:val="00B03632"/>
    <w:rsid w:val="00B0364D"/>
    <w:rsid w:val="00B03694"/>
    <w:rsid w:val="00B0371D"/>
    <w:rsid w:val="00B03770"/>
    <w:rsid w:val="00B037C9"/>
    <w:rsid w:val="00B03813"/>
    <w:rsid w:val="00B03861"/>
    <w:rsid w:val="00B039C2"/>
    <w:rsid w:val="00B039E0"/>
    <w:rsid w:val="00B039E1"/>
    <w:rsid w:val="00B03A83"/>
    <w:rsid w:val="00B03AF5"/>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26"/>
    <w:rsid w:val="00B043FF"/>
    <w:rsid w:val="00B0443C"/>
    <w:rsid w:val="00B044AD"/>
    <w:rsid w:val="00B045E3"/>
    <w:rsid w:val="00B04645"/>
    <w:rsid w:val="00B046FA"/>
    <w:rsid w:val="00B04713"/>
    <w:rsid w:val="00B04726"/>
    <w:rsid w:val="00B04732"/>
    <w:rsid w:val="00B04754"/>
    <w:rsid w:val="00B04762"/>
    <w:rsid w:val="00B0482D"/>
    <w:rsid w:val="00B0489A"/>
    <w:rsid w:val="00B048C7"/>
    <w:rsid w:val="00B04923"/>
    <w:rsid w:val="00B04932"/>
    <w:rsid w:val="00B0494B"/>
    <w:rsid w:val="00B049B5"/>
    <w:rsid w:val="00B04A9A"/>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9D"/>
    <w:rsid w:val="00B059A8"/>
    <w:rsid w:val="00B059DB"/>
    <w:rsid w:val="00B059F8"/>
    <w:rsid w:val="00B05A32"/>
    <w:rsid w:val="00B05A6E"/>
    <w:rsid w:val="00B05A8C"/>
    <w:rsid w:val="00B05B3C"/>
    <w:rsid w:val="00B05B49"/>
    <w:rsid w:val="00B05C99"/>
    <w:rsid w:val="00B05D51"/>
    <w:rsid w:val="00B05D79"/>
    <w:rsid w:val="00B05DD9"/>
    <w:rsid w:val="00B05E2C"/>
    <w:rsid w:val="00B05E4B"/>
    <w:rsid w:val="00B05E93"/>
    <w:rsid w:val="00B060D6"/>
    <w:rsid w:val="00B0610F"/>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04"/>
    <w:rsid w:val="00B0685D"/>
    <w:rsid w:val="00B06882"/>
    <w:rsid w:val="00B06907"/>
    <w:rsid w:val="00B0699E"/>
    <w:rsid w:val="00B06A4B"/>
    <w:rsid w:val="00B06A97"/>
    <w:rsid w:val="00B06B6C"/>
    <w:rsid w:val="00B06B79"/>
    <w:rsid w:val="00B06B93"/>
    <w:rsid w:val="00B06BCD"/>
    <w:rsid w:val="00B06BDE"/>
    <w:rsid w:val="00B06C26"/>
    <w:rsid w:val="00B06C9C"/>
    <w:rsid w:val="00B06DDF"/>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79F"/>
    <w:rsid w:val="00B0787E"/>
    <w:rsid w:val="00B0787F"/>
    <w:rsid w:val="00B078A9"/>
    <w:rsid w:val="00B078C3"/>
    <w:rsid w:val="00B0797D"/>
    <w:rsid w:val="00B07A10"/>
    <w:rsid w:val="00B07A6A"/>
    <w:rsid w:val="00B07A75"/>
    <w:rsid w:val="00B07B63"/>
    <w:rsid w:val="00B07B7F"/>
    <w:rsid w:val="00B07C7E"/>
    <w:rsid w:val="00B07C9B"/>
    <w:rsid w:val="00B07CC0"/>
    <w:rsid w:val="00B07D1E"/>
    <w:rsid w:val="00B07D7B"/>
    <w:rsid w:val="00B07D8C"/>
    <w:rsid w:val="00B07DDC"/>
    <w:rsid w:val="00B07DEC"/>
    <w:rsid w:val="00B07E08"/>
    <w:rsid w:val="00B07F63"/>
    <w:rsid w:val="00B10063"/>
    <w:rsid w:val="00B100FA"/>
    <w:rsid w:val="00B10111"/>
    <w:rsid w:val="00B10136"/>
    <w:rsid w:val="00B10160"/>
    <w:rsid w:val="00B1016B"/>
    <w:rsid w:val="00B101D6"/>
    <w:rsid w:val="00B101F5"/>
    <w:rsid w:val="00B101F7"/>
    <w:rsid w:val="00B1020C"/>
    <w:rsid w:val="00B1022B"/>
    <w:rsid w:val="00B1043C"/>
    <w:rsid w:val="00B105A9"/>
    <w:rsid w:val="00B1060E"/>
    <w:rsid w:val="00B10614"/>
    <w:rsid w:val="00B10743"/>
    <w:rsid w:val="00B10749"/>
    <w:rsid w:val="00B1082F"/>
    <w:rsid w:val="00B10852"/>
    <w:rsid w:val="00B1087B"/>
    <w:rsid w:val="00B1089B"/>
    <w:rsid w:val="00B108BA"/>
    <w:rsid w:val="00B10912"/>
    <w:rsid w:val="00B10955"/>
    <w:rsid w:val="00B109A5"/>
    <w:rsid w:val="00B109EF"/>
    <w:rsid w:val="00B10A14"/>
    <w:rsid w:val="00B10AF4"/>
    <w:rsid w:val="00B10B39"/>
    <w:rsid w:val="00B10B63"/>
    <w:rsid w:val="00B10B74"/>
    <w:rsid w:val="00B10C13"/>
    <w:rsid w:val="00B10C4A"/>
    <w:rsid w:val="00B10C6F"/>
    <w:rsid w:val="00B10CF2"/>
    <w:rsid w:val="00B10D6E"/>
    <w:rsid w:val="00B10DF9"/>
    <w:rsid w:val="00B10E7F"/>
    <w:rsid w:val="00B10EF5"/>
    <w:rsid w:val="00B1109A"/>
    <w:rsid w:val="00B110B3"/>
    <w:rsid w:val="00B1115C"/>
    <w:rsid w:val="00B1119F"/>
    <w:rsid w:val="00B11232"/>
    <w:rsid w:val="00B11308"/>
    <w:rsid w:val="00B11339"/>
    <w:rsid w:val="00B113C8"/>
    <w:rsid w:val="00B11434"/>
    <w:rsid w:val="00B11458"/>
    <w:rsid w:val="00B1147B"/>
    <w:rsid w:val="00B114F2"/>
    <w:rsid w:val="00B1157E"/>
    <w:rsid w:val="00B11669"/>
    <w:rsid w:val="00B116BB"/>
    <w:rsid w:val="00B11775"/>
    <w:rsid w:val="00B1198B"/>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A6"/>
    <w:rsid w:val="00B120B9"/>
    <w:rsid w:val="00B1212E"/>
    <w:rsid w:val="00B12141"/>
    <w:rsid w:val="00B1215D"/>
    <w:rsid w:val="00B122D3"/>
    <w:rsid w:val="00B12361"/>
    <w:rsid w:val="00B123C1"/>
    <w:rsid w:val="00B12409"/>
    <w:rsid w:val="00B12581"/>
    <w:rsid w:val="00B125A6"/>
    <w:rsid w:val="00B1264D"/>
    <w:rsid w:val="00B12662"/>
    <w:rsid w:val="00B126D4"/>
    <w:rsid w:val="00B12891"/>
    <w:rsid w:val="00B128D0"/>
    <w:rsid w:val="00B128F5"/>
    <w:rsid w:val="00B12B02"/>
    <w:rsid w:val="00B12D60"/>
    <w:rsid w:val="00B12D98"/>
    <w:rsid w:val="00B12E90"/>
    <w:rsid w:val="00B12EB6"/>
    <w:rsid w:val="00B12F55"/>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954"/>
    <w:rsid w:val="00B13A78"/>
    <w:rsid w:val="00B13ABB"/>
    <w:rsid w:val="00B13ABC"/>
    <w:rsid w:val="00B13BAE"/>
    <w:rsid w:val="00B13C16"/>
    <w:rsid w:val="00B13C43"/>
    <w:rsid w:val="00B13C66"/>
    <w:rsid w:val="00B13C94"/>
    <w:rsid w:val="00B13CA1"/>
    <w:rsid w:val="00B13D82"/>
    <w:rsid w:val="00B13DA2"/>
    <w:rsid w:val="00B13DF1"/>
    <w:rsid w:val="00B13EE8"/>
    <w:rsid w:val="00B13F5A"/>
    <w:rsid w:val="00B13FC3"/>
    <w:rsid w:val="00B13FF4"/>
    <w:rsid w:val="00B14054"/>
    <w:rsid w:val="00B140C7"/>
    <w:rsid w:val="00B1433A"/>
    <w:rsid w:val="00B1434E"/>
    <w:rsid w:val="00B14379"/>
    <w:rsid w:val="00B143C9"/>
    <w:rsid w:val="00B14412"/>
    <w:rsid w:val="00B1451F"/>
    <w:rsid w:val="00B14616"/>
    <w:rsid w:val="00B14635"/>
    <w:rsid w:val="00B146F5"/>
    <w:rsid w:val="00B147A3"/>
    <w:rsid w:val="00B147BF"/>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D"/>
    <w:rsid w:val="00B1568E"/>
    <w:rsid w:val="00B156A5"/>
    <w:rsid w:val="00B156A7"/>
    <w:rsid w:val="00B156CF"/>
    <w:rsid w:val="00B156DA"/>
    <w:rsid w:val="00B156FF"/>
    <w:rsid w:val="00B1576D"/>
    <w:rsid w:val="00B157A9"/>
    <w:rsid w:val="00B157FE"/>
    <w:rsid w:val="00B15828"/>
    <w:rsid w:val="00B1588E"/>
    <w:rsid w:val="00B158A5"/>
    <w:rsid w:val="00B15948"/>
    <w:rsid w:val="00B15B07"/>
    <w:rsid w:val="00B15C79"/>
    <w:rsid w:val="00B15D1A"/>
    <w:rsid w:val="00B15D5D"/>
    <w:rsid w:val="00B15E2D"/>
    <w:rsid w:val="00B15EAD"/>
    <w:rsid w:val="00B16001"/>
    <w:rsid w:val="00B16099"/>
    <w:rsid w:val="00B160AE"/>
    <w:rsid w:val="00B160C6"/>
    <w:rsid w:val="00B1611B"/>
    <w:rsid w:val="00B16153"/>
    <w:rsid w:val="00B162B0"/>
    <w:rsid w:val="00B162FF"/>
    <w:rsid w:val="00B16379"/>
    <w:rsid w:val="00B163EB"/>
    <w:rsid w:val="00B1649A"/>
    <w:rsid w:val="00B164CE"/>
    <w:rsid w:val="00B166A3"/>
    <w:rsid w:val="00B16786"/>
    <w:rsid w:val="00B167AF"/>
    <w:rsid w:val="00B16866"/>
    <w:rsid w:val="00B1696C"/>
    <w:rsid w:val="00B169A4"/>
    <w:rsid w:val="00B16A27"/>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1"/>
    <w:rsid w:val="00B17705"/>
    <w:rsid w:val="00B17776"/>
    <w:rsid w:val="00B177EB"/>
    <w:rsid w:val="00B1783E"/>
    <w:rsid w:val="00B17863"/>
    <w:rsid w:val="00B17935"/>
    <w:rsid w:val="00B17952"/>
    <w:rsid w:val="00B17A0D"/>
    <w:rsid w:val="00B17A85"/>
    <w:rsid w:val="00B17AA5"/>
    <w:rsid w:val="00B17AC4"/>
    <w:rsid w:val="00B17B33"/>
    <w:rsid w:val="00B17B45"/>
    <w:rsid w:val="00B17B5B"/>
    <w:rsid w:val="00B17C69"/>
    <w:rsid w:val="00B17CBF"/>
    <w:rsid w:val="00B17DF6"/>
    <w:rsid w:val="00B17E2A"/>
    <w:rsid w:val="00B17EEA"/>
    <w:rsid w:val="00B17F0C"/>
    <w:rsid w:val="00B17FA0"/>
    <w:rsid w:val="00B2000F"/>
    <w:rsid w:val="00B200C7"/>
    <w:rsid w:val="00B200CF"/>
    <w:rsid w:val="00B2028A"/>
    <w:rsid w:val="00B202D1"/>
    <w:rsid w:val="00B2031F"/>
    <w:rsid w:val="00B20337"/>
    <w:rsid w:val="00B203B4"/>
    <w:rsid w:val="00B20483"/>
    <w:rsid w:val="00B20490"/>
    <w:rsid w:val="00B20495"/>
    <w:rsid w:val="00B20562"/>
    <w:rsid w:val="00B20596"/>
    <w:rsid w:val="00B205C5"/>
    <w:rsid w:val="00B20675"/>
    <w:rsid w:val="00B20829"/>
    <w:rsid w:val="00B2091B"/>
    <w:rsid w:val="00B20924"/>
    <w:rsid w:val="00B20AE5"/>
    <w:rsid w:val="00B20B4D"/>
    <w:rsid w:val="00B20BEF"/>
    <w:rsid w:val="00B20C31"/>
    <w:rsid w:val="00B20C5C"/>
    <w:rsid w:val="00B20C81"/>
    <w:rsid w:val="00B20D1E"/>
    <w:rsid w:val="00B20D22"/>
    <w:rsid w:val="00B20DA0"/>
    <w:rsid w:val="00B20F40"/>
    <w:rsid w:val="00B20F7E"/>
    <w:rsid w:val="00B21000"/>
    <w:rsid w:val="00B2101B"/>
    <w:rsid w:val="00B2104B"/>
    <w:rsid w:val="00B210DD"/>
    <w:rsid w:val="00B2129E"/>
    <w:rsid w:val="00B212DA"/>
    <w:rsid w:val="00B21389"/>
    <w:rsid w:val="00B21408"/>
    <w:rsid w:val="00B214E6"/>
    <w:rsid w:val="00B2156C"/>
    <w:rsid w:val="00B2157C"/>
    <w:rsid w:val="00B215CC"/>
    <w:rsid w:val="00B216DD"/>
    <w:rsid w:val="00B21725"/>
    <w:rsid w:val="00B2185A"/>
    <w:rsid w:val="00B218BE"/>
    <w:rsid w:val="00B2193B"/>
    <w:rsid w:val="00B219B2"/>
    <w:rsid w:val="00B21AE3"/>
    <w:rsid w:val="00B21AF0"/>
    <w:rsid w:val="00B21B71"/>
    <w:rsid w:val="00B21CA2"/>
    <w:rsid w:val="00B21CAF"/>
    <w:rsid w:val="00B21D47"/>
    <w:rsid w:val="00B21EDA"/>
    <w:rsid w:val="00B21EFC"/>
    <w:rsid w:val="00B21FA9"/>
    <w:rsid w:val="00B21FD6"/>
    <w:rsid w:val="00B220B1"/>
    <w:rsid w:val="00B2210D"/>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08"/>
    <w:rsid w:val="00B2291F"/>
    <w:rsid w:val="00B22949"/>
    <w:rsid w:val="00B22971"/>
    <w:rsid w:val="00B229B9"/>
    <w:rsid w:val="00B229CA"/>
    <w:rsid w:val="00B229EC"/>
    <w:rsid w:val="00B22A23"/>
    <w:rsid w:val="00B22A93"/>
    <w:rsid w:val="00B22AD7"/>
    <w:rsid w:val="00B22B8B"/>
    <w:rsid w:val="00B22C45"/>
    <w:rsid w:val="00B22C75"/>
    <w:rsid w:val="00B22E23"/>
    <w:rsid w:val="00B22E55"/>
    <w:rsid w:val="00B22E69"/>
    <w:rsid w:val="00B22F1E"/>
    <w:rsid w:val="00B22F65"/>
    <w:rsid w:val="00B22FE9"/>
    <w:rsid w:val="00B23015"/>
    <w:rsid w:val="00B2309A"/>
    <w:rsid w:val="00B2309F"/>
    <w:rsid w:val="00B230D2"/>
    <w:rsid w:val="00B231A2"/>
    <w:rsid w:val="00B231BF"/>
    <w:rsid w:val="00B23201"/>
    <w:rsid w:val="00B23342"/>
    <w:rsid w:val="00B233D1"/>
    <w:rsid w:val="00B23429"/>
    <w:rsid w:val="00B23432"/>
    <w:rsid w:val="00B2346D"/>
    <w:rsid w:val="00B234D4"/>
    <w:rsid w:val="00B234D7"/>
    <w:rsid w:val="00B234EA"/>
    <w:rsid w:val="00B23514"/>
    <w:rsid w:val="00B23540"/>
    <w:rsid w:val="00B23563"/>
    <w:rsid w:val="00B2361A"/>
    <w:rsid w:val="00B23635"/>
    <w:rsid w:val="00B2363F"/>
    <w:rsid w:val="00B23664"/>
    <w:rsid w:val="00B236DB"/>
    <w:rsid w:val="00B237B9"/>
    <w:rsid w:val="00B237DB"/>
    <w:rsid w:val="00B237FA"/>
    <w:rsid w:val="00B237FD"/>
    <w:rsid w:val="00B2388D"/>
    <w:rsid w:val="00B2390E"/>
    <w:rsid w:val="00B2394C"/>
    <w:rsid w:val="00B23984"/>
    <w:rsid w:val="00B2398B"/>
    <w:rsid w:val="00B23A24"/>
    <w:rsid w:val="00B23A7D"/>
    <w:rsid w:val="00B23B53"/>
    <w:rsid w:val="00B23B7F"/>
    <w:rsid w:val="00B23BCB"/>
    <w:rsid w:val="00B23C7A"/>
    <w:rsid w:val="00B23C94"/>
    <w:rsid w:val="00B23CA7"/>
    <w:rsid w:val="00B23D42"/>
    <w:rsid w:val="00B23DC6"/>
    <w:rsid w:val="00B23E14"/>
    <w:rsid w:val="00B23E58"/>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1A"/>
    <w:rsid w:val="00B24A30"/>
    <w:rsid w:val="00B24B3C"/>
    <w:rsid w:val="00B24BC3"/>
    <w:rsid w:val="00B24C01"/>
    <w:rsid w:val="00B24C29"/>
    <w:rsid w:val="00B24C44"/>
    <w:rsid w:val="00B24D06"/>
    <w:rsid w:val="00B24D22"/>
    <w:rsid w:val="00B24DB3"/>
    <w:rsid w:val="00B24E29"/>
    <w:rsid w:val="00B24E37"/>
    <w:rsid w:val="00B24E7A"/>
    <w:rsid w:val="00B25011"/>
    <w:rsid w:val="00B250E6"/>
    <w:rsid w:val="00B2521F"/>
    <w:rsid w:val="00B25233"/>
    <w:rsid w:val="00B252CE"/>
    <w:rsid w:val="00B25325"/>
    <w:rsid w:val="00B2532C"/>
    <w:rsid w:val="00B2534B"/>
    <w:rsid w:val="00B253E7"/>
    <w:rsid w:val="00B25435"/>
    <w:rsid w:val="00B254B6"/>
    <w:rsid w:val="00B254BA"/>
    <w:rsid w:val="00B2551C"/>
    <w:rsid w:val="00B2554A"/>
    <w:rsid w:val="00B255AB"/>
    <w:rsid w:val="00B256F3"/>
    <w:rsid w:val="00B2576A"/>
    <w:rsid w:val="00B2580B"/>
    <w:rsid w:val="00B258DF"/>
    <w:rsid w:val="00B25965"/>
    <w:rsid w:val="00B259E4"/>
    <w:rsid w:val="00B25AE7"/>
    <w:rsid w:val="00B25AF1"/>
    <w:rsid w:val="00B25BF9"/>
    <w:rsid w:val="00B25C63"/>
    <w:rsid w:val="00B25E0A"/>
    <w:rsid w:val="00B25EAC"/>
    <w:rsid w:val="00B25EB1"/>
    <w:rsid w:val="00B25F2A"/>
    <w:rsid w:val="00B25F3F"/>
    <w:rsid w:val="00B2603A"/>
    <w:rsid w:val="00B2604F"/>
    <w:rsid w:val="00B26206"/>
    <w:rsid w:val="00B262B5"/>
    <w:rsid w:val="00B26308"/>
    <w:rsid w:val="00B2636B"/>
    <w:rsid w:val="00B26483"/>
    <w:rsid w:val="00B264B8"/>
    <w:rsid w:val="00B264D5"/>
    <w:rsid w:val="00B264E2"/>
    <w:rsid w:val="00B26532"/>
    <w:rsid w:val="00B26537"/>
    <w:rsid w:val="00B26540"/>
    <w:rsid w:val="00B265B3"/>
    <w:rsid w:val="00B265B9"/>
    <w:rsid w:val="00B2667E"/>
    <w:rsid w:val="00B266A9"/>
    <w:rsid w:val="00B2672D"/>
    <w:rsid w:val="00B269AC"/>
    <w:rsid w:val="00B26A94"/>
    <w:rsid w:val="00B26AAB"/>
    <w:rsid w:val="00B26B97"/>
    <w:rsid w:val="00B26C1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75"/>
    <w:rsid w:val="00B27489"/>
    <w:rsid w:val="00B274B6"/>
    <w:rsid w:val="00B274F6"/>
    <w:rsid w:val="00B2759A"/>
    <w:rsid w:val="00B275E4"/>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A2"/>
    <w:rsid w:val="00B27CB1"/>
    <w:rsid w:val="00B27E67"/>
    <w:rsid w:val="00B27EDE"/>
    <w:rsid w:val="00B27EFD"/>
    <w:rsid w:val="00B3004E"/>
    <w:rsid w:val="00B30062"/>
    <w:rsid w:val="00B300CB"/>
    <w:rsid w:val="00B3015E"/>
    <w:rsid w:val="00B302D7"/>
    <w:rsid w:val="00B302F1"/>
    <w:rsid w:val="00B30367"/>
    <w:rsid w:val="00B30403"/>
    <w:rsid w:val="00B3046D"/>
    <w:rsid w:val="00B3047B"/>
    <w:rsid w:val="00B3050C"/>
    <w:rsid w:val="00B30516"/>
    <w:rsid w:val="00B3056D"/>
    <w:rsid w:val="00B30571"/>
    <w:rsid w:val="00B3058F"/>
    <w:rsid w:val="00B305B1"/>
    <w:rsid w:val="00B3060B"/>
    <w:rsid w:val="00B30709"/>
    <w:rsid w:val="00B307FB"/>
    <w:rsid w:val="00B30835"/>
    <w:rsid w:val="00B30857"/>
    <w:rsid w:val="00B3089E"/>
    <w:rsid w:val="00B309A4"/>
    <w:rsid w:val="00B309A5"/>
    <w:rsid w:val="00B309EE"/>
    <w:rsid w:val="00B309F5"/>
    <w:rsid w:val="00B30A0C"/>
    <w:rsid w:val="00B30A0D"/>
    <w:rsid w:val="00B30A15"/>
    <w:rsid w:val="00B30A9B"/>
    <w:rsid w:val="00B30B72"/>
    <w:rsid w:val="00B30C5B"/>
    <w:rsid w:val="00B30C95"/>
    <w:rsid w:val="00B30D58"/>
    <w:rsid w:val="00B30E1B"/>
    <w:rsid w:val="00B30E60"/>
    <w:rsid w:val="00B30EBF"/>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9E"/>
    <w:rsid w:val="00B318B7"/>
    <w:rsid w:val="00B31A30"/>
    <w:rsid w:val="00B31B00"/>
    <w:rsid w:val="00B31B32"/>
    <w:rsid w:val="00B31BAD"/>
    <w:rsid w:val="00B31C2B"/>
    <w:rsid w:val="00B31C6E"/>
    <w:rsid w:val="00B31D3B"/>
    <w:rsid w:val="00B31D6F"/>
    <w:rsid w:val="00B31D7B"/>
    <w:rsid w:val="00B31E66"/>
    <w:rsid w:val="00B31ECD"/>
    <w:rsid w:val="00B31EEF"/>
    <w:rsid w:val="00B31F79"/>
    <w:rsid w:val="00B320C6"/>
    <w:rsid w:val="00B32158"/>
    <w:rsid w:val="00B321F7"/>
    <w:rsid w:val="00B32275"/>
    <w:rsid w:val="00B322BA"/>
    <w:rsid w:val="00B32315"/>
    <w:rsid w:val="00B323F3"/>
    <w:rsid w:val="00B32445"/>
    <w:rsid w:val="00B32457"/>
    <w:rsid w:val="00B324A5"/>
    <w:rsid w:val="00B3253E"/>
    <w:rsid w:val="00B32591"/>
    <w:rsid w:val="00B32742"/>
    <w:rsid w:val="00B32747"/>
    <w:rsid w:val="00B3277E"/>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3E"/>
    <w:rsid w:val="00B32E73"/>
    <w:rsid w:val="00B32E8B"/>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541"/>
    <w:rsid w:val="00B33657"/>
    <w:rsid w:val="00B33667"/>
    <w:rsid w:val="00B337F0"/>
    <w:rsid w:val="00B3382A"/>
    <w:rsid w:val="00B3390C"/>
    <w:rsid w:val="00B33A34"/>
    <w:rsid w:val="00B33A67"/>
    <w:rsid w:val="00B33AB7"/>
    <w:rsid w:val="00B33C59"/>
    <w:rsid w:val="00B33D35"/>
    <w:rsid w:val="00B33D64"/>
    <w:rsid w:val="00B33E19"/>
    <w:rsid w:val="00B33EEE"/>
    <w:rsid w:val="00B33F65"/>
    <w:rsid w:val="00B33F76"/>
    <w:rsid w:val="00B34058"/>
    <w:rsid w:val="00B3416E"/>
    <w:rsid w:val="00B34194"/>
    <w:rsid w:val="00B341CF"/>
    <w:rsid w:val="00B3427E"/>
    <w:rsid w:val="00B342EA"/>
    <w:rsid w:val="00B343D3"/>
    <w:rsid w:val="00B3442D"/>
    <w:rsid w:val="00B3447D"/>
    <w:rsid w:val="00B344D9"/>
    <w:rsid w:val="00B34500"/>
    <w:rsid w:val="00B3458B"/>
    <w:rsid w:val="00B345C4"/>
    <w:rsid w:val="00B345FB"/>
    <w:rsid w:val="00B3465C"/>
    <w:rsid w:val="00B34667"/>
    <w:rsid w:val="00B346F2"/>
    <w:rsid w:val="00B34776"/>
    <w:rsid w:val="00B34888"/>
    <w:rsid w:val="00B348B4"/>
    <w:rsid w:val="00B348B9"/>
    <w:rsid w:val="00B348BA"/>
    <w:rsid w:val="00B349D1"/>
    <w:rsid w:val="00B34A3B"/>
    <w:rsid w:val="00B34A3D"/>
    <w:rsid w:val="00B34AC6"/>
    <w:rsid w:val="00B34B4C"/>
    <w:rsid w:val="00B34BEE"/>
    <w:rsid w:val="00B34CCE"/>
    <w:rsid w:val="00B34D1C"/>
    <w:rsid w:val="00B34D40"/>
    <w:rsid w:val="00B34E08"/>
    <w:rsid w:val="00B34E59"/>
    <w:rsid w:val="00B34EF8"/>
    <w:rsid w:val="00B34F24"/>
    <w:rsid w:val="00B34FC2"/>
    <w:rsid w:val="00B35028"/>
    <w:rsid w:val="00B350BA"/>
    <w:rsid w:val="00B35278"/>
    <w:rsid w:val="00B35318"/>
    <w:rsid w:val="00B35373"/>
    <w:rsid w:val="00B35379"/>
    <w:rsid w:val="00B3537B"/>
    <w:rsid w:val="00B3538B"/>
    <w:rsid w:val="00B35443"/>
    <w:rsid w:val="00B35475"/>
    <w:rsid w:val="00B35596"/>
    <w:rsid w:val="00B3580D"/>
    <w:rsid w:val="00B35829"/>
    <w:rsid w:val="00B358A9"/>
    <w:rsid w:val="00B3591C"/>
    <w:rsid w:val="00B35954"/>
    <w:rsid w:val="00B3599A"/>
    <w:rsid w:val="00B35A1F"/>
    <w:rsid w:val="00B35A65"/>
    <w:rsid w:val="00B35AC0"/>
    <w:rsid w:val="00B35B77"/>
    <w:rsid w:val="00B35B98"/>
    <w:rsid w:val="00B35D1D"/>
    <w:rsid w:val="00B35D3D"/>
    <w:rsid w:val="00B35DF7"/>
    <w:rsid w:val="00B35E49"/>
    <w:rsid w:val="00B35EA0"/>
    <w:rsid w:val="00B35F9B"/>
    <w:rsid w:val="00B35FED"/>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568"/>
    <w:rsid w:val="00B36590"/>
    <w:rsid w:val="00B366C4"/>
    <w:rsid w:val="00B36736"/>
    <w:rsid w:val="00B36792"/>
    <w:rsid w:val="00B36902"/>
    <w:rsid w:val="00B36914"/>
    <w:rsid w:val="00B36993"/>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07"/>
    <w:rsid w:val="00B3722A"/>
    <w:rsid w:val="00B37256"/>
    <w:rsid w:val="00B37267"/>
    <w:rsid w:val="00B37280"/>
    <w:rsid w:val="00B372DF"/>
    <w:rsid w:val="00B37312"/>
    <w:rsid w:val="00B37341"/>
    <w:rsid w:val="00B37367"/>
    <w:rsid w:val="00B37371"/>
    <w:rsid w:val="00B3744F"/>
    <w:rsid w:val="00B374C2"/>
    <w:rsid w:val="00B37510"/>
    <w:rsid w:val="00B3754D"/>
    <w:rsid w:val="00B3759B"/>
    <w:rsid w:val="00B37732"/>
    <w:rsid w:val="00B37742"/>
    <w:rsid w:val="00B37790"/>
    <w:rsid w:val="00B3779E"/>
    <w:rsid w:val="00B377A0"/>
    <w:rsid w:val="00B377A8"/>
    <w:rsid w:val="00B3782A"/>
    <w:rsid w:val="00B37839"/>
    <w:rsid w:val="00B37848"/>
    <w:rsid w:val="00B37897"/>
    <w:rsid w:val="00B378B0"/>
    <w:rsid w:val="00B378D9"/>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48"/>
    <w:rsid w:val="00B41550"/>
    <w:rsid w:val="00B4156E"/>
    <w:rsid w:val="00B415E6"/>
    <w:rsid w:val="00B41641"/>
    <w:rsid w:val="00B41643"/>
    <w:rsid w:val="00B41679"/>
    <w:rsid w:val="00B41693"/>
    <w:rsid w:val="00B416CE"/>
    <w:rsid w:val="00B416E7"/>
    <w:rsid w:val="00B416E8"/>
    <w:rsid w:val="00B41755"/>
    <w:rsid w:val="00B417E1"/>
    <w:rsid w:val="00B4186A"/>
    <w:rsid w:val="00B418AD"/>
    <w:rsid w:val="00B419A9"/>
    <w:rsid w:val="00B419B3"/>
    <w:rsid w:val="00B41A09"/>
    <w:rsid w:val="00B41A54"/>
    <w:rsid w:val="00B41B26"/>
    <w:rsid w:val="00B41B9D"/>
    <w:rsid w:val="00B41BDC"/>
    <w:rsid w:val="00B41CA5"/>
    <w:rsid w:val="00B41D35"/>
    <w:rsid w:val="00B41D5D"/>
    <w:rsid w:val="00B41D74"/>
    <w:rsid w:val="00B41DA5"/>
    <w:rsid w:val="00B41E49"/>
    <w:rsid w:val="00B41E6F"/>
    <w:rsid w:val="00B41EDD"/>
    <w:rsid w:val="00B41F87"/>
    <w:rsid w:val="00B41FC6"/>
    <w:rsid w:val="00B41FD3"/>
    <w:rsid w:val="00B42286"/>
    <w:rsid w:val="00B422BF"/>
    <w:rsid w:val="00B42312"/>
    <w:rsid w:val="00B42342"/>
    <w:rsid w:val="00B4238A"/>
    <w:rsid w:val="00B4240F"/>
    <w:rsid w:val="00B42475"/>
    <w:rsid w:val="00B42590"/>
    <w:rsid w:val="00B425AA"/>
    <w:rsid w:val="00B42607"/>
    <w:rsid w:val="00B426DE"/>
    <w:rsid w:val="00B426E5"/>
    <w:rsid w:val="00B42746"/>
    <w:rsid w:val="00B42824"/>
    <w:rsid w:val="00B428DE"/>
    <w:rsid w:val="00B4294F"/>
    <w:rsid w:val="00B429B8"/>
    <w:rsid w:val="00B429E1"/>
    <w:rsid w:val="00B42A18"/>
    <w:rsid w:val="00B42AE6"/>
    <w:rsid w:val="00B42AFC"/>
    <w:rsid w:val="00B42B66"/>
    <w:rsid w:val="00B42B8C"/>
    <w:rsid w:val="00B42CDC"/>
    <w:rsid w:val="00B42D8E"/>
    <w:rsid w:val="00B42E20"/>
    <w:rsid w:val="00B42F00"/>
    <w:rsid w:val="00B42F54"/>
    <w:rsid w:val="00B4301D"/>
    <w:rsid w:val="00B43043"/>
    <w:rsid w:val="00B4304A"/>
    <w:rsid w:val="00B430E7"/>
    <w:rsid w:val="00B431D5"/>
    <w:rsid w:val="00B4325C"/>
    <w:rsid w:val="00B432A4"/>
    <w:rsid w:val="00B432E8"/>
    <w:rsid w:val="00B43321"/>
    <w:rsid w:val="00B4335B"/>
    <w:rsid w:val="00B43386"/>
    <w:rsid w:val="00B4339B"/>
    <w:rsid w:val="00B43453"/>
    <w:rsid w:val="00B43470"/>
    <w:rsid w:val="00B4350C"/>
    <w:rsid w:val="00B4355D"/>
    <w:rsid w:val="00B435CF"/>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06"/>
    <w:rsid w:val="00B43AB3"/>
    <w:rsid w:val="00B43ABC"/>
    <w:rsid w:val="00B43AC8"/>
    <w:rsid w:val="00B43B9D"/>
    <w:rsid w:val="00B43BB0"/>
    <w:rsid w:val="00B43D07"/>
    <w:rsid w:val="00B43D92"/>
    <w:rsid w:val="00B43D9A"/>
    <w:rsid w:val="00B43ECD"/>
    <w:rsid w:val="00B43EDC"/>
    <w:rsid w:val="00B43EE0"/>
    <w:rsid w:val="00B43F0E"/>
    <w:rsid w:val="00B43FE2"/>
    <w:rsid w:val="00B44102"/>
    <w:rsid w:val="00B44105"/>
    <w:rsid w:val="00B441D7"/>
    <w:rsid w:val="00B44245"/>
    <w:rsid w:val="00B44328"/>
    <w:rsid w:val="00B44354"/>
    <w:rsid w:val="00B4442B"/>
    <w:rsid w:val="00B44481"/>
    <w:rsid w:val="00B444AA"/>
    <w:rsid w:val="00B4456D"/>
    <w:rsid w:val="00B445BB"/>
    <w:rsid w:val="00B4465E"/>
    <w:rsid w:val="00B446A6"/>
    <w:rsid w:val="00B44843"/>
    <w:rsid w:val="00B44865"/>
    <w:rsid w:val="00B448E7"/>
    <w:rsid w:val="00B44986"/>
    <w:rsid w:val="00B4498C"/>
    <w:rsid w:val="00B449B0"/>
    <w:rsid w:val="00B44A59"/>
    <w:rsid w:val="00B44A98"/>
    <w:rsid w:val="00B44ACC"/>
    <w:rsid w:val="00B44AF3"/>
    <w:rsid w:val="00B44AFF"/>
    <w:rsid w:val="00B44B73"/>
    <w:rsid w:val="00B44BB6"/>
    <w:rsid w:val="00B44BD1"/>
    <w:rsid w:val="00B44BD8"/>
    <w:rsid w:val="00B44CEB"/>
    <w:rsid w:val="00B44D30"/>
    <w:rsid w:val="00B44D4F"/>
    <w:rsid w:val="00B44D50"/>
    <w:rsid w:val="00B44D5A"/>
    <w:rsid w:val="00B44E21"/>
    <w:rsid w:val="00B44E45"/>
    <w:rsid w:val="00B44F30"/>
    <w:rsid w:val="00B44F70"/>
    <w:rsid w:val="00B45013"/>
    <w:rsid w:val="00B4504E"/>
    <w:rsid w:val="00B45098"/>
    <w:rsid w:val="00B450D8"/>
    <w:rsid w:val="00B450DE"/>
    <w:rsid w:val="00B45173"/>
    <w:rsid w:val="00B45223"/>
    <w:rsid w:val="00B45287"/>
    <w:rsid w:val="00B4528A"/>
    <w:rsid w:val="00B4544D"/>
    <w:rsid w:val="00B45515"/>
    <w:rsid w:val="00B45525"/>
    <w:rsid w:val="00B455B1"/>
    <w:rsid w:val="00B45635"/>
    <w:rsid w:val="00B456BB"/>
    <w:rsid w:val="00B45803"/>
    <w:rsid w:val="00B45899"/>
    <w:rsid w:val="00B458A0"/>
    <w:rsid w:val="00B458FE"/>
    <w:rsid w:val="00B45998"/>
    <w:rsid w:val="00B459B5"/>
    <w:rsid w:val="00B45A49"/>
    <w:rsid w:val="00B45AC8"/>
    <w:rsid w:val="00B45B4E"/>
    <w:rsid w:val="00B45B9F"/>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A2"/>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EE0"/>
    <w:rsid w:val="00B47F00"/>
    <w:rsid w:val="00B47F89"/>
    <w:rsid w:val="00B5002B"/>
    <w:rsid w:val="00B501A4"/>
    <w:rsid w:val="00B50300"/>
    <w:rsid w:val="00B50329"/>
    <w:rsid w:val="00B5054C"/>
    <w:rsid w:val="00B5059B"/>
    <w:rsid w:val="00B505CE"/>
    <w:rsid w:val="00B505D0"/>
    <w:rsid w:val="00B50606"/>
    <w:rsid w:val="00B50607"/>
    <w:rsid w:val="00B5066B"/>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1B"/>
    <w:rsid w:val="00B50E6F"/>
    <w:rsid w:val="00B50E79"/>
    <w:rsid w:val="00B50EA6"/>
    <w:rsid w:val="00B50EDD"/>
    <w:rsid w:val="00B51063"/>
    <w:rsid w:val="00B5110E"/>
    <w:rsid w:val="00B511B6"/>
    <w:rsid w:val="00B5139D"/>
    <w:rsid w:val="00B513A8"/>
    <w:rsid w:val="00B51426"/>
    <w:rsid w:val="00B5152A"/>
    <w:rsid w:val="00B51558"/>
    <w:rsid w:val="00B51578"/>
    <w:rsid w:val="00B51593"/>
    <w:rsid w:val="00B515CC"/>
    <w:rsid w:val="00B5164F"/>
    <w:rsid w:val="00B51652"/>
    <w:rsid w:val="00B517BF"/>
    <w:rsid w:val="00B51833"/>
    <w:rsid w:val="00B5190C"/>
    <w:rsid w:val="00B5191F"/>
    <w:rsid w:val="00B5193E"/>
    <w:rsid w:val="00B5197F"/>
    <w:rsid w:val="00B51BDA"/>
    <w:rsid w:val="00B51BF9"/>
    <w:rsid w:val="00B51C22"/>
    <w:rsid w:val="00B51C33"/>
    <w:rsid w:val="00B51C59"/>
    <w:rsid w:val="00B51DB1"/>
    <w:rsid w:val="00B51E19"/>
    <w:rsid w:val="00B51E48"/>
    <w:rsid w:val="00B51E68"/>
    <w:rsid w:val="00B51ED1"/>
    <w:rsid w:val="00B52077"/>
    <w:rsid w:val="00B5224E"/>
    <w:rsid w:val="00B523B8"/>
    <w:rsid w:val="00B523FD"/>
    <w:rsid w:val="00B5240D"/>
    <w:rsid w:val="00B52513"/>
    <w:rsid w:val="00B52532"/>
    <w:rsid w:val="00B5258B"/>
    <w:rsid w:val="00B5264F"/>
    <w:rsid w:val="00B527A9"/>
    <w:rsid w:val="00B52874"/>
    <w:rsid w:val="00B52961"/>
    <w:rsid w:val="00B52997"/>
    <w:rsid w:val="00B52A53"/>
    <w:rsid w:val="00B52CEE"/>
    <w:rsid w:val="00B52D21"/>
    <w:rsid w:val="00B52E50"/>
    <w:rsid w:val="00B52E5A"/>
    <w:rsid w:val="00B52E82"/>
    <w:rsid w:val="00B52EBB"/>
    <w:rsid w:val="00B52ED8"/>
    <w:rsid w:val="00B52F75"/>
    <w:rsid w:val="00B52F9A"/>
    <w:rsid w:val="00B52FD9"/>
    <w:rsid w:val="00B52FF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201"/>
    <w:rsid w:val="00B543B4"/>
    <w:rsid w:val="00B543BB"/>
    <w:rsid w:val="00B5463C"/>
    <w:rsid w:val="00B54641"/>
    <w:rsid w:val="00B5465B"/>
    <w:rsid w:val="00B54698"/>
    <w:rsid w:val="00B547A9"/>
    <w:rsid w:val="00B547E3"/>
    <w:rsid w:val="00B54804"/>
    <w:rsid w:val="00B5491B"/>
    <w:rsid w:val="00B5498E"/>
    <w:rsid w:val="00B54A2C"/>
    <w:rsid w:val="00B54AC1"/>
    <w:rsid w:val="00B54AF3"/>
    <w:rsid w:val="00B54B09"/>
    <w:rsid w:val="00B54B7A"/>
    <w:rsid w:val="00B54C20"/>
    <w:rsid w:val="00B54C72"/>
    <w:rsid w:val="00B54CA7"/>
    <w:rsid w:val="00B54CED"/>
    <w:rsid w:val="00B54D54"/>
    <w:rsid w:val="00B54DA0"/>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91E"/>
    <w:rsid w:val="00B55A69"/>
    <w:rsid w:val="00B55BFA"/>
    <w:rsid w:val="00B55C52"/>
    <w:rsid w:val="00B55CBA"/>
    <w:rsid w:val="00B55D40"/>
    <w:rsid w:val="00B55D70"/>
    <w:rsid w:val="00B55E56"/>
    <w:rsid w:val="00B56015"/>
    <w:rsid w:val="00B56096"/>
    <w:rsid w:val="00B560F9"/>
    <w:rsid w:val="00B5617D"/>
    <w:rsid w:val="00B561E1"/>
    <w:rsid w:val="00B562AE"/>
    <w:rsid w:val="00B5633A"/>
    <w:rsid w:val="00B56378"/>
    <w:rsid w:val="00B563AB"/>
    <w:rsid w:val="00B5643E"/>
    <w:rsid w:val="00B56461"/>
    <w:rsid w:val="00B56628"/>
    <w:rsid w:val="00B566A7"/>
    <w:rsid w:val="00B5670E"/>
    <w:rsid w:val="00B5675E"/>
    <w:rsid w:val="00B5676D"/>
    <w:rsid w:val="00B56920"/>
    <w:rsid w:val="00B56930"/>
    <w:rsid w:val="00B56AD5"/>
    <w:rsid w:val="00B56ADB"/>
    <w:rsid w:val="00B56B18"/>
    <w:rsid w:val="00B56B81"/>
    <w:rsid w:val="00B56BA5"/>
    <w:rsid w:val="00B56CF1"/>
    <w:rsid w:val="00B56E24"/>
    <w:rsid w:val="00B56E98"/>
    <w:rsid w:val="00B56EA1"/>
    <w:rsid w:val="00B56EA3"/>
    <w:rsid w:val="00B57008"/>
    <w:rsid w:val="00B5700C"/>
    <w:rsid w:val="00B57263"/>
    <w:rsid w:val="00B572E2"/>
    <w:rsid w:val="00B5730B"/>
    <w:rsid w:val="00B573A3"/>
    <w:rsid w:val="00B573C7"/>
    <w:rsid w:val="00B573E7"/>
    <w:rsid w:val="00B57441"/>
    <w:rsid w:val="00B575EA"/>
    <w:rsid w:val="00B575F3"/>
    <w:rsid w:val="00B57605"/>
    <w:rsid w:val="00B57680"/>
    <w:rsid w:val="00B577CA"/>
    <w:rsid w:val="00B5786C"/>
    <w:rsid w:val="00B5787C"/>
    <w:rsid w:val="00B578B2"/>
    <w:rsid w:val="00B57B7C"/>
    <w:rsid w:val="00B57E6D"/>
    <w:rsid w:val="00B57E7D"/>
    <w:rsid w:val="00B57EBD"/>
    <w:rsid w:val="00B57F16"/>
    <w:rsid w:val="00B57FF0"/>
    <w:rsid w:val="00B60096"/>
    <w:rsid w:val="00B600E0"/>
    <w:rsid w:val="00B6012B"/>
    <w:rsid w:val="00B60167"/>
    <w:rsid w:val="00B601F6"/>
    <w:rsid w:val="00B6027A"/>
    <w:rsid w:val="00B60299"/>
    <w:rsid w:val="00B603A5"/>
    <w:rsid w:val="00B60479"/>
    <w:rsid w:val="00B604B1"/>
    <w:rsid w:val="00B60588"/>
    <w:rsid w:val="00B605BC"/>
    <w:rsid w:val="00B60643"/>
    <w:rsid w:val="00B6067D"/>
    <w:rsid w:val="00B6068A"/>
    <w:rsid w:val="00B606AC"/>
    <w:rsid w:val="00B60700"/>
    <w:rsid w:val="00B6075B"/>
    <w:rsid w:val="00B608E4"/>
    <w:rsid w:val="00B608EE"/>
    <w:rsid w:val="00B60985"/>
    <w:rsid w:val="00B609D0"/>
    <w:rsid w:val="00B609F9"/>
    <w:rsid w:val="00B60A29"/>
    <w:rsid w:val="00B60B10"/>
    <w:rsid w:val="00B60C47"/>
    <w:rsid w:val="00B60CCE"/>
    <w:rsid w:val="00B60D1E"/>
    <w:rsid w:val="00B60D51"/>
    <w:rsid w:val="00B60D86"/>
    <w:rsid w:val="00B60DD3"/>
    <w:rsid w:val="00B60DFE"/>
    <w:rsid w:val="00B60E2A"/>
    <w:rsid w:val="00B60E5A"/>
    <w:rsid w:val="00B60E90"/>
    <w:rsid w:val="00B60F2C"/>
    <w:rsid w:val="00B60F4E"/>
    <w:rsid w:val="00B60FD5"/>
    <w:rsid w:val="00B61106"/>
    <w:rsid w:val="00B61124"/>
    <w:rsid w:val="00B611C7"/>
    <w:rsid w:val="00B61219"/>
    <w:rsid w:val="00B612CF"/>
    <w:rsid w:val="00B61323"/>
    <w:rsid w:val="00B61334"/>
    <w:rsid w:val="00B61407"/>
    <w:rsid w:val="00B61442"/>
    <w:rsid w:val="00B61445"/>
    <w:rsid w:val="00B614E3"/>
    <w:rsid w:val="00B61561"/>
    <w:rsid w:val="00B615C1"/>
    <w:rsid w:val="00B61636"/>
    <w:rsid w:val="00B61683"/>
    <w:rsid w:val="00B6170B"/>
    <w:rsid w:val="00B61744"/>
    <w:rsid w:val="00B61937"/>
    <w:rsid w:val="00B61B9A"/>
    <w:rsid w:val="00B61C24"/>
    <w:rsid w:val="00B61E5F"/>
    <w:rsid w:val="00B61E6E"/>
    <w:rsid w:val="00B61E94"/>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748"/>
    <w:rsid w:val="00B6281A"/>
    <w:rsid w:val="00B62841"/>
    <w:rsid w:val="00B6285A"/>
    <w:rsid w:val="00B6296B"/>
    <w:rsid w:val="00B62990"/>
    <w:rsid w:val="00B629F8"/>
    <w:rsid w:val="00B62A27"/>
    <w:rsid w:val="00B62B9A"/>
    <w:rsid w:val="00B62C1E"/>
    <w:rsid w:val="00B62C2C"/>
    <w:rsid w:val="00B62C88"/>
    <w:rsid w:val="00B62CE8"/>
    <w:rsid w:val="00B62DCD"/>
    <w:rsid w:val="00B62DD6"/>
    <w:rsid w:val="00B62E03"/>
    <w:rsid w:val="00B62E9D"/>
    <w:rsid w:val="00B62EA9"/>
    <w:rsid w:val="00B62ECB"/>
    <w:rsid w:val="00B62F8C"/>
    <w:rsid w:val="00B62F9D"/>
    <w:rsid w:val="00B62FE8"/>
    <w:rsid w:val="00B63015"/>
    <w:rsid w:val="00B63137"/>
    <w:rsid w:val="00B63224"/>
    <w:rsid w:val="00B6327F"/>
    <w:rsid w:val="00B632C8"/>
    <w:rsid w:val="00B63312"/>
    <w:rsid w:val="00B63372"/>
    <w:rsid w:val="00B63494"/>
    <w:rsid w:val="00B6349C"/>
    <w:rsid w:val="00B63563"/>
    <w:rsid w:val="00B63592"/>
    <w:rsid w:val="00B6363D"/>
    <w:rsid w:val="00B63645"/>
    <w:rsid w:val="00B63689"/>
    <w:rsid w:val="00B636CC"/>
    <w:rsid w:val="00B637E6"/>
    <w:rsid w:val="00B637EC"/>
    <w:rsid w:val="00B63A15"/>
    <w:rsid w:val="00B63A20"/>
    <w:rsid w:val="00B63B07"/>
    <w:rsid w:val="00B63B61"/>
    <w:rsid w:val="00B63B93"/>
    <w:rsid w:val="00B63BCD"/>
    <w:rsid w:val="00B63BCF"/>
    <w:rsid w:val="00B63C27"/>
    <w:rsid w:val="00B63C3C"/>
    <w:rsid w:val="00B63C71"/>
    <w:rsid w:val="00B63C74"/>
    <w:rsid w:val="00B63D2D"/>
    <w:rsid w:val="00B63E3B"/>
    <w:rsid w:val="00B63E63"/>
    <w:rsid w:val="00B64019"/>
    <w:rsid w:val="00B64061"/>
    <w:rsid w:val="00B64077"/>
    <w:rsid w:val="00B640B6"/>
    <w:rsid w:val="00B64166"/>
    <w:rsid w:val="00B64269"/>
    <w:rsid w:val="00B64364"/>
    <w:rsid w:val="00B6437B"/>
    <w:rsid w:val="00B643E4"/>
    <w:rsid w:val="00B643FA"/>
    <w:rsid w:val="00B64425"/>
    <w:rsid w:val="00B64475"/>
    <w:rsid w:val="00B64489"/>
    <w:rsid w:val="00B644DE"/>
    <w:rsid w:val="00B64533"/>
    <w:rsid w:val="00B6453D"/>
    <w:rsid w:val="00B646A5"/>
    <w:rsid w:val="00B646FE"/>
    <w:rsid w:val="00B64758"/>
    <w:rsid w:val="00B647C7"/>
    <w:rsid w:val="00B648CF"/>
    <w:rsid w:val="00B64954"/>
    <w:rsid w:val="00B649B2"/>
    <w:rsid w:val="00B64AA8"/>
    <w:rsid w:val="00B64BB1"/>
    <w:rsid w:val="00B64BC5"/>
    <w:rsid w:val="00B64C02"/>
    <w:rsid w:val="00B64C6F"/>
    <w:rsid w:val="00B64C9A"/>
    <w:rsid w:val="00B64D7F"/>
    <w:rsid w:val="00B64E13"/>
    <w:rsid w:val="00B64E76"/>
    <w:rsid w:val="00B64EB1"/>
    <w:rsid w:val="00B64ED5"/>
    <w:rsid w:val="00B650A3"/>
    <w:rsid w:val="00B650F6"/>
    <w:rsid w:val="00B651CA"/>
    <w:rsid w:val="00B652F8"/>
    <w:rsid w:val="00B652FF"/>
    <w:rsid w:val="00B6533D"/>
    <w:rsid w:val="00B6537E"/>
    <w:rsid w:val="00B653EE"/>
    <w:rsid w:val="00B65471"/>
    <w:rsid w:val="00B65674"/>
    <w:rsid w:val="00B65676"/>
    <w:rsid w:val="00B6574F"/>
    <w:rsid w:val="00B65754"/>
    <w:rsid w:val="00B658B0"/>
    <w:rsid w:val="00B658FF"/>
    <w:rsid w:val="00B6591E"/>
    <w:rsid w:val="00B65931"/>
    <w:rsid w:val="00B6596F"/>
    <w:rsid w:val="00B6599F"/>
    <w:rsid w:val="00B65A3B"/>
    <w:rsid w:val="00B65A92"/>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676"/>
    <w:rsid w:val="00B66706"/>
    <w:rsid w:val="00B667AF"/>
    <w:rsid w:val="00B668E9"/>
    <w:rsid w:val="00B6691A"/>
    <w:rsid w:val="00B6693B"/>
    <w:rsid w:val="00B66946"/>
    <w:rsid w:val="00B669AF"/>
    <w:rsid w:val="00B66A31"/>
    <w:rsid w:val="00B66A35"/>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AE"/>
    <w:rsid w:val="00B676C6"/>
    <w:rsid w:val="00B6777C"/>
    <w:rsid w:val="00B67789"/>
    <w:rsid w:val="00B67B40"/>
    <w:rsid w:val="00B67BC7"/>
    <w:rsid w:val="00B67D14"/>
    <w:rsid w:val="00B67E85"/>
    <w:rsid w:val="00B67F28"/>
    <w:rsid w:val="00B67F8B"/>
    <w:rsid w:val="00B70008"/>
    <w:rsid w:val="00B70031"/>
    <w:rsid w:val="00B70137"/>
    <w:rsid w:val="00B7016C"/>
    <w:rsid w:val="00B70215"/>
    <w:rsid w:val="00B7025A"/>
    <w:rsid w:val="00B70285"/>
    <w:rsid w:val="00B70288"/>
    <w:rsid w:val="00B702AC"/>
    <w:rsid w:val="00B702C4"/>
    <w:rsid w:val="00B702FF"/>
    <w:rsid w:val="00B70367"/>
    <w:rsid w:val="00B703B8"/>
    <w:rsid w:val="00B7040A"/>
    <w:rsid w:val="00B7048D"/>
    <w:rsid w:val="00B70563"/>
    <w:rsid w:val="00B70589"/>
    <w:rsid w:val="00B70597"/>
    <w:rsid w:val="00B70598"/>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24"/>
    <w:rsid w:val="00B71B90"/>
    <w:rsid w:val="00B71C82"/>
    <w:rsid w:val="00B71C9D"/>
    <w:rsid w:val="00B71D57"/>
    <w:rsid w:val="00B71E03"/>
    <w:rsid w:val="00B71E27"/>
    <w:rsid w:val="00B71E2F"/>
    <w:rsid w:val="00B71E5A"/>
    <w:rsid w:val="00B71E6D"/>
    <w:rsid w:val="00B71EE7"/>
    <w:rsid w:val="00B71FAA"/>
    <w:rsid w:val="00B71FB8"/>
    <w:rsid w:val="00B7214C"/>
    <w:rsid w:val="00B72164"/>
    <w:rsid w:val="00B722B6"/>
    <w:rsid w:val="00B72463"/>
    <w:rsid w:val="00B725A3"/>
    <w:rsid w:val="00B725E7"/>
    <w:rsid w:val="00B72650"/>
    <w:rsid w:val="00B7265A"/>
    <w:rsid w:val="00B72717"/>
    <w:rsid w:val="00B72759"/>
    <w:rsid w:val="00B727E2"/>
    <w:rsid w:val="00B72827"/>
    <w:rsid w:val="00B7293D"/>
    <w:rsid w:val="00B729FB"/>
    <w:rsid w:val="00B72A67"/>
    <w:rsid w:val="00B72B5E"/>
    <w:rsid w:val="00B72B90"/>
    <w:rsid w:val="00B72CBA"/>
    <w:rsid w:val="00B72CC6"/>
    <w:rsid w:val="00B72D0E"/>
    <w:rsid w:val="00B72E4A"/>
    <w:rsid w:val="00B72EC8"/>
    <w:rsid w:val="00B72ECD"/>
    <w:rsid w:val="00B72EEC"/>
    <w:rsid w:val="00B72F1A"/>
    <w:rsid w:val="00B72FE2"/>
    <w:rsid w:val="00B72FFE"/>
    <w:rsid w:val="00B73145"/>
    <w:rsid w:val="00B731CA"/>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D6"/>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969"/>
    <w:rsid w:val="00B74A37"/>
    <w:rsid w:val="00B74A40"/>
    <w:rsid w:val="00B74B57"/>
    <w:rsid w:val="00B74CA9"/>
    <w:rsid w:val="00B74E55"/>
    <w:rsid w:val="00B74FA0"/>
    <w:rsid w:val="00B75044"/>
    <w:rsid w:val="00B75052"/>
    <w:rsid w:val="00B750B6"/>
    <w:rsid w:val="00B750E8"/>
    <w:rsid w:val="00B75112"/>
    <w:rsid w:val="00B75195"/>
    <w:rsid w:val="00B751D7"/>
    <w:rsid w:val="00B752A6"/>
    <w:rsid w:val="00B752A9"/>
    <w:rsid w:val="00B752B5"/>
    <w:rsid w:val="00B7538C"/>
    <w:rsid w:val="00B7543F"/>
    <w:rsid w:val="00B75498"/>
    <w:rsid w:val="00B754DA"/>
    <w:rsid w:val="00B75597"/>
    <w:rsid w:val="00B755C6"/>
    <w:rsid w:val="00B7564E"/>
    <w:rsid w:val="00B75665"/>
    <w:rsid w:val="00B7578B"/>
    <w:rsid w:val="00B75877"/>
    <w:rsid w:val="00B7597C"/>
    <w:rsid w:val="00B75A5E"/>
    <w:rsid w:val="00B75B00"/>
    <w:rsid w:val="00B75B0C"/>
    <w:rsid w:val="00B75B28"/>
    <w:rsid w:val="00B75B95"/>
    <w:rsid w:val="00B75BBD"/>
    <w:rsid w:val="00B75D0C"/>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8BB"/>
    <w:rsid w:val="00B7690E"/>
    <w:rsid w:val="00B76A81"/>
    <w:rsid w:val="00B76AD5"/>
    <w:rsid w:val="00B76B93"/>
    <w:rsid w:val="00B76BD3"/>
    <w:rsid w:val="00B76C71"/>
    <w:rsid w:val="00B76CE8"/>
    <w:rsid w:val="00B76D27"/>
    <w:rsid w:val="00B76D41"/>
    <w:rsid w:val="00B76D5E"/>
    <w:rsid w:val="00B76DFF"/>
    <w:rsid w:val="00B76EAD"/>
    <w:rsid w:val="00B770D6"/>
    <w:rsid w:val="00B770FD"/>
    <w:rsid w:val="00B77189"/>
    <w:rsid w:val="00B77192"/>
    <w:rsid w:val="00B77238"/>
    <w:rsid w:val="00B7724A"/>
    <w:rsid w:val="00B77273"/>
    <w:rsid w:val="00B7736C"/>
    <w:rsid w:val="00B773A9"/>
    <w:rsid w:val="00B774EA"/>
    <w:rsid w:val="00B7756A"/>
    <w:rsid w:val="00B77634"/>
    <w:rsid w:val="00B77647"/>
    <w:rsid w:val="00B776A4"/>
    <w:rsid w:val="00B776B4"/>
    <w:rsid w:val="00B77736"/>
    <w:rsid w:val="00B77784"/>
    <w:rsid w:val="00B777FE"/>
    <w:rsid w:val="00B77811"/>
    <w:rsid w:val="00B77834"/>
    <w:rsid w:val="00B77888"/>
    <w:rsid w:val="00B778D3"/>
    <w:rsid w:val="00B77A19"/>
    <w:rsid w:val="00B77A38"/>
    <w:rsid w:val="00B77B4F"/>
    <w:rsid w:val="00B77B94"/>
    <w:rsid w:val="00B77B95"/>
    <w:rsid w:val="00B77BDA"/>
    <w:rsid w:val="00B77C99"/>
    <w:rsid w:val="00B77E2A"/>
    <w:rsid w:val="00B77E44"/>
    <w:rsid w:val="00B77E4A"/>
    <w:rsid w:val="00B77E5D"/>
    <w:rsid w:val="00B77EB9"/>
    <w:rsid w:val="00B77F10"/>
    <w:rsid w:val="00B77F19"/>
    <w:rsid w:val="00B80051"/>
    <w:rsid w:val="00B80075"/>
    <w:rsid w:val="00B80082"/>
    <w:rsid w:val="00B800D9"/>
    <w:rsid w:val="00B8029A"/>
    <w:rsid w:val="00B8036C"/>
    <w:rsid w:val="00B80424"/>
    <w:rsid w:val="00B8047A"/>
    <w:rsid w:val="00B804CE"/>
    <w:rsid w:val="00B80532"/>
    <w:rsid w:val="00B80567"/>
    <w:rsid w:val="00B8056E"/>
    <w:rsid w:val="00B805F5"/>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B6"/>
    <w:rsid w:val="00B815DD"/>
    <w:rsid w:val="00B815E4"/>
    <w:rsid w:val="00B815FE"/>
    <w:rsid w:val="00B81651"/>
    <w:rsid w:val="00B81735"/>
    <w:rsid w:val="00B818F6"/>
    <w:rsid w:val="00B81A48"/>
    <w:rsid w:val="00B81A75"/>
    <w:rsid w:val="00B81AAF"/>
    <w:rsid w:val="00B81C33"/>
    <w:rsid w:val="00B81C42"/>
    <w:rsid w:val="00B81C60"/>
    <w:rsid w:val="00B81C8C"/>
    <w:rsid w:val="00B81D0E"/>
    <w:rsid w:val="00B81D52"/>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5C"/>
    <w:rsid w:val="00B8247E"/>
    <w:rsid w:val="00B825BF"/>
    <w:rsid w:val="00B826A5"/>
    <w:rsid w:val="00B82732"/>
    <w:rsid w:val="00B8279F"/>
    <w:rsid w:val="00B827A5"/>
    <w:rsid w:val="00B827D2"/>
    <w:rsid w:val="00B82909"/>
    <w:rsid w:val="00B8299C"/>
    <w:rsid w:val="00B82B73"/>
    <w:rsid w:val="00B82BEF"/>
    <w:rsid w:val="00B82C96"/>
    <w:rsid w:val="00B82D90"/>
    <w:rsid w:val="00B82E09"/>
    <w:rsid w:val="00B82E1C"/>
    <w:rsid w:val="00B82EB8"/>
    <w:rsid w:val="00B82EDB"/>
    <w:rsid w:val="00B82EFD"/>
    <w:rsid w:val="00B82F00"/>
    <w:rsid w:val="00B82F51"/>
    <w:rsid w:val="00B82FB5"/>
    <w:rsid w:val="00B82FC3"/>
    <w:rsid w:val="00B82FD7"/>
    <w:rsid w:val="00B8301D"/>
    <w:rsid w:val="00B830A1"/>
    <w:rsid w:val="00B83249"/>
    <w:rsid w:val="00B8339C"/>
    <w:rsid w:val="00B833A2"/>
    <w:rsid w:val="00B833A8"/>
    <w:rsid w:val="00B833EA"/>
    <w:rsid w:val="00B83408"/>
    <w:rsid w:val="00B83420"/>
    <w:rsid w:val="00B8346E"/>
    <w:rsid w:val="00B83520"/>
    <w:rsid w:val="00B8356E"/>
    <w:rsid w:val="00B8362E"/>
    <w:rsid w:val="00B83656"/>
    <w:rsid w:val="00B83719"/>
    <w:rsid w:val="00B83752"/>
    <w:rsid w:val="00B83797"/>
    <w:rsid w:val="00B837DD"/>
    <w:rsid w:val="00B83872"/>
    <w:rsid w:val="00B83876"/>
    <w:rsid w:val="00B839D4"/>
    <w:rsid w:val="00B839DA"/>
    <w:rsid w:val="00B83A69"/>
    <w:rsid w:val="00B83A87"/>
    <w:rsid w:val="00B83B7F"/>
    <w:rsid w:val="00B83CDD"/>
    <w:rsid w:val="00B83CF6"/>
    <w:rsid w:val="00B83F1D"/>
    <w:rsid w:val="00B83F34"/>
    <w:rsid w:val="00B83F92"/>
    <w:rsid w:val="00B8409E"/>
    <w:rsid w:val="00B840A5"/>
    <w:rsid w:val="00B8418D"/>
    <w:rsid w:val="00B84198"/>
    <w:rsid w:val="00B842A5"/>
    <w:rsid w:val="00B842BF"/>
    <w:rsid w:val="00B842C7"/>
    <w:rsid w:val="00B842F0"/>
    <w:rsid w:val="00B8431F"/>
    <w:rsid w:val="00B84327"/>
    <w:rsid w:val="00B843EB"/>
    <w:rsid w:val="00B84412"/>
    <w:rsid w:val="00B84451"/>
    <w:rsid w:val="00B844D8"/>
    <w:rsid w:val="00B84529"/>
    <w:rsid w:val="00B84536"/>
    <w:rsid w:val="00B845AD"/>
    <w:rsid w:val="00B8466E"/>
    <w:rsid w:val="00B8478D"/>
    <w:rsid w:val="00B8479A"/>
    <w:rsid w:val="00B8479E"/>
    <w:rsid w:val="00B847C9"/>
    <w:rsid w:val="00B84878"/>
    <w:rsid w:val="00B84957"/>
    <w:rsid w:val="00B84A12"/>
    <w:rsid w:val="00B84C38"/>
    <w:rsid w:val="00B84C4D"/>
    <w:rsid w:val="00B84C54"/>
    <w:rsid w:val="00B84E6D"/>
    <w:rsid w:val="00B84E79"/>
    <w:rsid w:val="00B84EAA"/>
    <w:rsid w:val="00B84ED6"/>
    <w:rsid w:val="00B84F25"/>
    <w:rsid w:val="00B84F7D"/>
    <w:rsid w:val="00B84FEC"/>
    <w:rsid w:val="00B85039"/>
    <w:rsid w:val="00B850E4"/>
    <w:rsid w:val="00B8513B"/>
    <w:rsid w:val="00B85148"/>
    <w:rsid w:val="00B85192"/>
    <w:rsid w:val="00B85237"/>
    <w:rsid w:val="00B8527E"/>
    <w:rsid w:val="00B852BF"/>
    <w:rsid w:val="00B852E8"/>
    <w:rsid w:val="00B8532F"/>
    <w:rsid w:val="00B8539A"/>
    <w:rsid w:val="00B854FF"/>
    <w:rsid w:val="00B85572"/>
    <w:rsid w:val="00B855C5"/>
    <w:rsid w:val="00B855F1"/>
    <w:rsid w:val="00B85627"/>
    <w:rsid w:val="00B856A8"/>
    <w:rsid w:val="00B8573C"/>
    <w:rsid w:val="00B85744"/>
    <w:rsid w:val="00B85752"/>
    <w:rsid w:val="00B85811"/>
    <w:rsid w:val="00B8583D"/>
    <w:rsid w:val="00B85901"/>
    <w:rsid w:val="00B85935"/>
    <w:rsid w:val="00B8593E"/>
    <w:rsid w:val="00B85985"/>
    <w:rsid w:val="00B859A3"/>
    <w:rsid w:val="00B85A9E"/>
    <w:rsid w:val="00B85AA6"/>
    <w:rsid w:val="00B85BE5"/>
    <w:rsid w:val="00B85C4B"/>
    <w:rsid w:val="00B85CE0"/>
    <w:rsid w:val="00B85CE3"/>
    <w:rsid w:val="00B85D64"/>
    <w:rsid w:val="00B85D9D"/>
    <w:rsid w:val="00B85EE8"/>
    <w:rsid w:val="00B85F22"/>
    <w:rsid w:val="00B85F43"/>
    <w:rsid w:val="00B85FE0"/>
    <w:rsid w:val="00B85FE2"/>
    <w:rsid w:val="00B860F5"/>
    <w:rsid w:val="00B8613D"/>
    <w:rsid w:val="00B86227"/>
    <w:rsid w:val="00B86491"/>
    <w:rsid w:val="00B864B0"/>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CDC"/>
    <w:rsid w:val="00B86DDD"/>
    <w:rsid w:val="00B86EA1"/>
    <w:rsid w:val="00B86F43"/>
    <w:rsid w:val="00B86FA6"/>
    <w:rsid w:val="00B86FCD"/>
    <w:rsid w:val="00B87008"/>
    <w:rsid w:val="00B870E0"/>
    <w:rsid w:val="00B8715F"/>
    <w:rsid w:val="00B871A7"/>
    <w:rsid w:val="00B871D6"/>
    <w:rsid w:val="00B87219"/>
    <w:rsid w:val="00B872D8"/>
    <w:rsid w:val="00B8738C"/>
    <w:rsid w:val="00B873C9"/>
    <w:rsid w:val="00B8749F"/>
    <w:rsid w:val="00B874BB"/>
    <w:rsid w:val="00B877AE"/>
    <w:rsid w:val="00B877BF"/>
    <w:rsid w:val="00B878FC"/>
    <w:rsid w:val="00B87918"/>
    <w:rsid w:val="00B87A27"/>
    <w:rsid w:val="00B87B45"/>
    <w:rsid w:val="00B87B7D"/>
    <w:rsid w:val="00B87BB3"/>
    <w:rsid w:val="00B87BE4"/>
    <w:rsid w:val="00B87BF2"/>
    <w:rsid w:val="00B87C27"/>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2C1"/>
    <w:rsid w:val="00B91329"/>
    <w:rsid w:val="00B9132D"/>
    <w:rsid w:val="00B9135C"/>
    <w:rsid w:val="00B91424"/>
    <w:rsid w:val="00B91444"/>
    <w:rsid w:val="00B9144E"/>
    <w:rsid w:val="00B914D3"/>
    <w:rsid w:val="00B9157C"/>
    <w:rsid w:val="00B915A2"/>
    <w:rsid w:val="00B91654"/>
    <w:rsid w:val="00B916B2"/>
    <w:rsid w:val="00B916D0"/>
    <w:rsid w:val="00B917F5"/>
    <w:rsid w:val="00B917F6"/>
    <w:rsid w:val="00B9188F"/>
    <w:rsid w:val="00B91988"/>
    <w:rsid w:val="00B91A7D"/>
    <w:rsid w:val="00B91B01"/>
    <w:rsid w:val="00B91B31"/>
    <w:rsid w:val="00B91B5C"/>
    <w:rsid w:val="00B91B61"/>
    <w:rsid w:val="00B91BD9"/>
    <w:rsid w:val="00B91E80"/>
    <w:rsid w:val="00B91EE0"/>
    <w:rsid w:val="00B91FB0"/>
    <w:rsid w:val="00B9204C"/>
    <w:rsid w:val="00B9208E"/>
    <w:rsid w:val="00B920DE"/>
    <w:rsid w:val="00B920E3"/>
    <w:rsid w:val="00B92147"/>
    <w:rsid w:val="00B92165"/>
    <w:rsid w:val="00B921FB"/>
    <w:rsid w:val="00B9236C"/>
    <w:rsid w:val="00B9249B"/>
    <w:rsid w:val="00B92523"/>
    <w:rsid w:val="00B92557"/>
    <w:rsid w:val="00B9255B"/>
    <w:rsid w:val="00B92655"/>
    <w:rsid w:val="00B926FC"/>
    <w:rsid w:val="00B927A2"/>
    <w:rsid w:val="00B928A2"/>
    <w:rsid w:val="00B929B8"/>
    <w:rsid w:val="00B92A7B"/>
    <w:rsid w:val="00B92B06"/>
    <w:rsid w:val="00B92BB9"/>
    <w:rsid w:val="00B92C19"/>
    <w:rsid w:val="00B92C28"/>
    <w:rsid w:val="00B92CE5"/>
    <w:rsid w:val="00B92E16"/>
    <w:rsid w:val="00B92E26"/>
    <w:rsid w:val="00B92ECB"/>
    <w:rsid w:val="00B92FBE"/>
    <w:rsid w:val="00B92FC6"/>
    <w:rsid w:val="00B92FDF"/>
    <w:rsid w:val="00B92FEB"/>
    <w:rsid w:val="00B93109"/>
    <w:rsid w:val="00B932F3"/>
    <w:rsid w:val="00B932F9"/>
    <w:rsid w:val="00B93300"/>
    <w:rsid w:val="00B9333C"/>
    <w:rsid w:val="00B934D5"/>
    <w:rsid w:val="00B93519"/>
    <w:rsid w:val="00B935C0"/>
    <w:rsid w:val="00B935D0"/>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EA9"/>
    <w:rsid w:val="00B93F4F"/>
    <w:rsid w:val="00B93F65"/>
    <w:rsid w:val="00B940BB"/>
    <w:rsid w:val="00B940CA"/>
    <w:rsid w:val="00B94158"/>
    <w:rsid w:val="00B941D2"/>
    <w:rsid w:val="00B941D9"/>
    <w:rsid w:val="00B94246"/>
    <w:rsid w:val="00B94248"/>
    <w:rsid w:val="00B9426F"/>
    <w:rsid w:val="00B9436B"/>
    <w:rsid w:val="00B943FD"/>
    <w:rsid w:val="00B9450D"/>
    <w:rsid w:val="00B94528"/>
    <w:rsid w:val="00B94554"/>
    <w:rsid w:val="00B94563"/>
    <w:rsid w:val="00B9477C"/>
    <w:rsid w:val="00B94796"/>
    <w:rsid w:val="00B9480D"/>
    <w:rsid w:val="00B94810"/>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021"/>
    <w:rsid w:val="00B95104"/>
    <w:rsid w:val="00B95294"/>
    <w:rsid w:val="00B952CB"/>
    <w:rsid w:val="00B9544E"/>
    <w:rsid w:val="00B95464"/>
    <w:rsid w:val="00B954CF"/>
    <w:rsid w:val="00B95511"/>
    <w:rsid w:val="00B9555F"/>
    <w:rsid w:val="00B9559F"/>
    <w:rsid w:val="00B955DD"/>
    <w:rsid w:val="00B955FD"/>
    <w:rsid w:val="00B95727"/>
    <w:rsid w:val="00B9577E"/>
    <w:rsid w:val="00B9581D"/>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91C"/>
    <w:rsid w:val="00B96A65"/>
    <w:rsid w:val="00B96AF7"/>
    <w:rsid w:val="00B96B90"/>
    <w:rsid w:val="00B96BD6"/>
    <w:rsid w:val="00B96E18"/>
    <w:rsid w:val="00B96E21"/>
    <w:rsid w:val="00B96ECB"/>
    <w:rsid w:val="00B96F1B"/>
    <w:rsid w:val="00B97015"/>
    <w:rsid w:val="00B97042"/>
    <w:rsid w:val="00B9705D"/>
    <w:rsid w:val="00B97083"/>
    <w:rsid w:val="00B97127"/>
    <w:rsid w:val="00B9714E"/>
    <w:rsid w:val="00B97253"/>
    <w:rsid w:val="00B972E9"/>
    <w:rsid w:val="00B97312"/>
    <w:rsid w:val="00B973CE"/>
    <w:rsid w:val="00B97445"/>
    <w:rsid w:val="00B97606"/>
    <w:rsid w:val="00B97607"/>
    <w:rsid w:val="00B9760D"/>
    <w:rsid w:val="00B9763F"/>
    <w:rsid w:val="00B9765F"/>
    <w:rsid w:val="00B97691"/>
    <w:rsid w:val="00B976F1"/>
    <w:rsid w:val="00B97726"/>
    <w:rsid w:val="00B97737"/>
    <w:rsid w:val="00B9776C"/>
    <w:rsid w:val="00B97778"/>
    <w:rsid w:val="00B977EE"/>
    <w:rsid w:val="00B978A0"/>
    <w:rsid w:val="00B97941"/>
    <w:rsid w:val="00B97A40"/>
    <w:rsid w:val="00B97A54"/>
    <w:rsid w:val="00B97B06"/>
    <w:rsid w:val="00B97B18"/>
    <w:rsid w:val="00B97B57"/>
    <w:rsid w:val="00B97C13"/>
    <w:rsid w:val="00B97CA8"/>
    <w:rsid w:val="00B97D8D"/>
    <w:rsid w:val="00B97DC7"/>
    <w:rsid w:val="00B97DD1"/>
    <w:rsid w:val="00B97DED"/>
    <w:rsid w:val="00B97E70"/>
    <w:rsid w:val="00B97F3E"/>
    <w:rsid w:val="00BA0021"/>
    <w:rsid w:val="00BA007D"/>
    <w:rsid w:val="00BA00B2"/>
    <w:rsid w:val="00BA00E4"/>
    <w:rsid w:val="00BA01D0"/>
    <w:rsid w:val="00BA02B9"/>
    <w:rsid w:val="00BA0427"/>
    <w:rsid w:val="00BA059E"/>
    <w:rsid w:val="00BA0864"/>
    <w:rsid w:val="00BA08A7"/>
    <w:rsid w:val="00BA08AF"/>
    <w:rsid w:val="00BA0A1B"/>
    <w:rsid w:val="00BA0A3C"/>
    <w:rsid w:val="00BA0A4E"/>
    <w:rsid w:val="00BA0ADD"/>
    <w:rsid w:val="00BA0B17"/>
    <w:rsid w:val="00BA0B71"/>
    <w:rsid w:val="00BA0BBD"/>
    <w:rsid w:val="00BA0CCA"/>
    <w:rsid w:val="00BA0D9F"/>
    <w:rsid w:val="00BA0ED1"/>
    <w:rsid w:val="00BA0F37"/>
    <w:rsid w:val="00BA0F4E"/>
    <w:rsid w:val="00BA0FD6"/>
    <w:rsid w:val="00BA108A"/>
    <w:rsid w:val="00BA1108"/>
    <w:rsid w:val="00BA110E"/>
    <w:rsid w:val="00BA129E"/>
    <w:rsid w:val="00BA12DB"/>
    <w:rsid w:val="00BA1338"/>
    <w:rsid w:val="00BA1355"/>
    <w:rsid w:val="00BA13CC"/>
    <w:rsid w:val="00BA13CD"/>
    <w:rsid w:val="00BA13F7"/>
    <w:rsid w:val="00BA1424"/>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02"/>
    <w:rsid w:val="00BA1A1A"/>
    <w:rsid w:val="00BA1A48"/>
    <w:rsid w:val="00BA1AA0"/>
    <w:rsid w:val="00BA1C90"/>
    <w:rsid w:val="00BA1CC6"/>
    <w:rsid w:val="00BA1CCB"/>
    <w:rsid w:val="00BA1CD9"/>
    <w:rsid w:val="00BA1CF9"/>
    <w:rsid w:val="00BA1E44"/>
    <w:rsid w:val="00BA1F04"/>
    <w:rsid w:val="00BA209E"/>
    <w:rsid w:val="00BA2181"/>
    <w:rsid w:val="00BA21AD"/>
    <w:rsid w:val="00BA223D"/>
    <w:rsid w:val="00BA224B"/>
    <w:rsid w:val="00BA22EB"/>
    <w:rsid w:val="00BA23AA"/>
    <w:rsid w:val="00BA245A"/>
    <w:rsid w:val="00BA24FD"/>
    <w:rsid w:val="00BA253F"/>
    <w:rsid w:val="00BA25BE"/>
    <w:rsid w:val="00BA260D"/>
    <w:rsid w:val="00BA2630"/>
    <w:rsid w:val="00BA277F"/>
    <w:rsid w:val="00BA2792"/>
    <w:rsid w:val="00BA27F6"/>
    <w:rsid w:val="00BA284F"/>
    <w:rsid w:val="00BA28E4"/>
    <w:rsid w:val="00BA2939"/>
    <w:rsid w:val="00BA2A1F"/>
    <w:rsid w:val="00BA2B24"/>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439"/>
    <w:rsid w:val="00BA34B7"/>
    <w:rsid w:val="00BA3573"/>
    <w:rsid w:val="00BA35B4"/>
    <w:rsid w:val="00BA368B"/>
    <w:rsid w:val="00BA37E6"/>
    <w:rsid w:val="00BA3887"/>
    <w:rsid w:val="00BA389C"/>
    <w:rsid w:val="00BA398F"/>
    <w:rsid w:val="00BA3998"/>
    <w:rsid w:val="00BA39C0"/>
    <w:rsid w:val="00BA39CF"/>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8E0"/>
    <w:rsid w:val="00BA4960"/>
    <w:rsid w:val="00BA4995"/>
    <w:rsid w:val="00BA4B86"/>
    <w:rsid w:val="00BA4BF9"/>
    <w:rsid w:val="00BA4D08"/>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7D"/>
    <w:rsid w:val="00BA57BB"/>
    <w:rsid w:val="00BA57CD"/>
    <w:rsid w:val="00BA590D"/>
    <w:rsid w:val="00BA5938"/>
    <w:rsid w:val="00BA5A1D"/>
    <w:rsid w:val="00BA5AD6"/>
    <w:rsid w:val="00BA5AE2"/>
    <w:rsid w:val="00BA5B79"/>
    <w:rsid w:val="00BA5BA2"/>
    <w:rsid w:val="00BA5CD8"/>
    <w:rsid w:val="00BA5CDF"/>
    <w:rsid w:val="00BA5D40"/>
    <w:rsid w:val="00BA5D85"/>
    <w:rsid w:val="00BA5E1A"/>
    <w:rsid w:val="00BA5E7B"/>
    <w:rsid w:val="00BA5EDF"/>
    <w:rsid w:val="00BA5F9F"/>
    <w:rsid w:val="00BA60FF"/>
    <w:rsid w:val="00BA62E0"/>
    <w:rsid w:val="00BA6363"/>
    <w:rsid w:val="00BA6378"/>
    <w:rsid w:val="00BA6409"/>
    <w:rsid w:val="00BA6579"/>
    <w:rsid w:val="00BA6625"/>
    <w:rsid w:val="00BA6830"/>
    <w:rsid w:val="00BA6897"/>
    <w:rsid w:val="00BA6982"/>
    <w:rsid w:val="00BA69BB"/>
    <w:rsid w:val="00BA6A0D"/>
    <w:rsid w:val="00BA6A26"/>
    <w:rsid w:val="00BA6A53"/>
    <w:rsid w:val="00BA6BE9"/>
    <w:rsid w:val="00BA6C59"/>
    <w:rsid w:val="00BA6C98"/>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40"/>
    <w:rsid w:val="00BA7699"/>
    <w:rsid w:val="00BA76F4"/>
    <w:rsid w:val="00BA778B"/>
    <w:rsid w:val="00BA783D"/>
    <w:rsid w:val="00BA7856"/>
    <w:rsid w:val="00BA78F1"/>
    <w:rsid w:val="00BA796E"/>
    <w:rsid w:val="00BA79E3"/>
    <w:rsid w:val="00BA7A5F"/>
    <w:rsid w:val="00BA7AE0"/>
    <w:rsid w:val="00BA7B03"/>
    <w:rsid w:val="00BA7C72"/>
    <w:rsid w:val="00BA7CAE"/>
    <w:rsid w:val="00BA7D26"/>
    <w:rsid w:val="00BA7D27"/>
    <w:rsid w:val="00BA7D4B"/>
    <w:rsid w:val="00BA7DFE"/>
    <w:rsid w:val="00BA7E3F"/>
    <w:rsid w:val="00BA7F53"/>
    <w:rsid w:val="00BB002B"/>
    <w:rsid w:val="00BB003D"/>
    <w:rsid w:val="00BB00DF"/>
    <w:rsid w:val="00BB026F"/>
    <w:rsid w:val="00BB031C"/>
    <w:rsid w:val="00BB035B"/>
    <w:rsid w:val="00BB0372"/>
    <w:rsid w:val="00BB03AD"/>
    <w:rsid w:val="00BB03E5"/>
    <w:rsid w:val="00BB03EB"/>
    <w:rsid w:val="00BB03F9"/>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70"/>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8F1"/>
    <w:rsid w:val="00BB19C4"/>
    <w:rsid w:val="00BB1A8B"/>
    <w:rsid w:val="00BB1BD1"/>
    <w:rsid w:val="00BB1C32"/>
    <w:rsid w:val="00BB1C4B"/>
    <w:rsid w:val="00BB1C52"/>
    <w:rsid w:val="00BB1CCC"/>
    <w:rsid w:val="00BB1D0A"/>
    <w:rsid w:val="00BB1D29"/>
    <w:rsid w:val="00BB1D77"/>
    <w:rsid w:val="00BB1DB5"/>
    <w:rsid w:val="00BB1DBF"/>
    <w:rsid w:val="00BB1DD0"/>
    <w:rsid w:val="00BB1E7D"/>
    <w:rsid w:val="00BB1EA6"/>
    <w:rsid w:val="00BB1F71"/>
    <w:rsid w:val="00BB1FBF"/>
    <w:rsid w:val="00BB1FFA"/>
    <w:rsid w:val="00BB20E8"/>
    <w:rsid w:val="00BB218B"/>
    <w:rsid w:val="00BB2199"/>
    <w:rsid w:val="00BB2216"/>
    <w:rsid w:val="00BB23DF"/>
    <w:rsid w:val="00BB23EE"/>
    <w:rsid w:val="00BB23FA"/>
    <w:rsid w:val="00BB240C"/>
    <w:rsid w:val="00BB2473"/>
    <w:rsid w:val="00BB24DF"/>
    <w:rsid w:val="00BB251F"/>
    <w:rsid w:val="00BB25A5"/>
    <w:rsid w:val="00BB2623"/>
    <w:rsid w:val="00BB2638"/>
    <w:rsid w:val="00BB2668"/>
    <w:rsid w:val="00BB26AD"/>
    <w:rsid w:val="00BB285C"/>
    <w:rsid w:val="00BB28BD"/>
    <w:rsid w:val="00BB294B"/>
    <w:rsid w:val="00BB298F"/>
    <w:rsid w:val="00BB29F4"/>
    <w:rsid w:val="00BB2A1A"/>
    <w:rsid w:val="00BB2A1D"/>
    <w:rsid w:val="00BB2A96"/>
    <w:rsid w:val="00BB2AA9"/>
    <w:rsid w:val="00BB2B89"/>
    <w:rsid w:val="00BB2C33"/>
    <w:rsid w:val="00BB2C96"/>
    <w:rsid w:val="00BB2CC3"/>
    <w:rsid w:val="00BB2D0A"/>
    <w:rsid w:val="00BB2E20"/>
    <w:rsid w:val="00BB2E71"/>
    <w:rsid w:val="00BB2F49"/>
    <w:rsid w:val="00BB2F60"/>
    <w:rsid w:val="00BB2FA8"/>
    <w:rsid w:val="00BB2FE6"/>
    <w:rsid w:val="00BB3026"/>
    <w:rsid w:val="00BB3051"/>
    <w:rsid w:val="00BB308E"/>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6"/>
    <w:rsid w:val="00BB396E"/>
    <w:rsid w:val="00BB3AB9"/>
    <w:rsid w:val="00BB3B68"/>
    <w:rsid w:val="00BB3B99"/>
    <w:rsid w:val="00BB3C24"/>
    <w:rsid w:val="00BB3D0A"/>
    <w:rsid w:val="00BB3DBA"/>
    <w:rsid w:val="00BB3E18"/>
    <w:rsid w:val="00BB3E6C"/>
    <w:rsid w:val="00BB3FED"/>
    <w:rsid w:val="00BB3FFB"/>
    <w:rsid w:val="00BB401E"/>
    <w:rsid w:val="00BB4051"/>
    <w:rsid w:val="00BB405F"/>
    <w:rsid w:val="00BB40C8"/>
    <w:rsid w:val="00BB419E"/>
    <w:rsid w:val="00BB41A5"/>
    <w:rsid w:val="00BB4209"/>
    <w:rsid w:val="00BB435B"/>
    <w:rsid w:val="00BB43B2"/>
    <w:rsid w:val="00BB43DE"/>
    <w:rsid w:val="00BB4467"/>
    <w:rsid w:val="00BB4489"/>
    <w:rsid w:val="00BB44AD"/>
    <w:rsid w:val="00BB44B7"/>
    <w:rsid w:val="00BB44EA"/>
    <w:rsid w:val="00BB47CE"/>
    <w:rsid w:val="00BB4814"/>
    <w:rsid w:val="00BB48F8"/>
    <w:rsid w:val="00BB4B12"/>
    <w:rsid w:val="00BB4B1E"/>
    <w:rsid w:val="00BB4B53"/>
    <w:rsid w:val="00BB4BA7"/>
    <w:rsid w:val="00BB4C25"/>
    <w:rsid w:val="00BB4C3A"/>
    <w:rsid w:val="00BB4C45"/>
    <w:rsid w:val="00BB4D2E"/>
    <w:rsid w:val="00BB4DDF"/>
    <w:rsid w:val="00BB4DF0"/>
    <w:rsid w:val="00BB4E42"/>
    <w:rsid w:val="00BB4E4F"/>
    <w:rsid w:val="00BB4E8F"/>
    <w:rsid w:val="00BB4F09"/>
    <w:rsid w:val="00BB4FC8"/>
    <w:rsid w:val="00BB5106"/>
    <w:rsid w:val="00BB5130"/>
    <w:rsid w:val="00BB51C8"/>
    <w:rsid w:val="00BB51CB"/>
    <w:rsid w:val="00BB5286"/>
    <w:rsid w:val="00BB5326"/>
    <w:rsid w:val="00BB5330"/>
    <w:rsid w:val="00BB5345"/>
    <w:rsid w:val="00BB53A7"/>
    <w:rsid w:val="00BB5443"/>
    <w:rsid w:val="00BB5489"/>
    <w:rsid w:val="00BB548F"/>
    <w:rsid w:val="00BB54B0"/>
    <w:rsid w:val="00BB54B3"/>
    <w:rsid w:val="00BB5605"/>
    <w:rsid w:val="00BB5696"/>
    <w:rsid w:val="00BB5709"/>
    <w:rsid w:val="00BB571C"/>
    <w:rsid w:val="00BB57A1"/>
    <w:rsid w:val="00BB58F3"/>
    <w:rsid w:val="00BB58F4"/>
    <w:rsid w:val="00BB5A3E"/>
    <w:rsid w:val="00BB5A83"/>
    <w:rsid w:val="00BB5AC3"/>
    <w:rsid w:val="00BB5B50"/>
    <w:rsid w:val="00BB5B92"/>
    <w:rsid w:val="00BB5B9B"/>
    <w:rsid w:val="00BB5C1C"/>
    <w:rsid w:val="00BB5D9C"/>
    <w:rsid w:val="00BB5E01"/>
    <w:rsid w:val="00BB5E7E"/>
    <w:rsid w:val="00BB5EA1"/>
    <w:rsid w:val="00BB5F64"/>
    <w:rsid w:val="00BB5FEA"/>
    <w:rsid w:val="00BB60F0"/>
    <w:rsid w:val="00BB620E"/>
    <w:rsid w:val="00BB62AF"/>
    <w:rsid w:val="00BB62DB"/>
    <w:rsid w:val="00BB6314"/>
    <w:rsid w:val="00BB65DA"/>
    <w:rsid w:val="00BB66DA"/>
    <w:rsid w:val="00BB671D"/>
    <w:rsid w:val="00BB6773"/>
    <w:rsid w:val="00BB6787"/>
    <w:rsid w:val="00BB67B9"/>
    <w:rsid w:val="00BB6841"/>
    <w:rsid w:val="00BB69C2"/>
    <w:rsid w:val="00BB6A0B"/>
    <w:rsid w:val="00BB6AB6"/>
    <w:rsid w:val="00BB6B8D"/>
    <w:rsid w:val="00BB6BA6"/>
    <w:rsid w:val="00BB6BEB"/>
    <w:rsid w:val="00BB6C31"/>
    <w:rsid w:val="00BB6D29"/>
    <w:rsid w:val="00BB6D3C"/>
    <w:rsid w:val="00BB6D7E"/>
    <w:rsid w:val="00BB6D9C"/>
    <w:rsid w:val="00BB6DBC"/>
    <w:rsid w:val="00BB6E4F"/>
    <w:rsid w:val="00BB6EC9"/>
    <w:rsid w:val="00BB6EED"/>
    <w:rsid w:val="00BB6F06"/>
    <w:rsid w:val="00BB6F8F"/>
    <w:rsid w:val="00BB6FB0"/>
    <w:rsid w:val="00BB7003"/>
    <w:rsid w:val="00BB7015"/>
    <w:rsid w:val="00BB7040"/>
    <w:rsid w:val="00BB70B9"/>
    <w:rsid w:val="00BB713C"/>
    <w:rsid w:val="00BB7277"/>
    <w:rsid w:val="00BB7385"/>
    <w:rsid w:val="00BB73E2"/>
    <w:rsid w:val="00BB7545"/>
    <w:rsid w:val="00BB7583"/>
    <w:rsid w:val="00BB758A"/>
    <w:rsid w:val="00BB75CF"/>
    <w:rsid w:val="00BB7641"/>
    <w:rsid w:val="00BB767E"/>
    <w:rsid w:val="00BB7690"/>
    <w:rsid w:val="00BB7754"/>
    <w:rsid w:val="00BB780E"/>
    <w:rsid w:val="00BB78CF"/>
    <w:rsid w:val="00BB7914"/>
    <w:rsid w:val="00BB7928"/>
    <w:rsid w:val="00BB7A50"/>
    <w:rsid w:val="00BB7AB5"/>
    <w:rsid w:val="00BB7B8B"/>
    <w:rsid w:val="00BB7BDB"/>
    <w:rsid w:val="00BB7BF2"/>
    <w:rsid w:val="00BB7BFA"/>
    <w:rsid w:val="00BB7CD3"/>
    <w:rsid w:val="00BB7D65"/>
    <w:rsid w:val="00BB7DD5"/>
    <w:rsid w:val="00BB7FEC"/>
    <w:rsid w:val="00BC0028"/>
    <w:rsid w:val="00BC006E"/>
    <w:rsid w:val="00BC00BE"/>
    <w:rsid w:val="00BC0206"/>
    <w:rsid w:val="00BC0247"/>
    <w:rsid w:val="00BC0399"/>
    <w:rsid w:val="00BC0423"/>
    <w:rsid w:val="00BC043D"/>
    <w:rsid w:val="00BC0527"/>
    <w:rsid w:val="00BC05DA"/>
    <w:rsid w:val="00BC06CF"/>
    <w:rsid w:val="00BC075E"/>
    <w:rsid w:val="00BC07E8"/>
    <w:rsid w:val="00BC091F"/>
    <w:rsid w:val="00BC0B22"/>
    <w:rsid w:val="00BC0BA5"/>
    <w:rsid w:val="00BC0BA6"/>
    <w:rsid w:val="00BC0C27"/>
    <w:rsid w:val="00BC0C94"/>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1B"/>
    <w:rsid w:val="00BC1E23"/>
    <w:rsid w:val="00BC1E33"/>
    <w:rsid w:val="00BC1E35"/>
    <w:rsid w:val="00BC1EB9"/>
    <w:rsid w:val="00BC1F15"/>
    <w:rsid w:val="00BC1F95"/>
    <w:rsid w:val="00BC1FF4"/>
    <w:rsid w:val="00BC200E"/>
    <w:rsid w:val="00BC208E"/>
    <w:rsid w:val="00BC2109"/>
    <w:rsid w:val="00BC21FF"/>
    <w:rsid w:val="00BC2225"/>
    <w:rsid w:val="00BC223E"/>
    <w:rsid w:val="00BC229A"/>
    <w:rsid w:val="00BC2391"/>
    <w:rsid w:val="00BC245E"/>
    <w:rsid w:val="00BC24E2"/>
    <w:rsid w:val="00BC254B"/>
    <w:rsid w:val="00BC2563"/>
    <w:rsid w:val="00BC25A4"/>
    <w:rsid w:val="00BC25C8"/>
    <w:rsid w:val="00BC26DB"/>
    <w:rsid w:val="00BC2828"/>
    <w:rsid w:val="00BC283C"/>
    <w:rsid w:val="00BC2858"/>
    <w:rsid w:val="00BC2916"/>
    <w:rsid w:val="00BC2A1B"/>
    <w:rsid w:val="00BC2A82"/>
    <w:rsid w:val="00BC2AA8"/>
    <w:rsid w:val="00BC2AFA"/>
    <w:rsid w:val="00BC2B49"/>
    <w:rsid w:val="00BC2B67"/>
    <w:rsid w:val="00BC2BA5"/>
    <w:rsid w:val="00BC2BB8"/>
    <w:rsid w:val="00BC2BE0"/>
    <w:rsid w:val="00BC2BEC"/>
    <w:rsid w:val="00BC2C0E"/>
    <w:rsid w:val="00BC2CA2"/>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96"/>
    <w:rsid w:val="00BC34A2"/>
    <w:rsid w:val="00BC355B"/>
    <w:rsid w:val="00BC3578"/>
    <w:rsid w:val="00BC3657"/>
    <w:rsid w:val="00BC365C"/>
    <w:rsid w:val="00BC3834"/>
    <w:rsid w:val="00BC389B"/>
    <w:rsid w:val="00BC38BA"/>
    <w:rsid w:val="00BC390A"/>
    <w:rsid w:val="00BC39B1"/>
    <w:rsid w:val="00BC39E1"/>
    <w:rsid w:val="00BC3AFB"/>
    <w:rsid w:val="00BC3CFF"/>
    <w:rsid w:val="00BC3D18"/>
    <w:rsid w:val="00BC3DD5"/>
    <w:rsid w:val="00BC3EF6"/>
    <w:rsid w:val="00BC3F7C"/>
    <w:rsid w:val="00BC3F9C"/>
    <w:rsid w:val="00BC3FEA"/>
    <w:rsid w:val="00BC402F"/>
    <w:rsid w:val="00BC403F"/>
    <w:rsid w:val="00BC410F"/>
    <w:rsid w:val="00BC4187"/>
    <w:rsid w:val="00BC422A"/>
    <w:rsid w:val="00BC428A"/>
    <w:rsid w:val="00BC430A"/>
    <w:rsid w:val="00BC4473"/>
    <w:rsid w:val="00BC4498"/>
    <w:rsid w:val="00BC44C6"/>
    <w:rsid w:val="00BC44EF"/>
    <w:rsid w:val="00BC44F5"/>
    <w:rsid w:val="00BC4551"/>
    <w:rsid w:val="00BC4561"/>
    <w:rsid w:val="00BC4683"/>
    <w:rsid w:val="00BC46FF"/>
    <w:rsid w:val="00BC4838"/>
    <w:rsid w:val="00BC483C"/>
    <w:rsid w:val="00BC48EC"/>
    <w:rsid w:val="00BC4920"/>
    <w:rsid w:val="00BC4983"/>
    <w:rsid w:val="00BC4A02"/>
    <w:rsid w:val="00BC4A60"/>
    <w:rsid w:val="00BC4AA4"/>
    <w:rsid w:val="00BC4AB5"/>
    <w:rsid w:val="00BC4C2B"/>
    <w:rsid w:val="00BC4C4A"/>
    <w:rsid w:val="00BC4C51"/>
    <w:rsid w:val="00BC4C95"/>
    <w:rsid w:val="00BC4CAF"/>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5B"/>
    <w:rsid w:val="00BC637C"/>
    <w:rsid w:val="00BC638B"/>
    <w:rsid w:val="00BC638F"/>
    <w:rsid w:val="00BC63BB"/>
    <w:rsid w:val="00BC6439"/>
    <w:rsid w:val="00BC64F1"/>
    <w:rsid w:val="00BC6624"/>
    <w:rsid w:val="00BC6631"/>
    <w:rsid w:val="00BC669C"/>
    <w:rsid w:val="00BC6720"/>
    <w:rsid w:val="00BC68CF"/>
    <w:rsid w:val="00BC692B"/>
    <w:rsid w:val="00BC6A48"/>
    <w:rsid w:val="00BC6A6A"/>
    <w:rsid w:val="00BC6B1B"/>
    <w:rsid w:val="00BC6B5A"/>
    <w:rsid w:val="00BC6BE0"/>
    <w:rsid w:val="00BC6CA5"/>
    <w:rsid w:val="00BC6CF6"/>
    <w:rsid w:val="00BC6D19"/>
    <w:rsid w:val="00BC6D1C"/>
    <w:rsid w:val="00BC6D46"/>
    <w:rsid w:val="00BC6E0E"/>
    <w:rsid w:val="00BC6E4C"/>
    <w:rsid w:val="00BC6E7A"/>
    <w:rsid w:val="00BC6F21"/>
    <w:rsid w:val="00BC6FE0"/>
    <w:rsid w:val="00BC7043"/>
    <w:rsid w:val="00BC71FD"/>
    <w:rsid w:val="00BC7286"/>
    <w:rsid w:val="00BC7346"/>
    <w:rsid w:val="00BC73D9"/>
    <w:rsid w:val="00BC7482"/>
    <w:rsid w:val="00BC7575"/>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49"/>
    <w:rsid w:val="00BC7AF0"/>
    <w:rsid w:val="00BC7BC2"/>
    <w:rsid w:val="00BC7BC5"/>
    <w:rsid w:val="00BC7CB6"/>
    <w:rsid w:val="00BC7CF9"/>
    <w:rsid w:val="00BC7D1D"/>
    <w:rsid w:val="00BC7D39"/>
    <w:rsid w:val="00BC7D8F"/>
    <w:rsid w:val="00BC7DB2"/>
    <w:rsid w:val="00BC7EA3"/>
    <w:rsid w:val="00BC7EA8"/>
    <w:rsid w:val="00BD0051"/>
    <w:rsid w:val="00BD00AB"/>
    <w:rsid w:val="00BD011D"/>
    <w:rsid w:val="00BD0140"/>
    <w:rsid w:val="00BD01C6"/>
    <w:rsid w:val="00BD01DD"/>
    <w:rsid w:val="00BD0298"/>
    <w:rsid w:val="00BD0311"/>
    <w:rsid w:val="00BD033F"/>
    <w:rsid w:val="00BD035C"/>
    <w:rsid w:val="00BD046F"/>
    <w:rsid w:val="00BD049B"/>
    <w:rsid w:val="00BD050F"/>
    <w:rsid w:val="00BD0529"/>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4A"/>
    <w:rsid w:val="00BD0E5B"/>
    <w:rsid w:val="00BD0F86"/>
    <w:rsid w:val="00BD1072"/>
    <w:rsid w:val="00BD1145"/>
    <w:rsid w:val="00BD1193"/>
    <w:rsid w:val="00BD1261"/>
    <w:rsid w:val="00BD129F"/>
    <w:rsid w:val="00BD1395"/>
    <w:rsid w:val="00BD14C5"/>
    <w:rsid w:val="00BD1540"/>
    <w:rsid w:val="00BD1588"/>
    <w:rsid w:val="00BD15D2"/>
    <w:rsid w:val="00BD166B"/>
    <w:rsid w:val="00BD16D1"/>
    <w:rsid w:val="00BD1775"/>
    <w:rsid w:val="00BD17F6"/>
    <w:rsid w:val="00BD18E1"/>
    <w:rsid w:val="00BD1995"/>
    <w:rsid w:val="00BD1A29"/>
    <w:rsid w:val="00BD1AB8"/>
    <w:rsid w:val="00BD1ADE"/>
    <w:rsid w:val="00BD1AEF"/>
    <w:rsid w:val="00BD1B29"/>
    <w:rsid w:val="00BD1C56"/>
    <w:rsid w:val="00BD1CB2"/>
    <w:rsid w:val="00BD1CC8"/>
    <w:rsid w:val="00BD1CFE"/>
    <w:rsid w:val="00BD1D40"/>
    <w:rsid w:val="00BD1D47"/>
    <w:rsid w:val="00BD1D82"/>
    <w:rsid w:val="00BD1DEF"/>
    <w:rsid w:val="00BD1E8F"/>
    <w:rsid w:val="00BD1EA6"/>
    <w:rsid w:val="00BD1EC3"/>
    <w:rsid w:val="00BD1EEC"/>
    <w:rsid w:val="00BD1EF6"/>
    <w:rsid w:val="00BD1F3B"/>
    <w:rsid w:val="00BD1F52"/>
    <w:rsid w:val="00BD1F97"/>
    <w:rsid w:val="00BD1FA0"/>
    <w:rsid w:val="00BD1FC6"/>
    <w:rsid w:val="00BD2017"/>
    <w:rsid w:val="00BD2072"/>
    <w:rsid w:val="00BD20C3"/>
    <w:rsid w:val="00BD2124"/>
    <w:rsid w:val="00BD2128"/>
    <w:rsid w:val="00BD215D"/>
    <w:rsid w:val="00BD21D8"/>
    <w:rsid w:val="00BD2272"/>
    <w:rsid w:val="00BD22D4"/>
    <w:rsid w:val="00BD22DC"/>
    <w:rsid w:val="00BD2429"/>
    <w:rsid w:val="00BD243F"/>
    <w:rsid w:val="00BD245A"/>
    <w:rsid w:val="00BD2582"/>
    <w:rsid w:val="00BD25CF"/>
    <w:rsid w:val="00BD260F"/>
    <w:rsid w:val="00BD2641"/>
    <w:rsid w:val="00BD265D"/>
    <w:rsid w:val="00BD26AD"/>
    <w:rsid w:val="00BD273E"/>
    <w:rsid w:val="00BD2786"/>
    <w:rsid w:val="00BD27A7"/>
    <w:rsid w:val="00BD27E1"/>
    <w:rsid w:val="00BD2842"/>
    <w:rsid w:val="00BD2860"/>
    <w:rsid w:val="00BD2878"/>
    <w:rsid w:val="00BD28C4"/>
    <w:rsid w:val="00BD28DD"/>
    <w:rsid w:val="00BD295D"/>
    <w:rsid w:val="00BD29A2"/>
    <w:rsid w:val="00BD2A1F"/>
    <w:rsid w:val="00BD2BD7"/>
    <w:rsid w:val="00BD2C2F"/>
    <w:rsid w:val="00BD2C63"/>
    <w:rsid w:val="00BD2CA0"/>
    <w:rsid w:val="00BD2D31"/>
    <w:rsid w:val="00BD2D56"/>
    <w:rsid w:val="00BD2D64"/>
    <w:rsid w:val="00BD2D8C"/>
    <w:rsid w:val="00BD2E01"/>
    <w:rsid w:val="00BD2E3B"/>
    <w:rsid w:val="00BD2EA9"/>
    <w:rsid w:val="00BD2F55"/>
    <w:rsid w:val="00BD2F9A"/>
    <w:rsid w:val="00BD2FC3"/>
    <w:rsid w:val="00BD2FEC"/>
    <w:rsid w:val="00BD3085"/>
    <w:rsid w:val="00BD30CF"/>
    <w:rsid w:val="00BD3112"/>
    <w:rsid w:val="00BD3156"/>
    <w:rsid w:val="00BD31E8"/>
    <w:rsid w:val="00BD333C"/>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B95"/>
    <w:rsid w:val="00BD3C40"/>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3"/>
    <w:rsid w:val="00BD456C"/>
    <w:rsid w:val="00BD46C7"/>
    <w:rsid w:val="00BD477A"/>
    <w:rsid w:val="00BD4802"/>
    <w:rsid w:val="00BD4841"/>
    <w:rsid w:val="00BD490E"/>
    <w:rsid w:val="00BD491D"/>
    <w:rsid w:val="00BD4980"/>
    <w:rsid w:val="00BD4AC7"/>
    <w:rsid w:val="00BD4B5D"/>
    <w:rsid w:val="00BD4BFB"/>
    <w:rsid w:val="00BD4D4D"/>
    <w:rsid w:val="00BD4D9D"/>
    <w:rsid w:val="00BD4E55"/>
    <w:rsid w:val="00BD4E6D"/>
    <w:rsid w:val="00BD4E80"/>
    <w:rsid w:val="00BD4F97"/>
    <w:rsid w:val="00BD4FE9"/>
    <w:rsid w:val="00BD5013"/>
    <w:rsid w:val="00BD5081"/>
    <w:rsid w:val="00BD51F7"/>
    <w:rsid w:val="00BD5251"/>
    <w:rsid w:val="00BD525D"/>
    <w:rsid w:val="00BD5372"/>
    <w:rsid w:val="00BD53AD"/>
    <w:rsid w:val="00BD53C8"/>
    <w:rsid w:val="00BD53D8"/>
    <w:rsid w:val="00BD54C3"/>
    <w:rsid w:val="00BD5529"/>
    <w:rsid w:val="00BD559B"/>
    <w:rsid w:val="00BD55F2"/>
    <w:rsid w:val="00BD57B7"/>
    <w:rsid w:val="00BD5840"/>
    <w:rsid w:val="00BD591C"/>
    <w:rsid w:val="00BD591D"/>
    <w:rsid w:val="00BD5942"/>
    <w:rsid w:val="00BD59C1"/>
    <w:rsid w:val="00BD59EE"/>
    <w:rsid w:val="00BD5AB1"/>
    <w:rsid w:val="00BD5ABC"/>
    <w:rsid w:val="00BD5BC7"/>
    <w:rsid w:val="00BD5C20"/>
    <w:rsid w:val="00BD5C8F"/>
    <w:rsid w:val="00BD5D41"/>
    <w:rsid w:val="00BD5D55"/>
    <w:rsid w:val="00BD5DF6"/>
    <w:rsid w:val="00BD5DFD"/>
    <w:rsid w:val="00BD5E29"/>
    <w:rsid w:val="00BD5E9D"/>
    <w:rsid w:val="00BD5EB3"/>
    <w:rsid w:val="00BD5EC8"/>
    <w:rsid w:val="00BD5F3F"/>
    <w:rsid w:val="00BD6007"/>
    <w:rsid w:val="00BD6011"/>
    <w:rsid w:val="00BD6032"/>
    <w:rsid w:val="00BD61B2"/>
    <w:rsid w:val="00BD61FE"/>
    <w:rsid w:val="00BD62D6"/>
    <w:rsid w:val="00BD633D"/>
    <w:rsid w:val="00BD63CC"/>
    <w:rsid w:val="00BD6428"/>
    <w:rsid w:val="00BD6442"/>
    <w:rsid w:val="00BD647F"/>
    <w:rsid w:val="00BD6520"/>
    <w:rsid w:val="00BD65B3"/>
    <w:rsid w:val="00BD66B2"/>
    <w:rsid w:val="00BD670F"/>
    <w:rsid w:val="00BD676B"/>
    <w:rsid w:val="00BD67A3"/>
    <w:rsid w:val="00BD67AB"/>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00"/>
    <w:rsid w:val="00BD7407"/>
    <w:rsid w:val="00BD7471"/>
    <w:rsid w:val="00BD74D0"/>
    <w:rsid w:val="00BD75C6"/>
    <w:rsid w:val="00BD7649"/>
    <w:rsid w:val="00BD765A"/>
    <w:rsid w:val="00BD7683"/>
    <w:rsid w:val="00BD7735"/>
    <w:rsid w:val="00BD786F"/>
    <w:rsid w:val="00BD78F6"/>
    <w:rsid w:val="00BD7906"/>
    <w:rsid w:val="00BD79A6"/>
    <w:rsid w:val="00BD7B13"/>
    <w:rsid w:val="00BD7B27"/>
    <w:rsid w:val="00BD7B53"/>
    <w:rsid w:val="00BD7BCB"/>
    <w:rsid w:val="00BD7C20"/>
    <w:rsid w:val="00BD7C5F"/>
    <w:rsid w:val="00BD7C96"/>
    <w:rsid w:val="00BD7CB2"/>
    <w:rsid w:val="00BD7CED"/>
    <w:rsid w:val="00BD7D17"/>
    <w:rsid w:val="00BD7E49"/>
    <w:rsid w:val="00BD7EE9"/>
    <w:rsid w:val="00BD7F92"/>
    <w:rsid w:val="00BD7FE3"/>
    <w:rsid w:val="00BE0025"/>
    <w:rsid w:val="00BE0032"/>
    <w:rsid w:val="00BE00A4"/>
    <w:rsid w:val="00BE010E"/>
    <w:rsid w:val="00BE015E"/>
    <w:rsid w:val="00BE0200"/>
    <w:rsid w:val="00BE020E"/>
    <w:rsid w:val="00BE0273"/>
    <w:rsid w:val="00BE02CC"/>
    <w:rsid w:val="00BE0390"/>
    <w:rsid w:val="00BE0445"/>
    <w:rsid w:val="00BE0469"/>
    <w:rsid w:val="00BE047C"/>
    <w:rsid w:val="00BE0539"/>
    <w:rsid w:val="00BE053C"/>
    <w:rsid w:val="00BE05A7"/>
    <w:rsid w:val="00BE05E5"/>
    <w:rsid w:val="00BE05EF"/>
    <w:rsid w:val="00BE0666"/>
    <w:rsid w:val="00BE06AB"/>
    <w:rsid w:val="00BE0757"/>
    <w:rsid w:val="00BE0880"/>
    <w:rsid w:val="00BE097C"/>
    <w:rsid w:val="00BE09F0"/>
    <w:rsid w:val="00BE0A01"/>
    <w:rsid w:val="00BE0BBD"/>
    <w:rsid w:val="00BE0CE6"/>
    <w:rsid w:val="00BE0CEA"/>
    <w:rsid w:val="00BE0D2C"/>
    <w:rsid w:val="00BE0D3D"/>
    <w:rsid w:val="00BE0F52"/>
    <w:rsid w:val="00BE0FD1"/>
    <w:rsid w:val="00BE0FDE"/>
    <w:rsid w:val="00BE0FFF"/>
    <w:rsid w:val="00BE1193"/>
    <w:rsid w:val="00BE1276"/>
    <w:rsid w:val="00BE12D2"/>
    <w:rsid w:val="00BE1396"/>
    <w:rsid w:val="00BE13CC"/>
    <w:rsid w:val="00BE146E"/>
    <w:rsid w:val="00BE1477"/>
    <w:rsid w:val="00BE14D6"/>
    <w:rsid w:val="00BE1616"/>
    <w:rsid w:val="00BE1649"/>
    <w:rsid w:val="00BE165B"/>
    <w:rsid w:val="00BE1669"/>
    <w:rsid w:val="00BE17B1"/>
    <w:rsid w:val="00BE1845"/>
    <w:rsid w:val="00BE1860"/>
    <w:rsid w:val="00BE1933"/>
    <w:rsid w:val="00BE19A9"/>
    <w:rsid w:val="00BE19BF"/>
    <w:rsid w:val="00BE1B01"/>
    <w:rsid w:val="00BE1BFD"/>
    <w:rsid w:val="00BE1C05"/>
    <w:rsid w:val="00BE1D01"/>
    <w:rsid w:val="00BE1D4F"/>
    <w:rsid w:val="00BE1DCA"/>
    <w:rsid w:val="00BE1E43"/>
    <w:rsid w:val="00BE1E48"/>
    <w:rsid w:val="00BE1F74"/>
    <w:rsid w:val="00BE204F"/>
    <w:rsid w:val="00BE205C"/>
    <w:rsid w:val="00BE2098"/>
    <w:rsid w:val="00BE20C4"/>
    <w:rsid w:val="00BE20E5"/>
    <w:rsid w:val="00BE21BF"/>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B2"/>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11E"/>
    <w:rsid w:val="00BE323F"/>
    <w:rsid w:val="00BE327F"/>
    <w:rsid w:val="00BE329A"/>
    <w:rsid w:val="00BE32B8"/>
    <w:rsid w:val="00BE32D7"/>
    <w:rsid w:val="00BE3384"/>
    <w:rsid w:val="00BE33A7"/>
    <w:rsid w:val="00BE3460"/>
    <w:rsid w:val="00BE34C4"/>
    <w:rsid w:val="00BE3502"/>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089"/>
    <w:rsid w:val="00BE4181"/>
    <w:rsid w:val="00BE41C7"/>
    <w:rsid w:val="00BE41CE"/>
    <w:rsid w:val="00BE421D"/>
    <w:rsid w:val="00BE4261"/>
    <w:rsid w:val="00BE43A5"/>
    <w:rsid w:val="00BE43D8"/>
    <w:rsid w:val="00BE4444"/>
    <w:rsid w:val="00BE444F"/>
    <w:rsid w:val="00BE44DE"/>
    <w:rsid w:val="00BE466C"/>
    <w:rsid w:val="00BE4672"/>
    <w:rsid w:val="00BE467D"/>
    <w:rsid w:val="00BE46A7"/>
    <w:rsid w:val="00BE473F"/>
    <w:rsid w:val="00BE4A50"/>
    <w:rsid w:val="00BE4B05"/>
    <w:rsid w:val="00BE4B6F"/>
    <w:rsid w:val="00BE4B7E"/>
    <w:rsid w:val="00BE4BEE"/>
    <w:rsid w:val="00BE4C51"/>
    <w:rsid w:val="00BE4CCE"/>
    <w:rsid w:val="00BE4D41"/>
    <w:rsid w:val="00BE4D84"/>
    <w:rsid w:val="00BE4E01"/>
    <w:rsid w:val="00BE4E54"/>
    <w:rsid w:val="00BE4E57"/>
    <w:rsid w:val="00BE4ECD"/>
    <w:rsid w:val="00BE4EE5"/>
    <w:rsid w:val="00BE4FB2"/>
    <w:rsid w:val="00BE4FE0"/>
    <w:rsid w:val="00BE4FF6"/>
    <w:rsid w:val="00BE503C"/>
    <w:rsid w:val="00BE505E"/>
    <w:rsid w:val="00BE507E"/>
    <w:rsid w:val="00BE5084"/>
    <w:rsid w:val="00BE51DA"/>
    <w:rsid w:val="00BE5224"/>
    <w:rsid w:val="00BE5305"/>
    <w:rsid w:val="00BE53D9"/>
    <w:rsid w:val="00BE5497"/>
    <w:rsid w:val="00BE5597"/>
    <w:rsid w:val="00BE5614"/>
    <w:rsid w:val="00BE5661"/>
    <w:rsid w:val="00BE56B9"/>
    <w:rsid w:val="00BE56E8"/>
    <w:rsid w:val="00BE572F"/>
    <w:rsid w:val="00BE5791"/>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5FDD"/>
    <w:rsid w:val="00BE60D4"/>
    <w:rsid w:val="00BE60E6"/>
    <w:rsid w:val="00BE6138"/>
    <w:rsid w:val="00BE61AF"/>
    <w:rsid w:val="00BE6200"/>
    <w:rsid w:val="00BE63D9"/>
    <w:rsid w:val="00BE64B1"/>
    <w:rsid w:val="00BE6511"/>
    <w:rsid w:val="00BE651B"/>
    <w:rsid w:val="00BE651D"/>
    <w:rsid w:val="00BE655C"/>
    <w:rsid w:val="00BE66FE"/>
    <w:rsid w:val="00BE672F"/>
    <w:rsid w:val="00BE6745"/>
    <w:rsid w:val="00BE684A"/>
    <w:rsid w:val="00BE6858"/>
    <w:rsid w:val="00BE6899"/>
    <w:rsid w:val="00BE6920"/>
    <w:rsid w:val="00BE6986"/>
    <w:rsid w:val="00BE6993"/>
    <w:rsid w:val="00BE69BE"/>
    <w:rsid w:val="00BE69F5"/>
    <w:rsid w:val="00BE6A44"/>
    <w:rsid w:val="00BE6B4D"/>
    <w:rsid w:val="00BE6BB3"/>
    <w:rsid w:val="00BE6BD8"/>
    <w:rsid w:val="00BE6BFF"/>
    <w:rsid w:val="00BE6C09"/>
    <w:rsid w:val="00BE6C85"/>
    <w:rsid w:val="00BE6CAE"/>
    <w:rsid w:val="00BE6CFD"/>
    <w:rsid w:val="00BE6D65"/>
    <w:rsid w:val="00BE6DE3"/>
    <w:rsid w:val="00BE6DE6"/>
    <w:rsid w:val="00BE6E1D"/>
    <w:rsid w:val="00BE6E6C"/>
    <w:rsid w:val="00BE700D"/>
    <w:rsid w:val="00BE7046"/>
    <w:rsid w:val="00BE71B1"/>
    <w:rsid w:val="00BE7274"/>
    <w:rsid w:val="00BE72B3"/>
    <w:rsid w:val="00BE731A"/>
    <w:rsid w:val="00BE7344"/>
    <w:rsid w:val="00BE73CF"/>
    <w:rsid w:val="00BE73FB"/>
    <w:rsid w:val="00BE7440"/>
    <w:rsid w:val="00BE74DA"/>
    <w:rsid w:val="00BE74DC"/>
    <w:rsid w:val="00BE759A"/>
    <w:rsid w:val="00BE75BA"/>
    <w:rsid w:val="00BE75C4"/>
    <w:rsid w:val="00BE75DA"/>
    <w:rsid w:val="00BE76FA"/>
    <w:rsid w:val="00BE7700"/>
    <w:rsid w:val="00BE7799"/>
    <w:rsid w:val="00BE7835"/>
    <w:rsid w:val="00BE786F"/>
    <w:rsid w:val="00BE7AA0"/>
    <w:rsid w:val="00BE7AB7"/>
    <w:rsid w:val="00BE7BD6"/>
    <w:rsid w:val="00BE7C2D"/>
    <w:rsid w:val="00BE7D03"/>
    <w:rsid w:val="00BE7DD8"/>
    <w:rsid w:val="00BE7F6E"/>
    <w:rsid w:val="00BE7FED"/>
    <w:rsid w:val="00BE7FFD"/>
    <w:rsid w:val="00BF003A"/>
    <w:rsid w:val="00BF00AE"/>
    <w:rsid w:val="00BF00CE"/>
    <w:rsid w:val="00BF0278"/>
    <w:rsid w:val="00BF02C9"/>
    <w:rsid w:val="00BF03A0"/>
    <w:rsid w:val="00BF041A"/>
    <w:rsid w:val="00BF04D9"/>
    <w:rsid w:val="00BF04F0"/>
    <w:rsid w:val="00BF05BA"/>
    <w:rsid w:val="00BF0624"/>
    <w:rsid w:val="00BF0637"/>
    <w:rsid w:val="00BF0675"/>
    <w:rsid w:val="00BF06AB"/>
    <w:rsid w:val="00BF0701"/>
    <w:rsid w:val="00BF08C0"/>
    <w:rsid w:val="00BF095B"/>
    <w:rsid w:val="00BF0963"/>
    <w:rsid w:val="00BF096C"/>
    <w:rsid w:val="00BF098D"/>
    <w:rsid w:val="00BF0A5F"/>
    <w:rsid w:val="00BF0AEC"/>
    <w:rsid w:val="00BF0B69"/>
    <w:rsid w:val="00BF0B94"/>
    <w:rsid w:val="00BF0BA3"/>
    <w:rsid w:val="00BF0BBE"/>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58"/>
    <w:rsid w:val="00BF1680"/>
    <w:rsid w:val="00BF16F6"/>
    <w:rsid w:val="00BF176B"/>
    <w:rsid w:val="00BF179E"/>
    <w:rsid w:val="00BF17D6"/>
    <w:rsid w:val="00BF17E9"/>
    <w:rsid w:val="00BF17F6"/>
    <w:rsid w:val="00BF182F"/>
    <w:rsid w:val="00BF1877"/>
    <w:rsid w:val="00BF18A1"/>
    <w:rsid w:val="00BF1901"/>
    <w:rsid w:val="00BF1919"/>
    <w:rsid w:val="00BF1A6F"/>
    <w:rsid w:val="00BF1AA5"/>
    <w:rsid w:val="00BF1B36"/>
    <w:rsid w:val="00BF1B6C"/>
    <w:rsid w:val="00BF1D1F"/>
    <w:rsid w:val="00BF1D5B"/>
    <w:rsid w:val="00BF1D6A"/>
    <w:rsid w:val="00BF1DCA"/>
    <w:rsid w:val="00BF1E6D"/>
    <w:rsid w:val="00BF1E73"/>
    <w:rsid w:val="00BF1EB4"/>
    <w:rsid w:val="00BF1FA7"/>
    <w:rsid w:val="00BF1FB7"/>
    <w:rsid w:val="00BF2037"/>
    <w:rsid w:val="00BF2038"/>
    <w:rsid w:val="00BF2043"/>
    <w:rsid w:val="00BF21B3"/>
    <w:rsid w:val="00BF220B"/>
    <w:rsid w:val="00BF2220"/>
    <w:rsid w:val="00BF2369"/>
    <w:rsid w:val="00BF23CD"/>
    <w:rsid w:val="00BF244C"/>
    <w:rsid w:val="00BF2615"/>
    <w:rsid w:val="00BF265C"/>
    <w:rsid w:val="00BF26F3"/>
    <w:rsid w:val="00BF2735"/>
    <w:rsid w:val="00BF2737"/>
    <w:rsid w:val="00BF2798"/>
    <w:rsid w:val="00BF27C3"/>
    <w:rsid w:val="00BF27C6"/>
    <w:rsid w:val="00BF2800"/>
    <w:rsid w:val="00BF2C08"/>
    <w:rsid w:val="00BF2C78"/>
    <w:rsid w:val="00BF2CD8"/>
    <w:rsid w:val="00BF2D29"/>
    <w:rsid w:val="00BF2D7B"/>
    <w:rsid w:val="00BF2E0B"/>
    <w:rsid w:val="00BF2EEA"/>
    <w:rsid w:val="00BF2FEA"/>
    <w:rsid w:val="00BF3072"/>
    <w:rsid w:val="00BF310B"/>
    <w:rsid w:val="00BF312B"/>
    <w:rsid w:val="00BF3149"/>
    <w:rsid w:val="00BF314A"/>
    <w:rsid w:val="00BF31CB"/>
    <w:rsid w:val="00BF31EE"/>
    <w:rsid w:val="00BF3228"/>
    <w:rsid w:val="00BF3260"/>
    <w:rsid w:val="00BF333C"/>
    <w:rsid w:val="00BF3419"/>
    <w:rsid w:val="00BF3426"/>
    <w:rsid w:val="00BF34E3"/>
    <w:rsid w:val="00BF34F0"/>
    <w:rsid w:val="00BF3567"/>
    <w:rsid w:val="00BF35BE"/>
    <w:rsid w:val="00BF369D"/>
    <w:rsid w:val="00BF3725"/>
    <w:rsid w:val="00BF3775"/>
    <w:rsid w:val="00BF377C"/>
    <w:rsid w:val="00BF37B6"/>
    <w:rsid w:val="00BF3828"/>
    <w:rsid w:val="00BF388E"/>
    <w:rsid w:val="00BF389F"/>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1D"/>
    <w:rsid w:val="00BF422B"/>
    <w:rsid w:val="00BF43D1"/>
    <w:rsid w:val="00BF4446"/>
    <w:rsid w:val="00BF44D2"/>
    <w:rsid w:val="00BF4597"/>
    <w:rsid w:val="00BF46EC"/>
    <w:rsid w:val="00BF475A"/>
    <w:rsid w:val="00BF479F"/>
    <w:rsid w:val="00BF47FF"/>
    <w:rsid w:val="00BF4921"/>
    <w:rsid w:val="00BF4A25"/>
    <w:rsid w:val="00BF4ABB"/>
    <w:rsid w:val="00BF4ADC"/>
    <w:rsid w:val="00BF4B71"/>
    <w:rsid w:val="00BF4C24"/>
    <w:rsid w:val="00BF4D6C"/>
    <w:rsid w:val="00BF4DA6"/>
    <w:rsid w:val="00BF4DB4"/>
    <w:rsid w:val="00BF4DE6"/>
    <w:rsid w:val="00BF4DEF"/>
    <w:rsid w:val="00BF4FA0"/>
    <w:rsid w:val="00BF50A5"/>
    <w:rsid w:val="00BF50DA"/>
    <w:rsid w:val="00BF50F9"/>
    <w:rsid w:val="00BF52BC"/>
    <w:rsid w:val="00BF539F"/>
    <w:rsid w:val="00BF53A6"/>
    <w:rsid w:val="00BF53DE"/>
    <w:rsid w:val="00BF5405"/>
    <w:rsid w:val="00BF541C"/>
    <w:rsid w:val="00BF5420"/>
    <w:rsid w:val="00BF551A"/>
    <w:rsid w:val="00BF5568"/>
    <w:rsid w:val="00BF564C"/>
    <w:rsid w:val="00BF56E9"/>
    <w:rsid w:val="00BF5784"/>
    <w:rsid w:val="00BF5875"/>
    <w:rsid w:val="00BF589A"/>
    <w:rsid w:val="00BF5924"/>
    <w:rsid w:val="00BF5AA1"/>
    <w:rsid w:val="00BF5B0E"/>
    <w:rsid w:val="00BF5B1B"/>
    <w:rsid w:val="00BF5B23"/>
    <w:rsid w:val="00BF5B58"/>
    <w:rsid w:val="00BF5C96"/>
    <w:rsid w:val="00BF5DB5"/>
    <w:rsid w:val="00BF5DD5"/>
    <w:rsid w:val="00BF5E80"/>
    <w:rsid w:val="00BF5FDE"/>
    <w:rsid w:val="00BF6056"/>
    <w:rsid w:val="00BF62E6"/>
    <w:rsid w:val="00BF652A"/>
    <w:rsid w:val="00BF652E"/>
    <w:rsid w:val="00BF669A"/>
    <w:rsid w:val="00BF676B"/>
    <w:rsid w:val="00BF678B"/>
    <w:rsid w:val="00BF680B"/>
    <w:rsid w:val="00BF68C9"/>
    <w:rsid w:val="00BF69D9"/>
    <w:rsid w:val="00BF69F2"/>
    <w:rsid w:val="00BF6A92"/>
    <w:rsid w:val="00BF6BB0"/>
    <w:rsid w:val="00BF6BCA"/>
    <w:rsid w:val="00BF6C2D"/>
    <w:rsid w:val="00BF6D04"/>
    <w:rsid w:val="00BF6E0C"/>
    <w:rsid w:val="00BF6E59"/>
    <w:rsid w:val="00BF6FAB"/>
    <w:rsid w:val="00BF7068"/>
    <w:rsid w:val="00BF70E9"/>
    <w:rsid w:val="00BF7135"/>
    <w:rsid w:val="00BF714E"/>
    <w:rsid w:val="00BF7169"/>
    <w:rsid w:val="00BF71A4"/>
    <w:rsid w:val="00BF7266"/>
    <w:rsid w:val="00BF7281"/>
    <w:rsid w:val="00BF7306"/>
    <w:rsid w:val="00BF73CF"/>
    <w:rsid w:val="00BF74C3"/>
    <w:rsid w:val="00BF74DD"/>
    <w:rsid w:val="00BF74ED"/>
    <w:rsid w:val="00BF750C"/>
    <w:rsid w:val="00BF751D"/>
    <w:rsid w:val="00BF7666"/>
    <w:rsid w:val="00BF7697"/>
    <w:rsid w:val="00BF76C7"/>
    <w:rsid w:val="00BF7741"/>
    <w:rsid w:val="00BF7863"/>
    <w:rsid w:val="00BF78BB"/>
    <w:rsid w:val="00BF7A8C"/>
    <w:rsid w:val="00BF7A91"/>
    <w:rsid w:val="00BF7AB6"/>
    <w:rsid w:val="00BF7AC4"/>
    <w:rsid w:val="00BF7B0B"/>
    <w:rsid w:val="00BF7B13"/>
    <w:rsid w:val="00BF7C6A"/>
    <w:rsid w:val="00BF7D08"/>
    <w:rsid w:val="00BF7D45"/>
    <w:rsid w:val="00BF7DB4"/>
    <w:rsid w:val="00BF7DF3"/>
    <w:rsid w:val="00BF7DF9"/>
    <w:rsid w:val="00BF7ECC"/>
    <w:rsid w:val="00BF7F80"/>
    <w:rsid w:val="00BF7FB7"/>
    <w:rsid w:val="00C000C4"/>
    <w:rsid w:val="00C0013D"/>
    <w:rsid w:val="00C00156"/>
    <w:rsid w:val="00C00226"/>
    <w:rsid w:val="00C00260"/>
    <w:rsid w:val="00C00297"/>
    <w:rsid w:val="00C0037B"/>
    <w:rsid w:val="00C003F0"/>
    <w:rsid w:val="00C00408"/>
    <w:rsid w:val="00C00498"/>
    <w:rsid w:val="00C004B7"/>
    <w:rsid w:val="00C004D7"/>
    <w:rsid w:val="00C00531"/>
    <w:rsid w:val="00C00536"/>
    <w:rsid w:val="00C0053A"/>
    <w:rsid w:val="00C00552"/>
    <w:rsid w:val="00C00572"/>
    <w:rsid w:val="00C0057B"/>
    <w:rsid w:val="00C006AC"/>
    <w:rsid w:val="00C0076F"/>
    <w:rsid w:val="00C00772"/>
    <w:rsid w:val="00C0078A"/>
    <w:rsid w:val="00C00806"/>
    <w:rsid w:val="00C008E4"/>
    <w:rsid w:val="00C0091D"/>
    <w:rsid w:val="00C0099A"/>
    <w:rsid w:val="00C00A54"/>
    <w:rsid w:val="00C00B62"/>
    <w:rsid w:val="00C00B8B"/>
    <w:rsid w:val="00C00BAE"/>
    <w:rsid w:val="00C00C50"/>
    <w:rsid w:val="00C00CE2"/>
    <w:rsid w:val="00C00D27"/>
    <w:rsid w:val="00C00E01"/>
    <w:rsid w:val="00C00E65"/>
    <w:rsid w:val="00C00F09"/>
    <w:rsid w:val="00C00FAD"/>
    <w:rsid w:val="00C00FC0"/>
    <w:rsid w:val="00C00FEB"/>
    <w:rsid w:val="00C0103E"/>
    <w:rsid w:val="00C01041"/>
    <w:rsid w:val="00C010C6"/>
    <w:rsid w:val="00C010EB"/>
    <w:rsid w:val="00C010EC"/>
    <w:rsid w:val="00C01101"/>
    <w:rsid w:val="00C011AB"/>
    <w:rsid w:val="00C0121E"/>
    <w:rsid w:val="00C0128A"/>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D6F"/>
    <w:rsid w:val="00C01E04"/>
    <w:rsid w:val="00C01EC7"/>
    <w:rsid w:val="00C01F37"/>
    <w:rsid w:val="00C01F3F"/>
    <w:rsid w:val="00C01F78"/>
    <w:rsid w:val="00C01F89"/>
    <w:rsid w:val="00C02044"/>
    <w:rsid w:val="00C020E7"/>
    <w:rsid w:val="00C02170"/>
    <w:rsid w:val="00C021A1"/>
    <w:rsid w:val="00C02233"/>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B4A"/>
    <w:rsid w:val="00C02C98"/>
    <w:rsid w:val="00C02E3B"/>
    <w:rsid w:val="00C02F5B"/>
    <w:rsid w:val="00C03040"/>
    <w:rsid w:val="00C03075"/>
    <w:rsid w:val="00C03085"/>
    <w:rsid w:val="00C030BB"/>
    <w:rsid w:val="00C030C2"/>
    <w:rsid w:val="00C03100"/>
    <w:rsid w:val="00C031A3"/>
    <w:rsid w:val="00C031DF"/>
    <w:rsid w:val="00C03276"/>
    <w:rsid w:val="00C03447"/>
    <w:rsid w:val="00C034C0"/>
    <w:rsid w:val="00C034CD"/>
    <w:rsid w:val="00C035BE"/>
    <w:rsid w:val="00C03657"/>
    <w:rsid w:val="00C03690"/>
    <w:rsid w:val="00C036B7"/>
    <w:rsid w:val="00C03784"/>
    <w:rsid w:val="00C03808"/>
    <w:rsid w:val="00C03815"/>
    <w:rsid w:val="00C03844"/>
    <w:rsid w:val="00C03861"/>
    <w:rsid w:val="00C039AE"/>
    <w:rsid w:val="00C039CB"/>
    <w:rsid w:val="00C03AAB"/>
    <w:rsid w:val="00C03AE8"/>
    <w:rsid w:val="00C03B8E"/>
    <w:rsid w:val="00C03C1D"/>
    <w:rsid w:val="00C03C77"/>
    <w:rsid w:val="00C03CED"/>
    <w:rsid w:val="00C03D2F"/>
    <w:rsid w:val="00C03D3C"/>
    <w:rsid w:val="00C03E38"/>
    <w:rsid w:val="00C03E66"/>
    <w:rsid w:val="00C03E79"/>
    <w:rsid w:val="00C03E9C"/>
    <w:rsid w:val="00C03EA5"/>
    <w:rsid w:val="00C03EF1"/>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5D"/>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13"/>
    <w:rsid w:val="00C051A4"/>
    <w:rsid w:val="00C051B2"/>
    <w:rsid w:val="00C051D2"/>
    <w:rsid w:val="00C052CE"/>
    <w:rsid w:val="00C052F8"/>
    <w:rsid w:val="00C05330"/>
    <w:rsid w:val="00C05378"/>
    <w:rsid w:val="00C0540A"/>
    <w:rsid w:val="00C05440"/>
    <w:rsid w:val="00C05477"/>
    <w:rsid w:val="00C05490"/>
    <w:rsid w:val="00C054EA"/>
    <w:rsid w:val="00C054F0"/>
    <w:rsid w:val="00C0550A"/>
    <w:rsid w:val="00C05522"/>
    <w:rsid w:val="00C0553E"/>
    <w:rsid w:val="00C055A6"/>
    <w:rsid w:val="00C055E8"/>
    <w:rsid w:val="00C055F5"/>
    <w:rsid w:val="00C055FE"/>
    <w:rsid w:val="00C05671"/>
    <w:rsid w:val="00C05753"/>
    <w:rsid w:val="00C0576F"/>
    <w:rsid w:val="00C05794"/>
    <w:rsid w:val="00C05851"/>
    <w:rsid w:val="00C058EF"/>
    <w:rsid w:val="00C05924"/>
    <w:rsid w:val="00C05963"/>
    <w:rsid w:val="00C05B21"/>
    <w:rsid w:val="00C05BFB"/>
    <w:rsid w:val="00C05C52"/>
    <w:rsid w:val="00C05C68"/>
    <w:rsid w:val="00C05D1E"/>
    <w:rsid w:val="00C05EA7"/>
    <w:rsid w:val="00C05F6F"/>
    <w:rsid w:val="00C05F75"/>
    <w:rsid w:val="00C05FB7"/>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03F"/>
    <w:rsid w:val="00C0715C"/>
    <w:rsid w:val="00C07164"/>
    <w:rsid w:val="00C071AD"/>
    <w:rsid w:val="00C0725F"/>
    <w:rsid w:val="00C07401"/>
    <w:rsid w:val="00C0750D"/>
    <w:rsid w:val="00C07624"/>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040"/>
    <w:rsid w:val="00C10075"/>
    <w:rsid w:val="00C10151"/>
    <w:rsid w:val="00C10180"/>
    <w:rsid w:val="00C101ED"/>
    <w:rsid w:val="00C1026E"/>
    <w:rsid w:val="00C102A6"/>
    <w:rsid w:val="00C10301"/>
    <w:rsid w:val="00C10510"/>
    <w:rsid w:val="00C105B7"/>
    <w:rsid w:val="00C105F2"/>
    <w:rsid w:val="00C1065F"/>
    <w:rsid w:val="00C1073F"/>
    <w:rsid w:val="00C1075A"/>
    <w:rsid w:val="00C10795"/>
    <w:rsid w:val="00C10852"/>
    <w:rsid w:val="00C10909"/>
    <w:rsid w:val="00C10969"/>
    <w:rsid w:val="00C10A75"/>
    <w:rsid w:val="00C10AA4"/>
    <w:rsid w:val="00C10AD2"/>
    <w:rsid w:val="00C10C0C"/>
    <w:rsid w:val="00C10C96"/>
    <w:rsid w:val="00C10D13"/>
    <w:rsid w:val="00C10D18"/>
    <w:rsid w:val="00C10D55"/>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38"/>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1"/>
    <w:rsid w:val="00C120AB"/>
    <w:rsid w:val="00C120CB"/>
    <w:rsid w:val="00C120E3"/>
    <w:rsid w:val="00C120FC"/>
    <w:rsid w:val="00C121E1"/>
    <w:rsid w:val="00C121E6"/>
    <w:rsid w:val="00C12232"/>
    <w:rsid w:val="00C123B4"/>
    <w:rsid w:val="00C12434"/>
    <w:rsid w:val="00C1245B"/>
    <w:rsid w:val="00C1249B"/>
    <w:rsid w:val="00C124D8"/>
    <w:rsid w:val="00C12513"/>
    <w:rsid w:val="00C12520"/>
    <w:rsid w:val="00C12582"/>
    <w:rsid w:val="00C125EF"/>
    <w:rsid w:val="00C12738"/>
    <w:rsid w:val="00C12763"/>
    <w:rsid w:val="00C127BF"/>
    <w:rsid w:val="00C12854"/>
    <w:rsid w:val="00C12A22"/>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2"/>
    <w:rsid w:val="00C132DC"/>
    <w:rsid w:val="00C13311"/>
    <w:rsid w:val="00C13350"/>
    <w:rsid w:val="00C13413"/>
    <w:rsid w:val="00C13482"/>
    <w:rsid w:val="00C1350A"/>
    <w:rsid w:val="00C13531"/>
    <w:rsid w:val="00C13583"/>
    <w:rsid w:val="00C1359B"/>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D2A"/>
    <w:rsid w:val="00C13EDD"/>
    <w:rsid w:val="00C14011"/>
    <w:rsid w:val="00C1409E"/>
    <w:rsid w:val="00C14162"/>
    <w:rsid w:val="00C14198"/>
    <w:rsid w:val="00C1419A"/>
    <w:rsid w:val="00C141CC"/>
    <w:rsid w:val="00C141E3"/>
    <w:rsid w:val="00C1432F"/>
    <w:rsid w:val="00C1437E"/>
    <w:rsid w:val="00C143E0"/>
    <w:rsid w:val="00C14483"/>
    <w:rsid w:val="00C145B9"/>
    <w:rsid w:val="00C145D8"/>
    <w:rsid w:val="00C14617"/>
    <w:rsid w:val="00C1461A"/>
    <w:rsid w:val="00C1467B"/>
    <w:rsid w:val="00C14782"/>
    <w:rsid w:val="00C147D3"/>
    <w:rsid w:val="00C147D4"/>
    <w:rsid w:val="00C147E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0BE"/>
    <w:rsid w:val="00C15134"/>
    <w:rsid w:val="00C1519E"/>
    <w:rsid w:val="00C15232"/>
    <w:rsid w:val="00C15274"/>
    <w:rsid w:val="00C15341"/>
    <w:rsid w:val="00C1538A"/>
    <w:rsid w:val="00C153BE"/>
    <w:rsid w:val="00C153D7"/>
    <w:rsid w:val="00C15406"/>
    <w:rsid w:val="00C154CF"/>
    <w:rsid w:val="00C154DF"/>
    <w:rsid w:val="00C155E7"/>
    <w:rsid w:val="00C15670"/>
    <w:rsid w:val="00C156BA"/>
    <w:rsid w:val="00C1577B"/>
    <w:rsid w:val="00C157D2"/>
    <w:rsid w:val="00C157EF"/>
    <w:rsid w:val="00C157FB"/>
    <w:rsid w:val="00C15851"/>
    <w:rsid w:val="00C15982"/>
    <w:rsid w:val="00C1598A"/>
    <w:rsid w:val="00C159AE"/>
    <w:rsid w:val="00C15A34"/>
    <w:rsid w:val="00C15AA4"/>
    <w:rsid w:val="00C15B1F"/>
    <w:rsid w:val="00C15B8A"/>
    <w:rsid w:val="00C15D6E"/>
    <w:rsid w:val="00C15E4C"/>
    <w:rsid w:val="00C15E8F"/>
    <w:rsid w:val="00C15ED5"/>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9E"/>
    <w:rsid w:val="00C16FF1"/>
    <w:rsid w:val="00C1703B"/>
    <w:rsid w:val="00C17080"/>
    <w:rsid w:val="00C170C8"/>
    <w:rsid w:val="00C17216"/>
    <w:rsid w:val="00C1734C"/>
    <w:rsid w:val="00C173C9"/>
    <w:rsid w:val="00C17407"/>
    <w:rsid w:val="00C17470"/>
    <w:rsid w:val="00C17579"/>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DCF"/>
    <w:rsid w:val="00C17E0F"/>
    <w:rsid w:val="00C17E84"/>
    <w:rsid w:val="00C17E9F"/>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3DD"/>
    <w:rsid w:val="00C204F1"/>
    <w:rsid w:val="00C20526"/>
    <w:rsid w:val="00C20578"/>
    <w:rsid w:val="00C20586"/>
    <w:rsid w:val="00C20702"/>
    <w:rsid w:val="00C2070B"/>
    <w:rsid w:val="00C207ED"/>
    <w:rsid w:val="00C20839"/>
    <w:rsid w:val="00C2092B"/>
    <w:rsid w:val="00C20976"/>
    <w:rsid w:val="00C209B2"/>
    <w:rsid w:val="00C209B7"/>
    <w:rsid w:val="00C20A42"/>
    <w:rsid w:val="00C20A5A"/>
    <w:rsid w:val="00C20B7D"/>
    <w:rsid w:val="00C20BFA"/>
    <w:rsid w:val="00C20C6E"/>
    <w:rsid w:val="00C20DCD"/>
    <w:rsid w:val="00C20DE6"/>
    <w:rsid w:val="00C20F69"/>
    <w:rsid w:val="00C20F84"/>
    <w:rsid w:val="00C20F8E"/>
    <w:rsid w:val="00C21016"/>
    <w:rsid w:val="00C21082"/>
    <w:rsid w:val="00C21095"/>
    <w:rsid w:val="00C210D6"/>
    <w:rsid w:val="00C2111A"/>
    <w:rsid w:val="00C2117E"/>
    <w:rsid w:val="00C21186"/>
    <w:rsid w:val="00C211D1"/>
    <w:rsid w:val="00C211D7"/>
    <w:rsid w:val="00C2120B"/>
    <w:rsid w:val="00C2120D"/>
    <w:rsid w:val="00C21339"/>
    <w:rsid w:val="00C21377"/>
    <w:rsid w:val="00C21385"/>
    <w:rsid w:val="00C214DA"/>
    <w:rsid w:val="00C214E9"/>
    <w:rsid w:val="00C2150F"/>
    <w:rsid w:val="00C21518"/>
    <w:rsid w:val="00C21547"/>
    <w:rsid w:val="00C215E2"/>
    <w:rsid w:val="00C21610"/>
    <w:rsid w:val="00C21627"/>
    <w:rsid w:val="00C21636"/>
    <w:rsid w:val="00C21661"/>
    <w:rsid w:val="00C216AA"/>
    <w:rsid w:val="00C216CE"/>
    <w:rsid w:val="00C216E2"/>
    <w:rsid w:val="00C21742"/>
    <w:rsid w:val="00C21856"/>
    <w:rsid w:val="00C2185F"/>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34"/>
    <w:rsid w:val="00C22E6C"/>
    <w:rsid w:val="00C22F3A"/>
    <w:rsid w:val="00C22F52"/>
    <w:rsid w:val="00C22F75"/>
    <w:rsid w:val="00C23006"/>
    <w:rsid w:val="00C23017"/>
    <w:rsid w:val="00C23122"/>
    <w:rsid w:val="00C23124"/>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BFE"/>
    <w:rsid w:val="00C23C12"/>
    <w:rsid w:val="00C23C5E"/>
    <w:rsid w:val="00C23CC7"/>
    <w:rsid w:val="00C23D02"/>
    <w:rsid w:val="00C23D52"/>
    <w:rsid w:val="00C23D66"/>
    <w:rsid w:val="00C23D7F"/>
    <w:rsid w:val="00C23E2B"/>
    <w:rsid w:val="00C23E93"/>
    <w:rsid w:val="00C23EB2"/>
    <w:rsid w:val="00C23ED0"/>
    <w:rsid w:val="00C23F57"/>
    <w:rsid w:val="00C23F9F"/>
    <w:rsid w:val="00C23FD5"/>
    <w:rsid w:val="00C24014"/>
    <w:rsid w:val="00C24072"/>
    <w:rsid w:val="00C240EB"/>
    <w:rsid w:val="00C240EE"/>
    <w:rsid w:val="00C24106"/>
    <w:rsid w:val="00C24119"/>
    <w:rsid w:val="00C2412E"/>
    <w:rsid w:val="00C2417B"/>
    <w:rsid w:val="00C24189"/>
    <w:rsid w:val="00C241C5"/>
    <w:rsid w:val="00C24347"/>
    <w:rsid w:val="00C243EC"/>
    <w:rsid w:val="00C243F5"/>
    <w:rsid w:val="00C24461"/>
    <w:rsid w:val="00C244B9"/>
    <w:rsid w:val="00C24531"/>
    <w:rsid w:val="00C245C1"/>
    <w:rsid w:val="00C246BC"/>
    <w:rsid w:val="00C246E0"/>
    <w:rsid w:val="00C246EE"/>
    <w:rsid w:val="00C247CC"/>
    <w:rsid w:val="00C2482E"/>
    <w:rsid w:val="00C24837"/>
    <w:rsid w:val="00C24A08"/>
    <w:rsid w:val="00C24B24"/>
    <w:rsid w:val="00C24C17"/>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3FE"/>
    <w:rsid w:val="00C25468"/>
    <w:rsid w:val="00C25514"/>
    <w:rsid w:val="00C25526"/>
    <w:rsid w:val="00C25554"/>
    <w:rsid w:val="00C25559"/>
    <w:rsid w:val="00C255A5"/>
    <w:rsid w:val="00C255BD"/>
    <w:rsid w:val="00C25610"/>
    <w:rsid w:val="00C25629"/>
    <w:rsid w:val="00C2562D"/>
    <w:rsid w:val="00C256E7"/>
    <w:rsid w:val="00C2572F"/>
    <w:rsid w:val="00C257E1"/>
    <w:rsid w:val="00C25974"/>
    <w:rsid w:val="00C259FD"/>
    <w:rsid w:val="00C25A07"/>
    <w:rsid w:val="00C25B5B"/>
    <w:rsid w:val="00C25BCC"/>
    <w:rsid w:val="00C25BCE"/>
    <w:rsid w:val="00C25C67"/>
    <w:rsid w:val="00C25C6D"/>
    <w:rsid w:val="00C25CDD"/>
    <w:rsid w:val="00C25CEE"/>
    <w:rsid w:val="00C25D72"/>
    <w:rsid w:val="00C25D93"/>
    <w:rsid w:val="00C25E8B"/>
    <w:rsid w:val="00C25EE9"/>
    <w:rsid w:val="00C25F16"/>
    <w:rsid w:val="00C25FEB"/>
    <w:rsid w:val="00C260D6"/>
    <w:rsid w:val="00C2612D"/>
    <w:rsid w:val="00C26284"/>
    <w:rsid w:val="00C26286"/>
    <w:rsid w:val="00C262E7"/>
    <w:rsid w:val="00C262F6"/>
    <w:rsid w:val="00C264DB"/>
    <w:rsid w:val="00C26576"/>
    <w:rsid w:val="00C2659B"/>
    <w:rsid w:val="00C26680"/>
    <w:rsid w:val="00C266A9"/>
    <w:rsid w:val="00C26711"/>
    <w:rsid w:val="00C2673F"/>
    <w:rsid w:val="00C2680A"/>
    <w:rsid w:val="00C26829"/>
    <w:rsid w:val="00C268F6"/>
    <w:rsid w:val="00C26943"/>
    <w:rsid w:val="00C26971"/>
    <w:rsid w:val="00C26A01"/>
    <w:rsid w:val="00C26A1D"/>
    <w:rsid w:val="00C26A7A"/>
    <w:rsid w:val="00C26A81"/>
    <w:rsid w:val="00C26A8B"/>
    <w:rsid w:val="00C26AEB"/>
    <w:rsid w:val="00C26B1D"/>
    <w:rsid w:val="00C26B71"/>
    <w:rsid w:val="00C26B7F"/>
    <w:rsid w:val="00C26CE1"/>
    <w:rsid w:val="00C26D80"/>
    <w:rsid w:val="00C26DB6"/>
    <w:rsid w:val="00C26E71"/>
    <w:rsid w:val="00C26EFB"/>
    <w:rsid w:val="00C26F6E"/>
    <w:rsid w:val="00C2704F"/>
    <w:rsid w:val="00C2706B"/>
    <w:rsid w:val="00C27092"/>
    <w:rsid w:val="00C2712C"/>
    <w:rsid w:val="00C271A6"/>
    <w:rsid w:val="00C271EB"/>
    <w:rsid w:val="00C271EE"/>
    <w:rsid w:val="00C27282"/>
    <w:rsid w:val="00C27319"/>
    <w:rsid w:val="00C2731B"/>
    <w:rsid w:val="00C27500"/>
    <w:rsid w:val="00C27587"/>
    <w:rsid w:val="00C27588"/>
    <w:rsid w:val="00C275EF"/>
    <w:rsid w:val="00C27611"/>
    <w:rsid w:val="00C27647"/>
    <w:rsid w:val="00C276B6"/>
    <w:rsid w:val="00C27703"/>
    <w:rsid w:val="00C2771D"/>
    <w:rsid w:val="00C2772E"/>
    <w:rsid w:val="00C27758"/>
    <w:rsid w:val="00C27769"/>
    <w:rsid w:val="00C277B8"/>
    <w:rsid w:val="00C277F2"/>
    <w:rsid w:val="00C27940"/>
    <w:rsid w:val="00C27990"/>
    <w:rsid w:val="00C27AC0"/>
    <w:rsid w:val="00C27B3D"/>
    <w:rsid w:val="00C27BD0"/>
    <w:rsid w:val="00C27C84"/>
    <w:rsid w:val="00C27CDF"/>
    <w:rsid w:val="00C27CF3"/>
    <w:rsid w:val="00C27D6A"/>
    <w:rsid w:val="00C27DCC"/>
    <w:rsid w:val="00C27F7F"/>
    <w:rsid w:val="00C27FA3"/>
    <w:rsid w:val="00C27FA5"/>
    <w:rsid w:val="00C300C2"/>
    <w:rsid w:val="00C30116"/>
    <w:rsid w:val="00C301E0"/>
    <w:rsid w:val="00C30295"/>
    <w:rsid w:val="00C302E7"/>
    <w:rsid w:val="00C30345"/>
    <w:rsid w:val="00C30508"/>
    <w:rsid w:val="00C305DC"/>
    <w:rsid w:val="00C306AD"/>
    <w:rsid w:val="00C306AF"/>
    <w:rsid w:val="00C306F8"/>
    <w:rsid w:val="00C3076C"/>
    <w:rsid w:val="00C307FC"/>
    <w:rsid w:val="00C3085B"/>
    <w:rsid w:val="00C30898"/>
    <w:rsid w:val="00C3091A"/>
    <w:rsid w:val="00C30922"/>
    <w:rsid w:val="00C30A1A"/>
    <w:rsid w:val="00C30ADB"/>
    <w:rsid w:val="00C30B3E"/>
    <w:rsid w:val="00C30CD8"/>
    <w:rsid w:val="00C30D37"/>
    <w:rsid w:val="00C3106D"/>
    <w:rsid w:val="00C31140"/>
    <w:rsid w:val="00C3119F"/>
    <w:rsid w:val="00C31211"/>
    <w:rsid w:val="00C3126E"/>
    <w:rsid w:val="00C312A6"/>
    <w:rsid w:val="00C3134E"/>
    <w:rsid w:val="00C313A5"/>
    <w:rsid w:val="00C313BC"/>
    <w:rsid w:val="00C3142F"/>
    <w:rsid w:val="00C314DF"/>
    <w:rsid w:val="00C3153A"/>
    <w:rsid w:val="00C3169A"/>
    <w:rsid w:val="00C316DD"/>
    <w:rsid w:val="00C3174F"/>
    <w:rsid w:val="00C3175D"/>
    <w:rsid w:val="00C31763"/>
    <w:rsid w:val="00C31775"/>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2DC"/>
    <w:rsid w:val="00C3233B"/>
    <w:rsid w:val="00C32369"/>
    <w:rsid w:val="00C323FC"/>
    <w:rsid w:val="00C3242F"/>
    <w:rsid w:val="00C32487"/>
    <w:rsid w:val="00C3257F"/>
    <w:rsid w:val="00C3260E"/>
    <w:rsid w:val="00C327FB"/>
    <w:rsid w:val="00C327FF"/>
    <w:rsid w:val="00C32819"/>
    <w:rsid w:val="00C3285E"/>
    <w:rsid w:val="00C328F7"/>
    <w:rsid w:val="00C3296D"/>
    <w:rsid w:val="00C329A7"/>
    <w:rsid w:val="00C32A07"/>
    <w:rsid w:val="00C32A43"/>
    <w:rsid w:val="00C32A5A"/>
    <w:rsid w:val="00C32B28"/>
    <w:rsid w:val="00C32C0F"/>
    <w:rsid w:val="00C32C66"/>
    <w:rsid w:val="00C32D7B"/>
    <w:rsid w:val="00C32E80"/>
    <w:rsid w:val="00C32F70"/>
    <w:rsid w:val="00C32F83"/>
    <w:rsid w:val="00C32FB2"/>
    <w:rsid w:val="00C330DC"/>
    <w:rsid w:val="00C33251"/>
    <w:rsid w:val="00C332DD"/>
    <w:rsid w:val="00C33336"/>
    <w:rsid w:val="00C33396"/>
    <w:rsid w:val="00C333A1"/>
    <w:rsid w:val="00C3343D"/>
    <w:rsid w:val="00C33444"/>
    <w:rsid w:val="00C3353D"/>
    <w:rsid w:val="00C33593"/>
    <w:rsid w:val="00C33690"/>
    <w:rsid w:val="00C3372C"/>
    <w:rsid w:val="00C3383F"/>
    <w:rsid w:val="00C33859"/>
    <w:rsid w:val="00C33860"/>
    <w:rsid w:val="00C33955"/>
    <w:rsid w:val="00C33974"/>
    <w:rsid w:val="00C339C2"/>
    <w:rsid w:val="00C33B80"/>
    <w:rsid w:val="00C33BAF"/>
    <w:rsid w:val="00C33C99"/>
    <w:rsid w:val="00C33E49"/>
    <w:rsid w:val="00C33F5B"/>
    <w:rsid w:val="00C33F81"/>
    <w:rsid w:val="00C33FD0"/>
    <w:rsid w:val="00C34033"/>
    <w:rsid w:val="00C340D8"/>
    <w:rsid w:val="00C340E2"/>
    <w:rsid w:val="00C341DD"/>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10"/>
    <w:rsid w:val="00C34BC1"/>
    <w:rsid w:val="00C34C33"/>
    <w:rsid w:val="00C34C53"/>
    <w:rsid w:val="00C34C91"/>
    <w:rsid w:val="00C34CBA"/>
    <w:rsid w:val="00C34CC2"/>
    <w:rsid w:val="00C34D9D"/>
    <w:rsid w:val="00C34DCE"/>
    <w:rsid w:val="00C34DF2"/>
    <w:rsid w:val="00C34E1D"/>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20"/>
    <w:rsid w:val="00C35A36"/>
    <w:rsid w:val="00C35A6B"/>
    <w:rsid w:val="00C35AA0"/>
    <w:rsid w:val="00C35AA8"/>
    <w:rsid w:val="00C35AA9"/>
    <w:rsid w:val="00C35B07"/>
    <w:rsid w:val="00C35B38"/>
    <w:rsid w:val="00C35B46"/>
    <w:rsid w:val="00C35C0C"/>
    <w:rsid w:val="00C35D77"/>
    <w:rsid w:val="00C35D90"/>
    <w:rsid w:val="00C35DC3"/>
    <w:rsid w:val="00C35E1D"/>
    <w:rsid w:val="00C35E22"/>
    <w:rsid w:val="00C35E36"/>
    <w:rsid w:val="00C35EFF"/>
    <w:rsid w:val="00C35F03"/>
    <w:rsid w:val="00C35F40"/>
    <w:rsid w:val="00C35FB0"/>
    <w:rsid w:val="00C36069"/>
    <w:rsid w:val="00C3606A"/>
    <w:rsid w:val="00C3606D"/>
    <w:rsid w:val="00C360D8"/>
    <w:rsid w:val="00C36235"/>
    <w:rsid w:val="00C36248"/>
    <w:rsid w:val="00C363FB"/>
    <w:rsid w:val="00C36425"/>
    <w:rsid w:val="00C364A2"/>
    <w:rsid w:val="00C364FE"/>
    <w:rsid w:val="00C36533"/>
    <w:rsid w:val="00C365D2"/>
    <w:rsid w:val="00C365DF"/>
    <w:rsid w:val="00C36603"/>
    <w:rsid w:val="00C36654"/>
    <w:rsid w:val="00C36675"/>
    <w:rsid w:val="00C366D9"/>
    <w:rsid w:val="00C367D7"/>
    <w:rsid w:val="00C36877"/>
    <w:rsid w:val="00C36950"/>
    <w:rsid w:val="00C36A1D"/>
    <w:rsid w:val="00C36A32"/>
    <w:rsid w:val="00C36BC9"/>
    <w:rsid w:val="00C36BE3"/>
    <w:rsid w:val="00C36C30"/>
    <w:rsid w:val="00C36CA7"/>
    <w:rsid w:val="00C36CC4"/>
    <w:rsid w:val="00C36CC9"/>
    <w:rsid w:val="00C36DFF"/>
    <w:rsid w:val="00C36E9B"/>
    <w:rsid w:val="00C36EFD"/>
    <w:rsid w:val="00C36FE9"/>
    <w:rsid w:val="00C37028"/>
    <w:rsid w:val="00C3705E"/>
    <w:rsid w:val="00C370C0"/>
    <w:rsid w:val="00C3710F"/>
    <w:rsid w:val="00C37148"/>
    <w:rsid w:val="00C3719F"/>
    <w:rsid w:val="00C371CC"/>
    <w:rsid w:val="00C37229"/>
    <w:rsid w:val="00C3728B"/>
    <w:rsid w:val="00C3739E"/>
    <w:rsid w:val="00C373D5"/>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7F"/>
    <w:rsid w:val="00C37BD5"/>
    <w:rsid w:val="00C37BDA"/>
    <w:rsid w:val="00C37C32"/>
    <w:rsid w:val="00C37C33"/>
    <w:rsid w:val="00C37C38"/>
    <w:rsid w:val="00C37D77"/>
    <w:rsid w:val="00C37F1E"/>
    <w:rsid w:val="00C37F89"/>
    <w:rsid w:val="00C4000D"/>
    <w:rsid w:val="00C4002D"/>
    <w:rsid w:val="00C400E3"/>
    <w:rsid w:val="00C4017A"/>
    <w:rsid w:val="00C401B3"/>
    <w:rsid w:val="00C40316"/>
    <w:rsid w:val="00C403F0"/>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66"/>
    <w:rsid w:val="00C40994"/>
    <w:rsid w:val="00C40995"/>
    <w:rsid w:val="00C40A5B"/>
    <w:rsid w:val="00C40A64"/>
    <w:rsid w:val="00C40A84"/>
    <w:rsid w:val="00C40A97"/>
    <w:rsid w:val="00C40B1F"/>
    <w:rsid w:val="00C40B9F"/>
    <w:rsid w:val="00C40C1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4D9"/>
    <w:rsid w:val="00C41651"/>
    <w:rsid w:val="00C41653"/>
    <w:rsid w:val="00C4169E"/>
    <w:rsid w:val="00C41781"/>
    <w:rsid w:val="00C4179F"/>
    <w:rsid w:val="00C417AC"/>
    <w:rsid w:val="00C417C4"/>
    <w:rsid w:val="00C417D4"/>
    <w:rsid w:val="00C41889"/>
    <w:rsid w:val="00C418A3"/>
    <w:rsid w:val="00C418D6"/>
    <w:rsid w:val="00C4196F"/>
    <w:rsid w:val="00C41973"/>
    <w:rsid w:val="00C419A4"/>
    <w:rsid w:val="00C41AA1"/>
    <w:rsid w:val="00C41BED"/>
    <w:rsid w:val="00C41CFB"/>
    <w:rsid w:val="00C41D72"/>
    <w:rsid w:val="00C41E6F"/>
    <w:rsid w:val="00C41F42"/>
    <w:rsid w:val="00C41F5F"/>
    <w:rsid w:val="00C41FAE"/>
    <w:rsid w:val="00C42051"/>
    <w:rsid w:val="00C420DE"/>
    <w:rsid w:val="00C422AD"/>
    <w:rsid w:val="00C42301"/>
    <w:rsid w:val="00C42440"/>
    <w:rsid w:val="00C4247A"/>
    <w:rsid w:val="00C424C1"/>
    <w:rsid w:val="00C424C2"/>
    <w:rsid w:val="00C4251E"/>
    <w:rsid w:val="00C42529"/>
    <w:rsid w:val="00C42588"/>
    <w:rsid w:val="00C42651"/>
    <w:rsid w:val="00C4267E"/>
    <w:rsid w:val="00C42727"/>
    <w:rsid w:val="00C42821"/>
    <w:rsid w:val="00C42836"/>
    <w:rsid w:val="00C42883"/>
    <w:rsid w:val="00C428DF"/>
    <w:rsid w:val="00C42930"/>
    <w:rsid w:val="00C42947"/>
    <w:rsid w:val="00C42998"/>
    <w:rsid w:val="00C42A3C"/>
    <w:rsid w:val="00C42A5A"/>
    <w:rsid w:val="00C42C77"/>
    <w:rsid w:val="00C42CC1"/>
    <w:rsid w:val="00C42CED"/>
    <w:rsid w:val="00C42E26"/>
    <w:rsid w:val="00C42EEA"/>
    <w:rsid w:val="00C42EEB"/>
    <w:rsid w:val="00C42F60"/>
    <w:rsid w:val="00C42FEE"/>
    <w:rsid w:val="00C431FF"/>
    <w:rsid w:val="00C43241"/>
    <w:rsid w:val="00C432E8"/>
    <w:rsid w:val="00C4334D"/>
    <w:rsid w:val="00C43356"/>
    <w:rsid w:val="00C4337F"/>
    <w:rsid w:val="00C43422"/>
    <w:rsid w:val="00C434C1"/>
    <w:rsid w:val="00C4361A"/>
    <w:rsid w:val="00C436F3"/>
    <w:rsid w:val="00C4375F"/>
    <w:rsid w:val="00C437F2"/>
    <w:rsid w:val="00C4380D"/>
    <w:rsid w:val="00C4381D"/>
    <w:rsid w:val="00C4393D"/>
    <w:rsid w:val="00C43AAA"/>
    <w:rsid w:val="00C43B10"/>
    <w:rsid w:val="00C43C17"/>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C5"/>
    <w:rsid w:val="00C440DC"/>
    <w:rsid w:val="00C440EA"/>
    <w:rsid w:val="00C442E3"/>
    <w:rsid w:val="00C4454F"/>
    <w:rsid w:val="00C4456A"/>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BE"/>
    <w:rsid w:val="00C450DC"/>
    <w:rsid w:val="00C45152"/>
    <w:rsid w:val="00C451A0"/>
    <w:rsid w:val="00C451B7"/>
    <w:rsid w:val="00C451F7"/>
    <w:rsid w:val="00C45211"/>
    <w:rsid w:val="00C45226"/>
    <w:rsid w:val="00C452DD"/>
    <w:rsid w:val="00C452E4"/>
    <w:rsid w:val="00C4530C"/>
    <w:rsid w:val="00C45312"/>
    <w:rsid w:val="00C4537D"/>
    <w:rsid w:val="00C453DD"/>
    <w:rsid w:val="00C45458"/>
    <w:rsid w:val="00C454E1"/>
    <w:rsid w:val="00C4555E"/>
    <w:rsid w:val="00C4558D"/>
    <w:rsid w:val="00C45599"/>
    <w:rsid w:val="00C4574C"/>
    <w:rsid w:val="00C4579A"/>
    <w:rsid w:val="00C45877"/>
    <w:rsid w:val="00C45903"/>
    <w:rsid w:val="00C459B7"/>
    <w:rsid w:val="00C459EB"/>
    <w:rsid w:val="00C45A5F"/>
    <w:rsid w:val="00C45AC5"/>
    <w:rsid w:val="00C45ACC"/>
    <w:rsid w:val="00C45AD0"/>
    <w:rsid w:val="00C45B52"/>
    <w:rsid w:val="00C45BFC"/>
    <w:rsid w:val="00C45CCE"/>
    <w:rsid w:val="00C45D87"/>
    <w:rsid w:val="00C45E86"/>
    <w:rsid w:val="00C45F27"/>
    <w:rsid w:val="00C45F7C"/>
    <w:rsid w:val="00C460D2"/>
    <w:rsid w:val="00C46185"/>
    <w:rsid w:val="00C461E0"/>
    <w:rsid w:val="00C46302"/>
    <w:rsid w:val="00C4639F"/>
    <w:rsid w:val="00C46459"/>
    <w:rsid w:val="00C46539"/>
    <w:rsid w:val="00C46556"/>
    <w:rsid w:val="00C465B1"/>
    <w:rsid w:val="00C46663"/>
    <w:rsid w:val="00C467B9"/>
    <w:rsid w:val="00C468D0"/>
    <w:rsid w:val="00C468F6"/>
    <w:rsid w:val="00C469AA"/>
    <w:rsid w:val="00C469BC"/>
    <w:rsid w:val="00C469F2"/>
    <w:rsid w:val="00C46A14"/>
    <w:rsid w:val="00C46A7B"/>
    <w:rsid w:val="00C46B15"/>
    <w:rsid w:val="00C46BFD"/>
    <w:rsid w:val="00C46C8D"/>
    <w:rsid w:val="00C46CB3"/>
    <w:rsid w:val="00C46CC1"/>
    <w:rsid w:val="00C46DA8"/>
    <w:rsid w:val="00C46E1E"/>
    <w:rsid w:val="00C46E55"/>
    <w:rsid w:val="00C46EDA"/>
    <w:rsid w:val="00C46F58"/>
    <w:rsid w:val="00C4701D"/>
    <w:rsid w:val="00C47057"/>
    <w:rsid w:val="00C470C4"/>
    <w:rsid w:val="00C471FA"/>
    <w:rsid w:val="00C47229"/>
    <w:rsid w:val="00C4729B"/>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24"/>
    <w:rsid w:val="00C47A77"/>
    <w:rsid w:val="00C47AAC"/>
    <w:rsid w:val="00C47AD8"/>
    <w:rsid w:val="00C47BC6"/>
    <w:rsid w:val="00C47C5D"/>
    <w:rsid w:val="00C47CD3"/>
    <w:rsid w:val="00C47D04"/>
    <w:rsid w:val="00C47D54"/>
    <w:rsid w:val="00C47DF9"/>
    <w:rsid w:val="00C47E80"/>
    <w:rsid w:val="00C47EC4"/>
    <w:rsid w:val="00C47EE8"/>
    <w:rsid w:val="00C47F22"/>
    <w:rsid w:val="00C47F3B"/>
    <w:rsid w:val="00C500C1"/>
    <w:rsid w:val="00C501A1"/>
    <w:rsid w:val="00C5027F"/>
    <w:rsid w:val="00C50343"/>
    <w:rsid w:val="00C5034A"/>
    <w:rsid w:val="00C50362"/>
    <w:rsid w:val="00C503A2"/>
    <w:rsid w:val="00C50464"/>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5C"/>
    <w:rsid w:val="00C50A7B"/>
    <w:rsid w:val="00C50ABD"/>
    <w:rsid w:val="00C50ACF"/>
    <w:rsid w:val="00C50B55"/>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22D"/>
    <w:rsid w:val="00C51315"/>
    <w:rsid w:val="00C513A1"/>
    <w:rsid w:val="00C51463"/>
    <w:rsid w:val="00C515A3"/>
    <w:rsid w:val="00C515B8"/>
    <w:rsid w:val="00C515DF"/>
    <w:rsid w:val="00C5184A"/>
    <w:rsid w:val="00C51884"/>
    <w:rsid w:val="00C5190B"/>
    <w:rsid w:val="00C51930"/>
    <w:rsid w:val="00C519B1"/>
    <w:rsid w:val="00C51BC3"/>
    <w:rsid w:val="00C51CFE"/>
    <w:rsid w:val="00C51D16"/>
    <w:rsid w:val="00C51E18"/>
    <w:rsid w:val="00C51EBC"/>
    <w:rsid w:val="00C5204F"/>
    <w:rsid w:val="00C52071"/>
    <w:rsid w:val="00C520D7"/>
    <w:rsid w:val="00C52103"/>
    <w:rsid w:val="00C5224C"/>
    <w:rsid w:val="00C522CE"/>
    <w:rsid w:val="00C52350"/>
    <w:rsid w:val="00C5238D"/>
    <w:rsid w:val="00C523D0"/>
    <w:rsid w:val="00C523E9"/>
    <w:rsid w:val="00C5246C"/>
    <w:rsid w:val="00C524B3"/>
    <w:rsid w:val="00C524B6"/>
    <w:rsid w:val="00C524C5"/>
    <w:rsid w:val="00C524D6"/>
    <w:rsid w:val="00C52520"/>
    <w:rsid w:val="00C5254C"/>
    <w:rsid w:val="00C525E8"/>
    <w:rsid w:val="00C5269E"/>
    <w:rsid w:val="00C526BE"/>
    <w:rsid w:val="00C526EA"/>
    <w:rsid w:val="00C52799"/>
    <w:rsid w:val="00C52801"/>
    <w:rsid w:val="00C52876"/>
    <w:rsid w:val="00C5289C"/>
    <w:rsid w:val="00C528D8"/>
    <w:rsid w:val="00C52917"/>
    <w:rsid w:val="00C52939"/>
    <w:rsid w:val="00C52975"/>
    <w:rsid w:val="00C52AA6"/>
    <w:rsid w:val="00C52ABC"/>
    <w:rsid w:val="00C52AF6"/>
    <w:rsid w:val="00C52B45"/>
    <w:rsid w:val="00C52B47"/>
    <w:rsid w:val="00C52CA8"/>
    <w:rsid w:val="00C52CAF"/>
    <w:rsid w:val="00C52D47"/>
    <w:rsid w:val="00C52D87"/>
    <w:rsid w:val="00C52DF0"/>
    <w:rsid w:val="00C52F14"/>
    <w:rsid w:val="00C52F68"/>
    <w:rsid w:val="00C52FB8"/>
    <w:rsid w:val="00C53048"/>
    <w:rsid w:val="00C53083"/>
    <w:rsid w:val="00C531B6"/>
    <w:rsid w:val="00C531FB"/>
    <w:rsid w:val="00C532C2"/>
    <w:rsid w:val="00C53332"/>
    <w:rsid w:val="00C5333E"/>
    <w:rsid w:val="00C5335A"/>
    <w:rsid w:val="00C5341B"/>
    <w:rsid w:val="00C5343E"/>
    <w:rsid w:val="00C5344E"/>
    <w:rsid w:val="00C5346C"/>
    <w:rsid w:val="00C534B0"/>
    <w:rsid w:val="00C53544"/>
    <w:rsid w:val="00C53559"/>
    <w:rsid w:val="00C53586"/>
    <w:rsid w:val="00C535E8"/>
    <w:rsid w:val="00C53624"/>
    <w:rsid w:val="00C53642"/>
    <w:rsid w:val="00C5367A"/>
    <w:rsid w:val="00C53749"/>
    <w:rsid w:val="00C5386F"/>
    <w:rsid w:val="00C53877"/>
    <w:rsid w:val="00C538AB"/>
    <w:rsid w:val="00C53A32"/>
    <w:rsid w:val="00C53A3C"/>
    <w:rsid w:val="00C53AB1"/>
    <w:rsid w:val="00C53ACA"/>
    <w:rsid w:val="00C53B01"/>
    <w:rsid w:val="00C53BC7"/>
    <w:rsid w:val="00C53C0C"/>
    <w:rsid w:val="00C53C84"/>
    <w:rsid w:val="00C53C91"/>
    <w:rsid w:val="00C53D2D"/>
    <w:rsid w:val="00C53D47"/>
    <w:rsid w:val="00C53D90"/>
    <w:rsid w:val="00C53E3E"/>
    <w:rsid w:val="00C53EBF"/>
    <w:rsid w:val="00C53F68"/>
    <w:rsid w:val="00C53F87"/>
    <w:rsid w:val="00C54088"/>
    <w:rsid w:val="00C5408A"/>
    <w:rsid w:val="00C5416E"/>
    <w:rsid w:val="00C543DE"/>
    <w:rsid w:val="00C543EB"/>
    <w:rsid w:val="00C544B1"/>
    <w:rsid w:val="00C544EF"/>
    <w:rsid w:val="00C54540"/>
    <w:rsid w:val="00C54606"/>
    <w:rsid w:val="00C54670"/>
    <w:rsid w:val="00C546C1"/>
    <w:rsid w:val="00C546D4"/>
    <w:rsid w:val="00C546E5"/>
    <w:rsid w:val="00C5470D"/>
    <w:rsid w:val="00C54715"/>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BC"/>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1"/>
    <w:rsid w:val="00C55C5C"/>
    <w:rsid w:val="00C55CC7"/>
    <w:rsid w:val="00C55D03"/>
    <w:rsid w:val="00C55D55"/>
    <w:rsid w:val="00C55D63"/>
    <w:rsid w:val="00C55DB6"/>
    <w:rsid w:val="00C55F66"/>
    <w:rsid w:val="00C55F6B"/>
    <w:rsid w:val="00C56005"/>
    <w:rsid w:val="00C560C2"/>
    <w:rsid w:val="00C560EB"/>
    <w:rsid w:val="00C56161"/>
    <w:rsid w:val="00C5617F"/>
    <w:rsid w:val="00C561B1"/>
    <w:rsid w:val="00C561D9"/>
    <w:rsid w:val="00C561E5"/>
    <w:rsid w:val="00C5623E"/>
    <w:rsid w:val="00C5636B"/>
    <w:rsid w:val="00C56464"/>
    <w:rsid w:val="00C5646E"/>
    <w:rsid w:val="00C564B6"/>
    <w:rsid w:val="00C5650C"/>
    <w:rsid w:val="00C5656B"/>
    <w:rsid w:val="00C5658B"/>
    <w:rsid w:val="00C565C7"/>
    <w:rsid w:val="00C565F8"/>
    <w:rsid w:val="00C5669D"/>
    <w:rsid w:val="00C56821"/>
    <w:rsid w:val="00C56C3B"/>
    <w:rsid w:val="00C56CD4"/>
    <w:rsid w:val="00C56D45"/>
    <w:rsid w:val="00C56D6B"/>
    <w:rsid w:val="00C56DBD"/>
    <w:rsid w:val="00C56DEB"/>
    <w:rsid w:val="00C56E35"/>
    <w:rsid w:val="00C56FA0"/>
    <w:rsid w:val="00C5702C"/>
    <w:rsid w:val="00C5704A"/>
    <w:rsid w:val="00C570FF"/>
    <w:rsid w:val="00C5715D"/>
    <w:rsid w:val="00C571DD"/>
    <w:rsid w:val="00C572DB"/>
    <w:rsid w:val="00C5732E"/>
    <w:rsid w:val="00C57378"/>
    <w:rsid w:val="00C57410"/>
    <w:rsid w:val="00C57518"/>
    <w:rsid w:val="00C57527"/>
    <w:rsid w:val="00C5760D"/>
    <w:rsid w:val="00C57644"/>
    <w:rsid w:val="00C57698"/>
    <w:rsid w:val="00C5770D"/>
    <w:rsid w:val="00C57796"/>
    <w:rsid w:val="00C577D1"/>
    <w:rsid w:val="00C577F2"/>
    <w:rsid w:val="00C57800"/>
    <w:rsid w:val="00C57826"/>
    <w:rsid w:val="00C578AF"/>
    <w:rsid w:val="00C57917"/>
    <w:rsid w:val="00C57AAA"/>
    <w:rsid w:val="00C57AC4"/>
    <w:rsid w:val="00C57B9B"/>
    <w:rsid w:val="00C57BD7"/>
    <w:rsid w:val="00C57BE7"/>
    <w:rsid w:val="00C57D6C"/>
    <w:rsid w:val="00C57E41"/>
    <w:rsid w:val="00C57E6A"/>
    <w:rsid w:val="00C57F33"/>
    <w:rsid w:val="00C57FF5"/>
    <w:rsid w:val="00C6004B"/>
    <w:rsid w:val="00C60066"/>
    <w:rsid w:val="00C600B9"/>
    <w:rsid w:val="00C6013E"/>
    <w:rsid w:val="00C60171"/>
    <w:rsid w:val="00C601AB"/>
    <w:rsid w:val="00C601BB"/>
    <w:rsid w:val="00C60205"/>
    <w:rsid w:val="00C60228"/>
    <w:rsid w:val="00C6023D"/>
    <w:rsid w:val="00C6038D"/>
    <w:rsid w:val="00C603CE"/>
    <w:rsid w:val="00C603F3"/>
    <w:rsid w:val="00C603FC"/>
    <w:rsid w:val="00C60486"/>
    <w:rsid w:val="00C604F0"/>
    <w:rsid w:val="00C605DE"/>
    <w:rsid w:val="00C60688"/>
    <w:rsid w:val="00C6069F"/>
    <w:rsid w:val="00C606F4"/>
    <w:rsid w:val="00C60730"/>
    <w:rsid w:val="00C60784"/>
    <w:rsid w:val="00C608A8"/>
    <w:rsid w:val="00C60961"/>
    <w:rsid w:val="00C60A4E"/>
    <w:rsid w:val="00C60BCF"/>
    <w:rsid w:val="00C60C18"/>
    <w:rsid w:val="00C60D16"/>
    <w:rsid w:val="00C60F9D"/>
    <w:rsid w:val="00C60FAE"/>
    <w:rsid w:val="00C60FD6"/>
    <w:rsid w:val="00C6107F"/>
    <w:rsid w:val="00C611ED"/>
    <w:rsid w:val="00C61232"/>
    <w:rsid w:val="00C61393"/>
    <w:rsid w:val="00C613BB"/>
    <w:rsid w:val="00C61436"/>
    <w:rsid w:val="00C6144D"/>
    <w:rsid w:val="00C614B4"/>
    <w:rsid w:val="00C614C5"/>
    <w:rsid w:val="00C61516"/>
    <w:rsid w:val="00C61535"/>
    <w:rsid w:val="00C6154E"/>
    <w:rsid w:val="00C61555"/>
    <w:rsid w:val="00C6162F"/>
    <w:rsid w:val="00C61646"/>
    <w:rsid w:val="00C6171A"/>
    <w:rsid w:val="00C6173E"/>
    <w:rsid w:val="00C617CD"/>
    <w:rsid w:val="00C617EE"/>
    <w:rsid w:val="00C6185F"/>
    <w:rsid w:val="00C618DA"/>
    <w:rsid w:val="00C618F1"/>
    <w:rsid w:val="00C6198D"/>
    <w:rsid w:val="00C619A9"/>
    <w:rsid w:val="00C61A65"/>
    <w:rsid w:val="00C61A84"/>
    <w:rsid w:val="00C61ABD"/>
    <w:rsid w:val="00C61B7B"/>
    <w:rsid w:val="00C61BAF"/>
    <w:rsid w:val="00C61C04"/>
    <w:rsid w:val="00C61C06"/>
    <w:rsid w:val="00C61C71"/>
    <w:rsid w:val="00C61CEF"/>
    <w:rsid w:val="00C61D20"/>
    <w:rsid w:val="00C61D81"/>
    <w:rsid w:val="00C61E1C"/>
    <w:rsid w:val="00C61E57"/>
    <w:rsid w:val="00C6204B"/>
    <w:rsid w:val="00C6205B"/>
    <w:rsid w:val="00C62078"/>
    <w:rsid w:val="00C620BD"/>
    <w:rsid w:val="00C620CA"/>
    <w:rsid w:val="00C621B4"/>
    <w:rsid w:val="00C621BB"/>
    <w:rsid w:val="00C62200"/>
    <w:rsid w:val="00C62219"/>
    <w:rsid w:val="00C62350"/>
    <w:rsid w:val="00C623EA"/>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A8"/>
    <w:rsid w:val="00C62BFD"/>
    <w:rsid w:val="00C62C51"/>
    <w:rsid w:val="00C62C5E"/>
    <w:rsid w:val="00C62C82"/>
    <w:rsid w:val="00C62CA1"/>
    <w:rsid w:val="00C62D10"/>
    <w:rsid w:val="00C62F83"/>
    <w:rsid w:val="00C62FC7"/>
    <w:rsid w:val="00C630F3"/>
    <w:rsid w:val="00C631BD"/>
    <w:rsid w:val="00C63326"/>
    <w:rsid w:val="00C63370"/>
    <w:rsid w:val="00C63383"/>
    <w:rsid w:val="00C6338F"/>
    <w:rsid w:val="00C6347F"/>
    <w:rsid w:val="00C63520"/>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0F"/>
    <w:rsid w:val="00C63C17"/>
    <w:rsid w:val="00C63C2F"/>
    <w:rsid w:val="00C63D03"/>
    <w:rsid w:val="00C63D09"/>
    <w:rsid w:val="00C63D49"/>
    <w:rsid w:val="00C63D56"/>
    <w:rsid w:val="00C63D57"/>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71"/>
    <w:rsid w:val="00C6469A"/>
    <w:rsid w:val="00C646C0"/>
    <w:rsid w:val="00C64724"/>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20"/>
    <w:rsid w:val="00C64E72"/>
    <w:rsid w:val="00C64EA9"/>
    <w:rsid w:val="00C64EDC"/>
    <w:rsid w:val="00C64EF9"/>
    <w:rsid w:val="00C64FDC"/>
    <w:rsid w:val="00C6501D"/>
    <w:rsid w:val="00C6501F"/>
    <w:rsid w:val="00C650BF"/>
    <w:rsid w:val="00C650CB"/>
    <w:rsid w:val="00C650E3"/>
    <w:rsid w:val="00C650E4"/>
    <w:rsid w:val="00C65166"/>
    <w:rsid w:val="00C651B6"/>
    <w:rsid w:val="00C65231"/>
    <w:rsid w:val="00C65291"/>
    <w:rsid w:val="00C652F0"/>
    <w:rsid w:val="00C6530C"/>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DE8"/>
    <w:rsid w:val="00C65F1E"/>
    <w:rsid w:val="00C65FE6"/>
    <w:rsid w:val="00C66026"/>
    <w:rsid w:val="00C66167"/>
    <w:rsid w:val="00C66184"/>
    <w:rsid w:val="00C66272"/>
    <w:rsid w:val="00C66299"/>
    <w:rsid w:val="00C66323"/>
    <w:rsid w:val="00C663C4"/>
    <w:rsid w:val="00C663F0"/>
    <w:rsid w:val="00C6640E"/>
    <w:rsid w:val="00C66419"/>
    <w:rsid w:val="00C664FC"/>
    <w:rsid w:val="00C66596"/>
    <w:rsid w:val="00C665DE"/>
    <w:rsid w:val="00C666C9"/>
    <w:rsid w:val="00C66701"/>
    <w:rsid w:val="00C6672B"/>
    <w:rsid w:val="00C6673F"/>
    <w:rsid w:val="00C66757"/>
    <w:rsid w:val="00C667B8"/>
    <w:rsid w:val="00C667C9"/>
    <w:rsid w:val="00C667F3"/>
    <w:rsid w:val="00C6696A"/>
    <w:rsid w:val="00C6696C"/>
    <w:rsid w:val="00C669BF"/>
    <w:rsid w:val="00C66A1C"/>
    <w:rsid w:val="00C66B8B"/>
    <w:rsid w:val="00C66BF9"/>
    <w:rsid w:val="00C66C1C"/>
    <w:rsid w:val="00C66C97"/>
    <w:rsid w:val="00C66CE9"/>
    <w:rsid w:val="00C66D53"/>
    <w:rsid w:val="00C66D5E"/>
    <w:rsid w:val="00C66DA3"/>
    <w:rsid w:val="00C66E52"/>
    <w:rsid w:val="00C66EAF"/>
    <w:rsid w:val="00C66F2E"/>
    <w:rsid w:val="00C66F4A"/>
    <w:rsid w:val="00C66FB6"/>
    <w:rsid w:val="00C66FE5"/>
    <w:rsid w:val="00C67068"/>
    <w:rsid w:val="00C67146"/>
    <w:rsid w:val="00C67283"/>
    <w:rsid w:val="00C672AE"/>
    <w:rsid w:val="00C672B1"/>
    <w:rsid w:val="00C672B7"/>
    <w:rsid w:val="00C672E6"/>
    <w:rsid w:val="00C673AF"/>
    <w:rsid w:val="00C673B5"/>
    <w:rsid w:val="00C67408"/>
    <w:rsid w:val="00C67460"/>
    <w:rsid w:val="00C674D3"/>
    <w:rsid w:val="00C67541"/>
    <w:rsid w:val="00C6759D"/>
    <w:rsid w:val="00C67639"/>
    <w:rsid w:val="00C676CF"/>
    <w:rsid w:val="00C6779C"/>
    <w:rsid w:val="00C677CD"/>
    <w:rsid w:val="00C678B4"/>
    <w:rsid w:val="00C679F8"/>
    <w:rsid w:val="00C67AD0"/>
    <w:rsid w:val="00C67CDE"/>
    <w:rsid w:val="00C67DB8"/>
    <w:rsid w:val="00C67E39"/>
    <w:rsid w:val="00C67E73"/>
    <w:rsid w:val="00C67E8A"/>
    <w:rsid w:val="00C70006"/>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44"/>
    <w:rsid w:val="00C707B2"/>
    <w:rsid w:val="00C70853"/>
    <w:rsid w:val="00C70861"/>
    <w:rsid w:val="00C708A9"/>
    <w:rsid w:val="00C708F1"/>
    <w:rsid w:val="00C7092B"/>
    <w:rsid w:val="00C7099B"/>
    <w:rsid w:val="00C709DD"/>
    <w:rsid w:val="00C70AE1"/>
    <w:rsid w:val="00C70B0B"/>
    <w:rsid w:val="00C70B4D"/>
    <w:rsid w:val="00C70C40"/>
    <w:rsid w:val="00C70C60"/>
    <w:rsid w:val="00C70CA4"/>
    <w:rsid w:val="00C70CE7"/>
    <w:rsid w:val="00C70E98"/>
    <w:rsid w:val="00C70F2E"/>
    <w:rsid w:val="00C70F33"/>
    <w:rsid w:val="00C70F90"/>
    <w:rsid w:val="00C70F97"/>
    <w:rsid w:val="00C71046"/>
    <w:rsid w:val="00C7110C"/>
    <w:rsid w:val="00C7122D"/>
    <w:rsid w:val="00C71290"/>
    <w:rsid w:val="00C712C0"/>
    <w:rsid w:val="00C71455"/>
    <w:rsid w:val="00C71520"/>
    <w:rsid w:val="00C71543"/>
    <w:rsid w:val="00C71562"/>
    <w:rsid w:val="00C7157E"/>
    <w:rsid w:val="00C715D6"/>
    <w:rsid w:val="00C71669"/>
    <w:rsid w:val="00C716EA"/>
    <w:rsid w:val="00C71731"/>
    <w:rsid w:val="00C71817"/>
    <w:rsid w:val="00C71864"/>
    <w:rsid w:val="00C718EE"/>
    <w:rsid w:val="00C71922"/>
    <w:rsid w:val="00C719AF"/>
    <w:rsid w:val="00C719D5"/>
    <w:rsid w:val="00C71C51"/>
    <w:rsid w:val="00C71CAB"/>
    <w:rsid w:val="00C71D5C"/>
    <w:rsid w:val="00C71D68"/>
    <w:rsid w:val="00C71DB7"/>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06"/>
    <w:rsid w:val="00C72C62"/>
    <w:rsid w:val="00C72C64"/>
    <w:rsid w:val="00C72CA2"/>
    <w:rsid w:val="00C72E57"/>
    <w:rsid w:val="00C72F33"/>
    <w:rsid w:val="00C72FD0"/>
    <w:rsid w:val="00C730D9"/>
    <w:rsid w:val="00C7310A"/>
    <w:rsid w:val="00C73150"/>
    <w:rsid w:val="00C73246"/>
    <w:rsid w:val="00C73322"/>
    <w:rsid w:val="00C73382"/>
    <w:rsid w:val="00C733BD"/>
    <w:rsid w:val="00C7341C"/>
    <w:rsid w:val="00C73490"/>
    <w:rsid w:val="00C734CA"/>
    <w:rsid w:val="00C735B5"/>
    <w:rsid w:val="00C735F6"/>
    <w:rsid w:val="00C73650"/>
    <w:rsid w:val="00C7377D"/>
    <w:rsid w:val="00C737AF"/>
    <w:rsid w:val="00C737F1"/>
    <w:rsid w:val="00C737F3"/>
    <w:rsid w:val="00C73842"/>
    <w:rsid w:val="00C73851"/>
    <w:rsid w:val="00C738EE"/>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0"/>
    <w:rsid w:val="00C74594"/>
    <w:rsid w:val="00C745B1"/>
    <w:rsid w:val="00C74601"/>
    <w:rsid w:val="00C74636"/>
    <w:rsid w:val="00C74675"/>
    <w:rsid w:val="00C74798"/>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35B"/>
    <w:rsid w:val="00C75418"/>
    <w:rsid w:val="00C7541D"/>
    <w:rsid w:val="00C755A7"/>
    <w:rsid w:val="00C755E7"/>
    <w:rsid w:val="00C75653"/>
    <w:rsid w:val="00C757E7"/>
    <w:rsid w:val="00C758BD"/>
    <w:rsid w:val="00C758D6"/>
    <w:rsid w:val="00C758DE"/>
    <w:rsid w:val="00C75936"/>
    <w:rsid w:val="00C75989"/>
    <w:rsid w:val="00C75992"/>
    <w:rsid w:val="00C759A4"/>
    <w:rsid w:val="00C759B8"/>
    <w:rsid w:val="00C75A45"/>
    <w:rsid w:val="00C75A60"/>
    <w:rsid w:val="00C75C4C"/>
    <w:rsid w:val="00C75C5A"/>
    <w:rsid w:val="00C75C6E"/>
    <w:rsid w:val="00C75D44"/>
    <w:rsid w:val="00C75DCD"/>
    <w:rsid w:val="00C75E95"/>
    <w:rsid w:val="00C75EA1"/>
    <w:rsid w:val="00C75EEA"/>
    <w:rsid w:val="00C75F2B"/>
    <w:rsid w:val="00C75F82"/>
    <w:rsid w:val="00C760D8"/>
    <w:rsid w:val="00C76145"/>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6E"/>
    <w:rsid w:val="00C767DC"/>
    <w:rsid w:val="00C7682A"/>
    <w:rsid w:val="00C76849"/>
    <w:rsid w:val="00C7684E"/>
    <w:rsid w:val="00C7688D"/>
    <w:rsid w:val="00C768D9"/>
    <w:rsid w:val="00C768DA"/>
    <w:rsid w:val="00C76923"/>
    <w:rsid w:val="00C769B5"/>
    <w:rsid w:val="00C76B16"/>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A1"/>
    <w:rsid w:val="00C778D7"/>
    <w:rsid w:val="00C77925"/>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77FC2"/>
    <w:rsid w:val="00C8006A"/>
    <w:rsid w:val="00C800BA"/>
    <w:rsid w:val="00C80138"/>
    <w:rsid w:val="00C8014F"/>
    <w:rsid w:val="00C80165"/>
    <w:rsid w:val="00C80170"/>
    <w:rsid w:val="00C80207"/>
    <w:rsid w:val="00C80238"/>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0A"/>
    <w:rsid w:val="00C80A86"/>
    <w:rsid w:val="00C80A95"/>
    <w:rsid w:val="00C80A9E"/>
    <w:rsid w:val="00C80AB8"/>
    <w:rsid w:val="00C80B51"/>
    <w:rsid w:val="00C80BA9"/>
    <w:rsid w:val="00C80BF1"/>
    <w:rsid w:val="00C80D93"/>
    <w:rsid w:val="00C80DDF"/>
    <w:rsid w:val="00C80E46"/>
    <w:rsid w:val="00C80E6C"/>
    <w:rsid w:val="00C80E93"/>
    <w:rsid w:val="00C80F3D"/>
    <w:rsid w:val="00C81071"/>
    <w:rsid w:val="00C8110F"/>
    <w:rsid w:val="00C8112F"/>
    <w:rsid w:val="00C812B3"/>
    <w:rsid w:val="00C812E9"/>
    <w:rsid w:val="00C81427"/>
    <w:rsid w:val="00C8147A"/>
    <w:rsid w:val="00C81543"/>
    <w:rsid w:val="00C81595"/>
    <w:rsid w:val="00C8169B"/>
    <w:rsid w:val="00C816B3"/>
    <w:rsid w:val="00C816E3"/>
    <w:rsid w:val="00C81869"/>
    <w:rsid w:val="00C81A2F"/>
    <w:rsid w:val="00C81B85"/>
    <w:rsid w:val="00C81D48"/>
    <w:rsid w:val="00C81D63"/>
    <w:rsid w:val="00C81E1A"/>
    <w:rsid w:val="00C81E56"/>
    <w:rsid w:val="00C81F0B"/>
    <w:rsid w:val="00C82005"/>
    <w:rsid w:val="00C8202F"/>
    <w:rsid w:val="00C8206D"/>
    <w:rsid w:val="00C82182"/>
    <w:rsid w:val="00C821F9"/>
    <w:rsid w:val="00C82372"/>
    <w:rsid w:val="00C823A7"/>
    <w:rsid w:val="00C823EF"/>
    <w:rsid w:val="00C8241D"/>
    <w:rsid w:val="00C82492"/>
    <w:rsid w:val="00C8251B"/>
    <w:rsid w:val="00C825E9"/>
    <w:rsid w:val="00C8265C"/>
    <w:rsid w:val="00C8266E"/>
    <w:rsid w:val="00C8270F"/>
    <w:rsid w:val="00C82761"/>
    <w:rsid w:val="00C8288D"/>
    <w:rsid w:val="00C828E2"/>
    <w:rsid w:val="00C828F9"/>
    <w:rsid w:val="00C82909"/>
    <w:rsid w:val="00C8292F"/>
    <w:rsid w:val="00C82935"/>
    <w:rsid w:val="00C82A43"/>
    <w:rsid w:val="00C82A68"/>
    <w:rsid w:val="00C82A79"/>
    <w:rsid w:val="00C82AE1"/>
    <w:rsid w:val="00C82B8F"/>
    <w:rsid w:val="00C82BE3"/>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72"/>
    <w:rsid w:val="00C83186"/>
    <w:rsid w:val="00C831BB"/>
    <w:rsid w:val="00C8321D"/>
    <w:rsid w:val="00C83240"/>
    <w:rsid w:val="00C832B8"/>
    <w:rsid w:val="00C8331D"/>
    <w:rsid w:val="00C83574"/>
    <w:rsid w:val="00C835B9"/>
    <w:rsid w:val="00C83666"/>
    <w:rsid w:val="00C836AD"/>
    <w:rsid w:val="00C83710"/>
    <w:rsid w:val="00C83816"/>
    <w:rsid w:val="00C83859"/>
    <w:rsid w:val="00C839C2"/>
    <w:rsid w:val="00C839FD"/>
    <w:rsid w:val="00C83A66"/>
    <w:rsid w:val="00C83A67"/>
    <w:rsid w:val="00C83AD7"/>
    <w:rsid w:val="00C83B44"/>
    <w:rsid w:val="00C83B79"/>
    <w:rsid w:val="00C83C6A"/>
    <w:rsid w:val="00C83D0C"/>
    <w:rsid w:val="00C83E19"/>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723"/>
    <w:rsid w:val="00C8476B"/>
    <w:rsid w:val="00C84872"/>
    <w:rsid w:val="00C84896"/>
    <w:rsid w:val="00C848C5"/>
    <w:rsid w:val="00C848CB"/>
    <w:rsid w:val="00C84A75"/>
    <w:rsid w:val="00C84AD7"/>
    <w:rsid w:val="00C84B00"/>
    <w:rsid w:val="00C84B5B"/>
    <w:rsid w:val="00C84BC2"/>
    <w:rsid w:val="00C84C2E"/>
    <w:rsid w:val="00C84C4B"/>
    <w:rsid w:val="00C84C50"/>
    <w:rsid w:val="00C84C82"/>
    <w:rsid w:val="00C84CF6"/>
    <w:rsid w:val="00C84D43"/>
    <w:rsid w:val="00C84D82"/>
    <w:rsid w:val="00C84DD7"/>
    <w:rsid w:val="00C84E08"/>
    <w:rsid w:val="00C84E27"/>
    <w:rsid w:val="00C84E6A"/>
    <w:rsid w:val="00C84E76"/>
    <w:rsid w:val="00C84E8E"/>
    <w:rsid w:val="00C84ECB"/>
    <w:rsid w:val="00C84EFF"/>
    <w:rsid w:val="00C85079"/>
    <w:rsid w:val="00C850DA"/>
    <w:rsid w:val="00C850E1"/>
    <w:rsid w:val="00C850E6"/>
    <w:rsid w:val="00C850F2"/>
    <w:rsid w:val="00C8512D"/>
    <w:rsid w:val="00C8518A"/>
    <w:rsid w:val="00C851E9"/>
    <w:rsid w:val="00C8522F"/>
    <w:rsid w:val="00C852DD"/>
    <w:rsid w:val="00C853D7"/>
    <w:rsid w:val="00C85413"/>
    <w:rsid w:val="00C85469"/>
    <w:rsid w:val="00C854CF"/>
    <w:rsid w:val="00C854F5"/>
    <w:rsid w:val="00C8550A"/>
    <w:rsid w:val="00C855EB"/>
    <w:rsid w:val="00C856B2"/>
    <w:rsid w:val="00C85893"/>
    <w:rsid w:val="00C85904"/>
    <w:rsid w:val="00C85AB0"/>
    <w:rsid w:val="00C85B40"/>
    <w:rsid w:val="00C85B74"/>
    <w:rsid w:val="00C85BD3"/>
    <w:rsid w:val="00C85C7A"/>
    <w:rsid w:val="00C85C89"/>
    <w:rsid w:val="00C85CD3"/>
    <w:rsid w:val="00C85D08"/>
    <w:rsid w:val="00C85D8D"/>
    <w:rsid w:val="00C85D97"/>
    <w:rsid w:val="00C85E3E"/>
    <w:rsid w:val="00C85E58"/>
    <w:rsid w:val="00C85EA5"/>
    <w:rsid w:val="00C85EC5"/>
    <w:rsid w:val="00C85F7A"/>
    <w:rsid w:val="00C85FF5"/>
    <w:rsid w:val="00C860B0"/>
    <w:rsid w:val="00C860FA"/>
    <w:rsid w:val="00C86338"/>
    <w:rsid w:val="00C8635E"/>
    <w:rsid w:val="00C86369"/>
    <w:rsid w:val="00C86409"/>
    <w:rsid w:val="00C8646C"/>
    <w:rsid w:val="00C864DE"/>
    <w:rsid w:val="00C865FA"/>
    <w:rsid w:val="00C86698"/>
    <w:rsid w:val="00C8673E"/>
    <w:rsid w:val="00C86771"/>
    <w:rsid w:val="00C867E8"/>
    <w:rsid w:val="00C86860"/>
    <w:rsid w:val="00C868C5"/>
    <w:rsid w:val="00C86910"/>
    <w:rsid w:val="00C8692D"/>
    <w:rsid w:val="00C869DC"/>
    <w:rsid w:val="00C86A98"/>
    <w:rsid w:val="00C86B89"/>
    <w:rsid w:val="00C86C6B"/>
    <w:rsid w:val="00C86D04"/>
    <w:rsid w:val="00C86D2B"/>
    <w:rsid w:val="00C86D51"/>
    <w:rsid w:val="00C86D75"/>
    <w:rsid w:val="00C86D94"/>
    <w:rsid w:val="00C86D9D"/>
    <w:rsid w:val="00C86E48"/>
    <w:rsid w:val="00C86E5D"/>
    <w:rsid w:val="00C86E60"/>
    <w:rsid w:val="00C86F0C"/>
    <w:rsid w:val="00C86F5B"/>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77"/>
    <w:rsid w:val="00C87991"/>
    <w:rsid w:val="00C87B49"/>
    <w:rsid w:val="00C87BC3"/>
    <w:rsid w:val="00C87CA7"/>
    <w:rsid w:val="00C87DC9"/>
    <w:rsid w:val="00C87E28"/>
    <w:rsid w:val="00C87E4E"/>
    <w:rsid w:val="00C87EA3"/>
    <w:rsid w:val="00C87EA7"/>
    <w:rsid w:val="00C87F93"/>
    <w:rsid w:val="00C87FC6"/>
    <w:rsid w:val="00C90010"/>
    <w:rsid w:val="00C90034"/>
    <w:rsid w:val="00C900B3"/>
    <w:rsid w:val="00C900FE"/>
    <w:rsid w:val="00C90156"/>
    <w:rsid w:val="00C901DA"/>
    <w:rsid w:val="00C901E0"/>
    <w:rsid w:val="00C9025D"/>
    <w:rsid w:val="00C903CA"/>
    <w:rsid w:val="00C90432"/>
    <w:rsid w:val="00C9049A"/>
    <w:rsid w:val="00C90516"/>
    <w:rsid w:val="00C905AC"/>
    <w:rsid w:val="00C906A9"/>
    <w:rsid w:val="00C9078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39"/>
    <w:rsid w:val="00C91061"/>
    <w:rsid w:val="00C9108F"/>
    <w:rsid w:val="00C910DC"/>
    <w:rsid w:val="00C91127"/>
    <w:rsid w:val="00C911F0"/>
    <w:rsid w:val="00C91236"/>
    <w:rsid w:val="00C9126F"/>
    <w:rsid w:val="00C91284"/>
    <w:rsid w:val="00C9152D"/>
    <w:rsid w:val="00C91596"/>
    <w:rsid w:val="00C91677"/>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0C"/>
    <w:rsid w:val="00C92192"/>
    <w:rsid w:val="00C922BF"/>
    <w:rsid w:val="00C923C4"/>
    <w:rsid w:val="00C923DA"/>
    <w:rsid w:val="00C923FB"/>
    <w:rsid w:val="00C92477"/>
    <w:rsid w:val="00C925C6"/>
    <w:rsid w:val="00C925C7"/>
    <w:rsid w:val="00C925FE"/>
    <w:rsid w:val="00C92639"/>
    <w:rsid w:val="00C926E5"/>
    <w:rsid w:val="00C92789"/>
    <w:rsid w:val="00C927B2"/>
    <w:rsid w:val="00C927BC"/>
    <w:rsid w:val="00C92835"/>
    <w:rsid w:val="00C928D9"/>
    <w:rsid w:val="00C92977"/>
    <w:rsid w:val="00C92A74"/>
    <w:rsid w:val="00C92B12"/>
    <w:rsid w:val="00C92CA4"/>
    <w:rsid w:val="00C92CCF"/>
    <w:rsid w:val="00C92CDE"/>
    <w:rsid w:val="00C92D02"/>
    <w:rsid w:val="00C92D70"/>
    <w:rsid w:val="00C92E11"/>
    <w:rsid w:val="00C92E48"/>
    <w:rsid w:val="00C93045"/>
    <w:rsid w:val="00C930AE"/>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864"/>
    <w:rsid w:val="00C93867"/>
    <w:rsid w:val="00C93904"/>
    <w:rsid w:val="00C939A6"/>
    <w:rsid w:val="00C939E6"/>
    <w:rsid w:val="00C93A45"/>
    <w:rsid w:val="00C93B7D"/>
    <w:rsid w:val="00C93BF8"/>
    <w:rsid w:val="00C93C83"/>
    <w:rsid w:val="00C93D61"/>
    <w:rsid w:val="00C93D83"/>
    <w:rsid w:val="00C93E8A"/>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6DA"/>
    <w:rsid w:val="00C94731"/>
    <w:rsid w:val="00C9474E"/>
    <w:rsid w:val="00C9477B"/>
    <w:rsid w:val="00C94807"/>
    <w:rsid w:val="00C9484A"/>
    <w:rsid w:val="00C94850"/>
    <w:rsid w:val="00C949DA"/>
    <w:rsid w:val="00C94A5C"/>
    <w:rsid w:val="00C94A5F"/>
    <w:rsid w:val="00C94AC8"/>
    <w:rsid w:val="00C94B02"/>
    <w:rsid w:val="00C94B24"/>
    <w:rsid w:val="00C94B3B"/>
    <w:rsid w:val="00C94B7E"/>
    <w:rsid w:val="00C94BD8"/>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D1"/>
    <w:rsid w:val="00C957E5"/>
    <w:rsid w:val="00C95844"/>
    <w:rsid w:val="00C958CB"/>
    <w:rsid w:val="00C958F0"/>
    <w:rsid w:val="00C95958"/>
    <w:rsid w:val="00C959B2"/>
    <w:rsid w:val="00C95A2E"/>
    <w:rsid w:val="00C95AC0"/>
    <w:rsid w:val="00C95B1F"/>
    <w:rsid w:val="00C95B44"/>
    <w:rsid w:val="00C95B99"/>
    <w:rsid w:val="00C95C13"/>
    <w:rsid w:val="00C95C31"/>
    <w:rsid w:val="00C95CD6"/>
    <w:rsid w:val="00C95DA7"/>
    <w:rsid w:val="00C95DC6"/>
    <w:rsid w:val="00C95DCE"/>
    <w:rsid w:val="00C95E5A"/>
    <w:rsid w:val="00C95EA4"/>
    <w:rsid w:val="00C95EF6"/>
    <w:rsid w:val="00C95F78"/>
    <w:rsid w:val="00C96026"/>
    <w:rsid w:val="00C960C3"/>
    <w:rsid w:val="00C961C7"/>
    <w:rsid w:val="00C961E3"/>
    <w:rsid w:val="00C961FD"/>
    <w:rsid w:val="00C962BB"/>
    <w:rsid w:val="00C96332"/>
    <w:rsid w:val="00C9643E"/>
    <w:rsid w:val="00C964D4"/>
    <w:rsid w:val="00C964EF"/>
    <w:rsid w:val="00C96525"/>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6D"/>
    <w:rsid w:val="00C972CD"/>
    <w:rsid w:val="00C97309"/>
    <w:rsid w:val="00C9735C"/>
    <w:rsid w:val="00C97366"/>
    <w:rsid w:val="00C973F5"/>
    <w:rsid w:val="00C97478"/>
    <w:rsid w:val="00C9752A"/>
    <w:rsid w:val="00C97556"/>
    <w:rsid w:val="00C976EE"/>
    <w:rsid w:val="00C9780D"/>
    <w:rsid w:val="00C97881"/>
    <w:rsid w:val="00C978BE"/>
    <w:rsid w:val="00C97932"/>
    <w:rsid w:val="00C97985"/>
    <w:rsid w:val="00C979C4"/>
    <w:rsid w:val="00C97A0D"/>
    <w:rsid w:val="00C97A7F"/>
    <w:rsid w:val="00C97BDF"/>
    <w:rsid w:val="00C97C2E"/>
    <w:rsid w:val="00C97DEB"/>
    <w:rsid w:val="00C97E08"/>
    <w:rsid w:val="00C97E2E"/>
    <w:rsid w:val="00C97EA1"/>
    <w:rsid w:val="00C97ECC"/>
    <w:rsid w:val="00C97F2C"/>
    <w:rsid w:val="00C97F40"/>
    <w:rsid w:val="00C97F8D"/>
    <w:rsid w:val="00C97FE4"/>
    <w:rsid w:val="00C97FFE"/>
    <w:rsid w:val="00CA00A0"/>
    <w:rsid w:val="00CA01C0"/>
    <w:rsid w:val="00CA0253"/>
    <w:rsid w:val="00CA031A"/>
    <w:rsid w:val="00CA0338"/>
    <w:rsid w:val="00CA0352"/>
    <w:rsid w:val="00CA03E9"/>
    <w:rsid w:val="00CA04BD"/>
    <w:rsid w:val="00CA056D"/>
    <w:rsid w:val="00CA058F"/>
    <w:rsid w:val="00CA0614"/>
    <w:rsid w:val="00CA06AF"/>
    <w:rsid w:val="00CA06DF"/>
    <w:rsid w:val="00CA08B9"/>
    <w:rsid w:val="00CA092F"/>
    <w:rsid w:val="00CA09E3"/>
    <w:rsid w:val="00CA0AA4"/>
    <w:rsid w:val="00CA0AE6"/>
    <w:rsid w:val="00CA0AF6"/>
    <w:rsid w:val="00CA0B4E"/>
    <w:rsid w:val="00CA0B81"/>
    <w:rsid w:val="00CA0BF6"/>
    <w:rsid w:val="00CA0CD8"/>
    <w:rsid w:val="00CA0CFF"/>
    <w:rsid w:val="00CA0D37"/>
    <w:rsid w:val="00CA0DDA"/>
    <w:rsid w:val="00CA0E60"/>
    <w:rsid w:val="00CA0E9B"/>
    <w:rsid w:val="00CA0EBF"/>
    <w:rsid w:val="00CA1053"/>
    <w:rsid w:val="00CA1090"/>
    <w:rsid w:val="00CA10AC"/>
    <w:rsid w:val="00CA10DA"/>
    <w:rsid w:val="00CA1111"/>
    <w:rsid w:val="00CA1205"/>
    <w:rsid w:val="00CA128E"/>
    <w:rsid w:val="00CA12B8"/>
    <w:rsid w:val="00CA12C7"/>
    <w:rsid w:val="00CA12D3"/>
    <w:rsid w:val="00CA13C4"/>
    <w:rsid w:val="00CA141B"/>
    <w:rsid w:val="00CA1465"/>
    <w:rsid w:val="00CA1485"/>
    <w:rsid w:val="00CA1677"/>
    <w:rsid w:val="00CA1707"/>
    <w:rsid w:val="00CA1713"/>
    <w:rsid w:val="00CA175D"/>
    <w:rsid w:val="00CA1842"/>
    <w:rsid w:val="00CA191B"/>
    <w:rsid w:val="00CA198F"/>
    <w:rsid w:val="00CA19DE"/>
    <w:rsid w:val="00CA1A6B"/>
    <w:rsid w:val="00CA1AEE"/>
    <w:rsid w:val="00CA1B3D"/>
    <w:rsid w:val="00CA1C56"/>
    <w:rsid w:val="00CA1C79"/>
    <w:rsid w:val="00CA1CE1"/>
    <w:rsid w:val="00CA1D93"/>
    <w:rsid w:val="00CA1EAE"/>
    <w:rsid w:val="00CA1F47"/>
    <w:rsid w:val="00CA1F6B"/>
    <w:rsid w:val="00CA1F83"/>
    <w:rsid w:val="00CA1F9E"/>
    <w:rsid w:val="00CA1FB8"/>
    <w:rsid w:val="00CA21A5"/>
    <w:rsid w:val="00CA21B4"/>
    <w:rsid w:val="00CA21C9"/>
    <w:rsid w:val="00CA22AD"/>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040"/>
    <w:rsid w:val="00CA305C"/>
    <w:rsid w:val="00CA30A2"/>
    <w:rsid w:val="00CA3175"/>
    <w:rsid w:val="00CA318A"/>
    <w:rsid w:val="00CA319C"/>
    <w:rsid w:val="00CA32B3"/>
    <w:rsid w:val="00CA32F8"/>
    <w:rsid w:val="00CA330A"/>
    <w:rsid w:val="00CA337D"/>
    <w:rsid w:val="00CA33F8"/>
    <w:rsid w:val="00CA353F"/>
    <w:rsid w:val="00CA35CF"/>
    <w:rsid w:val="00CA371E"/>
    <w:rsid w:val="00CA37E9"/>
    <w:rsid w:val="00CA385E"/>
    <w:rsid w:val="00CA3978"/>
    <w:rsid w:val="00CA398C"/>
    <w:rsid w:val="00CA39F4"/>
    <w:rsid w:val="00CA39FF"/>
    <w:rsid w:val="00CA3A57"/>
    <w:rsid w:val="00CA3AEE"/>
    <w:rsid w:val="00CA3B40"/>
    <w:rsid w:val="00CA3B83"/>
    <w:rsid w:val="00CA3BDA"/>
    <w:rsid w:val="00CA3C3A"/>
    <w:rsid w:val="00CA3C67"/>
    <w:rsid w:val="00CA3C98"/>
    <w:rsid w:val="00CA3D43"/>
    <w:rsid w:val="00CA3D56"/>
    <w:rsid w:val="00CA3D9B"/>
    <w:rsid w:val="00CA3DD1"/>
    <w:rsid w:val="00CA3E06"/>
    <w:rsid w:val="00CA3E1A"/>
    <w:rsid w:val="00CA3ED2"/>
    <w:rsid w:val="00CA3FB9"/>
    <w:rsid w:val="00CA4010"/>
    <w:rsid w:val="00CA40C9"/>
    <w:rsid w:val="00CA40DC"/>
    <w:rsid w:val="00CA41FA"/>
    <w:rsid w:val="00CA4279"/>
    <w:rsid w:val="00CA43FF"/>
    <w:rsid w:val="00CA44BE"/>
    <w:rsid w:val="00CA466E"/>
    <w:rsid w:val="00CA4684"/>
    <w:rsid w:val="00CA46CB"/>
    <w:rsid w:val="00CA4723"/>
    <w:rsid w:val="00CA4753"/>
    <w:rsid w:val="00CA4777"/>
    <w:rsid w:val="00CA4803"/>
    <w:rsid w:val="00CA49F7"/>
    <w:rsid w:val="00CA4A76"/>
    <w:rsid w:val="00CA4AA8"/>
    <w:rsid w:val="00CA4B1F"/>
    <w:rsid w:val="00CA4B68"/>
    <w:rsid w:val="00CA4BC1"/>
    <w:rsid w:val="00CA4C50"/>
    <w:rsid w:val="00CA4C54"/>
    <w:rsid w:val="00CA4D2A"/>
    <w:rsid w:val="00CA4D80"/>
    <w:rsid w:val="00CA4E4F"/>
    <w:rsid w:val="00CA4E74"/>
    <w:rsid w:val="00CA500D"/>
    <w:rsid w:val="00CA50F8"/>
    <w:rsid w:val="00CA5181"/>
    <w:rsid w:val="00CA5182"/>
    <w:rsid w:val="00CA51D8"/>
    <w:rsid w:val="00CA541D"/>
    <w:rsid w:val="00CA5558"/>
    <w:rsid w:val="00CA5602"/>
    <w:rsid w:val="00CA5625"/>
    <w:rsid w:val="00CA5664"/>
    <w:rsid w:val="00CA5804"/>
    <w:rsid w:val="00CA58C9"/>
    <w:rsid w:val="00CA590C"/>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2D"/>
    <w:rsid w:val="00CA6132"/>
    <w:rsid w:val="00CA61F9"/>
    <w:rsid w:val="00CA6261"/>
    <w:rsid w:val="00CA62AF"/>
    <w:rsid w:val="00CA62FE"/>
    <w:rsid w:val="00CA643E"/>
    <w:rsid w:val="00CA6471"/>
    <w:rsid w:val="00CA647E"/>
    <w:rsid w:val="00CA64F2"/>
    <w:rsid w:val="00CA6504"/>
    <w:rsid w:val="00CA651E"/>
    <w:rsid w:val="00CA65E1"/>
    <w:rsid w:val="00CA6625"/>
    <w:rsid w:val="00CA66DF"/>
    <w:rsid w:val="00CA66E7"/>
    <w:rsid w:val="00CA6758"/>
    <w:rsid w:val="00CA6762"/>
    <w:rsid w:val="00CA676C"/>
    <w:rsid w:val="00CA67D4"/>
    <w:rsid w:val="00CA685B"/>
    <w:rsid w:val="00CA68FA"/>
    <w:rsid w:val="00CA69BF"/>
    <w:rsid w:val="00CA6A5E"/>
    <w:rsid w:val="00CA6B95"/>
    <w:rsid w:val="00CA6B9A"/>
    <w:rsid w:val="00CA6BF1"/>
    <w:rsid w:val="00CA6C42"/>
    <w:rsid w:val="00CA6CDF"/>
    <w:rsid w:val="00CA6D93"/>
    <w:rsid w:val="00CA6E16"/>
    <w:rsid w:val="00CA6E44"/>
    <w:rsid w:val="00CA6E60"/>
    <w:rsid w:val="00CA702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98"/>
    <w:rsid w:val="00CA76A5"/>
    <w:rsid w:val="00CA7780"/>
    <w:rsid w:val="00CA7833"/>
    <w:rsid w:val="00CA7876"/>
    <w:rsid w:val="00CA7878"/>
    <w:rsid w:val="00CA7895"/>
    <w:rsid w:val="00CA78F0"/>
    <w:rsid w:val="00CA7901"/>
    <w:rsid w:val="00CA7916"/>
    <w:rsid w:val="00CA792F"/>
    <w:rsid w:val="00CA7957"/>
    <w:rsid w:val="00CA7967"/>
    <w:rsid w:val="00CA79DF"/>
    <w:rsid w:val="00CA7A83"/>
    <w:rsid w:val="00CA7AF9"/>
    <w:rsid w:val="00CA7B32"/>
    <w:rsid w:val="00CA7C1C"/>
    <w:rsid w:val="00CA7D7F"/>
    <w:rsid w:val="00CA7D8B"/>
    <w:rsid w:val="00CA7E28"/>
    <w:rsid w:val="00CA7E61"/>
    <w:rsid w:val="00CA7ED6"/>
    <w:rsid w:val="00CA7F28"/>
    <w:rsid w:val="00CA7F2C"/>
    <w:rsid w:val="00CA7F42"/>
    <w:rsid w:val="00CA7F86"/>
    <w:rsid w:val="00CA7FBB"/>
    <w:rsid w:val="00CA7FE0"/>
    <w:rsid w:val="00CA7FF7"/>
    <w:rsid w:val="00CA7FFC"/>
    <w:rsid w:val="00CB0039"/>
    <w:rsid w:val="00CB016A"/>
    <w:rsid w:val="00CB016D"/>
    <w:rsid w:val="00CB01FB"/>
    <w:rsid w:val="00CB0319"/>
    <w:rsid w:val="00CB031E"/>
    <w:rsid w:val="00CB035B"/>
    <w:rsid w:val="00CB03B1"/>
    <w:rsid w:val="00CB03C5"/>
    <w:rsid w:val="00CB044E"/>
    <w:rsid w:val="00CB047A"/>
    <w:rsid w:val="00CB04E0"/>
    <w:rsid w:val="00CB04F5"/>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4"/>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32A"/>
    <w:rsid w:val="00CB1348"/>
    <w:rsid w:val="00CB142A"/>
    <w:rsid w:val="00CB144C"/>
    <w:rsid w:val="00CB14FD"/>
    <w:rsid w:val="00CB150D"/>
    <w:rsid w:val="00CB153F"/>
    <w:rsid w:val="00CB1582"/>
    <w:rsid w:val="00CB1630"/>
    <w:rsid w:val="00CB164D"/>
    <w:rsid w:val="00CB1698"/>
    <w:rsid w:val="00CB16C3"/>
    <w:rsid w:val="00CB1730"/>
    <w:rsid w:val="00CB17D0"/>
    <w:rsid w:val="00CB17DE"/>
    <w:rsid w:val="00CB190C"/>
    <w:rsid w:val="00CB19BB"/>
    <w:rsid w:val="00CB1A06"/>
    <w:rsid w:val="00CB1A8F"/>
    <w:rsid w:val="00CB1AB5"/>
    <w:rsid w:val="00CB1AB9"/>
    <w:rsid w:val="00CB1B90"/>
    <w:rsid w:val="00CB1BD1"/>
    <w:rsid w:val="00CB1D8B"/>
    <w:rsid w:val="00CB1DA0"/>
    <w:rsid w:val="00CB1DB9"/>
    <w:rsid w:val="00CB1E87"/>
    <w:rsid w:val="00CB1F3A"/>
    <w:rsid w:val="00CB1FF3"/>
    <w:rsid w:val="00CB1FFD"/>
    <w:rsid w:val="00CB201D"/>
    <w:rsid w:val="00CB2071"/>
    <w:rsid w:val="00CB21D8"/>
    <w:rsid w:val="00CB2230"/>
    <w:rsid w:val="00CB2240"/>
    <w:rsid w:val="00CB2324"/>
    <w:rsid w:val="00CB240A"/>
    <w:rsid w:val="00CB2410"/>
    <w:rsid w:val="00CB24A2"/>
    <w:rsid w:val="00CB24A4"/>
    <w:rsid w:val="00CB25C4"/>
    <w:rsid w:val="00CB25CA"/>
    <w:rsid w:val="00CB2646"/>
    <w:rsid w:val="00CB264F"/>
    <w:rsid w:val="00CB273D"/>
    <w:rsid w:val="00CB2818"/>
    <w:rsid w:val="00CB2853"/>
    <w:rsid w:val="00CB2863"/>
    <w:rsid w:val="00CB288C"/>
    <w:rsid w:val="00CB2910"/>
    <w:rsid w:val="00CB29AB"/>
    <w:rsid w:val="00CB2A1B"/>
    <w:rsid w:val="00CB2A33"/>
    <w:rsid w:val="00CB2AD9"/>
    <w:rsid w:val="00CB2B37"/>
    <w:rsid w:val="00CB2B4A"/>
    <w:rsid w:val="00CB2BCF"/>
    <w:rsid w:val="00CB2C07"/>
    <w:rsid w:val="00CB2C0A"/>
    <w:rsid w:val="00CB2C14"/>
    <w:rsid w:val="00CB2C61"/>
    <w:rsid w:val="00CB2CD3"/>
    <w:rsid w:val="00CB2CDE"/>
    <w:rsid w:val="00CB2D03"/>
    <w:rsid w:val="00CB2D26"/>
    <w:rsid w:val="00CB2D65"/>
    <w:rsid w:val="00CB2DFE"/>
    <w:rsid w:val="00CB2F34"/>
    <w:rsid w:val="00CB3083"/>
    <w:rsid w:val="00CB3088"/>
    <w:rsid w:val="00CB320D"/>
    <w:rsid w:val="00CB321A"/>
    <w:rsid w:val="00CB331C"/>
    <w:rsid w:val="00CB3356"/>
    <w:rsid w:val="00CB3363"/>
    <w:rsid w:val="00CB33B0"/>
    <w:rsid w:val="00CB33CD"/>
    <w:rsid w:val="00CB33FE"/>
    <w:rsid w:val="00CB3443"/>
    <w:rsid w:val="00CB35C7"/>
    <w:rsid w:val="00CB367F"/>
    <w:rsid w:val="00CB36FD"/>
    <w:rsid w:val="00CB37D7"/>
    <w:rsid w:val="00CB3873"/>
    <w:rsid w:val="00CB38A7"/>
    <w:rsid w:val="00CB38D1"/>
    <w:rsid w:val="00CB3A35"/>
    <w:rsid w:val="00CB3B7B"/>
    <w:rsid w:val="00CB3C30"/>
    <w:rsid w:val="00CB3C8F"/>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8F"/>
    <w:rsid w:val="00CB51A4"/>
    <w:rsid w:val="00CB52D9"/>
    <w:rsid w:val="00CB53BB"/>
    <w:rsid w:val="00CB5468"/>
    <w:rsid w:val="00CB5470"/>
    <w:rsid w:val="00CB5499"/>
    <w:rsid w:val="00CB54AC"/>
    <w:rsid w:val="00CB54F8"/>
    <w:rsid w:val="00CB5665"/>
    <w:rsid w:val="00CB568D"/>
    <w:rsid w:val="00CB56E6"/>
    <w:rsid w:val="00CB5739"/>
    <w:rsid w:val="00CB5784"/>
    <w:rsid w:val="00CB58EE"/>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153"/>
    <w:rsid w:val="00CB622B"/>
    <w:rsid w:val="00CB6252"/>
    <w:rsid w:val="00CB6261"/>
    <w:rsid w:val="00CB6287"/>
    <w:rsid w:val="00CB62F9"/>
    <w:rsid w:val="00CB6387"/>
    <w:rsid w:val="00CB638A"/>
    <w:rsid w:val="00CB6474"/>
    <w:rsid w:val="00CB64BB"/>
    <w:rsid w:val="00CB6686"/>
    <w:rsid w:val="00CB672B"/>
    <w:rsid w:val="00CB67DF"/>
    <w:rsid w:val="00CB6832"/>
    <w:rsid w:val="00CB68AF"/>
    <w:rsid w:val="00CB68D0"/>
    <w:rsid w:val="00CB68F1"/>
    <w:rsid w:val="00CB699F"/>
    <w:rsid w:val="00CB6A53"/>
    <w:rsid w:val="00CB6A97"/>
    <w:rsid w:val="00CB6CC7"/>
    <w:rsid w:val="00CB6D0C"/>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C98"/>
    <w:rsid w:val="00CB7E30"/>
    <w:rsid w:val="00CB7F06"/>
    <w:rsid w:val="00CB7F36"/>
    <w:rsid w:val="00CB7F77"/>
    <w:rsid w:val="00CC0017"/>
    <w:rsid w:val="00CC00A0"/>
    <w:rsid w:val="00CC019B"/>
    <w:rsid w:val="00CC01BE"/>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9"/>
    <w:rsid w:val="00CC0C9F"/>
    <w:rsid w:val="00CC0CCA"/>
    <w:rsid w:val="00CC0CE3"/>
    <w:rsid w:val="00CC0D09"/>
    <w:rsid w:val="00CC0E50"/>
    <w:rsid w:val="00CC0E6D"/>
    <w:rsid w:val="00CC0E8E"/>
    <w:rsid w:val="00CC0F2B"/>
    <w:rsid w:val="00CC0FD5"/>
    <w:rsid w:val="00CC102B"/>
    <w:rsid w:val="00CC10C3"/>
    <w:rsid w:val="00CC1148"/>
    <w:rsid w:val="00CC114D"/>
    <w:rsid w:val="00CC1156"/>
    <w:rsid w:val="00CC1380"/>
    <w:rsid w:val="00CC1398"/>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1EB1"/>
    <w:rsid w:val="00CC2003"/>
    <w:rsid w:val="00CC2059"/>
    <w:rsid w:val="00CC20C4"/>
    <w:rsid w:val="00CC213A"/>
    <w:rsid w:val="00CC221E"/>
    <w:rsid w:val="00CC24C3"/>
    <w:rsid w:val="00CC2575"/>
    <w:rsid w:val="00CC258A"/>
    <w:rsid w:val="00CC278C"/>
    <w:rsid w:val="00CC2878"/>
    <w:rsid w:val="00CC287E"/>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C7"/>
    <w:rsid w:val="00CC2FFA"/>
    <w:rsid w:val="00CC311F"/>
    <w:rsid w:val="00CC3173"/>
    <w:rsid w:val="00CC32EF"/>
    <w:rsid w:val="00CC3300"/>
    <w:rsid w:val="00CC3315"/>
    <w:rsid w:val="00CC331D"/>
    <w:rsid w:val="00CC3354"/>
    <w:rsid w:val="00CC340F"/>
    <w:rsid w:val="00CC347D"/>
    <w:rsid w:val="00CC34C3"/>
    <w:rsid w:val="00CC34F1"/>
    <w:rsid w:val="00CC35C8"/>
    <w:rsid w:val="00CC3653"/>
    <w:rsid w:val="00CC3740"/>
    <w:rsid w:val="00CC3780"/>
    <w:rsid w:val="00CC378F"/>
    <w:rsid w:val="00CC39F2"/>
    <w:rsid w:val="00CC3A3B"/>
    <w:rsid w:val="00CC3A95"/>
    <w:rsid w:val="00CC3B3A"/>
    <w:rsid w:val="00CC3BD1"/>
    <w:rsid w:val="00CC3BE6"/>
    <w:rsid w:val="00CC3C6E"/>
    <w:rsid w:val="00CC3C84"/>
    <w:rsid w:val="00CC3C98"/>
    <w:rsid w:val="00CC3CA8"/>
    <w:rsid w:val="00CC3CE6"/>
    <w:rsid w:val="00CC3D3A"/>
    <w:rsid w:val="00CC3DC8"/>
    <w:rsid w:val="00CC3EC1"/>
    <w:rsid w:val="00CC3F3E"/>
    <w:rsid w:val="00CC3FFD"/>
    <w:rsid w:val="00CC41D9"/>
    <w:rsid w:val="00CC42D6"/>
    <w:rsid w:val="00CC43C8"/>
    <w:rsid w:val="00CC447E"/>
    <w:rsid w:val="00CC45C4"/>
    <w:rsid w:val="00CC45DE"/>
    <w:rsid w:val="00CC46ED"/>
    <w:rsid w:val="00CC4732"/>
    <w:rsid w:val="00CC477A"/>
    <w:rsid w:val="00CC4892"/>
    <w:rsid w:val="00CC4978"/>
    <w:rsid w:val="00CC498D"/>
    <w:rsid w:val="00CC49F3"/>
    <w:rsid w:val="00CC4A32"/>
    <w:rsid w:val="00CC4A80"/>
    <w:rsid w:val="00CC4D9E"/>
    <w:rsid w:val="00CC4DE9"/>
    <w:rsid w:val="00CC4FB6"/>
    <w:rsid w:val="00CC5033"/>
    <w:rsid w:val="00CC5051"/>
    <w:rsid w:val="00CC513B"/>
    <w:rsid w:val="00CC52DC"/>
    <w:rsid w:val="00CC5341"/>
    <w:rsid w:val="00CC5402"/>
    <w:rsid w:val="00CC5405"/>
    <w:rsid w:val="00CC543B"/>
    <w:rsid w:val="00CC545A"/>
    <w:rsid w:val="00CC54BA"/>
    <w:rsid w:val="00CC54C8"/>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84"/>
    <w:rsid w:val="00CC60BA"/>
    <w:rsid w:val="00CC618A"/>
    <w:rsid w:val="00CC6363"/>
    <w:rsid w:val="00CC63D2"/>
    <w:rsid w:val="00CC63F2"/>
    <w:rsid w:val="00CC6518"/>
    <w:rsid w:val="00CC6531"/>
    <w:rsid w:val="00CC6560"/>
    <w:rsid w:val="00CC6602"/>
    <w:rsid w:val="00CC6662"/>
    <w:rsid w:val="00CC66C3"/>
    <w:rsid w:val="00CC67A8"/>
    <w:rsid w:val="00CC68B1"/>
    <w:rsid w:val="00CC68E7"/>
    <w:rsid w:val="00CC68FF"/>
    <w:rsid w:val="00CC6924"/>
    <w:rsid w:val="00CC692C"/>
    <w:rsid w:val="00CC6A49"/>
    <w:rsid w:val="00CC6A78"/>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5B"/>
    <w:rsid w:val="00CC72DD"/>
    <w:rsid w:val="00CC72EF"/>
    <w:rsid w:val="00CC733E"/>
    <w:rsid w:val="00CC738B"/>
    <w:rsid w:val="00CC7419"/>
    <w:rsid w:val="00CC7482"/>
    <w:rsid w:val="00CC7496"/>
    <w:rsid w:val="00CC757A"/>
    <w:rsid w:val="00CC77FE"/>
    <w:rsid w:val="00CC7840"/>
    <w:rsid w:val="00CC786B"/>
    <w:rsid w:val="00CC78E1"/>
    <w:rsid w:val="00CC79B9"/>
    <w:rsid w:val="00CC79DA"/>
    <w:rsid w:val="00CC7A2F"/>
    <w:rsid w:val="00CC7AC4"/>
    <w:rsid w:val="00CC7AD3"/>
    <w:rsid w:val="00CC7B20"/>
    <w:rsid w:val="00CC7C42"/>
    <w:rsid w:val="00CC7C89"/>
    <w:rsid w:val="00CC7CA5"/>
    <w:rsid w:val="00CC7CC5"/>
    <w:rsid w:val="00CC7CE0"/>
    <w:rsid w:val="00CC7D02"/>
    <w:rsid w:val="00CC7D11"/>
    <w:rsid w:val="00CC7D68"/>
    <w:rsid w:val="00CC7F96"/>
    <w:rsid w:val="00CC7FCE"/>
    <w:rsid w:val="00CD0004"/>
    <w:rsid w:val="00CD00C7"/>
    <w:rsid w:val="00CD010E"/>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58F"/>
    <w:rsid w:val="00CD0611"/>
    <w:rsid w:val="00CD0661"/>
    <w:rsid w:val="00CD0687"/>
    <w:rsid w:val="00CD0688"/>
    <w:rsid w:val="00CD06C2"/>
    <w:rsid w:val="00CD070B"/>
    <w:rsid w:val="00CD070C"/>
    <w:rsid w:val="00CD082C"/>
    <w:rsid w:val="00CD0856"/>
    <w:rsid w:val="00CD087C"/>
    <w:rsid w:val="00CD099D"/>
    <w:rsid w:val="00CD09C7"/>
    <w:rsid w:val="00CD09E1"/>
    <w:rsid w:val="00CD0AC2"/>
    <w:rsid w:val="00CD0B77"/>
    <w:rsid w:val="00CD0C13"/>
    <w:rsid w:val="00CD0C3F"/>
    <w:rsid w:val="00CD0C9F"/>
    <w:rsid w:val="00CD0D33"/>
    <w:rsid w:val="00CD0DD9"/>
    <w:rsid w:val="00CD0E90"/>
    <w:rsid w:val="00CD0F07"/>
    <w:rsid w:val="00CD0F39"/>
    <w:rsid w:val="00CD0F66"/>
    <w:rsid w:val="00CD0F8D"/>
    <w:rsid w:val="00CD0F9C"/>
    <w:rsid w:val="00CD0FFE"/>
    <w:rsid w:val="00CD1038"/>
    <w:rsid w:val="00CD1199"/>
    <w:rsid w:val="00CD11FF"/>
    <w:rsid w:val="00CD124C"/>
    <w:rsid w:val="00CD130A"/>
    <w:rsid w:val="00CD13A0"/>
    <w:rsid w:val="00CD1567"/>
    <w:rsid w:val="00CD1637"/>
    <w:rsid w:val="00CD170F"/>
    <w:rsid w:val="00CD175F"/>
    <w:rsid w:val="00CD1856"/>
    <w:rsid w:val="00CD18CD"/>
    <w:rsid w:val="00CD18CE"/>
    <w:rsid w:val="00CD1945"/>
    <w:rsid w:val="00CD199E"/>
    <w:rsid w:val="00CD1A82"/>
    <w:rsid w:val="00CD1A90"/>
    <w:rsid w:val="00CD1B0E"/>
    <w:rsid w:val="00CD1B12"/>
    <w:rsid w:val="00CD1BF3"/>
    <w:rsid w:val="00CD1BFA"/>
    <w:rsid w:val="00CD1C56"/>
    <w:rsid w:val="00CD1C7F"/>
    <w:rsid w:val="00CD1CAA"/>
    <w:rsid w:val="00CD1CD0"/>
    <w:rsid w:val="00CD1CF6"/>
    <w:rsid w:val="00CD1D14"/>
    <w:rsid w:val="00CD1D3B"/>
    <w:rsid w:val="00CD1D55"/>
    <w:rsid w:val="00CD1D98"/>
    <w:rsid w:val="00CD1DA4"/>
    <w:rsid w:val="00CD1DE0"/>
    <w:rsid w:val="00CD1F08"/>
    <w:rsid w:val="00CD1F60"/>
    <w:rsid w:val="00CD1FD7"/>
    <w:rsid w:val="00CD20F0"/>
    <w:rsid w:val="00CD2116"/>
    <w:rsid w:val="00CD216D"/>
    <w:rsid w:val="00CD21A8"/>
    <w:rsid w:val="00CD21C1"/>
    <w:rsid w:val="00CD2222"/>
    <w:rsid w:val="00CD2240"/>
    <w:rsid w:val="00CD2303"/>
    <w:rsid w:val="00CD2322"/>
    <w:rsid w:val="00CD23E4"/>
    <w:rsid w:val="00CD24AA"/>
    <w:rsid w:val="00CD24B8"/>
    <w:rsid w:val="00CD2504"/>
    <w:rsid w:val="00CD2537"/>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86"/>
    <w:rsid w:val="00CD2EB8"/>
    <w:rsid w:val="00CD2F81"/>
    <w:rsid w:val="00CD2FB1"/>
    <w:rsid w:val="00CD3000"/>
    <w:rsid w:val="00CD307A"/>
    <w:rsid w:val="00CD30E1"/>
    <w:rsid w:val="00CD315D"/>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78"/>
    <w:rsid w:val="00CD3795"/>
    <w:rsid w:val="00CD3897"/>
    <w:rsid w:val="00CD38D7"/>
    <w:rsid w:val="00CD392E"/>
    <w:rsid w:val="00CD3997"/>
    <w:rsid w:val="00CD39A8"/>
    <w:rsid w:val="00CD39A9"/>
    <w:rsid w:val="00CD3AD0"/>
    <w:rsid w:val="00CD3B4A"/>
    <w:rsid w:val="00CD3BE5"/>
    <w:rsid w:val="00CD3D61"/>
    <w:rsid w:val="00CD3D8C"/>
    <w:rsid w:val="00CD3EA8"/>
    <w:rsid w:val="00CD3FD9"/>
    <w:rsid w:val="00CD40C6"/>
    <w:rsid w:val="00CD4123"/>
    <w:rsid w:val="00CD4154"/>
    <w:rsid w:val="00CD4202"/>
    <w:rsid w:val="00CD4247"/>
    <w:rsid w:val="00CD426E"/>
    <w:rsid w:val="00CD4305"/>
    <w:rsid w:val="00CD434D"/>
    <w:rsid w:val="00CD44C6"/>
    <w:rsid w:val="00CD4503"/>
    <w:rsid w:val="00CD4569"/>
    <w:rsid w:val="00CD4619"/>
    <w:rsid w:val="00CD4673"/>
    <w:rsid w:val="00CD4970"/>
    <w:rsid w:val="00CD4A3A"/>
    <w:rsid w:val="00CD4A3C"/>
    <w:rsid w:val="00CD4AFD"/>
    <w:rsid w:val="00CD4B36"/>
    <w:rsid w:val="00CD4BEE"/>
    <w:rsid w:val="00CD4C80"/>
    <w:rsid w:val="00CD4C97"/>
    <w:rsid w:val="00CD4CB2"/>
    <w:rsid w:val="00CD4CD0"/>
    <w:rsid w:val="00CD4CEB"/>
    <w:rsid w:val="00CD4E78"/>
    <w:rsid w:val="00CD4EF9"/>
    <w:rsid w:val="00CD4F58"/>
    <w:rsid w:val="00CD4FD7"/>
    <w:rsid w:val="00CD5091"/>
    <w:rsid w:val="00CD50C3"/>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5"/>
    <w:rsid w:val="00CD5A37"/>
    <w:rsid w:val="00CD5AAD"/>
    <w:rsid w:val="00CD5B78"/>
    <w:rsid w:val="00CD5B9D"/>
    <w:rsid w:val="00CD5CBE"/>
    <w:rsid w:val="00CD5CE0"/>
    <w:rsid w:val="00CD5D15"/>
    <w:rsid w:val="00CD5D71"/>
    <w:rsid w:val="00CD5E70"/>
    <w:rsid w:val="00CD5F1C"/>
    <w:rsid w:val="00CD5F4F"/>
    <w:rsid w:val="00CD5FAE"/>
    <w:rsid w:val="00CD5FD1"/>
    <w:rsid w:val="00CD6022"/>
    <w:rsid w:val="00CD6044"/>
    <w:rsid w:val="00CD6091"/>
    <w:rsid w:val="00CD61BF"/>
    <w:rsid w:val="00CD61FE"/>
    <w:rsid w:val="00CD6299"/>
    <w:rsid w:val="00CD62A1"/>
    <w:rsid w:val="00CD6346"/>
    <w:rsid w:val="00CD6401"/>
    <w:rsid w:val="00CD6486"/>
    <w:rsid w:val="00CD6524"/>
    <w:rsid w:val="00CD6A29"/>
    <w:rsid w:val="00CD6B11"/>
    <w:rsid w:val="00CD6BBB"/>
    <w:rsid w:val="00CD6BE7"/>
    <w:rsid w:val="00CD6C6A"/>
    <w:rsid w:val="00CD6CC5"/>
    <w:rsid w:val="00CD6CCD"/>
    <w:rsid w:val="00CD6D7D"/>
    <w:rsid w:val="00CD6E3B"/>
    <w:rsid w:val="00CD6ED4"/>
    <w:rsid w:val="00CD6F16"/>
    <w:rsid w:val="00CD6F38"/>
    <w:rsid w:val="00CD7257"/>
    <w:rsid w:val="00CD7303"/>
    <w:rsid w:val="00CD7397"/>
    <w:rsid w:val="00CD7442"/>
    <w:rsid w:val="00CD747F"/>
    <w:rsid w:val="00CD74C7"/>
    <w:rsid w:val="00CD76FB"/>
    <w:rsid w:val="00CD77CC"/>
    <w:rsid w:val="00CD78F3"/>
    <w:rsid w:val="00CD798B"/>
    <w:rsid w:val="00CD7AA0"/>
    <w:rsid w:val="00CD7B11"/>
    <w:rsid w:val="00CD7B72"/>
    <w:rsid w:val="00CD7BA0"/>
    <w:rsid w:val="00CD7D1F"/>
    <w:rsid w:val="00CD7D3E"/>
    <w:rsid w:val="00CD7E09"/>
    <w:rsid w:val="00CD7F06"/>
    <w:rsid w:val="00CD7F0E"/>
    <w:rsid w:val="00CD7F1B"/>
    <w:rsid w:val="00CD7F75"/>
    <w:rsid w:val="00CD7FEB"/>
    <w:rsid w:val="00CE0046"/>
    <w:rsid w:val="00CE0092"/>
    <w:rsid w:val="00CE00A8"/>
    <w:rsid w:val="00CE00D0"/>
    <w:rsid w:val="00CE0180"/>
    <w:rsid w:val="00CE0272"/>
    <w:rsid w:val="00CE02A1"/>
    <w:rsid w:val="00CE0381"/>
    <w:rsid w:val="00CE0396"/>
    <w:rsid w:val="00CE0454"/>
    <w:rsid w:val="00CE04B2"/>
    <w:rsid w:val="00CE05F3"/>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4C"/>
    <w:rsid w:val="00CE0F92"/>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8D"/>
    <w:rsid w:val="00CE16F3"/>
    <w:rsid w:val="00CE1705"/>
    <w:rsid w:val="00CE177F"/>
    <w:rsid w:val="00CE17B1"/>
    <w:rsid w:val="00CE1864"/>
    <w:rsid w:val="00CE18DE"/>
    <w:rsid w:val="00CE1929"/>
    <w:rsid w:val="00CE1A89"/>
    <w:rsid w:val="00CE1AAD"/>
    <w:rsid w:val="00CE1B50"/>
    <w:rsid w:val="00CE1B96"/>
    <w:rsid w:val="00CE1BE1"/>
    <w:rsid w:val="00CE1BE6"/>
    <w:rsid w:val="00CE1C19"/>
    <w:rsid w:val="00CE1C2F"/>
    <w:rsid w:val="00CE1C41"/>
    <w:rsid w:val="00CE1CF8"/>
    <w:rsid w:val="00CE1D37"/>
    <w:rsid w:val="00CE1D3F"/>
    <w:rsid w:val="00CE1D84"/>
    <w:rsid w:val="00CE1D9B"/>
    <w:rsid w:val="00CE1F06"/>
    <w:rsid w:val="00CE2042"/>
    <w:rsid w:val="00CE217E"/>
    <w:rsid w:val="00CE21C5"/>
    <w:rsid w:val="00CE2310"/>
    <w:rsid w:val="00CE232E"/>
    <w:rsid w:val="00CE23CA"/>
    <w:rsid w:val="00CE23DB"/>
    <w:rsid w:val="00CE240E"/>
    <w:rsid w:val="00CE2417"/>
    <w:rsid w:val="00CE2440"/>
    <w:rsid w:val="00CE249D"/>
    <w:rsid w:val="00CE255F"/>
    <w:rsid w:val="00CE2685"/>
    <w:rsid w:val="00CE2763"/>
    <w:rsid w:val="00CE27B1"/>
    <w:rsid w:val="00CE28B3"/>
    <w:rsid w:val="00CE291E"/>
    <w:rsid w:val="00CE293B"/>
    <w:rsid w:val="00CE29F0"/>
    <w:rsid w:val="00CE2A21"/>
    <w:rsid w:val="00CE2A36"/>
    <w:rsid w:val="00CE2AA7"/>
    <w:rsid w:val="00CE2B0B"/>
    <w:rsid w:val="00CE2B4D"/>
    <w:rsid w:val="00CE2C4F"/>
    <w:rsid w:val="00CE2C7D"/>
    <w:rsid w:val="00CE2C8B"/>
    <w:rsid w:val="00CE2D66"/>
    <w:rsid w:val="00CE2E6F"/>
    <w:rsid w:val="00CE2EBD"/>
    <w:rsid w:val="00CE2F0E"/>
    <w:rsid w:val="00CE2F29"/>
    <w:rsid w:val="00CE2FDA"/>
    <w:rsid w:val="00CE305E"/>
    <w:rsid w:val="00CE3078"/>
    <w:rsid w:val="00CE315E"/>
    <w:rsid w:val="00CE320E"/>
    <w:rsid w:val="00CE32A0"/>
    <w:rsid w:val="00CE342A"/>
    <w:rsid w:val="00CE34B1"/>
    <w:rsid w:val="00CE3691"/>
    <w:rsid w:val="00CE36A4"/>
    <w:rsid w:val="00CE36A8"/>
    <w:rsid w:val="00CE3721"/>
    <w:rsid w:val="00CE379D"/>
    <w:rsid w:val="00CE3871"/>
    <w:rsid w:val="00CE3891"/>
    <w:rsid w:val="00CE38B1"/>
    <w:rsid w:val="00CE38BF"/>
    <w:rsid w:val="00CE391A"/>
    <w:rsid w:val="00CE3A2D"/>
    <w:rsid w:val="00CE3A35"/>
    <w:rsid w:val="00CE3C08"/>
    <w:rsid w:val="00CE3C6C"/>
    <w:rsid w:val="00CE3CF3"/>
    <w:rsid w:val="00CE3E01"/>
    <w:rsid w:val="00CE3EF0"/>
    <w:rsid w:val="00CE406E"/>
    <w:rsid w:val="00CE4104"/>
    <w:rsid w:val="00CE4106"/>
    <w:rsid w:val="00CE4142"/>
    <w:rsid w:val="00CE417E"/>
    <w:rsid w:val="00CE41C2"/>
    <w:rsid w:val="00CE41DA"/>
    <w:rsid w:val="00CE41F7"/>
    <w:rsid w:val="00CE4229"/>
    <w:rsid w:val="00CE4235"/>
    <w:rsid w:val="00CE42B8"/>
    <w:rsid w:val="00CE435D"/>
    <w:rsid w:val="00CE43AE"/>
    <w:rsid w:val="00CE4414"/>
    <w:rsid w:val="00CE4459"/>
    <w:rsid w:val="00CE4496"/>
    <w:rsid w:val="00CE44E8"/>
    <w:rsid w:val="00CE45D7"/>
    <w:rsid w:val="00CE45F9"/>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E91"/>
    <w:rsid w:val="00CE4F0F"/>
    <w:rsid w:val="00CE4F3A"/>
    <w:rsid w:val="00CE4F4D"/>
    <w:rsid w:val="00CE4FAB"/>
    <w:rsid w:val="00CE50CE"/>
    <w:rsid w:val="00CE50D0"/>
    <w:rsid w:val="00CE515D"/>
    <w:rsid w:val="00CE51A3"/>
    <w:rsid w:val="00CE5261"/>
    <w:rsid w:val="00CE52DB"/>
    <w:rsid w:val="00CE533F"/>
    <w:rsid w:val="00CE537C"/>
    <w:rsid w:val="00CE53C6"/>
    <w:rsid w:val="00CE53DA"/>
    <w:rsid w:val="00CE5457"/>
    <w:rsid w:val="00CE55C2"/>
    <w:rsid w:val="00CE5670"/>
    <w:rsid w:val="00CE5709"/>
    <w:rsid w:val="00CE57F3"/>
    <w:rsid w:val="00CE582C"/>
    <w:rsid w:val="00CE5B05"/>
    <w:rsid w:val="00CE5B68"/>
    <w:rsid w:val="00CE5BEF"/>
    <w:rsid w:val="00CE5C6D"/>
    <w:rsid w:val="00CE5C96"/>
    <w:rsid w:val="00CE5CD5"/>
    <w:rsid w:val="00CE5D99"/>
    <w:rsid w:val="00CE5DF4"/>
    <w:rsid w:val="00CE5DF9"/>
    <w:rsid w:val="00CE5E19"/>
    <w:rsid w:val="00CE5F5D"/>
    <w:rsid w:val="00CE5F74"/>
    <w:rsid w:val="00CE5F96"/>
    <w:rsid w:val="00CE6009"/>
    <w:rsid w:val="00CE602B"/>
    <w:rsid w:val="00CE60F5"/>
    <w:rsid w:val="00CE61CF"/>
    <w:rsid w:val="00CE6200"/>
    <w:rsid w:val="00CE623B"/>
    <w:rsid w:val="00CE6255"/>
    <w:rsid w:val="00CE633E"/>
    <w:rsid w:val="00CE6359"/>
    <w:rsid w:val="00CE6428"/>
    <w:rsid w:val="00CE64EA"/>
    <w:rsid w:val="00CE6517"/>
    <w:rsid w:val="00CE6544"/>
    <w:rsid w:val="00CE6597"/>
    <w:rsid w:val="00CE66C6"/>
    <w:rsid w:val="00CE683C"/>
    <w:rsid w:val="00CE6859"/>
    <w:rsid w:val="00CE68DE"/>
    <w:rsid w:val="00CE68EF"/>
    <w:rsid w:val="00CE6981"/>
    <w:rsid w:val="00CE6A25"/>
    <w:rsid w:val="00CE6A89"/>
    <w:rsid w:val="00CE6B99"/>
    <w:rsid w:val="00CE6C04"/>
    <w:rsid w:val="00CE6C25"/>
    <w:rsid w:val="00CE6CA0"/>
    <w:rsid w:val="00CE6CA3"/>
    <w:rsid w:val="00CE6CA9"/>
    <w:rsid w:val="00CE6CBA"/>
    <w:rsid w:val="00CE6D36"/>
    <w:rsid w:val="00CE6D5E"/>
    <w:rsid w:val="00CE6E75"/>
    <w:rsid w:val="00CE6F07"/>
    <w:rsid w:val="00CE6F50"/>
    <w:rsid w:val="00CE6FA9"/>
    <w:rsid w:val="00CE7028"/>
    <w:rsid w:val="00CE702D"/>
    <w:rsid w:val="00CE7080"/>
    <w:rsid w:val="00CE70A2"/>
    <w:rsid w:val="00CE7129"/>
    <w:rsid w:val="00CE71FE"/>
    <w:rsid w:val="00CE7261"/>
    <w:rsid w:val="00CE7299"/>
    <w:rsid w:val="00CE7301"/>
    <w:rsid w:val="00CE7376"/>
    <w:rsid w:val="00CE738E"/>
    <w:rsid w:val="00CE73A1"/>
    <w:rsid w:val="00CE750B"/>
    <w:rsid w:val="00CE7519"/>
    <w:rsid w:val="00CE7532"/>
    <w:rsid w:val="00CE75C3"/>
    <w:rsid w:val="00CE75C4"/>
    <w:rsid w:val="00CE75DF"/>
    <w:rsid w:val="00CE7644"/>
    <w:rsid w:val="00CE7688"/>
    <w:rsid w:val="00CE76BD"/>
    <w:rsid w:val="00CE76DD"/>
    <w:rsid w:val="00CE7789"/>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E7FCE"/>
    <w:rsid w:val="00CF000F"/>
    <w:rsid w:val="00CF00BC"/>
    <w:rsid w:val="00CF00C8"/>
    <w:rsid w:val="00CF012B"/>
    <w:rsid w:val="00CF01AF"/>
    <w:rsid w:val="00CF01DF"/>
    <w:rsid w:val="00CF021C"/>
    <w:rsid w:val="00CF02E3"/>
    <w:rsid w:val="00CF043E"/>
    <w:rsid w:val="00CF06AD"/>
    <w:rsid w:val="00CF06BA"/>
    <w:rsid w:val="00CF06C0"/>
    <w:rsid w:val="00CF0726"/>
    <w:rsid w:val="00CF084A"/>
    <w:rsid w:val="00CF08F3"/>
    <w:rsid w:val="00CF08F5"/>
    <w:rsid w:val="00CF096E"/>
    <w:rsid w:val="00CF09C0"/>
    <w:rsid w:val="00CF0B58"/>
    <w:rsid w:val="00CF0B89"/>
    <w:rsid w:val="00CF0C9D"/>
    <w:rsid w:val="00CF0CB4"/>
    <w:rsid w:val="00CF0D4B"/>
    <w:rsid w:val="00CF0E58"/>
    <w:rsid w:val="00CF0E68"/>
    <w:rsid w:val="00CF0E78"/>
    <w:rsid w:val="00CF0FB3"/>
    <w:rsid w:val="00CF1044"/>
    <w:rsid w:val="00CF1082"/>
    <w:rsid w:val="00CF10A7"/>
    <w:rsid w:val="00CF10C5"/>
    <w:rsid w:val="00CF10E4"/>
    <w:rsid w:val="00CF1128"/>
    <w:rsid w:val="00CF1154"/>
    <w:rsid w:val="00CF1181"/>
    <w:rsid w:val="00CF120A"/>
    <w:rsid w:val="00CF1253"/>
    <w:rsid w:val="00CF12C7"/>
    <w:rsid w:val="00CF12FC"/>
    <w:rsid w:val="00CF1403"/>
    <w:rsid w:val="00CF14D4"/>
    <w:rsid w:val="00CF152C"/>
    <w:rsid w:val="00CF1552"/>
    <w:rsid w:val="00CF15FD"/>
    <w:rsid w:val="00CF166E"/>
    <w:rsid w:val="00CF171D"/>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30"/>
    <w:rsid w:val="00CF1F97"/>
    <w:rsid w:val="00CF1FD2"/>
    <w:rsid w:val="00CF1FFE"/>
    <w:rsid w:val="00CF20CA"/>
    <w:rsid w:val="00CF20EB"/>
    <w:rsid w:val="00CF211F"/>
    <w:rsid w:val="00CF22B4"/>
    <w:rsid w:val="00CF2390"/>
    <w:rsid w:val="00CF239D"/>
    <w:rsid w:val="00CF243C"/>
    <w:rsid w:val="00CF24E8"/>
    <w:rsid w:val="00CF25B9"/>
    <w:rsid w:val="00CF25FA"/>
    <w:rsid w:val="00CF262B"/>
    <w:rsid w:val="00CF2652"/>
    <w:rsid w:val="00CF26D5"/>
    <w:rsid w:val="00CF288D"/>
    <w:rsid w:val="00CF2902"/>
    <w:rsid w:val="00CF2905"/>
    <w:rsid w:val="00CF2A69"/>
    <w:rsid w:val="00CF2B1A"/>
    <w:rsid w:val="00CF2BCC"/>
    <w:rsid w:val="00CF2CD0"/>
    <w:rsid w:val="00CF2DA9"/>
    <w:rsid w:val="00CF2DCA"/>
    <w:rsid w:val="00CF2E96"/>
    <w:rsid w:val="00CF2F80"/>
    <w:rsid w:val="00CF2FCB"/>
    <w:rsid w:val="00CF2FE0"/>
    <w:rsid w:val="00CF3037"/>
    <w:rsid w:val="00CF30B8"/>
    <w:rsid w:val="00CF30F5"/>
    <w:rsid w:val="00CF3171"/>
    <w:rsid w:val="00CF333F"/>
    <w:rsid w:val="00CF3341"/>
    <w:rsid w:val="00CF33DF"/>
    <w:rsid w:val="00CF3530"/>
    <w:rsid w:val="00CF355F"/>
    <w:rsid w:val="00CF358C"/>
    <w:rsid w:val="00CF35BA"/>
    <w:rsid w:val="00CF35C6"/>
    <w:rsid w:val="00CF375A"/>
    <w:rsid w:val="00CF378B"/>
    <w:rsid w:val="00CF378E"/>
    <w:rsid w:val="00CF37B6"/>
    <w:rsid w:val="00CF37BD"/>
    <w:rsid w:val="00CF3826"/>
    <w:rsid w:val="00CF3842"/>
    <w:rsid w:val="00CF3853"/>
    <w:rsid w:val="00CF3950"/>
    <w:rsid w:val="00CF39A3"/>
    <w:rsid w:val="00CF39C4"/>
    <w:rsid w:val="00CF3A09"/>
    <w:rsid w:val="00CF3A32"/>
    <w:rsid w:val="00CF3A9A"/>
    <w:rsid w:val="00CF3AC6"/>
    <w:rsid w:val="00CF3AD3"/>
    <w:rsid w:val="00CF3B72"/>
    <w:rsid w:val="00CF3BBD"/>
    <w:rsid w:val="00CF3CE8"/>
    <w:rsid w:val="00CF3CEA"/>
    <w:rsid w:val="00CF3DFE"/>
    <w:rsid w:val="00CF3E0F"/>
    <w:rsid w:val="00CF3E27"/>
    <w:rsid w:val="00CF3FCB"/>
    <w:rsid w:val="00CF4018"/>
    <w:rsid w:val="00CF4027"/>
    <w:rsid w:val="00CF4035"/>
    <w:rsid w:val="00CF40B3"/>
    <w:rsid w:val="00CF40C2"/>
    <w:rsid w:val="00CF41C1"/>
    <w:rsid w:val="00CF41CF"/>
    <w:rsid w:val="00CF42EA"/>
    <w:rsid w:val="00CF43A6"/>
    <w:rsid w:val="00CF43BC"/>
    <w:rsid w:val="00CF43D1"/>
    <w:rsid w:val="00CF43DF"/>
    <w:rsid w:val="00CF4426"/>
    <w:rsid w:val="00CF4474"/>
    <w:rsid w:val="00CF44DE"/>
    <w:rsid w:val="00CF44F0"/>
    <w:rsid w:val="00CF4504"/>
    <w:rsid w:val="00CF451C"/>
    <w:rsid w:val="00CF459D"/>
    <w:rsid w:val="00CF45C3"/>
    <w:rsid w:val="00CF45C6"/>
    <w:rsid w:val="00CF460D"/>
    <w:rsid w:val="00CF4688"/>
    <w:rsid w:val="00CF4740"/>
    <w:rsid w:val="00CF4741"/>
    <w:rsid w:val="00CF47D9"/>
    <w:rsid w:val="00CF48F4"/>
    <w:rsid w:val="00CF492E"/>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10"/>
    <w:rsid w:val="00CF52E4"/>
    <w:rsid w:val="00CF5313"/>
    <w:rsid w:val="00CF5373"/>
    <w:rsid w:val="00CF53F0"/>
    <w:rsid w:val="00CF5406"/>
    <w:rsid w:val="00CF5422"/>
    <w:rsid w:val="00CF5480"/>
    <w:rsid w:val="00CF54CB"/>
    <w:rsid w:val="00CF54E3"/>
    <w:rsid w:val="00CF55C0"/>
    <w:rsid w:val="00CF57F1"/>
    <w:rsid w:val="00CF597B"/>
    <w:rsid w:val="00CF5A31"/>
    <w:rsid w:val="00CF5AA7"/>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28"/>
    <w:rsid w:val="00CF65C7"/>
    <w:rsid w:val="00CF65D5"/>
    <w:rsid w:val="00CF65E9"/>
    <w:rsid w:val="00CF6633"/>
    <w:rsid w:val="00CF6677"/>
    <w:rsid w:val="00CF667F"/>
    <w:rsid w:val="00CF66B5"/>
    <w:rsid w:val="00CF66C7"/>
    <w:rsid w:val="00CF68A7"/>
    <w:rsid w:val="00CF68E7"/>
    <w:rsid w:val="00CF68F6"/>
    <w:rsid w:val="00CF69AF"/>
    <w:rsid w:val="00CF6A72"/>
    <w:rsid w:val="00CF6AC4"/>
    <w:rsid w:val="00CF6BD5"/>
    <w:rsid w:val="00CF6CBF"/>
    <w:rsid w:val="00CF6DBF"/>
    <w:rsid w:val="00CF6E72"/>
    <w:rsid w:val="00CF6E74"/>
    <w:rsid w:val="00CF6E94"/>
    <w:rsid w:val="00CF6EB0"/>
    <w:rsid w:val="00CF6EB3"/>
    <w:rsid w:val="00CF6F6E"/>
    <w:rsid w:val="00CF6F6F"/>
    <w:rsid w:val="00CF6F72"/>
    <w:rsid w:val="00CF6FC8"/>
    <w:rsid w:val="00CF6FDC"/>
    <w:rsid w:val="00CF6FF2"/>
    <w:rsid w:val="00CF7080"/>
    <w:rsid w:val="00CF710C"/>
    <w:rsid w:val="00CF718F"/>
    <w:rsid w:val="00CF71D7"/>
    <w:rsid w:val="00CF722D"/>
    <w:rsid w:val="00CF72A2"/>
    <w:rsid w:val="00CF731D"/>
    <w:rsid w:val="00CF73EC"/>
    <w:rsid w:val="00CF74F1"/>
    <w:rsid w:val="00CF750B"/>
    <w:rsid w:val="00CF751E"/>
    <w:rsid w:val="00CF75ED"/>
    <w:rsid w:val="00CF7652"/>
    <w:rsid w:val="00CF769A"/>
    <w:rsid w:val="00CF7770"/>
    <w:rsid w:val="00CF7779"/>
    <w:rsid w:val="00CF77E6"/>
    <w:rsid w:val="00CF7927"/>
    <w:rsid w:val="00CF7991"/>
    <w:rsid w:val="00CF79C9"/>
    <w:rsid w:val="00CF79DA"/>
    <w:rsid w:val="00CF7A62"/>
    <w:rsid w:val="00CF7B09"/>
    <w:rsid w:val="00CF7B25"/>
    <w:rsid w:val="00CF7BCF"/>
    <w:rsid w:val="00CF7C07"/>
    <w:rsid w:val="00CF7C3E"/>
    <w:rsid w:val="00CF7DB1"/>
    <w:rsid w:val="00CF7E06"/>
    <w:rsid w:val="00CF7EF7"/>
    <w:rsid w:val="00CF7F49"/>
    <w:rsid w:val="00CF7F59"/>
    <w:rsid w:val="00CF7FC7"/>
    <w:rsid w:val="00D0012F"/>
    <w:rsid w:val="00D001BA"/>
    <w:rsid w:val="00D00411"/>
    <w:rsid w:val="00D0045F"/>
    <w:rsid w:val="00D00540"/>
    <w:rsid w:val="00D005E4"/>
    <w:rsid w:val="00D005F8"/>
    <w:rsid w:val="00D00618"/>
    <w:rsid w:val="00D0062E"/>
    <w:rsid w:val="00D00653"/>
    <w:rsid w:val="00D007AF"/>
    <w:rsid w:val="00D00944"/>
    <w:rsid w:val="00D009C3"/>
    <w:rsid w:val="00D009F1"/>
    <w:rsid w:val="00D00A5A"/>
    <w:rsid w:val="00D00BA4"/>
    <w:rsid w:val="00D00C1D"/>
    <w:rsid w:val="00D00CC9"/>
    <w:rsid w:val="00D00DE5"/>
    <w:rsid w:val="00D00E76"/>
    <w:rsid w:val="00D00E7B"/>
    <w:rsid w:val="00D00ED1"/>
    <w:rsid w:val="00D00EE4"/>
    <w:rsid w:val="00D00FAC"/>
    <w:rsid w:val="00D00FD9"/>
    <w:rsid w:val="00D01000"/>
    <w:rsid w:val="00D011AC"/>
    <w:rsid w:val="00D011BF"/>
    <w:rsid w:val="00D013A5"/>
    <w:rsid w:val="00D013A8"/>
    <w:rsid w:val="00D013B6"/>
    <w:rsid w:val="00D01401"/>
    <w:rsid w:val="00D014A4"/>
    <w:rsid w:val="00D01543"/>
    <w:rsid w:val="00D0154C"/>
    <w:rsid w:val="00D01594"/>
    <w:rsid w:val="00D01595"/>
    <w:rsid w:val="00D01668"/>
    <w:rsid w:val="00D016D8"/>
    <w:rsid w:val="00D018D5"/>
    <w:rsid w:val="00D0194E"/>
    <w:rsid w:val="00D01969"/>
    <w:rsid w:val="00D01A10"/>
    <w:rsid w:val="00D01A81"/>
    <w:rsid w:val="00D01A9F"/>
    <w:rsid w:val="00D01AC2"/>
    <w:rsid w:val="00D01AF5"/>
    <w:rsid w:val="00D01B0C"/>
    <w:rsid w:val="00D01BA4"/>
    <w:rsid w:val="00D01BC0"/>
    <w:rsid w:val="00D01BF2"/>
    <w:rsid w:val="00D01C54"/>
    <w:rsid w:val="00D01C85"/>
    <w:rsid w:val="00D01D61"/>
    <w:rsid w:val="00D01D7C"/>
    <w:rsid w:val="00D01DC8"/>
    <w:rsid w:val="00D01E28"/>
    <w:rsid w:val="00D01E66"/>
    <w:rsid w:val="00D01ED7"/>
    <w:rsid w:val="00D01F45"/>
    <w:rsid w:val="00D01F7C"/>
    <w:rsid w:val="00D01FF3"/>
    <w:rsid w:val="00D020FA"/>
    <w:rsid w:val="00D02158"/>
    <w:rsid w:val="00D0217F"/>
    <w:rsid w:val="00D02277"/>
    <w:rsid w:val="00D02287"/>
    <w:rsid w:val="00D023C1"/>
    <w:rsid w:val="00D023CA"/>
    <w:rsid w:val="00D023CE"/>
    <w:rsid w:val="00D023D4"/>
    <w:rsid w:val="00D0246A"/>
    <w:rsid w:val="00D0247D"/>
    <w:rsid w:val="00D024F7"/>
    <w:rsid w:val="00D0254A"/>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2F8"/>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3F3D"/>
    <w:rsid w:val="00D0402B"/>
    <w:rsid w:val="00D04035"/>
    <w:rsid w:val="00D04097"/>
    <w:rsid w:val="00D04130"/>
    <w:rsid w:val="00D04176"/>
    <w:rsid w:val="00D0417B"/>
    <w:rsid w:val="00D041B0"/>
    <w:rsid w:val="00D041BA"/>
    <w:rsid w:val="00D04287"/>
    <w:rsid w:val="00D044E3"/>
    <w:rsid w:val="00D04568"/>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4F51"/>
    <w:rsid w:val="00D04F8C"/>
    <w:rsid w:val="00D05004"/>
    <w:rsid w:val="00D05052"/>
    <w:rsid w:val="00D05133"/>
    <w:rsid w:val="00D05201"/>
    <w:rsid w:val="00D0521B"/>
    <w:rsid w:val="00D052CD"/>
    <w:rsid w:val="00D052DA"/>
    <w:rsid w:val="00D052E5"/>
    <w:rsid w:val="00D05313"/>
    <w:rsid w:val="00D053C3"/>
    <w:rsid w:val="00D053E4"/>
    <w:rsid w:val="00D05459"/>
    <w:rsid w:val="00D054A2"/>
    <w:rsid w:val="00D054FD"/>
    <w:rsid w:val="00D05613"/>
    <w:rsid w:val="00D0567A"/>
    <w:rsid w:val="00D05712"/>
    <w:rsid w:val="00D05715"/>
    <w:rsid w:val="00D0576A"/>
    <w:rsid w:val="00D05773"/>
    <w:rsid w:val="00D057B6"/>
    <w:rsid w:val="00D05826"/>
    <w:rsid w:val="00D05856"/>
    <w:rsid w:val="00D058D9"/>
    <w:rsid w:val="00D058F5"/>
    <w:rsid w:val="00D05959"/>
    <w:rsid w:val="00D05A6E"/>
    <w:rsid w:val="00D05A9D"/>
    <w:rsid w:val="00D05AA3"/>
    <w:rsid w:val="00D05B7E"/>
    <w:rsid w:val="00D05BA2"/>
    <w:rsid w:val="00D05BAA"/>
    <w:rsid w:val="00D05BEF"/>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9E7"/>
    <w:rsid w:val="00D06B31"/>
    <w:rsid w:val="00D06B74"/>
    <w:rsid w:val="00D06CF5"/>
    <w:rsid w:val="00D06D76"/>
    <w:rsid w:val="00D06DD5"/>
    <w:rsid w:val="00D06DDA"/>
    <w:rsid w:val="00D06E4D"/>
    <w:rsid w:val="00D06EFB"/>
    <w:rsid w:val="00D06F7A"/>
    <w:rsid w:val="00D06F89"/>
    <w:rsid w:val="00D070D1"/>
    <w:rsid w:val="00D070FD"/>
    <w:rsid w:val="00D07136"/>
    <w:rsid w:val="00D0714E"/>
    <w:rsid w:val="00D0717F"/>
    <w:rsid w:val="00D071D2"/>
    <w:rsid w:val="00D07260"/>
    <w:rsid w:val="00D072BC"/>
    <w:rsid w:val="00D0743B"/>
    <w:rsid w:val="00D07491"/>
    <w:rsid w:val="00D07505"/>
    <w:rsid w:val="00D075BC"/>
    <w:rsid w:val="00D075DD"/>
    <w:rsid w:val="00D075ED"/>
    <w:rsid w:val="00D0777A"/>
    <w:rsid w:val="00D07803"/>
    <w:rsid w:val="00D07847"/>
    <w:rsid w:val="00D079A5"/>
    <w:rsid w:val="00D07A21"/>
    <w:rsid w:val="00D07A68"/>
    <w:rsid w:val="00D07ACC"/>
    <w:rsid w:val="00D07B25"/>
    <w:rsid w:val="00D07B44"/>
    <w:rsid w:val="00D07BE2"/>
    <w:rsid w:val="00D07CC0"/>
    <w:rsid w:val="00D07CD9"/>
    <w:rsid w:val="00D07D5E"/>
    <w:rsid w:val="00D07DC4"/>
    <w:rsid w:val="00D07E4E"/>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7F3"/>
    <w:rsid w:val="00D1081F"/>
    <w:rsid w:val="00D10836"/>
    <w:rsid w:val="00D10886"/>
    <w:rsid w:val="00D108E0"/>
    <w:rsid w:val="00D10904"/>
    <w:rsid w:val="00D10911"/>
    <w:rsid w:val="00D10917"/>
    <w:rsid w:val="00D10952"/>
    <w:rsid w:val="00D10A2F"/>
    <w:rsid w:val="00D10ABE"/>
    <w:rsid w:val="00D10C8C"/>
    <w:rsid w:val="00D10E5C"/>
    <w:rsid w:val="00D10EC4"/>
    <w:rsid w:val="00D11061"/>
    <w:rsid w:val="00D11247"/>
    <w:rsid w:val="00D112AD"/>
    <w:rsid w:val="00D112B2"/>
    <w:rsid w:val="00D112E1"/>
    <w:rsid w:val="00D112E8"/>
    <w:rsid w:val="00D114B8"/>
    <w:rsid w:val="00D11699"/>
    <w:rsid w:val="00D11777"/>
    <w:rsid w:val="00D11784"/>
    <w:rsid w:val="00D117E9"/>
    <w:rsid w:val="00D1181C"/>
    <w:rsid w:val="00D11858"/>
    <w:rsid w:val="00D11877"/>
    <w:rsid w:val="00D118BE"/>
    <w:rsid w:val="00D11940"/>
    <w:rsid w:val="00D11A1C"/>
    <w:rsid w:val="00D11ACC"/>
    <w:rsid w:val="00D11C05"/>
    <w:rsid w:val="00D11D30"/>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4B"/>
    <w:rsid w:val="00D1266D"/>
    <w:rsid w:val="00D126B2"/>
    <w:rsid w:val="00D126D4"/>
    <w:rsid w:val="00D126F2"/>
    <w:rsid w:val="00D128A6"/>
    <w:rsid w:val="00D128CA"/>
    <w:rsid w:val="00D128DF"/>
    <w:rsid w:val="00D12912"/>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79"/>
    <w:rsid w:val="00D131CF"/>
    <w:rsid w:val="00D1321B"/>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6C9"/>
    <w:rsid w:val="00D1370A"/>
    <w:rsid w:val="00D138E0"/>
    <w:rsid w:val="00D13912"/>
    <w:rsid w:val="00D1392B"/>
    <w:rsid w:val="00D139C8"/>
    <w:rsid w:val="00D13A4C"/>
    <w:rsid w:val="00D13A88"/>
    <w:rsid w:val="00D13AE7"/>
    <w:rsid w:val="00D13B0D"/>
    <w:rsid w:val="00D13BA7"/>
    <w:rsid w:val="00D13BA9"/>
    <w:rsid w:val="00D13BF0"/>
    <w:rsid w:val="00D13C5F"/>
    <w:rsid w:val="00D13C9A"/>
    <w:rsid w:val="00D13CDE"/>
    <w:rsid w:val="00D13CEB"/>
    <w:rsid w:val="00D13D4B"/>
    <w:rsid w:val="00D13D55"/>
    <w:rsid w:val="00D13DB9"/>
    <w:rsid w:val="00D13E08"/>
    <w:rsid w:val="00D13E2F"/>
    <w:rsid w:val="00D13EAA"/>
    <w:rsid w:val="00D1401B"/>
    <w:rsid w:val="00D14039"/>
    <w:rsid w:val="00D14125"/>
    <w:rsid w:val="00D141E2"/>
    <w:rsid w:val="00D141EC"/>
    <w:rsid w:val="00D142A8"/>
    <w:rsid w:val="00D143E5"/>
    <w:rsid w:val="00D14408"/>
    <w:rsid w:val="00D144A8"/>
    <w:rsid w:val="00D145C2"/>
    <w:rsid w:val="00D14669"/>
    <w:rsid w:val="00D1466C"/>
    <w:rsid w:val="00D14740"/>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23"/>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6B6"/>
    <w:rsid w:val="00D15781"/>
    <w:rsid w:val="00D1581F"/>
    <w:rsid w:val="00D1586B"/>
    <w:rsid w:val="00D158D8"/>
    <w:rsid w:val="00D15921"/>
    <w:rsid w:val="00D159B2"/>
    <w:rsid w:val="00D15A23"/>
    <w:rsid w:val="00D15A36"/>
    <w:rsid w:val="00D15A9C"/>
    <w:rsid w:val="00D15B51"/>
    <w:rsid w:val="00D15BC6"/>
    <w:rsid w:val="00D15C96"/>
    <w:rsid w:val="00D15D3F"/>
    <w:rsid w:val="00D15DAD"/>
    <w:rsid w:val="00D15E5C"/>
    <w:rsid w:val="00D15E7F"/>
    <w:rsid w:val="00D15F83"/>
    <w:rsid w:val="00D16036"/>
    <w:rsid w:val="00D16037"/>
    <w:rsid w:val="00D160A5"/>
    <w:rsid w:val="00D1617E"/>
    <w:rsid w:val="00D16183"/>
    <w:rsid w:val="00D161AE"/>
    <w:rsid w:val="00D16286"/>
    <w:rsid w:val="00D162BE"/>
    <w:rsid w:val="00D163AA"/>
    <w:rsid w:val="00D163CB"/>
    <w:rsid w:val="00D16439"/>
    <w:rsid w:val="00D16526"/>
    <w:rsid w:val="00D1652D"/>
    <w:rsid w:val="00D165C0"/>
    <w:rsid w:val="00D165F7"/>
    <w:rsid w:val="00D165FC"/>
    <w:rsid w:val="00D166F7"/>
    <w:rsid w:val="00D16729"/>
    <w:rsid w:val="00D16814"/>
    <w:rsid w:val="00D168BB"/>
    <w:rsid w:val="00D16961"/>
    <w:rsid w:val="00D169B2"/>
    <w:rsid w:val="00D16A8B"/>
    <w:rsid w:val="00D16AE1"/>
    <w:rsid w:val="00D16B40"/>
    <w:rsid w:val="00D16B91"/>
    <w:rsid w:val="00D16B9D"/>
    <w:rsid w:val="00D16BD9"/>
    <w:rsid w:val="00D16D17"/>
    <w:rsid w:val="00D16DDE"/>
    <w:rsid w:val="00D16DF0"/>
    <w:rsid w:val="00D16E60"/>
    <w:rsid w:val="00D16E6D"/>
    <w:rsid w:val="00D16ECF"/>
    <w:rsid w:val="00D16F5B"/>
    <w:rsid w:val="00D16FB3"/>
    <w:rsid w:val="00D16FE3"/>
    <w:rsid w:val="00D16FEC"/>
    <w:rsid w:val="00D1700A"/>
    <w:rsid w:val="00D17011"/>
    <w:rsid w:val="00D17055"/>
    <w:rsid w:val="00D1706B"/>
    <w:rsid w:val="00D170EC"/>
    <w:rsid w:val="00D172A7"/>
    <w:rsid w:val="00D172DE"/>
    <w:rsid w:val="00D1735E"/>
    <w:rsid w:val="00D17473"/>
    <w:rsid w:val="00D1753C"/>
    <w:rsid w:val="00D17583"/>
    <w:rsid w:val="00D1758B"/>
    <w:rsid w:val="00D176DD"/>
    <w:rsid w:val="00D177E3"/>
    <w:rsid w:val="00D17853"/>
    <w:rsid w:val="00D178B7"/>
    <w:rsid w:val="00D1791B"/>
    <w:rsid w:val="00D17964"/>
    <w:rsid w:val="00D17A1A"/>
    <w:rsid w:val="00D17AA7"/>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4C7"/>
    <w:rsid w:val="00D20550"/>
    <w:rsid w:val="00D205AD"/>
    <w:rsid w:val="00D20669"/>
    <w:rsid w:val="00D206AF"/>
    <w:rsid w:val="00D206FC"/>
    <w:rsid w:val="00D20765"/>
    <w:rsid w:val="00D20781"/>
    <w:rsid w:val="00D2078D"/>
    <w:rsid w:val="00D207AE"/>
    <w:rsid w:val="00D207C6"/>
    <w:rsid w:val="00D207C9"/>
    <w:rsid w:val="00D2082F"/>
    <w:rsid w:val="00D20908"/>
    <w:rsid w:val="00D20988"/>
    <w:rsid w:val="00D209C7"/>
    <w:rsid w:val="00D20A0A"/>
    <w:rsid w:val="00D20A0E"/>
    <w:rsid w:val="00D20A24"/>
    <w:rsid w:val="00D20A54"/>
    <w:rsid w:val="00D20A7B"/>
    <w:rsid w:val="00D20B47"/>
    <w:rsid w:val="00D20BAF"/>
    <w:rsid w:val="00D20C8F"/>
    <w:rsid w:val="00D20CD4"/>
    <w:rsid w:val="00D20CF9"/>
    <w:rsid w:val="00D20D54"/>
    <w:rsid w:val="00D20DE7"/>
    <w:rsid w:val="00D20E63"/>
    <w:rsid w:val="00D20F3F"/>
    <w:rsid w:val="00D20F57"/>
    <w:rsid w:val="00D20F78"/>
    <w:rsid w:val="00D213C3"/>
    <w:rsid w:val="00D21467"/>
    <w:rsid w:val="00D2146C"/>
    <w:rsid w:val="00D21479"/>
    <w:rsid w:val="00D21494"/>
    <w:rsid w:val="00D214DA"/>
    <w:rsid w:val="00D214DE"/>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1F6C"/>
    <w:rsid w:val="00D2200C"/>
    <w:rsid w:val="00D22089"/>
    <w:rsid w:val="00D22097"/>
    <w:rsid w:val="00D22136"/>
    <w:rsid w:val="00D22149"/>
    <w:rsid w:val="00D2226E"/>
    <w:rsid w:val="00D222D9"/>
    <w:rsid w:val="00D222EC"/>
    <w:rsid w:val="00D2238E"/>
    <w:rsid w:val="00D22493"/>
    <w:rsid w:val="00D224FC"/>
    <w:rsid w:val="00D22599"/>
    <w:rsid w:val="00D226AB"/>
    <w:rsid w:val="00D22752"/>
    <w:rsid w:val="00D22812"/>
    <w:rsid w:val="00D2286B"/>
    <w:rsid w:val="00D2287C"/>
    <w:rsid w:val="00D228B8"/>
    <w:rsid w:val="00D228C7"/>
    <w:rsid w:val="00D228D5"/>
    <w:rsid w:val="00D22A07"/>
    <w:rsid w:val="00D22AA5"/>
    <w:rsid w:val="00D22ABB"/>
    <w:rsid w:val="00D22B1F"/>
    <w:rsid w:val="00D22BFD"/>
    <w:rsid w:val="00D22C1F"/>
    <w:rsid w:val="00D22CB8"/>
    <w:rsid w:val="00D22CC3"/>
    <w:rsid w:val="00D22CDB"/>
    <w:rsid w:val="00D22D9B"/>
    <w:rsid w:val="00D22DED"/>
    <w:rsid w:val="00D22E0B"/>
    <w:rsid w:val="00D22E8C"/>
    <w:rsid w:val="00D22EDD"/>
    <w:rsid w:val="00D22EEE"/>
    <w:rsid w:val="00D22F41"/>
    <w:rsid w:val="00D22F50"/>
    <w:rsid w:val="00D22F67"/>
    <w:rsid w:val="00D22FAC"/>
    <w:rsid w:val="00D230F5"/>
    <w:rsid w:val="00D23124"/>
    <w:rsid w:val="00D23132"/>
    <w:rsid w:val="00D231C0"/>
    <w:rsid w:val="00D23215"/>
    <w:rsid w:val="00D23279"/>
    <w:rsid w:val="00D2332A"/>
    <w:rsid w:val="00D2334C"/>
    <w:rsid w:val="00D23353"/>
    <w:rsid w:val="00D233D3"/>
    <w:rsid w:val="00D2345B"/>
    <w:rsid w:val="00D23461"/>
    <w:rsid w:val="00D2348F"/>
    <w:rsid w:val="00D234DE"/>
    <w:rsid w:val="00D234E4"/>
    <w:rsid w:val="00D2357B"/>
    <w:rsid w:val="00D2358C"/>
    <w:rsid w:val="00D235CB"/>
    <w:rsid w:val="00D2366A"/>
    <w:rsid w:val="00D238A8"/>
    <w:rsid w:val="00D23966"/>
    <w:rsid w:val="00D239A1"/>
    <w:rsid w:val="00D23A5B"/>
    <w:rsid w:val="00D23A7C"/>
    <w:rsid w:val="00D23BA8"/>
    <w:rsid w:val="00D23BCD"/>
    <w:rsid w:val="00D23CCA"/>
    <w:rsid w:val="00D23EA0"/>
    <w:rsid w:val="00D23F6D"/>
    <w:rsid w:val="00D23FB7"/>
    <w:rsid w:val="00D24020"/>
    <w:rsid w:val="00D24123"/>
    <w:rsid w:val="00D2414B"/>
    <w:rsid w:val="00D24160"/>
    <w:rsid w:val="00D242AD"/>
    <w:rsid w:val="00D24306"/>
    <w:rsid w:val="00D24344"/>
    <w:rsid w:val="00D24349"/>
    <w:rsid w:val="00D2436C"/>
    <w:rsid w:val="00D24393"/>
    <w:rsid w:val="00D245BB"/>
    <w:rsid w:val="00D24780"/>
    <w:rsid w:val="00D247F8"/>
    <w:rsid w:val="00D24852"/>
    <w:rsid w:val="00D2485E"/>
    <w:rsid w:val="00D24876"/>
    <w:rsid w:val="00D248E8"/>
    <w:rsid w:val="00D2495D"/>
    <w:rsid w:val="00D24968"/>
    <w:rsid w:val="00D24B1F"/>
    <w:rsid w:val="00D24BA2"/>
    <w:rsid w:val="00D24BE0"/>
    <w:rsid w:val="00D24C53"/>
    <w:rsid w:val="00D24F89"/>
    <w:rsid w:val="00D25030"/>
    <w:rsid w:val="00D2503D"/>
    <w:rsid w:val="00D25041"/>
    <w:rsid w:val="00D250A3"/>
    <w:rsid w:val="00D251D8"/>
    <w:rsid w:val="00D25304"/>
    <w:rsid w:val="00D2531C"/>
    <w:rsid w:val="00D25389"/>
    <w:rsid w:val="00D253B0"/>
    <w:rsid w:val="00D253B1"/>
    <w:rsid w:val="00D25420"/>
    <w:rsid w:val="00D25450"/>
    <w:rsid w:val="00D254F1"/>
    <w:rsid w:val="00D25576"/>
    <w:rsid w:val="00D2564E"/>
    <w:rsid w:val="00D25699"/>
    <w:rsid w:val="00D257EE"/>
    <w:rsid w:val="00D257F7"/>
    <w:rsid w:val="00D25872"/>
    <w:rsid w:val="00D258F6"/>
    <w:rsid w:val="00D259E2"/>
    <w:rsid w:val="00D25A71"/>
    <w:rsid w:val="00D25AB9"/>
    <w:rsid w:val="00D25AFD"/>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26"/>
    <w:rsid w:val="00D2685D"/>
    <w:rsid w:val="00D2685E"/>
    <w:rsid w:val="00D2687C"/>
    <w:rsid w:val="00D2689A"/>
    <w:rsid w:val="00D268CA"/>
    <w:rsid w:val="00D26902"/>
    <w:rsid w:val="00D26997"/>
    <w:rsid w:val="00D269A5"/>
    <w:rsid w:val="00D269B4"/>
    <w:rsid w:val="00D26A17"/>
    <w:rsid w:val="00D26A56"/>
    <w:rsid w:val="00D26A62"/>
    <w:rsid w:val="00D26AB4"/>
    <w:rsid w:val="00D26BFC"/>
    <w:rsid w:val="00D26D6A"/>
    <w:rsid w:val="00D26E00"/>
    <w:rsid w:val="00D26E32"/>
    <w:rsid w:val="00D26F3A"/>
    <w:rsid w:val="00D27050"/>
    <w:rsid w:val="00D2705F"/>
    <w:rsid w:val="00D27060"/>
    <w:rsid w:val="00D2706B"/>
    <w:rsid w:val="00D2709A"/>
    <w:rsid w:val="00D271BF"/>
    <w:rsid w:val="00D271C8"/>
    <w:rsid w:val="00D2724B"/>
    <w:rsid w:val="00D2728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DFE"/>
    <w:rsid w:val="00D27E04"/>
    <w:rsid w:val="00D27E2F"/>
    <w:rsid w:val="00D30053"/>
    <w:rsid w:val="00D3013A"/>
    <w:rsid w:val="00D301E1"/>
    <w:rsid w:val="00D30284"/>
    <w:rsid w:val="00D302E9"/>
    <w:rsid w:val="00D303E1"/>
    <w:rsid w:val="00D30403"/>
    <w:rsid w:val="00D3043A"/>
    <w:rsid w:val="00D304AF"/>
    <w:rsid w:val="00D304BE"/>
    <w:rsid w:val="00D304DF"/>
    <w:rsid w:val="00D30561"/>
    <w:rsid w:val="00D305E6"/>
    <w:rsid w:val="00D306F0"/>
    <w:rsid w:val="00D3074A"/>
    <w:rsid w:val="00D30854"/>
    <w:rsid w:val="00D3089A"/>
    <w:rsid w:val="00D3098B"/>
    <w:rsid w:val="00D30A02"/>
    <w:rsid w:val="00D30A1E"/>
    <w:rsid w:val="00D30A7C"/>
    <w:rsid w:val="00D30A93"/>
    <w:rsid w:val="00D30BBA"/>
    <w:rsid w:val="00D30BCB"/>
    <w:rsid w:val="00D30D48"/>
    <w:rsid w:val="00D30DA7"/>
    <w:rsid w:val="00D30DB3"/>
    <w:rsid w:val="00D30DC2"/>
    <w:rsid w:val="00D30EF6"/>
    <w:rsid w:val="00D30F7A"/>
    <w:rsid w:val="00D30FAD"/>
    <w:rsid w:val="00D30FBE"/>
    <w:rsid w:val="00D30FC0"/>
    <w:rsid w:val="00D31002"/>
    <w:rsid w:val="00D31021"/>
    <w:rsid w:val="00D310F0"/>
    <w:rsid w:val="00D311B9"/>
    <w:rsid w:val="00D311C5"/>
    <w:rsid w:val="00D311E3"/>
    <w:rsid w:val="00D31202"/>
    <w:rsid w:val="00D31220"/>
    <w:rsid w:val="00D31236"/>
    <w:rsid w:val="00D31275"/>
    <w:rsid w:val="00D312A2"/>
    <w:rsid w:val="00D312F0"/>
    <w:rsid w:val="00D31376"/>
    <w:rsid w:val="00D313A3"/>
    <w:rsid w:val="00D315E1"/>
    <w:rsid w:val="00D3162B"/>
    <w:rsid w:val="00D31665"/>
    <w:rsid w:val="00D316A4"/>
    <w:rsid w:val="00D31703"/>
    <w:rsid w:val="00D31731"/>
    <w:rsid w:val="00D31861"/>
    <w:rsid w:val="00D318CC"/>
    <w:rsid w:val="00D31A0A"/>
    <w:rsid w:val="00D31AD2"/>
    <w:rsid w:val="00D31B26"/>
    <w:rsid w:val="00D31B30"/>
    <w:rsid w:val="00D31B68"/>
    <w:rsid w:val="00D31CDB"/>
    <w:rsid w:val="00D31D17"/>
    <w:rsid w:val="00D31D42"/>
    <w:rsid w:val="00D31D75"/>
    <w:rsid w:val="00D31DEE"/>
    <w:rsid w:val="00D31E94"/>
    <w:rsid w:val="00D31EAA"/>
    <w:rsid w:val="00D31EDA"/>
    <w:rsid w:val="00D31F64"/>
    <w:rsid w:val="00D31F8E"/>
    <w:rsid w:val="00D31FB6"/>
    <w:rsid w:val="00D31FD4"/>
    <w:rsid w:val="00D31FE2"/>
    <w:rsid w:val="00D32020"/>
    <w:rsid w:val="00D32063"/>
    <w:rsid w:val="00D3208C"/>
    <w:rsid w:val="00D32091"/>
    <w:rsid w:val="00D3209E"/>
    <w:rsid w:val="00D321A6"/>
    <w:rsid w:val="00D3228B"/>
    <w:rsid w:val="00D32291"/>
    <w:rsid w:val="00D322E9"/>
    <w:rsid w:val="00D32353"/>
    <w:rsid w:val="00D3238C"/>
    <w:rsid w:val="00D32401"/>
    <w:rsid w:val="00D32415"/>
    <w:rsid w:val="00D324A2"/>
    <w:rsid w:val="00D324D3"/>
    <w:rsid w:val="00D3254A"/>
    <w:rsid w:val="00D32551"/>
    <w:rsid w:val="00D32582"/>
    <w:rsid w:val="00D32846"/>
    <w:rsid w:val="00D3284A"/>
    <w:rsid w:val="00D3285D"/>
    <w:rsid w:val="00D32888"/>
    <w:rsid w:val="00D32889"/>
    <w:rsid w:val="00D328E1"/>
    <w:rsid w:val="00D32940"/>
    <w:rsid w:val="00D3297A"/>
    <w:rsid w:val="00D3297B"/>
    <w:rsid w:val="00D32AA7"/>
    <w:rsid w:val="00D32CC3"/>
    <w:rsid w:val="00D32F4D"/>
    <w:rsid w:val="00D3307A"/>
    <w:rsid w:val="00D3308B"/>
    <w:rsid w:val="00D3310F"/>
    <w:rsid w:val="00D333D0"/>
    <w:rsid w:val="00D333D3"/>
    <w:rsid w:val="00D33436"/>
    <w:rsid w:val="00D33474"/>
    <w:rsid w:val="00D33494"/>
    <w:rsid w:val="00D334A3"/>
    <w:rsid w:val="00D335A3"/>
    <w:rsid w:val="00D335F7"/>
    <w:rsid w:val="00D3360B"/>
    <w:rsid w:val="00D33610"/>
    <w:rsid w:val="00D33672"/>
    <w:rsid w:val="00D3372D"/>
    <w:rsid w:val="00D337C0"/>
    <w:rsid w:val="00D33931"/>
    <w:rsid w:val="00D33942"/>
    <w:rsid w:val="00D3398A"/>
    <w:rsid w:val="00D33B0F"/>
    <w:rsid w:val="00D33B3A"/>
    <w:rsid w:val="00D33BA6"/>
    <w:rsid w:val="00D33C09"/>
    <w:rsid w:val="00D33C5E"/>
    <w:rsid w:val="00D33C7F"/>
    <w:rsid w:val="00D33D89"/>
    <w:rsid w:val="00D33DEC"/>
    <w:rsid w:val="00D33E28"/>
    <w:rsid w:val="00D33E5A"/>
    <w:rsid w:val="00D33F27"/>
    <w:rsid w:val="00D33F30"/>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BA3"/>
    <w:rsid w:val="00D34C52"/>
    <w:rsid w:val="00D34CAE"/>
    <w:rsid w:val="00D34CBE"/>
    <w:rsid w:val="00D34D41"/>
    <w:rsid w:val="00D34D76"/>
    <w:rsid w:val="00D34DCB"/>
    <w:rsid w:val="00D34DD9"/>
    <w:rsid w:val="00D34DFA"/>
    <w:rsid w:val="00D34F49"/>
    <w:rsid w:val="00D34FC3"/>
    <w:rsid w:val="00D34FD9"/>
    <w:rsid w:val="00D35040"/>
    <w:rsid w:val="00D35043"/>
    <w:rsid w:val="00D350EA"/>
    <w:rsid w:val="00D35221"/>
    <w:rsid w:val="00D3523B"/>
    <w:rsid w:val="00D35252"/>
    <w:rsid w:val="00D35289"/>
    <w:rsid w:val="00D352A5"/>
    <w:rsid w:val="00D3531A"/>
    <w:rsid w:val="00D35346"/>
    <w:rsid w:val="00D35364"/>
    <w:rsid w:val="00D35383"/>
    <w:rsid w:val="00D353D8"/>
    <w:rsid w:val="00D354A9"/>
    <w:rsid w:val="00D354C4"/>
    <w:rsid w:val="00D35513"/>
    <w:rsid w:val="00D355AC"/>
    <w:rsid w:val="00D355D2"/>
    <w:rsid w:val="00D35600"/>
    <w:rsid w:val="00D35612"/>
    <w:rsid w:val="00D35642"/>
    <w:rsid w:val="00D3566B"/>
    <w:rsid w:val="00D35715"/>
    <w:rsid w:val="00D35749"/>
    <w:rsid w:val="00D3577B"/>
    <w:rsid w:val="00D35AA0"/>
    <w:rsid w:val="00D35AD2"/>
    <w:rsid w:val="00D35AFF"/>
    <w:rsid w:val="00D35B34"/>
    <w:rsid w:val="00D35B5A"/>
    <w:rsid w:val="00D35B64"/>
    <w:rsid w:val="00D35B9C"/>
    <w:rsid w:val="00D35C0A"/>
    <w:rsid w:val="00D35C40"/>
    <w:rsid w:val="00D35C41"/>
    <w:rsid w:val="00D35C48"/>
    <w:rsid w:val="00D35E16"/>
    <w:rsid w:val="00D35E49"/>
    <w:rsid w:val="00D35E51"/>
    <w:rsid w:val="00D35E89"/>
    <w:rsid w:val="00D35E8E"/>
    <w:rsid w:val="00D35F29"/>
    <w:rsid w:val="00D35F47"/>
    <w:rsid w:val="00D35F4F"/>
    <w:rsid w:val="00D360BB"/>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658"/>
    <w:rsid w:val="00D368B5"/>
    <w:rsid w:val="00D368D2"/>
    <w:rsid w:val="00D368D7"/>
    <w:rsid w:val="00D36911"/>
    <w:rsid w:val="00D369E1"/>
    <w:rsid w:val="00D36A36"/>
    <w:rsid w:val="00D36AE8"/>
    <w:rsid w:val="00D36B38"/>
    <w:rsid w:val="00D36B65"/>
    <w:rsid w:val="00D36BCE"/>
    <w:rsid w:val="00D36C88"/>
    <w:rsid w:val="00D36CAC"/>
    <w:rsid w:val="00D36CDD"/>
    <w:rsid w:val="00D36CF9"/>
    <w:rsid w:val="00D36DF1"/>
    <w:rsid w:val="00D36EC1"/>
    <w:rsid w:val="00D36F53"/>
    <w:rsid w:val="00D37013"/>
    <w:rsid w:val="00D3705B"/>
    <w:rsid w:val="00D370E8"/>
    <w:rsid w:val="00D3716D"/>
    <w:rsid w:val="00D3717D"/>
    <w:rsid w:val="00D371D6"/>
    <w:rsid w:val="00D37247"/>
    <w:rsid w:val="00D372C0"/>
    <w:rsid w:val="00D372DE"/>
    <w:rsid w:val="00D372E2"/>
    <w:rsid w:val="00D37385"/>
    <w:rsid w:val="00D373B2"/>
    <w:rsid w:val="00D37487"/>
    <w:rsid w:val="00D374C6"/>
    <w:rsid w:val="00D374FD"/>
    <w:rsid w:val="00D375AA"/>
    <w:rsid w:val="00D3760A"/>
    <w:rsid w:val="00D37680"/>
    <w:rsid w:val="00D3768D"/>
    <w:rsid w:val="00D377F4"/>
    <w:rsid w:val="00D377F5"/>
    <w:rsid w:val="00D37917"/>
    <w:rsid w:val="00D37924"/>
    <w:rsid w:val="00D37949"/>
    <w:rsid w:val="00D379E8"/>
    <w:rsid w:val="00D37A34"/>
    <w:rsid w:val="00D37BC3"/>
    <w:rsid w:val="00D37BCB"/>
    <w:rsid w:val="00D37BD8"/>
    <w:rsid w:val="00D37BEA"/>
    <w:rsid w:val="00D37BF2"/>
    <w:rsid w:val="00D37C6D"/>
    <w:rsid w:val="00D37DDA"/>
    <w:rsid w:val="00D37E02"/>
    <w:rsid w:val="00D37E09"/>
    <w:rsid w:val="00D37FA8"/>
    <w:rsid w:val="00D4018B"/>
    <w:rsid w:val="00D401FC"/>
    <w:rsid w:val="00D402E6"/>
    <w:rsid w:val="00D40357"/>
    <w:rsid w:val="00D40382"/>
    <w:rsid w:val="00D404A5"/>
    <w:rsid w:val="00D4056F"/>
    <w:rsid w:val="00D40638"/>
    <w:rsid w:val="00D4073D"/>
    <w:rsid w:val="00D4077F"/>
    <w:rsid w:val="00D407CF"/>
    <w:rsid w:val="00D407FE"/>
    <w:rsid w:val="00D40821"/>
    <w:rsid w:val="00D40854"/>
    <w:rsid w:val="00D408BC"/>
    <w:rsid w:val="00D408CE"/>
    <w:rsid w:val="00D40999"/>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1"/>
    <w:rsid w:val="00D4128B"/>
    <w:rsid w:val="00D4129C"/>
    <w:rsid w:val="00D4133D"/>
    <w:rsid w:val="00D41640"/>
    <w:rsid w:val="00D4169F"/>
    <w:rsid w:val="00D418C9"/>
    <w:rsid w:val="00D41A30"/>
    <w:rsid w:val="00D41A3A"/>
    <w:rsid w:val="00D41AA6"/>
    <w:rsid w:val="00D41C13"/>
    <w:rsid w:val="00D41C34"/>
    <w:rsid w:val="00D41CE8"/>
    <w:rsid w:val="00D41D34"/>
    <w:rsid w:val="00D41DE1"/>
    <w:rsid w:val="00D41EE6"/>
    <w:rsid w:val="00D41F61"/>
    <w:rsid w:val="00D41FB4"/>
    <w:rsid w:val="00D4201D"/>
    <w:rsid w:val="00D42025"/>
    <w:rsid w:val="00D42044"/>
    <w:rsid w:val="00D4209F"/>
    <w:rsid w:val="00D420FA"/>
    <w:rsid w:val="00D42120"/>
    <w:rsid w:val="00D42179"/>
    <w:rsid w:val="00D421B3"/>
    <w:rsid w:val="00D421C1"/>
    <w:rsid w:val="00D4221B"/>
    <w:rsid w:val="00D422EB"/>
    <w:rsid w:val="00D42475"/>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CE9"/>
    <w:rsid w:val="00D42D5A"/>
    <w:rsid w:val="00D42DB5"/>
    <w:rsid w:val="00D42DC8"/>
    <w:rsid w:val="00D42E30"/>
    <w:rsid w:val="00D42E45"/>
    <w:rsid w:val="00D42F0D"/>
    <w:rsid w:val="00D42FEE"/>
    <w:rsid w:val="00D43077"/>
    <w:rsid w:val="00D43079"/>
    <w:rsid w:val="00D4316C"/>
    <w:rsid w:val="00D43185"/>
    <w:rsid w:val="00D4324C"/>
    <w:rsid w:val="00D43307"/>
    <w:rsid w:val="00D433D7"/>
    <w:rsid w:val="00D434E6"/>
    <w:rsid w:val="00D434FD"/>
    <w:rsid w:val="00D4350F"/>
    <w:rsid w:val="00D43531"/>
    <w:rsid w:val="00D435A1"/>
    <w:rsid w:val="00D435CB"/>
    <w:rsid w:val="00D435F6"/>
    <w:rsid w:val="00D4363B"/>
    <w:rsid w:val="00D436B6"/>
    <w:rsid w:val="00D436E3"/>
    <w:rsid w:val="00D438C6"/>
    <w:rsid w:val="00D43904"/>
    <w:rsid w:val="00D4394C"/>
    <w:rsid w:val="00D43971"/>
    <w:rsid w:val="00D439EE"/>
    <w:rsid w:val="00D43A98"/>
    <w:rsid w:val="00D43AA3"/>
    <w:rsid w:val="00D43AB4"/>
    <w:rsid w:val="00D43C11"/>
    <w:rsid w:val="00D43D66"/>
    <w:rsid w:val="00D43E05"/>
    <w:rsid w:val="00D43E24"/>
    <w:rsid w:val="00D43E25"/>
    <w:rsid w:val="00D43E4C"/>
    <w:rsid w:val="00D43E54"/>
    <w:rsid w:val="00D43EE6"/>
    <w:rsid w:val="00D43EF5"/>
    <w:rsid w:val="00D43EFB"/>
    <w:rsid w:val="00D43FEB"/>
    <w:rsid w:val="00D44046"/>
    <w:rsid w:val="00D4405C"/>
    <w:rsid w:val="00D44074"/>
    <w:rsid w:val="00D4413E"/>
    <w:rsid w:val="00D44231"/>
    <w:rsid w:val="00D4427E"/>
    <w:rsid w:val="00D4428C"/>
    <w:rsid w:val="00D4439A"/>
    <w:rsid w:val="00D443B1"/>
    <w:rsid w:val="00D443EA"/>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4E86"/>
    <w:rsid w:val="00D450E1"/>
    <w:rsid w:val="00D45188"/>
    <w:rsid w:val="00D45259"/>
    <w:rsid w:val="00D45289"/>
    <w:rsid w:val="00D453BD"/>
    <w:rsid w:val="00D45487"/>
    <w:rsid w:val="00D45494"/>
    <w:rsid w:val="00D45643"/>
    <w:rsid w:val="00D456C9"/>
    <w:rsid w:val="00D456ED"/>
    <w:rsid w:val="00D4574C"/>
    <w:rsid w:val="00D45766"/>
    <w:rsid w:val="00D457F2"/>
    <w:rsid w:val="00D45868"/>
    <w:rsid w:val="00D458BA"/>
    <w:rsid w:val="00D458D1"/>
    <w:rsid w:val="00D459FC"/>
    <w:rsid w:val="00D45A32"/>
    <w:rsid w:val="00D45A73"/>
    <w:rsid w:val="00D45AC7"/>
    <w:rsid w:val="00D45AFE"/>
    <w:rsid w:val="00D45C91"/>
    <w:rsid w:val="00D45CC2"/>
    <w:rsid w:val="00D45D85"/>
    <w:rsid w:val="00D45DAC"/>
    <w:rsid w:val="00D45DCB"/>
    <w:rsid w:val="00D4600A"/>
    <w:rsid w:val="00D460B4"/>
    <w:rsid w:val="00D46128"/>
    <w:rsid w:val="00D461BB"/>
    <w:rsid w:val="00D46237"/>
    <w:rsid w:val="00D4624F"/>
    <w:rsid w:val="00D4625E"/>
    <w:rsid w:val="00D4630C"/>
    <w:rsid w:val="00D46362"/>
    <w:rsid w:val="00D463D1"/>
    <w:rsid w:val="00D464D7"/>
    <w:rsid w:val="00D464F3"/>
    <w:rsid w:val="00D465AC"/>
    <w:rsid w:val="00D46828"/>
    <w:rsid w:val="00D468B9"/>
    <w:rsid w:val="00D46AA7"/>
    <w:rsid w:val="00D46C25"/>
    <w:rsid w:val="00D46CD7"/>
    <w:rsid w:val="00D46D74"/>
    <w:rsid w:val="00D46DB7"/>
    <w:rsid w:val="00D46E33"/>
    <w:rsid w:val="00D46F06"/>
    <w:rsid w:val="00D46F37"/>
    <w:rsid w:val="00D46FFA"/>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23"/>
    <w:rsid w:val="00D47D63"/>
    <w:rsid w:val="00D47F03"/>
    <w:rsid w:val="00D47F0F"/>
    <w:rsid w:val="00D47FA6"/>
    <w:rsid w:val="00D47FBA"/>
    <w:rsid w:val="00D47FBD"/>
    <w:rsid w:val="00D47FF9"/>
    <w:rsid w:val="00D50017"/>
    <w:rsid w:val="00D50087"/>
    <w:rsid w:val="00D5009B"/>
    <w:rsid w:val="00D500B0"/>
    <w:rsid w:val="00D5014E"/>
    <w:rsid w:val="00D5015A"/>
    <w:rsid w:val="00D501AD"/>
    <w:rsid w:val="00D501AF"/>
    <w:rsid w:val="00D5024D"/>
    <w:rsid w:val="00D50279"/>
    <w:rsid w:val="00D5028E"/>
    <w:rsid w:val="00D502DD"/>
    <w:rsid w:val="00D5035B"/>
    <w:rsid w:val="00D50383"/>
    <w:rsid w:val="00D503CB"/>
    <w:rsid w:val="00D503D9"/>
    <w:rsid w:val="00D504C0"/>
    <w:rsid w:val="00D5075C"/>
    <w:rsid w:val="00D50764"/>
    <w:rsid w:val="00D5080A"/>
    <w:rsid w:val="00D50894"/>
    <w:rsid w:val="00D508D3"/>
    <w:rsid w:val="00D50972"/>
    <w:rsid w:val="00D50A10"/>
    <w:rsid w:val="00D50A9B"/>
    <w:rsid w:val="00D50B2D"/>
    <w:rsid w:val="00D50B67"/>
    <w:rsid w:val="00D50C93"/>
    <w:rsid w:val="00D50CE6"/>
    <w:rsid w:val="00D50D16"/>
    <w:rsid w:val="00D50E32"/>
    <w:rsid w:val="00D50ED6"/>
    <w:rsid w:val="00D50EDA"/>
    <w:rsid w:val="00D50F06"/>
    <w:rsid w:val="00D50F86"/>
    <w:rsid w:val="00D510E4"/>
    <w:rsid w:val="00D51138"/>
    <w:rsid w:val="00D511C3"/>
    <w:rsid w:val="00D513FE"/>
    <w:rsid w:val="00D51403"/>
    <w:rsid w:val="00D514BC"/>
    <w:rsid w:val="00D514F3"/>
    <w:rsid w:val="00D515A8"/>
    <w:rsid w:val="00D5165B"/>
    <w:rsid w:val="00D516B4"/>
    <w:rsid w:val="00D5170D"/>
    <w:rsid w:val="00D517A9"/>
    <w:rsid w:val="00D517EC"/>
    <w:rsid w:val="00D5182C"/>
    <w:rsid w:val="00D519F6"/>
    <w:rsid w:val="00D51B68"/>
    <w:rsid w:val="00D51BAF"/>
    <w:rsid w:val="00D51C1C"/>
    <w:rsid w:val="00D51D49"/>
    <w:rsid w:val="00D51F1B"/>
    <w:rsid w:val="00D51F4A"/>
    <w:rsid w:val="00D51F70"/>
    <w:rsid w:val="00D52005"/>
    <w:rsid w:val="00D52093"/>
    <w:rsid w:val="00D52110"/>
    <w:rsid w:val="00D5218B"/>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2B"/>
    <w:rsid w:val="00D52D34"/>
    <w:rsid w:val="00D52DB5"/>
    <w:rsid w:val="00D52E39"/>
    <w:rsid w:val="00D52E9B"/>
    <w:rsid w:val="00D52F0B"/>
    <w:rsid w:val="00D52F51"/>
    <w:rsid w:val="00D52F8B"/>
    <w:rsid w:val="00D52FEF"/>
    <w:rsid w:val="00D53098"/>
    <w:rsid w:val="00D530C4"/>
    <w:rsid w:val="00D5313B"/>
    <w:rsid w:val="00D53206"/>
    <w:rsid w:val="00D5331E"/>
    <w:rsid w:val="00D53387"/>
    <w:rsid w:val="00D53396"/>
    <w:rsid w:val="00D53450"/>
    <w:rsid w:val="00D534B5"/>
    <w:rsid w:val="00D53504"/>
    <w:rsid w:val="00D536BA"/>
    <w:rsid w:val="00D537F3"/>
    <w:rsid w:val="00D5380D"/>
    <w:rsid w:val="00D53883"/>
    <w:rsid w:val="00D5395D"/>
    <w:rsid w:val="00D5399E"/>
    <w:rsid w:val="00D53A61"/>
    <w:rsid w:val="00D53ACF"/>
    <w:rsid w:val="00D53B14"/>
    <w:rsid w:val="00D53B45"/>
    <w:rsid w:val="00D53BEF"/>
    <w:rsid w:val="00D53C1D"/>
    <w:rsid w:val="00D53C58"/>
    <w:rsid w:val="00D53C6A"/>
    <w:rsid w:val="00D53C70"/>
    <w:rsid w:val="00D53C96"/>
    <w:rsid w:val="00D53D06"/>
    <w:rsid w:val="00D53F0D"/>
    <w:rsid w:val="00D54031"/>
    <w:rsid w:val="00D5403A"/>
    <w:rsid w:val="00D54078"/>
    <w:rsid w:val="00D540F1"/>
    <w:rsid w:val="00D541A9"/>
    <w:rsid w:val="00D54234"/>
    <w:rsid w:val="00D54281"/>
    <w:rsid w:val="00D5431F"/>
    <w:rsid w:val="00D54349"/>
    <w:rsid w:val="00D543A7"/>
    <w:rsid w:val="00D543B5"/>
    <w:rsid w:val="00D543DE"/>
    <w:rsid w:val="00D54434"/>
    <w:rsid w:val="00D5443D"/>
    <w:rsid w:val="00D5448B"/>
    <w:rsid w:val="00D544F9"/>
    <w:rsid w:val="00D545CB"/>
    <w:rsid w:val="00D5462E"/>
    <w:rsid w:val="00D546B4"/>
    <w:rsid w:val="00D546EB"/>
    <w:rsid w:val="00D54757"/>
    <w:rsid w:val="00D5478D"/>
    <w:rsid w:val="00D548D7"/>
    <w:rsid w:val="00D548DF"/>
    <w:rsid w:val="00D549EF"/>
    <w:rsid w:val="00D54A2B"/>
    <w:rsid w:val="00D54A5C"/>
    <w:rsid w:val="00D54ADA"/>
    <w:rsid w:val="00D54C29"/>
    <w:rsid w:val="00D54E2E"/>
    <w:rsid w:val="00D54F3E"/>
    <w:rsid w:val="00D54F83"/>
    <w:rsid w:val="00D54F9F"/>
    <w:rsid w:val="00D54FE2"/>
    <w:rsid w:val="00D5502C"/>
    <w:rsid w:val="00D55039"/>
    <w:rsid w:val="00D5504C"/>
    <w:rsid w:val="00D5506A"/>
    <w:rsid w:val="00D55078"/>
    <w:rsid w:val="00D55130"/>
    <w:rsid w:val="00D55182"/>
    <w:rsid w:val="00D552B0"/>
    <w:rsid w:val="00D55383"/>
    <w:rsid w:val="00D5549D"/>
    <w:rsid w:val="00D55588"/>
    <w:rsid w:val="00D555A0"/>
    <w:rsid w:val="00D555E1"/>
    <w:rsid w:val="00D55668"/>
    <w:rsid w:val="00D55751"/>
    <w:rsid w:val="00D5577B"/>
    <w:rsid w:val="00D557E5"/>
    <w:rsid w:val="00D558D5"/>
    <w:rsid w:val="00D55907"/>
    <w:rsid w:val="00D5590E"/>
    <w:rsid w:val="00D55937"/>
    <w:rsid w:val="00D559C0"/>
    <w:rsid w:val="00D55A06"/>
    <w:rsid w:val="00D55A3E"/>
    <w:rsid w:val="00D55AB5"/>
    <w:rsid w:val="00D55B68"/>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87B"/>
    <w:rsid w:val="00D56AC7"/>
    <w:rsid w:val="00D56B13"/>
    <w:rsid w:val="00D56B8E"/>
    <w:rsid w:val="00D56C03"/>
    <w:rsid w:val="00D56C4B"/>
    <w:rsid w:val="00D56C6D"/>
    <w:rsid w:val="00D56D07"/>
    <w:rsid w:val="00D56D9A"/>
    <w:rsid w:val="00D56DB7"/>
    <w:rsid w:val="00D56DBC"/>
    <w:rsid w:val="00D56DC8"/>
    <w:rsid w:val="00D56E24"/>
    <w:rsid w:val="00D56E4D"/>
    <w:rsid w:val="00D56E5B"/>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A3"/>
    <w:rsid w:val="00D57DF2"/>
    <w:rsid w:val="00D57E76"/>
    <w:rsid w:val="00D57EC2"/>
    <w:rsid w:val="00D57F3C"/>
    <w:rsid w:val="00D57FAE"/>
    <w:rsid w:val="00D60058"/>
    <w:rsid w:val="00D60059"/>
    <w:rsid w:val="00D60087"/>
    <w:rsid w:val="00D600DA"/>
    <w:rsid w:val="00D60101"/>
    <w:rsid w:val="00D60155"/>
    <w:rsid w:val="00D601EB"/>
    <w:rsid w:val="00D60233"/>
    <w:rsid w:val="00D60276"/>
    <w:rsid w:val="00D602D1"/>
    <w:rsid w:val="00D602E7"/>
    <w:rsid w:val="00D60317"/>
    <w:rsid w:val="00D6031C"/>
    <w:rsid w:val="00D6037F"/>
    <w:rsid w:val="00D6040A"/>
    <w:rsid w:val="00D604E0"/>
    <w:rsid w:val="00D604F7"/>
    <w:rsid w:val="00D6057E"/>
    <w:rsid w:val="00D60614"/>
    <w:rsid w:val="00D60738"/>
    <w:rsid w:val="00D607FC"/>
    <w:rsid w:val="00D60831"/>
    <w:rsid w:val="00D6090A"/>
    <w:rsid w:val="00D6092F"/>
    <w:rsid w:val="00D60962"/>
    <w:rsid w:val="00D60A0C"/>
    <w:rsid w:val="00D60A12"/>
    <w:rsid w:val="00D60A61"/>
    <w:rsid w:val="00D60AB2"/>
    <w:rsid w:val="00D60B39"/>
    <w:rsid w:val="00D60BC4"/>
    <w:rsid w:val="00D60BE7"/>
    <w:rsid w:val="00D60C18"/>
    <w:rsid w:val="00D60C33"/>
    <w:rsid w:val="00D60D25"/>
    <w:rsid w:val="00D60E76"/>
    <w:rsid w:val="00D60ECC"/>
    <w:rsid w:val="00D60EF5"/>
    <w:rsid w:val="00D61070"/>
    <w:rsid w:val="00D6107F"/>
    <w:rsid w:val="00D610DE"/>
    <w:rsid w:val="00D611BE"/>
    <w:rsid w:val="00D611F3"/>
    <w:rsid w:val="00D6131A"/>
    <w:rsid w:val="00D6135F"/>
    <w:rsid w:val="00D6145A"/>
    <w:rsid w:val="00D61520"/>
    <w:rsid w:val="00D61605"/>
    <w:rsid w:val="00D61645"/>
    <w:rsid w:val="00D6171F"/>
    <w:rsid w:val="00D61740"/>
    <w:rsid w:val="00D6176D"/>
    <w:rsid w:val="00D61971"/>
    <w:rsid w:val="00D61A78"/>
    <w:rsid w:val="00D61C65"/>
    <w:rsid w:val="00D61CD0"/>
    <w:rsid w:val="00D61CFA"/>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3F2"/>
    <w:rsid w:val="00D62407"/>
    <w:rsid w:val="00D62431"/>
    <w:rsid w:val="00D62491"/>
    <w:rsid w:val="00D624BC"/>
    <w:rsid w:val="00D624FC"/>
    <w:rsid w:val="00D62572"/>
    <w:rsid w:val="00D6263D"/>
    <w:rsid w:val="00D626A2"/>
    <w:rsid w:val="00D6274F"/>
    <w:rsid w:val="00D6279C"/>
    <w:rsid w:val="00D627C7"/>
    <w:rsid w:val="00D62810"/>
    <w:rsid w:val="00D62998"/>
    <w:rsid w:val="00D629BB"/>
    <w:rsid w:val="00D629BE"/>
    <w:rsid w:val="00D62BA9"/>
    <w:rsid w:val="00D62C05"/>
    <w:rsid w:val="00D62EC7"/>
    <w:rsid w:val="00D62EFA"/>
    <w:rsid w:val="00D62F8F"/>
    <w:rsid w:val="00D63000"/>
    <w:rsid w:val="00D63061"/>
    <w:rsid w:val="00D630A4"/>
    <w:rsid w:val="00D631D1"/>
    <w:rsid w:val="00D631E3"/>
    <w:rsid w:val="00D631F6"/>
    <w:rsid w:val="00D63288"/>
    <w:rsid w:val="00D632F3"/>
    <w:rsid w:val="00D6335B"/>
    <w:rsid w:val="00D633C6"/>
    <w:rsid w:val="00D633DF"/>
    <w:rsid w:val="00D633F7"/>
    <w:rsid w:val="00D63476"/>
    <w:rsid w:val="00D634A4"/>
    <w:rsid w:val="00D634FE"/>
    <w:rsid w:val="00D6355A"/>
    <w:rsid w:val="00D635E4"/>
    <w:rsid w:val="00D636AC"/>
    <w:rsid w:val="00D636D6"/>
    <w:rsid w:val="00D63742"/>
    <w:rsid w:val="00D6378C"/>
    <w:rsid w:val="00D637BE"/>
    <w:rsid w:val="00D637D3"/>
    <w:rsid w:val="00D638B2"/>
    <w:rsid w:val="00D63A9E"/>
    <w:rsid w:val="00D63B27"/>
    <w:rsid w:val="00D63B6B"/>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AE"/>
    <w:rsid w:val="00D642B3"/>
    <w:rsid w:val="00D64305"/>
    <w:rsid w:val="00D64376"/>
    <w:rsid w:val="00D643BF"/>
    <w:rsid w:val="00D643D4"/>
    <w:rsid w:val="00D643DC"/>
    <w:rsid w:val="00D64448"/>
    <w:rsid w:val="00D6444C"/>
    <w:rsid w:val="00D64506"/>
    <w:rsid w:val="00D645DB"/>
    <w:rsid w:val="00D645F2"/>
    <w:rsid w:val="00D64633"/>
    <w:rsid w:val="00D64701"/>
    <w:rsid w:val="00D64703"/>
    <w:rsid w:val="00D647D7"/>
    <w:rsid w:val="00D64813"/>
    <w:rsid w:val="00D64830"/>
    <w:rsid w:val="00D6496C"/>
    <w:rsid w:val="00D64A32"/>
    <w:rsid w:val="00D64C36"/>
    <w:rsid w:val="00D64C57"/>
    <w:rsid w:val="00D64DE6"/>
    <w:rsid w:val="00D64DF6"/>
    <w:rsid w:val="00D64E4A"/>
    <w:rsid w:val="00D64EE9"/>
    <w:rsid w:val="00D64EF0"/>
    <w:rsid w:val="00D64F16"/>
    <w:rsid w:val="00D64F71"/>
    <w:rsid w:val="00D64F8B"/>
    <w:rsid w:val="00D65061"/>
    <w:rsid w:val="00D65091"/>
    <w:rsid w:val="00D650F9"/>
    <w:rsid w:val="00D65153"/>
    <w:rsid w:val="00D65178"/>
    <w:rsid w:val="00D651DE"/>
    <w:rsid w:val="00D6529C"/>
    <w:rsid w:val="00D652BD"/>
    <w:rsid w:val="00D6533F"/>
    <w:rsid w:val="00D653A0"/>
    <w:rsid w:val="00D65415"/>
    <w:rsid w:val="00D65496"/>
    <w:rsid w:val="00D6550C"/>
    <w:rsid w:val="00D65515"/>
    <w:rsid w:val="00D65578"/>
    <w:rsid w:val="00D6563E"/>
    <w:rsid w:val="00D656E4"/>
    <w:rsid w:val="00D6571C"/>
    <w:rsid w:val="00D65779"/>
    <w:rsid w:val="00D6579C"/>
    <w:rsid w:val="00D657A7"/>
    <w:rsid w:val="00D657C9"/>
    <w:rsid w:val="00D657FC"/>
    <w:rsid w:val="00D65805"/>
    <w:rsid w:val="00D65872"/>
    <w:rsid w:val="00D658AC"/>
    <w:rsid w:val="00D6591F"/>
    <w:rsid w:val="00D65970"/>
    <w:rsid w:val="00D65A26"/>
    <w:rsid w:val="00D65A36"/>
    <w:rsid w:val="00D65B79"/>
    <w:rsid w:val="00D65B94"/>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4E"/>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CB8"/>
    <w:rsid w:val="00D67D74"/>
    <w:rsid w:val="00D67D9C"/>
    <w:rsid w:val="00D67FF3"/>
    <w:rsid w:val="00D70058"/>
    <w:rsid w:val="00D7005B"/>
    <w:rsid w:val="00D70070"/>
    <w:rsid w:val="00D700CE"/>
    <w:rsid w:val="00D700F1"/>
    <w:rsid w:val="00D7010D"/>
    <w:rsid w:val="00D7025A"/>
    <w:rsid w:val="00D7040D"/>
    <w:rsid w:val="00D7043B"/>
    <w:rsid w:val="00D7047E"/>
    <w:rsid w:val="00D70504"/>
    <w:rsid w:val="00D705EB"/>
    <w:rsid w:val="00D707BD"/>
    <w:rsid w:val="00D70811"/>
    <w:rsid w:val="00D70814"/>
    <w:rsid w:val="00D7087C"/>
    <w:rsid w:val="00D70900"/>
    <w:rsid w:val="00D70924"/>
    <w:rsid w:val="00D7095D"/>
    <w:rsid w:val="00D709B1"/>
    <w:rsid w:val="00D709C8"/>
    <w:rsid w:val="00D70CAF"/>
    <w:rsid w:val="00D70D7F"/>
    <w:rsid w:val="00D70D86"/>
    <w:rsid w:val="00D70E26"/>
    <w:rsid w:val="00D70E9F"/>
    <w:rsid w:val="00D70ECE"/>
    <w:rsid w:val="00D70EC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36"/>
    <w:rsid w:val="00D7164B"/>
    <w:rsid w:val="00D71657"/>
    <w:rsid w:val="00D71664"/>
    <w:rsid w:val="00D717BD"/>
    <w:rsid w:val="00D717D6"/>
    <w:rsid w:val="00D7184E"/>
    <w:rsid w:val="00D719BC"/>
    <w:rsid w:val="00D719F2"/>
    <w:rsid w:val="00D71A20"/>
    <w:rsid w:val="00D71A55"/>
    <w:rsid w:val="00D71ABD"/>
    <w:rsid w:val="00D71B8A"/>
    <w:rsid w:val="00D71BC3"/>
    <w:rsid w:val="00D71D15"/>
    <w:rsid w:val="00D71DB1"/>
    <w:rsid w:val="00D71DBF"/>
    <w:rsid w:val="00D71E86"/>
    <w:rsid w:val="00D71F38"/>
    <w:rsid w:val="00D71F5A"/>
    <w:rsid w:val="00D71FAE"/>
    <w:rsid w:val="00D72080"/>
    <w:rsid w:val="00D7209F"/>
    <w:rsid w:val="00D72123"/>
    <w:rsid w:val="00D721E6"/>
    <w:rsid w:val="00D721F7"/>
    <w:rsid w:val="00D7223B"/>
    <w:rsid w:val="00D722BC"/>
    <w:rsid w:val="00D724D4"/>
    <w:rsid w:val="00D724E3"/>
    <w:rsid w:val="00D72500"/>
    <w:rsid w:val="00D725BA"/>
    <w:rsid w:val="00D7260E"/>
    <w:rsid w:val="00D72624"/>
    <w:rsid w:val="00D72671"/>
    <w:rsid w:val="00D726E3"/>
    <w:rsid w:val="00D72792"/>
    <w:rsid w:val="00D72875"/>
    <w:rsid w:val="00D728EC"/>
    <w:rsid w:val="00D72931"/>
    <w:rsid w:val="00D729C0"/>
    <w:rsid w:val="00D72A07"/>
    <w:rsid w:val="00D72AE9"/>
    <w:rsid w:val="00D72C53"/>
    <w:rsid w:val="00D72CEC"/>
    <w:rsid w:val="00D72D2B"/>
    <w:rsid w:val="00D72E58"/>
    <w:rsid w:val="00D72E79"/>
    <w:rsid w:val="00D72EBA"/>
    <w:rsid w:val="00D7300B"/>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C5"/>
    <w:rsid w:val="00D735E2"/>
    <w:rsid w:val="00D73615"/>
    <w:rsid w:val="00D7366E"/>
    <w:rsid w:val="00D73676"/>
    <w:rsid w:val="00D736AA"/>
    <w:rsid w:val="00D73748"/>
    <w:rsid w:val="00D7377F"/>
    <w:rsid w:val="00D73888"/>
    <w:rsid w:val="00D7395F"/>
    <w:rsid w:val="00D7396F"/>
    <w:rsid w:val="00D739E3"/>
    <w:rsid w:val="00D73AB7"/>
    <w:rsid w:val="00D73D04"/>
    <w:rsid w:val="00D73D64"/>
    <w:rsid w:val="00D73DBB"/>
    <w:rsid w:val="00D73E1D"/>
    <w:rsid w:val="00D73EA6"/>
    <w:rsid w:val="00D73EAD"/>
    <w:rsid w:val="00D73F88"/>
    <w:rsid w:val="00D7401C"/>
    <w:rsid w:val="00D74192"/>
    <w:rsid w:val="00D741D0"/>
    <w:rsid w:val="00D74294"/>
    <w:rsid w:val="00D742D2"/>
    <w:rsid w:val="00D74352"/>
    <w:rsid w:val="00D74362"/>
    <w:rsid w:val="00D74364"/>
    <w:rsid w:val="00D743D6"/>
    <w:rsid w:val="00D743EA"/>
    <w:rsid w:val="00D7440C"/>
    <w:rsid w:val="00D74556"/>
    <w:rsid w:val="00D745A0"/>
    <w:rsid w:val="00D74633"/>
    <w:rsid w:val="00D747FD"/>
    <w:rsid w:val="00D74890"/>
    <w:rsid w:val="00D7499D"/>
    <w:rsid w:val="00D74A3A"/>
    <w:rsid w:val="00D74A45"/>
    <w:rsid w:val="00D74A7C"/>
    <w:rsid w:val="00D74A84"/>
    <w:rsid w:val="00D74B2C"/>
    <w:rsid w:val="00D74B79"/>
    <w:rsid w:val="00D74C1E"/>
    <w:rsid w:val="00D74C61"/>
    <w:rsid w:val="00D74D6B"/>
    <w:rsid w:val="00D74EA3"/>
    <w:rsid w:val="00D74EAB"/>
    <w:rsid w:val="00D74F2C"/>
    <w:rsid w:val="00D74F76"/>
    <w:rsid w:val="00D74F94"/>
    <w:rsid w:val="00D75075"/>
    <w:rsid w:val="00D750FA"/>
    <w:rsid w:val="00D7519B"/>
    <w:rsid w:val="00D7526F"/>
    <w:rsid w:val="00D752A8"/>
    <w:rsid w:val="00D75361"/>
    <w:rsid w:val="00D7537D"/>
    <w:rsid w:val="00D753C3"/>
    <w:rsid w:val="00D7540F"/>
    <w:rsid w:val="00D7547E"/>
    <w:rsid w:val="00D75569"/>
    <w:rsid w:val="00D755CA"/>
    <w:rsid w:val="00D75607"/>
    <w:rsid w:val="00D7564F"/>
    <w:rsid w:val="00D75684"/>
    <w:rsid w:val="00D75724"/>
    <w:rsid w:val="00D75771"/>
    <w:rsid w:val="00D757D4"/>
    <w:rsid w:val="00D75823"/>
    <w:rsid w:val="00D75870"/>
    <w:rsid w:val="00D758C4"/>
    <w:rsid w:val="00D758D6"/>
    <w:rsid w:val="00D759D3"/>
    <w:rsid w:val="00D75A24"/>
    <w:rsid w:val="00D75A87"/>
    <w:rsid w:val="00D75AE8"/>
    <w:rsid w:val="00D75B45"/>
    <w:rsid w:val="00D75B50"/>
    <w:rsid w:val="00D75BE0"/>
    <w:rsid w:val="00D75C0D"/>
    <w:rsid w:val="00D75D8E"/>
    <w:rsid w:val="00D75EAB"/>
    <w:rsid w:val="00D75EE6"/>
    <w:rsid w:val="00D75F34"/>
    <w:rsid w:val="00D75F95"/>
    <w:rsid w:val="00D76077"/>
    <w:rsid w:val="00D76096"/>
    <w:rsid w:val="00D76135"/>
    <w:rsid w:val="00D76208"/>
    <w:rsid w:val="00D76241"/>
    <w:rsid w:val="00D76246"/>
    <w:rsid w:val="00D76267"/>
    <w:rsid w:val="00D762C5"/>
    <w:rsid w:val="00D762D4"/>
    <w:rsid w:val="00D762FA"/>
    <w:rsid w:val="00D763CC"/>
    <w:rsid w:val="00D764EA"/>
    <w:rsid w:val="00D766C3"/>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A7"/>
    <w:rsid w:val="00D76FB1"/>
    <w:rsid w:val="00D77035"/>
    <w:rsid w:val="00D770EF"/>
    <w:rsid w:val="00D770F0"/>
    <w:rsid w:val="00D77106"/>
    <w:rsid w:val="00D7729D"/>
    <w:rsid w:val="00D773C9"/>
    <w:rsid w:val="00D774F5"/>
    <w:rsid w:val="00D77537"/>
    <w:rsid w:val="00D7756A"/>
    <w:rsid w:val="00D775EE"/>
    <w:rsid w:val="00D77611"/>
    <w:rsid w:val="00D7785D"/>
    <w:rsid w:val="00D7794E"/>
    <w:rsid w:val="00D7796A"/>
    <w:rsid w:val="00D779D9"/>
    <w:rsid w:val="00D779EA"/>
    <w:rsid w:val="00D77A72"/>
    <w:rsid w:val="00D77A90"/>
    <w:rsid w:val="00D77AC5"/>
    <w:rsid w:val="00D77AC9"/>
    <w:rsid w:val="00D77ACC"/>
    <w:rsid w:val="00D77ADD"/>
    <w:rsid w:val="00D77AED"/>
    <w:rsid w:val="00D77B1B"/>
    <w:rsid w:val="00D77B57"/>
    <w:rsid w:val="00D77B71"/>
    <w:rsid w:val="00D77BE7"/>
    <w:rsid w:val="00D77D36"/>
    <w:rsid w:val="00D77D58"/>
    <w:rsid w:val="00D77D93"/>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0"/>
    <w:rsid w:val="00D80CF2"/>
    <w:rsid w:val="00D80CFA"/>
    <w:rsid w:val="00D80E3D"/>
    <w:rsid w:val="00D80F03"/>
    <w:rsid w:val="00D80F09"/>
    <w:rsid w:val="00D80F51"/>
    <w:rsid w:val="00D80F65"/>
    <w:rsid w:val="00D81208"/>
    <w:rsid w:val="00D8129E"/>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4"/>
    <w:rsid w:val="00D81995"/>
    <w:rsid w:val="00D819ED"/>
    <w:rsid w:val="00D81A96"/>
    <w:rsid w:val="00D81B3C"/>
    <w:rsid w:val="00D81CB3"/>
    <w:rsid w:val="00D81D10"/>
    <w:rsid w:val="00D81D2D"/>
    <w:rsid w:val="00D81D3F"/>
    <w:rsid w:val="00D81DB7"/>
    <w:rsid w:val="00D81F33"/>
    <w:rsid w:val="00D81F93"/>
    <w:rsid w:val="00D81FDC"/>
    <w:rsid w:val="00D81FF1"/>
    <w:rsid w:val="00D82073"/>
    <w:rsid w:val="00D820A3"/>
    <w:rsid w:val="00D820FE"/>
    <w:rsid w:val="00D82135"/>
    <w:rsid w:val="00D821BD"/>
    <w:rsid w:val="00D822EE"/>
    <w:rsid w:val="00D82350"/>
    <w:rsid w:val="00D823C6"/>
    <w:rsid w:val="00D8250F"/>
    <w:rsid w:val="00D825D0"/>
    <w:rsid w:val="00D82628"/>
    <w:rsid w:val="00D82686"/>
    <w:rsid w:val="00D826C1"/>
    <w:rsid w:val="00D826EB"/>
    <w:rsid w:val="00D826FC"/>
    <w:rsid w:val="00D82783"/>
    <w:rsid w:val="00D827E4"/>
    <w:rsid w:val="00D827EC"/>
    <w:rsid w:val="00D827FD"/>
    <w:rsid w:val="00D82805"/>
    <w:rsid w:val="00D828AC"/>
    <w:rsid w:val="00D828B2"/>
    <w:rsid w:val="00D8295C"/>
    <w:rsid w:val="00D8297B"/>
    <w:rsid w:val="00D82998"/>
    <w:rsid w:val="00D82A02"/>
    <w:rsid w:val="00D82A4B"/>
    <w:rsid w:val="00D82A5C"/>
    <w:rsid w:val="00D82A65"/>
    <w:rsid w:val="00D82ABD"/>
    <w:rsid w:val="00D82B7E"/>
    <w:rsid w:val="00D82BC7"/>
    <w:rsid w:val="00D82C34"/>
    <w:rsid w:val="00D82D80"/>
    <w:rsid w:val="00D82ECE"/>
    <w:rsid w:val="00D82F8F"/>
    <w:rsid w:val="00D8306C"/>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88"/>
    <w:rsid w:val="00D83AA6"/>
    <w:rsid w:val="00D83B7B"/>
    <w:rsid w:val="00D83BBA"/>
    <w:rsid w:val="00D83C85"/>
    <w:rsid w:val="00D83C8A"/>
    <w:rsid w:val="00D83C92"/>
    <w:rsid w:val="00D83CAF"/>
    <w:rsid w:val="00D83DE3"/>
    <w:rsid w:val="00D83DF9"/>
    <w:rsid w:val="00D83E81"/>
    <w:rsid w:val="00D83EAD"/>
    <w:rsid w:val="00D83EC2"/>
    <w:rsid w:val="00D83EE3"/>
    <w:rsid w:val="00D83F26"/>
    <w:rsid w:val="00D83F2E"/>
    <w:rsid w:val="00D83F82"/>
    <w:rsid w:val="00D8404D"/>
    <w:rsid w:val="00D840EF"/>
    <w:rsid w:val="00D8417E"/>
    <w:rsid w:val="00D84186"/>
    <w:rsid w:val="00D8418B"/>
    <w:rsid w:val="00D841A7"/>
    <w:rsid w:val="00D84240"/>
    <w:rsid w:val="00D8425A"/>
    <w:rsid w:val="00D842EF"/>
    <w:rsid w:val="00D842FE"/>
    <w:rsid w:val="00D843ED"/>
    <w:rsid w:val="00D843FF"/>
    <w:rsid w:val="00D84458"/>
    <w:rsid w:val="00D84473"/>
    <w:rsid w:val="00D844CE"/>
    <w:rsid w:val="00D8450B"/>
    <w:rsid w:val="00D84557"/>
    <w:rsid w:val="00D845C3"/>
    <w:rsid w:val="00D84617"/>
    <w:rsid w:val="00D84746"/>
    <w:rsid w:val="00D847BB"/>
    <w:rsid w:val="00D847E7"/>
    <w:rsid w:val="00D847F5"/>
    <w:rsid w:val="00D84850"/>
    <w:rsid w:val="00D848CD"/>
    <w:rsid w:val="00D84908"/>
    <w:rsid w:val="00D849CE"/>
    <w:rsid w:val="00D84A16"/>
    <w:rsid w:val="00D84A7D"/>
    <w:rsid w:val="00D84AA0"/>
    <w:rsid w:val="00D84B46"/>
    <w:rsid w:val="00D84B91"/>
    <w:rsid w:val="00D84BCD"/>
    <w:rsid w:val="00D84BD5"/>
    <w:rsid w:val="00D84BFA"/>
    <w:rsid w:val="00D84C58"/>
    <w:rsid w:val="00D84C5D"/>
    <w:rsid w:val="00D84C84"/>
    <w:rsid w:val="00D84CC6"/>
    <w:rsid w:val="00D84D72"/>
    <w:rsid w:val="00D84D98"/>
    <w:rsid w:val="00D84E09"/>
    <w:rsid w:val="00D84E21"/>
    <w:rsid w:val="00D84E7A"/>
    <w:rsid w:val="00D84FF9"/>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C49"/>
    <w:rsid w:val="00D85E95"/>
    <w:rsid w:val="00D85F0D"/>
    <w:rsid w:val="00D85F15"/>
    <w:rsid w:val="00D85FA3"/>
    <w:rsid w:val="00D86001"/>
    <w:rsid w:val="00D8601F"/>
    <w:rsid w:val="00D860BD"/>
    <w:rsid w:val="00D861D2"/>
    <w:rsid w:val="00D86295"/>
    <w:rsid w:val="00D862ED"/>
    <w:rsid w:val="00D863BD"/>
    <w:rsid w:val="00D863F7"/>
    <w:rsid w:val="00D8640B"/>
    <w:rsid w:val="00D8640D"/>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35"/>
    <w:rsid w:val="00D86D45"/>
    <w:rsid w:val="00D86DAF"/>
    <w:rsid w:val="00D86E3B"/>
    <w:rsid w:val="00D86E81"/>
    <w:rsid w:val="00D86F64"/>
    <w:rsid w:val="00D86FFC"/>
    <w:rsid w:val="00D8704F"/>
    <w:rsid w:val="00D8711F"/>
    <w:rsid w:val="00D87124"/>
    <w:rsid w:val="00D87149"/>
    <w:rsid w:val="00D87175"/>
    <w:rsid w:val="00D871ED"/>
    <w:rsid w:val="00D87216"/>
    <w:rsid w:val="00D87238"/>
    <w:rsid w:val="00D872CF"/>
    <w:rsid w:val="00D873B3"/>
    <w:rsid w:val="00D87452"/>
    <w:rsid w:val="00D874C7"/>
    <w:rsid w:val="00D87501"/>
    <w:rsid w:val="00D8758A"/>
    <w:rsid w:val="00D87649"/>
    <w:rsid w:val="00D87730"/>
    <w:rsid w:val="00D877BC"/>
    <w:rsid w:val="00D8784D"/>
    <w:rsid w:val="00D8789A"/>
    <w:rsid w:val="00D8797C"/>
    <w:rsid w:val="00D879C0"/>
    <w:rsid w:val="00D87BE3"/>
    <w:rsid w:val="00D87D59"/>
    <w:rsid w:val="00D87DBD"/>
    <w:rsid w:val="00D87DF2"/>
    <w:rsid w:val="00D87E1F"/>
    <w:rsid w:val="00D87E78"/>
    <w:rsid w:val="00D87EBD"/>
    <w:rsid w:val="00D87EFD"/>
    <w:rsid w:val="00D87F79"/>
    <w:rsid w:val="00D87FAE"/>
    <w:rsid w:val="00D900A4"/>
    <w:rsid w:val="00D90159"/>
    <w:rsid w:val="00D90183"/>
    <w:rsid w:val="00D901BF"/>
    <w:rsid w:val="00D901E8"/>
    <w:rsid w:val="00D9023B"/>
    <w:rsid w:val="00D90295"/>
    <w:rsid w:val="00D9029A"/>
    <w:rsid w:val="00D902F0"/>
    <w:rsid w:val="00D9031E"/>
    <w:rsid w:val="00D90332"/>
    <w:rsid w:val="00D90418"/>
    <w:rsid w:val="00D904C6"/>
    <w:rsid w:val="00D90518"/>
    <w:rsid w:val="00D906C1"/>
    <w:rsid w:val="00D90751"/>
    <w:rsid w:val="00D9076C"/>
    <w:rsid w:val="00D9082C"/>
    <w:rsid w:val="00D90860"/>
    <w:rsid w:val="00D90875"/>
    <w:rsid w:val="00D90911"/>
    <w:rsid w:val="00D9092E"/>
    <w:rsid w:val="00D9094B"/>
    <w:rsid w:val="00D909A0"/>
    <w:rsid w:val="00D909B8"/>
    <w:rsid w:val="00D909C2"/>
    <w:rsid w:val="00D90B0F"/>
    <w:rsid w:val="00D90BDE"/>
    <w:rsid w:val="00D90BF7"/>
    <w:rsid w:val="00D90CB3"/>
    <w:rsid w:val="00D90D54"/>
    <w:rsid w:val="00D90F2B"/>
    <w:rsid w:val="00D90F5B"/>
    <w:rsid w:val="00D90F6E"/>
    <w:rsid w:val="00D91051"/>
    <w:rsid w:val="00D9106E"/>
    <w:rsid w:val="00D910C8"/>
    <w:rsid w:val="00D910E4"/>
    <w:rsid w:val="00D9111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6A3"/>
    <w:rsid w:val="00D91700"/>
    <w:rsid w:val="00D91756"/>
    <w:rsid w:val="00D9177A"/>
    <w:rsid w:val="00D917D6"/>
    <w:rsid w:val="00D91827"/>
    <w:rsid w:val="00D91845"/>
    <w:rsid w:val="00D918AC"/>
    <w:rsid w:val="00D91952"/>
    <w:rsid w:val="00D919D3"/>
    <w:rsid w:val="00D91A2E"/>
    <w:rsid w:val="00D91B0B"/>
    <w:rsid w:val="00D91BBB"/>
    <w:rsid w:val="00D91BD5"/>
    <w:rsid w:val="00D91D02"/>
    <w:rsid w:val="00D91D0F"/>
    <w:rsid w:val="00D91D61"/>
    <w:rsid w:val="00D91DDA"/>
    <w:rsid w:val="00D91E09"/>
    <w:rsid w:val="00D91E52"/>
    <w:rsid w:val="00D91E82"/>
    <w:rsid w:val="00D91F43"/>
    <w:rsid w:val="00D91F5A"/>
    <w:rsid w:val="00D91F61"/>
    <w:rsid w:val="00D920C8"/>
    <w:rsid w:val="00D9218C"/>
    <w:rsid w:val="00D921E1"/>
    <w:rsid w:val="00D924A2"/>
    <w:rsid w:val="00D924A5"/>
    <w:rsid w:val="00D925A2"/>
    <w:rsid w:val="00D925E6"/>
    <w:rsid w:val="00D925E7"/>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30"/>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21"/>
    <w:rsid w:val="00D93947"/>
    <w:rsid w:val="00D939A4"/>
    <w:rsid w:val="00D93A91"/>
    <w:rsid w:val="00D93B2A"/>
    <w:rsid w:val="00D93B6C"/>
    <w:rsid w:val="00D93B8C"/>
    <w:rsid w:val="00D93BB9"/>
    <w:rsid w:val="00D93C7B"/>
    <w:rsid w:val="00D93C8F"/>
    <w:rsid w:val="00D93C9E"/>
    <w:rsid w:val="00D93CF7"/>
    <w:rsid w:val="00D93CFC"/>
    <w:rsid w:val="00D93DE6"/>
    <w:rsid w:val="00D93EA5"/>
    <w:rsid w:val="00D93F3A"/>
    <w:rsid w:val="00D93F56"/>
    <w:rsid w:val="00D93F5C"/>
    <w:rsid w:val="00D93F60"/>
    <w:rsid w:val="00D94046"/>
    <w:rsid w:val="00D940BC"/>
    <w:rsid w:val="00D94184"/>
    <w:rsid w:val="00D941C6"/>
    <w:rsid w:val="00D9428B"/>
    <w:rsid w:val="00D942AF"/>
    <w:rsid w:val="00D9431E"/>
    <w:rsid w:val="00D943B1"/>
    <w:rsid w:val="00D943F1"/>
    <w:rsid w:val="00D94403"/>
    <w:rsid w:val="00D94435"/>
    <w:rsid w:val="00D944CD"/>
    <w:rsid w:val="00D944FE"/>
    <w:rsid w:val="00D946E6"/>
    <w:rsid w:val="00D9481D"/>
    <w:rsid w:val="00D94835"/>
    <w:rsid w:val="00D9485B"/>
    <w:rsid w:val="00D94A4F"/>
    <w:rsid w:val="00D94A95"/>
    <w:rsid w:val="00D94AAC"/>
    <w:rsid w:val="00D94ADD"/>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341"/>
    <w:rsid w:val="00D95451"/>
    <w:rsid w:val="00D9546E"/>
    <w:rsid w:val="00D9549B"/>
    <w:rsid w:val="00D95635"/>
    <w:rsid w:val="00D95884"/>
    <w:rsid w:val="00D9594C"/>
    <w:rsid w:val="00D959AD"/>
    <w:rsid w:val="00D95AEF"/>
    <w:rsid w:val="00D95B56"/>
    <w:rsid w:val="00D95D4B"/>
    <w:rsid w:val="00D95D98"/>
    <w:rsid w:val="00D95ECB"/>
    <w:rsid w:val="00D95FB4"/>
    <w:rsid w:val="00D95FDF"/>
    <w:rsid w:val="00D9603E"/>
    <w:rsid w:val="00D9604D"/>
    <w:rsid w:val="00D96091"/>
    <w:rsid w:val="00D960D4"/>
    <w:rsid w:val="00D96138"/>
    <w:rsid w:val="00D96170"/>
    <w:rsid w:val="00D961B1"/>
    <w:rsid w:val="00D961D7"/>
    <w:rsid w:val="00D961EB"/>
    <w:rsid w:val="00D961F7"/>
    <w:rsid w:val="00D962F8"/>
    <w:rsid w:val="00D9656B"/>
    <w:rsid w:val="00D96673"/>
    <w:rsid w:val="00D966A6"/>
    <w:rsid w:val="00D96752"/>
    <w:rsid w:val="00D9677D"/>
    <w:rsid w:val="00D9678C"/>
    <w:rsid w:val="00D96866"/>
    <w:rsid w:val="00D968F2"/>
    <w:rsid w:val="00D968FE"/>
    <w:rsid w:val="00D96944"/>
    <w:rsid w:val="00D96A25"/>
    <w:rsid w:val="00D96A68"/>
    <w:rsid w:val="00D96A89"/>
    <w:rsid w:val="00D96ABC"/>
    <w:rsid w:val="00D96AC6"/>
    <w:rsid w:val="00D96AC9"/>
    <w:rsid w:val="00D96B6D"/>
    <w:rsid w:val="00D96B84"/>
    <w:rsid w:val="00D96BF0"/>
    <w:rsid w:val="00D96C3E"/>
    <w:rsid w:val="00D96C48"/>
    <w:rsid w:val="00D96C84"/>
    <w:rsid w:val="00D96DA5"/>
    <w:rsid w:val="00D970F2"/>
    <w:rsid w:val="00D97224"/>
    <w:rsid w:val="00D97271"/>
    <w:rsid w:val="00D972B8"/>
    <w:rsid w:val="00D97349"/>
    <w:rsid w:val="00D973E1"/>
    <w:rsid w:val="00D97487"/>
    <w:rsid w:val="00D974AA"/>
    <w:rsid w:val="00D975AB"/>
    <w:rsid w:val="00D97685"/>
    <w:rsid w:val="00D9773C"/>
    <w:rsid w:val="00D9776D"/>
    <w:rsid w:val="00D977AC"/>
    <w:rsid w:val="00D9782A"/>
    <w:rsid w:val="00D979D8"/>
    <w:rsid w:val="00D97A64"/>
    <w:rsid w:val="00D97A83"/>
    <w:rsid w:val="00D97AD4"/>
    <w:rsid w:val="00D97AD9"/>
    <w:rsid w:val="00D97B11"/>
    <w:rsid w:val="00D97B9A"/>
    <w:rsid w:val="00D97CC9"/>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1D"/>
    <w:rsid w:val="00DA0B25"/>
    <w:rsid w:val="00DA0B7D"/>
    <w:rsid w:val="00DA0BB5"/>
    <w:rsid w:val="00DA0BC5"/>
    <w:rsid w:val="00DA0CD3"/>
    <w:rsid w:val="00DA0CDB"/>
    <w:rsid w:val="00DA0CE2"/>
    <w:rsid w:val="00DA0D12"/>
    <w:rsid w:val="00DA0D7D"/>
    <w:rsid w:val="00DA0E7A"/>
    <w:rsid w:val="00DA0E9E"/>
    <w:rsid w:val="00DA0EFE"/>
    <w:rsid w:val="00DA0F20"/>
    <w:rsid w:val="00DA0F9D"/>
    <w:rsid w:val="00DA0FCD"/>
    <w:rsid w:val="00DA1010"/>
    <w:rsid w:val="00DA1165"/>
    <w:rsid w:val="00DA127F"/>
    <w:rsid w:val="00DA1374"/>
    <w:rsid w:val="00DA13CD"/>
    <w:rsid w:val="00DA143F"/>
    <w:rsid w:val="00DA1512"/>
    <w:rsid w:val="00DA159C"/>
    <w:rsid w:val="00DA15D5"/>
    <w:rsid w:val="00DA15DF"/>
    <w:rsid w:val="00DA1616"/>
    <w:rsid w:val="00DA161F"/>
    <w:rsid w:val="00DA17D0"/>
    <w:rsid w:val="00DA1809"/>
    <w:rsid w:val="00DA1919"/>
    <w:rsid w:val="00DA1926"/>
    <w:rsid w:val="00DA1ABC"/>
    <w:rsid w:val="00DA1C02"/>
    <w:rsid w:val="00DA1E6C"/>
    <w:rsid w:val="00DA1E9D"/>
    <w:rsid w:val="00DA1FA3"/>
    <w:rsid w:val="00DA1FB6"/>
    <w:rsid w:val="00DA2053"/>
    <w:rsid w:val="00DA2194"/>
    <w:rsid w:val="00DA21BC"/>
    <w:rsid w:val="00DA2223"/>
    <w:rsid w:val="00DA225A"/>
    <w:rsid w:val="00DA22E6"/>
    <w:rsid w:val="00DA2359"/>
    <w:rsid w:val="00DA24A2"/>
    <w:rsid w:val="00DA2555"/>
    <w:rsid w:val="00DA25A3"/>
    <w:rsid w:val="00DA269C"/>
    <w:rsid w:val="00DA273B"/>
    <w:rsid w:val="00DA275D"/>
    <w:rsid w:val="00DA2829"/>
    <w:rsid w:val="00DA2896"/>
    <w:rsid w:val="00DA2909"/>
    <w:rsid w:val="00DA29EC"/>
    <w:rsid w:val="00DA2A6A"/>
    <w:rsid w:val="00DA2A76"/>
    <w:rsid w:val="00DA2BAE"/>
    <w:rsid w:val="00DA2C8D"/>
    <w:rsid w:val="00DA2D64"/>
    <w:rsid w:val="00DA2EBB"/>
    <w:rsid w:val="00DA2EF0"/>
    <w:rsid w:val="00DA2F92"/>
    <w:rsid w:val="00DA3064"/>
    <w:rsid w:val="00DA309A"/>
    <w:rsid w:val="00DA32BB"/>
    <w:rsid w:val="00DA3513"/>
    <w:rsid w:val="00DA3580"/>
    <w:rsid w:val="00DA360C"/>
    <w:rsid w:val="00DA3626"/>
    <w:rsid w:val="00DA36EF"/>
    <w:rsid w:val="00DA3739"/>
    <w:rsid w:val="00DA3794"/>
    <w:rsid w:val="00DA37D0"/>
    <w:rsid w:val="00DA37E3"/>
    <w:rsid w:val="00DA38FB"/>
    <w:rsid w:val="00DA399B"/>
    <w:rsid w:val="00DA39B7"/>
    <w:rsid w:val="00DA3A1F"/>
    <w:rsid w:val="00DA3A25"/>
    <w:rsid w:val="00DA3AB8"/>
    <w:rsid w:val="00DA3B3C"/>
    <w:rsid w:val="00DA3B79"/>
    <w:rsid w:val="00DA3BC8"/>
    <w:rsid w:val="00DA3CA7"/>
    <w:rsid w:val="00DA3D17"/>
    <w:rsid w:val="00DA3D92"/>
    <w:rsid w:val="00DA3F5C"/>
    <w:rsid w:val="00DA3F63"/>
    <w:rsid w:val="00DA3F7C"/>
    <w:rsid w:val="00DA4030"/>
    <w:rsid w:val="00DA40A2"/>
    <w:rsid w:val="00DA4127"/>
    <w:rsid w:val="00DA41E0"/>
    <w:rsid w:val="00DA4230"/>
    <w:rsid w:val="00DA42D0"/>
    <w:rsid w:val="00DA4303"/>
    <w:rsid w:val="00DA4331"/>
    <w:rsid w:val="00DA44BE"/>
    <w:rsid w:val="00DA451E"/>
    <w:rsid w:val="00DA4525"/>
    <w:rsid w:val="00DA4548"/>
    <w:rsid w:val="00DA45CB"/>
    <w:rsid w:val="00DA461C"/>
    <w:rsid w:val="00DA4792"/>
    <w:rsid w:val="00DA4961"/>
    <w:rsid w:val="00DA4A79"/>
    <w:rsid w:val="00DA4AA2"/>
    <w:rsid w:val="00DA4AB8"/>
    <w:rsid w:val="00DA4B22"/>
    <w:rsid w:val="00DA4BE4"/>
    <w:rsid w:val="00DA4C36"/>
    <w:rsid w:val="00DA4C4A"/>
    <w:rsid w:val="00DA4C50"/>
    <w:rsid w:val="00DA4C61"/>
    <w:rsid w:val="00DA4CBF"/>
    <w:rsid w:val="00DA4D10"/>
    <w:rsid w:val="00DA4D23"/>
    <w:rsid w:val="00DA4D58"/>
    <w:rsid w:val="00DA4EF6"/>
    <w:rsid w:val="00DA4F20"/>
    <w:rsid w:val="00DA4FD7"/>
    <w:rsid w:val="00DA5149"/>
    <w:rsid w:val="00DA51D5"/>
    <w:rsid w:val="00DA5234"/>
    <w:rsid w:val="00DA523E"/>
    <w:rsid w:val="00DA537C"/>
    <w:rsid w:val="00DA53D9"/>
    <w:rsid w:val="00DA53FB"/>
    <w:rsid w:val="00DA5567"/>
    <w:rsid w:val="00DA5583"/>
    <w:rsid w:val="00DA55C6"/>
    <w:rsid w:val="00DA55E8"/>
    <w:rsid w:val="00DA55EB"/>
    <w:rsid w:val="00DA5629"/>
    <w:rsid w:val="00DA5634"/>
    <w:rsid w:val="00DA5748"/>
    <w:rsid w:val="00DA5917"/>
    <w:rsid w:val="00DA5946"/>
    <w:rsid w:val="00DA595F"/>
    <w:rsid w:val="00DA59B7"/>
    <w:rsid w:val="00DA5A51"/>
    <w:rsid w:val="00DA5A52"/>
    <w:rsid w:val="00DA5AF8"/>
    <w:rsid w:val="00DA5B3F"/>
    <w:rsid w:val="00DA5B87"/>
    <w:rsid w:val="00DA5C6E"/>
    <w:rsid w:val="00DA5C70"/>
    <w:rsid w:val="00DA5DBC"/>
    <w:rsid w:val="00DA5DC9"/>
    <w:rsid w:val="00DA5E6F"/>
    <w:rsid w:val="00DA5EAB"/>
    <w:rsid w:val="00DA5F64"/>
    <w:rsid w:val="00DA5F8F"/>
    <w:rsid w:val="00DA60C6"/>
    <w:rsid w:val="00DA610A"/>
    <w:rsid w:val="00DA623C"/>
    <w:rsid w:val="00DA6273"/>
    <w:rsid w:val="00DA63BB"/>
    <w:rsid w:val="00DA63D0"/>
    <w:rsid w:val="00DA63DE"/>
    <w:rsid w:val="00DA6486"/>
    <w:rsid w:val="00DA64D2"/>
    <w:rsid w:val="00DA650D"/>
    <w:rsid w:val="00DA6585"/>
    <w:rsid w:val="00DA663A"/>
    <w:rsid w:val="00DA665D"/>
    <w:rsid w:val="00DA67B1"/>
    <w:rsid w:val="00DA67D2"/>
    <w:rsid w:val="00DA688F"/>
    <w:rsid w:val="00DA68D7"/>
    <w:rsid w:val="00DA6965"/>
    <w:rsid w:val="00DA6A6A"/>
    <w:rsid w:val="00DA6AB2"/>
    <w:rsid w:val="00DA6B2C"/>
    <w:rsid w:val="00DA6CD7"/>
    <w:rsid w:val="00DA6EF0"/>
    <w:rsid w:val="00DA6F5F"/>
    <w:rsid w:val="00DA6FA2"/>
    <w:rsid w:val="00DA70D3"/>
    <w:rsid w:val="00DA710F"/>
    <w:rsid w:val="00DA7234"/>
    <w:rsid w:val="00DA72A2"/>
    <w:rsid w:val="00DA72E8"/>
    <w:rsid w:val="00DA7322"/>
    <w:rsid w:val="00DA7364"/>
    <w:rsid w:val="00DA7395"/>
    <w:rsid w:val="00DA73BA"/>
    <w:rsid w:val="00DA742A"/>
    <w:rsid w:val="00DA758D"/>
    <w:rsid w:val="00DA75CF"/>
    <w:rsid w:val="00DA764C"/>
    <w:rsid w:val="00DA7757"/>
    <w:rsid w:val="00DA7831"/>
    <w:rsid w:val="00DA7858"/>
    <w:rsid w:val="00DA7930"/>
    <w:rsid w:val="00DA7932"/>
    <w:rsid w:val="00DA7982"/>
    <w:rsid w:val="00DA7A17"/>
    <w:rsid w:val="00DA7B66"/>
    <w:rsid w:val="00DA7CD6"/>
    <w:rsid w:val="00DA7D60"/>
    <w:rsid w:val="00DA7F78"/>
    <w:rsid w:val="00DB00D8"/>
    <w:rsid w:val="00DB00D9"/>
    <w:rsid w:val="00DB01AC"/>
    <w:rsid w:val="00DB0227"/>
    <w:rsid w:val="00DB030A"/>
    <w:rsid w:val="00DB0310"/>
    <w:rsid w:val="00DB0413"/>
    <w:rsid w:val="00DB04CD"/>
    <w:rsid w:val="00DB062C"/>
    <w:rsid w:val="00DB06BA"/>
    <w:rsid w:val="00DB078D"/>
    <w:rsid w:val="00DB07FB"/>
    <w:rsid w:val="00DB085A"/>
    <w:rsid w:val="00DB08BB"/>
    <w:rsid w:val="00DB08BC"/>
    <w:rsid w:val="00DB09CF"/>
    <w:rsid w:val="00DB0B3A"/>
    <w:rsid w:val="00DB0B69"/>
    <w:rsid w:val="00DB0CA3"/>
    <w:rsid w:val="00DB0D4A"/>
    <w:rsid w:val="00DB0D59"/>
    <w:rsid w:val="00DB0DA8"/>
    <w:rsid w:val="00DB0E4B"/>
    <w:rsid w:val="00DB0ED6"/>
    <w:rsid w:val="00DB0EE7"/>
    <w:rsid w:val="00DB0F11"/>
    <w:rsid w:val="00DB0F3C"/>
    <w:rsid w:val="00DB0F83"/>
    <w:rsid w:val="00DB0F87"/>
    <w:rsid w:val="00DB0FE6"/>
    <w:rsid w:val="00DB1016"/>
    <w:rsid w:val="00DB1064"/>
    <w:rsid w:val="00DB1092"/>
    <w:rsid w:val="00DB116F"/>
    <w:rsid w:val="00DB11CE"/>
    <w:rsid w:val="00DB11DD"/>
    <w:rsid w:val="00DB1229"/>
    <w:rsid w:val="00DB12F7"/>
    <w:rsid w:val="00DB1393"/>
    <w:rsid w:val="00DB14A2"/>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A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28"/>
    <w:rsid w:val="00DB2373"/>
    <w:rsid w:val="00DB23B3"/>
    <w:rsid w:val="00DB23C1"/>
    <w:rsid w:val="00DB23FA"/>
    <w:rsid w:val="00DB2533"/>
    <w:rsid w:val="00DB2590"/>
    <w:rsid w:val="00DB264A"/>
    <w:rsid w:val="00DB26C7"/>
    <w:rsid w:val="00DB26E5"/>
    <w:rsid w:val="00DB2710"/>
    <w:rsid w:val="00DB2760"/>
    <w:rsid w:val="00DB2867"/>
    <w:rsid w:val="00DB2883"/>
    <w:rsid w:val="00DB28B5"/>
    <w:rsid w:val="00DB28D3"/>
    <w:rsid w:val="00DB2966"/>
    <w:rsid w:val="00DB2995"/>
    <w:rsid w:val="00DB2A6D"/>
    <w:rsid w:val="00DB2A82"/>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27A"/>
    <w:rsid w:val="00DB339D"/>
    <w:rsid w:val="00DB3473"/>
    <w:rsid w:val="00DB34A4"/>
    <w:rsid w:val="00DB34AB"/>
    <w:rsid w:val="00DB34D7"/>
    <w:rsid w:val="00DB34E0"/>
    <w:rsid w:val="00DB3537"/>
    <w:rsid w:val="00DB355A"/>
    <w:rsid w:val="00DB3592"/>
    <w:rsid w:val="00DB3670"/>
    <w:rsid w:val="00DB36B6"/>
    <w:rsid w:val="00DB36C9"/>
    <w:rsid w:val="00DB36ED"/>
    <w:rsid w:val="00DB3787"/>
    <w:rsid w:val="00DB37CF"/>
    <w:rsid w:val="00DB3918"/>
    <w:rsid w:val="00DB398B"/>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53"/>
    <w:rsid w:val="00DB43A9"/>
    <w:rsid w:val="00DB43F7"/>
    <w:rsid w:val="00DB4449"/>
    <w:rsid w:val="00DB446C"/>
    <w:rsid w:val="00DB4478"/>
    <w:rsid w:val="00DB468F"/>
    <w:rsid w:val="00DB478F"/>
    <w:rsid w:val="00DB47A8"/>
    <w:rsid w:val="00DB483F"/>
    <w:rsid w:val="00DB4844"/>
    <w:rsid w:val="00DB48E0"/>
    <w:rsid w:val="00DB48EA"/>
    <w:rsid w:val="00DB4A79"/>
    <w:rsid w:val="00DB4A99"/>
    <w:rsid w:val="00DB4B84"/>
    <w:rsid w:val="00DB4C47"/>
    <w:rsid w:val="00DB4C82"/>
    <w:rsid w:val="00DB4CFA"/>
    <w:rsid w:val="00DB4D53"/>
    <w:rsid w:val="00DB4D88"/>
    <w:rsid w:val="00DB4E57"/>
    <w:rsid w:val="00DB5039"/>
    <w:rsid w:val="00DB5090"/>
    <w:rsid w:val="00DB50AA"/>
    <w:rsid w:val="00DB50C2"/>
    <w:rsid w:val="00DB50F4"/>
    <w:rsid w:val="00DB5104"/>
    <w:rsid w:val="00DB512F"/>
    <w:rsid w:val="00DB51A2"/>
    <w:rsid w:val="00DB51EF"/>
    <w:rsid w:val="00DB52CE"/>
    <w:rsid w:val="00DB52FD"/>
    <w:rsid w:val="00DB5362"/>
    <w:rsid w:val="00DB53A4"/>
    <w:rsid w:val="00DB5474"/>
    <w:rsid w:val="00DB549E"/>
    <w:rsid w:val="00DB5512"/>
    <w:rsid w:val="00DB556D"/>
    <w:rsid w:val="00DB558F"/>
    <w:rsid w:val="00DB55C5"/>
    <w:rsid w:val="00DB55DD"/>
    <w:rsid w:val="00DB56AD"/>
    <w:rsid w:val="00DB56D0"/>
    <w:rsid w:val="00DB56EE"/>
    <w:rsid w:val="00DB576B"/>
    <w:rsid w:val="00DB57D3"/>
    <w:rsid w:val="00DB5866"/>
    <w:rsid w:val="00DB5893"/>
    <w:rsid w:val="00DB58C4"/>
    <w:rsid w:val="00DB595A"/>
    <w:rsid w:val="00DB5967"/>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0CF"/>
    <w:rsid w:val="00DB6137"/>
    <w:rsid w:val="00DB619B"/>
    <w:rsid w:val="00DB61F3"/>
    <w:rsid w:val="00DB6213"/>
    <w:rsid w:val="00DB62C3"/>
    <w:rsid w:val="00DB6318"/>
    <w:rsid w:val="00DB638A"/>
    <w:rsid w:val="00DB63FE"/>
    <w:rsid w:val="00DB6458"/>
    <w:rsid w:val="00DB651E"/>
    <w:rsid w:val="00DB6548"/>
    <w:rsid w:val="00DB65A9"/>
    <w:rsid w:val="00DB667A"/>
    <w:rsid w:val="00DB684F"/>
    <w:rsid w:val="00DB698B"/>
    <w:rsid w:val="00DB6A21"/>
    <w:rsid w:val="00DB6A60"/>
    <w:rsid w:val="00DB6A7B"/>
    <w:rsid w:val="00DB6AAB"/>
    <w:rsid w:val="00DB6B28"/>
    <w:rsid w:val="00DB6B33"/>
    <w:rsid w:val="00DB6B6F"/>
    <w:rsid w:val="00DB6B81"/>
    <w:rsid w:val="00DB6BEC"/>
    <w:rsid w:val="00DB6C32"/>
    <w:rsid w:val="00DB6CF6"/>
    <w:rsid w:val="00DB6DE3"/>
    <w:rsid w:val="00DB6DED"/>
    <w:rsid w:val="00DB6E2F"/>
    <w:rsid w:val="00DB6FEF"/>
    <w:rsid w:val="00DB70C6"/>
    <w:rsid w:val="00DB71D7"/>
    <w:rsid w:val="00DB721E"/>
    <w:rsid w:val="00DB725E"/>
    <w:rsid w:val="00DB728A"/>
    <w:rsid w:val="00DB72EC"/>
    <w:rsid w:val="00DB7340"/>
    <w:rsid w:val="00DB7384"/>
    <w:rsid w:val="00DB742A"/>
    <w:rsid w:val="00DB745E"/>
    <w:rsid w:val="00DB7489"/>
    <w:rsid w:val="00DB7505"/>
    <w:rsid w:val="00DB753A"/>
    <w:rsid w:val="00DB76B5"/>
    <w:rsid w:val="00DB7749"/>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1"/>
    <w:rsid w:val="00DB7E88"/>
    <w:rsid w:val="00DB7F20"/>
    <w:rsid w:val="00DB7F35"/>
    <w:rsid w:val="00DB7F9A"/>
    <w:rsid w:val="00DC002B"/>
    <w:rsid w:val="00DC02AF"/>
    <w:rsid w:val="00DC02B0"/>
    <w:rsid w:val="00DC02BA"/>
    <w:rsid w:val="00DC038C"/>
    <w:rsid w:val="00DC03BA"/>
    <w:rsid w:val="00DC04BA"/>
    <w:rsid w:val="00DC05A8"/>
    <w:rsid w:val="00DC05C2"/>
    <w:rsid w:val="00DC0626"/>
    <w:rsid w:val="00DC0693"/>
    <w:rsid w:val="00DC071B"/>
    <w:rsid w:val="00DC07CB"/>
    <w:rsid w:val="00DC07E4"/>
    <w:rsid w:val="00DC07E7"/>
    <w:rsid w:val="00DC0841"/>
    <w:rsid w:val="00DC087F"/>
    <w:rsid w:val="00DC0883"/>
    <w:rsid w:val="00DC08DE"/>
    <w:rsid w:val="00DC0988"/>
    <w:rsid w:val="00DC09B4"/>
    <w:rsid w:val="00DC09F0"/>
    <w:rsid w:val="00DC0A1E"/>
    <w:rsid w:val="00DC0A7A"/>
    <w:rsid w:val="00DC0AA4"/>
    <w:rsid w:val="00DC0BA0"/>
    <w:rsid w:val="00DC0BEB"/>
    <w:rsid w:val="00DC0C0D"/>
    <w:rsid w:val="00DC0C17"/>
    <w:rsid w:val="00DC0C89"/>
    <w:rsid w:val="00DC0CDE"/>
    <w:rsid w:val="00DC0DC4"/>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926"/>
    <w:rsid w:val="00DC1A0E"/>
    <w:rsid w:val="00DC1A44"/>
    <w:rsid w:val="00DC1C19"/>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8D"/>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2EE3"/>
    <w:rsid w:val="00DC3096"/>
    <w:rsid w:val="00DC30F5"/>
    <w:rsid w:val="00DC3142"/>
    <w:rsid w:val="00DC3201"/>
    <w:rsid w:val="00DC322C"/>
    <w:rsid w:val="00DC3299"/>
    <w:rsid w:val="00DC32C0"/>
    <w:rsid w:val="00DC32C5"/>
    <w:rsid w:val="00DC32C6"/>
    <w:rsid w:val="00DC3345"/>
    <w:rsid w:val="00DC341C"/>
    <w:rsid w:val="00DC348E"/>
    <w:rsid w:val="00DC352A"/>
    <w:rsid w:val="00DC36B4"/>
    <w:rsid w:val="00DC3830"/>
    <w:rsid w:val="00DC3852"/>
    <w:rsid w:val="00DC3883"/>
    <w:rsid w:val="00DC38A5"/>
    <w:rsid w:val="00DC39EB"/>
    <w:rsid w:val="00DC3A04"/>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447"/>
    <w:rsid w:val="00DC4587"/>
    <w:rsid w:val="00DC46AD"/>
    <w:rsid w:val="00DC4764"/>
    <w:rsid w:val="00DC479E"/>
    <w:rsid w:val="00DC4890"/>
    <w:rsid w:val="00DC48ED"/>
    <w:rsid w:val="00DC4933"/>
    <w:rsid w:val="00DC4953"/>
    <w:rsid w:val="00DC49D4"/>
    <w:rsid w:val="00DC49F3"/>
    <w:rsid w:val="00DC49FF"/>
    <w:rsid w:val="00DC4A83"/>
    <w:rsid w:val="00DC4A9E"/>
    <w:rsid w:val="00DC4B2B"/>
    <w:rsid w:val="00DC4B7C"/>
    <w:rsid w:val="00DC4B91"/>
    <w:rsid w:val="00DC4C61"/>
    <w:rsid w:val="00DC4CB6"/>
    <w:rsid w:val="00DC4CCA"/>
    <w:rsid w:val="00DC4CE6"/>
    <w:rsid w:val="00DC4D63"/>
    <w:rsid w:val="00DC4D78"/>
    <w:rsid w:val="00DC4DCD"/>
    <w:rsid w:val="00DC4E07"/>
    <w:rsid w:val="00DC4E2D"/>
    <w:rsid w:val="00DC4EDC"/>
    <w:rsid w:val="00DC4F09"/>
    <w:rsid w:val="00DC4FA9"/>
    <w:rsid w:val="00DC5043"/>
    <w:rsid w:val="00DC5165"/>
    <w:rsid w:val="00DC5175"/>
    <w:rsid w:val="00DC51EE"/>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62"/>
    <w:rsid w:val="00DC59AF"/>
    <w:rsid w:val="00DC59D0"/>
    <w:rsid w:val="00DC5A3E"/>
    <w:rsid w:val="00DC5B79"/>
    <w:rsid w:val="00DC5B8C"/>
    <w:rsid w:val="00DC5D81"/>
    <w:rsid w:val="00DC5DAE"/>
    <w:rsid w:val="00DC5DED"/>
    <w:rsid w:val="00DC5E06"/>
    <w:rsid w:val="00DC5E6B"/>
    <w:rsid w:val="00DC5EC0"/>
    <w:rsid w:val="00DC5EFD"/>
    <w:rsid w:val="00DC6068"/>
    <w:rsid w:val="00DC6272"/>
    <w:rsid w:val="00DC6330"/>
    <w:rsid w:val="00DC633B"/>
    <w:rsid w:val="00DC635D"/>
    <w:rsid w:val="00DC63C0"/>
    <w:rsid w:val="00DC63C6"/>
    <w:rsid w:val="00DC6464"/>
    <w:rsid w:val="00DC64A1"/>
    <w:rsid w:val="00DC6514"/>
    <w:rsid w:val="00DC663A"/>
    <w:rsid w:val="00DC665F"/>
    <w:rsid w:val="00DC6701"/>
    <w:rsid w:val="00DC6777"/>
    <w:rsid w:val="00DC67EA"/>
    <w:rsid w:val="00DC67F9"/>
    <w:rsid w:val="00DC689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7D9"/>
    <w:rsid w:val="00DC7814"/>
    <w:rsid w:val="00DC7884"/>
    <w:rsid w:val="00DC7889"/>
    <w:rsid w:val="00DC78E1"/>
    <w:rsid w:val="00DC79A5"/>
    <w:rsid w:val="00DC7B36"/>
    <w:rsid w:val="00DC7BF4"/>
    <w:rsid w:val="00DC7C19"/>
    <w:rsid w:val="00DC7C94"/>
    <w:rsid w:val="00DC7EBC"/>
    <w:rsid w:val="00DC7F6A"/>
    <w:rsid w:val="00DC7FDA"/>
    <w:rsid w:val="00DD021E"/>
    <w:rsid w:val="00DD0256"/>
    <w:rsid w:val="00DD02AB"/>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CB"/>
    <w:rsid w:val="00DD0FFC"/>
    <w:rsid w:val="00DD1060"/>
    <w:rsid w:val="00DD117A"/>
    <w:rsid w:val="00DD12A1"/>
    <w:rsid w:val="00DD12B1"/>
    <w:rsid w:val="00DD12F6"/>
    <w:rsid w:val="00DD135C"/>
    <w:rsid w:val="00DD139C"/>
    <w:rsid w:val="00DD14C7"/>
    <w:rsid w:val="00DD14F1"/>
    <w:rsid w:val="00DD1608"/>
    <w:rsid w:val="00DD165B"/>
    <w:rsid w:val="00DD16C9"/>
    <w:rsid w:val="00DD1716"/>
    <w:rsid w:val="00DD17DD"/>
    <w:rsid w:val="00DD1800"/>
    <w:rsid w:val="00DD1921"/>
    <w:rsid w:val="00DD194B"/>
    <w:rsid w:val="00DD199B"/>
    <w:rsid w:val="00DD1B3F"/>
    <w:rsid w:val="00DD1BF1"/>
    <w:rsid w:val="00DD1D1F"/>
    <w:rsid w:val="00DD1E1A"/>
    <w:rsid w:val="00DD1EAA"/>
    <w:rsid w:val="00DD1F66"/>
    <w:rsid w:val="00DD1FC3"/>
    <w:rsid w:val="00DD2021"/>
    <w:rsid w:val="00DD2028"/>
    <w:rsid w:val="00DD206B"/>
    <w:rsid w:val="00DD2155"/>
    <w:rsid w:val="00DD2197"/>
    <w:rsid w:val="00DD22F3"/>
    <w:rsid w:val="00DD2332"/>
    <w:rsid w:val="00DD2359"/>
    <w:rsid w:val="00DD23A1"/>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2F5"/>
    <w:rsid w:val="00DD343B"/>
    <w:rsid w:val="00DD34F5"/>
    <w:rsid w:val="00DD3640"/>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C70"/>
    <w:rsid w:val="00DD3DFF"/>
    <w:rsid w:val="00DD3E89"/>
    <w:rsid w:val="00DD3E9F"/>
    <w:rsid w:val="00DD3F3F"/>
    <w:rsid w:val="00DD3F4F"/>
    <w:rsid w:val="00DD3FE2"/>
    <w:rsid w:val="00DD4073"/>
    <w:rsid w:val="00DD40BC"/>
    <w:rsid w:val="00DD40DB"/>
    <w:rsid w:val="00DD412D"/>
    <w:rsid w:val="00DD4172"/>
    <w:rsid w:val="00DD41A3"/>
    <w:rsid w:val="00DD4327"/>
    <w:rsid w:val="00DD435D"/>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06"/>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764"/>
    <w:rsid w:val="00DD5919"/>
    <w:rsid w:val="00DD592F"/>
    <w:rsid w:val="00DD5A5F"/>
    <w:rsid w:val="00DD5A67"/>
    <w:rsid w:val="00DD5ABB"/>
    <w:rsid w:val="00DD5AE8"/>
    <w:rsid w:val="00DD5B39"/>
    <w:rsid w:val="00DD5B3D"/>
    <w:rsid w:val="00DD5B58"/>
    <w:rsid w:val="00DD5B91"/>
    <w:rsid w:val="00DD5BA8"/>
    <w:rsid w:val="00DD5C26"/>
    <w:rsid w:val="00DD5CC1"/>
    <w:rsid w:val="00DD5CEB"/>
    <w:rsid w:val="00DD5D2F"/>
    <w:rsid w:val="00DD5DA2"/>
    <w:rsid w:val="00DD5DBA"/>
    <w:rsid w:val="00DD5DD2"/>
    <w:rsid w:val="00DD5E00"/>
    <w:rsid w:val="00DD5E59"/>
    <w:rsid w:val="00DD5E5E"/>
    <w:rsid w:val="00DD5EBA"/>
    <w:rsid w:val="00DD5F7D"/>
    <w:rsid w:val="00DD606E"/>
    <w:rsid w:val="00DD6094"/>
    <w:rsid w:val="00DD60A0"/>
    <w:rsid w:val="00DD6147"/>
    <w:rsid w:val="00DD6160"/>
    <w:rsid w:val="00DD621E"/>
    <w:rsid w:val="00DD6266"/>
    <w:rsid w:val="00DD63A6"/>
    <w:rsid w:val="00DD63E5"/>
    <w:rsid w:val="00DD6553"/>
    <w:rsid w:val="00DD6561"/>
    <w:rsid w:val="00DD65E7"/>
    <w:rsid w:val="00DD67BC"/>
    <w:rsid w:val="00DD6823"/>
    <w:rsid w:val="00DD6825"/>
    <w:rsid w:val="00DD6898"/>
    <w:rsid w:val="00DD68B9"/>
    <w:rsid w:val="00DD68F5"/>
    <w:rsid w:val="00DD6956"/>
    <w:rsid w:val="00DD69B2"/>
    <w:rsid w:val="00DD6A46"/>
    <w:rsid w:val="00DD6A7F"/>
    <w:rsid w:val="00DD6AA9"/>
    <w:rsid w:val="00DD6AD0"/>
    <w:rsid w:val="00DD6AF4"/>
    <w:rsid w:val="00DD6B0E"/>
    <w:rsid w:val="00DD6BAB"/>
    <w:rsid w:val="00DD6C9D"/>
    <w:rsid w:val="00DD6CA3"/>
    <w:rsid w:val="00DD6CE8"/>
    <w:rsid w:val="00DD6CFB"/>
    <w:rsid w:val="00DD6D34"/>
    <w:rsid w:val="00DD6E7D"/>
    <w:rsid w:val="00DD6EEB"/>
    <w:rsid w:val="00DD6F04"/>
    <w:rsid w:val="00DD6F2A"/>
    <w:rsid w:val="00DD7026"/>
    <w:rsid w:val="00DD7041"/>
    <w:rsid w:val="00DD70A2"/>
    <w:rsid w:val="00DD7101"/>
    <w:rsid w:val="00DD7109"/>
    <w:rsid w:val="00DD7126"/>
    <w:rsid w:val="00DD7162"/>
    <w:rsid w:val="00DD7205"/>
    <w:rsid w:val="00DD7212"/>
    <w:rsid w:val="00DD72B4"/>
    <w:rsid w:val="00DD7302"/>
    <w:rsid w:val="00DD7369"/>
    <w:rsid w:val="00DD7390"/>
    <w:rsid w:val="00DD7433"/>
    <w:rsid w:val="00DD74DC"/>
    <w:rsid w:val="00DD7519"/>
    <w:rsid w:val="00DD769A"/>
    <w:rsid w:val="00DD774A"/>
    <w:rsid w:val="00DD77C6"/>
    <w:rsid w:val="00DD7806"/>
    <w:rsid w:val="00DD7821"/>
    <w:rsid w:val="00DD78A9"/>
    <w:rsid w:val="00DD78BA"/>
    <w:rsid w:val="00DD79BC"/>
    <w:rsid w:val="00DD7A73"/>
    <w:rsid w:val="00DD7B48"/>
    <w:rsid w:val="00DD7C06"/>
    <w:rsid w:val="00DD7C23"/>
    <w:rsid w:val="00DD7CC1"/>
    <w:rsid w:val="00DD7D30"/>
    <w:rsid w:val="00DD7D92"/>
    <w:rsid w:val="00DD7E35"/>
    <w:rsid w:val="00DD7EAD"/>
    <w:rsid w:val="00DD7ED2"/>
    <w:rsid w:val="00DD7F0C"/>
    <w:rsid w:val="00DD7F2E"/>
    <w:rsid w:val="00DE0040"/>
    <w:rsid w:val="00DE0059"/>
    <w:rsid w:val="00DE0078"/>
    <w:rsid w:val="00DE009A"/>
    <w:rsid w:val="00DE00BB"/>
    <w:rsid w:val="00DE00C7"/>
    <w:rsid w:val="00DE00F0"/>
    <w:rsid w:val="00DE013D"/>
    <w:rsid w:val="00DE01FC"/>
    <w:rsid w:val="00DE036D"/>
    <w:rsid w:val="00DE03E5"/>
    <w:rsid w:val="00DE042E"/>
    <w:rsid w:val="00DE05C5"/>
    <w:rsid w:val="00DE05C7"/>
    <w:rsid w:val="00DE0624"/>
    <w:rsid w:val="00DE064C"/>
    <w:rsid w:val="00DE0681"/>
    <w:rsid w:val="00DE06D9"/>
    <w:rsid w:val="00DE078A"/>
    <w:rsid w:val="00DE0823"/>
    <w:rsid w:val="00DE08C1"/>
    <w:rsid w:val="00DE0993"/>
    <w:rsid w:val="00DE0A37"/>
    <w:rsid w:val="00DE0AFB"/>
    <w:rsid w:val="00DE0B50"/>
    <w:rsid w:val="00DE0B61"/>
    <w:rsid w:val="00DE0C27"/>
    <w:rsid w:val="00DE0D2B"/>
    <w:rsid w:val="00DE0D34"/>
    <w:rsid w:val="00DE0D77"/>
    <w:rsid w:val="00DE0D94"/>
    <w:rsid w:val="00DE0DD0"/>
    <w:rsid w:val="00DE0DD6"/>
    <w:rsid w:val="00DE0F1B"/>
    <w:rsid w:val="00DE0F9C"/>
    <w:rsid w:val="00DE0FBD"/>
    <w:rsid w:val="00DE101A"/>
    <w:rsid w:val="00DE1114"/>
    <w:rsid w:val="00DE1166"/>
    <w:rsid w:val="00DE11D9"/>
    <w:rsid w:val="00DE11DA"/>
    <w:rsid w:val="00DE1215"/>
    <w:rsid w:val="00DE1240"/>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C3"/>
    <w:rsid w:val="00DE20E5"/>
    <w:rsid w:val="00DE20EC"/>
    <w:rsid w:val="00DE211A"/>
    <w:rsid w:val="00DE2260"/>
    <w:rsid w:val="00DE2331"/>
    <w:rsid w:val="00DE234C"/>
    <w:rsid w:val="00DE23D1"/>
    <w:rsid w:val="00DE242D"/>
    <w:rsid w:val="00DE2493"/>
    <w:rsid w:val="00DE24B8"/>
    <w:rsid w:val="00DE25F5"/>
    <w:rsid w:val="00DE26BA"/>
    <w:rsid w:val="00DE26E4"/>
    <w:rsid w:val="00DE2848"/>
    <w:rsid w:val="00DE2877"/>
    <w:rsid w:val="00DE28B2"/>
    <w:rsid w:val="00DE2911"/>
    <w:rsid w:val="00DE2B46"/>
    <w:rsid w:val="00DE2BF3"/>
    <w:rsid w:val="00DE2CAF"/>
    <w:rsid w:val="00DE2DE5"/>
    <w:rsid w:val="00DE2E6F"/>
    <w:rsid w:val="00DE2FF0"/>
    <w:rsid w:val="00DE2FFF"/>
    <w:rsid w:val="00DE303E"/>
    <w:rsid w:val="00DE3137"/>
    <w:rsid w:val="00DE3182"/>
    <w:rsid w:val="00DE31BE"/>
    <w:rsid w:val="00DE31E6"/>
    <w:rsid w:val="00DE31F2"/>
    <w:rsid w:val="00DE3234"/>
    <w:rsid w:val="00DE32AC"/>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C16"/>
    <w:rsid w:val="00DE3D24"/>
    <w:rsid w:val="00DE3DC3"/>
    <w:rsid w:val="00DE3E8C"/>
    <w:rsid w:val="00DE3EB9"/>
    <w:rsid w:val="00DE3EFA"/>
    <w:rsid w:val="00DE3FF3"/>
    <w:rsid w:val="00DE4019"/>
    <w:rsid w:val="00DE4076"/>
    <w:rsid w:val="00DE410E"/>
    <w:rsid w:val="00DE418C"/>
    <w:rsid w:val="00DE4196"/>
    <w:rsid w:val="00DE4211"/>
    <w:rsid w:val="00DE4323"/>
    <w:rsid w:val="00DE44A0"/>
    <w:rsid w:val="00DE44BE"/>
    <w:rsid w:val="00DE44E2"/>
    <w:rsid w:val="00DE4538"/>
    <w:rsid w:val="00DE45AC"/>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E15"/>
    <w:rsid w:val="00DE4E25"/>
    <w:rsid w:val="00DE4EC2"/>
    <w:rsid w:val="00DE4F2A"/>
    <w:rsid w:val="00DE4FF0"/>
    <w:rsid w:val="00DE50DB"/>
    <w:rsid w:val="00DE5220"/>
    <w:rsid w:val="00DE527C"/>
    <w:rsid w:val="00DE52CC"/>
    <w:rsid w:val="00DE547B"/>
    <w:rsid w:val="00DE549E"/>
    <w:rsid w:val="00DE54B5"/>
    <w:rsid w:val="00DE54DD"/>
    <w:rsid w:val="00DE5742"/>
    <w:rsid w:val="00DE575D"/>
    <w:rsid w:val="00DE5794"/>
    <w:rsid w:val="00DE5861"/>
    <w:rsid w:val="00DE58A7"/>
    <w:rsid w:val="00DE58F2"/>
    <w:rsid w:val="00DE595C"/>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17"/>
    <w:rsid w:val="00DE6832"/>
    <w:rsid w:val="00DE68DE"/>
    <w:rsid w:val="00DE691C"/>
    <w:rsid w:val="00DE69BE"/>
    <w:rsid w:val="00DE6B81"/>
    <w:rsid w:val="00DE6BE8"/>
    <w:rsid w:val="00DE6C26"/>
    <w:rsid w:val="00DE6DCF"/>
    <w:rsid w:val="00DE6E8B"/>
    <w:rsid w:val="00DE6E9C"/>
    <w:rsid w:val="00DE6F34"/>
    <w:rsid w:val="00DE7101"/>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6"/>
    <w:rsid w:val="00DE7758"/>
    <w:rsid w:val="00DE7777"/>
    <w:rsid w:val="00DE77CD"/>
    <w:rsid w:val="00DE7812"/>
    <w:rsid w:val="00DE787F"/>
    <w:rsid w:val="00DE7986"/>
    <w:rsid w:val="00DE79E5"/>
    <w:rsid w:val="00DE7A01"/>
    <w:rsid w:val="00DE7AB9"/>
    <w:rsid w:val="00DE7AC4"/>
    <w:rsid w:val="00DE7ADA"/>
    <w:rsid w:val="00DE7B19"/>
    <w:rsid w:val="00DE7C7D"/>
    <w:rsid w:val="00DE7CA8"/>
    <w:rsid w:val="00DE7CE6"/>
    <w:rsid w:val="00DE7D05"/>
    <w:rsid w:val="00DE7D18"/>
    <w:rsid w:val="00DE7D42"/>
    <w:rsid w:val="00DE7D70"/>
    <w:rsid w:val="00DE7DA5"/>
    <w:rsid w:val="00DE7DAE"/>
    <w:rsid w:val="00DE7E17"/>
    <w:rsid w:val="00DE7E5A"/>
    <w:rsid w:val="00DE7E6B"/>
    <w:rsid w:val="00DE7E8B"/>
    <w:rsid w:val="00DE7F7E"/>
    <w:rsid w:val="00DE7FE2"/>
    <w:rsid w:val="00DF001D"/>
    <w:rsid w:val="00DF013D"/>
    <w:rsid w:val="00DF019D"/>
    <w:rsid w:val="00DF0430"/>
    <w:rsid w:val="00DF0478"/>
    <w:rsid w:val="00DF04E5"/>
    <w:rsid w:val="00DF05BB"/>
    <w:rsid w:val="00DF0711"/>
    <w:rsid w:val="00DF081B"/>
    <w:rsid w:val="00DF0834"/>
    <w:rsid w:val="00DF0954"/>
    <w:rsid w:val="00DF0AE1"/>
    <w:rsid w:val="00DF0B42"/>
    <w:rsid w:val="00DF0BF9"/>
    <w:rsid w:val="00DF0CCE"/>
    <w:rsid w:val="00DF0D96"/>
    <w:rsid w:val="00DF0E17"/>
    <w:rsid w:val="00DF0F02"/>
    <w:rsid w:val="00DF0F9E"/>
    <w:rsid w:val="00DF11FD"/>
    <w:rsid w:val="00DF124C"/>
    <w:rsid w:val="00DF1288"/>
    <w:rsid w:val="00DF1309"/>
    <w:rsid w:val="00DF1416"/>
    <w:rsid w:val="00DF1486"/>
    <w:rsid w:val="00DF1506"/>
    <w:rsid w:val="00DF15BA"/>
    <w:rsid w:val="00DF15F6"/>
    <w:rsid w:val="00DF161F"/>
    <w:rsid w:val="00DF1666"/>
    <w:rsid w:val="00DF1803"/>
    <w:rsid w:val="00DF1813"/>
    <w:rsid w:val="00DF18A3"/>
    <w:rsid w:val="00DF18B3"/>
    <w:rsid w:val="00DF198B"/>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30C"/>
    <w:rsid w:val="00DF2444"/>
    <w:rsid w:val="00DF265D"/>
    <w:rsid w:val="00DF269D"/>
    <w:rsid w:val="00DF272A"/>
    <w:rsid w:val="00DF2793"/>
    <w:rsid w:val="00DF27F4"/>
    <w:rsid w:val="00DF27FB"/>
    <w:rsid w:val="00DF29BD"/>
    <w:rsid w:val="00DF29D6"/>
    <w:rsid w:val="00DF29E8"/>
    <w:rsid w:val="00DF29FC"/>
    <w:rsid w:val="00DF2A23"/>
    <w:rsid w:val="00DF2AF7"/>
    <w:rsid w:val="00DF2CF8"/>
    <w:rsid w:val="00DF2D77"/>
    <w:rsid w:val="00DF2DD0"/>
    <w:rsid w:val="00DF2E93"/>
    <w:rsid w:val="00DF2EFE"/>
    <w:rsid w:val="00DF2F0A"/>
    <w:rsid w:val="00DF2F14"/>
    <w:rsid w:val="00DF3006"/>
    <w:rsid w:val="00DF3069"/>
    <w:rsid w:val="00DF3082"/>
    <w:rsid w:val="00DF30D4"/>
    <w:rsid w:val="00DF30ED"/>
    <w:rsid w:val="00DF3161"/>
    <w:rsid w:val="00DF3162"/>
    <w:rsid w:val="00DF3187"/>
    <w:rsid w:val="00DF31C3"/>
    <w:rsid w:val="00DF31E6"/>
    <w:rsid w:val="00DF325F"/>
    <w:rsid w:val="00DF326E"/>
    <w:rsid w:val="00DF3303"/>
    <w:rsid w:val="00DF3473"/>
    <w:rsid w:val="00DF3499"/>
    <w:rsid w:val="00DF34CA"/>
    <w:rsid w:val="00DF356E"/>
    <w:rsid w:val="00DF35DD"/>
    <w:rsid w:val="00DF368B"/>
    <w:rsid w:val="00DF36D9"/>
    <w:rsid w:val="00DF36FB"/>
    <w:rsid w:val="00DF37ED"/>
    <w:rsid w:val="00DF3958"/>
    <w:rsid w:val="00DF395E"/>
    <w:rsid w:val="00DF39B1"/>
    <w:rsid w:val="00DF3A6C"/>
    <w:rsid w:val="00DF3AC6"/>
    <w:rsid w:val="00DF3AC7"/>
    <w:rsid w:val="00DF3AF4"/>
    <w:rsid w:val="00DF3AF6"/>
    <w:rsid w:val="00DF3B74"/>
    <w:rsid w:val="00DF3B8C"/>
    <w:rsid w:val="00DF3C5E"/>
    <w:rsid w:val="00DF3C81"/>
    <w:rsid w:val="00DF3D63"/>
    <w:rsid w:val="00DF3D88"/>
    <w:rsid w:val="00DF3E0E"/>
    <w:rsid w:val="00DF3E4D"/>
    <w:rsid w:val="00DF3E90"/>
    <w:rsid w:val="00DF3ECF"/>
    <w:rsid w:val="00DF3EDD"/>
    <w:rsid w:val="00DF3F27"/>
    <w:rsid w:val="00DF3F47"/>
    <w:rsid w:val="00DF3F81"/>
    <w:rsid w:val="00DF3FEC"/>
    <w:rsid w:val="00DF407F"/>
    <w:rsid w:val="00DF40BA"/>
    <w:rsid w:val="00DF4167"/>
    <w:rsid w:val="00DF4192"/>
    <w:rsid w:val="00DF4266"/>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1B"/>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2D"/>
    <w:rsid w:val="00DF5645"/>
    <w:rsid w:val="00DF5653"/>
    <w:rsid w:val="00DF5663"/>
    <w:rsid w:val="00DF56CE"/>
    <w:rsid w:val="00DF57A9"/>
    <w:rsid w:val="00DF580E"/>
    <w:rsid w:val="00DF5841"/>
    <w:rsid w:val="00DF584A"/>
    <w:rsid w:val="00DF58B6"/>
    <w:rsid w:val="00DF5979"/>
    <w:rsid w:val="00DF59BC"/>
    <w:rsid w:val="00DF5A49"/>
    <w:rsid w:val="00DF5A57"/>
    <w:rsid w:val="00DF5A80"/>
    <w:rsid w:val="00DF5B98"/>
    <w:rsid w:val="00DF5CAB"/>
    <w:rsid w:val="00DF5CB4"/>
    <w:rsid w:val="00DF5CD0"/>
    <w:rsid w:val="00DF5E99"/>
    <w:rsid w:val="00DF5F87"/>
    <w:rsid w:val="00DF5FA8"/>
    <w:rsid w:val="00DF6054"/>
    <w:rsid w:val="00DF605F"/>
    <w:rsid w:val="00DF607B"/>
    <w:rsid w:val="00DF612B"/>
    <w:rsid w:val="00DF61BC"/>
    <w:rsid w:val="00DF623B"/>
    <w:rsid w:val="00DF62B4"/>
    <w:rsid w:val="00DF6339"/>
    <w:rsid w:val="00DF63C1"/>
    <w:rsid w:val="00DF64CA"/>
    <w:rsid w:val="00DF653D"/>
    <w:rsid w:val="00DF65BB"/>
    <w:rsid w:val="00DF66C1"/>
    <w:rsid w:val="00DF66F3"/>
    <w:rsid w:val="00DF66FC"/>
    <w:rsid w:val="00DF670B"/>
    <w:rsid w:val="00DF6766"/>
    <w:rsid w:val="00DF67BA"/>
    <w:rsid w:val="00DF67CC"/>
    <w:rsid w:val="00DF6844"/>
    <w:rsid w:val="00DF6851"/>
    <w:rsid w:val="00DF68A6"/>
    <w:rsid w:val="00DF68C3"/>
    <w:rsid w:val="00DF68FA"/>
    <w:rsid w:val="00DF68FF"/>
    <w:rsid w:val="00DF6B2A"/>
    <w:rsid w:val="00DF6C19"/>
    <w:rsid w:val="00DF6C9D"/>
    <w:rsid w:val="00DF6CB4"/>
    <w:rsid w:val="00DF6D60"/>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07"/>
    <w:rsid w:val="00DF7388"/>
    <w:rsid w:val="00DF746E"/>
    <w:rsid w:val="00DF7527"/>
    <w:rsid w:val="00DF7546"/>
    <w:rsid w:val="00DF7576"/>
    <w:rsid w:val="00DF75C1"/>
    <w:rsid w:val="00DF7656"/>
    <w:rsid w:val="00DF76A5"/>
    <w:rsid w:val="00DF7804"/>
    <w:rsid w:val="00DF7852"/>
    <w:rsid w:val="00DF7897"/>
    <w:rsid w:val="00DF78BD"/>
    <w:rsid w:val="00DF7A39"/>
    <w:rsid w:val="00DF7A43"/>
    <w:rsid w:val="00DF7A48"/>
    <w:rsid w:val="00DF7AB4"/>
    <w:rsid w:val="00DF7B6C"/>
    <w:rsid w:val="00DF7BF5"/>
    <w:rsid w:val="00DF7C04"/>
    <w:rsid w:val="00DF7C10"/>
    <w:rsid w:val="00DF7C2F"/>
    <w:rsid w:val="00DF7C6E"/>
    <w:rsid w:val="00DF7DBD"/>
    <w:rsid w:val="00DF7DDD"/>
    <w:rsid w:val="00DF7E73"/>
    <w:rsid w:val="00DF7EB0"/>
    <w:rsid w:val="00DF7F5C"/>
    <w:rsid w:val="00E00000"/>
    <w:rsid w:val="00E00023"/>
    <w:rsid w:val="00E001FE"/>
    <w:rsid w:val="00E00209"/>
    <w:rsid w:val="00E002F8"/>
    <w:rsid w:val="00E003F9"/>
    <w:rsid w:val="00E00407"/>
    <w:rsid w:val="00E0045E"/>
    <w:rsid w:val="00E004BF"/>
    <w:rsid w:val="00E005AA"/>
    <w:rsid w:val="00E005CF"/>
    <w:rsid w:val="00E0060D"/>
    <w:rsid w:val="00E00702"/>
    <w:rsid w:val="00E00726"/>
    <w:rsid w:val="00E00745"/>
    <w:rsid w:val="00E00775"/>
    <w:rsid w:val="00E0077E"/>
    <w:rsid w:val="00E007A4"/>
    <w:rsid w:val="00E0087B"/>
    <w:rsid w:val="00E008C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8F"/>
    <w:rsid w:val="00E01191"/>
    <w:rsid w:val="00E011BA"/>
    <w:rsid w:val="00E011C2"/>
    <w:rsid w:val="00E012A0"/>
    <w:rsid w:val="00E012EB"/>
    <w:rsid w:val="00E0130F"/>
    <w:rsid w:val="00E01327"/>
    <w:rsid w:val="00E01396"/>
    <w:rsid w:val="00E0149E"/>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256"/>
    <w:rsid w:val="00E022A8"/>
    <w:rsid w:val="00E02343"/>
    <w:rsid w:val="00E023BA"/>
    <w:rsid w:val="00E02463"/>
    <w:rsid w:val="00E02469"/>
    <w:rsid w:val="00E0249B"/>
    <w:rsid w:val="00E024CE"/>
    <w:rsid w:val="00E025F6"/>
    <w:rsid w:val="00E026EB"/>
    <w:rsid w:val="00E027F2"/>
    <w:rsid w:val="00E0285B"/>
    <w:rsid w:val="00E0286A"/>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7A8"/>
    <w:rsid w:val="00E037FC"/>
    <w:rsid w:val="00E0388D"/>
    <w:rsid w:val="00E038D6"/>
    <w:rsid w:val="00E038FD"/>
    <w:rsid w:val="00E03926"/>
    <w:rsid w:val="00E0395B"/>
    <w:rsid w:val="00E039FF"/>
    <w:rsid w:val="00E03A0E"/>
    <w:rsid w:val="00E03ADB"/>
    <w:rsid w:val="00E03CA0"/>
    <w:rsid w:val="00E03CE2"/>
    <w:rsid w:val="00E03D88"/>
    <w:rsid w:val="00E03DF7"/>
    <w:rsid w:val="00E03E65"/>
    <w:rsid w:val="00E03E96"/>
    <w:rsid w:val="00E03FC1"/>
    <w:rsid w:val="00E0403E"/>
    <w:rsid w:val="00E040B4"/>
    <w:rsid w:val="00E0423E"/>
    <w:rsid w:val="00E04381"/>
    <w:rsid w:val="00E04398"/>
    <w:rsid w:val="00E043FF"/>
    <w:rsid w:val="00E04400"/>
    <w:rsid w:val="00E04408"/>
    <w:rsid w:val="00E04465"/>
    <w:rsid w:val="00E044C1"/>
    <w:rsid w:val="00E045E6"/>
    <w:rsid w:val="00E0464A"/>
    <w:rsid w:val="00E0479D"/>
    <w:rsid w:val="00E047C2"/>
    <w:rsid w:val="00E04966"/>
    <w:rsid w:val="00E04A62"/>
    <w:rsid w:val="00E04B49"/>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5C7"/>
    <w:rsid w:val="00E05654"/>
    <w:rsid w:val="00E057A7"/>
    <w:rsid w:val="00E0581E"/>
    <w:rsid w:val="00E05888"/>
    <w:rsid w:val="00E058EA"/>
    <w:rsid w:val="00E0596D"/>
    <w:rsid w:val="00E0598E"/>
    <w:rsid w:val="00E059FE"/>
    <w:rsid w:val="00E05AC1"/>
    <w:rsid w:val="00E05B66"/>
    <w:rsid w:val="00E05B7D"/>
    <w:rsid w:val="00E05BA9"/>
    <w:rsid w:val="00E05BBA"/>
    <w:rsid w:val="00E05BC0"/>
    <w:rsid w:val="00E05C0F"/>
    <w:rsid w:val="00E05DC5"/>
    <w:rsid w:val="00E05E72"/>
    <w:rsid w:val="00E05EEE"/>
    <w:rsid w:val="00E0609C"/>
    <w:rsid w:val="00E06135"/>
    <w:rsid w:val="00E0619B"/>
    <w:rsid w:val="00E061CA"/>
    <w:rsid w:val="00E061F8"/>
    <w:rsid w:val="00E0626C"/>
    <w:rsid w:val="00E062AB"/>
    <w:rsid w:val="00E06305"/>
    <w:rsid w:val="00E0632C"/>
    <w:rsid w:val="00E0633F"/>
    <w:rsid w:val="00E06348"/>
    <w:rsid w:val="00E063E4"/>
    <w:rsid w:val="00E06475"/>
    <w:rsid w:val="00E066D3"/>
    <w:rsid w:val="00E06742"/>
    <w:rsid w:val="00E067B6"/>
    <w:rsid w:val="00E0686F"/>
    <w:rsid w:val="00E068BB"/>
    <w:rsid w:val="00E06929"/>
    <w:rsid w:val="00E069F1"/>
    <w:rsid w:val="00E06A5B"/>
    <w:rsid w:val="00E06AB1"/>
    <w:rsid w:val="00E06AB8"/>
    <w:rsid w:val="00E06B04"/>
    <w:rsid w:val="00E06B68"/>
    <w:rsid w:val="00E06B83"/>
    <w:rsid w:val="00E06D19"/>
    <w:rsid w:val="00E06D7A"/>
    <w:rsid w:val="00E06F62"/>
    <w:rsid w:val="00E06FCD"/>
    <w:rsid w:val="00E07108"/>
    <w:rsid w:val="00E0710D"/>
    <w:rsid w:val="00E071EE"/>
    <w:rsid w:val="00E0724F"/>
    <w:rsid w:val="00E072BB"/>
    <w:rsid w:val="00E072E3"/>
    <w:rsid w:val="00E074FA"/>
    <w:rsid w:val="00E0750C"/>
    <w:rsid w:val="00E07641"/>
    <w:rsid w:val="00E07707"/>
    <w:rsid w:val="00E0775F"/>
    <w:rsid w:val="00E0785E"/>
    <w:rsid w:val="00E078CB"/>
    <w:rsid w:val="00E078D3"/>
    <w:rsid w:val="00E079F0"/>
    <w:rsid w:val="00E07A71"/>
    <w:rsid w:val="00E07AB3"/>
    <w:rsid w:val="00E07B03"/>
    <w:rsid w:val="00E07BA2"/>
    <w:rsid w:val="00E07BEC"/>
    <w:rsid w:val="00E07E6A"/>
    <w:rsid w:val="00E07F63"/>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8"/>
    <w:rsid w:val="00E1071B"/>
    <w:rsid w:val="00E10724"/>
    <w:rsid w:val="00E107E0"/>
    <w:rsid w:val="00E107FB"/>
    <w:rsid w:val="00E10976"/>
    <w:rsid w:val="00E109A4"/>
    <w:rsid w:val="00E10AA0"/>
    <w:rsid w:val="00E10AC1"/>
    <w:rsid w:val="00E10B48"/>
    <w:rsid w:val="00E10CEB"/>
    <w:rsid w:val="00E10D05"/>
    <w:rsid w:val="00E10D84"/>
    <w:rsid w:val="00E10DC3"/>
    <w:rsid w:val="00E10E12"/>
    <w:rsid w:val="00E10E49"/>
    <w:rsid w:val="00E10EFB"/>
    <w:rsid w:val="00E10F34"/>
    <w:rsid w:val="00E10FAD"/>
    <w:rsid w:val="00E10FDD"/>
    <w:rsid w:val="00E11025"/>
    <w:rsid w:val="00E110B2"/>
    <w:rsid w:val="00E110DA"/>
    <w:rsid w:val="00E110E3"/>
    <w:rsid w:val="00E1113E"/>
    <w:rsid w:val="00E1121F"/>
    <w:rsid w:val="00E1122D"/>
    <w:rsid w:val="00E11327"/>
    <w:rsid w:val="00E1135E"/>
    <w:rsid w:val="00E1136E"/>
    <w:rsid w:val="00E11390"/>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B15"/>
    <w:rsid w:val="00E11C27"/>
    <w:rsid w:val="00E11C97"/>
    <w:rsid w:val="00E11D14"/>
    <w:rsid w:val="00E11D1A"/>
    <w:rsid w:val="00E11D80"/>
    <w:rsid w:val="00E11DB2"/>
    <w:rsid w:val="00E11E45"/>
    <w:rsid w:val="00E11E89"/>
    <w:rsid w:val="00E11EDE"/>
    <w:rsid w:val="00E11F1B"/>
    <w:rsid w:val="00E1204B"/>
    <w:rsid w:val="00E12089"/>
    <w:rsid w:val="00E120BA"/>
    <w:rsid w:val="00E12110"/>
    <w:rsid w:val="00E12277"/>
    <w:rsid w:val="00E1227F"/>
    <w:rsid w:val="00E122E4"/>
    <w:rsid w:val="00E12346"/>
    <w:rsid w:val="00E12354"/>
    <w:rsid w:val="00E12372"/>
    <w:rsid w:val="00E1237D"/>
    <w:rsid w:val="00E12500"/>
    <w:rsid w:val="00E12546"/>
    <w:rsid w:val="00E12555"/>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43"/>
    <w:rsid w:val="00E130A6"/>
    <w:rsid w:val="00E130B3"/>
    <w:rsid w:val="00E130DB"/>
    <w:rsid w:val="00E130E4"/>
    <w:rsid w:val="00E13187"/>
    <w:rsid w:val="00E13263"/>
    <w:rsid w:val="00E132A0"/>
    <w:rsid w:val="00E13390"/>
    <w:rsid w:val="00E133C2"/>
    <w:rsid w:val="00E133CA"/>
    <w:rsid w:val="00E133ED"/>
    <w:rsid w:val="00E133F6"/>
    <w:rsid w:val="00E13483"/>
    <w:rsid w:val="00E134DA"/>
    <w:rsid w:val="00E1367C"/>
    <w:rsid w:val="00E136F2"/>
    <w:rsid w:val="00E1371A"/>
    <w:rsid w:val="00E13729"/>
    <w:rsid w:val="00E13874"/>
    <w:rsid w:val="00E1388B"/>
    <w:rsid w:val="00E138A5"/>
    <w:rsid w:val="00E139DC"/>
    <w:rsid w:val="00E139F0"/>
    <w:rsid w:val="00E13A02"/>
    <w:rsid w:val="00E13A2C"/>
    <w:rsid w:val="00E13AB9"/>
    <w:rsid w:val="00E13AF4"/>
    <w:rsid w:val="00E13AFC"/>
    <w:rsid w:val="00E13B4B"/>
    <w:rsid w:val="00E13BE7"/>
    <w:rsid w:val="00E13C28"/>
    <w:rsid w:val="00E13D9D"/>
    <w:rsid w:val="00E13E5B"/>
    <w:rsid w:val="00E13EA0"/>
    <w:rsid w:val="00E13F4E"/>
    <w:rsid w:val="00E13F66"/>
    <w:rsid w:val="00E13F77"/>
    <w:rsid w:val="00E13FD1"/>
    <w:rsid w:val="00E1406B"/>
    <w:rsid w:val="00E140F2"/>
    <w:rsid w:val="00E14209"/>
    <w:rsid w:val="00E1421D"/>
    <w:rsid w:val="00E14336"/>
    <w:rsid w:val="00E143F2"/>
    <w:rsid w:val="00E14471"/>
    <w:rsid w:val="00E144D7"/>
    <w:rsid w:val="00E144E6"/>
    <w:rsid w:val="00E14510"/>
    <w:rsid w:val="00E14533"/>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AE9"/>
    <w:rsid w:val="00E14B16"/>
    <w:rsid w:val="00E14B31"/>
    <w:rsid w:val="00E14C98"/>
    <w:rsid w:val="00E14C9A"/>
    <w:rsid w:val="00E14CF1"/>
    <w:rsid w:val="00E14D33"/>
    <w:rsid w:val="00E14D78"/>
    <w:rsid w:val="00E14DCF"/>
    <w:rsid w:val="00E14E1E"/>
    <w:rsid w:val="00E14ED1"/>
    <w:rsid w:val="00E14F52"/>
    <w:rsid w:val="00E14F7C"/>
    <w:rsid w:val="00E15016"/>
    <w:rsid w:val="00E150A1"/>
    <w:rsid w:val="00E1513C"/>
    <w:rsid w:val="00E151E4"/>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973"/>
    <w:rsid w:val="00E159A0"/>
    <w:rsid w:val="00E15ACF"/>
    <w:rsid w:val="00E15BA1"/>
    <w:rsid w:val="00E15BC2"/>
    <w:rsid w:val="00E15BFA"/>
    <w:rsid w:val="00E15C99"/>
    <w:rsid w:val="00E15FF9"/>
    <w:rsid w:val="00E1601A"/>
    <w:rsid w:val="00E16042"/>
    <w:rsid w:val="00E160E4"/>
    <w:rsid w:val="00E161CA"/>
    <w:rsid w:val="00E161F0"/>
    <w:rsid w:val="00E16217"/>
    <w:rsid w:val="00E1627B"/>
    <w:rsid w:val="00E16437"/>
    <w:rsid w:val="00E16451"/>
    <w:rsid w:val="00E16468"/>
    <w:rsid w:val="00E164A8"/>
    <w:rsid w:val="00E164EB"/>
    <w:rsid w:val="00E16517"/>
    <w:rsid w:val="00E1651E"/>
    <w:rsid w:val="00E16568"/>
    <w:rsid w:val="00E16645"/>
    <w:rsid w:val="00E16664"/>
    <w:rsid w:val="00E166C1"/>
    <w:rsid w:val="00E16749"/>
    <w:rsid w:val="00E1674C"/>
    <w:rsid w:val="00E168A8"/>
    <w:rsid w:val="00E168D8"/>
    <w:rsid w:val="00E1690A"/>
    <w:rsid w:val="00E16968"/>
    <w:rsid w:val="00E16992"/>
    <w:rsid w:val="00E16A0A"/>
    <w:rsid w:val="00E16AAF"/>
    <w:rsid w:val="00E16AC0"/>
    <w:rsid w:val="00E16B31"/>
    <w:rsid w:val="00E16D4F"/>
    <w:rsid w:val="00E16D5E"/>
    <w:rsid w:val="00E16DF8"/>
    <w:rsid w:val="00E16F4C"/>
    <w:rsid w:val="00E16F8D"/>
    <w:rsid w:val="00E17072"/>
    <w:rsid w:val="00E1712D"/>
    <w:rsid w:val="00E1715C"/>
    <w:rsid w:val="00E17275"/>
    <w:rsid w:val="00E17390"/>
    <w:rsid w:val="00E173A3"/>
    <w:rsid w:val="00E17461"/>
    <w:rsid w:val="00E174D9"/>
    <w:rsid w:val="00E174E2"/>
    <w:rsid w:val="00E17570"/>
    <w:rsid w:val="00E175EC"/>
    <w:rsid w:val="00E17611"/>
    <w:rsid w:val="00E17691"/>
    <w:rsid w:val="00E1771E"/>
    <w:rsid w:val="00E1783C"/>
    <w:rsid w:val="00E17975"/>
    <w:rsid w:val="00E17A38"/>
    <w:rsid w:val="00E17A65"/>
    <w:rsid w:val="00E17BAD"/>
    <w:rsid w:val="00E17C6F"/>
    <w:rsid w:val="00E17CB6"/>
    <w:rsid w:val="00E17CD4"/>
    <w:rsid w:val="00E17DB9"/>
    <w:rsid w:val="00E17F10"/>
    <w:rsid w:val="00E17FD1"/>
    <w:rsid w:val="00E2008F"/>
    <w:rsid w:val="00E20132"/>
    <w:rsid w:val="00E201B5"/>
    <w:rsid w:val="00E201CF"/>
    <w:rsid w:val="00E201E9"/>
    <w:rsid w:val="00E20223"/>
    <w:rsid w:val="00E2023C"/>
    <w:rsid w:val="00E20269"/>
    <w:rsid w:val="00E20280"/>
    <w:rsid w:val="00E2028D"/>
    <w:rsid w:val="00E20299"/>
    <w:rsid w:val="00E202E9"/>
    <w:rsid w:val="00E20332"/>
    <w:rsid w:val="00E2039C"/>
    <w:rsid w:val="00E203CF"/>
    <w:rsid w:val="00E2048C"/>
    <w:rsid w:val="00E204B0"/>
    <w:rsid w:val="00E204D7"/>
    <w:rsid w:val="00E20526"/>
    <w:rsid w:val="00E20570"/>
    <w:rsid w:val="00E20579"/>
    <w:rsid w:val="00E20599"/>
    <w:rsid w:val="00E205AF"/>
    <w:rsid w:val="00E20650"/>
    <w:rsid w:val="00E20653"/>
    <w:rsid w:val="00E206FE"/>
    <w:rsid w:val="00E2081B"/>
    <w:rsid w:val="00E20821"/>
    <w:rsid w:val="00E2087E"/>
    <w:rsid w:val="00E208F9"/>
    <w:rsid w:val="00E20996"/>
    <w:rsid w:val="00E20A42"/>
    <w:rsid w:val="00E20A59"/>
    <w:rsid w:val="00E20B75"/>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0E"/>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55"/>
    <w:rsid w:val="00E21FAE"/>
    <w:rsid w:val="00E21FEC"/>
    <w:rsid w:val="00E22041"/>
    <w:rsid w:val="00E220BE"/>
    <w:rsid w:val="00E220D7"/>
    <w:rsid w:val="00E22179"/>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55E"/>
    <w:rsid w:val="00E2257E"/>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24"/>
    <w:rsid w:val="00E23D52"/>
    <w:rsid w:val="00E23D86"/>
    <w:rsid w:val="00E23DC0"/>
    <w:rsid w:val="00E23FD4"/>
    <w:rsid w:val="00E24238"/>
    <w:rsid w:val="00E24396"/>
    <w:rsid w:val="00E2444B"/>
    <w:rsid w:val="00E24466"/>
    <w:rsid w:val="00E2451B"/>
    <w:rsid w:val="00E2453B"/>
    <w:rsid w:val="00E24578"/>
    <w:rsid w:val="00E24641"/>
    <w:rsid w:val="00E2465C"/>
    <w:rsid w:val="00E24660"/>
    <w:rsid w:val="00E24691"/>
    <w:rsid w:val="00E247A7"/>
    <w:rsid w:val="00E2487C"/>
    <w:rsid w:val="00E24890"/>
    <w:rsid w:val="00E24930"/>
    <w:rsid w:val="00E24946"/>
    <w:rsid w:val="00E2495A"/>
    <w:rsid w:val="00E24A9D"/>
    <w:rsid w:val="00E24ABA"/>
    <w:rsid w:val="00E24AC4"/>
    <w:rsid w:val="00E24B4F"/>
    <w:rsid w:val="00E24C8E"/>
    <w:rsid w:val="00E24D5F"/>
    <w:rsid w:val="00E24DB7"/>
    <w:rsid w:val="00E24E18"/>
    <w:rsid w:val="00E24E42"/>
    <w:rsid w:val="00E24F3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11"/>
    <w:rsid w:val="00E25820"/>
    <w:rsid w:val="00E25874"/>
    <w:rsid w:val="00E258C2"/>
    <w:rsid w:val="00E258E1"/>
    <w:rsid w:val="00E25916"/>
    <w:rsid w:val="00E25962"/>
    <w:rsid w:val="00E25994"/>
    <w:rsid w:val="00E25A57"/>
    <w:rsid w:val="00E25A80"/>
    <w:rsid w:val="00E25B4D"/>
    <w:rsid w:val="00E25C18"/>
    <w:rsid w:val="00E25C19"/>
    <w:rsid w:val="00E25D83"/>
    <w:rsid w:val="00E25E59"/>
    <w:rsid w:val="00E25EDB"/>
    <w:rsid w:val="00E25F0C"/>
    <w:rsid w:val="00E25F20"/>
    <w:rsid w:val="00E25F62"/>
    <w:rsid w:val="00E25FB3"/>
    <w:rsid w:val="00E25FD9"/>
    <w:rsid w:val="00E25FF6"/>
    <w:rsid w:val="00E26073"/>
    <w:rsid w:val="00E26176"/>
    <w:rsid w:val="00E26237"/>
    <w:rsid w:val="00E2629B"/>
    <w:rsid w:val="00E262BC"/>
    <w:rsid w:val="00E2638D"/>
    <w:rsid w:val="00E264ED"/>
    <w:rsid w:val="00E26586"/>
    <w:rsid w:val="00E265E6"/>
    <w:rsid w:val="00E2662A"/>
    <w:rsid w:val="00E2666A"/>
    <w:rsid w:val="00E266DB"/>
    <w:rsid w:val="00E267E5"/>
    <w:rsid w:val="00E2684B"/>
    <w:rsid w:val="00E268E5"/>
    <w:rsid w:val="00E26912"/>
    <w:rsid w:val="00E26A11"/>
    <w:rsid w:val="00E26A1E"/>
    <w:rsid w:val="00E26AE6"/>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4A"/>
    <w:rsid w:val="00E274F1"/>
    <w:rsid w:val="00E27518"/>
    <w:rsid w:val="00E27566"/>
    <w:rsid w:val="00E2758B"/>
    <w:rsid w:val="00E2758C"/>
    <w:rsid w:val="00E2763D"/>
    <w:rsid w:val="00E2764A"/>
    <w:rsid w:val="00E27672"/>
    <w:rsid w:val="00E276D6"/>
    <w:rsid w:val="00E27742"/>
    <w:rsid w:val="00E27959"/>
    <w:rsid w:val="00E2796D"/>
    <w:rsid w:val="00E27A22"/>
    <w:rsid w:val="00E27ACF"/>
    <w:rsid w:val="00E27B17"/>
    <w:rsid w:val="00E27CE9"/>
    <w:rsid w:val="00E27E40"/>
    <w:rsid w:val="00E27ED7"/>
    <w:rsid w:val="00E27F98"/>
    <w:rsid w:val="00E27FA2"/>
    <w:rsid w:val="00E30067"/>
    <w:rsid w:val="00E3012B"/>
    <w:rsid w:val="00E3013E"/>
    <w:rsid w:val="00E30164"/>
    <w:rsid w:val="00E3022C"/>
    <w:rsid w:val="00E30246"/>
    <w:rsid w:val="00E30287"/>
    <w:rsid w:val="00E302DD"/>
    <w:rsid w:val="00E3040B"/>
    <w:rsid w:val="00E304B1"/>
    <w:rsid w:val="00E30541"/>
    <w:rsid w:val="00E30547"/>
    <w:rsid w:val="00E30577"/>
    <w:rsid w:val="00E305D9"/>
    <w:rsid w:val="00E30679"/>
    <w:rsid w:val="00E306E1"/>
    <w:rsid w:val="00E30752"/>
    <w:rsid w:val="00E30836"/>
    <w:rsid w:val="00E3087A"/>
    <w:rsid w:val="00E30892"/>
    <w:rsid w:val="00E308F3"/>
    <w:rsid w:val="00E30990"/>
    <w:rsid w:val="00E309B4"/>
    <w:rsid w:val="00E30A9F"/>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04"/>
    <w:rsid w:val="00E31C51"/>
    <w:rsid w:val="00E31D7D"/>
    <w:rsid w:val="00E31D8D"/>
    <w:rsid w:val="00E31DE6"/>
    <w:rsid w:val="00E31E3D"/>
    <w:rsid w:val="00E31F06"/>
    <w:rsid w:val="00E31F77"/>
    <w:rsid w:val="00E31FD1"/>
    <w:rsid w:val="00E3216A"/>
    <w:rsid w:val="00E3216E"/>
    <w:rsid w:val="00E3238C"/>
    <w:rsid w:val="00E3238F"/>
    <w:rsid w:val="00E3240D"/>
    <w:rsid w:val="00E32494"/>
    <w:rsid w:val="00E32526"/>
    <w:rsid w:val="00E32554"/>
    <w:rsid w:val="00E32692"/>
    <w:rsid w:val="00E3278F"/>
    <w:rsid w:val="00E32791"/>
    <w:rsid w:val="00E327C0"/>
    <w:rsid w:val="00E327D2"/>
    <w:rsid w:val="00E32820"/>
    <w:rsid w:val="00E32823"/>
    <w:rsid w:val="00E328A4"/>
    <w:rsid w:val="00E32932"/>
    <w:rsid w:val="00E329C8"/>
    <w:rsid w:val="00E32A7B"/>
    <w:rsid w:val="00E32B32"/>
    <w:rsid w:val="00E32B66"/>
    <w:rsid w:val="00E32BE7"/>
    <w:rsid w:val="00E32C6B"/>
    <w:rsid w:val="00E32C6D"/>
    <w:rsid w:val="00E32CA3"/>
    <w:rsid w:val="00E32CA4"/>
    <w:rsid w:val="00E32E0D"/>
    <w:rsid w:val="00E32E34"/>
    <w:rsid w:val="00E32E72"/>
    <w:rsid w:val="00E32FD8"/>
    <w:rsid w:val="00E331B0"/>
    <w:rsid w:val="00E33232"/>
    <w:rsid w:val="00E33339"/>
    <w:rsid w:val="00E33355"/>
    <w:rsid w:val="00E33372"/>
    <w:rsid w:val="00E33375"/>
    <w:rsid w:val="00E33382"/>
    <w:rsid w:val="00E333A0"/>
    <w:rsid w:val="00E334E8"/>
    <w:rsid w:val="00E33558"/>
    <w:rsid w:val="00E3359C"/>
    <w:rsid w:val="00E335C2"/>
    <w:rsid w:val="00E335D4"/>
    <w:rsid w:val="00E335D6"/>
    <w:rsid w:val="00E33708"/>
    <w:rsid w:val="00E33776"/>
    <w:rsid w:val="00E3389A"/>
    <w:rsid w:val="00E3390B"/>
    <w:rsid w:val="00E33944"/>
    <w:rsid w:val="00E3394B"/>
    <w:rsid w:val="00E3394C"/>
    <w:rsid w:val="00E339A6"/>
    <w:rsid w:val="00E339E3"/>
    <w:rsid w:val="00E33A1E"/>
    <w:rsid w:val="00E33AB9"/>
    <w:rsid w:val="00E33ACE"/>
    <w:rsid w:val="00E33AFC"/>
    <w:rsid w:val="00E33DBA"/>
    <w:rsid w:val="00E33DDA"/>
    <w:rsid w:val="00E33E24"/>
    <w:rsid w:val="00E34157"/>
    <w:rsid w:val="00E341A5"/>
    <w:rsid w:val="00E34206"/>
    <w:rsid w:val="00E34222"/>
    <w:rsid w:val="00E343F5"/>
    <w:rsid w:val="00E34455"/>
    <w:rsid w:val="00E3449C"/>
    <w:rsid w:val="00E344C2"/>
    <w:rsid w:val="00E345C1"/>
    <w:rsid w:val="00E3466E"/>
    <w:rsid w:val="00E34728"/>
    <w:rsid w:val="00E347AE"/>
    <w:rsid w:val="00E34842"/>
    <w:rsid w:val="00E34903"/>
    <w:rsid w:val="00E34C67"/>
    <w:rsid w:val="00E34C73"/>
    <w:rsid w:val="00E34C9C"/>
    <w:rsid w:val="00E34CB3"/>
    <w:rsid w:val="00E34CD0"/>
    <w:rsid w:val="00E34CE4"/>
    <w:rsid w:val="00E34D3B"/>
    <w:rsid w:val="00E34D48"/>
    <w:rsid w:val="00E34D77"/>
    <w:rsid w:val="00E34E56"/>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15"/>
    <w:rsid w:val="00E3559A"/>
    <w:rsid w:val="00E355B6"/>
    <w:rsid w:val="00E355FD"/>
    <w:rsid w:val="00E357E8"/>
    <w:rsid w:val="00E35885"/>
    <w:rsid w:val="00E358C9"/>
    <w:rsid w:val="00E358F6"/>
    <w:rsid w:val="00E3593A"/>
    <w:rsid w:val="00E359BC"/>
    <w:rsid w:val="00E359E3"/>
    <w:rsid w:val="00E35A9E"/>
    <w:rsid w:val="00E35B35"/>
    <w:rsid w:val="00E35B3B"/>
    <w:rsid w:val="00E35D35"/>
    <w:rsid w:val="00E35D6B"/>
    <w:rsid w:val="00E35D8C"/>
    <w:rsid w:val="00E35DBA"/>
    <w:rsid w:val="00E35E12"/>
    <w:rsid w:val="00E35E5D"/>
    <w:rsid w:val="00E35F10"/>
    <w:rsid w:val="00E35F23"/>
    <w:rsid w:val="00E36019"/>
    <w:rsid w:val="00E360E6"/>
    <w:rsid w:val="00E36162"/>
    <w:rsid w:val="00E36211"/>
    <w:rsid w:val="00E36214"/>
    <w:rsid w:val="00E362F1"/>
    <w:rsid w:val="00E36461"/>
    <w:rsid w:val="00E364A5"/>
    <w:rsid w:val="00E364B3"/>
    <w:rsid w:val="00E364BA"/>
    <w:rsid w:val="00E364F0"/>
    <w:rsid w:val="00E36500"/>
    <w:rsid w:val="00E3661C"/>
    <w:rsid w:val="00E3665B"/>
    <w:rsid w:val="00E36669"/>
    <w:rsid w:val="00E36690"/>
    <w:rsid w:val="00E36707"/>
    <w:rsid w:val="00E3679A"/>
    <w:rsid w:val="00E3690E"/>
    <w:rsid w:val="00E3693D"/>
    <w:rsid w:val="00E3696C"/>
    <w:rsid w:val="00E36A30"/>
    <w:rsid w:val="00E36AAE"/>
    <w:rsid w:val="00E36B04"/>
    <w:rsid w:val="00E36B3A"/>
    <w:rsid w:val="00E36DDB"/>
    <w:rsid w:val="00E36E4F"/>
    <w:rsid w:val="00E36F55"/>
    <w:rsid w:val="00E370C2"/>
    <w:rsid w:val="00E370CA"/>
    <w:rsid w:val="00E371CF"/>
    <w:rsid w:val="00E372E1"/>
    <w:rsid w:val="00E3731D"/>
    <w:rsid w:val="00E3733D"/>
    <w:rsid w:val="00E3737B"/>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73"/>
    <w:rsid w:val="00E3798A"/>
    <w:rsid w:val="00E3798B"/>
    <w:rsid w:val="00E37A07"/>
    <w:rsid w:val="00E37A4D"/>
    <w:rsid w:val="00E37A99"/>
    <w:rsid w:val="00E37AC4"/>
    <w:rsid w:val="00E37ADB"/>
    <w:rsid w:val="00E37AEC"/>
    <w:rsid w:val="00E37AED"/>
    <w:rsid w:val="00E37B71"/>
    <w:rsid w:val="00E37B9A"/>
    <w:rsid w:val="00E37BA4"/>
    <w:rsid w:val="00E37BE2"/>
    <w:rsid w:val="00E37C64"/>
    <w:rsid w:val="00E37C8B"/>
    <w:rsid w:val="00E37C99"/>
    <w:rsid w:val="00E37CA1"/>
    <w:rsid w:val="00E37D36"/>
    <w:rsid w:val="00E37D98"/>
    <w:rsid w:val="00E37DF5"/>
    <w:rsid w:val="00E37E27"/>
    <w:rsid w:val="00E37E74"/>
    <w:rsid w:val="00E37EE2"/>
    <w:rsid w:val="00E37FE7"/>
    <w:rsid w:val="00E40074"/>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846"/>
    <w:rsid w:val="00E4097E"/>
    <w:rsid w:val="00E409FB"/>
    <w:rsid w:val="00E40AA4"/>
    <w:rsid w:val="00E40B67"/>
    <w:rsid w:val="00E40B86"/>
    <w:rsid w:val="00E40BC1"/>
    <w:rsid w:val="00E40C73"/>
    <w:rsid w:val="00E40CA5"/>
    <w:rsid w:val="00E40CC5"/>
    <w:rsid w:val="00E40D0C"/>
    <w:rsid w:val="00E40D63"/>
    <w:rsid w:val="00E40DB5"/>
    <w:rsid w:val="00E40DB7"/>
    <w:rsid w:val="00E40E16"/>
    <w:rsid w:val="00E40E22"/>
    <w:rsid w:val="00E40E4D"/>
    <w:rsid w:val="00E40E69"/>
    <w:rsid w:val="00E40EAF"/>
    <w:rsid w:val="00E40EEE"/>
    <w:rsid w:val="00E40EF8"/>
    <w:rsid w:val="00E40F6B"/>
    <w:rsid w:val="00E40FEC"/>
    <w:rsid w:val="00E410E2"/>
    <w:rsid w:val="00E41138"/>
    <w:rsid w:val="00E41192"/>
    <w:rsid w:val="00E411FD"/>
    <w:rsid w:val="00E41265"/>
    <w:rsid w:val="00E4127E"/>
    <w:rsid w:val="00E41297"/>
    <w:rsid w:val="00E4130A"/>
    <w:rsid w:val="00E4136D"/>
    <w:rsid w:val="00E413D8"/>
    <w:rsid w:val="00E4141F"/>
    <w:rsid w:val="00E414EC"/>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BA3"/>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2D"/>
    <w:rsid w:val="00E4233A"/>
    <w:rsid w:val="00E42387"/>
    <w:rsid w:val="00E423FB"/>
    <w:rsid w:val="00E424A5"/>
    <w:rsid w:val="00E424D8"/>
    <w:rsid w:val="00E42618"/>
    <w:rsid w:val="00E4265A"/>
    <w:rsid w:val="00E4265B"/>
    <w:rsid w:val="00E4268B"/>
    <w:rsid w:val="00E426D7"/>
    <w:rsid w:val="00E427C7"/>
    <w:rsid w:val="00E427E1"/>
    <w:rsid w:val="00E428E8"/>
    <w:rsid w:val="00E42906"/>
    <w:rsid w:val="00E42922"/>
    <w:rsid w:val="00E42927"/>
    <w:rsid w:val="00E42949"/>
    <w:rsid w:val="00E429CF"/>
    <w:rsid w:val="00E42B36"/>
    <w:rsid w:val="00E42BCA"/>
    <w:rsid w:val="00E42CFE"/>
    <w:rsid w:val="00E42D90"/>
    <w:rsid w:val="00E42DFD"/>
    <w:rsid w:val="00E42F33"/>
    <w:rsid w:val="00E4300E"/>
    <w:rsid w:val="00E430BF"/>
    <w:rsid w:val="00E430CB"/>
    <w:rsid w:val="00E4310E"/>
    <w:rsid w:val="00E431B8"/>
    <w:rsid w:val="00E43231"/>
    <w:rsid w:val="00E433A4"/>
    <w:rsid w:val="00E433D5"/>
    <w:rsid w:val="00E43568"/>
    <w:rsid w:val="00E4359F"/>
    <w:rsid w:val="00E43670"/>
    <w:rsid w:val="00E43671"/>
    <w:rsid w:val="00E436FD"/>
    <w:rsid w:val="00E4376B"/>
    <w:rsid w:val="00E43785"/>
    <w:rsid w:val="00E43815"/>
    <w:rsid w:val="00E438B6"/>
    <w:rsid w:val="00E43BF0"/>
    <w:rsid w:val="00E43C28"/>
    <w:rsid w:val="00E43C47"/>
    <w:rsid w:val="00E43C48"/>
    <w:rsid w:val="00E43C73"/>
    <w:rsid w:val="00E43D94"/>
    <w:rsid w:val="00E43D9E"/>
    <w:rsid w:val="00E43E55"/>
    <w:rsid w:val="00E43E84"/>
    <w:rsid w:val="00E43E96"/>
    <w:rsid w:val="00E43F9A"/>
    <w:rsid w:val="00E43FCB"/>
    <w:rsid w:val="00E43FED"/>
    <w:rsid w:val="00E44068"/>
    <w:rsid w:val="00E440E8"/>
    <w:rsid w:val="00E44303"/>
    <w:rsid w:val="00E44347"/>
    <w:rsid w:val="00E444D8"/>
    <w:rsid w:val="00E445EB"/>
    <w:rsid w:val="00E445FF"/>
    <w:rsid w:val="00E4467F"/>
    <w:rsid w:val="00E446A3"/>
    <w:rsid w:val="00E446EE"/>
    <w:rsid w:val="00E44722"/>
    <w:rsid w:val="00E44811"/>
    <w:rsid w:val="00E44837"/>
    <w:rsid w:val="00E448A4"/>
    <w:rsid w:val="00E448C5"/>
    <w:rsid w:val="00E44B2A"/>
    <w:rsid w:val="00E44B81"/>
    <w:rsid w:val="00E44B82"/>
    <w:rsid w:val="00E44DAD"/>
    <w:rsid w:val="00E44E59"/>
    <w:rsid w:val="00E4506E"/>
    <w:rsid w:val="00E45216"/>
    <w:rsid w:val="00E45218"/>
    <w:rsid w:val="00E45595"/>
    <w:rsid w:val="00E45601"/>
    <w:rsid w:val="00E4571D"/>
    <w:rsid w:val="00E4574F"/>
    <w:rsid w:val="00E459AB"/>
    <w:rsid w:val="00E459B4"/>
    <w:rsid w:val="00E45A1F"/>
    <w:rsid w:val="00E45A8C"/>
    <w:rsid w:val="00E45ACB"/>
    <w:rsid w:val="00E45B0F"/>
    <w:rsid w:val="00E45B24"/>
    <w:rsid w:val="00E45B79"/>
    <w:rsid w:val="00E45D1D"/>
    <w:rsid w:val="00E45DF0"/>
    <w:rsid w:val="00E45E1C"/>
    <w:rsid w:val="00E45E89"/>
    <w:rsid w:val="00E45E9E"/>
    <w:rsid w:val="00E45EB5"/>
    <w:rsid w:val="00E45F0B"/>
    <w:rsid w:val="00E45F28"/>
    <w:rsid w:val="00E45F57"/>
    <w:rsid w:val="00E45FBA"/>
    <w:rsid w:val="00E46056"/>
    <w:rsid w:val="00E46062"/>
    <w:rsid w:val="00E460B3"/>
    <w:rsid w:val="00E460F6"/>
    <w:rsid w:val="00E460FE"/>
    <w:rsid w:val="00E46130"/>
    <w:rsid w:val="00E46143"/>
    <w:rsid w:val="00E4615A"/>
    <w:rsid w:val="00E4617B"/>
    <w:rsid w:val="00E461AA"/>
    <w:rsid w:val="00E46297"/>
    <w:rsid w:val="00E46343"/>
    <w:rsid w:val="00E464F7"/>
    <w:rsid w:val="00E4651F"/>
    <w:rsid w:val="00E465FE"/>
    <w:rsid w:val="00E46611"/>
    <w:rsid w:val="00E46621"/>
    <w:rsid w:val="00E46623"/>
    <w:rsid w:val="00E46671"/>
    <w:rsid w:val="00E466FC"/>
    <w:rsid w:val="00E46809"/>
    <w:rsid w:val="00E46988"/>
    <w:rsid w:val="00E46995"/>
    <w:rsid w:val="00E46A42"/>
    <w:rsid w:val="00E46A55"/>
    <w:rsid w:val="00E46A5C"/>
    <w:rsid w:val="00E46A88"/>
    <w:rsid w:val="00E46AC4"/>
    <w:rsid w:val="00E46ACD"/>
    <w:rsid w:val="00E46B3C"/>
    <w:rsid w:val="00E46C69"/>
    <w:rsid w:val="00E46C98"/>
    <w:rsid w:val="00E46CD2"/>
    <w:rsid w:val="00E46E83"/>
    <w:rsid w:val="00E46E87"/>
    <w:rsid w:val="00E46E96"/>
    <w:rsid w:val="00E46F56"/>
    <w:rsid w:val="00E47184"/>
    <w:rsid w:val="00E47242"/>
    <w:rsid w:val="00E4729E"/>
    <w:rsid w:val="00E472CA"/>
    <w:rsid w:val="00E472D9"/>
    <w:rsid w:val="00E4735A"/>
    <w:rsid w:val="00E4749D"/>
    <w:rsid w:val="00E4753D"/>
    <w:rsid w:val="00E47563"/>
    <w:rsid w:val="00E475CA"/>
    <w:rsid w:val="00E47628"/>
    <w:rsid w:val="00E476F7"/>
    <w:rsid w:val="00E47741"/>
    <w:rsid w:val="00E477B8"/>
    <w:rsid w:val="00E4782F"/>
    <w:rsid w:val="00E478F5"/>
    <w:rsid w:val="00E47937"/>
    <w:rsid w:val="00E479B8"/>
    <w:rsid w:val="00E479E0"/>
    <w:rsid w:val="00E47A30"/>
    <w:rsid w:val="00E47A39"/>
    <w:rsid w:val="00E47A7E"/>
    <w:rsid w:val="00E47A85"/>
    <w:rsid w:val="00E47B30"/>
    <w:rsid w:val="00E47BD1"/>
    <w:rsid w:val="00E47C3E"/>
    <w:rsid w:val="00E47CA9"/>
    <w:rsid w:val="00E47E04"/>
    <w:rsid w:val="00E47F00"/>
    <w:rsid w:val="00E47F5C"/>
    <w:rsid w:val="00E50049"/>
    <w:rsid w:val="00E500F9"/>
    <w:rsid w:val="00E50101"/>
    <w:rsid w:val="00E5013E"/>
    <w:rsid w:val="00E5015A"/>
    <w:rsid w:val="00E50200"/>
    <w:rsid w:val="00E5021E"/>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8B2"/>
    <w:rsid w:val="00E509A7"/>
    <w:rsid w:val="00E50A5D"/>
    <w:rsid w:val="00E50A90"/>
    <w:rsid w:val="00E50AB6"/>
    <w:rsid w:val="00E50B29"/>
    <w:rsid w:val="00E50BA5"/>
    <w:rsid w:val="00E50BB6"/>
    <w:rsid w:val="00E50C09"/>
    <w:rsid w:val="00E50D11"/>
    <w:rsid w:val="00E50DAB"/>
    <w:rsid w:val="00E50DB2"/>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6D"/>
    <w:rsid w:val="00E51972"/>
    <w:rsid w:val="00E519BA"/>
    <w:rsid w:val="00E51A5E"/>
    <w:rsid w:val="00E51A81"/>
    <w:rsid w:val="00E51A91"/>
    <w:rsid w:val="00E51C06"/>
    <w:rsid w:val="00E51D21"/>
    <w:rsid w:val="00E51D32"/>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996"/>
    <w:rsid w:val="00E52A77"/>
    <w:rsid w:val="00E52B0D"/>
    <w:rsid w:val="00E52C2C"/>
    <w:rsid w:val="00E52C4D"/>
    <w:rsid w:val="00E52C93"/>
    <w:rsid w:val="00E52CAC"/>
    <w:rsid w:val="00E52CB1"/>
    <w:rsid w:val="00E52CD9"/>
    <w:rsid w:val="00E52D3D"/>
    <w:rsid w:val="00E52E43"/>
    <w:rsid w:val="00E52EBA"/>
    <w:rsid w:val="00E52F16"/>
    <w:rsid w:val="00E52F77"/>
    <w:rsid w:val="00E52FCF"/>
    <w:rsid w:val="00E52FFC"/>
    <w:rsid w:val="00E53030"/>
    <w:rsid w:val="00E53067"/>
    <w:rsid w:val="00E530F8"/>
    <w:rsid w:val="00E53195"/>
    <w:rsid w:val="00E531B4"/>
    <w:rsid w:val="00E531DB"/>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D51"/>
    <w:rsid w:val="00E53D80"/>
    <w:rsid w:val="00E53ECB"/>
    <w:rsid w:val="00E53EF7"/>
    <w:rsid w:val="00E54008"/>
    <w:rsid w:val="00E5405B"/>
    <w:rsid w:val="00E5407C"/>
    <w:rsid w:val="00E5409B"/>
    <w:rsid w:val="00E5409D"/>
    <w:rsid w:val="00E5409F"/>
    <w:rsid w:val="00E540DD"/>
    <w:rsid w:val="00E541CA"/>
    <w:rsid w:val="00E54233"/>
    <w:rsid w:val="00E54234"/>
    <w:rsid w:val="00E5424E"/>
    <w:rsid w:val="00E54295"/>
    <w:rsid w:val="00E542DC"/>
    <w:rsid w:val="00E5437E"/>
    <w:rsid w:val="00E543BB"/>
    <w:rsid w:val="00E5445C"/>
    <w:rsid w:val="00E544ED"/>
    <w:rsid w:val="00E545A6"/>
    <w:rsid w:val="00E54629"/>
    <w:rsid w:val="00E54650"/>
    <w:rsid w:val="00E5470B"/>
    <w:rsid w:val="00E5470C"/>
    <w:rsid w:val="00E547AD"/>
    <w:rsid w:val="00E547CE"/>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B4"/>
    <w:rsid w:val="00E552FE"/>
    <w:rsid w:val="00E55429"/>
    <w:rsid w:val="00E5548E"/>
    <w:rsid w:val="00E554CE"/>
    <w:rsid w:val="00E5551D"/>
    <w:rsid w:val="00E55545"/>
    <w:rsid w:val="00E5555F"/>
    <w:rsid w:val="00E55566"/>
    <w:rsid w:val="00E55678"/>
    <w:rsid w:val="00E556DE"/>
    <w:rsid w:val="00E55700"/>
    <w:rsid w:val="00E557D5"/>
    <w:rsid w:val="00E5584C"/>
    <w:rsid w:val="00E55892"/>
    <w:rsid w:val="00E558E2"/>
    <w:rsid w:val="00E558E4"/>
    <w:rsid w:val="00E559FD"/>
    <w:rsid w:val="00E55A96"/>
    <w:rsid w:val="00E55BD4"/>
    <w:rsid w:val="00E55C12"/>
    <w:rsid w:val="00E55C24"/>
    <w:rsid w:val="00E55D12"/>
    <w:rsid w:val="00E55D24"/>
    <w:rsid w:val="00E55D42"/>
    <w:rsid w:val="00E55DF9"/>
    <w:rsid w:val="00E55F10"/>
    <w:rsid w:val="00E55F70"/>
    <w:rsid w:val="00E55F8D"/>
    <w:rsid w:val="00E55F9B"/>
    <w:rsid w:val="00E55FE9"/>
    <w:rsid w:val="00E5601E"/>
    <w:rsid w:val="00E56039"/>
    <w:rsid w:val="00E56068"/>
    <w:rsid w:val="00E5608D"/>
    <w:rsid w:val="00E56138"/>
    <w:rsid w:val="00E56174"/>
    <w:rsid w:val="00E562B3"/>
    <w:rsid w:val="00E56300"/>
    <w:rsid w:val="00E563EE"/>
    <w:rsid w:val="00E563FF"/>
    <w:rsid w:val="00E56501"/>
    <w:rsid w:val="00E565BE"/>
    <w:rsid w:val="00E565E1"/>
    <w:rsid w:val="00E565EF"/>
    <w:rsid w:val="00E566AA"/>
    <w:rsid w:val="00E56734"/>
    <w:rsid w:val="00E568A4"/>
    <w:rsid w:val="00E5692B"/>
    <w:rsid w:val="00E569D5"/>
    <w:rsid w:val="00E569ED"/>
    <w:rsid w:val="00E56A7C"/>
    <w:rsid w:val="00E56AF3"/>
    <w:rsid w:val="00E56B41"/>
    <w:rsid w:val="00E56B46"/>
    <w:rsid w:val="00E56B9C"/>
    <w:rsid w:val="00E56BBD"/>
    <w:rsid w:val="00E56BF9"/>
    <w:rsid w:val="00E56CB9"/>
    <w:rsid w:val="00E56CCA"/>
    <w:rsid w:val="00E56D2B"/>
    <w:rsid w:val="00E56D2C"/>
    <w:rsid w:val="00E56D3F"/>
    <w:rsid w:val="00E56D4F"/>
    <w:rsid w:val="00E56D51"/>
    <w:rsid w:val="00E56D95"/>
    <w:rsid w:val="00E56DFB"/>
    <w:rsid w:val="00E56E87"/>
    <w:rsid w:val="00E56EBC"/>
    <w:rsid w:val="00E56EC0"/>
    <w:rsid w:val="00E56EC2"/>
    <w:rsid w:val="00E56F7B"/>
    <w:rsid w:val="00E56FAF"/>
    <w:rsid w:val="00E56FF7"/>
    <w:rsid w:val="00E5709D"/>
    <w:rsid w:val="00E570BE"/>
    <w:rsid w:val="00E570D9"/>
    <w:rsid w:val="00E57130"/>
    <w:rsid w:val="00E57248"/>
    <w:rsid w:val="00E57251"/>
    <w:rsid w:val="00E572AA"/>
    <w:rsid w:val="00E572B2"/>
    <w:rsid w:val="00E572FA"/>
    <w:rsid w:val="00E5738B"/>
    <w:rsid w:val="00E57404"/>
    <w:rsid w:val="00E575AC"/>
    <w:rsid w:val="00E575F4"/>
    <w:rsid w:val="00E57612"/>
    <w:rsid w:val="00E57626"/>
    <w:rsid w:val="00E576B3"/>
    <w:rsid w:val="00E576E0"/>
    <w:rsid w:val="00E5770C"/>
    <w:rsid w:val="00E577A8"/>
    <w:rsid w:val="00E57892"/>
    <w:rsid w:val="00E578A3"/>
    <w:rsid w:val="00E5797E"/>
    <w:rsid w:val="00E579A5"/>
    <w:rsid w:val="00E579A9"/>
    <w:rsid w:val="00E57A7B"/>
    <w:rsid w:val="00E57B19"/>
    <w:rsid w:val="00E57B56"/>
    <w:rsid w:val="00E57BEB"/>
    <w:rsid w:val="00E57C4C"/>
    <w:rsid w:val="00E57C7F"/>
    <w:rsid w:val="00E57CB1"/>
    <w:rsid w:val="00E57CEA"/>
    <w:rsid w:val="00E57DE9"/>
    <w:rsid w:val="00E57ECC"/>
    <w:rsid w:val="00E57F0F"/>
    <w:rsid w:val="00E600CA"/>
    <w:rsid w:val="00E60170"/>
    <w:rsid w:val="00E6027E"/>
    <w:rsid w:val="00E6032C"/>
    <w:rsid w:val="00E603B4"/>
    <w:rsid w:val="00E60422"/>
    <w:rsid w:val="00E60513"/>
    <w:rsid w:val="00E605E4"/>
    <w:rsid w:val="00E60662"/>
    <w:rsid w:val="00E606ED"/>
    <w:rsid w:val="00E60775"/>
    <w:rsid w:val="00E60784"/>
    <w:rsid w:val="00E60793"/>
    <w:rsid w:val="00E607C7"/>
    <w:rsid w:val="00E60889"/>
    <w:rsid w:val="00E608D0"/>
    <w:rsid w:val="00E6090C"/>
    <w:rsid w:val="00E609DD"/>
    <w:rsid w:val="00E60B34"/>
    <w:rsid w:val="00E60BB7"/>
    <w:rsid w:val="00E60DF9"/>
    <w:rsid w:val="00E60E79"/>
    <w:rsid w:val="00E60E7C"/>
    <w:rsid w:val="00E60E86"/>
    <w:rsid w:val="00E60FD8"/>
    <w:rsid w:val="00E6105B"/>
    <w:rsid w:val="00E61173"/>
    <w:rsid w:val="00E611AA"/>
    <w:rsid w:val="00E6121F"/>
    <w:rsid w:val="00E61229"/>
    <w:rsid w:val="00E6123E"/>
    <w:rsid w:val="00E61258"/>
    <w:rsid w:val="00E6136E"/>
    <w:rsid w:val="00E613B6"/>
    <w:rsid w:val="00E6142D"/>
    <w:rsid w:val="00E61439"/>
    <w:rsid w:val="00E61510"/>
    <w:rsid w:val="00E6154C"/>
    <w:rsid w:val="00E61576"/>
    <w:rsid w:val="00E6158E"/>
    <w:rsid w:val="00E615E3"/>
    <w:rsid w:val="00E61603"/>
    <w:rsid w:val="00E6160D"/>
    <w:rsid w:val="00E61611"/>
    <w:rsid w:val="00E61756"/>
    <w:rsid w:val="00E6175B"/>
    <w:rsid w:val="00E617D6"/>
    <w:rsid w:val="00E617E9"/>
    <w:rsid w:val="00E6188C"/>
    <w:rsid w:val="00E6195C"/>
    <w:rsid w:val="00E61974"/>
    <w:rsid w:val="00E61A35"/>
    <w:rsid w:val="00E61AD2"/>
    <w:rsid w:val="00E61B88"/>
    <w:rsid w:val="00E61BAE"/>
    <w:rsid w:val="00E61BD3"/>
    <w:rsid w:val="00E61C37"/>
    <w:rsid w:val="00E61C53"/>
    <w:rsid w:val="00E61CC2"/>
    <w:rsid w:val="00E61DC9"/>
    <w:rsid w:val="00E61E5A"/>
    <w:rsid w:val="00E61F4C"/>
    <w:rsid w:val="00E62008"/>
    <w:rsid w:val="00E6206B"/>
    <w:rsid w:val="00E620BC"/>
    <w:rsid w:val="00E620E8"/>
    <w:rsid w:val="00E62120"/>
    <w:rsid w:val="00E62147"/>
    <w:rsid w:val="00E6215F"/>
    <w:rsid w:val="00E62256"/>
    <w:rsid w:val="00E6230B"/>
    <w:rsid w:val="00E623D1"/>
    <w:rsid w:val="00E6240B"/>
    <w:rsid w:val="00E6240F"/>
    <w:rsid w:val="00E62465"/>
    <w:rsid w:val="00E624FD"/>
    <w:rsid w:val="00E62501"/>
    <w:rsid w:val="00E62545"/>
    <w:rsid w:val="00E62554"/>
    <w:rsid w:val="00E6255A"/>
    <w:rsid w:val="00E625CB"/>
    <w:rsid w:val="00E625D3"/>
    <w:rsid w:val="00E62690"/>
    <w:rsid w:val="00E627C4"/>
    <w:rsid w:val="00E6280C"/>
    <w:rsid w:val="00E6288B"/>
    <w:rsid w:val="00E628B4"/>
    <w:rsid w:val="00E62ACC"/>
    <w:rsid w:val="00E62B88"/>
    <w:rsid w:val="00E62B9D"/>
    <w:rsid w:val="00E62C4E"/>
    <w:rsid w:val="00E62C5F"/>
    <w:rsid w:val="00E62C61"/>
    <w:rsid w:val="00E62CAA"/>
    <w:rsid w:val="00E62CD1"/>
    <w:rsid w:val="00E62D1E"/>
    <w:rsid w:val="00E62E59"/>
    <w:rsid w:val="00E62EF5"/>
    <w:rsid w:val="00E62FB2"/>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7"/>
    <w:rsid w:val="00E6377A"/>
    <w:rsid w:val="00E637F6"/>
    <w:rsid w:val="00E63896"/>
    <w:rsid w:val="00E638B8"/>
    <w:rsid w:val="00E638D0"/>
    <w:rsid w:val="00E639D1"/>
    <w:rsid w:val="00E63A47"/>
    <w:rsid w:val="00E63A5E"/>
    <w:rsid w:val="00E63A78"/>
    <w:rsid w:val="00E63ACF"/>
    <w:rsid w:val="00E63BEE"/>
    <w:rsid w:val="00E63C13"/>
    <w:rsid w:val="00E63CBA"/>
    <w:rsid w:val="00E63CDB"/>
    <w:rsid w:val="00E63DF9"/>
    <w:rsid w:val="00E63E49"/>
    <w:rsid w:val="00E63E7D"/>
    <w:rsid w:val="00E63E89"/>
    <w:rsid w:val="00E63EFE"/>
    <w:rsid w:val="00E63F16"/>
    <w:rsid w:val="00E63FFF"/>
    <w:rsid w:val="00E64119"/>
    <w:rsid w:val="00E6413A"/>
    <w:rsid w:val="00E641F7"/>
    <w:rsid w:val="00E6430C"/>
    <w:rsid w:val="00E64444"/>
    <w:rsid w:val="00E64453"/>
    <w:rsid w:val="00E64517"/>
    <w:rsid w:val="00E64531"/>
    <w:rsid w:val="00E6458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7FA"/>
    <w:rsid w:val="00E65801"/>
    <w:rsid w:val="00E658A0"/>
    <w:rsid w:val="00E658FA"/>
    <w:rsid w:val="00E659F1"/>
    <w:rsid w:val="00E659F9"/>
    <w:rsid w:val="00E65A34"/>
    <w:rsid w:val="00E65A62"/>
    <w:rsid w:val="00E65A70"/>
    <w:rsid w:val="00E65A9A"/>
    <w:rsid w:val="00E65B70"/>
    <w:rsid w:val="00E65BD5"/>
    <w:rsid w:val="00E65BDF"/>
    <w:rsid w:val="00E65C10"/>
    <w:rsid w:val="00E65C93"/>
    <w:rsid w:val="00E65CC6"/>
    <w:rsid w:val="00E65D52"/>
    <w:rsid w:val="00E65D9F"/>
    <w:rsid w:val="00E65DEB"/>
    <w:rsid w:val="00E65E06"/>
    <w:rsid w:val="00E65F5C"/>
    <w:rsid w:val="00E65F7F"/>
    <w:rsid w:val="00E65FA8"/>
    <w:rsid w:val="00E660C8"/>
    <w:rsid w:val="00E66120"/>
    <w:rsid w:val="00E661BC"/>
    <w:rsid w:val="00E661D2"/>
    <w:rsid w:val="00E66244"/>
    <w:rsid w:val="00E66256"/>
    <w:rsid w:val="00E66320"/>
    <w:rsid w:val="00E66406"/>
    <w:rsid w:val="00E66496"/>
    <w:rsid w:val="00E6649D"/>
    <w:rsid w:val="00E66501"/>
    <w:rsid w:val="00E66697"/>
    <w:rsid w:val="00E666D1"/>
    <w:rsid w:val="00E6679A"/>
    <w:rsid w:val="00E667DA"/>
    <w:rsid w:val="00E668AA"/>
    <w:rsid w:val="00E668E4"/>
    <w:rsid w:val="00E668FE"/>
    <w:rsid w:val="00E66949"/>
    <w:rsid w:val="00E66978"/>
    <w:rsid w:val="00E669AE"/>
    <w:rsid w:val="00E669CA"/>
    <w:rsid w:val="00E66A73"/>
    <w:rsid w:val="00E66A95"/>
    <w:rsid w:val="00E66C22"/>
    <w:rsid w:val="00E66C6B"/>
    <w:rsid w:val="00E66CD3"/>
    <w:rsid w:val="00E66CFC"/>
    <w:rsid w:val="00E66D5F"/>
    <w:rsid w:val="00E66DBC"/>
    <w:rsid w:val="00E66DE9"/>
    <w:rsid w:val="00E66E4B"/>
    <w:rsid w:val="00E66E4C"/>
    <w:rsid w:val="00E66EF4"/>
    <w:rsid w:val="00E66F38"/>
    <w:rsid w:val="00E67010"/>
    <w:rsid w:val="00E6705B"/>
    <w:rsid w:val="00E670F5"/>
    <w:rsid w:val="00E672AA"/>
    <w:rsid w:val="00E672F9"/>
    <w:rsid w:val="00E673B4"/>
    <w:rsid w:val="00E673DE"/>
    <w:rsid w:val="00E67403"/>
    <w:rsid w:val="00E6756F"/>
    <w:rsid w:val="00E6759E"/>
    <w:rsid w:val="00E67668"/>
    <w:rsid w:val="00E6792E"/>
    <w:rsid w:val="00E67A9D"/>
    <w:rsid w:val="00E67BB5"/>
    <w:rsid w:val="00E67C8B"/>
    <w:rsid w:val="00E67CAE"/>
    <w:rsid w:val="00E67D9A"/>
    <w:rsid w:val="00E67E4C"/>
    <w:rsid w:val="00E67F1C"/>
    <w:rsid w:val="00E67FB6"/>
    <w:rsid w:val="00E70087"/>
    <w:rsid w:val="00E700A6"/>
    <w:rsid w:val="00E7011B"/>
    <w:rsid w:val="00E701D4"/>
    <w:rsid w:val="00E70260"/>
    <w:rsid w:val="00E702B3"/>
    <w:rsid w:val="00E702FC"/>
    <w:rsid w:val="00E70458"/>
    <w:rsid w:val="00E704C5"/>
    <w:rsid w:val="00E704CC"/>
    <w:rsid w:val="00E7058E"/>
    <w:rsid w:val="00E70597"/>
    <w:rsid w:val="00E7064E"/>
    <w:rsid w:val="00E70779"/>
    <w:rsid w:val="00E70857"/>
    <w:rsid w:val="00E7088F"/>
    <w:rsid w:val="00E708CD"/>
    <w:rsid w:val="00E708D3"/>
    <w:rsid w:val="00E708DD"/>
    <w:rsid w:val="00E7090C"/>
    <w:rsid w:val="00E709F1"/>
    <w:rsid w:val="00E709FB"/>
    <w:rsid w:val="00E70A73"/>
    <w:rsid w:val="00E70B2E"/>
    <w:rsid w:val="00E70C0B"/>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674"/>
    <w:rsid w:val="00E71780"/>
    <w:rsid w:val="00E71907"/>
    <w:rsid w:val="00E71977"/>
    <w:rsid w:val="00E719E9"/>
    <w:rsid w:val="00E719F3"/>
    <w:rsid w:val="00E71AF7"/>
    <w:rsid w:val="00E71AFA"/>
    <w:rsid w:val="00E71B6B"/>
    <w:rsid w:val="00E71C20"/>
    <w:rsid w:val="00E71D3C"/>
    <w:rsid w:val="00E71D84"/>
    <w:rsid w:val="00E71DAC"/>
    <w:rsid w:val="00E71DCC"/>
    <w:rsid w:val="00E71EE3"/>
    <w:rsid w:val="00E71F87"/>
    <w:rsid w:val="00E71FF0"/>
    <w:rsid w:val="00E72022"/>
    <w:rsid w:val="00E7203B"/>
    <w:rsid w:val="00E7216C"/>
    <w:rsid w:val="00E72333"/>
    <w:rsid w:val="00E72391"/>
    <w:rsid w:val="00E723C7"/>
    <w:rsid w:val="00E72426"/>
    <w:rsid w:val="00E724C6"/>
    <w:rsid w:val="00E72702"/>
    <w:rsid w:val="00E72705"/>
    <w:rsid w:val="00E7272D"/>
    <w:rsid w:val="00E7276D"/>
    <w:rsid w:val="00E72952"/>
    <w:rsid w:val="00E72956"/>
    <w:rsid w:val="00E72A15"/>
    <w:rsid w:val="00E72A3F"/>
    <w:rsid w:val="00E72B11"/>
    <w:rsid w:val="00E72B7E"/>
    <w:rsid w:val="00E72C20"/>
    <w:rsid w:val="00E72C85"/>
    <w:rsid w:val="00E72DBD"/>
    <w:rsid w:val="00E72EC2"/>
    <w:rsid w:val="00E72EDF"/>
    <w:rsid w:val="00E72F57"/>
    <w:rsid w:val="00E72F92"/>
    <w:rsid w:val="00E72FF0"/>
    <w:rsid w:val="00E72FF4"/>
    <w:rsid w:val="00E730A2"/>
    <w:rsid w:val="00E730AD"/>
    <w:rsid w:val="00E730F5"/>
    <w:rsid w:val="00E7315F"/>
    <w:rsid w:val="00E73165"/>
    <w:rsid w:val="00E731AA"/>
    <w:rsid w:val="00E7332F"/>
    <w:rsid w:val="00E7335C"/>
    <w:rsid w:val="00E73378"/>
    <w:rsid w:val="00E73518"/>
    <w:rsid w:val="00E7351D"/>
    <w:rsid w:val="00E735CB"/>
    <w:rsid w:val="00E73623"/>
    <w:rsid w:val="00E7362D"/>
    <w:rsid w:val="00E73864"/>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3C"/>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30"/>
    <w:rsid w:val="00E74AD2"/>
    <w:rsid w:val="00E74B1B"/>
    <w:rsid w:val="00E74C5A"/>
    <w:rsid w:val="00E74C93"/>
    <w:rsid w:val="00E74CBA"/>
    <w:rsid w:val="00E74CD2"/>
    <w:rsid w:val="00E74CE2"/>
    <w:rsid w:val="00E74CFF"/>
    <w:rsid w:val="00E74D2D"/>
    <w:rsid w:val="00E74E7D"/>
    <w:rsid w:val="00E74F30"/>
    <w:rsid w:val="00E75058"/>
    <w:rsid w:val="00E75070"/>
    <w:rsid w:val="00E75072"/>
    <w:rsid w:val="00E75219"/>
    <w:rsid w:val="00E75267"/>
    <w:rsid w:val="00E75304"/>
    <w:rsid w:val="00E753AA"/>
    <w:rsid w:val="00E75414"/>
    <w:rsid w:val="00E75416"/>
    <w:rsid w:val="00E75465"/>
    <w:rsid w:val="00E754BA"/>
    <w:rsid w:val="00E754CD"/>
    <w:rsid w:val="00E75525"/>
    <w:rsid w:val="00E755CB"/>
    <w:rsid w:val="00E75695"/>
    <w:rsid w:val="00E75741"/>
    <w:rsid w:val="00E7577F"/>
    <w:rsid w:val="00E75799"/>
    <w:rsid w:val="00E757BB"/>
    <w:rsid w:val="00E75869"/>
    <w:rsid w:val="00E758AC"/>
    <w:rsid w:val="00E758BA"/>
    <w:rsid w:val="00E75923"/>
    <w:rsid w:val="00E7593D"/>
    <w:rsid w:val="00E759C1"/>
    <w:rsid w:val="00E759E8"/>
    <w:rsid w:val="00E75A12"/>
    <w:rsid w:val="00E75B5C"/>
    <w:rsid w:val="00E75D09"/>
    <w:rsid w:val="00E75D74"/>
    <w:rsid w:val="00E75DEA"/>
    <w:rsid w:val="00E75E0C"/>
    <w:rsid w:val="00E75E55"/>
    <w:rsid w:val="00E75E70"/>
    <w:rsid w:val="00E75FB5"/>
    <w:rsid w:val="00E7601B"/>
    <w:rsid w:val="00E7605D"/>
    <w:rsid w:val="00E76086"/>
    <w:rsid w:val="00E760AB"/>
    <w:rsid w:val="00E760F7"/>
    <w:rsid w:val="00E76177"/>
    <w:rsid w:val="00E761B6"/>
    <w:rsid w:val="00E7624E"/>
    <w:rsid w:val="00E7629C"/>
    <w:rsid w:val="00E762C6"/>
    <w:rsid w:val="00E7631B"/>
    <w:rsid w:val="00E76341"/>
    <w:rsid w:val="00E76353"/>
    <w:rsid w:val="00E7638B"/>
    <w:rsid w:val="00E76428"/>
    <w:rsid w:val="00E7647A"/>
    <w:rsid w:val="00E764F1"/>
    <w:rsid w:val="00E7655D"/>
    <w:rsid w:val="00E765AC"/>
    <w:rsid w:val="00E7663E"/>
    <w:rsid w:val="00E766A3"/>
    <w:rsid w:val="00E7672B"/>
    <w:rsid w:val="00E76737"/>
    <w:rsid w:val="00E76764"/>
    <w:rsid w:val="00E7686E"/>
    <w:rsid w:val="00E76893"/>
    <w:rsid w:val="00E76895"/>
    <w:rsid w:val="00E768F2"/>
    <w:rsid w:val="00E76917"/>
    <w:rsid w:val="00E76929"/>
    <w:rsid w:val="00E7697F"/>
    <w:rsid w:val="00E769CE"/>
    <w:rsid w:val="00E769D1"/>
    <w:rsid w:val="00E76A05"/>
    <w:rsid w:val="00E76A5F"/>
    <w:rsid w:val="00E76B99"/>
    <w:rsid w:val="00E76BF0"/>
    <w:rsid w:val="00E76C98"/>
    <w:rsid w:val="00E76CD3"/>
    <w:rsid w:val="00E76E7B"/>
    <w:rsid w:val="00E7703A"/>
    <w:rsid w:val="00E7706A"/>
    <w:rsid w:val="00E77086"/>
    <w:rsid w:val="00E771B7"/>
    <w:rsid w:val="00E77400"/>
    <w:rsid w:val="00E7756F"/>
    <w:rsid w:val="00E775C2"/>
    <w:rsid w:val="00E776E3"/>
    <w:rsid w:val="00E77712"/>
    <w:rsid w:val="00E7782D"/>
    <w:rsid w:val="00E77846"/>
    <w:rsid w:val="00E7785C"/>
    <w:rsid w:val="00E77995"/>
    <w:rsid w:val="00E77B0B"/>
    <w:rsid w:val="00E77B51"/>
    <w:rsid w:val="00E77BAF"/>
    <w:rsid w:val="00E77BC7"/>
    <w:rsid w:val="00E77CCE"/>
    <w:rsid w:val="00E77D1C"/>
    <w:rsid w:val="00E77D89"/>
    <w:rsid w:val="00E77F88"/>
    <w:rsid w:val="00E77F9A"/>
    <w:rsid w:val="00E77FD0"/>
    <w:rsid w:val="00E8008E"/>
    <w:rsid w:val="00E80135"/>
    <w:rsid w:val="00E80189"/>
    <w:rsid w:val="00E80235"/>
    <w:rsid w:val="00E8031C"/>
    <w:rsid w:val="00E803B3"/>
    <w:rsid w:val="00E8041C"/>
    <w:rsid w:val="00E80492"/>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0A"/>
    <w:rsid w:val="00E80B51"/>
    <w:rsid w:val="00E80CE6"/>
    <w:rsid w:val="00E80CE8"/>
    <w:rsid w:val="00E80CFD"/>
    <w:rsid w:val="00E80D4D"/>
    <w:rsid w:val="00E80D5D"/>
    <w:rsid w:val="00E80DAA"/>
    <w:rsid w:val="00E80DD9"/>
    <w:rsid w:val="00E80E9D"/>
    <w:rsid w:val="00E80F71"/>
    <w:rsid w:val="00E810EE"/>
    <w:rsid w:val="00E81155"/>
    <w:rsid w:val="00E811DE"/>
    <w:rsid w:val="00E811FC"/>
    <w:rsid w:val="00E811FD"/>
    <w:rsid w:val="00E812E0"/>
    <w:rsid w:val="00E81357"/>
    <w:rsid w:val="00E81373"/>
    <w:rsid w:val="00E815B4"/>
    <w:rsid w:val="00E81660"/>
    <w:rsid w:val="00E81685"/>
    <w:rsid w:val="00E81696"/>
    <w:rsid w:val="00E816AA"/>
    <w:rsid w:val="00E816AC"/>
    <w:rsid w:val="00E817B2"/>
    <w:rsid w:val="00E817FB"/>
    <w:rsid w:val="00E81893"/>
    <w:rsid w:val="00E818C6"/>
    <w:rsid w:val="00E818F9"/>
    <w:rsid w:val="00E819BD"/>
    <w:rsid w:val="00E819C7"/>
    <w:rsid w:val="00E819DF"/>
    <w:rsid w:val="00E81A4E"/>
    <w:rsid w:val="00E81AD7"/>
    <w:rsid w:val="00E81B08"/>
    <w:rsid w:val="00E81C33"/>
    <w:rsid w:val="00E81C51"/>
    <w:rsid w:val="00E81C5D"/>
    <w:rsid w:val="00E81E0D"/>
    <w:rsid w:val="00E81E1B"/>
    <w:rsid w:val="00E81E4E"/>
    <w:rsid w:val="00E81E62"/>
    <w:rsid w:val="00E81FF8"/>
    <w:rsid w:val="00E82016"/>
    <w:rsid w:val="00E82067"/>
    <w:rsid w:val="00E8206A"/>
    <w:rsid w:val="00E82156"/>
    <w:rsid w:val="00E821D5"/>
    <w:rsid w:val="00E8221F"/>
    <w:rsid w:val="00E8226E"/>
    <w:rsid w:val="00E822F6"/>
    <w:rsid w:val="00E82302"/>
    <w:rsid w:val="00E8234C"/>
    <w:rsid w:val="00E823E3"/>
    <w:rsid w:val="00E8241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C4"/>
    <w:rsid w:val="00E835EA"/>
    <w:rsid w:val="00E83634"/>
    <w:rsid w:val="00E83653"/>
    <w:rsid w:val="00E83677"/>
    <w:rsid w:val="00E838D2"/>
    <w:rsid w:val="00E838EB"/>
    <w:rsid w:val="00E8391D"/>
    <w:rsid w:val="00E83939"/>
    <w:rsid w:val="00E83A4A"/>
    <w:rsid w:val="00E83A6F"/>
    <w:rsid w:val="00E83C4B"/>
    <w:rsid w:val="00E83C69"/>
    <w:rsid w:val="00E83C91"/>
    <w:rsid w:val="00E83CBC"/>
    <w:rsid w:val="00E83D57"/>
    <w:rsid w:val="00E83E2A"/>
    <w:rsid w:val="00E83E8D"/>
    <w:rsid w:val="00E83F08"/>
    <w:rsid w:val="00E83F59"/>
    <w:rsid w:val="00E84187"/>
    <w:rsid w:val="00E841DA"/>
    <w:rsid w:val="00E841F8"/>
    <w:rsid w:val="00E842C5"/>
    <w:rsid w:val="00E8434F"/>
    <w:rsid w:val="00E84430"/>
    <w:rsid w:val="00E8443A"/>
    <w:rsid w:val="00E8448A"/>
    <w:rsid w:val="00E844D5"/>
    <w:rsid w:val="00E8451E"/>
    <w:rsid w:val="00E845B0"/>
    <w:rsid w:val="00E84648"/>
    <w:rsid w:val="00E84653"/>
    <w:rsid w:val="00E846BA"/>
    <w:rsid w:val="00E846D2"/>
    <w:rsid w:val="00E84705"/>
    <w:rsid w:val="00E84715"/>
    <w:rsid w:val="00E848AD"/>
    <w:rsid w:val="00E84908"/>
    <w:rsid w:val="00E8497F"/>
    <w:rsid w:val="00E849C9"/>
    <w:rsid w:val="00E849F5"/>
    <w:rsid w:val="00E84A26"/>
    <w:rsid w:val="00E84B05"/>
    <w:rsid w:val="00E84C99"/>
    <w:rsid w:val="00E84CB8"/>
    <w:rsid w:val="00E84CE1"/>
    <w:rsid w:val="00E84D0C"/>
    <w:rsid w:val="00E84DC2"/>
    <w:rsid w:val="00E84DC4"/>
    <w:rsid w:val="00E84E69"/>
    <w:rsid w:val="00E84F90"/>
    <w:rsid w:val="00E84FD5"/>
    <w:rsid w:val="00E85030"/>
    <w:rsid w:val="00E850DB"/>
    <w:rsid w:val="00E85121"/>
    <w:rsid w:val="00E85124"/>
    <w:rsid w:val="00E85147"/>
    <w:rsid w:val="00E851A9"/>
    <w:rsid w:val="00E85203"/>
    <w:rsid w:val="00E85204"/>
    <w:rsid w:val="00E8521C"/>
    <w:rsid w:val="00E85297"/>
    <w:rsid w:val="00E854E6"/>
    <w:rsid w:val="00E8556B"/>
    <w:rsid w:val="00E855F5"/>
    <w:rsid w:val="00E8563B"/>
    <w:rsid w:val="00E85760"/>
    <w:rsid w:val="00E85765"/>
    <w:rsid w:val="00E85857"/>
    <w:rsid w:val="00E85910"/>
    <w:rsid w:val="00E85936"/>
    <w:rsid w:val="00E8597C"/>
    <w:rsid w:val="00E859E2"/>
    <w:rsid w:val="00E85A9C"/>
    <w:rsid w:val="00E85B04"/>
    <w:rsid w:val="00E85B0F"/>
    <w:rsid w:val="00E85C08"/>
    <w:rsid w:val="00E85C49"/>
    <w:rsid w:val="00E85C83"/>
    <w:rsid w:val="00E85E2E"/>
    <w:rsid w:val="00E85E95"/>
    <w:rsid w:val="00E85E9D"/>
    <w:rsid w:val="00E85EE5"/>
    <w:rsid w:val="00E85F1F"/>
    <w:rsid w:val="00E85F88"/>
    <w:rsid w:val="00E85FD3"/>
    <w:rsid w:val="00E86008"/>
    <w:rsid w:val="00E86022"/>
    <w:rsid w:val="00E86031"/>
    <w:rsid w:val="00E86047"/>
    <w:rsid w:val="00E86099"/>
    <w:rsid w:val="00E860B6"/>
    <w:rsid w:val="00E860D7"/>
    <w:rsid w:val="00E861B2"/>
    <w:rsid w:val="00E861D4"/>
    <w:rsid w:val="00E8624D"/>
    <w:rsid w:val="00E86272"/>
    <w:rsid w:val="00E8633A"/>
    <w:rsid w:val="00E8634B"/>
    <w:rsid w:val="00E86377"/>
    <w:rsid w:val="00E863E4"/>
    <w:rsid w:val="00E86480"/>
    <w:rsid w:val="00E8655A"/>
    <w:rsid w:val="00E865F2"/>
    <w:rsid w:val="00E86696"/>
    <w:rsid w:val="00E866FF"/>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EDC"/>
    <w:rsid w:val="00E86F58"/>
    <w:rsid w:val="00E86F9C"/>
    <w:rsid w:val="00E86FD3"/>
    <w:rsid w:val="00E870A4"/>
    <w:rsid w:val="00E87135"/>
    <w:rsid w:val="00E871AD"/>
    <w:rsid w:val="00E8726D"/>
    <w:rsid w:val="00E87281"/>
    <w:rsid w:val="00E872A7"/>
    <w:rsid w:val="00E8730D"/>
    <w:rsid w:val="00E87399"/>
    <w:rsid w:val="00E87443"/>
    <w:rsid w:val="00E874EC"/>
    <w:rsid w:val="00E874F0"/>
    <w:rsid w:val="00E8751D"/>
    <w:rsid w:val="00E87552"/>
    <w:rsid w:val="00E8756B"/>
    <w:rsid w:val="00E875CE"/>
    <w:rsid w:val="00E877D8"/>
    <w:rsid w:val="00E87807"/>
    <w:rsid w:val="00E87895"/>
    <w:rsid w:val="00E879E6"/>
    <w:rsid w:val="00E87A52"/>
    <w:rsid w:val="00E87A88"/>
    <w:rsid w:val="00E87B11"/>
    <w:rsid w:val="00E87B6F"/>
    <w:rsid w:val="00E87B85"/>
    <w:rsid w:val="00E87C3E"/>
    <w:rsid w:val="00E87C41"/>
    <w:rsid w:val="00E87D53"/>
    <w:rsid w:val="00E87E03"/>
    <w:rsid w:val="00E87E0F"/>
    <w:rsid w:val="00E87E53"/>
    <w:rsid w:val="00E87E60"/>
    <w:rsid w:val="00E87ECD"/>
    <w:rsid w:val="00E87ED7"/>
    <w:rsid w:val="00E87F2C"/>
    <w:rsid w:val="00E90065"/>
    <w:rsid w:val="00E90142"/>
    <w:rsid w:val="00E90150"/>
    <w:rsid w:val="00E901CC"/>
    <w:rsid w:val="00E90277"/>
    <w:rsid w:val="00E902E3"/>
    <w:rsid w:val="00E90392"/>
    <w:rsid w:val="00E903E1"/>
    <w:rsid w:val="00E9042B"/>
    <w:rsid w:val="00E904E6"/>
    <w:rsid w:val="00E904E9"/>
    <w:rsid w:val="00E9059C"/>
    <w:rsid w:val="00E90614"/>
    <w:rsid w:val="00E9063D"/>
    <w:rsid w:val="00E9075D"/>
    <w:rsid w:val="00E9077A"/>
    <w:rsid w:val="00E90807"/>
    <w:rsid w:val="00E90A52"/>
    <w:rsid w:val="00E90A68"/>
    <w:rsid w:val="00E90BAA"/>
    <w:rsid w:val="00E90C42"/>
    <w:rsid w:val="00E90C46"/>
    <w:rsid w:val="00E90C94"/>
    <w:rsid w:val="00E90CFA"/>
    <w:rsid w:val="00E90D67"/>
    <w:rsid w:val="00E90DD0"/>
    <w:rsid w:val="00E90E7D"/>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AF7"/>
    <w:rsid w:val="00E91B17"/>
    <w:rsid w:val="00E91BD2"/>
    <w:rsid w:val="00E91C4F"/>
    <w:rsid w:val="00E91D15"/>
    <w:rsid w:val="00E91D72"/>
    <w:rsid w:val="00E91E63"/>
    <w:rsid w:val="00E91E66"/>
    <w:rsid w:val="00E91E76"/>
    <w:rsid w:val="00E91E9A"/>
    <w:rsid w:val="00E91EDC"/>
    <w:rsid w:val="00E91F32"/>
    <w:rsid w:val="00E91F78"/>
    <w:rsid w:val="00E92080"/>
    <w:rsid w:val="00E92197"/>
    <w:rsid w:val="00E921C8"/>
    <w:rsid w:val="00E92213"/>
    <w:rsid w:val="00E92242"/>
    <w:rsid w:val="00E922B5"/>
    <w:rsid w:val="00E923A3"/>
    <w:rsid w:val="00E92412"/>
    <w:rsid w:val="00E9241F"/>
    <w:rsid w:val="00E92427"/>
    <w:rsid w:val="00E92453"/>
    <w:rsid w:val="00E92551"/>
    <w:rsid w:val="00E92587"/>
    <w:rsid w:val="00E92591"/>
    <w:rsid w:val="00E925A5"/>
    <w:rsid w:val="00E92621"/>
    <w:rsid w:val="00E92680"/>
    <w:rsid w:val="00E927F6"/>
    <w:rsid w:val="00E9288D"/>
    <w:rsid w:val="00E92938"/>
    <w:rsid w:val="00E9293E"/>
    <w:rsid w:val="00E92946"/>
    <w:rsid w:val="00E92A66"/>
    <w:rsid w:val="00E92A6B"/>
    <w:rsid w:val="00E92AC0"/>
    <w:rsid w:val="00E92AC2"/>
    <w:rsid w:val="00E92B02"/>
    <w:rsid w:val="00E92BF7"/>
    <w:rsid w:val="00E92C8D"/>
    <w:rsid w:val="00E92C91"/>
    <w:rsid w:val="00E92CF8"/>
    <w:rsid w:val="00E92CFB"/>
    <w:rsid w:val="00E92D4B"/>
    <w:rsid w:val="00E92E2C"/>
    <w:rsid w:val="00E92E4C"/>
    <w:rsid w:val="00E92E8D"/>
    <w:rsid w:val="00E92F45"/>
    <w:rsid w:val="00E92FDB"/>
    <w:rsid w:val="00E92FED"/>
    <w:rsid w:val="00E93001"/>
    <w:rsid w:val="00E93060"/>
    <w:rsid w:val="00E9306E"/>
    <w:rsid w:val="00E93084"/>
    <w:rsid w:val="00E930A5"/>
    <w:rsid w:val="00E930AD"/>
    <w:rsid w:val="00E9311E"/>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CB4"/>
    <w:rsid w:val="00E93D4B"/>
    <w:rsid w:val="00E93D68"/>
    <w:rsid w:val="00E93E67"/>
    <w:rsid w:val="00E93EF4"/>
    <w:rsid w:val="00E93F5C"/>
    <w:rsid w:val="00E93F74"/>
    <w:rsid w:val="00E93FA9"/>
    <w:rsid w:val="00E93FBB"/>
    <w:rsid w:val="00E94027"/>
    <w:rsid w:val="00E940C8"/>
    <w:rsid w:val="00E9417A"/>
    <w:rsid w:val="00E941E5"/>
    <w:rsid w:val="00E94357"/>
    <w:rsid w:val="00E9438E"/>
    <w:rsid w:val="00E9457F"/>
    <w:rsid w:val="00E9474B"/>
    <w:rsid w:val="00E948A3"/>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23"/>
    <w:rsid w:val="00E9533A"/>
    <w:rsid w:val="00E95459"/>
    <w:rsid w:val="00E95587"/>
    <w:rsid w:val="00E95765"/>
    <w:rsid w:val="00E957A6"/>
    <w:rsid w:val="00E958ED"/>
    <w:rsid w:val="00E9596B"/>
    <w:rsid w:val="00E95971"/>
    <w:rsid w:val="00E959CF"/>
    <w:rsid w:val="00E959E7"/>
    <w:rsid w:val="00E95A01"/>
    <w:rsid w:val="00E95A78"/>
    <w:rsid w:val="00E95A82"/>
    <w:rsid w:val="00E95AD0"/>
    <w:rsid w:val="00E95B10"/>
    <w:rsid w:val="00E95B4A"/>
    <w:rsid w:val="00E95C3C"/>
    <w:rsid w:val="00E95CF5"/>
    <w:rsid w:val="00E95CFB"/>
    <w:rsid w:val="00E95CFD"/>
    <w:rsid w:val="00E95CFE"/>
    <w:rsid w:val="00E95DC4"/>
    <w:rsid w:val="00E95DD4"/>
    <w:rsid w:val="00E95DD9"/>
    <w:rsid w:val="00E95E1C"/>
    <w:rsid w:val="00E95E6B"/>
    <w:rsid w:val="00E95E8A"/>
    <w:rsid w:val="00E95F03"/>
    <w:rsid w:val="00E95F05"/>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6A0"/>
    <w:rsid w:val="00E9670A"/>
    <w:rsid w:val="00E967C1"/>
    <w:rsid w:val="00E969A6"/>
    <w:rsid w:val="00E96A70"/>
    <w:rsid w:val="00E96A9A"/>
    <w:rsid w:val="00E96AA3"/>
    <w:rsid w:val="00E96AD4"/>
    <w:rsid w:val="00E96AFB"/>
    <w:rsid w:val="00E96CA6"/>
    <w:rsid w:val="00E96D77"/>
    <w:rsid w:val="00E96DD0"/>
    <w:rsid w:val="00E96E55"/>
    <w:rsid w:val="00E96E58"/>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78"/>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AD8"/>
    <w:rsid w:val="00E97B06"/>
    <w:rsid w:val="00E97BF6"/>
    <w:rsid w:val="00E97BF7"/>
    <w:rsid w:val="00E97C89"/>
    <w:rsid w:val="00E97D59"/>
    <w:rsid w:val="00E97EA3"/>
    <w:rsid w:val="00E97EBE"/>
    <w:rsid w:val="00E97EDC"/>
    <w:rsid w:val="00E97EE0"/>
    <w:rsid w:val="00E97F5C"/>
    <w:rsid w:val="00E97FF6"/>
    <w:rsid w:val="00EA0003"/>
    <w:rsid w:val="00EA00B7"/>
    <w:rsid w:val="00EA0103"/>
    <w:rsid w:val="00EA0209"/>
    <w:rsid w:val="00EA028E"/>
    <w:rsid w:val="00EA032A"/>
    <w:rsid w:val="00EA0486"/>
    <w:rsid w:val="00EA04CC"/>
    <w:rsid w:val="00EA04DA"/>
    <w:rsid w:val="00EA04E6"/>
    <w:rsid w:val="00EA04FF"/>
    <w:rsid w:val="00EA05BC"/>
    <w:rsid w:val="00EA06A8"/>
    <w:rsid w:val="00EA06D7"/>
    <w:rsid w:val="00EA0754"/>
    <w:rsid w:val="00EA0875"/>
    <w:rsid w:val="00EA08DA"/>
    <w:rsid w:val="00EA09EF"/>
    <w:rsid w:val="00EA09F6"/>
    <w:rsid w:val="00EA0A4E"/>
    <w:rsid w:val="00EA0ACA"/>
    <w:rsid w:val="00EA0BA5"/>
    <w:rsid w:val="00EA0C10"/>
    <w:rsid w:val="00EA0C11"/>
    <w:rsid w:val="00EA0D10"/>
    <w:rsid w:val="00EA0D9E"/>
    <w:rsid w:val="00EA0DC0"/>
    <w:rsid w:val="00EA0EDD"/>
    <w:rsid w:val="00EA1030"/>
    <w:rsid w:val="00EA10CC"/>
    <w:rsid w:val="00EA10DF"/>
    <w:rsid w:val="00EA1187"/>
    <w:rsid w:val="00EA11B3"/>
    <w:rsid w:val="00EA1233"/>
    <w:rsid w:val="00EA1251"/>
    <w:rsid w:val="00EA1387"/>
    <w:rsid w:val="00EA151E"/>
    <w:rsid w:val="00EA1628"/>
    <w:rsid w:val="00EA162D"/>
    <w:rsid w:val="00EA1658"/>
    <w:rsid w:val="00EA16B9"/>
    <w:rsid w:val="00EA174A"/>
    <w:rsid w:val="00EA1938"/>
    <w:rsid w:val="00EA1946"/>
    <w:rsid w:val="00EA1979"/>
    <w:rsid w:val="00EA1982"/>
    <w:rsid w:val="00EA19E6"/>
    <w:rsid w:val="00EA1A7E"/>
    <w:rsid w:val="00EA1B36"/>
    <w:rsid w:val="00EA1BD9"/>
    <w:rsid w:val="00EA1CC2"/>
    <w:rsid w:val="00EA1CF7"/>
    <w:rsid w:val="00EA1F98"/>
    <w:rsid w:val="00EA208C"/>
    <w:rsid w:val="00EA213D"/>
    <w:rsid w:val="00EA216A"/>
    <w:rsid w:val="00EA223B"/>
    <w:rsid w:val="00EA2296"/>
    <w:rsid w:val="00EA2387"/>
    <w:rsid w:val="00EA2401"/>
    <w:rsid w:val="00EA2466"/>
    <w:rsid w:val="00EA24A2"/>
    <w:rsid w:val="00EA24C8"/>
    <w:rsid w:val="00EA24EA"/>
    <w:rsid w:val="00EA24ED"/>
    <w:rsid w:val="00EA2531"/>
    <w:rsid w:val="00EA257D"/>
    <w:rsid w:val="00EA25FA"/>
    <w:rsid w:val="00EA262C"/>
    <w:rsid w:val="00EA2680"/>
    <w:rsid w:val="00EA2705"/>
    <w:rsid w:val="00EA278D"/>
    <w:rsid w:val="00EA27E7"/>
    <w:rsid w:val="00EA2807"/>
    <w:rsid w:val="00EA28AD"/>
    <w:rsid w:val="00EA2978"/>
    <w:rsid w:val="00EA29E7"/>
    <w:rsid w:val="00EA2B84"/>
    <w:rsid w:val="00EA2BF7"/>
    <w:rsid w:val="00EA2CB9"/>
    <w:rsid w:val="00EA2E39"/>
    <w:rsid w:val="00EA2E84"/>
    <w:rsid w:val="00EA2E97"/>
    <w:rsid w:val="00EA2EFC"/>
    <w:rsid w:val="00EA2FBA"/>
    <w:rsid w:val="00EA2FD0"/>
    <w:rsid w:val="00EA300E"/>
    <w:rsid w:val="00EA303C"/>
    <w:rsid w:val="00EA30DF"/>
    <w:rsid w:val="00EA31E4"/>
    <w:rsid w:val="00EA3238"/>
    <w:rsid w:val="00EA3344"/>
    <w:rsid w:val="00EA342C"/>
    <w:rsid w:val="00EA3439"/>
    <w:rsid w:val="00EA3447"/>
    <w:rsid w:val="00EA3484"/>
    <w:rsid w:val="00EA34AE"/>
    <w:rsid w:val="00EA34FB"/>
    <w:rsid w:val="00EA3502"/>
    <w:rsid w:val="00EA3578"/>
    <w:rsid w:val="00EA3582"/>
    <w:rsid w:val="00EA36AC"/>
    <w:rsid w:val="00EA3705"/>
    <w:rsid w:val="00EA380F"/>
    <w:rsid w:val="00EA389B"/>
    <w:rsid w:val="00EA3A2A"/>
    <w:rsid w:val="00EA3A8F"/>
    <w:rsid w:val="00EA3CB5"/>
    <w:rsid w:val="00EA3CD6"/>
    <w:rsid w:val="00EA3D09"/>
    <w:rsid w:val="00EA3EB0"/>
    <w:rsid w:val="00EA3F57"/>
    <w:rsid w:val="00EA3FB1"/>
    <w:rsid w:val="00EA3FB7"/>
    <w:rsid w:val="00EA405F"/>
    <w:rsid w:val="00EA40FD"/>
    <w:rsid w:val="00EA419E"/>
    <w:rsid w:val="00EA42E4"/>
    <w:rsid w:val="00EA4316"/>
    <w:rsid w:val="00EA43C8"/>
    <w:rsid w:val="00EA43E6"/>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0"/>
    <w:rsid w:val="00EA4AEC"/>
    <w:rsid w:val="00EA4B24"/>
    <w:rsid w:val="00EA4B41"/>
    <w:rsid w:val="00EA4B99"/>
    <w:rsid w:val="00EA4C7D"/>
    <w:rsid w:val="00EA4D3B"/>
    <w:rsid w:val="00EA4D79"/>
    <w:rsid w:val="00EA4FDD"/>
    <w:rsid w:val="00EA5087"/>
    <w:rsid w:val="00EA50F2"/>
    <w:rsid w:val="00EA5185"/>
    <w:rsid w:val="00EA520B"/>
    <w:rsid w:val="00EA52B8"/>
    <w:rsid w:val="00EA5336"/>
    <w:rsid w:val="00EA53CF"/>
    <w:rsid w:val="00EA5446"/>
    <w:rsid w:val="00EA5487"/>
    <w:rsid w:val="00EA5555"/>
    <w:rsid w:val="00EA558F"/>
    <w:rsid w:val="00EA559B"/>
    <w:rsid w:val="00EA55B2"/>
    <w:rsid w:val="00EA5651"/>
    <w:rsid w:val="00EA569F"/>
    <w:rsid w:val="00EA571D"/>
    <w:rsid w:val="00EA576A"/>
    <w:rsid w:val="00EA584B"/>
    <w:rsid w:val="00EA5879"/>
    <w:rsid w:val="00EA58BC"/>
    <w:rsid w:val="00EA58CF"/>
    <w:rsid w:val="00EA590C"/>
    <w:rsid w:val="00EA591F"/>
    <w:rsid w:val="00EA595B"/>
    <w:rsid w:val="00EA598D"/>
    <w:rsid w:val="00EA5AA1"/>
    <w:rsid w:val="00EA5AFE"/>
    <w:rsid w:val="00EA5B32"/>
    <w:rsid w:val="00EA5B6D"/>
    <w:rsid w:val="00EA5B85"/>
    <w:rsid w:val="00EA5C28"/>
    <w:rsid w:val="00EA5E58"/>
    <w:rsid w:val="00EA5FF3"/>
    <w:rsid w:val="00EA5FF9"/>
    <w:rsid w:val="00EA604E"/>
    <w:rsid w:val="00EA61EF"/>
    <w:rsid w:val="00EA62C1"/>
    <w:rsid w:val="00EA63A8"/>
    <w:rsid w:val="00EA64D5"/>
    <w:rsid w:val="00EA64F6"/>
    <w:rsid w:val="00EA651A"/>
    <w:rsid w:val="00EA6520"/>
    <w:rsid w:val="00EA655A"/>
    <w:rsid w:val="00EA65A3"/>
    <w:rsid w:val="00EA6637"/>
    <w:rsid w:val="00EA66E5"/>
    <w:rsid w:val="00EA66F0"/>
    <w:rsid w:val="00EA6720"/>
    <w:rsid w:val="00EA6721"/>
    <w:rsid w:val="00EA6838"/>
    <w:rsid w:val="00EA6881"/>
    <w:rsid w:val="00EA68AA"/>
    <w:rsid w:val="00EA6903"/>
    <w:rsid w:val="00EA692D"/>
    <w:rsid w:val="00EA6A10"/>
    <w:rsid w:val="00EA6A28"/>
    <w:rsid w:val="00EA6A42"/>
    <w:rsid w:val="00EA6A4A"/>
    <w:rsid w:val="00EA6ADC"/>
    <w:rsid w:val="00EA6B28"/>
    <w:rsid w:val="00EA6C5F"/>
    <w:rsid w:val="00EA6CE6"/>
    <w:rsid w:val="00EA6E5B"/>
    <w:rsid w:val="00EA6EA6"/>
    <w:rsid w:val="00EA6F30"/>
    <w:rsid w:val="00EA6FE7"/>
    <w:rsid w:val="00EA7044"/>
    <w:rsid w:val="00EA705D"/>
    <w:rsid w:val="00EA7128"/>
    <w:rsid w:val="00EA719A"/>
    <w:rsid w:val="00EA71C4"/>
    <w:rsid w:val="00EA7238"/>
    <w:rsid w:val="00EA7239"/>
    <w:rsid w:val="00EA7244"/>
    <w:rsid w:val="00EA7258"/>
    <w:rsid w:val="00EA7281"/>
    <w:rsid w:val="00EA73A7"/>
    <w:rsid w:val="00EA73CA"/>
    <w:rsid w:val="00EA73D4"/>
    <w:rsid w:val="00EA74B1"/>
    <w:rsid w:val="00EA7522"/>
    <w:rsid w:val="00EA75FC"/>
    <w:rsid w:val="00EA770D"/>
    <w:rsid w:val="00EA79B3"/>
    <w:rsid w:val="00EA7A1F"/>
    <w:rsid w:val="00EA7A2A"/>
    <w:rsid w:val="00EA7A92"/>
    <w:rsid w:val="00EA7BD4"/>
    <w:rsid w:val="00EA7C8C"/>
    <w:rsid w:val="00EA7D27"/>
    <w:rsid w:val="00EA7DB0"/>
    <w:rsid w:val="00EA7E79"/>
    <w:rsid w:val="00EA7F4D"/>
    <w:rsid w:val="00EA7F92"/>
    <w:rsid w:val="00EA7FE5"/>
    <w:rsid w:val="00EA7FEB"/>
    <w:rsid w:val="00EB0037"/>
    <w:rsid w:val="00EB008E"/>
    <w:rsid w:val="00EB00B4"/>
    <w:rsid w:val="00EB012E"/>
    <w:rsid w:val="00EB01B0"/>
    <w:rsid w:val="00EB0266"/>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E82"/>
    <w:rsid w:val="00EB0F63"/>
    <w:rsid w:val="00EB1045"/>
    <w:rsid w:val="00EB1058"/>
    <w:rsid w:val="00EB10B5"/>
    <w:rsid w:val="00EB115A"/>
    <w:rsid w:val="00EB11E2"/>
    <w:rsid w:val="00EB124D"/>
    <w:rsid w:val="00EB12B9"/>
    <w:rsid w:val="00EB1338"/>
    <w:rsid w:val="00EB13EB"/>
    <w:rsid w:val="00EB1481"/>
    <w:rsid w:val="00EB1489"/>
    <w:rsid w:val="00EB14E0"/>
    <w:rsid w:val="00EB1619"/>
    <w:rsid w:val="00EB171E"/>
    <w:rsid w:val="00EB1737"/>
    <w:rsid w:val="00EB17C3"/>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331"/>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DA7"/>
    <w:rsid w:val="00EB2EF0"/>
    <w:rsid w:val="00EB2F03"/>
    <w:rsid w:val="00EB2F04"/>
    <w:rsid w:val="00EB2FA8"/>
    <w:rsid w:val="00EB3017"/>
    <w:rsid w:val="00EB30A5"/>
    <w:rsid w:val="00EB31A7"/>
    <w:rsid w:val="00EB32D0"/>
    <w:rsid w:val="00EB3347"/>
    <w:rsid w:val="00EB334A"/>
    <w:rsid w:val="00EB3365"/>
    <w:rsid w:val="00EB3410"/>
    <w:rsid w:val="00EB3463"/>
    <w:rsid w:val="00EB34F2"/>
    <w:rsid w:val="00EB353C"/>
    <w:rsid w:val="00EB3562"/>
    <w:rsid w:val="00EB356F"/>
    <w:rsid w:val="00EB3653"/>
    <w:rsid w:val="00EB3693"/>
    <w:rsid w:val="00EB36D2"/>
    <w:rsid w:val="00EB36EA"/>
    <w:rsid w:val="00EB3703"/>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34"/>
    <w:rsid w:val="00EB3DD6"/>
    <w:rsid w:val="00EB3DEB"/>
    <w:rsid w:val="00EB3E44"/>
    <w:rsid w:val="00EB3E5C"/>
    <w:rsid w:val="00EB3F32"/>
    <w:rsid w:val="00EB3F68"/>
    <w:rsid w:val="00EB3F94"/>
    <w:rsid w:val="00EB409E"/>
    <w:rsid w:val="00EB40F8"/>
    <w:rsid w:val="00EB40FE"/>
    <w:rsid w:val="00EB415A"/>
    <w:rsid w:val="00EB4178"/>
    <w:rsid w:val="00EB41AD"/>
    <w:rsid w:val="00EB41D4"/>
    <w:rsid w:val="00EB41D9"/>
    <w:rsid w:val="00EB41DC"/>
    <w:rsid w:val="00EB41EF"/>
    <w:rsid w:val="00EB4278"/>
    <w:rsid w:val="00EB4283"/>
    <w:rsid w:val="00EB4327"/>
    <w:rsid w:val="00EB4342"/>
    <w:rsid w:val="00EB4343"/>
    <w:rsid w:val="00EB44FF"/>
    <w:rsid w:val="00EB452D"/>
    <w:rsid w:val="00EB4602"/>
    <w:rsid w:val="00EB467F"/>
    <w:rsid w:val="00EB4708"/>
    <w:rsid w:val="00EB47CF"/>
    <w:rsid w:val="00EB4B1C"/>
    <w:rsid w:val="00EB4B20"/>
    <w:rsid w:val="00EB4B3E"/>
    <w:rsid w:val="00EB4D61"/>
    <w:rsid w:val="00EB4DE6"/>
    <w:rsid w:val="00EB4DEB"/>
    <w:rsid w:val="00EB4E83"/>
    <w:rsid w:val="00EB4F56"/>
    <w:rsid w:val="00EB5026"/>
    <w:rsid w:val="00EB509D"/>
    <w:rsid w:val="00EB50D8"/>
    <w:rsid w:val="00EB5180"/>
    <w:rsid w:val="00EB51CC"/>
    <w:rsid w:val="00EB52A1"/>
    <w:rsid w:val="00EB52A5"/>
    <w:rsid w:val="00EB52C3"/>
    <w:rsid w:val="00EB52C6"/>
    <w:rsid w:val="00EB53B4"/>
    <w:rsid w:val="00EB54BA"/>
    <w:rsid w:val="00EB54C1"/>
    <w:rsid w:val="00EB54E5"/>
    <w:rsid w:val="00EB54E6"/>
    <w:rsid w:val="00EB556F"/>
    <w:rsid w:val="00EB55B5"/>
    <w:rsid w:val="00EB55CF"/>
    <w:rsid w:val="00EB55D1"/>
    <w:rsid w:val="00EB563F"/>
    <w:rsid w:val="00EB5714"/>
    <w:rsid w:val="00EB57D1"/>
    <w:rsid w:val="00EB5801"/>
    <w:rsid w:val="00EB5867"/>
    <w:rsid w:val="00EB5895"/>
    <w:rsid w:val="00EB58A6"/>
    <w:rsid w:val="00EB58C9"/>
    <w:rsid w:val="00EB5968"/>
    <w:rsid w:val="00EB5A91"/>
    <w:rsid w:val="00EB5B0B"/>
    <w:rsid w:val="00EB5BC9"/>
    <w:rsid w:val="00EB5BEC"/>
    <w:rsid w:val="00EB5C55"/>
    <w:rsid w:val="00EB5CD2"/>
    <w:rsid w:val="00EB5D1C"/>
    <w:rsid w:val="00EB5D73"/>
    <w:rsid w:val="00EB5DF8"/>
    <w:rsid w:val="00EB5E0C"/>
    <w:rsid w:val="00EB5E21"/>
    <w:rsid w:val="00EB5E4F"/>
    <w:rsid w:val="00EB5E99"/>
    <w:rsid w:val="00EB5EFE"/>
    <w:rsid w:val="00EB5F70"/>
    <w:rsid w:val="00EB5F91"/>
    <w:rsid w:val="00EB602A"/>
    <w:rsid w:val="00EB6077"/>
    <w:rsid w:val="00EB6107"/>
    <w:rsid w:val="00EB6109"/>
    <w:rsid w:val="00EB6158"/>
    <w:rsid w:val="00EB6258"/>
    <w:rsid w:val="00EB636A"/>
    <w:rsid w:val="00EB637D"/>
    <w:rsid w:val="00EB6392"/>
    <w:rsid w:val="00EB63A2"/>
    <w:rsid w:val="00EB63A9"/>
    <w:rsid w:val="00EB63BE"/>
    <w:rsid w:val="00EB63C7"/>
    <w:rsid w:val="00EB63D0"/>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92"/>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67"/>
    <w:rsid w:val="00EB7C98"/>
    <w:rsid w:val="00EB7CDD"/>
    <w:rsid w:val="00EB7D4F"/>
    <w:rsid w:val="00EB7D6D"/>
    <w:rsid w:val="00EB7D82"/>
    <w:rsid w:val="00EB7D93"/>
    <w:rsid w:val="00EB7E0A"/>
    <w:rsid w:val="00EB7E22"/>
    <w:rsid w:val="00EB7E86"/>
    <w:rsid w:val="00EB7EAD"/>
    <w:rsid w:val="00EB7F67"/>
    <w:rsid w:val="00EC0099"/>
    <w:rsid w:val="00EC036A"/>
    <w:rsid w:val="00EC039B"/>
    <w:rsid w:val="00EC0500"/>
    <w:rsid w:val="00EC05B2"/>
    <w:rsid w:val="00EC064B"/>
    <w:rsid w:val="00EC06A8"/>
    <w:rsid w:val="00EC0702"/>
    <w:rsid w:val="00EC0760"/>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52"/>
    <w:rsid w:val="00EC0DB4"/>
    <w:rsid w:val="00EC0DBF"/>
    <w:rsid w:val="00EC0E69"/>
    <w:rsid w:val="00EC0EBB"/>
    <w:rsid w:val="00EC0F47"/>
    <w:rsid w:val="00EC0F4E"/>
    <w:rsid w:val="00EC10C6"/>
    <w:rsid w:val="00EC1139"/>
    <w:rsid w:val="00EC119B"/>
    <w:rsid w:val="00EC11B3"/>
    <w:rsid w:val="00EC11BE"/>
    <w:rsid w:val="00EC1254"/>
    <w:rsid w:val="00EC129D"/>
    <w:rsid w:val="00EC12BA"/>
    <w:rsid w:val="00EC12C0"/>
    <w:rsid w:val="00EC1320"/>
    <w:rsid w:val="00EC133F"/>
    <w:rsid w:val="00EC13E1"/>
    <w:rsid w:val="00EC1412"/>
    <w:rsid w:val="00EC1468"/>
    <w:rsid w:val="00EC147B"/>
    <w:rsid w:val="00EC14A0"/>
    <w:rsid w:val="00EC14A4"/>
    <w:rsid w:val="00EC1596"/>
    <w:rsid w:val="00EC15C4"/>
    <w:rsid w:val="00EC15CB"/>
    <w:rsid w:val="00EC15CE"/>
    <w:rsid w:val="00EC1657"/>
    <w:rsid w:val="00EC18F8"/>
    <w:rsid w:val="00EC1910"/>
    <w:rsid w:val="00EC1A39"/>
    <w:rsid w:val="00EC1ABA"/>
    <w:rsid w:val="00EC1AE3"/>
    <w:rsid w:val="00EC1B6C"/>
    <w:rsid w:val="00EC1BD8"/>
    <w:rsid w:val="00EC1C55"/>
    <w:rsid w:val="00EC1CFF"/>
    <w:rsid w:val="00EC1D83"/>
    <w:rsid w:val="00EC1D8F"/>
    <w:rsid w:val="00EC1DAD"/>
    <w:rsid w:val="00EC1E04"/>
    <w:rsid w:val="00EC1E08"/>
    <w:rsid w:val="00EC1E39"/>
    <w:rsid w:val="00EC1EA8"/>
    <w:rsid w:val="00EC1F0D"/>
    <w:rsid w:val="00EC1FB9"/>
    <w:rsid w:val="00EC2013"/>
    <w:rsid w:val="00EC204E"/>
    <w:rsid w:val="00EC2099"/>
    <w:rsid w:val="00EC20F2"/>
    <w:rsid w:val="00EC2173"/>
    <w:rsid w:val="00EC21C1"/>
    <w:rsid w:val="00EC2253"/>
    <w:rsid w:val="00EC2266"/>
    <w:rsid w:val="00EC240A"/>
    <w:rsid w:val="00EC249D"/>
    <w:rsid w:val="00EC24D4"/>
    <w:rsid w:val="00EC2581"/>
    <w:rsid w:val="00EC25A5"/>
    <w:rsid w:val="00EC2675"/>
    <w:rsid w:val="00EC26F7"/>
    <w:rsid w:val="00EC2760"/>
    <w:rsid w:val="00EC27A4"/>
    <w:rsid w:val="00EC27ED"/>
    <w:rsid w:val="00EC27FE"/>
    <w:rsid w:val="00EC28AD"/>
    <w:rsid w:val="00EC28F7"/>
    <w:rsid w:val="00EC29BD"/>
    <w:rsid w:val="00EC2A04"/>
    <w:rsid w:val="00EC2A16"/>
    <w:rsid w:val="00EC2B2E"/>
    <w:rsid w:val="00EC2BDC"/>
    <w:rsid w:val="00EC2BF2"/>
    <w:rsid w:val="00EC2D8B"/>
    <w:rsid w:val="00EC2DB4"/>
    <w:rsid w:val="00EC2DED"/>
    <w:rsid w:val="00EC2E71"/>
    <w:rsid w:val="00EC2F61"/>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33"/>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00"/>
    <w:rsid w:val="00EC3F52"/>
    <w:rsid w:val="00EC3F9B"/>
    <w:rsid w:val="00EC3FA6"/>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1A"/>
    <w:rsid w:val="00EC4755"/>
    <w:rsid w:val="00EC47FE"/>
    <w:rsid w:val="00EC4822"/>
    <w:rsid w:val="00EC484F"/>
    <w:rsid w:val="00EC48C0"/>
    <w:rsid w:val="00EC49FB"/>
    <w:rsid w:val="00EC4A6A"/>
    <w:rsid w:val="00EC4A9C"/>
    <w:rsid w:val="00EC4B29"/>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AF3"/>
    <w:rsid w:val="00EC5BB2"/>
    <w:rsid w:val="00EC5BDD"/>
    <w:rsid w:val="00EC5C7B"/>
    <w:rsid w:val="00EC5D5B"/>
    <w:rsid w:val="00EC5D6A"/>
    <w:rsid w:val="00EC5DAF"/>
    <w:rsid w:val="00EC5E10"/>
    <w:rsid w:val="00EC5E9A"/>
    <w:rsid w:val="00EC5EBB"/>
    <w:rsid w:val="00EC5F5D"/>
    <w:rsid w:val="00EC5FA0"/>
    <w:rsid w:val="00EC601F"/>
    <w:rsid w:val="00EC618A"/>
    <w:rsid w:val="00EC625C"/>
    <w:rsid w:val="00EC628B"/>
    <w:rsid w:val="00EC62BD"/>
    <w:rsid w:val="00EC62EE"/>
    <w:rsid w:val="00EC64C0"/>
    <w:rsid w:val="00EC64D8"/>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00"/>
    <w:rsid w:val="00EC7019"/>
    <w:rsid w:val="00EC7180"/>
    <w:rsid w:val="00EC71D2"/>
    <w:rsid w:val="00EC728C"/>
    <w:rsid w:val="00EC7354"/>
    <w:rsid w:val="00EC7406"/>
    <w:rsid w:val="00EC7553"/>
    <w:rsid w:val="00EC7574"/>
    <w:rsid w:val="00EC75EB"/>
    <w:rsid w:val="00EC761C"/>
    <w:rsid w:val="00EC777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09"/>
    <w:rsid w:val="00ED011C"/>
    <w:rsid w:val="00ED0170"/>
    <w:rsid w:val="00ED01A3"/>
    <w:rsid w:val="00ED01B9"/>
    <w:rsid w:val="00ED01BC"/>
    <w:rsid w:val="00ED01D4"/>
    <w:rsid w:val="00ED02DB"/>
    <w:rsid w:val="00ED0363"/>
    <w:rsid w:val="00ED0395"/>
    <w:rsid w:val="00ED0460"/>
    <w:rsid w:val="00ED0510"/>
    <w:rsid w:val="00ED05A0"/>
    <w:rsid w:val="00ED05C3"/>
    <w:rsid w:val="00ED061A"/>
    <w:rsid w:val="00ED0637"/>
    <w:rsid w:val="00ED0751"/>
    <w:rsid w:val="00ED07AF"/>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7"/>
    <w:rsid w:val="00ED0D0E"/>
    <w:rsid w:val="00ED0D99"/>
    <w:rsid w:val="00ED0E20"/>
    <w:rsid w:val="00ED0E34"/>
    <w:rsid w:val="00ED0F33"/>
    <w:rsid w:val="00ED0F5C"/>
    <w:rsid w:val="00ED0F82"/>
    <w:rsid w:val="00ED0FB6"/>
    <w:rsid w:val="00ED0FE8"/>
    <w:rsid w:val="00ED1348"/>
    <w:rsid w:val="00ED136E"/>
    <w:rsid w:val="00ED138B"/>
    <w:rsid w:val="00ED13AE"/>
    <w:rsid w:val="00ED13C7"/>
    <w:rsid w:val="00ED13CA"/>
    <w:rsid w:val="00ED13CD"/>
    <w:rsid w:val="00ED1405"/>
    <w:rsid w:val="00ED141B"/>
    <w:rsid w:val="00ED1437"/>
    <w:rsid w:val="00ED1493"/>
    <w:rsid w:val="00ED14BE"/>
    <w:rsid w:val="00ED14C3"/>
    <w:rsid w:val="00ED1504"/>
    <w:rsid w:val="00ED1538"/>
    <w:rsid w:val="00ED1594"/>
    <w:rsid w:val="00ED15D3"/>
    <w:rsid w:val="00ED15EA"/>
    <w:rsid w:val="00ED15F4"/>
    <w:rsid w:val="00ED165E"/>
    <w:rsid w:val="00ED16C0"/>
    <w:rsid w:val="00ED18A0"/>
    <w:rsid w:val="00ED18C5"/>
    <w:rsid w:val="00ED18F4"/>
    <w:rsid w:val="00ED193B"/>
    <w:rsid w:val="00ED19CF"/>
    <w:rsid w:val="00ED1B8E"/>
    <w:rsid w:val="00ED1B99"/>
    <w:rsid w:val="00ED1B9B"/>
    <w:rsid w:val="00ED1CA1"/>
    <w:rsid w:val="00ED1CCB"/>
    <w:rsid w:val="00ED1CEE"/>
    <w:rsid w:val="00ED1D0A"/>
    <w:rsid w:val="00ED1DAE"/>
    <w:rsid w:val="00ED1DC5"/>
    <w:rsid w:val="00ED1E16"/>
    <w:rsid w:val="00ED1E7A"/>
    <w:rsid w:val="00ED2002"/>
    <w:rsid w:val="00ED20D5"/>
    <w:rsid w:val="00ED210D"/>
    <w:rsid w:val="00ED2164"/>
    <w:rsid w:val="00ED225F"/>
    <w:rsid w:val="00ED2290"/>
    <w:rsid w:val="00ED23B8"/>
    <w:rsid w:val="00ED23E7"/>
    <w:rsid w:val="00ED240F"/>
    <w:rsid w:val="00ED2461"/>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ADC"/>
    <w:rsid w:val="00ED2B59"/>
    <w:rsid w:val="00ED2C2C"/>
    <w:rsid w:val="00ED2CD4"/>
    <w:rsid w:val="00ED2D76"/>
    <w:rsid w:val="00ED2D91"/>
    <w:rsid w:val="00ED2E15"/>
    <w:rsid w:val="00ED2F57"/>
    <w:rsid w:val="00ED301D"/>
    <w:rsid w:val="00ED303F"/>
    <w:rsid w:val="00ED3041"/>
    <w:rsid w:val="00ED308C"/>
    <w:rsid w:val="00ED31E0"/>
    <w:rsid w:val="00ED3279"/>
    <w:rsid w:val="00ED32CA"/>
    <w:rsid w:val="00ED33F8"/>
    <w:rsid w:val="00ED3486"/>
    <w:rsid w:val="00ED34A3"/>
    <w:rsid w:val="00ED34EA"/>
    <w:rsid w:val="00ED35F9"/>
    <w:rsid w:val="00ED363D"/>
    <w:rsid w:val="00ED366F"/>
    <w:rsid w:val="00ED36BE"/>
    <w:rsid w:val="00ED375A"/>
    <w:rsid w:val="00ED37EE"/>
    <w:rsid w:val="00ED3853"/>
    <w:rsid w:val="00ED3857"/>
    <w:rsid w:val="00ED3887"/>
    <w:rsid w:val="00ED39B7"/>
    <w:rsid w:val="00ED39C3"/>
    <w:rsid w:val="00ED3B45"/>
    <w:rsid w:val="00ED3BB6"/>
    <w:rsid w:val="00ED3BC0"/>
    <w:rsid w:val="00ED3BCF"/>
    <w:rsid w:val="00ED3C76"/>
    <w:rsid w:val="00ED3CE6"/>
    <w:rsid w:val="00ED3E05"/>
    <w:rsid w:val="00ED3E3E"/>
    <w:rsid w:val="00ED3F4B"/>
    <w:rsid w:val="00ED400E"/>
    <w:rsid w:val="00ED4072"/>
    <w:rsid w:val="00ED4163"/>
    <w:rsid w:val="00ED4220"/>
    <w:rsid w:val="00ED426A"/>
    <w:rsid w:val="00ED42AB"/>
    <w:rsid w:val="00ED42B2"/>
    <w:rsid w:val="00ED42C5"/>
    <w:rsid w:val="00ED4388"/>
    <w:rsid w:val="00ED4397"/>
    <w:rsid w:val="00ED4418"/>
    <w:rsid w:val="00ED44C8"/>
    <w:rsid w:val="00ED457C"/>
    <w:rsid w:val="00ED45E2"/>
    <w:rsid w:val="00ED4607"/>
    <w:rsid w:val="00ED4725"/>
    <w:rsid w:val="00ED474F"/>
    <w:rsid w:val="00ED47EA"/>
    <w:rsid w:val="00ED4843"/>
    <w:rsid w:val="00ED4932"/>
    <w:rsid w:val="00ED4A64"/>
    <w:rsid w:val="00ED4A74"/>
    <w:rsid w:val="00ED4ACD"/>
    <w:rsid w:val="00ED4B45"/>
    <w:rsid w:val="00ED4B5C"/>
    <w:rsid w:val="00ED4B5F"/>
    <w:rsid w:val="00ED4DBA"/>
    <w:rsid w:val="00ED4DF2"/>
    <w:rsid w:val="00ED4EAF"/>
    <w:rsid w:val="00ED4F0A"/>
    <w:rsid w:val="00ED50E5"/>
    <w:rsid w:val="00ED50FD"/>
    <w:rsid w:val="00ED511F"/>
    <w:rsid w:val="00ED51DD"/>
    <w:rsid w:val="00ED5202"/>
    <w:rsid w:val="00ED5272"/>
    <w:rsid w:val="00ED5317"/>
    <w:rsid w:val="00ED5337"/>
    <w:rsid w:val="00ED534D"/>
    <w:rsid w:val="00ED54E7"/>
    <w:rsid w:val="00ED54F1"/>
    <w:rsid w:val="00ED55FA"/>
    <w:rsid w:val="00ED562E"/>
    <w:rsid w:val="00ED5634"/>
    <w:rsid w:val="00ED56F5"/>
    <w:rsid w:val="00ED575E"/>
    <w:rsid w:val="00ED5865"/>
    <w:rsid w:val="00ED589F"/>
    <w:rsid w:val="00ED5A22"/>
    <w:rsid w:val="00ED5B08"/>
    <w:rsid w:val="00ED5BEC"/>
    <w:rsid w:val="00ED5C21"/>
    <w:rsid w:val="00ED5D98"/>
    <w:rsid w:val="00ED5DE2"/>
    <w:rsid w:val="00ED5F55"/>
    <w:rsid w:val="00ED6006"/>
    <w:rsid w:val="00ED608D"/>
    <w:rsid w:val="00ED610B"/>
    <w:rsid w:val="00ED61B0"/>
    <w:rsid w:val="00ED62D8"/>
    <w:rsid w:val="00ED62E3"/>
    <w:rsid w:val="00ED62FA"/>
    <w:rsid w:val="00ED63C5"/>
    <w:rsid w:val="00ED64CF"/>
    <w:rsid w:val="00ED650F"/>
    <w:rsid w:val="00ED6536"/>
    <w:rsid w:val="00ED659C"/>
    <w:rsid w:val="00ED65EB"/>
    <w:rsid w:val="00ED673B"/>
    <w:rsid w:val="00ED681B"/>
    <w:rsid w:val="00ED68AF"/>
    <w:rsid w:val="00ED699C"/>
    <w:rsid w:val="00ED699F"/>
    <w:rsid w:val="00ED6A80"/>
    <w:rsid w:val="00ED6ADC"/>
    <w:rsid w:val="00ED6B11"/>
    <w:rsid w:val="00ED6B4D"/>
    <w:rsid w:val="00ED6BE2"/>
    <w:rsid w:val="00ED6D80"/>
    <w:rsid w:val="00ED6E0F"/>
    <w:rsid w:val="00ED6E91"/>
    <w:rsid w:val="00ED6EA3"/>
    <w:rsid w:val="00ED6EB3"/>
    <w:rsid w:val="00ED6ED1"/>
    <w:rsid w:val="00ED6F57"/>
    <w:rsid w:val="00ED7052"/>
    <w:rsid w:val="00ED71E0"/>
    <w:rsid w:val="00ED71EC"/>
    <w:rsid w:val="00ED7218"/>
    <w:rsid w:val="00ED7358"/>
    <w:rsid w:val="00ED735A"/>
    <w:rsid w:val="00ED737C"/>
    <w:rsid w:val="00ED7395"/>
    <w:rsid w:val="00ED755E"/>
    <w:rsid w:val="00ED767E"/>
    <w:rsid w:val="00ED76DB"/>
    <w:rsid w:val="00ED7804"/>
    <w:rsid w:val="00ED78EC"/>
    <w:rsid w:val="00ED78F7"/>
    <w:rsid w:val="00ED7A8F"/>
    <w:rsid w:val="00ED7B48"/>
    <w:rsid w:val="00ED7B99"/>
    <w:rsid w:val="00ED7C09"/>
    <w:rsid w:val="00ED7C83"/>
    <w:rsid w:val="00ED7DAC"/>
    <w:rsid w:val="00ED7E1A"/>
    <w:rsid w:val="00ED7E3C"/>
    <w:rsid w:val="00EE0052"/>
    <w:rsid w:val="00EE008F"/>
    <w:rsid w:val="00EE00F7"/>
    <w:rsid w:val="00EE0119"/>
    <w:rsid w:val="00EE01EB"/>
    <w:rsid w:val="00EE0277"/>
    <w:rsid w:val="00EE0329"/>
    <w:rsid w:val="00EE03FF"/>
    <w:rsid w:val="00EE0579"/>
    <w:rsid w:val="00EE0623"/>
    <w:rsid w:val="00EE066B"/>
    <w:rsid w:val="00EE0841"/>
    <w:rsid w:val="00EE08A7"/>
    <w:rsid w:val="00EE0994"/>
    <w:rsid w:val="00EE099E"/>
    <w:rsid w:val="00EE0A41"/>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A8"/>
    <w:rsid w:val="00EE1FE1"/>
    <w:rsid w:val="00EE203C"/>
    <w:rsid w:val="00EE2071"/>
    <w:rsid w:val="00EE20A5"/>
    <w:rsid w:val="00EE21A1"/>
    <w:rsid w:val="00EE2204"/>
    <w:rsid w:val="00EE220B"/>
    <w:rsid w:val="00EE22A6"/>
    <w:rsid w:val="00EE22AA"/>
    <w:rsid w:val="00EE22C7"/>
    <w:rsid w:val="00EE2325"/>
    <w:rsid w:val="00EE25A6"/>
    <w:rsid w:val="00EE25B3"/>
    <w:rsid w:val="00EE260C"/>
    <w:rsid w:val="00EE263C"/>
    <w:rsid w:val="00EE268F"/>
    <w:rsid w:val="00EE2696"/>
    <w:rsid w:val="00EE2879"/>
    <w:rsid w:val="00EE28ED"/>
    <w:rsid w:val="00EE2973"/>
    <w:rsid w:val="00EE2A32"/>
    <w:rsid w:val="00EE2A3B"/>
    <w:rsid w:val="00EE2A66"/>
    <w:rsid w:val="00EE2AC4"/>
    <w:rsid w:val="00EE2B1F"/>
    <w:rsid w:val="00EE2BDA"/>
    <w:rsid w:val="00EE2C7C"/>
    <w:rsid w:val="00EE2CA4"/>
    <w:rsid w:val="00EE2D1A"/>
    <w:rsid w:val="00EE2D48"/>
    <w:rsid w:val="00EE2DB3"/>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9"/>
    <w:rsid w:val="00EE35CD"/>
    <w:rsid w:val="00EE36A7"/>
    <w:rsid w:val="00EE3771"/>
    <w:rsid w:val="00EE378F"/>
    <w:rsid w:val="00EE3885"/>
    <w:rsid w:val="00EE3909"/>
    <w:rsid w:val="00EE39F5"/>
    <w:rsid w:val="00EE3A58"/>
    <w:rsid w:val="00EE3AFA"/>
    <w:rsid w:val="00EE3BA1"/>
    <w:rsid w:val="00EE3BF9"/>
    <w:rsid w:val="00EE3D4E"/>
    <w:rsid w:val="00EE3E5C"/>
    <w:rsid w:val="00EE3E89"/>
    <w:rsid w:val="00EE3EDC"/>
    <w:rsid w:val="00EE3EF2"/>
    <w:rsid w:val="00EE4035"/>
    <w:rsid w:val="00EE405F"/>
    <w:rsid w:val="00EE4159"/>
    <w:rsid w:val="00EE41B1"/>
    <w:rsid w:val="00EE420B"/>
    <w:rsid w:val="00EE4227"/>
    <w:rsid w:val="00EE4252"/>
    <w:rsid w:val="00EE4264"/>
    <w:rsid w:val="00EE4287"/>
    <w:rsid w:val="00EE4292"/>
    <w:rsid w:val="00EE42B1"/>
    <w:rsid w:val="00EE432B"/>
    <w:rsid w:val="00EE4366"/>
    <w:rsid w:val="00EE4419"/>
    <w:rsid w:val="00EE4505"/>
    <w:rsid w:val="00EE45DD"/>
    <w:rsid w:val="00EE4630"/>
    <w:rsid w:val="00EE463E"/>
    <w:rsid w:val="00EE4644"/>
    <w:rsid w:val="00EE46E7"/>
    <w:rsid w:val="00EE4718"/>
    <w:rsid w:val="00EE4740"/>
    <w:rsid w:val="00EE47C3"/>
    <w:rsid w:val="00EE480F"/>
    <w:rsid w:val="00EE4829"/>
    <w:rsid w:val="00EE49CA"/>
    <w:rsid w:val="00EE4A2F"/>
    <w:rsid w:val="00EE4AE1"/>
    <w:rsid w:val="00EE4B34"/>
    <w:rsid w:val="00EE4CEB"/>
    <w:rsid w:val="00EE4D75"/>
    <w:rsid w:val="00EE4DAC"/>
    <w:rsid w:val="00EE4EE4"/>
    <w:rsid w:val="00EE4EF8"/>
    <w:rsid w:val="00EE4F49"/>
    <w:rsid w:val="00EE4F68"/>
    <w:rsid w:val="00EE4F9B"/>
    <w:rsid w:val="00EE5104"/>
    <w:rsid w:val="00EE5160"/>
    <w:rsid w:val="00EE5175"/>
    <w:rsid w:val="00EE51BF"/>
    <w:rsid w:val="00EE51EB"/>
    <w:rsid w:val="00EE51F5"/>
    <w:rsid w:val="00EE5276"/>
    <w:rsid w:val="00EE542E"/>
    <w:rsid w:val="00EE545A"/>
    <w:rsid w:val="00EE545F"/>
    <w:rsid w:val="00EE5461"/>
    <w:rsid w:val="00EE549C"/>
    <w:rsid w:val="00EE54A7"/>
    <w:rsid w:val="00EE54ED"/>
    <w:rsid w:val="00EE5558"/>
    <w:rsid w:val="00EE5614"/>
    <w:rsid w:val="00EE5697"/>
    <w:rsid w:val="00EE5721"/>
    <w:rsid w:val="00EE585B"/>
    <w:rsid w:val="00EE5916"/>
    <w:rsid w:val="00EE5978"/>
    <w:rsid w:val="00EE59B7"/>
    <w:rsid w:val="00EE59BE"/>
    <w:rsid w:val="00EE59C4"/>
    <w:rsid w:val="00EE5A76"/>
    <w:rsid w:val="00EE5B1A"/>
    <w:rsid w:val="00EE5B8B"/>
    <w:rsid w:val="00EE5B8D"/>
    <w:rsid w:val="00EE5C36"/>
    <w:rsid w:val="00EE5C52"/>
    <w:rsid w:val="00EE5C5A"/>
    <w:rsid w:val="00EE5C89"/>
    <w:rsid w:val="00EE5D1C"/>
    <w:rsid w:val="00EE5F07"/>
    <w:rsid w:val="00EE612F"/>
    <w:rsid w:val="00EE613A"/>
    <w:rsid w:val="00EE6177"/>
    <w:rsid w:val="00EE61DA"/>
    <w:rsid w:val="00EE620C"/>
    <w:rsid w:val="00EE6323"/>
    <w:rsid w:val="00EE6475"/>
    <w:rsid w:val="00EE64CB"/>
    <w:rsid w:val="00EE64D2"/>
    <w:rsid w:val="00EE651B"/>
    <w:rsid w:val="00EE6520"/>
    <w:rsid w:val="00EE6570"/>
    <w:rsid w:val="00EE658A"/>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AC5"/>
    <w:rsid w:val="00EE7C0A"/>
    <w:rsid w:val="00EE7C6C"/>
    <w:rsid w:val="00EE7CA8"/>
    <w:rsid w:val="00EE7CE2"/>
    <w:rsid w:val="00EE7D33"/>
    <w:rsid w:val="00EE7DBA"/>
    <w:rsid w:val="00EE7E44"/>
    <w:rsid w:val="00EE7E78"/>
    <w:rsid w:val="00EE7EE8"/>
    <w:rsid w:val="00EE7EEC"/>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0"/>
    <w:rsid w:val="00EF0D45"/>
    <w:rsid w:val="00EF0D50"/>
    <w:rsid w:val="00EF0D6F"/>
    <w:rsid w:val="00EF0D96"/>
    <w:rsid w:val="00EF0DBC"/>
    <w:rsid w:val="00EF0DFA"/>
    <w:rsid w:val="00EF0E70"/>
    <w:rsid w:val="00EF1046"/>
    <w:rsid w:val="00EF1114"/>
    <w:rsid w:val="00EF1142"/>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0E"/>
    <w:rsid w:val="00EF1924"/>
    <w:rsid w:val="00EF1946"/>
    <w:rsid w:val="00EF194F"/>
    <w:rsid w:val="00EF19FC"/>
    <w:rsid w:val="00EF1A3B"/>
    <w:rsid w:val="00EF1A40"/>
    <w:rsid w:val="00EF1A6C"/>
    <w:rsid w:val="00EF1AF5"/>
    <w:rsid w:val="00EF1BFA"/>
    <w:rsid w:val="00EF1C74"/>
    <w:rsid w:val="00EF1C7D"/>
    <w:rsid w:val="00EF1C89"/>
    <w:rsid w:val="00EF1D01"/>
    <w:rsid w:val="00EF1D8B"/>
    <w:rsid w:val="00EF1E82"/>
    <w:rsid w:val="00EF2032"/>
    <w:rsid w:val="00EF20AE"/>
    <w:rsid w:val="00EF21B4"/>
    <w:rsid w:val="00EF21FB"/>
    <w:rsid w:val="00EF2267"/>
    <w:rsid w:val="00EF2270"/>
    <w:rsid w:val="00EF22AE"/>
    <w:rsid w:val="00EF22E0"/>
    <w:rsid w:val="00EF2304"/>
    <w:rsid w:val="00EF2336"/>
    <w:rsid w:val="00EF237F"/>
    <w:rsid w:val="00EF2390"/>
    <w:rsid w:val="00EF2405"/>
    <w:rsid w:val="00EF241B"/>
    <w:rsid w:val="00EF2435"/>
    <w:rsid w:val="00EF244E"/>
    <w:rsid w:val="00EF24FC"/>
    <w:rsid w:val="00EF2549"/>
    <w:rsid w:val="00EF262D"/>
    <w:rsid w:val="00EF268F"/>
    <w:rsid w:val="00EF2698"/>
    <w:rsid w:val="00EF27B1"/>
    <w:rsid w:val="00EF27B2"/>
    <w:rsid w:val="00EF27D2"/>
    <w:rsid w:val="00EF2990"/>
    <w:rsid w:val="00EF2991"/>
    <w:rsid w:val="00EF29AA"/>
    <w:rsid w:val="00EF29D3"/>
    <w:rsid w:val="00EF29F3"/>
    <w:rsid w:val="00EF2AC8"/>
    <w:rsid w:val="00EF2B3A"/>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21"/>
    <w:rsid w:val="00EF3858"/>
    <w:rsid w:val="00EF3906"/>
    <w:rsid w:val="00EF39D0"/>
    <w:rsid w:val="00EF3A6C"/>
    <w:rsid w:val="00EF3ABB"/>
    <w:rsid w:val="00EF3ADD"/>
    <w:rsid w:val="00EF3B22"/>
    <w:rsid w:val="00EF3BA8"/>
    <w:rsid w:val="00EF3C10"/>
    <w:rsid w:val="00EF3E3E"/>
    <w:rsid w:val="00EF3EAE"/>
    <w:rsid w:val="00EF3EB6"/>
    <w:rsid w:val="00EF3F8B"/>
    <w:rsid w:val="00EF3FD1"/>
    <w:rsid w:val="00EF4073"/>
    <w:rsid w:val="00EF408E"/>
    <w:rsid w:val="00EF413E"/>
    <w:rsid w:val="00EF4144"/>
    <w:rsid w:val="00EF4247"/>
    <w:rsid w:val="00EF4355"/>
    <w:rsid w:val="00EF435A"/>
    <w:rsid w:val="00EF43DD"/>
    <w:rsid w:val="00EF4428"/>
    <w:rsid w:val="00EF44F6"/>
    <w:rsid w:val="00EF4541"/>
    <w:rsid w:val="00EF459A"/>
    <w:rsid w:val="00EF45D9"/>
    <w:rsid w:val="00EF45F6"/>
    <w:rsid w:val="00EF46A3"/>
    <w:rsid w:val="00EF46AC"/>
    <w:rsid w:val="00EF4770"/>
    <w:rsid w:val="00EF47B5"/>
    <w:rsid w:val="00EF47C8"/>
    <w:rsid w:val="00EF4A73"/>
    <w:rsid w:val="00EF4A99"/>
    <w:rsid w:val="00EF4B4A"/>
    <w:rsid w:val="00EF4B67"/>
    <w:rsid w:val="00EF4BBB"/>
    <w:rsid w:val="00EF4BCF"/>
    <w:rsid w:val="00EF4C70"/>
    <w:rsid w:val="00EF4C9B"/>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60"/>
    <w:rsid w:val="00EF54B5"/>
    <w:rsid w:val="00EF54B6"/>
    <w:rsid w:val="00EF54B9"/>
    <w:rsid w:val="00EF54E4"/>
    <w:rsid w:val="00EF5517"/>
    <w:rsid w:val="00EF559C"/>
    <w:rsid w:val="00EF55EE"/>
    <w:rsid w:val="00EF5610"/>
    <w:rsid w:val="00EF5654"/>
    <w:rsid w:val="00EF56DA"/>
    <w:rsid w:val="00EF57B1"/>
    <w:rsid w:val="00EF5851"/>
    <w:rsid w:val="00EF58F0"/>
    <w:rsid w:val="00EF5BEE"/>
    <w:rsid w:val="00EF5C25"/>
    <w:rsid w:val="00EF5C3E"/>
    <w:rsid w:val="00EF5E2A"/>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99E"/>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0C"/>
    <w:rsid w:val="00EF711F"/>
    <w:rsid w:val="00EF7132"/>
    <w:rsid w:val="00EF7279"/>
    <w:rsid w:val="00EF73E4"/>
    <w:rsid w:val="00EF7550"/>
    <w:rsid w:val="00EF7565"/>
    <w:rsid w:val="00EF756A"/>
    <w:rsid w:val="00EF762A"/>
    <w:rsid w:val="00EF7675"/>
    <w:rsid w:val="00EF76A1"/>
    <w:rsid w:val="00EF76AE"/>
    <w:rsid w:val="00EF77D2"/>
    <w:rsid w:val="00EF77D8"/>
    <w:rsid w:val="00EF78CC"/>
    <w:rsid w:val="00EF78FB"/>
    <w:rsid w:val="00EF7A39"/>
    <w:rsid w:val="00EF7A83"/>
    <w:rsid w:val="00EF7BAB"/>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9C3"/>
    <w:rsid w:val="00F01A5C"/>
    <w:rsid w:val="00F01A67"/>
    <w:rsid w:val="00F01AFC"/>
    <w:rsid w:val="00F01B4F"/>
    <w:rsid w:val="00F01B6C"/>
    <w:rsid w:val="00F01B8A"/>
    <w:rsid w:val="00F01B96"/>
    <w:rsid w:val="00F01CA0"/>
    <w:rsid w:val="00F01CDE"/>
    <w:rsid w:val="00F01CEF"/>
    <w:rsid w:val="00F01CF2"/>
    <w:rsid w:val="00F01DEE"/>
    <w:rsid w:val="00F01E63"/>
    <w:rsid w:val="00F01F28"/>
    <w:rsid w:val="00F01FBA"/>
    <w:rsid w:val="00F02001"/>
    <w:rsid w:val="00F02003"/>
    <w:rsid w:val="00F02061"/>
    <w:rsid w:val="00F020BA"/>
    <w:rsid w:val="00F0213F"/>
    <w:rsid w:val="00F02173"/>
    <w:rsid w:val="00F0217F"/>
    <w:rsid w:val="00F021B4"/>
    <w:rsid w:val="00F021E4"/>
    <w:rsid w:val="00F022E7"/>
    <w:rsid w:val="00F022EC"/>
    <w:rsid w:val="00F023B5"/>
    <w:rsid w:val="00F02412"/>
    <w:rsid w:val="00F024A0"/>
    <w:rsid w:val="00F024BB"/>
    <w:rsid w:val="00F024ED"/>
    <w:rsid w:val="00F0250D"/>
    <w:rsid w:val="00F0254A"/>
    <w:rsid w:val="00F02649"/>
    <w:rsid w:val="00F02722"/>
    <w:rsid w:val="00F0282F"/>
    <w:rsid w:val="00F0286A"/>
    <w:rsid w:val="00F0292F"/>
    <w:rsid w:val="00F02977"/>
    <w:rsid w:val="00F02BB9"/>
    <w:rsid w:val="00F02CB9"/>
    <w:rsid w:val="00F02CBB"/>
    <w:rsid w:val="00F02D46"/>
    <w:rsid w:val="00F02E6B"/>
    <w:rsid w:val="00F02EB7"/>
    <w:rsid w:val="00F02FF2"/>
    <w:rsid w:val="00F03025"/>
    <w:rsid w:val="00F0307A"/>
    <w:rsid w:val="00F0314D"/>
    <w:rsid w:val="00F0331E"/>
    <w:rsid w:val="00F03395"/>
    <w:rsid w:val="00F03422"/>
    <w:rsid w:val="00F03488"/>
    <w:rsid w:val="00F0353D"/>
    <w:rsid w:val="00F035F1"/>
    <w:rsid w:val="00F03690"/>
    <w:rsid w:val="00F036A7"/>
    <w:rsid w:val="00F036BC"/>
    <w:rsid w:val="00F0373F"/>
    <w:rsid w:val="00F03751"/>
    <w:rsid w:val="00F038AC"/>
    <w:rsid w:val="00F038BC"/>
    <w:rsid w:val="00F0393C"/>
    <w:rsid w:val="00F03A11"/>
    <w:rsid w:val="00F03A3D"/>
    <w:rsid w:val="00F03AC6"/>
    <w:rsid w:val="00F03B29"/>
    <w:rsid w:val="00F03B4A"/>
    <w:rsid w:val="00F03BA6"/>
    <w:rsid w:val="00F03BBF"/>
    <w:rsid w:val="00F03BEC"/>
    <w:rsid w:val="00F03C02"/>
    <w:rsid w:val="00F03C08"/>
    <w:rsid w:val="00F03C0F"/>
    <w:rsid w:val="00F03C7A"/>
    <w:rsid w:val="00F03CEF"/>
    <w:rsid w:val="00F03D6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978"/>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33C"/>
    <w:rsid w:val="00F054A9"/>
    <w:rsid w:val="00F054DE"/>
    <w:rsid w:val="00F054F5"/>
    <w:rsid w:val="00F055FE"/>
    <w:rsid w:val="00F056B9"/>
    <w:rsid w:val="00F05702"/>
    <w:rsid w:val="00F0578C"/>
    <w:rsid w:val="00F057AF"/>
    <w:rsid w:val="00F057EB"/>
    <w:rsid w:val="00F0580E"/>
    <w:rsid w:val="00F0586E"/>
    <w:rsid w:val="00F058B9"/>
    <w:rsid w:val="00F05917"/>
    <w:rsid w:val="00F0591A"/>
    <w:rsid w:val="00F05A2C"/>
    <w:rsid w:val="00F05A4E"/>
    <w:rsid w:val="00F05ABD"/>
    <w:rsid w:val="00F05B08"/>
    <w:rsid w:val="00F05C2D"/>
    <w:rsid w:val="00F05C6B"/>
    <w:rsid w:val="00F05C85"/>
    <w:rsid w:val="00F05C92"/>
    <w:rsid w:val="00F05C9A"/>
    <w:rsid w:val="00F05DE3"/>
    <w:rsid w:val="00F05E72"/>
    <w:rsid w:val="00F05ED0"/>
    <w:rsid w:val="00F06008"/>
    <w:rsid w:val="00F06027"/>
    <w:rsid w:val="00F06078"/>
    <w:rsid w:val="00F060FF"/>
    <w:rsid w:val="00F06174"/>
    <w:rsid w:val="00F062DE"/>
    <w:rsid w:val="00F06328"/>
    <w:rsid w:val="00F063A5"/>
    <w:rsid w:val="00F063BB"/>
    <w:rsid w:val="00F064CF"/>
    <w:rsid w:val="00F06564"/>
    <w:rsid w:val="00F06575"/>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04C"/>
    <w:rsid w:val="00F07220"/>
    <w:rsid w:val="00F07371"/>
    <w:rsid w:val="00F07383"/>
    <w:rsid w:val="00F0738E"/>
    <w:rsid w:val="00F073A6"/>
    <w:rsid w:val="00F073AA"/>
    <w:rsid w:val="00F073B1"/>
    <w:rsid w:val="00F073C6"/>
    <w:rsid w:val="00F073C9"/>
    <w:rsid w:val="00F07434"/>
    <w:rsid w:val="00F07462"/>
    <w:rsid w:val="00F07465"/>
    <w:rsid w:val="00F07517"/>
    <w:rsid w:val="00F07521"/>
    <w:rsid w:val="00F0756E"/>
    <w:rsid w:val="00F07608"/>
    <w:rsid w:val="00F076A4"/>
    <w:rsid w:val="00F076CC"/>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9D"/>
    <w:rsid w:val="00F07CCC"/>
    <w:rsid w:val="00F07CED"/>
    <w:rsid w:val="00F07DB0"/>
    <w:rsid w:val="00F07DEA"/>
    <w:rsid w:val="00F07E19"/>
    <w:rsid w:val="00F07F7F"/>
    <w:rsid w:val="00F1002C"/>
    <w:rsid w:val="00F100C1"/>
    <w:rsid w:val="00F101B5"/>
    <w:rsid w:val="00F1031A"/>
    <w:rsid w:val="00F10348"/>
    <w:rsid w:val="00F10363"/>
    <w:rsid w:val="00F10462"/>
    <w:rsid w:val="00F1048B"/>
    <w:rsid w:val="00F104A7"/>
    <w:rsid w:val="00F104DB"/>
    <w:rsid w:val="00F1051A"/>
    <w:rsid w:val="00F10548"/>
    <w:rsid w:val="00F10555"/>
    <w:rsid w:val="00F10564"/>
    <w:rsid w:val="00F105F5"/>
    <w:rsid w:val="00F1065C"/>
    <w:rsid w:val="00F10723"/>
    <w:rsid w:val="00F10734"/>
    <w:rsid w:val="00F1085A"/>
    <w:rsid w:val="00F10903"/>
    <w:rsid w:val="00F1090C"/>
    <w:rsid w:val="00F10912"/>
    <w:rsid w:val="00F10926"/>
    <w:rsid w:val="00F1092C"/>
    <w:rsid w:val="00F10932"/>
    <w:rsid w:val="00F109DB"/>
    <w:rsid w:val="00F10A57"/>
    <w:rsid w:val="00F10AB7"/>
    <w:rsid w:val="00F10B12"/>
    <w:rsid w:val="00F10D62"/>
    <w:rsid w:val="00F10DA1"/>
    <w:rsid w:val="00F10DC2"/>
    <w:rsid w:val="00F10E65"/>
    <w:rsid w:val="00F10F79"/>
    <w:rsid w:val="00F1104C"/>
    <w:rsid w:val="00F111AE"/>
    <w:rsid w:val="00F111D1"/>
    <w:rsid w:val="00F111D5"/>
    <w:rsid w:val="00F111FC"/>
    <w:rsid w:val="00F11349"/>
    <w:rsid w:val="00F1139B"/>
    <w:rsid w:val="00F113B7"/>
    <w:rsid w:val="00F113C9"/>
    <w:rsid w:val="00F114FD"/>
    <w:rsid w:val="00F115BC"/>
    <w:rsid w:val="00F11606"/>
    <w:rsid w:val="00F1167D"/>
    <w:rsid w:val="00F1172D"/>
    <w:rsid w:val="00F1176F"/>
    <w:rsid w:val="00F1180A"/>
    <w:rsid w:val="00F1181A"/>
    <w:rsid w:val="00F11848"/>
    <w:rsid w:val="00F11862"/>
    <w:rsid w:val="00F11865"/>
    <w:rsid w:val="00F118AE"/>
    <w:rsid w:val="00F118D6"/>
    <w:rsid w:val="00F11943"/>
    <w:rsid w:val="00F11A94"/>
    <w:rsid w:val="00F11ABA"/>
    <w:rsid w:val="00F11BD4"/>
    <w:rsid w:val="00F11C93"/>
    <w:rsid w:val="00F11CD4"/>
    <w:rsid w:val="00F11D79"/>
    <w:rsid w:val="00F11D9A"/>
    <w:rsid w:val="00F11E85"/>
    <w:rsid w:val="00F11EB8"/>
    <w:rsid w:val="00F11F34"/>
    <w:rsid w:val="00F12033"/>
    <w:rsid w:val="00F12117"/>
    <w:rsid w:val="00F1211F"/>
    <w:rsid w:val="00F121C6"/>
    <w:rsid w:val="00F12225"/>
    <w:rsid w:val="00F1229E"/>
    <w:rsid w:val="00F123B5"/>
    <w:rsid w:val="00F123E6"/>
    <w:rsid w:val="00F12424"/>
    <w:rsid w:val="00F12480"/>
    <w:rsid w:val="00F124AC"/>
    <w:rsid w:val="00F12501"/>
    <w:rsid w:val="00F1253A"/>
    <w:rsid w:val="00F12667"/>
    <w:rsid w:val="00F126C8"/>
    <w:rsid w:val="00F12777"/>
    <w:rsid w:val="00F1278E"/>
    <w:rsid w:val="00F1280C"/>
    <w:rsid w:val="00F1293F"/>
    <w:rsid w:val="00F12986"/>
    <w:rsid w:val="00F129E5"/>
    <w:rsid w:val="00F12A18"/>
    <w:rsid w:val="00F12B0A"/>
    <w:rsid w:val="00F12B9D"/>
    <w:rsid w:val="00F12C50"/>
    <w:rsid w:val="00F12CC1"/>
    <w:rsid w:val="00F12E14"/>
    <w:rsid w:val="00F12F98"/>
    <w:rsid w:val="00F12FA7"/>
    <w:rsid w:val="00F12FDA"/>
    <w:rsid w:val="00F12FE6"/>
    <w:rsid w:val="00F12FED"/>
    <w:rsid w:val="00F12FF6"/>
    <w:rsid w:val="00F1307B"/>
    <w:rsid w:val="00F13103"/>
    <w:rsid w:val="00F1324B"/>
    <w:rsid w:val="00F13262"/>
    <w:rsid w:val="00F13275"/>
    <w:rsid w:val="00F13341"/>
    <w:rsid w:val="00F133A8"/>
    <w:rsid w:val="00F1343C"/>
    <w:rsid w:val="00F1355A"/>
    <w:rsid w:val="00F13564"/>
    <w:rsid w:val="00F135AF"/>
    <w:rsid w:val="00F13624"/>
    <w:rsid w:val="00F1363C"/>
    <w:rsid w:val="00F13641"/>
    <w:rsid w:val="00F1372B"/>
    <w:rsid w:val="00F137D6"/>
    <w:rsid w:val="00F13914"/>
    <w:rsid w:val="00F13970"/>
    <w:rsid w:val="00F13982"/>
    <w:rsid w:val="00F13A28"/>
    <w:rsid w:val="00F13A3C"/>
    <w:rsid w:val="00F13AAA"/>
    <w:rsid w:val="00F13B2E"/>
    <w:rsid w:val="00F13B30"/>
    <w:rsid w:val="00F13B34"/>
    <w:rsid w:val="00F13B69"/>
    <w:rsid w:val="00F13D0F"/>
    <w:rsid w:val="00F13D89"/>
    <w:rsid w:val="00F13DCD"/>
    <w:rsid w:val="00F13E2B"/>
    <w:rsid w:val="00F13E35"/>
    <w:rsid w:val="00F13F93"/>
    <w:rsid w:val="00F142D4"/>
    <w:rsid w:val="00F142E4"/>
    <w:rsid w:val="00F14347"/>
    <w:rsid w:val="00F14410"/>
    <w:rsid w:val="00F1441A"/>
    <w:rsid w:val="00F1449D"/>
    <w:rsid w:val="00F1470B"/>
    <w:rsid w:val="00F147C0"/>
    <w:rsid w:val="00F147EE"/>
    <w:rsid w:val="00F1484C"/>
    <w:rsid w:val="00F1488A"/>
    <w:rsid w:val="00F148B8"/>
    <w:rsid w:val="00F14934"/>
    <w:rsid w:val="00F149A2"/>
    <w:rsid w:val="00F149BC"/>
    <w:rsid w:val="00F14A72"/>
    <w:rsid w:val="00F14B25"/>
    <w:rsid w:val="00F14B5A"/>
    <w:rsid w:val="00F14B68"/>
    <w:rsid w:val="00F14B7F"/>
    <w:rsid w:val="00F14BE3"/>
    <w:rsid w:val="00F14BF3"/>
    <w:rsid w:val="00F14C7F"/>
    <w:rsid w:val="00F14D55"/>
    <w:rsid w:val="00F14E10"/>
    <w:rsid w:val="00F14E1F"/>
    <w:rsid w:val="00F14E6F"/>
    <w:rsid w:val="00F14EE0"/>
    <w:rsid w:val="00F14F50"/>
    <w:rsid w:val="00F14F63"/>
    <w:rsid w:val="00F14F67"/>
    <w:rsid w:val="00F14FC0"/>
    <w:rsid w:val="00F15040"/>
    <w:rsid w:val="00F1505F"/>
    <w:rsid w:val="00F15091"/>
    <w:rsid w:val="00F150FF"/>
    <w:rsid w:val="00F15215"/>
    <w:rsid w:val="00F152A1"/>
    <w:rsid w:val="00F1534C"/>
    <w:rsid w:val="00F153FE"/>
    <w:rsid w:val="00F15401"/>
    <w:rsid w:val="00F15404"/>
    <w:rsid w:val="00F1541A"/>
    <w:rsid w:val="00F154BE"/>
    <w:rsid w:val="00F155C3"/>
    <w:rsid w:val="00F15631"/>
    <w:rsid w:val="00F1566A"/>
    <w:rsid w:val="00F156CB"/>
    <w:rsid w:val="00F15756"/>
    <w:rsid w:val="00F157DA"/>
    <w:rsid w:val="00F15825"/>
    <w:rsid w:val="00F15838"/>
    <w:rsid w:val="00F158B9"/>
    <w:rsid w:val="00F159B5"/>
    <w:rsid w:val="00F15A1A"/>
    <w:rsid w:val="00F15AF9"/>
    <w:rsid w:val="00F15AFD"/>
    <w:rsid w:val="00F15B31"/>
    <w:rsid w:val="00F15BB8"/>
    <w:rsid w:val="00F15BE7"/>
    <w:rsid w:val="00F15C40"/>
    <w:rsid w:val="00F15C63"/>
    <w:rsid w:val="00F15CA0"/>
    <w:rsid w:val="00F15CE8"/>
    <w:rsid w:val="00F15DD4"/>
    <w:rsid w:val="00F15E8C"/>
    <w:rsid w:val="00F15EC8"/>
    <w:rsid w:val="00F160BF"/>
    <w:rsid w:val="00F160FD"/>
    <w:rsid w:val="00F161A5"/>
    <w:rsid w:val="00F1623F"/>
    <w:rsid w:val="00F162FA"/>
    <w:rsid w:val="00F16300"/>
    <w:rsid w:val="00F163CE"/>
    <w:rsid w:val="00F16416"/>
    <w:rsid w:val="00F16424"/>
    <w:rsid w:val="00F16459"/>
    <w:rsid w:val="00F16475"/>
    <w:rsid w:val="00F1654F"/>
    <w:rsid w:val="00F16560"/>
    <w:rsid w:val="00F16576"/>
    <w:rsid w:val="00F1659E"/>
    <w:rsid w:val="00F165CB"/>
    <w:rsid w:val="00F16683"/>
    <w:rsid w:val="00F166B1"/>
    <w:rsid w:val="00F166E2"/>
    <w:rsid w:val="00F166EC"/>
    <w:rsid w:val="00F16756"/>
    <w:rsid w:val="00F16775"/>
    <w:rsid w:val="00F1685C"/>
    <w:rsid w:val="00F16A4F"/>
    <w:rsid w:val="00F16A5B"/>
    <w:rsid w:val="00F16B02"/>
    <w:rsid w:val="00F16B1C"/>
    <w:rsid w:val="00F16C59"/>
    <w:rsid w:val="00F16D84"/>
    <w:rsid w:val="00F16DA3"/>
    <w:rsid w:val="00F16E70"/>
    <w:rsid w:val="00F1700D"/>
    <w:rsid w:val="00F1702C"/>
    <w:rsid w:val="00F1706A"/>
    <w:rsid w:val="00F170DF"/>
    <w:rsid w:val="00F170F5"/>
    <w:rsid w:val="00F17133"/>
    <w:rsid w:val="00F1713D"/>
    <w:rsid w:val="00F171FA"/>
    <w:rsid w:val="00F17206"/>
    <w:rsid w:val="00F1727C"/>
    <w:rsid w:val="00F17324"/>
    <w:rsid w:val="00F173B9"/>
    <w:rsid w:val="00F173DB"/>
    <w:rsid w:val="00F17436"/>
    <w:rsid w:val="00F1748A"/>
    <w:rsid w:val="00F1752C"/>
    <w:rsid w:val="00F1753B"/>
    <w:rsid w:val="00F17626"/>
    <w:rsid w:val="00F1778B"/>
    <w:rsid w:val="00F177A7"/>
    <w:rsid w:val="00F17984"/>
    <w:rsid w:val="00F17988"/>
    <w:rsid w:val="00F179CC"/>
    <w:rsid w:val="00F17A30"/>
    <w:rsid w:val="00F17C77"/>
    <w:rsid w:val="00F17C95"/>
    <w:rsid w:val="00F17CAB"/>
    <w:rsid w:val="00F17D38"/>
    <w:rsid w:val="00F17E14"/>
    <w:rsid w:val="00F17E59"/>
    <w:rsid w:val="00F17E84"/>
    <w:rsid w:val="00F17E9B"/>
    <w:rsid w:val="00F17EF4"/>
    <w:rsid w:val="00F17F27"/>
    <w:rsid w:val="00F17F6F"/>
    <w:rsid w:val="00F20014"/>
    <w:rsid w:val="00F20029"/>
    <w:rsid w:val="00F20082"/>
    <w:rsid w:val="00F200BA"/>
    <w:rsid w:val="00F2011F"/>
    <w:rsid w:val="00F20142"/>
    <w:rsid w:val="00F201D8"/>
    <w:rsid w:val="00F201DD"/>
    <w:rsid w:val="00F201EF"/>
    <w:rsid w:val="00F202F6"/>
    <w:rsid w:val="00F2033D"/>
    <w:rsid w:val="00F20391"/>
    <w:rsid w:val="00F2039D"/>
    <w:rsid w:val="00F203F4"/>
    <w:rsid w:val="00F204C4"/>
    <w:rsid w:val="00F20596"/>
    <w:rsid w:val="00F20650"/>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53"/>
    <w:rsid w:val="00F2177D"/>
    <w:rsid w:val="00F21799"/>
    <w:rsid w:val="00F21826"/>
    <w:rsid w:val="00F21995"/>
    <w:rsid w:val="00F21999"/>
    <w:rsid w:val="00F21A6D"/>
    <w:rsid w:val="00F21A9D"/>
    <w:rsid w:val="00F21BEB"/>
    <w:rsid w:val="00F21C0C"/>
    <w:rsid w:val="00F21CF9"/>
    <w:rsid w:val="00F21D60"/>
    <w:rsid w:val="00F21E63"/>
    <w:rsid w:val="00F21FCC"/>
    <w:rsid w:val="00F2203D"/>
    <w:rsid w:val="00F220BA"/>
    <w:rsid w:val="00F220EC"/>
    <w:rsid w:val="00F22177"/>
    <w:rsid w:val="00F22273"/>
    <w:rsid w:val="00F22384"/>
    <w:rsid w:val="00F22426"/>
    <w:rsid w:val="00F22452"/>
    <w:rsid w:val="00F2250C"/>
    <w:rsid w:val="00F2251F"/>
    <w:rsid w:val="00F2253D"/>
    <w:rsid w:val="00F226A5"/>
    <w:rsid w:val="00F2270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0D9"/>
    <w:rsid w:val="00F23177"/>
    <w:rsid w:val="00F23274"/>
    <w:rsid w:val="00F232F7"/>
    <w:rsid w:val="00F233EE"/>
    <w:rsid w:val="00F23405"/>
    <w:rsid w:val="00F2340F"/>
    <w:rsid w:val="00F23779"/>
    <w:rsid w:val="00F237B1"/>
    <w:rsid w:val="00F23872"/>
    <w:rsid w:val="00F239A4"/>
    <w:rsid w:val="00F239F9"/>
    <w:rsid w:val="00F23A17"/>
    <w:rsid w:val="00F23A56"/>
    <w:rsid w:val="00F23A9C"/>
    <w:rsid w:val="00F23AFD"/>
    <w:rsid w:val="00F23B04"/>
    <w:rsid w:val="00F23B11"/>
    <w:rsid w:val="00F23B97"/>
    <w:rsid w:val="00F23BDD"/>
    <w:rsid w:val="00F23C03"/>
    <w:rsid w:val="00F23C1C"/>
    <w:rsid w:val="00F23D4B"/>
    <w:rsid w:val="00F23DA9"/>
    <w:rsid w:val="00F23DBF"/>
    <w:rsid w:val="00F23E21"/>
    <w:rsid w:val="00F23E69"/>
    <w:rsid w:val="00F23F15"/>
    <w:rsid w:val="00F23F1E"/>
    <w:rsid w:val="00F23F58"/>
    <w:rsid w:val="00F24023"/>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2E"/>
    <w:rsid w:val="00F2498C"/>
    <w:rsid w:val="00F24C20"/>
    <w:rsid w:val="00F24C9E"/>
    <w:rsid w:val="00F24CFF"/>
    <w:rsid w:val="00F24E27"/>
    <w:rsid w:val="00F24F24"/>
    <w:rsid w:val="00F25043"/>
    <w:rsid w:val="00F2511D"/>
    <w:rsid w:val="00F251B4"/>
    <w:rsid w:val="00F251C2"/>
    <w:rsid w:val="00F251D3"/>
    <w:rsid w:val="00F251D7"/>
    <w:rsid w:val="00F2521D"/>
    <w:rsid w:val="00F2526C"/>
    <w:rsid w:val="00F2526F"/>
    <w:rsid w:val="00F252E0"/>
    <w:rsid w:val="00F2531E"/>
    <w:rsid w:val="00F25398"/>
    <w:rsid w:val="00F253D0"/>
    <w:rsid w:val="00F2542B"/>
    <w:rsid w:val="00F25484"/>
    <w:rsid w:val="00F254A4"/>
    <w:rsid w:val="00F254B8"/>
    <w:rsid w:val="00F254BC"/>
    <w:rsid w:val="00F25520"/>
    <w:rsid w:val="00F25532"/>
    <w:rsid w:val="00F25550"/>
    <w:rsid w:val="00F2556E"/>
    <w:rsid w:val="00F255C4"/>
    <w:rsid w:val="00F255F4"/>
    <w:rsid w:val="00F25646"/>
    <w:rsid w:val="00F25698"/>
    <w:rsid w:val="00F25A4E"/>
    <w:rsid w:val="00F25AA9"/>
    <w:rsid w:val="00F25AD7"/>
    <w:rsid w:val="00F25B06"/>
    <w:rsid w:val="00F25B1C"/>
    <w:rsid w:val="00F25B49"/>
    <w:rsid w:val="00F25B53"/>
    <w:rsid w:val="00F25BDA"/>
    <w:rsid w:val="00F25C0E"/>
    <w:rsid w:val="00F25C31"/>
    <w:rsid w:val="00F25CC4"/>
    <w:rsid w:val="00F25CD9"/>
    <w:rsid w:val="00F25CF5"/>
    <w:rsid w:val="00F25DF3"/>
    <w:rsid w:val="00F25F3F"/>
    <w:rsid w:val="00F25F88"/>
    <w:rsid w:val="00F25FAA"/>
    <w:rsid w:val="00F25FFD"/>
    <w:rsid w:val="00F26084"/>
    <w:rsid w:val="00F260B5"/>
    <w:rsid w:val="00F260EC"/>
    <w:rsid w:val="00F261ED"/>
    <w:rsid w:val="00F26223"/>
    <w:rsid w:val="00F262AE"/>
    <w:rsid w:val="00F262B6"/>
    <w:rsid w:val="00F262D8"/>
    <w:rsid w:val="00F263A3"/>
    <w:rsid w:val="00F263BC"/>
    <w:rsid w:val="00F26434"/>
    <w:rsid w:val="00F2645A"/>
    <w:rsid w:val="00F26468"/>
    <w:rsid w:val="00F2647E"/>
    <w:rsid w:val="00F264B3"/>
    <w:rsid w:val="00F2650B"/>
    <w:rsid w:val="00F26517"/>
    <w:rsid w:val="00F26552"/>
    <w:rsid w:val="00F2655D"/>
    <w:rsid w:val="00F265EF"/>
    <w:rsid w:val="00F2666B"/>
    <w:rsid w:val="00F266EB"/>
    <w:rsid w:val="00F26918"/>
    <w:rsid w:val="00F26969"/>
    <w:rsid w:val="00F269AF"/>
    <w:rsid w:val="00F26AA4"/>
    <w:rsid w:val="00F26ADF"/>
    <w:rsid w:val="00F26C41"/>
    <w:rsid w:val="00F26CF4"/>
    <w:rsid w:val="00F26CF8"/>
    <w:rsid w:val="00F26D09"/>
    <w:rsid w:val="00F26D17"/>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949"/>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281"/>
    <w:rsid w:val="00F30300"/>
    <w:rsid w:val="00F3030F"/>
    <w:rsid w:val="00F304C6"/>
    <w:rsid w:val="00F304F0"/>
    <w:rsid w:val="00F305C5"/>
    <w:rsid w:val="00F3062C"/>
    <w:rsid w:val="00F3065E"/>
    <w:rsid w:val="00F3066E"/>
    <w:rsid w:val="00F3069D"/>
    <w:rsid w:val="00F306C2"/>
    <w:rsid w:val="00F306C9"/>
    <w:rsid w:val="00F306CB"/>
    <w:rsid w:val="00F30769"/>
    <w:rsid w:val="00F307B1"/>
    <w:rsid w:val="00F307F2"/>
    <w:rsid w:val="00F30805"/>
    <w:rsid w:val="00F30899"/>
    <w:rsid w:val="00F30924"/>
    <w:rsid w:val="00F30928"/>
    <w:rsid w:val="00F30A46"/>
    <w:rsid w:val="00F30A6D"/>
    <w:rsid w:val="00F30B4A"/>
    <w:rsid w:val="00F30BBC"/>
    <w:rsid w:val="00F30BD2"/>
    <w:rsid w:val="00F30C22"/>
    <w:rsid w:val="00F30CEF"/>
    <w:rsid w:val="00F30D40"/>
    <w:rsid w:val="00F30DA3"/>
    <w:rsid w:val="00F30E4A"/>
    <w:rsid w:val="00F30E62"/>
    <w:rsid w:val="00F30EC9"/>
    <w:rsid w:val="00F30F52"/>
    <w:rsid w:val="00F30F85"/>
    <w:rsid w:val="00F31006"/>
    <w:rsid w:val="00F31113"/>
    <w:rsid w:val="00F311CF"/>
    <w:rsid w:val="00F31215"/>
    <w:rsid w:val="00F31259"/>
    <w:rsid w:val="00F31264"/>
    <w:rsid w:val="00F31286"/>
    <w:rsid w:val="00F312F5"/>
    <w:rsid w:val="00F31348"/>
    <w:rsid w:val="00F31374"/>
    <w:rsid w:val="00F3148E"/>
    <w:rsid w:val="00F314E4"/>
    <w:rsid w:val="00F314E8"/>
    <w:rsid w:val="00F31518"/>
    <w:rsid w:val="00F315A3"/>
    <w:rsid w:val="00F31678"/>
    <w:rsid w:val="00F316D0"/>
    <w:rsid w:val="00F317BE"/>
    <w:rsid w:val="00F318E6"/>
    <w:rsid w:val="00F31A64"/>
    <w:rsid w:val="00F31B12"/>
    <w:rsid w:val="00F31B44"/>
    <w:rsid w:val="00F31C63"/>
    <w:rsid w:val="00F31CCB"/>
    <w:rsid w:val="00F31E51"/>
    <w:rsid w:val="00F31F3F"/>
    <w:rsid w:val="00F31FB0"/>
    <w:rsid w:val="00F31FF9"/>
    <w:rsid w:val="00F3207D"/>
    <w:rsid w:val="00F32081"/>
    <w:rsid w:val="00F321C0"/>
    <w:rsid w:val="00F3226E"/>
    <w:rsid w:val="00F322E7"/>
    <w:rsid w:val="00F322EC"/>
    <w:rsid w:val="00F3234E"/>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BE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5DD"/>
    <w:rsid w:val="00F336C7"/>
    <w:rsid w:val="00F33721"/>
    <w:rsid w:val="00F33767"/>
    <w:rsid w:val="00F3377A"/>
    <w:rsid w:val="00F337B4"/>
    <w:rsid w:val="00F3381A"/>
    <w:rsid w:val="00F33961"/>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D"/>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A94"/>
    <w:rsid w:val="00F34BBE"/>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4E9"/>
    <w:rsid w:val="00F35524"/>
    <w:rsid w:val="00F3556F"/>
    <w:rsid w:val="00F3557C"/>
    <w:rsid w:val="00F355A1"/>
    <w:rsid w:val="00F35600"/>
    <w:rsid w:val="00F356EE"/>
    <w:rsid w:val="00F35722"/>
    <w:rsid w:val="00F357BF"/>
    <w:rsid w:val="00F357C6"/>
    <w:rsid w:val="00F357D0"/>
    <w:rsid w:val="00F35843"/>
    <w:rsid w:val="00F359BF"/>
    <w:rsid w:val="00F35A0E"/>
    <w:rsid w:val="00F35A3D"/>
    <w:rsid w:val="00F35A73"/>
    <w:rsid w:val="00F35AE8"/>
    <w:rsid w:val="00F35B04"/>
    <w:rsid w:val="00F35BC0"/>
    <w:rsid w:val="00F35C77"/>
    <w:rsid w:val="00F35CEC"/>
    <w:rsid w:val="00F35DB9"/>
    <w:rsid w:val="00F35DF3"/>
    <w:rsid w:val="00F35E22"/>
    <w:rsid w:val="00F35E4B"/>
    <w:rsid w:val="00F35E8E"/>
    <w:rsid w:val="00F35E9F"/>
    <w:rsid w:val="00F35EDD"/>
    <w:rsid w:val="00F35F09"/>
    <w:rsid w:val="00F360CF"/>
    <w:rsid w:val="00F360E4"/>
    <w:rsid w:val="00F360ED"/>
    <w:rsid w:val="00F3612F"/>
    <w:rsid w:val="00F361D8"/>
    <w:rsid w:val="00F36260"/>
    <w:rsid w:val="00F3631A"/>
    <w:rsid w:val="00F3633F"/>
    <w:rsid w:val="00F36491"/>
    <w:rsid w:val="00F364DC"/>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98"/>
    <w:rsid w:val="00F36CF1"/>
    <w:rsid w:val="00F36D1D"/>
    <w:rsid w:val="00F36D68"/>
    <w:rsid w:val="00F36D89"/>
    <w:rsid w:val="00F36DEC"/>
    <w:rsid w:val="00F36EC0"/>
    <w:rsid w:val="00F36EDD"/>
    <w:rsid w:val="00F36F75"/>
    <w:rsid w:val="00F36FBB"/>
    <w:rsid w:val="00F36FF6"/>
    <w:rsid w:val="00F3710D"/>
    <w:rsid w:val="00F37134"/>
    <w:rsid w:val="00F3714A"/>
    <w:rsid w:val="00F371F4"/>
    <w:rsid w:val="00F372D2"/>
    <w:rsid w:val="00F37315"/>
    <w:rsid w:val="00F373AB"/>
    <w:rsid w:val="00F37409"/>
    <w:rsid w:val="00F37434"/>
    <w:rsid w:val="00F37521"/>
    <w:rsid w:val="00F3753A"/>
    <w:rsid w:val="00F375B6"/>
    <w:rsid w:val="00F37612"/>
    <w:rsid w:val="00F376A8"/>
    <w:rsid w:val="00F3779E"/>
    <w:rsid w:val="00F37826"/>
    <w:rsid w:val="00F37867"/>
    <w:rsid w:val="00F3786A"/>
    <w:rsid w:val="00F3788A"/>
    <w:rsid w:val="00F378DC"/>
    <w:rsid w:val="00F378E9"/>
    <w:rsid w:val="00F37935"/>
    <w:rsid w:val="00F3793C"/>
    <w:rsid w:val="00F37945"/>
    <w:rsid w:val="00F37982"/>
    <w:rsid w:val="00F379AD"/>
    <w:rsid w:val="00F379F2"/>
    <w:rsid w:val="00F37A20"/>
    <w:rsid w:val="00F37AA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41D"/>
    <w:rsid w:val="00F404CE"/>
    <w:rsid w:val="00F4060F"/>
    <w:rsid w:val="00F406DD"/>
    <w:rsid w:val="00F406F6"/>
    <w:rsid w:val="00F406FB"/>
    <w:rsid w:val="00F407D7"/>
    <w:rsid w:val="00F407FE"/>
    <w:rsid w:val="00F40824"/>
    <w:rsid w:val="00F408D5"/>
    <w:rsid w:val="00F40960"/>
    <w:rsid w:val="00F409D8"/>
    <w:rsid w:val="00F40A8C"/>
    <w:rsid w:val="00F40AC0"/>
    <w:rsid w:val="00F40B50"/>
    <w:rsid w:val="00F40B58"/>
    <w:rsid w:val="00F40B97"/>
    <w:rsid w:val="00F40B9E"/>
    <w:rsid w:val="00F40BAC"/>
    <w:rsid w:val="00F40BAF"/>
    <w:rsid w:val="00F40BB2"/>
    <w:rsid w:val="00F40BD0"/>
    <w:rsid w:val="00F40C68"/>
    <w:rsid w:val="00F40C81"/>
    <w:rsid w:val="00F40CA5"/>
    <w:rsid w:val="00F40CA6"/>
    <w:rsid w:val="00F40D26"/>
    <w:rsid w:val="00F40D88"/>
    <w:rsid w:val="00F40E67"/>
    <w:rsid w:val="00F40E7A"/>
    <w:rsid w:val="00F40F97"/>
    <w:rsid w:val="00F41008"/>
    <w:rsid w:val="00F41054"/>
    <w:rsid w:val="00F411E8"/>
    <w:rsid w:val="00F412BB"/>
    <w:rsid w:val="00F4130A"/>
    <w:rsid w:val="00F413B1"/>
    <w:rsid w:val="00F4146D"/>
    <w:rsid w:val="00F414F8"/>
    <w:rsid w:val="00F41573"/>
    <w:rsid w:val="00F41577"/>
    <w:rsid w:val="00F41644"/>
    <w:rsid w:val="00F41647"/>
    <w:rsid w:val="00F41685"/>
    <w:rsid w:val="00F4169B"/>
    <w:rsid w:val="00F416A4"/>
    <w:rsid w:val="00F416CE"/>
    <w:rsid w:val="00F417B7"/>
    <w:rsid w:val="00F4183D"/>
    <w:rsid w:val="00F4188E"/>
    <w:rsid w:val="00F41897"/>
    <w:rsid w:val="00F418BD"/>
    <w:rsid w:val="00F418C7"/>
    <w:rsid w:val="00F418E5"/>
    <w:rsid w:val="00F41986"/>
    <w:rsid w:val="00F41A78"/>
    <w:rsid w:val="00F41B8B"/>
    <w:rsid w:val="00F41CAB"/>
    <w:rsid w:val="00F41CBB"/>
    <w:rsid w:val="00F41DC5"/>
    <w:rsid w:val="00F41ED5"/>
    <w:rsid w:val="00F41F8F"/>
    <w:rsid w:val="00F41FAD"/>
    <w:rsid w:val="00F41FDD"/>
    <w:rsid w:val="00F4202F"/>
    <w:rsid w:val="00F42030"/>
    <w:rsid w:val="00F42057"/>
    <w:rsid w:val="00F42171"/>
    <w:rsid w:val="00F421B9"/>
    <w:rsid w:val="00F421DB"/>
    <w:rsid w:val="00F421FD"/>
    <w:rsid w:val="00F4221D"/>
    <w:rsid w:val="00F422AD"/>
    <w:rsid w:val="00F423A1"/>
    <w:rsid w:val="00F42448"/>
    <w:rsid w:val="00F4245C"/>
    <w:rsid w:val="00F424D8"/>
    <w:rsid w:val="00F425C2"/>
    <w:rsid w:val="00F425E0"/>
    <w:rsid w:val="00F425FC"/>
    <w:rsid w:val="00F42618"/>
    <w:rsid w:val="00F426A4"/>
    <w:rsid w:val="00F42748"/>
    <w:rsid w:val="00F4281C"/>
    <w:rsid w:val="00F428D5"/>
    <w:rsid w:val="00F428EC"/>
    <w:rsid w:val="00F429CD"/>
    <w:rsid w:val="00F42A1D"/>
    <w:rsid w:val="00F42A7E"/>
    <w:rsid w:val="00F42AC3"/>
    <w:rsid w:val="00F42ACA"/>
    <w:rsid w:val="00F42ADA"/>
    <w:rsid w:val="00F42C73"/>
    <w:rsid w:val="00F42CC7"/>
    <w:rsid w:val="00F42E5D"/>
    <w:rsid w:val="00F42EDF"/>
    <w:rsid w:val="00F42FAE"/>
    <w:rsid w:val="00F42FC4"/>
    <w:rsid w:val="00F42FDC"/>
    <w:rsid w:val="00F4304F"/>
    <w:rsid w:val="00F430C4"/>
    <w:rsid w:val="00F43136"/>
    <w:rsid w:val="00F4313F"/>
    <w:rsid w:val="00F43162"/>
    <w:rsid w:val="00F43231"/>
    <w:rsid w:val="00F43378"/>
    <w:rsid w:val="00F433B8"/>
    <w:rsid w:val="00F4343D"/>
    <w:rsid w:val="00F434EE"/>
    <w:rsid w:val="00F43551"/>
    <w:rsid w:val="00F4357F"/>
    <w:rsid w:val="00F43586"/>
    <w:rsid w:val="00F4366C"/>
    <w:rsid w:val="00F436F6"/>
    <w:rsid w:val="00F4388D"/>
    <w:rsid w:val="00F43923"/>
    <w:rsid w:val="00F43987"/>
    <w:rsid w:val="00F439C4"/>
    <w:rsid w:val="00F43A34"/>
    <w:rsid w:val="00F43A6B"/>
    <w:rsid w:val="00F43BAD"/>
    <w:rsid w:val="00F43C70"/>
    <w:rsid w:val="00F43D2F"/>
    <w:rsid w:val="00F43D64"/>
    <w:rsid w:val="00F43E31"/>
    <w:rsid w:val="00F43E8A"/>
    <w:rsid w:val="00F43EA4"/>
    <w:rsid w:val="00F43F18"/>
    <w:rsid w:val="00F43F42"/>
    <w:rsid w:val="00F44011"/>
    <w:rsid w:val="00F44027"/>
    <w:rsid w:val="00F44180"/>
    <w:rsid w:val="00F4418D"/>
    <w:rsid w:val="00F4419D"/>
    <w:rsid w:val="00F441B9"/>
    <w:rsid w:val="00F441CB"/>
    <w:rsid w:val="00F4427C"/>
    <w:rsid w:val="00F442CB"/>
    <w:rsid w:val="00F442EE"/>
    <w:rsid w:val="00F44345"/>
    <w:rsid w:val="00F44388"/>
    <w:rsid w:val="00F44408"/>
    <w:rsid w:val="00F4442E"/>
    <w:rsid w:val="00F444F2"/>
    <w:rsid w:val="00F44550"/>
    <w:rsid w:val="00F44581"/>
    <w:rsid w:val="00F445D6"/>
    <w:rsid w:val="00F445E7"/>
    <w:rsid w:val="00F44600"/>
    <w:rsid w:val="00F44642"/>
    <w:rsid w:val="00F44674"/>
    <w:rsid w:val="00F447C9"/>
    <w:rsid w:val="00F447D7"/>
    <w:rsid w:val="00F44878"/>
    <w:rsid w:val="00F449C2"/>
    <w:rsid w:val="00F449DD"/>
    <w:rsid w:val="00F44A42"/>
    <w:rsid w:val="00F44A76"/>
    <w:rsid w:val="00F44A8A"/>
    <w:rsid w:val="00F44AD2"/>
    <w:rsid w:val="00F44B80"/>
    <w:rsid w:val="00F44BBB"/>
    <w:rsid w:val="00F44C80"/>
    <w:rsid w:val="00F44D86"/>
    <w:rsid w:val="00F44E1B"/>
    <w:rsid w:val="00F44E1F"/>
    <w:rsid w:val="00F44F19"/>
    <w:rsid w:val="00F44FB8"/>
    <w:rsid w:val="00F4505B"/>
    <w:rsid w:val="00F45087"/>
    <w:rsid w:val="00F450F0"/>
    <w:rsid w:val="00F45199"/>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7"/>
    <w:rsid w:val="00F4608D"/>
    <w:rsid w:val="00F460DF"/>
    <w:rsid w:val="00F4611F"/>
    <w:rsid w:val="00F461DF"/>
    <w:rsid w:val="00F46312"/>
    <w:rsid w:val="00F46347"/>
    <w:rsid w:val="00F463D4"/>
    <w:rsid w:val="00F463DF"/>
    <w:rsid w:val="00F46522"/>
    <w:rsid w:val="00F46557"/>
    <w:rsid w:val="00F465E4"/>
    <w:rsid w:val="00F46616"/>
    <w:rsid w:val="00F46638"/>
    <w:rsid w:val="00F46646"/>
    <w:rsid w:val="00F4667E"/>
    <w:rsid w:val="00F46864"/>
    <w:rsid w:val="00F468A9"/>
    <w:rsid w:val="00F468AC"/>
    <w:rsid w:val="00F468EB"/>
    <w:rsid w:val="00F46996"/>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2E"/>
    <w:rsid w:val="00F4793C"/>
    <w:rsid w:val="00F479B9"/>
    <w:rsid w:val="00F47B00"/>
    <w:rsid w:val="00F47B3F"/>
    <w:rsid w:val="00F47BD5"/>
    <w:rsid w:val="00F47D8C"/>
    <w:rsid w:val="00F47DC3"/>
    <w:rsid w:val="00F47E6B"/>
    <w:rsid w:val="00F47E92"/>
    <w:rsid w:val="00F47FE6"/>
    <w:rsid w:val="00F50017"/>
    <w:rsid w:val="00F5002A"/>
    <w:rsid w:val="00F5006F"/>
    <w:rsid w:val="00F500AF"/>
    <w:rsid w:val="00F5015A"/>
    <w:rsid w:val="00F501EF"/>
    <w:rsid w:val="00F5022C"/>
    <w:rsid w:val="00F5022D"/>
    <w:rsid w:val="00F5024A"/>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67"/>
    <w:rsid w:val="00F50CF2"/>
    <w:rsid w:val="00F50D06"/>
    <w:rsid w:val="00F50DB3"/>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E2C"/>
    <w:rsid w:val="00F51ED0"/>
    <w:rsid w:val="00F51FD6"/>
    <w:rsid w:val="00F51FF5"/>
    <w:rsid w:val="00F5214C"/>
    <w:rsid w:val="00F52157"/>
    <w:rsid w:val="00F5219A"/>
    <w:rsid w:val="00F521FA"/>
    <w:rsid w:val="00F52216"/>
    <w:rsid w:val="00F52306"/>
    <w:rsid w:val="00F523E5"/>
    <w:rsid w:val="00F52405"/>
    <w:rsid w:val="00F524E8"/>
    <w:rsid w:val="00F524F0"/>
    <w:rsid w:val="00F5257E"/>
    <w:rsid w:val="00F52590"/>
    <w:rsid w:val="00F525A2"/>
    <w:rsid w:val="00F52657"/>
    <w:rsid w:val="00F526B1"/>
    <w:rsid w:val="00F526DF"/>
    <w:rsid w:val="00F527C3"/>
    <w:rsid w:val="00F5281F"/>
    <w:rsid w:val="00F528C5"/>
    <w:rsid w:val="00F529B7"/>
    <w:rsid w:val="00F52A02"/>
    <w:rsid w:val="00F52A1F"/>
    <w:rsid w:val="00F52A76"/>
    <w:rsid w:val="00F52AB3"/>
    <w:rsid w:val="00F52B5C"/>
    <w:rsid w:val="00F52B6B"/>
    <w:rsid w:val="00F52BE7"/>
    <w:rsid w:val="00F52C44"/>
    <w:rsid w:val="00F52C92"/>
    <w:rsid w:val="00F52D87"/>
    <w:rsid w:val="00F52DAA"/>
    <w:rsid w:val="00F52DE8"/>
    <w:rsid w:val="00F52E74"/>
    <w:rsid w:val="00F5315F"/>
    <w:rsid w:val="00F531AB"/>
    <w:rsid w:val="00F53213"/>
    <w:rsid w:val="00F53215"/>
    <w:rsid w:val="00F5323C"/>
    <w:rsid w:val="00F53299"/>
    <w:rsid w:val="00F532CF"/>
    <w:rsid w:val="00F5336F"/>
    <w:rsid w:val="00F534EE"/>
    <w:rsid w:val="00F534FC"/>
    <w:rsid w:val="00F5355D"/>
    <w:rsid w:val="00F53637"/>
    <w:rsid w:val="00F5363B"/>
    <w:rsid w:val="00F536B2"/>
    <w:rsid w:val="00F536C5"/>
    <w:rsid w:val="00F5372C"/>
    <w:rsid w:val="00F5372D"/>
    <w:rsid w:val="00F537C4"/>
    <w:rsid w:val="00F53817"/>
    <w:rsid w:val="00F53824"/>
    <w:rsid w:val="00F5382B"/>
    <w:rsid w:val="00F53873"/>
    <w:rsid w:val="00F538A5"/>
    <w:rsid w:val="00F538FB"/>
    <w:rsid w:val="00F53A0B"/>
    <w:rsid w:val="00F53A7C"/>
    <w:rsid w:val="00F53A91"/>
    <w:rsid w:val="00F53AA2"/>
    <w:rsid w:val="00F53AB1"/>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4B"/>
    <w:rsid w:val="00F542F1"/>
    <w:rsid w:val="00F5435D"/>
    <w:rsid w:val="00F543A7"/>
    <w:rsid w:val="00F543F4"/>
    <w:rsid w:val="00F54488"/>
    <w:rsid w:val="00F544C8"/>
    <w:rsid w:val="00F545E3"/>
    <w:rsid w:val="00F547B9"/>
    <w:rsid w:val="00F54849"/>
    <w:rsid w:val="00F54859"/>
    <w:rsid w:val="00F54878"/>
    <w:rsid w:val="00F54953"/>
    <w:rsid w:val="00F5496F"/>
    <w:rsid w:val="00F54971"/>
    <w:rsid w:val="00F54984"/>
    <w:rsid w:val="00F549AF"/>
    <w:rsid w:val="00F549E2"/>
    <w:rsid w:val="00F54AED"/>
    <w:rsid w:val="00F54B9A"/>
    <w:rsid w:val="00F54BBF"/>
    <w:rsid w:val="00F54C0B"/>
    <w:rsid w:val="00F54CA9"/>
    <w:rsid w:val="00F54CFD"/>
    <w:rsid w:val="00F54DDB"/>
    <w:rsid w:val="00F54DEB"/>
    <w:rsid w:val="00F54E02"/>
    <w:rsid w:val="00F54FB6"/>
    <w:rsid w:val="00F551BA"/>
    <w:rsid w:val="00F55214"/>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AA"/>
    <w:rsid w:val="00F55DBF"/>
    <w:rsid w:val="00F55E0F"/>
    <w:rsid w:val="00F55E82"/>
    <w:rsid w:val="00F55EDC"/>
    <w:rsid w:val="00F55F59"/>
    <w:rsid w:val="00F55F68"/>
    <w:rsid w:val="00F55F8E"/>
    <w:rsid w:val="00F56009"/>
    <w:rsid w:val="00F56056"/>
    <w:rsid w:val="00F560FE"/>
    <w:rsid w:val="00F5616A"/>
    <w:rsid w:val="00F561AE"/>
    <w:rsid w:val="00F5624F"/>
    <w:rsid w:val="00F5626F"/>
    <w:rsid w:val="00F5627F"/>
    <w:rsid w:val="00F562A5"/>
    <w:rsid w:val="00F562FA"/>
    <w:rsid w:val="00F5630B"/>
    <w:rsid w:val="00F563AA"/>
    <w:rsid w:val="00F563F7"/>
    <w:rsid w:val="00F5640D"/>
    <w:rsid w:val="00F56491"/>
    <w:rsid w:val="00F564C0"/>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BAB"/>
    <w:rsid w:val="00F56CA2"/>
    <w:rsid w:val="00F56CE7"/>
    <w:rsid w:val="00F56D19"/>
    <w:rsid w:val="00F56DC6"/>
    <w:rsid w:val="00F56DCB"/>
    <w:rsid w:val="00F56E51"/>
    <w:rsid w:val="00F56E85"/>
    <w:rsid w:val="00F56E8B"/>
    <w:rsid w:val="00F56EB0"/>
    <w:rsid w:val="00F56EB9"/>
    <w:rsid w:val="00F56F07"/>
    <w:rsid w:val="00F56F0C"/>
    <w:rsid w:val="00F56F3B"/>
    <w:rsid w:val="00F56F68"/>
    <w:rsid w:val="00F56FAD"/>
    <w:rsid w:val="00F56FF6"/>
    <w:rsid w:val="00F56FFE"/>
    <w:rsid w:val="00F5704C"/>
    <w:rsid w:val="00F57065"/>
    <w:rsid w:val="00F5710F"/>
    <w:rsid w:val="00F57181"/>
    <w:rsid w:val="00F5722F"/>
    <w:rsid w:val="00F5724B"/>
    <w:rsid w:val="00F573DC"/>
    <w:rsid w:val="00F57456"/>
    <w:rsid w:val="00F5745C"/>
    <w:rsid w:val="00F5746F"/>
    <w:rsid w:val="00F5765B"/>
    <w:rsid w:val="00F57688"/>
    <w:rsid w:val="00F5769B"/>
    <w:rsid w:val="00F577AF"/>
    <w:rsid w:val="00F577B5"/>
    <w:rsid w:val="00F577C3"/>
    <w:rsid w:val="00F57838"/>
    <w:rsid w:val="00F5785F"/>
    <w:rsid w:val="00F578A3"/>
    <w:rsid w:val="00F578DB"/>
    <w:rsid w:val="00F57975"/>
    <w:rsid w:val="00F579EB"/>
    <w:rsid w:val="00F57A2E"/>
    <w:rsid w:val="00F57A37"/>
    <w:rsid w:val="00F57AF0"/>
    <w:rsid w:val="00F57B6D"/>
    <w:rsid w:val="00F57BE9"/>
    <w:rsid w:val="00F57C3B"/>
    <w:rsid w:val="00F57C65"/>
    <w:rsid w:val="00F57C6B"/>
    <w:rsid w:val="00F57CBD"/>
    <w:rsid w:val="00F57CC5"/>
    <w:rsid w:val="00F57CD0"/>
    <w:rsid w:val="00F57CE1"/>
    <w:rsid w:val="00F57CE4"/>
    <w:rsid w:val="00F57D34"/>
    <w:rsid w:val="00F57D9B"/>
    <w:rsid w:val="00F57DA9"/>
    <w:rsid w:val="00F57DBC"/>
    <w:rsid w:val="00F57EB4"/>
    <w:rsid w:val="00F57F0D"/>
    <w:rsid w:val="00F57F6D"/>
    <w:rsid w:val="00F6006B"/>
    <w:rsid w:val="00F600B5"/>
    <w:rsid w:val="00F6025E"/>
    <w:rsid w:val="00F602F7"/>
    <w:rsid w:val="00F60311"/>
    <w:rsid w:val="00F6035B"/>
    <w:rsid w:val="00F6041A"/>
    <w:rsid w:val="00F604B9"/>
    <w:rsid w:val="00F604CD"/>
    <w:rsid w:val="00F604DE"/>
    <w:rsid w:val="00F60569"/>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7"/>
    <w:rsid w:val="00F611CC"/>
    <w:rsid w:val="00F6127B"/>
    <w:rsid w:val="00F61353"/>
    <w:rsid w:val="00F613DC"/>
    <w:rsid w:val="00F6144F"/>
    <w:rsid w:val="00F614AE"/>
    <w:rsid w:val="00F61527"/>
    <w:rsid w:val="00F61562"/>
    <w:rsid w:val="00F61623"/>
    <w:rsid w:val="00F616BE"/>
    <w:rsid w:val="00F616DF"/>
    <w:rsid w:val="00F616FD"/>
    <w:rsid w:val="00F6170E"/>
    <w:rsid w:val="00F61805"/>
    <w:rsid w:val="00F61962"/>
    <w:rsid w:val="00F619DF"/>
    <w:rsid w:val="00F61AB3"/>
    <w:rsid w:val="00F61AEB"/>
    <w:rsid w:val="00F61B52"/>
    <w:rsid w:val="00F61CD5"/>
    <w:rsid w:val="00F61DF0"/>
    <w:rsid w:val="00F61E2A"/>
    <w:rsid w:val="00F61E3C"/>
    <w:rsid w:val="00F61E86"/>
    <w:rsid w:val="00F61EA6"/>
    <w:rsid w:val="00F61F94"/>
    <w:rsid w:val="00F61FA7"/>
    <w:rsid w:val="00F6207A"/>
    <w:rsid w:val="00F6212D"/>
    <w:rsid w:val="00F6217B"/>
    <w:rsid w:val="00F621D4"/>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29"/>
    <w:rsid w:val="00F62938"/>
    <w:rsid w:val="00F629C0"/>
    <w:rsid w:val="00F62A06"/>
    <w:rsid w:val="00F62A0A"/>
    <w:rsid w:val="00F62AC6"/>
    <w:rsid w:val="00F62B9C"/>
    <w:rsid w:val="00F62BE0"/>
    <w:rsid w:val="00F62BED"/>
    <w:rsid w:val="00F62CBB"/>
    <w:rsid w:val="00F62D13"/>
    <w:rsid w:val="00F62D4E"/>
    <w:rsid w:val="00F62E39"/>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4F"/>
    <w:rsid w:val="00F6378B"/>
    <w:rsid w:val="00F6379A"/>
    <w:rsid w:val="00F63813"/>
    <w:rsid w:val="00F6388A"/>
    <w:rsid w:val="00F638A0"/>
    <w:rsid w:val="00F638B6"/>
    <w:rsid w:val="00F638E7"/>
    <w:rsid w:val="00F63A0F"/>
    <w:rsid w:val="00F63A45"/>
    <w:rsid w:val="00F63C0B"/>
    <w:rsid w:val="00F63C91"/>
    <w:rsid w:val="00F63CE7"/>
    <w:rsid w:val="00F63CF5"/>
    <w:rsid w:val="00F63CFA"/>
    <w:rsid w:val="00F63DE0"/>
    <w:rsid w:val="00F63FE6"/>
    <w:rsid w:val="00F640CF"/>
    <w:rsid w:val="00F64185"/>
    <w:rsid w:val="00F641C2"/>
    <w:rsid w:val="00F641D1"/>
    <w:rsid w:val="00F64235"/>
    <w:rsid w:val="00F64244"/>
    <w:rsid w:val="00F6438C"/>
    <w:rsid w:val="00F643EE"/>
    <w:rsid w:val="00F64503"/>
    <w:rsid w:val="00F64566"/>
    <w:rsid w:val="00F64575"/>
    <w:rsid w:val="00F64659"/>
    <w:rsid w:val="00F646EC"/>
    <w:rsid w:val="00F64721"/>
    <w:rsid w:val="00F64731"/>
    <w:rsid w:val="00F64784"/>
    <w:rsid w:val="00F647D9"/>
    <w:rsid w:val="00F64831"/>
    <w:rsid w:val="00F648B3"/>
    <w:rsid w:val="00F648EB"/>
    <w:rsid w:val="00F64A82"/>
    <w:rsid w:val="00F64ABA"/>
    <w:rsid w:val="00F64BF2"/>
    <w:rsid w:val="00F64C0E"/>
    <w:rsid w:val="00F64C62"/>
    <w:rsid w:val="00F64CFD"/>
    <w:rsid w:val="00F64DB2"/>
    <w:rsid w:val="00F64E15"/>
    <w:rsid w:val="00F64E31"/>
    <w:rsid w:val="00F64E5B"/>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42E"/>
    <w:rsid w:val="00F65544"/>
    <w:rsid w:val="00F65667"/>
    <w:rsid w:val="00F656EA"/>
    <w:rsid w:val="00F657E6"/>
    <w:rsid w:val="00F65832"/>
    <w:rsid w:val="00F6585D"/>
    <w:rsid w:val="00F658F8"/>
    <w:rsid w:val="00F659E9"/>
    <w:rsid w:val="00F65A81"/>
    <w:rsid w:val="00F65B64"/>
    <w:rsid w:val="00F65BA6"/>
    <w:rsid w:val="00F65D94"/>
    <w:rsid w:val="00F65DEE"/>
    <w:rsid w:val="00F65F5C"/>
    <w:rsid w:val="00F6602D"/>
    <w:rsid w:val="00F6613E"/>
    <w:rsid w:val="00F661DD"/>
    <w:rsid w:val="00F663D8"/>
    <w:rsid w:val="00F663E4"/>
    <w:rsid w:val="00F663F7"/>
    <w:rsid w:val="00F66469"/>
    <w:rsid w:val="00F6654E"/>
    <w:rsid w:val="00F665B3"/>
    <w:rsid w:val="00F6664A"/>
    <w:rsid w:val="00F6669A"/>
    <w:rsid w:val="00F666A6"/>
    <w:rsid w:val="00F6674D"/>
    <w:rsid w:val="00F667D3"/>
    <w:rsid w:val="00F66838"/>
    <w:rsid w:val="00F66891"/>
    <w:rsid w:val="00F66924"/>
    <w:rsid w:val="00F66963"/>
    <w:rsid w:val="00F66981"/>
    <w:rsid w:val="00F669E7"/>
    <w:rsid w:val="00F66A15"/>
    <w:rsid w:val="00F66ACD"/>
    <w:rsid w:val="00F66B28"/>
    <w:rsid w:val="00F66B99"/>
    <w:rsid w:val="00F66CDE"/>
    <w:rsid w:val="00F66CE7"/>
    <w:rsid w:val="00F66E7B"/>
    <w:rsid w:val="00F66E95"/>
    <w:rsid w:val="00F66EBD"/>
    <w:rsid w:val="00F66FAC"/>
    <w:rsid w:val="00F66FCB"/>
    <w:rsid w:val="00F66FCC"/>
    <w:rsid w:val="00F6702F"/>
    <w:rsid w:val="00F67110"/>
    <w:rsid w:val="00F67143"/>
    <w:rsid w:val="00F67179"/>
    <w:rsid w:val="00F67252"/>
    <w:rsid w:val="00F672CA"/>
    <w:rsid w:val="00F67329"/>
    <w:rsid w:val="00F67398"/>
    <w:rsid w:val="00F674E0"/>
    <w:rsid w:val="00F67583"/>
    <w:rsid w:val="00F675C2"/>
    <w:rsid w:val="00F67610"/>
    <w:rsid w:val="00F676E7"/>
    <w:rsid w:val="00F677C6"/>
    <w:rsid w:val="00F6789A"/>
    <w:rsid w:val="00F67A29"/>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27E"/>
    <w:rsid w:val="00F703CC"/>
    <w:rsid w:val="00F70498"/>
    <w:rsid w:val="00F704F5"/>
    <w:rsid w:val="00F705CE"/>
    <w:rsid w:val="00F705EE"/>
    <w:rsid w:val="00F706CD"/>
    <w:rsid w:val="00F706CF"/>
    <w:rsid w:val="00F707E3"/>
    <w:rsid w:val="00F7082B"/>
    <w:rsid w:val="00F709CC"/>
    <w:rsid w:val="00F70A43"/>
    <w:rsid w:val="00F70A89"/>
    <w:rsid w:val="00F70DB5"/>
    <w:rsid w:val="00F70E09"/>
    <w:rsid w:val="00F70E1C"/>
    <w:rsid w:val="00F70FAD"/>
    <w:rsid w:val="00F70FCA"/>
    <w:rsid w:val="00F71084"/>
    <w:rsid w:val="00F71106"/>
    <w:rsid w:val="00F7111C"/>
    <w:rsid w:val="00F71182"/>
    <w:rsid w:val="00F71374"/>
    <w:rsid w:val="00F7154A"/>
    <w:rsid w:val="00F715CB"/>
    <w:rsid w:val="00F715D2"/>
    <w:rsid w:val="00F7165B"/>
    <w:rsid w:val="00F71670"/>
    <w:rsid w:val="00F716A9"/>
    <w:rsid w:val="00F716CB"/>
    <w:rsid w:val="00F716EA"/>
    <w:rsid w:val="00F71725"/>
    <w:rsid w:val="00F71772"/>
    <w:rsid w:val="00F717E4"/>
    <w:rsid w:val="00F717F8"/>
    <w:rsid w:val="00F7180A"/>
    <w:rsid w:val="00F71816"/>
    <w:rsid w:val="00F7192F"/>
    <w:rsid w:val="00F71937"/>
    <w:rsid w:val="00F7193C"/>
    <w:rsid w:val="00F7195E"/>
    <w:rsid w:val="00F7196F"/>
    <w:rsid w:val="00F71976"/>
    <w:rsid w:val="00F71A8F"/>
    <w:rsid w:val="00F71A9A"/>
    <w:rsid w:val="00F71B6D"/>
    <w:rsid w:val="00F71C86"/>
    <w:rsid w:val="00F71D1C"/>
    <w:rsid w:val="00F71D7D"/>
    <w:rsid w:val="00F71D92"/>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1A"/>
    <w:rsid w:val="00F72F9E"/>
    <w:rsid w:val="00F72FBE"/>
    <w:rsid w:val="00F72FC2"/>
    <w:rsid w:val="00F7307C"/>
    <w:rsid w:val="00F731B3"/>
    <w:rsid w:val="00F731E0"/>
    <w:rsid w:val="00F731F3"/>
    <w:rsid w:val="00F731F4"/>
    <w:rsid w:val="00F7321B"/>
    <w:rsid w:val="00F73287"/>
    <w:rsid w:val="00F73359"/>
    <w:rsid w:val="00F7335A"/>
    <w:rsid w:val="00F73393"/>
    <w:rsid w:val="00F733BC"/>
    <w:rsid w:val="00F733C2"/>
    <w:rsid w:val="00F734E0"/>
    <w:rsid w:val="00F73512"/>
    <w:rsid w:val="00F73644"/>
    <w:rsid w:val="00F73786"/>
    <w:rsid w:val="00F738C9"/>
    <w:rsid w:val="00F73925"/>
    <w:rsid w:val="00F73933"/>
    <w:rsid w:val="00F73948"/>
    <w:rsid w:val="00F73965"/>
    <w:rsid w:val="00F739AC"/>
    <w:rsid w:val="00F739B5"/>
    <w:rsid w:val="00F73A78"/>
    <w:rsid w:val="00F73AAC"/>
    <w:rsid w:val="00F73AD4"/>
    <w:rsid w:val="00F73D59"/>
    <w:rsid w:val="00F73D8E"/>
    <w:rsid w:val="00F73DC7"/>
    <w:rsid w:val="00F73DD9"/>
    <w:rsid w:val="00F73E66"/>
    <w:rsid w:val="00F73E7D"/>
    <w:rsid w:val="00F73EAF"/>
    <w:rsid w:val="00F73F07"/>
    <w:rsid w:val="00F73F44"/>
    <w:rsid w:val="00F73F50"/>
    <w:rsid w:val="00F73F52"/>
    <w:rsid w:val="00F73FC7"/>
    <w:rsid w:val="00F73FD0"/>
    <w:rsid w:val="00F740B4"/>
    <w:rsid w:val="00F741A3"/>
    <w:rsid w:val="00F741DC"/>
    <w:rsid w:val="00F742C5"/>
    <w:rsid w:val="00F74304"/>
    <w:rsid w:val="00F7433B"/>
    <w:rsid w:val="00F74413"/>
    <w:rsid w:val="00F74443"/>
    <w:rsid w:val="00F7445C"/>
    <w:rsid w:val="00F744C7"/>
    <w:rsid w:val="00F74542"/>
    <w:rsid w:val="00F745E3"/>
    <w:rsid w:val="00F745F0"/>
    <w:rsid w:val="00F74619"/>
    <w:rsid w:val="00F7463A"/>
    <w:rsid w:val="00F74719"/>
    <w:rsid w:val="00F7474B"/>
    <w:rsid w:val="00F74810"/>
    <w:rsid w:val="00F74839"/>
    <w:rsid w:val="00F7488A"/>
    <w:rsid w:val="00F7495F"/>
    <w:rsid w:val="00F749D1"/>
    <w:rsid w:val="00F74A14"/>
    <w:rsid w:val="00F74A75"/>
    <w:rsid w:val="00F74B0E"/>
    <w:rsid w:val="00F74BF0"/>
    <w:rsid w:val="00F74C00"/>
    <w:rsid w:val="00F74C45"/>
    <w:rsid w:val="00F74C8C"/>
    <w:rsid w:val="00F74E4A"/>
    <w:rsid w:val="00F74E88"/>
    <w:rsid w:val="00F74F50"/>
    <w:rsid w:val="00F7504E"/>
    <w:rsid w:val="00F75148"/>
    <w:rsid w:val="00F75153"/>
    <w:rsid w:val="00F75265"/>
    <w:rsid w:val="00F753D1"/>
    <w:rsid w:val="00F75443"/>
    <w:rsid w:val="00F7545D"/>
    <w:rsid w:val="00F75484"/>
    <w:rsid w:val="00F754DC"/>
    <w:rsid w:val="00F755B6"/>
    <w:rsid w:val="00F755DF"/>
    <w:rsid w:val="00F756DA"/>
    <w:rsid w:val="00F7575A"/>
    <w:rsid w:val="00F75770"/>
    <w:rsid w:val="00F75789"/>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2B"/>
    <w:rsid w:val="00F7633A"/>
    <w:rsid w:val="00F76359"/>
    <w:rsid w:val="00F76387"/>
    <w:rsid w:val="00F763C0"/>
    <w:rsid w:val="00F763EE"/>
    <w:rsid w:val="00F76438"/>
    <w:rsid w:val="00F76473"/>
    <w:rsid w:val="00F7647E"/>
    <w:rsid w:val="00F764A0"/>
    <w:rsid w:val="00F765CD"/>
    <w:rsid w:val="00F7669B"/>
    <w:rsid w:val="00F76737"/>
    <w:rsid w:val="00F76865"/>
    <w:rsid w:val="00F76901"/>
    <w:rsid w:val="00F76932"/>
    <w:rsid w:val="00F769A2"/>
    <w:rsid w:val="00F769F3"/>
    <w:rsid w:val="00F76A57"/>
    <w:rsid w:val="00F76A8A"/>
    <w:rsid w:val="00F76A9A"/>
    <w:rsid w:val="00F76AF8"/>
    <w:rsid w:val="00F76B0D"/>
    <w:rsid w:val="00F76B45"/>
    <w:rsid w:val="00F76B59"/>
    <w:rsid w:val="00F76BCB"/>
    <w:rsid w:val="00F76CEF"/>
    <w:rsid w:val="00F76E9E"/>
    <w:rsid w:val="00F76ECC"/>
    <w:rsid w:val="00F76EE7"/>
    <w:rsid w:val="00F76F71"/>
    <w:rsid w:val="00F771ED"/>
    <w:rsid w:val="00F7726B"/>
    <w:rsid w:val="00F772DD"/>
    <w:rsid w:val="00F773AE"/>
    <w:rsid w:val="00F77596"/>
    <w:rsid w:val="00F775A0"/>
    <w:rsid w:val="00F776B2"/>
    <w:rsid w:val="00F776B7"/>
    <w:rsid w:val="00F776DA"/>
    <w:rsid w:val="00F777AB"/>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EF6"/>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3C"/>
    <w:rsid w:val="00F80B62"/>
    <w:rsid w:val="00F80B6F"/>
    <w:rsid w:val="00F80BA3"/>
    <w:rsid w:val="00F80C7D"/>
    <w:rsid w:val="00F80CF3"/>
    <w:rsid w:val="00F80D19"/>
    <w:rsid w:val="00F80D43"/>
    <w:rsid w:val="00F80D8E"/>
    <w:rsid w:val="00F80E0A"/>
    <w:rsid w:val="00F80E58"/>
    <w:rsid w:val="00F80E6A"/>
    <w:rsid w:val="00F80EED"/>
    <w:rsid w:val="00F80EFC"/>
    <w:rsid w:val="00F80F48"/>
    <w:rsid w:val="00F80FC0"/>
    <w:rsid w:val="00F81030"/>
    <w:rsid w:val="00F81097"/>
    <w:rsid w:val="00F810E0"/>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99C"/>
    <w:rsid w:val="00F82A1C"/>
    <w:rsid w:val="00F82A9E"/>
    <w:rsid w:val="00F82AC8"/>
    <w:rsid w:val="00F82BB0"/>
    <w:rsid w:val="00F82BE7"/>
    <w:rsid w:val="00F82C47"/>
    <w:rsid w:val="00F82CA6"/>
    <w:rsid w:val="00F82CBE"/>
    <w:rsid w:val="00F82CC7"/>
    <w:rsid w:val="00F82CD9"/>
    <w:rsid w:val="00F82D86"/>
    <w:rsid w:val="00F82D90"/>
    <w:rsid w:val="00F82E02"/>
    <w:rsid w:val="00F82ED5"/>
    <w:rsid w:val="00F82F1A"/>
    <w:rsid w:val="00F82F48"/>
    <w:rsid w:val="00F82F55"/>
    <w:rsid w:val="00F82FA8"/>
    <w:rsid w:val="00F82FBB"/>
    <w:rsid w:val="00F8300D"/>
    <w:rsid w:val="00F83038"/>
    <w:rsid w:val="00F8303C"/>
    <w:rsid w:val="00F8304F"/>
    <w:rsid w:val="00F83118"/>
    <w:rsid w:val="00F83157"/>
    <w:rsid w:val="00F8321B"/>
    <w:rsid w:val="00F832D4"/>
    <w:rsid w:val="00F83429"/>
    <w:rsid w:val="00F834FE"/>
    <w:rsid w:val="00F83528"/>
    <w:rsid w:val="00F83555"/>
    <w:rsid w:val="00F836A3"/>
    <w:rsid w:val="00F83740"/>
    <w:rsid w:val="00F8388B"/>
    <w:rsid w:val="00F83896"/>
    <w:rsid w:val="00F838BB"/>
    <w:rsid w:val="00F8394B"/>
    <w:rsid w:val="00F83AF8"/>
    <w:rsid w:val="00F83B14"/>
    <w:rsid w:val="00F83B16"/>
    <w:rsid w:val="00F83BA9"/>
    <w:rsid w:val="00F83BB6"/>
    <w:rsid w:val="00F83C29"/>
    <w:rsid w:val="00F83C5B"/>
    <w:rsid w:val="00F83CA3"/>
    <w:rsid w:val="00F83CFA"/>
    <w:rsid w:val="00F83DD9"/>
    <w:rsid w:val="00F83E6D"/>
    <w:rsid w:val="00F83E84"/>
    <w:rsid w:val="00F83EAD"/>
    <w:rsid w:val="00F83EF9"/>
    <w:rsid w:val="00F83F8A"/>
    <w:rsid w:val="00F83FD9"/>
    <w:rsid w:val="00F84004"/>
    <w:rsid w:val="00F8407B"/>
    <w:rsid w:val="00F840EA"/>
    <w:rsid w:val="00F8416F"/>
    <w:rsid w:val="00F841A9"/>
    <w:rsid w:val="00F841C9"/>
    <w:rsid w:val="00F8427B"/>
    <w:rsid w:val="00F84289"/>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2"/>
    <w:rsid w:val="00F84A79"/>
    <w:rsid w:val="00F84B63"/>
    <w:rsid w:val="00F84B7B"/>
    <w:rsid w:val="00F84BB0"/>
    <w:rsid w:val="00F84C5F"/>
    <w:rsid w:val="00F84C6E"/>
    <w:rsid w:val="00F84D40"/>
    <w:rsid w:val="00F84EEB"/>
    <w:rsid w:val="00F84F2E"/>
    <w:rsid w:val="00F84F71"/>
    <w:rsid w:val="00F84F89"/>
    <w:rsid w:val="00F8518E"/>
    <w:rsid w:val="00F851AF"/>
    <w:rsid w:val="00F85218"/>
    <w:rsid w:val="00F8523A"/>
    <w:rsid w:val="00F8524F"/>
    <w:rsid w:val="00F8532A"/>
    <w:rsid w:val="00F85533"/>
    <w:rsid w:val="00F85549"/>
    <w:rsid w:val="00F855C6"/>
    <w:rsid w:val="00F8562A"/>
    <w:rsid w:val="00F85648"/>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E00"/>
    <w:rsid w:val="00F85F61"/>
    <w:rsid w:val="00F86061"/>
    <w:rsid w:val="00F8609B"/>
    <w:rsid w:val="00F860CE"/>
    <w:rsid w:val="00F8613F"/>
    <w:rsid w:val="00F86221"/>
    <w:rsid w:val="00F86256"/>
    <w:rsid w:val="00F862CB"/>
    <w:rsid w:val="00F8631E"/>
    <w:rsid w:val="00F86383"/>
    <w:rsid w:val="00F8642A"/>
    <w:rsid w:val="00F86450"/>
    <w:rsid w:val="00F86488"/>
    <w:rsid w:val="00F8648E"/>
    <w:rsid w:val="00F8650F"/>
    <w:rsid w:val="00F86542"/>
    <w:rsid w:val="00F86629"/>
    <w:rsid w:val="00F86664"/>
    <w:rsid w:val="00F86668"/>
    <w:rsid w:val="00F866C2"/>
    <w:rsid w:val="00F86797"/>
    <w:rsid w:val="00F867B8"/>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3BC"/>
    <w:rsid w:val="00F87420"/>
    <w:rsid w:val="00F87492"/>
    <w:rsid w:val="00F87502"/>
    <w:rsid w:val="00F8753D"/>
    <w:rsid w:val="00F875C7"/>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3A"/>
    <w:rsid w:val="00F87C79"/>
    <w:rsid w:val="00F87CB9"/>
    <w:rsid w:val="00F87DCA"/>
    <w:rsid w:val="00F87DE1"/>
    <w:rsid w:val="00F87E02"/>
    <w:rsid w:val="00F87EAD"/>
    <w:rsid w:val="00F87F8D"/>
    <w:rsid w:val="00F87FDE"/>
    <w:rsid w:val="00F900BB"/>
    <w:rsid w:val="00F9010D"/>
    <w:rsid w:val="00F9018B"/>
    <w:rsid w:val="00F903C3"/>
    <w:rsid w:val="00F903E0"/>
    <w:rsid w:val="00F90493"/>
    <w:rsid w:val="00F904DB"/>
    <w:rsid w:val="00F905F1"/>
    <w:rsid w:val="00F9061F"/>
    <w:rsid w:val="00F90633"/>
    <w:rsid w:val="00F9064B"/>
    <w:rsid w:val="00F906A2"/>
    <w:rsid w:val="00F9077D"/>
    <w:rsid w:val="00F9084E"/>
    <w:rsid w:val="00F90893"/>
    <w:rsid w:val="00F908FB"/>
    <w:rsid w:val="00F9099E"/>
    <w:rsid w:val="00F90A44"/>
    <w:rsid w:val="00F90A80"/>
    <w:rsid w:val="00F90A94"/>
    <w:rsid w:val="00F90B37"/>
    <w:rsid w:val="00F90B89"/>
    <w:rsid w:val="00F90BC5"/>
    <w:rsid w:val="00F90BE5"/>
    <w:rsid w:val="00F90E36"/>
    <w:rsid w:val="00F90EE8"/>
    <w:rsid w:val="00F90F94"/>
    <w:rsid w:val="00F90FFC"/>
    <w:rsid w:val="00F910E0"/>
    <w:rsid w:val="00F9115B"/>
    <w:rsid w:val="00F912FD"/>
    <w:rsid w:val="00F912FF"/>
    <w:rsid w:val="00F91383"/>
    <w:rsid w:val="00F913AD"/>
    <w:rsid w:val="00F913BC"/>
    <w:rsid w:val="00F913D7"/>
    <w:rsid w:val="00F913F2"/>
    <w:rsid w:val="00F91408"/>
    <w:rsid w:val="00F91461"/>
    <w:rsid w:val="00F914BC"/>
    <w:rsid w:val="00F9159E"/>
    <w:rsid w:val="00F9159F"/>
    <w:rsid w:val="00F915FA"/>
    <w:rsid w:val="00F916B3"/>
    <w:rsid w:val="00F91751"/>
    <w:rsid w:val="00F91767"/>
    <w:rsid w:val="00F917C1"/>
    <w:rsid w:val="00F91873"/>
    <w:rsid w:val="00F91A28"/>
    <w:rsid w:val="00F91AA5"/>
    <w:rsid w:val="00F91B76"/>
    <w:rsid w:val="00F91BBD"/>
    <w:rsid w:val="00F91D06"/>
    <w:rsid w:val="00F91D49"/>
    <w:rsid w:val="00F91D51"/>
    <w:rsid w:val="00F91DB1"/>
    <w:rsid w:val="00F91DEF"/>
    <w:rsid w:val="00F91DF8"/>
    <w:rsid w:val="00F91EF0"/>
    <w:rsid w:val="00F91F36"/>
    <w:rsid w:val="00F91F95"/>
    <w:rsid w:val="00F91FAD"/>
    <w:rsid w:val="00F91FD8"/>
    <w:rsid w:val="00F92056"/>
    <w:rsid w:val="00F92085"/>
    <w:rsid w:val="00F92144"/>
    <w:rsid w:val="00F921B2"/>
    <w:rsid w:val="00F921BD"/>
    <w:rsid w:val="00F9223E"/>
    <w:rsid w:val="00F92279"/>
    <w:rsid w:val="00F92349"/>
    <w:rsid w:val="00F9236B"/>
    <w:rsid w:val="00F92415"/>
    <w:rsid w:val="00F924E4"/>
    <w:rsid w:val="00F92799"/>
    <w:rsid w:val="00F927CB"/>
    <w:rsid w:val="00F92819"/>
    <w:rsid w:val="00F92AC8"/>
    <w:rsid w:val="00F92BD8"/>
    <w:rsid w:val="00F92C05"/>
    <w:rsid w:val="00F92C77"/>
    <w:rsid w:val="00F92CA8"/>
    <w:rsid w:val="00F92CB5"/>
    <w:rsid w:val="00F92CBE"/>
    <w:rsid w:val="00F92E18"/>
    <w:rsid w:val="00F92E19"/>
    <w:rsid w:val="00F92FCB"/>
    <w:rsid w:val="00F92FCC"/>
    <w:rsid w:val="00F92FEC"/>
    <w:rsid w:val="00F930D6"/>
    <w:rsid w:val="00F93132"/>
    <w:rsid w:val="00F931B3"/>
    <w:rsid w:val="00F93245"/>
    <w:rsid w:val="00F93350"/>
    <w:rsid w:val="00F93375"/>
    <w:rsid w:val="00F93376"/>
    <w:rsid w:val="00F934A8"/>
    <w:rsid w:val="00F93592"/>
    <w:rsid w:val="00F93748"/>
    <w:rsid w:val="00F93819"/>
    <w:rsid w:val="00F93842"/>
    <w:rsid w:val="00F93907"/>
    <w:rsid w:val="00F93910"/>
    <w:rsid w:val="00F939C5"/>
    <w:rsid w:val="00F93A5F"/>
    <w:rsid w:val="00F93B55"/>
    <w:rsid w:val="00F93BB4"/>
    <w:rsid w:val="00F93BEF"/>
    <w:rsid w:val="00F93C4E"/>
    <w:rsid w:val="00F93CD3"/>
    <w:rsid w:val="00F93CDC"/>
    <w:rsid w:val="00F93CFD"/>
    <w:rsid w:val="00F93D52"/>
    <w:rsid w:val="00F93D5D"/>
    <w:rsid w:val="00F93DA1"/>
    <w:rsid w:val="00F93DE1"/>
    <w:rsid w:val="00F93E44"/>
    <w:rsid w:val="00F93ECB"/>
    <w:rsid w:val="00F93F5F"/>
    <w:rsid w:val="00F93F84"/>
    <w:rsid w:val="00F93FEF"/>
    <w:rsid w:val="00F940B2"/>
    <w:rsid w:val="00F94129"/>
    <w:rsid w:val="00F94237"/>
    <w:rsid w:val="00F9425C"/>
    <w:rsid w:val="00F942DA"/>
    <w:rsid w:val="00F94313"/>
    <w:rsid w:val="00F94317"/>
    <w:rsid w:val="00F943DD"/>
    <w:rsid w:val="00F94435"/>
    <w:rsid w:val="00F944F8"/>
    <w:rsid w:val="00F94572"/>
    <w:rsid w:val="00F945A4"/>
    <w:rsid w:val="00F945C5"/>
    <w:rsid w:val="00F945E1"/>
    <w:rsid w:val="00F9466D"/>
    <w:rsid w:val="00F94679"/>
    <w:rsid w:val="00F946A2"/>
    <w:rsid w:val="00F946C4"/>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70"/>
    <w:rsid w:val="00F9509E"/>
    <w:rsid w:val="00F9511A"/>
    <w:rsid w:val="00F9517D"/>
    <w:rsid w:val="00F95270"/>
    <w:rsid w:val="00F952C5"/>
    <w:rsid w:val="00F95682"/>
    <w:rsid w:val="00F95733"/>
    <w:rsid w:val="00F957A6"/>
    <w:rsid w:val="00F958FB"/>
    <w:rsid w:val="00F9598A"/>
    <w:rsid w:val="00F95A07"/>
    <w:rsid w:val="00F95A59"/>
    <w:rsid w:val="00F95AB3"/>
    <w:rsid w:val="00F95B4E"/>
    <w:rsid w:val="00F95C15"/>
    <w:rsid w:val="00F95CC3"/>
    <w:rsid w:val="00F95D0F"/>
    <w:rsid w:val="00F95D63"/>
    <w:rsid w:val="00F95DD1"/>
    <w:rsid w:val="00F95E24"/>
    <w:rsid w:val="00F95EA5"/>
    <w:rsid w:val="00F95EE0"/>
    <w:rsid w:val="00F95EEC"/>
    <w:rsid w:val="00F95EF8"/>
    <w:rsid w:val="00F95F88"/>
    <w:rsid w:val="00F9602A"/>
    <w:rsid w:val="00F96143"/>
    <w:rsid w:val="00F96199"/>
    <w:rsid w:val="00F9627B"/>
    <w:rsid w:val="00F962E4"/>
    <w:rsid w:val="00F962EA"/>
    <w:rsid w:val="00F96385"/>
    <w:rsid w:val="00F963B5"/>
    <w:rsid w:val="00F9646B"/>
    <w:rsid w:val="00F964DA"/>
    <w:rsid w:val="00F965A5"/>
    <w:rsid w:val="00F965A7"/>
    <w:rsid w:val="00F965B5"/>
    <w:rsid w:val="00F9664F"/>
    <w:rsid w:val="00F9670E"/>
    <w:rsid w:val="00F9674B"/>
    <w:rsid w:val="00F9675C"/>
    <w:rsid w:val="00F96761"/>
    <w:rsid w:val="00F967C2"/>
    <w:rsid w:val="00F9684D"/>
    <w:rsid w:val="00F968D8"/>
    <w:rsid w:val="00F9692B"/>
    <w:rsid w:val="00F9696C"/>
    <w:rsid w:val="00F969BE"/>
    <w:rsid w:val="00F96C96"/>
    <w:rsid w:val="00F96CB6"/>
    <w:rsid w:val="00F96D74"/>
    <w:rsid w:val="00F96D87"/>
    <w:rsid w:val="00F96DC2"/>
    <w:rsid w:val="00F96DF6"/>
    <w:rsid w:val="00F96E07"/>
    <w:rsid w:val="00F96F10"/>
    <w:rsid w:val="00F96FED"/>
    <w:rsid w:val="00F96FF7"/>
    <w:rsid w:val="00F9703B"/>
    <w:rsid w:val="00F97146"/>
    <w:rsid w:val="00F9714D"/>
    <w:rsid w:val="00F97219"/>
    <w:rsid w:val="00F9726E"/>
    <w:rsid w:val="00F973DD"/>
    <w:rsid w:val="00F974AC"/>
    <w:rsid w:val="00F97557"/>
    <w:rsid w:val="00F9756D"/>
    <w:rsid w:val="00F975B0"/>
    <w:rsid w:val="00F976D6"/>
    <w:rsid w:val="00F977AD"/>
    <w:rsid w:val="00F97808"/>
    <w:rsid w:val="00F97829"/>
    <w:rsid w:val="00F9782E"/>
    <w:rsid w:val="00F97839"/>
    <w:rsid w:val="00F9785A"/>
    <w:rsid w:val="00F978D5"/>
    <w:rsid w:val="00F978FB"/>
    <w:rsid w:val="00F97955"/>
    <w:rsid w:val="00F97960"/>
    <w:rsid w:val="00F97AD0"/>
    <w:rsid w:val="00F97B5D"/>
    <w:rsid w:val="00F97BE2"/>
    <w:rsid w:val="00F97C71"/>
    <w:rsid w:val="00F97D4A"/>
    <w:rsid w:val="00F97E9C"/>
    <w:rsid w:val="00F97F3E"/>
    <w:rsid w:val="00F97F68"/>
    <w:rsid w:val="00FA009C"/>
    <w:rsid w:val="00FA0171"/>
    <w:rsid w:val="00FA01CB"/>
    <w:rsid w:val="00FA0210"/>
    <w:rsid w:val="00FA02EE"/>
    <w:rsid w:val="00FA03A8"/>
    <w:rsid w:val="00FA0415"/>
    <w:rsid w:val="00FA0571"/>
    <w:rsid w:val="00FA05C9"/>
    <w:rsid w:val="00FA07C0"/>
    <w:rsid w:val="00FA081C"/>
    <w:rsid w:val="00FA08AB"/>
    <w:rsid w:val="00FA08B7"/>
    <w:rsid w:val="00FA0907"/>
    <w:rsid w:val="00FA0919"/>
    <w:rsid w:val="00FA094F"/>
    <w:rsid w:val="00FA099A"/>
    <w:rsid w:val="00FA0AE2"/>
    <w:rsid w:val="00FA0B2C"/>
    <w:rsid w:val="00FA0BCE"/>
    <w:rsid w:val="00FA0CFA"/>
    <w:rsid w:val="00FA0D07"/>
    <w:rsid w:val="00FA0D18"/>
    <w:rsid w:val="00FA0E6D"/>
    <w:rsid w:val="00FA0F76"/>
    <w:rsid w:val="00FA0F94"/>
    <w:rsid w:val="00FA0FB0"/>
    <w:rsid w:val="00FA0FC0"/>
    <w:rsid w:val="00FA100D"/>
    <w:rsid w:val="00FA1025"/>
    <w:rsid w:val="00FA1039"/>
    <w:rsid w:val="00FA1085"/>
    <w:rsid w:val="00FA11A5"/>
    <w:rsid w:val="00FA1248"/>
    <w:rsid w:val="00FA1251"/>
    <w:rsid w:val="00FA12EB"/>
    <w:rsid w:val="00FA12F8"/>
    <w:rsid w:val="00FA1308"/>
    <w:rsid w:val="00FA141D"/>
    <w:rsid w:val="00FA14A9"/>
    <w:rsid w:val="00FA14E9"/>
    <w:rsid w:val="00FA1509"/>
    <w:rsid w:val="00FA1539"/>
    <w:rsid w:val="00FA15B8"/>
    <w:rsid w:val="00FA15FC"/>
    <w:rsid w:val="00FA16E6"/>
    <w:rsid w:val="00FA17EA"/>
    <w:rsid w:val="00FA1990"/>
    <w:rsid w:val="00FA19A1"/>
    <w:rsid w:val="00FA1A5B"/>
    <w:rsid w:val="00FA1A7F"/>
    <w:rsid w:val="00FA1B19"/>
    <w:rsid w:val="00FA1B9F"/>
    <w:rsid w:val="00FA1CAD"/>
    <w:rsid w:val="00FA1D09"/>
    <w:rsid w:val="00FA1D45"/>
    <w:rsid w:val="00FA1DB3"/>
    <w:rsid w:val="00FA1DE1"/>
    <w:rsid w:val="00FA1F33"/>
    <w:rsid w:val="00FA1FBF"/>
    <w:rsid w:val="00FA1FC7"/>
    <w:rsid w:val="00FA2002"/>
    <w:rsid w:val="00FA219F"/>
    <w:rsid w:val="00FA21D0"/>
    <w:rsid w:val="00FA220E"/>
    <w:rsid w:val="00FA224E"/>
    <w:rsid w:val="00FA22E4"/>
    <w:rsid w:val="00FA231F"/>
    <w:rsid w:val="00FA24BF"/>
    <w:rsid w:val="00FA25CC"/>
    <w:rsid w:val="00FA26A2"/>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05"/>
    <w:rsid w:val="00FA2F90"/>
    <w:rsid w:val="00FA302F"/>
    <w:rsid w:val="00FA304D"/>
    <w:rsid w:val="00FA304F"/>
    <w:rsid w:val="00FA3083"/>
    <w:rsid w:val="00FA317C"/>
    <w:rsid w:val="00FA319B"/>
    <w:rsid w:val="00FA31E6"/>
    <w:rsid w:val="00FA324A"/>
    <w:rsid w:val="00FA32A7"/>
    <w:rsid w:val="00FA32C9"/>
    <w:rsid w:val="00FA336E"/>
    <w:rsid w:val="00FA3389"/>
    <w:rsid w:val="00FA33D8"/>
    <w:rsid w:val="00FA33DB"/>
    <w:rsid w:val="00FA33F2"/>
    <w:rsid w:val="00FA341A"/>
    <w:rsid w:val="00FA3426"/>
    <w:rsid w:val="00FA34BA"/>
    <w:rsid w:val="00FA354B"/>
    <w:rsid w:val="00FA356B"/>
    <w:rsid w:val="00FA3570"/>
    <w:rsid w:val="00FA3615"/>
    <w:rsid w:val="00FA363E"/>
    <w:rsid w:val="00FA3675"/>
    <w:rsid w:val="00FA36E5"/>
    <w:rsid w:val="00FA36F0"/>
    <w:rsid w:val="00FA36F6"/>
    <w:rsid w:val="00FA377F"/>
    <w:rsid w:val="00FA37CF"/>
    <w:rsid w:val="00FA37D9"/>
    <w:rsid w:val="00FA3829"/>
    <w:rsid w:val="00FA395B"/>
    <w:rsid w:val="00FA39F7"/>
    <w:rsid w:val="00FA3A18"/>
    <w:rsid w:val="00FA3A42"/>
    <w:rsid w:val="00FA3B63"/>
    <w:rsid w:val="00FA3BE4"/>
    <w:rsid w:val="00FA3C53"/>
    <w:rsid w:val="00FA3C86"/>
    <w:rsid w:val="00FA3CB8"/>
    <w:rsid w:val="00FA3D90"/>
    <w:rsid w:val="00FA3DAB"/>
    <w:rsid w:val="00FA3E30"/>
    <w:rsid w:val="00FA3F46"/>
    <w:rsid w:val="00FA3F5D"/>
    <w:rsid w:val="00FA3FDA"/>
    <w:rsid w:val="00FA4036"/>
    <w:rsid w:val="00FA4095"/>
    <w:rsid w:val="00FA4193"/>
    <w:rsid w:val="00FA41A2"/>
    <w:rsid w:val="00FA42D9"/>
    <w:rsid w:val="00FA4319"/>
    <w:rsid w:val="00FA4332"/>
    <w:rsid w:val="00FA4334"/>
    <w:rsid w:val="00FA4353"/>
    <w:rsid w:val="00FA4366"/>
    <w:rsid w:val="00FA43A2"/>
    <w:rsid w:val="00FA43BF"/>
    <w:rsid w:val="00FA43C7"/>
    <w:rsid w:val="00FA43F2"/>
    <w:rsid w:val="00FA4405"/>
    <w:rsid w:val="00FA4413"/>
    <w:rsid w:val="00FA453F"/>
    <w:rsid w:val="00FA466D"/>
    <w:rsid w:val="00FA46CF"/>
    <w:rsid w:val="00FA4830"/>
    <w:rsid w:val="00FA48CB"/>
    <w:rsid w:val="00FA48DD"/>
    <w:rsid w:val="00FA4978"/>
    <w:rsid w:val="00FA4A36"/>
    <w:rsid w:val="00FA4A49"/>
    <w:rsid w:val="00FA4A80"/>
    <w:rsid w:val="00FA4AE5"/>
    <w:rsid w:val="00FA4B29"/>
    <w:rsid w:val="00FA4BA1"/>
    <w:rsid w:val="00FA4C20"/>
    <w:rsid w:val="00FA4CD4"/>
    <w:rsid w:val="00FA4D86"/>
    <w:rsid w:val="00FA4DB3"/>
    <w:rsid w:val="00FA4E21"/>
    <w:rsid w:val="00FA4ECA"/>
    <w:rsid w:val="00FA4EFB"/>
    <w:rsid w:val="00FA4FE0"/>
    <w:rsid w:val="00FA505A"/>
    <w:rsid w:val="00FA5096"/>
    <w:rsid w:val="00FA50B7"/>
    <w:rsid w:val="00FA50BD"/>
    <w:rsid w:val="00FA50EC"/>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4D"/>
    <w:rsid w:val="00FA5B97"/>
    <w:rsid w:val="00FA5C0F"/>
    <w:rsid w:val="00FA5C1C"/>
    <w:rsid w:val="00FA5CB6"/>
    <w:rsid w:val="00FA5D11"/>
    <w:rsid w:val="00FA5DC1"/>
    <w:rsid w:val="00FA5FA7"/>
    <w:rsid w:val="00FA603C"/>
    <w:rsid w:val="00FA60B6"/>
    <w:rsid w:val="00FA610F"/>
    <w:rsid w:val="00FA611E"/>
    <w:rsid w:val="00FA61A1"/>
    <w:rsid w:val="00FA61A9"/>
    <w:rsid w:val="00FA61B0"/>
    <w:rsid w:val="00FA61DF"/>
    <w:rsid w:val="00FA62EB"/>
    <w:rsid w:val="00FA6350"/>
    <w:rsid w:val="00FA6445"/>
    <w:rsid w:val="00FA6517"/>
    <w:rsid w:val="00FA65BC"/>
    <w:rsid w:val="00FA65ED"/>
    <w:rsid w:val="00FA664F"/>
    <w:rsid w:val="00FA67C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1"/>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53"/>
    <w:rsid w:val="00FA7EB8"/>
    <w:rsid w:val="00FA7EF3"/>
    <w:rsid w:val="00FA7F05"/>
    <w:rsid w:val="00FA7F63"/>
    <w:rsid w:val="00FA7FF1"/>
    <w:rsid w:val="00FB00B0"/>
    <w:rsid w:val="00FB00E0"/>
    <w:rsid w:val="00FB01D2"/>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4"/>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8"/>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7AB"/>
    <w:rsid w:val="00FB19B5"/>
    <w:rsid w:val="00FB1A44"/>
    <w:rsid w:val="00FB1A88"/>
    <w:rsid w:val="00FB1AC2"/>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B84"/>
    <w:rsid w:val="00FB2B88"/>
    <w:rsid w:val="00FB2C3A"/>
    <w:rsid w:val="00FB2C86"/>
    <w:rsid w:val="00FB2CEF"/>
    <w:rsid w:val="00FB2D35"/>
    <w:rsid w:val="00FB2D57"/>
    <w:rsid w:val="00FB2D73"/>
    <w:rsid w:val="00FB2D9A"/>
    <w:rsid w:val="00FB2FA6"/>
    <w:rsid w:val="00FB3129"/>
    <w:rsid w:val="00FB3139"/>
    <w:rsid w:val="00FB3160"/>
    <w:rsid w:val="00FB3161"/>
    <w:rsid w:val="00FB31F8"/>
    <w:rsid w:val="00FB3277"/>
    <w:rsid w:val="00FB327C"/>
    <w:rsid w:val="00FB333D"/>
    <w:rsid w:val="00FB34DA"/>
    <w:rsid w:val="00FB3528"/>
    <w:rsid w:val="00FB3596"/>
    <w:rsid w:val="00FB36A1"/>
    <w:rsid w:val="00FB3762"/>
    <w:rsid w:val="00FB3806"/>
    <w:rsid w:val="00FB380A"/>
    <w:rsid w:val="00FB385F"/>
    <w:rsid w:val="00FB3891"/>
    <w:rsid w:val="00FB38D6"/>
    <w:rsid w:val="00FB399C"/>
    <w:rsid w:val="00FB3AA2"/>
    <w:rsid w:val="00FB3AEA"/>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848"/>
    <w:rsid w:val="00FB491C"/>
    <w:rsid w:val="00FB498A"/>
    <w:rsid w:val="00FB49C2"/>
    <w:rsid w:val="00FB4A30"/>
    <w:rsid w:val="00FB4A67"/>
    <w:rsid w:val="00FB4A6B"/>
    <w:rsid w:val="00FB4B73"/>
    <w:rsid w:val="00FB4BD1"/>
    <w:rsid w:val="00FB4BF3"/>
    <w:rsid w:val="00FB4C09"/>
    <w:rsid w:val="00FB4CCA"/>
    <w:rsid w:val="00FB4CF6"/>
    <w:rsid w:val="00FB4D7B"/>
    <w:rsid w:val="00FB4DDE"/>
    <w:rsid w:val="00FB4E69"/>
    <w:rsid w:val="00FB4F28"/>
    <w:rsid w:val="00FB4F4F"/>
    <w:rsid w:val="00FB5013"/>
    <w:rsid w:val="00FB502D"/>
    <w:rsid w:val="00FB5044"/>
    <w:rsid w:val="00FB5076"/>
    <w:rsid w:val="00FB50BF"/>
    <w:rsid w:val="00FB50EC"/>
    <w:rsid w:val="00FB5174"/>
    <w:rsid w:val="00FB5189"/>
    <w:rsid w:val="00FB51D9"/>
    <w:rsid w:val="00FB5340"/>
    <w:rsid w:val="00FB5419"/>
    <w:rsid w:val="00FB5460"/>
    <w:rsid w:val="00FB54FB"/>
    <w:rsid w:val="00FB5514"/>
    <w:rsid w:val="00FB5550"/>
    <w:rsid w:val="00FB55A8"/>
    <w:rsid w:val="00FB56A0"/>
    <w:rsid w:val="00FB56B3"/>
    <w:rsid w:val="00FB5705"/>
    <w:rsid w:val="00FB572B"/>
    <w:rsid w:val="00FB576C"/>
    <w:rsid w:val="00FB57A6"/>
    <w:rsid w:val="00FB57A7"/>
    <w:rsid w:val="00FB582A"/>
    <w:rsid w:val="00FB585D"/>
    <w:rsid w:val="00FB58C6"/>
    <w:rsid w:val="00FB5939"/>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4DD"/>
    <w:rsid w:val="00FB666E"/>
    <w:rsid w:val="00FB672E"/>
    <w:rsid w:val="00FB673D"/>
    <w:rsid w:val="00FB6785"/>
    <w:rsid w:val="00FB6862"/>
    <w:rsid w:val="00FB68CB"/>
    <w:rsid w:val="00FB68F1"/>
    <w:rsid w:val="00FB695E"/>
    <w:rsid w:val="00FB698E"/>
    <w:rsid w:val="00FB6A39"/>
    <w:rsid w:val="00FB6B59"/>
    <w:rsid w:val="00FB6BCB"/>
    <w:rsid w:val="00FB6BF8"/>
    <w:rsid w:val="00FB6CD8"/>
    <w:rsid w:val="00FB6CEA"/>
    <w:rsid w:val="00FB6DB1"/>
    <w:rsid w:val="00FB6DE9"/>
    <w:rsid w:val="00FB6E03"/>
    <w:rsid w:val="00FB6E08"/>
    <w:rsid w:val="00FB6E5F"/>
    <w:rsid w:val="00FB6E97"/>
    <w:rsid w:val="00FB6EA7"/>
    <w:rsid w:val="00FB6EAB"/>
    <w:rsid w:val="00FB6EB6"/>
    <w:rsid w:val="00FB706B"/>
    <w:rsid w:val="00FB7109"/>
    <w:rsid w:val="00FB7163"/>
    <w:rsid w:val="00FB7326"/>
    <w:rsid w:val="00FB7327"/>
    <w:rsid w:val="00FB7389"/>
    <w:rsid w:val="00FB73BA"/>
    <w:rsid w:val="00FB7429"/>
    <w:rsid w:val="00FB752C"/>
    <w:rsid w:val="00FB754B"/>
    <w:rsid w:val="00FB759C"/>
    <w:rsid w:val="00FB7640"/>
    <w:rsid w:val="00FB76C4"/>
    <w:rsid w:val="00FB76C9"/>
    <w:rsid w:val="00FB76F6"/>
    <w:rsid w:val="00FB77F7"/>
    <w:rsid w:val="00FB7824"/>
    <w:rsid w:val="00FB787F"/>
    <w:rsid w:val="00FB7928"/>
    <w:rsid w:val="00FB7950"/>
    <w:rsid w:val="00FB7988"/>
    <w:rsid w:val="00FB79C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2BE"/>
    <w:rsid w:val="00FC0320"/>
    <w:rsid w:val="00FC03AC"/>
    <w:rsid w:val="00FC03C3"/>
    <w:rsid w:val="00FC04FD"/>
    <w:rsid w:val="00FC05AC"/>
    <w:rsid w:val="00FC07AE"/>
    <w:rsid w:val="00FC080E"/>
    <w:rsid w:val="00FC08C2"/>
    <w:rsid w:val="00FC08D6"/>
    <w:rsid w:val="00FC08F3"/>
    <w:rsid w:val="00FC0916"/>
    <w:rsid w:val="00FC0965"/>
    <w:rsid w:val="00FC09B4"/>
    <w:rsid w:val="00FC09F7"/>
    <w:rsid w:val="00FC0A1E"/>
    <w:rsid w:val="00FC0A32"/>
    <w:rsid w:val="00FC0D76"/>
    <w:rsid w:val="00FC0D7C"/>
    <w:rsid w:val="00FC0DD0"/>
    <w:rsid w:val="00FC0E36"/>
    <w:rsid w:val="00FC0EE6"/>
    <w:rsid w:val="00FC0F90"/>
    <w:rsid w:val="00FC1003"/>
    <w:rsid w:val="00FC10C1"/>
    <w:rsid w:val="00FC10E9"/>
    <w:rsid w:val="00FC11DB"/>
    <w:rsid w:val="00FC1202"/>
    <w:rsid w:val="00FC1229"/>
    <w:rsid w:val="00FC1290"/>
    <w:rsid w:val="00FC12EA"/>
    <w:rsid w:val="00FC13F7"/>
    <w:rsid w:val="00FC140B"/>
    <w:rsid w:val="00FC14BB"/>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0FF"/>
    <w:rsid w:val="00FC21E5"/>
    <w:rsid w:val="00FC21F5"/>
    <w:rsid w:val="00FC220A"/>
    <w:rsid w:val="00FC2222"/>
    <w:rsid w:val="00FC22D8"/>
    <w:rsid w:val="00FC237B"/>
    <w:rsid w:val="00FC237D"/>
    <w:rsid w:val="00FC23A7"/>
    <w:rsid w:val="00FC24D8"/>
    <w:rsid w:val="00FC24F4"/>
    <w:rsid w:val="00FC2503"/>
    <w:rsid w:val="00FC25AB"/>
    <w:rsid w:val="00FC271C"/>
    <w:rsid w:val="00FC27E3"/>
    <w:rsid w:val="00FC27EC"/>
    <w:rsid w:val="00FC285B"/>
    <w:rsid w:val="00FC28B8"/>
    <w:rsid w:val="00FC2910"/>
    <w:rsid w:val="00FC29B1"/>
    <w:rsid w:val="00FC29D4"/>
    <w:rsid w:val="00FC2A49"/>
    <w:rsid w:val="00FC2A4D"/>
    <w:rsid w:val="00FC2B95"/>
    <w:rsid w:val="00FC2BE5"/>
    <w:rsid w:val="00FC2C39"/>
    <w:rsid w:val="00FC2CDF"/>
    <w:rsid w:val="00FC2D43"/>
    <w:rsid w:val="00FC2D4A"/>
    <w:rsid w:val="00FC2DAA"/>
    <w:rsid w:val="00FC2DD0"/>
    <w:rsid w:val="00FC2E7F"/>
    <w:rsid w:val="00FC2EB5"/>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44"/>
    <w:rsid w:val="00FC35C5"/>
    <w:rsid w:val="00FC367F"/>
    <w:rsid w:val="00FC36B5"/>
    <w:rsid w:val="00FC3736"/>
    <w:rsid w:val="00FC376B"/>
    <w:rsid w:val="00FC3779"/>
    <w:rsid w:val="00FC37AE"/>
    <w:rsid w:val="00FC37C3"/>
    <w:rsid w:val="00FC37ED"/>
    <w:rsid w:val="00FC381F"/>
    <w:rsid w:val="00FC38E9"/>
    <w:rsid w:val="00FC38FF"/>
    <w:rsid w:val="00FC3A2F"/>
    <w:rsid w:val="00FC3A8A"/>
    <w:rsid w:val="00FC3B42"/>
    <w:rsid w:val="00FC3B76"/>
    <w:rsid w:val="00FC3BAB"/>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2DA"/>
    <w:rsid w:val="00FC4342"/>
    <w:rsid w:val="00FC4385"/>
    <w:rsid w:val="00FC43FA"/>
    <w:rsid w:val="00FC4400"/>
    <w:rsid w:val="00FC451C"/>
    <w:rsid w:val="00FC4580"/>
    <w:rsid w:val="00FC45D7"/>
    <w:rsid w:val="00FC45D8"/>
    <w:rsid w:val="00FC467B"/>
    <w:rsid w:val="00FC4745"/>
    <w:rsid w:val="00FC475C"/>
    <w:rsid w:val="00FC47D7"/>
    <w:rsid w:val="00FC480A"/>
    <w:rsid w:val="00FC4817"/>
    <w:rsid w:val="00FC492A"/>
    <w:rsid w:val="00FC497B"/>
    <w:rsid w:val="00FC4A1C"/>
    <w:rsid w:val="00FC4A78"/>
    <w:rsid w:val="00FC4A87"/>
    <w:rsid w:val="00FC4AB1"/>
    <w:rsid w:val="00FC4AE1"/>
    <w:rsid w:val="00FC4CE7"/>
    <w:rsid w:val="00FC4D84"/>
    <w:rsid w:val="00FC4E14"/>
    <w:rsid w:val="00FC4F33"/>
    <w:rsid w:val="00FC50FA"/>
    <w:rsid w:val="00FC5118"/>
    <w:rsid w:val="00FC512A"/>
    <w:rsid w:val="00FC514D"/>
    <w:rsid w:val="00FC5255"/>
    <w:rsid w:val="00FC529B"/>
    <w:rsid w:val="00FC52BD"/>
    <w:rsid w:val="00FC547D"/>
    <w:rsid w:val="00FC54ED"/>
    <w:rsid w:val="00FC5732"/>
    <w:rsid w:val="00FC5807"/>
    <w:rsid w:val="00FC58B2"/>
    <w:rsid w:val="00FC5A9B"/>
    <w:rsid w:val="00FC5AE9"/>
    <w:rsid w:val="00FC5AFC"/>
    <w:rsid w:val="00FC5B8C"/>
    <w:rsid w:val="00FC5C65"/>
    <w:rsid w:val="00FC5D15"/>
    <w:rsid w:val="00FC5D17"/>
    <w:rsid w:val="00FC5D20"/>
    <w:rsid w:val="00FC5E3D"/>
    <w:rsid w:val="00FC5E70"/>
    <w:rsid w:val="00FC5E7E"/>
    <w:rsid w:val="00FC5EA8"/>
    <w:rsid w:val="00FC5EDA"/>
    <w:rsid w:val="00FC5F4A"/>
    <w:rsid w:val="00FC5FE7"/>
    <w:rsid w:val="00FC6021"/>
    <w:rsid w:val="00FC60E5"/>
    <w:rsid w:val="00FC6111"/>
    <w:rsid w:val="00FC61FC"/>
    <w:rsid w:val="00FC624A"/>
    <w:rsid w:val="00FC62AE"/>
    <w:rsid w:val="00FC63BA"/>
    <w:rsid w:val="00FC6434"/>
    <w:rsid w:val="00FC648C"/>
    <w:rsid w:val="00FC6542"/>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20"/>
    <w:rsid w:val="00FC7092"/>
    <w:rsid w:val="00FC714F"/>
    <w:rsid w:val="00FC71D9"/>
    <w:rsid w:val="00FC7275"/>
    <w:rsid w:val="00FC7346"/>
    <w:rsid w:val="00FC734A"/>
    <w:rsid w:val="00FC750A"/>
    <w:rsid w:val="00FC7542"/>
    <w:rsid w:val="00FC758A"/>
    <w:rsid w:val="00FC7610"/>
    <w:rsid w:val="00FC76CD"/>
    <w:rsid w:val="00FC781F"/>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79"/>
    <w:rsid w:val="00FD01BB"/>
    <w:rsid w:val="00FD02E6"/>
    <w:rsid w:val="00FD0347"/>
    <w:rsid w:val="00FD04F9"/>
    <w:rsid w:val="00FD0607"/>
    <w:rsid w:val="00FD0669"/>
    <w:rsid w:val="00FD069B"/>
    <w:rsid w:val="00FD0738"/>
    <w:rsid w:val="00FD0756"/>
    <w:rsid w:val="00FD0787"/>
    <w:rsid w:val="00FD0805"/>
    <w:rsid w:val="00FD0857"/>
    <w:rsid w:val="00FD085E"/>
    <w:rsid w:val="00FD0918"/>
    <w:rsid w:val="00FD0961"/>
    <w:rsid w:val="00FD09F4"/>
    <w:rsid w:val="00FD0A54"/>
    <w:rsid w:val="00FD0A65"/>
    <w:rsid w:val="00FD0A6E"/>
    <w:rsid w:val="00FD0A9D"/>
    <w:rsid w:val="00FD0B4C"/>
    <w:rsid w:val="00FD0BB9"/>
    <w:rsid w:val="00FD0BF7"/>
    <w:rsid w:val="00FD0C02"/>
    <w:rsid w:val="00FD0D02"/>
    <w:rsid w:val="00FD0D4B"/>
    <w:rsid w:val="00FD0E42"/>
    <w:rsid w:val="00FD0F36"/>
    <w:rsid w:val="00FD0F3E"/>
    <w:rsid w:val="00FD0F86"/>
    <w:rsid w:val="00FD0F9A"/>
    <w:rsid w:val="00FD1020"/>
    <w:rsid w:val="00FD1098"/>
    <w:rsid w:val="00FD111D"/>
    <w:rsid w:val="00FD121B"/>
    <w:rsid w:val="00FD1289"/>
    <w:rsid w:val="00FD128E"/>
    <w:rsid w:val="00FD12D5"/>
    <w:rsid w:val="00FD134A"/>
    <w:rsid w:val="00FD1499"/>
    <w:rsid w:val="00FD1508"/>
    <w:rsid w:val="00FD15B2"/>
    <w:rsid w:val="00FD15BF"/>
    <w:rsid w:val="00FD1680"/>
    <w:rsid w:val="00FD16A7"/>
    <w:rsid w:val="00FD1795"/>
    <w:rsid w:val="00FD17C4"/>
    <w:rsid w:val="00FD17D0"/>
    <w:rsid w:val="00FD1856"/>
    <w:rsid w:val="00FD18EA"/>
    <w:rsid w:val="00FD1943"/>
    <w:rsid w:val="00FD19FF"/>
    <w:rsid w:val="00FD1A82"/>
    <w:rsid w:val="00FD1ACF"/>
    <w:rsid w:val="00FD1B5C"/>
    <w:rsid w:val="00FD1BA5"/>
    <w:rsid w:val="00FD1BCC"/>
    <w:rsid w:val="00FD1BD8"/>
    <w:rsid w:val="00FD1C2E"/>
    <w:rsid w:val="00FD1C4A"/>
    <w:rsid w:val="00FD1C92"/>
    <w:rsid w:val="00FD1C9A"/>
    <w:rsid w:val="00FD1D33"/>
    <w:rsid w:val="00FD1D6A"/>
    <w:rsid w:val="00FD1E25"/>
    <w:rsid w:val="00FD1E3D"/>
    <w:rsid w:val="00FD1EDC"/>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636"/>
    <w:rsid w:val="00FD2722"/>
    <w:rsid w:val="00FD2743"/>
    <w:rsid w:val="00FD276D"/>
    <w:rsid w:val="00FD27CB"/>
    <w:rsid w:val="00FD27DA"/>
    <w:rsid w:val="00FD2846"/>
    <w:rsid w:val="00FD2855"/>
    <w:rsid w:val="00FD29C9"/>
    <w:rsid w:val="00FD2B12"/>
    <w:rsid w:val="00FD2B75"/>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5C"/>
    <w:rsid w:val="00FD38EB"/>
    <w:rsid w:val="00FD3953"/>
    <w:rsid w:val="00FD3994"/>
    <w:rsid w:val="00FD39A4"/>
    <w:rsid w:val="00FD3A34"/>
    <w:rsid w:val="00FD3C32"/>
    <w:rsid w:val="00FD3C5F"/>
    <w:rsid w:val="00FD3CD1"/>
    <w:rsid w:val="00FD3CEB"/>
    <w:rsid w:val="00FD3DD2"/>
    <w:rsid w:val="00FD3DDC"/>
    <w:rsid w:val="00FD3E15"/>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90"/>
    <w:rsid w:val="00FD48A5"/>
    <w:rsid w:val="00FD48D2"/>
    <w:rsid w:val="00FD48F7"/>
    <w:rsid w:val="00FD4A65"/>
    <w:rsid w:val="00FD4C53"/>
    <w:rsid w:val="00FD4CB7"/>
    <w:rsid w:val="00FD4D69"/>
    <w:rsid w:val="00FD4DE1"/>
    <w:rsid w:val="00FD4E10"/>
    <w:rsid w:val="00FD4FAF"/>
    <w:rsid w:val="00FD5050"/>
    <w:rsid w:val="00FD512D"/>
    <w:rsid w:val="00FD51BA"/>
    <w:rsid w:val="00FD52BA"/>
    <w:rsid w:val="00FD52F2"/>
    <w:rsid w:val="00FD5406"/>
    <w:rsid w:val="00FD5420"/>
    <w:rsid w:val="00FD5468"/>
    <w:rsid w:val="00FD548C"/>
    <w:rsid w:val="00FD54EF"/>
    <w:rsid w:val="00FD5516"/>
    <w:rsid w:val="00FD553D"/>
    <w:rsid w:val="00FD55D3"/>
    <w:rsid w:val="00FD5602"/>
    <w:rsid w:val="00FD5682"/>
    <w:rsid w:val="00FD57C3"/>
    <w:rsid w:val="00FD5836"/>
    <w:rsid w:val="00FD5855"/>
    <w:rsid w:val="00FD5929"/>
    <w:rsid w:val="00FD59BC"/>
    <w:rsid w:val="00FD59D8"/>
    <w:rsid w:val="00FD5A75"/>
    <w:rsid w:val="00FD5B6B"/>
    <w:rsid w:val="00FD5CA8"/>
    <w:rsid w:val="00FD5D46"/>
    <w:rsid w:val="00FD5EAF"/>
    <w:rsid w:val="00FD5EF7"/>
    <w:rsid w:val="00FD5F01"/>
    <w:rsid w:val="00FD5F24"/>
    <w:rsid w:val="00FD5FDD"/>
    <w:rsid w:val="00FD6026"/>
    <w:rsid w:val="00FD6040"/>
    <w:rsid w:val="00FD60D8"/>
    <w:rsid w:val="00FD6128"/>
    <w:rsid w:val="00FD61A7"/>
    <w:rsid w:val="00FD61D8"/>
    <w:rsid w:val="00FD629C"/>
    <w:rsid w:val="00FD637A"/>
    <w:rsid w:val="00FD6407"/>
    <w:rsid w:val="00FD648A"/>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0B"/>
    <w:rsid w:val="00FD6F99"/>
    <w:rsid w:val="00FD6FFB"/>
    <w:rsid w:val="00FD7102"/>
    <w:rsid w:val="00FD713B"/>
    <w:rsid w:val="00FD716A"/>
    <w:rsid w:val="00FD7256"/>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19"/>
    <w:rsid w:val="00FE063D"/>
    <w:rsid w:val="00FE06C3"/>
    <w:rsid w:val="00FE0740"/>
    <w:rsid w:val="00FE0766"/>
    <w:rsid w:val="00FE07A4"/>
    <w:rsid w:val="00FE0831"/>
    <w:rsid w:val="00FE085B"/>
    <w:rsid w:val="00FE0A6F"/>
    <w:rsid w:val="00FE0B11"/>
    <w:rsid w:val="00FE0B94"/>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2DE"/>
    <w:rsid w:val="00FE1320"/>
    <w:rsid w:val="00FE1368"/>
    <w:rsid w:val="00FE140B"/>
    <w:rsid w:val="00FE140F"/>
    <w:rsid w:val="00FE1422"/>
    <w:rsid w:val="00FE154D"/>
    <w:rsid w:val="00FE15D6"/>
    <w:rsid w:val="00FE164A"/>
    <w:rsid w:val="00FE174A"/>
    <w:rsid w:val="00FE1753"/>
    <w:rsid w:val="00FE1829"/>
    <w:rsid w:val="00FE1850"/>
    <w:rsid w:val="00FE189A"/>
    <w:rsid w:val="00FE18B8"/>
    <w:rsid w:val="00FE1958"/>
    <w:rsid w:val="00FE1992"/>
    <w:rsid w:val="00FE19C7"/>
    <w:rsid w:val="00FE19EF"/>
    <w:rsid w:val="00FE1A04"/>
    <w:rsid w:val="00FE1AF2"/>
    <w:rsid w:val="00FE1AF5"/>
    <w:rsid w:val="00FE1B9B"/>
    <w:rsid w:val="00FE1C0F"/>
    <w:rsid w:val="00FE1D58"/>
    <w:rsid w:val="00FE1D99"/>
    <w:rsid w:val="00FE1E12"/>
    <w:rsid w:val="00FE1E31"/>
    <w:rsid w:val="00FE1E37"/>
    <w:rsid w:val="00FE202B"/>
    <w:rsid w:val="00FE20C1"/>
    <w:rsid w:val="00FE20EF"/>
    <w:rsid w:val="00FE214D"/>
    <w:rsid w:val="00FE21B2"/>
    <w:rsid w:val="00FE21CA"/>
    <w:rsid w:val="00FE2294"/>
    <w:rsid w:val="00FE22D4"/>
    <w:rsid w:val="00FE2369"/>
    <w:rsid w:val="00FE2422"/>
    <w:rsid w:val="00FE24AC"/>
    <w:rsid w:val="00FE2521"/>
    <w:rsid w:val="00FE2567"/>
    <w:rsid w:val="00FE25AC"/>
    <w:rsid w:val="00FE25BE"/>
    <w:rsid w:val="00FE25F6"/>
    <w:rsid w:val="00FE275F"/>
    <w:rsid w:val="00FE2783"/>
    <w:rsid w:val="00FE27A4"/>
    <w:rsid w:val="00FE27C7"/>
    <w:rsid w:val="00FE281A"/>
    <w:rsid w:val="00FE2832"/>
    <w:rsid w:val="00FE286F"/>
    <w:rsid w:val="00FE2903"/>
    <w:rsid w:val="00FE292E"/>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97"/>
    <w:rsid w:val="00FE34C1"/>
    <w:rsid w:val="00FE359F"/>
    <w:rsid w:val="00FE35E9"/>
    <w:rsid w:val="00FE3643"/>
    <w:rsid w:val="00FE3686"/>
    <w:rsid w:val="00FE36CD"/>
    <w:rsid w:val="00FE36FA"/>
    <w:rsid w:val="00FE372C"/>
    <w:rsid w:val="00FE3758"/>
    <w:rsid w:val="00FE3994"/>
    <w:rsid w:val="00FE39B9"/>
    <w:rsid w:val="00FE3A34"/>
    <w:rsid w:val="00FE3BB0"/>
    <w:rsid w:val="00FE3C2B"/>
    <w:rsid w:val="00FE3CF7"/>
    <w:rsid w:val="00FE3D0A"/>
    <w:rsid w:val="00FE3DB3"/>
    <w:rsid w:val="00FE3DC0"/>
    <w:rsid w:val="00FE3E4D"/>
    <w:rsid w:val="00FE3F20"/>
    <w:rsid w:val="00FE405E"/>
    <w:rsid w:val="00FE40A4"/>
    <w:rsid w:val="00FE4184"/>
    <w:rsid w:val="00FE423D"/>
    <w:rsid w:val="00FE429A"/>
    <w:rsid w:val="00FE42D7"/>
    <w:rsid w:val="00FE43E9"/>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D0"/>
    <w:rsid w:val="00FE52F9"/>
    <w:rsid w:val="00FE531A"/>
    <w:rsid w:val="00FE5400"/>
    <w:rsid w:val="00FE540A"/>
    <w:rsid w:val="00FE5451"/>
    <w:rsid w:val="00FE5547"/>
    <w:rsid w:val="00FE55EA"/>
    <w:rsid w:val="00FE55EE"/>
    <w:rsid w:val="00FE5607"/>
    <w:rsid w:val="00FE5615"/>
    <w:rsid w:val="00FE5656"/>
    <w:rsid w:val="00FE584B"/>
    <w:rsid w:val="00FE5850"/>
    <w:rsid w:val="00FE58C8"/>
    <w:rsid w:val="00FE5903"/>
    <w:rsid w:val="00FE5978"/>
    <w:rsid w:val="00FE59A2"/>
    <w:rsid w:val="00FE5AA2"/>
    <w:rsid w:val="00FE5AAC"/>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6A6"/>
    <w:rsid w:val="00FE6800"/>
    <w:rsid w:val="00FE683E"/>
    <w:rsid w:val="00FE6840"/>
    <w:rsid w:val="00FE68A4"/>
    <w:rsid w:val="00FE68DC"/>
    <w:rsid w:val="00FE6907"/>
    <w:rsid w:val="00FE6933"/>
    <w:rsid w:val="00FE6966"/>
    <w:rsid w:val="00FE69AC"/>
    <w:rsid w:val="00FE6AB5"/>
    <w:rsid w:val="00FE6C01"/>
    <w:rsid w:val="00FE6C2D"/>
    <w:rsid w:val="00FE6C4E"/>
    <w:rsid w:val="00FE6C59"/>
    <w:rsid w:val="00FE6C6F"/>
    <w:rsid w:val="00FE6CCB"/>
    <w:rsid w:val="00FE6CE6"/>
    <w:rsid w:val="00FE6D0F"/>
    <w:rsid w:val="00FE6D5A"/>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3EE"/>
    <w:rsid w:val="00FE74C4"/>
    <w:rsid w:val="00FE752C"/>
    <w:rsid w:val="00FE7551"/>
    <w:rsid w:val="00FE7556"/>
    <w:rsid w:val="00FE7658"/>
    <w:rsid w:val="00FE772C"/>
    <w:rsid w:val="00FE779B"/>
    <w:rsid w:val="00FE7806"/>
    <w:rsid w:val="00FE7898"/>
    <w:rsid w:val="00FE78DC"/>
    <w:rsid w:val="00FE78E6"/>
    <w:rsid w:val="00FE7910"/>
    <w:rsid w:val="00FE7977"/>
    <w:rsid w:val="00FE7A83"/>
    <w:rsid w:val="00FE7B06"/>
    <w:rsid w:val="00FE7B77"/>
    <w:rsid w:val="00FE7C8C"/>
    <w:rsid w:val="00FE7CCF"/>
    <w:rsid w:val="00FE7D8A"/>
    <w:rsid w:val="00FE7E08"/>
    <w:rsid w:val="00FE7E2B"/>
    <w:rsid w:val="00FE7E82"/>
    <w:rsid w:val="00FE7EF0"/>
    <w:rsid w:val="00FE7F1F"/>
    <w:rsid w:val="00FE7F40"/>
    <w:rsid w:val="00FF00E1"/>
    <w:rsid w:val="00FF02A8"/>
    <w:rsid w:val="00FF03E4"/>
    <w:rsid w:val="00FF0467"/>
    <w:rsid w:val="00FF04D3"/>
    <w:rsid w:val="00FF04E0"/>
    <w:rsid w:val="00FF069D"/>
    <w:rsid w:val="00FF06A0"/>
    <w:rsid w:val="00FF06F5"/>
    <w:rsid w:val="00FF07D2"/>
    <w:rsid w:val="00FF0873"/>
    <w:rsid w:val="00FF0925"/>
    <w:rsid w:val="00FF0A8C"/>
    <w:rsid w:val="00FF0AF1"/>
    <w:rsid w:val="00FF0BDD"/>
    <w:rsid w:val="00FF0C37"/>
    <w:rsid w:val="00FF0C7C"/>
    <w:rsid w:val="00FF0CCB"/>
    <w:rsid w:val="00FF0DCD"/>
    <w:rsid w:val="00FF0E47"/>
    <w:rsid w:val="00FF0FF7"/>
    <w:rsid w:val="00FF104E"/>
    <w:rsid w:val="00FF11D1"/>
    <w:rsid w:val="00FF120D"/>
    <w:rsid w:val="00FF12D2"/>
    <w:rsid w:val="00FF130A"/>
    <w:rsid w:val="00FF1386"/>
    <w:rsid w:val="00FF138A"/>
    <w:rsid w:val="00FF143E"/>
    <w:rsid w:val="00FF1510"/>
    <w:rsid w:val="00FF1527"/>
    <w:rsid w:val="00FF15C9"/>
    <w:rsid w:val="00FF16C0"/>
    <w:rsid w:val="00FF1748"/>
    <w:rsid w:val="00FF176D"/>
    <w:rsid w:val="00FF1788"/>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B63"/>
    <w:rsid w:val="00FF2B7F"/>
    <w:rsid w:val="00FF2B82"/>
    <w:rsid w:val="00FF2C2F"/>
    <w:rsid w:val="00FF2CBA"/>
    <w:rsid w:val="00FF2DDA"/>
    <w:rsid w:val="00FF2E7D"/>
    <w:rsid w:val="00FF2E95"/>
    <w:rsid w:val="00FF2F46"/>
    <w:rsid w:val="00FF2FED"/>
    <w:rsid w:val="00FF2FF4"/>
    <w:rsid w:val="00FF310A"/>
    <w:rsid w:val="00FF32A1"/>
    <w:rsid w:val="00FF32C0"/>
    <w:rsid w:val="00FF3359"/>
    <w:rsid w:val="00FF335B"/>
    <w:rsid w:val="00FF346C"/>
    <w:rsid w:val="00FF34A6"/>
    <w:rsid w:val="00FF34C2"/>
    <w:rsid w:val="00FF34FA"/>
    <w:rsid w:val="00FF3569"/>
    <w:rsid w:val="00FF35F9"/>
    <w:rsid w:val="00FF3651"/>
    <w:rsid w:val="00FF36E3"/>
    <w:rsid w:val="00FF3726"/>
    <w:rsid w:val="00FF375A"/>
    <w:rsid w:val="00FF3782"/>
    <w:rsid w:val="00FF3838"/>
    <w:rsid w:val="00FF3883"/>
    <w:rsid w:val="00FF38DD"/>
    <w:rsid w:val="00FF390F"/>
    <w:rsid w:val="00FF391D"/>
    <w:rsid w:val="00FF39F5"/>
    <w:rsid w:val="00FF3A15"/>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560"/>
    <w:rsid w:val="00FF45CD"/>
    <w:rsid w:val="00FF4672"/>
    <w:rsid w:val="00FF4704"/>
    <w:rsid w:val="00FF4718"/>
    <w:rsid w:val="00FF47DD"/>
    <w:rsid w:val="00FF48BE"/>
    <w:rsid w:val="00FF4B6C"/>
    <w:rsid w:val="00FF4BB8"/>
    <w:rsid w:val="00FF4BE2"/>
    <w:rsid w:val="00FF4C23"/>
    <w:rsid w:val="00FF4D68"/>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C51"/>
    <w:rsid w:val="00FF5CD5"/>
    <w:rsid w:val="00FF5E3A"/>
    <w:rsid w:val="00FF5E6A"/>
    <w:rsid w:val="00FF5F20"/>
    <w:rsid w:val="00FF5F7E"/>
    <w:rsid w:val="00FF5F9C"/>
    <w:rsid w:val="00FF60CA"/>
    <w:rsid w:val="00FF6160"/>
    <w:rsid w:val="00FF6266"/>
    <w:rsid w:val="00FF6383"/>
    <w:rsid w:val="00FF63C6"/>
    <w:rsid w:val="00FF63EE"/>
    <w:rsid w:val="00FF6407"/>
    <w:rsid w:val="00FF648B"/>
    <w:rsid w:val="00FF6503"/>
    <w:rsid w:val="00FF653B"/>
    <w:rsid w:val="00FF6555"/>
    <w:rsid w:val="00FF65E1"/>
    <w:rsid w:val="00FF67D7"/>
    <w:rsid w:val="00FF6811"/>
    <w:rsid w:val="00FF68A7"/>
    <w:rsid w:val="00FF68D6"/>
    <w:rsid w:val="00FF6937"/>
    <w:rsid w:val="00FF6982"/>
    <w:rsid w:val="00FF6ACA"/>
    <w:rsid w:val="00FF6CEA"/>
    <w:rsid w:val="00FF6DF6"/>
    <w:rsid w:val="00FF6FAA"/>
    <w:rsid w:val="00FF7090"/>
    <w:rsid w:val="00FF709B"/>
    <w:rsid w:val="00FF718D"/>
    <w:rsid w:val="00FF7266"/>
    <w:rsid w:val="00FF72D4"/>
    <w:rsid w:val="00FF7339"/>
    <w:rsid w:val="00FF7365"/>
    <w:rsid w:val="00FF7376"/>
    <w:rsid w:val="00FF7395"/>
    <w:rsid w:val="00FF745E"/>
    <w:rsid w:val="00FF7492"/>
    <w:rsid w:val="00FF74C1"/>
    <w:rsid w:val="00FF7544"/>
    <w:rsid w:val="00FF7547"/>
    <w:rsid w:val="00FF76A2"/>
    <w:rsid w:val="00FF77B8"/>
    <w:rsid w:val="00FF784B"/>
    <w:rsid w:val="00FF7995"/>
    <w:rsid w:val="00FF79D3"/>
    <w:rsid w:val="00FF7B1A"/>
    <w:rsid w:val="00FF7B30"/>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5FFA19C2"/>
  <w15:docId w15:val="{AFACF3D5-041D-4F60-8064-330F8B394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uiPriority w:val="99"/>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uiPriority w:val="99"/>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Колонтитул + 12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uiPriority w:val="99"/>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uiPriority w:val="99"/>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uiPriority w:val="99"/>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uiPriority w:val="99"/>
    <w:rsid w:val="00F40032"/>
    <w:rPr>
      <w:rFonts w:ascii="Symbol" w:eastAsia="Symbol" w:hAnsi="Symbol" w:cs="Symbol"/>
      <w:sz w:val="28"/>
    </w:rPr>
  </w:style>
  <w:style w:type="character" w:customStyle="1" w:styleId="180">
    <w:name w:val="Основной текст (18)_"/>
    <w:uiPriority w:val="99"/>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uiPriority w:val="99"/>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uiPriority w:val="99"/>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uiPriority w:val="99"/>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Основной текст (2) + Calibri3,5 pt16,Полужирный15"/>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Колонтитул + Microsoft Sans Serif"/>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Основной текст (2) + 9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aliases w:val="Курсив16"/>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uiPriority w:val="99"/>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Основной текст (2) + Microsoft Sans Serif3,10 pt3"/>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uiPriority w:val="99"/>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uiPriority w:val="99"/>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uiPriority w:val="99"/>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uiPriority w:val="99"/>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uiPriority w:val="99"/>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uiPriority w:val="99"/>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uiPriority w:val="99"/>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uiPriority w:val="99"/>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Основной текст (3) + Consolas"/>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uiPriority w:val="99"/>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7406">
      <w:bodyDiv w:val="1"/>
      <w:marLeft w:val="0"/>
      <w:marRight w:val="0"/>
      <w:marTop w:val="0"/>
      <w:marBottom w:val="0"/>
      <w:divBdr>
        <w:top w:val="none" w:sz="0" w:space="0" w:color="auto"/>
        <w:left w:val="none" w:sz="0" w:space="0" w:color="auto"/>
        <w:bottom w:val="none" w:sz="0" w:space="0" w:color="auto"/>
        <w:right w:val="none" w:sz="0" w:space="0" w:color="auto"/>
      </w:divBdr>
    </w:div>
    <w:div w:id="91136">
      <w:bodyDiv w:val="1"/>
      <w:marLeft w:val="0"/>
      <w:marRight w:val="0"/>
      <w:marTop w:val="0"/>
      <w:marBottom w:val="0"/>
      <w:divBdr>
        <w:top w:val="none" w:sz="0" w:space="0" w:color="auto"/>
        <w:left w:val="none" w:sz="0" w:space="0" w:color="auto"/>
        <w:bottom w:val="none" w:sz="0" w:space="0" w:color="auto"/>
        <w:right w:val="none" w:sz="0" w:space="0" w:color="auto"/>
      </w:divBdr>
    </w:div>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202344">
      <w:bodyDiv w:val="1"/>
      <w:marLeft w:val="0"/>
      <w:marRight w:val="0"/>
      <w:marTop w:val="0"/>
      <w:marBottom w:val="0"/>
      <w:divBdr>
        <w:top w:val="none" w:sz="0" w:space="0" w:color="auto"/>
        <w:left w:val="none" w:sz="0" w:space="0" w:color="auto"/>
        <w:bottom w:val="none" w:sz="0" w:space="0" w:color="auto"/>
        <w:right w:val="none" w:sz="0" w:space="0" w:color="auto"/>
      </w:divBdr>
    </w:div>
    <w:div w:id="351219">
      <w:bodyDiv w:val="1"/>
      <w:marLeft w:val="0"/>
      <w:marRight w:val="0"/>
      <w:marTop w:val="0"/>
      <w:marBottom w:val="0"/>
      <w:divBdr>
        <w:top w:val="none" w:sz="0" w:space="0" w:color="auto"/>
        <w:left w:val="none" w:sz="0" w:space="0" w:color="auto"/>
        <w:bottom w:val="none" w:sz="0" w:space="0" w:color="auto"/>
        <w:right w:val="none" w:sz="0" w:space="0" w:color="auto"/>
      </w:divBdr>
    </w:div>
    <w:div w:id="355975">
      <w:bodyDiv w:val="1"/>
      <w:marLeft w:val="0"/>
      <w:marRight w:val="0"/>
      <w:marTop w:val="0"/>
      <w:marBottom w:val="0"/>
      <w:divBdr>
        <w:top w:val="none" w:sz="0" w:space="0" w:color="auto"/>
        <w:left w:val="none" w:sz="0" w:space="0" w:color="auto"/>
        <w:bottom w:val="none" w:sz="0" w:space="0" w:color="auto"/>
        <w:right w:val="none" w:sz="0" w:space="0" w:color="auto"/>
      </w:divBdr>
    </w:div>
    <w:div w:id="549483">
      <w:bodyDiv w:val="1"/>
      <w:marLeft w:val="0"/>
      <w:marRight w:val="0"/>
      <w:marTop w:val="0"/>
      <w:marBottom w:val="0"/>
      <w:divBdr>
        <w:top w:val="none" w:sz="0" w:space="0" w:color="auto"/>
        <w:left w:val="none" w:sz="0" w:space="0" w:color="auto"/>
        <w:bottom w:val="none" w:sz="0" w:space="0" w:color="auto"/>
        <w:right w:val="none" w:sz="0" w:space="0" w:color="auto"/>
      </w:divBdr>
    </w:div>
    <w:div w:id="590257">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620220">
      <w:bodyDiv w:val="1"/>
      <w:marLeft w:val="0"/>
      <w:marRight w:val="0"/>
      <w:marTop w:val="0"/>
      <w:marBottom w:val="0"/>
      <w:divBdr>
        <w:top w:val="none" w:sz="0" w:space="0" w:color="auto"/>
        <w:left w:val="none" w:sz="0" w:space="0" w:color="auto"/>
        <w:bottom w:val="none" w:sz="0" w:space="0" w:color="auto"/>
        <w:right w:val="none" w:sz="0" w:space="0" w:color="auto"/>
      </w:divBdr>
    </w:div>
    <w:div w:id="665454">
      <w:bodyDiv w:val="1"/>
      <w:marLeft w:val="0"/>
      <w:marRight w:val="0"/>
      <w:marTop w:val="0"/>
      <w:marBottom w:val="0"/>
      <w:divBdr>
        <w:top w:val="none" w:sz="0" w:space="0" w:color="auto"/>
        <w:left w:val="none" w:sz="0" w:space="0" w:color="auto"/>
        <w:bottom w:val="none" w:sz="0" w:space="0" w:color="auto"/>
        <w:right w:val="none" w:sz="0" w:space="0" w:color="auto"/>
      </w:divBdr>
    </w:div>
    <w:div w:id="739538">
      <w:bodyDiv w:val="1"/>
      <w:marLeft w:val="0"/>
      <w:marRight w:val="0"/>
      <w:marTop w:val="0"/>
      <w:marBottom w:val="0"/>
      <w:divBdr>
        <w:top w:val="none" w:sz="0" w:space="0" w:color="auto"/>
        <w:left w:val="none" w:sz="0" w:space="0" w:color="auto"/>
        <w:bottom w:val="none" w:sz="0" w:space="0" w:color="auto"/>
        <w:right w:val="none" w:sz="0" w:space="0" w:color="auto"/>
      </w:divBdr>
    </w:div>
    <w:div w:id="743951">
      <w:bodyDiv w:val="1"/>
      <w:marLeft w:val="0"/>
      <w:marRight w:val="0"/>
      <w:marTop w:val="0"/>
      <w:marBottom w:val="0"/>
      <w:divBdr>
        <w:top w:val="none" w:sz="0" w:space="0" w:color="auto"/>
        <w:left w:val="none" w:sz="0" w:space="0" w:color="auto"/>
        <w:bottom w:val="none" w:sz="0" w:space="0" w:color="auto"/>
        <w:right w:val="none" w:sz="0" w:space="0" w:color="auto"/>
      </w:divBdr>
    </w:div>
    <w:div w:id="788570">
      <w:bodyDiv w:val="1"/>
      <w:marLeft w:val="0"/>
      <w:marRight w:val="0"/>
      <w:marTop w:val="0"/>
      <w:marBottom w:val="0"/>
      <w:divBdr>
        <w:top w:val="none" w:sz="0" w:space="0" w:color="auto"/>
        <w:left w:val="none" w:sz="0" w:space="0" w:color="auto"/>
        <w:bottom w:val="none" w:sz="0" w:space="0" w:color="auto"/>
        <w:right w:val="none" w:sz="0" w:space="0" w:color="auto"/>
      </w:divBdr>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131619">
      <w:bodyDiv w:val="1"/>
      <w:marLeft w:val="0"/>
      <w:marRight w:val="0"/>
      <w:marTop w:val="0"/>
      <w:marBottom w:val="0"/>
      <w:divBdr>
        <w:top w:val="none" w:sz="0" w:space="0" w:color="auto"/>
        <w:left w:val="none" w:sz="0" w:space="0" w:color="auto"/>
        <w:bottom w:val="none" w:sz="0" w:space="0" w:color="auto"/>
        <w:right w:val="none" w:sz="0" w:space="0" w:color="auto"/>
      </w:divBdr>
    </w:div>
    <w:div w:id="1208979">
      <w:bodyDiv w:val="1"/>
      <w:marLeft w:val="0"/>
      <w:marRight w:val="0"/>
      <w:marTop w:val="0"/>
      <w:marBottom w:val="0"/>
      <w:divBdr>
        <w:top w:val="none" w:sz="0" w:space="0" w:color="auto"/>
        <w:left w:val="none" w:sz="0" w:space="0" w:color="auto"/>
        <w:bottom w:val="none" w:sz="0" w:space="0" w:color="auto"/>
        <w:right w:val="none" w:sz="0" w:space="0" w:color="auto"/>
      </w:divBdr>
    </w:div>
    <w:div w:id="1247934">
      <w:bodyDiv w:val="1"/>
      <w:marLeft w:val="0"/>
      <w:marRight w:val="0"/>
      <w:marTop w:val="0"/>
      <w:marBottom w:val="0"/>
      <w:divBdr>
        <w:top w:val="none" w:sz="0" w:space="0" w:color="auto"/>
        <w:left w:val="none" w:sz="0" w:space="0" w:color="auto"/>
        <w:bottom w:val="none" w:sz="0" w:space="0" w:color="auto"/>
        <w:right w:val="none" w:sz="0" w:space="0" w:color="auto"/>
      </w:divBdr>
    </w:div>
    <w:div w:id="1470102">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588693">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0544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861661">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1931795">
      <w:bodyDiv w:val="1"/>
      <w:marLeft w:val="0"/>
      <w:marRight w:val="0"/>
      <w:marTop w:val="0"/>
      <w:marBottom w:val="0"/>
      <w:divBdr>
        <w:top w:val="none" w:sz="0" w:space="0" w:color="auto"/>
        <w:left w:val="none" w:sz="0" w:space="0" w:color="auto"/>
        <w:bottom w:val="none" w:sz="0" w:space="0" w:color="auto"/>
        <w:right w:val="none" w:sz="0" w:space="0" w:color="auto"/>
      </w:divBdr>
    </w:div>
    <w:div w:id="1975463">
      <w:bodyDiv w:val="1"/>
      <w:marLeft w:val="0"/>
      <w:marRight w:val="0"/>
      <w:marTop w:val="0"/>
      <w:marBottom w:val="0"/>
      <w:divBdr>
        <w:top w:val="none" w:sz="0" w:space="0" w:color="auto"/>
        <w:left w:val="none" w:sz="0" w:space="0" w:color="auto"/>
        <w:bottom w:val="none" w:sz="0" w:space="0" w:color="auto"/>
        <w:right w:val="none" w:sz="0" w:space="0" w:color="auto"/>
      </w:divBdr>
    </w:div>
    <w:div w:id="2056058">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26149">
      <w:bodyDiv w:val="1"/>
      <w:marLeft w:val="0"/>
      <w:marRight w:val="0"/>
      <w:marTop w:val="0"/>
      <w:marBottom w:val="0"/>
      <w:divBdr>
        <w:top w:val="none" w:sz="0" w:space="0" w:color="auto"/>
        <w:left w:val="none" w:sz="0" w:space="0" w:color="auto"/>
        <w:bottom w:val="none" w:sz="0" w:space="0" w:color="auto"/>
        <w:right w:val="none" w:sz="0" w:space="0" w:color="auto"/>
      </w:divBdr>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367777">
      <w:bodyDiv w:val="1"/>
      <w:marLeft w:val="0"/>
      <w:marRight w:val="0"/>
      <w:marTop w:val="0"/>
      <w:marBottom w:val="0"/>
      <w:divBdr>
        <w:top w:val="none" w:sz="0" w:space="0" w:color="auto"/>
        <w:left w:val="none" w:sz="0" w:space="0" w:color="auto"/>
        <w:bottom w:val="none" w:sz="0" w:space="0" w:color="auto"/>
        <w:right w:val="none" w:sz="0" w:space="0" w:color="auto"/>
      </w:divBdr>
    </w:div>
    <w:div w:id="2436075">
      <w:bodyDiv w:val="1"/>
      <w:marLeft w:val="0"/>
      <w:marRight w:val="0"/>
      <w:marTop w:val="0"/>
      <w:marBottom w:val="0"/>
      <w:divBdr>
        <w:top w:val="none" w:sz="0" w:space="0" w:color="auto"/>
        <w:left w:val="none" w:sz="0" w:space="0" w:color="auto"/>
        <w:bottom w:val="none" w:sz="0" w:space="0" w:color="auto"/>
        <w:right w:val="none" w:sz="0" w:space="0" w:color="auto"/>
      </w:divBdr>
    </w:div>
    <w:div w:id="2510262">
      <w:bodyDiv w:val="1"/>
      <w:marLeft w:val="0"/>
      <w:marRight w:val="0"/>
      <w:marTop w:val="0"/>
      <w:marBottom w:val="0"/>
      <w:divBdr>
        <w:top w:val="none" w:sz="0" w:space="0" w:color="auto"/>
        <w:left w:val="none" w:sz="0" w:space="0" w:color="auto"/>
        <w:bottom w:val="none" w:sz="0" w:space="0" w:color="auto"/>
        <w:right w:val="none" w:sz="0" w:space="0" w:color="auto"/>
      </w:divBdr>
    </w:div>
    <w:div w:id="2629037">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828175">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2962">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216625">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40171">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3898173">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063410">
      <w:bodyDiv w:val="1"/>
      <w:marLeft w:val="0"/>
      <w:marRight w:val="0"/>
      <w:marTop w:val="0"/>
      <w:marBottom w:val="0"/>
      <w:divBdr>
        <w:top w:val="none" w:sz="0" w:space="0" w:color="auto"/>
        <w:left w:val="none" w:sz="0" w:space="0" w:color="auto"/>
        <w:bottom w:val="none" w:sz="0" w:space="0" w:color="auto"/>
        <w:right w:val="none" w:sz="0" w:space="0" w:color="auto"/>
      </w:divBdr>
    </w:div>
    <w:div w:id="4092875">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08109">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8903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787598">
      <w:bodyDiv w:val="1"/>
      <w:marLeft w:val="0"/>
      <w:marRight w:val="0"/>
      <w:marTop w:val="0"/>
      <w:marBottom w:val="0"/>
      <w:divBdr>
        <w:top w:val="none" w:sz="0" w:space="0" w:color="auto"/>
        <w:left w:val="none" w:sz="0" w:space="0" w:color="auto"/>
        <w:bottom w:val="none" w:sz="0" w:space="0" w:color="auto"/>
        <w:right w:val="none" w:sz="0" w:space="0" w:color="auto"/>
      </w:divBdr>
    </w:div>
    <w:div w:id="4942451">
      <w:bodyDiv w:val="1"/>
      <w:marLeft w:val="0"/>
      <w:marRight w:val="0"/>
      <w:marTop w:val="0"/>
      <w:marBottom w:val="0"/>
      <w:divBdr>
        <w:top w:val="none" w:sz="0" w:space="0" w:color="auto"/>
        <w:left w:val="none" w:sz="0" w:space="0" w:color="auto"/>
        <w:bottom w:val="none" w:sz="0" w:space="0" w:color="auto"/>
        <w:right w:val="none" w:sz="0" w:space="0" w:color="auto"/>
      </w:divBdr>
    </w:div>
    <w:div w:id="4985351">
      <w:bodyDiv w:val="1"/>
      <w:marLeft w:val="0"/>
      <w:marRight w:val="0"/>
      <w:marTop w:val="0"/>
      <w:marBottom w:val="0"/>
      <w:divBdr>
        <w:top w:val="none" w:sz="0" w:space="0" w:color="auto"/>
        <w:left w:val="none" w:sz="0" w:space="0" w:color="auto"/>
        <w:bottom w:val="none" w:sz="0" w:space="0" w:color="auto"/>
        <w:right w:val="none" w:sz="0" w:space="0" w:color="auto"/>
      </w:divBdr>
    </w:div>
    <w:div w:id="4985622">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139123">
      <w:bodyDiv w:val="1"/>
      <w:marLeft w:val="0"/>
      <w:marRight w:val="0"/>
      <w:marTop w:val="0"/>
      <w:marBottom w:val="0"/>
      <w:divBdr>
        <w:top w:val="none" w:sz="0" w:space="0" w:color="auto"/>
        <w:left w:val="none" w:sz="0" w:space="0" w:color="auto"/>
        <w:bottom w:val="none" w:sz="0" w:space="0" w:color="auto"/>
        <w:right w:val="none" w:sz="0" w:space="0" w:color="auto"/>
      </w:divBdr>
    </w:div>
    <w:div w:id="5178754">
      <w:bodyDiv w:val="1"/>
      <w:marLeft w:val="0"/>
      <w:marRight w:val="0"/>
      <w:marTop w:val="0"/>
      <w:marBottom w:val="0"/>
      <w:divBdr>
        <w:top w:val="none" w:sz="0" w:space="0" w:color="auto"/>
        <w:left w:val="none" w:sz="0" w:space="0" w:color="auto"/>
        <w:bottom w:val="none" w:sz="0" w:space="0" w:color="auto"/>
        <w:right w:val="none" w:sz="0" w:space="0" w:color="auto"/>
      </w:divBdr>
    </w:div>
    <w:div w:id="5250077">
      <w:bodyDiv w:val="1"/>
      <w:marLeft w:val="0"/>
      <w:marRight w:val="0"/>
      <w:marTop w:val="0"/>
      <w:marBottom w:val="0"/>
      <w:divBdr>
        <w:top w:val="none" w:sz="0" w:space="0" w:color="auto"/>
        <w:left w:val="none" w:sz="0" w:space="0" w:color="auto"/>
        <w:bottom w:val="none" w:sz="0" w:space="0" w:color="auto"/>
        <w:right w:val="none" w:sz="0" w:space="0" w:color="auto"/>
      </w:divBdr>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6968">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86552">
      <w:bodyDiv w:val="1"/>
      <w:marLeft w:val="0"/>
      <w:marRight w:val="0"/>
      <w:marTop w:val="0"/>
      <w:marBottom w:val="0"/>
      <w:divBdr>
        <w:top w:val="none" w:sz="0" w:space="0" w:color="auto"/>
        <w:left w:val="none" w:sz="0" w:space="0" w:color="auto"/>
        <w:bottom w:val="none" w:sz="0" w:space="0" w:color="auto"/>
        <w:right w:val="none" w:sz="0" w:space="0" w:color="auto"/>
      </w:divBdr>
    </w:div>
    <w:div w:id="5792065">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5910201">
      <w:bodyDiv w:val="1"/>
      <w:marLeft w:val="0"/>
      <w:marRight w:val="0"/>
      <w:marTop w:val="0"/>
      <w:marBottom w:val="0"/>
      <w:divBdr>
        <w:top w:val="none" w:sz="0" w:space="0" w:color="auto"/>
        <w:left w:val="none" w:sz="0" w:space="0" w:color="auto"/>
        <w:bottom w:val="none" w:sz="0" w:space="0" w:color="auto"/>
        <w:right w:val="none" w:sz="0" w:space="0" w:color="auto"/>
      </w:divBdr>
    </w:div>
    <w:div w:id="6031778">
      <w:bodyDiv w:val="1"/>
      <w:marLeft w:val="0"/>
      <w:marRight w:val="0"/>
      <w:marTop w:val="0"/>
      <w:marBottom w:val="0"/>
      <w:divBdr>
        <w:top w:val="none" w:sz="0" w:space="0" w:color="auto"/>
        <w:left w:val="none" w:sz="0" w:space="0" w:color="auto"/>
        <w:bottom w:val="none" w:sz="0" w:space="0" w:color="auto"/>
        <w:right w:val="none" w:sz="0" w:space="0" w:color="auto"/>
      </w:divBdr>
    </w:div>
    <w:div w:id="6058854">
      <w:bodyDiv w:val="1"/>
      <w:marLeft w:val="0"/>
      <w:marRight w:val="0"/>
      <w:marTop w:val="0"/>
      <w:marBottom w:val="0"/>
      <w:divBdr>
        <w:top w:val="none" w:sz="0" w:space="0" w:color="auto"/>
        <w:left w:val="none" w:sz="0" w:space="0" w:color="auto"/>
        <w:bottom w:val="none" w:sz="0" w:space="0" w:color="auto"/>
        <w:right w:val="none" w:sz="0" w:space="0" w:color="auto"/>
      </w:divBdr>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361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294262">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19320">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756280">
      <w:bodyDiv w:val="1"/>
      <w:marLeft w:val="0"/>
      <w:marRight w:val="0"/>
      <w:marTop w:val="0"/>
      <w:marBottom w:val="0"/>
      <w:divBdr>
        <w:top w:val="none" w:sz="0" w:space="0" w:color="auto"/>
        <w:left w:val="none" w:sz="0" w:space="0" w:color="auto"/>
        <w:bottom w:val="none" w:sz="0" w:space="0" w:color="auto"/>
        <w:right w:val="none" w:sz="0" w:space="0" w:color="auto"/>
      </w:divBdr>
    </w:div>
    <w:div w:id="6761676">
      <w:bodyDiv w:val="1"/>
      <w:marLeft w:val="0"/>
      <w:marRight w:val="0"/>
      <w:marTop w:val="0"/>
      <w:marBottom w:val="0"/>
      <w:divBdr>
        <w:top w:val="none" w:sz="0" w:space="0" w:color="auto"/>
        <w:left w:val="none" w:sz="0" w:space="0" w:color="auto"/>
        <w:bottom w:val="none" w:sz="0" w:space="0" w:color="auto"/>
        <w:right w:val="none" w:sz="0" w:space="0" w:color="auto"/>
      </w:divBdr>
    </w:div>
    <w:div w:id="6828359">
      <w:bodyDiv w:val="1"/>
      <w:marLeft w:val="0"/>
      <w:marRight w:val="0"/>
      <w:marTop w:val="0"/>
      <w:marBottom w:val="0"/>
      <w:divBdr>
        <w:top w:val="none" w:sz="0" w:space="0" w:color="auto"/>
        <w:left w:val="none" w:sz="0" w:space="0" w:color="auto"/>
        <w:bottom w:val="none" w:sz="0" w:space="0" w:color="auto"/>
        <w:right w:val="none" w:sz="0" w:space="0" w:color="auto"/>
      </w:divBdr>
    </w:div>
    <w:div w:id="6836794">
      <w:bodyDiv w:val="1"/>
      <w:marLeft w:val="0"/>
      <w:marRight w:val="0"/>
      <w:marTop w:val="0"/>
      <w:marBottom w:val="0"/>
      <w:divBdr>
        <w:top w:val="none" w:sz="0" w:space="0" w:color="auto"/>
        <w:left w:val="none" w:sz="0" w:space="0" w:color="auto"/>
        <w:bottom w:val="none" w:sz="0" w:space="0" w:color="auto"/>
        <w:right w:val="none" w:sz="0" w:space="0" w:color="auto"/>
      </w:divBdr>
    </w:div>
    <w:div w:id="6904569">
      <w:bodyDiv w:val="1"/>
      <w:marLeft w:val="0"/>
      <w:marRight w:val="0"/>
      <w:marTop w:val="0"/>
      <w:marBottom w:val="0"/>
      <w:divBdr>
        <w:top w:val="none" w:sz="0" w:space="0" w:color="auto"/>
        <w:left w:val="none" w:sz="0" w:space="0" w:color="auto"/>
        <w:bottom w:val="none" w:sz="0" w:space="0" w:color="auto"/>
        <w:right w:val="none" w:sz="0" w:space="0" w:color="auto"/>
      </w:divBdr>
    </w:div>
    <w:div w:id="6907340">
      <w:bodyDiv w:val="1"/>
      <w:marLeft w:val="0"/>
      <w:marRight w:val="0"/>
      <w:marTop w:val="0"/>
      <w:marBottom w:val="0"/>
      <w:divBdr>
        <w:top w:val="none" w:sz="0" w:space="0" w:color="auto"/>
        <w:left w:val="none" w:sz="0" w:space="0" w:color="auto"/>
        <w:bottom w:val="none" w:sz="0" w:space="0" w:color="auto"/>
        <w:right w:val="none" w:sz="0" w:space="0" w:color="auto"/>
      </w:divBdr>
    </w:div>
    <w:div w:id="6908146">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054">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029840">
      <w:bodyDiv w:val="1"/>
      <w:marLeft w:val="0"/>
      <w:marRight w:val="0"/>
      <w:marTop w:val="0"/>
      <w:marBottom w:val="0"/>
      <w:divBdr>
        <w:top w:val="none" w:sz="0" w:space="0" w:color="auto"/>
        <w:left w:val="none" w:sz="0" w:space="0" w:color="auto"/>
        <w:bottom w:val="none" w:sz="0" w:space="0" w:color="auto"/>
        <w:right w:val="none" w:sz="0" w:space="0" w:color="auto"/>
      </w:divBdr>
    </w:div>
    <w:div w:id="7104010">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148599">
      <w:bodyDiv w:val="1"/>
      <w:marLeft w:val="0"/>
      <w:marRight w:val="0"/>
      <w:marTop w:val="0"/>
      <w:marBottom w:val="0"/>
      <w:divBdr>
        <w:top w:val="none" w:sz="0" w:space="0" w:color="auto"/>
        <w:left w:val="none" w:sz="0" w:space="0" w:color="auto"/>
        <w:bottom w:val="none" w:sz="0" w:space="0" w:color="auto"/>
        <w:right w:val="none" w:sz="0" w:space="0" w:color="auto"/>
      </w:divBdr>
    </w:div>
    <w:div w:id="7291218">
      <w:bodyDiv w:val="1"/>
      <w:marLeft w:val="0"/>
      <w:marRight w:val="0"/>
      <w:marTop w:val="0"/>
      <w:marBottom w:val="0"/>
      <w:divBdr>
        <w:top w:val="none" w:sz="0" w:space="0" w:color="auto"/>
        <w:left w:val="none" w:sz="0" w:space="0" w:color="auto"/>
        <w:bottom w:val="none" w:sz="0" w:space="0" w:color="auto"/>
        <w:right w:val="none" w:sz="0" w:space="0" w:color="auto"/>
      </w:divBdr>
    </w:div>
    <w:div w:id="7293665">
      <w:bodyDiv w:val="1"/>
      <w:marLeft w:val="0"/>
      <w:marRight w:val="0"/>
      <w:marTop w:val="0"/>
      <w:marBottom w:val="0"/>
      <w:divBdr>
        <w:top w:val="none" w:sz="0" w:space="0" w:color="auto"/>
        <w:left w:val="none" w:sz="0" w:space="0" w:color="auto"/>
        <w:bottom w:val="none" w:sz="0" w:space="0" w:color="auto"/>
        <w:right w:val="none" w:sz="0" w:space="0" w:color="auto"/>
      </w:divBdr>
    </w:div>
    <w:div w:id="7340050">
      <w:bodyDiv w:val="1"/>
      <w:marLeft w:val="0"/>
      <w:marRight w:val="0"/>
      <w:marTop w:val="0"/>
      <w:marBottom w:val="0"/>
      <w:divBdr>
        <w:top w:val="none" w:sz="0" w:space="0" w:color="auto"/>
        <w:left w:val="none" w:sz="0" w:space="0" w:color="auto"/>
        <w:bottom w:val="none" w:sz="0" w:space="0" w:color="auto"/>
        <w:right w:val="none" w:sz="0" w:space="0" w:color="auto"/>
      </w:divBdr>
    </w:div>
    <w:div w:id="7414456">
      <w:bodyDiv w:val="1"/>
      <w:marLeft w:val="0"/>
      <w:marRight w:val="0"/>
      <w:marTop w:val="0"/>
      <w:marBottom w:val="0"/>
      <w:divBdr>
        <w:top w:val="none" w:sz="0" w:space="0" w:color="auto"/>
        <w:left w:val="none" w:sz="0" w:space="0" w:color="auto"/>
        <w:bottom w:val="none" w:sz="0" w:space="0" w:color="auto"/>
        <w:right w:val="none" w:sz="0" w:space="0" w:color="auto"/>
      </w:divBdr>
    </w:div>
    <w:div w:id="7415227">
      <w:bodyDiv w:val="1"/>
      <w:marLeft w:val="0"/>
      <w:marRight w:val="0"/>
      <w:marTop w:val="0"/>
      <w:marBottom w:val="0"/>
      <w:divBdr>
        <w:top w:val="none" w:sz="0" w:space="0" w:color="auto"/>
        <w:left w:val="none" w:sz="0" w:space="0" w:color="auto"/>
        <w:bottom w:val="none" w:sz="0" w:space="0" w:color="auto"/>
        <w:right w:val="none" w:sz="0" w:space="0" w:color="auto"/>
      </w:divBdr>
    </w:div>
    <w:div w:id="7564019">
      <w:bodyDiv w:val="1"/>
      <w:marLeft w:val="0"/>
      <w:marRight w:val="0"/>
      <w:marTop w:val="0"/>
      <w:marBottom w:val="0"/>
      <w:divBdr>
        <w:top w:val="none" w:sz="0" w:space="0" w:color="auto"/>
        <w:left w:val="none" w:sz="0" w:space="0" w:color="auto"/>
        <w:bottom w:val="none" w:sz="0" w:space="0" w:color="auto"/>
        <w:right w:val="none" w:sz="0" w:space="0" w:color="auto"/>
      </w:divBdr>
    </w:div>
    <w:div w:id="7566057">
      <w:bodyDiv w:val="1"/>
      <w:marLeft w:val="0"/>
      <w:marRight w:val="0"/>
      <w:marTop w:val="0"/>
      <w:marBottom w:val="0"/>
      <w:divBdr>
        <w:top w:val="none" w:sz="0" w:space="0" w:color="auto"/>
        <w:left w:val="none" w:sz="0" w:space="0" w:color="auto"/>
        <w:bottom w:val="none" w:sz="0" w:space="0" w:color="auto"/>
        <w:right w:val="none" w:sz="0" w:space="0" w:color="auto"/>
      </w:divBdr>
    </w:div>
    <w:div w:id="7605161">
      <w:bodyDiv w:val="1"/>
      <w:marLeft w:val="0"/>
      <w:marRight w:val="0"/>
      <w:marTop w:val="0"/>
      <w:marBottom w:val="0"/>
      <w:divBdr>
        <w:top w:val="none" w:sz="0" w:space="0" w:color="auto"/>
        <w:left w:val="none" w:sz="0" w:space="0" w:color="auto"/>
        <w:bottom w:val="none" w:sz="0" w:space="0" w:color="auto"/>
        <w:right w:val="none" w:sz="0" w:space="0" w:color="auto"/>
      </w:divBdr>
    </w:div>
    <w:div w:id="7634474">
      <w:bodyDiv w:val="1"/>
      <w:marLeft w:val="0"/>
      <w:marRight w:val="0"/>
      <w:marTop w:val="0"/>
      <w:marBottom w:val="0"/>
      <w:divBdr>
        <w:top w:val="none" w:sz="0" w:space="0" w:color="auto"/>
        <w:left w:val="none" w:sz="0" w:space="0" w:color="auto"/>
        <w:bottom w:val="none" w:sz="0" w:space="0" w:color="auto"/>
        <w:right w:val="none" w:sz="0" w:space="0" w:color="auto"/>
      </w:divBdr>
    </w:div>
    <w:div w:id="7760128">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7949345">
      <w:bodyDiv w:val="1"/>
      <w:marLeft w:val="0"/>
      <w:marRight w:val="0"/>
      <w:marTop w:val="0"/>
      <w:marBottom w:val="0"/>
      <w:divBdr>
        <w:top w:val="none" w:sz="0" w:space="0" w:color="auto"/>
        <w:left w:val="none" w:sz="0" w:space="0" w:color="auto"/>
        <w:bottom w:val="none" w:sz="0" w:space="0" w:color="auto"/>
        <w:right w:val="none" w:sz="0" w:space="0" w:color="auto"/>
      </w:divBdr>
    </w:div>
    <w:div w:id="8141576">
      <w:bodyDiv w:val="1"/>
      <w:marLeft w:val="0"/>
      <w:marRight w:val="0"/>
      <w:marTop w:val="0"/>
      <w:marBottom w:val="0"/>
      <w:divBdr>
        <w:top w:val="none" w:sz="0" w:space="0" w:color="auto"/>
        <w:left w:val="none" w:sz="0" w:space="0" w:color="auto"/>
        <w:bottom w:val="none" w:sz="0" w:space="0" w:color="auto"/>
        <w:right w:val="none" w:sz="0" w:space="0" w:color="auto"/>
      </w:divBdr>
    </w:div>
    <w:div w:id="8264997">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338055">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04003">
      <w:bodyDiv w:val="1"/>
      <w:marLeft w:val="0"/>
      <w:marRight w:val="0"/>
      <w:marTop w:val="0"/>
      <w:marBottom w:val="0"/>
      <w:divBdr>
        <w:top w:val="none" w:sz="0" w:space="0" w:color="auto"/>
        <w:left w:val="none" w:sz="0" w:space="0" w:color="auto"/>
        <w:bottom w:val="none" w:sz="0" w:space="0" w:color="auto"/>
        <w:right w:val="none" w:sz="0" w:space="0" w:color="auto"/>
      </w:divBdr>
    </w:div>
    <w:div w:id="8606704">
      <w:bodyDiv w:val="1"/>
      <w:marLeft w:val="0"/>
      <w:marRight w:val="0"/>
      <w:marTop w:val="0"/>
      <w:marBottom w:val="0"/>
      <w:divBdr>
        <w:top w:val="none" w:sz="0" w:space="0" w:color="auto"/>
        <w:left w:val="none" w:sz="0" w:space="0" w:color="auto"/>
        <w:bottom w:val="none" w:sz="0" w:space="0" w:color="auto"/>
        <w:right w:val="none" w:sz="0" w:space="0" w:color="auto"/>
      </w:divBdr>
    </w:div>
    <w:div w:id="867810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19905">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3442">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8992121">
      <w:bodyDiv w:val="1"/>
      <w:marLeft w:val="0"/>
      <w:marRight w:val="0"/>
      <w:marTop w:val="0"/>
      <w:marBottom w:val="0"/>
      <w:divBdr>
        <w:top w:val="none" w:sz="0" w:space="0" w:color="auto"/>
        <w:left w:val="none" w:sz="0" w:space="0" w:color="auto"/>
        <w:bottom w:val="none" w:sz="0" w:space="0" w:color="auto"/>
        <w:right w:val="none" w:sz="0" w:space="0" w:color="auto"/>
      </w:divBdr>
    </w:div>
    <w:div w:id="899656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14868">
      <w:bodyDiv w:val="1"/>
      <w:marLeft w:val="0"/>
      <w:marRight w:val="0"/>
      <w:marTop w:val="0"/>
      <w:marBottom w:val="0"/>
      <w:divBdr>
        <w:top w:val="none" w:sz="0" w:space="0" w:color="auto"/>
        <w:left w:val="none" w:sz="0" w:space="0" w:color="auto"/>
        <w:bottom w:val="none" w:sz="0" w:space="0" w:color="auto"/>
        <w:right w:val="none" w:sz="0" w:space="0" w:color="auto"/>
      </w:divBdr>
    </w:div>
    <w:div w:id="9139712">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190213">
      <w:bodyDiv w:val="1"/>
      <w:marLeft w:val="0"/>
      <w:marRight w:val="0"/>
      <w:marTop w:val="0"/>
      <w:marBottom w:val="0"/>
      <w:divBdr>
        <w:top w:val="none" w:sz="0" w:space="0" w:color="auto"/>
        <w:left w:val="none" w:sz="0" w:space="0" w:color="auto"/>
        <w:bottom w:val="none" w:sz="0" w:space="0" w:color="auto"/>
        <w:right w:val="none" w:sz="0" w:space="0" w:color="auto"/>
      </w:divBdr>
    </w:div>
    <w:div w:id="9335888">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2037">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646624">
      <w:bodyDiv w:val="1"/>
      <w:marLeft w:val="0"/>
      <w:marRight w:val="0"/>
      <w:marTop w:val="0"/>
      <w:marBottom w:val="0"/>
      <w:divBdr>
        <w:top w:val="none" w:sz="0" w:space="0" w:color="auto"/>
        <w:left w:val="none" w:sz="0" w:space="0" w:color="auto"/>
        <w:bottom w:val="none" w:sz="0" w:space="0" w:color="auto"/>
        <w:right w:val="none" w:sz="0" w:space="0" w:color="auto"/>
      </w:divBdr>
    </w:div>
    <w:div w:id="9726399">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37683">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030314">
      <w:bodyDiv w:val="1"/>
      <w:marLeft w:val="0"/>
      <w:marRight w:val="0"/>
      <w:marTop w:val="0"/>
      <w:marBottom w:val="0"/>
      <w:divBdr>
        <w:top w:val="none" w:sz="0" w:space="0" w:color="auto"/>
        <w:left w:val="none" w:sz="0" w:space="0" w:color="auto"/>
        <w:bottom w:val="none" w:sz="0" w:space="0" w:color="auto"/>
        <w:right w:val="none" w:sz="0" w:space="0" w:color="auto"/>
      </w:divBdr>
    </w:div>
    <w:div w:id="10037335">
      <w:bodyDiv w:val="1"/>
      <w:marLeft w:val="0"/>
      <w:marRight w:val="0"/>
      <w:marTop w:val="0"/>
      <w:marBottom w:val="0"/>
      <w:divBdr>
        <w:top w:val="none" w:sz="0" w:space="0" w:color="auto"/>
        <w:left w:val="none" w:sz="0" w:space="0" w:color="auto"/>
        <w:bottom w:val="none" w:sz="0" w:space="0" w:color="auto"/>
        <w:right w:val="none" w:sz="0" w:space="0" w:color="auto"/>
      </w:divBdr>
    </w:div>
    <w:div w:id="10112814">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6561">
      <w:bodyDiv w:val="1"/>
      <w:marLeft w:val="0"/>
      <w:marRight w:val="0"/>
      <w:marTop w:val="0"/>
      <w:marBottom w:val="0"/>
      <w:divBdr>
        <w:top w:val="none" w:sz="0" w:space="0" w:color="auto"/>
        <w:left w:val="none" w:sz="0" w:space="0" w:color="auto"/>
        <w:bottom w:val="none" w:sz="0" w:space="0" w:color="auto"/>
        <w:right w:val="none" w:sz="0" w:space="0" w:color="auto"/>
      </w:divBdr>
    </w:div>
    <w:div w:id="10187890">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189008">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078690">
      <w:bodyDiv w:val="1"/>
      <w:marLeft w:val="0"/>
      <w:marRight w:val="0"/>
      <w:marTop w:val="0"/>
      <w:marBottom w:val="0"/>
      <w:divBdr>
        <w:top w:val="none" w:sz="0" w:space="0" w:color="auto"/>
        <w:left w:val="none" w:sz="0" w:space="0" w:color="auto"/>
        <w:bottom w:val="none" w:sz="0" w:space="0" w:color="auto"/>
        <w:right w:val="none" w:sz="0" w:space="0" w:color="auto"/>
      </w:divBdr>
    </w:div>
    <w:div w:id="11222253">
      <w:bodyDiv w:val="1"/>
      <w:marLeft w:val="0"/>
      <w:marRight w:val="0"/>
      <w:marTop w:val="0"/>
      <w:marBottom w:val="0"/>
      <w:divBdr>
        <w:top w:val="none" w:sz="0" w:space="0" w:color="auto"/>
        <w:left w:val="none" w:sz="0" w:space="0" w:color="auto"/>
        <w:bottom w:val="none" w:sz="0" w:space="0" w:color="auto"/>
        <w:right w:val="none" w:sz="0" w:space="0" w:color="auto"/>
      </w:divBdr>
    </w:div>
    <w:div w:id="11230011">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341808">
      <w:bodyDiv w:val="1"/>
      <w:marLeft w:val="0"/>
      <w:marRight w:val="0"/>
      <w:marTop w:val="0"/>
      <w:marBottom w:val="0"/>
      <w:divBdr>
        <w:top w:val="none" w:sz="0" w:space="0" w:color="auto"/>
        <w:left w:val="none" w:sz="0" w:space="0" w:color="auto"/>
        <w:bottom w:val="none" w:sz="0" w:space="0" w:color="auto"/>
        <w:right w:val="none" w:sz="0" w:space="0" w:color="auto"/>
      </w:divBdr>
    </w:div>
    <w:div w:id="11415391">
      <w:bodyDiv w:val="1"/>
      <w:marLeft w:val="0"/>
      <w:marRight w:val="0"/>
      <w:marTop w:val="0"/>
      <w:marBottom w:val="0"/>
      <w:divBdr>
        <w:top w:val="none" w:sz="0" w:space="0" w:color="auto"/>
        <w:left w:val="none" w:sz="0" w:space="0" w:color="auto"/>
        <w:bottom w:val="none" w:sz="0" w:space="0" w:color="auto"/>
        <w:right w:val="none" w:sz="0" w:space="0" w:color="auto"/>
      </w:divBdr>
    </w:div>
    <w:div w:id="11419263">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614472">
      <w:bodyDiv w:val="1"/>
      <w:marLeft w:val="0"/>
      <w:marRight w:val="0"/>
      <w:marTop w:val="0"/>
      <w:marBottom w:val="0"/>
      <w:divBdr>
        <w:top w:val="none" w:sz="0" w:space="0" w:color="auto"/>
        <w:left w:val="none" w:sz="0" w:space="0" w:color="auto"/>
        <w:bottom w:val="none" w:sz="0" w:space="0" w:color="auto"/>
        <w:right w:val="none" w:sz="0" w:space="0" w:color="auto"/>
      </w:divBdr>
    </w:div>
    <w:div w:id="11802102">
      <w:bodyDiv w:val="1"/>
      <w:marLeft w:val="0"/>
      <w:marRight w:val="0"/>
      <w:marTop w:val="0"/>
      <w:marBottom w:val="0"/>
      <w:divBdr>
        <w:top w:val="none" w:sz="0" w:space="0" w:color="auto"/>
        <w:left w:val="none" w:sz="0" w:space="0" w:color="auto"/>
        <w:bottom w:val="none" w:sz="0" w:space="0" w:color="auto"/>
        <w:right w:val="none" w:sz="0" w:space="0" w:color="auto"/>
      </w:divBdr>
    </w:div>
    <w:div w:id="11809236">
      <w:bodyDiv w:val="1"/>
      <w:marLeft w:val="0"/>
      <w:marRight w:val="0"/>
      <w:marTop w:val="0"/>
      <w:marBottom w:val="0"/>
      <w:divBdr>
        <w:top w:val="none" w:sz="0" w:space="0" w:color="auto"/>
        <w:left w:val="none" w:sz="0" w:space="0" w:color="auto"/>
        <w:bottom w:val="none" w:sz="0" w:space="0" w:color="auto"/>
        <w:right w:val="none" w:sz="0" w:space="0" w:color="auto"/>
      </w:divBdr>
    </w:div>
    <w:div w:id="11877715">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8110">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074983">
      <w:bodyDiv w:val="1"/>
      <w:marLeft w:val="0"/>
      <w:marRight w:val="0"/>
      <w:marTop w:val="0"/>
      <w:marBottom w:val="0"/>
      <w:divBdr>
        <w:top w:val="none" w:sz="0" w:space="0" w:color="auto"/>
        <w:left w:val="none" w:sz="0" w:space="0" w:color="auto"/>
        <w:bottom w:val="none" w:sz="0" w:space="0" w:color="auto"/>
        <w:right w:val="none" w:sz="0" w:space="0" w:color="auto"/>
      </w:divBdr>
    </w:div>
    <w:div w:id="12076444">
      <w:bodyDiv w:val="1"/>
      <w:marLeft w:val="0"/>
      <w:marRight w:val="0"/>
      <w:marTop w:val="0"/>
      <w:marBottom w:val="0"/>
      <w:divBdr>
        <w:top w:val="none" w:sz="0" w:space="0" w:color="auto"/>
        <w:left w:val="none" w:sz="0" w:space="0" w:color="auto"/>
        <w:bottom w:val="none" w:sz="0" w:space="0" w:color="auto"/>
        <w:right w:val="none" w:sz="0" w:space="0" w:color="auto"/>
      </w:divBdr>
    </w:div>
    <w:div w:id="12148480">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269127">
      <w:bodyDiv w:val="1"/>
      <w:marLeft w:val="0"/>
      <w:marRight w:val="0"/>
      <w:marTop w:val="0"/>
      <w:marBottom w:val="0"/>
      <w:divBdr>
        <w:top w:val="none" w:sz="0" w:space="0" w:color="auto"/>
        <w:left w:val="none" w:sz="0" w:space="0" w:color="auto"/>
        <w:bottom w:val="none" w:sz="0" w:space="0" w:color="auto"/>
        <w:right w:val="none" w:sz="0" w:space="0" w:color="auto"/>
      </w:divBdr>
    </w:div>
    <w:div w:id="12269544">
      <w:bodyDiv w:val="1"/>
      <w:marLeft w:val="0"/>
      <w:marRight w:val="0"/>
      <w:marTop w:val="0"/>
      <w:marBottom w:val="0"/>
      <w:divBdr>
        <w:top w:val="none" w:sz="0" w:space="0" w:color="auto"/>
        <w:left w:val="none" w:sz="0" w:space="0" w:color="auto"/>
        <w:bottom w:val="none" w:sz="0" w:space="0" w:color="auto"/>
        <w:right w:val="none" w:sz="0" w:space="0" w:color="auto"/>
      </w:divBdr>
    </w:div>
    <w:div w:id="12270047">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7772">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458685">
      <w:bodyDiv w:val="1"/>
      <w:marLeft w:val="0"/>
      <w:marRight w:val="0"/>
      <w:marTop w:val="0"/>
      <w:marBottom w:val="0"/>
      <w:divBdr>
        <w:top w:val="none" w:sz="0" w:space="0" w:color="auto"/>
        <w:left w:val="none" w:sz="0" w:space="0" w:color="auto"/>
        <w:bottom w:val="none" w:sz="0" w:space="0" w:color="auto"/>
        <w:right w:val="none" w:sz="0" w:space="0" w:color="auto"/>
      </w:divBdr>
    </w:div>
    <w:div w:id="12532566">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655600">
      <w:bodyDiv w:val="1"/>
      <w:marLeft w:val="0"/>
      <w:marRight w:val="0"/>
      <w:marTop w:val="0"/>
      <w:marBottom w:val="0"/>
      <w:divBdr>
        <w:top w:val="none" w:sz="0" w:space="0" w:color="auto"/>
        <w:left w:val="none" w:sz="0" w:space="0" w:color="auto"/>
        <w:bottom w:val="none" w:sz="0" w:space="0" w:color="auto"/>
        <w:right w:val="none" w:sz="0" w:space="0" w:color="auto"/>
      </w:divBdr>
    </w:div>
    <w:div w:id="12656589">
      <w:bodyDiv w:val="1"/>
      <w:marLeft w:val="0"/>
      <w:marRight w:val="0"/>
      <w:marTop w:val="0"/>
      <w:marBottom w:val="0"/>
      <w:divBdr>
        <w:top w:val="none" w:sz="0" w:space="0" w:color="auto"/>
        <w:left w:val="none" w:sz="0" w:space="0" w:color="auto"/>
        <w:bottom w:val="none" w:sz="0" w:space="0" w:color="auto"/>
        <w:right w:val="none" w:sz="0" w:space="0" w:color="auto"/>
      </w:divBdr>
    </w:div>
    <w:div w:id="12805021">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2852450">
      <w:bodyDiv w:val="1"/>
      <w:marLeft w:val="0"/>
      <w:marRight w:val="0"/>
      <w:marTop w:val="0"/>
      <w:marBottom w:val="0"/>
      <w:divBdr>
        <w:top w:val="none" w:sz="0" w:space="0" w:color="auto"/>
        <w:left w:val="none" w:sz="0" w:space="0" w:color="auto"/>
        <w:bottom w:val="none" w:sz="0" w:space="0" w:color="auto"/>
        <w:right w:val="none" w:sz="0" w:space="0" w:color="auto"/>
      </w:divBdr>
    </w:div>
    <w:div w:id="12919125">
      <w:bodyDiv w:val="1"/>
      <w:marLeft w:val="0"/>
      <w:marRight w:val="0"/>
      <w:marTop w:val="0"/>
      <w:marBottom w:val="0"/>
      <w:divBdr>
        <w:top w:val="none" w:sz="0" w:space="0" w:color="auto"/>
        <w:left w:val="none" w:sz="0" w:space="0" w:color="auto"/>
        <w:bottom w:val="none" w:sz="0" w:space="0" w:color="auto"/>
        <w:right w:val="none" w:sz="0" w:space="0" w:color="auto"/>
      </w:divBdr>
    </w:div>
    <w:div w:id="12994647">
      <w:bodyDiv w:val="1"/>
      <w:marLeft w:val="0"/>
      <w:marRight w:val="0"/>
      <w:marTop w:val="0"/>
      <w:marBottom w:val="0"/>
      <w:divBdr>
        <w:top w:val="none" w:sz="0" w:space="0" w:color="auto"/>
        <w:left w:val="none" w:sz="0" w:space="0" w:color="auto"/>
        <w:bottom w:val="none" w:sz="0" w:space="0" w:color="auto"/>
        <w:right w:val="none" w:sz="0" w:space="0" w:color="auto"/>
      </w:divBdr>
    </w:div>
    <w:div w:id="13001660">
      <w:bodyDiv w:val="1"/>
      <w:marLeft w:val="0"/>
      <w:marRight w:val="0"/>
      <w:marTop w:val="0"/>
      <w:marBottom w:val="0"/>
      <w:divBdr>
        <w:top w:val="none" w:sz="0" w:space="0" w:color="auto"/>
        <w:left w:val="none" w:sz="0" w:space="0" w:color="auto"/>
        <w:bottom w:val="none" w:sz="0" w:space="0" w:color="auto"/>
        <w:right w:val="none" w:sz="0" w:space="0" w:color="auto"/>
      </w:divBdr>
    </w:div>
    <w:div w:id="13188515">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09986">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309">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86307">
      <w:bodyDiv w:val="1"/>
      <w:marLeft w:val="0"/>
      <w:marRight w:val="0"/>
      <w:marTop w:val="0"/>
      <w:marBottom w:val="0"/>
      <w:divBdr>
        <w:top w:val="none" w:sz="0" w:space="0" w:color="auto"/>
        <w:left w:val="none" w:sz="0" w:space="0" w:color="auto"/>
        <w:bottom w:val="none" w:sz="0" w:space="0" w:color="auto"/>
        <w:right w:val="none" w:sz="0" w:space="0" w:color="auto"/>
      </w:divBdr>
    </w:div>
    <w:div w:id="13389849">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508128">
      <w:bodyDiv w:val="1"/>
      <w:marLeft w:val="0"/>
      <w:marRight w:val="0"/>
      <w:marTop w:val="0"/>
      <w:marBottom w:val="0"/>
      <w:divBdr>
        <w:top w:val="none" w:sz="0" w:space="0" w:color="auto"/>
        <w:left w:val="none" w:sz="0" w:space="0" w:color="auto"/>
        <w:bottom w:val="none" w:sz="0" w:space="0" w:color="auto"/>
        <w:right w:val="none" w:sz="0" w:space="0" w:color="auto"/>
      </w:divBdr>
    </w:div>
    <w:div w:id="13577921">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3729237">
      <w:bodyDiv w:val="1"/>
      <w:marLeft w:val="0"/>
      <w:marRight w:val="0"/>
      <w:marTop w:val="0"/>
      <w:marBottom w:val="0"/>
      <w:divBdr>
        <w:top w:val="none" w:sz="0" w:space="0" w:color="auto"/>
        <w:left w:val="none" w:sz="0" w:space="0" w:color="auto"/>
        <w:bottom w:val="none" w:sz="0" w:space="0" w:color="auto"/>
        <w:right w:val="none" w:sz="0" w:space="0" w:color="auto"/>
      </w:divBdr>
    </w:div>
    <w:div w:id="13843781">
      <w:bodyDiv w:val="1"/>
      <w:marLeft w:val="0"/>
      <w:marRight w:val="0"/>
      <w:marTop w:val="0"/>
      <w:marBottom w:val="0"/>
      <w:divBdr>
        <w:top w:val="none" w:sz="0" w:space="0" w:color="auto"/>
        <w:left w:val="none" w:sz="0" w:space="0" w:color="auto"/>
        <w:bottom w:val="none" w:sz="0" w:space="0" w:color="auto"/>
        <w:right w:val="none" w:sz="0" w:space="0" w:color="auto"/>
      </w:divBdr>
    </w:div>
    <w:div w:id="13850438">
      <w:bodyDiv w:val="1"/>
      <w:marLeft w:val="0"/>
      <w:marRight w:val="0"/>
      <w:marTop w:val="0"/>
      <w:marBottom w:val="0"/>
      <w:divBdr>
        <w:top w:val="none" w:sz="0" w:space="0" w:color="auto"/>
        <w:left w:val="none" w:sz="0" w:space="0" w:color="auto"/>
        <w:bottom w:val="none" w:sz="0" w:space="0" w:color="auto"/>
        <w:right w:val="none" w:sz="0" w:space="0" w:color="auto"/>
      </w:divBdr>
    </w:div>
    <w:div w:id="13923286">
      <w:bodyDiv w:val="1"/>
      <w:marLeft w:val="0"/>
      <w:marRight w:val="0"/>
      <w:marTop w:val="0"/>
      <w:marBottom w:val="0"/>
      <w:divBdr>
        <w:top w:val="none" w:sz="0" w:space="0" w:color="auto"/>
        <w:left w:val="none" w:sz="0" w:space="0" w:color="auto"/>
        <w:bottom w:val="none" w:sz="0" w:space="0" w:color="auto"/>
        <w:right w:val="none" w:sz="0" w:space="0" w:color="auto"/>
      </w:divBdr>
    </w:div>
    <w:div w:id="14116591">
      <w:bodyDiv w:val="1"/>
      <w:marLeft w:val="0"/>
      <w:marRight w:val="0"/>
      <w:marTop w:val="0"/>
      <w:marBottom w:val="0"/>
      <w:divBdr>
        <w:top w:val="none" w:sz="0" w:space="0" w:color="auto"/>
        <w:left w:val="none" w:sz="0" w:space="0" w:color="auto"/>
        <w:bottom w:val="none" w:sz="0" w:space="0" w:color="auto"/>
        <w:right w:val="none" w:sz="0" w:space="0" w:color="auto"/>
      </w:divBdr>
    </w:div>
    <w:div w:id="14118964">
      <w:bodyDiv w:val="1"/>
      <w:marLeft w:val="0"/>
      <w:marRight w:val="0"/>
      <w:marTop w:val="0"/>
      <w:marBottom w:val="0"/>
      <w:divBdr>
        <w:top w:val="none" w:sz="0" w:space="0" w:color="auto"/>
        <w:left w:val="none" w:sz="0" w:space="0" w:color="auto"/>
        <w:bottom w:val="none" w:sz="0" w:space="0" w:color="auto"/>
        <w:right w:val="none" w:sz="0" w:space="0" w:color="auto"/>
      </w:divBdr>
    </w:div>
    <w:div w:id="14120988">
      <w:bodyDiv w:val="1"/>
      <w:marLeft w:val="0"/>
      <w:marRight w:val="0"/>
      <w:marTop w:val="0"/>
      <w:marBottom w:val="0"/>
      <w:divBdr>
        <w:top w:val="none" w:sz="0" w:space="0" w:color="auto"/>
        <w:left w:val="none" w:sz="0" w:space="0" w:color="auto"/>
        <w:bottom w:val="none" w:sz="0" w:space="0" w:color="auto"/>
        <w:right w:val="none" w:sz="0" w:space="0" w:color="auto"/>
      </w:divBdr>
    </w:div>
    <w:div w:id="14163524">
      <w:bodyDiv w:val="1"/>
      <w:marLeft w:val="0"/>
      <w:marRight w:val="0"/>
      <w:marTop w:val="0"/>
      <w:marBottom w:val="0"/>
      <w:divBdr>
        <w:top w:val="none" w:sz="0" w:space="0" w:color="auto"/>
        <w:left w:val="none" w:sz="0" w:space="0" w:color="auto"/>
        <w:bottom w:val="none" w:sz="0" w:space="0" w:color="auto"/>
        <w:right w:val="none" w:sz="0" w:space="0" w:color="auto"/>
      </w:divBdr>
    </w:div>
    <w:div w:id="14233816">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14220">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17662">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772449">
      <w:bodyDiv w:val="1"/>
      <w:marLeft w:val="0"/>
      <w:marRight w:val="0"/>
      <w:marTop w:val="0"/>
      <w:marBottom w:val="0"/>
      <w:divBdr>
        <w:top w:val="none" w:sz="0" w:space="0" w:color="auto"/>
        <w:left w:val="none" w:sz="0" w:space="0" w:color="auto"/>
        <w:bottom w:val="none" w:sz="0" w:space="0" w:color="auto"/>
        <w:right w:val="none" w:sz="0" w:space="0" w:color="auto"/>
      </w:divBdr>
    </w:div>
    <w:div w:id="14774006">
      <w:bodyDiv w:val="1"/>
      <w:marLeft w:val="0"/>
      <w:marRight w:val="0"/>
      <w:marTop w:val="0"/>
      <w:marBottom w:val="0"/>
      <w:divBdr>
        <w:top w:val="none" w:sz="0" w:space="0" w:color="auto"/>
        <w:left w:val="none" w:sz="0" w:space="0" w:color="auto"/>
        <w:bottom w:val="none" w:sz="0" w:space="0" w:color="auto"/>
        <w:right w:val="none" w:sz="0" w:space="0" w:color="auto"/>
      </w:divBdr>
    </w:div>
    <w:div w:id="14775789">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887824">
      <w:bodyDiv w:val="1"/>
      <w:marLeft w:val="0"/>
      <w:marRight w:val="0"/>
      <w:marTop w:val="0"/>
      <w:marBottom w:val="0"/>
      <w:divBdr>
        <w:top w:val="none" w:sz="0" w:space="0" w:color="auto"/>
        <w:left w:val="none" w:sz="0" w:space="0" w:color="auto"/>
        <w:bottom w:val="none" w:sz="0" w:space="0" w:color="auto"/>
        <w:right w:val="none" w:sz="0" w:space="0" w:color="auto"/>
      </w:divBdr>
    </w:div>
    <w:div w:id="14966117">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037851">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350199">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4425">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741717">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5860485">
      <w:bodyDiv w:val="1"/>
      <w:marLeft w:val="0"/>
      <w:marRight w:val="0"/>
      <w:marTop w:val="0"/>
      <w:marBottom w:val="0"/>
      <w:divBdr>
        <w:top w:val="none" w:sz="0" w:space="0" w:color="auto"/>
        <w:left w:val="none" w:sz="0" w:space="0" w:color="auto"/>
        <w:bottom w:val="none" w:sz="0" w:space="0" w:color="auto"/>
        <w:right w:val="none" w:sz="0" w:space="0" w:color="auto"/>
      </w:divBdr>
    </w:div>
    <w:div w:id="15889433">
      <w:bodyDiv w:val="1"/>
      <w:marLeft w:val="0"/>
      <w:marRight w:val="0"/>
      <w:marTop w:val="0"/>
      <w:marBottom w:val="0"/>
      <w:divBdr>
        <w:top w:val="none" w:sz="0" w:space="0" w:color="auto"/>
        <w:left w:val="none" w:sz="0" w:space="0" w:color="auto"/>
        <w:bottom w:val="none" w:sz="0" w:space="0" w:color="auto"/>
        <w:right w:val="none" w:sz="0" w:space="0" w:color="auto"/>
      </w:divBdr>
    </w:div>
    <w:div w:id="15927856">
      <w:bodyDiv w:val="1"/>
      <w:marLeft w:val="0"/>
      <w:marRight w:val="0"/>
      <w:marTop w:val="0"/>
      <w:marBottom w:val="0"/>
      <w:divBdr>
        <w:top w:val="none" w:sz="0" w:space="0" w:color="auto"/>
        <w:left w:val="none" w:sz="0" w:space="0" w:color="auto"/>
        <w:bottom w:val="none" w:sz="0" w:space="0" w:color="auto"/>
        <w:right w:val="none" w:sz="0" w:space="0" w:color="auto"/>
      </w:divBdr>
    </w:div>
    <w:div w:id="15936232">
      <w:bodyDiv w:val="1"/>
      <w:marLeft w:val="0"/>
      <w:marRight w:val="0"/>
      <w:marTop w:val="0"/>
      <w:marBottom w:val="0"/>
      <w:divBdr>
        <w:top w:val="none" w:sz="0" w:space="0" w:color="auto"/>
        <w:left w:val="none" w:sz="0" w:space="0" w:color="auto"/>
        <w:bottom w:val="none" w:sz="0" w:space="0" w:color="auto"/>
        <w:right w:val="none" w:sz="0" w:space="0" w:color="auto"/>
      </w:divBdr>
    </w:div>
    <w:div w:id="16082235">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058">
      <w:bodyDiv w:val="1"/>
      <w:marLeft w:val="0"/>
      <w:marRight w:val="0"/>
      <w:marTop w:val="0"/>
      <w:marBottom w:val="0"/>
      <w:divBdr>
        <w:top w:val="none" w:sz="0" w:space="0" w:color="auto"/>
        <w:left w:val="none" w:sz="0" w:space="0" w:color="auto"/>
        <w:bottom w:val="none" w:sz="0" w:space="0" w:color="auto"/>
        <w:right w:val="none" w:sz="0" w:space="0" w:color="auto"/>
      </w:divBdr>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349258">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65017">
      <w:bodyDiv w:val="1"/>
      <w:marLeft w:val="0"/>
      <w:marRight w:val="0"/>
      <w:marTop w:val="0"/>
      <w:marBottom w:val="0"/>
      <w:divBdr>
        <w:top w:val="none" w:sz="0" w:space="0" w:color="auto"/>
        <w:left w:val="none" w:sz="0" w:space="0" w:color="auto"/>
        <w:bottom w:val="none" w:sz="0" w:space="0" w:color="auto"/>
        <w:right w:val="none" w:sz="0" w:space="0" w:color="auto"/>
      </w:divBdr>
    </w:div>
    <w:div w:id="16469150">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546018">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662590">
      <w:bodyDiv w:val="1"/>
      <w:marLeft w:val="0"/>
      <w:marRight w:val="0"/>
      <w:marTop w:val="0"/>
      <w:marBottom w:val="0"/>
      <w:divBdr>
        <w:top w:val="none" w:sz="0" w:space="0" w:color="auto"/>
        <w:left w:val="none" w:sz="0" w:space="0" w:color="auto"/>
        <w:bottom w:val="none" w:sz="0" w:space="0" w:color="auto"/>
        <w:right w:val="none" w:sz="0" w:space="0" w:color="auto"/>
      </w:divBdr>
    </w:div>
    <w:div w:id="16664698">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6928261">
      <w:bodyDiv w:val="1"/>
      <w:marLeft w:val="0"/>
      <w:marRight w:val="0"/>
      <w:marTop w:val="0"/>
      <w:marBottom w:val="0"/>
      <w:divBdr>
        <w:top w:val="none" w:sz="0" w:space="0" w:color="auto"/>
        <w:left w:val="none" w:sz="0" w:space="0" w:color="auto"/>
        <w:bottom w:val="none" w:sz="0" w:space="0" w:color="auto"/>
        <w:right w:val="none" w:sz="0" w:space="0" w:color="auto"/>
      </w:divBdr>
    </w:div>
    <w:div w:id="16928509">
      <w:bodyDiv w:val="1"/>
      <w:marLeft w:val="0"/>
      <w:marRight w:val="0"/>
      <w:marTop w:val="0"/>
      <w:marBottom w:val="0"/>
      <w:divBdr>
        <w:top w:val="none" w:sz="0" w:space="0" w:color="auto"/>
        <w:left w:val="none" w:sz="0" w:space="0" w:color="auto"/>
        <w:bottom w:val="none" w:sz="0" w:space="0" w:color="auto"/>
        <w:right w:val="none" w:sz="0" w:space="0" w:color="auto"/>
      </w:divBdr>
    </w:div>
    <w:div w:id="17003770">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243116">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588142">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119699">
      <w:bodyDiv w:val="1"/>
      <w:marLeft w:val="0"/>
      <w:marRight w:val="0"/>
      <w:marTop w:val="0"/>
      <w:marBottom w:val="0"/>
      <w:divBdr>
        <w:top w:val="none" w:sz="0" w:space="0" w:color="auto"/>
        <w:left w:val="none" w:sz="0" w:space="0" w:color="auto"/>
        <w:bottom w:val="none" w:sz="0" w:space="0" w:color="auto"/>
        <w:right w:val="none" w:sz="0" w:space="0" w:color="auto"/>
      </w:divBdr>
    </w:div>
    <w:div w:id="18288153">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316556">
      <w:bodyDiv w:val="1"/>
      <w:marLeft w:val="0"/>
      <w:marRight w:val="0"/>
      <w:marTop w:val="0"/>
      <w:marBottom w:val="0"/>
      <w:divBdr>
        <w:top w:val="none" w:sz="0" w:space="0" w:color="auto"/>
        <w:left w:val="none" w:sz="0" w:space="0" w:color="auto"/>
        <w:bottom w:val="none" w:sz="0" w:space="0" w:color="auto"/>
        <w:right w:val="none" w:sz="0" w:space="0" w:color="auto"/>
      </w:divBdr>
    </w:div>
    <w:div w:id="18356502">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8745173">
      <w:bodyDiv w:val="1"/>
      <w:marLeft w:val="0"/>
      <w:marRight w:val="0"/>
      <w:marTop w:val="0"/>
      <w:marBottom w:val="0"/>
      <w:divBdr>
        <w:top w:val="none" w:sz="0" w:space="0" w:color="auto"/>
        <w:left w:val="none" w:sz="0" w:space="0" w:color="auto"/>
        <w:bottom w:val="none" w:sz="0" w:space="0" w:color="auto"/>
        <w:right w:val="none" w:sz="0" w:space="0" w:color="auto"/>
      </w:divBdr>
    </w:div>
    <w:div w:id="18746381">
      <w:bodyDiv w:val="1"/>
      <w:marLeft w:val="0"/>
      <w:marRight w:val="0"/>
      <w:marTop w:val="0"/>
      <w:marBottom w:val="0"/>
      <w:divBdr>
        <w:top w:val="none" w:sz="0" w:space="0" w:color="auto"/>
        <w:left w:val="none" w:sz="0" w:space="0" w:color="auto"/>
        <w:bottom w:val="none" w:sz="0" w:space="0" w:color="auto"/>
        <w:right w:val="none" w:sz="0" w:space="0" w:color="auto"/>
      </w:divBdr>
    </w:div>
    <w:div w:id="18820901">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07876">
      <w:bodyDiv w:val="1"/>
      <w:marLeft w:val="0"/>
      <w:marRight w:val="0"/>
      <w:marTop w:val="0"/>
      <w:marBottom w:val="0"/>
      <w:divBdr>
        <w:top w:val="none" w:sz="0" w:space="0" w:color="auto"/>
        <w:left w:val="none" w:sz="0" w:space="0" w:color="auto"/>
        <w:bottom w:val="none" w:sz="0" w:space="0" w:color="auto"/>
        <w:right w:val="none" w:sz="0" w:space="0" w:color="auto"/>
      </w:divBdr>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285093">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483">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668034">
      <w:bodyDiv w:val="1"/>
      <w:marLeft w:val="0"/>
      <w:marRight w:val="0"/>
      <w:marTop w:val="0"/>
      <w:marBottom w:val="0"/>
      <w:divBdr>
        <w:top w:val="none" w:sz="0" w:space="0" w:color="auto"/>
        <w:left w:val="none" w:sz="0" w:space="0" w:color="auto"/>
        <w:bottom w:val="none" w:sz="0" w:space="0" w:color="auto"/>
        <w:right w:val="none" w:sz="0" w:space="0" w:color="auto"/>
      </w:divBdr>
    </w:div>
    <w:div w:id="19743351">
      <w:bodyDiv w:val="1"/>
      <w:marLeft w:val="0"/>
      <w:marRight w:val="0"/>
      <w:marTop w:val="0"/>
      <w:marBottom w:val="0"/>
      <w:divBdr>
        <w:top w:val="none" w:sz="0" w:space="0" w:color="auto"/>
        <w:left w:val="none" w:sz="0" w:space="0" w:color="auto"/>
        <w:bottom w:val="none" w:sz="0" w:space="0" w:color="auto"/>
        <w:right w:val="none" w:sz="0" w:space="0" w:color="auto"/>
      </w:divBdr>
    </w:div>
    <w:div w:id="19748716">
      <w:bodyDiv w:val="1"/>
      <w:marLeft w:val="0"/>
      <w:marRight w:val="0"/>
      <w:marTop w:val="0"/>
      <w:marBottom w:val="0"/>
      <w:divBdr>
        <w:top w:val="none" w:sz="0" w:space="0" w:color="auto"/>
        <w:left w:val="none" w:sz="0" w:space="0" w:color="auto"/>
        <w:bottom w:val="none" w:sz="0" w:space="0" w:color="auto"/>
        <w:right w:val="none" w:sz="0" w:space="0" w:color="auto"/>
      </w:divBdr>
    </w:div>
    <w:div w:id="19819689">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19867488">
      <w:bodyDiv w:val="1"/>
      <w:marLeft w:val="0"/>
      <w:marRight w:val="0"/>
      <w:marTop w:val="0"/>
      <w:marBottom w:val="0"/>
      <w:divBdr>
        <w:top w:val="none" w:sz="0" w:space="0" w:color="auto"/>
        <w:left w:val="none" w:sz="0" w:space="0" w:color="auto"/>
        <w:bottom w:val="none" w:sz="0" w:space="0" w:color="auto"/>
        <w:right w:val="none" w:sz="0" w:space="0" w:color="auto"/>
      </w:divBdr>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282635">
      <w:bodyDiv w:val="1"/>
      <w:marLeft w:val="0"/>
      <w:marRight w:val="0"/>
      <w:marTop w:val="0"/>
      <w:marBottom w:val="0"/>
      <w:divBdr>
        <w:top w:val="none" w:sz="0" w:space="0" w:color="auto"/>
        <w:left w:val="none" w:sz="0" w:space="0" w:color="auto"/>
        <w:bottom w:val="none" w:sz="0" w:space="0" w:color="auto"/>
        <w:right w:val="none" w:sz="0" w:space="0" w:color="auto"/>
      </w:divBdr>
    </w:div>
    <w:div w:id="20320932">
      <w:bodyDiv w:val="1"/>
      <w:marLeft w:val="0"/>
      <w:marRight w:val="0"/>
      <w:marTop w:val="0"/>
      <w:marBottom w:val="0"/>
      <w:divBdr>
        <w:top w:val="none" w:sz="0" w:space="0" w:color="auto"/>
        <w:left w:val="none" w:sz="0" w:space="0" w:color="auto"/>
        <w:bottom w:val="none" w:sz="0" w:space="0" w:color="auto"/>
        <w:right w:val="none" w:sz="0" w:space="0" w:color="auto"/>
      </w:divBdr>
    </w:div>
    <w:div w:id="20396346">
      <w:bodyDiv w:val="1"/>
      <w:marLeft w:val="0"/>
      <w:marRight w:val="0"/>
      <w:marTop w:val="0"/>
      <w:marBottom w:val="0"/>
      <w:divBdr>
        <w:top w:val="none" w:sz="0" w:space="0" w:color="auto"/>
        <w:left w:val="none" w:sz="0" w:space="0" w:color="auto"/>
        <w:bottom w:val="none" w:sz="0" w:space="0" w:color="auto"/>
        <w:right w:val="none" w:sz="0" w:space="0" w:color="auto"/>
      </w:divBdr>
    </w:div>
    <w:div w:id="20399984">
      <w:bodyDiv w:val="1"/>
      <w:marLeft w:val="0"/>
      <w:marRight w:val="0"/>
      <w:marTop w:val="0"/>
      <w:marBottom w:val="0"/>
      <w:divBdr>
        <w:top w:val="none" w:sz="0" w:space="0" w:color="auto"/>
        <w:left w:val="none" w:sz="0" w:space="0" w:color="auto"/>
        <w:bottom w:val="none" w:sz="0" w:space="0" w:color="auto"/>
        <w:right w:val="none" w:sz="0" w:space="0" w:color="auto"/>
      </w:divBdr>
    </w:div>
    <w:div w:id="2047230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741166">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0984322">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707403">
      <w:bodyDiv w:val="1"/>
      <w:marLeft w:val="0"/>
      <w:marRight w:val="0"/>
      <w:marTop w:val="0"/>
      <w:marBottom w:val="0"/>
      <w:divBdr>
        <w:top w:val="none" w:sz="0" w:space="0" w:color="auto"/>
        <w:left w:val="none" w:sz="0" w:space="0" w:color="auto"/>
        <w:bottom w:val="none" w:sz="0" w:space="0" w:color="auto"/>
        <w:right w:val="none" w:sz="0" w:space="0" w:color="auto"/>
      </w:divBdr>
    </w:div>
    <w:div w:id="21788967">
      <w:bodyDiv w:val="1"/>
      <w:marLeft w:val="0"/>
      <w:marRight w:val="0"/>
      <w:marTop w:val="0"/>
      <w:marBottom w:val="0"/>
      <w:divBdr>
        <w:top w:val="none" w:sz="0" w:space="0" w:color="auto"/>
        <w:left w:val="none" w:sz="0" w:space="0" w:color="auto"/>
        <w:bottom w:val="none" w:sz="0" w:space="0" w:color="auto"/>
        <w:right w:val="none" w:sz="0" w:space="0" w:color="auto"/>
      </w:divBdr>
    </w:div>
    <w:div w:id="21906813">
      <w:bodyDiv w:val="1"/>
      <w:marLeft w:val="0"/>
      <w:marRight w:val="0"/>
      <w:marTop w:val="0"/>
      <w:marBottom w:val="0"/>
      <w:divBdr>
        <w:top w:val="none" w:sz="0" w:space="0" w:color="auto"/>
        <w:left w:val="none" w:sz="0" w:space="0" w:color="auto"/>
        <w:bottom w:val="none" w:sz="0" w:space="0" w:color="auto"/>
        <w:right w:val="none" w:sz="0" w:space="0" w:color="auto"/>
      </w:divBdr>
    </w:div>
    <w:div w:id="21976055">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096445">
      <w:bodyDiv w:val="1"/>
      <w:marLeft w:val="0"/>
      <w:marRight w:val="0"/>
      <w:marTop w:val="0"/>
      <w:marBottom w:val="0"/>
      <w:divBdr>
        <w:top w:val="none" w:sz="0" w:space="0" w:color="auto"/>
        <w:left w:val="none" w:sz="0" w:space="0" w:color="auto"/>
        <w:bottom w:val="none" w:sz="0" w:space="0" w:color="auto"/>
        <w:right w:val="none" w:sz="0" w:space="0" w:color="auto"/>
      </w:divBdr>
    </w:div>
    <w:div w:id="22101894">
      <w:bodyDiv w:val="1"/>
      <w:marLeft w:val="0"/>
      <w:marRight w:val="0"/>
      <w:marTop w:val="0"/>
      <w:marBottom w:val="0"/>
      <w:divBdr>
        <w:top w:val="none" w:sz="0" w:space="0" w:color="auto"/>
        <w:left w:val="none" w:sz="0" w:space="0" w:color="auto"/>
        <w:bottom w:val="none" w:sz="0" w:space="0" w:color="auto"/>
        <w:right w:val="none" w:sz="0" w:space="0" w:color="auto"/>
      </w:divBdr>
    </w:div>
    <w:div w:id="22102447">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361917">
      <w:bodyDiv w:val="1"/>
      <w:marLeft w:val="0"/>
      <w:marRight w:val="0"/>
      <w:marTop w:val="0"/>
      <w:marBottom w:val="0"/>
      <w:divBdr>
        <w:top w:val="none" w:sz="0" w:space="0" w:color="auto"/>
        <w:left w:val="none" w:sz="0" w:space="0" w:color="auto"/>
        <w:bottom w:val="none" w:sz="0" w:space="0" w:color="auto"/>
        <w:right w:val="none" w:sz="0" w:space="0" w:color="auto"/>
      </w:divBdr>
    </w:div>
    <w:div w:id="22362067">
      <w:bodyDiv w:val="1"/>
      <w:marLeft w:val="0"/>
      <w:marRight w:val="0"/>
      <w:marTop w:val="0"/>
      <w:marBottom w:val="0"/>
      <w:divBdr>
        <w:top w:val="none" w:sz="0" w:space="0" w:color="auto"/>
        <w:left w:val="none" w:sz="0" w:space="0" w:color="auto"/>
        <w:bottom w:val="none" w:sz="0" w:space="0" w:color="auto"/>
        <w:right w:val="none" w:sz="0" w:space="0" w:color="auto"/>
      </w:divBdr>
    </w:div>
    <w:div w:id="22366351">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37535">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789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23796">
      <w:bodyDiv w:val="1"/>
      <w:marLeft w:val="0"/>
      <w:marRight w:val="0"/>
      <w:marTop w:val="0"/>
      <w:marBottom w:val="0"/>
      <w:divBdr>
        <w:top w:val="none" w:sz="0" w:space="0" w:color="auto"/>
        <w:left w:val="none" w:sz="0" w:space="0" w:color="auto"/>
        <w:bottom w:val="none" w:sz="0" w:space="0" w:color="auto"/>
        <w:right w:val="none" w:sz="0" w:space="0" w:color="auto"/>
      </w:divBdr>
    </w:div>
    <w:div w:id="22831917">
      <w:bodyDiv w:val="1"/>
      <w:marLeft w:val="0"/>
      <w:marRight w:val="0"/>
      <w:marTop w:val="0"/>
      <w:marBottom w:val="0"/>
      <w:divBdr>
        <w:top w:val="none" w:sz="0" w:space="0" w:color="auto"/>
        <w:left w:val="none" w:sz="0" w:space="0" w:color="auto"/>
        <w:bottom w:val="none" w:sz="0" w:space="0" w:color="auto"/>
        <w:right w:val="none" w:sz="0" w:space="0" w:color="auto"/>
      </w:divBdr>
    </w:div>
    <w:div w:id="22874071">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03146">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2947774">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024021">
      <w:bodyDiv w:val="1"/>
      <w:marLeft w:val="0"/>
      <w:marRight w:val="0"/>
      <w:marTop w:val="0"/>
      <w:marBottom w:val="0"/>
      <w:divBdr>
        <w:top w:val="none" w:sz="0" w:space="0" w:color="auto"/>
        <w:left w:val="none" w:sz="0" w:space="0" w:color="auto"/>
        <w:bottom w:val="none" w:sz="0" w:space="0" w:color="auto"/>
        <w:right w:val="none" w:sz="0" w:space="0" w:color="auto"/>
      </w:divBdr>
    </w:div>
    <w:div w:id="23095023">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34207">
      <w:bodyDiv w:val="1"/>
      <w:marLeft w:val="0"/>
      <w:marRight w:val="0"/>
      <w:marTop w:val="0"/>
      <w:marBottom w:val="0"/>
      <w:divBdr>
        <w:top w:val="none" w:sz="0" w:space="0" w:color="auto"/>
        <w:left w:val="none" w:sz="0" w:space="0" w:color="auto"/>
        <w:bottom w:val="none" w:sz="0" w:space="0" w:color="auto"/>
        <w:right w:val="none" w:sz="0" w:space="0" w:color="auto"/>
      </w:divBdr>
    </w:div>
    <w:div w:id="23335432">
      <w:bodyDiv w:val="1"/>
      <w:marLeft w:val="0"/>
      <w:marRight w:val="0"/>
      <w:marTop w:val="0"/>
      <w:marBottom w:val="0"/>
      <w:divBdr>
        <w:top w:val="none" w:sz="0" w:space="0" w:color="auto"/>
        <w:left w:val="none" w:sz="0" w:space="0" w:color="auto"/>
        <w:bottom w:val="none" w:sz="0" w:space="0" w:color="auto"/>
        <w:right w:val="none" w:sz="0" w:space="0" w:color="auto"/>
      </w:divBdr>
    </w:div>
    <w:div w:id="23336854">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361868">
      <w:bodyDiv w:val="1"/>
      <w:marLeft w:val="0"/>
      <w:marRight w:val="0"/>
      <w:marTop w:val="0"/>
      <w:marBottom w:val="0"/>
      <w:divBdr>
        <w:top w:val="none" w:sz="0" w:space="0" w:color="auto"/>
        <w:left w:val="none" w:sz="0" w:space="0" w:color="auto"/>
        <w:bottom w:val="none" w:sz="0" w:space="0" w:color="auto"/>
        <w:right w:val="none" w:sz="0" w:space="0" w:color="auto"/>
      </w:divBdr>
    </w:div>
    <w:div w:id="23408838">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1550">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556567">
      <w:bodyDiv w:val="1"/>
      <w:marLeft w:val="0"/>
      <w:marRight w:val="0"/>
      <w:marTop w:val="0"/>
      <w:marBottom w:val="0"/>
      <w:divBdr>
        <w:top w:val="none" w:sz="0" w:space="0" w:color="auto"/>
        <w:left w:val="none" w:sz="0" w:space="0" w:color="auto"/>
        <w:bottom w:val="none" w:sz="0" w:space="0" w:color="auto"/>
        <w:right w:val="none" w:sz="0" w:space="0" w:color="auto"/>
      </w:divBdr>
    </w:div>
    <w:div w:id="23605269">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3987769">
      <w:bodyDiv w:val="1"/>
      <w:marLeft w:val="0"/>
      <w:marRight w:val="0"/>
      <w:marTop w:val="0"/>
      <w:marBottom w:val="0"/>
      <w:divBdr>
        <w:top w:val="none" w:sz="0" w:space="0" w:color="auto"/>
        <w:left w:val="none" w:sz="0" w:space="0" w:color="auto"/>
        <w:bottom w:val="none" w:sz="0" w:space="0" w:color="auto"/>
        <w:right w:val="none" w:sz="0" w:space="0" w:color="auto"/>
      </w:divBdr>
    </w:div>
    <w:div w:id="23987949">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184116">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10767">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672529">
      <w:bodyDiv w:val="1"/>
      <w:marLeft w:val="0"/>
      <w:marRight w:val="0"/>
      <w:marTop w:val="0"/>
      <w:marBottom w:val="0"/>
      <w:divBdr>
        <w:top w:val="none" w:sz="0" w:space="0" w:color="auto"/>
        <w:left w:val="none" w:sz="0" w:space="0" w:color="auto"/>
        <w:bottom w:val="none" w:sz="0" w:space="0" w:color="auto"/>
        <w:right w:val="none" w:sz="0" w:space="0" w:color="auto"/>
      </w:divBdr>
    </w:div>
    <w:div w:id="24673291">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4791733">
      <w:bodyDiv w:val="1"/>
      <w:marLeft w:val="0"/>
      <w:marRight w:val="0"/>
      <w:marTop w:val="0"/>
      <w:marBottom w:val="0"/>
      <w:divBdr>
        <w:top w:val="none" w:sz="0" w:space="0" w:color="auto"/>
        <w:left w:val="none" w:sz="0" w:space="0" w:color="auto"/>
        <w:bottom w:val="none" w:sz="0" w:space="0" w:color="auto"/>
        <w:right w:val="none" w:sz="0" w:space="0" w:color="auto"/>
      </w:divBdr>
    </w:div>
    <w:div w:id="24797327">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066289">
      <w:bodyDiv w:val="1"/>
      <w:marLeft w:val="0"/>
      <w:marRight w:val="0"/>
      <w:marTop w:val="0"/>
      <w:marBottom w:val="0"/>
      <w:divBdr>
        <w:top w:val="none" w:sz="0" w:space="0" w:color="auto"/>
        <w:left w:val="none" w:sz="0" w:space="0" w:color="auto"/>
        <w:bottom w:val="none" w:sz="0" w:space="0" w:color="auto"/>
        <w:right w:val="none" w:sz="0" w:space="0" w:color="auto"/>
      </w:divBdr>
    </w:div>
    <w:div w:id="25104681">
      <w:bodyDiv w:val="1"/>
      <w:marLeft w:val="0"/>
      <w:marRight w:val="0"/>
      <w:marTop w:val="0"/>
      <w:marBottom w:val="0"/>
      <w:divBdr>
        <w:top w:val="none" w:sz="0" w:space="0" w:color="auto"/>
        <w:left w:val="none" w:sz="0" w:space="0" w:color="auto"/>
        <w:bottom w:val="none" w:sz="0" w:space="0" w:color="auto"/>
        <w:right w:val="none" w:sz="0" w:space="0" w:color="auto"/>
      </w:divBdr>
    </w:div>
    <w:div w:id="25105962">
      <w:bodyDiv w:val="1"/>
      <w:marLeft w:val="0"/>
      <w:marRight w:val="0"/>
      <w:marTop w:val="0"/>
      <w:marBottom w:val="0"/>
      <w:divBdr>
        <w:top w:val="none" w:sz="0" w:space="0" w:color="auto"/>
        <w:left w:val="none" w:sz="0" w:space="0" w:color="auto"/>
        <w:bottom w:val="none" w:sz="0" w:space="0" w:color="auto"/>
        <w:right w:val="none" w:sz="0" w:space="0" w:color="auto"/>
      </w:divBdr>
    </w:div>
    <w:div w:id="25177378">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255934">
      <w:bodyDiv w:val="1"/>
      <w:marLeft w:val="0"/>
      <w:marRight w:val="0"/>
      <w:marTop w:val="0"/>
      <w:marBottom w:val="0"/>
      <w:divBdr>
        <w:top w:val="none" w:sz="0" w:space="0" w:color="auto"/>
        <w:left w:val="none" w:sz="0" w:space="0" w:color="auto"/>
        <w:bottom w:val="none" w:sz="0" w:space="0" w:color="auto"/>
        <w:right w:val="none" w:sz="0" w:space="0" w:color="auto"/>
      </w:divBdr>
    </w:div>
    <w:div w:id="25297117">
      <w:bodyDiv w:val="1"/>
      <w:marLeft w:val="0"/>
      <w:marRight w:val="0"/>
      <w:marTop w:val="0"/>
      <w:marBottom w:val="0"/>
      <w:divBdr>
        <w:top w:val="none" w:sz="0" w:space="0" w:color="auto"/>
        <w:left w:val="none" w:sz="0" w:space="0" w:color="auto"/>
        <w:bottom w:val="none" w:sz="0" w:space="0" w:color="auto"/>
        <w:right w:val="none" w:sz="0" w:space="0" w:color="auto"/>
      </w:divBdr>
    </w:div>
    <w:div w:id="25446628">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565707">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8868">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838206">
      <w:bodyDiv w:val="1"/>
      <w:marLeft w:val="0"/>
      <w:marRight w:val="0"/>
      <w:marTop w:val="0"/>
      <w:marBottom w:val="0"/>
      <w:divBdr>
        <w:top w:val="none" w:sz="0" w:space="0" w:color="auto"/>
        <w:left w:val="none" w:sz="0" w:space="0" w:color="auto"/>
        <w:bottom w:val="none" w:sz="0" w:space="0" w:color="auto"/>
        <w:right w:val="none" w:sz="0" w:space="0" w:color="auto"/>
      </w:divBdr>
    </w:div>
    <w:div w:id="25911352">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5983843">
      <w:bodyDiv w:val="1"/>
      <w:marLeft w:val="0"/>
      <w:marRight w:val="0"/>
      <w:marTop w:val="0"/>
      <w:marBottom w:val="0"/>
      <w:divBdr>
        <w:top w:val="none" w:sz="0" w:space="0" w:color="auto"/>
        <w:left w:val="none" w:sz="0" w:space="0" w:color="auto"/>
        <w:bottom w:val="none" w:sz="0" w:space="0" w:color="auto"/>
        <w:right w:val="none" w:sz="0" w:space="0" w:color="auto"/>
      </w:divBdr>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3516">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150342">
      <w:bodyDiv w:val="1"/>
      <w:marLeft w:val="0"/>
      <w:marRight w:val="0"/>
      <w:marTop w:val="0"/>
      <w:marBottom w:val="0"/>
      <w:divBdr>
        <w:top w:val="none" w:sz="0" w:space="0" w:color="auto"/>
        <w:left w:val="none" w:sz="0" w:space="0" w:color="auto"/>
        <w:bottom w:val="none" w:sz="0" w:space="0" w:color="auto"/>
        <w:right w:val="none" w:sz="0" w:space="0" w:color="auto"/>
      </w:divBdr>
    </w:div>
    <w:div w:id="26220552">
      <w:bodyDiv w:val="1"/>
      <w:marLeft w:val="0"/>
      <w:marRight w:val="0"/>
      <w:marTop w:val="0"/>
      <w:marBottom w:val="0"/>
      <w:divBdr>
        <w:top w:val="none" w:sz="0" w:space="0" w:color="auto"/>
        <w:left w:val="none" w:sz="0" w:space="0" w:color="auto"/>
        <w:bottom w:val="none" w:sz="0" w:space="0" w:color="auto"/>
        <w:right w:val="none" w:sz="0" w:space="0" w:color="auto"/>
      </w:divBdr>
    </w:div>
    <w:div w:id="26297036">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02433">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492208">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637990">
      <w:bodyDiv w:val="1"/>
      <w:marLeft w:val="0"/>
      <w:marRight w:val="0"/>
      <w:marTop w:val="0"/>
      <w:marBottom w:val="0"/>
      <w:divBdr>
        <w:top w:val="none" w:sz="0" w:space="0" w:color="auto"/>
        <w:left w:val="none" w:sz="0" w:space="0" w:color="auto"/>
        <w:bottom w:val="none" w:sz="0" w:space="0" w:color="auto"/>
        <w:right w:val="none" w:sz="0" w:space="0" w:color="auto"/>
      </w:divBdr>
    </w:div>
    <w:div w:id="26639338">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878468">
      <w:bodyDiv w:val="1"/>
      <w:marLeft w:val="0"/>
      <w:marRight w:val="0"/>
      <w:marTop w:val="0"/>
      <w:marBottom w:val="0"/>
      <w:divBdr>
        <w:top w:val="none" w:sz="0" w:space="0" w:color="auto"/>
        <w:left w:val="none" w:sz="0" w:space="0" w:color="auto"/>
        <w:bottom w:val="none" w:sz="0" w:space="0" w:color="auto"/>
        <w:right w:val="none" w:sz="0" w:space="0" w:color="auto"/>
      </w:divBdr>
    </w:div>
    <w:div w:id="26953313">
      <w:bodyDiv w:val="1"/>
      <w:marLeft w:val="0"/>
      <w:marRight w:val="0"/>
      <w:marTop w:val="0"/>
      <w:marBottom w:val="0"/>
      <w:divBdr>
        <w:top w:val="none" w:sz="0" w:space="0" w:color="auto"/>
        <w:left w:val="none" w:sz="0" w:space="0" w:color="auto"/>
        <w:bottom w:val="none" w:sz="0" w:space="0" w:color="auto"/>
        <w:right w:val="none" w:sz="0" w:space="0" w:color="auto"/>
      </w:divBdr>
    </w:div>
    <w:div w:id="26954247">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147470">
      <w:bodyDiv w:val="1"/>
      <w:marLeft w:val="0"/>
      <w:marRight w:val="0"/>
      <w:marTop w:val="0"/>
      <w:marBottom w:val="0"/>
      <w:divBdr>
        <w:top w:val="none" w:sz="0" w:space="0" w:color="auto"/>
        <w:left w:val="none" w:sz="0" w:space="0" w:color="auto"/>
        <w:bottom w:val="none" w:sz="0" w:space="0" w:color="auto"/>
        <w:right w:val="none" w:sz="0" w:space="0" w:color="auto"/>
      </w:divBdr>
    </w:div>
    <w:div w:id="2726318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268968">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17211">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688396">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754460">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7994068">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45617">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342289">
      <w:bodyDiv w:val="1"/>
      <w:marLeft w:val="0"/>
      <w:marRight w:val="0"/>
      <w:marTop w:val="0"/>
      <w:marBottom w:val="0"/>
      <w:divBdr>
        <w:top w:val="none" w:sz="0" w:space="0" w:color="auto"/>
        <w:left w:val="none" w:sz="0" w:space="0" w:color="auto"/>
        <w:bottom w:val="none" w:sz="0" w:space="0" w:color="auto"/>
        <w:right w:val="none" w:sz="0" w:space="0" w:color="auto"/>
      </w:divBdr>
    </w:div>
    <w:div w:id="28409574">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454678">
      <w:bodyDiv w:val="1"/>
      <w:marLeft w:val="0"/>
      <w:marRight w:val="0"/>
      <w:marTop w:val="0"/>
      <w:marBottom w:val="0"/>
      <w:divBdr>
        <w:top w:val="none" w:sz="0" w:space="0" w:color="auto"/>
        <w:left w:val="none" w:sz="0" w:space="0" w:color="auto"/>
        <w:bottom w:val="none" w:sz="0" w:space="0" w:color="auto"/>
        <w:right w:val="none" w:sz="0" w:space="0" w:color="auto"/>
      </w:divBdr>
    </w:div>
    <w:div w:id="28577766">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654200">
      <w:bodyDiv w:val="1"/>
      <w:marLeft w:val="0"/>
      <w:marRight w:val="0"/>
      <w:marTop w:val="0"/>
      <w:marBottom w:val="0"/>
      <w:divBdr>
        <w:top w:val="none" w:sz="0" w:space="0" w:color="auto"/>
        <w:left w:val="none" w:sz="0" w:space="0" w:color="auto"/>
        <w:bottom w:val="none" w:sz="0" w:space="0" w:color="auto"/>
        <w:right w:val="none" w:sz="0" w:space="0" w:color="auto"/>
      </w:divBdr>
    </w:div>
    <w:div w:id="28729918">
      <w:bodyDiv w:val="1"/>
      <w:marLeft w:val="0"/>
      <w:marRight w:val="0"/>
      <w:marTop w:val="0"/>
      <w:marBottom w:val="0"/>
      <w:divBdr>
        <w:top w:val="none" w:sz="0" w:space="0" w:color="auto"/>
        <w:left w:val="none" w:sz="0" w:space="0" w:color="auto"/>
        <w:bottom w:val="none" w:sz="0" w:space="0" w:color="auto"/>
        <w:right w:val="none" w:sz="0" w:space="0" w:color="auto"/>
      </w:divBdr>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1487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08939">
      <w:bodyDiv w:val="1"/>
      <w:marLeft w:val="0"/>
      <w:marRight w:val="0"/>
      <w:marTop w:val="0"/>
      <w:marBottom w:val="0"/>
      <w:divBdr>
        <w:top w:val="none" w:sz="0" w:space="0" w:color="auto"/>
        <w:left w:val="none" w:sz="0" w:space="0" w:color="auto"/>
        <w:bottom w:val="none" w:sz="0" w:space="0" w:color="auto"/>
        <w:right w:val="none" w:sz="0" w:space="0" w:color="auto"/>
      </w:divBdr>
    </w:div>
    <w:div w:id="29109398">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183757">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4730">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578642">
      <w:bodyDiv w:val="1"/>
      <w:marLeft w:val="0"/>
      <w:marRight w:val="0"/>
      <w:marTop w:val="0"/>
      <w:marBottom w:val="0"/>
      <w:divBdr>
        <w:top w:val="none" w:sz="0" w:space="0" w:color="auto"/>
        <w:left w:val="none" w:sz="0" w:space="0" w:color="auto"/>
        <w:bottom w:val="none" w:sz="0" w:space="0" w:color="auto"/>
        <w:right w:val="none" w:sz="0" w:space="0" w:color="auto"/>
      </w:divBdr>
    </w:div>
    <w:div w:id="29646367">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766400">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229534">
      <w:bodyDiv w:val="1"/>
      <w:marLeft w:val="0"/>
      <w:marRight w:val="0"/>
      <w:marTop w:val="0"/>
      <w:marBottom w:val="0"/>
      <w:divBdr>
        <w:top w:val="none" w:sz="0" w:space="0" w:color="auto"/>
        <w:left w:val="none" w:sz="0" w:space="0" w:color="auto"/>
        <w:bottom w:val="none" w:sz="0" w:space="0" w:color="auto"/>
        <w:right w:val="none" w:sz="0" w:space="0" w:color="auto"/>
      </w:divBdr>
    </w:div>
    <w:div w:id="30347753">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494283">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7026">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889284">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002646">
      <w:bodyDiv w:val="1"/>
      <w:marLeft w:val="0"/>
      <w:marRight w:val="0"/>
      <w:marTop w:val="0"/>
      <w:marBottom w:val="0"/>
      <w:divBdr>
        <w:top w:val="none" w:sz="0" w:space="0" w:color="auto"/>
        <w:left w:val="none" w:sz="0" w:space="0" w:color="auto"/>
        <w:bottom w:val="none" w:sz="0" w:space="0" w:color="auto"/>
        <w:right w:val="none" w:sz="0" w:space="0" w:color="auto"/>
      </w:divBdr>
    </w:div>
    <w:div w:id="31003607">
      <w:bodyDiv w:val="1"/>
      <w:marLeft w:val="0"/>
      <w:marRight w:val="0"/>
      <w:marTop w:val="0"/>
      <w:marBottom w:val="0"/>
      <w:divBdr>
        <w:top w:val="none" w:sz="0" w:space="0" w:color="auto"/>
        <w:left w:val="none" w:sz="0" w:space="0" w:color="auto"/>
        <w:bottom w:val="none" w:sz="0" w:space="0" w:color="auto"/>
        <w:right w:val="none" w:sz="0" w:space="0" w:color="auto"/>
      </w:divBdr>
    </w:div>
    <w:div w:id="31151263">
      <w:bodyDiv w:val="1"/>
      <w:marLeft w:val="0"/>
      <w:marRight w:val="0"/>
      <w:marTop w:val="0"/>
      <w:marBottom w:val="0"/>
      <w:divBdr>
        <w:top w:val="none" w:sz="0" w:space="0" w:color="auto"/>
        <w:left w:val="none" w:sz="0" w:space="0" w:color="auto"/>
        <w:bottom w:val="none" w:sz="0" w:space="0" w:color="auto"/>
        <w:right w:val="none" w:sz="0" w:space="0" w:color="auto"/>
      </w:divBdr>
    </w:div>
    <w:div w:id="31155342">
      <w:bodyDiv w:val="1"/>
      <w:marLeft w:val="0"/>
      <w:marRight w:val="0"/>
      <w:marTop w:val="0"/>
      <w:marBottom w:val="0"/>
      <w:divBdr>
        <w:top w:val="none" w:sz="0" w:space="0" w:color="auto"/>
        <w:left w:val="none" w:sz="0" w:space="0" w:color="auto"/>
        <w:bottom w:val="none" w:sz="0" w:space="0" w:color="auto"/>
        <w:right w:val="none" w:sz="0" w:space="0" w:color="auto"/>
      </w:divBdr>
    </w:div>
    <w:div w:id="31156458">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420432">
      <w:bodyDiv w:val="1"/>
      <w:marLeft w:val="0"/>
      <w:marRight w:val="0"/>
      <w:marTop w:val="0"/>
      <w:marBottom w:val="0"/>
      <w:divBdr>
        <w:top w:val="none" w:sz="0" w:space="0" w:color="auto"/>
        <w:left w:val="none" w:sz="0" w:space="0" w:color="auto"/>
        <w:bottom w:val="none" w:sz="0" w:space="0" w:color="auto"/>
        <w:right w:val="none" w:sz="0" w:space="0" w:color="auto"/>
      </w:divBdr>
    </w:div>
    <w:div w:id="31463637">
      <w:bodyDiv w:val="1"/>
      <w:marLeft w:val="0"/>
      <w:marRight w:val="0"/>
      <w:marTop w:val="0"/>
      <w:marBottom w:val="0"/>
      <w:divBdr>
        <w:top w:val="none" w:sz="0" w:space="0" w:color="auto"/>
        <w:left w:val="none" w:sz="0" w:space="0" w:color="auto"/>
        <w:bottom w:val="none" w:sz="0" w:space="0" w:color="auto"/>
        <w:right w:val="none" w:sz="0" w:space="0" w:color="auto"/>
      </w:divBdr>
    </w:div>
    <w:div w:id="31465040">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17596">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53251">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459302">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659765">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27967">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779852">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29428">
      <w:bodyDiv w:val="1"/>
      <w:marLeft w:val="0"/>
      <w:marRight w:val="0"/>
      <w:marTop w:val="0"/>
      <w:marBottom w:val="0"/>
      <w:divBdr>
        <w:top w:val="none" w:sz="0" w:space="0" w:color="auto"/>
        <w:left w:val="none" w:sz="0" w:space="0" w:color="auto"/>
        <w:bottom w:val="none" w:sz="0" w:space="0" w:color="auto"/>
        <w:right w:val="none" w:sz="0" w:space="0" w:color="auto"/>
      </w:divBdr>
    </w:div>
    <w:div w:id="32929505">
      <w:bodyDiv w:val="1"/>
      <w:marLeft w:val="0"/>
      <w:marRight w:val="0"/>
      <w:marTop w:val="0"/>
      <w:marBottom w:val="0"/>
      <w:divBdr>
        <w:top w:val="none" w:sz="0" w:space="0" w:color="auto"/>
        <w:left w:val="none" w:sz="0" w:space="0" w:color="auto"/>
        <w:bottom w:val="none" w:sz="0" w:space="0" w:color="auto"/>
        <w:right w:val="none" w:sz="0" w:space="0" w:color="auto"/>
      </w:divBdr>
    </w:div>
    <w:div w:id="32968940">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19834">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37826">
      <w:bodyDiv w:val="1"/>
      <w:marLeft w:val="0"/>
      <w:marRight w:val="0"/>
      <w:marTop w:val="0"/>
      <w:marBottom w:val="0"/>
      <w:divBdr>
        <w:top w:val="none" w:sz="0" w:space="0" w:color="auto"/>
        <w:left w:val="none" w:sz="0" w:space="0" w:color="auto"/>
        <w:bottom w:val="none" w:sz="0" w:space="0" w:color="auto"/>
        <w:right w:val="none" w:sz="0" w:space="0" w:color="auto"/>
      </w:divBdr>
    </w:div>
    <w:div w:id="33239086">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1574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29498">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04718">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27054">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777065">
      <w:bodyDiv w:val="1"/>
      <w:marLeft w:val="0"/>
      <w:marRight w:val="0"/>
      <w:marTop w:val="0"/>
      <w:marBottom w:val="0"/>
      <w:divBdr>
        <w:top w:val="none" w:sz="0" w:space="0" w:color="auto"/>
        <w:left w:val="none" w:sz="0" w:space="0" w:color="auto"/>
        <w:bottom w:val="none" w:sz="0" w:space="0" w:color="auto"/>
        <w:right w:val="none" w:sz="0" w:space="0" w:color="auto"/>
      </w:divBdr>
    </w:div>
    <w:div w:id="33891999">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161520">
      <w:bodyDiv w:val="1"/>
      <w:marLeft w:val="0"/>
      <w:marRight w:val="0"/>
      <w:marTop w:val="0"/>
      <w:marBottom w:val="0"/>
      <w:divBdr>
        <w:top w:val="none" w:sz="0" w:space="0" w:color="auto"/>
        <w:left w:val="none" w:sz="0" w:space="0" w:color="auto"/>
        <w:bottom w:val="none" w:sz="0" w:space="0" w:color="auto"/>
        <w:right w:val="none" w:sz="0" w:space="0" w:color="auto"/>
      </w:divBdr>
    </w:div>
    <w:div w:id="34163414">
      <w:bodyDiv w:val="1"/>
      <w:marLeft w:val="0"/>
      <w:marRight w:val="0"/>
      <w:marTop w:val="0"/>
      <w:marBottom w:val="0"/>
      <w:divBdr>
        <w:top w:val="none" w:sz="0" w:space="0" w:color="auto"/>
        <w:left w:val="none" w:sz="0" w:space="0" w:color="auto"/>
        <w:bottom w:val="none" w:sz="0" w:space="0" w:color="auto"/>
        <w:right w:val="none" w:sz="0" w:space="0" w:color="auto"/>
      </w:divBdr>
    </w:div>
    <w:div w:id="34280508">
      <w:bodyDiv w:val="1"/>
      <w:marLeft w:val="0"/>
      <w:marRight w:val="0"/>
      <w:marTop w:val="0"/>
      <w:marBottom w:val="0"/>
      <w:divBdr>
        <w:top w:val="none" w:sz="0" w:space="0" w:color="auto"/>
        <w:left w:val="none" w:sz="0" w:space="0" w:color="auto"/>
        <w:bottom w:val="none" w:sz="0" w:space="0" w:color="auto"/>
        <w:right w:val="none" w:sz="0" w:space="0" w:color="auto"/>
      </w:divBdr>
    </w:div>
    <w:div w:id="34282338">
      <w:bodyDiv w:val="1"/>
      <w:marLeft w:val="0"/>
      <w:marRight w:val="0"/>
      <w:marTop w:val="0"/>
      <w:marBottom w:val="0"/>
      <w:divBdr>
        <w:top w:val="none" w:sz="0" w:space="0" w:color="auto"/>
        <w:left w:val="none" w:sz="0" w:space="0" w:color="auto"/>
        <w:bottom w:val="none" w:sz="0" w:space="0" w:color="auto"/>
        <w:right w:val="none" w:sz="0" w:space="0" w:color="auto"/>
      </w:divBdr>
    </w:div>
    <w:div w:id="34283627">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472959">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550589">
      <w:bodyDiv w:val="1"/>
      <w:marLeft w:val="0"/>
      <w:marRight w:val="0"/>
      <w:marTop w:val="0"/>
      <w:marBottom w:val="0"/>
      <w:divBdr>
        <w:top w:val="none" w:sz="0" w:space="0" w:color="auto"/>
        <w:left w:val="none" w:sz="0" w:space="0" w:color="auto"/>
        <w:bottom w:val="none" w:sz="0" w:space="0" w:color="auto"/>
        <w:right w:val="none" w:sz="0" w:space="0" w:color="auto"/>
      </w:divBdr>
    </w:div>
    <w:div w:id="34619283">
      <w:bodyDiv w:val="1"/>
      <w:marLeft w:val="0"/>
      <w:marRight w:val="0"/>
      <w:marTop w:val="0"/>
      <w:marBottom w:val="0"/>
      <w:divBdr>
        <w:top w:val="none" w:sz="0" w:space="0" w:color="auto"/>
        <w:left w:val="none" w:sz="0" w:space="0" w:color="auto"/>
        <w:bottom w:val="none" w:sz="0" w:space="0" w:color="auto"/>
        <w:right w:val="none" w:sz="0" w:space="0" w:color="auto"/>
      </w:divBdr>
    </w:div>
    <w:div w:id="34619746">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739801">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894091">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05026">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085442">
      <w:bodyDiv w:val="1"/>
      <w:marLeft w:val="0"/>
      <w:marRight w:val="0"/>
      <w:marTop w:val="0"/>
      <w:marBottom w:val="0"/>
      <w:divBdr>
        <w:top w:val="none" w:sz="0" w:space="0" w:color="auto"/>
        <w:left w:val="none" w:sz="0" w:space="0" w:color="auto"/>
        <w:bottom w:val="none" w:sz="0" w:space="0" w:color="auto"/>
        <w:right w:val="none" w:sz="0" w:space="0" w:color="auto"/>
      </w:divBdr>
    </w:div>
    <w:div w:id="35086882">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4446">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281817">
      <w:bodyDiv w:val="1"/>
      <w:marLeft w:val="0"/>
      <w:marRight w:val="0"/>
      <w:marTop w:val="0"/>
      <w:marBottom w:val="0"/>
      <w:divBdr>
        <w:top w:val="none" w:sz="0" w:space="0" w:color="auto"/>
        <w:left w:val="none" w:sz="0" w:space="0" w:color="auto"/>
        <w:bottom w:val="none" w:sz="0" w:space="0" w:color="auto"/>
        <w:right w:val="none" w:sz="0" w:space="0" w:color="auto"/>
      </w:divBdr>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351677">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593840">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5814813">
      <w:bodyDiv w:val="1"/>
      <w:marLeft w:val="0"/>
      <w:marRight w:val="0"/>
      <w:marTop w:val="0"/>
      <w:marBottom w:val="0"/>
      <w:divBdr>
        <w:top w:val="none" w:sz="0" w:space="0" w:color="auto"/>
        <w:left w:val="none" w:sz="0" w:space="0" w:color="auto"/>
        <w:bottom w:val="none" w:sz="0" w:space="0" w:color="auto"/>
        <w:right w:val="none" w:sz="0" w:space="0" w:color="auto"/>
      </w:divBdr>
    </w:div>
    <w:div w:id="35857371">
      <w:bodyDiv w:val="1"/>
      <w:marLeft w:val="0"/>
      <w:marRight w:val="0"/>
      <w:marTop w:val="0"/>
      <w:marBottom w:val="0"/>
      <w:divBdr>
        <w:top w:val="none" w:sz="0" w:space="0" w:color="auto"/>
        <w:left w:val="none" w:sz="0" w:space="0" w:color="auto"/>
        <w:bottom w:val="none" w:sz="0" w:space="0" w:color="auto"/>
        <w:right w:val="none" w:sz="0" w:space="0" w:color="auto"/>
      </w:divBdr>
    </w:div>
    <w:div w:id="35859028">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2989">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246383">
      <w:bodyDiv w:val="1"/>
      <w:marLeft w:val="0"/>
      <w:marRight w:val="0"/>
      <w:marTop w:val="0"/>
      <w:marBottom w:val="0"/>
      <w:divBdr>
        <w:top w:val="none" w:sz="0" w:space="0" w:color="auto"/>
        <w:left w:val="none" w:sz="0" w:space="0" w:color="auto"/>
        <w:bottom w:val="none" w:sz="0" w:space="0" w:color="auto"/>
        <w:right w:val="none" w:sz="0" w:space="0" w:color="auto"/>
      </w:divBdr>
    </w:div>
    <w:div w:id="36319723">
      <w:bodyDiv w:val="1"/>
      <w:marLeft w:val="0"/>
      <w:marRight w:val="0"/>
      <w:marTop w:val="0"/>
      <w:marBottom w:val="0"/>
      <w:divBdr>
        <w:top w:val="none" w:sz="0" w:space="0" w:color="auto"/>
        <w:left w:val="none" w:sz="0" w:space="0" w:color="auto"/>
        <w:bottom w:val="none" w:sz="0" w:space="0" w:color="auto"/>
        <w:right w:val="none" w:sz="0" w:space="0" w:color="auto"/>
      </w:divBdr>
    </w:div>
    <w:div w:id="36397366">
      <w:bodyDiv w:val="1"/>
      <w:marLeft w:val="0"/>
      <w:marRight w:val="0"/>
      <w:marTop w:val="0"/>
      <w:marBottom w:val="0"/>
      <w:divBdr>
        <w:top w:val="none" w:sz="0" w:space="0" w:color="auto"/>
        <w:left w:val="none" w:sz="0" w:space="0" w:color="auto"/>
        <w:bottom w:val="none" w:sz="0" w:space="0" w:color="auto"/>
        <w:right w:val="none" w:sz="0" w:space="0" w:color="auto"/>
      </w:divBdr>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03483">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3235">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4253">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21848">
      <w:bodyDiv w:val="1"/>
      <w:marLeft w:val="0"/>
      <w:marRight w:val="0"/>
      <w:marTop w:val="0"/>
      <w:marBottom w:val="0"/>
      <w:divBdr>
        <w:top w:val="none" w:sz="0" w:space="0" w:color="auto"/>
        <w:left w:val="none" w:sz="0" w:space="0" w:color="auto"/>
        <w:bottom w:val="none" w:sz="0" w:space="0" w:color="auto"/>
        <w:right w:val="none" w:sz="0" w:space="0" w:color="auto"/>
      </w:divBdr>
    </w:div>
    <w:div w:id="37123744">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362764">
      <w:bodyDiv w:val="1"/>
      <w:marLeft w:val="0"/>
      <w:marRight w:val="0"/>
      <w:marTop w:val="0"/>
      <w:marBottom w:val="0"/>
      <w:divBdr>
        <w:top w:val="none" w:sz="0" w:space="0" w:color="auto"/>
        <w:left w:val="none" w:sz="0" w:space="0" w:color="auto"/>
        <w:bottom w:val="none" w:sz="0" w:space="0" w:color="auto"/>
        <w:right w:val="none" w:sz="0" w:space="0" w:color="auto"/>
      </w:divBdr>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4017">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18800">
      <w:bodyDiv w:val="1"/>
      <w:marLeft w:val="0"/>
      <w:marRight w:val="0"/>
      <w:marTop w:val="0"/>
      <w:marBottom w:val="0"/>
      <w:divBdr>
        <w:top w:val="none" w:sz="0" w:space="0" w:color="auto"/>
        <w:left w:val="none" w:sz="0" w:space="0" w:color="auto"/>
        <w:bottom w:val="none" w:sz="0" w:space="0" w:color="auto"/>
        <w:right w:val="none" w:sz="0" w:space="0" w:color="auto"/>
      </w:divBdr>
    </w:div>
    <w:div w:id="38019472">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700">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1646">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09687">
      <w:bodyDiv w:val="1"/>
      <w:marLeft w:val="0"/>
      <w:marRight w:val="0"/>
      <w:marTop w:val="0"/>
      <w:marBottom w:val="0"/>
      <w:divBdr>
        <w:top w:val="none" w:sz="0" w:space="0" w:color="auto"/>
        <w:left w:val="none" w:sz="0" w:space="0" w:color="auto"/>
        <w:bottom w:val="none" w:sz="0" w:space="0" w:color="auto"/>
        <w:right w:val="none" w:sz="0" w:space="0" w:color="auto"/>
      </w:divBdr>
    </w:div>
    <w:div w:id="38211908">
      <w:bodyDiv w:val="1"/>
      <w:marLeft w:val="0"/>
      <w:marRight w:val="0"/>
      <w:marTop w:val="0"/>
      <w:marBottom w:val="0"/>
      <w:divBdr>
        <w:top w:val="none" w:sz="0" w:space="0" w:color="auto"/>
        <w:left w:val="none" w:sz="0" w:space="0" w:color="auto"/>
        <w:bottom w:val="none" w:sz="0" w:space="0" w:color="auto"/>
        <w:right w:val="none" w:sz="0" w:space="0" w:color="auto"/>
      </w:divBdr>
    </w:div>
    <w:div w:id="38286832">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288625">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363158">
      <w:bodyDiv w:val="1"/>
      <w:marLeft w:val="0"/>
      <w:marRight w:val="0"/>
      <w:marTop w:val="0"/>
      <w:marBottom w:val="0"/>
      <w:divBdr>
        <w:top w:val="none" w:sz="0" w:space="0" w:color="auto"/>
        <w:left w:val="none" w:sz="0" w:space="0" w:color="auto"/>
        <w:bottom w:val="none" w:sz="0" w:space="0" w:color="auto"/>
        <w:right w:val="none" w:sz="0" w:space="0" w:color="auto"/>
      </w:divBdr>
    </w:div>
    <w:div w:id="38405704">
      <w:bodyDiv w:val="1"/>
      <w:marLeft w:val="0"/>
      <w:marRight w:val="0"/>
      <w:marTop w:val="0"/>
      <w:marBottom w:val="0"/>
      <w:divBdr>
        <w:top w:val="none" w:sz="0" w:space="0" w:color="auto"/>
        <w:left w:val="none" w:sz="0" w:space="0" w:color="auto"/>
        <w:bottom w:val="none" w:sz="0" w:space="0" w:color="auto"/>
        <w:right w:val="none" w:sz="0" w:space="0" w:color="auto"/>
      </w:divBdr>
    </w:div>
    <w:div w:id="38433726">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625402">
      <w:bodyDiv w:val="1"/>
      <w:marLeft w:val="0"/>
      <w:marRight w:val="0"/>
      <w:marTop w:val="0"/>
      <w:marBottom w:val="0"/>
      <w:divBdr>
        <w:top w:val="none" w:sz="0" w:space="0" w:color="auto"/>
        <w:left w:val="none" w:sz="0" w:space="0" w:color="auto"/>
        <w:bottom w:val="none" w:sz="0" w:space="0" w:color="auto"/>
        <w:right w:val="none" w:sz="0" w:space="0" w:color="auto"/>
      </w:divBdr>
    </w:div>
    <w:div w:id="38820694">
      <w:bodyDiv w:val="1"/>
      <w:marLeft w:val="0"/>
      <w:marRight w:val="0"/>
      <w:marTop w:val="0"/>
      <w:marBottom w:val="0"/>
      <w:divBdr>
        <w:top w:val="none" w:sz="0" w:space="0" w:color="auto"/>
        <w:left w:val="none" w:sz="0" w:space="0" w:color="auto"/>
        <w:bottom w:val="none" w:sz="0" w:space="0" w:color="auto"/>
        <w:right w:val="none" w:sz="0" w:space="0" w:color="auto"/>
      </w:divBdr>
    </w:div>
    <w:div w:id="38821676">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16773">
      <w:bodyDiv w:val="1"/>
      <w:marLeft w:val="0"/>
      <w:marRight w:val="0"/>
      <w:marTop w:val="0"/>
      <w:marBottom w:val="0"/>
      <w:divBdr>
        <w:top w:val="none" w:sz="0" w:space="0" w:color="auto"/>
        <w:left w:val="none" w:sz="0" w:space="0" w:color="auto"/>
        <w:bottom w:val="none" w:sz="0" w:space="0" w:color="auto"/>
        <w:right w:val="none" w:sz="0" w:space="0" w:color="auto"/>
      </w:divBdr>
    </w:div>
    <w:div w:id="39059927">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3558">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47763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671219">
      <w:bodyDiv w:val="1"/>
      <w:marLeft w:val="0"/>
      <w:marRight w:val="0"/>
      <w:marTop w:val="0"/>
      <w:marBottom w:val="0"/>
      <w:divBdr>
        <w:top w:val="none" w:sz="0" w:space="0" w:color="auto"/>
        <w:left w:val="none" w:sz="0" w:space="0" w:color="auto"/>
        <w:bottom w:val="none" w:sz="0" w:space="0" w:color="auto"/>
        <w:right w:val="none" w:sz="0" w:space="0" w:color="auto"/>
      </w:divBdr>
    </w:div>
    <w:div w:id="39718553">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794798">
      <w:bodyDiv w:val="1"/>
      <w:marLeft w:val="0"/>
      <w:marRight w:val="0"/>
      <w:marTop w:val="0"/>
      <w:marBottom w:val="0"/>
      <w:divBdr>
        <w:top w:val="none" w:sz="0" w:space="0" w:color="auto"/>
        <w:left w:val="none" w:sz="0" w:space="0" w:color="auto"/>
        <w:bottom w:val="none" w:sz="0" w:space="0" w:color="auto"/>
        <w:right w:val="none" w:sz="0" w:space="0" w:color="auto"/>
      </w:divBdr>
    </w:div>
    <w:div w:id="39935974">
      <w:bodyDiv w:val="1"/>
      <w:marLeft w:val="0"/>
      <w:marRight w:val="0"/>
      <w:marTop w:val="0"/>
      <w:marBottom w:val="0"/>
      <w:divBdr>
        <w:top w:val="none" w:sz="0" w:space="0" w:color="auto"/>
        <w:left w:val="none" w:sz="0" w:space="0" w:color="auto"/>
        <w:bottom w:val="none" w:sz="0" w:space="0" w:color="auto"/>
        <w:right w:val="none" w:sz="0" w:space="0" w:color="auto"/>
      </w:divBdr>
    </w:div>
    <w:div w:id="39941807">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445095">
      <w:bodyDiv w:val="1"/>
      <w:marLeft w:val="0"/>
      <w:marRight w:val="0"/>
      <w:marTop w:val="0"/>
      <w:marBottom w:val="0"/>
      <w:divBdr>
        <w:top w:val="none" w:sz="0" w:space="0" w:color="auto"/>
        <w:left w:val="none" w:sz="0" w:space="0" w:color="auto"/>
        <w:bottom w:val="none" w:sz="0" w:space="0" w:color="auto"/>
        <w:right w:val="none" w:sz="0" w:space="0" w:color="auto"/>
      </w:divBdr>
    </w:div>
    <w:div w:id="40636659">
      <w:bodyDiv w:val="1"/>
      <w:marLeft w:val="0"/>
      <w:marRight w:val="0"/>
      <w:marTop w:val="0"/>
      <w:marBottom w:val="0"/>
      <w:divBdr>
        <w:top w:val="none" w:sz="0" w:space="0" w:color="auto"/>
        <w:left w:val="none" w:sz="0" w:space="0" w:color="auto"/>
        <w:bottom w:val="none" w:sz="0" w:space="0" w:color="auto"/>
        <w:right w:val="none" w:sz="0" w:space="0" w:color="auto"/>
      </w:divBdr>
    </w:div>
    <w:div w:id="40640441">
      <w:bodyDiv w:val="1"/>
      <w:marLeft w:val="0"/>
      <w:marRight w:val="0"/>
      <w:marTop w:val="0"/>
      <w:marBottom w:val="0"/>
      <w:divBdr>
        <w:top w:val="none" w:sz="0" w:space="0" w:color="auto"/>
        <w:left w:val="none" w:sz="0" w:space="0" w:color="auto"/>
        <w:bottom w:val="none" w:sz="0" w:space="0" w:color="auto"/>
        <w:right w:val="none" w:sz="0" w:space="0" w:color="auto"/>
      </w:divBdr>
    </w:div>
    <w:div w:id="40642801">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790248">
      <w:bodyDiv w:val="1"/>
      <w:marLeft w:val="0"/>
      <w:marRight w:val="0"/>
      <w:marTop w:val="0"/>
      <w:marBottom w:val="0"/>
      <w:divBdr>
        <w:top w:val="none" w:sz="0" w:space="0" w:color="auto"/>
        <w:left w:val="none" w:sz="0" w:space="0" w:color="auto"/>
        <w:bottom w:val="none" w:sz="0" w:space="0" w:color="auto"/>
        <w:right w:val="none" w:sz="0" w:space="0" w:color="auto"/>
      </w:divBdr>
    </w:div>
    <w:div w:id="40834967">
      <w:bodyDiv w:val="1"/>
      <w:marLeft w:val="0"/>
      <w:marRight w:val="0"/>
      <w:marTop w:val="0"/>
      <w:marBottom w:val="0"/>
      <w:divBdr>
        <w:top w:val="none" w:sz="0" w:space="0" w:color="auto"/>
        <w:left w:val="none" w:sz="0" w:space="0" w:color="auto"/>
        <w:bottom w:val="none" w:sz="0" w:space="0" w:color="auto"/>
        <w:right w:val="none" w:sz="0" w:space="0" w:color="auto"/>
      </w:divBdr>
    </w:div>
    <w:div w:id="40860567">
      <w:bodyDiv w:val="1"/>
      <w:marLeft w:val="0"/>
      <w:marRight w:val="0"/>
      <w:marTop w:val="0"/>
      <w:marBottom w:val="0"/>
      <w:divBdr>
        <w:top w:val="none" w:sz="0" w:space="0" w:color="auto"/>
        <w:left w:val="none" w:sz="0" w:space="0" w:color="auto"/>
        <w:bottom w:val="none" w:sz="0" w:space="0" w:color="auto"/>
        <w:right w:val="none" w:sz="0" w:space="0" w:color="auto"/>
      </w:divBdr>
    </w:div>
    <w:div w:id="40906737">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027733">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53829">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8732">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370585">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36478">
      <w:bodyDiv w:val="1"/>
      <w:marLeft w:val="0"/>
      <w:marRight w:val="0"/>
      <w:marTop w:val="0"/>
      <w:marBottom w:val="0"/>
      <w:divBdr>
        <w:top w:val="none" w:sz="0" w:space="0" w:color="auto"/>
        <w:left w:val="none" w:sz="0" w:space="0" w:color="auto"/>
        <w:bottom w:val="none" w:sz="0" w:space="0" w:color="auto"/>
        <w:right w:val="none" w:sz="0" w:space="0" w:color="auto"/>
      </w:divBdr>
    </w:div>
    <w:div w:id="41636704">
      <w:bodyDiv w:val="1"/>
      <w:marLeft w:val="0"/>
      <w:marRight w:val="0"/>
      <w:marTop w:val="0"/>
      <w:marBottom w:val="0"/>
      <w:divBdr>
        <w:top w:val="none" w:sz="0" w:space="0" w:color="auto"/>
        <w:left w:val="none" w:sz="0" w:space="0" w:color="auto"/>
        <w:bottom w:val="none" w:sz="0" w:space="0" w:color="auto"/>
        <w:right w:val="none" w:sz="0" w:space="0" w:color="auto"/>
      </w:divBdr>
    </w:div>
    <w:div w:id="41636788">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833">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0908">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1952892">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0654">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14931">
      <w:bodyDiv w:val="1"/>
      <w:marLeft w:val="0"/>
      <w:marRight w:val="0"/>
      <w:marTop w:val="0"/>
      <w:marBottom w:val="0"/>
      <w:divBdr>
        <w:top w:val="none" w:sz="0" w:space="0" w:color="auto"/>
        <w:left w:val="none" w:sz="0" w:space="0" w:color="auto"/>
        <w:bottom w:val="none" w:sz="0" w:space="0" w:color="auto"/>
        <w:right w:val="none" w:sz="0" w:space="0" w:color="auto"/>
      </w:divBdr>
    </w:div>
    <w:div w:id="42217735">
      <w:bodyDiv w:val="1"/>
      <w:marLeft w:val="0"/>
      <w:marRight w:val="0"/>
      <w:marTop w:val="0"/>
      <w:marBottom w:val="0"/>
      <w:divBdr>
        <w:top w:val="none" w:sz="0" w:space="0" w:color="auto"/>
        <w:left w:val="none" w:sz="0" w:space="0" w:color="auto"/>
        <w:bottom w:val="none" w:sz="0" w:space="0" w:color="auto"/>
        <w:right w:val="none" w:sz="0" w:space="0" w:color="auto"/>
      </w:divBdr>
    </w:div>
    <w:div w:id="42222622">
      <w:bodyDiv w:val="1"/>
      <w:marLeft w:val="0"/>
      <w:marRight w:val="0"/>
      <w:marTop w:val="0"/>
      <w:marBottom w:val="0"/>
      <w:divBdr>
        <w:top w:val="none" w:sz="0" w:space="0" w:color="auto"/>
        <w:left w:val="none" w:sz="0" w:space="0" w:color="auto"/>
        <w:bottom w:val="none" w:sz="0" w:space="0" w:color="auto"/>
        <w:right w:val="none" w:sz="0" w:space="0" w:color="auto"/>
      </w:divBdr>
    </w:div>
    <w:div w:id="42289437">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490653">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559495">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751462">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539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062529">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188333">
      <w:bodyDiv w:val="1"/>
      <w:marLeft w:val="0"/>
      <w:marRight w:val="0"/>
      <w:marTop w:val="0"/>
      <w:marBottom w:val="0"/>
      <w:divBdr>
        <w:top w:val="none" w:sz="0" w:space="0" w:color="auto"/>
        <w:left w:val="none" w:sz="0" w:space="0" w:color="auto"/>
        <w:bottom w:val="none" w:sz="0" w:space="0" w:color="auto"/>
        <w:right w:val="none" w:sz="0" w:space="0" w:color="auto"/>
      </w:divBdr>
    </w:div>
    <w:div w:id="43331405">
      <w:bodyDiv w:val="1"/>
      <w:marLeft w:val="0"/>
      <w:marRight w:val="0"/>
      <w:marTop w:val="0"/>
      <w:marBottom w:val="0"/>
      <w:divBdr>
        <w:top w:val="none" w:sz="0" w:space="0" w:color="auto"/>
        <w:left w:val="none" w:sz="0" w:space="0" w:color="auto"/>
        <w:bottom w:val="none" w:sz="0" w:space="0" w:color="auto"/>
        <w:right w:val="none" w:sz="0" w:space="0" w:color="auto"/>
      </w:divBdr>
    </w:div>
    <w:div w:id="43332575">
      <w:bodyDiv w:val="1"/>
      <w:marLeft w:val="0"/>
      <w:marRight w:val="0"/>
      <w:marTop w:val="0"/>
      <w:marBottom w:val="0"/>
      <w:divBdr>
        <w:top w:val="none" w:sz="0" w:space="0" w:color="auto"/>
        <w:left w:val="none" w:sz="0" w:space="0" w:color="auto"/>
        <w:bottom w:val="none" w:sz="0" w:space="0" w:color="auto"/>
        <w:right w:val="none" w:sz="0" w:space="0" w:color="auto"/>
      </w:divBdr>
    </w:div>
    <w:div w:id="43675453">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795585">
      <w:bodyDiv w:val="1"/>
      <w:marLeft w:val="0"/>
      <w:marRight w:val="0"/>
      <w:marTop w:val="0"/>
      <w:marBottom w:val="0"/>
      <w:divBdr>
        <w:top w:val="none" w:sz="0" w:space="0" w:color="auto"/>
        <w:left w:val="none" w:sz="0" w:space="0" w:color="auto"/>
        <w:bottom w:val="none" w:sz="0" w:space="0" w:color="auto"/>
        <w:right w:val="none" w:sz="0" w:space="0" w:color="auto"/>
      </w:divBdr>
    </w:div>
    <w:div w:id="43868799">
      <w:bodyDiv w:val="1"/>
      <w:marLeft w:val="0"/>
      <w:marRight w:val="0"/>
      <w:marTop w:val="0"/>
      <w:marBottom w:val="0"/>
      <w:divBdr>
        <w:top w:val="none" w:sz="0" w:space="0" w:color="auto"/>
        <w:left w:val="none" w:sz="0" w:space="0" w:color="auto"/>
        <w:bottom w:val="none" w:sz="0" w:space="0" w:color="auto"/>
        <w:right w:val="none" w:sz="0" w:space="0" w:color="auto"/>
      </w:divBdr>
    </w:div>
    <w:div w:id="43870952">
      <w:bodyDiv w:val="1"/>
      <w:marLeft w:val="0"/>
      <w:marRight w:val="0"/>
      <w:marTop w:val="0"/>
      <w:marBottom w:val="0"/>
      <w:divBdr>
        <w:top w:val="none" w:sz="0" w:space="0" w:color="auto"/>
        <w:left w:val="none" w:sz="0" w:space="0" w:color="auto"/>
        <w:bottom w:val="none" w:sz="0" w:space="0" w:color="auto"/>
        <w:right w:val="none" w:sz="0" w:space="0" w:color="auto"/>
      </w:divBdr>
    </w:div>
    <w:div w:id="43914325">
      <w:bodyDiv w:val="1"/>
      <w:marLeft w:val="0"/>
      <w:marRight w:val="0"/>
      <w:marTop w:val="0"/>
      <w:marBottom w:val="0"/>
      <w:divBdr>
        <w:top w:val="none" w:sz="0" w:space="0" w:color="auto"/>
        <w:left w:val="none" w:sz="0" w:space="0" w:color="auto"/>
        <w:bottom w:val="none" w:sz="0" w:space="0" w:color="auto"/>
        <w:right w:val="none" w:sz="0" w:space="0" w:color="auto"/>
      </w:divBdr>
    </w:div>
    <w:div w:id="43914812">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06145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180166">
      <w:bodyDiv w:val="1"/>
      <w:marLeft w:val="0"/>
      <w:marRight w:val="0"/>
      <w:marTop w:val="0"/>
      <w:marBottom w:val="0"/>
      <w:divBdr>
        <w:top w:val="none" w:sz="0" w:space="0" w:color="auto"/>
        <w:left w:val="none" w:sz="0" w:space="0" w:color="auto"/>
        <w:bottom w:val="none" w:sz="0" w:space="0" w:color="auto"/>
        <w:right w:val="none" w:sz="0" w:space="0" w:color="auto"/>
      </w:divBdr>
    </w:div>
    <w:div w:id="44258649">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29996">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19505">
      <w:bodyDiv w:val="1"/>
      <w:marLeft w:val="0"/>
      <w:marRight w:val="0"/>
      <w:marTop w:val="0"/>
      <w:marBottom w:val="0"/>
      <w:divBdr>
        <w:top w:val="none" w:sz="0" w:space="0" w:color="auto"/>
        <w:left w:val="none" w:sz="0" w:space="0" w:color="auto"/>
        <w:bottom w:val="none" w:sz="0" w:space="0" w:color="auto"/>
        <w:right w:val="none" w:sz="0" w:space="0" w:color="auto"/>
      </w:divBdr>
    </w:div>
    <w:div w:id="44721068">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4914156">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032727">
      <w:bodyDiv w:val="1"/>
      <w:marLeft w:val="0"/>
      <w:marRight w:val="0"/>
      <w:marTop w:val="0"/>
      <w:marBottom w:val="0"/>
      <w:divBdr>
        <w:top w:val="none" w:sz="0" w:space="0" w:color="auto"/>
        <w:left w:val="none" w:sz="0" w:space="0" w:color="auto"/>
        <w:bottom w:val="none" w:sz="0" w:space="0" w:color="auto"/>
        <w:right w:val="none" w:sz="0" w:space="0" w:color="auto"/>
      </w:divBdr>
    </w:div>
    <w:div w:id="45104565">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10334">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374003">
      <w:bodyDiv w:val="1"/>
      <w:marLeft w:val="0"/>
      <w:marRight w:val="0"/>
      <w:marTop w:val="0"/>
      <w:marBottom w:val="0"/>
      <w:divBdr>
        <w:top w:val="none" w:sz="0" w:space="0" w:color="auto"/>
        <w:left w:val="none" w:sz="0" w:space="0" w:color="auto"/>
        <w:bottom w:val="none" w:sz="0" w:space="0" w:color="auto"/>
        <w:right w:val="none" w:sz="0" w:space="0" w:color="auto"/>
      </w:divBdr>
    </w:div>
    <w:div w:id="45416763">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564878">
      <w:bodyDiv w:val="1"/>
      <w:marLeft w:val="0"/>
      <w:marRight w:val="0"/>
      <w:marTop w:val="0"/>
      <w:marBottom w:val="0"/>
      <w:divBdr>
        <w:top w:val="none" w:sz="0" w:space="0" w:color="auto"/>
        <w:left w:val="none" w:sz="0" w:space="0" w:color="auto"/>
        <w:bottom w:val="none" w:sz="0" w:space="0" w:color="auto"/>
        <w:right w:val="none" w:sz="0" w:space="0" w:color="auto"/>
      </w:divBdr>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37880">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154140">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495490">
      <w:bodyDiv w:val="1"/>
      <w:marLeft w:val="0"/>
      <w:marRight w:val="0"/>
      <w:marTop w:val="0"/>
      <w:marBottom w:val="0"/>
      <w:divBdr>
        <w:top w:val="none" w:sz="0" w:space="0" w:color="auto"/>
        <w:left w:val="none" w:sz="0" w:space="0" w:color="auto"/>
        <w:bottom w:val="none" w:sz="0" w:space="0" w:color="auto"/>
        <w:right w:val="none" w:sz="0" w:space="0" w:color="auto"/>
      </w:divBdr>
    </w:div>
    <w:div w:id="46531070">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540278">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13961">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7588">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730149">
      <w:bodyDiv w:val="1"/>
      <w:marLeft w:val="0"/>
      <w:marRight w:val="0"/>
      <w:marTop w:val="0"/>
      <w:marBottom w:val="0"/>
      <w:divBdr>
        <w:top w:val="none" w:sz="0" w:space="0" w:color="auto"/>
        <w:left w:val="none" w:sz="0" w:space="0" w:color="auto"/>
        <w:bottom w:val="none" w:sz="0" w:space="0" w:color="auto"/>
        <w:right w:val="none" w:sz="0" w:space="0" w:color="auto"/>
      </w:divBdr>
    </w:div>
    <w:div w:id="46759143">
      <w:bodyDiv w:val="1"/>
      <w:marLeft w:val="0"/>
      <w:marRight w:val="0"/>
      <w:marTop w:val="0"/>
      <w:marBottom w:val="0"/>
      <w:divBdr>
        <w:top w:val="none" w:sz="0" w:space="0" w:color="auto"/>
        <w:left w:val="none" w:sz="0" w:space="0" w:color="auto"/>
        <w:bottom w:val="none" w:sz="0" w:space="0" w:color="auto"/>
        <w:right w:val="none" w:sz="0" w:space="0" w:color="auto"/>
      </w:divBdr>
    </w:div>
    <w:div w:id="46759322">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6806151">
      <w:bodyDiv w:val="1"/>
      <w:marLeft w:val="0"/>
      <w:marRight w:val="0"/>
      <w:marTop w:val="0"/>
      <w:marBottom w:val="0"/>
      <w:divBdr>
        <w:top w:val="none" w:sz="0" w:space="0" w:color="auto"/>
        <w:left w:val="none" w:sz="0" w:space="0" w:color="auto"/>
        <w:bottom w:val="none" w:sz="0" w:space="0" w:color="auto"/>
        <w:right w:val="none" w:sz="0" w:space="0" w:color="auto"/>
      </w:divBdr>
    </w:div>
    <w:div w:id="46878469">
      <w:bodyDiv w:val="1"/>
      <w:marLeft w:val="0"/>
      <w:marRight w:val="0"/>
      <w:marTop w:val="0"/>
      <w:marBottom w:val="0"/>
      <w:divBdr>
        <w:top w:val="none" w:sz="0" w:space="0" w:color="auto"/>
        <w:left w:val="none" w:sz="0" w:space="0" w:color="auto"/>
        <w:bottom w:val="none" w:sz="0" w:space="0" w:color="auto"/>
        <w:right w:val="none" w:sz="0" w:space="0" w:color="auto"/>
      </w:divBdr>
    </w:div>
    <w:div w:id="46878476">
      <w:bodyDiv w:val="1"/>
      <w:marLeft w:val="0"/>
      <w:marRight w:val="0"/>
      <w:marTop w:val="0"/>
      <w:marBottom w:val="0"/>
      <w:divBdr>
        <w:top w:val="none" w:sz="0" w:space="0" w:color="auto"/>
        <w:left w:val="none" w:sz="0" w:space="0" w:color="auto"/>
        <w:bottom w:val="none" w:sz="0" w:space="0" w:color="auto"/>
        <w:right w:val="none" w:sz="0" w:space="0" w:color="auto"/>
      </w:divBdr>
    </w:div>
    <w:div w:id="46952581">
      <w:bodyDiv w:val="1"/>
      <w:marLeft w:val="0"/>
      <w:marRight w:val="0"/>
      <w:marTop w:val="0"/>
      <w:marBottom w:val="0"/>
      <w:divBdr>
        <w:top w:val="none" w:sz="0" w:space="0" w:color="auto"/>
        <w:left w:val="none" w:sz="0" w:space="0" w:color="auto"/>
        <w:bottom w:val="none" w:sz="0" w:space="0" w:color="auto"/>
        <w:right w:val="none" w:sz="0" w:space="0" w:color="auto"/>
      </w:divBdr>
    </w:div>
    <w:div w:id="46997559">
      <w:bodyDiv w:val="1"/>
      <w:marLeft w:val="0"/>
      <w:marRight w:val="0"/>
      <w:marTop w:val="0"/>
      <w:marBottom w:val="0"/>
      <w:divBdr>
        <w:top w:val="none" w:sz="0" w:space="0" w:color="auto"/>
        <w:left w:val="none" w:sz="0" w:space="0" w:color="auto"/>
        <w:bottom w:val="none" w:sz="0" w:space="0" w:color="auto"/>
        <w:right w:val="none" w:sz="0" w:space="0" w:color="auto"/>
      </w:divBdr>
    </w:div>
    <w:div w:id="47001711">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07529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2499">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343334">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458653">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654706">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806607">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00051">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1922">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305824">
      <w:bodyDiv w:val="1"/>
      <w:marLeft w:val="0"/>
      <w:marRight w:val="0"/>
      <w:marTop w:val="0"/>
      <w:marBottom w:val="0"/>
      <w:divBdr>
        <w:top w:val="none" w:sz="0" w:space="0" w:color="auto"/>
        <w:left w:val="none" w:sz="0" w:space="0" w:color="auto"/>
        <w:bottom w:val="none" w:sz="0" w:space="0" w:color="auto"/>
        <w:right w:val="none" w:sz="0" w:space="0" w:color="auto"/>
      </w:divBdr>
    </w:div>
    <w:div w:id="48310389">
      <w:bodyDiv w:val="1"/>
      <w:marLeft w:val="0"/>
      <w:marRight w:val="0"/>
      <w:marTop w:val="0"/>
      <w:marBottom w:val="0"/>
      <w:divBdr>
        <w:top w:val="none" w:sz="0" w:space="0" w:color="auto"/>
        <w:left w:val="none" w:sz="0" w:space="0" w:color="auto"/>
        <w:bottom w:val="none" w:sz="0" w:space="0" w:color="auto"/>
        <w:right w:val="none" w:sz="0" w:space="0" w:color="auto"/>
      </w:divBdr>
    </w:div>
    <w:div w:id="48501391">
      <w:bodyDiv w:val="1"/>
      <w:marLeft w:val="0"/>
      <w:marRight w:val="0"/>
      <w:marTop w:val="0"/>
      <w:marBottom w:val="0"/>
      <w:divBdr>
        <w:top w:val="none" w:sz="0" w:space="0" w:color="auto"/>
        <w:left w:val="none" w:sz="0" w:space="0" w:color="auto"/>
        <w:bottom w:val="none" w:sz="0" w:space="0" w:color="auto"/>
        <w:right w:val="none" w:sz="0" w:space="0" w:color="auto"/>
      </w:divBdr>
    </w:div>
    <w:div w:id="48576946">
      <w:bodyDiv w:val="1"/>
      <w:marLeft w:val="0"/>
      <w:marRight w:val="0"/>
      <w:marTop w:val="0"/>
      <w:marBottom w:val="0"/>
      <w:divBdr>
        <w:top w:val="none" w:sz="0" w:space="0" w:color="auto"/>
        <w:left w:val="none" w:sz="0" w:space="0" w:color="auto"/>
        <w:bottom w:val="none" w:sz="0" w:space="0" w:color="auto"/>
        <w:right w:val="none" w:sz="0" w:space="0" w:color="auto"/>
      </w:divBdr>
    </w:div>
    <w:div w:id="48647588">
      <w:bodyDiv w:val="1"/>
      <w:marLeft w:val="0"/>
      <w:marRight w:val="0"/>
      <w:marTop w:val="0"/>
      <w:marBottom w:val="0"/>
      <w:divBdr>
        <w:top w:val="none" w:sz="0" w:space="0" w:color="auto"/>
        <w:left w:val="none" w:sz="0" w:space="0" w:color="auto"/>
        <w:bottom w:val="none" w:sz="0" w:space="0" w:color="auto"/>
        <w:right w:val="none" w:sz="0" w:space="0" w:color="auto"/>
      </w:divBdr>
    </w:div>
    <w:div w:id="48655692">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697145">
      <w:bodyDiv w:val="1"/>
      <w:marLeft w:val="0"/>
      <w:marRight w:val="0"/>
      <w:marTop w:val="0"/>
      <w:marBottom w:val="0"/>
      <w:divBdr>
        <w:top w:val="none" w:sz="0" w:space="0" w:color="auto"/>
        <w:left w:val="none" w:sz="0" w:space="0" w:color="auto"/>
        <w:bottom w:val="none" w:sz="0" w:space="0" w:color="auto"/>
        <w:right w:val="none" w:sz="0" w:space="0" w:color="auto"/>
      </w:divBdr>
    </w:div>
    <w:div w:id="48697514">
      <w:bodyDiv w:val="1"/>
      <w:marLeft w:val="0"/>
      <w:marRight w:val="0"/>
      <w:marTop w:val="0"/>
      <w:marBottom w:val="0"/>
      <w:divBdr>
        <w:top w:val="none" w:sz="0" w:space="0" w:color="auto"/>
        <w:left w:val="none" w:sz="0" w:space="0" w:color="auto"/>
        <w:bottom w:val="none" w:sz="0" w:space="0" w:color="auto"/>
        <w:right w:val="none" w:sz="0" w:space="0" w:color="auto"/>
      </w:divBdr>
    </w:div>
    <w:div w:id="48724837">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8961089">
      <w:bodyDiv w:val="1"/>
      <w:marLeft w:val="0"/>
      <w:marRight w:val="0"/>
      <w:marTop w:val="0"/>
      <w:marBottom w:val="0"/>
      <w:divBdr>
        <w:top w:val="none" w:sz="0" w:space="0" w:color="auto"/>
        <w:left w:val="none" w:sz="0" w:space="0" w:color="auto"/>
        <w:bottom w:val="none" w:sz="0" w:space="0" w:color="auto"/>
        <w:right w:val="none" w:sz="0" w:space="0" w:color="auto"/>
      </w:divBdr>
    </w:div>
    <w:div w:id="49036922">
      <w:bodyDiv w:val="1"/>
      <w:marLeft w:val="0"/>
      <w:marRight w:val="0"/>
      <w:marTop w:val="0"/>
      <w:marBottom w:val="0"/>
      <w:divBdr>
        <w:top w:val="none" w:sz="0" w:space="0" w:color="auto"/>
        <w:left w:val="none" w:sz="0" w:space="0" w:color="auto"/>
        <w:bottom w:val="none" w:sz="0" w:space="0" w:color="auto"/>
        <w:right w:val="none" w:sz="0" w:space="0" w:color="auto"/>
      </w:divBdr>
    </w:div>
    <w:div w:id="49039435">
      <w:bodyDiv w:val="1"/>
      <w:marLeft w:val="0"/>
      <w:marRight w:val="0"/>
      <w:marTop w:val="0"/>
      <w:marBottom w:val="0"/>
      <w:divBdr>
        <w:top w:val="none" w:sz="0" w:space="0" w:color="auto"/>
        <w:left w:val="none" w:sz="0" w:space="0" w:color="auto"/>
        <w:bottom w:val="none" w:sz="0" w:space="0" w:color="auto"/>
        <w:right w:val="none" w:sz="0" w:space="0" w:color="auto"/>
      </w:divBdr>
    </w:div>
    <w:div w:id="49039628">
      <w:bodyDiv w:val="1"/>
      <w:marLeft w:val="0"/>
      <w:marRight w:val="0"/>
      <w:marTop w:val="0"/>
      <w:marBottom w:val="0"/>
      <w:divBdr>
        <w:top w:val="none" w:sz="0" w:space="0" w:color="auto"/>
        <w:left w:val="none" w:sz="0" w:space="0" w:color="auto"/>
        <w:bottom w:val="none" w:sz="0" w:space="0" w:color="auto"/>
        <w:right w:val="none" w:sz="0" w:space="0" w:color="auto"/>
      </w:divBdr>
    </w:div>
    <w:div w:id="49157358">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233829">
      <w:bodyDiv w:val="1"/>
      <w:marLeft w:val="0"/>
      <w:marRight w:val="0"/>
      <w:marTop w:val="0"/>
      <w:marBottom w:val="0"/>
      <w:divBdr>
        <w:top w:val="none" w:sz="0" w:space="0" w:color="auto"/>
        <w:left w:val="none" w:sz="0" w:space="0" w:color="auto"/>
        <w:bottom w:val="none" w:sz="0" w:space="0" w:color="auto"/>
        <w:right w:val="none" w:sz="0" w:space="0" w:color="auto"/>
      </w:divBdr>
    </w:div>
    <w:div w:id="49307646">
      <w:bodyDiv w:val="1"/>
      <w:marLeft w:val="0"/>
      <w:marRight w:val="0"/>
      <w:marTop w:val="0"/>
      <w:marBottom w:val="0"/>
      <w:divBdr>
        <w:top w:val="none" w:sz="0" w:space="0" w:color="auto"/>
        <w:left w:val="none" w:sz="0" w:space="0" w:color="auto"/>
        <w:bottom w:val="none" w:sz="0" w:space="0" w:color="auto"/>
        <w:right w:val="none" w:sz="0" w:space="0" w:color="auto"/>
      </w:divBdr>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348690">
      <w:bodyDiv w:val="1"/>
      <w:marLeft w:val="0"/>
      <w:marRight w:val="0"/>
      <w:marTop w:val="0"/>
      <w:marBottom w:val="0"/>
      <w:divBdr>
        <w:top w:val="none" w:sz="0" w:space="0" w:color="auto"/>
        <w:left w:val="none" w:sz="0" w:space="0" w:color="auto"/>
        <w:bottom w:val="none" w:sz="0" w:space="0" w:color="auto"/>
        <w:right w:val="none" w:sz="0" w:space="0" w:color="auto"/>
      </w:divBdr>
    </w:div>
    <w:div w:id="49424038">
      <w:bodyDiv w:val="1"/>
      <w:marLeft w:val="0"/>
      <w:marRight w:val="0"/>
      <w:marTop w:val="0"/>
      <w:marBottom w:val="0"/>
      <w:divBdr>
        <w:top w:val="none" w:sz="0" w:space="0" w:color="auto"/>
        <w:left w:val="none" w:sz="0" w:space="0" w:color="auto"/>
        <w:bottom w:val="none" w:sz="0" w:space="0" w:color="auto"/>
        <w:right w:val="none" w:sz="0" w:space="0" w:color="auto"/>
      </w:divBdr>
    </w:div>
    <w:div w:id="49430189">
      <w:bodyDiv w:val="1"/>
      <w:marLeft w:val="0"/>
      <w:marRight w:val="0"/>
      <w:marTop w:val="0"/>
      <w:marBottom w:val="0"/>
      <w:divBdr>
        <w:top w:val="none" w:sz="0" w:space="0" w:color="auto"/>
        <w:left w:val="none" w:sz="0" w:space="0" w:color="auto"/>
        <w:bottom w:val="none" w:sz="0" w:space="0" w:color="auto"/>
        <w:right w:val="none" w:sz="0" w:space="0" w:color="auto"/>
      </w:divBdr>
    </w:div>
    <w:div w:id="49497196">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573555">
      <w:bodyDiv w:val="1"/>
      <w:marLeft w:val="0"/>
      <w:marRight w:val="0"/>
      <w:marTop w:val="0"/>
      <w:marBottom w:val="0"/>
      <w:divBdr>
        <w:top w:val="none" w:sz="0" w:space="0" w:color="auto"/>
        <w:left w:val="none" w:sz="0" w:space="0" w:color="auto"/>
        <w:bottom w:val="none" w:sz="0" w:space="0" w:color="auto"/>
        <w:right w:val="none" w:sz="0" w:space="0" w:color="auto"/>
      </w:divBdr>
    </w:div>
    <w:div w:id="49575532">
      <w:bodyDiv w:val="1"/>
      <w:marLeft w:val="0"/>
      <w:marRight w:val="0"/>
      <w:marTop w:val="0"/>
      <w:marBottom w:val="0"/>
      <w:divBdr>
        <w:top w:val="none" w:sz="0" w:space="0" w:color="auto"/>
        <w:left w:val="none" w:sz="0" w:space="0" w:color="auto"/>
        <w:bottom w:val="none" w:sz="0" w:space="0" w:color="auto"/>
        <w:right w:val="none" w:sz="0" w:space="0" w:color="auto"/>
      </w:divBdr>
    </w:div>
    <w:div w:id="49614238">
      <w:bodyDiv w:val="1"/>
      <w:marLeft w:val="0"/>
      <w:marRight w:val="0"/>
      <w:marTop w:val="0"/>
      <w:marBottom w:val="0"/>
      <w:divBdr>
        <w:top w:val="none" w:sz="0" w:space="0" w:color="auto"/>
        <w:left w:val="none" w:sz="0" w:space="0" w:color="auto"/>
        <w:bottom w:val="none" w:sz="0" w:space="0" w:color="auto"/>
        <w:right w:val="none" w:sz="0" w:space="0" w:color="auto"/>
      </w:divBdr>
    </w:div>
    <w:div w:id="49619415">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22161">
      <w:bodyDiv w:val="1"/>
      <w:marLeft w:val="0"/>
      <w:marRight w:val="0"/>
      <w:marTop w:val="0"/>
      <w:marBottom w:val="0"/>
      <w:divBdr>
        <w:top w:val="none" w:sz="0" w:space="0" w:color="auto"/>
        <w:left w:val="none" w:sz="0" w:space="0" w:color="auto"/>
        <w:bottom w:val="none" w:sz="0" w:space="0" w:color="auto"/>
        <w:right w:val="none" w:sz="0" w:space="0" w:color="auto"/>
      </w:divBdr>
    </w:div>
    <w:div w:id="49623084">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13310">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8159">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228914">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470221">
      <w:bodyDiv w:val="1"/>
      <w:marLeft w:val="0"/>
      <w:marRight w:val="0"/>
      <w:marTop w:val="0"/>
      <w:marBottom w:val="0"/>
      <w:divBdr>
        <w:top w:val="none" w:sz="0" w:space="0" w:color="auto"/>
        <w:left w:val="none" w:sz="0" w:space="0" w:color="auto"/>
        <w:bottom w:val="none" w:sz="0" w:space="0" w:color="auto"/>
        <w:right w:val="none" w:sz="0" w:space="0" w:color="auto"/>
      </w:divBdr>
    </w:div>
    <w:div w:id="50472147">
      <w:bodyDiv w:val="1"/>
      <w:marLeft w:val="0"/>
      <w:marRight w:val="0"/>
      <w:marTop w:val="0"/>
      <w:marBottom w:val="0"/>
      <w:divBdr>
        <w:top w:val="none" w:sz="0" w:space="0" w:color="auto"/>
        <w:left w:val="none" w:sz="0" w:space="0" w:color="auto"/>
        <w:bottom w:val="none" w:sz="0" w:space="0" w:color="auto"/>
        <w:right w:val="none" w:sz="0" w:space="0" w:color="auto"/>
      </w:divBdr>
    </w:div>
    <w:div w:id="50544755">
      <w:bodyDiv w:val="1"/>
      <w:marLeft w:val="0"/>
      <w:marRight w:val="0"/>
      <w:marTop w:val="0"/>
      <w:marBottom w:val="0"/>
      <w:divBdr>
        <w:top w:val="none" w:sz="0" w:space="0" w:color="auto"/>
        <w:left w:val="none" w:sz="0" w:space="0" w:color="auto"/>
        <w:bottom w:val="none" w:sz="0" w:space="0" w:color="auto"/>
        <w:right w:val="none" w:sz="0" w:space="0" w:color="auto"/>
      </w:divBdr>
    </w:div>
    <w:div w:id="50616436">
      <w:bodyDiv w:val="1"/>
      <w:marLeft w:val="0"/>
      <w:marRight w:val="0"/>
      <w:marTop w:val="0"/>
      <w:marBottom w:val="0"/>
      <w:divBdr>
        <w:top w:val="none" w:sz="0" w:space="0" w:color="auto"/>
        <w:left w:val="none" w:sz="0" w:space="0" w:color="auto"/>
        <w:bottom w:val="none" w:sz="0" w:space="0" w:color="auto"/>
        <w:right w:val="none" w:sz="0" w:space="0" w:color="auto"/>
      </w:divBdr>
    </w:div>
    <w:div w:id="50664702">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0885055">
      <w:bodyDiv w:val="1"/>
      <w:marLeft w:val="0"/>
      <w:marRight w:val="0"/>
      <w:marTop w:val="0"/>
      <w:marBottom w:val="0"/>
      <w:divBdr>
        <w:top w:val="none" w:sz="0" w:space="0" w:color="auto"/>
        <w:left w:val="none" w:sz="0" w:space="0" w:color="auto"/>
        <w:bottom w:val="none" w:sz="0" w:space="0" w:color="auto"/>
        <w:right w:val="none" w:sz="0" w:space="0" w:color="auto"/>
      </w:divBdr>
    </w:div>
    <w:div w:id="51001033">
      <w:bodyDiv w:val="1"/>
      <w:marLeft w:val="0"/>
      <w:marRight w:val="0"/>
      <w:marTop w:val="0"/>
      <w:marBottom w:val="0"/>
      <w:divBdr>
        <w:top w:val="none" w:sz="0" w:space="0" w:color="auto"/>
        <w:left w:val="none" w:sz="0" w:space="0" w:color="auto"/>
        <w:bottom w:val="none" w:sz="0" w:space="0" w:color="auto"/>
        <w:right w:val="none" w:sz="0" w:space="0" w:color="auto"/>
      </w:divBdr>
    </w:div>
    <w:div w:id="51007941">
      <w:bodyDiv w:val="1"/>
      <w:marLeft w:val="0"/>
      <w:marRight w:val="0"/>
      <w:marTop w:val="0"/>
      <w:marBottom w:val="0"/>
      <w:divBdr>
        <w:top w:val="none" w:sz="0" w:space="0" w:color="auto"/>
        <w:left w:val="none" w:sz="0" w:space="0" w:color="auto"/>
        <w:bottom w:val="none" w:sz="0" w:space="0" w:color="auto"/>
        <w:right w:val="none" w:sz="0" w:space="0" w:color="auto"/>
      </w:divBdr>
    </w:div>
    <w:div w:id="51123312">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4083">
      <w:bodyDiv w:val="1"/>
      <w:marLeft w:val="0"/>
      <w:marRight w:val="0"/>
      <w:marTop w:val="0"/>
      <w:marBottom w:val="0"/>
      <w:divBdr>
        <w:top w:val="none" w:sz="0" w:space="0" w:color="auto"/>
        <w:left w:val="none" w:sz="0" w:space="0" w:color="auto"/>
        <w:bottom w:val="none" w:sz="0" w:space="0" w:color="auto"/>
        <w:right w:val="none" w:sz="0" w:space="0" w:color="auto"/>
      </w:divBdr>
    </w:div>
    <w:div w:id="51275802">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2975">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38993">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664065">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2521">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36582">
      <w:bodyDiv w:val="1"/>
      <w:marLeft w:val="0"/>
      <w:marRight w:val="0"/>
      <w:marTop w:val="0"/>
      <w:marBottom w:val="0"/>
      <w:divBdr>
        <w:top w:val="none" w:sz="0" w:space="0" w:color="auto"/>
        <w:left w:val="none" w:sz="0" w:space="0" w:color="auto"/>
        <w:bottom w:val="none" w:sz="0" w:space="0" w:color="auto"/>
        <w:right w:val="none" w:sz="0" w:space="0" w:color="auto"/>
      </w:divBdr>
    </w:div>
    <w:div w:id="52243557">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1519">
      <w:bodyDiv w:val="1"/>
      <w:marLeft w:val="0"/>
      <w:marRight w:val="0"/>
      <w:marTop w:val="0"/>
      <w:marBottom w:val="0"/>
      <w:divBdr>
        <w:top w:val="none" w:sz="0" w:space="0" w:color="auto"/>
        <w:left w:val="none" w:sz="0" w:space="0" w:color="auto"/>
        <w:bottom w:val="none" w:sz="0" w:space="0" w:color="auto"/>
        <w:right w:val="none" w:sz="0" w:space="0" w:color="auto"/>
      </w:divBdr>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428859">
      <w:bodyDiv w:val="1"/>
      <w:marLeft w:val="0"/>
      <w:marRight w:val="0"/>
      <w:marTop w:val="0"/>
      <w:marBottom w:val="0"/>
      <w:divBdr>
        <w:top w:val="none" w:sz="0" w:space="0" w:color="auto"/>
        <w:left w:val="none" w:sz="0" w:space="0" w:color="auto"/>
        <w:bottom w:val="none" w:sz="0" w:space="0" w:color="auto"/>
        <w:right w:val="none" w:sz="0" w:space="0" w:color="auto"/>
      </w:divBdr>
    </w:div>
    <w:div w:id="52436418">
      <w:bodyDiv w:val="1"/>
      <w:marLeft w:val="0"/>
      <w:marRight w:val="0"/>
      <w:marTop w:val="0"/>
      <w:marBottom w:val="0"/>
      <w:divBdr>
        <w:top w:val="none" w:sz="0" w:space="0" w:color="auto"/>
        <w:left w:val="none" w:sz="0" w:space="0" w:color="auto"/>
        <w:bottom w:val="none" w:sz="0" w:space="0" w:color="auto"/>
        <w:right w:val="none" w:sz="0" w:space="0" w:color="auto"/>
      </w:divBdr>
    </w:div>
    <w:div w:id="52509661">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588944">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79632">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084252">
      <w:bodyDiv w:val="1"/>
      <w:marLeft w:val="0"/>
      <w:marRight w:val="0"/>
      <w:marTop w:val="0"/>
      <w:marBottom w:val="0"/>
      <w:divBdr>
        <w:top w:val="none" w:sz="0" w:space="0" w:color="auto"/>
        <w:left w:val="none" w:sz="0" w:space="0" w:color="auto"/>
        <w:bottom w:val="none" w:sz="0" w:space="0" w:color="auto"/>
        <w:right w:val="none" w:sz="0" w:space="0" w:color="auto"/>
      </w:divBdr>
    </w:div>
    <w:div w:id="531619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29978">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478370">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3741519">
      <w:bodyDiv w:val="1"/>
      <w:marLeft w:val="0"/>
      <w:marRight w:val="0"/>
      <w:marTop w:val="0"/>
      <w:marBottom w:val="0"/>
      <w:divBdr>
        <w:top w:val="none" w:sz="0" w:space="0" w:color="auto"/>
        <w:left w:val="none" w:sz="0" w:space="0" w:color="auto"/>
        <w:bottom w:val="none" w:sz="0" w:space="0" w:color="auto"/>
        <w:right w:val="none" w:sz="0" w:space="0" w:color="auto"/>
      </w:divBdr>
    </w:div>
    <w:div w:id="53891369">
      <w:bodyDiv w:val="1"/>
      <w:marLeft w:val="0"/>
      <w:marRight w:val="0"/>
      <w:marTop w:val="0"/>
      <w:marBottom w:val="0"/>
      <w:divBdr>
        <w:top w:val="none" w:sz="0" w:space="0" w:color="auto"/>
        <w:left w:val="none" w:sz="0" w:space="0" w:color="auto"/>
        <w:bottom w:val="none" w:sz="0" w:space="0" w:color="auto"/>
        <w:right w:val="none" w:sz="0" w:space="0" w:color="auto"/>
      </w:divBdr>
    </w:div>
    <w:div w:id="53966547">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85344">
      <w:bodyDiv w:val="1"/>
      <w:marLeft w:val="0"/>
      <w:marRight w:val="0"/>
      <w:marTop w:val="0"/>
      <w:marBottom w:val="0"/>
      <w:divBdr>
        <w:top w:val="none" w:sz="0" w:space="0" w:color="auto"/>
        <w:left w:val="none" w:sz="0" w:space="0" w:color="auto"/>
        <w:bottom w:val="none" w:sz="0" w:space="0" w:color="auto"/>
        <w:right w:val="none" w:sz="0" w:space="0" w:color="auto"/>
      </w:divBdr>
    </w:div>
    <w:div w:id="54086258">
      <w:bodyDiv w:val="1"/>
      <w:marLeft w:val="0"/>
      <w:marRight w:val="0"/>
      <w:marTop w:val="0"/>
      <w:marBottom w:val="0"/>
      <w:divBdr>
        <w:top w:val="none" w:sz="0" w:space="0" w:color="auto"/>
        <w:left w:val="none" w:sz="0" w:space="0" w:color="auto"/>
        <w:bottom w:val="none" w:sz="0" w:space="0" w:color="auto"/>
        <w:right w:val="none" w:sz="0" w:space="0" w:color="auto"/>
      </w:divBdr>
    </w:div>
    <w:div w:id="54086985">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163472">
      <w:bodyDiv w:val="1"/>
      <w:marLeft w:val="0"/>
      <w:marRight w:val="0"/>
      <w:marTop w:val="0"/>
      <w:marBottom w:val="0"/>
      <w:divBdr>
        <w:top w:val="none" w:sz="0" w:space="0" w:color="auto"/>
        <w:left w:val="none" w:sz="0" w:space="0" w:color="auto"/>
        <w:bottom w:val="none" w:sz="0" w:space="0" w:color="auto"/>
        <w:right w:val="none" w:sz="0" w:space="0" w:color="auto"/>
      </w:divBdr>
    </w:div>
    <w:div w:id="54205511">
      <w:bodyDiv w:val="1"/>
      <w:marLeft w:val="0"/>
      <w:marRight w:val="0"/>
      <w:marTop w:val="0"/>
      <w:marBottom w:val="0"/>
      <w:divBdr>
        <w:top w:val="none" w:sz="0" w:space="0" w:color="auto"/>
        <w:left w:val="none" w:sz="0" w:space="0" w:color="auto"/>
        <w:bottom w:val="none" w:sz="0" w:space="0" w:color="auto"/>
        <w:right w:val="none" w:sz="0" w:space="0" w:color="auto"/>
      </w:divBdr>
    </w:div>
    <w:div w:id="54206784">
      <w:bodyDiv w:val="1"/>
      <w:marLeft w:val="0"/>
      <w:marRight w:val="0"/>
      <w:marTop w:val="0"/>
      <w:marBottom w:val="0"/>
      <w:divBdr>
        <w:top w:val="none" w:sz="0" w:space="0" w:color="auto"/>
        <w:left w:val="none" w:sz="0" w:space="0" w:color="auto"/>
        <w:bottom w:val="none" w:sz="0" w:space="0" w:color="auto"/>
        <w:right w:val="none" w:sz="0" w:space="0" w:color="auto"/>
      </w:divBdr>
    </w:div>
    <w:div w:id="54207910">
      <w:bodyDiv w:val="1"/>
      <w:marLeft w:val="0"/>
      <w:marRight w:val="0"/>
      <w:marTop w:val="0"/>
      <w:marBottom w:val="0"/>
      <w:divBdr>
        <w:top w:val="none" w:sz="0" w:space="0" w:color="auto"/>
        <w:left w:val="none" w:sz="0" w:space="0" w:color="auto"/>
        <w:bottom w:val="none" w:sz="0" w:space="0" w:color="auto"/>
        <w:right w:val="none" w:sz="0" w:space="0" w:color="auto"/>
      </w:divBdr>
    </w:div>
    <w:div w:id="54279600">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58957">
      <w:bodyDiv w:val="1"/>
      <w:marLeft w:val="0"/>
      <w:marRight w:val="0"/>
      <w:marTop w:val="0"/>
      <w:marBottom w:val="0"/>
      <w:divBdr>
        <w:top w:val="none" w:sz="0" w:space="0" w:color="auto"/>
        <w:left w:val="none" w:sz="0" w:space="0" w:color="auto"/>
        <w:bottom w:val="none" w:sz="0" w:space="0" w:color="auto"/>
        <w:right w:val="none" w:sz="0" w:space="0" w:color="auto"/>
      </w:divBdr>
    </w:div>
    <w:div w:id="54359972">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183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748015">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819206">
      <w:bodyDiv w:val="1"/>
      <w:marLeft w:val="0"/>
      <w:marRight w:val="0"/>
      <w:marTop w:val="0"/>
      <w:marBottom w:val="0"/>
      <w:divBdr>
        <w:top w:val="none" w:sz="0" w:space="0" w:color="auto"/>
        <w:left w:val="none" w:sz="0" w:space="0" w:color="auto"/>
        <w:bottom w:val="none" w:sz="0" w:space="0" w:color="auto"/>
        <w:right w:val="none" w:sz="0" w:space="0" w:color="auto"/>
      </w:divBdr>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07404">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055606">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6096">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22250">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519460">
      <w:bodyDiv w:val="1"/>
      <w:marLeft w:val="0"/>
      <w:marRight w:val="0"/>
      <w:marTop w:val="0"/>
      <w:marBottom w:val="0"/>
      <w:divBdr>
        <w:top w:val="none" w:sz="0" w:space="0" w:color="auto"/>
        <w:left w:val="none" w:sz="0" w:space="0" w:color="auto"/>
        <w:bottom w:val="none" w:sz="0" w:space="0" w:color="auto"/>
        <w:right w:val="none" w:sz="0" w:space="0" w:color="auto"/>
      </w:divBdr>
    </w:div>
    <w:div w:id="5559257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706421">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5976031">
      <w:bodyDiv w:val="1"/>
      <w:marLeft w:val="0"/>
      <w:marRight w:val="0"/>
      <w:marTop w:val="0"/>
      <w:marBottom w:val="0"/>
      <w:divBdr>
        <w:top w:val="none" w:sz="0" w:space="0" w:color="auto"/>
        <w:left w:val="none" w:sz="0" w:space="0" w:color="auto"/>
        <w:bottom w:val="none" w:sz="0" w:space="0" w:color="auto"/>
        <w:right w:val="none" w:sz="0" w:space="0" w:color="auto"/>
      </w:divBdr>
    </w:div>
    <w:div w:id="55981610">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176134">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24982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438176">
      <w:bodyDiv w:val="1"/>
      <w:marLeft w:val="0"/>
      <w:marRight w:val="0"/>
      <w:marTop w:val="0"/>
      <w:marBottom w:val="0"/>
      <w:divBdr>
        <w:top w:val="none" w:sz="0" w:space="0" w:color="auto"/>
        <w:left w:val="none" w:sz="0" w:space="0" w:color="auto"/>
        <w:bottom w:val="none" w:sz="0" w:space="0" w:color="auto"/>
        <w:right w:val="none" w:sz="0" w:space="0" w:color="auto"/>
      </w:divBdr>
    </w:div>
    <w:div w:id="56514145">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6813">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636391">
      <w:bodyDiv w:val="1"/>
      <w:marLeft w:val="0"/>
      <w:marRight w:val="0"/>
      <w:marTop w:val="0"/>
      <w:marBottom w:val="0"/>
      <w:divBdr>
        <w:top w:val="none" w:sz="0" w:space="0" w:color="auto"/>
        <w:left w:val="none" w:sz="0" w:space="0" w:color="auto"/>
        <w:bottom w:val="none" w:sz="0" w:space="0" w:color="auto"/>
        <w:right w:val="none" w:sz="0" w:space="0" w:color="auto"/>
      </w:divBdr>
    </w:div>
    <w:div w:id="56637394">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09592">
      <w:bodyDiv w:val="1"/>
      <w:marLeft w:val="0"/>
      <w:marRight w:val="0"/>
      <w:marTop w:val="0"/>
      <w:marBottom w:val="0"/>
      <w:divBdr>
        <w:top w:val="none" w:sz="0" w:space="0" w:color="auto"/>
        <w:left w:val="none" w:sz="0" w:space="0" w:color="auto"/>
        <w:bottom w:val="none" w:sz="0" w:space="0" w:color="auto"/>
        <w:right w:val="none" w:sz="0" w:space="0" w:color="auto"/>
      </w:divBdr>
    </w:div>
    <w:div w:id="56780546">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6829490">
      <w:bodyDiv w:val="1"/>
      <w:marLeft w:val="0"/>
      <w:marRight w:val="0"/>
      <w:marTop w:val="0"/>
      <w:marBottom w:val="0"/>
      <w:divBdr>
        <w:top w:val="none" w:sz="0" w:space="0" w:color="auto"/>
        <w:left w:val="none" w:sz="0" w:space="0" w:color="auto"/>
        <w:bottom w:val="none" w:sz="0" w:space="0" w:color="auto"/>
        <w:right w:val="none" w:sz="0" w:space="0" w:color="auto"/>
      </w:divBdr>
    </w:div>
    <w:div w:id="56831256">
      <w:bodyDiv w:val="1"/>
      <w:marLeft w:val="0"/>
      <w:marRight w:val="0"/>
      <w:marTop w:val="0"/>
      <w:marBottom w:val="0"/>
      <w:divBdr>
        <w:top w:val="none" w:sz="0" w:space="0" w:color="auto"/>
        <w:left w:val="none" w:sz="0" w:space="0" w:color="auto"/>
        <w:bottom w:val="none" w:sz="0" w:space="0" w:color="auto"/>
        <w:right w:val="none" w:sz="0" w:space="0" w:color="auto"/>
      </w:divBdr>
    </w:div>
    <w:div w:id="56978516">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097543">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284518">
      <w:bodyDiv w:val="1"/>
      <w:marLeft w:val="0"/>
      <w:marRight w:val="0"/>
      <w:marTop w:val="0"/>
      <w:marBottom w:val="0"/>
      <w:divBdr>
        <w:top w:val="none" w:sz="0" w:space="0" w:color="auto"/>
        <w:left w:val="none" w:sz="0" w:space="0" w:color="auto"/>
        <w:bottom w:val="none" w:sz="0" w:space="0" w:color="auto"/>
        <w:right w:val="none" w:sz="0" w:space="0" w:color="auto"/>
      </w:divBdr>
    </w:div>
    <w:div w:id="57285657">
      <w:bodyDiv w:val="1"/>
      <w:marLeft w:val="0"/>
      <w:marRight w:val="0"/>
      <w:marTop w:val="0"/>
      <w:marBottom w:val="0"/>
      <w:divBdr>
        <w:top w:val="none" w:sz="0" w:space="0" w:color="auto"/>
        <w:left w:val="none" w:sz="0" w:space="0" w:color="auto"/>
        <w:bottom w:val="none" w:sz="0" w:space="0" w:color="auto"/>
        <w:right w:val="none" w:sz="0" w:space="0" w:color="auto"/>
      </w:divBdr>
    </w:div>
    <w:div w:id="57291151">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0975">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2606">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559867">
      <w:bodyDiv w:val="1"/>
      <w:marLeft w:val="0"/>
      <w:marRight w:val="0"/>
      <w:marTop w:val="0"/>
      <w:marBottom w:val="0"/>
      <w:divBdr>
        <w:top w:val="none" w:sz="0" w:space="0" w:color="auto"/>
        <w:left w:val="none" w:sz="0" w:space="0" w:color="auto"/>
        <w:bottom w:val="none" w:sz="0" w:space="0" w:color="auto"/>
        <w:right w:val="none" w:sz="0" w:space="0" w:color="auto"/>
      </w:divBdr>
    </w:div>
    <w:div w:id="57560601">
      <w:bodyDiv w:val="1"/>
      <w:marLeft w:val="0"/>
      <w:marRight w:val="0"/>
      <w:marTop w:val="0"/>
      <w:marBottom w:val="0"/>
      <w:divBdr>
        <w:top w:val="none" w:sz="0" w:space="0" w:color="auto"/>
        <w:left w:val="none" w:sz="0" w:space="0" w:color="auto"/>
        <w:bottom w:val="none" w:sz="0" w:space="0" w:color="auto"/>
        <w:right w:val="none" w:sz="0" w:space="0" w:color="auto"/>
      </w:divBdr>
    </w:div>
    <w:div w:id="57824267">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7941365">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7379">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288140">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408634">
      <w:bodyDiv w:val="1"/>
      <w:marLeft w:val="0"/>
      <w:marRight w:val="0"/>
      <w:marTop w:val="0"/>
      <w:marBottom w:val="0"/>
      <w:divBdr>
        <w:top w:val="none" w:sz="0" w:space="0" w:color="auto"/>
        <w:left w:val="none" w:sz="0" w:space="0" w:color="auto"/>
        <w:bottom w:val="none" w:sz="0" w:space="0" w:color="auto"/>
        <w:right w:val="none" w:sz="0" w:space="0" w:color="auto"/>
      </w:divBdr>
    </w:div>
    <w:div w:id="58480682">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8602091">
      <w:bodyDiv w:val="1"/>
      <w:marLeft w:val="0"/>
      <w:marRight w:val="0"/>
      <w:marTop w:val="0"/>
      <w:marBottom w:val="0"/>
      <w:divBdr>
        <w:top w:val="none" w:sz="0" w:space="0" w:color="auto"/>
        <w:left w:val="none" w:sz="0" w:space="0" w:color="auto"/>
        <w:bottom w:val="none" w:sz="0" w:space="0" w:color="auto"/>
        <w:right w:val="none" w:sz="0" w:space="0" w:color="auto"/>
      </w:divBdr>
    </w:div>
    <w:div w:id="58676664">
      <w:bodyDiv w:val="1"/>
      <w:marLeft w:val="0"/>
      <w:marRight w:val="0"/>
      <w:marTop w:val="0"/>
      <w:marBottom w:val="0"/>
      <w:divBdr>
        <w:top w:val="none" w:sz="0" w:space="0" w:color="auto"/>
        <w:left w:val="none" w:sz="0" w:space="0" w:color="auto"/>
        <w:bottom w:val="none" w:sz="0" w:space="0" w:color="auto"/>
        <w:right w:val="none" w:sz="0" w:space="0" w:color="auto"/>
      </w:divBdr>
    </w:div>
    <w:div w:id="59065021">
      <w:bodyDiv w:val="1"/>
      <w:marLeft w:val="0"/>
      <w:marRight w:val="0"/>
      <w:marTop w:val="0"/>
      <w:marBottom w:val="0"/>
      <w:divBdr>
        <w:top w:val="none" w:sz="0" w:space="0" w:color="auto"/>
        <w:left w:val="none" w:sz="0" w:space="0" w:color="auto"/>
        <w:bottom w:val="none" w:sz="0" w:space="0" w:color="auto"/>
        <w:right w:val="none" w:sz="0" w:space="0" w:color="auto"/>
      </w:divBdr>
    </w:div>
    <w:div w:id="59133419">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250550">
      <w:bodyDiv w:val="1"/>
      <w:marLeft w:val="0"/>
      <w:marRight w:val="0"/>
      <w:marTop w:val="0"/>
      <w:marBottom w:val="0"/>
      <w:divBdr>
        <w:top w:val="none" w:sz="0" w:space="0" w:color="auto"/>
        <w:left w:val="none" w:sz="0" w:space="0" w:color="auto"/>
        <w:bottom w:val="none" w:sz="0" w:space="0" w:color="auto"/>
        <w:right w:val="none" w:sz="0" w:space="0" w:color="auto"/>
      </w:divBdr>
    </w:div>
    <w:div w:id="59375929">
      <w:bodyDiv w:val="1"/>
      <w:marLeft w:val="0"/>
      <w:marRight w:val="0"/>
      <w:marTop w:val="0"/>
      <w:marBottom w:val="0"/>
      <w:divBdr>
        <w:top w:val="none" w:sz="0" w:space="0" w:color="auto"/>
        <w:left w:val="none" w:sz="0" w:space="0" w:color="auto"/>
        <w:bottom w:val="none" w:sz="0" w:space="0" w:color="auto"/>
        <w:right w:val="none" w:sz="0" w:space="0" w:color="auto"/>
      </w:divBdr>
    </w:div>
    <w:div w:id="59377558">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597193">
      <w:bodyDiv w:val="1"/>
      <w:marLeft w:val="0"/>
      <w:marRight w:val="0"/>
      <w:marTop w:val="0"/>
      <w:marBottom w:val="0"/>
      <w:divBdr>
        <w:top w:val="none" w:sz="0" w:space="0" w:color="auto"/>
        <w:left w:val="none" w:sz="0" w:space="0" w:color="auto"/>
        <w:bottom w:val="none" w:sz="0" w:space="0" w:color="auto"/>
        <w:right w:val="none" w:sz="0" w:space="0" w:color="auto"/>
      </w:divBdr>
    </w:div>
    <w:div w:id="59641243">
      <w:bodyDiv w:val="1"/>
      <w:marLeft w:val="0"/>
      <w:marRight w:val="0"/>
      <w:marTop w:val="0"/>
      <w:marBottom w:val="0"/>
      <w:divBdr>
        <w:top w:val="none" w:sz="0" w:space="0" w:color="auto"/>
        <w:left w:val="none" w:sz="0" w:space="0" w:color="auto"/>
        <w:bottom w:val="none" w:sz="0" w:space="0" w:color="auto"/>
        <w:right w:val="none" w:sz="0" w:space="0" w:color="auto"/>
      </w:divBdr>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59912130">
      <w:bodyDiv w:val="1"/>
      <w:marLeft w:val="0"/>
      <w:marRight w:val="0"/>
      <w:marTop w:val="0"/>
      <w:marBottom w:val="0"/>
      <w:divBdr>
        <w:top w:val="none" w:sz="0" w:space="0" w:color="auto"/>
        <w:left w:val="none" w:sz="0" w:space="0" w:color="auto"/>
        <w:bottom w:val="none" w:sz="0" w:space="0" w:color="auto"/>
        <w:right w:val="none" w:sz="0" w:space="0" w:color="auto"/>
      </w:divBdr>
    </w:div>
    <w:div w:id="59989438">
      <w:bodyDiv w:val="1"/>
      <w:marLeft w:val="0"/>
      <w:marRight w:val="0"/>
      <w:marTop w:val="0"/>
      <w:marBottom w:val="0"/>
      <w:divBdr>
        <w:top w:val="none" w:sz="0" w:space="0" w:color="auto"/>
        <w:left w:val="none" w:sz="0" w:space="0" w:color="auto"/>
        <w:bottom w:val="none" w:sz="0" w:space="0" w:color="auto"/>
        <w:right w:val="none" w:sz="0" w:space="0" w:color="auto"/>
      </w:divBdr>
    </w:div>
    <w:div w:id="60058205">
      <w:bodyDiv w:val="1"/>
      <w:marLeft w:val="0"/>
      <w:marRight w:val="0"/>
      <w:marTop w:val="0"/>
      <w:marBottom w:val="0"/>
      <w:divBdr>
        <w:top w:val="none" w:sz="0" w:space="0" w:color="auto"/>
        <w:left w:val="none" w:sz="0" w:space="0" w:color="auto"/>
        <w:bottom w:val="none" w:sz="0" w:space="0" w:color="auto"/>
        <w:right w:val="none" w:sz="0" w:space="0" w:color="auto"/>
      </w:divBdr>
    </w:div>
    <w:div w:id="60063043">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5364">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449081">
      <w:bodyDiv w:val="1"/>
      <w:marLeft w:val="0"/>
      <w:marRight w:val="0"/>
      <w:marTop w:val="0"/>
      <w:marBottom w:val="0"/>
      <w:divBdr>
        <w:top w:val="none" w:sz="0" w:space="0" w:color="auto"/>
        <w:left w:val="none" w:sz="0" w:space="0" w:color="auto"/>
        <w:bottom w:val="none" w:sz="0" w:space="0" w:color="auto"/>
        <w:right w:val="none" w:sz="0" w:space="0" w:color="auto"/>
      </w:divBdr>
    </w:div>
    <w:div w:id="60451789">
      <w:bodyDiv w:val="1"/>
      <w:marLeft w:val="0"/>
      <w:marRight w:val="0"/>
      <w:marTop w:val="0"/>
      <w:marBottom w:val="0"/>
      <w:divBdr>
        <w:top w:val="none" w:sz="0" w:space="0" w:color="auto"/>
        <w:left w:val="none" w:sz="0" w:space="0" w:color="auto"/>
        <w:bottom w:val="none" w:sz="0" w:space="0" w:color="auto"/>
        <w:right w:val="none" w:sz="0" w:space="0" w:color="auto"/>
      </w:divBdr>
    </w:div>
    <w:div w:id="60492617">
      <w:bodyDiv w:val="1"/>
      <w:marLeft w:val="0"/>
      <w:marRight w:val="0"/>
      <w:marTop w:val="0"/>
      <w:marBottom w:val="0"/>
      <w:divBdr>
        <w:top w:val="none" w:sz="0" w:space="0" w:color="auto"/>
        <w:left w:val="none" w:sz="0" w:space="0" w:color="auto"/>
        <w:bottom w:val="none" w:sz="0" w:space="0" w:color="auto"/>
        <w:right w:val="none" w:sz="0" w:space="0" w:color="auto"/>
      </w:divBdr>
    </w:div>
    <w:div w:id="6056240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38879">
      <w:bodyDiv w:val="1"/>
      <w:marLeft w:val="0"/>
      <w:marRight w:val="0"/>
      <w:marTop w:val="0"/>
      <w:marBottom w:val="0"/>
      <w:divBdr>
        <w:top w:val="none" w:sz="0" w:space="0" w:color="auto"/>
        <w:left w:val="none" w:sz="0" w:space="0" w:color="auto"/>
        <w:bottom w:val="none" w:sz="0" w:space="0" w:color="auto"/>
        <w:right w:val="none" w:sz="0" w:space="0" w:color="auto"/>
      </w:divBdr>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644986">
      <w:bodyDiv w:val="1"/>
      <w:marLeft w:val="0"/>
      <w:marRight w:val="0"/>
      <w:marTop w:val="0"/>
      <w:marBottom w:val="0"/>
      <w:divBdr>
        <w:top w:val="none" w:sz="0" w:space="0" w:color="auto"/>
        <w:left w:val="none" w:sz="0" w:space="0" w:color="auto"/>
        <w:bottom w:val="none" w:sz="0" w:space="0" w:color="auto"/>
        <w:right w:val="none" w:sz="0" w:space="0" w:color="auto"/>
      </w:divBdr>
    </w:div>
    <w:div w:id="60757503">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831576">
      <w:bodyDiv w:val="1"/>
      <w:marLeft w:val="0"/>
      <w:marRight w:val="0"/>
      <w:marTop w:val="0"/>
      <w:marBottom w:val="0"/>
      <w:divBdr>
        <w:top w:val="none" w:sz="0" w:space="0" w:color="auto"/>
        <w:left w:val="none" w:sz="0" w:space="0" w:color="auto"/>
        <w:bottom w:val="none" w:sz="0" w:space="0" w:color="auto"/>
        <w:right w:val="none" w:sz="0" w:space="0" w:color="auto"/>
      </w:divBdr>
    </w:div>
    <w:div w:id="60907404">
      <w:bodyDiv w:val="1"/>
      <w:marLeft w:val="0"/>
      <w:marRight w:val="0"/>
      <w:marTop w:val="0"/>
      <w:marBottom w:val="0"/>
      <w:divBdr>
        <w:top w:val="none" w:sz="0" w:space="0" w:color="auto"/>
        <w:left w:val="none" w:sz="0" w:space="0" w:color="auto"/>
        <w:bottom w:val="none" w:sz="0" w:space="0" w:color="auto"/>
        <w:right w:val="none" w:sz="0" w:space="0" w:color="auto"/>
      </w:divBdr>
    </w:div>
    <w:div w:id="60911934">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6561">
      <w:bodyDiv w:val="1"/>
      <w:marLeft w:val="0"/>
      <w:marRight w:val="0"/>
      <w:marTop w:val="0"/>
      <w:marBottom w:val="0"/>
      <w:divBdr>
        <w:top w:val="none" w:sz="0" w:space="0" w:color="auto"/>
        <w:left w:val="none" w:sz="0" w:space="0" w:color="auto"/>
        <w:bottom w:val="none" w:sz="0" w:space="0" w:color="auto"/>
        <w:right w:val="none" w:sz="0" w:space="0" w:color="auto"/>
      </w:divBdr>
    </w:div>
    <w:div w:id="61148336">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49748">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48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293486">
      <w:bodyDiv w:val="1"/>
      <w:marLeft w:val="0"/>
      <w:marRight w:val="0"/>
      <w:marTop w:val="0"/>
      <w:marBottom w:val="0"/>
      <w:divBdr>
        <w:top w:val="none" w:sz="0" w:space="0" w:color="auto"/>
        <w:left w:val="none" w:sz="0" w:space="0" w:color="auto"/>
        <w:bottom w:val="none" w:sz="0" w:space="0" w:color="auto"/>
        <w:right w:val="none" w:sz="0" w:space="0" w:color="auto"/>
      </w:divBdr>
    </w:div>
    <w:div w:id="61296281">
      <w:bodyDiv w:val="1"/>
      <w:marLeft w:val="0"/>
      <w:marRight w:val="0"/>
      <w:marTop w:val="0"/>
      <w:marBottom w:val="0"/>
      <w:divBdr>
        <w:top w:val="none" w:sz="0" w:space="0" w:color="auto"/>
        <w:left w:val="none" w:sz="0" w:space="0" w:color="auto"/>
        <w:bottom w:val="none" w:sz="0" w:space="0" w:color="auto"/>
        <w:right w:val="none" w:sz="0" w:space="0" w:color="auto"/>
      </w:divBdr>
    </w:div>
    <w:div w:id="61297612">
      <w:bodyDiv w:val="1"/>
      <w:marLeft w:val="0"/>
      <w:marRight w:val="0"/>
      <w:marTop w:val="0"/>
      <w:marBottom w:val="0"/>
      <w:divBdr>
        <w:top w:val="none" w:sz="0" w:space="0" w:color="auto"/>
        <w:left w:val="none" w:sz="0" w:space="0" w:color="auto"/>
        <w:bottom w:val="none" w:sz="0" w:space="0" w:color="auto"/>
        <w:right w:val="none" w:sz="0" w:space="0" w:color="auto"/>
      </w:divBdr>
    </w:div>
    <w:div w:id="61299621">
      <w:bodyDiv w:val="1"/>
      <w:marLeft w:val="0"/>
      <w:marRight w:val="0"/>
      <w:marTop w:val="0"/>
      <w:marBottom w:val="0"/>
      <w:divBdr>
        <w:top w:val="none" w:sz="0" w:space="0" w:color="auto"/>
        <w:left w:val="none" w:sz="0" w:space="0" w:color="auto"/>
        <w:bottom w:val="none" w:sz="0" w:space="0" w:color="auto"/>
        <w:right w:val="none" w:sz="0" w:space="0" w:color="auto"/>
      </w:divBdr>
    </w:div>
    <w:div w:id="61341792">
      <w:bodyDiv w:val="1"/>
      <w:marLeft w:val="0"/>
      <w:marRight w:val="0"/>
      <w:marTop w:val="0"/>
      <w:marBottom w:val="0"/>
      <w:divBdr>
        <w:top w:val="none" w:sz="0" w:space="0" w:color="auto"/>
        <w:left w:val="none" w:sz="0" w:space="0" w:color="auto"/>
        <w:bottom w:val="none" w:sz="0" w:space="0" w:color="auto"/>
        <w:right w:val="none" w:sz="0" w:space="0" w:color="auto"/>
      </w:divBdr>
    </w:div>
    <w:div w:id="61409311">
      <w:bodyDiv w:val="1"/>
      <w:marLeft w:val="0"/>
      <w:marRight w:val="0"/>
      <w:marTop w:val="0"/>
      <w:marBottom w:val="0"/>
      <w:divBdr>
        <w:top w:val="none" w:sz="0" w:space="0" w:color="auto"/>
        <w:left w:val="none" w:sz="0" w:space="0" w:color="auto"/>
        <w:bottom w:val="none" w:sz="0" w:space="0" w:color="auto"/>
        <w:right w:val="none" w:sz="0" w:space="0" w:color="auto"/>
      </w:divBdr>
    </w:div>
    <w:div w:id="61492583">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635045">
      <w:bodyDiv w:val="1"/>
      <w:marLeft w:val="0"/>
      <w:marRight w:val="0"/>
      <w:marTop w:val="0"/>
      <w:marBottom w:val="0"/>
      <w:divBdr>
        <w:top w:val="none" w:sz="0" w:space="0" w:color="auto"/>
        <w:left w:val="none" w:sz="0" w:space="0" w:color="auto"/>
        <w:bottom w:val="none" w:sz="0" w:space="0" w:color="auto"/>
        <w:right w:val="none" w:sz="0" w:space="0" w:color="auto"/>
      </w:divBdr>
    </w:div>
    <w:div w:id="61678553">
      <w:bodyDiv w:val="1"/>
      <w:marLeft w:val="0"/>
      <w:marRight w:val="0"/>
      <w:marTop w:val="0"/>
      <w:marBottom w:val="0"/>
      <w:divBdr>
        <w:top w:val="none" w:sz="0" w:space="0" w:color="auto"/>
        <w:left w:val="none" w:sz="0" w:space="0" w:color="auto"/>
        <w:bottom w:val="none" w:sz="0" w:space="0" w:color="auto"/>
        <w:right w:val="none" w:sz="0" w:space="0" w:color="auto"/>
      </w:divBdr>
    </w:div>
    <w:div w:id="61753811">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31905">
      <w:bodyDiv w:val="1"/>
      <w:marLeft w:val="0"/>
      <w:marRight w:val="0"/>
      <w:marTop w:val="0"/>
      <w:marBottom w:val="0"/>
      <w:divBdr>
        <w:top w:val="none" w:sz="0" w:space="0" w:color="auto"/>
        <w:left w:val="none" w:sz="0" w:space="0" w:color="auto"/>
        <w:bottom w:val="none" w:sz="0" w:space="0" w:color="auto"/>
        <w:right w:val="none" w:sz="0" w:space="0" w:color="auto"/>
      </w:divBdr>
    </w:div>
    <w:div w:id="61872070">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1954331">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17411">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2543">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335430">
      <w:bodyDiv w:val="1"/>
      <w:marLeft w:val="0"/>
      <w:marRight w:val="0"/>
      <w:marTop w:val="0"/>
      <w:marBottom w:val="0"/>
      <w:divBdr>
        <w:top w:val="none" w:sz="0" w:space="0" w:color="auto"/>
        <w:left w:val="none" w:sz="0" w:space="0" w:color="auto"/>
        <w:bottom w:val="none" w:sz="0" w:space="0" w:color="auto"/>
        <w:right w:val="none" w:sz="0" w:space="0" w:color="auto"/>
      </w:divBdr>
    </w:div>
    <w:div w:id="62530251">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155">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115472">
      <w:bodyDiv w:val="1"/>
      <w:marLeft w:val="0"/>
      <w:marRight w:val="0"/>
      <w:marTop w:val="0"/>
      <w:marBottom w:val="0"/>
      <w:divBdr>
        <w:top w:val="none" w:sz="0" w:space="0" w:color="auto"/>
        <w:left w:val="none" w:sz="0" w:space="0" w:color="auto"/>
        <w:bottom w:val="none" w:sz="0" w:space="0" w:color="auto"/>
        <w:right w:val="none" w:sz="0" w:space="0" w:color="auto"/>
      </w:divBdr>
    </w:div>
    <w:div w:id="63261795">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571355">
      <w:bodyDiv w:val="1"/>
      <w:marLeft w:val="0"/>
      <w:marRight w:val="0"/>
      <w:marTop w:val="0"/>
      <w:marBottom w:val="0"/>
      <w:divBdr>
        <w:top w:val="none" w:sz="0" w:space="0" w:color="auto"/>
        <w:left w:val="none" w:sz="0" w:space="0" w:color="auto"/>
        <w:bottom w:val="none" w:sz="0" w:space="0" w:color="auto"/>
        <w:right w:val="none" w:sz="0" w:space="0" w:color="auto"/>
      </w:divBdr>
    </w:div>
    <w:div w:id="63649087">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721893">
      <w:bodyDiv w:val="1"/>
      <w:marLeft w:val="0"/>
      <w:marRight w:val="0"/>
      <w:marTop w:val="0"/>
      <w:marBottom w:val="0"/>
      <w:divBdr>
        <w:top w:val="none" w:sz="0" w:space="0" w:color="auto"/>
        <w:left w:val="none" w:sz="0" w:space="0" w:color="auto"/>
        <w:bottom w:val="none" w:sz="0" w:space="0" w:color="auto"/>
        <w:right w:val="none" w:sz="0" w:space="0" w:color="auto"/>
      </w:divBdr>
    </w:div>
    <w:div w:id="63724915">
      <w:bodyDiv w:val="1"/>
      <w:marLeft w:val="0"/>
      <w:marRight w:val="0"/>
      <w:marTop w:val="0"/>
      <w:marBottom w:val="0"/>
      <w:divBdr>
        <w:top w:val="none" w:sz="0" w:space="0" w:color="auto"/>
        <w:left w:val="none" w:sz="0" w:space="0" w:color="auto"/>
        <w:bottom w:val="none" w:sz="0" w:space="0" w:color="auto"/>
        <w:right w:val="none" w:sz="0" w:space="0" w:color="auto"/>
      </w:divBdr>
    </w:div>
    <w:div w:id="63794329">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2705">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227092">
      <w:bodyDiv w:val="1"/>
      <w:marLeft w:val="0"/>
      <w:marRight w:val="0"/>
      <w:marTop w:val="0"/>
      <w:marBottom w:val="0"/>
      <w:divBdr>
        <w:top w:val="none" w:sz="0" w:space="0" w:color="auto"/>
        <w:left w:val="none" w:sz="0" w:space="0" w:color="auto"/>
        <w:bottom w:val="none" w:sz="0" w:space="0" w:color="auto"/>
        <w:right w:val="none" w:sz="0" w:space="0" w:color="auto"/>
      </w:divBdr>
    </w:div>
    <w:div w:id="643795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49637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4881837">
      <w:bodyDiv w:val="1"/>
      <w:marLeft w:val="0"/>
      <w:marRight w:val="0"/>
      <w:marTop w:val="0"/>
      <w:marBottom w:val="0"/>
      <w:divBdr>
        <w:top w:val="none" w:sz="0" w:space="0" w:color="auto"/>
        <w:left w:val="none" w:sz="0" w:space="0" w:color="auto"/>
        <w:bottom w:val="none" w:sz="0" w:space="0" w:color="auto"/>
        <w:right w:val="none" w:sz="0" w:space="0" w:color="auto"/>
      </w:divBdr>
    </w:div>
    <w:div w:id="65032571">
      <w:bodyDiv w:val="1"/>
      <w:marLeft w:val="0"/>
      <w:marRight w:val="0"/>
      <w:marTop w:val="0"/>
      <w:marBottom w:val="0"/>
      <w:divBdr>
        <w:top w:val="none" w:sz="0" w:space="0" w:color="auto"/>
        <w:left w:val="none" w:sz="0" w:space="0" w:color="auto"/>
        <w:bottom w:val="none" w:sz="0" w:space="0" w:color="auto"/>
        <w:right w:val="none" w:sz="0" w:space="0" w:color="auto"/>
      </w:divBdr>
    </w:div>
    <w:div w:id="65038833">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6382">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348056">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0474">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3824">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764527">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03496">
      <w:bodyDiv w:val="1"/>
      <w:marLeft w:val="0"/>
      <w:marRight w:val="0"/>
      <w:marTop w:val="0"/>
      <w:marBottom w:val="0"/>
      <w:divBdr>
        <w:top w:val="none" w:sz="0" w:space="0" w:color="auto"/>
        <w:left w:val="none" w:sz="0" w:space="0" w:color="auto"/>
        <w:bottom w:val="none" w:sz="0" w:space="0" w:color="auto"/>
        <w:right w:val="none" w:sz="0" w:space="0" w:color="auto"/>
      </w:divBdr>
    </w:div>
    <w:div w:id="65809531">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5929633">
      <w:bodyDiv w:val="1"/>
      <w:marLeft w:val="0"/>
      <w:marRight w:val="0"/>
      <w:marTop w:val="0"/>
      <w:marBottom w:val="0"/>
      <w:divBdr>
        <w:top w:val="none" w:sz="0" w:space="0" w:color="auto"/>
        <w:left w:val="none" w:sz="0" w:space="0" w:color="auto"/>
        <w:bottom w:val="none" w:sz="0" w:space="0" w:color="auto"/>
        <w:right w:val="none" w:sz="0" w:space="0" w:color="auto"/>
      </w:divBdr>
    </w:div>
    <w:div w:id="66072441">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076682">
      <w:bodyDiv w:val="1"/>
      <w:marLeft w:val="0"/>
      <w:marRight w:val="0"/>
      <w:marTop w:val="0"/>
      <w:marBottom w:val="0"/>
      <w:divBdr>
        <w:top w:val="none" w:sz="0" w:space="0" w:color="auto"/>
        <w:left w:val="none" w:sz="0" w:space="0" w:color="auto"/>
        <w:bottom w:val="none" w:sz="0" w:space="0" w:color="auto"/>
        <w:right w:val="none" w:sz="0" w:space="0" w:color="auto"/>
      </w:divBdr>
    </w:div>
    <w:div w:id="66150609">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265419">
      <w:bodyDiv w:val="1"/>
      <w:marLeft w:val="0"/>
      <w:marRight w:val="0"/>
      <w:marTop w:val="0"/>
      <w:marBottom w:val="0"/>
      <w:divBdr>
        <w:top w:val="none" w:sz="0" w:space="0" w:color="auto"/>
        <w:left w:val="none" w:sz="0" w:space="0" w:color="auto"/>
        <w:bottom w:val="none" w:sz="0" w:space="0" w:color="auto"/>
        <w:right w:val="none" w:sz="0" w:space="0" w:color="auto"/>
      </w:divBdr>
    </w:div>
    <w:div w:id="66341208">
      <w:bodyDiv w:val="1"/>
      <w:marLeft w:val="0"/>
      <w:marRight w:val="0"/>
      <w:marTop w:val="0"/>
      <w:marBottom w:val="0"/>
      <w:divBdr>
        <w:top w:val="none" w:sz="0" w:space="0" w:color="auto"/>
        <w:left w:val="none" w:sz="0" w:space="0" w:color="auto"/>
        <w:bottom w:val="none" w:sz="0" w:space="0" w:color="auto"/>
        <w:right w:val="none" w:sz="0" w:space="0" w:color="auto"/>
      </w:divBdr>
    </w:div>
    <w:div w:id="66346076">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537520">
      <w:bodyDiv w:val="1"/>
      <w:marLeft w:val="0"/>
      <w:marRight w:val="0"/>
      <w:marTop w:val="0"/>
      <w:marBottom w:val="0"/>
      <w:divBdr>
        <w:top w:val="none" w:sz="0" w:space="0" w:color="auto"/>
        <w:left w:val="none" w:sz="0" w:space="0" w:color="auto"/>
        <w:bottom w:val="none" w:sz="0" w:space="0" w:color="auto"/>
        <w:right w:val="none" w:sz="0" w:space="0" w:color="auto"/>
      </w:divBdr>
    </w:div>
    <w:div w:id="66540159">
      <w:bodyDiv w:val="1"/>
      <w:marLeft w:val="0"/>
      <w:marRight w:val="0"/>
      <w:marTop w:val="0"/>
      <w:marBottom w:val="0"/>
      <w:divBdr>
        <w:top w:val="none" w:sz="0" w:space="0" w:color="auto"/>
        <w:left w:val="none" w:sz="0" w:space="0" w:color="auto"/>
        <w:bottom w:val="none" w:sz="0" w:space="0" w:color="auto"/>
        <w:right w:val="none" w:sz="0" w:space="0" w:color="auto"/>
      </w:divBdr>
    </w:div>
    <w:div w:id="66542909">
      <w:bodyDiv w:val="1"/>
      <w:marLeft w:val="0"/>
      <w:marRight w:val="0"/>
      <w:marTop w:val="0"/>
      <w:marBottom w:val="0"/>
      <w:divBdr>
        <w:top w:val="none" w:sz="0" w:space="0" w:color="auto"/>
        <w:left w:val="none" w:sz="0" w:space="0" w:color="auto"/>
        <w:bottom w:val="none" w:sz="0" w:space="0" w:color="auto"/>
        <w:right w:val="none" w:sz="0" w:space="0" w:color="auto"/>
      </w:divBdr>
    </w:div>
    <w:div w:id="66735603">
      <w:bodyDiv w:val="1"/>
      <w:marLeft w:val="0"/>
      <w:marRight w:val="0"/>
      <w:marTop w:val="0"/>
      <w:marBottom w:val="0"/>
      <w:divBdr>
        <w:top w:val="none" w:sz="0" w:space="0" w:color="auto"/>
        <w:left w:val="none" w:sz="0" w:space="0" w:color="auto"/>
        <w:bottom w:val="none" w:sz="0" w:space="0" w:color="auto"/>
        <w:right w:val="none" w:sz="0" w:space="0" w:color="auto"/>
      </w:divBdr>
    </w:div>
    <w:div w:id="66847084">
      <w:bodyDiv w:val="1"/>
      <w:marLeft w:val="0"/>
      <w:marRight w:val="0"/>
      <w:marTop w:val="0"/>
      <w:marBottom w:val="0"/>
      <w:divBdr>
        <w:top w:val="none" w:sz="0" w:space="0" w:color="auto"/>
        <w:left w:val="none" w:sz="0" w:space="0" w:color="auto"/>
        <w:bottom w:val="none" w:sz="0" w:space="0" w:color="auto"/>
        <w:right w:val="none" w:sz="0" w:space="0" w:color="auto"/>
      </w:divBdr>
    </w:div>
    <w:div w:id="66849560">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699692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195113">
      <w:bodyDiv w:val="1"/>
      <w:marLeft w:val="0"/>
      <w:marRight w:val="0"/>
      <w:marTop w:val="0"/>
      <w:marBottom w:val="0"/>
      <w:divBdr>
        <w:top w:val="none" w:sz="0" w:space="0" w:color="auto"/>
        <w:left w:val="none" w:sz="0" w:space="0" w:color="auto"/>
        <w:bottom w:val="none" w:sz="0" w:space="0" w:color="auto"/>
        <w:right w:val="none" w:sz="0" w:space="0" w:color="auto"/>
      </w:divBdr>
    </w:div>
    <w:div w:id="67264832">
      <w:bodyDiv w:val="1"/>
      <w:marLeft w:val="0"/>
      <w:marRight w:val="0"/>
      <w:marTop w:val="0"/>
      <w:marBottom w:val="0"/>
      <w:divBdr>
        <w:top w:val="none" w:sz="0" w:space="0" w:color="auto"/>
        <w:left w:val="none" w:sz="0" w:space="0" w:color="auto"/>
        <w:bottom w:val="none" w:sz="0" w:space="0" w:color="auto"/>
        <w:right w:val="none" w:sz="0" w:space="0" w:color="auto"/>
      </w:divBdr>
    </w:div>
    <w:div w:id="67269621">
      <w:bodyDiv w:val="1"/>
      <w:marLeft w:val="0"/>
      <w:marRight w:val="0"/>
      <w:marTop w:val="0"/>
      <w:marBottom w:val="0"/>
      <w:divBdr>
        <w:top w:val="none" w:sz="0" w:space="0" w:color="auto"/>
        <w:left w:val="none" w:sz="0" w:space="0" w:color="auto"/>
        <w:bottom w:val="none" w:sz="0" w:space="0" w:color="auto"/>
        <w:right w:val="none" w:sz="0" w:space="0" w:color="auto"/>
      </w:divBdr>
    </w:div>
    <w:div w:id="67315175">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07863">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7773144">
      <w:bodyDiv w:val="1"/>
      <w:marLeft w:val="0"/>
      <w:marRight w:val="0"/>
      <w:marTop w:val="0"/>
      <w:marBottom w:val="0"/>
      <w:divBdr>
        <w:top w:val="none" w:sz="0" w:space="0" w:color="auto"/>
        <w:left w:val="none" w:sz="0" w:space="0" w:color="auto"/>
        <w:bottom w:val="none" w:sz="0" w:space="0" w:color="auto"/>
        <w:right w:val="none" w:sz="0" w:space="0" w:color="auto"/>
      </w:divBdr>
    </w:div>
    <w:div w:id="67971209">
      <w:bodyDiv w:val="1"/>
      <w:marLeft w:val="0"/>
      <w:marRight w:val="0"/>
      <w:marTop w:val="0"/>
      <w:marBottom w:val="0"/>
      <w:divBdr>
        <w:top w:val="none" w:sz="0" w:space="0" w:color="auto"/>
        <w:left w:val="none" w:sz="0" w:space="0" w:color="auto"/>
        <w:bottom w:val="none" w:sz="0" w:space="0" w:color="auto"/>
        <w:right w:val="none" w:sz="0" w:space="0" w:color="auto"/>
      </w:divBdr>
    </w:div>
    <w:div w:id="68046731">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11779">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356406">
      <w:bodyDiv w:val="1"/>
      <w:marLeft w:val="0"/>
      <w:marRight w:val="0"/>
      <w:marTop w:val="0"/>
      <w:marBottom w:val="0"/>
      <w:divBdr>
        <w:top w:val="none" w:sz="0" w:space="0" w:color="auto"/>
        <w:left w:val="none" w:sz="0" w:space="0" w:color="auto"/>
        <w:bottom w:val="none" w:sz="0" w:space="0" w:color="auto"/>
        <w:right w:val="none" w:sz="0" w:space="0" w:color="auto"/>
      </w:divBdr>
    </w:div>
    <w:div w:id="68424153">
      <w:bodyDiv w:val="1"/>
      <w:marLeft w:val="0"/>
      <w:marRight w:val="0"/>
      <w:marTop w:val="0"/>
      <w:marBottom w:val="0"/>
      <w:divBdr>
        <w:top w:val="none" w:sz="0" w:space="0" w:color="auto"/>
        <w:left w:val="none" w:sz="0" w:space="0" w:color="auto"/>
        <w:bottom w:val="none" w:sz="0" w:space="0" w:color="auto"/>
        <w:right w:val="none" w:sz="0" w:space="0" w:color="auto"/>
      </w:divBdr>
    </w:div>
    <w:div w:id="68502797">
      <w:bodyDiv w:val="1"/>
      <w:marLeft w:val="0"/>
      <w:marRight w:val="0"/>
      <w:marTop w:val="0"/>
      <w:marBottom w:val="0"/>
      <w:divBdr>
        <w:top w:val="none" w:sz="0" w:space="0" w:color="auto"/>
        <w:left w:val="none" w:sz="0" w:space="0" w:color="auto"/>
        <w:bottom w:val="none" w:sz="0" w:space="0" w:color="auto"/>
        <w:right w:val="none" w:sz="0" w:space="0" w:color="auto"/>
      </w:divBdr>
    </w:div>
    <w:div w:id="68575253">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582666">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17161">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037988">
      <w:bodyDiv w:val="1"/>
      <w:marLeft w:val="0"/>
      <w:marRight w:val="0"/>
      <w:marTop w:val="0"/>
      <w:marBottom w:val="0"/>
      <w:divBdr>
        <w:top w:val="none" w:sz="0" w:space="0" w:color="auto"/>
        <w:left w:val="none" w:sz="0" w:space="0" w:color="auto"/>
        <w:bottom w:val="none" w:sz="0" w:space="0" w:color="auto"/>
        <w:right w:val="none" w:sz="0" w:space="0" w:color="auto"/>
      </w:divBdr>
    </w:div>
    <w:div w:id="69154487">
      <w:bodyDiv w:val="1"/>
      <w:marLeft w:val="0"/>
      <w:marRight w:val="0"/>
      <w:marTop w:val="0"/>
      <w:marBottom w:val="0"/>
      <w:divBdr>
        <w:top w:val="none" w:sz="0" w:space="0" w:color="auto"/>
        <w:left w:val="none" w:sz="0" w:space="0" w:color="auto"/>
        <w:bottom w:val="none" w:sz="0" w:space="0" w:color="auto"/>
        <w:right w:val="none" w:sz="0" w:space="0" w:color="auto"/>
      </w:divBdr>
    </w:div>
    <w:div w:id="69236025">
      <w:bodyDiv w:val="1"/>
      <w:marLeft w:val="0"/>
      <w:marRight w:val="0"/>
      <w:marTop w:val="0"/>
      <w:marBottom w:val="0"/>
      <w:divBdr>
        <w:top w:val="none" w:sz="0" w:space="0" w:color="auto"/>
        <w:left w:val="none" w:sz="0" w:space="0" w:color="auto"/>
        <w:bottom w:val="none" w:sz="0" w:space="0" w:color="auto"/>
        <w:right w:val="none" w:sz="0" w:space="0" w:color="auto"/>
      </w:divBdr>
    </w:div>
    <w:div w:id="69348706">
      <w:bodyDiv w:val="1"/>
      <w:marLeft w:val="0"/>
      <w:marRight w:val="0"/>
      <w:marTop w:val="0"/>
      <w:marBottom w:val="0"/>
      <w:divBdr>
        <w:top w:val="none" w:sz="0" w:space="0" w:color="auto"/>
        <w:left w:val="none" w:sz="0" w:space="0" w:color="auto"/>
        <w:bottom w:val="none" w:sz="0" w:space="0" w:color="auto"/>
        <w:right w:val="none" w:sz="0" w:space="0" w:color="auto"/>
      </w:divBdr>
    </w:div>
    <w:div w:id="69354266">
      <w:bodyDiv w:val="1"/>
      <w:marLeft w:val="0"/>
      <w:marRight w:val="0"/>
      <w:marTop w:val="0"/>
      <w:marBottom w:val="0"/>
      <w:divBdr>
        <w:top w:val="none" w:sz="0" w:space="0" w:color="auto"/>
        <w:left w:val="none" w:sz="0" w:space="0" w:color="auto"/>
        <w:bottom w:val="none" w:sz="0" w:space="0" w:color="auto"/>
        <w:right w:val="none" w:sz="0" w:space="0" w:color="auto"/>
      </w:divBdr>
    </w:div>
    <w:div w:id="69354935">
      <w:bodyDiv w:val="1"/>
      <w:marLeft w:val="0"/>
      <w:marRight w:val="0"/>
      <w:marTop w:val="0"/>
      <w:marBottom w:val="0"/>
      <w:divBdr>
        <w:top w:val="none" w:sz="0" w:space="0" w:color="auto"/>
        <w:left w:val="none" w:sz="0" w:space="0" w:color="auto"/>
        <w:bottom w:val="none" w:sz="0" w:space="0" w:color="auto"/>
        <w:right w:val="none" w:sz="0" w:space="0" w:color="auto"/>
      </w:divBdr>
    </w:div>
    <w:div w:id="69429255">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471206">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622059">
      <w:bodyDiv w:val="1"/>
      <w:marLeft w:val="0"/>
      <w:marRight w:val="0"/>
      <w:marTop w:val="0"/>
      <w:marBottom w:val="0"/>
      <w:divBdr>
        <w:top w:val="none" w:sz="0" w:space="0" w:color="auto"/>
        <w:left w:val="none" w:sz="0" w:space="0" w:color="auto"/>
        <w:bottom w:val="none" w:sz="0" w:space="0" w:color="auto"/>
        <w:right w:val="none" w:sz="0" w:space="0" w:color="auto"/>
      </w:divBdr>
    </w:div>
    <w:div w:id="69665812">
      <w:bodyDiv w:val="1"/>
      <w:marLeft w:val="0"/>
      <w:marRight w:val="0"/>
      <w:marTop w:val="0"/>
      <w:marBottom w:val="0"/>
      <w:divBdr>
        <w:top w:val="none" w:sz="0" w:space="0" w:color="auto"/>
        <w:left w:val="none" w:sz="0" w:space="0" w:color="auto"/>
        <w:bottom w:val="none" w:sz="0" w:space="0" w:color="auto"/>
        <w:right w:val="none" w:sz="0" w:space="0" w:color="auto"/>
      </w:divBdr>
    </w:div>
    <w:div w:id="69695449">
      <w:bodyDiv w:val="1"/>
      <w:marLeft w:val="0"/>
      <w:marRight w:val="0"/>
      <w:marTop w:val="0"/>
      <w:marBottom w:val="0"/>
      <w:divBdr>
        <w:top w:val="none" w:sz="0" w:space="0" w:color="auto"/>
        <w:left w:val="none" w:sz="0" w:space="0" w:color="auto"/>
        <w:bottom w:val="none" w:sz="0" w:space="0" w:color="auto"/>
        <w:right w:val="none" w:sz="0" w:space="0" w:color="auto"/>
      </w:divBdr>
    </w:div>
    <w:div w:id="69734362">
      <w:bodyDiv w:val="1"/>
      <w:marLeft w:val="0"/>
      <w:marRight w:val="0"/>
      <w:marTop w:val="0"/>
      <w:marBottom w:val="0"/>
      <w:divBdr>
        <w:top w:val="none" w:sz="0" w:space="0" w:color="auto"/>
        <w:left w:val="none" w:sz="0" w:space="0" w:color="auto"/>
        <w:bottom w:val="none" w:sz="0" w:space="0" w:color="auto"/>
        <w:right w:val="none" w:sz="0" w:space="0" w:color="auto"/>
      </w:divBdr>
    </w:div>
    <w:div w:id="69810656">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69884917">
      <w:bodyDiv w:val="1"/>
      <w:marLeft w:val="0"/>
      <w:marRight w:val="0"/>
      <w:marTop w:val="0"/>
      <w:marBottom w:val="0"/>
      <w:divBdr>
        <w:top w:val="none" w:sz="0" w:space="0" w:color="auto"/>
        <w:left w:val="none" w:sz="0" w:space="0" w:color="auto"/>
        <w:bottom w:val="none" w:sz="0" w:space="0" w:color="auto"/>
        <w:right w:val="none" w:sz="0" w:space="0" w:color="auto"/>
      </w:divBdr>
    </w:div>
    <w:div w:id="69935516">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8408">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348930">
      <w:bodyDiv w:val="1"/>
      <w:marLeft w:val="0"/>
      <w:marRight w:val="0"/>
      <w:marTop w:val="0"/>
      <w:marBottom w:val="0"/>
      <w:divBdr>
        <w:top w:val="none" w:sz="0" w:space="0" w:color="auto"/>
        <w:left w:val="none" w:sz="0" w:space="0" w:color="auto"/>
        <w:bottom w:val="none" w:sz="0" w:space="0" w:color="auto"/>
        <w:right w:val="none" w:sz="0" w:space="0" w:color="auto"/>
      </w:divBdr>
    </w:div>
    <w:div w:id="70467495">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87449">
      <w:bodyDiv w:val="1"/>
      <w:marLeft w:val="0"/>
      <w:marRight w:val="0"/>
      <w:marTop w:val="0"/>
      <w:marBottom w:val="0"/>
      <w:divBdr>
        <w:top w:val="none" w:sz="0" w:space="0" w:color="auto"/>
        <w:left w:val="none" w:sz="0" w:space="0" w:color="auto"/>
        <w:bottom w:val="none" w:sz="0" w:space="0" w:color="auto"/>
        <w:right w:val="none" w:sz="0" w:space="0" w:color="auto"/>
      </w:divBdr>
    </w:div>
    <w:div w:id="70588386">
      <w:bodyDiv w:val="1"/>
      <w:marLeft w:val="0"/>
      <w:marRight w:val="0"/>
      <w:marTop w:val="0"/>
      <w:marBottom w:val="0"/>
      <w:divBdr>
        <w:top w:val="none" w:sz="0" w:space="0" w:color="auto"/>
        <w:left w:val="none" w:sz="0" w:space="0" w:color="auto"/>
        <w:bottom w:val="none" w:sz="0" w:space="0" w:color="auto"/>
        <w:right w:val="none" w:sz="0" w:space="0" w:color="auto"/>
      </w:divBdr>
    </w:div>
    <w:div w:id="70591421">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3791">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049693">
      <w:bodyDiv w:val="1"/>
      <w:marLeft w:val="0"/>
      <w:marRight w:val="0"/>
      <w:marTop w:val="0"/>
      <w:marBottom w:val="0"/>
      <w:divBdr>
        <w:top w:val="none" w:sz="0" w:space="0" w:color="auto"/>
        <w:left w:val="none" w:sz="0" w:space="0" w:color="auto"/>
        <w:bottom w:val="none" w:sz="0" w:space="0" w:color="auto"/>
        <w:right w:val="none" w:sz="0" w:space="0" w:color="auto"/>
      </w:divBdr>
    </w:div>
    <w:div w:id="71125516">
      <w:bodyDiv w:val="1"/>
      <w:marLeft w:val="0"/>
      <w:marRight w:val="0"/>
      <w:marTop w:val="0"/>
      <w:marBottom w:val="0"/>
      <w:divBdr>
        <w:top w:val="none" w:sz="0" w:space="0" w:color="auto"/>
        <w:left w:val="none" w:sz="0" w:space="0" w:color="auto"/>
        <w:bottom w:val="none" w:sz="0" w:space="0" w:color="auto"/>
        <w:right w:val="none" w:sz="0" w:space="0" w:color="auto"/>
      </w:divBdr>
    </w:div>
    <w:div w:id="71127975">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196604">
      <w:bodyDiv w:val="1"/>
      <w:marLeft w:val="0"/>
      <w:marRight w:val="0"/>
      <w:marTop w:val="0"/>
      <w:marBottom w:val="0"/>
      <w:divBdr>
        <w:top w:val="none" w:sz="0" w:space="0" w:color="auto"/>
        <w:left w:val="none" w:sz="0" w:space="0" w:color="auto"/>
        <w:bottom w:val="none" w:sz="0" w:space="0" w:color="auto"/>
        <w:right w:val="none" w:sz="0" w:space="0" w:color="auto"/>
      </w:divBdr>
    </w:div>
    <w:div w:id="71200171">
      <w:bodyDiv w:val="1"/>
      <w:marLeft w:val="0"/>
      <w:marRight w:val="0"/>
      <w:marTop w:val="0"/>
      <w:marBottom w:val="0"/>
      <w:divBdr>
        <w:top w:val="none" w:sz="0" w:space="0" w:color="auto"/>
        <w:left w:val="none" w:sz="0" w:space="0" w:color="auto"/>
        <w:bottom w:val="none" w:sz="0" w:space="0" w:color="auto"/>
        <w:right w:val="none" w:sz="0" w:space="0" w:color="auto"/>
      </w:divBdr>
    </w:div>
    <w:div w:id="71238916">
      <w:bodyDiv w:val="1"/>
      <w:marLeft w:val="0"/>
      <w:marRight w:val="0"/>
      <w:marTop w:val="0"/>
      <w:marBottom w:val="0"/>
      <w:divBdr>
        <w:top w:val="none" w:sz="0" w:space="0" w:color="auto"/>
        <w:left w:val="none" w:sz="0" w:space="0" w:color="auto"/>
        <w:bottom w:val="none" w:sz="0" w:space="0" w:color="auto"/>
        <w:right w:val="none" w:sz="0" w:space="0" w:color="auto"/>
      </w:divBdr>
    </w:div>
    <w:div w:id="7124209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316671">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784787">
      <w:bodyDiv w:val="1"/>
      <w:marLeft w:val="0"/>
      <w:marRight w:val="0"/>
      <w:marTop w:val="0"/>
      <w:marBottom w:val="0"/>
      <w:divBdr>
        <w:top w:val="none" w:sz="0" w:space="0" w:color="auto"/>
        <w:left w:val="none" w:sz="0" w:space="0" w:color="auto"/>
        <w:bottom w:val="none" w:sz="0" w:space="0" w:color="auto"/>
        <w:right w:val="none" w:sz="0" w:space="0" w:color="auto"/>
      </w:divBdr>
    </w:div>
    <w:div w:id="71850951">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899029">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356547">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5670">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748106">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2944624">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451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018314">
      <w:bodyDiv w:val="1"/>
      <w:marLeft w:val="0"/>
      <w:marRight w:val="0"/>
      <w:marTop w:val="0"/>
      <w:marBottom w:val="0"/>
      <w:divBdr>
        <w:top w:val="none" w:sz="0" w:space="0" w:color="auto"/>
        <w:left w:val="none" w:sz="0" w:space="0" w:color="auto"/>
        <w:bottom w:val="none" w:sz="0" w:space="0" w:color="auto"/>
        <w:right w:val="none" w:sz="0" w:space="0" w:color="auto"/>
      </w:divBdr>
    </w:div>
    <w:div w:id="73167957">
      <w:bodyDiv w:val="1"/>
      <w:marLeft w:val="0"/>
      <w:marRight w:val="0"/>
      <w:marTop w:val="0"/>
      <w:marBottom w:val="0"/>
      <w:divBdr>
        <w:top w:val="none" w:sz="0" w:space="0" w:color="auto"/>
        <w:left w:val="none" w:sz="0" w:space="0" w:color="auto"/>
        <w:bottom w:val="none" w:sz="0" w:space="0" w:color="auto"/>
        <w:right w:val="none" w:sz="0" w:space="0" w:color="auto"/>
      </w:divBdr>
    </w:div>
    <w:div w:id="73169312">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32969">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3367">
      <w:bodyDiv w:val="1"/>
      <w:marLeft w:val="0"/>
      <w:marRight w:val="0"/>
      <w:marTop w:val="0"/>
      <w:marBottom w:val="0"/>
      <w:divBdr>
        <w:top w:val="none" w:sz="0" w:space="0" w:color="auto"/>
        <w:left w:val="none" w:sz="0" w:space="0" w:color="auto"/>
        <w:bottom w:val="none" w:sz="0" w:space="0" w:color="auto"/>
        <w:right w:val="none" w:sz="0" w:space="0" w:color="auto"/>
      </w:divBdr>
    </w:div>
    <w:div w:id="73473593">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598193">
      <w:bodyDiv w:val="1"/>
      <w:marLeft w:val="0"/>
      <w:marRight w:val="0"/>
      <w:marTop w:val="0"/>
      <w:marBottom w:val="0"/>
      <w:divBdr>
        <w:top w:val="none" w:sz="0" w:space="0" w:color="auto"/>
        <w:left w:val="none" w:sz="0" w:space="0" w:color="auto"/>
        <w:bottom w:val="none" w:sz="0" w:space="0" w:color="auto"/>
        <w:right w:val="none" w:sz="0" w:space="0" w:color="auto"/>
      </w:divBdr>
    </w:div>
    <w:div w:id="73668156">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3937275">
      <w:bodyDiv w:val="1"/>
      <w:marLeft w:val="0"/>
      <w:marRight w:val="0"/>
      <w:marTop w:val="0"/>
      <w:marBottom w:val="0"/>
      <w:divBdr>
        <w:top w:val="none" w:sz="0" w:space="0" w:color="auto"/>
        <w:left w:val="none" w:sz="0" w:space="0" w:color="auto"/>
        <w:bottom w:val="none" w:sz="0" w:space="0" w:color="auto"/>
        <w:right w:val="none" w:sz="0" w:space="0" w:color="auto"/>
      </w:divBdr>
    </w:div>
    <w:div w:id="73937279">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127840">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08619">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24890">
      <w:bodyDiv w:val="1"/>
      <w:marLeft w:val="0"/>
      <w:marRight w:val="0"/>
      <w:marTop w:val="0"/>
      <w:marBottom w:val="0"/>
      <w:divBdr>
        <w:top w:val="none" w:sz="0" w:space="0" w:color="auto"/>
        <w:left w:val="none" w:sz="0" w:space="0" w:color="auto"/>
        <w:bottom w:val="none" w:sz="0" w:space="0" w:color="auto"/>
        <w:right w:val="none" w:sz="0" w:space="0" w:color="auto"/>
      </w:divBdr>
    </w:div>
    <w:div w:id="74330229">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7253">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480125">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597963">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83208">
      <w:bodyDiv w:val="1"/>
      <w:marLeft w:val="0"/>
      <w:marRight w:val="0"/>
      <w:marTop w:val="0"/>
      <w:marBottom w:val="0"/>
      <w:divBdr>
        <w:top w:val="none" w:sz="0" w:space="0" w:color="auto"/>
        <w:left w:val="none" w:sz="0" w:space="0" w:color="auto"/>
        <w:bottom w:val="none" w:sz="0" w:space="0" w:color="auto"/>
        <w:right w:val="none" w:sz="0" w:space="0" w:color="auto"/>
      </w:divBdr>
    </w:div>
    <w:div w:id="74784349">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4792019">
      <w:bodyDiv w:val="1"/>
      <w:marLeft w:val="0"/>
      <w:marRight w:val="0"/>
      <w:marTop w:val="0"/>
      <w:marBottom w:val="0"/>
      <w:divBdr>
        <w:top w:val="none" w:sz="0" w:space="0" w:color="auto"/>
        <w:left w:val="none" w:sz="0" w:space="0" w:color="auto"/>
        <w:bottom w:val="none" w:sz="0" w:space="0" w:color="auto"/>
        <w:right w:val="none" w:sz="0" w:space="0" w:color="auto"/>
      </w:divBdr>
    </w:div>
    <w:div w:id="74938335">
      <w:bodyDiv w:val="1"/>
      <w:marLeft w:val="0"/>
      <w:marRight w:val="0"/>
      <w:marTop w:val="0"/>
      <w:marBottom w:val="0"/>
      <w:divBdr>
        <w:top w:val="none" w:sz="0" w:space="0" w:color="auto"/>
        <w:left w:val="none" w:sz="0" w:space="0" w:color="auto"/>
        <w:bottom w:val="none" w:sz="0" w:space="0" w:color="auto"/>
        <w:right w:val="none" w:sz="0" w:space="0" w:color="auto"/>
      </w:divBdr>
    </w:div>
    <w:div w:id="74939577">
      <w:bodyDiv w:val="1"/>
      <w:marLeft w:val="0"/>
      <w:marRight w:val="0"/>
      <w:marTop w:val="0"/>
      <w:marBottom w:val="0"/>
      <w:divBdr>
        <w:top w:val="none" w:sz="0" w:space="0" w:color="auto"/>
        <w:left w:val="none" w:sz="0" w:space="0" w:color="auto"/>
        <w:bottom w:val="none" w:sz="0" w:space="0" w:color="auto"/>
        <w:right w:val="none" w:sz="0" w:space="0" w:color="auto"/>
      </w:divBdr>
    </w:div>
    <w:div w:id="75134729">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368732">
      <w:bodyDiv w:val="1"/>
      <w:marLeft w:val="0"/>
      <w:marRight w:val="0"/>
      <w:marTop w:val="0"/>
      <w:marBottom w:val="0"/>
      <w:divBdr>
        <w:top w:val="none" w:sz="0" w:space="0" w:color="auto"/>
        <w:left w:val="none" w:sz="0" w:space="0" w:color="auto"/>
        <w:bottom w:val="none" w:sz="0" w:space="0" w:color="auto"/>
        <w:right w:val="none" w:sz="0" w:space="0" w:color="auto"/>
      </w:divBdr>
    </w:div>
    <w:div w:id="75371551">
      <w:bodyDiv w:val="1"/>
      <w:marLeft w:val="0"/>
      <w:marRight w:val="0"/>
      <w:marTop w:val="0"/>
      <w:marBottom w:val="0"/>
      <w:divBdr>
        <w:top w:val="none" w:sz="0" w:space="0" w:color="auto"/>
        <w:left w:val="none" w:sz="0" w:space="0" w:color="auto"/>
        <w:bottom w:val="none" w:sz="0" w:space="0" w:color="auto"/>
        <w:right w:val="none" w:sz="0" w:space="0" w:color="auto"/>
      </w:divBdr>
    </w:div>
    <w:div w:id="7559091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5830305">
      <w:bodyDiv w:val="1"/>
      <w:marLeft w:val="0"/>
      <w:marRight w:val="0"/>
      <w:marTop w:val="0"/>
      <w:marBottom w:val="0"/>
      <w:divBdr>
        <w:top w:val="none" w:sz="0" w:space="0" w:color="auto"/>
        <w:left w:val="none" w:sz="0" w:space="0" w:color="auto"/>
        <w:bottom w:val="none" w:sz="0" w:space="0" w:color="auto"/>
        <w:right w:val="none" w:sz="0" w:space="0" w:color="auto"/>
      </w:divBdr>
    </w:div>
    <w:div w:id="75980456">
      <w:bodyDiv w:val="1"/>
      <w:marLeft w:val="0"/>
      <w:marRight w:val="0"/>
      <w:marTop w:val="0"/>
      <w:marBottom w:val="0"/>
      <w:divBdr>
        <w:top w:val="none" w:sz="0" w:space="0" w:color="auto"/>
        <w:left w:val="none" w:sz="0" w:space="0" w:color="auto"/>
        <w:bottom w:val="none" w:sz="0" w:space="0" w:color="auto"/>
        <w:right w:val="none" w:sz="0" w:space="0" w:color="auto"/>
      </w:divBdr>
    </w:div>
    <w:div w:id="76052259">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69735">
      <w:bodyDiv w:val="1"/>
      <w:marLeft w:val="0"/>
      <w:marRight w:val="0"/>
      <w:marTop w:val="0"/>
      <w:marBottom w:val="0"/>
      <w:divBdr>
        <w:top w:val="none" w:sz="0" w:space="0" w:color="auto"/>
        <w:left w:val="none" w:sz="0" w:space="0" w:color="auto"/>
        <w:bottom w:val="none" w:sz="0" w:space="0" w:color="auto"/>
        <w:right w:val="none" w:sz="0" w:space="0" w:color="auto"/>
      </w:divBdr>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6196">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37775">
      <w:bodyDiv w:val="1"/>
      <w:marLeft w:val="0"/>
      <w:marRight w:val="0"/>
      <w:marTop w:val="0"/>
      <w:marBottom w:val="0"/>
      <w:divBdr>
        <w:top w:val="none" w:sz="0" w:space="0" w:color="auto"/>
        <w:left w:val="none" w:sz="0" w:space="0" w:color="auto"/>
        <w:bottom w:val="none" w:sz="0" w:space="0" w:color="auto"/>
        <w:right w:val="none" w:sz="0" w:space="0" w:color="auto"/>
      </w:divBdr>
    </w:div>
    <w:div w:id="76442928">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485434">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500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136853">
      <w:bodyDiv w:val="1"/>
      <w:marLeft w:val="0"/>
      <w:marRight w:val="0"/>
      <w:marTop w:val="0"/>
      <w:marBottom w:val="0"/>
      <w:divBdr>
        <w:top w:val="none" w:sz="0" w:space="0" w:color="auto"/>
        <w:left w:val="none" w:sz="0" w:space="0" w:color="auto"/>
        <w:bottom w:val="none" w:sz="0" w:space="0" w:color="auto"/>
        <w:right w:val="none" w:sz="0" w:space="0" w:color="auto"/>
      </w:divBdr>
    </w:div>
    <w:div w:id="77138834">
      <w:bodyDiv w:val="1"/>
      <w:marLeft w:val="0"/>
      <w:marRight w:val="0"/>
      <w:marTop w:val="0"/>
      <w:marBottom w:val="0"/>
      <w:divBdr>
        <w:top w:val="none" w:sz="0" w:space="0" w:color="auto"/>
        <w:left w:val="none" w:sz="0" w:space="0" w:color="auto"/>
        <w:bottom w:val="none" w:sz="0" w:space="0" w:color="auto"/>
        <w:right w:val="none" w:sz="0" w:space="0" w:color="auto"/>
      </w:divBdr>
    </w:div>
    <w:div w:id="77293083">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486489">
      <w:bodyDiv w:val="1"/>
      <w:marLeft w:val="0"/>
      <w:marRight w:val="0"/>
      <w:marTop w:val="0"/>
      <w:marBottom w:val="0"/>
      <w:divBdr>
        <w:top w:val="none" w:sz="0" w:space="0" w:color="auto"/>
        <w:left w:val="none" w:sz="0" w:space="0" w:color="auto"/>
        <w:bottom w:val="none" w:sz="0" w:space="0" w:color="auto"/>
        <w:right w:val="none" w:sz="0" w:space="0" w:color="auto"/>
      </w:divBdr>
    </w:div>
    <w:div w:id="77557920">
      <w:bodyDiv w:val="1"/>
      <w:marLeft w:val="0"/>
      <w:marRight w:val="0"/>
      <w:marTop w:val="0"/>
      <w:marBottom w:val="0"/>
      <w:divBdr>
        <w:top w:val="none" w:sz="0" w:space="0" w:color="auto"/>
        <w:left w:val="none" w:sz="0" w:space="0" w:color="auto"/>
        <w:bottom w:val="none" w:sz="0" w:space="0" w:color="auto"/>
        <w:right w:val="none" w:sz="0" w:space="0" w:color="auto"/>
      </w:divBdr>
    </w:div>
    <w:div w:id="77606372">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679988">
      <w:bodyDiv w:val="1"/>
      <w:marLeft w:val="0"/>
      <w:marRight w:val="0"/>
      <w:marTop w:val="0"/>
      <w:marBottom w:val="0"/>
      <w:divBdr>
        <w:top w:val="none" w:sz="0" w:space="0" w:color="auto"/>
        <w:left w:val="none" w:sz="0" w:space="0" w:color="auto"/>
        <w:bottom w:val="none" w:sz="0" w:space="0" w:color="auto"/>
        <w:right w:val="none" w:sz="0" w:space="0" w:color="auto"/>
      </w:divBdr>
    </w:div>
    <w:div w:id="77750155">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7949691">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139057">
      <w:bodyDiv w:val="1"/>
      <w:marLeft w:val="0"/>
      <w:marRight w:val="0"/>
      <w:marTop w:val="0"/>
      <w:marBottom w:val="0"/>
      <w:divBdr>
        <w:top w:val="none" w:sz="0" w:space="0" w:color="auto"/>
        <w:left w:val="none" w:sz="0" w:space="0" w:color="auto"/>
        <w:bottom w:val="none" w:sz="0" w:space="0" w:color="auto"/>
        <w:right w:val="none" w:sz="0" w:space="0" w:color="auto"/>
      </w:divBdr>
    </w:div>
    <w:div w:id="7814419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451780">
      <w:bodyDiv w:val="1"/>
      <w:marLeft w:val="0"/>
      <w:marRight w:val="0"/>
      <w:marTop w:val="0"/>
      <w:marBottom w:val="0"/>
      <w:divBdr>
        <w:top w:val="none" w:sz="0" w:space="0" w:color="auto"/>
        <w:left w:val="none" w:sz="0" w:space="0" w:color="auto"/>
        <w:bottom w:val="none" w:sz="0" w:space="0" w:color="auto"/>
        <w:right w:val="none" w:sz="0" w:space="0" w:color="auto"/>
      </w:divBdr>
    </w:div>
    <w:div w:id="78721190">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8872560">
      <w:bodyDiv w:val="1"/>
      <w:marLeft w:val="0"/>
      <w:marRight w:val="0"/>
      <w:marTop w:val="0"/>
      <w:marBottom w:val="0"/>
      <w:divBdr>
        <w:top w:val="none" w:sz="0" w:space="0" w:color="auto"/>
        <w:left w:val="none" w:sz="0" w:space="0" w:color="auto"/>
        <w:bottom w:val="none" w:sz="0" w:space="0" w:color="auto"/>
        <w:right w:val="none" w:sz="0" w:space="0" w:color="auto"/>
      </w:divBdr>
    </w:div>
    <w:div w:id="78985507">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065693">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3991">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0059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453680">
      <w:bodyDiv w:val="1"/>
      <w:marLeft w:val="0"/>
      <w:marRight w:val="0"/>
      <w:marTop w:val="0"/>
      <w:marBottom w:val="0"/>
      <w:divBdr>
        <w:top w:val="none" w:sz="0" w:space="0" w:color="auto"/>
        <w:left w:val="none" w:sz="0" w:space="0" w:color="auto"/>
        <w:bottom w:val="none" w:sz="0" w:space="0" w:color="auto"/>
        <w:right w:val="none" w:sz="0" w:space="0" w:color="auto"/>
      </w:divBdr>
    </w:div>
    <w:div w:id="79527749">
      <w:bodyDiv w:val="1"/>
      <w:marLeft w:val="0"/>
      <w:marRight w:val="0"/>
      <w:marTop w:val="0"/>
      <w:marBottom w:val="0"/>
      <w:divBdr>
        <w:top w:val="none" w:sz="0" w:space="0" w:color="auto"/>
        <w:left w:val="none" w:sz="0" w:space="0" w:color="auto"/>
        <w:bottom w:val="none" w:sz="0" w:space="0" w:color="auto"/>
        <w:right w:val="none" w:sz="0" w:space="0" w:color="auto"/>
      </w:divBdr>
    </w:div>
    <w:div w:id="79569519">
      <w:bodyDiv w:val="1"/>
      <w:marLeft w:val="0"/>
      <w:marRight w:val="0"/>
      <w:marTop w:val="0"/>
      <w:marBottom w:val="0"/>
      <w:divBdr>
        <w:top w:val="none" w:sz="0" w:space="0" w:color="auto"/>
        <w:left w:val="none" w:sz="0" w:space="0" w:color="auto"/>
        <w:bottom w:val="none" w:sz="0" w:space="0" w:color="auto"/>
        <w:right w:val="none" w:sz="0" w:space="0" w:color="auto"/>
      </w:divBdr>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19778">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303289">
      <w:bodyDiv w:val="1"/>
      <w:marLeft w:val="0"/>
      <w:marRight w:val="0"/>
      <w:marTop w:val="0"/>
      <w:marBottom w:val="0"/>
      <w:divBdr>
        <w:top w:val="none" w:sz="0" w:space="0" w:color="auto"/>
        <w:left w:val="none" w:sz="0" w:space="0" w:color="auto"/>
        <w:bottom w:val="none" w:sz="0" w:space="0" w:color="auto"/>
        <w:right w:val="none" w:sz="0" w:space="0" w:color="auto"/>
      </w:divBdr>
    </w:div>
    <w:div w:id="80371869">
      <w:bodyDiv w:val="1"/>
      <w:marLeft w:val="0"/>
      <w:marRight w:val="0"/>
      <w:marTop w:val="0"/>
      <w:marBottom w:val="0"/>
      <w:divBdr>
        <w:top w:val="none" w:sz="0" w:space="0" w:color="auto"/>
        <w:left w:val="none" w:sz="0" w:space="0" w:color="auto"/>
        <w:bottom w:val="none" w:sz="0" w:space="0" w:color="auto"/>
        <w:right w:val="none" w:sz="0" w:space="0" w:color="auto"/>
      </w:divBdr>
    </w:div>
    <w:div w:id="80374924">
      <w:bodyDiv w:val="1"/>
      <w:marLeft w:val="0"/>
      <w:marRight w:val="0"/>
      <w:marTop w:val="0"/>
      <w:marBottom w:val="0"/>
      <w:divBdr>
        <w:top w:val="none" w:sz="0" w:space="0" w:color="auto"/>
        <w:left w:val="none" w:sz="0" w:space="0" w:color="auto"/>
        <w:bottom w:val="none" w:sz="0" w:space="0" w:color="auto"/>
        <w:right w:val="none" w:sz="0" w:space="0" w:color="auto"/>
      </w:divBdr>
    </w:div>
    <w:div w:id="80413572">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569258">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36540">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0880932">
      <w:bodyDiv w:val="1"/>
      <w:marLeft w:val="0"/>
      <w:marRight w:val="0"/>
      <w:marTop w:val="0"/>
      <w:marBottom w:val="0"/>
      <w:divBdr>
        <w:top w:val="none" w:sz="0" w:space="0" w:color="auto"/>
        <w:left w:val="none" w:sz="0" w:space="0" w:color="auto"/>
        <w:bottom w:val="none" w:sz="0" w:space="0" w:color="auto"/>
        <w:right w:val="none" w:sz="0" w:space="0" w:color="auto"/>
      </w:divBdr>
    </w:div>
    <w:div w:id="80949402">
      <w:bodyDiv w:val="1"/>
      <w:marLeft w:val="0"/>
      <w:marRight w:val="0"/>
      <w:marTop w:val="0"/>
      <w:marBottom w:val="0"/>
      <w:divBdr>
        <w:top w:val="none" w:sz="0" w:space="0" w:color="auto"/>
        <w:left w:val="none" w:sz="0" w:space="0" w:color="auto"/>
        <w:bottom w:val="none" w:sz="0" w:space="0" w:color="auto"/>
        <w:right w:val="none" w:sz="0" w:space="0" w:color="auto"/>
      </w:divBdr>
    </w:div>
    <w:div w:id="81071842">
      <w:bodyDiv w:val="1"/>
      <w:marLeft w:val="0"/>
      <w:marRight w:val="0"/>
      <w:marTop w:val="0"/>
      <w:marBottom w:val="0"/>
      <w:divBdr>
        <w:top w:val="none" w:sz="0" w:space="0" w:color="auto"/>
        <w:left w:val="none" w:sz="0" w:space="0" w:color="auto"/>
        <w:bottom w:val="none" w:sz="0" w:space="0" w:color="auto"/>
        <w:right w:val="none" w:sz="0" w:space="0" w:color="auto"/>
      </w:divBdr>
    </w:div>
    <w:div w:id="81073280">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267030">
      <w:bodyDiv w:val="1"/>
      <w:marLeft w:val="0"/>
      <w:marRight w:val="0"/>
      <w:marTop w:val="0"/>
      <w:marBottom w:val="0"/>
      <w:divBdr>
        <w:top w:val="none" w:sz="0" w:space="0" w:color="auto"/>
        <w:left w:val="none" w:sz="0" w:space="0" w:color="auto"/>
        <w:bottom w:val="none" w:sz="0" w:space="0" w:color="auto"/>
        <w:right w:val="none" w:sz="0" w:space="0" w:color="auto"/>
      </w:divBdr>
    </w:div>
    <w:div w:id="81268090">
      <w:bodyDiv w:val="1"/>
      <w:marLeft w:val="0"/>
      <w:marRight w:val="0"/>
      <w:marTop w:val="0"/>
      <w:marBottom w:val="0"/>
      <w:divBdr>
        <w:top w:val="none" w:sz="0" w:space="0" w:color="auto"/>
        <w:left w:val="none" w:sz="0" w:space="0" w:color="auto"/>
        <w:bottom w:val="none" w:sz="0" w:space="0" w:color="auto"/>
        <w:right w:val="none" w:sz="0" w:space="0" w:color="auto"/>
      </w:divBdr>
    </w:div>
    <w:div w:id="81337430">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11012">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491492">
      <w:bodyDiv w:val="1"/>
      <w:marLeft w:val="0"/>
      <w:marRight w:val="0"/>
      <w:marTop w:val="0"/>
      <w:marBottom w:val="0"/>
      <w:divBdr>
        <w:top w:val="none" w:sz="0" w:space="0" w:color="auto"/>
        <w:left w:val="none" w:sz="0" w:space="0" w:color="auto"/>
        <w:bottom w:val="none" w:sz="0" w:space="0" w:color="auto"/>
        <w:right w:val="none" w:sz="0" w:space="0" w:color="auto"/>
      </w:divBdr>
    </w:div>
    <w:div w:id="81610056">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23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187438">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462649">
      <w:bodyDiv w:val="1"/>
      <w:marLeft w:val="0"/>
      <w:marRight w:val="0"/>
      <w:marTop w:val="0"/>
      <w:marBottom w:val="0"/>
      <w:divBdr>
        <w:top w:val="none" w:sz="0" w:space="0" w:color="auto"/>
        <w:left w:val="none" w:sz="0" w:space="0" w:color="auto"/>
        <w:bottom w:val="none" w:sz="0" w:space="0" w:color="auto"/>
        <w:right w:val="none" w:sz="0" w:space="0" w:color="auto"/>
      </w:divBdr>
    </w:div>
    <w:div w:id="82528348">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653368">
      <w:bodyDiv w:val="1"/>
      <w:marLeft w:val="0"/>
      <w:marRight w:val="0"/>
      <w:marTop w:val="0"/>
      <w:marBottom w:val="0"/>
      <w:divBdr>
        <w:top w:val="none" w:sz="0" w:space="0" w:color="auto"/>
        <w:left w:val="none" w:sz="0" w:space="0" w:color="auto"/>
        <w:bottom w:val="none" w:sz="0" w:space="0" w:color="auto"/>
        <w:right w:val="none" w:sz="0" w:space="0" w:color="auto"/>
      </w:divBdr>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728887">
      <w:bodyDiv w:val="1"/>
      <w:marLeft w:val="0"/>
      <w:marRight w:val="0"/>
      <w:marTop w:val="0"/>
      <w:marBottom w:val="0"/>
      <w:divBdr>
        <w:top w:val="none" w:sz="0" w:space="0" w:color="auto"/>
        <w:left w:val="none" w:sz="0" w:space="0" w:color="auto"/>
        <w:bottom w:val="none" w:sz="0" w:space="0" w:color="auto"/>
        <w:right w:val="none" w:sz="0" w:space="0" w:color="auto"/>
      </w:divBdr>
    </w:div>
    <w:div w:id="82729350">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1824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385817">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458556">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574068">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3965966">
      <w:bodyDiv w:val="1"/>
      <w:marLeft w:val="0"/>
      <w:marRight w:val="0"/>
      <w:marTop w:val="0"/>
      <w:marBottom w:val="0"/>
      <w:divBdr>
        <w:top w:val="none" w:sz="0" w:space="0" w:color="auto"/>
        <w:left w:val="none" w:sz="0" w:space="0" w:color="auto"/>
        <w:bottom w:val="none" w:sz="0" w:space="0" w:color="auto"/>
        <w:right w:val="none" w:sz="0" w:space="0" w:color="auto"/>
      </w:divBdr>
    </w:div>
    <w:div w:id="83966475">
      <w:bodyDiv w:val="1"/>
      <w:marLeft w:val="0"/>
      <w:marRight w:val="0"/>
      <w:marTop w:val="0"/>
      <w:marBottom w:val="0"/>
      <w:divBdr>
        <w:top w:val="none" w:sz="0" w:space="0" w:color="auto"/>
        <w:left w:val="none" w:sz="0" w:space="0" w:color="auto"/>
        <w:bottom w:val="none" w:sz="0" w:space="0" w:color="auto"/>
        <w:right w:val="none" w:sz="0" w:space="0" w:color="auto"/>
      </w:divBdr>
    </w:div>
    <w:div w:id="84084349">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225571">
      <w:bodyDiv w:val="1"/>
      <w:marLeft w:val="0"/>
      <w:marRight w:val="0"/>
      <w:marTop w:val="0"/>
      <w:marBottom w:val="0"/>
      <w:divBdr>
        <w:top w:val="none" w:sz="0" w:space="0" w:color="auto"/>
        <w:left w:val="none" w:sz="0" w:space="0" w:color="auto"/>
        <w:bottom w:val="none" w:sz="0" w:space="0" w:color="auto"/>
        <w:right w:val="none" w:sz="0" w:space="0" w:color="auto"/>
      </w:divBdr>
    </w:div>
    <w:div w:id="84230619">
      <w:bodyDiv w:val="1"/>
      <w:marLeft w:val="0"/>
      <w:marRight w:val="0"/>
      <w:marTop w:val="0"/>
      <w:marBottom w:val="0"/>
      <w:divBdr>
        <w:top w:val="none" w:sz="0" w:space="0" w:color="auto"/>
        <w:left w:val="none" w:sz="0" w:space="0" w:color="auto"/>
        <w:bottom w:val="none" w:sz="0" w:space="0" w:color="auto"/>
        <w:right w:val="none" w:sz="0" w:space="0" w:color="auto"/>
      </w:divBdr>
    </w:div>
    <w:div w:id="84304153">
      <w:bodyDiv w:val="1"/>
      <w:marLeft w:val="0"/>
      <w:marRight w:val="0"/>
      <w:marTop w:val="0"/>
      <w:marBottom w:val="0"/>
      <w:divBdr>
        <w:top w:val="none" w:sz="0" w:space="0" w:color="auto"/>
        <w:left w:val="none" w:sz="0" w:space="0" w:color="auto"/>
        <w:bottom w:val="none" w:sz="0" w:space="0" w:color="auto"/>
        <w:right w:val="none" w:sz="0" w:space="0" w:color="auto"/>
      </w:divBdr>
    </w:div>
    <w:div w:id="84351613">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542699">
      <w:bodyDiv w:val="1"/>
      <w:marLeft w:val="0"/>
      <w:marRight w:val="0"/>
      <w:marTop w:val="0"/>
      <w:marBottom w:val="0"/>
      <w:divBdr>
        <w:top w:val="none" w:sz="0" w:space="0" w:color="auto"/>
        <w:left w:val="none" w:sz="0" w:space="0" w:color="auto"/>
        <w:bottom w:val="none" w:sz="0" w:space="0" w:color="auto"/>
        <w:right w:val="none" w:sz="0" w:space="0" w:color="auto"/>
      </w:divBdr>
    </w:div>
    <w:div w:id="84620533">
      <w:bodyDiv w:val="1"/>
      <w:marLeft w:val="0"/>
      <w:marRight w:val="0"/>
      <w:marTop w:val="0"/>
      <w:marBottom w:val="0"/>
      <w:divBdr>
        <w:top w:val="none" w:sz="0" w:space="0" w:color="auto"/>
        <w:left w:val="none" w:sz="0" w:space="0" w:color="auto"/>
        <w:bottom w:val="none" w:sz="0" w:space="0" w:color="auto"/>
        <w:right w:val="none" w:sz="0" w:space="0" w:color="auto"/>
      </w:divBdr>
    </w:div>
    <w:div w:id="84688160">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08348">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317">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49853">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198173">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464546">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5109">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06937">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276214">
      <w:bodyDiv w:val="1"/>
      <w:marLeft w:val="0"/>
      <w:marRight w:val="0"/>
      <w:marTop w:val="0"/>
      <w:marBottom w:val="0"/>
      <w:divBdr>
        <w:top w:val="none" w:sz="0" w:space="0" w:color="auto"/>
        <w:left w:val="none" w:sz="0" w:space="0" w:color="auto"/>
        <w:bottom w:val="none" w:sz="0" w:space="0" w:color="auto"/>
        <w:right w:val="none" w:sz="0" w:space="0" w:color="auto"/>
      </w:divBdr>
    </w:div>
    <w:div w:id="86317705">
      <w:bodyDiv w:val="1"/>
      <w:marLeft w:val="0"/>
      <w:marRight w:val="0"/>
      <w:marTop w:val="0"/>
      <w:marBottom w:val="0"/>
      <w:divBdr>
        <w:top w:val="none" w:sz="0" w:space="0" w:color="auto"/>
        <w:left w:val="none" w:sz="0" w:space="0" w:color="auto"/>
        <w:bottom w:val="none" w:sz="0" w:space="0" w:color="auto"/>
        <w:right w:val="none" w:sz="0" w:space="0" w:color="auto"/>
      </w:divBdr>
    </w:div>
    <w:div w:id="86462384">
      <w:bodyDiv w:val="1"/>
      <w:marLeft w:val="0"/>
      <w:marRight w:val="0"/>
      <w:marTop w:val="0"/>
      <w:marBottom w:val="0"/>
      <w:divBdr>
        <w:top w:val="none" w:sz="0" w:space="0" w:color="auto"/>
        <w:left w:val="none" w:sz="0" w:space="0" w:color="auto"/>
        <w:bottom w:val="none" w:sz="0" w:space="0" w:color="auto"/>
        <w:right w:val="none" w:sz="0" w:space="0" w:color="auto"/>
      </w:divBdr>
    </w:div>
    <w:div w:id="86578292">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777761">
      <w:bodyDiv w:val="1"/>
      <w:marLeft w:val="0"/>
      <w:marRight w:val="0"/>
      <w:marTop w:val="0"/>
      <w:marBottom w:val="0"/>
      <w:divBdr>
        <w:top w:val="none" w:sz="0" w:space="0" w:color="auto"/>
        <w:left w:val="none" w:sz="0" w:space="0" w:color="auto"/>
        <w:bottom w:val="none" w:sz="0" w:space="0" w:color="auto"/>
        <w:right w:val="none" w:sz="0" w:space="0" w:color="auto"/>
      </w:divBdr>
    </w:div>
    <w:div w:id="86847448">
      <w:bodyDiv w:val="1"/>
      <w:marLeft w:val="0"/>
      <w:marRight w:val="0"/>
      <w:marTop w:val="0"/>
      <w:marBottom w:val="0"/>
      <w:divBdr>
        <w:top w:val="none" w:sz="0" w:space="0" w:color="auto"/>
        <w:left w:val="none" w:sz="0" w:space="0" w:color="auto"/>
        <w:bottom w:val="none" w:sz="0" w:space="0" w:color="auto"/>
        <w:right w:val="none" w:sz="0" w:space="0" w:color="auto"/>
      </w:divBdr>
    </w:div>
    <w:div w:id="86930204">
      <w:bodyDiv w:val="1"/>
      <w:marLeft w:val="0"/>
      <w:marRight w:val="0"/>
      <w:marTop w:val="0"/>
      <w:marBottom w:val="0"/>
      <w:divBdr>
        <w:top w:val="none" w:sz="0" w:space="0" w:color="auto"/>
        <w:left w:val="none" w:sz="0" w:space="0" w:color="auto"/>
        <w:bottom w:val="none" w:sz="0" w:space="0" w:color="auto"/>
        <w:right w:val="none" w:sz="0" w:space="0" w:color="auto"/>
      </w:divBdr>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6966873">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64270">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238712">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2700">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586848">
      <w:bodyDiv w:val="1"/>
      <w:marLeft w:val="0"/>
      <w:marRight w:val="0"/>
      <w:marTop w:val="0"/>
      <w:marBottom w:val="0"/>
      <w:divBdr>
        <w:top w:val="none" w:sz="0" w:space="0" w:color="auto"/>
        <w:left w:val="none" w:sz="0" w:space="0" w:color="auto"/>
        <w:bottom w:val="none" w:sz="0" w:space="0" w:color="auto"/>
        <w:right w:val="none" w:sz="0" w:space="0" w:color="auto"/>
      </w:divBdr>
    </w:div>
    <w:div w:id="87695888">
      <w:bodyDiv w:val="1"/>
      <w:marLeft w:val="0"/>
      <w:marRight w:val="0"/>
      <w:marTop w:val="0"/>
      <w:marBottom w:val="0"/>
      <w:divBdr>
        <w:top w:val="none" w:sz="0" w:space="0" w:color="auto"/>
        <w:left w:val="none" w:sz="0" w:space="0" w:color="auto"/>
        <w:bottom w:val="none" w:sz="0" w:space="0" w:color="auto"/>
        <w:right w:val="none" w:sz="0" w:space="0" w:color="auto"/>
      </w:divBdr>
    </w:div>
    <w:div w:id="87771359">
      <w:bodyDiv w:val="1"/>
      <w:marLeft w:val="0"/>
      <w:marRight w:val="0"/>
      <w:marTop w:val="0"/>
      <w:marBottom w:val="0"/>
      <w:divBdr>
        <w:top w:val="none" w:sz="0" w:space="0" w:color="auto"/>
        <w:left w:val="none" w:sz="0" w:space="0" w:color="auto"/>
        <w:bottom w:val="none" w:sz="0" w:space="0" w:color="auto"/>
        <w:right w:val="none" w:sz="0" w:space="0" w:color="auto"/>
      </w:divBdr>
    </w:div>
    <w:div w:id="87772052">
      <w:bodyDiv w:val="1"/>
      <w:marLeft w:val="0"/>
      <w:marRight w:val="0"/>
      <w:marTop w:val="0"/>
      <w:marBottom w:val="0"/>
      <w:divBdr>
        <w:top w:val="none" w:sz="0" w:space="0" w:color="auto"/>
        <w:left w:val="none" w:sz="0" w:space="0" w:color="auto"/>
        <w:bottom w:val="none" w:sz="0" w:space="0" w:color="auto"/>
        <w:right w:val="none" w:sz="0" w:space="0" w:color="auto"/>
      </w:divBdr>
    </w:div>
    <w:div w:id="87773895">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088821">
      <w:bodyDiv w:val="1"/>
      <w:marLeft w:val="0"/>
      <w:marRight w:val="0"/>
      <w:marTop w:val="0"/>
      <w:marBottom w:val="0"/>
      <w:divBdr>
        <w:top w:val="none" w:sz="0" w:space="0" w:color="auto"/>
        <w:left w:val="none" w:sz="0" w:space="0" w:color="auto"/>
        <w:bottom w:val="none" w:sz="0" w:space="0" w:color="auto"/>
        <w:right w:val="none" w:sz="0" w:space="0" w:color="auto"/>
      </w:divBdr>
    </w:div>
    <w:div w:id="88277601">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6689">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00547">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16313">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1789">
      <w:bodyDiv w:val="1"/>
      <w:marLeft w:val="0"/>
      <w:marRight w:val="0"/>
      <w:marTop w:val="0"/>
      <w:marBottom w:val="0"/>
      <w:divBdr>
        <w:top w:val="none" w:sz="0" w:space="0" w:color="auto"/>
        <w:left w:val="none" w:sz="0" w:space="0" w:color="auto"/>
        <w:bottom w:val="none" w:sz="0" w:space="0" w:color="auto"/>
        <w:right w:val="none" w:sz="0" w:space="0" w:color="auto"/>
      </w:divBdr>
    </w:div>
    <w:div w:id="89013013">
      <w:bodyDiv w:val="1"/>
      <w:marLeft w:val="0"/>
      <w:marRight w:val="0"/>
      <w:marTop w:val="0"/>
      <w:marBottom w:val="0"/>
      <w:divBdr>
        <w:top w:val="none" w:sz="0" w:space="0" w:color="auto"/>
        <w:left w:val="none" w:sz="0" w:space="0" w:color="auto"/>
        <w:bottom w:val="none" w:sz="0" w:space="0" w:color="auto"/>
        <w:right w:val="none" w:sz="0" w:space="0" w:color="auto"/>
      </w:divBdr>
    </w:div>
    <w:div w:id="89013251">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086798">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010">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5979">
      <w:bodyDiv w:val="1"/>
      <w:marLeft w:val="0"/>
      <w:marRight w:val="0"/>
      <w:marTop w:val="0"/>
      <w:marBottom w:val="0"/>
      <w:divBdr>
        <w:top w:val="none" w:sz="0" w:space="0" w:color="auto"/>
        <w:left w:val="none" w:sz="0" w:space="0" w:color="auto"/>
        <w:bottom w:val="none" w:sz="0" w:space="0" w:color="auto"/>
        <w:right w:val="none" w:sz="0" w:space="0" w:color="auto"/>
      </w:divBdr>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475018">
      <w:bodyDiv w:val="1"/>
      <w:marLeft w:val="0"/>
      <w:marRight w:val="0"/>
      <w:marTop w:val="0"/>
      <w:marBottom w:val="0"/>
      <w:divBdr>
        <w:top w:val="none" w:sz="0" w:space="0" w:color="auto"/>
        <w:left w:val="none" w:sz="0" w:space="0" w:color="auto"/>
        <w:bottom w:val="none" w:sz="0" w:space="0" w:color="auto"/>
        <w:right w:val="none" w:sz="0" w:space="0" w:color="auto"/>
      </w:divBdr>
    </w:div>
    <w:div w:id="89477280">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2998">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6271">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131302">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20460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1489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589657">
      <w:bodyDiv w:val="1"/>
      <w:marLeft w:val="0"/>
      <w:marRight w:val="0"/>
      <w:marTop w:val="0"/>
      <w:marBottom w:val="0"/>
      <w:divBdr>
        <w:top w:val="none" w:sz="0" w:space="0" w:color="auto"/>
        <w:left w:val="none" w:sz="0" w:space="0" w:color="auto"/>
        <w:bottom w:val="none" w:sz="0" w:space="0" w:color="auto"/>
        <w:right w:val="none" w:sz="0" w:space="0" w:color="auto"/>
      </w:divBdr>
    </w:div>
    <w:div w:id="90591398">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666155">
      <w:bodyDiv w:val="1"/>
      <w:marLeft w:val="0"/>
      <w:marRight w:val="0"/>
      <w:marTop w:val="0"/>
      <w:marBottom w:val="0"/>
      <w:divBdr>
        <w:top w:val="none" w:sz="0" w:space="0" w:color="auto"/>
        <w:left w:val="none" w:sz="0" w:space="0" w:color="auto"/>
        <w:bottom w:val="none" w:sz="0" w:space="0" w:color="auto"/>
        <w:right w:val="none" w:sz="0" w:space="0" w:color="auto"/>
      </w:divBdr>
    </w:div>
    <w:div w:id="90667733">
      <w:bodyDiv w:val="1"/>
      <w:marLeft w:val="0"/>
      <w:marRight w:val="0"/>
      <w:marTop w:val="0"/>
      <w:marBottom w:val="0"/>
      <w:divBdr>
        <w:top w:val="none" w:sz="0" w:space="0" w:color="auto"/>
        <w:left w:val="none" w:sz="0" w:space="0" w:color="auto"/>
        <w:bottom w:val="none" w:sz="0" w:space="0" w:color="auto"/>
        <w:right w:val="none" w:sz="0" w:space="0" w:color="auto"/>
      </w:divBdr>
    </w:div>
    <w:div w:id="90778875">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04177">
      <w:bodyDiv w:val="1"/>
      <w:marLeft w:val="0"/>
      <w:marRight w:val="0"/>
      <w:marTop w:val="0"/>
      <w:marBottom w:val="0"/>
      <w:divBdr>
        <w:top w:val="none" w:sz="0" w:space="0" w:color="auto"/>
        <w:left w:val="none" w:sz="0" w:space="0" w:color="auto"/>
        <w:bottom w:val="none" w:sz="0" w:space="0" w:color="auto"/>
        <w:right w:val="none" w:sz="0" w:space="0" w:color="auto"/>
      </w:divBdr>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047731">
      <w:bodyDiv w:val="1"/>
      <w:marLeft w:val="0"/>
      <w:marRight w:val="0"/>
      <w:marTop w:val="0"/>
      <w:marBottom w:val="0"/>
      <w:divBdr>
        <w:top w:val="none" w:sz="0" w:space="0" w:color="auto"/>
        <w:left w:val="none" w:sz="0" w:space="0" w:color="auto"/>
        <w:bottom w:val="none" w:sz="0" w:space="0" w:color="auto"/>
        <w:right w:val="none" w:sz="0" w:space="0" w:color="auto"/>
      </w:divBdr>
    </w:div>
    <w:div w:id="91122438">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165229">
      <w:bodyDiv w:val="1"/>
      <w:marLeft w:val="0"/>
      <w:marRight w:val="0"/>
      <w:marTop w:val="0"/>
      <w:marBottom w:val="0"/>
      <w:divBdr>
        <w:top w:val="none" w:sz="0" w:space="0" w:color="auto"/>
        <w:left w:val="none" w:sz="0" w:space="0" w:color="auto"/>
        <w:bottom w:val="none" w:sz="0" w:space="0" w:color="auto"/>
        <w:right w:val="none" w:sz="0" w:space="0" w:color="auto"/>
      </w:divBdr>
    </w:div>
    <w:div w:id="91166772">
      <w:bodyDiv w:val="1"/>
      <w:marLeft w:val="0"/>
      <w:marRight w:val="0"/>
      <w:marTop w:val="0"/>
      <w:marBottom w:val="0"/>
      <w:divBdr>
        <w:top w:val="none" w:sz="0" w:space="0" w:color="auto"/>
        <w:left w:val="none" w:sz="0" w:space="0" w:color="auto"/>
        <w:bottom w:val="none" w:sz="0" w:space="0" w:color="auto"/>
        <w:right w:val="none" w:sz="0" w:space="0" w:color="auto"/>
      </w:divBdr>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19787">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363290">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442727">
      <w:bodyDiv w:val="1"/>
      <w:marLeft w:val="0"/>
      <w:marRight w:val="0"/>
      <w:marTop w:val="0"/>
      <w:marBottom w:val="0"/>
      <w:divBdr>
        <w:top w:val="none" w:sz="0" w:space="0" w:color="auto"/>
        <w:left w:val="none" w:sz="0" w:space="0" w:color="auto"/>
        <w:bottom w:val="none" w:sz="0" w:space="0" w:color="auto"/>
        <w:right w:val="none" w:sz="0" w:space="0" w:color="auto"/>
      </w:divBdr>
    </w:div>
    <w:div w:id="91512931">
      <w:bodyDiv w:val="1"/>
      <w:marLeft w:val="0"/>
      <w:marRight w:val="0"/>
      <w:marTop w:val="0"/>
      <w:marBottom w:val="0"/>
      <w:divBdr>
        <w:top w:val="none" w:sz="0" w:space="0" w:color="auto"/>
        <w:left w:val="none" w:sz="0" w:space="0" w:color="auto"/>
        <w:bottom w:val="none" w:sz="0" w:space="0" w:color="auto"/>
        <w:right w:val="none" w:sz="0" w:space="0" w:color="auto"/>
      </w:divBdr>
    </w:div>
    <w:div w:id="9155984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779204">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895680">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1947672">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164233">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36151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481276">
      <w:bodyDiv w:val="1"/>
      <w:marLeft w:val="0"/>
      <w:marRight w:val="0"/>
      <w:marTop w:val="0"/>
      <w:marBottom w:val="0"/>
      <w:divBdr>
        <w:top w:val="none" w:sz="0" w:space="0" w:color="auto"/>
        <w:left w:val="none" w:sz="0" w:space="0" w:color="auto"/>
        <w:bottom w:val="none" w:sz="0" w:space="0" w:color="auto"/>
        <w:right w:val="none" w:sz="0" w:space="0" w:color="auto"/>
      </w:divBdr>
    </w:div>
    <w:div w:id="92483840">
      <w:bodyDiv w:val="1"/>
      <w:marLeft w:val="0"/>
      <w:marRight w:val="0"/>
      <w:marTop w:val="0"/>
      <w:marBottom w:val="0"/>
      <w:divBdr>
        <w:top w:val="none" w:sz="0" w:space="0" w:color="auto"/>
        <w:left w:val="none" w:sz="0" w:space="0" w:color="auto"/>
        <w:bottom w:val="none" w:sz="0" w:space="0" w:color="auto"/>
        <w:right w:val="none" w:sz="0" w:space="0" w:color="auto"/>
      </w:divBdr>
    </w:div>
    <w:div w:id="92559202">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25165">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869812">
      <w:bodyDiv w:val="1"/>
      <w:marLeft w:val="0"/>
      <w:marRight w:val="0"/>
      <w:marTop w:val="0"/>
      <w:marBottom w:val="0"/>
      <w:divBdr>
        <w:top w:val="none" w:sz="0" w:space="0" w:color="auto"/>
        <w:left w:val="none" w:sz="0" w:space="0" w:color="auto"/>
        <w:bottom w:val="none" w:sz="0" w:space="0" w:color="auto"/>
        <w:right w:val="none" w:sz="0" w:space="0" w:color="auto"/>
      </w:divBdr>
    </w:div>
    <w:div w:id="92897263">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12652">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32894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1740">
      <w:bodyDiv w:val="1"/>
      <w:marLeft w:val="0"/>
      <w:marRight w:val="0"/>
      <w:marTop w:val="0"/>
      <w:marBottom w:val="0"/>
      <w:divBdr>
        <w:top w:val="none" w:sz="0" w:space="0" w:color="auto"/>
        <w:left w:val="none" w:sz="0" w:space="0" w:color="auto"/>
        <w:bottom w:val="none" w:sz="0" w:space="0" w:color="auto"/>
        <w:right w:val="none" w:sz="0" w:space="0" w:color="auto"/>
      </w:divBdr>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3979926">
      <w:bodyDiv w:val="1"/>
      <w:marLeft w:val="0"/>
      <w:marRight w:val="0"/>
      <w:marTop w:val="0"/>
      <w:marBottom w:val="0"/>
      <w:divBdr>
        <w:top w:val="none" w:sz="0" w:space="0" w:color="auto"/>
        <w:left w:val="none" w:sz="0" w:space="0" w:color="auto"/>
        <w:bottom w:val="none" w:sz="0" w:space="0" w:color="auto"/>
        <w:right w:val="none" w:sz="0" w:space="0" w:color="auto"/>
      </w:divBdr>
    </w:div>
    <w:div w:id="93981093">
      <w:bodyDiv w:val="1"/>
      <w:marLeft w:val="0"/>
      <w:marRight w:val="0"/>
      <w:marTop w:val="0"/>
      <w:marBottom w:val="0"/>
      <w:divBdr>
        <w:top w:val="none" w:sz="0" w:space="0" w:color="auto"/>
        <w:left w:val="none" w:sz="0" w:space="0" w:color="auto"/>
        <w:bottom w:val="none" w:sz="0" w:space="0" w:color="auto"/>
        <w:right w:val="none" w:sz="0" w:space="0" w:color="auto"/>
      </w:divBdr>
    </w:div>
    <w:div w:id="94060734">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399473">
      <w:bodyDiv w:val="1"/>
      <w:marLeft w:val="0"/>
      <w:marRight w:val="0"/>
      <w:marTop w:val="0"/>
      <w:marBottom w:val="0"/>
      <w:divBdr>
        <w:top w:val="none" w:sz="0" w:space="0" w:color="auto"/>
        <w:left w:val="none" w:sz="0" w:space="0" w:color="auto"/>
        <w:bottom w:val="none" w:sz="0" w:space="0" w:color="auto"/>
        <w:right w:val="none" w:sz="0" w:space="0" w:color="auto"/>
      </w:divBdr>
    </w:div>
    <w:div w:id="94441966">
      <w:bodyDiv w:val="1"/>
      <w:marLeft w:val="0"/>
      <w:marRight w:val="0"/>
      <w:marTop w:val="0"/>
      <w:marBottom w:val="0"/>
      <w:divBdr>
        <w:top w:val="none" w:sz="0" w:space="0" w:color="auto"/>
        <w:left w:val="none" w:sz="0" w:space="0" w:color="auto"/>
        <w:bottom w:val="none" w:sz="0" w:space="0" w:color="auto"/>
        <w:right w:val="none" w:sz="0" w:space="0" w:color="auto"/>
      </w:divBdr>
    </w:div>
    <w:div w:id="94523135">
      <w:bodyDiv w:val="1"/>
      <w:marLeft w:val="0"/>
      <w:marRight w:val="0"/>
      <w:marTop w:val="0"/>
      <w:marBottom w:val="0"/>
      <w:divBdr>
        <w:top w:val="none" w:sz="0" w:space="0" w:color="auto"/>
        <w:left w:val="none" w:sz="0" w:space="0" w:color="auto"/>
        <w:bottom w:val="none" w:sz="0" w:space="0" w:color="auto"/>
        <w:right w:val="none" w:sz="0" w:space="0" w:color="auto"/>
      </w:divBdr>
    </w:div>
    <w:div w:id="94712852">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714">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4979418">
      <w:bodyDiv w:val="1"/>
      <w:marLeft w:val="0"/>
      <w:marRight w:val="0"/>
      <w:marTop w:val="0"/>
      <w:marBottom w:val="0"/>
      <w:divBdr>
        <w:top w:val="none" w:sz="0" w:space="0" w:color="auto"/>
        <w:left w:val="none" w:sz="0" w:space="0" w:color="auto"/>
        <w:bottom w:val="none" w:sz="0" w:space="0" w:color="auto"/>
        <w:right w:val="none" w:sz="0" w:space="0" w:color="auto"/>
      </w:divBdr>
    </w:div>
    <w:div w:id="95054457">
      <w:bodyDiv w:val="1"/>
      <w:marLeft w:val="0"/>
      <w:marRight w:val="0"/>
      <w:marTop w:val="0"/>
      <w:marBottom w:val="0"/>
      <w:divBdr>
        <w:top w:val="none" w:sz="0" w:space="0" w:color="auto"/>
        <w:left w:val="none" w:sz="0" w:space="0" w:color="auto"/>
        <w:bottom w:val="none" w:sz="0" w:space="0" w:color="auto"/>
        <w:right w:val="none" w:sz="0" w:space="0" w:color="auto"/>
      </w:divBdr>
    </w:div>
    <w:div w:id="95097596">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297000">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642688">
      <w:bodyDiv w:val="1"/>
      <w:marLeft w:val="0"/>
      <w:marRight w:val="0"/>
      <w:marTop w:val="0"/>
      <w:marBottom w:val="0"/>
      <w:divBdr>
        <w:top w:val="none" w:sz="0" w:space="0" w:color="auto"/>
        <w:left w:val="none" w:sz="0" w:space="0" w:color="auto"/>
        <w:bottom w:val="none" w:sz="0" w:space="0" w:color="auto"/>
        <w:right w:val="none" w:sz="0" w:space="0" w:color="auto"/>
      </w:divBdr>
    </w:div>
    <w:div w:id="95710485">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57092">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1804">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19996">
      <w:bodyDiv w:val="1"/>
      <w:marLeft w:val="0"/>
      <w:marRight w:val="0"/>
      <w:marTop w:val="0"/>
      <w:marBottom w:val="0"/>
      <w:divBdr>
        <w:top w:val="none" w:sz="0" w:space="0" w:color="auto"/>
        <w:left w:val="none" w:sz="0" w:space="0" w:color="auto"/>
        <w:bottom w:val="none" w:sz="0" w:space="0" w:color="auto"/>
        <w:right w:val="none" w:sz="0" w:space="0" w:color="auto"/>
      </w:divBdr>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292799">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789">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05236">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878542">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6950819">
      <w:bodyDiv w:val="1"/>
      <w:marLeft w:val="0"/>
      <w:marRight w:val="0"/>
      <w:marTop w:val="0"/>
      <w:marBottom w:val="0"/>
      <w:divBdr>
        <w:top w:val="none" w:sz="0" w:space="0" w:color="auto"/>
        <w:left w:val="none" w:sz="0" w:space="0" w:color="auto"/>
        <w:bottom w:val="none" w:sz="0" w:space="0" w:color="auto"/>
        <w:right w:val="none" w:sz="0" w:space="0" w:color="auto"/>
      </w:divBdr>
    </w:div>
    <w:div w:id="96951200">
      <w:bodyDiv w:val="1"/>
      <w:marLeft w:val="0"/>
      <w:marRight w:val="0"/>
      <w:marTop w:val="0"/>
      <w:marBottom w:val="0"/>
      <w:divBdr>
        <w:top w:val="none" w:sz="0" w:space="0" w:color="auto"/>
        <w:left w:val="none" w:sz="0" w:space="0" w:color="auto"/>
        <w:bottom w:val="none" w:sz="0" w:space="0" w:color="auto"/>
        <w:right w:val="none" w:sz="0" w:space="0" w:color="auto"/>
      </w:divBdr>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1213">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13295">
      <w:bodyDiv w:val="1"/>
      <w:marLeft w:val="0"/>
      <w:marRight w:val="0"/>
      <w:marTop w:val="0"/>
      <w:marBottom w:val="0"/>
      <w:divBdr>
        <w:top w:val="none" w:sz="0" w:space="0" w:color="auto"/>
        <w:left w:val="none" w:sz="0" w:space="0" w:color="auto"/>
        <w:bottom w:val="none" w:sz="0" w:space="0" w:color="auto"/>
        <w:right w:val="none" w:sz="0" w:space="0" w:color="auto"/>
      </w:divBdr>
    </w:div>
    <w:div w:id="97215109">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2948">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338668">
      <w:bodyDiv w:val="1"/>
      <w:marLeft w:val="0"/>
      <w:marRight w:val="0"/>
      <w:marTop w:val="0"/>
      <w:marBottom w:val="0"/>
      <w:divBdr>
        <w:top w:val="none" w:sz="0" w:space="0" w:color="auto"/>
        <w:left w:val="none" w:sz="0" w:space="0" w:color="auto"/>
        <w:bottom w:val="none" w:sz="0" w:space="0" w:color="auto"/>
        <w:right w:val="none" w:sz="0" w:space="0" w:color="auto"/>
      </w:divBdr>
    </w:div>
    <w:div w:id="97484716">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678770">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7798450">
      <w:bodyDiv w:val="1"/>
      <w:marLeft w:val="0"/>
      <w:marRight w:val="0"/>
      <w:marTop w:val="0"/>
      <w:marBottom w:val="0"/>
      <w:divBdr>
        <w:top w:val="none" w:sz="0" w:space="0" w:color="auto"/>
        <w:left w:val="none" w:sz="0" w:space="0" w:color="auto"/>
        <w:bottom w:val="none" w:sz="0" w:space="0" w:color="auto"/>
        <w:right w:val="none" w:sz="0" w:space="0" w:color="auto"/>
      </w:divBdr>
    </w:div>
    <w:div w:id="97870369">
      <w:bodyDiv w:val="1"/>
      <w:marLeft w:val="0"/>
      <w:marRight w:val="0"/>
      <w:marTop w:val="0"/>
      <w:marBottom w:val="0"/>
      <w:divBdr>
        <w:top w:val="none" w:sz="0" w:space="0" w:color="auto"/>
        <w:left w:val="none" w:sz="0" w:space="0" w:color="auto"/>
        <w:bottom w:val="none" w:sz="0" w:space="0" w:color="auto"/>
        <w:right w:val="none" w:sz="0" w:space="0" w:color="auto"/>
      </w:divBdr>
    </w:div>
    <w:div w:id="97872357">
      <w:bodyDiv w:val="1"/>
      <w:marLeft w:val="0"/>
      <w:marRight w:val="0"/>
      <w:marTop w:val="0"/>
      <w:marBottom w:val="0"/>
      <w:divBdr>
        <w:top w:val="none" w:sz="0" w:space="0" w:color="auto"/>
        <w:left w:val="none" w:sz="0" w:space="0" w:color="auto"/>
        <w:bottom w:val="none" w:sz="0" w:space="0" w:color="auto"/>
        <w:right w:val="none" w:sz="0" w:space="0" w:color="auto"/>
      </w:divBdr>
    </w:div>
    <w:div w:id="98061614">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269">
      <w:bodyDiv w:val="1"/>
      <w:marLeft w:val="0"/>
      <w:marRight w:val="0"/>
      <w:marTop w:val="0"/>
      <w:marBottom w:val="0"/>
      <w:divBdr>
        <w:top w:val="none" w:sz="0" w:space="0" w:color="auto"/>
        <w:left w:val="none" w:sz="0" w:space="0" w:color="auto"/>
        <w:bottom w:val="none" w:sz="0" w:space="0" w:color="auto"/>
        <w:right w:val="none" w:sz="0" w:space="0" w:color="auto"/>
      </w:divBdr>
    </w:div>
    <w:div w:id="98254938">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336335">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567475">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647853">
      <w:bodyDiv w:val="1"/>
      <w:marLeft w:val="0"/>
      <w:marRight w:val="0"/>
      <w:marTop w:val="0"/>
      <w:marBottom w:val="0"/>
      <w:divBdr>
        <w:top w:val="none" w:sz="0" w:space="0" w:color="auto"/>
        <w:left w:val="none" w:sz="0" w:space="0" w:color="auto"/>
        <w:bottom w:val="none" w:sz="0" w:space="0" w:color="auto"/>
        <w:right w:val="none" w:sz="0" w:space="0" w:color="auto"/>
      </w:divBdr>
    </w:div>
    <w:div w:id="98792782">
      <w:bodyDiv w:val="1"/>
      <w:marLeft w:val="0"/>
      <w:marRight w:val="0"/>
      <w:marTop w:val="0"/>
      <w:marBottom w:val="0"/>
      <w:divBdr>
        <w:top w:val="none" w:sz="0" w:space="0" w:color="auto"/>
        <w:left w:val="none" w:sz="0" w:space="0" w:color="auto"/>
        <w:bottom w:val="none" w:sz="0" w:space="0" w:color="auto"/>
        <w:right w:val="none" w:sz="0" w:space="0" w:color="auto"/>
      </w:divBdr>
    </w:div>
    <w:div w:id="98794587">
      <w:bodyDiv w:val="1"/>
      <w:marLeft w:val="0"/>
      <w:marRight w:val="0"/>
      <w:marTop w:val="0"/>
      <w:marBottom w:val="0"/>
      <w:divBdr>
        <w:top w:val="none" w:sz="0" w:space="0" w:color="auto"/>
        <w:left w:val="none" w:sz="0" w:space="0" w:color="auto"/>
        <w:bottom w:val="none" w:sz="0" w:space="0" w:color="auto"/>
        <w:right w:val="none" w:sz="0" w:space="0" w:color="auto"/>
      </w:divBdr>
    </w:div>
    <w:div w:id="98794998">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10620">
      <w:bodyDiv w:val="1"/>
      <w:marLeft w:val="0"/>
      <w:marRight w:val="0"/>
      <w:marTop w:val="0"/>
      <w:marBottom w:val="0"/>
      <w:divBdr>
        <w:top w:val="none" w:sz="0" w:space="0" w:color="auto"/>
        <w:left w:val="none" w:sz="0" w:space="0" w:color="auto"/>
        <w:bottom w:val="none" w:sz="0" w:space="0" w:color="auto"/>
        <w:right w:val="none" w:sz="0" w:space="0" w:color="auto"/>
      </w:divBdr>
    </w:div>
    <w:div w:id="98959901">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8988902">
      <w:bodyDiv w:val="1"/>
      <w:marLeft w:val="0"/>
      <w:marRight w:val="0"/>
      <w:marTop w:val="0"/>
      <w:marBottom w:val="0"/>
      <w:divBdr>
        <w:top w:val="none" w:sz="0" w:space="0" w:color="auto"/>
        <w:left w:val="none" w:sz="0" w:space="0" w:color="auto"/>
        <w:bottom w:val="none" w:sz="0" w:space="0" w:color="auto"/>
        <w:right w:val="none" w:sz="0" w:space="0" w:color="auto"/>
      </w:divBdr>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572799">
      <w:bodyDiv w:val="1"/>
      <w:marLeft w:val="0"/>
      <w:marRight w:val="0"/>
      <w:marTop w:val="0"/>
      <w:marBottom w:val="0"/>
      <w:divBdr>
        <w:top w:val="none" w:sz="0" w:space="0" w:color="auto"/>
        <w:left w:val="none" w:sz="0" w:space="0" w:color="auto"/>
        <w:bottom w:val="none" w:sz="0" w:space="0" w:color="auto"/>
        <w:right w:val="none" w:sz="0" w:space="0" w:color="auto"/>
      </w:divBdr>
    </w:div>
    <w:div w:id="99615496">
      <w:bodyDiv w:val="1"/>
      <w:marLeft w:val="0"/>
      <w:marRight w:val="0"/>
      <w:marTop w:val="0"/>
      <w:marBottom w:val="0"/>
      <w:divBdr>
        <w:top w:val="none" w:sz="0" w:space="0" w:color="auto"/>
        <w:left w:val="none" w:sz="0" w:space="0" w:color="auto"/>
        <w:bottom w:val="none" w:sz="0" w:space="0" w:color="auto"/>
        <w:right w:val="none" w:sz="0" w:space="0" w:color="auto"/>
      </w:divBdr>
    </w:div>
    <w:div w:id="99643035">
      <w:bodyDiv w:val="1"/>
      <w:marLeft w:val="0"/>
      <w:marRight w:val="0"/>
      <w:marTop w:val="0"/>
      <w:marBottom w:val="0"/>
      <w:divBdr>
        <w:top w:val="none" w:sz="0" w:space="0" w:color="auto"/>
        <w:left w:val="none" w:sz="0" w:space="0" w:color="auto"/>
        <w:bottom w:val="none" w:sz="0" w:space="0" w:color="auto"/>
        <w:right w:val="none" w:sz="0" w:space="0" w:color="auto"/>
      </w:divBdr>
    </w:div>
    <w:div w:id="99643820">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154033">
      <w:bodyDiv w:val="1"/>
      <w:marLeft w:val="0"/>
      <w:marRight w:val="0"/>
      <w:marTop w:val="0"/>
      <w:marBottom w:val="0"/>
      <w:divBdr>
        <w:top w:val="none" w:sz="0" w:space="0" w:color="auto"/>
        <w:left w:val="none" w:sz="0" w:space="0" w:color="auto"/>
        <w:bottom w:val="none" w:sz="0" w:space="0" w:color="auto"/>
        <w:right w:val="none" w:sz="0" w:space="0" w:color="auto"/>
      </w:divBdr>
    </w:div>
    <w:div w:id="100223985">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498234">
      <w:bodyDiv w:val="1"/>
      <w:marLeft w:val="0"/>
      <w:marRight w:val="0"/>
      <w:marTop w:val="0"/>
      <w:marBottom w:val="0"/>
      <w:divBdr>
        <w:top w:val="none" w:sz="0" w:space="0" w:color="auto"/>
        <w:left w:val="none" w:sz="0" w:space="0" w:color="auto"/>
        <w:bottom w:val="none" w:sz="0" w:space="0" w:color="auto"/>
        <w:right w:val="none" w:sz="0" w:space="0" w:color="auto"/>
      </w:divBdr>
    </w:div>
    <w:div w:id="100535734">
      <w:bodyDiv w:val="1"/>
      <w:marLeft w:val="0"/>
      <w:marRight w:val="0"/>
      <w:marTop w:val="0"/>
      <w:marBottom w:val="0"/>
      <w:divBdr>
        <w:top w:val="none" w:sz="0" w:space="0" w:color="auto"/>
        <w:left w:val="none" w:sz="0" w:space="0" w:color="auto"/>
        <w:bottom w:val="none" w:sz="0" w:space="0" w:color="auto"/>
        <w:right w:val="none" w:sz="0" w:space="0" w:color="auto"/>
      </w:divBdr>
    </w:div>
    <w:div w:id="100541091">
      <w:bodyDiv w:val="1"/>
      <w:marLeft w:val="0"/>
      <w:marRight w:val="0"/>
      <w:marTop w:val="0"/>
      <w:marBottom w:val="0"/>
      <w:divBdr>
        <w:top w:val="none" w:sz="0" w:space="0" w:color="auto"/>
        <w:left w:val="none" w:sz="0" w:space="0" w:color="auto"/>
        <w:bottom w:val="none" w:sz="0" w:space="0" w:color="auto"/>
        <w:right w:val="none" w:sz="0" w:space="0" w:color="auto"/>
      </w:divBdr>
    </w:div>
    <w:div w:id="100612079">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0927477">
      <w:bodyDiv w:val="1"/>
      <w:marLeft w:val="0"/>
      <w:marRight w:val="0"/>
      <w:marTop w:val="0"/>
      <w:marBottom w:val="0"/>
      <w:divBdr>
        <w:top w:val="none" w:sz="0" w:space="0" w:color="auto"/>
        <w:left w:val="none" w:sz="0" w:space="0" w:color="auto"/>
        <w:bottom w:val="none" w:sz="0" w:space="0" w:color="auto"/>
        <w:right w:val="none" w:sz="0" w:space="0" w:color="auto"/>
      </w:divBdr>
    </w:div>
    <w:div w:id="100955969">
      <w:bodyDiv w:val="1"/>
      <w:marLeft w:val="0"/>
      <w:marRight w:val="0"/>
      <w:marTop w:val="0"/>
      <w:marBottom w:val="0"/>
      <w:divBdr>
        <w:top w:val="none" w:sz="0" w:space="0" w:color="auto"/>
        <w:left w:val="none" w:sz="0" w:space="0" w:color="auto"/>
        <w:bottom w:val="none" w:sz="0" w:space="0" w:color="auto"/>
        <w:right w:val="none" w:sz="0" w:space="0" w:color="auto"/>
      </w:divBdr>
    </w:div>
    <w:div w:id="100996750">
      <w:bodyDiv w:val="1"/>
      <w:marLeft w:val="0"/>
      <w:marRight w:val="0"/>
      <w:marTop w:val="0"/>
      <w:marBottom w:val="0"/>
      <w:divBdr>
        <w:top w:val="none" w:sz="0" w:space="0" w:color="auto"/>
        <w:left w:val="none" w:sz="0" w:space="0" w:color="auto"/>
        <w:bottom w:val="none" w:sz="0" w:space="0" w:color="auto"/>
        <w:right w:val="none" w:sz="0" w:space="0" w:color="auto"/>
      </w:divBdr>
    </w:div>
    <w:div w:id="100997217">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190553">
      <w:bodyDiv w:val="1"/>
      <w:marLeft w:val="0"/>
      <w:marRight w:val="0"/>
      <w:marTop w:val="0"/>
      <w:marBottom w:val="0"/>
      <w:divBdr>
        <w:top w:val="none" w:sz="0" w:space="0" w:color="auto"/>
        <w:left w:val="none" w:sz="0" w:space="0" w:color="auto"/>
        <w:bottom w:val="none" w:sz="0" w:space="0" w:color="auto"/>
        <w:right w:val="none" w:sz="0" w:space="0" w:color="auto"/>
      </w:divBdr>
    </w:div>
    <w:div w:id="101194265">
      <w:bodyDiv w:val="1"/>
      <w:marLeft w:val="0"/>
      <w:marRight w:val="0"/>
      <w:marTop w:val="0"/>
      <w:marBottom w:val="0"/>
      <w:divBdr>
        <w:top w:val="none" w:sz="0" w:space="0" w:color="auto"/>
        <w:left w:val="none" w:sz="0" w:space="0" w:color="auto"/>
        <w:bottom w:val="none" w:sz="0" w:space="0" w:color="auto"/>
        <w:right w:val="none" w:sz="0" w:space="0" w:color="auto"/>
      </w:divBdr>
    </w:div>
    <w:div w:id="101267236">
      <w:bodyDiv w:val="1"/>
      <w:marLeft w:val="0"/>
      <w:marRight w:val="0"/>
      <w:marTop w:val="0"/>
      <w:marBottom w:val="0"/>
      <w:divBdr>
        <w:top w:val="none" w:sz="0" w:space="0" w:color="auto"/>
        <w:left w:val="none" w:sz="0" w:space="0" w:color="auto"/>
        <w:bottom w:val="none" w:sz="0" w:space="0" w:color="auto"/>
        <w:right w:val="none" w:sz="0" w:space="0" w:color="auto"/>
      </w:divBdr>
    </w:div>
    <w:div w:id="101267905">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415375">
      <w:bodyDiv w:val="1"/>
      <w:marLeft w:val="0"/>
      <w:marRight w:val="0"/>
      <w:marTop w:val="0"/>
      <w:marBottom w:val="0"/>
      <w:divBdr>
        <w:top w:val="none" w:sz="0" w:space="0" w:color="auto"/>
        <w:left w:val="none" w:sz="0" w:space="0" w:color="auto"/>
        <w:bottom w:val="none" w:sz="0" w:space="0" w:color="auto"/>
        <w:right w:val="none" w:sz="0" w:space="0" w:color="auto"/>
      </w:divBdr>
    </w:div>
    <w:div w:id="101456392">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24915">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00419">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42027">
      <w:bodyDiv w:val="1"/>
      <w:marLeft w:val="0"/>
      <w:marRight w:val="0"/>
      <w:marTop w:val="0"/>
      <w:marBottom w:val="0"/>
      <w:divBdr>
        <w:top w:val="none" w:sz="0" w:space="0" w:color="auto"/>
        <w:left w:val="none" w:sz="0" w:space="0" w:color="auto"/>
        <w:bottom w:val="none" w:sz="0" w:space="0" w:color="auto"/>
        <w:right w:val="none" w:sz="0" w:space="0" w:color="auto"/>
      </w:divBdr>
    </w:div>
    <w:div w:id="102042629">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115727">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455944">
      <w:bodyDiv w:val="1"/>
      <w:marLeft w:val="0"/>
      <w:marRight w:val="0"/>
      <w:marTop w:val="0"/>
      <w:marBottom w:val="0"/>
      <w:divBdr>
        <w:top w:val="none" w:sz="0" w:space="0" w:color="auto"/>
        <w:left w:val="none" w:sz="0" w:space="0" w:color="auto"/>
        <w:bottom w:val="none" w:sz="0" w:space="0" w:color="auto"/>
        <w:right w:val="none" w:sz="0" w:space="0" w:color="auto"/>
      </w:divBdr>
    </w:div>
    <w:div w:id="102501248">
      <w:bodyDiv w:val="1"/>
      <w:marLeft w:val="0"/>
      <w:marRight w:val="0"/>
      <w:marTop w:val="0"/>
      <w:marBottom w:val="0"/>
      <w:divBdr>
        <w:top w:val="none" w:sz="0" w:space="0" w:color="auto"/>
        <w:left w:val="none" w:sz="0" w:space="0" w:color="auto"/>
        <w:bottom w:val="none" w:sz="0" w:space="0" w:color="auto"/>
        <w:right w:val="none" w:sz="0" w:space="0" w:color="auto"/>
      </w:divBdr>
    </w:div>
    <w:div w:id="102504137">
      <w:bodyDiv w:val="1"/>
      <w:marLeft w:val="0"/>
      <w:marRight w:val="0"/>
      <w:marTop w:val="0"/>
      <w:marBottom w:val="0"/>
      <w:divBdr>
        <w:top w:val="none" w:sz="0" w:space="0" w:color="auto"/>
        <w:left w:val="none" w:sz="0" w:space="0" w:color="auto"/>
        <w:bottom w:val="none" w:sz="0" w:space="0" w:color="auto"/>
        <w:right w:val="none" w:sz="0" w:space="0" w:color="auto"/>
      </w:divBdr>
    </w:div>
    <w:div w:id="102530938">
      <w:bodyDiv w:val="1"/>
      <w:marLeft w:val="0"/>
      <w:marRight w:val="0"/>
      <w:marTop w:val="0"/>
      <w:marBottom w:val="0"/>
      <w:divBdr>
        <w:top w:val="none" w:sz="0" w:space="0" w:color="auto"/>
        <w:left w:val="none" w:sz="0" w:space="0" w:color="auto"/>
        <w:bottom w:val="none" w:sz="0" w:space="0" w:color="auto"/>
        <w:right w:val="none" w:sz="0" w:space="0" w:color="auto"/>
      </w:divBdr>
    </w:div>
    <w:div w:id="102579875">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771016">
      <w:bodyDiv w:val="1"/>
      <w:marLeft w:val="0"/>
      <w:marRight w:val="0"/>
      <w:marTop w:val="0"/>
      <w:marBottom w:val="0"/>
      <w:divBdr>
        <w:top w:val="none" w:sz="0" w:space="0" w:color="auto"/>
        <w:left w:val="none" w:sz="0" w:space="0" w:color="auto"/>
        <w:bottom w:val="none" w:sz="0" w:space="0" w:color="auto"/>
        <w:right w:val="none" w:sz="0" w:space="0" w:color="auto"/>
      </w:divBdr>
    </w:div>
    <w:div w:id="102844919">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13293">
      <w:bodyDiv w:val="1"/>
      <w:marLeft w:val="0"/>
      <w:marRight w:val="0"/>
      <w:marTop w:val="0"/>
      <w:marBottom w:val="0"/>
      <w:divBdr>
        <w:top w:val="none" w:sz="0" w:space="0" w:color="auto"/>
        <w:left w:val="none" w:sz="0" w:space="0" w:color="auto"/>
        <w:bottom w:val="none" w:sz="0" w:space="0" w:color="auto"/>
        <w:right w:val="none" w:sz="0" w:space="0" w:color="auto"/>
      </w:divBdr>
    </w:div>
    <w:div w:id="103117426">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159910">
      <w:bodyDiv w:val="1"/>
      <w:marLeft w:val="0"/>
      <w:marRight w:val="0"/>
      <w:marTop w:val="0"/>
      <w:marBottom w:val="0"/>
      <w:divBdr>
        <w:top w:val="none" w:sz="0" w:space="0" w:color="auto"/>
        <w:left w:val="none" w:sz="0" w:space="0" w:color="auto"/>
        <w:bottom w:val="none" w:sz="0" w:space="0" w:color="auto"/>
        <w:right w:val="none" w:sz="0" w:space="0" w:color="auto"/>
      </w:divBdr>
    </w:div>
    <w:div w:id="103229415">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312351">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3433">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3774760">
      <w:bodyDiv w:val="1"/>
      <w:marLeft w:val="0"/>
      <w:marRight w:val="0"/>
      <w:marTop w:val="0"/>
      <w:marBottom w:val="0"/>
      <w:divBdr>
        <w:top w:val="none" w:sz="0" w:space="0" w:color="auto"/>
        <w:left w:val="none" w:sz="0" w:space="0" w:color="auto"/>
        <w:bottom w:val="none" w:sz="0" w:space="0" w:color="auto"/>
        <w:right w:val="none" w:sz="0" w:space="0" w:color="auto"/>
      </w:divBdr>
    </w:div>
    <w:div w:id="103959335">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036281">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5771">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4620875">
      <w:bodyDiv w:val="1"/>
      <w:marLeft w:val="0"/>
      <w:marRight w:val="0"/>
      <w:marTop w:val="0"/>
      <w:marBottom w:val="0"/>
      <w:divBdr>
        <w:top w:val="none" w:sz="0" w:space="0" w:color="auto"/>
        <w:left w:val="none" w:sz="0" w:space="0" w:color="auto"/>
        <w:bottom w:val="none" w:sz="0" w:space="0" w:color="auto"/>
        <w:right w:val="none" w:sz="0" w:space="0" w:color="auto"/>
      </w:divBdr>
    </w:div>
    <w:div w:id="104890364">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6649">
      <w:bodyDiv w:val="1"/>
      <w:marLeft w:val="0"/>
      <w:marRight w:val="0"/>
      <w:marTop w:val="0"/>
      <w:marBottom w:val="0"/>
      <w:divBdr>
        <w:top w:val="none" w:sz="0" w:space="0" w:color="auto"/>
        <w:left w:val="none" w:sz="0" w:space="0" w:color="auto"/>
        <w:bottom w:val="none" w:sz="0" w:space="0" w:color="auto"/>
        <w:right w:val="none" w:sz="0" w:space="0" w:color="auto"/>
      </w:divBdr>
    </w:div>
    <w:div w:id="10500673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202362">
      <w:bodyDiv w:val="1"/>
      <w:marLeft w:val="0"/>
      <w:marRight w:val="0"/>
      <w:marTop w:val="0"/>
      <w:marBottom w:val="0"/>
      <w:divBdr>
        <w:top w:val="none" w:sz="0" w:space="0" w:color="auto"/>
        <w:left w:val="none" w:sz="0" w:space="0" w:color="auto"/>
        <w:bottom w:val="none" w:sz="0" w:space="0" w:color="auto"/>
        <w:right w:val="none" w:sz="0" w:space="0" w:color="auto"/>
      </w:divBdr>
    </w:div>
    <w:div w:id="105277805">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740138">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5088">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047286">
      <w:bodyDiv w:val="1"/>
      <w:marLeft w:val="0"/>
      <w:marRight w:val="0"/>
      <w:marTop w:val="0"/>
      <w:marBottom w:val="0"/>
      <w:divBdr>
        <w:top w:val="none" w:sz="0" w:space="0" w:color="auto"/>
        <w:left w:val="none" w:sz="0" w:space="0" w:color="auto"/>
        <w:bottom w:val="none" w:sz="0" w:space="0" w:color="auto"/>
        <w:right w:val="none" w:sz="0" w:space="0" w:color="auto"/>
      </w:divBdr>
    </w:div>
    <w:div w:id="106120828">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396393">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07964">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78054">
      <w:bodyDiv w:val="1"/>
      <w:marLeft w:val="0"/>
      <w:marRight w:val="0"/>
      <w:marTop w:val="0"/>
      <w:marBottom w:val="0"/>
      <w:divBdr>
        <w:top w:val="none" w:sz="0" w:space="0" w:color="auto"/>
        <w:left w:val="none" w:sz="0" w:space="0" w:color="auto"/>
        <w:bottom w:val="none" w:sz="0" w:space="0" w:color="auto"/>
        <w:right w:val="none" w:sz="0" w:space="0" w:color="auto"/>
      </w:divBdr>
    </w:div>
    <w:div w:id="106778990">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780714">
      <w:bodyDiv w:val="1"/>
      <w:marLeft w:val="0"/>
      <w:marRight w:val="0"/>
      <w:marTop w:val="0"/>
      <w:marBottom w:val="0"/>
      <w:divBdr>
        <w:top w:val="none" w:sz="0" w:space="0" w:color="auto"/>
        <w:left w:val="none" w:sz="0" w:space="0" w:color="auto"/>
        <w:bottom w:val="none" w:sz="0" w:space="0" w:color="auto"/>
        <w:right w:val="none" w:sz="0" w:space="0" w:color="auto"/>
      </w:divBdr>
    </w:div>
    <w:div w:id="106852246">
      <w:bodyDiv w:val="1"/>
      <w:marLeft w:val="0"/>
      <w:marRight w:val="0"/>
      <w:marTop w:val="0"/>
      <w:marBottom w:val="0"/>
      <w:divBdr>
        <w:top w:val="none" w:sz="0" w:space="0" w:color="auto"/>
        <w:left w:val="none" w:sz="0" w:space="0" w:color="auto"/>
        <w:bottom w:val="none" w:sz="0" w:space="0" w:color="auto"/>
        <w:right w:val="none" w:sz="0" w:space="0" w:color="auto"/>
      </w:divBdr>
    </w:div>
    <w:div w:id="106897177">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6973009">
      <w:bodyDiv w:val="1"/>
      <w:marLeft w:val="0"/>
      <w:marRight w:val="0"/>
      <w:marTop w:val="0"/>
      <w:marBottom w:val="0"/>
      <w:divBdr>
        <w:top w:val="none" w:sz="0" w:space="0" w:color="auto"/>
        <w:left w:val="none" w:sz="0" w:space="0" w:color="auto"/>
        <w:bottom w:val="none" w:sz="0" w:space="0" w:color="auto"/>
        <w:right w:val="none" w:sz="0" w:space="0" w:color="auto"/>
      </w:divBdr>
    </w:div>
    <w:div w:id="106975020">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050148">
      <w:bodyDiv w:val="1"/>
      <w:marLeft w:val="0"/>
      <w:marRight w:val="0"/>
      <w:marTop w:val="0"/>
      <w:marBottom w:val="0"/>
      <w:divBdr>
        <w:top w:val="none" w:sz="0" w:space="0" w:color="auto"/>
        <w:left w:val="none" w:sz="0" w:space="0" w:color="auto"/>
        <w:bottom w:val="none" w:sz="0" w:space="0" w:color="auto"/>
        <w:right w:val="none" w:sz="0" w:space="0" w:color="auto"/>
      </w:divBdr>
    </w:div>
    <w:div w:id="107087819">
      <w:bodyDiv w:val="1"/>
      <w:marLeft w:val="0"/>
      <w:marRight w:val="0"/>
      <w:marTop w:val="0"/>
      <w:marBottom w:val="0"/>
      <w:divBdr>
        <w:top w:val="none" w:sz="0" w:space="0" w:color="auto"/>
        <w:left w:val="none" w:sz="0" w:space="0" w:color="auto"/>
        <w:bottom w:val="none" w:sz="0" w:space="0" w:color="auto"/>
        <w:right w:val="none" w:sz="0" w:space="0" w:color="auto"/>
      </w:divBdr>
    </w:div>
    <w:div w:id="107162489">
      <w:bodyDiv w:val="1"/>
      <w:marLeft w:val="0"/>
      <w:marRight w:val="0"/>
      <w:marTop w:val="0"/>
      <w:marBottom w:val="0"/>
      <w:divBdr>
        <w:top w:val="none" w:sz="0" w:space="0" w:color="auto"/>
        <w:left w:val="none" w:sz="0" w:space="0" w:color="auto"/>
        <w:bottom w:val="none" w:sz="0" w:space="0" w:color="auto"/>
        <w:right w:val="none" w:sz="0" w:space="0" w:color="auto"/>
      </w:divBdr>
    </w:div>
    <w:div w:id="107164274">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356632">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03172">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19216">
      <w:bodyDiv w:val="1"/>
      <w:marLeft w:val="0"/>
      <w:marRight w:val="0"/>
      <w:marTop w:val="0"/>
      <w:marBottom w:val="0"/>
      <w:divBdr>
        <w:top w:val="none" w:sz="0" w:space="0" w:color="auto"/>
        <w:left w:val="none" w:sz="0" w:space="0" w:color="auto"/>
        <w:bottom w:val="none" w:sz="0" w:space="0" w:color="auto"/>
        <w:right w:val="none" w:sz="0" w:space="0" w:color="auto"/>
      </w:divBdr>
    </w:div>
    <w:div w:id="107821519">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41167">
      <w:bodyDiv w:val="1"/>
      <w:marLeft w:val="0"/>
      <w:marRight w:val="0"/>
      <w:marTop w:val="0"/>
      <w:marBottom w:val="0"/>
      <w:divBdr>
        <w:top w:val="none" w:sz="0" w:space="0" w:color="auto"/>
        <w:left w:val="none" w:sz="0" w:space="0" w:color="auto"/>
        <w:bottom w:val="none" w:sz="0" w:space="0" w:color="auto"/>
        <w:right w:val="none" w:sz="0" w:space="0" w:color="auto"/>
      </w:divBdr>
    </w:div>
    <w:div w:id="107941755">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013361">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473514">
      <w:bodyDiv w:val="1"/>
      <w:marLeft w:val="0"/>
      <w:marRight w:val="0"/>
      <w:marTop w:val="0"/>
      <w:marBottom w:val="0"/>
      <w:divBdr>
        <w:top w:val="none" w:sz="0" w:space="0" w:color="auto"/>
        <w:left w:val="none" w:sz="0" w:space="0" w:color="auto"/>
        <w:bottom w:val="none" w:sz="0" w:space="0" w:color="auto"/>
        <w:right w:val="none" w:sz="0" w:space="0" w:color="auto"/>
      </w:divBdr>
    </w:div>
    <w:div w:id="108625825">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744444">
      <w:bodyDiv w:val="1"/>
      <w:marLeft w:val="0"/>
      <w:marRight w:val="0"/>
      <w:marTop w:val="0"/>
      <w:marBottom w:val="0"/>
      <w:divBdr>
        <w:top w:val="none" w:sz="0" w:space="0" w:color="auto"/>
        <w:left w:val="none" w:sz="0" w:space="0" w:color="auto"/>
        <w:bottom w:val="none" w:sz="0" w:space="0" w:color="auto"/>
        <w:right w:val="none" w:sz="0" w:space="0" w:color="auto"/>
      </w:divBdr>
    </w:div>
    <w:div w:id="108748471">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8941567">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03065">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471650">
      <w:bodyDiv w:val="1"/>
      <w:marLeft w:val="0"/>
      <w:marRight w:val="0"/>
      <w:marTop w:val="0"/>
      <w:marBottom w:val="0"/>
      <w:divBdr>
        <w:top w:val="none" w:sz="0" w:space="0" w:color="auto"/>
        <w:left w:val="none" w:sz="0" w:space="0" w:color="auto"/>
        <w:bottom w:val="none" w:sz="0" w:space="0" w:color="auto"/>
        <w:right w:val="none" w:sz="0" w:space="0" w:color="auto"/>
      </w:divBdr>
    </w:div>
    <w:div w:id="109476625">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0165">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14687">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1312">
      <w:bodyDiv w:val="1"/>
      <w:marLeft w:val="0"/>
      <w:marRight w:val="0"/>
      <w:marTop w:val="0"/>
      <w:marBottom w:val="0"/>
      <w:divBdr>
        <w:top w:val="none" w:sz="0" w:space="0" w:color="auto"/>
        <w:left w:val="none" w:sz="0" w:space="0" w:color="auto"/>
        <w:bottom w:val="none" w:sz="0" w:space="0" w:color="auto"/>
        <w:right w:val="none" w:sz="0" w:space="0" w:color="auto"/>
      </w:divBdr>
    </w:div>
    <w:div w:id="109864762">
      <w:bodyDiv w:val="1"/>
      <w:marLeft w:val="0"/>
      <w:marRight w:val="0"/>
      <w:marTop w:val="0"/>
      <w:marBottom w:val="0"/>
      <w:divBdr>
        <w:top w:val="none" w:sz="0" w:space="0" w:color="auto"/>
        <w:left w:val="none" w:sz="0" w:space="0" w:color="auto"/>
        <w:bottom w:val="none" w:sz="0" w:space="0" w:color="auto"/>
        <w:right w:val="none" w:sz="0" w:space="0" w:color="auto"/>
      </w:divBdr>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056592">
      <w:bodyDiv w:val="1"/>
      <w:marLeft w:val="0"/>
      <w:marRight w:val="0"/>
      <w:marTop w:val="0"/>
      <w:marBottom w:val="0"/>
      <w:divBdr>
        <w:top w:val="none" w:sz="0" w:space="0" w:color="auto"/>
        <w:left w:val="none" w:sz="0" w:space="0" w:color="auto"/>
        <w:bottom w:val="none" w:sz="0" w:space="0" w:color="auto"/>
        <w:right w:val="none" w:sz="0" w:space="0" w:color="auto"/>
      </w:divBdr>
    </w:div>
    <w:div w:id="110059082">
      <w:bodyDiv w:val="1"/>
      <w:marLeft w:val="0"/>
      <w:marRight w:val="0"/>
      <w:marTop w:val="0"/>
      <w:marBottom w:val="0"/>
      <w:divBdr>
        <w:top w:val="none" w:sz="0" w:space="0" w:color="auto"/>
        <w:left w:val="none" w:sz="0" w:space="0" w:color="auto"/>
        <w:bottom w:val="none" w:sz="0" w:space="0" w:color="auto"/>
        <w:right w:val="none" w:sz="0" w:space="0" w:color="auto"/>
      </w:divBdr>
    </w:div>
    <w:div w:id="110131292">
      <w:bodyDiv w:val="1"/>
      <w:marLeft w:val="0"/>
      <w:marRight w:val="0"/>
      <w:marTop w:val="0"/>
      <w:marBottom w:val="0"/>
      <w:divBdr>
        <w:top w:val="none" w:sz="0" w:space="0" w:color="auto"/>
        <w:left w:val="none" w:sz="0" w:space="0" w:color="auto"/>
        <w:bottom w:val="none" w:sz="0" w:space="0" w:color="auto"/>
        <w:right w:val="none" w:sz="0" w:space="0" w:color="auto"/>
      </w:divBdr>
    </w:div>
    <w:div w:id="110365280">
      <w:bodyDiv w:val="1"/>
      <w:marLeft w:val="0"/>
      <w:marRight w:val="0"/>
      <w:marTop w:val="0"/>
      <w:marBottom w:val="0"/>
      <w:divBdr>
        <w:top w:val="none" w:sz="0" w:space="0" w:color="auto"/>
        <w:left w:val="none" w:sz="0" w:space="0" w:color="auto"/>
        <w:bottom w:val="none" w:sz="0" w:space="0" w:color="auto"/>
        <w:right w:val="none" w:sz="0" w:space="0" w:color="auto"/>
      </w:divBdr>
    </w:div>
    <w:div w:id="110367621">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437848">
      <w:bodyDiv w:val="1"/>
      <w:marLeft w:val="0"/>
      <w:marRight w:val="0"/>
      <w:marTop w:val="0"/>
      <w:marBottom w:val="0"/>
      <w:divBdr>
        <w:top w:val="none" w:sz="0" w:space="0" w:color="auto"/>
        <w:left w:val="none" w:sz="0" w:space="0" w:color="auto"/>
        <w:bottom w:val="none" w:sz="0" w:space="0" w:color="auto"/>
        <w:right w:val="none" w:sz="0" w:space="0" w:color="auto"/>
      </w:divBdr>
    </w:div>
    <w:div w:id="110443393">
      <w:bodyDiv w:val="1"/>
      <w:marLeft w:val="0"/>
      <w:marRight w:val="0"/>
      <w:marTop w:val="0"/>
      <w:marBottom w:val="0"/>
      <w:divBdr>
        <w:top w:val="none" w:sz="0" w:space="0" w:color="auto"/>
        <w:left w:val="none" w:sz="0" w:space="0" w:color="auto"/>
        <w:bottom w:val="none" w:sz="0" w:space="0" w:color="auto"/>
        <w:right w:val="none" w:sz="0" w:space="0" w:color="auto"/>
      </w:divBdr>
    </w:div>
    <w:div w:id="110444291">
      <w:bodyDiv w:val="1"/>
      <w:marLeft w:val="0"/>
      <w:marRight w:val="0"/>
      <w:marTop w:val="0"/>
      <w:marBottom w:val="0"/>
      <w:divBdr>
        <w:top w:val="none" w:sz="0" w:space="0" w:color="auto"/>
        <w:left w:val="none" w:sz="0" w:space="0" w:color="auto"/>
        <w:bottom w:val="none" w:sz="0" w:space="0" w:color="auto"/>
        <w:right w:val="none" w:sz="0" w:space="0" w:color="auto"/>
      </w:divBdr>
    </w:div>
    <w:div w:id="110518461">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1546">
      <w:bodyDiv w:val="1"/>
      <w:marLeft w:val="0"/>
      <w:marRight w:val="0"/>
      <w:marTop w:val="0"/>
      <w:marBottom w:val="0"/>
      <w:divBdr>
        <w:top w:val="none" w:sz="0" w:space="0" w:color="auto"/>
        <w:left w:val="none" w:sz="0" w:space="0" w:color="auto"/>
        <w:bottom w:val="none" w:sz="0" w:space="0" w:color="auto"/>
        <w:right w:val="none" w:sz="0" w:space="0" w:color="auto"/>
      </w:divBdr>
    </w:div>
    <w:div w:id="110631873">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787188">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830445">
      <w:bodyDiv w:val="1"/>
      <w:marLeft w:val="0"/>
      <w:marRight w:val="0"/>
      <w:marTop w:val="0"/>
      <w:marBottom w:val="0"/>
      <w:divBdr>
        <w:top w:val="none" w:sz="0" w:space="0" w:color="auto"/>
        <w:left w:val="none" w:sz="0" w:space="0" w:color="auto"/>
        <w:bottom w:val="none" w:sz="0" w:space="0" w:color="auto"/>
        <w:right w:val="none" w:sz="0" w:space="0" w:color="auto"/>
      </w:divBdr>
    </w:div>
    <w:div w:id="110831369">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0973543">
      <w:bodyDiv w:val="1"/>
      <w:marLeft w:val="0"/>
      <w:marRight w:val="0"/>
      <w:marTop w:val="0"/>
      <w:marBottom w:val="0"/>
      <w:divBdr>
        <w:top w:val="none" w:sz="0" w:space="0" w:color="auto"/>
        <w:left w:val="none" w:sz="0" w:space="0" w:color="auto"/>
        <w:bottom w:val="none" w:sz="0" w:space="0" w:color="auto"/>
        <w:right w:val="none" w:sz="0" w:space="0" w:color="auto"/>
      </w:divBdr>
    </w:div>
    <w:div w:id="11097362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098673">
      <w:bodyDiv w:val="1"/>
      <w:marLeft w:val="0"/>
      <w:marRight w:val="0"/>
      <w:marTop w:val="0"/>
      <w:marBottom w:val="0"/>
      <w:divBdr>
        <w:top w:val="none" w:sz="0" w:space="0" w:color="auto"/>
        <w:left w:val="none" w:sz="0" w:space="0" w:color="auto"/>
        <w:bottom w:val="none" w:sz="0" w:space="0" w:color="auto"/>
        <w:right w:val="none" w:sz="0" w:space="0" w:color="auto"/>
      </w:divBdr>
    </w:div>
    <w:div w:id="111100926">
      <w:bodyDiv w:val="1"/>
      <w:marLeft w:val="0"/>
      <w:marRight w:val="0"/>
      <w:marTop w:val="0"/>
      <w:marBottom w:val="0"/>
      <w:divBdr>
        <w:top w:val="none" w:sz="0" w:space="0" w:color="auto"/>
        <w:left w:val="none" w:sz="0" w:space="0" w:color="auto"/>
        <w:bottom w:val="none" w:sz="0" w:space="0" w:color="auto"/>
        <w:right w:val="none" w:sz="0" w:space="0" w:color="auto"/>
      </w:divBdr>
    </w:div>
    <w:div w:id="111173955">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244218">
      <w:bodyDiv w:val="1"/>
      <w:marLeft w:val="0"/>
      <w:marRight w:val="0"/>
      <w:marTop w:val="0"/>
      <w:marBottom w:val="0"/>
      <w:divBdr>
        <w:top w:val="none" w:sz="0" w:space="0" w:color="auto"/>
        <w:left w:val="none" w:sz="0" w:space="0" w:color="auto"/>
        <w:bottom w:val="none" w:sz="0" w:space="0" w:color="auto"/>
        <w:right w:val="none" w:sz="0" w:space="0" w:color="auto"/>
      </w:divBdr>
    </w:div>
    <w:div w:id="111288199">
      <w:bodyDiv w:val="1"/>
      <w:marLeft w:val="0"/>
      <w:marRight w:val="0"/>
      <w:marTop w:val="0"/>
      <w:marBottom w:val="0"/>
      <w:divBdr>
        <w:top w:val="none" w:sz="0" w:space="0" w:color="auto"/>
        <w:left w:val="none" w:sz="0" w:space="0" w:color="auto"/>
        <w:bottom w:val="none" w:sz="0" w:space="0" w:color="auto"/>
        <w:right w:val="none" w:sz="0" w:space="0" w:color="auto"/>
      </w:divBdr>
    </w:div>
    <w:div w:id="111288227">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360775">
      <w:bodyDiv w:val="1"/>
      <w:marLeft w:val="0"/>
      <w:marRight w:val="0"/>
      <w:marTop w:val="0"/>
      <w:marBottom w:val="0"/>
      <w:divBdr>
        <w:top w:val="none" w:sz="0" w:space="0" w:color="auto"/>
        <w:left w:val="none" w:sz="0" w:space="0" w:color="auto"/>
        <w:bottom w:val="none" w:sz="0" w:space="0" w:color="auto"/>
        <w:right w:val="none" w:sz="0" w:space="0" w:color="auto"/>
      </w:divBdr>
    </w:div>
    <w:div w:id="111368999">
      <w:bodyDiv w:val="1"/>
      <w:marLeft w:val="0"/>
      <w:marRight w:val="0"/>
      <w:marTop w:val="0"/>
      <w:marBottom w:val="0"/>
      <w:divBdr>
        <w:top w:val="none" w:sz="0" w:space="0" w:color="auto"/>
        <w:left w:val="none" w:sz="0" w:space="0" w:color="auto"/>
        <w:bottom w:val="none" w:sz="0" w:space="0" w:color="auto"/>
        <w:right w:val="none" w:sz="0" w:space="0" w:color="auto"/>
      </w:divBdr>
    </w:div>
    <w:div w:id="111411536">
      <w:bodyDiv w:val="1"/>
      <w:marLeft w:val="0"/>
      <w:marRight w:val="0"/>
      <w:marTop w:val="0"/>
      <w:marBottom w:val="0"/>
      <w:divBdr>
        <w:top w:val="none" w:sz="0" w:space="0" w:color="auto"/>
        <w:left w:val="none" w:sz="0" w:space="0" w:color="auto"/>
        <w:bottom w:val="none" w:sz="0" w:space="0" w:color="auto"/>
        <w:right w:val="none" w:sz="0" w:space="0" w:color="auto"/>
      </w:divBdr>
    </w:div>
    <w:div w:id="111437886">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38266">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561977">
      <w:bodyDiv w:val="1"/>
      <w:marLeft w:val="0"/>
      <w:marRight w:val="0"/>
      <w:marTop w:val="0"/>
      <w:marBottom w:val="0"/>
      <w:divBdr>
        <w:top w:val="none" w:sz="0" w:space="0" w:color="auto"/>
        <w:left w:val="none" w:sz="0" w:space="0" w:color="auto"/>
        <w:bottom w:val="none" w:sz="0" w:space="0" w:color="auto"/>
        <w:right w:val="none" w:sz="0" w:space="0" w:color="auto"/>
      </w:divBdr>
    </w:div>
    <w:div w:id="111632930">
      <w:bodyDiv w:val="1"/>
      <w:marLeft w:val="0"/>
      <w:marRight w:val="0"/>
      <w:marTop w:val="0"/>
      <w:marBottom w:val="0"/>
      <w:divBdr>
        <w:top w:val="none" w:sz="0" w:space="0" w:color="auto"/>
        <w:left w:val="none" w:sz="0" w:space="0" w:color="auto"/>
        <w:bottom w:val="none" w:sz="0" w:space="0" w:color="auto"/>
        <w:right w:val="none" w:sz="0" w:space="0" w:color="auto"/>
      </w:divBdr>
    </w:div>
    <w:div w:id="111633351">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754715">
      <w:bodyDiv w:val="1"/>
      <w:marLeft w:val="0"/>
      <w:marRight w:val="0"/>
      <w:marTop w:val="0"/>
      <w:marBottom w:val="0"/>
      <w:divBdr>
        <w:top w:val="none" w:sz="0" w:space="0" w:color="auto"/>
        <w:left w:val="none" w:sz="0" w:space="0" w:color="auto"/>
        <w:bottom w:val="none" w:sz="0" w:space="0" w:color="auto"/>
        <w:right w:val="none" w:sz="0" w:space="0" w:color="auto"/>
      </w:divBdr>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0161">
      <w:bodyDiv w:val="1"/>
      <w:marLeft w:val="0"/>
      <w:marRight w:val="0"/>
      <w:marTop w:val="0"/>
      <w:marBottom w:val="0"/>
      <w:divBdr>
        <w:top w:val="none" w:sz="0" w:space="0" w:color="auto"/>
        <w:left w:val="none" w:sz="0" w:space="0" w:color="auto"/>
        <w:bottom w:val="none" w:sz="0" w:space="0" w:color="auto"/>
        <w:right w:val="none" w:sz="0" w:space="0" w:color="auto"/>
      </w:divBdr>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67091">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4048">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136167">
      <w:bodyDiv w:val="1"/>
      <w:marLeft w:val="0"/>
      <w:marRight w:val="0"/>
      <w:marTop w:val="0"/>
      <w:marBottom w:val="0"/>
      <w:divBdr>
        <w:top w:val="none" w:sz="0" w:space="0" w:color="auto"/>
        <w:left w:val="none" w:sz="0" w:space="0" w:color="auto"/>
        <w:bottom w:val="none" w:sz="0" w:space="0" w:color="auto"/>
        <w:right w:val="none" w:sz="0" w:space="0" w:color="auto"/>
      </w:divBdr>
    </w:div>
    <w:div w:id="112211416">
      <w:bodyDiv w:val="1"/>
      <w:marLeft w:val="0"/>
      <w:marRight w:val="0"/>
      <w:marTop w:val="0"/>
      <w:marBottom w:val="0"/>
      <w:divBdr>
        <w:top w:val="none" w:sz="0" w:space="0" w:color="auto"/>
        <w:left w:val="none" w:sz="0" w:space="0" w:color="auto"/>
        <w:bottom w:val="none" w:sz="0" w:space="0" w:color="auto"/>
        <w:right w:val="none" w:sz="0" w:space="0" w:color="auto"/>
      </w:divBdr>
    </w:div>
    <w:div w:id="112214051">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486170">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4353">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2752053">
      <w:bodyDiv w:val="1"/>
      <w:marLeft w:val="0"/>
      <w:marRight w:val="0"/>
      <w:marTop w:val="0"/>
      <w:marBottom w:val="0"/>
      <w:divBdr>
        <w:top w:val="none" w:sz="0" w:space="0" w:color="auto"/>
        <w:left w:val="none" w:sz="0" w:space="0" w:color="auto"/>
        <w:bottom w:val="none" w:sz="0" w:space="0" w:color="auto"/>
        <w:right w:val="none" w:sz="0" w:space="0" w:color="auto"/>
      </w:divBdr>
    </w:div>
    <w:div w:id="112941422">
      <w:bodyDiv w:val="1"/>
      <w:marLeft w:val="0"/>
      <w:marRight w:val="0"/>
      <w:marTop w:val="0"/>
      <w:marBottom w:val="0"/>
      <w:divBdr>
        <w:top w:val="none" w:sz="0" w:space="0" w:color="auto"/>
        <w:left w:val="none" w:sz="0" w:space="0" w:color="auto"/>
        <w:bottom w:val="none" w:sz="0" w:space="0" w:color="auto"/>
        <w:right w:val="none" w:sz="0" w:space="0" w:color="auto"/>
      </w:divBdr>
    </w:div>
    <w:div w:id="112987175">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065005">
      <w:bodyDiv w:val="1"/>
      <w:marLeft w:val="0"/>
      <w:marRight w:val="0"/>
      <w:marTop w:val="0"/>
      <w:marBottom w:val="0"/>
      <w:divBdr>
        <w:top w:val="none" w:sz="0" w:space="0" w:color="auto"/>
        <w:left w:val="none" w:sz="0" w:space="0" w:color="auto"/>
        <w:bottom w:val="none" w:sz="0" w:space="0" w:color="auto"/>
        <w:right w:val="none" w:sz="0" w:space="0" w:color="auto"/>
      </w:divBdr>
    </w:div>
    <w:div w:id="113208775">
      <w:bodyDiv w:val="1"/>
      <w:marLeft w:val="0"/>
      <w:marRight w:val="0"/>
      <w:marTop w:val="0"/>
      <w:marBottom w:val="0"/>
      <w:divBdr>
        <w:top w:val="none" w:sz="0" w:space="0" w:color="auto"/>
        <w:left w:val="none" w:sz="0" w:space="0" w:color="auto"/>
        <w:bottom w:val="none" w:sz="0" w:space="0" w:color="auto"/>
        <w:right w:val="none" w:sz="0" w:space="0" w:color="auto"/>
      </w:divBdr>
    </w:div>
    <w:div w:id="113211319">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450943">
      <w:bodyDiv w:val="1"/>
      <w:marLeft w:val="0"/>
      <w:marRight w:val="0"/>
      <w:marTop w:val="0"/>
      <w:marBottom w:val="0"/>
      <w:divBdr>
        <w:top w:val="none" w:sz="0" w:space="0" w:color="auto"/>
        <w:left w:val="none" w:sz="0" w:space="0" w:color="auto"/>
        <w:bottom w:val="none" w:sz="0" w:space="0" w:color="auto"/>
        <w:right w:val="none" w:sz="0" w:space="0" w:color="auto"/>
      </w:divBdr>
    </w:div>
    <w:div w:id="113528227">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598285">
      <w:bodyDiv w:val="1"/>
      <w:marLeft w:val="0"/>
      <w:marRight w:val="0"/>
      <w:marTop w:val="0"/>
      <w:marBottom w:val="0"/>
      <w:divBdr>
        <w:top w:val="none" w:sz="0" w:space="0" w:color="auto"/>
        <w:left w:val="none" w:sz="0" w:space="0" w:color="auto"/>
        <w:bottom w:val="none" w:sz="0" w:space="0" w:color="auto"/>
        <w:right w:val="none" w:sz="0" w:space="0" w:color="auto"/>
      </w:divBdr>
    </w:div>
    <w:div w:id="113600780">
      <w:bodyDiv w:val="1"/>
      <w:marLeft w:val="0"/>
      <w:marRight w:val="0"/>
      <w:marTop w:val="0"/>
      <w:marBottom w:val="0"/>
      <w:divBdr>
        <w:top w:val="none" w:sz="0" w:space="0" w:color="auto"/>
        <w:left w:val="none" w:sz="0" w:space="0" w:color="auto"/>
        <w:bottom w:val="none" w:sz="0" w:space="0" w:color="auto"/>
        <w:right w:val="none" w:sz="0" w:space="0" w:color="auto"/>
      </w:divBdr>
    </w:div>
    <w:div w:id="113713126">
      <w:bodyDiv w:val="1"/>
      <w:marLeft w:val="0"/>
      <w:marRight w:val="0"/>
      <w:marTop w:val="0"/>
      <w:marBottom w:val="0"/>
      <w:divBdr>
        <w:top w:val="none" w:sz="0" w:space="0" w:color="auto"/>
        <w:left w:val="none" w:sz="0" w:space="0" w:color="auto"/>
        <w:bottom w:val="none" w:sz="0" w:space="0" w:color="auto"/>
        <w:right w:val="none" w:sz="0" w:space="0" w:color="auto"/>
      </w:divBdr>
    </w:div>
    <w:div w:id="113794327">
      <w:bodyDiv w:val="1"/>
      <w:marLeft w:val="0"/>
      <w:marRight w:val="0"/>
      <w:marTop w:val="0"/>
      <w:marBottom w:val="0"/>
      <w:divBdr>
        <w:top w:val="none" w:sz="0" w:space="0" w:color="auto"/>
        <w:left w:val="none" w:sz="0" w:space="0" w:color="auto"/>
        <w:bottom w:val="none" w:sz="0" w:space="0" w:color="auto"/>
        <w:right w:val="none" w:sz="0" w:space="0" w:color="auto"/>
      </w:divBdr>
    </w:div>
    <w:div w:id="113794432">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867822">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06838">
      <w:bodyDiv w:val="1"/>
      <w:marLeft w:val="0"/>
      <w:marRight w:val="0"/>
      <w:marTop w:val="0"/>
      <w:marBottom w:val="0"/>
      <w:divBdr>
        <w:top w:val="none" w:sz="0" w:space="0" w:color="auto"/>
        <w:left w:val="none" w:sz="0" w:space="0" w:color="auto"/>
        <w:bottom w:val="none" w:sz="0" w:space="0" w:color="auto"/>
        <w:right w:val="none" w:sz="0" w:space="0" w:color="auto"/>
      </w:divBdr>
    </w:div>
    <w:div w:id="113986931">
      <w:bodyDiv w:val="1"/>
      <w:marLeft w:val="0"/>
      <w:marRight w:val="0"/>
      <w:marTop w:val="0"/>
      <w:marBottom w:val="0"/>
      <w:divBdr>
        <w:top w:val="none" w:sz="0" w:space="0" w:color="auto"/>
        <w:left w:val="none" w:sz="0" w:space="0" w:color="auto"/>
        <w:bottom w:val="none" w:sz="0" w:space="0" w:color="auto"/>
        <w:right w:val="none" w:sz="0" w:space="0" w:color="auto"/>
      </w:divBdr>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2358">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5361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77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6565">
      <w:bodyDiv w:val="1"/>
      <w:marLeft w:val="0"/>
      <w:marRight w:val="0"/>
      <w:marTop w:val="0"/>
      <w:marBottom w:val="0"/>
      <w:divBdr>
        <w:top w:val="none" w:sz="0" w:space="0" w:color="auto"/>
        <w:left w:val="none" w:sz="0" w:space="0" w:color="auto"/>
        <w:bottom w:val="none" w:sz="0" w:space="0" w:color="auto"/>
        <w:right w:val="none" w:sz="0" w:space="0" w:color="auto"/>
      </w:divBdr>
    </w:div>
    <w:div w:id="114446989">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450316">
      <w:bodyDiv w:val="1"/>
      <w:marLeft w:val="0"/>
      <w:marRight w:val="0"/>
      <w:marTop w:val="0"/>
      <w:marBottom w:val="0"/>
      <w:divBdr>
        <w:top w:val="none" w:sz="0" w:space="0" w:color="auto"/>
        <w:left w:val="none" w:sz="0" w:space="0" w:color="auto"/>
        <w:bottom w:val="none" w:sz="0" w:space="0" w:color="auto"/>
        <w:right w:val="none" w:sz="0" w:space="0" w:color="auto"/>
      </w:divBdr>
    </w:div>
    <w:div w:id="114566401">
      <w:bodyDiv w:val="1"/>
      <w:marLeft w:val="0"/>
      <w:marRight w:val="0"/>
      <w:marTop w:val="0"/>
      <w:marBottom w:val="0"/>
      <w:divBdr>
        <w:top w:val="none" w:sz="0" w:space="0" w:color="auto"/>
        <w:left w:val="none" w:sz="0" w:space="0" w:color="auto"/>
        <w:bottom w:val="none" w:sz="0" w:space="0" w:color="auto"/>
        <w:right w:val="none" w:sz="0" w:space="0" w:color="auto"/>
      </w:divBdr>
    </w:div>
    <w:div w:id="11463974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645826">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4911640">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175750">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222508">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375727">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875770">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5956733">
      <w:bodyDiv w:val="1"/>
      <w:marLeft w:val="0"/>
      <w:marRight w:val="0"/>
      <w:marTop w:val="0"/>
      <w:marBottom w:val="0"/>
      <w:divBdr>
        <w:top w:val="none" w:sz="0" w:space="0" w:color="auto"/>
        <w:left w:val="none" w:sz="0" w:space="0" w:color="auto"/>
        <w:bottom w:val="none" w:sz="0" w:space="0" w:color="auto"/>
        <w:right w:val="none" w:sz="0" w:space="0" w:color="auto"/>
      </w:divBdr>
    </w:div>
    <w:div w:id="116065788">
      <w:bodyDiv w:val="1"/>
      <w:marLeft w:val="0"/>
      <w:marRight w:val="0"/>
      <w:marTop w:val="0"/>
      <w:marBottom w:val="0"/>
      <w:divBdr>
        <w:top w:val="none" w:sz="0" w:space="0" w:color="auto"/>
        <w:left w:val="none" w:sz="0" w:space="0" w:color="auto"/>
        <w:bottom w:val="none" w:sz="0" w:space="0" w:color="auto"/>
        <w:right w:val="none" w:sz="0" w:space="0" w:color="auto"/>
      </w:divBdr>
    </w:div>
    <w:div w:id="116068951">
      <w:bodyDiv w:val="1"/>
      <w:marLeft w:val="0"/>
      <w:marRight w:val="0"/>
      <w:marTop w:val="0"/>
      <w:marBottom w:val="0"/>
      <w:divBdr>
        <w:top w:val="none" w:sz="0" w:space="0" w:color="auto"/>
        <w:left w:val="none" w:sz="0" w:space="0" w:color="auto"/>
        <w:bottom w:val="none" w:sz="0" w:space="0" w:color="auto"/>
        <w:right w:val="none" w:sz="0" w:space="0" w:color="auto"/>
      </w:divBdr>
    </w:div>
    <w:div w:id="116071540">
      <w:bodyDiv w:val="1"/>
      <w:marLeft w:val="0"/>
      <w:marRight w:val="0"/>
      <w:marTop w:val="0"/>
      <w:marBottom w:val="0"/>
      <w:divBdr>
        <w:top w:val="none" w:sz="0" w:space="0" w:color="auto"/>
        <w:left w:val="none" w:sz="0" w:space="0" w:color="auto"/>
        <w:bottom w:val="none" w:sz="0" w:space="0" w:color="auto"/>
        <w:right w:val="none" w:sz="0" w:space="0" w:color="auto"/>
      </w:divBdr>
    </w:div>
    <w:div w:id="11607463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38905">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45953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04449">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6874517">
      <w:bodyDiv w:val="1"/>
      <w:marLeft w:val="0"/>
      <w:marRight w:val="0"/>
      <w:marTop w:val="0"/>
      <w:marBottom w:val="0"/>
      <w:divBdr>
        <w:top w:val="none" w:sz="0" w:space="0" w:color="auto"/>
        <w:left w:val="none" w:sz="0" w:space="0" w:color="auto"/>
        <w:bottom w:val="none" w:sz="0" w:space="0" w:color="auto"/>
        <w:right w:val="none" w:sz="0" w:space="0" w:color="auto"/>
      </w:divBdr>
    </w:div>
    <w:div w:id="116877050">
      <w:bodyDiv w:val="1"/>
      <w:marLeft w:val="0"/>
      <w:marRight w:val="0"/>
      <w:marTop w:val="0"/>
      <w:marBottom w:val="0"/>
      <w:divBdr>
        <w:top w:val="none" w:sz="0" w:space="0" w:color="auto"/>
        <w:left w:val="none" w:sz="0" w:space="0" w:color="auto"/>
        <w:bottom w:val="none" w:sz="0" w:space="0" w:color="auto"/>
        <w:right w:val="none" w:sz="0" w:space="0" w:color="auto"/>
      </w:divBdr>
    </w:div>
    <w:div w:id="117065069">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071806">
      <w:bodyDiv w:val="1"/>
      <w:marLeft w:val="0"/>
      <w:marRight w:val="0"/>
      <w:marTop w:val="0"/>
      <w:marBottom w:val="0"/>
      <w:divBdr>
        <w:top w:val="none" w:sz="0" w:space="0" w:color="auto"/>
        <w:left w:val="none" w:sz="0" w:space="0" w:color="auto"/>
        <w:bottom w:val="none" w:sz="0" w:space="0" w:color="auto"/>
        <w:right w:val="none" w:sz="0" w:space="0" w:color="auto"/>
      </w:divBdr>
    </w:div>
    <w:div w:id="117186384">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263469">
      <w:bodyDiv w:val="1"/>
      <w:marLeft w:val="0"/>
      <w:marRight w:val="0"/>
      <w:marTop w:val="0"/>
      <w:marBottom w:val="0"/>
      <w:divBdr>
        <w:top w:val="none" w:sz="0" w:space="0" w:color="auto"/>
        <w:left w:val="none" w:sz="0" w:space="0" w:color="auto"/>
        <w:bottom w:val="none" w:sz="0" w:space="0" w:color="auto"/>
        <w:right w:val="none" w:sz="0" w:space="0" w:color="auto"/>
      </w:divBdr>
    </w:div>
    <w:div w:id="117336734">
      <w:bodyDiv w:val="1"/>
      <w:marLeft w:val="0"/>
      <w:marRight w:val="0"/>
      <w:marTop w:val="0"/>
      <w:marBottom w:val="0"/>
      <w:divBdr>
        <w:top w:val="none" w:sz="0" w:space="0" w:color="auto"/>
        <w:left w:val="none" w:sz="0" w:space="0" w:color="auto"/>
        <w:bottom w:val="none" w:sz="0" w:space="0" w:color="auto"/>
        <w:right w:val="none" w:sz="0" w:space="0" w:color="auto"/>
      </w:divBdr>
    </w:div>
    <w:div w:id="117451165">
      <w:bodyDiv w:val="1"/>
      <w:marLeft w:val="0"/>
      <w:marRight w:val="0"/>
      <w:marTop w:val="0"/>
      <w:marBottom w:val="0"/>
      <w:divBdr>
        <w:top w:val="none" w:sz="0" w:space="0" w:color="auto"/>
        <w:left w:val="none" w:sz="0" w:space="0" w:color="auto"/>
        <w:bottom w:val="none" w:sz="0" w:space="0" w:color="auto"/>
        <w:right w:val="none" w:sz="0" w:space="0" w:color="auto"/>
      </w:divBdr>
    </w:div>
    <w:div w:id="117460562">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839381">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036370">
      <w:bodyDiv w:val="1"/>
      <w:marLeft w:val="0"/>
      <w:marRight w:val="0"/>
      <w:marTop w:val="0"/>
      <w:marBottom w:val="0"/>
      <w:divBdr>
        <w:top w:val="none" w:sz="0" w:space="0" w:color="auto"/>
        <w:left w:val="none" w:sz="0" w:space="0" w:color="auto"/>
        <w:bottom w:val="none" w:sz="0" w:space="0" w:color="auto"/>
        <w:right w:val="none" w:sz="0" w:space="0" w:color="auto"/>
      </w:divBdr>
    </w:div>
    <w:div w:id="11818617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259346">
      <w:bodyDiv w:val="1"/>
      <w:marLeft w:val="0"/>
      <w:marRight w:val="0"/>
      <w:marTop w:val="0"/>
      <w:marBottom w:val="0"/>
      <w:divBdr>
        <w:top w:val="none" w:sz="0" w:space="0" w:color="auto"/>
        <w:left w:val="none" w:sz="0" w:space="0" w:color="auto"/>
        <w:bottom w:val="none" w:sz="0" w:space="0" w:color="auto"/>
        <w:right w:val="none" w:sz="0" w:space="0" w:color="auto"/>
      </w:divBdr>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6888">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00723">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768828">
      <w:bodyDiv w:val="1"/>
      <w:marLeft w:val="0"/>
      <w:marRight w:val="0"/>
      <w:marTop w:val="0"/>
      <w:marBottom w:val="0"/>
      <w:divBdr>
        <w:top w:val="none" w:sz="0" w:space="0" w:color="auto"/>
        <w:left w:val="none" w:sz="0" w:space="0" w:color="auto"/>
        <w:bottom w:val="none" w:sz="0" w:space="0" w:color="auto"/>
        <w:right w:val="none" w:sz="0" w:space="0" w:color="auto"/>
      </w:divBdr>
    </w:div>
    <w:div w:id="118838438">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8914349">
      <w:bodyDiv w:val="1"/>
      <w:marLeft w:val="0"/>
      <w:marRight w:val="0"/>
      <w:marTop w:val="0"/>
      <w:marBottom w:val="0"/>
      <w:divBdr>
        <w:top w:val="none" w:sz="0" w:space="0" w:color="auto"/>
        <w:left w:val="none" w:sz="0" w:space="0" w:color="auto"/>
        <w:bottom w:val="none" w:sz="0" w:space="0" w:color="auto"/>
        <w:right w:val="none" w:sz="0" w:space="0" w:color="auto"/>
      </w:divBdr>
    </w:div>
    <w:div w:id="118957215">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157371">
      <w:bodyDiv w:val="1"/>
      <w:marLeft w:val="0"/>
      <w:marRight w:val="0"/>
      <w:marTop w:val="0"/>
      <w:marBottom w:val="0"/>
      <w:divBdr>
        <w:top w:val="none" w:sz="0" w:space="0" w:color="auto"/>
        <w:left w:val="none" w:sz="0" w:space="0" w:color="auto"/>
        <w:bottom w:val="none" w:sz="0" w:space="0" w:color="auto"/>
        <w:right w:val="none" w:sz="0" w:space="0" w:color="auto"/>
      </w:divBdr>
    </w:div>
    <w:div w:id="119230716">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07012">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49267">
      <w:bodyDiv w:val="1"/>
      <w:marLeft w:val="0"/>
      <w:marRight w:val="0"/>
      <w:marTop w:val="0"/>
      <w:marBottom w:val="0"/>
      <w:divBdr>
        <w:top w:val="none" w:sz="0" w:space="0" w:color="auto"/>
        <w:left w:val="none" w:sz="0" w:space="0" w:color="auto"/>
        <w:bottom w:val="none" w:sz="0" w:space="0" w:color="auto"/>
        <w:right w:val="none" w:sz="0" w:space="0" w:color="auto"/>
      </w:divBdr>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495888">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54271">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002875">
      <w:bodyDiv w:val="1"/>
      <w:marLeft w:val="0"/>
      <w:marRight w:val="0"/>
      <w:marTop w:val="0"/>
      <w:marBottom w:val="0"/>
      <w:divBdr>
        <w:top w:val="none" w:sz="0" w:space="0" w:color="auto"/>
        <w:left w:val="none" w:sz="0" w:space="0" w:color="auto"/>
        <w:bottom w:val="none" w:sz="0" w:space="0" w:color="auto"/>
        <w:right w:val="none" w:sz="0" w:space="0" w:color="auto"/>
      </w:divBdr>
    </w:div>
    <w:div w:id="120155947">
      <w:bodyDiv w:val="1"/>
      <w:marLeft w:val="0"/>
      <w:marRight w:val="0"/>
      <w:marTop w:val="0"/>
      <w:marBottom w:val="0"/>
      <w:divBdr>
        <w:top w:val="none" w:sz="0" w:space="0" w:color="auto"/>
        <w:left w:val="none" w:sz="0" w:space="0" w:color="auto"/>
        <w:bottom w:val="none" w:sz="0" w:space="0" w:color="auto"/>
        <w:right w:val="none" w:sz="0" w:space="0" w:color="auto"/>
      </w:divBdr>
    </w:div>
    <w:div w:id="120266371">
      <w:bodyDiv w:val="1"/>
      <w:marLeft w:val="0"/>
      <w:marRight w:val="0"/>
      <w:marTop w:val="0"/>
      <w:marBottom w:val="0"/>
      <w:divBdr>
        <w:top w:val="none" w:sz="0" w:space="0" w:color="auto"/>
        <w:left w:val="none" w:sz="0" w:space="0" w:color="auto"/>
        <w:bottom w:val="none" w:sz="0" w:space="0" w:color="auto"/>
        <w:right w:val="none" w:sz="0" w:space="0" w:color="auto"/>
      </w:divBdr>
    </w:div>
    <w:div w:id="120273024">
      <w:bodyDiv w:val="1"/>
      <w:marLeft w:val="0"/>
      <w:marRight w:val="0"/>
      <w:marTop w:val="0"/>
      <w:marBottom w:val="0"/>
      <w:divBdr>
        <w:top w:val="none" w:sz="0" w:space="0" w:color="auto"/>
        <w:left w:val="none" w:sz="0" w:space="0" w:color="auto"/>
        <w:bottom w:val="none" w:sz="0" w:space="0" w:color="auto"/>
        <w:right w:val="none" w:sz="0" w:space="0" w:color="auto"/>
      </w:divBdr>
    </w:div>
    <w:div w:id="120346910">
      <w:bodyDiv w:val="1"/>
      <w:marLeft w:val="0"/>
      <w:marRight w:val="0"/>
      <w:marTop w:val="0"/>
      <w:marBottom w:val="0"/>
      <w:divBdr>
        <w:top w:val="none" w:sz="0" w:space="0" w:color="auto"/>
        <w:left w:val="none" w:sz="0" w:space="0" w:color="auto"/>
        <w:bottom w:val="none" w:sz="0" w:space="0" w:color="auto"/>
        <w:right w:val="none" w:sz="0" w:space="0" w:color="auto"/>
      </w:divBdr>
    </w:div>
    <w:div w:id="120350184">
      <w:bodyDiv w:val="1"/>
      <w:marLeft w:val="0"/>
      <w:marRight w:val="0"/>
      <w:marTop w:val="0"/>
      <w:marBottom w:val="0"/>
      <w:divBdr>
        <w:top w:val="none" w:sz="0" w:space="0" w:color="auto"/>
        <w:left w:val="none" w:sz="0" w:space="0" w:color="auto"/>
        <w:bottom w:val="none" w:sz="0" w:space="0" w:color="auto"/>
        <w:right w:val="none" w:sz="0" w:space="0" w:color="auto"/>
      </w:divBdr>
    </w:div>
    <w:div w:id="120392024">
      <w:bodyDiv w:val="1"/>
      <w:marLeft w:val="0"/>
      <w:marRight w:val="0"/>
      <w:marTop w:val="0"/>
      <w:marBottom w:val="0"/>
      <w:divBdr>
        <w:top w:val="none" w:sz="0" w:space="0" w:color="auto"/>
        <w:left w:val="none" w:sz="0" w:space="0" w:color="auto"/>
        <w:bottom w:val="none" w:sz="0" w:space="0" w:color="auto"/>
        <w:right w:val="none" w:sz="0" w:space="0" w:color="auto"/>
      </w:divBdr>
    </w:div>
    <w:div w:id="120535329">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16890">
      <w:bodyDiv w:val="1"/>
      <w:marLeft w:val="0"/>
      <w:marRight w:val="0"/>
      <w:marTop w:val="0"/>
      <w:marBottom w:val="0"/>
      <w:divBdr>
        <w:top w:val="none" w:sz="0" w:space="0" w:color="auto"/>
        <w:left w:val="none" w:sz="0" w:space="0" w:color="auto"/>
        <w:bottom w:val="none" w:sz="0" w:space="0" w:color="auto"/>
        <w:right w:val="none" w:sz="0" w:space="0" w:color="auto"/>
      </w:divBdr>
    </w:div>
    <w:div w:id="120618583">
      <w:bodyDiv w:val="1"/>
      <w:marLeft w:val="0"/>
      <w:marRight w:val="0"/>
      <w:marTop w:val="0"/>
      <w:marBottom w:val="0"/>
      <w:divBdr>
        <w:top w:val="none" w:sz="0" w:space="0" w:color="auto"/>
        <w:left w:val="none" w:sz="0" w:space="0" w:color="auto"/>
        <w:bottom w:val="none" w:sz="0" w:space="0" w:color="auto"/>
        <w:right w:val="none" w:sz="0" w:space="0" w:color="auto"/>
      </w:divBdr>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730672">
      <w:bodyDiv w:val="1"/>
      <w:marLeft w:val="0"/>
      <w:marRight w:val="0"/>
      <w:marTop w:val="0"/>
      <w:marBottom w:val="0"/>
      <w:divBdr>
        <w:top w:val="none" w:sz="0" w:space="0" w:color="auto"/>
        <w:left w:val="none" w:sz="0" w:space="0" w:color="auto"/>
        <w:bottom w:val="none" w:sz="0" w:space="0" w:color="auto"/>
        <w:right w:val="none" w:sz="0" w:space="0" w:color="auto"/>
      </w:divBdr>
    </w:div>
    <w:div w:id="120731991">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0999273">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0215">
      <w:bodyDiv w:val="1"/>
      <w:marLeft w:val="0"/>
      <w:marRight w:val="0"/>
      <w:marTop w:val="0"/>
      <w:marBottom w:val="0"/>
      <w:divBdr>
        <w:top w:val="none" w:sz="0" w:space="0" w:color="auto"/>
        <w:left w:val="none" w:sz="0" w:space="0" w:color="auto"/>
        <w:bottom w:val="none" w:sz="0" w:space="0" w:color="auto"/>
        <w:right w:val="none" w:sz="0" w:space="0" w:color="auto"/>
      </w:divBdr>
    </w:div>
    <w:div w:id="121197989">
      <w:bodyDiv w:val="1"/>
      <w:marLeft w:val="0"/>
      <w:marRight w:val="0"/>
      <w:marTop w:val="0"/>
      <w:marBottom w:val="0"/>
      <w:divBdr>
        <w:top w:val="none" w:sz="0" w:space="0" w:color="auto"/>
        <w:left w:val="none" w:sz="0" w:space="0" w:color="auto"/>
        <w:bottom w:val="none" w:sz="0" w:space="0" w:color="auto"/>
        <w:right w:val="none" w:sz="0" w:space="0" w:color="auto"/>
      </w:divBdr>
    </w:div>
    <w:div w:id="121198285">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268652">
      <w:bodyDiv w:val="1"/>
      <w:marLeft w:val="0"/>
      <w:marRight w:val="0"/>
      <w:marTop w:val="0"/>
      <w:marBottom w:val="0"/>
      <w:divBdr>
        <w:top w:val="none" w:sz="0" w:space="0" w:color="auto"/>
        <w:left w:val="none" w:sz="0" w:space="0" w:color="auto"/>
        <w:bottom w:val="none" w:sz="0" w:space="0" w:color="auto"/>
        <w:right w:val="none" w:sz="0" w:space="0" w:color="auto"/>
      </w:divBdr>
    </w:div>
    <w:div w:id="121272684">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462701">
      <w:bodyDiv w:val="1"/>
      <w:marLeft w:val="0"/>
      <w:marRight w:val="0"/>
      <w:marTop w:val="0"/>
      <w:marBottom w:val="0"/>
      <w:divBdr>
        <w:top w:val="none" w:sz="0" w:space="0" w:color="auto"/>
        <w:left w:val="none" w:sz="0" w:space="0" w:color="auto"/>
        <w:bottom w:val="none" w:sz="0" w:space="0" w:color="auto"/>
        <w:right w:val="none" w:sz="0" w:space="0" w:color="auto"/>
      </w:divBdr>
    </w:div>
    <w:div w:id="121509491">
      <w:bodyDiv w:val="1"/>
      <w:marLeft w:val="0"/>
      <w:marRight w:val="0"/>
      <w:marTop w:val="0"/>
      <w:marBottom w:val="0"/>
      <w:divBdr>
        <w:top w:val="none" w:sz="0" w:space="0" w:color="auto"/>
        <w:left w:val="none" w:sz="0" w:space="0" w:color="auto"/>
        <w:bottom w:val="none" w:sz="0" w:space="0" w:color="auto"/>
        <w:right w:val="none" w:sz="0" w:space="0" w:color="auto"/>
      </w:divBdr>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659377">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1621">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1923732">
      <w:bodyDiv w:val="1"/>
      <w:marLeft w:val="0"/>
      <w:marRight w:val="0"/>
      <w:marTop w:val="0"/>
      <w:marBottom w:val="0"/>
      <w:divBdr>
        <w:top w:val="none" w:sz="0" w:space="0" w:color="auto"/>
        <w:left w:val="none" w:sz="0" w:space="0" w:color="auto"/>
        <w:bottom w:val="none" w:sz="0" w:space="0" w:color="auto"/>
        <w:right w:val="none" w:sz="0" w:space="0" w:color="auto"/>
      </w:divBdr>
    </w:div>
    <w:div w:id="121964501">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61910">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309196">
      <w:bodyDiv w:val="1"/>
      <w:marLeft w:val="0"/>
      <w:marRight w:val="0"/>
      <w:marTop w:val="0"/>
      <w:marBottom w:val="0"/>
      <w:divBdr>
        <w:top w:val="none" w:sz="0" w:space="0" w:color="auto"/>
        <w:left w:val="none" w:sz="0" w:space="0" w:color="auto"/>
        <w:bottom w:val="none" w:sz="0" w:space="0" w:color="auto"/>
        <w:right w:val="none" w:sz="0" w:space="0" w:color="auto"/>
      </w:divBdr>
    </w:div>
    <w:div w:id="122434033">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577890">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16758">
      <w:bodyDiv w:val="1"/>
      <w:marLeft w:val="0"/>
      <w:marRight w:val="0"/>
      <w:marTop w:val="0"/>
      <w:marBottom w:val="0"/>
      <w:divBdr>
        <w:top w:val="none" w:sz="0" w:space="0" w:color="auto"/>
        <w:left w:val="none" w:sz="0" w:space="0" w:color="auto"/>
        <w:bottom w:val="none" w:sz="0" w:space="0" w:color="auto"/>
        <w:right w:val="none" w:sz="0" w:space="0" w:color="auto"/>
      </w:divBdr>
    </w:div>
    <w:div w:id="122843790">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2894685">
      <w:bodyDiv w:val="1"/>
      <w:marLeft w:val="0"/>
      <w:marRight w:val="0"/>
      <w:marTop w:val="0"/>
      <w:marBottom w:val="0"/>
      <w:divBdr>
        <w:top w:val="none" w:sz="0" w:space="0" w:color="auto"/>
        <w:left w:val="none" w:sz="0" w:space="0" w:color="auto"/>
        <w:bottom w:val="none" w:sz="0" w:space="0" w:color="auto"/>
        <w:right w:val="none" w:sz="0" w:space="0" w:color="auto"/>
      </w:divBdr>
    </w:div>
    <w:div w:id="122962097">
      <w:bodyDiv w:val="1"/>
      <w:marLeft w:val="0"/>
      <w:marRight w:val="0"/>
      <w:marTop w:val="0"/>
      <w:marBottom w:val="0"/>
      <w:divBdr>
        <w:top w:val="none" w:sz="0" w:space="0" w:color="auto"/>
        <w:left w:val="none" w:sz="0" w:space="0" w:color="auto"/>
        <w:bottom w:val="none" w:sz="0" w:space="0" w:color="auto"/>
        <w:right w:val="none" w:sz="0" w:space="0" w:color="auto"/>
      </w:divBdr>
    </w:div>
    <w:div w:id="122963304">
      <w:bodyDiv w:val="1"/>
      <w:marLeft w:val="0"/>
      <w:marRight w:val="0"/>
      <w:marTop w:val="0"/>
      <w:marBottom w:val="0"/>
      <w:divBdr>
        <w:top w:val="none" w:sz="0" w:space="0" w:color="auto"/>
        <w:left w:val="none" w:sz="0" w:space="0" w:color="auto"/>
        <w:bottom w:val="none" w:sz="0" w:space="0" w:color="auto"/>
        <w:right w:val="none" w:sz="0" w:space="0" w:color="auto"/>
      </w:divBdr>
    </w:div>
    <w:div w:id="122965354">
      <w:bodyDiv w:val="1"/>
      <w:marLeft w:val="0"/>
      <w:marRight w:val="0"/>
      <w:marTop w:val="0"/>
      <w:marBottom w:val="0"/>
      <w:divBdr>
        <w:top w:val="none" w:sz="0" w:space="0" w:color="auto"/>
        <w:left w:val="none" w:sz="0" w:space="0" w:color="auto"/>
        <w:bottom w:val="none" w:sz="0" w:space="0" w:color="auto"/>
        <w:right w:val="none" w:sz="0" w:space="0" w:color="auto"/>
      </w:divBdr>
    </w:div>
    <w:div w:id="123012260">
      <w:bodyDiv w:val="1"/>
      <w:marLeft w:val="0"/>
      <w:marRight w:val="0"/>
      <w:marTop w:val="0"/>
      <w:marBottom w:val="0"/>
      <w:divBdr>
        <w:top w:val="none" w:sz="0" w:space="0" w:color="auto"/>
        <w:left w:val="none" w:sz="0" w:space="0" w:color="auto"/>
        <w:bottom w:val="none" w:sz="0" w:space="0" w:color="auto"/>
        <w:right w:val="none" w:sz="0" w:space="0" w:color="auto"/>
      </w:divBdr>
    </w:div>
    <w:div w:id="123013732">
      <w:bodyDiv w:val="1"/>
      <w:marLeft w:val="0"/>
      <w:marRight w:val="0"/>
      <w:marTop w:val="0"/>
      <w:marBottom w:val="0"/>
      <w:divBdr>
        <w:top w:val="none" w:sz="0" w:space="0" w:color="auto"/>
        <w:left w:val="none" w:sz="0" w:space="0" w:color="auto"/>
        <w:bottom w:val="none" w:sz="0" w:space="0" w:color="auto"/>
        <w:right w:val="none" w:sz="0" w:space="0" w:color="auto"/>
      </w:divBdr>
    </w:div>
    <w:div w:id="123083748">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57241">
      <w:bodyDiv w:val="1"/>
      <w:marLeft w:val="0"/>
      <w:marRight w:val="0"/>
      <w:marTop w:val="0"/>
      <w:marBottom w:val="0"/>
      <w:divBdr>
        <w:top w:val="none" w:sz="0" w:space="0" w:color="auto"/>
        <w:left w:val="none" w:sz="0" w:space="0" w:color="auto"/>
        <w:bottom w:val="none" w:sz="0" w:space="0" w:color="auto"/>
        <w:right w:val="none" w:sz="0" w:space="0" w:color="auto"/>
      </w:divBdr>
    </w:div>
    <w:div w:id="123159347">
      <w:bodyDiv w:val="1"/>
      <w:marLeft w:val="0"/>
      <w:marRight w:val="0"/>
      <w:marTop w:val="0"/>
      <w:marBottom w:val="0"/>
      <w:divBdr>
        <w:top w:val="none" w:sz="0" w:space="0" w:color="auto"/>
        <w:left w:val="none" w:sz="0" w:space="0" w:color="auto"/>
        <w:bottom w:val="none" w:sz="0" w:space="0" w:color="auto"/>
        <w:right w:val="none" w:sz="0" w:space="0" w:color="auto"/>
      </w:divBdr>
    </w:div>
    <w:div w:id="123163372">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280477">
      <w:bodyDiv w:val="1"/>
      <w:marLeft w:val="0"/>
      <w:marRight w:val="0"/>
      <w:marTop w:val="0"/>
      <w:marBottom w:val="0"/>
      <w:divBdr>
        <w:top w:val="none" w:sz="0" w:space="0" w:color="auto"/>
        <w:left w:val="none" w:sz="0" w:space="0" w:color="auto"/>
        <w:bottom w:val="none" w:sz="0" w:space="0" w:color="auto"/>
        <w:right w:val="none" w:sz="0" w:space="0" w:color="auto"/>
      </w:divBdr>
    </w:div>
    <w:div w:id="123352701">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432392">
      <w:bodyDiv w:val="1"/>
      <w:marLeft w:val="0"/>
      <w:marRight w:val="0"/>
      <w:marTop w:val="0"/>
      <w:marBottom w:val="0"/>
      <w:divBdr>
        <w:top w:val="none" w:sz="0" w:space="0" w:color="auto"/>
        <w:left w:val="none" w:sz="0" w:space="0" w:color="auto"/>
        <w:bottom w:val="none" w:sz="0" w:space="0" w:color="auto"/>
        <w:right w:val="none" w:sz="0" w:space="0" w:color="auto"/>
      </w:divBdr>
    </w:div>
    <w:div w:id="123471191">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286">
      <w:bodyDiv w:val="1"/>
      <w:marLeft w:val="0"/>
      <w:marRight w:val="0"/>
      <w:marTop w:val="0"/>
      <w:marBottom w:val="0"/>
      <w:divBdr>
        <w:top w:val="none" w:sz="0" w:space="0" w:color="auto"/>
        <w:left w:val="none" w:sz="0" w:space="0" w:color="auto"/>
        <w:bottom w:val="none" w:sz="0" w:space="0" w:color="auto"/>
        <w:right w:val="none" w:sz="0" w:space="0" w:color="auto"/>
      </w:divBdr>
    </w:div>
    <w:div w:id="1236955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744171">
      <w:bodyDiv w:val="1"/>
      <w:marLeft w:val="0"/>
      <w:marRight w:val="0"/>
      <w:marTop w:val="0"/>
      <w:marBottom w:val="0"/>
      <w:divBdr>
        <w:top w:val="none" w:sz="0" w:space="0" w:color="auto"/>
        <w:left w:val="none" w:sz="0" w:space="0" w:color="auto"/>
        <w:bottom w:val="none" w:sz="0" w:space="0" w:color="auto"/>
        <w:right w:val="none" w:sz="0" w:space="0" w:color="auto"/>
      </w:divBdr>
    </w:div>
    <w:div w:id="123811427">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130592">
      <w:bodyDiv w:val="1"/>
      <w:marLeft w:val="0"/>
      <w:marRight w:val="0"/>
      <w:marTop w:val="0"/>
      <w:marBottom w:val="0"/>
      <w:divBdr>
        <w:top w:val="none" w:sz="0" w:space="0" w:color="auto"/>
        <w:left w:val="none" w:sz="0" w:space="0" w:color="auto"/>
        <w:bottom w:val="none" w:sz="0" w:space="0" w:color="auto"/>
        <w:right w:val="none" w:sz="0" w:space="0" w:color="auto"/>
      </w:divBdr>
    </w:div>
    <w:div w:id="124201719">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353707">
      <w:bodyDiv w:val="1"/>
      <w:marLeft w:val="0"/>
      <w:marRight w:val="0"/>
      <w:marTop w:val="0"/>
      <w:marBottom w:val="0"/>
      <w:divBdr>
        <w:top w:val="none" w:sz="0" w:space="0" w:color="auto"/>
        <w:left w:val="none" w:sz="0" w:space="0" w:color="auto"/>
        <w:bottom w:val="none" w:sz="0" w:space="0" w:color="auto"/>
        <w:right w:val="none" w:sz="0" w:space="0" w:color="auto"/>
      </w:divBdr>
    </w:div>
    <w:div w:id="124541748">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544769">
      <w:bodyDiv w:val="1"/>
      <w:marLeft w:val="0"/>
      <w:marRight w:val="0"/>
      <w:marTop w:val="0"/>
      <w:marBottom w:val="0"/>
      <w:divBdr>
        <w:top w:val="none" w:sz="0" w:space="0" w:color="auto"/>
        <w:left w:val="none" w:sz="0" w:space="0" w:color="auto"/>
        <w:bottom w:val="none" w:sz="0" w:space="0" w:color="auto"/>
        <w:right w:val="none" w:sz="0" w:space="0" w:color="auto"/>
      </w:divBdr>
    </w:div>
    <w:div w:id="124785912">
      <w:bodyDiv w:val="1"/>
      <w:marLeft w:val="0"/>
      <w:marRight w:val="0"/>
      <w:marTop w:val="0"/>
      <w:marBottom w:val="0"/>
      <w:divBdr>
        <w:top w:val="none" w:sz="0" w:space="0" w:color="auto"/>
        <w:left w:val="none" w:sz="0" w:space="0" w:color="auto"/>
        <w:bottom w:val="none" w:sz="0" w:space="0" w:color="auto"/>
        <w:right w:val="none" w:sz="0" w:space="0" w:color="auto"/>
      </w:divBdr>
    </w:div>
    <w:div w:id="124786373">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008011">
      <w:bodyDiv w:val="1"/>
      <w:marLeft w:val="0"/>
      <w:marRight w:val="0"/>
      <w:marTop w:val="0"/>
      <w:marBottom w:val="0"/>
      <w:divBdr>
        <w:top w:val="none" w:sz="0" w:space="0" w:color="auto"/>
        <w:left w:val="none" w:sz="0" w:space="0" w:color="auto"/>
        <w:bottom w:val="none" w:sz="0" w:space="0" w:color="auto"/>
        <w:right w:val="none" w:sz="0" w:space="0" w:color="auto"/>
      </w:divBdr>
    </w:div>
    <w:div w:id="125050918">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584639">
      <w:bodyDiv w:val="1"/>
      <w:marLeft w:val="0"/>
      <w:marRight w:val="0"/>
      <w:marTop w:val="0"/>
      <w:marBottom w:val="0"/>
      <w:divBdr>
        <w:top w:val="none" w:sz="0" w:space="0" w:color="auto"/>
        <w:left w:val="none" w:sz="0" w:space="0" w:color="auto"/>
        <w:bottom w:val="none" w:sz="0" w:space="0" w:color="auto"/>
        <w:right w:val="none" w:sz="0" w:space="0" w:color="auto"/>
      </w:divBdr>
    </w:div>
    <w:div w:id="125586584">
      <w:bodyDiv w:val="1"/>
      <w:marLeft w:val="0"/>
      <w:marRight w:val="0"/>
      <w:marTop w:val="0"/>
      <w:marBottom w:val="0"/>
      <w:divBdr>
        <w:top w:val="none" w:sz="0" w:space="0" w:color="auto"/>
        <w:left w:val="none" w:sz="0" w:space="0" w:color="auto"/>
        <w:bottom w:val="none" w:sz="0" w:space="0" w:color="auto"/>
        <w:right w:val="none" w:sz="0" w:space="0" w:color="auto"/>
      </w:divBdr>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784062">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046046">
      <w:bodyDiv w:val="1"/>
      <w:marLeft w:val="0"/>
      <w:marRight w:val="0"/>
      <w:marTop w:val="0"/>
      <w:marBottom w:val="0"/>
      <w:divBdr>
        <w:top w:val="none" w:sz="0" w:space="0" w:color="auto"/>
        <w:left w:val="none" w:sz="0" w:space="0" w:color="auto"/>
        <w:bottom w:val="none" w:sz="0" w:space="0" w:color="auto"/>
        <w:right w:val="none" w:sz="0" w:space="0" w:color="auto"/>
      </w:divBdr>
    </w:div>
    <w:div w:id="126051597">
      <w:bodyDiv w:val="1"/>
      <w:marLeft w:val="0"/>
      <w:marRight w:val="0"/>
      <w:marTop w:val="0"/>
      <w:marBottom w:val="0"/>
      <w:divBdr>
        <w:top w:val="none" w:sz="0" w:space="0" w:color="auto"/>
        <w:left w:val="none" w:sz="0" w:space="0" w:color="auto"/>
        <w:bottom w:val="none" w:sz="0" w:space="0" w:color="auto"/>
        <w:right w:val="none" w:sz="0" w:space="0" w:color="auto"/>
      </w:divBdr>
    </w:div>
    <w:div w:id="126123156">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239869">
      <w:bodyDiv w:val="1"/>
      <w:marLeft w:val="0"/>
      <w:marRight w:val="0"/>
      <w:marTop w:val="0"/>
      <w:marBottom w:val="0"/>
      <w:divBdr>
        <w:top w:val="none" w:sz="0" w:space="0" w:color="auto"/>
        <w:left w:val="none" w:sz="0" w:space="0" w:color="auto"/>
        <w:bottom w:val="none" w:sz="0" w:space="0" w:color="auto"/>
        <w:right w:val="none" w:sz="0" w:space="0" w:color="auto"/>
      </w:divBdr>
    </w:div>
    <w:div w:id="126315520">
      <w:bodyDiv w:val="1"/>
      <w:marLeft w:val="0"/>
      <w:marRight w:val="0"/>
      <w:marTop w:val="0"/>
      <w:marBottom w:val="0"/>
      <w:divBdr>
        <w:top w:val="none" w:sz="0" w:space="0" w:color="auto"/>
        <w:left w:val="none" w:sz="0" w:space="0" w:color="auto"/>
        <w:bottom w:val="none" w:sz="0" w:space="0" w:color="auto"/>
        <w:right w:val="none" w:sz="0" w:space="0" w:color="auto"/>
      </w:divBdr>
    </w:div>
    <w:div w:id="126360972">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362223">
      <w:bodyDiv w:val="1"/>
      <w:marLeft w:val="0"/>
      <w:marRight w:val="0"/>
      <w:marTop w:val="0"/>
      <w:marBottom w:val="0"/>
      <w:divBdr>
        <w:top w:val="none" w:sz="0" w:space="0" w:color="auto"/>
        <w:left w:val="none" w:sz="0" w:space="0" w:color="auto"/>
        <w:bottom w:val="none" w:sz="0" w:space="0" w:color="auto"/>
        <w:right w:val="none" w:sz="0" w:space="0" w:color="auto"/>
      </w:divBdr>
    </w:div>
    <w:div w:id="126364361">
      <w:bodyDiv w:val="1"/>
      <w:marLeft w:val="0"/>
      <w:marRight w:val="0"/>
      <w:marTop w:val="0"/>
      <w:marBottom w:val="0"/>
      <w:divBdr>
        <w:top w:val="none" w:sz="0" w:space="0" w:color="auto"/>
        <w:left w:val="none" w:sz="0" w:space="0" w:color="auto"/>
        <w:bottom w:val="none" w:sz="0" w:space="0" w:color="auto"/>
        <w:right w:val="none" w:sz="0" w:space="0" w:color="auto"/>
      </w:divBdr>
    </w:div>
    <w:div w:id="126433169">
      <w:bodyDiv w:val="1"/>
      <w:marLeft w:val="0"/>
      <w:marRight w:val="0"/>
      <w:marTop w:val="0"/>
      <w:marBottom w:val="0"/>
      <w:divBdr>
        <w:top w:val="none" w:sz="0" w:space="0" w:color="auto"/>
        <w:left w:val="none" w:sz="0" w:space="0" w:color="auto"/>
        <w:bottom w:val="none" w:sz="0" w:space="0" w:color="auto"/>
        <w:right w:val="none" w:sz="0" w:space="0" w:color="auto"/>
      </w:divBdr>
    </w:div>
    <w:div w:id="126506740">
      <w:bodyDiv w:val="1"/>
      <w:marLeft w:val="0"/>
      <w:marRight w:val="0"/>
      <w:marTop w:val="0"/>
      <w:marBottom w:val="0"/>
      <w:divBdr>
        <w:top w:val="none" w:sz="0" w:space="0" w:color="auto"/>
        <w:left w:val="none" w:sz="0" w:space="0" w:color="auto"/>
        <w:bottom w:val="none" w:sz="0" w:space="0" w:color="auto"/>
        <w:right w:val="none" w:sz="0" w:space="0" w:color="auto"/>
      </w:divBdr>
    </w:div>
    <w:div w:id="126625365">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4864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6819731">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065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04572">
      <w:bodyDiv w:val="1"/>
      <w:marLeft w:val="0"/>
      <w:marRight w:val="0"/>
      <w:marTop w:val="0"/>
      <w:marBottom w:val="0"/>
      <w:divBdr>
        <w:top w:val="none" w:sz="0" w:space="0" w:color="auto"/>
        <w:left w:val="none" w:sz="0" w:space="0" w:color="auto"/>
        <w:bottom w:val="none" w:sz="0" w:space="0" w:color="auto"/>
        <w:right w:val="none" w:sz="0" w:space="0" w:color="auto"/>
      </w:divBdr>
    </w:div>
    <w:div w:id="127473256">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556468">
      <w:bodyDiv w:val="1"/>
      <w:marLeft w:val="0"/>
      <w:marRight w:val="0"/>
      <w:marTop w:val="0"/>
      <w:marBottom w:val="0"/>
      <w:divBdr>
        <w:top w:val="none" w:sz="0" w:space="0" w:color="auto"/>
        <w:left w:val="none" w:sz="0" w:space="0" w:color="auto"/>
        <w:bottom w:val="none" w:sz="0" w:space="0" w:color="auto"/>
        <w:right w:val="none" w:sz="0" w:space="0" w:color="auto"/>
      </w:divBdr>
    </w:div>
    <w:div w:id="127670998">
      <w:bodyDiv w:val="1"/>
      <w:marLeft w:val="0"/>
      <w:marRight w:val="0"/>
      <w:marTop w:val="0"/>
      <w:marBottom w:val="0"/>
      <w:divBdr>
        <w:top w:val="none" w:sz="0" w:space="0" w:color="auto"/>
        <w:left w:val="none" w:sz="0" w:space="0" w:color="auto"/>
        <w:bottom w:val="none" w:sz="0" w:space="0" w:color="auto"/>
        <w:right w:val="none" w:sz="0" w:space="0" w:color="auto"/>
      </w:divBdr>
    </w:div>
    <w:div w:id="127673219">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7822203">
      <w:bodyDiv w:val="1"/>
      <w:marLeft w:val="0"/>
      <w:marRight w:val="0"/>
      <w:marTop w:val="0"/>
      <w:marBottom w:val="0"/>
      <w:divBdr>
        <w:top w:val="none" w:sz="0" w:space="0" w:color="auto"/>
        <w:left w:val="none" w:sz="0" w:space="0" w:color="auto"/>
        <w:bottom w:val="none" w:sz="0" w:space="0" w:color="auto"/>
        <w:right w:val="none" w:sz="0" w:space="0" w:color="auto"/>
      </w:divBdr>
    </w:div>
    <w:div w:id="127944254">
      <w:bodyDiv w:val="1"/>
      <w:marLeft w:val="0"/>
      <w:marRight w:val="0"/>
      <w:marTop w:val="0"/>
      <w:marBottom w:val="0"/>
      <w:divBdr>
        <w:top w:val="none" w:sz="0" w:space="0" w:color="auto"/>
        <w:left w:val="none" w:sz="0" w:space="0" w:color="auto"/>
        <w:bottom w:val="none" w:sz="0" w:space="0" w:color="auto"/>
        <w:right w:val="none" w:sz="0" w:space="0" w:color="auto"/>
      </w:divBdr>
    </w:div>
    <w:div w:id="128011582">
      <w:bodyDiv w:val="1"/>
      <w:marLeft w:val="0"/>
      <w:marRight w:val="0"/>
      <w:marTop w:val="0"/>
      <w:marBottom w:val="0"/>
      <w:divBdr>
        <w:top w:val="none" w:sz="0" w:space="0" w:color="auto"/>
        <w:left w:val="none" w:sz="0" w:space="0" w:color="auto"/>
        <w:bottom w:val="none" w:sz="0" w:space="0" w:color="auto"/>
        <w:right w:val="none" w:sz="0" w:space="0" w:color="auto"/>
      </w:divBdr>
    </w:div>
    <w:div w:id="128014117">
      <w:bodyDiv w:val="1"/>
      <w:marLeft w:val="0"/>
      <w:marRight w:val="0"/>
      <w:marTop w:val="0"/>
      <w:marBottom w:val="0"/>
      <w:divBdr>
        <w:top w:val="none" w:sz="0" w:space="0" w:color="auto"/>
        <w:left w:val="none" w:sz="0" w:space="0" w:color="auto"/>
        <w:bottom w:val="none" w:sz="0" w:space="0" w:color="auto"/>
        <w:right w:val="none" w:sz="0" w:space="0" w:color="auto"/>
      </w:divBdr>
    </w:div>
    <w:div w:id="12808739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279140">
      <w:bodyDiv w:val="1"/>
      <w:marLeft w:val="0"/>
      <w:marRight w:val="0"/>
      <w:marTop w:val="0"/>
      <w:marBottom w:val="0"/>
      <w:divBdr>
        <w:top w:val="none" w:sz="0" w:space="0" w:color="auto"/>
        <w:left w:val="none" w:sz="0" w:space="0" w:color="auto"/>
        <w:bottom w:val="none" w:sz="0" w:space="0" w:color="auto"/>
        <w:right w:val="none" w:sz="0" w:space="0" w:color="auto"/>
      </w:divBdr>
    </w:div>
    <w:div w:id="128398801">
      <w:bodyDiv w:val="1"/>
      <w:marLeft w:val="0"/>
      <w:marRight w:val="0"/>
      <w:marTop w:val="0"/>
      <w:marBottom w:val="0"/>
      <w:divBdr>
        <w:top w:val="none" w:sz="0" w:space="0" w:color="auto"/>
        <w:left w:val="none" w:sz="0" w:space="0" w:color="auto"/>
        <w:bottom w:val="none" w:sz="0" w:space="0" w:color="auto"/>
        <w:right w:val="none" w:sz="0" w:space="0" w:color="auto"/>
      </w:divBdr>
    </w:div>
    <w:div w:id="128405618">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668368">
      <w:bodyDiv w:val="1"/>
      <w:marLeft w:val="0"/>
      <w:marRight w:val="0"/>
      <w:marTop w:val="0"/>
      <w:marBottom w:val="0"/>
      <w:divBdr>
        <w:top w:val="none" w:sz="0" w:space="0" w:color="auto"/>
        <w:left w:val="none" w:sz="0" w:space="0" w:color="auto"/>
        <w:bottom w:val="none" w:sz="0" w:space="0" w:color="auto"/>
        <w:right w:val="none" w:sz="0" w:space="0" w:color="auto"/>
      </w:divBdr>
    </w:div>
    <w:div w:id="128784649">
      <w:bodyDiv w:val="1"/>
      <w:marLeft w:val="0"/>
      <w:marRight w:val="0"/>
      <w:marTop w:val="0"/>
      <w:marBottom w:val="0"/>
      <w:divBdr>
        <w:top w:val="none" w:sz="0" w:space="0" w:color="auto"/>
        <w:left w:val="none" w:sz="0" w:space="0" w:color="auto"/>
        <w:bottom w:val="none" w:sz="0" w:space="0" w:color="auto"/>
        <w:right w:val="none" w:sz="0" w:space="0" w:color="auto"/>
      </w:divBdr>
    </w:div>
    <w:div w:id="128861527">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8979824">
      <w:bodyDiv w:val="1"/>
      <w:marLeft w:val="0"/>
      <w:marRight w:val="0"/>
      <w:marTop w:val="0"/>
      <w:marBottom w:val="0"/>
      <w:divBdr>
        <w:top w:val="none" w:sz="0" w:space="0" w:color="auto"/>
        <w:left w:val="none" w:sz="0" w:space="0" w:color="auto"/>
        <w:bottom w:val="none" w:sz="0" w:space="0" w:color="auto"/>
        <w:right w:val="none" w:sz="0" w:space="0" w:color="auto"/>
      </w:divBdr>
    </w:div>
    <w:div w:id="129056765">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173942">
      <w:bodyDiv w:val="1"/>
      <w:marLeft w:val="0"/>
      <w:marRight w:val="0"/>
      <w:marTop w:val="0"/>
      <w:marBottom w:val="0"/>
      <w:divBdr>
        <w:top w:val="none" w:sz="0" w:space="0" w:color="auto"/>
        <w:left w:val="none" w:sz="0" w:space="0" w:color="auto"/>
        <w:bottom w:val="none" w:sz="0" w:space="0" w:color="auto"/>
        <w:right w:val="none" w:sz="0" w:space="0" w:color="auto"/>
      </w:divBdr>
    </w:div>
    <w:div w:id="129250474">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447992">
      <w:bodyDiv w:val="1"/>
      <w:marLeft w:val="0"/>
      <w:marRight w:val="0"/>
      <w:marTop w:val="0"/>
      <w:marBottom w:val="0"/>
      <w:divBdr>
        <w:top w:val="none" w:sz="0" w:space="0" w:color="auto"/>
        <w:left w:val="none" w:sz="0" w:space="0" w:color="auto"/>
        <w:bottom w:val="none" w:sz="0" w:space="0" w:color="auto"/>
        <w:right w:val="none" w:sz="0" w:space="0" w:color="auto"/>
      </w:divBdr>
    </w:div>
    <w:div w:id="129521536">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29713525">
      <w:bodyDiv w:val="1"/>
      <w:marLeft w:val="0"/>
      <w:marRight w:val="0"/>
      <w:marTop w:val="0"/>
      <w:marBottom w:val="0"/>
      <w:divBdr>
        <w:top w:val="none" w:sz="0" w:space="0" w:color="auto"/>
        <w:left w:val="none" w:sz="0" w:space="0" w:color="auto"/>
        <w:bottom w:val="none" w:sz="0" w:space="0" w:color="auto"/>
        <w:right w:val="none" w:sz="0" w:space="0" w:color="auto"/>
      </w:divBdr>
    </w:div>
    <w:div w:id="129787104">
      <w:bodyDiv w:val="1"/>
      <w:marLeft w:val="0"/>
      <w:marRight w:val="0"/>
      <w:marTop w:val="0"/>
      <w:marBottom w:val="0"/>
      <w:divBdr>
        <w:top w:val="none" w:sz="0" w:space="0" w:color="auto"/>
        <w:left w:val="none" w:sz="0" w:space="0" w:color="auto"/>
        <w:bottom w:val="none" w:sz="0" w:space="0" w:color="auto"/>
        <w:right w:val="none" w:sz="0" w:space="0" w:color="auto"/>
      </w:divBdr>
    </w:div>
    <w:div w:id="129979121">
      <w:bodyDiv w:val="1"/>
      <w:marLeft w:val="0"/>
      <w:marRight w:val="0"/>
      <w:marTop w:val="0"/>
      <w:marBottom w:val="0"/>
      <w:divBdr>
        <w:top w:val="none" w:sz="0" w:space="0" w:color="auto"/>
        <w:left w:val="none" w:sz="0" w:space="0" w:color="auto"/>
        <w:bottom w:val="none" w:sz="0" w:space="0" w:color="auto"/>
        <w:right w:val="none" w:sz="0" w:space="0" w:color="auto"/>
      </w:divBdr>
    </w:div>
    <w:div w:id="130098935">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48332">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368142">
      <w:bodyDiv w:val="1"/>
      <w:marLeft w:val="0"/>
      <w:marRight w:val="0"/>
      <w:marTop w:val="0"/>
      <w:marBottom w:val="0"/>
      <w:divBdr>
        <w:top w:val="none" w:sz="0" w:space="0" w:color="auto"/>
        <w:left w:val="none" w:sz="0" w:space="0" w:color="auto"/>
        <w:bottom w:val="none" w:sz="0" w:space="0" w:color="auto"/>
        <w:right w:val="none" w:sz="0" w:space="0" w:color="auto"/>
      </w:divBdr>
    </w:div>
    <w:div w:id="130370597">
      <w:bodyDiv w:val="1"/>
      <w:marLeft w:val="0"/>
      <w:marRight w:val="0"/>
      <w:marTop w:val="0"/>
      <w:marBottom w:val="0"/>
      <w:divBdr>
        <w:top w:val="none" w:sz="0" w:space="0" w:color="auto"/>
        <w:left w:val="none" w:sz="0" w:space="0" w:color="auto"/>
        <w:bottom w:val="none" w:sz="0" w:space="0" w:color="auto"/>
        <w:right w:val="none" w:sz="0" w:space="0" w:color="auto"/>
      </w:divBdr>
    </w:div>
    <w:div w:id="13063463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0970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141365">
      <w:bodyDiv w:val="1"/>
      <w:marLeft w:val="0"/>
      <w:marRight w:val="0"/>
      <w:marTop w:val="0"/>
      <w:marBottom w:val="0"/>
      <w:divBdr>
        <w:top w:val="none" w:sz="0" w:space="0" w:color="auto"/>
        <w:left w:val="none" w:sz="0" w:space="0" w:color="auto"/>
        <w:bottom w:val="none" w:sz="0" w:space="0" w:color="auto"/>
        <w:right w:val="none" w:sz="0" w:space="0" w:color="auto"/>
      </w:divBdr>
    </w:div>
    <w:div w:id="131142467">
      <w:bodyDiv w:val="1"/>
      <w:marLeft w:val="0"/>
      <w:marRight w:val="0"/>
      <w:marTop w:val="0"/>
      <w:marBottom w:val="0"/>
      <w:divBdr>
        <w:top w:val="none" w:sz="0" w:space="0" w:color="auto"/>
        <w:left w:val="none" w:sz="0" w:space="0" w:color="auto"/>
        <w:bottom w:val="none" w:sz="0" w:space="0" w:color="auto"/>
        <w:right w:val="none" w:sz="0" w:space="0" w:color="auto"/>
      </w:divBdr>
    </w:div>
    <w:div w:id="131219048">
      <w:bodyDiv w:val="1"/>
      <w:marLeft w:val="0"/>
      <w:marRight w:val="0"/>
      <w:marTop w:val="0"/>
      <w:marBottom w:val="0"/>
      <w:divBdr>
        <w:top w:val="none" w:sz="0" w:space="0" w:color="auto"/>
        <w:left w:val="none" w:sz="0" w:space="0" w:color="auto"/>
        <w:bottom w:val="none" w:sz="0" w:space="0" w:color="auto"/>
        <w:right w:val="none" w:sz="0" w:space="0" w:color="auto"/>
      </w:divBdr>
    </w:div>
    <w:div w:id="131221025">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411306">
      <w:bodyDiv w:val="1"/>
      <w:marLeft w:val="0"/>
      <w:marRight w:val="0"/>
      <w:marTop w:val="0"/>
      <w:marBottom w:val="0"/>
      <w:divBdr>
        <w:top w:val="none" w:sz="0" w:space="0" w:color="auto"/>
        <w:left w:val="none" w:sz="0" w:space="0" w:color="auto"/>
        <w:bottom w:val="none" w:sz="0" w:space="0" w:color="auto"/>
        <w:right w:val="none" w:sz="0" w:space="0" w:color="auto"/>
      </w:divBdr>
    </w:div>
    <w:div w:id="1314853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02038">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680390">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874223">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065696">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17409">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2850">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86689">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068690">
      <w:bodyDiv w:val="1"/>
      <w:marLeft w:val="0"/>
      <w:marRight w:val="0"/>
      <w:marTop w:val="0"/>
      <w:marBottom w:val="0"/>
      <w:divBdr>
        <w:top w:val="none" w:sz="0" w:space="0" w:color="auto"/>
        <w:left w:val="none" w:sz="0" w:space="0" w:color="auto"/>
        <w:bottom w:val="none" w:sz="0" w:space="0" w:color="auto"/>
        <w:right w:val="none" w:sz="0" w:space="0" w:color="auto"/>
      </w:divBdr>
    </w:div>
    <w:div w:id="13311158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02573">
      <w:bodyDiv w:val="1"/>
      <w:marLeft w:val="0"/>
      <w:marRight w:val="0"/>
      <w:marTop w:val="0"/>
      <w:marBottom w:val="0"/>
      <w:divBdr>
        <w:top w:val="none" w:sz="0" w:space="0" w:color="auto"/>
        <w:left w:val="none" w:sz="0" w:space="0" w:color="auto"/>
        <w:bottom w:val="none" w:sz="0" w:space="0" w:color="auto"/>
        <w:right w:val="none" w:sz="0" w:space="0" w:color="auto"/>
      </w:divBdr>
    </w:div>
    <w:div w:id="133373407">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571374">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13784">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1346">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181677">
      <w:bodyDiv w:val="1"/>
      <w:marLeft w:val="0"/>
      <w:marRight w:val="0"/>
      <w:marTop w:val="0"/>
      <w:marBottom w:val="0"/>
      <w:divBdr>
        <w:top w:val="none" w:sz="0" w:space="0" w:color="auto"/>
        <w:left w:val="none" w:sz="0" w:space="0" w:color="auto"/>
        <w:bottom w:val="none" w:sz="0" w:space="0" w:color="auto"/>
        <w:right w:val="none" w:sz="0" w:space="0" w:color="auto"/>
      </w:divBdr>
    </w:div>
    <w:div w:id="134183285">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01697">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4758046">
      <w:bodyDiv w:val="1"/>
      <w:marLeft w:val="0"/>
      <w:marRight w:val="0"/>
      <w:marTop w:val="0"/>
      <w:marBottom w:val="0"/>
      <w:divBdr>
        <w:top w:val="none" w:sz="0" w:space="0" w:color="auto"/>
        <w:left w:val="none" w:sz="0" w:space="0" w:color="auto"/>
        <w:bottom w:val="none" w:sz="0" w:space="0" w:color="auto"/>
        <w:right w:val="none" w:sz="0" w:space="0" w:color="auto"/>
      </w:divBdr>
    </w:div>
    <w:div w:id="1352243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269782">
      <w:bodyDiv w:val="1"/>
      <w:marLeft w:val="0"/>
      <w:marRight w:val="0"/>
      <w:marTop w:val="0"/>
      <w:marBottom w:val="0"/>
      <w:divBdr>
        <w:top w:val="none" w:sz="0" w:space="0" w:color="auto"/>
        <w:left w:val="none" w:sz="0" w:space="0" w:color="auto"/>
        <w:bottom w:val="none" w:sz="0" w:space="0" w:color="auto"/>
        <w:right w:val="none" w:sz="0" w:space="0" w:color="auto"/>
      </w:divBdr>
    </w:div>
    <w:div w:id="135294658">
      <w:bodyDiv w:val="1"/>
      <w:marLeft w:val="0"/>
      <w:marRight w:val="0"/>
      <w:marTop w:val="0"/>
      <w:marBottom w:val="0"/>
      <w:divBdr>
        <w:top w:val="none" w:sz="0" w:space="0" w:color="auto"/>
        <w:left w:val="none" w:sz="0" w:space="0" w:color="auto"/>
        <w:bottom w:val="none" w:sz="0" w:space="0" w:color="auto"/>
        <w:right w:val="none" w:sz="0" w:space="0" w:color="auto"/>
      </w:divBdr>
    </w:div>
    <w:div w:id="13529900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6915">
      <w:bodyDiv w:val="1"/>
      <w:marLeft w:val="0"/>
      <w:marRight w:val="0"/>
      <w:marTop w:val="0"/>
      <w:marBottom w:val="0"/>
      <w:divBdr>
        <w:top w:val="none" w:sz="0" w:space="0" w:color="auto"/>
        <w:left w:val="none" w:sz="0" w:space="0" w:color="auto"/>
        <w:bottom w:val="none" w:sz="0" w:space="0" w:color="auto"/>
        <w:right w:val="none" w:sz="0" w:space="0" w:color="auto"/>
      </w:divBdr>
    </w:div>
    <w:div w:id="135537112">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12469">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6072">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28353">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732274">
      <w:bodyDiv w:val="1"/>
      <w:marLeft w:val="0"/>
      <w:marRight w:val="0"/>
      <w:marTop w:val="0"/>
      <w:marBottom w:val="0"/>
      <w:divBdr>
        <w:top w:val="none" w:sz="0" w:space="0" w:color="auto"/>
        <w:left w:val="none" w:sz="0" w:space="0" w:color="auto"/>
        <w:bottom w:val="none" w:sz="0" w:space="0" w:color="auto"/>
        <w:right w:val="none" w:sz="0" w:space="0" w:color="auto"/>
      </w:divBdr>
    </w:div>
    <w:div w:id="135799456">
      <w:bodyDiv w:val="1"/>
      <w:marLeft w:val="0"/>
      <w:marRight w:val="0"/>
      <w:marTop w:val="0"/>
      <w:marBottom w:val="0"/>
      <w:divBdr>
        <w:top w:val="none" w:sz="0" w:space="0" w:color="auto"/>
        <w:left w:val="none" w:sz="0" w:space="0" w:color="auto"/>
        <w:bottom w:val="none" w:sz="0" w:space="0" w:color="auto"/>
        <w:right w:val="none" w:sz="0" w:space="0" w:color="auto"/>
      </w:divBdr>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805494">
      <w:bodyDiv w:val="1"/>
      <w:marLeft w:val="0"/>
      <w:marRight w:val="0"/>
      <w:marTop w:val="0"/>
      <w:marBottom w:val="0"/>
      <w:divBdr>
        <w:top w:val="none" w:sz="0" w:space="0" w:color="auto"/>
        <w:left w:val="none" w:sz="0" w:space="0" w:color="auto"/>
        <w:bottom w:val="none" w:sz="0" w:space="0" w:color="auto"/>
        <w:right w:val="none" w:sz="0" w:space="0" w:color="auto"/>
      </w:divBdr>
    </w:div>
    <w:div w:id="135883255">
      <w:bodyDiv w:val="1"/>
      <w:marLeft w:val="0"/>
      <w:marRight w:val="0"/>
      <w:marTop w:val="0"/>
      <w:marBottom w:val="0"/>
      <w:divBdr>
        <w:top w:val="none" w:sz="0" w:space="0" w:color="auto"/>
        <w:left w:val="none" w:sz="0" w:space="0" w:color="auto"/>
        <w:bottom w:val="none" w:sz="0" w:space="0" w:color="auto"/>
        <w:right w:val="none" w:sz="0" w:space="0" w:color="auto"/>
      </w:divBdr>
    </w:div>
    <w:div w:id="135923908">
      <w:bodyDiv w:val="1"/>
      <w:marLeft w:val="0"/>
      <w:marRight w:val="0"/>
      <w:marTop w:val="0"/>
      <w:marBottom w:val="0"/>
      <w:divBdr>
        <w:top w:val="none" w:sz="0" w:space="0" w:color="auto"/>
        <w:left w:val="none" w:sz="0" w:space="0" w:color="auto"/>
        <w:bottom w:val="none" w:sz="0" w:space="0" w:color="auto"/>
        <w:right w:val="none" w:sz="0" w:space="0" w:color="auto"/>
      </w:divBdr>
    </w:div>
    <w:div w:id="135950365">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0140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073640">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384349">
      <w:bodyDiv w:val="1"/>
      <w:marLeft w:val="0"/>
      <w:marRight w:val="0"/>
      <w:marTop w:val="0"/>
      <w:marBottom w:val="0"/>
      <w:divBdr>
        <w:top w:val="none" w:sz="0" w:space="0" w:color="auto"/>
        <w:left w:val="none" w:sz="0" w:space="0" w:color="auto"/>
        <w:bottom w:val="none" w:sz="0" w:space="0" w:color="auto"/>
        <w:right w:val="none" w:sz="0" w:space="0" w:color="auto"/>
      </w:divBdr>
    </w:div>
    <w:div w:id="136529870">
      <w:bodyDiv w:val="1"/>
      <w:marLeft w:val="0"/>
      <w:marRight w:val="0"/>
      <w:marTop w:val="0"/>
      <w:marBottom w:val="0"/>
      <w:divBdr>
        <w:top w:val="none" w:sz="0" w:space="0" w:color="auto"/>
        <w:left w:val="none" w:sz="0" w:space="0" w:color="auto"/>
        <w:bottom w:val="none" w:sz="0" w:space="0" w:color="auto"/>
        <w:right w:val="none" w:sz="0" w:space="0" w:color="auto"/>
      </w:divBdr>
    </w:div>
    <w:div w:id="13653355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724077">
      <w:bodyDiv w:val="1"/>
      <w:marLeft w:val="0"/>
      <w:marRight w:val="0"/>
      <w:marTop w:val="0"/>
      <w:marBottom w:val="0"/>
      <w:divBdr>
        <w:top w:val="none" w:sz="0" w:space="0" w:color="auto"/>
        <w:left w:val="none" w:sz="0" w:space="0" w:color="auto"/>
        <w:bottom w:val="none" w:sz="0" w:space="0" w:color="auto"/>
        <w:right w:val="none" w:sz="0" w:space="0" w:color="auto"/>
      </w:divBdr>
    </w:div>
    <w:div w:id="136732022">
      <w:bodyDiv w:val="1"/>
      <w:marLeft w:val="0"/>
      <w:marRight w:val="0"/>
      <w:marTop w:val="0"/>
      <w:marBottom w:val="0"/>
      <w:divBdr>
        <w:top w:val="none" w:sz="0" w:space="0" w:color="auto"/>
        <w:left w:val="none" w:sz="0" w:space="0" w:color="auto"/>
        <w:bottom w:val="none" w:sz="0" w:space="0" w:color="auto"/>
        <w:right w:val="none" w:sz="0" w:space="0" w:color="auto"/>
      </w:divBdr>
    </w:div>
    <w:div w:id="136802499">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6998334">
      <w:bodyDiv w:val="1"/>
      <w:marLeft w:val="0"/>
      <w:marRight w:val="0"/>
      <w:marTop w:val="0"/>
      <w:marBottom w:val="0"/>
      <w:divBdr>
        <w:top w:val="none" w:sz="0" w:space="0" w:color="auto"/>
        <w:left w:val="none" w:sz="0" w:space="0" w:color="auto"/>
        <w:bottom w:val="none" w:sz="0" w:space="0" w:color="auto"/>
        <w:right w:val="none" w:sz="0" w:space="0" w:color="auto"/>
      </w:divBdr>
    </w:div>
    <w:div w:id="137037592">
      <w:bodyDiv w:val="1"/>
      <w:marLeft w:val="0"/>
      <w:marRight w:val="0"/>
      <w:marTop w:val="0"/>
      <w:marBottom w:val="0"/>
      <w:divBdr>
        <w:top w:val="none" w:sz="0" w:space="0" w:color="auto"/>
        <w:left w:val="none" w:sz="0" w:space="0" w:color="auto"/>
        <w:bottom w:val="none" w:sz="0" w:space="0" w:color="auto"/>
        <w:right w:val="none" w:sz="0" w:space="0" w:color="auto"/>
      </w:divBdr>
    </w:div>
    <w:div w:id="137066623">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4682">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49970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1857">
      <w:bodyDiv w:val="1"/>
      <w:marLeft w:val="0"/>
      <w:marRight w:val="0"/>
      <w:marTop w:val="0"/>
      <w:marBottom w:val="0"/>
      <w:divBdr>
        <w:top w:val="none" w:sz="0" w:space="0" w:color="auto"/>
        <w:left w:val="none" w:sz="0" w:space="0" w:color="auto"/>
        <w:bottom w:val="none" w:sz="0" w:space="0" w:color="auto"/>
        <w:right w:val="none" w:sz="0" w:space="0" w:color="auto"/>
      </w:divBdr>
    </w:div>
    <w:div w:id="137576842">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48135">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767601">
      <w:bodyDiv w:val="1"/>
      <w:marLeft w:val="0"/>
      <w:marRight w:val="0"/>
      <w:marTop w:val="0"/>
      <w:marBottom w:val="0"/>
      <w:divBdr>
        <w:top w:val="none" w:sz="0" w:space="0" w:color="auto"/>
        <w:left w:val="none" w:sz="0" w:space="0" w:color="auto"/>
        <w:bottom w:val="none" w:sz="0" w:space="0" w:color="auto"/>
        <w:right w:val="none" w:sz="0" w:space="0" w:color="auto"/>
      </w:divBdr>
    </w:div>
    <w:div w:id="137888523">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7526">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033683">
      <w:bodyDiv w:val="1"/>
      <w:marLeft w:val="0"/>
      <w:marRight w:val="0"/>
      <w:marTop w:val="0"/>
      <w:marBottom w:val="0"/>
      <w:divBdr>
        <w:top w:val="none" w:sz="0" w:space="0" w:color="auto"/>
        <w:left w:val="none" w:sz="0" w:space="0" w:color="auto"/>
        <w:bottom w:val="none" w:sz="0" w:space="0" w:color="auto"/>
        <w:right w:val="none" w:sz="0" w:space="0" w:color="auto"/>
      </w:divBdr>
    </w:div>
    <w:div w:id="138035312">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231242">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353450">
      <w:bodyDiv w:val="1"/>
      <w:marLeft w:val="0"/>
      <w:marRight w:val="0"/>
      <w:marTop w:val="0"/>
      <w:marBottom w:val="0"/>
      <w:divBdr>
        <w:top w:val="none" w:sz="0" w:space="0" w:color="auto"/>
        <w:left w:val="none" w:sz="0" w:space="0" w:color="auto"/>
        <w:bottom w:val="none" w:sz="0" w:space="0" w:color="auto"/>
        <w:right w:val="none" w:sz="0" w:space="0" w:color="auto"/>
      </w:divBdr>
    </w:div>
    <w:div w:id="138421241">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496883">
      <w:bodyDiv w:val="1"/>
      <w:marLeft w:val="0"/>
      <w:marRight w:val="0"/>
      <w:marTop w:val="0"/>
      <w:marBottom w:val="0"/>
      <w:divBdr>
        <w:top w:val="none" w:sz="0" w:space="0" w:color="auto"/>
        <w:left w:val="none" w:sz="0" w:space="0" w:color="auto"/>
        <w:bottom w:val="none" w:sz="0" w:space="0" w:color="auto"/>
        <w:right w:val="none" w:sz="0" w:space="0" w:color="auto"/>
      </w:divBdr>
    </w:div>
    <w:div w:id="138503014">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09518">
      <w:bodyDiv w:val="1"/>
      <w:marLeft w:val="0"/>
      <w:marRight w:val="0"/>
      <w:marTop w:val="0"/>
      <w:marBottom w:val="0"/>
      <w:divBdr>
        <w:top w:val="none" w:sz="0" w:space="0" w:color="auto"/>
        <w:left w:val="none" w:sz="0" w:space="0" w:color="auto"/>
        <w:bottom w:val="none" w:sz="0" w:space="0" w:color="auto"/>
        <w:right w:val="none" w:sz="0" w:space="0" w:color="auto"/>
      </w:divBdr>
    </w:div>
    <w:div w:id="138813534">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8959418">
      <w:bodyDiv w:val="1"/>
      <w:marLeft w:val="0"/>
      <w:marRight w:val="0"/>
      <w:marTop w:val="0"/>
      <w:marBottom w:val="0"/>
      <w:divBdr>
        <w:top w:val="none" w:sz="0" w:space="0" w:color="auto"/>
        <w:left w:val="none" w:sz="0" w:space="0" w:color="auto"/>
        <w:bottom w:val="none" w:sz="0" w:space="0" w:color="auto"/>
        <w:right w:val="none" w:sz="0" w:space="0" w:color="auto"/>
      </w:divBdr>
    </w:div>
    <w:div w:id="138965089">
      <w:bodyDiv w:val="1"/>
      <w:marLeft w:val="0"/>
      <w:marRight w:val="0"/>
      <w:marTop w:val="0"/>
      <w:marBottom w:val="0"/>
      <w:divBdr>
        <w:top w:val="none" w:sz="0" w:space="0" w:color="auto"/>
        <w:left w:val="none" w:sz="0" w:space="0" w:color="auto"/>
        <w:bottom w:val="none" w:sz="0" w:space="0" w:color="auto"/>
        <w:right w:val="none" w:sz="0" w:space="0" w:color="auto"/>
      </w:divBdr>
    </w:div>
    <w:div w:id="139007218">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22947">
      <w:bodyDiv w:val="1"/>
      <w:marLeft w:val="0"/>
      <w:marRight w:val="0"/>
      <w:marTop w:val="0"/>
      <w:marBottom w:val="0"/>
      <w:divBdr>
        <w:top w:val="none" w:sz="0" w:space="0" w:color="auto"/>
        <w:left w:val="none" w:sz="0" w:space="0" w:color="auto"/>
        <w:bottom w:val="none" w:sz="0" w:space="0" w:color="auto"/>
        <w:right w:val="none" w:sz="0" w:space="0" w:color="auto"/>
      </w:divBdr>
    </w:div>
    <w:div w:id="139426029">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855288">
      <w:bodyDiv w:val="1"/>
      <w:marLeft w:val="0"/>
      <w:marRight w:val="0"/>
      <w:marTop w:val="0"/>
      <w:marBottom w:val="0"/>
      <w:divBdr>
        <w:top w:val="none" w:sz="0" w:space="0" w:color="auto"/>
        <w:left w:val="none" w:sz="0" w:space="0" w:color="auto"/>
        <w:bottom w:val="none" w:sz="0" w:space="0" w:color="auto"/>
        <w:right w:val="none" w:sz="0" w:space="0" w:color="auto"/>
      </w:divBdr>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7149">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194237">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466990">
      <w:bodyDiv w:val="1"/>
      <w:marLeft w:val="0"/>
      <w:marRight w:val="0"/>
      <w:marTop w:val="0"/>
      <w:marBottom w:val="0"/>
      <w:divBdr>
        <w:top w:val="none" w:sz="0" w:space="0" w:color="auto"/>
        <w:left w:val="none" w:sz="0" w:space="0" w:color="auto"/>
        <w:bottom w:val="none" w:sz="0" w:space="0" w:color="auto"/>
        <w:right w:val="none" w:sz="0" w:space="0" w:color="auto"/>
      </w:divBdr>
    </w:div>
    <w:div w:id="140468687">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1809">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731592">
      <w:bodyDiv w:val="1"/>
      <w:marLeft w:val="0"/>
      <w:marRight w:val="0"/>
      <w:marTop w:val="0"/>
      <w:marBottom w:val="0"/>
      <w:divBdr>
        <w:top w:val="none" w:sz="0" w:space="0" w:color="auto"/>
        <w:left w:val="none" w:sz="0" w:space="0" w:color="auto"/>
        <w:bottom w:val="none" w:sz="0" w:space="0" w:color="auto"/>
        <w:right w:val="none" w:sz="0" w:space="0" w:color="auto"/>
      </w:divBdr>
    </w:div>
    <w:div w:id="140847630">
      <w:bodyDiv w:val="1"/>
      <w:marLeft w:val="0"/>
      <w:marRight w:val="0"/>
      <w:marTop w:val="0"/>
      <w:marBottom w:val="0"/>
      <w:divBdr>
        <w:top w:val="none" w:sz="0" w:space="0" w:color="auto"/>
        <w:left w:val="none" w:sz="0" w:space="0" w:color="auto"/>
        <w:bottom w:val="none" w:sz="0" w:space="0" w:color="auto"/>
        <w:right w:val="none" w:sz="0" w:space="0" w:color="auto"/>
      </w:divBdr>
    </w:div>
    <w:div w:id="140849481">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4381">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388906">
      <w:bodyDiv w:val="1"/>
      <w:marLeft w:val="0"/>
      <w:marRight w:val="0"/>
      <w:marTop w:val="0"/>
      <w:marBottom w:val="0"/>
      <w:divBdr>
        <w:top w:val="none" w:sz="0" w:space="0" w:color="auto"/>
        <w:left w:val="none" w:sz="0" w:space="0" w:color="auto"/>
        <w:bottom w:val="none" w:sz="0" w:space="0" w:color="auto"/>
        <w:right w:val="none" w:sz="0" w:space="0" w:color="auto"/>
      </w:divBdr>
    </w:div>
    <w:div w:id="141392705">
      <w:bodyDiv w:val="1"/>
      <w:marLeft w:val="0"/>
      <w:marRight w:val="0"/>
      <w:marTop w:val="0"/>
      <w:marBottom w:val="0"/>
      <w:divBdr>
        <w:top w:val="none" w:sz="0" w:space="0" w:color="auto"/>
        <w:left w:val="none" w:sz="0" w:space="0" w:color="auto"/>
        <w:bottom w:val="none" w:sz="0" w:space="0" w:color="auto"/>
        <w:right w:val="none" w:sz="0" w:space="0" w:color="auto"/>
      </w:divBdr>
    </w:div>
    <w:div w:id="141392952">
      <w:bodyDiv w:val="1"/>
      <w:marLeft w:val="0"/>
      <w:marRight w:val="0"/>
      <w:marTop w:val="0"/>
      <w:marBottom w:val="0"/>
      <w:divBdr>
        <w:top w:val="none" w:sz="0" w:space="0" w:color="auto"/>
        <w:left w:val="none" w:sz="0" w:space="0" w:color="auto"/>
        <w:bottom w:val="none" w:sz="0" w:space="0" w:color="auto"/>
        <w:right w:val="none" w:sz="0" w:space="0" w:color="auto"/>
      </w:divBdr>
    </w:div>
    <w:div w:id="141431134">
      <w:bodyDiv w:val="1"/>
      <w:marLeft w:val="0"/>
      <w:marRight w:val="0"/>
      <w:marTop w:val="0"/>
      <w:marBottom w:val="0"/>
      <w:divBdr>
        <w:top w:val="none" w:sz="0" w:space="0" w:color="auto"/>
        <w:left w:val="none" w:sz="0" w:space="0" w:color="auto"/>
        <w:bottom w:val="none" w:sz="0" w:space="0" w:color="auto"/>
        <w:right w:val="none" w:sz="0" w:space="0" w:color="auto"/>
      </w:divBdr>
    </w:div>
    <w:div w:id="141431439">
      <w:bodyDiv w:val="1"/>
      <w:marLeft w:val="0"/>
      <w:marRight w:val="0"/>
      <w:marTop w:val="0"/>
      <w:marBottom w:val="0"/>
      <w:divBdr>
        <w:top w:val="none" w:sz="0" w:space="0" w:color="auto"/>
        <w:left w:val="none" w:sz="0" w:space="0" w:color="auto"/>
        <w:bottom w:val="none" w:sz="0" w:space="0" w:color="auto"/>
        <w:right w:val="none" w:sz="0" w:space="0" w:color="auto"/>
      </w:divBdr>
    </w:div>
    <w:div w:id="141512233">
      <w:bodyDiv w:val="1"/>
      <w:marLeft w:val="0"/>
      <w:marRight w:val="0"/>
      <w:marTop w:val="0"/>
      <w:marBottom w:val="0"/>
      <w:divBdr>
        <w:top w:val="none" w:sz="0" w:space="0" w:color="auto"/>
        <w:left w:val="none" w:sz="0" w:space="0" w:color="auto"/>
        <w:bottom w:val="none" w:sz="0" w:space="0" w:color="auto"/>
        <w:right w:val="none" w:sz="0" w:space="0" w:color="auto"/>
      </w:divBdr>
    </w:div>
    <w:div w:id="141582444">
      <w:bodyDiv w:val="1"/>
      <w:marLeft w:val="0"/>
      <w:marRight w:val="0"/>
      <w:marTop w:val="0"/>
      <w:marBottom w:val="0"/>
      <w:divBdr>
        <w:top w:val="none" w:sz="0" w:space="0" w:color="auto"/>
        <w:left w:val="none" w:sz="0" w:space="0" w:color="auto"/>
        <w:bottom w:val="none" w:sz="0" w:space="0" w:color="auto"/>
        <w:right w:val="none" w:sz="0" w:space="0" w:color="auto"/>
      </w:divBdr>
    </w:div>
    <w:div w:id="141584811">
      <w:bodyDiv w:val="1"/>
      <w:marLeft w:val="0"/>
      <w:marRight w:val="0"/>
      <w:marTop w:val="0"/>
      <w:marBottom w:val="0"/>
      <w:divBdr>
        <w:top w:val="none" w:sz="0" w:space="0" w:color="auto"/>
        <w:left w:val="none" w:sz="0" w:space="0" w:color="auto"/>
        <w:bottom w:val="none" w:sz="0" w:space="0" w:color="auto"/>
        <w:right w:val="none" w:sz="0" w:space="0" w:color="auto"/>
      </w:divBdr>
    </w:div>
    <w:div w:id="141625257">
      <w:bodyDiv w:val="1"/>
      <w:marLeft w:val="0"/>
      <w:marRight w:val="0"/>
      <w:marTop w:val="0"/>
      <w:marBottom w:val="0"/>
      <w:divBdr>
        <w:top w:val="none" w:sz="0" w:space="0" w:color="auto"/>
        <w:left w:val="none" w:sz="0" w:space="0" w:color="auto"/>
        <w:bottom w:val="none" w:sz="0" w:space="0" w:color="auto"/>
        <w:right w:val="none" w:sz="0" w:space="0" w:color="auto"/>
      </w:divBdr>
    </w:div>
    <w:div w:id="141702986">
      <w:bodyDiv w:val="1"/>
      <w:marLeft w:val="0"/>
      <w:marRight w:val="0"/>
      <w:marTop w:val="0"/>
      <w:marBottom w:val="0"/>
      <w:divBdr>
        <w:top w:val="none" w:sz="0" w:space="0" w:color="auto"/>
        <w:left w:val="none" w:sz="0" w:space="0" w:color="auto"/>
        <w:bottom w:val="none" w:sz="0" w:space="0" w:color="auto"/>
        <w:right w:val="none" w:sz="0" w:space="0" w:color="auto"/>
      </w:divBdr>
    </w:div>
    <w:div w:id="141775116">
      <w:bodyDiv w:val="1"/>
      <w:marLeft w:val="0"/>
      <w:marRight w:val="0"/>
      <w:marTop w:val="0"/>
      <w:marBottom w:val="0"/>
      <w:divBdr>
        <w:top w:val="none" w:sz="0" w:space="0" w:color="auto"/>
        <w:left w:val="none" w:sz="0" w:space="0" w:color="auto"/>
        <w:bottom w:val="none" w:sz="0" w:space="0" w:color="auto"/>
        <w:right w:val="none" w:sz="0" w:space="0" w:color="auto"/>
      </w:divBdr>
    </w:div>
    <w:div w:id="141779970">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1971762">
      <w:bodyDiv w:val="1"/>
      <w:marLeft w:val="0"/>
      <w:marRight w:val="0"/>
      <w:marTop w:val="0"/>
      <w:marBottom w:val="0"/>
      <w:divBdr>
        <w:top w:val="none" w:sz="0" w:space="0" w:color="auto"/>
        <w:left w:val="none" w:sz="0" w:space="0" w:color="auto"/>
        <w:bottom w:val="none" w:sz="0" w:space="0" w:color="auto"/>
        <w:right w:val="none" w:sz="0" w:space="0" w:color="auto"/>
      </w:divBdr>
    </w:div>
    <w:div w:id="142041817">
      <w:bodyDiv w:val="1"/>
      <w:marLeft w:val="0"/>
      <w:marRight w:val="0"/>
      <w:marTop w:val="0"/>
      <w:marBottom w:val="0"/>
      <w:divBdr>
        <w:top w:val="none" w:sz="0" w:space="0" w:color="auto"/>
        <w:left w:val="none" w:sz="0" w:space="0" w:color="auto"/>
        <w:bottom w:val="none" w:sz="0" w:space="0" w:color="auto"/>
        <w:right w:val="none" w:sz="0" w:space="0" w:color="auto"/>
      </w:divBdr>
    </w:div>
    <w:div w:id="142047824">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472">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07604">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703633">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39135">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090040">
      <w:bodyDiv w:val="1"/>
      <w:marLeft w:val="0"/>
      <w:marRight w:val="0"/>
      <w:marTop w:val="0"/>
      <w:marBottom w:val="0"/>
      <w:divBdr>
        <w:top w:val="none" w:sz="0" w:space="0" w:color="auto"/>
        <w:left w:val="none" w:sz="0" w:space="0" w:color="auto"/>
        <w:bottom w:val="none" w:sz="0" w:space="0" w:color="auto"/>
        <w:right w:val="none" w:sz="0" w:space="0" w:color="auto"/>
      </w:divBdr>
    </w:div>
    <w:div w:id="143130632">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159253">
      <w:bodyDiv w:val="1"/>
      <w:marLeft w:val="0"/>
      <w:marRight w:val="0"/>
      <w:marTop w:val="0"/>
      <w:marBottom w:val="0"/>
      <w:divBdr>
        <w:top w:val="none" w:sz="0" w:space="0" w:color="auto"/>
        <w:left w:val="none" w:sz="0" w:space="0" w:color="auto"/>
        <w:bottom w:val="none" w:sz="0" w:space="0" w:color="auto"/>
        <w:right w:val="none" w:sz="0" w:space="0" w:color="auto"/>
      </w:divBdr>
    </w:div>
    <w:div w:id="143355399">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620306">
      <w:bodyDiv w:val="1"/>
      <w:marLeft w:val="0"/>
      <w:marRight w:val="0"/>
      <w:marTop w:val="0"/>
      <w:marBottom w:val="0"/>
      <w:divBdr>
        <w:top w:val="none" w:sz="0" w:space="0" w:color="auto"/>
        <w:left w:val="none" w:sz="0" w:space="0" w:color="auto"/>
        <w:bottom w:val="none" w:sz="0" w:space="0" w:color="auto"/>
        <w:right w:val="none" w:sz="0" w:space="0" w:color="auto"/>
      </w:divBdr>
    </w:div>
    <w:div w:id="14386229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07389">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05662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274956">
      <w:bodyDiv w:val="1"/>
      <w:marLeft w:val="0"/>
      <w:marRight w:val="0"/>
      <w:marTop w:val="0"/>
      <w:marBottom w:val="0"/>
      <w:divBdr>
        <w:top w:val="none" w:sz="0" w:space="0" w:color="auto"/>
        <w:left w:val="none" w:sz="0" w:space="0" w:color="auto"/>
        <w:bottom w:val="none" w:sz="0" w:space="0" w:color="auto"/>
        <w:right w:val="none" w:sz="0" w:space="0" w:color="auto"/>
      </w:divBdr>
    </w:div>
    <w:div w:id="144324051">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393922">
      <w:bodyDiv w:val="1"/>
      <w:marLeft w:val="0"/>
      <w:marRight w:val="0"/>
      <w:marTop w:val="0"/>
      <w:marBottom w:val="0"/>
      <w:divBdr>
        <w:top w:val="none" w:sz="0" w:space="0" w:color="auto"/>
        <w:left w:val="none" w:sz="0" w:space="0" w:color="auto"/>
        <w:bottom w:val="none" w:sz="0" w:space="0" w:color="auto"/>
        <w:right w:val="none" w:sz="0" w:space="0" w:color="auto"/>
      </w:divBdr>
    </w:div>
    <w:div w:id="144474021">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710679">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791">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5063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124775">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362683">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29722">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897446">
      <w:bodyDiv w:val="1"/>
      <w:marLeft w:val="0"/>
      <w:marRight w:val="0"/>
      <w:marTop w:val="0"/>
      <w:marBottom w:val="0"/>
      <w:divBdr>
        <w:top w:val="none" w:sz="0" w:space="0" w:color="auto"/>
        <w:left w:val="none" w:sz="0" w:space="0" w:color="auto"/>
        <w:bottom w:val="none" w:sz="0" w:space="0" w:color="auto"/>
        <w:right w:val="none" w:sz="0" w:space="0" w:color="auto"/>
      </w:divBdr>
    </w:div>
    <w:div w:id="145899795">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0093">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16918">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481637">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27470">
      <w:bodyDiv w:val="1"/>
      <w:marLeft w:val="0"/>
      <w:marRight w:val="0"/>
      <w:marTop w:val="0"/>
      <w:marBottom w:val="0"/>
      <w:divBdr>
        <w:top w:val="none" w:sz="0" w:space="0" w:color="auto"/>
        <w:left w:val="none" w:sz="0" w:space="0" w:color="auto"/>
        <w:bottom w:val="none" w:sz="0" w:space="0" w:color="auto"/>
        <w:right w:val="none" w:sz="0" w:space="0" w:color="auto"/>
      </w:divBdr>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746699">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22238">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332265">
      <w:bodyDiv w:val="1"/>
      <w:marLeft w:val="0"/>
      <w:marRight w:val="0"/>
      <w:marTop w:val="0"/>
      <w:marBottom w:val="0"/>
      <w:divBdr>
        <w:top w:val="none" w:sz="0" w:space="0" w:color="auto"/>
        <w:left w:val="none" w:sz="0" w:space="0" w:color="auto"/>
        <w:bottom w:val="none" w:sz="0" w:space="0" w:color="auto"/>
        <w:right w:val="none" w:sz="0" w:space="0" w:color="auto"/>
      </w:divBdr>
    </w:div>
    <w:div w:id="147481499">
      <w:bodyDiv w:val="1"/>
      <w:marLeft w:val="0"/>
      <w:marRight w:val="0"/>
      <w:marTop w:val="0"/>
      <w:marBottom w:val="0"/>
      <w:divBdr>
        <w:top w:val="none" w:sz="0" w:space="0" w:color="auto"/>
        <w:left w:val="none" w:sz="0" w:space="0" w:color="auto"/>
        <w:bottom w:val="none" w:sz="0" w:space="0" w:color="auto"/>
        <w:right w:val="none" w:sz="0" w:space="0" w:color="auto"/>
      </w:divBdr>
    </w:div>
    <w:div w:id="147524006">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55753">
      <w:bodyDiv w:val="1"/>
      <w:marLeft w:val="0"/>
      <w:marRight w:val="0"/>
      <w:marTop w:val="0"/>
      <w:marBottom w:val="0"/>
      <w:divBdr>
        <w:top w:val="none" w:sz="0" w:space="0" w:color="auto"/>
        <w:left w:val="none" w:sz="0" w:space="0" w:color="auto"/>
        <w:bottom w:val="none" w:sz="0" w:space="0" w:color="auto"/>
        <w:right w:val="none" w:sz="0" w:space="0" w:color="auto"/>
      </w:divBdr>
    </w:div>
    <w:div w:id="148064155">
      <w:bodyDiv w:val="1"/>
      <w:marLeft w:val="0"/>
      <w:marRight w:val="0"/>
      <w:marTop w:val="0"/>
      <w:marBottom w:val="0"/>
      <w:divBdr>
        <w:top w:val="none" w:sz="0" w:space="0" w:color="auto"/>
        <w:left w:val="none" w:sz="0" w:space="0" w:color="auto"/>
        <w:bottom w:val="none" w:sz="0" w:space="0" w:color="auto"/>
        <w:right w:val="none" w:sz="0" w:space="0" w:color="auto"/>
      </w:divBdr>
    </w:div>
    <w:div w:id="148064893">
      <w:bodyDiv w:val="1"/>
      <w:marLeft w:val="0"/>
      <w:marRight w:val="0"/>
      <w:marTop w:val="0"/>
      <w:marBottom w:val="0"/>
      <w:divBdr>
        <w:top w:val="none" w:sz="0" w:space="0" w:color="auto"/>
        <w:left w:val="none" w:sz="0" w:space="0" w:color="auto"/>
        <w:bottom w:val="none" w:sz="0" w:space="0" w:color="auto"/>
        <w:right w:val="none" w:sz="0" w:space="0" w:color="auto"/>
      </w:divBdr>
    </w:div>
    <w:div w:id="148252187">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01668">
      <w:bodyDiv w:val="1"/>
      <w:marLeft w:val="0"/>
      <w:marRight w:val="0"/>
      <w:marTop w:val="0"/>
      <w:marBottom w:val="0"/>
      <w:divBdr>
        <w:top w:val="none" w:sz="0" w:space="0" w:color="auto"/>
        <w:left w:val="none" w:sz="0" w:space="0" w:color="auto"/>
        <w:bottom w:val="none" w:sz="0" w:space="0" w:color="auto"/>
        <w:right w:val="none" w:sz="0" w:space="0" w:color="auto"/>
      </w:divBdr>
    </w:div>
    <w:div w:id="148401698">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02221">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18482">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296777">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371900">
      <w:bodyDiv w:val="1"/>
      <w:marLeft w:val="0"/>
      <w:marRight w:val="0"/>
      <w:marTop w:val="0"/>
      <w:marBottom w:val="0"/>
      <w:divBdr>
        <w:top w:val="none" w:sz="0" w:space="0" w:color="auto"/>
        <w:left w:val="none" w:sz="0" w:space="0" w:color="auto"/>
        <w:bottom w:val="none" w:sz="0" w:space="0" w:color="auto"/>
        <w:right w:val="none" w:sz="0" w:space="0" w:color="auto"/>
      </w:divBdr>
    </w:div>
    <w:div w:id="149445495">
      <w:bodyDiv w:val="1"/>
      <w:marLeft w:val="0"/>
      <w:marRight w:val="0"/>
      <w:marTop w:val="0"/>
      <w:marBottom w:val="0"/>
      <w:divBdr>
        <w:top w:val="none" w:sz="0" w:space="0" w:color="auto"/>
        <w:left w:val="none" w:sz="0" w:space="0" w:color="auto"/>
        <w:bottom w:val="none" w:sz="0" w:space="0" w:color="auto"/>
        <w:right w:val="none" w:sz="0" w:space="0" w:color="auto"/>
      </w:divBdr>
    </w:div>
    <w:div w:id="149490486">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6916">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562461">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761125">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097662">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47645">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292622">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2983">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04247">
      <w:bodyDiv w:val="1"/>
      <w:marLeft w:val="0"/>
      <w:marRight w:val="0"/>
      <w:marTop w:val="0"/>
      <w:marBottom w:val="0"/>
      <w:divBdr>
        <w:top w:val="none" w:sz="0" w:space="0" w:color="auto"/>
        <w:left w:val="none" w:sz="0" w:space="0" w:color="auto"/>
        <w:bottom w:val="none" w:sz="0" w:space="0" w:color="auto"/>
        <w:right w:val="none" w:sz="0" w:space="0" w:color="auto"/>
      </w:divBdr>
    </w:div>
    <w:div w:id="150677605">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28426">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0995407">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217132">
      <w:bodyDiv w:val="1"/>
      <w:marLeft w:val="0"/>
      <w:marRight w:val="0"/>
      <w:marTop w:val="0"/>
      <w:marBottom w:val="0"/>
      <w:divBdr>
        <w:top w:val="none" w:sz="0" w:space="0" w:color="auto"/>
        <w:left w:val="none" w:sz="0" w:space="0" w:color="auto"/>
        <w:bottom w:val="none" w:sz="0" w:space="0" w:color="auto"/>
        <w:right w:val="none" w:sz="0" w:space="0" w:color="auto"/>
      </w:divBdr>
    </w:div>
    <w:div w:id="151217600">
      <w:bodyDiv w:val="1"/>
      <w:marLeft w:val="0"/>
      <w:marRight w:val="0"/>
      <w:marTop w:val="0"/>
      <w:marBottom w:val="0"/>
      <w:divBdr>
        <w:top w:val="none" w:sz="0" w:space="0" w:color="auto"/>
        <w:left w:val="none" w:sz="0" w:space="0" w:color="auto"/>
        <w:bottom w:val="none" w:sz="0" w:space="0" w:color="auto"/>
        <w:right w:val="none" w:sz="0" w:space="0" w:color="auto"/>
      </w:divBdr>
    </w:div>
    <w:div w:id="151220808">
      <w:bodyDiv w:val="1"/>
      <w:marLeft w:val="0"/>
      <w:marRight w:val="0"/>
      <w:marTop w:val="0"/>
      <w:marBottom w:val="0"/>
      <w:divBdr>
        <w:top w:val="none" w:sz="0" w:space="0" w:color="auto"/>
        <w:left w:val="none" w:sz="0" w:space="0" w:color="auto"/>
        <w:bottom w:val="none" w:sz="0" w:space="0" w:color="auto"/>
        <w:right w:val="none" w:sz="0" w:space="0" w:color="auto"/>
      </w:divBdr>
    </w:div>
    <w:div w:id="151410047">
      <w:bodyDiv w:val="1"/>
      <w:marLeft w:val="0"/>
      <w:marRight w:val="0"/>
      <w:marTop w:val="0"/>
      <w:marBottom w:val="0"/>
      <w:divBdr>
        <w:top w:val="none" w:sz="0" w:space="0" w:color="auto"/>
        <w:left w:val="none" w:sz="0" w:space="0" w:color="auto"/>
        <w:bottom w:val="none" w:sz="0" w:space="0" w:color="auto"/>
        <w:right w:val="none" w:sz="0" w:space="0" w:color="auto"/>
      </w:divBdr>
    </w:div>
    <w:div w:id="151412238">
      <w:bodyDiv w:val="1"/>
      <w:marLeft w:val="0"/>
      <w:marRight w:val="0"/>
      <w:marTop w:val="0"/>
      <w:marBottom w:val="0"/>
      <w:divBdr>
        <w:top w:val="none" w:sz="0" w:space="0" w:color="auto"/>
        <w:left w:val="none" w:sz="0" w:space="0" w:color="auto"/>
        <w:bottom w:val="none" w:sz="0" w:space="0" w:color="auto"/>
        <w:right w:val="none" w:sz="0" w:space="0" w:color="auto"/>
      </w:divBdr>
    </w:div>
    <w:div w:id="151484520">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878197">
      <w:bodyDiv w:val="1"/>
      <w:marLeft w:val="0"/>
      <w:marRight w:val="0"/>
      <w:marTop w:val="0"/>
      <w:marBottom w:val="0"/>
      <w:divBdr>
        <w:top w:val="none" w:sz="0" w:space="0" w:color="auto"/>
        <w:left w:val="none" w:sz="0" w:space="0" w:color="auto"/>
        <w:bottom w:val="none" w:sz="0" w:space="0" w:color="auto"/>
        <w:right w:val="none" w:sz="0" w:space="0" w:color="auto"/>
      </w:divBdr>
    </w:div>
    <w:div w:id="151912591">
      <w:bodyDiv w:val="1"/>
      <w:marLeft w:val="0"/>
      <w:marRight w:val="0"/>
      <w:marTop w:val="0"/>
      <w:marBottom w:val="0"/>
      <w:divBdr>
        <w:top w:val="none" w:sz="0" w:space="0" w:color="auto"/>
        <w:left w:val="none" w:sz="0" w:space="0" w:color="auto"/>
        <w:bottom w:val="none" w:sz="0" w:space="0" w:color="auto"/>
        <w:right w:val="none" w:sz="0" w:space="0" w:color="auto"/>
      </w:divBdr>
    </w:div>
    <w:div w:id="151988806">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257071">
      <w:bodyDiv w:val="1"/>
      <w:marLeft w:val="0"/>
      <w:marRight w:val="0"/>
      <w:marTop w:val="0"/>
      <w:marBottom w:val="0"/>
      <w:divBdr>
        <w:top w:val="none" w:sz="0" w:space="0" w:color="auto"/>
        <w:left w:val="none" w:sz="0" w:space="0" w:color="auto"/>
        <w:bottom w:val="none" w:sz="0" w:space="0" w:color="auto"/>
        <w:right w:val="none" w:sz="0" w:space="0" w:color="auto"/>
      </w:divBdr>
    </w:div>
    <w:div w:id="152332180">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380161">
      <w:bodyDiv w:val="1"/>
      <w:marLeft w:val="0"/>
      <w:marRight w:val="0"/>
      <w:marTop w:val="0"/>
      <w:marBottom w:val="0"/>
      <w:divBdr>
        <w:top w:val="none" w:sz="0" w:space="0" w:color="auto"/>
        <w:left w:val="none" w:sz="0" w:space="0" w:color="auto"/>
        <w:bottom w:val="none" w:sz="0" w:space="0" w:color="auto"/>
        <w:right w:val="none" w:sz="0" w:space="0" w:color="auto"/>
      </w:divBdr>
    </w:div>
    <w:div w:id="152531635">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668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299229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48320">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4797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693216">
      <w:bodyDiv w:val="1"/>
      <w:marLeft w:val="0"/>
      <w:marRight w:val="0"/>
      <w:marTop w:val="0"/>
      <w:marBottom w:val="0"/>
      <w:divBdr>
        <w:top w:val="none" w:sz="0" w:space="0" w:color="auto"/>
        <w:left w:val="none" w:sz="0" w:space="0" w:color="auto"/>
        <w:bottom w:val="none" w:sz="0" w:space="0" w:color="auto"/>
        <w:right w:val="none" w:sz="0" w:space="0" w:color="auto"/>
      </w:divBdr>
    </w:div>
    <w:div w:id="153835040">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3883349">
      <w:bodyDiv w:val="1"/>
      <w:marLeft w:val="0"/>
      <w:marRight w:val="0"/>
      <w:marTop w:val="0"/>
      <w:marBottom w:val="0"/>
      <w:divBdr>
        <w:top w:val="none" w:sz="0" w:space="0" w:color="auto"/>
        <w:left w:val="none" w:sz="0" w:space="0" w:color="auto"/>
        <w:bottom w:val="none" w:sz="0" w:space="0" w:color="auto"/>
        <w:right w:val="none" w:sz="0" w:space="0" w:color="auto"/>
      </w:divBdr>
    </w:div>
    <w:div w:id="153910011">
      <w:bodyDiv w:val="1"/>
      <w:marLeft w:val="0"/>
      <w:marRight w:val="0"/>
      <w:marTop w:val="0"/>
      <w:marBottom w:val="0"/>
      <w:divBdr>
        <w:top w:val="none" w:sz="0" w:space="0" w:color="auto"/>
        <w:left w:val="none" w:sz="0" w:space="0" w:color="auto"/>
        <w:bottom w:val="none" w:sz="0" w:space="0" w:color="auto"/>
        <w:right w:val="none" w:sz="0" w:space="0" w:color="auto"/>
      </w:divBdr>
    </w:div>
    <w:div w:id="153910171">
      <w:bodyDiv w:val="1"/>
      <w:marLeft w:val="0"/>
      <w:marRight w:val="0"/>
      <w:marTop w:val="0"/>
      <w:marBottom w:val="0"/>
      <w:divBdr>
        <w:top w:val="none" w:sz="0" w:space="0" w:color="auto"/>
        <w:left w:val="none" w:sz="0" w:space="0" w:color="auto"/>
        <w:bottom w:val="none" w:sz="0" w:space="0" w:color="auto"/>
        <w:right w:val="none" w:sz="0" w:space="0" w:color="auto"/>
      </w:divBdr>
    </w:div>
    <w:div w:id="153910266">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07663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302358">
      <w:bodyDiv w:val="1"/>
      <w:marLeft w:val="0"/>
      <w:marRight w:val="0"/>
      <w:marTop w:val="0"/>
      <w:marBottom w:val="0"/>
      <w:divBdr>
        <w:top w:val="none" w:sz="0" w:space="0" w:color="auto"/>
        <w:left w:val="none" w:sz="0" w:space="0" w:color="auto"/>
        <w:bottom w:val="none" w:sz="0" w:space="0" w:color="auto"/>
        <w:right w:val="none" w:sz="0" w:space="0" w:color="auto"/>
      </w:divBdr>
    </w:div>
    <w:div w:id="154302983">
      <w:bodyDiv w:val="1"/>
      <w:marLeft w:val="0"/>
      <w:marRight w:val="0"/>
      <w:marTop w:val="0"/>
      <w:marBottom w:val="0"/>
      <w:divBdr>
        <w:top w:val="none" w:sz="0" w:space="0" w:color="auto"/>
        <w:left w:val="none" w:sz="0" w:space="0" w:color="auto"/>
        <w:bottom w:val="none" w:sz="0" w:space="0" w:color="auto"/>
        <w:right w:val="none" w:sz="0" w:space="0" w:color="auto"/>
      </w:divBdr>
    </w:div>
    <w:div w:id="154415301">
      <w:bodyDiv w:val="1"/>
      <w:marLeft w:val="0"/>
      <w:marRight w:val="0"/>
      <w:marTop w:val="0"/>
      <w:marBottom w:val="0"/>
      <w:divBdr>
        <w:top w:val="none" w:sz="0" w:space="0" w:color="auto"/>
        <w:left w:val="none" w:sz="0" w:space="0" w:color="auto"/>
        <w:bottom w:val="none" w:sz="0" w:space="0" w:color="auto"/>
        <w:right w:val="none" w:sz="0" w:space="0" w:color="auto"/>
      </w:divBdr>
    </w:div>
    <w:div w:id="154418935">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540017">
      <w:bodyDiv w:val="1"/>
      <w:marLeft w:val="0"/>
      <w:marRight w:val="0"/>
      <w:marTop w:val="0"/>
      <w:marBottom w:val="0"/>
      <w:divBdr>
        <w:top w:val="none" w:sz="0" w:space="0" w:color="auto"/>
        <w:left w:val="none" w:sz="0" w:space="0" w:color="auto"/>
        <w:bottom w:val="none" w:sz="0" w:space="0" w:color="auto"/>
        <w:right w:val="none" w:sz="0" w:space="0" w:color="auto"/>
      </w:divBdr>
    </w:div>
    <w:div w:id="154612981">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684741">
      <w:bodyDiv w:val="1"/>
      <w:marLeft w:val="0"/>
      <w:marRight w:val="0"/>
      <w:marTop w:val="0"/>
      <w:marBottom w:val="0"/>
      <w:divBdr>
        <w:top w:val="none" w:sz="0" w:space="0" w:color="auto"/>
        <w:left w:val="none" w:sz="0" w:space="0" w:color="auto"/>
        <w:bottom w:val="none" w:sz="0" w:space="0" w:color="auto"/>
        <w:right w:val="none" w:sz="0" w:space="0" w:color="auto"/>
      </w:divBdr>
    </w:div>
    <w:div w:id="154731912">
      <w:bodyDiv w:val="1"/>
      <w:marLeft w:val="0"/>
      <w:marRight w:val="0"/>
      <w:marTop w:val="0"/>
      <w:marBottom w:val="0"/>
      <w:divBdr>
        <w:top w:val="none" w:sz="0" w:space="0" w:color="auto"/>
        <w:left w:val="none" w:sz="0" w:space="0" w:color="auto"/>
        <w:bottom w:val="none" w:sz="0" w:space="0" w:color="auto"/>
        <w:right w:val="none" w:sz="0" w:space="0" w:color="auto"/>
      </w:divBdr>
    </w:div>
    <w:div w:id="154734563">
      <w:bodyDiv w:val="1"/>
      <w:marLeft w:val="0"/>
      <w:marRight w:val="0"/>
      <w:marTop w:val="0"/>
      <w:marBottom w:val="0"/>
      <w:divBdr>
        <w:top w:val="none" w:sz="0" w:space="0" w:color="auto"/>
        <w:left w:val="none" w:sz="0" w:space="0" w:color="auto"/>
        <w:bottom w:val="none" w:sz="0" w:space="0" w:color="auto"/>
        <w:right w:val="none" w:sz="0" w:space="0" w:color="auto"/>
      </w:divBdr>
    </w:div>
    <w:div w:id="154761043">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4952129">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39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459890">
      <w:bodyDiv w:val="1"/>
      <w:marLeft w:val="0"/>
      <w:marRight w:val="0"/>
      <w:marTop w:val="0"/>
      <w:marBottom w:val="0"/>
      <w:divBdr>
        <w:top w:val="none" w:sz="0" w:space="0" w:color="auto"/>
        <w:left w:val="none" w:sz="0" w:space="0" w:color="auto"/>
        <w:bottom w:val="none" w:sz="0" w:space="0" w:color="auto"/>
        <w:right w:val="none" w:sz="0" w:space="0" w:color="auto"/>
      </w:divBdr>
    </w:div>
    <w:div w:id="155462445">
      <w:bodyDiv w:val="1"/>
      <w:marLeft w:val="0"/>
      <w:marRight w:val="0"/>
      <w:marTop w:val="0"/>
      <w:marBottom w:val="0"/>
      <w:divBdr>
        <w:top w:val="none" w:sz="0" w:space="0" w:color="auto"/>
        <w:left w:val="none" w:sz="0" w:space="0" w:color="auto"/>
        <w:bottom w:val="none" w:sz="0" w:space="0" w:color="auto"/>
        <w:right w:val="none" w:sz="0" w:space="0" w:color="auto"/>
      </w:divBdr>
    </w:div>
    <w:div w:id="155463998">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4043">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02890">
      <w:bodyDiv w:val="1"/>
      <w:marLeft w:val="0"/>
      <w:marRight w:val="0"/>
      <w:marTop w:val="0"/>
      <w:marBottom w:val="0"/>
      <w:divBdr>
        <w:top w:val="none" w:sz="0" w:space="0" w:color="auto"/>
        <w:left w:val="none" w:sz="0" w:space="0" w:color="auto"/>
        <w:bottom w:val="none" w:sz="0" w:space="0" w:color="auto"/>
        <w:right w:val="none" w:sz="0" w:space="0" w:color="auto"/>
      </w:divBdr>
    </w:div>
    <w:div w:id="155846143">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5997910">
      <w:bodyDiv w:val="1"/>
      <w:marLeft w:val="0"/>
      <w:marRight w:val="0"/>
      <w:marTop w:val="0"/>
      <w:marBottom w:val="0"/>
      <w:divBdr>
        <w:top w:val="none" w:sz="0" w:space="0" w:color="auto"/>
        <w:left w:val="none" w:sz="0" w:space="0" w:color="auto"/>
        <w:bottom w:val="none" w:sz="0" w:space="0" w:color="auto"/>
        <w:right w:val="none" w:sz="0" w:space="0" w:color="auto"/>
      </w:divBdr>
    </w:div>
    <w:div w:id="156113637">
      <w:bodyDiv w:val="1"/>
      <w:marLeft w:val="0"/>
      <w:marRight w:val="0"/>
      <w:marTop w:val="0"/>
      <w:marBottom w:val="0"/>
      <w:divBdr>
        <w:top w:val="none" w:sz="0" w:space="0" w:color="auto"/>
        <w:left w:val="none" w:sz="0" w:space="0" w:color="auto"/>
        <w:bottom w:val="none" w:sz="0" w:space="0" w:color="auto"/>
        <w:right w:val="none" w:sz="0" w:space="0" w:color="auto"/>
      </w:divBdr>
    </w:div>
    <w:div w:id="156189366">
      <w:bodyDiv w:val="1"/>
      <w:marLeft w:val="0"/>
      <w:marRight w:val="0"/>
      <w:marTop w:val="0"/>
      <w:marBottom w:val="0"/>
      <w:divBdr>
        <w:top w:val="none" w:sz="0" w:space="0" w:color="auto"/>
        <w:left w:val="none" w:sz="0" w:space="0" w:color="auto"/>
        <w:bottom w:val="none" w:sz="0" w:space="0" w:color="auto"/>
        <w:right w:val="none" w:sz="0" w:space="0" w:color="auto"/>
      </w:divBdr>
    </w:div>
    <w:div w:id="156189687">
      <w:bodyDiv w:val="1"/>
      <w:marLeft w:val="0"/>
      <w:marRight w:val="0"/>
      <w:marTop w:val="0"/>
      <w:marBottom w:val="0"/>
      <w:divBdr>
        <w:top w:val="none" w:sz="0" w:space="0" w:color="auto"/>
        <w:left w:val="none" w:sz="0" w:space="0" w:color="auto"/>
        <w:bottom w:val="none" w:sz="0" w:space="0" w:color="auto"/>
        <w:right w:val="none" w:sz="0" w:space="0" w:color="auto"/>
      </w:divBdr>
    </w:div>
    <w:div w:id="156190613">
      <w:bodyDiv w:val="1"/>
      <w:marLeft w:val="0"/>
      <w:marRight w:val="0"/>
      <w:marTop w:val="0"/>
      <w:marBottom w:val="0"/>
      <w:divBdr>
        <w:top w:val="none" w:sz="0" w:space="0" w:color="auto"/>
        <w:left w:val="none" w:sz="0" w:space="0" w:color="auto"/>
        <w:bottom w:val="none" w:sz="0" w:space="0" w:color="auto"/>
        <w:right w:val="none" w:sz="0" w:space="0" w:color="auto"/>
      </w:divBdr>
    </w:div>
    <w:div w:id="156238081">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268526">
      <w:bodyDiv w:val="1"/>
      <w:marLeft w:val="0"/>
      <w:marRight w:val="0"/>
      <w:marTop w:val="0"/>
      <w:marBottom w:val="0"/>
      <w:divBdr>
        <w:top w:val="none" w:sz="0" w:space="0" w:color="auto"/>
        <w:left w:val="none" w:sz="0" w:space="0" w:color="auto"/>
        <w:bottom w:val="none" w:sz="0" w:space="0" w:color="auto"/>
        <w:right w:val="none" w:sz="0" w:space="0" w:color="auto"/>
      </w:divBdr>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461124">
      <w:bodyDiv w:val="1"/>
      <w:marLeft w:val="0"/>
      <w:marRight w:val="0"/>
      <w:marTop w:val="0"/>
      <w:marBottom w:val="0"/>
      <w:divBdr>
        <w:top w:val="none" w:sz="0" w:space="0" w:color="auto"/>
        <w:left w:val="none" w:sz="0" w:space="0" w:color="auto"/>
        <w:bottom w:val="none" w:sz="0" w:space="0" w:color="auto"/>
        <w:right w:val="none" w:sz="0" w:space="0" w:color="auto"/>
      </w:divBdr>
    </w:div>
    <w:div w:id="15650302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578060">
      <w:bodyDiv w:val="1"/>
      <w:marLeft w:val="0"/>
      <w:marRight w:val="0"/>
      <w:marTop w:val="0"/>
      <w:marBottom w:val="0"/>
      <w:divBdr>
        <w:top w:val="none" w:sz="0" w:space="0" w:color="auto"/>
        <w:left w:val="none" w:sz="0" w:space="0" w:color="auto"/>
        <w:bottom w:val="none" w:sz="0" w:space="0" w:color="auto"/>
        <w:right w:val="none" w:sz="0" w:space="0" w:color="auto"/>
      </w:divBdr>
    </w:div>
    <w:div w:id="156767748">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850976">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238575">
      <w:bodyDiv w:val="1"/>
      <w:marLeft w:val="0"/>
      <w:marRight w:val="0"/>
      <w:marTop w:val="0"/>
      <w:marBottom w:val="0"/>
      <w:divBdr>
        <w:top w:val="none" w:sz="0" w:space="0" w:color="auto"/>
        <w:left w:val="none" w:sz="0" w:space="0" w:color="auto"/>
        <w:bottom w:val="none" w:sz="0" w:space="0" w:color="auto"/>
        <w:right w:val="none" w:sz="0" w:space="0" w:color="auto"/>
      </w:divBdr>
    </w:div>
    <w:div w:id="157307420">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26236">
      <w:bodyDiv w:val="1"/>
      <w:marLeft w:val="0"/>
      <w:marRight w:val="0"/>
      <w:marTop w:val="0"/>
      <w:marBottom w:val="0"/>
      <w:divBdr>
        <w:top w:val="none" w:sz="0" w:space="0" w:color="auto"/>
        <w:left w:val="none" w:sz="0" w:space="0" w:color="auto"/>
        <w:bottom w:val="none" w:sz="0" w:space="0" w:color="auto"/>
        <w:right w:val="none" w:sz="0" w:space="0" w:color="auto"/>
      </w:divBdr>
    </w:div>
    <w:div w:id="157427033">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580579">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156760">
      <w:bodyDiv w:val="1"/>
      <w:marLeft w:val="0"/>
      <w:marRight w:val="0"/>
      <w:marTop w:val="0"/>
      <w:marBottom w:val="0"/>
      <w:divBdr>
        <w:top w:val="none" w:sz="0" w:space="0" w:color="auto"/>
        <w:left w:val="none" w:sz="0" w:space="0" w:color="auto"/>
        <w:bottom w:val="none" w:sz="0" w:space="0" w:color="auto"/>
        <w:right w:val="none" w:sz="0" w:space="0" w:color="auto"/>
      </w:divBdr>
    </w:div>
    <w:div w:id="158229643">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275942">
      <w:bodyDiv w:val="1"/>
      <w:marLeft w:val="0"/>
      <w:marRight w:val="0"/>
      <w:marTop w:val="0"/>
      <w:marBottom w:val="0"/>
      <w:divBdr>
        <w:top w:val="none" w:sz="0" w:space="0" w:color="auto"/>
        <w:left w:val="none" w:sz="0" w:space="0" w:color="auto"/>
        <w:bottom w:val="none" w:sz="0" w:space="0" w:color="auto"/>
        <w:right w:val="none" w:sz="0" w:space="0" w:color="auto"/>
      </w:divBdr>
    </w:div>
    <w:div w:id="158346830">
      <w:bodyDiv w:val="1"/>
      <w:marLeft w:val="0"/>
      <w:marRight w:val="0"/>
      <w:marTop w:val="0"/>
      <w:marBottom w:val="0"/>
      <w:divBdr>
        <w:top w:val="none" w:sz="0" w:space="0" w:color="auto"/>
        <w:left w:val="none" w:sz="0" w:space="0" w:color="auto"/>
        <w:bottom w:val="none" w:sz="0" w:space="0" w:color="auto"/>
        <w:right w:val="none" w:sz="0" w:space="0" w:color="auto"/>
      </w:divBdr>
    </w:div>
    <w:div w:id="158350941">
      <w:bodyDiv w:val="1"/>
      <w:marLeft w:val="0"/>
      <w:marRight w:val="0"/>
      <w:marTop w:val="0"/>
      <w:marBottom w:val="0"/>
      <w:divBdr>
        <w:top w:val="none" w:sz="0" w:space="0" w:color="auto"/>
        <w:left w:val="none" w:sz="0" w:space="0" w:color="auto"/>
        <w:bottom w:val="none" w:sz="0" w:space="0" w:color="auto"/>
        <w:right w:val="none" w:sz="0" w:space="0" w:color="auto"/>
      </w:divBdr>
    </w:div>
    <w:div w:id="15842271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8616122">
      <w:bodyDiv w:val="1"/>
      <w:marLeft w:val="0"/>
      <w:marRight w:val="0"/>
      <w:marTop w:val="0"/>
      <w:marBottom w:val="0"/>
      <w:divBdr>
        <w:top w:val="none" w:sz="0" w:space="0" w:color="auto"/>
        <w:left w:val="none" w:sz="0" w:space="0" w:color="auto"/>
        <w:bottom w:val="none" w:sz="0" w:space="0" w:color="auto"/>
        <w:right w:val="none" w:sz="0" w:space="0" w:color="auto"/>
      </w:divBdr>
    </w:div>
    <w:div w:id="158693822">
      <w:bodyDiv w:val="1"/>
      <w:marLeft w:val="0"/>
      <w:marRight w:val="0"/>
      <w:marTop w:val="0"/>
      <w:marBottom w:val="0"/>
      <w:divBdr>
        <w:top w:val="none" w:sz="0" w:space="0" w:color="auto"/>
        <w:left w:val="none" w:sz="0" w:space="0" w:color="auto"/>
        <w:bottom w:val="none" w:sz="0" w:space="0" w:color="auto"/>
        <w:right w:val="none" w:sz="0" w:space="0" w:color="auto"/>
      </w:divBdr>
    </w:div>
    <w:div w:id="158734746">
      <w:bodyDiv w:val="1"/>
      <w:marLeft w:val="0"/>
      <w:marRight w:val="0"/>
      <w:marTop w:val="0"/>
      <w:marBottom w:val="0"/>
      <w:divBdr>
        <w:top w:val="none" w:sz="0" w:space="0" w:color="auto"/>
        <w:left w:val="none" w:sz="0" w:space="0" w:color="auto"/>
        <w:bottom w:val="none" w:sz="0" w:space="0" w:color="auto"/>
        <w:right w:val="none" w:sz="0" w:space="0" w:color="auto"/>
      </w:divBdr>
    </w:div>
    <w:div w:id="159006008">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1495">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199000">
      <w:bodyDiv w:val="1"/>
      <w:marLeft w:val="0"/>
      <w:marRight w:val="0"/>
      <w:marTop w:val="0"/>
      <w:marBottom w:val="0"/>
      <w:divBdr>
        <w:top w:val="none" w:sz="0" w:space="0" w:color="auto"/>
        <w:left w:val="none" w:sz="0" w:space="0" w:color="auto"/>
        <w:bottom w:val="none" w:sz="0" w:space="0" w:color="auto"/>
        <w:right w:val="none" w:sz="0" w:space="0" w:color="auto"/>
      </w:divBdr>
    </w:div>
    <w:div w:id="159270880">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585820">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857743">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000975">
      <w:bodyDiv w:val="1"/>
      <w:marLeft w:val="0"/>
      <w:marRight w:val="0"/>
      <w:marTop w:val="0"/>
      <w:marBottom w:val="0"/>
      <w:divBdr>
        <w:top w:val="none" w:sz="0" w:space="0" w:color="auto"/>
        <w:left w:val="none" w:sz="0" w:space="0" w:color="auto"/>
        <w:bottom w:val="none" w:sz="0" w:space="0" w:color="auto"/>
        <w:right w:val="none" w:sz="0" w:space="0" w:color="auto"/>
      </w:divBdr>
    </w:div>
    <w:div w:id="160197417">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241171">
      <w:bodyDiv w:val="1"/>
      <w:marLeft w:val="0"/>
      <w:marRight w:val="0"/>
      <w:marTop w:val="0"/>
      <w:marBottom w:val="0"/>
      <w:divBdr>
        <w:top w:val="none" w:sz="0" w:space="0" w:color="auto"/>
        <w:left w:val="none" w:sz="0" w:space="0" w:color="auto"/>
        <w:bottom w:val="none" w:sz="0" w:space="0" w:color="auto"/>
        <w:right w:val="none" w:sz="0" w:space="0" w:color="auto"/>
      </w:divBdr>
    </w:div>
    <w:div w:id="160241602">
      <w:bodyDiv w:val="1"/>
      <w:marLeft w:val="0"/>
      <w:marRight w:val="0"/>
      <w:marTop w:val="0"/>
      <w:marBottom w:val="0"/>
      <w:divBdr>
        <w:top w:val="none" w:sz="0" w:space="0" w:color="auto"/>
        <w:left w:val="none" w:sz="0" w:space="0" w:color="auto"/>
        <w:bottom w:val="none" w:sz="0" w:space="0" w:color="auto"/>
        <w:right w:val="none" w:sz="0" w:space="0" w:color="auto"/>
      </w:divBdr>
    </w:div>
    <w:div w:id="160312002">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89582">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438621">
      <w:bodyDiv w:val="1"/>
      <w:marLeft w:val="0"/>
      <w:marRight w:val="0"/>
      <w:marTop w:val="0"/>
      <w:marBottom w:val="0"/>
      <w:divBdr>
        <w:top w:val="none" w:sz="0" w:space="0" w:color="auto"/>
        <w:left w:val="none" w:sz="0" w:space="0" w:color="auto"/>
        <w:bottom w:val="none" w:sz="0" w:space="0" w:color="auto"/>
        <w:right w:val="none" w:sz="0" w:space="0" w:color="auto"/>
      </w:divBdr>
    </w:div>
    <w:div w:id="160590129">
      <w:bodyDiv w:val="1"/>
      <w:marLeft w:val="0"/>
      <w:marRight w:val="0"/>
      <w:marTop w:val="0"/>
      <w:marBottom w:val="0"/>
      <w:divBdr>
        <w:top w:val="none" w:sz="0" w:space="0" w:color="auto"/>
        <w:left w:val="none" w:sz="0" w:space="0" w:color="auto"/>
        <w:bottom w:val="none" w:sz="0" w:space="0" w:color="auto"/>
        <w:right w:val="none" w:sz="0" w:space="0" w:color="auto"/>
      </w:divBdr>
    </w:div>
    <w:div w:id="160658395">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659798">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78304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3111">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249">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089683">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168203">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626837">
      <w:bodyDiv w:val="1"/>
      <w:marLeft w:val="0"/>
      <w:marRight w:val="0"/>
      <w:marTop w:val="0"/>
      <w:marBottom w:val="0"/>
      <w:divBdr>
        <w:top w:val="none" w:sz="0" w:space="0" w:color="auto"/>
        <w:left w:val="none" w:sz="0" w:space="0" w:color="auto"/>
        <w:bottom w:val="none" w:sz="0" w:space="0" w:color="auto"/>
        <w:right w:val="none" w:sz="0" w:space="0" w:color="auto"/>
      </w:divBdr>
    </w:div>
    <w:div w:id="161629361">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821594">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085466">
      <w:bodyDiv w:val="1"/>
      <w:marLeft w:val="0"/>
      <w:marRight w:val="0"/>
      <w:marTop w:val="0"/>
      <w:marBottom w:val="0"/>
      <w:divBdr>
        <w:top w:val="none" w:sz="0" w:space="0" w:color="auto"/>
        <w:left w:val="none" w:sz="0" w:space="0" w:color="auto"/>
        <w:bottom w:val="none" w:sz="0" w:space="0" w:color="auto"/>
        <w:right w:val="none" w:sz="0" w:space="0" w:color="auto"/>
      </w:divBdr>
    </w:div>
    <w:div w:id="162165655">
      <w:bodyDiv w:val="1"/>
      <w:marLeft w:val="0"/>
      <w:marRight w:val="0"/>
      <w:marTop w:val="0"/>
      <w:marBottom w:val="0"/>
      <w:divBdr>
        <w:top w:val="none" w:sz="0" w:space="0" w:color="auto"/>
        <w:left w:val="none" w:sz="0" w:space="0" w:color="auto"/>
        <w:bottom w:val="none" w:sz="0" w:space="0" w:color="auto"/>
        <w:right w:val="none" w:sz="0" w:space="0" w:color="auto"/>
      </w:divBdr>
    </w:div>
    <w:div w:id="162209152">
      <w:bodyDiv w:val="1"/>
      <w:marLeft w:val="0"/>
      <w:marRight w:val="0"/>
      <w:marTop w:val="0"/>
      <w:marBottom w:val="0"/>
      <w:divBdr>
        <w:top w:val="none" w:sz="0" w:space="0" w:color="auto"/>
        <w:left w:val="none" w:sz="0" w:space="0" w:color="auto"/>
        <w:bottom w:val="none" w:sz="0" w:space="0" w:color="auto"/>
        <w:right w:val="none" w:sz="0" w:space="0" w:color="auto"/>
      </w:divBdr>
    </w:div>
    <w:div w:id="162401460">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3974">
      <w:bodyDiv w:val="1"/>
      <w:marLeft w:val="0"/>
      <w:marRight w:val="0"/>
      <w:marTop w:val="0"/>
      <w:marBottom w:val="0"/>
      <w:divBdr>
        <w:top w:val="none" w:sz="0" w:space="0" w:color="auto"/>
        <w:left w:val="none" w:sz="0" w:space="0" w:color="auto"/>
        <w:bottom w:val="none" w:sz="0" w:space="0" w:color="auto"/>
        <w:right w:val="none" w:sz="0" w:space="0" w:color="auto"/>
      </w:divBdr>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671976">
      <w:bodyDiv w:val="1"/>
      <w:marLeft w:val="0"/>
      <w:marRight w:val="0"/>
      <w:marTop w:val="0"/>
      <w:marBottom w:val="0"/>
      <w:divBdr>
        <w:top w:val="none" w:sz="0" w:space="0" w:color="auto"/>
        <w:left w:val="none" w:sz="0" w:space="0" w:color="auto"/>
        <w:bottom w:val="none" w:sz="0" w:space="0" w:color="auto"/>
        <w:right w:val="none" w:sz="0" w:space="0" w:color="auto"/>
      </w:divBdr>
    </w:div>
    <w:div w:id="162745673">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2866168">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252673">
      <w:bodyDiv w:val="1"/>
      <w:marLeft w:val="0"/>
      <w:marRight w:val="0"/>
      <w:marTop w:val="0"/>
      <w:marBottom w:val="0"/>
      <w:divBdr>
        <w:top w:val="none" w:sz="0" w:space="0" w:color="auto"/>
        <w:left w:val="none" w:sz="0" w:space="0" w:color="auto"/>
        <w:bottom w:val="none" w:sz="0" w:space="0" w:color="auto"/>
        <w:right w:val="none" w:sz="0" w:space="0" w:color="auto"/>
      </w:divBdr>
    </w:div>
    <w:div w:id="163396971">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518512">
      <w:bodyDiv w:val="1"/>
      <w:marLeft w:val="0"/>
      <w:marRight w:val="0"/>
      <w:marTop w:val="0"/>
      <w:marBottom w:val="0"/>
      <w:divBdr>
        <w:top w:val="none" w:sz="0" w:space="0" w:color="auto"/>
        <w:left w:val="none" w:sz="0" w:space="0" w:color="auto"/>
        <w:bottom w:val="none" w:sz="0" w:space="0" w:color="auto"/>
        <w:right w:val="none" w:sz="0" w:space="0" w:color="auto"/>
      </w:divBdr>
    </w:div>
    <w:div w:id="163520222">
      <w:bodyDiv w:val="1"/>
      <w:marLeft w:val="0"/>
      <w:marRight w:val="0"/>
      <w:marTop w:val="0"/>
      <w:marBottom w:val="0"/>
      <w:divBdr>
        <w:top w:val="none" w:sz="0" w:space="0" w:color="auto"/>
        <w:left w:val="none" w:sz="0" w:space="0" w:color="auto"/>
        <w:bottom w:val="none" w:sz="0" w:space="0" w:color="auto"/>
        <w:right w:val="none" w:sz="0" w:space="0" w:color="auto"/>
      </w:divBdr>
    </w:div>
    <w:div w:id="163589005">
      <w:bodyDiv w:val="1"/>
      <w:marLeft w:val="0"/>
      <w:marRight w:val="0"/>
      <w:marTop w:val="0"/>
      <w:marBottom w:val="0"/>
      <w:divBdr>
        <w:top w:val="none" w:sz="0" w:space="0" w:color="auto"/>
        <w:left w:val="none" w:sz="0" w:space="0" w:color="auto"/>
        <w:bottom w:val="none" w:sz="0" w:space="0" w:color="auto"/>
        <w:right w:val="none" w:sz="0" w:space="0" w:color="auto"/>
      </w:divBdr>
    </w:div>
    <w:div w:id="163591599">
      <w:bodyDiv w:val="1"/>
      <w:marLeft w:val="0"/>
      <w:marRight w:val="0"/>
      <w:marTop w:val="0"/>
      <w:marBottom w:val="0"/>
      <w:divBdr>
        <w:top w:val="none" w:sz="0" w:space="0" w:color="auto"/>
        <w:left w:val="none" w:sz="0" w:space="0" w:color="auto"/>
        <w:bottom w:val="none" w:sz="0" w:space="0" w:color="auto"/>
        <w:right w:val="none" w:sz="0" w:space="0" w:color="auto"/>
      </w:divBdr>
    </w:div>
    <w:div w:id="163665505">
      <w:bodyDiv w:val="1"/>
      <w:marLeft w:val="0"/>
      <w:marRight w:val="0"/>
      <w:marTop w:val="0"/>
      <w:marBottom w:val="0"/>
      <w:divBdr>
        <w:top w:val="none" w:sz="0" w:space="0" w:color="auto"/>
        <w:left w:val="none" w:sz="0" w:space="0" w:color="auto"/>
        <w:bottom w:val="none" w:sz="0" w:space="0" w:color="auto"/>
        <w:right w:val="none" w:sz="0" w:space="0" w:color="auto"/>
      </w:divBdr>
    </w:div>
    <w:div w:id="163666595">
      <w:bodyDiv w:val="1"/>
      <w:marLeft w:val="0"/>
      <w:marRight w:val="0"/>
      <w:marTop w:val="0"/>
      <w:marBottom w:val="0"/>
      <w:divBdr>
        <w:top w:val="none" w:sz="0" w:space="0" w:color="auto"/>
        <w:left w:val="none" w:sz="0" w:space="0" w:color="auto"/>
        <w:bottom w:val="none" w:sz="0" w:space="0" w:color="auto"/>
        <w:right w:val="none" w:sz="0" w:space="0" w:color="auto"/>
      </w:divBdr>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857568">
      <w:bodyDiv w:val="1"/>
      <w:marLeft w:val="0"/>
      <w:marRight w:val="0"/>
      <w:marTop w:val="0"/>
      <w:marBottom w:val="0"/>
      <w:divBdr>
        <w:top w:val="none" w:sz="0" w:space="0" w:color="auto"/>
        <w:left w:val="none" w:sz="0" w:space="0" w:color="auto"/>
        <w:bottom w:val="none" w:sz="0" w:space="0" w:color="auto"/>
        <w:right w:val="none" w:sz="0" w:space="0" w:color="auto"/>
      </w:divBdr>
    </w:div>
    <w:div w:id="163859623">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173867">
      <w:bodyDiv w:val="1"/>
      <w:marLeft w:val="0"/>
      <w:marRight w:val="0"/>
      <w:marTop w:val="0"/>
      <w:marBottom w:val="0"/>
      <w:divBdr>
        <w:top w:val="none" w:sz="0" w:space="0" w:color="auto"/>
        <w:left w:val="none" w:sz="0" w:space="0" w:color="auto"/>
        <w:bottom w:val="none" w:sz="0" w:space="0" w:color="auto"/>
        <w:right w:val="none" w:sz="0" w:space="0" w:color="auto"/>
      </w:divBdr>
    </w:div>
    <w:div w:id="164175787">
      <w:bodyDiv w:val="1"/>
      <w:marLeft w:val="0"/>
      <w:marRight w:val="0"/>
      <w:marTop w:val="0"/>
      <w:marBottom w:val="0"/>
      <w:divBdr>
        <w:top w:val="none" w:sz="0" w:space="0" w:color="auto"/>
        <w:left w:val="none" w:sz="0" w:space="0" w:color="auto"/>
        <w:bottom w:val="none" w:sz="0" w:space="0" w:color="auto"/>
        <w:right w:val="none" w:sz="0" w:space="0" w:color="auto"/>
      </w:divBdr>
    </w:div>
    <w:div w:id="164248841">
      <w:bodyDiv w:val="1"/>
      <w:marLeft w:val="0"/>
      <w:marRight w:val="0"/>
      <w:marTop w:val="0"/>
      <w:marBottom w:val="0"/>
      <w:divBdr>
        <w:top w:val="none" w:sz="0" w:space="0" w:color="auto"/>
        <w:left w:val="none" w:sz="0" w:space="0" w:color="auto"/>
        <w:bottom w:val="none" w:sz="0" w:space="0" w:color="auto"/>
        <w:right w:val="none" w:sz="0" w:space="0" w:color="auto"/>
      </w:divBdr>
    </w:div>
    <w:div w:id="16425136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369668">
      <w:bodyDiv w:val="1"/>
      <w:marLeft w:val="0"/>
      <w:marRight w:val="0"/>
      <w:marTop w:val="0"/>
      <w:marBottom w:val="0"/>
      <w:divBdr>
        <w:top w:val="none" w:sz="0" w:space="0" w:color="auto"/>
        <w:left w:val="none" w:sz="0" w:space="0" w:color="auto"/>
        <w:bottom w:val="none" w:sz="0" w:space="0" w:color="auto"/>
        <w:right w:val="none" w:sz="0" w:space="0" w:color="auto"/>
      </w:divBdr>
    </w:div>
    <w:div w:id="164442867">
      <w:bodyDiv w:val="1"/>
      <w:marLeft w:val="0"/>
      <w:marRight w:val="0"/>
      <w:marTop w:val="0"/>
      <w:marBottom w:val="0"/>
      <w:divBdr>
        <w:top w:val="none" w:sz="0" w:space="0" w:color="auto"/>
        <w:left w:val="none" w:sz="0" w:space="0" w:color="auto"/>
        <w:bottom w:val="none" w:sz="0" w:space="0" w:color="auto"/>
        <w:right w:val="none" w:sz="0" w:space="0" w:color="auto"/>
      </w:divBdr>
    </w:div>
    <w:div w:id="164445750">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4589819">
      <w:bodyDiv w:val="1"/>
      <w:marLeft w:val="0"/>
      <w:marRight w:val="0"/>
      <w:marTop w:val="0"/>
      <w:marBottom w:val="0"/>
      <w:divBdr>
        <w:top w:val="none" w:sz="0" w:space="0" w:color="auto"/>
        <w:left w:val="none" w:sz="0" w:space="0" w:color="auto"/>
        <w:bottom w:val="none" w:sz="0" w:space="0" w:color="auto"/>
        <w:right w:val="none" w:sz="0" w:space="0" w:color="auto"/>
      </w:divBdr>
    </w:div>
    <w:div w:id="164899541">
      <w:bodyDiv w:val="1"/>
      <w:marLeft w:val="0"/>
      <w:marRight w:val="0"/>
      <w:marTop w:val="0"/>
      <w:marBottom w:val="0"/>
      <w:divBdr>
        <w:top w:val="none" w:sz="0" w:space="0" w:color="auto"/>
        <w:left w:val="none" w:sz="0" w:space="0" w:color="auto"/>
        <w:bottom w:val="none" w:sz="0" w:space="0" w:color="auto"/>
        <w:right w:val="none" w:sz="0" w:space="0" w:color="auto"/>
      </w:divBdr>
    </w:div>
    <w:div w:id="164900930">
      <w:bodyDiv w:val="1"/>
      <w:marLeft w:val="0"/>
      <w:marRight w:val="0"/>
      <w:marTop w:val="0"/>
      <w:marBottom w:val="0"/>
      <w:divBdr>
        <w:top w:val="none" w:sz="0" w:space="0" w:color="auto"/>
        <w:left w:val="none" w:sz="0" w:space="0" w:color="auto"/>
        <w:bottom w:val="none" w:sz="0" w:space="0" w:color="auto"/>
        <w:right w:val="none" w:sz="0" w:space="0" w:color="auto"/>
      </w:divBdr>
    </w:div>
    <w:div w:id="164902993">
      <w:bodyDiv w:val="1"/>
      <w:marLeft w:val="0"/>
      <w:marRight w:val="0"/>
      <w:marTop w:val="0"/>
      <w:marBottom w:val="0"/>
      <w:divBdr>
        <w:top w:val="none" w:sz="0" w:space="0" w:color="auto"/>
        <w:left w:val="none" w:sz="0" w:space="0" w:color="auto"/>
        <w:bottom w:val="none" w:sz="0" w:space="0" w:color="auto"/>
        <w:right w:val="none" w:sz="0" w:space="0" w:color="auto"/>
      </w:divBdr>
    </w:div>
    <w:div w:id="164979891">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176603">
      <w:bodyDiv w:val="1"/>
      <w:marLeft w:val="0"/>
      <w:marRight w:val="0"/>
      <w:marTop w:val="0"/>
      <w:marBottom w:val="0"/>
      <w:divBdr>
        <w:top w:val="none" w:sz="0" w:space="0" w:color="auto"/>
        <w:left w:val="none" w:sz="0" w:space="0" w:color="auto"/>
        <w:bottom w:val="none" w:sz="0" w:space="0" w:color="auto"/>
        <w:right w:val="none" w:sz="0" w:space="0" w:color="auto"/>
      </w:divBdr>
    </w:div>
    <w:div w:id="165219397">
      <w:bodyDiv w:val="1"/>
      <w:marLeft w:val="0"/>
      <w:marRight w:val="0"/>
      <w:marTop w:val="0"/>
      <w:marBottom w:val="0"/>
      <w:divBdr>
        <w:top w:val="none" w:sz="0" w:space="0" w:color="auto"/>
        <w:left w:val="none" w:sz="0" w:space="0" w:color="auto"/>
        <w:bottom w:val="none" w:sz="0" w:space="0" w:color="auto"/>
        <w:right w:val="none" w:sz="0" w:space="0" w:color="auto"/>
      </w:divBdr>
    </w:div>
    <w:div w:id="165247715">
      <w:bodyDiv w:val="1"/>
      <w:marLeft w:val="0"/>
      <w:marRight w:val="0"/>
      <w:marTop w:val="0"/>
      <w:marBottom w:val="0"/>
      <w:divBdr>
        <w:top w:val="none" w:sz="0" w:space="0" w:color="auto"/>
        <w:left w:val="none" w:sz="0" w:space="0" w:color="auto"/>
        <w:bottom w:val="none" w:sz="0" w:space="0" w:color="auto"/>
        <w:right w:val="none" w:sz="0" w:space="0" w:color="auto"/>
      </w:divBdr>
    </w:div>
    <w:div w:id="165247850">
      <w:bodyDiv w:val="1"/>
      <w:marLeft w:val="0"/>
      <w:marRight w:val="0"/>
      <w:marTop w:val="0"/>
      <w:marBottom w:val="0"/>
      <w:divBdr>
        <w:top w:val="none" w:sz="0" w:space="0" w:color="auto"/>
        <w:left w:val="none" w:sz="0" w:space="0" w:color="auto"/>
        <w:bottom w:val="none" w:sz="0" w:space="0" w:color="auto"/>
        <w:right w:val="none" w:sz="0" w:space="0" w:color="auto"/>
      </w:divBdr>
    </w:div>
    <w:div w:id="165289608">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363091">
      <w:bodyDiv w:val="1"/>
      <w:marLeft w:val="0"/>
      <w:marRight w:val="0"/>
      <w:marTop w:val="0"/>
      <w:marBottom w:val="0"/>
      <w:divBdr>
        <w:top w:val="none" w:sz="0" w:space="0" w:color="auto"/>
        <w:left w:val="none" w:sz="0" w:space="0" w:color="auto"/>
        <w:bottom w:val="none" w:sz="0" w:space="0" w:color="auto"/>
        <w:right w:val="none" w:sz="0" w:space="0" w:color="auto"/>
      </w:divBdr>
    </w:div>
    <w:div w:id="165367086">
      <w:bodyDiv w:val="1"/>
      <w:marLeft w:val="0"/>
      <w:marRight w:val="0"/>
      <w:marTop w:val="0"/>
      <w:marBottom w:val="0"/>
      <w:divBdr>
        <w:top w:val="none" w:sz="0" w:space="0" w:color="auto"/>
        <w:left w:val="none" w:sz="0" w:space="0" w:color="auto"/>
        <w:bottom w:val="none" w:sz="0" w:space="0" w:color="auto"/>
        <w:right w:val="none" w:sz="0" w:space="0" w:color="auto"/>
      </w:divBdr>
    </w:div>
    <w:div w:id="165437096">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5558275">
      <w:bodyDiv w:val="1"/>
      <w:marLeft w:val="0"/>
      <w:marRight w:val="0"/>
      <w:marTop w:val="0"/>
      <w:marBottom w:val="0"/>
      <w:divBdr>
        <w:top w:val="none" w:sz="0" w:space="0" w:color="auto"/>
        <w:left w:val="none" w:sz="0" w:space="0" w:color="auto"/>
        <w:bottom w:val="none" w:sz="0" w:space="0" w:color="auto"/>
        <w:right w:val="none" w:sz="0" w:space="0" w:color="auto"/>
      </w:divBdr>
    </w:div>
    <w:div w:id="165632811">
      <w:bodyDiv w:val="1"/>
      <w:marLeft w:val="0"/>
      <w:marRight w:val="0"/>
      <w:marTop w:val="0"/>
      <w:marBottom w:val="0"/>
      <w:divBdr>
        <w:top w:val="none" w:sz="0" w:space="0" w:color="auto"/>
        <w:left w:val="none" w:sz="0" w:space="0" w:color="auto"/>
        <w:bottom w:val="none" w:sz="0" w:space="0" w:color="auto"/>
        <w:right w:val="none" w:sz="0" w:space="0" w:color="auto"/>
      </w:divBdr>
    </w:div>
    <w:div w:id="165636596">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00963">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478346">
      <w:bodyDiv w:val="1"/>
      <w:marLeft w:val="0"/>
      <w:marRight w:val="0"/>
      <w:marTop w:val="0"/>
      <w:marBottom w:val="0"/>
      <w:divBdr>
        <w:top w:val="none" w:sz="0" w:space="0" w:color="auto"/>
        <w:left w:val="none" w:sz="0" w:space="0" w:color="auto"/>
        <w:bottom w:val="none" w:sz="0" w:space="0" w:color="auto"/>
        <w:right w:val="none" w:sz="0" w:space="0" w:color="auto"/>
      </w:divBdr>
    </w:div>
    <w:div w:id="166480174">
      <w:bodyDiv w:val="1"/>
      <w:marLeft w:val="0"/>
      <w:marRight w:val="0"/>
      <w:marTop w:val="0"/>
      <w:marBottom w:val="0"/>
      <w:divBdr>
        <w:top w:val="none" w:sz="0" w:space="0" w:color="auto"/>
        <w:left w:val="none" w:sz="0" w:space="0" w:color="auto"/>
        <w:bottom w:val="none" w:sz="0" w:space="0" w:color="auto"/>
        <w:right w:val="none" w:sz="0" w:space="0" w:color="auto"/>
      </w:divBdr>
    </w:div>
    <w:div w:id="166486290">
      <w:bodyDiv w:val="1"/>
      <w:marLeft w:val="0"/>
      <w:marRight w:val="0"/>
      <w:marTop w:val="0"/>
      <w:marBottom w:val="0"/>
      <w:divBdr>
        <w:top w:val="none" w:sz="0" w:space="0" w:color="auto"/>
        <w:left w:val="none" w:sz="0" w:space="0" w:color="auto"/>
        <w:bottom w:val="none" w:sz="0" w:space="0" w:color="auto"/>
        <w:right w:val="none" w:sz="0" w:space="0" w:color="auto"/>
      </w:divBdr>
    </w:div>
    <w:div w:id="166529403">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868854">
      <w:bodyDiv w:val="1"/>
      <w:marLeft w:val="0"/>
      <w:marRight w:val="0"/>
      <w:marTop w:val="0"/>
      <w:marBottom w:val="0"/>
      <w:divBdr>
        <w:top w:val="none" w:sz="0" w:space="0" w:color="auto"/>
        <w:left w:val="none" w:sz="0" w:space="0" w:color="auto"/>
        <w:bottom w:val="none" w:sz="0" w:space="0" w:color="auto"/>
        <w:right w:val="none" w:sz="0" w:space="0" w:color="auto"/>
      </w:divBdr>
    </w:div>
    <w:div w:id="166871216">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6988968">
      <w:bodyDiv w:val="1"/>
      <w:marLeft w:val="0"/>
      <w:marRight w:val="0"/>
      <w:marTop w:val="0"/>
      <w:marBottom w:val="0"/>
      <w:divBdr>
        <w:top w:val="none" w:sz="0" w:space="0" w:color="auto"/>
        <w:left w:val="none" w:sz="0" w:space="0" w:color="auto"/>
        <w:bottom w:val="none" w:sz="0" w:space="0" w:color="auto"/>
        <w:right w:val="none" w:sz="0" w:space="0" w:color="auto"/>
      </w:divBdr>
    </w:div>
    <w:div w:id="167067100">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409634">
      <w:bodyDiv w:val="1"/>
      <w:marLeft w:val="0"/>
      <w:marRight w:val="0"/>
      <w:marTop w:val="0"/>
      <w:marBottom w:val="0"/>
      <w:divBdr>
        <w:top w:val="none" w:sz="0" w:space="0" w:color="auto"/>
        <w:left w:val="none" w:sz="0" w:space="0" w:color="auto"/>
        <w:bottom w:val="none" w:sz="0" w:space="0" w:color="auto"/>
        <w:right w:val="none" w:sz="0" w:space="0" w:color="auto"/>
      </w:divBdr>
    </w:div>
    <w:div w:id="167646337">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715685">
      <w:bodyDiv w:val="1"/>
      <w:marLeft w:val="0"/>
      <w:marRight w:val="0"/>
      <w:marTop w:val="0"/>
      <w:marBottom w:val="0"/>
      <w:divBdr>
        <w:top w:val="none" w:sz="0" w:space="0" w:color="auto"/>
        <w:left w:val="none" w:sz="0" w:space="0" w:color="auto"/>
        <w:bottom w:val="none" w:sz="0" w:space="0" w:color="auto"/>
        <w:right w:val="none" w:sz="0" w:space="0" w:color="auto"/>
      </w:divBdr>
    </w:div>
    <w:div w:id="167790060">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067004">
      <w:bodyDiv w:val="1"/>
      <w:marLeft w:val="0"/>
      <w:marRight w:val="0"/>
      <w:marTop w:val="0"/>
      <w:marBottom w:val="0"/>
      <w:divBdr>
        <w:top w:val="none" w:sz="0" w:space="0" w:color="auto"/>
        <w:left w:val="none" w:sz="0" w:space="0" w:color="auto"/>
        <w:bottom w:val="none" w:sz="0" w:space="0" w:color="auto"/>
        <w:right w:val="none" w:sz="0" w:space="0" w:color="auto"/>
      </w:divBdr>
    </w:div>
    <w:div w:id="168179750">
      <w:bodyDiv w:val="1"/>
      <w:marLeft w:val="0"/>
      <w:marRight w:val="0"/>
      <w:marTop w:val="0"/>
      <w:marBottom w:val="0"/>
      <w:divBdr>
        <w:top w:val="none" w:sz="0" w:space="0" w:color="auto"/>
        <w:left w:val="none" w:sz="0" w:space="0" w:color="auto"/>
        <w:bottom w:val="none" w:sz="0" w:space="0" w:color="auto"/>
        <w:right w:val="none" w:sz="0" w:space="0" w:color="auto"/>
      </w:divBdr>
    </w:div>
    <w:div w:id="168372680">
      <w:bodyDiv w:val="1"/>
      <w:marLeft w:val="0"/>
      <w:marRight w:val="0"/>
      <w:marTop w:val="0"/>
      <w:marBottom w:val="0"/>
      <w:divBdr>
        <w:top w:val="none" w:sz="0" w:space="0" w:color="auto"/>
        <w:left w:val="none" w:sz="0" w:space="0" w:color="auto"/>
        <w:bottom w:val="none" w:sz="0" w:space="0" w:color="auto"/>
        <w:right w:val="none" w:sz="0" w:space="0" w:color="auto"/>
      </w:divBdr>
    </w:div>
    <w:div w:id="16849443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645872">
      <w:bodyDiv w:val="1"/>
      <w:marLeft w:val="0"/>
      <w:marRight w:val="0"/>
      <w:marTop w:val="0"/>
      <w:marBottom w:val="0"/>
      <w:divBdr>
        <w:top w:val="none" w:sz="0" w:space="0" w:color="auto"/>
        <w:left w:val="none" w:sz="0" w:space="0" w:color="auto"/>
        <w:bottom w:val="none" w:sz="0" w:space="0" w:color="auto"/>
        <w:right w:val="none" w:sz="0" w:space="0" w:color="auto"/>
      </w:divBdr>
    </w:div>
    <w:div w:id="168716530">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02170">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754744">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69875165">
      <w:bodyDiv w:val="1"/>
      <w:marLeft w:val="0"/>
      <w:marRight w:val="0"/>
      <w:marTop w:val="0"/>
      <w:marBottom w:val="0"/>
      <w:divBdr>
        <w:top w:val="none" w:sz="0" w:space="0" w:color="auto"/>
        <w:left w:val="none" w:sz="0" w:space="0" w:color="auto"/>
        <w:bottom w:val="none" w:sz="0" w:space="0" w:color="auto"/>
        <w:right w:val="none" w:sz="0" w:space="0" w:color="auto"/>
      </w:divBdr>
    </w:div>
    <w:div w:id="169955989">
      <w:bodyDiv w:val="1"/>
      <w:marLeft w:val="0"/>
      <w:marRight w:val="0"/>
      <w:marTop w:val="0"/>
      <w:marBottom w:val="0"/>
      <w:divBdr>
        <w:top w:val="none" w:sz="0" w:space="0" w:color="auto"/>
        <w:left w:val="none" w:sz="0" w:space="0" w:color="auto"/>
        <w:bottom w:val="none" w:sz="0" w:space="0" w:color="auto"/>
        <w:right w:val="none" w:sz="0" w:space="0" w:color="auto"/>
      </w:divBdr>
    </w:div>
    <w:div w:id="170029998">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141438">
      <w:bodyDiv w:val="1"/>
      <w:marLeft w:val="0"/>
      <w:marRight w:val="0"/>
      <w:marTop w:val="0"/>
      <w:marBottom w:val="0"/>
      <w:divBdr>
        <w:top w:val="none" w:sz="0" w:space="0" w:color="auto"/>
        <w:left w:val="none" w:sz="0" w:space="0" w:color="auto"/>
        <w:bottom w:val="none" w:sz="0" w:space="0" w:color="auto"/>
        <w:right w:val="none" w:sz="0" w:space="0" w:color="auto"/>
      </w:divBdr>
    </w:div>
    <w:div w:id="170150165">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3070">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4938">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611597">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0875931">
      <w:bodyDiv w:val="1"/>
      <w:marLeft w:val="0"/>
      <w:marRight w:val="0"/>
      <w:marTop w:val="0"/>
      <w:marBottom w:val="0"/>
      <w:divBdr>
        <w:top w:val="none" w:sz="0" w:space="0" w:color="auto"/>
        <w:left w:val="none" w:sz="0" w:space="0" w:color="auto"/>
        <w:bottom w:val="none" w:sz="0" w:space="0" w:color="auto"/>
        <w:right w:val="none" w:sz="0" w:space="0" w:color="auto"/>
      </w:divBdr>
    </w:div>
    <w:div w:id="170920851">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4303">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189530">
      <w:bodyDiv w:val="1"/>
      <w:marLeft w:val="0"/>
      <w:marRight w:val="0"/>
      <w:marTop w:val="0"/>
      <w:marBottom w:val="0"/>
      <w:divBdr>
        <w:top w:val="none" w:sz="0" w:space="0" w:color="auto"/>
        <w:left w:val="none" w:sz="0" w:space="0" w:color="auto"/>
        <w:bottom w:val="none" w:sz="0" w:space="0" w:color="auto"/>
        <w:right w:val="none" w:sz="0" w:space="0" w:color="auto"/>
      </w:divBdr>
    </w:div>
    <w:div w:id="171191143">
      <w:bodyDiv w:val="1"/>
      <w:marLeft w:val="0"/>
      <w:marRight w:val="0"/>
      <w:marTop w:val="0"/>
      <w:marBottom w:val="0"/>
      <w:divBdr>
        <w:top w:val="none" w:sz="0" w:space="0" w:color="auto"/>
        <w:left w:val="none" w:sz="0" w:space="0" w:color="auto"/>
        <w:bottom w:val="none" w:sz="0" w:space="0" w:color="auto"/>
        <w:right w:val="none" w:sz="0" w:space="0" w:color="auto"/>
      </w:divBdr>
    </w:div>
    <w:div w:id="171259209">
      <w:bodyDiv w:val="1"/>
      <w:marLeft w:val="0"/>
      <w:marRight w:val="0"/>
      <w:marTop w:val="0"/>
      <w:marBottom w:val="0"/>
      <w:divBdr>
        <w:top w:val="none" w:sz="0" w:space="0" w:color="auto"/>
        <w:left w:val="none" w:sz="0" w:space="0" w:color="auto"/>
        <w:bottom w:val="none" w:sz="0" w:space="0" w:color="auto"/>
        <w:right w:val="none" w:sz="0" w:space="0" w:color="auto"/>
      </w:divBdr>
    </w:div>
    <w:div w:id="171340363">
      <w:bodyDiv w:val="1"/>
      <w:marLeft w:val="0"/>
      <w:marRight w:val="0"/>
      <w:marTop w:val="0"/>
      <w:marBottom w:val="0"/>
      <w:divBdr>
        <w:top w:val="none" w:sz="0" w:space="0" w:color="auto"/>
        <w:left w:val="none" w:sz="0" w:space="0" w:color="auto"/>
        <w:bottom w:val="none" w:sz="0" w:space="0" w:color="auto"/>
        <w:right w:val="none" w:sz="0" w:space="0" w:color="auto"/>
      </w:divBdr>
    </w:div>
    <w:div w:id="171376726">
      <w:bodyDiv w:val="1"/>
      <w:marLeft w:val="0"/>
      <w:marRight w:val="0"/>
      <w:marTop w:val="0"/>
      <w:marBottom w:val="0"/>
      <w:divBdr>
        <w:top w:val="none" w:sz="0" w:space="0" w:color="auto"/>
        <w:left w:val="none" w:sz="0" w:space="0" w:color="auto"/>
        <w:bottom w:val="none" w:sz="0" w:space="0" w:color="auto"/>
        <w:right w:val="none" w:sz="0" w:space="0" w:color="auto"/>
      </w:divBdr>
    </w:div>
    <w:div w:id="171457155">
      <w:bodyDiv w:val="1"/>
      <w:marLeft w:val="0"/>
      <w:marRight w:val="0"/>
      <w:marTop w:val="0"/>
      <w:marBottom w:val="0"/>
      <w:divBdr>
        <w:top w:val="none" w:sz="0" w:space="0" w:color="auto"/>
        <w:left w:val="none" w:sz="0" w:space="0" w:color="auto"/>
        <w:bottom w:val="none" w:sz="0" w:space="0" w:color="auto"/>
        <w:right w:val="none" w:sz="0" w:space="0" w:color="auto"/>
      </w:divBdr>
    </w:div>
    <w:div w:id="171457799">
      <w:bodyDiv w:val="1"/>
      <w:marLeft w:val="0"/>
      <w:marRight w:val="0"/>
      <w:marTop w:val="0"/>
      <w:marBottom w:val="0"/>
      <w:divBdr>
        <w:top w:val="none" w:sz="0" w:space="0" w:color="auto"/>
        <w:left w:val="none" w:sz="0" w:space="0" w:color="auto"/>
        <w:bottom w:val="none" w:sz="0" w:space="0" w:color="auto"/>
        <w:right w:val="none" w:sz="0" w:space="0" w:color="auto"/>
      </w:divBdr>
    </w:div>
    <w:div w:id="171528601">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22550">
      <w:bodyDiv w:val="1"/>
      <w:marLeft w:val="0"/>
      <w:marRight w:val="0"/>
      <w:marTop w:val="0"/>
      <w:marBottom w:val="0"/>
      <w:divBdr>
        <w:top w:val="none" w:sz="0" w:space="0" w:color="auto"/>
        <w:left w:val="none" w:sz="0" w:space="0" w:color="auto"/>
        <w:bottom w:val="none" w:sz="0" w:space="0" w:color="auto"/>
        <w:right w:val="none" w:sz="0" w:space="0" w:color="auto"/>
      </w:divBdr>
    </w:div>
    <w:div w:id="171772068">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1997613">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258384">
      <w:bodyDiv w:val="1"/>
      <w:marLeft w:val="0"/>
      <w:marRight w:val="0"/>
      <w:marTop w:val="0"/>
      <w:marBottom w:val="0"/>
      <w:divBdr>
        <w:top w:val="none" w:sz="0" w:space="0" w:color="auto"/>
        <w:left w:val="none" w:sz="0" w:space="0" w:color="auto"/>
        <w:bottom w:val="none" w:sz="0" w:space="0" w:color="auto"/>
        <w:right w:val="none" w:sz="0" w:space="0" w:color="auto"/>
      </w:divBdr>
    </w:div>
    <w:div w:id="172307153">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6518">
      <w:bodyDiv w:val="1"/>
      <w:marLeft w:val="0"/>
      <w:marRight w:val="0"/>
      <w:marTop w:val="0"/>
      <w:marBottom w:val="0"/>
      <w:divBdr>
        <w:top w:val="none" w:sz="0" w:space="0" w:color="auto"/>
        <w:left w:val="none" w:sz="0" w:space="0" w:color="auto"/>
        <w:bottom w:val="none" w:sz="0" w:space="0" w:color="auto"/>
        <w:right w:val="none" w:sz="0" w:space="0" w:color="auto"/>
      </w:divBdr>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153795">
      <w:bodyDiv w:val="1"/>
      <w:marLeft w:val="0"/>
      <w:marRight w:val="0"/>
      <w:marTop w:val="0"/>
      <w:marBottom w:val="0"/>
      <w:divBdr>
        <w:top w:val="none" w:sz="0" w:space="0" w:color="auto"/>
        <w:left w:val="none" w:sz="0" w:space="0" w:color="auto"/>
        <w:bottom w:val="none" w:sz="0" w:space="0" w:color="auto"/>
        <w:right w:val="none" w:sz="0" w:space="0" w:color="auto"/>
      </w:divBdr>
    </w:div>
    <w:div w:id="173229939">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497565">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569622">
      <w:bodyDiv w:val="1"/>
      <w:marLeft w:val="0"/>
      <w:marRight w:val="0"/>
      <w:marTop w:val="0"/>
      <w:marBottom w:val="0"/>
      <w:divBdr>
        <w:top w:val="none" w:sz="0" w:space="0" w:color="auto"/>
        <w:left w:val="none" w:sz="0" w:space="0" w:color="auto"/>
        <w:bottom w:val="none" w:sz="0" w:space="0" w:color="auto"/>
        <w:right w:val="none" w:sz="0" w:space="0" w:color="auto"/>
      </w:divBdr>
    </w:div>
    <w:div w:id="173570890">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620138">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23">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3768543">
      <w:bodyDiv w:val="1"/>
      <w:marLeft w:val="0"/>
      <w:marRight w:val="0"/>
      <w:marTop w:val="0"/>
      <w:marBottom w:val="0"/>
      <w:divBdr>
        <w:top w:val="none" w:sz="0" w:space="0" w:color="auto"/>
        <w:left w:val="none" w:sz="0" w:space="0" w:color="auto"/>
        <w:bottom w:val="none" w:sz="0" w:space="0" w:color="auto"/>
        <w:right w:val="none" w:sz="0" w:space="0" w:color="auto"/>
      </w:divBdr>
    </w:div>
    <w:div w:id="173880396">
      <w:bodyDiv w:val="1"/>
      <w:marLeft w:val="0"/>
      <w:marRight w:val="0"/>
      <w:marTop w:val="0"/>
      <w:marBottom w:val="0"/>
      <w:divBdr>
        <w:top w:val="none" w:sz="0" w:space="0" w:color="auto"/>
        <w:left w:val="none" w:sz="0" w:space="0" w:color="auto"/>
        <w:bottom w:val="none" w:sz="0" w:space="0" w:color="auto"/>
        <w:right w:val="none" w:sz="0" w:space="0" w:color="auto"/>
      </w:divBdr>
    </w:div>
    <w:div w:id="173881015">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080980">
      <w:bodyDiv w:val="1"/>
      <w:marLeft w:val="0"/>
      <w:marRight w:val="0"/>
      <w:marTop w:val="0"/>
      <w:marBottom w:val="0"/>
      <w:divBdr>
        <w:top w:val="none" w:sz="0" w:space="0" w:color="auto"/>
        <w:left w:val="none" w:sz="0" w:space="0" w:color="auto"/>
        <w:bottom w:val="none" w:sz="0" w:space="0" w:color="auto"/>
        <w:right w:val="none" w:sz="0" w:space="0" w:color="auto"/>
      </w:divBdr>
    </w:div>
    <w:div w:id="174154860">
      <w:bodyDiv w:val="1"/>
      <w:marLeft w:val="0"/>
      <w:marRight w:val="0"/>
      <w:marTop w:val="0"/>
      <w:marBottom w:val="0"/>
      <w:divBdr>
        <w:top w:val="none" w:sz="0" w:space="0" w:color="auto"/>
        <w:left w:val="none" w:sz="0" w:space="0" w:color="auto"/>
        <w:bottom w:val="none" w:sz="0" w:space="0" w:color="auto"/>
        <w:right w:val="none" w:sz="0" w:space="0" w:color="auto"/>
      </w:divBdr>
    </w:div>
    <w:div w:id="174198927">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419765">
      <w:bodyDiv w:val="1"/>
      <w:marLeft w:val="0"/>
      <w:marRight w:val="0"/>
      <w:marTop w:val="0"/>
      <w:marBottom w:val="0"/>
      <w:divBdr>
        <w:top w:val="none" w:sz="0" w:space="0" w:color="auto"/>
        <w:left w:val="none" w:sz="0" w:space="0" w:color="auto"/>
        <w:bottom w:val="none" w:sz="0" w:space="0" w:color="auto"/>
        <w:right w:val="none" w:sz="0" w:space="0" w:color="auto"/>
      </w:divBdr>
    </w:div>
    <w:div w:id="174611218">
      <w:bodyDiv w:val="1"/>
      <w:marLeft w:val="0"/>
      <w:marRight w:val="0"/>
      <w:marTop w:val="0"/>
      <w:marBottom w:val="0"/>
      <w:divBdr>
        <w:top w:val="none" w:sz="0" w:space="0" w:color="auto"/>
        <w:left w:val="none" w:sz="0" w:space="0" w:color="auto"/>
        <w:bottom w:val="none" w:sz="0" w:space="0" w:color="auto"/>
        <w:right w:val="none" w:sz="0" w:space="0" w:color="auto"/>
      </w:divBdr>
    </w:div>
    <w:div w:id="174805935">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074544">
      <w:bodyDiv w:val="1"/>
      <w:marLeft w:val="0"/>
      <w:marRight w:val="0"/>
      <w:marTop w:val="0"/>
      <w:marBottom w:val="0"/>
      <w:divBdr>
        <w:top w:val="none" w:sz="0" w:space="0" w:color="auto"/>
        <w:left w:val="none" w:sz="0" w:space="0" w:color="auto"/>
        <w:bottom w:val="none" w:sz="0" w:space="0" w:color="auto"/>
        <w:right w:val="none" w:sz="0" w:space="0" w:color="auto"/>
      </w:divBdr>
    </w:div>
    <w:div w:id="175116047">
      <w:bodyDiv w:val="1"/>
      <w:marLeft w:val="0"/>
      <w:marRight w:val="0"/>
      <w:marTop w:val="0"/>
      <w:marBottom w:val="0"/>
      <w:divBdr>
        <w:top w:val="none" w:sz="0" w:space="0" w:color="auto"/>
        <w:left w:val="none" w:sz="0" w:space="0" w:color="auto"/>
        <w:bottom w:val="none" w:sz="0" w:space="0" w:color="auto"/>
        <w:right w:val="none" w:sz="0" w:space="0" w:color="auto"/>
      </w:divBdr>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265378">
      <w:bodyDiv w:val="1"/>
      <w:marLeft w:val="0"/>
      <w:marRight w:val="0"/>
      <w:marTop w:val="0"/>
      <w:marBottom w:val="0"/>
      <w:divBdr>
        <w:top w:val="none" w:sz="0" w:space="0" w:color="auto"/>
        <w:left w:val="none" w:sz="0" w:space="0" w:color="auto"/>
        <w:bottom w:val="none" w:sz="0" w:space="0" w:color="auto"/>
        <w:right w:val="none" w:sz="0" w:space="0" w:color="auto"/>
      </w:divBdr>
    </w:div>
    <w:div w:id="175269585">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392894">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579319">
      <w:bodyDiv w:val="1"/>
      <w:marLeft w:val="0"/>
      <w:marRight w:val="0"/>
      <w:marTop w:val="0"/>
      <w:marBottom w:val="0"/>
      <w:divBdr>
        <w:top w:val="none" w:sz="0" w:space="0" w:color="auto"/>
        <w:left w:val="none" w:sz="0" w:space="0" w:color="auto"/>
        <w:bottom w:val="none" w:sz="0" w:space="0" w:color="auto"/>
        <w:right w:val="none" w:sz="0" w:space="0" w:color="auto"/>
      </w:divBdr>
    </w:div>
    <w:div w:id="175586098">
      <w:bodyDiv w:val="1"/>
      <w:marLeft w:val="0"/>
      <w:marRight w:val="0"/>
      <w:marTop w:val="0"/>
      <w:marBottom w:val="0"/>
      <w:divBdr>
        <w:top w:val="none" w:sz="0" w:space="0" w:color="auto"/>
        <w:left w:val="none" w:sz="0" w:space="0" w:color="auto"/>
        <w:bottom w:val="none" w:sz="0" w:space="0" w:color="auto"/>
        <w:right w:val="none" w:sz="0" w:space="0" w:color="auto"/>
      </w:divBdr>
    </w:div>
    <w:div w:id="175652895">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659004">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2779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236678">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3681">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583866">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6652120">
      <w:bodyDiv w:val="1"/>
      <w:marLeft w:val="0"/>
      <w:marRight w:val="0"/>
      <w:marTop w:val="0"/>
      <w:marBottom w:val="0"/>
      <w:divBdr>
        <w:top w:val="none" w:sz="0" w:space="0" w:color="auto"/>
        <w:left w:val="none" w:sz="0" w:space="0" w:color="auto"/>
        <w:bottom w:val="none" w:sz="0" w:space="0" w:color="auto"/>
        <w:right w:val="none" w:sz="0" w:space="0" w:color="auto"/>
      </w:divBdr>
    </w:div>
    <w:div w:id="176816941">
      <w:bodyDiv w:val="1"/>
      <w:marLeft w:val="0"/>
      <w:marRight w:val="0"/>
      <w:marTop w:val="0"/>
      <w:marBottom w:val="0"/>
      <w:divBdr>
        <w:top w:val="none" w:sz="0" w:space="0" w:color="auto"/>
        <w:left w:val="none" w:sz="0" w:space="0" w:color="auto"/>
        <w:bottom w:val="none" w:sz="0" w:space="0" w:color="auto"/>
        <w:right w:val="none" w:sz="0" w:space="0" w:color="auto"/>
      </w:divBdr>
    </w:div>
    <w:div w:id="176817560">
      <w:bodyDiv w:val="1"/>
      <w:marLeft w:val="0"/>
      <w:marRight w:val="0"/>
      <w:marTop w:val="0"/>
      <w:marBottom w:val="0"/>
      <w:divBdr>
        <w:top w:val="none" w:sz="0" w:space="0" w:color="auto"/>
        <w:left w:val="none" w:sz="0" w:space="0" w:color="auto"/>
        <w:bottom w:val="none" w:sz="0" w:space="0" w:color="auto"/>
        <w:right w:val="none" w:sz="0" w:space="0" w:color="auto"/>
      </w:divBdr>
    </w:div>
    <w:div w:id="176889735">
      <w:bodyDiv w:val="1"/>
      <w:marLeft w:val="0"/>
      <w:marRight w:val="0"/>
      <w:marTop w:val="0"/>
      <w:marBottom w:val="0"/>
      <w:divBdr>
        <w:top w:val="none" w:sz="0" w:space="0" w:color="auto"/>
        <w:left w:val="none" w:sz="0" w:space="0" w:color="auto"/>
        <w:bottom w:val="none" w:sz="0" w:space="0" w:color="auto"/>
        <w:right w:val="none" w:sz="0" w:space="0" w:color="auto"/>
      </w:divBdr>
    </w:div>
    <w:div w:id="176896362">
      <w:bodyDiv w:val="1"/>
      <w:marLeft w:val="0"/>
      <w:marRight w:val="0"/>
      <w:marTop w:val="0"/>
      <w:marBottom w:val="0"/>
      <w:divBdr>
        <w:top w:val="none" w:sz="0" w:space="0" w:color="auto"/>
        <w:left w:val="none" w:sz="0" w:space="0" w:color="auto"/>
        <w:bottom w:val="none" w:sz="0" w:space="0" w:color="auto"/>
        <w:right w:val="none" w:sz="0" w:space="0" w:color="auto"/>
      </w:divBdr>
    </w:div>
    <w:div w:id="177014263">
      <w:bodyDiv w:val="1"/>
      <w:marLeft w:val="0"/>
      <w:marRight w:val="0"/>
      <w:marTop w:val="0"/>
      <w:marBottom w:val="0"/>
      <w:divBdr>
        <w:top w:val="none" w:sz="0" w:space="0" w:color="auto"/>
        <w:left w:val="none" w:sz="0" w:space="0" w:color="auto"/>
        <w:bottom w:val="none" w:sz="0" w:space="0" w:color="auto"/>
        <w:right w:val="none" w:sz="0" w:space="0" w:color="auto"/>
      </w:divBdr>
    </w:div>
    <w:div w:id="177038683">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084829">
      <w:bodyDiv w:val="1"/>
      <w:marLeft w:val="0"/>
      <w:marRight w:val="0"/>
      <w:marTop w:val="0"/>
      <w:marBottom w:val="0"/>
      <w:divBdr>
        <w:top w:val="none" w:sz="0" w:space="0" w:color="auto"/>
        <w:left w:val="none" w:sz="0" w:space="0" w:color="auto"/>
        <w:bottom w:val="none" w:sz="0" w:space="0" w:color="auto"/>
        <w:right w:val="none" w:sz="0" w:space="0" w:color="auto"/>
      </w:divBdr>
    </w:div>
    <w:div w:id="177233007">
      <w:bodyDiv w:val="1"/>
      <w:marLeft w:val="0"/>
      <w:marRight w:val="0"/>
      <w:marTop w:val="0"/>
      <w:marBottom w:val="0"/>
      <w:divBdr>
        <w:top w:val="none" w:sz="0" w:space="0" w:color="auto"/>
        <w:left w:val="none" w:sz="0" w:space="0" w:color="auto"/>
        <w:bottom w:val="none" w:sz="0" w:space="0" w:color="auto"/>
        <w:right w:val="none" w:sz="0" w:space="0" w:color="auto"/>
      </w:divBdr>
    </w:div>
    <w:div w:id="177234935">
      <w:bodyDiv w:val="1"/>
      <w:marLeft w:val="0"/>
      <w:marRight w:val="0"/>
      <w:marTop w:val="0"/>
      <w:marBottom w:val="0"/>
      <w:divBdr>
        <w:top w:val="none" w:sz="0" w:space="0" w:color="auto"/>
        <w:left w:val="none" w:sz="0" w:space="0" w:color="auto"/>
        <w:bottom w:val="none" w:sz="0" w:space="0" w:color="auto"/>
        <w:right w:val="none" w:sz="0" w:space="0" w:color="auto"/>
      </w:divBdr>
    </w:div>
    <w:div w:id="177237527">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47359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699661">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745340">
      <w:bodyDiv w:val="1"/>
      <w:marLeft w:val="0"/>
      <w:marRight w:val="0"/>
      <w:marTop w:val="0"/>
      <w:marBottom w:val="0"/>
      <w:divBdr>
        <w:top w:val="none" w:sz="0" w:space="0" w:color="auto"/>
        <w:left w:val="none" w:sz="0" w:space="0" w:color="auto"/>
        <w:bottom w:val="none" w:sz="0" w:space="0" w:color="auto"/>
        <w:right w:val="none" w:sz="0" w:space="0" w:color="auto"/>
      </w:divBdr>
    </w:div>
    <w:div w:id="177891320">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156310">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279668">
      <w:bodyDiv w:val="1"/>
      <w:marLeft w:val="0"/>
      <w:marRight w:val="0"/>
      <w:marTop w:val="0"/>
      <w:marBottom w:val="0"/>
      <w:divBdr>
        <w:top w:val="none" w:sz="0" w:space="0" w:color="auto"/>
        <w:left w:val="none" w:sz="0" w:space="0" w:color="auto"/>
        <w:bottom w:val="none" w:sz="0" w:space="0" w:color="auto"/>
        <w:right w:val="none" w:sz="0" w:space="0" w:color="auto"/>
      </w:divBdr>
    </w:div>
    <w:div w:id="178395258">
      <w:bodyDiv w:val="1"/>
      <w:marLeft w:val="0"/>
      <w:marRight w:val="0"/>
      <w:marTop w:val="0"/>
      <w:marBottom w:val="0"/>
      <w:divBdr>
        <w:top w:val="none" w:sz="0" w:space="0" w:color="auto"/>
        <w:left w:val="none" w:sz="0" w:space="0" w:color="auto"/>
        <w:bottom w:val="none" w:sz="0" w:space="0" w:color="auto"/>
        <w:right w:val="none" w:sz="0" w:space="0" w:color="auto"/>
      </w:divBdr>
    </w:div>
    <w:div w:id="178396374">
      <w:bodyDiv w:val="1"/>
      <w:marLeft w:val="0"/>
      <w:marRight w:val="0"/>
      <w:marTop w:val="0"/>
      <w:marBottom w:val="0"/>
      <w:divBdr>
        <w:top w:val="none" w:sz="0" w:space="0" w:color="auto"/>
        <w:left w:val="none" w:sz="0" w:space="0" w:color="auto"/>
        <w:bottom w:val="none" w:sz="0" w:space="0" w:color="auto"/>
        <w:right w:val="none" w:sz="0" w:space="0" w:color="auto"/>
      </w:divBdr>
    </w:div>
    <w:div w:id="178472708">
      <w:bodyDiv w:val="1"/>
      <w:marLeft w:val="0"/>
      <w:marRight w:val="0"/>
      <w:marTop w:val="0"/>
      <w:marBottom w:val="0"/>
      <w:divBdr>
        <w:top w:val="none" w:sz="0" w:space="0" w:color="auto"/>
        <w:left w:val="none" w:sz="0" w:space="0" w:color="auto"/>
        <w:bottom w:val="none" w:sz="0" w:space="0" w:color="auto"/>
        <w:right w:val="none" w:sz="0" w:space="0" w:color="auto"/>
      </w:divBdr>
    </w:div>
    <w:div w:id="178473134">
      <w:bodyDiv w:val="1"/>
      <w:marLeft w:val="0"/>
      <w:marRight w:val="0"/>
      <w:marTop w:val="0"/>
      <w:marBottom w:val="0"/>
      <w:divBdr>
        <w:top w:val="none" w:sz="0" w:space="0" w:color="auto"/>
        <w:left w:val="none" w:sz="0" w:space="0" w:color="auto"/>
        <w:bottom w:val="none" w:sz="0" w:space="0" w:color="auto"/>
        <w:right w:val="none" w:sz="0" w:space="0" w:color="auto"/>
      </w:divBdr>
    </w:div>
    <w:div w:id="178473147">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47021">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58822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785934">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8857262">
      <w:bodyDiv w:val="1"/>
      <w:marLeft w:val="0"/>
      <w:marRight w:val="0"/>
      <w:marTop w:val="0"/>
      <w:marBottom w:val="0"/>
      <w:divBdr>
        <w:top w:val="none" w:sz="0" w:space="0" w:color="auto"/>
        <w:left w:val="none" w:sz="0" w:space="0" w:color="auto"/>
        <w:bottom w:val="none" w:sz="0" w:space="0" w:color="auto"/>
        <w:right w:val="none" w:sz="0" w:space="0" w:color="auto"/>
      </w:divBdr>
    </w:div>
    <w:div w:id="178858907">
      <w:bodyDiv w:val="1"/>
      <w:marLeft w:val="0"/>
      <w:marRight w:val="0"/>
      <w:marTop w:val="0"/>
      <w:marBottom w:val="0"/>
      <w:divBdr>
        <w:top w:val="none" w:sz="0" w:space="0" w:color="auto"/>
        <w:left w:val="none" w:sz="0" w:space="0" w:color="auto"/>
        <w:bottom w:val="none" w:sz="0" w:space="0" w:color="auto"/>
        <w:right w:val="none" w:sz="0" w:space="0" w:color="auto"/>
      </w:divBdr>
    </w:div>
    <w:div w:id="179007653">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052306">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130175">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397895">
      <w:bodyDiv w:val="1"/>
      <w:marLeft w:val="0"/>
      <w:marRight w:val="0"/>
      <w:marTop w:val="0"/>
      <w:marBottom w:val="0"/>
      <w:divBdr>
        <w:top w:val="none" w:sz="0" w:space="0" w:color="auto"/>
        <w:left w:val="none" w:sz="0" w:space="0" w:color="auto"/>
        <w:bottom w:val="none" w:sz="0" w:space="0" w:color="auto"/>
        <w:right w:val="none" w:sz="0" w:space="0" w:color="auto"/>
      </w:divBdr>
    </w:div>
    <w:div w:id="179468764">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659135">
      <w:bodyDiv w:val="1"/>
      <w:marLeft w:val="0"/>
      <w:marRight w:val="0"/>
      <w:marTop w:val="0"/>
      <w:marBottom w:val="0"/>
      <w:divBdr>
        <w:top w:val="none" w:sz="0" w:space="0" w:color="auto"/>
        <w:left w:val="none" w:sz="0" w:space="0" w:color="auto"/>
        <w:bottom w:val="none" w:sz="0" w:space="0" w:color="auto"/>
        <w:right w:val="none" w:sz="0" w:space="0" w:color="auto"/>
      </w:divBdr>
    </w:div>
    <w:div w:id="179661188">
      <w:bodyDiv w:val="1"/>
      <w:marLeft w:val="0"/>
      <w:marRight w:val="0"/>
      <w:marTop w:val="0"/>
      <w:marBottom w:val="0"/>
      <w:divBdr>
        <w:top w:val="none" w:sz="0" w:space="0" w:color="auto"/>
        <w:left w:val="none" w:sz="0" w:space="0" w:color="auto"/>
        <w:bottom w:val="none" w:sz="0" w:space="0" w:color="auto"/>
        <w:right w:val="none" w:sz="0" w:space="0" w:color="auto"/>
      </w:divBdr>
    </w:div>
    <w:div w:id="179710509">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053657">
      <w:bodyDiv w:val="1"/>
      <w:marLeft w:val="0"/>
      <w:marRight w:val="0"/>
      <w:marTop w:val="0"/>
      <w:marBottom w:val="0"/>
      <w:divBdr>
        <w:top w:val="none" w:sz="0" w:space="0" w:color="auto"/>
        <w:left w:val="none" w:sz="0" w:space="0" w:color="auto"/>
        <w:bottom w:val="none" w:sz="0" w:space="0" w:color="auto"/>
        <w:right w:val="none" w:sz="0" w:space="0" w:color="auto"/>
      </w:divBdr>
    </w:div>
    <w:div w:id="180054813">
      <w:bodyDiv w:val="1"/>
      <w:marLeft w:val="0"/>
      <w:marRight w:val="0"/>
      <w:marTop w:val="0"/>
      <w:marBottom w:val="0"/>
      <w:divBdr>
        <w:top w:val="none" w:sz="0" w:space="0" w:color="auto"/>
        <w:left w:val="none" w:sz="0" w:space="0" w:color="auto"/>
        <w:bottom w:val="none" w:sz="0" w:space="0" w:color="auto"/>
        <w:right w:val="none" w:sz="0" w:space="0" w:color="auto"/>
      </w:divBdr>
    </w:div>
    <w:div w:id="180096908">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4682">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584151">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0705948">
      <w:bodyDiv w:val="1"/>
      <w:marLeft w:val="0"/>
      <w:marRight w:val="0"/>
      <w:marTop w:val="0"/>
      <w:marBottom w:val="0"/>
      <w:divBdr>
        <w:top w:val="none" w:sz="0" w:space="0" w:color="auto"/>
        <w:left w:val="none" w:sz="0" w:space="0" w:color="auto"/>
        <w:bottom w:val="none" w:sz="0" w:space="0" w:color="auto"/>
        <w:right w:val="none" w:sz="0" w:space="0" w:color="auto"/>
      </w:divBdr>
    </w:div>
    <w:div w:id="180903269">
      <w:bodyDiv w:val="1"/>
      <w:marLeft w:val="0"/>
      <w:marRight w:val="0"/>
      <w:marTop w:val="0"/>
      <w:marBottom w:val="0"/>
      <w:divBdr>
        <w:top w:val="none" w:sz="0" w:space="0" w:color="auto"/>
        <w:left w:val="none" w:sz="0" w:space="0" w:color="auto"/>
        <w:bottom w:val="none" w:sz="0" w:space="0" w:color="auto"/>
        <w:right w:val="none" w:sz="0" w:space="0" w:color="auto"/>
      </w:divBdr>
    </w:div>
    <w:div w:id="180974066">
      <w:bodyDiv w:val="1"/>
      <w:marLeft w:val="0"/>
      <w:marRight w:val="0"/>
      <w:marTop w:val="0"/>
      <w:marBottom w:val="0"/>
      <w:divBdr>
        <w:top w:val="none" w:sz="0" w:space="0" w:color="auto"/>
        <w:left w:val="none" w:sz="0" w:space="0" w:color="auto"/>
        <w:bottom w:val="none" w:sz="0" w:space="0" w:color="auto"/>
        <w:right w:val="none" w:sz="0" w:space="0" w:color="auto"/>
      </w:divBdr>
    </w:div>
    <w:div w:id="181014801">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238299">
      <w:bodyDiv w:val="1"/>
      <w:marLeft w:val="0"/>
      <w:marRight w:val="0"/>
      <w:marTop w:val="0"/>
      <w:marBottom w:val="0"/>
      <w:divBdr>
        <w:top w:val="none" w:sz="0" w:space="0" w:color="auto"/>
        <w:left w:val="none" w:sz="0" w:space="0" w:color="auto"/>
        <w:bottom w:val="none" w:sz="0" w:space="0" w:color="auto"/>
        <w:right w:val="none" w:sz="0" w:space="0" w:color="auto"/>
      </w:divBdr>
    </w:div>
    <w:div w:id="181288841">
      <w:bodyDiv w:val="1"/>
      <w:marLeft w:val="0"/>
      <w:marRight w:val="0"/>
      <w:marTop w:val="0"/>
      <w:marBottom w:val="0"/>
      <w:divBdr>
        <w:top w:val="none" w:sz="0" w:space="0" w:color="auto"/>
        <w:left w:val="none" w:sz="0" w:space="0" w:color="auto"/>
        <w:bottom w:val="none" w:sz="0" w:space="0" w:color="auto"/>
        <w:right w:val="none" w:sz="0" w:space="0" w:color="auto"/>
      </w:divBdr>
    </w:div>
    <w:div w:id="181404498">
      <w:bodyDiv w:val="1"/>
      <w:marLeft w:val="0"/>
      <w:marRight w:val="0"/>
      <w:marTop w:val="0"/>
      <w:marBottom w:val="0"/>
      <w:divBdr>
        <w:top w:val="none" w:sz="0" w:space="0" w:color="auto"/>
        <w:left w:val="none" w:sz="0" w:space="0" w:color="auto"/>
        <w:bottom w:val="none" w:sz="0" w:space="0" w:color="auto"/>
        <w:right w:val="none" w:sz="0" w:space="0" w:color="auto"/>
      </w:divBdr>
    </w:div>
    <w:div w:id="181404509">
      <w:bodyDiv w:val="1"/>
      <w:marLeft w:val="0"/>
      <w:marRight w:val="0"/>
      <w:marTop w:val="0"/>
      <w:marBottom w:val="0"/>
      <w:divBdr>
        <w:top w:val="none" w:sz="0" w:space="0" w:color="auto"/>
        <w:left w:val="none" w:sz="0" w:space="0" w:color="auto"/>
        <w:bottom w:val="none" w:sz="0" w:space="0" w:color="auto"/>
        <w:right w:val="none" w:sz="0" w:space="0" w:color="auto"/>
      </w:divBdr>
    </w:div>
    <w:div w:id="181475531">
      <w:bodyDiv w:val="1"/>
      <w:marLeft w:val="0"/>
      <w:marRight w:val="0"/>
      <w:marTop w:val="0"/>
      <w:marBottom w:val="0"/>
      <w:divBdr>
        <w:top w:val="none" w:sz="0" w:space="0" w:color="auto"/>
        <w:left w:val="none" w:sz="0" w:space="0" w:color="auto"/>
        <w:bottom w:val="none" w:sz="0" w:space="0" w:color="auto"/>
        <w:right w:val="none" w:sz="0" w:space="0" w:color="auto"/>
      </w:divBdr>
    </w:div>
    <w:div w:id="181482743">
      <w:bodyDiv w:val="1"/>
      <w:marLeft w:val="0"/>
      <w:marRight w:val="0"/>
      <w:marTop w:val="0"/>
      <w:marBottom w:val="0"/>
      <w:divBdr>
        <w:top w:val="none" w:sz="0" w:space="0" w:color="auto"/>
        <w:left w:val="none" w:sz="0" w:space="0" w:color="auto"/>
        <w:bottom w:val="none" w:sz="0" w:space="0" w:color="auto"/>
        <w:right w:val="none" w:sz="0" w:space="0" w:color="auto"/>
      </w:divBdr>
    </w:div>
    <w:div w:id="181549430">
      <w:bodyDiv w:val="1"/>
      <w:marLeft w:val="0"/>
      <w:marRight w:val="0"/>
      <w:marTop w:val="0"/>
      <w:marBottom w:val="0"/>
      <w:divBdr>
        <w:top w:val="none" w:sz="0" w:space="0" w:color="auto"/>
        <w:left w:val="none" w:sz="0" w:space="0" w:color="auto"/>
        <w:bottom w:val="none" w:sz="0" w:space="0" w:color="auto"/>
        <w:right w:val="none" w:sz="0" w:space="0" w:color="auto"/>
      </w:divBdr>
    </w:div>
    <w:div w:id="181549996">
      <w:bodyDiv w:val="1"/>
      <w:marLeft w:val="0"/>
      <w:marRight w:val="0"/>
      <w:marTop w:val="0"/>
      <w:marBottom w:val="0"/>
      <w:divBdr>
        <w:top w:val="none" w:sz="0" w:space="0" w:color="auto"/>
        <w:left w:val="none" w:sz="0" w:space="0" w:color="auto"/>
        <w:bottom w:val="none" w:sz="0" w:space="0" w:color="auto"/>
        <w:right w:val="none" w:sz="0" w:space="0" w:color="auto"/>
      </w:divBdr>
    </w:div>
    <w:div w:id="181672340">
      <w:bodyDiv w:val="1"/>
      <w:marLeft w:val="0"/>
      <w:marRight w:val="0"/>
      <w:marTop w:val="0"/>
      <w:marBottom w:val="0"/>
      <w:divBdr>
        <w:top w:val="none" w:sz="0" w:space="0" w:color="auto"/>
        <w:left w:val="none" w:sz="0" w:space="0" w:color="auto"/>
        <w:bottom w:val="none" w:sz="0" w:space="0" w:color="auto"/>
        <w:right w:val="none" w:sz="0" w:space="0" w:color="auto"/>
      </w:divBdr>
    </w:div>
    <w:div w:id="181748100">
      <w:bodyDiv w:val="1"/>
      <w:marLeft w:val="0"/>
      <w:marRight w:val="0"/>
      <w:marTop w:val="0"/>
      <w:marBottom w:val="0"/>
      <w:divBdr>
        <w:top w:val="none" w:sz="0" w:space="0" w:color="auto"/>
        <w:left w:val="none" w:sz="0" w:space="0" w:color="auto"/>
        <w:bottom w:val="none" w:sz="0" w:space="0" w:color="auto"/>
        <w:right w:val="none" w:sz="0" w:space="0" w:color="auto"/>
      </w:divBdr>
    </w:div>
    <w:div w:id="181821750">
      <w:bodyDiv w:val="1"/>
      <w:marLeft w:val="0"/>
      <w:marRight w:val="0"/>
      <w:marTop w:val="0"/>
      <w:marBottom w:val="0"/>
      <w:divBdr>
        <w:top w:val="none" w:sz="0" w:space="0" w:color="auto"/>
        <w:left w:val="none" w:sz="0" w:space="0" w:color="auto"/>
        <w:bottom w:val="none" w:sz="0" w:space="0" w:color="auto"/>
        <w:right w:val="none" w:sz="0" w:space="0" w:color="auto"/>
      </w:divBdr>
    </w:div>
    <w:div w:id="181825968">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1866808">
      <w:bodyDiv w:val="1"/>
      <w:marLeft w:val="0"/>
      <w:marRight w:val="0"/>
      <w:marTop w:val="0"/>
      <w:marBottom w:val="0"/>
      <w:divBdr>
        <w:top w:val="none" w:sz="0" w:space="0" w:color="auto"/>
        <w:left w:val="none" w:sz="0" w:space="0" w:color="auto"/>
        <w:bottom w:val="none" w:sz="0" w:space="0" w:color="auto"/>
        <w:right w:val="none" w:sz="0" w:space="0" w:color="auto"/>
      </w:divBdr>
    </w:div>
    <w:div w:id="181943197">
      <w:bodyDiv w:val="1"/>
      <w:marLeft w:val="0"/>
      <w:marRight w:val="0"/>
      <w:marTop w:val="0"/>
      <w:marBottom w:val="0"/>
      <w:divBdr>
        <w:top w:val="none" w:sz="0" w:space="0" w:color="auto"/>
        <w:left w:val="none" w:sz="0" w:space="0" w:color="auto"/>
        <w:bottom w:val="none" w:sz="0" w:space="0" w:color="auto"/>
        <w:right w:val="none" w:sz="0" w:space="0" w:color="auto"/>
      </w:divBdr>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138666">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285190">
      <w:bodyDiv w:val="1"/>
      <w:marLeft w:val="0"/>
      <w:marRight w:val="0"/>
      <w:marTop w:val="0"/>
      <w:marBottom w:val="0"/>
      <w:divBdr>
        <w:top w:val="none" w:sz="0" w:space="0" w:color="auto"/>
        <w:left w:val="none" w:sz="0" w:space="0" w:color="auto"/>
        <w:bottom w:val="none" w:sz="0" w:space="0" w:color="auto"/>
        <w:right w:val="none" w:sz="0" w:space="0" w:color="auto"/>
      </w:divBdr>
    </w:div>
    <w:div w:id="182325032">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17767">
      <w:bodyDiv w:val="1"/>
      <w:marLeft w:val="0"/>
      <w:marRight w:val="0"/>
      <w:marTop w:val="0"/>
      <w:marBottom w:val="0"/>
      <w:divBdr>
        <w:top w:val="none" w:sz="0" w:space="0" w:color="auto"/>
        <w:left w:val="none" w:sz="0" w:space="0" w:color="auto"/>
        <w:bottom w:val="none" w:sz="0" w:space="0" w:color="auto"/>
        <w:right w:val="none" w:sz="0" w:space="0" w:color="auto"/>
      </w:divBdr>
    </w:div>
    <w:div w:id="182520947">
      <w:bodyDiv w:val="1"/>
      <w:marLeft w:val="0"/>
      <w:marRight w:val="0"/>
      <w:marTop w:val="0"/>
      <w:marBottom w:val="0"/>
      <w:divBdr>
        <w:top w:val="none" w:sz="0" w:space="0" w:color="auto"/>
        <w:left w:val="none" w:sz="0" w:space="0" w:color="auto"/>
        <w:bottom w:val="none" w:sz="0" w:space="0" w:color="auto"/>
        <w:right w:val="none" w:sz="0" w:space="0" w:color="auto"/>
      </w:divBdr>
    </w:div>
    <w:div w:id="182522633">
      <w:bodyDiv w:val="1"/>
      <w:marLeft w:val="0"/>
      <w:marRight w:val="0"/>
      <w:marTop w:val="0"/>
      <w:marBottom w:val="0"/>
      <w:divBdr>
        <w:top w:val="none" w:sz="0" w:space="0" w:color="auto"/>
        <w:left w:val="none" w:sz="0" w:space="0" w:color="auto"/>
        <w:bottom w:val="none" w:sz="0" w:space="0" w:color="auto"/>
        <w:right w:val="none" w:sz="0" w:space="0" w:color="auto"/>
      </w:divBdr>
    </w:div>
    <w:div w:id="182593702">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47008">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2790178">
      <w:bodyDiv w:val="1"/>
      <w:marLeft w:val="0"/>
      <w:marRight w:val="0"/>
      <w:marTop w:val="0"/>
      <w:marBottom w:val="0"/>
      <w:divBdr>
        <w:top w:val="none" w:sz="0" w:space="0" w:color="auto"/>
        <w:left w:val="none" w:sz="0" w:space="0" w:color="auto"/>
        <w:bottom w:val="none" w:sz="0" w:space="0" w:color="auto"/>
        <w:right w:val="none" w:sz="0" w:space="0" w:color="auto"/>
      </w:divBdr>
    </w:div>
    <w:div w:id="182791418">
      <w:bodyDiv w:val="1"/>
      <w:marLeft w:val="0"/>
      <w:marRight w:val="0"/>
      <w:marTop w:val="0"/>
      <w:marBottom w:val="0"/>
      <w:divBdr>
        <w:top w:val="none" w:sz="0" w:space="0" w:color="auto"/>
        <w:left w:val="none" w:sz="0" w:space="0" w:color="auto"/>
        <w:bottom w:val="none" w:sz="0" w:space="0" w:color="auto"/>
        <w:right w:val="none" w:sz="0" w:space="0" w:color="auto"/>
      </w:divBdr>
    </w:div>
    <w:div w:id="182936852">
      <w:bodyDiv w:val="1"/>
      <w:marLeft w:val="0"/>
      <w:marRight w:val="0"/>
      <w:marTop w:val="0"/>
      <w:marBottom w:val="0"/>
      <w:divBdr>
        <w:top w:val="none" w:sz="0" w:space="0" w:color="auto"/>
        <w:left w:val="none" w:sz="0" w:space="0" w:color="auto"/>
        <w:bottom w:val="none" w:sz="0" w:space="0" w:color="auto"/>
        <w:right w:val="none" w:sz="0" w:space="0" w:color="auto"/>
      </w:divBdr>
    </w:div>
    <w:div w:id="182942200">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47116">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440377">
      <w:bodyDiv w:val="1"/>
      <w:marLeft w:val="0"/>
      <w:marRight w:val="0"/>
      <w:marTop w:val="0"/>
      <w:marBottom w:val="0"/>
      <w:divBdr>
        <w:top w:val="none" w:sz="0" w:space="0" w:color="auto"/>
        <w:left w:val="none" w:sz="0" w:space="0" w:color="auto"/>
        <w:bottom w:val="none" w:sz="0" w:space="0" w:color="auto"/>
        <w:right w:val="none" w:sz="0" w:space="0" w:color="auto"/>
      </w:divBdr>
    </w:div>
    <w:div w:id="183445656">
      <w:bodyDiv w:val="1"/>
      <w:marLeft w:val="0"/>
      <w:marRight w:val="0"/>
      <w:marTop w:val="0"/>
      <w:marBottom w:val="0"/>
      <w:divBdr>
        <w:top w:val="none" w:sz="0" w:space="0" w:color="auto"/>
        <w:left w:val="none" w:sz="0" w:space="0" w:color="auto"/>
        <w:bottom w:val="none" w:sz="0" w:space="0" w:color="auto"/>
        <w:right w:val="none" w:sz="0" w:space="0" w:color="auto"/>
      </w:divBdr>
    </w:div>
    <w:div w:id="183516081">
      <w:bodyDiv w:val="1"/>
      <w:marLeft w:val="0"/>
      <w:marRight w:val="0"/>
      <w:marTop w:val="0"/>
      <w:marBottom w:val="0"/>
      <w:divBdr>
        <w:top w:val="none" w:sz="0" w:space="0" w:color="auto"/>
        <w:left w:val="none" w:sz="0" w:space="0" w:color="auto"/>
        <w:bottom w:val="none" w:sz="0" w:space="0" w:color="auto"/>
        <w:right w:val="none" w:sz="0" w:space="0" w:color="auto"/>
      </w:divBdr>
    </w:div>
    <w:div w:id="183519836">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591785">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6110">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458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51047">
      <w:bodyDiv w:val="1"/>
      <w:marLeft w:val="0"/>
      <w:marRight w:val="0"/>
      <w:marTop w:val="0"/>
      <w:marBottom w:val="0"/>
      <w:divBdr>
        <w:top w:val="none" w:sz="0" w:space="0" w:color="auto"/>
        <w:left w:val="none" w:sz="0" w:space="0" w:color="auto"/>
        <w:bottom w:val="none" w:sz="0" w:space="0" w:color="auto"/>
        <w:right w:val="none" w:sz="0" w:space="0" w:color="auto"/>
      </w:divBdr>
    </w:div>
    <w:div w:id="184289149">
      <w:bodyDiv w:val="1"/>
      <w:marLeft w:val="0"/>
      <w:marRight w:val="0"/>
      <w:marTop w:val="0"/>
      <w:marBottom w:val="0"/>
      <w:divBdr>
        <w:top w:val="none" w:sz="0" w:space="0" w:color="auto"/>
        <w:left w:val="none" w:sz="0" w:space="0" w:color="auto"/>
        <w:bottom w:val="none" w:sz="0" w:space="0" w:color="auto"/>
        <w:right w:val="none" w:sz="0" w:space="0" w:color="auto"/>
      </w:divBdr>
    </w:div>
    <w:div w:id="184365108">
      <w:bodyDiv w:val="1"/>
      <w:marLeft w:val="0"/>
      <w:marRight w:val="0"/>
      <w:marTop w:val="0"/>
      <w:marBottom w:val="0"/>
      <w:divBdr>
        <w:top w:val="none" w:sz="0" w:space="0" w:color="auto"/>
        <w:left w:val="none" w:sz="0" w:space="0" w:color="auto"/>
        <w:bottom w:val="none" w:sz="0" w:space="0" w:color="auto"/>
        <w:right w:val="none" w:sz="0" w:space="0" w:color="auto"/>
      </w:divBdr>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34698">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827596">
      <w:bodyDiv w:val="1"/>
      <w:marLeft w:val="0"/>
      <w:marRight w:val="0"/>
      <w:marTop w:val="0"/>
      <w:marBottom w:val="0"/>
      <w:divBdr>
        <w:top w:val="none" w:sz="0" w:space="0" w:color="auto"/>
        <w:left w:val="none" w:sz="0" w:space="0" w:color="auto"/>
        <w:bottom w:val="none" w:sz="0" w:space="0" w:color="auto"/>
        <w:right w:val="none" w:sz="0" w:space="0" w:color="auto"/>
      </w:divBdr>
    </w:div>
    <w:div w:id="184877801">
      <w:bodyDiv w:val="1"/>
      <w:marLeft w:val="0"/>
      <w:marRight w:val="0"/>
      <w:marTop w:val="0"/>
      <w:marBottom w:val="0"/>
      <w:divBdr>
        <w:top w:val="none" w:sz="0" w:space="0" w:color="auto"/>
        <w:left w:val="none" w:sz="0" w:space="0" w:color="auto"/>
        <w:bottom w:val="none" w:sz="0" w:space="0" w:color="auto"/>
        <w:right w:val="none" w:sz="0" w:space="0" w:color="auto"/>
      </w:divBdr>
    </w:div>
    <w:div w:id="184904801">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16957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407070">
      <w:bodyDiv w:val="1"/>
      <w:marLeft w:val="0"/>
      <w:marRight w:val="0"/>
      <w:marTop w:val="0"/>
      <w:marBottom w:val="0"/>
      <w:divBdr>
        <w:top w:val="none" w:sz="0" w:space="0" w:color="auto"/>
        <w:left w:val="none" w:sz="0" w:space="0" w:color="auto"/>
        <w:bottom w:val="none" w:sz="0" w:space="0" w:color="auto"/>
        <w:right w:val="none" w:sz="0" w:space="0" w:color="auto"/>
      </w:divBdr>
    </w:div>
    <w:div w:id="185410693">
      <w:bodyDiv w:val="1"/>
      <w:marLeft w:val="0"/>
      <w:marRight w:val="0"/>
      <w:marTop w:val="0"/>
      <w:marBottom w:val="0"/>
      <w:divBdr>
        <w:top w:val="none" w:sz="0" w:space="0" w:color="auto"/>
        <w:left w:val="none" w:sz="0" w:space="0" w:color="auto"/>
        <w:bottom w:val="none" w:sz="0" w:space="0" w:color="auto"/>
        <w:right w:val="none" w:sz="0" w:space="0" w:color="auto"/>
      </w:divBdr>
    </w:div>
    <w:div w:id="185414989">
      <w:bodyDiv w:val="1"/>
      <w:marLeft w:val="0"/>
      <w:marRight w:val="0"/>
      <w:marTop w:val="0"/>
      <w:marBottom w:val="0"/>
      <w:divBdr>
        <w:top w:val="none" w:sz="0" w:space="0" w:color="auto"/>
        <w:left w:val="none" w:sz="0" w:space="0" w:color="auto"/>
        <w:bottom w:val="none" w:sz="0" w:space="0" w:color="auto"/>
        <w:right w:val="none" w:sz="0" w:space="0" w:color="auto"/>
      </w:divBdr>
    </w:div>
    <w:div w:id="185607806">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5826980">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5300">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337201">
      <w:bodyDiv w:val="1"/>
      <w:marLeft w:val="0"/>
      <w:marRight w:val="0"/>
      <w:marTop w:val="0"/>
      <w:marBottom w:val="0"/>
      <w:divBdr>
        <w:top w:val="none" w:sz="0" w:space="0" w:color="auto"/>
        <w:left w:val="none" w:sz="0" w:space="0" w:color="auto"/>
        <w:bottom w:val="none" w:sz="0" w:space="0" w:color="auto"/>
        <w:right w:val="none" w:sz="0" w:space="0" w:color="auto"/>
      </w:divBdr>
    </w:div>
    <w:div w:id="186406510">
      <w:bodyDiv w:val="1"/>
      <w:marLeft w:val="0"/>
      <w:marRight w:val="0"/>
      <w:marTop w:val="0"/>
      <w:marBottom w:val="0"/>
      <w:divBdr>
        <w:top w:val="none" w:sz="0" w:space="0" w:color="auto"/>
        <w:left w:val="none" w:sz="0" w:space="0" w:color="auto"/>
        <w:bottom w:val="none" w:sz="0" w:space="0" w:color="auto"/>
        <w:right w:val="none" w:sz="0" w:space="0" w:color="auto"/>
      </w:divBdr>
    </w:div>
    <w:div w:id="186412457">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7805">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6793127">
      <w:bodyDiv w:val="1"/>
      <w:marLeft w:val="0"/>
      <w:marRight w:val="0"/>
      <w:marTop w:val="0"/>
      <w:marBottom w:val="0"/>
      <w:divBdr>
        <w:top w:val="none" w:sz="0" w:space="0" w:color="auto"/>
        <w:left w:val="none" w:sz="0" w:space="0" w:color="auto"/>
        <w:bottom w:val="none" w:sz="0" w:space="0" w:color="auto"/>
        <w:right w:val="none" w:sz="0" w:space="0" w:color="auto"/>
      </w:divBdr>
    </w:div>
    <w:div w:id="186793500">
      <w:bodyDiv w:val="1"/>
      <w:marLeft w:val="0"/>
      <w:marRight w:val="0"/>
      <w:marTop w:val="0"/>
      <w:marBottom w:val="0"/>
      <w:divBdr>
        <w:top w:val="none" w:sz="0" w:space="0" w:color="auto"/>
        <w:left w:val="none" w:sz="0" w:space="0" w:color="auto"/>
        <w:bottom w:val="none" w:sz="0" w:space="0" w:color="auto"/>
        <w:right w:val="none" w:sz="0" w:space="0" w:color="auto"/>
      </w:divBdr>
    </w:div>
    <w:div w:id="186873633">
      <w:bodyDiv w:val="1"/>
      <w:marLeft w:val="0"/>
      <w:marRight w:val="0"/>
      <w:marTop w:val="0"/>
      <w:marBottom w:val="0"/>
      <w:divBdr>
        <w:top w:val="none" w:sz="0" w:space="0" w:color="auto"/>
        <w:left w:val="none" w:sz="0" w:space="0" w:color="auto"/>
        <w:bottom w:val="none" w:sz="0" w:space="0" w:color="auto"/>
        <w:right w:val="none" w:sz="0" w:space="0" w:color="auto"/>
      </w:divBdr>
    </w:div>
    <w:div w:id="18699155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4915">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12386">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5256">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7716790">
      <w:bodyDiv w:val="1"/>
      <w:marLeft w:val="0"/>
      <w:marRight w:val="0"/>
      <w:marTop w:val="0"/>
      <w:marBottom w:val="0"/>
      <w:divBdr>
        <w:top w:val="none" w:sz="0" w:space="0" w:color="auto"/>
        <w:left w:val="none" w:sz="0" w:space="0" w:color="auto"/>
        <w:bottom w:val="none" w:sz="0" w:space="0" w:color="auto"/>
        <w:right w:val="none" w:sz="0" w:space="0" w:color="auto"/>
      </w:divBdr>
    </w:div>
    <w:div w:id="187915534">
      <w:bodyDiv w:val="1"/>
      <w:marLeft w:val="0"/>
      <w:marRight w:val="0"/>
      <w:marTop w:val="0"/>
      <w:marBottom w:val="0"/>
      <w:divBdr>
        <w:top w:val="none" w:sz="0" w:space="0" w:color="auto"/>
        <w:left w:val="none" w:sz="0" w:space="0" w:color="auto"/>
        <w:bottom w:val="none" w:sz="0" w:space="0" w:color="auto"/>
        <w:right w:val="none" w:sz="0" w:space="0" w:color="auto"/>
      </w:divBdr>
    </w:div>
    <w:div w:id="187986329">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2695">
      <w:bodyDiv w:val="1"/>
      <w:marLeft w:val="0"/>
      <w:marRight w:val="0"/>
      <w:marTop w:val="0"/>
      <w:marBottom w:val="0"/>
      <w:divBdr>
        <w:top w:val="none" w:sz="0" w:space="0" w:color="auto"/>
        <w:left w:val="none" w:sz="0" w:space="0" w:color="auto"/>
        <w:bottom w:val="none" w:sz="0" w:space="0" w:color="auto"/>
        <w:right w:val="none" w:sz="0" w:space="0" w:color="auto"/>
      </w:divBdr>
    </w:div>
    <w:div w:id="188104884">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573562">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8881973">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072620">
      <w:bodyDiv w:val="1"/>
      <w:marLeft w:val="0"/>
      <w:marRight w:val="0"/>
      <w:marTop w:val="0"/>
      <w:marBottom w:val="0"/>
      <w:divBdr>
        <w:top w:val="none" w:sz="0" w:space="0" w:color="auto"/>
        <w:left w:val="none" w:sz="0" w:space="0" w:color="auto"/>
        <w:bottom w:val="none" w:sz="0" w:space="0" w:color="auto"/>
        <w:right w:val="none" w:sz="0" w:space="0" w:color="auto"/>
      </w:divBdr>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89535338">
      <w:bodyDiv w:val="1"/>
      <w:marLeft w:val="0"/>
      <w:marRight w:val="0"/>
      <w:marTop w:val="0"/>
      <w:marBottom w:val="0"/>
      <w:divBdr>
        <w:top w:val="none" w:sz="0" w:space="0" w:color="auto"/>
        <w:left w:val="none" w:sz="0" w:space="0" w:color="auto"/>
        <w:bottom w:val="none" w:sz="0" w:space="0" w:color="auto"/>
        <w:right w:val="none" w:sz="0" w:space="0" w:color="auto"/>
      </w:divBdr>
    </w:div>
    <w:div w:id="189758673">
      <w:bodyDiv w:val="1"/>
      <w:marLeft w:val="0"/>
      <w:marRight w:val="0"/>
      <w:marTop w:val="0"/>
      <w:marBottom w:val="0"/>
      <w:divBdr>
        <w:top w:val="none" w:sz="0" w:space="0" w:color="auto"/>
        <w:left w:val="none" w:sz="0" w:space="0" w:color="auto"/>
        <w:bottom w:val="none" w:sz="0" w:space="0" w:color="auto"/>
        <w:right w:val="none" w:sz="0" w:space="0" w:color="auto"/>
      </w:divBdr>
    </w:div>
    <w:div w:id="189758692">
      <w:bodyDiv w:val="1"/>
      <w:marLeft w:val="0"/>
      <w:marRight w:val="0"/>
      <w:marTop w:val="0"/>
      <w:marBottom w:val="0"/>
      <w:divBdr>
        <w:top w:val="none" w:sz="0" w:space="0" w:color="auto"/>
        <w:left w:val="none" w:sz="0" w:space="0" w:color="auto"/>
        <w:bottom w:val="none" w:sz="0" w:space="0" w:color="auto"/>
        <w:right w:val="none" w:sz="0" w:space="0" w:color="auto"/>
      </w:divBdr>
    </w:div>
    <w:div w:id="189925916">
      <w:bodyDiv w:val="1"/>
      <w:marLeft w:val="0"/>
      <w:marRight w:val="0"/>
      <w:marTop w:val="0"/>
      <w:marBottom w:val="0"/>
      <w:divBdr>
        <w:top w:val="none" w:sz="0" w:space="0" w:color="auto"/>
        <w:left w:val="none" w:sz="0" w:space="0" w:color="auto"/>
        <w:bottom w:val="none" w:sz="0" w:space="0" w:color="auto"/>
        <w:right w:val="none" w:sz="0" w:space="0" w:color="auto"/>
      </w:divBdr>
    </w:div>
    <w:div w:id="189993899">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001771">
      <w:bodyDiv w:val="1"/>
      <w:marLeft w:val="0"/>
      <w:marRight w:val="0"/>
      <w:marTop w:val="0"/>
      <w:marBottom w:val="0"/>
      <w:divBdr>
        <w:top w:val="none" w:sz="0" w:space="0" w:color="auto"/>
        <w:left w:val="none" w:sz="0" w:space="0" w:color="auto"/>
        <w:bottom w:val="none" w:sz="0" w:space="0" w:color="auto"/>
        <w:right w:val="none" w:sz="0" w:space="0" w:color="auto"/>
      </w:divBdr>
    </w:div>
    <w:div w:id="190267762">
      <w:bodyDiv w:val="1"/>
      <w:marLeft w:val="0"/>
      <w:marRight w:val="0"/>
      <w:marTop w:val="0"/>
      <w:marBottom w:val="0"/>
      <w:divBdr>
        <w:top w:val="none" w:sz="0" w:space="0" w:color="auto"/>
        <w:left w:val="none" w:sz="0" w:space="0" w:color="auto"/>
        <w:bottom w:val="none" w:sz="0" w:space="0" w:color="auto"/>
        <w:right w:val="none" w:sz="0" w:space="0" w:color="auto"/>
      </w:divBdr>
    </w:div>
    <w:div w:id="190460634">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0535504">
      <w:bodyDiv w:val="1"/>
      <w:marLeft w:val="0"/>
      <w:marRight w:val="0"/>
      <w:marTop w:val="0"/>
      <w:marBottom w:val="0"/>
      <w:divBdr>
        <w:top w:val="none" w:sz="0" w:space="0" w:color="auto"/>
        <w:left w:val="none" w:sz="0" w:space="0" w:color="auto"/>
        <w:bottom w:val="none" w:sz="0" w:space="0" w:color="auto"/>
        <w:right w:val="none" w:sz="0" w:space="0" w:color="auto"/>
      </w:divBdr>
    </w:div>
    <w:div w:id="190725304">
      <w:bodyDiv w:val="1"/>
      <w:marLeft w:val="0"/>
      <w:marRight w:val="0"/>
      <w:marTop w:val="0"/>
      <w:marBottom w:val="0"/>
      <w:divBdr>
        <w:top w:val="none" w:sz="0" w:space="0" w:color="auto"/>
        <w:left w:val="none" w:sz="0" w:space="0" w:color="auto"/>
        <w:bottom w:val="none" w:sz="0" w:space="0" w:color="auto"/>
        <w:right w:val="none" w:sz="0" w:space="0" w:color="auto"/>
      </w:divBdr>
    </w:div>
    <w:div w:id="190799718">
      <w:bodyDiv w:val="1"/>
      <w:marLeft w:val="0"/>
      <w:marRight w:val="0"/>
      <w:marTop w:val="0"/>
      <w:marBottom w:val="0"/>
      <w:divBdr>
        <w:top w:val="none" w:sz="0" w:space="0" w:color="auto"/>
        <w:left w:val="none" w:sz="0" w:space="0" w:color="auto"/>
        <w:bottom w:val="none" w:sz="0" w:space="0" w:color="auto"/>
        <w:right w:val="none" w:sz="0" w:space="0" w:color="auto"/>
      </w:divBdr>
    </w:div>
    <w:div w:id="190802481">
      <w:bodyDiv w:val="1"/>
      <w:marLeft w:val="0"/>
      <w:marRight w:val="0"/>
      <w:marTop w:val="0"/>
      <w:marBottom w:val="0"/>
      <w:divBdr>
        <w:top w:val="none" w:sz="0" w:space="0" w:color="auto"/>
        <w:left w:val="none" w:sz="0" w:space="0" w:color="auto"/>
        <w:bottom w:val="none" w:sz="0" w:space="0" w:color="auto"/>
        <w:right w:val="none" w:sz="0" w:space="0" w:color="auto"/>
      </w:divBdr>
    </w:div>
    <w:div w:id="190805727">
      <w:bodyDiv w:val="1"/>
      <w:marLeft w:val="0"/>
      <w:marRight w:val="0"/>
      <w:marTop w:val="0"/>
      <w:marBottom w:val="0"/>
      <w:divBdr>
        <w:top w:val="none" w:sz="0" w:space="0" w:color="auto"/>
        <w:left w:val="none" w:sz="0" w:space="0" w:color="auto"/>
        <w:bottom w:val="none" w:sz="0" w:space="0" w:color="auto"/>
        <w:right w:val="none" w:sz="0" w:space="0" w:color="auto"/>
      </w:divBdr>
    </w:div>
    <w:div w:id="191039925">
      <w:bodyDiv w:val="1"/>
      <w:marLeft w:val="0"/>
      <w:marRight w:val="0"/>
      <w:marTop w:val="0"/>
      <w:marBottom w:val="0"/>
      <w:divBdr>
        <w:top w:val="none" w:sz="0" w:space="0" w:color="auto"/>
        <w:left w:val="none" w:sz="0" w:space="0" w:color="auto"/>
        <w:bottom w:val="none" w:sz="0" w:space="0" w:color="auto"/>
        <w:right w:val="none" w:sz="0" w:space="0" w:color="auto"/>
      </w:divBdr>
    </w:div>
    <w:div w:id="191069717">
      <w:bodyDiv w:val="1"/>
      <w:marLeft w:val="0"/>
      <w:marRight w:val="0"/>
      <w:marTop w:val="0"/>
      <w:marBottom w:val="0"/>
      <w:divBdr>
        <w:top w:val="none" w:sz="0" w:space="0" w:color="auto"/>
        <w:left w:val="none" w:sz="0" w:space="0" w:color="auto"/>
        <w:bottom w:val="none" w:sz="0" w:space="0" w:color="auto"/>
        <w:right w:val="none" w:sz="0" w:space="0" w:color="auto"/>
      </w:divBdr>
    </w:div>
    <w:div w:id="191186669">
      <w:bodyDiv w:val="1"/>
      <w:marLeft w:val="0"/>
      <w:marRight w:val="0"/>
      <w:marTop w:val="0"/>
      <w:marBottom w:val="0"/>
      <w:divBdr>
        <w:top w:val="none" w:sz="0" w:space="0" w:color="auto"/>
        <w:left w:val="none" w:sz="0" w:space="0" w:color="auto"/>
        <w:bottom w:val="none" w:sz="0" w:space="0" w:color="auto"/>
        <w:right w:val="none" w:sz="0" w:space="0" w:color="auto"/>
      </w:divBdr>
    </w:div>
    <w:div w:id="191262764">
      <w:bodyDiv w:val="1"/>
      <w:marLeft w:val="0"/>
      <w:marRight w:val="0"/>
      <w:marTop w:val="0"/>
      <w:marBottom w:val="0"/>
      <w:divBdr>
        <w:top w:val="none" w:sz="0" w:space="0" w:color="auto"/>
        <w:left w:val="none" w:sz="0" w:space="0" w:color="auto"/>
        <w:bottom w:val="none" w:sz="0" w:space="0" w:color="auto"/>
        <w:right w:val="none" w:sz="0" w:space="0" w:color="auto"/>
      </w:divBdr>
    </w:div>
    <w:div w:id="191303565">
      <w:bodyDiv w:val="1"/>
      <w:marLeft w:val="0"/>
      <w:marRight w:val="0"/>
      <w:marTop w:val="0"/>
      <w:marBottom w:val="0"/>
      <w:divBdr>
        <w:top w:val="none" w:sz="0" w:space="0" w:color="auto"/>
        <w:left w:val="none" w:sz="0" w:space="0" w:color="auto"/>
        <w:bottom w:val="none" w:sz="0" w:space="0" w:color="auto"/>
        <w:right w:val="none" w:sz="0" w:space="0" w:color="auto"/>
      </w:divBdr>
    </w:div>
    <w:div w:id="191656353">
      <w:bodyDiv w:val="1"/>
      <w:marLeft w:val="0"/>
      <w:marRight w:val="0"/>
      <w:marTop w:val="0"/>
      <w:marBottom w:val="0"/>
      <w:divBdr>
        <w:top w:val="none" w:sz="0" w:space="0" w:color="auto"/>
        <w:left w:val="none" w:sz="0" w:space="0" w:color="auto"/>
        <w:bottom w:val="none" w:sz="0" w:space="0" w:color="auto"/>
        <w:right w:val="none" w:sz="0" w:space="0" w:color="auto"/>
      </w:divBdr>
    </w:div>
    <w:div w:id="1917706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1920326">
      <w:bodyDiv w:val="1"/>
      <w:marLeft w:val="0"/>
      <w:marRight w:val="0"/>
      <w:marTop w:val="0"/>
      <w:marBottom w:val="0"/>
      <w:divBdr>
        <w:top w:val="none" w:sz="0" w:space="0" w:color="auto"/>
        <w:left w:val="none" w:sz="0" w:space="0" w:color="auto"/>
        <w:bottom w:val="none" w:sz="0" w:space="0" w:color="auto"/>
        <w:right w:val="none" w:sz="0" w:space="0" w:color="auto"/>
      </w:divBdr>
    </w:div>
    <w:div w:id="191962940">
      <w:bodyDiv w:val="1"/>
      <w:marLeft w:val="0"/>
      <w:marRight w:val="0"/>
      <w:marTop w:val="0"/>
      <w:marBottom w:val="0"/>
      <w:divBdr>
        <w:top w:val="none" w:sz="0" w:space="0" w:color="auto"/>
        <w:left w:val="none" w:sz="0" w:space="0" w:color="auto"/>
        <w:bottom w:val="none" w:sz="0" w:space="0" w:color="auto"/>
        <w:right w:val="none" w:sz="0" w:space="0" w:color="auto"/>
      </w:divBdr>
    </w:div>
    <w:div w:id="192037779">
      <w:bodyDiv w:val="1"/>
      <w:marLeft w:val="0"/>
      <w:marRight w:val="0"/>
      <w:marTop w:val="0"/>
      <w:marBottom w:val="0"/>
      <w:divBdr>
        <w:top w:val="none" w:sz="0" w:space="0" w:color="auto"/>
        <w:left w:val="none" w:sz="0" w:space="0" w:color="auto"/>
        <w:bottom w:val="none" w:sz="0" w:space="0" w:color="auto"/>
        <w:right w:val="none" w:sz="0" w:space="0" w:color="auto"/>
      </w:divBdr>
    </w:div>
    <w:div w:id="192114852">
      <w:bodyDiv w:val="1"/>
      <w:marLeft w:val="0"/>
      <w:marRight w:val="0"/>
      <w:marTop w:val="0"/>
      <w:marBottom w:val="0"/>
      <w:divBdr>
        <w:top w:val="none" w:sz="0" w:space="0" w:color="auto"/>
        <w:left w:val="none" w:sz="0" w:space="0" w:color="auto"/>
        <w:bottom w:val="none" w:sz="0" w:space="0" w:color="auto"/>
        <w:right w:val="none" w:sz="0" w:space="0" w:color="auto"/>
      </w:divBdr>
    </w:div>
    <w:div w:id="192619577">
      <w:bodyDiv w:val="1"/>
      <w:marLeft w:val="0"/>
      <w:marRight w:val="0"/>
      <w:marTop w:val="0"/>
      <w:marBottom w:val="0"/>
      <w:divBdr>
        <w:top w:val="none" w:sz="0" w:space="0" w:color="auto"/>
        <w:left w:val="none" w:sz="0" w:space="0" w:color="auto"/>
        <w:bottom w:val="none" w:sz="0" w:space="0" w:color="auto"/>
        <w:right w:val="none" w:sz="0" w:space="0" w:color="auto"/>
      </w:divBdr>
    </w:div>
    <w:div w:id="192693129">
      <w:bodyDiv w:val="1"/>
      <w:marLeft w:val="0"/>
      <w:marRight w:val="0"/>
      <w:marTop w:val="0"/>
      <w:marBottom w:val="0"/>
      <w:divBdr>
        <w:top w:val="none" w:sz="0" w:space="0" w:color="auto"/>
        <w:left w:val="none" w:sz="0" w:space="0" w:color="auto"/>
        <w:bottom w:val="none" w:sz="0" w:space="0" w:color="auto"/>
        <w:right w:val="none" w:sz="0" w:space="0" w:color="auto"/>
      </w:divBdr>
    </w:div>
    <w:div w:id="192807127">
      <w:bodyDiv w:val="1"/>
      <w:marLeft w:val="0"/>
      <w:marRight w:val="0"/>
      <w:marTop w:val="0"/>
      <w:marBottom w:val="0"/>
      <w:divBdr>
        <w:top w:val="none" w:sz="0" w:space="0" w:color="auto"/>
        <w:left w:val="none" w:sz="0" w:space="0" w:color="auto"/>
        <w:bottom w:val="none" w:sz="0" w:space="0" w:color="auto"/>
        <w:right w:val="none" w:sz="0" w:space="0" w:color="auto"/>
      </w:divBdr>
    </w:div>
    <w:div w:id="192964466">
      <w:bodyDiv w:val="1"/>
      <w:marLeft w:val="0"/>
      <w:marRight w:val="0"/>
      <w:marTop w:val="0"/>
      <w:marBottom w:val="0"/>
      <w:divBdr>
        <w:top w:val="none" w:sz="0" w:space="0" w:color="auto"/>
        <w:left w:val="none" w:sz="0" w:space="0" w:color="auto"/>
        <w:bottom w:val="none" w:sz="0" w:space="0" w:color="auto"/>
        <w:right w:val="none" w:sz="0" w:space="0" w:color="auto"/>
      </w:divBdr>
    </w:div>
    <w:div w:id="193078026">
      <w:bodyDiv w:val="1"/>
      <w:marLeft w:val="0"/>
      <w:marRight w:val="0"/>
      <w:marTop w:val="0"/>
      <w:marBottom w:val="0"/>
      <w:divBdr>
        <w:top w:val="none" w:sz="0" w:space="0" w:color="auto"/>
        <w:left w:val="none" w:sz="0" w:space="0" w:color="auto"/>
        <w:bottom w:val="none" w:sz="0" w:space="0" w:color="auto"/>
        <w:right w:val="none" w:sz="0" w:space="0" w:color="auto"/>
      </w:divBdr>
    </w:div>
    <w:div w:id="193081189">
      <w:bodyDiv w:val="1"/>
      <w:marLeft w:val="0"/>
      <w:marRight w:val="0"/>
      <w:marTop w:val="0"/>
      <w:marBottom w:val="0"/>
      <w:divBdr>
        <w:top w:val="none" w:sz="0" w:space="0" w:color="auto"/>
        <w:left w:val="none" w:sz="0" w:space="0" w:color="auto"/>
        <w:bottom w:val="none" w:sz="0" w:space="0" w:color="auto"/>
        <w:right w:val="none" w:sz="0" w:space="0" w:color="auto"/>
      </w:divBdr>
    </w:div>
    <w:div w:id="193152887">
      <w:bodyDiv w:val="1"/>
      <w:marLeft w:val="0"/>
      <w:marRight w:val="0"/>
      <w:marTop w:val="0"/>
      <w:marBottom w:val="0"/>
      <w:divBdr>
        <w:top w:val="none" w:sz="0" w:space="0" w:color="auto"/>
        <w:left w:val="none" w:sz="0" w:space="0" w:color="auto"/>
        <w:bottom w:val="none" w:sz="0" w:space="0" w:color="auto"/>
        <w:right w:val="none" w:sz="0" w:space="0" w:color="auto"/>
      </w:divBdr>
    </w:div>
    <w:div w:id="193424018">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26099">
      <w:bodyDiv w:val="1"/>
      <w:marLeft w:val="0"/>
      <w:marRight w:val="0"/>
      <w:marTop w:val="0"/>
      <w:marBottom w:val="0"/>
      <w:divBdr>
        <w:top w:val="none" w:sz="0" w:space="0" w:color="auto"/>
        <w:left w:val="none" w:sz="0" w:space="0" w:color="auto"/>
        <w:bottom w:val="none" w:sz="0" w:space="0" w:color="auto"/>
        <w:right w:val="none" w:sz="0" w:space="0" w:color="auto"/>
      </w:divBdr>
    </w:div>
    <w:div w:id="193465445">
      <w:bodyDiv w:val="1"/>
      <w:marLeft w:val="0"/>
      <w:marRight w:val="0"/>
      <w:marTop w:val="0"/>
      <w:marBottom w:val="0"/>
      <w:divBdr>
        <w:top w:val="none" w:sz="0" w:space="0" w:color="auto"/>
        <w:left w:val="none" w:sz="0" w:space="0" w:color="auto"/>
        <w:bottom w:val="none" w:sz="0" w:space="0" w:color="auto"/>
        <w:right w:val="none" w:sz="0" w:space="0" w:color="auto"/>
      </w:divBdr>
    </w:div>
    <w:div w:id="193465767">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3613917">
      <w:bodyDiv w:val="1"/>
      <w:marLeft w:val="0"/>
      <w:marRight w:val="0"/>
      <w:marTop w:val="0"/>
      <w:marBottom w:val="0"/>
      <w:divBdr>
        <w:top w:val="none" w:sz="0" w:space="0" w:color="auto"/>
        <w:left w:val="none" w:sz="0" w:space="0" w:color="auto"/>
        <w:bottom w:val="none" w:sz="0" w:space="0" w:color="auto"/>
        <w:right w:val="none" w:sz="0" w:space="0" w:color="auto"/>
      </w:divBdr>
    </w:div>
    <w:div w:id="193622364">
      <w:bodyDiv w:val="1"/>
      <w:marLeft w:val="0"/>
      <w:marRight w:val="0"/>
      <w:marTop w:val="0"/>
      <w:marBottom w:val="0"/>
      <w:divBdr>
        <w:top w:val="none" w:sz="0" w:space="0" w:color="auto"/>
        <w:left w:val="none" w:sz="0" w:space="0" w:color="auto"/>
        <w:bottom w:val="none" w:sz="0" w:space="0" w:color="auto"/>
        <w:right w:val="none" w:sz="0" w:space="0" w:color="auto"/>
      </w:divBdr>
    </w:div>
    <w:div w:id="193662286">
      <w:bodyDiv w:val="1"/>
      <w:marLeft w:val="0"/>
      <w:marRight w:val="0"/>
      <w:marTop w:val="0"/>
      <w:marBottom w:val="0"/>
      <w:divBdr>
        <w:top w:val="none" w:sz="0" w:space="0" w:color="auto"/>
        <w:left w:val="none" w:sz="0" w:space="0" w:color="auto"/>
        <w:bottom w:val="none" w:sz="0" w:space="0" w:color="auto"/>
        <w:right w:val="none" w:sz="0" w:space="0" w:color="auto"/>
      </w:divBdr>
    </w:div>
    <w:div w:id="194001516">
      <w:bodyDiv w:val="1"/>
      <w:marLeft w:val="0"/>
      <w:marRight w:val="0"/>
      <w:marTop w:val="0"/>
      <w:marBottom w:val="0"/>
      <w:divBdr>
        <w:top w:val="none" w:sz="0" w:space="0" w:color="auto"/>
        <w:left w:val="none" w:sz="0" w:space="0" w:color="auto"/>
        <w:bottom w:val="none" w:sz="0" w:space="0" w:color="auto"/>
        <w:right w:val="none" w:sz="0" w:space="0" w:color="auto"/>
      </w:divBdr>
    </w:div>
    <w:div w:id="194082881">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4197899">
      <w:bodyDiv w:val="1"/>
      <w:marLeft w:val="0"/>
      <w:marRight w:val="0"/>
      <w:marTop w:val="0"/>
      <w:marBottom w:val="0"/>
      <w:divBdr>
        <w:top w:val="none" w:sz="0" w:space="0" w:color="auto"/>
        <w:left w:val="none" w:sz="0" w:space="0" w:color="auto"/>
        <w:bottom w:val="none" w:sz="0" w:space="0" w:color="auto"/>
        <w:right w:val="none" w:sz="0" w:space="0" w:color="auto"/>
      </w:divBdr>
    </w:div>
    <w:div w:id="194392526">
      <w:bodyDiv w:val="1"/>
      <w:marLeft w:val="0"/>
      <w:marRight w:val="0"/>
      <w:marTop w:val="0"/>
      <w:marBottom w:val="0"/>
      <w:divBdr>
        <w:top w:val="none" w:sz="0" w:space="0" w:color="auto"/>
        <w:left w:val="none" w:sz="0" w:space="0" w:color="auto"/>
        <w:bottom w:val="none" w:sz="0" w:space="0" w:color="auto"/>
        <w:right w:val="none" w:sz="0" w:space="0" w:color="auto"/>
      </w:divBdr>
    </w:div>
    <w:div w:id="194542639">
      <w:bodyDiv w:val="1"/>
      <w:marLeft w:val="0"/>
      <w:marRight w:val="0"/>
      <w:marTop w:val="0"/>
      <w:marBottom w:val="0"/>
      <w:divBdr>
        <w:top w:val="none" w:sz="0" w:space="0" w:color="auto"/>
        <w:left w:val="none" w:sz="0" w:space="0" w:color="auto"/>
        <w:bottom w:val="none" w:sz="0" w:space="0" w:color="auto"/>
        <w:right w:val="none" w:sz="0" w:space="0" w:color="auto"/>
      </w:divBdr>
    </w:div>
    <w:div w:id="194926383">
      <w:bodyDiv w:val="1"/>
      <w:marLeft w:val="0"/>
      <w:marRight w:val="0"/>
      <w:marTop w:val="0"/>
      <w:marBottom w:val="0"/>
      <w:divBdr>
        <w:top w:val="none" w:sz="0" w:space="0" w:color="auto"/>
        <w:left w:val="none" w:sz="0" w:space="0" w:color="auto"/>
        <w:bottom w:val="none" w:sz="0" w:space="0" w:color="auto"/>
        <w:right w:val="none" w:sz="0" w:space="0" w:color="auto"/>
      </w:divBdr>
    </w:div>
    <w:div w:id="194969887">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046433">
      <w:bodyDiv w:val="1"/>
      <w:marLeft w:val="0"/>
      <w:marRight w:val="0"/>
      <w:marTop w:val="0"/>
      <w:marBottom w:val="0"/>
      <w:divBdr>
        <w:top w:val="none" w:sz="0" w:space="0" w:color="auto"/>
        <w:left w:val="none" w:sz="0" w:space="0" w:color="auto"/>
        <w:bottom w:val="none" w:sz="0" w:space="0" w:color="auto"/>
        <w:right w:val="none" w:sz="0" w:space="0" w:color="auto"/>
      </w:divBdr>
    </w:div>
    <w:div w:id="195123022">
      <w:bodyDiv w:val="1"/>
      <w:marLeft w:val="0"/>
      <w:marRight w:val="0"/>
      <w:marTop w:val="0"/>
      <w:marBottom w:val="0"/>
      <w:divBdr>
        <w:top w:val="none" w:sz="0" w:space="0" w:color="auto"/>
        <w:left w:val="none" w:sz="0" w:space="0" w:color="auto"/>
        <w:bottom w:val="none" w:sz="0" w:space="0" w:color="auto"/>
        <w:right w:val="none" w:sz="0" w:space="0" w:color="auto"/>
      </w:divBdr>
    </w:div>
    <w:div w:id="195168445">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48005">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5897821">
      <w:bodyDiv w:val="1"/>
      <w:marLeft w:val="0"/>
      <w:marRight w:val="0"/>
      <w:marTop w:val="0"/>
      <w:marBottom w:val="0"/>
      <w:divBdr>
        <w:top w:val="none" w:sz="0" w:space="0" w:color="auto"/>
        <w:left w:val="none" w:sz="0" w:space="0" w:color="auto"/>
        <w:bottom w:val="none" w:sz="0" w:space="0" w:color="auto"/>
        <w:right w:val="none" w:sz="0" w:space="0" w:color="auto"/>
      </w:divBdr>
    </w:div>
    <w:div w:id="195967447">
      <w:bodyDiv w:val="1"/>
      <w:marLeft w:val="0"/>
      <w:marRight w:val="0"/>
      <w:marTop w:val="0"/>
      <w:marBottom w:val="0"/>
      <w:divBdr>
        <w:top w:val="none" w:sz="0" w:space="0" w:color="auto"/>
        <w:left w:val="none" w:sz="0" w:space="0" w:color="auto"/>
        <w:bottom w:val="none" w:sz="0" w:space="0" w:color="auto"/>
        <w:right w:val="none" w:sz="0" w:space="0" w:color="auto"/>
      </w:divBdr>
    </w:div>
    <w:div w:id="195971140">
      <w:bodyDiv w:val="1"/>
      <w:marLeft w:val="0"/>
      <w:marRight w:val="0"/>
      <w:marTop w:val="0"/>
      <w:marBottom w:val="0"/>
      <w:divBdr>
        <w:top w:val="none" w:sz="0" w:space="0" w:color="auto"/>
        <w:left w:val="none" w:sz="0" w:space="0" w:color="auto"/>
        <w:bottom w:val="none" w:sz="0" w:space="0" w:color="auto"/>
        <w:right w:val="none" w:sz="0" w:space="0" w:color="auto"/>
      </w:divBdr>
    </w:div>
    <w:div w:id="196087176">
      <w:bodyDiv w:val="1"/>
      <w:marLeft w:val="0"/>
      <w:marRight w:val="0"/>
      <w:marTop w:val="0"/>
      <w:marBottom w:val="0"/>
      <w:divBdr>
        <w:top w:val="none" w:sz="0" w:space="0" w:color="auto"/>
        <w:left w:val="none" w:sz="0" w:space="0" w:color="auto"/>
        <w:bottom w:val="none" w:sz="0" w:space="0" w:color="auto"/>
        <w:right w:val="none" w:sz="0" w:space="0" w:color="auto"/>
      </w:divBdr>
    </w:div>
    <w:div w:id="196242935">
      <w:bodyDiv w:val="1"/>
      <w:marLeft w:val="0"/>
      <w:marRight w:val="0"/>
      <w:marTop w:val="0"/>
      <w:marBottom w:val="0"/>
      <w:divBdr>
        <w:top w:val="none" w:sz="0" w:space="0" w:color="auto"/>
        <w:left w:val="none" w:sz="0" w:space="0" w:color="auto"/>
        <w:bottom w:val="none" w:sz="0" w:space="0" w:color="auto"/>
        <w:right w:val="none" w:sz="0" w:space="0" w:color="auto"/>
      </w:divBdr>
    </w:div>
    <w:div w:id="196353948">
      <w:bodyDiv w:val="1"/>
      <w:marLeft w:val="0"/>
      <w:marRight w:val="0"/>
      <w:marTop w:val="0"/>
      <w:marBottom w:val="0"/>
      <w:divBdr>
        <w:top w:val="none" w:sz="0" w:space="0" w:color="auto"/>
        <w:left w:val="none" w:sz="0" w:space="0" w:color="auto"/>
        <w:bottom w:val="none" w:sz="0" w:space="0" w:color="auto"/>
        <w:right w:val="none" w:sz="0" w:space="0" w:color="auto"/>
      </w:divBdr>
    </w:div>
    <w:div w:id="196551999">
      <w:bodyDiv w:val="1"/>
      <w:marLeft w:val="0"/>
      <w:marRight w:val="0"/>
      <w:marTop w:val="0"/>
      <w:marBottom w:val="0"/>
      <w:divBdr>
        <w:top w:val="none" w:sz="0" w:space="0" w:color="auto"/>
        <w:left w:val="none" w:sz="0" w:space="0" w:color="auto"/>
        <w:bottom w:val="none" w:sz="0" w:space="0" w:color="auto"/>
        <w:right w:val="none" w:sz="0" w:space="0" w:color="auto"/>
      </w:divBdr>
    </w:div>
    <w:div w:id="196623694">
      <w:bodyDiv w:val="1"/>
      <w:marLeft w:val="0"/>
      <w:marRight w:val="0"/>
      <w:marTop w:val="0"/>
      <w:marBottom w:val="0"/>
      <w:divBdr>
        <w:top w:val="none" w:sz="0" w:space="0" w:color="auto"/>
        <w:left w:val="none" w:sz="0" w:space="0" w:color="auto"/>
        <w:bottom w:val="none" w:sz="0" w:space="0" w:color="auto"/>
        <w:right w:val="none" w:sz="0" w:space="0" w:color="auto"/>
      </w:divBdr>
    </w:div>
    <w:div w:id="197007612">
      <w:bodyDiv w:val="1"/>
      <w:marLeft w:val="0"/>
      <w:marRight w:val="0"/>
      <w:marTop w:val="0"/>
      <w:marBottom w:val="0"/>
      <w:divBdr>
        <w:top w:val="none" w:sz="0" w:space="0" w:color="auto"/>
        <w:left w:val="none" w:sz="0" w:space="0" w:color="auto"/>
        <w:bottom w:val="none" w:sz="0" w:space="0" w:color="auto"/>
        <w:right w:val="none" w:sz="0" w:space="0" w:color="auto"/>
      </w:divBdr>
    </w:div>
    <w:div w:id="197282643">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01999">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553902">
      <w:bodyDiv w:val="1"/>
      <w:marLeft w:val="0"/>
      <w:marRight w:val="0"/>
      <w:marTop w:val="0"/>
      <w:marBottom w:val="0"/>
      <w:divBdr>
        <w:top w:val="none" w:sz="0" w:space="0" w:color="auto"/>
        <w:left w:val="none" w:sz="0" w:space="0" w:color="auto"/>
        <w:bottom w:val="none" w:sz="0" w:space="0" w:color="auto"/>
        <w:right w:val="none" w:sz="0" w:space="0" w:color="auto"/>
      </w:divBdr>
    </w:div>
    <w:div w:id="197664269">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7740112">
      <w:bodyDiv w:val="1"/>
      <w:marLeft w:val="0"/>
      <w:marRight w:val="0"/>
      <w:marTop w:val="0"/>
      <w:marBottom w:val="0"/>
      <w:divBdr>
        <w:top w:val="none" w:sz="0" w:space="0" w:color="auto"/>
        <w:left w:val="none" w:sz="0" w:space="0" w:color="auto"/>
        <w:bottom w:val="none" w:sz="0" w:space="0" w:color="auto"/>
        <w:right w:val="none" w:sz="0" w:space="0" w:color="auto"/>
      </w:divBdr>
    </w:div>
    <w:div w:id="197743489">
      <w:bodyDiv w:val="1"/>
      <w:marLeft w:val="0"/>
      <w:marRight w:val="0"/>
      <w:marTop w:val="0"/>
      <w:marBottom w:val="0"/>
      <w:divBdr>
        <w:top w:val="none" w:sz="0" w:space="0" w:color="auto"/>
        <w:left w:val="none" w:sz="0" w:space="0" w:color="auto"/>
        <w:bottom w:val="none" w:sz="0" w:space="0" w:color="auto"/>
        <w:right w:val="none" w:sz="0" w:space="0" w:color="auto"/>
      </w:divBdr>
    </w:div>
    <w:div w:id="197813261">
      <w:bodyDiv w:val="1"/>
      <w:marLeft w:val="0"/>
      <w:marRight w:val="0"/>
      <w:marTop w:val="0"/>
      <w:marBottom w:val="0"/>
      <w:divBdr>
        <w:top w:val="none" w:sz="0" w:space="0" w:color="auto"/>
        <w:left w:val="none" w:sz="0" w:space="0" w:color="auto"/>
        <w:bottom w:val="none" w:sz="0" w:space="0" w:color="auto"/>
        <w:right w:val="none" w:sz="0" w:space="0" w:color="auto"/>
      </w:divBdr>
    </w:div>
    <w:div w:id="197860075">
      <w:bodyDiv w:val="1"/>
      <w:marLeft w:val="0"/>
      <w:marRight w:val="0"/>
      <w:marTop w:val="0"/>
      <w:marBottom w:val="0"/>
      <w:divBdr>
        <w:top w:val="none" w:sz="0" w:space="0" w:color="auto"/>
        <w:left w:val="none" w:sz="0" w:space="0" w:color="auto"/>
        <w:bottom w:val="none" w:sz="0" w:space="0" w:color="auto"/>
        <w:right w:val="none" w:sz="0" w:space="0" w:color="auto"/>
      </w:divBdr>
    </w:div>
    <w:div w:id="197862508">
      <w:bodyDiv w:val="1"/>
      <w:marLeft w:val="0"/>
      <w:marRight w:val="0"/>
      <w:marTop w:val="0"/>
      <w:marBottom w:val="0"/>
      <w:divBdr>
        <w:top w:val="none" w:sz="0" w:space="0" w:color="auto"/>
        <w:left w:val="none" w:sz="0" w:space="0" w:color="auto"/>
        <w:bottom w:val="none" w:sz="0" w:space="0" w:color="auto"/>
        <w:right w:val="none" w:sz="0" w:space="0" w:color="auto"/>
      </w:divBdr>
    </w:div>
    <w:div w:id="197862616">
      <w:bodyDiv w:val="1"/>
      <w:marLeft w:val="0"/>
      <w:marRight w:val="0"/>
      <w:marTop w:val="0"/>
      <w:marBottom w:val="0"/>
      <w:divBdr>
        <w:top w:val="none" w:sz="0" w:space="0" w:color="auto"/>
        <w:left w:val="none" w:sz="0" w:space="0" w:color="auto"/>
        <w:bottom w:val="none" w:sz="0" w:space="0" w:color="auto"/>
        <w:right w:val="none" w:sz="0" w:space="0" w:color="auto"/>
      </w:divBdr>
    </w:div>
    <w:div w:id="197863643">
      <w:bodyDiv w:val="1"/>
      <w:marLeft w:val="0"/>
      <w:marRight w:val="0"/>
      <w:marTop w:val="0"/>
      <w:marBottom w:val="0"/>
      <w:divBdr>
        <w:top w:val="none" w:sz="0" w:space="0" w:color="auto"/>
        <w:left w:val="none" w:sz="0" w:space="0" w:color="auto"/>
        <w:bottom w:val="none" w:sz="0" w:space="0" w:color="auto"/>
        <w:right w:val="none" w:sz="0" w:space="0" w:color="auto"/>
      </w:divBdr>
    </w:div>
    <w:div w:id="197931667">
      <w:bodyDiv w:val="1"/>
      <w:marLeft w:val="0"/>
      <w:marRight w:val="0"/>
      <w:marTop w:val="0"/>
      <w:marBottom w:val="0"/>
      <w:divBdr>
        <w:top w:val="none" w:sz="0" w:space="0" w:color="auto"/>
        <w:left w:val="none" w:sz="0" w:space="0" w:color="auto"/>
        <w:bottom w:val="none" w:sz="0" w:space="0" w:color="auto"/>
        <w:right w:val="none" w:sz="0" w:space="0" w:color="auto"/>
      </w:divBdr>
    </w:div>
    <w:div w:id="197939551">
      <w:bodyDiv w:val="1"/>
      <w:marLeft w:val="0"/>
      <w:marRight w:val="0"/>
      <w:marTop w:val="0"/>
      <w:marBottom w:val="0"/>
      <w:divBdr>
        <w:top w:val="none" w:sz="0" w:space="0" w:color="auto"/>
        <w:left w:val="none" w:sz="0" w:space="0" w:color="auto"/>
        <w:bottom w:val="none" w:sz="0" w:space="0" w:color="auto"/>
        <w:right w:val="none" w:sz="0" w:space="0" w:color="auto"/>
      </w:divBdr>
    </w:div>
    <w:div w:id="198056997">
      <w:bodyDiv w:val="1"/>
      <w:marLeft w:val="0"/>
      <w:marRight w:val="0"/>
      <w:marTop w:val="0"/>
      <w:marBottom w:val="0"/>
      <w:divBdr>
        <w:top w:val="none" w:sz="0" w:space="0" w:color="auto"/>
        <w:left w:val="none" w:sz="0" w:space="0" w:color="auto"/>
        <w:bottom w:val="none" w:sz="0" w:space="0" w:color="auto"/>
        <w:right w:val="none" w:sz="0" w:space="0" w:color="auto"/>
      </w:divBdr>
    </w:div>
    <w:div w:id="198131947">
      <w:bodyDiv w:val="1"/>
      <w:marLeft w:val="0"/>
      <w:marRight w:val="0"/>
      <w:marTop w:val="0"/>
      <w:marBottom w:val="0"/>
      <w:divBdr>
        <w:top w:val="none" w:sz="0" w:space="0" w:color="auto"/>
        <w:left w:val="none" w:sz="0" w:space="0" w:color="auto"/>
        <w:bottom w:val="none" w:sz="0" w:space="0" w:color="auto"/>
        <w:right w:val="none" w:sz="0" w:space="0" w:color="auto"/>
      </w:divBdr>
    </w:div>
    <w:div w:id="198278934">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14184">
      <w:bodyDiv w:val="1"/>
      <w:marLeft w:val="0"/>
      <w:marRight w:val="0"/>
      <w:marTop w:val="0"/>
      <w:marBottom w:val="0"/>
      <w:divBdr>
        <w:top w:val="none" w:sz="0" w:space="0" w:color="auto"/>
        <w:left w:val="none" w:sz="0" w:space="0" w:color="auto"/>
        <w:bottom w:val="none" w:sz="0" w:space="0" w:color="auto"/>
        <w:right w:val="none" w:sz="0" w:space="0" w:color="auto"/>
      </w:divBdr>
    </w:div>
    <w:div w:id="198592537">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8669566">
      <w:bodyDiv w:val="1"/>
      <w:marLeft w:val="0"/>
      <w:marRight w:val="0"/>
      <w:marTop w:val="0"/>
      <w:marBottom w:val="0"/>
      <w:divBdr>
        <w:top w:val="none" w:sz="0" w:space="0" w:color="auto"/>
        <w:left w:val="none" w:sz="0" w:space="0" w:color="auto"/>
        <w:bottom w:val="none" w:sz="0" w:space="0" w:color="auto"/>
        <w:right w:val="none" w:sz="0" w:space="0" w:color="auto"/>
      </w:divBdr>
    </w:div>
    <w:div w:id="198783769">
      <w:bodyDiv w:val="1"/>
      <w:marLeft w:val="0"/>
      <w:marRight w:val="0"/>
      <w:marTop w:val="0"/>
      <w:marBottom w:val="0"/>
      <w:divBdr>
        <w:top w:val="none" w:sz="0" w:space="0" w:color="auto"/>
        <w:left w:val="none" w:sz="0" w:space="0" w:color="auto"/>
        <w:bottom w:val="none" w:sz="0" w:space="0" w:color="auto"/>
        <w:right w:val="none" w:sz="0" w:space="0" w:color="auto"/>
      </w:divBdr>
    </w:div>
    <w:div w:id="198788324">
      <w:bodyDiv w:val="1"/>
      <w:marLeft w:val="0"/>
      <w:marRight w:val="0"/>
      <w:marTop w:val="0"/>
      <w:marBottom w:val="0"/>
      <w:divBdr>
        <w:top w:val="none" w:sz="0" w:space="0" w:color="auto"/>
        <w:left w:val="none" w:sz="0" w:space="0" w:color="auto"/>
        <w:bottom w:val="none" w:sz="0" w:space="0" w:color="auto"/>
        <w:right w:val="none" w:sz="0" w:space="0" w:color="auto"/>
      </w:divBdr>
    </w:div>
    <w:div w:id="198860365">
      <w:bodyDiv w:val="1"/>
      <w:marLeft w:val="0"/>
      <w:marRight w:val="0"/>
      <w:marTop w:val="0"/>
      <w:marBottom w:val="0"/>
      <w:divBdr>
        <w:top w:val="none" w:sz="0" w:space="0" w:color="auto"/>
        <w:left w:val="none" w:sz="0" w:space="0" w:color="auto"/>
        <w:bottom w:val="none" w:sz="0" w:space="0" w:color="auto"/>
        <w:right w:val="none" w:sz="0" w:space="0" w:color="auto"/>
      </w:divBdr>
    </w:div>
    <w:div w:id="198860812">
      <w:bodyDiv w:val="1"/>
      <w:marLeft w:val="0"/>
      <w:marRight w:val="0"/>
      <w:marTop w:val="0"/>
      <w:marBottom w:val="0"/>
      <w:divBdr>
        <w:top w:val="none" w:sz="0" w:space="0" w:color="auto"/>
        <w:left w:val="none" w:sz="0" w:space="0" w:color="auto"/>
        <w:bottom w:val="none" w:sz="0" w:space="0" w:color="auto"/>
        <w:right w:val="none" w:sz="0" w:space="0" w:color="auto"/>
      </w:divBdr>
    </w:div>
    <w:div w:id="199246909">
      <w:bodyDiv w:val="1"/>
      <w:marLeft w:val="0"/>
      <w:marRight w:val="0"/>
      <w:marTop w:val="0"/>
      <w:marBottom w:val="0"/>
      <w:divBdr>
        <w:top w:val="none" w:sz="0" w:space="0" w:color="auto"/>
        <w:left w:val="none" w:sz="0" w:space="0" w:color="auto"/>
        <w:bottom w:val="none" w:sz="0" w:space="0" w:color="auto"/>
        <w:right w:val="none" w:sz="0" w:space="0" w:color="auto"/>
      </w:divBdr>
    </w:div>
    <w:div w:id="199365794">
      <w:bodyDiv w:val="1"/>
      <w:marLeft w:val="0"/>
      <w:marRight w:val="0"/>
      <w:marTop w:val="0"/>
      <w:marBottom w:val="0"/>
      <w:divBdr>
        <w:top w:val="none" w:sz="0" w:space="0" w:color="auto"/>
        <w:left w:val="none" w:sz="0" w:space="0" w:color="auto"/>
        <w:bottom w:val="none" w:sz="0" w:space="0" w:color="auto"/>
        <w:right w:val="none" w:sz="0" w:space="0" w:color="auto"/>
      </w:divBdr>
    </w:div>
    <w:div w:id="199436666">
      <w:bodyDiv w:val="1"/>
      <w:marLeft w:val="0"/>
      <w:marRight w:val="0"/>
      <w:marTop w:val="0"/>
      <w:marBottom w:val="0"/>
      <w:divBdr>
        <w:top w:val="none" w:sz="0" w:space="0" w:color="auto"/>
        <w:left w:val="none" w:sz="0" w:space="0" w:color="auto"/>
        <w:bottom w:val="none" w:sz="0" w:space="0" w:color="auto"/>
        <w:right w:val="none" w:sz="0" w:space="0" w:color="auto"/>
      </w:divBdr>
    </w:div>
    <w:div w:id="199436892">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514755">
      <w:bodyDiv w:val="1"/>
      <w:marLeft w:val="0"/>
      <w:marRight w:val="0"/>
      <w:marTop w:val="0"/>
      <w:marBottom w:val="0"/>
      <w:divBdr>
        <w:top w:val="none" w:sz="0" w:space="0" w:color="auto"/>
        <w:left w:val="none" w:sz="0" w:space="0" w:color="auto"/>
        <w:bottom w:val="none" w:sz="0" w:space="0" w:color="auto"/>
        <w:right w:val="none" w:sz="0" w:space="0" w:color="auto"/>
      </w:divBdr>
    </w:div>
    <w:div w:id="199561496">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199824970">
      <w:bodyDiv w:val="1"/>
      <w:marLeft w:val="0"/>
      <w:marRight w:val="0"/>
      <w:marTop w:val="0"/>
      <w:marBottom w:val="0"/>
      <w:divBdr>
        <w:top w:val="none" w:sz="0" w:space="0" w:color="auto"/>
        <w:left w:val="none" w:sz="0" w:space="0" w:color="auto"/>
        <w:bottom w:val="none" w:sz="0" w:space="0" w:color="auto"/>
        <w:right w:val="none" w:sz="0" w:space="0" w:color="auto"/>
      </w:divBdr>
    </w:div>
    <w:div w:id="199902541">
      <w:bodyDiv w:val="1"/>
      <w:marLeft w:val="0"/>
      <w:marRight w:val="0"/>
      <w:marTop w:val="0"/>
      <w:marBottom w:val="0"/>
      <w:divBdr>
        <w:top w:val="none" w:sz="0" w:space="0" w:color="auto"/>
        <w:left w:val="none" w:sz="0" w:space="0" w:color="auto"/>
        <w:bottom w:val="none" w:sz="0" w:space="0" w:color="auto"/>
        <w:right w:val="none" w:sz="0" w:space="0" w:color="auto"/>
      </w:divBdr>
    </w:div>
    <w:div w:id="200097449">
      <w:bodyDiv w:val="1"/>
      <w:marLeft w:val="0"/>
      <w:marRight w:val="0"/>
      <w:marTop w:val="0"/>
      <w:marBottom w:val="0"/>
      <w:divBdr>
        <w:top w:val="none" w:sz="0" w:space="0" w:color="auto"/>
        <w:left w:val="none" w:sz="0" w:space="0" w:color="auto"/>
        <w:bottom w:val="none" w:sz="0" w:space="0" w:color="auto"/>
        <w:right w:val="none" w:sz="0" w:space="0" w:color="auto"/>
      </w:divBdr>
    </w:div>
    <w:div w:id="200166149">
      <w:bodyDiv w:val="1"/>
      <w:marLeft w:val="0"/>
      <w:marRight w:val="0"/>
      <w:marTop w:val="0"/>
      <w:marBottom w:val="0"/>
      <w:divBdr>
        <w:top w:val="none" w:sz="0" w:space="0" w:color="auto"/>
        <w:left w:val="none" w:sz="0" w:space="0" w:color="auto"/>
        <w:bottom w:val="none" w:sz="0" w:space="0" w:color="auto"/>
        <w:right w:val="none" w:sz="0" w:space="0" w:color="auto"/>
      </w:divBdr>
    </w:div>
    <w:div w:id="200291003">
      <w:bodyDiv w:val="1"/>
      <w:marLeft w:val="0"/>
      <w:marRight w:val="0"/>
      <w:marTop w:val="0"/>
      <w:marBottom w:val="0"/>
      <w:divBdr>
        <w:top w:val="none" w:sz="0" w:space="0" w:color="auto"/>
        <w:left w:val="none" w:sz="0" w:space="0" w:color="auto"/>
        <w:bottom w:val="none" w:sz="0" w:space="0" w:color="auto"/>
        <w:right w:val="none" w:sz="0" w:space="0" w:color="auto"/>
      </w:divBdr>
    </w:div>
    <w:div w:id="200484488">
      <w:bodyDiv w:val="1"/>
      <w:marLeft w:val="0"/>
      <w:marRight w:val="0"/>
      <w:marTop w:val="0"/>
      <w:marBottom w:val="0"/>
      <w:divBdr>
        <w:top w:val="none" w:sz="0" w:space="0" w:color="auto"/>
        <w:left w:val="none" w:sz="0" w:space="0" w:color="auto"/>
        <w:bottom w:val="none" w:sz="0" w:space="0" w:color="auto"/>
        <w:right w:val="none" w:sz="0" w:space="0" w:color="auto"/>
      </w:divBdr>
    </w:div>
    <w:div w:id="200485624">
      <w:bodyDiv w:val="1"/>
      <w:marLeft w:val="0"/>
      <w:marRight w:val="0"/>
      <w:marTop w:val="0"/>
      <w:marBottom w:val="0"/>
      <w:divBdr>
        <w:top w:val="none" w:sz="0" w:space="0" w:color="auto"/>
        <w:left w:val="none" w:sz="0" w:space="0" w:color="auto"/>
        <w:bottom w:val="none" w:sz="0" w:space="0" w:color="auto"/>
        <w:right w:val="none" w:sz="0" w:space="0" w:color="auto"/>
      </w:divBdr>
    </w:div>
    <w:div w:id="200555661">
      <w:bodyDiv w:val="1"/>
      <w:marLeft w:val="0"/>
      <w:marRight w:val="0"/>
      <w:marTop w:val="0"/>
      <w:marBottom w:val="0"/>
      <w:divBdr>
        <w:top w:val="none" w:sz="0" w:space="0" w:color="auto"/>
        <w:left w:val="none" w:sz="0" w:space="0" w:color="auto"/>
        <w:bottom w:val="none" w:sz="0" w:space="0" w:color="auto"/>
        <w:right w:val="none" w:sz="0" w:space="0" w:color="auto"/>
      </w:divBdr>
    </w:div>
    <w:div w:id="200628368">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089510">
      <w:bodyDiv w:val="1"/>
      <w:marLeft w:val="0"/>
      <w:marRight w:val="0"/>
      <w:marTop w:val="0"/>
      <w:marBottom w:val="0"/>
      <w:divBdr>
        <w:top w:val="none" w:sz="0" w:space="0" w:color="auto"/>
        <w:left w:val="none" w:sz="0" w:space="0" w:color="auto"/>
        <w:bottom w:val="none" w:sz="0" w:space="0" w:color="auto"/>
        <w:right w:val="none" w:sz="0" w:space="0" w:color="auto"/>
      </w:divBdr>
    </w:div>
    <w:div w:id="201138955">
      <w:bodyDiv w:val="1"/>
      <w:marLeft w:val="0"/>
      <w:marRight w:val="0"/>
      <w:marTop w:val="0"/>
      <w:marBottom w:val="0"/>
      <w:divBdr>
        <w:top w:val="none" w:sz="0" w:space="0" w:color="auto"/>
        <w:left w:val="none" w:sz="0" w:space="0" w:color="auto"/>
        <w:bottom w:val="none" w:sz="0" w:space="0" w:color="auto"/>
        <w:right w:val="none" w:sz="0" w:space="0" w:color="auto"/>
      </w:divBdr>
    </w:div>
    <w:div w:id="201291085">
      <w:bodyDiv w:val="1"/>
      <w:marLeft w:val="0"/>
      <w:marRight w:val="0"/>
      <w:marTop w:val="0"/>
      <w:marBottom w:val="0"/>
      <w:divBdr>
        <w:top w:val="none" w:sz="0" w:space="0" w:color="auto"/>
        <w:left w:val="none" w:sz="0" w:space="0" w:color="auto"/>
        <w:bottom w:val="none" w:sz="0" w:space="0" w:color="auto"/>
        <w:right w:val="none" w:sz="0" w:space="0" w:color="auto"/>
      </w:divBdr>
    </w:div>
    <w:div w:id="201331234">
      <w:bodyDiv w:val="1"/>
      <w:marLeft w:val="0"/>
      <w:marRight w:val="0"/>
      <w:marTop w:val="0"/>
      <w:marBottom w:val="0"/>
      <w:divBdr>
        <w:top w:val="none" w:sz="0" w:space="0" w:color="auto"/>
        <w:left w:val="none" w:sz="0" w:space="0" w:color="auto"/>
        <w:bottom w:val="none" w:sz="0" w:space="0" w:color="auto"/>
        <w:right w:val="none" w:sz="0" w:space="0" w:color="auto"/>
      </w:divBdr>
    </w:div>
    <w:div w:id="201402934">
      <w:bodyDiv w:val="1"/>
      <w:marLeft w:val="0"/>
      <w:marRight w:val="0"/>
      <w:marTop w:val="0"/>
      <w:marBottom w:val="0"/>
      <w:divBdr>
        <w:top w:val="none" w:sz="0" w:space="0" w:color="auto"/>
        <w:left w:val="none" w:sz="0" w:space="0" w:color="auto"/>
        <w:bottom w:val="none" w:sz="0" w:space="0" w:color="auto"/>
        <w:right w:val="none" w:sz="0" w:space="0" w:color="auto"/>
      </w:divBdr>
    </w:div>
    <w:div w:id="201481155">
      <w:bodyDiv w:val="1"/>
      <w:marLeft w:val="0"/>
      <w:marRight w:val="0"/>
      <w:marTop w:val="0"/>
      <w:marBottom w:val="0"/>
      <w:divBdr>
        <w:top w:val="none" w:sz="0" w:space="0" w:color="auto"/>
        <w:left w:val="none" w:sz="0" w:space="0" w:color="auto"/>
        <w:bottom w:val="none" w:sz="0" w:space="0" w:color="auto"/>
        <w:right w:val="none" w:sz="0" w:space="0" w:color="auto"/>
      </w:divBdr>
    </w:div>
    <w:div w:id="201481636">
      <w:bodyDiv w:val="1"/>
      <w:marLeft w:val="0"/>
      <w:marRight w:val="0"/>
      <w:marTop w:val="0"/>
      <w:marBottom w:val="0"/>
      <w:divBdr>
        <w:top w:val="none" w:sz="0" w:space="0" w:color="auto"/>
        <w:left w:val="none" w:sz="0" w:space="0" w:color="auto"/>
        <w:bottom w:val="none" w:sz="0" w:space="0" w:color="auto"/>
        <w:right w:val="none" w:sz="0" w:space="0" w:color="auto"/>
      </w:divBdr>
    </w:div>
    <w:div w:id="201672008">
      <w:bodyDiv w:val="1"/>
      <w:marLeft w:val="0"/>
      <w:marRight w:val="0"/>
      <w:marTop w:val="0"/>
      <w:marBottom w:val="0"/>
      <w:divBdr>
        <w:top w:val="none" w:sz="0" w:space="0" w:color="auto"/>
        <w:left w:val="none" w:sz="0" w:space="0" w:color="auto"/>
        <w:bottom w:val="none" w:sz="0" w:space="0" w:color="auto"/>
        <w:right w:val="none" w:sz="0" w:space="0" w:color="auto"/>
      </w:divBdr>
    </w:div>
    <w:div w:id="201673872">
      <w:bodyDiv w:val="1"/>
      <w:marLeft w:val="0"/>
      <w:marRight w:val="0"/>
      <w:marTop w:val="0"/>
      <w:marBottom w:val="0"/>
      <w:divBdr>
        <w:top w:val="none" w:sz="0" w:space="0" w:color="auto"/>
        <w:left w:val="none" w:sz="0" w:space="0" w:color="auto"/>
        <w:bottom w:val="none" w:sz="0" w:space="0" w:color="auto"/>
        <w:right w:val="none" w:sz="0" w:space="0" w:color="auto"/>
      </w:divBdr>
    </w:div>
    <w:div w:id="201746857">
      <w:bodyDiv w:val="1"/>
      <w:marLeft w:val="0"/>
      <w:marRight w:val="0"/>
      <w:marTop w:val="0"/>
      <w:marBottom w:val="0"/>
      <w:divBdr>
        <w:top w:val="none" w:sz="0" w:space="0" w:color="auto"/>
        <w:left w:val="none" w:sz="0" w:space="0" w:color="auto"/>
        <w:bottom w:val="none" w:sz="0" w:space="0" w:color="auto"/>
        <w:right w:val="none" w:sz="0" w:space="0" w:color="auto"/>
      </w:divBdr>
    </w:div>
    <w:div w:id="20187208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1989618">
      <w:bodyDiv w:val="1"/>
      <w:marLeft w:val="0"/>
      <w:marRight w:val="0"/>
      <w:marTop w:val="0"/>
      <w:marBottom w:val="0"/>
      <w:divBdr>
        <w:top w:val="none" w:sz="0" w:space="0" w:color="auto"/>
        <w:left w:val="none" w:sz="0" w:space="0" w:color="auto"/>
        <w:bottom w:val="none" w:sz="0" w:space="0" w:color="auto"/>
        <w:right w:val="none" w:sz="0" w:space="0" w:color="auto"/>
      </w:divBdr>
    </w:div>
    <w:div w:id="202058509">
      <w:bodyDiv w:val="1"/>
      <w:marLeft w:val="0"/>
      <w:marRight w:val="0"/>
      <w:marTop w:val="0"/>
      <w:marBottom w:val="0"/>
      <w:divBdr>
        <w:top w:val="none" w:sz="0" w:space="0" w:color="auto"/>
        <w:left w:val="none" w:sz="0" w:space="0" w:color="auto"/>
        <w:bottom w:val="none" w:sz="0" w:space="0" w:color="auto"/>
        <w:right w:val="none" w:sz="0" w:space="0" w:color="auto"/>
      </w:divBdr>
    </w:div>
    <w:div w:id="202138393">
      <w:bodyDiv w:val="1"/>
      <w:marLeft w:val="0"/>
      <w:marRight w:val="0"/>
      <w:marTop w:val="0"/>
      <w:marBottom w:val="0"/>
      <w:divBdr>
        <w:top w:val="none" w:sz="0" w:space="0" w:color="auto"/>
        <w:left w:val="none" w:sz="0" w:space="0" w:color="auto"/>
        <w:bottom w:val="none" w:sz="0" w:space="0" w:color="auto"/>
        <w:right w:val="none" w:sz="0" w:space="0" w:color="auto"/>
      </w:divBdr>
    </w:div>
    <w:div w:id="202249281">
      <w:bodyDiv w:val="1"/>
      <w:marLeft w:val="0"/>
      <w:marRight w:val="0"/>
      <w:marTop w:val="0"/>
      <w:marBottom w:val="0"/>
      <w:divBdr>
        <w:top w:val="none" w:sz="0" w:space="0" w:color="auto"/>
        <w:left w:val="none" w:sz="0" w:space="0" w:color="auto"/>
        <w:bottom w:val="none" w:sz="0" w:space="0" w:color="auto"/>
        <w:right w:val="none" w:sz="0" w:space="0" w:color="auto"/>
      </w:divBdr>
    </w:div>
    <w:div w:id="202257222">
      <w:bodyDiv w:val="1"/>
      <w:marLeft w:val="0"/>
      <w:marRight w:val="0"/>
      <w:marTop w:val="0"/>
      <w:marBottom w:val="0"/>
      <w:divBdr>
        <w:top w:val="none" w:sz="0" w:space="0" w:color="auto"/>
        <w:left w:val="none" w:sz="0" w:space="0" w:color="auto"/>
        <w:bottom w:val="none" w:sz="0" w:space="0" w:color="auto"/>
        <w:right w:val="none" w:sz="0" w:space="0" w:color="auto"/>
      </w:divBdr>
    </w:div>
    <w:div w:id="202406291">
      <w:bodyDiv w:val="1"/>
      <w:marLeft w:val="0"/>
      <w:marRight w:val="0"/>
      <w:marTop w:val="0"/>
      <w:marBottom w:val="0"/>
      <w:divBdr>
        <w:top w:val="none" w:sz="0" w:space="0" w:color="auto"/>
        <w:left w:val="none" w:sz="0" w:space="0" w:color="auto"/>
        <w:bottom w:val="none" w:sz="0" w:space="0" w:color="auto"/>
        <w:right w:val="none" w:sz="0" w:space="0" w:color="auto"/>
      </w:divBdr>
    </w:div>
    <w:div w:id="202521110">
      <w:bodyDiv w:val="1"/>
      <w:marLeft w:val="0"/>
      <w:marRight w:val="0"/>
      <w:marTop w:val="0"/>
      <w:marBottom w:val="0"/>
      <w:divBdr>
        <w:top w:val="none" w:sz="0" w:space="0" w:color="auto"/>
        <w:left w:val="none" w:sz="0" w:space="0" w:color="auto"/>
        <w:bottom w:val="none" w:sz="0" w:space="0" w:color="auto"/>
        <w:right w:val="none" w:sz="0" w:space="0" w:color="auto"/>
      </w:divBdr>
    </w:div>
    <w:div w:id="202600654">
      <w:bodyDiv w:val="1"/>
      <w:marLeft w:val="0"/>
      <w:marRight w:val="0"/>
      <w:marTop w:val="0"/>
      <w:marBottom w:val="0"/>
      <w:divBdr>
        <w:top w:val="none" w:sz="0" w:space="0" w:color="auto"/>
        <w:left w:val="none" w:sz="0" w:space="0" w:color="auto"/>
        <w:bottom w:val="none" w:sz="0" w:space="0" w:color="auto"/>
        <w:right w:val="none" w:sz="0" w:space="0" w:color="auto"/>
      </w:divBdr>
    </w:div>
    <w:div w:id="202712660">
      <w:bodyDiv w:val="1"/>
      <w:marLeft w:val="0"/>
      <w:marRight w:val="0"/>
      <w:marTop w:val="0"/>
      <w:marBottom w:val="0"/>
      <w:divBdr>
        <w:top w:val="none" w:sz="0" w:space="0" w:color="auto"/>
        <w:left w:val="none" w:sz="0" w:space="0" w:color="auto"/>
        <w:bottom w:val="none" w:sz="0" w:space="0" w:color="auto"/>
        <w:right w:val="none" w:sz="0" w:space="0" w:color="auto"/>
      </w:divBdr>
    </w:div>
    <w:div w:id="202836978">
      <w:bodyDiv w:val="1"/>
      <w:marLeft w:val="0"/>
      <w:marRight w:val="0"/>
      <w:marTop w:val="0"/>
      <w:marBottom w:val="0"/>
      <w:divBdr>
        <w:top w:val="none" w:sz="0" w:space="0" w:color="auto"/>
        <w:left w:val="none" w:sz="0" w:space="0" w:color="auto"/>
        <w:bottom w:val="none" w:sz="0" w:space="0" w:color="auto"/>
        <w:right w:val="none" w:sz="0" w:space="0" w:color="auto"/>
      </w:divBdr>
    </w:div>
    <w:div w:id="202911230">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099411">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3489625">
      <w:bodyDiv w:val="1"/>
      <w:marLeft w:val="0"/>
      <w:marRight w:val="0"/>
      <w:marTop w:val="0"/>
      <w:marBottom w:val="0"/>
      <w:divBdr>
        <w:top w:val="none" w:sz="0" w:space="0" w:color="auto"/>
        <w:left w:val="none" w:sz="0" w:space="0" w:color="auto"/>
        <w:bottom w:val="none" w:sz="0" w:space="0" w:color="auto"/>
        <w:right w:val="none" w:sz="0" w:space="0" w:color="auto"/>
      </w:divBdr>
    </w:div>
    <w:div w:id="203755812">
      <w:bodyDiv w:val="1"/>
      <w:marLeft w:val="0"/>
      <w:marRight w:val="0"/>
      <w:marTop w:val="0"/>
      <w:marBottom w:val="0"/>
      <w:divBdr>
        <w:top w:val="none" w:sz="0" w:space="0" w:color="auto"/>
        <w:left w:val="none" w:sz="0" w:space="0" w:color="auto"/>
        <w:bottom w:val="none" w:sz="0" w:space="0" w:color="auto"/>
        <w:right w:val="none" w:sz="0" w:space="0" w:color="auto"/>
      </w:divBdr>
    </w:div>
    <w:div w:id="203835613">
      <w:bodyDiv w:val="1"/>
      <w:marLeft w:val="0"/>
      <w:marRight w:val="0"/>
      <w:marTop w:val="0"/>
      <w:marBottom w:val="0"/>
      <w:divBdr>
        <w:top w:val="none" w:sz="0" w:space="0" w:color="auto"/>
        <w:left w:val="none" w:sz="0" w:space="0" w:color="auto"/>
        <w:bottom w:val="none" w:sz="0" w:space="0" w:color="auto"/>
        <w:right w:val="none" w:sz="0" w:space="0" w:color="auto"/>
      </w:divBdr>
    </w:div>
    <w:div w:id="203911748">
      <w:bodyDiv w:val="1"/>
      <w:marLeft w:val="0"/>
      <w:marRight w:val="0"/>
      <w:marTop w:val="0"/>
      <w:marBottom w:val="0"/>
      <w:divBdr>
        <w:top w:val="none" w:sz="0" w:space="0" w:color="auto"/>
        <w:left w:val="none" w:sz="0" w:space="0" w:color="auto"/>
        <w:bottom w:val="none" w:sz="0" w:space="0" w:color="auto"/>
        <w:right w:val="none" w:sz="0" w:space="0" w:color="auto"/>
      </w:divBdr>
    </w:div>
    <w:div w:id="204106790">
      <w:bodyDiv w:val="1"/>
      <w:marLeft w:val="0"/>
      <w:marRight w:val="0"/>
      <w:marTop w:val="0"/>
      <w:marBottom w:val="0"/>
      <w:divBdr>
        <w:top w:val="none" w:sz="0" w:space="0" w:color="auto"/>
        <w:left w:val="none" w:sz="0" w:space="0" w:color="auto"/>
        <w:bottom w:val="none" w:sz="0" w:space="0" w:color="auto"/>
        <w:right w:val="none" w:sz="0" w:space="0" w:color="auto"/>
      </w:divBdr>
    </w:div>
    <w:div w:id="204412155">
      <w:bodyDiv w:val="1"/>
      <w:marLeft w:val="0"/>
      <w:marRight w:val="0"/>
      <w:marTop w:val="0"/>
      <w:marBottom w:val="0"/>
      <w:divBdr>
        <w:top w:val="none" w:sz="0" w:space="0" w:color="auto"/>
        <w:left w:val="none" w:sz="0" w:space="0" w:color="auto"/>
        <w:bottom w:val="none" w:sz="0" w:space="0" w:color="auto"/>
        <w:right w:val="none" w:sz="0" w:space="0" w:color="auto"/>
      </w:divBdr>
    </w:div>
    <w:div w:id="204417184">
      <w:bodyDiv w:val="1"/>
      <w:marLeft w:val="0"/>
      <w:marRight w:val="0"/>
      <w:marTop w:val="0"/>
      <w:marBottom w:val="0"/>
      <w:divBdr>
        <w:top w:val="none" w:sz="0" w:space="0" w:color="auto"/>
        <w:left w:val="none" w:sz="0" w:space="0" w:color="auto"/>
        <w:bottom w:val="none" w:sz="0" w:space="0" w:color="auto"/>
        <w:right w:val="none" w:sz="0" w:space="0" w:color="auto"/>
      </w:divBdr>
    </w:div>
    <w:div w:id="204566004">
      <w:bodyDiv w:val="1"/>
      <w:marLeft w:val="0"/>
      <w:marRight w:val="0"/>
      <w:marTop w:val="0"/>
      <w:marBottom w:val="0"/>
      <w:divBdr>
        <w:top w:val="none" w:sz="0" w:space="0" w:color="auto"/>
        <w:left w:val="none" w:sz="0" w:space="0" w:color="auto"/>
        <w:bottom w:val="none" w:sz="0" w:space="0" w:color="auto"/>
        <w:right w:val="none" w:sz="0" w:space="0" w:color="auto"/>
      </w:divBdr>
    </w:div>
    <w:div w:id="204566134">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4874644">
      <w:bodyDiv w:val="1"/>
      <w:marLeft w:val="0"/>
      <w:marRight w:val="0"/>
      <w:marTop w:val="0"/>
      <w:marBottom w:val="0"/>
      <w:divBdr>
        <w:top w:val="none" w:sz="0" w:space="0" w:color="auto"/>
        <w:left w:val="none" w:sz="0" w:space="0" w:color="auto"/>
        <w:bottom w:val="none" w:sz="0" w:space="0" w:color="auto"/>
        <w:right w:val="none" w:sz="0" w:space="0" w:color="auto"/>
      </w:divBdr>
    </w:div>
    <w:div w:id="204878652">
      <w:bodyDiv w:val="1"/>
      <w:marLeft w:val="0"/>
      <w:marRight w:val="0"/>
      <w:marTop w:val="0"/>
      <w:marBottom w:val="0"/>
      <w:divBdr>
        <w:top w:val="none" w:sz="0" w:space="0" w:color="auto"/>
        <w:left w:val="none" w:sz="0" w:space="0" w:color="auto"/>
        <w:bottom w:val="none" w:sz="0" w:space="0" w:color="auto"/>
        <w:right w:val="none" w:sz="0" w:space="0" w:color="auto"/>
      </w:divBdr>
    </w:div>
    <w:div w:id="205073004">
      <w:bodyDiv w:val="1"/>
      <w:marLeft w:val="0"/>
      <w:marRight w:val="0"/>
      <w:marTop w:val="0"/>
      <w:marBottom w:val="0"/>
      <w:divBdr>
        <w:top w:val="none" w:sz="0" w:space="0" w:color="auto"/>
        <w:left w:val="none" w:sz="0" w:space="0" w:color="auto"/>
        <w:bottom w:val="none" w:sz="0" w:space="0" w:color="auto"/>
        <w:right w:val="none" w:sz="0" w:space="0" w:color="auto"/>
      </w:divBdr>
    </w:div>
    <w:div w:id="205139436">
      <w:bodyDiv w:val="1"/>
      <w:marLeft w:val="0"/>
      <w:marRight w:val="0"/>
      <w:marTop w:val="0"/>
      <w:marBottom w:val="0"/>
      <w:divBdr>
        <w:top w:val="none" w:sz="0" w:space="0" w:color="auto"/>
        <w:left w:val="none" w:sz="0" w:space="0" w:color="auto"/>
        <w:bottom w:val="none" w:sz="0" w:space="0" w:color="auto"/>
        <w:right w:val="none" w:sz="0" w:space="0" w:color="auto"/>
      </w:divBdr>
    </w:div>
    <w:div w:id="205148010">
      <w:bodyDiv w:val="1"/>
      <w:marLeft w:val="0"/>
      <w:marRight w:val="0"/>
      <w:marTop w:val="0"/>
      <w:marBottom w:val="0"/>
      <w:divBdr>
        <w:top w:val="none" w:sz="0" w:space="0" w:color="auto"/>
        <w:left w:val="none" w:sz="0" w:space="0" w:color="auto"/>
        <w:bottom w:val="none" w:sz="0" w:space="0" w:color="auto"/>
        <w:right w:val="none" w:sz="0" w:space="0" w:color="auto"/>
      </w:divBdr>
    </w:div>
    <w:div w:id="205214976">
      <w:bodyDiv w:val="1"/>
      <w:marLeft w:val="0"/>
      <w:marRight w:val="0"/>
      <w:marTop w:val="0"/>
      <w:marBottom w:val="0"/>
      <w:divBdr>
        <w:top w:val="none" w:sz="0" w:space="0" w:color="auto"/>
        <w:left w:val="none" w:sz="0" w:space="0" w:color="auto"/>
        <w:bottom w:val="none" w:sz="0" w:space="0" w:color="auto"/>
        <w:right w:val="none" w:sz="0" w:space="0" w:color="auto"/>
      </w:divBdr>
    </w:div>
    <w:div w:id="205260607">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5340064">
      <w:bodyDiv w:val="1"/>
      <w:marLeft w:val="0"/>
      <w:marRight w:val="0"/>
      <w:marTop w:val="0"/>
      <w:marBottom w:val="0"/>
      <w:divBdr>
        <w:top w:val="none" w:sz="0" w:space="0" w:color="auto"/>
        <w:left w:val="none" w:sz="0" w:space="0" w:color="auto"/>
        <w:bottom w:val="none" w:sz="0" w:space="0" w:color="auto"/>
        <w:right w:val="none" w:sz="0" w:space="0" w:color="auto"/>
      </w:divBdr>
    </w:div>
    <w:div w:id="205416659">
      <w:bodyDiv w:val="1"/>
      <w:marLeft w:val="0"/>
      <w:marRight w:val="0"/>
      <w:marTop w:val="0"/>
      <w:marBottom w:val="0"/>
      <w:divBdr>
        <w:top w:val="none" w:sz="0" w:space="0" w:color="auto"/>
        <w:left w:val="none" w:sz="0" w:space="0" w:color="auto"/>
        <w:bottom w:val="none" w:sz="0" w:space="0" w:color="auto"/>
        <w:right w:val="none" w:sz="0" w:space="0" w:color="auto"/>
      </w:divBdr>
    </w:div>
    <w:div w:id="205459508">
      <w:bodyDiv w:val="1"/>
      <w:marLeft w:val="0"/>
      <w:marRight w:val="0"/>
      <w:marTop w:val="0"/>
      <w:marBottom w:val="0"/>
      <w:divBdr>
        <w:top w:val="none" w:sz="0" w:space="0" w:color="auto"/>
        <w:left w:val="none" w:sz="0" w:space="0" w:color="auto"/>
        <w:bottom w:val="none" w:sz="0" w:space="0" w:color="auto"/>
        <w:right w:val="none" w:sz="0" w:space="0" w:color="auto"/>
      </w:divBdr>
    </w:div>
    <w:div w:id="205526910">
      <w:bodyDiv w:val="1"/>
      <w:marLeft w:val="0"/>
      <w:marRight w:val="0"/>
      <w:marTop w:val="0"/>
      <w:marBottom w:val="0"/>
      <w:divBdr>
        <w:top w:val="none" w:sz="0" w:space="0" w:color="auto"/>
        <w:left w:val="none" w:sz="0" w:space="0" w:color="auto"/>
        <w:bottom w:val="none" w:sz="0" w:space="0" w:color="auto"/>
        <w:right w:val="none" w:sz="0" w:space="0" w:color="auto"/>
      </w:divBdr>
    </w:div>
    <w:div w:id="205531850">
      <w:bodyDiv w:val="1"/>
      <w:marLeft w:val="0"/>
      <w:marRight w:val="0"/>
      <w:marTop w:val="0"/>
      <w:marBottom w:val="0"/>
      <w:divBdr>
        <w:top w:val="none" w:sz="0" w:space="0" w:color="auto"/>
        <w:left w:val="none" w:sz="0" w:space="0" w:color="auto"/>
        <w:bottom w:val="none" w:sz="0" w:space="0" w:color="auto"/>
        <w:right w:val="none" w:sz="0" w:space="0" w:color="auto"/>
      </w:divBdr>
    </w:div>
    <w:div w:id="205532938">
      <w:bodyDiv w:val="1"/>
      <w:marLeft w:val="0"/>
      <w:marRight w:val="0"/>
      <w:marTop w:val="0"/>
      <w:marBottom w:val="0"/>
      <w:divBdr>
        <w:top w:val="none" w:sz="0" w:space="0" w:color="auto"/>
        <w:left w:val="none" w:sz="0" w:space="0" w:color="auto"/>
        <w:bottom w:val="none" w:sz="0" w:space="0" w:color="auto"/>
        <w:right w:val="none" w:sz="0" w:space="0" w:color="auto"/>
      </w:divBdr>
    </w:div>
    <w:div w:id="205794846">
      <w:bodyDiv w:val="1"/>
      <w:marLeft w:val="0"/>
      <w:marRight w:val="0"/>
      <w:marTop w:val="0"/>
      <w:marBottom w:val="0"/>
      <w:divBdr>
        <w:top w:val="none" w:sz="0" w:space="0" w:color="auto"/>
        <w:left w:val="none" w:sz="0" w:space="0" w:color="auto"/>
        <w:bottom w:val="none" w:sz="0" w:space="0" w:color="auto"/>
        <w:right w:val="none" w:sz="0" w:space="0" w:color="auto"/>
      </w:divBdr>
    </w:div>
    <w:div w:id="205798515">
      <w:bodyDiv w:val="1"/>
      <w:marLeft w:val="0"/>
      <w:marRight w:val="0"/>
      <w:marTop w:val="0"/>
      <w:marBottom w:val="0"/>
      <w:divBdr>
        <w:top w:val="none" w:sz="0" w:space="0" w:color="auto"/>
        <w:left w:val="none" w:sz="0" w:space="0" w:color="auto"/>
        <w:bottom w:val="none" w:sz="0" w:space="0" w:color="auto"/>
        <w:right w:val="none" w:sz="0" w:space="0" w:color="auto"/>
      </w:divBdr>
    </w:div>
    <w:div w:id="205799103">
      <w:bodyDiv w:val="1"/>
      <w:marLeft w:val="0"/>
      <w:marRight w:val="0"/>
      <w:marTop w:val="0"/>
      <w:marBottom w:val="0"/>
      <w:divBdr>
        <w:top w:val="none" w:sz="0" w:space="0" w:color="auto"/>
        <w:left w:val="none" w:sz="0" w:space="0" w:color="auto"/>
        <w:bottom w:val="none" w:sz="0" w:space="0" w:color="auto"/>
        <w:right w:val="none" w:sz="0" w:space="0" w:color="auto"/>
      </w:divBdr>
    </w:div>
    <w:div w:id="205799745">
      <w:bodyDiv w:val="1"/>
      <w:marLeft w:val="0"/>
      <w:marRight w:val="0"/>
      <w:marTop w:val="0"/>
      <w:marBottom w:val="0"/>
      <w:divBdr>
        <w:top w:val="none" w:sz="0" w:space="0" w:color="auto"/>
        <w:left w:val="none" w:sz="0" w:space="0" w:color="auto"/>
        <w:bottom w:val="none" w:sz="0" w:space="0" w:color="auto"/>
        <w:right w:val="none" w:sz="0" w:space="0" w:color="auto"/>
      </w:divBdr>
    </w:div>
    <w:div w:id="205878903">
      <w:bodyDiv w:val="1"/>
      <w:marLeft w:val="0"/>
      <w:marRight w:val="0"/>
      <w:marTop w:val="0"/>
      <w:marBottom w:val="0"/>
      <w:divBdr>
        <w:top w:val="none" w:sz="0" w:space="0" w:color="auto"/>
        <w:left w:val="none" w:sz="0" w:space="0" w:color="auto"/>
        <w:bottom w:val="none" w:sz="0" w:space="0" w:color="auto"/>
        <w:right w:val="none" w:sz="0" w:space="0" w:color="auto"/>
      </w:divBdr>
    </w:div>
    <w:div w:id="206256519">
      <w:bodyDiv w:val="1"/>
      <w:marLeft w:val="0"/>
      <w:marRight w:val="0"/>
      <w:marTop w:val="0"/>
      <w:marBottom w:val="0"/>
      <w:divBdr>
        <w:top w:val="none" w:sz="0" w:space="0" w:color="auto"/>
        <w:left w:val="none" w:sz="0" w:space="0" w:color="auto"/>
        <w:bottom w:val="none" w:sz="0" w:space="0" w:color="auto"/>
        <w:right w:val="none" w:sz="0" w:space="0" w:color="auto"/>
      </w:divBdr>
    </w:div>
    <w:div w:id="206379085">
      <w:bodyDiv w:val="1"/>
      <w:marLeft w:val="0"/>
      <w:marRight w:val="0"/>
      <w:marTop w:val="0"/>
      <w:marBottom w:val="0"/>
      <w:divBdr>
        <w:top w:val="none" w:sz="0" w:space="0" w:color="auto"/>
        <w:left w:val="none" w:sz="0" w:space="0" w:color="auto"/>
        <w:bottom w:val="none" w:sz="0" w:space="0" w:color="auto"/>
        <w:right w:val="none" w:sz="0" w:space="0" w:color="auto"/>
      </w:divBdr>
    </w:div>
    <w:div w:id="206572944">
      <w:bodyDiv w:val="1"/>
      <w:marLeft w:val="0"/>
      <w:marRight w:val="0"/>
      <w:marTop w:val="0"/>
      <w:marBottom w:val="0"/>
      <w:divBdr>
        <w:top w:val="none" w:sz="0" w:space="0" w:color="auto"/>
        <w:left w:val="none" w:sz="0" w:space="0" w:color="auto"/>
        <w:bottom w:val="none" w:sz="0" w:space="0" w:color="auto"/>
        <w:right w:val="none" w:sz="0" w:space="0" w:color="auto"/>
      </w:divBdr>
    </w:div>
    <w:div w:id="206648949">
      <w:bodyDiv w:val="1"/>
      <w:marLeft w:val="0"/>
      <w:marRight w:val="0"/>
      <w:marTop w:val="0"/>
      <w:marBottom w:val="0"/>
      <w:divBdr>
        <w:top w:val="none" w:sz="0" w:space="0" w:color="auto"/>
        <w:left w:val="none" w:sz="0" w:space="0" w:color="auto"/>
        <w:bottom w:val="none" w:sz="0" w:space="0" w:color="auto"/>
        <w:right w:val="none" w:sz="0" w:space="0" w:color="auto"/>
      </w:divBdr>
    </w:div>
    <w:div w:id="206723914">
      <w:bodyDiv w:val="1"/>
      <w:marLeft w:val="0"/>
      <w:marRight w:val="0"/>
      <w:marTop w:val="0"/>
      <w:marBottom w:val="0"/>
      <w:divBdr>
        <w:top w:val="none" w:sz="0" w:space="0" w:color="auto"/>
        <w:left w:val="none" w:sz="0" w:space="0" w:color="auto"/>
        <w:bottom w:val="none" w:sz="0" w:space="0" w:color="auto"/>
        <w:right w:val="none" w:sz="0" w:space="0" w:color="auto"/>
      </w:divBdr>
    </w:div>
    <w:div w:id="206725522">
      <w:bodyDiv w:val="1"/>
      <w:marLeft w:val="0"/>
      <w:marRight w:val="0"/>
      <w:marTop w:val="0"/>
      <w:marBottom w:val="0"/>
      <w:divBdr>
        <w:top w:val="none" w:sz="0" w:space="0" w:color="auto"/>
        <w:left w:val="none" w:sz="0" w:space="0" w:color="auto"/>
        <w:bottom w:val="none" w:sz="0" w:space="0" w:color="auto"/>
        <w:right w:val="none" w:sz="0" w:space="0" w:color="auto"/>
      </w:divBdr>
    </w:div>
    <w:div w:id="206725556">
      <w:bodyDiv w:val="1"/>
      <w:marLeft w:val="0"/>
      <w:marRight w:val="0"/>
      <w:marTop w:val="0"/>
      <w:marBottom w:val="0"/>
      <w:divBdr>
        <w:top w:val="none" w:sz="0" w:space="0" w:color="auto"/>
        <w:left w:val="none" w:sz="0" w:space="0" w:color="auto"/>
        <w:bottom w:val="none" w:sz="0" w:space="0" w:color="auto"/>
        <w:right w:val="none" w:sz="0" w:space="0" w:color="auto"/>
      </w:divBdr>
    </w:div>
    <w:div w:id="206842554">
      <w:bodyDiv w:val="1"/>
      <w:marLeft w:val="0"/>
      <w:marRight w:val="0"/>
      <w:marTop w:val="0"/>
      <w:marBottom w:val="0"/>
      <w:divBdr>
        <w:top w:val="none" w:sz="0" w:space="0" w:color="auto"/>
        <w:left w:val="none" w:sz="0" w:space="0" w:color="auto"/>
        <w:bottom w:val="none" w:sz="0" w:space="0" w:color="auto"/>
        <w:right w:val="none" w:sz="0" w:space="0" w:color="auto"/>
      </w:divBdr>
    </w:div>
    <w:div w:id="206913351">
      <w:bodyDiv w:val="1"/>
      <w:marLeft w:val="0"/>
      <w:marRight w:val="0"/>
      <w:marTop w:val="0"/>
      <w:marBottom w:val="0"/>
      <w:divBdr>
        <w:top w:val="none" w:sz="0" w:space="0" w:color="auto"/>
        <w:left w:val="none" w:sz="0" w:space="0" w:color="auto"/>
        <w:bottom w:val="none" w:sz="0" w:space="0" w:color="auto"/>
        <w:right w:val="none" w:sz="0" w:space="0" w:color="auto"/>
      </w:divBdr>
    </w:div>
    <w:div w:id="206917216">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7035996">
      <w:bodyDiv w:val="1"/>
      <w:marLeft w:val="0"/>
      <w:marRight w:val="0"/>
      <w:marTop w:val="0"/>
      <w:marBottom w:val="0"/>
      <w:divBdr>
        <w:top w:val="none" w:sz="0" w:space="0" w:color="auto"/>
        <w:left w:val="none" w:sz="0" w:space="0" w:color="auto"/>
        <w:bottom w:val="none" w:sz="0" w:space="0" w:color="auto"/>
        <w:right w:val="none" w:sz="0" w:space="0" w:color="auto"/>
      </w:divBdr>
    </w:div>
    <w:div w:id="207113546">
      <w:bodyDiv w:val="1"/>
      <w:marLeft w:val="0"/>
      <w:marRight w:val="0"/>
      <w:marTop w:val="0"/>
      <w:marBottom w:val="0"/>
      <w:divBdr>
        <w:top w:val="none" w:sz="0" w:space="0" w:color="auto"/>
        <w:left w:val="none" w:sz="0" w:space="0" w:color="auto"/>
        <w:bottom w:val="none" w:sz="0" w:space="0" w:color="auto"/>
        <w:right w:val="none" w:sz="0" w:space="0" w:color="auto"/>
      </w:divBdr>
    </w:div>
    <w:div w:id="207186520">
      <w:bodyDiv w:val="1"/>
      <w:marLeft w:val="0"/>
      <w:marRight w:val="0"/>
      <w:marTop w:val="0"/>
      <w:marBottom w:val="0"/>
      <w:divBdr>
        <w:top w:val="none" w:sz="0" w:space="0" w:color="auto"/>
        <w:left w:val="none" w:sz="0" w:space="0" w:color="auto"/>
        <w:bottom w:val="none" w:sz="0" w:space="0" w:color="auto"/>
        <w:right w:val="none" w:sz="0" w:space="0" w:color="auto"/>
      </w:divBdr>
    </w:div>
    <w:div w:id="207189531">
      <w:bodyDiv w:val="1"/>
      <w:marLeft w:val="0"/>
      <w:marRight w:val="0"/>
      <w:marTop w:val="0"/>
      <w:marBottom w:val="0"/>
      <w:divBdr>
        <w:top w:val="none" w:sz="0" w:space="0" w:color="auto"/>
        <w:left w:val="none" w:sz="0" w:space="0" w:color="auto"/>
        <w:bottom w:val="none" w:sz="0" w:space="0" w:color="auto"/>
        <w:right w:val="none" w:sz="0" w:space="0" w:color="auto"/>
      </w:divBdr>
    </w:div>
    <w:div w:id="207686836">
      <w:bodyDiv w:val="1"/>
      <w:marLeft w:val="0"/>
      <w:marRight w:val="0"/>
      <w:marTop w:val="0"/>
      <w:marBottom w:val="0"/>
      <w:divBdr>
        <w:top w:val="none" w:sz="0" w:space="0" w:color="auto"/>
        <w:left w:val="none" w:sz="0" w:space="0" w:color="auto"/>
        <w:bottom w:val="none" w:sz="0" w:space="0" w:color="auto"/>
        <w:right w:val="none" w:sz="0" w:space="0" w:color="auto"/>
      </w:divBdr>
    </w:div>
    <w:div w:id="207838195">
      <w:bodyDiv w:val="1"/>
      <w:marLeft w:val="0"/>
      <w:marRight w:val="0"/>
      <w:marTop w:val="0"/>
      <w:marBottom w:val="0"/>
      <w:divBdr>
        <w:top w:val="none" w:sz="0" w:space="0" w:color="auto"/>
        <w:left w:val="none" w:sz="0" w:space="0" w:color="auto"/>
        <w:bottom w:val="none" w:sz="0" w:space="0" w:color="auto"/>
        <w:right w:val="none" w:sz="0" w:space="0" w:color="auto"/>
      </w:divBdr>
    </w:div>
    <w:div w:id="207841959">
      <w:bodyDiv w:val="1"/>
      <w:marLeft w:val="0"/>
      <w:marRight w:val="0"/>
      <w:marTop w:val="0"/>
      <w:marBottom w:val="0"/>
      <w:divBdr>
        <w:top w:val="none" w:sz="0" w:space="0" w:color="auto"/>
        <w:left w:val="none" w:sz="0" w:space="0" w:color="auto"/>
        <w:bottom w:val="none" w:sz="0" w:space="0" w:color="auto"/>
        <w:right w:val="none" w:sz="0" w:space="0" w:color="auto"/>
      </w:divBdr>
    </w:div>
    <w:div w:id="208230356">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8542120">
      <w:bodyDiv w:val="1"/>
      <w:marLeft w:val="0"/>
      <w:marRight w:val="0"/>
      <w:marTop w:val="0"/>
      <w:marBottom w:val="0"/>
      <w:divBdr>
        <w:top w:val="none" w:sz="0" w:space="0" w:color="auto"/>
        <w:left w:val="none" w:sz="0" w:space="0" w:color="auto"/>
        <w:bottom w:val="none" w:sz="0" w:space="0" w:color="auto"/>
        <w:right w:val="none" w:sz="0" w:space="0" w:color="auto"/>
      </w:divBdr>
    </w:div>
    <w:div w:id="208954981">
      <w:bodyDiv w:val="1"/>
      <w:marLeft w:val="0"/>
      <w:marRight w:val="0"/>
      <w:marTop w:val="0"/>
      <w:marBottom w:val="0"/>
      <w:divBdr>
        <w:top w:val="none" w:sz="0" w:space="0" w:color="auto"/>
        <w:left w:val="none" w:sz="0" w:space="0" w:color="auto"/>
        <w:bottom w:val="none" w:sz="0" w:space="0" w:color="auto"/>
        <w:right w:val="none" w:sz="0" w:space="0" w:color="auto"/>
      </w:divBdr>
    </w:div>
    <w:div w:id="208956590">
      <w:bodyDiv w:val="1"/>
      <w:marLeft w:val="0"/>
      <w:marRight w:val="0"/>
      <w:marTop w:val="0"/>
      <w:marBottom w:val="0"/>
      <w:divBdr>
        <w:top w:val="none" w:sz="0" w:space="0" w:color="auto"/>
        <w:left w:val="none" w:sz="0" w:space="0" w:color="auto"/>
        <w:bottom w:val="none" w:sz="0" w:space="0" w:color="auto"/>
        <w:right w:val="none" w:sz="0" w:space="0" w:color="auto"/>
      </w:divBdr>
    </w:div>
    <w:div w:id="208957374">
      <w:bodyDiv w:val="1"/>
      <w:marLeft w:val="0"/>
      <w:marRight w:val="0"/>
      <w:marTop w:val="0"/>
      <w:marBottom w:val="0"/>
      <w:divBdr>
        <w:top w:val="none" w:sz="0" w:space="0" w:color="auto"/>
        <w:left w:val="none" w:sz="0" w:space="0" w:color="auto"/>
        <w:bottom w:val="none" w:sz="0" w:space="0" w:color="auto"/>
        <w:right w:val="none" w:sz="0" w:space="0" w:color="auto"/>
      </w:divBdr>
    </w:div>
    <w:div w:id="208957972">
      <w:bodyDiv w:val="1"/>
      <w:marLeft w:val="0"/>
      <w:marRight w:val="0"/>
      <w:marTop w:val="0"/>
      <w:marBottom w:val="0"/>
      <w:divBdr>
        <w:top w:val="none" w:sz="0" w:space="0" w:color="auto"/>
        <w:left w:val="none" w:sz="0" w:space="0" w:color="auto"/>
        <w:bottom w:val="none" w:sz="0" w:space="0" w:color="auto"/>
        <w:right w:val="none" w:sz="0" w:space="0" w:color="auto"/>
      </w:divBdr>
    </w:div>
    <w:div w:id="209192590">
      <w:bodyDiv w:val="1"/>
      <w:marLeft w:val="0"/>
      <w:marRight w:val="0"/>
      <w:marTop w:val="0"/>
      <w:marBottom w:val="0"/>
      <w:divBdr>
        <w:top w:val="none" w:sz="0" w:space="0" w:color="auto"/>
        <w:left w:val="none" w:sz="0" w:space="0" w:color="auto"/>
        <w:bottom w:val="none" w:sz="0" w:space="0" w:color="auto"/>
        <w:right w:val="none" w:sz="0" w:space="0" w:color="auto"/>
      </w:divBdr>
    </w:div>
    <w:div w:id="209197114">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271515">
      <w:bodyDiv w:val="1"/>
      <w:marLeft w:val="0"/>
      <w:marRight w:val="0"/>
      <w:marTop w:val="0"/>
      <w:marBottom w:val="0"/>
      <w:divBdr>
        <w:top w:val="none" w:sz="0" w:space="0" w:color="auto"/>
        <w:left w:val="none" w:sz="0" w:space="0" w:color="auto"/>
        <w:bottom w:val="none" w:sz="0" w:space="0" w:color="auto"/>
        <w:right w:val="none" w:sz="0" w:space="0" w:color="auto"/>
      </w:divBdr>
    </w:div>
    <w:div w:id="209344595">
      <w:bodyDiv w:val="1"/>
      <w:marLeft w:val="0"/>
      <w:marRight w:val="0"/>
      <w:marTop w:val="0"/>
      <w:marBottom w:val="0"/>
      <w:divBdr>
        <w:top w:val="none" w:sz="0" w:space="0" w:color="auto"/>
        <w:left w:val="none" w:sz="0" w:space="0" w:color="auto"/>
        <w:bottom w:val="none" w:sz="0" w:space="0" w:color="auto"/>
        <w:right w:val="none" w:sz="0" w:space="0" w:color="auto"/>
      </w:divBdr>
    </w:div>
    <w:div w:id="209419936">
      <w:bodyDiv w:val="1"/>
      <w:marLeft w:val="0"/>
      <w:marRight w:val="0"/>
      <w:marTop w:val="0"/>
      <w:marBottom w:val="0"/>
      <w:divBdr>
        <w:top w:val="none" w:sz="0" w:space="0" w:color="auto"/>
        <w:left w:val="none" w:sz="0" w:space="0" w:color="auto"/>
        <w:bottom w:val="none" w:sz="0" w:space="0" w:color="auto"/>
        <w:right w:val="none" w:sz="0" w:space="0" w:color="auto"/>
      </w:divBdr>
    </w:div>
    <w:div w:id="209457398">
      <w:bodyDiv w:val="1"/>
      <w:marLeft w:val="0"/>
      <w:marRight w:val="0"/>
      <w:marTop w:val="0"/>
      <w:marBottom w:val="0"/>
      <w:divBdr>
        <w:top w:val="none" w:sz="0" w:space="0" w:color="auto"/>
        <w:left w:val="none" w:sz="0" w:space="0" w:color="auto"/>
        <w:bottom w:val="none" w:sz="0" w:space="0" w:color="auto"/>
        <w:right w:val="none" w:sz="0" w:space="0" w:color="auto"/>
      </w:divBdr>
    </w:div>
    <w:div w:id="209652255">
      <w:bodyDiv w:val="1"/>
      <w:marLeft w:val="0"/>
      <w:marRight w:val="0"/>
      <w:marTop w:val="0"/>
      <w:marBottom w:val="0"/>
      <w:divBdr>
        <w:top w:val="none" w:sz="0" w:space="0" w:color="auto"/>
        <w:left w:val="none" w:sz="0" w:space="0" w:color="auto"/>
        <w:bottom w:val="none" w:sz="0" w:space="0" w:color="auto"/>
        <w:right w:val="none" w:sz="0" w:space="0" w:color="auto"/>
      </w:divBdr>
    </w:div>
    <w:div w:id="209728750">
      <w:bodyDiv w:val="1"/>
      <w:marLeft w:val="0"/>
      <w:marRight w:val="0"/>
      <w:marTop w:val="0"/>
      <w:marBottom w:val="0"/>
      <w:divBdr>
        <w:top w:val="none" w:sz="0" w:space="0" w:color="auto"/>
        <w:left w:val="none" w:sz="0" w:space="0" w:color="auto"/>
        <w:bottom w:val="none" w:sz="0" w:space="0" w:color="auto"/>
        <w:right w:val="none" w:sz="0" w:space="0" w:color="auto"/>
      </w:divBdr>
    </w:div>
    <w:div w:id="209802331">
      <w:bodyDiv w:val="1"/>
      <w:marLeft w:val="0"/>
      <w:marRight w:val="0"/>
      <w:marTop w:val="0"/>
      <w:marBottom w:val="0"/>
      <w:divBdr>
        <w:top w:val="none" w:sz="0" w:space="0" w:color="auto"/>
        <w:left w:val="none" w:sz="0" w:space="0" w:color="auto"/>
        <w:bottom w:val="none" w:sz="0" w:space="0" w:color="auto"/>
        <w:right w:val="none" w:sz="0" w:space="0" w:color="auto"/>
      </w:divBdr>
    </w:div>
    <w:div w:id="209846508">
      <w:bodyDiv w:val="1"/>
      <w:marLeft w:val="0"/>
      <w:marRight w:val="0"/>
      <w:marTop w:val="0"/>
      <w:marBottom w:val="0"/>
      <w:divBdr>
        <w:top w:val="none" w:sz="0" w:space="0" w:color="auto"/>
        <w:left w:val="none" w:sz="0" w:space="0" w:color="auto"/>
        <w:bottom w:val="none" w:sz="0" w:space="0" w:color="auto"/>
        <w:right w:val="none" w:sz="0" w:space="0" w:color="auto"/>
      </w:divBdr>
    </w:div>
    <w:div w:id="209878359">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09924490">
      <w:bodyDiv w:val="1"/>
      <w:marLeft w:val="0"/>
      <w:marRight w:val="0"/>
      <w:marTop w:val="0"/>
      <w:marBottom w:val="0"/>
      <w:divBdr>
        <w:top w:val="none" w:sz="0" w:space="0" w:color="auto"/>
        <w:left w:val="none" w:sz="0" w:space="0" w:color="auto"/>
        <w:bottom w:val="none" w:sz="0" w:space="0" w:color="auto"/>
        <w:right w:val="none" w:sz="0" w:space="0" w:color="auto"/>
      </w:divBdr>
    </w:div>
    <w:div w:id="209994610">
      <w:bodyDiv w:val="1"/>
      <w:marLeft w:val="0"/>
      <w:marRight w:val="0"/>
      <w:marTop w:val="0"/>
      <w:marBottom w:val="0"/>
      <w:divBdr>
        <w:top w:val="none" w:sz="0" w:space="0" w:color="auto"/>
        <w:left w:val="none" w:sz="0" w:space="0" w:color="auto"/>
        <w:bottom w:val="none" w:sz="0" w:space="0" w:color="auto"/>
        <w:right w:val="none" w:sz="0" w:space="0" w:color="auto"/>
      </w:divBdr>
    </w:div>
    <w:div w:id="209996059">
      <w:bodyDiv w:val="1"/>
      <w:marLeft w:val="0"/>
      <w:marRight w:val="0"/>
      <w:marTop w:val="0"/>
      <w:marBottom w:val="0"/>
      <w:divBdr>
        <w:top w:val="none" w:sz="0" w:space="0" w:color="auto"/>
        <w:left w:val="none" w:sz="0" w:space="0" w:color="auto"/>
        <w:bottom w:val="none" w:sz="0" w:space="0" w:color="auto"/>
        <w:right w:val="none" w:sz="0" w:space="0" w:color="auto"/>
      </w:divBdr>
    </w:div>
    <w:div w:id="210112644">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314908">
      <w:bodyDiv w:val="1"/>
      <w:marLeft w:val="0"/>
      <w:marRight w:val="0"/>
      <w:marTop w:val="0"/>
      <w:marBottom w:val="0"/>
      <w:divBdr>
        <w:top w:val="none" w:sz="0" w:space="0" w:color="auto"/>
        <w:left w:val="none" w:sz="0" w:space="0" w:color="auto"/>
        <w:bottom w:val="none" w:sz="0" w:space="0" w:color="auto"/>
        <w:right w:val="none" w:sz="0" w:space="0" w:color="auto"/>
      </w:divBdr>
    </w:div>
    <w:div w:id="210461461">
      <w:bodyDiv w:val="1"/>
      <w:marLeft w:val="0"/>
      <w:marRight w:val="0"/>
      <w:marTop w:val="0"/>
      <w:marBottom w:val="0"/>
      <w:divBdr>
        <w:top w:val="none" w:sz="0" w:space="0" w:color="auto"/>
        <w:left w:val="none" w:sz="0" w:space="0" w:color="auto"/>
        <w:bottom w:val="none" w:sz="0" w:space="0" w:color="auto"/>
        <w:right w:val="none" w:sz="0" w:space="0" w:color="auto"/>
      </w:divBdr>
    </w:div>
    <w:div w:id="210653190">
      <w:bodyDiv w:val="1"/>
      <w:marLeft w:val="0"/>
      <w:marRight w:val="0"/>
      <w:marTop w:val="0"/>
      <w:marBottom w:val="0"/>
      <w:divBdr>
        <w:top w:val="none" w:sz="0" w:space="0" w:color="auto"/>
        <w:left w:val="none" w:sz="0" w:space="0" w:color="auto"/>
        <w:bottom w:val="none" w:sz="0" w:space="0" w:color="auto"/>
        <w:right w:val="none" w:sz="0" w:space="0" w:color="auto"/>
      </w:divBdr>
    </w:div>
    <w:div w:id="210656462">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0961701">
      <w:bodyDiv w:val="1"/>
      <w:marLeft w:val="0"/>
      <w:marRight w:val="0"/>
      <w:marTop w:val="0"/>
      <w:marBottom w:val="0"/>
      <w:divBdr>
        <w:top w:val="none" w:sz="0" w:space="0" w:color="auto"/>
        <w:left w:val="none" w:sz="0" w:space="0" w:color="auto"/>
        <w:bottom w:val="none" w:sz="0" w:space="0" w:color="auto"/>
        <w:right w:val="none" w:sz="0" w:space="0" w:color="auto"/>
      </w:divBdr>
    </w:div>
    <w:div w:id="211040097">
      <w:bodyDiv w:val="1"/>
      <w:marLeft w:val="0"/>
      <w:marRight w:val="0"/>
      <w:marTop w:val="0"/>
      <w:marBottom w:val="0"/>
      <w:divBdr>
        <w:top w:val="none" w:sz="0" w:space="0" w:color="auto"/>
        <w:left w:val="none" w:sz="0" w:space="0" w:color="auto"/>
        <w:bottom w:val="none" w:sz="0" w:space="0" w:color="auto"/>
        <w:right w:val="none" w:sz="0" w:space="0" w:color="auto"/>
      </w:divBdr>
    </w:div>
    <w:div w:id="211043307">
      <w:bodyDiv w:val="1"/>
      <w:marLeft w:val="0"/>
      <w:marRight w:val="0"/>
      <w:marTop w:val="0"/>
      <w:marBottom w:val="0"/>
      <w:divBdr>
        <w:top w:val="none" w:sz="0" w:space="0" w:color="auto"/>
        <w:left w:val="none" w:sz="0" w:space="0" w:color="auto"/>
        <w:bottom w:val="none" w:sz="0" w:space="0" w:color="auto"/>
        <w:right w:val="none" w:sz="0" w:space="0" w:color="auto"/>
      </w:divBdr>
    </w:div>
    <w:div w:id="211111939">
      <w:bodyDiv w:val="1"/>
      <w:marLeft w:val="0"/>
      <w:marRight w:val="0"/>
      <w:marTop w:val="0"/>
      <w:marBottom w:val="0"/>
      <w:divBdr>
        <w:top w:val="none" w:sz="0" w:space="0" w:color="auto"/>
        <w:left w:val="none" w:sz="0" w:space="0" w:color="auto"/>
        <w:bottom w:val="none" w:sz="0" w:space="0" w:color="auto"/>
        <w:right w:val="none" w:sz="0" w:space="0" w:color="auto"/>
      </w:divBdr>
    </w:div>
    <w:div w:id="211119608">
      <w:bodyDiv w:val="1"/>
      <w:marLeft w:val="0"/>
      <w:marRight w:val="0"/>
      <w:marTop w:val="0"/>
      <w:marBottom w:val="0"/>
      <w:divBdr>
        <w:top w:val="none" w:sz="0" w:space="0" w:color="auto"/>
        <w:left w:val="none" w:sz="0" w:space="0" w:color="auto"/>
        <w:bottom w:val="none" w:sz="0" w:space="0" w:color="auto"/>
        <w:right w:val="none" w:sz="0" w:space="0" w:color="auto"/>
      </w:divBdr>
    </w:div>
    <w:div w:id="211238944">
      <w:bodyDiv w:val="1"/>
      <w:marLeft w:val="0"/>
      <w:marRight w:val="0"/>
      <w:marTop w:val="0"/>
      <w:marBottom w:val="0"/>
      <w:divBdr>
        <w:top w:val="none" w:sz="0" w:space="0" w:color="auto"/>
        <w:left w:val="none" w:sz="0" w:space="0" w:color="auto"/>
        <w:bottom w:val="none" w:sz="0" w:space="0" w:color="auto"/>
        <w:right w:val="none" w:sz="0" w:space="0" w:color="auto"/>
      </w:divBdr>
    </w:div>
    <w:div w:id="211309691">
      <w:bodyDiv w:val="1"/>
      <w:marLeft w:val="0"/>
      <w:marRight w:val="0"/>
      <w:marTop w:val="0"/>
      <w:marBottom w:val="0"/>
      <w:divBdr>
        <w:top w:val="none" w:sz="0" w:space="0" w:color="auto"/>
        <w:left w:val="none" w:sz="0" w:space="0" w:color="auto"/>
        <w:bottom w:val="none" w:sz="0" w:space="0" w:color="auto"/>
        <w:right w:val="none" w:sz="0" w:space="0" w:color="auto"/>
      </w:divBdr>
    </w:div>
    <w:div w:id="211309951">
      <w:bodyDiv w:val="1"/>
      <w:marLeft w:val="0"/>
      <w:marRight w:val="0"/>
      <w:marTop w:val="0"/>
      <w:marBottom w:val="0"/>
      <w:divBdr>
        <w:top w:val="none" w:sz="0" w:space="0" w:color="auto"/>
        <w:left w:val="none" w:sz="0" w:space="0" w:color="auto"/>
        <w:bottom w:val="none" w:sz="0" w:space="0" w:color="auto"/>
        <w:right w:val="none" w:sz="0" w:space="0" w:color="auto"/>
      </w:divBdr>
    </w:div>
    <w:div w:id="211311615">
      <w:bodyDiv w:val="1"/>
      <w:marLeft w:val="0"/>
      <w:marRight w:val="0"/>
      <w:marTop w:val="0"/>
      <w:marBottom w:val="0"/>
      <w:divBdr>
        <w:top w:val="none" w:sz="0" w:space="0" w:color="auto"/>
        <w:left w:val="none" w:sz="0" w:space="0" w:color="auto"/>
        <w:bottom w:val="none" w:sz="0" w:space="0" w:color="auto"/>
        <w:right w:val="none" w:sz="0" w:space="0" w:color="auto"/>
      </w:divBdr>
    </w:div>
    <w:div w:id="211353602">
      <w:bodyDiv w:val="1"/>
      <w:marLeft w:val="0"/>
      <w:marRight w:val="0"/>
      <w:marTop w:val="0"/>
      <w:marBottom w:val="0"/>
      <w:divBdr>
        <w:top w:val="none" w:sz="0" w:space="0" w:color="auto"/>
        <w:left w:val="none" w:sz="0" w:space="0" w:color="auto"/>
        <w:bottom w:val="none" w:sz="0" w:space="0" w:color="auto"/>
        <w:right w:val="none" w:sz="0" w:space="0" w:color="auto"/>
      </w:divBdr>
    </w:div>
    <w:div w:id="211697350">
      <w:bodyDiv w:val="1"/>
      <w:marLeft w:val="0"/>
      <w:marRight w:val="0"/>
      <w:marTop w:val="0"/>
      <w:marBottom w:val="0"/>
      <w:divBdr>
        <w:top w:val="none" w:sz="0" w:space="0" w:color="auto"/>
        <w:left w:val="none" w:sz="0" w:space="0" w:color="auto"/>
        <w:bottom w:val="none" w:sz="0" w:space="0" w:color="auto"/>
        <w:right w:val="none" w:sz="0" w:space="0" w:color="auto"/>
      </w:divBdr>
    </w:div>
    <w:div w:id="211888315">
      <w:bodyDiv w:val="1"/>
      <w:marLeft w:val="0"/>
      <w:marRight w:val="0"/>
      <w:marTop w:val="0"/>
      <w:marBottom w:val="0"/>
      <w:divBdr>
        <w:top w:val="none" w:sz="0" w:space="0" w:color="auto"/>
        <w:left w:val="none" w:sz="0" w:space="0" w:color="auto"/>
        <w:bottom w:val="none" w:sz="0" w:space="0" w:color="auto"/>
        <w:right w:val="none" w:sz="0" w:space="0" w:color="auto"/>
      </w:divBdr>
    </w:div>
    <w:div w:id="212084404">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2086051">
      <w:bodyDiv w:val="1"/>
      <w:marLeft w:val="0"/>
      <w:marRight w:val="0"/>
      <w:marTop w:val="0"/>
      <w:marBottom w:val="0"/>
      <w:divBdr>
        <w:top w:val="none" w:sz="0" w:space="0" w:color="auto"/>
        <w:left w:val="none" w:sz="0" w:space="0" w:color="auto"/>
        <w:bottom w:val="none" w:sz="0" w:space="0" w:color="auto"/>
        <w:right w:val="none" w:sz="0" w:space="0" w:color="auto"/>
      </w:divBdr>
    </w:div>
    <w:div w:id="212353543">
      <w:bodyDiv w:val="1"/>
      <w:marLeft w:val="0"/>
      <w:marRight w:val="0"/>
      <w:marTop w:val="0"/>
      <w:marBottom w:val="0"/>
      <w:divBdr>
        <w:top w:val="none" w:sz="0" w:space="0" w:color="auto"/>
        <w:left w:val="none" w:sz="0" w:space="0" w:color="auto"/>
        <w:bottom w:val="none" w:sz="0" w:space="0" w:color="auto"/>
        <w:right w:val="none" w:sz="0" w:space="0" w:color="auto"/>
      </w:divBdr>
    </w:div>
    <w:div w:id="212469908">
      <w:bodyDiv w:val="1"/>
      <w:marLeft w:val="0"/>
      <w:marRight w:val="0"/>
      <w:marTop w:val="0"/>
      <w:marBottom w:val="0"/>
      <w:divBdr>
        <w:top w:val="none" w:sz="0" w:space="0" w:color="auto"/>
        <w:left w:val="none" w:sz="0" w:space="0" w:color="auto"/>
        <w:bottom w:val="none" w:sz="0" w:space="0" w:color="auto"/>
        <w:right w:val="none" w:sz="0" w:space="0" w:color="auto"/>
      </w:divBdr>
    </w:div>
    <w:div w:id="212543998">
      <w:bodyDiv w:val="1"/>
      <w:marLeft w:val="0"/>
      <w:marRight w:val="0"/>
      <w:marTop w:val="0"/>
      <w:marBottom w:val="0"/>
      <w:divBdr>
        <w:top w:val="none" w:sz="0" w:space="0" w:color="auto"/>
        <w:left w:val="none" w:sz="0" w:space="0" w:color="auto"/>
        <w:bottom w:val="none" w:sz="0" w:space="0" w:color="auto"/>
        <w:right w:val="none" w:sz="0" w:space="0" w:color="auto"/>
      </w:divBdr>
    </w:div>
    <w:div w:id="212664414">
      <w:bodyDiv w:val="1"/>
      <w:marLeft w:val="0"/>
      <w:marRight w:val="0"/>
      <w:marTop w:val="0"/>
      <w:marBottom w:val="0"/>
      <w:divBdr>
        <w:top w:val="none" w:sz="0" w:space="0" w:color="auto"/>
        <w:left w:val="none" w:sz="0" w:space="0" w:color="auto"/>
        <w:bottom w:val="none" w:sz="0" w:space="0" w:color="auto"/>
        <w:right w:val="none" w:sz="0" w:space="0" w:color="auto"/>
      </w:divBdr>
    </w:div>
    <w:div w:id="212811465">
      <w:bodyDiv w:val="1"/>
      <w:marLeft w:val="0"/>
      <w:marRight w:val="0"/>
      <w:marTop w:val="0"/>
      <w:marBottom w:val="0"/>
      <w:divBdr>
        <w:top w:val="none" w:sz="0" w:space="0" w:color="auto"/>
        <w:left w:val="none" w:sz="0" w:space="0" w:color="auto"/>
        <w:bottom w:val="none" w:sz="0" w:space="0" w:color="auto"/>
        <w:right w:val="none" w:sz="0" w:space="0" w:color="auto"/>
      </w:divBdr>
    </w:div>
    <w:div w:id="212814888">
      <w:bodyDiv w:val="1"/>
      <w:marLeft w:val="0"/>
      <w:marRight w:val="0"/>
      <w:marTop w:val="0"/>
      <w:marBottom w:val="0"/>
      <w:divBdr>
        <w:top w:val="none" w:sz="0" w:space="0" w:color="auto"/>
        <w:left w:val="none" w:sz="0" w:space="0" w:color="auto"/>
        <w:bottom w:val="none" w:sz="0" w:space="0" w:color="auto"/>
        <w:right w:val="none" w:sz="0" w:space="0" w:color="auto"/>
      </w:divBdr>
    </w:div>
    <w:div w:id="212888701">
      <w:bodyDiv w:val="1"/>
      <w:marLeft w:val="0"/>
      <w:marRight w:val="0"/>
      <w:marTop w:val="0"/>
      <w:marBottom w:val="0"/>
      <w:divBdr>
        <w:top w:val="none" w:sz="0" w:space="0" w:color="auto"/>
        <w:left w:val="none" w:sz="0" w:space="0" w:color="auto"/>
        <w:bottom w:val="none" w:sz="0" w:space="0" w:color="auto"/>
        <w:right w:val="none" w:sz="0" w:space="0" w:color="auto"/>
      </w:divBdr>
    </w:div>
    <w:div w:id="213197924">
      <w:bodyDiv w:val="1"/>
      <w:marLeft w:val="0"/>
      <w:marRight w:val="0"/>
      <w:marTop w:val="0"/>
      <w:marBottom w:val="0"/>
      <w:divBdr>
        <w:top w:val="none" w:sz="0" w:space="0" w:color="auto"/>
        <w:left w:val="none" w:sz="0" w:space="0" w:color="auto"/>
        <w:bottom w:val="none" w:sz="0" w:space="0" w:color="auto"/>
        <w:right w:val="none" w:sz="0" w:space="0" w:color="auto"/>
      </w:divBdr>
    </w:div>
    <w:div w:id="213347326">
      <w:bodyDiv w:val="1"/>
      <w:marLeft w:val="0"/>
      <w:marRight w:val="0"/>
      <w:marTop w:val="0"/>
      <w:marBottom w:val="0"/>
      <w:divBdr>
        <w:top w:val="none" w:sz="0" w:space="0" w:color="auto"/>
        <w:left w:val="none" w:sz="0" w:space="0" w:color="auto"/>
        <w:bottom w:val="none" w:sz="0" w:space="0" w:color="auto"/>
        <w:right w:val="none" w:sz="0" w:space="0" w:color="auto"/>
      </w:divBdr>
    </w:div>
    <w:div w:id="213472706">
      <w:bodyDiv w:val="1"/>
      <w:marLeft w:val="0"/>
      <w:marRight w:val="0"/>
      <w:marTop w:val="0"/>
      <w:marBottom w:val="0"/>
      <w:divBdr>
        <w:top w:val="none" w:sz="0" w:space="0" w:color="auto"/>
        <w:left w:val="none" w:sz="0" w:space="0" w:color="auto"/>
        <w:bottom w:val="none" w:sz="0" w:space="0" w:color="auto"/>
        <w:right w:val="none" w:sz="0" w:space="0" w:color="auto"/>
      </w:divBdr>
    </w:div>
    <w:div w:id="213543094">
      <w:bodyDiv w:val="1"/>
      <w:marLeft w:val="0"/>
      <w:marRight w:val="0"/>
      <w:marTop w:val="0"/>
      <w:marBottom w:val="0"/>
      <w:divBdr>
        <w:top w:val="none" w:sz="0" w:space="0" w:color="auto"/>
        <w:left w:val="none" w:sz="0" w:space="0" w:color="auto"/>
        <w:bottom w:val="none" w:sz="0" w:space="0" w:color="auto"/>
        <w:right w:val="none" w:sz="0" w:space="0" w:color="auto"/>
      </w:divBdr>
    </w:div>
    <w:div w:id="213584125">
      <w:bodyDiv w:val="1"/>
      <w:marLeft w:val="0"/>
      <w:marRight w:val="0"/>
      <w:marTop w:val="0"/>
      <w:marBottom w:val="0"/>
      <w:divBdr>
        <w:top w:val="none" w:sz="0" w:space="0" w:color="auto"/>
        <w:left w:val="none" w:sz="0" w:space="0" w:color="auto"/>
        <w:bottom w:val="none" w:sz="0" w:space="0" w:color="auto"/>
        <w:right w:val="none" w:sz="0" w:space="0" w:color="auto"/>
      </w:divBdr>
    </w:div>
    <w:div w:id="213584512">
      <w:bodyDiv w:val="1"/>
      <w:marLeft w:val="0"/>
      <w:marRight w:val="0"/>
      <w:marTop w:val="0"/>
      <w:marBottom w:val="0"/>
      <w:divBdr>
        <w:top w:val="none" w:sz="0" w:space="0" w:color="auto"/>
        <w:left w:val="none" w:sz="0" w:space="0" w:color="auto"/>
        <w:bottom w:val="none" w:sz="0" w:space="0" w:color="auto"/>
        <w:right w:val="none" w:sz="0" w:space="0" w:color="auto"/>
      </w:divBdr>
    </w:div>
    <w:div w:id="213585964">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3737493">
      <w:bodyDiv w:val="1"/>
      <w:marLeft w:val="0"/>
      <w:marRight w:val="0"/>
      <w:marTop w:val="0"/>
      <w:marBottom w:val="0"/>
      <w:divBdr>
        <w:top w:val="none" w:sz="0" w:space="0" w:color="auto"/>
        <w:left w:val="none" w:sz="0" w:space="0" w:color="auto"/>
        <w:bottom w:val="none" w:sz="0" w:space="0" w:color="auto"/>
        <w:right w:val="none" w:sz="0" w:space="0" w:color="auto"/>
      </w:divBdr>
    </w:div>
    <w:div w:id="213853072">
      <w:bodyDiv w:val="1"/>
      <w:marLeft w:val="0"/>
      <w:marRight w:val="0"/>
      <w:marTop w:val="0"/>
      <w:marBottom w:val="0"/>
      <w:divBdr>
        <w:top w:val="none" w:sz="0" w:space="0" w:color="auto"/>
        <w:left w:val="none" w:sz="0" w:space="0" w:color="auto"/>
        <w:bottom w:val="none" w:sz="0" w:space="0" w:color="auto"/>
        <w:right w:val="none" w:sz="0" w:space="0" w:color="auto"/>
      </w:divBdr>
    </w:div>
    <w:div w:id="214051122">
      <w:bodyDiv w:val="1"/>
      <w:marLeft w:val="0"/>
      <w:marRight w:val="0"/>
      <w:marTop w:val="0"/>
      <w:marBottom w:val="0"/>
      <w:divBdr>
        <w:top w:val="none" w:sz="0" w:space="0" w:color="auto"/>
        <w:left w:val="none" w:sz="0" w:space="0" w:color="auto"/>
        <w:bottom w:val="none" w:sz="0" w:space="0" w:color="auto"/>
        <w:right w:val="none" w:sz="0" w:space="0" w:color="auto"/>
      </w:divBdr>
    </w:div>
    <w:div w:id="214127415">
      <w:bodyDiv w:val="1"/>
      <w:marLeft w:val="0"/>
      <w:marRight w:val="0"/>
      <w:marTop w:val="0"/>
      <w:marBottom w:val="0"/>
      <w:divBdr>
        <w:top w:val="none" w:sz="0" w:space="0" w:color="auto"/>
        <w:left w:val="none" w:sz="0" w:space="0" w:color="auto"/>
        <w:bottom w:val="none" w:sz="0" w:space="0" w:color="auto"/>
        <w:right w:val="none" w:sz="0" w:space="0" w:color="auto"/>
      </w:divBdr>
    </w:div>
    <w:div w:id="214199999">
      <w:bodyDiv w:val="1"/>
      <w:marLeft w:val="0"/>
      <w:marRight w:val="0"/>
      <w:marTop w:val="0"/>
      <w:marBottom w:val="0"/>
      <w:divBdr>
        <w:top w:val="none" w:sz="0" w:space="0" w:color="auto"/>
        <w:left w:val="none" w:sz="0" w:space="0" w:color="auto"/>
        <w:bottom w:val="none" w:sz="0" w:space="0" w:color="auto"/>
        <w:right w:val="none" w:sz="0" w:space="0" w:color="auto"/>
      </w:divBdr>
    </w:div>
    <w:div w:id="214201243">
      <w:bodyDiv w:val="1"/>
      <w:marLeft w:val="0"/>
      <w:marRight w:val="0"/>
      <w:marTop w:val="0"/>
      <w:marBottom w:val="0"/>
      <w:divBdr>
        <w:top w:val="none" w:sz="0" w:space="0" w:color="auto"/>
        <w:left w:val="none" w:sz="0" w:space="0" w:color="auto"/>
        <w:bottom w:val="none" w:sz="0" w:space="0" w:color="auto"/>
        <w:right w:val="none" w:sz="0" w:space="0" w:color="auto"/>
      </w:divBdr>
    </w:div>
    <w:div w:id="214203024">
      <w:bodyDiv w:val="1"/>
      <w:marLeft w:val="0"/>
      <w:marRight w:val="0"/>
      <w:marTop w:val="0"/>
      <w:marBottom w:val="0"/>
      <w:divBdr>
        <w:top w:val="none" w:sz="0" w:space="0" w:color="auto"/>
        <w:left w:val="none" w:sz="0" w:space="0" w:color="auto"/>
        <w:bottom w:val="none" w:sz="0" w:space="0" w:color="auto"/>
        <w:right w:val="none" w:sz="0" w:space="0" w:color="auto"/>
      </w:divBdr>
    </w:div>
    <w:div w:id="214317760">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4512469">
      <w:bodyDiv w:val="1"/>
      <w:marLeft w:val="0"/>
      <w:marRight w:val="0"/>
      <w:marTop w:val="0"/>
      <w:marBottom w:val="0"/>
      <w:divBdr>
        <w:top w:val="none" w:sz="0" w:space="0" w:color="auto"/>
        <w:left w:val="none" w:sz="0" w:space="0" w:color="auto"/>
        <w:bottom w:val="none" w:sz="0" w:space="0" w:color="auto"/>
        <w:right w:val="none" w:sz="0" w:space="0" w:color="auto"/>
      </w:divBdr>
    </w:div>
    <w:div w:id="214706573">
      <w:bodyDiv w:val="1"/>
      <w:marLeft w:val="0"/>
      <w:marRight w:val="0"/>
      <w:marTop w:val="0"/>
      <w:marBottom w:val="0"/>
      <w:divBdr>
        <w:top w:val="none" w:sz="0" w:space="0" w:color="auto"/>
        <w:left w:val="none" w:sz="0" w:space="0" w:color="auto"/>
        <w:bottom w:val="none" w:sz="0" w:space="0" w:color="auto"/>
        <w:right w:val="none" w:sz="0" w:space="0" w:color="auto"/>
      </w:divBdr>
    </w:div>
    <w:div w:id="214775518">
      <w:bodyDiv w:val="1"/>
      <w:marLeft w:val="0"/>
      <w:marRight w:val="0"/>
      <w:marTop w:val="0"/>
      <w:marBottom w:val="0"/>
      <w:divBdr>
        <w:top w:val="none" w:sz="0" w:space="0" w:color="auto"/>
        <w:left w:val="none" w:sz="0" w:space="0" w:color="auto"/>
        <w:bottom w:val="none" w:sz="0" w:space="0" w:color="auto"/>
        <w:right w:val="none" w:sz="0" w:space="0" w:color="auto"/>
      </w:divBdr>
    </w:div>
    <w:div w:id="214776878">
      <w:bodyDiv w:val="1"/>
      <w:marLeft w:val="0"/>
      <w:marRight w:val="0"/>
      <w:marTop w:val="0"/>
      <w:marBottom w:val="0"/>
      <w:divBdr>
        <w:top w:val="none" w:sz="0" w:space="0" w:color="auto"/>
        <w:left w:val="none" w:sz="0" w:space="0" w:color="auto"/>
        <w:bottom w:val="none" w:sz="0" w:space="0" w:color="auto"/>
        <w:right w:val="none" w:sz="0" w:space="0" w:color="auto"/>
      </w:divBdr>
    </w:div>
    <w:div w:id="214850707">
      <w:bodyDiv w:val="1"/>
      <w:marLeft w:val="0"/>
      <w:marRight w:val="0"/>
      <w:marTop w:val="0"/>
      <w:marBottom w:val="0"/>
      <w:divBdr>
        <w:top w:val="none" w:sz="0" w:space="0" w:color="auto"/>
        <w:left w:val="none" w:sz="0" w:space="0" w:color="auto"/>
        <w:bottom w:val="none" w:sz="0" w:space="0" w:color="auto"/>
        <w:right w:val="none" w:sz="0" w:space="0" w:color="auto"/>
      </w:divBdr>
    </w:div>
    <w:div w:id="214851101">
      <w:bodyDiv w:val="1"/>
      <w:marLeft w:val="0"/>
      <w:marRight w:val="0"/>
      <w:marTop w:val="0"/>
      <w:marBottom w:val="0"/>
      <w:divBdr>
        <w:top w:val="none" w:sz="0" w:space="0" w:color="auto"/>
        <w:left w:val="none" w:sz="0" w:space="0" w:color="auto"/>
        <w:bottom w:val="none" w:sz="0" w:space="0" w:color="auto"/>
        <w:right w:val="none" w:sz="0" w:space="0" w:color="auto"/>
      </w:divBdr>
    </w:div>
    <w:div w:id="215046585">
      <w:bodyDiv w:val="1"/>
      <w:marLeft w:val="0"/>
      <w:marRight w:val="0"/>
      <w:marTop w:val="0"/>
      <w:marBottom w:val="0"/>
      <w:divBdr>
        <w:top w:val="none" w:sz="0" w:space="0" w:color="auto"/>
        <w:left w:val="none" w:sz="0" w:space="0" w:color="auto"/>
        <w:bottom w:val="none" w:sz="0" w:space="0" w:color="auto"/>
        <w:right w:val="none" w:sz="0" w:space="0" w:color="auto"/>
      </w:divBdr>
    </w:div>
    <w:div w:id="215166767">
      <w:bodyDiv w:val="1"/>
      <w:marLeft w:val="0"/>
      <w:marRight w:val="0"/>
      <w:marTop w:val="0"/>
      <w:marBottom w:val="0"/>
      <w:divBdr>
        <w:top w:val="none" w:sz="0" w:space="0" w:color="auto"/>
        <w:left w:val="none" w:sz="0" w:space="0" w:color="auto"/>
        <w:bottom w:val="none" w:sz="0" w:space="0" w:color="auto"/>
        <w:right w:val="none" w:sz="0" w:space="0" w:color="auto"/>
      </w:divBdr>
    </w:div>
    <w:div w:id="215168027">
      <w:bodyDiv w:val="1"/>
      <w:marLeft w:val="0"/>
      <w:marRight w:val="0"/>
      <w:marTop w:val="0"/>
      <w:marBottom w:val="0"/>
      <w:divBdr>
        <w:top w:val="none" w:sz="0" w:space="0" w:color="auto"/>
        <w:left w:val="none" w:sz="0" w:space="0" w:color="auto"/>
        <w:bottom w:val="none" w:sz="0" w:space="0" w:color="auto"/>
        <w:right w:val="none" w:sz="0" w:space="0" w:color="auto"/>
      </w:divBdr>
    </w:div>
    <w:div w:id="215240639">
      <w:bodyDiv w:val="1"/>
      <w:marLeft w:val="0"/>
      <w:marRight w:val="0"/>
      <w:marTop w:val="0"/>
      <w:marBottom w:val="0"/>
      <w:divBdr>
        <w:top w:val="none" w:sz="0" w:space="0" w:color="auto"/>
        <w:left w:val="none" w:sz="0" w:space="0" w:color="auto"/>
        <w:bottom w:val="none" w:sz="0" w:space="0" w:color="auto"/>
        <w:right w:val="none" w:sz="0" w:space="0" w:color="auto"/>
      </w:divBdr>
    </w:div>
    <w:div w:id="215317227">
      <w:bodyDiv w:val="1"/>
      <w:marLeft w:val="0"/>
      <w:marRight w:val="0"/>
      <w:marTop w:val="0"/>
      <w:marBottom w:val="0"/>
      <w:divBdr>
        <w:top w:val="none" w:sz="0" w:space="0" w:color="auto"/>
        <w:left w:val="none" w:sz="0" w:space="0" w:color="auto"/>
        <w:bottom w:val="none" w:sz="0" w:space="0" w:color="auto"/>
        <w:right w:val="none" w:sz="0" w:space="0" w:color="auto"/>
      </w:divBdr>
    </w:div>
    <w:div w:id="215508635">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5822764">
      <w:bodyDiv w:val="1"/>
      <w:marLeft w:val="0"/>
      <w:marRight w:val="0"/>
      <w:marTop w:val="0"/>
      <w:marBottom w:val="0"/>
      <w:divBdr>
        <w:top w:val="none" w:sz="0" w:space="0" w:color="auto"/>
        <w:left w:val="none" w:sz="0" w:space="0" w:color="auto"/>
        <w:bottom w:val="none" w:sz="0" w:space="0" w:color="auto"/>
        <w:right w:val="none" w:sz="0" w:space="0" w:color="auto"/>
      </w:divBdr>
    </w:div>
    <w:div w:id="215899778">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6623475">
      <w:bodyDiv w:val="1"/>
      <w:marLeft w:val="0"/>
      <w:marRight w:val="0"/>
      <w:marTop w:val="0"/>
      <w:marBottom w:val="0"/>
      <w:divBdr>
        <w:top w:val="none" w:sz="0" w:space="0" w:color="auto"/>
        <w:left w:val="none" w:sz="0" w:space="0" w:color="auto"/>
        <w:bottom w:val="none" w:sz="0" w:space="0" w:color="auto"/>
        <w:right w:val="none" w:sz="0" w:space="0" w:color="auto"/>
      </w:divBdr>
    </w:div>
    <w:div w:id="216670831">
      <w:bodyDiv w:val="1"/>
      <w:marLeft w:val="0"/>
      <w:marRight w:val="0"/>
      <w:marTop w:val="0"/>
      <w:marBottom w:val="0"/>
      <w:divBdr>
        <w:top w:val="none" w:sz="0" w:space="0" w:color="auto"/>
        <w:left w:val="none" w:sz="0" w:space="0" w:color="auto"/>
        <w:bottom w:val="none" w:sz="0" w:space="0" w:color="auto"/>
        <w:right w:val="none" w:sz="0" w:space="0" w:color="auto"/>
      </w:divBdr>
    </w:div>
    <w:div w:id="216821744">
      <w:bodyDiv w:val="1"/>
      <w:marLeft w:val="0"/>
      <w:marRight w:val="0"/>
      <w:marTop w:val="0"/>
      <w:marBottom w:val="0"/>
      <w:divBdr>
        <w:top w:val="none" w:sz="0" w:space="0" w:color="auto"/>
        <w:left w:val="none" w:sz="0" w:space="0" w:color="auto"/>
        <w:bottom w:val="none" w:sz="0" w:space="0" w:color="auto"/>
        <w:right w:val="none" w:sz="0" w:space="0" w:color="auto"/>
      </w:divBdr>
    </w:div>
    <w:div w:id="216942443">
      <w:bodyDiv w:val="1"/>
      <w:marLeft w:val="0"/>
      <w:marRight w:val="0"/>
      <w:marTop w:val="0"/>
      <w:marBottom w:val="0"/>
      <w:divBdr>
        <w:top w:val="none" w:sz="0" w:space="0" w:color="auto"/>
        <w:left w:val="none" w:sz="0" w:space="0" w:color="auto"/>
        <w:bottom w:val="none" w:sz="0" w:space="0" w:color="auto"/>
        <w:right w:val="none" w:sz="0" w:space="0" w:color="auto"/>
      </w:divBdr>
    </w:div>
    <w:div w:id="217009871">
      <w:bodyDiv w:val="1"/>
      <w:marLeft w:val="0"/>
      <w:marRight w:val="0"/>
      <w:marTop w:val="0"/>
      <w:marBottom w:val="0"/>
      <w:divBdr>
        <w:top w:val="none" w:sz="0" w:space="0" w:color="auto"/>
        <w:left w:val="none" w:sz="0" w:space="0" w:color="auto"/>
        <w:bottom w:val="none" w:sz="0" w:space="0" w:color="auto"/>
        <w:right w:val="none" w:sz="0" w:space="0" w:color="auto"/>
      </w:divBdr>
    </w:div>
    <w:div w:id="217127552">
      <w:bodyDiv w:val="1"/>
      <w:marLeft w:val="0"/>
      <w:marRight w:val="0"/>
      <w:marTop w:val="0"/>
      <w:marBottom w:val="0"/>
      <w:divBdr>
        <w:top w:val="none" w:sz="0" w:space="0" w:color="auto"/>
        <w:left w:val="none" w:sz="0" w:space="0" w:color="auto"/>
        <w:bottom w:val="none" w:sz="0" w:space="0" w:color="auto"/>
        <w:right w:val="none" w:sz="0" w:space="0" w:color="auto"/>
      </w:divBdr>
    </w:div>
    <w:div w:id="217131918">
      <w:bodyDiv w:val="1"/>
      <w:marLeft w:val="0"/>
      <w:marRight w:val="0"/>
      <w:marTop w:val="0"/>
      <w:marBottom w:val="0"/>
      <w:divBdr>
        <w:top w:val="none" w:sz="0" w:space="0" w:color="auto"/>
        <w:left w:val="none" w:sz="0" w:space="0" w:color="auto"/>
        <w:bottom w:val="none" w:sz="0" w:space="0" w:color="auto"/>
        <w:right w:val="none" w:sz="0" w:space="0" w:color="auto"/>
      </w:divBdr>
    </w:div>
    <w:div w:id="217132103">
      <w:bodyDiv w:val="1"/>
      <w:marLeft w:val="0"/>
      <w:marRight w:val="0"/>
      <w:marTop w:val="0"/>
      <w:marBottom w:val="0"/>
      <w:divBdr>
        <w:top w:val="none" w:sz="0" w:space="0" w:color="auto"/>
        <w:left w:val="none" w:sz="0" w:space="0" w:color="auto"/>
        <w:bottom w:val="none" w:sz="0" w:space="0" w:color="auto"/>
        <w:right w:val="none" w:sz="0" w:space="0" w:color="auto"/>
      </w:divBdr>
    </w:div>
    <w:div w:id="217329037">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784984">
      <w:bodyDiv w:val="1"/>
      <w:marLeft w:val="0"/>
      <w:marRight w:val="0"/>
      <w:marTop w:val="0"/>
      <w:marBottom w:val="0"/>
      <w:divBdr>
        <w:top w:val="none" w:sz="0" w:space="0" w:color="auto"/>
        <w:left w:val="none" w:sz="0" w:space="0" w:color="auto"/>
        <w:bottom w:val="none" w:sz="0" w:space="0" w:color="auto"/>
        <w:right w:val="none" w:sz="0" w:space="0" w:color="auto"/>
      </w:divBdr>
    </w:div>
    <w:div w:id="217790617">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7978961">
      <w:bodyDiv w:val="1"/>
      <w:marLeft w:val="0"/>
      <w:marRight w:val="0"/>
      <w:marTop w:val="0"/>
      <w:marBottom w:val="0"/>
      <w:divBdr>
        <w:top w:val="none" w:sz="0" w:space="0" w:color="auto"/>
        <w:left w:val="none" w:sz="0" w:space="0" w:color="auto"/>
        <w:bottom w:val="none" w:sz="0" w:space="0" w:color="auto"/>
        <w:right w:val="none" w:sz="0" w:space="0" w:color="auto"/>
      </w:divBdr>
    </w:div>
    <w:div w:id="217979604">
      <w:bodyDiv w:val="1"/>
      <w:marLeft w:val="0"/>
      <w:marRight w:val="0"/>
      <w:marTop w:val="0"/>
      <w:marBottom w:val="0"/>
      <w:divBdr>
        <w:top w:val="none" w:sz="0" w:space="0" w:color="auto"/>
        <w:left w:val="none" w:sz="0" w:space="0" w:color="auto"/>
        <w:bottom w:val="none" w:sz="0" w:space="0" w:color="auto"/>
        <w:right w:val="none" w:sz="0" w:space="0" w:color="auto"/>
      </w:divBdr>
    </w:div>
    <w:div w:id="218051521">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055234">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8369295">
      <w:bodyDiv w:val="1"/>
      <w:marLeft w:val="0"/>
      <w:marRight w:val="0"/>
      <w:marTop w:val="0"/>
      <w:marBottom w:val="0"/>
      <w:divBdr>
        <w:top w:val="none" w:sz="0" w:space="0" w:color="auto"/>
        <w:left w:val="none" w:sz="0" w:space="0" w:color="auto"/>
        <w:bottom w:val="none" w:sz="0" w:space="0" w:color="auto"/>
        <w:right w:val="none" w:sz="0" w:space="0" w:color="auto"/>
      </w:divBdr>
    </w:div>
    <w:div w:id="218590363">
      <w:bodyDiv w:val="1"/>
      <w:marLeft w:val="0"/>
      <w:marRight w:val="0"/>
      <w:marTop w:val="0"/>
      <w:marBottom w:val="0"/>
      <w:divBdr>
        <w:top w:val="none" w:sz="0" w:space="0" w:color="auto"/>
        <w:left w:val="none" w:sz="0" w:space="0" w:color="auto"/>
        <w:bottom w:val="none" w:sz="0" w:space="0" w:color="auto"/>
        <w:right w:val="none" w:sz="0" w:space="0" w:color="auto"/>
      </w:divBdr>
    </w:div>
    <w:div w:id="218707334">
      <w:bodyDiv w:val="1"/>
      <w:marLeft w:val="0"/>
      <w:marRight w:val="0"/>
      <w:marTop w:val="0"/>
      <w:marBottom w:val="0"/>
      <w:divBdr>
        <w:top w:val="none" w:sz="0" w:space="0" w:color="auto"/>
        <w:left w:val="none" w:sz="0" w:space="0" w:color="auto"/>
        <w:bottom w:val="none" w:sz="0" w:space="0" w:color="auto"/>
        <w:right w:val="none" w:sz="0" w:space="0" w:color="auto"/>
      </w:divBdr>
    </w:div>
    <w:div w:id="218707421">
      <w:bodyDiv w:val="1"/>
      <w:marLeft w:val="0"/>
      <w:marRight w:val="0"/>
      <w:marTop w:val="0"/>
      <w:marBottom w:val="0"/>
      <w:divBdr>
        <w:top w:val="none" w:sz="0" w:space="0" w:color="auto"/>
        <w:left w:val="none" w:sz="0" w:space="0" w:color="auto"/>
        <w:bottom w:val="none" w:sz="0" w:space="0" w:color="auto"/>
        <w:right w:val="none" w:sz="0" w:space="0" w:color="auto"/>
      </w:divBdr>
    </w:div>
    <w:div w:id="218715440">
      <w:bodyDiv w:val="1"/>
      <w:marLeft w:val="0"/>
      <w:marRight w:val="0"/>
      <w:marTop w:val="0"/>
      <w:marBottom w:val="0"/>
      <w:divBdr>
        <w:top w:val="none" w:sz="0" w:space="0" w:color="auto"/>
        <w:left w:val="none" w:sz="0" w:space="0" w:color="auto"/>
        <w:bottom w:val="none" w:sz="0" w:space="0" w:color="auto"/>
        <w:right w:val="none" w:sz="0" w:space="0" w:color="auto"/>
      </w:divBdr>
    </w:div>
    <w:div w:id="218899578">
      <w:bodyDiv w:val="1"/>
      <w:marLeft w:val="0"/>
      <w:marRight w:val="0"/>
      <w:marTop w:val="0"/>
      <w:marBottom w:val="0"/>
      <w:divBdr>
        <w:top w:val="none" w:sz="0" w:space="0" w:color="auto"/>
        <w:left w:val="none" w:sz="0" w:space="0" w:color="auto"/>
        <w:bottom w:val="none" w:sz="0" w:space="0" w:color="auto"/>
        <w:right w:val="none" w:sz="0" w:space="0" w:color="auto"/>
      </w:divBdr>
    </w:div>
    <w:div w:id="218982822">
      <w:bodyDiv w:val="1"/>
      <w:marLeft w:val="0"/>
      <w:marRight w:val="0"/>
      <w:marTop w:val="0"/>
      <w:marBottom w:val="0"/>
      <w:divBdr>
        <w:top w:val="none" w:sz="0" w:space="0" w:color="auto"/>
        <w:left w:val="none" w:sz="0" w:space="0" w:color="auto"/>
        <w:bottom w:val="none" w:sz="0" w:space="0" w:color="auto"/>
        <w:right w:val="none" w:sz="0" w:space="0" w:color="auto"/>
      </w:divBdr>
    </w:div>
    <w:div w:id="219095394">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19364397">
      <w:bodyDiv w:val="1"/>
      <w:marLeft w:val="0"/>
      <w:marRight w:val="0"/>
      <w:marTop w:val="0"/>
      <w:marBottom w:val="0"/>
      <w:divBdr>
        <w:top w:val="none" w:sz="0" w:space="0" w:color="auto"/>
        <w:left w:val="none" w:sz="0" w:space="0" w:color="auto"/>
        <w:bottom w:val="none" w:sz="0" w:space="0" w:color="auto"/>
        <w:right w:val="none" w:sz="0" w:space="0" w:color="auto"/>
      </w:divBdr>
    </w:div>
    <w:div w:id="219832498">
      <w:bodyDiv w:val="1"/>
      <w:marLeft w:val="0"/>
      <w:marRight w:val="0"/>
      <w:marTop w:val="0"/>
      <w:marBottom w:val="0"/>
      <w:divBdr>
        <w:top w:val="none" w:sz="0" w:space="0" w:color="auto"/>
        <w:left w:val="none" w:sz="0" w:space="0" w:color="auto"/>
        <w:bottom w:val="none" w:sz="0" w:space="0" w:color="auto"/>
        <w:right w:val="none" w:sz="0" w:space="0" w:color="auto"/>
      </w:divBdr>
    </w:div>
    <w:div w:id="219901347">
      <w:bodyDiv w:val="1"/>
      <w:marLeft w:val="0"/>
      <w:marRight w:val="0"/>
      <w:marTop w:val="0"/>
      <w:marBottom w:val="0"/>
      <w:divBdr>
        <w:top w:val="none" w:sz="0" w:space="0" w:color="auto"/>
        <w:left w:val="none" w:sz="0" w:space="0" w:color="auto"/>
        <w:bottom w:val="none" w:sz="0" w:space="0" w:color="auto"/>
        <w:right w:val="none" w:sz="0" w:space="0" w:color="auto"/>
      </w:divBdr>
    </w:div>
    <w:div w:id="219944071">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144463">
      <w:bodyDiv w:val="1"/>
      <w:marLeft w:val="0"/>
      <w:marRight w:val="0"/>
      <w:marTop w:val="0"/>
      <w:marBottom w:val="0"/>
      <w:divBdr>
        <w:top w:val="none" w:sz="0" w:space="0" w:color="auto"/>
        <w:left w:val="none" w:sz="0" w:space="0" w:color="auto"/>
        <w:bottom w:val="none" w:sz="0" w:space="0" w:color="auto"/>
        <w:right w:val="none" w:sz="0" w:space="0" w:color="auto"/>
      </w:divBdr>
    </w:div>
    <w:div w:id="220289296">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0793198">
      <w:bodyDiv w:val="1"/>
      <w:marLeft w:val="0"/>
      <w:marRight w:val="0"/>
      <w:marTop w:val="0"/>
      <w:marBottom w:val="0"/>
      <w:divBdr>
        <w:top w:val="none" w:sz="0" w:space="0" w:color="auto"/>
        <w:left w:val="none" w:sz="0" w:space="0" w:color="auto"/>
        <w:bottom w:val="none" w:sz="0" w:space="0" w:color="auto"/>
        <w:right w:val="none" w:sz="0" w:space="0" w:color="auto"/>
      </w:divBdr>
    </w:div>
    <w:div w:id="221135861">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1185137">
      <w:bodyDiv w:val="1"/>
      <w:marLeft w:val="0"/>
      <w:marRight w:val="0"/>
      <w:marTop w:val="0"/>
      <w:marBottom w:val="0"/>
      <w:divBdr>
        <w:top w:val="none" w:sz="0" w:space="0" w:color="auto"/>
        <w:left w:val="none" w:sz="0" w:space="0" w:color="auto"/>
        <w:bottom w:val="none" w:sz="0" w:space="0" w:color="auto"/>
        <w:right w:val="none" w:sz="0" w:space="0" w:color="auto"/>
      </w:divBdr>
    </w:div>
    <w:div w:id="221257734">
      <w:bodyDiv w:val="1"/>
      <w:marLeft w:val="0"/>
      <w:marRight w:val="0"/>
      <w:marTop w:val="0"/>
      <w:marBottom w:val="0"/>
      <w:divBdr>
        <w:top w:val="none" w:sz="0" w:space="0" w:color="auto"/>
        <w:left w:val="none" w:sz="0" w:space="0" w:color="auto"/>
        <w:bottom w:val="none" w:sz="0" w:space="0" w:color="auto"/>
        <w:right w:val="none" w:sz="0" w:space="0" w:color="auto"/>
      </w:divBdr>
    </w:div>
    <w:div w:id="221521472">
      <w:bodyDiv w:val="1"/>
      <w:marLeft w:val="0"/>
      <w:marRight w:val="0"/>
      <w:marTop w:val="0"/>
      <w:marBottom w:val="0"/>
      <w:divBdr>
        <w:top w:val="none" w:sz="0" w:space="0" w:color="auto"/>
        <w:left w:val="none" w:sz="0" w:space="0" w:color="auto"/>
        <w:bottom w:val="none" w:sz="0" w:space="0" w:color="auto"/>
        <w:right w:val="none" w:sz="0" w:space="0" w:color="auto"/>
      </w:divBdr>
    </w:div>
    <w:div w:id="221596901">
      <w:bodyDiv w:val="1"/>
      <w:marLeft w:val="0"/>
      <w:marRight w:val="0"/>
      <w:marTop w:val="0"/>
      <w:marBottom w:val="0"/>
      <w:divBdr>
        <w:top w:val="none" w:sz="0" w:space="0" w:color="auto"/>
        <w:left w:val="none" w:sz="0" w:space="0" w:color="auto"/>
        <w:bottom w:val="none" w:sz="0" w:space="0" w:color="auto"/>
        <w:right w:val="none" w:sz="0" w:space="0" w:color="auto"/>
      </w:divBdr>
    </w:div>
    <w:div w:id="221673104">
      <w:bodyDiv w:val="1"/>
      <w:marLeft w:val="0"/>
      <w:marRight w:val="0"/>
      <w:marTop w:val="0"/>
      <w:marBottom w:val="0"/>
      <w:divBdr>
        <w:top w:val="none" w:sz="0" w:space="0" w:color="auto"/>
        <w:left w:val="none" w:sz="0" w:space="0" w:color="auto"/>
        <w:bottom w:val="none" w:sz="0" w:space="0" w:color="auto"/>
        <w:right w:val="none" w:sz="0" w:space="0" w:color="auto"/>
      </w:divBdr>
    </w:div>
    <w:div w:id="222182605">
      <w:bodyDiv w:val="1"/>
      <w:marLeft w:val="0"/>
      <w:marRight w:val="0"/>
      <w:marTop w:val="0"/>
      <w:marBottom w:val="0"/>
      <w:divBdr>
        <w:top w:val="none" w:sz="0" w:space="0" w:color="auto"/>
        <w:left w:val="none" w:sz="0" w:space="0" w:color="auto"/>
        <w:bottom w:val="none" w:sz="0" w:space="0" w:color="auto"/>
        <w:right w:val="none" w:sz="0" w:space="0" w:color="auto"/>
      </w:divBdr>
    </w:div>
    <w:div w:id="222373668">
      <w:bodyDiv w:val="1"/>
      <w:marLeft w:val="0"/>
      <w:marRight w:val="0"/>
      <w:marTop w:val="0"/>
      <w:marBottom w:val="0"/>
      <w:divBdr>
        <w:top w:val="none" w:sz="0" w:space="0" w:color="auto"/>
        <w:left w:val="none" w:sz="0" w:space="0" w:color="auto"/>
        <w:bottom w:val="none" w:sz="0" w:space="0" w:color="auto"/>
        <w:right w:val="none" w:sz="0" w:space="0" w:color="auto"/>
      </w:divBdr>
    </w:div>
    <w:div w:id="222378327">
      <w:bodyDiv w:val="1"/>
      <w:marLeft w:val="0"/>
      <w:marRight w:val="0"/>
      <w:marTop w:val="0"/>
      <w:marBottom w:val="0"/>
      <w:divBdr>
        <w:top w:val="none" w:sz="0" w:space="0" w:color="auto"/>
        <w:left w:val="none" w:sz="0" w:space="0" w:color="auto"/>
        <w:bottom w:val="none" w:sz="0" w:space="0" w:color="auto"/>
        <w:right w:val="none" w:sz="0" w:space="0" w:color="auto"/>
      </w:divBdr>
    </w:div>
    <w:div w:id="222446689">
      <w:bodyDiv w:val="1"/>
      <w:marLeft w:val="0"/>
      <w:marRight w:val="0"/>
      <w:marTop w:val="0"/>
      <w:marBottom w:val="0"/>
      <w:divBdr>
        <w:top w:val="none" w:sz="0" w:space="0" w:color="auto"/>
        <w:left w:val="none" w:sz="0" w:space="0" w:color="auto"/>
        <w:bottom w:val="none" w:sz="0" w:space="0" w:color="auto"/>
        <w:right w:val="none" w:sz="0" w:space="0" w:color="auto"/>
      </w:divBdr>
    </w:div>
    <w:div w:id="222452237">
      <w:bodyDiv w:val="1"/>
      <w:marLeft w:val="0"/>
      <w:marRight w:val="0"/>
      <w:marTop w:val="0"/>
      <w:marBottom w:val="0"/>
      <w:divBdr>
        <w:top w:val="none" w:sz="0" w:space="0" w:color="auto"/>
        <w:left w:val="none" w:sz="0" w:space="0" w:color="auto"/>
        <w:bottom w:val="none" w:sz="0" w:space="0" w:color="auto"/>
        <w:right w:val="none" w:sz="0" w:space="0" w:color="auto"/>
      </w:divBdr>
    </w:div>
    <w:div w:id="222758730">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2983870">
      <w:bodyDiv w:val="1"/>
      <w:marLeft w:val="0"/>
      <w:marRight w:val="0"/>
      <w:marTop w:val="0"/>
      <w:marBottom w:val="0"/>
      <w:divBdr>
        <w:top w:val="none" w:sz="0" w:space="0" w:color="auto"/>
        <w:left w:val="none" w:sz="0" w:space="0" w:color="auto"/>
        <w:bottom w:val="none" w:sz="0" w:space="0" w:color="auto"/>
        <w:right w:val="none" w:sz="0" w:space="0" w:color="auto"/>
      </w:divBdr>
    </w:div>
    <w:div w:id="223101072">
      <w:bodyDiv w:val="1"/>
      <w:marLeft w:val="0"/>
      <w:marRight w:val="0"/>
      <w:marTop w:val="0"/>
      <w:marBottom w:val="0"/>
      <w:divBdr>
        <w:top w:val="none" w:sz="0" w:space="0" w:color="auto"/>
        <w:left w:val="none" w:sz="0" w:space="0" w:color="auto"/>
        <w:bottom w:val="none" w:sz="0" w:space="0" w:color="auto"/>
        <w:right w:val="none" w:sz="0" w:space="0" w:color="auto"/>
      </w:divBdr>
    </w:div>
    <w:div w:id="223104801">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3489790">
      <w:bodyDiv w:val="1"/>
      <w:marLeft w:val="0"/>
      <w:marRight w:val="0"/>
      <w:marTop w:val="0"/>
      <w:marBottom w:val="0"/>
      <w:divBdr>
        <w:top w:val="none" w:sz="0" w:space="0" w:color="auto"/>
        <w:left w:val="none" w:sz="0" w:space="0" w:color="auto"/>
        <w:bottom w:val="none" w:sz="0" w:space="0" w:color="auto"/>
        <w:right w:val="none" w:sz="0" w:space="0" w:color="auto"/>
      </w:divBdr>
    </w:div>
    <w:div w:id="223687768">
      <w:bodyDiv w:val="1"/>
      <w:marLeft w:val="0"/>
      <w:marRight w:val="0"/>
      <w:marTop w:val="0"/>
      <w:marBottom w:val="0"/>
      <w:divBdr>
        <w:top w:val="none" w:sz="0" w:space="0" w:color="auto"/>
        <w:left w:val="none" w:sz="0" w:space="0" w:color="auto"/>
        <w:bottom w:val="none" w:sz="0" w:space="0" w:color="auto"/>
        <w:right w:val="none" w:sz="0" w:space="0" w:color="auto"/>
      </w:divBdr>
    </w:div>
    <w:div w:id="223834273">
      <w:bodyDiv w:val="1"/>
      <w:marLeft w:val="0"/>
      <w:marRight w:val="0"/>
      <w:marTop w:val="0"/>
      <w:marBottom w:val="0"/>
      <w:divBdr>
        <w:top w:val="none" w:sz="0" w:space="0" w:color="auto"/>
        <w:left w:val="none" w:sz="0" w:space="0" w:color="auto"/>
        <w:bottom w:val="none" w:sz="0" w:space="0" w:color="auto"/>
        <w:right w:val="none" w:sz="0" w:space="0" w:color="auto"/>
      </w:divBdr>
    </w:div>
    <w:div w:id="223952016">
      <w:bodyDiv w:val="1"/>
      <w:marLeft w:val="0"/>
      <w:marRight w:val="0"/>
      <w:marTop w:val="0"/>
      <w:marBottom w:val="0"/>
      <w:divBdr>
        <w:top w:val="none" w:sz="0" w:space="0" w:color="auto"/>
        <w:left w:val="none" w:sz="0" w:space="0" w:color="auto"/>
        <w:bottom w:val="none" w:sz="0" w:space="0" w:color="auto"/>
        <w:right w:val="none" w:sz="0" w:space="0" w:color="auto"/>
      </w:divBdr>
    </w:div>
    <w:div w:id="223953937">
      <w:bodyDiv w:val="1"/>
      <w:marLeft w:val="0"/>
      <w:marRight w:val="0"/>
      <w:marTop w:val="0"/>
      <w:marBottom w:val="0"/>
      <w:divBdr>
        <w:top w:val="none" w:sz="0" w:space="0" w:color="auto"/>
        <w:left w:val="none" w:sz="0" w:space="0" w:color="auto"/>
        <w:bottom w:val="none" w:sz="0" w:space="0" w:color="auto"/>
        <w:right w:val="none" w:sz="0" w:space="0" w:color="auto"/>
      </w:divBdr>
    </w:div>
    <w:div w:id="223956090">
      <w:bodyDiv w:val="1"/>
      <w:marLeft w:val="0"/>
      <w:marRight w:val="0"/>
      <w:marTop w:val="0"/>
      <w:marBottom w:val="0"/>
      <w:divBdr>
        <w:top w:val="none" w:sz="0" w:space="0" w:color="auto"/>
        <w:left w:val="none" w:sz="0" w:space="0" w:color="auto"/>
        <w:bottom w:val="none" w:sz="0" w:space="0" w:color="auto"/>
        <w:right w:val="none" w:sz="0" w:space="0" w:color="auto"/>
      </w:divBdr>
    </w:div>
    <w:div w:id="224031032">
      <w:bodyDiv w:val="1"/>
      <w:marLeft w:val="0"/>
      <w:marRight w:val="0"/>
      <w:marTop w:val="0"/>
      <w:marBottom w:val="0"/>
      <w:divBdr>
        <w:top w:val="none" w:sz="0" w:space="0" w:color="auto"/>
        <w:left w:val="none" w:sz="0" w:space="0" w:color="auto"/>
        <w:bottom w:val="none" w:sz="0" w:space="0" w:color="auto"/>
        <w:right w:val="none" w:sz="0" w:space="0" w:color="auto"/>
      </w:divBdr>
    </w:div>
    <w:div w:id="224342700">
      <w:bodyDiv w:val="1"/>
      <w:marLeft w:val="0"/>
      <w:marRight w:val="0"/>
      <w:marTop w:val="0"/>
      <w:marBottom w:val="0"/>
      <w:divBdr>
        <w:top w:val="none" w:sz="0" w:space="0" w:color="auto"/>
        <w:left w:val="none" w:sz="0" w:space="0" w:color="auto"/>
        <w:bottom w:val="none" w:sz="0" w:space="0" w:color="auto"/>
        <w:right w:val="none" w:sz="0" w:space="0" w:color="auto"/>
      </w:divBdr>
    </w:div>
    <w:div w:id="224411291">
      <w:bodyDiv w:val="1"/>
      <w:marLeft w:val="0"/>
      <w:marRight w:val="0"/>
      <w:marTop w:val="0"/>
      <w:marBottom w:val="0"/>
      <w:divBdr>
        <w:top w:val="none" w:sz="0" w:space="0" w:color="auto"/>
        <w:left w:val="none" w:sz="0" w:space="0" w:color="auto"/>
        <w:bottom w:val="none" w:sz="0" w:space="0" w:color="auto"/>
        <w:right w:val="none" w:sz="0" w:space="0" w:color="auto"/>
      </w:divBdr>
    </w:div>
    <w:div w:id="224488038">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04371">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4996639">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192564">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37467">
      <w:bodyDiv w:val="1"/>
      <w:marLeft w:val="0"/>
      <w:marRight w:val="0"/>
      <w:marTop w:val="0"/>
      <w:marBottom w:val="0"/>
      <w:divBdr>
        <w:top w:val="none" w:sz="0" w:space="0" w:color="auto"/>
        <w:left w:val="none" w:sz="0" w:space="0" w:color="auto"/>
        <w:bottom w:val="none" w:sz="0" w:space="0" w:color="auto"/>
        <w:right w:val="none" w:sz="0" w:space="0" w:color="auto"/>
      </w:divBdr>
    </w:div>
    <w:div w:id="225342987">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5455706">
      <w:bodyDiv w:val="1"/>
      <w:marLeft w:val="0"/>
      <w:marRight w:val="0"/>
      <w:marTop w:val="0"/>
      <w:marBottom w:val="0"/>
      <w:divBdr>
        <w:top w:val="none" w:sz="0" w:space="0" w:color="auto"/>
        <w:left w:val="none" w:sz="0" w:space="0" w:color="auto"/>
        <w:bottom w:val="none" w:sz="0" w:space="0" w:color="auto"/>
        <w:right w:val="none" w:sz="0" w:space="0" w:color="auto"/>
      </w:divBdr>
    </w:div>
    <w:div w:id="225529770">
      <w:bodyDiv w:val="1"/>
      <w:marLeft w:val="0"/>
      <w:marRight w:val="0"/>
      <w:marTop w:val="0"/>
      <w:marBottom w:val="0"/>
      <w:divBdr>
        <w:top w:val="none" w:sz="0" w:space="0" w:color="auto"/>
        <w:left w:val="none" w:sz="0" w:space="0" w:color="auto"/>
        <w:bottom w:val="none" w:sz="0" w:space="0" w:color="auto"/>
        <w:right w:val="none" w:sz="0" w:space="0" w:color="auto"/>
      </w:divBdr>
    </w:div>
    <w:div w:id="225531047">
      <w:bodyDiv w:val="1"/>
      <w:marLeft w:val="0"/>
      <w:marRight w:val="0"/>
      <w:marTop w:val="0"/>
      <w:marBottom w:val="0"/>
      <w:divBdr>
        <w:top w:val="none" w:sz="0" w:space="0" w:color="auto"/>
        <w:left w:val="none" w:sz="0" w:space="0" w:color="auto"/>
        <w:bottom w:val="none" w:sz="0" w:space="0" w:color="auto"/>
        <w:right w:val="none" w:sz="0" w:space="0" w:color="auto"/>
      </w:divBdr>
    </w:div>
    <w:div w:id="225603304">
      <w:bodyDiv w:val="1"/>
      <w:marLeft w:val="0"/>
      <w:marRight w:val="0"/>
      <w:marTop w:val="0"/>
      <w:marBottom w:val="0"/>
      <w:divBdr>
        <w:top w:val="none" w:sz="0" w:space="0" w:color="auto"/>
        <w:left w:val="none" w:sz="0" w:space="0" w:color="auto"/>
        <w:bottom w:val="none" w:sz="0" w:space="0" w:color="auto"/>
        <w:right w:val="none" w:sz="0" w:space="0" w:color="auto"/>
      </w:divBdr>
    </w:div>
    <w:div w:id="225729259">
      <w:bodyDiv w:val="1"/>
      <w:marLeft w:val="0"/>
      <w:marRight w:val="0"/>
      <w:marTop w:val="0"/>
      <w:marBottom w:val="0"/>
      <w:divBdr>
        <w:top w:val="none" w:sz="0" w:space="0" w:color="auto"/>
        <w:left w:val="none" w:sz="0" w:space="0" w:color="auto"/>
        <w:bottom w:val="none" w:sz="0" w:space="0" w:color="auto"/>
        <w:right w:val="none" w:sz="0" w:space="0" w:color="auto"/>
      </w:divBdr>
    </w:div>
    <w:div w:id="225843286">
      <w:bodyDiv w:val="1"/>
      <w:marLeft w:val="0"/>
      <w:marRight w:val="0"/>
      <w:marTop w:val="0"/>
      <w:marBottom w:val="0"/>
      <w:divBdr>
        <w:top w:val="none" w:sz="0" w:space="0" w:color="auto"/>
        <w:left w:val="none" w:sz="0" w:space="0" w:color="auto"/>
        <w:bottom w:val="none" w:sz="0" w:space="0" w:color="auto"/>
        <w:right w:val="none" w:sz="0" w:space="0" w:color="auto"/>
      </w:divBdr>
    </w:div>
    <w:div w:id="225994943">
      <w:bodyDiv w:val="1"/>
      <w:marLeft w:val="0"/>
      <w:marRight w:val="0"/>
      <w:marTop w:val="0"/>
      <w:marBottom w:val="0"/>
      <w:divBdr>
        <w:top w:val="none" w:sz="0" w:space="0" w:color="auto"/>
        <w:left w:val="none" w:sz="0" w:space="0" w:color="auto"/>
        <w:bottom w:val="none" w:sz="0" w:space="0" w:color="auto"/>
        <w:right w:val="none" w:sz="0" w:space="0" w:color="auto"/>
      </w:divBdr>
    </w:div>
    <w:div w:id="226033915">
      <w:bodyDiv w:val="1"/>
      <w:marLeft w:val="0"/>
      <w:marRight w:val="0"/>
      <w:marTop w:val="0"/>
      <w:marBottom w:val="0"/>
      <w:divBdr>
        <w:top w:val="none" w:sz="0" w:space="0" w:color="auto"/>
        <w:left w:val="none" w:sz="0" w:space="0" w:color="auto"/>
        <w:bottom w:val="none" w:sz="0" w:space="0" w:color="auto"/>
        <w:right w:val="none" w:sz="0" w:space="0" w:color="auto"/>
      </w:divBdr>
    </w:div>
    <w:div w:id="226036227">
      <w:bodyDiv w:val="1"/>
      <w:marLeft w:val="0"/>
      <w:marRight w:val="0"/>
      <w:marTop w:val="0"/>
      <w:marBottom w:val="0"/>
      <w:divBdr>
        <w:top w:val="none" w:sz="0" w:space="0" w:color="auto"/>
        <w:left w:val="none" w:sz="0" w:space="0" w:color="auto"/>
        <w:bottom w:val="none" w:sz="0" w:space="0" w:color="auto"/>
        <w:right w:val="none" w:sz="0" w:space="0" w:color="auto"/>
      </w:divBdr>
    </w:div>
    <w:div w:id="226261502">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04635">
      <w:bodyDiv w:val="1"/>
      <w:marLeft w:val="0"/>
      <w:marRight w:val="0"/>
      <w:marTop w:val="0"/>
      <w:marBottom w:val="0"/>
      <w:divBdr>
        <w:top w:val="none" w:sz="0" w:space="0" w:color="auto"/>
        <w:left w:val="none" w:sz="0" w:space="0" w:color="auto"/>
        <w:bottom w:val="none" w:sz="0" w:space="0" w:color="auto"/>
        <w:right w:val="none" w:sz="0" w:space="0" w:color="auto"/>
      </w:divBdr>
    </w:div>
    <w:div w:id="226310616">
      <w:bodyDiv w:val="1"/>
      <w:marLeft w:val="0"/>
      <w:marRight w:val="0"/>
      <w:marTop w:val="0"/>
      <w:marBottom w:val="0"/>
      <w:divBdr>
        <w:top w:val="none" w:sz="0" w:space="0" w:color="auto"/>
        <w:left w:val="none" w:sz="0" w:space="0" w:color="auto"/>
        <w:bottom w:val="none" w:sz="0" w:space="0" w:color="auto"/>
        <w:right w:val="none" w:sz="0" w:space="0" w:color="auto"/>
      </w:divBdr>
    </w:div>
    <w:div w:id="226377029">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427840">
      <w:bodyDiv w:val="1"/>
      <w:marLeft w:val="0"/>
      <w:marRight w:val="0"/>
      <w:marTop w:val="0"/>
      <w:marBottom w:val="0"/>
      <w:divBdr>
        <w:top w:val="none" w:sz="0" w:space="0" w:color="auto"/>
        <w:left w:val="none" w:sz="0" w:space="0" w:color="auto"/>
        <w:bottom w:val="none" w:sz="0" w:space="0" w:color="auto"/>
        <w:right w:val="none" w:sz="0" w:space="0" w:color="auto"/>
      </w:divBdr>
    </w:div>
    <w:div w:id="226456333">
      <w:bodyDiv w:val="1"/>
      <w:marLeft w:val="0"/>
      <w:marRight w:val="0"/>
      <w:marTop w:val="0"/>
      <w:marBottom w:val="0"/>
      <w:divBdr>
        <w:top w:val="none" w:sz="0" w:space="0" w:color="auto"/>
        <w:left w:val="none" w:sz="0" w:space="0" w:color="auto"/>
        <w:bottom w:val="none" w:sz="0" w:space="0" w:color="auto"/>
        <w:right w:val="none" w:sz="0" w:space="0" w:color="auto"/>
      </w:divBdr>
    </w:div>
    <w:div w:id="226502534">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6916984">
      <w:bodyDiv w:val="1"/>
      <w:marLeft w:val="0"/>
      <w:marRight w:val="0"/>
      <w:marTop w:val="0"/>
      <w:marBottom w:val="0"/>
      <w:divBdr>
        <w:top w:val="none" w:sz="0" w:space="0" w:color="auto"/>
        <w:left w:val="none" w:sz="0" w:space="0" w:color="auto"/>
        <w:bottom w:val="none" w:sz="0" w:space="0" w:color="auto"/>
        <w:right w:val="none" w:sz="0" w:space="0" w:color="auto"/>
      </w:divBdr>
    </w:div>
    <w:div w:id="226964085">
      <w:bodyDiv w:val="1"/>
      <w:marLeft w:val="0"/>
      <w:marRight w:val="0"/>
      <w:marTop w:val="0"/>
      <w:marBottom w:val="0"/>
      <w:divBdr>
        <w:top w:val="none" w:sz="0" w:space="0" w:color="auto"/>
        <w:left w:val="none" w:sz="0" w:space="0" w:color="auto"/>
        <w:bottom w:val="none" w:sz="0" w:space="0" w:color="auto"/>
        <w:right w:val="none" w:sz="0" w:space="0" w:color="auto"/>
      </w:divBdr>
    </w:div>
    <w:div w:id="227037860">
      <w:bodyDiv w:val="1"/>
      <w:marLeft w:val="0"/>
      <w:marRight w:val="0"/>
      <w:marTop w:val="0"/>
      <w:marBottom w:val="0"/>
      <w:divBdr>
        <w:top w:val="none" w:sz="0" w:space="0" w:color="auto"/>
        <w:left w:val="none" w:sz="0" w:space="0" w:color="auto"/>
        <w:bottom w:val="none" w:sz="0" w:space="0" w:color="auto"/>
        <w:right w:val="none" w:sz="0" w:space="0" w:color="auto"/>
      </w:divBdr>
    </w:div>
    <w:div w:id="227150189">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34919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7420347">
      <w:bodyDiv w:val="1"/>
      <w:marLeft w:val="0"/>
      <w:marRight w:val="0"/>
      <w:marTop w:val="0"/>
      <w:marBottom w:val="0"/>
      <w:divBdr>
        <w:top w:val="none" w:sz="0" w:space="0" w:color="auto"/>
        <w:left w:val="none" w:sz="0" w:space="0" w:color="auto"/>
        <w:bottom w:val="none" w:sz="0" w:space="0" w:color="auto"/>
        <w:right w:val="none" w:sz="0" w:space="0" w:color="auto"/>
      </w:divBdr>
    </w:div>
    <w:div w:id="227425360">
      <w:bodyDiv w:val="1"/>
      <w:marLeft w:val="0"/>
      <w:marRight w:val="0"/>
      <w:marTop w:val="0"/>
      <w:marBottom w:val="0"/>
      <w:divBdr>
        <w:top w:val="none" w:sz="0" w:space="0" w:color="auto"/>
        <w:left w:val="none" w:sz="0" w:space="0" w:color="auto"/>
        <w:bottom w:val="none" w:sz="0" w:space="0" w:color="auto"/>
        <w:right w:val="none" w:sz="0" w:space="0" w:color="auto"/>
      </w:divBdr>
    </w:div>
    <w:div w:id="227542054">
      <w:bodyDiv w:val="1"/>
      <w:marLeft w:val="0"/>
      <w:marRight w:val="0"/>
      <w:marTop w:val="0"/>
      <w:marBottom w:val="0"/>
      <w:divBdr>
        <w:top w:val="none" w:sz="0" w:space="0" w:color="auto"/>
        <w:left w:val="none" w:sz="0" w:space="0" w:color="auto"/>
        <w:bottom w:val="none" w:sz="0" w:space="0" w:color="auto"/>
        <w:right w:val="none" w:sz="0" w:space="0" w:color="auto"/>
      </w:divBdr>
    </w:div>
    <w:div w:id="227687794">
      <w:bodyDiv w:val="1"/>
      <w:marLeft w:val="0"/>
      <w:marRight w:val="0"/>
      <w:marTop w:val="0"/>
      <w:marBottom w:val="0"/>
      <w:divBdr>
        <w:top w:val="none" w:sz="0" w:space="0" w:color="auto"/>
        <w:left w:val="none" w:sz="0" w:space="0" w:color="auto"/>
        <w:bottom w:val="none" w:sz="0" w:space="0" w:color="auto"/>
        <w:right w:val="none" w:sz="0" w:space="0" w:color="auto"/>
      </w:divBdr>
    </w:div>
    <w:div w:id="227738316">
      <w:bodyDiv w:val="1"/>
      <w:marLeft w:val="0"/>
      <w:marRight w:val="0"/>
      <w:marTop w:val="0"/>
      <w:marBottom w:val="0"/>
      <w:divBdr>
        <w:top w:val="none" w:sz="0" w:space="0" w:color="auto"/>
        <w:left w:val="none" w:sz="0" w:space="0" w:color="auto"/>
        <w:bottom w:val="none" w:sz="0" w:space="0" w:color="auto"/>
        <w:right w:val="none" w:sz="0" w:space="0" w:color="auto"/>
      </w:divBdr>
    </w:div>
    <w:div w:id="227765120">
      <w:bodyDiv w:val="1"/>
      <w:marLeft w:val="0"/>
      <w:marRight w:val="0"/>
      <w:marTop w:val="0"/>
      <w:marBottom w:val="0"/>
      <w:divBdr>
        <w:top w:val="none" w:sz="0" w:space="0" w:color="auto"/>
        <w:left w:val="none" w:sz="0" w:space="0" w:color="auto"/>
        <w:bottom w:val="none" w:sz="0" w:space="0" w:color="auto"/>
        <w:right w:val="none" w:sz="0" w:space="0" w:color="auto"/>
      </w:divBdr>
    </w:div>
    <w:div w:id="227768447">
      <w:bodyDiv w:val="1"/>
      <w:marLeft w:val="0"/>
      <w:marRight w:val="0"/>
      <w:marTop w:val="0"/>
      <w:marBottom w:val="0"/>
      <w:divBdr>
        <w:top w:val="none" w:sz="0" w:space="0" w:color="auto"/>
        <w:left w:val="none" w:sz="0" w:space="0" w:color="auto"/>
        <w:bottom w:val="none" w:sz="0" w:space="0" w:color="auto"/>
        <w:right w:val="none" w:sz="0" w:space="0" w:color="auto"/>
      </w:divBdr>
    </w:div>
    <w:div w:id="227814049">
      <w:bodyDiv w:val="1"/>
      <w:marLeft w:val="0"/>
      <w:marRight w:val="0"/>
      <w:marTop w:val="0"/>
      <w:marBottom w:val="0"/>
      <w:divBdr>
        <w:top w:val="none" w:sz="0" w:space="0" w:color="auto"/>
        <w:left w:val="none" w:sz="0" w:space="0" w:color="auto"/>
        <w:bottom w:val="none" w:sz="0" w:space="0" w:color="auto"/>
        <w:right w:val="none" w:sz="0" w:space="0" w:color="auto"/>
      </w:divBdr>
    </w:div>
    <w:div w:id="227882380">
      <w:bodyDiv w:val="1"/>
      <w:marLeft w:val="0"/>
      <w:marRight w:val="0"/>
      <w:marTop w:val="0"/>
      <w:marBottom w:val="0"/>
      <w:divBdr>
        <w:top w:val="none" w:sz="0" w:space="0" w:color="auto"/>
        <w:left w:val="none" w:sz="0" w:space="0" w:color="auto"/>
        <w:bottom w:val="none" w:sz="0" w:space="0" w:color="auto"/>
        <w:right w:val="none" w:sz="0" w:space="0" w:color="auto"/>
      </w:divBdr>
    </w:div>
    <w:div w:id="228007672">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082572">
      <w:bodyDiv w:val="1"/>
      <w:marLeft w:val="0"/>
      <w:marRight w:val="0"/>
      <w:marTop w:val="0"/>
      <w:marBottom w:val="0"/>
      <w:divBdr>
        <w:top w:val="none" w:sz="0" w:space="0" w:color="auto"/>
        <w:left w:val="none" w:sz="0" w:space="0" w:color="auto"/>
        <w:bottom w:val="none" w:sz="0" w:space="0" w:color="auto"/>
        <w:right w:val="none" w:sz="0" w:space="0" w:color="auto"/>
      </w:divBdr>
    </w:div>
    <w:div w:id="228461289">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8730293">
      <w:bodyDiv w:val="1"/>
      <w:marLeft w:val="0"/>
      <w:marRight w:val="0"/>
      <w:marTop w:val="0"/>
      <w:marBottom w:val="0"/>
      <w:divBdr>
        <w:top w:val="none" w:sz="0" w:space="0" w:color="auto"/>
        <w:left w:val="none" w:sz="0" w:space="0" w:color="auto"/>
        <w:bottom w:val="none" w:sz="0" w:space="0" w:color="auto"/>
        <w:right w:val="none" w:sz="0" w:space="0" w:color="auto"/>
      </w:divBdr>
    </w:div>
    <w:div w:id="228732099">
      <w:bodyDiv w:val="1"/>
      <w:marLeft w:val="0"/>
      <w:marRight w:val="0"/>
      <w:marTop w:val="0"/>
      <w:marBottom w:val="0"/>
      <w:divBdr>
        <w:top w:val="none" w:sz="0" w:space="0" w:color="auto"/>
        <w:left w:val="none" w:sz="0" w:space="0" w:color="auto"/>
        <w:bottom w:val="none" w:sz="0" w:space="0" w:color="auto"/>
        <w:right w:val="none" w:sz="0" w:space="0" w:color="auto"/>
      </w:divBdr>
    </w:div>
    <w:div w:id="228923635">
      <w:bodyDiv w:val="1"/>
      <w:marLeft w:val="0"/>
      <w:marRight w:val="0"/>
      <w:marTop w:val="0"/>
      <w:marBottom w:val="0"/>
      <w:divBdr>
        <w:top w:val="none" w:sz="0" w:space="0" w:color="auto"/>
        <w:left w:val="none" w:sz="0" w:space="0" w:color="auto"/>
        <w:bottom w:val="none" w:sz="0" w:space="0" w:color="auto"/>
        <w:right w:val="none" w:sz="0" w:space="0" w:color="auto"/>
      </w:divBdr>
    </w:div>
    <w:div w:id="229077859">
      <w:bodyDiv w:val="1"/>
      <w:marLeft w:val="0"/>
      <w:marRight w:val="0"/>
      <w:marTop w:val="0"/>
      <w:marBottom w:val="0"/>
      <w:divBdr>
        <w:top w:val="none" w:sz="0" w:space="0" w:color="auto"/>
        <w:left w:val="none" w:sz="0" w:space="0" w:color="auto"/>
        <w:bottom w:val="none" w:sz="0" w:space="0" w:color="auto"/>
        <w:right w:val="none" w:sz="0" w:space="0" w:color="auto"/>
      </w:divBdr>
    </w:div>
    <w:div w:id="229080304">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192117">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509281">
      <w:bodyDiv w:val="1"/>
      <w:marLeft w:val="0"/>
      <w:marRight w:val="0"/>
      <w:marTop w:val="0"/>
      <w:marBottom w:val="0"/>
      <w:divBdr>
        <w:top w:val="none" w:sz="0" w:space="0" w:color="auto"/>
        <w:left w:val="none" w:sz="0" w:space="0" w:color="auto"/>
        <w:bottom w:val="none" w:sz="0" w:space="0" w:color="auto"/>
        <w:right w:val="none" w:sz="0" w:space="0" w:color="auto"/>
      </w:divBdr>
    </w:div>
    <w:div w:id="229578739">
      <w:bodyDiv w:val="1"/>
      <w:marLeft w:val="0"/>
      <w:marRight w:val="0"/>
      <w:marTop w:val="0"/>
      <w:marBottom w:val="0"/>
      <w:divBdr>
        <w:top w:val="none" w:sz="0" w:space="0" w:color="auto"/>
        <w:left w:val="none" w:sz="0" w:space="0" w:color="auto"/>
        <w:bottom w:val="none" w:sz="0" w:space="0" w:color="auto"/>
        <w:right w:val="none" w:sz="0" w:space="0" w:color="auto"/>
      </w:divBdr>
    </w:div>
    <w:div w:id="229579637">
      <w:bodyDiv w:val="1"/>
      <w:marLeft w:val="0"/>
      <w:marRight w:val="0"/>
      <w:marTop w:val="0"/>
      <w:marBottom w:val="0"/>
      <w:divBdr>
        <w:top w:val="none" w:sz="0" w:space="0" w:color="auto"/>
        <w:left w:val="none" w:sz="0" w:space="0" w:color="auto"/>
        <w:bottom w:val="none" w:sz="0" w:space="0" w:color="auto"/>
        <w:right w:val="none" w:sz="0" w:space="0" w:color="auto"/>
      </w:divBdr>
    </w:div>
    <w:div w:id="229653775">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33335">
      <w:bodyDiv w:val="1"/>
      <w:marLeft w:val="0"/>
      <w:marRight w:val="0"/>
      <w:marTop w:val="0"/>
      <w:marBottom w:val="0"/>
      <w:divBdr>
        <w:top w:val="none" w:sz="0" w:space="0" w:color="auto"/>
        <w:left w:val="none" w:sz="0" w:space="0" w:color="auto"/>
        <w:bottom w:val="none" w:sz="0" w:space="0" w:color="auto"/>
        <w:right w:val="none" w:sz="0" w:space="0" w:color="auto"/>
      </w:divBdr>
    </w:div>
    <w:div w:id="229733629">
      <w:bodyDiv w:val="1"/>
      <w:marLeft w:val="0"/>
      <w:marRight w:val="0"/>
      <w:marTop w:val="0"/>
      <w:marBottom w:val="0"/>
      <w:divBdr>
        <w:top w:val="none" w:sz="0" w:space="0" w:color="auto"/>
        <w:left w:val="none" w:sz="0" w:space="0" w:color="auto"/>
        <w:bottom w:val="none" w:sz="0" w:space="0" w:color="auto"/>
        <w:right w:val="none" w:sz="0" w:space="0" w:color="auto"/>
      </w:divBdr>
    </w:div>
    <w:div w:id="229774557">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29778163">
      <w:bodyDiv w:val="1"/>
      <w:marLeft w:val="0"/>
      <w:marRight w:val="0"/>
      <w:marTop w:val="0"/>
      <w:marBottom w:val="0"/>
      <w:divBdr>
        <w:top w:val="none" w:sz="0" w:space="0" w:color="auto"/>
        <w:left w:val="none" w:sz="0" w:space="0" w:color="auto"/>
        <w:bottom w:val="none" w:sz="0" w:space="0" w:color="auto"/>
        <w:right w:val="none" w:sz="0" w:space="0" w:color="auto"/>
      </w:divBdr>
    </w:div>
    <w:div w:id="229779769">
      <w:bodyDiv w:val="1"/>
      <w:marLeft w:val="0"/>
      <w:marRight w:val="0"/>
      <w:marTop w:val="0"/>
      <w:marBottom w:val="0"/>
      <w:divBdr>
        <w:top w:val="none" w:sz="0" w:space="0" w:color="auto"/>
        <w:left w:val="none" w:sz="0" w:space="0" w:color="auto"/>
        <w:bottom w:val="none" w:sz="0" w:space="0" w:color="auto"/>
        <w:right w:val="none" w:sz="0" w:space="0" w:color="auto"/>
      </w:divBdr>
    </w:div>
    <w:div w:id="229851234">
      <w:bodyDiv w:val="1"/>
      <w:marLeft w:val="0"/>
      <w:marRight w:val="0"/>
      <w:marTop w:val="0"/>
      <w:marBottom w:val="0"/>
      <w:divBdr>
        <w:top w:val="none" w:sz="0" w:space="0" w:color="auto"/>
        <w:left w:val="none" w:sz="0" w:space="0" w:color="auto"/>
        <w:bottom w:val="none" w:sz="0" w:space="0" w:color="auto"/>
        <w:right w:val="none" w:sz="0" w:space="0" w:color="auto"/>
      </w:divBdr>
    </w:div>
    <w:div w:id="229925172">
      <w:bodyDiv w:val="1"/>
      <w:marLeft w:val="0"/>
      <w:marRight w:val="0"/>
      <w:marTop w:val="0"/>
      <w:marBottom w:val="0"/>
      <w:divBdr>
        <w:top w:val="none" w:sz="0" w:space="0" w:color="auto"/>
        <w:left w:val="none" w:sz="0" w:space="0" w:color="auto"/>
        <w:bottom w:val="none" w:sz="0" w:space="0" w:color="auto"/>
        <w:right w:val="none" w:sz="0" w:space="0" w:color="auto"/>
      </w:divBdr>
    </w:div>
    <w:div w:id="229970989">
      <w:bodyDiv w:val="1"/>
      <w:marLeft w:val="0"/>
      <w:marRight w:val="0"/>
      <w:marTop w:val="0"/>
      <w:marBottom w:val="0"/>
      <w:divBdr>
        <w:top w:val="none" w:sz="0" w:space="0" w:color="auto"/>
        <w:left w:val="none" w:sz="0" w:space="0" w:color="auto"/>
        <w:bottom w:val="none" w:sz="0" w:space="0" w:color="auto"/>
        <w:right w:val="none" w:sz="0" w:space="0" w:color="auto"/>
      </w:divBdr>
    </w:div>
    <w:div w:id="229996764">
      <w:bodyDiv w:val="1"/>
      <w:marLeft w:val="0"/>
      <w:marRight w:val="0"/>
      <w:marTop w:val="0"/>
      <w:marBottom w:val="0"/>
      <w:divBdr>
        <w:top w:val="none" w:sz="0" w:space="0" w:color="auto"/>
        <w:left w:val="none" w:sz="0" w:space="0" w:color="auto"/>
        <w:bottom w:val="none" w:sz="0" w:space="0" w:color="auto"/>
        <w:right w:val="none" w:sz="0" w:space="0" w:color="auto"/>
      </w:divBdr>
    </w:div>
    <w:div w:id="230043282">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89247">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0970706">
      <w:bodyDiv w:val="1"/>
      <w:marLeft w:val="0"/>
      <w:marRight w:val="0"/>
      <w:marTop w:val="0"/>
      <w:marBottom w:val="0"/>
      <w:divBdr>
        <w:top w:val="none" w:sz="0" w:space="0" w:color="auto"/>
        <w:left w:val="none" w:sz="0" w:space="0" w:color="auto"/>
        <w:bottom w:val="none" w:sz="0" w:space="0" w:color="auto"/>
        <w:right w:val="none" w:sz="0" w:space="0" w:color="auto"/>
      </w:divBdr>
    </w:div>
    <w:div w:id="230972193">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240465">
      <w:bodyDiv w:val="1"/>
      <w:marLeft w:val="0"/>
      <w:marRight w:val="0"/>
      <w:marTop w:val="0"/>
      <w:marBottom w:val="0"/>
      <w:divBdr>
        <w:top w:val="none" w:sz="0" w:space="0" w:color="auto"/>
        <w:left w:val="none" w:sz="0" w:space="0" w:color="auto"/>
        <w:bottom w:val="none" w:sz="0" w:space="0" w:color="auto"/>
        <w:right w:val="none" w:sz="0" w:space="0" w:color="auto"/>
      </w:divBdr>
    </w:div>
    <w:div w:id="231282698">
      <w:bodyDiv w:val="1"/>
      <w:marLeft w:val="0"/>
      <w:marRight w:val="0"/>
      <w:marTop w:val="0"/>
      <w:marBottom w:val="0"/>
      <w:divBdr>
        <w:top w:val="none" w:sz="0" w:space="0" w:color="auto"/>
        <w:left w:val="none" w:sz="0" w:space="0" w:color="auto"/>
        <w:bottom w:val="none" w:sz="0" w:space="0" w:color="auto"/>
        <w:right w:val="none" w:sz="0" w:space="0" w:color="auto"/>
      </w:divBdr>
    </w:div>
    <w:div w:id="231425148">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432451">
      <w:bodyDiv w:val="1"/>
      <w:marLeft w:val="0"/>
      <w:marRight w:val="0"/>
      <w:marTop w:val="0"/>
      <w:marBottom w:val="0"/>
      <w:divBdr>
        <w:top w:val="none" w:sz="0" w:space="0" w:color="auto"/>
        <w:left w:val="none" w:sz="0" w:space="0" w:color="auto"/>
        <w:bottom w:val="none" w:sz="0" w:space="0" w:color="auto"/>
        <w:right w:val="none" w:sz="0" w:space="0" w:color="auto"/>
      </w:divBdr>
    </w:div>
    <w:div w:id="231501139">
      <w:bodyDiv w:val="1"/>
      <w:marLeft w:val="0"/>
      <w:marRight w:val="0"/>
      <w:marTop w:val="0"/>
      <w:marBottom w:val="0"/>
      <w:divBdr>
        <w:top w:val="none" w:sz="0" w:space="0" w:color="auto"/>
        <w:left w:val="none" w:sz="0" w:space="0" w:color="auto"/>
        <w:bottom w:val="none" w:sz="0" w:space="0" w:color="auto"/>
        <w:right w:val="none" w:sz="0" w:space="0" w:color="auto"/>
      </w:divBdr>
    </w:div>
    <w:div w:id="231700949">
      <w:bodyDiv w:val="1"/>
      <w:marLeft w:val="0"/>
      <w:marRight w:val="0"/>
      <w:marTop w:val="0"/>
      <w:marBottom w:val="0"/>
      <w:divBdr>
        <w:top w:val="none" w:sz="0" w:space="0" w:color="auto"/>
        <w:left w:val="none" w:sz="0" w:space="0" w:color="auto"/>
        <w:bottom w:val="none" w:sz="0" w:space="0" w:color="auto"/>
        <w:right w:val="none" w:sz="0" w:space="0" w:color="auto"/>
      </w:divBdr>
    </w:div>
    <w:div w:id="231701447">
      <w:bodyDiv w:val="1"/>
      <w:marLeft w:val="0"/>
      <w:marRight w:val="0"/>
      <w:marTop w:val="0"/>
      <w:marBottom w:val="0"/>
      <w:divBdr>
        <w:top w:val="none" w:sz="0" w:space="0" w:color="auto"/>
        <w:left w:val="none" w:sz="0" w:space="0" w:color="auto"/>
        <w:bottom w:val="none" w:sz="0" w:space="0" w:color="auto"/>
        <w:right w:val="none" w:sz="0" w:space="0" w:color="auto"/>
      </w:divBdr>
    </w:div>
    <w:div w:id="231889019">
      <w:bodyDiv w:val="1"/>
      <w:marLeft w:val="0"/>
      <w:marRight w:val="0"/>
      <w:marTop w:val="0"/>
      <w:marBottom w:val="0"/>
      <w:divBdr>
        <w:top w:val="none" w:sz="0" w:space="0" w:color="auto"/>
        <w:left w:val="none" w:sz="0" w:space="0" w:color="auto"/>
        <w:bottom w:val="none" w:sz="0" w:space="0" w:color="auto"/>
        <w:right w:val="none" w:sz="0" w:space="0" w:color="auto"/>
      </w:divBdr>
    </w:div>
    <w:div w:id="231896044">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013118">
      <w:bodyDiv w:val="1"/>
      <w:marLeft w:val="0"/>
      <w:marRight w:val="0"/>
      <w:marTop w:val="0"/>
      <w:marBottom w:val="0"/>
      <w:divBdr>
        <w:top w:val="none" w:sz="0" w:space="0" w:color="auto"/>
        <w:left w:val="none" w:sz="0" w:space="0" w:color="auto"/>
        <w:bottom w:val="none" w:sz="0" w:space="0" w:color="auto"/>
        <w:right w:val="none" w:sz="0" w:space="0" w:color="auto"/>
      </w:divBdr>
    </w:div>
    <w:div w:id="232274989">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473343">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737539">
      <w:bodyDiv w:val="1"/>
      <w:marLeft w:val="0"/>
      <w:marRight w:val="0"/>
      <w:marTop w:val="0"/>
      <w:marBottom w:val="0"/>
      <w:divBdr>
        <w:top w:val="none" w:sz="0" w:space="0" w:color="auto"/>
        <w:left w:val="none" w:sz="0" w:space="0" w:color="auto"/>
        <w:bottom w:val="none" w:sz="0" w:space="0" w:color="auto"/>
        <w:right w:val="none" w:sz="0" w:space="0" w:color="auto"/>
      </w:divBdr>
    </w:div>
    <w:div w:id="232739222">
      <w:bodyDiv w:val="1"/>
      <w:marLeft w:val="0"/>
      <w:marRight w:val="0"/>
      <w:marTop w:val="0"/>
      <w:marBottom w:val="0"/>
      <w:divBdr>
        <w:top w:val="none" w:sz="0" w:space="0" w:color="auto"/>
        <w:left w:val="none" w:sz="0" w:space="0" w:color="auto"/>
        <w:bottom w:val="none" w:sz="0" w:space="0" w:color="auto"/>
        <w:right w:val="none" w:sz="0" w:space="0" w:color="auto"/>
      </w:divBdr>
    </w:div>
    <w:div w:id="232785894">
      <w:bodyDiv w:val="1"/>
      <w:marLeft w:val="0"/>
      <w:marRight w:val="0"/>
      <w:marTop w:val="0"/>
      <w:marBottom w:val="0"/>
      <w:divBdr>
        <w:top w:val="none" w:sz="0" w:space="0" w:color="auto"/>
        <w:left w:val="none" w:sz="0" w:space="0" w:color="auto"/>
        <w:bottom w:val="none" w:sz="0" w:space="0" w:color="auto"/>
        <w:right w:val="none" w:sz="0" w:space="0" w:color="auto"/>
      </w:divBdr>
    </w:div>
    <w:div w:id="232813148">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2929719">
      <w:bodyDiv w:val="1"/>
      <w:marLeft w:val="0"/>
      <w:marRight w:val="0"/>
      <w:marTop w:val="0"/>
      <w:marBottom w:val="0"/>
      <w:divBdr>
        <w:top w:val="none" w:sz="0" w:space="0" w:color="auto"/>
        <w:left w:val="none" w:sz="0" w:space="0" w:color="auto"/>
        <w:bottom w:val="none" w:sz="0" w:space="0" w:color="auto"/>
        <w:right w:val="none" w:sz="0" w:space="0" w:color="auto"/>
      </w:divBdr>
    </w:div>
    <w:div w:id="232936394">
      <w:bodyDiv w:val="1"/>
      <w:marLeft w:val="0"/>
      <w:marRight w:val="0"/>
      <w:marTop w:val="0"/>
      <w:marBottom w:val="0"/>
      <w:divBdr>
        <w:top w:val="none" w:sz="0" w:space="0" w:color="auto"/>
        <w:left w:val="none" w:sz="0" w:space="0" w:color="auto"/>
        <w:bottom w:val="none" w:sz="0" w:space="0" w:color="auto"/>
        <w:right w:val="none" w:sz="0" w:space="0" w:color="auto"/>
      </w:divBdr>
    </w:div>
    <w:div w:id="233004776">
      <w:bodyDiv w:val="1"/>
      <w:marLeft w:val="0"/>
      <w:marRight w:val="0"/>
      <w:marTop w:val="0"/>
      <w:marBottom w:val="0"/>
      <w:divBdr>
        <w:top w:val="none" w:sz="0" w:space="0" w:color="auto"/>
        <w:left w:val="none" w:sz="0" w:space="0" w:color="auto"/>
        <w:bottom w:val="none" w:sz="0" w:space="0" w:color="auto"/>
        <w:right w:val="none" w:sz="0" w:space="0" w:color="auto"/>
      </w:divBdr>
    </w:div>
    <w:div w:id="233391796">
      <w:bodyDiv w:val="1"/>
      <w:marLeft w:val="0"/>
      <w:marRight w:val="0"/>
      <w:marTop w:val="0"/>
      <w:marBottom w:val="0"/>
      <w:divBdr>
        <w:top w:val="none" w:sz="0" w:space="0" w:color="auto"/>
        <w:left w:val="none" w:sz="0" w:space="0" w:color="auto"/>
        <w:bottom w:val="none" w:sz="0" w:space="0" w:color="auto"/>
        <w:right w:val="none" w:sz="0" w:space="0" w:color="auto"/>
      </w:divBdr>
    </w:div>
    <w:div w:id="233396459">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3900884">
      <w:bodyDiv w:val="1"/>
      <w:marLeft w:val="0"/>
      <w:marRight w:val="0"/>
      <w:marTop w:val="0"/>
      <w:marBottom w:val="0"/>
      <w:divBdr>
        <w:top w:val="none" w:sz="0" w:space="0" w:color="auto"/>
        <w:left w:val="none" w:sz="0" w:space="0" w:color="auto"/>
        <w:bottom w:val="none" w:sz="0" w:space="0" w:color="auto"/>
        <w:right w:val="none" w:sz="0" w:space="0" w:color="auto"/>
      </w:divBdr>
    </w:div>
    <w:div w:id="233970753">
      <w:bodyDiv w:val="1"/>
      <w:marLeft w:val="0"/>
      <w:marRight w:val="0"/>
      <w:marTop w:val="0"/>
      <w:marBottom w:val="0"/>
      <w:divBdr>
        <w:top w:val="none" w:sz="0" w:space="0" w:color="auto"/>
        <w:left w:val="none" w:sz="0" w:space="0" w:color="auto"/>
        <w:bottom w:val="none" w:sz="0" w:space="0" w:color="auto"/>
        <w:right w:val="none" w:sz="0" w:space="0" w:color="auto"/>
      </w:divBdr>
    </w:div>
    <w:div w:id="233976153">
      <w:bodyDiv w:val="1"/>
      <w:marLeft w:val="0"/>
      <w:marRight w:val="0"/>
      <w:marTop w:val="0"/>
      <w:marBottom w:val="0"/>
      <w:divBdr>
        <w:top w:val="none" w:sz="0" w:space="0" w:color="auto"/>
        <w:left w:val="none" w:sz="0" w:space="0" w:color="auto"/>
        <w:bottom w:val="none" w:sz="0" w:space="0" w:color="auto"/>
        <w:right w:val="none" w:sz="0" w:space="0" w:color="auto"/>
      </w:divBdr>
    </w:div>
    <w:div w:id="234432847">
      <w:bodyDiv w:val="1"/>
      <w:marLeft w:val="0"/>
      <w:marRight w:val="0"/>
      <w:marTop w:val="0"/>
      <w:marBottom w:val="0"/>
      <w:divBdr>
        <w:top w:val="none" w:sz="0" w:space="0" w:color="auto"/>
        <w:left w:val="none" w:sz="0" w:space="0" w:color="auto"/>
        <w:bottom w:val="none" w:sz="0" w:space="0" w:color="auto"/>
        <w:right w:val="none" w:sz="0" w:space="0" w:color="auto"/>
      </w:divBdr>
    </w:div>
    <w:div w:id="234435968">
      <w:bodyDiv w:val="1"/>
      <w:marLeft w:val="0"/>
      <w:marRight w:val="0"/>
      <w:marTop w:val="0"/>
      <w:marBottom w:val="0"/>
      <w:divBdr>
        <w:top w:val="none" w:sz="0" w:space="0" w:color="auto"/>
        <w:left w:val="none" w:sz="0" w:space="0" w:color="auto"/>
        <w:bottom w:val="none" w:sz="0" w:space="0" w:color="auto"/>
        <w:right w:val="none" w:sz="0" w:space="0" w:color="auto"/>
      </w:divBdr>
    </w:div>
    <w:div w:id="234702897">
      <w:bodyDiv w:val="1"/>
      <w:marLeft w:val="0"/>
      <w:marRight w:val="0"/>
      <w:marTop w:val="0"/>
      <w:marBottom w:val="0"/>
      <w:divBdr>
        <w:top w:val="none" w:sz="0" w:space="0" w:color="auto"/>
        <w:left w:val="none" w:sz="0" w:space="0" w:color="auto"/>
        <w:bottom w:val="none" w:sz="0" w:space="0" w:color="auto"/>
        <w:right w:val="none" w:sz="0" w:space="0" w:color="auto"/>
      </w:divBdr>
    </w:div>
    <w:div w:id="234707411">
      <w:bodyDiv w:val="1"/>
      <w:marLeft w:val="0"/>
      <w:marRight w:val="0"/>
      <w:marTop w:val="0"/>
      <w:marBottom w:val="0"/>
      <w:divBdr>
        <w:top w:val="none" w:sz="0" w:space="0" w:color="auto"/>
        <w:left w:val="none" w:sz="0" w:space="0" w:color="auto"/>
        <w:bottom w:val="none" w:sz="0" w:space="0" w:color="auto"/>
        <w:right w:val="none" w:sz="0" w:space="0" w:color="auto"/>
      </w:divBdr>
    </w:div>
    <w:div w:id="234825833">
      <w:bodyDiv w:val="1"/>
      <w:marLeft w:val="0"/>
      <w:marRight w:val="0"/>
      <w:marTop w:val="0"/>
      <w:marBottom w:val="0"/>
      <w:divBdr>
        <w:top w:val="none" w:sz="0" w:space="0" w:color="auto"/>
        <w:left w:val="none" w:sz="0" w:space="0" w:color="auto"/>
        <w:bottom w:val="none" w:sz="0" w:space="0" w:color="auto"/>
        <w:right w:val="none" w:sz="0" w:space="0" w:color="auto"/>
      </w:divBdr>
    </w:div>
    <w:div w:id="234894891">
      <w:bodyDiv w:val="1"/>
      <w:marLeft w:val="0"/>
      <w:marRight w:val="0"/>
      <w:marTop w:val="0"/>
      <w:marBottom w:val="0"/>
      <w:divBdr>
        <w:top w:val="none" w:sz="0" w:space="0" w:color="auto"/>
        <w:left w:val="none" w:sz="0" w:space="0" w:color="auto"/>
        <w:bottom w:val="none" w:sz="0" w:space="0" w:color="auto"/>
        <w:right w:val="none" w:sz="0" w:space="0" w:color="auto"/>
      </w:divBdr>
    </w:div>
    <w:div w:id="234902407">
      <w:bodyDiv w:val="1"/>
      <w:marLeft w:val="0"/>
      <w:marRight w:val="0"/>
      <w:marTop w:val="0"/>
      <w:marBottom w:val="0"/>
      <w:divBdr>
        <w:top w:val="none" w:sz="0" w:space="0" w:color="auto"/>
        <w:left w:val="none" w:sz="0" w:space="0" w:color="auto"/>
        <w:bottom w:val="none" w:sz="0" w:space="0" w:color="auto"/>
        <w:right w:val="none" w:sz="0" w:space="0" w:color="auto"/>
      </w:divBdr>
    </w:div>
    <w:div w:id="235481931">
      <w:bodyDiv w:val="1"/>
      <w:marLeft w:val="0"/>
      <w:marRight w:val="0"/>
      <w:marTop w:val="0"/>
      <w:marBottom w:val="0"/>
      <w:divBdr>
        <w:top w:val="none" w:sz="0" w:space="0" w:color="auto"/>
        <w:left w:val="none" w:sz="0" w:space="0" w:color="auto"/>
        <w:bottom w:val="none" w:sz="0" w:space="0" w:color="auto"/>
        <w:right w:val="none" w:sz="0" w:space="0" w:color="auto"/>
      </w:divBdr>
    </w:div>
    <w:div w:id="235550461">
      <w:bodyDiv w:val="1"/>
      <w:marLeft w:val="0"/>
      <w:marRight w:val="0"/>
      <w:marTop w:val="0"/>
      <w:marBottom w:val="0"/>
      <w:divBdr>
        <w:top w:val="none" w:sz="0" w:space="0" w:color="auto"/>
        <w:left w:val="none" w:sz="0" w:space="0" w:color="auto"/>
        <w:bottom w:val="none" w:sz="0" w:space="0" w:color="auto"/>
        <w:right w:val="none" w:sz="0" w:space="0" w:color="auto"/>
      </w:divBdr>
    </w:div>
    <w:div w:id="235628169">
      <w:bodyDiv w:val="1"/>
      <w:marLeft w:val="0"/>
      <w:marRight w:val="0"/>
      <w:marTop w:val="0"/>
      <w:marBottom w:val="0"/>
      <w:divBdr>
        <w:top w:val="none" w:sz="0" w:space="0" w:color="auto"/>
        <w:left w:val="none" w:sz="0" w:space="0" w:color="auto"/>
        <w:bottom w:val="none" w:sz="0" w:space="0" w:color="auto"/>
        <w:right w:val="none" w:sz="0" w:space="0" w:color="auto"/>
      </w:divBdr>
    </w:div>
    <w:div w:id="235672676">
      <w:bodyDiv w:val="1"/>
      <w:marLeft w:val="0"/>
      <w:marRight w:val="0"/>
      <w:marTop w:val="0"/>
      <w:marBottom w:val="0"/>
      <w:divBdr>
        <w:top w:val="none" w:sz="0" w:space="0" w:color="auto"/>
        <w:left w:val="none" w:sz="0" w:space="0" w:color="auto"/>
        <w:bottom w:val="none" w:sz="0" w:space="0" w:color="auto"/>
        <w:right w:val="none" w:sz="0" w:space="0" w:color="auto"/>
      </w:divBdr>
    </w:div>
    <w:div w:id="235864510">
      <w:bodyDiv w:val="1"/>
      <w:marLeft w:val="0"/>
      <w:marRight w:val="0"/>
      <w:marTop w:val="0"/>
      <w:marBottom w:val="0"/>
      <w:divBdr>
        <w:top w:val="none" w:sz="0" w:space="0" w:color="auto"/>
        <w:left w:val="none" w:sz="0" w:space="0" w:color="auto"/>
        <w:bottom w:val="none" w:sz="0" w:space="0" w:color="auto"/>
        <w:right w:val="none" w:sz="0" w:space="0" w:color="auto"/>
      </w:divBdr>
    </w:div>
    <w:div w:id="235938540">
      <w:bodyDiv w:val="1"/>
      <w:marLeft w:val="0"/>
      <w:marRight w:val="0"/>
      <w:marTop w:val="0"/>
      <w:marBottom w:val="0"/>
      <w:divBdr>
        <w:top w:val="none" w:sz="0" w:space="0" w:color="auto"/>
        <w:left w:val="none" w:sz="0" w:space="0" w:color="auto"/>
        <w:bottom w:val="none" w:sz="0" w:space="0" w:color="auto"/>
        <w:right w:val="none" w:sz="0" w:space="0" w:color="auto"/>
      </w:divBdr>
    </w:div>
    <w:div w:id="236015498">
      <w:bodyDiv w:val="1"/>
      <w:marLeft w:val="0"/>
      <w:marRight w:val="0"/>
      <w:marTop w:val="0"/>
      <w:marBottom w:val="0"/>
      <w:divBdr>
        <w:top w:val="none" w:sz="0" w:space="0" w:color="auto"/>
        <w:left w:val="none" w:sz="0" w:space="0" w:color="auto"/>
        <w:bottom w:val="none" w:sz="0" w:space="0" w:color="auto"/>
        <w:right w:val="none" w:sz="0" w:space="0" w:color="auto"/>
      </w:divBdr>
    </w:div>
    <w:div w:id="236063684">
      <w:bodyDiv w:val="1"/>
      <w:marLeft w:val="0"/>
      <w:marRight w:val="0"/>
      <w:marTop w:val="0"/>
      <w:marBottom w:val="0"/>
      <w:divBdr>
        <w:top w:val="none" w:sz="0" w:space="0" w:color="auto"/>
        <w:left w:val="none" w:sz="0" w:space="0" w:color="auto"/>
        <w:bottom w:val="none" w:sz="0" w:space="0" w:color="auto"/>
        <w:right w:val="none" w:sz="0" w:space="0" w:color="auto"/>
      </w:divBdr>
    </w:div>
    <w:div w:id="236209829">
      <w:bodyDiv w:val="1"/>
      <w:marLeft w:val="0"/>
      <w:marRight w:val="0"/>
      <w:marTop w:val="0"/>
      <w:marBottom w:val="0"/>
      <w:divBdr>
        <w:top w:val="none" w:sz="0" w:space="0" w:color="auto"/>
        <w:left w:val="none" w:sz="0" w:space="0" w:color="auto"/>
        <w:bottom w:val="none" w:sz="0" w:space="0" w:color="auto"/>
        <w:right w:val="none" w:sz="0" w:space="0" w:color="auto"/>
      </w:divBdr>
    </w:div>
    <w:div w:id="236212747">
      <w:bodyDiv w:val="1"/>
      <w:marLeft w:val="0"/>
      <w:marRight w:val="0"/>
      <w:marTop w:val="0"/>
      <w:marBottom w:val="0"/>
      <w:divBdr>
        <w:top w:val="none" w:sz="0" w:space="0" w:color="auto"/>
        <w:left w:val="none" w:sz="0" w:space="0" w:color="auto"/>
        <w:bottom w:val="none" w:sz="0" w:space="0" w:color="auto"/>
        <w:right w:val="none" w:sz="0" w:space="0" w:color="auto"/>
      </w:divBdr>
    </w:div>
    <w:div w:id="236326377">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599047">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057505">
      <w:bodyDiv w:val="1"/>
      <w:marLeft w:val="0"/>
      <w:marRight w:val="0"/>
      <w:marTop w:val="0"/>
      <w:marBottom w:val="0"/>
      <w:divBdr>
        <w:top w:val="none" w:sz="0" w:space="0" w:color="auto"/>
        <w:left w:val="none" w:sz="0" w:space="0" w:color="auto"/>
        <w:bottom w:val="none" w:sz="0" w:space="0" w:color="auto"/>
        <w:right w:val="none" w:sz="0" w:space="0" w:color="auto"/>
      </w:divBdr>
    </w:div>
    <w:div w:id="237058965">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398884">
      <w:bodyDiv w:val="1"/>
      <w:marLeft w:val="0"/>
      <w:marRight w:val="0"/>
      <w:marTop w:val="0"/>
      <w:marBottom w:val="0"/>
      <w:divBdr>
        <w:top w:val="none" w:sz="0" w:space="0" w:color="auto"/>
        <w:left w:val="none" w:sz="0" w:space="0" w:color="auto"/>
        <w:bottom w:val="none" w:sz="0" w:space="0" w:color="auto"/>
        <w:right w:val="none" w:sz="0" w:space="0" w:color="auto"/>
      </w:divBdr>
    </w:div>
    <w:div w:id="237400429">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1929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7715773">
      <w:bodyDiv w:val="1"/>
      <w:marLeft w:val="0"/>
      <w:marRight w:val="0"/>
      <w:marTop w:val="0"/>
      <w:marBottom w:val="0"/>
      <w:divBdr>
        <w:top w:val="none" w:sz="0" w:space="0" w:color="auto"/>
        <w:left w:val="none" w:sz="0" w:space="0" w:color="auto"/>
        <w:bottom w:val="none" w:sz="0" w:space="0" w:color="auto"/>
        <w:right w:val="none" w:sz="0" w:space="0" w:color="auto"/>
      </w:divBdr>
    </w:div>
    <w:div w:id="237832123">
      <w:bodyDiv w:val="1"/>
      <w:marLeft w:val="0"/>
      <w:marRight w:val="0"/>
      <w:marTop w:val="0"/>
      <w:marBottom w:val="0"/>
      <w:divBdr>
        <w:top w:val="none" w:sz="0" w:space="0" w:color="auto"/>
        <w:left w:val="none" w:sz="0" w:space="0" w:color="auto"/>
        <w:bottom w:val="none" w:sz="0" w:space="0" w:color="auto"/>
        <w:right w:val="none" w:sz="0" w:space="0" w:color="auto"/>
      </w:divBdr>
    </w:div>
    <w:div w:id="237906387">
      <w:bodyDiv w:val="1"/>
      <w:marLeft w:val="0"/>
      <w:marRight w:val="0"/>
      <w:marTop w:val="0"/>
      <w:marBottom w:val="0"/>
      <w:divBdr>
        <w:top w:val="none" w:sz="0" w:space="0" w:color="auto"/>
        <w:left w:val="none" w:sz="0" w:space="0" w:color="auto"/>
        <w:bottom w:val="none" w:sz="0" w:space="0" w:color="auto"/>
        <w:right w:val="none" w:sz="0" w:space="0" w:color="auto"/>
      </w:divBdr>
    </w:div>
    <w:div w:id="237979784">
      <w:bodyDiv w:val="1"/>
      <w:marLeft w:val="0"/>
      <w:marRight w:val="0"/>
      <w:marTop w:val="0"/>
      <w:marBottom w:val="0"/>
      <w:divBdr>
        <w:top w:val="none" w:sz="0" w:space="0" w:color="auto"/>
        <w:left w:val="none" w:sz="0" w:space="0" w:color="auto"/>
        <w:bottom w:val="none" w:sz="0" w:space="0" w:color="auto"/>
        <w:right w:val="none" w:sz="0" w:space="0" w:color="auto"/>
      </w:divBdr>
    </w:div>
    <w:div w:id="237984057">
      <w:bodyDiv w:val="1"/>
      <w:marLeft w:val="0"/>
      <w:marRight w:val="0"/>
      <w:marTop w:val="0"/>
      <w:marBottom w:val="0"/>
      <w:divBdr>
        <w:top w:val="none" w:sz="0" w:space="0" w:color="auto"/>
        <w:left w:val="none" w:sz="0" w:space="0" w:color="auto"/>
        <w:bottom w:val="none" w:sz="0" w:space="0" w:color="auto"/>
        <w:right w:val="none" w:sz="0" w:space="0" w:color="auto"/>
      </w:divBdr>
    </w:div>
    <w:div w:id="238098030">
      <w:bodyDiv w:val="1"/>
      <w:marLeft w:val="0"/>
      <w:marRight w:val="0"/>
      <w:marTop w:val="0"/>
      <w:marBottom w:val="0"/>
      <w:divBdr>
        <w:top w:val="none" w:sz="0" w:space="0" w:color="auto"/>
        <w:left w:val="none" w:sz="0" w:space="0" w:color="auto"/>
        <w:bottom w:val="none" w:sz="0" w:space="0" w:color="auto"/>
        <w:right w:val="none" w:sz="0" w:space="0" w:color="auto"/>
      </w:divBdr>
    </w:div>
    <w:div w:id="238104984">
      <w:bodyDiv w:val="1"/>
      <w:marLeft w:val="0"/>
      <w:marRight w:val="0"/>
      <w:marTop w:val="0"/>
      <w:marBottom w:val="0"/>
      <w:divBdr>
        <w:top w:val="none" w:sz="0" w:space="0" w:color="auto"/>
        <w:left w:val="none" w:sz="0" w:space="0" w:color="auto"/>
        <w:bottom w:val="none" w:sz="0" w:space="0" w:color="auto"/>
        <w:right w:val="none" w:sz="0" w:space="0" w:color="auto"/>
      </w:divBdr>
    </w:div>
    <w:div w:id="238180338">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250175">
      <w:bodyDiv w:val="1"/>
      <w:marLeft w:val="0"/>
      <w:marRight w:val="0"/>
      <w:marTop w:val="0"/>
      <w:marBottom w:val="0"/>
      <w:divBdr>
        <w:top w:val="none" w:sz="0" w:space="0" w:color="auto"/>
        <w:left w:val="none" w:sz="0" w:space="0" w:color="auto"/>
        <w:bottom w:val="none" w:sz="0" w:space="0" w:color="auto"/>
        <w:right w:val="none" w:sz="0" w:space="0" w:color="auto"/>
      </w:divBdr>
    </w:div>
    <w:div w:id="238253926">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441554">
      <w:bodyDiv w:val="1"/>
      <w:marLeft w:val="0"/>
      <w:marRight w:val="0"/>
      <w:marTop w:val="0"/>
      <w:marBottom w:val="0"/>
      <w:divBdr>
        <w:top w:val="none" w:sz="0" w:space="0" w:color="auto"/>
        <w:left w:val="none" w:sz="0" w:space="0" w:color="auto"/>
        <w:bottom w:val="none" w:sz="0" w:space="0" w:color="auto"/>
        <w:right w:val="none" w:sz="0" w:space="0" w:color="auto"/>
      </w:divBdr>
    </w:div>
    <w:div w:id="238633855">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38831632">
      <w:bodyDiv w:val="1"/>
      <w:marLeft w:val="0"/>
      <w:marRight w:val="0"/>
      <w:marTop w:val="0"/>
      <w:marBottom w:val="0"/>
      <w:divBdr>
        <w:top w:val="none" w:sz="0" w:space="0" w:color="auto"/>
        <w:left w:val="none" w:sz="0" w:space="0" w:color="auto"/>
        <w:bottom w:val="none" w:sz="0" w:space="0" w:color="auto"/>
        <w:right w:val="none" w:sz="0" w:space="0" w:color="auto"/>
      </w:divBdr>
    </w:div>
    <w:div w:id="238907568">
      <w:bodyDiv w:val="1"/>
      <w:marLeft w:val="0"/>
      <w:marRight w:val="0"/>
      <w:marTop w:val="0"/>
      <w:marBottom w:val="0"/>
      <w:divBdr>
        <w:top w:val="none" w:sz="0" w:space="0" w:color="auto"/>
        <w:left w:val="none" w:sz="0" w:space="0" w:color="auto"/>
        <w:bottom w:val="none" w:sz="0" w:space="0" w:color="auto"/>
        <w:right w:val="none" w:sz="0" w:space="0" w:color="auto"/>
      </w:divBdr>
    </w:div>
    <w:div w:id="239025061">
      <w:bodyDiv w:val="1"/>
      <w:marLeft w:val="0"/>
      <w:marRight w:val="0"/>
      <w:marTop w:val="0"/>
      <w:marBottom w:val="0"/>
      <w:divBdr>
        <w:top w:val="none" w:sz="0" w:space="0" w:color="auto"/>
        <w:left w:val="none" w:sz="0" w:space="0" w:color="auto"/>
        <w:bottom w:val="none" w:sz="0" w:space="0" w:color="auto"/>
        <w:right w:val="none" w:sz="0" w:space="0" w:color="auto"/>
      </w:divBdr>
    </w:div>
    <w:div w:id="239217569">
      <w:bodyDiv w:val="1"/>
      <w:marLeft w:val="0"/>
      <w:marRight w:val="0"/>
      <w:marTop w:val="0"/>
      <w:marBottom w:val="0"/>
      <w:divBdr>
        <w:top w:val="none" w:sz="0" w:space="0" w:color="auto"/>
        <w:left w:val="none" w:sz="0" w:space="0" w:color="auto"/>
        <w:bottom w:val="none" w:sz="0" w:space="0" w:color="auto"/>
        <w:right w:val="none" w:sz="0" w:space="0" w:color="auto"/>
      </w:divBdr>
    </w:div>
    <w:div w:id="239289664">
      <w:bodyDiv w:val="1"/>
      <w:marLeft w:val="0"/>
      <w:marRight w:val="0"/>
      <w:marTop w:val="0"/>
      <w:marBottom w:val="0"/>
      <w:divBdr>
        <w:top w:val="none" w:sz="0" w:space="0" w:color="auto"/>
        <w:left w:val="none" w:sz="0" w:space="0" w:color="auto"/>
        <w:bottom w:val="none" w:sz="0" w:space="0" w:color="auto"/>
        <w:right w:val="none" w:sz="0" w:space="0" w:color="auto"/>
      </w:divBdr>
    </w:div>
    <w:div w:id="239290027">
      <w:bodyDiv w:val="1"/>
      <w:marLeft w:val="0"/>
      <w:marRight w:val="0"/>
      <w:marTop w:val="0"/>
      <w:marBottom w:val="0"/>
      <w:divBdr>
        <w:top w:val="none" w:sz="0" w:space="0" w:color="auto"/>
        <w:left w:val="none" w:sz="0" w:space="0" w:color="auto"/>
        <w:bottom w:val="none" w:sz="0" w:space="0" w:color="auto"/>
        <w:right w:val="none" w:sz="0" w:space="0" w:color="auto"/>
      </w:divBdr>
    </w:div>
    <w:div w:id="239297655">
      <w:bodyDiv w:val="1"/>
      <w:marLeft w:val="0"/>
      <w:marRight w:val="0"/>
      <w:marTop w:val="0"/>
      <w:marBottom w:val="0"/>
      <w:divBdr>
        <w:top w:val="none" w:sz="0" w:space="0" w:color="auto"/>
        <w:left w:val="none" w:sz="0" w:space="0" w:color="auto"/>
        <w:bottom w:val="none" w:sz="0" w:space="0" w:color="auto"/>
        <w:right w:val="none" w:sz="0" w:space="0" w:color="auto"/>
      </w:divBdr>
    </w:div>
    <w:div w:id="239488785">
      <w:bodyDiv w:val="1"/>
      <w:marLeft w:val="0"/>
      <w:marRight w:val="0"/>
      <w:marTop w:val="0"/>
      <w:marBottom w:val="0"/>
      <w:divBdr>
        <w:top w:val="none" w:sz="0" w:space="0" w:color="auto"/>
        <w:left w:val="none" w:sz="0" w:space="0" w:color="auto"/>
        <w:bottom w:val="none" w:sz="0" w:space="0" w:color="auto"/>
        <w:right w:val="none" w:sz="0" w:space="0" w:color="auto"/>
      </w:divBdr>
    </w:div>
    <w:div w:id="239561208">
      <w:bodyDiv w:val="1"/>
      <w:marLeft w:val="0"/>
      <w:marRight w:val="0"/>
      <w:marTop w:val="0"/>
      <w:marBottom w:val="0"/>
      <w:divBdr>
        <w:top w:val="none" w:sz="0" w:space="0" w:color="auto"/>
        <w:left w:val="none" w:sz="0" w:space="0" w:color="auto"/>
        <w:bottom w:val="none" w:sz="0" w:space="0" w:color="auto"/>
        <w:right w:val="none" w:sz="0" w:space="0" w:color="auto"/>
      </w:divBdr>
    </w:div>
    <w:div w:id="239564238">
      <w:bodyDiv w:val="1"/>
      <w:marLeft w:val="0"/>
      <w:marRight w:val="0"/>
      <w:marTop w:val="0"/>
      <w:marBottom w:val="0"/>
      <w:divBdr>
        <w:top w:val="none" w:sz="0" w:space="0" w:color="auto"/>
        <w:left w:val="none" w:sz="0" w:space="0" w:color="auto"/>
        <w:bottom w:val="none" w:sz="0" w:space="0" w:color="auto"/>
        <w:right w:val="none" w:sz="0" w:space="0" w:color="auto"/>
      </w:divBdr>
    </w:div>
    <w:div w:id="239676119">
      <w:bodyDiv w:val="1"/>
      <w:marLeft w:val="0"/>
      <w:marRight w:val="0"/>
      <w:marTop w:val="0"/>
      <w:marBottom w:val="0"/>
      <w:divBdr>
        <w:top w:val="none" w:sz="0" w:space="0" w:color="auto"/>
        <w:left w:val="none" w:sz="0" w:space="0" w:color="auto"/>
        <w:bottom w:val="none" w:sz="0" w:space="0" w:color="auto"/>
        <w:right w:val="none" w:sz="0" w:space="0" w:color="auto"/>
      </w:divBdr>
    </w:div>
    <w:div w:id="239751878">
      <w:bodyDiv w:val="1"/>
      <w:marLeft w:val="0"/>
      <w:marRight w:val="0"/>
      <w:marTop w:val="0"/>
      <w:marBottom w:val="0"/>
      <w:divBdr>
        <w:top w:val="none" w:sz="0" w:space="0" w:color="auto"/>
        <w:left w:val="none" w:sz="0" w:space="0" w:color="auto"/>
        <w:bottom w:val="none" w:sz="0" w:space="0" w:color="auto"/>
        <w:right w:val="none" w:sz="0" w:space="0" w:color="auto"/>
      </w:divBdr>
    </w:div>
    <w:div w:id="240063487">
      <w:bodyDiv w:val="1"/>
      <w:marLeft w:val="0"/>
      <w:marRight w:val="0"/>
      <w:marTop w:val="0"/>
      <w:marBottom w:val="0"/>
      <w:divBdr>
        <w:top w:val="none" w:sz="0" w:space="0" w:color="auto"/>
        <w:left w:val="none" w:sz="0" w:space="0" w:color="auto"/>
        <w:bottom w:val="none" w:sz="0" w:space="0" w:color="auto"/>
        <w:right w:val="none" w:sz="0" w:space="0" w:color="auto"/>
      </w:divBdr>
    </w:div>
    <w:div w:id="240069583">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0453183">
      <w:bodyDiv w:val="1"/>
      <w:marLeft w:val="0"/>
      <w:marRight w:val="0"/>
      <w:marTop w:val="0"/>
      <w:marBottom w:val="0"/>
      <w:divBdr>
        <w:top w:val="none" w:sz="0" w:space="0" w:color="auto"/>
        <w:left w:val="none" w:sz="0" w:space="0" w:color="auto"/>
        <w:bottom w:val="none" w:sz="0" w:space="0" w:color="auto"/>
        <w:right w:val="none" w:sz="0" w:space="0" w:color="auto"/>
      </w:divBdr>
    </w:div>
    <w:div w:id="240679056">
      <w:bodyDiv w:val="1"/>
      <w:marLeft w:val="0"/>
      <w:marRight w:val="0"/>
      <w:marTop w:val="0"/>
      <w:marBottom w:val="0"/>
      <w:divBdr>
        <w:top w:val="none" w:sz="0" w:space="0" w:color="auto"/>
        <w:left w:val="none" w:sz="0" w:space="0" w:color="auto"/>
        <w:bottom w:val="none" w:sz="0" w:space="0" w:color="auto"/>
        <w:right w:val="none" w:sz="0" w:space="0" w:color="auto"/>
      </w:divBdr>
    </w:div>
    <w:div w:id="240717593">
      <w:bodyDiv w:val="1"/>
      <w:marLeft w:val="0"/>
      <w:marRight w:val="0"/>
      <w:marTop w:val="0"/>
      <w:marBottom w:val="0"/>
      <w:divBdr>
        <w:top w:val="none" w:sz="0" w:space="0" w:color="auto"/>
        <w:left w:val="none" w:sz="0" w:space="0" w:color="auto"/>
        <w:bottom w:val="none" w:sz="0" w:space="0" w:color="auto"/>
        <w:right w:val="none" w:sz="0" w:space="0" w:color="auto"/>
      </w:divBdr>
    </w:div>
    <w:div w:id="240717706">
      <w:bodyDiv w:val="1"/>
      <w:marLeft w:val="0"/>
      <w:marRight w:val="0"/>
      <w:marTop w:val="0"/>
      <w:marBottom w:val="0"/>
      <w:divBdr>
        <w:top w:val="none" w:sz="0" w:space="0" w:color="auto"/>
        <w:left w:val="none" w:sz="0" w:space="0" w:color="auto"/>
        <w:bottom w:val="none" w:sz="0" w:space="0" w:color="auto"/>
        <w:right w:val="none" w:sz="0" w:space="0" w:color="auto"/>
      </w:divBdr>
    </w:div>
    <w:div w:id="240718152">
      <w:bodyDiv w:val="1"/>
      <w:marLeft w:val="0"/>
      <w:marRight w:val="0"/>
      <w:marTop w:val="0"/>
      <w:marBottom w:val="0"/>
      <w:divBdr>
        <w:top w:val="none" w:sz="0" w:space="0" w:color="auto"/>
        <w:left w:val="none" w:sz="0" w:space="0" w:color="auto"/>
        <w:bottom w:val="none" w:sz="0" w:space="0" w:color="auto"/>
        <w:right w:val="none" w:sz="0" w:space="0" w:color="auto"/>
      </w:divBdr>
    </w:div>
    <w:div w:id="240725824">
      <w:bodyDiv w:val="1"/>
      <w:marLeft w:val="0"/>
      <w:marRight w:val="0"/>
      <w:marTop w:val="0"/>
      <w:marBottom w:val="0"/>
      <w:divBdr>
        <w:top w:val="none" w:sz="0" w:space="0" w:color="auto"/>
        <w:left w:val="none" w:sz="0" w:space="0" w:color="auto"/>
        <w:bottom w:val="none" w:sz="0" w:space="0" w:color="auto"/>
        <w:right w:val="none" w:sz="0" w:space="0" w:color="auto"/>
      </w:divBdr>
    </w:div>
    <w:div w:id="240912470">
      <w:bodyDiv w:val="1"/>
      <w:marLeft w:val="0"/>
      <w:marRight w:val="0"/>
      <w:marTop w:val="0"/>
      <w:marBottom w:val="0"/>
      <w:divBdr>
        <w:top w:val="none" w:sz="0" w:space="0" w:color="auto"/>
        <w:left w:val="none" w:sz="0" w:space="0" w:color="auto"/>
        <w:bottom w:val="none" w:sz="0" w:space="0" w:color="auto"/>
        <w:right w:val="none" w:sz="0" w:space="0" w:color="auto"/>
      </w:divBdr>
    </w:div>
    <w:div w:id="241111646">
      <w:bodyDiv w:val="1"/>
      <w:marLeft w:val="0"/>
      <w:marRight w:val="0"/>
      <w:marTop w:val="0"/>
      <w:marBottom w:val="0"/>
      <w:divBdr>
        <w:top w:val="none" w:sz="0" w:space="0" w:color="auto"/>
        <w:left w:val="none" w:sz="0" w:space="0" w:color="auto"/>
        <w:bottom w:val="none" w:sz="0" w:space="0" w:color="auto"/>
        <w:right w:val="none" w:sz="0" w:space="0" w:color="auto"/>
      </w:divBdr>
    </w:div>
    <w:div w:id="241524173">
      <w:bodyDiv w:val="1"/>
      <w:marLeft w:val="0"/>
      <w:marRight w:val="0"/>
      <w:marTop w:val="0"/>
      <w:marBottom w:val="0"/>
      <w:divBdr>
        <w:top w:val="none" w:sz="0" w:space="0" w:color="auto"/>
        <w:left w:val="none" w:sz="0" w:space="0" w:color="auto"/>
        <w:bottom w:val="none" w:sz="0" w:space="0" w:color="auto"/>
        <w:right w:val="none" w:sz="0" w:space="0" w:color="auto"/>
      </w:divBdr>
    </w:div>
    <w:div w:id="241524622">
      <w:bodyDiv w:val="1"/>
      <w:marLeft w:val="0"/>
      <w:marRight w:val="0"/>
      <w:marTop w:val="0"/>
      <w:marBottom w:val="0"/>
      <w:divBdr>
        <w:top w:val="none" w:sz="0" w:space="0" w:color="auto"/>
        <w:left w:val="none" w:sz="0" w:space="0" w:color="auto"/>
        <w:bottom w:val="none" w:sz="0" w:space="0" w:color="auto"/>
        <w:right w:val="none" w:sz="0" w:space="0" w:color="auto"/>
      </w:divBdr>
    </w:div>
    <w:div w:id="241529957">
      <w:bodyDiv w:val="1"/>
      <w:marLeft w:val="0"/>
      <w:marRight w:val="0"/>
      <w:marTop w:val="0"/>
      <w:marBottom w:val="0"/>
      <w:divBdr>
        <w:top w:val="none" w:sz="0" w:space="0" w:color="auto"/>
        <w:left w:val="none" w:sz="0" w:space="0" w:color="auto"/>
        <w:bottom w:val="none" w:sz="0" w:space="0" w:color="auto"/>
        <w:right w:val="none" w:sz="0" w:space="0" w:color="auto"/>
      </w:divBdr>
    </w:div>
    <w:div w:id="241794927">
      <w:bodyDiv w:val="1"/>
      <w:marLeft w:val="0"/>
      <w:marRight w:val="0"/>
      <w:marTop w:val="0"/>
      <w:marBottom w:val="0"/>
      <w:divBdr>
        <w:top w:val="none" w:sz="0" w:space="0" w:color="auto"/>
        <w:left w:val="none" w:sz="0" w:space="0" w:color="auto"/>
        <w:bottom w:val="none" w:sz="0" w:space="0" w:color="auto"/>
        <w:right w:val="none" w:sz="0" w:space="0" w:color="auto"/>
      </w:divBdr>
    </w:div>
    <w:div w:id="241837119">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1843441">
      <w:bodyDiv w:val="1"/>
      <w:marLeft w:val="0"/>
      <w:marRight w:val="0"/>
      <w:marTop w:val="0"/>
      <w:marBottom w:val="0"/>
      <w:divBdr>
        <w:top w:val="none" w:sz="0" w:space="0" w:color="auto"/>
        <w:left w:val="none" w:sz="0" w:space="0" w:color="auto"/>
        <w:bottom w:val="none" w:sz="0" w:space="0" w:color="auto"/>
        <w:right w:val="none" w:sz="0" w:space="0" w:color="auto"/>
      </w:divBdr>
    </w:div>
    <w:div w:id="242111001">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299206">
      <w:bodyDiv w:val="1"/>
      <w:marLeft w:val="0"/>
      <w:marRight w:val="0"/>
      <w:marTop w:val="0"/>
      <w:marBottom w:val="0"/>
      <w:divBdr>
        <w:top w:val="none" w:sz="0" w:space="0" w:color="auto"/>
        <w:left w:val="none" w:sz="0" w:space="0" w:color="auto"/>
        <w:bottom w:val="none" w:sz="0" w:space="0" w:color="auto"/>
        <w:right w:val="none" w:sz="0" w:space="0" w:color="auto"/>
      </w:divBdr>
    </w:div>
    <w:div w:id="242373443">
      <w:bodyDiv w:val="1"/>
      <w:marLeft w:val="0"/>
      <w:marRight w:val="0"/>
      <w:marTop w:val="0"/>
      <w:marBottom w:val="0"/>
      <w:divBdr>
        <w:top w:val="none" w:sz="0" w:space="0" w:color="auto"/>
        <w:left w:val="none" w:sz="0" w:space="0" w:color="auto"/>
        <w:bottom w:val="none" w:sz="0" w:space="0" w:color="auto"/>
        <w:right w:val="none" w:sz="0" w:space="0" w:color="auto"/>
      </w:divBdr>
    </w:div>
    <w:div w:id="242374084">
      <w:bodyDiv w:val="1"/>
      <w:marLeft w:val="0"/>
      <w:marRight w:val="0"/>
      <w:marTop w:val="0"/>
      <w:marBottom w:val="0"/>
      <w:divBdr>
        <w:top w:val="none" w:sz="0" w:space="0" w:color="auto"/>
        <w:left w:val="none" w:sz="0" w:space="0" w:color="auto"/>
        <w:bottom w:val="none" w:sz="0" w:space="0" w:color="auto"/>
        <w:right w:val="none" w:sz="0" w:space="0" w:color="auto"/>
      </w:divBdr>
    </w:div>
    <w:div w:id="242568599">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2786">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2960952">
      <w:bodyDiv w:val="1"/>
      <w:marLeft w:val="0"/>
      <w:marRight w:val="0"/>
      <w:marTop w:val="0"/>
      <w:marBottom w:val="0"/>
      <w:divBdr>
        <w:top w:val="none" w:sz="0" w:space="0" w:color="auto"/>
        <w:left w:val="none" w:sz="0" w:space="0" w:color="auto"/>
        <w:bottom w:val="none" w:sz="0" w:space="0" w:color="auto"/>
        <w:right w:val="none" w:sz="0" w:space="0" w:color="auto"/>
      </w:divBdr>
    </w:div>
    <w:div w:id="243033454">
      <w:bodyDiv w:val="1"/>
      <w:marLeft w:val="0"/>
      <w:marRight w:val="0"/>
      <w:marTop w:val="0"/>
      <w:marBottom w:val="0"/>
      <w:divBdr>
        <w:top w:val="none" w:sz="0" w:space="0" w:color="auto"/>
        <w:left w:val="none" w:sz="0" w:space="0" w:color="auto"/>
        <w:bottom w:val="none" w:sz="0" w:space="0" w:color="auto"/>
        <w:right w:val="none" w:sz="0" w:space="0" w:color="auto"/>
      </w:divBdr>
    </w:div>
    <w:div w:id="243229152">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488912">
      <w:bodyDiv w:val="1"/>
      <w:marLeft w:val="0"/>
      <w:marRight w:val="0"/>
      <w:marTop w:val="0"/>
      <w:marBottom w:val="0"/>
      <w:divBdr>
        <w:top w:val="none" w:sz="0" w:space="0" w:color="auto"/>
        <w:left w:val="none" w:sz="0" w:space="0" w:color="auto"/>
        <w:bottom w:val="none" w:sz="0" w:space="0" w:color="auto"/>
        <w:right w:val="none" w:sz="0" w:space="0" w:color="auto"/>
      </w:divBdr>
    </w:div>
    <w:div w:id="243688888">
      <w:bodyDiv w:val="1"/>
      <w:marLeft w:val="0"/>
      <w:marRight w:val="0"/>
      <w:marTop w:val="0"/>
      <w:marBottom w:val="0"/>
      <w:divBdr>
        <w:top w:val="none" w:sz="0" w:space="0" w:color="auto"/>
        <w:left w:val="none" w:sz="0" w:space="0" w:color="auto"/>
        <w:bottom w:val="none" w:sz="0" w:space="0" w:color="auto"/>
        <w:right w:val="none" w:sz="0" w:space="0" w:color="auto"/>
      </w:divBdr>
    </w:div>
    <w:div w:id="243733018">
      <w:bodyDiv w:val="1"/>
      <w:marLeft w:val="0"/>
      <w:marRight w:val="0"/>
      <w:marTop w:val="0"/>
      <w:marBottom w:val="0"/>
      <w:divBdr>
        <w:top w:val="none" w:sz="0" w:space="0" w:color="auto"/>
        <w:left w:val="none" w:sz="0" w:space="0" w:color="auto"/>
        <w:bottom w:val="none" w:sz="0" w:space="0" w:color="auto"/>
        <w:right w:val="none" w:sz="0" w:space="0" w:color="auto"/>
      </w:divBdr>
    </w:div>
    <w:div w:id="243758287">
      <w:bodyDiv w:val="1"/>
      <w:marLeft w:val="0"/>
      <w:marRight w:val="0"/>
      <w:marTop w:val="0"/>
      <w:marBottom w:val="0"/>
      <w:divBdr>
        <w:top w:val="none" w:sz="0" w:space="0" w:color="auto"/>
        <w:left w:val="none" w:sz="0" w:space="0" w:color="auto"/>
        <w:bottom w:val="none" w:sz="0" w:space="0" w:color="auto"/>
        <w:right w:val="none" w:sz="0" w:space="0" w:color="auto"/>
      </w:divBdr>
    </w:div>
    <w:div w:id="243808111">
      <w:bodyDiv w:val="1"/>
      <w:marLeft w:val="0"/>
      <w:marRight w:val="0"/>
      <w:marTop w:val="0"/>
      <w:marBottom w:val="0"/>
      <w:divBdr>
        <w:top w:val="none" w:sz="0" w:space="0" w:color="auto"/>
        <w:left w:val="none" w:sz="0" w:space="0" w:color="auto"/>
        <w:bottom w:val="none" w:sz="0" w:space="0" w:color="auto"/>
        <w:right w:val="none" w:sz="0" w:space="0" w:color="auto"/>
      </w:divBdr>
    </w:div>
    <w:div w:id="243877481">
      <w:bodyDiv w:val="1"/>
      <w:marLeft w:val="0"/>
      <w:marRight w:val="0"/>
      <w:marTop w:val="0"/>
      <w:marBottom w:val="0"/>
      <w:divBdr>
        <w:top w:val="none" w:sz="0" w:space="0" w:color="auto"/>
        <w:left w:val="none" w:sz="0" w:space="0" w:color="auto"/>
        <w:bottom w:val="none" w:sz="0" w:space="0" w:color="auto"/>
        <w:right w:val="none" w:sz="0" w:space="0" w:color="auto"/>
      </w:divBdr>
    </w:div>
    <w:div w:id="243950503">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337328">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4918672">
      <w:bodyDiv w:val="1"/>
      <w:marLeft w:val="0"/>
      <w:marRight w:val="0"/>
      <w:marTop w:val="0"/>
      <w:marBottom w:val="0"/>
      <w:divBdr>
        <w:top w:val="none" w:sz="0" w:space="0" w:color="auto"/>
        <w:left w:val="none" w:sz="0" w:space="0" w:color="auto"/>
        <w:bottom w:val="none" w:sz="0" w:space="0" w:color="auto"/>
        <w:right w:val="none" w:sz="0" w:space="0" w:color="auto"/>
      </w:divBdr>
    </w:div>
    <w:div w:id="244919021">
      <w:bodyDiv w:val="1"/>
      <w:marLeft w:val="0"/>
      <w:marRight w:val="0"/>
      <w:marTop w:val="0"/>
      <w:marBottom w:val="0"/>
      <w:divBdr>
        <w:top w:val="none" w:sz="0" w:space="0" w:color="auto"/>
        <w:left w:val="none" w:sz="0" w:space="0" w:color="auto"/>
        <w:bottom w:val="none" w:sz="0" w:space="0" w:color="auto"/>
        <w:right w:val="none" w:sz="0" w:space="0" w:color="auto"/>
      </w:divBdr>
    </w:div>
    <w:div w:id="245068307">
      <w:bodyDiv w:val="1"/>
      <w:marLeft w:val="0"/>
      <w:marRight w:val="0"/>
      <w:marTop w:val="0"/>
      <w:marBottom w:val="0"/>
      <w:divBdr>
        <w:top w:val="none" w:sz="0" w:space="0" w:color="auto"/>
        <w:left w:val="none" w:sz="0" w:space="0" w:color="auto"/>
        <w:bottom w:val="none" w:sz="0" w:space="0" w:color="auto"/>
        <w:right w:val="none" w:sz="0" w:space="0" w:color="auto"/>
      </w:divBdr>
    </w:div>
    <w:div w:id="245263616">
      <w:bodyDiv w:val="1"/>
      <w:marLeft w:val="0"/>
      <w:marRight w:val="0"/>
      <w:marTop w:val="0"/>
      <w:marBottom w:val="0"/>
      <w:divBdr>
        <w:top w:val="none" w:sz="0" w:space="0" w:color="auto"/>
        <w:left w:val="none" w:sz="0" w:space="0" w:color="auto"/>
        <w:bottom w:val="none" w:sz="0" w:space="0" w:color="auto"/>
        <w:right w:val="none" w:sz="0" w:space="0" w:color="auto"/>
      </w:divBdr>
    </w:div>
    <w:div w:id="245268323">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5575153">
      <w:bodyDiv w:val="1"/>
      <w:marLeft w:val="0"/>
      <w:marRight w:val="0"/>
      <w:marTop w:val="0"/>
      <w:marBottom w:val="0"/>
      <w:divBdr>
        <w:top w:val="none" w:sz="0" w:space="0" w:color="auto"/>
        <w:left w:val="none" w:sz="0" w:space="0" w:color="auto"/>
        <w:bottom w:val="none" w:sz="0" w:space="0" w:color="auto"/>
        <w:right w:val="none" w:sz="0" w:space="0" w:color="auto"/>
      </w:divBdr>
    </w:div>
    <w:div w:id="245727221">
      <w:bodyDiv w:val="1"/>
      <w:marLeft w:val="0"/>
      <w:marRight w:val="0"/>
      <w:marTop w:val="0"/>
      <w:marBottom w:val="0"/>
      <w:divBdr>
        <w:top w:val="none" w:sz="0" w:space="0" w:color="auto"/>
        <w:left w:val="none" w:sz="0" w:space="0" w:color="auto"/>
        <w:bottom w:val="none" w:sz="0" w:space="0" w:color="auto"/>
        <w:right w:val="none" w:sz="0" w:space="0" w:color="auto"/>
      </w:divBdr>
    </w:div>
    <w:div w:id="246034879">
      <w:bodyDiv w:val="1"/>
      <w:marLeft w:val="0"/>
      <w:marRight w:val="0"/>
      <w:marTop w:val="0"/>
      <w:marBottom w:val="0"/>
      <w:divBdr>
        <w:top w:val="none" w:sz="0" w:space="0" w:color="auto"/>
        <w:left w:val="none" w:sz="0" w:space="0" w:color="auto"/>
        <w:bottom w:val="none" w:sz="0" w:space="0" w:color="auto"/>
        <w:right w:val="none" w:sz="0" w:space="0" w:color="auto"/>
      </w:divBdr>
    </w:div>
    <w:div w:id="246037594">
      <w:bodyDiv w:val="1"/>
      <w:marLeft w:val="0"/>
      <w:marRight w:val="0"/>
      <w:marTop w:val="0"/>
      <w:marBottom w:val="0"/>
      <w:divBdr>
        <w:top w:val="none" w:sz="0" w:space="0" w:color="auto"/>
        <w:left w:val="none" w:sz="0" w:space="0" w:color="auto"/>
        <w:bottom w:val="none" w:sz="0" w:space="0" w:color="auto"/>
        <w:right w:val="none" w:sz="0" w:space="0" w:color="auto"/>
      </w:divBdr>
    </w:div>
    <w:div w:id="246110713">
      <w:bodyDiv w:val="1"/>
      <w:marLeft w:val="0"/>
      <w:marRight w:val="0"/>
      <w:marTop w:val="0"/>
      <w:marBottom w:val="0"/>
      <w:divBdr>
        <w:top w:val="none" w:sz="0" w:space="0" w:color="auto"/>
        <w:left w:val="none" w:sz="0" w:space="0" w:color="auto"/>
        <w:bottom w:val="none" w:sz="0" w:space="0" w:color="auto"/>
        <w:right w:val="none" w:sz="0" w:space="0" w:color="auto"/>
      </w:divBdr>
    </w:div>
    <w:div w:id="246153676">
      <w:bodyDiv w:val="1"/>
      <w:marLeft w:val="0"/>
      <w:marRight w:val="0"/>
      <w:marTop w:val="0"/>
      <w:marBottom w:val="0"/>
      <w:divBdr>
        <w:top w:val="none" w:sz="0" w:space="0" w:color="auto"/>
        <w:left w:val="none" w:sz="0" w:space="0" w:color="auto"/>
        <w:bottom w:val="none" w:sz="0" w:space="0" w:color="auto"/>
        <w:right w:val="none" w:sz="0" w:space="0" w:color="auto"/>
      </w:divBdr>
    </w:div>
    <w:div w:id="246232430">
      <w:bodyDiv w:val="1"/>
      <w:marLeft w:val="0"/>
      <w:marRight w:val="0"/>
      <w:marTop w:val="0"/>
      <w:marBottom w:val="0"/>
      <w:divBdr>
        <w:top w:val="none" w:sz="0" w:space="0" w:color="auto"/>
        <w:left w:val="none" w:sz="0" w:space="0" w:color="auto"/>
        <w:bottom w:val="none" w:sz="0" w:space="0" w:color="auto"/>
        <w:right w:val="none" w:sz="0" w:space="0" w:color="auto"/>
      </w:divBdr>
    </w:div>
    <w:div w:id="246352238">
      <w:bodyDiv w:val="1"/>
      <w:marLeft w:val="0"/>
      <w:marRight w:val="0"/>
      <w:marTop w:val="0"/>
      <w:marBottom w:val="0"/>
      <w:divBdr>
        <w:top w:val="none" w:sz="0" w:space="0" w:color="auto"/>
        <w:left w:val="none" w:sz="0" w:space="0" w:color="auto"/>
        <w:bottom w:val="none" w:sz="0" w:space="0" w:color="auto"/>
        <w:right w:val="none" w:sz="0" w:space="0" w:color="auto"/>
      </w:divBdr>
    </w:div>
    <w:div w:id="246697782">
      <w:bodyDiv w:val="1"/>
      <w:marLeft w:val="0"/>
      <w:marRight w:val="0"/>
      <w:marTop w:val="0"/>
      <w:marBottom w:val="0"/>
      <w:divBdr>
        <w:top w:val="none" w:sz="0" w:space="0" w:color="auto"/>
        <w:left w:val="none" w:sz="0" w:space="0" w:color="auto"/>
        <w:bottom w:val="none" w:sz="0" w:space="0" w:color="auto"/>
        <w:right w:val="none" w:sz="0" w:space="0" w:color="auto"/>
      </w:divBdr>
    </w:div>
    <w:div w:id="246697877">
      <w:bodyDiv w:val="1"/>
      <w:marLeft w:val="0"/>
      <w:marRight w:val="0"/>
      <w:marTop w:val="0"/>
      <w:marBottom w:val="0"/>
      <w:divBdr>
        <w:top w:val="none" w:sz="0" w:space="0" w:color="auto"/>
        <w:left w:val="none" w:sz="0" w:space="0" w:color="auto"/>
        <w:bottom w:val="none" w:sz="0" w:space="0" w:color="auto"/>
        <w:right w:val="none" w:sz="0" w:space="0" w:color="auto"/>
      </w:divBdr>
    </w:div>
    <w:div w:id="246698251">
      <w:bodyDiv w:val="1"/>
      <w:marLeft w:val="0"/>
      <w:marRight w:val="0"/>
      <w:marTop w:val="0"/>
      <w:marBottom w:val="0"/>
      <w:divBdr>
        <w:top w:val="none" w:sz="0" w:space="0" w:color="auto"/>
        <w:left w:val="none" w:sz="0" w:space="0" w:color="auto"/>
        <w:bottom w:val="none" w:sz="0" w:space="0" w:color="auto"/>
        <w:right w:val="none" w:sz="0" w:space="0" w:color="auto"/>
      </w:divBdr>
    </w:div>
    <w:div w:id="246765680">
      <w:bodyDiv w:val="1"/>
      <w:marLeft w:val="0"/>
      <w:marRight w:val="0"/>
      <w:marTop w:val="0"/>
      <w:marBottom w:val="0"/>
      <w:divBdr>
        <w:top w:val="none" w:sz="0" w:space="0" w:color="auto"/>
        <w:left w:val="none" w:sz="0" w:space="0" w:color="auto"/>
        <w:bottom w:val="none" w:sz="0" w:space="0" w:color="auto"/>
        <w:right w:val="none" w:sz="0" w:space="0" w:color="auto"/>
      </w:divBdr>
    </w:div>
    <w:div w:id="246766411">
      <w:bodyDiv w:val="1"/>
      <w:marLeft w:val="0"/>
      <w:marRight w:val="0"/>
      <w:marTop w:val="0"/>
      <w:marBottom w:val="0"/>
      <w:divBdr>
        <w:top w:val="none" w:sz="0" w:space="0" w:color="auto"/>
        <w:left w:val="none" w:sz="0" w:space="0" w:color="auto"/>
        <w:bottom w:val="none" w:sz="0" w:space="0" w:color="auto"/>
        <w:right w:val="none" w:sz="0" w:space="0" w:color="auto"/>
      </w:divBdr>
    </w:div>
    <w:div w:id="246882925">
      <w:bodyDiv w:val="1"/>
      <w:marLeft w:val="0"/>
      <w:marRight w:val="0"/>
      <w:marTop w:val="0"/>
      <w:marBottom w:val="0"/>
      <w:divBdr>
        <w:top w:val="none" w:sz="0" w:space="0" w:color="auto"/>
        <w:left w:val="none" w:sz="0" w:space="0" w:color="auto"/>
        <w:bottom w:val="none" w:sz="0" w:space="0" w:color="auto"/>
        <w:right w:val="none" w:sz="0" w:space="0" w:color="auto"/>
      </w:divBdr>
    </w:div>
    <w:div w:id="246883731">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7270479">
      <w:bodyDiv w:val="1"/>
      <w:marLeft w:val="0"/>
      <w:marRight w:val="0"/>
      <w:marTop w:val="0"/>
      <w:marBottom w:val="0"/>
      <w:divBdr>
        <w:top w:val="none" w:sz="0" w:space="0" w:color="auto"/>
        <w:left w:val="none" w:sz="0" w:space="0" w:color="auto"/>
        <w:bottom w:val="none" w:sz="0" w:space="0" w:color="auto"/>
        <w:right w:val="none" w:sz="0" w:space="0" w:color="auto"/>
      </w:divBdr>
    </w:div>
    <w:div w:id="247465820">
      <w:bodyDiv w:val="1"/>
      <w:marLeft w:val="0"/>
      <w:marRight w:val="0"/>
      <w:marTop w:val="0"/>
      <w:marBottom w:val="0"/>
      <w:divBdr>
        <w:top w:val="none" w:sz="0" w:space="0" w:color="auto"/>
        <w:left w:val="none" w:sz="0" w:space="0" w:color="auto"/>
        <w:bottom w:val="none" w:sz="0" w:space="0" w:color="auto"/>
        <w:right w:val="none" w:sz="0" w:space="0" w:color="auto"/>
      </w:divBdr>
    </w:div>
    <w:div w:id="247465961">
      <w:bodyDiv w:val="1"/>
      <w:marLeft w:val="0"/>
      <w:marRight w:val="0"/>
      <w:marTop w:val="0"/>
      <w:marBottom w:val="0"/>
      <w:divBdr>
        <w:top w:val="none" w:sz="0" w:space="0" w:color="auto"/>
        <w:left w:val="none" w:sz="0" w:space="0" w:color="auto"/>
        <w:bottom w:val="none" w:sz="0" w:space="0" w:color="auto"/>
        <w:right w:val="none" w:sz="0" w:space="0" w:color="auto"/>
      </w:divBdr>
    </w:div>
    <w:div w:id="247467166">
      <w:bodyDiv w:val="1"/>
      <w:marLeft w:val="0"/>
      <w:marRight w:val="0"/>
      <w:marTop w:val="0"/>
      <w:marBottom w:val="0"/>
      <w:divBdr>
        <w:top w:val="none" w:sz="0" w:space="0" w:color="auto"/>
        <w:left w:val="none" w:sz="0" w:space="0" w:color="auto"/>
        <w:bottom w:val="none" w:sz="0" w:space="0" w:color="auto"/>
        <w:right w:val="none" w:sz="0" w:space="0" w:color="auto"/>
      </w:divBdr>
    </w:div>
    <w:div w:id="247539331">
      <w:bodyDiv w:val="1"/>
      <w:marLeft w:val="0"/>
      <w:marRight w:val="0"/>
      <w:marTop w:val="0"/>
      <w:marBottom w:val="0"/>
      <w:divBdr>
        <w:top w:val="none" w:sz="0" w:space="0" w:color="auto"/>
        <w:left w:val="none" w:sz="0" w:space="0" w:color="auto"/>
        <w:bottom w:val="none" w:sz="0" w:space="0" w:color="auto"/>
        <w:right w:val="none" w:sz="0" w:space="0" w:color="auto"/>
      </w:divBdr>
    </w:div>
    <w:div w:id="247689341">
      <w:bodyDiv w:val="1"/>
      <w:marLeft w:val="0"/>
      <w:marRight w:val="0"/>
      <w:marTop w:val="0"/>
      <w:marBottom w:val="0"/>
      <w:divBdr>
        <w:top w:val="none" w:sz="0" w:space="0" w:color="auto"/>
        <w:left w:val="none" w:sz="0" w:space="0" w:color="auto"/>
        <w:bottom w:val="none" w:sz="0" w:space="0" w:color="auto"/>
        <w:right w:val="none" w:sz="0" w:space="0" w:color="auto"/>
      </w:divBdr>
    </w:div>
    <w:div w:id="247737806">
      <w:bodyDiv w:val="1"/>
      <w:marLeft w:val="0"/>
      <w:marRight w:val="0"/>
      <w:marTop w:val="0"/>
      <w:marBottom w:val="0"/>
      <w:divBdr>
        <w:top w:val="none" w:sz="0" w:space="0" w:color="auto"/>
        <w:left w:val="none" w:sz="0" w:space="0" w:color="auto"/>
        <w:bottom w:val="none" w:sz="0" w:space="0" w:color="auto"/>
        <w:right w:val="none" w:sz="0" w:space="0" w:color="auto"/>
      </w:divBdr>
    </w:div>
    <w:div w:id="247810667">
      <w:bodyDiv w:val="1"/>
      <w:marLeft w:val="0"/>
      <w:marRight w:val="0"/>
      <w:marTop w:val="0"/>
      <w:marBottom w:val="0"/>
      <w:divBdr>
        <w:top w:val="none" w:sz="0" w:space="0" w:color="auto"/>
        <w:left w:val="none" w:sz="0" w:space="0" w:color="auto"/>
        <w:bottom w:val="none" w:sz="0" w:space="0" w:color="auto"/>
        <w:right w:val="none" w:sz="0" w:space="0" w:color="auto"/>
      </w:divBdr>
    </w:div>
    <w:div w:id="248080809">
      <w:bodyDiv w:val="1"/>
      <w:marLeft w:val="0"/>
      <w:marRight w:val="0"/>
      <w:marTop w:val="0"/>
      <w:marBottom w:val="0"/>
      <w:divBdr>
        <w:top w:val="none" w:sz="0" w:space="0" w:color="auto"/>
        <w:left w:val="none" w:sz="0" w:space="0" w:color="auto"/>
        <w:bottom w:val="none" w:sz="0" w:space="0" w:color="auto"/>
        <w:right w:val="none" w:sz="0" w:space="0" w:color="auto"/>
      </w:divBdr>
    </w:div>
    <w:div w:id="248121194">
      <w:bodyDiv w:val="1"/>
      <w:marLeft w:val="0"/>
      <w:marRight w:val="0"/>
      <w:marTop w:val="0"/>
      <w:marBottom w:val="0"/>
      <w:divBdr>
        <w:top w:val="none" w:sz="0" w:space="0" w:color="auto"/>
        <w:left w:val="none" w:sz="0" w:space="0" w:color="auto"/>
        <w:bottom w:val="none" w:sz="0" w:space="0" w:color="auto"/>
        <w:right w:val="none" w:sz="0" w:space="0" w:color="auto"/>
      </w:divBdr>
    </w:div>
    <w:div w:id="248151121">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319686">
      <w:bodyDiv w:val="1"/>
      <w:marLeft w:val="0"/>
      <w:marRight w:val="0"/>
      <w:marTop w:val="0"/>
      <w:marBottom w:val="0"/>
      <w:divBdr>
        <w:top w:val="none" w:sz="0" w:space="0" w:color="auto"/>
        <w:left w:val="none" w:sz="0" w:space="0" w:color="auto"/>
        <w:bottom w:val="none" w:sz="0" w:space="0" w:color="auto"/>
        <w:right w:val="none" w:sz="0" w:space="0" w:color="auto"/>
      </w:divBdr>
    </w:div>
    <w:div w:id="248395364">
      <w:bodyDiv w:val="1"/>
      <w:marLeft w:val="0"/>
      <w:marRight w:val="0"/>
      <w:marTop w:val="0"/>
      <w:marBottom w:val="0"/>
      <w:divBdr>
        <w:top w:val="none" w:sz="0" w:space="0" w:color="auto"/>
        <w:left w:val="none" w:sz="0" w:space="0" w:color="auto"/>
        <w:bottom w:val="none" w:sz="0" w:space="0" w:color="auto"/>
        <w:right w:val="none" w:sz="0" w:space="0" w:color="auto"/>
      </w:divBdr>
    </w:div>
    <w:div w:id="248471285">
      <w:bodyDiv w:val="1"/>
      <w:marLeft w:val="0"/>
      <w:marRight w:val="0"/>
      <w:marTop w:val="0"/>
      <w:marBottom w:val="0"/>
      <w:divBdr>
        <w:top w:val="none" w:sz="0" w:space="0" w:color="auto"/>
        <w:left w:val="none" w:sz="0" w:space="0" w:color="auto"/>
        <w:bottom w:val="none" w:sz="0" w:space="0" w:color="auto"/>
        <w:right w:val="none" w:sz="0" w:space="0" w:color="auto"/>
      </w:divBdr>
    </w:div>
    <w:div w:id="248514094">
      <w:bodyDiv w:val="1"/>
      <w:marLeft w:val="0"/>
      <w:marRight w:val="0"/>
      <w:marTop w:val="0"/>
      <w:marBottom w:val="0"/>
      <w:divBdr>
        <w:top w:val="none" w:sz="0" w:space="0" w:color="auto"/>
        <w:left w:val="none" w:sz="0" w:space="0" w:color="auto"/>
        <w:bottom w:val="none" w:sz="0" w:space="0" w:color="auto"/>
        <w:right w:val="none" w:sz="0" w:space="0" w:color="auto"/>
      </w:divBdr>
    </w:div>
    <w:div w:id="248539915">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664490">
      <w:bodyDiv w:val="1"/>
      <w:marLeft w:val="0"/>
      <w:marRight w:val="0"/>
      <w:marTop w:val="0"/>
      <w:marBottom w:val="0"/>
      <w:divBdr>
        <w:top w:val="none" w:sz="0" w:space="0" w:color="auto"/>
        <w:left w:val="none" w:sz="0" w:space="0" w:color="auto"/>
        <w:bottom w:val="none" w:sz="0" w:space="0" w:color="auto"/>
        <w:right w:val="none" w:sz="0" w:space="0" w:color="auto"/>
      </w:divBdr>
    </w:div>
    <w:div w:id="248928176">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046833">
      <w:bodyDiv w:val="1"/>
      <w:marLeft w:val="0"/>
      <w:marRight w:val="0"/>
      <w:marTop w:val="0"/>
      <w:marBottom w:val="0"/>
      <w:divBdr>
        <w:top w:val="none" w:sz="0" w:space="0" w:color="auto"/>
        <w:left w:val="none" w:sz="0" w:space="0" w:color="auto"/>
        <w:bottom w:val="none" w:sz="0" w:space="0" w:color="auto"/>
        <w:right w:val="none" w:sz="0" w:space="0" w:color="auto"/>
      </w:divBdr>
    </w:div>
    <w:div w:id="249193818">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510662">
      <w:bodyDiv w:val="1"/>
      <w:marLeft w:val="0"/>
      <w:marRight w:val="0"/>
      <w:marTop w:val="0"/>
      <w:marBottom w:val="0"/>
      <w:divBdr>
        <w:top w:val="none" w:sz="0" w:space="0" w:color="auto"/>
        <w:left w:val="none" w:sz="0" w:space="0" w:color="auto"/>
        <w:bottom w:val="none" w:sz="0" w:space="0" w:color="auto"/>
        <w:right w:val="none" w:sz="0" w:space="0" w:color="auto"/>
      </w:divBdr>
    </w:div>
    <w:div w:id="249511081">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49895590">
      <w:bodyDiv w:val="1"/>
      <w:marLeft w:val="0"/>
      <w:marRight w:val="0"/>
      <w:marTop w:val="0"/>
      <w:marBottom w:val="0"/>
      <w:divBdr>
        <w:top w:val="none" w:sz="0" w:space="0" w:color="auto"/>
        <w:left w:val="none" w:sz="0" w:space="0" w:color="auto"/>
        <w:bottom w:val="none" w:sz="0" w:space="0" w:color="auto"/>
        <w:right w:val="none" w:sz="0" w:space="0" w:color="auto"/>
      </w:divBdr>
    </w:div>
    <w:div w:id="250042968">
      <w:bodyDiv w:val="1"/>
      <w:marLeft w:val="0"/>
      <w:marRight w:val="0"/>
      <w:marTop w:val="0"/>
      <w:marBottom w:val="0"/>
      <w:divBdr>
        <w:top w:val="none" w:sz="0" w:space="0" w:color="auto"/>
        <w:left w:val="none" w:sz="0" w:space="0" w:color="auto"/>
        <w:bottom w:val="none" w:sz="0" w:space="0" w:color="auto"/>
        <w:right w:val="none" w:sz="0" w:space="0" w:color="auto"/>
      </w:divBdr>
    </w:div>
    <w:div w:id="250048887">
      <w:bodyDiv w:val="1"/>
      <w:marLeft w:val="0"/>
      <w:marRight w:val="0"/>
      <w:marTop w:val="0"/>
      <w:marBottom w:val="0"/>
      <w:divBdr>
        <w:top w:val="none" w:sz="0" w:space="0" w:color="auto"/>
        <w:left w:val="none" w:sz="0" w:space="0" w:color="auto"/>
        <w:bottom w:val="none" w:sz="0" w:space="0" w:color="auto"/>
        <w:right w:val="none" w:sz="0" w:space="0" w:color="auto"/>
      </w:divBdr>
    </w:div>
    <w:div w:id="250093520">
      <w:bodyDiv w:val="1"/>
      <w:marLeft w:val="0"/>
      <w:marRight w:val="0"/>
      <w:marTop w:val="0"/>
      <w:marBottom w:val="0"/>
      <w:divBdr>
        <w:top w:val="none" w:sz="0" w:space="0" w:color="auto"/>
        <w:left w:val="none" w:sz="0" w:space="0" w:color="auto"/>
        <w:bottom w:val="none" w:sz="0" w:space="0" w:color="auto"/>
        <w:right w:val="none" w:sz="0" w:space="0" w:color="auto"/>
      </w:divBdr>
    </w:div>
    <w:div w:id="250161203">
      <w:bodyDiv w:val="1"/>
      <w:marLeft w:val="0"/>
      <w:marRight w:val="0"/>
      <w:marTop w:val="0"/>
      <w:marBottom w:val="0"/>
      <w:divBdr>
        <w:top w:val="none" w:sz="0" w:space="0" w:color="auto"/>
        <w:left w:val="none" w:sz="0" w:space="0" w:color="auto"/>
        <w:bottom w:val="none" w:sz="0" w:space="0" w:color="auto"/>
        <w:right w:val="none" w:sz="0" w:space="0" w:color="auto"/>
      </w:divBdr>
    </w:div>
    <w:div w:id="250168453">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0479677">
      <w:bodyDiv w:val="1"/>
      <w:marLeft w:val="0"/>
      <w:marRight w:val="0"/>
      <w:marTop w:val="0"/>
      <w:marBottom w:val="0"/>
      <w:divBdr>
        <w:top w:val="none" w:sz="0" w:space="0" w:color="auto"/>
        <w:left w:val="none" w:sz="0" w:space="0" w:color="auto"/>
        <w:bottom w:val="none" w:sz="0" w:space="0" w:color="auto"/>
        <w:right w:val="none" w:sz="0" w:space="0" w:color="auto"/>
      </w:divBdr>
    </w:div>
    <w:div w:id="250545830">
      <w:bodyDiv w:val="1"/>
      <w:marLeft w:val="0"/>
      <w:marRight w:val="0"/>
      <w:marTop w:val="0"/>
      <w:marBottom w:val="0"/>
      <w:divBdr>
        <w:top w:val="none" w:sz="0" w:space="0" w:color="auto"/>
        <w:left w:val="none" w:sz="0" w:space="0" w:color="auto"/>
        <w:bottom w:val="none" w:sz="0" w:space="0" w:color="auto"/>
        <w:right w:val="none" w:sz="0" w:space="0" w:color="auto"/>
      </w:divBdr>
    </w:div>
    <w:div w:id="250552517">
      <w:bodyDiv w:val="1"/>
      <w:marLeft w:val="0"/>
      <w:marRight w:val="0"/>
      <w:marTop w:val="0"/>
      <w:marBottom w:val="0"/>
      <w:divBdr>
        <w:top w:val="none" w:sz="0" w:space="0" w:color="auto"/>
        <w:left w:val="none" w:sz="0" w:space="0" w:color="auto"/>
        <w:bottom w:val="none" w:sz="0" w:space="0" w:color="auto"/>
        <w:right w:val="none" w:sz="0" w:space="0" w:color="auto"/>
      </w:divBdr>
    </w:div>
    <w:div w:id="250699570">
      <w:bodyDiv w:val="1"/>
      <w:marLeft w:val="0"/>
      <w:marRight w:val="0"/>
      <w:marTop w:val="0"/>
      <w:marBottom w:val="0"/>
      <w:divBdr>
        <w:top w:val="none" w:sz="0" w:space="0" w:color="auto"/>
        <w:left w:val="none" w:sz="0" w:space="0" w:color="auto"/>
        <w:bottom w:val="none" w:sz="0" w:space="0" w:color="auto"/>
        <w:right w:val="none" w:sz="0" w:space="0" w:color="auto"/>
      </w:divBdr>
    </w:div>
    <w:div w:id="250772045">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355753">
      <w:bodyDiv w:val="1"/>
      <w:marLeft w:val="0"/>
      <w:marRight w:val="0"/>
      <w:marTop w:val="0"/>
      <w:marBottom w:val="0"/>
      <w:divBdr>
        <w:top w:val="none" w:sz="0" w:space="0" w:color="auto"/>
        <w:left w:val="none" w:sz="0" w:space="0" w:color="auto"/>
        <w:bottom w:val="none" w:sz="0" w:space="0" w:color="auto"/>
        <w:right w:val="none" w:sz="0" w:space="0" w:color="auto"/>
      </w:divBdr>
    </w:div>
    <w:div w:id="251400846">
      <w:bodyDiv w:val="1"/>
      <w:marLeft w:val="0"/>
      <w:marRight w:val="0"/>
      <w:marTop w:val="0"/>
      <w:marBottom w:val="0"/>
      <w:divBdr>
        <w:top w:val="none" w:sz="0" w:space="0" w:color="auto"/>
        <w:left w:val="none" w:sz="0" w:space="0" w:color="auto"/>
        <w:bottom w:val="none" w:sz="0" w:space="0" w:color="auto"/>
        <w:right w:val="none" w:sz="0" w:space="0" w:color="auto"/>
      </w:divBdr>
    </w:div>
    <w:div w:id="251402977">
      <w:bodyDiv w:val="1"/>
      <w:marLeft w:val="0"/>
      <w:marRight w:val="0"/>
      <w:marTop w:val="0"/>
      <w:marBottom w:val="0"/>
      <w:divBdr>
        <w:top w:val="none" w:sz="0" w:space="0" w:color="auto"/>
        <w:left w:val="none" w:sz="0" w:space="0" w:color="auto"/>
        <w:bottom w:val="none" w:sz="0" w:space="0" w:color="auto"/>
        <w:right w:val="none" w:sz="0" w:space="0" w:color="auto"/>
      </w:divBdr>
    </w:div>
    <w:div w:id="251427640">
      <w:bodyDiv w:val="1"/>
      <w:marLeft w:val="0"/>
      <w:marRight w:val="0"/>
      <w:marTop w:val="0"/>
      <w:marBottom w:val="0"/>
      <w:divBdr>
        <w:top w:val="none" w:sz="0" w:space="0" w:color="auto"/>
        <w:left w:val="none" w:sz="0" w:space="0" w:color="auto"/>
        <w:bottom w:val="none" w:sz="0" w:space="0" w:color="auto"/>
        <w:right w:val="none" w:sz="0" w:space="0" w:color="auto"/>
      </w:divBdr>
    </w:div>
    <w:div w:id="251667045">
      <w:bodyDiv w:val="1"/>
      <w:marLeft w:val="0"/>
      <w:marRight w:val="0"/>
      <w:marTop w:val="0"/>
      <w:marBottom w:val="0"/>
      <w:divBdr>
        <w:top w:val="none" w:sz="0" w:space="0" w:color="auto"/>
        <w:left w:val="none" w:sz="0" w:space="0" w:color="auto"/>
        <w:bottom w:val="none" w:sz="0" w:space="0" w:color="auto"/>
        <w:right w:val="none" w:sz="0" w:space="0" w:color="auto"/>
      </w:divBdr>
    </w:div>
    <w:div w:id="251740064">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054395">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207221">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589796">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2784413">
      <w:bodyDiv w:val="1"/>
      <w:marLeft w:val="0"/>
      <w:marRight w:val="0"/>
      <w:marTop w:val="0"/>
      <w:marBottom w:val="0"/>
      <w:divBdr>
        <w:top w:val="none" w:sz="0" w:space="0" w:color="auto"/>
        <w:left w:val="none" w:sz="0" w:space="0" w:color="auto"/>
        <w:bottom w:val="none" w:sz="0" w:space="0" w:color="auto"/>
        <w:right w:val="none" w:sz="0" w:space="0" w:color="auto"/>
      </w:divBdr>
    </w:div>
    <w:div w:id="252859959">
      <w:bodyDiv w:val="1"/>
      <w:marLeft w:val="0"/>
      <w:marRight w:val="0"/>
      <w:marTop w:val="0"/>
      <w:marBottom w:val="0"/>
      <w:divBdr>
        <w:top w:val="none" w:sz="0" w:space="0" w:color="auto"/>
        <w:left w:val="none" w:sz="0" w:space="0" w:color="auto"/>
        <w:bottom w:val="none" w:sz="0" w:space="0" w:color="auto"/>
        <w:right w:val="none" w:sz="0" w:space="0" w:color="auto"/>
      </w:divBdr>
    </w:div>
    <w:div w:id="252931594">
      <w:bodyDiv w:val="1"/>
      <w:marLeft w:val="0"/>
      <w:marRight w:val="0"/>
      <w:marTop w:val="0"/>
      <w:marBottom w:val="0"/>
      <w:divBdr>
        <w:top w:val="none" w:sz="0" w:space="0" w:color="auto"/>
        <w:left w:val="none" w:sz="0" w:space="0" w:color="auto"/>
        <w:bottom w:val="none" w:sz="0" w:space="0" w:color="auto"/>
        <w:right w:val="none" w:sz="0" w:space="0" w:color="auto"/>
      </w:divBdr>
    </w:div>
    <w:div w:id="253055553">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3367898">
      <w:bodyDiv w:val="1"/>
      <w:marLeft w:val="0"/>
      <w:marRight w:val="0"/>
      <w:marTop w:val="0"/>
      <w:marBottom w:val="0"/>
      <w:divBdr>
        <w:top w:val="none" w:sz="0" w:space="0" w:color="auto"/>
        <w:left w:val="none" w:sz="0" w:space="0" w:color="auto"/>
        <w:bottom w:val="none" w:sz="0" w:space="0" w:color="auto"/>
        <w:right w:val="none" w:sz="0" w:space="0" w:color="auto"/>
      </w:divBdr>
    </w:div>
    <w:div w:id="253590071">
      <w:bodyDiv w:val="1"/>
      <w:marLeft w:val="0"/>
      <w:marRight w:val="0"/>
      <w:marTop w:val="0"/>
      <w:marBottom w:val="0"/>
      <w:divBdr>
        <w:top w:val="none" w:sz="0" w:space="0" w:color="auto"/>
        <w:left w:val="none" w:sz="0" w:space="0" w:color="auto"/>
        <w:bottom w:val="none" w:sz="0" w:space="0" w:color="auto"/>
        <w:right w:val="none" w:sz="0" w:space="0" w:color="auto"/>
      </w:divBdr>
    </w:div>
    <w:div w:id="253634768">
      <w:bodyDiv w:val="1"/>
      <w:marLeft w:val="0"/>
      <w:marRight w:val="0"/>
      <w:marTop w:val="0"/>
      <w:marBottom w:val="0"/>
      <w:divBdr>
        <w:top w:val="none" w:sz="0" w:space="0" w:color="auto"/>
        <w:left w:val="none" w:sz="0" w:space="0" w:color="auto"/>
        <w:bottom w:val="none" w:sz="0" w:space="0" w:color="auto"/>
        <w:right w:val="none" w:sz="0" w:space="0" w:color="auto"/>
      </w:divBdr>
    </w:div>
    <w:div w:id="253711352">
      <w:bodyDiv w:val="1"/>
      <w:marLeft w:val="0"/>
      <w:marRight w:val="0"/>
      <w:marTop w:val="0"/>
      <w:marBottom w:val="0"/>
      <w:divBdr>
        <w:top w:val="none" w:sz="0" w:space="0" w:color="auto"/>
        <w:left w:val="none" w:sz="0" w:space="0" w:color="auto"/>
        <w:bottom w:val="none" w:sz="0" w:space="0" w:color="auto"/>
        <w:right w:val="none" w:sz="0" w:space="0" w:color="auto"/>
      </w:divBdr>
    </w:div>
    <w:div w:id="253756318">
      <w:bodyDiv w:val="1"/>
      <w:marLeft w:val="0"/>
      <w:marRight w:val="0"/>
      <w:marTop w:val="0"/>
      <w:marBottom w:val="0"/>
      <w:divBdr>
        <w:top w:val="none" w:sz="0" w:space="0" w:color="auto"/>
        <w:left w:val="none" w:sz="0" w:space="0" w:color="auto"/>
        <w:bottom w:val="none" w:sz="0" w:space="0" w:color="auto"/>
        <w:right w:val="none" w:sz="0" w:space="0" w:color="auto"/>
      </w:divBdr>
    </w:div>
    <w:div w:id="253782624">
      <w:bodyDiv w:val="1"/>
      <w:marLeft w:val="0"/>
      <w:marRight w:val="0"/>
      <w:marTop w:val="0"/>
      <w:marBottom w:val="0"/>
      <w:divBdr>
        <w:top w:val="none" w:sz="0" w:space="0" w:color="auto"/>
        <w:left w:val="none" w:sz="0" w:space="0" w:color="auto"/>
        <w:bottom w:val="none" w:sz="0" w:space="0" w:color="auto"/>
        <w:right w:val="none" w:sz="0" w:space="0" w:color="auto"/>
      </w:divBdr>
    </w:div>
    <w:div w:id="253827163">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sChild>
    </w:div>
    <w:div w:id="254175485">
      <w:bodyDiv w:val="1"/>
      <w:marLeft w:val="0"/>
      <w:marRight w:val="0"/>
      <w:marTop w:val="0"/>
      <w:marBottom w:val="0"/>
      <w:divBdr>
        <w:top w:val="none" w:sz="0" w:space="0" w:color="auto"/>
        <w:left w:val="none" w:sz="0" w:space="0" w:color="auto"/>
        <w:bottom w:val="none" w:sz="0" w:space="0" w:color="auto"/>
        <w:right w:val="none" w:sz="0" w:space="0" w:color="auto"/>
      </w:divBdr>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4434976">
      <w:bodyDiv w:val="1"/>
      <w:marLeft w:val="0"/>
      <w:marRight w:val="0"/>
      <w:marTop w:val="0"/>
      <w:marBottom w:val="0"/>
      <w:divBdr>
        <w:top w:val="none" w:sz="0" w:space="0" w:color="auto"/>
        <w:left w:val="none" w:sz="0" w:space="0" w:color="auto"/>
        <w:bottom w:val="none" w:sz="0" w:space="0" w:color="auto"/>
        <w:right w:val="none" w:sz="0" w:space="0" w:color="auto"/>
      </w:divBdr>
    </w:div>
    <w:div w:id="254443325">
      <w:bodyDiv w:val="1"/>
      <w:marLeft w:val="0"/>
      <w:marRight w:val="0"/>
      <w:marTop w:val="0"/>
      <w:marBottom w:val="0"/>
      <w:divBdr>
        <w:top w:val="none" w:sz="0" w:space="0" w:color="auto"/>
        <w:left w:val="none" w:sz="0" w:space="0" w:color="auto"/>
        <w:bottom w:val="none" w:sz="0" w:space="0" w:color="auto"/>
        <w:right w:val="none" w:sz="0" w:space="0" w:color="auto"/>
      </w:divBdr>
    </w:div>
    <w:div w:id="254746201">
      <w:bodyDiv w:val="1"/>
      <w:marLeft w:val="0"/>
      <w:marRight w:val="0"/>
      <w:marTop w:val="0"/>
      <w:marBottom w:val="0"/>
      <w:divBdr>
        <w:top w:val="none" w:sz="0" w:space="0" w:color="auto"/>
        <w:left w:val="none" w:sz="0" w:space="0" w:color="auto"/>
        <w:bottom w:val="none" w:sz="0" w:space="0" w:color="auto"/>
        <w:right w:val="none" w:sz="0" w:space="0" w:color="auto"/>
      </w:divBdr>
    </w:div>
    <w:div w:id="254940834">
      <w:bodyDiv w:val="1"/>
      <w:marLeft w:val="0"/>
      <w:marRight w:val="0"/>
      <w:marTop w:val="0"/>
      <w:marBottom w:val="0"/>
      <w:divBdr>
        <w:top w:val="none" w:sz="0" w:space="0" w:color="auto"/>
        <w:left w:val="none" w:sz="0" w:space="0" w:color="auto"/>
        <w:bottom w:val="none" w:sz="0" w:space="0" w:color="auto"/>
        <w:right w:val="none" w:sz="0" w:space="0" w:color="auto"/>
      </w:divBdr>
    </w:div>
    <w:div w:id="255016325">
      <w:bodyDiv w:val="1"/>
      <w:marLeft w:val="0"/>
      <w:marRight w:val="0"/>
      <w:marTop w:val="0"/>
      <w:marBottom w:val="0"/>
      <w:divBdr>
        <w:top w:val="none" w:sz="0" w:space="0" w:color="auto"/>
        <w:left w:val="none" w:sz="0" w:space="0" w:color="auto"/>
        <w:bottom w:val="none" w:sz="0" w:space="0" w:color="auto"/>
        <w:right w:val="none" w:sz="0" w:space="0" w:color="auto"/>
      </w:divBdr>
    </w:div>
    <w:div w:id="255097157">
      <w:bodyDiv w:val="1"/>
      <w:marLeft w:val="0"/>
      <w:marRight w:val="0"/>
      <w:marTop w:val="0"/>
      <w:marBottom w:val="0"/>
      <w:divBdr>
        <w:top w:val="none" w:sz="0" w:space="0" w:color="auto"/>
        <w:left w:val="none" w:sz="0" w:space="0" w:color="auto"/>
        <w:bottom w:val="none" w:sz="0" w:space="0" w:color="auto"/>
        <w:right w:val="none" w:sz="0" w:space="0" w:color="auto"/>
      </w:divBdr>
    </w:div>
    <w:div w:id="255138255">
      <w:bodyDiv w:val="1"/>
      <w:marLeft w:val="0"/>
      <w:marRight w:val="0"/>
      <w:marTop w:val="0"/>
      <w:marBottom w:val="0"/>
      <w:divBdr>
        <w:top w:val="none" w:sz="0" w:space="0" w:color="auto"/>
        <w:left w:val="none" w:sz="0" w:space="0" w:color="auto"/>
        <w:bottom w:val="none" w:sz="0" w:space="0" w:color="auto"/>
        <w:right w:val="none" w:sz="0" w:space="0" w:color="auto"/>
      </w:divBdr>
    </w:div>
    <w:div w:id="255215676">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402634">
      <w:bodyDiv w:val="1"/>
      <w:marLeft w:val="0"/>
      <w:marRight w:val="0"/>
      <w:marTop w:val="0"/>
      <w:marBottom w:val="0"/>
      <w:divBdr>
        <w:top w:val="none" w:sz="0" w:space="0" w:color="auto"/>
        <w:left w:val="none" w:sz="0" w:space="0" w:color="auto"/>
        <w:bottom w:val="none" w:sz="0" w:space="0" w:color="auto"/>
        <w:right w:val="none" w:sz="0" w:space="0" w:color="auto"/>
      </w:divBdr>
    </w:div>
    <w:div w:id="255479644">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5789906">
      <w:bodyDiv w:val="1"/>
      <w:marLeft w:val="0"/>
      <w:marRight w:val="0"/>
      <w:marTop w:val="0"/>
      <w:marBottom w:val="0"/>
      <w:divBdr>
        <w:top w:val="none" w:sz="0" w:space="0" w:color="auto"/>
        <w:left w:val="none" w:sz="0" w:space="0" w:color="auto"/>
        <w:bottom w:val="none" w:sz="0" w:space="0" w:color="auto"/>
        <w:right w:val="none" w:sz="0" w:space="0" w:color="auto"/>
      </w:divBdr>
    </w:div>
    <w:div w:id="255943644">
      <w:bodyDiv w:val="1"/>
      <w:marLeft w:val="0"/>
      <w:marRight w:val="0"/>
      <w:marTop w:val="0"/>
      <w:marBottom w:val="0"/>
      <w:divBdr>
        <w:top w:val="none" w:sz="0" w:space="0" w:color="auto"/>
        <w:left w:val="none" w:sz="0" w:space="0" w:color="auto"/>
        <w:bottom w:val="none" w:sz="0" w:space="0" w:color="auto"/>
        <w:right w:val="none" w:sz="0" w:space="0" w:color="auto"/>
      </w:divBdr>
    </w:div>
    <w:div w:id="255988274">
      <w:bodyDiv w:val="1"/>
      <w:marLeft w:val="0"/>
      <w:marRight w:val="0"/>
      <w:marTop w:val="0"/>
      <w:marBottom w:val="0"/>
      <w:divBdr>
        <w:top w:val="none" w:sz="0" w:space="0" w:color="auto"/>
        <w:left w:val="none" w:sz="0" w:space="0" w:color="auto"/>
        <w:bottom w:val="none" w:sz="0" w:space="0" w:color="auto"/>
        <w:right w:val="none" w:sz="0" w:space="0" w:color="auto"/>
      </w:divBdr>
    </w:div>
    <w:div w:id="256015175">
      <w:bodyDiv w:val="1"/>
      <w:marLeft w:val="0"/>
      <w:marRight w:val="0"/>
      <w:marTop w:val="0"/>
      <w:marBottom w:val="0"/>
      <w:divBdr>
        <w:top w:val="none" w:sz="0" w:space="0" w:color="auto"/>
        <w:left w:val="none" w:sz="0" w:space="0" w:color="auto"/>
        <w:bottom w:val="none" w:sz="0" w:space="0" w:color="auto"/>
        <w:right w:val="none" w:sz="0" w:space="0" w:color="auto"/>
      </w:divBdr>
    </w:div>
    <w:div w:id="256060870">
      <w:bodyDiv w:val="1"/>
      <w:marLeft w:val="0"/>
      <w:marRight w:val="0"/>
      <w:marTop w:val="0"/>
      <w:marBottom w:val="0"/>
      <w:divBdr>
        <w:top w:val="none" w:sz="0" w:space="0" w:color="auto"/>
        <w:left w:val="none" w:sz="0" w:space="0" w:color="auto"/>
        <w:bottom w:val="none" w:sz="0" w:space="0" w:color="auto"/>
        <w:right w:val="none" w:sz="0" w:space="0" w:color="auto"/>
      </w:divBdr>
    </w:div>
    <w:div w:id="256137200">
      <w:bodyDiv w:val="1"/>
      <w:marLeft w:val="0"/>
      <w:marRight w:val="0"/>
      <w:marTop w:val="0"/>
      <w:marBottom w:val="0"/>
      <w:divBdr>
        <w:top w:val="none" w:sz="0" w:space="0" w:color="auto"/>
        <w:left w:val="none" w:sz="0" w:space="0" w:color="auto"/>
        <w:bottom w:val="none" w:sz="0" w:space="0" w:color="auto"/>
        <w:right w:val="none" w:sz="0" w:space="0" w:color="auto"/>
      </w:divBdr>
    </w:div>
    <w:div w:id="256208757">
      <w:bodyDiv w:val="1"/>
      <w:marLeft w:val="0"/>
      <w:marRight w:val="0"/>
      <w:marTop w:val="0"/>
      <w:marBottom w:val="0"/>
      <w:divBdr>
        <w:top w:val="none" w:sz="0" w:space="0" w:color="auto"/>
        <w:left w:val="none" w:sz="0" w:space="0" w:color="auto"/>
        <w:bottom w:val="none" w:sz="0" w:space="0" w:color="auto"/>
        <w:right w:val="none" w:sz="0" w:space="0" w:color="auto"/>
      </w:divBdr>
    </w:div>
    <w:div w:id="256443850">
      <w:bodyDiv w:val="1"/>
      <w:marLeft w:val="0"/>
      <w:marRight w:val="0"/>
      <w:marTop w:val="0"/>
      <w:marBottom w:val="0"/>
      <w:divBdr>
        <w:top w:val="none" w:sz="0" w:space="0" w:color="auto"/>
        <w:left w:val="none" w:sz="0" w:space="0" w:color="auto"/>
        <w:bottom w:val="none" w:sz="0" w:space="0" w:color="auto"/>
        <w:right w:val="none" w:sz="0" w:space="0" w:color="auto"/>
      </w:divBdr>
    </w:div>
    <w:div w:id="256445267">
      <w:bodyDiv w:val="1"/>
      <w:marLeft w:val="0"/>
      <w:marRight w:val="0"/>
      <w:marTop w:val="0"/>
      <w:marBottom w:val="0"/>
      <w:divBdr>
        <w:top w:val="none" w:sz="0" w:space="0" w:color="auto"/>
        <w:left w:val="none" w:sz="0" w:space="0" w:color="auto"/>
        <w:bottom w:val="none" w:sz="0" w:space="0" w:color="auto"/>
        <w:right w:val="none" w:sz="0" w:space="0" w:color="auto"/>
      </w:divBdr>
    </w:div>
    <w:div w:id="256526260">
      <w:bodyDiv w:val="1"/>
      <w:marLeft w:val="0"/>
      <w:marRight w:val="0"/>
      <w:marTop w:val="0"/>
      <w:marBottom w:val="0"/>
      <w:divBdr>
        <w:top w:val="none" w:sz="0" w:space="0" w:color="auto"/>
        <w:left w:val="none" w:sz="0" w:space="0" w:color="auto"/>
        <w:bottom w:val="none" w:sz="0" w:space="0" w:color="auto"/>
        <w:right w:val="none" w:sz="0" w:space="0" w:color="auto"/>
      </w:divBdr>
    </w:div>
    <w:div w:id="256526577">
      <w:bodyDiv w:val="1"/>
      <w:marLeft w:val="0"/>
      <w:marRight w:val="0"/>
      <w:marTop w:val="0"/>
      <w:marBottom w:val="0"/>
      <w:divBdr>
        <w:top w:val="none" w:sz="0" w:space="0" w:color="auto"/>
        <w:left w:val="none" w:sz="0" w:space="0" w:color="auto"/>
        <w:bottom w:val="none" w:sz="0" w:space="0" w:color="auto"/>
        <w:right w:val="none" w:sz="0" w:space="0" w:color="auto"/>
      </w:divBdr>
    </w:div>
    <w:div w:id="256594028">
      <w:bodyDiv w:val="1"/>
      <w:marLeft w:val="0"/>
      <w:marRight w:val="0"/>
      <w:marTop w:val="0"/>
      <w:marBottom w:val="0"/>
      <w:divBdr>
        <w:top w:val="none" w:sz="0" w:space="0" w:color="auto"/>
        <w:left w:val="none" w:sz="0" w:space="0" w:color="auto"/>
        <w:bottom w:val="none" w:sz="0" w:space="0" w:color="auto"/>
        <w:right w:val="none" w:sz="0" w:space="0" w:color="auto"/>
      </w:divBdr>
    </w:div>
    <w:div w:id="256598657">
      <w:bodyDiv w:val="1"/>
      <w:marLeft w:val="0"/>
      <w:marRight w:val="0"/>
      <w:marTop w:val="0"/>
      <w:marBottom w:val="0"/>
      <w:divBdr>
        <w:top w:val="none" w:sz="0" w:space="0" w:color="auto"/>
        <w:left w:val="none" w:sz="0" w:space="0" w:color="auto"/>
        <w:bottom w:val="none" w:sz="0" w:space="0" w:color="auto"/>
        <w:right w:val="none" w:sz="0" w:space="0" w:color="auto"/>
      </w:divBdr>
    </w:div>
    <w:div w:id="256600703">
      <w:bodyDiv w:val="1"/>
      <w:marLeft w:val="0"/>
      <w:marRight w:val="0"/>
      <w:marTop w:val="0"/>
      <w:marBottom w:val="0"/>
      <w:divBdr>
        <w:top w:val="none" w:sz="0" w:space="0" w:color="auto"/>
        <w:left w:val="none" w:sz="0" w:space="0" w:color="auto"/>
        <w:bottom w:val="none" w:sz="0" w:space="0" w:color="auto"/>
        <w:right w:val="none" w:sz="0" w:space="0" w:color="auto"/>
      </w:divBdr>
    </w:div>
    <w:div w:id="256641633">
      <w:bodyDiv w:val="1"/>
      <w:marLeft w:val="0"/>
      <w:marRight w:val="0"/>
      <w:marTop w:val="0"/>
      <w:marBottom w:val="0"/>
      <w:divBdr>
        <w:top w:val="none" w:sz="0" w:space="0" w:color="auto"/>
        <w:left w:val="none" w:sz="0" w:space="0" w:color="auto"/>
        <w:bottom w:val="none" w:sz="0" w:space="0" w:color="auto"/>
        <w:right w:val="none" w:sz="0" w:space="0" w:color="auto"/>
      </w:divBdr>
    </w:div>
    <w:div w:id="256714870">
      <w:bodyDiv w:val="1"/>
      <w:marLeft w:val="0"/>
      <w:marRight w:val="0"/>
      <w:marTop w:val="0"/>
      <w:marBottom w:val="0"/>
      <w:divBdr>
        <w:top w:val="none" w:sz="0" w:space="0" w:color="auto"/>
        <w:left w:val="none" w:sz="0" w:space="0" w:color="auto"/>
        <w:bottom w:val="none" w:sz="0" w:space="0" w:color="auto"/>
        <w:right w:val="none" w:sz="0" w:space="0" w:color="auto"/>
      </w:divBdr>
    </w:div>
    <w:div w:id="256719463">
      <w:bodyDiv w:val="1"/>
      <w:marLeft w:val="0"/>
      <w:marRight w:val="0"/>
      <w:marTop w:val="0"/>
      <w:marBottom w:val="0"/>
      <w:divBdr>
        <w:top w:val="none" w:sz="0" w:space="0" w:color="auto"/>
        <w:left w:val="none" w:sz="0" w:space="0" w:color="auto"/>
        <w:bottom w:val="none" w:sz="0" w:space="0" w:color="auto"/>
        <w:right w:val="none" w:sz="0" w:space="0" w:color="auto"/>
      </w:divBdr>
    </w:div>
    <w:div w:id="256794764">
      <w:bodyDiv w:val="1"/>
      <w:marLeft w:val="0"/>
      <w:marRight w:val="0"/>
      <w:marTop w:val="0"/>
      <w:marBottom w:val="0"/>
      <w:divBdr>
        <w:top w:val="none" w:sz="0" w:space="0" w:color="auto"/>
        <w:left w:val="none" w:sz="0" w:space="0" w:color="auto"/>
        <w:bottom w:val="none" w:sz="0" w:space="0" w:color="auto"/>
        <w:right w:val="none" w:sz="0" w:space="0" w:color="auto"/>
      </w:divBdr>
    </w:div>
    <w:div w:id="256868234">
      <w:bodyDiv w:val="1"/>
      <w:marLeft w:val="0"/>
      <w:marRight w:val="0"/>
      <w:marTop w:val="0"/>
      <w:marBottom w:val="0"/>
      <w:divBdr>
        <w:top w:val="none" w:sz="0" w:space="0" w:color="auto"/>
        <w:left w:val="none" w:sz="0" w:space="0" w:color="auto"/>
        <w:bottom w:val="none" w:sz="0" w:space="0" w:color="auto"/>
        <w:right w:val="none" w:sz="0" w:space="0" w:color="auto"/>
      </w:divBdr>
    </w:div>
    <w:div w:id="256914098">
      <w:bodyDiv w:val="1"/>
      <w:marLeft w:val="0"/>
      <w:marRight w:val="0"/>
      <w:marTop w:val="0"/>
      <w:marBottom w:val="0"/>
      <w:divBdr>
        <w:top w:val="none" w:sz="0" w:space="0" w:color="auto"/>
        <w:left w:val="none" w:sz="0" w:space="0" w:color="auto"/>
        <w:bottom w:val="none" w:sz="0" w:space="0" w:color="auto"/>
        <w:right w:val="none" w:sz="0" w:space="0" w:color="auto"/>
      </w:divBdr>
    </w:div>
    <w:div w:id="256986018">
      <w:bodyDiv w:val="1"/>
      <w:marLeft w:val="0"/>
      <w:marRight w:val="0"/>
      <w:marTop w:val="0"/>
      <w:marBottom w:val="0"/>
      <w:divBdr>
        <w:top w:val="none" w:sz="0" w:space="0" w:color="auto"/>
        <w:left w:val="none" w:sz="0" w:space="0" w:color="auto"/>
        <w:bottom w:val="none" w:sz="0" w:space="0" w:color="auto"/>
        <w:right w:val="none" w:sz="0" w:space="0" w:color="auto"/>
      </w:divBdr>
    </w:div>
    <w:div w:id="257099229">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18498">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022398">
      <w:bodyDiv w:val="1"/>
      <w:marLeft w:val="0"/>
      <w:marRight w:val="0"/>
      <w:marTop w:val="0"/>
      <w:marBottom w:val="0"/>
      <w:divBdr>
        <w:top w:val="none" w:sz="0" w:space="0" w:color="auto"/>
        <w:left w:val="none" w:sz="0" w:space="0" w:color="auto"/>
        <w:bottom w:val="none" w:sz="0" w:space="0" w:color="auto"/>
        <w:right w:val="none" w:sz="0" w:space="0" w:color="auto"/>
      </w:divBdr>
    </w:div>
    <w:div w:id="258027321">
      <w:bodyDiv w:val="1"/>
      <w:marLeft w:val="0"/>
      <w:marRight w:val="0"/>
      <w:marTop w:val="0"/>
      <w:marBottom w:val="0"/>
      <w:divBdr>
        <w:top w:val="none" w:sz="0" w:space="0" w:color="auto"/>
        <w:left w:val="none" w:sz="0" w:space="0" w:color="auto"/>
        <w:bottom w:val="none" w:sz="0" w:space="0" w:color="auto"/>
        <w:right w:val="none" w:sz="0" w:space="0" w:color="auto"/>
      </w:divBdr>
    </w:div>
    <w:div w:id="258100232">
      <w:bodyDiv w:val="1"/>
      <w:marLeft w:val="0"/>
      <w:marRight w:val="0"/>
      <w:marTop w:val="0"/>
      <w:marBottom w:val="0"/>
      <w:divBdr>
        <w:top w:val="none" w:sz="0" w:space="0" w:color="auto"/>
        <w:left w:val="none" w:sz="0" w:space="0" w:color="auto"/>
        <w:bottom w:val="none" w:sz="0" w:space="0" w:color="auto"/>
        <w:right w:val="none" w:sz="0" w:space="0" w:color="auto"/>
      </w:divBdr>
    </w:div>
    <w:div w:id="258173920">
      <w:bodyDiv w:val="1"/>
      <w:marLeft w:val="0"/>
      <w:marRight w:val="0"/>
      <w:marTop w:val="0"/>
      <w:marBottom w:val="0"/>
      <w:divBdr>
        <w:top w:val="none" w:sz="0" w:space="0" w:color="auto"/>
        <w:left w:val="none" w:sz="0" w:space="0" w:color="auto"/>
        <w:bottom w:val="none" w:sz="0" w:space="0" w:color="auto"/>
        <w:right w:val="none" w:sz="0" w:space="0" w:color="auto"/>
      </w:divBdr>
    </w:div>
    <w:div w:id="258216548">
      <w:bodyDiv w:val="1"/>
      <w:marLeft w:val="0"/>
      <w:marRight w:val="0"/>
      <w:marTop w:val="0"/>
      <w:marBottom w:val="0"/>
      <w:divBdr>
        <w:top w:val="none" w:sz="0" w:space="0" w:color="auto"/>
        <w:left w:val="none" w:sz="0" w:space="0" w:color="auto"/>
        <w:bottom w:val="none" w:sz="0" w:space="0" w:color="auto"/>
        <w:right w:val="none" w:sz="0" w:space="0" w:color="auto"/>
      </w:divBdr>
    </w:div>
    <w:div w:id="258606417">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8801756">
      <w:bodyDiv w:val="1"/>
      <w:marLeft w:val="0"/>
      <w:marRight w:val="0"/>
      <w:marTop w:val="0"/>
      <w:marBottom w:val="0"/>
      <w:divBdr>
        <w:top w:val="none" w:sz="0" w:space="0" w:color="auto"/>
        <w:left w:val="none" w:sz="0" w:space="0" w:color="auto"/>
        <w:bottom w:val="none" w:sz="0" w:space="0" w:color="auto"/>
        <w:right w:val="none" w:sz="0" w:space="0" w:color="auto"/>
      </w:divBdr>
    </w:div>
    <w:div w:id="258833743">
      <w:bodyDiv w:val="1"/>
      <w:marLeft w:val="0"/>
      <w:marRight w:val="0"/>
      <w:marTop w:val="0"/>
      <w:marBottom w:val="0"/>
      <w:divBdr>
        <w:top w:val="none" w:sz="0" w:space="0" w:color="auto"/>
        <w:left w:val="none" w:sz="0" w:space="0" w:color="auto"/>
        <w:bottom w:val="none" w:sz="0" w:space="0" w:color="auto"/>
        <w:right w:val="none" w:sz="0" w:space="0" w:color="auto"/>
      </w:divBdr>
    </w:div>
    <w:div w:id="258877427">
      <w:bodyDiv w:val="1"/>
      <w:marLeft w:val="0"/>
      <w:marRight w:val="0"/>
      <w:marTop w:val="0"/>
      <w:marBottom w:val="0"/>
      <w:divBdr>
        <w:top w:val="none" w:sz="0" w:space="0" w:color="auto"/>
        <w:left w:val="none" w:sz="0" w:space="0" w:color="auto"/>
        <w:bottom w:val="none" w:sz="0" w:space="0" w:color="auto"/>
        <w:right w:val="none" w:sz="0" w:space="0" w:color="auto"/>
      </w:divBdr>
    </w:div>
    <w:div w:id="258954709">
      <w:bodyDiv w:val="1"/>
      <w:marLeft w:val="0"/>
      <w:marRight w:val="0"/>
      <w:marTop w:val="0"/>
      <w:marBottom w:val="0"/>
      <w:divBdr>
        <w:top w:val="none" w:sz="0" w:space="0" w:color="auto"/>
        <w:left w:val="none" w:sz="0" w:space="0" w:color="auto"/>
        <w:bottom w:val="none" w:sz="0" w:space="0" w:color="auto"/>
        <w:right w:val="none" w:sz="0" w:space="0" w:color="auto"/>
      </w:divBdr>
    </w:div>
    <w:div w:id="259220687">
      <w:bodyDiv w:val="1"/>
      <w:marLeft w:val="0"/>
      <w:marRight w:val="0"/>
      <w:marTop w:val="0"/>
      <w:marBottom w:val="0"/>
      <w:divBdr>
        <w:top w:val="none" w:sz="0" w:space="0" w:color="auto"/>
        <w:left w:val="none" w:sz="0" w:space="0" w:color="auto"/>
        <w:bottom w:val="none" w:sz="0" w:space="0" w:color="auto"/>
        <w:right w:val="none" w:sz="0" w:space="0" w:color="auto"/>
      </w:divBdr>
    </w:div>
    <w:div w:id="259266454">
      <w:bodyDiv w:val="1"/>
      <w:marLeft w:val="0"/>
      <w:marRight w:val="0"/>
      <w:marTop w:val="0"/>
      <w:marBottom w:val="0"/>
      <w:divBdr>
        <w:top w:val="none" w:sz="0" w:space="0" w:color="auto"/>
        <w:left w:val="none" w:sz="0" w:space="0" w:color="auto"/>
        <w:bottom w:val="none" w:sz="0" w:space="0" w:color="auto"/>
        <w:right w:val="none" w:sz="0" w:space="0" w:color="auto"/>
      </w:divBdr>
    </w:div>
    <w:div w:id="259335852">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59678141">
      <w:bodyDiv w:val="1"/>
      <w:marLeft w:val="0"/>
      <w:marRight w:val="0"/>
      <w:marTop w:val="0"/>
      <w:marBottom w:val="0"/>
      <w:divBdr>
        <w:top w:val="none" w:sz="0" w:space="0" w:color="auto"/>
        <w:left w:val="none" w:sz="0" w:space="0" w:color="auto"/>
        <w:bottom w:val="none" w:sz="0" w:space="0" w:color="auto"/>
        <w:right w:val="none" w:sz="0" w:space="0" w:color="auto"/>
      </w:divBdr>
    </w:div>
    <w:div w:id="260114451">
      <w:bodyDiv w:val="1"/>
      <w:marLeft w:val="0"/>
      <w:marRight w:val="0"/>
      <w:marTop w:val="0"/>
      <w:marBottom w:val="0"/>
      <w:divBdr>
        <w:top w:val="none" w:sz="0" w:space="0" w:color="auto"/>
        <w:left w:val="none" w:sz="0" w:space="0" w:color="auto"/>
        <w:bottom w:val="none" w:sz="0" w:space="0" w:color="auto"/>
        <w:right w:val="none" w:sz="0" w:space="0" w:color="auto"/>
      </w:divBdr>
    </w:div>
    <w:div w:id="260141303">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382199">
      <w:bodyDiv w:val="1"/>
      <w:marLeft w:val="0"/>
      <w:marRight w:val="0"/>
      <w:marTop w:val="0"/>
      <w:marBottom w:val="0"/>
      <w:divBdr>
        <w:top w:val="none" w:sz="0" w:space="0" w:color="auto"/>
        <w:left w:val="none" w:sz="0" w:space="0" w:color="auto"/>
        <w:bottom w:val="none" w:sz="0" w:space="0" w:color="auto"/>
        <w:right w:val="none" w:sz="0" w:space="0" w:color="auto"/>
      </w:divBdr>
    </w:div>
    <w:div w:id="260571267">
      <w:bodyDiv w:val="1"/>
      <w:marLeft w:val="0"/>
      <w:marRight w:val="0"/>
      <w:marTop w:val="0"/>
      <w:marBottom w:val="0"/>
      <w:divBdr>
        <w:top w:val="none" w:sz="0" w:space="0" w:color="auto"/>
        <w:left w:val="none" w:sz="0" w:space="0" w:color="auto"/>
        <w:bottom w:val="none" w:sz="0" w:space="0" w:color="auto"/>
        <w:right w:val="none" w:sz="0" w:space="0" w:color="auto"/>
      </w:divBdr>
    </w:div>
    <w:div w:id="260571472">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0724058">
      <w:bodyDiv w:val="1"/>
      <w:marLeft w:val="0"/>
      <w:marRight w:val="0"/>
      <w:marTop w:val="0"/>
      <w:marBottom w:val="0"/>
      <w:divBdr>
        <w:top w:val="none" w:sz="0" w:space="0" w:color="auto"/>
        <w:left w:val="none" w:sz="0" w:space="0" w:color="auto"/>
        <w:bottom w:val="none" w:sz="0" w:space="0" w:color="auto"/>
        <w:right w:val="none" w:sz="0" w:space="0" w:color="auto"/>
      </w:divBdr>
    </w:div>
    <w:div w:id="260728589">
      <w:bodyDiv w:val="1"/>
      <w:marLeft w:val="0"/>
      <w:marRight w:val="0"/>
      <w:marTop w:val="0"/>
      <w:marBottom w:val="0"/>
      <w:divBdr>
        <w:top w:val="none" w:sz="0" w:space="0" w:color="auto"/>
        <w:left w:val="none" w:sz="0" w:space="0" w:color="auto"/>
        <w:bottom w:val="none" w:sz="0" w:space="0" w:color="auto"/>
        <w:right w:val="none" w:sz="0" w:space="0" w:color="auto"/>
      </w:divBdr>
    </w:div>
    <w:div w:id="260770207">
      <w:bodyDiv w:val="1"/>
      <w:marLeft w:val="0"/>
      <w:marRight w:val="0"/>
      <w:marTop w:val="0"/>
      <w:marBottom w:val="0"/>
      <w:divBdr>
        <w:top w:val="none" w:sz="0" w:space="0" w:color="auto"/>
        <w:left w:val="none" w:sz="0" w:space="0" w:color="auto"/>
        <w:bottom w:val="none" w:sz="0" w:space="0" w:color="auto"/>
        <w:right w:val="none" w:sz="0" w:space="0" w:color="auto"/>
      </w:divBdr>
    </w:div>
    <w:div w:id="260839588">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1188160">
      <w:bodyDiv w:val="1"/>
      <w:marLeft w:val="0"/>
      <w:marRight w:val="0"/>
      <w:marTop w:val="0"/>
      <w:marBottom w:val="0"/>
      <w:divBdr>
        <w:top w:val="none" w:sz="0" w:space="0" w:color="auto"/>
        <w:left w:val="none" w:sz="0" w:space="0" w:color="auto"/>
        <w:bottom w:val="none" w:sz="0" w:space="0" w:color="auto"/>
        <w:right w:val="none" w:sz="0" w:space="0" w:color="auto"/>
      </w:divBdr>
    </w:div>
    <w:div w:id="261298745">
      <w:bodyDiv w:val="1"/>
      <w:marLeft w:val="0"/>
      <w:marRight w:val="0"/>
      <w:marTop w:val="0"/>
      <w:marBottom w:val="0"/>
      <w:divBdr>
        <w:top w:val="none" w:sz="0" w:space="0" w:color="auto"/>
        <w:left w:val="none" w:sz="0" w:space="0" w:color="auto"/>
        <w:bottom w:val="none" w:sz="0" w:space="0" w:color="auto"/>
        <w:right w:val="none" w:sz="0" w:space="0" w:color="auto"/>
      </w:divBdr>
    </w:div>
    <w:div w:id="261375868">
      <w:bodyDiv w:val="1"/>
      <w:marLeft w:val="0"/>
      <w:marRight w:val="0"/>
      <w:marTop w:val="0"/>
      <w:marBottom w:val="0"/>
      <w:divBdr>
        <w:top w:val="none" w:sz="0" w:space="0" w:color="auto"/>
        <w:left w:val="none" w:sz="0" w:space="0" w:color="auto"/>
        <w:bottom w:val="none" w:sz="0" w:space="0" w:color="auto"/>
        <w:right w:val="none" w:sz="0" w:space="0" w:color="auto"/>
      </w:divBdr>
    </w:div>
    <w:div w:id="261378006">
      <w:bodyDiv w:val="1"/>
      <w:marLeft w:val="0"/>
      <w:marRight w:val="0"/>
      <w:marTop w:val="0"/>
      <w:marBottom w:val="0"/>
      <w:divBdr>
        <w:top w:val="none" w:sz="0" w:space="0" w:color="auto"/>
        <w:left w:val="none" w:sz="0" w:space="0" w:color="auto"/>
        <w:bottom w:val="none" w:sz="0" w:space="0" w:color="auto"/>
        <w:right w:val="none" w:sz="0" w:space="0" w:color="auto"/>
      </w:divBdr>
    </w:div>
    <w:div w:id="261455551">
      <w:bodyDiv w:val="1"/>
      <w:marLeft w:val="0"/>
      <w:marRight w:val="0"/>
      <w:marTop w:val="0"/>
      <w:marBottom w:val="0"/>
      <w:divBdr>
        <w:top w:val="none" w:sz="0" w:space="0" w:color="auto"/>
        <w:left w:val="none" w:sz="0" w:space="0" w:color="auto"/>
        <w:bottom w:val="none" w:sz="0" w:space="0" w:color="auto"/>
        <w:right w:val="none" w:sz="0" w:space="0" w:color="auto"/>
      </w:divBdr>
    </w:div>
    <w:div w:id="261644563">
      <w:bodyDiv w:val="1"/>
      <w:marLeft w:val="0"/>
      <w:marRight w:val="0"/>
      <w:marTop w:val="0"/>
      <w:marBottom w:val="0"/>
      <w:divBdr>
        <w:top w:val="none" w:sz="0" w:space="0" w:color="auto"/>
        <w:left w:val="none" w:sz="0" w:space="0" w:color="auto"/>
        <w:bottom w:val="none" w:sz="0" w:space="0" w:color="auto"/>
        <w:right w:val="none" w:sz="0" w:space="0" w:color="auto"/>
      </w:divBdr>
    </w:div>
    <w:div w:id="261644644">
      <w:bodyDiv w:val="1"/>
      <w:marLeft w:val="0"/>
      <w:marRight w:val="0"/>
      <w:marTop w:val="0"/>
      <w:marBottom w:val="0"/>
      <w:divBdr>
        <w:top w:val="none" w:sz="0" w:space="0" w:color="auto"/>
        <w:left w:val="none" w:sz="0" w:space="0" w:color="auto"/>
        <w:bottom w:val="none" w:sz="0" w:space="0" w:color="auto"/>
        <w:right w:val="none" w:sz="0" w:space="0" w:color="auto"/>
      </w:divBdr>
    </w:div>
    <w:div w:id="261761886">
      <w:bodyDiv w:val="1"/>
      <w:marLeft w:val="0"/>
      <w:marRight w:val="0"/>
      <w:marTop w:val="0"/>
      <w:marBottom w:val="0"/>
      <w:divBdr>
        <w:top w:val="none" w:sz="0" w:space="0" w:color="auto"/>
        <w:left w:val="none" w:sz="0" w:space="0" w:color="auto"/>
        <w:bottom w:val="none" w:sz="0" w:space="0" w:color="auto"/>
        <w:right w:val="none" w:sz="0" w:space="0" w:color="auto"/>
      </w:divBdr>
    </w:div>
    <w:div w:id="261836884">
      <w:bodyDiv w:val="1"/>
      <w:marLeft w:val="0"/>
      <w:marRight w:val="0"/>
      <w:marTop w:val="0"/>
      <w:marBottom w:val="0"/>
      <w:divBdr>
        <w:top w:val="none" w:sz="0" w:space="0" w:color="auto"/>
        <w:left w:val="none" w:sz="0" w:space="0" w:color="auto"/>
        <w:bottom w:val="none" w:sz="0" w:space="0" w:color="auto"/>
        <w:right w:val="none" w:sz="0" w:space="0" w:color="auto"/>
      </w:divBdr>
    </w:div>
    <w:div w:id="261956994">
      <w:bodyDiv w:val="1"/>
      <w:marLeft w:val="0"/>
      <w:marRight w:val="0"/>
      <w:marTop w:val="0"/>
      <w:marBottom w:val="0"/>
      <w:divBdr>
        <w:top w:val="none" w:sz="0" w:space="0" w:color="auto"/>
        <w:left w:val="none" w:sz="0" w:space="0" w:color="auto"/>
        <w:bottom w:val="none" w:sz="0" w:space="0" w:color="auto"/>
        <w:right w:val="none" w:sz="0" w:space="0" w:color="auto"/>
      </w:divBdr>
    </w:div>
    <w:div w:id="261957514">
      <w:bodyDiv w:val="1"/>
      <w:marLeft w:val="0"/>
      <w:marRight w:val="0"/>
      <w:marTop w:val="0"/>
      <w:marBottom w:val="0"/>
      <w:divBdr>
        <w:top w:val="none" w:sz="0" w:space="0" w:color="auto"/>
        <w:left w:val="none" w:sz="0" w:space="0" w:color="auto"/>
        <w:bottom w:val="none" w:sz="0" w:space="0" w:color="auto"/>
        <w:right w:val="none" w:sz="0" w:space="0" w:color="auto"/>
      </w:divBdr>
    </w:div>
    <w:div w:id="262111015">
      <w:bodyDiv w:val="1"/>
      <w:marLeft w:val="0"/>
      <w:marRight w:val="0"/>
      <w:marTop w:val="0"/>
      <w:marBottom w:val="0"/>
      <w:divBdr>
        <w:top w:val="none" w:sz="0" w:space="0" w:color="auto"/>
        <w:left w:val="none" w:sz="0" w:space="0" w:color="auto"/>
        <w:bottom w:val="none" w:sz="0" w:space="0" w:color="auto"/>
        <w:right w:val="none" w:sz="0" w:space="0" w:color="auto"/>
      </w:divBdr>
    </w:div>
    <w:div w:id="262300242">
      <w:bodyDiv w:val="1"/>
      <w:marLeft w:val="0"/>
      <w:marRight w:val="0"/>
      <w:marTop w:val="0"/>
      <w:marBottom w:val="0"/>
      <w:divBdr>
        <w:top w:val="none" w:sz="0" w:space="0" w:color="auto"/>
        <w:left w:val="none" w:sz="0" w:space="0" w:color="auto"/>
        <w:bottom w:val="none" w:sz="0" w:space="0" w:color="auto"/>
        <w:right w:val="none" w:sz="0" w:space="0" w:color="auto"/>
      </w:divBdr>
    </w:div>
    <w:div w:id="262301981">
      <w:bodyDiv w:val="1"/>
      <w:marLeft w:val="0"/>
      <w:marRight w:val="0"/>
      <w:marTop w:val="0"/>
      <w:marBottom w:val="0"/>
      <w:divBdr>
        <w:top w:val="none" w:sz="0" w:space="0" w:color="auto"/>
        <w:left w:val="none" w:sz="0" w:space="0" w:color="auto"/>
        <w:bottom w:val="none" w:sz="0" w:space="0" w:color="auto"/>
        <w:right w:val="none" w:sz="0" w:space="0" w:color="auto"/>
      </w:divBdr>
    </w:div>
    <w:div w:id="262343221">
      <w:bodyDiv w:val="1"/>
      <w:marLeft w:val="0"/>
      <w:marRight w:val="0"/>
      <w:marTop w:val="0"/>
      <w:marBottom w:val="0"/>
      <w:divBdr>
        <w:top w:val="none" w:sz="0" w:space="0" w:color="auto"/>
        <w:left w:val="none" w:sz="0" w:space="0" w:color="auto"/>
        <w:bottom w:val="none" w:sz="0" w:space="0" w:color="auto"/>
        <w:right w:val="none" w:sz="0" w:space="0" w:color="auto"/>
      </w:divBdr>
    </w:div>
    <w:div w:id="262493988">
      <w:bodyDiv w:val="1"/>
      <w:marLeft w:val="0"/>
      <w:marRight w:val="0"/>
      <w:marTop w:val="0"/>
      <w:marBottom w:val="0"/>
      <w:divBdr>
        <w:top w:val="none" w:sz="0" w:space="0" w:color="auto"/>
        <w:left w:val="none" w:sz="0" w:space="0" w:color="auto"/>
        <w:bottom w:val="none" w:sz="0" w:space="0" w:color="auto"/>
        <w:right w:val="none" w:sz="0" w:space="0" w:color="auto"/>
      </w:divBdr>
    </w:div>
    <w:div w:id="262610787">
      <w:bodyDiv w:val="1"/>
      <w:marLeft w:val="0"/>
      <w:marRight w:val="0"/>
      <w:marTop w:val="0"/>
      <w:marBottom w:val="0"/>
      <w:divBdr>
        <w:top w:val="none" w:sz="0" w:space="0" w:color="auto"/>
        <w:left w:val="none" w:sz="0" w:space="0" w:color="auto"/>
        <w:bottom w:val="none" w:sz="0" w:space="0" w:color="auto"/>
        <w:right w:val="none" w:sz="0" w:space="0" w:color="auto"/>
      </w:divBdr>
    </w:div>
    <w:div w:id="262690052">
      <w:bodyDiv w:val="1"/>
      <w:marLeft w:val="0"/>
      <w:marRight w:val="0"/>
      <w:marTop w:val="0"/>
      <w:marBottom w:val="0"/>
      <w:divBdr>
        <w:top w:val="none" w:sz="0" w:space="0" w:color="auto"/>
        <w:left w:val="none" w:sz="0" w:space="0" w:color="auto"/>
        <w:bottom w:val="none" w:sz="0" w:space="0" w:color="auto"/>
        <w:right w:val="none" w:sz="0" w:space="0" w:color="auto"/>
      </w:divBdr>
    </w:div>
    <w:div w:id="262811461">
      <w:bodyDiv w:val="1"/>
      <w:marLeft w:val="0"/>
      <w:marRight w:val="0"/>
      <w:marTop w:val="0"/>
      <w:marBottom w:val="0"/>
      <w:divBdr>
        <w:top w:val="none" w:sz="0" w:space="0" w:color="auto"/>
        <w:left w:val="none" w:sz="0" w:space="0" w:color="auto"/>
        <w:bottom w:val="none" w:sz="0" w:space="0" w:color="auto"/>
        <w:right w:val="none" w:sz="0" w:space="0" w:color="auto"/>
      </w:divBdr>
    </w:div>
    <w:div w:id="262955862">
      <w:bodyDiv w:val="1"/>
      <w:marLeft w:val="0"/>
      <w:marRight w:val="0"/>
      <w:marTop w:val="0"/>
      <w:marBottom w:val="0"/>
      <w:divBdr>
        <w:top w:val="none" w:sz="0" w:space="0" w:color="auto"/>
        <w:left w:val="none" w:sz="0" w:space="0" w:color="auto"/>
        <w:bottom w:val="none" w:sz="0" w:space="0" w:color="auto"/>
        <w:right w:val="none" w:sz="0" w:space="0" w:color="auto"/>
      </w:divBdr>
    </w:div>
    <w:div w:id="263003819">
      <w:bodyDiv w:val="1"/>
      <w:marLeft w:val="0"/>
      <w:marRight w:val="0"/>
      <w:marTop w:val="0"/>
      <w:marBottom w:val="0"/>
      <w:divBdr>
        <w:top w:val="none" w:sz="0" w:space="0" w:color="auto"/>
        <w:left w:val="none" w:sz="0" w:space="0" w:color="auto"/>
        <w:bottom w:val="none" w:sz="0" w:space="0" w:color="auto"/>
        <w:right w:val="none" w:sz="0" w:space="0" w:color="auto"/>
      </w:divBdr>
    </w:div>
    <w:div w:id="263072817">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152564">
      <w:bodyDiv w:val="1"/>
      <w:marLeft w:val="0"/>
      <w:marRight w:val="0"/>
      <w:marTop w:val="0"/>
      <w:marBottom w:val="0"/>
      <w:divBdr>
        <w:top w:val="none" w:sz="0" w:space="0" w:color="auto"/>
        <w:left w:val="none" w:sz="0" w:space="0" w:color="auto"/>
        <w:bottom w:val="none" w:sz="0" w:space="0" w:color="auto"/>
        <w:right w:val="none" w:sz="0" w:space="0" w:color="auto"/>
      </w:divBdr>
    </w:div>
    <w:div w:id="263196225">
      <w:bodyDiv w:val="1"/>
      <w:marLeft w:val="0"/>
      <w:marRight w:val="0"/>
      <w:marTop w:val="0"/>
      <w:marBottom w:val="0"/>
      <w:divBdr>
        <w:top w:val="none" w:sz="0" w:space="0" w:color="auto"/>
        <w:left w:val="none" w:sz="0" w:space="0" w:color="auto"/>
        <w:bottom w:val="none" w:sz="0" w:space="0" w:color="auto"/>
        <w:right w:val="none" w:sz="0" w:space="0" w:color="auto"/>
      </w:divBdr>
    </w:div>
    <w:div w:id="263267293">
      <w:bodyDiv w:val="1"/>
      <w:marLeft w:val="0"/>
      <w:marRight w:val="0"/>
      <w:marTop w:val="0"/>
      <w:marBottom w:val="0"/>
      <w:divBdr>
        <w:top w:val="none" w:sz="0" w:space="0" w:color="auto"/>
        <w:left w:val="none" w:sz="0" w:space="0" w:color="auto"/>
        <w:bottom w:val="none" w:sz="0" w:space="0" w:color="auto"/>
        <w:right w:val="none" w:sz="0" w:space="0" w:color="auto"/>
      </w:divBdr>
    </w:div>
    <w:div w:id="263417723">
      <w:bodyDiv w:val="1"/>
      <w:marLeft w:val="0"/>
      <w:marRight w:val="0"/>
      <w:marTop w:val="0"/>
      <w:marBottom w:val="0"/>
      <w:divBdr>
        <w:top w:val="none" w:sz="0" w:space="0" w:color="auto"/>
        <w:left w:val="none" w:sz="0" w:space="0" w:color="auto"/>
        <w:bottom w:val="none" w:sz="0" w:space="0" w:color="auto"/>
        <w:right w:val="none" w:sz="0" w:space="0" w:color="auto"/>
      </w:divBdr>
    </w:div>
    <w:div w:id="263418877">
      <w:bodyDiv w:val="1"/>
      <w:marLeft w:val="0"/>
      <w:marRight w:val="0"/>
      <w:marTop w:val="0"/>
      <w:marBottom w:val="0"/>
      <w:divBdr>
        <w:top w:val="none" w:sz="0" w:space="0" w:color="auto"/>
        <w:left w:val="none" w:sz="0" w:space="0" w:color="auto"/>
        <w:bottom w:val="none" w:sz="0" w:space="0" w:color="auto"/>
        <w:right w:val="none" w:sz="0" w:space="0" w:color="auto"/>
      </w:divBdr>
    </w:div>
    <w:div w:id="263539664">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3926574">
      <w:bodyDiv w:val="1"/>
      <w:marLeft w:val="0"/>
      <w:marRight w:val="0"/>
      <w:marTop w:val="0"/>
      <w:marBottom w:val="0"/>
      <w:divBdr>
        <w:top w:val="none" w:sz="0" w:space="0" w:color="auto"/>
        <w:left w:val="none" w:sz="0" w:space="0" w:color="auto"/>
        <w:bottom w:val="none" w:sz="0" w:space="0" w:color="auto"/>
        <w:right w:val="none" w:sz="0" w:space="0" w:color="auto"/>
      </w:divBdr>
    </w:div>
    <w:div w:id="264076171">
      <w:bodyDiv w:val="1"/>
      <w:marLeft w:val="0"/>
      <w:marRight w:val="0"/>
      <w:marTop w:val="0"/>
      <w:marBottom w:val="0"/>
      <w:divBdr>
        <w:top w:val="none" w:sz="0" w:space="0" w:color="auto"/>
        <w:left w:val="none" w:sz="0" w:space="0" w:color="auto"/>
        <w:bottom w:val="none" w:sz="0" w:space="0" w:color="auto"/>
        <w:right w:val="none" w:sz="0" w:space="0" w:color="auto"/>
      </w:divBdr>
    </w:div>
    <w:div w:id="264115624">
      <w:bodyDiv w:val="1"/>
      <w:marLeft w:val="0"/>
      <w:marRight w:val="0"/>
      <w:marTop w:val="0"/>
      <w:marBottom w:val="0"/>
      <w:divBdr>
        <w:top w:val="none" w:sz="0" w:space="0" w:color="auto"/>
        <w:left w:val="none" w:sz="0" w:space="0" w:color="auto"/>
        <w:bottom w:val="none" w:sz="0" w:space="0" w:color="auto"/>
        <w:right w:val="none" w:sz="0" w:space="0" w:color="auto"/>
      </w:divBdr>
    </w:div>
    <w:div w:id="264192778">
      <w:bodyDiv w:val="1"/>
      <w:marLeft w:val="0"/>
      <w:marRight w:val="0"/>
      <w:marTop w:val="0"/>
      <w:marBottom w:val="0"/>
      <w:divBdr>
        <w:top w:val="none" w:sz="0" w:space="0" w:color="auto"/>
        <w:left w:val="none" w:sz="0" w:space="0" w:color="auto"/>
        <w:bottom w:val="none" w:sz="0" w:space="0" w:color="auto"/>
        <w:right w:val="none" w:sz="0" w:space="0" w:color="auto"/>
      </w:divBdr>
    </w:div>
    <w:div w:id="264308020">
      <w:bodyDiv w:val="1"/>
      <w:marLeft w:val="0"/>
      <w:marRight w:val="0"/>
      <w:marTop w:val="0"/>
      <w:marBottom w:val="0"/>
      <w:divBdr>
        <w:top w:val="none" w:sz="0" w:space="0" w:color="auto"/>
        <w:left w:val="none" w:sz="0" w:space="0" w:color="auto"/>
        <w:bottom w:val="none" w:sz="0" w:space="0" w:color="auto"/>
        <w:right w:val="none" w:sz="0" w:space="0" w:color="auto"/>
      </w:divBdr>
    </w:div>
    <w:div w:id="264309484">
      <w:bodyDiv w:val="1"/>
      <w:marLeft w:val="0"/>
      <w:marRight w:val="0"/>
      <w:marTop w:val="0"/>
      <w:marBottom w:val="0"/>
      <w:divBdr>
        <w:top w:val="none" w:sz="0" w:space="0" w:color="auto"/>
        <w:left w:val="none" w:sz="0" w:space="0" w:color="auto"/>
        <w:bottom w:val="none" w:sz="0" w:space="0" w:color="auto"/>
        <w:right w:val="none" w:sz="0" w:space="0" w:color="auto"/>
      </w:divBdr>
    </w:div>
    <w:div w:id="264313042">
      <w:bodyDiv w:val="1"/>
      <w:marLeft w:val="0"/>
      <w:marRight w:val="0"/>
      <w:marTop w:val="0"/>
      <w:marBottom w:val="0"/>
      <w:divBdr>
        <w:top w:val="none" w:sz="0" w:space="0" w:color="auto"/>
        <w:left w:val="none" w:sz="0" w:space="0" w:color="auto"/>
        <w:bottom w:val="none" w:sz="0" w:space="0" w:color="auto"/>
        <w:right w:val="none" w:sz="0" w:space="0" w:color="auto"/>
      </w:divBdr>
    </w:div>
    <w:div w:id="264314895">
      <w:bodyDiv w:val="1"/>
      <w:marLeft w:val="0"/>
      <w:marRight w:val="0"/>
      <w:marTop w:val="0"/>
      <w:marBottom w:val="0"/>
      <w:divBdr>
        <w:top w:val="none" w:sz="0" w:space="0" w:color="auto"/>
        <w:left w:val="none" w:sz="0" w:space="0" w:color="auto"/>
        <w:bottom w:val="none" w:sz="0" w:space="0" w:color="auto"/>
        <w:right w:val="none" w:sz="0" w:space="0" w:color="auto"/>
      </w:divBdr>
    </w:div>
    <w:div w:id="264459385">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505407">
      <w:bodyDiv w:val="1"/>
      <w:marLeft w:val="0"/>
      <w:marRight w:val="0"/>
      <w:marTop w:val="0"/>
      <w:marBottom w:val="0"/>
      <w:divBdr>
        <w:top w:val="none" w:sz="0" w:space="0" w:color="auto"/>
        <w:left w:val="none" w:sz="0" w:space="0" w:color="auto"/>
        <w:bottom w:val="none" w:sz="0" w:space="0" w:color="auto"/>
        <w:right w:val="none" w:sz="0" w:space="0" w:color="auto"/>
      </w:divBdr>
    </w:div>
    <w:div w:id="264533782">
      <w:bodyDiv w:val="1"/>
      <w:marLeft w:val="0"/>
      <w:marRight w:val="0"/>
      <w:marTop w:val="0"/>
      <w:marBottom w:val="0"/>
      <w:divBdr>
        <w:top w:val="none" w:sz="0" w:space="0" w:color="auto"/>
        <w:left w:val="none" w:sz="0" w:space="0" w:color="auto"/>
        <w:bottom w:val="none" w:sz="0" w:space="0" w:color="auto"/>
        <w:right w:val="none" w:sz="0" w:space="0" w:color="auto"/>
      </w:divBdr>
    </w:div>
    <w:div w:id="264578867">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4768473">
      <w:bodyDiv w:val="1"/>
      <w:marLeft w:val="0"/>
      <w:marRight w:val="0"/>
      <w:marTop w:val="0"/>
      <w:marBottom w:val="0"/>
      <w:divBdr>
        <w:top w:val="none" w:sz="0" w:space="0" w:color="auto"/>
        <w:left w:val="none" w:sz="0" w:space="0" w:color="auto"/>
        <w:bottom w:val="none" w:sz="0" w:space="0" w:color="auto"/>
        <w:right w:val="none" w:sz="0" w:space="0" w:color="auto"/>
      </w:divBdr>
    </w:div>
    <w:div w:id="265162652">
      <w:bodyDiv w:val="1"/>
      <w:marLeft w:val="0"/>
      <w:marRight w:val="0"/>
      <w:marTop w:val="0"/>
      <w:marBottom w:val="0"/>
      <w:divBdr>
        <w:top w:val="none" w:sz="0" w:space="0" w:color="auto"/>
        <w:left w:val="none" w:sz="0" w:space="0" w:color="auto"/>
        <w:bottom w:val="none" w:sz="0" w:space="0" w:color="auto"/>
        <w:right w:val="none" w:sz="0" w:space="0" w:color="auto"/>
      </w:divBdr>
    </w:div>
    <w:div w:id="265237839">
      <w:bodyDiv w:val="1"/>
      <w:marLeft w:val="0"/>
      <w:marRight w:val="0"/>
      <w:marTop w:val="0"/>
      <w:marBottom w:val="0"/>
      <w:divBdr>
        <w:top w:val="none" w:sz="0" w:space="0" w:color="auto"/>
        <w:left w:val="none" w:sz="0" w:space="0" w:color="auto"/>
        <w:bottom w:val="none" w:sz="0" w:space="0" w:color="auto"/>
        <w:right w:val="none" w:sz="0" w:space="0" w:color="auto"/>
      </w:divBdr>
    </w:div>
    <w:div w:id="265356556">
      <w:bodyDiv w:val="1"/>
      <w:marLeft w:val="0"/>
      <w:marRight w:val="0"/>
      <w:marTop w:val="0"/>
      <w:marBottom w:val="0"/>
      <w:divBdr>
        <w:top w:val="none" w:sz="0" w:space="0" w:color="auto"/>
        <w:left w:val="none" w:sz="0" w:space="0" w:color="auto"/>
        <w:bottom w:val="none" w:sz="0" w:space="0" w:color="auto"/>
        <w:right w:val="none" w:sz="0" w:space="0" w:color="auto"/>
      </w:divBdr>
    </w:div>
    <w:div w:id="265357379">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6225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5887936">
      <w:bodyDiv w:val="1"/>
      <w:marLeft w:val="0"/>
      <w:marRight w:val="0"/>
      <w:marTop w:val="0"/>
      <w:marBottom w:val="0"/>
      <w:divBdr>
        <w:top w:val="none" w:sz="0" w:space="0" w:color="auto"/>
        <w:left w:val="none" w:sz="0" w:space="0" w:color="auto"/>
        <w:bottom w:val="none" w:sz="0" w:space="0" w:color="auto"/>
        <w:right w:val="none" w:sz="0" w:space="0" w:color="auto"/>
      </w:divBdr>
    </w:div>
    <w:div w:id="265890436">
      <w:bodyDiv w:val="1"/>
      <w:marLeft w:val="0"/>
      <w:marRight w:val="0"/>
      <w:marTop w:val="0"/>
      <w:marBottom w:val="0"/>
      <w:divBdr>
        <w:top w:val="none" w:sz="0" w:space="0" w:color="auto"/>
        <w:left w:val="none" w:sz="0" w:space="0" w:color="auto"/>
        <w:bottom w:val="none" w:sz="0" w:space="0" w:color="auto"/>
        <w:right w:val="none" w:sz="0" w:space="0" w:color="auto"/>
      </w:divBdr>
    </w:div>
    <w:div w:id="265963552">
      <w:bodyDiv w:val="1"/>
      <w:marLeft w:val="0"/>
      <w:marRight w:val="0"/>
      <w:marTop w:val="0"/>
      <w:marBottom w:val="0"/>
      <w:divBdr>
        <w:top w:val="none" w:sz="0" w:space="0" w:color="auto"/>
        <w:left w:val="none" w:sz="0" w:space="0" w:color="auto"/>
        <w:bottom w:val="none" w:sz="0" w:space="0" w:color="auto"/>
        <w:right w:val="none" w:sz="0" w:space="0" w:color="auto"/>
      </w:divBdr>
    </w:div>
    <w:div w:id="266040647">
      <w:bodyDiv w:val="1"/>
      <w:marLeft w:val="0"/>
      <w:marRight w:val="0"/>
      <w:marTop w:val="0"/>
      <w:marBottom w:val="0"/>
      <w:divBdr>
        <w:top w:val="none" w:sz="0" w:space="0" w:color="auto"/>
        <w:left w:val="none" w:sz="0" w:space="0" w:color="auto"/>
        <w:bottom w:val="none" w:sz="0" w:space="0" w:color="auto"/>
        <w:right w:val="none" w:sz="0" w:space="0" w:color="auto"/>
      </w:divBdr>
    </w:div>
    <w:div w:id="266080296">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085222">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276651">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6424479">
      <w:bodyDiv w:val="1"/>
      <w:marLeft w:val="0"/>
      <w:marRight w:val="0"/>
      <w:marTop w:val="0"/>
      <w:marBottom w:val="0"/>
      <w:divBdr>
        <w:top w:val="none" w:sz="0" w:space="0" w:color="auto"/>
        <w:left w:val="none" w:sz="0" w:space="0" w:color="auto"/>
        <w:bottom w:val="none" w:sz="0" w:space="0" w:color="auto"/>
        <w:right w:val="none" w:sz="0" w:space="0" w:color="auto"/>
      </w:divBdr>
    </w:div>
    <w:div w:id="266424754">
      <w:bodyDiv w:val="1"/>
      <w:marLeft w:val="0"/>
      <w:marRight w:val="0"/>
      <w:marTop w:val="0"/>
      <w:marBottom w:val="0"/>
      <w:divBdr>
        <w:top w:val="none" w:sz="0" w:space="0" w:color="auto"/>
        <w:left w:val="none" w:sz="0" w:space="0" w:color="auto"/>
        <w:bottom w:val="none" w:sz="0" w:space="0" w:color="auto"/>
        <w:right w:val="none" w:sz="0" w:space="0" w:color="auto"/>
      </w:divBdr>
    </w:div>
    <w:div w:id="266431455">
      <w:bodyDiv w:val="1"/>
      <w:marLeft w:val="0"/>
      <w:marRight w:val="0"/>
      <w:marTop w:val="0"/>
      <w:marBottom w:val="0"/>
      <w:divBdr>
        <w:top w:val="none" w:sz="0" w:space="0" w:color="auto"/>
        <w:left w:val="none" w:sz="0" w:space="0" w:color="auto"/>
        <w:bottom w:val="none" w:sz="0" w:space="0" w:color="auto"/>
        <w:right w:val="none" w:sz="0" w:space="0" w:color="auto"/>
      </w:divBdr>
    </w:div>
    <w:div w:id="266470397">
      <w:bodyDiv w:val="1"/>
      <w:marLeft w:val="0"/>
      <w:marRight w:val="0"/>
      <w:marTop w:val="0"/>
      <w:marBottom w:val="0"/>
      <w:divBdr>
        <w:top w:val="none" w:sz="0" w:space="0" w:color="auto"/>
        <w:left w:val="none" w:sz="0" w:space="0" w:color="auto"/>
        <w:bottom w:val="none" w:sz="0" w:space="0" w:color="auto"/>
        <w:right w:val="none" w:sz="0" w:space="0" w:color="auto"/>
      </w:divBdr>
    </w:div>
    <w:div w:id="266472263">
      <w:bodyDiv w:val="1"/>
      <w:marLeft w:val="0"/>
      <w:marRight w:val="0"/>
      <w:marTop w:val="0"/>
      <w:marBottom w:val="0"/>
      <w:divBdr>
        <w:top w:val="none" w:sz="0" w:space="0" w:color="auto"/>
        <w:left w:val="none" w:sz="0" w:space="0" w:color="auto"/>
        <w:bottom w:val="none" w:sz="0" w:space="0" w:color="auto"/>
        <w:right w:val="none" w:sz="0" w:space="0" w:color="auto"/>
      </w:divBdr>
    </w:div>
    <w:div w:id="266548109">
      <w:bodyDiv w:val="1"/>
      <w:marLeft w:val="0"/>
      <w:marRight w:val="0"/>
      <w:marTop w:val="0"/>
      <w:marBottom w:val="0"/>
      <w:divBdr>
        <w:top w:val="none" w:sz="0" w:space="0" w:color="auto"/>
        <w:left w:val="none" w:sz="0" w:space="0" w:color="auto"/>
        <w:bottom w:val="none" w:sz="0" w:space="0" w:color="auto"/>
        <w:right w:val="none" w:sz="0" w:space="0" w:color="auto"/>
      </w:divBdr>
    </w:div>
    <w:div w:id="266549197">
      <w:bodyDiv w:val="1"/>
      <w:marLeft w:val="0"/>
      <w:marRight w:val="0"/>
      <w:marTop w:val="0"/>
      <w:marBottom w:val="0"/>
      <w:divBdr>
        <w:top w:val="none" w:sz="0" w:space="0" w:color="auto"/>
        <w:left w:val="none" w:sz="0" w:space="0" w:color="auto"/>
        <w:bottom w:val="none" w:sz="0" w:space="0" w:color="auto"/>
        <w:right w:val="none" w:sz="0" w:space="0" w:color="auto"/>
      </w:divBdr>
    </w:div>
    <w:div w:id="266616585">
      <w:bodyDiv w:val="1"/>
      <w:marLeft w:val="0"/>
      <w:marRight w:val="0"/>
      <w:marTop w:val="0"/>
      <w:marBottom w:val="0"/>
      <w:divBdr>
        <w:top w:val="none" w:sz="0" w:space="0" w:color="auto"/>
        <w:left w:val="none" w:sz="0" w:space="0" w:color="auto"/>
        <w:bottom w:val="none" w:sz="0" w:space="0" w:color="auto"/>
        <w:right w:val="none" w:sz="0" w:space="0" w:color="auto"/>
      </w:divBdr>
    </w:div>
    <w:div w:id="266740143">
      <w:bodyDiv w:val="1"/>
      <w:marLeft w:val="0"/>
      <w:marRight w:val="0"/>
      <w:marTop w:val="0"/>
      <w:marBottom w:val="0"/>
      <w:divBdr>
        <w:top w:val="none" w:sz="0" w:space="0" w:color="auto"/>
        <w:left w:val="none" w:sz="0" w:space="0" w:color="auto"/>
        <w:bottom w:val="none" w:sz="0" w:space="0" w:color="auto"/>
        <w:right w:val="none" w:sz="0" w:space="0" w:color="auto"/>
      </w:divBdr>
    </w:div>
    <w:div w:id="266817323">
      <w:bodyDiv w:val="1"/>
      <w:marLeft w:val="0"/>
      <w:marRight w:val="0"/>
      <w:marTop w:val="0"/>
      <w:marBottom w:val="0"/>
      <w:divBdr>
        <w:top w:val="none" w:sz="0" w:space="0" w:color="auto"/>
        <w:left w:val="none" w:sz="0" w:space="0" w:color="auto"/>
        <w:bottom w:val="none" w:sz="0" w:space="0" w:color="auto"/>
        <w:right w:val="none" w:sz="0" w:space="0" w:color="auto"/>
      </w:divBdr>
    </w:div>
    <w:div w:id="266887271">
      <w:bodyDiv w:val="1"/>
      <w:marLeft w:val="0"/>
      <w:marRight w:val="0"/>
      <w:marTop w:val="0"/>
      <w:marBottom w:val="0"/>
      <w:divBdr>
        <w:top w:val="none" w:sz="0" w:space="0" w:color="auto"/>
        <w:left w:val="none" w:sz="0" w:space="0" w:color="auto"/>
        <w:bottom w:val="none" w:sz="0" w:space="0" w:color="auto"/>
        <w:right w:val="none" w:sz="0" w:space="0" w:color="auto"/>
      </w:divBdr>
    </w:div>
    <w:div w:id="266936212">
      <w:bodyDiv w:val="1"/>
      <w:marLeft w:val="0"/>
      <w:marRight w:val="0"/>
      <w:marTop w:val="0"/>
      <w:marBottom w:val="0"/>
      <w:divBdr>
        <w:top w:val="none" w:sz="0" w:space="0" w:color="auto"/>
        <w:left w:val="none" w:sz="0" w:space="0" w:color="auto"/>
        <w:bottom w:val="none" w:sz="0" w:space="0" w:color="auto"/>
        <w:right w:val="none" w:sz="0" w:space="0" w:color="auto"/>
      </w:divBdr>
    </w:div>
    <w:div w:id="266960255">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7085718">
      <w:bodyDiv w:val="1"/>
      <w:marLeft w:val="0"/>
      <w:marRight w:val="0"/>
      <w:marTop w:val="0"/>
      <w:marBottom w:val="0"/>
      <w:divBdr>
        <w:top w:val="none" w:sz="0" w:space="0" w:color="auto"/>
        <w:left w:val="none" w:sz="0" w:space="0" w:color="auto"/>
        <w:bottom w:val="none" w:sz="0" w:space="0" w:color="auto"/>
        <w:right w:val="none" w:sz="0" w:space="0" w:color="auto"/>
      </w:divBdr>
    </w:div>
    <w:div w:id="267156205">
      <w:bodyDiv w:val="1"/>
      <w:marLeft w:val="0"/>
      <w:marRight w:val="0"/>
      <w:marTop w:val="0"/>
      <w:marBottom w:val="0"/>
      <w:divBdr>
        <w:top w:val="none" w:sz="0" w:space="0" w:color="auto"/>
        <w:left w:val="none" w:sz="0" w:space="0" w:color="auto"/>
        <w:bottom w:val="none" w:sz="0" w:space="0" w:color="auto"/>
        <w:right w:val="none" w:sz="0" w:space="0" w:color="auto"/>
      </w:divBdr>
    </w:div>
    <w:div w:id="267157412">
      <w:bodyDiv w:val="1"/>
      <w:marLeft w:val="0"/>
      <w:marRight w:val="0"/>
      <w:marTop w:val="0"/>
      <w:marBottom w:val="0"/>
      <w:divBdr>
        <w:top w:val="none" w:sz="0" w:space="0" w:color="auto"/>
        <w:left w:val="none" w:sz="0" w:space="0" w:color="auto"/>
        <w:bottom w:val="none" w:sz="0" w:space="0" w:color="auto"/>
        <w:right w:val="none" w:sz="0" w:space="0" w:color="auto"/>
      </w:divBdr>
    </w:div>
    <w:div w:id="267200513">
      <w:bodyDiv w:val="1"/>
      <w:marLeft w:val="0"/>
      <w:marRight w:val="0"/>
      <w:marTop w:val="0"/>
      <w:marBottom w:val="0"/>
      <w:divBdr>
        <w:top w:val="none" w:sz="0" w:space="0" w:color="auto"/>
        <w:left w:val="none" w:sz="0" w:space="0" w:color="auto"/>
        <w:bottom w:val="none" w:sz="0" w:space="0" w:color="auto"/>
        <w:right w:val="none" w:sz="0" w:space="0" w:color="auto"/>
      </w:divBdr>
    </w:div>
    <w:div w:id="267274776">
      <w:bodyDiv w:val="1"/>
      <w:marLeft w:val="0"/>
      <w:marRight w:val="0"/>
      <w:marTop w:val="0"/>
      <w:marBottom w:val="0"/>
      <w:divBdr>
        <w:top w:val="none" w:sz="0" w:space="0" w:color="auto"/>
        <w:left w:val="none" w:sz="0" w:space="0" w:color="auto"/>
        <w:bottom w:val="none" w:sz="0" w:space="0" w:color="auto"/>
        <w:right w:val="none" w:sz="0" w:space="0" w:color="auto"/>
      </w:divBdr>
    </w:div>
    <w:div w:id="267351338">
      <w:bodyDiv w:val="1"/>
      <w:marLeft w:val="0"/>
      <w:marRight w:val="0"/>
      <w:marTop w:val="0"/>
      <w:marBottom w:val="0"/>
      <w:divBdr>
        <w:top w:val="none" w:sz="0" w:space="0" w:color="auto"/>
        <w:left w:val="none" w:sz="0" w:space="0" w:color="auto"/>
        <w:bottom w:val="none" w:sz="0" w:space="0" w:color="auto"/>
        <w:right w:val="none" w:sz="0" w:space="0" w:color="auto"/>
      </w:divBdr>
    </w:div>
    <w:div w:id="267389564">
      <w:bodyDiv w:val="1"/>
      <w:marLeft w:val="0"/>
      <w:marRight w:val="0"/>
      <w:marTop w:val="0"/>
      <w:marBottom w:val="0"/>
      <w:divBdr>
        <w:top w:val="none" w:sz="0" w:space="0" w:color="auto"/>
        <w:left w:val="none" w:sz="0" w:space="0" w:color="auto"/>
        <w:bottom w:val="none" w:sz="0" w:space="0" w:color="auto"/>
        <w:right w:val="none" w:sz="0" w:space="0" w:color="auto"/>
      </w:divBdr>
    </w:div>
    <w:div w:id="267466959">
      <w:bodyDiv w:val="1"/>
      <w:marLeft w:val="0"/>
      <w:marRight w:val="0"/>
      <w:marTop w:val="0"/>
      <w:marBottom w:val="0"/>
      <w:divBdr>
        <w:top w:val="none" w:sz="0" w:space="0" w:color="auto"/>
        <w:left w:val="none" w:sz="0" w:space="0" w:color="auto"/>
        <w:bottom w:val="none" w:sz="0" w:space="0" w:color="auto"/>
        <w:right w:val="none" w:sz="0" w:space="0" w:color="auto"/>
      </w:divBdr>
    </w:div>
    <w:div w:id="267587044">
      <w:bodyDiv w:val="1"/>
      <w:marLeft w:val="0"/>
      <w:marRight w:val="0"/>
      <w:marTop w:val="0"/>
      <w:marBottom w:val="0"/>
      <w:divBdr>
        <w:top w:val="none" w:sz="0" w:space="0" w:color="auto"/>
        <w:left w:val="none" w:sz="0" w:space="0" w:color="auto"/>
        <w:bottom w:val="none" w:sz="0" w:space="0" w:color="auto"/>
        <w:right w:val="none" w:sz="0" w:space="0" w:color="auto"/>
      </w:divBdr>
    </w:div>
    <w:div w:id="268003719">
      <w:bodyDiv w:val="1"/>
      <w:marLeft w:val="0"/>
      <w:marRight w:val="0"/>
      <w:marTop w:val="0"/>
      <w:marBottom w:val="0"/>
      <w:divBdr>
        <w:top w:val="none" w:sz="0" w:space="0" w:color="auto"/>
        <w:left w:val="none" w:sz="0" w:space="0" w:color="auto"/>
        <w:bottom w:val="none" w:sz="0" w:space="0" w:color="auto"/>
        <w:right w:val="none" w:sz="0" w:space="0" w:color="auto"/>
      </w:divBdr>
    </w:div>
    <w:div w:id="268121062">
      <w:bodyDiv w:val="1"/>
      <w:marLeft w:val="0"/>
      <w:marRight w:val="0"/>
      <w:marTop w:val="0"/>
      <w:marBottom w:val="0"/>
      <w:divBdr>
        <w:top w:val="none" w:sz="0" w:space="0" w:color="auto"/>
        <w:left w:val="none" w:sz="0" w:space="0" w:color="auto"/>
        <w:bottom w:val="none" w:sz="0" w:space="0" w:color="auto"/>
        <w:right w:val="none" w:sz="0" w:space="0" w:color="auto"/>
      </w:divBdr>
    </w:div>
    <w:div w:id="268202972">
      <w:bodyDiv w:val="1"/>
      <w:marLeft w:val="0"/>
      <w:marRight w:val="0"/>
      <w:marTop w:val="0"/>
      <w:marBottom w:val="0"/>
      <w:divBdr>
        <w:top w:val="none" w:sz="0" w:space="0" w:color="auto"/>
        <w:left w:val="none" w:sz="0" w:space="0" w:color="auto"/>
        <w:bottom w:val="none" w:sz="0" w:space="0" w:color="auto"/>
        <w:right w:val="none" w:sz="0" w:space="0" w:color="auto"/>
      </w:divBdr>
    </w:div>
    <w:div w:id="268242271">
      <w:bodyDiv w:val="1"/>
      <w:marLeft w:val="0"/>
      <w:marRight w:val="0"/>
      <w:marTop w:val="0"/>
      <w:marBottom w:val="0"/>
      <w:divBdr>
        <w:top w:val="none" w:sz="0" w:space="0" w:color="auto"/>
        <w:left w:val="none" w:sz="0" w:space="0" w:color="auto"/>
        <w:bottom w:val="none" w:sz="0" w:space="0" w:color="auto"/>
        <w:right w:val="none" w:sz="0" w:space="0" w:color="auto"/>
      </w:divBdr>
    </w:div>
    <w:div w:id="268318751">
      <w:bodyDiv w:val="1"/>
      <w:marLeft w:val="0"/>
      <w:marRight w:val="0"/>
      <w:marTop w:val="0"/>
      <w:marBottom w:val="0"/>
      <w:divBdr>
        <w:top w:val="none" w:sz="0" w:space="0" w:color="auto"/>
        <w:left w:val="none" w:sz="0" w:space="0" w:color="auto"/>
        <w:bottom w:val="none" w:sz="0" w:space="0" w:color="auto"/>
        <w:right w:val="none" w:sz="0" w:space="0" w:color="auto"/>
      </w:divBdr>
    </w:div>
    <w:div w:id="268390929">
      <w:bodyDiv w:val="1"/>
      <w:marLeft w:val="0"/>
      <w:marRight w:val="0"/>
      <w:marTop w:val="0"/>
      <w:marBottom w:val="0"/>
      <w:divBdr>
        <w:top w:val="none" w:sz="0" w:space="0" w:color="auto"/>
        <w:left w:val="none" w:sz="0" w:space="0" w:color="auto"/>
        <w:bottom w:val="none" w:sz="0" w:space="0" w:color="auto"/>
        <w:right w:val="none" w:sz="0" w:space="0" w:color="auto"/>
      </w:divBdr>
    </w:div>
    <w:div w:id="268508034">
      <w:bodyDiv w:val="1"/>
      <w:marLeft w:val="0"/>
      <w:marRight w:val="0"/>
      <w:marTop w:val="0"/>
      <w:marBottom w:val="0"/>
      <w:divBdr>
        <w:top w:val="none" w:sz="0" w:space="0" w:color="auto"/>
        <w:left w:val="none" w:sz="0" w:space="0" w:color="auto"/>
        <w:bottom w:val="none" w:sz="0" w:space="0" w:color="auto"/>
        <w:right w:val="none" w:sz="0" w:space="0" w:color="auto"/>
      </w:divBdr>
    </w:div>
    <w:div w:id="268588140">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8855510">
      <w:bodyDiv w:val="1"/>
      <w:marLeft w:val="0"/>
      <w:marRight w:val="0"/>
      <w:marTop w:val="0"/>
      <w:marBottom w:val="0"/>
      <w:divBdr>
        <w:top w:val="none" w:sz="0" w:space="0" w:color="auto"/>
        <w:left w:val="none" w:sz="0" w:space="0" w:color="auto"/>
        <w:bottom w:val="none" w:sz="0" w:space="0" w:color="auto"/>
        <w:right w:val="none" w:sz="0" w:space="0" w:color="auto"/>
      </w:divBdr>
    </w:div>
    <w:div w:id="269164085">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16999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16946">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549968">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69972046">
      <w:bodyDiv w:val="1"/>
      <w:marLeft w:val="0"/>
      <w:marRight w:val="0"/>
      <w:marTop w:val="0"/>
      <w:marBottom w:val="0"/>
      <w:divBdr>
        <w:top w:val="none" w:sz="0" w:space="0" w:color="auto"/>
        <w:left w:val="none" w:sz="0" w:space="0" w:color="auto"/>
        <w:bottom w:val="none" w:sz="0" w:space="0" w:color="auto"/>
        <w:right w:val="none" w:sz="0" w:space="0" w:color="auto"/>
      </w:divBdr>
    </w:div>
    <w:div w:id="270012237">
      <w:bodyDiv w:val="1"/>
      <w:marLeft w:val="0"/>
      <w:marRight w:val="0"/>
      <w:marTop w:val="0"/>
      <w:marBottom w:val="0"/>
      <w:divBdr>
        <w:top w:val="none" w:sz="0" w:space="0" w:color="auto"/>
        <w:left w:val="none" w:sz="0" w:space="0" w:color="auto"/>
        <w:bottom w:val="none" w:sz="0" w:space="0" w:color="auto"/>
        <w:right w:val="none" w:sz="0" w:space="0" w:color="auto"/>
      </w:divBdr>
    </w:div>
    <w:div w:id="270088928">
      <w:bodyDiv w:val="1"/>
      <w:marLeft w:val="0"/>
      <w:marRight w:val="0"/>
      <w:marTop w:val="0"/>
      <w:marBottom w:val="0"/>
      <w:divBdr>
        <w:top w:val="none" w:sz="0" w:space="0" w:color="auto"/>
        <w:left w:val="none" w:sz="0" w:space="0" w:color="auto"/>
        <w:bottom w:val="none" w:sz="0" w:space="0" w:color="auto"/>
        <w:right w:val="none" w:sz="0" w:space="0" w:color="auto"/>
      </w:divBdr>
    </w:div>
    <w:div w:id="270090769">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0279285">
      <w:bodyDiv w:val="1"/>
      <w:marLeft w:val="0"/>
      <w:marRight w:val="0"/>
      <w:marTop w:val="0"/>
      <w:marBottom w:val="0"/>
      <w:divBdr>
        <w:top w:val="none" w:sz="0" w:space="0" w:color="auto"/>
        <w:left w:val="none" w:sz="0" w:space="0" w:color="auto"/>
        <w:bottom w:val="none" w:sz="0" w:space="0" w:color="auto"/>
        <w:right w:val="none" w:sz="0" w:space="0" w:color="auto"/>
      </w:divBdr>
    </w:div>
    <w:div w:id="270356540">
      <w:bodyDiv w:val="1"/>
      <w:marLeft w:val="0"/>
      <w:marRight w:val="0"/>
      <w:marTop w:val="0"/>
      <w:marBottom w:val="0"/>
      <w:divBdr>
        <w:top w:val="none" w:sz="0" w:space="0" w:color="auto"/>
        <w:left w:val="none" w:sz="0" w:space="0" w:color="auto"/>
        <w:bottom w:val="none" w:sz="0" w:space="0" w:color="auto"/>
        <w:right w:val="none" w:sz="0" w:space="0" w:color="auto"/>
      </w:divBdr>
    </w:div>
    <w:div w:id="270406332">
      <w:bodyDiv w:val="1"/>
      <w:marLeft w:val="0"/>
      <w:marRight w:val="0"/>
      <w:marTop w:val="0"/>
      <w:marBottom w:val="0"/>
      <w:divBdr>
        <w:top w:val="none" w:sz="0" w:space="0" w:color="auto"/>
        <w:left w:val="none" w:sz="0" w:space="0" w:color="auto"/>
        <w:bottom w:val="none" w:sz="0" w:space="0" w:color="auto"/>
        <w:right w:val="none" w:sz="0" w:space="0" w:color="auto"/>
      </w:divBdr>
    </w:div>
    <w:div w:id="270670597">
      <w:bodyDiv w:val="1"/>
      <w:marLeft w:val="0"/>
      <w:marRight w:val="0"/>
      <w:marTop w:val="0"/>
      <w:marBottom w:val="0"/>
      <w:divBdr>
        <w:top w:val="none" w:sz="0" w:space="0" w:color="auto"/>
        <w:left w:val="none" w:sz="0" w:space="0" w:color="auto"/>
        <w:bottom w:val="none" w:sz="0" w:space="0" w:color="auto"/>
        <w:right w:val="none" w:sz="0" w:space="0" w:color="auto"/>
      </w:divBdr>
    </w:div>
    <w:div w:id="270743366">
      <w:bodyDiv w:val="1"/>
      <w:marLeft w:val="0"/>
      <w:marRight w:val="0"/>
      <w:marTop w:val="0"/>
      <w:marBottom w:val="0"/>
      <w:divBdr>
        <w:top w:val="none" w:sz="0" w:space="0" w:color="auto"/>
        <w:left w:val="none" w:sz="0" w:space="0" w:color="auto"/>
        <w:bottom w:val="none" w:sz="0" w:space="0" w:color="auto"/>
        <w:right w:val="none" w:sz="0" w:space="0" w:color="auto"/>
      </w:divBdr>
    </w:div>
    <w:div w:id="270825363">
      <w:bodyDiv w:val="1"/>
      <w:marLeft w:val="0"/>
      <w:marRight w:val="0"/>
      <w:marTop w:val="0"/>
      <w:marBottom w:val="0"/>
      <w:divBdr>
        <w:top w:val="none" w:sz="0" w:space="0" w:color="auto"/>
        <w:left w:val="none" w:sz="0" w:space="0" w:color="auto"/>
        <w:bottom w:val="none" w:sz="0" w:space="0" w:color="auto"/>
        <w:right w:val="none" w:sz="0" w:space="0" w:color="auto"/>
      </w:divBdr>
    </w:div>
    <w:div w:id="270861910">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1208626">
      <w:bodyDiv w:val="1"/>
      <w:marLeft w:val="0"/>
      <w:marRight w:val="0"/>
      <w:marTop w:val="0"/>
      <w:marBottom w:val="0"/>
      <w:divBdr>
        <w:top w:val="none" w:sz="0" w:space="0" w:color="auto"/>
        <w:left w:val="none" w:sz="0" w:space="0" w:color="auto"/>
        <w:bottom w:val="none" w:sz="0" w:space="0" w:color="auto"/>
        <w:right w:val="none" w:sz="0" w:space="0" w:color="auto"/>
      </w:divBdr>
    </w:div>
    <w:div w:id="271210748">
      <w:bodyDiv w:val="1"/>
      <w:marLeft w:val="0"/>
      <w:marRight w:val="0"/>
      <w:marTop w:val="0"/>
      <w:marBottom w:val="0"/>
      <w:divBdr>
        <w:top w:val="none" w:sz="0" w:space="0" w:color="auto"/>
        <w:left w:val="none" w:sz="0" w:space="0" w:color="auto"/>
        <w:bottom w:val="none" w:sz="0" w:space="0" w:color="auto"/>
        <w:right w:val="none" w:sz="0" w:space="0" w:color="auto"/>
      </w:divBdr>
    </w:div>
    <w:div w:id="271323984">
      <w:bodyDiv w:val="1"/>
      <w:marLeft w:val="0"/>
      <w:marRight w:val="0"/>
      <w:marTop w:val="0"/>
      <w:marBottom w:val="0"/>
      <w:divBdr>
        <w:top w:val="none" w:sz="0" w:space="0" w:color="auto"/>
        <w:left w:val="none" w:sz="0" w:space="0" w:color="auto"/>
        <w:bottom w:val="none" w:sz="0" w:space="0" w:color="auto"/>
        <w:right w:val="none" w:sz="0" w:space="0" w:color="auto"/>
      </w:divBdr>
    </w:div>
    <w:div w:id="271401953">
      <w:bodyDiv w:val="1"/>
      <w:marLeft w:val="0"/>
      <w:marRight w:val="0"/>
      <w:marTop w:val="0"/>
      <w:marBottom w:val="0"/>
      <w:divBdr>
        <w:top w:val="none" w:sz="0" w:space="0" w:color="auto"/>
        <w:left w:val="none" w:sz="0" w:space="0" w:color="auto"/>
        <w:bottom w:val="none" w:sz="0" w:space="0" w:color="auto"/>
        <w:right w:val="none" w:sz="0" w:space="0" w:color="auto"/>
      </w:divBdr>
    </w:div>
    <w:div w:id="271475680">
      <w:bodyDiv w:val="1"/>
      <w:marLeft w:val="0"/>
      <w:marRight w:val="0"/>
      <w:marTop w:val="0"/>
      <w:marBottom w:val="0"/>
      <w:divBdr>
        <w:top w:val="none" w:sz="0" w:space="0" w:color="auto"/>
        <w:left w:val="none" w:sz="0" w:space="0" w:color="auto"/>
        <w:bottom w:val="none" w:sz="0" w:space="0" w:color="auto"/>
        <w:right w:val="none" w:sz="0" w:space="0" w:color="auto"/>
      </w:divBdr>
    </w:div>
    <w:div w:id="271713246">
      <w:bodyDiv w:val="1"/>
      <w:marLeft w:val="0"/>
      <w:marRight w:val="0"/>
      <w:marTop w:val="0"/>
      <w:marBottom w:val="0"/>
      <w:divBdr>
        <w:top w:val="none" w:sz="0" w:space="0" w:color="auto"/>
        <w:left w:val="none" w:sz="0" w:space="0" w:color="auto"/>
        <w:bottom w:val="none" w:sz="0" w:space="0" w:color="auto"/>
        <w:right w:val="none" w:sz="0" w:space="0" w:color="auto"/>
      </w:divBdr>
    </w:div>
    <w:div w:id="271977100">
      <w:bodyDiv w:val="1"/>
      <w:marLeft w:val="0"/>
      <w:marRight w:val="0"/>
      <w:marTop w:val="0"/>
      <w:marBottom w:val="0"/>
      <w:divBdr>
        <w:top w:val="none" w:sz="0" w:space="0" w:color="auto"/>
        <w:left w:val="none" w:sz="0" w:space="0" w:color="auto"/>
        <w:bottom w:val="none" w:sz="0" w:space="0" w:color="auto"/>
        <w:right w:val="none" w:sz="0" w:space="0" w:color="auto"/>
      </w:divBdr>
    </w:div>
    <w:div w:id="272055487">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246156">
      <w:bodyDiv w:val="1"/>
      <w:marLeft w:val="0"/>
      <w:marRight w:val="0"/>
      <w:marTop w:val="0"/>
      <w:marBottom w:val="0"/>
      <w:divBdr>
        <w:top w:val="none" w:sz="0" w:space="0" w:color="auto"/>
        <w:left w:val="none" w:sz="0" w:space="0" w:color="auto"/>
        <w:bottom w:val="none" w:sz="0" w:space="0" w:color="auto"/>
        <w:right w:val="none" w:sz="0" w:space="0" w:color="auto"/>
      </w:divBdr>
    </w:div>
    <w:div w:id="272321984">
      <w:bodyDiv w:val="1"/>
      <w:marLeft w:val="0"/>
      <w:marRight w:val="0"/>
      <w:marTop w:val="0"/>
      <w:marBottom w:val="0"/>
      <w:divBdr>
        <w:top w:val="none" w:sz="0" w:space="0" w:color="auto"/>
        <w:left w:val="none" w:sz="0" w:space="0" w:color="auto"/>
        <w:bottom w:val="none" w:sz="0" w:space="0" w:color="auto"/>
        <w:right w:val="none" w:sz="0" w:space="0" w:color="auto"/>
      </w:divBdr>
    </w:div>
    <w:div w:id="272329321">
      <w:bodyDiv w:val="1"/>
      <w:marLeft w:val="0"/>
      <w:marRight w:val="0"/>
      <w:marTop w:val="0"/>
      <w:marBottom w:val="0"/>
      <w:divBdr>
        <w:top w:val="none" w:sz="0" w:space="0" w:color="auto"/>
        <w:left w:val="none" w:sz="0" w:space="0" w:color="auto"/>
        <w:bottom w:val="none" w:sz="0" w:space="0" w:color="auto"/>
        <w:right w:val="none" w:sz="0" w:space="0" w:color="auto"/>
      </w:divBdr>
    </w:div>
    <w:div w:id="272515514">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129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2788764">
      <w:bodyDiv w:val="1"/>
      <w:marLeft w:val="0"/>
      <w:marRight w:val="0"/>
      <w:marTop w:val="0"/>
      <w:marBottom w:val="0"/>
      <w:divBdr>
        <w:top w:val="none" w:sz="0" w:space="0" w:color="auto"/>
        <w:left w:val="none" w:sz="0" w:space="0" w:color="auto"/>
        <w:bottom w:val="none" w:sz="0" w:space="0" w:color="auto"/>
        <w:right w:val="none" w:sz="0" w:space="0" w:color="auto"/>
      </w:divBdr>
    </w:div>
    <w:div w:id="272903151">
      <w:bodyDiv w:val="1"/>
      <w:marLeft w:val="0"/>
      <w:marRight w:val="0"/>
      <w:marTop w:val="0"/>
      <w:marBottom w:val="0"/>
      <w:divBdr>
        <w:top w:val="none" w:sz="0" w:space="0" w:color="auto"/>
        <w:left w:val="none" w:sz="0" w:space="0" w:color="auto"/>
        <w:bottom w:val="none" w:sz="0" w:space="0" w:color="auto"/>
        <w:right w:val="none" w:sz="0" w:space="0" w:color="auto"/>
      </w:divBdr>
    </w:div>
    <w:div w:id="272983712">
      <w:bodyDiv w:val="1"/>
      <w:marLeft w:val="0"/>
      <w:marRight w:val="0"/>
      <w:marTop w:val="0"/>
      <w:marBottom w:val="0"/>
      <w:divBdr>
        <w:top w:val="none" w:sz="0" w:space="0" w:color="auto"/>
        <w:left w:val="none" w:sz="0" w:space="0" w:color="auto"/>
        <w:bottom w:val="none" w:sz="0" w:space="0" w:color="auto"/>
        <w:right w:val="none" w:sz="0" w:space="0" w:color="auto"/>
      </w:divBdr>
    </w:div>
    <w:div w:id="273096756">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444163">
      <w:bodyDiv w:val="1"/>
      <w:marLeft w:val="0"/>
      <w:marRight w:val="0"/>
      <w:marTop w:val="0"/>
      <w:marBottom w:val="0"/>
      <w:divBdr>
        <w:top w:val="none" w:sz="0" w:space="0" w:color="auto"/>
        <w:left w:val="none" w:sz="0" w:space="0" w:color="auto"/>
        <w:bottom w:val="none" w:sz="0" w:space="0" w:color="auto"/>
        <w:right w:val="none" w:sz="0" w:space="0" w:color="auto"/>
      </w:divBdr>
    </w:div>
    <w:div w:id="273832160">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3949857">
      <w:bodyDiv w:val="1"/>
      <w:marLeft w:val="0"/>
      <w:marRight w:val="0"/>
      <w:marTop w:val="0"/>
      <w:marBottom w:val="0"/>
      <w:divBdr>
        <w:top w:val="none" w:sz="0" w:space="0" w:color="auto"/>
        <w:left w:val="none" w:sz="0" w:space="0" w:color="auto"/>
        <w:bottom w:val="none" w:sz="0" w:space="0" w:color="auto"/>
        <w:right w:val="none" w:sz="0" w:space="0" w:color="auto"/>
      </w:divBdr>
    </w:div>
    <w:div w:id="274019559">
      <w:bodyDiv w:val="1"/>
      <w:marLeft w:val="0"/>
      <w:marRight w:val="0"/>
      <w:marTop w:val="0"/>
      <w:marBottom w:val="0"/>
      <w:divBdr>
        <w:top w:val="none" w:sz="0" w:space="0" w:color="auto"/>
        <w:left w:val="none" w:sz="0" w:space="0" w:color="auto"/>
        <w:bottom w:val="none" w:sz="0" w:space="0" w:color="auto"/>
        <w:right w:val="none" w:sz="0" w:space="0" w:color="auto"/>
      </w:divBdr>
    </w:div>
    <w:div w:id="274138331">
      <w:bodyDiv w:val="1"/>
      <w:marLeft w:val="0"/>
      <w:marRight w:val="0"/>
      <w:marTop w:val="0"/>
      <w:marBottom w:val="0"/>
      <w:divBdr>
        <w:top w:val="none" w:sz="0" w:space="0" w:color="auto"/>
        <w:left w:val="none" w:sz="0" w:space="0" w:color="auto"/>
        <w:bottom w:val="none" w:sz="0" w:space="0" w:color="auto"/>
        <w:right w:val="none" w:sz="0" w:space="0" w:color="auto"/>
      </w:divBdr>
    </w:div>
    <w:div w:id="274215277">
      <w:bodyDiv w:val="1"/>
      <w:marLeft w:val="0"/>
      <w:marRight w:val="0"/>
      <w:marTop w:val="0"/>
      <w:marBottom w:val="0"/>
      <w:divBdr>
        <w:top w:val="none" w:sz="0" w:space="0" w:color="auto"/>
        <w:left w:val="none" w:sz="0" w:space="0" w:color="auto"/>
        <w:bottom w:val="none" w:sz="0" w:space="0" w:color="auto"/>
        <w:right w:val="none" w:sz="0" w:space="0" w:color="auto"/>
      </w:divBdr>
    </w:div>
    <w:div w:id="274295923">
      <w:bodyDiv w:val="1"/>
      <w:marLeft w:val="0"/>
      <w:marRight w:val="0"/>
      <w:marTop w:val="0"/>
      <w:marBottom w:val="0"/>
      <w:divBdr>
        <w:top w:val="none" w:sz="0" w:space="0" w:color="auto"/>
        <w:left w:val="none" w:sz="0" w:space="0" w:color="auto"/>
        <w:bottom w:val="none" w:sz="0" w:space="0" w:color="auto"/>
        <w:right w:val="none" w:sz="0" w:space="0" w:color="auto"/>
      </w:divBdr>
    </w:div>
    <w:div w:id="274405287">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5408">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604648">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4755850">
      <w:bodyDiv w:val="1"/>
      <w:marLeft w:val="0"/>
      <w:marRight w:val="0"/>
      <w:marTop w:val="0"/>
      <w:marBottom w:val="0"/>
      <w:divBdr>
        <w:top w:val="none" w:sz="0" w:space="0" w:color="auto"/>
        <w:left w:val="none" w:sz="0" w:space="0" w:color="auto"/>
        <w:bottom w:val="none" w:sz="0" w:space="0" w:color="auto"/>
        <w:right w:val="none" w:sz="0" w:space="0" w:color="auto"/>
      </w:divBdr>
    </w:div>
    <w:div w:id="274757757">
      <w:bodyDiv w:val="1"/>
      <w:marLeft w:val="0"/>
      <w:marRight w:val="0"/>
      <w:marTop w:val="0"/>
      <w:marBottom w:val="0"/>
      <w:divBdr>
        <w:top w:val="none" w:sz="0" w:space="0" w:color="auto"/>
        <w:left w:val="none" w:sz="0" w:space="0" w:color="auto"/>
        <w:bottom w:val="none" w:sz="0" w:space="0" w:color="auto"/>
        <w:right w:val="none" w:sz="0" w:space="0" w:color="auto"/>
      </w:divBdr>
    </w:div>
    <w:div w:id="274792745">
      <w:bodyDiv w:val="1"/>
      <w:marLeft w:val="0"/>
      <w:marRight w:val="0"/>
      <w:marTop w:val="0"/>
      <w:marBottom w:val="0"/>
      <w:divBdr>
        <w:top w:val="none" w:sz="0" w:space="0" w:color="auto"/>
        <w:left w:val="none" w:sz="0" w:space="0" w:color="auto"/>
        <w:bottom w:val="none" w:sz="0" w:space="0" w:color="auto"/>
        <w:right w:val="none" w:sz="0" w:space="0" w:color="auto"/>
      </w:divBdr>
    </w:div>
    <w:div w:id="274866597">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186712">
      <w:bodyDiv w:val="1"/>
      <w:marLeft w:val="0"/>
      <w:marRight w:val="0"/>
      <w:marTop w:val="0"/>
      <w:marBottom w:val="0"/>
      <w:divBdr>
        <w:top w:val="none" w:sz="0" w:space="0" w:color="auto"/>
        <w:left w:val="none" w:sz="0" w:space="0" w:color="auto"/>
        <w:bottom w:val="none" w:sz="0" w:space="0" w:color="auto"/>
        <w:right w:val="none" w:sz="0" w:space="0" w:color="auto"/>
      </w:divBdr>
    </w:div>
    <w:div w:id="275216260">
      <w:bodyDiv w:val="1"/>
      <w:marLeft w:val="0"/>
      <w:marRight w:val="0"/>
      <w:marTop w:val="0"/>
      <w:marBottom w:val="0"/>
      <w:divBdr>
        <w:top w:val="none" w:sz="0" w:space="0" w:color="auto"/>
        <w:left w:val="none" w:sz="0" w:space="0" w:color="auto"/>
        <w:bottom w:val="none" w:sz="0" w:space="0" w:color="auto"/>
        <w:right w:val="none" w:sz="0" w:space="0" w:color="auto"/>
      </w:divBdr>
    </w:div>
    <w:div w:id="275260966">
      <w:bodyDiv w:val="1"/>
      <w:marLeft w:val="0"/>
      <w:marRight w:val="0"/>
      <w:marTop w:val="0"/>
      <w:marBottom w:val="0"/>
      <w:divBdr>
        <w:top w:val="none" w:sz="0" w:space="0" w:color="auto"/>
        <w:left w:val="none" w:sz="0" w:space="0" w:color="auto"/>
        <w:bottom w:val="none" w:sz="0" w:space="0" w:color="auto"/>
        <w:right w:val="none" w:sz="0" w:space="0" w:color="auto"/>
      </w:divBdr>
    </w:div>
    <w:div w:id="275521725">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672901">
      <w:bodyDiv w:val="1"/>
      <w:marLeft w:val="0"/>
      <w:marRight w:val="0"/>
      <w:marTop w:val="0"/>
      <w:marBottom w:val="0"/>
      <w:divBdr>
        <w:top w:val="none" w:sz="0" w:space="0" w:color="auto"/>
        <w:left w:val="none" w:sz="0" w:space="0" w:color="auto"/>
        <w:bottom w:val="none" w:sz="0" w:space="0" w:color="auto"/>
        <w:right w:val="none" w:sz="0" w:space="0" w:color="auto"/>
      </w:divBdr>
    </w:div>
    <w:div w:id="275794756">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6181367">
      <w:bodyDiv w:val="1"/>
      <w:marLeft w:val="0"/>
      <w:marRight w:val="0"/>
      <w:marTop w:val="0"/>
      <w:marBottom w:val="0"/>
      <w:divBdr>
        <w:top w:val="none" w:sz="0" w:space="0" w:color="auto"/>
        <w:left w:val="none" w:sz="0" w:space="0" w:color="auto"/>
        <w:bottom w:val="none" w:sz="0" w:space="0" w:color="auto"/>
        <w:right w:val="none" w:sz="0" w:space="0" w:color="auto"/>
      </w:divBdr>
    </w:div>
    <w:div w:id="276377502">
      <w:bodyDiv w:val="1"/>
      <w:marLeft w:val="0"/>
      <w:marRight w:val="0"/>
      <w:marTop w:val="0"/>
      <w:marBottom w:val="0"/>
      <w:divBdr>
        <w:top w:val="none" w:sz="0" w:space="0" w:color="auto"/>
        <w:left w:val="none" w:sz="0" w:space="0" w:color="auto"/>
        <w:bottom w:val="none" w:sz="0" w:space="0" w:color="auto"/>
        <w:right w:val="none" w:sz="0" w:space="0" w:color="auto"/>
      </w:divBdr>
    </w:div>
    <w:div w:id="276454939">
      <w:bodyDiv w:val="1"/>
      <w:marLeft w:val="0"/>
      <w:marRight w:val="0"/>
      <w:marTop w:val="0"/>
      <w:marBottom w:val="0"/>
      <w:divBdr>
        <w:top w:val="none" w:sz="0" w:space="0" w:color="auto"/>
        <w:left w:val="none" w:sz="0" w:space="0" w:color="auto"/>
        <w:bottom w:val="none" w:sz="0" w:space="0" w:color="auto"/>
        <w:right w:val="none" w:sz="0" w:space="0" w:color="auto"/>
      </w:divBdr>
    </w:div>
    <w:div w:id="276528368">
      <w:bodyDiv w:val="1"/>
      <w:marLeft w:val="0"/>
      <w:marRight w:val="0"/>
      <w:marTop w:val="0"/>
      <w:marBottom w:val="0"/>
      <w:divBdr>
        <w:top w:val="none" w:sz="0" w:space="0" w:color="auto"/>
        <w:left w:val="none" w:sz="0" w:space="0" w:color="auto"/>
        <w:bottom w:val="none" w:sz="0" w:space="0" w:color="auto"/>
        <w:right w:val="none" w:sz="0" w:space="0" w:color="auto"/>
      </w:divBdr>
    </w:div>
    <w:div w:id="276570433">
      <w:bodyDiv w:val="1"/>
      <w:marLeft w:val="0"/>
      <w:marRight w:val="0"/>
      <w:marTop w:val="0"/>
      <w:marBottom w:val="0"/>
      <w:divBdr>
        <w:top w:val="none" w:sz="0" w:space="0" w:color="auto"/>
        <w:left w:val="none" w:sz="0" w:space="0" w:color="auto"/>
        <w:bottom w:val="none" w:sz="0" w:space="0" w:color="auto"/>
        <w:right w:val="none" w:sz="0" w:space="0" w:color="auto"/>
      </w:divBdr>
    </w:div>
    <w:div w:id="276719787">
      <w:bodyDiv w:val="1"/>
      <w:marLeft w:val="0"/>
      <w:marRight w:val="0"/>
      <w:marTop w:val="0"/>
      <w:marBottom w:val="0"/>
      <w:divBdr>
        <w:top w:val="none" w:sz="0" w:space="0" w:color="auto"/>
        <w:left w:val="none" w:sz="0" w:space="0" w:color="auto"/>
        <w:bottom w:val="none" w:sz="0" w:space="0" w:color="auto"/>
        <w:right w:val="none" w:sz="0" w:space="0" w:color="auto"/>
      </w:divBdr>
    </w:div>
    <w:div w:id="276759073">
      <w:bodyDiv w:val="1"/>
      <w:marLeft w:val="0"/>
      <w:marRight w:val="0"/>
      <w:marTop w:val="0"/>
      <w:marBottom w:val="0"/>
      <w:divBdr>
        <w:top w:val="none" w:sz="0" w:space="0" w:color="auto"/>
        <w:left w:val="none" w:sz="0" w:space="0" w:color="auto"/>
        <w:bottom w:val="none" w:sz="0" w:space="0" w:color="auto"/>
        <w:right w:val="none" w:sz="0" w:space="0" w:color="auto"/>
      </w:divBdr>
    </w:div>
    <w:div w:id="276839561">
      <w:bodyDiv w:val="1"/>
      <w:marLeft w:val="0"/>
      <w:marRight w:val="0"/>
      <w:marTop w:val="0"/>
      <w:marBottom w:val="0"/>
      <w:divBdr>
        <w:top w:val="none" w:sz="0" w:space="0" w:color="auto"/>
        <w:left w:val="none" w:sz="0" w:space="0" w:color="auto"/>
        <w:bottom w:val="none" w:sz="0" w:space="0" w:color="auto"/>
        <w:right w:val="none" w:sz="0" w:space="0" w:color="auto"/>
      </w:divBdr>
    </w:div>
    <w:div w:id="276984499">
      <w:bodyDiv w:val="1"/>
      <w:marLeft w:val="0"/>
      <w:marRight w:val="0"/>
      <w:marTop w:val="0"/>
      <w:marBottom w:val="0"/>
      <w:divBdr>
        <w:top w:val="none" w:sz="0" w:space="0" w:color="auto"/>
        <w:left w:val="none" w:sz="0" w:space="0" w:color="auto"/>
        <w:bottom w:val="none" w:sz="0" w:space="0" w:color="auto"/>
        <w:right w:val="none" w:sz="0" w:space="0" w:color="auto"/>
      </w:divBdr>
    </w:div>
    <w:div w:id="277031719">
      <w:bodyDiv w:val="1"/>
      <w:marLeft w:val="0"/>
      <w:marRight w:val="0"/>
      <w:marTop w:val="0"/>
      <w:marBottom w:val="0"/>
      <w:divBdr>
        <w:top w:val="none" w:sz="0" w:space="0" w:color="auto"/>
        <w:left w:val="none" w:sz="0" w:space="0" w:color="auto"/>
        <w:bottom w:val="none" w:sz="0" w:space="0" w:color="auto"/>
        <w:right w:val="none" w:sz="0" w:space="0" w:color="auto"/>
      </w:divBdr>
    </w:div>
    <w:div w:id="277106185">
      <w:bodyDiv w:val="1"/>
      <w:marLeft w:val="0"/>
      <w:marRight w:val="0"/>
      <w:marTop w:val="0"/>
      <w:marBottom w:val="0"/>
      <w:divBdr>
        <w:top w:val="none" w:sz="0" w:space="0" w:color="auto"/>
        <w:left w:val="none" w:sz="0" w:space="0" w:color="auto"/>
        <w:bottom w:val="none" w:sz="0" w:space="0" w:color="auto"/>
        <w:right w:val="none" w:sz="0" w:space="0" w:color="auto"/>
      </w:divBdr>
    </w:div>
    <w:div w:id="277184089">
      <w:bodyDiv w:val="1"/>
      <w:marLeft w:val="0"/>
      <w:marRight w:val="0"/>
      <w:marTop w:val="0"/>
      <w:marBottom w:val="0"/>
      <w:divBdr>
        <w:top w:val="none" w:sz="0" w:space="0" w:color="auto"/>
        <w:left w:val="none" w:sz="0" w:space="0" w:color="auto"/>
        <w:bottom w:val="none" w:sz="0" w:space="0" w:color="auto"/>
        <w:right w:val="none" w:sz="0" w:space="0" w:color="auto"/>
      </w:divBdr>
    </w:div>
    <w:div w:id="277184339">
      <w:bodyDiv w:val="1"/>
      <w:marLeft w:val="0"/>
      <w:marRight w:val="0"/>
      <w:marTop w:val="0"/>
      <w:marBottom w:val="0"/>
      <w:divBdr>
        <w:top w:val="none" w:sz="0" w:space="0" w:color="auto"/>
        <w:left w:val="none" w:sz="0" w:space="0" w:color="auto"/>
        <w:bottom w:val="none" w:sz="0" w:space="0" w:color="auto"/>
        <w:right w:val="none" w:sz="0" w:space="0" w:color="auto"/>
      </w:divBdr>
    </w:div>
    <w:div w:id="277219903">
      <w:bodyDiv w:val="1"/>
      <w:marLeft w:val="0"/>
      <w:marRight w:val="0"/>
      <w:marTop w:val="0"/>
      <w:marBottom w:val="0"/>
      <w:divBdr>
        <w:top w:val="none" w:sz="0" w:space="0" w:color="auto"/>
        <w:left w:val="none" w:sz="0" w:space="0" w:color="auto"/>
        <w:bottom w:val="none" w:sz="0" w:space="0" w:color="auto"/>
        <w:right w:val="none" w:sz="0" w:space="0" w:color="auto"/>
      </w:divBdr>
    </w:div>
    <w:div w:id="277225834">
      <w:bodyDiv w:val="1"/>
      <w:marLeft w:val="0"/>
      <w:marRight w:val="0"/>
      <w:marTop w:val="0"/>
      <w:marBottom w:val="0"/>
      <w:divBdr>
        <w:top w:val="none" w:sz="0" w:space="0" w:color="auto"/>
        <w:left w:val="none" w:sz="0" w:space="0" w:color="auto"/>
        <w:bottom w:val="none" w:sz="0" w:space="0" w:color="auto"/>
        <w:right w:val="none" w:sz="0" w:space="0" w:color="auto"/>
      </w:divBdr>
    </w:div>
    <w:div w:id="277296426">
      <w:bodyDiv w:val="1"/>
      <w:marLeft w:val="0"/>
      <w:marRight w:val="0"/>
      <w:marTop w:val="0"/>
      <w:marBottom w:val="0"/>
      <w:divBdr>
        <w:top w:val="none" w:sz="0" w:space="0" w:color="auto"/>
        <w:left w:val="none" w:sz="0" w:space="0" w:color="auto"/>
        <w:bottom w:val="none" w:sz="0" w:space="0" w:color="auto"/>
        <w:right w:val="none" w:sz="0" w:space="0" w:color="auto"/>
      </w:divBdr>
    </w:div>
    <w:div w:id="277370680">
      <w:bodyDiv w:val="1"/>
      <w:marLeft w:val="0"/>
      <w:marRight w:val="0"/>
      <w:marTop w:val="0"/>
      <w:marBottom w:val="0"/>
      <w:divBdr>
        <w:top w:val="none" w:sz="0" w:space="0" w:color="auto"/>
        <w:left w:val="none" w:sz="0" w:space="0" w:color="auto"/>
        <w:bottom w:val="none" w:sz="0" w:space="0" w:color="auto"/>
        <w:right w:val="none" w:sz="0" w:space="0" w:color="auto"/>
      </w:divBdr>
    </w:div>
    <w:div w:id="277565608">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835004">
      <w:bodyDiv w:val="1"/>
      <w:marLeft w:val="0"/>
      <w:marRight w:val="0"/>
      <w:marTop w:val="0"/>
      <w:marBottom w:val="0"/>
      <w:divBdr>
        <w:top w:val="none" w:sz="0" w:space="0" w:color="auto"/>
        <w:left w:val="none" w:sz="0" w:space="0" w:color="auto"/>
        <w:bottom w:val="none" w:sz="0" w:space="0" w:color="auto"/>
        <w:right w:val="none" w:sz="0" w:space="0" w:color="auto"/>
      </w:divBdr>
    </w:div>
    <w:div w:id="277839074">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8101524">
      <w:bodyDiv w:val="1"/>
      <w:marLeft w:val="0"/>
      <w:marRight w:val="0"/>
      <w:marTop w:val="0"/>
      <w:marBottom w:val="0"/>
      <w:divBdr>
        <w:top w:val="none" w:sz="0" w:space="0" w:color="auto"/>
        <w:left w:val="none" w:sz="0" w:space="0" w:color="auto"/>
        <w:bottom w:val="none" w:sz="0" w:space="0" w:color="auto"/>
        <w:right w:val="none" w:sz="0" w:space="0" w:color="auto"/>
      </w:divBdr>
    </w:div>
    <w:div w:id="278218618">
      <w:bodyDiv w:val="1"/>
      <w:marLeft w:val="0"/>
      <w:marRight w:val="0"/>
      <w:marTop w:val="0"/>
      <w:marBottom w:val="0"/>
      <w:divBdr>
        <w:top w:val="none" w:sz="0" w:space="0" w:color="auto"/>
        <w:left w:val="none" w:sz="0" w:space="0" w:color="auto"/>
        <w:bottom w:val="none" w:sz="0" w:space="0" w:color="auto"/>
        <w:right w:val="none" w:sz="0" w:space="0" w:color="auto"/>
      </w:divBdr>
    </w:div>
    <w:div w:id="278341370">
      <w:bodyDiv w:val="1"/>
      <w:marLeft w:val="0"/>
      <w:marRight w:val="0"/>
      <w:marTop w:val="0"/>
      <w:marBottom w:val="0"/>
      <w:divBdr>
        <w:top w:val="none" w:sz="0" w:space="0" w:color="auto"/>
        <w:left w:val="none" w:sz="0" w:space="0" w:color="auto"/>
        <w:bottom w:val="none" w:sz="0" w:space="0" w:color="auto"/>
        <w:right w:val="none" w:sz="0" w:space="0" w:color="auto"/>
      </w:divBdr>
    </w:div>
    <w:div w:id="278613573">
      <w:bodyDiv w:val="1"/>
      <w:marLeft w:val="0"/>
      <w:marRight w:val="0"/>
      <w:marTop w:val="0"/>
      <w:marBottom w:val="0"/>
      <w:divBdr>
        <w:top w:val="none" w:sz="0" w:space="0" w:color="auto"/>
        <w:left w:val="none" w:sz="0" w:space="0" w:color="auto"/>
        <w:bottom w:val="none" w:sz="0" w:space="0" w:color="auto"/>
        <w:right w:val="none" w:sz="0" w:space="0" w:color="auto"/>
      </w:divBdr>
    </w:div>
    <w:div w:id="278726790">
      <w:bodyDiv w:val="1"/>
      <w:marLeft w:val="0"/>
      <w:marRight w:val="0"/>
      <w:marTop w:val="0"/>
      <w:marBottom w:val="0"/>
      <w:divBdr>
        <w:top w:val="none" w:sz="0" w:space="0" w:color="auto"/>
        <w:left w:val="none" w:sz="0" w:space="0" w:color="auto"/>
        <w:bottom w:val="none" w:sz="0" w:space="0" w:color="auto"/>
        <w:right w:val="none" w:sz="0" w:space="0" w:color="auto"/>
      </w:divBdr>
    </w:div>
    <w:div w:id="278757302">
      <w:bodyDiv w:val="1"/>
      <w:marLeft w:val="0"/>
      <w:marRight w:val="0"/>
      <w:marTop w:val="0"/>
      <w:marBottom w:val="0"/>
      <w:divBdr>
        <w:top w:val="none" w:sz="0" w:space="0" w:color="auto"/>
        <w:left w:val="none" w:sz="0" w:space="0" w:color="auto"/>
        <w:bottom w:val="none" w:sz="0" w:space="0" w:color="auto"/>
        <w:right w:val="none" w:sz="0" w:space="0" w:color="auto"/>
      </w:divBdr>
    </w:div>
    <w:div w:id="278799869">
      <w:bodyDiv w:val="1"/>
      <w:marLeft w:val="0"/>
      <w:marRight w:val="0"/>
      <w:marTop w:val="0"/>
      <w:marBottom w:val="0"/>
      <w:divBdr>
        <w:top w:val="none" w:sz="0" w:space="0" w:color="auto"/>
        <w:left w:val="none" w:sz="0" w:space="0" w:color="auto"/>
        <w:bottom w:val="none" w:sz="0" w:space="0" w:color="auto"/>
        <w:right w:val="none" w:sz="0" w:space="0" w:color="auto"/>
      </w:divBdr>
    </w:div>
    <w:div w:id="278878919">
      <w:bodyDiv w:val="1"/>
      <w:marLeft w:val="0"/>
      <w:marRight w:val="0"/>
      <w:marTop w:val="0"/>
      <w:marBottom w:val="0"/>
      <w:divBdr>
        <w:top w:val="none" w:sz="0" w:space="0" w:color="auto"/>
        <w:left w:val="none" w:sz="0" w:space="0" w:color="auto"/>
        <w:bottom w:val="none" w:sz="0" w:space="0" w:color="auto"/>
        <w:right w:val="none" w:sz="0" w:space="0" w:color="auto"/>
      </w:divBdr>
    </w:div>
    <w:div w:id="278922822">
      <w:bodyDiv w:val="1"/>
      <w:marLeft w:val="0"/>
      <w:marRight w:val="0"/>
      <w:marTop w:val="0"/>
      <w:marBottom w:val="0"/>
      <w:divBdr>
        <w:top w:val="none" w:sz="0" w:space="0" w:color="auto"/>
        <w:left w:val="none" w:sz="0" w:space="0" w:color="auto"/>
        <w:bottom w:val="none" w:sz="0" w:space="0" w:color="auto"/>
        <w:right w:val="none" w:sz="0" w:space="0" w:color="auto"/>
      </w:divBdr>
    </w:div>
    <w:div w:id="279145062">
      <w:bodyDiv w:val="1"/>
      <w:marLeft w:val="0"/>
      <w:marRight w:val="0"/>
      <w:marTop w:val="0"/>
      <w:marBottom w:val="0"/>
      <w:divBdr>
        <w:top w:val="none" w:sz="0" w:space="0" w:color="auto"/>
        <w:left w:val="none" w:sz="0" w:space="0" w:color="auto"/>
        <w:bottom w:val="none" w:sz="0" w:space="0" w:color="auto"/>
        <w:right w:val="none" w:sz="0" w:space="0" w:color="auto"/>
      </w:divBdr>
    </w:div>
    <w:div w:id="279184308">
      <w:bodyDiv w:val="1"/>
      <w:marLeft w:val="0"/>
      <w:marRight w:val="0"/>
      <w:marTop w:val="0"/>
      <w:marBottom w:val="0"/>
      <w:divBdr>
        <w:top w:val="none" w:sz="0" w:space="0" w:color="auto"/>
        <w:left w:val="none" w:sz="0" w:space="0" w:color="auto"/>
        <w:bottom w:val="none" w:sz="0" w:space="0" w:color="auto"/>
        <w:right w:val="none" w:sz="0" w:space="0" w:color="auto"/>
      </w:divBdr>
    </w:div>
    <w:div w:id="279264673">
      <w:bodyDiv w:val="1"/>
      <w:marLeft w:val="0"/>
      <w:marRight w:val="0"/>
      <w:marTop w:val="0"/>
      <w:marBottom w:val="0"/>
      <w:divBdr>
        <w:top w:val="none" w:sz="0" w:space="0" w:color="auto"/>
        <w:left w:val="none" w:sz="0" w:space="0" w:color="auto"/>
        <w:bottom w:val="none" w:sz="0" w:space="0" w:color="auto"/>
        <w:right w:val="none" w:sz="0" w:space="0" w:color="auto"/>
      </w:divBdr>
    </w:div>
    <w:div w:id="279338219">
      <w:bodyDiv w:val="1"/>
      <w:marLeft w:val="0"/>
      <w:marRight w:val="0"/>
      <w:marTop w:val="0"/>
      <w:marBottom w:val="0"/>
      <w:divBdr>
        <w:top w:val="none" w:sz="0" w:space="0" w:color="auto"/>
        <w:left w:val="none" w:sz="0" w:space="0" w:color="auto"/>
        <w:bottom w:val="none" w:sz="0" w:space="0" w:color="auto"/>
        <w:right w:val="none" w:sz="0" w:space="0" w:color="auto"/>
      </w:divBdr>
    </w:div>
    <w:div w:id="279380673">
      <w:bodyDiv w:val="1"/>
      <w:marLeft w:val="0"/>
      <w:marRight w:val="0"/>
      <w:marTop w:val="0"/>
      <w:marBottom w:val="0"/>
      <w:divBdr>
        <w:top w:val="none" w:sz="0" w:space="0" w:color="auto"/>
        <w:left w:val="none" w:sz="0" w:space="0" w:color="auto"/>
        <w:bottom w:val="none" w:sz="0" w:space="0" w:color="auto"/>
        <w:right w:val="none" w:sz="0" w:space="0" w:color="auto"/>
      </w:divBdr>
    </w:div>
    <w:div w:id="279460573">
      <w:bodyDiv w:val="1"/>
      <w:marLeft w:val="0"/>
      <w:marRight w:val="0"/>
      <w:marTop w:val="0"/>
      <w:marBottom w:val="0"/>
      <w:divBdr>
        <w:top w:val="none" w:sz="0" w:space="0" w:color="auto"/>
        <w:left w:val="none" w:sz="0" w:space="0" w:color="auto"/>
        <w:bottom w:val="none" w:sz="0" w:space="0" w:color="auto"/>
        <w:right w:val="none" w:sz="0" w:space="0" w:color="auto"/>
      </w:divBdr>
    </w:div>
    <w:div w:id="279531065">
      <w:bodyDiv w:val="1"/>
      <w:marLeft w:val="0"/>
      <w:marRight w:val="0"/>
      <w:marTop w:val="0"/>
      <w:marBottom w:val="0"/>
      <w:divBdr>
        <w:top w:val="none" w:sz="0" w:space="0" w:color="auto"/>
        <w:left w:val="none" w:sz="0" w:space="0" w:color="auto"/>
        <w:bottom w:val="none" w:sz="0" w:space="0" w:color="auto"/>
        <w:right w:val="none" w:sz="0" w:space="0" w:color="auto"/>
      </w:divBdr>
    </w:div>
    <w:div w:id="279655406">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038078">
      <w:bodyDiv w:val="1"/>
      <w:marLeft w:val="0"/>
      <w:marRight w:val="0"/>
      <w:marTop w:val="0"/>
      <w:marBottom w:val="0"/>
      <w:divBdr>
        <w:top w:val="none" w:sz="0" w:space="0" w:color="auto"/>
        <w:left w:val="none" w:sz="0" w:space="0" w:color="auto"/>
        <w:bottom w:val="none" w:sz="0" w:space="0" w:color="auto"/>
        <w:right w:val="none" w:sz="0" w:space="0" w:color="auto"/>
      </w:divBdr>
    </w:div>
    <w:div w:id="28025942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311057">
      <w:bodyDiv w:val="1"/>
      <w:marLeft w:val="0"/>
      <w:marRight w:val="0"/>
      <w:marTop w:val="0"/>
      <w:marBottom w:val="0"/>
      <w:divBdr>
        <w:top w:val="none" w:sz="0" w:space="0" w:color="auto"/>
        <w:left w:val="none" w:sz="0" w:space="0" w:color="auto"/>
        <w:bottom w:val="none" w:sz="0" w:space="0" w:color="auto"/>
        <w:right w:val="none" w:sz="0" w:space="0" w:color="auto"/>
      </w:divBdr>
    </w:div>
    <w:div w:id="280651539">
      <w:bodyDiv w:val="1"/>
      <w:marLeft w:val="0"/>
      <w:marRight w:val="0"/>
      <w:marTop w:val="0"/>
      <w:marBottom w:val="0"/>
      <w:divBdr>
        <w:top w:val="none" w:sz="0" w:space="0" w:color="auto"/>
        <w:left w:val="none" w:sz="0" w:space="0" w:color="auto"/>
        <w:bottom w:val="none" w:sz="0" w:space="0" w:color="auto"/>
        <w:right w:val="none" w:sz="0" w:space="0" w:color="auto"/>
      </w:divBdr>
    </w:div>
    <w:div w:id="28065535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0766033">
      <w:bodyDiv w:val="1"/>
      <w:marLeft w:val="0"/>
      <w:marRight w:val="0"/>
      <w:marTop w:val="0"/>
      <w:marBottom w:val="0"/>
      <w:divBdr>
        <w:top w:val="none" w:sz="0" w:space="0" w:color="auto"/>
        <w:left w:val="none" w:sz="0" w:space="0" w:color="auto"/>
        <w:bottom w:val="none" w:sz="0" w:space="0" w:color="auto"/>
        <w:right w:val="none" w:sz="0" w:space="0" w:color="auto"/>
      </w:divBdr>
    </w:div>
    <w:div w:id="280844822">
      <w:bodyDiv w:val="1"/>
      <w:marLeft w:val="0"/>
      <w:marRight w:val="0"/>
      <w:marTop w:val="0"/>
      <w:marBottom w:val="0"/>
      <w:divBdr>
        <w:top w:val="none" w:sz="0" w:space="0" w:color="auto"/>
        <w:left w:val="none" w:sz="0" w:space="0" w:color="auto"/>
        <w:bottom w:val="none" w:sz="0" w:space="0" w:color="auto"/>
        <w:right w:val="none" w:sz="0" w:space="0" w:color="auto"/>
      </w:divBdr>
    </w:div>
    <w:div w:id="280957130">
      <w:bodyDiv w:val="1"/>
      <w:marLeft w:val="0"/>
      <w:marRight w:val="0"/>
      <w:marTop w:val="0"/>
      <w:marBottom w:val="0"/>
      <w:divBdr>
        <w:top w:val="none" w:sz="0" w:space="0" w:color="auto"/>
        <w:left w:val="none" w:sz="0" w:space="0" w:color="auto"/>
        <w:bottom w:val="none" w:sz="0" w:space="0" w:color="auto"/>
        <w:right w:val="none" w:sz="0" w:space="0" w:color="auto"/>
      </w:divBdr>
    </w:div>
    <w:div w:id="280961899">
      <w:bodyDiv w:val="1"/>
      <w:marLeft w:val="0"/>
      <w:marRight w:val="0"/>
      <w:marTop w:val="0"/>
      <w:marBottom w:val="0"/>
      <w:divBdr>
        <w:top w:val="none" w:sz="0" w:space="0" w:color="auto"/>
        <w:left w:val="none" w:sz="0" w:space="0" w:color="auto"/>
        <w:bottom w:val="none" w:sz="0" w:space="0" w:color="auto"/>
        <w:right w:val="none" w:sz="0" w:space="0" w:color="auto"/>
      </w:divBdr>
    </w:div>
    <w:div w:id="281115454">
      <w:bodyDiv w:val="1"/>
      <w:marLeft w:val="0"/>
      <w:marRight w:val="0"/>
      <w:marTop w:val="0"/>
      <w:marBottom w:val="0"/>
      <w:divBdr>
        <w:top w:val="none" w:sz="0" w:space="0" w:color="auto"/>
        <w:left w:val="none" w:sz="0" w:space="0" w:color="auto"/>
        <w:bottom w:val="none" w:sz="0" w:space="0" w:color="auto"/>
        <w:right w:val="none" w:sz="0" w:space="0" w:color="auto"/>
      </w:divBdr>
    </w:div>
    <w:div w:id="281154940">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1350270">
      <w:bodyDiv w:val="1"/>
      <w:marLeft w:val="0"/>
      <w:marRight w:val="0"/>
      <w:marTop w:val="0"/>
      <w:marBottom w:val="0"/>
      <w:divBdr>
        <w:top w:val="none" w:sz="0" w:space="0" w:color="auto"/>
        <w:left w:val="none" w:sz="0" w:space="0" w:color="auto"/>
        <w:bottom w:val="none" w:sz="0" w:space="0" w:color="auto"/>
        <w:right w:val="none" w:sz="0" w:space="0" w:color="auto"/>
      </w:divBdr>
    </w:div>
    <w:div w:id="281495217">
      <w:bodyDiv w:val="1"/>
      <w:marLeft w:val="0"/>
      <w:marRight w:val="0"/>
      <w:marTop w:val="0"/>
      <w:marBottom w:val="0"/>
      <w:divBdr>
        <w:top w:val="none" w:sz="0" w:space="0" w:color="auto"/>
        <w:left w:val="none" w:sz="0" w:space="0" w:color="auto"/>
        <w:bottom w:val="none" w:sz="0" w:space="0" w:color="auto"/>
        <w:right w:val="none" w:sz="0" w:space="0" w:color="auto"/>
      </w:divBdr>
    </w:div>
    <w:div w:id="281496353">
      <w:bodyDiv w:val="1"/>
      <w:marLeft w:val="0"/>
      <w:marRight w:val="0"/>
      <w:marTop w:val="0"/>
      <w:marBottom w:val="0"/>
      <w:divBdr>
        <w:top w:val="none" w:sz="0" w:space="0" w:color="auto"/>
        <w:left w:val="none" w:sz="0" w:space="0" w:color="auto"/>
        <w:bottom w:val="none" w:sz="0" w:space="0" w:color="auto"/>
        <w:right w:val="none" w:sz="0" w:space="0" w:color="auto"/>
      </w:divBdr>
    </w:div>
    <w:div w:id="281500316">
      <w:bodyDiv w:val="1"/>
      <w:marLeft w:val="0"/>
      <w:marRight w:val="0"/>
      <w:marTop w:val="0"/>
      <w:marBottom w:val="0"/>
      <w:divBdr>
        <w:top w:val="none" w:sz="0" w:space="0" w:color="auto"/>
        <w:left w:val="none" w:sz="0" w:space="0" w:color="auto"/>
        <w:bottom w:val="none" w:sz="0" w:space="0" w:color="auto"/>
        <w:right w:val="none" w:sz="0" w:space="0" w:color="auto"/>
      </w:divBdr>
    </w:div>
    <w:div w:id="281570961">
      <w:bodyDiv w:val="1"/>
      <w:marLeft w:val="0"/>
      <w:marRight w:val="0"/>
      <w:marTop w:val="0"/>
      <w:marBottom w:val="0"/>
      <w:divBdr>
        <w:top w:val="none" w:sz="0" w:space="0" w:color="auto"/>
        <w:left w:val="none" w:sz="0" w:space="0" w:color="auto"/>
        <w:bottom w:val="none" w:sz="0" w:space="0" w:color="auto"/>
        <w:right w:val="none" w:sz="0" w:space="0" w:color="auto"/>
      </w:divBdr>
    </w:div>
    <w:div w:id="281769616">
      <w:bodyDiv w:val="1"/>
      <w:marLeft w:val="0"/>
      <w:marRight w:val="0"/>
      <w:marTop w:val="0"/>
      <w:marBottom w:val="0"/>
      <w:divBdr>
        <w:top w:val="none" w:sz="0" w:space="0" w:color="auto"/>
        <w:left w:val="none" w:sz="0" w:space="0" w:color="auto"/>
        <w:bottom w:val="none" w:sz="0" w:space="0" w:color="auto"/>
        <w:right w:val="none" w:sz="0" w:space="0" w:color="auto"/>
      </w:divBdr>
    </w:div>
    <w:div w:id="281814688">
      <w:bodyDiv w:val="1"/>
      <w:marLeft w:val="0"/>
      <w:marRight w:val="0"/>
      <w:marTop w:val="0"/>
      <w:marBottom w:val="0"/>
      <w:divBdr>
        <w:top w:val="none" w:sz="0" w:space="0" w:color="auto"/>
        <w:left w:val="none" w:sz="0" w:space="0" w:color="auto"/>
        <w:bottom w:val="none" w:sz="0" w:space="0" w:color="auto"/>
        <w:right w:val="none" w:sz="0" w:space="0" w:color="auto"/>
      </w:divBdr>
    </w:div>
    <w:div w:id="281961075">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2469749">
      <w:bodyDiv w:val="1"/>
      <w:marLeft w:val="0"/>
      <w:marRight w:val="0"/>
      <w:marTop w:val="0"/>
      <w:marBottom w:val="0"/>
      <w:divBdr>
        <w:top w:val="none" w:sz="0" w:space="0" w:color="auto"/>
        <w:left w:val="none" w:sz="0" w:space="0" w:color="auto"/>
        <w:bottom w:val="none" w:sz="0" w:space="0" w:color="auto"/>
        <w:right w:val="none" w:sz="0" w:space="0" w:color="auto"/>
      </w:divBdr>
    </w:div>
    <w:div w:id="282620037">
      <w:bodyDiv w:val="1"/>
      <w:marLeft w:val="0"/>
      <w:marRight w:val="0"/>
      <w:marTop w:val="0"/>
      <w:marBottom w:val="0"/>
      <w:divBdr>
        <w:top w:val="none" w:sz="0" w:space="0" w:color="auto"/>
        <w:left w:val="none" w:sz="0" w:space="0" w:color="auto"/>
        <w:bottom w:val="none" w:sz="0" w:space="0" w:color="auto"/>
        <w:right w:val="none" w:sz="0" w:space="0" w:color="auto"/>
      </w:divBdr>
    </w:div>
    <w:div w:id="282737414">
      <w:bodyDiv w:val="1"/>
      <w:marLeft w:val="0"/>
      <w:marRight w:val="0"/>
      <w:marTop w:val="0"/>
      <w:marBottom w:val="0"/>
      <w:divBdr>
        <w:top w:val="none" w:sz="0" w:space="0" w:color="auto"/>
        <w:left w:val="none" w:sz="0" w:space="0" w:color="auto"/>
        <w:bottom w:val="none" w:sz="0" w:space="0" w:color="auto"/>
        <w:right w:val="none" w:sz="0" w:space="0" w:color="auto"/>
      </w:divBdr>
    </w:div>
    <w:div w:id="282737607">
      <w:bodyDiv w:val="1"/>
      <w:marLeft w:val="0"/>
      <w:marRight w:val="0"/>
      <w:marTop w:val="0"/>
      <w:marBottom w:val="0"/>
      <w:divBdr>
        <w:top w:val="none" w:sz="0" w:space="0" w:color="auto"/>
        <w:left w:val="none" w:sz="0" w:space="0" w:color="auto"/>
        <w:bottom w:val="none" w:sz="0" w:space="0" w:color="auto"/>
        <w:right w:val="none" w:sz="0" w:space="0" w:color="auto"/>
      </w:divBdr>
    </w:div>
    <w:div w:id="283006232">
      <w:bodyDiv w:val="1"/>
      <w:marLeft w:val="0"/>
      <w:marRight w:val="0"/>
      <w:marTop w:val="0"/>
      <w:marBottom w:val="0"/>
      <w:divBdr>
        <w:top w:val="none" w:sz="0" w:space="0" w:color="auto"/>
        <w:left w:val="none" w:sz="0" w:space="0" w:color="auto"/>
        <w:bottom w:val="none" w:sz="0" w:space="0" w:color="auto"/>
        <w:right w:val="none" w:sz="0" w:space="0" w:color="auto"/>
      </w:divBdr>
    </w:div>
    <w:div w:id="283120636">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3580305">
      <w:bodyDiv w:val="1"/>
      <w:marLeft w:val="0"/>
      <w:marRight w:val="0"/>
      <w:marTop w:val="0"/>
      <w:marBottom w:val="0"/>
      <w:divBdr>
        <w:top w:val="none" w:sz="0" w:space="0" w:color="auto"/>
        <w:left w:val="none" w:sz="0" w:space="0" w:color="auto"/>
        <w:bottom w:val="none" w:sz="0" w:space="0" w:color="auto"/>
        <w:right w:val="none" w:sz="0" w:space="0" w:color="auto"/>
      </w:divBdr>
    </w:div>
    <w:div w:id="283775234">
      <w:bodyDiv w:val="1"/>
      <w:marLeft w:val="0"/>
      <w:marRight w:val="0"/>
      <w:marTop w:val="0"/>
      <w:marBottom w:val="0"/>
      <w:divBdr>
        <w:top w:val="none" w:sz="0" w:space="0" w:color="auto"/>
        <w:left w:val="none" w:sz="0" w:space="0" w:color="auto"/>
        <w:bottom w:val="none" w:sz="0" w:space="0" w:color="auto"/>
        <w:right w:val="none" w:sz="0" w:space="0" w:color="auto"/>
      </w:divBdr>
    </w:div>
    <w:div w:id="283971114">
      <w:bodyDiv w:val="1"/>
      <w:marLeft w:val="0"/>
      <w:marRight w:val="0"/>
      <w:marTop w:val="0"/>
      <w:marBottom w:val="0"/>
      <w:divBdr>
        <w:top w:val="none" w:sz="0" w:space="0" w:color="auto"/>
        <w:left w:val="none" w:sz="0" w:space="0" w:color="auto"/>
        <w:bottom w:val="none" w:sz="0" w:space="0" w:color="auto"/>
        <w:right w:val="none" w:sz="0" w:space="0" w:color="auto"/>
      </w:divBdr>
    </w:div>
    <w:div w:id="284044128">
      <w:bodyDiv w:val="1"/>
      <w:marLeft w:val="0"/>
      <w:marRight w:val="0"/>
      <w:marTop w:val="0"/>
      <w:marBottom w:val="0"/>
      <w:divBdr>
        <w:top w:val="none" w:sz="0" w:space="0" w:color="auto"/>
        <w:left w:val="none" w:sz="0" w:space="0" w:color="auto"/>
        <w:bottom w:val="none" w:sz="0" w:space="0" w:color="auto"/>
        <w:right w:val="none" w:sz="0" w:space="0" w:color="auto"/>
      </w:divBdr>
    </w:div>
    <w:div w:id="284314732">
      <w:bodyDiv w:val="1"/>
      <w:marLeft w:val="0"/>
      <w:marRight w:val="0"/>
      <w:marTop w:val="0"/>
      <w:marBottom w:val="0"/>
      <w:divBdr>
        <w:top w:val="none" w:sz="0" w:space="0" w:color="auto"/>
        <w:left w:val="none" w:sz="0" w:space="0" w:color="auto"/>
        <w:bottom w:val="none" w:sz="0" w:space="0" w:color="auto"/>
        <w:right w:val="none" w:sz="0" w:space="0" w:color="auto"/>
      </w:divBdr>
    </w:div>
    <w:div w:id="284316546">
      <w:bodyDiv w:val="1"/>
      <w:marLeft w:val="0"/>
      <w:marRight w:val="0"/>
      <w:marTop w:val="0"/>
      <w:marBottom w:val="0"/>
      <w:divBdr>
        <w:top w:val="none" w:sz="0" w:space="0" w:color="auto"/>
        <w:left w:val="none" w:sz="0" w:space="0" w:color="auto"/>
        <w:bottom w:val="none" w:sz="0" w:space="0" w:color="auto"/>
        <w:right w:val="none" w:sz="0" w:space="0" w:color="auto"/>
      </w:divBdr>
    </w:div>
    <w:div w:id="284387744">
      <w:bodyDiv w:val="1"/>
      <w:marLeft w:val="0"/>
      <w:marRight w:val="0"/>
      <w:marTop w:val="0"/>
      <w:marBottom w:val="0"/>
      <w:divBdr>
        <w:top w:val="none" w:sz="0" w:space="0" w:color="auto"/>
        <w:left w:val="none" w:sz="0" w:space="0" w:color="auto"/>
        <w:bottom w:val="none" w:sz="0" w:space="0" w:color="auto"/>
        <w:right w:val="none" w:sz="0" w:space="0" w:color="auto"/>
      </w:divBdr>
    </w:div>
    <w:div w:id="284578556">
      <w:bodyDiv w:val="1"/>
      <w:marLeft w:val="0"/>
      <w:marRight w:val="0"/>
      <w:marTop w:val="0"/>
      <w:marBottom w:val="0"/>
      <w:divBdr>
        <w:top w:val="none" w:sz="0" w:space="0" w:color="auto"/>
        <w:left w:val="none" w:sz="0" w:space="0" w:color="auto"/>
        <w:bottom w:val="none" w:sz="0" w:space="0" w:color="auto"/>
        <w:right w:val="none" w:sz="0" w:space="0" w:color="auto"/>
      </w:divBdr>
    </w:div>
    <w:div w:id="284586486">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158360">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08852">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5544360">
      <w:bodyDiv w:val="1"/>
      <w:marLeft w:val="0"/>
      <w:marRight w:val="0"/>
      <w:marTop w:val="0"/>
      <w:marBottom w:val="0"/>
      <w:divBdr>
        <w:top w:val="none" w:sz="0" w:space="0" w:color="auto"/>
        <w:left w:val="none" w:sz="0" w:space="0" w:color="auto"/>
        <w:bottom w:val="none" w:sz="0" w:space="0" w:color="auto"/>
        <w:right w:val="none" w:sz="0" w:space="0" w:color="auto"/>
      </w:divBdr>
    </w:div>
    <w:div w:id="285695445">
      <w:bodyDiv w:val="1"/>
      <w:marLeft w:val="0"/>
      <w:marRight w:val="0"/>
      <w:marTop w:val="0"/>
      <w:marBottom w:val="0"/>
      <w:divBdr>
        <w:top w:val="none" w:sz="0" w:space="0" w:color="auto"/>
        <w:left w:val="none" w:sz="0" w:space="0" w:color="auto"/>
        <w:bottom w:val="none" w:sz="0" w:space="0" w:color="auto"/>
        <w:right w:val="none" w:sz="0" w:space="0" w:color="auto"/>
      </w:divBdr>
    </w:div>
    <w:div w:id="28570037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205675">
      <w:bodyDiv w:val="1"/>
      <w:marLeft w:val="0"/>
      <w:marRight w:val="0"/>
      <w:marTop w:val="0"/>
      <w:marBottom w:val="0"/>
      <w:divBdr>
        <w:top w:val="none" w:sz="0" w:space="0" w:color="auto"/>
        <w:left w:val="none" w:sz="0" w:space="0" w:color="auto"/>
        <w:bottom w:val="none" w:sz="0" w:space="0" w:color="auto"/>
        <w:right w:val="none" w:sz="0" w:space="0" w:color="auto"/>
      </w:divBdr>
    </w:div>
    <w:div w:id="286207809">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055">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6670562">
      <w:bodyDiv w:val="1"/>
      <w:marLeft w:val="0"/>
      <w:marRight w:val="0"/>
      <w:marTop w:val="0"/>
      <w:marBottom w:val="0"/>
      <w:divBdr>
        <w:top w:val="none" w:sz="0" w:space="0" w:color="auto"/>
        <w:left w:val="none" w:sz="0" w:space="0" w:color="auto"/>
        <w:bottom w:val="none" w:sz="0" w:space="0" w:color="auto"/>
        <w:right w:val="none" w:sz="0" w:space="0" w:color="auto"/>
      </w:divBdr>
    </w:div>
    <w:div w:id="287012838">
      <w:bodyDiv w:val="1"/>
      <w:marLeft w:val="0"/>
      <w:marRight w:val="0"/>
      <w:marTop w:val="0"/>
      <w:marBottom w:val="0"/>
      <w:divBdr>
        <w:top w:val="none" w:sz="0" w:space="0" w:color="auto"/>
        <w:left w:val="none" w:sz="0" w:space="0" w:color="auto"/>
        <w:bottom w:val="none" w:sz="0" w:space="0" w:color="auto"/>
        <w:right w:val="none" w:sz="0" w:space="0" w:color="auto"/>
      </w:divBdr>
    </w:div>
    <w:div w:id="287247093">
      <w:bodyDiv w:val="1"/>
      <w:marLeft w:val="0"/>
      <w:marRight w:val="0"/>
      <w:marTop w:val="0"/>
      <w:marBottom w:val="0"/>
      <w:divBdr>
        <w:top w:val="none" w:sz="0" w:space="0" w:color="auto"/>
        <w:left w:val="none" w:sz="0" w:space="0" w:color="auto"/>
        <w:bottom w:val="none" w:sz="0" w:space="0" w:color="auto"/>
        <w:right w:val="none" w:sz="0" w:space="0" w:color="auto"/>
      </w:divBdr>
    </w:div>
    <w:div w:id="287319314">
      <w:bodyDiv w:val="1"/>
      <w:marLeft w:val="0"/>
      <w:marRight w:val="0"/>
      <w:marTop w:val="0"/>
      <w:marBottom w:val="0"/>
      <w:divBdr>
        <w:top w:val="none" w:sz="0" w:space="0" w:color="auto"/>
        <w:left w:val="none" w:sz="0" w:space="0" w:color="auto"/>
        <w:bottom w:val="none" w:sz="0" w:space="0" w:color="auto"/>
        <w:right w:val="none" w:sz="0" w:space="0" w:color="auto"/>
      </w:divBdr>
    </w:div>
    <w:div w:id="287512050">
      <w:bodyDiv w:val="1"/>
      <w:marLeft w:val="0"/>
      <w:marRight w:val="0"/>
      <w:marTop w:val="0"/>
      <w:marBottom w:val="0"/>
      <w:divBdr>
        <w:top w:val="none" w:sz="0" w:space="0" w:color="auto"/>
        <w:left w:val="none" w:sz="0" w:space="0" w:color="auto"/>
        <w:bottom w:val="none" w:sz="0" w:space="0" w:color="auto"/>
        <w:right w:val="none" w:sz="0" w:space="0" w:color="auto"/>
      </w:divBdr>
    </w:div>
    <w:div w:id="287512621">
      <w:bodyDiv w:val="1"/>
      <w:marLeft w:val="0"/>
      <w:marRight w:val="0"/>
      <w:marTop w:val="0"/>
      <w:marBottom w:val="0"/>
      <w:divBdr>
        <w:top w:val="none" w:sz="0" w:space="0" w:color="auto"/>
        <w:left w:val="none" w:sz="0" w:space="0" w:color="auto"/>
        <w:bottom w:val="none" w:sz="0" w:space="0" w:color="auto"/>
        <w:right w:val="none" w:sz="0" w:space="0" w:color="auto"/>
      </w:divBdr>
    </w:div>
    <w:div w:id="287708624">
      <w:bodyDiv w:val="1"/>
      <w:marLeft w:val="0"/>
      <w:marRight w:val="0"/>
      <w:marTop w:val="0"/>
      <w:marBottom w:val="0"/>
      <w:divBdr>
        <w:top w:val="none" w:sz="0" w:space="0" w:color="auto"/>
        <w:left w:val="none" w:sz="0" w:space="0" w:color="auto"/>
        <w:bottom w:val="none" w:sz="0" w:space="0" w:color="auto"/>
        <w:right w:val="none" w:sz="0" w:space="0" w:color="auto"/>
      </w:divBdr>
    </w:div>
    <w:div w:id="287711066">
      <w:bodyDiv w:val="1"/>
      <w:marLeft w:val="0"/>
      <w:marRight w:val="0"/>
      <w:marTop w:val="0"/>
      <w:marBottom w:val="0"/>
      <w:divBdr>
        <w:top w:val="none" w:sz="0" w:space="0" w:color="auto"/>
        <w:left w:val="none" w:sz="0" w:space="0" w:color="auto"/>
        <w:bottom w:val="none" w:sz="0" w:space="0" w:color="auto"/>
        <w:right w:val="none" w:sz="0" w:space="0" w:color="auto"/>
      </w:divBdr>
    </w:div>
    <w:div w:id="287787226">
      <w:bodyDiv w:val="1"/>
      <w:marLeft w:val="0"/>
      <w:marRight w:val="0"/>
      <w:marTop w:val="0"/>
      <w:marBottom w:val="0"/>
      <w:divBdr>
        <w:top w:val="none" w:sz="0" w:space="0" w:color="auto"/>
        <w:left w:val="none" w:sz="0" w:space="0" w:color="auto"/>
        <w:bottom w:val="none" w:sz="0" w:space="0" w:color="auto"/>
        <w:right w:val="none" w:sz="0" w:space="0" w:color="auto"/>
      </w:divBdr>
    </w:div>
    <w:div w:id="287930439">
      <w:bodyDiv w:val="1"/>
      <w:marLeft w:val="0"/>
      <w:marRight w:val="0"/>
      <w:marTop w:val="0"/>
      <w:marBottom w:val="0"/>
      <w:divBdr>
        <w:top w:val="none" w:sz="0" w:space="0" w:color="auto"/>
        <w:left w:val="none" w:sz="0" w:space="0" w:color="auto"/>
        <w:bottom w:val="none" w:sz="0" w:space="0" w:color="auto"/>
        <w:right w:val="none" w:sz="0" w:space="0" w:color="auto"/>
      </w:divBdr>
    </w:div>
    <w:div w:id="287972799">
      <w:bodyDiv w:val="1"/>
      <w:marLeft w:val="0"/>
      <w:marRight w:val="0"/>
      <w:marTop w:val="0"/>
      <w:marBottom w:val="0"/>
      <w:divBdr>
        <w:top w:val="none" w:sz="0" w:space="0" w:color="auto"/>
        <w:left w:val="none" w:sz="0" w:space="0" w:color="auto"/>
        <w:bottom w:val="none" w:sz="0" w:space="0" w:color="auto"/>
        <w:right w:val="none" w:sz="0" w:space="0" w:color="auto"/>
      </w:divBdr>
    </w:div>
    <w:div w:id="288053158">
      <w:bodyDiv w:val="1"/>
      <w:marLeft w:val="0"/>
      <w:marRight w:val="0"/>
      <w:marTop w:val="0"/>
      <w:marBottom w:val="0"/>
      <w:divBdr>
        <w:top w:val="none" w:sz="0" w:space="0" w:color="auto"/>
        <w:left w:val="none" w:sz="0" w:space="0" w:color="auto"/>
        <w:bottom w:val="none" w:sz="0" w:space="0" w:color="auto"/>
        <w:right w:val="none" w:sz="0" w:space="0" w:color="auto"/>
      </w:divBdr>
    </w:div>
    <w:div w:id="288054179">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8165315">
      <w:bodyDiv w:val="1"/>
      <w:marLeft w:val="0"/>
      <w:marRight w:val="0"/>
      <w:marTop w:val="0"/>
      <w:marBottom w:val="0"/>
      <w:divBdr>
        <w:top w:val="none" w:sz="0" w:space="0" w:color="auto"/>
        <w:left w:val="none" w:sz="0" w:space="0" w:color="auto"/>
        <w:bottom w:val="none" w:sz="0" w:space="0" w:color="auto"/>
        <w:right w:val="none" w:sz="0" w:space="0" w:color="auto"/>
      </w:divBdr>
    </w:div>
    <w:div w:id="288517929">
      <w:bodyDiv w:val="1"/>
      <w:marLeft w:val="0"/>
      <w:marRight w:val="0"/>
      <w:marTop w:val="0"/>
      <w:marBottom w:val="0"/>
      <w:divBdr>
        <w:top w:val="none" w:sz="0" w:space="0" w:color="auto"/>
        <w:left w:val="none" w:sz="0" w:space="0" w:color="auto"/>
        <w:bottom w:val="none" w:sz="0" w:space="0" w:color="auto"/>
        <w:right w:val="none" w:sz="0" w:space="0" w:color="auto"/>
      </w:divBdr>
    </w:div>
    <w:div w:id="288556784">
      <w:bodyDiv w:val="1"/>
      <w:marLeft w:val="0"/>
      <w:marRight w:val="0"/>
      <w:marTop w:val="0"/>
      <w:marBottom w:val="0"/>
      <w:divBdr>
        <w:top w:val="none" w:sz="0" w:space="0" w:color="auto"/>
        <w:left w:val="none" w:sz="0" w:space="0" w:color="auto"/>
        <w:bottom w:val="none" w:sz="0" w:space="0" w:color="auto"/>
        <w:right w:val="none" w:sz="0" w:space="0" w:color="auto"/>
      </w:divBdr>
    </w:div>
    <w:div w:id="288702892">
      <w:bodyDiv w:val="1"/>
      <w:marLeft w:val="0"/>
      <w:marRight w:val="0"/>
      <w:marTop w:val="0"/>
      <w:marBottom w:val="0"/>
      <w:divBdr>
        <w:top w:val="none" w:sz="0" w:space="0" w:color="auto"/>
        <w:left w:val="none" w:sz="0" w:space="0" w:color="auto"/>
        <w:bottom w:val="none" w:sz="0" w:space="0" w:color="auto"/>
        <w:right w:val="none" w:sz="0" w:space="0" w:color="auto"/>
      </w:divBdr>
    </w:div>
    <w:div w:id="288897925">
      <w:bodyDiv w:val="1"/>
      <w:marLeft w:val="0"/>
      <w:marRight w:val="0"/>
      <w:marTop w:val="0"/>
      <w:marBottom w:val="0"/>
      <w:divBdr>
        <w:top w:val="none" w:sz="0" w:space="0" w:color="auto"/>
        <w:left w:val="none" w:sz="0" w:space="0" w:color="auto"/>
        <w:bottom w:val="none" w:sz="0" w:space="0" w:color="auto"/>
        <w:right w:val="none" w:sz="0" w:space="0" w:color="auto"/>
      </w:divBdr>
    </w:div>
    <w:div w:id="288898050">
      <w:bodyDiv w:val="1"/>
      <w:marLeft w:val="0"/>
      <w:marRight w:val="0"/>
      <w:marTop w:val="0"/>
      <w:marBottom w:val="0"/>
      <w:divBdr>
        <w:top w:val="none" w:sz="0" w:space="0" w:color="auto"/>
        <w:left w:val="none" w:sz="0" w:space="0" w:color="auto"/>
        <w:bottom w:val="none" w:sz="0" w:space="0" w:color="auto"/>
        <w:right w:val="none" w:sz="0" w:space="0" w:color="auto"/>
      </w:divBdr>
    </w:div>
    <w:div w:id="289167493">
      <w:bodyDiv w:val="1"/>
      <w:marLeft w:val="0"/>
      <w:marRight w:val="0"/>
      <w:marTop w:val="0"/>
      <w:marBottom w:val="0"/>
      <w:divBdr>
        <w:top w:val="none" w:sz="0" w:space="0" w:color="auto"/>
        <w:left w:val="none" w:sz="0" w:space="0" w:color="auto"/>
        <w:bottom w:val="none" w:sz="0" w:space="0" w:color="auto"/>
        <w:right w:val="none" w:sz="0" w:space="0" w:color="auto"/>
      </w:divBdr>
    </w:div>
    <w:div w:id="289212089">
      <w:bodyDiv w:val="1"/>
      <w:marLeft w:val="0"/>
      <w:marRight w:val="0"/>
      <w:marTop w:val="0"/>
      <w:marBottom w:val="0"/>
      <w:divBdr>
        <w:top w:val="none" w:sz="0" w:space="0" w:color="auto"/>
        <w:left w:val="none" w:sz="0" w:space="0" w:color="auto"/>
        <w:bottom w:val="none" w:sz="0" w:space="0" w:color="auto"/>
        <w:right w:val="none" w:sz="0" w:space="0" w:color="auto"/>
      </w:divBdr>
    </w:div>
    <w:div w:id="289240560">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89283628">
      <w:bodyDiv w:val="1"/>
      <w:marLeft w:val="0"/>
      <w:marRight w:val="0"/>
      <w:marTop w:val="0"/>
      <w:marBottom w:val="0"/>
      <w:divBdr>
        <w:top w:val="none" w:sz="0" w:space="0" w:color="auto"/>
        <w:left w:val="none" w:sz="0" w:space="0" w:color="auto"/>
        <w:bottom w:val="none" w:sz="0" w:space="0" w:color="auto"/>
        <w:right w:val="none" w:sz="0" w:space="0" w:color="auto"/>
      </w:divBdr>
    </w:div>
    <w:div w:id="289286451">
      <w:bodyDiv w:val="1"/>
      <w:marLeft w:val="0"/>
      <w:marRight w:val="0"/>
      <w:marTop w:val="0"/>
      <w:marBottom w:val="0"/>
      <w:divBdr>
        <w:top w:val="none" w:sz="0" w:space="0" w:color="auto"/>
        <w:left w:val="none" w:sz="0" w:space="0" w:color="auto"/>
        <w:bottom w:val="none" w:sz="0" w:space="0" w:color="auto"/>
        <w:right w:val="none" w:sz="0" w:space="0" w:color="auto"/>
      </w:divBdr>
    </w:div>
    <w:div w:id="289287108">
      <w:bodyDiv w:val="1"/>
      <w:marLeft w:val="0"/>
      <w:marRight w:val="0"/>
      <w:marTop w:val="0"/>
      <w:marBottom w:val="0"/>
      <w:divBdr>
        <w:top w:val="none" w:sz="0" w:space="0" w:color="auto"/>
        <w:left w:val="none" w:sz="0" w:space="0" w:color="auto"/>
        <w:bottom w:val="none" w:sz="0" w:space="0" w:color="auto"/>
        <w:right w:val="none" w:sz="0" w:space="0" w:color="auto"/>
      </w:divBdr>
    </w:div>
    <w:div w:id="289359259">
      <w:bodyDiv w:val="1"/>
      <w:marLeft w:val="0"/>
      <w:marRight w:val="0"/>
      <w:marTop w:val="0"/>
      <w:marBottom w:val="0"/>
      <w:divBdr>
        <w:top w:val="none" w:sz="0" w:space="0" w:color="auto"/>
        <w:left w:val="none" w:sz="0" w:space="0" w:color="auto"/>
        <w:bottom w:val="none" w:sz="0" w:space="0" w:color="auto"/>
        <w:right w:val="none" w:sz="0" w:space="0" w:color="auto"/>
      </w:divBdr>
    </w:div>
    <w:div w:id="289556775">
      <w:bodyDiv w:val="1"/>
      <w:marLeft w:val="0"/>
      <w:marRight w:val="0"/>
      <w:marTop w:val="0"/>
      <w:marBottom w:val="0"/>
      <w:divBdr>
        <w:top w:val="none" w:sz="0" w:space="0" w:color="auto"/>
        <w:left w:val="none" w:sz="0" w:space="0" w:color="auto"/>
        <w:bottom w:val="none" w:sz="0" w:space="0" w:color="auto"/>
        <w:right w:val="none" w:sz="0" w:space="0" w:color="auto"/>
      </w:divBdr>
    </w:div>
    <w:div w:id="289633306">
      <w:bodyDiv w:val="1"/>
      <w:marLeft w:val="0"/>
      <w:marRight w:val="0"/>
      <w:marTop w:val="0"/>
      <w:marBottom w:val="0"/>
      <w:divBdr>
        <w:top w:val="none" w:sz="0" w:space="0" w:color="auto"/>
        <w:left w:val="none" w:sz="0" w:space="0" w:color="auto"/>
        <w:bottom w:val="none" w:sz="0" w:space="0" w:color="auto"/>
        <w:right w:val="none" w:sz="0" w:space="0" w:color="auto"/>
      </w:divBdr>
    </w:div>
    <w:div w:id="289633633">
      <w:bodyDiv w:val="1"/>
      <w:marLeft w:val="0"/>
      <w:marRight w:val="0"/>
      <w:marTop w:val="0"/>
      <w:marBottom w:val="0"/>
      <w:divBdr>
        <w:top w:val="none" w:sz="0" w:space="0" w:color="auto"/>
        <w:left w:val="none" w:sz="0" w:space="0" w:color="auto"/>
        <w:bottom w:val="none" w:sz="0" w:space="0" w:color="auto"/>
        <w:right w:val="none" w:sz="0" w:space="0" w:color="auto"/>
      </w:divBdr>
    </w:div>
    <w:div w:id="289828261">
      <w:bodyDiv w:val="1"/>
      <w:marLeft w:val="0"/>
      <w:marRight w:val="0"/>
      <w:marTop w:val="0"/>
      <w:marBottom w:val="0"/>
      <w:divBdr>
        <w:top w:val="none" w:sz="0" w:space="0" w:color="auto"/>
        <w:left w:val="none" w:sz="0" w:space="0" w:color="auto"/>
        <w:bottom w:val="none" w:sz="0" w:space="0" w:color="auto"/>
        <w:right w:val="none" w:sz="0" w:space="0" w:color="auto"/>
      </w:divBdr>
    </w:div>
    <w:div w:id="289828374">
      <w:bodyDiv w:val="1"/>
      <w:marLeft w:val="0"/>
      <w:marRight w:val="0"/>
      <w:marTop w:val="0"/>
      <w:marBottom w:val="0"/>
      <w:divBdr>
        <w:top w:val="none" w:sz="0" w:space="0" w:color="auto"/>
        <w:left w:val="none" w:sz="0" w:space="0" w:color="auto"/>
        <w:bottom w:val="none" w:sz="0" w:space="0" w:color="auto"/>
        <w:right w:val="none" w:sz="0" w:space="0" w:color="auto"/>
      </w:divBdr>
    </w:div>
    <w:div w:id="289941842">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136502">
      <w:bodyDiv w:val="1"/>
      <w:marLeft w:val="0"/>
      <w:marRight w:val="0"/>
      <w:marTop w:val="0"/>
      <w:marBottom w:val="0"/>
      <w:divBdr>
        <w:top w:val="none" w:sz="0" w:space="0" w:color="auto"/>
        <w:left w:val="none" w:sz="0" w:space="0" w:color="auto"/>
        <w:bottom w:val="none" w:sz="0" w:space="0" w:color="auto"/>
        <w:right w:val="none" w:sz="0" w:space="0" w:color="auto"/>
      </w:divBdr>
    </w:div>
    <w:div w:id="290139504">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0676373">
      <w:bodyDiv w:val="1"/>
      <w:marLeft w:val="0"/>
      <w:marRight w:val="0"/>
      <w:marTop w:val="0"/>
      <w:marBottom w:val="0"/>
      <w:divBdr>
        <w:top w:val="none" w:sz="0" w:space="0" w:color="auto"/>
        <w:left w:val="none" w:sz="0" w:space="0" w:color="auto"/>
        <w:bottom w:val="none" w:sz="0" w:space="0" w:color="auto"/>
        <w:right w:val="none" w:sz="0" w:space="0" w:color="auto"/>
      </w:divBdr>
    </w:div>
    <w:div w:id="290749146">
      <w:bodyDiv w:val="1"/>
      <w:marLeft w:val="0"/>
      <w:marRight w:val="0"/>
      <w:marTop w:val="0"/>
      <w:marBottom w:val="0"/>
      <w:divBdr>
        <w:top w:val="none" w:sz="0" w:space="0" w:color="auto"/>
        <w:left w:val="none" w:sz="0" w:space="0" w:color="auto"/>
        <w:bottom w:val="none" w:sz="0" w:space="0" w:color="auto"/>
        <w:right w:val="none" w:sz="0" w:space="0" w:color="auto"/>
      </w:divBdr>
    </w:div>
    <w:div w:id="290867988">
      <w:bodyDiv w:val="1"/>
      <w:marLeft w:val="0"/>
      <w:marRight w:val="0"/>
      <w:marTop w:val="0"/>
      <w:marBottom w:val="0"/>
      <w:divBdr>
        <w:top w:val="none" w:sz="0" w:space="0" w:color="auto"/>
        <w:left w:val="none" w:sz="0" w:space="0" w:color="auto"/>
        <w:bottom w:val="none" w:sz="0" w:space="0" w:color="auto"/>
        <w:right w:val="none" w:sz="0" w:space="0" w:color="auto"/>
      </w:divBdr>
    </w:div>
    <w:div w:id="290988123">
      <w:bodyDiv w:val="1"/>
      <w:marLeft w:val="0"/>
      <w:marRight w:val="0"/>
      <w:marTop w:val="0"/>
      <w:marBottom w:val="0"/>
      <w:divBdr>
        <w:top w:val="none" w:sz="0" w:space="0" w:color="auto"/>
        <w:left w:val="none" w:sz="0" w:space="0" w:color="auto"/>
        <w:bottom w:val="none" w:sz="0" w:space="0" w:color="auto"/>
        <w:right w:val="none" w:sz="0" w:space="0" w:color="auto"/>
      </w:divBdr>
    </w:div>
    <w:div w:id="291063902">
      <w:bodyDiv w:val="1"/>
      <w:marLeft w:val="0"/>
      <w:marRight w:val="0"/>
      <w:marTop w:val="0"/>
      <w:marBottom w:val="0"/>
      <w:divBdr>
        <w:top w:val="none" w:sz="0" w:space="0" w:color="auto"/>
        <w:left w:val="none" w:sz="0" w:space="0" w:color="auto"/>
        <w:bottom w:val="none" w:sz="0" w:space="0" w:color="auto"/>
        <w:right w:val="none" w:sz="0" w:space="0" w:color="auto"/>
      </w:divBdr>
    </w:div>
    <w:div w:id="291255646">
      <w:bodyDiv w:val="1"/>
      <w:marLeft w:val="0"/>
      <w:marRight w:val="0"/>
      <w:marTop w:val="0"/>
      <w:marBottom w:val="0"/>
      <w:divBdr>
        <w:top w:val="none" w:sz="0" w:space="0" w:color="auto"/>
        <w:left w:val="none" w:sz="0" w:space="0" w:color="auto"/>
        <w:bottom w:val="none" w:sz="0" w:space="0" w:color="auto"/>
        <w:right w:val="none" w:sz="0" w:space="0" w:color="auto"/>
      </w:divBdr>
    </w:div>
    <w:div w:id="291324814">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636520">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1835778">
      <w:bodyDiv w:val="1"/>
      <w:marLeft w:val="0"/>
      <w:marRight w:val="0"/>
      <w:marTop w:val="0"/>
      <w:marBottom w:val="0"/>
      <w:divBdr>
        <w:top w:val="none" w:sz="0" w:space="0" w:color="auto"/>
        <w:left w:val="none" w:sz="0" w:space="0" w:color="auto"/>
        <w:bottom w:val="none" w:sz="0" w:space="0" w:color="auto"/>
        <w:right w:val="none" w:sz="0" w:space="0" w:color="auto"/>
      </w:divBdr>
    </w:div>
    <w:div w:id="292056537">
      <w:bodyDiv w:val="1"/>
      <w:marLeft w:val="0"/>
      <w:marRight w:val="0"/>
      <w:marTop w:val="0"/>
      <w:marBottom w:val="0"/>
      <w:divBdr>
        <w:top w:val="none" w:sz="0" w:space="0" w:color="auto"/>
        <w:left w:val="none" w:sz="0" w:space="0" w:color="auto"/>
        <w:bottom w:val="none" w:sz="0" w:space="0" w:color="auto"/>
        <w:right w:val="none" w:sz="0" w:space="0" w:color="auto"/>
      </w:divBdr>
    </w:div>
    <w:div w:id="292175777">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2635842">
      <w:bodyDiv w:val="1"/>
      <w:marLeft w:val="0"/>
      <w:marRight w:val="0"/>
      <w:marTop w:val="0"/>
      <w:marBottom w:val="0"/>
      <w:divBdr>
        <w:top w:val="none" w:sz="0" w:space="0" w:color="auto"/>
        <w:left w:val="none" w:sz="0" w:space="0" w:color="auto"/>
        <w:bottom w:val="none" w:sz="0" w:space="0" w:color="auto"/>
        <w:right w:val="none" w:sz="0" w:space="0" w:color="auto"/>
      </w:divBdr>
    </w:div>
    <w:div w:id="292637336">
      <w:bodyDiv w:val="1"/>
      <w:marLeft w:val="0"/>
      <w:marRight w:val="0"/>
      <w:marTop w:val="0"/>
      <w:marBottom w:val="0"/>
      <w:divBdr>
        <w:top w:val="none" w:sz="0" w:space="0" w:color="auto"/>
        <w:left w:val="none" w:sz="0" w:space="0" w:color="auto"/>
        <w:bottom w:val="none" w:sz="0" w:space="0" w:color="auto"/>
        <w:right w:val="none" w:sz="0" w:space="0" w:color="auto"/>
      </w:divBdr>
    </w:div>
    <w:div w:id="292912012">
      <w:bodyDiv w:val="1"/>
      <w:marLeft w:val="0"/>
      <w:marRight w:val="0"/>
      <w:marTop w:val="0"/>
      <w:marBottom w:val="0"/>
      <w:divBdr>
        <w:top w:val="none" w:sz="0" w:space="0" w:color="auto"/>
        <w:left w:val="none" w:sz="0" w:space="0" w:color="auto"/>
        <w:bottom w:val="none" w:sz="0" w:space="0" w:color="auto"/>
        <w:right w:val="none" w:sz="0" w:space="0" w:color="auto"/>
      </w:divBdr>
    </w:div>
    <w:div w:id="293027897">
      <w:bodyDiv w:val="1"/>
      <w:marLeft w:val="0"/>
      <w:marRight w:val="0"/>
      <w:marTop w:val="0"/>
      <w:marBottom w:val="0"/>
      <w:divBdr>
        <w:top w:val="none" w:sz="0" w:space="0" w:color="auto"/>
        <w:left w:val="none" w:sz="0" w:space="0" w:color="auto"/>
        <w:bottom w:val="none" w:sz="0" w:space="0" w:color="auto"/>
        <w:right w:val="none" w:sz="0" w:space="0" w:color="auto"/>
      </w:divBdr>
    </w:div>
    <w:div w:id="293101548">
      <w:bodyDiv w:val="1"/>
      <w:marLeft w:val="0"/>
      <w:marRight w:val="0"/>
      <w:marTop w:val="0"/>
      <w:marBottom w:val="0"/>
      <w:divBdr>
        <w:top w:val="none" w:sz="0" w:space="0" w:color="auto"/>
        <w:left w:val="none" w:sz="0" w:space="0" w:color="auto"/>
        <w:bottom w:val="none" w:sz="0" w:space="0" w:color="auto"/>
        <w:right w:val="none" w:sz="0" w:space="0" w:color="auto"/>
      </w:divBdr>
    </w:div>
    <w:div w:id="293143052">
      <w:bodyDiv w:val="1"/>
      <w:marLeft w:val="0"/>
      <w:marRight w:val="0"/>
      <w:marTop w:val="0"/>
      <w:marBottom w:val="0"/>
      <w:divBdr>
        <w:top w:val="none" w:sz="0" w:space="0" w:color="auto"/>
        <w:left w:val="none" w:sz="0" w:space="0" w:color="auto"/>
        <w:bottom w:val="none" w:sz="0" w:space="0" w:color="auto"/>
        <w:right w:val="none" w:sz="0" w:space="0" w:color="auto"/>
      </w:divBdr>
    </w:div>
    <w:div w:id="293143359">
      <w:bodyDiv w:val="1"/>
      <w:marLeft w:val="0"/>
      <w:marRight w:val="0"/>
      <w:marTop w:val="0"/>
      <w:marBottom w:val="0"/>
      <w:divBdr>
        <w:top w:val="none" w:sz="0" w:space="0" w:color="auto"/>
        <w:left w:val="none" w:sz="0" w:space="0" w:color="auto"/>
        <w:bottom w:val="none" w:sz="0" w:space="0" w:color="auto"/>
        <w:right w:val="none" w:sz="0" w:space="0" w:color="auto"/>
      </w:divBdr>
    </w:div>
    <w:div w:id="293143855">
      <w:bodyDiv w:val="1"/>
      <w:marLeft w:val="0"/>
      <w:marRight w:val="0"/>
      <w:marTop w:val="0"/>
      <w:marBottom w:val="0"/>
      <w:divBdr>
        <w:top w:val="none" w:sz="0" w:space="0" w:color="auto"/>
        <w:left w:val="none" w:sz="0" w:space="0" w:color="auto"/>
        <w:bottom w:val="none" w:sz="0" w:space="0" w:color="auto"/>
        <w:right w:val="none" w:sz="0" w:space="0" w:color="auto"/>
      </w:divBdr>
    </w:div>
    <w:div w:id="293219511">
      <w:bodyDiv w:val="1"/>
      <w:marLeft w:val="0"/>
      <w:marRight w:val="0"/>
      <w:marTop w:val="0"/>
      <w:marBottom w:val="0"/>
      <w:divBdr>
        <w:top w:val="none" w:sz="0" w:space="0" w:color="auto"/>
        <w:left w:val="none" w:sz="0" w:space="0" w:color="auto"/>
        <w:bottom w:val="none" w:sz="0" w:space="0" w:color="auto"/>
        <w:right w:val="none" w:sz="0" w:space="0" w:color="auto"/>
      </w:divBdr>
    </w:div>
    <w:div w:id="293292041">
      <w:bodyDiv w:val="1"/>
      <w:marLeft w:val="0"/>
      <w:marRight w:val="0"/>
      <w:marTop w:val="0"/>
      <w:marBottom w:val="0"/>
      <w:divBdr>
        <w:top w:val="none" w:sz="0" w:space="0" w:color="auto"/>
        <w:left w:val="none" w:sz="0" w:space="0" w:color="auto"/>
        <w:bottom w:val="none" w:sz="0" w:space="0" w:color="auto"/>
        <w:right w:val="none" w:sz="0" w:space="0" w:color="auto"/>
      </w:divBdr>
    </w:div>
    <w:div w:id="293295305">
      <w:bodyDiv w:val="1"/>
      <w:marLeft w:val="0"/>
      <w:marRight w:val="0"/>
      <w:marTop w:val="0"/>
      <w:marBottom w:val="0"/>
      <w:divBdr>
        <w:top w:val="none" w:sz="0" w:space="0" w:color="auto"/>
        <w:left w:val="none" w:sz="0" w:space="0" w:color="auto"/>
        <w:bottom w:val="none" w:sz="0" w:space="0" w:color="auto"/>
        <w:right w:val="none" w:sz="0" w:space="0" w:color="auto"/>
      </w:divBdr>
    </w:div>
    <w:div w:id="293563425">
      <w:bodyDiv w:val="1"/>
      <w:marLeft w:val="0"/>
      <w:marRight w:val="0"/>
      <w:marTop w:val="0"/>
      <w:marBottom w:val="0"/>
      <w:divBdr>
        <w:top w:val="none" w:sz="0" w:space="0" w:color="auto"/>
        <w:left w:val="none" w:sz="0" w:space="0" w:color="auto"/>
        <w:bottom w:val="none" w:sz="0" w:space="0" w:color="auto"/>
        <w:right w:val="none" w:sz="0" w:space="0" w:color="auto"/>
      </w:divBdr>
    </w:div>
    <w:div w:id="293605384">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607041">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4023258">
      <w:bodyDiv w:val="1"/>
      <w:marLeft w:val="0"/>
      <w:marRight w:val="0"/>
      <w:marTop w:val="0"/>
      <w:marBottom w:val="0"/>
      <w:divBdr>
        <w:top w:val="none" w:sz="0" w:space="0" w:color="auto"/>
        <w:left w:val="none" w:sz="0" w:space="0" w:color="auto"/>
        <w:bottom w:val="none" w:sz="0" w:space="0" w:color="auto"/>
        <w:right w:val="none" w:sz="0" w:space="0" w:color="auto"/>
      </w:divBdr>
    </w:div>
    <w:div w:id="294138994">
      <w:bodyDiv w:val="1"/>
      <w:marLeft w:val="0"/>
      <w:marRight w:val="0"/>
      <w:marTop w:val="0"/>
      <w:marBottom w:val="0"/>
      <w:divBdr>
        <w:top w:val="none" w:sz="0" w:space="0" w:color="auto"/>
        <w:left w:val="none" w:sz="0" w:space="0" w:color="auto"/>
        <w:bottom w:val="none" w:sz="0" w:space="0" w:color="auto"/>
        <w:right w:val="none" w:sz="0" w:space="0" w:color="auto"/>
      </w:divBdr>
    </w:div>
    <w:div w:id="294338576">
      <w:bodyDiv w:val="1"/>
      <w:marLeft w:val="0"/>
      <w:marRight w:val="0"/>
      <w:marTop w:val="0"/>
      <w:marBottom w:val="0"/>
      <w:divBdr>
        <w:top w:val="none" w:sz="0" w:space="0" w:color="auto"/>
        <w:left w:val="none" w:sz="0" w:space="0" w:color="auto"/>
        <w:bottom w:val="none" w:sz="0" w:space="0" w:color="auto"/>
        <w:right w:val="none" w:sz="0" w:space="0" w:color="auto"/>
      </w:divBdr>
    </w:div>
    <w:div w:id="294414571">
      <w:bodyDiv w:val="1"/>
      <w:marLeft w:val="0"/>
      <w:marRight w:val="0"/>
      <w:marTop w:val="0"/>
      <w:marBottom w:val="0"/>
      <w:divBdr>
        <w:top w:val="none" w:sz="0" w:space="0" w:color="auto"/>
        <w:left w:val="none" w:sz="0" w:space="0" w:color="auto"/>
        <w:bottom w:val="none" w:sz="0" w:space="0" w:color="auto"/>
        <w:right w:val="none" w:sz="0" w:space="0" w:color="auto"/>
      </w:divBdr>
    </w:div>
    <w:div w:id="294484425">
      <w:bodyDiv w:val="1"/>
      <w:marLeft w:val="0"/>
      <w:marRight w:val="0"/>
      <w:marTop w:val="0"/>
      <w:marBottom w:val="0"/>
      <w:divBdr>
        <w:top w:val="none" w:sz="0" w:space="0" w:color="auto"/>
        <w:left w:val="none" w:sz="0" w:space="0" w:color="auto"/>
        <w:bottom w:val="none" w:sz="0" w:space="0" w:color="auto"/>
        <w:right w:val="none" w:sz="0" w:space="0" w:color="auto"/>
      </w:divBdr>
    </w:div>
    <w:div w:id="294525047">
      <w:bodyDiv w:val="1"/>
      <w:marLeft w:val="0"/>
      <w:marRight w:val="0"/>
      <w:marTop w:val="0"/>
      <w:marBottom w:val="0"/>
      <w:divBdr>
        <w:top w:val="none" w:sz="0" w:space="0" w:color="auto"/>
        <w:left w:val="none" w:sz="0" w:space="0" w:color="auto"/>
        <w:bottom w:val="none" w:sz="0" w:space="0" w:color="auto"/>
        <w:right w:val="none" w:sz="0" w:space="0" w:color="auto"/>
      </w:divBdr>
    </w:div>
    <w:div w:id="294607146">
      <w:bodyDiv w:val="1"/>
      <w:marLeft w:val="0"/>
      <w:marRight w:val="0"/>
      <w:marTop w:val="0"/>
      <w:marBottom w:val="0"/>
      <w:divBdr>
        <w:top w:val="none" w:sz="0" w:space="0" w:color="auto"/>
        <w:left w:val="none" w:sz="0" w:space="0" w:color="auto"/>
        <w:bottom w:val="none" w:sz="0" w:space="0" w:color="auto"/>
        <w:right w:val="none" w:sz="0" w:space="0" w:color="auto"/>
      </w:divBdr>
    </w:div>
    <w:div w:id="294797782">
      <w:bodyDiv w:val="1"/>
      <w:marLeft w:val="0"/>
      <w:marRight w:val="0"/>
      <w:marTop w:val="0"/>
      <w:marBottom w:val="0"/>
      <w:divBdr>
        <w:top w:val="none" w:sz="0" w:space="0" w:color="auto"/>
        <w:left w:val="none" w:sz="0" w:space="0" w:color="auto"/>
        <w:bottom w:val="none" w:sz="0" w:space="0" w:color="auto"/>
        <w:right w:val="none" w:sz="0" w:space="0" w:color="auto"/>
      </w:divBdr>
    </w:div>
    <w:div w:id="294918429">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259908">
      <w:bodyDiv w:val="1"/>
      <w:marLeft w:val="0"/>
      <w:marRight w:val="0"/>
      <w:marTop w:val="0"/>
      <w:marBottom w:val="0"/>
      <w:divBdr>
        <w:top w:val="none" w:sz="0" w:space="0" w:color="auto"/>
        <w:left w:val="none" w:sz="0" w:space="0" w:color="auto"/>
        <w:bottom w:val="none" w:sz="0" w:space="0" w:color="auto"/>
        <w:right w:val="none" w:sz="0" w:space="0" w:color="auto"/>
      </w:divBdr>
    </w:div>
    <w:div w:id="295260535">
      <w:bodyDiv w:val="1"/>
      <w:marLeft w:val="0"/>
      <w:marRight w:val="0"/>
      <w:marTop w:val="0"/>
      <w:marBottom w:val="0"/>
      <w:divBdr>
        <w:top w:val="none" w:sz="0" w:space="0" w:color="auto"/>
        <w:left w:val="none" w:sz="0" w:space="0" w:color="auto"/>
        <w:bottom w:val="none" w:sz="0" w:space="0" w:color="auto"/>
        <w:right w:val="none" w:sz="0" w:space="0" w:color="auto"/>
      </w:divBdr>
    </w:div>
    <w:div w:id="295260635">
      <w:bodyDiv w:val="1"/>
      <w:marLeft w:val="0"/>
      <w:marRight w:val="0"/>
      <w:marTop w:val="0"/>
      <w:marBottom w:val="0"/>
      <w:divBdr>
        <w:top w:val="none" w:sz="0" w:space="0" w:color="auto"/>
        <w:left w:val="none" w:sz="0" w:space="0" w:color="auto"/>
        <w:bottom w:val="none" w:sz="0" w:space="0" w:color="auto"/>
        <w:right w:val="none" w:sz="0" w:space="0" w:color="auto"/>
      </w:divBdr>
    </w:div>
    <w:div w:id="295305587">
      <w:bodyDiv w:val="1"/>
      <w:marLeft w:val="0"/>
      <w:marRight w:val="0"/>
      <w:marTop w:val="0"/>
      <w:marBottom w:val="0"/>
      <w:divBdr>
        <w:top w:val="none" w:sz="0" w:space="0" w:color="auto"/>
        <w:left w:val="none" w:sz="0" w:space="0" w:color="auto"/>
        <w:bottom w:val="none" w:sz="0" w:space="0" w:color="auto"/>
        <w:right w:val="none" w:sz="0" w:space="0" w:color="auto"/>
      </w:divBdr>
    </w:div>
    <w:div w:id="295373866">
      <w:bodyDiv w:val="1"/>
      <w:marLeft w:val="0"/>
      <w:marRight w:val="0"/>
      <w:marTop w:val="0"/>
      <w:marBottom w:val="0"/>
      <w:divBdr>
        <w:top w:val="none" w:sz="0" w:space="0" w:color="auto"/>
        <w:left w:val="none" w:sz="0" w:space="0" w:color="auto"/>
        <w:bottom w:val="none" w:sz="0" w:space="0" w:color="auto"/>
        <w:right w:val="none" w:sz="0" w:space="0" w:color="auto"/>
      </w:divBdr>
    </w:div>
    <w:div w:id="295374030">
      <w:bodyDiv w:val="1"/>
      <w:marLeft w:val="0"/>
      <w:marRight w:val="0"/>
      <w:marTop w:val="0"/>
      <w:marBottom w:val="0"/>
      <w:divBdr>
        <w:top w:val="none" w:sz="0" w:space="0" w:color="auto"/>
        <w:left w:val="none" w:sz="0" w:space="0" w:color="auto"/>
        <w:bottom w:val="none" w:sz="0" w:space="0" w:color="auto"/>
        <w:right w:val="none" w:sz="0" w:space="0" w:color="auto"/>
      </w:divBdr>
    </w:div>
    <w:div w:id="295378621">
      <w:bodyDiv w:val="1"/>
      <w:marLeft w:val="0"/>
      <w:marRight w:val="0"/>
      <w:marTop w:val="0"/>
      <w:marBottom w:val="0"/>
      <w:divBdr>
        <w:top w:val="none" w:sz="0" w:space="0" w:color="auto"/>
        <w:left w:val="none" w:sz="0" w:space="0" w:color="auto"/>
        <w:bottom w:val="none" w:sz="0" w:space="0" w:color="auto"/>
        <w:right w:val="none" w:sz="0" w:space="0" w:color="auto"/>
      </w:divBdr>
    </w:div>
    <w:div w:id="295529560">
      <w:bodyDiv w:val="1"/>
      <w:marLeft w:val="0"/>
      <w:marRight w:val="0"/>
      <w:marTop w:val="0"/>
      <w:marBottom w:val="0"/>
      <w:divBdr>
        <w:top w:val="none" w:sz="0" w:space="0" w:color="auto"/>
        <w:left w:val="none" w:sz="0" w:space="0" w:color="auto"/>
        <w:bottom w:val="none" w:sz="0" w:space="0" w:color="auto"/>
        <w:right w:val="none" w:sz="0" w:space="0" w:color="auto"/>
      </w:divBdr>
    </w:div>
    <w:div w:id="295572874">
      <w:bodyDiv w:val="1"/>
      <w:marLeft w:val="0"/>
      <w:marRight w:val="0"/>
      <w:marTop w:val="0"/>
      <w:marBottom w:val="0"/>
      <w:divBdr>
        <w:top w:val="none" w:sz="0" w:space="0" w:color="auto"/>
        <w:left w:val="none" w:sz="0" w:space="0" w:color="auto"/>
        <w:bottom w:val="none" w:sz="0" w:space="0" w:color="auto"/>
        <w:right w:val="none" w:sz="0" w:space="0" w:color="auto"/>
      </w:divBdr>
    </w:div>
    <w:div w:id="295648736">
      <w:bodyDiv w:val="1"/>
      <w:marLeft w:val="0"/>
      <w:marRight w:val="0"/>
      <w:marTop w:val="0"/>
      <w:marBottom w:val="0"/>
      <w:divBdr>
        <w:top w:val="none" w:sz="0" w:space="0" w:color="auto"/>
        <w:left w:val="none" w:sz="0" w:space="0" w:color="auto"/>
        <w:bottom w:val="none" w:sz="0" w:space="0" w:color="auto"/>
        <w:right w:val="none" w:sz="0" w:space="0" w:color="auto"/>
      </w:divBdr>
    </w:div>
    <w:div w:id="295843562">
      <w:bodyDiv w:val="1"/>
      <w:marLeft w:val="0"/>
      <w:marRight w:val="0"/>
      <w:marTop w:val="0"/>
      <w:marBottom w:val="0"/>
      <w:divBdr>
        <w:top w:val="none" w:sz="0" w:space="0" w:color="auto"/>
        <w:left w:val="none" w:sz="0" w:space="0" w:color="auto"/>
        <w:bottom w:val="none" w:sz="0" w:space="0" w:color="auto"/>
        <w:right w:val="none" w:sz="0" w:space="0" w:color="auto"/>
      </w:divBdr>
    </w:div>
    <w:div w:id="295843838">
      <w:bodyDiv w:val="1"/>
      <w:marLeft w:val="0"/>
      <w:marRight w:val="0"/>
      <w:marTop w:val="0"/>
      <w:marBottom w:val="0"/>
      <w:divBdr>
        <w:top w:val="none" w:sz="0" w:space="0" w:color="auto"/>
        <w:left w:val="none" w:sz="0" w:space="0" w:color="auto"/>
        <w:bottom w:val="none" w:sz="0" w:space="0" w:color="auto"/>
        <w:right w:val="none" w:sz="0" w:space="0" w:color="auto"/>
      </w:divBdr>
    </w:div>
    <w:div w:id="295911499">
      <w:bodyDiv w:val="1"/>
      <w:marLeft w:val="0"/>
      <w:marRight w:val="0"/>
      <w:marTop w:val="0"/>
      <w:marBottom w:val="0"/>
      <w:divBdr>
        <w:top w:val="none" w:sz="0" w:space="0" w:color="auto"/>
        <w:left w:val="none" w:sz="0" w:space="0" w:color="auto"/>
        <w:bottom w:val="none" w:sz="0" w:space="0" w:color="auto"/>
        <w:right w:val="none" w:sz="0" w:space="0" w:color="auto"/>
      </w:divBdr>
    </w:div>
    <w:div w:id="295990904">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109194">
      <w:bodyDiv w:val="1"/>
      <w:marLeft w:val="0"/>
      <w:marRight w:val="0"/>
      <w:marTop w:val="0"/>
      <w:marBottom w:val="0"/>
      <w:divBdr>
        <w:top w:val="none" w:sz="0" w:space="0" w:color="auto"/>
        <w:left w:val="none" w:sz="0" w:space="0" w:color="auto"/>
        <w:bottom w:val="none" w:sz="0" w:space="0" w:color="auto"/>
        <w:right w:val="none" w:sz="0" w:space="0" w:color="auto"/>
      </w:divBdr>
    </w:div>
    <w:div w:id="296109685">
      <w:bodyDiv w:val="1"/>
      <w:marLeft w:val="0"/>
      <w:marRight w:val="0"/>
      <w:marTop w:val="0"/>
      <w:marBottom w:val="0"/>
      <w:divBdr>
        <w:top w:val="none" w:sz="0" w:space="0" w:color="auto"/>
        <w:left w:val="none" w:sz="0" w:space="0" w:color="auto"/>
        <w:bottom w:val="none" w:sz="0" w:space="0" w:color="auto"/>
        <w:right w:val="none" w:sz="0" w:space="0" w:color="auto"/>
      </w:divBdr>
    </w:div>
    <w:div w:id="296226996">
      <w:bodyDiv w:val="1"/>
      <w:marLeft w:val="0"/>
      <w:marRight w:val="0"/>
      <w:marTop w:val="0"/>
      <w:marBottom w:val="0"/>
      <w:divBdr>
        <w:top w:val="none" w:sz="0" w:space="0" w:color="auto"/>
        <w:left w:val="none" w:sz="0" w:space="0" w:color="auto"/>
        <w:bottom w:val="none" w:sz="0" w:space="0" w:color="auto"/>
        <w:right w:val="none" w:sz="0" w:space="0" w:color="auto"/>
      </w:divBdr>
    </w:div>
    <w:div w:id="296373330">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 w:id="1053387869">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sChild>
    </w:div>
    <w:div w:id="296642416">
      <w:bodyDiv w:val="1"/>
      <w:marLeft w:val="0"/>
      <w:marRight w:val="0"/>
      <w:marTop w:val="0"/>
      <w:marBottom w:val="0"/>
      <w:divBdr>
        <w:top w:val="none" w:sz="0" w:space="0" w:color="auto"/>
        <w:left w:val="none" w:sz="0" w:space="0" w:color="auto"/>
        <w:bottom w:val="none" w:sz="0" w:space="0" w:color="auto"/>
        <w:right w:val="none" w:sz="0" w:space="0" w:color="auto"/>
      </w:divBdr>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6691472">
      <w:bodyDiv w:val="1"/>
      <w:marLeft w:val="0"/>
      <w:marRight w:val="0"/>
      <w:marTop w:val="0"/>
      <w:marBottom w:val="0"/>
      <w:divBdr>
        <w:top w:val="none" w:sz="0" w:space="0" w:color="auto"/>
        <w:left w:val="none" w:sz="0" w:space="0" w:color="auto"/>
        <w:bottom w:val="none" w:sz="0" w:space="0" w:color="auto"/>
        <w:right w:val="none" w:sz="0" w:space="0" w:color="auto"/>
      </w:divBdr>
    </w:div>
    <w:div w:id="296878546">
      <w:bodyDiv w:val="1"/>
      <w:marLeft w:val="0"/>
      <w:marRight w:val="0"/>
      <w:marTop w:val="0"/>
      <w:marBottom w:val="0"/>
      <w:divBdr>
        <w:top w:val="none" w:sz="0" w:space="0" w:color="auto"/>
        <w:left w:val="none" w:sz="0" w:space="0" w:color="auto"/>
        <w:bottom w:val="none" w:sz="0" w:space="0" w:color="auto"/>
        <w:right w:val="none" w:sz="0" w:space="0" w:color="auto"/>
      </w:divBdr>
    </w:div>
    <w:div w:id="296957779">
      <w:bodyDiv w:val="1"/>
      <w:marLeft w:val="0"/>
      <w:marRight w:val="0"/>
      <w:marTop w:val="0"/>
      <w:marBottom w:val="0"/>
      <w:divBdr>
        <w:top w:val="none" w:sz="0" w:space="0" w:color="auto"/>
        <w:left w:val="none" w:sz="0" w:space="0" w:color="auto"/>
        <w:bottom w:val="none" w:sz="0" w:space="0" w:color="auto"/>
        <w:right w:val="none" w:sz="0" w:space="0" w:color="auto"/>
      </w:divBdr>
    </w:div>
    <w:div w:id="297075490">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497910">
      <w:bodyDiv w:val="1"/>
      <w:marLeft w:val="0"/>
      <w:marRight w:val="0"/>
      <w:marTop w:val="0"/>
      <w:marBottom w:val="0"/>
      <w:divBdr>
        <w:top w:val="none" w:sz="0" w:space="0" w:color="auto"/>
        <w:left w:val="none" w:sz="0" w:space="0" w:color="auto"/>
        <w:bottom w:val="none" w:sz="0" w:space="0" w:color="auto"/>
        <w:right w:val="none" w:sz="0" w:space="0" w:color="auto"/>
      </w:divBdr>
    </w:div>
    <w:div w:id="297498545">
      <w:bodyDiv w:val="1"/>
      <w:marLeft w:val="0"/>
      <w:marRight w:val="0"/>
      <w:marTop w:val="0"/>
      <w:marBottom w:val="0"/>
      <w:divBdr>
        <w:top w:val="none" w:sz="0" w:space="0" w:color="auto"/>
        <w:left w:val="none" w:sz="0" w:space="0" w:color="auto"/>
        <w:bottom w:val="none" w:sz="0" w:space="0" w:color="auto"/>
        <w:right w:val="none" w:sz="0" w:space="0" w:color="auto"/>
      </w:divBdr>
    </w:div>
    <w:div w:id="297539181">
      <w:bodyDiv w:val="1"/>
      <w:marLeft w:val="0"/>
      <w:marRight w:val="0"/>
      <w:marTop w:val="0"/>
      <w:marBottom w:val="0"/>
      <w:divBdr>
        <w:top w:val="none" w:sz="0" w:space="0" w:color="auto"/>
        <w:left w:val="none" w:sz="0" w:space="0" w:color="auto"/>
        <w:bottom w:val="none" w:sz="0" w:space="0" w:color="auto"/>
        <w:right w:val="none" w:sz="0" w:space="0" w:color="auto"/>
      </w:divBdr>
    </w:div>
    <w:div w:id="297612563">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001962">
      <w:bodyDiv w:val="1"/>
      <w:marLeft w:val="0"/>
      <w:marRight w:val="0"/>
      <w:marTop w:val="0"/>
      <w:marBottom w:val="0"/>
      <w:divBdr>
        <w:top w:val="none" w:sz="0" w:space="0" w:color="auto"/>
        <w:left w:val="none" w:sz="0" w:space="0" w:color="auto"/>
        <w:bottom w:val="none" w:sz="0" w:space="0" w:color="auto"/>
        <w:right w:val="none" w:sz="0" w:space="0" w:color="auto"/>
      </w:divBdr>
    </w:div>
    <w:div w:id="298386989">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462625">
      <w:bodyDiv w:val="1"/>
      <w:marLeft w:val="0"/>
      <w:marRight w:val="0"/>
      <w:marTop w:val="0"/>
      <w:marBottom w:val="0"/>
      <w:divBdr>
        <w:top w:val="none" w:sz="0" w:space="0" w:color="auto"/>
        <w:left w:val="none" w:sz="0" w:space="0" w:color="auto"/>
        <w:bottom w:val="none" w:sz="0" w:space="0" w:color="auto"/>
        <w:right w:val="none" w:sz="0" w:space="0" w:color="auto"/>
      </w:divBdr>
    </w:div>
    <w:div w:id="298462912">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8922381">
      <w:bodyDiv w:val="1"/>
      <w:marLeft w:val="0"/>
      <w:marRight w:val="0"/>
      <w:marTop w:val="0"/>
      <w:marBottom w:val="0"/>
      <w:divBdr>
        <w:top w:val="none" w:sz="0" w:space="0" w:color="auto"/>
        <w:left w:val="none" w:sz="0" w:space="0" w:color="auto"/>
        <w:bottom w:val="none" w:sz="0" w:space="0" w:color="auto"/>
        <w:right w:val="none" w:sz="0" w:space="0" w:color="auto"/>
      </w:divBdr>
    </w:div>
    <w:div w:id="299189833">
      <w:bodyDiv w:val="1"/>
      <w:marLeft w:val="0"/>
      <w:marRight w:val="0"/>
      <w:marTop w:val="0"/>
      <w:marBottom w:val="0"/>
      <w:divBdr>
        <w:top w:val="none" w:sz="0" w:space="0" w:color="auto"/>
        <w:left w:val="none" w:sz="0" w:space="0" w:color="auto"/>
        <w:bottom w:val="none" w:sz="0" w:space="0" w:color="auto"/>
        <w:right w:val="none" w:sz="0" w:space="0" w:color="auto"/>
      </w:divBdr>
    </w:div>
    <w:div w:id="29926438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11451">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5985">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299502995">
      <w:bodyDiv w:val="1"/>
      <w:marLeft w:val="0"/>
      <w:marRight w:val="0"/>
      <w:marTop w:val="0"/>
      <w:marBottom w:val="0"/>
      <w:divBdr>
        <w:top w:val="none" w:sz="0" w:space="0" w:color="auto"/>
        <w:left w:val="none" w:sz="0" w:space="0" w:color="auto"/>
        <w:bottom w:val="none" w:sz="0" w:space="0" w:color="auto"/>
        <w:right w:val="none" w:sz="0" w:space="0" w:color="auto"/>
      </w:divBdr>
    </w:div>
    <w:div w:id="299573530">
      <w:bodyDiv w:val="1"/>
      <w:marLeft w:val="0"/>
      <w:marRight w:val="0"/>
      <w:marTop w:val="0"/>
      <w:marBottom w:val="0"/>
      <w:divBdr>
        <w:top w:val="none" w:sz="0" w:space="0" w:color="auto"/>
        <w:left w:val="none" w:sz="0" w:space="0" w:color="auto"/>
        <w:bottom w:val="none" w:sz="0" w:space="0" w:color="auto"/>
        <w:right w:val="none" w:sz="0" w:space="0" w:color="auto"/>
      </w:divBdr>
    </w:div>
    <w:div w:id="299725033">
      <w:bodyDiv w:val="1"/>
      <w:marLeft w:val="0"/>
      <w:marRight w:val="0"/>
      <w:marTop w:val="0"/>
      <w:marBottom w:val="0"/>
      <w:divBdr>
        <w:top w:val="none" w:sz="0" w:space="0" w:color="auto"/>
        <w:left w:val="none" w:sz="0" w:space="0" w:color="auto"/>
        <w:bottom w:val="none" w:sz="0" w:space="0" w:color="auto"/>
        <w:right w:val="none" w:sz="0" w:space="0" w:color="auto"/>
      </w:divBdr>
    </w:div>
    <w:div w:id="299965964">
      <w:bodyDiv w:val="1"/>
      <w:marLeft w:val="0"/>
      <w:marRight w:val="0"/>
      <w:marTop w:val="0"/>
      <w:marBottom w:val="0"/>
      <w:divBdr>
        <w:top w:val="none" w:sz="0" w:space="0" w:color="auto"/>
        <w:left w:val="none" w:sz="0" w:space="0" w:color="auto"/>
        <w:bottom w:val="none" w:sz="0" w:space="0" w:color="auto"/>
        <w:right w:val="none" w:sz="0" w:space="0" w:color="auto"/>
      </w:divBdr>
    </w:div>
    <w:div w:id="300036799">
      <w:bodyDiv w:val="1"/>
      <w:marLeft w:val="0"/>
      <w:marRight w:val="0"/>
      <w:marTop w:val="0"/>
      <w:marBottom w:val="0"/>
      <w:divBdr>
        <w:top w:val="none" w:sz="0" w:space="0" w:color="auto"/>
        <w:left w:val="none" w:sz="0" w:space="0" w:color="auto"/>
        <w:bottom w:val="none" w:sz="0" w:space="0" w:color="auto"/>
        <w:right w:val="none" w:sz="0" w:space="0" w:color="auto"/>
      </w:divBdr>
    </w:div>
    <w:div w:id="300037134">
      <w:bodyDiv w:val="1"/>
      <w:marLeft w:val="0"/>
      <w:marRight w:val="0"/>
      <w:marTop w:val="0"/>
      <w:marBottom w:val="0"/>
      <w:divBdr>
        <w:top w:val="none" w:sz="0" w:space="0" w:color="auto"/>
        <w:left w:val="none" w:sz="0" w:space="0" w:color="auto"/>
        <w:bottom w:val="none" w:sz="0" w:space="0" w:color="auto"/>
        <w:right w:val="none" w:sz="0" w:space="0" w:color="auto"/>
      </w:divBdr>
    </w:div>
    <w:div w:id="300110845">
      <w:bodyDiv w:val="1"/>
      <w:marLeft w:val="0"/>
      <w:marRight w:val="0"/>
      <w:marTop w:val="0"/>
      <w:marBottom w:val="0"/>
      <w:divBdr>
        <w:top w:val="none" w:sz="0" w:space="0" w:color="auto"/>
        <w:left w:val="none" w:sz="0" w:space="0" w:color="auto"/>
        <w:bottom w:val="none" w:sz="0" w:space="0" w:color="auto"/>
        <w:right w:val="none" w:sz="0" w:space="0" w:color="auto"/>
      </w:divBdr>
    </w:div>
    <w:div w:id="300311722">
      <w:bodyDiv w:val="1"/>
      <w:marLeft w:val="0"/>
      <w:marRight w:val="0"/>
      <w:marTop w:val="0"/>
      <w:marBottom w:val="0"/>
      <w:divBdr>
        <w:top w:val="none" w:sz="0" w:space="0" w:color="auto"/>
        <w:left w:val="none" w:sz="0" w:space="0" w:color="auto"/>
        <w:bottom w:val="none" w:sz="0" w:space="0" w:color="auto"/>
        <w:right w:val="none" w:sz="0" w:space="0" w:color="auto"/>
      </w:divBdr>
    </w:div>
    <w:div w:id="300501888">
      <w:bodyDiv w:val="1"/>
      <w:marLeft w:val="0"/>
      <w:marRight w:val="0"/>
      <w:marTop w:val="0"/>
      <w:marBottom w:val="0"/>
      <w:divBdr>
        <w:top w:val="none" w:sz="0" w:space="0" w:color="auto"/>
        <w:left w:val="none" w:sz="0" w:space="0" w:color="auto"/>
        <w:bottom w:val="none" w:sz="0" w:space="0" w:color="auto"/>
        <w:right w:val="none" w:sz="0" w:space="0" w:color="auto"/>
      </w:divBdr>
    </w:div>
    <w:div w:id="300503339">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0892710">
      <w:bodyDiv w:val="1"/>
      <w:marLeft w:val="0"/>
      <w:marRight w:val="0"/>
      <w:marTop w:val="0"/>
      <w:marBottom w:val="0"/>
      <w:divBdr>
        <w:top w:val="none" w:sz="0" w:space="0" w:color="auto"/>
        <w:left w:val="none" w:sz="0" w:space="0" w:color="auto"/>
        <w:bottom w:val="none" w:sz="0" w:space="0" w:color="auto"/>
        <w:right w:val="none" w:sz="0" w:space="0" w:color="auto"/>
      </w:divBdr>
    </w:div>
    <w:div w:id="301007788">
      <w:bodyDiv w:val="1"/>
      <w:marLeft w:val="0"/>
      <w:marRight w:val="0"/>
      <w:marTop w:val="0"/>
      <w:marBottom w:val="0"/>
      <w:divBdr>
        <w:top w:val="none" w:sz="0" w:space="0" w:color="auto"/>
        <w:left w:val="none" w:sz="0" w:space="0" w:color="auto"/>
        <w:bottom w:val="none" w:sz="0" w:space="0" w:color="auto"/>
        <w:right w:val="none" w:sz="0" w:space="0" w:color="auto"/>
      </w:divBdr>
    </w:div>
    <w:div w:id="301228691">
      <w:bodyDiv w:val="1"/>
      <w:marLeft w:val="0"/>
      <w:marRight w:val="0"/>
      <w:marTop w:val="0"/>
      <w:marBottom w:val="0"/>
      <w:divBdr>
        <w:top w:val="none" w:sz="0" w:space="0" w:color="auto"/>
        <w:left w:val="none" w:sz="0" w:space="0" w:color="auto"/>
        <w:bottom w:val="none" w:sz="0" w:space="0" w:color="auto"/>
        <w:right w:val="none" w:sz="0" w:space="0" w:color="auto"/>
      </w:divBdr>
    </w:div>
    <w:div w:id="301234548">
      <w:bodyDiv w:val="1"/>
      <w:marLeft w:val="0"/>
      <w:marRight w:val="0"/>
      <w:marTop w:val="0"/>
      <w:marBottom w:val="0"/>
      <w:divBdr>
        <w:top w:val="none" w:sz="0" w:space="0" w:color="auto"/>
        <w:left w:val="none" w:sz="0" w:space="0" w:color="auto"/>
        <w:bottom w:val="none" w:sz="0" w:space="0" w:color="auto"/>
        <w:right w:val="none" w:sz="0" w:space="0" w:color="auto"/>
      </w:divBdr>
    </w:div>
    <w:div w:id="301270767">
      <w:bodyDiv w:val="1"/>
      <w:marLeft w:val="0"/>
      <w:marRight w:val="0"/>
      <w:marTop w:val="0"/>
      <w:marBottom w:val="0"/>
      <w:divBdr>
        <w:top w:val="none" w:sz="0" w:space="0" w:color="auto"/>
        <w:left w:val="none" w:sz="0" w:space="0" w:color="auto"/>
        <w:bottom w:val="none" w:sz="0" w:space="0" w:color="auto"/>
        <w:right w:val="none" w:sz="0" w:space="0" w:color="auto"/>
      </w:divBdr>
    </w:div>
    <w:div w:id="301428871">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498289">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1615041">
      <w:bodyDiv w:val="1"/>
      <w:marLeft w:val="0"/>
      <w:marRight w:val="0"/>
      <w:marTop w:val="0"/>
      <w:marBottom w:val="0"/>
      <w:divBdr>
        <w:top w:val="none" w:sz="0" w:space="0" w:color="auto"/>
        <w:left w:val="none" w:sz="0" w:space="0" w:color="auto"/>
        <w:bottom w:val="none" w:sz="0" w:space="0" w:color="auto"/>
        <w:right w:val="none" w:sz="0" w:space="0" w:color="auto"/>
      </w:divBdr>
    </w:div>
    <w:div w:id="301620048">
      <w:bodyDiv w:val="1"/>
      <w:marLeft w:val="0"/>
      <w:marRight w:val="0"/>
      <w:marTop w:val="0"/>
      <w:marBottom w:val="0"/>
      <w:divBdr>
        <w:top w:val="none" w:sz="0" w:space="0" w:color="auto"/>
        <w:left w:val="none" w:sz="0" w:space="0" w:color="auto"/>
        <w:bottom w:val="none" w:sz="0" w:space="0" w:color="auto"/>
        <w:right w:val="none" w:sz="0" w:space="0" w:color="auto"/>
      </w:divBdr>
    </w:div>
    <w:div w:id="301663927">
      <w:bodyDiv w:val="1"/>
      <w:marLeft w:val="0"/>
      <w:marRight w:val="0"/>
      <w:marTop w:val="0"/>
      <w:marBottom w:val="0"/>
      <w:divBdr>
        <w:top w:val="none" w:sz="0" w:space="0" w:color="auto"/>
        <w:left w:val="none" w:sz="0" w:space="0" w:color="auto"/>
        <w:bottom w:val="none" w:sz="0" w:space="0" w:color="auto"/>
        <w:right w:val="none" w:sz="0" w:space="0" w:color="auto"/>
      </w:divBdr>
    </w:div>
    <w:div w:id="301809429">
      <w:bodyDiv w:val="1"/>
      <w:marLeft w:val="0"/>
      <w:marRight w:val="0"/>
      <w:marTop w:val="0"/>
      <w:marBottom w:val="0"/>
      <w:divBdr>
        <w:top w:val="none" w:sz="0" w:space="0" w:color="auto"/>
        <w:left w:val="none" w:sz="0" w:space="0" w:color="auto"/>
        <w:bottom w:val="none" w:sz="0" w:space="0" w:color="auto"/>
        <w:right w:val="none" w:sz="0" w:space="0" w:color="auto"/>
      </w:divBdr>
    </w:div>
    <w:div w:id="301886361">
      <w:bodyDiv w:val="1"/>
      <w:marLeft w:val="0"/>
      <w:marRight w:val="0"/>
      <w:marTop w:val="0"/>
      <w:marBottom w:val="0"/>
      <w:divBdr>
        <w:top w:val="none" w:sz="0" w:space="0" w:color="auto"/>
        <w:left w:val="none" w:sz="0" w:space="0" w:color="auto"/>
        <w:bottom w:val="none" w:sz="0" w:space="0" w:color="auto"/>
        <w:right w:val="none" w:sz="0" w:space="0" w:color="auto"/>
      </w:divBdr>
    </w:div>
    <w:div w:id="301926850">
      <w:bodyDiv w:val="1"/>
      <w:marLeft w:val="0"/>
      <w:marRight w:val="0"/>
      <w:marTop w:val="0"/>
      <w:marBottom w:val="0"/>
      <w:divBdr>
        <w:top w:val="none" w:sz="0" w:space="0" w:color="auto"/>
        <w:left w:val="none" w:sz="0" w:space="0" w:color="auto"/>
        <w:bottom w:val="none" w:sz="0" w:space="0" w:color="auto"/>
        <w:right w:val="none" w:sz="0" w:space="0" w:color="auto"/>
      </w:divBdr>
    </w:div>
    <w:div w:id="302078591">
      <w:bodyDiv w:val="1"/>
      <w:marLeft w:val="0"/>
      <w:marRight w:val="0"/>
      <w:marTop w:val="0"/>
      <w:marBottom w:val="0"/>
      <w:divBdr>
        <w:top w:val="none" w:sz="0" w:space="0" w:color="auto"/>
        <w:left w:val="none" w:sz="0" w:space="0" w:color="auto"/>
        <w:bottom w:val="none" w:sz="0" w:space="0" w:color="auto"/>
        <w:right w:val="none" w:sz="0" w:space="0" w:color="auto"/>
      </w:divBdr>
    </w:div>
    <w:div w:id="302083665">
      <w:bodyDiv w:val="1"/>
      <w:marLeft w:val="0"/>
      <w:marRight w:val="0"/>
      <w:marTop w:val="0"/>
      <w:marBottom w:val="0"/>
      <w:divBdr>
        <w:top w:val="none" w:sz="0" w:space="0" w:color="auto"/>
        <w:left w:val="none" w:sz="0" w:space="0" w:color="auto"/>
        <w:bottom w:val="none" w:sz="0" w:space="0" w:color="auto"/>
        <w:right w:val="none" w:sz="0" w:space="0" w:color="auto"/>
      </w:divBdr>
    </w:div>
    <w:div w:id="302199455">
      <w:bodyDiv w:val="1"/>
      <w:marLeft w:val="0"/>
      <w:marRight w:val="0"/>
      <w:marTop w:val="0"/>
      <w:marBottom w:val="0"/>
      <w:divBdr>
        <w:top w:val="none" w:sz="0" w:space="0" w:color="auto"/>
        <w:left w:val="none" w:sz="0" w:space="0" w:color="auto"/>
        <w:bottom w:val="none" w:sz="0" w:space="0" w:color="auto"/>
        <w:right w:val="none" w:sz="0" w:space="0" w:color="auto"/>
      </w:divBdr>
    </w:div>
    <w:div w:id="302200178">
      <w:bodyDiv w:val="1"/>
      <w:marLeft w:val="0"/>
      <w:marRight w:val="0"/>
      <w:marTop w:val="0"/>
      <w:marBottom w:val="0"/>
      <w:divBdr>
        <w:top w:val="none" w:sz="0" w:space="0" w:color="auto"/>
        <w:left w:val="none" w:sz="0" w:space="0" w:color="auto"/>
        <w:bottom w:val="none" w:sz="0" w:space="0" w:color="auto"/>
        <w:right w:val="none" w:sz="0" w:space="0" w:color="auto"/>
      </w:divBdr>
    </w:div>
    <w:div w:id="302200800">
      <w:bodyDiv w:val="1"/>
      <w:marLeft w:val="0"/>
      <w:marRight w:val="0"/>
      <w:marTop w:val="0"/>
      <w:marBottom w:val="0"/>
      <w:divBdr>
        <w:top w:val="none" w:sz="0" w:space="0" w:color="auto"/>
        <w:left w:val="none" w:sz="0" w:space="0" w:color="auto"/>
        <w:bottom w:val="none" w:sz="0" w:space="0" w:color="auto"/>
        <w:right w:val="none" w:sz="0" w:space="0" w:color="auto"/>
      </w:divBdr>
    </w:div>
    <w:div w:id="302202338">
      <w:bodyDiv w:val="1"/>
      <w:marLeft w:val="0"/>
      <w:marRight w:val="0"/>
      <w:marTop w:val="0"/>
      <w:marBottom w:val="0"/>
      <w:divBdr>
        <w:top w:val="none" w:sz="0" w:space="0" w:color="auto"/>
        <w:left w:val="none" w:sz="0" w:space="0" w:color="auto"/>
        <w:bottom w:val="none" w:sz="0" w:space="0" w:color="auto"/>
        <w:right w:val="none" w:sz="0" w:space="0" w:color="auto"/>
      </w:divBdr>
    </w:div>
    <w:div w:id="302278742">
      <w:bodyDiv w:val="1"/>
      <w:marLeft w:val="0"/>
      <w:marRight w:val="0"/>
      <w:marTop w:val="0"/>
      <w:marBottom w:val="0"/>
      <w:divBdr>
        <w:top w:val="none" w:sz="0" w:space="0" w:color="auto"/>
        <w:left w:val="none" w:sz="0" w:space="0" w:color="auto"/>
        <w:bottom w:val="none" w:sz="0" w:space="0" w:color="auto"/>
        <w:right w:val="none" w:sz="0" w:space="0" w:color="auto"/>
      </w:divBdr>
    </w:div>
    <w:div w:id="302469487">
      <w:bodyDiv w:val="1"/>
      <w:marLeft w:val="0"/>
      <w:marRight w:val="0"/>
      <w:marTop w:val="0"/>
      <w:marBottom w:val="0"/>
      <w:divBdr>
        <w:top w:val="none" w:sz="0" w:space="0" w:color="auto"/>
        <w:left w:val="none" w:sz="0" w:space="0" w:color="auto"/>
        <w:bottom w:val="none" w:sz="0" w:space="0" w:color="auto"/>
        <w:right w:val="none" w:sz="0" w:space="0" w:color="auto"/>
      </w:divBdr>
    </w:div>
    <w:div w:id="302662499">
      <w:bodyDiv w:val="1"/>
      <w:marLeft w:val="0"/>
      <w:marRight w:val="0"/>
      <w:marTop w:val="0"/>
      <w:marBottom w:val="0"/>
      <w:divBdr>
        <w:top w:val="none" w:sz="0" w:space="0" w:color="auto"/>
        <w:left w:val="none" w:sz="0" w:space="0" w:color="auto"/>
        <w:bottom w:val="none" w:sz="0" w:space="0" w:color="auto"/>
        <w:right w:val="none" w:sz="0" w:space="0" w:color="auto"/>
      </w:divBdr>
    </w:div>
    <w:div w:id="302734692">
      <w:bodyDiv w:val="1"/>
      <w:marLeft w:val="0"/>
      <w:marRight w:val="0"/>
      <w:marTop w:val="0"/>
      <w:marBottom w:val="0"/>
      <w:divBdr>
        <w:top w:val="none" w:sz="0" w:space="0" w:color="auto"/>
        <w:left w:val="none" w:sz="0" w:space="0" w:color="auto"/>
        <w:bottom w:val="none" w:sz="0" w:space="0" w:color="auto"/>
        <w:right w:val="none" w:sz="0" w:space="0" w:color="auto"/>
      </w:divBdr>
    </w:div>
    <w:div w:id="302807988">
      <w:bodyDiv w:val="1"/>
      <w:marLeft w:val="0"/>
      <w:marRight w:val="0"/>
      <w:marTop w:val="0"/>
      <w:marBottom w:val="0"/>
      <w:divBdr>
        <w:top w:val="none" w:sz="0" w:space="0" w:color="auto"/>
        <w:left w:val="none" w:sz="0" w:space="0" w:color="auto"/>
        <w:bottom w:val="none" w:sz="0" w:space="0" w:color="auto"/>
        <w:right w:val="none" w:sz="0" w:space="0" w:color="auto"/>
      </w:divBdr>
    </w:div>
    <w:div w:id="302929479">
      <w:bodyDiv w:val="1"/>
      <w:marLeft w:val="0"/>
      <w:marRight w:val="0"/>
      <w:marTop w:val="0"/>
      <w:marBottom w:val="0"/>
      <w:divBdr>
        <w:top w:val="none" w:sz="0" w:space="0" w:color="auto"/>
        <w:left w:val="none" w:sz="0" w:space="0" w:color="auto"/>
        <w:bottom w:val="none" w:sz="0" w:space="0" w:color="auto"/>
        <w:right w:val="none" w:sz="0" w:space="0" w:color="auto"/>
      </w:divBdr>
    </w:div>
    <w:div w:id="302976099">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17987">
      <w:bodyDiv w:val="1"/>
      <w:marLeft w:val="0"/>
      <w:marRight w:val="0"/>
      <w:marTop w:val="0"/>
      <w:marBottom w:val="0"/>
      <w:divBdr>
        <w:top w:val="none" w:sz="0" w:space="0" w:color="auto"/>
        <w:left w:val="none" w:sz="0" w:space="0" w:color="auto"/>
        <w:bottom w:val="none" w:sz="0" w:space="0" w:color="auto"/>
        <w:right w:val="none" w:sz="0" w:space="0" w:color="auto"/>
      </w:divBdr>
    </w:div>
    <w:div w:id="303387860">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389064">
      <w:bodyDiv w:val="1"/>
      <w:marLeft w:val="0"/>
      <w:marRight w:val="0"/>
      <w:marTop w:val="0"/>
      <w:marBottom w:val="0"/>
      <w:divBdr>
        <w:top w:val="none" w:sz="0" w:space="0" w:color="auto"/>
        <w:left w:val="none" w:sz="0" w:space="0" w:color="auto"/>
        <w:bottom w:val="none" w:sz="0" w:space="0" w:color="auto"/>
        <w:right w:val="none" w:sz="0" w:space="0" w:color="auto"/>
      </w:divBdr>
    </w:div>
    <w:div w:id="303437521">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704271">
      <w:bodyDiv w:val="1"/>
      <w:marLeft w:val="0"/>
      <w:marRight w:val="0"/>
      <w:marTop w:val="0"/>
      <w:marBottom w:val="0"/>
      <w:divBdr>
        <w:top w:val="none" w:sz="0" w:space="0" w:color="auto"/>
        <w:left w:val="none" w:sz="0" w:space="0" w:color="auto"/>
        <w:bottom w:val="none" w:sz="0" w:space="0" w:color="auto"/>
        <w:right w:val="none" w:sz="0" w:space="0" w:color="auto"/>
      </w:divBdr>
    </w:div>
    <w:div w:id="303776031">
      <w:bodyDiv w:val="1"/>
      <w:marLeft w:val="0"/>
      <w:marRight w:val="0"/>
      <w:marTop w:val="0"/>
      <w:marBottom w:val="0"/>
      <w:divBdr>
        <w:top w:val="none" w:sz="0" w:space="0" w:color="auto"/>
        <w:left w:val="none" w:sz="0" w:space="0" w:color="auto"/>
        <w:bottom w:val="none" w:sz="0" w:space="0" w:color="auto"/>
        <w:right w:val="none" w:sz="0" w:space="0" w:color="auto"/>
      </w:divBdr>
    </w:div>
    <w:div w:id="303776718">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090756">
      <w:bodyDiv w:val="1"/>
      <w:marLeft w:val="0"/>
      <w:marRight w:val="0"/>
      <w:marTop w:val="0"/>
      <w:marBottom w:val="0"/>
      <w:divBdr>
        <w:top w:val="none" w:sz="0" w:space="0" w:color="auto"/>
        <w:left w:val="none" w:sz="0" w:space="0" w:color="auto"/>
        <w:bottom w:val="none" w:sz="0" w:space="0" w:color="auto"/>
        <w:right w:val="none" w:sz="0" w:space="0" w:color="auto"/>
      </w:divBdr>
    </w:div>
    <w:div w:id="304283968">
      <w:bodyDiv w:val="1"/>
      <w:marLeft w:val="0"/>
      <w:marRight w:val="0"/>
      <w:marTop w:val="0"/>
      <w:marBottom w:val="0"/>
      <w:divBdr>
        <w:top w:val="none" w:sz="0" w:space="0" w:color="auto"/>
        <w:left w:val="none" w:sz="0" w:space="0" w:color="auto"/>
        <w:bottom w:val="none" w:sz="0" w:space="0" w:color="auto"/>
        <w:right w:val="none" w:sz="0" w:space="0" w:color="auto"/>
      </w:divBdr>
    </w:div>
    <w:div w:id="304314684">
      <w:bodyDiv w:val="1"/>
      <w:marLeft w:val="0"/>
      <w:marRight w:val="0"/>
      <w:marTop w:val="0"/>
      <w:marBottom w:val="0"/>
      <w:divBdr>
        <w:top w:val="none" w:sz="0" w:space="0" w:color="auto"/>
        <w:left w:val="none" w:sz="0" w:space="0" w:color="auto"/>
        <w:bottom w:val="none" w:sz="0" w:space="0" w:color="auto"/>
        <w:right w:val="none" w:sz="0" w:space="0" w:color="auto"/>
      </w:divBdr>
    </w:div>
    <w:div w:id="304354496">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429146">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013710">
      <w:bodyDiv w:val="1"/>
      <w:marLeft w:val="0"/>
      <w:marRight w:val="0"/>
      <w:marTop w:val="0"/>
      <w:marBottom w:val="0"/>
      <w:divBdr>
        <w:top w:val="none" w:sz="0" w:space="0" w:color="auto"/>
        <w:left w:val="none" w:sz="0" w:space="0" w:color="auto"/>
        <w:bottom w:val="none" w:sz="0" w:space="0" w:color="auto"/>
        <w:right w:val="none" w:sz="0" w:space="0" w:color="auto"/>
      </w:divBdr>
    </w:div>
    <w:div w:id="305168176">
      <w:bodyDiv w:val="1"/>
      <w:marLeft w:val="0"/>
      <w:marRight w:val="0"/>
      <w:marTop w:val="0"/>
      <w:marBottom w:val="0"/>
      <w:divBdr>
        <w:top w:val="none" w:sz="0" w:space="0" w:color="auto"/>
        <w:left w:val="none" w:sz="0" w:space="0" w:color="auto"/>
        <w:bottom w:val="none" w:sz="0" w:space="0" w:color="auto"/>
        <w:right w:val="none" w:sz="0" w:space="0" w:color="auto"/>
      </w:divBdr>
    </w:div>
    <w:div w:id="305278653">
      <w:bodyDiv w:val="1"/>
      <w:marLeft w:val="0"/>
      <w:marRight w:val="0"/>
      <w:marTop w:val="0"/>
      <w:marBottom w:val="0"/>
      <w:divBdr>
        <w:top w:val="none" w:sz="0" w:space="0" w:color="auto"/>
        <w:left w:val="none" w:sz="0" w:space="0" w:color="auto"/>
        <w:bottom w:val="none" w:sz="0" w:space="0" w:color="auto"/>
        <w:right w:val="none" w:sz="0" w:space="0" w:color="auto"/>
      </w:divBdr>
    </w:div>
    <w:div w:id="305279579">
      <w:bodyDiv w:val="1"/>
      <w:marLeft w:val="0"/>
      <w:marRight w:val="0"/>
      <w:marTop w:val="0"/>
      <w:marBottom w:val="0"/>
      <w:divBdr>
        <w:top w:val="none" w:sz="0" w:space="0" w:color="auto"/>
        <w:left w:val="none" w:sz="0" w:space="0" w:color="auto"/>
        <w:bottom w:val="none" w:sz="0" w:space="0" w:color="auto"/>
        <w:right w:val="none" w:sz="0" w:space="0" w:color="auto"/>
      </w:divBdr>
    </w:div>
    <w:div w:id="305358848">
      <w:bodyDiv w:val="1"/>
      <w:marLeft w:val="0"/>
      <w:marRight w:val="0"/>
      <w:marTop w:val="0"/>
      <w:marBottom w:val="0"/>
      <w:divBdr>
        <w:top w:val="none" w:sz="0" w:space="0" w:color="auto"/>
        <w:left w:val="none" w:sz="0" w:space="0" w:color="auto"/>
        <w:bottom w:val="none" w:sz="0" w:space="0" w:color="auto"/>
        <w:right w:val="none" w:sz="0" w:space="0" w:color="auto"/>
      </w:divBdr>
    </w:div>
    <w:div w:id="305402734">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5626031">
      <w:bodyDiv w:val="1"/>
      <w:marLeft w:val="0"/>
      <w:marRight w:val="0"/>
      <w:marTop w:val="0"/>
      <w:marBottom w:val="0"/>
      <w:divBdr>
        <w:top w:val="none" w:sz="0" w:space="0" w:color="auto"/>
        <w:left w:val="none" w:sz="0" w:space="0" w:color="auto"/>
        <w:bottom w:val="none" w:sz="0" w:space="0" w:color="auto"/>
        <w:right w:val="none" w:sz="0" w:space="0" w:color="auto"/>
      </w:divBdr>
    </w:div>
    <w:div w:id="305671836">
      <w:bodyDiv w:val="1"/>
      <w:marLeft w:val="0"/>
      <w:marRight w:val="0"/>
      <w:marTop w:val="0"/>
      <w:marBottom w:val="0"/>
      <w:divBdr>
        <w:top w:val="none" w:sz="0" w:space="0" w:color="auto"/>
        <w:left w:val="none" w:sz="0" w:space="0" w:color="auto"/>
        <w:bottom w:val="none" w:sz="0" w:space="0" w:color="auto"/>
        <w:right w:val="none" w:sz="0" w:space="0" w:color="auto"/>
      </w:divBdr>
    </w:div>
    <w:div w:id="305814473">
      <w:bodyDiv w:val="1"/>
      <w:marLeft w:val="0"/>
      <w:marRight w:val="0"/>
      <w:marTop w:val="0"/>
      <w:marBottom w:val="0"/>
      <w:divBdr>
        <w:top w:val="none" w:sz="0" w:space="0" w:color="auto"/>
        <w:left w:val="none" w:sz="0" w:space="0" w:color="auto"/>
        <w:bottom w:val="none" w:sz="0" w:space="0" w:color="auto"/>
        <w:right w:val="none" w:sz="0" w:space="0" w:color="auto"/>
      </w:divBdr>
    </w:div>
    <w:div w:id="305866813">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014127">
      <w:bodyDiv w:val="1"/>
      <w:marLeft w:val="0"/>
      <w:marRight w:val="0"/>
      <w:marTop w:val="0"/>
      <w:marBottom w:val="0"/>
      <w:divBdr>
        <w:top w:val="none" w:sz="0" w:space="0" w:color="auto"/>
        <w:left w:val="none" w:sz="0" w:space="0" w:color="auto"/>
        <w:bottom w:val="none" w:sz="0" w:space="0" w:color="auto"/>
        <w:right w:val="none" w:sz="0" w:space="0" w:color="auto"/>
      </w:divBdr>
    </w:div>
    <w:div w:id="306202687">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395879">
      <w:bodyDiv w:val="1"/>
      <w:marLeft w:val="0"/>
      <w:marRight w:val="0"/>
      <w:marTop w:val="0"/>
      <w:marBottom w:val="0"/>
      <w:divBdr>
        <w:top w:val="none" w:sz="0" w:space="0" w:color="auto"/>
        <w:left w:val="none" w:sz="0" w:space="0" w:color="auto"/>
        <w:bottom w:val="none" w:sz="0" w:space="0" w:color="auto"/>
        <w:right w:val="none" w:sz="0" w:space="0" w:color="auto"/>
      </w:divBdr>
    </w:div>
    <w:div w:id="306471406">
      <w:bodyDiv w:val="1"/>
      <w:marLeft w:val="0"/>
      <w:marRight w:val="0"/>
      <w:marTop w:val="0"/>
      <w:marBottom w:val="0"/>
      <w:divBdr>
        <w:top w:val="none" w:sz="0" w:space="0" w:color="auto"/>
        <w:left w:val="none" w:sz="0" w:space="0" w:color="auto"/>
        <w:bottom w:val="none" w:sz="0" w:space="0" w:color="auto"/>
        <w:right w:val="none" w:sz="0" w:space="0" w:color="auto"/>
      </w:divBdr>
    </w:div>
    <w:div w:id="306594744">
      <w:bodyDiv w:val="1"/>
      <w:marLeft w:val="0"/>
      <w:marRight w:val="0"/>
      <w:marTop w:val="0"/>
      <w:marBottom w:val="0"/>
      <w:divBdr>
        <w:top w:val="none" w:sz="0" w:space="0" w:color="auto"/>
        <w:left w:val="none" w:sz="0" w:space="0" w:color="auto"/>
        <w:bottom w:val="none" w:sz="0" w:space="0" w:color="auto"/>
        <w:right w:val="none" w:sz="0" w:space="0" w:color="auto"/>
      </w:divBdr>
    </w:div>
    <w:div w:id="306711214">
      <w:bodyDiv w:val="1"/>
      <w:marLeft w:val="0"/>
      <w:marRight w:val="0"/>
      <w:marTop w:val="0"/>
      <w:marBottom w:val="0"/>
      <w:divBdr>
        <w:top w:val="none" w:sz="0" w:space="0" w:color="auto"/>
        <w:left w:val="none" w:sz="0" w:space="0" w:color="auto"/>
        <w:bottom w:val="none" w:sz="0" w:space="0" w:color="auto"/>
        <w:right w:val="none" w:sz="0" w:space="0" w:color="auto"/>
      </w:divBdr>
    </w:div>
    <w:div w:id="306713980">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6907130">
      <w:bodyDiv w:val="1"/>
      <w:marLeft w:val="0"/>
      <w:marRight w:val="0"/>
      <w:marTop w:val="0"/>
      <w:marBottom w:val="0"/>
      <w:divBdr>
        <w:top w:val="none" w:sz="0" w:space="0" w:color="auto"/>
        <w:left w:val="none" w:sz="0" w:space="0" w:color="auto"/>
        <w:bottom w:val="none" w:sz="0" w:space="0" w:color="auto"/>
        <w:right w:val="none" w:sz="0" w:space="0" w:color="auto"/>
      </w:divBdr>
    </w:div>
    <w:div w:id="306979475">
      <w:bodyDiv w:val="1"/>
      <w:marLeft w:val="0"/>
      <w:marRight w:val="0"/>
      <w:marTop w:val="0"/>
      <w:marBottom w:val="0"/>
      <w:divBdr>
        <w:top w:val="none" w:sz="0" w:space="0" w:color="auto"/>
        <w:left w:val="none" w:sz="0" w:space="0" w:color="auto"/>
        <w:bottom w:val="none" w:sz="0" w:space="0" w:color="auto"/>
        <w:right w:val="none" w:sz="0" w:space="0" w:color="auto"/>
      </w:divBdr>
    </w:div>
    <w:div w:id="307132369">
      <w:bodyDiv w:val="1"/>
      <w:marLeft w:val="0"/>
      <w:marRight w:val="0"/>
      <w:marTop w:val="0"/>
      <w:marBottom w:val="0"/>
      <w:divBdr>
        <w:top w:val="none" w:sz="0" w:space="0" w:color="auto"/>
        <w:left w:val="none" w:sz="0" w:space="0" w:color="auto"/>
        <w:bottom w:val="none" w:sz="0" w:space="0" w:color="auto"/>
        <w:right w:val="none" w:sz="0" w:space="0" w:color="auto"/>
      </w:divBdr>
    </w:div>
    <w:div w:id="307133885">
      <w:bodyDiv w:val="1"/>
      <w:marLeft w:val="0"/>
      <w:marRight w:val="0"/>
      <w:marTop w:val="0"/>
      <w:marBottom w:val="0"/>
      <w:divBdr>
        <w:top w:val="none" w:sz="0" w:space="0" w:color="auto"/>
        <w:left w:val="none" w:sz="0" w:space="0" w:color="auto"/>
        <w:bottom w:val="none" w:sz="0" w:space="0" w:color="auto"/>
        <w:right w:val="none" w:sz="0" w:space="0" w:color="auto"/>
      </w:divBdr>
    </w:div>
    <w:div w:id="307171875">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639308">
      <w:bodyDiv w:val="1"/>
      <w:marLeft w:val="0"/>
      <w:marRight w:val="0"/>
      <w:marTop w:val="0"/>
      <w:marBottom w:val="0"/>
      <w:divBdr>
        <w:top w:val="none" w:sz="0" w:space="0" w:color="auto"/>
        <w:left w:val="none" w:sz="0" w:space="0" w:color="auto"/>
        <w:bottom w:val="none" w:sz="0" w:space="0" w:color="auto"/>
        <w:right w:val="none" w:sz="0" w:space="0" w:color="auto"/>
      </w:divBdr>
    </w:div>
    <w:div w:id="307709470">
      <w:bodyDiv w:val="1"/>
      <w:marLeft w:val="0"/>
      <w:marRight w:val="0"/>
      <w:marTop w:val="0"/>
      <w:marBottom w:val="0"/>
      <w:divBdr>
        <w:top w:val="none" w:sz="0" w:space="0" w:color="auto"/>
        <w:left w:val="none" w:sz="0" w:space="0" w:color="auto"/>
        <w:bottom w:val="none" w:sz="0" w:space="0" w:color="auto"/>
        <w:right w:val="none" w:sz="0" w:space="0" w:color="auto"/>
      </w:divBdr>
    </w:div>
    <w:div w:id="307782587">
      <w:bodyDiv w:val="1"/>
      <w:marLeft w:val="0"/>
      <w:marRight w:val="0"/>
      <w:marTop w:val="0"/>
      <w:marBottom w:val="0"/>
      <w:divBdr>
        <w:top w:val="none" w:sz="0" w:space="0" w:color="auto"/>
        <w:left w:val="none" w:sz="0" w:space="0" w:color="auto"/>
        <w:bottom w:val="none" w:sz="0" w:space="0" w:color="auto"/>
        <w:right w:val="none" w:sz="0" w:space="0" w:color="auto"/>
      </w:divBdr>
      <w:divsChild>
        <w:div w:id="763452359">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7786608">
      <w:bodyDiv w:val="1"/>
      <w:marLeft w:val="0"/>
      <w:marRight w:val="0"/>
      <w:marTop w:val="0"/>
      <w:marBottom w:val="0"/>
      <w:divBdr>
        <w:top w:val="none" w:sz="0" w:space="0" w:color="auto"/>
        <w:left w:val="none" w:sz="0" w:space="0" w:color="auto"/>
        <w:bottom w:val="none" w:sz="0" w:space="0" w:color="auto"/>
        <w:right w:val="none" w:sz="0" w:space="0" w:color="auto"/>
      </w:divBdr>
    </w:div>
    <w:div w:id="308554098">
      <w:bodyDiv w:val="1"/>
      <w:marLeft w:val="0"/>
      <w:marRight w:val="0"/>
      <w:marTop w:val="0"/>
      <w:marBottom w:val="0"/>
      <w:divBdr>
        <w:top w:val="none" w:sz="0" w:space="0" w:color="auto"/>
        <w:left w:val="none" w:sz="0" w:space="0" w:color="auto"/>
        <w:bottom w:val="none" w:sz="0" w:space="0" w:color="auto"/>
        <w:right w:val="none" w:sz="0" w:space="0" w:color="auto"/>
      </w:divBdr>
    </w:div>
    <w:div w:id="308631493">
      <w:bodyDiv w:val="1"/>
      <w:marLeft w:val="0"/>
      <w:marRight w:val="0"/>
      <w:marTop w:val="0"/>
      <w:marBottom w:val="0"/>
      <w:divBdr>
        <w:top w:val="none" w:sz="0" w:space="0" w:color="auto"/>
        <w:left w:val="none" w:sz="0" w:space="0" w:color="auto"/>
        <w:bottom w:val="none" w:sz="0" w:space="0" w:color="auto"/>
        <w:right w:val="none" w:sz="0" w:space="0" w:color="auto"/>
      </w:divBdr>
    </w:div>
    <w:div w:id="308749160">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8941142">
      <w:bodyDiv w:val="1"/>
      <w:marLeft w:val="0"/>
      <w:marRight w:val="0"/>
      <w:marTop w:val="0"/>
      <w:marBottom w:val="0"/>
      <w:divBdr>
        <w:top w:val="none" w:sz="0" w:space="0" w:color="auto"/>
        <w:left w:val="none" w:sz="0" w:space="0" w:color="auto"/>
        <w:bottom w:val="none" w:sz="0" w:space="0" w:color="auto"/>
        <w:right w:val="none" w:sz="0" w:space="0" w:color="auto"/>
      </w:divBdr>
    </w:div>
    <w:div w:id="308942396">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09528785">
      <w:bodyDiv w:val="1"/>
      <w:marLeft w:val="0"/>
      <w:marRight w:val="0"/>
      <w:marTop w:val="0"/>
      <w:marBottom w:val="0"/>
      <w:divBdr>
        <w:top w:val="none" w:sz="0" w:space="0" w:color="auto"/>
        <w:left w:val="none" w:sz="0" w:space="0" w:color="auto"/>
        <w:bottom w:val="none" w:sz="0" w:space="0" w:color="auto"/>
        <w:right w:val="none" w:sz="0" w:space="0" w:color="auto"/>
      </w:divBdr>
    </w:div>
    <w:div w:id="309554043">
      <w:bodyDiv w:val="1"/>
      <w:marLeft w:val="0"/>
      <w:marRight w:val="0"/>
      <w:marTop w:val="0"/>
      <w:marBottom w:val="0"/>
      <w:divBdr>
        <w:top w:val="none" w:sz="0" w:space="0" w:color="auto"/>
        <w:left w:val="none" w:sz="0" w:space="0" w:color="auto"/>
        <w:bottom w:val="none" w:sz="0" w:space="0" w:color="auto"/>
        <w:right w:val="none" w:sz="0" w:space="0" w:color="auto"/>
      </w:divBdr>
    </w:div>
    <w:div w:id="309604151">
      <w:bodyDiv w:val="1"/>
      <w:marLeft w:val="0"/>
      <w:marRight w:val="0"/>
      <w:marTop w:val="0"/>
      <w:marBottom w:val="0"/>
      <w:divBdr>
        <w:top w:val="none" w:sz="0" w:space="0" w:color="auto"/>
        <w:left w:val="none" w:sz="0" w:space="0" w:color="auto"/>
        <w:bottom w:val="none" w:sz="0" w:space="0" w:color="auto"/>
        <w:right w:val="none" w:sz="0" w:space="0" w:color="auto"/>
      </w:divBdr>
    </w:div>
    <w:div w:id="309675310">
      <w:bodyDiv w:val="1"/>
      <w:marLeft w:val="0"/>
      <w:marRight w:val="0"/>
      <w:marTop w:val="0"/>
      <w:marBottom w:val="0"/>
      <w:divBdr>
        <w:top w:val="none" w:sz="0" w:space="0" w:color="auto"/>
        <w:left w:val="none" w:sz="0" w:space="0" w:color="auto"/>
        <w:bottom w:val="none" w:sz="0" w:space="0" w:color="auto"/>
        <w:right w:val="none" w:sz="0" w:space="0" w:color="auto"/>
      </w:divBdr>
    </w:div>
    <w:div w:id="309795616">
      <w:bodyDiv w:val="1"/>
      <w:marLeft w:val="0"/>
      <w:marRight w:val="0"/>
      <w:marTop w:val="0"/>
      <w:marBottom w:val="0"/>
      <w:divBdr>
        <w:top w:val="none" w:sz="0" w:space="0" w:color="auto"/>
        <w:left w:val="none" w:sz="0" w:space="0" w:color="auto"/>
        <w:bottom w:val="none" w:sz="0" w:space="0" w:color="auto"/>
        <w:right w:val="none" w:sz="0" w:space="0" w:color="auto"/>
      </w:divBdr>
    </w:div>
    <w:div w:id="309872055">
      <w:bodyDiv w:val="1"/>
      <w:marLeft w:val="0"/>
      <w:marRight w:val="0"/>
      <w:marTop w:val="0"/>
      <w:marBottom w:val="0"/>
      <w:divBdr>
        <w:top w:val="none" w:sz="0" w:space="0" w:color="auto"/>
        <w:left w:val="none" w:sz="0" w:space="0" w:color="auto"/>
        <w:bottom w:val="none" w:sz="0" w:space="0" w:color="auto"/>
        <w:right w:val="none" w:sz="0" w:space="0" w:color="auto"/>
      </w:divBdr>
    </w:div>
    <w:div w:id="309872619">
      <w:bodyDiv w:val="1"/>
      <w:marLeft w:val="0"/>
      <w:marRight w:val="0"/>
      <w:marTop w:val="0"/>
      <w:marBottom w:val="0"/>
      <w:divBdr>
        <w:top w:val="none" w:sz="0" w:space="0" w:color="auto"/>
        <w:left w:val="none" w:sz="0" w:space="0" w:color="auto"/>
        <w:bottom w:val="none" w:sz="0" w:space="0" w:color="auto"/>
        <w:right w:val="none" w:sz="0" w:space="0" w:color="auto"/>
      </w:divBdr>
    </w:div>
    <w:div w:id="310061522">
      <w:bodyDiv w:val="1"/>
      <w:marLeft w:val="0"/>
      <w:marRight w:val="0"/>
      <w:marTop w:val="0"/>
      <w:marBottom w:val="0"/>
      <w:divBdr>
        <w:top w:val="none" w:sz="0" w:space="0" w:color="auto"/>
        <w:left w:val="none" w:sz="0" w:space="0" w:color="auto"/>
        <w:bottom w:val="none" w:sz="0" w:space="0" w:color="auto"/>
        <w:right w:val="none" w:sz="0" w:space="0" w:color="auto"/>
      </w:divBdr>
    </w:div>
    <w:div w:id="310137060">
      <w:bodyDiv w:val="1"/>
      <w:marLeft w:val="0"/>
      <w:marRight w:val="0"/>
      <w:marTop w:val="0"/>
      <w:marBottom w:val="0"/>
      <w:divBdr>
        <w:top w:val="none" w:sz="0" w:space="0" w:color="auto"/>
        <w:left w:val="none" w:sz="0" w:space="0" w:color="auto"/>
        <w:bottom w:val="none" w:sz="0" w:space="0" w:color="auto"/>
        <w:right w:val="none" w:sz="0" w:space="0" w:color="auto"/>
      </w:divBdr>
    </w:div>
    <w:div w:id="310137193">
      <w:bodyDiv w:val="1"/>
      <w:marLeft w:val="0"/>
      <w:marRight w:val="0"/>
      <w:marTop w:val="0"/>
      <w:marBottom w:val="0"/>
      <w:divBdr>
        <w:top w:val="none" w:sz="0" w:space="0" w:color="auto"/>
        <w:left w:val="none" w:sz="0" w:space="0" w:color="auto"/>
        <w:bottom w:val="none" w:sz="0" w:space="0" w:color="auto"/>
        <w:right w:val="none" w:sz="0" w:space="0" w:color="auto"/>
      </w:divBdr>
    </w:div>
    <w:div w:id="310140241">
      <w:bodyDiv w:val="1"/>
      <w:marLeft w:val="0"/>
      <w:marRight w:val="0"/>
      <w:marTop w:val="0"/>
      <w:marBottom w:val="0"/>
      <w:divBdr>
        <w:top w:val="none" w:sz="0" w:space="0" w:color="auto"/>
        <w:left w:val="none" w:sz="0" w:space="0" w:color="auto"/>
        <w:bottom w:val="none" w:sz="0" w:space="0" w:color="auto"/>
        <w:right w:val="none" w:sz="0" w:space="0" w:color="auto"/>
      </w:divBdr>
    </w:div>
    <w:div w:id="310211997">
      <w:bodyDiv w:val="1"/>
      <w:marLeft w:val="0"/>
      <w:marRight w:val="0"/>
      <w:marTop w:val="0"/>
      <w:marBottom w:val="0"/>
      <w:divBdr>
        <w:top w:val="none" w:sz="0" w:space="0" w:color="auto"/>
        <w:left w:val="none" w:sz="0" w:space="0" w:color="auto"/>
        <w:bottom w:val="none" w:sz="0" w:space="0" w:color="auto"/>
        <w:right w:val="none" w:sz="0" w:space="0" w:color="auto"/>
      </w:divBdr>
    </w:div>
    <w:div w:id="310446978">
      <w:bodyDiv w:val="1"/>
      <w:marLeft w:val="0"/>
      <w:marRight w:val="0"/>
      <w:marTop w:val="0"/>
      <w:marBottom w:val="0"/>
      <w:divBdr>
        <w:top w:val="none" w:sz="0" w:space="0" w:color="auto"/>
        <w:left w:val="none" w:sz="0" w:space="0" w:color="auto"/>
        <w:bottom w:val="none" w:sz="0" w:space="0" w:color="auto"/>
        <w:right w:val="none" w:sz="0" w:space="0" w:color="auto"/>
      </w:divBdr>
    </w:div>
    <w:div w:id="310448096">
      <w:bodyDiv w:val="1"/>
      <w:marLeft w:val="0"/>
      <w:marRight w:val="0"/>
      <w:marTop w:val="0"/>
      <w:marBottom w:val="0"/>
      <w:divBdr>
        <w:top w:val="none" w:sz="0" w:space="0" w:color="auto"/>
        <w:left w:val="none" w:sz="0" w:space="0" w:color="auto"/>
        <w:bottom w:val="none" w:sz="0" w:space="0" w:color="auto"/>
        <w:right w:val="none" w:sz="0" w:space="0" w:color="auto"/>
      </w:divBdr>
    </w:div>
    <w:div w:id="310521124">
      <w:bodyDiv w:val="1"/>
      <w:marLeft w:val="0"/>
      <w:marRight w:val="0"/>
      <w:marTop w:val="0"/>
      <w:marBottom w:val="0"/>
      <w:divBdr>
        <w:top w:val="none" w:sz="0" w:space="0" w:color="auto"/>
        <w:left w:val="none" w:sz="0" w:space="0" w:color="auto"/>
        <w:bottom w:val="none" w:sz="0" w:space="0" w:color="auto"/>
        <w:right w:val="none" w:sz="0" w:space="0" w:color="auto"/>
      </w:divBdr>
    </w:div>
    <w:div w:id="310526991">
      <w:bodyDiv w:val="1"/>
      <w:marLeft w:val="0"/>
      <w:marRight w:val="0"/>
      <w:marTop w:val="0"/>
      <w:marBottom w:val="0"/>
      <w:divBdr>
        <w:top w:val="none" w:sz="0" w:space="0" w:color="auto"/>
        <w:left w:val="none" w:sz="0" w:space="0" w:color="auto"/>
        <w:bottom w:val="none" w:sz="0" w:space="0" w:color="auto"/>
        <w:right w:val="none" w:sz="0" w:space="0" w:color="auto"/>
      </w:divBdr>
    </w:div>
    <w:div w:id="310721867">
      <w:bodyDiv w:val="1"/>
      <w:marLeft w:val="0"/>
      <w:marRight w:val="0"/>
      <w:marTop w:val="0"/>
      <w:marBottom w:val="0"/>
      <w:divBdr>
        <w:top w:val="none" w:sz="0" w:space="0" w:color="auto"/>
        <w:left w:val="none" w:sz="0" w:space="0" w:color="auto"/>
        <w:bottom w:val="none" w:sz="0" w:space="0" w:color="auto"/>
        <w:right w:val="none" w:sz="0" w:space="0" w:color="auto"/>
      </w:divBdr>
    </w:div>
    <w:div w:id="310839328">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0985148">
      <w:bodyDiv w:val="1"/>
      <w:marLeft w:val="0"/>
      <w:marRight w:val="0"/>
      <w:marTop w:val="0"/>
      <w:marBottom w:val="0"/>
      <w:divBdr>
        <w:top w:val="none" w:sz="0" w:space="0" w:color="auto"/>
        <w:left w:val="none" w:sz="0" w:space="0" w:color="auto"/>
        <w:bottom w:val="none" w:sz="0" w:space="0" w:color="auto"/>
        <w:right w:val="none" w:sz="0" w:space="0" w:color="auto"/>
      </w:divBdr>
    </w:div>
    <w:div w:id="311375401">
      <w:bodyDiv w:val="1"/>
      <w:marLeft w:val="0"/>
      <w:marRight w:val="0"/>
      <w:marTop w:val="0"/>
      <w:marBottom w:val="0"/>
      <w:divBdr>
        <w:top w:val="none" w:sz="0" w:space="0" w:color="auto"/>
        <w:left w:val="none" w:sz="0" w:space="0" w:color="auto"/>
        <w:bottom w:val="none" w:sz="0" w:space="0" w:color="auto"/>
        <w:right w:val="none" w:sz="0" w:space="0" w:color="auto"/>
      </w:divBdr>
    </w:div>
    <w:div w:id="311521368">
      <w:bodyDiv w:val="1"/>
      <w:marLeft w:val="0"/>
      <w:marRight w:val="0"/>
      <w:marTop w:val="0"/>
      <w:marBottom w:val="0"/>
      <w:divBdr>
        <w:top w:val="none" w:sz="0" w:space="0" w:color="auto"/>
        <w:left w:val="none" w:sz="0" w:space="0" w:color="auto"/>
        <w:bottom w:val="none" w:sz="0" w:space="0" w:color="auto"/>
        <w:right w:val="none" w:sz="0" w:space="0" w:color="auto"/>
      </w:divBdr>
    </w:div>
    <w:div w:id="311567863">
      <w:bodyDiv w:val="1"/>
      <w:marLeft w:val="0"/>
      <w:marRight w:val="0"/>
      <w:marTop w:val="0"/>
      <w:marBottom w:val="0"/>
      <w:divBdr>
        <w:top w:val="none" w:sz="0" w:space="0" w:color="auto"/>
        <w:left w:val="none" w:sz="0" w:space="0" w:color="auto"/>
        <w:bottom w:val="none" w:sz="0" w:space="0" w:color="auto"/>
        <w:right w:val="none" w:sz="0" w:space="0" w:color="auto"/>
      </w:divBdr>
    </w:div>
    <w:div w:id="311637939">
      <w:bodyDiv w:val="1"/>
      <w:marLeft w:val="0"/>
      <w:marRight w:val="0"/>
      <w:marTop w:val="0"/>
      <w:marBottom w:val="0"/>
      <w:divBdr>
        <w:top w:val="none" w:sz="0" w:space="0" w:color="auto"/>
        <w:left w:val="none" w:sz="0" w:space="0" w:color="auto"/>
        <w:bottom w:val="none" w:sz="0" w:space="0" w:color="auto"/>
        <w:right w:val="none" w:sz="0" w:space="0" w:color="auto"/>
      </w:divBdr>
    </w:div>
    <w:div w:id="311644116">
      <w:bodyDiv w:val="1"/>
      <w:marLeft w:val="0"/>
      <w:marRight w:val="0"/>
      <w:marTop w:val="0"/>
      <w:marBottom w:val="0"/>
      <w:divBdr>
        <w:top w:val="none" w:sz="0" w:space="0" w:color="auto"/>
        <w:left w:val="none" w:sz="0" w:space="0" w:color="auto"/>
        <w:bottom w:val="none" w:sz="0" w:space="0" w:color="auto"/>
        <w:right w:val="none" w:sz="0" w:space="0" w:color="auto"/>
      </w:divBdr>
    </w:div>
    <w:div w:id="311712017">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1955613">
      <w:bodyDiv w:val="1"/>
      <w:marLeft w:val="0"/>
      <w:marRight w:val="0"/>
      <w:marTop w:val="0"/>
      <w:marBottom w:val="0"/>
      <w:divBdr>
        <w:top w:val="none" w:sz="0" w:space="0" w:color="auto"/>
        <w:left w:val="none" w:sz="0" w:space="0" w:color="auto"/>
        <w:bottom w:val="none" w:sz="0" w:space="0" w:color="auto"/>
        <w:right w:val="none" w:sz="0" w:space="0" w:color="auto"/>
      </w:divBdr>
    </w:div>
    <w:div w:id="312028887">
      <w:bodyDiv w:val="1"/>
      <w:marLeft w:val="0"/>
      <w:marRight w:val="0"/>
      <w:marTop w:val="0"/>
      <w:marBottom w:val="0"/>
      <w:divBdr>
        <w:top w:val="none" w:sz="0" w:space="0" w:color="auto"/>
        <w:left w:val="none" w:sz="0" w:space="0" w:color="auto"/>
        <w:bottom w:val="none" w:sz="0" w:space="0" w:color="auto"/>
        <w:right w:val="none" w:sz="0" w:space="0" w:color="auto"/>
      </w:divBdr>
    </w:div>
    <w:div w:id="312029943">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292857">
      <w:bodyDiv w:val="1"/>
      <w:marLeft w:val="0"/>
      <w:marRight w:val="0"/>
      <w:marTop w:val="0"/>
      <w:marBottom w:val="0"/>
      <w:divBdr>
        <w:top w:val="none" w:sz="0" w:space="0" w:color="auto"/>
        <w:left w:val="none" w:sz="0" w:space="0" w:color="auto"/>
        <w:bottom w:val="none" w:sz="0" w:space="0" w:color="auto"/>
        <w:right w:val="none" w:sz="0" w:space="0" w:color="auto"/>
      </w:divBdr>
    </w:div>
    <w:div w:id="312293967">
      <w:bodyDiv w:val="1"/>
      <w:marLeft w:val="0"/>
      <w:marRight w:val="0"/>
      <w:marTop w:val="0"/>
      <w:marBottom w:val="0"/>
      <w:divBdr>
        <w:top w:val="none" w:sz="0" w:space="0" w:color="auto"/>
        <w:left w:val="none" w:sz="0" w:space="0" w:color="auto"/>
        <w:bottom w:val="none" w:sz="0" w:space="0" w:color="auto"/>
        <w:right w:val="none" w:sz="0" w:space="0" w:color="auto"/>
      </w:divBdr>
    </w:div>
    <w:div w:id="312299108">
      <w:bodyDiv w:val="1"/>
      <w:marLeft w:val="0"/>
      <w:marRight w:val="0"/>
      <w:marTop w:val="0"/>
      <w:marBottom w:val="0"/>
      <w:divBdr>
        <w:top w:val="none" w:sz="0" w:space="0" w:color="auto"/>
        <w:left w:val="none" w:sz="0" w:space="0" w:color="auto"/>
        <w:bottom w:val="none" w:sz="0" w:space="0" w:color="auto"/>
        <w:right w:val="none" w:sz="0" w:space="0" w:color="auto"/>
      </w:divBdr>
    </w:div>
    <w:div w:id="312494784">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679655">
      <w:bodyDiv w:val="1"/>
      <w:marLeft w:val="0"/>
      <w:marRight w:val="0"/>
      <w:marTop w:val="0"/>
      <w:marBottom w:val="0"/>
      <w:divBdr>
        <w:top w:val="none" w:sz="0" w:space="0" w:color="auto"/>
        <w:left w:val="none" w:sz="0" w:space="0" w:color="auto"/>
        <w:bottom w:val="none" w:sz="0" w:space="0" w:color="auto"/>
        <w:right w:val="none" w:sz="0" w:space="0" w:color="auto"/>
      </w:divBdr>
    </w:div>
    <w:div w:id="312686460">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2832666">
      <w:bodyDiv w:val="1"/>
      <w:marLeft w:val="0"/>
      <w:marRight w:val="0"/>
      <w:marTop w:val="0"/>
      <w:marBottom w:val="0"/>
      <w:divBdr>
        <w:top w:val="none" w:sz="0" w:space="0" w:color="auto"/>
        <w:left w:val="none" w:sz="0" w:space="0" w:color="auto"/>
        <w:bottom w:val="none" w:sz="0" w:space="0" w:color="auto"/>
        <w:right w:val="none" w:sz="0" w:space="0" w:color="auto"/>
      </w:divBdr>
    </w:div>
    <w:div w:id="312871780">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459263">
      <w:bodyDiv w:val="1"/>
      <w:marLeft w:val="0"/>
      <w:marRight w:val="0"/>
      <w:marTop w:val="0"/>
      <w:marBottom w:val="0"/>
      <w:divBdr>
        <w:top w:val="none" w:sz="0" w:space="0" w:color="auto"/>
        <w:left w:val="none" w:sz="0" w:space="0" w:color="auto"/>
        <w:bottom w:val="none" w:sz="0" w:space="0" w:color="auto"/>
        <w:right w:val="none" w:sz="0" w:space="0" w:color="auto"/>
      </w:divBdr>
    </w:div>
    <w:div w:id="313459739">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687059">
      <w:bodyDiv w:val="1"/>
      <w:marLeft w:val="0"/>
      <w:marRight w:val="0"/>
      <w:marTop w:val="0"/>
      <w:marBottom w:val="0"/>
      <w:divBdr>
        <w:top w:val="none" w:sz="0" w:space="0" w:color="auto"/>
        <w:left w:val="none" w:sz="0" w:space="0" w:color="auto"/>
        <w:bottom w:val="none" w:sz="0" w:space="0" w:color="auto"/>
        <w:right w:val="none" w:sz="0" w:space="0" w:color="auto"/>
      </w:divBdr>
    </w:div>
    <w:div w:id="313720985">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727631">
      <w:bodyDiv w:val="1"/>
      <w:marLeft w:val="0"/>
      <w:marRight w:val="0"/>
      <w:marTop w:val="0"/>
      <w:marBottom w:val="0"/>
      <w:divBdr>
        <w:top w:val="none" w:sz="0" w:space="0" w:color="auto"/>
        <w:left w:val="none" w:sz="0" w:space="0" w:color="auto"/>
        <w:bottom w:val="none" w:sz="0" w:space="0" w:color="auto"/>
        <w:right w:val="none" w:sz="0" w:space="0" w:color="auto"/>
      </w:divBdr>
    </w:div>
    <w:div w:id="313803578">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4856">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4190388">
      <w:bodyDiv w:val="1"/>
      <w:marLeft w:val="0"/>
      <w:marRight w:val="0"/>
      <w:marTop w:val="0"/>
      <w:marBottom w:val="0"/>
      <w:divBdr>
        <w:top w:val="none" w:sz="0" w:space="0" w:color="auto"/>
        <w:left w:val="none" w:sz="0" w:space="0" w:color="auto"/>
        <w:bottom w:val="none" w:sz="0" w:space="0" w:color="auto"/>
        <w:right w:val="none" w:sz="0" w:space="0" w:color="auto"/>
      </w:divBdr>
    </w:div>
    <w:div w:id="314334116">
      <w:bodyDiv w:val="1"/>
      <w:marLeft w:val="0"/>
      <w:marRight w:val="0"/>
      <w:marTop w:val="0"/>
      <w:marBottom w:val="0"/>
      <w:divBdr>
        <w:top w:val="none" w:sz="0" w:space="0" w:color="auto"/>
        <w:left w:val="none" w:sz="0" w:space="0" w:color="auto"/>
        <w:bottom w:val="none" w:sz="0" w:space="0" w:color="auto"/>
        <w:right w:val="none" w:sz="0" w:space="0" w:color="auto"/>
      </w:divBdr>
    </w:div>
    <w:div w:id="314727226">
      <w:bodyDiv w:val="1"/>
      <w:marLeft w:val="0"/>
      <w:marRight w:val="0"/>
      <w:marTop w:val="0"/>
      <w:marBottom w:val="0"/>
      <w:divBdr>
        <w:top w:val="none" w:sz="0" w:space="0" w:color="auto"/>
        <w:left w:val="none" w:sz="0" w:space="0" w:color="auto"/>
        <w:bottom w:val="none" w:sz="0" w:space="0" w:color="auto"/>
        <w:right w:val="none" w:sz="0" w:space="0" w:color="auto"/>
      </w:divBdr>
    </w:div>
    <w:div w:id="314796235">
      <w:bodyDiv w:val="1"/>
      <w:marLeft w:val="0"/>
      <w:marRight w:val="0"/>
      <w:marTop w:val="0"/>
      <w:marBottom w:val="0"/>
      <w:divBdr>
        <w:top w:val="none" w:sz="0" w:space="0" w:color="auto"/>
        <w:left w:val="none" w:sz="0" w:space="0" w:color="auto"/>
        <w:bottom w:val="none" w:sz="0" w:space="0" w:color="auto"/>
        <w:right w:val="none" w:sz="0" w:space="0" w:color="auto"/>
      </w:divBdr>
    </w:div>
    <w:div w:id="315113262">
      <w:bodyDiv w:val="1"/>
      <w:marLeft w:val="0"/>
      <w:marRight w:val="0"/>
      <w:marTop w:val="0"/>
      <w:marBottom w:val="0"/>
      <w:divBdr>
        <w:top w:val="none" w:sz="0" w:space="0" w:color="auto"/>
        <w:left w:val="none" w:sz="0" w:space="0" w:color="auto"/>
        <w:bottom w:val="none" w:sz="0" w:space="0" w:color="auto"/>
        <w:right w:val="none" w:sz="0" w:space="0" w:color="auto"/>
      </w:divBdr>
    </w:div>
    <w:div w:id="315229946">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257586">
      <w:bodyDiv w:val="1"/>
      <w:marLeft w:val="0"/>
      <w:marRight w:val="0"/>
      <w:marTop w:val="0"/>
      <w:marBottom w:val="0"/>
      <w:divBdr>
        <w:top w:val="none" w:sz="0" w:space="0" w:color="auto"/>
        <w:left w:val="none" w:sz="0" w:space="0" w:color="auto"/>
        <w:bottom w:val="none" w:sz="0" w:space="0" w:color="auto"/>
        <w:right w:val="none" w:sz="0" w:space="0" w:color="auto"/>
      </w:divBdr>
    </w:div>
    <w:div w:id="315257989">
      <w:bodyDiv w:val="1"/>
      <w:marLeft w:val="0"/>
      <w:marRight w:val="0"/>
      <w:marTop w:val="0"/>
      <w:marBottom w:val="0"/>
      <w:divBdr>
        <w:top w:val="none" w:sz="0" w:space="0" w:color="auto"/>
        <w:left w:val="none" w:sz="0" w:space="0" w:color="auto"/>
        <w:bottom w:val="none" w:sz="0" w:space="0" w:color="auto"/>
        <w:right w:val="none" w:sz="0" w:space="0" w:color="auto"/>
      </w:divBdr>
    </w:div>
    <w:div w:id="315301045">
      <w:bodyDiv w:val="1"/>
      <w:marLeft w:val="0"/>
      <w:marRight w:val="0"/>
      <w:marTop w:val="0"/>
      <w:marBottom w:val="0"/>
      <w:divBdr>
        <w:top w:val="none" w:sz="0" w:space="0" w:color="auto"/>
        <w:left w:val="none" w:sz="0" w:space="0" w:color="auto"/>
        <w:bottom w:val="none" w:sz="0" w:space="0" w:color="auto"/>
        <w:right w:val="none" w:sz="0" w:space="0" w:color="auto"/>
      </w:divBdr>
    </w:div>
    <w:div w:id="31530879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50438">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5692104">
      <w:bodyDiv w:val="1"/>
      <w:marLeft w:val="0"/>
      <w:marRight w:val="0"/>
      <w:marTop w:val="0"/>
      <w:marBottom w:val="0"/>
      <w:divBdr>
        <w:top w:val="none" w:sz="0" w:space="0" w:color="auto"/>
        <w:left w:val="none" w:sz="0" w:space="0" w:color="auto"/>
        <w:bottom w:val="none" w:sz="0" w:space="0" w:color="auto"/>
        <w:right w:val="none" w:sz="0" w:space="0" w:color="auto"/>
      </w:divBdr>
    </w:div>
    <w:div w:id="315914053">
      <w:bodyDiv w:val="1"/>
      <w:marLeft w:val="0"/>
      <w:marRight w:val="0"/>
      <w:marTop w:val="0"/>
      <w:marBottom w:val="0"/>
      <w:divBdr>
        <w:top w:val="none" w:sz="0" w:space="0" w:color="auto"/>
        <w:left w:val="none" w:sz="0" w:space="0" w:color="auto"/>
        <w:bottom w:val="none" w:sz="0" w:space="0" w:color="auto"/>
        <w:right w:val="none" w:sz="0" w:space="0" w:color="auto"/>
      </w:divBdr>
    </w:div>
    <w:div w:id="315960160">
      <w:bodyDiv w:val="1"/>
      <w:marLeft w:val="0"/>
      <w:marRight w:val="0"/>
      <w:marTop w:val="0"/>
      <w:marBottom w:val="0"/>
      <w:divBdr>
        <w:top w:val="none" w:sz="0" w:space="0" w:color="auto"/>
        <w:left w:val="none" w:sz="0" w:space="0" w:color="auto"/>
        <w:bottom w:val="none" w:sz="0" w:space="0" w:color="auto"/>
        <w:right w:val="none" w:sz="0" w:space="0" w:color="auto"/>
      </w:divBdr>
    </w:div>
    <w:div w:id="316033582">
      <w:bodyDiv w:val="1"/>
      <w:marLeft w:val="0"/>
      <w:marRight w:val="0"/>
      <w:marTop w:val="0"/>
      <w:marBottom w:val="0"/>
      <w:divBdr>
        <w:top w:val="none" w:sz="0" w:space="0" w:color="auto"/>
        <w:left w:val="none" w:sz="0" w:space="0" w:color="auto"/>
        <w:bottom w:val="none" w:sz="0" w:space="0" w:color="auto"/>
        <w:right w:val="none" w:sz="0" w:space="0" w:color="auto"/>
      </w:divBdr>
    </w:div>
    <w:div w:id="316110378">
      <w:bodyDiv w:val="1"/>
      <w:marLeft w:val="0"/>
      <w:marRight w:val="0"/>
      <w:marTop w:val="0"/>
      <w:marBottom w:val="0"/>
      <w:divBdr>
        <w:top w:val="none" w:sz="0" w:space="0" w:color="auto"/>
        <w:left w:val="none" w:sz="0" w:space="0" w:color="auto"/>
        <w:bottom w:val="none" w:sz="0" w:space="0" w:color="auto"/>
        <w:right w:val="none" w:sz="0" w:space="0" w:color="auto"/>
      </w:divBdr>
    </w:div>
    <w:div w:id="316151033">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348813">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421968">
      <w:bodyDiv w:val="1"/>
      <w:marLeft w:val="0"/>
      <w:marRight w:val="0"/>
      <w:marTop w:val="0"/>
      <w:marBottom w:val="0"/>
      <w:divBdr>
        <w:top w:val="none" w:sz="0" w:space="0" w:color="auto"/>
        <w:left w:val="none" w:sz="0" w:space="0" w:color="auto"/>
        <w:bottom w:val="none" w:sz="0" w:space="0" w:color="auto"/>
        <w:right w:val="none" w:sz="0" w:space="0" w:color="auto"/>
      </w:divBdr>
    </w:div>
    <w:div w:id="316501238">
      <w:bodyDiv w:val="1"/>
      <w:marLeft w:val="0"/>
      <w:marRight w:val="0"/>
      <w:marTop w:val="0"/>
      <w:marBottom w:val="0"/>
      <w:divBdr>
        <w:top w:val="none" w:sz="0" w:space="0" w:color="auto"/>
        <w:left w:val="none" w:sz="0" w:space="0" w:color="auto"/>
        <w:bottom w:val="none" w:sz="0" w:space="0" w:color="auto"/>
        <w:right w:val="none" w:sz="0" w:space="0" w:color="auto"/>
      </w:divBdr>
    </w:div>
    <w:div w:id="316693009">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002520">
      <w:bodyDiv w:val="1"/>
      <w:marLeft w:val="0"/>
      <w:marRight w:val="0"/>
      <w:marTop w:val="0"/>
      <w:marBottom w:val="0"/>
      <w:divBdr>
        <w:top w:val="none" w:sz="0" w:space="0" w:color="auto"/>
        <w:left w:val="none" w:sz="0" w:space="0" w:color="auto"/>
        <w:bottom w:val="none" w:sz="0" w:space="0" w:color="auto"/>
        <w:right w:val="none" w:sz="0" w:space="0" w:color="auto"/>
      </w:divBdr>
    </w:div>
    <w:div w:id="317148542">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7268905">
      <w:bodyDiv w:val="1"/>
      <w:marLeft w:val="0"/>
      <w:marRight w:val="0"/>
      <w:marTop w:val="0"/>
      <w:marBottom w:val="0"/>
      <w:divBdr>
        <w:top w:val="none" w:sz="0" w:space="0" w:color="auto"/>
        <w:left w:val="none" w:sz="0" w:space="0" w:color="auto"/>
        <w:bottom w:val="none" w:sz="0" w:space="0" w:color="auto"/>
        <w:right w:val="none" w:sz="0" w:space="0" w:color="auto"/>
      </w:divBdr>
    </w:div>
    <w:div w:id="317538223">
      <w:bodyDiv w:val="1"/>
      <w:marLeft w:val="0"/>
      <w:marRight w:val="0"/>
      <w:marTop w:val="0"/>
      <w:marBottom w:val="0"/>
      <w:divBdr>
        <w:top w:val="none" w:sz="0" w:space="0" w:color="auto"/>
        <w:left w:val="none" w:sz="0" w:space="0" w:color="auto"/>
        <w:bottom w:val="none" w:sz="0" w:space="0" w:color="auto"/>
        <w:right w:val="none" w:sz="0" w:space="0" w:color="auto"/>
      </w:divBdr>
    </w:div>
    <w:div w:id="317617623">
      <w:bodyDiv w:val="1"/>
      <w:marLeft w:val="0"/>
      <w:marRight w:val="0"/>
      <w:marTop w:val="0"/>
      <w:marBottom w:val="0"/>
      <w:divBdr>
        <w:top w:val="none" w:sz="0" w:space="0" w:color="auto"/>
        <w:left w:val="none" w:sz="0" w:space="0" w:color="auto"/>
        <w:bottom w:val="none" w:sz="0" w:space="0" w:color="auto"/>
        <w:right w:val="none" w:sz="0" w:space="0" w:color="auto"/>
      </w:divBdr>
    </w:div>
    <w:div w:id="317656823">
      <w:bodyDiv w:val="1"/>
      <w:marLeft w:val="0"/>
      <w:marRight w:val="0"/>
      <w:marTop w:val="0"/>
      <w:marBottom w:val="0"/>
      <w:divBdr>
        <w:top w:val="none" w:sz="0" w:space="0" w:color="auto"/>
        <w:left w:val="none" w:sz="0" w:space="0" w:color="auto"/>
        <w:bottom w:val="none" w:sz="0" w:space="0" w:color="auto"/>
        <w:right w:val="none" w:sz="0" w:space="0" w:color="auto"/>
      </w:divBdr>
    </w:div>
    <w:div w:id="317657045">
      <w:bodyDiv w:val="1"/>
      <w:marLeft w:val="0"/>
      <w:marRight w:val="0"/>
      <w:marTop w:val="0"/>
      <w:marBottom w:val="0"/>
      <w:divBdr>
        <w:top w:val="none" w:sz="0" w:space="0" w:color="auto"/>
        <w:left w:val="none" w:sz="0" w:space="0" w:color="auto"/>
        <w:bottom w:val="none" w:sz="0" w:space="0" w:color="auto"/>
        <w:right w:val="none" w:sz="0" w:space="0" w:color="auto"/>
      </w:divBdr>
    </w:div>
    <w:div w:id="317736318">
      <w:bodyDiv w:val="1"/>
      <w:marLeft w:val="0"/>
      <w:marRight w:val="0"/>
      <w:marTop w:val="0"/>
      <w:marBottom w:val="0"/>
      <w:divBdr>
        <w:top w:val="none" w:sz="0" w:space="0" w:color="auto"/>
        <w:left w:val="none" w:sz="0" w:space="0" w:color="auto"/>
        <w:bottom w:val="none" w:sz="0" w:space="0" w:color="auto"/>
        <w:right w:val="none" w:sz="0" w:space="0" w:color="auto"/>
      </w:divBdr>
    </w:div>
    <w:div w:id="317803217">
      <w:bodyDiv w:val="1"/>
      <w:marLeft w:val="0"/>
      <w:marRight w:val="0"/>
      <w:marTop w:val="0"/>
      <w:marBottom w:val="0"/>
      <w:divBdr>
        <w:top w:val="none" w:sz="0" w:space="0" w:color="auto"/>
        <w:left w:val="none" w:sz="0" w:space="0" w:color="auto"/>
        <w:bottom w:val="none" w:sz="0" w:space="0" w:color="auto"/>
        <w:right w:val="none" w:sz="0" w:space="0" w:color="auto"/>
      </w:divBdr>
    </w:div>
    <w:div w:id="317852352">
      <w:bodyDiv w:val="1"/>
      <w:marLeft w:val="0"/>
      <w:marRight w:val="0"/>
      <w:marTop w:val="0"/>
      <w:marBottom w:val="0"/>
      <w:divBdr>
        <w:top w:val="none" w:sz="0" w:space="0" w:color="auto"/>
        <w:left w:val="none" w:sz="0" w:space="0" w:color="auto"/>
        <w:bottom w:val="none" w:sz="0" w:space="0" w:color="auto"/>
        <w:right w:val="none" w:sz="0" w:space="0" w:color="auto"/>
      </w:divBdr>
    </w:div>
    <w:div w:id="318002863">
      <w:bodyDiv w:val="1"/>
      <w:marLeft w:val="0"/>
      <w:marRight w:val="0"/>
      <w:marTop w:val="0"/>
      <w:marBottom w:val="0"/>
      <w:divBdr>
        <w:top w:val="none" w:sz="0" w:space="0" w:color="auto"/>
        <w:left w:val="none" w:sz="0" w:space="0" w:color="auto"/>
        <w:bottom w:val="none" w:sz="0" w:space="0" w:color="auto"/>
        <w:right w:val="none" w:sz="0" w:space="0" w:color="auto"/>
      </w:divBdr>
    </w:div>
    <w:div w:id="318073600">
      <w:bodyDiv w:val="1"/>
      <w:marLeft w:val="0"/>
      <w:marRight w:val="0"/>
      <w:marTop w:val="0"/>
      <w:marBottom w:val="0"/>
      <w:divBdr>
        <w:top w:val="none" w:sz="0" w:space="0" w:color="auto"/>
        <w:left w:val="none" w:sz="0" w:space="0" w:color="auto"/>
        <w:bottom w:val="none" w:sz="0" w:space="0" w:color="auto"/>
        <w:right w:val="none" w:sz="0" w:space="0" w:color="auto"/>
      </w:divBdr>
    </w:div>
    <w:div w:id="318078209">
      <w:bodyDiv w:val="1"/>
      <w:marLeft w:val="0"/>
      <w:marRight w:val="0"/>
      <w:marTop w:val="0"/>
      <w:marBottom w:val="0"/>
      <w:divBdr>
        <w:top w:val="none" w:sz="0" w:space="0" w:color="auto"/>
        <w:left w:val="none" w:sz="0" w:space="0" w:color="auto"/>
        <w:bottom w:val="none" w:sz="0" w:space="0" w:color="auto"/>
        <w:right w:val="none" w:sz="0" w:space="0" w:color="auto"/>
      </w:divBdr>
    </w:div>
    <w:div w:id="318192835">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67673">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6667">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533375">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8660568">
      <w:bodyDiv w:val="1"/>
      <w:marLeft w:val="0"/>
      <w:marRight w:val="0"/>
      <w:marTop w:val="0"/>
      <w:marBottom w:val="0"/>
      <w:divBdr>
        <w:top w:val="none" w:sz="0" w:space="0" w:color="auto"/>
        <w:left w:val="none" w:sz="0" w:space="0" w:color="auto"/>
        <w:bottom w:val="none" w:sz="0" w:space="0" w:color="auto"/>
        <w:right w:val="none" w:sz="0" w:space="0" w:color="auto"/>
      </w:divBdr>
    </w:div>
    <w:div w:id="318769866">
      <w:bodyDiv w:val="1"/>
      <w:marLeft w:val="0"/>
      <w:marRight w:val="0"/>
      <w:marTop w:val="0"/>
      <w:marBottom w:val="0"/>
      <w:divBdr>
        <w:top w:val="none" w:sz="0" w:space="0" w:color="auto"/>
        <w:left w:val="none" w:sz="0" w:space="0" w:color="auto"/>
        <w:bottom w:val="none" w:sz="0" w:space="0" w:color="auto"/>
        <w:right w:val="none" w:sz="0" w:space="0" w:color="auto"/>
      </w:divBdr>
    </w:div>
    <w:div w:id="318850838">
      <w:bodyDiv w:val="1"/>
      <w:marLeft w:val="0"/>
      <w:marRight w:val="0"/>
      <w:marTop w:val="0"/>
      <w:marBottom w:val="0"/>
      <w:divBdr>
        <w:top w:val="none" w:sz="0" w:space="0" w:color="auto"/>
        <w:left w:val="none" w:sz="0" w:space="0" w:color="auto"/>
        <w:bottom w:val="none" w:sz="0" w:space="0" w:color="auto"/>
        <w:right w:val="none" w:sz="0" w:space="0" w:color="auto"/>
      </w:divBdr>
    </w:div>
    <w:div w:id="318927006">
      <w:bodyDiv w:val="1"/>
      <w:marLeft w:val="0"/>
      <w:marRight w:val="0"/>
      <w:marTop w:val="0"/>
      <w:marBottom w:val="0"/>
      <w:divBdr>
        <w:top w:val="none" w:sz="0" w:space="0" w:color="auto"/>
        <w:left w:val="none" w:sz="0" w:space="0" w:color="auto"/>
        <w:bottom w:val="none" w:sz="0" w:space="0" w:color="auto"/>
        <w:right w:val="none" w:sz="0" w:space="0" w:color="auto"/>
      </w:divBdr>
    </w:div>
    <w:div w:id="319113296">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501913">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1826">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0084518">
      <w:bodyDiv w:val="1"/>
      <w:marLeft w:val="0"/>
      <w:marRight w:val="0"/>
      <w:marTop w:val="0"/>
      <w:marBottom w:val="0"/>
      <w:divBdr>
        <w:top w:val="none" w:sz="0" w:space="0" w:color="auto"/>
        <w:left w:val="none" w:sz="0" w:space="0" w:color="auto"/>
        <w:bottom w:val="none" w:sz="0" w:space="0" w:color="auto"/>
        <w:right w:val="none" w:sz="0" w:space="0" w:color="auto"/>
      </w:divBdr>
    </w:div>
    <w:div w:id="320279976">
      <w:bodyDiv w:val="1"/>
      <w:marLeft w:val="0"/>
      <w:marRight w:val="0"/>
      <w:marTop w:val="0"/>
      <w:marBottom w:val="0"/>
      <w:divBdr>
        <w:top w:val="none" w:sz="0" w:space="0" w:color="auto"/>
        <w:left w:val="none" w:sz="0" w:space="0" w:color="auto"/>
        <w:bottom w:val="none" w:sz="0" w:space="0" w:color="auto"/>
        <w:right w:val="none" w:sz="0" w:space="0" w:color="auto"/>
      </w:divBdr>
    </w:div>
    <w:div w:id="320354980">
      <w:bodyDiv w:val="1"/>
      <w:marLeft w:val="0"/>
      <w:marRight w:val="0"/>
      <w:marTop w:val="0"/>
      <w:marBottom w:val="0"/>
      <w:divBdr>
        <w:top w:val="none" w:sz="0" w:space="0" w:color="auto"/>
        <w:left w:val="none" w:sz="0" w:space="0" w:color="auto"/>
        <w:bottom w:val="none" w:sz="0" w:space="0" w:color="auto"/>
        <w:right w:val="none" w:sz="0" w:space="0" w:color="auto"/>
      </w:divBdr>
    </w:div>
    <w:div w:id="320546537">
      <w:bodyDiv w:val="1"/>
      <w:marLeft w:val="0"/>
      <w:marRight w:val="0"/>
      <w:marTop w:val="0"/>
      <w:marBottom w:val="0"/>
      <w:divBdr>
        <w:top w:val="none" w:sz="0" w:space="0" w:color="auto"/>
        <w:left w:val="none" w:sz="0" w:space="0" w:color="auto"/>
        <w:bottom w:val="none" w:sz="0" w:space="0" w:color="auto"/>
        <w:right w:val="none" w:sz="0" w:space="0" w:color="auto"/>
      </w:divBdr>
    </w:div>
    <w:div w:id="320819361">
      <w:bodyDiv w:val="1"/>
      <w:marLeft w:val="0"/>
      <w:marRight w:val="0"/>
      <w:marTop w:val="0"/>
      <w:marBottom w:val="0"/>
      <w:divBdr>
        <w:top w:val="none" w:sz="0" w:space="0" w:color="auto"/>
        <w:left w:val="none" w:sz="0" w:space="0" w:color="auto"/>
        <w:bottom w:val="none" w:sz="0" w:space="0" w:color="auto"/>
        <w:right w:val="none" w:sz="0" w:space="0" w:color="auto"/>
      </w:divBdr>
    </w:div>
    <w:div w:id="320932028">
      <w:bodyDiv w:val="1"/>
      <w:marLeft w:val="0"/>
      <w:marRight w:val="0"/>
      <w:marTop w:val="0"/>
      <w:marBottom w:val="0"/>
      <w:divBdr>
        <w:top w:val="none" w:sz="0" w:space="0" w:color="auto"/>
        <w:left w:val="none" w:sz="0" w:space="0" w:color="auto"/>
        <w:bottom w:val="none" w:sz="0" w:space="0" w:color="auto"/>
        <w:right w:val="none" w:sz="0" w:space="0" w:color="auto"/>
      </w:divBdr>
    </w:div>
    <w:div w:id="321198041">
      <w:bodyDiv w:val="1"/>
      <w:marLeft w:val="0"/>
      <w:marRight w:val="0"/>
      <w:marTop w:val="0"/>
      <w:marBottom w:val="0"/>
      <w:divBdr>
        <w:top w:val="none" w:sz="0" w:space="0" w:color="auto"/>
        <w:left w:val="none" w:sz="0" w:space="0" w:color="auto"/>
        <w:bottom w:val="none" w:sz="0" w:space="0" w:color="auto"/>
        <w:right w:val="none" w:sz="0" w:space="0" w:color="auto"/>
      </w:divBdr>
    </w:div>
    <w:div w:id="321199110">
      <w:bodyDiv w:val="1"/>
      <w:marLeft w:val="0"/>
      <w:marRight w:val="0"/>
      <w:marTop w:val="0"/>
      <w:marBottom w:val="0"/>
      <w:divBdr>
        <w:top w:val="none" w:sz="0" w:space="0" w:color="auto"/>
        <w:left w:val="none" w:sz="0" w:space="0" w:color="auto"/>
        <w:bottom w:val="none" w:sz="0" w:space="0" w:color="auto"/>
        <w:right w:val="none" w:sz="0" w:space="0" w:color="auto"/>
      </w:divBdr>
    </w:div>
    <w:div w:id="321203523">
      <w:bodyDiv w:val="1"/>
      <w:marLeft w:val="0"/>
      <w:marRight w:val="0"/>
      <w:marTop w:val="0"/>
      <w:marBottom w:val="0"/>
      <w:divBdr>
        <w:top w:val="none" w:sz="0" w:space="0" w:color="auto"/>
        <w:left w:val="none" w:sz="0" w:space="0" w:color="auto"/>
        <w:bottom w:val="none" w:sz="0" w:space="0" w:color="auto"/>
        <w:right w:val="none" w:sz="0" w:space="0" w:color="auto"/>
      </w:divBdr>
    </w:div>
    <w:div w:id="321855622">
      <w:bodyDiv w:val="1"/>
      <w:marLeft w:val="0"/>
      <w:marRight w:val="0"/>
      <w:marTop w:val="0"/>
      <w:marBottom w:val="0"/>
      <w:divBdr>
        <w:top w:val="none" w:sz="0" w:space="0" w:color="auto"/>
        <w:left w:val="none" w:sz="0" w:space="0" w:color="auto"/>
        <w:bottom w:val="none" w:sz="0" w:space="0" w:color="auto"/>
        <w:right w:val="none" w:sz="0" w:space="0" w:color="auto"/>
      </w:divBdr>
    </w:div>
    <w:div w:id="321860641">
      <w:bodyDiv w:val="1"/>
      <w:marLeft w:val="0"/>
      <w:marRight w:val="0"/>
      <w:marTop w:val="0"/>
      <w:marBottom w:val="0"/>
      <w:divBdr>
        <w:top w:val="none" w:sz="0" w:space="0" w:color="auto"/>
        <w:left w:val="none" w:sz="0" w:space="0" w:color="auto"/>
        <w:bottom w:val="none" w:sz="0" w:space="0" w:color="auto"/>
        <w:right w:val="none" w:sz="0" w:space="0" w:color="auto"/>
      </w:divBdr>
    </w:div>
    <w:div w:id="322009320">
      <w:bodyDiv w:val="1"/>
      <w:marLeft w:val="0"/>
      <w:marRight w:val="0"/>
      <w:marTop w:val="0"/>
      <w:marBottom w:val="0"/>
      <w:divBdr>
        <w:top w:val="none" w:sz="0" w:space="0" w:color="auto"/>
        <w:left w:val="none" w:sz="0" w:space="0" w:color="auto"/>
        <w:bottom w:val="none" w:sz="0" w:space="0" w:color="auto"/>
        <w:right w:val="none" w:sz="0" w:space="0" w:color="auto"/>
      </w:divBdr>
    </w:div>
    <w:div w:id="322050223">
      <w:bodyDiv w:val="1"/>
      <w:marLeft w:val="0"/>
      <w:marRight w:val="0"/>
      <w:marTop w:val="0"/>
      <w:marBottom w:val="0"/>
      <w:divBdr>
        <w:top w:val="none" w:sz="0" w:space="0" w:color="auto"/>
        <w:left w:val="none" w:sz="0" w:space="0" w:color="auto"/>
        <w:bottom w:val="none" w:sz="0" w:space="0" w:color="auto"/>
        <w:right w:val="none" w:sz="0" w:space="0" w:color="auto"/>
      </w:divBdr>
    </w:div>
    <w:div w:id="322243532">
      <w:bodyDiv w:val="1"/>
      <w:marLeft w:val="0"/>
      <w:marRight w:val="0"/>
      <w:marTop w:val="0"/>
      <w:marBottom w:val="0"/>
      <w:divBdr>
        <w:top w:val="none" w:sz="0" w:space="0" w:color="auto"/>
        <w:left w:val="none" w:sz="0" w:space="0" w:color="auto"/>
        <w:bottom w:val="none" w:sz="0" w:space="0" w:color="auto"/>
        <w:right w:val="none" w:sz="0" w:space="0" w:color="auto"/>
      </w:divBdr>
    </w:div>
    <w:div w:id="322243661">
      <w:bodyDiv w:val="1"/>
      <w:marLeft w:val="0"/>
      <w:marRight w:val="0"/>
      <w:marTop w:val="0"/>
      <w:marBottom w:val="0"/>
      <w:divBdr>
        <w:top w:val="none" w:sz="0" w:space="0" w:color="auto"/>
        <w:left w:val="none" w:sz="0" w:space="0" w:color="auto"/>
        <w:bottom w:val="none" w:sz="0" w:space="0" w:color="auto"/>
        <w:right w:val="none" w:sz="0" w:space="0" w:color="auto"/>
      </w:divBdr>
    </w:div>
    <w:div w:id="322247094">
      <w:bodyDiv w:val="1"/>
      <w:marLeft w:val="0"/>
      <w:marRight w:val="0"/>
      <w:marTop w:val="0"/>
      <w:marBottom w:val="0"/>
      <w:divBdr>
        <w:top w:val="none" w:sz="0" w:space="0" w:color="auto"/>
        <w:left w:val="none" w:sz="0" w:space="0" w:color="auto"/>
        <w:bottom w:val="none" w:sz="0" w:space="0" w:color="auto"/>
        <w:right w:val="none" w:sz="0" w:space="0" w:color="auto"/>
      </w:divBdr>
    </w:div>
    <w:div w:id="322320496">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582992">
      <w:bodyDiv w:val="1"/>
      <w:marLeft w:val="0"/>
      <w:marRight w:val="0"/>
      <w:marTop w:val="0"/>
      <w:marBottom w:val="0"/>
      <w:divBdr>
        <w:top w:val="none" w:sz="0" w:space="0" w:color="auto"/>
        <w:left w:val="none" w:sz="0" w:space="0" w:color="auto"/>
        <w:bottom w:val="none" w:sz="0" w:space="0" w:color="auto"/>
        <w:right w:val="none" w:sz="0" w:space="0" w:color="auto"/>
      </w:divBdr>
    </w:div>
    <w:div w:id="322710284">
      <w:bodyDiv w:val="1"/>
      <w:marLeft w:val="0"/>
      <w:marRight w:val="0"/>
      <w:marTop w:val="0"/>
      <w:marBottom w:val="0"/>
      <w:divBdr>
        <w:top w:val="none" w:sz="0" w:space="0" w:color="auto"/>
        <w:left w:val="none" w:sz="0" w:space="0" w:color="auto"/>
        <w:bottom w:val="none" w:sz="0" w:space="0" w:color="auto"/>
        <w:right w:val="none" w:sz="0" w:space="0" w:color="auto"/>
      </w:divBdr>
    </w:div>
    <w:div w:id="322785138">
      <w:bodyDiv w:val="1"/>
      <w:marLeft w:val="0"/>
      <w:marRight w:val="0"/>
      <w:marTop w:val="0"/>
      <w:marBottom w:val="0"/>
      <w:divBdr>
        <w:top w:val="none" w:sz="0" w:space="0" w:color="auto"/>
        <w:left w:val="none" w:sz="0" w:space="0" w:color="auto"/>
        <w:bottom w:val="none" w:sz="0" w:space="0" w:color="auto"/>
        <w:right w:val="none" w:sz="0" w:space="0" w:color="auto"/>
      </w:divBdr>
    </w:div>
    <w:div w:id="322898584">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2970831">
      <w:bodyDiv w:val="1"/>
      <w:marLeft w:val="0"/>
      <w:marRight w:val="0"/>
      <w:marTop w:val="0"/>
      <w:marBottom w:val="0"/>
      <w:divBdr>
        <w:top w:val="none" w:sz="0" w:space="0" w:color="auto"/>
        <w:left w:val="none" w:sz="0" w:space="0" w:color="auto"/>
        <w:bottom w:val="none" w:sz="0" w:space="0" w:color="auto"/>
        <w:right w:val="none" w:sz="0" w:space="0" w:color="auto"/>
      </w:divBdr>
    </w:div>
    <w:div w:id="322973638">
      <w:bodyDiv w:val="1"/>
      <w:marLeft w:val="0"/>
      <w:marRight w:val="0"/>
      <w:marTop w:val="0"/>
      <w:marBottom w:val="0"/>
      <w:divBdr>
        <w:top w:val="none" w:sz="0" w:space="0" w:color="auto"/>
        <w:left w:val="none" w:sz="0" w:space="0" w:color="auto"/>
        <w:bottom w:val="none" w:sz="0" w:space="0" w:color="auto"/>
        <w:right w:val="none" w:sz="0" w:space="0" w:color="auto"/>
      </w:divBdr>
    </w:div>
    <w:div w:id="323052452">
      <w:bodyDiv w:val="1"/>
      <w:marLeft w:val="0"/>
      <w:marRight w:val="0"/>
      <w:marTop w:val="0"/>
      <w:marBottom w:val="0"/>
      <w:divBdr>
        <w:top w:val="none" w:sz="0" w:space="0" w:color="auto"/>
        <w:left w:val="none" w:sz="0" w:space="0" w:color="auto"/>
        <w:bottom w:val="none" w:sz="0" w:space="0" w:color="auto"/>
        <w:right w:val="none" w:sz="0" w:space="0" w:color="auto"/>
      </w:divBdr>
    </w:div>
    <w:div w:id="323053900">
      <w:bodyDiv w:val="1"/>
      <w:marLeft w:val="0"/>
      <w:marRight w:val="0"/>
      <w:marTop w:val="0"/>
      <w:marBottom w:val="0"/>
      <w:divBdr>
        <w:top w:val="none" w:sz="0" w:space="0" w:color="auto"/>
        <w:left w:val="none" w:sz="0" w:space="0" w:color="auto"/>
        <w:bottom w:val="none" w:sz="0" w:space="0" w:color="auto"/>
        <w:right w:val="none" w:sz="0" w:space="0" w:color="auto"/>
      </w:divBdr>
    </w:div>
    <w:div w:id="323120101">
      <w:bodyDiv w:val="1"/>
      <w:marLeft w:val="0"/>
      <w:marRight w:val="0"/>
      <w:marTop w:val="0"/>
      <w:marBottom w:val="0"/>
      <w:divBdr>
        <w:top w:val="none" w:sz="0" w:space="0" w:color="auto"/>
        <w:left w:val="none" w:sz="0" w:space="0" w:color="auto"/>
        <w:bottom w:val="none" w:sz="0" w:space="0" w:color="auto"/>
        <w:right w:val="none" w:sz="0" w:space="0" w:color="auto"/>
      </w:divBdr>
    </w:div>
    <w:div w:id="323122052">
      <w:bodyDiv w:val="1"/>
      <w:marLeft w:val="0"/>
      <w:marRight w:val="0"/>
      <w:marTop w:val="0"/>
      <w:marBottom w:val="0"/>
      <w:divBdr>
        <w:top w:val="none" w:sz="0" w:space="0" w:color="auto"/>
        <w:left w:val="none" w:sz="0" w:space="0" w:color="auto"/>
        <w:bottom w:val="none" w:sz="0" w:space="0" w:color="auto"/>
        <w:right w:val="none" w:sz="0" w:space="0" w:color="auto"/>
      </w:divBdr>
    </w:div>
    <w:div w:id="323166876">
      <w:bodyDiv w:val="1"/>
      <w:marLeft w:val="0"/>
      <w:marRight w:val="0"/>
      <w:marTop w:val="0"/>
      <w:marBottom w:val="0"/>
      <w:divBdr>
        <w:top w:val="none" w:sz="0" w:space="0" w:color="auto"/>
        <w:left w:val="none" w:sz="0" w:space="0" w:color="auto"/>
        <w:bottom w:val="none" w:sz="0" w:space="0" w:color="auto"/>
        <w:right w:val="none" w:sz="0" w:space="0" w:color="auto"/>
      </w:divBdr>
    </w:div>
    <w:div w:id="323514476">
      <w:bodyDiv w:val="1"/>
      <w:marLeft w:val="0"/>
      <w:marRight w:val="0"/>
      <w:marTop w:val="0"/>
      <w:marBottom w:val="0"/>
      <w:divBdr>
        <w:top w:val="none" w:sz="0" w:space="0" w:color="auto"/>
        <w:left w:val="none" w:sz="0" w:space="0" w:color="auto"/>
        <w:bottom w:val="none" w:sz="0" w:space="0" w:color="auto"/>
        <w:right w:val="none" w:sz="0" w:space="0" w:color="auto"/>
      </w:divBdr>
    </w:div>
    <w:div w:id="323633075">
      <w:bodyDiv w:val="1"/>
      <w:marLeft w:val="0"/>
      <w:marRight w:val="0"/>
      <w:marTop w:val="0"/>
      <w:marBottom w:val="0"/>
      <w:divBdr>
        <w:top w:val="none" w:sz="0" w:space="0" w:color="auto"/>
        <w:left w:val="none" w:sz="0" w:space="0" w:color="auto"/>
        <w:bottom w:val="none" w:sz="0" w:space="0" w:color="auto"/>
        <w:right w:val="none" w:sz="0" w:space="0" w:color="auto"/>
      </w:divBdr>
    </w:div>
    <w:div w:id="323818041">
      <w:bodyDiv w:val="1"/>
      <w:marLeft w:val="0"/>
      <w:marRight w:val="0"/>
      <w:marTop w:val="0"/>
      <w:marBottom w:val="0"/>
      <w:divBdr>
        <w:top w:val="none" w:sz="0" w:space="0" w:color="auto"/>
        <w:left w:val="none" w:sz="0" w:space="0" w:color="auto"/>
        <w:bottom w:val="none" w:sz="0" w:space="0" w:color="auto"/>
        <w:right w:val="none" w:sz="0" w:space="0" w:color="auto"/>
      </w:divBdr>
    </w:div>
    <w:div w:id="323827534">
      <w:bodyDiv w:val="1"/>
      <w:marLeft w:val="0"/>
      <w:marRight w:val="0"/>
      <w:marTop w:val="0"/>
      <w:marBottom w:val="0"/>
      <w:divBdr>
        <w:top w:val="none" w:sz="0" w:space="0" w:color="auto"/>
        <w:left w:val="none" w:sz="0" w:space="0" w:color="auto"/>
        <w:bottom w:val="none" w:sz="0" w:space="0" w:color="auto"/>
        <w:right w:val="none" w:sz="0" w:space="0" w:color="auto"/>
      </w:divBdr>
    </w:div>
    <w:div w:id="323894758">
      <w:bodyDiv w:val="1"/>
      <w:marLeft w:val="0"/>
      <w:marRight w:val="0"/>
      <w:marTop w:val="0"/>
      <w:marBottom w:val="0"/>
      <w:divBdr>
        <w:top w:val="none" w:sz="0" w:space="0" w:color="auto"/>
        <w:left w:val="none" w:sz="0" w:space="0" w:color="auto"/>
        <w:bottom w:val="none" w:sz="0" w:space="0" w:color="auto"/>
        <w:right w:val="none" w:sz="0" w:space="0" w:color="auto"/>
      </w:divBdr>
    </w:div>
    <w:div w:id="323896415">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3944629">
      <w:bodyDiv w:val="1"/>
      <w:marLeft w:val="0"/>
      <w:marRight w:val="0"/>
      <w:marTop w:val="0"/>
      <w:marBottom w:val="0"/>
      <w:divBdr>
        <w:top w:val="none" w:sz="0" w:space="0" w:color="auto"/>
        <w:left w:val="none" w:sz="0" w:space="0" w:color="auto"/>
        <w:bottom w:val="none" w:sz="0" w:space="0" w:color="auto"/>
        <w:right w:val="none" w:sz="0" w:space="0" w:color="auto"/>
      </w:divBdr>
    </w:div>
    <w:div w:id="324011613">
      <w:bodyDiv w:val="1"/>
      <w:marLeft w:val="0"/>
      <w:marRight w:val="0"/>
      <w:marTop w:val="0"/>
      <w:marBottom w:val="0"/>
      <w:divBdr>
        <w:top w:val="none" w:sz="0" w:space="0" w:color="auto"/>
        <w:left w:val="none" w:sz="0" w:space="0" w:color="auto"/>
        <w:bottom w:val="none" w:sz="0" w:space="0" w:color="auto"/>
        <w:right w:val="none" w:sz="0" w:space="0" w:color="auto"/>
      </w:divBdr>
    </w:div>
    <w:div w:id="324095476">
      <w:bodyDiv w:val="1"/>
      <w:marLeft w:val="0"/>
      <w:marRight w:val="0"/>
      <w:marTop w:val="0"/>
      <w:marBottom w:val="0"/>
      <w:divBdr>
        <w:top w:val="none" w:sz="0" w:space="0" w:color="auto"/>
        <w:left w:val="none" w:sz="0" w:space="0" w:color="auto"/>
        <w:bottom w:val="none" w:sz="0" w:space="0" w:color="auto"/>
        <w:right w:val="none" w:sz="0" w:space="0" w:color="auto"/>
      </w:divBdr>
    </w:div>
    <w:div w:id="324239005">
      <w:bodyDiv w:val="1"/>
      <w:marLeft w:val="0"/>
      <w:marRight w:val="0"/>
      <w:marTop w:val="0"/>
      <w:marBottom w:val="0"/>
      <w:divBdr>
        <w:top w:val="none" w:sz="0" w:space="0" w:color="auto"/>
        <w:left w:val="none" w:sz="0" w:space="0" w:color="auto"/>
        <w:bottom w:val="none" w:sz="0" w:space="0" w:color="auto"/>
        <w:right w:val="none" w:sz="0" w:space="0" w:color="auto"/>
      </w:divBdr>
    </w:div>
    <w:div w:id="324285875">
      <w:bodyDiv w:val="1"/>
      <w:marLeft w:val="0"/>
      <w:marRight w:val="0"/>
      <w:marTop w:val="0"/>
      <w:marBottom w:val="0"/>
      <w:divBdr>
        <w:top w:val="none" w:sz="0" w:space="0" w:color="auto"/>
        <w:left w:val="none" w:sz="0" w:space="0" w:color="auto"/>
        <w:bottom w:val="none" w:sz="0" w:space="0" w:color="auto"/>
        <w:right w:val="none" w:sz="0" w:space="0" w:color="auto"/>
      </w:divBdr>
    </w:div>
    <w:div w:id="324286839">
      <w:bodyDiv w:val="1"/>
      <w:marLeft w:val="0"/>
      <w:marRight w:val="0"/>
      <w:marTop w:val="0"/>
      <w:marBottom w:val="0"/>
      <w:divBdr>
        <w:top w:val="none" w:sz="0" w:space="0" w:color="auto"/>
        <w:left w:val="none" w:sz="0" w:space="0" w:color="auto"/>
        <w:bottom w:val="none" w:sz="0" w:space="0" w:color="auto"/>
        <w:right w:val="none" w:sz="0" w:space="0" w:color="auto"/>
      </w:divBdr>
    </w:div>
    <w:div w:id="324361723">
      <w:bodyDiv w:val="1"/>
      <w:marLeft w:val="0"/>
      <w:marRight w:val="0"/>
      <w:marTop w:val="0"/>
      <w:marBottom w:val="0"/>
      <w:divBdr>
        <w:top w:val="none" w:sz="0" w:space="0" w:color="auto"/>
        <w:left w:val="none" w:sz="0" w:space="0" w:color="auto"/>
        <w:bottom w:val="none" w:sz="0" w:space="0" w:color="auto"/>
        <w:right w:val="none" w:sz="0" w:space="0" w:color="auto"/>
      </w:divBdr>
    </w:div>
    <w:div w:id="324405466">
      <w:bodyDiv w:val="1"/>
      <w:marLeft w:val="0"/>
      <w:marRight w:val="0"/>
      <w:marTop w:val="0"/>
      <w:marBottom w:val="0"/>
      <w:divBdr>
        <w:top w:val="none" w:sz="0" w:space="0" w:color="auto"/>
        <w:left w:val="none" w:sz="0" w:space="0" w:color="auto"/>
        <w:bottom w:val="none" w:sz="0" w:space="0" w:color="auto"/>
        <w:right w:val="none" w:sz="0" w:space="0" w:color="auto"/>
      </w:divBdr>
    </w:div>
    <w:div w:id="324743431">
      <w:bodyDiv w:val="1"/>
      <w:marLeft w:val="0"/>
      <w:marRight w:val="0"/>
      <w:marTop w:val="0"/>
      <w:marBottom w:val="0"/>
      <w:divBdr>
        <w:top w:val="none" w:sz="0" w:space="0" w:color="auto"/>
        <w:left w:val="none" w:sz="0" w:space="0" w:color="auto"/>
        <w:bottom w:val="none" w:sz="0" w:space="0" w:color="auto"/>
        <w:right w:val="none" w:sz="0" w:space="0" w:color="auto"/>
      </w:divBdr>
    </w:div>
    <w:div w:id="324746357">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4867187">
      <w:bodyDiv w:val="1"/>
      <w:marLeft w:val="0"/>
      <w:marRight w:val="0"/>
      <w:marTop w:val="0"/>
      <w:marBottom w:val="0"/>
      <w:divBdr>
        <w:top w:val="none" w:sz="0" w:space="0" w:color="auto"/>
        <w:left w:val="none" w:sz="0" w:space="0" w:color="auto"/>
        <w:bottom w:val="none" w:sz="0" w:space="0" w:color="auto"/>
        <w:right w:val="none" w:sz="0" w:space="0" w:color="auto"/>
      </w:divBdr>
    </w:div>
    <w:div w:id="324869219">
      <w:bodyDiv w:val="1"/>
      <w:marLeft w:val="0"/>
      <w:marRight w:val="0"/>
      <w:marTop w:val="0"/>
      <w:marBottom w:val="0"/>
      <w:divBdr>
        <w:top w:val="none" w:sz="0" w:space="0" w:color="auto"/>
        <w:left w:val="none" w:sz="0" w:space="0" w:color="auto"/>
        <w:bottom w:val="none" w:sz="0" w:space="0" w:color="auto"/>
        <w:right w:val="none" w:sz="0" w:space="0" w:color="auto"/>
      </w:divBdr>
    </w:div>
    <w:div w:id="324940260">
      <w:bodyDiv w:val="1"/>
      <w:marLeft w:val="0"/>
      <w:marRight w:val="0"/>
      <w:marTop w:val="0"/>
      <w:marBottom w:val="0"/>
      <w:divBdr>
        <w:top w:val="none" w:sz="0" w:space="0" w:color="auto"/>
        <w:left w:val="none" w:sz="0" w:space="0" w:color="auto"/>
        <w:bottom w:val="none" w:sz="0" w:space="0" w:color="auto"/>
        <w:right w:val="none" w:sz="0" w:space="0" w:color="auto"/>
      </w:divBdr>
    </w:div>
    <w:div w:id="324943195">
      <w:bodyDiv w:val="1"/>
      <w:marLeft w:val="0"/>
      <w:marRight w:val="0"/>
      <w:marTop w:val="0"/>
      <w:marBottom w:val="0"/>
      <w:divBdr>
        <w:top w:val="none" w:sz="0" w:space="0" w:color="auto"/>
        <w:left w:val="none" w:sz="0" w:space="0" w:color="auto"/>
        <w:bottom w:val="none" w:sz="0" w:space="0" w:color="auto"/>
        <w:right w:val="none" w:sz="0" w:space="0" w:color="auto"/>
      </w:divBdr>
    </w:div>
    <w:div w:id="325010957">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79818">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5401553">
      <w:bodyDiv w:val="1"/>
      <w:marLeft w:val="0"/>
      <w:marRight w:val="0"/>
      <w:marTop w:val="0"/>
      <w:marBottom w:val="0"/>
      <w:divBdr>
        <w:top w:val="none" w:sz="0" w:space="0" w:color="auto"/>
        <w:left w:val="none" w:sz="0" w:space="0" w:color="auto"/>
        <w:bottom w:val="none" w:sz="0" w:space="0" w:color="auto"/>
        <w:right w:val="none" w:sz="0" w:space="0" w:color="auto"/>
      </w:divBdr>
    </w:div>
    <w:div w:id="325402305">
      <w:bodyDiv w:val="1"/>
      <w:marLeft w:val="0"/>
      <w:marRight w:val="0"/>
      <w:marTop w:val="0"/>
      <w:marBottom w:val="0"/>
      <w:divBdr>
        <w:top w:val="none" w:sz="0" w:space="0" w:color="auto"/>
        <w:left w:val="none" w:sz="0" w:space="0" w:color="auto"/>
        <w:bottom w:val="none" w:sz="0" w:space="0" w:color="auto"/>
        <w:right w:val="none" w:sz="0" w:space="0" w:color="auto"/>
      </w:divBdr>
    </w:div>
    <w:div w:id="325479598">
      <w:bodyDiv w:val="1"/>
      <w:marLeft w:val="0"/>
      <w:marRight w:val="0"/>
      <w:marTop w:val="0"/>
      <w:marBottom w:val="0"/>
      <w:divBdr>
        <w:top w:val="none" w:sz="0" w:space="0" w:color="auto"/>
        <w:left w:val="none" w:sz="0" w:space="0" w:color="auto"/>
        <w:bottom w:val="none" w:sz="0" w:space="0" w:color="auto"/>
        <w:right w:val="none" w:sz="0" w:space="0" w:color="auto"/>
      </w:divBdr>
    </w:div>
    <w:div w:id="325518304">
      <w:bodyDiv w:val="1"/>
      <w:marLeft w:val="0"/>
      <w:marRight w:val="0"/>
      <w:marTop w:val="0"/>
      <w:marBottom w:val="0"/>
      <w:divBdr>
        <w:top w:val="none" w:sz="0" w:space="0" w:color="auto"/>
        <w:left w:val="none" w:sz="0" w:space="0" w:color="auto"/>
        <w:bottom w:val="none" w:sz="0" w:space="0" w:color="auto"/>
        <w:right w:val="none" w:sz="0" w:space="0" w:color="auto"/>
      </w:divBdr>
    </w:div>
    <w:div w:id="325522263">
      <w:bodyDiv w:val="1"/>
      <w:marLeft w:val="0"/>
      <w:marRight w:val="0"/>
      <w:marTop w:val="0"/>
      <w:marBottom w:val="0"/>
      <w:divBdr>
        <w:top w:val="none" w:sz="0" w:space="0" w:color="auto"/>
        <w:left w:val="none" w:sz="0" w:space="0" w:color="auto"/>
        <w:bottom w:val="none" w:sz="0" w:space="0" w:color="auto"/>
        <w:right w:val="none" w:sz="0" w:space="0" w:color="auto"/>
      </w:divBdr>
    </w:div>
    <w:div w:id="325596048">
      <w:bodyDiv w:val="1"/>
      <w:marLeft w:val="0"/>
      <w:marRight w:val="0"/>
      <w:marTop w:val="0"/>
      <w:marBottom w:val="0"/>
      <w:divBdr>
        <w:top w:val="none" w:sz="0" w:space="0" w:color="auto"/>
        <w:left w:val="none" w:sz="0" w:space="0" w:color="auto"/>
        <w:bottom w:val="none" w:sz="0" w:space="0" w:color="auto"/>
        <w:right w:val="none" w:sz="0" w:space="0" w:color="auto"/>
      </w:divBdr>
    </w:div>
    <w:div w:id="325600198">
      <w:bodyDiv w:val="1"/>
      <w:marLeft w:val="0"/>
      <w:marRight w:val="0"/>
      <w:marTop w:val="0"/>
      <w:marBottom w:val="0"/>
      <w:divBdr>
        <w:top w:val="none" w:sz="0" w:space="0" w:color="auto"/>
        <w:left w:val="none" w:sz="0" w:space="0" w:color="auto"/>
        <w:bottom w:val="none" w:sz="0" w:space="0" w:color="auto"/>
        <w:right w:val="none" w:sz="0" w:space="0" w:color="auto"/>
      </w:divBdr>
    </w:div>
    <w:div w:id="325714683">
      <w:bodyDiv w:val="1"/>
      <w:marLeft w:val="0"/>
      <w:marRight w:val="0"/>
      <w:marTop w:val="0"/>
      <w:marBottom w:val="0"/>
      <w:divBdr>
        <w:top w:val="none" w:sz="0" w:space="0" w:color="auto"/>
        <w:left w:val="none" w:sz="0" w:space="0" w:color="auto"/>
        <w:bottom w:val="none" w:sz="0" w:space="0" w:color="auto"/>
        <w:right w:val="none" w:sz="0" w:space="0" w:color="auto"/>
      </w:divBdr>
    </w:div>
    <w:div w:id="325864938">
      <w:bodyDiv w:val="1"/>
      <w:marLeft w:val="0"/>
      <w:marRight w:val="0"/>
      <w:marTop w:val="0"/>
      <w:marBottom w:val="0"/>
      <w:divBdr>
        <w:top w:val="none" w:sz="0" w:space="0" w:color="auto"/>
        <w:left w:val="none" w:sz="0" w:space="0" w:color="auto"/>
        <w:bottom w:val="none" w:sz="0" w:space="0" w:color="auto"/>
        <w:right w:val="none" w:sz="0" w:space="0" w:color="auto"/>
      </w:divBdr>
    </w:div>
    <w:div w:id="326176651">
      <w:bodyDiv w:val="1"/>
      <w:marLeft w:val="0"/>
      <w:marRight w:val="0"/>
      <w:marTop w:val="0"/>
      <w:marBottom w:val="0"/>
      <w:divBdr>
        <w:top w:val="none" w:sz="0" w:space="0" w:color="auto"/>
        <w:left w:val="none" w:sz="0" w:space="0" w:color="auto"/>
        <w:bottom w:val="none" w:sz="0" w:space="0" w:color="auto"/>
        <w:right w:val="none" w:sz="0" w:space="0" w:color="auto"/>
      </w:divBdr>
    </w:div>
    <w:div w:id="326251511">
      <w:bodyDiv w:val="1"/>
      <w:marLeft w:val="0"/>
      <w:marRight w:val="0"/>
      <w:marTop w:val="0"/>
      <w:marBottom w:val="0"/>
      <w:divBdr>
        <w:top w:val="none" w:sz="0" w:space="0" w:color="auto"/>
        <w:left w:val="none" w:sz="0" w:space="0" w:color="auto"/>
        <w:bottom w:val="none" w:sz="0" w:space="0" w:color="auto"/>
        <w:right w:val="none" w:sz="0" w:space="0" w:color="auto"/>
      </w:divBdr>
    </w:div>
    <w:div w:id="326325312">
      <w:bodyDiv w:val="1"/>
      <w:marLeft w:val="0"/>
      <w:marRight w:val="0"/>
      <w:marTop w:val="0"/>
      <w:marBottom w:val="0"/>
      <w:divBdr>
        <w:top w:val="none" w:sz="0" w:space="0" w:color="auto"/>
        <w:left w:val="none" w:sz="0" w:space="0" w:color="auto"/>
        <w:bottom w:val="none" w:sz="0" w:space="0" w:color="auto"/>
        <w:right w:val="none" w:sz="0" w:space="0" w:color="auto"/>
      </w:divBdr>
    </w:div>
    <w:div w:id="326372589">
      <w:bodyDiv w:val="1"/>
      <w:marLeft w:val="0"/>
      <w:marRight w:val="0"/>
      <w:marTop w:val="0"/>
      <w:marBottom w:val="0"/>
      <w:divBdr>
        <w:top w:val="none" w:sz="0" w:space="0" w:color="auto"/>
        <w:left w:val="none" w:sz="0" w:space="0" w:color="auto"/>
        <w:bottom w:val="none" w:sz="0" w:space="0" w:color="auto"/>
        <w:right w:val="none" w:sz="0" w:space="0" w:color="auto"/>
      </w:divBdr>
    </w:div>
    <w:div w:id="326396536">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445446">
      <w:bodyDiv w:val="1"/>
      <w:marLeft w:val="0"/>
      <w:marRight w:val="0"/>
      <w:marTop w:val="0"/>
      <w:marBottom w:val="0"/>
      <w:divBdr>
        <w:top w:val="none" w:sz="0" w:space="0" w:color="auto"/>
        <w:left w:val="none" w:sz="0" w:space="0" w:color="auto"/>
        <w:bottom w:val="none" w:sz="0" w:space="0" w:color="auto"/>
        <w:right w:val="none" w:sz="0" w:space="0" w:color="auto"/>
      </w:divBdr>
    </w:div>
    <w:div w:id="326642119">
      <w:bodyDiv w:val="1"/>
      <w:marLeft w:val="0"/>
      <w:marRight w:val="0"/>
      <w:marTop w:val="0"/>
      <w:marBottom w:val="0"/>
      <w:divBdr>
        <w:top w:val="none" w:sz="0" w:space="0" w:color="auto"/>
        <w:left w:val="none" w:sz="0" w:space="0" w:color="auto"/>
        <w:bottom w:val="none" w:sz="0" w:space="0" w:color="auto"/>
        <w:right w:val="none" w:sz="0" w:space="0" w:color="auto"/>
      </w:divBdr>
    </w:div>
    <w:div w:id="326834150">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697884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288586">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447775">
      <w:bodyDiv w:val="1"/>
      <w:marLeft w:val="0"/>
      <w:marRight w:val="0"/>
      <w:marTop w:val="0"/>
      <w:marBottom w:val="0"/>
      <w:divBdr>
        <w:top w:val="none" w:sz="0" w:space="0" w:color="auto"/>
        <w:left w:val="none" w:sz="0" w:space="0" w:color="auto"/>
        <w:bottom w:val="none" w:sz="0" w:space="0" w:color="auto"/>
        <w:right w:val="none" w:sz="0" w:space="0" w:color="auto"/>
      </w:divBdr>
    </w:div>
    <w:div w:id="327557762">
      <w:bodyDiv w:val="1"/>
      <w:marLeft w:val="0"/>
      <w:marRight w:val="0"/>
      <w:marTop w:val="0"/>
      <w:marBottom w:val="0"/>
      <w:divBdr>
        <w:top w:val="none" w:sz="0" w:space="0" w:color="auto"/>
        <w:left w:val="none" w:sz="0" w:space="0" w:color="auto"/>
        <w:bottom w:val="none" w:sz="0" w:space="0" w:color="auto"/>
        <w:right w:val="none" w:sz="0" w:space="0" w:color="auto"/>
      </w:divBdr>
    </w:div>
    <w:div w:id="327563710">
      <w:bodyDiv w:val="1"/>
      <w:marLeft w:val="0"/>
      <w:marRight w:val="0"/>
      <w:marTop w:val="0"/>
      <w:marBottom w:val="0"/>
      <w:divBdr>
        <w:top w:val="none" w:sz="0" w:space="0" w:color="auto"/>
        <w:left w:val="none" w:sz="0" w:space="0" w:color="auto"/>
        <w:bottom w:val="none" w:sz="0" w:space="0" w:color="auto"/>
        <w:right w:val="none" w:sz="0" w:space="0" w:color="auto"/>
      </w:divBdr>
    </w:div>
    <w:div w:id="327637487">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024082">
      <w:bodyDiv w:val="1"/>
      <w:marLeft w:val="0"/>
      <w:marRight w:val="0"/>
      <w:marTop w:val="0"/>
      <w:marBottom w:val="0"/>
      <w:divBdr>
        <w:top w:val="none" w:sz="0" w:space="0" w:color="auto"/>
        <w:left w:val="none" w:sz="0" w:space="0" w:color="auto"/>
        <w:bottom w:val="none" w:sz="0" w:space="0" w:color="auto"/>
        <w:right w:val="none" w:sz="0" w:space="0" w:color="auto"/>
      </w:divBdr>
    </w:div>
    <w:div w:id="328093814">
      <w:bodyDiv w:val="1"/>
      <w:marLeft w:val="0"/>
      <w:marRight w:val="0"/>
      <w:marTop w:val="0"/>
      <w:marBottom w:val="0"/>
      <w:divBdr>
        <w:top w:val="none" w:sz="0" w:space="0" w:color="auto"/>
        <w:left w:val="none" w:sz="0" w:space="0" w:color="auto"/>
        <w:bottom w:val="none" w:sz="0" w:space="0" w:color="auto"/>
        <w:right w:val="none" w:sz="0" w:space="0" w:color="auto"/>
      </w:divBdr>
    </w:div>
    <w:div w:id="328095261">
      <w:bodyDiv w:val="1"/>
      <w:marLeft w:val="0"/>
      <w:marRight w:val="0"/>
      <w:marTop w:val="0"/>
      <w:marBottom w:val="0"/>
      <w:divBdr>
        <w:top w:val="none" w:sz="0" w:space="0" w:color="auto"/>
        <w:left w:val="none" w:sz="0" w:space="0" w:color="auto"/>
        <w:bottom w:val="none" w:sz="0" w:space="0" w:color="auto"/>
        <w:right w:val="none" w:sz="0" w:space="0" w:color="auto"/>
      </w:divBdr>
    </w:div>
    <w:div w:id="328103262">
      <w:bodyDiv w:val="1"/>
      <w:marLeft w:val="0"/>
      <w:marRight w:val="0"/>
      <w:marTop w:val="0"/>
      <w:marBottom w:val="0"/>
      <w:divBdr>
        <w:top w:val="none" w:sz="0" w:space="0" w:color="auto"/>
        <w:left w:val="none" w:sz="0" w:space="0" w:color="auto"/>
        <w:bottom w:val="none" w:sz="0" w:space="0" w:color="auto"/>
        <w:right w:val="none" w:sz="0" w:space="0" w:color="auto"/>
      </w:divBdr>
    </w:div>
    <w:div w:id="328170883">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8411374">
      <w:bodyDiv w:val="1"/>
      <w:marLeft w:val="0"/>
      <w:marRight w:val="0"/>
      <w:marTop w:val="0"/>
      <w:marBottom w:val="0"/>
      <w:divBdr>
        <w:top w:val="none" w:sz="0" w:space="0" w:color="auto"/>
        <w:left w:val="none" w:sz="0" w:space="0" w:color="auto"/>
        <w:bottom w:val="none" w:sz="0" w:space="0" w:color="auto"/>
        <w:right w:val="none" w:sz="0" w:space="0" w:color="auto"/>
      </w:divBdr>
    </w:div>
    <w:div w:id="328482974">
      <w:bodyDiv w:val="1"/>
      <w:marLeft w:val="0"/>
      <w:marRight w:val="0"/>
      <w:marTop w:val="0"/>
      <w:marBottom w:val="0"/>
      <w:divBdr>
        <w:top w:val="none" w:sz="0" w:space="0" w:color="auto"/>
        <w:left w:val="none" w:sz="0" w:space="0" w:color="auto"/>
        <w:bottom w:val="none" w:sz="0" w:space="0" w:color="auto"/>
        <w:right w:val="none" w:sz="0" w:space="0" w:color="auto"/>
      </w:divBdr>
    </w:div>
    <w:div w:id="328561148">
      <w:bodyDiv w:val="1"/>
      <w:marLeft w:val="0"/>
      <w:marRight w:val="0"/>
      <w:marTop w:val="0"/>
      <w:marBottom w:val="0"/>
      <w:divBdr>
        <w:top w:val="none" w:sz="0" w:space="0" w:color="auto"/>
        <w:left w:val="none" w:sz="0" w:space="0" w:color="auto"/>
        <w:bottom w:val="none" w:sz="0" w:space="0" w:color="auto"/>
        <w:right w:val="none" w:sz="0" w:space="0" w:color="auto"/>
      </w:divBdr>
    </w:div>
    <w:div w:id="329137011">
      <w:bodyDiv w:val="1"/>
      <w:marLeft w:val="0"/>
      <w:marRight w:val="0"/>
      <w:marTop w:val="0"/>
      <w:marBottom w:val="0"/>
      <w:divBdr>
        <w:top w:val="none" w:sz="0" w:space="0" w:color="auto"/>
        <w:left w:val="none" w:sz="0" w:space="0" w:color="auto"/>
        <w:bottom w:val="none" w:sz="0" w:space="0" w:color="auto"/>
        <w:right w:val="none" w:sz="0" w:space="0" w:color="auto"/>
      </w:divBdr>
    </w:div>
    <w:div w:id="329142288">
      <w:bodyDiv w:val="1"/>
      <w:marLeft w:val="0"/>
      <w:marRight w:val="0"/>
      <w:marTop w:val="0"/>
      <w:marBottom w:val="0"/>
      <w:divBdr>
        <w:top w:val="none" w:sz="0" w:space="0" w:color="auto"/>
        <w:left w:val="none" w:sz="0" w:space="0" w:color="auto"/>
        <w:bottom w:val="none" w:sz="0" w:space="0" w:color="auto"/>
        <w:right w:val="none" w:sz="0" w:space="0" w:color="auto"/>
      </w:divBdr>
    </w:div>
    <w:div w:id="329218118">
      <w:bodyDiv w:val="1"/>
      <w:marLeft w:val="0"/>
      <w:marRight w:val="0"/>
      <w:marTop w:val="0"/>
      <w:marBottom w:val="0"/>
      <w:divBdr>
        <w:top w:val="none" w:sz="0" w:space="0" w:color="auto"/>
        <w:left w:val="none" w:sz="0" w:space="0" w:color="auto"/>
        <w:bottom w:val="none" w:sz="0" w:space="0" w:color="auto"/>
        <w:right w:val="none" w:sz="0" w:space="0" w:color="auto"/>
      </w:divBdr>
    </w:div>
    <w:div w:id="329258376">
      <w:bodyDiv w:val="1"/>
      <w:marLeft w:val="0"/>
      <w:marRight w:val="0"/>
      <w:marTop w:val="0"/>
      <w:marBottom w:val="0"/>
      <w:divBdr>
        <w:top w:val="none" w:sz="0" w:space="0" w:color="auto"/>
        <w:left w:val="none" w:sz="0" w:space="0" w:color="auto"/>
        <w:bottom w:val="none" w:sz="0" w:space="0" w:color="auto"/>
        <w:right w:val="none" w:sz="0" w:space="0" w:color="auto"/>
      </w:divBdr>
    </w:div>
    <w:div w:id="329454500">
      <w:bodyDiv w:val="1"/>
      <w:marLeft w:val="0"/>
      <w:marRight w:val="0"/>
      <w:marTop w:val="0"/>
      <w:marBottom w:val="0"/>
      <w:divBdr>
        <w:top w:val="none" w:sz="0" w:space="0" w:color="auto"/>
        <w:left w:val="none" w:sz="0" w:space="0" w:color="auto"/>
        <w:bottom w:val="none" w:sz="0" w:space="0" w:color="auto"/>
        <w:right w:val="none" w:sz="0" w:space="0" w:color="auto"/>
      </w:divBdr>
    </w:div>
    <w:div w:id="329523955">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29606155">
      <w:bodyDiv w:val="1"/>
      <w:marLeft w:val="0"/>
      <w:marRight w:val="0"/>
      <w:marTop w:val="0"/>
      <w:marBottom w:val="0"/>
      <w:divBdr>
        <w:top w:val="none" w:sz="0" w:space="0" w:color="auto"/>
        <w:left w:val="none" w:sz="0" w:space="0" w:color="auto"/>
        <w:bottom w:val="none" w:sz="0" w:space="0" w:color="auto"/>
        <w:right w:val="none" w:sz="0" w:space="0" w:color="auto"/>
      </w:divBdr>
    </w:div>
    <w:div w:id="329646880">
      <w:bodyDiv w:val="1"/>
      <w:marLeft w:val="0"/>
      <w:marRight w:val="0"/>
      <w:marTop w:val="0"/>
      <w:marBottom w:val="0"/>
      <w:divBdr>
        <w:top w:val="none" w:sz="0" w:space="0" w:color="auto"/>
        <w:left w:val="none" w:sz="0" w:space="0" w:color="auto"/>
        <w:bottom w:val="none" w:sz="0" w:space="0" w:color="auto"/>
        <w:right w:val="none" w:sz="0" w:space="0" w:color="auto"/>
      </w:divBdr>
    </w:div>
    <w:div w:id="329677046">
      <w:bodyDiv w:val="1"/>
      <w:marLeft w:val="0"/>
      <w:marRight w:val="0"/>
      <w:marTop w:val="0"/>
      <w:marBottom w:val="0"/>
      <w:divBdr>
        <w:top w:val="none" w:sz="0" w:space="0" w:color="auto"/>
        <w:left w:val="none" w:sz="0" w:space="0" w:color="auto"/>
        <w:bottom w:val="none" w:sz="0" w:space="0" w:color="auto"/>
        <w:right w:val="none" w:sz="0" w:space="0" w:color="auto"/>
      </w:divBdr>
    </w:div>
    <w:div w:id="329716192">
      <w:bodyDiv w:val="1"/>
      <w:marLeft w:val="0"/>
      <w:marRight w:val="0"/>
      <w:marTop w:val="0"/>
      <w:marBottom w:val="0"/>
      <w:divBdr>
        <w:top w:val="none" w:sz="0" w:space="0" w:color="auto"/>
        <w:left w:val="none" w:sz="0" w:space="0" w:color="auto"/>
        <w:bottom w:val="none" w:sz="0" w:space="0" w:color="auto"/>
        <w:right w:val="none" w:sz="0" w:space="0" w:color="auto"/>
      </w:divBdr>
    </w:div>
    <w:div w:id="329790818">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0107807">
      <w:bodyDiv w:val="1"/>
      <w:marLeft w:val="0"/>
      <w:marRight w:val="0"/>
      <w:marTop w:val="0"/>
      <w:marBottom w:val="0"/>
      <w:divBdr>
        <w:top w:val="none" w:sz="0" w:space="0" w:color="auto"/>
        <w:left w:val="none" w:sz="0" w:space="0" w:color="auto"/>
        <w:bottom w:val="none" w:sz="0" w:space="0" w:color="auto"/>
        <w:right w:val="none" w:sz="0" w:space="0" w:color="auto"/>
      </w:divBdr>
    </w:div>
    <w:div w:id="330182229">
      <w:bodyDiv w:val="1"/>
      <w:marLeft w:val="0"/>
      <w:marRight w:val="0"/>
      <w:marTop w:val="0"/>
      <w:marBottom w:val="0"/>
      <w:divBdr>
        <w:top w:val="none" w:sz="0" w:space="0" w:color="auto"/>
        <w:left w:val="none" w:sz="0" w:space="0" w:color="auto"/>
        <w:bottom w:val="none" w:sz="0" w:space="0" w:color="auto"/>
        <w:right w:val="none" w:sz="0" w:space="0" w:color="auto"/>
      </w:divBdr>
    </w:div>
    <w:div w:id="330261635">
      <w:bodyDiv w:val="1"/>
      <w:marLeft w:val="0"/>
      <w:marRight w:val="0"/>
      <w:marTop w:val="0"/>
      <w:marBottom w:val="0"/>
      <w:divBdr>
        <w:top w:val="none" w:sz="0" w:space="0" w:color="auto"/>
        <w:left w:val="none" w:sz="0" w:space="0" w:color="auto"/>
        <w:bottom w:val="none" w:sz="0" w:space="0" w:color="auto"/>
        <w:right w:val="none" w:sz="0" w:space="0" w:color="auto"/>
      </w:divBdr>
    </w:div>
    <w:div w:id="330376589">
      <w:bodyDiv w:val="1"/>
      <w:marLeft w:val="0"/>
      <w:marRight w:val="0"/>
      <w:marTop w:val="0"/>
      <w:marBottom w:val="0"/>
      <w:divBdr>
        <w:top w:val="none" w:sz="0" w:space="0" w:color="auto"/>
        <w:left w:val="none" w:sz="0" w:space="0" w:color="auto"/>
        <w:bottom w:val="none" w:sz="0" w:space="0" w:color="auto"/>
        <w:right w:val="none" w:sz="0" w:space="0" w:color="auto"/>
      </w:divBdr>
    </w:div>
    <w:div w:id="330379858">
      <w:bodyDiv w:val="1"/>
      <w:marLeft w:val="0"/>
      <w:marRight w:val="0"/>
      <w:marTop w:val="0"/>
      <w:marBottom w:val="0"/>
      <w:divBdr>
        <w:top w:val="none" w:sz="0" w:space="0" w:color="auto"/>
        <w:left w:val="none" w:sz="0" w:space="0" w:color="auto"/>
        <w:bottom w:val="none" w:sz="0" w:space="0" w:color="auto"/>
        <w:right w:val="none" w:sz="0" w:space="0" w:color="auto"/>
      </w:divBdr>
    </w:div>
    <w:div w:id="330641512">
      <w:bodyDiv w:val="1"/>
      <w:marLeft w:val="0"/>
      <w:marRight w:val="0"/>
      <w:marTop w:val="0"/>
      <w:marBottom w:val="0"/>
      <w:divBdr>
        <w:top w:val="none" w:sz="0" w:space="0" w:color="auto"/>
        <w:left w:val="none" w:sz="0" w:space="0" w:color="auto"/>
        <w:bottom w:val="none" w:sz="0" w:space="0" w:color="auto"/>
        <w:right w:val="none" w:sz="0" w:space="0" w:color="auto"/>
      </w:divBdr>
    </w:div>
    <w:div w:id="330716653">
      <w:bodyDiv w:val="1"/>
      <w:marLeft w:val="0"/>
      <w:marRight w:val="0"/>
      <w:marTop w:val="0"/>
      <w:marBottom w:val="0"/>
      <w:divBdr>
        <w:top w:val="none" w:sz="0" w:space="0" w:color="auto"/>
        <w:left w:val="none" w:sz="0" w:space="0" w:color="auto"/>
        <w:bottom w:val="none" w:sz="0" w:space="0" w:color="auto"/>
        <w:right w:val="none" w:sz="0" w:space="0" w:color="auto"/>
      </w:divBdr>
    </w:div>
    <w:div w:id="330840228">
      <w:bodyDiv w:val="1"/>
      <w:marLeft w:val="0"/>
      <w:marRight w:val="0"/>
      <w:marTop w:val="0"/>
      <w:marBottom w:val="0"/>
      <w:divBdr>
        <w:top w:val="none" w:sz="0" w:space="0" w:color="auto"/>
        <w:left w:val="none" w:sz="0" w:space="0" w:color="auto"/>
        <w:bottom w:val="none" w:sz="0" w:space="0" w:color="auto"/>
        <w:right w:val="none" w:sz="0" w:space="0" w:color="auto"/>
      </w:divBdr>
    </w:div>
    <w:div w:id="330957836">
      <w:bodyDiv w:val="1"/>
      <w:marLeft w:val="0"/>
      <w:marRight w:val="0"/>
      <w:marTop w:val="0"/>
      <w:marBottom w:val="0"/>
      <w:divBdr>
        <w:top w:val="none" w:sz="0" w:space="0" w:color="auto"/>
        <w:left w:val="none" w:sz="0" w:space="0" w:color="auto"/>
        <w:bottom w:val="none" w:sz="0" w:space="0" w:color="auto"/>
        <w:right w:val="none" w:sz="0" w:space="0" w:color="auto"/>
      </w:divBdr>
    </w:div>
    <w:div w:id="331026305">
      <w:bodyDiv w:val="1"/>
      <w:marLeft w:val="0"/>
      <w:marRight w:val="0"/>
      <w:marTop w:val="0"/>
      <w:marBottom w:val="0"/>
      <w:divBdr>
        <w:top w:val="none" w:sz="0" w:space="0" w:color="auto"/>
        <w:left w:val="none" w:sz="0" w:space="0" w:color="auto"/>
        <w:bottom w:val="none" w:sz="0" w:space="0" w:color="auto"/>
        <w:right w:val="none" w:sz="0" w:space="0" w:color="auto"/>
      </w:divBdr>
    </w:div>
    <w:div w:id="331031677">
      <w:bodyDiv w:val="1"/>
      <w:marLeft w:val="0"/>
      <w:marRight w:val="0"/>
      <w:marTop w:val="0"/>
      <w:marBottom w:val="0"/>
      <w:divBdr>
        <w:top w:val="none" w:sz="0" w:space="0" w:color="auto"/>
        <w:left w:val="none" w:sz="0" w:space="0" w:color="auto"/>
        <w:bottom w:val="none" w:sz="0" w:space="0" w:color="auto"/>
        <w:right w:val="none" w:sz="0" w:space="0" w:color="auto"/>
      </w:divBdr>
    </w:div>
    <w:div w:id="331034869">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1224683">
      <w:bodyDiv w:val="1"/>
      <w:marLeft w:val="0"/>
      <w:marRight w:val="0"/>
      <w:marTop w:val="0"/>
      <w:marBottom w:val="0"/>
      <w:divBdr>
        <w:top w:val="none" w:sz="0" w:space="0" w:color="auto"/>
        <w:left w:val="none" w:sz="0" w:space="0" w:color="auto"/>
        <w:bottom w:val="none" w:sz="0" w:space="0" w:color="auto"/>
        <w:right w:val="none" w:sz="0" w:space="0" w:color="auto"/>
      </w:divBdr>
    </w:div>
    <w:div w:id="331228412">
      <w:bodyDiv w:val="1"/>
      <w:marLeft w:val="0"/>
      <w:marRight w:val="0"/>
      <w:marTop w:val="0"/>
      <w:marBottom w:val="0"/>
      <w:divBdr>
        <w:top w:val="none" w:sz="0" w:space="0" w:color="auto"/>
        <w:left w:val="none" w:sz="0" w:space="0" w:color="auto"/>
        <w:bottom w:val="none" w:sz="0" w:space="0" w:color="auto"/>
        <w:right w:val="none" w:sz="0" w:space="0" w:color="auto"/>
      </w:divBdr>
    </w:div>
    <w:div w:id="331297949">
      <w:bodyDiv w:val="1"/>
      <w:marLeft w:val="0"/>
      <w:marRight w:val="0"/>
      <w:marTop w:val="0"/>
      <w:marBottom w:val="0"/>
      <w:divBdr>
        <w:top w:val="none" w:sz="0" w:space="0" w:color="auto"/>
        <w:left w:val="none" w:sz="0" w:space="0" w:color="auto"/>
        <w:bottom w:val="none" w:sz="0" w:space="0" w:color="auto"/>
        <w:right w:val="none" w:sz="0" w:space="0" w:color="auto"/>
      </w:divBdr>
    </w:div>
    <w:div w:id="331299208">
      <w:bodyDiv w:val="1"/>
      <w:marLeft w:val="0"/>
      <w:marRight w:val="0"/>
      <w:marTop w:val="0"/>
      <w:marBottom w:val="0"/>
      <w:divBdr>
        <w:top w:val="none" w:sz="0" w:space="0" w:color="auto"/>
        <w:left w:val="none" w:sz="0" w:space="0" w:color="auto"/>
        <w:bottom w:val="none" w:sz="0" w:space="0" w:color="auto"/>
        <w:right w:val="none" w:sz="0" w:space="0" w:color="auto"/>
      </w:divBdr>
    </w:div>
    <w:div w:id="331377514">
      <w:bodyDiv w:val="1"/>
      <w:marLeft w:val="0"/>
      <w:marRight w:val="0"/>
      <w:marTop w:val="0"/>
      <w:marBottom w:val="0"/>
      <w:divBdr>
        <w:top w:val="none" w:sz="0" w:space="0" w:color="auto"/>
        <w:left w:val="none" w:sz="0" w:space="0" w:color="auto"/>
        <w:bottom w:val="none" w:sz="0" w:space="0" w:color="auto"/>
        <w:right w:val="none" w:sz="0" w:space="0" w:color="auto"/>
      </w:divBdr>
    </w:div>
    <w:div w:id="331491683">
      <w:bodyDiv w:val="1"/>
      <w:marLeft w:val="0"/>
      <w:marRight w:val="0"/>
      <w:marTop w:val="0"/>
      <w:marBottom w:val="0"/>
      <w:divBdr>
        <w:top w:val="none" w:sz="0" w:space="0" w:color="auto"/>
        <w:left w:val="none" w:sz="0" w:space="0" w:color="auto"/>
        <w:bottom w:val="none" w:sz="0" w:space="0" w:color="auto"/>
        <w:right w:val="none" w:sz="0" w:space="0" w:color="auto"/>
      </w:divBdr>
    </w:div>
    <w:div w:id="331492549">
      <w:bodyDiv w:val="1"/>
      <w:marLeft w:val="0"/>
      <w:marRight w:val="0"/>
      <w:marTop w:val="0"/>
      <w:marBottom w:val="0"/>
      <w:divBdr>
        <w:top w:val="none" w:sz="0" w:space="0" w:color="auto"/>
        <w:left w:val="none" w:sz="0" w:space="0" w:color="auto"/>
        <w:bottom w:val="none" w:sz="0" w:space="0" w:color="auto"/>
        <w:right w:val="none" w:sz="0" w:space="0" w:color="auto"/>
      </w:divBdr>
    </w:div>
    <w:div w:id="331497255">
      <w:bodyDiv w:val="1"/>
      <w:marLeft w:val="0"/>
      <w:marRight w:val="0"/>
      <w:marTop w:val="0"/>
      <w:marBottom w:val="0"/>
      <w:divBdr>
        <w:top w:val="none" w:sz="0" w:space="0" w:color="auto"/>
        <w:left w:val="none" w:sz="0" w:space="0" w:color="auto"/>
        <w:bottom w:val="none" w:sz="0" w:space="0" w:color="auto"/>
        <w:right w:val="none" w:sz="0" w:space="0" w:color="auto"/>
      </w:divBdr>
    </w:div>
    <w:div w:id="331879420">
      <w:bodyDiv w:val="1"/>
      <w:marLeft w:val="0"/>
      <w:marRight w:val="0"/>
      <w:marTop w:val="0"/>
      <w:marBottom w:val="0"/>
      <w:divBdr>
        <w:top w:val="none" w:sz="0" w:space="0" w:color="auto"/>
        <w:left w:val="none" w:sz="0" w:space="0" w:color="auto"/>
        <w:bottom w:val="none" w:sz="0" w:space="0" w:color="auto"/>
        <w:right w:val="none" w:sz="0" w:space="0" w:color="auto"/>
      </w:divBdr>
    </w:div>
    <w:div w:id="332148122">
      <w:bodyDiv w:val="1"/>
      <w:marLeft w:val="0"/>
      <w:marRight w:val="0"/>
      <w:marTop w:val="0"/>
      <w:marBottom w:val="0"/>
      <w:divBdr>
        <w:top w:val="none" w:sz="0" w:space="0" w:color="auto"/>
        <w:left w:val="none" w:sz="0" w:space="0" w:color="auto"/>
        <w:bottom w:val="none" w:sz="0" w:space="0" w:color="auto"/>
        <w:right w:val="none" w:sz="0" w:space="0" w:color="auto"/>
      </w:divBdr>
    </w:div>
    <w:div w:id="332294800">
      <w:bodyDiv w:val="1"/>
      <w:marLeft w:val="0"/>
      <w:marRight w:val="0"/>
      <w:marTop w:val="0"/>
      <w:marBottom w:val="0"/>
      <w:divBdr>
        <w:top w:val="none" w:sz="0" w:space="0" w:color="auto"/>
        <w:left w:val="none" w:sz="0" w:space="0" w:color="auto"/>
        <w:bottom w:val="none" w:sz="0" w:space="0" w:color="auto"/>
        <w:right w:val="none" w:sz="0" w:space="0" w:color="auto"/>
      </w:divBdr>
    </w:div>
    <w:div w:id="332342015">
      <w:bodyDiv w:val="1"/>
      <w:marLeft w:val="0"/>
      <w:marRight w:val="0"/>
      <w:marTop w:val="0"/>
      <w:marBottom w:val="0"/>
      <w:divBdr>
        <w:top w:val="none" w:sz="0" w:space="0" w:color="auto"/>
        <w:left w:val="none" w:sz="0" w:space="0" w:color="auto"/>
        <w:bottom w:val="none" w:sz="0" w:space="0" w:color="auto"/>
        <w:right w:val="none" w:sz="0" w:space="0" w:color="auto"/>
      </w:divBdr>
    </w:div>
    <w:div w:id="332345929">
      <w:bodyDiv w:val="1"/>
      <w:marLeft w:val="0"/>
      <w:marRight w:val="0"/>
      <w:marTop w:val="0"/>
      <w:marBottom w:val="0"/>
      <w:divBdr>
        <w:top w:val="none" w:sz="0" w:space="0" w:color="auto"/>
        <w:left w:val="none" w:sz="0" w:space="0" w:color="auto"/>
        <w:bottom w:val="none" w:sz="0" w:space="0" w:color="auto"/>
        <w:right w:val="none" w:sz="0" w:space="0" w:color="auto"/>
      </w:divBdr>
    </w:div>
    <w:div w:id="332417457">
      <w:bodyDiv w:val="1"/>
      <w:marLeft w:val="0"/>
      <w:marRight w:val="0"/>
      <w:marTop w:val="0"/>
      <w:marBottom w:val="0"/>
      <w:divBdr>
        <w:top w:val="none" w:sz="0" w:space="0" w:color="auto"/>
        <w:left w:val="none" w:sz="0" w:space="0" w:color="auto"/>
        <w:bottom w:val="none" w:sz="0" w:space="0" w:color="auto"/>
        <w:right w:val="none" w:sz="0" w:space="0" w:color="auto"/>
      </w:divBdr>
    </w:div>
    <w:div w:id="332531649">
      <w:bodyDiv w:val="1"/>
      <w:marLeft w:val="0"/>
      <w:marRight w:val="0"/>
      <w:marTop w:val="0"/>
      <w:marBottom w:val="0"/>
      <w:divBdr>
        <w:top w:val="none" w:sz="0" w:space="0" w:color="auto"/>
        <w:left w:val="none" w:sz="0" w:space="0" w:color="auto"/>
        <w:bottom w:val="none" w:sz="0" w:space="0" w:color="auto"/>
        <w:right w:val="none" w:sz="0" w:space="0" w:color="auto"/>
      </w:divBdr>
    </w:div>
    <w:div w:id="332537167">
      <w:bodyDiv w:val="1"/>
      <w:marLeft w:val="0"/>
      <w:marRight w:val="0"/>
      <w:marTop w:val="0"/>
      <w:marBottom w:val="0"/>
      <w:divBdr>
        <w:top w:val="none" w:sz="0" w:space="0" w:color="auto"/>
        <w:left w:val="none" w:sz="0" w:space="0" w:color="auto"/>
        <w:bottom w:val="none" w:sz="0" w:space="0" w:color="auto"/>
        <w:right w:val="none" w:sz="0" w:space="0" w:color="auto"/>
      </w:divBdr>
    </w:div>
    <w:div w:id="332798917">
      <w:bodyDiv w:val="1"/>
      <w:marLeft w:val="0"/>
      <w:marRight w:val="0"/>
      <w:marTop w:val="0"/>
      <w:marBottom w:val="0"/>
      <w:divBdr>
        <w:top w:val="none" w:sz="0" w:space="0" w:color="auto"/>
        <w:left w:val="none" w:sz="0" w:space="0" w:color="auto"/>
        <w:bottom w:val="none" w:sz="0" w:space="0" w:color="auto"/>
        <w:right w:val="none" w:sz="0" w:space="0" w:color="auto"/>
      </w:divBdr>
    </w:div>
    <w:div w:id="332799677">
      <w:bodyDiv w:val="1"/>
      <w:marLeft w:val="0"/>
      <w:marRight w:val="0"/>
      <w:marTop w:val="0"/>
      <w:marBottom w:val="0"/>
      <w:divBdr>
        <w:top w:val="none" w:sz="0" w:space="0" w:color="auto"/>
        <w:left w:val="none" w:sz="0" w:space="0" w:color="auto"/>
        <w:bottom w:val="none" w:sz="0" w:space="0" w:color="auto"/>
        <w:right w:val="none" w:sz="0" w:space="0" w:color="auto"/>
      </w:divBdr>
    </w:div>
    <w:div w:id="332802045">
      <w:bodyDiv w:val="1"/>
      <w:marLeft w:val="0"/>
      <w:marRight w:val="0"/>
      <w:marTop w:val="0"/>
      <w:marBottom w:val="0"/>
      <w:divBdr>
        <w:top w:val="none" w:sz="0" w:space="0" w:color="auto"/>
        <w:left w:val="none" w:sz="0" w:space="0" w:color="auto"/>
        <w:bottom w:val="none" w:sz="0" w:space="0" w:color="auto"/>
        <w:right w:val="none" w:sz="0" w:space="0" w:color="auto"/>
      </w:divBdr>
    </w:div>
    <w:div w:id="332923941">
      <w:bodyDiv w:val="1"/>
      <w:marLeft w:val="0"/>
      <w:marRight w:val="0"/>
      <w:marTop w:val="0"/>
      <w:marBottom w:val="0"/>
      <w:divBdr>
        <w:top w:val="none" w:sz="0" w:space="0" w:color="auto"/>
        <w:left w:val="none" w:sz="0" w:space="0" w:color="auto"/>
        <w:bottom w:val="none" w:sz="0" w:space="0" w:color="auto"/>
        <w:right w:val="none" w:sz="0" w:space="0" w:color="auto"/>
      </w:divBdr>
    </w:div>
    <w:div w:id="333074612">
      <w:bodyDiv w:val="1"/>
      <w:marLeft w:val="0"/>
      <w:marRight w:val="0"/>
      <w:marTop w:val="0"/>
      <w:marBottom w:val="0"/>
      <w:divBdr>
        <w:top w:val="none" w:sz="0" w:space="0" w:color="auto"/>
        <w:left w:val="none" w:sz="0" w:space="0" w:color="auto"/>
        <w:bottom w:val="none" w:sz="0" w:space="0" w:color="auto"/>
        <w:right w:val="none" w:sz="0" w:space="0" w:color="auto"/>
      </w:divBdr>
    </w:div>
    <w:div w:id="333075112">
      <w:bodyDiv w:val="1"/>
      <w:marLeft w:val="0"/>
      <w:marRight w:val="0"/>
      <w:marTop w:val="0"/>
      <w:marBottom w:val="0"/>
      <w:divBdr>
        <w:top w:val="none" w:sz="0" w:space="0" w:color="auto"/>
        <w:left w:val="none" w:sz="0" w:space="0" w:color="auto"/>
        <w:bottom w:val="none" w:sz="0" w:space="0" w:color="auto"/>
        <w:right w:val="none" w:sz="0" w:space="0" w:color="auto"/>
      </w:divBdr>
    </w:div>
    <w:div w:id="333075862">
      <w:bodyDiv w:val="1"/>
      <w:marLeft w:val="0"/>
      <w:marRight w:val="0"/>
      <w:marTop w:val="0"/>
      <w:marBottom w:val="0"/>
      <w:divBdr>
        <w:top w:val="none" w:sz="0" w:space="0" w:color="auto"/>
        <w:left w:val="none" w:sz="0" w:space="0" w:color="auto"/>
        <w:bottom w:val="none" w:sz="0" w:space="0" w:color="auto"/>
        <w:right w:val="none" w:sz="0" w:space="0" w:color="auto"/>
      </w:divBdr>
    </w:div>
    <w:div w:id="333144700">
      <w:bodyDiv w:val="1"/>
      <w:marLeft w:val="0"/>
      <w:marRight w:val="0"/>
      <w:marTop w:val="0"/>
      <w:marBottom w:val="0"/>
      <w:divBdr>
        <w:top w:val="none" w:sz="0" w:space="0" w:color="auto"/>
        <w:left w:val="none" w:sz="0" w:space="0" w:color="auto"/>
        <w:bottom w:val="none" w:sz="0" w:space="0" w:color="auto"/>
        <w:right w:val="none" w:sz="0" w:space="0" w:color="auto"/>
      </w:divBdr>
    </w:div>
    <w:div w:id="333149302">
      <w:bodyDiv w:val="1"/>
      <w:marLeft w:val="0"/>
      <w:marRight w:val="0"/>
      <w:marTop w:val="0"/>
      <w:marBottom w:val="0"/>
      <w:divBdr>
        <w:top w:val="none" w:sz="0" w:space="0" w:color="auto"/>
        <w:left w:val="none" w:sz="0" w:space="0" w:color="auto"/>
        <w:bottom w:val="none" w:sz="0" w:space="0" w:color="auto"/>
        <w:right w:val="none" w:sz="0" w:space="0" w:color="auto"/>
      </w:divBdr>
    </w:div>
    <w:div w:id="333339765">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34152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535711">
      <w:bodyDiv w:val="1"/>
      <w:marLeft w:val="0"/>
      <w:marRight w:val="0"/>
      <w:marTop w:val="0"/>
      <w:marBottom w:val="0"/>
      <w:divBdr>
        <w:top w:val="none" w:sz="0" w:space="0" w:color="auto"/>
        <w:left w:val="none" w:sz="0" w:space="0" w:color="auto"/>
        <w:bottom w:val="none" w:sz="0" w:space="0" w:color="auto"/>
        <w:right w:val="none" w:sz="0" w:space="0" w:color="auto"/>
      </w:divBdr>
    </w:div>
    <w:div w:id="333656384">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3725524">
      <w:bodyDiv w:val="1"/>
      <w:marLeft w:val="0"/>
      <w:marRight w:val="0"/>
      <w:marTop w:val="0"/>
      <w:marBottom w:val="0"/>
      <w:divBdr>
        <w:top w:val="none" w:sz="0" w:space="0" w:color="auto"/>
        <w:left w:val="none" w:sz="0" w:space="0" w:color="auto"/>
        <w:bottom w:val="none" w:sz="0" w:space="0" w:color="auto"/>
        <w:right w:val="none" w:sz="0" w:space="0" w:color="auto"/>
      </w:divBdr>
    </w:div>
    <w:div w:id="334259815">
      <w:bodyDiv w:val="1"/>
      <w:marLeft w:val="0"/>
      <w:marRight w:val="0"/>
      <w:marTop w:val="0"/>
      <w:marBottom w:val="0"/>
      <w:divBdr>
        <w:top w:val="none" w:sz="0" w:space="0" w:color="auto"/>
        <w:left w:val="none" w:sz="0" w:space="0" w:color="auto"/>
        <w:bottom w:val="none" w:sz="0" w:space="0" w:color="auto"/>
        <w:right w:val="none" w:sz="0" w:space="0" w:color="auto"/>
      </w:divBdr>
    </w:div>
    <w:div w:id="334501915">
      <w:bodyDiv w:val="1"/>
      <w:marLeft w:val="0"/>
      <w:marRight w:val="0"/>
      <w:marTop w:val="0"/>
      <w:marBottom w:val="0"/>
      <w:divBdr>
        <w:top w:val="none" w:sz="0" w:space="0" w:color="auto"/>
        <w:left w:val="none" w:sz="0" w:space="0" w:color="auto"/>
        <w:bottom w:val="none" w:sz="0" w:space="0" w:color="auto"/>
        <w:right w:val="none" w:sz="0" w:space="0" w:color="auto"/>
      </w:divBdr>
    </w:div>
    <w:div w:id="334502146">
      <w:bodyDiv w:val="1"/>
      <w:marLeft w:val="0"/>
      <w:marRight w:val="0"/>
      <w:marTop w:val="0"/>
      <w:marBottom w:val="0"/>
      <w:divBdr>
        <w:top w:val="none" w:sz="0" w:space="0" w:color="auto"/>
        <w:left w:val="none" w:sz="0" w:space="0" w:color="auto"/>
        <w:bottom w:val="none" w:sz="0" w:space="0" w:color="auto"/>
        <w:right w:val="none" w:sz="0" w:space="0" w:color="auto"/>
      </w:divBdr>
    </w:div>
    <w:div w:id="334503243">
      <w:bodyDiv w:val="1"/>
      <w:marLeft w:val="0"/>
      <w:marRight w:val="0"/>
      <w:marTop w:val="0"/>
      <w:marBottom w:val="0"/>
      <w:divBdr>
        <w:top w:val="none" w:sz="0" w:space="0" w:color="auto"/>
        <w:left w:val="none" w:sz="0" w:space="0" w:color="auto"/>
        <w:bottom w:val="none" w:sz="0" w:space="0" w:color="auto"/>
        <w:right w:val="none" w:sz="0" w:space="0" w:color="auto"/>
      </w:divBdr>
    </w:div>
    <w:div w:id="334649692">
      <w:bodyDiv w:val="1"/>
      <w:marLeft w:val="0"/>
      <w:marRight w:val="0"/>
      <w:marTop w:val="0"/>
      <w:marBottom w:val="0"/>
      <w:divBdr>
        <w:top w:val="none" w:sz="0" w:space="0" w:color="auto"/>
        <w:left w:val="none" w:sz="0" w:space="0" w:color="auto"/>
        <w:bottom w:val="none" w:sz="0" w:space="0" w:color="auto"/>
        <w:right w:val="none" w:sz="0" w:space="0" w:color="auto"/>
      </w:divBdr>
    </w:div>
    <w:div w:id="334695396">
      <w:bodyDiv w:val="1"/>
      <w:marLeft w:val="0"/>
      <w:marRight w:val="0"/>
      <w:marTop w:val="0"/>
      <w:marBottom w:val="0"/>
      <w:divBdr>
        <w:top w:val="none" w:sz="0" w:space="0" w:color="auto"/>
        <w:left w:val="none" w:sz="0" w:space="0" w:color="auto"/>
        <w:bottom w:val="none" w:sz="0" w:space="0" w:color="auto"/>
        <w:right w:val="none" w:sz="0" w:space="0" w:color="auto"/>
      </w:divBdr>
    </w:div>
    <w:div w:id="334769253">
      <w:bodyDiv w:val="1"/>
      <w:marLeft w:val="0"/>
      <w:marRight w:val="0"/>
      <w:marTop w:val="0"/>
      <w:marBottom w:val="0"/>
      <w:divBdr>
        <w:top w:val="none" w:sz="0" w:space="0" w:color="auto"/>
        <w:left w:val="none" w:sz="0" w:space="0" w:color="auto"/>
        <w:bottom w:val="none" w:sz="0" w:space="0" w:color="auto"/>
        <w:right w:val="none" w:sz="0" w:space="0" w:color="auto"/>
      </w:divBdr>
    </w:div>
    <w:div w:id="334773077">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4847839">
      <w:bodyDiv w:val="1"/>
      <w:marLeft w:val="0"/>
      <w:marRight w:val="0"/>
      <w:marTop w:val="0"/>
      <w:marBottom w:val="0"/>
      <w:divBdr>
        <w:top w:val="none" w:sz="0" w:space="0" w:color="auto"/>
        <w:left w:val="none" w:sz="0" w:space="0" w:color="auto"/>
        <w:bottom w:val="none" w:sz="0" w:space="0" w:color="auto"/>
        <w:right w:val="none" w:sz="0" w:space="0" w:color="auto"/>
      </w:divBdr>
    </w:div>
    <w:div w:id="334957645">
      <w:bodyDiv w:val="1"/>
      <w:marLeft w:val="0"/>
      <w:marRight w:val="0"/>
      <w:marTop w:val="0"/>
      <w:marBottom w:val="0"/>
      <w:divBdr>
        <w:top w:val="none" w:sz="0" w:space="0" w:color="auto"/>
        <w:left w:val="none" w:sz="0" w:space="0" w:color="auto"/>
        <w:bottom w:val="none" w:sz="0" w:space="0" w:color="auto"/>
        <w:right w:val="none" w:sz="0" w:space="0" w:color="auto"/>
      </w:divBdr>
    </w:div>
    <w:div w:id="335307178">
      <w:bodyDiv w:val="1"/>
      <w:marLeft w:val="0"/>
      <w:marRight w:val="0"/>
      <w:marTop w:val="0"/>
      <w:marBottom w:val="0"/>
      <w:divBdr>
        <w:top w:val="none" w:sz="0" w:space="0" w:color="auto"/>
        <w:left w:val="none" w:sz="0" w:space="0" w:color="auto"/>
        <w:bottom w:val="none" w:sz="0" w:space="0" w:color="auto"/>
        <w:right w:val="none" w:sz="0" w:space="0" w:color="auto"/>
      </w:divBdr>
    </w:div>
    <w:div w:id="335504084">
      <w:bodyDiv w:val="1"/>
      <w:marLeft w:val="0"/>
      <w:marRight w:val="0"/>
      <w:marTop w:val="0"/>
      <w:marBottom w:val="0"/>
      <w:divBdr>
        <w:top w:val="none" w:sz="0" w:space="0" w:color="auto"/>
        <w:left w:val="none" w:sz="0" w:space="0" w:color="auto"/>
        <w:bottom w:val="none" w:sz="0" w:space="0" w:color="auto"/>
        <w:right w:val="none" w:sz="0" w:space="0" w:color="auto"/>
      </w:divBdr>
    </w:div>
    <w:div w:id="335806777">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5810085">
      <w:bodyDiv w:val="1"/>
      <w:marLeft w:val="0"/>
      <w:marRight w:val="0"/>
      <w:marTop w:val="0"/>
      <w:marBottom w:val="0"/>
      <w:divBdr>
        <w:top w:val="none" w:sz="0" w:space="0" w:color="auto"/>
        <w:left w:val="none" w:sz="0" w:space="0" w:color="auto"/>
        <w:bottom w:val="none" w:sz="0" w:space="0" w:color="auto"/>
        <w:right w:val="none" w:sz="0" w:space="0" w:color="auto"/>
      </w:divBdr>
    </w:div>
    <w:div w:id="335963640">
      <w:bodyDiv w:val="1"/>
      <w:marLeft w:val="0"/>
      <w:marRight w:val="0"/>
      <w:marTop w:val="0"/>
      <w:marBottom w:val="0"/>
      <w:divBdr>
        <w:top w:val="none" w:sz="0" w:space="0" w:color="auto"/>
        <w:left w:val="none" w:sz="0" w:space="0" w:color="auto"/>
        <w:bottom w:val="none" w:sz="0" w:space="0" w:color="auto"/>
        <w:right w:val="none" w:sz="0" w:space="0" w:color="auto"/>
      </w:divBdr>
    </w:div>
    <w:div w:id="336003279">
      <w:bodyDiv w:val="1"/>
      <w:marLeft w:val="0"/>
      <w:marRight w:val="0"/>
      <w:marTop w:val="0"/>
      <w:marBottom w:val="0"/>
      <w:divBdr>
        <w:top w:val="none" w:sz="0" w:space="0" w:color="auto"/>
        <w:left w:val="none" w:sz="0" w:space="0" w:color="auto"/>
        <w:bottom w:val="none" w:sz="0" w:space="0" w:color="auto"/>
        <w:right w:val="none" w:sz="0" w:space="0" w:color="auto"/>
      </w:divBdr>
    </w:div>
    <w:div w:id="336007815">
      <w:bodyDiv w:val="1"/>
      <w:marLeft w:val="0"/>
      <w:marRight w:val="0"/>
      <w:marTop w:val="0"/>
      <w:marBottom w:val="0"/>
      <w:divBdr>
        <w:top w:val="none" w:sz="0" w:space="0" w:color="auto"/>
        <w:left w:val="none" w:sz="0" w:space="0" w:color="auto"/>
        <w:bottom w:val="none" w:sz="0" w:space="0" w:color="auto"/>
        <w:right w:val="none" w:sz="0" w:space="0" w:color="auto"/>
      </w:divBdr>
    </w:div>
    <w:div w:id="336076514">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154243">
      <w:bodyDiv w:val="1"/>
      <w:marLeft w:val="0"/>
      <w:marRight w:val="0"/>
      <w:marTop w:val="0"/>
      <w:marBottom w:val="0"/>
      <w:divBdr>
        <w:top w:val="none" w:sz="0" w:space="0" w:color="auto"/>
        <w:left w:val="none" w:sz="0" w:space="0" w:color="auto"/>
        <w:bottom w:val="none" w:sz="0" w:space="0" w:color="auto"/>
        <w:right w:val="none" w:sz="0" w:space="0" w:color="auto"/>
      </w:divBdr>
    </w:div>
    <w:div w:id="336201215">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230330">
      <w:bodyDiv w:val="1"/>
      <w:marLeft w:val="0"/>
      <w:marRight w:val="0"/>
      <w:marTop w:val="0"/>
      <w:marBottom w:val="0"/>
      <w:divBdr>
        <w:top w:val="none" w:sz="0" w:space="0" w:color="auto"/>
        <w:left w:val="none" w:sz="0" w:space="0" w:color="auto"/>
        <w:bottom w:val="none" w:sz="0" w:space="0" w:color="auto"/>
        <w:right w:val="none" w:sz="0" w:space="0" w:color="auto"/>
      </w:divBdr>
    </w:div>
    <w:div w:id="336349556">
      <w:bodyDiv w:val="1"/>
      <w:marLeft w:val="0"/>
      <w:marRight w:val="0"/>
      <w:marTop w:val="0"/>
      <w:marBottom w:val="0"/>
      <w:divBdr>
        <w:top w:val="none" w:sz="0" w:space="0" w:color="auto"/>
        <w:left w:val="none" w:sz="0" w:space="0" w:color="auto"/>
        <w:bottom w:val="none" w:sz="0" w:space="0" w:color="auto"/>
        <w:right w:val="none" w:sz="0" w:space="0" w:color="auto"/>
      </w:divBdr>
    </w:div>
    <w:div w:id="336461842">
      <w:bodyDiv w:val="1"/>
      <w:marLeft w:val="0"/>
      <w:marRight w:val="0"/>
      <w:marTop w:val="0"/>
      <w:marBottom w:val="0"/>
      <w:divBdr>
        <w:top w:val="none" w:sz="0" w:space="0" w:color="auto"/>
        <w:left w:val="none" w:sz="0" w:space="0" w:color="auto"/>
        <w:bottom w:val="none" w:sz="0" w:space="0" w:color="auto"/>
        <w:right w:val="none" w:sz="0" w:space="0" w:color="auto"/>
      </w:divBdr>
    </w:div>
    <w:div w:id="336467391">
      <w:bodyDiv w:val="1"/>
      <w:marLeft w:val="0"/>
      <w:marRight w:val="0"/>
      <w:marTop w:val="0"/>
      <w:marBottom w:val="0"/>
      <w:divBdr>
        <w:top w:val="none" w:sz="0" w:space="0" w:color="auto"/>
        <w:left w:val="none" w:sz="0" w:space="0" w:color="auto"/>
        <w:bottom w:val="none" w:sz="0" w:space="0" w:color="auto"/>
        <w:right w:val="none" w:sz="0" w:space="0" w:color="auto"/>
      </w:divBdr>
    </w:div>
    <w:div w:id="336619321">
      <w:bodyDiv w:val="1"/>
      <w:marLeft w:val="0"/>
      <w:marRight w:val="0"/>
      <w:marTop w:val="0"/>
      <w:marBottom w:val="0"/>
      <w:divBdr>
        <w:top w:val="none" w:sz="0" w:space="0" w:color="auto"/>
        <w:left w:val="none" w:sz="0" w:space="0" w:color="auto"/>
        <w:bottom w:val="none" w:sz="0" w:space="0" w:color="auto"/>
        <w:right w:val="none" w:sz="0" w:space="0" w:color="auto"/>
      </w:divBdr>
    </w:div>
    <w:div w:id="336689099">
      <w:bodyDiv w:val="1"/>
      <w:marLeft w:val="0"/>
      <w:marRight w:val="0"/>
      <w:marTop w:val="0"/>
      <w:marBottom w:val="0"/>
      <w:divBdr>
        <w:top w:val="none" w:sz="0" w:space="0" w:color="auto"/>
        <w:left w:val="none" w:sz="0" w:space="0" w:color="auto"/>
        <w:bottom w:val="none" w:sz="0" w:space="0" w:color="auto"/>
        <w:right w:val="none" w:sz="0" w:space="0" w:color="auto"/>
      </w:divBdr>
    </w:div>
    <w:div w:id="336731806">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196933">
      <w:bodyDiv w:val="1"/>
      <w:marLeft w:val="0"/>
      <w:marRight w:val="0"/>
      <w:marTop w:val="0"/>
      <w:marBottom w:val="0"/>
      <w:divBdr>
        <w:top w:val="none" w:sz="0" w:space="0" w:color="auto"/>
        <w:left w:val="none" w:sz="0" w:space="0" w:color="auto"/>
        <w:bottom w:val="none" w:sz="0" w:space="0" w:color="auto"/>
        <w:right w:val="none" w:sz="0" w:space="0" w:color="auto"/>
      </w:divBdr>
    </w:div>
    <w:div w:id="337385312">
      <w:bodyDiv w:val="1"/>
      <w:marLeft w:val="0"/>
      <w:marRight w:val="0"/>
      <w:marTop w:val="0"/>
      <w:marBottom w:val="0"/>
      <w:divBdr>
        <w:top w:val="none" w:sz="0" w:space="0" w:color="auto"/>
        <w:left w:val="none" w:sz="0" w:space="0" w:color="auto"/>
        <w:bottom w:val="none" w:sz="0" w:space="0" w:color="auto"/>
        <w:right w:val="none" w:sz="0" w:space="0" w:color="auto"/>
      </w:divBdr>
    </w:div>
    <w:div w:id="337385755">
      <w:bodyDiv w:val="1"/>
      <w:marLeft w:val="0"/>
      <w:marRight w:val="0"/>
      <w:marTop w:val="0"/>
      <w:marBottom w:val="0"/>
      <w:divBdr>
        <w:top w:val="none" w:sz="0" w:space="0" w:color="auto"/>
        <w:left w:val="none" w:sz="0" w:space="0" w:color="auto"/>
        <w:bottom w:val="none" w:sz="0" w:space="0" w:color="auto"/>
        <w:right w:val="none" w:sz="0" w:space="0" w:color="auto"/>
      </w:divBdr>
    </w:div>
    <w:div w:id="337467028">
      <w:bodyDiv w:val="1"/>
      <w:marLeft w:val="0"/>
      <w:marRight w:val="0"/>
      <w:marTop w:val="0"/>
      <w:marBottom w:val="0"/>
      <w:divBdr>
        <w:top w:val="none" w:sz="0" w:space="0" w:color="auto"/>
        <w:left w:val="none" w:sz="0" w:space="0" w:color="auto"/>
        <w:bottom w:val="none" w:sz="0" w:space="0" w:color="auto"/>
        <w:right w:val="none" w:sz="0" w:space="0" w:color="auto"/>
      </w:divBdr>
    </w:div>
    <w:div w:id="337511471">
      <w:bodyDiv w:val="1"/>
      <w:marLeft w:val="0"/>
      <w:marRight w:val="0"/>
      <w:marTop w:val="0"/>
      <w:marBottom w:val="0"/>
      <w:divBdr>
        <w:top w:val="none" w:sz="0" w:space="0" w:color="auto"/>
        <w:left w:val="none" w:sz="0" w:space="0" w:color="auto"/>
        <w:bottom w:val="none" w:sz="0" w:space="0" w:color="auto"/>
        <w:right w:val="none" w:sz="0" w:space="0" w:color="auto"/>
      </w:divBdr>
    </w:div>
    <w:div w:id="337660987">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780560">
      <w:bodyDiv w:val="1"/>
      <w:marLeft w:val="0"/>
      <w:marRight w:val="0"/>
      <w:marTop w:val="0"/>
      <w:marBottom w:val="0"/>
      <w:divBdr>
        <w:top w:val="none" w:sz="0" w:space="0" w:color="auto"/>
        <w:left w:val="none" w:sz="0" w:space="0" w:color="auto"/>
        <w:bottom w:val="none" w:sz="0" w:space="0" w:color="auto"/>
        <w:right w:val="none" w:sz="0" w:space="0" w:color="auto"/>
      </w:divBdr>
    </w:div>
    <w:div w:id="337780634">
      <w:bodyDiv w:val="1"/>
      <w:marLeft w:val="0"/>
      <w:marRight w:val="0"/>
      <w:marTop w:val="0"/>
      <w:marBottom w:val="0"/>
      <w:divBdr>
        <w:top w:val="none" w:sz="0" w:space="0" w:color="auto"/>
        <w:left w:val="none" w:sz="0" w:space="0" w:color="auto"/>
        <w:bottom w:val="none" w:sz="0" w:space="0" w:color="auto"/>
        <w:right w:val="none" w:sz="0" w:space="0" w:color="auto"/>
      </w:divBdr>
    </w:div>
    <w:div w:id="337851913">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237185">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579900">
      <w:bodyDiv w:val="1"/>
      <w:marLeft w:val="0"/>
      <w:marRight w:val="0"/>
      <w:marTop w:val="0"/>
      <w:marBottom w:val="0"/>
      <w:divBdr>
        <w:top w:val="none" w:sz="0" w:space="0" w:color="auto"/>
        <w:left w:val="none" w:sz="0" w:space="0" w:color="auto"/>
        <w:bottom w:val="none" w:sz="0" w:space="0" w:color="auto"/>
        <w:right w:val="none" w:sz="0" w:space="0" w:color="auto"/>
      </w:divBdr>
    </w:div>
    <w:div w:id="338697063">
      <w:bodyDiv w:val="1"/>
      <w:marLeft w:val="0"/>
      <w:marRight w:val="0"/>
      <w:marTop w:val="0"/>
      <w:marBottom w:val="0"/>
      <w:divBdr>
        <w:top w:val="none" w:sz="0" w:space="0" w:color="auto"/>
        <w:left w:val="none" w:sz="0" w:space="0" w:color="auto"/>
        <w:bottom w:val="none" w:sz="0" w:space="0" w:color="auto"/>
        <w:right w:val="none" w:sz="0" w:space="0" w:color="auto"/>
      </w:divBdr>
    </w:div>
    <w:div w:id="338698375">
      <w:bodyDiv w:val="1"/>
      <w:marLeft w:val="0"/>
      <w:marRight w:val="0"/>
      <w:marTop w:val="0"/>
      <w:marBottom w:val="0"/>
      <w:divBdr>
        <w:top w:val="none" w:sz="0" w:space="0" w:color="auto"/>
        <w:left w:val="none" w:sz="0" w:space="0" w:color="auto"/>
        <w:bottom w:val="none" w:sz="0" w:space="0" w:color="auto"/>
        <w:right w:val="none" w:sz="0" w:space="0" w:color="auto"/>
      </w:divBdr>
    </w:div>
    <w:div w:id="338699905">
      <w:bodyDiv w:val="1"/>
      <w:marLeft w:val="0"/>
      <w:marRight w:val="0"/>
      <w:marTop w:val="0"/>
      <w:marBottom w:val="0"/>
      <w:divBdr>
        <w:top w:val="none" w:sz="0" w:space="0" w:color="auto"/>
        <w:left w:val="none" w:sz="0" w:space="0" w:color="auto"/>
        <w:bottom w:val="none" w:sz="0" w:space="0" w:color="auto"/>
        <w:right w:val="none" w:sz="0" w:space="0" w:color="auto"/>
      </w:divBdr>
    </w:div>
    <w:div w:id="338773812">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8893817">
      <w:bodyDiv w:val="1"/>
      <w:marLeft w:val="0"/>
      <w:marRight w:val="0"/>
      <w:marTop w:val="0"/>
      <w:marBottom w:val="0"/>
      <w:divBdr>
        <w:top w:val="none" w:sz="0" w:space="0" w:color="auto"/>
        <w:left w:val="none" w:sz="0" w:space="0" w:color="auto"/>
        <w:bottom w:val="none" w:sz="0" w:space="0" w:color="auto"/>
        <w:right w:val="none" w:sz="0" w:space="0" w:color="auto"/>
      </w:divBdr>
    </w:div>
    <w:div w:id="338971729">
      <w:bodyDiv w:val="1"/>
      <w:marLeft w:val="0"/>
      <w:marRight w:val="0"/>
      <w:marTop w:val="0"/>
      <w:marBottom w:val="0"/>
      <w:divBdr>
        <w:top w:val="none" w:sz="0" w:space="0" w:color="auto"/>
        <w:left w:val="none" w:sz="0" w:space="0" w:color="auto"/>
        <w:bottom w:val="none" w:sz="0" w:space="0" w:color="auto"/>
        <w:right w:val="none" w:sz="0" w:space="0" w:color="auto"/>
      </w:divBdr>
    </w:div>
    <w:div w:id="338972483">
      <w:bodyDiv w:val="1"/>
      <w:marLeft w:val="0"/>
      <w:marRight w:val="0"/>
      <w:marTop w:val="0"/>
      <w:marBottom w:val="0"/>
      <w:divBdr>
        <w:top w:val="none" w:sz="0" w:space="0" w:color="auto"/>
        <w:left w:val="none" w:sz="0" w:space="0" w:color="auto"/>
        <w:bottom w:val="none" w:sz="0" w:space="0" w:color="auto"/>
        <w:right w:val="none" w:sz="0" w:space="0" w:color="auto"/>
      </w:divBdr>
    </w:div>
    <w:div w:id="339041130">
      <w:bodyDiv w:val="1"/>
      <w:marLeft w:val="0"/>
      <w:marRight w:val="0"/>
      <w:marTop w:val="0"/>
      <w:marBottom w:val="0"/>
      <w:divBdr>
        <w:top w:val="none" w:sz="0" w:space="0" w:color="auto"/>
        <w:left w:val="none" w:sz="0" w:space="0" w:color="auto"/>
        <w:bottom w:val="none" w:sz="0" w:space="0" w:color="auto"/>
        <w:right w:val="none" w:sz="0" w:space="0" w:color="auto"/>
      </w:divBdr>
    </w:div>
    <w:div w:id="339047168">
      <w:bodyDiv w:val="1"/>
      <w:marLeft w:val="0"/>
      <w:marRight w:val="0"/>
      <w:marTop w:val="0"/>
      <w:marBottom w:val="0"/>
      <w:divBdr>
        <w:top w:val="none" w:sz="0" w:space="0" w:color="auto"/>
        <w:left w:val="none" w:sz="0" w:space="0" w:color="auto"/>
        <w:bottom w:val="none" w:sz="0" w:space="0" w:color="auto"/>
        <w:right w:val="none" w:sz="0" w:space="0" w:color="auto"/>
      </w:divBdr>
    </w:div>
    <w:div w:id="339162822">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429031">
      <w:bodyDiv w:val="1"/>
      <w:marLeft w:val="0"/>
      <w:marRight w:val="0"/>
      <w:marTop w:val="0"/>
      <w:marBottom w:val="0"/>
      <w:divBdr>
        <w:top w:val="none" w:sz="0" w:space="0" w:color="auto"/>
        <w:left w:val="none" w:sz="0" w:space="0" w:color="auto"/>
        <w:bottom w:val="none" w:sz="0" w:space="0" w:color="auto"/>
        <w:right w:val="none" w:sz="0" w:space="0" w:color="auto"/>
      </w:divBdr>
    </w:div>
    <w:div w:id="339503735">
      <w:bodyDiv w:val="1"/>
      <w:marLeft w:val="0"/>
      <w:marRight w:val="0"/>
      <w:marTop w:val="0"/>
      <w:marBottom w:val="0"/>
      <w:divBdr>
        <w:top w:val="none" w:sz="0" w:space="0" w:color="auto"/>
        <w:left w:val="none" w:sz="0" w:space="0" w:color="auto"/>
        <w:bottom w:val="none" w:sz="0" w:space="0" w:color="auto"/>
        <w:right w:val="none" w:sz="0" w:space="0" w:color="auto"/>
      </w:divBdr>
    </w:div>
    <w:div w:id="339546454">
      <w:bodyDiv w:val="1"/>
      <w:marLeft w:val="0"/>
      <w:marRight w:val="0"/>
      <w:marTop w:val="0"/>
      <w:marBottom w:val="0"/>
      <w:divBdr>
        <w:top w:val="none" w:sz="0" w:space="0" w:color="auto"/>
        <w:left w:val="none" w:sz="0" w:space="0" w:color="auto"/>
        <w:bottom w:val="none" w:sz="0" w:space="0" w:color="auto"/>
        <w:right w:val="none" w:sz="0" w:space="0" w:color="auto"/>
      </w:divBdr>
    </w:div>
    <w:div w:id="339743941">
      <w:bodyDiv w:val="1"/>
      <w:marLeft w:val="0"/>
      <w:marRight w:val="0"/>
      <w:marTop w:val="0"/>
      <w:marBottom w:val="0"/>
      <w:divBdr>
        <w:top w:val="none" w:sz="0" w:space="0" w:color="auto"/>
        <w:left w:val="none" w:sz="0" w:space="0" w:color="auto"/>
        <w:bottom w:val="none" w:sz="0" w:space="0" w:color="auto"/>
        <w:right w:val="none" w:sz="0" w:space="0" w:color="auto"/>
      </w:divBdr>
    </w:div>
    <w:div w:id="339815887">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39935256">
      <w:bodyDiv w:val="1"/>
      <w:marLeft w:val="0"/>
      <w:marRight w:val="0"/>
      <w:marTop w:val="0"/>
      <w:marBottom w:val="0"/>
      <w:divBdr>
        <w:top w:val="none" w:sz="0" w:space="0" w:color="auto"/>
        <w:left w:val="none" w:sz="0" w:space="0" w:color="auto"/>
        <w:bottom w:val="none" w:sz="0" w:space="0" w:color="auto"/>
        <w:right w:val="none" w:sz="0" w:space="0" w:color="auto"/>
      </w:divBdr>
    </w:div>
    <w:div w:id="340010538">
      <w:bodyDiv w:val="1"/>
      <w:marLeft w:val="0"/>
      <w:marRight w:val="0"/>
      <w:marTop w:val="0"/>
      <w:marBottom w:val="0"/>
      <w:divBdr>
        <w:top w:val="none" w:sz="0" w:space="0" w:color="auto"/>
        <w:left w:val="none" w:sz="0" w:space="0" w:color="auto"/>
        <w:bottom w:val="none" w:sz="0" w:space="0" w:color="auto"/>
        <w:right w:val="none" w:sz="0" w:space="0" w:color="auto"/>
      </w:divBdr>
    </w:div>
    <w:div w:id="340085756">
      <w:bodyDiv w:val="1"/>
      <w:marLeft w:val="0"/>
      <w:marRight w:val="0"/>
      <w:marTop w:val="0"/>
      <w:marBottom w:val="0"/>
      <w:divBdr>
        <w:top w:val="none" w:sz="0" w:space="0" w:color="auto"/>
        <w:left w:val="none" w:sz="0" w:space="0" w:color="auto"/>
        <w:bottom w:val="none" w:sz="0" w:space="0" w:color="auto"/>
        <w:right w:val="none" w:sz="0" w:space="0" w:color="auto"/>
      </w:divBdr>
    </w:div>
    <w:div w:id="340205278">
      <w:bodyDiv w:val="1"/>
      <w:marLeft w:val="0"/>
      <w:marRight w:val="0"/>
      <w:marTop w:val="0"/>
      <w:marBottom w:val="0"/>
      <w:divBdr>
        <w:top w:val="none" w:sz="0" w:space="0" w:color="auto"/>
        <w:left w:val="none" w:sz="0" w:space="0" w:color="auto"/>
        <w:bottom w:val="none" w:sz="0" w:space="0" w:color="auto"/>
        <w:right w:val="none" w:sz="0" w:space="0" w:color="auto"/>
      </w:divBdr>
    </w:div>
    <w:div w:id="340278827">
      <w:bodyDiv w:val="1"/>
      <w:marLeft w:val="0"/>
      <w:marRight w:val="0"/>
      <w:marTop w:val="0"/>
      <w:marBottom w:val="0"/>
      <w:divBdr>
        <w:top w:val="none" w:sz="0" w:space="0" w:color="auto"/>
        <w:left w:val="none" w:sz="0" w:space="0" w:color="auto"/>
        <w:bottom w:val="none" w:sz="0" w:space="0" w:color="auto"/>
        <w:right w:val="none" w:sz="0" w:space="0" w:color="auto"/>
      </w:divBdr>
    </w:div>
    <w:div w:id="340284679">
      <w:bodyDiv w:val="1"/>
      <w:marLeft w:val="0"/>
      <w:marRight w:val="0"/>
      <w:marTop w:val="0"/>
      <w:marBottom w:val="0"/>
      <w:divBdr>
        <w:top w:val="none" w:sz="0" w:space="0" w:color="auto"/>
        <w:left w:val="none" w:sz="0" w:space="0" w:color="auto"/>
        <w:bottom w:val="none" w:sz="0" w:space="0" w:color="auto"/>
        <w:right w:val="none" w:sz="0" w:space="0" w:color="auto"/>
      </w:divBdr>
    </w:div>
    <w:div w:id="340400289">
      <w:bodyDiv w:val="1"/>
      <w:marLeft w:val="0"/>
      <w:marRight w:val="0"/>
      <w:marTop w:val="0"/>
      <w:marBottom w:val="0"/>
      <w:divBdr>
        <w:top w:val="none" w:sz="0" w:space="0" w:color="auto"/>
        <w:left w:val="none" w:sz="0" w:space="0" w:color="auto"/>
        <w:bottom w:val="none" w:sz="0" w:space="0" w:color="auto"/>
        <w:right w:val="none" w:sz="0" w:space="0" w:color="auto"/>
      </w:divBdr>
    </w:div>
    <w:div w:id="340621236">
      <w:bodyDiv w:val="1"/>
      <w:marLeft w:val="0"/>
      <w:marRight w:val="0"/>
      <w:marTop w:val="0"/>
      <w:marBottom w:val="0"/>
      <w:divBdr>
        <w:top w:val="none" w:sz="0" w:space="0" w:color="auto"/>
        <w:left w:val="none" w:sz="0" w:space="0" w:color="auto"/>
        <w:bottom w:val="none" w:sz="0" w:space="0" w:color="auto"/>
        <w:right w:val="none" w:sz="0" w:space="0" w:color="auto"/>
      </w:divBdr>
    </w:div>
    <w:div w:id="340622046">
      <w:bodyDiv w:val="1"/>
      <w:marLeft w:val="0"/>
      <w:marRight w:val="0"/>
      <w:marTop w:val="0"/>
      <w:marBottom w:val="0"/>
      <w:divBdr>
        <w:top w:val="none" w:sz="0" w:space="0" w:color="auto"/>
        <w:left w:val="none" w:sz="0" w:space="0" w:color="auto"/>
        <w:bottom w:val="none" w:sz="0" w:space="0" w:color="auto"/>
        <w:right w:val="none" w:sz="0" w:space="0" w:color="auto"/>
      </w:divBdr>
    </w:div>
    <w:div w:id="340665359">
      <w:bodyDiv w:val="1"/>
      <w:marLeft w:val="0"/>
      <w:marRight w:val="0"/>
      <w:marTop w:val="0"/>
      <w:marBottom w:val="0"/>
      <w:divBdr>
        <w:top w:val="none" w:sz="0" w:space="0" w:color="auto"/>
        <w:left w:val="none" w:sz="0" w:space="0" w:color="auto"/>
        <w:bottom w:val="none" w:sz="0" w:space="0" w:color="auto"/>
        <w:right w:val="none" w:sz="0" w:space="0" w:color="auto"/>
      </w:divBdr>
    </w:div>
    <w:div w:id="340812649">
      <w:bodyDiv w:val="1"/>
      <w:marLeft w:val="0"/>
      <w:marRight w:val="0"/>
      <w:marTop w:val="0"/>
      <w:marBottom w:val="0"/>
      <w:divBdr>
        <w:top w:val="none" w:sz="0" w:space="0" w:color="auto"/>
        <w:left w:val="none" w:sz="0" w:space="0" w:color="auto"/>
        <w:bottom w:val="none" w:sz="0" w:space="0" w:color="auto"/>
        <w:right w:val="none" w:sz="0" w:space="0" w:color="auto"/>
      </w:divBdr>
    </w:div>
    <w:div w:id="340935325">
      <w:bodyDiv w:val="1"/>
      <w:marLeft w:val="0"/>
      <w:marRight w:val="0"/>
      <w:marTop w:val="0"/>
      <w:marBottom w:val="0"/>
      <w:divBdr>
        <w:top w:val="none" w:sz="0" w:space="0" w:color="auto"/>
        <w:left w:val="none" w:sz="0" w:space="0" w:color="auto"/>
        <w:bottom w:val="none" w:sz="0" w:space="0" w:color="auto"/>
        <w:right w:val="none" w:sz="0" w:space="0" w:color="auto"/>
      </w:divBdr>
    </w:div>
    <w:div w:id="340936136">
      <w:bodyDiv w:val="1"/>
      <w:marLeft w:val="0"/>
      <w:marRight w:val="0"/>
      <w:marTop w:val="0"/>
      <w:marBottom w:val="0"/>
      <w:divBdr>
        <w:top w:val="none" w:sz="0" w:space="0" w:color="auto"/>
        <w:left w:val="none" w:sz="0" w:space="0" w:color="auto"/>
        <w:bottom w:val="none" w:sz="0" w:space="0" w:color="auto"/>
        <w:right w:val="none" w:sz="0" w:space="0" w:color="auto"/>
      </w:divBdr>
    </w:div>
    <w:div w:id="341133324">
      <w:bodyDiv w:val="1"/>
      <w:marLeft w:val="0"/>
      <w:marRight w:val="0"/>
      <w:marTop w:val="0"/>
      <w:marBottom w:val="0"/>
      <w:divBdr>
        <w:top w:val="none" w:sz="0" w:space="0" w:color="auto"/>
        <w:left w:val="none" w:sz="0" w:space="0" w:color="auto"/>
        <w:bottom w:val="none" w:sz="0" w:space="0" w:color="auto"/>
        <w:right w:val="none" w:sz="0" w:space="0" w:color="auto"/>
      </w:divBdr>
    </w:div>
    <w:div w:id="341515652">
      <w:bodyDiv w:val="1"/>
      <w:marLeft w:val="0"/>
      <w:marRight w:val="0"/>
      <w:marTop w:val="0"/>
      <w:marBottom w:val="0"/>
      <w:divBdr>
        <w:top w:val="none" w:sz="0" w:space="0" w:color="auto"/>
        <w:left w:val="none" w:sz="0" w:space="0" w:color="auto"/>
        <w:bottom w:val="none" w:sz="0" w:space="0" w:color="auto"/>
        <w:right w:val="none" w:sz="0" w:space="0" w:color="auto"/>
      </w:divBdr>
    </w:div>
    <w:div w:id="341591432">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1861863">
      <w:bodyDiv w:val="1"/>
      <w:marLeft w:val="0"/>
      <w:marRight w:val="0"/>
      <w:marTop w:val="0"/>
      <w:marBottom w:val="0"/>
      <w:divBdr>
        <w:top w:val="none" w:sz="0" w:space="0" w:color="auto"/>
        <w:left w:val="none" w:sz="0" w:space="0" w:color="auto"/>
        <w:bottom w:val="none" w:sz="0" w:space="0" w:color="auto"/>
        <w:right w:val="none" w:sz="0" w:space="0" w:color="auto"/>
      </w:divBdr>
    </w:div>
    <w:div w:id="341862260">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242655">
      <w:bodyDiv w:val="1"/>
      <w:marLeft w:val="0"/>
      <w:marRight w:val="0"/>
      <w:marTop w:val="0"/>
      <w:marBottom w:val="0"/>
      <w:divBdr>
        <w:top w:val="none" w:sz="0" w:space="0" w:color="auto"/>
        <w:left w:val="none" w:sz="0" w:space="0" w:color="auto"/>
        <w:bottom w:val="none" w:sz="0" w:space="0" w:color="auto"/>
        <w:right w:val="none" w:sz="0" w:space="0" w:color="auto"/>
      </w:divBdr>
    </w:div>
    <w:div w:id="342323893">
      <w:bodyDiv w:val="1"/>
      <w:marLeft w:val="0"/>
      <w:marRight w:val="0"/>
      <w:marTop w:val="0"/>
      <w:marBottom w:val="0"/>
      <w:divBdr>
        <w:top w:val="none" w:sz="0" w:space="0" w:color="auto"/>
        <w:left w:val="none" w:sz="0" w:space="0" w:color="auto"/>
        <w:bottom w:val="none" w:sz="0" w:space="0" w:color="auto"/>
        <w:right w:val="none" w:sz="0" w:space="0" w:color="auto"/>
      </w:divBdr>
    </w:div>
    <w:div w:id="342324213">
      <w:bodyDiv w:val="1"/>
      <w:marLeft w:val="0"/>
      <w:marRight w:val="0"/>
      <w:marTop w:val="0"/>
      <w:marBottom w:val="0"/>
      <w:divBdr>
        <w:top w:val="none" w:sz="0" w:space="0" w:color="auto"/>
        <w:left w:val="none" w:sz="0" w:space="0" w:color="auto"/>
        <w:bottom w:val="none" w:sz="0" w:space="0" w:color="auto"/>
        <w:right w:val="none" w:sz="0" w:space="0" w:color="auto"/>
      </w:divBdr>
    </w:div>
    <w:div w:id="342365918">
      <w:bodyDiv w:val="1"/>
      <w:marLeft w:val="0"/>
      <w:marRight w:val="0"/>
      <w:marTop w:val="0"/>
      <w:marBottom w:val="0"/>
      <w:divBdr>
        <w:top w:val="none" w:sz="0" w:space="0" w:color="auto"/>
        <w:left w:val="none" w:sz="0" w:space="0" w:color="auto"/>
        <w:bottom w:val="none" w:sz="0" w:space="0" w:color="auto"/>
        <w:right w:val="none" w:sz="0" w:space="0" w:color="auto"/>
      </w:divBdr>
    </w:div>
    <w:div w:id="342438938">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2588940">
      <w:bodyDiv w:val="1"/>
      <w:marLeft w:val="0"/>
      <w:marRight w:val="0"/>
      <w:marTop w:val="0"/>
      <w:marBottom w:val="0"/>
      <w:divBdr>
        <w:top w:val="none" w:sz="0" w:space="0" w:color="auto"/>
        <w:left w:val="none" w:sz="0" w:space="0" w:color="auto"/>
        <w:bottom w:val="none" w:sz="0" w:space="0" w:color="auto"/>
        <w:right w:val="none" w:sz="0" w:space="0" w:color="auto"/>
      </w:divBdr>
    </w:div>
    <w:div w:id="342628434">
      <w:bodyDiv w:val="1"/>
      <w:marLeft w:val="0"/>
      <w:marRight w:val="0"/>
      <w:marTop w:val="0"/>
      <w:marBottom w:val="0"/>
      <w:divBdr>
        <w:top w:val="none" w:sz="0" w:space="0" w:color="auto"/>
        <w:left w:val="none" w:sz="0" w:space="0" w:color="auto"/>
        <w:bottom w:val="none" w:sz="0" w:space="0" w:color="auto"/>
        <w:right w:val="none" w:sz="0" w:space="0" w:color="auto"/>
      </w:divBdr>
    </w:div>
    <w:div w:id="342897019">
      <w:bodyDiv w:val="1"/>
      <w:marLeft w:val="0"/>
      <w:marRight w:val="0"/>
      <w:marTop w:val="0"/>
      <w:marBottom w:val="0"/>
      <w:divBdr>
        <w:top w:val="none" w:sz="0" w:space="0" w:color="auto"/>
        <w:left w:val="none" w:sz="0" w:space="0" w:color="auto"/>
        <w:bottom w:val="none" w:sz="0" w:space="0" w:color="auto"/>
        <w:right w:val="none" w:sz="0" w:space="0" w:color="auto"/>
      </w:divBdr>
    </w:div>
    <w:div w:id="342973387">
      <w:bodyDiv w:val="1"/>
      <w:marLeft w:val="0"/>
      <w:marRight w:val="0"/>
      <w:marTop w:val="0"/>
      <w:marBottom w:val="0"/>
      <w:divBdr>
        <w:top w:val="none" w:sz="0" w:space="0" w:color="auto"/>
        <w:left w:val="none" w:sz="0" w:space="0" w:color="auto"/>
        <w:bottom w:val="none" w:sz="0" w:space="0" w:color="auto"/>
        <w:right w:val="none" w:sz="0" w:space="0" w:color="auto"/>
      </w:divBdr>
    </w:div>
    <w:div w:id="342979598">
      <w:bodyDiv w:val="1"/>
      <w:marLeft w:val="0"/>
      <w:marRight w:val="0"/>
      <w:marTop w:val="0"/>
      <w:marBottom w:val="0"/>
      <w:divBdr>
        <w:top w:val="none" w:sz="0" w:space="0" w:color="auto"/>
        <w:left w:val="none" w:sz="0" w:space="0" w:color="auto"/>
        <w:bottom w:val="none" w:sz="0" w:space="0" w:color="auto"/>
        <w:right w:val="none" w:sz="0" w:space="0" w:color="auto"/>
      </w:divBdr>
    </w:div>
    <w:div w:id="343365472">
      <w:bodyDiv w:val="1"/>
      <w:marLeft w:val="0"/>
      <w:marRight w:val="0"/>
      <w:marTop w:val="0"/>
      <w:marBottom w:val="0"/>
      <w:divBdr>
        <w:top w:val="none" w:sz="0" w:space="0" w:color="auto"/>
        <w:left w:val="none" w:sz="0" w:space="0" w:color="auto"/>
        <w:bottom w:val="none" w:sz="0" w:space="0" w:color="auto"/>
        <w:right w:val="none" w:sz="0" w:space="0" w:color="auto"/>
      </w:divBdr>
    </w:div>
    <w:div w:id="343436380">
      <w:bodyDiv w:val="1"/>
      <w:marLeft w:val="0"/>
      <w:marRight w:val="0"/>
      <w:marTop w:val="0"/>
      <w:marBottom w:val="0"/>
      <w:divBdr>
        <w:top w:val="none" w:sz="0" w:space="0" w:color="auto"/>
        <w:left w:val="none" w:sz="0" w:space="0" w:color="auto"/>
        <w:bottom w:val="none" w:sz="0" w:space="0" w:color="auto"/>
        <w:right w:val="none" w:sz="0" w:space="0" w:color="auto"/>
      </w:divBdr>
    </w:div>
    <w:div w:id="343436673">
      <w:bodyDiv w:val="1"/>
      <w:marLeft w:val="0"/>
      <w:marRight w:val="0"/>
      <w:marTop w:val="0"/>
      <w:marBottom w:val="0"/>
      <w:divBdr>
        <w:top w:val="none" w:sz="0" w:space="0" w:color="auto"/>
        <w:left w:val="none" w:sz="0" w:space="0" w:color="auto"/>
        <w:bottom w:val="none" w:sz="0" w:space="0" w:color="auto"/>
        <w:right w:val="none" w:sz="0" w:space="0" w:color="auto"/>
      </w:divBdr>
    </w:div>
    <w:div w:id="343478019">
      <w:bodyDiv w:val="1"/>
      <w:marLeft w:val="0"/>
      <w:marRight w:val="0"/>
      <w:marTop w:val="0"/>
      <w:marBottom w:val="0"/>
      <w:divBdr>
        <w:top w:val="none" w:sz="0" w:space="0" w:color="auto"/>
        <w:left w:val="none" w:sz="0" w:space="0" w:color="auto"/>
        <w:bottom w:val="none" w:sz="0" w:space="0" w:color="auto"/>
        <w:right w:val="none" w:sz="0" w:space="0" w:color="auto"/>
      </w:divBdr>
    </w:div>
    <w:div w:id="343484526">
      <w:bodyDiv w:val="1"/>
      <w:marLeft w:val="0"/>
      <w:marRight w:val="0"/>
      <w:marTop w:val="0"/>
      <w:marBottom w:val="0"/>
      <w:divBdr>
        <w:top w:val="none" w:sz="0" w:space="0" w:color="auto"/>
        <w:left w:val="none" w:sz="0" w:space="0" w:color="auto"/>
        <w:bottom w:val="none" w:sz="0" w:space="0" w:color="auto"/>
        <w:right w:val="none" w:sz="0" w:space="0" w:color="auto"/>
      </w:divBdr>
    </w:div>
    <w:div w:id="343551797">
      <w:bodyDiv w:val="1"/>
      <w:marLeft w:val="0"/>
      <w:marRight w:val="0"/>
      <w:marTop w:val="0"/>
      <w:marBottom w:val="0"/>
      <w:divBdr>
        <w:top w:val="none" w:sz="0" w:space="0" w:color="auto"/>
        <w:left w:val="none" w:sz="0" w:space="0" w:color="auto"/>
        <w:bottom w:val="none" w:sz="0" w:space="0" w:color="auto"/>
        <w:right w:val="none" w:sz="0" w:space="0" w:color="auto"/>
      </w:divBdr>
    </w:div>
    <w:div w:id="343673779">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524146">
      <w:bodyDiv w:val="1"/>
      <w:marLeft w:val="0"/>
      <w:marRight w:val="0"/>
      <w:marTop w:val="0"/>
      <w:marBottom w:val="0"/>
      <w:divBdr>
        <w:top w:val="none" w:sz="0" w:space="0" w:color="auto"/>
        <w:left w:val="none" w:sz="0" w:space="0" w:color="auto"/>
        <w:bottom w:val="none" w:sz="0" w:space="0" w:color="auto"/>
        <w:right w:val="none" w:sz="0" w:space="0" w:color="auto"/>
      </w:divBdr>
    </w:div>
    <w:div w:id="344524990">
      <w:bodyDiv w:val="1"/>
      <w:marLeft w:val="0"/>
      <w:marRight w:val="0"/>
      <w:marTop w:val="0"/>
      <w:marBottom w:val="0"/>
      <w:divBdr>
        <w:top w:val="none" w:sz="0" w:space="0" w:color="auto"/>
        <w:left w:val="none" w:sz="0" w:space="0" w:color="auto"/>
        <w:bottom w:val="none" w:sz="0" w:space="0" w:color="auto"/>
        <w:right w:val="none" w:sz="0" w:space="0" w:color="auto"/>
      </w:divBdr>
    </w:div>
    <w:div w:id="344593767">
      <w:bodyDiv w:val="1"/>
      <w:marLeft w:val="0"/>
      <w:marRight w:val="0"/>
      <w:marTop w:val="0"/>
      <w:marBottom w:val="0"/>
      <w:divBdr>
        <w:top w:val="none" w:sz="0" w:space="0" w:color="auto"/>
        <w:left w:val="none" w:sz="0" w:space="0" w:color="auto"/>
        <w:bottom w:val="none" w:sz="0" w:space="0" w:color="auto"/>
        <w:right w:val="none" w:sz="0" w:space="0" w:color="auto"/>
      </w:divBdr>
    </w:div>
    <w:div w:id="344601875">
      <w:bodyDiv w:val="1"/>
      <w:marLeft w:val="0"/>
      <w:marRight w:val="0"/>
      <w:marTop w:val="0"/>
      <w:marBottom w:val="0"/>
      <w:divBdr>
        <w:top w:val="none" w:sz="0" w:space="0" w:color="auto"/>
        <w:left w:val="none" w:sz="0" w:space="0" w:color="auto"/>
        <w:bottom w:val="none" w:sz="0" w:space="0" w:color="auto"/>
        <w:right w:val="none" w:sz="0" w:space="0" w:color="auto"/>
      </w:divBdr>
    </w:div>
    <w:div w:id="34479226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4865976">
      <w:bodyDiv w:val="1"/>
      <w:marLeft w:val="0"/>
      <w:marRight w:val="0"/>
      <w:marTop w:val="0"/>
      <w:marBottom w:val="0"/>
      <w:divBdr>
        <w:top w:val="none" w:sz="0" w:space="0" w:color="auto"/>
        <w:left w:val="none" w:sz="0" w:space="0" w:color="auto"/>
        <w:bottom w:val="none" w:sz="0" w:space="0" w:color="auto"/>
        <w:right w:val="none" w:sz="0" w:space="0" w:color="auto"/>
      </w:divBdr>
    </w:div>
    <w:div w:id="344870688">
      <w:bodyDiv w:val="1"/>
      <w:marLeft w:val="0"/>
      <w:marRight w:val="0"/>
      <w:marTop w:val="0"/>
      <w:marBottom w:val="0"/>
      <w:divBdr>
        <w:top w:val="none" w:sz="0" w:space="0" w:color="auto"/>
        <w:left w:val="none" w:sz="0" w:space="0" w:color="auto"/>
        <w:bottom w:val="none" w:sz="0" w:space="0" w:color="auto"/>
        <w:right w:val="none" w:sz="0" w:space="0" w:color="auto"/>
      </w:divBdr>
    </w:div>
    <w:div w:id="345055367">
      <w:bodyDiv w:val="1"/>
      <w:marLeft w:val="0"/>
      <w:marRight w:val="0"/>
      <w:marTop w:val="0"/>
      <w:marBottom w:val="0"/>
      <w:divBdr>
        <w:top w:val="none" w:sz="0" w:space="0" w:color="auto"/>
        <w:left w:val="none" w:sz="0" w:space="0" w:color="auto"/>
        <w:bottom w:val="none" w:sz="0" w:space="0" w:color="auto"/>
        <w:right w:val="none" w:sz="0" w:space="0" w:color="auto"/>
      </w:divBdr>
    </w:div>
    <w:div w:id="345058754">
      <w:bodyDiv w:val="1"/>
      <w:marLeft w:val="0"/>
      <w:marRight w:val="0"/>
      <w:marTop w:val="0"/>
      <w:marBottom w:val="0"/>
      <w:divBdr>
        <w:top w:val="none" w:sz="0" w:space="0" w:color="auto"/>
        <w:left w:val="none" w:sz="0" w:space="0" w:color="auto"/>
        <w:bottom w:val="none" w:sz="0" w:space="0" w:color="auto"/>
        <w:right w:val="none" w:sz="0" w:space="0" w:color="auto"/>
      </w:divBdr>
    </w:div>
    <w:div w:id="345180108">
      <w:bodyDiv w:val="1"/>
      <w:marLeft w:val="0"/>
      <w:marRight w:val="0"/>
      <w:marTop w:val="0"/>
      <w:marBottom w:val="0"/>
      <w:divBdr>
        <w:top w:val="none" w:sz="0" w:space="0" w:color="auto"/>
        <w:left w:val="none" w:sz="0" w:space="0" w:color="auto"/>
        <w:bottom w:val="none" w:sz="0" w:space="0" w:color="auto"/>
        <w:right w:val="none" w:sz="0" w:space="0" w:color="auto"/>
      </w:divBdr>
    </w:div>
    <w:div w:id="345207829">
      <w:bodyDiv w:val="1"/>
      <w:marLeft w:val="0"/>
      <w:marRight w:val="0"/>
      <w:marTop w:val="0"/>
      <w:marBottom w:val="0"/>
      <w:divBdr>
        <w:top w:val="none" w:sz="0" w:space="0" w:color="auto"/>
        <w:left w:val="none" w:sz="0" w:space="0" w:color="auto"/>
        <w:bottom w:val="none" w:sz="0" w:space="0" w:color="auto"/>
        <w:right w:val="none" w:sz="0" w:space="0" w:color="auto"/>
      </w:divBdr>
    </w:div>
    <w:div w:id="345209648">
      <w:bodyDiv w:val="1"/>
      <w:marLeft w:val="0"/>
      <w:marRight w:val="0"/>
      <w:marTop w:val="0"/>
      <w:marBottom w:val="0"/>
      <w:divBdr>
        <w:top w:val="none" w:sz="0" w:space="0" w:color="auto"/>
        <w:left w:val="none" w:sz="0" w:space="0" w:color="auto"/>
        <w:bottom w:val="none" w:sz="0" w:space="0" w:color="auto"/>
        <w:right w:val="none" w:sz="0" w:space="0" w:color="auto"/>
      </w:divBdr>
    </w:div>
    <w:div w:id="345257232">
      <w:bodyDiv w:val="1"/>
      <w:marLeft w:val="0"/>
      <w:marRight w:val="0"/>
      <w:marTop w:val="0"/>
      <w:marBottom w:val="0"/>
      <w:divBdr>
        <w:top w:val="none" w:sz="0" w:space="0" w:color="auto"/>
        <w:left w:val="none" w:sz="0" w:space="0" w:color="auto"/>
        <w:bottom w:val="none" w:sz="0" w:space="0" w:color="auto"/>
        <w:right w:val="none" w:sz="0" w:space="0" w:color="auto"/>
      </w:divBdr>
    </w:div>
    <w:div w:id="345599773">
      <w:bodyDiv w:val="1"/>
      <w:marLeft w:val="0"/>
      <w:marRight w:val="0"/>
      <w:marTop w:val="0"/>
      <w:marBottom w:val="0"/>
      <w:divBdr>
        <w:top w:val="none" w:sz="0" w:space="0" w:color="auto"/>
        <w:left w:val="none" w:sz="0" w:space="0" w:color="auto"/>
        <w:bottom w:val="none" w:sz="0" w:space="0" w:color="auto"/>
        <w:right w:val="none" w:sz="0" w:space="0" w:color="auto"/>
      </w:divBdr>
    </w:div>
    <w:div w:id="345836372">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178684">
      <w:bodyDiv w:val="1"/>
      <w:marLeft w:val="0"/>
      <w:marRight w:val="0"/>
      <w:marTop w:val="0"/>
      <w:marBottom w:val="0"/>
      <w:divBdr>
        <w:top w:val="none" w:sz="0" w:space="0" w:color="auto"/>
        <w:left w:val="none" w:sz="0" w:space="0" w:color="auto"/>
        <w:bottom w:val="none" w:sz="0" w:space="0" w:color="auto"/>
        <w:right w:val="none" w:sz="0" w:space="0" w:color="auto"/>
      </w:divBdr>
    </w:div>
    <w:div w:id="346254352">
      <w:bodyDiv w:val="1"/>
      <w:marLeft w:val="0"/>
      <w:marRight w:val="0"/>
      <w:marTop w:val="0"/>
      <w:marBottom w:val="0"/>
      <w:divBdr>
        <w:top w:val="none" w:sz="0" w:space="0" w:color="auto"/>
        <w:left w:val="none" w:sz="0" w:space="0" w:color="auto"/>
        <w:bottom w:val="none" w:sz="0" w:space="0" w:color="auto"/>
        <w:right w:val="none" w:sz="0" w:space="0" w:color="auto"/>
      </w:divBdr>
    </w:div>
    <w:div w:id="346447127">
      <w:bodyDiv w:val="1"/>
      <w:marLeft w:val="0"/>
      <w:marRight w:val="0"/>
      <w:marTop w:val="0"/>
      <w:marBottom w:val="0"/>
      <w:divBdr>
        <w:top w:val="none" w:sz="0" w:space="0" w:color="auto"/>
        <w:left w:val="none" w:sz="0" w:space="0" w:color="auto"/>
        <w:bottom w:val="none" w:sz="0" w:space="0" w:color="auto"/>
        <w:right w:val="none" w:sz="0" w:space="0" w:color="auto"/>
      </w:divBdr>
    </w:div>
    <w:div w:id="346449574">
      <w:bodyDiv w:val="1"/>
      <w:marLeft w:val="0"/>
      <w:marRight w:val="0"/>
      <w:marTop w:val="0"/>
      <w:marBottom w:val="0"/>
      <w:divBdr>
        <w:top w:val="none" w:sz="0" w:space="0" w:color="auto"/>
        <w:left w:val="none" w:sz="0" w:space="0" w:color="auto"/>
        <w:bottom w:val="none" w:sz="0" w:space="0" w:color="auto"/>
        <w:right w:val="none" w:sz="0" w:space="0" w:color="auto"/>
      </w:divBdr>
    </w:div>
    <w:div w:id="346518474">
      <w:bodyDiv w:val="1"/>
      <w:marLeft w:val="0"/>
      <w:marRight w:val="0"/>
      <w:marTop w:val="0"/>
      <w:marBottom w:val="0"/>
      <w:divBdr>
        <w:top w:val="none" w:sz="0" w:space="0" w:color="auto"/>
        <w:left w:val="none" w:sz="0" w:space="0" w:color="auto"/>
        <w:bottom w:val="none" w:sz="0" w:space="0" w:color="auto"/>
        <w:right w:val="none" w:sz="0" w:space="0" w:color="auto"/>
      </w:divBdr>
    </w:div>
    <w:div w:id="346561414">
      <w:bodyDiv w:val="1"/>
      <w:marLeft w:val="0"/>
      <w:marRight w:val="0"/>
      <w:marTop w:val="0"/>
      <w:marBottom w:val="0"/>
      <w:divBdr>
        <w:top w:val="none" w:sz="0" w:space="0" w:color="auto"/>
        <w:left w:val="none" w:sz="0" w:space="0" w:color="auto"/>
        <w:bottom w:val="none" w:sz="0" w:space="0" w:color="auto"/>
        <w:right w:val="none" w:sz="0" w:space="0" w:color="auto"/>
      </w:divBdr>
    </w:div>
    <w:div w:id="346565035">
      <w:bodyDiv w:val="1"/>
      <w:marLeft w:val="0"/>
      <w:marRight w:val="0"/>
      <w:marTop w:val="0"/>
      <w:marBottom w:val="0"/>
      <w:divBdr>
        <w:top w:val="none" w:sz="0" w:space="0" w:color="auto"/>
        <w:left w:val="none" w:sz="0" w:space="0" w:color="auto"/>
        <w:bottom w:val="none" w:sz="0" w:space="0" w:color="auto"/>
        <w:right w:val="none" w:sz="0" w:space="0" w:color="auto"/>
      </w:divBdr>
    </w:div>
    <w:div w:id="346641353">
      <w:bodyDiv w:val="1"/>
      <w:marLeft w:val="0"/>
      <w:marRight w:val="0"/>
      <w:marTop w:val="0"/>
      <w:marBottom w:val="0"/>
      <w:divBdr>
        <w:top w:val="none" w:sz="0" w:space="0" w:color="auto"/>
        <w:left w:val="none" w:sz="0" w:space="0" w:color="auto"/>
        <w:bottom w:val="none" w:sz="0" w:space="0" w:color="auto"/>
        <w:right w:val="none" w:sz="0" w:space="0" w:color="auto"/>
      </w:divBdr>
    </w:div>
    <w:div w:id="346710547">
      <w:bodyDiv w:val="1"/>
      <w:marLeft w:val="0"/>
      <w:marRight w:val="0"/>
      <w:marTop w:val="0"/>
      <w:marBottom w:val="0"/>
      <w:divBdr>
        <w:top w:val="none" w:sz="0" w:space="0" w:color="auto"/>
        <w:left w:val="none" w:sz="0" w:space="0" w:color="auto"/>
        <w:bottom w:val="none" w:sz="0" w:space="0" w:color="auto"/>
        <w:right w:val="none" w:sz="0" w:space="0" w:color="auto"/>
      </w:divBdr>
    </w:div>
    <w:div w:id="346756874">
      <w:bodyDiv w:val="1"/>
      <w:marLeft w:val="0"/>
      <w:marRight w:val="0"/>
      <w:marTop w:val="0"/>
      <w:marBottom w:val="0"/>
      <w:divBdr>
        <w:top w:val="none" w:sz="0" w:space="0" w:color="auto"/>
        <w:left w:val="none" w:sz="0" w:space="0" w:color="auto"/>
        <w:bottom w:val="none" w:sz="0" w:space="0" w:color="auto"/>
        <w:right w:val="none" w:sz="0" w:space="0" w:color="auto"/>
      </w:divBdr>
    </w:div>
    <w:div w:id="346757502">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7101593">
      <w:bodyDiv w:val="1"/>
      <w:marLeft w:val="0"/>
      <w:marRight w:val="0"/>
      <w:marTop w:val="0"/>
      <w:marBottom w:val="0"/>
      <w:divBdr>
        <w:top w:val="none" w:sz="0" w:space="0" w:color="auto"/>
        <w:left w:val="none" w:sz="0" w:space="0" w:color="auto"/>
        <w:bottom w:val="none" w:sz="0" w:space="0" w:color="auto"/>
        <w:right w:val="none" w:sz="0" w:space="0" w:color="auto"/>
      </w:divBdr>
    </w:div>
    <w:div w:id="347297849">
      <w:bodyDiv w:val="1"/>
      <w:marLeft w:val="0"/>
      <w:marRight w:val="0"/>
      <w:marTop w:val="0"/>
      <w:marBottom w:val="0"/>
      <w:divBdr>
        <w:top w:val="none" w:sz="0" w:space="0" w:color="auto"/>
        <w:left w:val="none" w:sz="0" w:space="0" w:color="auto"/>
        <w:bottom w:val="none" w:sz="0" w:space="0" w:color="auto"/>
        <w:right w:val="none" w:sz="0" w:space="0" w:color="auto"/>
      </w:divBdr>
    </w:div>
    <w:div w:id="347298855">
      <w:bodyDiv w:val="1"/>
      <w:marLeft w:val="0"/>
      <w:marRight w:val="0"/>
      <w:marTop w:val="0"/>
      <w:marBottom w:val="0"/>
      <w:divBdr>
        <w:top w:val="none" w:sz="0" w:space="0" w:color="auto"/>
        <w:left w:val="none" w:sz="0" w:space="0" w:color="auto"/>
        <w:bottom w:val="none" w:sz="0" w:space="0" w:color="auto"/>
        <w:right w:val="none" w:sz="0" w:space="0" w:color="auto"/>
      </w:divBdr>
    </w:div>
    <w:div w:id="347365730">
      <w:bodyDiv w:val="1"/>
      <w:marLeft w:val="0"/>
      <w:marRight w:val="0"/>
      <w:marTop w:val="0"/>
      <w:marBottom w:val="0"/>
      <w:divBdr>
        <w:top w:val="none" w:sz="0" w:space="0" w:color="auto"/>
        <w:left w:val="none" w:sz="0" w:space="0" w:color="auto"/>
        <w:bottom w:val="none" w:sz="0" w:space="0" w:color="auto"/>
        <w:right w:val="none" w:sz="0" w:space="0" w:color="auto"/>
      </w:divBdr>
    </w:div>
    <w:div w:id="347487813">
      <w:bodyDiv w:val="1"/>
      <w:marLeft w:val="0"/>
      <w:marRight w:val="0"/>
      <w:marTop w:val="0"/>
      <w:marBottom w:val="0"/>
      <w:divBdr>
        <w:top w:val="none" w:sz="0" w:space="0" w:color="auto"/>
        <w:left w:val="none" w:sz="0" w:space="0" w:color="auto"/>
        <w:bottom w:val="none" w:sz="0" w:space="0" w:color="auto"/>
        <w:right w:val="none" w:sz="0" w:space="0" w:color="auto"/>
      </w:divBdr>
    </w:div>
    <w:div w:id="347488662">
      <w:bodyDiv w:val="1"/>
      <w:marLeft w:val="0"/>
      <w:marRight w:val="0"/>
      <w:marTop w:val="0"/>
      <w:marBottom w:val="0"/>
      <w:divBdr>
        <w:top w:val="none" w:sz="0" w:space="0" w:color="auto"/>
        <w:left w:val="none" w:sz="0" w:space="0" w:color="auto"/>
        <w:bottom w:val="none" w:sz="0" w:space="0" w:color="auto"/>
        <w:right w:val="none" w:sz="0" w:space="0" w:color="auto"/>
      </w:divBdr>
    </w:div>
    <w:div w:id="347491101">
      <w:bodyDiv w:val="1"/>
      <w:marLeft w:val="0"/>
      <w:marRight w:val="0"/>
      <w:marTop w:val="0"/>
      <w:marBottom w:val="0"/>
      <w:divBdr>
        <w:top w:val="none" w:sz="0" w:space="0" w:color="auto"/>
        <w:left w:val="none" w:sz="0" w:space="0" w:color="auto"/>
        <w:bottom w:val="none" w:sz="0" w:space="0" w:color="auto"/>
        <w:right w:val="none" w:sz="0" w:space="0" w:color="auto"/>
      </w:divBdr>
    </w:div>
    <w:div w:id="347757604">
      <w:bodyDiv w:val="1"/>
      <w:marLeft w:val="0"/>
      <w:marRight w:val="0"/>
      <w:marTop w:val="0"/>
      <w:marBottom w:val="0"/>
      <w:divBdr>
        <w:top w:val="none" w:sz="0" w:space="0" w:color="auto"/>
        <w:left w:val="none" w:sz="0" w:space="0" w:color="auto"/>
        <w:bottom w:val="none" w:sz="0" w:space="0" w:color="auto"/>
        <w:right w:val="none" w:sz="0" w:space="0" w:color="auto"/>
      </w:divBdr>
    </w:div>
    <w:div w:id="347871473">
      <w:bodyDiv w:val="1"/>
      <w:marLeft w:val="0"/>
      <w:marRight w:val="0"/>
      <w:marTop w:val="0"/>
      <w:marBottom w:val="0"/>
      <w:divBdr>
        <w:top w:val="none" w:sz="0" w:space="0" w:color="auto"/>
        <w:left w:val="none" w:sz="0" w:space="0" w:color="auto"/>
        <w:bottom w:val="none" w:sz="0" w:space="0" w:color="auto"/>
        <w:right w:val="none" w:sz="0" w:space="0" w:color="auto"/>
      </w:divBdr>
    </w:div>
    <w:div w:id="34795087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217375">
      <w:bodyDiv w:val="1"/>
      <w:marLeft w:val="0"/>
      <w:marRight w:val="0"/>
      <w:marTop w:val="0"/>
      <w:marBottom w:val="0"/>
      <w:divBdr>
        <w:top w:val="none" w:sz="0" w:space="0" w:color="auto"/>
        <w:left w:val="none" w:sz="0" w:space="0" w:color="auto"/>
        <w:bottom w:val="none" w:sz="0" w:space="0" w:color="auto"/>
        <w:right w:val="none" w:sz="0" w:space="0" w:color="auto"/>
      </w:divBdr>
    </w:div>
    <w:div w:id="348331583">
      <w:bodyDiv w:val="1"/>
      <w:marLeft w:val="0"/>
      <w:marRight w:val="0"/>
      <w:marTop w:val="0"/>
      <w:marBottom w:val="0"/>
      <w:divBdr>
        <w:top w:val="none" w:sz="0" w:space="0" w:color="auto"/>
        <w:left w:val="none" w:sz="0" w:space="0" w:color="auto"/>
        <w:bottom w:val="none" w:sz="0" w:space="0" w:color="auto"/>
        <w:right w:val="none" w:sz="0" w:space="0" w:color="auto"/>
      </w:divBdr>
    </w:div>
    <w:div w:id="348410396">
      <w:bodyDiv w:val="1"/>
      <w:marLeft w:val="0"/>
      <w:marRight w:val="0"/>
      <w:marTop w:val="0"/>
      <w:marBottom w:val="0"/>
      <w:divBdr>
        <w:top w:val="none" w:sz="0" w:space="0" w:color="auto"/>
        <w:left w:val="none" w:sz="0" w:space="0" w:color="auto"/>
        <w:bottom w:val="none" w:sz="0" w:space="0" w:color="auto"/>
        <w:right w:val="none" w:sz="0" w:space="0" w:color="auto"/>
      </w:divBdr>
    </w:div>
    <w:div w:id="348411620">
      <w:bodyDiv w:val="1"/>
      <w:marLeft w:val="0"/>
      <w:marRight w:val="0"/>
      <w:marTop w:val="0"/>
      <w:marBottom w:val="0"/>
      <w:divBdr>
        <w:top w:val="none" w:sz="0" w:space="0" w:color="auto"/>
        <w:left w:val="none" w:sz="0" w:space="0" w:color="auto"/>
        <w:bottom w:val="none" w:sz="0" w:space="0" w:color="auto"/>
        <w:right w:val="none" w:sz="0" w:space="0" w:color="auto"/>
      </w:divBdr>
    </w:div>
    <w:div w:id="348483390">
      <w:bodyDiv w:val="1"/>
      <w:marLeft w:val="0"/>
      <w:marRight w:val="0"/>
      <w:marTop w:val="0"/>
      <w:marBottom w:val="0"/>
      <w:divBdr>
        <w:top w:val="none" w:sz="0" w:space="0" w:color="auto"/>
        <w:left w:val="none" w:sz="0" w:space="0" w:color="auto"/>
        <w:bottom w:val="none" w:sz="0" w:space="0" w:color="auto"/>
        <w:right w:val="none" w:sz="0" w:space="0" w:color="auto"/>
      </w:divBdr>
    </w:div>
    <w:div w:id="348532272">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48913874">
      <w:bodyDiv w:val="1"/>
      <w:marLeft w:val="0"/>
      <w:marRight w:val="0"/>
      <w:marTop w:val="0"/>
      <w:marBottom w:val="0"/>
      <w:divBdr>
        <w:top w:val="none" w:sz="0" w:space="0" w:color="auto"/>
        <w:left w:val="none" w:sz="0" w:space="0" w:color="auto"/>
        <w:bottom w:val="none" w:sz="0" w:space="0" w:color="auto"/>
        <w:right w:val="none" w:sz="0" w:space="0" w:color="auto"/>
      </w:divBdr>
    </w:div>
    <w:div w:id="348993237">
      <w:bodyDiv w:val="1"/>
      <w:marLeft w:val="0"/>
      <w:marRight w:val="0"/>
      <w:marTop w:val="0"/>
      <w:marBottom w:val="0"/>
      <w:divBdr>
        <w:top w:val="none" w:sz="0" w:space="0" w:color="auto"/>
        <w:left w:val="none" w:sz="0" w:space="0" w:color="auto"/>
        <w:bottom w:val="none" w:sz="0" w:space="0" w:color="auto"/>
        <w:right w:val="none" w:sz="0" w:space="0" w:color="auto"/>
      </w:divBdr>
    </w:div>
    <w:div w:id="349066957">
      <w:bodyDiv w:val="1"/>
      <w:marLeft w:val="0"/>
      <w:marRight w:val="0"/>
      <w:marTop w:val="0"/>
      <w:marBottom w:val="0"/>
      <w:divBdr>
        <w:top w:val="none" w:sz="0" w:space="0" w:color="auto"/>
        <w:left w:val="none" w:sz="0" w:space="0" w:color="auto"/>
        <w:bottom w:val="none" w:sz="0" w:space="0" w:color="auto"/>
        <w:right w:val="none" w:sz="0" w:space="0" w:color="auto"/>
      </w:divBdr>
    </w:div>
    <w:div w:id="349071946">
      <w:bodyDiv w:val="1"/>
      <w:marLeft w:val="0"/>
      <w:marRight w:val="0"/>
      <w:marTop w:val="0"/>
      <w:marBottom w:val="0"/>
      <w:divBdr>
        <w:top w:val="none" w:sz="0" w:space="0" w:color="auto"/>
        <w:left w:val="none" w:sz="0" w:space="0" w:color="auto"/>
        <w:bottom w:val="none" w:sz="0" w:space="0" w:color="auto"/>
        <w:right w:val="none" w:sz="0" w:space="0" w:color="auto"/>
      </w:divBdr>
    </w:div>
    <w:div w:id="349374742">
      <w:bodyDiv w:val="1"/>
      <w:marLeft w:val="0"/>
      <w:marRight w:val="0"/>
      <w:marTop w:val="0"/>
      <w:marBottom w:val="0"/>
      <w:divBdr>
        <w:top w:val="none" w:sz="0" w:space="0" w:color="auto"/>
        <w:left w:val="none" w:sz="0" w:space="0" w:color="auto"/>
        <w:bottom w:val="none" w:sz="0" w:space="0" w:color="auto"/>
        <w:right w:val="none" w:sz="0" w:space="0" w:color="auto"/>
      </w:divBdr>
    </w:div>
    <w:div w:id="349453677">
      <w:bodyDiv w:val="1"/>
      <w:marLeft w:val="0"/>
      <w:marRight w:val="0"/>
      <w:marTop w:val="0"/>
      <w:marBottom w:val="0"/>
      <w:divBdr>
        <w:top w:val="none" w:sz="0" w:space="0" w:color="auto"/>
        <w:left w:val="none" w:sz="0" w:space="0" w:color="auto"/>
        <w:bottom w:val="none" w:sz="0" w:space="0" w:color="auto"/>
        <w:right w:val="none" w:sz="0" w:space="0" w:color="auto"/>
      </w:divBdr>
    </w:div>
    <w:div w:id="349454747">
      <w:bodyDiv w:val="1"/>
      <w:marLeft w:val="0"/>
      <w:marRight w:val="0"/>
      <w:marTop w:val="0"/>
      <w:marBottom w:val="0"/>
      <w:divBdr>
        <w:top w:val="none" w:sz="0" w:space="0" w:color="auto"/>
        <w:left w:val="none" w:sz="0" w:space="0" w:color="auto"/>
        <w:bottom w:val="none" w:sz="0" w:space="0" w:color="auto"/>
        <w:right w:val="none" w:sz="0" w:space="0" w:color="auto"/>
      </w:divBdr>
    </w:div>
    <w:div w:id="349457206">
      <w:bodyDiv w:val="1"/>
      <w:marLeft w:val="0"/>
      <w:marRight w:val="0"/>
      <w:marTop w:val="0"/>
      <w:marBottom w:val="0"/>
      <w:divBdr>
        <w:top w:val="none" w:sz="0" w:space="0" w:color="auto"/>
        <w:left w:val="none" w:sz="0" w:space="0" w:color="auto"/>
        <w:bottom w:val="none" w:sz="0" w:space="0" w:color="auto"/>
        <w:right w:val="none" w:sz="0" w:space="0" w:color="auto"/>
      </w:divBdr>
    </w:div>
    <w:div w:id="349572959">
      <w:bodyDiv w:val="1"/>
      <w:marLeft w:val="0"/>
      <w:marRight w:val="0"/>
      <w:marTop w:val="0"/>
      <w:marBottom w:val="0"/>
      <w:divBdr>
        <w:top w:val="none" w:sz="0" w:space="0" w:color="auto"/>
        <w:left w:val="none" w:sz="0" w:space="0" w:color="auto"/>
        <w:bottom w:val="none" w:sz="0" w:space="0" w:color="auto"/>
        <w:right w:val="none" w:sz="0" w:space="0" w:color="auto"/>
      </w:divBdr>
    </w:div>
    <w:div w:id="349720115">
      <w:bodyDiv w:val="1"/>
      <w:marLeft w:val="0"/>
      <w:marRight w:val="0"/>
      <w:marTop w:val="0"/>
      <w:marBottom w:val="0"/>
      <w:divBdr>
        <w:top w:val="none" w:sz="0" w:space="0" w:color="auto"/>
        <w:left w:val="none" w:sz="0" w:space="0" w:color="auto"/>
        <w:bottom w:val="none" w:sz="0" w:space="0" w:color="auto"/>
        <w:right w:val="none" w:sz="0" w:space="0" w:color="auto"/>
      </w:divBdr>
    </w:div>
    <w:div w:id="349919154">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228630">
      <w:bodyDiv w:val="1"/>
      <w:marLeft w:val="0"/>
      <w:marRight w:val="0"/>
      <w:marTop w:val="0"/>
      <w:marBottom w:val="0"/>
      <w:divBdr>
        <w:top w:val="none" w:sz="0" w:space="0" w:color="auto"/>
        <w:left w:val="none" w:sz="0" w:space="0" w:color="auto"/>
        <w:bottom w:val="none" w:sz="0" w:space="0" w:color="auto"/>
        <w:right w:val="none" w:sz="0" w:space="0" w:color="auto"/>
      </w:divBdr>
    </w:div>
    <w:div w:id="350424751">
      <w:bodyDiv w:val="1"/>
      <w:marLeft w:val="0"/>
      <w:marRight w:val="0"/>
      <w:marTop w:val="0"/>
      <w:marBottom w:val="0"/>
      <w:divBdr>
        <w:top w:val="none" w:sz="0" w:space="0" w:color="auto"/>
        <w:left w:val="none" w:sz="0" w:space="0" w:color="auto"/>
        <w:bottom w:val="none" w:sz="0" w:space="0" w:color="auto"/>
        <w:right w:val="none" w:sz="0" w:space="0" w:color="auto"/>
      </w:divBdr>
    </w:div>
    <w:div w:id="350567552">
      <w:bodyDiv w:val="1"/>
      <w:marLeft w:val="0"/>
      <w:marRight w:val="0"/>
      <w:marTop w:val="0"/>
      <w:marBottom w:val="0"/>
      <w:divBdr>
        <w:top w:val="none" w:sz="0" w:space="0" w:color="auto"/>
        <w:left w:val="none" w:sz="0" w:space="0" w:color="auto"/>
        <w:bottom w:val="none" w:sz="0" w:space="0" w:color="auto"/>
        <w:right w:val="none" w:sz="0" w:space="0" w:color="auto"/>
      </w:divBdr>
    </w:div>
    <w:div w:id="350641522">
      <w:bodyDiv w:val="1"/>
      <w:marLeft w:val="0"/>
      <w:marRight w:val="0"/>
      <w:marTop w:val="0"/>
      <w:marBottom w:val="0"/>
      <w:divBdr>
        <w:top w:val="none" w:sz="0" w:space="0" w:color="auto"/>
        <w:left w:val="none" w:sz="0" w:space="0" w:color="auto"/>
        <w:bottom w:val="none" w:sz="0" w:space="0" w:color="auto"/>
        <w:right w:val="none" w:sz="0" w:space="0" w:color="auto"/>
      </w:divBdr>
    </w:div>
    <w:div w:id="350641640">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0693570">
      <w:bodyDiv w:val="1"/>
      <w:marLeft w:val="0"/>
      <w:marRight w:val="0"/>
      <w:marTop w:val="0"/>
      <w:marBottom w:val="0"/>
      <w:divBdr>
        <w:top w:val="none" w:sz="0" w:space="0" w:color="auto"/>
        <w:left w:val="none" w:sz="0" w:space="0" w:color="auto"/>
        <w:bottom w:val="none" w:sz="0" w:space="0" w:color="auto"/>
        <w:right w:val="none" w:sz="0" w:space="0" w:color="auto"/>
      </w:divBdr>
    </w:div>
    <w:div w:id="350761879">
      <w:bodyDiv w:val="1"/>
      <w:marLeft w:val="0"/>
      <w:marRight w:val="0"/>
      <w:marTop w:val="0"/>
      <w:marBottom w:val="0"/>
      <w:divBdr>
        <w:top w:val="none" w:sz="0" w:space="0" w:color="auto"/>
        <w:left w:val="none" w:sz="0" w:space="0" w:color="auto"/>
        <w:bottom w:val="none" w:sz="0" w:space="0" w:color="auto"/>
        <w:right w:val="none" w:sz="0" w:space="0" w:color="auto"/>
      </w:divBdr>
    </w:div>
    <w:div w:id="350762736">
      <w:bodyDiv w:val="1"/>
      <w:marLeft w:val="0"/>
      <w:marRight w:val="0"/>
      <w:marTop w:val="0"/>
      <w:marBottom w:val="0"/>
      <w:divBdr>
        <w:top w:val="none" w:sz="0" w:space="0" w:color="auto"/>
        <w:left w:val="none" w:sz="0" w:space="0" w:color="auto"/>
        <w:bottom w:val="none" w:sz="0" w:space="0" w:color="auto"/>
        <w:right w:val="none" w:sz="0" w:space="0" w:color="auto"/>
      </w:divBdr>
    </w:div>
    <w:div w:id="350885912">
      <w:bodyDiv w:val="1"/>
      <w:marLeft w:val="0"/>
      <w:marRight w:val="0"/>
      <w:marTop w:val="0"/>
      <w:marBottom w:val="0"/>
      <w:divBdr>
        <w:top w:val="none" w:sz="0" w:space="0" w:color="auto"/>
        <w:left w:val="none" w:sz="0" w:space="0" w:color="auto"/>
        <w:bottom w:val="none" w:sz="0" w:space="0" w:color="auto"/>
        <w:right w:val="none" w:sz="0" w:space="0" w:color="auto"/>
      </w:divBdr>
    </w:div>
    <w:div w:id="350958330">
      <w:bodyDiv w:val="1"/>
      <w:marLeft w:val="0"/>
      <w:marRight w:val="0"/>
      <w:marTop w:val="0"/>
      <w:marBottom w:val="0"/>
      <w:divBdr>
        <w:top w:val="none" w:sz="0" w:space="0" w:color="auto"/>
        <w:left w:val="none" w:sz="0" w:space="0" w:color="auto"/>
        <w:bottom w:val="none" w:sz="0" w:space="0" w:color="auto"/>
        <w:right w:val="none" w:sz="0" w:space="0" w:color="auto"/>
      </w:divBdr>
    </w:div>
    <w:div w:id="351031601">
      <w:bodyDiv w:val="1"/>
      <w:marLeft w:val="0"/>
      <w:marRight w:val="0"/>
      <w:marTop w:val="0"/>
      <w:marBottom w:val="0"/>
      <w:divBdr>
        <w:top w:val="none" w:sz="0" w:space="0" w:color="auto"/>
        <w:left w:val="none" w:sz="0" w:space="0" w:color="auto"/>
        <w:bottom w:val="none" w:sz="0" w:space="0" w:color="auto"/>
        <w:right w:val="none" w:sz="0" w:space="0" w:color="auto"/>
      </w:divBdr>
    </w:div>
    <w:div w:id="351034671">
      <w:bodyDiv w:val="1"/>
      <w:marLeft w:val="0"/>
      <w:marRight w:val="0"/>
      <w:marTop w:val="0"/>
      <w:marBottom w:val="0"/>
      <w:divBdr>
        <w:top w:val="none" w:sz="0" w:space="0" w:color="auto"/>
        <w:left w:val="none" w:sz="0" w:space="0" w:color="auto"/>
        <w:bottom w:val="none" w:sz="0" w:space="0" w:color="auto"/>
        <w:right w:val="none" w:sz="0" w:space="0" w:color="auto"/>
      </w:divBdr>
    </w:div>
    <w:div w:id="351076888">
      <w:bodyDiv w:val="1"/>
      <w:marLeft w:val="0"/>
      <w:marRight w:val="0"/>
      <w:marTop w:val="0"/>
      <w:marBottom w:val="0"/>
      <w:divBdr>
        <w:top w:val="none" w:sz="0" w:space="0" w:color="auto"/>
        <w:left w:val="none" w:sz="0" w:space="0" w:color="auto"/>
        <w:bottom w:val="none" w:sz="0" w:space="0" w:color="auto"/>
        <w:right w:val="none" w:sz="0" w:space="0" w:color="auto"/>
      </w:divBdr>
    </w:div>
    <w:div w:id="351080029">
      <w:bodyDiv w:val="1"/>
      <w:marLeft w:val="0"/>
      <w:marRight w:val="0"/>
      <w:marTop w:val="0"/>
      <w:marBottom w:val="0"/>
      <w:divBdr>
        <w:top w:val="none" w:sz="0" w:space="0" w:color="auto"/>
        <w:left w:val="none" w:sz="0" w:space="0" w:color="auto"/>
        <w:bottom w:val="none" w:sz="0" w:space="0" w:color="auto"/>
        <w:right w:val="none" w:sz="0" w:space="0" w:color="auto"/>
      </w:divBdr>
    </w:div>
    <w:div w:id="351415383">
      <w:bodyDiv w:val="1"/>
      <w:marLeft w:val="0"/>
      <w:marRight w:val="0"/>
      <w:marTop w:val="0"/>
      <w:marBottom w:val="0"/>
      <w:divBdr>
        <w:top w:val="none" w:sz="0" w:space="0" w:color="auto"/>
        <w:left w:val="none" w:sz="0" w:space="0" w:color="auto"/>
        <w:bottom w:val="none" w:sz="0" w:space="0" w:color="auto"/>
        <w:right w:val="none" w:sz="0" w:space="0" w:color="auto"/>
      </w:divBdr>
    </w:div>
    <w:div w:id="351496448">
      <w:bodyDiv w:val="1"/>
      <w:marLeft w:val="0"/>
      <w:marRight w:val="0"/>
      <w:marTop w:val="0"/>
      <w:marBottom w:val="0"/>
      <w:divBdr>
        <w:top w:val="none" w:sz="0" w:space="0" w:color="auto"/>
        <w:left w:val="none" w:sz="0" w:space="0" w:color="auto"/>
        <w:bottom w:val="none" w:sz="0" w:space="0" w:color="auto"/>
        <w:right w:val="none" w:sz="0" w:space="0" w:color="auto"/>
      </w:divBdr>
    </w:div>
    <w:div w:id="351614014">
      <w:bodyDiv w:val="1"/>
      <w:marLeft w:val="0"/>
      <w:marRight w:val="0"/>
      <w:marTop w:val="0"/>
      <w:marBottom w:val="0"/>
      <w:divBdr>
        <w:top w:val="none" w:sz="0" w:space="0" w:color="auto"/>
        <w:left w:val="none" w:sz="0" w:space="0" w:color="auto"/>
        <w:bottom w:val="none" w:sz="0" w:space="0" w:color="auto"/>
        <w:right w:val="none" w:sz="0" w:space="0" w:color="auto"/>
      </w:divBdr>
    </w:div>
    <w:div w:id="352153507">
      <w:bodyDiv w:val="1"/>
      <w:marLeft w:val="0"/>
      <w:marRight w:val="0"/>
      <w:marTop w:val="0"/>
      <w:marBottom w:val="0"/>
      <w:divBdr>
        <w:top w:val="none" w:sz="0" w:space="0" w:color="auto"/>
        <w:left w:val="none" w:sz="0" w:space="0" w:color="auto"/>
        <w:bottom w:val="none" w:sz="0" w:space="0" w:color="auto"/>
        <w:right w:val="none" w:sz="0" w:space="0" w:color="auto"/>
      </w:divBdr>
    </w:div>
    <w:div w:id="352192124">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2415990">
      <w:bodyDiv w:val="1"/>
      <w:marLeft w:val="0"/>
      <w:marRight w:val="0"/>
      <w:marTop w:val="0"/>
      <w:marBottom w:val="0"/>
      <w:divBdr>
        <w:top w:val="none" w:sz="0" w:space="0" w:color="auto"/>
        <w:left w:val="none" w:sz="0" w:space="0" w:color="auto"/>
        <w:bottom w:val="none" w:sz="0" w:space="0" w:color="auto"/>
        <w:right w:val="none" w:sz="0" w:space="0" w:color="auto"/>
      </w:divBdr>
    </w:div>
    <w:div w:id="352536708">
      <w:bodyDiv w:val="1"/>
      <w:marLeft w:val="0"/>
      <w:marRight w:val="0"/>
      <w:marTop w:val="0"/>
      <w:marBottom w:val="0"/>
      <w:divBdr>
        <w:top w:val="none" w:sz="0" w:space="0" w:color="auto"/>
        <w:left w:val="none" w:sz="0" w:space="0" w:color="auto"/>
        <w:bottom w:val="none" w:sz="0" w:space="0" w:color="auto"/>
        <w:right w:val="none" w:sz="0" w:space="0" w:color="auto"/>
      </w:divBdr>
    </w:div>
    <w:div w:id="352919039">
      <w:bodyDiv w:val="1"/>
      <w:marLeft w:val="0"/>
      <w:marRight w:val="0"/>
      <w:marTop w:val="0"/>
      <w:marBottom w:val="0"/>
      <w:divBdr>
        <w:top w:val="none" w:sz="0" w:space="0" w:color="auto"/>
        <w:left w:val="none" w:sz="0" w:space="0" w:color="auto"/>
        <w:bottom w:val="none" w:sz="0" w:space="0" w:color="auto"/>
        <w:right w:val="none" w:sz="0" w:space="0" w:color="auto"/>
      </w:divBdr>
    </w:div>
    <w:div w:id="352919045">
      <w:bodyDiv w:val="1"/>
      <w:marLeft w:val="0"/>
      <w:marRight w:val="0"/>
      <w:marTop w:val="0"/>
      <w:marBottom w:val="0"/>
      <w:divBdr>
        <w:top w:val="none" w:sz="0" w:space="0" w:color="auto"/>
        <w:left w:val="none" w:sz="0" w:space="0" w:color="auto"/>
        <w:bottom w:val="none" w:sz="0" w:space="0" w:color="auto"/>
        <w:right w:val="none" w:sz="0" w:space="0" w:color="auto"/>
      </w:divBdr>
    </w:div>
    <w:div w:id="352996442">
      <w:bodyDiv w:val="1"/>
      <w:marLeft w:val="0"/>
      <w:marRight w:val="0"/>
      <w:marTop w:val="0"/>
      <w:marBottom w:val="0"/>
      <w:divBdr>
        <w:top w:val="none" w:sz="0" w:space="0" w:color="auto"/>
        <w:left w:val="none" w:sz="0" w:space="0" w:color="auto"/>
        <w:bottom w:val="none" w:sz="0" w:space="0" w:color="auto"/>
        <w:right w:val="none" w:sz="0" w:space="0" w:color="auto"/>
      </w:divBdr>
    </w:div>
    <w:div w:id="353001654">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112521">
      <w:bodyDiv w:val="1"/>
      <w:marLeft w:val="0"/>
      <w:marRight w:val="0"/>
      <w:marTop w:val="0"/>
      <w:marBottom w:val="0"/>
      <w:divBdr>
        <w:top w:val="none" w:sz="0" w:space="0" w:color="auto"/>
        <w:left w:val="none" w:sz="0" w:space="0" w:color="auto"/>
        <w:bottom w:val="none" w:sz="0" w:space="0" w:color="auto"/>
        <w:right w:val="none" w:sz="0" w:space="0" w:color="auto"/>
      </w:divBdr>
    </w:div>
    <w:div w:id="353113255">
      <w:bodyDiv w:val="1"/>
      <w:marLeft w:val="0"/>
      <w:marRight w:val="0"/>
      <w:marTop w:val="0"/>
      <w:marBottom w:val="0"/>
      <w:divBdr>
        <w:top w:val="none" w:sz="0" w:space="0" w:color="auto"/>
        <w:left w:val="none" w:sz="0" w:space="0" w:color="auto"/>
        <w:bottom w:val="none" w:sz="0" w:space="0" w:color="auto"/>
        <w:right w:val="none" w:sz="0" w:space="0" w:color="auto"/>
      </w:divBdr>
    </w:div>
    <w:div w:id="353117046">
      <w:bodyDiv w:val="1"/>
      <w:marLeft w:val="0"/>
      <w:marRight w:val="0"/>
      <w:marTop w:val="0"/>
      <w:marBottom w:val="0"/>
      <w:divBdr>
        <w:top w:val="none" w:sz="0" w:space="0" w:color="auto"/>
        <w:left w:val="none" w:sz="0" w:space="0" w:color="auto"/>
        <w:bottom w:val="none" w:sz="0" w:space="0" w:color="auto"/>
        <w:right w:val="none" w:sz="0" w:space="0" w:color="auto"/>
      </w:divBdr>
    </w:div>
    <w:div w:id="353118032">
      <w:bodyDiv w:val="1"/>
      <w:marLeft w:val="0"/>
      <w:marRight w:val="0"/>
      <w:marTop w:val="0"/>
      <w:marBottom w:val="0"/>
      <w:divBdr>
        <w:top w:val="none" w:sz="0" w:space="0" w:color="auto"/>
        <w:left w:val="none" w:sz="0" w:space="0" w:color="auto"/>
        <w:bottom w:val="none" w:sz="0" w:space="0" w:color="auto"/>
        <w:right w:val="none" w:sz="0" w:space="0" w:color="auto"/>
      </w:divBdr>
    </w:div>
    <w:div w:id="353193639">
      <w:bodyDiv w:val="1"/>
      <w:marLeft w:val="0"/>
      <w:marRight w:val="0"/>
      <w:marTop w:val="0"/>
      <w:marBottom w:val="0"/>
      <w:divBdr>
        <w:top w:val="none" w:sz="0" w:space="0" w:color="auto"/>
        <w:left w:val="none" w:sz="0" w:space="0" w:color="auto"/>
        <w:bottom w:val="none" w:sz="0" w:space="0" w:color="auto"/>
        <w:right w:val="none" w:sz="0" w:space="0" w:color="auto"/>
      </w:divBdr>
    </w:div>
    <w:div w:id="353267310">
      <w:bodyDiv w:val="1"/>
      <w:marLeft w:val="0"/>
      <w:marRight w:val="0"/>
      <w:marTop w:val="0"/>
      <w:marBottom w:val="0"/>
      <w:divBdr>
        <w:top w:val="none" w:sz="0" w:space="0" w:color="auto"/>
        <w:left w:val="none" w:sz="0" w:space="0" w:color="auto"/>
        <w:bottom w:val="none" w:sz="0" w:space="0" w:color="auto"/>
        <w:right w:val="none" w:sz="0" w:space="0" w:color="auto"/>
      </w:divBdr>
    </w:div>
    <w:div w:id="353501759">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3699081">
      <w:bodyDiv w:val="1"/>
      <w:marLeft w:val="0"/>
      <w:marRight w:val="0"/>
      <w:marTop w:val="0"/>
      <w:marBottom w:val="0"/>
      <w:divBdr>
        <w:top w:val="none" w:sz="0" w:space="0" w:color="auto"/>
        <w:left w:val="none" w:sz="0" w:space="0" w:color="auto"/>
        <w:bottom w:val="none" w:sz="0" w:space="0" w:color="auto"/>
        <w:right w:val="none" w:sz="0" w:space="0" w:color="auto"/>
      </w:divBdr>
    </w:div>
    <w:div w:id="353729899">
      <w:bodyDiv w:val="1"/>
      <w:marLeft w:val="0"/>
      <w:marRight w:val="0"/>
      <w:marTop w:val="0"/>
      <w:marBottom w:val="0"/>
      <w:divBdr>
        <w:top w:val="none" w:sz="0" w:space="0" w:color="auto"/>
        <w:left w:val="none" w:sz="0" w:space="0" w:color="auto"/>
        <w:bottom w:val="none" w:sz="0" w:space="0" w:color="auto"/>
        <w:right w:val="none" w:sz="0" w:space="0" w:color="auto"/>
      </w:divBdr>
    </w:div>
    <w:div w:id="353770421">
      <w:bodyDiv w:val="1"/>
      <w:marLeft w:val="0"/>
      <w:marRight w:val="0"/>
      <w:marTop w:val="0"/>
      <w:marBottom w:val="0"/>
      <w:divBdr>
        <w:top w:val="none" w:sz="0" w:space="0" w:color="auto"/>
        <w:left w:val="none" w:sz="0" w:space="0" w:color="auto"/>
        <w:bottom w:val="none" w:sz="0" w:space="0" w:color="auto"/>
        <w:right w:val="none" w:sz="0" w:space="0" w:color="auto"/>
      </w:divBdr>
    </w:div>
    <w:div w:id="353771194">
      <w:bodyDiv w:val="1"/>
      <w:marLeft w:val="0"/>
      <w:marRight w:val="0"/>
      <w:marTop w:val="0"/>
      <w:marBottom w:val="0"/>
      <w:divBdr>
        <w:top w:val="none" w:sz="0" w:space="0" w:color="auto"/>
        <w:left w:val="none" w:sz="0" w:space="0" w:color="auto"/>
        <w:bottom w:val="none" w:sz="0" w:space="0" w:color="auto"/>
        <w:right w:val="none" w:sz="0" w:space="0" w:color="auto"/>
      </w:divBdr>
    </w:div>
    <w:div w:id="353922302">
      <w:bodyDiv w:val="1"/>
      <w:marLeft w:val="0"/>
      <w:marRight w:val="0"/>
      <w:marTop w:val="0"/>
      <w:marBottom w:val="0"/>
      <w:divBdr>
        <w:top w:val="none" w:sz="0" w:space="0" w:color="auto"/>
        <w:left w:val="none" w:sz="0" w:space="0" w:color="auto"/>
        <w:bottom w:val="none" w:sz="0" w:space="0" w:color="auto"/>
        <w:right w:val="none" w:sz="0" w:space="0" w:color="auto"/>
      </w:divBdr>
    </w:div>
    <w:div w:id="353967715">
      <w:bodyDiv w:val="1"/>
      <w:marLeft w:val="0"/>
      <w:marRight w:val="0"/>
      <w:marTop w:val="0"/>
      <w:marBottom w:val="0"/>
      <w:divBdr>
        <w:top w:val="none" w:sz="0" w:space="0" w:color="auto"/>
        <w:left w:val="none" w:sz="0" w:space="0" w:color="auto"/>
        <w:bottom w:val="none" w:sz="0" w:space="0" w:color="auto"/>
        <w:right w:val="none" w:sz="0" w:space="0" w:color="auto"/>
      </w:divBdr>
    </w:div>
    <w:div w:id="354041287">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4380484">
      <w:bodyDiv w:val="1"/>
      <w:marLeft w:val="0"/>
      <w:marRight w:val="0"/>
      <w:marTop w:val="0"/>
      <w:marBottom w:val="0"/>
      <w:divBdr>
        <w:top w:val="none" w:sz="0" w:space="0" w:color="auto"/>
        <w:left w:val="none" w:sz="0" w:space="0" w:color="auto"/>
        <w:bottom w:val="none" w:sz="0" w:space="0" w:color="auto"/>
        <w:right w:val="none" w:sz="0" w:space="0" w:color="auto"/>
      </w:divBdr>
    </w:div>
    <w:div w:id="354423352">
      <w:bodyDiv w:val="1"/>
      <w:marLeft w:val="0"/>
      <w:marRight w:val="0"/>
      <w:marTop w:val="0"/>
      <w:marBottom w:val="0"/>
      <w:divBdr>
        <w:top w:val="none" w:sz="0" w:space="0" w:color="auto"/>
        <w:left w:val="none" w:sz="0" w:space="0" w:color="auto"/>
        <w:bottom w:val="none" w:sz="0" w:space="0" w:color="auto"/>
        <w:right w:val="none" w:sz="0" w:space="0" w:color="auto"/>
      </w:divBdr>
    </w:div>
    <w:div w:id="354580266">
      <w:bodyDiv w:val="1"/>
      <w:marLeft w:val="0"/>
      <w:marRight w:val="0"/>
      <w:marTop w:val="0"/>
      <w:marBottom w:val="0"/>
      <w:divBdr>
        <w:top w:val="none" w:sz="0" w:space="0" w:color="auto"/>
        <w:left w:val="none" w:sz="0" w:space="0" w:color="auto"/>
        <w:bottom w:val="none" w:sz="0" w:space="0" w:color="auto"/>
        <w:right w:val="none" w:sz="0" w:space="0" w:color="auto"/>
      </w:divBdr>
    </w:div>
    <w:div w:id="355039894">
      <w:bodyDiv w:val="1"/>
      <w:marLeft w:val="0"/>
      <w:marRight w:val="0"/>
      <w:marTop w:val="0"/>
      <w:marBottom w:val="0"/>
      <w:divBdr>
        <w:top w:val="none" w:sz="0" w:space="0" w:color="auto"/>
        <w:left w:val="none" w:sz="0" w:space="0" w:color="auto"/>
        <w:bottom w:val="none" w:sz="0" w:space="0" w:color="auto"/>
        <w:right w:val="none" w:sz="0" w:space="0" w:color="auto"/>
      </w:divBdr>
    </w:div>
    <w:div w:id="355080119">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087139">
      <w:bodyDiv w:val="1"/>
      <w:marLeft w:val="0"/>
      <w:marRight w:val="0"/>
      <w:marTop w:val="0"/>
      <w:marBottom w:val="0"/>
      <w:divBdr>
        <w:top w:val="none" w:sz="0" w:space="0" w:color="auto"/>
        <w:left w:val="none" w:sz="0" w:space="0" w:color="auto"/>
        <w:bottom w:val="none" w:sz="0" w:space="0" w:color="auto"/>
        <w:right w:val="none" w:sz="0" w:space="0" w:color="auto"/>
      </w:divBdr>
    </w:div>
    <w:div w:id="355271593">
      <w:bodyDiv w:val="1"/>
      <w:marLeft w:val="0"/>
      <w:marRight w:val="0"/>
      <w:marTop w:val="0"/>
      <w:marBottom w:val="0"/>
      <w:divBdr>
        <w:top w:val="none" w:sz="0" w:space="0" w:color="auto"/>
        <w:left w:val="none" w:sz="0" w:space="0" w:color="auto"/>
        <w:bottom w:val="none" w:sz="0" w:space="0" w:color="auto"/>
        <w:right w:val="none" w:sz="0" w:space="0" w:color="auto"/>
      </w:divBdr>
    </w:div>
    <w:div w:id="355274383">
      <w:bodyDiv w:val="1"/>
      <w:marLeft w:val="0"/>
      <w:marRight w:val="0"/>
      <w:marTop w:val="0"/>
      <w:marBottom w:val="0"/>
      <w:divBdr>
        <w:top w:val="none" w:sz="0" w:space="0" w:color="auto"/>
        <w:left w:val="none" w:sz="0" w:space="0" w:color="auto"/>
        <w:bottom w:val="none" w:sz="0" w:space="0" w:color="auto"/>
        <w:right w:val="none" w:sz="0" w:space="0" w:color="auto"/>
      </w:divBdr>
    </w:div>
    <w:div w:id="355354910">
      <w:bodyDiv w:val="1"/>
      <w:marLeft w:val="0"/>
      <w:marRight w:val="0"/>
      <w:marTop w:val="0"/>
      <w:marBottom w:val="0"/>
      <w:divBdr>
        <w:top w:val="none" w:sz="0" w:space="0" w:color="auto"/>
        <w:left w:val="none" w:sz="0" w:space="0" w:color="auto"/>
        <w:bottom w:val="none" w:sz="0" w:space="0" w:color="auto"/>
        <w:right w:val="none" w:sz="0" w:space="0" w:color="auto"/>
      </w:divBdr>
    </w:div>
    <w:div w:id="355471671">
      <w:bodyDiv w:val="1"/>
      <w:marLeft w:val="0"/>
      <w:marRight w:val="0"/>
      <w:marTop w:val="0"/>
      <w:marBottom w:val="0"/>
      <w:divBdr>
        <w:top w:val="none" w:sz="0" w:space="0" w:color="auto"/>
        <w:left w:val="none" w:sz="0" w:space="0" w:color="auto"/>
        <w:bottom w:val="none" w:sz="0" w:space="0" w:color="auto"/>
        <w:right w:val="none" w:sz="0" w:space="0" w:color="auto"/>
      </w:divBdr>
    </w:div>
    <w:div w:id="355693883">
      <w:bodyDiv w:val="1"/>
      <w:marLeft w:val="0"/>
      <w:marRight w:val="0"/>
      <w:marTop w:val="0"/>
      <w:marBottom w:val="0"/>
      <w:divBdr>
        <w:top w:val="none" w:sz="0" w:space="0" w:color="auto"/>
        <w:left w:val="none" w:sz="0" w:space="0" w:color="auto"/>
        <w:bottom w:val="none" w:sz="0" w:space="0" w:color="auto"/>
        <w:right w:val="none" w:sz="0" w:space="0" w:color="auto"/>
      </w:divBdr>
    </w:div>
    <w:div w:id="355733119">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5740771">
      <w:bodyDiv w:val="1"/>
      <w:marLeft w:val="0"/>
      <w:marRight w:val="0"/>
      <w:marTop w:val="0"/>
      <w:marBottom w:val="0"/>
      <w:divBdr>
        <w:top w:val="none" w:sz="0" w:space="0" w:color="auto"/>
        <w:left w:val="none" w:sz="0" w:space="0" w:color="auto"/>
        <w:bottom w:val="none" w:sz="0" w:space="0" w:color="auto"/>
        <w:right w:val="none" w:sz="0" w:space="0" w:color="auto"/>
      </w:divBdr>
    </w:div>
    <w:div w:id="355888641">
      <w:bodyDiv w:val="1"/>
      <w:marLeft w:val="0"/>
      <w:marRight w:val="0"/>
      <w:marTop w:val="0"/>
      <w:marBottom w:val="0"/>
      <w:divBdr>
        <w:top w:val="none" w:sz="0" w:space="0" w:color="auto"/>
        <w:left w:val="none" w:sz="0" w:space="0" w:color="auto"/>
        <w:bottom w:val="none" w:sz="0" w:space="0" w:color="auto"/>
        <w:right w:val="none" w:sz="0" w:space="0" w:color="auto"/>
      </w:divBdr>
    </w:div>
    <w:div w:id="355927540">
      <w:bodyDiv w:val="1"/>
      <w:marLeft w:val="0"/>
      <w:marRight w:val="0"/>
      <w:marTop w:val="0"/>
      <w:marBottom w:val="0"/>
      <w:divBdr>
        <w:top w:val="none" w:sz="0" w:space="0" w:color="auto"/>
        <w:left w:val="none" w:sz="0" w:space="0" w:color="auto"/>
        <w:bottom w:val="none" w:sz="0" w:space="0" w:color="auto"/>
        <w:right w:val="none" w:sz="0" w:space="0" w:color="auto"/>
      </w:divBdr>
    </w:div>
    <w:div w:id="356005786">
      <w:bodyDiv w:val="1"/>
      <w:marLeft w:val="0"/>
      <w:marRight w:val="0"/>
      <w:marTop w:val="0"/>
      <w:marBottom w:val="0"/>
      <w:divBdr>
        <w:top w:val="none" w:sz="0" w:space="0" w:color="auto"/>
        <w:left w:val="none" w:sz="0" w:space="0" w:color="auto"/>
        <w:bottom w:val="none" w:sz="0" w:space="0" w:color="auto"/>
        <w:right w:val="none" w:sz="0" w:space="0" w:color="auto"/>
      </w:divBdr>
    </w:div>
    <w:div w:id="356007425">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6202233">
      <w:bodyDiv w:val="1"/>
      <w:marLeft w:val="0"/>
      <w:marRight w:val="0"/>
      <w:marTop w:val="0"/>
      <w:marBottom w:val="0"/>
      <w:divBdr>
        <w:top w:val="none" w:sz="0" w:space="0" w:color="auto"/>
        <w:left w:val="none" w:sz="0" w:space="0" w:color="auto"/>
        <w:bottom w:val="none" w:sz="0" w:space="0" w:color="auto"/>
        <w:right w:val="none" w:sz="0" w:space="0" w:color="auto"/>
      </w:divBdr>
    </w:div>
    <w:div w:id="356350122">
      <w:bodyDiv w:val="1"/>
      <w:marLeft w:val="0"/>
      <w:marRight w:val="0"/>
      <w:marTop w:val="0"/>
      <w:marBottom w:val="0"/>
      <w:divBdr>
        <w:top w:val="none" w:sz="0" w:space="0" w:color="auto"/>
        <w:left w:val="none" w:sz="0" w:space="0" w:color="auto"/>
        <w:bottom w:val="none" w:sz="0" w:space="0" w:color="auto"/>
        <w:right w:val="none" w:sz="0" w:space="0" w:color="auto"/>
      </w:divBdr>
    </w:div>
    <w:div w:id="356582039">
      <w:bodyDiv w:val="1"/>
      <w:marLeft w:val="0"/>
      <w:marRight w:val="0"/>
      <w:marTop w:val="0"/>
      <w:marBottom w:val="0"/>
      <w:divBdr>
        <w:top w:val="none" w:sz="0" w:space="0" w:color="auto"/>
        <w:left w:val="none" w:sz="0" w:space="0" w:color="auto"/>
        <w:bottom w:val="none" w:sz="0" w:space="0" w:color="auto"/>
        <w:right w:val="none" w:sz="0" w:space="0" w:color="auto"/>
      </w:divBdr>
    </w:div>
    <w:div w:id="356778292">
      <w:bodyDiv w:val="1"/>
      <w:marLeft w:val="0"/>
      <w:marRight w:val="0"/>
      <w:marTop w:val="0"/>
      <w:marBottom w:val="0"/>
      <w:divBdr>
        <w:top w:val="none" w:sz="0" w:space="0" w:color="auto"/>
        <w:left w:val="none" w:sz="0" w:space="0" w:color="auto"/>
        <w:bottom w:val="none" w:sz="0" w:space="0" w:color="auto"/>
        <w:right w:val="none" w:sz="0" w:space="0" w:color="auto"/>
      </w:divBdr>
    </w:div>
    <w:div w:id="356926298">
      <w:bodyDiv w:val="1"/>
      <w:marLeft w:val="0"/>
      <w:marRight w:val="0"/>
      <w:marTop w:val="0"/>
      <w:marBottom w:val="0"/>
      <w:divBdr>
        <w:top w:val="none" w:sz="0" w:space="0" w:color="auto"/>
        <w:left w:val="none" w:sz="0" w:space="0" w:color="auto"/>
        <w:bottom w:val="none" w:sz="0" w:space="0" w:color="auto"/>
        <w:right w:val="none" w:sz="0" w:space="0" w:color="auto"/>
      </w:divBdr>
    </w:div>
    <w:div w:id="357045962">
      <w:bodyDiv w:val="1"/>
      <w:marLeft w:val="0"/>
      <w:marRight w:val="0"/>
      <w:marTop w:val="0"/>
      <w:marBottom w:val="0"/>
      <w:divBdr>
        <w:top w:val="none" w:sz="0" w:space="0" w:color="auto"/>
        <w:left w:val="none" w:sz="0" w:space="0" w:color="auto"/>
        <w:bottom w:val="none" w:sz="0" w:space="0" w:color="auto"/>
        <w:right w:val="none" w:sz="0" w:space="0" w:color="auto"/>
      </w:divBdr>
    </w:div>
    <w:div w:id="357239262">
      <w:bodyDiv w:val="1"/>
      <w:marLeft w:val="0"/>
      <w:marRight w:val="0"/>
      <w:marTop w:val="0"/>
      <w:marBottom w:val="0"/>
      <w:divBdr>
        <w:top w:val="none" w:sz="0" w:space="0" w:color="auto"/>
        <w:left w:val="none" w:sz="0" w:space="0" w:color="auto"/>
        <w:bottom w:val="none" w:sz="0" w:space="0" w:color="auto"/>
        <w:right w:val="none" w:sz="0" w:space="0" w:color="auto"/>
      </w:divBdr>
    </w:div>
    <w:div w:id="357465418">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7511156">
      <w:bodyDiv w:val="1"/>
      <w:marLeft w:val="0"/>
      <w:marRight w:val="0"/>
      <w:marTop w:val="0"/>
      <w:marBottom w:val="0"/>
      <w:divBdr>
        <w:top w:val="none" w:sz="0" w:space="0" w:color="auto"/>
        <w:left w:val="none" w:sz="0" w:space="0" w:color="auto"/>
        <w:bottom w:val="none" w:sz="0" w:space="0" w:color="auto"/>
        <w:right w:val="none" w:sz="0" w:space="0" w:color="auto"/>
      </w:divBdr>
    </w:div>
    <w:div w:id="357581525">
      <w:bodyDiv w:val="1"/>
      <w:marLeft w:val="0"/>
      <w:marRight w:val="0"/>
      <w:marTop w:val="0"/>
      <w:marBottom w:val="0"/>
      <w:divBdr>
        <w:top w:val="none" w:sz="0" w:space="0" w:color="auto"/>
        <w:left w:val="none" w:sz="0" w:space="0" w:color="auto"/>
        <w:bottom w:val="none" w:sz="0" w:space="0" w:color="auto"/>
        <w:right w:val="none" w:sz="0" w:space="0" w:color="auto"/>
      </w:divBdr>
    </w:div>
    <w:div w:id="357658275">
      <w:bodyDiv w:val="1"/>
      <w:marLeft w:val="0"/>
      <w:marRight w:val="0"/>
      <w:marTop w:val="0"/>
      <w:marBottom w:val="0"/>
      <w:divBdr>
        <w:top w:val="none" w:sz="0" w:space="0" w:color="auto"/>
        <w:left w:val="none" w:sz="0" w:space="0" w:color="auto"/>
        <w:bottom w:val="none" w:sz="0" w:space="0" w:color="auto"/>
        <w:right w:val="none" w:sz="0" w:space="0" w:color="auto"/>
      </w:divBdr>
    </w:div>
    <w:div w:id="357854766">
      <w:bodyDiv w:val="1"/>
      <w:marLeft w:val="0"/>
      <w:marRight w:val="0"/>
      <w:marTop w:val="0"/>
      <w:marBottom w:val="0"/>
      <w:divBdr>
        <w:top w:val="none" w:sz="0" w:space="0" w:color="auto"/>
        <w:left w:val="none" w:sz="0" w:space="0" w:color="auto"/>
        <w:bottom w:val="none" w:sz="0" w:space="0" w:color="auto"/>
        <w:right w:val="none" w:sz="0" w:space="0" w:color="auto"/>
      </w:divBdr>
    </w:div>
    <w:div w:id="358051522">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312126">
      <w:bodyDiv w:val="1"/>
      <w:marLeft w:val="0"/>
      <w:marRight w:val="0"/>
      <w:marTop w:val="0"/>
      <w:marBottom w:val="0"/>
      <w:divBdr>
        <w:top w:val="none" w:sz="0" w:space="0" w:color="auto"/>
        <w:left w:val="none" w:sz="0" w:space="0" w:color="auto"/>
        <w:bottom w:val="none" w:sz="0" w:space="0" w:color="auto"/>
        <w:right w:val="none" w:sz="0" w:space="0" w:color="auto"/>
      </w:divBdr>
    </w:div>
    <w:div w:id="358362093">
      <w:bodyDiv w:val="1"/>
      <w:marLeft w:val="0"/>
      <w:marRight w:val="0"/>
      <w:marTop w:val="0"/>
      <w:marBottom w:val="0"/>
      <w:divBdr>
        <w:top w:val="none" w:sz="0" w:space="0" w:color="auto"/>
        <w:left w:val="none" w:sz="0" w:space="0" w:color="auto"/>
        <w:bottom w:val="none" w:sz="0" w:space="0" w:color="auto"/>
        <w:right w:val="none" w:sz="0" w:space="0" w:color="auto"/>
      </w:divBdr>
    </w:div>
    <w:div w:id="358433751">
      <w:bodyDiv w:val="1"/>
      <w:marLeft w:val="0"/>
      <w:marRight w:val="0"/>
      <w:marTop w:val="0"/>
      <w:marBottom w:val="0"/>
      <w:divBdr>
        <w:top w:val="none" w:sz="0" w:space="0" w:color="auto"/>
        <w:left w:val="none" w:sz="0" w:space="0" w:color="auto"/>
        <w:bottom w:val="none" w:sz="0" w:space="0" w:color="auto"/>
        <w:right w:val="none" w:sz="0" w:space="0" w:color="auto"/>
      </w:divBdr>
    </w:div>
    <w:div w:id="358511708">
      <w:bodyDiv w:val="1"/>
      <w:marLeft w:val="0"/>
      <w:marRight w:val="0"/>
      <w:marTop w:val="0"/>
      <w:marBottom w:val="0"/>
      <w:divBdr>
        <w:top w:val="none" w:sz="0" w:space="0" w:color="auto"/>
        <w:left w:val="none" w:sz="0" w:space="0" w:color="auto"/>
        <w:bottom w:val="none" w:sz="0" w:space="0" w:color="auto"/>
        <w:right w:val="none" w:sz="0" w:space="0" w:color="auto"/>
      </w:divBdr>
    </w:div>
    <w:div w:id="358554637">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632266">
      <w:bodyDiv w:val="1"/>
      <w:marLeft w:val="0"/>
      <w:marRight w:val="0"/>
      <w:marTop w:val="0"/>
      <w:marBottom w:val="0"/>
      <w:divBdr>
        <w:top w:val="none" w:sz="0" w:space="0" w:color="auto"/>
        <w:left w:val="none" w:sz="0" w:space="0" w:color="auto"/>
        <w:bottom w:val="none" w:sz="0" w:space="0" w:color="auto"/>
        <w:right w:val="none" w:sz="0" w:space="0" w:color="auto"/>
      </w:divBdr>
    </w:div>
    <w:div w:id="358749067">
      <w:bodyDiv w:val="1"/>
      <w:marLeft w:val="0"/>
      <w:marRight w:val="0"/>
      <w:marTop w:val="0"/>
      <w:marBottom w:val="0"/>
      <w:divBdr>
        <w:top w:val="none" w:sz="0" w:space="0" w:color="auto"/>
        <w:left w:val="none" w:sz="0" w:space="0" w:color="auto"/>
        <w:bottom w:val="none" w:sz="0" w:space="0" w:color="auto"/>
        <w:right w:val="none" w:sz="0" w:space="0" w:color="auto"/>
      </w:divBdr>
    </w:div>
    <w:div w:id="358774505">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8969384">
      <w:bodyDiv w:val="1"/>
      <w:marLeft w:val="0"/>
      <w:marRight w:val="0"/>
      <w:marTop w:val="0"/>
      <w:marBottom w:val="0"/>
      <w:divBdr>
        <w:top w:val="none" w:sz="0" w:space="0" w:color="auto"/>
        <w:left w:val="none" w:sz="0" w:space="0" w:color="auto"/>
        <w:bottom w:val="none" w:sz="0" w:space="0" w:color="auto"/>
        <w:right w:val="none" w:sz="0" w:space="0" w:color="auto"/>
      </w:divBdr>
    </w:div>
    <w:div w:id="359014135">
      <w:bodyDiv w:val="1"/>
      <w:marLeft w:val="0"/>
      <w:marRight w:val="0"/>
      <w:marTop w:val="0"/>
      <w:marBottom w:val="0"/>
      <w:divBdr>
        <w:top w:val="none" w:sz="0" w:space="0" w:color="auto"/>
        <w:left w:val="none" w:sz="0" w:space="0" w:color="auto"/>
        <w:bottom w:val="none" w:sz="0" w:space="0" w:color="auto"/>
        <w:right w:val="none" w:sz="0" w:space="0" w:color="auto"/>
      </w:divBdr>
    </w:div>
    <w:div w:id="359202888">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59357983">
      <w:bodyDiv w:val="1"/>
      <w:marLeft w:val="0"/>
      <w:marRight w:val="0"/>
      <w:marTop w:val="0"/>
      <w:marBottom w:val="0"/>
      <w:divBdr>
        <w:top w:val="none" w:sz="0" w:space="0" w:color="auto"/>
        <w:left w:val="none" w:sz="0" w:space="0" w:color="auto"/>
        <w:bottom w:val="none" w:sz="0" w:space="0" w:color="auto"/>
        <w:right w:val="none" w:sz="0" w:space="0" w:color="auto"/>
      </w:divBdr>
    </w:div>
    <w:div w:id="359552114">
      <w:bodyDiv w:val="1"/>
      <w:marLeft w:val="0"/>
      <w:marRight w:val="0"/>
      <w:marTop w:val="0"/>
      <w:marBottom w:val="0"/>
      <w:divBdr>
        <w:top w:val="none" w:sz="0" w:space="0" w:color="auto"/>
        <w:left w:val="none" w:sz="0" w:space="0" w:color="auto"/>
        <w:bottom w:val="none" w:sz="0" w:space="0" w:color="auto"/>
        <w:right w:val="none" w:sz="0" w:space="0" w:color="auto"/>
      </w:divBdr>
    </w:div>
    <w:div w:id="359673587">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206679">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401739">
      <w:bodyDiv w:val="1"/>
      <w:marLeft w:val="0"/>
      <w:marRight w:val="0"/>
      <w:marTop w:val="0"/>
      <w:marBottom w:val="0"/>
      <w:divBdr>
        <w:top w:val="none" w:sz="0" w:space="0" w:color="auto"/>
        <w:left w:val="none" w:sz="0" w:space="0" w:color="auto"/>
        <w:bottom w:val="none" w:sz="0" w:space="0" w:color="auto"/>
        <w:right w:val="none" w:sz="0" w:space="0" w:color="auto"/>
      </w:divBdr>
    </w:div>
    <w:div w:id="360522338">
      <w:bodyDiv w:val="1"/>
      <w:marLeft w:val="0"/>
      <w:marRight w:val="0"/>
      <w:marTop w:val="0"/>
      <w:marBottom w:val="0"/>
      <w:divBdr>
        <w:top w:val="none" w:sz="0" w:space="0" w:color="auto"/>
        <w:left w:val="none" w:sz="0" w:space="0" w:color="auto"/>
        <w:bottom w:val="none" w:sz="0" w:space="0" w:color="auto"/>
        <w:right w:val="none" w:sz="0" w:space="0" w:color="auto"/>
      </w:divBdr>
    </w:div>
    <w:div w:id="360715532">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86186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128117">
      <w:bodyDiv w:val="1"/>
      <w:marLeft w:val="0"/>
      <w:marRight w:val="0"/>
      <w:marTop w:val="0"/>
      <w:marBottom w:val="0"/>
      <w:divBdr>
        <w:top w:val="none" w:sz="0" w:space="0" w:color="auto"/>
        <w:left w:val="none" w:sz="0" w:space="0" w:color="auto"/>
        <w:bottom w:val="none" w:sz="0" w:space="0" w:color="auto"/>
        <w:right w:val="none" w:sz="0" w:space="0" w:color="auto"/>
      </w:divBdr>
    </w:div>
    <w:div w:id="361133724">
      <w:bodyDiv w:val="1"/>
      <w:marLeft w:val="0"/>
      <w:marRight w:val="0"/>
      <w:marTop w:val="0"/>
      <w:marBottom w:val="0"/>
      <w:divBdr>
        <w:top w:val="none" w:sz="0" w:space="0" w:color="auto"/>
        <w:left w:val="none" w:sz="0" w:space="0" w:color="auto"/>
        <w:bottom w:val="none" w:sz="0" w:space="0" w:color="auto"/>
        <w:right w:val="none" w:sz="0" w:space="0" w:color="auto"/>
      </w:divBdr>
    </w:div>
    <w:div w:id="361246677">
      <w:bodyDiv w:val="1"/>
      <w:marLeft w:val="0"/>
      <w:marRight w:val="0"/>
      <w:marTop w:val="0"/>
      <w:marBottom w:val="0"/>
      <w:divBdr>
        <w:top w:val="none" w:sz="0" w:space="0" w:color="auto"/>
        <w:left w:val="none" w:sz="0" w:space="0" w:color="auto"/>
        <w:bottom w:val="none" w:sz="0" w:space="0" w:color="auto"/>
        <w:right w:val="none" w:sz="0" w:space="0" w:color="auto"/>
      </w:divBdr>
    </w:div>
    <w:div w:id="361444124">
      <w:bodyDiv w:val="1"/>
      <w:marLeft w:val="0"/>
      <w:marRight w:val="0"/>
      <w:marTop w:val="0"/>
      <w:marBottom w:val="0"/>
      <w:divBdr>
        <w:top w:val="none" w:sz="0" w:space="0" w:color="auto"/>
        <w:left w:val="none" w:sz="0" w:space="0" w:color="auto"/>
        <w:bottom w:val="none" w:sz="0" w:space="0" w:color="auto"/>
        <w:right w:val="none" w:sz="0" w:space="0" w:color="auto"/>
      </w:divBdr>
    </w:div>
    <w:div w:id="361588251">
      <w:bodyDiv w:val="1"/>
      <w:marLeft w:val="0"/>
      <w:marRight w:val="0"/>
      <w:marTop w:val="0"/>
      <w:marBottom w:val="0"/>
      <w:divBdr>
        <w:top w:val="none" w:sz="0" w:space="0" w:color="auto"/>
        <w:left w:val="none" w:sz="0" w:space="0" w:color="auto"/>
        <w:bottom w:val="none" w:sz="0" w:space="0" w:color="auto"/>
        <w:right w:val="none" w:sz="0" w:space="0" w:color="auto"/>
      </w:divBdr>
    </w:div>
    <w:div w:id="361592070">
      <w:bodyDiv w:val="1"/>
      <w:marLeft w:val="0"/>
      <w:marRight w:val="0"/>
      <w:marTop w:val="0"/>
      <w:marBottom w:val="0"/>
      <w:divBdr>
        <w:top w:val="none" w:sz="0" w:space="0" w:color="auto"/>
        <w:left w:val="none" w:sz="0" w:space="0" w:color="auto"/>
        <w:bottom w:val="none" w:sz="0" w:space="0" w:color="auto"/>
        <w:right w:val="none" w:sz="0" w:space="0" w:color="auto"/>
      </w:divBdr>
    </w:div>
    <w:div w:id="361714158">
      <w:bodyDiv w:val="1"/>
      <w:marLeft w:val="0"/>
      <w:marRight w:val="0"/>
      <w:marTop w:val="0"/>
      <w:marBottom w:val="0"/>
      <w:divBdr>
        <w:top w:val="none" w:sz="0" w:space="0" w:color="auto"/>
        <w:left w:val="none" w:sz="0" w:space="0" w:color="auto"/>
        <w:bottom w:val="none" w:sz="0" w:space="0" w:color="auto"/>
        <w:right w:val="none" w:sz="0" w:space="0" w:color="auto"/>
      </w:divBdr>
    </w:div>
    <w:div w:id="361782617">
      <w:bodyDiv w:val="1"/>
      <w:marLeft w:val="0"/>
      <w:marRight w:val="0"/>
      <w:marTop w:val="0"/>
      <w:marBottom w:val="0"/>
      <w:divBdr>
        <w:top w:val="none" w:sz="0" w:space="0" w:color="auto"/>
        <w:left w:val="none" w:sz="0" w:space="0" w:color="auto"/>
        <w:bottom w:val="none" w:sz="0" w:space="0" w:color="auto"/>
        <w:right w:val="none" w:sz="0" w:space="0" w:color="auto"/>
      </w:divBdr>
    </w:div>
    <w:div w:id="361784969">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168312">
      <w:bodyDiv w:val="1"/>
      <w:marLeft w:val="0"/>
      <w:marRight w:val="0"/>
      <w:marTop w:val="0"/>
      <w:marBottom w:val="0"/>
      <w:divBdr>
        <w:top w:val="none" w:sz="0" w:space="0" w:color="auto"/>
        <w:left w:val="none" w:sz="0" w:space="0" w:color="auto"/>
        <w:bottom w:val="none" w:sz="0" w:space="0" w:color="auto"/>
        <w:right w:val="none" w:sz="0" w:space="0" w:color="auto"/>
      </w:divBdr>
    </w:div>
    <w:div w:id="362168836">
      <w:bodyDiv w:val="1"/>
      <w:marLeft w:val="0"/>
      <w:marRight w:val="0"/>
      <w:marTop w:val="0"/>
      <w:marBottom w:val="0"/>
      <w:divBdr>
        <w:top w:val="none" w:sz="0" w:space="0" w:color="auto"/>
        <w:left w:val="none" w:sz="0" w:space="0" w:color="auto"/>
        <w:bottom w:val="none" w:sz="0" w:space="0" w:color="auto"/>
        <w:right w:val="none" w:sz="0" w:space="0" w:color="auto"/>
      </w:divBdr>
    </w:div>
    <w:div w:id="362286276">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2823943">
      <w:bodyDiv w:val="1"/>
      <w:marLeft w:val="0"/>
      <w:marRight w:val="0"/>
      <w:marTop w:val="0"/>
      <w:marBottom w:val="0"/>
      <w:divBdr>
        <w:top w:val="none" w:sz="0" w:space="0" w:color="auto"/>
        <w:left w:val="none" w:sz="0" w:space="0" w:color="auto"/>
        <w:bottom w:val="none" w:sz="0" w:space="0" w:color="auto"/>
        <w:right w:val="none" w:sz="0" w:space="0" w:color="auto"/>
      </w:divBdr>
    </w:div>
    <w:div w:id="363017507">
      <w:bodyDiv w:val="1"/>
      <w:marLeft w:val="0"/>
      <w:marRight w:val="0"/>
      <w:marTop w:val="0"/>
      <w:marBottom w:val="0"/>
      <w:divBdr>
        <w:top w:val="none" w:sz="0" w:space="0" w:color="auto"/>
        <w:left w:val="none" w:sz="0" w:space="0" w:color="auto"/>
        <w:bottom w:val="none" w:sz="0" w:space="0" w:color="auto"/>
        <w:right w:val="none" w:sz="0" w:space="0" w:color="auto"/>
      </w:divBdr>
    </w:div>
    <w:div w:id="363217887">
      <w:bodyDiv w:val="1"/>
      <w:marLeft w:val="0"/>
      <w:marRight w:val="0"/>
      <w:marTop w:val="0"/>
      <w:marBottom w:val="0"/>
      <w:divBdr>
        <w:top w:val="none" w:sz="0" w:space="0" w:color="auto"/>
        <w:left w:val="none" w:sz="0" w:space="0" w:color="auto"/>
        <w:bottom w:val="none" w:sz="0" w:space="0" w:color="auto"/>
        <w:right w:val="none" w:sz="0" w:space="0" w:color="auto"/>
      </w:divBdr>
    </w:div>
    <w:div w:id="363293727">
      <w:bodyDiv w:val="1"/>
      <w:marLeft w:val="0"/>
      <w:marRight w:val="0"/>
      <w:marTop w:val="0"/>
      <w:marBottom w:val="0"/>
      <w:divBdr>
        <w:top w:val="none" w:sz="0" w:space="0" w:color="auto"/>
        <w:left w:val="none" w:sz="0" w:space="0" w:color="auto"/>
        <w:bottom w:val="none" w:sz="0" w:space="0" w:color="auto"/>
        <w:right w:val="none" w:sz="0" w:space="0" w:color="auto"/>
      </w:divBdr>
    </w:div>
    <w:div w:id="363749638">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3944309">
      <w:bodyDiv w:val="1"/>
      <w:marLeft w:val="0"/>
      <w:marRight w:val="0"/>
      <w:marTop w:val="0"/>
      <w:marBottom w:val="0"/>
      <w:divBdr>
        <w:top w:val="none" w:sz="0" w:space="0" w:color="auto"/>
        <w:left w:val="none" w:sz="0" w:space="0" w:color="auto"/>
        <w:bottom w:val="none" w:sz="0" w:space="0" w:color="auto"/>
        <w:right w:val="none" w:sz="0" w:space="0" w:color="auto"/>
      </w:divBdr>
    </w:div>
    <w:div w:id="363990033">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210121">
      <w:bodyDiv w:val="1"/>
      <w:marLeft w:val="0"/>
      <w:marRight w:val="0"/>
      <w:marTop w:val="0"/>
      <w:marBottom w:val="0"/>
      <w:divBdr>
        <w:top w:val="none" w:sz="0" w:space="0" w:color="auto"/>
        <w:left w:val="none" w:sz="0" w:space="0" w:color="auto"/>
        <w:bottom w:val="none" w:sz="0" w:space="0" w:color="auto"/>
        <w:right w:val="none" w:sz="0" w:space="0" w:color="auto"/>
      </w:divBdr>
    </w:div>
    <w:div w:id="364327786">
      <w:bodyDiv w:val="1"/>
      <w:marLeft w:val="0"/>
      <w:marRight w:val="0"/>
      <w:marTop w:val="0"/>
      <w:marBottom w:val="0"/>
      <w:divBdr>
        <w:top w:val="none" w:sz="0" w:space="0" w:color="auto"/>
        <w:left w:val="none" w:sz="0" w:space="0" w:color="auto"/>
        <w:bottom w:val="none" w:sz="0" w:space="0" w:color="auto"/>
        <w:right w:val="none" w:sz="0" w:space="0" w:color="auto"/>
      </w:divBdr>
    </w:div>
    <w:div w:id="364406067">
      <w:bodyDiv w:val="1"/>
      <w:marLeft w:val="0"/>
      <w:marRight w:val="0"/>
      <w:marTop w:val="0"/>
      <w:marBottom w:val="0"/>
      <w:divBdr>
        <w:top w:val="none" w:sz="0" w:space="0" w:color="auto"/>
        <w:left w:val="none" w:sz="0" w:space="0" w:color="auto"/>
        <w:bottom w:val="none" w:sz="0" w:space="0" w:color="auto"/>
        <w:right w:val="none" w:sz="0" w:space="0" w:color="auto"/>
      </w:divBdr>
    </w:div>
    <w:div w:id="364408126">
      <w:bodyDiv w:val="1"/>
      <w:marLeft w:val="0"/>
      <w:marRight w:val="0"/>
      <w:marTop w:val="0"/>
      <w:marBottom w:val="0"/>
      <w:divBdr>
        <w:top w:val="none" w:sz="0" w:space="0" w:color="auto"/>
        <w:left w:val="none" w:sz="0" w:space="0" w:color="auto"/>
        <w:bottom w:val="none" w:sz="0" w:space="0" w:color="auto"/>
        <w:right w:val="none" w:sz="0" w:space="0" w:color="auto"/>
      </w:divBdr>
    </w:div>
    <w:div w:id="364411242">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445912">
      <w:bodyDiv w:val="1"/>
      <w:marLeft w:val="0"/>
      <w:marRight w:val="0"/>
      <w:marTop w:val="0"/>
      <w:marBottom w:val="0"/>
      <w:divBdr>
        <w:top w:val="none" w:sz="0" w:space="0" w:color="auto"/>
        <w:left w:val="none" w:sz="0" w:space="0" w:color="auto"/>
        <w:bottom w:val="none" w:sz="0" w:space="0" w:color="auto"/>
        <w:right w:val="none" w:sz="0" w:space="0" w:color="auto"/>
      </w:divBdr>
    </w:div>
    <w:div w:id="364452818">
      <w:bodyDiv w:val="1"/>
      <w:marLeft w:val="0"/>
      <w:marRight w:val="0"/>
      <w:marTop w:val="0"/>
      <w:marBottom w:val="0"/>
      <w:divBdr>
        <w:top w:val="none" w:sz="0" w:space="0" w:color="auto"/>
        <w:left w:val="none" w:sz="0" w:space="0" w:color="auto"/>
        <w:bottom w:val="none" w:sz="0" w:space="0" w:color="auto"/>
        <w:right w:val="none" w:sz="0" w:space="0" w:color="auto"/>
      </w:divBdr>
    </w:div>
    <w:div w:id="364522192">
      <w:bodyDiv w:val="1"/>
      <w:marLeft w:val="0"/>
      <w:marRight w:val="0"/>
      <w:marTop w:val="0"/>
      <w:marBottom w:val="0"/>
      <w:divBdr>
        <w:top w:val="none" w:sz="0" w:space="0" w:color="auto"/>
        <w:left w:val="none" w:sz="0" w:space="0" w:color="auto"/>
        <w:bottom w:val="none" w:sz="0" w:space="0" w:color="auto"/>
        <w:right w:val="none" w:sz="0" w:space="0" w:color="auto"/>
      </w:divBdr>
    </w:div>
    <w:div w:id="364523367">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4789022">
      <w:bodyDiv w:val="1"/>
      <w:marLeft w:val="0"/>
      <w:marRight w:val="0"/>
      <w:marTop w:val="0"/>
      <w:marBottom w:val="0"/>
      <w:divBdr>
        <w:top w:val="none" w:sz="0" w:space="0" w:color="auto"/>
        <w:left w:val="none" w:sz="0" w:space="0" w:color="auto"/>
        <w:bottom w:val="none" w:sz="0" w:space="0" w:color="auto"/>
        <w:right w:val="none" w:sz="0" w:space="0" w:color="auto"/>
      </w:divBdr>
    </w:div>
    <w:div w:id="364864130">
      <w:bodyDiv w:val="1"/>
      <w:marLeft w:val="0"/>
      <w:marRight w:val="0"/>
      <w:marTop w:val="0"/>
      <w:marBottom w:val="0"/>
      <w:divBdr>
        <w:top w:val="none" w:sz="0" w:space="0" w:color="auto"/>
        <w:left w:val="none" w:sz="0" w:space="0" w:color="auto"/>
        <w:bottom w:val="none" w:sz="0" w:space="0" w:color="auto"/>
        <w:right w:val="none" w:sz="0" w:space="0" w:color="auto"/>
      </w:divBdr>
    </w:div>
    <w:div w:id="364986392">
      <w:bodyDiv w:val="1"/>
      <w:marLeft w:val="0"/>
      <w:marRight w:val="0"/>
      <w:marTop w:val="0"/>
      <w:marBottom w:val="0"/>
      <w:divBdr>
        <w:top w:val="none" w:sz="0" w:space="0" w:color="auto"/>
        <w:left w:val="none" w:sz="0" w:space="0" w:color="auto"/>
        <w:bottom w:val="none" w:sz="0" w:space="0" w:color="auto"/>
        <w:right w:val="none" w:sz="0" w:space="0" w:color="auto"/>
      </w:divBdr>
    </w:div>
    <w:div w:id="365063046">
      <w:bodyDiv w:val="1"/>
      <w:marLeft w:val="0"/>
      <w:marRight w:val="0"/>
      <w:marTop w:val="0"/>
      <w:marBottom w:val="0"/>
      <w:divBdr>
        <w:top w:val="none" w:sz="0" w:space="0" w:color="auto"/>
        <w:left w:val="none" w:sz="0" w:space="0" w:color="auto"/>
        <w:bottom w:val="none" w:sz="0" w:space="0" w:color="auto"/>
        <w:right w:val="none" w:sz="0" w:space="0" w:color="auto"/>
      </w:divBdr>
    </w:div>
    <w:div w:id="365175889">
      <w:bodyDiv w:val="1"/>
      <w:marLeft w:val="0"/>
      <w:marRight w:val="0"/>
      <w:marTop w:val="0"/>
      <w:marBottom w:val="0"/>
      <w:divBdr>
        <w:top w:val="none" w:sz="0" w:space="0" w:color="auto"/>
        <w:left w:val="none" w:sz="0" w:space="0" w:color="auto"/>
        <w:bottom w:val="none" w:sz="0" w:space="0" w:color="auto"/>
        <w:right w:val="none" w:sz="0" w:space="0" w:color="auto"/>
      </w:divBdr>
    </w:div>
    <w:div w:id="365299604">
      <w:bodyDiv w:val="1"/>
      <w:marLeft w:val="0"/>
      <w:marRight w:val="0"/>
      <w:marTop w:val="0"/>
      <w:marBottom w:val="0"/>
      <w:divBdr>
        <w:top w:val="none" w:sz="0" w:space="0" w:color="auto"/>
        <w:left w:val="none" w:sz="0" w:space="0" w:color="auto"/>
        <w:bottom w:val="none" w:sz="0" w:space="0" w:color="auto"/>
        <w:right w:val="none" w:sz="0" w:space="0" w:color="auto"/>
      </w:divBdr>
    </w:div>
    <w:div w:id="365373546">
      <w:bodyDiv w:val="1"/>
      <w:marLeft w:val="0"/>
      <w:marRight w:val="0"/>
      <w:marTop w:val="0"/>
      <w:marBottom w:val="0"/>
      <w:divBdr>
        <w:top w:val="none" w:sz="0" w:space="0" w:color="auto"/>
        <w:left w:val="none" w:sz="0" w:space="0" w:color="auto"/>
        <w:bottom w:val="none" w:sz="0" w:space="0" w:color="auto"/>
        <w:right w:val="none" w:sz="0" w:space="0" w:color="auto"/>
      </w:divBdr>
    </w:div>
    <w:div w:id="365449615">
      <w:bodyDiv w:val="1"/>
      <w:marLeft w:val="0"/>
      <w:marRight w:val="0"/>
      <w:marTop w:val="0"/>
      <w:marBottom w:val="0"/>
      <w:divBdr>
        <w:top w:val="none" w:sz="0" w:space="0" w:color="auto"/>
        <w:left w:val="none" w:sz="0" w:space="0" w:color="auto"/>
        <w:bottom w:val="none" w:sz="0" w:space="0" w:color="auto"/>
        <w:right w:val="none" w:sz="0" w:space="0" w:color="auto"/>
      </w:divBdr>
    </w:div>
    <w:div w:id="365565142">
      <w:bodyDiv w:val="1"/>
      <w:marLeft w:val="0"/>
      <w:marRight w:val="0"/>
      <w:marTop w:val="0"/>
      <w:marBottom w:val="0"/>
      <w:divBdr>
        <w:top w:val="none" w:sz="0" w:space="0" w:color="auto"/>
        <w:left w:val="none" w:sz="0" w:space="0" w:color="auto"/>
        <w:bottom w:val="none" w:sz="0" w:space="0" w:color="auto"/>
        <w:right w:val="none" w:sz="0" w:space="0" w:color="auto"/>
      </w:divBdr>
    </w:div>
    <w:div w:id="365640957">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5720565">
      <w:bodyDiv w:val="1"/>
      <w:marLeft w:val="0"/>
      <w:marRight w:val="0"/>
      <w:marTop w:val="0"/>
      <w:marBottom w:val="0"/>
      <w:divBdr>
        <w:top w:val="none" w:sz="0" w:space="0" w:color="auto"/>
        <w:left w:val="none" w:sz="0" w:space="0" w:color="auto"/>
        <w:bottom w:val="none" w:sz="0" w:space="0" w:color="auto"/>
        <w:right w:val="none" w:sz="0" w:space="0" w:color="auto"/>
      </w:divBdr>
    </w:div>
    <w:div w:id="365760540">
      <w:bodyDiv w:val="1"/>
      <w:marLeft w:val="0"/>
      <w:marRight w:val="0"/>
      <w:marTop w:val="0"/>
      <w:marBottom w:val="0"/>
      <w:divBdr>
        <w:top w:val="none" w:sz="0" w:space="0" w:color="auto"/>
        <w:left w:val="none" w:sz="0" w:space="0" w:color="auto"/>
        <w:bottom w:val="none" w:sz="0" w:space="0" w:color="auto"/>
        <w:right w:val="none" w:sz="0" w:space="0" w:color="auto"/>
      </w:divBdr>
    </w:div>
    <w:div w:id="365956608">
      <w:bodyDiv w:val="1"/>
      <w:marLeft w:val="0"/>
      <w:marRight w:val="0"/>
      <w:marTop w:val="0"/>
      <w:marBottom w:val="0"/>
      <w:divBdr>
        <w:top w:val="none" w:sz="0" w:space="0" w:color="auto"/>
        <w:left w:val="none" w:sz="0" w:space="0" w:color="auto"/>
        <w:bottom w:val="none" w:sz="0" w:space="0" w:color="auto"/>
        <w:right w:val="none" w:sz="0" w:space="0" w:color="auto"/>
      </w:divBdr>
    </w:div>
    <w:div w:id="365984704">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23974">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368424">
      <w:bodyDiv w:val="1"/>
      <w:marLeft w:val="0"/>
      <w:marRight w:val="0"/>
      <w:marTop w:val="0"/>
      <w:marBottom w:val="0"/>
      <w:divBdr>
        <w:top w:val="none" w:sz="0" w:space="0" w:color="auto"/>
        <w:left w:val="none" w:sz="0" w:space="0" w:color="auto"/>
        <w:bottom w:val="none" w:sz="0" w:space="0" w:color="auto"/>
        <w:right w:val="none" w:sz="0" w:space="0" w:color="auto"/>
      </w:divBdr>
    </w:div>
    <w:div w:id="366416284">
      <w:bodyDiv w:val="1"/>
      <w:marLeft w:val="0"/>
      <w:marRight w:val="0"/>
      <w:marTop w:val="0"/>
      <w:marBottom w:val="0"/>
      <w:divBdr>
        <w:top w:val="none" w:sz="0" w:space="0" w:color="auto"/>
        <w:left w:val="none" w:sz="0" w:space="0" w:color="auto"/>
        <w:bottom w:val="none" w:sz="0" w:space="0" w:color="auto"/>
        <w:right w:val="none" w:sz="0" w:space="0" w:color="auto"/>
      </w:divBdr>
    </w:div>
    <w:div w:id="366419042">
      <w:bodyDiv w:val="1"/>
      <w:marLeft w:val="0"/>
      <w:marRight w:val="0"/>
      <w:marTop w:val="0"/>
      <w:marBottom w:val="0"/>
      <w:divBdr>
        <w:top w:val="none" w:sz="0" w:space="0" w:color="auto"/>
        <w:left w:val="none" w:sz="0" w:space="0" w:color="auto"/>
        <w:bottom w:val="none" w:sz="0" w:space="0" w:color="auto"/>
        <w:right w:val="none" w:sz="0" w:space="0" w:color="auto"/>
      </w:divBdr>
    </w:div>
    <w:div w:id="366493998">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6832885">
      <w:bodyDiv w:val="1"/>
      <w:marLeft w:val="0"/>
      <w:marRight w:val="0"/>
      <w:marTop w:val="0"/>
      <w:marBottom w:val="0"/>
      <w:divBdr>
        <w:top w:val="none" w:sz="0" w:space="0" w:color="auto"/>
        <w:left w:val="none" w:sz="0" w:space="0" w:color="auto"/>
        <w:bottom w:val="none" w:sz="0" w:space="0" w:color="auto"/>
        <w:right w:val="none" w:sz="0" w:space="0" w:color="auto"/>
      </w:divBdr>
    </w:div>
    <w:div w:id="366836557">
      <w:bodyDiv w:val="1"/>
      <w:marLeft w:val="0"/>
      <w:marRight w:val="0"/>
      <w:marTop w:val="0"/>
      <w:marBottom w:val="0"/>
      <w:divBdr>
        <w:top w:val="none" w:sz="0" w:space="0" w:color="auto"/>
        <w:left w:val="none" w:sz="0" w:space="0" w:color="auto"/>
        <w:bottom w:val="none" w:sz="0" w:space="0" w:color="auto"/>
        <w:right w:val="none" w:sz="0" w:space="0" w:color="auto"/>
      </w:divBdr>
    </w:div>
    <w:div w:id="366836928">
      <w:bodyDiv w:val="1"/>
      <w:marLeft w:val="0"/>
      <w:marRight w:val="0"/>
      <w:marTop w:val="0"/>
      <w:marBottom w:val="0"/>
      <w:divBdr>
        <w:top w:val="none" w:sz="0" w:space="0" w:color="auto"/>
        <w:left w:val="none" w:sz="0" w:space="0" w:color="auto"/>
        <w:bottom w:val="none" w:sz="0" w:space="0" w:color="auto"/>
        <w:right w:val="none" w:sz="0" w:space="0" w:color="auto"/>
      </w:divBdr>
    </w:div>
    <w:div w:id="366875201">
      <w:bodyDiv w:val="1"/>
      <w:marLeft w:val="0"/>
      <w:marRight w:val="0"/>
      <w:marTop w:val="0"/>
      <w:marBottom w:val="0"/>
      <w:divBdr>
        <w:top w:val="none" w:sz="0" w:space="0" w:color="auto"/>
        <w:left w:val="none" w:sz="0" w:space="0" w:color="auto"/>
        <w:bottom w:val="none" w:sz="0" w:space="0" w:color="auto"/>
        <w:right w:val="none" w:sz="0" w:space="0" w:color="auto"/>
      </w:divBdr>
    </w:div>
    <w:div w:id="366876938">
      <w:bodyDiv w:val="1"/>
      <w:marLeft w:val="0"/>
      <w:marRight w:val="0"/>
      <w:marTop w:val="0"/>
      <w:marBottom w:val="0"/>
      <w:divBdr>
        <w:top w:val="none" w:sz="0" w:space="0" w:color="auto"/>
        <w:left w:val="none" w:sz="0" w:space="0" w:color="auto"/>
        <w:bottom w:val="none" w:sz="0" w:space="0" w:color="auto"/>
        <w:right w:val="none" w:sz="0" w:space="0" w:color="auto"/>
      </w:divBdr>
    </w:div>
    <w:div w:id="366952857">
      <w:bodyDiv w:val="1"/>
      <w:marLeft w:val="0"/>
      <w:marRight w:val="0"/>
      <w:marTop w:val="0"/>
      <w:marBottom w:val="0"/>
      <w:divBdr>
        <w:top w:val="none" w:sz="0" w:space="0" w:color="auto"/>
        <w:left w:val="none" w:sz="0" w:space="0" w:color="auto"/>
        <w:bottom w:val="none" w:sz="0" w:space="0" w:color="auto"/>
        <w:right w:val="none" w:sz="0" w:space="0" w:color="auto"/>
      </w:divBdr>
    </w:div>
    <w:div w:id="367070460">
      <w:bodyDiv w:val="1"/>
      <w:marLeft w:val="0"/>
      <w:marRight w:val="0"/>
      <w:marTop w:val="0"/>
      <w:marBottom w:val="0"/>
      <w:divBdr>
        <w:top w:val="none" w:sz="0" w:space="0" w:color="auto"/>
        <w:left w:val="none" w:sz="0" w:space="0" w:color="auto"/>
        <w:bottom w:val="none" w:sz="0" w:space="0" w:color="auto"/>
        <w:right w:val="none" w:sz="0" w:space="0" w:color="auto"/>
      </w:divBdr>
    </w:div>
    <w:div w:id="367149109">
      <w:bodyDiv w:val="1"/>
      <w:marLeft w:val="0"/>
      <w:marRight w:val="0"/>
      <w:marTop w:val="0"/>
      <w:marBottom w:val="0"/>
      <w:divBdr>
        <w:top w:val="none" w:sz="0" w:space="0" w:color="auto"/>
        <w:left w:val="none" w:sz="0" w:space="0" w:color="auto"/>
        <w:bottom w:val="none" w:sz="0" w:space="0" w:color="auto"/>
        <w:right w:val="none" w:sz="0" w:space="0" w:color="auto"/>
      </w:divBdr>
    </w:div>
    <w:div w:id="367216954">
      <w:bodyDiv w:val="1"/>
      <w:marLeft w:val="0"/>
      <w:marRight w:val="0"/>
      <w:marTop w:val="0"/>
      <w:marBottom w:val="0"/>
      <w:divBdr>
        <w:top w:val="none" w:sz="0" w:space="0" w:color="auto"/>
        <w:left w:val="none" w:sz="0" w:space="0" w:color="auto"/>
        <w:bottom w:val="none" w:sz="0" w:space="0" w:color="auto"/>
        <w:right w:val="none" w:sz="0" w:space="0" w:color="auto"/>
      </w:divBdr>
    </w:div>
    <w:div w:id="367266407">
      <w:bodyDiv w:val="1"/>
      <w:marLeft w:val="0"/>
      <w:marRight w:val="0"/>
      <w:marTop w:val="0"/>
      <w:marBottom w:val="0"/>
      <w:divBdr>
        <w:top w:val="none" w:sz="0" w:space="0" w:color="auto"/>
        <w:left w:val="none" w:sz="0" w:space="0" w:color="auto"/>
        <w:bottom w:val="none" w:sz="0" w:space="0" w:color="auto"/>
        <w:right w:val="none" w:sz="0" w:space="0" w:color="auto"/>
      </w:divBdr>
    </w:div>
    <w:div w:id="367268065">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7534399">
      <w:bodyDiv w:val="1"/>
      <w:marLeft w:val="0"/>
      <w:marRight w:val="0"/>
      <w:marTop w:val="0"/>
      <w:marBottom w:val="0"/>
      <w:divBdr>
        <w:top w:val="none" w:sz="0" w:space="0" w:color="auto"/>
        <w:left w:val="none" w:sz="0" w:space="0" w:color="auto"/>
        <w:bottom w:val="none" w:sz="0" w:space="0" w:color="auto"/>
        <w:right w:val="none" w:sz="0" w:space="0" w:color="auto"/>
      </w:divBdr>
    </w:div>
    <w:div w:id="367801143">
      <w:bodyDiv w:val="1"/>
      <w:marLeft w:val="0"/>
      <w:marRight w:val="0"/>
      <w:marTop w:val="0"/>
      <w:marBottom w:val="0"/>
      <w:divBdr>
        <w:top w:val="none" w:sz="0" w:space="0" w:color="auto"/>
        <w:left w:val="none" w:sz="0" w:space="0" w:color="auto"/>
        <w:bottom w:val="none" w:sz="0" w:space="0" w:color="auto"/>
        <w:right w:val="none" w:sz="0" w:space="0" w:color="auto"/>
      </w:divBdr>
    </w:div>
    <w:div w:id="368148323">
      <w:bodyDiv w:val="1"/>
      <w:marLeft w:val="0"/>
      <w:marRight w:val="0"/>
      <w:marTop w:val="0"/>
      <w:marBottom w:val="0"/>
      <w:divBdr>
        <w:top w:val="none" w:sz="0" w:space="0" w:color="auto"/>
        <w:left w:val="none" w:sz="0" w:space="0" w:color="auto"/>
        <w:bottom w:val="none" w:sz="0" w:space="0" w:color="auto"/>
        <w:right w:val="none" w:sz="0" w:space="0" w:color="auto"/>
      </w:divBdr>
    </w:div>
    <w:div w:id="368183868">
      <w:bodyDiv w:val="1"/>
      <w:marLeft w:val="0"/>
      <w:marRight w:val="0"/>
      <w:marTop w:val="0"/>
      <w:marBottom w:val="0"/>
      <w:divBdr>
        <w:top w:val="none" w:sz="0" w:space="0" w:color="auto"/>
        <w:left w:val="none" w:sz="0" w:space="0" w:color="auto"/>
        <w:bottom w:val="none" w:sz="0" w:space="0" w:color="auto"/>
        <w:right w:val="none" w:sz="0" w:space="0" w:color="auto"/>
      </w:divBdr>
    </w:div>
    <w:div w:id="368265171">
      <w:bodyDiv w:val="1"/>
      <w:marLeft w:val="0"/>
      <w:marRight w:val="0"/>
      <w:marTop w:val="0"/>
      <w:marBottom w:val="0"/>
      <w:divBdr>
        <w:top w:val="none" w:sz="0" w:space="0" w:color="auto"/>
        <w:left w:val="none" w:sz="0" w:space="0" w:color="auto"/>
        <w:bottom w:val="none" w:sz="0" w:space="0" w:color="auto"/>
        <w:right w:val="none" w:sz="0" w:space="0" w:color="auto"/>
      </w:divBdr>
    </w:div>
    <w:div w:id="368265397">
      <w:bodyDiv w:val="1"/>
      <w:marLeft w:val="0"/>
      <w:marRight w:val="0"/>
      <w:marTop w:val="0"/>
      <w:marBottom w:val="0"/>
      <w:divBdr>
        <w:top w:val="none" w:sz="0" w:space="0" w:color="auto"/>
        <w:left w:val="none" w:sz="0" w:space="0" w:color="auto"/>
        <w:bottom w:val="none" w:sz="0" w:space="0" w:color="auto"/>
        <w:right w:val="none" w:sz="0" w:space="0" w:color="auto"/>
      </w:divBdr>
    </w:div>
    <w:div w:id="368380472">
      <w:bodyDiv w:val="1"/>
      <w:marLeft w:val="0"/>
      <w:marRight w:val="0"/>
      <w:marTop w:val="0"/>
      <w:marBottom w:val="0"/>
      <w:divBdr>
        <w:top w:val="none" w:sz="0" w:space="0" w:color="auto"/>
        <w:left w:val="none" w:sz="0" w:space="0" w:color="auto"/>
        <w:bottom w:val="none" w:sz="0" w:space="0" w:color="auto"/>
        <w:right w:val="none" w:sz="0" w:space="0" w:color="auto"/>
      </w:divBdr>
    </w:div>
    <w:div w:id="368382247">
      <w:bodyDiv w:val="1"/>
      <w:marLeft w:val="0"/>
      <w:marRight w:val="0"/>
      <w:marTop w:val="0"/>
      <w:marBottom w:val="0"/>
      <w:divBdr>
        <w:top w:val="none" w:sz="0" w:space="0" w:color="auto"/>
        <w:left w:val="none" w:sz="0" w:space="0" w:color="auto"/>
        <w:bottom w:val="none" w:sz="0" w:space="0" w:color="auto"/>
        <w:right w:val="none" w:sz="0" w:space="0" w:color="auto"/>
      </w:divBdr>
    </w:div>
    <w:div w:id="368452316">
      <w:bodyDiv w:val="1"/>
      <w:marLeft w:val="0"/>
      <w:marRight w:val="0"/>
      <w:marTop w:val="0"/>
      <w:marBottom w:val="0"/>
      <w:divBdr>
        <w:top w:val="none" w:sz="0" w:space="0" w:color="auto"/>
        <w:left w:val="none" w:sz="0" w:space="0" w:color="auto"/>
        <w:bottom w:val="none" w:sz="0" w:space="0" w:color="auto"/>
        <w:right w:val="none" w:sz="0" w:space="0" w:color="auto"/>
      </w:divBdr>
    </w:div>
    <w:div w:id="368455650">
      <w:bodyDiv w:val="1"/>
      <w:marLeft w:val="0"/>
      <w:marRight w:val="0"/>
      <w:marTop w:val="0"/>
      <w:marBottom w:val="0"/>
      <w:divBdr>
        <w:top w:val="none" w:sz="0" w:space="0" w:color="auto"/>
        <w:left w:val="none" w:sz="0" w:space="0" w:color="auto"/>
        <w:bottom w:val="none" w:sz="0" w:space="0" w:color="auto"/>
        <w:right w:val="none" w:sz="0" w:space="0" w:color="auto"/>
      </w:divBdr>
    </w:div>
    <w:div w:id="368528797">
      <w:bodyDiv w:val="1"/>
      <w:marLeft w:val="0"/>
      <w:marRight w:val="0"/>
      <w:marTop w:val="0"/>
      <w:marBottom w:val="0"/>
      <w:divBdr>
        <w:top w:val="none" w:sz="0" w:space="0" w:color="auto"/>
        <w:left w:val="none" w:sz="0" w:space="0" w:color="auto"/>
        <w:bottom w:val="none" w:sz="0" w:space="0" w:color="auto"/>
        <w:right w:val="none" w:sz="0" w:space="0" w:color="auto"/>
      </w:divBdr>
    </w:div>
    <w:div w:id="368801213">
      <w:bodyDiv w:val="1"/>
      <w:marLeft w:val="0"/>
      <w:marRight w:val="0"/>
      <w:marTop w:val="0"/>
      <w:marBottom w:val="0"/>
      <w:divBdr>
        <w:top w:val="none" w:sz="0" w:space="0" w:color="auto"/>
        <w:left w:val="none" w:sz="0" w:space="0" w:color="auto"/>
        <w:bottom w:val="none" w:sz="0" w:space="0" w:color="auto"/>
        <w:right w:val="none" w:sz="0" w:space="0" w:color="auto"/>
      </w:divBdr>
    </w:div>
    <w:div w:id="368916924">
      <w:bodyDiv w:val="1"/>
      <w:marLeft w:val="0"/>
      <w:marRight w:val="0"/>
      <w:marTop w:val="0"/>
      <w:marBottom w:val="0"/>
      <w:divBdr>
        <w:top w:val="none" w:sz="0" w:space="0" w:color="auto"/>
        <w:left w:val="none" w:sz="0" w:space="0" w:color="auto"/>
        <w:bottom w:val="none" w:sz="0" w:space="0" w:color="auto"/>
        <w:right w:val="none" w:sz="0" w:space="0" w:color="auto"/>
      </w:divBdr>
    </w:div>
    <w:div w:id="368920661">
      <w:bodyDiv w:val="1"/>
      <w:marLeft w:val="0"/>
      <w:marRight w:val="0"/>
      <w:marTop w:val="0"/>
      <w:marBottom w:val="0"/>
      <w:divBdr>
        <w:top w:val="none" w:sz="0" w:space="0" w:color="auto"/>
        <w:left w:val="none" w:sz="0" w:space="0" w:color="auto"/>
        <w:bottom w:val="none" w:sz="0" w:space="0" w:color="auto"/>
        <w:right w:val="none" w:sz="0" w:space="0" w:color="auto"/>
      </w:divBdr>
    </w:div>
    <w:div w:id="368920969">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115801">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569076">
      <w:bodyDiv w:val="1"/>
      <w:marLeft w:val="0"/>
      <w:marRight w:val="0"/>
      <w:marTop w:val="0"/>
      <w:marBottom w:val="0"/>
      <w:divBdr>
        <w:top w:val="none" w:sz="0" w:space="0" w:color="auto"/>
        <w:left w:val="none" w:sz="0" w:space="0" w:color="auto"/>
        <w:bottom w:val="none" w:sz="0" w:space="0" w:color="auto"/>
        <w:right w:val="none" w:sz="0" w:space="0" w:color="auto"/>
      </w:divBdr>
    </w:div>
    <w:div w:id="369572251">
      <w:bodyDiv w:val="1"/>
      <w:marLeft w:val="0"/>
      <w:marRight w:val="0"/>
      <w:marTop w:val="0"/>
      <w:marBottom w:val="0"/>
      <w:divBdr>
        <w:top w:val="none" w:sz="0" w:space="0" w:color="auto"/>
        <w:left w:val="none" w:sz="0" w:space="0" w:color="auto"/>
        <w:bottom w:val="none" w:sz="0" w:space="0" w:color="auto"/>
        <w:right w:val="none" w:sz="0" w:space="0" w:color="auto"/>
      </w:divBdr>
    </w:div>
    <w:div w:id="369647643">
      <w:bodyDiv w:val="1"/>
      <w:marLeft w:val="0"/>
      <w:marRight w:val="0"/>
      <w:marTop w:val="0"/>
      <w:marBottom w:val="0"/>
      <w:divBdr>
        <w:top w:val="none" w:sz="0" w:space="0" w:color="auto"/>
        <w:left w:val="none" w:sz="0" w:space="0" w:color="auto"/>
        <w:bottom w:val="none" w:sz="0" w:space="0" w:color="auto"/>
        <w:right w:val="none" w:sz="0" w:space="0" w:color="auto"/>
      </w:divBdr>
    </w:div>
    <w:div w:id="369651288">
      <w:bodyDiv w:val="1"/>
      <w:marLeft w:val="0"/>
      <w:marRight w:val="0"/>
      <w:marTop w:val="0"/>
      <w:marBottom w:val="0"/>
      <w:divBdr>
        <w:top w:val="none" w:sz="0" w:space="0" w:color="auto"/>
        <w:left w:val="none" w:sz="0" w:space="0" w:color="auto"/>
        <w:bottom w:val="none" w:sz="0" w:space="0" w:color="auto"/>
        <w:right w:val="none" w:sz="0" w:space="0" w:color="auto"/>
      </w:divBdr>
    </w:div>
    <w:div w:id="369688661">
      <w:bodyDiv w:val="1"/>
      <w:marLeft w:val="0"/>
      <w:marRight w:val="0"/>
      <w:marTop w:val="0"/>
      <w:marBottom w:val="0"/>
      <w:divBdr>
        <w:top w:val="none" w:sz="0" w:space="0" w:color="auto"/>
        <w:left w:val="none" w:sz="0" w:space="0" w:color="auto"/>
        <w:bottom w:val="none" w:sz="0" w:space="0" w:color="auto"/>
        <w:right w:val="none" w:sz="0" w:space="0" w:color="auto"/>
      </w:divBdr>
    </w:div>
    <w:div w:id="369693224">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033443">
      <w:bodyDiv w:val="1"/>
      <w:marLeft w:val="0"/>
      <w:marRight w:val="0"/>
      <w:marTop w:val="0"/>
      <w:marBottom w:val="0"/>
      <w:divBdr>
        <w:top w:val="none" w:sz="0" w:space="0" w:color="auto"/>
        <w:left w:val="none" w:sz="0" w:space="0" w:color="auto"/>
        <w:bottom w:val="none" w:sz="0" w:space="0" w:color="auto"/>
        <w:right w:val="none" w:sz="0" w:space="0" w:color="auto"/>
      </w:divBdr>
    </w:div>
    <w:div w:id="370034625">
      <w:bodyDiv w:val="1"/>
      <w:marLeft w:val="0"/>
      <w:marRight w:val="0"/>
      <w:marTop w:val="0"/>
      <w:marBottom w:val="0"/>
      <w:divBdr>
        <w:top w:val="none" w:sz="0" w:space="0" w:color="auto"/>
        <w:left w:val="none" w:sz="0" w:space="0" w:color="auto"/>
        <w:bottom w:val="none" w:sz="0" w:space="0" w:color="auto"/>
        <w:right w:val="none" w:sz="0" w:space="0" w:color="auto"/>
      </w:divBdr>
    </w:div>
    <w:div w:id="370149061">
      <w:bodyDiv w:val="1"/>
      <w:marLeft w:val="0"/>
      <w:marRight w:val="0"/>
      <w:marTop w:val="0"/>
      <w:marBottom w:val="0"/>
      <w:divBdr>
        <w:top w:val="none" w:sz="0" w:space="0" w:color="auto"/>
        <w:left w:val="none" w:sz="0" w:space="0" w:color="auto"/>
        <w:bottom w:val="none" w:sz="0" w:space="0" w:color="auto"/>
        <w:right w:val="none" w:sz="0" w:space="0" w:color="auto"/>
      </w:divBdr>
    </w:div>
    <w:div w:id="370226725">
      <w:bodyDiv w:val="1"/>
      <w:marLeft w:val="0"/>
      <w:marRight w:val="0"/>
      <w:marTop w:val="0"/>
      <w:marBottom w:val="0"/>
      <w:divBdr>
        <w:top w:val="none" w:sz="0" w:space="0" w:color="auto"/>
        <w:left w:val="none" w:sz="0" w:space="0" w:color="auto"/>
        <w:bottom w:val="none" w:sz="0" w:space="0" w:color="auto"/>
        <w:right w:val="none" w:sz="0" w:space="0" w:color="auto"/>
      </w:divBdr>
    </w:div>
    <w:div w:id="370307278">
      <w:bodyDiv w:val="1"/>
      <w:marLeft w:val="0"/>
      <w:marRight w:val="0"/>
      <w:marTop w:val="0"/>
      <w:marBottom w:val="0"/>
      <w:divBdr>
        <w:top w:val="none" w:sz="0" w:space="0" w:color="auto"/>
        <w:left w:val="none" w:sz="0" w:space="0" w:color="auto"/>
        <w:bottom w:val="none" w:sz="0" w:space="0" w:color="auto"/>
        <w:right w:val="none" w:sz="0" w:space="0" w:color="auto"/>
      </w:divBdr>
    </w:div>
    <w:div w:id="370308469">
      <w:bodyDiv w:val="1"/>
      <w:marLeft w:val="0"/>
      <w:marRight w:val="0"/>
      <w:marTop w:val="0"/>
      <w:marBottom w:val="0"/>
      <w:divBdr>
        <w:top w:val="none" w:sz="0" w:space="0" w:color="auto"/>
        <w:left w:val="none" w:sz="0" w:space="0" w:color="auto"/>
        <w:bottom w:val="none" w:sz="0" w:space="0" w:color="auto"/>
        <w:right w:val="none" w:sz="0" w:space="0" w:color="auto"/>
      </w:divBdr>
    </w:div>
    <w:div w:id="370344361">
      <w:bodyDiv w:val="1"/>
      <w:marLeft w:val="0"/>
      <w:marRight w:val="0"/>
      <w:marTop w:val="0"/>
      <w:marBottom w:val="0"/>
      <w:divBdr>
        <w:top w:val="none" w:sz="0" w:space="0" w:color="auto"/>
        <w:left w:val="none" w:sz="0" w:space="0" w:color="auto"/>
        <w:bottom w:val="none" w:sz="0" w:space="0" w:color="auto"/>
        <w:right w:val="none" w:sz="0" w:space="0" w:color="auto"/>
      </w:divBdr>
    </w:div>
    <w:div w:id="370422396">
      <w:bodyDiv w:val="1"/>
      <w:marLeft w:val="0"/>
      <w:marRight w:val="0"/>
      <w:marTop w:val="0"/>
      <w:marBottom w:val="0"/>
      <w:divBdr>
        <w:top w:val="none" w:sz="0" w:space="0" w:color="auto"/>
        <w:left w:val="none" w:sz="0" w:space="0" w:color="auto"/>
        <w:bottom w:val="none" w:sz="0" w:space="0" w:color="auto"/>
        <w:right w:val="none" w:sz="0" w:space="0" w:color="auto"/>
      </w:divBdr>
    </w:div>
    <w:div w:id="370541309">
      <w:bodyDiv w:val="1"/>
      <w:marLeft w:val="0"/>
      <w:marRight w:val="0"/>
      <w:marTop w:val="0"/>
      <w:marBottom w:val="0"/>
      <w:divBdr>
        <w:top w:val="none" w:sz="0" w:space="0" w:color="auto"/>
        <w:left w:val="none" w:sz="0" w:space="0" w:color="auto"/>
        <w:bottom w:val="none" w:sz="0" w:space="0" w:color="auto"/>
        <w:right w:val="none" w:sz="0" w:space="0" w:color="auto"/>
      </w:divBdr>
    </w:div>
    <w:div w:id="370690340">
      <w:bodyDiv w:val="1"/>
      <w:marLeft w:val="0"/>
      <w:marRight w:val="0"/>
      <w:marTop w:val="0"/>
      <w:marBottom w:val="0"/>
      <w:divBdr>
        <w:top w:val="none" w:sz="0" w:space="0" w:color="auto"/>
        <w:left w:val="none" w:sz="0" w:space="0" w:color="auto"/>
        <w:bottom w:val="none" w:sz="0" w:space="0" w:color="auto"/>
        <w:right w:val="none" w:sz="0" w:space="0" w:color="auto"/>
      </w:divBdr>
    </w:div>
    <w:div w:id="370761583">
      <w:bodyDiv w:val="1"/>
      <w:marLeft w:val="0"/>
      <w:marRight w:val="0"/>
      <w:marTop w:val="0"/>
      <w:marBottom w:val="0"/>
      <w:divBdr>
        <w:top w:val="none" w:sz="0" w:space="0" w:color="auto"/>
        <w:left w:val="none" w:sz="0" w:space="0" w:color="auto"/>
        <w:bottom w:val="none" w:sz="0" w:space="0" w:color="auto"/>
        <w:right w:val="none" w:sz="0" w:space="0" w:color="auto"/>
      </w:divBdr>
    </w:div>
    <w:div w:id="370762284">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0884848">
      <w:bodyDiv w:val="1"/>
      <w:marLeft w:val="0"/>
      <w:marRight w:val="0"/>
      <w:marTop w:val="0"/>
      <w:marBottom w:val="0"/>
      <w:divBdr>
        <w:top w:val="none" w:sz="0" w:space="0" w:color="auto"/>
        <w:left w:val="none" w:sz="0" w:space="0" w:color="auto"/>
        <w:bottom w:val="none" w:sz="0" w:space="0" w:color="auto"/>
        <w:right w:val="none" w:sz="0" w:space="0" w:color="auto"/>
      </w:divBdr>
    </w:div>
    <w:div w:id="370957179">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074384">
      <w:bodyDiv w:val="1"/>
      <w:marLeft w:val="0"/>
      <w:marRight w:val="0"/>
      <w:marTop w:val="0"/>
      <w:marBottom w:val="0"/>
      <w:divBdr>
        <w:top w:val="none" w:sz="0" w:space="0" w:color="auto"/>
        <w:left w:val="none" w:sz="0" w:space="0" w:color="auto"/>
        <w:bottom w:val="none" w:sz="0" w:space="0" w:color="auto"/>
        <w:right w:val="none" w:sz="0" w:space="0" w:color="auto"/>
      </w:divBdr>
    </w:div>
    <w:div w:id="371080172">
      <w:bodyDiv w:val="1"/>
      <w:marLeft w:val="0"/>
      <w:marRight w:val="0"/>
      <w:marTop w:val="0"/>
      <w:marBottom w:val="0"/>
      <w:divBdr>
        <w:top w:val="none" w:sz="0" w:space="0" w:color="auto"/>
        <w:left w:val="none" w:sz="0" w:space="0" w:color="auto"/>
        <w:bottom w:val="none" w:sz="0" w:space="0" w:color="auto"/>
        <w:right w:val="none" w:sz="0" w:space="0" w:color="auto"/>
      </w:divBdr>
    </w:div>
    <w:div w:id="371224874">
      <w:bodyDiv w:val="1"/>
      <w:marLeft w:val="0"/>
      <w:marRight w:val="0"/>
      <w:marTop w:val="0"/>
      <w:marBottom w:val="0"/>
      <w:divBdr>
        <w:top w:val="none" w:sz="0" w:space="0" w:color="auto"/>
        <w:left w:val="none" w:sz="0" w:space="0" w:color="auto"/>
        <w:bottom w:val="none" w:sz="0" w:space="0" w:color="auto"/>
        <w:right w:val="none" w:sz="0" w:space="0" w:color="auto"/>
      </w:divBdr>
    </w:div>
    <w:div w:id="371226881">
      <w:bodyDiv w:val="1"/>
      <w:marLeft w:val="0"/>
      <w:marRight w:val="0"/>
      <w:marTop w:val="0"/>
      <w:marBottom w:val="0"/>
      <w:divBdr>
        <w:top w:val="none" w:sz="0" w:space="0" w:color="auto"/>
        <w:left w:val="none" w:sz="0" w:space="0" w:color="auto"/>
        <w:bottom w:val="none" w:sz="0" w:space="0" w:color="auto"/>
        <w:right w:val="none" w:sz="0" w:space="0" w:color="auto"/>
      </w:divBdr>
    </w:div>
    <w:div w:id="371228225">
      <w:bodyDiv w:val="1"/>
      <w:marLeft w:val="0"/>
      <w:marRight w:val="0"/>
      <w:marTop w:val="0"/>
      <w:marBottom w:val="0"/>
      <w:divBdr>
        <w:top w:val="none" w:sz="0" w:space="0" w:color="auto"/>
        <w:left w:val="none" w:sz="0" w:space="0" w:color="auto"/>
        <w:bottom w:val="none" w:sz="0" w:space="0" w:color="auto"/>
        <w:right w:val="none" w:sz="0" w:space="0" w:color="auto"/>
      </w:divBdr>
    </w:div>
    <w:div w:id="371341438">
      <w:bodyDiv w:val="1"/>
      <w:marLeft w:val="0"/>
      <w:marRight w:val="0"/>
      <w:marTop w:val="0"/>
      <w:marBottom w:val="0"/>
      <w:divBdr>
        <w:top w:val="none" w:sz="0" w:space="0" w:color="auto"/>
        <w:left w:val="none" w:sz="0" w:space="0" w:color="auto"/>
        <w:bottom w:val="none" w:sz="0" w:space="0" w:color="auto"/>
        <w:right w:val="none" w:sz="0" w:space="0" w:color="auto"/>
      </w:divBdr>
    </w:div>
    <w:div w:id="371343853">
      <w:bodyDiv w:val="1"/>
      <w:marLeft w:val="0"/>
      <w:marRight w:val="0"/>
      <w:marTop w:val="0"/>
      <w:marBottom w:val="0"/>
      <w:divBdr>
        <w:top w:val="none" w:sz="0" w:space="0" w:color="auto"/>
        <w:left w:val="none" w:sz="0" w:space="0" w:color="auto"/>
        <w:bottom w:val="none" w:sz="0" w:space="0" w:color="auto"/>
        <w:right w:val="none" w:sz="0" w:space="0" w:color="auto"/>
      </w:divBdr>
    </w:div>
    <w:div w:id="371347640">
      <w:bodyDiv w:val="1"/>
      <w:marLeft w:val="0"/>
      <w:marRight w:val="0"/>
      <w:marTop w:val="0"/>
      <w:marBottom w:val="0"/>
      <w:divBdr>
        <w:top w:val="none" w:sz="0" w:space="0" w:color="auto"/>
        <w:left w:val="none" w:sz="0" w:space="0" w:color="auto"/>
        <w:bottom w:val="none" w:sz="0" w:space="0" w:color="auto"/>
        <w:right w:val="none" w:sz="0" w:space="0" w:color="auto"/>
      </w:divBdr>
    </w:div>
    <w:div w:id="371422587">
      <w:bodyDiv w:val="1"/>
      <w:marLeft w:val="0"/>
      <w:marRight w:val="0"/>
      <w:marTop w:val="0"/>
      <w:marBottom w:val="0"/>
      <w:divBdr>
        <w:top w:val="none" w:sz="0" w:space="0" w:color="auto"/>
        <w:left w:val="none" w:sz="0" w:space="0" w:color="auto"/>
        <w:bottom w:val="none" w:sz="0" w:space="0" w:color="auto"/>
        <w:right w:val="none" w:sz="0" w:space="0" w:color="auto"/>
      </w:divBdr>
    </w:div>
    <w:div w:id="371735655">
      <w:bodyDiv w:val="1"/>
      <w:marLeft w:val="0"/>
      <w:marRight w:val="0"/>
      <w:marTop w:val="0"/>
      <w:marBottom w:val="0"/>
      <w:divBdr>
        <w:top w:val="none" w:sz="0" w:space="0" w:color="auto"/>
        <w:left w:val="none" w:sz="0" w:space="0" w:color="auto"/>
        <w:bottom w:val="none" w:sz="0" w:space="0" w:color="auto"/>
        <w:right w:val="none" w:sz="0" w:space="0" w:color="auto"/>
      </w:divBdr>
    </w:div>
    <w:div w:id="371808148">
      <w:bodyDiv w:val="1"/>
      <w:marLeft w:val="0"/>
      <w:marRight w:val="0"/>
      <w:marTop w:val="0"/>
      <w:marBottom w:val="0"/>
      <w:divBdr>
        <w:top w:val="none" w:sz="0" w:space="0" w:color="auto"/>
        <w:left w:val="none" w:sz="0" w:space="0" w:color="auto"/>
        <w:bottom w:val="none" w:sz="0" w:space="0" w:color="auto"/>
        <w:right w:val="none" w:sz="0" w:space="0" w:color="auto"/>
      </w:divBdr>
    </w:div>
    <w:div w:id="371927557">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120915">
      <w:bodyDiv w:val="1"/>
      <w:marLeft w:val="0"/>
      <w:marRight w:val="0"/>
      <w:marTop w:val="0"/>
      <w:marBottom w:val="0"/>
      <w:divBdr>
        <w:top w:val="none" w:sz="0" w:space="0" w:color="auto"/>
        <w:left w:val="none" w:sz="0" w:space="0" w:color="auto"/>
        <w:bottom w:val="none" w:sz="0" w:space="0" w:color="auto"/>
        <w:right w:val="none" w:sz="0" w:space="0" w:color="auto"/>
      </w:divBdr>
    </w:div>
    <w:div w:id="372310724">
      <w:bodyDiv w:val="1"/>
      <w:marLeft w:val="0"/>
      <w:marRight w:val="0"/>
      <w:marTop w:val="0"/>
      <w:marBottom w:val="0"/>
      <w:divBdr>
        <w:top w:val="none" w:sz="0" w:space="0" w:color="auto"/>
        <w:left w:val="none" w:sz="0" w:space="0" w:color="auto"/>
        <w:bottom w:val="none" w:sz="0" w:space="0" w:color="auto"/>
        <w:right w:val="none" w:sz="0" w:space="0" w:color="auto"/>
      </w:divBdr>
    </w:div>
    <w:div w:id="372314449">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384032">
      <w:bodyDiv w:val="1"/>
      <w:marLeft w:val="0"/>
      <w:marRight w:val="0"/>
      <w:marTop w:val="0"/>
      <w:marBottom w:val="0"/>
      <w:divBdr>
        <w:top w:val="none" w:sz="0" w:space="0" w:color="auto"/>
        <w:left w:val="none" w:sz="0" w:space="0" w:color="auto"/>
        <w:bottom w:val="none" w:sz="0" w:space="0" w:color="auto"/>
        <w:right w:val="none" w:sz="0" w:space="0" w:color="auto"/>
      </w:divBdr>
    </w:div>
    <w:div w:id="372460613">
      <w:bodyDiv w:val="1"/>
      <w:marLeft w:val="0"/>
      <w:marRight w:val="0"/>
      <w:marTop w:val="0"/>
      <w:marBottom w:val="0"/>
      <w:divBdr>
        <w:top w:val="none" w:sz="0" w:space="0" w:color="auto"/>
        <w:left w:val="none" w:sz="0" w:space="0" w:color="auto"/>
        <w:bottom w:val="none" w:sz="0" w:space="0" w:color="auto"/>
        <w:right w:val="none" w:sz="0" w:space="0" w:color="auto"/>
      </w:divBdr>
    </w:div>
    <w:div w:id="372464490">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2652329">
      <w:bodyDiv w:val="1"/>
      <w:marLeft w:val="0"/>
      <w:marRight w:val="0"/>
      <w:marTop w:val="0"/>
      <w:marBottom w:val="0"/>
      <w:divBdr>
        <w:top w:val="none" w:sz="0" w:space="0" w:color="auto"/>
        <w:left w:val="none" w:sz="0" w:space="0" w:color="auto"/>
        <w:bottom w:val="none" w:sz="0" w:space="0" w:color="auto"/>
        <w:right w:val="none" w:sz="0" w:space="0" w:color="auto"/>
      </w:divBdr>
    </w:div>
    <w:div w:id="372658086">
      <w:bodyDiv w:val="1"/>
      <w:marLeft w:val="0"/>
      <w:marRight w:val="0"/>
      <w:marTop w:val="0"/>
      <w:marBottom w:val="0"/>
      <w:divBdr>
        <w:top w:val="none" w:sz="0" w:space="0" w:color="auto"/>
        <w:left w:val="none" w:sz="0" w:space="0" w:color="auto"/>
        <w:bottom w:val="none" w:sz="0" w:space="0" w:color="auto"/>
        <w:right w:val="none" w:sz="0" w:space="0" w:color="auto"/>
      </w:divBdr>
    </w:div>
    <w:div w:id="372730917">
      <w:bodyDiv w:val="1"/>
      <w:marLeft w:val="0"/>
      <w:marRight w:val="0"/>
      <w:marTop w:val="0"/>
      <w:marBottom w:val="0"/>
      <w:divBdr>
        <w:top w:val="none" w:sz="0" w:space="0" w:color="auto"/>
        <w:left w:val="none" w:sz="0" w:space="0" w:color="auto"/>
        <w:bottom w:val="none" w:sz="0" w:space="0" w:color="auto"/>
        <w:right w:val="none" w:sz="0" w:space="0" w:color="auto"/>
      </w:divBdr>
    </w:div>
    <w:div w:id="372775725">
      <w:bodyDiv w:val="1"/>
      <w:marLeft w:val="0"/>
      <w:marRight w:val="0"/>
      <w:marTop w:val="0"/>
      <w:marBottom w:val="0"/>
      <w:divBdr>
        <w:top w:val="none" w:sz="0" w:space="0" w:color="auto"/>
        <w:left w:val="none" w:sz="0" w:space="0" w:color="auto"/>
        <w:bottom w:val="none" w:sz="0" w:space="0" w:color="auto"/>
        <w:right w:val="none" w:sz="0" w:space="0" w:color="auto"/>
      </w:divBdr>
    </w:div>
    <w:div w:id="372924100">
      <w:bodyDiv w:val="1"/>
      <w:marLeft w:val="0"/>
      <w:marRight w:val="0"/>
      <w:marTop w:val="0"/>
      <w:marBottom w:val="0"/>
      <w:divBdr>
        <w:top w:val="none" w:sz="0" w:space="0" w:color="auto"/>
        <w:left w:val="none" w:sz="0" w:space="0" w:color="auto"/>
        <w:bottom w:val="none" w:sz="0" w:space="0" w:color="auto"/>
        <w:right w:val="none" w:sz="0" w:space="0" w:color="auto"/>
      </w:divBdr>
    </w:div>
    <w:div w:id="373038757">
      <w:bodyDiv w:val="1"/>
      <w:marLeft w:val="0"/>
      <w:marRight w:val="0"/>
      <w:marTop w:val="0"/>
      <w:marBottom w:val="0"/>
      <w:divBdr>
        <w:top w:val="none" w:sz="0" w:space="0" w:color="auto"/>
        <w:left w:val="none" w:sz="0" w:space="0" w:color="auto"/>
        <w:bottom w:val="none" w:sz="0" w:space="0" w:color="auto"/>
        <w:right w:val="none" w:sz="0" w:space="0" w:color="auto"/>
      </w:divBdr>
    </w:div>
    <w:div w:id="373043561">
      <w:bodyDiv w:val="1"/>
      <w:marLeft w:val="0"/>
      <w:marRight w:val="0"/>
      <w:marTop w:val="0"/>
      <w:marBottom w:val="0"/>
      <w:divBdr>
        <w:top w:val="none" w:sz="0" w:space="0" w:color="auto"/>
        <w:left w:val="none" w:sz="0" w:space="0" w:color="auto"/>
        <w:bottom w:val="none" w:sz="0" w:space="0" w:color="auto"/>
        <w:right w:val="none" w:sz="0" w:space="0" w:color="auto"/>
      </w:divBdr>
    </w:div>
    <w:div w:id="373120382">
      <w:bodyDiv w:val="1"/>
      <w:marLeft w:val="0"/>
      <w:marRight w:val="0"/>
      <w:marTop w:val="0"/>
      <w:marBottom w:val="0"/>
      <w:divBdr>
        <w:top w:val="none" w:sz="0" w:space="0" w:color="auto"/>
        <w:left w:val="none" w:sz="0" w:space="0" w:color="auto"/>
        <w:bottom w:val="none" w:sz="0" w:space="0" w:color="auto"/>
        <w:right w:val="none" w:sz="0" w:space="0" w:color="auto"/>
      </w:divBdr>
    </w:div>
    <w:div w:id="373194356">
      <w:bodyDiv w:val="1"/>
      <w:marLeft w:val="0"/>
      <w:marRight w:val="0"/>
      <w:marTop w:val="0"/>
      <w:marBottom w:val="0"/>
      <w:divBdr>
        <w:top w:val="none" w:sz="0" w:space="0" w:color="auto"/>
        <w:left w:val="none" w:sz="0" w:space="0" w:color="auto"/>
        <w:bottom w:val="none" w:sz="0" w:space="0" w:color="auto"/>
        <w:right w:val="none" w:sz="0" w:space="0" w:color="auto"/>
      </w:divBdr>
    </w:div>
    <w:div w:id="373233993">
      <w:bodyDiv w:val="1"/>
      <w:marLeft w:val="0"/>
      <w:marRight w:val="0"/>
      <w:marTop w:val="0"/>
      <w:marBottom w:val="0"/>
      <w:divBdr>
        <w:top w:val="none" w:sz="0" w:space="0" w:color="auto"/>
        <w:left w:val="none" w:sz="0" w:space="0" w:color="auto"/>
        <w:bottom w:val="none" w:sz="0" w:space="0" w:color="auto"/>
        <w:right w:val="none" w:sz="0" w:space="0" w:color="auto"/>
      </w:divBdr>
    </w:div>
    <w:div w:id="373316061">
      <w:bodyDiv w:val="1"/>
      <w:marLeft w:val="0"/>
      <w:marRight w:val="0"/>
      <w:marTop w:val="0"/>
      <w:marBottom w:val="0"/>
      <w:divBdr>
        <w:top w:val="none" w:sz="0" w:space="0" w:color="auto"/>
        <w:left w:val="none" w:sz="0" w:space="0" w:color="auto"/>
        <w:bottom w:val="none" w:sz="0" w:space="0" w:color="auto"/>
        <w:right w:val="none" w:sz="0" w:space="0" w:color="auto"/>
      </w:divBdr>
    </w:div>
    <w:div w:id="373384652">
      <w:bodyDiv w:val="1"/>
      <w:marLeft w:val="0"/>
      <w:marRight w:val="0"/>
      <w:marTop w:val="0"/>
      <w:marBottom w:val="0"/>
      <w:divBdr>
        <w:top w:val="none" w:sz="0" w:space="0" w:color="auto"/>
        <w:left w:val="none" w:sz="0" w:space="0" w:color="auto"/>
        <w:bottom w:val="none" w:sz="0" w:space="0" w:color="auto"/>
        <w:right w:val="none" w:sz="0" w:space="0" w:color="auto"/>
      </w:divBdr>
    </w:div>
    <w:div w:id="373386098">
      <w:bodyDiv w:val="1"/>
      <w:marLeft w:val="0"/>
      <w:marRight w:val="0"/>
      <w:marTop w:val="0"/>
      <w:marBottom w:val="0"/>
      <w:divBdr>
        <w:top w:val="none" w:sz="0" w:space="0" w:color="auto"/>
        <w:left w:val="none" w:sz="0" w:space="0" w:color="auto"/>
        <w:bottom w:val="none" w:sz="0" w:space="0" w:color="auto"/>
        <w:right w:val="none" w:sz="0" w:space="0" w:color="auto"/>
      </w:divBdr>
    </w:div>
    <w:div w:id="373425708">
      <w:bodyDiv w:val="1"/>
      <w:marLeft w:val="0"/>
      <w:marRight w:val="0"/>
      <w:marTop w:val="0"/>
      <w:marBottom w:val="0"/>
      <w:divBdr>
        <w:top w:val="none" w:sz="0" w:space="0" w:color="auto"/>
        <w:left w:val="none" w:sz="0" w:space="0" w:color="auto"/>
        <w:bottom w:val="none" w:sz="0" w:space="0" w:color="auto"/>
        <w:right w:val="none" w:sz="0" w:space="0" w:color="auto"/>
      </w:divBdr>
    </w:div>
    <w:div w:id="373580553">
      <w:bodyDiv w:val="1"/>
      <w:marLeft w:val="0"/>
      <w:marRight w:val="0"/>
      <w:marTop w:val="0"/>
      <w:marBottom w:val="0"/>
      <w:divBdr>
        <w:top w:val="none" w:sz="0" w:space="0" w:color="auto"/>
        <w:left w:val="none" w:sz="0" w:space="0" w:color="auto"/>
        <w:bottom w:val="none" w:sz="0" w:space="0" w:color="auto"/>
        <w:right w:val="none" w:sz="0" w:space="0" w:color="auto"/>
      </w:divBdr>
    </w:div>
    <w:div w:id="373701934">
      <w:bodyDiv w:val="1"/>
      <w:marLeft w:val="0"/>
      <w:marRight w:val="0"/>
      <w:marTop w:val="0"/>
      <w:marBottom w:val="0"/>
      <w:divBdr>
        <w:top w:val="none" w:sz="0" w:space="0" w:color="auto"/>
        <w:left w:val="none" w:sz="0" w:space="0" w:color="auto"/>
        <w:bottom w:val="none" w:sz="0" w:space="0" w:color="auto"/>
        <w:right w:val="none" w:sz="0" w:space="0" w:color="auto"/>
      </w:divBdr>
    </w:div>
    <w:div w:id="373702839">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3845172">
      <w:bodyDiv w:val="1"/>
      <w:marLeft w:val="0"/>
      <w:marRight w:val="0"/>
      <w:marTop w:val="0"/>
      <w:marBottom w:val="0"/>
      <w:divBdr>
        <w:top w:val="none" w:sz="0" w:space="0" w:color="auto"/>
        <w:left w:val="none" w:sz="0" w:space="0" w:color="auto"/>
        <w:bottom w:val="none" w:sz="0" w:space="0" w:color="auto"/>
        <w:right w:val="none" w:sz="0" w:space="0" w:color="auto"/>
      </w:divBdr>
    </w:div>
    <w:div w:id="373845992">
      <w:bodyDiv w:val="1"/>
      <w:marLeft w:val="0"/>
      <w:marRight w:val="0"/>
      <w:marTop w:val="0"/>
      <w:marBottom w:val="0"/>
      <w:divBdr>
        <w:top w:val="none" w:sz="0" w:space="0" w:color="auto"/>
        <w:left w:val="none" w:sz="0" w:space="0" w:color="auto"/>
        <w:bottom w:val="none" w:sz="0" w:space="0" w:color="auto"/>
        <w:right w:val="none" w:sz="0" w:space="0" w:color="auto"/>
      </w:divBdr>
    </w:div>
    <w:div w:id="374085082">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232597">
      <w:bodyDiv w:val="1"/>
      <w:marLeft w:val="0"/>
      <w:marRight w:val="0"/>
      <w:marTop w:val="0"/>
      <w:marBottom w:val="0"/>
      <w:divBdr>
        <w:top w:val="none" w:sz="0" w:space="0" w:color="auto"/>
        <w:left w:val="none" w:sz="0" w:space="0" w:color="auto"/>
        <w:bottom w:val="none" w:sz="0" w:space="0" w:color="auto"/>
        <w:right w:val="none" w:sz="0" w:space="0" w:color="auto"/>
      </w:divBdr>
    </w:div>
    <w:div w:id="374235129">
      <w:bodyDiv w:val="1"/>
      <w:marLeft w:val="0"/>
      <w:marRight w:val="0"/>
      <w:marTop w:val="0"/>
      <w:marBottom w:val="0"/>
      <w:divBdr>
        <w:top w:val="none" w:sz="0" w:space="0" w:color="auto"/>
        <w:left w:val="none" w:sz="0" w:space="0" w:color="auto"/>
        <w:bottom w:val="none" w:sz="0" w:space="0" w:color="auto"/>
        <w:right w:val="none" w:sz="0" w:space="0" w:color="auto"/>
      </w:divBdr>
    </w:div>
    <w:div w:id="374279677">
      <w:bodyDiv w:val="1"/>
      <w:marLeft w:val="0"/>
      <w:marRight w:val="0"/>
      <w:marTop w:val="0"/>
      <w:marBottom w:val="0"/>
      <w:divBdr>
        <w:top w:val="none" w:sz="0" w:space="0" w:color="auto"/>
        <w:left w:val="none" w:sz="0" w:space="0" w:color="auto"/>
        <w:bottom w:val="none" w:sz="0" w:space="0" w:color="auto"/>
        <w:right w:val="none" w:sz="0" w:space="0" w:color="auto"/>
      </w:divBdr>
    </w:div>
    <w:div w:id="374354268">
      <w:bodyDiv w:val="1"/>
      <w:marLeft w:val="0"/>
      <w:marRight w:val="0"/>
      <w:marTop w:val="0"/>
      <w:marBottom w:val="0"/>
      <w:divBdr>
        <w:top w:val="none" w:sz="0" w:space="0" w:color="auto"/>
        <w:left w:val="none" w:sz="0" w:space="0" w:color="auto"/>
        <w:bottom w:val="none" w:sz="0" w:space="0" w:color="auto"/>
        <w:right w:val="none" w:sz="0" w:space="0" w:color="auto"/>
      </w:divBdr>
    </w:div>
    <w:div w:id="374544973">
      <w:bodyDiv w:val="1"/>
      <w:marLeft w:val="0"/>
      <w:marRight w:val="0"/>
      <w:marTop w:val="0"/>
      <w:marBottom w:val="0"/>
      <w:divBdr>
        <w:top w:val="none" w:sz="0" w:space="0" w:color="auto"/>
        <w:left w:val="none" w:sz="0" w:space="0" w:color="auto"/>
        <w:bottom w:val="none" w:sz="0" w:space="0" w:color="auto"/>
        <w:right w:val="none" w:sz="0" w:space="0" w:color="auto"/>
      </w:divBdr>
    </w:div>
    <w:div w:id="374549499">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620073">
      <w:bodyDiv w:val="1"/>
      <w:marLeft w:val="0"/>
      <w:marRight w:val="0"/>
      <w:marTop w:val="0"/>
      <w:marBottom w:val="0"/>
      <w:divBdr>
        <w:top w:val="none" w:sz="0" w:space="0" w:color="auto"/>
        <w:left w:val="none" w:sz="0" w:space="0" w:color="auto"/>
        <w:bottom w:val="none" w:sz="0" w:space="0" w:color="auto"/>
        <w:right w:val="none" w:sz="0" w:space="0" w:color="auto"/>
      </w:divBdr>
    </w:div>
    <w:div w:id="374621131">
      <w:bodyDiv w:val="1"/>
      <w:marLeft w:val="0"/>
      <w:marRight w:val="0"/>
      <w:marTop w:val="0"/>
      <w:marBottom w:val="0"/>
      <w:divBdr>
        <w:top w:val="none" w:sz="0" w:space="0" w:color="auto"/>
        <w:left w:val="none" w:sz="0" w:space="0" w:color="auto"/>
        <w:bottom w:val="none" w:sz="0" w:space="0" w:color="auto"/>
        <w:right w:val="none" w:sz="0" w:space="0" w:color="auto"/>
      </w:divBdr>
    </w:div>
    <w:div w:id="374811807">
      <w:bodyDiv w:val="1"/>
      <w:marLeft w:val="0"/>
      <w:marRight w:val="0"/>
      <w:marTop w:val="0"/>
      <w:marBottom w:val="0"/>
      <w:divBdr>
        <w:top w:val="none" w:sz="0" w:space="0" w:color="auto"/>
        <w:left w:val="none" w:sz="0" w:space="0" w:color="auto"/>
        <w:bottom w:val="none" w:sz="0" w:space="0" w:color="auto"/>
        <w:right w:val="none" w:sz="0" w:space="0" w:color="auto"/>
      </w:divBdr>
    </w:div>
    <w:div w:id="374818827">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4895576">
      <w:bodyDiv w:val="1"/>
      <w:marLeft w:val="0"/>
      <w:marRight w:val="0"/>
      <w:marTop w:val="0"/>
      <w:marBottom w:val="0"/>
      <w:divBdr>
        <w:top w:val="none" w:sz="0" w:space="0" w:color="auto"/>
        <w:left w:val="none" w:sz="0" w:space="0" w:color="auto"/>
        <w:bottom w:val="none" w:sz="0" w:space="0" w:color="auto"/>
        <w:right w:val="none" w:sz="0" w:space="0" w:color="auto"/>
      </w:divBdr>
    </w:div>
    <w:div w:id="374933786">
      <w:bodyDiv w:val="1"/>
      <w:marLeft w:val="0"/>
      <w:marRight w:val="0"/>
      <w:marTop w:val="0"/>
      <w:marBottom w:val="0"/>
      <w:divBdr>
        <w:top w:val="none" w:sz="0" w:space="0" w:color="auto"/>
        <w:left w:val="none" w:sz="0" w:space="0" w:color="auto"/>
        <w:bottom w:val="none" w:sz="0" w:space="0" w:color="auto"/>
        <w:right w:val="none" w:sz="0" w:space="0" w:color="auto"/>
      </w:divBdr>
    </w:div>
    <w:div w:id="375277878">
      <w:bodyDiv w:val="1"/>
      <w:marLeft w:val="0"/>
      <w:marRight w:val="0"/>
      <w:marTop w:val="0"/>
      <w:marBottom w:val="0"/>
      <w:divBdr>
        <w:top w:val="none" w:sz="0" w:space="0" w:color="auto"/>
        <w:left w:val="none" w:sz="0" w:space="0" w:color="auto"/>
        <w:bottom w:val="none" w:sz="0" w:space="0" w:color="auto"/>
        <w:right w:val="none" w:sz="0" w:space="0" w:color="auto"/>
      </w:divBdr>
    </w:div>
    <w:div w:id="375473353">
      <w:bodyDiv w:val="1"/>
      <w:marLeft w:val="0"/>
      <w:marRight w:val="0"/>
      <w:marTop w:val="0"/>
      <w:marBottom w:val="0"/>
      <w:divBdr>
        <w:top w:val="none" w:sz="0" w:space="0" w:color="auto"/>
        <w:left w:val="none" w:sz="0" w:space="0" w:color="auto"/>
        <w:bottom w:val="none" w:sz="0" w:space="0" w:color="auto"/>
        <w:right w:val="none" w:sz="0" w:space="0" w:color="auto"/>
      </w:divBdr>
    </w:div>
    <w:div w:id="375542671">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5667232">
      <w:bodyDiv w:val="1"/>
      <w:marLeft w:val="0"/>
      <w:marRight w:val="0"/>
      <w:marTop w:val="0"/>
      <w:marBottom w:val="0"/>
      <w:divBdr>
        <w:top w:val="none" w:sz="0" w:space="0" w:color="auto"/>
        <w:left w:val="none" w:sz="0" w:space="0" w:color="auto"/>
        <w:bottom w:val="none" w:sz="0" w:space="0" w:color="auto"/>
        <w:right w:val="none" w:sz="0" w:space="0" w:color="auto"/>
      </w:divBdr>
    </w:div>
    <w:div w:id="375934568">
      <w:bodyDiv w:val="1"/>
      <w:marLeft w:val="0"/>
      <w:marRight w:val="0"/>
      <w:marTop w:val="0"/>
      <w:marBottom w:val="0"/>
      <w:divBdr>
        <w:top w:val="none" w:sz="0" w:space="0" w:color="auto"/>
        <w:left w:val="none" w:sz="0" w:space="0" w:color="auto"/>
        <w:bottom w:val="none" w:sz="0" w:space="0" w:color="auto"/>
        <w:right w:val="none" w:sz="0" w:space="0" w:color="auto"/>
      </w:divBdr>
    </w:div>
    <w:div w:id="376396238">
      <w:bodyDiv w:val="1"/>
      <w:marLeft w:val="0"/>
      <w:marRight w:val="0"/>
      <w:marTop w:val="0"/>
      <w:marBottom w:val="0"/>
      <w:divBdr>
        <w:top w:val="none" w:sz="0" w:space="0" w:color="auto"/>
        <w:left w:val="none" w:sz="0" w:space="0" w:color="auto"/>
        <w:bottom w:val="none" w:sz="0" w:space="0" w:color="auto"/>
        <w:right w:val="none" w:sz="0" w:space="0" w:color="auto"/>
      </w:divBdr>
    </w:div>
    <w:div w:id="376585038">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054877">
      <w:bodyDiv w:val="1"/>
      <w:marLeft w:val="0"/>
      <w:marRight w:val="0"/>
      <w:marTop w:val="0"/>
      <w:marBottom w:val="0"/>
      <w:divBdr>
        <w:top w:val="none" w:sz="0" w:space="0" w:color="auto"/>
        <w:left w:val="none" w:sz="0" w:space="0" w:color="auto"/>
        <w:bottom w:val="none" w:sz="0" w:space="0" w:color="auto"/>
        <w:right w:val="none" w:sz="0" w:space="0" w:color="auto"/>
      </w:divBdr>
    </w:div>
    <w:div w:id="377245699">
      <w:bodyDiv w:val="1"/>
      <w:marLeft w:val="0"/>
      <w:marRight w:val="0"/>
      <w:marTop w:val="0"/>
      <w:marBottom w:val="0"/>
      <w:divBdr>
        <w:top w:val="none" w:sz="0" w:space="0" w:color="auto"/>
        <w:left w:val="none" w:sz="0" w:space="0" w:color="auto"/>
        <w:bottom w:val="none" w:sz="0" w:space="0" w:color="auto"/>
        <w:right w:val="none" w:sz="0" w:space="0" w:color="auto"/>
      </w:divBdr>
    </w:div>
    <w:div w:id="377321067">
      <w:bodyDiv w:val="1"/>
      <w:marLeft w:val="0"/>
      <w:marRight w:val="0"/>
      <w:marTop w:val="0"/>
      <w:marBottom w:val="0"/>
      <w:divBdr>
        <w:top w:val="none" w:sz="0" w:space="0" w:color="auto"/>
        <w:left w:val="none" w:sz="0" w:space="0" w:color="auto"/>
        <w:bottom w:val="none" w:sz="0" w:space="0" w:color="auto"/>
        <w:right w:val="none" w:sz="0" w:space="0" w:color="auto"/>
      </w:divBdr>
    </w:div>
    <w:div w:id="377357504">
      <w:bodyDiv w:val="1"/>
      <w:marLeft w:val="0"/>
      <w:marRight w:val="0"/>
      <w:marTop w:val="0"/>
      <w:marBottom w:val="0"/>
      <w:divBdr>
        <w:top w:val="none" w:sz="0" w:space="0" w:color="auto"/>
        <w:left w:val="none" w:sz="0" w:space="0" w:color="auto"/>
        <w:bottom w:val="none" w:sz="0" w:space="0" w:color="auto"/>
        <w:right w:val="none" w:sz="0" w:space="0" w:color="auto"/>
      </w:divBdr>
    </w:div>
    <w:div w:id="377363443">
      <w:bodyDiv w:val="1"/>
      <w:marLeft w:val="0"/>
      <w:marRight w:val="0"/>
      <w:marTop w:val="0"/>
      <w:marBottom w:val="0"/>
      <w:divBdr>
        <w:top w:val="none" w:sz="0" w:space="0" w:color="auto"/>
        <w:left w:val="none" w:sz="0" w:space="0" w:color="auto"/>
        <w:bottom w:val="none" w:sz="0" w:space="0" w:color="auto"/>
        <w:right w:val="none" w:sz="0" w:space="0" w:color="auto"/>
      </w:divBdr>
    </w:div>
    <w:div w:id="377365402">
      <w:bodyDiv w:val="1"/>
      <w:marLeft w:val="0"/>
      <w:marRight w:val="0"/>
      <w:marTop w:val="0"/>
      <w:marBottom w:val="0"/>
      <w:divBdr>
        <w:top w:val="none" w:sz="0" w:space="0" w:color="auto"/>
        <w:left w:val="none" w:sz="0" w:space="0" w:color="auto"/>
        <w:bottom w:val="none" w:sz="0" w:space="0" w:color="auto"/>
        <w:right w:val="none" w:sz="0" w:space="0" w:color="auto"/>
      </w:divBdr>
    </w:div>
    <w:div w:id="377365764">
      <w:bodyDiv w:val="1"/>
      <w:marLeft w:val="0"/>
      <w:marRight w:val="0"/>
      <w:marTop w:val="0"/>
      <w:marBottom w:val="0"/>
      <w:divBdr>
        <w:top w:val="none" w:sz="0" w:space="0" w:color="auto"/>
        <w:left w:val="none" w:sz="0" w:space="0" w:color="auto"/>
        <w:bottom w:val="none" w:sz="0" w:space="0" w:color="auto"/>
        <w:right w:val="none" w:sz="0" w:space="0" w:color="auto"/>
      </w:divBdr>
    </w:div>
    <w:div w:id="377514475">
      <w:bodyDiv w:val="1"/>
      <w:marLeft w:val="0"/>
      <w:marRight w:val="0"/>
      <w:marTop w:val="0"/>
      <w:marBottom w:val="0"/>
      <w:divBdr>
        <w:top w:val="none" w:sz="0" w:space="0" w:color="auto"/>
        <w:left w:val="none" w:sz="0" w:space="0" w:color="auto"/>
        <w:bottom w:val="none" w:sz="0" w:space="0" w:color="auto"/>
        <w:right w:val="none" w:sz="0" w:space="0" w:color="auto"/>
      </w:divBdr>
    </w:div>
    <w:div w:id="377516575">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7822762">
      <w:bodyDiv w:val="1"/>
      <w:marLeft w:val="0"/>
      <w:marRight w:val="0"/>
      <w:marTop w:val="0"/>
      <w:marBottom w:val="0"/>
      <w:divBdr>
        <w:top w:val="none" w:sz="0" w:space="0" w:color="auto"/>
        <w:left w:val="none" w:sz="0" w:space="0" w:color="auto"/>
        <w:bottom w:val="none" w:sz="0" w:space="0" w:color="auto"/>
        <w:right w:val="none" w:sz="0" w:space="0" w:color="auto"/>
      </w:divBdr>
    </w:div>
    <w:div w:id="377828471">
      <w:bodyDiv w:val="1"/>
      <w:marLeft w:val="0"/>
      <w:marRight w:val="0"/>
      <w:marTop w:val="0"/>
      <w:marBottom w:val="0"/>
      <w:divBdr>
        <w:top w:val="none" w:sz="0" w:space="0" w:color="auto"/>
        <w:left w:val="none" w:sz="0" w:space="0" w:color="auto"/>
        <w:bottom w:val="none" w:sz="0" w:space="0" w:color="auto"/>
        <w:right w:val="none" w:sz="0" w:space="0" w:color="auto"/>
      </w:divBdr>
    </w:div>
    <w:div w:id="377902364">
      <w:bodyDiv w:val="1"/>
      <w:marLeft w:val="0"/>
      <w:marRight w:val="0"/>
      <w:marTop w:val="0"/>
      <w:marBottom w:val="0"/>
      <w:divBdr>
        <w:top w:val="none" w:sz="0" w:space="0" w:color="auto"/>
        <w:left w:val="none" w:sz="0" w:space="0" w:color="auto"/>
        <w:bottom w:val="none" w:sz="0" w:space="0" w:color="auto"/>
        <w:right w:val="none" w:sz="0" w:space="0" w:color="auto"/>
      </w:divBdr>
    </w:div>
    <w:div w:id="37816977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407359">
      <w:bodyDiv w:val="1"/>
      <w:marLeft w:val="0"/>
      <w:marRight w:val="0"/>
      <w:marTop w:val="0"/>
      <w:marBottom w:val="0"/>
      <w:divBdr>
        <w:top w:val="none" w:sz="0" w:space="0" w:color="auto"/>
        <w:left w:val="none" w:sz="0" w:space="0" w:color="auto"/>
        <w:bottom w:val="none" w:sz="0" w:space="0" w:color="auto"/>
        <w:right w:val="none" w:sz="0" w:space="0" w:color="auto"/>
      </w:divBdr>
    </w:div>
    <w:div w:id="378432384">
      <w:bodyDiv w:val="1"/>
      <w:marLeft w:val="0"/>
      <w:marRight w:val="0"/>
      <w:marTop w:val="0"/>
      <w:marBottom w:val="0"/>
      <w:divBdr>
        <w:top w:val="none" w:sz="0" w:space="0" w:color="auto"/>
        <w:left w:val="none" w:sz="0" w:space="0" w:color="auto"/>
        <w:bottom w:val="none" w:sz="0" w:space="0" w:color="auto"/>
        <w:right w:val="none" w:sz="0" w:space="0" w:color="auto"/>
      </w:divBdr>
    </w:div>
    <w:div w:id="378479058">
      <w:bodyDiv w:val="1"/>
      <w:marLeft w:val="0"/>
      <w:marRight w:val="0"/>
      <w:marTop w:val="0"/>
      <w:marBottom w:val="0"/>
      <w:divBdr>
        <w:top w:val="none" w:sz="0" w:space="0" w:color="auto"/>
        <w:left w:val="none" w:sz="0" w:space="0" w:color="auto"/>
        <w:bottom w:val="none" w:sz="0" w:space="0" w:color="auto"/>
        <w:right w:val="none" w:sz="0" w:space="0" w:color="auto"/>
      </w:divBdr>
    </w:div>
    <w:div w:id="378668778">
      <w:bodyDiv w:val="1"/>
      <w:marLeft w:val="0"/>
      <w:marRight w:val="0"/>
      <w:marTop w:val="0"/>
      <w:marBottom w:val="0"/>
      <w:divBdr>
        <w:top w:val="none" w:sz="0" w:space="0" w:color="auto"/>
        <w:left w:val="none" w:sz="0" w:space="0" w:color="auto"/>
        <w:bottom w:val="none" w:sz="0" w:space="0" w:color="auto"/>
        <w:right w:val="none" w:sz="0" w:space="0" w:color="auto"/>
      </w:divBdr>
    </w:div>
    <w:div w:id="378670974">
      <w:bodyDiv w:val="1"/>
      <w:marLeft w:val="0"/>
      <w:marRight w:val="0"/>
      <w:marTop w:val="0"/>
      <w:marBottom w:val="0"/>
      <w:divBdr>
        <w:top w:val="none" w:sz="0" w:space="0" w:color="auto"/>
        <w:left w:val="none" w:sz="0" w:space="0" w:color="auto"/>
        <w:bottom w:val="none" w:sz="0" w:space="0" w:color="auto"/>
        <w:right w:val="none" w:sz="0" w:space="0" w:color="auto"/>
      </w:divBdr>
    </w:div>
    <w:div w:id="378748674">
      <w:bodyDiv w:val="1"/>
      <w:marLeft w:val="0"/>
      <w:marRight w:val="0"/>
      <w:marTop w:val="0"/>
      <w:marBottom w:val="0"/>
      <w:divBdr>
        <w:top w:val="none" w:sz="0" w:space="0" w:color="auto"/>
        <w:left w:val="none" w:sz="0" w:space="0" w:color="auto"/>
        <w:bottom w:val="none" w:sz="0" w:space="0" w:color="auto"/>
        <w:right w:val="none" w:sz="0" w:space="0" w:color="auto"/>
      </w:divBdr>
    </w:div>
    <w:div w:id="378822677">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8941111">
      <w:bodyDiv w:val="1"/>
      <w:marLeft w:val="0"/>
      <w:marRight w:val="0"/>
      <w:marTop w:val="0"/>
      <w:marBottom w:val="0"/>
      <w:divBdr>
        <w:top w:val="none" w:sz="0" w:space="0" w:color="auto"/>
        <w:left w:val="none" w:sz="0" w:space="0" w:color="auto"/>
        <w:bottom w:val="none" w:sz="0" w:space="0" w:color="auto"/>
        <w:right w:val="none" w:sz="0" w:space="0" w:color="auto"/>
      </w:divBdr>
    </w:div>
    <w:div w:id="379013466">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79019952">
      <w:bodyDiv w:val="1"/>
      <w:marLeft w:val="0"/>
      <w:marRight w:val="0"/>
      <w:marTop w:val="0"/>
      <w:marBottom w:val="0"/>
      <w:divBdr>
        <w:top w:val="none" w:sz="0" w:space="0" w:color="auto"/>
        <w:left w:val="none" w:sz="0" w:space="0" w:color="auto"/>
        <w:bottom w:val="none" w:sz="0" w:space="0" w:color="auto"/>
        <w:right w:val="none" w:sz="0" w:space="0" w:color="auto"/>
      </w:divBdr>
    </w:div>
    <w:div w:id="379092532">
      <w:bodyDiv w:val="1"/>
      <w:marLeft w:val="0"/>
      <w:marRight w:val="0"/>
      <w:marTop w:val="0"/>
      <w:marBottom w:val="0"/>
      <w:divBdr>
        <w:top w:val="none" w:sz="0" w:space="0" w:color="auto"/>
        <w:left w:val="none" w:sz="0" w:space="0" w:color="auto"/>
        <w:bottom w:val="none" w:sz="0" w:space="0" w:color="auto"/>
        <w:right w:val="none" w:sz="0" w:space="0" w:color="auto"/>
      </w:divBdr>
    </w:div>
    <w:div w:id="379326853">
      <w:bodyDiv w:val="1"/>
      <w:marLeft w:val="0"/>
      <w:marRight w:val="0"/>
      <w:marTop w:val="0"/>
      <w:marBottom w:val="0"/>
      <w:divBdr>
        <w:top w:val="none" w:sz="0" w:space="0" w:color="auto"/>
        <w:left w:val="none" w:sz="0" w:space="0" w:color="auto"/>
        <w:bottom w:val="none" w:sz="0" w:space="0" w:color="auto"/>
        <w:right w:val="none" w:sz="0" w:space="0" w:color="auto"/>
      </w:divBdr>
    </w:div>
    <w:div w:id="379399610">
      <w:bodyDiv w:val="1"/>
      <w:marLeft w:val="0"/>
      <w:marRight w:val="0"/>
      <w:marTop w:val="0"/>
      <w:marBottom w:val="0"/>
      <w:divBdr>
        <w:top w:val="none" w:sz="0" w:space="0" w:color="auto"/>
        <w:left w:val="none" w:sz="0" w:space="0" w:color="auto"/>
        <w:bottom w:val="none" w:sz="0" w:space="0" w:color="auto"/>
        <w:right w:val="none" w:sz="0" w:space="0" w:color="auto"/>
      </w:divBdr>
    </w:div>
    <w:div w:id="379402278">
      <w:bodyDiv w:val="1"/>
      <w:marLeft w:val="0"/>
      <w:marRight w:val="0"/>
      <w:marTop w:val="0"/>
      <w:marBottom w:val="0"/>
      <w:divBdr>
        <w:top w:val="none" w:sz="0" w:space="0" w:color="auto"/>
        <w:left w:val="none" w:sz="0" w:space="0" w:color="auto"/>
        <w:bottom w:val="none" w:sz="0" w:space="0" w:color="auto"/>
        <w:right w:val="none" w:sz="0" w:space="0" w:color="auto"/>
      </w:divBdr>
    </w:div>
    <w:div w:id="379864167">
      <w:bodyDiv w:val="1"/>
      <w:marLeft w:val="0"/>
      <w:marRight w:val="0"/>
      <w:marTop w:val="0"/>
      <w:marBottom w:val="0"/>
      <w:divBdr>
        <w:top w:val="none" w:sz="0" w:space="0" w:color="auto"/>
        <w:left w:val="none" w:sz="0" w:space="0" w:color="auto"/>
        <w:bottom w:val="none" w:sz="0" w:space="0" w:color="auto"/>
        <w:right w:val="none" w:sz="0" w:space="0" w:color="auto"/>
      </w:divBdr>
    </w:div>
    <w:div w:id="379940428">
      <w:bodyDiv w:val="1"/>
      <w:marLeft w:val="0"/>
      <w:marRight w:val="0"/>
      <w:marTop w:val="0"/>
      <w:marBottom w:val="0"/>
      <w:divBdr>
        <w:top w:val="none" w:sz="0" w:space="0" w:color="auto"/>
        <w:left w:val="none" w:sz="0" w:space="0" w:color="auto"/>
        <w:bottom w:val="none" w:sz="0" w:space="0" w:color="auto"/>
        <w:right w:val="none" w:sz="0" w:space="0" w:color="auto"/>
      </w:divBdr>
    </w:div>
    <w:div w:id="379984208">
      <w:bodyDiv w:val="1"/>
      <w:marLeft w:val="0"/>
      <w:marRight w:val="0"/>
      <w:marTop w:val="0"/>
      <w:marBottom w:val="0"/>
      <w:divBdr>
        <w:top w:val="none" w:sz="0" w:space="0" w:color="auto"/>
        <w:left w:val="none" w:sz="0" w:space="0" w:color="auto"/>
        <w:bottom w:val="none" w:sz="0" w:space="0" w:color="auto"/>
        <w:right w:val="none" w:sz="0" w:space="0" w:color="auto"/>
      </w:divBdr>
    </w:div>
    <w:div w:id="380058372">
      <w:bodyDiv w:val="1"/>
      <w:marLeft w:val="0"/>
      <w:marRight w:val="0"/>
      <w:marTop w:val="0"/>
      <w:marBottom w:val="0"/>
      <w:divBdr>
        <w:top w:val="none" w:sz="0" w:space="0" w:color="auto"/>
        <w:left w:val="none" w:sz="0" w:space="0" w:color="auto"/>
        <w:bottom w:val="none" w:sz="0" w:space="0" w:color="auto"/>
        <w:right w:val="none" w:sz="0" w:space="0" w:color="auto"/>
      </w:divBdr>
    </w:div>
    <w:div w:id="380174900">
      <w:bodyDiv w:val="1"/>
      <w:marLeft w:val="0"/>
      <w:marRight w:val="0"/>
      <w:marTop w:val="0"/>
      <w:marBottom w:val="0"/>
      <w:divBdr>
        <w:top w:val="none" w:sz="0" w:space="0" w:color="auto"/>
        <w:left w:val="none" w:sz="0" w:space="0" w:color="auto"/>
        <w:bottom w:val="none" w:sz="0" w:space="0" w:color="auto"/>
        <w:right w:val="none" w:sz="0" w:space="0" w:color="auto"/>
      </w:divBdr>
    </w:div>
    <w:div w:id="380249964">
      <w:bodyDiv w:val="1"/>
      <w:marLeft w:val="0"/>
      <w:marRight w:val="0"/>
      <w:marTop w:val="0"/>
      <w:marBottom w:val="0"/>
      <w:divBdr>
        <w:top w:val="none" w:sz="0" w:space="0" w:color="auto"/>
        <w:left w:val="none" w:sz="0" w:space="0" w:color="auto"/>
        <w:bottom w:val="none" w:sz="0" w:space="0" w:color="auto"/>
        <w:right w:val="none" w:sz="0" w:space="0" w:color="auto"/>
      </w:divBdr>
    </w:div>
    <w:div w:id="380253851">
      <w:bodyDiv w:val="1"/>
      <w:marLeft w:val="0"/>
      <w:marRight w:val="0"/>
      <w:marTop w:val="0"/>
      <w:marBottom w:val="0"/>
      <w:divBdr>
        <w:top w:val="none" w:sz="0" w:space="0" w:color="auto"/>
        <w:left w:val="none" w:sz="0" w:space="0" w:color="auto"/>
        <w:bottom w:val="none" w:sz="0" w:space="0" w:color="auto"/>
        <w:right w:val="none" w:sz="0" w:space="0" w:color="auto"/>
      </w:divBdr>
    </w:div>
    <w:div w:id="380442668">
      <w:bodyDiv w:val="1"/>
      <w:marLeft w:val="0"/>
      <w:marRight w:val="0"/>
      <w:marTop w:val="0"/>
      <w:marBottom w:val="0"/>
      <w:divBdr>
        <w:top w:val="none" w:sz="0" w:space="0" w:color="auto"/>
        <w:left w:val="none" w:sz="0" w:space="0" w:color="auto"/>
        <w:bottom w:val="none" w:sz="0" w:space="0" w:color="auto"/>
        <w:right w:val="none" w:sz="0" w:space="0" w:color="auto"/>
      </w:divBdr>
    </w:div>
    <w:div w:id="380641010">
      <w:bodyDiv w:val="1"/>
      <w:marLeft w:val="0"/>
      <w:marRight w:val="0"/>
      <w:marTop w:val="0"/>
      <w:marBottom w:val="0"/>
      <w:divBdr>
        <w:top w:val="none" w:sz="0" w:space="0" w:color="auto"/>
        <w:left w:val="none" w:sz="0" w:space="0" w:color="auto"/>
        <w:bottom w:val="none" w:sz="0" w:space="0" w:color="auto"/>
        <w:right w:val="none" w:sz="0" w:space="0" w:color="auto"/>
      </w:divBdr>
    </w:div>
    <w:div w:id="380712390">
      <w:bodyDiv w:val="1"/>
      <w:marLeft w:val="0"/>
      <w:marRight w:val="0"/>
      <w:marTop w:val="0"/>
      <w:marBottom w:val="0"/>
      <w:divBdr>
        <w:top w:val="none" w:sz="0" w:space="0" w:color="auto"/>
        <w:left w:val="none" w:sz="0" w:space="0" w:color="auto"/>
        <w:bottom w:val="none" w:sz="0" w:space="0" w:color="auto"/>
        <w:right w:val="none" w:sz="0" w:space="0" w:color="auto"/>
      </w:divBdr>
    </w:div>
    <w:div w:id="380790898">
      <w:bodyDiv w:val="1"/>
      <w:marLeft w:val="0"/>
      <w:marRight w:val="0"/>
      <w:marTop w:val="0"/>
      <w:marBottom w:val="0"/>
      <w:divBdr>
        <w:top w:val="none" w:sz="0" w:space="0" w:color="auto"/>
        <w:left w:val="none" w:sz="0" w:space="0" w:color="auto"/>
        <w:bottom w:val="none" w:sz="0" w:space="0" w:color="auto"/>
        <w:right w:val="none" w:sz="0" w:space="0" w:color="auto"/>
      </w:divBdr>
    </w:div>
    <w:div w:id="380984882">
      <w:bodyDiv w:val="1"/>
      <w:marLeft w:val="0"/>
      <w:marRight w:val="0"/>
      <w:marTop w:val="0"/>
      <w:marBottom w:val="0"/>
      <w:divBdr>
        <w:top w:val="none" w:sz="0" w:space="0" w:color="auto"/>
        <w:left w:val="none" w:sz="0" w:space="0" w:color="auto"/>
        <w:bottom w:val="none" w:sz="0" w:space="0" w:color="auto"/>
        <w:right w:val="none" w:sz="0" w:space="0" w:color="auto"/>
      </w:divBdr>
    </w:div>
    <w:div w:id="381173044">
      <w:bodyDiv w:val="1"/>
      <w:marLeft w:val="0"/>
      <w:marRight w:val="0"/>
      <w:marTop w:val="0"/>
      <w:marBottom w:val="0"/>
      <w:divBdr>
        <w:top w:val="none" w:sz="0" w:space="0" w:color="auto"/>
        <w:left w:val="none" w:sz="0" w:space="0" w:color="auto"/>
        <w:bottom w:val="none" w:sz="0" w:space="0" w:color="auto"/>
        <w:right w:val="none" w:sz="0" w:space="0" w:color="auto"/>
      </w:divBdr>
    </w:div>
    <w:div w:id="381174805">
      <w:bodyDiv w:val="1"/>
      <w:marLeft w:val="0"/>
      <w:marRight w:val="0"/>
      <w:marTop w:val="0"/>
      <w:marBottom w:val="0"/>
      <w:divBdr>
        <w:top w:val="none" w:sz="0" w:space="0" w:color="auto"/>
        <w:left w:val="none" w:sz="0" w:space="0" w:color="auto"/>
        <w:bottom w:val="none" w:sz="0" w:space="0" w:color="auto"/>
        <w:right w:val="none" w:sz="0" w:space="0" w:color="auto"/>
      </w:divBdr>
    </w:div>
    <w:div w:id="381178179">
      <w:bodyDiv w:val="1"/>
      <w:marLeft w:val="0"/>
      <w:marRight w:val="0"/>
      <w:marTop w:val="0"/>
      <w:marBottom w:val="0"/>
      <w:divBdr>
        <w:top w:val="none" w:sz="0" w:space="0" w:color="auto"/>
        <w:left w:val="none" w:sz="0" w:space="0" w:color="auto"/>
        <w:bottom w:val="none" w:sz="0" w:space="0" w:color="auto"/>
        <w:right w:val="none" w:sz="0" w:space="0" w:color="auto"/>
      </w:divBdr>
    </w:div>
    <w:div w:id="381179786">
      <w:bodyDiv w:val="1"/>
      <w:marLeft w:val="0"/>
      <w:marRight w:val="0"/>
      <w:marTop w:val="0"/>
      <w:marBottom w:val="0"/>
      <w:divBdr>
        <w:top w:val="none" w:sz="0" w:space="0" w:color="auto"/>
        <w:left w:val="none" w:sz="0" w:space="0" w:color="auto"/>
        <w:bottom w:val="none" w:sz="0" w:space="0" w:color="auto"/>
        <w:right w:val="none" w:sz="0" w:space="0" w:color="auto"/>
      </w:divBdr>
    </w:div>
    <w:div w:id="381368896">
      <w:bodyDiv w:val="1"/>
      <w:marLeft w:val="0"/>
      <w:marRight w:val="0"/>
      <w:marTop w:val="0"/>
      <w:marBottom w:val="0"/>
      <w:divBdr>
        <w:top w:val="none" w:sz="0" w:space="0" w:color="auto"/>
        <w:left w:val="none" w:sz="0" w:space="0" w:color="auto"/>
        <w:bottom w:val="none" w:sz="0" w:space="0" w:color="auto"/>
        <w:right w:val="none" w:sz="0" w:space="0" w:color="auto"/>
      </w:divBdr>
    </w:div>
    <w:div w:id="381488925">
      <w:bodyDiv w:val="1"/>
      <w:marLeft w:val="0"/>
      <w:marRight w:val="0"/>
      <w:marTop w:val="0"/>
      <w:marBottom w:val="0"/>
      <w:divBdr>
        <w:top w:val="none" w:sz="0" w:space="0" w:color="auto"/>
        <w:left w:val="none" w:sz="0" w:space="0" w:color="auto"/>
        <w:bottom w:val="none" w:sz="0" w:space="0" w:color="auto"/>
        <w:right w:val="none" w:sz="0" w:space="0" w:color="auto"/>
      </w:divBdr>
    </w:div>
    <w:div w:id="381515194">
      <w:bodyDiv w:val="1"/>
      <w:marLeft w:val="0"/>
      <w:marRight w:val="0"/>
      <w:marTop w:val="0"/>
      <w:marBottom w:val="0"/>
      <w:divBdr>
        <w:top w:val="none" w:sz="0" w:space="0" w:color="auto"/>
        <w:left w:val="none" w:sz="0" w:space="0" w:color="auto"/>
        <w:bottom w:val="none" w:sz="0" w:space="0" w:color="auto"/>
        <w:right w:val="none" w:sz="0" w:space="0" w:color="auto"/>
      </w:divBdr>
    </w:div>
    <w:div w:id="381755849">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1950216">
      <w:bodyDiv w:val="1"/>
      <w:marLeft w:val="0"/>
      <w:marRight w:val="0"/>
      <w:marTop w:val="0"/>
      <w:marBottom w:val="0"/>
      <w:divBdr>
        <w:top w:val="none" w:sz="0" w:space="0" w:color="auto"/>
        <w:left w:val="none" w:sz="0" w:space="0" w:color="auto"/>
        <w:bottom w:val="none" w:sz="0" w:space="0" w:color="auto"/>
        <w:right w:val="none" w:sz="0" w:space="0" w:color="auto"/>
      </w:divBdr>
    </w:div>
    <w:div w:id="382172460">
      <w:bodyDiv w:val="1"/>
      <w:marLeft w:val="0"/>
      <w:marRight w:val="0"/>
      <w:marTop w:val="0"/>
      <w:marBottom w:val="0"/>
      <w:divBdr>
        <w:top w:val="none" w:sz="0" w:space="0" w:color="auto"/>
        <w:left w:val="none" w:sz="0" w:space="0" w:color="auto"/>
        <w:bottom w:val="none" w:sz="0" w:space="0" w:color="auto"/>
        <w:right w:val="none" w:sz="0" w:space="0" w:color="auto"/>
      </w:divBdr>
    </w:div>
    <w:div w:id="382212866">
      <w:bodyDiv w:val="1"/>
      <w:marLeft w:val="0"/>
      <w:marRight w:val="0"/>
      <w:marTop w:val="0"/>
      <w:marBottom w:val="0"/>
      <w:divBdr>
        <w:top w:val="none" w:sz="0" w:space="0" w:color="auto"/>
        <w:left w:val="none" w:sz="0" w:space="0" w:color="auto"/>
        <w:bottom w:val="none" w:sz="0" w:space="0" w:color="auto"/>
        <w:right w:val="none" w:sz="0" w:space="0" w:color="auto"/>
      </w:divBdr>
    </w:div>
    <w:div w:id="382294906">
      <w:bodyDiv w:val="1"/>
      <w:marLeft w:val="0"/>
      <w:marRight w:val="0"/>
      <w:marTop w:val="0"/>
      <w:marBottom w:val="0"/>
      <w:divBdr>
        <w:top w:val="none" w:sz="0" w:space="0" w:color="auto"/>
        <w:left w:val="none" w:sz="0" w:space="0" w:color="auto"/>
        <w:bottom w:val="none" w:sz="0" w:space="0" w:color="auto"/>
        <w:right w:val="none" w:sz="0" w:space="0" w:color="auto"/>
      </w:divBdr>
    </w:div>
    <w:div w:id="382366336">
      <w:bodyDiv w:val="1"/>
      <w:marLeft w:val="0"/>
      <w:marRight w:val="0"/>
      <w:marTop w:val="0"/>
      <w:marBottom w:val="0"/>
      <w:divBdr>
        <w:top w:val="none" w:sz="0" w:space="0" w:color="auto"/>
        <w:left w:val="none" w:sz="0" w:space="0" w:color="auto"/>
        <w:bottom w:val="none" w:sz="0" w:space="0" w:color="auto"/>
        <w:right w:val="none" w:sz="0" w:space="0" w:color="auto"/>
      </w:divBdr>
    </w:div>
    <w:div w:id="382484715">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58885">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677568">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2828008">
      <w:bodyDiv w:val="1"/>
      <w:marLeft w:val="0"/>
      <w:marRight w:val="0"/>
      <w:marTop w:val="0"/>
      <w:marBottom w:val="0"/>
      <w:divBdr>
        <w:top w:val="none" w:sz="0" w:space="0" w:color="auto"/>
        <w:left w:val="none" w:sz="0" w:space="0" w:color="auto"/>
        <w:bottom w:val="none" w:sz="0" w:space="0" w:color="auto"/>
        <w:right w:val="none" w:sz="0" w:space="0" w:color="auto"/>
      </w:divBdr>
    </w:div>
    <w:div w:id="382872754">
      <w:bodyDiv w:val="1"/>
      <w:marLeft w:val="0"/>
      <w:marRight w:val="0"/>
      <w:marTop w:val="0"/>
      <w:marBottom w:val="0"/>
      <w:divBdr>
        <w:top w:val="none" w:sz="0" w:space="0" w:color="auto"/>
        <w:left w:val="none" w:sz="0" w:space="0" w:color="auto"/>
        <w:bottom w:val="none" w:sz="0" w:space="0" w:color="auto"/>
        <w:right w:val="none" w:sz="0" w:space="0" w:color="auto"/>
      </w:divBdr>
    </w:div>
    <w:div w:id="383020622">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67926">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139320">
      <w:bodyDiv w:val="1"/>
      <w:marLeft w:val="0"/>
      <w:marRight w:val="0"/>
      <w:marTop w:val="0"/>
      <w:marBottom w:val="0"/>
      <w:divBdr>
        <w:top w:val="none" w:sz="0" w:space="0" w:color="auto"/>
        <w:left w:val="none" w:sz="0" w:space="0" w:color="auto"/>
        <w:bottom w:val="none" w:sz="0" w:space="0" w:color="auto"/>
        <w:right w:val="none" w:sz="0" w:space="0" w:color="auto"/>
      </w:divBdr>
    </w:div>
    <w:div w:id="383212844">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333622">
      <w:bodyDiv w:val="1"/>
      <w:marLeft w:val="0"/>
      <w:marRight w:val="0"/>
      <w:marTop w:val="0"/>
      <w:marBottom w:val="0"/>
      <w:divBdr>
        <w:top w:val="none" w:sz="0" w:space="0" w:color="auto"/>
        <w:left w:val="none" w:sz="0" w:space="0" w:color="auto"/>
        <w:bottom w:val="none" w:sz="0" w:space="0" w:color="auto"/>
        <w:right w:val="none" w:sz="0" w:space="0" w:color="auto"/>
      </w:divBdr>
    </w:div>
    <w:div w:id="383456541">
      <w:bodyDiv w:val="1"/>
      <w:marLeft w:val="0"/>
      <w:marRight w:val="0"/>
      <w:marTop w:val="0"/>
      <w:marBottom w:val="0"/>
      <w:divBdr>
        <w:top w:val="none" w:sz="0" w:space="0" w:color="auto"/>
        <w:left w:val="none" w:sz="0" w:space="0" w:color="auto"/>
        <w:bottom w:val="none" w:sz="0" w:space="0" w:color="auto"/>
        <w:right w:val="none" w:sz="0" w:space="0" w:color="auto"/>
      </w:divBdr>
    </w:div>
    <w:div w:id="383530350">
      <w:bodyDiv w:val="1"/>
      <w:marLeft w:val="0"/>
      <w:marRight w:val="0"/>
      <w:marTop w:val="0"/>
      <w:marBottom w:val="0"/>
      <w:divBdr>
        <w:top w:val="none" w:sz="0" w:space="0" w:color="auto"/>
        <w:left w:val="none" w:sz="0" w:space="0" w:color="auto"/>
        <w:bottom w:val="none" w:sz="0" w:space="0" w:color="auto"/>
        <w:right w:val="none" w:sz="0" w:space="0" w:color="auto"/>
      </w:divBdr>
    </w:div>
    <w:div w:id="383605642">
      <w:bodyDiv w:val="1"/>
      <w:marLeft w:val="0"/>
      <w:marRight w:val="0"/>
      <w:marTop w:val="0"/>
      <w:marBottom w:val="0"/>
      <w:divBdr>
        <w:top w:val="none" w:sz="0" w:space="0" w:color="auto"/>
        <w:left w:val="none" w:sz="0" w:space="0" w:color="auto"/>
        <w:bottom w:val="none" w:sz="0" w:space="0" w:color="auto"/>
        <w:right w:val="none" w:sz="0" w:space="0" w:color="auto"/>
      </w:divBdr>
    </w:div>
    <w:div w:id="383676987">
      <w:bodyDiv w:val="1"/>
      <w:marLeft w:val="0"/>
      <w:marRight w:val="0"/>
      <w:marTop w:val="0"/>
      <w:marBottom w:val="0"/>
      <w:divBdr>
        <w:top w:val="none" w:sz="0" w:space="0" w:color="auto"/>
        <w:left w:val="none" w:sz="0" w:space="0" w:color="auto"/>
        <w:bottom w:val="none" w:sz="0" w:space="0" w:color="auto"/>
        <w:right w:val="none" w:sz="0" w:space="0" w:color="auto"/>
      </w:divBdr>
    </w:div>
    <w:div w:id="383720489">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3993930">
      <w:bodyDiv w:val="1"/>
      <w:marLeft w:val="0"/>
      <w:marRight w:val="0"/>
      <w:marTop w:val="0"/>
      <w:marBottom w:val="0"/>
      <w:divBdr>
        <w:top w:val="none" w:sz="0" w:space="0" w:color="auto"/>
        <w:left w:val="none" w:sz="0" w:space="0" w:color="auto"/>
        <w:bottom w:val="none" w:sz="0" w:space="0" w:color="auto"/>
        <w:right w:val="none" w:sz="0" w:space="0" w:color="auto"/>
      </w:divBdr>
    </w:div>
    <w:div w:id="384111710">
      <w:bodyDiv w:val="1"/>
      <w:marLeft w:val="0"/>
      <w:marRight w:val="0"/>
      <w:marTop w:val="0"/>
      <w:marBottom w:val="0"/>
      <w:divBdr>
        <w:top w:val="none" w:sz="0" w:space="0" w:color="auto"/>
        <w:left w:val="none" w:sz="0" w:space="0" w:color="auto"/>
        <w:bottom w:val="none" w:sz="0" w:space="0" w:color="auto"/>
        <w:right w:val="none" w:sz="0" w:space="0" w:color="auto"/>
      </w:divBdr>
    </w:div>
    <w:div w:id="384335491">
      <w:bodyDiv w:val="1"/>
      <w:marLeft w:val="0"/>
      <w:marRight w:val="0"/>
      <w:marTop w:val="0"/>
      <w:marBottom w:val="0"/>
      <w:divBdr>
        <w:top w:val="none" w:sz="0" w:space="0" w:color="auto"/>
        <w:left w:val="none" w:sz="0" w:space="0" w:color="auto"/>
        <w:bottom w:val="none" w:sz="0" w:space="0" w:color="auto"/>
        <w:right w:val="none" w:sz="0" w:space="0" w:color="auto"/>
      </w:divBdr>
    </w:div>
    <w:div w:id="384373300">
      <w:bodyDiv w:val="1"/>
      <w:marLeft w:val="0"/>
      <w:marRight w:val="0"/>
      <w:marTop w:val="0"/>
      <w:marBottom w:val="0"/>
      <w:divBdr>
        <w:top w:val="none" w:sz="0" w:space="0" w:color="auto"/>
        <w:left w:val="none" w:sz="0" w:space="0" w:color="auto"/>
        <w:bottom w:val="none" w:sz="0" w:space="0" w:color="auto"/>
        <w:right w:val="none" w:sz="0" w:space="0" w:color="auto"/>
      </w:divBdr>
    </w:div>
    <w:div w:id="384453372">
      <w:bodyDiv w:val="1"/>
      <w:marLeft w:val="0"/>
      <w:marRight w:val="0"/>
      <w:marTop w:val="0"/>
      <w:marBottom w:val="0"/>
      <w:divBdr>
        <w:top w:val="none" w:sz="0" w:space="0" w:color="auto"/>
        <w:left w:val="none" w:sz="0" w:space="0" w:color="auto"/>
        <w:bottom w:val="none" w:sz="0" w:space="0" w:color="auto"/>
        <w:right w:val="none" w:sz="0" w:space="0" w:color="auto"/>
      </w:divBdr>
    </w:div>
    <w:div w:id="384524359">
      <w:bodyDiv w:val="1"/>
      <w:marLeft w:val="0"/>
      <w:marRight w:val="0"/>
      <w:marTop w:val="0"/>
      <w:marBottom w:val="0"/>
      <w:divBdr>
        <w:top w:val="none" w:sz="0" w:space="0" w:color="auto"/>
        <w:left w:val="none" w:sz="0" w:space="0" w:color="auto"/>
        <w:bottom w:val="none" w:sz="0" w:space="0" w:color="auto"/>
        <w:right w:val="none" w:sz="0" w:space="0" w:color="auto"/>
      </w:divBdr>
    </w:div>
    <w:div w:id="384527108">
      <w:bodyDiv w:val="1"/>
      <w:marLeft w:val="0"/>
      <w:marRight w:val="0"/>
      <w:marTop w:val="0"/>
      <w:marBottom w:val="0"/>
      <w:divBdr>
        <w:top w:val="none" w:sz="0" w:space="0" w:color="auto"/>
        <w:left w:val="none" w:sz="0" w:space="0" w:color="auto"/>
        <w:bottom w:val="none" w:sz="0" w:space="0" w:color="auto"/>
        <w:right w:val="none" w:sz="0" w:space="0" w:color="auto"/>
      </w:divBdr>
    </w:div>
    <w:div w:id="384527213">
      <w:bodyDiv w:val="1"/>
      <w:marLeft w:val="0"/>
      <w:marRight w:val="0"/>
      <w:marTop w:val="0"/>
      <w:marBottom w:val="0"/>
      <w:divBdr>
        <w:top w:val="none" w:sz="0" w:space="0" w:color="auto"/>
        <w:left w:val="none" w:sz="0" w:space="0" w:color="auto"/>
        <w:bottom w:val="none" w:sz="0" w:space="0" w:color="auto"/>
        <w:right w:val="none" w:sz="0" w:space="0" w:color="auto"/>
      </w:divBdr>
    </w:div>
    <w:div w:id="384531842">
      <w:bodyDiv w:val="1"/>
      <w:marLeft w:val="0"/>
      <w:marRight w:val="0"/>
      <w:marTop w:val="0"/>
      <w:marBottom w:val="0"/>
      <w:divBdr>
        <w:top w:val="none" w:sz="0" w:space="0" w:color="auto"/>
        <w:left w:val="none" w:sz="0" w:space="0" w:color="auto"/>
        <w:bottom w:val="none" w:sz="0" w:space="0" w:color="auto"/>
        <w:right w:val="none" w:sz="0" w:space="0" w:color="auto"/>
      </w:divBdr>
    </w:div>
    <w:div w:id="384569973">
      <w:bodyDiv w:val="1"/>
      <w:marLeft w:val="0"/>
      <w:marRight w:val="0"/>
      <w:marTop w:val="0"/>
      <w:marBottom w:val="0"/>
      <w:divBdr>
        <w:top w:val="none" w:sz="0" w:space="0" w:color="auto"/>
        <w:left w:val="none" w:sz="0" w:space="0" w:color="auto"/>
        <w:bottom w:val="none" w:sz="0" w:space="0" w:color="auto"/>
        <w:right w:val="none" w:sz="0" w:space="0" w:color="auto"/>
      </w:divBdr>
    </w:div>
    <w:div w:id="384640422">
      <w:bodyDiv w:val="1"/>
      <w:marLeft w:val="0"/>
      <w:marRight w:val="0"/>
      <w:marTop w:val="0"/>
      <w:marBottom w:val="0"/>
      <w:divBdr>
        <w:top w:val="none" w:sz="0" w:space="0" w:color="auto"/>
        <w:left w:val="none" w:sz="0" w:space="0" w:color="auto"/>
        <w:bottom w:val="none" w:sz="0" w:space="0" w:color="auto"/>
        <w:right w:val="none" w:sz="0" w:space="0" w:color="auto"/>
      </w:divBdr>
    </w:div>
    <w:div w:id="384643365">
      <w:bodyDiv w:val="1"/>
      <w:marLeft w:val="0"/>
      <w:marRight w:val="0"/>
      <w:marTop w:val="0"/>
      <w:marBottom w:val="0"/>
      <w:divBdr>
        <w:top w:val="none" w:sz="0" w:space="0" w:color="auto"/>
        <w:left w:val="none" w:sz="0" w:space="0" w:color="auto"/>
        <w:bottom w:val="none" w:sz="0" w:space="0" w:color="auto"/>
        <w:right w:val="none" w:sz="0" w:space="0" w:color="auto"/>
      </w:divBdr>
    </w:div>
    <w:div w:id="384718218">
      <w:bodyDiv w:val="1"/>
      <w:marLeft w:val="0"/>
      <w:marRight w:val="0"/>
      <w:marTop w:val="0"/>
      <w:marBottom w:val="0"/>
      <w:divBdr>
        <w:top w:val="none" w:sz="0" w:space="0" w:color="auto"/>
        <w:left w:val="none" w:sz="0" w:space="0" w:color="auto"/>
        <w:bottom w:val="none" w:sz="0" w:space="0" w:color="auto"/>
        <w:right w:val="none" w:sz="0" w:space="0" w:color="auto"/>
      </w:divBdr>
    </w:div>
    <w:div w:id="384718631">
      <w:bodyDiv w:val="1"/>
      <w:marLeft w:val="0"/>
      <w:marRight w:val="0"/>
      <w:marTop w:val="0"/>
      <w:marBottom w:val="0"/>
      <w:divBdr>
        <w:top w:val="none" w:sz="0" w:space="0" w:color="auto"/>
        <w:left w:val="none" w:sz="0" w:space="0" w:color="auto"/>
        <w:bottom w:val="none" w:sz="0" w:space="0" w:color="auto"/>
        <w:right w:val="none" w:sz="0" w:space="0" w:color="auto"/>
      </w:divBdr>
    </w:div>
    <w:div w:id="384833924">
      <w:bodyDiv w:val="1"/>
      <w:marLeft w:val="0"/>
      <w:marRight w:val="0"/>
      <w:marTop w:val="0"/>
      <w:marBottom w:val="0"/>
      <w:divBdr>
        <w:top w:val="none" w:sz="0" w:space="0" w:color="auto"/>
        <w:left w:val="none" w:sz="0" w:space="0" w:color="auto"/>
        <w:bottom w:val="none" w:sz="0" w:space="0" w:color="auto"/>
        <w:right w:val="none" w:sz="0" w:space="0" w:color="auto"/>
      </w:divBdr>
    </w:div>
    <w:div w:id="384908840">
      <w:bodyDiv w:val="1"/>
      <w:marLeft w:val="0"/>
      <w:marRight w:val="0"/>
      <w:marTop w:val="0"/>
      <w:marBottom w:val="0"/>
      <w:divBdr>
        <w:top w:val="none" w:sz="0" w:space="0" w:color="auto"/>
        <w:left w:val="none" w:sz="0" w:space="0" w:color="auto"/>
        <w:bottom w:val="none" w:sz="0" w:space="0" w:color="auto"/>
        <w:right w:val="none" w:sz="0" w:space="0" w:color="auto"/>
      </w:divBdr>
    </w:div>
    <w:div w:id="384913005">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035025">
      <w:bodyDiv w:val="1"/>
      <w:marLeft w:val="0"/>
      <w:marRight w:val="0"/>
      <w:marTop w:val="0"/>
      <w:marBottom w:val="0"/>
      <w:divBdr>
        <w:top w:val="none" w:sz="0" w:space="0" w:color="auto"/>
        <w:left w:val="none" w:sz="0" w:space="0" w:color="auto"/>
        <w:bottom w:val="none" w:sz="0" w:space="0" w:color="auto"/>
        <w:right w:val="none" w:sz="0" w:space="0" w:color="auto"/>
      </w:divBdr>
    </w:div>
    <w:div w:id="385303756">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884406">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5959174">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757318">
      <w:bodyDiv w:val="1"/>
      <w:marLeft w:val="0"/>
      <w:marRight w:val="0"/>
      <w:marTop w:val="0"/>
      <w:marBottom w:val="0"/>
      <w:divBdr>
        <w:top w:val="none" w:sz="0" w:space="0" w:color="auto"/>
        <w:left w:val="none" w:sz="0" w:space="0" w:color="auto"/>
        <w:bottom w:val="none" w:sz="0" w:space="0" w:color="auto"/>
        <w:right w:val="none" w:sz="0" w:space="0" w:color="auto"/>
      </w:divBdr>
    </w:div>
    <w:div w:id="386805488">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7532053">
      <w:bodyDiv w:val="1"/>
      <w:marLeft w:val="0"/>
      <w:marRight w:val="0"/>
      <w:marTop w:val="0"/>
      <w:marBottom w:val="0"/>
      <w:divBdr>
        <w:top w:val="none" w:sz="0" w:space="0" w:color="auto"/>
        <w:left w:val="none" w:sz="0" w:space="0" w:color="auto"/>
        <w:bottom w:val="none" w:sz="0" w:space="0" w:color="auto"/>
        <w:right w:val="none" w:sz="0" w:space="0" w:color="auto"/>
      </w:divBdr>
    </w:div>
    <w:div w:id="387537022">
      <w:bodyDiv w:val="1"/>
      <w:marLeft w:val="0"/>
      <w:marRight w:val="0"/>
      <w:marTop w:val="0"/>
      <w:marBottom w:val="0"/>
      <w:divBdr>
        <w:top w:val="none" w:sz="0" w:space="0" w:color="auto"/>
        <w:left w:val="none" w:sz="0" w:space="0" w:color="auto"/>
        <w:bottom w:val="none" w:sz="0" w:space="0" w:color="auto"/>
        <w:right w:val="none" w:sz="0" w:space="0" w:color="auto"/>
      </w:divBdr>
    </w:div>
    <w:div w:id="387655010">
      <w:bodyDiv w:val="1"/>
      <w:marLeft w:val="0"/>
      <w:marRight w:val="0"/>
      <w:marTop w:val="0"/>
      <w:marBottom w:val="0"/>
      <w:divBdr>
        <w:top w:val="none" w:sz="0" w:space="0" w:color="auto"/>
        <w:left w:val="none" w:sz="0" w:space="0" w:color="auto"/>
        <w:bottom w:val="none" w:sz="0" w:space="0" w:color="auto"/>
        <w:right w:val="none" w:sz="0" w:space="0" w:color="auto"/>
      </w:divBdr>
    </w:div>
    <w:div w:id="387800244">
      <w:bodyDiv w:val="1"/>
      <w:marLeft w:val="0"/>
      <w:marRight w:val="0"/>
      <w:marTop w:val="0"/>
      <w:marBottom w:val="0"/>
      <w:divBdr>
        <w:top w:val="none" w:sz="0" w:space="0" w:color="auto"/>
        <w:left w:val="none" w:sz="0" w:space="0" w:color="auto"/>
        <w:bottom w:val="none" w:sz="0" w:space="0" w:color="auto"/>
        <w:right w:val="none" w:sz="0" w:space="0" w:color="auto"/>
      </w:divBdr>
    </w:div>
    <w:div w:id="387993050">
      <w:bodyDiv w:val="1"/>
      <w:marLeft w:val="0"/>
      <w:marRight w:val="0"/>
      <w:marTop w:val="0"/>
      <w:marBottom w:val="0"/>
      <w:divBdr>
        <w:top w:val="none" w:sz="0" w:space="0" w:color="auto"/>
        <w:left w:val="none" w:sz="0" w:space="0" w:color="auto"/>
        <w:bottom w:val="none" w:sz="0" w:space="0" w:color="auto"/>
        <w:right w:val="none" w:sz="0" w:space="0" w:color="auto"/>
      </w:divBdr>
    </w:div>
    <w:div w:id="387993892">
      <w:bodyDiv w:val="1"/>
      <w:marLeft w:val="0"/>
      <w:marRight w:val="0"/>
      <w:marTop w:val="0"/>
      <w:marBottom w:val="0"/>
      <w:divBdr>
        <w:top w:val="none" w:sz="0" w:space="0" w:color="auto"/>
        <w:left w:val="none" w:sz="0" w:space="0" w:color="auto"/>
        <w:bottom w:val="none" w:sz="0" w:space="0" w:color="auto"/>
        <w:right w:val="none" w:sz="0" w:space="0" w:color="auto"/>
      </w:divBdr>
    </w:div>
    <w:div w:id="388111009">
      <w:bodyDiv w:val="1"/>
      <w:marLeft w:val="0"/>
      <w:marRight w:val="0"/>
      <w:marTop w:val="0"/>
      <w:marBottom w:val="0"/>
      <w:divBdr>
        <w:top w:val="none" w:sz="0" w:space="0" w:color="auto"/>
        <w:left w:val="none" w:sz="0" w:space="0" w:color="auto"/>
        <w:bottom w:val="none" w:sz="0" w:space="0" w:color="auto"/>
        <w:right w:val="none" w:sz="0" w:space="0" w:color="auto"/>
      </w:divBdr>
    </w:div>
    <w:div w:id="388308716">
      <w:bodyDiv w:val="1"/>
      <w:marLeft w:val="0"/>
      <w:marRight w:val="0"/>
      <w:marTop w:val="0"/>
      <w:marBottom w:val="0"/>
      <w:divBdr>
        <w:top w:val="none" w:sz="0" w:space="0" w:color="auto"/>
        <w:left w:val="none" w:sz="0" w:space="0" w:color="auto"/>
        <w:bottom w:val="none" w:sz="0" w:space="0" w:color="auto"/>
        <w:right w:val="none" w:sz="0" w:space="0" w:color="auto"/>
      </w:divBdr>
    </w:div>
    <w:div w:id="388311021">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8458360">
      <w:bodyDiv w:val="1"/>
      <w:marLeft w:val="0"/>
      <w:marRight w:val="0"/>
      <w:marTop w:val="0"/>
      <w:marBottom w:val="0"/>
      <w:divBdr>
        <w:top w:val="none" w:sz="0" w:space="0" w:color="auto"/>
        <w:left w:val="none" w:sz="0" w:space="0" w:color="auto"/>
        <w:bottom w:val="none" w:sz="0" w:space="0" w:color="auto"/>
        <w:right w:val="none" w:sz="0" w:space="0" w:color="auto"/>
      </w:divBdr>
    </w:div>
    <w:div w:id="388498587">
      <w:bodyDiv w:val="1"/>
      <w:marLeft w:val="0"/>
      <w:marRight w:val="0"/>
      <w:marTop w:val="0"/>
      <w:marBottom w:val="0"/>
      <w:divBdr>
        <w:top w:val="none" w:sz="0" w:space="0" w:color="auto"/>
        <w:left w:val="none" w:sz="0" w:space="0" w:color="auto"/>
        <w:bottom w:val="none" w:sz="0" w:space="0" w:color="auto"/>
        <w:right w:val="none" w:sz="0" w:space="0" w:color="auto"/>
      </w:divBdr>
    </w:div>
    <w:div w:id="388651358">
      <w:bodyDiv w:val="1"/>
      <w:marLeft w:val="0"/>
      <w:marRight w:val="0"/>
      <w:marTop w:val="0"/>
      <w:marBottom w:val="0"/>
      <w:divBdr>
        <w:top w:val="none" w:sz="0" w:space="0" w:color="auto"/>
        <w:left w:val="none" w:sz="0" w:space="0" w:color="auto"/>
        <w:bottom w:val="none" w:sz="0" w:space="0" w:color="auto"/>
        <w:right w:val="none" w:sz="0" w:space="0" w:color="auto"/>
      </w:divBdr>
    </w:div>
    <w:div w:id="388726030">
      <w:bodyDiv w:val="1"/>
      <w:marLeft w:val="0"/>
      <w:marRight w:val="0"/>
      <w:marTop w:val="0"/>
      <w:marBottom w:val="0"/>
      <w:divBdr>
        <w:top w:val="none" w:sz="0" w:space="0" w:color="auto"/>
        <w:left w:val="none" w:sz="0" w:space="0" w:color="auto"/>
        <w:bottom w:val="none" w:sz="0" w:space="0" w:color="auto"/>
        <w:right w:val="none" w:sz="0" w:space="0" w:color="auto"/>
      </w:divBdr>
    </w:div>
    <w:div w:id="388769348">
      <w:bodyDiv w:val="1"/>
      <w:marLeft w:val="0"/>
      <w:marRight w:val="0"/>
      <w:marTop w:val="0"/>
      <w:marBottom w:val="0"/>
      <w:divBdr>
        <w:top w:val="none" w:sz="0" w:space="0" w:color="auto"/>
        <w:left w:val="none" w:sz="0" w:space="0" w:color="auto"/>
        <w:bottom w:val="none" w:sz="0" w:space="0" w:color="auto"/>
        <w:right w:val="none" w:sz="0" w:space="0" w:color="auto"/>
      </w:divBdr>
    </w:div>
    <w:div w:id="388891499">
      <w:bodyDiv w:val="1"/>
      <w:marLeft w:val="0"/>
      <w:marRight w:val="0"/>
      <w:marTop w:val="0"/>
      <w:marBottom w:val="0"/>
      <w:divBdr>
        <w:top w:val="none" w:sz="0" w:space="0" w:color="auto"/>
        <w:left w:val="none" w:sz="0" w:space="0" w:color="auto"/>
        <w:bottom w:val="none" w:sz="0" w:space="0" w:color="auto"/>
        <w:right w:val="none" w:sz="0" w:space="0" w:color="auto"/>
      </w:divBdr>
    </w:div>
    <w:div w:id="388919999">
      <w:bodyDiv w:val="1"/>
      <w:marLeft w:val="0"/>
      <w:marRight w:val="0"/>
      <w:marTop w:val="0"/>
      <w:marBottom w:val="0"/>
      <w:divBdr>
        <w:top w:val="none" w:sz="0" w:space="0" w:color="auto"/>
        <w:left w:val="none" w:sz="0" w:space="0" w:color="auto"/>
        <w:bottom w:val="none" w:sz="0" w:space="0" w:color="auto"/>
        <w:right w:val="none" w:sz="0" w:space="0" w:color="auto"/>
      </w:divBdr>
    </w:div>
    <w:div w:id="388959783">
      <w:bodyDiv w:val="1"/>
      <w:marLeft w:val="0"/>
      <w:marRight w:val="0"/>
      <w:marTop w:val="0"/>
      <w:marBottom w:val="0"/>
      <w:divBdr>
        <w:top w:val="none" w:sz="0" w:space="0" w:color="auto"/>
        <w:left w:val="none" w:sz="0" w:space="0" w:color="auto"/>
        <w:bottom w:val="none" w:sz="0" w:space="0" w:color="auto"/>
        <w:right w:val="none" w:sz="0" w:space="0" w:color="auto"/>
      </w:divBdr>
    </w:div>
    <w:div w:id="389115349">
      <w:bodyDiv w:val="1"/>
      <w:marLeft w:val="0"/>
      <w:marRight w:val="0"/>
      <w:marTop w:val="0"/>
      <w:marBottom w:val="0"/>
      <w:divBdr>
        <w:top w:val="none" w:sz="0" w:space="0" w:color="auto"/>
        <w:left w:val="none" w:sz="0" w:space="0" w:color="auto"/>
        <w:bottom w:val="none" w:sz="0" w:space="0" w:color="auto"/>
        <w:right w:val="none" w:sz="0" w:space="0" w:color="auto"/>
      </w:divBdr>
    </w:div>
    <w:div w:id="389157423">
      <w:bodyDiv w:val="1"/>
      <w:marLeft w:val="0"/>
      <w:marRight w:val="0"/>
      <w:marTop w:val="0"/>
      <w:marBottom w:val="0"/>
      <w:divBdr>
        <w:top w:val="none" w:sz="0" w:space="0" w:color="auto"/>
        <w:left w:val="none" w:sz="0" w:space="0" w:color="auto"/>
        <w:bottom w:val="none" w:sz="0" w:space="0" w:color="auto"/>
        <w:right w:val="none" w:sz="0" w:space="0" w:color="auto"/>
      </w:divBdr>
    </w:div>
    <w:div w:id="389349702">
      <w:bodyDiv w:val="1"/>
      <w:marLeft w:val="0"/>
      <w:marRight w:val="0"/>
      <w:marTop w:val="0"/>
      <w:marBottom w:val="0"/>
      <w:divBdr>
        <w:top w:val="none" w:sz="0" w:space="0" w:color="auto"/>
        <w:left w:val="none" w:sz="0" w:space="0" w:color="auto"/>
        <w:bottom w:val="none" w:sz="0" w:space="0" w:color="auto"/>
        <w:right w:val="none" w:sz="0" w:space="0" w:color="auto"/>
      </w:divBdr>
    </w:div>
    <w:div w:id="38935054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89571068">
      <w:bodyDiv w:val="1"/>
      <w:marLeft w:val="0"/>
      <w:marRight w:val="0"/>
      <w:marTop w:val="0"/>
      <w:marBottom w:val="0"/>
      <w:divBdr>
        <w:top w:val="none" w:sz="0" w:space="0" w:color="auto"/>
        <w:left w:val="none" w:sz="0" w:space="0" w:color="auto"/>
        <w:bottom w:val="none" w:sz="0" w:space="0" w:color="auto"/>
        <w:right w:val="none" w:sz="0" w:space="0" w:color="auto"/>
      </w:divBdr>
    </w:div>
    <w:div w:id="389571590">
      <w:bodyDiv w:val="1"/>
      <w:marLeft w:val="0"/>
      <w:marRight w:val="0"/>
      <w:marTop w:val="0"/>
      <w:marBottom w:val="0"/>
      <w:divBdr>
        <w:top w:val="none" w:sz="0" w:space="0" w:color="auto"/>
        <w:left w:val="none" w:sz="0" w:space="0" w:color="auto"/>
        <w:bottom w:val="none" w:sz="0" w:space="0" w:color="auto"/>
        <w:right w:val="none" w:sz="0" w:space="0" w:color="auto"/>
      </w:divBdr>
    </w:div>
    <w:div w:id="389619753">
      <w:bodyDiv w:val="1"/>
      <w:marLeft w:val="0"/>
      <w:marRight w:val="0"/>
      <w:marTop w:val="0"/>
      <w:marBottom w:val="0"/>
      <w:divBdr>
        <w:top w:val="none" w:sz="0" w:space="0" w:color="auto"/>
        <w:left w:val="none" w:sz="0" w:space="0" w:color="auto"/>
        <w:bottom w:val="none" w:sz="0" w:space="0" w:color="auto"/>
        <w:right w:val="none" w:sz="0" w:space="0" w:color="auto"/>
      </w:divBdr>
    </w:div>
    <w:div w:id="389814289">
      <w:bodyDiv w:val="1"/>
      <w:marLeft w:val="0"/>
      <w:marRight w:val="0"/>
      <w:marTop w:val="0"/>
      <w:marBottom w:val="0"/>
      <w:divBdr>
        <w:top w:val="none" w:sz="0" w:space="0" w:color="auto"/>
        <w:left w:val="none" w:sz="0" w:space="0" w:color="auto"/>
        <w:bottom w:val="none" w:sz="0" w:space="0" w:color="auto"/>
        <w:right w:val="none" w:sz="0" w:space="0" w:color="auto"/>
      </w:divBdr>
    </w:div>
    <w:div w:id="389816060">
      <w:bodyDiv w:val="1"/>
      <w:marLeft w:val="0"/>
      <w:marRight w:val="0"/>
      <w:marTop w:val="0"/>
      <w:marBottom w:val="0"/>
      <w:divBdr>
        <w:top w:val="none" w:sz="0" w:space="0" w:color="auto"/>
        <w:left w:val="none" w:sz="0" w:space="0" w:color="auto"/>
        <w:bottom w:val="none" w:sz="0" w:space="0" w:color="auto"/>
        <w:right w:val="none" w:sz="0" w:space="0" w:color="auto"/>
      </w:divBdr>
    </w:div>
    <w:div w:id="389884962">
      <w:bodyDiv w:val="1"/>
      <w:marLeft w:val="0"/>
      <w:marRight w:val="0"/>
      <w:marTop w:val="0"/>
      <w:marBottom w:val="0"/>
      <w:divBdr>
        <w:top w:val="none" w:sz="0" w:space="0" w:color="auto"/>
        <w:left w:val="none" w:sz="0" w:space="0" w:color="auto"/>
        <w:bottom w:val="none" w:sz="0" w:space="0" w:color="auto"/>
        <w:right w:val="none" w:sz="0" w:space="0" w:color="auto"/>
      </w:divBdr>
    </w:div>
    <w:div w:id="389963332">
      <w:bodyDiv w:val="1"/>
      <w:marLeft w:val="0"/>
      <w:marRight w:val="0"/>
      <w:marTop w:val="0"/>
      <w:marBottom w:val="0"/>
      <w:divBdr>
        <w:top w:val="none" w:sz="0" w:space="0" w:color="auto"/>
        <w:left w:val="none" w:sz="0" w:space="0" w:color="auto"/>
        <w:bottom w:val="none" w:sz="0" w:space="0" w:color="auto"/>
        <w:right w:val="none" w:sz="0" w:space="0" w:color="auto"/>
      </w:divBdr>
    </w:div>
    <w:div w:id="390005915">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0082301">
      <w:bodyDiv w:val="1"/>
      <w:marLeft w:val="0"/>
      <w:marRight w:val="0"/>
      <w:marTop w:val="0"/>
      <w:marBottom w:val="0"/>
      <w:divBdr>
        <w:top w:val="none" w:sz="0" w:space="0" w:color="auto"/>
        <w:left w:val="none" w:sz="0" w:space="0" w:color="auto"/>
        <w:bottom w:val="none" w:sz="0" w:space="0" w:color="auto"/>
        <w:right w:val="none" w:sz="0" w:space="0" w:color="auto"/>
      </w:divBdr>
    </w:div>
    <w:div w:id="390152042">
      <w:bodyDiv w:val="1"/>
      <w:marLeft w:val="0"/>
      <w:marRight w:val="0"/>
      <w:marTop w:val="0"/>
      <w:marBottom w:val="0"/>
      <w:divBdr>
        <w:top w:val="none" w:sz="0" w:space="0" w:color="auto"/>
        <w:left w:val="none" w:sz="0" w:space="0" w:color="auto"/>
        <w:bottom w:val="none" w:sz="0" w:space="0" w:color="auto"/>
        <w:right w:val="none" w:sz="0" w:space="0" w:color="auto"/>
      </w:divBdr>
    </w:div>
    <w:div w:id="390350279">
      <w:bodyDiv w:val="1"/>
      <w:marLeft w:val="0"/>
      <w:marRight w:val="0"/>
      <w:marTop w:val="0"/>
      <w:marBottom w:val="0"/>
      <w:divBdr>
        <w:top w:val="none" w:sz="0" w:space="0" w:color="auto"/>
        <w:left w:val="none" w:sz="0" w:space="0" w:color="auto"/>
        <w:bottom w:val="none" w:sz="0" w:space="0" w:color="auto"/>
        <w:right w:val="none" w:sz="0" w:space="0" w:color="auto"/>
      </w:divBdr>
    </w:div>
    <w:div w:id="390464710">
      <w:bodyDiv w:val="1"/>
      <w:marLeft w:val="0"/>
      <w:marRight w:val="0"/>
      <w:marTop w:val="0"/>
      <w:marBottom w:val="0"/>
      <w:divBdr>
        <w:top w:val="none" w:sz="0" w:space="0" w:color="auto"/>
        <w:left w:val="none" w:sz="0" w:space="0" w:color="auto"/>
        <w:bottom w:val="none" w:sz="0" w:space="0" w:color="auto"/>
        <w:right w:val="none" w:sz="0" w:space="0" w:color="auto"/>
      </w:divBdr>
    </w:div>
    <w:div w:id="390465861">
      <w:bodyDiv w:val="1"/>
      <w:marLeft w:val="0"/>
      <w:marRight w:val="0"/>
      <w:marTop w:val="0"/>
      <w:marBottom w:val="0"/>
      <w:divBdr>
        <w:top w:val="none" w:sz="0" w:space="0" w:color="auto"/>
        <w:left w:val="none" w:sz="0" w:space="0" w:color="auto"/>
        <w:bottom w:val="none" w:sz="0" w:space="0" w:color="auto"/>
        <w:right w:val="none" w:sz="0" w:space="0" w:color="auto"/>
      </w:divBdr>
    </w:div>
    <w:div w:id="390468128">
      <w:bodyDiv w:val="1"/>
      <w:marLeft w:val="0"/>
      <w:marRight w:val="0"/>
      <w:marTop w:val="0"/>
      <w:marBottom w:val="0"/>
      <w:divBdr>
        <w:top w:val="none" w:sz="0" w:space="0" w:color="auto"/>
        <w:left w:val="none" w:sz="0" w:space="0" w:color="auto"/>
        <w:bottom w:val="none" w:sz="0" w:space="0" w:color="auto"/>
        <w:right w:val="none" w:sz="0" w:space="0" w:color="auto"/>
      </w:divBdr>
    </w:div>
    <w:div w:id="390616501">
      <w:bodyDiv w:val="1"/>
      <w:marLeft w:val="0"/>
      <w:marRight w:val="0"/>
      <w:marTop w:val="0"/>
      <w:marBottom w:val="0"/>
      <w:divBdr>
        <w:top w:val="none" w:sz="0" w:space="0" w:color="auto"/>
        <w:left w:val="none" w:sz="0" w:space="0" w:color="auto"/>
        <w:bottom w:val="none" w:sz="0" w:space="0" w:color="auto"/>
        <w:right w:val="none" w:sz="0" w:space="0" w:color="auto"/>
      </w:divBdr>
    </w:div>
    <w:div w:id="390660306">
      <w:bodyDiv w:val="1"/>
      <w:marLeft w:val="0"/>
      <w:marRight w:val="0"/>
      <w:marTop w:val="0"/>
      <w:marBottom w:val="0"/>
      <w:divBdr>
        <w:top w:val="none" w:sz="0" w:space="0" w:color="auto"/>
        <w:left w:val="none" w:sz="0" w:space="0" w:color="auto"/>
        <w:bottom w:val="none" w:sz="0" w:space="0" w:color="auto"/>
        <w:right w:val="none" w:sz="0" w:space="0" w:color="auto"/>
      </w:divBdr>
    </w:div>
    <w:div w:id="390738388">
      <w:bodyDiv w:val="1"/>
      <w:marLeft w:val="0"/>
      <w:marRight w:val="0"/>
      <w:marTop w:val="0"/>
      <w:marBottom w:val="0"/>
      <w:divBdr>
        <w:top w:val="none" w:sz="0" w:space="0" w:color="auto"/>
        <w:left w:val="none" w:sz="0" w:space="0" w:color="auto"/>
        <w:bottom w:val="none" w:sz="0" w:space="0" w:color="auto"/>
        <w:right w:val="none" w:sz="0" w:space="0" w:color="auto"/>
      </w:divBdr>
    </w:div>
    <w:div w:id="390930103">
      <w:bodyDiv w:val="1"/>
      <w:marLeft w:val="0"/>
      <w:marRight w:val="0"/>
      <w:marTop w:val="0"/>
      <w:marBottom w:val="0"/>
      <w:divBdr>
        <w:top w:val="none" w:sz="0" w:space="0" w:color="auto"/>
        <w:left w:val="none" w:sz="0" w:space="0" w:color="auto"/>
        <w:bottom w:val="none" w:sz="0" w:space="0" w:color="auto"/>
        <w:right w:val="none" w:sz="0" w:space="0" w:color="auto"/>
      </w:divBdr>
    </w:div>
    <w:div w:id="391075551">
      <w:bodyDiv w:val="1"/>
      <w:marLeft w:val="0"/>
      <w:marRight w:val="0"/>
      <w:marTop w:val="0"/>
      <w:marBottom w:val="0"/>
      <w:divBdr>
        <w:top w:val="none" w:sz="0" w:space="0" w:color="auto"/>
        <w:left w:val="none" w:sz="0" w:space="0" w:color="auto"/>
        <w:bottom w:val="none" w:sz="0" w:space="0" w:color="auto"/>
        <w:right w:val="none" w:sz="0" w:space="0" w:color="auto"/>
      </w:divBdr>
    </w:div>
    <w:div w:id="391083971">
      <w:bodyDiv w:val="1"/>
      <w:marLeft w:val="0"/>
      <w:marRight w:val="0"/>
      <w:marTop w:val="0"/>
      <w:marBottom w:val="0"/>
      <w:divBdr>
        <w:top w:val="none" w:sz="0" w:space="0" w:color="auto"/>
        <w:left w:val="none" w:sz="0" w:space="0" w:color="auto"/>
        <w:bottom w:val="none" w:sz="0" w:space="0" w:color="auto"/>
        <w:right w:val="none" w:sz="0" w:space="0" w:color="auto"/>
      </w:divBdr>
    </w:div>
    <w:div w:id="391193807">
      <w:bodyDiv w:val="1"/>
      <w:marLeft w:val="0"/>
      <w:marRight w:val="0"/>
      <w:marTop w:val="0"/>
      <w:marBottom w:val="0"/>
      <w:divBdr>
        <w:top w:val="none" w:sz="0" w:space="0" w:color="auto"/>
        <w:left w:val="none" w:sz="0" w:space="0" w:color="auto"/>
        <w:bottom w:val="none" w:sz="0" w:space="0" w:color="auto"/>
        <w:right w:val="none" w:sz="0" w:space="0" w:color="auto"/>
      </w:divBdr>
    </w:div>
    <w:div w:id="391196944">
      <w:bodyDiv w:val="1"/>
      <w:marLeft w:val="0"/>
      <w:marRight w:val="0"/>
      <w:marTop w:val="0"/>
      <w:marBottom w:val="0"/>
      <w:divBdr>
        <w:top w:val="none" w:sz="0" w:space="0" w:color="auto"/>
        <w:left w:val="none" w:sz="0" w:space="0" w:color="auto"/>
        <w:bottom w:val="none" w:sz="0" w:space="0" w:color="auto"/>
        <w:right w:val="none" w:sz="0" w:space="0" w:color="auto"/>
      </w:divBdr>
    </w:div>
    <w:div w:id="391271037">
      <w:bodyDiv w:val="1"/>
      <w:marLeft w:val="0"/>
      <w:marRight w:val="0"/>
      <w:marTop w:val="0"/>
      <w:marBottom w:val="0"/>
      <w:divBdr>
        <w:top w:val="none" w:sz="0" w:space="0" w:color="auto"/>
        <w:left w:val="none" w:sz="0" w:space="0" w:color="auto"/>
        <w:bottom w:val="none" w:sz="0" w:space="0" w:color="auto"/>
        <w:right w:val="none" w:sz="0" w:space="0" w:color="auto"/>
      </w:divBdr>
    </w:div>
    <w:div w:id="391271684">
      <w:bodyDiv w:val="1"/>
      <w:marLeft w:val="0"/>
      <w:marRight w:val="0"/>
      <w:marTop w:val="0"/>
      <w:marBottom w:val="0"/>
      <w:divBdr>
        <w:top w:val="none" w:sz="0" w:space="0" w:color="auto"/>
        <w:left w:val="none" w:sz="0" w:space="0" w:color="auto"/>
        <w:bottom w:val="none" w:sz="0" w:space="0" w:color="auto"/>
        <w:right w:val="none" w:sz="0" w:space="0" w:color="auto"/>
      </w:divBdr>
    </w:div>
    <w:div w:id="391272188">
      <w:bodyDiv w:val="1"/>
      <w:marLeft w:val="0"/>
      <w:marRight w:val="0"/>
      <w:marTop w:val="0"/>
      <w:marBottom w:val="0"/>
      <w:divBdr>
        <w:top w:val="none" w:sz="0" w:space="0" w:color="auto"/>
        <w:left w:val="none" w:sz="0" w:space="0" w:color="auto"/>
        <w:bottom w:val="none" w:sz="0" w:space="0" w:color="auto"/>
        <w:right w:val="none" w:sz="0" w:space="0" w:color="auto"/>
      </w:divBdr>
    </w:div>
    <w:div w:id="391274104">
      <w:bodyDiv w:val="1"/>
      <w:marLeft w:val="0"/>
      <w:marRight w:val="0"/>
      <w:marTop w:val="0"/>
      <w:marBottom w:val="0"/>
      <w:divBdr>
        <w:top w:val="none" w:sz="0" w:space="0" w:color="auto"/>
        <w:left w:val="none" w:sz="0" w:space="0" w:color="auto"/>
        <w:bottom w:val="none" w:sz="0" w:space="0" w:color="auto"/>
        <w:right w:val="none" w:sz="0" w:space="0" w:color="auto"/>
      </w:divBdr>
    </w:div>
    <w:div w:id="391513380">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663227">
      <w:bodyDiv w:val="1"/>
      <w:marLeft w:val="0"/>
      <w:marRight w:val="0"/>
      <w:marTop w:val="0"/>
      <w:marBottom w:val="0"/>
      <w:divBdr>
        <w:top w:val="none" w:sz="0" w:space="0" w:color="auto"/>
        <w:left w:val="none" w:sz="0" w:space="0" w:color="auto"/>
        <w:bottom w:val="none" w:sz="0" w:space="0" w:color="auto"/>
        <w:right w:val="none" w:sz="0" w:space="0" w:color="auto"/>
      </w:divBdr>
    </w:div>
    <w:div w:id="391737740">
      <w:bodyDiv w:val="1"/>
      <w:marLeft w:val="0"/>
      <w:marRight w:val="0"/>
      <w:marTop w:val="0"/>
      <w:marBottom w:val="0"/>
      <w:divBdr>
        <w:top w:val="none" w:sz="0" w:space="0" w:color="auto"/>
        <w:left w:val="none" w:sz="0" w:space="0" w:color="auto"/>
        <w:bottom w:val="none" w:sz="0" w:space="0" w:color="auto"/>
        <w:right w:val="none" w:sz="0" w:space="0" w:color="auto"/>
      </w:divBdr>
    </w:div>
    <w:div w:id="391774756">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1854831">
      <w:bodyDiv w:val="1"/>
      <w:marLeft w:val="0"/>
      <w:marRight w:val="0"/>
      <w:marTop w:val="0"/>
      <w:marBottom w:val="0"/>
      <w:divBdr>
        <w:top w:val="none" w:sz="0" w:space="0" w:color="auto"/>
        <w:left w:val="none" w:sz="0" w:space="0" w:color="auto"/>
        <w:bottom w:val="none" w:sz="0" w:space="0" w:color="auto"/>
        <w:right w:val="none" w:sz="0" w:space="0" w:color="auto"/>
      </w:divBdr>
    </w:div>
    <w:div w:id="392003511">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2123430">
      <w:bodyDiv w:val="1"/>
      <w:marLeft w:val="0"/>
      <w:marRight w:val="0"/>
      <w:marTop w:val="0"/>
      <w:marBottom w:val="0"/>
      <w:divBdr>
        <w:top w:val="none" w:sz="0" w:space="0" w:color="auto"/>
        <w:left w:val="none" w:sz="0" w:space="0" w:color="auto"/>
        <w:bottom w:val="none" w:sz="0" w:space="0" w:color="auto"/>
        <w:right w:val="none" w:sz="0" w:space="0" w:color="auto"/>
      </w:divBdr>
    </w:div>
    <w:div w:id="392391369">
      <w:bodyDiv w:val="1"/>
      <w:marLeft w:val="0"/>
      <w:marRight w:val="0"/>
      <w:marTop w:val="0"/>
      <w:marBottom w:val="0"/>
      <w:divBdr>
        <w:top w:val="none" w:sz="0" w:space="0" w:color="auto"/>
        <w:left w:val="none" w:sz="0" w:space="0" w:color="auto"/>
        <w:bottom w:val="none" w:sz="0" w:space="0" w:color="auto"/>
        <w:right w:val="none" w:sz="0" w:space="0" w:color="auto"/>
      </w:divBdr>
    </w:div>
    <w:div w:id="392584992">
      <w:bodyDiv w:val="1"/>
      <w:marLeft w:val="0"/>
      <w:marRight w:val="0"/>
      <w:marTop w:val="0"/>
      <w:marBottom w:val="0"/>
      <w:divBdr>
        <w:top w:val="none" w:sz="0" w:space="0" w:color="auto"/>
        <w:left w:val="none" w:sz="0" w:space="0" w:color="auto"/>
        <w:bottom w:val="none" w:sz="0" w:space="0" w:color="auto"/>
        <w:right w:val="none" w:sz="0" w:space="0" w:color="auto"/>
      </w:divBdr>
    </w:div>
    <w:div w:id="392585112">
      <w:bodyDiv w:val="1"/>
      <w:marLeft w:val="0"/>
      <w:marRight w:val="0"/>
      <w:marTop w:val="0"/>
      <w:marBottom w:val="0"/>
      <w:divBdr>
        <w:top w:val="none" w:sz="0" w:space="0" w:color="auto"/>
        <w:left w:val="none" w:sz="0" w:space="0" w:color="auto"/>
        <w:bottom w:val="none" w:sz="0" w:space="0" w:color="auto"/>
        <w:right w:val="none" w:sz="0" w:space="0" w:color="auto"/>
      </w:divBdr>
    </w:div>
    <w:div w:id="392626447">
      <w:bodyDiv w:val="1"/>
      <w:marLeft w:val="0"/>
      <w:marRight w:val="0"/>
      <w:marTop w:val="0"/>
      <w:marBottom w:val="0"/>
      <w:divBdr>
        <w:top w:val="none" w:sz="0" w:space="0" w:color="auto"/>
        <w:left w:val="none" w:sz="0" w:space="0" w:color="auto"/>
        <w:bottom w:val="none" w:sz="0" w:space="0" w:color="auto"/>
        <w:right w:val="none" w:sz="0" w:space="0" w:color="auto"/>
      </w:divBdr>
    </w:div>
    <w:div w:id="392849405">
      <w:bodyDiv w:val="1"/>
      <w:marLeft w:val="0"/>
      <w:marRight w:val="0"/>
      <w:marTop w:val="0"/>
      <w:marBottom w:val="0"/>
      <w:divBdr>
        <w:top w:val="none" w:sz="0" w:space="0" w:color="auto"/>
        <w:left w:val="none" w:sz="0" w:space="0" w:color="auto"/>
        <w:bottom w:val="none" w:sz="0" w:space="0" w:color="auto"/>
        <w:right w:val="none" w:sz="0" w:space="0" w:color="auto"/>
      </w:divBdr>
    </w:div>
    <w:div w:id="392895658">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165235">
      <w:bodyDiv w:val="1"/>
      <w:marLeft w:val="0"/>
      <w:marRight w:val="0"/>
      <w:marTop w:val="0"/>
      <w:marBottom w:val="0"/>
      <w:divBdr>
        <w:top w:val="none" w:sz="0" w:space="0" w:color="auto"/>
        <w:left w:val="none" w:sz="0" w:space="0" w:color="auto"/>
        <w:bottom w:val="none" w:sz="0" w:space="0" w:color="auto"/>
        <w:right w:val="none" w:sz="0" w:space="0" w:color="auto"/>
      </w:divBdr>
    </w:div>
    <w:div w:id="393309455">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35369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3821027">
      <w:bodyDiv w:val="1"/>
      <w:marLeft w:val="0"/>
      <w:marRight w:val="0"/>
      <w:marTop w:val="0"/>
      <w:marBottom w:val="0"/>
      <w:divBdr>
        <w:top w:val="none" w:sz="0" w:space="0" w:color="auto"/>
        <w:left w:val="none" w:sz="0" w:space="0" w:color="auto"/>
        <w:bottom w:val="none" w:sz="0" w:space="0" w:color="auto"/>
        <w:right w:val="none" w:sz="0" w:space="0" w:color="auto"/>
      </w:divBdr>
    </w:div>
    <w:div w:id="393891999">
      <w:bodyDiv w:val="1"/>
      <w:marLeft w:val="0"/>
      <w:marRight w:val="0"/>
      <w:marTop w:val="0"/>
      <w:marBottom w:val="0"/>
      <w:divBdr>
        <w:top w:val="none" w:sz="0" w:space="0" w:color="auto"/>
        <w:left w:val="none" w:sz="0" w:space="0" w:color="auto"/>
        <w:bottom w:val="none" w:sz="0" w:space="0" w:color="auto"/>
        <w:right w:val="none" w:sz="0" w:space="0" w:color="auto"/>
      </w:divBdr>
    </w:div>
    <w:div w:id="393938734">
      <w:bodyDiv w:val="1"/>
      <w:marLeft w:val="0"/>
      <w:marRight w:val="0"/>
      <w:marTop w:val="0"/>
      <w:marBottom w:val="0"/>
      <w:divBdr>
        <w:top w:val="none" w:sz="0" w:space="0" w:color="auto"/>
        <w:left w:val="none" w:sz="0" w:space="0" w:color="auto"/>
        <w:bottom w:val="none" w:sz="0" w:space="0" w:color="auto"/>
        <w:right w:val="none" w:sz="0" w:space="0" w:color="auto"/>
      </w:divBdr>
    </w:div>
    <w:div w:id="393968630">
      <w:bodyDiv w:val="1"/>
      <w:marLeft w:val="0"/>
      <w:marRight w:val="0"/>
      <w:marTop w:val="0"/>
      <w:marBottom w:val="0"/>
      <w:divBdr>
        <w:top w:val="none" w:sz="0" w:space="0" w:color="auto"/>
        <w:left w:val="none" w:sz="0" w:space="0" w:color="auto"/>
        <w:bottom w:val="none" w:sz="0" w:space="0" w:color="auto"/>
        <w:right w:val="none" w:sz="0" w:space="0" w:color="auto"/>
      </w:divBdr>
    </w:div>
    <w:div w:id="394014735">
      <w:bodyDiv w:val="1"/>
      <w:marLeft w:val="0"/>
      <w:marRight w:val="0"/>
      <w:marTop w:val="0"/>
      <w:marBottom w:val="0"/>
      <w:divBdr>
        <w:top w:val="none" w:sz="0" w:space="0" w:color="auto"/>
        <w:left w:val="none" w:sz="0" w:space="0" w:color="auto"/>
        <w:bottom w:val="none" w:sz="0" w:space="0" w:color="auto"/>
        <w:right w:val="none" w:sz="0" w:space="0" w:color="auto"/>
      </w:divBdr>
    </w:div>
    <w:div w:id="394086999">
      <w:bodyDiv w:val="1"/>
      <w:marLeft w:val="0"/>
      <w:marRight w:val="0"/>
      <w:marTop w:val="0"/>
      <w:marBottom w:val="0"/>
      <w:divBdr>
        <w:top w:val="none" w:sz="0" w:space="0" w:color="auto"/>
        <w:left w:val="none" w:sz="0" w:space="0" w:color="auto"/>
        <w:bottom w:val="none" w:sz="0" w:space="0" w:color="auto"/>
        <w:right w:val="none" w:sz="0" w:space="0" w:color="auto"/>
      </w:divBdr>
    </w:div>
    <w:div w:id="394355528">
      <w:bodyDiv w:val="1"/>
      <w:marLeft w:val="0"/>
      <w:marRight w:val="0"/>
      <w:marTop w:val="0"/>
      <w:marBottom w:val="0"/>
      <w:divBdr>
        <w:top w:val="none" w:sz="0" w:space="0" w:color="auto"/>
        <w:left w:val="none" w:sz="0" w:space="0" w:color="auto"/>
        <w:bottom w:val="none" w:sz="0" w:space="0" w:color="auto"/>
        <w:right w:val="none" w:sz="0" w:space="0" w:color="auto"/>
      </w:divBdr>
    </w:div>
    <w:div w:id="394357080">
      <w:bodyDiv w:val="1"/>
      <w:marLeft w:val="0"/>
      <w:marRight w:val="0"/>
      <w:marTop w:val="0"/>
      <w:marBottom w:val="0"/>
      <w:divBdr>
        <w:top w:val="none" w:sz="0" w:space="0" w:color="auto"/>
        <w:left w:val="none" w:sz="0" w:space="0" w:color="auto"/>
        <w:bottom w:val="none" w:sz="0" w:space="0" w:color="auto"/>
        <w:right w:val="none" w:sz="0" w:space="0" w:color="auto"/>
      </w:divBdr>
    </w:div>
    <w:div w:id="394398022">
      <w:bodyDiv w:val="1"/>
      <w:marLeft w:val="0"/>
      <w:marRight w:val="0"/>
      <w:marTop w:val="0"/>
      <w:marBottom w:val="0"/>
      <w:divBdr>
        <w:top w:val="none" w:sz="0" w:space="0" w:color="auto"/>
        <w:left w:val="none" w:sz="0" w:space="0" w:color="auto"/>
        <w:bottom w:val="none" w:sz="0" w:space="0" w:color="auto"/>
        <w:right w:val="none" w:sz="0" w:space="0" w:color="auto"/>
      </w:divBdr>
    </w:div>
    <w:div w:id="394401490">
      <w:bodyDiv w:val="1"/>
      <w:marLeft w:val="0"/>
      <w:marRight w:val="0"/>
      <w:marTop w:val="0"/>
      <w:marBottom w:val="0"/>
      <w:divBdr>
        <w:top w:val="none" w:sz="0" w:space="0" w:color="auto"/>
        <w:left w:val="none" w:sz="0" w:space="0" w:color="auto"/>
        <w:bottom w:val="none" w:sz="0" w:space="0" w:color="auto"/>
        <w:right w:val="none" w:sz="0" w:space="0" w:color="auto"/>
      </w:divBdr>
    </w:div>
    <w:div w:id="394470274">
      <w:bodyDiv w:val="1"/>
      <w:marLeft w:val="0"/>
      <w:marRight w:val="0"/>
      <w:marTop w:val="0"/>
      <w:marBottom w:val="0"/>
      <w:divBdr>
        <w:top w:val="none" w:sz="0" w:space="0" w:color="auto"/>
        <w:left w:val="none" w:sz="0" w:space="0" w:color="auto"/>
        <w:bottom w:val="none" w:sz="0" w:space="0" w:color="auto"/>
        <w:right w:val="none" w:sz="0" w:space="0" w:color="auto"/>
      </w:divBdr>
    </w:div>
    <w:div w:id="394475529">
      <w:bodyDiv w:val="1"/>
      <w:marLeft w:val="0"/>
      <w:marRight w:val="0"/>
      <w:marTop w:val="0"/>
      <w:marBottom w:val="0"/>
      <w:divBdr>
        <w:top w:val="none" w:sz="0" w:space="0" w:color="auto"/>
        <w:left w:val="none" w:sz="0" w:space="0" w:color="auto"/>
        <w:bottom w:val="none" w:sz="0" w:space="0" w:color="auto"/>
        <w:right w:val="none" w:sz="0" w:space="0" w:color="auto"/>
      </w:divBdr>
    </w:div>
    <w:div w:id="394548489">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4666692">
      <w:bodyDiv w:val="1"/>
      <w:marLeft w:val="0"/>
      <w:marRight w:val="0"/>
      <w:marTop w:val="0"/>
      <w:marBottom w:val="0"/>
      <w:divBdr>
        <w:top w:val="none" w:sz="0" w:space="0" w:color="auto"/>
        <w:left w:val="none" w:sz="0" w:space="0" w:color="auto"/>
        <w:bottom w:val="none" w:sz="0" w:space="0" w:color="auto"/>
        <w:right w:val="none" w:sz="0" w:space="0" w:color="auto"/>
      </w:divBdr>
    </w:div>
    <w:div w:id="394820327">
      <w:bodyDiv w:val="1"/>
      <w:marLeft w:val="0"/>
      <w:marRight w:val="0"/>
      <w:marTop w:val="0"/>
      <w:marBottom w:val="0"/>
      <w:divBdr>
        <w:top w:val="none" w:sz="0" w:space="0" w:color="auto"/>
        <w:left w:val="none" w:sz="0" w:space="0" w:color="auto"/>
        <w:bottom w:val="none" w:sz="0" w:space="0" w:color="auto"/>
        <w:right w:val="none" w:sz="0" w:space="0" w:color="auto"/>
      </w:divBdr>
    </w:div>
    <w:div w:id="394820767">
      <w:bodyDiv w:val="1"/>
      <w:marLeft w:val="0"/>
      <w:marRight w:val="0"/>
      <w:marTop w:val="0"/>
      <w:marBottom w:val="0"/>
      <w:divBdr>
        <w:top w:val="none" w:sz="0" w:space="0" w:color="auto"/>
        <w:left w:val="none" w:sz="0" w:space="0" w:color="auto"/>
        <w:bottom w:val="none" w:sz="0" w:space="0" w:color="auto"/>
        <w:right w:val="none" w:sz="0" w:space="0" w:color="auto"/>
      </w:divBdr>
    </w:div>
    <w:div w:id="394855684">
      <w:bodyDiv w:val="1"/>
      <w:marLeft w:val="0"/>
      <w:marRight w:val="0"/>
      <w:marTop w:val="0"/>
      <w:marBottom w:val="0"/>
      <w:divBdr>
        <w:top w:val="none" w:sz="0" w:space="0" w:color="auto"/>
        <w:left w:val="none" w:sz="0" w:space="0" w:color="auto"/>
        <w:bottom w:val="none" w:sz="0" w:space="0" w:color="auto"/>
        <w:right w:val="none" w:sz="0" w:space="0" w:color="auto"/>
      </w:divBdr>
    </w:div>
    <w:div w:id="395010301">
      <w:bodyDiv w:val="1"/>
      <w:marLeft w:val="0"/>
      <w:marRight w:val="0"/>
      <w:marTop w:val="0"/>
      <w:marBottom w:val="0"/>
      <w:divBdr>
        <w:top w:val="none" w:sz="0" w:space="0" w:color="auto"/>
        <w:left w:val="none" w:sz="0" w:space="0" w:color="auto"/>
        <w:bottom w:val="none" w:sz="0" w:space="0" w:color="auto"/>
        <w:right w:val="none" w:sz="0" w:space="0" w:color="auto"/>
      </w:divBdr>
    </w:div>
    <w:div w:id="395206151">
      <w:bodyDiv w:val="1"/>
      <w:marLeft w:val="0"/>
      <w:marRight w:val="0"/>
      <w:marTop w:val="0"/>
      <w:marBottom w:val="0"/>
      <w:divBdr>
        <w:top w:val="none" w:sz="0" w:space="0" w:color="auto"/>
        <w:left w:val="none" w:sz="0" w:space="0" w:color="auto"/>
        <w:bottom w:val="none" w:sz="0" w:space="0" w:color="auto"/>
        <w:right w:val="none" w:sz="0" w:space="0" w:color="auto"/>
      </w:divBdr>
    </w:div>
    <w:div w:id="395249554">
      <w:bodyDiv w:val="1"/>
      <w:marLeft w:val="0"/>
      <w:marRight w:val="0"/>
      <w:marTop w:val="0"/>
      <w:marBottom w:val="0"/>
      <w:divBdr>
        <w:top w:val="none" w:sz="0" w:space="0" w:color="auto"/>
        <w:left w:val="none" w:sz="0" w:space="0" w:color="auto"/>
        <w:bottom w:val="none" w:sz="0" w:space="0" w:color="auto"/>
        <w:right w:val="none" w:sz="0" w:space="0" w:color="auto"/>
      </w:divBdr>
    </w:div>
    <w:div w:id="395326029">
      <w:bodyDiv w:val="1"/>
      <w:marLeft w:val="0"/>
      <w:marRight w:val="0"/>
      <w:marTop w:val="0"/>
      <w:marBottom w:val="0"/>
      <w:divBdr>
        <w:top w:val="none" w:sz="0" w:space="0" w:color="auto"/>
        <w:left w:val="none" w:sz="0" w:space="0" w:color="auto"/>
        <w:bottom w:val="none" w:sz="0" w:space="0" w:color="auto"/>
        <w:right w:val="none" w:sz="0" w:space="0" w:color="auto"/>
      </w:divBdr>
    </w:div>
    <w:div w:id="395401763">
      <w:bodyDiv w:val="1"/>
      <w:marLeft w:val="0"/>
      <w:marRight w:val="0"/>
      <w:marTop w:val="0"/>
      <w:marBottom w:val="0"/>
      <w:divBdr>
        <w:top w:val="none" w:sz="0" w:space="0" w:color="auto"/>
        <w:left w:val="none" w:sz="0" w:space="0" w:color="auto"/>
        <w:bottom w:val="none" w:sz="0" w:space="0" w:color="auto"/>
        <w:right w:val="none" w:sz="0" w:space="0" w:color="auto"/>
      </w:divBdr>
    </w:div>
    <w:div w:id="395520439">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738891">
      <w:bodyDiv w:val="1"/>
      <w:marLeft w:val="0"/>
      <w:marRight w:val="0"/>
      <w:marTop w:val="0"/>
      <w:marBottom w:val="0"/>
      <w:divBdr>
        <w:top w:val="none" w:sz="0" w:space="0" w:color="auto"/>
        <w:left w:val="none" w:sz="0" w:space="0" w:color="auto"/>
        <w:bottom w:val="none" w:sz="0" w:space="0" w:color="auto"/>
        <w:right w:val="none" w:sz="0" w:space="0" w:color="auto"/>
      </w:divBdr>
    </w:div>
    <w:div w:id="395906041">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126117">
      <w:bodyDiv w:val="1"/>
      <w:marLeft w:val="0"/>
      <w:marRight w:val="0"/>
      <w:marTop w:val="0"/>
      <w:marBottom w:val="0"/>
      <w:divBdr>
        <w:top w:val="none" w:sz="0" w:space="0" w:color="auto"/>
        <w:left w:val="none" w:sz="0" w:space="0" w:color="auto"/>
        <w:bottom w:val="none" w:sz="0" w:space="0" w:color="auto"/>
        <w:right w:val="none" w:sz="0" w:space="0" w:color="auto"/>
      </w:divBdr>
    </w:div>
    <w:div w:id="396128936">
      <w:bodyDiv w:val="1"/>
      <w:marLeft w:val="0"/>
      <w:marRight w:val="0"/>
      <w:marTop w:val="0"/>
      <w:marBottom w:val="0"/>
      <w:divBdr>
        <w:top w:val="none" w:sz="0" w:space="0" w:color="auto"/>
        <w:left w:val="none" w:sz="0" w:space="0" w:color="auto"/>
        <w:bottom w:val="none" w:sz="0" w:space="0" w:color="auto"/>
        <w:right w:val="none" w:sz="0" w:space="0" w:color="auto"/>
      </w:divBdr>
    </w:div>
    <w:div w:id="396628656">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707403">
      <w:bodyDiv w:val="1"/>
      <w:marLeft w:val="0"/>
      <w:marRight w:val="0"/>
      <w:marTop w:val="0"/>
      <w:marBottom w:val="0"/>
      <w:divBdr>
        <w:top w:val="none" w:sz="0" w:space="0" w:color="auto"/>
        <w:left w:val="none" w:sz="0" w:space="0" w:color="auto"/>
        <w:bottom w:val="none" w:sz="0" w:space="0" w:color="auto"/>
        <w:right w:val="none" w:sz="0" w:space="0" w:color="auto"/>
      </w:divBdr>
    </w:div>
    <w:div w:id="396784217">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6973206">
      <w:bodyDiv w:val="1"/>
      <w:marLeft w:val="0"/>
      <w:marRight w:val="0"/>
      <w:marTop w:val="0"/>
      <w:marBottom w:val="0"/>
      <w:divBdr>
        <w:top w:val="none" w:sz="0" w:space="0" w:color="auto"/>
        <w:left w:val="none" w:sz="0" w:space="0" w:color="auto"/>
        <w:bottom w:val="none" w:sz="0" w:space="0" w:color="auto"/>
        <w:right w:val="none" w:sz="0" w:space="0" w:color="auto"/>
      </w:divBdr>
    </w:div>
    <w:div w:id="396973650">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019617">
      <w:bodyDiv w:val="1"/>
      <w:marLeft w:val="0"/>
      <w:marRight w:val="0"/>
      <w:marTop w:val="0"/>
      <w:marBottom w:val="0"/>
      <w:divBdr>
        <w:top w:val="none" w:sz="0" w:space="0" w:color="auto"/>
        <w:left w:val="none" w:sz="0" w:space="0" w:color="auto"/>
        <w:bottom w:val="none" w:sz="0" w:space="0" w:color="auto"/>
        <w:right w:val="none" w:sz="0" w:space="0" w:color="auto"/>
      </w:divBdr>
    </w:div>
    <w:div w:id="397024352">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7627974">
      <w:bodyDiv w:val="1"/>
      <w:marLeft w:val="0"/>
      <w:marRight w:val="0"/>
      <w:marTop w:val="0"/>
      <w:marBottom w:val="0"/>
      <w:divBdr>
        <w:top w:val="none" w:sz="0" w:space="0" w:color="auto"/>
        <w:left w:val="none" w:sz="0" w:space="0" w:color="auto"/>
        <w:bottom w:val="none" w:sz="0" w:space="0" w:color="auto"/>
        <w:right w:val="none" w:sz="0" w:space="0" w:color="auto"/>
      </w:divBdr>
    </w:div>
    <w:div w:id="397628648">
      <w:bodyDiv w:val="1"/>
      <w:marLeft w:val="0"/>
      <w:marRight w:val="0"/>
      <w:marTop w:val="0"/>
      <w:marBottom w:val="0"/>
      <w:divBdr>
        <w:top w:val="none" w:sz="0" w:space="0" w:color="auto"/>
        <w:left w:val="none" w:sz="0" w:space="0" w:color="auto"/>
        <w:bottom w:val="none" w:sz="0" w:space="0" w:color="auto"/>
        <w:right w:val="none" w:sz="0" w:space="0" w:color="auto"/>
      </w:divBdr>
    </w:div>
    <w:div w:id="397673125">
      <w:bodyDiv w:val="1"/>
      <w:marLeft w:val="0"/>
      <w:marRight w:val="0"/>
      <w:marTop w:val="0"/>
      <w:marBottom w:val="0"/>
      <w:divBdr>
        <w:top w:val="none" w:sz="0" w:space="0" w:color="auto"/>
        <w:left w:val="none" w:sz="0" w:space="0" w:color="auto"/>
        <w:bottom w:val="none" w:sz="0" w:space="0" w:color="auto"/>
        <w:right w:val="none" w:sz="0" w:space="0" w:color="auto"/>
      </w:divBdr>
    </w:div>
    <w:div w:id="397869229">
      <w:bodyDiv w:val="1"/>
      <w:marLeft w:val="0"/>
      <w:marRight w:val="0"/>
      <w:marTop w:val="0"/>
      <w:marBottom w:val="0"/>
      <w:divBdr>
        <w:top w:val="none" w:sz="0" w:space="0" w:color="auto"/>
        <w:left w:val="none" w:sz="0" w:space="0" w:color="auto"/>
        <w:bottom w:val="none" w:sz="0" w:space="0" w:color="auto"/>
        <w:right w:val="none" w:sz="0" w:space="0" w:color="auto"/>
      </w:divBdr>
    </w:div>
    <w:div w:id="397872522">
      <w:bodyDiv w:val="1"/>
      <w:marLeft w:val="0"/>
      <w:marRight w:val="0"/>
      <w:marTop w:val="0"/>
      <w:marBottom w:val="0"/>
      <w:divBdr>
        <w:top w:val="none" w:sz="0" w:space="0" w:color="auto"/>
        <w:left w:val="none" w:sz="0" w:space="0" w:color="auto"/>
        <w:bottom w:val="none" w:sz="0" w:space="0" w:color="auto"/>
        <w:right w:val="none" w:sz="0" w:space="0" w:color="auto"/>
      </w:divBdr>
    </w:div>
    <w:div w:id="398091648">
      <w:bodyDiv w:val="1"/>
      <w:marLeft w:val="0"/>
      <w:marRight w:val="0"/>
      <w:marTop w:val="0"/>
      <w:marBottom w:val="0"/>
      <w:divBdr>
        <w:top w:val="none" w:sz="0" w:space="0" w:color="auto"/>
        <w:left w:val="none" w:sz="0" w:space="0" w:color="auto"/>
        <w:bottom w:val="none" w:sz="0" w:space="0" w:color="auto"/>
        <w:right w:val="none" w:sz="0" w:space="0" w:color="auto"/>
      </w:divBdr>
    </w:div>
    <w:div w:id="398093065">
      <w:bodyDiv w:val="1"/>
      <w:marLeft w:val="0"/>
      <w:marRight w:val="0"/>
      <w:marTop w:val="0"/>
      <w:marBottom w:val="0"/>
      <w:divBdr>
        <w:top w:val="none" w:sz="0" w:space="0" w:color="auto"/>
        <w:left w:val="none" w:sz="0" w:space="0" w:color="auto"/>
        <w:bottom w:val="none" w:sz="0" w:space="0" w:color="auto"/>
        <w:right w:val="none" w:sz="0" w:space="0" w:color="auto"/>
      </w:divBdr>
    </w:div>
    <w:div w:id="398138611">
      <w:bodyDiv w:val="1"/>
      <w:marLeft w:val="0"/>
      <w:marRight w:val="0"/>
      <w:marTop w:val="0"/>
      <w:marBottom w:val="0"/>
      <w:divBdr>
        <w:top w:val="none" w:sz="0" w:space="0" w:color="auto"/>
        <w:left w:val="none" w:sz="0" w:space="0" w:color="auto"/>
        <w:bottom w:val="none" w:sz="0" w:space="0" w:color="auto"/>
        <w:right w:val="none" w:sz="0" w:space="0" w:color="auto"/>
      </w:divBdr>
    </w:div>
    <w:div w:id="398140463">
      <w:bodyDiv w:val="1"/>
      <w:marLeft w:val="0"/>
      <w:marRight w:val="0"/>
      <w:marTop w:val="0"/>
      <w:marBottom w:val="0"/>
      <w:divBdr>
        <w:top w:val="none" w:sz="0" w:space="0" w:color="auto"/>
        <w:left w:val="none" w:sz="0" w:space="0" w:color="auto"/>
        <w:bottom w:val="none" w:sz="0" w:space="0" w:color="auto"/>
        <w:right w:val="none" w:sz="0" w:space="0" w:color="auto"/>
      </w:divBdr>
    </w:div>
    <w:div w:id="398214695">
      <w:bodyDiv w:val="1"/>
      <w:marLeft w:val="0"/>
      <w:marRight w:val="0"/>
      <w:marTop w:val="0"/>
      <w:marBottom w:val="0"/>
      <w:divBdr>
        <w:top w:val="none" w:sz="0" w:space="0" w:color="auto"/>
        <w:left w:val="none" w:sz="0" w:space="0" w:color="auto"/>
        <w:bottom w:val="none" w:sz="0" w:space="0" w:color="auto"/>
        <w:right w:val="none" w:sz="0" w:space="0" w:color="auto"/>
      </w:divBdr>
    </w:div>
    <w:div w:id="398216508">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8331412">
      <w:bodyDiv w:val="1"/>
      <w:marLeft w:val="0"/>
      <w:marRight w:val="0"/>
      <w:marTop w:val="0"/>
      <w:marBottom w:val="0"/>
      <w:divBdr>
        <w:top w:val="none" w:sz="0" w:space="0" w:color="auto"/>
        <w:left w:val="none" w:sz="0" w:space="0" w:color="auto"/>
        <w:bottom w:val="none" w:sz="0" w:space="0" w:color="auto"/>
        <w:right w:val="none" w:sz="0" w:space="0" w:color="auto"/>
      </w:divBdr>
    </w:div>
    <w:div w:id="398552326">
      <w:bodyDiv w:val="1"/>
      <w:marLeft w:val="0"/>
      <w:marRight w:val="0"/>
      <w:marTop w:val="0"/>
      <w:marBottom w:val="0"/>
      <w:divBdr>
        <w:top w:val="none" w:sz="0" w:space="0" w:color="auto"/>
        <w:left w:val="none" w:sz="0" w:space="0" w:color="auto"/>
        <w:bottom w:val="none" w:sz="0" w:space="0" w:color="auto"/>
        <w:right w:val="none" w:sz="0" w:space="0" w:color="auto"/>
      </w:divBdr>
    </w:div>
    <w:div w:id="398676254">
      <w:bodyDiv w:val="1"/>
      <w:marLeft w:val="0"/>
      <w:marRight w:val="0"/>
      <w:marTop w:val="0"/>
      <w:marBottom w:val="0"/>
      <w:divBdr>
        <w:top w:val="none" w:sz="0" w:space="0" w:color="auto"/>
        <w:left w:val="none" w:sz="0" w:space="0" w:color="auto"/>
        <w:bottom w:val="none" w:sz="0" w:space="0" w:color="auto"/>
        <w:right w:val="none" w:sz="0" w:space="0" w:color="auto"/>
      </w:divBdr>
    </w:div>
    <w:div w:id="398945147">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601719">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399863155">
      <w:bodyDiv w:val="1"/>
      <w:marLeft w:val="0"/>
      <w:marRight w:val="0"/>
      <w:marTop w:val="0"/>
      <w:marBottom w:val="0"/>
      <w:divBdr>
        <w:top w:val="none" w:sz="0" w:space="0" w:color="auto"/>
        <w:left w:val="none" w:sz="0" w:space="0" w:color="auto"/>
        <w:bottom w:val="none" w:sz="0" w:space="0" w:color="auto"/>
        <w:right w:val="none" w:sz="0" w:space="0" w:color="auto"/>
      </w:divBdr>
    </w:div>
    <w:div w:id="399986536">
      <w:bodyDiv w:val="1"/>
      <w:marLeft w:val="0"/>
      <w:marRight w:val="0"/>
      <w:marTop w:val="0"/>
      <w:marBottom w:val="0"/>
      <w:divBdr>
        <w:top w:val="none" w:sz="0" w:space="0" w:color="auto"/>
        <w:left w:val="none" w:sz="0" w:space="0" w:color="auto"/>
        <w:bottom w:val="none" w:sz="0" w:space="0" w:color="auto"/>
        <w:right w:val="none" w:sz="0" w:space="0" w:color="auto"/>
      </w:divBdr>
    </w:div>
    <w:div w:id="400060984">
      <w:bodyDiv w:val="1"/>
      <w:marLeft w:val="0"/>
      <w:marRight w:val="0"/>
      <w:marTop w:val="0"/>
      <w:marBottom w:val="0"/>
      <w:divBdr>
        <w:top w:val="none" w:sz="0" w:space="0" w:color="auto"/>
        <w:left w:val="none" w:sz="0" w:space="0" w:color="auto"/>
        <w:bottom w:val="none" w:sz="0" w:space="0" w:color="auto"/>
        <w:right w:val="none" w:sz="0" w:space="0" w:color="auto"/>
      </w:divBdr>
    </w:div>
    <w:div w:id="400106578">
      <w:bodyDiv w:val="1"/>
      <w:marLeft w:val="0"/>
      <w:marRight w:val="0"/>
      <w:marTop w:val="0"/>
      <w:marBottom w:val="0"/>
      <w:divBdr>
        <w:top w:val="none" w:sz="0" w:space="0" w:color="auto"/>
        <w:left w:val="none" w:sz="0" w:space="0" w:color="auto"/>
        <w:bottom w:val="none" w:sz="0" w:space="0" w:color="auto"/>
        <w:right w:val="none" w:sz="0" w:space="0" w:color="auto"/>
      </w:divBdr>
    </w:div>
    <w:div w:id="400179200">
      <w:bodyDiv w:val="1"/>
      <w:marLeft w:val="0"/>
      <w:marRight w:val="0"/>
      <w:marTop w:val="0"/>
      <w:marBottom w:val="0"/>
      <w:divBdr>
        <w:top w:val="none" w:sz="0" w:space="0" w:color="auto"/>
        <w:left w:val="none" w:sz="0" w:space="0" w:color="auto"/>
        <w:bottom w:val="none" w:sz="0" w:space="0" w:color="auto"/>
        <w:right w:val="none" w:sz="0" w:space="0" w:color="auto"/>
      </w:divBdr>
    </w:div>
    <w:div w:id="400442460">
      <w:bodyDiv w:val="1"/>
      <w:marLeft w:val="0"/>
      <w:marRight w:val="0"/>
      <w:marTop w:val="0"/>
      <w:marBottom w:val="0"/>
      <w:divBdr>
        <w:top w:val="none" w:sz="0" w:space="0" w:color="auto"/>
        <w:left w:val="none" w:sz="0" w:space="0" w:color="auto"/>
        <w:bottom w:val="none" w:sz="0" w:space="0" w:color="auto"/>
        <w:right w:val="none" w:sz="0" w:space="0" w:color="auto"/>
      </w:divBdr>
    </w:div>
    <w:div w:id="400641290">
      <w:bodyDiv w:val="1"/>
      <w:marLeft w:val="0"/>
      <w:marRight w:val="0"/>
      <w:marTop w:val="0"/>
      <w:marBottom w:val="0"/>
      <w:divBdr>
        <w:top w:val="none" w:sz="0" w:space="0" w:color="auto"/>
        <w:left w:val="none" w:sz="0" w:space="0" w:color="auto"/>
        <w:bottom w:val="none" w:sz="0" w:space="0" w:color="auto"/>
        <w:right w:val="none" w:sz="0" w:space="0" w:color="auto"/>
      </w:divBdr>
    </w:div>
    <w:div w:id="400715614">
      <w:bodyDiv w:val="1"/>
      <w:marLeft w:val="0"/>
      <w:marRight w:val="0"/>
      <w:marTop w:val="0"/>
      <w:marBottom w:val="0"/>
      <w:divBdr>
        <w:top w:val="none" w:sz="0" w:space="0" w:color="auto"/>
        <w:left w:val="none" w:sz="0" w:space="0" w:color="auto"/>
        <w:bottom w:val="none" w:sz="0" w:space="0" w:color="auto"/>
        <w:right w:val="none" w:sz="0" w:space="0" w:color="auto"/>
      </w:divBdr>
    </w:div>
    <w:div w:id="400719300">
      <w:bodyDiv w:val="1"/>
      <w:marLeft w:val="0"/>
      <w:marRight w:val="0"/>
      <w:marTop w:val="0"/>
      <w:marBottom w:val="0"/>
      <w:divBdr>
        <w:top w:val="none" w:sz="0" w:space="0" w:color="auto"/>
        <w:left w:val="none" w:sz="0" w:space="0" w:color="auto"/>
        <w:bottom w:val="none" w:sz="0" w:space="0" w:color="auto"/>
        <w:right w:val="none" w:sz="0" w:space="0" w:color="auto"/>
      </w:divBdr>
    </w:div>
    <w:div w:id="400836408">
      <w:bodyDiv w:val="1"/>
      <w:marLeft w:val="0"/>
      <w:marRight w:val="0"/>
      <w:marTop w:val="0"/>
      <w:marBottom w:val="0"/>
      <w:divBdr>
        <w:top w:val="none" w:sz="0" w:space="0" w:color="auto"/>
        <w:left w:val="none" w:sz="0" w:space="0" w:color="auto"/>
        <w:bottom w:val="none" w:sz="0" w:space="0" w:color="auto"/>
        <w:right w:val="none" w:sz="0" w:space="0" w:color="auto"/>
      </w:divBdr>
    </w:div>
    <w:div w:id="400906561">
      <w:bodyDiv w:val="1"/>
      <w:marLeft w:val="0"/>
      <w:marRight w:val="0"/>
      <w:marTop w:val="0"/>
      <w:marBottom w:val="0"/>
      <w:divBdr>
        <w:top w:val="none" w:sz="0" w:space="0" w:color="auto"/>
        <w:left w:val="none" w:sz="0" w:space="0" w:color="auto"/>
        <w:bottom w:val="none" w:sz="0" w:space="0" w:color="auto"/>
        <w:right w:val="none" w:sz="0" w:space="0" w:color="auto"/>
      </w:divBdr>
    </w:div>
    <w:div w:id="400912660">
      <w:bodyDiv w:val="1"/>
      <w:marLeft w:val="0"/>
      <w:marRight w:val="0"/>
      <w:marTop w:val="0"/>
      <w:marBottom w:val="0"/>
      <w:divBdr>
        <w:top w:val="none" w:sz="0" w:space="0" w:color="auto"/>
        <w:left w:val="none" w:sz="0" w:space="0" w:color="auto"/>
        <w:bottom w:val="none" w:sz="0" w:space="0" w:color="auto"/>
        <w:right w:val="none" w:sz="0" w:space="0" w:color="auto"/>
      </w:divBdr>
    </w:div>
    <w:div w:id="400952281">
      <w:bodyDiv w:val="1"/>
      <w:marLeft w:val="0"/>
      <w:marRight w:val="0"/>
      <w:marTop w:val="0"/>
      <w:marBottom w:val="0"/>
      <w:divBdr>
        <w:top w:val="none" w:sz="0" w:space="0" w:color="auto"/>
        <w:left w:val="none" w:sz="0" w:space="0" w:color="auto"/>
        <w:bottom w:val="none" w:sz="0" w:space="0" w:color="auto"/>
        <w:right w:val="none" w:sz="0" w:space="0" w:color="auto"/>
      </w:divBdr>
    </w:div>
    <w:div w:id="401099123">
      <w:bodyDiv w:val="1"/>
      <w:marLeft w:val="0"/>
      <w:marRight w:val="0"/>
      <w:marTop w:val="0"/>
      <w:marBottom w:val="0"/>
      <w:divBdr>
        <w:top w:val="none" w:sz="0" w:space="0" w:color="auto"/>
        <w:left w:val="none" w:sz="0" w:space="0" w:color="auto"/>
        <w:bottom w:val="none" w:sz="0" w:space="0" w:color="auto"/>
        <w:right w:val="none" w:sz="0" w:space="0" w:color="auto"/>
      </w:divBdr>
    </w:div>
    <w:div w:id="401222679">
      <w:bodyDiv w:val="1"/>
      <w:marLeft w:val="0"/>
      <w:marRight w:val="0"/>
      <w:marTop w:val="0"/>
      <w:marBottom w:val="0"/>
      <w:divBdr>
        <w:top w:val="none" w:sz="0" w:space="0" w:color="auto"/>
        <w:left w:val="none" w:sz="0" w:space="0" w:color="auto"/>
        <w:bottom w:val="none" w:sz="0" w:space="0" w:color="auto"/>
        <w:right w:val="none" w:sz="0" w:space="0" w:color="auto"/>
      </w:divBdr>
    </w:div>
    <w:div w:id="401372890">
      <w:bodyDiv w:val="1"/>
      <w:marLeft w:val="0"/>
      <w:marRight w:val="0"/>
      <w:marTop w:val="0"/>
      <w:marBottom w:val="0"/>
      <w:divBdr>
        <w:top w:val="none" w:sz="0" w:space="0" w:color="auto"/>
        <w:left w:val="none" w:sz="0" w:space="0" w:color="auto"/>
        <w:bottom w:val="none" w:sz="0" w:space="0" w:color="auto"/>
        <w:right w:val="none" w:sz="0" w:space="0" w:color="auto"/>
      </w:divBdr>
    </w:div>
    <w:div w:id="401414315">
      <w:bodyDiv w:val="1"/>
      <w:marLeft w:val="0"/>
      <w:marRight w:val="0"/>
      <w:marTop w:val="0"/>
      <w:marBottom w:val="0"/>
      <w:divBdr>
        <w:top w:val="none" w:sz="0" w:space="0" w:color="auto"/>
        <w:left w:val="none" w:sz="0" w:space="0" w:color="auto"/>
        <w:bottom w:val="none" w:sz="0" w:space="0" w:color="auto"/>
        <w:right w:val="none" w:sz="0" w:space="0" w:color="auto"/>
      </w:divBdr>
    </w:div>
    <w:div w:id="401753548">
      <w:bodyDiv w:val="1"/>
      <w:marLeft w:val="0"/>
      <w:marRight w:val="0"/>
      <w:marTop w:val="0"/>
      <w:marBottom w:val="0"/>
      <w:divBdr>
        <w:top w:val="none" w:sz="0" w:space="0" w:color="auto"/>
        <w:left w:val="none" w:sz="0" w:space="0" w:color="auto"/>
        <w:bottom w:val="none" w:sz="0" w:space="0" w:color="auto"/>
        <w:right w:val="none" w:sz="0" w:space="0" w:color="auto"/>
      </w:divBdr>
    </w:div>
    <w:div w:id="402072287">
      <w:bodyDiv w:val="1"/>
      <w:marLeft w:val="0"/>
      <w:marRight w:val="0"/>
      <w:marTop w:val="0"/>
      <w:marBottom w:val="0"/>
      <w:divBdr>
        <w:top w:val="none" w:sz="0" w:space="0" w:color="auto"/>
        <w:left w:val="none" w:sz="0" w:space="0" w:color="auto"/>
        <w:bottom w:val="none" w:sz="0" w:space="0" w:color="auto"/>
        <w:right w:val="none" w:sz="0" w:space="0" w:color="auto"/>
      </w:divBdr>
    </w:div>
    <w:div w:id="402143772">
      <w:bodyDiv w:val="1"/>
      <w:marLeft w:val="0"/>
      <w:marRight w:val="0"/>
      <w:marTop w:val="0"/>
      <w:marBottom w:val="0"/>
      <w:divBdr>
        <w:top w:val="none" w:sz="0" w:space="0" w:color="auto"/>
        <w:left w:val="none" w:sz="0" w:space="0" w:color="auto"/>
        <w:bottom w:val="none" w:sz="0" w:space="0" w:color="auto"/>
        <w:right w:val="none" w:sz="0" w:space="0" w:color="auto"/>
      </w:divBdr>
    </w:div>
    <w:div w:id="402459349">
      <w:bodyDiv w:val="1"/>
      <w:marLeft w:val="0"/>
      <w:marRight w:val="0"/>
      <w:marTop w:val="0"/>
      <w:marBottom w:val="0"/>
      <w:divBdr>
        <w:top w:val="none" w:sz="0" w:space="0" w:color="auto"/>
        <w:left w:val="none" w:sz="0" w:space="0" w:color="auto"/>
        <w:bottom w:val="none" w:sz="0" w:space="0" w:color="auto"/>
        <w:right w:val="none" w:sz="0" w:space="0" w:color="auto"/>
      </w:divBdr>
    </w:div>
    <w:div w:id="402534043">
      <w:bodyDiv w:val="1"/>
      <w:marLeft w:val="0"/>
      <w:marRight w:val="0"/>
      <w:marTop w:val="0"/>
      <w:marBottom w:val="0"/>
      <w:divBdr>
        <w:top w:val="none" w:sz="0" w:space="0" w:color="auto"/>
        <w:left w:val="none" w:sz="0" w:space="0" w:color="auto"/>
        <w:bottom w:val="none" w:sz="0" w:space="0" w:color="auto"/>
        <w:right w:val="none" w:sz="0" w:space="0" w:color="auto"/>
      </w:divBdr>
    </w:div>
    <w:div w:id="402682670">
      <w:bodyDiv w:val="1"/>
      <w:marLeft w:val="0"/>
      <w:marRight w:val="0"/>
      <w:marTop w:val="0"/>
      <w:marBottom w:val="0"/>
      <w:divBdr>
        <w:top w:val="none" w:sz="0" w:space="0" w:color="auto"/>
        <w:left w:val="none" w:sz="0" w:space="0" w:color="auto"/>
        <w:bottom w:val="none" w:sz="0" w:space="0" w:color="auto"/>
        <w:right w:val="none" w:sz="0" w:space="0" w:color="auto"/>
      </w:divBdr>
    </w:div>
    <w:div w:id="402685209">
      <w:bodyDiv w:val="1"/>
      <w:marLeft w:val="0"/>
      <w:marRight w:val="0"/>
      <w:marTop w:val="0"/>
      <w:marBottom w:val="0"/>
      <w:divBdr>
        <w:top w:val="none" w:sz="0" w:space="0" w:color="auto"/>
        <w:left w:val="none" w:sz="0" w:space="0" w:color="auto"/>
        <w:bottom w:val="none" w:sz="0" w:space="0" w:color="auto"/>
        <w:right w:val="none" w:sz="0" w:space="0" w:color="auto"/>
      </w:divBdr>
    </w:div>
    <w:div w:id="402796072">
      <w:bodyDiv w:val="1"/>
      <w:marLeft w:val="0"/>
      <w:marRight w:val="0"/>
      <w:marTop w:val="0"/>
      <w:marBottom w:val="0"/>
      <w:divBdr>
        <w:top w:val="none" w:sz="0" w:space="0" w:color="auto"/>
        <w:left w:val="none" w:sz="0" w:space="0" w:color="auto"/>
        <w:bottom w:val="none" w:sz="0" w:space="0" w:color="auto"/>
        <w:right w:val="none" w:sz="0" w:space="0" w:color="auto"/>
      </w:divBdr>
    </w:div>
    <w:div w:id="402800607">
      <w:bodyDiv w:val="1"/>
      <w:marLeft w:val="0"/>
      <w:marRight w:val="0"/>
      <w:marTop w:val="0"/>
      <w:marBottom w:val="0"/>
      <w:divBdr>
        <w:top w:val="none" w:sz="0" w:space="0" w:color="auto"/>
        <w:left w:val="none" w:sz="0" w:space="0" w:color="auto"/>
        <w:bottom w:val="none" w:sz="0" w:space="0" w:color="auto"/>
        <w:right w:val="none" w:sz="0" w:space="0" w:color="auto"/>
      </w:divBdr>
    </w:div>
    <w:div w:id="402869925">
      <w:bodyDiv w:val="1"/>
      <w:marLeft w:val="0"/>
      <w:marRight w:val="0"/>
      <w:marTop w:val="0"/>
      <w:marBottom w:val="0"/>
      <w:divBdr>
        <w:top w:val="none" w:sz="0" w:space="0" w:color="auto"/>
        <w:left w:val="none" w:sz="0" w:space="0" w:color="auto"/>
        <w:bottom w:val="none" w:sz="0" w:space="0" w:color="auto"/>
        <w:right w:val="none" w:sz="0" w:space="0" w:color="auto"/>
      </w:divBdr>
    </w:div>
    <w:div w:id="402874289">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3184422">
      <w:bodyDiv w:val="1"/>
      <w:marLeft w:val="0"/>
      <w:marRight w:val="0"/>
      <w:marTop w:val="0"/>
      <w:marBottom w:val="0"/>
      <w:divBdr>
        <w:top w:val="none" w:sz="0" w:space="0" w:color="auto"/>
        <w:left w:val="none" w:sz="0" w:space="0" w:color="auto"/>
        <w:bottom w:val="none" w:sz="0" w:space="0" w:color="auto"/>
        <w:right w:val="none" w:sz="0" w:space="0" w:color="auto"/>
      </w:divBdr>
    </w:div>
    <w:div w:id="403260003">
      <w:bodyDiv w:val="1"/>
      <w:marLeft w:val="0"/>
      <w:marRight w:val="0"/>
      <w:marTop w:val="0"/>
      <w:marBottom w:val="0"/>
      <w:divBdr>
        <w:top w:val="none" w:sz="0" w:space="0" w:color="auto"/>
        <w:left w:val="none" w:sz="0" w:space="0" w:color="auto"/>
        <w:bottom w:val="none" w:sz="0" w:space="0" w:color="auto"/>
        <w:right w:val="none" w:sz="0" w:space="0" w:color="auto"/>
      </w:divBdr>
    </w:div>
    <w:div w:id="403262252">
      <w:bodyDiv w:val="1"/>
      <w:marLeft w:val="0"/>
      <w:marRight w:val="0"/>
      <w:marTop w:val="0"/>
      <w:marBottom w:val="0"/>
      <w:divBdr>
        <w:top w:val="none" w:sz="0" w:space="0" w:color="auto"/>
        <w:left w:val="none" w:sz="0" w:space="0" w:color="auto"/>
        <w:bottom w:val="none" w:sz="0" w:space="0" w:color="auto"/>
        <w:right w:val="none" w:sz="0" w:space="0" w:color="auto"/>
      </w:divBdr>
    </w:div>
    <w:div w:id="403262820">
      <w:bodyDiv w:val="1"/>
      <w:marLeft w:val="0"/>
      <w:marRight w:val="0"/>
      <w:marTop w:val="0"/>
      <w:marBottom w:val="0"/>
      <w:divBdr>
        <w:top w:val="none" w:sz="0" w:space="0" w:color="auto"/>
        <w:left w:val="none" w:sz="0" w:space="0" w:color="auto"/>
        <w:bottom w:val="none" w:sz="0" w:space="0" w:color="auto"/>
        <w:right w:val="none" w:sz="0" w:space="0" w:color="auto"/>
      </w:divBdr>
    </w:div>
    <w:div w:id="403334746">
      <w:bodyDiv w:val="1"/>
      <w:marLeft w:val="0"/>
      <w:marRight w:val="0"/>
      <w:marTop w:val="0"/>
      <w:marBottom w:val="0"/>
      <w:divBdr>
        <w:top w:val="none" w:sz="0" w:space="0" w:color="auto"/>
        <w:left w:val="none" w:sz="0" w:space="0" w:color="auto"/>
        <w:bottom w:val="none" w:sz="0" w:space="0" w:color="auto"/>
        <w:right w:val="none" w:sz="0" w:space="0" w:color="auto"/>
      </w:divBdr>
    </w:div>
    <w:div w:id="403383663">
      <w:bodyDiv w:val="1"/>
      <w:marLeft w:val="0"/>
      <w:marRight w:val="0"/>
      <w:marTop w:val="0"/>
      <w:marBottom w:val="0"/>
      <w:divBdr>
        <w:top w:val="none" w:sz="0" w:space="0" w:color="auto"/>
        <w:left w:val="none" w:sz="0" w:space="0" w:color="auto"/>
        <w:bottom w:val="none" w:sz="0" w:space="0" w:color="auto"/>
        <w:right w:val="none" w:sz="0" w:space="0" w:color="auto"/>
      </w:divBdr>
    </w:div>
    <w:div w:id="403450959">
      <w:bodyDiv w:val="1"/>
      <w:marLeft w:val="0"/>
      <w:marRight w:val="0"/>
      <w:marTop w:val="0"/>
      <w:marBottom w:val="0"/>
      <w:divBdr>
        <w:top w:val="none" w:sz="0" w:space="0" w:color="auto"/>
        <w:left w:val="none" w:sz="0" w:space="0" w:color="auto"/>
        <w:bottom w:val="none" w:sz="0" w:space="0" w:color="auto"/>
        <w:right w:val="none" w:sz="0" w:space="0" w:color="auto"/>
      </w:divBdr>
    </w:div>
    <w:div w:id="403528954">
      <w:bodyDiv w:val="1"/>
      <w:marLeft w:val="0"/>
      <w:marRight w:val="0"/>
      <w:marTop w:val="0"/>
      <w:marBottom w:val="0"/>
      <w:divBdr>
        <w:top w:val="none" w:sz="0" w:space="0" w:color="auto"/>
        <w:left w:val="none" w:sz="0" w:space="0" w:color="auto"/>
        <w:bottom w:val="none" w:sz="0" w:space="0" w:color="auto"/>
        <w:right w:val="none" w:sz="0" w:space="0" w:color="auto"/>
      </w:divBdr>
    </w:div>
    <w:div w:id="403720435">
      <w:bodyDiv w:val="1"/>
      <w:marLeft w:val="0"/>
      <w:marRight w:val="0"/>
      <w:marTop w:val="0"/>
      <w:marBottom w:val="0"/>
      <w:divBdr>
        <w:top w:val="none" w:sz="0" w:space="0" w:color="auto"/>
        <w:left w:val="none" w:sz="0" w:space="0" w:color="auto"/>
        <w:bottom w:val="none" w:sz="0" w:space="0" w:color="auto"/>
        <w:right w:val="none" w:sz="0" w:space="0" w:color="auto"/>
      </w:divBdr>
    </w:div>
    <w:div w:id="404033786">
      <w:bodyDiv w:val="1"/>
      <w:marLeft w:val="0"/>
      <w:marRight w:val="0"/>
      <w:marTop w:val="0"/>
      <w:marBottom w:val="0"/>
      <w:divBdr>
        <w:top w:val="none" w:sz="0" w:space="0" w:color="auto"/>
        <w:left w:val="none" w:sz="0" w:space="0" w:color="auto"/>
        <w:bottom w:val="none" w:sz="0" w:space="0" w:color="auto"/>
        <w:right w:val="none" w:sz="0" w:space="0" w:color="auto"/>
      </w:divBdr>
    </w:div>
    <w:div w:id="404109951">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255753">
      <w:bodyDiv w:val="1"/>
      <w:marLeft w:val="0"/>
      <w:marRight w:val="0"/>
      <w:marTop w:val="0"/>
      <w:marBottom w:val="0"/>
      <w:divBdr>
        <w:top w:val="none" w:sz="0" w:space="0" w:color="auto"/>
        <w:left w:val="none" w:sz="0" w:space="0" w:color="auto"/>
        <w:bottom w:val="none" w:sz="0" w:space="0" w:color="auto"/>
        <w:right w:val="none" w:sz="0" w:space="0" w:color="auto"/>
      </w:divBdr>
    </w:div>
    <w:div w:id="404300334">
      <w:bodyDiv w:val="1"/>
      <w:marLeft w:val="0"/>
      <w:marRight w:val="0"/>
      <w:marTop w:val="0"/>
      <w:marBottom w:val="0"/>
      <w:divBdr>
        <w:top w:val="none" w:sz="0" w:space="0" w:color="auto"/>
        <w:left w:val="none" w:sz="0" w:space="0" w:color="auto"/>
        <w:bottom w:val="none" w:sz="0" w:space="0" w:color="auto"/>
        <w:right w:val="none" w:sz="0" w:space="0" w:color="auto"/>
      </w:divBdr>
    </w:div>
    <w:div w:id="404646518">
      <w:bodyDiv w:val="1"/>
      <w:marLeft w:val="0"/>
      <w:marRight w:val="0"/>
      <w:marTop w:val="0"/>
      <w:marBottom w:val="0"/>
      <w:divBdr>
        <w:top w:val="none" w:sz="0" w:space="0" w:color="auto"/>
        <w:left w:val="none" w:sz="0" w:space="0" w:color="auto"/>
        <w:bottom w:val="none" w:sz="0" w:space="0" w:color="auto"/>
        <w:right w:val="none" w:sz="0" w:space="0" w:color="auto"/>
      </w:divBdr>
    </w:div>
    <w:div w:id="404690972">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3094">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4911607">
      <w:bodyDiv w:val="1"/>
      <w:marLeft w:val="0"/>
      <w:marRight w:val="0"/>
      <w:marTop w:val="0"/>
      <w:marBottom w:val="0"/>
      <w:divBdr>
        <w:top w:val="none" w:sz="0" w:space="0" w:color="auto"/>
        <w:left w:val="none" w:sz="0" w:space="0" w:color="auto"/>
        <w:bottom w:val="none" w:sz="0" w:space="0" w:color="auto"/>
        <w:right w:val="none" w:sz="0" w:space="0" w:color="auto"/>
      </w:divBdr>
    </w:div>
    <w:div w:id="404953611">
      <w:bodyDiv w:val="1"/>
      <w:marLeft w:val="0"/>
      <w:marRight w:val="0"/>
      <w:marTop w:val="0"/>
      <w:marBottom w:val="0"/>
      <w:divBdr>
        <w:top w:val="none" w:sz="0" w:space="0" w:color="auto"/>
        <w:left w:val="none" w:sz="0" w:space="0" w:color="auto"/>
        <w:bottom w:val="none" w:sz="0" w:space="0" w:color="auto"/>
        <w:right w:val="none" w:sz="0" w:space="0" w:color="auto"/>
      </w:divBdr>
    </w:div>
    <w:div w:id="405155623">
      <w:bodyDiv w:val="1"/>
      <w:marLeft w:val="0"/>
      <w:marRight w:val="0"/>
      <w:marTop w:val="0"/>
      <w:marBottom w:val="0"/>
      <w:divBdr>
        <w:top w:val="none" w:sz="0" w:space="0" w:color="auto"/>
        <w:left w:val="none" w:sz="0" w:space="0" w:color="auto"/>
        <w:bottom w:val="none" w:sz="0" w:space="0" w:color="auto"/>
        <w:right w:val="none" w:sz="0" w:space="0" w:color="auto"/>
      </w:divBdr>
    </w:div>
    <w:div w:id="405231262">
      <w:bodyDiv w:val="1"/>
      <w:marLeft w:val="0"/>
      <w:marRight w:val="0"/>
      <w:marTop w:val="0"/>
      <w:marBottom w:val="0"/>
      <w:divBdr>
        <w:top w:val="none" w:sz="0" w:space="0" w:color="auto"/>
        <w:left w:val="none" w:sz="0" w:space="0" w:color="auto"/>
        <w:bottom w:val="none" w:sz="0" w:space="0" w:color="auto"/>
        <w:right w:val="none" w:sz="0" w:space="0" w:color="auto"/>
      </w:divBdr>
    </w:div>
    <w:div w:id="405344225">
      <w:bodyDiv w:val="1"/>
      <w:marLeft w:val="0"/>
      <w:marRight w:val="0"/>
      <w:marTop w:val="0"/>
      <w:marBottom w:val="0"/>
      <w:divBdr>
        <w:top w:val="none" w:sz="0" w:space="0" w:color="auto"/>
        <w:left w:val="none" w:sz="0" w:space="0" w:color="auto"/>
        <w:bottom w:val="none" w:sz="0" w:space="0" w:color="auto"/>
        <w:right w:val="none" w:sz="0" w:space="0" w:color="auto"/>
      </w:divBdr>
    </w:div>
    <w:div w:id="405538470">
      <w:bodyDiv w:val="1"/>
      <w:marLeft w:val="0"/>
      <w:marRight w:val="0"/>
      <w:marTop w:val="0"/>
      <w:marBottom w:val="0"/>
      <w:divBdr>
        <w:top w:val="none" w:sz="0" w:space="0" w:color="auto"/>
        <w:left w:val="none" w:sz="0" w:space="0" w:color="auto"/>
        <w:bottom w:val="none" w:sz="0" w:space="0" w:color="auto"/>
        <w:right w:val="none" w:sz="0" w:space="0" w:color="auto"/>
      </w:divBdr>
    </w:div>
    <w:div w:id="405568512">
      <w:bodyDiv w:val="1"/>
      <w:marLeft w:val="0"/>
      <w:marRight w:val="0"/>
      <w:marTop w:val="0"/>
      <w:marBottom w:val="0"/>
      <w:divBdr>
        <w:top w:val="none" w:sz="0" w:space="0" w:color="auto"/>
        <w:left w:val="none" w:sz="0" w:space="0" w:color="auto"/>
        <w:bottom w:val="none" w:sz="0" w:space="0" w:color="auto"/>
        <w:right w:val="none" w:sz="0" w:space="0" w:color="auto"/>
      </w:divBdr>
    </w:div>
    <w:div w:id="405613385">
      <w:bodyDiv w:val="1"/>
      <w:marLeft w:val="0"/>
      <w:marRight w:val="0"/>
      <w:marTop w:val="0"/>
      <w:marBottom w:val="0"/>
      <w:divBdr>
        <w:top w:val="none" w:sz="0" w:space="0" w:color="auto"/>
        <w:left w:val="none" w:sz="0" w:space="0" w:color="auto"/>
        <w:bottom w:val="none" w:sz="0" w:space="0" w:color="auto"/>
        <w:right w:val="none" w:sz="0" w:space="0" w:color="auto"/>
      </w:divBdr>
    </w:div>
    <w:div w:id="405614965">
      <w:bodyDiv w:val="1"/>
      <w:marLeft w:val="0"/>
      <w:marRight w:val="0"/>
      <w:marTop w:val="0"/>
      <w:marBottom w:val="0"/>
      <w:divBdr>
        <w:top w:val="none" w:sz="0" w:space="0" w:color="auto"/>
        <w:left w:val="none" w:sz="0" w:space="0" w:color="auto"/>
        <w:bottom w:val="none" w:sz="0" w:space="0" w:color="auto"/>
        <w:right w:val="none" w:sz="0" w:space="0" w:color="auto"/>
      </w:divBdr>
    </w:div>
    <w:div w:id="405811356">
      <w:bodyDiv w:val="1"/>
      <w:marLeft w:val="0"/>
      <w:marRight w:val="0"/>
      <w:marTop w:val="0"/>
      <w:marBottom w:val="0"/>
      <w:divBdr>
        <w:top w:val="none" w:sz="0" w:space="0" w:color="auto"/>
        <w:left w:val="none" w:sz="0" w:space="0" w:color="auto"/>
        <w:bottom w:val="none" w:sz="0" w:space="0" w:color="auto"/>
        <w:right w:val="none" w:sz="0" w:space="0" w:color="auto"/>
      </w:divBdr>
    </w:div>
    <w:div w:id="405883863">
      <w:bodyDiv w:val="1"/>
      <w:marLeft w:val="0"/>
      <w:marRight w:val="0"/>
      <w:marTop w:val="0"/>
      <w:marBottom w:val="0"/>
      <w:divBdr>
        <w:top w:val="none" w:sz="0" w:space="0" w:color="auto"/>
        <w:left w:val="none" w:sz="0" w:space="0" w:color="auto"/>
        <w:bottom w:val="none" w:sz="0" w:space="0" w:color="auto"/>
        <w:right w:val="none" w:sz="0" w:space="0" w:color="auto"/>
      </w:divBdr>
    </w:div>
    <w:div w:id="406154027">
      <w:bodyDiv w:val="1"/>
      <w:marLeft w:val="0"/>
      <w:marRight w:val="0"/>
      <w:marTop w:val="0"/>
      <w:marBottom w:val="0"/>
      <w:divBdr>
        <w:top w:val="none" w:sz="0" w:space="0" w:color="auto"/>
        <w:left w:val="none" w:sz="0" w:space="0" w:color="auto"/>
        <w:bottom w:val="none" w:sz="0" w:space="0" w:color="auto"/>
        <w:right w:val="none" w:sz="0" w:space="0" w:color="auto"/>
      </w:divBdr>
    </w:div>
    <w:div w:id="406155274">
      <w:bodyDiv w:val="1"/>
      <w:marLeft w:val="0"/>
      <w:marRight w:val="0"/>
      <w:marTop w:val="0"/>
      <w:marBottom w:val="0"/>
      <w:divBdr>
        <w:top w:val="none" w:sz="0" w:space="0" w:color="auto"/>
        <w:left w:val="none" w:sz="0" w:space="0" w:color="auto"/>
        <w:bottom w:val="none" w:sz="0" w:space="0" w:color="auto"/>
        <w:right w:val="none" w:sz="0" w:space="0" w:color="auto"/>
      </w:divBdr>
    </w:div>
    <w:div w:id="406196471">
      <w:bodyDiv w:val="1"/>
      <w:marLeft w:val="0"/>
      <w:marRight w:val="0"/>
      <w:marTop w:val="0"/>
      <w:marBottom w:val="0"/>
      <w:divBdr>
        <w:top w:val="none" w:sz="0" w:space="0" w:color="auto"/>
        <w:left w:val="none" w:sz="0" w:space="0" w:color="auto"/>
        <w:bottom w:val="none" w:sz="0" w:space="0" w:color="auto"/>
        <w:right w:val="none" w:sz="0" w:space="0" w:color="auto"/>
      </w:divBdr>
    </w:div>
    <w:div w:id="406197185">
      <w:bodyDiv w:val="1"/>
      <w:marLeft w:val="0"/>
      <w:marRight w:val="0"/>
      <w:marTop w:val="0"/>
      <w:marBottom w:val="0"/>
      <w:divBdr>
        <w:top w:val="none" w:sz="0" w:space="0" w:color="auto"/>
        <w:left w:val="none" w:sz="0" w:space="0" w:color="auto"/>
        <w:bottom w:val="none" w:sz="0" w:space="0" w:color="auto"/>
        <w:right w:val="none" w:sz="0" w:space="0" w:color="auto"/>
      </w:divBdr>
    </w:div>
    <w:div w:id="406268250">
      <w:bodyDiv w:val="1"/>
      <w:marLeft w:val="0"/>
      <w:marRight w:val="0"/>
      <w:marTop w:val="0"/>
      <w:marBottom w:val="0"/>
      <w:divBdr>
        <w:top w:val="none" w:sz="0" w:space="0" w:color="auto"/>
        <w:left w:val="none" w:sz="0" w:space="0" w:color="auto"/>
        <w:bottom w:val="none" w:sz="0" w:space="0" w:color="auto"/>
        <w:right w:val="none" w:sz="0" w:space="0" w:color="auto"/>
      </w:divBdr>
    </w:div>
    <w:div w:id="406273527">
      <w:bodyDiv w:val="1"/>
      <w:marLeft w:val="0"/>
      <w:marRight w:val="0"/>
      <w:marTop w:val="0"/>
      <w:marBottom w:val="0"/>
      <w:divBdr>
        <w:top w:val="none" w:sz="0" w:space="0" w:color="auto"/>
        <w:left w:val="none" w:sz="0" w:space="0" w:color="auto"/>
        <w:bottom w:val="none" w:sz="0" w:space="0" w:color="auto"/>
        <w:right w:val="none" w:sz="0" w:space="0" w:color="auto"/>
      </w:divBdr>
    </w:div>
    <w:div w:id="406389857">
      <w:bodyDiv w:val="1"/>
      <w:marLeft w:val="0"/>
      <w:marRight w:val="0"/>
      <w:marTop w:val="0"/>
      <w:marBottom w:val="0"/>
      <w:divBdr>
        <w:top w:val="none" w:sz="0" w:space="0" w:color="auto"/>
        <w:left w:val="none" w:sz="0" w:space="0" w:color="auto"/>
        <w:bottom w:val="none" w:sz="0" w:space="0" w:color="auto"/>
        <w:right w:val="none" w:sz="0" w:space="0" w:color="auto"/>
      </w:divBdr>
    </w:div>
    <w:div w:id="406533666">
      <w:bodyDiv w:val="1"/>
      <w:marLeft w:val="0"/>
      <w:marRight w:val="0"/>
      <w:marTop w:val="0"/>
      <w:marBottom w:val="0"/>
      <w:divBdr>
        <w:top w:val="none" w:sz="0" w:space="0" w:color="auto"/>
        <w:left w:val="none" w:sz="0" w:space="0" w:color="auto"/>
        <w:bottom w:val="none" w:sz="0" w:space="0" w:color="auto"/>
        <w:right w:val="none" w:sz="0" w:space="0" w:color="auto"/>
      </w:divBdr>
    </w:div>
    <w:div w:id="406535063">
      <w:bodyDiv w:val="1"/>
      <w:marLeft w:val="0"/>
      <w:marRight w:val="0"/>
      <w:marTop w:val="0"/>
      <w:marBottom w:val="0"/>
      <w:divBdr>
        <w:top w:val="none" w:sz="0" w:space="0" w:color="auto"/>
        <w:left w:val="none" w:sz="0" w:space="0" w:color="auto"/>
        <w:bottom w:val="none" w:sz="0" w:space="0" w:color="auto"/>
        <w:right w:val="none" w:sz="0" w:space="0" w:color="auto"/>
      </w:divBdr>
    </w:div>
    <w:div w:id="406538255">
      <w:bodyDiv w:val="1"/>
      <w:marLeft w:val="0"/>
      <w:marRight w:val="0"/>
      <w:marTop w:val="0"/>
      <w:marBottom w:val="0"/>
      <w:divBdr>
        <w:top w:val="none" w:sz="0" w:space="0" w:color="auto"/>
        <w:left w:val="none" w:sz="0" w:space="0" w:color="auto"/>
        <w:bottom w:val="none" w:sz="0" w:space="0" w:color="auto"/>
        <w:right w:val="none" w:sz="0" w:space="0" w:color="auto"/>
      </w:divBdr>
    </w:div>
    <w:div w:id="406611550">
      <w:bodyDiv w:val="1"/>
      <w:marLeft w:val="0"/>
      <w:marRight w:val="0"/>
      <w:marTop w:val="0"/>
      <w:marBottom w:val="0"/>
      <w:divBdr>
        <w:top w:val="none" w:sz="0" w:space="0" w:color="auto"/>
        <w:left w:val="none" w:sz="0" w:space="0" w:color="auto"/>
        <w:bottom w:val="none" w:sz="0" w:space="0" w:color="auto"/>
        <w:right w:val="none" w:sz="0" w:space="0" w:color="auto"/>
      </w:divBdr>
    </w:div>
    <w:div w:id="406614022">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6735608">
      <w:bodyDiv w:val="1"/>
      <w:marLeft w:val="0"/>
      <w:marRight w:val="0"/>
      <w:marTop w:val="0"/>
      <w:marBottom w:val="0"/>
      <w:divBdr>
        <w:top w:val="none" w:sz="0" w:space="0" w:color="auto"/>
        <w:left w:val="none" w:sz="0" w:space="0" w:color="auto"/>
        <w:bottom w:val="none" w:sz="0" w:space="0" w:color="auto"/>
        <w:right w:val="none" w:sz="0" w:space="0" w:color="auto"/>
      </w:divBdr>
    </w:div>
    <w:div w:id="406928429">
      <w:bodyDiv w:val="1"/>
      <w:marLeft w:val="0"/>
      <w:marRight w:val="0"/>
      <w:marTop w:val="0"/>
      <w:marBottom w:val="0"/>
      <w:divBdr>
        <w:top w:val="none" w:sz="0" w:space="0" w:color="auto"/>
        <w:left w:val="none" w:sz="0" w:space="0" w:color="auto"/>
        <w:bottom w:val="none" w:sz="0" w:space="0" w:color="auto"/>
        <w:right w:val="none" w:sz="0" w:space="0" w:color="auto"/>
      </w:divBdr>
    </w:div>
    <w:div w:id="406995803">
      <w:bodyDiv w:val="1"/>
      <w:marLeft w:val="0"/>
      <w:marRight w:val="0"/>
      <w:marTop w:val="0"/>
      <w:marBottom w:val="0"/>
      <w:divBdr>
        <w:top w:val="none" w:sz="0" w:space="0" w:color="auto"/>
        <w:left w:val="none" w:sz="0" w:space="0" w:color="auto"/>
        <w:bottom w:val="none" w:sz="0" w:space="0" w:color="auto"/>
        <w:right w:val="none" w:sz="0" w:space="0" w:color="auto"/>
      </w:divBdr>
    </w:div>
    <w:div w:id="407002051">
      <w:bodyDiv w:val="1"/>
      <w:marLeft w:val="0"/>
      <w:marRight w:val="0"/>
      <w:marTop w:val="0"/>
      <w:marBottom w:val="0"/>
      <w:divBdr>
        <w:top w:val="none" w:sz="0" w:space="0" w:color="auto"/>
        <w:left w:val="none" w:sz="0" w:space="0" w:color="auto"/>
        <w:bottom w:val="none" w:sz="0" w:space="0" w:color="auto"/>
        <w:right w:val="none" w:sz="0" w:space="0" w:color="auto"/>
      </w:divBdr>
    </w:div>
    <w:div w:id="407076191">
      <w:bodyDiv w:val="1"/>
      <w:marLeft w:val="0"/>
      <w:marRight w:val="0"/>
      <w:marTop w:val="0"/>
      <w:marBottom w:val="0"/>
      <w:divBdr>
        <w:top w:val="none" w:sz="0" w:space="0" w:color="auto"/>
        <w:left w:val="none" w:sz="0" w:space="0" w:color="auto"/>
        <w:bottom w:val="none" w:sz="0" w:space="0" w:color="auto"/>
        <w:right w:val="none" w:sz="0" w:space="0" w:color="auto"/>
      </w:divBdr>
    </w:div>
    <w:div w:id="407263921">
      <w:bodyDiv w:val="1"/>
      <w:marLeft w:val="0"/>
      <w:marRight w:val="0"/>
      <w:marTop w:val="0"/>
      <w:marBottom w:val="0"/>
      <w:divBdr>
        <w:top w:val="none" w:sz="0" w:space="0" w:color="auto"/>
        <w:left w:val="none" w:sz="0" w:space="0" w:color="auto"/>
        <w:bottom w:val="none" w:sz="0" w:space="0" w:color="auto"/>
        <w:right w:val="none" w:sz="0" w:space="0" w:color="auto"/>
      </w:divBdr>
    </w:div>
    <w:div w:id="407269147">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7464823">
      <w:bodyDiv w:val="1"/>
      <w:marLeft w:val="0"/>
      <w:marRight w:val="0"/>
      <w:marTop w:val="0"/>
      <w:marBottom w:val="0"/>
      <w:divBdr>
        <w:top w:val="none" w:sz="0" w:space="0" w:color="auto"/>
        <w:left w:val="none" w:sz="0" w:space="0" w:color="auto"/>
        <w:bottom w:val="none" w:sz="0" w:space="0" w:color="auto"/>
        <w:right w:val="none" w:sz="0" w:space="0" w:color="auto"/>
      </w:divBdr>
    </w:div>
    <w:div w:id="407503942">
      <w:bodyDiv w:val="1"/>
      <w:marLeft w:val="0"/>
      <w:marRight w:val="0"/>
      <w:marTop w:val="0"/>
      <w:marBottom w:val="0"/>
      <w:divBdr>
        <w:top w:val="none" w:sz="0" w:space="0" w:color="auto"/>
        <w:left w:val="none" w:sz="0" w:space="0" w:color="auto"/>
        <w:bottom w:val="none" w:sz="0" w:space="0" w:color="auto"/>
        <w:right w:val="none" w:sz="0" w:space="0" w:color="auto"/>
      </w:divBdr>
    </w:div>
    <w:div w:id="407576381">
      <w:bodyDiv w:val="1"/>
      <w:marLeft w:val="0"/>
      <w:marRight w:val="0"/>
      <w:marTop w:val="0"/>
      <w:marBottom w:val="0"/>
      <w:divBdr>
        <w:top w:val="none" w:sz="0" w:space="0" w:color="auto"/>
        <w:left w:val="none" w:sz="0" w:space="0" w:color="auto"/>
        <w:bottom w:val="none" w:sz="0" w:space="0" w:color="auto"/>
        <w:right w:val="none" w:sz="0" w:space="0" w:color="auto"/>
      </w:divBdr>
    </w:div>
    <w:div w:id="407650846">
      <w:bodyDiv w:val="1"/>
      <w:marLeft w:val="0"/>
      <w:marRight w:val="0"/>
      <w:marTop w:val="0"/>
      <w:marBottom w:val="0"/>
      <w:divBdr>
        <w:top w:val="none" w:sz="0" w:space="0" w:color="auto"/>
        <w:left w:val="none" w:sz="0" w:space="0" w:color="auto"/>
        <w:bottom w:val="none" w:sz="0" w:space="0" w:color="auto"/>
        <w:right w:val="none" w:sz="0" w:space="0" w:color="auto"/>
      </w:divBdr>
    </w:div>
    <w:div w:id="407656174">
      <w:bodyDiv w:val="1"/>
      <w:marLeft w:val="0"/>
      <w:marRight w:val="0"/>
      <w:marTop w:val="0"/>
      <w:marBottom w:val="0"/>
      <w:divBdr>
        <w:top w:val="none" w:sz="0" w:space="0" w:color="auto"/>
        <w:left w:val="none" w:sz="0" w:space="0" w:color="auto"/>
        <w:bottom w:val="none" w:sz="0" w:space="0" w:color="auto"/>
        <w:right w:val="none" w:sz="0" w:space="0" w:color="auto"/>
      </w:divBdr>
    </w:div>
    <w:div w:id="407729876">
      <w:bodyDiv w:val="1"/>
      <w:marLeft w:val="0"/>
      <w:marRight w:val="0"/>
      <w:marTop w:val="0"/>
      <w:marBottom w:val="0"/>
      <w:divBdr>
        <w:top w:val="none" w:sz="0" w:space="0" w:color="auto"/>
        <w:left w:val="none" w:sz="0" w:space="0" w:color="auto"/>
        <w:bottom w:val="none" w:sz="0" w:space="0" w:color="auto"/>
        <w:right w:val="none" w:sz="0" w:space="0" w:color="auto"/>
      </w:divBdr>
    </w:div>
    <w:div w:id="407922881">
      <w:bodyDiv w:val="1"/>
      <w:marLeft w:val="0"/>
      <w:marRight w:val="0"/>
      <w:marTop w:val="0"/>
      <w:marBottom w:val="0"/>
      <w:divBdr>
        <w:top w:val="none" w:sz="0" w:space="0" w:color="auto"/>
        <w:left w:val="none" w:sz="0" w:space="0" w:color="auto"/>
        <w:bottom w:val="none" w:sz="0" w:space="0" w:color="auto"/>
        <w:right w:val="none" w:sz="0" w:space="0" w:color="auto"/>
      </w:divBdr>
    </w:div>
    <w:div w:id="408036931">
      <w:bodyDiv w:val="1"/>
      <w:marLeft w:val="0"/>
      <w:marRight w:val="0"/>
      <w:marTop w:val="0"/>
      <w:marBottom w:val="0"/>
      <w:divBdr>
        <w:top w:val="none" w:sz="0" w:space="0" w:color="auto"/>
        <w:left w:val="none" w:sz="0" w:space="0" w:color="auto"/>
        <w:bottom w:val="none" w:sz="0" w:space="0" w:color="auto"/>
        <w:right w:val="none" w:sz="0" w:space="0" w:color="auto"/>
      </w:divBdr>
    </w:div>
    <w:div w:id="408121206">
      <w:bodyDiv w:val="1"/>
      <w:marLeft w:val="0"/>
      <w:marRight w:val="0"/>
      <w:marTop w:val="0"/>
      <w:marBottom w:val="0"/>
      <w:divBdr>
        <w:top w:val="none" w:sz="0" w:space="0" w:color="auto"/>
        <w:left w:val="none" w:sz="0" w:space="0" w:color="auto"/>
        <w:bottom w:val="none" w:sz="0" w:space="0" w:color="auto"/>
        <w:right w:val="none" w:sz="0" w:space="0" w:color="auto"/>
      </w:divBdr>
    </w:div>
    <w:div w:id="408188821">
      <w:bodyDiv w:val="1"/>
      <w:marLeft w:val="0"/>
      <w:marRight w:val="0"/>
      <w:marTop w:val="0"/>
      <w:marBottom w:val="0"/>
      <w:divBdr>
        <w:top w:val="none" w:sz="0" w:space="0" w:color="auto"/>
        <w:left w:val="none" w:sz="0" w:space="0" w:color="auto"/>
        <w:bottom w:val="none" w:sz="0" w:space="0" w:color="auto"/>
        <w:right w:val="none" w:sz="0" w:space="0" w:color="auto"/>
      </w:divBdr>
    </w:div>
    <w:div w:id="408232148">
      <w:bodyDiv w:val="1"/>
      <w:marLeft w:val="0"/>
      <w:marRight w:val="0"/>
      <w:marTop w:val="0"/>
      <w:marBottom w:val="0"/>
      <w:divBdr>
        <w:top w:val="none" w:sz="0" w:space="0" w:color="auto"/>
        <w:left w:val="none" w:sz="0" w:space="0" w:color="auto"/>
        <w:bottom w:val="none" w:sz="0" w:space="0" w:color="auto"/>
        <w:right w:val="none" w:sz="0" w:space="0" w:color="auto"/>
      </w:divBdr>
    </w:div>
    <w:div w:id="408384214">
      <w:bodyDiv w:val="1"/>
      <w:marLeft w:val="0"/>
      <w:marRight w:val="0"/>
      <w:marTop w:val="0"/>
      <w:marBottom w:val="0"/>
      <w:divBdr>
        <w:top w:val="none" w:sz="0" w:space="0" w:color="auto"/>
        <w:left w:val="none" w:sz="0" w:space="0" w:color="auto"/>
        <w:bottom w:val="none" w:sz="0" w:space="0" w:color="auto"/>
        <w:right w:val="none" w:sz="0" w:space="0" w:color="auto"/>
      </w:divBdr>
    </w:div>
    <w:div w:id="408429506">
      <w:bodyDiv w:val="1"/>
      <w:marLeft w:val="0"/>
      <w:marRight w:val="0"/>
      <w:marTop w:val="0"/>
      <w:marBottom w:val="0"/>
      <w:divBdr>
        <w:top w:val="none" w:sz="0" w:space="0" w:color="auto"/>
        <w:left w:val="none" w:sz="0" w:space="0" w:color="auto"/>
        <w:bottom w:val="none" w:sz="0" w:space="0" w:color="auto"/>
        <w:right w:val="none" w:sz="0" w:space="0" w:color="auto"/>
      </w:divBdr>
    </w:div>
    <w:div w:id="408500834">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579307">
      <w:bodyDiv w:val="1"/>
      <w:marLeft w:val="0"/>
      <w:marRight w:val="0"/>
      <w:marTop w:val="0"/>
      <w:marBottom w:val="0"/>
      <w:divBdr>
        <w:top w:val="none" w:sz="0" w:space="0" w:color="auto"/>
        <w:left w:val="none" w:sz="0" w:space="0" w:color="auto"/>
        <w:bottom w:val="none" w:sz="0" w:space="0" w:color="auto"/>
        <w:right w:val="none" w:sz="0" w:space="0" w:color="auto"/>
      </w:divBdr>
    </w:div>
    <w:div w:id="408581269">
      <w:bodyDiv w:val="1"/>
      <w:marLeft w:val="0"/>
      <w:marRight w:val="0"/>
      <w:marTop w:val="0"/>
      <w:marBottom w:val="0"/>
      <w:divBdr>
        <w:top w:val="none" w:sz="0" w:space="0" w:color="auto"/>
        <w:left w:val="none" w:sz="0" w:space="0" w:color="auto"/>
        <w:bottom w:val="none" w:sz="0" w:space="0" w:color="auto"/>
        <w:right w:val="none" w:sz="0" w:space="0" w:color="auto"/>
      </w:divBdr>
    </w:div>
    <w:div w:id="408695143">
      <w:bodyDiv w:val="1"/>
      <w:marLeft w:val="0"/>
      <w:marRight w:val="0"/>
      <w:marTop w:val="0"/>
      <w:marBottom w:val="0"/>
      <w:divBdr>
        <w:top w:val="none" w:sz="0" w:space="0" w:color="auto"/>
        <w:left w:val="none" w:sz="0" w:space="0" w:color="auto"/>
        <w:bottom w:val="none" w:sz="0" w:space="0" w:color="auto"/>
        <w:right w:val="none" w:sz="0" w:space="0" w:color="auto"/>
      </w:divBdr>
    </w:div>
    <w:div w:id="408697091">
      <w:bodyDiv w:val="1"/>
      <w:marLeft w:val="0"/>
      <w:marRight w:val="0"/>
      <w:marTop w:val="0"/>
      <w:marBottom w:val="0"/>
      <w:divBdr>
        <w:top w:val="none" w:sz="0" w:space="0" w:color="auto"/>
        <w:left w:val="none" w:sz="0" w:space="0" w:color="auto"/>
        <w:bottom w:val="none" w:sz="0" w:space="0" w:color="auto"/>
        <w:right w:val="none" w:sz="0" w:space="0" w:color="auto"/>
      </w:divBdr>
    </w:div>
    <w:div w:id="408698358">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8889930">
      <w:bodyDiv w:val="1"/>
      <w:marLeft w:val="0"/>
      <w:marRight w:val="0"/>
      <w:marTop w:val="0"/>
      <w:marBottom w:val="0"/>
      <w:divBdr>
        <w:top w:val="none" w:sz="0" w:space="0" w:color="auto"/>
        <w:left w:val="none" w:sz="0" w:space="0" w:color="auto"/>
        <w:bottom w:val="none" w:sz="0" w:space="0" w:color="auto"/>
        <w:right w:val="none" w:sz="0" w:space="0" w:color="auto"/>
      </w:divBdr>
    </w:div>
    <w:div w:id="409041963">
      <w:bodyDiv w:val="1"/>
      <w:marLeft w:val="0"/>
      <w:marRight w:val="0"/>
      <w:marTop w:val="0"/>
      <w:marBottom w:val="0"/>
      <w:divBdr>
        <w:top w:val="none" w:sz="0" w:space="0" w:color="auto"/>
        <w:left w:val="none" w:sz="0" w:space="0" w:color="auto"/>
        <w:bottom w:val="none" w:sz="0" w:space="0" w:color="auto"/>
        <w:right w:val="none" w:sz="0" w:space="0" w:color="auto"/>
      </w:divBdr>
    </w:div>
    <w:div w:id="409274480">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09471183">
      <w:bodyDiv w:val="1"/>
      <w:marLeft w:val="0"/>
      <w:marRight w:val="0"/>
      <w:marTop w:val="0"/>
      <w:marBottom w:val="0"/>
      <w:divBdr>
        <w:top w:val="none" w:sz="0" w:space="0" w:color="auto"/>
        <w:left w:val="none" w:sz="0" w:space="0" w:color="auto"/>
        <w:bottom w:val="none" w:sz="0" w:space="0" w:color="auto"/>
        <w:right w:val="none" w:sz="0" w:space="0" w:color="auto"/>
      </w:divBdr>
    </w:div>
    <w:div w:id="409472935">
      <w:bodyDiv w:val="1"/>
      <w:marLeft w:val="0"/>
      <w:marRight w:val="0"/>
      <w:marTop w:val="0"/>
      <w:marBottom w:val="0"/>
      <w:divBdr>
        <w:top w:val="none" w:sz="0" w:space="0" w:color="auto"/>
        <w:left w:val="none" w:sz="0" w:space="0" w:color="auto"/>
        <w:bottom w:val="none" w:sz="0" w:space="0" w:color="auto"/>
        <w:right w:val="none" w:sz="0" w:space="0" w:color="auto"/>
      </w:divBdr>
    </w:div>
    <w:div w:id="409696288">
      <w:bodyDiv w:val="1"/>
      <w:marLeft w:val="0"/>
      <w:marRight w:val="0"/>
      <w:marTop w:val="0"/>
      <w:marBottom w:val="0"/>
      <w:divBdr>
        <w:top w:val="none" w:sz="0" w:space="0" w:color="auto"/>
        <w:left w:val="none" w:sz="0" w:space="0" w:color="auto"/>
        <w:bottom w:val="none" w:sz="0" w:space="0" w:color="auto"/>
        <w:right w:val="none" w:sz="0" w:space="0" w:color="auto"/>
      </w:divBdr>
    </w:div>
    <w:div w:id="410004250">
      <w:bodyDiv w:val="1"/>
      <w:marLeft w:val="0"/>
      <w:marRight w:val="0"/>
      <w:marTop w:val="0"/>
      <w:marBottom w:val="0"/>
      <w:divBdr>
        <w:top w:val="none" w:sz="0" w:space="0" w:color="auto"/>
        <w:left w:val="none" w:sz="0" w:space="0" w:color="auto"/>
        <w:bottom w:val="none" w:sz="0" w:space="0" w:color="auto"/>
        <w:right w:val="none" w:sz="0" w:space="0" w:color="auto"/>
      </w:divBdr>
    </w:div>
    <w:div w:id="410011739">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195734">
      <w:bodyDiv w:val="1"/>
      <w:marLeft w:val="0"/>
      <w:marRight w:val="0"/>
      <w:marTop w:val="0"/>
      <w:marBottom w:val="0"/>
      <w:divBdr>
        <w:top w:val="none" w:sz="0" w:space="0" w:color="auto"/>
        <w:left w:val="none" w:sz="0" w:space="0" w:color="auto"/>
        <w:bottom w:val="none" w:sz="0" w:space="0" w:color="auto"/>
        <w:right w:val="none" w:sz="0" w:space="0" w:color="auto"/>
      </w:divBdr>
    </w:div>
    <w:div w:id="410277175">
      <w:bodyDiv w:val="1"/>
      <w:marLeft w:val="0"/>
      <w:marRight w:val="0"/>
      <w:marTop w:val="0"/>
      <w:marBottom w:val="0"/>
      <w:divBdr>
        <w:top w:val="none" w:sz="0" w:space="0" w:color="auto"/>
        <w:left w:val="none" w:sz="0" w:space="0" w:color="auto"/>
        <w:bottom w:val="none" w:sz="0" w:space="0" w:color="auto"/>
        <w:right w:val="none" w:sz="0" w:space="0" w:color="auto"/>
      </w:divBdr>
    </w:div>
    <w:div w:id="410583871">
      <w:bodyDiv w:val="1"/>
      <w:marLeft w:val="0"/>
      <w:marRight w:val="0"/>
      <w:marTop w:val="0"/>
      <w:marBottom w:val="0"/>
      <w:divBdr>
        <w:top w:val="none" w:sz="0" w:space="0" w:color="auto"/>
        <w:left w:val="none" w:sz="0" w:space="0" w:color="auto"/>
        <w:bottom w:val="none" w:sz="0" w:space="0" w:color="auto"/>
        <w:right w:val="none" w:sz="0" w:space="0" w:color="auto"/>
      </w:divBdr>
    </w:div>
    <w:div w:id="410739455">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0781546">
      <w:bodyDiv w:val="1"/>
      <w:marLeft w:val="0"/>
      <w:marRight w:val="0"/>
      <w:marTop w:val="0"/>
      <w:marBottom w:val="0"/>
      <w:divBdr>
        <w:top w:val="none" w:sz="0" w:space="0" w:color="auto"/>
        <w:left w:val="none" w:sz="0" w:space="0" w:color="auto"/>
        <w:bottom w:val="none" w:sz="0" w:space="0" w:color="auto"/>
        <w:right w:val="none" w:sz="0" w:space="0" w:color="auto"/>
      </w:divBdr>
    </w:div>
    <w:div w:id="410859086">
      <w:bodyDiv w:val="1"/>
      <w:marLeft w:val="0"/>
      <w:marRight w:val="0"/>
      <w:marTop w:val="0"/>
      <w:marBottom w:val="0"/>
      <w:divBdr>
        <w:top w:val="none" w:sz="0" w:space="0" w:color="auto"/>
        <w:left w:val="none" w:sz="0" w:space="0" w:color="auto"/>
        <w:bottom w:val="none" w:sz="0" w:space="0" w:color="auto"/>
        <w:right w:val="none" w:sz="0" w:space="0" w:color="auto"/>
      </w:divBdr>
    </w:div>
    <w:div w:id="410860558">
      <w:bodyDiv w:val="1"/>
      <w:marLeft w:val="0"/>
      <w:marRight w:val="0"/>
      <w:marTop w:val="0"/>
      <w:marBottom w:val="0"/>
      <w:divBdr>
        <w:top w:val="none" w:sz="0" w:space="0" w:color="auto"/>
        <w:left w:val="none" w:sz="0" w:space="0" w:color="auto"/>
        <w:bottom w:val="none" w:sz="0" w:space="0" w:color="auto"/>
        <w:right w:val="none" w:sz="0" w:space="0" w:color="auto"/>
      </w:divBdr>
    </w:div>
    <w:div w:id="41104476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1195966">
      <w:bodyDiv w:val="1"/>
      <w:marLeft w:val="0"/>
      <w:marRight w:val="0"/>
      <w:marTop w:val="0"/>
      <w:marBottom w:val="0"/>
      <w:divBdr>
        <w:top w:val="none" w:sz="0" w:space="0" w:color="auto"/>
        <w:left w:val="none" w:sz="0" w:space="0" w:color="auto"/>
        <w:bottom w:val="none" w:sz="0" w:space="0" w:color="auto"/>
        <w:right w:val="none" w:sz="0" w:space="0" w:color="auto"/>
      </w:divBdr>
    </w:div>
    <w:div w:id="411320591">
      <w:bodyDiv w:val="1"/>
      <w:marLeft w:val="0"/>
      <w:marRight w:val="0"/>
      <w:marTop w:val="0"/>
      <w:marBottom w:val="0"/>
      <w:divBdr>
        <w:top w:val="none" w:sz="0" w:space="0" w:color="auto"/>
        <w:left w:val="none" w:sz="0" w:space="0" w:color="auto"/>
        <w:bottom w:val="none" w:sz="0" w:space="0" w:color="auto"/>
        <w:right w:val="none" w:sz="0" w:space="0" w:color="auto"/>
      </w:divBdr>
    </w:div>
    <w:div w:id="411514129">
      <w:bodyDiv w:val="1"/>
      <w:marLeft w:val="0"/>
      <w:marRight w:val="0"/>
      <w:marTop w:val="0"/>
      <w:marBottom w:val="0"/>
      <w:divBdr>
        <w:top w:val="none" w:sz="0" w:space="0" w:color="auto"/>
        <w:left w:val="none" w:sz="0" w:space="0" w:color="auto"/>
        <w:bottom w:val="none" w:sz="0" w:space="0" w:color="auto"/>
        <w:right w:val="none" w:sz="0" w:space="0" w:color="auto"/>
      </w:divBdr>
    </w:div>
    <w:div w:id="411587459">
      <w:bodyDiv w:val="1"/>
      <w:marLeft w:val="0"/>
      <w:marRight w:val="0"/>
      <w:marTop w:val="0"/>
      <w:marBottom w:val="0"/>
      <w:divBdr>
        <w:top w:val="none" w:sz="0" w:space="0" w:color="auto"/>
        <w:left w:val="none" w:sz="0" w:space="0" w:color="auto"/>
        <w:bottom w:val="none" w:sz="0" w:space="0" w:color="auto"/>
        <w:right w:val="none" w:sz="0" w:space="0" w:color="auto"/>
      </w:divBdr>
    </w:div>
    <w:div w:id="411588616">
      <w:bodyDiv w:val="1"/>
      <w:marLeft w:val="0"/>
      <w:marRight w:val="0"/>
      <w:marTop w:val="0"/>
      <w:marBottom w:val="0"/>
      <w:divBdr>
        <w:top w:val="none" w:sz="0" w:space="0" w:color="auto"/>
        <w:left w:val="none" w:sz="0" w:space="0" w:color="auto"/>
        <w:bottom w:val="none" w:sz="0" w:space="0" w:color="auto"/>
        <w:right w:val="none" w:sz="0" w:space="0" w:color="auto"/>
      </w:divBdr>
    </w:div>
    <w:div w:id="411589922">
      <w:bodyDiv w:val="1"/>
      <w:marLeft w:val="0"/>
      <w:marRight w:val="0"/>
      <w:marTop w:val="0"/>
      <w:marBottom w:val="0"/>
      <w:divBdr>
        <w:top w:val="none" w:sz="0" w:space="0" w:color="auto"/>
        <w:left w:val="none" w:sz="0" w:space="0" w:color="auto"/>
        <w:bottom w:val="none" w:sz="0" w:space="0" w:color="auto"/>
        <w:right w:val="none" w:sz="0" w:space="0" w:color="auto"/>
      </w:divBdr>
    </w:div>
    <w:div w:id="411658031">
      <w:bodyDiv w:val="1"/>
      <w:marLeft w:val="0"/>
      <w:marRight w:val="0"/>
      <w:marTop w:val="0"/>
      <w:marBottom w:val="0"/>
      <w:divBdr>
        <w:top w:val="none" w:sz="0" w:space="0" w:color="auto"/>
        <w:left w:val="none" w:sz="0" w:space="0" w:color="auto"/>
        <w:bottom w:val="none" w:sz="0" w:space="0" w:color="auto"/>
        <w:right w:val="none" w:sz="0" w:space="0" w:color="auto"/>
      </w:divBdr>
    </w:div>
    <w:div w:id="411701443">
      <w:bodyDiv w:val="1"/>
      <w:marLeft w:val="0"/>
      <w:marRight w:val="0"/>
      <w:marTop w:val="0"/>
      <w:marBottom w:val="0"/>
      <w:divBdr>
        <w:top w:val="none" w:sz="0" w:space="0" w:color="auto"/>
        <w:left w:val="none" w:sz="0" w:space="0" w:color="auto"/>
        <w:bottom w:val="none" w:sz="0" w:space="0" w:color="auto"/>
        <w:right w:val="none" w:sz="0" w:space="0" w:color="auto"/>
      </w:divBdr>
    </w:div>
    <w:div w:id="411781303">
      <w:bodyDiv w:val="1"/>
      <w:marLeft w:val="0"/>
      <w:marRight w:val="0"/>
      <w:marTop w:val="0"/>
      <w:marBottom w:val="0"/>
      <w:divBdr>
        <w:top w:val="none" w:sz="0" w:space="0" w:color="auto"/>
        <w:left w:val="none" w:sz="0" w:space="0" w:color="auto"/>
        <w:bottom w:val="none" w:sz="0" w:space="0" w:color="auto"/>
        <w:right w:val="none" w:sz="0" w:space="0" w:color="auto"/>
      </w:divBdr>
    </w:div>
    <w:div w:id="412164304">
      <w:bodyDiv w:val="1"/>
      <w:marLeft w:val="0"/>
      <w:marRight w:val="0"/>
      <w:marTop w:val="0"/>
      <w:marBottom w:val="0"/>
      <w:divBdr>
        <w:top w:val="none" w:sz="0" w:space="0" w:color="auto"/>
        <w:left w:val="none" w:sz="0" w:space="0" w:color="auto"/>
        <w:bottom w:val="none" w:sz="0" w:space="0" w:color="auto"/>
        <w:right w:val="none" w:sz="0" w:space="0" w:color="auto"/>
      </w:divBdr>
    </w:div>
    <w:div w:id="412360218">
      <w:bodyDiv w:val="1"/>
      <w:marLeft w:val="0"/>
      <w:marRight w:val="0"/>
      <w:marTop w:val="0"/>
      <w:marBottom w:val="0"/>
      <w:divBdr>
        <w:top w:val="none" w:sz="0" w:space="0" w:color="auto"/>
        <w:left w:val="none" w:sz="0" w:space="0" w:color="auto"/>
        <w:bottom w:val="none" w:sz="0" w:space="0" w:color="auto"/>
        <w:right w:val="none" w:sz="0" w:space="0" w:color="auto"/>
      </w:divBdr>
    </w:div>
    <w:div w:id="412549280">
      <w:bodyDiv w:val="1"/>
      <w:marLeft w:val="0"/>
      <w:marRight w:val="0"/>
      <w:marTop w:val="0"/>
      <w:marBottom w:val="0"/>
      <w:divBdr>
        <w:top w:val="none" w:sz="0" w:space="0" w:color="auto"/>
        <w:left w:val="none" w:sz="0" w:space="0" w:color="auto"/>
        <w:bottom w:val="none" w:sz="0" w:space="0" w:color="auto"/>
        <w:right w:val="none" w:sz="0" w:space="0" w:color="auto"/>
      </w:divBdr>
    </w:div>
    <w:div w:id="412625633">
      <w:bodyDiv w:val="1"/>
      <w:marLeft w:val="0"/>
      <w:marRight w:val="0"/>
      <w:marTop w:val="0"/>
      <w:marBottom w:val="0"/>
      <w:divBdr>
        <w:top w:val="none" w:sz="0" w:space="0" w:color="auto"/>
        <w:left w:val="none" w:sz="0" w:space="0" w:color="auto"/>
        <w:bottom w:val="none" w:sz="0" w:space="0" w:color="auto"/>
        <w:right w:val="none" w:sz="0" w:space="0" w:color="auto"/>
      </w:divBdr>
    </w:div>
    <w:div w:id="412699395">
      <w:bodyDiv w:val="1"/>
      <w:marLeft w:val="0"/>
      <w:marRight w:val="0"/>
      <w:marTop w:val="0"/>
      <w:marBottom w:val="0"/>
      <w:divBdr>
        <w:top w:val="none" w:sz="0" w:space="0" w:color="auto"/>
        <w:left w:val="none" w:sz="0" w:space="0" w:color="auto"/>
        <w:bottom w:val="none" w:sz="0" w:space="0" w:color="auto"/>
        <w:right w:val="none" w:sz="0" w:space="0" w:color="auto"/>
      </w:divBdr>
    </w:div>
    <w:div w:id="412702408">
      <w:bodyDiv w:val="1"/>
      <w:marLeft w:val="0"/>
      <w:marRight w:val="0"/>
      <w:marTop w:val="0"/>
      <w:marBottom w:val="0"/>
      <w:divBdr>
        <w:top w:val="none" w:sz="0" w:space="0" w:color="auto"/>
        <w:left w:val="none" w:sz="0" w:space="0" w:color="auto"/>
        <w:bottom w:val="none" w:sz="0" w:space="0" w:color="auto"/>
        <w:right w:val="none" w:sz="0" w:space="0" w:color="auto"/>
      </w:divBdr>
    </w:div>
    <w:div w:id="412825557">
      <w:bodyDiv w:val="1"/>
      <w:marLeft w:val="0"/>
      <w:marRight w:val="0"/>
      <w:marTop w:val="0"/>
      <w:marBottom w:val="0"/>
      <w:divBdr>
        <w:top w:val="none" w:sz="0" w:space="0" w:color="auto"/>
        <w:left w:val="none" w:sz="0" w:space="0" w:color="auto"/>
        <w:bottom w:val="none" w:sz="0" w:space="0" w:color="auto"/>
        <w:right w:val="none" w:sz="0" w:space="0" w:color="auto"/>
      </w:divBdr>
    </w:div>
    <w:div w:id="412969925">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07851">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285056">
      <w:bodyDiv w:val="1"/>
      <w:marLeft w:val="0"/>
      <w:marRight w:val="0"/>
      <w:marTop w:val="0"/>
      <w:marBottom w:val="0"/>
      <w:divBdr>
        <w:top w:val="none" w:sz="0" w:space="0" w:color="auto"/>
        <w:left w:val="none" w:sz="0" w:space="0" w:color="auto"/>
        <w:bottom w:val="none" w:sz="0" w:space="0" w:color="auto"/>
        <w:right w:val="none" w:sz="0" w:space="0" w:color="auto"/>
      </w:divBdr>
    </w:div>
    <w:div w:id="413625938">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0862">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3943624">
      <w:bodyDiv w:val="1"/>
      <w:marLeft w:val="0"/>
      <w:marRight w:val="0"/>
      <w:marTop w:val="0"/>
      <w:marBottom w:val="0"/>
      <w:divBdr>
        <w:top w:val="none" w:sz="0" w:space="0" w:color="auto"/>
        <w:left w:val="none" w:sz="0" w:space="0" w:color="auto"/>
        <w:bottom w:val="none" w:sz="0" w:space="0" w:color="auto"/>
        <w:right w:val="none" w:sz="0" w:space="0" w:color="auto"/>
      </w:divBdr>
    </w:div>
    <w:div w:id="414061003">
      <w:bodyDiv w:val="1"/>
      <w:marLeft w:val="0"/>
      <w:marRight w:val="0"/>
      <w:marTop w:val="0"/>
      <w:marBottom w:val="0"/>
      <w:divBdr>
        <w:top w:val="none" w:sz="0" w:space="0" w:color="auto"/>
        <w:left w:val="none" w:sz="0" w:space="0" w:color="auto"/>
        <w:bottom w:val="none" w:sz="0" w:space="0" w:color="auto"/>
        <w:right w:val="none" w:sz="0" w:space="0" w:color="auto"/>
      </w:divBdr>
    </w:div>
    <w:div w:id="414131571">
      <w:bodyDiv w:val="1"/>
      <w:marLeft w:val="0"/>
      <w:marRight w:val="0"/>
      <w:marTop w:val="0"/>
      <w:marBottom w:val="0"/>
      <w:divBdr>
        <w:top w:val="none" w:sz="0" w:space="0" w:color="auto"/>
        <w:left w:val="none" w:sz="0" w:space="0" w:color="auto"/>
        <w:bottom w:val="none" w:sz="0" w:space="0" w:color="auto"/>
        <w:right w:val="none" w:sz="0" w:space="0" w:color="auto"/>
      </w:divBdr>
    </w:div>
    <w:div w:id="414136408">
      <w:bodyDiv w:val="1"/>
      <w:marLeft w:val="0"/>
      <w:marRight w:val="0"/>
      <w:marTop w:val="0"/>
      <w:marBottom w:val="0"/>
      <w:divBdr>
        <w:top w:val="none" w:sz="0" w:space="0" w:color="auto"/>
        <w:left w:val="none" w:sz="0" w:space="0" w:color="auto"/>
        <w:bottom w:val="none" w:sz="0" w:space="0" w:color="auto"/>
        <w:right w:val="none" w:sz="0" w:space="0" w:color="auto"/>
      </w:divBdr>
    </w:div>
    <w:div w:id="414326782">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523270">
      <w:bodyDiv w:val="1"/>
      <w:marLeft w:val="0"/>
      <w:marRight w:val="0"/>
      <w:marTop w:val="0"/>
      <w:marBottom w:val="0"/>
      <w:divBdr>
        <w:top w:val="none" w:sz="0" w:space="0" w:color="auto"/>
        <w:left w:val="none" w:sz="0" w:space="0" w:color="auto"/>
        <w:bottom w:val="none" w:sz="0" w:space="0" w:color="auto"/>
        <w:right w:val="none" w:sz="0" w:space="0" w:color="auto"/>
      </w:divBdr>
    </w:div>
    <w:div w:id="414597803">
      <w:bodyDiv w:val="1"/>
      <w:marLeft w:val="0"/>
      <w:marRight w:val="0"/>
      <w:marTop w:val="0"/>
      <w:marBottom w:val="0"/>
      <w:divBdr>
        <w:top w:val="none" w:sz="0" w:space="0" w:color="auto"/>
        <w:left w:val="none" w:sz="0" w:space="0" w:color="auto"/>
        <w:bottom w:val="none" w:sz="0" w:space="0" w:color="auto"/>
        <w:right w:val="none" w:sz="0" w:space="0" w:color="auto"/>
      </w:divBdr>
    </w:div>
    <w:div w:id="414667955">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4789357">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3815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5513746">
      <w:bodyDiv w:val="1"/>
      <w:marLeft w:val="0"/>
      <w:marRight w:val="0"/>
      <w:marTop w:val="0"/>
      <w:marBottom w:val="0"/>
      <w:divBdr>
        <w:top w:val="none" w:sz="0" w:space="0" w:color="auto"/>
        <w:left w:val="none" w:sz="0" w:space="0" w:color="auto"/>
        <w:bottom w:val="none" w:sz="0" w:space="0" w:color="auto"/>
        <w:right w:val="none" w:sz="0" w:space="0" w:color="auto"/>
      </w:divBdr>
    </w:div>
    <w:div w:id="415782741">
      <w:bodyDiv w:val="1"/>
      <w:marLeft w:val="0"/>
      <w:marRight w:val="0"/>
      <w:marTop w:val="0"/>
      <w:marBottom w:val="0"/>
      <w:divBdr>
        <w:top w:val="none" w:sz="0" w:space="0" w:color="auto"/>
        <w:left w:val="none" w:sz="0" w:space="0" w:color="auto"/>
        <w:bottom w:val="none" w:sz="0" w:space="0" w:color="auto"/>
        <w:right w:val="none" w:sz="0" w:space="0" w:color="auto"/>
      </w:divBdr>
    </w:div>
    <w:div w:id="415785712">
      <w:bodyDiv w:val="1"/>
      <w:marLeft w:val="0"/>
      <w:marRight w:val="0"/>
      <w:marTop w:val="0"/>
      <w:marBottom w:val="0"/>
      <w:divBdr>
        <w:top w:val="none" w:sz="0" w:space="0" w:color="auto"/>
        <w:left w:val="none" w:sz="0" w:space="0" w:color="auto"/>
        <w:bottom w:val="none" w:sz="0" w:space="0" w:color="auto"/>
        <w:right w:val="none" w:sz="0" w:space="0" w:color="auto"/>
      </w:divBdr>
    </w:div>
    <w:div w:id="416022548">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6444531">
      <w:bodyDiv w:val="1"/>
      <w:marLeft w:val="0"/>
      <w:marRight w:val="0"/>
      <w:marTop w:val="0"/>
      <w:marBottom w:val="0"/>
      <w:divBdr>
        <w:top w:val="none" w:sz="0" w:space="0" w:color="auto"/>
        <w:left w:val="none" w:sz="0" w:space="0" w:color="auto"/>
        <w:bottom w:val="none" w:sz="0" w:space="0" w:color="auto"/>
        <w:right w:val="none" w:sz="0" w:space="0" w:color="auto"/>
      </w:divBdr>
    </w:div>
    <w:div w:id="416484554">
      <w:bodyDiv w:val="1"/>
      <w:marLeft w:val="0"/>
      <w:marRight w:val="0"/>
      <w:marTop w:val="0"/>
      <w:marBottom w:val="0"/>
      <w:divBdr>
        <w:top w:val="none" w:sz="0" w:space="0" w:color="auto"/>
        <w:left w:val="none" w:sz="0" w:space="0" w:color="auto"/>
        <w:bottom w:val="none" w:sz="0" w:space="0" w:color="auto"/>
        <w:right w:val="none" w:sz="0" w:space="0" w:color="auto"/>
      </w:divBdr>
    </w:div>
    <w:div w:id="416484604">
      <w:bodyDiv w:val="1"/>
      <w:marLeft w:val="0"/>
      <w:marRight w:val="0"/>
      <w:marTop w:val="0"/>
      <w:marBottom w:val="0"/>
      <w:divBdr>
        <w:top w:val="none" w:sz="0" w:space="0" w:color="auto"/>
        <w:left w:val="none" w:sz="0" w:space="0" w:color="auto"/>
        <w:bottom w:val="none" w:sz="0" w:space="0" w:color="auto"/>
        <w:right w:val="none" w:sz="0" w:space="0" w:color="auto"/>
      </w:divBdr>
    </w:div>
    <w:div w:id="416560497">
      <w:bodyDiv w:val="1"/>
      <w:marLeft w:val="0"/>
      <w:marRight w:val="0"/>
      <w:marTop w:val="0"/>
      <w:marBottom w:val="0"/>
      <w:divBdr>
        <w:top w:val="none" w:sz="0" w:space="0" w:color="auto"/>
        <w:left w:val="none" w:sz="0" w:space="0" w:color="auto"/>
        <w:bottom w:val="none" w:sz="0" w:space="0" w:color="auto"/>
        <w:right w:val="none" w:sz="0" w:space="0" w:color="auto"/>
      </w:divBdr>
    </w:div>
    <w:div w:id="417020373">
      <w:bodyDiv w:val="1"/>
      <w:marLeft w:val="0"/>
      <w:marRight w:val="0"/>
      <w:marTop w:val="0"/>
      <w:marBottom w:val="0"/>
      <w:divBdr>
        <w:top w:val="none" w:sz="0" w:space="0" w:color="auto"/>
        <w:left w:val="none" w:sz="0" w:space="0" w:color="auto"/>
        <w:bottom w:val="none" w:sz="0" w:space="0" w:color="auto"/>
        <w:right w:val="none" w:sz="0" w:space="0" w:color="auto"/>
      </w:divBdr>
    </w:div>
    <w:div w:id="417168328">
      <w:bodyDiv w:val="1"/>
      <w:marLeft w:val="0"/>
      <w:marRight w:val="0"/>
      <w:marTop w:val="0"/>
      <w:marBottom w:val="0"/>
      <w:divBdr>
        <w:top w:val="none" w:sz="0" w:space="0" w:color="auto"/>
        <w:left w:val="none" w:sz="0" w:space="0" w:color="auto"/>
        <w:bottom w:val="none" w:sz="0" w:space="0" w:color="auto"/>
        <w:right w:val="none" w:sz="0" w:space="0" w:color="auto"/>
      </w:divBdr>
    </w:div>
    <w:div w:id="417291100">
      <w:bodyDiv w:val="1"/>
      <w:marLeft w:val="0"/>
      <w:marRight w:val="0"/>
      <w:marTop w:val="0"/>
      <w:marBottom w:val="0"/>
      <w:divBdr>
        <w:top w:val="none" w:sz="0" w:space="0" w:color="auto"/>
        <w:left w:val="none" w:sz="0" w:space="0" w:color="auto"/>
        <w:bottom w:val="none" w:sz="0" w:space="0" w:color="auto"/>
        <w:right w:val="none" w:sz="0" w:space="0" w:color="auto"/>
      </w:divBdr>
    </w:div>
    <w:div w:id="417362135">
      <w:bodyDiv w:val="1"/>
      <w:marLeft w:val="0"/>
      <w:marRight w:val="0"/>
      <w:marTop w:val="0"/>
      <w:marBottom w:val="0"/>
      <w:divBdr>
        <w:top w:val="none" w:sz="0" w:space="0" w:color="auto"/>
        <w:left w:val="none" w:sz="0" w:space="0" w:color="auto"/>
        <w:bottom w:val="none" w:sz="0" w:space="0" w:color="auto"/>
        <w:right w:val="none" w:sz="0" w:space="0" w:color="auto"/>
      </w:divBdr>
    </w:div>
    <w:div w:id="417364522">
      <w:bodyDiv w:val="1"/>
      <w:marLeft w:val="0"/>
      <w:marRight w:val="0"/>
      <w:marTop w:val="0"/>
      <w:marBottom w:val="0"/>
      <w:divBdr>
        <w:top w:val="none" w:sz="0" w:space="0" w:color="auto"/>
        <w:left w:val="none" w:sz="0" w:space="0" w:color="auto"/>
        <w:bottom w:val="none" w:sz="0" w:space="0" w:color="auto"/>
        <w:right w:val="none" w:sz="0" w:space="0" w:color="auto"/>
      </w:divBdr>
    </w:div>
    <w:div w:id="417558043">
      <w:bodyDiv w:val="1"/>
      <w:marLeft w:val="0"/>
      <w:marRight w:val="0"/>
      <w:marTop w:val="0"/>
      <w:marBottom w:val="0"/>
      <w:divBdr>
        <w:top w:val="none" w:sz="0" w:space="0" w:color="auto"/>
        <w:left w:val="none" w:sz="0" w:space="0" w:color="auto"/>
        <w:bottom w:val="none" w:sz="0" w:space="0" w:color="auto"/>
        <w:right w:val="none" w:sz="0" w:space="0" w:color="auto"/>
      </w:divBdr>
    </w:div>
    <w:div w:id="417679010">
      <w:bodyDiv w:val="1"/>
      <w:marLeft w:val="0"/>
      <w:marRight w:val="0"/>
      <w:marTop w:val="0"/>
      <w:marBottom w:val="0"/>
      <w:divBdr>
        <w:top w:val="none" w:sz="0" w:space="0" w:color="auto"/>
        <w:left w:val="none" w:sz="0" w:space="0" w:color="auto"/>
        <w:bottom w:val="none" w:sz="0" w:space="0" w:color="auto"/>
        <w:right w:val="none" w:sz="0" w:space="0" w:color="auto"/>
      </w:divBdr>
    </w:div>
    <w:div w:id="417679219">
      <w:bodyDiv w:val="1"/>
      <w:marLeft w:val="0"/>
      <w:marRight w:val="0"/>
      <w:marTop w:val="0"/>
      <w:marBottom w:val="0"/>
      <w:divBdr>
        <w:top w:val="none" w:sz="0" w:space="0" w:color="auto"/>
        <w:left w:val="none" w:sz="0" w:space="0" w:color="auto"/>
        <w:bottom w:val="none" w:sz="0" w:space="0" w:color="auto"/>
        <w:right w:val="none" w:sz="0" w:space="0" w:color="auto"/>
      </w:divBdr>
    </w:div>
    <w:div w:id="417942081">
      <w:bodyDiv w:val="1"/>
      <w:marLeft w:val="0"/>
      <w:marRight w:val="0"/>
      <w:marTop w:val="0"/>
      <w:marBottom w:val="0"/>
      <w:divBdr>
        <w:top w:val="none" w:sz="0" w:space="0" w:color="auto"/>
        <w:left w:val="none" w:sz="0" w:space="0" w:color="auto"/>
        <w:bottom w:val="none" w:sz="0" w:space="0" w:color="auto"/>
        <w:right w:val="none" w:sz="0" w:space="0" w:color="auto"/>
      </w:divBdr>
    </w:div>
    <w:div w:id="417948652">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140199">
      <w:bodyDiv w:val="1"/>
      <w:marLeft w:val="0"/>
      <w:marRight w:val="0"/>
      <w:marTop w:val="0"/>
      <w:marBottom w:val="0"/>
      <w:divBdr>
        <w:top w:val="none" w:sz="0" w:space="0" w:color="auto"/>
        <w:left w:val="none" w:sz="0" w:space="0" w:color="auto"/>
        <w:bottom w:val="none" w:sz="0" w:space="0" w:color="auto"/>
        <w:right w:val="none" w:sz="0" w:space="0" w:color="auto"/>
      </w:divBdr>
    </w:div>
    <w:div w:id="418217095">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410379">
      <w:bodyDiv w:val="1"/>
      <w:marLeft w:val="0"/>
      <w:marRight w:val="0"/>
      <w:marTop w:val="0"/>
      <w:marBottom w:val="0"/>
      <w:divBdr>
        <w:top w:val="none" w:sz="0" w:space="0" w:color="auto"/>
        <w:left w:val="none" w:sz="0" w:space="0" w:color="auto"/>
        <w:bottom w:val="none" w:sz="0" w:space="0" w:color="auto"/>
        <w:right w:val="none" w:sz="0" w:space="0" w:color="auto"/>
      </w:divBdr>
    </w:div>
    <w:div w:id="418411640">
      <w:bodyDiv w:val="1"/>
      <w:marLeft w:val="0"/>
      <w:marRight w:val="0"/>
      <w:marTop w:val="0"/>
      <w:marBottom w:val="0"/>
      <w:divBdr>
        <w:top w:val="none" w:sz="0" w:space="0" w:color="auto"/>
        <w:left w:val="none" w:sz="0" w:space="0" w:color="auto"/>
        <w:bottom w:val="none" w:sz="0" w:space="0" w:color="auto"/>
        <w:right w:val="none" w:sz="0" w:space="0" w:color="auto"/>
      </w:divBdr>
    </w:div>
    <w:div w:id="418452420">
      <w:bodyDiv w:val="1"/>
      <w:marLeft w:val="0"/>
      <w:marRight w:val="0"/>
      <w:marTop w:val="0"/>
      <w:marBottom w:val="0"/>
      <w:divBdr>
        <w:top w:val="none" w:sz="0" w:space="0" w:color="auto"/>
        <w:left w:val="none" w:sz="0" w:space="0" w:color="auto"/>
        <w:bottom w:val="none" w:sz="0" w:space="0" w:color="auto"/>
        <w:right w:val="none" w:sz="0" w:space="0" w:color="auto"/>
      </w:divBdr>
    </w:div>
    <w:div w:id="418479186">
      <w:bodyDiv w:val="1"/>
      <w:marLeft w:val="0"/>
      <w:marRight w:val="0"/>
      <w:marTop w:val="0"/>
      <w:marBottom w:val="0"/>
      <w:divBdr>
        <w:top w:val="none" w:sz="0" w:space="0" w:color="auto"/>
        <w:left w:val="none" w:sz="0" w:space="0" w:color="auto"/>
        <w:bottom w:val="none" w:sz="0" w:space="0" w:color="auto"/>
        <w:right w:val="none" w:sz="0" w:space="0" w:color="auto"/>
      </w:divBdr>
    </w:div>
    <w:div w:id="418525152">
      <w:bodyDiv w:val="1"/>
      <w:marLeft w:val="0"/>
      <w:marRight w:val="0"/>
      <w:marTop w:val="0"/>
      <w:marBottom w:val="0"/>
      <w:divBdr>
        <w:top w:val="none" w:sz="0" w:space="0" w:color="auto"/>
        <w:left w:val="none" w:sz="0" w:space="0" w:color="auto"/>
        <w:bottom w:val="none" w:sz="0" w:space="0" w:color="auto"/>
        <w:right w:val="none" w:sz="0" w:space="0" w:color="auto"/>
      </w:divBdr>
    </w:div>
    <w:div w:id="418672733">
      <w:bodyDiv w:val="1"/>
      <w:marLeft w:val="0"/>
      <w:marRight w:val="0"/>
      <w:marTop w:val="0"/>
      <w:marBottom w:val="0"/>
      <w:divBdr>
        <w:top w:val="none" w:sz="0" w:space="0" w:color="auto"/>
        <w:left w:val="none" w:sz="0" w:space="0" w:color="auto"/>
        <w:bottom w:val="none" w:sz="0" w:space="0" w:color="auto"/>
        <w:right w:val="none" w:sz="0" w:space="0" w:color="auto"/>
      </w:divBdr>
    </w:div>
    <w:div w:id="418716827">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8795320">
      <w:bodyDiv w:val="1"/>
      <w:marLeft w:val="0"/>
      <w:marRight w:val="0"/>
      <w:marTop w:val="0"/>
      <w:marBottom w:val="0"/>
      <w:divBdr>
        <w:top w:val="none" w:sz="0" w:space="0" w:color="auto"/>
        <w:left w:val="none" w:sz="0" w:space="0" w:color="auto"/>
        <w:bottom w:val="none" w:sz="0" w:space="0" w:color="auto"/>
        <w:right w:val="none" w:sz="0" w:space="0" w:color="auto"/>
      </w:divBdr>
    </w:div>
    <w:div w:id="418868759">
      <w:bodyDiv w:val="1"/>
      <w:marLeft w:val="0"/>
      <w:marRight w:val="0"/>
      <w:marTop w:val="0"/>
      <w:marBottom w:val="0"/>
      <w:divBdr>
        <w:top w:val="none" w:sz="0" w:space="0" w:color="auto"/>
        <w:left w:val="none" w:sz="0" w:space="0" w:color="auto"/>
        <w:bottom w:val="none" w:sz="0" w:space="0" w:color="auto"/>
        <w:right w:val="none" w:sz="0" w:space="0" w:color="auto"/>
      </w:divBdr>
    </w:div>
    <w:div w:id="418912664">
      <w:bodyDiv w:val="1"/>
      <w:marLeft w:val="0"/>
      <w:marRight w:val="0"/>
      <w:marTop w:val="0"/>
      <w:marBottom w:val="0"/>
      <w:divBdr>
        <w:top w:val="none" w:sz="0" w:space="0" w:color="auto"/>
        <w:left w:val="none" w:sz="0" w:space="0" w:color="auto"/>
        <w:bottom w:val="none" w:sz="0" w:space="0" w:color="auto"/>
        <w:right w:val="none" w:sz="0" w:space="0" w:color="auto"/>
      </w:divBdr>
    </w:div>
    <w:div w:id="419251534">
      <w:bodyDiv w:val="1"/>
      <w:marLeft w:val="0"/>
      <w:marRight w:val="0"/>
      <w:marTop w:val="0"/>
      <w:marBottom w:val="0"/>
      <w:divBdr>
        <w:top w:val="none" w:sz="0" w:space="0" w:color="auto"/>
        <w:left w:val="none" w:sz="0" w:space="0" w:color="auto"/>
        <w:bottom w:val="none" w:sz="0" w:space="0" w:color="auto"/>
        <w:right w:val="none" w:sz="0" w:space="0" w:color="auto"/>
      </w:divBdr>
    </w:div>
    <w:div w:id="419256225">
      <w:bodyDiv w:val="1"/>
      <w:marLeft w:val="0"/>
      <w:marRight w:val="0"/>
      <w:marTop w:val="0"/>
      <w:marBottom w:val="0"/>
      <w:divBdr>
        <w:top w:val="none" w:sz="0" w:space="0" w:color="auto"/>
        <w:left w:val="none" w:sz="0" w:space="0" w:color="auto"/>
        <w:bottom w:val="none" w:sz="0" w:space="0" w:color="auto"/>
        <w:right w:val="none" w:sz="0" w:space="0" w:color="auto"/>
      </w:divBdr>
    </w:div>
    <w:div w:id="419256519">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19759359">
      <w:bodyDiv w:val="1"/>
      <w:marLeft w:val="0"/>
      <w:marRight w:val="0"/>
      <w:marTop w:val="0"/>
      <w:marBottom w:val="0"/>
      <w:divBdr>
        <w:top w:val="none" w:sz="0" w:space="0" w:color="auto"/>
        <w:left w:val="none" w:sz="0" w:space="0" w:color="auto"/>
        <w:bottom w:val="none" w:sz="0" w:space="0" w:color="auto"/>
        <w:right w:val="none" w:sz="0" w:space="0" w:color="auto"/>
      </w:divBdr>
    </w:div>
    <w:div w:id="419765688">
      <w:bodyDiv w:val="1"/>
      <w:marLeft w:val="0"/>
      <w:marRight w:val="0"/>
      <w:marTop w:val="0"/>
      <w:marBottom w:val="0"/>
      <w:divBdr>
        <w:top w:val="none" w:sz="0" w:space="0" w:color="auto"/>
        <w:left w:val="none" w:sz="0" w:space="0" w:color="auto"/>
        <w:bottom w:val="none" w:sz="0" w:space="0" w:color="auto"/>
        <w:right w:val="none" w:sz="0" w:space="0" w:color="auto"/>
      </w:divBdr>
    </w:div>
    <w:div w:id="419838013">
      <w:bodyDiv w:val="1"/>
      <w:marLeft w:val="0"/>
      <w:marRight w:val="0"/>
      <w:marTop w:val="0"/>
      <w:marBottom w:val="0"/>
      <w:divBdr>
        <w:top w:val="none" w:sz="0" w:space="0" w:color="auto"/>
        <w:left w:val="none" w:sz="0" w:space="0" w:color="auto"/>
        <w:bottom w:val="none" w:sz="0" w:space="0" w:color="auto"/>
        <w:right w:val="none" w:sz="0" w:space="0" w:color="auto"/>
      </w:divBdr>
    </w:div>
    <w:div w:id="419983330">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0028530">
      <w:bodyDiv w:val="1"/>
      <w:marLeft w:val="0"/>
      <w:marRight w:val="0"/>
      <w:marTop w:val="0"/>
      <w:marBottom w:val="0"/>
      <w:divBdr>
        <w:top w:val="none" w:sz="0" w:space="0" w:color="auto"/>
        <w:left w:val="none" w:sz="0" w:space="0" w:color="auto"/>
        <w:bottom w:val="none" w:sz="0" w:space="0" w:color="auto"/>
        <w:right w:val="none" w:sz="0" w:space="0" w:color="auto"/>
      </w:divBdr>
    </w:div>
    <w:div w:id="420176630">
      <w:bodyDiv w:val="1"/>
      <w:marLeft w:val="0"/>
      <w:marRight w:val="0"/>
      <w:marTop w:val="0"/>
      <w:marBottom w:val="0"/>
      <w:divBdr>
        <w:top w:val="none" w:sz="0" w:space="0" w:color="auto"/>
        <w:left w:val="none" w:sz="0" w:space="0" w:color="auto"/>
        <w:bottom w:val="none" w:sz="0" w:space="0" w:color="auto"/>
        <w:right w:val="none" w:sz="0" w:space="0" w:color="auto"/>
      </w:divBdr>
    </w:div>
    <w:div w:id="420179184">
      <w:bodyDiv w:val="1"/>
      <w:marLeft w:val="0"/>
      <w:marRight w:val="0"/>
      <w:marTop w:val="0"/>
      <w:marBottom w:val="0"/>
      <w:divBdr>
        <w:top w:val="none" w:sz="0" w:space="0" w:color="auto"/>
        <w:left w:val="none" w:sz="0" w:space="0" w:color="auto"/>
        <w:bottom w:val="none" w:sz="0" w:space="0" w:color="auto"/>
        <w:right w:val="none" w:sz="0" w:space="0" w:color="auto"/>
      </w:divBdr>
    </w:div>
    <w:div w:id="420183550">
      <w:bodyDiv w:val="1"/>
      <w:marLeft w:val="0"/>
      <w:marRight w:val="0"/>
      <w:marTop w:val="0"/>
      <w:marBottom w:val="0"/>
      <w:divBdr>
        <w:top w:val="none" w:sz="0" w:space="0" w:color="auto"/>
        <w:left w:val="none" w:sz="0" w:space="0" w:color="auto"/>
        <w:bottom w:val="none" w:sz="0" w:space="0" w:color="auto"/>
        <w:right w:val="none" w:sz="0" w:space="0" w:color="auto"/>
      </w:divBdr>
    </w:div>
    <w:div w:id="420491371">
      <w:bodyDiv w:val="1"/>
      <w:marLeft w:val="0"/>
      <w:marRight w:val="0"/>
      <w:marTop w:val="0"/>
      <w:marBottom w:val="0"/>
      <w:divBdr>
        <w:top w:val="none" w:sz="0" w:space="0" w:color="auto"/>
        <w:left w:val="none" w:sz="0" w:space="0" w:color="auto"/>
        <w:bottom w:val="none" w:sz="0" w:space="0" w:color="auto"/>
        <w:right w:val="none" w:sz="0" w:space="0" w:color="auto"/>
      </w:divBdr>
    </w:div>
    <w:div w:id="420832072">
      <w:bodyDiv w:val="1"/>
      <w:marLeft w:val="0"/>
      <w:marRight w:val="0"/>
      <w:marTop w:val="0"/>
      <w:marBottom w:val="0"/>
      <w:divBdr>
        <w:top w:val="none" w:sz="0" w:space="0" w:color="auto"/>
        <w:left w:val="none" w:sz="0" w:space="0" w:color="auto"/>
        <w:bottom w:val="none" w:sz="0" w:space="0" w:color="auto"/>
        <w:right w:val="none" w:sz="0" w:space="0" w:color="auto"/>
      </w:divBdr>
    </w:div>
    <w:div w:id="421075962">
      <w:bodyDiv w:val="1"/>
      <w:marLeft w:val="0"/>
      <w:marRight w:val="0"/>
      <w:marTop w:val="0"/>
      <w:marBottom w:val="0"/>
      <w:divBdr>
        <w:top w:val="none" w:sz="0" w:space="0" w:color="auto"/>
        <w:left w:val="none" w:sz="0" w:space="0" w:color="auto"/>
        <w:bottom w:val="none" w:sz="0" w:space="0" w:color="auto"/>
        <w:right w:val="none" w:sz="0" w:space="0" w:color="auto"/>
      </w:divBdr>
    </w:div>
    <w:div w:id="421100451">
      <w:bodyDiv w:val="1"/>
      <w:marLeft w:val="0"/>
      <w:marRight w:val="0"/>
      <w:marTop w:val="0"/>
      <w:marBottom w:val="0"/>
      <w:divBdr>
        <w:top w:val="none" w:sz="0" w:space="0" w:color="auto"/>
        <w:left w:val="none" w:sz="0" w:space="0" w:color="auto"/>
        <w:bottom w:val="none" w:sz="0" w:space="0" w:color="auto"/>
        <w:right w:val="none" w:sz="0" w:space="0" w:color="auto"/>
      </w:divBdr>
    </w:div>
    <w:div w:id="421149112">
      <w:bodyDiv w:val="1"/>
      <w:marLeft w:val="0"/>
      <w:marRight w:val="0"/>
      <w:marTop w:val="0"/>
      <w:marBottom w:val="0"/>
      <w:divBdr>
        <w:top w:val="none" w:sz="0" w:space="0" w:color="auto"/>
        <w:left w:val="none" w:sz="0" w:space="0" w:color="auto"/>
        <w:bottom w:val="none" w:sz="0" w:space="0" w:color="auto"/>
        <w:right w:val="none" w:sz="0" w:space="0" w:color="auto"/>
      </w:divBdr>
    </w:div>
    <w:div w:id="421219404">
      <w:bodyDiv w:val="1"/>
      <w:marLeft w:val="0"/>
      <w:marRight w:val="0"/>
      <w:marTop w:val="0"/>
      <w:marBottom w:val="0"/>
      <w:divBdr>
        <w:top w:val="none" w:sz="0" w:space="0" w:color="auto"/>
        <w:left w:val="none" w:sz="0" w:space="0" w:color="auto"/>
        <w:bottom w:val="none" w:sz="0" w:space="0" w:color="auto"/>
        <w:right w:val="none" w:sz="0" w:space="0" w:color="auto"/>
      </w:divBdr>
    </w:div>
    <w:div w:id="42121946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1416008">
      <w:bodyDiv w:val="1"/>
      <w:marLeft w:val="0"/>
      <w:marRight w:val="0"/>
      <w:marTop w:val="0"/>
      <w:marBottom w:val="0"/>
      <w:divBdr>
        <w:top w:val="none" w:sz="0" w:space="0" w:color="auto"/>
        <w:left w:val="none" w:sz="0" w:space="0" w:color="auto"/>
        <w:bottom w:val="none" w:sz="0" w:space="0" w:color="auto"/>
        <w:right w:val="none" w:sz="0" w:space="0" w:color="auto"/>
      </w:divBdr>
    </w:div>
    <w:div w:id="421603879">
      <w:bodyDiv w:val="1"/>
      <w:marLeft w:val="0"/>
      <w:marRight w:val="0"/>
      <w:marTop w:val="0"/>
      <w:marBottom w:val="0"/>
      <w:divBdr>
        <w:top w:val="none" w:sz="0" w:space="0" w:color="auto"/>
        <w:left w:val="none" w:sz="0" w:space="0" w:color="auto"/>
        <w:bottom w:val="none" w:sz="0" w:space="0" w:color="auto"/>
        <w:right w:val="none" w:sz="0" w:space="0" w:color="auto"/>
      </w:divBdr>
    </w:div>
    <w:div w:id="421611805">
      <w:bodyDiv w:val="1"/>
      <w:marLeft w:val="0"/>
      <w:marRight w:val="0"/>
      <w:marTop w:val="0"/>
      <w:marBottom w:val="0"/>
      <w:divBdr>
        <w:top w:val="none" w:sz="0" w:space="0" w:color="auto"/>
        <w:left w:val="none" w:sz="0" w:space="0" w:color="auto"/>
        <w:bottom w:val="none" w:sz="0" w:space="0" w:color="auto"/>
        <w:right w:val="none" w:sz="0" w:space="0" w:color="auto"/>
      </w:divBdr>
    </w:div>
    <w:div w:id="421728628">
      <w:bodyDiv w:val="1"/>
      <w:marLeft w:val="0"/>
      <w:marRight w:val="0"/>
      <w:marTop w:val="0"/>
      <w:marBottom w:val="0"/>
      <w:divBdr>
        <w:top w:val="none" w:sz="0" w:space="0" w:color="auto"/>
        <w:left w:val="none" w:sz="0" w:space="0" w:color="auto"/>
        <w:bottom w:val="none" w:sz="0" w:space="0" w:color="auto"/>
        <w:right w:val="none" w:sz="0" w:space="0" w:color="auto"/>
      </w:divBdr>
    </w:div>
    <w:div w:id="421798005">
      <w:bodyDiv w:val="1"/>
      <w:marLeft w:val="0"/>
      <w:marRight w:val="0"/>
      <w:marTop w:val="0"/>
      <w:marBottom w:val="0"/>
      <w:divBdr>
        <w:top w:val="none" w:sz="0" w:space="0" w:color="auto"/>
        <w:left w:val="none" w:sz="0" w:space="0" w:color="auto"/>
        <w:bottom w:val="none" w:sz="0" w:space="0" w:color="auto"/>
        <w:right w:val="none" w:sz="0" w:space="0" w:color="auto"/>
      </w:divBdr>
    </w:div>
    <w:div w:id="421923235">
      <w:bodyDiv w:val="1"/>
      <w:marLeft w:val="0"/>
      <w:marRight w:val="0"/>
      <w:marTop w:val="0"/>
      <w:marBottom w:val="0"/>
      <w:divBdr>
        <w:top w:val="none" w:sz="0" w:space="0" w:color="auto"/>
        <w:left w:val="none" w:sz="0" w:space="0" w:color="auto"/>
        <w:bottom w:val="none" w:sz="0" w:space="0" w:color="auto"/>
        <w:right w:val="none" w:sz="0" w:space="0" w:color="auto"/>
      </w:divBdr>
    </w:div>
    <w:div w:id="421992291">
      <w:bodyDiv w:val="1"/>
      <w:marLeft w:val="0"/>
      <w:marRight w:val="0"/>
      <w:marTop w:val="0"/>
      <w:marBottom w:val="0"/>
      <w:divBdr>
        <w:top w:val="none" w:sz="0" w:space="0" w:color="auto"/>
        <w:left w:val="none" w:sz="0" w:space="0" w:color="auto"/>
        <w:bottom w:val="none" w:sz="0" w:space="0" w:color="auto"/>
        <w:right w:val="none" w:sz="0" w:space="0" w:color="auto"/>
      </w:divBdr>
    </w:div>
    <w:div w:id="422069658">
      <w:bodyDiv w:val="1"/>
      <w:marLeft w:val="0"/>
      <w:marRight w:val="0"/>
      <w:marTop w:val="0"/>
      <w:marBottom w:val="0"/>
      <w:divBdr>
        <w:top w:val="none" w:sz="0" w:space="0" w:color="auto"/>
        <w:left w:val="none" w:sz="0" w:space="0" w:color="auto"/>
        <w:bottom w:val="none" w:sz="0" w:space="0" w:color="auto"/>
        <w:right w:val="none" w:sz="0" w:space="0" w:color="auto"/>
      </w:divBdr>
    </w:div>
    <w:div w:id="422143506">
      <w:bodyDiv w:val="1"/>
      <w:marLeft w:val="0"/>
      <w:marRight w:val="0"/>
      <w:marTop w:val="0"/>
      <w:marBottom w:val="0"/>
      <w:divBdr>
        <w:top w:val="none" w:sz="0" w:space="0" w:color="auto"/>
        <w:left w:val="none" w:sz="0" w:space="0" w:color="auto"/>
        <w:bottom w:val="none" w:sz="0" w:space="0" w:color="auto"/>
        <w:right w:val="none" w:sz="0" w:space="0" w:color="auto"/>
      </w:divBdr>
    </w:div>
    <w:div w:id="422143794">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2341859">
      <w:bodyDiv w:val="1"/>
      <w:marLeft w:val="0"/>
      <w:marRight w:val="0"/>
      <w:marTop w:val="0"/>
      <w:marBottom w:val="0"/>
      <w:divBdr>
        <w:top w:val="none" w:sz="0" w:space="0" w:color="auto"/>
        <w:left w:val="none" w:sz="0" w:space="0" w:color="auto"/>
        <w:bottom w:val="none" w:sz="0" w:space="0" w:color="auto"/>
        <w:right w:val="none" w:sz="0" w:space="0" w:color="auto"/>
      </w:divBdr>
    </w:div>
    <w:div w:id="422380591">
      <w:bodyDiv w:val="1"/>
      <w:marLeft w:val="0"/>
      <w:marRight w:val="0"/>
      <w:marTop w:val="0"/>
      <w:marBottom w:val="0"/>
      <w:divBdr>
        <w:top w:val="none" w:sz="0" w:space="0" w:color="auto"/>
        <w:left w:val="none" w:sz="0" w:space="0" w:color="auto"/>
        <w:bottom w:val="none" w:sz="0" w:space="0" w:color="auto"/>
        <w:right w:val="none" w:sz="0" w:space="0" w:color="auto"/>
      </w:divBdr>
    </w:div>
    <w:div w:id="422535748">
      <w:bodyDiv w:val="1"/>
      <w:marLeft w:val="0"/>
      <w:marRight w:val="0"/>
      <w:marTop w:val="0"/>
      <w:marBottom w:val="0"/>
      <w:divBdr>
        <w:top w:val="none" w:sz="0" w:space="0" w:color="auto"/>
        <w:left w:val="none" w:sz="0" w:space="0" w:color="auto"/>
        <w:bottom w:val="none" w:sz="0" w:space="0" w:color="auto"/>
        <w:right w:val="none" w:sz="0" w:space="0" w:color="auto"/>
      </w:divBdr>
    </w:div>
    <w:div w:id="422577604">
      <w:bodyDiv w:val="1"/>
      <w:marLeft w:val="0"/>
      <w:marRight w:val="0"/>
      <w:marTop w:val="0"/>
      <w:marBottom w:val="0"/>
      <w:divBdr>
        <w:top w:val="none" w:sz="0" w:space="0" w:color="auto"/>
        <w:left w:val="none" w:sz="0" w:space="0" w:color="auto"/>
        <w:bottom w:val="none" w:sz="0" w:space="0" w:color="auto"/>
        <w:right w:val="none" w:sz="0" w:space="0" w:color="auto"/>
      </w:divBdr>
    </w:div>
    <w:div w:id="422655423">
      <w:bodyDiv w:val="1"/>
      <w:marLeft w:val="0"/>
      <w:marRight w:val="0"/>
      <w:marTop w:val="0"/>
      <w:marBottom w:val="0"/>
      <w:divBdr>
        <w:top w:val="none" w:sz="0" w:space="0" w:color="auto"/>
        <w:left w:val="none" w:sz="0" w:space="0" w:color="auto"/>
        <w:bottom w:val="none" w:sz="0" w:space="0" w:color="auto"/>
        <w:right w:val="none" w:sz="0" w:space="0" w:color="auto"/>
      </w:divBdr>
    </w:div>
    <w:div w:id="422728919">
      <w:bodyDiv w:val="1"/>
      <w:marLeft w:val="0"/>
      <w:marRight w:val="0"/>
      <w:marTop w:val="0"/>
      <w:marBottom w:val="0"/>
      <w:divBdr>
        <w:top w:val="none" w:sz="0" w:space="0" w:color="auto"/>
        <w:left w:val="none" w:sz="0" w:space="0" w:color="auto"/>
        <w:bottom w:val="none" w:sz="0" w:space="0" w:color="auto"/>
        <w:right w:val="none" w:sz="0" w:space="0" w:color="auto"/>
      </w:divBdr>
    </w:div>
    <w:div w:id="423111691">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428237">
      <w:bodyDiv w:val="1"/>
      <w:marLeft w:val="0"/>
      <w:marRight w:val="0"/>
      <w:marTop w:val="0"/>
      <w:marBottom w:val="0"/>
      <w:divBdr>
        <w:top w:val="none" w:sz="0" w:space="0" w:color="auto"/>
        <w:left w:val="none" w:sz="0" w:space="0" w:color="auto"/>
        <w:bottom w:val="none" w:sz="0" w:space="0" w:color="auto"/>
        <w:right w:val="none" w:sz="0" w:space="0" w:color="auto"/>
      </w:divBdr>
    </w:div>
    <w:div w:id="423456113">
      <w:bodyDiv w:val="1"/>
      <w:marLeft w:val="0"/>
      <w:marRight w:val="0"/>
      <w:marTop w:val="0"/>
      <w:marBottom w:val="0"/>
      <w:divBdr>
        <w:top w:val="none" w:sz="0" w:space="0" w:color="auto"/>
        <w:left w:val="none" w:sz="0" w:space="0" w:color="auto"/>
        <w:bottom w:val="none" w:sz="0" w:space="0" w:color="auto"/>
        <w:right w:val="none" w:sz="0" w:space="0" w:color="auto"/>
      </w:divBdr>
    </w:div>
    <w:div w:id="423502520">
      <w:bodyDiv w:val="1"/>
      <w:marLeft w:val="0"/>
      <w:marRight w:val="0"/>
      <w:marTop w:val="0"/>
      <w:marBottom w:val="0"/>
      <w:divBdr>
        <w:top w:val="none" w:sz="0" w:space="0" w:color="auto"/>
        <w:left w:val="none" w:sz="0" w:space="0" w:color="auto"/>
        <w:bottom w:val="none" w:sz="0" w:space="0" w:color="auto"/>
        <w:right w:val="none" w:sz="0" w:space="0" w:color="auto"/>
      </w:divBdr>
    </w:div>
    <w:div w:id="423570084">
      <w:bodyDiv w:val="1"/>
      <w:marLeft w:val="0"/>
      <w:marRight w:val="0"/>
      <w:marTop w:val="0"/>
      <w:marBottom w:val="0"/>
      <w:divBdr>
        <w:top w:val="none" w:sz="0" w:space="0" w:color="auto"/>
        <w:left w:val="none" w:sz="0" w:space="0" w:color="auto"/>
        <w:bottom w:val="none" w:sz="0" w:space="0" w:color="auto"/>
        <w:right w:val="none" w:sz="0" w:space="0" w:color="auto"/>
      </w:divBdr>
    </w:div>
    <w:div w:id="423572462">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578429">
      <w:bodyDiv w:val="1"/>
      <w:marLeft w:val="0"/>
      <w:marRight w:val="0"/>
      <w:marTop w:val="0"/>
      <w:marBottom w:val="0"/>
      <w:divBdr>
        <w:top w:val="none" w:sz="0" w:space="0" w:color="auto"/>
        <w:left w:val="none" w:sz="0" w:space="0" w:color="auto"/>
        <w:bottom w:val="none" w:sz="0" w:space="0" w:color="auto"/>
        <w:right w:val="none" w:sz="0" w:space="0" w:color="auto"/>
      </w:divBdr>
    </w:div>
    <w:div w:id="423647385">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3765723">
      <w:bodyDiv w:val="1"/>
      <w:marLeft w:val="0"/>
      <w:marRight w:val="0"/>
      <w:marTop w:val="0"/>
      <w:marBottom w:val="0"/>
      <w:divBdr>
        <w:top w:val="none" w:sz="0" w:space="0" w:color="auto"/>
        <w:left w:val="none" w:sz="0" w:space="0" w:color="auto"/>
        <w:bottom w:val="none" w:sz="0" w:space="0" w:color="auto"/>
        <w:right w:val="none" w:sz="0" w:space="0" w:color="auto"/>
      </w:divBdr>
    </w:div>
    <w:div w:id="423846675">
      <w:bodyDiv w:val="1"/>
      <w:marLeft w:val="0"/>
      <w:marRight w:val="0"/>
      <w:marTop w:val="0"/>
      <w:marBottom w:val="0"/>
      <w:divBdr>
        <w:top w:val="none" w:sz="0" w:space="0" w:color="auto"/>
        <w:left w:val="none" w:sz="0" w:space="0" w:color="auto"/>
        <w:bottom w:val="none" w:sz="0" w:space="0" w:color="auto"/>
        <w:right w:val="none" w:sz="0" w:space="0" w:color="auto"/>
      </w:divBdr>
    </w:div>
    <w:div w:id="423958044">
      <w:bodyDiv w:val="1"/>
      <w:marLeft w:val="0"/>
      <w:marRight w:val="0"/>
      <w:marTop w:val="0"/>
      <w:marBottom w:val="0"/>
      <w:divBdr>
        <w:top w:val="none" w:sz="0" w:space="0" w:color="auto"/>
        <w:left w:val="none" w:sz="0" w:space="0" w:color="auto"/>
        <w:bottom w:val="none" w:sz="0" w:space="0" w:color="auto"/>
        <w:right w:val="none" w:sz="0" w:space="0" w:color="auto"/>
      </w:divBdr>
    </w:div>
    <w:div w:id="424032862">
      <w:bodyDiv w:val="1"/>
      <w:marLeft w:val="0"/>
      <w:marRight w:val="0"/>
      <w:marTop w:val="0"/>
      <w:marBottom w:val="0"/>
      <w:divBdr>
        <w:top w:val="none" w:sz="0" w:space="0" w:color="auto"/>
        <w:left w:val="none" w:sz="0" w:space="0" w:color="auto"/>
        <w:bottom w:val="none" w:sz="0" w:space="0" w:color="auto"/>
        <w:right w:val="none" w:sz="0" w:space="0" w:color="auto"/>
      </w:divBdr>
    </w:div>
    <w:div w:id="424033963">
      <w:bodyDiv w:val="1"/>
      <w:marLeft w:val="0"/>
      <w:marRight w:val="0"/>
      <w:marTop w:val="0"/>
      <w:marBottom w:val="0"/>
      <w:divBdr>
        <w:top w:val="none" w:sz="0" w:space="0" w:color="auto"/>
        <w:left w:val="none" w:sz="0" w:space="0" w:color="auto"/>
        <w:bottom w:val="none" w:sz="0" w:space="0" w:color="auto"/>
        <w:right w:val="none" w:sz="0" w:space="0" w:color="auto"/>
      </w:divBdr>
    </w:div>
    <w:div w:id="424113655">
      <w:bodyDiv w:val="1"/>
      <w:marLeft w:val="0"/>
      <w:marRight w:val="0"/>
      <w:marTop w:val="0"/>
      <w:marBottom w:val="0"/>
      <w:divBdr>
        <w:top w:val="none" w:sz="0" w:space="0" w:color="auto"/>
        <w:left w:val="none" w:sz="0" w:space="0" w:color="auto"/>
        <w:bottom w:val="none" w:sz="0" w:space="0" w:color="auto"/>
        <w:right w:val="none" w:sz="0" w:space="0" w:color="auto"/>
      </w:divBdr>
    </w:div>
    <w:div w:id="424224967">
      <w:bodyDiv w:val="1"/>
      <w:marLeft w:val="0"/>
      <w:marRight w:val="0"/>
      <w:marTop w:val="0"/>
      <w:marBottom w:val="0"/>
      <w:divBdr>
        <w:top w:val="none" w:sz="0" w:space="0" w:color="auto"/>
        <w:left w:val="none" w:sz="0" w:space="0" w:color="auto"/>
        <w:bottom w:val="none" w:sz="0" w:space="0" w:color="auto"/>
        <w:right w:val="none" w:sz="0" w:space="0" w:color="auto"/>
      </w:divBdr>
    </w:div>
    <w:div w:id="424233309">
      <w:bodyDiv w:val="1"/>
      <w:marLeft w:val="0"/>
      <w:marRight w:val="0"/>
      <w:marTop w:val="0"/>
      <w:marBottom w:val="0"/>
      <w:divBdr>
        <w:top w:val="none" w:sz="0" w:space="0" w:color="auto"/>
        <w:left w:val="none" w:sz="0" w:space="0" w:color="auto"/>
        <w:bottom w:val="none" w:sz="0" w:space="0" w:color="auto"/>
        <w:right w:val="none" w:sz="0" w:space="0" w:color="auto"/>
      </w:divBdr>
    </w:div>
    <w:div w:id="424493947">
      <w:bodyDiv w:val="1"/>
      <w:marLeft w:val="0"/>
      <w:marRight w:val="0"/>
      <w:marTop w:val="0"/>
      <w:marBottom w:val="0"/>
      <w:divBdr>
        <w:top w:val="none" w:sz="0" w:space="0" w:color="auto"/>
        <w:left w:val="none" w:sz="0" w:space="0" w:color="auto"/>
        <w:bottom w:val="none" w:sz="0" w:space="0" w:color="auto"/>
        <w:right w:val="none" w:sz="0" w:space="0" w:color="auto"/>
      </w:divBdr>
    </w:div>
    <w:div w:id="424612668">
      <w:bodyDiv w:val="1"/>
      <w:marLeft w:val="0"/>
      <w:marRight w:val="0"/>
      <w:marTop w:val="0"/>
      <w:marBottom w:val="0"/>
      <w:divBdr>
        <w:top w:val="none" w:sz="0" w:space="0" w:color="auto"/>
        <w:left w:val="none" w:sz="0" w:space="0" w:color="auto"/>
        <w:bottom w:val="none" w:sz="0" w:space="0" w:color="auto"/>
        <w:right w:val="none" w:sz="0" w:space="0" w:color="auto"/>
      </w:divBdr>
    </w:div>
    <w:div w:id="424614024">
      <w:bodyDiv w:val="1"/>
      <w:marLeft w:val="0"/>
      <w:marRight w:val="0"/>
      <w:marTop w:val="0"/>
      <w:marBottom w:val="0"/>
      <w:divBdr>
        <w:top w:val="none" w:sz="0" w:space="0" w:color="auto"/>
        <w:left w:val="none" w:sz="0" w:space="0" w:color="auto"/>
        <w:bottom w:val="none" w:sz="0" w:space="0" w:color="auto"/>
        <w:right w:val="none" w:sz="0" w:space="0" w:color="auto"/>
      </w:divBdr>
    </w:div>
    <w:div w:id="424621148">
      <w:bodyDiv w:val="1"/>
      <w:marLeft w:val="0"/>
      <w:marRight w:val="0"/>
      <w:marTop w:val="0"/>
      <w:marBottom w:val="0"/>
      <w:divBdr>
        <w:top w:val="none" w:sz="0" w:space="0" w:color="auto"/>
        <w:left w:val="none" w:sz="0" w:space="0" w:color="auto"/>
        <w:bottom w:val="none" w:sz="0" w:space="0" w:color="auto"/>
        <w:right w:val="none" w:sz="0" w:space="0" w:color="auto"/>
      </w:divBdr>
    </w:div>
    <w:div w:id="424738927">
      <w:bodyDiv w:val="1"/>
      <w:marLeft w:val="0"/>
      <w:marRight w:val="0"/>
      <w:marTop w:val="0"/>
      <w:marBottom w:val="0"/>
      <w:divBdr>
        <w:top w:val="none" w:sz="0" w:space="0" w:color="auto"/>
        <w:left w:val="none" w:sz="0" w:space="0" w:color="auto"/>
        <w:bottom w:val="none" w:sz="0" w:space="0" w:color="auto"/>
        <w:right w:val="none" w:sz="0" w:space="0" w:color="auto"/>
      </w:divBdr>
    </w:div>
    <w:div w:id="424958160">
      <w:bodyDiv w:val="1"/>
      <w:marLeft w:val="0"/>
      <w:marRight w:val="0"/>
      <w:marTop w:val="0"/>
      <w:marBottom w:val="0"/>
      <w:divBdr>
        <w:top w:val="none" w:sz="0" w:space="0" w:color="auto"/>
        <w:left w:val="none" w:sz="0" w:space="0" w:color="auto"/>
        <w:bottom w:val="none" w:sz="0" w:space="0" w:color="auto"/>
        <w:right w:val="none" w:sz="0" w:space="0" w:color="auto"/>
      </w:divBdr>
    </w:div>
    <w:div w:id="425082324">
      <w:bodyDiv w:val="1"/>
      <w:marLeft w:val="0"/>
      <w:marRight w:val="0"/>
      <w:marTop w:val="0"/>
      <w:marBottom w:val="0"/>
      <w:divBdr>
        <w:top w:val="none" w:sz="0" w:space="0" w:color="auto"/>
        <w:left w:val="none" w:sz="0" w:space="0" w:color="auto"/>
        <w:bottom w:val="none" w:sz="0" w:space="0" w:color="auto"/>
        <w:right w:val="none" w:sz="0" w:space="0" w:color="auto"/>
      </w:divBdr>
    </w:div>
    <w:div w:id="425155080">
      <w:bodyDiv w:val="1"/>
      <w:marLeft w:val="0"/>
      <w:marRight w:val="0"/>
      <w:marTop w:val="0"/>
      <w:marBottom w:val="0"/>
      <w:divBdr>
        <w:top w:val="none" w:sz="0" w:space="0" w:color="auto"/>
        <w:left w:val="none" w:sz="0" w:space="0" w:color="auto"/>
        <w:bottom w:val="none" w:sz="0" w:space="0" w:color="auto"/>
        <w:right w:val="none" w:sz="0" w:space="0" w:color="auto"/>
      </w:divBdr>
    </w:div>
    <w:div w:id="425226886">
      <w:bodyDiv w:val="1"/>
      <w:marLeft w:val="0"/>
      <w:marRight w:val="0"/>
      <w:marTop w:val="0"/>
      <w:marBottom w:val="0"/>
      <w:divBdr>
        <w:top w:val="none" w:sz="0" w:space="0" w:color="auto"/>
        <w:left w:val="none" w:sz="0" w:space="0" w:color="auto"/>
        <w:bottom w:val="none" w:sz="0" w:space="0" w:color="auto"/>
        <w:right w:val="none" w:sz="0" w:space="0" w:color="auto"/>
      </w:divBdr>
    </w:div>
    <w:div w:id="425347603">
      <w:bodyDiv w:val="1"/>
      <w:marLeft w:val="0"/>
      <w:marRight w:val="0"/>
      <w:marTop w:val="0"/>
      <w:marBottom w:val="0"/>
      <w:divBdr>
        <w:top w:val="none" w:sz="0" w:space="0" w:color="auto"/>
        <w:left w:val="none" w:sz="0" w:space="0" w:color="auto"/>
        <w:bottom w:val="none" w:sz="0" w:space="0" w:color="auto"/>
        <w:right w:val="none" w:sz="0" w:space="0" w:color="auto"/>
      </w:divBdr>
    </w:div>
    <w:div w:id="425466360">
      <w:bodyDiv w:val="1"/>
      <w:marLeft w:val="0"/>
      <w:marRight w:val="0"/>
      <w:marTop w:val="0"/>
      <w:marBottom w:val="0"/>
      <w:divBdr>
        <w:top w:val="none" w:sz="0" w:space="0" w:color="auto"/>
        <w:left w:val="none" w:sz="0" w:space="0" w:color="auto"/>
        <w:bottom w:val="none" w:sz="0" w:space="0" w:color="auto"/>
        <w:right w:val="none" w:sz="0" w:space="0" w:color="auto"/>
      </w:divBdr>
    </w:div>
    <w:div w:id="425538433">
      <w:bodyDiv w:val="1"/>
      <w:marLeft w:val="0"/>
      <w:marRight w:val="0"/>
      <w:marTop w:val="0"/>
      <w:marBottom w:val="0"/>
      <w:divBdr>
        <w:top w:val="none" w:sz="0" w:space="0" w:color="auto"/>
        <w:left w:val="none" w:sz="0" w:space="0" w:color="auto"/>
        <w:bottom w:val="none" w:sz="0" w:space="0" w:color="auto"/>
        <w:right w:val="none" w:sz="0" w:space="0" w:color="auto"/>
      </w:divBdr>
    </w:div>
    <w:div w:id="425612657">
      <w:bodyDiv w:val="1"/>
      <w:marLeft w:val="0"/>
      <w:marRight w:val="0"/>
      <w:marTop w:val="0"/>
      <w:marBottom w:val="0"/>
      <w:divBdr>
        <w:top w:val="none" w:sz="0" w:space="0" w:color="auto"/>
        <w:left w:val="none" w:sz="0" w:space="0" w:color="auto"/>
        <w:bottom w:val="none" w:sz="0" w:space="0" w:color="auto"/>
        <w:right w:val="none" w:sz="0" w:space="0" w:color="auto"/>
      </w:divBdr>
    </w:div>
    <w:div w:id="425732264">
      <w:bodyDiv w:val="1"/>
      <w:marLeft w:val="0"/>
      <w:marRight w:val="0"/>
      <w:marTop w:val="0"/>
      <w:marBottom w:val="0"/>
      <w:divBdr>
        <w:top w:val="none" w:sz="0" w:space="0" w:color="auto"/>
        <w:left w:val="none" w:sz="0" w:space="0" w:color="auto"/>
        <w:bottom w:val="none" w:sz="0" w:space="0" w:color="auto"/>
        <w:right w:val="none" w:sz="0" w:space="0" w:color="auto"/>
      </w:divBdr>
    </w:div>
    <w:div w:id="425931560">
      <w:bodyDiv w:val="1"/>
      <w:marLeft w:val="0"/>
      <w:marRight w:val="0"/>
      <w:marTop w:val="0"/>
      <w:marBottom w:val="0"/>
      <w:divBdr>
        <w:top w:val="none" w:sz="0" w:space="0" w:color="auto"/>
        <w:left w:val="none" w:sz="0" w:space="0" w:color="auto"/>
        <w:bottom w:val="none" w:sz="0" w:space="0" w:color="auto"/>
        <w:right w:val="none" w:sz="0" w:space="0" w:color="auto"/>
      </w:divBdr>
    </w:div>
    <w:div w:id="426117886">
      <w:bodyDiv w:val="1"/>
      <w:marLeft w:val="0"/>
      <w:marRight w:val="0"/>
      <w:marTop w:val="0"/>
      <w:marBottom w:val="0"/>
      <w:divBdr>
        <w:top w:val="none" w:sz="0" w:space="0" w:color="auto"/>
        <w:left w:val="none" w:sz="0" w:space="0" w:color="auto"/>
        <w:bottom w:val="none" w:sz="0" w:space="0" w:color="auto"/>
        <w:right w:val="none" w:sz="0" w:space="0" w:color="auto"/>
      </w:divBdr>
    </w:div>
    <w:div w:id="426124747">
      <w:bodyDiv w:val="1"/>
      <w:marLeft w:val="0"/>
      <w:marRight w:val="0"/>
      <w:marTop w:val="0"/>
      <w:marBottom w:val="0"/>
      <w:divBdr>
        <w:top w:val="none" w:sz="0" w:space="0" w:color="auto"/>
        <w:left w:val="none" w:sz="0" w:space="0" w:color="auto"/>
        <w:bottom w:val="none" w:sz="0" w:space="0" w:color="auto"/>
        <w:right w:val="none" w:sz="0" w:space="0" w:color="auto"/>
      </w:divBdr>
    </w:div>
    <w:div w:id="426316905">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534757">
      <w:bodyDiv w:val="1"/>
      <w:marLeft w:val="0"/>
      <w:marRight w:val="0"/>
      <w:marTop w:val="0"/>
      <w:marBottom w:val="0"/>
      <w:divBdr>
        <w:top w:val="none" w:sz="0" w:space="0" w:color="auto"/>
        <w:left w:val="none" w:sz="0" w:space="0" w:color="auto"/>
        <w:bottom w:val="none" w:sz="0" w:space="0" w:color="auto"/>
        <w:right w:val="none" w:sz="0" w:space="0" w:color="auto"/>
      </w:divBdr>
    </w:div>
    <w:div w:id="42665463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6735353">
      <w:bodyDiv w:val="1"/>
      <w:marLeft w:val="0"/>
      <w:marRight w:val="0"/>
      <w:marTop w:val="0"/>
      <w:marBottom w:val="0"/>
      <w:divBdr>
        <w:top w:val="none" w:sz="0" w:space="0" w:color="auto"/>
        <w:left w:val="none" w:sz="0" w:space="0" w:color="auto"/>
        <w:bottom w:val="none" w:sz="0" w:space="0" w:color="auto"/>
        <w:right w:val="none" w:sz="0" w:space="0" w:color="auto"/>
      </w:divBdr>
    </w:div>
    <w:div w:id="426774641">
      <w:bodyDiv w:val="1"/>
      <w:marLeft w:val="0"/>
      <w:marRight w:val="0"/>
      <w:marTop w:val="0"/>
      <w:marBottom w:val="0"/>
      <w:divBdr>
        <w:top w:val="none" w:sz="0" w:space="0" w:color="auto"/>
        <w:left w:val="none" w:sz="0" w:space="0" w:color="auto"/>
        <w:bottom w:val="none" w:sz="0" w:space="0" w:color="auto"/>
        <w:right w:val="none" w:sz="0" w:space="0" w:color="auto"/>
      </w:divBdr>
    </w:div>
    <w:div w:id="426776428">
      <w:bodyDiv w:val="1"/>
      <w:marLeft w:val="0"/>
      <w:marRight w:val="0"/>
      <w:marTop w:val="0"/>
      <w:marBottom w:val="0"/>
      <w:divBdr>
        <w:top w:val="none" w:sz="0" w:space="0" w:color="auto"/>
        <w:left w:val="none" w:sz="0" w:space="0" w:color="auto"/>
        <w:bottom w:val="none" w:sz="0" w:space="0" w:color="auto"/>
        <w:right w:val="none" w:sz="0" w:space="0" w:color="auto"/>
      </w:divBdr>
    </w:div>
    <w:div w:id="426925895">
      <w:bodyDiv w:val="1"/>
      <w:marLeft w:val="0"/>
      <w:marRight w:val="0"/>
      <w:marTop w:val="0"/>
      <w:marBottom w:val="0"/>
      <w:divBdr>
        <w:top w:val="none" w:sz="0" w:space="0" w:color="auto"/>
        <w:left w:val="none" w:sz="0" w:space="0" w:color="auto"/>
        <w:bottom w:val="none" w:sz="0" w:space="0" w:color="auto"/>
        <w:right w:val="none" w:sz="0" w:space="0" w:color="auto"/>
      </w:divBdr>
    </w:div>
    <w:div w:id="426928879">
      <w:bodyDiv w:val="1"/>
      <w:marLeft w:val="0"/>
      <w:marRight w:val="0"/>
      <w:marTop w:val="0"/>
      <w:marBottom w:val="0"/>
      <w:divBdr>
        <w:top w:val="none" w:sz="0" w:space="0" w:color="auto"/>
        <w:left w:val="none" w:sz="0" w:space="0" w:color="auto"/>
        <w:bottom w:val="none" w:sz="0" w:space="0" w:color="auto"/>
        <w:right w:val="none" w:sz="0" w:space="0" w:color="auto"/>
      </w:divBdr>
    </w:div>
    <w:div w:id="426968297">
      <w:bodyDiv w:val="1"/>
      <w:marLeft w:val="0"/>
      <w:marRight w:val="0"/>
      <w:marTop w:val="0"/>
      <w:marBottom w:val="0"/>
      <w:divBdr>
        <w:top w:val="none" w:sz="0" w:space="0" w:color="auto"/>
        <w:left w:val="none" w:sz="0" w:space="0" w:color="auto"/>
        <w:bottom w:val="none" w:sz="0" w:space="0" w:color="auto"/>
        <w:right w:val="none" w:sz="0" w:space="0" w:color="auto"/>
      </w:divBdr>
    </w:div>
    <w:div w:id="427043807">
      <w:bodyDiv w:val="1"/>
      <w:marLeft w:val="0"/>
      <w:marRight w:val="0"/>
      <w:marTop w:val="0"/>
      <w:marBottom w:val="0"/>
      <w:divBdr>
        <w:top w:val="none" w:sz="0" w:space="0" w:color="auto"/>
        <w:left w:val="none" w:sz="0" w:space="0" w:color="auto"/>
        <w:bottom w:val="none" w:sz="0" w:space="0" w:color="auto"/>
        <w:right w:val="none" w:sz="0" w:space="0" w:color="auto"/>
      </w:divBdr>
    </w:div>
    <w:div w:id="427117929">
      <w:bodyDiv w:val="1"/>
      <w:marLeft w:val="0"/>
      <w:marRight w:val="0"/>
      <w:marTop w:val="0"/>
      <w:marBottom w:val="0"/>
      <w:divBdr>
        <w:top w:val="none" w:sz="0" w:space="0" w:color="auto"/>
        <w:left w:val="none" w:sz="0" w:space="0" w:color="auto"/>
        <w:bottom w:val="none" w:sz="0" w:space="0" w:color="auto"/>
        <w:right w:val="none" w:sz="0" w:space="0" w:color="auto"/>
      </w:divBdr>
    </w:div>
    <w:div w:id="427119068">
      <w:bodyDiv w:val="1"/>
      <w:marLeft w:val="0"/>
      <w:marRight w:val="0"/>
      <w:marTop w:val="0"/>
      <w:marBottom w:val="0"/>
      <w:divBdr>
        <w:top w:val="none" w:sz="0" w:space="0" w:color="auto"/>
        <w:left w:val="none" w:sz="0" w:space="0" w:color="auto"/>
        <w:bottom w:val="none" w:sz="0" w:space="0" w:color="auto"/>
        <w:right w:val="none" w:sz="0" w:space="0" w:color="auto"/>
      </w:divBdr>
    </w:div>
    <w:div w:id="427192680">
      <w:bodyDiv w:val="1"/>
      <w:marLeft w:val="0"/>
      <w:marRight w:val="0"/>
      <w:marTop w:val="0"/>
      <w:marBottom w:val="0"/>
      <w:divBdr>
        <w:top w:val="none" w:sz="0" w:space="0" w:color="auto"/>
        <w:left w:val="none" w:sz="0" w:space="0" w:color="auto"/>
        <w:bottom w:val="none" w:sz="0" w:space="0" w:color="auto"/>
        <w:right w:val="none" w:sz="0" w:space="0" w:color="auto"/>
      </w:divBdr>
    </w:div>
    <w:div w:id="427194265">
      <w:bodyDiv w:val="1"/>
      <w:marLeft w:val="0"/>
      <w:marRight w:val="0"/>
      <w:marTop w:val="0"/>
      <w:marBottom w:val="0"/>
      <w:divBdr>
        <w:top w:val="none" w:sz="0" w:space="0" w:color="auto"/>
        <w:left w:val="none" w:sz="0" w:space="0" w:color="auto"/>
        <w:bottom w:val="none" w:sz="0" w:space="0" w:color="auto"/>
        <w:right w:val="none" w:sz="0" w:space="0" w:color="auto"/>
      </w:divBdr>
    </w:div>
    <w:div w:id="427506174">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7889179">
      <w:bodyDiv w:val="1"/>
      <w:marLeft w:val="0"/>
      <w:marRight w:val="0"/>
      <w:marTop w:val="0"/>
      <w:marBottom w:val="0"/>
      <w:divBdr>
        <w:top w:val="none" w:sz="0" w:space="0" w:color="auto"/>
        <w:left w:val="none" w:sz="0" w:space="0" w:color="auto"/>
        <w:bottom w:val="none" w:sz="0" w:space="0" w:color="auto"/>
        <w:right w:val="none" w:sz="0" w:space="0" w:color="auto"/>
      </w:divBdr>
    </w:div>
    <w:div w:id="428085795">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425586">
      <w:bodyDiv w:val="1"/>
      <w:marLeft w:val="0"/>
      <w:marRight w:val="0"/>
      <w:marTop w:val="0"/>
      <w:marBottom w:val="0"/>
      <w:divBdr>
        <w:top w:val="none" w:sz="0" w:space="0" w:color="auto"/>
        <w:left w:val="none" w:sz="0" w:space="0" w:color="auto"/>
        <w:bottom w:val="none" w:sz="0" w:space="0" w:color="auto"/>
        <w:right w:val="none" w:sz="0" w:space="0" w:color="auto"/>
      </w:divBdr>
    </w:div>
    <w:div w:id="428427487">
      <w:bodyDiv w:val="1"/>
      <w:marLeft w:val="0"/>
      <w:marRight w:val="0"/>
      <w:marTop w:val="0"/>
      <w:marBottom w:val="0"/>
      <w:divBdr>
        <w:top w:val="none" w:sz="0" w:space="0" w:color="auto"/>
        <w:left w:val="none" w:sz="0" w:space="0" w:color="auto"/>
        <w:bottom w:val="none" w:sz="0" w:space="0" w:color="auto"/>
        <w:right w:val="none" w:sz="0" w:space="0" w:color="auto"/>
      </w:divBdr>
    </w:div>
    <w:div w:id="428475088">
      <w:bodyDiv w:val="1"/>
      <w:marLeft w:val="0"/>
      <w:marRight w:val="0"/>
      <w:marTop w:val="0"/>
      <w:marBottom w:val="0"/>
      <w:divBdr>
        <w:top w:val="none" w:sz="0" w:space="0" w:color="auto"/>
        <w:left w:val="none" w:sz="0" w:space="0" w:color="auto"/>
        <w:bottom w:val="none" w:sz="0" w:space="0" w:color="auto"/>
        <w:right w:val="none" w:sz="0" w:space="0" w:color="auto"/>
      </w:divBdr>
    </w:div>
    <w:div w:id="428476543">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8702374">
      <w:bodyDiv w:val="1"/>
      <w:marLeft w:val="0"/>
      <w:marRight w:val="0"/>
      <w:marTop w:val="0"/>
      <w:marBottom w:val="0"/>
      <w:divBdr>
        <w:top w:val="none" w:sz="0" w:space="0" w:color="auto"/>
        <w:left w:val="none" w:sz="0" w:space="0" w:color="auto"/>
        <w:bottom w:val="none" w:sz="0" w:space="0" w:color="auto"/>
        <w:right w:val="none" w:sz="0" w:space="0" w:color="auto"/>
      </w:divBdr>
    </w:div>
    <w:div w:id="428739205">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29204266">
      <w:bodyDiv w:val="1"/>
      <w:marLeft w:val="0"/>
      <w:marRight w:val="0"/>
      <w:marTop w:val="0"/>
      <w:marBottom w:val="0"/>
      <w:divBdr>
        <w:top w:val="none" w:sz="0" w:space="0" w:color="auto"/>
        <w:left w:val="none" w:sz="0" w:space="0" w:color="auto"/>
        <w:bottom w:val="none" w:sz="0" w:space="0" w:color="auto"/>
        <w:right w:val="none" w:sz="0" w:space="0" w:color="auto"/>
      </w:divBdr>
    </w:div>
    <w:div w:id="429279082">
      <w:bodyDiv w:val="1"/>
      <w:marLeft w:val="0"/>
      <w:marRight w:val="0"/>
      <w:marTop w:val="0"/>
      <w:marBottom w:val="0"/>
      <w:divBdr>
        <w:top w:val="none" w:sz="0" w:space="0" w:color="auto"/>
        <w:left w:val="none" w:sz="0" w:space="0" w:color="auto"/>
        <w:bottom w:val="none" w:sz="0" w:space="0" w:color="auto"/>
        <w:right w:val="none" w:sz="0" w:space="0" w:color="auto"/>
      </w:divBdr>
    </w:div>
    <w:div w:id="429354503">
      <w:bodyDiv w:val="1"/>
      <w:marLeft w:val="0"/>
      <w:marRight w:val="0"/>
      <w:marTop w:val="0"/>
      <w:marBottom w:val="0"/>
      <w:divBdr>
        <w:top w:val="none" w:sz="0" w:space="0" w:color="auto"/>
        <w:left w:val="none" w:sz="0" w:space="0" w:color="auto"/>
        <w:bottom w:val="none" w:sz="0" w:space="0" w:color="auto"/>
        <w:right w:val="none" w:sz="0" w:space="0" w:color="auto"/>
      </w:divBdr>
    </w:div>
    <w:div w:id="429544518">
      <w:bodyDiv w:val="1"/>
      <w:marLeft w:val="0"/>
      <w:marRight w:val="0"/>
      <w:marTop w:val="0"/>
      <w:marBottom w:val="0"/>
      <w:divBdr>
        <w:top w:val="none" w:sz="0" w:space="0" w:color="auto"/>
        <w:left w:val="none" w:sz="0" w:space="0" w:color="auto"/>
        <w:bottom w:val="none" w:sz="0" w:space="0" w:color="auto"/>
        <w:right w:val="none" w:sz="0" w:space="0" w:color="auto"/>
      </w:divBdr>
    </w:div>
    <w:div w:id="429545945">
      <w:bodyDiv w:val="1"/>
      <w:marLeft w:val="0"/>
      <w:marRight w:val="0"/>
      <w:marTop w:val="0"/>
      <w:marBottom w:val="0"/>
      <w:divBdr>
        <w:top w:val="none" w:sz="0" w:space="0" w:color="auto"/>
        <w:left w:val="none" w:sz="0" w:space="0" w:color="auto"/>
        <w:bottom w:val="none" w:sz="0" w:space="0" w:color="auto"/>
        <w:right w:val="none" w:sz="0" w:space="0" w:color="auto"/>
      </w:divBdr>
    </w:div>
    <w:div w:id="429548534">
      <w:bodyDiv w:val="1"/>
      <w:marLeft w:val="0"/>
      <w:marRight w:val="0"/>
      <w:marTop w:val="0"/>
      <w:marBottom w:val="0"/>
      <w:divBdr>
        <w:top w:val="none" w:sz="0" w:space="0" w:color="auto"/>
        <w:left w:val="none" w:sz="0" w:space="0" w:color="auto"/>
        <w:bottom w:val="none" w:sz="0" w:space="0" w:color="auto"/>
        <w:right w:val="none" w:sz="0" w:space="0" w:color="auto"/>
      </w:divBdr>
    </w:div>
    <w:div w:id="429591967">
      <w:bodyDiv w:val="1"/>
      <w:marLeft w:val="0"/>
      <w:marRight w:val="0"/>
      <w:marTop w:val="0"/>
      <w:marBottom w:val="0"/>
      <w:divBdr>
        <w:top w:val="none" w:sz="0" w:space="0" w:color="auto"/>
        <w:left w:val="none" w:sz="0" w:space="0" w:color="auto"/>
        <w:bottom w:val="none" w:sz="0" w:space="0" w:color="auto"/>
        <w:right w:val="none" w:sz="0" w:space="0" w:color="auto"/>
      </w:divBdr>
    </w:div>
    <w:div w:id="429669106">
      <w:bodyDiv w:val="1"/>
      <w:marLeft w:val="0"/>
      <w:marRight w:val="0"/>
      <w:marTop w:val="0"/>
      <w:marBottom w:val="0"/>
      <w:divBdr>
        <w:top w:val="none" w:sz="0" w:space="0" w:color="auto"/>
        <w:left w:val="none" w:sz="0" w:space="0" w:color="auto"/>
        <w:bottom w:val="none" w:sz="0" w:space="0" w:color="auto"/>
        <w:right w:val="none" w:sz="0" w:space="0" w:color="auto"/>
      </w:divBdr>
    </w:div>
    <w:div w:id="429741928">
      <w:bodyDiv w:val="1"/>
      <w:marLeft w:val="0"/>
      <w:marRight w:val="0"/>
      <w:marTop w:val="0"/>
      <w:marBottom w:val="0"/>
      <w:divBdr>
        <w:top w:val="none" w:sz="0" w:space="0" w:color="auto"/>
        <w:left w:val="none" w:sz="0" w:space="0" w:color="auto"/>
        <w:bottom w:val="none" w:sz="0" w:space="0" w:color="auto"/>
        <w:right w:val="none" w:sz="0" w:space="0" w:color="auto"/>
      </w:divBdr>
    </w:div>
    <w:div w:id="429812666">
      <w:bodyDiv w:val="1"/>
      <w:marLeft w:val="0"/>
      <w:marRight w:val="0"/>
      <w:marTop w:val="0"/>
      <w:marBottom w:val="0"/>
      <w:divBdr>
        <w:top w:val="none" w:sz="0" w:space="0" w:color="auto"/>
        <w:left w:val="none" w:sz="0" w:space="0" w:color="auto"/>
        <w:bottom w:val="none" w:sz="0" w:space="0" w:color="auto"/>
        <w:right w:val="none" w:sz="0" w:space="0" w:color="auto"/>
      </w:divBdr>
    </w:div>
    <w:div w:id="429932108">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394004">
      <w:bodyDiv w:val="1"/>
      <w:marLeft w:val="0"/>
      <w:marRight w:val="0"/>
      <w:marTop w:val="0"/>
      <w:marBottom w:val="0"/>
      <w:divBdr>
        <w:top w:val="none" w:sz="0" w:space="0" w:color="auto"/>
        <w:left w:val="none" w:sz="0" w:space="0" w:color="auto"/>
        <w:bottom w:val="none" w:sz="0" w:space="0" w:color="auto"/>
        <w:right w:val="none" w:sz="0" w:space="0" w:color="auto"/>
      </w:divBdr>
    </w:div>
    <w:div w:id="430442973">
      <w:bodyDiv w:val="1"/>
      <w:marLeft w:val="0"/>
      <w:marRight w:val="0"/>
      <w:marTop w:val="0"/>
      <w:marBottom w:val="0"/>
      <w:divBdr>
        <w:top w:val="none" w:sz="0" w:space="0" w:color="auto"/>
        <w:left w:val="none" w:sz="0" w:space="0" w:color="auto"/>
        <w:bottom w:val="none" w:sz="0" w:space="0" w:color="auto"/>
        <w:right w:val="none" w:sz="0" w:space="0" w:color="auto"/>
      </w:divBdr>
    </w:div>
    <w:div w:id="430515152">
      <w:bodyDiv w:val="1"/>
      <w:marLeft w:val="0"/>
      <w:marRight w:val="0"/>
      <w:marTop w:val="0"/>
      <w:marBottom w:val="0"/>
      <w:divBdr>
        <w:top w:val="none" w:sz="0" w:space="0" w:color="auto"/>
        <w:left w:val="none" w:sz="0" w:space="0" w:color="auto"/>
        <w:bottom w:val="none" w:sz="0" w:space="0" w:color="auto"/>
        <w:right w:val="none" w:sz="0" w:space="0" w:color="auto"/>
      </w:divBdr>
    </w:div>
    <w:div w:id="430515521">
      <w:bodyDiv w:val="1"/>
      <w:marLeft w:val="0"/>
      <w:marRight w:val="0"/>
      <w:marTop w:val="0"/>
      <w:marBottom w:val="0"/>
      <w:divBdr>
        <w:top w:val="none" w:sz="0" w:space="0" w:color="auto"/>
        <w:left w:val="none" w:sz="0" w:space="0" w:color="auto"/>
        <w:bottom w:val="none" w:sz="0" w:space="0" w:color="auto"/>
        <w:right w:val="none" w:sz="0" w:space="0" w:color="auto"/>
      </w:divBdr>
    </w:div>
    <w:div w:id="430590119">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710763">
      <w:bodyDiv w:val="1"/>
      <w:marLeft w:val="0"/>
      <w:marRight w:val="0"/>
      <w:marTop w:val="0"/>
      <w:marBottom w:val="0"/>
      <w:divBdr>
        <w:top w:val="none" w:sz="0" w:space="0" w:color="auto"/>
        <w:left w:val="none" w:sz="0" w:space="0" w:color="auto"/>
        <w:bottom w:val="none" w:sz="0" w:space="0" w:color="auto"/>
        <w:right w:val="none" w:sz="0" w:space="0" w:color="auto"/>
      </w:divBdr>
    </w:div>
    <w:div w:id="430779579">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856046">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1432928">
      <w:bodyDiv w:val="1"/>
      <w:marLeft w:val="0"/>
      <w:marRight w:val="0"/>
      <w:marTop w:val="0"/>
      <w:marBottom w:val="0"/>
      <w:divBdr>
        <w:top w:val="none" w:sz="0" w:space="0" w:color="auto"/>
        <w:left w:val="none" w:sz="0" w:space="0" w:color="auto"/>
        <w:bottom w:val="none" w:sz="0" w:space="0" w:color="auto"/>
        <w:right w:val="none" w:sz="0" w:space="0" w:color="auto"/>
      </w:divBdr>
    </w:div>
    <w:div w:id="431509284">
      <w:bodyDiv w:val="1"/>
      <w:marLeft w:val="0"/>
      <w:marRight w:val="0"/>
      <w:marTop w:val="0"/>
      <w:marBottom w:val="0"/>
      <w:divBdr>
        <w:top w:val="none" w:sz="0" w:space="0" w:color="auto"/>
        <w:left w:val="none" w:sz="0" w:space="0" w:color="auto"/>
        <w:bottom w:val="none" w:sz="0" w:space="0" w:color="auto"/>
        <w:right w:val="none" w:sz="0" w:space="0" w:color="auto"/>
      </w:divBdr>
    </w:div>
    <w:div w:id="431517904">
      <w:bodyDiv w:val="1"/>
      <w:marLeft w:val="0"/>
      <w:marRight w:val="0"/>
      <w:marTop w:val="0"/>
      <w:marBottom w:val="0"/>
      <w:divBdr>
        <w:top w:val="none" w:sz="0" w:space="0" w:color="auto"/>
        <w:left w:val="none" w:sz="0" w:space="0" w:color="auto"/>
        <w:bottom w:val="none" w:sz="0" w:space="0" w:color="auto"/>
        <w:right w:val="none" w:sz="0" w:space="0" w:color="auto"/>
      </w:divBdr>
    </w:div>
    <w:div w:id="431555643">
      <w:bodyDiv w:val="1"/>
      <w:marLeft w:val="0"/>
      <w:marRight w:val="0"/>
      <w:marTop w:val="0"/>
      <w:marBottom w:val="0"/>
      <w:divBdr>
        <w:top w:val="none" w:sz="0" w:space="0" w:color="auto"/>
        <w:left w:val="none" w:sz="0" w:space="0" w:color="auto"/>
        <w:bottom w:val="none" w:sz="0" w:space="0" w:color="auto"/>
        <w:right w:val="none" w:sz="0" w:space="0" w:color="auto"/>
      </w:divBdr>
    </w:div>
    <w:div w:id="431559705">
      <w:bodyDiv w:val="1"/>
      <w:marLeft w:val="0"/>
      <w:marRight w:val="0"/>
      <w:marTop w:val="0"/>
      <w:marBottom w:val="0"/>
      <w:divBdr>
        <w:top w:val="none" w:sz="0" w:space="0" w:color="auto"/>
        <w:left w:val="none" w:sz="0" w:space="0" w:color="auto"/>
        <w:bottom w:val="none" w:sz="0" w:space="0" w:color="auto"/>
        <w:right w:val="none" w:sz="0" w:space="0" w:color="auto"/>
      </w:divBdr>
    </w:div>
    <w:div w:id="431823939">
      <w:bodyDiv w:val="1"/>
      <w:marLeft w:val="0"/>
      <w:marRight w:val="0"/>
      <w:marTop w:val="0"/>
      <w:marBottom w:val="0"/>
      <w:divBdr>
        <w:top w:val="none" w:sz="0" w:space="0" w:color="auto"/>
        <w:left w:val="none" w:sz="0" w:space="0" w:color="auto"/>
        <w:bottom w:val="none" w:sz="0" w:space="0" w:color="auto"/>
        <w:right w:val="none" w:sz="0" w:space="0" w:color="auto"/>
      </w:divBdr>
    </w:div>
    <w:div w:id="431971600">
      <w:bodyDiv w:val="1"/>
      <w:marLeft w:val="0"/>
      <w:marRight w:val="0"/>
      <w:marTop w:val="0"/>
      <w:marBottom w:val="0"/>
      <w:divBdr>
        <w:top w:val="none" w:sz="0" w:space="0" w:color="auto"/>
        <w:left w:val="none" w:sz="0" w:space="0" w:color="auto"/>
        <w:bottom w:val="none" w:sz="0" w:space="0" w:color="auto"/>
        <w:right w:val="none" w:sz="0" w:space="0" w:color="auto"/>
      </w:divBdr>
    </w:div>
    <w:div w:id="431979509">
      <w:bodyDiv w:val="1"/>
      <w:marLeft w:val="0"/>
      <w:marRight w:val="0"/>
      <w:marTop w:val="0"/>
      <w:marBottom w:val="0"/>
      <w:divBdr>
        <w:top w:val="none" w:sz="0" w:space="0" w:color="auto"/>
        <w:left w:val="none" w:sz="0" w:space="0" w:color="auto"/>
        <w:bottom w:val="none" w:sz="0" w:space="0" w:color="auto"/>
        <w:right w:val="none" w:sz="0" w:space="0" w:color="auto"/>
      </w:divBdr>
    </w:div>
    <w:div w:id="432016244">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055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093753">
      <w:bodyDiv w:val="1"/>
      <w:marLeft w:val="0"/>
      <w:marRight w:val="0"/>
      <w:marTop w:val="0"/>
      <w:marBottom w:val="0"/>
      <w:divBdr>
        <w:top w:val="none" w:sz="0" w:space="0" w:color="auto"/>
        <w:left w:val="none" w:sz="0" w:space="0" w:color="auto"/>
        <w:bottom w:val="none" w:sz="0" w:space="0" w:color="auto"/>
        <w:right w:val="none" w:sz="0" w:space="0" w:color="auto"/>
      </w:divBdr>
    </w:div>
    <w:div w:id="432164042">
      <w:bodyDiv w:val="1"/>
      <w:marLeft w:val="0"/>
      <w:marRight w:val="0"/>
      <w:marTop w:val="0"/>
      <w:marBottom w:val="0"/>
      <w:divBdr>
        <w:top w:val="none" w:sz="0" w:space="0" w:color="auto"/>
        <w:left w:val="none" w:sz="0" w:space="0" w:color="auto"/>
        <w:bottom w:val="none" w:sz="0" w:space="0" w:color="auto"/>
        <w:right w:val="none" w:sz="0" w:space="0" w:color="auto"/>
      </w:divBdr>
    </w:div>
    <w:div w:id="432170527">
      <w:bodyDiv w:val="1"/>
      <w:marLeft w:val="0"/>
      <w:marRight w:val="0"/>
      <w:marTop w:val="0"/>
      <w:marBottom w:val="0"/>
      <w:divBdr>
        <w:top w:val="none" w:sz="0" w:space="0" w:color="auto"/>
        <w:left w:val="none" w:sz="0" w:space="0" w:color="auto"/>
        <w:bottom w:val="none" w:sz="0" w:space="0" w:color="auto"/>
        <w:right w:val="none" w:sz="0" w:space="0" w:color="auto"/>
      </w:divBdr>
    </w:div>
    <w:div w:id="432214043">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2481630">
      <w:bodyDiv w:val="1"/>
      <w:marLeft w:val="0"/>
      <w:marRight w:val="0"/>
      <w:marTop w:val="0"/>
      <w:marBottom w:val="0"/>
      <w:divBdr>
        <w:top w:val="none" w:sz="0" w:space="0" w:color="auto"/>
        <w:left w:val="none" w:sz="0" w:space="0" w:color="auto"/>
        <w:bottom w:val="none" w:sz="0" w:space="0" w:color="auto"/>
        <w:right w:val="none" w:sz="0" w:space="0" w:color="auto"/>
      </w:divBdr>
    </w:div>
    <w:div w:id="432482917">
      <w:bodyDiv w:val="1"/>
      <w:marLeft w:val="0"/>
      <w:marRight w:val="0"/>
      <w:marTop w:val="0"/>
      <w:marBottom w:val="0"/>
      <w:divBdr>
        <w:top w:val="none" w:sz="0" w:space="0" w:color="auto"/>
        <w:left w:val="none" w:sz="0" w:space="0" w:color="auto"/>
        <w:bottom w:val="none" w:sz="0" w:space="0" w:color="auto"/>
        <w:right w:val="none" w:sz="0" w:space="0" w:color="auto"/>
      </w:divBdr>
    </w:div>
    <w:div w:id="432746211">
      <w:bodyDiv w:val="1"/>
      <w:marLeft w:val="0"/>
      <w:marRight w:val="0"/>
      <w:marTop w:val="0"/>
      <w:marBottom w:val="0"/>
      <w:divBdr>
        <w:top w:val="none" w:sz="0" w:space="0" w:color="auto"/>
        <w:left w:val="none" w:sz="0" w:space="0" w:color="auto"/>
        <w:bottom w:val="none" w:sz="0" w:space="0" w:color="auto"/>
        <w:right w:val="none" w:sz="0" w:space="0" w:color="auto"/>
      </w:divBdr>
    </w:div>
    <w:div w:id="432898024">
      <w:bodyDiv w:val="1"/>
      <w:marLeft w:val="0"/>
      <w:marRight w:val="0"/>
      <w:marTop w:val="0"/>
      <w:marBottom w:val="0"/>
      <w:divBdr>
        <w:top w:val="none" w:sz="0" w:space="0" w:color="auto"/>
        <w:left w:val="none" w:sz="0" w:space="0" w:color="auto"/>
        <w:bottom w:val="none" w:sz="0" w:space="0" w:color="auto"/>
        <w:right w:val="none" w:sz="0" w:space="0" w:color="auto"/>
      </w:divBdr>
    </w:div>
    <w:div w:id="432942856">
      <w:bodyDiv w:val="1"/>
      <w:marLeft w:val="0"/>
      <w:marRight w:val="0"/>
      <w:marTop w:val="0"/>
      <w:marBottom w:val="0"/>
      <w:divBdr>
        <w:top w:val="none" w:sz="0" w:space="0" w:color="auto"/>
        <w:left w:val="none" w:sz="0" w:space="0" w:color="auto"/>
        <w:bottom w:val="none" w:sz="0" w:space="0" w:color="auto"/>
        <w:right w:val="none" w:sz="0" w:space="0" w:color="auto"/>
      </w:divBdr>
    </w:div>
    <w:div w:id="433130425">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550853">
      <w:bodyDiv w:val="1"/>
      <w:marLeft w:val="0"/>
      <w:marRight w:val="0"/>
      <w:marTop w:val="0"/>
      <w:marBottom w:val="0"/>
      <w:divBdr>
        <w:top w:val="none" w:sz="0" w:space="0" w:color="auto"/>
        <w:left w:val="none" w:sz="0" w:space="0" w:color="auto"/>
        <w:bottom w:val="none" w:sz="0" w:space="0" w:color="auto"/>
        <w:right w:val="none" w:sz="0" w:space="0" w:color="auto"/>
      </w:divBdr>
    </w:div>
    <w:div w:id="433669004">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3785415">
      <w:bodyDiv w:val="1"/>
      <w:marLeft w:val="0"/>
      <w:marRight w:val="0"/>
      <w:marTop w:val="0"/>
      <w:marBottom w:val="0"/>
      <w:divBdr>
        <w:top w:val="none" w:sz="0" w:space="0" w:color="auto"/>
        <w:left w:val="none" w:sz="0" w:space="0" w:color="auto"/>
        <w:bottom w:val="none" w:sz="0" w:space="0" w:color="auto"/>
        <w:right w:val="none" w:sz="0" w:space="0" w:color="auto"/>
      </w:divBdr>
    </w:div>
    <w:div w:id="433786617">
      <w:bodyDiv w:val="1"/>
      <w:marLeft w:val="0"/>
      <w:marRight w:val="0"/>
      <w:marTop w:val="0"/>
      <w:marBottom w:val="0"/>
      <w:divBdr>
        <w:top w:val="none" w:sz="0" w:space="0" w:color="auto"/>
        <w:left w:val="none" w:sz="0" w:space="0" w:color="auto"/>
        <w:bottom w:val="none" w:sz="0" w:space="0" w:color="auto"/>
        <w:right w:val="none" w:sz="0" w:space="0" w:color="auto"/>
      </w:divBdr>
    </w:div>
    <w:div w:id="433786841">
      <w:bodyDiv w:val="1"/>
      <w:marLeft w:val="0"/>
      <w:marRight w:val="0"/>
      <w:marTop w:val="0"/>
      <w:marBottom w:val="0"/>
      <w:divBdr>
        <w:top w:val="none" w:sz="0" w:space="0" w:color="auto"/>
        <w:left w:val="none" w:sz="0" w:space="0" w:color="auto"/>
        <w:bottom w:val="none" w:sz="0" w:space="0" w:color="auto"/>
        <w:right w:val="none" w:sz="0" w:space="0" w:color="auto"/>
      </w:divBdr>
    </w:div>
    <w:div w:id="433867283">
      <w:bodyDiv w:val="1"/>
      <w:marLeft w:val="0"/>
      <w:marRight w:val="0"/>
      <w:marTop w:val="0"/>
      <w:marBottom w:val="0"/>
      <w:divBdr>
        <w:top w:val="none" w:sz="0" w:space="0" w:color="auto"/>
        <w:left w:val="none" w:sz="0" w:space="0" w:color="auto"/>
        <w:bottom w:val="none" w:sz="0" w:space="0" w:color="auto"/>
        <w:right w:val="none" w:sz="0" w:space="0" w:color="auto"/>
      </w:divBdr>
    </w:div>
    <w:div w:id="433869451">
      <w:bodyDiv w:val="1"/>
      <w:marLeft w:val="0"/>
      <w:marRight w:val="0"/>
      <w:marTop w:val="0"/>
      <w:marBottom w:val="0"/>
      <w:divBdr>
        <w:top w:val="none" w:sz="0" w:space="0" w:color="auto"/>
        <w:left w:val="none" w:sz="0" w:space="0" w:color="auto"/>
        <w:bottom w:val="none" w:sz="0" w:space="0" w:color="auto"/>
        <w:right w:val="none" w:sz="0" w:space="0" w:color="auto"/>
      </w:divBdr>
    </w:div>
    <w:div w:id="433937351">
      <w:bodyDiv w:val="1"/>
      <w:marLeft w:val="0"/>
      <w:marRight w:val="0"/>
      <w:marTop w:val="0"/>
      <w:marBottom w:val="0"/>
      <w:divBdr>
        <w:top w:val="none" w:sz="0" w:space="0" w:color="auto"/>
        <w:left w:val="none" w:sz="0" w:space="0" w:color="auto"/>
        <w:bottom w:val="none" w:sz="0" w:space="0" w:color="auto"/>
        <w:right w:val="none" w:sz="0" w:space="0" w:color="auto"/>
      </w:divBdr>
    </w:div>
    <w:div w:id="434443280">
      <w:bodyDiv w:val="1"/>
      <w:marLeft w:val="0"/>
      <w:marRight w:val="0"/>
      <w:marTop w:val="0"/>
      <w:marBottom w:val="0"/>
      <w:divBdr>
        <w:top w:val="none" w:sz="0" w:space="0" w:color="auto"/>
        <w:left w:val="none" w:sz="0" w:space="0" w:color="auto"/>
        <w:bottom w:val="none" w:sz="0" w:space="0" w:color="auto"/>
        <w:right w:val="none" w:sz="0" w:space="0" w:color="auto"/>
      </w:divBdr>
    </w:div>
    <w:div w:id="434593649">
      <w:bodyDiv w:val="1"/>
      <w:marLeft w:val="0"/>
      <w:marRight w:val="0"/>
      <w:marTop w:val="0"/>
      <w:marBottom w:val="0"/>
      <w:divBdr>
        <w:top w:val="none" w:sz="0" w:space="0" w:color="auto"/>
        <w:left w:val="none" w:sz="0" w:space="0" w:color="auto"/>
        <w:bottom w:val="none" w:sz="0" w:space="0" w:color="auto"/>
        <w:right w:val="none" w:sz="0" w:space="0" w:color="auto"/>
      </w:divBdr>
    </w:div>
    <w:div w:id="434594755">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4911168">
      <w:bodyDiv w:val="1"/>
      <w:marLeft w:val="0"/>
      <w:marRight w:val="0"/>
      <w:marTop w:val="0"/>
      <w:marBottom w:val="0"/>
      <w:divBdr>
        <w:top w:val="none" w:sz="0" w:space="0" w:color="auto"/>
        <w:left w:val="none" w:sz="0" w:space="0" w:color="auto"/>
        <w:bottom w:val="none" w:sz="0" w:space="0" w:color="auto"/>
        <w:right w:val="none" w:sz="0" w:space="0" w:color="auto"/>
      </w:divBdr>
    </w:div>
    <w:div w:id="434980404">
      <w:bodyDiv w:val="1"/>
      <w:marLeft w:val="0"/>
      <w:marRight w:val="0"/>
      <w:marTop w:val="0"/>
      <w:marBottom w:val="0"/>
      <w:divBdr>
        <w:top w:val="none" w:sz="0" w:space="0" w:color="auto"/>
        <w:left w:val="none" w:sz="0" w:space="0" w:color="auto"/>
        <w:bottom w:val="none" w:sz="0" w:space="0" w:color="auto"/>
        <w:right w:val="none" w:sz="0" w:space="0" w:color="auto"/>
      </w:divBdr>
    </w:div>
    <w:div w:id="434982584">
      <w:bodyDiv w:val="1"/>
      <w:marLeft w:val="0"/>
      <w:marRight w:val="0"/>
      <w:marTop w:val="0"/>
      <w:marBottom w:val="0"/>
      <w:divBdr>
        <w:top w:val="none" w:sz="0" w:space="0" w:color="auto"/>
        <w:left w:val="none" w:sz="0" w:space="0" w:color="auto"/>
        <w:bottom w:val="none" w:sz="0" w:space="0" w:color="auto"/>
        <w:right w:val="none" w:sz="0" w:space="0" w:color="auto"/>
      </w:divBdr>
    </w:div>
    <w:div w:id="434985994">
      <w:bodyDiv w:val="1"/>
      <w:marLeft w:val="0"/>
      <w:marRight w:val="0"/>
      <w:marTop w:val="0"/>
      <w:marBottom w:val="0"/>
      <w:divBdr>
        <w:top w:val="none" w:sz="0" w:space="0" w:color="auto"/>
        <w:left w:val="none" w:sz="0" w:space="0" w:color="auto"/>
        <w:bottom w:val="none" w:sz="0" w:space="0" w:color="auto"/>
        <w:right w:val="none" w:sz="0" w:space="0" w:color="auto"/>
      </w:divBdr>
    </w:div>
    <w:div w:id="435104145">
      <w:bodyDiv w:val="1"/>
      <w:marLeft w:val="0"/>
      <w:marRight w:val="0"/>
      <w:marTop w:val="0"/>
      <w:marBottom w:val="0"/>
      <w:divBdr>
        <w:top w:val="none" w:sz="0" w:space="0" w:color="auto"/>
        <w:left w:val="none" w:sz="0" w:space="0" w:color="auto"/>
        <w:bottom w:val="none" w:sz="0" w:space="0" w:color="auto"/>
        <w:right w:val="none" w:sz="0" w:space="0" w:color="auto"/>
      </w:divBdr>
    </w:div>
    <w:div w:id="435297212">
      <w:bodyDiv w:val="1"/>
      <w:marLeft w:val="0"/>
      <w:marRight w:val="0"/>
      <w:marTop w:val="0"/>
      <w:marBottom w:val="0"/>
      <w:divBdr>
        <w:top w:val="none" w:sz="0" w:space="0" w:color="auto"/>
        <w:left w:val="none" w:sz="0" w:space="0" w:color="auto"/>
        <w:bottom w:val="none" w:sz="0" w:space="0" w:color="auto"/>
        <w:right w:val="none" w:sz="0" w:space="0" w:color="auto"/>
      </w:divBdr>
    </w:div>
    <w:div w:id="435368706">
      <w:bodyDiv w:val="1"/>
      <w:marLeft w:val="0"/>
      <w:marRight w:val="0"/>
      <w:marTop w:val="0"/>
      <w:marBottom w:val="0"/>
      <w:divBdr>
        <w:top w:val="none" w:sz="0" w:space="0" w:color="auto"/>
        <w:left w:val="none" w:sz="0" w:space="0" w:color="auto"/>
        <w:bottom w:val="none" w:sz="0" w:space="0" w:color="auto"/>
        <w:right w:val="none" w:sz="0" w:space="0" w:color="auto"/>
      </w:divBdr>
    </w:div>
    <w:div w:id="435372044">
      <w:bodyDiv w:val="1"/>
      <w:marLeft w:val="0"/>
      <w:marRight w:val="0"/>
      <w:marTop w:val="0"/>
      <w:marBottom w:val="0"/>
      <w:divBdr>
        <w:top w:val="none" w:sz="0" w:space="0" w:color="auto"/>
        <w:left w:val="none" w:sz="0" w:space="0" w:color="auto"/>
        <w:bottom w:val="none" w:sz="0" w:space="0" w:color="auto"/>
        <w:right w:val="none" w:sz="0" w:space="0" w:color="auto"/>
      </w:divBdr>
    </w:div>
    <w:div w:id="435487150">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5711886">
      <w:bodyDiv w:val="1"/>
      <w:marLeft w:val="0"/>
      <w:marRight w:val="0"/>
      <w:marTop w:val="0"/>
      <w:marBottom w:val="0"/>
      <w:divBdr>
        <w:top w:val="none" w:sz="0" w:space="0" w:color="auto"/>
        <w:left w:val="none" w:sz="0" w:space="0" w:color="auto"/>
        <w:bottom w:val="none" w:sz="0" w:space="0" w:color="auto"/>
        <w:right w:val="none" w:sz="0" w:space="0" w:color="auto"/>
      </w:divBdr>
    </w:div>
    <w:div w:id="435757203">
      <w:bodyDiv w:val="1"/>
      <w:marLeft w:val="0"/>
      <w:marRight w:val="0"/>
      <w:marTop w:val="0"/>
      <w:marBottom w:val="0"/>
      <w:divBdr>
        <w:top w:val="none" w:sz="0" w:space="0" w:color="auto"/>
        <w:left w:val="none" w:sz="0" w:space="0" w:color="auto"/>
        <w:bottom w:val="none" w:sz="0" w:space="0" w:color="auto"/>
        <w:right w:val="none" w:sz="0" w:space="0" w:color="auto"/>
      </w:divBdr>
    </w:div>
    <w:div w:id="435759252">
      <w:bodyDiv w:val="1"/>
      <w:marLeft w:val="0"/>
      <w:marRight w:val="0"/>
      <w:marTop w:val="0"/>
      <w:marBottom w:val="0"/>
      <w:divBdr>
        <w:top w:val="none" w:sz="0" w:space="0" w:color="auto"/>
        <w:left w:val="none" w:sz="0" w:space="0" w:color="auto"/>
        <w:bottom w:val="none" w:sz="0" w:space="0" w:color="auto"/>
        <w:right w:val="none" w:sz="0" w:space="0" w:color="auto"/>
      </w:divBdr>
    </w:div>
    <w:div w:id="435947328">
      <w:bodyDiv w:val="1"/>
      <w:marLeft w:val="0"/>
      <w:marRight w:val="0"/>
      <w:marTop w:val="0"/>
      <w:marBottom w:val="0"/>
      <w:divBdr>
        <w:top w:val="none" w:sz="0" w:space="0" w:color="auto"/>
        <w:left w:val="none" w:sz="0" w:space="0" w:color="auto"/>
        <w:bottom w:val="none" w:sz="0" w:space="0" w:color="auto"/>
        <w:right w:val="none" w:sz="0" w:space="0" w:color="auto"/>
      </w:divBdr>
    </w:div>
    <w:div w:id="435952551">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028372">
      <w:bodyDiv w:val="1"/>
      <w:marLeft w:val="0"/>
      <w:marRight w:val="0"/>
      <w:marTop w:val="0"/>
      <w:marBottom w:val="0"/>
      <w:divBdr>
        <w:top w:val="none" w:sz="0" w:space="0" w:color="auto"/>
        <w:left w:val="none" w:sz="0" w:space="0" w:color="auto"/>
        <w:bottom w:val="none" w:sz="0" w:space="0" w:color="auto"/>
        <w:right w:val="none" w:sz="0" w:space="0" w:color="auto"/>
      </w:divBdr>
    </w:div>
    <w:div w:id="436171220">
      <w:bodyDiv w:val="1"/>
      <w:marLeft w:val="0"/>
      <w:marRight w:val="0"/>
      <w:marTop w:val="0"/>
      <w:marBottom w:val="0"/>
      <w:divBdr>
        <w:top w:val="none" w:sz="0" w:space="0" w:color="auto"/>
        <w:left w:val="none" w:sz="0" w:space="0" w:color="auto"/>
        <w:bottom w:val="none" w:sz="0" w:space="0" w:color="auto"/>
        <w:right w:val="none" w:sz="0" w:space="0" w:color="auto"/>
      </w:divBdr>
    </w:div>
    <w:div w:id="436291020">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55169">
      <w:bodyDiv w:val="1"/>
      <w:marLeft w:val="0"/>
      <w:marRight w:val="0"/>
      <w:marTop w:val="0"/>
      <w:marBottom w:val="0"/>
      <w:divBdr>
        <w:top w:val="none" w:sz="0" w:space="0" w:color="auto"/>
        <w:left w:val="none" w:sz="0" w:space="0" w:color="auto"/>
        <w:bottom w:val="none" w:sz="0" w:space="0" w:color="auto"/>
        <w:right w:val="none" w:sz="0" w:space="0" w:color="auto"/>
      </w:divBdr>
    </w:div>
    <w:div w:id="436758541">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7021135">
      <w:bodyDiv w:val="1"/>
      <w:marLeft w:val="0"/>
      <w:marRight w:val="0"/>
      <w:marTop w:val="0"/>
      <w:marBottom w:val="0"/>
      <w:divBdr>
        <w:top w:val="none" w:sz="0" w:space="0" w:color="auto"/>
        <w:left w:val="none" w:sz="0" w:space="0" w:color="auto"/>
        <w:bottom w:val="none" w:sz="0" w:space="0" w:color="auto"/>
        <w:right w:val="none" w:sz="0" w:space="0" w:color="auto"/>
      </w:divBdr>
    </w:div>
    <w:div w:id="437025232">
      <w:bodyDiv w:val="1"/>
      <w:marLeft w:val="0"/>
      <w:marRight w:val="0"/>
      <w:marTop w:val="0"/>
      <w:marBottom w:val="0"/>
      <w:divBdr>
        <w:top w:val="none" w:sz="0" w:space="0" w:color="auto"/>
        <w:left w:val="none" w:sz="0" w:space="0" w:color="auto"/>
        <w:bottom w:val="none" w:sz="0" w:space="0" w:color="auto"/>
        <w:right w:val="none" w:sz="0" w:space="0" w:color="auto"/>
      </w:divBdr>
    </w:div>
    <w:div w:id="437334682">
      <w:bodyDiv w:val="1"/>
      <w:marLeft w:val="0"/>
      <w:marRight w:val="0"/>
      <w:marTop w:val="0"/>
      <w:marBottom w:val="0"/>
      <w:divBdr>
        <w:top w:val="none" w:sz="0" w:space="0" w:color="auto"/>
        <w:left w:val="none" w:sz="0" w:space="0" w:color="auto"/>
        <w:bottom w:val="none" w:sz="0" w:space="0" w:color="auto"/>
        <w:right w:val="none" w:sz="0" w:space="0" w:color="auto"/>
      </w:divBdr>
    </w:div>
    <w:div w:id="437408451">
      <w:bodyDiv w:val="1"/>
      <w:marLeft w:val="0"/>
      <w:marRight w:val="0"/>
      <w:marTop w:val="0"/>
      <w:marBottom w:val="0"/>
      <w:divBdr>
        <w:top w:val="none" w:sz="0" w:space="0" w:color="auto"/>
        <w:left w:val="none" w:sz="0" w:space="0" w:color="auto"/>
        <w:bottom w:val="none" w:sz="0" w:space="0" w:color="auto"/>
        <w:right w:val="none" w:sz="0" w:space="0" w:color="auto"/>
      </w:divBdr>
    </w:div>
    <w:div w:id="437524896">
      <w:bodyDiv w:val="1"/>
      <w:marLeft w:val="0"/>
      <w:marRight w:val="0"/>
      <w:marTop w:val="0"/>
      <w:marBottom w:val="0"/>
      <w:divBdr>
        <w:top w:val="none" w:sz="0" w:space="0" w:color="auto"/>
        <w:left w:val="none" w:sz="0" w:space="0" w:color="auto"/>
        <w:bottom w:val="none" w:sz="0" w:space="0" w:color="auto"/>
        <w:right w:val="none" w:sz="0" w:space="0" w:color="auto"/>
      </w:divBdr>
    </w:div>
    <w:div w:id="437525929">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7876533">
      <w:bodyDiv w:val="1"/>
      <w:marLeft w:val="0"/>
      <w:marRight w:val="0"/>
      <w:marTop w:val="0"/>
      <w:marBottom w:val="0"/>
      <w:divBdr>
        <w:top w:val="none" w:sz="0" w:space="0" w:color="auto"/>
        <w:left w:val="none" w:sz="0" w:space="0" w:color="auto"/>
        <w:bottom w:val="none" w:sz="0" w:space="0" w:color="auto"/>
        <w:right w:val="none" w:sz="0" w:space="0" w:color="auto"/>
      </w:divBdr>
    </w:div>
    <w:div w:id="437914457">
      <w:bodyDiv w:val="1"/>
      <w:marLeft w:val="0"/>
      <w:marRight w:val="0"/>
      <w:marTop w:val="0"/>
      <w:marBottom w:val="0"/>
      <w:divBdr>
        <w:top w:val="none" w:sz="0" w:space="0" w:color="auto"/>
        <w:left w:val="none" w:sz="0" w:space="0" w:color="auto"/>
        <w:bottom w:val="none" w:sz="0" w:space="0" w:color="auto"/>
        <w:right w:val="none" w:sz="0" w:space="0" w:color="auto"/>
      </w:divBdr>
    </w:div>
    <w:div w:id="437986763">
      <w:bodyDiv w:val="1"/>
      <w:marLeft w:val="0"/>
      <w:marRight w:val="0"/>
      <w:marTop w:val="0"/>
      <w:marBottom w:val="0"/>
      <w:divBdr>
        <w:top w:val="none" w:sz="0" w:space="0" w:color="auto"/>
        <w:left w:val="none" w:sz="0" w:space="0" w:color="auto"/>
        <w:bottom w:val="none" w:sz="0" w:space="0" w:color="auto"/>
        <w:right w:val="none" w:sz="0" w:space="0" w:color="auto"/>
      </w:divBdr>
    </w:div>
    <w:div w:id="437989158">
      <w:bodyDiv w:val="1"/>
      <w:marLeft w:val="0"/>
      <w:marRight w:val="0"/>
      <w:marTop w:val="0"/>
      <w:marBottom w:val="0"/>
      <w:divBdr>
        <w:top w:val="none" w:sz="0" w:space="0" w:color="auto"/>
        <w:left w:val="none" w:sz="0" w:space="0" w:color="auto"/>
        <w:bottom w:val="none" w:sz="0" w:space="0" w:color="auto"/>
        <w:right w:val="none" w:sz="0" w:space="0" w:color="auto"/>
      </w:divBdr>
    </w:div>
    <w:div w:id="437991123">
      <w:bodyDiv w:val="1"/>
      <w:marLeft w:val="0"/>
      <w:marRight w:val="0"/>
      <w:marTop w:val="0"/>
      <w:marBottom w:val="0"/>
      <w:divBdr>
        <w:top w:val="none" w:sz="0" w:space="0" w:color="auto"/>
        <w:left w:val="none" w:sz="0" w:space="0" w:color="auto"/>
        <w:bottom w:val="none" w:sz="0" w:space="0" w:color="auto"/>
        <w:right w:val="none" w:sz="0" w:space="0" w:color="auto"/>
      </w:divBdr>
    </w:div>
    <w:div w:id="437994491">
      <w:bodyDiv w:val="1"/>
      <w:marLeft w:val="0"/>
      <w:marRight w:val="0"/>
      <w:marTop w:val="0"/>
      <w:marBottom w:val="0"/>
      <w:divBdr>
        <w:top w:val="none" w:sz="0" w:space="0" w:color="auto"/>
        <w:left w:val="none" w:sz="0" w:space="0" w:color="auto"/>
        <w:bottom w:val="none" w:sz="0" w:space="0" w:color="auto"/>
        <w:right w:val="none" w:sz="0" w:space="0" w:color="auto"/>
      </w:divBdr>
    </w:div>
    <w:div w:id="438070350">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531004">
      <w:bodyDiv w:val="1"/>
      <w:marLeft w:val="0"/>
      <w:marRight w:val="0"/>
      <w:marTop w:val="0"/>
      <w:marBottom w:val="0"/>
      <w:divBdr>
        <w:top w:val="none" w:sz="0" w:space="0" w:color="auto"/>
        <w:left w:val="none" w:sz="0" w:space="0" w:color="auto"/>
        <w:bottom w:val="none" w:sz="0" w:space="0" w:color="auto"/>
        <w:right w:val="none" w:sz="0" w:space="0" w:color="auto"/>
      </w:divBdr>
    </w:div>
    <w:div w:id="438568459">
      <w:bodyDiv w:val="1"/>
      <w:marLeft w:val="0"/>
      <w:marRight w:val="0"/>
      <w:marTop w:val="0"/>
      <w:marBottom w:val="0"/>
      <w:divBdr>
        <w:top w:val="none" w:sz="0" w:space="0" w:color="auto"/>
        <w:left w:val="none" w:sz="0" w:space="0" w:color="auto"/>
        <w:bottom w:val="none" w:sz="0" w:space="0" w:color="auto"/>
        <w:right w:val="none" w:sz="0" w:space="0" w:color="auto"/>
      </w:divBdr>
    </w:div>
    <w:div w:id="438598294">
      <w:bodyDiv w:val="1"/>
      <w:marLeft w:val="0"/>
      <w:marRight w:val="0"/>
      <w:marTop w:val="0"/>
      <w:marBottom w:val="0"/>
      <w:divBdr>
        <w:top w:val="none" w:sz="0" w:space="0" w:color="auto"/>
        <w:left w:val="none" w:sz="0" w:space="0" w:color="auto"/>
        <w:bottom w:val="none" w:sz="0" w:space="0" w:color="auto"/>
        <w:right w:val="none" w:sz="0" w:space="0" w:color="auto"/>
      </w:divBdr>
    </w:div>
    <w:div w:id="438647423">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38987314">
      <w:bodyDiv w:val="1"/>
      <w:marLeft w:val="0"/>
      <w:marRight w:val="0"/>
      <w:marTop w:val="0"/>
      <w:marBottom w:val="0"/>
      <w:divBdr>
        <w:top w:val="none" w:sz="0" w:space="0" w:color="auto"/>
        <w:left w:val="none" w:sz="0" w:space="0" w:color="auto"/>
        <w:bottom w:val="none" w:sz="0" w:space="0" w:color="auto"/>
        <w:right w:val="none" w:sz="0" w:space="0" w:color="auto"/>
      </w:divBdr>
    </w:div>
    <w:div w:id="438988318">
      <w:bodyDiv w:val="1"/>
      <w:marLeft w:val="0"/>
      <w:marRight w:val="0"/>
      <w:marTop w:val="0"/>
      <w:marBottom w:val="0"/>
      <w:divBdr>
        <w:top w:val="none" w:sz="0" w:space="0" w:color="auto"/>
        <w:left w:val="none" w:sz="0" w:space="0" w:color="auto"/>
        <w:bottom w:val="none" w:sz="0" w:space="0" w:color="auto"/>
        <w:right w:val="none" w:sz="0" w:space="0" w:color="auto"/>
      </w:divBdr>
    </w:div>
    <w:div w:id="439109579">
      <w:bodyDiv w:val="1"/>
      <w:marLeft w:val="0"/>
      <w:marRight w:val="0"/>
      <w:marTop w:val="0"/>
      <w:marBottom w:val="0"/>
      <w:divBdr>
        <w:top w:val="none" w:sz="0" w:space="0" w:color="auto"/>
        <w:left w:val="none" w:sz="0" w:space="0" w:color="auto"/>
        <w:bottom w:val="none" w:sz="0" w:space="0" w:color="auto"/>
        <w:right w:val="none" w:sz="0" w:space="0" w:color="auto"/>
      </w:divBdr>
    </w:div>
    <w:div w:id="439180680">
      <w:bodyDiv w:val="1"/>
      <w:marLeft w:val="0"/>
      <w:marRight w:val="0"/>
      <w:marTop w:val="0"/>
      <w:marBottom w:val="0"/>
      <w:divBdr>
        <w:top w:val="none" w:sz="0" w:space="0" w:color="auto"/>
        <w:left w:val="none" w:sz="0" w:space="0" w:color="auto"/>
        <w:bottom w:val="none" w:sz="0" w:space="0" w:color="auto"/>
        <w:right w:val="none" w:sz="0" w:space="0" w:color="auto"/>
      </w:divBdr>
    </w:div>
    <w:div w:id="439372387">
      <w:bodyDiv w:val="1"/>
      <w:marLeft w:val="0"/>
      <w:marRight w:val="0"/>
      <w:marTop w:val="0"/>
      <w:marBottom w:val="0"/>
      <w:divBdr>
        <w:top w:val="none" w:sz="0" w:space="0" w:color="auto"/>
        <w:left w:val="none" w:sz="0" w:space="0" w:color="auto"/>
        <w:bottom w:val="none" w:sz="0" w:space="0" w:color="auto"/>
        <w:right w:val="none" w:sz="0" w:space="0" w:color="auto"/>
      </w:divBdr>
    </w:div>
    <w:div w:id="439423041">
      <w:bodyDiv w:val="1"/>
      <w:marLeft w:val="0"/>
      <w:marRight w:val="0"/>
      <w:marTop w:val="0"/>
      <w:marBottom w:val="0"/>
      <w:divBdr>
        <w:top w:val="none" w:sz="0" w:space="0" w:color="auto"/>
        <w:left w:val="none" w:sz="0" w:space="0" w:color="auto"/>
        <w:bottom w:val="none" w:sz="0" w:space="0" w:color="auto"/>
        <w:right w:val="none" w:sz="0" w:space="0" w:color="auto"/>
      </w:divBdr>
    </w:div>
    <w:div w:id="439647250">
      <w:bodyDiv w:val="1"/>
      <w:marLeft w:val="0"/>
      <w:marRight w:val="0"/>
      <w:marTop w:val="0"/>
      <w:marBottom w:val="0"/>
      <w:divBdr>
        <w:top w:val="none" w:sz="0" w:space="0" w:color="auto"/>
        <w:left w:val="none" w:sz="0" w:space="0" w:color="auto"/>
        <w:bottom w:val="none" w:sz="0" w:space="0" w:color="auto"/>
        <w:right w:val="none" w:sz="0" w:space="0" w:color="auto"/>
      </w:divBdr>
    </w:div>
    <w:div w:id="439687007">
      <w:bodyDiv w:val="1"/>
      <w:marLeft w:val="0"/>
      <w:marRight w:val="0"/>
      <w:marTop w:val="0"/>
      <w:marBottom w:val="0"/>
      <w:divBdr>
        <w:top w:val="none" w:sz="0" w:space="0" w:color="auto"/>
        <w:left w:val="none" w:sz="0" w:space="0" w:color="auto"/>
        <w:bottom w:val="none" w:sz="0" w:space="0" w:color="auto"/>
        <w:right w:val="none" w:sz="0" w:space="0" w:color="auto"/>
      </w:divBdr>
    </w:div>
    <w:div w:id="439836513">
      <w:bodyDiv w:val="1"/>
      <w:marLeft w:val="0"/>
      <w:marRight w:val="0"/>
      <w:marTop w:val="0"/>
      <w:marBottom w:val="0"/>
      <w:divBdr>
        <w:top w:val="none" w:sz="0" w:space="0" w:color="auto"/>
        <w:left w:val="none" w:sz="0" w:space="0" w:color="auto"/>
        <w:bottom w:val="none" w:sz="0" w:space="0" w:color="auto"/>
        <w:right w:val="none" w:sz="0" w:space="0" w:color="auto"/>
      </w:divBdr>
    </w:div>
    <w:div w:id="440225064">
      <w:bodyDiv w:val="1"/>
      <w:marLeft w:val="0"/>
      <w:marRight w:val="0"/>
      <w:marTop w:val="0"/>
      <w:marBottom w:val="0"/>
      <w:divBdr>
        <w:top w:val="none" w:sz="0" w:space="0" w:color="auto"/>
        <w:left w:val="none" w:sz="0" w:space="0" w:color="auto"/>
        <w:bottom w:val="none" w:sz="0" w:space="0" w:color="auto"/>
        <w:right w:val="none" w:sz="0" w:space="0" w:color="auto"/>
      </w:divBdr>
    </w:div>
    <w:div w:id="440271514">
      <w:bodyDiv w:val="1"/>
      <w:marLeft w:val="0"/>
      <w:marRight w:val="0"/>
      <w:marTop w:val="0"/>
      <w:marBottom w:val="0"/>
      <w:divBdr>
        <w:top w:val="none" w:sz="0" w:space="0" w:color="auto"/>
        <w:left w:val="none" w:sz="0" w:space="0" w:color="auto"/>
        <w:bottom w:val="none" w:sz="0" w:space="0" w:color="auto"/>
        <w:right w:val="none" w:sz="0" w:space="0" w:color="auto"/>
      </w:divBdr>
    </w:div>
    <w:div w:id="440299976">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0419304">
      <w:bodyDiv w:val="1"/>
      <w:marLeft w:val="0"/>
      <w:marRight w:val="0"/>
      <w:marTop w:val="0"/>
      <w:marBottom w:val="0"/>
      <w:divBdr>
        <w:top w:val="none" w:sz="0" w:space="0" w:color="auto"/>
        <w:left w:val="none" w:sz="0" w:space="0" w:color="auto"/>
        <w:bottom w:val="none" w:sz="0" w:space="0" w:color="auto"/>
        <w:right w:val="none" w:sz="0" w:space="0" w:color="auto"/>
      </w:divBdr>
    </w:div>
    <w:div w:id="440496622">
      <w:bodyDiv w:val="1"/>
      <w:marLeft w:val="0"/>
      <w:marRight w:val="0"/>
      <w:marTop w:val="0"/>
      <w:marBottom w:val="0"/>
      <w:divBdr>
        <w:top w:val="none" w:sz="0" w:space="0" w:color="auto"/>
        <w:left w:val="none" w:sz="0" w:space="0" w:color="auto"/>
        <w:bottom w:val="none" w:sz="0" w:space="0" w:color="auto"/>
        <w:right w:val="none" w:sz="0" w:space="0" w:color="auto"/>
      </w:divBdr>
    </w:div>
    <w:div w:id="440534731">
      <w:bodyDiv w:val="1"/>
      <w:marLeft w:val="0"/>
      <w:marRight w:val="0"/>
      <w:marTop w:val="0"/>
      <w:marBottom w:val="0"/>
      <w:divBdr>
        <w:top w:val="none" w:sz="0" w:space="0" w:color="auto"/>
        <w:left w:val="none" w:sz="0" w:space="0" w:color="auto"/>
        <w:bottom w:val="none" w:sz="0" w:space="0" w:color="auto"/>
        <w:right w:val="none" w:sz="0" w:space="0" w:color="auto"/>
      </w:divBdr>
    </w:div>
    <w:div w:id="440760178">
      <w:bodyDiv w:val="1"/>
      <w:marLeft w:val="0"/>
      <w:marRight w:val="0"/>
      <w:marTop w:val="0"/>
      <w:marBottom w:val="0"/>
      <w:divBdr>
        <w:top w:val="none" w:sz="0" w:space="0" w:color="auto"/>
        <w:left w:val="none" w:sz="0" w:space="0" w:color="auto"/>
        <w:bottom w:val="none" w:sz="0" w:space="0" w:color="auto"/>
        <w:right w:val="none" w:sz="0" w:space="0" w:color="auto"/>
      </w:divBdr>
    </w:div>
    <w:div w:id="440805459">
      <w:bodyDiv w:val="1"/>
      <w:marLeft w:val="0"/>
      <w:marRight w:val="0"/>
      <w:marTop w:val="0"/>
      <w:marBottom w:val="0"/>
      <w:divBdr>
        <w:top w:val="none" w:sz="0" w:space="0" w:color="auto"/>
        <w:left w:val="none" w:sz="0" w:space="0" w:color="auto"/>
        <w:bottom w:val="none" w:sz="0" w:space="0" w:color="auto"/>
        <w:right w:val="none" w:sz="0" w:space="0" w:color="auto"/>
      </w:divBdr>
    </w:div>
    <w:div w:id="441150581">
      <w:bodyDiv w:val="1"/>
      <w:marLeft w:val="0"/>
      <w:marRight w:val="0"/>
      <w:marTop w:val="0"/>
      <w:marBottom w:val="0"/>
      <w:divBdr>
        <w:top w:val="none" w:sz="0" w:space="0" w:color="auto"/>
        <w:left w:val="none" w:sz="0" w:space="0" w:color="auto"/>
        <w:bottom w:val="none" w:sz="0" w:space="0" w:color="auto"/>
        <w:right w:val="none" w:sz="0" w:space="0" w:color="auto"/>
      </w:divBdr>
    </w:div>
    <w:div w:id="441194483">
      <w:bodyDiv w:val="1"/>
      <w:marLeft w:val="0"/>
      <w:marRight w:val="0"/>
      <w:marTop w:val="0"/>
      <w:marBottom w:val="0"/>
      <w:divBdr>
        <w:top w:val="none" w:sz="0" w:space="0" w:color="auto"/>
        <w:left w:val="none" w:sz="0" w:space="0" w:color="auto"/>
        <w:bottom w:val="none" w:sz="0" w:space="0" w:color="auto"/>
        <w:right w:val="none" w:sz="0" w:space="0" w:color="auto"/>
      </w:divBdr>
    </w:div>
    <w:div w:id="441194865">
      <w:bodyDiv w:val="1"/>
      <w:marLeft w:val="0"/>
      <w:marRight w:val="0"/>
      <w:marTop w:val="0"/>
      <w:marBottom w:val="0"/>
      <w:divBdr>
        <w:top w:val="none" w:sz="0" w:space="0" w:color="auto"/>
        <w:left w:val="none" w:sz="0" w:space="0" w:color="auto"/>
        <w:bottom w:val="none" w:sz="0" w:space="0" w:color="auto"/>
        <w:right w:val="none" w:sz="0" w:space="0" w:color="auto"/>
      </w:divBdr>
    </w:div>
    <w:div w:id="441417504">
      <w:bodyDiv w:val="1"/>
      <w:marLeft w:val="0"/>
      <w:marRight w:val="0"/>
      <w:marTop w:val="0"/>
      <w:marBottom w:val="0"/>
      <w:divBdr>
        <w:top w:val="none" w:sz="0" w:space="0" w:color="auto"/>
        <w:left w:val="none" w:sz="0" w:space="0" w:color="auto"/>
        <w:bottom w:val="none" w:sz="0" w:space="0" w:color="auto"/>
        <w:right w:val="none" w:sz="0" w:space="0" w:color="auto"/>
      </w:divBdr>
    </w:div>
    <w:div w:id="441651337">
      <w:bodyDiv w:val="1"/>
      <w:marLeft w:val="0"/>
      <w:marRight w:val="0"/>
      <w:marTop w:val="0"/>
      <w:marBottom w:val="0"/>
      <w:divBdr>
        <w:top w:val="none" w:sz="0" w:space="0" w:color="auto"/>
        <w:left w:val="none" w:sz="0" w:space="0" w:color="auto"/>
        <w:bottom w:val="none" w:sz="0" w:space="0" w:color="auto"/>
        <w:right w:val="none" w:sz="0" w:space="0" w:color="auto"/>
      </w:divBdr>
    </w:div>
    <w:div w:id="441657327">
      <w:bodyDiv w:val="1"/>
      <w:marLeft w:val="0"/>
      <w:marRight w:val="0"/>
      <w:marTop w:val="0"/>
      <w:marBottom w:val="0"/>
      <w:divBdr>
        <w:top w:val="none" w:sz="0" w:space="0" w:color="auto"/>
        <w:left w:val="none" w:sz="0" w:space="0" w:color="auto"/>
        <w:bottom w:val="none" w:sz="0" w:space="0" w:color="auto"/>
        <w:right w:val="none" w:sz="0" w:space="0" w:color="auto"/>
      </w:divBdr>
    </w:div>
    <w:div w:id="441657774">
      <w:bodyDiv w:val="1"/>
      <w:marLeft w:val="0"/>
      <w:marRight w:val="0"/>
      <w:marTop w:val="0"/>
      <w:marBottom w:val="0"/>
      <w:divBdr>
        <w:top w:val="none" w:sz="0" w:space="0" w:color="auto"/>
        <w:left w:val="none" w:sz="0" w:space="0" w:color="auto"/>
        <w:bottom w:val="none" w:sz="0" w:space="0" w:color="auto"/>
        <w:right w:val="none" w:sz="0" w:space="0" w:color="auto"/>
      </w:divBdr>
    </w:div>
    <w:div w:id="441726619">
      <w:bodyDiv w:val="1"/>
      <w:marLeft w:val="0"/>
      <w:marRight w:val="0"/>
      <w:marTop w:val="0"/>
      <w:marBottom w:val="0"/>
      <w:divBdr>
        <w:top w:val="none" w:sz="0" w:space="0" w:color="auto"/>
        <w:left w:val="none" w:sz="0" w:space="0" w:color="auto"/>
        <w:bottom w:val="none" w:sz="0" w:space="0" w:color="auto"/>
        <w:right w:val="none" w:sz="0" w:space="0" w:color="auto"/>
      </w:divBdr>
    </w:div>
    <w:div w:id="441804092">
      <w:bodyDiv w:val="1"/>
      <w:marLeft w:val="0"/>
      <w:marRight w:val="0"/>
      <w:marTop w:val="0"/>
      <w:marBottom w:val="0"/>
      <w:divBdr>
        <w:top w:val="none" w:sz="0" w:space="0" w:color="auto"/>
        <w:left w:val="none" w:sz="0" w:space="0" w:color="auto"/>
        <w:bottom w:val="none" w:sz="0" w:space="0" w:color="auto"/>
        <w:right w:val="none" w:sz="0" w:space="0" w:color="auto"/>
      </w:divBdr>
    </w:div>
    <w:div w:id="441851105">
      <w:bodyDiv w:val="1"/>
      <w:marLeft w:val="0"/>
      <w:marRight w:val="0"/>
      <w:marTop w:val="0"/>
      <w:marBottom w:val="0"/>
      <w:divBdr>
        <w:top w:val="none" w:sz="0" w:space="0" w:color="auto"/>
        <w:left w:val="none" w:sz="0" w:space="0" w:color="auto"/>
        <w:bottom w:val="none" w:sz="0" w:space="0" w:color="auto"/>
        <w:right w:val="none" w:sz="0" w:space="0" w:color="auto"/>
      </w:divBdr>
    </w:div>
    <w:div w:id="442000055">
      <w:bodyDiv w:val="1"/>
      <w:marLeft w:val="0"/>
      <w:marRight w:val="0"/>
      <w:marTop w:val="0"/>
      <w:marBottom w:val="0"/>
      <w:divBdr>
        <w:top w:val="none" w:sz="0" w:space="0" w:color="auto"/>
        <w:left w:val="none" w:sz="0" w:space="0" w:color="auto"/>
        <w:bottom w:val="none" w:sz="0" w:space="0" w:color="auto"/>
        <w:right w:val="none" w:sz="0" w:space="0" w:color="auto"/>
      </w:divBdr>
    </w:div>
    <w:div w:id="442114829">
      <w:bodyDiv w:val="1"/>
      <w:marLeft w:val="0"/>
      <w:marRight w:val="0"/>
      <w:marTop w:val="0"/>
      <w:marBottom w:val="0"/>
      <w:divBdr>
        <w:top w:val="none" w:sz="0" w:space="0" w:color="auto"/>
        <w:left w:val="none" w:sz="0" w:space="0" w:color="auto"/>
        <w:bottom w:val="none" w:sz="0" w:space="0" w:color="auto"/>
        <w:right w:val="none" w:sz="0" w:space="0" w:color="auto"/>
      </w:divBdr>
    </w:div>
    <w:div w:id="442187104">
      <w:bodyDiv w:val="1"/>
      <w:marLeft w:val="0"/>
      <w:marRight w:val="0"/>
      <w:marTop w:val="0"/>
      <w:marBottom w:val="0"/>
      <w:divBdr>
        <w:top w:val="none" w:sz="0" w:space="0" w:color="auto"/>
        <w:left w:val="none" w:sz="0" w:space="0" w:color="auto"/>
        <w:bottom w:val="none" w:sz="0" w:space="0" w:color="auto"/>
        <w:right w:val="none" w:sz="0" w:space="0" w:color="auto"/>
      </w:divBdr>
    </w:div>
    <w:div w:id="442261817">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311398">
      <w:bodyDiv w:val="1"/>
      <w:marLeft w:val="0"/>
      <w:marRight w:val="0"/>
      <w:marTop w:val="0"/>
      <w:marBottom w:val="0"/>
      <w:divBdr>
        <w:top w:val="none" w:sz="0" w:space="0" w:color="auto"/>
        <w:left w:val="none" w:sz="0" w:space="0" w:color="auto"/>
        <w:bottom w:val="none" w:sz="0" w:space="0" w:color="auto"/>
        <w:right w:val="none" w:sz="0" w:space="0" w:color="auto"/>
      </w:divBdr>
    </w:div>
    <w:div w:id="442387684">
      <w:bodyDiv w:val="1"/>
      <w:marLeft w:val="0"/>
      <w:marRight w:val="0"/>
      <w:marTop w:val="0"/>
      <w:marBottom w:val="0"/>
      <w:divBdr>
        <w:top w:val="none" w:sz="0" w:space="0" w:color="auto"/>
        <w:left w:val="none" w:sz="0" w:space="0" w:color="auto"/>
        <w:bottom w:val="none" w:sz="0" w:space="0" w:color="auto"/>
        <w:right w:val="none" w:sz="0" w:space="0" w:color="auto"/>
      </w:divBdr>
    </w:div>
    <w:div w:id="442502500">
      <w:bodyDiv w:val="1"/>
      <w:marLeft w:val="0"/>
      <w:marRight w:val="0"/>
      <w:marTop w:val="0"/>
      <w:marBottom w:val="0"/>
      <w:divBdr>
        <w:top w:val="none" w:sz="0" w:space="0" w:color="auto"/>
        <w:left w:val="none" w:sz="0" w:space="0" w:color="auto"/>
        <w:bottom w:val="none" w:sz="0" w:space="0" w:color="auto"/>
        <w:right w:val="none" w:sz="0" w:space="0" w:color="auto"/>
      </w:divBdr>
    </w:div>
    <w:div w:id="442529950">
      <w:bodyDiv w:val="1"/>
      <w:marLeft w:val="0"/>
      <w:marRight w:val="0"/>
      <w:marTop w:val="0"/>
      <w:marBottom w:val="0"/>
      <w:divBdr>
        <w:top w:val="none" w:sz="0" w:space="0" w:color="auto"/>
        <w:left w:val="none" w:sz="0" w:space="0" w:color="auto"/>
        <w:bottom w:val="none" w:sz="0" w:space="0" w:color="auto"/>
        <w:right w:val="none" w:sz="0" w:space="0" w:color="auto"/>
      </w:divBdr>
    </w:div>
    <w:div w:id="442654825">
      <w:bodyDiv w:val="1"/>
      <w:marLeft w:val="0"/>
      <w:marRight w:val="0"/>
      <w:marTop w:val="0"/>
      <w:marBottom w:val="0"/>
      <w:divBdr>
        <w:top w:val="none" w:sz="0" w:space="0" w:color="auto"/>
        <w:left w:val="none" w:sz="0" w:space="0" w:color="auto"/>
        <w:bottom w:val="none" w:sz="0" w:space="0" w:color="auto"/>
        <w:right w:val="none" w:sz="0" w:space="0" w:color="auto"/>
      </w:divBdr>
    </w:div>
    <w:div w:id="442695748">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893197">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113459">
      <w:bodyDiv w:val="1"/>
      <w:marLeft w:val="0"/>
      <w:marRight w:val="0"/>
      <w:marTop w:val="0"/>
      <w:marBottom w:val="0"/>
      <w:divBdr>
        <w:top w:val="none" w:sz="0" w:space="0" w:color="auto"/>
        <w:left w:val="none" w:sz="0" w:space="0" w:color="auto"/>
        <w:bottom w:val="none" w:sz="0" w:space="0" w:color="auto"/>
        <w:right w:val="none" w:sz="0" w:space="0" w:color="auto"/>
      </w:divBdr>
    </w:div>
    <w:div w:id="443117496">
      <w:bodyDiv w:val="1"/>
      <w:marLeft w:val="0"/>
      <w:marRight w:val="0"/>
      <w:marTop w:val="0"/>
      <w:marBottom w:val="0"/>
      <w:divBdr>
        <w:top w:val="none" w:sz="0" w:space="0" w:color="auto"/>
        <w:left w:val="none" w:sz="0" w:space="0" w:color="auto"/>
        <w:bottom w:val="none" w:sz="0" w:space="0" w:color="auto"/>
        <w:right w:val="none" w:sz="0" w:space="0" w:color="auto"/>
      </w:divBdr>
    </w:div>
    <w:div w:id="443154707">
      <w:bodyDiv w:val="1"/>
      <w:marLeft w:val="0"/>
      <w:marRight w:val="0"/>
      <w:marTop w:val="0"/>
      <w:marBottom w:val="0"/>
      <w:divBdr>
        <w:top w:val="none" w:sz="0" w:space="0" w:color="auto"/>
        <w:left w:val="none" w:sz="0" w:space="0" w:color="auto"/>
        <w:bottom w:val="none" w:sz="0" w:space="0" w:color="auto"/>
        <w:right w:val="none" w:sz="0" w:space="0" w:color="auto"/>
      </w:divBdr>
    </w:div>
    <w:div w:id="443156888">
      <w:bodyDiv w:val="1"/>
      <w:marLeft w:val="0"/>
      <w:marRight w:val="0"/>
      <w:marTop w:val="0"/>
      <w:marBottom w:val="0"/>
      <w:divBdr>
        <w:top w:val="none" w:sz="0" w:space="0" w:color="auto"/>
        <w:left w:val="none" w:sz="0" w:space="0" w:color="auto"/>
        <w:bottom w:val="none" w:sz="0" w:space="0" w:color="auto"/>
        <w:right w:val="none" w:sz="0" w:space="0" w:color="auto"/>
      </w:divBdr>
    </w:div>
    <w:div w:id="443158480">
      <w:bodyDiv w:val="1"/>
      <w:marLeft w:val="0"/>
      <w:marRight w:val="0"/>
      <w:marTop w:val="0"/>
      <w:marBottom w:val="0"/>
      <w:divBdr>
        <w:top w:val="none" w:sz="0" w:space="0" w:color="auto"/>
        <w:left w:val="none" w:sz="0" w:space="0" w:color="auto"/>
        <w:bottom w:val="none" w:sz="0" w:space="0" w:color="auto"/>
        <w:right w:val="none" w:sz="0" w:space="0" w:color="auto"/>
      </w:divBdr>
    </w:div>
    <w:div w:id="443227786">
      <w:bodyDiv w:val="1"/>
      <w:marLeft w:val="0"/>
      <w:marRight w:val="0"/>
      <w:marTop w:val="0"/>
      <w:marBottom w:val="0"/>
      <w:divBdr>
        <w:top w:val="none" w:sz="0" w:space="0" w:color="auto"/>
        <w:left w:val="none" w:sz="0" w:space="0" w:color="auto"/>
        <w:bottom w:val="none" w:sz="0" w:space="0" w:color="auto"/>
        <w:right w:val="none" w:sz="0" w:space="0" w:color="auto"/>
      </w:divBdr>
    </w:div>
    <w:div w:id="443380845">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010112">
      <w:bodyDiv w:val="1"/>
      <w:marLeft w:val="0"/>
      <w:marRight w:val="0"/>
      <w:marTop w:val="0"/>
      <w:marBottom w:val="0"/>
      <w:divBdr>
        <w:top w:val="none" w:sz="0" w:space="0" w:color="auto"/>
        <w:left w:val="none" w:sz="0" w:space="0" w:color="auto"/>
        <w:bottom w:val="none" w:sz="0" w:space="0" w:color="auto"/>
        <w:right w:val="none" w:sz="0" w:space="0" w:color="auto"/>
      </w:divBdr>
    </w:div>
    <w:div w:id="444035674">
      <w:bodyDiv w:val="1"/>
      <w:marLeft w:val="0"/>
      <w:marRight w:val="0"/>
      <w:marTop w:val="0"/>
      <w:marBottom w:val="0"/>
      <w:divBdr>
        <w:top w:val="none" w:sz="0" w:space="0" w:color="auto"/>
        <w:left w:val="none" w:sz="0" w:space="0" w:color="auto"/>
        <w:bottom w:val="none" w:sz="0" w:space="0" w:color="auto"/>
        <w:right w:val="none" w:sz="0" w:space="0" w:color="auto"/>
      </w:divBdr>
    </w:div>
    <w:div w:id="444076981">
      <w:bodyDiv w:val="1"/>
      <w:marLeft w:val="0"/>
      <w:marRight w:val="0"/>
      <w:marTop w:val="0"/>
      <w:marBottom w:val="0"/>
      <w:divBdr>
        <w:top w:val="none" w:sz="0" w:space="0" w:color="auto"/>
        <w:left w:val="none" w:sz="0" w:space="0" w:color="auto"/>
        <w:bottom w:val="none" w:sz="0" w:space="0" w:color="auto"/>
        <w:right w:val="none" w:sz="0" w:space="0" w:color="auto"/>
      </w:divBdr>
    </w:div>
    <w:div w:id="444082268">
      <w:bodyDiv w:val="1"/>
      <w:marLeft w:val="0"/>
      <w:marRight w:val="0"/>
      <w:marTop w:val="0"/>
      <w:marBottom w:val="0"/>
      <w:divBdr>
        <w:top w:val="none" w:sz="0" w:space="0" w:color="auto"/>
        <w:left w:val="none" w:sz="0" w:space="0" w:color="auto"/>
        <w:bottom w:val="none" w:sz="0" w:space="0" w:color="auto"/>
        <w:right w:val="none" w:sz="0" w:space="0" w:color="auto"/>
      </w:divBdr>
    </w:div>
    <w:div w:id="444083610">
      <w:bodyDiv w:val="1"/>
      <w:marLeft w:val="0"/>
      <w:marRight w:val="0"/>
      <w:marTop w:val="0"/>
      <w:marBottom w:val="0"/>
      <w:divBdr>
        <w:top w:val="none" w:sz="0" w:space="0" w:color="auto"/>
        <w:left w:val="none" w:sz="0" w:space="0" w:color="auto"/>
        <w:bottom w:val="none" w:sz="0" w:space="0" w:color="auto"/>
        <w:right w:val="none" w:sz="0" w:space="0" w:color="auto"/>
      </w:divBdr>
    </w:div>
    <w:div w:id="444084678">
      <w:bodyDiv w:val="1"/>
      <w:marLeft w:val="0"/>
      <w:marRight w:val="0"/>
      <w:marTop w:val="0"/>
      <w:marBottom w:val="0"/>
      <w:divBdr>
        <w:top w:val="none" w:sz="0" w:space="0" w:color="auto"/>
        <w:left w:val="none" w:sz="0" w:space="0" w:color="auto"/>
        <w:bottom w:val="none" w:sz="0" w:space="0" w:color="auto"/>
        <w:right w:val="none" w:sz="0" w:space="0" w:color="auto"/>
      </w:divBdr>
    </w:div>
    <w:div w:id="444156440">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692370">
      <w:bodyDiv w:val="1"/>
      <w:marLeft w:val="0"/>
      <w:marRight w:val="0"/>
      <w:marTop w:val="0"/>
      <w:marBottom w:val="0"/>
      <w:divBdr>
        <w:top w:val="none" w:sz="0" w:space="0" w:color="auto"/>
        <w:left w:val="none" w:sz="0" w:space="0" w:color="auto"/>
        <w:bottom w:val="none" w:sz="0" w:space="0" w:color="auto"/>
        <w:right w:val="none" w:sz="0" w:space="0" w:color="auto"/>
      </w:divBdr>
    </w:div>
    <w:div w:id="444693990">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890111">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4930751">
      <w:bodyDiv w:val="1"/>
      <w:marLeft w:val="0"/>
      <w:marRight w:val="0"/>
      <w:marTop w:val="0"/>
      <w:marBottom w:val="0"/>
      <w:divBdr>
        <w:top w:val="none" w:sz="0" w:space="0" w:color="auto"/>
        <w:left w:val="none" w:sz="0" w:space="0" w:color="auto"/>
        <w:bottom w:val="none" w:sz="0" w:space="0" w:color="auto"/>
        <w:right w:val="none" w:sz="0" w:space="0" w:color="auto"/>
      </w:divBdr>
    </w:div>
    <w:div w:id="445007603">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121070">
      <w:bodyDiv w:val="1"/>
      <w:marLeft w:val="0"/>
      <w:marRight w:val="0"/>
      <w:marTop w:val="0"/>
      <w:marBottom w:val="0"/>
      <w:divBdr>
        <w:top w:val="none" w:sz="0" w:space="0" w:color="auto"/>
        <w:left w:val="none" w:sz="0" w:space="0" w:color="auto"/>
        <w:bottom w:val="none" w:sz="0" w:space="0" w:color="auto"/>
        <w:right w:val="none" w:sz="0" w:space="0" w:color="auto"/>
      </w:divBdr>
    </w:div>
    <w:div w:id="445197883">
      <w:bodyDiv w:val="1"/>
      <w:marLeft w:val="0"/>
      <w:marRight w:val="0"/>
      <w:marTop w:val="0"/>
      <w:marBottom w:val="0"/>
      <w:divBdr>
        <w:top w:val="none" w:sz="0" w:space="0" w:color="auto"/>
        <w:left w:val="none" w:sz="0" w:space="0" w:color="auto"/>
        <w:bottom w:val="none" w:sz="0" w:space="0" w:color="auto"/>
        <w:right w:val="none" w:sz="0" w:space="0" w:color="auto"/>
      </w:divBdr>
    </w:div>
    <w:div w:id="445200030">
      <w:bodyDiv w:val="1"/>
      <w:marLeft w:val="0"/>
      <w:marRight w:val="0"/>
      <w:marTop w:val="0"/>
      <w:marBottom w:val="0"/>
      <w:divBdr>
        <w:top w:val="none" w:sz="0" w:space="0" w:color="auto"/>
        <w:left w:val="none" w:sz="0" w:space="0" w:color="auto"/>
        <w:bottom w:val="none" w:sz="0" w:space="0" w:color="auto"/>
        <w:right w:val="none" w:sz="0" w:space="0" w:color="auto"/>
      </w:divBdr>
    </w:div>
    <w:div w:id="445345242">
      <w:bodyDiv w:val="1"/>
      <w:marLeft w:val="0"/>
      <w:marRight w:val="0"/>
      <w:marTop w:val="0"/>
      <w:marBottom w:val="0"/>
      <w:divBdr>
        <w:top w:val="none" w:sz="0" w:space="0" w:color="auto"/>
        <w:left w:val="none" w:sz="0" w:space="0" w:color="auto"/>
        <w:bottom w:val="none" w:sz="0" w:space="0" w:color="auto"/>
        <w:right w:val="none" w:sz="0" w:space="0" w:color="auto"/>
      </w:divBdr>
    </w:div>
    <w:div w:id="445467521">
      <w:bodyDiv w:val="1"/>
      <w:marLeft w:val="0"/>
      <w:marRight w:val="0"/>
      <w:marTop w:val="0"/>
      <w:marBottom w:val="0"/>
      <w:divBdr>
        <w:top w:val="none" w:sz="0" w:space="0" w:color="auto"/>
        <w:left w:val="none" w:sz="0" w:space="0" w:color="auto"/>
        <w:bottom w:val="none" w:sz="0" w:space="0" w:color="auto"/>
        <w:right w:val="none" w:sz="0" w:space="0" w:color="auto"/>
      </w:divBdr>
    </w:div>
    <w:div w:id="445471504">
      <w:bodyDiv w:val="1"/>
      <w:marLeft w:val="0"/>
      <w:marRight w:val="0"/>
      <w:marTop w:val="0"/>
      <w:marBottom w:val="0"/>
      <w:divBdr>
        <w:top w:val="none" w:sz="0" w:space="0" w:color="auto"/>
        <w:left w:val="none" w:sz="0" w:space="0" w:color="auto"/>
        <w:bottom w:val="none" w:sz="0" w:space="0" w:color="auto"/>
        <w:right w:val="none" w:sz="0" w:space="0" w:color="auto"/>
      </w:divBdr>
    </w:div>
    <w:div w:id="445738797">
      <w:bodyDiv w:val="1"/>
      <w:marLeft w:val="0"/>
      <w:marRight w:val="0"/>
      <w:marTop w:val="0"/>
      <w:marBottom w:val="0"/>
      <w:divBdr>
        <w:top w:val="none" w:sz="0" w:space="0" w:color="auto"/>
        <w:left w:val="none" w:sz="0" w:space="0" w:color="auto"/>
        <w:bottom w:val="none" w:sz="0" w:space="0" w:color="auto"/>
        <w:right w:val="none" w:sz="0" w:space="0" w:color="auto"/>
      </w:divBdr>
    </w:div>
    <w:div w:id="445776144">
      <w:bodyDiv w:val="1"/>
      <w:marLeft w:val="0"/>
      <w:marRight w:val="0"/>
      <w:marTop w:val="0"/>
      <w:marBottom w:val="0"/>
      <w:divBdr>
        <w:top w:val="none" w:sz="0" w:space="0" w:color="auto"/>
        <w:left w:val="none" w:sz="0" w:space="0" w:color="auto"/>
        <w:bottom w:val="none" w:sz="0" w:space="0" w:color="auto"/>
        <w:right w:val="none" w:sz="0" w:space="0" w:color="auto"/>
      </w:divBdr>
    </w:div>
    <w:div w:id="445778145">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5933549">
      <w:bodyDiv w:val="1"/>
      <w:marLeft w:val="0"/>
      <w:marRight w:val="0"/>
      <w:marTop w:val="0"/>
      <w:marBottom w:val="0"/>
      <w:divBdr>
        <w:top w:val="none" w:sz="0" w:space="0" w:color="auto"/>
        <w:left w:val="none" w:sz="0" w:space="0" w:color="auto"/>
        <w:bottom w:val="none" w:sz="0" w:space="0" w:color="auto"/>
        <w:right w:val="none" w:sz="0" w:space="0" w:color="auto"/>
      </w:divBdr>
    </w:div>
    <w:div w:id="446003723">
      <w:bodyDiv w:val="1"/>
      <w:marLeft w:val="0"/>
      <w:marRight w:val="0"/>
      <w:marTop w:val="0"/>
      <w:marBottom w:val="0"/>
      <w:divBdr>
        <w:top w:val="none" w:sz="0" w:space="0" w:color="auto"/>
        <w:left w:val="none" w:sz="0" w:space="0" w:color="auto"/>
        <w:bottom w:val="none" w:sz="0" w:space="0" w:color="auto"/>
        <w:right w:val="none" w:sz="0" w:space="0" w:color="auto"/>
      </w:divBdr>
    </w:div>
    <w:div w:id="446118737">
      <w:bodyDiv w:val="1"/>
      <w:marLeft w:val="0"/>
      <w:marRight w:val="0"/>
      <w:marTop w:val="0"/>
      <w:marBottom w:val="0"/>
      <w:divBdr>
        <w:top w:val="none" w:sz="0" w:space="0" w:color="auto"/>
        <w:left w:val="none" w:sz="0" w:space="0" w:color="auto"/>
        <w:bottom w:val="none" w:sz="0" w:space="0" w:color="auto"/>
        <w:right w:val="none" w:sz="0" w:space="0" w:color="auto"/>
      </w:divBdr>
    </w:div>
    <w:div w:id="446237860">
      <w:bodyDiv w:val="1"/>
      <w:marLeft w:val="0"/>
      <w:marRight w:val="0"/>
      <w:marTop w:val="0"/>
      <w:marBottom w:val="0"/>
      <w:divBdr>
        <w:top w:val="none" w:sz="0" w:space="0" w:color="auto"/>
        <w:left w:val="none" w:sz="0" w:space="0" w:color="auto"/>
        <w:bottom w:val="none" w:sz="0" w:space="0" w:color="auto"/>
        <w:right w:val="none" w:sz="0" w:space="0" w:color="auto"/>
      </w:divBdr>
    </w:div>
    <w:div w:id="446588215">
      <w:bodyDiv w:val="1"/>
      <w:marLeft w:val="0"/>
      <w:marRight w:val="0"/>
      <w:marTop w:val="0"/>
      <w:marBottom w:val="0"/>
      <w:divBdr>
        <w:top w:val="none" w:sz="0" w:space="0" w:color="auto"/>
        <w:left w:val="none" w:sz="0" w:space="0" w:color="auto"/>
        <w:bottom w:val="none" w:sz="0" w:space="0" w:color="auto"/>
        <w:right w:val="none" w:sz="0" w:space="0" w:color="auto"/>
      </w:divBdr>
    </w:div>
    <w:div w:id="446627886">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6705335">
      <w:bodyDiv w:val="1"/>
      <w:marLeft w:val="0"/>
      <w:marRight w:val="0"/>
      <w:marTop w:val="0"/>
      <w:marBottom w:val="0"/>
      <w:divBdr>
        <w:top w:val="none" w:sz="0" w:space="0" w:color="auto"/>
        <w:left w:val="none" w:sz="0" w:space="0" w:color="auto"/>
        <w:bottom w:val="none" w:sz="0" w:space="0" w:color="auto"/>
        <w:right w:val="none" w:sz="0" w:space="0" w:color="auto"/>
      </w:divBdr>
    </w:div>
    <w:div w:id="446852005">
      <w:bodyDiv w:val="1"/>
      <w:marLeft w:val="0"/>
      <w:marRight w:val="0"/>
      <w:marTop w:val="0"/>
      <w:marBottom w:val="0"/>
      <w:divBdr>
        <w:top w:val="none" w:sz="0" w:space="0" w:color="auto"/>
        <w:left w:val="none" w:sz="0" w:space="0" w:color="auto"/>
        <w:bottom w:val="none" w:sz="0" w:space="0" w:color="auto"/>
        <w:right w:val="none" w:sz="0" w:space="0" w:color="auto"/>
      </w:divBdr>
    </w:div>
    <w:div w:id="446855138">
      <w:bodyDiv w:val="1"/>
      <w:marLeft w:val="0"/>
      <w:marRight w:val="0"/>
      <w:marTop w:val="0"/>
      <w:marBottom w:val="0"/>
      <w:divBdr>
        <w:top w:val="none" w:sz="0" w:space="0" w:color="auto"/>
        <w:left w:val="none" w:sz="0" w:space="0" w:color="auto"/>
        <w:bottom w:val="none" w:sz="0" w:space="0" w:color="auto"/>
        <w:right w:val="none" w:sz="0" w:space="0" w:color="auto"/>
      </w:divBdr>
    </w:div>
    <w:div w:id="446966718">
      <w:bodyDiv w:val="1"/>
      <w:marLeft w:val="0"/>
      <w:marRight w:val="0"/>
      <w:marTop w:val="0"/>
      <w:marBottom w:val="0"/>
      <w:divBdr>
        <w:top w:val="none" w:sz="0" w:space="0" w:color="auto"/>
        <w:left w:val="none" w:sz="0" w:space="0" w:color="auto"/>
        <w:bottom w:val="none" w:sz="0" w:space="0" w:color="auto"/>
        <w:right w:val="none" w:sz="0" w:space="0" w:color="auto"/>
      </w:divBdr>
    </w:div>
    <w:div w:id="447046341">
      <w:bodyDiv w:val="1"/>
      <w:marLeft w:val="0"/>
      <w:marRight w:val="0"/>
      <w:marTop w:val="0"/>
      <w:marBottom w:val="0"/>
      <w:divBdr>
        <w:top w:val="none" w:sz="0" w:space="0" w:color="auto"/>
        <w:left w:val="none" w:sz="0" w:space="0" w:color="auto"/>
        <w:bottom w:val="none" w:sz="0" w:space="0" w:color="auto"/>
        <w:right w:val="none" w:sz="0" w:space="0" w:color="auto"/>
      </w:divBdr>
    </w:div>
    <w:div w:id="447087885">
      <w:bodyDiv w:val="1"/>
      <w:marLeft w:val="0"/>
      <w:marRight w:val="0"/>
      <w:marTop w:val="0"/>
      <w:marBottom w:val="0"/>
      <w:divBdr>
        <w:top w:val="none" w:sz="0" w:space="0" w:color="auto"/>
        <w:left w:val="none" w:sz="0" w:space="0" w:color="auto"/>
        <w:bottom w:val="none" w:sz="0" w:space="0" w:color="auto"/>
        <w:right w:val="none" w:sz="0" w:space="0" w:color="auto"/>
      </w:divBdr>
    </w:div>
    <w:div w:id="447090130">
      <w:bodyDiv w:val="1"/>
      <w:marLeft w:val="0"/>
      <w:marRight w:val="0"/>
      <w:marTop w:val="0"/>
      <w:marBottom w:val="0"/>
      <w:divBdr>
        <w:top w:val="none" w:sz="0" w:space="0" w:color="auto"/>
        <w:left w:val="none" w:sz="0" w:space="0" w:color="auto"/>
        <w:bottom w:val="none" w:sz="0" w:space="0" w:color="auto"/>
        <w:right w:val="none" w:sz="0" w:space="0" w:color="auto"/>
      </w:divBdr>
    </w:div>
    <w:div w:id="447241113">
      <w:bodyDiv w:val="1"/>
      <w:marLeft w:val="0"/>
      <w:marRight w:val="0"/>
      <w:marTop w:val="0"/>
      <w:marBottom w:val="0"/>
      <w:divBdr>
        <w:top w:val="none" w:sz="0" w:space="0" w:color="auto"/>
        <w:left w:val="none" w:sz="0" w:space="0" w:color="auto"/>
        <w:bottom w:val="none" w:sz="0" w:space="0" w:color="auto"/>
        <w:right w:val="none" w:sz="0" w:space="0" w:color="auto"/>
      </w:divBdr>
    </w:div>
    <w:div w:id="447436129">
      <w:bodyDiv w:val="1"/>
      <w:marLeft w:val="0"/>
      <w:marRight w:val="0"/>
      <w:marTop w:val="0"/>
      <w:marBottom w:val="0"/>
      <w:divBdr>
        <w:top w:val="none" w:sz="0" w:space="0" w:color="auto"/>
        <w:left w:val="none" w:sz="0" w:space="0" w:color="auto"/>
        <w:bottom w:val="none" w:sz="0" w:space="0" w:color="auto"/>
        <w:right w:val="none" w:sz="0" w:space="0" w:color="auto"/>
      </w:divBdr>
    </w:div>
    <w:div w:id="447503785">
      <w:bodyDiv w:val="1"/>
      <w:marLeft w:val="0"/>
      <w:marRight w:val="0"/>
      <w:marTop w:val="0"/>
      <w:marBottom w:val="0"/>
      <w:divBdr>
        <w:top w:val="none" w:sz="0" w:space="0" w:color="auto"/>
        <w:left w:val="none" w:sz="0" w:space="0" w:color="auto"/>
        <w:bottom w:val="none" w:sz="0" w:space="0" w:color="auto"/>
        <w:right w:val="none" w:sz="0" w:space="0" w:color="auto"/>
      </w:divBdr>
    </w:div>
    <w:div w:id="447550823">
      <w:bodyDiv w:val="1"/>
      <w:marLeft w:val="0"/>
      <w:marRight w:val="0"/>
      <w:marTop w:val="0"/>
      <w:marBottom w:val="0"/>
      <w:divBdr>
        <w:top w:val="none" w:sz="0" w:space="0" w:color="auto"/>
        <w:left w:val="none" w:sz="0" w:space="0" w:color="auto"/>
        <w:bottom w:val="none" w:sz="0" w:space="0" w:color="auto"/>
        <w:right w:val="none" w:sz="0" w:space="0" w:color="auto"/>
      </w:divBdr>
    </w:div>
    <w:div w:id="447697649">
      <w:bodyDiv w:val="1"/>
      <w:marLeft w:val="0"/>
      <w:marRight w:val="0"/>
      <w:marTop w:val="0"/>
      <w:marBottom w:val="0"/>
      <w:divBdr>
        <w:top w:val="none" w:sz="0" w:space="0" w:color="auto"/>
        <w:left w:val="none" w:sz="0" w:space="0" w:color="auto"/>
        <w:bottom w:val="none" w:sz="0" w:space="0" w:color="auto"/>
        <w:right w:val="none" w:sz="0" w:space="0" w:color="auto"/>
      </w:divBdr>
    </w:div>
    <w:div w:id="447701723">
      <w:bodyDiv w:val="1"/>
      <w:marLeft w:val="0"/>
      <w:marRight w:val="0"/>
      <w:marTop w:val="0"/>
      <w:marBottom w:val="0"/>
      <w:divBdr>
        <w:top w:val="none" w:sz="0" w:space="0" w:color="auto"/>
        <w:left w:val="none" w:sz="0" w:space="0" w:color="auto"/>
        <w:bottom w:val="none" w:sz="0" w:space="0" w:color="auto"/>
        <w:right w:val="none" w:sz="0" w:space="0" w:color="auto"/>
      </w:divBdr>
    </w:div>
    <w:div w:id="447703430">
      <w:bodyDiv w:val="1"/>
      <w:marLeft w:val="0"/>
      <w:marRight w:val="0"/>
      <w:marTop w:val="0"/>
      <w:marBottom w:val="0"/>
      <w:divBdr>
        <w:top w:val="none" w:sz="0" w:space="0" w:color="auto"/>
        <w:left w:val="none" w:sz="0" w:space="0" w:color="auto"/>
        <w:bottom w:val="none" w:sz="0" w:space="0" w:color="auto"/>
        <w:right w:val="none" w:sz="0" w:space="0" w:color="auto"/>
      </w:divBdr>
    </w:div>
    <w:div w:id="447817110">
      <w:bodyDiv w:val="1"/>
      <w:marLeft w:val="0"/>
      <w:marRight w:val="0"/>
      <w:marTop w:val="0"/>
      <w:marBottom w:val="0"/>
      <w:divBdr>
        <w:top w:val="none" w:sz="0" w:space="0" w:color="auto"/>
        <w:left w:val="none" w:sz="0" w:space="0" w:color="auto"/>
        <w:bottom w:val="none" w:sz="0" w:space="0" w:color="auto"/>
        <w:right w:val="none" w:sz="0" w:space="0" w:color="auto"/>
      </w:divBdr>
    </w:div>
    <w:div w:id="448090945">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77682">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8738734">
      <w:bodyDiv w:val="1"/>
      <w:marLeft w:val="0"/>
      <w:marRight w:val="0"/>
      <w:marTop w:val="0"/>
      <w:marBottom w:val="0"/>
      <w:divBdr>
        <w:top w:val="none" w:sz="0" w:space="0" w:color="auto"/>
        <w:left w:val="none" w:sz="0" w:space="0" w:color="auto"/>
        <w:bottom w:val="none" w:sz="0" w:space="0" w:color="auto"/>
        <w:right w:val="none" w:sz="0" w:space="0" w:color="auto"/>
      </w:divBdr>
    </w:div>
    <w:div w:id="448817110">
      <w:bodyDiv w:val="1"/>
      <w:marLeft w:val="0"/>
      <w:marRight w:val="0"/>
      <w:marTop w:val="0"/>
      <w:marBottom w:val="0"/>
      <w:divBdr>
        <w:top w:val="none" w:sz="0" w:space="0" w:color="auto"/>
        <w:left w:val="none" w:sz="0" w:space="0" w:color="auto"/>
        <w:bottom w:val="none" w:sz="0" w:space="0" w:color="auto"/>
        <w:right w:val="none" w:sz="0" w:space="0" w:color="auto"/>
      </w:divBdr>
    </w:div>
    <w:div w:id="449016789">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49277816">
      <w:bodyDiv w:val="1"/>
      <w:marLeft w:val="0"/>
      <w:marRight w:val="0"/>
      <w:marTop w:val="0"/>
      <w:marBottom w:val="0"/>
      <w:divBdr>
        <w:top w:val="none" w:sz="0" w:space="0" w:color="auto"/>
        <w:left w:val="none" w:sz="0" w:space="0" w:color="auto"/>
        <w:bottom w:val="none" w:sz="0" w:space="0" w:color="auto"/>
        <w:right w:val="none" w:sz="0" w:space="0" w:color="auto"/>
      </w:divBdr>
    </w:div>
    <w:div w:id="449325395">
      <w:bodyDiv w:val="1"/>
      <w:marLeft w:val="0"/>
      <w:marRight w:val="0"/>
      <w:marTop w:val="0"/>
      <w:marBottom w:val="0"/>
      <w:divBdr>
        <w:top w:val="none" w:sz="0" w:space="0" w:color="auto"/>
        <w:left w:val="none" w:sz="0" w:space="0" w:color="auto"/>
        <w:bottom w:val="none" w:sz="0" w:space="0" w:color="auto"/>
        <w:right w:val="none" w:sz="0" w:space="0" w:color="auto"/>
      </w:divBdr>
    </w:div>
    <w:div w:id="449326059">
      <w:bodyDiv w:val="1"/>
      <w:marLeft w:val="0"/>
      <w:marRight w:val="0"/>
      <w:marTop w:val="0"/>
      <w:marBottom w:val="0"/>
      <w:divBdr>
        <w:top w:val="none" w:sz="0" w:space="0" w:color="auto"/>
        <w:left w:val="none" w:sz="0" w:space="0" w:color="auto"/>
        <w:bottom w:val="none" w:sz="0" w:space="0" w:color="auto"/>
        <w:right w:val="none" w:sz="0" w:space="0" w:color="auto"/>
      </w:divBdr>
    </w:div>
    <w:div w:id="449398869">
      <w:bodyDiv w:val="1"/>
      <w:marLeft w:val="0"/>
      <w:marRight w:val="0"/>
      <w:marTop w:val="0"/>
      <w:marBottom w:val="0"/>
      <w:divBdr>
        <w:top w:val="none" w:sz="0" w:space="0" w:color="auto"/>
        <w:left w:val="none" w:sz="0" w:space="0" w:color="auto"/>
        <w:bottom w:val="none" w:sz="0" w:space="0" w:color="auto"/>
        <w:right w:val="none" w:sz="0" w:space="0" w:color="auto"/>
      </w:divBdr>
    </w:div>
    <w:div w:id="449473728">
      <w:bodyDiv w:val="1"/>
      <w:marLeft w:val="0"/>
      <w:marRight w:val="0"/>
      <w:marTop w:val="0"/>
      <w:marBottom w:val="0"/>
      <w:divBdr>
        <w:top w:val="none" w:sz="0" w:space="0" w:color="auto"/>
        <w:left w:val="none" w:sz="0" w:space="0" w:color="auto"/>
        <w:bottom w:val="none" w:sz="0" w:space="0" w:color="auto"/>
        <w:right w:val="none" w:sz="0" w:space="0" w:color="auto"/>
      </w:divBdr>
    </w:div>
    <w:div w:id="449477094">
      <w:bodyDiv w:val="1"/>
      <w:marLeft w:val="0"/>
      <w:marRight w:val="0"/>
      <w:marTop w:val="0"/>
      <w:marBottom w:val="0"/>
      <w:divBdr>
        <w:top w:val="none" w:sz="0" w:space="0" w:color="auto"/>
        <w:left w:val="none" w:sz="0" w:space="0" w:color="auto"/>
        <w:bottom w:val="none" w:sz="0" w:space="0" w:color="auto"/>
        <w:right w:val="none" w:sz="0" w:space="0" w:color="auto"/>
      </w:divBdr>
    </w:div>
    <w:div w:id="449518223">
      <w:bodyDiv w:val="1"/>
      <w:marLeft w:val="0"/>
      <w:marRight w:val="0"/>
      <w:marTop w:val="0"/>
      <w:marBottom w:val="0"/>
      <w:divBdr>
        <w:top w:val="none" w:sz="0" w:space="0" w:color="auto"/>
        <w:left w:val="none" w:sz="0" w:space="0" w:color="auto"/>
        <w:bottom w:val="none" w:sz="0" w:space="0" w:color="auto"/>
        <w:right w:val="none" w:sz="0" w:space="0" w:color="auto"/>
      </w:divBdr>
    </w:div>
    <w:div w:id="449861768">
      <w:bodyDiv w:val="1"/>
      <w:marLeft w:val="0"/>
      <w:marRight w:val="0"/>
      <w:marTop w:val="0"/>
      <w:marBottom w:val="0"/>
      <w:divBdr>
        <w:top w:val="none" w:sz="0" w:space="0" w:color="auto"/>
        <w:left w:val="none" w:sz="0" w:space="0" w:color="auto"/>
        <w:bottom w:val="none" w:sz="0" w:space="0" w:color="auto"/>
        <w:right w:val="none" w:sz="0" w:space="0" w:color="auto"/>
      </w:divBdr>
    </w:div>
    <w:div w:id="449931166">
      <w:bodyDiv w:val="1"/>
      <w:marLeft w:val="0"/>
      <w:marRight w:val="0"/>
      <w:marTop w:val="0"/>
      <w:marBottom w:val="0"/>
      <w:divBdr>
        <w:top w:val="none" w:sz="0" w:space="0" w:color="auto"/>
        <w:left w:val="none" w:sz="0" w:space="0" w:color="auto"/>
        <w:bottom w:val="none" w:sz="0" w:space="0" w:color="auto"/>
        <w:right w:val="none" w:sz="0" w:space="0" w:color="auto"/>
      </w:divBdr>
    </w:div>
    <w:div w:id="450052761">
      <w:bodyDiv w:val="1"/>
      <w:marLeft w:val="0"/>
      <w:marRight w:val="0"/>
      <w:marTop w:val="0"/>
      <w:marBottom w:val="0"/>
      <w:divBdr>
        <w:top w:val="none" w:sz="0" w:space="0" w:color="auto"/>
        <w:left w:val="none" w:sz="0" w:space="0" w:color="auto"/>
        <w:bottom w:val="none" w:sz="0" w:space="0" w:color="auto"/>
        <w:right w:val="none" w:sz="0" w:space="0" w:color="auto"/>
      </w:divBdr>
    </w:div>
    <w:div w:id="450058560">
      <w:bodyDiv w:val="1"/>
      <w:marLeft w:val="0"/>
      <w:marRight w:val="0"/>
      <w:marTop w:val="0"/>
      <w:marBottom w:val="0"/>
      <w:divBdr>
        <w:top w:val="none" w:sz="0" w:space="0" w:color="auto"/>
        <w:left w:val="none" w:sz="0" w:space="0" w:color="auto"/>
        <w:bottom w:val="none" w:sz="0" w:space="0" w:color="auto"/>
        <w:right w:val="none" w:sz="0" w:space="0" w:color="auto"/>
      </w:divBdr>
    </w:div>
    <w:div w:id="450129398">
      <w:bodyDiv w:val="1"/>
      <w:marLeft w:val="0"/>
      <w:marRight w:val="0"/>
      <w:marTop w:val="0"/>
      <w:marBottom w:val="0"/>
      <w:divBdr>
        <w:top w:val="none" w:sz="0" w:space="0" w:color="auto"/>
        <w:left w:val="none" w:sz="0" w:space="0" w:color="auto"/>
        <w:bottom w:val="none" w:sz="0" w:space="0" w:color="auto"/>
        <w:right w:val="none" w:sz="0" w:space="0" w:color="auto"/>
      </w:divBdr>
    </w:div>
    <w:div w:id="450320621">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561807">
      <w:bodyDiv w:val="1"/>
      <w:marLeft w:val="0"/>
      <w:marRight w:val="0"/>
      <w:marTop w:val="0"/>
      <w:marBottom w:val="0"/>
      <w:divBdr>
        <w:top w:val="none" w:sz="0" w:space="0" w:color="auto"/>
        <w:left w:val="none" w:sz="0" w:space="0" w:color="auto"/>
        <w:bottom w:val="none" w:sz="0" w:space="0" w:color="auto"/>
        <w:right w:val="none" w:sz="0" w:space="0" w:color="auto"/>
      </w:divBdr>
    </w:div>
    <w:div w:id="450708451">
      <w:bodyDiv w:val="1"/>
      <w:marLeft w:val="0"/>
      <w:marRight w:val="0"/>
      <w:marTop w:val="0"/>
      <w:marBottom w:val="0"/>
      <w:divBdr>
        <w:top w:val="none" w:sz="0" w:space="0" w:color="auto"/>
        <w:left w:val="none" w:sz="0" w:space="0" w:color="auto"/>
        <w:bottom w:val="none" w:sz="0" w:space="0" w:color="auto"/>
        <w:right w:val="none" w:sz="0" w:space="0" w:color="auto"/>
      </w:divBdr>
    </w:div>
    <w:div w:id="450710719">
      <w:bodyDiv w:val="1"/>
      <w:marLeft w:val="0"/>
      <w:marRight w:val="0"/>
      <w:marTop w:val="0"/>
      <w:marBottom w:val="0"/>
      <w:divBdr>
        <w:top w:val="none" w:sz="0" w:space="0" w:color="auto"/>
        <w:left w:val="none" w:sz="0" w:space="0" w:color="auto"/>
        <w:bottom w:val="none" w:sz="0" w:space="0" w:color="auto"/>
        <w:right w:val="none" w:sz="0" w:space="0" w:color="auto"/>
      </w:divBdr>
    </w:div>
    <w:div w:id="450782258">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830263">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0979000">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486480">
      <w:bodyDiv w:val="1"/>
      <w:marLeft w:val="0"/>
      <w:marRight w:val="0"/>
      <w:marTop w:val="0"/>
      <w:marBottom w:val="0"/>
      <w:divBdr>
        <w:top w:val="none" w:sz="0" w:space="0" w:color="auto"/>
        <w:left w:val="none" w:sz="0" w:space="0" w:color="auto"/>
        <w:bottom w:val="none" w:sz="0" w:space="0" w:color="auto"/>
        <w:right w:val="none" w:sz="0" w:space="0" w:color="auto"/>
      </w:divBdr>
    </w:div>
    <w:div w:id="451561212">
      <w:bodyDiv w:val="1"/>
      <w:marLeft w:val="0"/>
      <w:marRight w:val="0"/>
      <w:marTop w:val="0"/>
      <w:marBottom w:val="0"/>
      <w:divBdr>
        <w:top w:val="none" w:sz="0" w:space="0" w:color="auto"/>
        <w:left w:val="none" w:sz="0" w:space="0" w:color="auto"/>
        <w:bottom w:val="none" w:sz="0" w:space="0" w:color="auto"/>
        <w:right w:val="none" w:sz="0" w:space="0" w:color="auto"/>
      </w:divBdr>
    </w:div>
    <w:div w:id="451635980">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1829872">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334749">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479904">
      <w:bodyDiv w:val="1"/>
      <w:marLeft w:val="0"/>
      <w:marRight w:val="0"/>
      <w:marTop w:val="0"/>
      <w:marBottom w:val="0"/>
      <w:divBdr>
        <w:top w:val="none" w:sz="0" w:space="0" w:color="auto"/>
        <w:left w:val="none" w:sz="0" w:space="0" w:color="auto"/>
        <w:bottom w:val="none" w:sz="0" w:space="0" w:color="auto"/>
        <w:right w:val="none" w:sz="0" w:space="0" w:color="auto"/>
      </w:divBdr>
    </w:div>
    <w:div w:id="452486231">
      <w:bodyDiv w:val="1"/>
      <w:marLeft w:val="0"/>
      <w:marRight w:val="0"/>
      <w:marTop w:val="0"/>
      <w:marBottom w:val="0"/>
      <w:divBdr>
        <w:top w:val="none" w:sz="0" w:space="0" w:color="auto"/>
        <w:left w:val="none" w:sz="0" w:space="0" w:color="auto"/>
        <w:bottom w:val="none" w:sz="0" w:space="0" w:color="auto"/>
        <w:right w:val="none" w:sz="0" w:space="0" w:color="auto"/>
      </w:divBdr>
    </w:div>
    <w:div w:id="452552869">
      <w:bodyDiv w:val="1"/>
      <w:marLeft w:val="0"/>
      <w:marRight w:val="0"/>
      <w:marTop w:val="0"/>
      <w:marBottom w:val="0"/>
      <w:divBdr>
        <w:top w:val="none" w:sz="0" w:space="0" w:color="auto"/>
        <w:left w:val="none" w:sz="0" w:space="0" w:color="auto"/>
        <w:bottom w:val="none" w:sz="0" w:space="0" w:color="auto"/>
        <w:right w:val="none" w:sz="0" w:space="0" w:color="auto"/>
      </w:divBdr>
    </w:div>
    <w:div w:id="452604146">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210369">
      <w:bodyDiv w:val="1"/>
      <w:marLeft w:val="0"/>
      <w:marRight w:val="0"/>
      <w:marTop w:val="0"/>
      <w:marBottom w:val="0"/>
      <w:divBdr>
        <w:top w:val="none" w:sz="0" w:space="0" w:color="auto"/>
        <w:left w:val="none" w:sz="0" w:space="0" w:color="auto"/>
        <w:bottom w:val="none" w:sz="0" w:space="0" w:color="auto"/>
        <w:right w:val="none" w:sz="0" w:space="0" w:color="auto"/>
      </w:divBdr>
    </w:div>
    <w:div w:id="453257003">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445468">
      <w:bodyDiv w:val="1"/>
      <w:marLeft w:val="0"/>
      <w:marRight w:val="0"/>
      <w:marTop w:val="0"/>
      <w:marBottom w:val="0"/>
      <w:divBdr>
        <w:top w:val="none" w:sz="0" w:space="0" w:color="auto"/>
        <w:left w:val="none" w:sz="0" w:space="0" w:color="auto"/>
        <w:bottom w:val="none" w:sz="0" w:space="0" w:color="auto"/>
        <w:right w:val="none" w:sz="0" w:space="0" w:color="auto"/>
      </w:divBdr>
    </w:div>
    <w:div w:id="453713745">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3789416">
      <w:bodyDiv w:val="1"/>
      <w:marLeft w:val="0"/>
      <w:marRight w:val="0"/>
      <w:marTop w:val="0"/>
      <w:marBottom w:val="0"/>
      <w:divBdr>
        <w:top w:val="none" w:sz="0" w:space="0" w:color="auto"/>
        <w:left w:val="none" w:sz="0" w:space="0" w:color="auto"/>
        <w:bottom w:val="none" w:sz="0" w:space="0" w:color="auto"/>
        <w:right w:val="none" w:sz="0" w:space="0" w:color="auto"/>
      </w:divBdr>
    </w:div>
    <w:div w:id="453838249">
      <w:bodyDiv w:val="1"/>
      <w:marLeft w:val="0"/>
      <w:marRight w:val="0"/>
      <w:marTop w:val="0"/>
      <w:marBottom w:val="0"/>
      <w:divBdr>
        <w:top w:val="none" w:sz="0" w:space="0" w:color="auto"/>
        <w:left w:val="none" w:sz="0" w:space="0" w:color="auto"/>
        <w:bottom w:val="none" w:sz="0" w:space="0" w:color="auto"/>
        <w:right w:val="none" w:sz="0" w:space="0" w:color="auto"/>
      </w:divBdr>
    </w:div>
    <w:div w:id="453982223">
      <w:bodyDiv w:val="1"/>
      <w:marLeft w:val="0"/>
      <w:marRight w:val="0"/>
      <w:marTop w:val="0"/>
      <w:marBottom w:val="0"/>
      <w:divBdr>
        <w:top w:val="none" w:sz="0" w:space="0" w:color="auto"/>
        <w:left w:val="none" w:sz="0" w:space="0" w:color="auto"/>
        <w:bottom w:val="none" w:sz="0" w:space="0" w:color="auto"/>
        <w:right w:val="none" w:sz="0" w:space="0" w:color="auto"/>
      </w:divBdr>
    </w:div>
    <w:div w:id="453986077">
      <w:bodyDiv w:val="1"/>
      <w:marLeft w:val="0"/>
      <w:marRight w:val="0"/>
      <w:marTop w:val="0"/>
      <w:marBottom w:val="0"/>
      <w:divBdr>
        <w:top w:val="none" w:sz="0" w:space="0" w:color="auto"/>
        <w:left w:val="none" w:sz="0" w:space="0" w:color="auto"/>
        <w:bottom w:val="none" w:sz="0" w:space="0" w:color="auto"/>
        <w:right w:val="none" w:sz="0" w:space="0" w:color="auto"/>
      </w:divBdr>
    </w:div>
    <w:div w:id="454178099">
      <w:bodyDiv w:val="1"/>
      <w:marLeft w:val="0"/>
      <w:marRight w:val="0"/>
      <w:marTop w:val="0"/>
      <w:marBottom w:val="0"/>
      <w:divBdr>
        <w:top w:val="none" w:sz="0" w:space="0" w:color="auto"/>
        <w:left w:val="none" w:sz="0" w:space="0" w:color="auto"/>
        <w:bottom w:val="none" w:sz="0" w:space="0" w:color="auto"/>
        <w:right w:val="none" w:sz="0" w:space="0" w:color="auto"/>
      </w:divBdr>
    </w:div>
    <w:div w:id="454178273">
      <w:bodyDiv w:val="1"/>
      <w:marLeft w:val="0"/>
      <w:marRight w:val="0"/>
      <w:marTop w:val="0"/>
      <w:marBottom w:val="0"/>
      <w:divBdr>
        <w:top w:val="none" w:sz="0" w:space="0" w:color="auto"/>
        <w:left w:val="none" w:sz="0" w:space="0" w:color="auto"/>
        <w:bottom w:val="none" w:sz="0" w:space="0" w:color="auto"/>
        <w:right w:val="none" w:sz="0" w:space="0" w:color="auto"/>
      </w:divBdr>
    </w:div>
    <w:div w:id="454178896">
      <w:bodyDiv w:val="1"/>
      <w:marLeft w:val="0"/>
      <w:marRight w:val="0"/>
      <w:marTop w:val="0"/>
      <w:marBottom w:val="0"/>
      <w:divBdr>
        <w:top w:val="none" w:sz="0" w:space="0" w:color="auto"/>
        <w:left w:val="none" w:sz="0" w:space="0" w:color="auto"/>
        <w:bottom w:val="none" w:sz="0" w:space="0" w:color="auto"/>
        <w:right w:val="none" w:sz="0" w:space="0" w:color="auto"/>
      </w:divBdr>
    </w:div>
    <w:div w:id="454251544">
      <w:bodyDiv w:val="1"/>
      <w:marLeft w:val="0"/>
      <w:marRight w:val="0"/>
      <w:marTop w:val="0"/>
      <w:marBottom w:val="0"/>
      <w:divBdr>
        <w:top w:val="none" w:sz="0" w:space="0" w:color="auto"/>
        <w:left w:val="none" w:sz="0" w:space="0" w:color="auto"/>
        <w:bottom w:val="none" w:sz="0" w:space="0" w:color="auto"/>
        <w:right w:val="none" w:sz="0" w:space="0" w:color="auto"/>
      </w:divBdr>
    </w:div>
    <w:div w:id="454326244">
      <w:bodyDiv w:val="1"/>
      <w:marLeft w:val="0"/>
      <w:marRight w:val="0"/>
      <w:marTop w:val="0"/>
      <w:marBottom w:val="0"/>
      <w:divBdr>
        <w:top w:val="none" w:sz="0" w:space="0" w:color="auto"/>
        <w:left w:val="none" w:sz="0" w:space="0" w:color="auto"/>
        <w:bottom w:val="none" w:sz="0" w:space="0" w:color="auto"/>
        <w:right w:val="none" w:sz="0" w:space="0" w:color="auto"/>
      </w:divBdr>
    </w:div>
    <w:div w:id="454444532">
      <w:bodyDiv w:val="1"/>
      <w:marLeft w:val="0"/>
      <w:marRight w:val="0"/>
      <w:marTop w:val="0"/>
      <w:marBottom w:val="0"/>
      <w:divBdr>
        <w:top w:val="none" w:sz="0" w:space="0" w:color="auto"/>
        <w:left w:val="none" w:sz="0" w:space="0" w:color="auto"/>
        <w:bottom w:val="none" w:sz="0" w:space="0" w:color="auto"/>
        <w:right w:val="none" w:sz="0" w:space="0" w:color="auto"/>
      </w:divBdr>
    </w:div>
    <w:div w:id="454445959">
      <w:bodyDiv w:val="1"/>
      <w:marLeft w:val="0"/>
      <w:marRight w:val="0"/>
      <w:marTop w:val="0"/>
      <w:marBottom w:val="0"/>
      <w:divBdr>
        <w:top w:val="none" w:sz="0" w:space="0" w:color="auto"/>
        <w:left w:val="none" w:sz="0" w:space="0" w:color="auto"/>
        <w:bottom w:val="none" w:sz="0" w:space="0" w:color="auto"/>
        <w:right w:val="none" w:sz="0" w:space="0" w:color="auto"/>
      </w:divBdr>
    </w:div>
    <w:div w:id="454492174">
      <w:bodyDiv w:val="1"/>
      <w:marLeft w:val="0"/>
      <w:marRight w:val="0"/>
      <w:marTop w:val="0"/>
      <w:marBottom w:val="0"/>
      <w:divBdr>
        <w:top w:val="none" w:sz="0" w:space="0" w:color="auto"/>
        <w:left w:val="none" w:sz="0" w:space="0" w:color="auto"/>
        <w:bottom w:val="none" w:sz="0" w:space="0" w:color="auto"/>
        <w:right w:val="none" w:sz="0" w:space="0" w:color="auto"/>
      </w:divBdr>
    </w:div>
    <w:div w:id="454567677">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641746">
      <w:bodyDiv w:val="1"/>
      <w:marLeft w:val="0"/>
      <w:marRight w:val="0"/>
      <w:marTop w:val="0"/>
      <w:marBottom w:val="0"/>
      <w:divBdr>
        <w:top w:val="none" w:sz="0" w:space="0" w:color="auto"/>
        <w:left w:val="none" w:sz="0" w:space="0" w:color="auto"/>
        <w:bottom w:val="none" w:sz="0" w:space="0" w:color="auto"/>
        <w:right w:val="none" w:sz="0" w:space="0" w:color="auto"/>
      </w:divBdr>
    </w:div>
    <w:div w:id="454829178">
      <w:bodyDiv w:val="1"/>
      <w:marLeft w:val="0"/>
      <w:marRight w:val="0"/>
      <w:marTop w:val="0"/>
      <w:marBottom w:val="0"/>
      <w:divBdr>
        <w:top w:val="none" w:sz="0" w:space="0" w:color="auto"/>
        <w:left w:val="none" w:sz="0" w:space="0" w:color="auto"/>
        <w:bottom w:val="none" w:sz="0" w:space="0" w:color="auto"/>
        <w:right w:val="none" w:sz="0" w:space="0" w:color="auto"/>
      </w:divBdr>
    </w:div>
    <w:div w:id="454831684">
      <w:bodyDiv w:val="1"/>
      <w:marLeft w:val="0"/>
      <w:marRight w:val="0"/>
      <w:marTop w:val="0"/>
      <w:marBottom w:val="0"/>
      <w:divBdr>
        <w:top w:val="none" w:sz="0" w:space="0" w:color="auto"/>
        <w:left w:val="none" w:sz="0" w:space="0" w:color="auto"/>
        <w:bottom w:val="none" w:sz="0" w:space="0" w:color="auto"/>
        <w:right w:val="none" w:sz="0" w:space="0" w:color="auto"/>
      </w:divBdr>
    </w:div>
    <w:div w:id="454834182">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4952512">
      <w:bodyDiv w:val="1"/>
      <w:marLeft w:val="0"/>
      <w:marRight w:val="0"/>
      <w:marTop w:val="0"/>
      <w:marBottom w:val="0"/>
      <w:divBdr>
        <w:top w:val="none" w:sz="0" w:space="0" w:color="auto"/>
        <w:left w:val="none" w:sz="0" w:space="0" w:color="auto"/>
        <w:bottom w:val="none" w:sz="0" w:space="0" w:color="auto"/>
        <w:right w:val="none" w:sz="0" w:space="0" w:color="auto"/>
      </w:divBdr>
    </w:div>
    <w:div w:id="455022893">
      <w:bodyDiv w:val="1"/>
      <w:marLeft w:val="0"/>
      <w:marRight w:val="0"/>
      <w:marTop w:val="0"/>
      <w:marBottom w:val="0"/>
      <w:divBdr>
        <w:top w:val="none" w:sz="0" w:space="0" w:color="auto"/>
        <w:left w:val="none" w:sz="0" w:space="0" w:color="auto"/>
        <w:bottom w:val="none" w:sz="0" w:space="0" w:color="auto"/>
        <w:right w:val="none" w:sz="0" w:space="0" w:color="auto"/>
      </w:divBdr>
    </w:div>
    <w:div w:id="455025076">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368545">
      <w:bodyDiv w:val="1"/>
      <w:marLeft w:val="0"/>
      <w:marRight w:val="0"/>
      <w:marTop w:val="0"/>
      <w:marBottom w:val="0"/>
      <w:divBdr>
        <w:top w:val="none" w:sz="0" w:space="0" w:color="auto"/>
        <w:left w:val="none" w:sz="0" w:space="0" w:color="auto"/>
        <w:bottom w:val="none" w:sz="0" w:space="0" w:color="auto"/>
        <w:right w:val="none" w:sz="0" w:space="0" w:color="auto"/>
      </w:divBdr>
    </w:div>
    <w:div w:id="455370630">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5494184">
      <w:bodyDiv w:val="1"/>
      <w:marLeft w:val="0"/>
      <w:marRight w:val="0"/>
      <w:marTop w:val="0"/>
      <w:marBottom w:val="0"/>
      <w:divBdr>
        <w:top w:val="none" w:sz="0" w:space="0" w:color="auto"/>
        <w:left w:val="none" w:sz="0" w:space="0" w:color="auto"/>
        <w:bottom w:val="none" w:sz="0" w:space="0" w:color="auto"/>
        <w:right w:val="none" w:sz="0" w:space="0" w:color="auto"/>
      </w:divBdr>
    </w:div>
    <w:div w:id="455606942">
      <w:bodyDiv w:val="1"/>
      <w:marLeft w:val="0"/>
      <w:marRight w:val="0"/>
      <w:marTop w:val="0"/>
      <w:marBottom w:val="0"/>
      <w:divBdr>
        <w:top w:val="none" w:sz="0" w:space="0" w:color="auto"/>
        <w:left w:val="none" w:sz="0" w:space="0" w:color="auto"/>
        <w:bottom w:val="none" w:sz="0" w:space="0" w:color="auto"/>
        <w:right w:val="none" w:sz="0" w:space="0" w:color="auto"/>
      </w:divBdr>
    </w:div>
    <w:div w:id="455755548">
      <w:bodyDiv w:val="1"/>
      <w:marLeft w:val="0"/>
      <w:marRight w:val="0"/>
      <w:marTop w:val="0"/>
      <w:marBottom w:val="0"/>
      <w:divBdr>
        <w:top w:val="none" w:sz="0" w:space="0" w:color="auto"/>
        <w:left w:val="none" w:sz="0" w:space="0" w:color="auto"/>
        <w:bottom w:val="none" w:sz="0" w:space="0" w:color="auto"/>
        <w:right w:val="none" w:sz="0" w:space="0" w:color="auto"/>
      </w:divBdr>
    </w:div>
    <w:div w:id="455758672">
      <w:bodyDiv w:val="1"/>
      <w:marLeft w:val="0"/>
      <w:marRight w:val="0"/>
      <w:marTop w:val="0"/>
      <w:marBottom w:val="0"/>
      <w:divBdr>
        <w:top w:val="none" w:sz="0" w:space="0" w:color="auto"/>
        <w:left w:val="none" w:sz="0" w:space="0" w:color="auto"/>
        <w:bottom w:val="none" w:sz="0" w:space="0" w:color="auto"/>
        <w:right w:val="none" w:sz="0" w:space="0" w:color="auto"/>
      </w:divBdr>
    </w:div>
    <w:div w:id="455831811">
      <w:bodyDiv w:val="1"/>
      <w:marLeft w:val="0"/>
      <w:marRight w:val="0"/>
      <w:marTop w:val="0"/>
      <w:marBottom w:val="0"/>
      <w:divBdr>
        <w:top w:val="none" w:sz="0" w:space="0" w:color="auto"/>
        <w:left w:val="none" w:sz="0" w:space="0" w:color="auto"/>
        <w:bottom w:val="none" w:sz="0" w:space="0" w:color="auto"/>
        <w:right w:val="none" w:sz="0" w:space="0" w:color="auto"/>
      </w:divBdr>
    </w:div>
    <w:div w:id="455873243">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6528629">
      <w:bodyDiv w:val="1"/>
      <w:marLeft w:val="0"/>
      <w:marRight w:val="0"/>
      <w:marTop w:val="0"/>
      <w:marBottom w:val="0"/>
      <w:divBdr>
        <w:top w:val="none" w:sz="0" w:space="0" w:color="auto"/>
        <w:left w:val="none" w:sz="0" w:space="0" w:color="auto"/>
        <w:bottom w:val="none" w:sz="0" w:space="0" w:color="auto"/>
        <w:right w:val="none" w:sz="0" w:space="0" w:color="auto"/>
      </w:divBdr>
    </w:div>
    <w:div w:id="456679260">
      <w:bodyDiv w:val="1"/>
      <w:marLeft w:val="0"/>
      <w:marRight w:val="0"/>
      <w:marTop w:val="0"/>
      <w:marBottom w:val="0"/>
      <w:divBdr>
        <w:top w:val="none" w:sz="0" w:space="0" w:color="auto"/>
        <w:left w:val="none" w:sz="0" w:space="0" w:color="auto"/>
        <w:bottom w:val="none" w:sz="0" w:space="0" w:color="auto"/>
        <w:right w:val="none" w:sz="0" w:space="0" w:color="auto"/>
      </w:divBdr>
    </w:div>
    <w:div w:id="456727093">
      <w:bodyDiv w:val="1"/>
      <w:marLeft w:val="0"/>
      <w:marRight w:val="0"/>
      <w:marTop w:val="0"/>
      <w:marBottom w:val="0"/>
      <w:divBdr>
        <w:top w:val="none" w:sz="0" w:space="0" w:color="auto"/>
        <w:left w:val="none" w:sz="0" w:space="0" w:color="auto"/>
        <w:bottom w:val="none" w:sz="0" w:space="0" w:color="auto"/>
        <w:right w:val="none" w:sz="0" w:space="0" w:color="auto"/>
      </w:divBdr>
    </w:div>
    <w:div w:id="456803840">
      <w:bodyDiv w:val="1"/>
      <w:marLeft w:val="0"/>
      <w:marRight w:val="0"/>
      <w:marTop w:val="0"/>
      <w:marBottom w:val="0"/>
      <w:divBdr>
        <w:top w:val="none" w:sz="0" w:space="0" w:color="auto"/>
        <w:left w:val="none" w:sz="0" w:space="0" w:color="auto"/>
        <w:bottom w:val="none" w:sz="0" w:space="0" w:color="auto"/>
        <w:right w:val="none" w:sz="0" w:space="0" w:color="auto"/>
      </w:divBdr>
    </w:div>
    <w:div w:id="456878679">
      <w:bodyDiv w:val="1"/>
      <w:marLeft w:val="0"/>
      <w:marRight w:val="0"/>
      <w:marTop w:val="0"/>
      <w:marBottom w:val="0"/>
      <w:divBdr>
        <w:top w:val="none" w:sz="0" w:space="0" w:color="auto"/>
        <w:left w:val="none" w:sz="0" w:space="0" w:color="auto"/>
        <w:bottom w:val="none" w:sz="0" w:space="0" w:color="auto"/>
        <w:right w:val="none" w:sz="0" w:space="0" w:color="auto"/>
      </w:divBdr>
    </w:div>
    <w:div w:id="456918915">
      <w:bodyDiv w:val="1"/>
      <w:marLeft w:val="0"/>
      <w:marRight w:val="0"/>
      <w:marTop w:val="0"/>
      <w:marBottom w:val="0"/>
      <w:divBdr>
        <w:top w:val="none" w:sz="0" w:space="0" w:color="auto"/>
        <w:left w:val="none" w:sz="0" w:space="0" w:color="auto"/>
        <w:bottom w:val="none" w:sz="0" w:space="0" w:color="auto"/>
        <w:right w:val="none" w:sz="0" w:space="0" w:color="auto"/>
      </w:divBdr>
    </w:div>
    <w:div w:id="457114026">
      <w:bodyDiv w:val="1"/>
      <w:marLeft w:val="0"/>
      <w:marRight w:val="0"/>
      <w:marTop w:val="0"/>
      <w:marBottom w:val="0"/>
      <w:divBdr>
        <w:top w:val="none" w:sz="0" w:space="0" w:color="auto"/>
        <w:left w:val="none" w:sz="0" w:space="0" w:color="auto"/>
        <w:bottom w:val="none" w:sz="0" w:space="0" w:color="auto"/>
        <w:right w:val="none" w:sz="0" w:space="0" w:color="auto"/>
      </w:divBdr>
    </w:div>
    <w:div w:id="457114097">
      <w:bodyDiv w:val="1"/>
      <w:marLeft w:val="0"/>
      <w:marRight w:val="0"/>
      <w:marTop w:val="0"/>
      <w:marBottom w:val="0"/>
      <w:divBdr>
        <w:top w:val="none" w:sz="0" w:space="0" w:color="auto"/>
        <w:left w:val="none" w:sz="0" w:space="0" w:color="auto"/>
        <w:bottom w:val="none" w:sz="0" w:space="0" w:color="auto"/>
        <w:right w:val="none" w:sz="0" w:space="0" w:color="auto"/>
      </w:divBdr>
    </w:div>
    <w:div w:id="457115990">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332660">
      <w:bodyDiv w:val="1"/>
      <w:marLeft w:val="0"/>
      <w:marRight w:val="0"/>
      <w:marTop w:val="0"/>
      <w:marBottom w:val="0"/>
      <w:divBdr>
        <w:top w:val="none" w:sz="0" w:space="0" w:color="auto"/>
        <w:left w:val="none" w:sz="0" w:space="0" w:color="auto"/>
        <w:bottom w:val="none" w:sz="0" w:space="0" w:color="auto"/>
        <w:right w:val="none" w:sz="0" w:space="0" w:color="auto"/>
      </w:divBdr>
    </w:div>
    <w:div w:id="457379616">
      <w:bodyDiv w:val="1"/>
      <w:marLeft w:val="0"/>
      <w:marRight w:val="0"/>
      <w:marTop w:val="0"/>
      <w:marBottom w:val="0"/>
      <w:divBdr>
        <w:top w:val="none" w:sz="0" w:space="0" w:color="auto"/>
        <w:left w:val="none" w:sz="0" w:space="0" w:color="auto"/>
        <w:bottom w:val="none" w:sz="0" w:space="0" w:color="auto"/>
        <w:right w:val="none" w:sz="0" w:space="0" w:color="auto"/>
      </w:divBdr>
    </w:div>
    <w:div w:id="457532420">
      <w:bodyDiv w:val="1"/>
      <w:marLeft w:val="0"/>
      <w:marRight w:val="0"/>
      <w:marTop w:val="0"/>
      <w:marBottom w:val="0"/>
      <w:divBdr>
        <w:top w:val="none" w:sz="0" w:space="0" w:color="auto"/>
        <w:left w:val="none" w:sz="0" w:space="0" w:color="auto"/>
        <w:bottom w:val="none" w:sz="0" w:space="0" w:color="auto"/>
        <w:right w:val="none" w:sz="0" w:space="0" w:color="auto"/>
      </w:divBdr>
    </w:div>
    <w:div w:id="457533272">
      <w:bodyDiv w:val="1"/>
      <w:marLeft w:val="0"/>
      <w:marRight w:val="0"/>
      <w:marTop w:val="0"/>
      <w:marBottom w:val="0"/>
      <w:divBdr>
        <w:top w:val="none" w:sz="0" w:space="0" w:color="auto"/>
        <w:left w:val="none" w:sz="0" w:space="0" w:color="auto"/>
        <w:bottom w:val="none" w:sz="0" w:space="0" w:color="auto"/>
        <w:right w:val="none" w:sz="0" w:space="0" w:color="auto"/>
      </w:divBdr>
    </w:div>
    <w:div w:id="457573301">
      <w:bodyDiv w:val="1"/>
      <w:marLeft w:val="0"/>
      <w:marRight w:val="0"/>
      <w:marTop w:val="0"/>
      <w:marBottom w:val="0"/>
      <w:divBdr>
        <w:top w:val="none" w:sz="0" w:space="0" w:color="auto"/>
        <w:left w:val="none" w:sz="0" w:space="0" w:color="auto"/>
        <w:bottom w:val="none" w:sz="0" w:space="0" w:color="auto"/>
        <w:right w:val="none" w:sz="0" w:space="0" w:color="auto"/>
      </w:divBdr>
    </w:div>
    <w:div w:id="457575795">
      <w:bodyDiv w:val="1"/>
      <w:marLeft w:val="0"/>
      <w:marRight w:val="0"/>
      <w:marTop w:val="0"/>
      <w:marBottom w:val="0"/>
      <w:divBdr>
        <w:top w:val="none" w:sz="0" w:space="0" w:color="auto"/>
        <w:left w:val="none" w:sz="0" w:space="0" w:color="auto"/>
        <w:bottom w:val="none" w:sz="0" w:space="0" w:color="auto"/>
        <w:right w:val="none" w:sz="0" w:space="0" w:color="auto"/>
      </w:divBdr>
    </w:div>
    <w:div w:id="457646745">
      <w:bodyDiv w:val="1"/>
      <w:marLeft w:val="0"/>
      <w:marRight w:val="0"/>
      <w:marTop w:val="0"/>
      <w:marBottom w:val="0"/>
      <w:divBdr>
        <w:top w:val="none" w:sz="0" w:space="0" w:color="auto"/>
        <w:left w:val="none" w:sz="0" w:space="0" w:color="auto"/>
        <w:bottom w:val="none" w:sz="0" w:space="0" w:color="auto"/>
        <w:right w:val="none" w:sz="0" w:space="0" w:color="auto"/>
      </w:divBdr>
    </w:div>
    <w:div w:id="457728236">
      <w:bodyDiv w:val="1"/>
      <w:marLeft w:val="0"/>
      <w:marRight w:val="0"/>
      <w:marTop w:val="0"/>
      <w:marBottom w:val="0"/>
      <w:divBdr>
        <w:top w:val="none" w:sz="0" w:space="0" w:color="auto"/>
        <w:left w:val="none" w:sz="0" w:space="0" w:color="auto"/>
        <w:bottom w:val="none" w:sz="0" w:space="0" w:color="auto"/>
        <w:right w:val="none" w:sz="0" w:space="0" w:color="auto"/>
      </w:divBdr>
    </w:div>
    <w:div w:id="457794416">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8189470">
      <w:bodyDiv w:val="1"/>
      <w:marLeft w:val="0"/>
      <w:marRight w:val="0"/>
      <w:marTop w:val="0"/>
      <w:marBottom w:val="0"/>
      <w:divBdr>
        <w:top w:val="none" w:sz="0" w:space="0" w:color="auto"/>
        <w:left w:val="none" w:sz="0" w:space="0" w:color="auto"/>
        <w:bottom w:val="none" w:sz="0" w:space="0" w:color="auto"/>
        <w:right w:val="none" w:sz="0" w:space="0" w:color="auto"/>
      </w:divBdr>
    </w:div>
    <w:div w:id="458299093">
      <w:bodyDiv w:val="1"/>
      <w:marLeft w:val="0"/>
      <w:marRight w:val="0"/>
      <w:marTop w:val="0"/>
      <w:marBottom w:val="0"/>
      <w:divBdr>
        <w:top w:val="none" w:sz="0" w:space="0" w:color="auto"/>
        <w:left w:val="none" w:sz="0" w:space="0" w:color="auto"/>
        <w:bottom w:val="none" w:sz="0" w:space="0" w:color="auto"/>
        <w:right w:val="none" w:sz="0" w:space="0" w:color="auto"/>
      </w:divBdr>
    </w:div>
    <w:div w:id="458493341">
      <w:bodyDiv w:val="1"/>
      <w:marLeft w:val="0"/>
      <w:marRight w:val="0"/>
      <w:marTop w:val="0"/>
      <w:marBottom w:val="0"/>
      <w:divBdr>
        <w:top w:val="none" w:sz="0" w:space="0" w:color="auto"/>
        <w:left w:val="none" w:sz="0" w:space="0" w:color="auto"/>
        <w:bottom w:val="none" w:sz="0" w:space="0" w:color="auto"/>
        <w:right w:val="none" w:sz="0" w:space="0" w:color="auto"/>
      </w:divBdr>
    </w:div>
    <w:div w:id="458568095">
      <w:bodyDiv w:val="1"/>
      <w:marLeft w:val="0"/>
      <w:marRight w:val="0"/>
      <w:marTop w:val="0"/>
      <w:marBottom w:val="0"/>
      <w:divBdr>
        <w:top w:val="none" w:sz="0" w:space="0" w:color="auto"/>
        <w:left w:val="none" w:sz="0" w:space="0" w:color="auto"/>
        <w:bottom w:val="none" w:sz="0" w:space="0" w:color="auto"/>
        <w:right w:val="none" w:sz="0" w:space="0" w:color="auto"/>
      </w:divBdr>
    </w:div>
    <w:div w:id="458574149">
      <w:bodyDiv w:val="1"/>
      <w:marLeft w:val="0"/>
      <w:marRight w:val="0"/>
      <w:marTop w:val="0"/>
      <w:marBottom w:val="0"/>
      <w:divBdr>
        <w:top w:val="none" w:sz="0" w:space="0" w:color="auto"/>
        <w:left w:val="none" w:sz="0" w:space="0" w:color="auto"/>
        <w:bottom w:val="none" w:sz="0" w:space="0" w:color="auto"/>
        <w:right w:val="none" w:sz="0" w:space="0" w:color="auto"/>
      </w:divBdr>
    </w:div>
    <w:div w:id="458694659">
      <w:bodyDiv w:val="1"/>
      <w:marLeft w:val="0"/>
      <w:marRight w:val="0"/>
      <w:marTop w:val="0"/>
      <w:marBottom w:val="0"/>
      <w:divBdr>
        <w:top w:val="none" w:sz="0" w:space="0" w:color="auto"/>
        <w:left w:val="none" w:sz="0" w:space="0" w:color="auto"/>
        <w:bottom w:val="none" w:sz="0" w:space="0" w:color="auto"/>
        <w:right w:val="none" w:sz="0" w:space="0" w:color="auto"/>
      </w:divBdr>
    </w:div>
    <w:div w:id="458837089">
      <w:bodyDiv w:val="1"/>
      <w:marLeft w:val="0"/>
      <w:marRight w:val="0"/>
      <w:marTop w:val="0"/>
      <w:marBottom w:val="0"/>
      <w:divBdr>
        <w:top w:val="none" w:sz="0" w:space="0" w:color="auto"/>
        <w:left w:val="none" w:sz="0" w:space="0" w:color="auto"/>
        <w:bottom w:val="none" w:sz="0" w:space="0" w:color="auto"/>
        <w:right w:val="none" w:sz="0" w:space="0" w:color="auto"/>
      </w:divBdr>
    </w:div>
    <w:div w:id="458885737">
      <w:bodyDiv w:val="1"/>
      <w:marLeft w:val="0"/>
      <w:marRight w:val="0"/>
      <w:marTop w:val="0"/>
      <w:marBottom w:val="0"/>
      <w:divBdr>
        <w:top w:val="none" w:sz="0" w:space="0" w:color="auto"/>
        <w:left w:val="none" w:sz="0" w:space="0" w:color="auto"/>
        <w:bottom w:val="none" w:sz="0" w:space="0" w:color="auto"/>
        <w:right w:val="none" w:sz="0" w:space="0" w:color="auto"/>
      </w:divBdr>
    </w:div>
    <w:div w:id="458914114">
      <w:bodyDiv w:val="1"/>
      <w:marLeft w:val="0"/>
      <w:marRight w:val="0"/>
      <w:marTop w:val="0"/>
      <w:marBottom w:val="0"/>
      <w:divBdr>
        <w:top w:val="none" w:sz="0" w:space="0" w:color="auto"/>
        <w:left w:val="none" w:sz="0" w:space="0" w:color="auto"/>
        <w:bottom w:val="none" w:sz="0" w:space="0" w:color="auto"/>
        <w:right w:val="none" w:sz="0" w:space="0" w:color="auto"/>
      </w:divBdr>
    </w:div>
    <w:div w:id="458955702">
      <w:bodyDiv w:val="1"/>
      <w:marLeft w:val="0"/>
      <w:marRight w:val="0"/>
      <w:marTop w:val="0"/>
      <w:marBottom w:val="0"/>
      <w:divBdr>
        <w:top w:val="none" w:sz="0" w:space="0" w:color="auto"/>
        <w:left w:val="none" w:sz="0" w:space="0" w:color="auto"/>
        <w:bottom w:val="none" w:sz="0" w:space="0" w:color="auto"/>
        <w:right w:val="none" w:sz="0" w:space="0" w:color="auto"/>
      </w:divBdr>
    </w:div>
    <w:div w:id="459105902">
      <w:bodyDiv w:val="1"/>
      <w:marLeft w:val="0"/>
      <w:marRight w:val="0"/>
      <w:marTop w:val="0"/>
      <w:marBottom w:val="0"/>
      <w:divBdr>
        <w:top w:val="none" w:sz="0" w:space="0" w:color="auto"/>
        <w:left w:val="none" w:sz="0" w:space="0" w:color="auto"/>
        <w:bottom w:val="none" w:sz="0" w:space="0" w:color="auto"/>
        <w:right w:val="none" w:sz="0" w:space="0" w:color="auto"/>
      </w:divBdr>
    </w:div>
    <w:div w:id="459231939">
      <w:bodyDiv w:val="1"/>
      <w:marLeft w:val="0"/>
      <w:marRight w:val="0"/>
      <w:marTop w:val="0"/>
      <w:marBottom w:val="0"/>
      <w:divBdr>
        <w:top w:val="none" w:sz="0" w:space="0" w:color="auto"/>
        <w:left w:val="none" w:sz="0" w:space="0" w:color="auto"/>
        <w:bottom w:val="none" w:sz="0" w:space="0" w:color="auto"/>
        <w:right w:val="none" w:sz="0" w:space="0" w:color="auto"/>
      </w:divBdr>
    </w:div>
    <w:div w:id="459542437">
      <w:bodyDiv w:val="1"/>
      <w:marLeft w:val="0"/>
      <w:marRight w:val="0"/>
      <w:marTop w:val="0"/>
      <w:marBottom w:val="0"/>
      <w:divBdr>
        <w:top w:val="none" w:sz="0" w:space="0" w:color="auto"/>
        <w:left w:val="none" w:sz="0" w:space="0" w:color="auto"/>
        <w:bottom w:val="none" w:sz="0" w:space="0" w:color="auto"/>
        <w:right w:val="none" w:sz="0" w:space="0" w:color="auto"/>
      </w:divBdr>
    </w:div>
    <w:div w:id="459570873">
      <w:bodyDiv w:val="1"/>
      <w:marLeft w:val="0"/>
      <w:marRight w:val="0"/>
      <w:marTop w:val="0"/>
      <w:marBottom w:val="0"/>
      <w:divBdr>
        <w:top w:val="none" w:sz="0" w:space="0" w:color="auto"/>
        <w:left w:val="none" w:sz="0" w:space="0" w:color="auto"/>
        <w:bottom w:val="none" w:sz="0" w:space="0" w:color="auto"/>
        <w:right w:val="none" w:sz="0" w:space="0" w:color="auto"/>
      </w:divBdr>
    </w:div>
    <w:div w:id="459619037">
      <w:bodyDiv w:val="1"/>
      <w:marLeft w:val="0"/>
      <w:marRight w:val="0"/>
      <w:marTop w:val="0"/>
      <w:marBottom w:val="0"/>
      <w:divBdr>
        <w:top w:val="none" w:sz="0" w:space="0" w:color="auto"/>
        <w:left w:val="none" w:sz="0" w:space="0" w:color="auto"/>
        <w:bottom w:val="none" w:sz="0" w:space="0" w:color="auto"/>
        <w:right w:val="none" w:sz="0" w:space="0" w:color="auto"/>
      </w:divBdr>
    </w:div>
    <w:div w:id="459685937">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59955308">
      <w:bodyDiv w:val="1"/>
      <w:marLeft w:val="0"/>
      <w:marRight w:val="0"/>
      <w:marTop w:val="0"/>
      <w:marBottom w:val="0"/>
      <w:divBdr>
        <w:top w:val="none" w:sz="0" w:space="0" w:color="auto"/>
        <w:left w:val="none" w:sz="0" w:space="0" w:color="auto"/>
        <w:bottom w:val="none" w:sz="0" w:space="0" w:color="auto"/>
        <w:right w:val="none" w:sz="0" w:space="0" w:color="auto"/>
      </w:divBdr>
    </w:div>
    <w:div w:id="460075024">
      <w:bodyDiv w:val="1"/>
      <w:marLeft w:val="0"/>
      <w:marRight w:val="0"/>
      <w:marTop w:val="0"/>
      <w:marBottom w:val="0"/>
      <w:divBdr>
        <w:top w:val="none" w:sz="0" w:space="0" w:color="auto"/>
        <w:left w:val="none" w:sz="0" w:space="0" w:color="auto"/>
        <w:bottom w:val="none" w:sz="0" w:space="0" w:color="auto"/>
        <w:right w:val="none" w:sz="0" w:space="0" w:color="auto"/>
      </w:divBdr>
    </w:div>
    <w:div w:id="460078258">
      <w:bodyDiv w:val="1"/>
      <w:marLeft w:val="0"/>
      <w:marRight w:val="0"/>
      <w:marTop w:val="0"/>
      <w:marBottom w:val="0"/>
      <w:divBdr>
        <w:top w:val="none" w:sz="0" w:space="0" w:color="auto"/>
        <w:left w:val="none" w:sz="0" w:space="0" w:color="auto"/>
        <w:bottom w:val="none" w:sz="0" w:space="0" w:color="auto"/>
        <w:right w:val="none" w:sz="0" w:space="0" w:color="auto"/>
      </w:divBdr>
    </w:div>
    <w:div w:id="460197252">
      <w:bodyDiv w:val="1"/>
      <w:marLeft w:val="0"/>
      <w:marRight w:val="0"/>
      <w:marTop w:val="0"/>
      <w:marBottom w:val="0"/>
      <w:divBdr>
        <w:top w:val="none" w:sz="0" w:space="0" w:color="auto"/>
        <w:left w:val="none" w:sz="0" w:space="0" w:color="auto"/>
        <w:bottom w:val="none" w:sz="0" w:space="0" w:color="auto"/>
        <w:right w:val="none" w:sz="0" w:space="0" w:color="auto"/>
      </w:divBdr>
    </w:div>
    <w:div w:id="460271331">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390806">
      <w:bodyDiv w:val="1"/>
      <w:marLeft w:val="0"/>
      <w:marRight w:val="0"/>
      <w:marTop w:val="0"/>
      <w:marBottom w:val="0"/>
      <w:divBdr>
        <w:top w:val="none" w:sz="0" w:space="0" w:color="auto"/>
        <w:left w:val="none" w:sz="0" w:space="0" w:color="auto"/>
        <w:bottom w:val="none" w:sz="0" w:space="0" w:color="auto"/>
        <w:right w:val="none" w:sz="0" w:space="0" w:color="auto"/>
      </w:divBdr>
    </w:div>
    <w:div w:id="460534087">
      <w:bodyDiv w:val="1"/>
      <w:marLeft w:val="0"/>
      <w:marRight w:val="0"/>
      <w:marTop w:val="0"/>
      <w:marBottom w:val="0"/>
      <w:divBdr>
        <w:top w:val="none" w:sz="0" w:space="0" w:color="auto"/>
        <w:left w:val="none" w:sz="0" w:space="0" w:color="auto"/>
        <w:bottom w:val="none" w:sz="0" w:space="0" w:color="auto"/>
        <w:right w:val="none" w:sz="0" w:space="0" w:color="auto"/>
      </w:divBdr>
    </w:div>
    <w:div w:id="460535549">
      <w:bodyDiv w:val="1"/>
      <w:marLeft w:val="0"/>
      <w:marRight w:val="0"/>
      <w:marTop w:val="0"/>
      <w:marBottom w:val="0"/>
      <w:divBdr>
        <w:top w:val="none" w:sz="0" w:space="0" w:color="auto"/>
        <w:left w:val="none" w:sz="0" w:space="0" w:color="auto"/>
        <w:bottom w:val="none" w:sz="0" w:space="0" w:color="auto"/>
        <w:right w:val="none" w:sz="0" w:space="0" w:color="auto"/>
      </w:divBdr>
    </w:div>
    <w:div w:id="460541323">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0803399">
      <w:bodyDiv w:val="1"/>
      <w:marLeft w:val="0"/>
      <w:marRight w:val="0"/>
      <w:marTop w:val="0"/>
      <w:marBottom w:val="0"/>
      <w:divBdr>
        <w:top w:val="none" w:sz="0" w:space="0" w:color="auto"/>
        <w:left w:val="none" w:sz="0" w:space="0" w:color="auto"/>
        <w:bottom w:val="none" w:sz="0" w:space="0" w:color="auto"/>
        <w:right w:val="none" w:sz="0" w:space="0" w:color="auto"/>
      </w:divBdr>
    </w:div>
    <w:div w:id="460807992">
      <w:bodyDiv w:val="1"/>
      <w:marLeft w:val="0"/>
      <w:marRight w:val="0"/>
      <w:marTop w:val="0"/>
      <w:marBottom w:val="0"/>
      <w:divBdr>
        <w:top w:val="none" w:sz="0" w:space="0" w:color="auto"/>
        <w:left w:val="none" w:sz="0" w:space="0" w:color="auto"/>
        <w:bottom w:val="none" w:sz="0" w:space="0" w:color="auto"/>
        <w:right w:val="none" w:sz="0" w:space="0" w:color="auto"/>
      </w:divBdr>
    </w:div>
    <w:div w:id="460808351">
      <w:bodyDiv w:val="1"/>
      <w:marLeft w:val="0"/>
      <w:marRight w:val="0"/>
      <w:marTop w:val="0"/>
      <w:marBottom w:val="0"/>
      <w:divBdr>
        <w:top w:val="none" w:sz="0" w:space="0" w:color="auto"/>
        <w:left w:val="none" w:sz="0" w:space="0" w:color="auto"/>
        <w:bottom w:val="none" w:sz="0" w:space="0" w:color="auto"/>
        <w:right w:val="none" w:sz="0" w:space="0" w:color="auto"/>
      </w:divBdr>
    </w:div>
    <w:div w:id="460921256">
      <w:bodyDiv w:val="1"/>
      <w:marLeft w:val="0"/>
      <w:marRight w:val="0"/>
      <w:marTop w:val="0"/>
      <w:marBottom w:val="0"/>
      <w:divBdr>
        <w:top w:val="none" w:sz="0" w:space="0" w:color="auto"/>
        <w:left w:val="none" w:sz="0" w:space="0" w:color="auto"/>
        <w:bottom w:val="none" w:sz="0" w:space="0" w:color="auto"/>
        <w:right w:val="none" w:sz="0" w:space="0" w:color="auto"/>
      </w:divBdr>
    </w:div>
    <w:div w:id="460926922">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312673">
      <w:bodyDiv w:val="1"/>
      <w:marLeft w:val="0"/>
      <w:marRight w:val="0"/>
      <w:marTop w:val="0"/>
      <w:marBottom w:val="0"/>
      <w:divBdr>
        <w:top w:val="none" w:sz="0" w:space="0" w:color="auto"/>
        <w:left w:val="none" w:sz="0" w:space="0" w:color="auto"/>
        <w:bottom w:val="none" w:sz="0" w:space="0" w:color="auto"/>
        <w:right w:val="none" w:sz="0" w:space="0" w:color="auto"/>
      </w:divBdr>
    </w:div>
    <w:div w:id="461770796">
      <w:bodyDiv w:val="1"/>
      <w:marLeft w:val="0"/>
      <w:marRight w:val="0"/>
      <w:marTop w:val="0"/>
      <w:marBottom w:val="0"/>
      <w:divBdr>
        <w:top w:val="none" w:sz="0" w:space="0" w:color="auto"/>
        <w:left w:val="none" w:sz="0" w:space="0" w:color="auto"/>
        <w:bottom w:val="none" w:sz="0" w:space="0" w:color="auto"/>
        <w:right w:val="none" w:sz="0" w:space="0" w:color="auto"/>
      </w:divBdr>
    </w:div>
    <w:div w:id="461775283">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037140">
      <w:bodyDiv w:val="1"/>
      <w:marLeft w:val="0"/>
      <w:marRight w:val="0"/>
      <w:marTop w:val="0"/>
      <w:marBottom w:val="0"/>
      <w:divBdr>
        <w:top w:val="none" w:sz="0" w:space="0" w:color="auto"/>
        <w:left w:val="none" w:sz="0" w:space="0" w:color="auto"/>
        <w:bottom w:val="none" w:sz="0" w:space="0" w:color="auto"/>
        <w:right w:val="none" w:sz="0" w:space="0" w:color="auto"/>
      </w:divBdr>
    </w:div>
    <w:div w:id="462045780">
      <w:bodyDiv w:val="1"/>
      <w:marLeft w:val="0"/>
      <w:marRight w:val="0"/>
      <w:marTop w:val="0"/>
      <w:marBottom w:val="0"/>
      <w:divBdr>
        <w:top w:val="none" w:sz="0" w:space="0" w:color="auto"/>
        <w:left w:val="none" w:sz="0" w:space="0" w:color="auto"/>
        <w:bottom w:val="none" w:sz="0" w:space="0" w:color="auto"/>
        <w:right w:val="none" w:sz="0" w:space="0" w:color="auto"/>
      </w:divBdr>
    </w:div>
    <w:div w:id="462117236">
      <w:bodyDiv w:val="1"/>
      <w:marLeft w:val="0"/>
      <w:marRight w:val="0"/>
      <w:marTop w:val="0"/>
      <w:marBottom w:val="0"/>
      <w:divBdr>
        <w:top w:val="none" w:sz="0" w:space="0" w:color="auto"/>
        <w:left w:val="none" w:sz="0" w:space="0" w:color="auto"/>
        <w:bottom w:val="none" w:sz="0" w:space="0" w:color="auto"/>
        <w:right w:val="none" w:sz="0" w:space="0" w:color="auto"/>
      </w:divBdr>
    </w:div>
    <w:div w:id="462231312">
      <w:bodyDiv w:val="1"/>
      <w:marLeft w:val="0"/>
      <w:marRight w:val="0"/>
      <w:marTop w:val="0"/>
      <w:marBottom w:val="0"/>
      <w:divBdr>
        <w:top w:val="none" w:sz="0" w:space="0" w:color="auto"/>
        <w:left w:val="none" w:sz="0" w:space="0" w:color="auto"/>
        <w:bottom w:val="none" w:sz="0" w:space="0" w:color="auto"/>
        <w:right w:val="none" w:sz="0" w:space="0" w:color="auto"/>
      </w:divBdr>
    </w:div>
    <w:div w:id="462357345">
      <w:bodyDiv w:val="1"/>
      <w:marLeft w:val="0"/>
      <w:marRight w:val="0"/>
      <w:marTop w:val="0"/>
      <w:marBottom w:val="0"/>
      <w:divBdr>
        <w:top w:val="none" w:sz="0" w:space="0" w:color="auto"/>
        <w:left w:val="none" w:sz="0" w:space="0" w:color="auto"/>
        <w:bottom w:val="none" w:sz="0" w:space="0" w:color="auto"/>
        <w:right w:val="none" w:sz="0" w:space="0" w:color="auto"/>
      </w:divBdr>
    </w:div>
    <w:div w:id="462382231">
      <w:bodyDiv w:val="1"/>
      <w:marLeft w:val="0"/>
      <w:marRight w:val="0"/>
      <w:marTop w:val="0"/>
      <w:marBottom w:val="0"/>
      <w:divBdr>
        <w:top w:val="none" w:sz="0" w:space="0" w:color="auto"/>
        <w:left w:val="none" w:sz="0" w:space="0" w:color="auto"/>
        <w:bottom w:val="none" w:sz="0" w:space="0" w:color="auto"/>
        <w:right w:val="none" w:sz="0" w:space="0" w:color="auto"/>
      </w:divBdr>
    </w:div>
    <w:div w:id="462428478">
      <w:bodyDiv w:val="1"/>
      <w:marLeft w:val="0"/>
      <w:marRight w:val="0"/>
      <w:marTop w:val="0"/>
      <w:marBottom w:val="0"/>
      <w:divBdr>
        <w:top w:val="none" w:sz="0" w:space="0" w:color="auto"/>
        <w:left w:val="none" w:sz="0" w:space="0" w:color="auto"/>
        <w:bottom w:val="none" w:sz="0" w:space="0" w:color="auto"/>
        <w:right w:val="none" w:sz="0" w:space="0" w:color="auto"/>
      </w:divBdr>
    </w:div>
    <w:div w:id="462500482">
      <w:bodyDiv w:val="1"/>
      <w:marLeft w:val="0"/>
      <w:marRight w:val="0"/>
      <w:marTop w:val="0"/>
      <w:marBottom w:val="0"/>
      <w:divBdr>
        <w:top w:val="none" w:sz="0" w:space="0" w:color="auto"/>
        <w:left w:val="none" w:sz="0" w:space="0" w:color="auto"/>
        <w:bottom w:val="none" w:sz="0" w:space="0" w:color="auto"/>
        <w:right w:val="none" w:sz="0" w:space="0" w:color="auto"/>
      </w:divBdr>
    </w:div>
    <w:div w:id="462500998">
      <w:bodyDiv w:val="1"/>
      <w:marLeft w:val="0"/>
      <w:marRight w:val="0"/>
      <w:marTop w:val="0"/>
      <w:marBottom w:val="0"/>
      <w:divBdr>
        <w:top w:val="none" w:sz="0" w:space="0" w:color="auto"/>
        <w:left w:val="none" w:sz="0" w:space="0" w:color="auto"/>
        <w:bottom w:val="none" w:sz="0" w:space="0" w:color="auto"/>
        <w:right w:val="none" w:sz="0" w:space="0" w:color="auto"/>
      </w:divBdr>
    </w:div>
    <w:div w:id="462506841">
      <w:bodyDiv w:val="1"/>
      <w:marLeft w:val="0"/>
      <w:marRight w:val="0"/>
      <w:marTop w:val="0"/>
      <w:marBottom w:val="0"/>
      <w:divBdr>
        <w:top w:val="none" w:sz="0" w:space="0" w:color="auto"/>
        <w:left w:val="none" w:sz="0" w:space="0" w:color="auto"/>
        <w:bottom w:val="none" w:sz="0" w:space="0" w:color="auto"/>
        <w:right w:val="none" w:sz="0" w:space="0" w:color="auto"/>
      </w:divBdr>
    </w:div>
    <w:div w:id="462694705">
      <w:bodyDiv w:val="1"/>
      <w:marLeft w:val="0"/>
      <w:marRight w:val="0"/>
      <w:marTop w:val="0"/>
      <w:marBottom w:val="0"/>
      <w:divBdr>
        <w:top w:val="none" w:sz="0" w:space="0" w:color="auto"/>
        <w:left w:val="none" w:sz="0" w:space="0" w:color="auto"/>
        <w:bottom w:val="none" w:sz="0" w:space="0" w:color="auto"/>
        <w:right w:val="none" w:sz="0" w:space="0" w:color="auto"/>
      </w:divBdr>
    </w:div>
    <w:div w:id="462695366">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18841">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2964880">
      <w:bodyDiv w:val="1"/>
      <w:marLeft w:val="0"/>
      <w:marRight w:val="0"/>
      <w:marTop w:val="0"/>
      <w:marBottom w:val="0"/>
      <w:divBdr>
        <w:top w:val="none" w:sz="0" w:space="0" w:color="auto"/>
        <w:left w:val="none" w:sz="0" w:space="0" w:color="auto"/>
        <w:bottom w:val="none" w:sz="0" w:space="0" w:color="auto"/>
        <w:right w:val="none" w:sz="0" w:space="0" w:color="auto"/>
      </w:divBdr>
    </w:div>
    <w:div w:id="462968984">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276866">
      <w:bodyDiv w:val="1"/>
      <w:marLeft w:val="0"/>
      <w:marRight w:val="0"/>
      <w:marTop w:val="0"/>
      <w:marBottom w:val="0"/>
      <w:divBdr>
        <w:top w:val="none" w:sz="0" w:space="0" w:color="auto"/>
        <w:left w:val="none" w:sz="0" w:space="0" w:color="auto"/>
        <w:bottom w:val="none" w:sz="0" w:space="0" w:color="auto"/>
        <w:right w:val="none" w:sz="0" w:space="0" w:color="auto"/>
      </w:divBdr>
    </w:div>
    <w:div w:id="463353301">
      <w:bodyDiv w:val="1"/>
      <w:marLeft w:val="0"/>
      <w:marRight w:val="0"/>
      <w:marTop w:val="0"/>
      <w:marBottom w:val="0"/>
      <w:divBdr>
        <w:top w:val="none" w:sz="0" w:space="0" w:color="auto"/>
        <w:left w:val="none" w:sz="0" w:space="0" w:color="auto"/>
        <w:bottom w:val="none" w:sz="0" w:space="0" w:color="auto"/>
        <w:right w:val="none" w:sz="0" w:space="0" w:color="auto"/>
      </w:divBdr>
    </w:div>
    <w:div w:id="463498960">
      <w:bodyDiv w:val="1"/>
      <w:marLeft w:val="0"/>
      <w:marRight w:val="0"/>
      <w:marTop w:val="0"/>
      <w:marBottom w:val="0"/>
      <w:divBdr>
        <w:top w:val="none" w:sz="0" w:space="0" w:color="auto"/>
        <w:left w:val="none" w:sz="0" w:space="0" w:color="auto"/>
        <w:bottom w:val="none" w:sz="0" w:space="0" w:color="auto"/>
        <w:right w:val="none" w:sz="0" w:space="0" w:color="auto"/>
      </w:divBdr>
    </w:div>
    <w:div w:id="463620935">
      <w:bodyDiv w:val="1"/>
      <w:marLeft w:val="0"/>
      <w:marRight w:val="0"/>
      <w:marTop w:val="0"/>
      <w:marBottom w:val="0"/>
      <w:divBdr>
        <w:top w:val="none" w:sz="0" w:space="0" w:color="auto"/>
        <w:left w:val="none" w:sz="0" w:space="0" w:color="auto"/>
        <w:bottom w:val="none" w:sz="0" w:space="0" w:color="auto"/>
        <w:right w:val="none" w:sz="0" w:space="0" w:color="auto"/>
      </w:divBdr>
    </w:div>
    <w:div w:id="463697551">
      <w:bodyDiv w:val="1"/>
      <w:marLeft w:val="0"/>
      <w:marRight w:val="0"/>
      <w:marTop w:val="0"/>
      <w:marBottom w:val="0"/>
      <w:divBdr>
        <w:top w:val="none" w:sz="0" w:space="0" w:color="auto"/>
        <w:left w:val="none" w:sz="0" w:space="0" w:color="auto"/>
        <w:bottom w:val="none" w:sz="0" w:space="0" w:color="auto"/>
        <w:right w:val="none" w:sz="0" w:space="0" w:color="auto"/>
      </w:divBdr>
    </w:div>
    <w:div w:id="463734930">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3815271">
      <w:bodyDiv w:val="1"/>
      <w:marLeft w:val="0"/>
      <w:marRight w:val="0"/>
      <w:marTop w:val="0"/>
      <w:marBottom w:val="0"/>
      <w:divBdr>
        <w:top w:val="none" w:sz="0" w:space="0" w:color="auto"/>
        <w:left w:val="none" w:sz="0" w:space="0" w:color="auto"/>
        <w:bottom w:val="none" w:sz="0" w:space="0" w:color="auto"/>
        <w:right w:val="none" w:sz="0" w:space="0" w:color="auto"/>
      </w:divBdr>
    </w:div>
    <w:div w:id="46388947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4153878">
      <w:bodyDiv w:val="1"/>
      <w:marLeft w:val="0"/>
      <w:marRight w:val="0"/>
      <w:marTop w:val="0"/>
      <w:marBottom w:val="0"/>
      <w:divBdr>
        <w:top w:val="none" w:sz="0" w:space="0" w:color="auto"/>
        <w:left w:val="none" w:sz="0" w:space="0" w:color="auto"/>
        <w:bottom w:val="none" w:sz="0" w:space="0" w:color="auto"/>
        <w:right w:val="none" w:sz="0" w:space="0" w:color="auto"/>
      </w:divBdr>
    </w:div>
    <w:div w:id="464158476">
      <w:bodyDiv w:val="1"/>
      <w:marLeft w:val="0"/>
      <w:marRight w:val="0"/>
      <w:marTop w:val="0"/>
      <w:marBottom w:val="0"/>
      <w:divBdr>
        <w:top w:val="none" w:sz="0" w:space="0" w:color="auto"/>
        <w:left w:val="none" w:sz="0" w:space="0" w:color="auto"/>
        <w:bottom w:val="none" w:sz="0" w:space="0" w:color="auto"/>
        <w:right w:val="none" w:sz="0" w:space="0" w:color="auto"/>
      </w:divBdr>
    </w:div>
    <w:div w:id="464352312">
      <w:bodyDiv w:val="1"/>
      <w:marLeft w:val="0"/>
      <w:marRight w:val="0"/>
      <w:marTop w:val="0"/>
      <w:marBottom w:val="0"/>
      <w:divBdr>
        <w:top w:val="none" w:sz="0" w:space="0" w:color="auto"/>
        <w:left w:val="none" w:sz="0" w:space="0" w:color="auto"/>
        <w:bottom w:val="none" w:sz="0" w:space="0" w:color="auto"/>
        <w:right w:val="none" w:sz="0" w:space="0" w:color="auto"/>
      </w:divBdr>
    </w:div>
    <w:div w:id="464858466">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196594">
      <w:bodyDiv w:val="1"/>
      <w:marLeft w:val="0"/>
      <w:marRight w:val="0"/>
      <w:marTop w:val="0"/>
      <w:marBottom w:val="0"/>
      <w:divBdr>
        <w:top w:val="none" w:sz="0" w:space="0" w:color="auto"/>
        <w:left w:val="none" w:sz="0" w:space="0" w:color="auto"/>
        <w:bottom w:val="none" w:sz="0" w:space="0" w:color="auto"/>
        <w:right w:val="none" w:sz="0" w:space="0" w:color="auto"/>
      </w:divBdr>
    </w:div>
    <w:div w:id="465199825">
      <w:bodyDiv w:val="1"/>
      <w:marLeft w:val="0"/>
      <w:marRight w:val="0"/>
      <w:marTop w:val="0"/>
      <w:marBottom w:val="0"/>
      <w:divBdr>
        <w:top w:val="none" w:sz="0" w:space="0" w:color="auto"/>
        <w:left w:val="none" w:sz="0" w:space="0" w:color="auto"/>
        <w:bottom w:val="none" w:sz="0" w:space="0" w:color="auto"/>
        <w:right w:val="none" w:sz="0" w:space="0" w:color="auto"/>
      </w:divBdr>
    </w:div>
    <w:div w:id="465202827">
      <w:bodyDiv w:val="1"/>
      <w:marLeft w:val="0"/>
      <w:marRight w:val="0"/>
      <w:marTop w:val="0"/>
      <w:marBottom w:val="0"/>
      <w:divBdr>
        <w:top w:val="none" w:sz="0" w:space="0" w:color="auto"/>
        <w:left w:val="none" w:sz="0" w:space="0" w:color="auto"/>
        <w:bottom w:val="none" w:sz="0" w:space="0" w:color="auto"/>
        <w:right w:val="none" w:sz="0" w:space="0" w:color="auto"/>
      </w:divBdr>
    </w:div>
    <w:div w:id="465240329">
      <w:bodyDiv w:val="1"/>
      <w:marLeft w:val="0"/>
      <w:marRight w:val="0"/>
      <w:marTop w:val="0"/>
      <w:marBottom w:val="0"/>
      <w:divBdr>
        <w:top w:val="none" w:sz="0" w:space="0" w:color="auto"/>
        <w:left w:val="none" w:sz="0" w:space="0" w:color="auto"/>
        <w:bottom w:val="none" w:sz="0" w:space="0" w:color="auto"/>
        <w:right w:val="none" w:sz="0" w:space="0" w:color="auto"/>
      </w:divBdr>
    </w:div>
    <w:div w:id="465244576">
      <w:bodyDiv w:val="1"/>
      <w:marLeft w:val="0"/>
      <w:marRight w:val="0"/>
      <w:marTop w:val="0"/>
      <w:marBottom w:val="0"/>
      <w:divBdr>
        <w:top w:val="none" w:sz="0" w:space="0" w:color="auto"/>
        <w:left w:val="none" w:sz="0" w:space="0" w:color="auto"/>
        <w:bottom w:val="none" w:sz="0" w:space="0" w:color="auto"/>
        <w:right w:val="none" w:sz="0" w:space="0" w:color="auto"/>
      </w:divBdr>
    </w:div>
    <w:div w:id="465246596">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441116">
      <w:bodyDiv w:val="1"/>
      <w:marLeft w:val="0"/>
      <w:marRight w:val="0"/>
      <w:marTop w:val="0"/>
      <w:marBottom w:val="0"/>
      <w:divBdr>
        <w:top w:val="none" w:sz="0" w:space="0" w:color="auto"/>
        <w:left w:val="none" w:sz="0" w:space="0" w:color="auto"/>
        <w:bottom w:val="none" w:sz="0" w:space="0" w:color="auto"/>
        <w:right w:val="none" w:sz="0" w:space="0" w:color="auto"/>
      </w:divBdr>
    </w:div>
    <w:div w:id="465582451">
      <w:bodyDiv w:val="1"/>
      <w:marLeft w:val="0"/>
      <w:marRight w:val="0"/>
      <w:marTop w:val="0"/>
      <w:marBottom w:val="0"/>
      <w:divBdr>
        <w:top w:val="none" w:sz="0" w:space="0" w:color="auto"/>
        <w:left w:val="none" w:sz="0" w:space="0" w:color="auto"/>
        <w:bottom w:val="none" w:sz="0" w:space="0" w:color="auto"/>
        <w:right w:val="none" w:sz="0" w:space="0" w:color="auto"/>
      </w:divBdr>
    </w:div>
    <w:div w:id="465584564">
      <w:bodyDiv w:val="1"/>
      <w:marLeft w:val="0"/>
      <w:marRight w:val="0"/>
      <w:marTop w:val="0"/>
      <w:marBottom w:val="0"/>
      <w:divBdr>
        <w:top w:val="none" w:sz="0" w:space="0" w:color="auto"/>
        <w:left w:val="none" w:sz="0" w:space="0" w:color="auto"/>
        <w:bottom w:val="none" w:sz="0" w:space="0" w:color="auto"/>
        <w:right w:val="none" w:sz="0" w:space="0" w:color="auto"/>
      </w:divBdr>
    </w:div>
    <w:div w:id="465584767">
      <w:bodyDiv w:val="1"/>
      <w:marLeft w:val="0"/>
      <w:marRight w:val="0"/>
      <w:marTop w:val="0"/>
      <w:marBottom w:val="0"/>
      <w:divBdr>
        <w:top w:val="none" w:sz="0" w:space="0" w:color="auto"/>
        <w:left w:val="none" w:sz="0" w:space="0" w:color="auto"/>
        <w:bottom w:val="none" w:sz="0" w:space="0" w:color="auto"/>
        <w:right w:val="none" w:sz="0" w:space="0" w:color="auto"/>
      </w:divBdr>
    </w:div>
    <w:div w:id="465661947">
      <w:bodyDiv w:val="1"/>
      <w:marLeft w:val="0"/>
      <w:marRight w:val="0"/>
      <w:marTop w:val="0"/>
      <w:marBottom w:val="0"/>
      <w:divBdr>
        <w:top w:val="none" w:sz="0" w:space="0" w:color="auto"/>
        <w:left w:val="none" w:sz="0" w:space="0" w:color="auto"/>
        <w:bottom w:val="none" w:sz="0" w:space="0" w:color="auto"/>
        <w:right w:val="none" w:sz="0" w:space="0" w:color="auto"/>
      </w:divBdr>
    </w:div>
    <w:div w:id="465854565">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5975597">
      <w:bodyDiv w:val="1"/>
      <w:marLeft w:val="0"/>
      <w:marRight w:val="0"/>
      <w:marTop w:val="0"/>
      <w:marBottom w:val="0"/>
      <w:divBdr>
        <w:top w:val="none" w:sz="0" w:space="0" w:color="auto"/>
        <w:left w:val="none" w:sz="0" w:space="0" w:color="auto"/>
        <w:bottom w:val="none" w:sz="0" w:space="0" w:color="auto"/>
        <w:right w:val="none" w:sz="0" w:space="0" w:color="auto"/>
      </w:divBdr>
    </w:div>
    <w:div w:id="465978103">
      <w:bodyDiv w:val="1"/>
      <w:marLeft w:val="0"/>
      <w:marRight w:val="0"/>
      <w:marTop w:val="0"/>
      <w:marBottom w:val="0"/>
      <w:divBdr>
        <w:top w:val="none" w:sz="0" w:space="0" w:color="auto"/>
        <w:left w:val="none" w:sz="0" w:space="0" w:color="auto"/>
        <w:bottom w:val="none" w:sz="0" w:space="0" w:color="auto"/>
        <w:right w:val="none" w:sz="0" w:space="0" w:color="auto"/>
      </w:divBdr>
    </w:div>
    <w:div w:id="466314352">
      <w:bodyDiv w:val="1"/>
      <w:marLeft w:val="0"/>
      <w:marRight w:val="0"/>
      <w:marTop w:val="0"/>
      <w:marBottom w:val="0"/>
      <w:divBdr>
        <w:top w:val="none" w:sz="0" w:space="0" w:color="auto"/>
        <w:left w:val="none" w:sz="0" w:space="0" w:color="auto"/>
        <w:bottom w:val="none" w:sz="0" w:space="0" w:color="auto"/>
        <w:right w:val="none" w:sz="0" w:space="0" w:color="auto"/>
      </w:divBdr>
    </w:div>
    <w:div w:id="466625539">
      <w:bodyDiv w:val="1"/>
      <w:marLeft w:val="0"/>
      <w:marRight w:val="0"/>
      <w:marTop w:val="0"/>
      <w:marBottom w:val="0"/>
      <w:divBdr>
        <w:top w:val="none" w:sz="0" w:space="0" w:color="auto"/>
        <w:left w:val="none" w:sz="0" w:space="0" w:color="auto"/>
        <w:bottom w:val="none" w:sz="0" w:space="0" w:color="auto"/>
        <w:right w:val="none" w:sz="0" w:space="0" w:color="auto"/>
      </w:divBdr>
    </w:div>
    <w:div w:id="466625804">
      <w:bodyDiv w:val="1"/>
      <w:marLeft w:val="0"/>
      <w:marRight w:val="0"/>
      <w:marTop w:val="0"/>
      <w:marBottom w:val="0"/>
      <w:divBdr>
        <w:top w:val="none" w:sz="0" w:space="0" w:color="auto"/>
        <w:left w:val="none" w:sz="0" w:space="0" w:color="auto"/>
        <w:bottom w:val="none" w:sz="0" w:space="0" w:color="auto"/>
        <w:right w:val="none" w:sz="0" w:space="0" w:color="auto"/>
      </w:divBdr>
    </w:div>
    <w:div w:id="466632140">
      <w:bodyDiv w:val="1"/>
      <w:marLeft w:val="0"/>
      <w:marRight w:val="0"/>
      <w:marTop w:val="0"/>
      <w:marBottom w:val="0"/>
      <w:divBdr>
        <w:top w:val="none" w:sz="0" w:space="0" w:color="auto"/>
        <w:left w:val="none" w:sz="0" w:space="0" w:color="auto"/>
        <w:bottom w:val="none" w:sz="0" w:space="0" w:color="auto"/>
        <w:right w:val="none" w:sz="0" w:space="0" w:color="auto"/>
      </w:divBdr>
    </w:div>
    <w:div w:id="466700480">
      <w:bodyDiv w:val="1"/>
      <w:marLeft w:val="0"/>
      <w:marRight w:val="0"/>
      <w:marTop w:val="0"/>
      <w:marBottom w:val="0"/>
      <w:divBdr>
        <w:top w:val="none" w:sz="0" w:space="0" w:color="auto"/>
        <w:left w:val="none" w:sz="0" w:space="0" w:color="auto"/>
        <w:bottom w:val="none" w:sz="0" w:space="0" w:color="auto"/>
        <w:right w:val="none" w:sz="0" w:space="0" w:color="auto"/>
      </w:divBdr>
    </w:div>
    <w:div w:id="467092241">
      <w:bodyDiv w:val="1"/>
      <w:marLeft w:val="0"/>
      <w:marRight w:val="0"/>
      <w:marTop w:val="0"/>
      <w:marBottom w:val="0"/>
      <w:divBdr>
        <w:top w:val="none" w:sz="0" w:space="0" w:color="auto"/>
        <w:left w:val="none" w:sz="0" w:space="0" w:color="auto"/>
        <w:bottom w:val="none" w:sz="0" w:space="0" w:color="auto"/>
        <w:right w:val="none" w:sz="0" w:space="0" w:color="auto"/>
      </w:divBdr>
    </w:div>
    <w:div w:id="467163767">
      <w:bodyDiv w:val="1"/>
      <w:marLeft w:val="0"/>
      <w:marRight w:val="0"/>
      <w:marTop w:val="0"/>
      <w:marBottom w:val="0"/>
      <w:divBdr>
        <w:top w:val="none" w:sz="0" w:space="0" w:color="auto"/>
        <w:left w:val="none" w:sz="0" w:space="0" w:color="auto"/>
        <w:bottom w:val="none" w:sz="0" w:space="0" w:color="auto"/>
        <w:right w:val="none" w:sz="0" w:space="0" w:color="auto"/>
      </w:divBdr>
    </w:div>
    <w:div w:id="467169121">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431642">
      <w:bodyDiv w:val="1"/>
      <w:marLeft w:val="0"/>
      <w:marRight w:val="0"/>
      <w:marTop w:val="0"/>
      <w:marBottom w:val="0"/>
      <w:divBdr>
        <w:top w:val="none" w:sz="0" w:space="0" w:color="auto"/>
        <w:left w:val="none" w:sz="0" w:space="0" w:color="auto"/>
        <w:bottom w:val="none" w:sz="0" w:space="0" w:color="auto"/>
        <w:right w:val="none" w:sz="0" w:space="0" w:color="auto"/>
      </w:divBdr>
    </w:div>
    <w:div w:id="467475223">
      <w:bodyDiv w:val="1"/>
      <w:marLeft w:val="0"/>
      <w:marRight w:val="0"/>
      <w:marTop w:val="0"/>
      <w:marBottom w:val="0"/>
      <w:divBdr>
        <w:top w:val="none" w:sz="0" w:space="0" w:color="auto"/>
        <w:left w:val="none" w:sz="0" w:space="0" w:color="auto"/>
        <w:bottom w:val="none" w:sz="0" w:space="0" w:color="auto"/>
        <w:right w:val="none" w:sz="0" w:space="0" w:color="auto"/>
      </w:divBdr>
    </w:div>
    <w:div w:id="467548582">
      <w:bodyDiv w:val="1"/>
      <w:marLeft w:val="0"/>
      <w:marRight w:val="0"/>
      <w:marTop w:val="0"/>
      <w:marBottom w:val="0"/>
      <w:divBdr>
        <w:top w:val="none" w:sz="0" w:space="0" w:color="auto"/>
        <w:left w:val="none" w:sz="0" w:space="0" w:color="auto"/>
        <w:bottom w:val="none" w:sz="0" w:space="0" w:color="auto"/>
        <w:right w:val="none" w:sz="0" w:space="0" w:color="auto"/>
      </w:divBdr>
    </w:div>
    <w:div w:id="467556306">
      <w:bodyDiv w:val="1"/>
      <w:marLeft w:val="0"/>
      <w:marRight w:val="0"/>
      <w:marTop w:val="0"/>
      <w:marBottom w:val="0"/>
      <w:divBdr>
        <w:top w:val="none" w:sz="0" w:space="0" w:color="auto"/>
        <w:left w:val="none" w:sz="0" w:space="0" w:color="auto"/>
        <w:bottom w:val="none" w:sz="0" w:space="0" w:color="auto"/>
        <w:right w:val="none" w:sz="0" w:space="0" w:color="auto"/>
      </w:divBdr>
    </w:div>
    <w:div w:id="467556543">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7673335">
      <w:bodyDiv w:val="1"/>
      <w:marLeft w:val="0"/>
      <w:marRight w:val="0"/>
      <w:marTop w:val="0"/>
      <w:marBottom w:val="0"/>
      <w:divBdr>
        <w:top w:val="none" w:sz="0" w:space="0" w:color="auto"/>
        <w:left w:val="none" w:sz="0" w:space="0" w:color="auto"/>
        <w:bottom w:val="none" w:sz="0" w:space="0" w:color="auto"/>
        <w:right w:val="none" w:sz="0" w:space="0" w:color="auto"/>
      </w:divBdr>
    </w:div>
    <w:div w:id="467741949">
      <w:bodyDiv w:val="1"/>
      <w:marLeft w:val="0"/>
      <w:marRight w:val="0"/>
      <w:marTop w:val="0"/>
      <w:marBottom w:val="0"/>
      <w:divBdr>
        <w:top w:val="none" w:sz="0" w:space="0" w:color="auto"/>
        <w:left w:val="none" w:sz="0" w:space="0" w:color="auto"/>
        <w:bottom w:val="none" w:sz="0" w:space="0" w:color="auto"/>
        <w:right w:val="none" w:sz="0" w:space="0" w:color="auto"/>
      </w:divBdr>
    </w:div>
    <w:div w:id="467746940">
      <w:bodyDiv w:val="1"/>
      <w:marLeft w:val="0"/>
      <w:marRight w:val="0"/>
      <w:marTop w:val="0"/>
      <w:marBottom w:val="0"/>
      <w:divBdr>
        <w:top w:val="none" w:sz="0" w:space="0" w:color="auto"/>
        <w:left w:val="none" w:sz="0" w:space="0" w:color="auto"/>
        <w:bottom w:val="none" w:sz="0" w:space="0" w:color="auto"/>
        <w:right w:val="none" w:sz="0" w:space="0" w:color="auto"/>
      </w:divBdr>
    </w:div>
    <w:div w:id="467748156">
      <w:bodyDiv w:val="1"/>
      <w:marLeft w:val="0"/>
      <w:marRight w:val="0"/>
      <w:marTop w:val="0"/>
      <w:marBottom w:val="0"/>
      <w:divBdr>
        <w:top w:val="none" w:sz="0" w:space="0" w:color="auto"/>
        <w:left w:val="none" w:sz="0" w:space="0" w:color="auto"/>
        <w:bottom w:val="none" w:sz="0" w:space="0" w:color="auto"/>
        <w:right w:val="none" w:sz="0" w:space="0" w:color="auto"/>
      </w:divBdr>
    </w:div>
    <w:div w:id="467866201">
      <w:bodyDiv w:val="1"/>
      <w:marLeft w:val="0"/>
      <w:marRight w:val="0"/>
      <w:marTop w:val="0"/>
      <w:marBottom w:val="0"/>
      <w:divBdr>
        <w:top w:val="none" w:sz="0" w:space="0" w:color="auto"/>
        <w:left w:val="none" w:sz="0" w:space="0" w:color="auto"/>
        <w:bottom w:val="none" w:sz="0" w:space="0" w:color="auto"/>
        <w:right w:val="none" w:sz="0" w:space="0" w:color="auto"/>
      </w:divBdr>
    </w:div>
    <w:div w:id="468208140">
      <w:bodyDiv w:val="1"/>
      <w:marLeft w:val="0"/>
      <w:marRight w:val="0"/>
      <w:marTop w:val="0"/>
      <w:marBottom w:val="0"/>
      <w:divBdr>
        <w:top w:val="none" w:sz="0" w:space="0" w:color="auto"/>
        <w:left w:val="none" w:sz="0" w:space="0" w:color="auto"/>
        <w:bottom w:val="none" w:sz="0" w:space="0" w:color="auto"/>
        <w:right w:val="none" w:sz="0" w:space="0" w:color="auto"/>
      </w:divBdr>
    </w:div>
    <w:div w:id="468279919">
      <w:bodyDiv w:val="1"/>
      <w:marLeft w:val="0"/>
      <w:marRight w:val="0"/>
      <w:marTop w:val="0"/>
      <w:marBottom w:val="0"/>
      <w:divBdr>
        <w:top w:val="none" w:sz="0" w:space="0" w:color="auto"/>
        <w:left w:val="none" w:sz="0" w:space="0" w:color="auto"/>
        <w:bottom w:val="none" w:sz="0" w:space="0" w:color="auto"/>
        <w:right w:val="none" w:sz="0" w:space="0" w:color="auto"/>
      </w:divBdr>
    </w:div>
    <w:div w:id="468326309">
      <w:bodyDiv w:val="1"/>
      <w:marLeft w:val="0"/>
      <w:marRight w:val="0"/>
      <w:marTop w:val="0"/>
      <w:marBottom w:val="0"/>
      <w:divBdr>
        <w:top w:val="none" w:sz="0" w:space="0" w:color="auto"/>
        <w:left w:val="none" w:sz="0" w:space="0" w:color="auto"/>
        <w:bottom w:val="none" w:sz="0" w:space="0" w:color="auto"/>
        <w:right w:val="none" w:sz="0" w:space="0" w:color="auto"/>
      </w:divBdr>
    </w:div>
    <w:div w:id="468326562">
      <w:bodyDiv w:val="1"/>
      <w:marLeft w:val="0"/>
      <w:marRight w:val="0"/>
      <w:marTop w:val="0"/>
      <w:marBottom w:val="0"/>
      <w:divBdr>
        <w:top w:val="none" w:sz="0" w:space="0" w:color="auto"/>
        <w:left w:val="none" w:sz="0" w:space="0" w:color="auto"/>
        <w:bottom w:val="none" w:sz="0" w:space="0" w:color="auto"/>
        <w:right w:val="none" w:sz="0" w:space="0" w:color="auto"/>
      </w:divBdr>
    </w:div>
    <w:div w:id="468517776">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742352">
      <w:bodyDiv w:val="1"/>
      <w:marLeft w:val="0"/>
      <w:marRight w:val="0"/>
      <w:marTop w:val="0"/>
      <w:marBottom w:val="0"/>
      <w:divBdr>
        <w:top w:val="none" w:sz="0" w:space="0" w:color="auto"/>
        <w:left w:val="none" w:sz="0" w:space="0" w:color="auto"/>
        <w:bottom w:val="none" w:sz="0" w:space="0" w:color="auto"/>
        <w:right w:val="none" w:sz="0" w:space="0" w:color="auto"/>
      </w:divBdr>
    </w:div>
    <w:div w:id="468745808">
      <w:bodyDiv w:val="1"/>
      <w:marLeft w:val="0"/>
      <w:marRight w:val="0"/>
      <w:marTop w:val="0"/>
      <w:marBottom w:val="0"/>
      <w:divBdr>
        <w:top w:val="none" w:sz="0" w:space="0" w:color="auto"/>
        <w:left w:val="none" w:sz="0" w:space="0" w:color="auto"/>
        <w:bottom w:val="none" w:sz="0" w:space="0" w:color="auto"/>
        <w:right w:val="none" w:sz="0" w:space="0" w:color="auto"/>
      </w:divBdr>
    </w:div>
    <w:div w:id="468938151">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8982276">
      <w:bodyDiv w:val="1"/>
      <w:marLeft w:val="0"/>
      <w:marRight w:val="0"/>
      <w:marTop w:val="0"/>
      <w:marBottom w:val="0"/>
      <w:divBdr>
        <w:top w:val="none" w:sz="0" w:space="0" w:color="auto"/>
        <w:left w:val="none" w:sz="0" w:space="0" w:color="auto"/>
        <w:bottom w:val="none" w:sz="0" w:space="0" w:color="auto"/>
        <w:right w:val="none" w:sz="0" w:space="0" w:color="auto"/>
      </w:divBdr>
    </w:div>
    <w:div w:id="468984022">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69056428">
      <w:bodyDiv w:val="1"/>
      <w:marLeft w:val="0"/>
      <w:marRight w:val="0"/>
      <w:marTop w:val="0"/>
      <w:marBottom w:val="0"/>
      <w:divBdr>
        <w:top w:val="none" w:sz="0" w:space="0" w:color="auto"/>
        <w:left w:val="none" w:sz="0" w:space="0" w:color="auto"/>
        <w:bottom w:val="none" w:sz="0" w:space="0" w:color="auto"/>
        <w:right w:val="none" w:sz="0" w:space="0" w:color="auto"/>
      </w:divBdr>
    </w:div>
    <w:div w:id="469132109">
      <w:bodyDiv w:val="1"/>
      <w:marLeft w:val="0"/>
      <w:marRight w:val="0"/>
      <w:marTop w:val="0"/>
      <w:marBottom w:val="0"/>
      <w:divBdr>
        <w:top w:val="none" w:sz="0" w:space="0" w:color="auto"/>
        <w:left w:val="none" w:sz="0" w:space="0" w:color="auto"/>
        <w:bottom w:val="none" w:sz="0" w:space="0" w:color="auto"/>
        <w:right w:val="none" w:sz="0" w:space="0" w:color="auto"/>
      </w:divBdr>
    </w:div>
    <w:div w:id="469178277">
      <w:bodyDiv w:val="1"/>
      <w:marLeft w:val="0"/>
      <w:marRight w:val="0"/>
      <w:marTop w:val="0"/>
      <w:marBottom w:val="0"/>
      <w:divBdr>
        <w:top w:val="none" w:sz="0" w:space="0" w:color="auto"/>
        <w:left w:val="none" w:sz="0" w:space="0" w:color="auto"/>
        <w:bottom w:val="none" w:sz="0" w:space="0" w:color="auto"/>
        <w:right w:val="none" w:sz="0" w:space="0" w:color="auto"/>
      </w:divBdr>
    </w:div>
    <w:div w:id="469328331">
      <w:bodyDiv w:val="1"/>
      <w:marLeft w:val="0"/>
      <w:marRight w:val="0"/>
      <w:marTop w:val="0"/>
      <w:marBottom w:val="0"/>
      <w:divBdr>
        <w:top w:val="none" w:sz="0" w:space="0" w:color="auto"/>
        <w:left w:val="none" w:sz="0" w:space="0" w:color="auto"/>
        <w:bottom w:val="none" w:sz="0" w:space="0" w:color="auto"/>
        <w:right w:val="none" w:sz="0" w:space="0" w:color="auto"/>
      </w:divBdr>
    </w:div>
    <w:div w:id="469633172">
      <w:bodyDiv w:val="1"/>
      <w:marLeft w:val="0"/>
      <w:marRight w:val="0"/>
      <w:marTop w:val="0"/>
      <w:marBottom w:val="0"/>
      <w:divBdr>
        <w:top w:val="none" w:sz="0" w:space="0" w:color="auto"/>
        <w:left w:val="none" w:sz="0" w:space="0" w:color="auto"/>
        <w:bottom w:val="none" w:sz="0" w:space="0" w:color="auto"/>
        <w:right w:val="none" w:sz="0" w:space="0" w:color="auto"/>
      </w:divBdr>
    </w:div>
    <w:div w:id="469909419">
      <w:bodyDiv w:val="1"/>
      <w:marLeft w:val="0"/>
      <w:marRight w:val="0"/>
      <w:marTop w:val="0"/>
      <w:marBottom w:val="0"/>
      <w:divBdr>
        <w:top w:val="none" w:sz="0" w:space="0" w:color="auto"/>
        <w:left w:val="none" w:sz="0" w:space="0" w:color="auto"/>
        <w:bottom w:val="none" w:sz="0" w:space="0" w:color="auto"/>
        <w:right w:val="none" w:sz="0" w:space="0" w:color="auto"/>
      </w:divBdr>
    </w:div>
    <w:div w:id="469978455">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178082">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367832">
      <w:bodyDiv w:val="1"/>
      <w:marLeft w:val="0"/>
      <w:marRight w:val="0"/>
      <w:marTop w:val="0"/>
      <w:marBottom w:val="0"/>
      <w:divBdr>
        <w:top w:val="none" w:sz="0" w:space="0" w:color="auto"/>
        <w:left w:val="none" w:sz="0" w:space="0" w:color="auto"/>
        <w:bottom w:val="none" w:sz="0" w:space="0" w:color="auto"/>
        <w:right w:val="none" w:sz="0" w:space="0" w:color="auto"/>
      </w:divBdr>
    </w:div>
    <w:div w:id="470559821">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754098">
      <w:bodyDiv w:val="1"/>
      <w:marLeft w:val="0"/>
      <w:marRight w:val="0"/>
      <w:marTop w:val="0"/>
      <w:marBottom w:val="0"/>
      <w:divBdr>
        <w:top w:val="none" w:sz="0" w:space="0" w:color="auto"/>
        <w:left w:val="none" w:sz="0" w:space="0" w:color="auto"/>
        <w:bottom w:val="none" w:sz="0" w:space="0" w:color="auto"/>
        <w:right w:val="none" w:sz="0" w:space="0" w:color="auto"/>
      </w:divBdr>
    </w:div>
    <w:div w:id="470828374">
      <w:bodyDiv w:val="1"/>
      <w:marLeft w:val="0"/>
      <w:marRight w:val="0"/>
      <w:marTop w:val="0"/>
      <w:marBottom w:val="0"/>
      <w:divBdr>
        <w:top w:val="none" w:sz="0" w:space="0" w:color="auto"/>
        <w:left w:val="none" w:sz="0" w:space="0" w:color="auto"/>
        <w:bottom w:val="none" w:sz="0" w:space="0" w:color="auto"/>
        <w:right w:val="none" w:sz="0" w:space="0" w:color="auto"/>
      </w:divBdr>
    </w:div>
    <w:div w:id="470831299">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021647">
      <w:bodyDiv w:val="1"/>
      <w:marLeft w:val="0"/>
      <w:marRight w:val="0"/>
      <w:marTop w:val="0"/>
      <w:marBottom w:val="0"/>
      <w:divBdr>
        <w:top w:val="none" w:sz="0" w:space="0" w:color="auto"/>
        <w:left w:val="none" w:sz="0" w:space="0" w:color="auto"/>
        <w:bottom w:val="none" w:sz="0" w:space="0" w:color="auto"/>
        <w:right w:val="none" w:sz="0" w:space="0" w:color="auto"/>
      </w:divBdr>
    </w:div>
    <w:div w:id="471024067">
      <w:bodyDiv w:val="1"/>
      <w:marLeft w:val="0"/>
      <w:marRight w:val="0"/>
      <w:marTop w:val="0"/>
      <w:marBottom w:val="0"/>
      <w:divBdr>
        <w:top w:val="none" w:sz="0" w:space="0" w:color="auto"/>
        <w:left w:val="none" w:sz="0" w:space="0" w:color="auto"/>
        <w:bottom w:val="none" w:sz="0" w:space="0" w:color="auto"/>
        <w:right w:val="none" w:sz="0" w:space="0" w:color="auto"/>
      </w:divBdr>
    </w:div>
    <w:div w:id="471101014">
      <w:bodyDiv w:val="1"/>
      <w:marLeft w:val="0"/>
      <w:marRight w:val="0"/>
      <w:marTop w:val="0"/>
      <w:marBottom w:val="0"/>
      <w:divBdr>
        <w:top w:val="none" w:sz="0" w:space="0" w:color="auto"/>
        <w:left w:val="none" w:sz="0" w:space="0" w:color="auto"/>
        <w:bottom w:val="none" w:sz="0" w:space="0" w:color="auto"/>
        <w:right w:val="none" w:sz="0" w:space="0" w:color="auto"/>
      </w:divBdr>
    </w:div>
    <w:div w:id="471288979">
      <w:bodyDiv w:val="1"/>
      <w:marLeft w:val="0"/>
      <w:marRight w:val="0"/>
      <w:marTop w:val="0"/>
      <w:marBottom w:val="0"/>
      <w:divBdr>
        <w:top w:val="none" w:sz="0" w:space="0" w:color="auto"/>
        <w:left w:val="none" w:sz="0" w:space="0" w:color="auto"/>
        <w:bottom w:val="none" w:sz="0" w:space="0" w:color="auto"/>
        <w:right w:val="none" w:sz="0" w:space="0" w:color="auto"/>
      </w:divBdr>
    </w:div>
    <w:div w:id="471293739">
      <w:bodyDiv w:val="1"/>
      <w:marLeft w:val="0"/>
      <w:marRight w:val="0"/>
      <w:marTop w:val="0"/>
      <w:marBottom w:val="0"/>
      <w:divBdr>
        <w:top w:val="none" w:sz="0" w:space="0" w:color="auto"/>
        <w:left w:val="none" w:sz="0" w:space="0" w:color="auto"/>
        <w:bottom w:val="none" w:sz="0" w:space="0" w:color="auto"/>
        <w:right w:val="none" w:sz="0" w:space="0" w:color="auto"/>
      </w:divBdr>
    </w:div>
    <w:div w:id="471338171">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367568">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755570">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1943372">
      <w:bodyDiv w:val="1"/>
      <w:marLeft w:val="0"/>
      <w:marRight w:val="0"/>
      <w:marTop w:val="0"/>
      <w:marBottom w:val="0"/>
      <w:divBdr>
        <w:top w:val="none" w:sz="0" w:space="0" w:color="auto"/>
        <w:left w:val="none" w:sz="0" w:space="0" w:color="auto"/>
        <w:bottom w:val="none" w:sz="0" w:space="0" w:color="auto"/>
        <w:right w:val="none" w:sz="0" w:space="0" w:color="auto"/>
      </w:divBdr>
    </w:div>
    <w:div w:id="472063963">
      <w:bodyDiv w:val="1"/>
      <w:marLeft w:val="0"/>
      <w:marRight w:val="0"/>
      <w:marTop w:val="0"/>
      <w:marBottom w:val="0"/>
      <w:divBdr>
        <w:top w:val="none" w:sz="0" w:space="0" w:color="auto"/>
        <w:left w:val="none" w:sz="0" w:space="0" w:color="auto"/>
        <w:bottom w:val="none" w:sz="0" w:space="0" w:color="auto"/>
        <w:right w:val="none" w:sz="0" w:space="0" w:color="auto"/>
      </w:divBdr>
    </w:div>
    <w:div w:id="472142299">
      <w:bodyDiv w:val="1"/>
      <w:marLeft w:val="0"/>
      <w:marRight w:val="0"/>
      <w:marTop w:val="0"/>
      <w:marBottom w:val="0"/>
      <w:divBdr>
        <w:top w:val="none" w:sz="0" w:space="0" w:color="auto"/>
        <w:left w:val="none" w:sz="0" w:space="0" w:color="auto"/>
        <w:bottom w:val="none" w:sz="0" w:space="0" w:color="auto"/>
        <w:right w:val="none" w:sz="0" w:space="0" w:color="auto"/>
      </w:divBdr>
    </w:div>
    <w:div w:id="472142428">
      <w:bodyDiv w:val="1"/>
      <w:marLeft w:val="0"/>
      <w:marRight w:val="0"/>
      <w:marTop w:val="0"/>
      <w:marBottom w:val="0"/>
      <w:divBdr>
        <w:top w:val="none" w:sz="0" w:space="0" w:color="auto"/>
        <w:left w:val="none" w:sz="0" w:space="0" w:color="auto"/>
        <w:bottom w:val="none" w:sz="0" w:space="0" w:color="auto"/>
        <w:right w:val="none" w:sz="0" w:space="0" w:color="auto"/>
      </w:divBdr>
    </w:div>
    <w:div w:id="472143627">
      <w:bodyDiv w:val="1"/>
      <w:marLeft w:val="0"/>
      <w:marRight w:val="0"/>
      <w:marTop w:val="0"/>
      <w:marBottom w:val="0"/>
      <w:divBdr>
        <w:top w:val="none" w:sz="0" w:space="0" w:color="auto"/>
        <w:left w:val="none" w:sz="0" w:space="0" w:color="auto"/>
        <w:bottom w:val="none" w:sz="0" w:space="0" w:color="auto"/>
        <w:right w:val="none" w:sz="0" w:space="0" w:color="auto"/>
      </w:divBdr>
    </w:div>
    <w:div w:id="472218222">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261268">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407897">
      <w:bodyDiv w:val="1"/>
      <w:marLeft w:val="0"/>
      <w:marRight w:val="0"/>
      <w:marTop w:val="0"/>
      <w:marBottom w:val="0"/>
      <w:divBdr>
        <w:top w:val="none" w:sz="0" w:space="0" w:color="auto"/>
        <w:left w:val="none" w:sz="0" w:space="0" w:color="auto"/>
        <w:bottom w:val="none" w:sz="0" w:space="0" w:color="auto"/>
        <w:right w:val="none" w:sz="0" w:space="0" w:color="auto"/>
      </w:divBdr>
    </w:div>
    <w:div w:id="472525480">
      <w:bodyDiv w:val="1"/>
      <w:marLeft w:val="0"/>
      <w:marRight w:val="0"/>
      <w:marTop w:val="0"/>
      <w:marBottom w:val="0"/>
      <w:divBdr>
        <w:top w:val="none" w:sz="0" w:space="0" w:color="auto"/>
        <w:left w:val="none" w:sz="0" w:space="0" w:color="auto"/>
        <w:bottom w:val="none" w:sz="0" w:space="0" w:color="auto"/>
        <w:right w:val="none" w:sz="0" w:space="0" w:color="auto"/>
      </w:divBdr>
    </w:div>
    <w:div w:id="472673201">
      <w:bodyDiv w:val="1"/>
      <w:marLeft w:val="0"/>
      <w:marRight w:val="0"/>
      <w:marTop w:val="0"/>
      <w:marBottom w:val="0"/>
      <w:divBdr>
        <w:top w:val="none" w:sz="0" w:space="0" w:color="auto"/>
        <w:left w:val="none" w:sz="0" w:space="0" w:color="auto"/>
        <w:bottom w:val="none" w:sz="0" w:space="0" w:color="auto"/>
        <w:right w:val="none" w:sz="0" w:space="0" w:color="auto"/>
      </w:divBdr>
    </w:div>
    <w:div w:id="472718345">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797600">
      <w:bodyDiv w:val="1"/>
      <w:marLeft w:val="0"/>
      <w:marRight w:val="0"/>
      <w:marTop w:val="0"/>
      <w:marBottom w:val="0"/>
      <w:divBdr>
        <w:top w:val="none" w:sz="0" w:space="0" w:color="auto"/>
        <w:left w:val="none" w:sz="0" w:space="0" w:color="auto"/>
        <w:bottom w:val="none" w:sz="0" w:space="0" w:color="auto"/>
        <w:right w:val="none" w:sz="0" w:space="0" w:color="auto"/>
      </w:divBdr>
    </w:div>
    <w:div w:id="472866490">
      <w:bodyDiv w:val="1"/>
      <w:marLeft w:val="0"/>
      <w:marRight w:val="0"/>
      <w:marTop w:val="0"/>
      <w:marBottom w:val="0"/>
      <w:divBdr>
        <w:top w:val="none" w:sz="0" w:space="0" w:color="auto"/>
        <w:left w:val="none" w:sz="0" w:space="0" w:color="auto"/>
        <w:bottom w:val="none" w:sz="0" w:space="0" w:color="auto"/>
        <w:right w:val="none" w:sz="0" w:space="0" w:color="auto"/>
      </w:divBdr>
    </w:div>
    <w:div w:id="472868385">
      <w:bodyDiv w:val="1"/>
      <w:marLeft w:val="0"/>
      <w:marRight w:val="0"/>
      <w:marTop w:val="0"/>
      <w:marBottom w:val="0"/>
      <w:divBdr>
        <w:top w:val="none" w:sz="0" w:space="0" w:color="auto"/>
        <w:left w:val="none" w:sz="0" w:space="0" w:color="auto"/>
        <w:bottom w:val="none" w:sz="0" w:space="0" w:color="auto"/>
        <w:right w:val="none" w:sz="0" w:space="0" w:color="auto"/>
      </w:divBdr>
    </w:div>
    <w:div w:id="472913592">
      <w:bodyDiv w:val="1"/>
      <w:marLeft w:val="0"/>
      <w:marRight w:val="0"/>
      <w:marTop w:val="0"/>
      <w:marBottom w:val="0"/>
      <w:divBdr>
        <w:top w:val="none" w:sz="0" w:space="0" w:color="auto"/>
        <w:left w:val="none" w:sz="0" w:space="0" w:color="auto"/>
        <w:bottom w:val="none" w:sz="0" w:space="0" w:color="auto"/>
        <w:right w:val="none" w:sz="0" w:space="0" w:color="auto"/>
      </w:divBdr>
    </w:div>
    <w:div w:id="472917678">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060137">
      <w:bodyDiv w:val="1"/>
      <w:marLeft w:val="0"/>
      <w:marRight w:val="0"/>
      <w:marTop w:val="0"/>
      <w:marBottom w:val="0"/>
      <w:divBdr>
        <w:top w:val="none" w:sz="0" w:space="0" w:color="auto"/>
        <w:left w:val="none" w:sz="0" w:space="0" w:color="auto"/>
        <w:bottom w:val="none" w:sz="0" w:space="0" w:color="auto"/>
        <w:right w:val="none" w:sz="0" w:space="0" w:color="auto"/>
      </w:divBdr>
    </w:div>
    <w:div w:id="473259955">
      <w:bodyDiv w:val="1"/>
      <w:marLeft w:val="0"/>
      <w:marRight w:val="0"/>
      <w:marTop w:val="0"/>
      <w:marBottom w:val="0"/>
      <w:divBdr>
        <w:top w:val="none" w:sz="0" w:space="0" w:color="auto"/>
        <w:left w:val="none" w:sz="0" w:space="0" w:color="auto"/>
        <w:bottom w:val="none" w:sz="0" w:space="0" w:color="auto"/>
        <w:right w:val="none" w:sz="0" w:space="0" w:color="auto"/>
      </w:divBdr>
    </w:div>
    <w:div w:id="473329261">
      <w:bodyDiv w:val="1"/>
      <w:marLeft w:val="0"/>
      <w:marRight w:val="0"/>
      <w:marTop w:val="0"/>
      <w:marBottom w:val="0"/>
      <w:divBdr>
        <w:top w:val="none" w:sz="0" w:space="0" w:color="auto"/>
        <w:left w:val="none" w:sz="0" w:space="0" w:color="auto"/>
        <w:bottom w:val="none" w:sz="0" w:space="0" w:color="auto"/>
        <w:right w:val="none" w:sz="0" w:space="0" w:color="auto"/>
      </w:divBdr>
    </w:div>
    <w:div w:id="473525570">
      <w:bodyDiv w:val="1"/>
      <w:marLeft w:val="0"/>
      <w:marRight w:val="0"/>
      <w:marTop w:val="0"/>
      <w:marBottom w:val="0"/>
      <w:divBdr>
        <w:top w:val="none" w:sz="0" w:space="0" w:color="auto"/>
        <w:left w:val="none" w:sz="0" w:space="0" w:color="auto"/>
        <w:bottom w:val="none" w:sz="0" w:space="0" w:color="auto"/>
        <w:right w:val="none" w:sz="0" w:space="0" w:color="auto"/>
      </w:divBdr>
    </w:div>
    <w:div w:id="473527680">
      <w:bodyDiv w:val="1"/>
      <w:marLeft w:val="0"/>
      <w:marRight w:val="0"/>
      <w:marTop w:val="0"/>
      <w:marBottom w:val="0"/>
      <w:divBdr>
        <w:top w:val="none" w:sz="0" w:space="0" w:color="auto"/>
        <w:left w:val="none" w:sz="0" w:space="0" w:color="auto"/>
        <w:bottom w:val="none" w:sz="0" w:space="0" w:color="auto"/>
        <w:right w:val="none" w:sz="0" w:space="0" w:color="auto"/>
      </w:divBdr>
    </w:div>
    <w:div w:id="473530338">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722795">
      <w:bodyDiv w:val="1"/>
      <w:marLeft w:val="0"/>
      <w:marRight w:val="0"/>
      <w:marTop w:val="0"/>
      <w:marBottom w:val="0"/>
      <w:divBdr>
        <w:top w:val="none" w:sz="0" w:space="0" w:color="auto"/>
        <w:left w:val="none" w:sz="0" w:space="0" w:color="auto"/>
        <w:bottom w:val="none" w:sz="0" w:space="0" w:color="auto"/>
        <w:right w:val="none" w:sz="0" w:space="0" w:color="auto"/>
      </w:divBdr>
    </w:div>
    <w:div w:id="473789461">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3959148">
      <w:bodyDiv w:val="1"/>
      <w:marLeft w:val="0"/>
      <w:marRight w:val="0"/>
      <w:marTop w:val="0"/>
      <w:marBottom w:val="0"/>
      <w:divBdr>
        <w:top w:val="none" w:sz="0" w:space="0" w:color="auto"/>
        <w:left w:val="none" w:sz="0" w:space="0" w:color="auto"/>
        <w:bottom w:val="none" w:sz="0" w:space="0" w:color="auto"/>
        <w:right w:val="none" w:sz="0" w:space="0" w:color="auto"/>
      </w:divBdr>
    </w:div>
    <w:div w:id="473984800">
      <w:bodyDiv w:val="1"/>
      <w:marLeft w:val="0"/>
      <w:marRight w:val="0"/>
      <w:marTop w:val="0"/>
      <w:marBottom w:val="0"/>
      <w:divBdr>
        <w:top w:val="none" w:sz="0" w:space="0" w:color="auto"/>
        <w:left w:val="none" w:sz="0" w:space="0" w:color="auto"/>
        <w:bottom w:val="none" w:sz="0" w:space="0" w:color="auto"/>
        <w:right w:val="none" w:sz="0" w:space="0" w:color="auto"/>
      </w:divBdr>
    </w:div>
    <w:div w:id="474029741">
      <w:bodyDiv w:val="1"/>
      <w:marLeft w:val="0"/>
      <w:marRight w:val="0"/>
      <w:marTop w:val="0"/>
      <w:marBottom w:val="0"/>
      <w:divBdr>
        <w:top w:val="none" w:sz="0" w:space="0" w:color="auto"/>
        <w:left w:val="none" w:sz="0" w:space="0" w:color="auto"/>
        <w:bottom w:val="none" w:sz="0" w:space="0" w:color="auto"/>
        <w:right w:val="none" w:sz="0" w:space="0" w:color="auto"/>
      </w:divBdr>
    </w:div>
    <w:div w:id="474107523">
      <w:bodyDiv w:val="1"/>
      <w:marLeft w:val="0"/>
      <w:marRight w:val="0"/>
      <w:marTop w:val="0"/>
      <w:marBottom w:val="0"/>
      <w:divBdr>
        <w:top w:val="none" w:sz="0" w:space="0" w:color="auto"/>
        <w:left w:val="none" w:sz="0" w:space="0" w:color="auto"/>
        <w:bottom w:val="none" w:sz="0" w:space="0" w:color="auto"/>
        <w:right w:val="none" w:sz="0" w:space="0" w:color="auto"/>
      </w:divBdr>
    </w:div>
    <w:div w:id="474109973">
      <w:bodyDiv w:val="1"/>
      <w:marLeft w:val="0"/>
      <w:marRight w:val="0"/>
      <w:marTop w:val="0"/>
      <w:marBottom w:val="0"/>
      <w:divBdr>
        <w:top w:val="none" w:sz="0" w:space="0" w:color="auto"/>
        <w:left w:val="none" w:sz="0" w:space="0" w:color="auto"/>
        <w:bottom w:val="none" w:sz="0" w:space="0" w:color="auto"/>
        <w:right w:val="none" w:sz="0" w:space="0" w:color="auto"/>
      </w:divBdr>
    </w:div>
    <w:div w:id="474298483">
      <w:bodyDiv w:val="1"/>
      <w:marLeft w:val="0"/>
      <w:marRight w:val="0"/>
      <w:marTop w:val="0"/>
      <w:marBottom w:val="0"/>
      <w:divBdr>
        <w:top w:val="none" w:sz="0" w:space="0" w:color="auto"/>
        <w:left w:val="none" w:sz="0" w:space="0" w:color="auto"/>
        <w:bottom w:val="none" w:sz="0" w:space="0" w:color="auto"/>
        <w:right w:val="none" w:sz="0" w:space="0" w:color="auto"/>
      </w:divBdr>
    </w:div>
    <w:div w:id="474373395">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420499">
      <w:bodyDiv w:val="1"/>
      <w:marLeft w:val="0"/>
      <w:marRight w:val="0"/>
      <w:marTop w:val="0"/>
      <w:marBottom w:val="0"/>
      <w:divBdr>
        <w:top w:val="none" w:sz="0" w:space="0" w:color="auto"/>
        <w:left w:val="none" w:sz="0" w:space="0" w:color="auto"/>
        <w:bottom w:val="none" w:sz="0" w:space="0" w:color="auto"/>
        <w:right w:val="none" w:sz="0" w:space="0" w:color="auto"/>
      </w:divBdr>
    </w:div>
    <w:div w:id="474563899">
      <w:bodyDiv w:val="1"/>
      <w:marLeft w:val="0"/>
      <w:marRight w:val="0"/>
      <w:marTop w:val="0"/>
      <w:marBottom w:val="0"/>
      <w:divBdr>
        <w:top w:val="none" w:sz="0" w:space="0" w:color="auto"/>
        <w:left w:val="none" w:sz="0" w:space="0" w:color="auto"/>
        <w:bottom w:val="none" w:sz="0" w:space="0" w:color="auto"/>
        <w:right w:val="none" w:sz="0" w:space="0" w:color="auto"/>
      </w:divBdr>
    </w:div>
    <w:div w:id="474564112">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4760061">
      <w:bodyDiv w:val="1"/>
      <w:marLeft w:val="0"/>
      <w:marRight w:val="0"/>
      <w:marTop w:val="0"/>
      <w:marBottom w:val="0"/>
      <w:divBdr>
        <w:top w:val="none" w:sz="0" w:space="0" w:color="auto"/>
        <w:left w:val="none" w:sz="0" w:space="0" w:color="auto"/>
        <w:bottom w:val="none" w:sz="0" w:space="0" w:color="auto"/>
        <w:right w:val="none" w:sz="0" w:space="0" w:color="auto"/>
      </w:divBdr>
    </w:div>
    <w:div w:id="474765152">
      <w:bodyDiv w:val="1"/>
      <w:marLeft w:val="0"/>
      <w:marRight w:val="0"/>
      <w:marTop w:val="0"/>
      <w:marBottom w:val="0"/>
      <w:divBdr>
        <w:top w:val="none" w:sz="0" w:space="0" w:color="auto"/>
        <w:left w:val="none" w:sz="0" w:space="0" w:color="auto"/>
        <w:bottom w:val="none" w:sz="0" w:space="0" w:color="auto"/>
        <w:right w:val="none" w:sz="0" w:space="0" w:color="auto"/>
      </w:divBdr>
    </w:div>
    <w:div w:id="474837704">
      <w:bodyDiv w:val="1"/>
      <w:marLeft w:val="0"/>
      <w:marRight w:val="0"/>
      <w:marTop w:val="0"/>
      <w:marBottom w:val="0"/>
      <w:divBdr>
        <w:top w:val="none" w:sz="0" w:space="0" w:color="auto"/>
        <w:left w:val="none" w:sz="0" w:space="0" w:color="auto"/>
        <w:bottom w:val="none" w:sz="0" w:space="0" w:color="auto"/>
        <w:right w:val="none" w:sz="0" w:space="0" w:color="auto"/>
      </w:divBdr>
    </w:div>
    <w:div w:id="474837834">
      <w:bodyDiv w:val="1"/>
      <w:marLeft w:val="0"/>
      <w:marRight w:val="0"/>
      <w:marTop w:val="0"/>
      <w:marBottom w:val="0"/>
      <w:divBdr>
        <w:top w:val="none" w:sz="0" w:space="0" w:color="auto"/>
        <w:left w:val="none" w:sz="0" w:space="0" w:color="auto"/>
        <w:bottom w:val="none" w:sz="0" w:space="0" w:color="auto"/>
        <w:right w:val="none" w:sz="0" w:space="0" w:color="auto"/>
      </w:divBdr>
    </w:div>
    <w:div w:id="474950658">
      <w:bodyDiv w:val="1"/>
      <w:marLeft w:val="0"/>
      <w:marRight w:val="0"/>
      <w:marTop w:val="0"/>
      <w:marBottom w:val="0"/>
      <w:divBdr>
        <w:top w:val="none" w:sz="0" w:space="0" w:color="auto"/>
        <w:left w:val="none" w:sz="0" w:space="0" w:color="auto"/>
        <w:bottom w:val="none" w:sz="0" w:space="0" w:color="auto"/>
        <w:right w:val="none" w:sz="0" w:space="0" w:color="auto"/>
      </w:divBdr>
    </w:div>
    <w:div w:id="475299197">
      <w:bodyDiv w:val="1"/>
      <w:marLeft w:val="0"/>
      <w:marRight w:val="0"/>
      <w:marTop w:val="0"/>
      <w:marBottom w:val="0"/>
      <w:divBdr>
        <w:top w:val="none" w:sz="0" w:space="0" w:color="auto"/>
        <w:left w:val="none" w:sz="0" w:space="0" w:color="auto"/>
        <w:bottom w:val="none" w:sz="0" w:space="0" w:color="auto"/>
        <w:right w:val="none" w:sz="0" w:space="0" w:color="auto"/>
      </w:divBdr>
    </w:div>
    <w:div w:id="475604667">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613322">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5875236">
      <w:bodyDiv w:val="1"/>
      <w:marLeft w:val="0"/>
      <w:marRight w:val="0"/>
      <w:marTop w:val="0"/>
      <w:marBottom w:val="0"/>
      <w:divBdr>
        <w:top w:val="none" w:sz="0" w:space="0" w:color="auto"/>
        <w:left w:val="none" w:sz="0" w:space="0" w:color="auto"/>
        <w:bottom w:val="none" w:sz="0" w:space="0" w:color="auto"/>
        <w:right w:val="none" w:sz="0" w:space="0" w:color="auto"/>
      </w:divBdr>
    </w:div>
    <w:div w:id="475952616">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6265346">
      <w:bodyDiv w:val="1"/>
      <w:marLeft w:val="0"/>
      <w:marRight w:val="0"/>
      <w:marTop w:val="0"/>
      <w:marBottom w:val="0"/>
      <w:divBdr>
        <w:top w:val="none" w:sz="0" w:space="0" w:color="auto"/>
        <w:left w:val="none" w:sz="0" w:space="0" w:color="auto"/>
        <w:bottom w:val="none" w:sz="0" w:space="0" w:color="auto"/>
        <w:right w:val="none" w:sz="0" w:space="0" w:color="auto"/>
      </w:divBdr>
    </w:div>
    <w:div w:id="476340582">
      <w:bodyDiv w:val="1"/>
      <w:marLeft w:val="0"/>
      <w:marRight w:val="0"/>
      <w:marTop w:val="0"/>
      <w:marBottom w:val="0"/>
      <w:divBdr>
        <w:top w:val="none" w:sz="0" w:space="0" w:color="auto"/>
        <w:left w:val="none" w:sz="0" w:space="0" w:color="auto"/>
        <w:bottom w:val="none" w:sz="0" w:space="0" w:color="auto"/>
        <w:right w:val="none" w:sz="0" w:space="0" w:color="auto"/>
      </w:divBdr>
      <w:divsChild>
        <w:div w:id="57791106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476341579">
      <w:bodyDiv w:val="1"/>
      <w:marLeft w:val="0"/>
      <w:marRight w:val="0"/>
      <w:marTop w:val="0"/>
      <w:marBottom w:val="0"/>
      <w:divBdr>
        <w:top w:val="none" w:sz="0" w:space="0" w:color="auto"/>
        <w:left w:val="none" w:sz="0" w:space="0" w:color="auto"/>
        <w:bottom w:val="none" w:sz="0" w:space="0" w:color="auto"/>
        <w:right w:val="none" w:sz="0" w:space="0" w:color="auto"/>
      </w:divBdr>
    </w:div>
    <w:div w:id="476580521">
      <w:bodyDiv w:val="1"/>
      <w:marLeft w:val="0"/>
      <w:marRight w:val="0"/>
      <w:marTop w:val="0"/>
      <w:marBottom w:val="0"/>
      <w:divBdr>
        <w:top w:val="none" w:sz="0" w:space="0" w:color="auto"/>
        <w:left w:val="none" w:sz="0" w:space="0" w:color="auto"/>
        <w:bottom w:val="none" w:sz="0" w:space="0" w:color="auto"/>
        <w:right w:val="none" w:sz="0" w:space="0" w:color="auto"/>
      </w:divBdr>
    </w:div>
    <w:div w:id="476608888">
      <w:bodyDiv w:val="1"/>
      <w:marLeft w:val="0"/>
      <w:marRight w:val="0"/>
      <w:marTop w:val="0"/>
      <w:marBottom w:val="0"/>
      <w:divBdr>
        <w:top w:val="none" w:sz="0" w:space="0" w:color="auto"/>
        <w:left w:val="none" w:sz="0" w:space="0" w:color="auto"/>
        <w:bottom w:val="none" w:sz="0" w:space="0" w:color="auto"/>
        <w:right w:val="none" w:sz="0" w:space="0" w:color="auto"/>
      </w:divBdr>
    </w:div>
    <w:div w:id="476653605">
      <w:bodyDiv w:val="1"/>
      <w:marLeft w:val="0"/>
      <w:marRight w:val="0"/>
      <w:marTop w:val="0"/>
      <w:marBottom w:val="0"/>
      <w:divBdr>
        <w:top w:val="none" w:sz="0" w:space="0" w:color="auto"/>
        <w:left w:val="none" w:sz="0" w:space="0" w:color="auto"/>
        <w:bottom w:val="none" w:sz="0" w:space="0" w:color="auto"/>
        <w:right w:val="none" w:sz="0" w:space="0" w:color="auto"/>
      </w:divBdr>
    </w:div>
    <w:div w:id="476725431">
      <w:bodyDiv w:val="1"/>
      <w:marLeft w:val="0"/>
      <w:marRight w:val="0"/>
      <w:marTop w:val="0"/>
      <w:marBottom w:val="0"/>
      <w:divBdr>
        <w:top w:val="none" w:sz="0" w:space="0" w:color="auto"/>
        <w:left w:val="none" w:sz="0" w:space="0" w:color="auto"/>
        <w:bottom w:val="none" w:sz="0" w:space="0" w:color="auto"/>
        <w:right w:val="none" w:sz="0" w:space="0" w:color="auto"/>
      </w:divBdr>
    </w:div>
    <w:div w:id="476845299">
      <w:bodyDiv w:val="1"/>
      <w:marLeft w:val="0"/>
      <w:marRight w:val="0"/>
      <w:marTop w:val="0"/>
      <w:marBottom w:val="0"/>
      <w:divBdr>
        <w:top w:val="none" w:sz="0" w:space="0" w:color="auto"/>
        <w:left w:val="none" w:sz="0" w:space="0" w:color="auto"/>
        <w:bottom w:val="none" w:sz="0" w:space="0" w:color="auto"/>
        <w:right w:val="none" w:sz="0" w:space="0" w:color="auto"/>
      </w:divBdr>
    </w:div>
    <w:div w:id="476846548">
      <w:bodyDiv w:val="1"/>
      <w:marLeft w:val="0"/>
      <w:marRight w:val="0"/>
      <w:marTop w:val="0"/>
      <w:marBottom w:val="0"/>
      <w:divBdr>
        <w:top w:val="none" w:sz="0" w:space="0" w:color="auto"/>
        <w:left w:val="none" w:sz="0" w:space="0" w:color="auto"/>
        <w:bottom w:val="none" w:sz="0" w:space="0" w:color="auto"/>
        <w:right w:val="none" w:sz="0" w:space="0" w:color="auto"/>
      </w:divBdr>
    </w:div>
    <w:div w:id="476917887">
      <w:bodyDiv w:val="1"/>
      <w:marLeft w:val="0"/>
      <w:marRight w:val="0"/>
      <w:marTop w:val="0"/>
      <w:marBottom w:val="0"/>
      <w:divBdr>
        <w:top w:val="none" w:sz="0" w:space="0" w:color="auto"/>
        <w:left w:val="none" w:sz="0" w:space="0" w:color="auto"/>
        <w:bottom w:val="none" w:sz="0" w:space="0" w:color="auto"/>
        <w:right w:val="none" w:sz="0" w:space="0" w:color="auto"/>
      </w:divBdr>
    </w:div>
    <w:div w:id="476997223">
      <w:bodyDiv w:val="1"/>
      <w:marLeft w:val="0"/>
      <w:marRight w:val="0"/>
      <w:marTop w:val="0"/>
      <w:marBottom w:val="0"/>
      <w:divBdr>
        <w:top w:val="none" w:sz="0" w:space="0" w:color="auto"/>
        <w:left w:val="none" w:sz="0" w:space="0" w:color="auto"/>
        <w:bottom w:val="none" w:sz="0" w:space="0" w:color="auto"/>
        <w:right w:val="none" w:sz="0" w:space="0" w:color="auto"/>
      </w:divBdr>
    </w:div>
    <w:div w:id="477260076">
      <w:bodyDiv w:val="1"/>
      <w:marLeft w:val="0"/>
      <w:marRight w:val="0"/>
      <w:marTop w:val="0"/>
      <w:marBottom w:val="0"/>
      <w:divBdr>
        <w:top w:val="none" w:sz="0" w:space="0" w:color="auto"/>
        <w:left w:val="none" w:sz="0" w:space="0" w:color="auto"/>
        <w:bottom w:val="none" w:sz="0" w:space="0" w:color="auto"/>
        <w:right w:val="none" w:sz="0" w:space="0" w:color="auto"/>
      </w:divBdr>
    </w:div>
    <w:div w:id="477309739">
      <w:bodyDiv w:val="1"/>
      <w:marLeft w:val="0"/>
      <w:marRight w:val="0"/>
      <w:marTop w:val="0"/>
      <w:marBottom w:val="0"/>
      <w:divBdr>
        <w:top w:val="none" w:sz="0" w:space="0" w:color="auto"/>
        <w:left w:val="none" w:sz="0" w:space="0" w:color="auto"/>
        <w:bottom w:val="none" w:sz="0" w:space="0" w:color="auto"/>
        <w:right w:val="none" w:sz="0" w:space="0" w:color="auto"/>
      </w:divBdr>
    </w:div>
    <w:div w:id="477453011">
      <w:bodyDiv w:val="1"/>
      <w:marLeft w:val="0"/>
      <w:marRight w:val="0"/>
      <w:marTop w:val="0"/>
      <w:marBottom w:val="0"/>
      <w:divBdr>
        <w:top w:val="none" w:sz="0" w:space="0" w:color="auto"/>
        <w:left w:val="none" w:sz="0" w:space="0" w:color="auto"/>
        <w:bottom w:val="none" w:sz="0" w:space="0" w:color="auto"/>
        <w:right w:val="none" w:sz="0" w:space="0" w:color="auto"/>
      </w:divBdr>
    </w:div>
    <w:div w:id="477648100">
      <w:bodyDiv w:val="1"/>
      <w:marLeft w:val="0"/>
      <w:marRight w:val="0"/>
      <w:marTop w:val="0"/>
      <w:marBottom w:val="0"/>
      <w:divBdr>
        <w:top w:val="none" w:sz="0" w:space="0" w:color="auto"/>
        <w:left w:val="none" w:sz="0" w:space="0" w:color="auto"/>
        <w:bottom w:val="none" w:sz="0" w:space="0" w:color="auto"/>
        <w:right w:val="none" w:sz="0" w:space="0" w:color="auto"/>
      </w:divBdr>
    </w:div>
    <w:div w:id="477763648">
      <w:bodyDiv w:val="1"/>
      <w:marLeft w:val="0"/>
      <w:marRight w:val="0"/>
      <w:marTop w:val="0"/>
      <w:marBottom w:val="0"/>
      <w:divBdr>
        <w:top w:val="none" w:sz="0" w:space="0" w:color="auto"/>
        <w:left w:val="none" w:sz="0" w:space="0" w:color="auto"/>
        <w:bottom w:val="none" w:sz="0" w:space="0" w:color="auto"/>
        <w:right w:val="none" w:sz="0" w:space="0" w:color="auto"/>
      </w:divBdr>
    </w:div>
    <w:div w:id="477771544">
      <w:bodyDiv w:val="1"/>
      <w:marLeft w:val="0"/>
      <w:marRight w:val="0"/>
      <w:marTop w:val="0"/>
      <w:marBottom w:val="0"/>
      <w:divBdr>
        <w:top w:val="none" w:sz="0" w:space="0" w:color="auto"/>
        <w:left w:val="none" w:sz="0" w:space="0" w:color="auto"/>
        <w:bottom w:val="none" w:sz="0" w:space="0" w:color="auto"/>
        <w:right w:val="none" w:sz="0" w:space="0" w:color="auto"/>
      </w:divBdr>
    </w:div>
    <w:div w:id="477844608">
      <w:bodyDiv w:val="1"/>
      <w:marLeft w:val="0"/>
      <w:marRight w:val="0"/>
      <w:marTop w:val="0"/>
      <w:marBottom w:val="0"/>
      <w:divBdr>
        <w:top w:val="none" w:sz="0" w:space="0" w:color="auto"/>
        <w:left w:val="none" w:sz="0" w:space="0" w:color="auto"/>
        <w:bottom w:val="none" w:sz="0" w:space="0" w:color="auto"/>
        <w:right w:val="none" w:sz="0" w:space="0" w:color="auto"/>
      </w:divBdr>
    </w:div>
    <w:div w:id="477844865">
      <w:bodyDiv w:val="1"/>
      <w:marLeft w:val="0"/>
      <w:marRight w:val="0"/>
      <w:marTop w:val="0"/>
      <w:marBottom w:val="0"/>
      <w:divBdr>
        <w:top w:val="none" w:sz="0" w:space="0" w:color="auto"/>
        <w:left w:val="none" w:sz="0" w:space="0" w:color="auto"/>
        <w:bottom w:val="none" w:sz="0" w:space="0" w:color="auto"/>
        <w:right w:val="none" w:sz="0" w:space="0" w:color="auto"/>
      </w:divBdr>
    </w:div>
    <w:div w:id="477963794">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425673">
      <w:bodyDiv w:val="1"/>
      <w:marLeft w:val="0"/>
      <w:marRight w:val="0"/>
      <w:marTop w:val="0"/>
      <w:marBottom w:val="0"/>
      <w:divBdr>
        <w:top w:val="none" w:sz="0" w:space="0" w:color="auto"/>
        <w:left w:val="none" w:sz="0" w:space="0" w:color="auto"/>
        <w:bottom w:val="none" w:sz="0" w:space="0" w:color="auto"/>
        <w:right w:val="none" w:sz="0" w:space="0" w:color="auto"/>
      </w:divBdr>
    </w:div>
    <w:div w:id="478428088">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14878">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79008413">
      <w:bodyDiv w:val="1"/>
      <w:marLeft w:val="0"/>
      <w:marRight w:val="0"/>
      <w:marTop w:val="0"/>
      <w:marBottom w:val="0"/>
      <w:divBdr>
        <w:top w:val="none" w:sz="0" w:space="0" w:color="auto"/>
        <w:left w:val="none" w:sz="0" w:space="0" w:color="auto"/>
        <w:bottom w:val="none" w:sz="0" w:space="0" w:color="auto"/>
        <w:right w:val="none" w:sz="0" w:space="0" w:color="auto"/>
      </w:divBdr>
    </w:div>
    <w:div w:id="479231098">
      <w:bodyDiv w:val="1"/>
      <w:marLeft w:val="0"/>
      <w:marRight w:val="0"/>
      <w:marTop w:val="0"/>
      <w:marBottom w:val="0"/>
      <w:divBdr>
        <w:top w:val="none" w:sz="0" w:space="0" w:color="auto"/>
        <w:left w:val="none" w:sz="0" w:space="0" w:color="auto"/>
        <w:bottom w:val="none" w:sz="0" w:space="0" w:color="auto"/>
        <w:right w:val="none" w:sz="0" w:space="0" w:color="auto"/>
      </w:divBdr>
    </w:div>
    <w:div w:id="479270288">
      <w:bodyDiv w:val="1"/>
      <w:marLeft w:val="0"/>
      <w:marRight w:val="0"/>
      <w:marTop w:val="0"/>
      <w:marBottom w:val="0"/>
      <w:divBdr>
        <w:top w:val="none" w:sz="0" w:space="0" w:color="auto"/>
        <w:left w:val="none" w:sz="0" w:space="0" w:color="auto"/>
        <w:bottom w:val="none" w:sz="0" w:space="0" w:color="auto"/>
        <w:right w:val="none" w:sz="0" w:space="0" w:color="auto"/>
      </w:divBdr>
    </w:div>
    <w:div w:id="479539375">
      <w:bodyDiv w:val="1"/>
      <w:marLeft w:val="0"/>
      <w:marRight w:val="0"/>
      <w:marTop w:val="0"/>
      <w:marBottom w:val="0"/>
      <w:divBdr>
        <w:top w:val="none" w:sz="0" w:space="0" w:color="auto"/>
        <w:left w:val="none" w:sz="0" w:space="0" w:color="auto"/>
        <w:bottom w:val="none" w:sz="0" w:space="0" w:color="auto"/>
        <w:right w:val="none" w:sz="0" w:space="0" w:color="auto"/>
      </w:divBdr>
    </w:div>
    <w:div w:id="479690030">
      <w:bodyDiv w:val="1"/>
      <w:marLeft w:val="0"/>
      <w:marRight w:val="0"/>
      <w:marTop w:val="0"/>
      <w:marBottom w:val="0"/>
      <w:divBdr>
        <w:top w:val="none" w:sz="0" w:space="0" w:color="auto"/>
        <w:left w:val="none" w:sz="0" w:space="0" w:color="auto"/>
        <w:bottom w:val="none" w:sz="0" w:space="0" w:color="auto"/>
        <w:right w:val="none" w:sz="0" w:space="0" w:color="auto"/>
      </w:divBdr>
    </w:div>
    <w:div w:id="479812367">
      <w:bodyDiv w:val="1"/>
      <w:marLeft w:val="0"/>
      <w:marRight w:val="0"/>
      <w:marTop w:val="0"/>
      <w:marBottom w:val="0"/>
      <w:divBdr>
        <w:top w:val="none" w:sz="0" w:space="0" w:color="auto"/>
        <w:left w:val="none" w:sz="0" w:space="0" w:color="auto"/>
        <w:bottom w:val="none" w:sz="0" w:space="0" w:color="auto"/>
        <w:right w:val="none" w:sz="0" w:space="0" w:color="auto"/>
      </w:divBdr>
    </w:div>
    <w:div w:id="479884692">
      <w:bodyDiv w:val="1"/>
      <w:marLeft w:val="0"/>
      <w:marRight w:val="0"/>
      <w:marTop w:val="0"/>
      <w:marBottom w:val="0"/>
      <w:divBdr>
        <w:top w:val="none" w:sz="0" w:space="0" w:color="auto"/>
        <w:left w:val="none" w:sz="0" w:space="0" w:color="auto"/>
        <w:bottom w:val="none" w:sz="0" w:space="0" w:color="auto"/>
        <w:right w:val="none" w:sz="0" w:space="0" w:color="auto"/>
      </w:divBdr>
    </w:div>
    <w:div w:id="479922893">
      <w:bodyDiv w:val="1"/>
      <w:marLeft w:val="0"/>
      <w:marRight w:val="0"/>
      <w:marTop w:val="0"/>
      <w:marBottom w:val="0"/>
      <w:divBdr>
        <w:top w:val="none" w:sz="0" w:space="0" w:color="auto"/>
        <w:left w:val="none" w:sz="0" w:space="0" w:color="auto"/>
        <w:bottom w:val="none" w:sz="0" w:space="0" w:color="auto"/>
        <w:right w:val="none" w:sz="0" w:space="0" w:color="auto"/>
      </w:divBdr>
    </w:div>
    <w:div w:id="480192901">
      <w:bodyDiv w:val="1"/>
      <w:marLeft w:val="0"/>
      <w:marRight w:val="0"/>
      <w:marTop w:val="0"/>
      <w:marBottom w:val="0"/>
      <w:divBdr>
        <w:top w:val="none" w:sz="0" w:space="0" w:color="auto"/>
        <w:left w:val="none" w:sz="0" w:space="0" w:color="auto"/>
        <w:bottom w:val="none" w:sz="0" w:space="0" w:color="auto"/>
        <w:right w:val="none" w:sz="0" w:space="0" w:color="auto"/>
      </w:divBdr>
    </w:div>
    <w:div w:id="480267123">
      <w:bodyDiv w:val="1"/>
      <w:marLeft w:val="0"/>
      <w:marRight w:val="0"/>
      <w:marTop w:val="0"/>
      <w:marBottom w:val="0"/>
      <w:divBdr>
        <w:top w:val="none" w:sz="0" w:space="0" w:color="auto"/>
        <w:left w:val="none" w:sz="0" w:space="0" w:color="auto"/>
        <w:bottom w:val="none" w:sz="0" w:space="0" w:color="auto"/>
        <w:right w:val="none" w:sz="0" w:space="0" w:color="auto"/>
      </w:divBdr>
    </w:div>
    <w:div w:id="480388524">
      <w:bodyDiv w:val="1"/>
      <w:marLeft w:val="0"/>
      <w:marRight w:val="0"/>
      <w:marTop w:val="0"/>
      <w:marBottom w:val="0"/>
      <w:divBdr>
        <w:top w:val="none" w:sz="0" w:space="0" w:color="auto"/>
        <w:left w:val="none" w:sz="0" w:space="0" w:color="auto"/>
        <w:bottom w:val="none" w:sz="0" w:space="0" w:color="auto"/>
        <w:right w:val="none" w:sz="0" w:space="0" w:color="auto"/>
      </w:divBdr>
    </w:div>
    <w:div w:id="480578385">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116363">
      <w:bodyDiv w:val="1"/>
      <w:marLeft w:val="0"/>
      <w:marRight w:val="0"/>
      <w:marTop w:val="0"/>
      <w:marBottom w:val="0"/>
      <w:divBdr>
        <w:top w:val="none" w:sz="0" w:space="0" w:color="auto"/>
        <w:left w:val="none" w:sz="0" w:space="0" w:color="auto"/>
        <w:bottom w:val="none" w:sz="0" w:space="0" w:color="auto"/>
        <w:right w:val="none" w:sz="0" w:space="0" w:color="auto"/>
      </w:divBdr>
    </w:div>
    <w:div w:id="481312343">
      <w:bodyDiv w:val="1"/>
      <w:marLeft w:val="0"/>
      <w:marRight w:val="0"/>
      <w:marTop w:val="0"/>
      <w:marBottom w:val="0"/>
      <w:divBdr>
        <w:top w:val="none" w:sz="0" w:space="0" w:color="auto"/>
        <w:left w:val="none" w:sz="0" w:space="0" w:color="auto"/>
        <w:bottom w:val="none" w:sz="0" w:space="0" w:color="auto"/>
        <w:right w:val="none" w:sz="0" w:space="0" w:color="auto"/>
      </w:divBdr>
    </w:div>
    <w:div w:id="481318061">
      <w:bodyDiv w:val="1"/>
      <w:marLeft w:val="0"/>
      <w:marRight w:val="0"/>
      <w:marTop w:val="0"/>
      <w:marBottom w:val="0"/>
      <w:divBdr>
        <w:top w:val="none" w:sz="0" w:space="0" w:color="auto"/>
        <w:left w:val="none" w:sz="0" w:space="0" w:color="auto"/>
        <w:bottom w:val="none" w:sz="0" w:space="0" w:color="auto"/>
        <w:right w:val="none" w:sz="0" w:space="0" w:color="auto"/>
      </w:divBdr>
    </w:div>
    <w:div w:id="481393710">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1510593">
      <w:bodyDiv w:val="1"/>
      <w:marLeft w:val="0"/>
      <w:marRight w:val="0"/>
      <w:marTop w:val="0"/>
      <w:marBottom w:val="0"/>
      <w:divBdr>
        <w:top w:val="none" w:sz="0" w:space="0" w:color="auto"/>
        <w:left w:val="none" w:sz="0" w:space="0" w:color="auto"/>
        <w:bottom w:val="none" w:sz="0" w:space="0" w:color="auto"/>
        <w:right w:val="none" w:sz="0" w:space="0" w:color="auto"/>
      </w:divBdr>
    </w:div>
    <w:div w:id="481629096">
      <w:bodyDiv w:val="1"/>
      <w:marLeft w:val="0"/>
      <w:marRight w:val="0"/>
      <w:marTop w:val="0"/>
      <w:marBottom w:val="0"/>
      <w:divBdr>
        <w:top w:val="none" w:sz="0" w:space="0" w:color="auto"/>
        <w:left w:val="none" w:sz="0" w:space="0" w:color="auto"/>
        <w:bottom w:val="none" w:sz="0" w:space="0" w:color="auto"/>
        <w:right w:val="none" w:sz="0" w:space="0" w:color="auto"/>
      </w:divBdr>
    </w:div>
    <w:div w:id="481700579">
      <w:bodyDiv w:val="1"/>
      <w:marLeft w:val="0"/>
      <w:marRight w:val="0"/>
      <w:marTop w:val="0"/>
      <w:marBottom w:val="0"/>
      <w:divBdr>
        <w:top w:val="none" w:sz="0" w:space="0" w:color="auto"/>
        <w:left w:val="none" w:sz="0" w:space="0" w:color="auto"/>
        <w:bottom w:val="none" w:sz="0" w:space="0" w:color="auto"/>
        <w:right w:val="none" w:sz="0" w:space="0" w:color="auto"/>
      </w:divBdr>
    </w:div>
    <w:div w:id="481701859">
      <w:bodyDiv w:val="1"/>
      <w:marLeft w:val="0"/>
      <w:marRight w:val="0"/>
      <w:marTop w:val="0"/>
      <w:marBottom w:val="0"/>
      <w:divBdr>
        <w:top w:val="none" w:sz="0" w:space="0" w:color="auto"/>
        <w:left w:val="none" w:sz="0" w:space="0" w:color="auto"/>
        <w:bottom w:val="none" w:sz="0" w:space="0" w:color="auto"/>
        <w:right w:val="none" w:sz="0" w:space="0" w:color="auto"/>
      </w:divBdr>
    </w:div>
    <w:div w:id="482048473">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426458">
      <w:bodyDiv w:val="1"/>
      <w:marLeft w:val="0"/>
      <w:marRight w:val="0"/>
      <w:marTop w:val="0"/>
      <w:marBottom w:val="0"/>
      <w:divBdr>
        <w:top w:val="none" w:sz="0" w:space="0" w:color="auto"/>
        <w:left w:val="none" w:sz="0" w:space="0" w:color="auto"/>
        <w:bottom w:val="none" w:sz="0" w:space="0" w:color="auto"/>
        <w:right w:val="none" w:sz="0" w:space="0" w:color="auto"/>
      </w:divBdr>
    </w:div>
    <w:div w:id="482430388">
      <w:bodyDiv w:val="1"/>
      <w:marLeft w:val="0"/>
      <w:marRight w:val="0"/>
      <w:marTop w:val="0"/>
      <w:marBottom w:val="0"/>
      <w:divBdr>
        <w:top w:val="none" w:sz="0" w:space="0" w:color="auto"/>
        <w:left w:val="none" w:sz="0" w:space="0" w:color="auto"/>
        <w:bottom w:val="none" w:sz="0" w:space="0" w:color="auto"/>
        <w:right w:val="none" w:sz="0" w:space="0" w:color="auto"/>
      </w:divBdr>
    </w:div>
    <w:div w:id="482697805">
      <w:bodyDiv w:val="1"/>
      <w:marLeft w:val="0"/>
      <w:marRight w:val="0"/>
      <w:marTop w:val="0"/>
      <w:marBottom w:val="0"/>
      <w:divBdr>
        <w:top w:val="none" w:sz="0" w:space="0" w:color="auto"/>
        <w:left w:val="none" w:sz="0" w:space="0" w:color="auto"/>
        <w:bottom w:val="none" w:sz="0" w:space="0" w:color="auto"/>
        <w:right w:val="none" w:sz="0" w:space="0" w:color="auto"/>
      </w:divBdr>
    </w:div>
    <w:div w:id="482745456">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358728">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470265">
      <w:bodyDiv w:val="1"/>
      <w:marLeft w:val="0"/>
      <w:marRight w:val="0"/>
      <w:marTop w:val="0"/>
      <w:marBottom w:val="0"/>
      <w:divBdr>
        <w:top w:val="none" w:sz="0" w:space="0" w:color="auto"/>
        <w:left w:val="none" w:sz="0" w:space="0" w:color="auto"/>
        <w:bottom w:val="none" w:sz="0" w:space="0" w:color="auto"/>
        <w:right w:val="none" w:sz="0" w:space="0" w:color="auto"/>
      </w:divBdr>
    </w:div>
    <w:div w:id="483590555">
      <w:bodyDiv w:val="1"/>
      <w:marLeft w:val="0"/>
      <w:marRight w:val="0"/>
      <w:marTop w:val="0"/>
      <w:marBottom w:val="0"/>
      <w:divBdr>
        <w:top w:val="none" w:sz="0" w:space="0" w:color="auto"/>
        <w:left w:val="none" w:sz="0" w:space="0" w:color="auto"/>
        <w:bottom w:val="none" w:sz="0" w:space="0" w:color="auto"/>
        <w:right w:val="none" w:sz="0" w:space="0" w:color="auto"/>
      </w:divBdr>
    </w:div>
    <w:div w:id="483622327">
      <w:bodyDiv w:val="1"/>
      <w:marLeft w:val="0"/>
      <w:marRight w:val="0"/>
      <w:marTop w:val="0"/>
      <w:marBottom w:val="0"/>
      <w:divBdr>
        <w:top w:val="none" w:sz="0" w:space="0" w:color="auto"/>
        <w:left w:val="none" w:sz="0" w:space="0" w:color="auto"/>
        <w:bottom w:val="none" w:sz="0" w:space="0" w:color="auto"/>
        <w:right w:val="none" w:sz="0" w:space="0" w:color="auto"/>
      </w:divBdr>
    </w:div>
    <w:div w:id="483662651">
      <w:bodyDiv w:val="1"/>
      <w:marLeft w:val="0"/>
      <w:marRight w:val="0"/>
      <w:marTop w:val="0"/>
      <w:marBottom w:val="0"/>
      <w:divBdr>
        <w:top w:val="none" w:sz="0" w:space="0" w:color="auto"/>
        <w:left w:val="none" w:sz="0" w:space="0" w:color="auto"/>
        <w:bottom w:val="none" w:sz="0" w:space="0" w:color="auto"/>
        <w:right w:val="none" w:sz="0" w:space="0" w:color="auto"/>
      </w:divBdr>
    </w:div>
    <w:div w:id="483864069">
      <w:bodyDiv w:val="1"/>
      <w:marLeft w:val="0"/>
      <w:marRight w:val="0"/>
      <w:marTop w:val="0"/>
      <w:marBottom w:val="0"/>
      <w:divBdr>
        <w:top w:val="none" w:sz="0" w:space="0" w:color="auto"/>
        <w:left w:val="none" w:sz="0" w:space="0" w:color="auto"/>
        <w:bottom w:val="none" w:sz="0" w:space="0" w:color="auto"/>
        <w:right w:val="none" w:sz="0" w:space="0" w:color="auto"/>
      </w:divBdr>
    </w:div>
    <w:div w:id="483932472">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009368">
      <w:bodyDiv w:val="1"/>
      <w:marLeft w:val="0"/>
      <w:marRight w:val="0"/>
      <w:marTop w:val="0"/>
      <w:marBottom w:val="0"/>
      <w:divBdr>
        <w:top w:val="none" w:sz="0" w:space="0" w:color="auto"/>
        <w:left w:val="none" w:sz="0" w:space="0" w:color="auto"/>
        <w:bottom w:val="none" w:sz="0" w:space="0" w:color="auto"/>
        <w:right w:val="none" w:sz="0" w:space="0" w:color="auto"/>
      </w:divBdr>
    </w:div>
    <w:div w:id="484049315">
      <w:bodyDiv w:val="1"/>
      <w:marLeft w:val="0"/>
      <w:marRight w:val="0"/>
      <w:marTop w:val="0"/>
      <w:marBottom w:val="0"/>
      <w:divBdr>
        <w:top w:val="none" w:sz="0" w:space="0" w:color="auto"/>
        <w:left w:val="none" w:sz="0" w:space="0" w:color="auto"/>
        <w:bottom w:val="none" w:sz="0" w:space="0" w:color="auto"/>
        <w:right w:val="none" w:sz="0" w:space="0" w:color="auto"/>
      </w:divBdr>
    </w:div>
    <w:div w:id="484206645">
      <w:bodyDiv w:val="1"/>
      <w:marLeft w:val="0"/>
      <w:marRight w:val="0"/>
      <w:marTop w:val="0"/>
      <w:marBottom w:val="0"/>
      <w:divBdr>
        <w:top w:val="none" w:sz="0" w:space="0" w:color="auto"/>
        <w:left w:val="none" w:sz="0" w:space="0" w:color="auto"/>
        <w:bottom w:val="none" w:sz="0" w:space="0" w:color="auto"/>
        <w:right w:val="none" w:sz="0" w:space="0" w:color="auto"/>
      </w:divBdr>
    </w:div>
    <w:div w:id="484318215">
      <w:bodyDiv w:val="1"/>
      <w:marLeft w:val="0"/>
      <w:marRight w:val="0"/>
      <w:marTop w:val="0"/>
      <w:marBottom w:val="0"/>
      <w:divBdr>
        <w:top w:val="none" w:sz="0" w:space="0" w:color="auto"/>
        <w:left w:val="none" w:sz="0" w:space="0" w:color="auto"/>
        <w:bottom w:val="none" w:sz="0" w:space="0" w:color="auto"/>
        <w:right w:val="none" w:sz="0" w:space="0" w:color="auto"/>
      </w:divBdr>
    </w:div>
    <w:div w:id="484471836">
      <w:bodyDiv w:val="1"/>
      <w:marLeft w:val="0"/>
      <w:marRight w:val="0"/>
      <w:marTop w:val="0"/>
      <w:marBottom w:val="0"/>
      <w:divBdr>
        <w:top w:val="none" w:sz="0" w:space="0" w:color="auto"/>
        <w:left w:val="none" w:sz="0" w:space="0" w:color="auto"/>
        <w:bottom w:val="none" w:sz="0" w:space="0" w:color="auto"/>
        <w:right w:val="none" w:sz="0" w:space="0" w:color="auto"/>
      </w:divBdr>
    </w:div>
    <w:div w:id="484474549">
      <w:bodyDiv w:val="1"/>
      <w:marLeft w:val="0"/>
      <w:marRight w:val="0"/>
      <w:marTop w:val="0"/>
      <w:marBottom w:val="0"/>
      <w:divBdr>
        <w:top w:val="none" w:sz="0" w:space="0" w:color="auto"/>
        <w:left w:val="none" w:sz="0" w:space="0" w:color="auto"/>
        <w:bottom w:val="none" w:sz="0" w:space="0" w:color="auto"/>
        <w:right w:val="none" w:sz="0" w:space="0" w:color="auto"/>
      </w:divBdr>
    </w:div>
    <w:div w:id="484514799">
      <w:bodyDiv w:val="1"/>
      <w:marLeft w:val="0"/>
      <w:marRight w:val="0"/>
      <w:marTop w:val="0"/>
      <w:marBottom w:val="0"/>
      <w:divBdr>
        <w:top w:val="none" w:sz="0" w:space="0" w:color="auto"/>
        <w:left w:val="none" w:sz="0" w:space="0" w:color="auto"/>
        <w:bottom w:val="none" w:sz="0" w:space="0" w:color="auto"/>
        <w:right w:val="none" w:sz="0" w:space="0" w:color="auto"/>
      </w:divBdr>
    </w:div>
    <w:div w:id="484593613">
      <w:bodyDiv w:val="1"/>
      <w:marLeft w:val="0"/>
      <w:marRight w:val="0"/>
      <w:marTop w:val="0"/>
      <w:marBottom w:val="0"/>
      <w:divBdr>
        <w:top w:val="none" w:sz="0" w:space="0" w:color="auto"/>
        <w:left w:val="none" w:sz="0" w:space="0" w:color="auto"/>
        <w:bottom w:val="none" w:sz="0" w:space="0" w:color="auto"/>
        <w:right w:val="none" w:sz="0" w:space="0" w:color="auto"/>
      </w:divBdr>
    </w:div>
    <w:div w:id="484662284">
      <w:bodyDiv w:val="1"/>
      <w:marLeft w:val="0"/>
      <w:marRight w:val="0"/>
      <w:marTop w:val="0"/>
      <w:marBottom w:val="0"/>
      <w:divBdr>
        <w:top w:val="none" w:sz="0" w:space="0" w:color="auto"/>
        <w:left w:val="none" w:sz="0" w:space="0" w:color="auto"/>
        <w:bottom w:val="none" w:sz="0" w:space="0" w:color="auto"/>
        <w:right w:val="none" w:sz="0" w:space="0" w:color="auto"/>
      </w:divBdr>
    </w:div>
    <w:div w:id="484666809">
      <w:bodyDiv w:val="1"/>
      <w:marLeft w:val="0"/>
      <w:marRight w:val="0"/>
      <w:marTop w:val="0"/>
      <w:marBottom w:val="0"/>
      <w:divBdr>
        <w:top w:val="none" w:sz="0" w:space="0" w:color="auto"/>
        <w:left w:val="none" w:sz="0" w:space="0" w:color="auto"/>
        <w:bottom w:val="none" w:sz="0" w:space="0" w:color="auto"/>
        <w:right w:val="none" w:sz="0" w:space="0" w:color="auto"/>
      </w:divBdr>
    </w:div>
    <w:div w:id="484711793">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4854171">
      <w:bodyDiv w:val="1"/>
      <w:marLeft w:val="0"/>
      <w:marRight w:val="0"/>
      <w:marTop w:val="0"/>
      <w:marBottom w:val="0"/>
      <w:divBdr>
        <w:top w:val="none" w:sz="0" w:space="0" w:color="auto"/>
        <w:left w:val="none" w:sz="0" w:space="0" w:color="auto"/>
        <w:bottom w:val="none" w:sz="0" w:space="0" w:color="auto"/>
        <w:right w:val="none" w:sz="0" w:space="0" w:color="auto"/>
      </w:divBdr>
    </w:div>
    <w:div w:id="484904810">
      <w:bodyDiv w:val="1"/>
      <w:marLeft w:val="0"/>
      <w:marRight w:val="0"/>
      <w:marTop w:val="0"/>
      <w:marBottom w:val="0"/>
      <w:divBdr>
        <w:top w:val="none" w:sz="0" w:space="0" w:color="auto"/>
        <w:left w:val="none" w:sz="0" w:space="0" w:color="auto"/>
        <w:bottom w:val="none" w:sz="0" w:space="0" w:color="auto"/>
        <w:right w:val="none" w:sz="0" w:space="0" w:color="auto"/>
      </w:divBdr>
    </w:div>
    <w:div w:id="484933210">
      <w:bodyDiv w:val="1"/>
      <w:marLeft w:val="0"/>
      <w:marRight w:val="0"/>
      <w:marTop w:val="0"/>
      <w:marBottom w:val="0"/>
      <w:divBdr>
        <w:top w:val="none" w:sz="0" w:space="0" w:color="auto"/>
        <w:left w:val="none" w:sz="0" w:space="0" w:color="auto"/>
        <w:bottom w:val="none" w:sz="0" w:space="0" w:color="auto"/>
        <w:right w:val="none" w:sz="0" w:space="0" w:color="auto"/>
      </w:divBdr>
    </w:div>
    <w:div w:id="485052790">
      <w:bodyDiv w:val="1"/>
      <w:marLeft w:val="0"/>
      <w:marRight w:val="0"/>
      <w:marTop w:val="0"/>
      <w:marBottom w:val="0"/>
      <w:divBdr>
        <w:top w:val="none" w:sz="0" w:space="0" w:color="auto"/>
        <w:left w:val="none" w:sz="0" w:space="0" w:color="auto"/>
        <w:bottom w:val="none" w:sz="0" w:space="0" w:color="auto"/>
        <w:right w:val="none" w:sz="0" w:space="0" w:color="auto"/>
      </w:divBdr>
    </w:div>
    <w:div w:id="485122275">
      <w:bodyDiv w:val="1"/>
      <w:marLeft w:val="0"/>
      <w:marRight w:val="0"/>
      <w:marTop w:val="0"/>
      <w:marBottom w:val="0"/>
      <w:divBdr>
        <w:top w:val="none" w:sz="0" w:space="0" w:color="auto"/>
        <w:left w:val="none" w:sz="0" w:space="0" w:color="auto"/>
        <w:bottom w:val="none" w:sz="0" w:space="0" w:color="auto"/>
        <w:right w:val="none" w:sz="0" w:space="0" w:color="auto"/>
      </w:divBdr>
    </w:div>
    <w:div w:id="485126884">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5248110">
      <w:bodyDiv w:val="1"/>
      <w:marLeft w:val="0"/>
      <w:marRight w:val="0"/>
      <w:marTop w:val="0"/>
      <w:marBottom w:val="0"/>
      <w:divBdr>
        <w:top w:val="none" w:sz="0" w:space="0" w:color="auto"/>
        <w:left w:val="none" w:sz="0" w:space="0" w:color="auto"/>
        <w:bottom w:val="none" w:sz="0" w:space="0" w:color="auto"/>
        <w:right w:val="none" w:sz="0" w:space="0" w:color="auto"/>
      </w:divBdr>
    </w:div>
    <w:div w:id="485441046">
      <w:bodyDiv w:val="1"/>
      <w:marLeft w:val="0"/>
      <w:marRight w:val="0"/>
      <w:marTop w:val="0"/>
      <w:marBottom w:val="0"/>
      <w:divBdr>
        <w:top w:val="none" w:sz="0" w:space="0" w:color="auto"/>
        <w:left w:val="none" w:sz="0" w:space="0" w:color="auto"/>
        <w:bottom w:val="none" w:sz="0" w:space="0" w:color="auto"/>
        <w:right w:val="none" w:sz="0" w:space="0" w:color="auto"/>
      </w:divBdr>
    </w:div>
    <w:div w:id="485588199">
      <w:bodyDiv w:val="1"/>
      <w:marLeft w:val="0"/>
      <w:marRight w:val="0"/>
      <w:marTop w:val="0"/>
      <w:marBottom w:val="0"/>
      <w:divBdr>
        <w:top w:val="none" w:sz="0" w:space="0" w:color="auto"/>
        <w:left w:val="none" w:sz="0" w:space="0" w:color="auto"/>
        <w:bottom w:val="none" w:sz="0" w:space="0" w:color="auto"/>
        <w:right w:val="none" w:sz="0" w:space="0" w:color="auto"/>
      </w:divBdr>
    </w:div>
    <w:div w:id="485708594">
      <w:bodyDiv w:val="1"/>
      <w:marLeft w:val="0"/>
      <w:marRight w:val="0"/>
      <w:marTop w:val="0"/>
      <w:marBottom w:val="0"/>
      <w:divBdr>
        <w:top w:val="none" w:sz="0" w:space="0" w:color="auto"/>
        <w:left w:val="none" w:sz="0" w:space="0" w:color="auto"/>
        <w:bottom w:val="none" w:sz="0" w:space="0" w:color="auto"/>
        <w:right w:val="none" w:sz="0" w:space="0" w:color="auto"/>
      </w:divBdr>
    </w:div>
    <w:div w:id="485897985">
      <w:bodyDiv w:val="1"/>
      <w:marLeft w:val="0"/>
      <w:marRight w:val="0"/>
      <w:marTop w:val="0"/>
      <w:marBottom w:val="0"/>
      <w:divBdr>
        <w:top w:val="none" w:sz="0" w:space="0" w:color="auto"/>
        <w:left w:val="none" w:sz="0" w:space="0" w:color="auto"/>
        <w:bottom w:val="none" w:sz="0" w:space="0" w:color="auto"/>
        <w:right w:val="none" w:sz="0" w:space="0" w:color="auto"/>
      </w:divBdr>
    </w:div>
    <w:div w:id="486171797">
      <w:bodyDiv w:val="1"/>
      <w:marLeft w:val="0"/>
      <w:marRight w:val="0"/>
      <w:marTop w:val="0"/>
      <w:marBottom w:val="0"/>
      <w:divBdr>
        <w:top w:val="none" w:sz="0" w:space="0" w:color="auto"/>
        <w:left w:val="none" w:sz="0" w:space="0" w:color="auto"/>
        <w:bottom w:val="none" w:sz="0" w:space="0" w:color="auto"/>
        <w:right w:val="none" w:sz="0" w:space="0" w:color="auto"/>
      </w:divBdr>
    </w:div>
    <w:div w:id="486287337">
      <w:bodyDiv w:val="1"/>
      <w:marLeft w:val="0"/>
      <w:marRight w:val="0"/>
      <w:marTop w:val="0"/>
      <w:marBottom w:val="0"/>
      <w:divBdr>
        <w:top w:val="none" w:sz="0" w:space="0" w:color="auto"/>
        <w:left w:val="none" w:sz="0" w:space="0" w:color="auto"/>
        <w:bottom w:val="none" w:sz="0" w:space="0" w:color="auto"/>
        <w:right w:val="none" w:sz="0" w:space="0" w:color="auto"/>
      </w:divBdr>
    </w:div>
    <w:div w:id="486363943">
      <w:bodyDiv w:val="1"/>
      <w:marLeft w:val="0"/>
      <w:marRight w:val="0"/>
      <w:marTop w:val="0"/>
      <w:marBottom w:val="0"/>
      <w:divBdr>
        <w:top w:val="none" w:sz="0" w:space="0" w:color="auto"/>
        <w:left w:val="none" w:sz="0" w:space="0" w:color="auto"/>
        <w:bottom w:val="none" w:sz="0" w:space="0" w:color="auto"/>
        <w:right w:val="none" w:sz="0" w:space="0" w:color="auto"/>
      </w:divBdr>
    </w:div>
    <w:div w:id="486482241">
      <w:bodyDiv w:val="1"/>
      <w:marLeft w:val="0"/>
      <w:marRight w:val="0"/>
      <w:marTop w:val="0"/>
      <w:marBottom w:val="0"/>
      <w:divBdr>
        <w:top w:val="none" w:sz="0" w:space="0" w:color="auto"/>
        <w:left w:val="none" w:sz="0" w:space="0" w:color="auto"/>
        <w:bottom w:val="none" w:sz="0" w:space="0" w:color="auto"/>
        <w:right w:val="none" w:sz="0" w:space="0" w:color="auto"/>
      </w:divBdr>
    </w:div>
    <w:div w:id="486484043">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628636">
      <w:bodyDiv w:val="1"/>
      <w:marLeft w:val="0"/>
      <w:marRight w:val="0"/>
      <w:marTop w:val="0"/>
      <w:marBottom w:val="0"/>
      <w:divBdr>
        <w:top w:val="none" w:sz="0" w:space="0" w:color="auto"/>
        <w:left w:val="none" w:sz="0" w:space="0" w:color="auto"/>
        <w:bottom w:val="none" w:sz="0" w:space="0" w:color="auto"/>
        <w:right w:val="none" w:sz="0" w:space="0" w:color="auto"/>
      </w:divBdr>
    </w:div>
    <w:div w:id="486633300">
      <w:bodyDiv w:val="1"/>
      <w:marLeft w:val="0"/>
      <w:marRight w:val="0"/>
      <w:marTop w:val="0"/>
      <w:marBottom w:val="0"/>
      <w:divBdr>
        <w:top w:val="none" w:sz="0" w:space="0" w:color="auto"/>
        <w:left w:val="none" w:sz="0" w:space="0" w:color="auto"/>
        <w:bottom w:val="none" w:sz="0" w:space="0" w:color="auto"/>
        <w:right w:val="none" w:sz="0" w:space="0" w:color="auto"/>
      </w:divBdr>
    </w:div>
    <w:div w:id="486671293">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749881">
      <w:bodyDiv w:val="1"/>
      <w:marLeft w:val="0"/>
      <w:marRight w:val="0"/>
      <w:marTop w:val="0"/>
      <w:marBottom w:val="0"/>
      <w:divBdr>
        <w:top w:val="none" w:sz="0" w:space="0" w:color="auto"/>
        <w:left w:val="none" w:sz="0" w:space="0" w:color="auto"/>
        <w:bottom w:val="none" w:sz="0" w:space="0" w:color="auto"/>
        <w:right w:val="none" w:sz="0" w:space="0" w:color="auto"/>
      </w:divBdr>
    </w:div>
    <w:div w:id="486822905">
      <w:bodyDiv w:val="1"/>
      <w:marLeft w:val="0"/>
      <w:marRight w:val="0"/>
      <w:marTop w:val="0"/>
      <w:marBottom w:val="0"/>
      <w:divBdr>
        <w:top w:val="none" w:sz="0" w:space="0" w:color="auto"/>
        <w:left w:val="none" w:sz="0" w:space="0" w:color="auto"/>
        <w:bottom w:val="none" w:sz="0" w:space="0" w:color="auto"/>
        <w:right w:val="none" w:sz="0" w:space="0" w:color="auto"/>
      </w:divBdr>
    </w:div>
    <w:div w:id="486869883">
      <w:bodyDiv w:val="1"/>
      <w:marLeft w:val="0"/>
      <w:marRight w:val="0"/>
      <w:marTop w:val="0"/>
      <w:marBottom w:val="0"/>
      <w:divBdr>
        <w:top w:val="none" w:sz="0" w:space="0" w:color="auto"/>
        <w:left w:val="none" w:sz="0" w:space="0" w:color="auto"/>
        <w:bottom w:val="none" w:sz="0" w:space="0" w:color="auto"/>
        <w:right w:val="none" w:sz="0" w:space="0" w:color="auto"/>
      </w:divBdr>
    </w:div>
    <w:div w:id="486898811">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7063779">
      <w:bodyDiv w:val="1"/>
      <w:marLeft w:val="0"/>
      <w:marRight w:val="0"/>
      <w:marTop w:val="0"/>
      <w:marBottom w:val="0"/>
      <w:divBdr>
        <w:top w:val="none" w:sz="0" w:space="0" w:color="auto"/>
        <w:left w:val="none" w:sz="0" w:space="0" w:color="auto"/>
        <w:bottom w:val="none" w:sz="0" w:space="0" w:color="auto"/>
        <w:right w:val="none" w:sz="0" w:space="0" w:color="auto"/>
      </w:divBdr>
    </w:div>
    <w:div w:id="487215451">
      <w:bodyDiv w:val="1"/>
      <w:marLeft w:val="0"/>
      <w:marRight w:val="0"/>
      <w:marTop w:val="0"/>
      <w:marBottom w:val="0"/>
      <w:divBdr>
        <w:top w:val="none" w:sz="0" w:space="0" w:color="auto"/>
        <w:left w:val="none" w:sz="0" w:space="0" w:color="auto"/>
        <w:bottom w:val="none" w:sz="0" w:space="0" w:color="auto"/>
        <w:right w:val="none" w:sz="0" w:space="0" w:color="auto"/>
      </w:divBdr>
    </w:div>
    <w:div w:id="487283881">
      <w:bodyDiv w:val="1"/>
      <w:marLeft w:val="0"/>
      <w:marRight w:val="0"/>
      <w:marTop w:val="0"/>
      <w:marBottom w:val="0"/>
      <w:divBdr>
        <w:top w:val="none" w:sz="0" w:space="0" w:color="auto"/>
        <w:left w:val="none" w:sz="0" w:space="0" w:color="auto"/>
        <w:bottom w:val="none" w:sz="0" w:space="0" w:color="auto"/>
        <w:right w:val="none" w:sz="0" w:space="0" w:color="auto"/>
      </w:divBdr>
    </w:div>
    <w:div w:id="487332180">
      <w:bodyDiv w:val="1"/>
      <w:marLeft w:val="0"/>
      <w:marRight w:val="0"/>
      <w:marTop w:val="0"/>
      <w:marBottom w:val="0"/>
      <w:divBdr>
        <w:top w:val="none" w:sz="0" w:space="0" w:color="auto"/>
        <w:left w:val="none" w:sz="0" w:space="0" w:color="auto"/>
        <w:bottom w:val="none" w:sz="0" w:space="0" w:color="auto"/>
        <w:right w:val="none" w:sz="0" w:space="0" w:color="auto"/>
      </w:divBdr>
    </w:div>
    <w:div w:id="487476786">
      <w:bodyDiv w:val="1"/>
      <w:marLeft w:val="0"/>
      <w:marRight w:val="0"/>
      <w:marTop w:val="0"/>
      <w:marBottom w:val="0"/>
      <w:divBdr>
        <w:top w:val="none" w:sz="0" w:space="0" w:color="auto"/>
        <w:left w:val="none" w:sz="0" w:space="0" w:color="auto"/>
        <w:bottom w:val="none" w:sz="0" w:space="0" w:color="auto"/>
        <w:right w:val="none" w:sz="0" w:space="0" w:color="auto"/>
      </w:divBdr>
    </w:div>
    <w:div w:id="487478967">
      <w:bodyDiv w:val="1"/>
      <w:marLeft w:val="0"/>
      <w:marRight w:val="0"/>
      <w:marTop w:val="0"/>
      <w:marBottom w:val="0"/>
      <w:divBdr>
        <w:top w:val="none" w:sz="0" w:space="0" w:color="auto"/>
        <w:left w:val="none" w:sz="0" w:space="0" w:color="auto"/>
        <w:bottom w:val="none" w:sz="0" w:space="0" w:color="auto"/>
        <w:right w:val="none" w:sz="0" w:space="0" w:color="auto"/>
      </w:divBdr>
    </w:div>
    <w:div w:id="487594046">
      <w:bodyDiv w:val="1"/>
      <w:marLeft w:val="0"/>
      <w:marRight w:val="0"/>
      <w:marTop w:val="0"/>
      <w:marBottom w:val="0"/>
      <w:divBdr>
        <w:top w:val="none" w:sz="0" w:space="0" w:color="auto"/>
        <w:left w:val="none" w:sz="0" w:space="0" w:color="auto"/>
        <w:bottom w:val="none" w:sz="0" w:space="0" w:color="auto"/>
        <w:right w:val="none" w:sz="0" w:space="0" w:color="auto"/>
      </w:divBdr>
    </w:div>
    <w:div w:id="487594163">
      <w:bodyDiv w:val="1"/>
      <w:marLeft w:val="0"/>
      <w:marRight w:val="0"/>
      <w:marTop w:val="0"/>
      <w:marBottom w:val="0"/>
      <w:divBdr>
        <w:top w:val="none" w:sz="0" w:space="0" w:color="auto"/>
        <w:left w:val="none" w:sz="0" w:space="0" w:color="auto"/>
        <w:bottom w:val="none" w:sz="0" w:space="0" w:color="auto"/>
        <w:right w:val="none" w:sz="0" w:space="0" w:color="auto"/>
      </w:divBdr>
    </w:div>
    <w:div w:id="487676877">
      <w:bodyDiv w:val="1"/>
      <w:marLeft w:val="0"/>
      <w:marRight w:val="0"/>
      <w:marTop w:val="0"/>
      <w:marBottom w:val="0"/>
      <w:divBdr>
        <w:top w:val="none" w:sz="0" w:space="0" w:color="auto"/>
        <w:left w:val="none" w:sz="0" w:space="0" w:color="auto"/>
        <w:bottom w:val="none" w:sz="0" w:space="0" w:color="auto"/>
        <w:right w:val="none" w:sz="0" w:space="0" w:color="auto"/>
      </w:divBdr>
    </w:div>
    <w:div w:id="487791821">
      <w:bodyDiv w:val="1"/>
      <w:marLeft w:val="0"/>
      <w:marRight w:val="0"/>
      <w:marTop w:val="0"/>
      <w:marBottom w:val="0"/>
      <w:divBdr>
        <w:top w:val="none" w:sz="0" w:space="0" w:color="auto"/>
        <w:left w:val="none" w:sz="0" w:space="0" w:color="auto"/>
        <w:bottom w:val="none" w:sz="0" w:space="0" w:color="auto"/>
        <w:right w:val="none" w:sz="0" w:space="0" w:color="auto"/>
      </w:divBdr>
    </w:div>
    <w:div w:id="487861393">
      <w:bodyDiv w:val="1"/>
      <w:marLeft w:val="0"/>
      <w:marRight w:val="0"/>
      <w:marTop w:val="0"/>
      <w:marBottom w:val="0"/>
      <w:divBdr>
        <w:top w:val="none" w:sz="0" w:space="0" w:color="auto"/>
        <w:left w:val="none" w:sz="0" w:space="0" w:color="auto"/>
        <w:bottom w:val="none" w:sz="0" w:space="0" w:color="auto"/>
        <w:right w:val="none" w:sz="0" w:space="0" w:color="auto"/>
      </w:divBdr>
    </w:div>
    <w:div w:id="487939907">
      <w:bodyDiv w:val="1"/>
      <w:marLeft w:val="0"/>
      <w:marRight w:val="0"/>
      <w:marTop w:val="0"/>
      <w:marBottom w:val="0"/>
      <w:divBdr>
        <w:top w:val="none" w:sz="0" w:space="0" w:color="auto"/>
        <w:left w:val="none" w:sz="0" w:space="0" w:color="auto"/>
        <w:bottom w:val="none" w:sz="0" w:space="0" w:color="auto"/>
        <w:right w:val="none" w:sz="0" w:space="0" w:color="auto"/>
      </w:divBdr>
    </w:div>
    <w:div w:id="488060961">
      <w:bodyDiv w:val="1"/>
      <w:marLeft w:val="0"/>
      <w:marRight w:val="0"/>
      <w:marTop w:val="0"/>
      <w:marBottom w:val="0"/>
      <w:divBdr>
        <w:top w:val="none" w:sz="0" w:space="0" w:color="auto"/>
        <w:left w:val="none" w:sz="0" w:space="0" w:color="auto"/>
        <w:bottom w:val="none" w:sz="0" w:space="0" w:color="auto"/>
        <w:right w:val="none" w:sz="0" w:space="0" w:color="auto"/>
      </w:divBdr>
    </w:div>
    <w:div w:id="488134815">
      <w:bodyDiv w:val="1"/>
      <w:marLeft w:val="0"/>
      <w:marRight w:val="0"/>
      <w:marTop w:val="0"/>
      <w:marBottom w:val="0"/>
      <w:divBdr>
        <w:top w:val="none" w:sz="0" w:space="0" w:color="auto"/>
        <w:left w:val="none" w:sz="0" w:space="0" w:color="auto"/>
        <w:bottom w:val="none" w:sz="0" w:space="0" w:color="auto"/>
        <w:right w:val="none" w:sz="0" w:space="0" w:color="auto"/>
      </w:divBdr>
    </w:div>
    <w:div w:id="488520277">
      <w:bodyDiv w:val="1"/>
      <w:marLeft w:val="0"/>
      <w:marRight w:val="0"/>
      <w:marTop w:val="0"/>
      <w:marBottom w:val="0"/>
      <w:divBdr>
        <w:top w:val="none" w:sz="0" w:space="0" w:color="auto"/>
        <w:left w:val="none" w:sz="0" w:space="0" w:color="auto"/>
        <w:bottom w:val="none" w:sz="0" w:space="0" w:color="auto"/>
        <w:right w:val="none" w:sz="0" w:space="0" w:color="auto"/>
      </w:divBdr>
    </w:div>
    <w:div w:id="488638495">
      <w:bodyDiv w:val="1"/>
      <w:marLeft w:val="0"/>
      <w:marRight w:val="0"/>
      <w:marTop w:val="0"/>
      <w:marBottom w:val="0"/>
      <w:divBdr>
        <w:top w:val="none" w:sz="0" w:space="0" w:color="auto"/>
        <w:left w:val="none" w:sz="0" w:space="0" w:color="auto"/>
        <w:bottom w:val="none" w:sz="0" w:space="0" w:color="auto"/>
        <w:right w:val="none" w:sz="0" w:space="0" w:color="auto"/>
      </w:divBdr>
    </w:div>
    <w:div w:id="488719617">
      <w:bodyDiv w:val="1"/>
      <w:marLeft w:val="0"/>
      <w:marRight w:val="0"/>
      <w:marTop w:val="0"/>
      <w:marBottom w:val="0"/>
      <w:divBdr>
        <w:top w:val="none" w:sz="0" w:space="0" w:color="auto"/>
        <w:left w:val="none" w:sz="0" w:space="0" w:color="auto"/>
        <w:bottom w:val="none" w:sz="0" w:space="0" w:color="auto"/>
        <w:right w:val="none" w:sz="0" w:space="0" w:color="auto"/>
      </w:divBdr>
    </w:div>
    <w:div w:id="488836585">
      <w:bodyDiv w:val="1"/>
      <w:marLeft w:val="0"/>
      <w:marRight w:val="0"/>
      <w:marTop w:val="0"/>
      <w:marBottom w:val="0"/>
      <w:divBdr>
        <w:top w:val="none" w:sz="0" w:space="0" w:color="auto"/>
        <w:left w:val="none" w:sz="0" w:space="0" w:color="auto"/>
        <w:bottom w:val="none" w:sz="0" w:space="0" w:color="auto"/>
        <w:right w:val="none" w:sz="0" w:space="0" w:color="auto"/>
      </w:divBdr>
    </w:div>
    <w:div w:id="489102935">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89371896">
      <w:bodyDiv w:val="1"/>
      <w:marLeft w:val="0"/>
      <w:marRight w:val="0"/>
      <w:marTop w:val="0"/>
      <w:marBottom w:val="0"/>
      <w:divBdr>
        <w:top w:val="none" w:sz="0" w:space="0" w:color="auto"/>
        <w:left w:val="none" w:sz="0" w:space="0" w:color="auto"/>
        <w:bottom w:val="none" w:sz="0" w:space="0" w:color="auto"/>
        <w:right w:val="none" w:sz="0" w:space="0" w:color="auto"/>
      </w:divBdr>
    </w:div>
    <w:div w:id="489449571">
      <w:bodyDiv w:val="1"/>
      <w:marLeft w:val="0"/>
      <w:marRight w:val="0"/>
      <w:marTop w:val="0"/>
      <w:marBottom w:val="0"/>
      <w:divBdr>
        <w:top w:val="none" w:sz="0" w:space="0" w:color="auto"/>
        <w:left w:val="none" w:sz="0" w:space="0" w:color="auto"/>
        <w:bottom w:val="none" w:sz="0" w:space="0" w:color="auto"/>
        <w:right w:val="none" w:sz="0" w:space="0" w:color="auto"/>
      </w:divBdr>
    </w:div>
    <w:div w:id="489491052">
      <w:bodyDiv w:val="1"/>
      <w:marLeft w:val="0"/>
      <w:marRight w:val="0"/>
      <w:marTop w:val="0"/>
      <w:marBottom w:val="0"/>
      <w:divBdr>
        <w:top w:val="none" w:sz="0" w:space="0" w:color="auto"/>
        <w:left w:val="none" w:sz="0" w:space="0" w:color="auto"/>
        <w:bottom w:val="none" w:sz="0" w:space="0" w:color="auto"/>
        <w:right w:val="none" w:sz="0" w:space="0" w:color="auto"/>
      </w:divBdr>
    </w:div>
    <w:div w:id="489562098">
      <w:bodyDiv w:val="1"/>
      <w:marLeft w:val="0"/>
      <w:marRight w:val="0"/>
      <w:marTop w:val="0"/>
      <w:marBottom w:val="0"/>
      <w:divBdr>
        <w:top w:val="none" w:sz="0" w:space="0" w:color="auto"/>
        <w:left w:val="none" w:sz="0" w:space="0" w:color="auto"/>
        <w:bottom w:val="none" w:sz="0" w:space="0" w:color="auto"/>
        <w:right w:val="none" w:sz="0" w:space="0" w:color="auto"/>
      </w:divBdr>
    </w:div>
    <w:div w:id="489712225">
      <w:bodyDiv w:val="1"/>
      <w:marLeft w:val="0"/>
      <w:marRight w:val="0"/>
      <w:marTop w:val="0"/>
      <w:marBottom w:val="0"/>
      <w:divBdr>
        <w:top w:val="none" w:sz="0" w:space="0" w:color="auto"/>
        <w:left w:val="none" w:sz="0" w:space="0" w:color="auto"/>
        <w:bottom w:val="none" w:sz="0" w:space="0" w:color="auto"/>
        <w:right w:val="none" w:sz="0" w:space="0" w:color="auto"/>
      </w:divBdr>
    </w:div>
    <w:div w:id="489715638">
      <w:bodyDiv w:val="1"/>
      <w:marLeft w:val="0"/>
      <w:marRight w:val="0"/>
      <w:marTop w:val="0"/>
      <w:marBottom w:val="0"/>
      <w:divBdr>
        <w:top w:val="none" w:sz="0" w:space="0" w:color="auto"/>
        <w:left w:val="none" w:sz="0" w:space="0" w:color="auto"/>
        <w:bottom w:val="none" w:sz="0" w:space="0" w:color="auto"/>
        <w:right w:val="none" w:sz="0" w:space="0" w:color="auto"/>
      </w:divBdr>
    </w:div>
    <w:div w:id="489757999">
      <w:bodyDiv w:val="1"/>
      <w:marLeft w:val="0"/>
      <w:marRight w:val="0"/>
      <w:marTop w:val="0"/>
      <w:marBottom w:val="0"/>
      <w:divBdr>
        <w:top w:val="none" w:sz="0" w:space="0" w:color="auto"/>
        <w:left w:val="none" w:sz="0" w:space="0" w:color="auto"/>
        <w:bottom w:val="none" w:sz="0" w:space="0" w:color="auto"/>
        <w:right w:val="none" w:sz="0" w:space="0" w:color="auto"/>
      </w:divBdr>
    </w:div>
    <w:div w:id="489760135">
      <w:bodyDiv w:val="1"/>
      <w:marLeft w:val="0"/>
      <w:marRight w:val="0"/>
      <w:marTop w:val="0"/>
      <w:marBottom w:val="0"/>
      <w:divBdr>
        <w:top w:val="none" w:sz="0" w:space="0" w:color="auto"/>
        <w:left w:val="none" w:sz="0" w:space="0" w:color="auto"/>
        <w:bottom w:val="none" w:sz="0" w:space="0" w:color="auto"/>
        <w:right w:val="none" w:sz="0" w:space="0" w:color="auto"/>
      </w:divBdr>
    </w:div>
    <w:div w:id="489834239">
      <w:bodyDiv w:val="1"/>
      <w:marLeft w:val="0"/>
      <w:marRight w:val="0"/>
      <w:marTop w:val="0"/>
      <w:marBottom w:val="0"/>
      <w:divBdr>
        <w:top w:val="none" w:sz="0" w:space="0" w:color="auto"/>
        <w:left w:val="none" w:sz="0" w:space="0" w:color="auto"/>
        <w:bottom w:val="none" w:sz="0" w:space="0" w:color="auto"/>
        <w:right w:val="none" w:sz="0" w:space="0" w:color="auto"/>
      </w:divBdr>
    </w:div>
    <w:div w:id="489911993">
      <w:bodyDiv w:val="1"/>
      <w:marLeft w:val="0"/>
      <w:marRight w:val="0"/>
      <w:marTop w:val="0"/>
      <w:marBottom w:val="0"/>
      <w:divBdr>
        <w:top w:val="none" w:sz="0" w:space="0" w:color="auto"/>
        <w:left w:val="none" w:sz="0" w:space="0" w:color="auto"/>
        <w:bottom w:val="none" w:sz="0" w:space="0" w:color="auto"/>
        <w:right w:val="none" w:sz="0" w:space="0" w:color="auto"/>
      </w:divBdr>
    </w:div>
    <w:div w:id="490105148">
      <w:bodyDiv w:val="1"/>
      <w:marLeft w:val="0"/>
      <w:marRight w:val="0"/>
      <w:marTop w:val="0"/>
      <w:marBottom w:val="0"/>
      <w:divBdr>
        <w:top w:val="none" w:sz="0" w:space="0" w:color="auto"/>
        <w:left w:val="none" w:sz="0" w:space="0" w:color="auto"/>
        <w:bottom w:val="none" w:sz="0" w:space="0" w:color="auto"/>
        <w:right w:val="none" w:sz="0" w:space="0" w:color="auto"/>
      </w:divBdr>
    </w:div>
    <w:div w:id="490485863">
      <w:bodyDiv w:val="1"/>
      <w:marLeft w:val="0"/>
      <w:marRight w:val="0"/>
      <w:marTop w:val="0"/>
      <w:marBottom w:val="0"/>
      <w:divBdr>
        <w:top w:val="none" w:sz="0" w:space="0" w:color="auto"/>
        <w:left w:val="none" w:sz="0" w:space="0" w:color="auto"/>
        <w:bottom w:val="none" w:sz="0" w:space="0" w:color="auto"/>
        <w:right w:val="none" w:sz="0" w:space="0" w:color="auto"/>
      </w:divBdr>
    </w:div>
    <w:div w:id="490488185">
      <w:bodyDiv w:val="1"/>
      <w:marLeft w:val="0"/>
      <w:marRight w:val="0"/>
      <w:marTop w:val="0"/>
      <w:marBottom w:val="0"/>
      <w:divBdr>
        <w:top w:val="none" w:sz="0" w:space="0" w:color="auto"/>
        <w:left w:val="none" w:sz="0" w:space="0" w:color="auto"/>
        <w:bottom w:val="none" w:sz="0" w:space="0" w:color="auto"/>
        <w:right w:val="none" w:sz="0" w:space="0" w:color="auto"/>
      </w:divBdr>
    </w:div>
    <w:div w:id="490559946">
      <w:bodyDiv w:val="1"/>
      <w:marLeft w:val="0"/>
      <w:marRight w:val="0"/>
      <w:marTop w:val="0"/>
      <w:marBottom w:val="0"/>
      <w:divBdr>
        <w:top w:val="none" w:sz="0" w:space="0" w:color="auto"/>
        <w:left w:val="none" w:sz="0" w:space="0" w:color="auto"/>
        <w:bottom w:val="none" w:sz="0" w:space="0" w:color="auto"/>
        <w:right w:val="none" w:sz="0" w:space="0" w:color="auto"/>
      </w:divBdr>
    </w:div>
    <w:div w:id="490634065">
      <w:bodyDiv w:val="1"/>
      <w:marLeft w:val="0"/>
      <w:marRight w:val="0"/>
      <w:marTop w:val="0"/>
      <w:marBottom w:val="0"/>
      <w:divBdr>
        <w:top w:val="none" w:sz="0" w:space="0" w:color="auto"/>
        <w:left w:val="none" w:sz="0" w:space="0" w:color="auto"/>
        <w:bottom w:val="none" w:sz="0" w:space="0" w:color="auto"/>
        <w:right w:val="none" w:sz="0" w:space="0" w:color="auto"/>
      </w:divBdr>
    </w:div>
    <w:div w:id="490754123">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19695">
      <w:bodyDiv w:val="1"/>
      <w:marLeft w:val="0"/>
      <w:marRight w:val="0"/>
      <w:marTop w:val="0"/>
      <w:marBottom w:val="0"/>
      <w:divBdr>
        <w:top w:val="none" w:sz="0" w:space="0" w:color="auto"/>
        <w:left w:val="none" w:sz="0" w:space="0" w:color="auto"/>
        <w:bottom w:val="none" w:sz="0" w:space="0" w:color="auto"/>
        <w:right w:val="none" w:sz="0" w:space="0" w:color="auto"/>
      </w:divBdr>
    </w:div>
    <w:div w:id="491027241">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146479">
      <w:bodyDiv w:val="1"/>
      <w:marLeft w:val="0"/>
      <w:marRight w:val="0"/>
      <w:marTop w:val="0"/>
      <w:marBottom w:val="0"/>
      <w:divBdr>
        <w:top w:val="none" w:sz="0" w:space="0" w:color="auto"/>
        <w:left w:val="none" w:sz="0" w:space="0" w:color="auto"/>
        <w:bottom w:val="none" w:sz="0" w:space="0" w:color="auto"/>
        <w:right w:val="none" w:sz="0" w:space="0" w:color="auto"/>
      </w:divBdr>
    </w:div>
    <w:div w:id="491526531">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1533476">
      <w:bodyDiv w:val="1"/>
      <w:marLeft w:val="0"/>
      <w:marRight w:val="0"/>
      <w:marTop w:val="0"/>
      <w:marBottom w:val="0"/>
      <w:divBdr>
        <w:top w:val="none" w:sz="0" w:space="0" w:color="auto"/>
        <w:left w:val="none" w:sz="0" w:space="0" w:color="auto"/>
        <w:bottom w:val="none" w:sz="0" w:space="0" w:color="auto"/>
        <w:right w:val="none" w:sz="0" w:space="0" w:color="auto"/>
      </w:divBdr>
    </w:div>
    <w:div w:id="491604478">
      <w:bodyDiv w:val="1"/>
      <w:marLeft w:val="0"/>
      <w:marRight w:val="0"/>
      <w:marTop w:val="0"/>
      <w:marBottom w:val="0"/>
      <w:divBdr>
        <w:top w:val="none" w:sz="0" w:space="0" w:color="auto"/>
        <w:left w:val="none" w:sz="0" w:space="0" w:color="auto"/>
        <w:bottom w:val="none" w:sz="0" w:space="0" w:color="auto"/>
        <w:right w:val="none" w:sz="0" w:space="0" w:color="auto"/>
      </w:divBdr>
    </w:div>
    <w:div w:id="491723900">
      <w:bodyDiv w:val="1"/>
      <w:marLeft w:val="0"/>
      <w:marRight w:val="0"/>
      <w:marTop w:val="0"/>
      <w:marBottom w:val="0"/>
      <w:divBdr>
        <w:top w:val="none" w:sz="0" w:space="0" w:color="auto"/>
        <w:left w:val="none" w:sz="0" w:space="0" w:color="auto"/>
        <w:bottom w:val="none" w:sz="0" w:space="0" w:color="auto"/>
        <w:right w:val="none" w:sz="0" w:space="0" w:color="auto"/>
      </w:divBdr>
    </w:div>
    <w:div w:id="491794657">
      <w:bodyDiv w:val="1"/>
      <w:marLeft w:val="0"/>
      <w:marRight w:val="0"/>
      <w:marTop w:val="0"/>
      <w:marBottom w:val="0"/>
      <w:divBdr>
        <w:top w:val="none" w:sz="0" w:space="0" w:color="auto"/>
        <w:left w:val="none" w:sz="0" w:space="0" w:color="auto"/>
        <w:bottom w:val="none" w:sz="0" w:space="0" w:color="auto"/>
        <w:right w:val="none" w:sz="0" w:space="0" w:color="auto"/>
      </w:divBdr>
    </w:div>
    <w:div w:id="491796394">
      <w:bodyDiv w:val="1"/>
      <w:marLeft w:val="0"/>
      <w:marRight w:val="0"/>
      <w:marTop w:val="0"/>
      <w:marBottom w:val="0"/>
      <w:divBdr>
        <w:top w:val="none" w:sz="0" w:space="0" w:color="auto"/>
        <w:left w:val="none" w:sz="0" w:space="0" w:color="auto"/>
        <w:bottom w:val="none" w:sz="0" w:space="0" w:color="auto"/>
        <w:right w:val="none" w:sz="0" w:space="0" w:color="auto"/>
      </w:divBdr>
    </w:div>
    <w:div w:id="492064877">
      <w:bodyDiv w:val="1"/>
      <w:marLeft w:val="0"/>
      <w:marRight w:val="0"/>
      <w:marTop w:val="0"/>
      <w:marBottom w:val="0"/>
      <w:divBdr>
        <w:top w:val="none" w:sz="0" w:space="0" w:color="auto"/>
        <w:left w:val="none" w:sz="0" w:space="0" w:color="auto"/>
        <w:bottom w:val="none" w:sz="0" w:space="0" w:color="auto"/>
        <w:right w:val="none" w:sz="0" w:space="0" w:color="auto"/>
      </w:divBdr>
    </w:div>
    <w:div w:id="492066656">
      <w:bodyDiv w:val="1"/>
      <w:marLeft w:val="0"/>
      <w:marRight w:val="0"/>
      <w:marTop w:val="0"/>
      <w:marBottom w:val="0"/>
      <w:divBdr>
        <w:top w:val="none" w:sz="0" w:space="0" w:color="auto"/>
        <w:left w:val="none" w:sz="0" w:space="0" w:color="auto"/>
        <w:bottom w:val="none" w:sz="0" w:space="0" w:color="auto"/>
        <w:right w:val="none" w:sz="0" w:space="0" w:color="auto"/>
      </w:divBdr>
    </w:div>
    <w:div w:id="492067552">
      <w:bodyDiv w:val="1"/>
      <w:marLeft w:val="0"/>
      <w:marRight w:val="0"/>
      <w:marTop w:val="0"/>
      <w:marBottom w:val="0"/>
      <w:divBdr>
        <w:top w:val="none" w:sz="0" w:space="0" w:color="auto"/>
        <w:left w:val="none" w:sz="0" w:space="0" w:color="auto"/>
        <w:bottom w:val="none" w:sz="0" w:space="0" w:color="auto"/>
        <w:right w:val="none" w:sz="0" w:space="0" w:color="auto"/>
      </w:divBdr>
    </w:div>
    <w:div w:id="492187579">
      <w:bodyDiv w:val="1"/>
      <w:marLeft w:val="0"/>
      <w:marRight w:val="0"/>
      <w:marTop w:val="0"/>
      <w:marBottom w:val="0"/>
      <w:divBdr>
        <w:top w:val="none" w:sz="0" w:space="0" w:color="auto"/>
        <w:left w:val="none" w:sz="0" w:space="0" w:color="auto"/>
        <w:bottom w:val="none" w:sz="0" w:space="0" w:color="auto"/>
        <w:right w:val="none" w:sz="0" w:space="0" w:color="auto"/>
      </w:divBdr>
    </w:div>
    <w:div w:id="492449432">
      <w:bodyDiv w:val="1"/>
      <w:marLeft w:val="0"/>
      <w:marRight w:val="0"/>
      <w:marTop w:val="0"/>
      <w:marBottom w:val="0"/>
      <w:divBdr>
        <w:top w:val="none" w:sz="0" w:space="0" w:color="auto"/>
        <w:left w:val="none" w:sz="0" w:space="0" w:color="auto"/>
        <w:bottom w:val="none" w:sz="0" w:space="0" w:color="auto"/>
        <w:right w:val="none" w:sz="0" w:space="0" w:color="auto"/>
      </w:divBdr>
    </w:div>
    <w:div w:id="492573800">
      <w:bodyDiv w:val="1"/>
      <w:marLeft w:val="0"/>
      <w:marRight w:val="0"/>
      <w:marTop w:val="0"/>
      <w:marBottom w:val="0"/>
      <w:divBdr>
        <w:top w:val="none" w:sz="0" w:space="0" w:color="auto"/>
        <w:left w:val="none" w:sz="0" w:space="0" w:color="auto"/>
        <w:bottom w:val="none" w:sz="0" w:space="0" w:color="auto"/>
        <w:right w:val="none" w:sz="0" w:space="0" w:color="auto"/>
      </w:divBdr>
    </w:div>
    <w:div w:id="492651231">
      <w:bodyDiv w:val="1"/>
      <w:marLeft w:val="0"/>
      <w:marRight w:val="0"/>
      <w:marTop w:val="0"/>
      <w:marBottom w:val="0"/>
      <w:divBdr>
        <w:top w:val="none" w:sz="0" w:space="0" w:color="auto"/>
        <w:left w:val="none" w:sz="0" w:space="0" w:color="auto"/>
        <w:bottom w:val="none" w:sz="0" w:space="0" w:color="auto"/>
        <w:right w:val="none" w:sz="0" w:space="0" w:color="auto"/>
      </w:divBdr>
    </w:div>
    <w:div w:id="492720242">
      <w:bodyDiv w:val="1"/>
      <w:marLeft w:val="0"/>
      <w:marRight w:val="0"/>
      <w:marTop w:val="0"/>
      <w:marBottom w:val="0"/>
      <w:divBdr>
        <w:top w:val="none" w:sz="0" w:space="0" w:color="auto"/>
        <w:left w:val="none" w:sz="0" w:space="0" w:color="auto"/>
        <w:bottom w:val="none" w:sz="0" w:space="0" w:color="auto"/>
        <w:right w:val="none" w:sz="0" w:space="0" w:color="auto"/>
      </w:divBdr>
    </w:div>
    <w:div w:id="492724668">
      <w:bodyDiv w:val="1"/>
      <w:marLeft w:val="0"/>
      <w:marRight w:val="0"/>
      <w:marTop w:val="0"/>
      <w:marBottom w:val="0"/>
      <w:divBdr>
        <w:top w:val="none" w:sz="0" w:space="0" w:color="auto"/>
        <w:left w:val="none" w:sz="0" w:space="0" w:color="auto"/>
        <w:bottom w:val="none" w:sz="0" w:space="0" w:color="auto"/>
        <w:right w:val="none" w:sz="0" w:space="0" w:color="auto"/>
      </w:divBdr>
    </w:div>
    <w:div w:id="492840734">
      <w:bodyDiv w:val="1"/>
      <w:marLeft w:val="0"/>
      <w:marRight w:val="0"/>
      <w:marTop w:val="0"/>
      <w:marBottom w:val="0"/>
      <w:divBdr>
        <w:top w:val="none" w:sz="0" w:space="0" w:color="auto"/>
        <w:left w:val="none" w:sz="0" w:space="0" w:color="auto"/>
        <w:bottom w:val="none" w:sz="0" w:space="0" w:color="auto"/>
        <w:right w:val="none" w:sz="0" w:space="0" w:color="auto"/>
      </w:divBdr>
    </w:div>
    <w:div w:id="492915902">
      <w:bodyDiv w:val="1"/>
      <w:marLeft w:val="0"/>
      <w:marRight w:val="0"/>
      <w:marTop w:val="0"/>
      <w:marBottom w:val="0"/>
      <w:divBdr>
        <w:top w:val="none" w:sz="0" w:space="0" w:color="auto"/>
        <w:left w:val="none" w:sz="0" w:space="0" w:color="auto"/>
        <w:bottom w:val="none" w:sz="0" w:space="0" w:color="auto"/>
        <w:right w:val="none" w:sz="0" w:space="0" w:color="auto"/>
      </w:divBdr>
    </w:div>
    <w:div w:id="493029458">
      <w:bodyDiv w:val="1"/>
      <w:marLeft w:val="0"/>
      <w:marRight w:val="0"/>
      <w:marTop w:val="0"/>
      <w:marBottom w:val="0"/>
      <w:divBdr>
        <w:top w:val="none" w:sz="0" w:space="0" w:color="auto"/>
        <w:left w:val="none" w:sz="0" w:space="0" w:color="auto"/>
        <w:bottom w:val="none" w:sz="0" w:space="0" w:color="auto"/>
        <w:right w:val="none" w:sz="0" w:space="0" w:color="auto"/>
      </w:divBdr>
    </w:div>
    <w:div w:id="493224842">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3373796">
      <w:bodyDiv w:val="1"/>
      <w:marLeft w:val="0"/>
      <w:marRight w:val="0"/>
      <w:marTop w:val="0"/>
      <w:marBottom w:val="0"/>
      <w:divBdr>
        <w:top w:val="none" w:sz="0" w:space="0" w:color="auto"/>
        <w:left w:val="none" w:sz="0" w:space="0" w:color="auto"/>
        <w:bottom w:val="none" w:sz="0" w:space="0" w:color="auto"/>
        <w:right w:val="none" w:sz="0" w:space="0" w:color="auto"/>
      </w:divBdr>
    </w:div>
    <w:div w:id="493568861">
      <w:bodyDiv w:val="1"/>
      <w:marLeft w:val="0"/>
      <w:marRight w:val="0"/>
      <w:marTop w:val="0"/>
      <w:marBottom w:val="0"/>
      <w:divBdr>
        <w:top w:val="none" w:sz="0" w:space="0" w:color="auto"/>
        <w:left w:val="none" w:sz="0" w:space="0" w:color="auto"/>
        <w:bottom w:val="none" w:sz="0" w:space="0" w:color="auto"/>
        <w:right w:val="none" w:sz="0" w:space="0" w:color="auto"/>
      </w:divBdr>
    </w:div>
    <w:div w:id="493689837">
      <w:bodyDiv w:val="1"/>
      <w:marLeft w:val="0"/>
      <w:marRight w:val="0"/>
      <w:marTop w:val="0"/>
      <w:marBottom w:val="0"/>
      <w:divBdr>
        <w:top w:val="none" w:sz="0" w:space="0" w:color="auto"/>
        <w:left w:val="none" w:sz="0" w:space="0" w:color="auto"/>
        <w:bottom w:val="none" w:sz="0" w:space="0" w:color="auto"/>
        <w:right w:val="none" w:sz="0" w:space="0" w:color="auto"/>
      </w:divBdr>
    </w:div>
    <w:div w:id="493690282">
      <w:bodyDiv w:val="1"/>
      <w:marLeft w:val="0"/>
      <w:marRight w:val="0"/>
      <w:marTop w:val="0"/>
      <w:marBottom w:val="0"/>
      <w:divBdr>
        <w:top w:val="none" w:sz="0" w:space="0" w:color="auto"/>
        <w:left w:val="none" w:sz="0" w:space="0" w:color="auto"/>
        <w:bottom w:val="none" w:sz="0" w:space="0" w:color="auto"/>
        <w:right w:val="none" w:sz="0" w:space="0" w:color="auto"/>
      </w:divBdr>
    </w:div>
    <w:div w:id="493691661">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4226843">
      <w:bodyDiv w:val="1"/>
      <w:marLeft w:val="0"/>
      <w:marRight w:val="0"/>
      <w:marTop w:val="0"/>
      <w:marBottom w:val="0"/>
      <w:divBdr>
        <w:top w:val="none" w:sz="0" w:space="0" w:color="auto"/>
        <w:left w:val="none" w:sz="0" w:space="0" w:color="auto"/>
        <w:bottom w:val="none" w:sz="0" w:space="0" w:color="auto"/>
        <w:right w:val="none" w:sz="0" w:space="0" w:color="auto"/>
      </w:divBdr>
    </w:div>
    <w:div w:id="494303356">
      <w:bodyDiv w:val="1"/>
      <w:marLeft w:val="0"/>
      <w:marRight w:val="0"/>
      <w:marTop w:val="0"/>
      <w:marBottom w:val="0"/>
      <w:divBdr>
        <w:top w:val="none" w:sz="0" w:space="0" w:color="auto"/>
        <w:left w:val="none" w:sz="0" w:space="0" w:color="auto"/>
        <w:bottom w:val="none" w:sz="0" w:space="0" w:color="auto"/>
        <w:right w:val="none" w:sz="0" w:space="0" w:color="auto"/>
      </w:divBdr>
    </w:div>
    <w:div w:id="494345347">
      <w:bodyDiv w:val="1"/>
      <w:marLeft w:val="0"/>
      <w:marRight w:val="0"/>
      <w:marTop w:val="0"/>
      <w:marBottom w:val="0"/>
      <w:divBdr>
        <w:top w:val="none" w:sz="0" w:space="0" w:color="auto"/>
        <w:left w:val="none" w:sz="0" w:space="0" w:color="auto"/>
        <w:bottom w:val="none" w:sz="0" w:space="0" w:color="auto"/>
        <w:right w:val="none" w:sz="0" w:space="0" w:color="auto"/>
      </w:divBdr>
    </w:div>
    <w:div w:id="494489494">
      <w:bodyDiv w:val="1"/>
      <w:marLeft w:val="0"/>
      <w:marRight w:val="0"/>
      <w:marTop w:val="0"/>
      <w:marBottom w:val="0"/>
      <w:divBdr>
        <w:top w:val="none" w:sz="0" w:space="0" w:color="auto"/>
        <w:left w:val="none" w:sz="0" w:space="0" w:color="auto"/>
        <w:bottom w:val="none" w:sz="0" w:space="0" w:color="auto"/>
        <w:right w:val="none" w:sz="0" w:space="0" w:color="auto"/>
      </w:divBdr>
    </w:div>
    <w:div w:id="494691952">
      <w:bodyDiv w:val="1"/>
      <w:marLeft w:val="0"/>
      <w:marRight w:val="0"/>
      <w:marTop w:val="0"/>
      <w:marBottom w:val="0"/>
      <w:divBdr>
        <w:top w:val="none" w:sz="0" w:space="0" w:color="auto"/>
        <w:left w:val="none" w:sz="0" w:space="0" w:color="auto"/>
        <w:bottom w:val="none" w:sz="0" w:space="0" w:color="auto"/>
        <w:right w:val="none" w:sz="0" w:space="0" w:color="auto"/>
      </w:divBdr>
    </w:div>
    <w:div w:id="494760172">
      <w:bodyDiv w:val="1"/>
      <w:marLeft w:val="0"/>
      <w:marRight w:val="0"/>
      <w:marTop w:val="0"/>
      <w:marBottom w:val="0"/>
      <w:divBdr>
        <w:top w:val="none" w:sz="0" w:space="0" w:color="auto"/>
        <w:left w:val="none" w:sz="0" w:space="0" w:color="auto"/>
        <w:bottom w:val="none" w:sz="0" w:space="0" w:color="auto"/>
        <w:right w:val="none" w:sz="0" w:space="0" w:color="auto"/>
      </w:divBdr>
    </w:div>
    <w:div w:id="494809423">
      <w:bodyDiv w:val="1"/>
      <w:marLeft w:val="0"/>
      <w:marRight w:val="0"/>
      <w:marTop w:val="0"/>
      <w:marBottom w:val="0"/>
      <w:divBdr>
        <w:top w:val="none" w:sz="0" w:space="0" w:color="auto"/>
        <w:left w:val="none" w:sz="0" w:space="0" w:color="auto"/>
        <w:bottom w:val="none" w:sz="0" w:space="0" w:color="auto"/>
        <w:right w:val="none" w:sz="0" w:space="0" w:color="auto"/>
      </w:divBdr>
    </w:div>
    <w:div w:id="494954807">
      <w:bodyDiv w:val="1"/>
      <w:marLeft w:val="0"/>
      <w:marRight w:val="0"/>
      <w:marTop w:val="0"/>
      <w:marBottom w:val="0"/>
      <w:divBdr>
        <w:top w:val="none" w:sz="0" w:space="0" w:color="auto"/>
        <w:left w:val="none" w:sz="0" w:space="0" w:color="auto"/>
        <w:bottom w:val="none" w:sz="0" w:space="0" w:color="auto"/>
        <w:right w:val="none" w:sz="0" w:space="0" w:color="auto"/>
      </w:divBdr>
    </w:div>
    <w:div w:id="495192260">
      <w:bodyDiv w:val="1"/>
      <w:marLeft w:val="0"/>
      <w:marRight w:val="0"/>
      <w:marTop w:val="0"/>
      <w:marBottom w:val="0"/>
      <w:divBdr>
        <w:top w:val="none" w:sz="0" w:space="0" w:color="auto"/>
        <w:left w:val="none" w:sz="0" w:space="0" w:color="auto"/>
        <w:bottom w:val="none" w:sz="0" w:space="0" w:color="auto"/>
        <w:right w:val="none" w:sz="0" w:space="0" w:color="auto"/>
      </w:divBdr>
    </w:div>
    <w:div w:id="495194257">
      <w:bodyDiv w:val="1"/>
      <w:marLeft w:val="0"/>
      <w:marRight w:val="0"/>
      <w:marTop w:val="0"/>
      <w:marBottom w:val="0"/>
      <w:divBdr>
        <w:top w:val="none" w:sz="0" w:space="0" w:color="auto"/>
        <w:left w:val="none" w:sz="0" w:space="0" w:color="auto"/>
        <w:bottom w:val="none" w:sz="0" w:space="0" w:color="auto"/>
        <w:right w:val="none" w:sz="0" w:space="0" w:color="auto"/>
      </w:divBdr>
    </w:div>
    <w:div w:id="495340278">
      <w:bodyDiv w:val="1"/>
      <w:marLeft w:val="0"/>
      <w:marRight w:val="0"/>
      <w:marTop w:val="0"/>
      <w:marBottom w:val="0"/>
      <w:divBdr>
        <w:top w:val="none" w:sz="0" w:space="0" w:color="auto"/>
        <w:left w:val="none" w:sz="0" w:space="0" w:color="auto"/>
        <w:bottom w:val="none" w:sz="0" w:space="0" w:color="auto"/>
        <w:right w:val="none" w:sz="0" w:space="0" w:color="auto"/>
      </w:divBdr>
    </w:div>
    <w:div w:id="495340982">
      <w:bodyDiv w:val="1"/>
      <w:marLeft w:val="0"/>
      <w:marRight w:val="0"/>
      <w:marTop w:val="0"/>
      <w:marBottom w:val="0"/>
      <w:divBdr>
        <w:top w:val="none" w:sz="0" w:space="0" w:color="auto"/>
        <w:left w:val="none" w:sz="0" w:space="0" w:color="auto"/>
        <w:bottom w:val="none" w:sz="0" w:space="0" w:color="auto"/>
        <w:right w:val="none" w:sz="0" w:space="0" w:color="auto"/>
      </w:divBdr>
    </w:div>
    <w:div w:id="495652013">
      <w:bodyDiv w:val="1"/>
      <w:marLeft w:val="0"/>
      <w:marRight w:val="0"/>
      <w:marTop w:val="0"/>
      <w:marBottom w:val="0"/>
      <w:divBdr>
        <w:top w:val="none" w:sz="0" w:space="0" w:color="auto"/>
        <w:left w:val="none" w:sz="0" w:space="0" w:color="auto"/>
        <w:bottom w:val="none" w:sz="0" w:space="0" w:color="auto"/>
        <w:right w:val="none" w:sz="0" w:space="0" w:color="auto"/>
      </w:divBdr>
    </w:div>
    <w:div w:id="495657054">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6001773">
      <w:bodyDiv w:val="1"/>
      <w:marLeft w:val="0"/>
      <w:marRight w:val="0"/>
      <w:marTop w:val="0"/>
      <w:marBottom w:val="0"/>
      <w:divBdr>
        <w:top w:val="none" w:sz="0" w:space="0" w:color="auto"/>
        <w:left w:val="none" w:sz="0" w:space="0" w:color="auto"/>
        <w:bottom w:val="none" w:sz="0" w:space="0" w:color="auto"/>
        <w:right w:val="none" w:sz="0" w:space="0" w:color="auto"/>
      </w:divBdr>
    </w:div>
    <w:div w:id="496073348">
      <w:bodyDiv w:val="1"/>
      <w:marLeft w:val="0"/>
      <w:marRight w:val="0"/>
      <w:marTop w:val="0"/>
      <w:marBottom w:val="0"/>
      <w:divBdr>
        <w:top w:val="none" w:sz="0" w:space="0" w:color="auto"/>
        <w:left w:val="none" w:sz="0" w:space="0" w:color="auto"/>
        <w:bottom w:val="none" w:sz="0" w:space="0" w:color="auto"/>
        <w:right w:val="none" w:sz="0" w:space="0" w:color="auto"/>
      </w:divBdr>
    </w:div>
    <w:div w:id="496189211">
      <w:bodyDiv w:val="1"/>
      <w:marLeft w:val="0"/>
      <w:marRight w:val="0"/>
      <w:marTop w:val="0"/>
      <w:marBottom w:val="0"/>
      <w:divBdr>
        <w:top w:val="none" w:sz="0" w:space="0" w:color="auto"/>
        <w:left w:val="none" w:sz="0" w:space="0" w:color="auto"/>
        <w:bottom w:val="none" w:sz="0" w:space="0" w:color="auto"/>
        <w:right w:val="none" w:sz="0" w:space="0" w:color="auto"/>
      </w:divBdr>
    </w:div>
    <w:div w:id="496189739">
      <w:bodyDiv w:val="1"/>
      <w:marLeft w:val="0"/>
      <w:marRight w:val="0"/>
      <w:marTop w:val="0"/>
      <w:marBottom w:val="0"/>
      <w:divBdr>
        <w:top w:val="none" w:sz="0" w:space="0" w:color="auto"/>
        <w:left w:val="none" w:sz="0" w:space="0" w:color="auto"/>
        <w:bottom w:val="none" w:sz="0" w:space="0" w:color="auto"/>
        <w:right w:val="none" w:sz="0" w:space="0" w:color="auto"/>
      </w:divBdr>
    </w:div>
    <w:div w:id="496267916">
      <w:bodyDiv w:val="1"/>
      <w:marLeft w:val="0"/>
      <w:marRight w:val="0"/>
      <w:marTop w:val="0"/>
      <w:marBottom w:val="0"/>
      <w:divBdr>
        <w:top w:val="none" w:sz="0" w:space="0" w:color="auto"/>
        <w:left w:val="none" w:sz="0" w:space="0" w:color="auto"/>
        <w:bottom w:val="none" w:sz="0" w:space="0" w:color="auto"/>
        <w:right w:val="none" w:sz="0" w:space="0" w:color="auto"/>
      </w:divBdr>
    </w:div>
    <w:div w:id="496310117">
      <w:bodyDiv w:val="1"/>
      <w:marLeft w:val="0"/>
      <w:marRight w:val="0"/>
      <w:marTop w:val="0"/>
      <w:marBottom w:val="0"/>
      <w:divBdr>
        <w:top w:val="none" w:sz="0" w:space="0" w:color="auto"/>
        <w:left w:val="none" w:sz="0" w:space="0" w:color="auto"/>
        <w:bottom w:val="none" w:sz="0" w:space="0" w:color="auto"/>
        <w:right w:val="none" w:sz="0" w:space="0" w:color="auto"/>
      </w:divBdr>
    </w:div>
    <w:div w:id="496313755">
      <w:bodyDiv w:val="1"/>
      <w:marLeft w:val="0"/>
      <w:marRight w:val="0"/>
      <w:marTop w:val="0"/>
      <w:marBottom w:val="0"/>
      <w:divBdr>
        <w:top w:val="none" w:sz="0" w:space="0" w:color="auto"/>
        <w:left w:val="none" w:sz="0" w:space="0" w:color="auto"/>
        <w:bottom w:val="none" w:sz="0" w:space="0" w:color="auto"/>
        <w:right w:val="none" w:sz="0" w:space="0" w:color="auto"/>
      </w:divBdr>
    </w:div>
    <w:div w:id="496380993">
      <w:bodyDiv w:val="1"/>
      <w:marLeft w:val="0"/>
      <w:marRight w:val="0"/>
      <w:marTop w:val="0"/>
      <w:marBottom w:val="0"/>
      <w:divBdr>
        <w:top w:val="none" w:sz="0" w:space="0" w:color="auto"/>
        <w:left w:val="none" w:sz="0" w:space="0" w:color="auto"/>
        <w:bottom w:val="none" w:sz="0" w:space="0" w:color="auto"/>
        <w:right w:val="none" w:sz="0" w:space="0" w:color="auto"/>
      </w:divBdr>
    </w:div>
    <w:div w:id="496462732">
      <w:bodyDiv w:val="1"/>
      <w:marLeft w:val="0"/>
      <w:marRight w:val="0"/>
      <w:marTop w:val="0"/>
      <w:marBottom w:val="0"/>
      <w:divBdr>
        <w:top w:val="none" w:sz="0" w:space="0" w:color="auto"/>
        <w:left w:val="none" w:sz="0" w:space="0" w:color="auto"/>
        <w:bottom w:val="none" w:sz="0" w:space="0" w:color="auto"/>
        <w:right w:val="none" w:sz="0" w:space="0" w:color="auto"/>
      </w:divBdr>
    </w:div>
    <w:div w:id="496650495">
      <w:bodyDiv w:val="1"/>
      <w:marLeft w:val="0"/>
      <w:marRight w:val="0"/>
      <w:marTop w:val="0"/>
      <w:marBottom w:val="0"/>
      <w:divBdr>
        <w:top w:val="none" w:sz="0" w:space="0" w:color="auto"/>
        <w:left w:val="none" w:sz="0" w:space="0" w:color="auto"/>
        <w:bottom w:val="none" w:sz="0" w:space="0" w:color="auto"/>
        <w:right w:val="none" w:sz="0" w:space="0" w:color="auto"/>
      </w:divBdr>
    </w:div>
    <w:div w:id="496653391">
      <w:bodyDiv w:val="1"/>
      <w:marLeft w:val="0"/>
      <w:marRight w:val="0"/>
      <w:marTop w:val="0"/>
      <w:marBottom w:val="0"/>
      <w:divBdr>
        <w:top w:val="none" w:sz="0" w:space="0" w:color="auto"/>
        <w:left w:val="none" w:sz="0" w:space="0" w:color="auto"/>
        <w:bottom w:val="none" w:sz="0" w:space="0" w:color="auto"/>
        <w:right w:val="none" w:sz="0" w:space="0" w:color="auto"/>
      </w:divBdr>
    </w:div>
    <w:div w:id="496657186">
      <w:bodyDiv w:val="1"/>
      <w:marLeft w:val="0"/>
      <w:marRight w:val="0"/>
      <w:marTop w:val="0"/>
      <w:marBottom w:val="0"/>
      <w:divBdr>
        <w:top w:val="none" w:sz="0" w:space="0" w:color="auto"/>
        <w:left w:val="none" w:sz="0" w:space="0" w:color="auto"/>
        <w:bottom w:val="none" w:sz="0" w:space="0" w:color="auto"/>
        <w:right w:val="none" w:sz="0" w:space="0" w:color="auto"/>
      </w:divBdr>
    </w:div>
    <w:div w:id="496725591">
      <w:bodyDiv w:val="1"/>
      <w:marLeft w:val="0"/>
      <w:marRight w:val="0"/>
      <w:marTop w:val="0"/>
      <w:marBottom w:val="0"/>
      <w:divBdr>
        <w:top w:val="none" w:sz="0" w:space="0" w:color="auto"/>
        <w:left w:val="none" w:sz="0" w:space="0" w:color="auto"/>
        <w:bottom w:val="none" w:sz="0" w:space="0" w:color="auto"/>
        <w:right w:val="none" w:sz="0" w:space="0" w:color="auto"/>
      </w:divBdr>
    </w:div>
    <w:div w:id="496768112">
      <w:bodyDiv w:val="1"/>
      <w:marLeft w:val="0"/>
      <w:marRight w:val="0"/>
      <w:marTop w:val="0"/>
      <w:marBottom w:val="0"/>
      <w:divBdr>
        <w:top w:val="none" w:sz="0" w:space="0" w:color="auto"/>
        <w:left w:val="none" w:sz="0" w:space="0" w:color="auto"/>
        <w:bottom w:val="none" w:sz="0" w:space="0" w:color="auto"/>
        <w:right w:val="none" w:sz="0" w:space="0" w:color="auto"/>
      </w:divBdr>
    </w:div>
    <w:div w:id="496841763">
      <w:bodyDiv w:val="1"/>
      <w:marLeft w:val="0"/>
      <w:marRight w:val="0"/>
      <w:marTop w:val="0"/>
      <w:marBottom w:val="0"/>
      <w:divBdr>
        <w:top w:val="none" w:sz="0" w:space="0" w:color="auto"/>
        <w:left w:val="none" w:sz="0" w:space="0" w:color="auto"/>
        <w:bottom w:val="none" w:sz="0" w:space="0" w:color="auto"/>
        <w:right w:val="none" w:sz="0" w:space="0" w:color="auto"/>
      </w:divBdr>
    </w:div>
    <w:div w:id="496965727">
      <w:bodyDiv w:val="1"/>
      <w:marLeft w:val="0"/>
      <w:marRight w:val="0"/>
      <w:marTop w:val="0"/>
      <w:marBottom w:val="0"/>
      <w:divBdr>
        <w:top w:val="none" w:sz="0" w:space="0" w:color="auto"/>
        <w:left w:val="none" w:sz="0" w:space="0" w:color="auto"/>
        <w:bottom w:val="none" w:sz="0" w:space="0" w:color="auto"/>
        <w:right w:val="none" w:sz="0" w:space="0" w:color="auto"/>
      </w:divBdr>
    </w:div>
    <w:div w:id="497042407">
      <w:bodyDiv w:val="1"/>
      <w:marLeft w:val="0"/>
      <w:marRight w:val="0"/>
      <w:marTop w:val="0"/>
      <w:marBottom w:val="0"/>
      <w:divBdr>
        <w:top w:val="none" w:sz="0" w:space="0" w:color="auto"/>
        <w:left w:val="none" w:sz="0" w:space="0" w:color="auto"/>
        <w:bottom w:val="none" w:sz="0" w:space="0" w:color="auto"/>
        <w:right w:val="none" w:sz="0" w:space="0" w:color="auto"/>
      </w:divBdr>
    </w:div>
    <w:div w:id="497157443">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233697">
      <w:bodyDiv w:val="1"/>
      <w:marLeft w:val="0"/>
      <w:marRight w:val="0"/>
      <w:marTop w:val="0"/>
      <w:marBottom w:val="0"/>
      <w:divBdr>
        <w:top w:val="none" w:sz="0" w:space="0" w:color="auto"/>
        <w:left w:val="none" w:sz="0" w:space="0" w:color="auto"/>
        <w:bottom w:val="none" w:sz="0" w:space="0" w:color="auto"/>
        <w:right w:val="none" w:sz="0" w:space="0" w:color="auto"/>
      </w:divBdr>
    </w:div>
    <w:div w:id="497237697">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430088">
      <w:bodyDiv w:val="1"/>
      <w:marLeft w:val="0"/>
      <w:marRight w:val="0"/>
      <w:marTop w:val="0"/>
      <w:marBottom w:val="0"/>
      <w:divBdr>
        <w:top w:val="none" w:sz="0" w:space="0" w:color="auto"/>
        <w:left w:val="none" w:sz="0" w:space="0" w:color="auto"/>
        <w:bottom w:val="none" w:sz="0" w:space="0" w:color="auto"/>
        <w:right w:val="none" w:sz="0" w:space="0" w:color="auto"/>
      </w:divBdr>
    </w:div>
    <w:div w:id="497499711">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888513">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077002">
      <w:bodyDiv w:val="1"/>
      <w:marLeft w:val="0"/>
      <w:marRight w:val="0"/>
      <w:marTop w:val="0"/>
      <w:marBottom w:val="0"/>
      <w:divBdr>
        <w:top w:val="none" w:sz="0" w:space="0" w:color="auto"/>
        <w:left w:val="none" w:sz="0" w:space="0" w:color="auto"/>
        <w:bottom w:val="none" w:sz="0" w:space="0" w:color="auto"/>
        <w:right w:val="none" w:sz="0" w:space="0" w:color="auto"/>
      </w:divBdr>
    </w:div>
    <w:div w:id="498078193">
      <w:bodyDiv w:val="1"/>
      <w:marLeft w:val="0"/>
      <w:marRight w:val="0"/>
      <w:marTop w:val="0"/>
      <w:marBottom w:val="0"/>
      <w:divBdr>
        <w:top w:val="none" w:sz="0" w:space="0" w:color="auto"/>
        <w:left w:val="none" w:sz="0" w:space="0" w:color="auto"/>
        <w:bottom w:val="none" w:sz="0" w:space="0" w:color="auto"/>
        <w:right w:val="none" w:sz="0" w:space="0" w:color="auto"/>
      </w:divBdr>
    </w:div>
    <w:div w:id="498276420">
      <w:bodyDiv w:val="1"/>
      <w:marLeft w:val="0"/>
      <w:marRight w:val="0"/>
      <w:marTop w:val="0"/>
      <w:marBottom w:val="0"/>
      <w:divBdr>
        <w:top w:val="none" w:sz="0" w:space="0" w:color="auto"/>
        <w:left w:val="none" w:sz="0" w:space="0" w:color="auto"/>
        <w:bottom w:val="none" w:sz="0" w:space="0" w:color="auto"/>
        <w:right w:val="none" w:sz="0" w:space="0" w:color="auto"/>
      </w:divBdr>
    </w:div>
    <w:div w:id="498345810">
      <w:bodyDiv w:val="1"/>
      <w:marLeft w:val="0"/>
      <w:marRight w:val="0"/>
      <w:marTop w:val="0"/>
      <w:marBottom w:val="0"/>
      <w:divBdr>
        <w:top w:val="none" w:sz="0" w:space="0" w:color="auto"/>
        <w:left w:val="none" w:sz="0" w:space="0" w:color="auto"/>
        <w:bottom w:val="none" w:sz="0" w:space="0" w:color="auto"/>
        <w:right w:val="none" w:sz="0" w:space="0" w:color="auto"/>
      </w:divBdr>
      <w:divsChild>
        <w:div w:id="1774128667">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498347376">
      <w:bodyDiv w:val="1"/>
      <w:marLeft w:val="0"/>
      <w:marRight w:val="0"/>
      <w:marTop w:val="0"/>
      <w:marBottom w:val="0"/>
      <w:divBdr>
        <w:top w:val="none" w:sz="0" w:space="0" w:color="auto"/>
        <w:left w:val="none" w:sz="0" w:space="0" w:color="auto"/>
        <w:bottom w:val="none" w:sz="0" w:space="0" w:color="auto"/>
        <w:right w:val="none" w:sz="0" w:space="0" w:color="auto"/>
      </w:divBdr>
    </w:div>
    <w:div w:id="498472979">
      <w:bodyDiv w:val="1"/>
      <w:marLeft w:val="0"/>
      <w:marRight w:val="0"/>
      <w:marTop w:val="0"/>
      <w:marBottom w:val="0"/>
      <w:divBdr>
        <w:top w:val="none" w:sz="0" w:space="0" w:color="auto"/>
        <w:left w:val="none" w:sz="0" w:space="0" w:color="auto"/>
        <w:bottom w:val="none" w:sz="0" w:space="0" w:color="auto"/>
        <w:right w:val="none" w:sz="0" w:space="0" w:color="auto"/>
      </w:divBdr>
    </w:div>
    <w:div w:id="498499100">
      <w:bodyDiv w:val="1"/>
      <w:marLeft w:val="0"/>
      <w:marRight w:val="0"/>
      <w:marTop w:val="0"/>
      <w:marBottom w:val="0"/>
      <w:divBdr>
        <w:top w:val="none" w:sz="0" w:space="0" w:color="auto"/>
        <w:left w:val="none" w:sz="0" w:space="0" w:color="auto"/>
        <w:bottom w:val="none" w:sz="0" w:space="0" w:color="auto"/>
        <w:right w:val="none" w:sz="0" w:space="0" w:color="auto"/>
      </w:divBdr>
    </w:div>
    <w:div w:id="498614876">
      <w:bodyDiv w:val="1"/>
      <w:marLeft w:val="0"/>
      <w:marRight w:val="0"/>
      <w:marTop w:val="0"/>
      <w:marBottom w:val="0"/>
      <w:divBdr>
        <w:top w:val="none" w:sz="0" w:space="0" w:color="auto"/>
        <w:left w:val="none" w:sz="0" w:space="0" w:color="auto"/>
        <w:bottom w:val="none" w:sz="0" w:space="0" w:color="auto"/>
        <w:right w:val="none" w:sz="0" w:space="0" w:color="auto"/>
      </w:divBdr>
    </w:div>
    <w:div w:id="498691417">
      <w:bodyDiv w:val="1"/>
      <w:marLeft w:val="0"/>
      <w:marRight w:val="0"/>
      <w:marTop w:val="0"/>
      <w:marBottom w:val="0"/>
      <w:divBdr>
        <w:top w:val="none" w:sz="0" w:space="0" w:color="auto"/>
        <w:left w:val="none" w:sz="0" w:space="0" w:color="auto"/>
        <w:bottom w:val="none" w:sz="0" w:space="0" w:color="auto"/>
        <w:right w:val="none" w:sz="0" w:space="0" w:color="auto"/>
      </w:divBdr>
    </w:div>
    <w:div w:id="498693795">
      <w:bodyDiv w:val="1"/>
      <w:marLeft w:val="0"/>
      <w:marRight w:val="0"/>
      <w:marTop w:val="0"/>
      <w:marBottom w:val="0"/>
      <w:divBdr>
        <w:top w:val="none" w:sz="0" w:space="0" w:color="auto"/>
        <w:left w:val="none" w:sz="0" w:space="0" w:color="auto"/>
        <w:bottom w:val="none" w:sz="0" w:space="0" w:color="auto"/>
        <w:right w:val="none" w:sz="0" w:space="0" w:color="auto"/>
      </w:divBdr>
    </w:div>
    <w:div w:id="498732558">
      <w:bodyDiv w:val="1"/>
      <w:marLeft w:val="0"/>
      <w:marRight w:val="0"/>
      <w:marTop w:val="0"/>
      <w:marBottom w:val="0"/>
      <w:divBdr>
        <w:top w:val="none" w:sz="0" w:space="0" w:color="auto"/>
        <w:left w:val="none" w:sz="0" w:space="0" w:color="auto"/>
        <w:bottom w:val="none" w:sz="0" w:space="0" w:color="auto"/>
        <w:right w:val="none" w:sz="0" w:space="0" w:color="auto"/>
      </w:divBdr>
    </w:div>
    <w:div w:id="498732844">
      <w:bodyDiv w:val="1"/>
      <w:marLeft w:val="0"/>
      <w:marRight w:val="0"/>
      <w:marTop w:val="0"/>
      <w:marBottom w:val="0"/>
      <w:divBdr>
        <w:top w:val="none" w:sz="0" w:space="0" w:color="auto"/>
        <w:left w:val="none" w:sz="0" w:space="0" w:color="auto"/>
        <w:bottom w:val="none" w:sz="0" w:space="0" w:color="auto"/>
        <w:right w:val="none" w:sz="0" w:space="0" w:color="auto"/>
      </w:divBdr>
    </w:div>
    <w:div w:id="498740784">
      <w:bodyDiv w:val="1"/>
      <w:marLeft w:val="0"/>
      <w:marRight w:val="0"/>
      <w:marTop w:val="0"/>
      <w:marBottom w:val="0"/>
      <w:divBdr>
        <w:top w:val="none" w:sz="0" w:space="0" w:color="auto"/>
        <w:left w:val="none" w:sz="0" w:space="0" w:color="auto"/>
        <w:bottom w:val="none" w:sz="0" w:space="0" w:color="auto"/>
        <w:right w:val="none" w:sz="0" w:space="0" w:color="auto"/>
      </w:divBdr>
    </w:div>
    <w:div w:id="498884840">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2504">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194838">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5994">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499809020">
      <w:bodyDiv w:val="1"/>
      <w:marLeft w:val="0"/>
      <w:marRight w:val="0"/>
      <w:marTop w:val="0"/>
      <w:marBottom w:val="0"/>
      <w:divBdr>
        <w:top w:val="none" w:sz="0" w:space="0" w:color="auto"/>
        <w:left w:val="none" w:sz="0" w:space="0" w:color="auto"/>
        <w:bottom w:val="none" w:sz="0" w:space="0" w:color="auto"/>
        <w:right w:val="none" w:sz="0" w:space="0" w:color="auto"/>
      </w:divBdr>
    </w:div>
    <w:div w:id="499851770">
      <w:bodyDiv w:val="1"/>
      <w:marLeft w:val="0"/>
      <w:marRight w:val="0"/>
      <w:marTop w:val="0"/>
      <w:marBottom w:val="0"/>
      <w:divBdr>
        <w:top w:val="none" w:sz="0" w:space="0" w:color="auto"/>
        <w:left w:val="none" w:sz="0" w:space="0" w:color="auto"/>
        <w:bottom w:val="none" w:sz="0" w:space="0" w:color="auto"/>
        <w:right w:val="none" w:sz="0" w:space="0" w:color="auto"/>
      </w:divBdr>
    </w:div>
    <w:div w:id="500000129">
      <w:bodyDiv w:val="1"/>
      <w:marLeft w:val="0"/>
      <w:marRight w:val="0"/>
      <w:marTop w:val="0"/>
      <w:marBottom w:val="0"/>
      <w:divBdr>
        <w:top w:val="none" w:sz="0" w:space="0" w:color="auto"/>
        <w:left w:val="none" w:sz="0" w:space="0" w:color="auto"/>
        <w:bottom w:val="none" w:sz="0" w:space="0" w:color="auto"/>
        <w:right w:val="none" w:sz="0" w:space="0" w:color="auto"/>
      </w:divBdr>
    </w:div>
    <w:div w:id="500043255">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315753">
      <w:bodyDiv w:val="1"/>
      <w:marLeft w:val="0"/>
      <w:marRight w:val="0"/>
      <w:marTop w:val="0"/>
      <w:marBottom w:val="0"/>
      <w:divBdr>
        <w:top w:val="none" w:sz="0" w:space="0" w:color="auto"/>
        <w:left w:val="none" w:sz="0" w:space="0" w:color="auto"/>
        <w:bottom w:val="none" w:sz="0" w:space="0" w:color="auto"/>
        <w:right w:val="none" w:sz="0" w:space="0" w:color="auto"/>
      </w:divBdr>
    </w:div>
    <w:div w:id="500393030">
      <w:bodyDiv w:val="1"/>
      <w:marLeft w:val="0"/>
      <w:marRight w:val="0"/>
      <w:marTop w:val="0"/>
      <w:marBottom w:val="0"/>
      <w:divBdr>
        <w:top w:val="none" w:sz="0" w:space="0" w:color="auto"/>
        <w:left w:val="none" w:sz="0" w:space="0" w:color="auto"/>
        <w:bottom w:val="none" w:sz="0" w:space="0" w:color="auto"/>
        <w:right w:val="none" w:sz="0" w:space="0" w:color="auto"/>
      </w:divBdr>
    </w:div>
    <w:div w:id="500509922">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0657461">
      <w:bodyDiv w:val="1"/>
      <w:marLeft w:val="0"/>
      <w:marRight w:val="0"/>
      <w:marTop w:val="0"/>
      <w:marBottom w:val="0"/>
      <w:divBdr>
        <w:top w:val="none" w:sz="0" w:space="0" w:color="auto"/>
        <w:left w:val="none" w:sz="0" w:space="0" w:color="auto"/>
        <w:bottom w:val="none" w:sz="0" w:space="0" w:color="auto"/>
        <w:right w:val="none" w:sz="0" w:space="0" w:color="auto"/>
      </w:divBdr>
    </w:div>
    <w:div w:id="500857204">
      <w:bodyDiv w:val="1"/>
      <w:marLeft w:val="0"/>
      <w:marRight w:val="0"/>
      <w:marTop w:val="0"/>
      <w:marBottom w:val="0"/>
      <w:divBdr>
        <w:top w:val="none" w:sz="0" w:space="0" w:color="auto"/>
        <w:left w:val="none" w:sz="0" w:space="0" w:color="auto"/>
        <w:bottom w:val="none" w:sz="0" w:space="0" w:color="auto"/>
        <w:right w:val="none" w:sz="0" w:space="0" w:color="auto"/>
      </w:divBdr>
    </w:div>
    <w:div w:id="500893126">
      <w:bodyDiv w:val="1"/>
      <w:marLeft w:val="0"/>
      <w:marRight w:val="0"/>
      <w:marTop w:val="0"/>
      <w:marBottom w:val="0"/>
      <w:divBdr>
        <w:top w:val="none" w:sz="0" w:space="0" w:color="auto"/>
        <w:left w:val="none" w:sz="0" w:space="0" w:color="auto"/>
        <w:bottom w:val="none" w:sz="0" w:space="0" w:color="auto"/>
        <w:right w:val="none" w:sz="0" w:space="0" w:color="auto"/>
      </w:divBdr>
    </w:div>
    <w:div w:id="500895108">
      <w:bodyDiv w:val="1"/>
      <w:marLeft w:val="0"/>
      <w:marRight w:val="0"/>
      <w:marTop w:val="0"/>
      <w:marBottom w:val="0"/>
      <w:divBdr>
        <w:top w:val="none" w:sz="0" w:space="0" w:color="auto"/>
        <w:left w:val="none" w:sz="0" w:space="0" w:color="auto"/>
        <w:bottom w:val="none" w:sz="0" w:space="0" w:color="auto"/>
        <w:right w:val="none" w:sz="0" w:space="0" w:color="auto"/>
      </w:divBdr>
    </w:div>
    <w:div w:id="500968656">
      <w:bodyDiv w:val="1"/>
      <w:marLeft w:val="0"/>
      <w:marRight w:val="0"/>
      <w:marTop w:val="0"/>
      <w:marBottom w:val="0"/>
      <w:divBdr>
        <w:top w:val="none" w:sz="0" w:space="0" w:color="auto"/>
        <w:left w:val="none" w:sz="0" w:space="0" w:color="auto"/>
        <w:bottom w:val="none" w:sz="0" w:space="0" w:color="auto"/>
        <w:right w:val="none" w:sz="0" w:space="0" w:color="auto"/>
      </w:divBdr>
    </w:div>
    <w:div w:id="501046846">
      <w:bodyDiv w:val="1"/>
      <w:marLeft w:val="0"/>
      <w:marRight w:val="0"/>
      <w:marTop w:val="0"/>
      <w:marBottom w:val="0"/>
      <w:divBdr>
        <w:top w:val="none" w:sz="0" w:space="0" w:color="auto"/>
        <w:left w:val="none" w:sz="0" w:space="0" w:color="auto"/>
        <w:bottom w:val="none" w:sz="0" w:space="0" w:color="auto"/>
        <w:right w:val="none" w:sz="0" w:space="0" w:color="auto"/>
      </w:divBdr>
    </w:div>
    <w:div w:id="501093920">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238436">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085963">
      <w:bodyDiv w:val="1"/>
      <w:marLeft w:val="0"/>
      <w:marRight w:val="0"/>
      <w:marTop w:val="0"/>
      <w:marBottom w:val="0"/>
      <w:divBdr>
        <w:top w:val="none" w:sz="0" w:space="0" w:color="auto"/>
        <w:left w:val="none" w:sz="0" w:space="0" w:color="auto"/>
        <w:bottom w:val="none" w:sz="0" w:space="0" w:color="auto"/>
        <w:right w:val="none" w:sz="0" w:space="0" w:color="auto"/>
      </w:divBdr>
    </w:div>
    <w:div w:id="502284126">
      <w:bodyDiv w:val="1"/>
      <w:marLeft w:val="0"/>
      <w:marRight w:val="0"/>
      <w:marTop w:val="0"/>
      <w:marBottom w:val="0"/>
      <w:divBdr>
        <w:top w:val="none" w:sz="0" w:space="0" w:color="auto"/>
        <w:left w:val="none" w:sz="0" w:space="0" w:color="auto"/>
        <w:bottom w:val="none" w:sz="0" w:space="0" w:color="auto"/>
        <w:right w:val="none" w:sz="0" w:space="0" w:color="auto"/>
      </w:divBdr>
    </w:div>
    <w:div w:id="502284734">
      <w:bodyDiv w:val="1"/>
      <w:marLeft w:val="0"/>
      <w:marRight w:val="0"/>
      <w:marTop w:val="0"/>
      <w:marBottom w:val="0"/>
      <w:divBdr>
        <w:top w:val="none" w:sz="0" w:space="0" w:color="auto"/>
        <w:left w:val="none" w:sz="0" w:space="0" w:color="auto"/>
        <w:bottom w:val="none" w:sz="0" w:space="0" w:color="auto"/>
        <w:right w:val="none" w:sz="0" w:space="0" w:color="auto"/>
      </w:divBdr>
    </w:div>
    <w:div w:id="502627856">
      <w:bodyDiv w:val="1"/>
      <w:marLeft w:val="0"/>
      <w:marRight w:val="0"/>
      <w:marTop w:val="0"/>
      <w:marBottom w:val="0"/>
      <w:divBdr>
        <w:top w:val="none" w:sz="0" w:space="0" w:color="auto"/>
        <w:left w:val="none" w:sz="0" w:space="0" w:color="auto"/>
        <w:bottom w:val="none" w:sz="0" w:space="0" w:color="auto"/>
        <w:right w:val="none" w:sz="0" w:space="0" w:color="auto"/>
      </w:divBdr>
    </w:div>
    <w:div w:id="502664090">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821882">
      <w:bodyDiv w:val="1"/>
      <w:marLeft w:val="0"/>
      <w:marRight w:val="0"/>
      <w:marTop w:val="0"/>
      <w:marBottom w:val="0"/>
      <w:divBdr>
        <w:top w:val="none" w:sz="0" w:space="0" w:color="auto"/>
        <w:left w:val="none" w:sz="0" w:space="0" w:color="auto"/>
        <w:bottom w:val="none" w:sz="0" w:space="0" w:color="auto"/>
        <w:right w:val="none" w:sz="0" w:space="0" w:color="auto"/>
      </w:divBdr>
    </w:div>
    <w:div w:id="502865109">
      <w:bodyDiv w:val="1"/>
      <w:marLeft w:val="0"/>
      <w:marRight w:val="0"/>
      <w:marTop w:val="0"/>
      <w:marBottom w:val="0"/>
      <w:divBdr>
        <w:top w:val="none" w:sz="0" w:space="0" w:color="auto"/>
        <w:left w:val="none" w:sz="0" w:space="0" w:color="auto"/>
        <w:bottom w:val="none" w:sz="0" w:space="0" w:color="auto"/>
        <w:right w:val="none" w:sz="0" w:space="0" w:color="auto"/>
      </w:divBdr>
    </w:div>
    <w:div w:id="502937696">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0819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403213">
      <w:bodyDiv w:val="1"/>
      <w:marLeft w:val="0"/>
      <w:marRight w:val="0"/>
      <w:marTop w:val="0"/>
      <w:marBottom w:val="0"/>
      <w:divBdr>
        <w:top w:val="none" w:sz="0" w:space="0" w:color="auto"/>
        <w:left w:val="none" w:sz="0" w:space="0" w:color="auto"/>
        <w:bottom w:val="none" w:sz="0" w:space="0" w:color="auto"/>
        <w:right w:val="none" w:sz="0" w:space="0" w:color="auto"/>
      </w:divBdr>
    </w:div>
    <w:div w:id="503514735">
      <w:bodyDiv w:val="1"/>
      <w:marLeft w:val="0"/>
      <w:marRight w:val="0"/>
      <w:marTop w:val="0"/>
      <w:marBottom w:val="0"/>
      <w:divBdr>
        <w:top w:val="none" w:sz="0" w:space="0" w:color="auto"/>
        <w:left w:val="none" w:sz="0" w:space="0" w:color="auto"/>
        <w:bottom w:val="none" w:sz="0" w:space="0" w:color="auto"/>
        <w:right w:val="none" w:sz="0" w:space="0" w:color="auto"/>
      </w:divBdr>
    </w:div>
    <w:div w:id="503518979">
      <w:bodyDiv w:val="1"/>
      <w:marLeft w:val="0"/>
      <w:marRight w:val="0"/>
      <w:marTop w:val="0"/>
      <w:marBottom w:val="0"/>
      <w:divBdr>
        <w:top w:val="none" w:sz="0" w:space="0" w:color="auto"/>
        <w:left w:val="none" w:sz="0" w:space="0" w:color="auto"/>
        <w:bottom w:val="none" w:sz="0" w:space="0" w:color="auto"/>
        <w:right w:val="none" w:sz="0" w:space="0" w:color="auto"/>
      </w:divBdr>
    </w:div>
    <w:div w:id="503545791">
      <w:bodyDiv w:val="1"/>
      <w:marLeft w:val="0"/>
      <w:marRight w:val="0"/>
      <w:marTop w:val="0"/>
      <w:marBottom w:val="0"/>
      <w:divBdr>
        <w:top w:val="none" w:sz="0" w:space="0" w:color="auto"/>
        <w:left w:val="none" w:sz="0" w:space="0" w:color="auto"/>
        <w:bottom w:val="none" w:sz="0" w:space="0" w:color="auto"/>
        <w:right w:val="none" w:sz="0" w:space="0" w:color="auto"/>
      </w:divBdr>
    </w:div>
    <w:div w:id="503587836">
      <w:bodyDiv w:val="1"/>
      <w:marLeft w:val="0"/>
      <w:marRight w:val="0"/>
      <w:marTop w:val="0"/>
      <w:marBottom w:val="0"/>
      <w:divBdr>
        <w:top w:val="none" w:sz="0" w:space="0" w:color="auto"/>
        <w:left w:val="none" w:sz="0" w:space="0" w:color="auto"/>
        <w:bottom w:val="none" w:sz="0" w:space="0" w:color="auto"/>
        <w:right w:val="none" w:sz="0" w:space="0" w:color="auto"/>
      </w:divBdr>
    </w:div>
    <w:div w:id="50359466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3784350">
      <w:bodyDiv w:val="1"/>
      <w:marLeft w:val="0"/>
      <w:marRight w:val="0"/>
      <w:marTop w:val="0"/>
      <w:marBottom w:val="0"/>
      <w:divBdr>
        <w:top w:val="none" w:sz="0" w:space="0" w:color="auto"/>
        <w:left w:val="none" w:sz="0" w:space="0" w:color="auto"/>
        <w:bottom w:val="none" w:sz="0" w:space="0" w:color="auto"/>
        <w:right w:val="none" w:sz="0" w:space="0" w:color="auto"/>
      </w:divBdr>
    </w:div>
    <w:div w:id="504174530">
      <w:bodyDiv w:val="1"/>
      <w:marLeft w:val="0"/>
      <w:marRight w:val="0"/>
      <w:marTop w:val="0"/>
      <w:marBottom w:val="0"/>
      <w:divBdr>
        <w:top w:val="none" w:sz="0" w:space="0" w:color="auto"/>
        <w:left w:val="none" w:sz="0" w:space="0" w:color="auto"/>
        <w:bottom w:val="none" w:sz="0" w:space="0" w:color="auto"/>
        <w:right w:val="none" w:sz="0" w:space="0" w:color="auto"/>
      </w:divBdr>
    </w:div>
    <w:div w:id="504176101">
      <w:bodyDiv w:val="1"/>
      <w:marLeft w:val="0"/>
      <w:marRight w:val="0"/>
      <w:marTop w:val="0"/>
      <w:marBottom w:val="0"/>
      <w:divBdr>
        <w:top w:val="none" w:sz="0" w:space="0" w:color="auto"/>
        <w:left w:val="none" w:sz="0" w:space="0" w:color="auto"/>
        <w:bottom w:val="none" w:sz="0" w:space="0" w:color="auto"/>
        <w:right w:val="none" w:sz="0" w:space="0" w:color="auto"/>
      </w:divBdr>
    </w:div>
    <w:div w:id="504246761">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323101">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4708812">
      <w:bodyDiv w:val="1"/>
      <w:marLeft w:val="0"/>
      <w:marRight w:val="0"/>
      <w:marTop w:val="0"/>
      <w:marBottom w:val="0"/>
      <w:divBdr>
        <w:top w:val="none" w:sz="0" w:space="0" w:color="auto"/>
        <w:left w:val="none" w:sz="0" w:space="0" w:color="auto"/>
        <w:bottom w:val="none" w:sz="0" w:space="0" w:color="auto"/>
        <w:right w:val="none" w:sz="0" w:space="0" w:color="auto"/>
      </w:divBdr>
    </w:div>
    <w:div w:id="504905602">
      <w:bodyDiv w:val="1"/>
      <w:marLeft w:val="0"/>
      <w:marRight w:val="0"/>
      <w:marTop w:val="0"/>
      <w:marBottom w:val="0"/>
      <w:divBdr>
        <w:top w:val="none" w:sz="0" w:space="0" w:color="auto"/>
        <w:left w:val="none" w:sz="0" w:space="0" w:color="auto"/>
        <w:bottom w:val="none" w:sz="0" w:space="0" w:color="auto"/>
        <w:right w:val="none" w:sz="0" w:space="0" w:color="auto"/>
      </w:divBdr>
    </w:div>
    <w:div w:id="504975551">
      <w:bodyDiv w:val="1"/>
      <w:marLeft w:val="0"/>
      <w:marRight w:val="0"/>
      <w:marTop w:val="0"/>
      <w:marBottom w:val="0"/>
      <w:divBdr>
        <w:top w:val="none" w:sz="0" w:space="0" w:color="auto"/>
        <w:left w:val="none" w:sz="0" w:space="0" w:color="auto"/>
        <w:bottom w:val="none" w:sz="0" w:space="0" w:color="auto"/>
        <w:right w:val="none" w:sz="0" w:space="0" w:color="auto"/>
      </w:divBdr>
    </w:div>
    <w:div w:id="505247169">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5360962">
      <w:bodyDiv w:val="1"/>
      <w:marLeft w:val="0"/>
      <w:marRight w:val="0"/>
      <w:marTop w:val="0"/>
      <w:marBottom w:val="0"/>
      <w:divBdr>
        <w:top w:val="none" w:sz="0" w:space="0" w:color="auto"/>
        <w:left w:val="none" w:sz="0" w:space="0" w:color="auto"/>
        <w:bottom w:val="none" w:sz="0" w:space="0" w:color="auto"/>
        <w:right w:val="none" w:sz="0" w:space="0" w:color="auto"/>
      </w:divBdr>
    </w:div>
    <w:div w:id="505361658">
      <w:bodyDiv w:val="1"/>
      <w:marLeft w:val="0"/>
      <w:marRight w:val="0"/>
      <w:marTop w:val="0"/>
      <w:marBottom w:val="0"/>
      <w:divBdr>
        <w:top w:val="none" w:sz="0" w:space="0" w:color="auto"/>
        <w:left w:val="none" w:sz="0" w:space="0" w:color="auto"/>
        <w:bottom w:val="none" w:sz="0" w:space="0" w:color="auto"/>
        <w:right w:val="none" w:sz="0" w:space="0" w:color="auto"/>
      </w:divBdr>
    </w:div>
    <w:div w:id="505439829">
      <w:bodyDiv w:val="1"/>
      <w:marLeft w:val="0"/>
      <w:marRight w:val="0"/>
      <w:marTop w:val="0"/>
      <w:marBottom w:val="0"/>
      <w:divBdr>
        <w:top w:val="none" w:sz="0" w:space="0" w:color="auto"/>
        <w:left w:val="none" w:sz="0" w:space="0" w:color="auto"/>
        <w:bottom w:val="none" w:sz="0" w:space="0" w:color="auto"/>
        <w:right w:val="none" w:sz="0" w:space="0" w:color="auto"/>
      </w:divBdr>
    </w:div>
    <w:div w:id="505486781">
      <w:bodyDiv w:val="1"/>
      <w:marLeft w:val="0"/>
      <w:marRight w:val="0"/>
      <w:marTop w:val="0"/>
      <w:marBottom w:val="0"/>
      <w:divBdr>
        <w:top w:val="none" w:sz="0" w:space="0" w:color="auto"/>
        <w:left w:val="none" w:sz="0" w:space="0" w:color="auto"/>
        <w:bottom w:val="none" w:sz="0" w:space="0" w:color="auto"/>
        <w:right w:val="none" w:sz="0" w:space="0" w:color="auto"/>
      </w:divBdr>
    </w:div>
    <w:div w:id="505635860">
      <w:bodyDiv w:val="1"/>
      <w:marLeft w:val="0"/>
      <w:marRight w:val="0"/>
      <w:marTop w:val="0"/>
      <w:marBottom w:val="0"/>
      <w:divBdr>
        <w:top w:val="none" w:sz="0" w:space="0" w:color="auto"/>
        <w:left w:val="none" w:sz="0" w:space="0" w:color="auto"/>
        <w:bottom w:val="none" w:sz="0" w:space="0" w:color="auto"/>
        <w:right w:val="none" w:sz="0" w:space="0" w:color="auto"/>
      </w:divBdr>
    </w:div>
    <w:div w:id="505704344">
      <w:bodyDiv w:val="1"/>
      <w:marLeft w:val="0"/>
      <w:marRight w:val="0"/>
      <w:marTop w:val="0"/>
      <w:marBottom w:val="0"/>
      <w:divBdr>
        <w:top w:val="none" w:sz="0" w:space="0" w:color="auto"/>
        <w:left w:val="none" w:sz="0" w:space="0" w:color="auto"/>
        <w:bottom w:val="none" w:sz="0" w:space="0" w:color="auto"/>
        <w:right w:val="none" w:sz="0" w:space="0" w:color="auto"/>
      </w:divBdr>
    </w:div>
    <w:div w:id="505705553">
      <w:bodyDiv w:val="1"/>
      <w:marLeft w:val="0"/>
      <w:marRight w:val="0"/>
      <w:marTop w:val="0"/>
      <w:marBottom w:val="0"/>
      <w:divBdr>
        <w:top w:val="none" w:sz="0" w:space="0" w:color="auto"/>
        <w:left w:val="none" w:sz="0" w:space="0" w:color="auto"/>
        <w:bottom w:val="none" w:sz="0" w:space="0" w:color="auto"/>
        <w:right w:val="none" w:sz="0" w:space="0" w:color="auto"/>
      </w:divBdr>
    </w:div>
    <w:div w:id="505830416">
      <w:bodyDiv w:val="1"/>
      <w:marLeft w:val="0"/>
      <w:marRight w:val="0"/>
      <w:marTop w:val="0"/>
      <w:marBottom w:val="0"/>
      <w:divBdr>
        <w:top w:val="none" w:sz="0" w:space="0" w:color="auto"/>
        <w:left w:val="none" w:sz="0" w:space="0" w:color="auto"/>
        <w:bottom w:val="none" w:sz="0" w:space="0" w:color="auto"/>
        <w:right w:val="none" w:sz="0" w:space="0" w:color="auto"/>
      </w:divBdr>
    </w:div>
    <w:div w:id="506015824">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141224">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05392">
      <w:bodyDiv w:val="1"/>
      <w:marLeft w:val="0"/>
      <w:marRight w:val="0"/>
      <w:marTop w:val="0"/>
      <w:marBottom w:val="0"/>
      <w:divBdr>
        <w:top w:val="none" w:sz="0" w:space="0" w:color="auto"/>
        <w:left w:val="none" w:sz="0" w:space="0" w:color="auto"/>
        <w:bottom w:val="none" w:sz="0" w:space="0" w:color="auto"/>
        <w:right w:val="none" w:sz="0" w:space="0" w:color="auto"/>
      </w:divBdr>
    </w:div>
    <w:div w:id="506409147">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604650">
      <w:bodyDiv w:val="1"/>
      <w:marLeft w:val="0"/>
      <w:marRight w:val="0"/>
      <w:marTop w:val="0"/>
      <w:marBottom w:val="0"/>
      <w:divBdr>
        <w:top w:val="none" w:sz="0" w:space="0" w:color="auto"/>
        <w:left w:val="none" w:sz="0" w:space="0" w:color="auto"/>
        <w:bottom w:val="none" w:sz="0" w:space="0" w:color="auto"/>
        <w:right w:val="none" w:sz="0" w:space="0" w:color="auto"/>
      </w:divBdr>
    </w:div>
    <w:div w:id="506746210">
      <w:bodyDiv w:val="1"/>
      <w:marLeft w:val="0"/>
      <w:marRight w:val="0"/>
      <w:marTop w:val="0"/>
      <w:marBottom w:val="0"/>
      <w:divBdr>
        <w:top w:val="none" w:sz="0" w:space="0" w:color="auto"/>
        <w:left w:val="none" w:sz="0" w:space="0" w:color="auto"/>
        <w:bottom w:val="none" w:sz="0" w:space="0" w:color="auto"/>
        <w:right w:val="none" w:sz="0" w:space="0" w:color="auto"/>
      </w:divBdr>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310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6871944">
      <w:bodyDiv w:val="1"/>
      <w:marLeft w:val="0"/>
      <w:marRight w:val="0"/>
      <w:marTop w:val="0"/>
      <w:marBottom w:val="0"/>
      <w:divBdr>
        <w:top w:val="none" w:sz="0" w:space="0" w:color="auto"/>
        <w:left w:val="none" w:sz="0" w:space="0" w:color="auto"/>
        <w:bottom w:val="none" w:sz="0" w:space="0" w:color="auto"/>
        <w:right w:val="none" w:sz="0" w:space="0" w:color="auto"/>
      </w:divBdr>
    </w:div>
    <w:div w:id="506945961">
      <w:bodyDiv w:val="1"/>
      <w:marLeft w:val="0"/>
      <w:marRight w:val="0"/>
      <w:marTop w:val="0"/>
      <w:marBottom w:val="0"/>
      <w:divBdr>
        <w:top w:val="none" w:sz="0" w:space="0" w:color="auto"/>
        <w:left w:val="none" w:sz="0" w:space="0" w:color="auto"/>
        <w:bottom w:val="none" w:sz="0" w:space="0" w:color="auto"/>
        <w:right w:val="none" w:sz="0" w:space="0" w:color="auto"/>
      </w:divBdr>
    </w:div>
    <w:div w:id="507057740">
      <w:bodyDiv w:val="1"/>
      <w:marLeft w:val="0"/>
      <w:marRight w:val="0"/>
      <w:marTop w:val="0"/>
      <w:marBottom w:val="0"/>
      <w:divBdr>
        <w:top w:val="none" w:sz="0" w:space="0" w:color="auto"/>
        <w:left w:val="none" w:sz="0" w:space="0" w:color="auto"/>
        <w:bottom w:val="none" w:sz="0" w:space="0" w:color="auto"/>
        <w:right w:val="none" w:sz="0" w:space="0" w:color="auto"/>
      </w:divBdr>
    </w:div>
    <w:div w:id="507134616">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256570">
      <w:bodyDiv w:val="1"/>
      <w:marLeft w:val="0"/>
      <w:marRight w:val="0"/>
      <w:marTop w:val="0"/>
      <w:marBottom w:val="0"/>
      <w:divBdr>
        <w:top w:val="none" w:sz="0" w:space="0" w:color="auto"/>
        <w:left w:val="none" w:sz="0" w:space="0" w:color="auto"/>
        <w:bottom w:val="none" w:sz="0" w:space="0" w:color="auto"/>
        <w:right w:val="none" w:sz="0" w:space="0" w:color="auto"/>
      </w:divBdr>
    </w:div>
    <w:div w:id="507449031">
      <w:bodyDiv w:val="1"/>
      <w:marLeft w:val="0"/>
      <w:marRight w:val="0"/>
      <w:marTop w:val="0"/>
      <w:marBottom w:val="0"/>
      <w:divBdr>
        <w:top w:val="none" w:sz="0" w:space="0" w:color="auto"/>
        <w:left w:val="none" w:sz="0" w:space="0" w:color="auto"/>
        <w:bottom w:val="none" w:sz="0" w:space="0" w:color="auto"/>
        <w:right w:val="none" w:sz="0" w:space="0" w:color="auto"/>
      </w:divBdr>
    </w:div>
    <w:div w:id="507450835">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597659">
      <w:bodyDiv w:val="1"/>
      <w:marLeft w:val="0"/>
      <w:marRight w:val="0"/>
      <w:marTop w:val="0"/>
      <w:marBottom w:val="0"/>
      <w:divBdr>
        <w:top w:val="none" w:sz="0" w:space="0" w:color="auto"/>
        <w:left w:val="none" w:sz="0" w:space="0" w:color="auto"/>
        <w:bottom w:val="none" w:sz="0" w:space="0" w:color="auto"/>
        <w:right w:val="none" w:sz="0" w:space="0" w:color="auto"/>
      </w:divBdr>
    </w:div>
    <w:div w:id="507644701">
      <w:bodyDiv w:val="1"/>
      <w:marLeft w:val="0"/>
      <w:marRight w:val="0"/>
      <w:marTop w:val="0"/>
      <w:marBottom w:val="0"/>
      <w:divBdr>
        <w:top w:val="none" w:sz="0" w:space="0" w:color="auto"/>
        <w:left w:val="none" w:sz="0" w:space="0" w:color="auto"/>
        <w:bottom w:val="none" w:sz="0" w:space="0" w:color="auto"/>
        <w:right w:val="none" w:sz="0" w:space="0" w:color="auto"/>
      </w:divBdr>
    </w:div>
    <w:div w:id="507646419">
      <w:bodyDiv w:val="1"/>
      <w:marLeft w:val="0"/>
      <w:marRight w:val="0"/>
      <w:marTop w:val="0"/>
      <w:marBottom w:val="0"/>
      <w:divBdr>
        <w:top w:val="none" w:sz="0" w:space="0" w:color="auto"/>
        <w:left w:val="none" w:sz="0" w:space="0" w:color="auto"/>
        <w:bottom w:val="none" w:sz="0" w:space="0" w:color="auto"/>
        <w:right w:val="none" w:sz="0" w:space="0" w:color="auto"/>
      </w:divBdr>
    </w:div>
    <w:div w:id="507721267">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06062">
      <w:bodyDiv w:val="1"/>
      <w:marLeft w:val="0"/>
      <w:marRight w:val="0"/>
      <w:marTop w:val="0"/>
      <w:marBottom w:val="0"/>
      <w:divBdr>
        <w:top w:val="none" w:sz="0" w:space="0" w:color="auto"/>
        <w:left w:val="none" w:sz="0" w:space="0" w:color="auto"/>
        <w:bottom w:val="none" w:sz="0" w:space="0" w:color="auto"/>
        <w:right w:val="none" w:sz="0" w:space="0" w:color="auto"/>
      </w:divBdr>
    </w:div>
    <w:div w:id="507908379">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297935">
      <w:bodyDiv w:val="1"/>
      <w:marLeft w:val="0"/>
      <w:marRight w:val="0"/>
      <w:marTop w:val="0"/>
      <w:marBottom w:val="0"/>
      <w:divBdr>
        <w:top w:val="none" w:sz="0" w:space="0" w:color="auto"/>
        <w:left w:val="none" w:sz="0" w:space="0" w:color="auto"/>
        <w:bottom w:val="none" w:sz="0" w:space="0" w:color="auto"/>
        <w:right w:val="none" w:sz="0" w:space="0" w:color="auto"/>
      </w:divBdr>
    </w:div>
    <w:div w:id="508368580">
      <w:bodyDiv w:val="1"/>
      <w:marLeft w:val="0"/>
      <w:marRight w:val="0"/>
      <w:marTop w:val="0"/>
      <w:marBottom w:val="0"/>
      <w:divBdr>
        <w:top w:val="none" w:sz="0" w:space="0" w:color="auto"/>
        <w:left w:val="none" w:sz="0" w:space="0" w:color="auto"/>
        <w:bottom w:val="none" w:sz="0" w:space="0" w:color="auto"/>
        <w:right w:val="none" w:sz="0" w:space="0" w:color="auto"/>
      </w:divBdr>
    </w:div>
    <w:div w:id="508369043">
      <w:bodyDiv w:val="1"/>
      <w:marLeft w:val="0"/>
      <w:marRight w:val="0"/>
      <w:marTop w:val="0"/>
      <w:marBottom w:val="0"/>
      <w:divBdr>
        <w:top w:val="none" w:sz="0" w:space="0" w:color="auto"/>
        <w:left w:val="none" w:sz="0" w:space="0" w:color="auto"/>
        <w:bottom w:val="none" w:sz="0" w:space="0" w:color="auto"/>
        <w:right w:val="none" w:sz="0" w:space="0" w:color="auto"/>
      </w:divBdr>
    </w:div>
    <w:div w:id="508443555">
      <w:bodyDiv w:val="1"/>
      <w:marLeft w:val="0"/>
      <w:marRight w:val="0"/>
      <w:marTop w:val="0"/>
      <w:marBottom w:val="0"/>
      <w:divBdr>
        <w:top w:val="none" w:sz="0" w:space="0" w:color="auto"/>
        <w:left w:val="none" w:sz="0" w:space="0" w:color="auto"/>
        <w:bottom w:val="none" w:sz="0" w:space="0" w:color="auto"/>
        <w:right w:val="none" w:sz="0" w:space="0" w:color="auto"/>
      </w:divBdr>
    </w:div>
    <w:div w:id="508444689">
      <w:bodyDiv w:val="1"/>
      <w:marLeft w:val="0"/>
      <w:marRight w:val="0"/>
      <w:marTop w:val="0"/>
      <w:marBottom w:val="0"/>
      <w:divBdr>
        <w:top w:val="none" w:sz="0" w:space="0" w:color="auto"/>
        <w:left w:val="none" w:sz="0" w:space="0" w:color="auto"/>
        <w:bottom w:val="none" w:sz="0" w:space="0" w:color="auto"/>
        <w:right w:val="none" w:sz="0" w:space="0" w:color="auto"/>
      </w:divBdr>
    </w:div>
    <w:div w:id="508445017">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031507">
      <w:bodyDiv w:val="1"/>
      <w:marLeft w:val="0"/>
      <w:marRight w:val="0"/>
      <w:marTop w:val="0"/>
      <w:marBottom w:val="0"/>
      <w:divBdr>
        <w:top w:val="none" w:sz="0" w:space="0" w:color="auto"/>
        <w:left w:val="none" w:sz="0" w:space="0" w:color="auto"/>
        <w:bottom w:val="none" w:sz="0" w:space="0" w:color="auto"/>
        <w:right w:val="none" w:sz="0" w:space="0" w:color="auto"/>
      </w:divBdr>
    </w:div>
    <w:div w:id="509175656">
      <w:bodyDiv w:val="1"/>
      <w:marLeft w:val="0"/>
      <w:marRight w:val="0"/>
      <w:marTop w:val="0"/>
      <w:marBottom w:val="0"/>
      <w:divBdr>
        <w:top w:val="none" w:sz="0" w:space="0" w:color="auto"/>
        <w:left w:val="none" w:sz="0" w:space="0" w:color="auto"/>
        <w:bottom w:val="none" w:sz="0" w:space="0" w:color="auto"/>
        <w:right w:val="none" w:sz="0" w:space="0" w:color="auto"/>
      </w:divBdr>
    </w:div>
    <w:div w:id="509219769">
      <w:bodyDiv w:val="1"/>
      <w:marLeft w:val="0"/>
      <w:marRight w:val="0"/>
      <w:marTop w:val="0"/>
      <w:marBottom w:val="0"/>
      <w:divBdr>
        <w:top w:val="none" w:sz="0" w:space="0" w:color="auto"/>
        <w:left w:val="none" w:sz="0" w:space="0" w:color="auto"/>
        <w:bottom w:val="none" w:sz="0" w:space="0" w:color="auto"/>
        <w:right w:val="none" w:sz="0" w:space="0" w:color="auto"/>
      </w:divBdr>
    </w:div>
    <w:div w:id="509224521">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09679549">
      <w:bodyDiv w:val="1"/>
      <w:marLeft w:val="0"/>
      <w:marRight w:val="0"/>
      <w:marTop w:val="0"/>
      <w:marBottom w:val="0"/>
      <w:divBdr>
        <w:top w:val="none" w:sz="0" w:space="0" w:color="auto"/>
        <w:left w:val="none" w:sz="0" w:space="0" w:color="auto"/>
        <w:bottom w:val="none" w:sz="0" w:space="0" w:color="auto"/>
        <w:right w:val="none" w:sz="0" w:space="0" w:color="auto"/>
      </w:divBdr>
    </w:div>
    <w:div w:id="509804738">
      <w:bodyDiv w:val="1"/>
      <w:marLeft w:val="0"/>
      <w:marRight w:val="0"/>
      <w:marTop w:val="0"/>
      <w:marBottom w:val="0"/>
      <w:divBdr>
        <w:top w:val="none" w:sz="0" w:space="0" w:color="auto"/>
        <w:left w:val="none" w:sz="0" w:space="0" w:color="auto"/>
        <w:bottom w:val="none" w:sz="0" w:space="0" w:color="auto"/>
        <w:right w:val="none" w:sz="0" w:space="0" w:color="auto"/>
      </w:divBdr>
    </w:div>
    <w:div w:id="509805834">
      <w:bodyDiv w:val="1"/>
      <w:marLeft w:val="0"/>
      <w:marRight w:val="0"/>
      <w:marTop w:val="0"/>
      <w:marBottom w:val="0"/>
      <w:divBdr>
        <w:top w:val="none" w:sz="0" w:space="0" w:color="auto"/>
        <w:left w:val="none" w:sz="0" w:space="0" w:color="auto"/>
        <w:bottom w:val="none" w:sz="0" w:space="0" w:color="auto"/>
        <w:right w:val="none" w:sz="0" w:space="0" w:color="auto"/>
      </w:divBdr>
    </w:div>
    <w:div w:id="510030165">
      <w:bodyDiv w:val="1"/>
      <w:marLeft w:val="0"/>
      <w:marRight w:val="0"/>
      <w:marTop w:val="0"/>
      <w:marBottom w:val="0"/>
      <w:divBdr>
        <w:top w:val="none" w:sz="0" w:space="0" w:color="auto"/>
        <w:left w:val="none" w:sz="0" w:space="0" w:color="auto"/>
        <w:bottom w:val="none" w:sz="0" w:space="0" w:color="auto"/>
        <w:right w:val="none" w:sz="0" w:space="0" w:color="auto"/>
      </w:divBdr>
    </w:div>
    <w:div w:id="510291202">
      <w:bodyDiv w:val="1"/>
      <w:marLeft w:val="0"/>
      <w:marRight w:val="0"/>
      <w:marTop w:val="0"/>
      <w:marBottom w:val="0"/>
      <w:divBdr>
        <w:top w:val="none" w:sz="0" w:space="0" w:color="auto"/>
        <w:left w:val="none" w:sz="0" w:space="0" w:color="auto"/>
        <w:bottom w:val="none" w:sz="0" w:space="0" w:color="auto"/>
        <w:right w:val="none" w:sz="0" w:space="0" w:color="auto"/>
      </w:divBdr>
    </w:div>
    <w:div w:id="510294279">
      <w:bodyDiv w:val="1"/>
      <w:marLeft w:val="0"/>
      <w:marRight w:val="0"/>
      <w:marTop w:val="0"/>
      <w:marBottom w:val="0"/>
      <w:divBdr>
        <w:top w:val="none" w:sz="0" w:space="0" w:color="auto"/>
        <w:left w:val="none" w:sz="0" w:space="0" w:color="auto"/>
        <w:bottom w:val="none" w:sz="0" w:space="0" w:color="auto"/>
        <w:right w:val="none" w:sz="0" w:space="0" w:color="auto"/>
      </w:divBdr>
    </w:div>
    <w:div w:id="510409966">
      <w:bodyDiv w:val="1"/>
      <w:marLeft w:val="0"/>
      <w:marRight w:val="0"/>
      <w:marTop w:val="0"/>
      <w:marBottom w:val="0"/>
      <w:divBdr>
        <w:top w:val="none" w:sz="0" w:space="0" w:color="auto"/>
        <w:left w:val="none" w:sz="0" w:space="0" w:color="auto"/>
        <w:bottom w:val="none" w:sz="0" w:space="0" w:color="auto"/>
        <w:right w:val="none" w:sz="0" w:space="0" w:color="auto"/>
      </w:divBdr>
    </w:div>
    <w:div w:id="510531069">
      <w:bodyDiv w:val="1"/>
      <w:marLeft w:val="0"/>
      <w:marRight w:val="0"/>
      <w:marTop w:val="0"/>
      <w:marBottom w:val="0"/>
      <w:divBdr>
        <w:top w:val="none" w:sz="0" w:space="0" w:color="auto"/>
        <w:left w:val="none" w:sz="0" w:space="0" w:color="auto"/>
        <w:bottom w:val="none" w:sz="0" w:space="0" w:color="auto"/>
        <w:right w:val="none" w:sz="0" w:space="0" w:color="auto"/>
      </w:divBdr>
    </w:div>
    <w:div w:id="510533217">
      <w:bodyDiv w:val="1"/>
      <w:marLeft w:val="0"/>
      <w:marRight w:val="0"/>
      <w:marTop w:val="0"/>
      <w:marBottom w:val="0"/>
      <w:divBdr>
        <w:top w:val="none" w:sz="0" w:space="0" w:color="auto"/>
        <w:left w:val="none" w:sz="0" w:space="0" w:color="auto"/>
        <w:bottom w:val="none" w:sz="0" w:space="0" w:color="auto"/>
        <w:right w:val="none" w:sz="0" w:space="0" w:color="auto"/>
      </w:divBdr>
    </w:div>
    <w:div w:id="510609888">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0727164">
      <w:bodyDiv w:val="1"/>
      <w:marLeft w:val="0"/>
      <w:marRight w:val="0"/>
      <w:marTop w:val="0"/>
      <w:marBottom w:val="0"/>
      <w:divBdr>
        <w:top w:val="none" w:sz="0" w:space="0" w:color="auto"/>
        <w:left w:val="none" w:sz="0" w:space="0" w:color="auto"/>
        <w:bottom w:val="none" w:sz="0" w:space="0" w:color="auto"/>
        <w:right w:val="none" w:sz="0" w:space="0" w:color="auto"/>
      </w:divBdr>
    </w:div>
    <w:div w:id="510919853">
      <w:bodyDiv w:val="1"/>
      <w:marLeft w:val="0"/>
      <w:marRight w:val="0"/>
      <w:marTop w:val="0"/>
      <w:marBottom w:val="0"/>
      <w:divBdr>
        <w:top w:val="none" w:sz="0" w:space="0" w:color="auto"/>
        <w:left w:val="none" w:sz="0" w:space="0" w:color="auto"/>
        <w:bottom w:val="none" w:sz="0" w:space="0" w:color="auto"/>
        <w:right w:val="none" w:sz="0" w:space="0" w:color="auto"/>
      </w:divBdr>
    </w:div>
    <w:div w:id="510950736">
      <w:bodyDiv w:val="1"/>
      <w:marLeft w:val="0"/>
      <w:marRight w:val="0"/>
      <w:marTop w:val="0"/>
      <w:marBottom w:val="0"/>
      <w:divBdr>
        <w:top w:val="none" w:sz="0" w:space="0" w:color="auto"/>
        <w:left w:val="none" w:sz="0" w:space="0" w:color="auto"/>
        <w:bottom w:val="none" w:sz="0" w:space="0" w:color="auto"/>
        <w:right w:val="none" w:sz="0" w:space="0" w:color="auto"/>
      </w:divBdr>
    </w:div>
    <w:div w:id="510991840">
      <w:bodyDiv w:val="1"/>
      <w:marLeft w:val="0"/>
      <w:marRight w:val="0"/>
      <w:marTop w:val="0"/>
      <w:marBottom w:val="0"/>
      <w:divBdr>
        <w:top w:val="none" w:sz="0" w:space="0" w:color="auto"/>
        <w:left w:val="none" w:sz="0" w:space="0" w:color="auto"/>
        <w:bottom w:val="none" w:sz="0" w:space="0" w:color="auto"/>
        <w:right w:val="none" w:sz="0" w:space="0" w:color="auto"/>
      </w:divBdr>
    </w:div>
    <w:div w:id="511070338">
      <w:bodyDiv w:val="1"/>
      <w:marLeft w:val="0"/>
      <w:marRight w:val="0"/>
      <w:marTop w:val="0"/>
      <w:marBottom w:val="0"/>
      <w:divBdr>
        <w:top w:val="none" w:sz="0" w:space="0" w:color="auto"/>
        <w:left w:val="none" w:sz="0" w:space="0" w:color="auto"/>
        <w:bottom w:val="none" w:sz="0" w:space="0" w:color="auto"/>
        <w:right w:val="none" w:sz="0" w:space="0" w:color="auto"/>
      </w:divBdr>
    </w:div>
    <w:div w:id="511260817">
      <w:bodyDiv w:val="1"/>
      <w:marLeft w:val="0"/>
      <w:marRight w:val="0"/>
      <w:marTop w:val="0"/>
      <w:marBottom w:val="0"/>
      <w:divBdr>
        <w:top w:val="none" w:sz="0" w:space="0" w:color="auto"/>
        <w:left w:val="none" w:sz="0" w:space="0" w:color="auto"/>
        <w:bottom w:val="none" w:sz="0" w:space="0" w:color="auto"/>
        <w:right w:val="none" w:sz="0" w:space="0" w:color="auto"/>
      </w:divBdr>
    </w:div>
    <w:div w:id="511380000">
      <w:bodyDiv w:val="1"/>
      <w:marLeft w:val="0"/>
      <w:marRight w:val="0"/>
      <w:marTop w:val="0"/>
      <w:marBottom w:val="0"/>
      <w:divBdr>
        <w:top w:val="none" w:sz="0" w:space="0" w:color="auto"/>
        <w:left w:val="none" w:sz="0" w:space="0" w:color="auto"/>
        <w:bottom w:val="none" w:sz="0" w:space="0" w:color="auto"/>
        <w:right w:val="none" w:sz="0" w:space="0" w:color="auto"/>
      </w:divBdr>
    </w:div>
    <w:div w:id="511460658">
      <w:bodyDiv w:val="1"/>
      <w:marLeft w:val="0"/>
      <w:marRight w:val="0"/>
      <w:marTop w:val="0"/>
      <w:marBottom w:val="0"/>
      <w:divBdr>
        <w:top w:val="none" w:sz="0" w:space="0" w:color="auto"/>
        <w:left w:val="none" w:sz="0" w:space="0" w:color="auto"/>
        <w:bottom w:val="none" w:sz="0" w:space="0" w:color="auto"/>
        <w:right w:val="none" w:sz="0" w:space="0" w:color="auto"/>
      </w:divBdr>
    </w:div>
    <w:div w:id="511527923">
      <w:bodyDiv w:val="1"/>
      <w:marLeft w:val="0"/>
      <w:marRight w:val="0"/>
      <w:marTop w:val="0"/>
      <w:marBottom w:val="0"/>
      <w:divBdr>
        <w:top w:val="none" w:sz="0" w:space="0" w:color="auto"/>
        <w:left w:val="none" w:sz="0" w:space="0" w:color="auto"/>
        <w:bottom w:val="none" w:sz="0" w:space="0" w:color="auto"/>
        <w:right w:val="none" w:sz="0" w:space="0" w:color="auto"/>
      </w:divBdr>
    </w:div>
    <w:div w:id="511574107">
      <w:bodyDiv w:val="1"/>
      <w:marLeft w:val="0"/>
      <w:marRight w:val="0"/>
      <w:marTop w:val="0"/>
      <w:marBottom w:val="0"/>
      <w:divBdr>
        <w:top w:val="none" w:sz="0" w:space="0" w:color="auto"/>
        <w:left w:val="none" w:sz="0" w:space="0" w:color="auto"/>
        <w:bottom w:val="none" w:sz="0" w:space="0" w:color="auto"/>
        <w:right w:val="none" w:sz="0" w:space="0" w:color="auto"/>
      </w:divBdr>
    </w:div>
    <w:div w:id="511800317">
      <w:bodyDiv w:val="1"/>
      <w:marLeft w:val="0"/>
      <w:marRight w:val="0"/>
      <w:marTop w:val="0"/>
      <w:marBottom w:val="0"/>
      <w:divBdr>
        <w:top w:val="none" w:sz="0" w:space="0" w:color="auto"/>
        <w:left w:val="none" w:sz="0" w:space="0" w:color="auto"/>
        <w:bottom w:val="none" w:sz="0" w:space="0" w:color="auto"/>
        <w:right w:val="none" w:sz="0" w:space="0" w:color="auto"/>
      </w:divBdr>
    </w:div>
    <w:div w:id="511989939">
      <w:bodyDiv w:val="1"/>
      <w:marLeft w:val="0"/>
      <w:marRight w:val="0"/>
      <w:marTop w:val="0"/>
      <w:marBottom w:val="0"/>
      <w:divBdr>
        <w:top w:val="none" w:sz="0" w:space="0" w:color="auto"/>
        <w:left w:val="none" w:sz="0" w:space="0" w:color="auto"/>
        <w:bottom w:val="none" w:sz="0" w:space="0" w:color="auto"/>
        <w:right w:val="none" w:sz="0" w:space="0" w:color="auto"/>
      </w:divBdr>
    </w:div>
    <w:div w:id="511995555">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039499">
      <w:bodyDiv w:val="1"/>
      <w:marLeft w:val="0"/>
      <w:marRight w:val="0"/>
      <w:marTop w:val="0"/>
      <w:marBottom w:val="0"/>
      <w:divBdr>
        <w:top w:val="none" w:sz="0" w:space="0" w:color="auto"/>
        <w:left w:val="none" w:sz="0" w:space="0" w:color="auto"/>
        <w:bottom w:val="none" w:sz="0" w:space="0" w:color="auto"/>
        <w:right w:val="none" w:sz="0" w:space="0" w:color="auto"/>
      </w:divBdr>
    </w:div>
    <w:div w:id="512065128">
      <w:bodyDiv w:val="1"/>
      <w:marLeft w:val="0"/>
      <w:marRight w:val="0"/>
      <w:marTop w:val="0"/>
      <w:marBottom w:val="0"/>
      <w:divBdr>
        <w:top w:val="none" w:sz="0" w:space="0" w:color="auto"/>
        <w:left w:val="none" w:sz="0" w:space="0" w:color="auto"/>
        <w:bottom w:val="none" w:sz="0" w:space="0" w:color="auto"/>
        <w:right w:val="none" w:sz="0" w:space="0" w:color="auto"/>
      </w:divBdr>
    </w:div>
    <w:div w:id="512115745">
      <w:bodyDiv w:val="1"/>
      <w:marLeft w:val="0"/>
      <w:marRight w:val="0"/>
      <w:marTop w:val="0"/>
      <w:marBottom w:val="0"/>
      <w:divBdr>
        <w:top w:val="none" w:sz="0" w:space="0" w:color="auto"/>
        <w:left w:val="none" w:sz="0" w:space="0" w:color="auto"/>
        <w:bottom w:val="none" w:sz="0" w:space="0" w:color="auto"/>
        <w:right w:val="none" w:sz="0" w:space="0" w:color="auto"/>
      </w:divBdr>
    </w:div>
    <w:div w:id="512184363">
      <w:bodyDiv w:val="1"/>
      <w:marLeft w:val="0"/>
      <w:marRight w:val="0"/>
      <w:marTop w:val="0"/>
      <w:marBottom w:val="0"/>
      <w:divBdr>
        <w:top w:val="none" w:sz="0" w:space="0" w:color="auto"/>
        <w:left w:val="none" w:sz="0" w:space="0" w:color="auto"/>
        <w:bottom w:val="none" w:sz="0" w:space="0" w:color="auto"/>
        <w:right w:val="none" w:sz="0" w:space="0" w:color="auto"/>
      </w:divBdr>
    </w:div>
    <w:div w:id="512426256">
      <w:bodyDiv w:val="1"/>
      <w:marLeft w:val="0"/>
      <w:marRight w:val="0"/>
      <w:marTop w:val="0"/>
      <w:marBottom w:val="0"/>
      <w:divBdr>
        <w:top w:val="none" w:sz="0" w:space="0" w:color="auto"/>
        <w:left w:val="none" w:sz="0" w:space="0" w:color="auto"/>
        <w:bottom w:val="none" w:sz="0" w:space="0" w:color="auto"/>
        <w:right w:val="none" w:sz="0" w:space="0" w:color="auto"/>
      </w:divBdr>
    </w:div>
    <w:div w:id="512494383">
      <w:bodyDiv w:val="1"/>
      <w:marLeft w:val="0"/>
      <w:marRight w:val="0"/>
      <w:marTop w:val="0"/>
      <w:marBottom w:val="0"/>
      <w:divBdr>
        <w:top w:val="none" w:sz="0" w:space="0" w:color="auto"/>
        <w:left w:val="none" w:sz="0" w:space="0" w:color="auto"/>
        <w:bottom w:val="none" w:sz="0" w:space="0" w:color="auto"/>
        <w:right w:val="none" w:sz="0" w:space="0" w:color="auto"/>
      </w:divBdr>
    </w:div>
    <w:div w:id="512500688">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573572">
      <w:bodyDiv w:val="1"/>
      <w:marLeft w:val="0"/>
      <w:marRight w:val="0"/>
      <w:marTop w:val="0"/>
      <w:marBottom w:val="0"/>
      <w:divBdr>
        <w:top w:val="none" w:sz="0" w:space="0" w:color="auto"/>
        <w:left w:val="none" w:sz="0" w:space="0" w:color="auto"/>
        <w:bottom w:val="none" w:sz="0" w:space="0" w:color="auto"/>
        <w:right w:val="none" w:sz="0" w:space="0" w:color="auto"/>
      </w:divBdr>
    </w:div>
    <w:div w:id="512649769">
      <w:bodyDiv w:val="1"/>
      <w:marLeft w:val="0"/>
      <w:marRight w:val="0"/>
      <w:marTop w:val="0"/>
      <w:marBottom w:val="0"/>
      <w:divBdr>
        <w:top w:val="none" w:sz="0" w:space="0" w:color="auto"/>
        <w:left w:val="none" w:sz="0" w:space="0" w:color="auto"/>
        <w:bottom w:val="none" w:sz="0" w:space="0" w:color="auto"/>
        <w:right w:val="none" w:sz="0" w:space="0" w:color="auto"/>
      </w:divBdr>
    </w:div>
    <w:div w:id="512688614">
      <w:bodyDiv w:val="1"/>
      <w:marLeft w:val="0"/>
      <w:marRight w:val="0"/>
      <w:marTop w:val="0"/>
      <w:marBottom w:val="0"/>
      <w:divBdr>
        <w:top w:val="none" w:sz="0" w:space="0" w:color="auto"/>
        <w:left w:val="none" w:sz="0" w:space="0" w:color="auto"/>
        <w:bottom w:val="none" w:sz="0" w:space="0" w:color="auto"/>
        <w:right w:val="none" w:sz="0" w:space="0" w:color="auto"/>
      </w:divBdr>
    </w:div>
    <w:div w:id="512692956">
      <w:bodyDiv w:val="1"/>
      <w:marLeft w:val="0"/>
      <w:marRight w:val="0"/>
      <w:marTop w:val="0"/>
      <w:marBottom w:val="0"/>
      <w:divBdr>
        <w:top w:val="none" w:sz="0" w:space="0" w:color="auto"/>
        <w:left w:val="none" w:sz="0" w:space="0" w:color="auto"/>
        <w:bottom w:val="none" w:sz="0" w:space="0" w:color="auto"/>
        <w:right w:val="none" w:sz="0" w:space="0" w:color="auto"/>
      </w:divBdr>
    </w:div>
    <w:div w:id="512693322">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2959682">
      <w:bodyDiv w:val="1"/>
      <w:marLeft w:val="0"/>
      <w:marRight w:val="0"/>
      <w:marTop w:val="0"/>
      <w:marBottom w:val="0"/>
      <w:divBdr>
        <w:top w:val="none" w:sz="0" w:space="0" w:color="auto"/>
        <w:left w:val="none" w:sz="0" w:space="0" w:color="auto"/>
        <w:bottom w:val="none" w:sz="0" w:space="0" w:color="auto"/>
        <w:right w:val="none" w:sz="0" w:space="0" w:color="auto"/>
      </w:divBdr>
    </w:div>
    <w:div w:id="512960626">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152953">
      <w:bodyDiv w:val="1"/>
      <w:marLeft w:val="0"/>
      <w:marRight w:val="0"/>
      <w:marTop w:val="0"/>
      <w:marBottom w:val="0"/>
      <w:divBdr>
        <w:top w:val="none" w:sz="0" w:space="0" w:color="auto"/>
        <w:left w:val="none" w:sz="0" w:space="0" w:color="auto"/>
        <w:bottom w:val="none" w:sz="0" w:space="0" w:color="auto"/>
        <w:right w:val="none" w:sz="0" w:space="0" w:color="auto"/>
      </w:divBdr>
    </w:div>
    <w:div w:id="513307473">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3417930">
      <w:bodyDiv w:val="1"/>
      <w:marLeft w:val="0"/>
      <w:marRight w:val="0"/>
      <w:marTop w:val="0"/>
      <w:marBottom w:val="0"/>
      <w:divBdr>
        <w:top w:val="none" w:sz="0" w:space="0" w:color="auto"/>
        <w:left w:val="none" w:sz="0" w:space="0" w:color="auto"/>
        <w:bottom w:val="none" w:sz="0" w:space="0" w:color="auto"/>
        <w:right w:val="none" w:sz="0" w:space="0" w:color="auto"/>
      </w:divBdr>
    </w:div>
    <w:div w:id="513421977">
      <w:bodyDiv w:val="1"/>
      <w:marLeft w:val="0"/>
      <w:marRight w:val="0"/>
      <w:marTop w:val="0"/>
      <w:marBottom w:val="0"/>
      <w:divBdr>
        <w:top w:val="none" w:sz="0" w:space="0" w:color="auto"/>
        <w:left w:val="none" w:sz="0" w:space="0" w:color="auto"/>
        <w:bottom w:val="none" w:sz="0" w:space="0" w:color="auto"/>
        <w:right w:val="none" w:sz="0" w:space="0" w:color="auto"/>
      </w:divBdr>
    </w:div>
    <w:div w:id="513497227">
      <w:bodyDiv w:val="1"/>
      <w:marLeft w:val="0"/>
      <w:marRight w:val="0"/>
      <w:marTop w:val="0"/>
      <w:marBottom w:val="0"/>
      <w:divBdr>
        <w:top w:val="none" w:sz="0" w:space="0" w:color="auto"/>
        <w:left w:val="none" w:sz="0" w:space="0" w:color="auto"/>
        <w:bottom w:val="none" w:sz="0" w:space="0" w:color="auto"/>
        <w:right w:val="none" w:sz="0" w:space="0" w:color="auto"/>
      </w:divBdr>
    </w:div>
    <w:div w:id="513569991">
      <w:bodyDiv w:val="1"/>
      <w:marLeft w:val="0"/>
      <w:marRight w:val="0"/>
      <w:marTop w:val="0"/>
      <w:marBottom w:val="0"/>
      <w:divBdr>
        <w:top w:val="none" w:sz="0" w:space="0" w:color="auto"/>
        <w:left w:val="none" w:sz="0" w:space="0" w:color="auto"/>
        <w:bottom w:val="none" w:sz="0" w:space="0" w:color="auto"/>
        <w:right w:val="none" w:sz="0" w:space="0" w:color="auto"/>
      </w:divBdr>
    </w:div>
    <w:div w:id="513616900">
      <w:bodyDiv w:val="1"/>
      <w:marLeft w:val="0"/>
      <w:marRight w:val="0"/>
      <w:marTop w:val="0"/>
      <w:marBottom w:val="0"/>
      <w:divBdr>
        <w:top w:val="none" w:sz="0" w:space="0" w:color="auto"/>
        <w:left w:val="none" w:sz="0" w:space="0" w:color="auto"/>
        <w:bottom w:val="none" w:sz="0" w:space="0" w:color="auto"/>
        <w:right w:val="none" w:sz="0" w:space="0" w:color="auto"/>
      </w:divBdr>
    </w:div>
    <w:div w:id="513813148">
      <w:bodyDiv w:val="1"/>
      <w:marLeft w:val="0"/>
      <w:marRight w:val="0"/>
      <w:marTop w:val="0"/>
      <w:marBottom w:val="0"/>
      <w:divBdr>
        <w:top w:val="none" w:sz="0" w:space="0" w:color="auto"/>
        <w:left w:val="none" w:sz="0" w:space="0" w:color="auto"/>
        <w:bottom w:val="none" w:sz="0" w:space="0" w:color="auto"/>
        <w:right w:val="none" w:sz="0" w:space="0" w:color="auto"/>
      </w:divBdr>
    </w:div>
    <w:div w:id="513959676">
      <w:bodyDiv w:val="1"/>
      <w:marLeft w:val="0"/>
      <w:marRight w:val="0"/>
      <w:marTop w:val="0"/>
      <w:marBottom w:val="0"/>
      <w:divBdr>
        <w:top w:val="none" w:sz="0" w:space="0" w:color="auto"/>
        <w:left w:val="none" w:sz="0" w:space="0" w:color="auto"/>
        <w:bottom w:val="none" w:sz="0" w:space="0" w:color="auto"/>
        <w:right w:val="none" w:sz="0" w:space="0" w:color="auto"/>
      </w:divBdr>
    </w:div>
    <w:div w:id="514072258">
      <w:bodyDiv w:val="1"/>
      <w:marLeft w:val="0"/>
      <w:marRight w:val="0"/>
      <w:marTop w:val="0"/>
      <w:marBottom w:val="0"/>
      <w:divBdr>
        <w:top w:val="none" w:sz="0" w:space="0" w:color="auto"/>
        <w:left w:val="none" w:sz="0" w:space="0" w:color="auto"/>
        <w:bottom w:val="none" w:sz="0" w:space="0" w:color="auto"/>
        <w:right w:val="none" w:sz="0" w:space="0" w:color="auto"/>
      </w:divBdr>
    </w:div>
    <w:div w:id="514072835">
      <w:bodyDiv w:val="1"/>
      <w:marLeft w:val="0"/>
      <w:marRight w:val="0"/>
      <w:marTop w:val="0"/>
      <w:marBottom w:val="0"/>
      <w:divBdr>
        <w:top w:val="none" w:sz="0" w:space="0" w:color="auto"/>
        <w:left w:val="none" w:sz="0" w:space="0" w:color="auto"/>
        <w:bottom w:val="none" w:sz="0" w:space="0" w:color="auto"/>
        <w:right w:val="none" w:sz="0" w:space="0" w:color="auto"/>
      </w:divBdr>
    </w:div>
    <w:div w:id="514154224">
      <w:bodyDiv w:val="1"/>
      <w:marLeft w:val="0"/>
      <w:marRight w:val="0"/>
      <w:marTop w:val="0"/>
      <w:marBottom w:val="0"/>
      <w:divBdr>
        <w:top w:val="none" w:sz="0" w:space="0" w:color="auto"/>
        <w:left w:val="none" w:sz="0" w:space="0" w:color="auto"/>
        <w:bottom w:val="none" w:sz="0" w:space="0" w:color="auto"/>
        <w:right w:val="none" w:sz="0" w:space="0" w:color="auto"/>
      </w:divBdr>
    </w:div>
    <w:div w:id="514224819">
      <w:bodyDiv w:val="1"/>
      <w:marLeft w:val="0"/>
      <w:marRight w:val="0"/>
      <w:marTop w:val="0"/>
      <w:marBottom w:val="0"/>
      <w:divBdr>
        <w:top w:val="none" w:sz="0" w:space="0" w:color="auto"/>
        <w:left w:val="none" w:sz="0" w:space="0" w:color="auto"/>
        <w:bottom w:val="none" w:sz="0" w:space="0" w:color="auto"/>
        <w:right w:val="none" w:sz="0" w:space="0" w:color="auto"/>
      </w:divBdr>
    </w:div>
    <w:div w:id="514341663">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465580">
      <w:bodyDiv w:val="1"/>
      <w:marLeft w:val="0"/>
      <w:marRight w:val="0"/>
      <w:marTop w:val="0"/>
      <w:marBottom w:val="0"/>
      <w:divBdr>
        <w:top w:val="none" w:sz="0" w:space="0" w:color="auto"/>
        <w:left w:val="none" w:sz="0" w:space="0" w:color="auto"/>
        <w:bottom w:val="none" w:sz="0" w:space="0" w:color="auto"/>
        <w:right w:val="none" w:sz="0" w:space="0" w:color="auto"/>
      </w:divBdr>
    </w:div>
    <w:div w:id="514534454">
      <w:bodyDiv w:val="1"/>
      <w:marLeft w:val="0"/>
      <w:marRight w:val="0"/>
      <w:marTop w:val="0"/>
      <w:marBottom w:val="0"/>
      <w:divBdr>
        <w:top w:val="none" w:sz="0" w:space="0" w:color="auto"/>
        <w:left w:val="none" w:sz="0" w:space="0" w:color="auto"/>
        <w:bottom w:val="none" w:sz="0" w:space="0" w:color="auto"/>
        <w:right w:val="none" w:sz="0" w:space="0" w:color="auto"/>
      </w:divBdr>
    </w:div>
    <w:div w:id="514539515">
      <w:bodyDiv w:val="1"/>
      <w:marLeft w:val="0"/>
      <w:marRight w:val="0"/>
      <w:marTop w:val="0"/>
      <w:marBottom w:val="0"/>
      <w:divBdr>
        <w:top w:val="none" w:sz="0" w:space="0" w:color="auto"/>
        <w:left w:val="none" w:sz="0" w:space="0" w:color="auto"/>
        <w:bottom w:val="none" w:sz="0" w:space="0" w:color="auto"/>
        <w:right w:val="none" w:sz="0" w:space="0" w:color="auto"/>
      </w:divBdr>
    </w:div>
    <w:div w:id="514614846">
      <w:bodyDiv w:val="1"/>
      <w:marLeft w:val="0"/>
      <w:marRight w:val="0"/>
      <w:marTop w:val="0"/>
      <w:marBottom w:val="0"/>
      <w:divBdr>
        <w:top w:val="none" w:sz="0" w:space="0" w:color="auto"/>
        <w:left w:val="none" w:sz="0" w:space="0" w:color="auto"/>
        <w:bottom w:val="none" w:sz="0" w:space="0" w:color="auto"/>
        <w:right w:val="none" w:sz="0" w:space="0" w:color="auto"/>
      </w:divBdr>
    </w:div>
    <w:div w:id="514728612">
      <w:bodyDiv w:val="1"/>
      <w:marLeft w:val="0"/>
      <w:marRight w:val="0"/>
      <w:marTop w:val="0"/>
      <w:marBottom w:val="0"/>
      <w:divBdr>
        <w:top w:val="none" w:sz="0" w:space="0" w:color="auto"/>
        <w:left w:val="none" w:sz="0" w:space="0" w:color="auto"/>
        <w:bottom w:val="none" w:sz="0" w:space="0" w:color="auto"/>
        <w:right w:val="none" w:sz="0" w:space="0" w:color="auto"/>
      </w:divBdr>
    </w:div>
    <w:div w:id="514853922">
      <w:bodyDiv w:val="1"/>
      <w:marLeft w:val="0"/>
      <w:marRight w:val="0"/>
      <w:marTop w:val="0"/>
      <w:marBottom w:val="0"/>
      <w:divBdr>
        <w:top w:val="none" w:sz="0" w:space="0" w:color="auto"/>
        <w:left w:val="none" w:sz="0" w:space="0" w:color="auto"/>
        <w:bottom w:val="none" w:sz="0" w:space="0" w:color="auto"/>
        <w:right w:val="none" w:sz="0" w:space="0" w:color="auto"/>
      </w:divBdr>
    </w:div>
    <w:div w:id="514881720">
      <w:bodyDiv w:val="1"/>
      <w:marLeft w:val="0"/>
      <w:marRight w:val="0"/>
      <w:marTop w:val="0"/>
      <w:marBottom w:val="0"/>
      <w:divBdr>
        <w:top w:val="none" w:sz="0" w:space="0" w:color="auto"/>
        <w:left w:val="none" w:sz="0" w:space="0" w:color="auto"/>
        <w:bottom w:val="none" w:sz="0" w:space="0" w:color="auto"/>
        <w:right w:val="none" w:sz="0" w:space="0" w:color="auto"/>
      </w:divBdr>
    </w:div>
    <w:div w:id="514924419">
      <w:bodyDiv w:val="1"/>
      <w:marLeft w:val="0"/>
      <w:marRight w:val="0"/>
      <w:marTop w:val="0"/>
      <w:marBottom w:val="0"/>
      <w:divBdr>
        <w:top w:val="none" w:sz="0" w:space="0" w:color="auto"/>
        <w:left w:val="none" w:sz="0" w:space="0" w:color="auto"/>
        <w:bottom w:val="none" w:sz="0" w:space="0" w:color="auto"/>
        <w:right w:val="none" w:sz="0" w:space="0" w:color="auto"/>
      </w:divBdr>
    </w:div>
    <w:div w:id="514997296">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079765">
      <w:bodyDiv w:val="1"/>
      <w:marLeft w:val="0"/>
      <w:marRight w:val="0"/>
      <w:marTop w:val="0"/>
      <w:marBottom w:val="0"/>
      <w:divBdr>
        <w:top w:val="none" w:sz="0" w:space="0" w:color="auto"/>
        <w:left w:val="none" w:sz="0" w:space="0" w:color="auto"/>
        <w:bottom w:val="none" w:sz="0" w:space="0" w:color="auto"/>
        <w:right w:val="none" w:sz="0" w:space="0" w:color="auto"/>
      </w:divBdr>
    </w:div>
    <w:div w:id="515270926">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5538781">
      <w:bodyDiv w:val="1"/>
      <w:marLeft w:val="0"/>
      <w:marRight w:val="0"/>
      <w:marTop w:val="0"/>
      <w:marBottom w:val="0"/>
      <w:divBdr>
        <w:top w:val="none" w:sz="0" w:space="0" w:color="auto"/>
        <w:left w:val="none" w:sz="0" w:space="0" w:color="auto"/>
        <w:bottom w:val="none" w:sz="0" w:space="0" w:color="auto"/>
        <w:right w:val="none" w:sz="0" w:space="0" w:color="auto"/>
      </w:divBdr>
    </w:div>
    <w:div w:id="515848379">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189756">
      <w:bodyDiv w:val="1"/>
      <w:marLeft w:val="0"/>
      <w:marRight w:val="0"/>
      <w:marTop w:val="0"/>
      <w:marBottom w:val="0"/>
      <w:divBdr>
        <w:top w:val="none" w:sz="0" w:space="0" w:color="auto"/>
        <w:left w:val="none" w:sz="0" w:space="0" w:color="auto"/>
        <w:bottom w:val="none" w:sz="0" w:space="0" w:color="auto"/>
        <w:right w:val="none" w:sz="0" w:space="0" w:color="auto"/>
      </w:divBdr>
    </w:div>
    <w:div w:id="516309348">
      <w:bodyDiv w:val="1"/>
      <w:marLeft w:val="0"/>
      <w:marRight w:val="0"/>
      <w:marTop w:val="0"/>
      <w:marBottom w:val="0"/>
      <w:divBdr>
        <w:top w:val="none" w:sz="0" w:space="0" w:color="auto"/>
        <w:left w:val="none" w:sz="0" w:space="0" w:color="auto"/>
        <w:bottom w:val="none" w:sz="0" w:space="0" w:color="auto"/>
        <w:right w:val="none" w:sz="0" w:space="0" w:color="auto"/>
      </w:divBdr>
    </w:div>
    <w:div w:id="516383045">
      <w:bodyDiv w:val="1"/>
      <w:marLeft w:val="0"/>
      <w:marRight w:val="0"/>
      <w:marTop w:val="0"/>
      <w:marBottom w:val="0"/>
      <w:divBdr>
        <w:top w:val="none" w:sz="0" w:space="0" w:color="auto"/>
        <w:left w:val="none" w:sz="0" w:space="0" w:color="auto"/>
        <w:bottom w:val="none" w:sz="0" w:space="0" w:color="auto"/>
        <w:right w:val="none" w:sz="0" w:space="0" w:color="auto"/>
      </w:divBdr>
    </w:div>
    <w:div w:id="516429266">
      <w:bodyDiv w:val="1"/>
      <w:marLeft w:val="0"/>
      <w:marRight w:val="0"/>
      <w:marTop w:val="0"/>
      <w:marBottom w:val="0"/>
      <w:divBdr>
        <w:top w:val="none" w:sz="0" w:space="0" w:color="auto"/>
        <w:left w:val="none" w:sz="0" w:space="0" w:color="auto"/>
        <w:bottom w:val="none" w:sz="0" w:space="0" w:color="auto"/>
        <w:right w:val="none" w:sz="0" w:space="0" w:color="auto"/>
      </w:divBdr>
    </w:div>
    <w:div w:id="516577628">
      <w:bodyDiv w:val="1"/>
      <w:marLeft w:val="0"/>
      <w:marRight w:val="0"/>
      <w:marTop w:val="0"/>
      <w:marBottom w:val="0"/>
      <w:divBdr>
        <w:top w:val="none" w:sz="0" w:space="0" w:color="auto"/>
        <w:left w:val="none" w:sz="0" w:space="0" w:color="auto"/>
        <w:bottom w:val="none" w:sz="0" w:space="0" w:color="auto"/>
        <w:right w:val="none" w:sz="0" w:space="0" w:color="auto"/>
      </w:divBdr>
    </w:div>
    <w:div w:id="516578065">
      <w:bodyDiv w:val="1"/>
      <w:marLeft w:val="0"/>
      <w:marRight w:val="0"/>
      <w:marTop w:val="0"/>
      <w:marBottom w:val="0"/>
      <w:divBdr>
        <w:top w:val="none" w:sz="0" w:space="0" w:color="auto"/>
        <w:left w:val="none" w:sz="0" w:space="0" w:color="auto"/>
        <w:bottom w:val="none" w:sz="0" w:space="0" w:color="auto"/>
        <w:right w:val="none" w:sz="0" w:space="0" w:color="auto"/>
      </w:divBdr>
    </w:div>
    <w:div w:id="516584057">
      <w:bodyDiv w:val="1"/>
      <w:marLeft w:val="0"/>
      <w:marRight w:val="0"/>
      <w:marTop w:val="0"/>
      <w:marBottom w:val="0"/>
      <w:divBdr>
        <w:top w:val="none" w:sz="0" w:space="0" w:color="auto"/>
        <w:left w:val="none" w:sz="0" w:space="0" w:color="auto"/>
        <w:bottom w:val="none" w:sz="0" w:space="0" w:color="auto"/>
        <w:right w:val="none" w:sz="0" w:space="0" w:color="auto"/>
      </w:divBdr>
    </w:div>
    <w:div w:id="516627070">
      <w:bodyDiv w:val="1"/>
      <w:marLeft w:val="0"/>
      <w:marRight w:val="0"/>
      <w:marTop w:val="0"/>
      <w:marBottom w:val="0"/>
      <w:divBdr>
        <w:top w:val="none" w:sz="0" w:space="0" w:color="auto"/>
        <w:left w:val="none" w:sz="0" w:space="0" w:color="auto"/>
        <w:bottom w:val="none" w:sz="0" w:space="0" w:color="auto"/>
        <w:right w:val="none" w:sz="0" w:space="0" w:color="auto"/>
      </w:divBdr>
    </w:div>
    <w:div w:id="516698353">
      <w:bodyDiv w:val="1"/>
      <w:marLeft w:val="0"/>
      <w:marRight w:val="0"/>
      <w:marTop w:val="0"/>
      <w:marBottom w:val="0"/>
      <w:divBdr>
        <w:top w:val="none" w:sz="0" w:space="0" w:color="auto"/>
        <w:left w:val="none" w:sz="0" w:space="0" w:color="auto"/>
        <w:bottom w:val="none" w:sz="0" w:space="0" w:color="auto"/>
        <w:right w:val="none" w:sz="0" w:space="0" w:color="auto"/>
      </w:divBdr>
      <w:divsChild>
        <w:div w:id="1346707607">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6768690">
      <w:bodyDiv w:val="1"/>
      <w:marLeft w:val="0"/>
      <w:marRight w:val="0"/>
      <w:marTop w:val="0"/>
      <w:marBottom w:val="0"/>
      <w:divBdr>
        <w:top w:val="none" w:sz="0" w:space="0" w:color="auto"/>
        <w:left w:val="none" w:sz="0" w:space="0" w:color="auto"/>
        <w:bottom w:val="none" w:sz="0" w:space="0" w:color="auto"/>
        <w:right w:val="none" w:sz="0" w:space="0" w:color="auto"/>
      </w:divBdr>
    </w:div>
    <w:div w:id="516848290">
      <w:bodyDiv w:val="1"/>
      <w:marLeft w:val="0"/>
      <w:marRight w:val="0"/>
      <w:marTop w:val="0"/>
      <w:marBottom w:val="0"/>
      <w:divBdr>
        <w:top w:val="none" w:sz="0" w:space="0" w:color="auto"/>
        <w:left w:val="none" w:sz="0" w:space="0" w:color="auto"/>
        <w:bottom w:val="none" w:sz="0" w:space="0" w:color="auto"/>
        <w:right w:val="none" w:sz="0" w:space="0" w:color="auto"/>
      </w:divBdr>
    </w:div>
    <w:div w:id="516965783">
      <w:bodyDiv w:val="1"/>
      <w:marLeft w:val="0"/>
      <w:marRight w:val="0"/>
      <w:marTop w:val="0"/>
      <w:marBottom w:val="0"/>
      <w:divBdr>
        <w:top w:val="none" w:sz="0" w:space="0" w:color="auto"/>
        <w:left w:val="none" w:sz="0" w:space="0" w:color="auto"/>
        <w:bottom w:val="none" w:sz="0" w:space="0" w:color="auto"/>
        <w:right w:val="none" w:sz="0" w:space="0" w:color="auto"/>
      </w:divBdr>
    </w:div>
    <w:div w:id="517082584">
      <w:bodyDiv w:val="1"/>
      <w:marLeft w:val="0"/>
      <w:marRight w:val="0"/>
      <w:marTop w:val="0"/>
      <w:marBottom w:val="0"/>
      <w:divBdr>
        <w:top w:val="none" w:sz="0" w:space="0" w:color="auto"/>
        <w:left w:val="none" w:sz="0" w:space="0" w:color="auto"/>
        <w:bottom w:val="none" w:sz="0" w:space="0" w:color="auto"/>
        <w:right w:val="none" w:sz="0" w:space="0" w:color="auto"/>
      </w:divBdr>
    </w:div>
    <w:div w:id="517280977">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891441">
      <w:bodyDiv w:val="1"/>
      <w:marLeft w:val="0"/>
      <w:marRight w:val="0"/>
      <w:marTop w:val="0"/>
      <w:marBottom w:val="0"/>
      <w:divBdr>
        <w:top w:val="none" w:sz="0" w:space="0" w:color="auto"/>
        <w:left w:val="none" w:sz="0" w:space="0" w:color="auto"/>
        <w:bottom w:val="none" w:sz="0" w:space="0" w:color="auto"/>
        <w:right w:val="none" w:sz="0" w:space="0" w:color="auto"/>
      </w:divBdr>
    </w:div>
    <w:div w:id="517934380">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199421">
      <w:bodyDiv w:val="1"/>
      <w:marLeft w:val="0"/>
      <w:marRight w:val="0"/>
      <w:marTop w:val="0"/>
      <w:marBottom w:val="0"/>
      <w:divBdr>
        <w:top w:val="none" w:sz="0" w:space="0" w:color="auto"/>
        <w:left w:val="none" w:sz="0" w:space="0" w:color="auto"/>
        <w:bottom w:val="none" w:sz="0" w:space="0" w:color="auto"/>
        <w:right w:val="none" w:sz="0" w:space="0" w:color="auto"/>
      </w:divBdr>
    </w:div>
    <w:div w:id="518275193">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8399904">
      <w:bodyDiv w:val="1"/>
      <w:marLeft w:val="0"/>
      <w:marRight w:val="0"/>
      <w:marTop w:val="0"/>
      <w:marBottom w:val="0"/>
      <w:divBdr>
        <w:top w:val="none" w:sz="0" w:space="0" w:color="auto"/>
        <w:left w:val="none" w:sz="0" w:space="0" w:color="auto"/>
        <w:bottom w:val="none" w:sz="0" w:space="0" w:color="auto"/>
        <w:right w:val="none" w:sz="0" w:space="0" w:color="auto"/>
      </w:divBdr>
    </w:div>
    <w:div w:id="518466188">
      <w:bodyDiv w:val="1"/>
      <w:marLeft w:val="0"/>
      <w:marRight w:val="0"/>
      <w:marTop w:val="0"/>
      <w:marBottom w:val="0"/>
      <w:divBdr>
        <w:top w:val="none" w:sz="0" w:space="0" w:color="auto"/>
        <w:left w:val="none" w:sz="0" w:space="0" w:color="auto"/>
        <w:bottom w:val="none" w:sz="0" w:space="0" w:color="auto"/>
        <w:right w:val="none" w:sz="0" w:space="0" w:color="auto"/>
      </w:divBdr>
    </w:div>
    <w:div w:id="518548835">
      <w:bodyDiv w:val="1"/>
      <w:marLeft w:val="0"/>
      <w:marRight w:val="0"/>
      <w:marTop w:val="0"/>
      <w:marBottom w:val="0"/>
      <w:divBdr>
        <w:top w:val="none" w:sz="0" w:space="0" w:color="auto"/>
        <w:left w:val="none" w:sz="0" w:space="0" w:color="auto"/>
        <w:bottom w:val="none" w:sz="0" w:space="0" w:color="auto"/>
        <w:right w:val="none" w:sz="0" w:space="0" w:color="auto"/>
      </w:divBdr>
    </w:div>
    <w:div w:id="518592009">
      <w:bodyDiv w:val="1"/>
      <w:marLeft w:val="0"/>
      <w:marRight w:val="0"/>
      <w:marTop w:val="0"/>
      <w:marBottom w:val="0"/>
      <w:divBdr>
        <w:top w:val="none" w:sz="0" w:space="0" w:color="auto"/>
        <w:left w:val="none" w:sz="0" w:space="0" w:color="auto"/>
        <w:bottom w:val="none" w:sz="0" w:space="0" w:color="auto"/>
        <w:right w:val="none" w:sz="0" w:space="0" w:color="auto"/>
      </w:divBdr>
    </w:div>
    <w:div w:id="518661555">
      <w:bodyDiv w:val="1"/>
      <w:marLeft w:val="0"/>
      <w:marRight w:val="0"/>
      <w:marTop w:val="0"/>
      <w:marBottom w:val="0"/>
      <w:divBdr>
        <w:top w:val="none" w:sz="0" w:space="0" w:color="auto"/>
        <w:left w:val="none" w:sz="0" w:space="0" w:color="auto"/>
        <w:bottom w:val="none" w:sz="0" w:space="0" w:color="auto"/>
        <w:right w:val="none" w:sz="0" w:space="0" w:color="auto"/>
      </w:divBdr>
    </w:div>
    <w:div w:id="518739147">
      <w:bodyDiv w:val="1"/>
      <w:marLeft w:val="0"/>
      <w:marRight w:val="0"/>
      <w:marTop w:val="0"/>
      <w:marBottom w:val="0"/>
      <w:divBdr>
        <w:top w:val="none" w:sz="0" w:space="0" w:color="auto"/>
        <w:left w:val="none" w:sz="0" w:space="0" w:color="auto"/>
        <w:bottom w:val="none" w:sz="0" w:space="0" w:color="auto"/>
        <w:right w:val="none" w:sz="0" w:space="0" w:color="auto"/>
      </w:divBdr>
    </w:div>
    <w:div w:id="518860261">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050534">
      <w:bodyDiv w:val="1"/>
      <w:marLeft w:val="0"/>
      <w:marRight w:val="0"/>
      <w:marTop w:val="0"/>
      <w:marBottom w:val="0"/>
      <w:divBdr>
        <w:top w:val="none" w:sz="0" w:space="0" w:color="auto"/>
        <w:left w:val="none" w:sz="0" w:space="0" w:color="auto"/>
        <w:bottom w:val="none" w:sz="0" w:space="0" w:color="auto"/>
        <w:right w:val="none" w:sz="0" w:space="0" w:color="auto"/>
      </w:divBdr>
    </w:div>
    <w:div w:id="519315878">
      <w:bodyDiv w:val="1"/>
      <w:marLeft w:val="0"/>
      <w:marRight w:val="0"/>
      <w:marTop w:val="0"/>
      <w:marBottom w:val="0"/>
      <w:divBdr>
        <w:top w:val="none" w:sz="0" w:space="0" w:color="auto"/>
        <w:left w:val="none" w:sz="0" w:space="0" w:color="auto"/>
        <w:bottom w:val="none" w:sz="0" w:space="0" w:color="auto"/>
        <w:right w:val="none" w:sz="0" w:space="0" w:color="auto"/>
      </w:divBdr>
    </w:div>
    <w:div w:id="519316238">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438761">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591132">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704223">
      <w:bodyDiv w:val="1"/>
      <w:marLeft w:val="0"/>
      <w:marRight w:val="0"/>
      <w:marTop w:val="0"/>
      <w:marBottom w:val="0"/>
      <w:divBdr>
        <w:top w:val="none" w:sz="0" w:space="0" w:color="auto"/>
        <w:left w:val="none" w:sz="0" w:space="0" w:color="auto"/>
        <w:bottom w:val="none" w:sz="0" w:space="0" w:color="auto"/>
        <w:right w:val="none" w:sz="0" w:space="0" w:color="auto"/>
      </w:divBdr>
    </w:div>
    <w:div w:id="519781877">
      <w:bodyDiv w:val="1"/>
      <w:marLeft w:val="0"/>
      <w:marRight w:val="0"/>
      <w:marTop w:val="0"/>
      <w:marBottom w:val="0"/>
      <w:divBdr>
        <w:top w:val="none" w:sz="0" w:space="0" w:color="auto"/>
        <w:left w:val="none" w:sz="0" w:space="0" w:color="auto"/>
        <w:bottom w:val="none" w:sz="0" w:space="0" w:color="auto"/>
        <w:right w:val="none" w:sz="0" w:space="0" w:color="auto"/>
      </w:divBdr>
    </w:div>
    <w:div w:id="519902964">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121394">
      <w:bodyDiv w:val="1"/>
      <w:marLeft w:val="0"/>
      <w:marRight w:val="0"/>
      <w:marTop w:val="0"/>
      <w:marBottom w:val="0"/>
      <w:divBdr>
        <w:top w:val="none" w:sz="0" w:space="0" w:color="auto"/>
        <w:left w:val="none" w:sz="0" w:space="0" w:color="auto"/>
        <w:bottom w:val="none" w:sz="0" w:space="0" w:color="auto"/>
        <w:right w:val="none" w:sz="0" w:space="0" w:color="auto"/>
      </w:divBdr>
    </w:div>
    <w:div w:id="520122272">
      <w:bodyDiv w:val="1"/>
      <w:marLeft w:val="0"/>
      <w:marRight w:val="0"/>
      <w:marTop w:val="0"/>
      <w:marBottom w:val="0"/>
      <w:divBdr>
        <w:top w:val="none" w:sz="0" w:space="0" w:color="auto"/>
        <w:left w:val="none" w:sz="0" w:space="0" w:color="auto"/>
        <w:bottom w:val="none" w:sz="0" w:space="0" w:color="auto"/>
        <w:right w:val="none" w:sz="0" w:space="0" w:color="auto"/>
      </w:divBdr>
    </w:div>
    <w:div w:id="520122471">
      <w:bodyDiv w:val="1"/>
      <w:marLeft w:val="0"/>
      <w:marRight w:val="0"/>
      <w:marTop w:val="0"/>
      <w:marBottom w:val="0"/>
      <w:divBdr>
        <w:top w:val="none" w:sz="0" w:space="0" w:color="auto"/>
        <w:left w:val="none" w:sz="0" w:space="0" w:color="auto"/>
        <w:bottom w:val="none" w:sz="0" w:space="0" w:color="auto"/>
        <w:right w:val="none" w:sz="0" w:space="0" w:color="auto"/>
      </w:divBdr>
    </w:div>
    <w:div w:id="520242316">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0359038">
      <w:bodyDiv w:val="1"/>
      <w:marLeft w:val="0"/>
      <w:marRight w:val="0"/>
      <w:marTop w:val="0"/>
      <w:marBottom w:val="0"/>
      <w:divBdr>
        <w:top w:val="none" w:sz="0" w:space="0" w:color="auto"/>
        <w:left w:val="none" w:sz="0" w:space="0" w:color="auto"/>
        <w:bottom w:val="none" w:sz="0" w:space="0" w:color="auto"/>
        <w:right w:val="none" w:sz="0" w:space="0" w:color="auto"/>
      </w:divBdr>
    </w:div>
    <w:div w:id="520440700">
      <w:bodyDiv w:val="1"/>
      <w:marLeft w:val="0"/>
      <w:marRight w:val="0"/>
      <w:marTop w:val="0"/>
      <w:marBottom w:val="0"/>
      <w:divBdr>
        <w:top w:val="none" w:sz="0" w:space="0" w:color="auto"/>
        <w:left w:val="none" w:sz="0" w:space="0" w:color="auto"/>
        <w:bottom w:val="none" w:sz="0" w:space="0" w:color="auto"/>
        <w:right w:val="none" w:sz="0" w:space="0" w:color="auto"/>
      </w:divBdr>
    </w:div>
    <w:div w:id="520515621">
      <w:bodyDiv w:val="1"/>
      <w:marLeft w:val="0"/>
      <w:marRight w:val="0"/>
      <w:marTop w:val="0"/>
      <w:marBottom w:val="0"/>
      <w:divBdr>
        <w:top w:val="none" w:sz="0" w:space="0" w:color="auto"/>
        <w:left w:val="none" w:sz="0" w:space="0" w:color="auto"/>
        <w:bottom w:val="none" w:sz="0" w:space="0" w:color="auto"/>
        <w:right w:val="none" w:sz="0" w:space="0" w:color="auto"/>
      </w:divBdr>
    </w:div>
    <w:div w:id="520557059">
      <w:bodyDiv w:val="1"/>
      <w:marLeft w:val="0"/>
      <w:marRight w:val="0"/>
      <w:marTop w:val="0"/>
      <w:marBottom w:val="0"/>
      <w:divBdr>
        <w:top w:val="none" w:sz="0" w:space="0" w:color="auto"/>
        <w:left w:val="none" w:sz="0" w:space="0" w:color="auto"/>
        <w:bottom w:val="none" w:sz="0" w:space="0" w:color="auto"/>
        <w:right w:val="none" w:sz="0" w:space="0" w:color="auto"/>
      </w:divBdr>
    </w:div>
    <w:div w:id="520558186">
      <w:bodyDiv w:val="1"/>
      <w:marLeft w:val="0"/>
      <w:marRight w:val="0"/>
      <w:marTop w:val="0"/>
      <w:marBottom w:val="0"/>
      <w:divBdr>
        <w:top w:val="none" w:sz="0" w:space="0" w:color="auto"/>
        <w:left w:val="none" w:sz="0" w:space="0" w:color="auto"/>
        <w:bottom w:val="none" w:sz="0" w:space="0" w:color="auto"/>
        <w:right w:val="none" w:sz="0" w:space="0" w:color="auto"/>
      </w:divBdr>
    </w:div>
    <w:div w:id="520631037">
      <w:bodyDiv w:val="1"/>
      <w:marLeft w:val="0"/>
      <w:marRight w:val="0"/>
      <w:marTop w:val="0"/>
      <w:marBottom w:val="0"/>
      <w:divBdr>
        <w:top w:val="none" w:sz="0" w:space="0" w:color="auto"/>
        <w:left w:val="none" w:sz="0" w:space="0" w:color="auto"/>
        <w:bottom w:val="none" w:sz="0" w:space="0" w:color="auto"/>
        <w:right w:val="none" w:sz="0" w:space="0" w:color="auto"/>
      </w:divBdr>
    </w:div>
    <w:div w:id="520750835">
      <w:bodyDiv w:val="1"/>
      <w:marLeft w:val="0"/>
      <w:marRight w:val="0"/>
      <w:marTop w:val="0"/>
      <w:marBottom w:val="0"/>
      <w:divBdr>
        <w:top w:val="none" w:sz="0" w:space="0" w:color="auto"/>
        <w:left w:val="none" w:sz="0" w:space="0" w:color="auto"/>
        <w:bottom w:val="none" w:sz="0" w:space="0" w:color="auto"/>
        <w:right w:val="none" w:sz="0" w:space="0" w:color="auto"/>
      </w:divBdr>
    </w:div>
    <w:div w:id="520775526">
      <w:bodyDiv w:val="1"/>
      <w:marLeft w:val="0"/>
      <w:marRight w:val="0"/>
      <w:marTop w:val="0"/>
      <w:marBottom w:val="0"/>
      <w:divBdr>
        <w:top w:val="none" w:sz="0" w:space="0" w:color="auto"/>
        <w:left w:val="none" w:sz="0" w:space="0" w:color="auto"/>
        <w:bottom w:val="none" w:sz="0" w:space="0" w:color="auto"/>
        <w:right w:val="none" w:sz="0" w:space="0" w:color="auto"/>
      </w:divBdr>
    </w:div>
    <w:div w:id="520776670">
      <w:bodyDiv w:val="1"/>
      <w:marLeft w:val="0"/>
      <w:marRight w:val="0"/>
      <w:marTop w:val="0"/>
      <w:marBottom w:val="0"/>
      <w:divBdr>
        <w:top w:val="none" w:sz="0" w:space="0" w:color="auto"/>
        <w:left w:val="none" w:sz="0" w:space="0" w:color="auto"/>
        <w:bottom w:val="none" w:sz="0" w:space="0" w:color="auto"/>
        <w:right w:val="none" w:sz="0" w:space="0" w:color="auto"/>
      </w:divBdr>
    </w:div>
    <w:div w:id="520970648">
      <w:bodyDiv w:val="1"/>
      <w:marLeft w:val="0"/>
      <w:marRight w:val="0"/>
      <w:marTop w:val="0"/>
      <w:marBottom w:val="0"/>
      <w:divBdr>
        <w:top w:val="none" w:sz="0" w:space="0" w:color="auto"/>
        <w:left w:val="none" w:sz="0" w:space="0" w:color="auto"/>
        <w:bottom w:val="none" w:sz="0" w:space="0" w:color="auto"/>
        <w:right w:val="none" w:sz="0" w:space="0" w:color="auto"/>
      </w:divBdr>
    </w:div>
    <w:div w:id="520976968">
      <w:bodyDiv w:val="1"/>
      <w:marLeft w:val="0"/>
      <w:marRight w:val="0"/>
      <w:marTop w:val="0"/>
      <w:marBottom w:val="0"/>
      <w:divBdr>
        <w:top w:val="none" w:sz="0" w:space="0" w:color="auto"/>
        <w:left w:val="none" w:sz="0" w:space="0" w:color="auto"/>
        <w:bottom w:val="none" w:sz="0" w:space="0" w:color="auto"/>
        <w:right w:val="none" w:sz="0" w:space="0" w:color="auto"/>
      </w:divBdr>
    </w:div>
    <w:div w:id="521089367">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091939">
      <w:bodyDiv w:val="1"/>
      <w:marLeft w:val="0"/>
      <w:marRight w:val="0"/>
      <w:marTop w:val="0"/>
      <w:marBottom w:val="0"/>
      <w:divBdr>
        <w:top w:val="none" w:sz="0" w:space="0" w:color="auto"/>
        <w:left w:val="none" w:sz="0" w:space="0" w:color="auto"/>
        <w:bottom w:val="none" w:sz="0" w:space="0" w:color="auto"/>
        <w:right w:val="none" w:sz="0" w:space="0" w:color="auto"/>
      </w:divBdr>
    </w:div>
    <w:div w:id="521094260">
      <w:bodyDiv w:val="1"/>
      <w:marLeft w:val="0"/>
      <w:marRight w:val="0"/>
      <w:marTop w:val="0"/>
      <w:marBottom w:val="0"/>
      <w:divBdr>
        <w:top w:val="none" w:sz="0" w:space="0" w:color="auto"/>
        <w:left w:val="none" w:sz="0" w:space="0" w:color="auto"/>
        <w:bottom w:val="none" w:sz="0" w:space="0" w:color="auto"/>
        <w:right w:val="none" w:sz="0" w:space="0" w:color="auto"/>
      </w:divBdr>
    </w:div>
    <w:div w:id="521164227">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557664">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1632336">
      <w:bodyDiv w:val="1"/>
      <w:marLeft w:val="0"/>
      <w:marRight w:val="0"/>
      <w:marTop w:val="0"/>
      <w:marBottom w:val="0"/>
      <w:divBdr>
        <w:top w:val="none" w:sz="0" w:space="0" w:color="auto"/>
        <w:left w:val="none" w:sz="0" w:space="0" w:color="auto"/>
        <w:bottom w:val="none" w:sz="0" w:space="0" w:color="auto"/>
        <w:right w:val="none" w:sz="0" w:space="0" w:color="auto"/>
      </w:divBdr>
    </w:div>
    <w:div w:id="521632909">
      <w:bodyDiv w:val="1"/>
      <w:marLeft w:val="0"/>
      <w:marRight w:val="0"/>
      <w:marTop w:val="0"/>
      <w:marBottom w:val="0"/>
      <w:divBdr>
        <w:top w:val="none" w:sz="0" w:space="0" w:color="auto"/>
        <w:left w:val="none" w:sz="0" w:space="0" w:color="auto"/>
        <w:bottom w:val="none" w:sz="0" w:space="0" w:color="auto"/>
        <w:right w:val="none" w:sz="0" w:space="0" w:color="auto"/>
      </w:divBdr>
    </w:div>
    <w:div w:id="522132548">
      <w:bodyDiv w:val="1"/>
      <w:marLeft w:val="0"/>
      <w:marRight w:val="0"/>
      <w:marTop w:val="0"/>
      <w:marBottom w:val="0"/>
      <w:divBdr>
        <w:top w:val="none" w:sz="0" w:space="0" w:color="auto"/>
        <w:left w:val="none" w:sz="0" w:space="0" w:color="auto"/>
        <w:bottom w:val="none" w:sz="0" w:space="0" w:color="auto"/>
        <w:right w:val="none" w:sz="0" w:space="0" w:color="auto"/>
      </w:divBdr>
    </w:div>
    <w:div w:id="522135104">
      <w:bodyDiv w:val="1"/>
      <w:marLeft w:val="0"/>
      <w:marRight w:val="0"/>
      <w:marTop w:val="0"/>
      <w:marBottom w:val="0"/>
      <w:divBdr>
        <w:top w:val="none" w:sz="0" w:space="0" w:color="auto"/>
        <w:left w:val="none" w:sz="0" w:space="0" w:color="auto"/>
        <w:bottom w:val="none" w:sz="0" w:space="0" w:color="auto"/>
        <w:right w:val="none" w:sz="0" w:space="0" w:color="auto"/>
      </w:divBdr>
    </w:div>
    <w:div w:id="522208497">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2591458">
      <w:bodyDiv w:val="1"/>
      <w:marLeft w:val="0"/>
      <w:marRight w:val="0"/>
      <w:marTop w:val="0"/>
      <w:marBottom w:val="0"/>
      <w:divBdr>
        <w:top w:val="none" w:sz="0" w:space="0" w:color="auto"/>
        <w:left w:val="none" w:sz="0" w:space="0" w:color="auto"/>
        <w:bottom w:val="none" w:sz="0" w:space="0" w:color="auto"/>
        <w:right w:val="none" w:sz="0" w:space="0" w:color="auto"/>
      </w:divBdr>
    </w:div>
    <w:div w:id="522742085">
      <w:bodyDiv w:val="1"/>
      <w:marLeft w:val="0"/>
      <w:marRight w:val="0"/>
      <w:marTop w:val="0"/>
      <w:marBottom w:val="0"/>
      <w:divBdr>
        <w:top w:val="none" w:sz="0" w:space="0" w:color="auto"/>
        <w:left w:val="none" w:sz="0" w:space="0" w:color="auto"/>
        <w:bottom w:val="none" w:sz="0" w:space="0" w:color="auto"/>
        <w:right w:val="none" w:sz="0" w:space="0" w:color="auto"/>
      </w:divBdr>
    </w:div>
    <w:div w:id="522792590">
      <w:bodyDiv w:val="1"/>
      <w:marLeft w:val="0"/>
      <w:marRight w:val="0"/>
      <w:marTop w:val="0"/>
      <w:marBottom w:val="0"/>
      <w:divBdr>
        <w:top w:val="none" w:sz="0" w:space="0" w:color="auto"/>
        <w:left w:val="none" w:sz="0" w:space="0" w:color="auto"/>
        <w:bottom w:val="none" w:sz="0" w:space="0" w:color="auto"/>
        <w:right w:val="none" w:sz="0" w:space="0" w:color="auto"/>
      </w:divBdr>
    </w:div>
    <w:div w:id="522860531">
      <w:bodyDiv w:val="1"/>
      <w:marLeft w:val="0"/>
      <w:marRight w:val="0"/>
      <w:marTop w:val="0"/>
      <w:marBottom w:val="0"/>
      <w:divBdr>
        <w:top w:val="none" w:sz="0" w:space="0" w:color="auto"/>
        <w:left w:val="none" w:sz="0" w:space="0" w:color="auto"/>
        <w:bottom w:val="none" w:sz="0" w:space="0" w:color="auto"/>
        <w:right w:val="none" w:sz="0" w:space="0" w:color="auto"/>
      </w:divBdr>
    </w:div>
    <w:div w:id="522982060">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177474">
      <w:bodyDiv w:val="1"/>
      <w:marLeft w:val="0"/>
      <w:marRight w:val="0"/>
      <w:marTop w:val="0"/>
      <w:marBottom w:val="0"/>
      <w:divBdr>
        <w:top w:val="none" w:sz="0" w:space="0" w:color="auto"/>
        <w:left w:val="none" w:sz="0" w:space="0" w:color="auto"/>
        <w:bottom w:val="none" w:sz="0" w:space="0" w:color="auto"/>
        <w:right w:val="none" w:sz="0" w:space="0" w:color="auto"/>
      </w:divBdr>
    </w:div>
    <w:div w:id="523322166">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3519016">
      <w:bodyDiv w:val="1"/>
      <w:marLeft w:val="0"/>
      <w:marRight w:val="0"/>
      <w:marTop w:val="0"/>
      <w:marBottom w:val="0"/>
      <w:divBdr>
        <w:top w:val="none" w:sz="0" w:space="0" w:color="auto"/>
        <w:left w:val="none" w:sz="0" w:space="0" w:color="auto"/>
        <w:bottom w:val="none" w:sz="0" w:space="0" w:color="auto"/>
        <w:right w:val="none" w:sz="0" w:space="0" w:color="auto"/>
      </w:divBdr>
    </w:div>
    <w:div w:id="523590957">
      <w:bodyDiv w:val="1"/>
      <w:marLeft w:val="0"/>
      <w:marRight w:val="0"/>
      <w:marTop w:val="0"/>
      <w:marBottom w:val="0"/>
      <w:divBdr>
        <w:top w:val="none" w:sz="0" w:space="0" w:color="auto"/>
        <w:left w:val="none" w:sz="0" w:space="0" w:color="auto"/>
        <w:bottom w:val="none" w:sz="0" w:space="0" w:color="auto"/>
        <w:right w:val="none" w:sz="0" w:space="0" w:color="auto"/>
      </w:divBdr>
    </w:div>
    <w:div w:id="523591258">
      <w:bodyDiv w:val="1"/>
      <w:marLeft w:val="0"/>
      <w:marRight w:val="0"/>
      <w:marTop w:val="0"/>
      <w:marBottom w:val="0"/>
      <w:divBdr>
        <w:top w:val="none" w:sz="0" w:space="0" w:color="auto"/>
        <w:left w:val="none" w:sz="0" w:space="0" w:color="auto"/>
        <w:bottom w:val="none" w:sz="0" w:space="0" w:color="auto"/>
        <w:right w:val="none" w:sz="0" w:space="0" w:color="auto"/>
      </w:divBdr>
    </w:div>
    <w:div w:id="523640130">
      <w:bodyDiv w:val="1"/>
      <w:marLeft w:val="0"/>
      <w:marRight w:val="0"/>
      <w:marTop w:val="0"/>
      <w:marBottom w:val="0"/>
      <w:divBdr>
        <w:top w:val="none" w:sz="0" w:space="0" w:color="auto"/>
        <w:left w:val="none" w:sz="0" w:space="0" w:color="auto"/>
        <w:bottom w:val="none" w:sz="0" w:space="0" w:color="auto"/>
        <w:right w:val="none" w:sz="0" w:space="0" w:color="auto"/>
      </w:divBdr>
    </w:div>
    <w:div w:id="524371266">
      <w:bodyDiv w:val="1"/>
      <w:marLeft w:val="0"/>
      <w:marRight w:val="0"/>
      <w:marTop w:val="0"/>
      <w:marBottom w:val="0"/>
      <w:divBdr>
        <w:top w:val="none" w:sz="0" w:space="0" w:color="auto"/>
        <w:left w:val="none" w:sz="0" w:space="0" w:color="auto"/>
        <w:bottom w:val="none" w:sz="0" w:space="0" w:color="auto"/>
        <w:right w:val="none" w:sz="0" w:space="0" w:color="auto"/>
      </w:divBdr>
    </w:div>
    <w:div w:id="524447664">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4560655">
      <w:bodyDiv w:val="1"/>
      <w:marLeft w:val="0"/>
      <w:marRight w:val="0"/>
      <w:marTop w:val="0"/>
      <w:marBottom w:val="0"/>
      <w:divBdr>
        <w:top w:val="none" w:sz="0" w:space="0" w:color="auto"/>
        <w:left w:val="none" w:sz="0" w:space="0" w:color="auto"/>
        <w:bottom w:val="none" w:sz="0" w:space="0" w:color="auto"/>
        <w:right w:val="none" w:sz="0" w:space="0" w:color="auto"/>
      </w:divBdr>
    </w:div>
    <w:div w:id="524561260">
      <w:bodyDiv w:val="1"/>
      <w:marLeft w:val="0"/>
      <w:marRight w:val="0"/>
      <w:marTop w:val="0"/>
      <w:marBottom w:val="0"/>
      <w:divBdr>
        <w:top w:val="none" w:sz="0" w:space="0" w:color="auto"/>
        <w:left w:val="none" w:sz="0" w:space="0" w:color="auto"/>
        <w:bottom w:val="none" w:sz="0" w:space="0" w:color="auto"/>
        <w:right w:val="none" w:sz="0" w:space="0" w:color="auto"/>
      </w:divBdr>
    </w:div>
    <w:div w:id="524561618">
      <w:bodyDiv w:val="1"/>
      <w:marLeft w:val="0"/>
      <w:marRight w:val="0"/>
      <w:marTop w:val="0"/>
      <w:marBottom w:val="0"/>
      <w:divBdr>
        <w:top w:val="none" w:sz="0" w:space="0" w:color="auto"/>
        <w:left w:val="none" w:sz="0" w:space="0" w:color="auto"/>
        <w:bottom w:val="none" w:sz="0" w:space="0" w:color="auto"/>
        <w:right w:val="none" w:sz="0" w:space="0" w:color="auto"/>
      </w:divBdr>
    </w:div>
    <w:div w:id="524633644">
      <w:bodyDiv w:val="1"/>
      <w:marLeft w:val="0"/>
      <w:marRight w:val="0"/>
      <w:marTop w:val="0"/>
      <w:marBottom w:val="0"/>
      <w:divBdr>
        <w:top w:val="none" w:sz="0" w:space="0" w:color="auto"/>
        <w:left w:val="none" w:sz="0" w:space="0" w:color="auto"/>
        <w:bottom w:val="none" w:sz="0" w:space="0" w:color="auto"/>
        <w:right w:val="none" w:sz="0" w:space="0" w:color="auto"/>
      </w:divBdr>
    </w:div>
    <w:div w:id="524634165">
      <w:bodyDiv w:val="1"/>
      <w:marLeft w:val="0"/>
      <w:marRight w:val="0"/>
      <w:marTop w:val="0"/>
      <w:marBottom w:val="0"/>
      <w:divBdr>
        <w:top w:val="none" w:sz="0" w:space="0" w:color="auto"/>
        <w:left w:val="none" w:sz="0" w:space="0" w:color="auto"/>
        <w:bottom w:val="none" w:sz="0" w:space="0" w:color="auto"/>
        <w:right w:val="none" w:sz="0" w:space="0" w:color="auto"/>
      </w:divBdr>
    </w:div>
    <w:div w:id="524713902">
      <w:bodyDiv w:val="1"/>
      <w:marLeft w:val="0"/>
      <w:marRight w:val="0"/>
      <w:marTop w:val="0"/>
      <w:marBottom w:val="0"/>
      <w:divBdr>
        <w:top w:val="none" w:sz="0" w:space="0" w:color="auto"/>
        <w:left w:val="none" w:sz="0" w:space="0" w:color="auto"/>
        <w:bottom w:val="none" w:sz="0" w:space="0" w:color="auto"/>
        <w:right w:val="none" w:sz="0" w:space="0" w:color="auto"/>
      </w:divBdr>
    </w:div>
    <w:div w:id="524944206">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098980">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144031">
      <w:bodyDiv w:val="1"/>
      <w:marLeft w:val="0"/>
      <w:marRight w:val="0"/>
      <w:marTop w:val="0"/>
      <w:marBottom w:val="0"/>
      <w:divBdr>
        <w:top w:val="none" w:sz="0" w:space="0" w:color="auto"/>
        <w:left w:val="none" w:sz="0" w:space="0" w:color="auto"/>
        <w:bottom w:val="none" w:sz="0" w:space="0" w:color="auto"/>
        <w:right w:val="none" w:sz="0" w:space="0" w:color="auto"/>
      </w:divBdr>
    </w:div>
    <w:div w:id="525214489">
      <w:bodyDiv w:val="1"/>
      <w:marLeft w:val="0"/>
      <w:marRight w:val="0"/>
      <w:marTop w:val="0"/>
      <w:marBottom w:val="0"/>
      <w:divBdr>
        <w:top w:val="none" w:sz="0" w:space="0" w:color="auto"/>
        <w:left w:val="none" w:sz="0" w:space="0" w:color="auto"/>
        <w:bottom w:val="none" w:sz="0" w:space="0" w:color="auto"/>
        <w:right w:val="none" w:sz="0" w:space="0" w:color="auto"/>
      </w:divBdr>
    </w:div>
    <w:div w:id="525215630">
      <w:bodyDiv w:val="1"/>
      <w:marLeft w:val="0"/>
      <w:marRight w:val="0"/>
      <w:marTop w:val="0"/>
      <w:marBottom w:val="0"/>
      <w:divBdr>
        <w:top w:val="none" w:sz="0" w:space="0" w:color="auto"/>
        <w:left w:val="none" w:sz="0" w:space="0" w:color="auto"/>
        <w:bottom w:val="none" w:sz="0" w:space="0" w:color="auto"/>
        <w:right w:val="none" w:sz="0" w:space="0" w:color="auto"/>
      </w:divBdr>
    </w:div>
    <w:div w:id="525293121">
      <w:bodyDiv w:val="1"/>
      <w:marLeft w:val="0"/>
      <w:marRight w:val="0"/>
      <w:marTop w:val="0"/>
      <w:marBottom w:val="0"/>
      <w:divBdr>
        <w:top w:val="none" w:sz="0" w:space="0" w:color="auto"/>
        <w:left w:val="none" w:sz="0" w:space="0" w:color="auto"/>
        <w:bottom w:val="none" w:sz="0" w:space="0" w:color="auto"/>
        <w:right w:val="none" w:sz="0" w:space="0" w:color="auto"/>
      </w:divBdr>
    </w:div>
    <w:div w:id="525336615">
      <w:bodyDiv w:val="1"/>
      <w:marLeft w:val="0"/>
      <w:marRight w:val="0"/>
      <w:marTop w:val="0"/>
      <w:marBottom w:val="0"/>
      <w:divBdr>
        <w:top w:val="none" w:sz="0" w:space="0" w:color="auto"/>
        <w:left w:val="none" w:sz="0" w:space="0" w:color="auto"/>
        <w:bottom w:val="none" w:sz="0" w:space="0" w:color="auto"/>
        <w:right w:val="none" w:sz="0" w:space="0" w:color="auto"/>
      </w:divBdr>
    </w:div>
    <w:div w:id="525559790">
      <w:bodyDiv w:val="1"/>
      <w:marLeft w:val="0"/>
      <w:marRight w:val="0"/>
      <w:marTop w:val="0"/>
      <w:marBottom w:val="0"/>
      <w:divBdr>
        <w:top w:val="none" w:sz="0" w:space="0" w:color="auto"/>
        <w:left w:val="none" w:sz="0" w:space="0" w:color="auto"/>
        <w:bottom w:val="none" w:sz="0" w:space="0" w:color="auto"/>
        <w:right w:val="none" w:sz="0" w:space="0" w:color="auto"/>
      </w:divBdr>
    </w:div>
    <w:div w:id="525599361">
      <w:bodyDiv w:val="1"/>
      <w:marLeft w:val="0"/>
      <w:marRight w:val="0"/>
      <w:marTop w:val="0"/>
      <w:marBottom w:val="0"/>
      <w:divBdr>
        <w:top w:val="none" w:sz="0" w:space="0" w:color="auto"/>
        <w:left w:val="none" w:sz="0" w:space="0" w:color="auto"/>
        <w:bottom w:val="none" w:sz="0" w:space="0" w:color="auto"/>
        <w:right w:val="none" w:sz="0" w:space="0" w:color="auto"/>
      </w:divBdr>
    </w:div>
    <w:div w:id="525678866">
      <w:bodyDiv w:val="1"/>
      <w:marLeft w:val="0"/>
      <w:marRight w:val="0"/>
      <w:marTop w:val="0"/>
      <w:marBottom w:val="0"/>
      <w:divBdr>
        <w:top w:val="none" w:sz="0" w:space="0" w:color="auto"/>
        <w:left w:val="none" w:sz="0" w:space="0" w:color="auto"/>
        <w:bottom w:val="none" w:sz="0" w:space="0" w:color="auto"/>
        <w:right w:val="none" w:sz="0" w:space="0" w:color="auto"/>
      </w:divBdr>
    </w:div>
    <w:div w:id="525751062">
      <w:bodyDiv w:val="1"/>
      <w:marLeft w:val="0"/>
      <w:marRight w:val="0"/>
      <w:marTop w:val="0"/>
      <w:marBottom w:val="0"/>
      <w:divBdr>
        <w:top w:val="none" w:sz="0" w:space="0" w:color="auto"/>
        <w:left w:val="none" w:sz="0" w:space="0" w:color="auto"/>
        <w:bottom w:val="none" w:sz="0" w:space="0" w:color="auto"/>
        <w:right w:val="none" w:sz="0" w:space="0" w:color="auto"/>
      </w:divBdr>
    </w:div>
    <w:div w:id="525751195">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023384">
      <w:bodyDiv w:val="1"/>
      <w:marLeft w:val="0"/>
      <w:marRight w:val="0"/>
      <w:marTop w:val="0"/>
      <w:marBottom w:val="0"/>
      <w:divBdr>
        <w:top w:val="none" w:sz="0" w:space="0" w:color="auto"/>
        <w:left w:val="none" w:sz="0" w:space="0" w:color="auto"/>
        <w:bottom w:val="none" w:sz="0" w:space="0" w:color="auto"/>
        <w:right w:val="none" w:sz="0" w:space="0" w:color="auto"/>
      </w:divBdr>
    </w:div>
    <w:div w:id="526064714">
      <w:bodyDiv w:val="1"/>
      <w:marLeft w:val="0"/>
      <w:marRight w:val="0"/>
      <w:marTop w:val="0"/>
      <w:marBottom w:val="0"/>
      <w:divBdr>
        <w:top w:val="none" w:sz="0" w:space="0" w:color="auto"/>
        <w:left w:val="none" w:sz="0" w:space="0" w:color="auto"/>
        <w:bottom w:val="none" w:sz="0" w:space="0" w:color="auto"/>
        <w:right w:val="none" w:sz="0" w:space="0" w:color="auto"/>
      </w:divBdr>
    </w:div>
    <w:div w:id="526144040">
      <w:bodyDiv w:val="1"/>
      <w:marLeft w:val="0"/>
      <w:marRight w:val="0"/>
      <w:marTop w:val="0"/>
      <w:marBottom w:val="0"/>
      <w:divBdr>
        <w:top w:val="none" w:sz="0" w:space="0" w:color="auto"/>
        <w:left w:val="none" w:sz="0" w:space="0" w:color="auto"/>
        <w:bottom w:val="none" w:sz="0" w:space="0" w:color="auto"/>
        <w:right w:val="none" w:sz="0" w:space="0" w:color="auto"/>
      </w:divBdr>
    </w:div>
    <w:div w:id="526213160">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262729">
      <w:bodyDiv w:val="1"/>
      <w:marLeft w:val="0"/>
      <w:marRight w:val="0"/>
      <w:marTop w:val="0"/>
      <w:marBottom w:val="0"/>
      <w:divBdr>
        <w:top w:val="none" w:sz="0" w:space="0" w:color="auto"/>
        <w:left w:val="none" w:sz="0" w:space="0" w:color="auto"/>
        <w:bottom w:val="none" w:sz="0" w:space="0" w:color="auto"/>
        <w:right w:val="none" w:sz="0" w:space="0" w:color="auto"/>
      </w:divBdr>
    </w:div>
    <w:div w:id="526334920">
      <w:bodyDiv w:val="1"/>
      <w:marLeft w:val="0"/>
      <w:marRight w:val="0"/>
      <w:marTop w:val="0"/>
      <w:marBottom w:val="0"/>
      <w:divBdr>
        <w:top w:val="none" w:sz="0" w:space="0" w:color="auto"/>
        <w:left w:val="none" w:sz="0" w:space="0" w:color="auto"/>
        <w:bottom w:val="none" w:sz="0" w:space="0" w:color="auto"/>
        <w:right w:val="none" w:sz="0" w:space="0" w:color="auto"/>
      </w:divBdr>
    </w:div>
    <w:div w:id="526336999">
      <w:bodyDiv w:val="1"/>
      <w:marLeft w:val="0"/>
      <w:marRight w:val="0"/>
      <w:marTop w:val="0"/>
      <w:marBottom w:val="0"/>
      <w:divBdr>
        <w:top w:val="none" w:sz="0" w:space="0" w:color="auto"/>
        <w:left w:val="none" w:sz="0" w:space="0" w:color="auto"/>
        <w:bottom w:val="none" w:sz="0" w:space="0" w:color="auto"/>
        <w:right w:val="none" w:sz="0" w:space="0" w:color="auto"/>
      </w:divBdr>
    </w:div>
    <w:div w:id="526405629">
      <w:bodyDiv w:val="1"/>
      <w:marLeft w:val="0"/>
      <w:marRight w:val="0"/>
      <w:marTop w:val="0"/>
      <w:marBottom w:val="0"/>
      <w:divBdr>
        <w:top w:val="none" w:sz="0" w:space="0" w:color="auto"/>
        <w:left w:val="none" w:sz="0" w:space="0" w:color="auto"/>
        <w:bottom w:val="none" w:sz="0" w:space="0" w:color="auto"/>
        <w:right w:val="none" w:sz="0" w:space="0" w:color="auto"/>
      </w:divBdr>
    </w:div>
    <w:div w:id="526406050">
      <w:bodyDiv w:val="1"/>
      <w:marLeft w:val="0"/>
      <w:marRight w:val="0"/>
      <w:marTop w:val="0"/>
      <w:marBottom w:val="0"/>
      <w:divBdr>
        <w:top w:val="none" w:sz="0" w:space="0" w:color="auto"/>
        <w:left w:val="none" w:sz="0" w:space="0" w:color="auto"/>
        <w:bottom w:val="none" w:sz="0" w:space="0" w:color="auto"/>
        <w:right w:val="none" w:sz="0" w:space="0" w:color="auto"/>
      </w:divBdr>
    </w:div>
    <w:div w:id="526482961">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6912172">
      <w:bodyDiv w:val="1"/>
      <w:marLeft w:val="0"/>
      <w:marRight w:val="0"/>
      <w:marTop w:val="0"/>
      <w:marBottom w:val="0"/>
      <w:divBdr>
        <w:top w:val="none" w:sz="0" w:space="0" w:color="auto"/>
        <w:left w:val="none" w:sz="0" w:space="0" w:color="auto"/>
        <w:bottom w:val="none" w:sz="0" w:space="0" w:color="auto"/>
        <w:right w:val="none" w:sz="0" w:space="0" w:color="auto"/>
      </w:divBdr>
    </w:div>
    <w:div w:id="526913572">
      <w:bodyDiv w:val="1"/>
      <w:marLeft w:val="0"/>
      <w:marRight w:val="0"/>
      <w:marTop w:val="0"/>
      <w:marBottom w:val="0"/>
      <w:divBdr>
        <w:top w:val="none" w:sz="0" w:space="0" w:color="auto"/>
        <w:left w:val="none" w:sz="0" w:space="0" w:color="auto"/>
        <w:bottom w:val="none" w:sz="0" w:space="0" w:color="auto"/>
        <w:right w:val="none" w:sz="0" w:space="0" w:color="auto"/>
      </w:divBdr>
    </w:div>
    <w:div w:id="526990831">
      <w:bodyDiv w:val="1"/>
      <w:marLeft w:val="0"/>
      <w:marRight w:val="0"/>
      <w:marTop w:val="0"/>
      <w:marBottom w:val="0"/>
      <w:divBdr>
        <w:top w:val="none" w:sz="0" w:space="0" w:color="auto"/>
        <w:left w:val="none" w:sz="0" w:space="0" w:color="auto"/>
        <w:bottom w:val="none" w:sz="0" w:space="0" w:color="auto"/>
        <w:right w:val="none" w:sz="0" w:space="0" w:color="auto"/>
      </w:divBdr>
    </w:div>
    <w:div w:id="527182571">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258039">
      <w:bodyDiv w:val="1"/>
      <w:marLeft w:val="0"/>
      <w:marRight w:val="0"/>
      <w:marTop w:val="0"/>
      <w:marBottom w:val="0"/>
      <w:divBdr>
        <w:top w:val="none" w:sz="0" w:space="0" w:color="auto"/>
        <w:left w:val="none" w:sz="0" w:space="0" w:color="auto"/>
        <w:bottom w:val="none" w:sz="0" w:space="0" w:color="auto"/>
        <w:right w:val="none" w:sz="0" w:space="0" w:color="auto"/>
      </w:divBdr>
    </w:div>
    <w:div w:id="527329982">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335246">
      <w:bodyDiv w:val="1"/>
      <w:marLeft w:val="0"/>
      <w:marRight w:val="0"/>
      <w:marTop w:val="0"/>
      <w:marBottom w:val="0"/>
      <w:divBdr>
        <w:top w:val="none" w:sz="0" w:space="0" w:color="auto"/>
        <w:left w:val="none" w:sz="0" w:space="0" w:color="auto"/>
        <w:bottom w:val="none" w:sz="0" w:space="0" w:color="auto"/>
        <w:right w:val="none" w:sz="0" w:space="0" w:color="auto"/>
      </w:divBdr>
    </w:div>
    <w:div w:id="527373757">
      <w:bodyDiv w:val="1"/>
      <w:marLeft w:val="0"/>
      <w:marRight w:val="0"/>
      <w:marTop w:val="0"/>
      <w:marBottom w:val="0"/>
      <w:divBdr>
        <w:top w:val="none" w:sz="0" w:space="0" w:color="auto"/>
        <w:left w:val="none" w:sz="0" w:space="0" w:color="auto"/>
        <w:bottom w:val="none" w:sz="0" w:space="0" w:color="auto"/>
        <w:right w:val="none" w:sz="0" w:space="0" w:color="auto"/>
      </w:divBdr>
    </w:div>
    <w:div w:id="527373762">
      <w:bodyDiv w:val="1"/>
      <w:marLeft w:val="0"/>
      <w:marRight w:val="0"/>
      <w:marTop w:val="0"/>
      <w:marBottom w:val="0"/>
      <w:divBdr>
        <w:top w:val="none" w:sz="0" w:space="0" w:color="auto"/>
        <w:left w:val="none" w:sz="0" w:space="0" w:color="auto"/>
        <w:bottom w:val="none" w:sz="0" w:space="0" w:color="auto"/>
        <w:right w:val="none" w:sz="0" w:space="0" w:color="auto"/>
      </w:divBdr>
    </w:div>
    <w:div w:id="527452915">
      <w:bodyDiv w:val="1"/>
      <w:marLeft w:val="0"/>
      <w:marRight w:val="0"/>
      <w:marTop w:val="0"/>
      <w:marBottom w:val="0"/>
      <w:divBdr>
        <w:top w:val="none" w:sz="0" w:space="0" w:color="auto"/>
        <w:left w:val="none" w:sz="0" w:space="0" w:color="auto"/>
        <w:bottom w:val="none" w:sz="0" w:space="0" w:color="auto"/>
        <w:right w:val="none" w:sz="0" w:space="0" w:color="auto"/>
      </w:divBdr>
    </w:div>
    <w:div w:id="527641178">
      <w:bodyDiv w:val="1"/>
      <w:marLeft w:val="0"/>
      <w:marRight w:val="0"/>
      <w:marTop w:val="0"/>
      <w:marBottom w:val="0"/>
      <w:divBdr>
        <w:top w:val="none" w:sz="0" w:space="0" w:color="auto"/>
        <w:left w:val="none" w:sz="0" w:space="0" w:color="auto"/>
        <w:bottom w:val="none" w:sz="0" w:space="0" w:color="auto"/>
        <w:right w:val="none" w:sz="0" w:space="0" w:color="auto"/>
      </w:divBdr>
    </w:div>
    <w:div w:id="527793205">
      <w:bodyDiv w:val="1"/>
      <w:marLeft w:val="0"/>
      <w:marRight w:val="0"/>
      <w:marTop w:val="0"/>
      <w:marBottom w:val="0"/>
      <w:divBdr>
        <w:top w:val="none" w:sz="0" w:space="0" w:color="auto"/>
        <w:left w:val="none" w:sz="0" w:space="0" w:color="auto"/>
        <w:bottom w:val="none" w:sz="0" w:space="0" w:color="auto"/>
        <w:right w:val="none" w:sz="0" w:space="0" w:color="auto"/>
      </w:divBdr>
    </w:div>
    <w:div w:id="527915066">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178789">
      <w:bodyDiv w:val="1"/>
      <w:marLeft w:val="0"/>
      <w:marRight w:val="0"/>
      <w:marTop w:val="0"/>
      <w:marBottom w:val="0"/>
      <w:divBdr>
        <w:top w:val="none" w:sz="0" w:space="0" w:color="auto"/>
        <w:left w:val="none" w:sz="0" w:space="0" w:color="auto"/>
        <w:bottom w:val="none" w:sz="0" w:space="0" w:color="auto"/>
        <w:right w:val="none" w:sz="0" w:space="0" w:color="auto"/>
      </w:divBdr>
    </w:div>
    <w:div w:id="528226322">
      <w:bodyDiv w:val="1"/>
      <w:marLeft w:val="0"/>
      <w:marRight w:val="0"/>
      <w:marTop w:val="0"/>
      <w:marBottom w:val="0"/>
      <w:divBdr>
        <w:top w:val="none" w:sz="0" w:space="0" w:color="auto"/>
        <w:left w:val="none" w:sz="0" w:space="0" w:color="auto"/>
        <w:bottom w:val="none" w:sz="0" w:space="0" w:color="auto"/>
        <w:right w:val="none" w:sz="0" w:space="0" w:color="auto"/>
      </w:divBdr>
    </w:div>
    <w:div w:id="528375801">
      <w:bodyDiv w:val="1"/>
      <w:marLeft w:val="0"/>
      <w:marRight w:val="0"/>
      <w:marTop w:val="0"/>
      <w:marBottom w:val="0"/>
      <w:divBdr>
        <w:top w:val="none" w:sz="0" w:space="0" w:color="auto"/>
        <w:left w:val="none" w:sz="0" w:space="0" w:color="auto"/>
        <w:bottom w:val="none" w:sz="0" w:space="0" w:color="auto"/>
        <w:right w:val="none" w:sz="0" w:space="0" w:color="auto"/>
      </w:divBdr>
    </w:div>
    <w:div w:id="528566559">
      <w:bodyDiv w:val="1"/>
      <w:marLeft w:val="0"/>
      <w:marRight w:val="0"/>
      <w:marTop w:val="0"/>
      <w:marBottom w:val="0"/>
      <w:divBdr>
        <w:top w:val="none" w:sz="0" w:space="0" w:color="auto"/>
        <w:left w:val="none" w:sz="0" w:space="0" w:color="auto"/>
        <w:bottom w:val="none" w:sz="0" w:space="0" w:color="auto"/>
        <w:right w:val="none" w:sz="0" w:space="0" w:color="auto"/>
      </w:divBdr>
    </w:div>
    <w:div w:id="528567316">
      <w:bodyDiv w:val="1"/>
      <w:marLeft w:val="0"/>
      <w:marRight w:val="0"/>
      <w:marTop w:val="0"/>
      <w:marBottom w:val="0"/>
      <w:divBdr>
        <w:top w:val="none" w:sz="0" w:space="0" w:color="auto"/>
        <w:left w:val="none" w:sz="0" w:space="0" w:color="auto"/>
        <w:bottom w:val="none" w:sz="0" w:space="0" w:color="auto"/>
        <w:right w:val="none" w:sz="0" w:space="0" w:color="auto"/>
      </w:divBdr>
    </w:div>
    <w:div w:id="528572973">
      <w:bodyDiv w:val="1"/>
      <w:marLeft w:val="0"/>
      <w:marRight w:val="0"/>
      <w:marTop w:val="0"/>
      <w:marBottom w:val="0"/>
      <w:divBdr>
        <w:top w:val="none" w:sz="0" w:space="0" w:color="auto"/>
        <w:left w:val="none" w:sz="0" w:space="0" w:color="auto"/>
        <w:bottom w:val="none" w:sz="0" w:space="0" w:color="auto"/>
        <w:right w:val="none" w:sz="0" w:space="0" w:color="auto"/>
      </w:divBdr>
    </w:div>
    <w:div w:id="52861422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150125">
      <w:bodyDiv w:val="1"/>
      <w:marLeft w:val="0"/>
      <w:marRight w:val="0"/>
      <w:marTop w:val="0"/>
      <w:marBottom w:val="0"/>
      <w:divBdr>
        <w:top w:val="none" w:sz="0" w:space="0" w:color="auto"/>
        <w:left w:val="none" w:sz="0" w:space="0" w:color="auto"/>
        <w:bottom w:val="none" w:sz="0" w:space="0" w:color="auto"/>
        <w:right w:val="none" w:sz="0" w:space="0" w:color="auto"/>
      </w:divBdr>
    </w:div>
    <w:div w:id="529221842">
      <w:bodyDiv w:val="1"/>
      <w:marLeft w:val="0"/>
      <w:marRight w:val="0"/>
      <w:marTop w:val="0"/>
      <w:marBottom w:val="0"/>
      <w:divBdr>
        <w:top w:val="none" w:sz="0" w:space="0" w:color="auto"/>
        <w:left w:val="none" w:sz="0" w:space="0" w:color="auto"/>
        <w:bottom w:val="none" w:sz="0" w:space="0" w:color="auto"/>
        <w:right w:val="none" w:sz="0" w:space="0" w:color="auto"/>
      </w:divBdr>
    </w:div>
    <w:div w:id="529533612">
      <w:bodyDiv w:val="1"/>
      <w:marLeft w:val="0"/>
      <w:marRight w:val="0"/>
      <w:marTop w:val="0"/>
      <w:marBottom w:val="0"/>
      <w:divBdr>
        <w:top w:val="none" w:sz="0" w:space="0" w:color="auto"/>
        <w:left w:val="none" w:sz="0" w:space="0" w:color="auto"/>
        <w:bottom w:val="none" w:sz="0" w:space="0" w:color="auto"/>
        <w:right w:val="none" w:sz="0" w:space="0" w:color="auto"/>
      </w:divBdr>
    </w:div>
    <w:div w:id="529610233">
      <w:bodyDiv w:val="1"/>
      <w:marLeft w:val="0"/>
      <w:marRight w:val="0"/>
      <w:marTop w:val="0"/>
      <w:marBottom w:val="0"/>
      <w:divBdr>
        <w:top w:val="none" w:sz="0" w:space="0" w:color="auto"/>
        <w:left w:val="none" w:sz="0" w:space="0" w:color="auto"/>
        <w:bottom w:val="none" w:sz="0" w:space="0" w:color="auto"/>
        <w:right w:val="none" w:sz="0" w:space="0" w:color="auto"/>
      </w:divBdr>
    </w:div>
    <w:div w:id="529611583">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29954543">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0073681">
      <w:bodyDiv w:val="1"/>
      <w:marLeft w:val="0"/>
      <w:marRight w:val="0"/>
      <w:marTop w:val="0"/>
      <w:marBottom w:val="0"/>
      <w:divBdr>
        <w:top w:val="none" w:sz="0" w:space="0" w:color="auto"/>
        <w:left w:val="none" w:sz="0" w:space="0" w:color="auto"/>
        <w:bottom w:val="none" w:sz="0" w:space="0" w:color="auto"/>
        <w:right w:val="none" w:sz="0" w:space="0" w:color="auto"/>
      </w:divBdr>
    </w:div>
    <w:div w:id="530146960">
      <w:bodyDiv w:val="1"/>
      <w:marLeft w:val="0"/>
      <w:marRight w:val="0"/>
      <w:marTop w:val="0"/>
      <w:marBottom w:val="0"/>
      <w:divBdr>
        <w:top w:val="none" w:sz="0" w:space="0" w:color="auto"/>
        <w:left w:val="none" w:sz="0" w:space="0" w:color="auto"/>
        <w:bottom w:val="none" w:sz="0" w:space="0" w:color="auto"/>
        <w:right w:val="none" w:sz="0" w:space="0" w:color="auto"/>
      </w:divBdr>
    </w:div>
    <w:div w:id="530218761">
      <w:bodyDiv w:val="1"/>
      <w:marLeft w:val="0"/>
      <w:marRight w:val="0"/>
      <w:marTop w:val="0"/>
      <w:marBottom w:val="0"/>
      <w:divBdr>
        <w:top w:val="none" w:sz="0" w:space="0" w:color="auto"/>
        <w:left w:val="none" w:sz="0" w:space="0" w:color="auto"/>
        <w:bottom w:val="none" w:sz="0" w:space="0" w:color="auto"/>
        <w:right w:val="none" w:sz="0" w:space="0" w:color="auto"/>
      </w:divBdr>
    </w:div>
    <w:div w:id="530345198">
      <w:bodyDiv w:val="1"/>
      <w:marLeft w:val="0"/>
      <w:marRight w:val="0"/>
      <w:marTop w:val="0"/>
      <w:marBottom w:val="0"/>
      <w:divBdr>
        <w:top w:val="none" w:sz="0" w:space="0" w:color="auto"/>
        <w:left w:val="none" w:sz="0" w:space="0" w:color="auto"/>
        <w:bottom w:val="none" w:sz="0" w:space="0" w:color="auto"/>
        <w:right w:val="none" w:sz="0" w:space="0" w:color="auto"/>
      </w:divBdr>
    </w:div>
    <w:div w:id="530411187">
      <w:bodyDiv w:val="1"/>
      <w:marLeft w:val="0"/>
      <w:marRight w:val="0"/>
      <w:marTop w:val="0"/>
      <w:marBottom w:val="0"/>
      <w:divBdr>
        <w:top w:val="none" w:sz="0" w:space="0" w:color="auto"/>
        <w:left w:val="none" w:sz="0" w:space="0" w:color="auto"/>
        <w:bottom w:val="none" w:sz="0" w:space="0" w:color="auto"/>
        <w:right w:val="none" w:sz="0" w:space="0" w:color="auto"/>
      </w:divBdr>
    </w:div>
    <w:div w:id="530458322">
      <w:bodyDiv w:val="1"/>
      <w:marLeft w:val="0"/>
      <w:marRight w:val="0"/>
      <w:marTop w:val="0"/>
      <w:marBottom w:val="0"/>
      <w:divBdr>
        <w:top w:val="none" w:sz="0" w:space="0" w:color="auto"/>
        <w:left w:val="none" w:sz="0" w:space="0" w:color="auto"/>
        <w:bottom w:val="none" w:sz="0" w:space="0" w:color="auto"/>
        <w:right w:val="none" w:sz="0" w:space="0" w:color="auto"/>
      </w:divBdr>
    </w:div>
    <w:div w:id="530580433">
      <w:bodyDiv w:val="1"/>
      <w:marLeft w:val="0"/>
      <w:marRight w:val="0"/>
      <w:marTop w:val="0"/>
      <w:marBottom w:val="0"/>
      <w:divBdr>
        <w:top w:val="none" w:sz="0" w:space="0" w:color="auto"/>
        <w:left w:val="none" w:sz="0" w:space="0" w:color="auto"/>
        <w:bottom w:val="none" w:sz="0" w:space="0" w:color="auto"/>
        <w:right w:val="none" w:sz="0" w:space="0" w:color="auto"/>
      </w:divBdr>
    </w:div>
    <w:div w:id="530581162">
      <w:bodyDiv w:val="1"/>
      <w:marLeft w:val="0"/>
      <w:marRight w:val="0"/>
      <w:marTop w:val="0"/>
      <w:marBottom w:val="0"/>
      <w:divBdr>
        <w:top w:val="none" w:sz="0" w:space="0" w:color="auto"/>
        <w:left w:val="none" w:sz="0" w:space="0" w:color="auto"/>
        <w:bottom w:val="none" w:sz="0" w:space="0" w:color="auto"/>
        <w:right w:val="none" w:sz="0" w:space="0" w:color="auto"/>
      </w:divBdr>
    </w:div>
    <w:div w:id="530612140">
      <w:bodyDiv w:val="1"/>
      <w:marLeft w:val="0"/>
      <w:marRight w:val="0"/>
      <w:marTop w:val="0"/>
      <w:marBottom w:val="0"/>
      <w:divBdr>
        <w:top w:val="none" w:sz="0" w:space="0" w:color="auto"/>
        <w:left w:val="none" w:sz="0" w:space="0" w:color="auto"/>
        <w:bottom w:val="none" w:sz="0" w:space="0" w:color="auto"/>
        <w:right w:val="none" w:sz="0" w:space="0" w:color="auto"/>
      </w:divBdr>
    </w:div>
    <w:div w:id="530845941">
      <w:bodyDiv w:val="1"/>
      <w:marLeft w:val="0"/>
      <w:marRight w:val="0"/>
      <w:marTop w:val="0"/>
      <w:marBottom w:val="0"/>
      <w:divBdr>
        <w:top w:val="none" w:sz="0" w:space="0" w:color="auto"/>
        <w:left w:val="none" w:sz="0" w:space="0" w:color="auto"/>
        <w:bottom w:val="none" w:sz="0" w:space="0" w:color="auto"/>
        <w:right w:val="none" w:sz="0" w:space="0" w:color="auto"/>
      </w:divBdr>
    </w:div>
    <w:div w:id="530919617">
      <w:bodyDiv w:val="1"/>
      <w:marLeft w:val="0"/>
      <w:marRight w:val="0"/>
      <w:marTop w:val="0"/>
      <w:marBottom w:val="0"/>
      <w:divBdr>
        <w:top w:val="none" w:sz="0" w:space="0" w:color="auto"/>
        <w:left w:val="none" w:sz="0" w:space="0" w:color="auto"/>
        <w:bottom w:val="none" w:sz="0" w:space="0" w:color="auto"/>
        <w:right w:val="none" w:sz="0" w:space="0" w:color="auto"/>
      </w:divBdr>
    </w:div>
    <w:div w:id="530921296">
      <w:bodyDiv w:val="1"/>
      <w:marLeft w:val="0"/>
      <w:marRight w:val="0"/>
      <w:marTop w:val="0"/>
      <w:marBottom w:val="0"/>
      <w:divBdr>
        <w:top w:val="none" w:sz="0" w:space="0" w:color="auto"/>
        <w:left w:val="none" w:sz="0" w:space="0" w:color="auto"/>
        <w:bottom w:val="none" w:sz="0" w:space="0" w:color="auto"/>
        <w:right w:val="none" w:sz="0" w:space="0" w:color="auto"/>
      </w:divBdr>
    </w:div>
    <w:div w:id="530995456">
      <w:bodyDiv w:val="1"/>
      <w:marLeft w:val="0"/>
      <w:marRight w:val="0"/>
      <w:marTop w:val="0"/>
      <w:marBottom w:val="0"/>
      <w:divBdr>
        <w:top w:val="none" w:sz="0" w:space="0" w:color="auto"/>
        <w:left w:val="none" w:sz="0" w:space="0" w:color="auto"/>
        <w:bottom w:val="none" w:sz="0" w:space="0" w:color="auto"/>
        <w:right w:val="none" w:sz="0" w:space="0" w:color="auto"/>
      </w:divBdr>
    </w:div>
    <w:div w:id="530996441">
      <w:bodyDiv w:val="1"/>
      <w:marLeft w:val="0"/>
      <w:marRight w:val="0"/>
      <w:marTop w:val="0"/>
      <w:marBottom w:val="0"/>
      <w:divBdr>
        <w:top w:val="none" w:sz="0" w:space="0" w:color="auto"/>
        <w:left w:val="none" w:sz="0" w:space="0" w:color="auto"/>
        <w:bottom w:val="none" w:sz="0" w:space="0" w:color="auto"/>
        <w:right w:val="none" w:sz="0" w:space="0" w:color="auto"/>
      </w:divBdr>
    </w:div>
    <w:div w:id="531041148">
      <w:bodyDiv w:val="1"/>
      <w:marLeft w:val="0"/>
      <w:marRight w:val="0"/>
      <w:marTop w:val="0"/>
      <w:marBottom w:val="0"/>
      <w:divBdr>
        <w:top w:val="none" w:sz="0" w:space="0" w:color="auto"/>
        <w:left w:val="none" w:sz="0" w:space="0" w:color="auto"/>
        <w:bottom w:val="none" w:sz="0" w:space="0" w:color="auto"/>
        <w:right w:val="none" w:sz="0" w:space="0" w:color="auto"/>
      </w:divBdr>
    </w:div>
    <w:div w:id="531068583">
      <w:bodyDiv w:val="1"/>
      <w:marLeft w:val="0"/>
      <w:marRight w:val="0"/>
      <w:marTop w:val="0"/>
      <w:marBottom w:val="0"/>
      <w:divBdr>
        <w:top w:val="none" w:sz="0" w:space="0" w:color="auto"/>
        <w:left w:val="none" w:sz="0" w:space="0" w:color="auto"/>
        <w:bottom w:val="none" w:sz="0" w:space="0" w:color="auto"/>
        <w:right w:val="none" w:sz="0" w:space="0" w:color="auto"/>
      </w:divBdr>
    </w:div>
    <w:div w:id="531262387">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571355">
      <w:bodyDiv w:val="1"/>
      <w:marLeft w:val="0"/>
      <w:marRight w:val="0"/>
      <w:marTop w:val="0"/>
      <w:marBottom w:val="0"/>
      <w:divBdr>
        <w:top w:val="none" w:sz="0" w:space="0" w:color="auto"/>
        <w:left w:val="none" w:sz="0" w:space="0" w:color="auto"/>
        <w:bottom w:val="none" w:sz="0" w:space="0" w:color="auto"/>
        <w:right w:val="none" w:sz="0" w:space="0" w:color="auto"/>
      </w:divBdr>
    </w:div>
    <w:div w:id="531576918">
      <w:bodyDiv w:val="1"/>
      <w:marLeft w:val="0"/>
      <w:marRight w:val="0"/>
      <w:marTop w:val="0"/>
      <w:marBottom w:val="0"/>
      <w:divBdr>
        <w:top w:val="none" w:sz="0" w:space="0" w:color="auto"/>
        <w:left w:val="none" w:sz="0" w:space="0" w:color="auto"/>
        <w:bottom w:val="none" w:sz="0" w:space="0" w:color="auto"/>
        <w:right w:val="none" w:sz="0" w:space="0" w:color="auto"/>
      </w:divBdr>
    </w:div>
    <w:div w:id="531646447">
      <w:bodyDiv w:val="1"/>
      <w:marLeft w:val="0"/>
      <w:marRight w:val="0"/>
      <w:marTop w:val="0"/>
      <w:marBottom w:val="0"/>
      <w:divBdr>
        <w:top w:val="none" w:sz="0" w:space="0" w:color="auto"/>
        <w:left w:val="none" w:sz="0" w:space="0" w:color="auto"/>
        <w:bottom w:val="none" w:sz="0" w:space="0" w:color="auto"/>
        <w:right w:val="none" w:sz="0" w:space="0" w:color="auto"/>
      </w:divBdr>
    </w:div>
    <w:div w:id="531648642">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2307955">
      <w:bodyDiv w:val="1"/>
      <w:marLeft w:val="0"/>
      <w:marRight w:val="0"/>
      <w:marTop w:val="0"/>
      <w:marBottom w:val="0"/>
      <w:divBdr>
        <w:top w:val="none" w:sz="0" w:space="0" w:color="auto"/>
        <w:left w:val="none" w:sz="0" w:space="0" w:color="auto"/>
        <w:bottom w:val="none" w:sz="0" w:space="0" w:color="auto"/>
        <w:right w:val="none" w:sz="0" w:space="0" w:color="auto"/>
      </w:divBdr>
    </w:div>
    <w:div w:id="532420937">
      <w:bodyDiv w:val="1"/>
      <w:marLeft w:val="0"/>
      <w:marRight w:val="0"/>
      <w:marTop w:val="0"/>
      <w:marBottom w:val="0"/>
      <w:divBdr>
        <w:top w:val="none" w:sz="0" w:space="0" w:color="auto"/>
        <w:left w:val="none" w:sz="0" w:space="0" w:color="auto"/>
        <w:bottom w:val="none" w:sz="0" w:space="0" w:color="auto"/>
        <w:right w:val="none" w:sz="0" w:space="0" w:color="auto"/>
      </w:divBdr>
    </w:div>
    <w:div w:id="532498201">
      <w:bodyDiv w:val="1"/>
      <w:marLeft w:val="0"/>
      <w:marRight w:val="0"/>
      <w:marTop w:val="0"/>
      <w:marBottom w:val="0"/>
      <w:divBdr>
        <w:top w:val="none" w:sz="0" w:space="0" w:color="auto"/>
        <w:left w:val="none" w:sz="0" w:space="0" w:color="auto"/>
        <w:bottom w:val="none" w:sz="0" w:space="0" w:color="auto"/>
        <w:right w:val="none" w:sz="0" w:space="0" w:color="auto"/>
      </w:divBdr>
    </w:div>
    <w:div w:id="532503726">
      <w:bodyDiv w:val="1"/>
      <w:marLeft w:val="0"/>
      <w:marRight w:val="0"/>
      <w:marTop w:val="0"/>
      <w:marBottom w:val="0"/>
      <w:divBdr>
        <w:top w:val="none" w:sz="0" w:space="0" w:color="auto"/>
        <w:left w:val="none" w:sz="0" w:space="0" w:color="auto"/>
        <w:bottom w:val="none" w:sz="0" w:space="0" w:color="auto"/>
        <w:right w:val="none" w:sz="0" w:space="0" w:color="auto"/>
      </w:divBdr>
    </w:div>
    <w:div w:id="532547248">
      <w:bodyDiv w:val="1"/>
      <w:marLeft w:val="0"/>
      <w:marRight w:val="0"/>
      <w:marTop w:val="0"/>
      <w:marBottom w:val="0"/>
      <w:divBdr>
        <w:top w:val="none" w:sz="0" w:space="0" w:color="auto"/>
        <w:left w:val="none" w:sz="0" w:space="0" w:color="auto"/>
        <w:bottom w:val="none" w:sz="0" w:space="0" w:color="auto"/>
        <w:right w:val="none" w:sz="0" w:space="0" w:color="auto"/>
      </w:divBdr>
    </w:div>
    <w:div w:id="532620387">
      <w:bodyDiv w:val="1"/>
      <w:marLeft w:val="0"/>
      <w:marRight w:val="0"/>
      <w:marTop w:val="0"/>
      <w:marBottom w:val="0"/>
      <w:divBdr>
        <w:top w:val="none" w:sz="0" w:space="0" w:color="auto"/>
        <w:left w:val="none" w:sz="0" w:space="0" w:color="auto"/>
        <w:bottom w:val="none" w:sz="0" w:space="0" w:color="auto"/>
        <w:right w:val="none" w:sz="0" w:space="0" w:color="auto"/>
      </w:divBdr>
    </w:div>
    <w:div w:id="532765356">
      <w:bodyDiv w:val="1"/>
      <w:marLeft w:val="0"/>
      <w:marRight w:val="0"/>
      <w:marTop w:val="0"/>
      <w:marBottom w:val="0"/>
      <w:divBdr>
        <w:top w:val="none" w:sz="0" w:space="0" w:color="auto"/>
        <w:left w:val="none" w:sz="0" w:space="0" w:color="auto"/>
        <w:bottom w:val="none" w:sz="0" w:space="0" w:color="auto"/>
        <w:right w:val="none" w:sz="0" w:space="0" w:color="auto"/>
      </w:divBdr>
    </w:div>
    <w:div w:id="532884240">
      <w:bodyDiv w:val="1"/>
      <w:marLeft w:val="0"/>
      <w:marRight w:val="0"/>
      <w:marTop w:val="0"/>
      <w:marBottom w:val="0"/>
      <w:divBdr>
        <w:top w:val="none" w:sz="0" w:space="0" w:color="auto"/>
        <w:left w:val="none" w:sz="0" w:space="0" w:color="auto"/>
        <w:bottom w:val="none" w:sz="0" w:space="0" w:color="auto"/>
        <w:right w:val="none" w:sz="0" w:space="0" w:color="auto"/>
      </w:divBdr>
    </w:div>
    <w:div w:id="532887104">
      <w:bodyDiv w:val="1"/>
      <w:marLeft w:val="0"/>
      <w:marRight w:val="0"/>
      <w:marTop w:val="0"/>
      <w:marBottom w:val="0"/>
      <w:divBdr>
        <w:top w:val="none" w:sz="0" w:space="0" w:color="auto"/>
        <w:left w:val="none" w:sz="0" w:space="0" w:color="auto"/>
        <w:bottom w:val="none" w:sz="0" w:space="0" w:color="auto"/>
        <w:right w:val="none" w:sz="0" w:space="0" w:color="auto"/>
      </w:divBdr>
    </w:div>
    <w:div w:id="533005083">
      <w:bodyDiv w:val="1"/>
      <w:marLeft w:val="0"/>
      <w:marRight w:val="0"/>
      <w:marTop w:val="0"/>
      <w:marBottom w:val="0"/>
      <w:divBdr>
        <w:top w:val="none" w:sz="0" w:space="0" w:color="auto"/>
        <w:left w:val="none" w:sz="0" w:space="0" w:color="auto"/>
        <w:bottom w:val="none" w:sz="0" w:space="0" w:color="auto"/>
        <w:right w:val="none" w:sz="0" w:space="0" w:color="auto"/>
      </w:divBdr>
    </w:div>
    <w:div w:id="533007586">
      <w:bodyDiv w:val="1"/>
      <w:marLeft w:val="0"/>
      <w:marRight w:val="0"/>
      <w:marTop w:val="0"/>
      <w:marBottom w:val="0"/>
      <w:divBdr>
        <w:top w:val="none" w:sz="0" w:space="0" w:color="auto"/>
        <w:left w:val="none" w:sz="0" w:space="0" w:color="auto"/>
        <w:bottom w:val="none" w:sz="0" w:space="0" w:color="auto"/>
        <w:right w:val="none" w:sz="0" w:space="0" w:color="auto"/>
      </w:divBdr>
    </w:div>
    <w:div w:id="533009276">
      <w:bodyDiv w:val="1"/>
      <w:marLeft w:val="0"/>
      <w:marRight w:val="0"/>
      <w:marTop w:val="0"/>
      <w:marBottom w:val="0"/>
      <w:divBdr>
        <w:top w:val="none" w:sz="0" w:space="0" w:color="auto"/>
        <w:left w:val="none" w:sz="0" w:space="0" w:color="auto"/>
        <w:bottom w:val="none" w:sz="0" w:space="0" w:color="auto"/>
        <w:right w:val="none" w:sz="0" w:space="0" w:color="auto"/>
      </w:divBdr>
    </w:div>
    <w:div w:id="533156604">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3269551">
      <w:bodyDiv w:val="1"/>
      <w:marLeft w:val="0"/>
      <w:marRight w:val="0"/>
      <w:marTop w:val="0"/>
      <w:marBottom w:val="0"/>
      <w:divBdr>
        <w:top w:val="none" w:sz="0" w:space="0" w:color="auto"/>
        <w:left w:val="none" w:sz="0" w:space="0" w:color="auto"/>
        <w:bottom w:val="none" w:sz="0" w:space="0" w:color="auto"/>
        <w:right w:val="none" w:sz="0" w:space="0" w:color="auto"/>
      </w:divBdr>
    </w:div>
    <w:div w:id="533466073">
      <w:bodyDiv w:val="1"/>
      <w:marLeft w:val="0"/>
      <w:marRight w:val="0"/>
      <w:marTop w:val="0"/>
      <w:marBottom w:val="0"/>
      <w:divBdr>
        <w:top w:val="none" w:sz="0" w:space="0" w:color="auto"/>
        <w:left w:val="none" w:sz="0" w:space="0" w:color="auto"/>
        <w:bottom w:val="none" w:sz="0" w:space="0" w:color="auto"/>
        <w:right w:val="none" w:sz="0" w:space="0" w:color="auto"/>
      </w:divBdr>
    </w:div>
    <w:div w:id="533536890">
      <w:bodyDiv w:val="1"/>
      <w:marLeft w:val="0"/>
      <w:marRight w:val="0"/>
      <w:marTop w:val="0"/>
      <w:marBottom w:val="0"/>
      <w:divBdr>
        <w:top w:val="none" w:sz="0" w:space="0" w:color="auto"/>
        <w:left w:val="none" w:sz="0" w:space="0" w:color="auto"/>
        <w:bottom w:val="none" w:sz="0" w:space="0" w:color="auto"/>
        <w:right w:val="none" w:sz="0" w:space="0" w:color="auto"/>
      </w:divBdr>
    </w:div>
    <w:div w:id="533538797">
      <w:bodyDiv w:val="1"/>
      <w:marLeft w:val="0"/>
      <w:marRight w:val="0"/>
      <w:marTop w:val="0"/>
      <w:marBottom w:val="0"/>
      <w:divBdr>
        <w:top w:val="none" w:sz="0" w:space="0" w:color="auto"/>
        <w:left w:val="none" w:sz="0" w:space="0" w:color="auto"/>
        <w:bottom w:val="none" w:sz="0" w:space="0" w:color="auto"/>
        <w:right w:val="none" w:sz="0" w:space="0" w:color="auto"/>
      </w:divBdr>
    </w:div>
    <w:div w:id="533732017">
      <w:bodyDiv w:val="1"/>
      <w:marLeft w:val="0"/>
      <w:marRight w:val="0"/>
      <w:marTop w:val="0"/>
      <w:marBottom w:val="0"/>
      <w:divBdr>
        <w:top w:val="none" w:sz="0" w:space="0" w:color="auto"/>
        <w:left w:val="none" w:sz="0" w:space="0" w:color="auto"/>
        <w:bottom w:val="none" w:sz="0" w:space="0" w:color="auto"/>
        <w:right w:val="none" w:sz="0" w:space="0" w:color="auto"/>
      </w:divBdr>
    </w:div>
    <w:div w:id="533735859">
      <w:bodyDiv w:val="1"/>
      <w:marLeft w:val="0"/>
      <w:marRight w:val="0"/>
      <w:marTop w:val="0"/>
      <w:marBottom w:val="0"/>
      <w:divBdr>
        <w:top w:val="none" w:sz="0" w:space="0" w:color="auto"/>
        <w:left w:val="none" w:sz="0" w:space="0" w:color="auto"/>
        <w:bottom w:val="none" w:sz="0" w:space="0" w:color="auto"/>
        <w:right w:val="none" w:sz="0" w:space="0" w:color="auto"/>
      </w:divBdr>
    </w:div>
    <w:div w:id="533931443">
      <w:bodyDiv w:val="1"/>
      <w:marLeft w:val="0"/>
      <w:marRight w:val="0"/>
      <w:marTop w:val="0"/>
      <w:marBottom w:val="0"/>
      <w:divBdr>
        <w:top w:val="none" w:sz="0" w:space="0" w:color="auto"/>
        <w:left w:val="none" w:sz="0" w:space="0" w:color="auto"/>
        <w:bottom w:val="none" w:sz="0" w:space="0" w:color="auto"/>
        <w:right w:val="none" w:sz="0" w:space="0" w:color="auto"/>
      </w:divBdr>
    </w:div>
    <w:div w:id="533998925">
      <w:bodyDiv w:val="1"/>
      <w:marLeft w:val="0"/>
      <w:marRight w:val="0"/>
      <w:marTop w:val="0"/>
      <w:marBottom w:val="0"/>
      <w:divBdr>
        <w:top w:val="none" w:sz="0" w:space="0" w:color="auto"/>
        <w:left w:val="none" w:sz="0" w:space="0" w:color="auto"/>
        <w:bottom w:val="none" w:sz="0" w:space="0" w:color="auto"/>
        <w:right w:val="none" w:sz="0" w:space="0" w:color="auto"/>
      </w:divBdr>
    </w:div>
    <w:div w:id="534078621">
      <w:bodyDiv w:val="1"/>
      <w:marLeft w:val="0"/>
      <w:marRight w:val="0"/>
      <w:marTop w:val="0"/>
      <w:marBottom w:val="0"/>
      <w:divBdr>
        <w:top w:val="none" w:sz="0" w:space="0" w:color="auto"/>
        <w:left w:val="none" w:sz="0" w:space="0" w:color="auto"/>
        <w:bottom w:val="none" w:sz="0" w:space="0" w:color="auto"/>
        <w:right w:val="none" w:sz="0" w:space="0" w:color="auto"/>
      </w:divBdr>
    </w:div>
    <w:div w:id="534082409">
      <w:bodyDiv w:val="1"/>
      <w:marLeft w:val="0"/>
      <w:marRight w:val="0"/>
      <w:marTop w:val="0"/>
      <w:marBottom w:val="0"/>
      <w:divBdr>
        <w:top w:val="none" w:sz="0" w:space="0" w:color="auto"/>
        <w:left w:val="none" w:sz="0" w:space="0" w:color="auto"/>
        <w:bottom w:val="none" w:sz="0" w:space="0" w:color="auto"/>
        <w:right w:val="none" w:sz="0" w:space="0" w:color="auto"/>
      </w:divBdr>
    </w:div>
    <w:div w:id="534119833">
      <w:bodyDiv w:val="1"/>
      <w:marLeft w:val="0"/>
      <w:marRight w:val="0"/>
      <w:marTop w:val="0"/>
      <w:marBottom w:val="0"/>
      <w:divBdr>
        <w:top w:val="none" w:sz="0" w:space="0" w:color="auto"/>
        <w:left w:val="none" w:sz="0" w:space="0" w:color="auto"/>
        <w:bottom w:val="none" w:sz="0" w:space="0" w:color="auto"/>
        <w:right w:val="none" w:sz="0" w:space="0" w:color="auto"/>
      </w:divBdr>
    </w:div>
    <w:div w:id="53427074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4385692">
      <w:bodyDiv w:val="1"/>
      <w:marLeft w:val="0"/>
      <w:marRight w:val="0"/>
      <w:marTop w:val="0"/>
      <w:marBottom w:val="0"/>
      <w:divBdr>
        <w:top w:val="none" w:sz="0" w:space="0" w:color="auto"/>
        <w:left w:val="none" w:sz="0" w:space="0" w:color="auto"/>
        <w:bottom w:val="none" w:sz="0" w:space="0" w:color="auto"/>
        <w:right w:val="none" w:sz="0" w:space="0" w:color="auto"/>
      </w:divBdr>
    </w:div>
    <w:div w:id="534538114">
      <w:bodyDiv w:val="1"/>
      <w:marLeft w:val="0"/>
      <w:marRight w:val="0"/>
      <w:marTop w:val="0"/>
      <w:marBottom w:val="0"/>
      <w:divBdr>
        <w:top w:val="none" w:sz="0" w:space="0" w:color="auto"/>
        <w:left w:val="none" w:sz="0" w:space="0" w:color="auto"/>
        <w:bottom w:val="none" w:sz="0" w:space="0" w:color="auto"/>
        <w:right w:val="none" w:sz="0" w:space="0" w:color="auto"/>
      </w:divBdr>
    </w:div>
    <w:div w:id="534543320">
      <w:bodyDiv w:val="1"/>
      <w:marLeft w:val="0"/>
      <w:marRight w:val="0"/>
      <w:marTop w:val="0"/>
      <w:marBottom w:val="0"/>
      <w:divBdr>
        <w:top w:val="none" w:sz="0" w:space="0" w:color="auto"/>
        <w:left w:val="none" w:sz="0" w:space="0" w:color="auto"/>
        <w:bottom w:val="none" w:sz="0" w:space="0" w:color="auto"/>
        <w:right w:val="none" w:sz="0" w:space="0" w:color="auto"/>
      </w:divBdr>
    </w:div>
    <w:div w:id="534655352">
      <w:bodyDiv w:val="1"/>
      <w:marLeft w:val="0"/>
      <w:marRight w:val="0"/>
      <w:marTop w:val="0"/>
      <w:marBottom w:val="0"/>
      <w:divBdr>
        <w:top w:val="none" w:sz="0" w:space="0" w:color="auto"/>
        <w:left w:val="none" w:sz="0" w:space="0" w:color="auto"/>
        <w:bottom w:val="none" w:sz="0" w:space="0" w:color="auto"/>
        <w:right w:val="none" w:sz="0" w:space="0" w:color="auto"/>
      </w:divBdr>
    </w:div>
    <w:div w:id="534738666">
      <w:bodyDiv w:val="1"/>
      <w:marLeft w:val="0"/>
      <w:marRight w:val="0"/>
      <w:marTop w:val="0"/>
      <w:marBottom w:val="0"/>
      <w:divBdr>
        <w:top w:val="none" w:sz="0" w:space="0" w:color="auto"/>
        <w:left w:val="none" w:sz="0" w:space="0" w:color="auto"/>
        <w:bottom w:val="none" w:sz="0" w:space="0" w:color="auto"/>
        <w:right w:val="none" w:sz="0" w:space="0" w:color="auto"/>
      </w:divBdr>
    </w:div>
    <w:div w:id="534849597">
      <w:bodyDiv w:val="1"/>
      <w:marLeft w:val="0"/>
      <w:marRight w:val="0"/>
      <w:marTop w:val="0"/>
      <w:marBottom w:val="0"/>
      <w:divBdr>
        <w:top w:val="none" w:sz="0" w:space="0" w:color="auto"/>
        <w:left w:val="none" w:sz="0" w:space="0" w:color="auto"/>
        <w:bottom w:val="none" w:sz="0" w:space="0" w:color="auto"/>
        <w:right w:val="none" w:sz="0" w:space="0" w:color="auto"/>
      </w:divBdr>
    </w:div>
    <w:div w:id="534853412">
      <w:bodyDiv w:val="1"/>
      <w:marLeft w:val="0"/>
      <w:marRight w:val="0"/>
      <w:marTop w:val="0"/>
      <w:marBottom w:val="0"/>
      <w:divBdr>
        <w:top w:val="none" w:sz="0" w:space="0" w:color="auto"/>
        <w:left w:val="none" w:sz="0" w:space="0" w:color="auto"/>
        <w:bottom w:val="none" w:sz="0" w:space="0" w:color="auto"/>
        <w:right w:val="none" w:sz="0" w:space="0" w:color="auto"/>
      </w:divBdr>
    </w:div>
    <w:div w:id="534928990">
      <w:bodyDiv w:val="1"/>
      <w:marLeft w:val="0"/>
      <w:marRight w:val="0"/>
      <w:marTop w:val="0"/>
      <w:marBottom w:val="0"/>
      <w:divBdr>
        <w:top w:val="none" w:sz="0" w:space="0" w:color="auto"/>
        <w:left w:val="none" w:sz="0" w:space="0" w:color="auto"/>
        <w:bottom w:val="none" w:sz="0" w:space="0" w:color="auto"/>
        <w:right w:val="none" w:sz="0" w:space="0" w:color="auto"/>
      </w:divBdr>
    </w:div>
    <w:div w:id="534929133">
      <w:bodyDiv w:val="1"/>
      <w:marLeft w:val="0"/>
      <w:marRight w:val="0"/>
      <w:marTop w:val="0"/>
      <w:marBottom w:val="0"/>
      <w:divBdr>
        <w:top w:val="none" w:sz="0" w:space="0" w:color="auto"/>
        <w:left w:val="none" w:sz="0" w:space="0" w:color="auto"/>
        <w:bottom w:val="none" w:sz="0" w:space="0" w:color="auto"/>
        <w:right w:val="none" w:sz="0" w:space="0" w:color="auto"/>
      </w:divBdr>
    </w:div>
    <w:div w:id="534929952">
      <w:bodyDiv w:val="1"/>
      <w:marLeft w:val="0"/>
      <w:marRight w:val="0"/>
      <w:marTop w:val="0"/>
      <w:marBottom w:val="0"/>
      <w:divBdr>
        <w:top w:val="none" w:sz="0" w:space="0" w:color="auto"/>
        <w:left w:val="none" w:sz="0" w:space="0" w:color="auto"/>
        <w:bottom w:val="none" w:sz="0" w:space="0" w:color="auto"/>
        <w:right w:val="none" w:sz="0" w:space="0" w:color="auto"/>
      </w:divBdr>
    </w:div>
    <w:div w:id="535050298">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315412">
      <w:bodyDiv w:val="1"/>
      <w:marLeft w:val="0"/>
      <w:marRight w:val="0"/>
      <w:marTop w:val="0"/>
      <w:marBottom w:val="0"/>
      <w:divBdr>
        <w:top w:val="none" w:sz="0" w:space="0" w:color="auto"/>
        <w:left w:val="none" w:sz="0" w:space="0" w:color="auto"/>
        <w:bottom w:val="none" w:sz="0" w:space="0" w:color="auto"/>
        <w:right w:val="none" w:sz="0" w:space="0" w:color="auto"/>
      </w:divBdr>
    </w:div>
    <w:div w:id="53538753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5657313">
      <w:bodyDiv w:val="1"/>
      <w:marLeft w:val="0"/>
      <w:marRight w:val="0"/>
      <w:marTop w:val="0"/>
      <w:marBottom w:val="0"/>
      <w:divBdr>
        <w:top w:val="none" w:sz="0" w:space="0" w:color="auto"/>
        <w:left w:val="none" w:sz="0" w:space="0" w:color="auto"/>
        <w:bottom w:val="none" w:sz="0" w:space="0" w:color="auto"/>
        <w:right w:val="none" w:sz="0" w:space="0" w:color="auto"/>
      </w:divBdr>
    </w:div>
    <w:div w:id="535700118">
      <w:bodyDiv w:val="1"/>
      <w:marLeft w:val="0"/>
      <w:marRight w:val="0"/>
      <w:marTop w:val="0"/>
      <w:marBottom w:val="0"/>
      <w:divBdr>
        <w:top w:val="none" w:sz="0" w:space="0" w:color="auto"/>
        <w:left w:val="none" w:sz="0" w:space="0" w:color="auto"/>
        <w:bottom w:val="none" w:sz="0" w:space="0" w:color="auto"/>
        <w:right w:val="none" w:sz="0" w:space="0" w:color="auto"/>
      </w:divBdr>
    </w:div>
    <w:div w:id="535700734">
      <w:bodyDiv w:val="1"/>
      <w:marLeft w:val="0"/>
      <w:marRight w:val="0"/>
      <w:marTop w:val="0"/>
      <w:marBottom w:val="0"/>
      <w:divBdr>
        <w:top w:val="none" w:sz="0" w:space="0" w:color="auto"/>
        <w:left w:val="none" w:sz="0" w:space="0" w:color="auto"/>
        <w:bottom w:val="none" w:sz="0" w:space="0" w:color="auto"/>
        <w:right w:val="none" w:sz="0" w:space="0" w:color="auto"/>
      </w:divBdr>
    </w:div>
    <w:div w:id="536116600">
      <w:bodyDiv w:val="1"/>
      <w:marLeft w:val="0"/>
      <w:marRight w:val="0"/>
      <w:marTop w:val="0"/>
      <w:marBottom w:val="0"/>
      <w:divBdr>
        <w:top w:val="none" w:sz="0" w:space="0" w:color="auto"/>
        <w:left w:val="none" w:sz="0" w:space="0" w:color="auto"/>
        <w:bottom w:val="none" w:sz="0" w:space="0" w:color="auto"/>
        <w:right w:val="none" w:sz="0" w:space="0" w:color="auto"/>
      </w:divBdr>
    </w:div>
    <w:div w:id="536282880">
      <w:bodyDiv w:val="1"/>
      <w:marLeft w:val="0"/>
      <w:marRight w:val="0"/>
      <w:marTop w:val="0"/>
      <w:marBottom w:val="0"/>
      <w:divBdr>
        <w:top w:val="none" w:sz="0" w:space="0" w:color="auto"/>
        <w:left w:val="none" w:sz="0" w:space="0" w:color="auto"/>
        <w:bottom w:val="none" w:sz="0" w:space="0" w:color="auto"/>
        <w:right w:val="none" w:sz="0" w:space="0" w:color="auto"/>
      </w:divBdr>
    </w:div>
    <w:div w:id="536354389">
      <w:bodyDiv w:val="1"/>
      <w:marLeft w:val="0"/>
      <w:marRight w:val="0"/>
      <w:marTop w:val="0"/>
      <w:marBottom w:val="0"/>
      <w:divBdr>
        <w:top w:val="none" w:sz="0" w:space="0" w:color="auto"/>
        <w:left w:val="none" w:sz="0" w:space="0" w:color="auto"/>
        <w:bottom w:val="none" w:sz="0" w:space="0" w:color="auto"/>
        <w:right w:val="none" w:sz="0" w:space="0" w:color="auto"/>
      </w:divBdr>
    </w:div>
    <w:div w:id="536431584">
      <w:bodyDiv w:val="1"/>
      <w:marLeft w:val="0"/>
      <w:marRight w:val="0"/>
      <w:marTop w:val="0"/>
      <w:marBottom w:val="0"/>
      <w:divBdr>
        <w:top w:val="none" w:sz="0" w:space="0" w:color="auto"/>
        <w:left w:val="none" w:sz="0" w:space="0" w:color="auto"/>
        <w:bottom w:val="none" w:sz="0" w:space="0" w:color="auto"/>
        <w:right w:val="none" w:sz="0" w:space="0" w:color="auto"/>
      </w:divBdr>
    </w:div>
    <w:div w:id="536702394">
      <w:bodyDiv w:val="1"/>
      <w:marLeft w:val="0"/>
      <w:marRight w:val="0"/>
      <w:marTop w:val="0"/>
      <w:marBottom w:val="0"/>
      <w:divBdr>
        <w:top w:val="none" w:sz="0" w:space="0" w:color="auto"/>
        <w:left w:val="none" w:sz="0" w:space="0" w:color="auto"/>
        <w:bottom w:val="none" w:sz="0" w:space="0" w:color="auto"/>
        <w:right w:val="none" w:sz="0" w:space="0" w:color="auto"/>
      </w:divBdr>
    </w:div>
    <w:div w:id="536891852">
      <w:bodyDiv w:val="1"/>
      <w:marLeft w:val="0"/>
      <w:marRight w:val="0"/>
      <w:marTop w:val="0"/>
      <w:marBottom w:val="0"/>
      <w:divBdr>
        <w:top w:val="none" w:sz="0" w:space="0" w:color="auto"/>
        <w:left w:val="none" w:sz="0" w:space="0" w:color="auto"/>
        <w:bottom w:val="none" w:sz="0" w:space="0" w:color="auto"/>
        <w:right w:val="none" w:sz="0" w:space="0" w:color="auto"/>
      </w:divBdr>
    </w:div>
    <w:div w:id="537161968">
      <w:bodyDiv w:val="1"/>
      <w:marLeft w:val="0"/>
      <w:marRight w:val="0"/>
      <w:marTop w:val="0"/>
      <w:marBottom w:val="0"/>
      <w:divBdr>
        <w:top w:val="none" w:sz="0" w:space="0" w:color="auto"/>
        <w:left w:val="none" w:sz="0" w:space="0" w:color="auto"/>
        <w:bottom w:val="none" w:sz="0" w:space="0" w:color="auto"/>
        <w:right w:val="none" w:sz="0" w:space="0" w:color="auto"/>
      </w:divBdr>
    </w:div>
    <w:div w:id="537199774">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201684">
      <w:bodyDiv w:val="1"/>
      <w:marLeft w:val="0"/>
      <w:marRight w:val="0"/>
      <w:marTop w:val="0"/>
      <w:marBottom w:val="0"/>
      <w:divBdr>
        <w:top w:val="none" w:sz="0" w:space="0" w:color="auto"/>
        <w:left w:val="none" w:sz="0" w:space="0" w:color="auto"/>
        <w:bottom w:val="none" w:sz="0" w:space="0" w:color="auto"/>
        <w:right w:val="none" w:sz="0" w:space="0" w:color="auto"/>
      </w:divBdr>
    </w:div>
    <w:div w:id="537276674">
      <w:bodyDiv w:val="1"/>
      <w:marLeft w:val="0"/>
      <w:marRight w:val="0"/>
      <w:marTop w:val="0"/>
      <w:marBottom w:val="0"/>
      <w:divBdr>
        <w:top w:val="none" w:sz="0" w:space="0" w:color="auto"/>
        <w:left w:val="none" w:sz="0" w:space="0" w:color="auto"/>
        <w:bottom w:val="none" w:sz="0" w:space="0" w:color="auto"/>
        <w:right w:val="none" w:sz="0" w:space="0" w:color="auto"/>
      </w:divBdr>
    </w:div>
    <w:div w:id="537279881">
      <w:bodyDiv w:val="1"/>
      <w:marLeft w:val="0"/>
      <w:marRight w:val="0"/>
      <w:marTop w:val="0"/>
      <w:marBottom w:val="0"/>
      <w:divBdr>
        <w:top w:val="none" w:sz="0" w:space="0" w:color="auto"/>
        <w:left w:val="none" w:sz="0" w:space="0" w:color="auto"/>
        <w:bottom w:val="none" w:sz="0" w:space="0" w:color="auto"/>
        <w:right w:val="none" w:sz="0" w:space="0" w:color="auto"/>
      </w:divBdr>
    </w:div>
    <w:div w:id="537399022">
      <w:bodyDiv w:val="1"/>
      <w:marLeft w:val="0"/>
      <w:marRight w:val="0"/>
      <w:marTop w:val="0"/>
      <w:marBottom w:val="0"/>
      <w:divBdr>
        <w:top w:val="none" w:sz="0" w:space="0" w:color="auto"/>
        <w:left w:val="none" w:sz="0" w:space="0" w:color="auto"/>
        <w:bottom w:val="none" w:sz="0" w:space="0" w:color="auto"/>
        <w:right w:val="none" w:sz="0" w:space="0" w:color="auto"/>
      </w:divBdr>
    </w:div>
    <w:div w:id="537468795">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7549166">
      <w:bodyDiv w:val="1"/>
      <w:marLeft w:val="0"/>
      <w:marRight w:val="0"/>
      <w:marTop w:val="0"/>
      <w:marBottom w:val="0"/>
      <w:divBdr>
        <w:top w:val="none" w:sz="0" w:space="0" w:color="auto"/>
        <w:left w:val="none" w:sz="0" w:space="0" w:color="auto"/>
        <w:bottom w:val="none" w:sz="0" w:space="0" w:color="auto"/>
        <w:right w:val="none" w:sz="0" w:space="0" w:color="auto"/>
      </w:divBdr>
    </w:div>
    <w:div w:id="537594316">
      <w:bodyDiv w:val="1"/>
      <w:marLeft w:val="0"/>
      <w:marRight w:val="0"/>
      <w:marTop w:val="0"/>
      <w:marBottom w:val="0"/>
      <w:divBdr>
        <w:top w:val="none" w:sz="0" w:space="0" w:color="auto"/>
        <w:left w:val="none" w:sz="0" w:space="0" w:color="auto"/>
        <w:bottom w:val="none" w:sz="0" w:space="0" w:color="auto"/>
        <w:right w:val="none" w:sz="0" w:space="0" w:color="auto"/>
      </w:divBdr>
    </w:div>
    <w:div w:id="537739990">
      <w:bodyDiv w:val="1"/>
      <w:marLeft w:val="0"/>
      <w:marRight w:val="0"/>
      <w:marTop w:val="0"/>
      <w:marBottom w:val="0"/>
      <w:divBdr>
        <w:top w:val="none" w:sz="0" w:space="0" w:color="auto"/>
        <w:left w:val="none" w:sz="0" w:space="0" w:color="auto"/>
        <w:bottom w:val="none" w:sz="0" w:space="0" w:color="auto"/>
        <w:right w:val="none" w:sz="0" w:space="0" w:color="auto"/>
      </w:divBdr>
    </w:div>
    <w:div w:id="538007100">
      <w:bodyDiv w:val="1"/>
      <w:marLeft w:val="0"/>
      <w:marRight w:val="0"/>
      <w:marTop w:val="0"/>
      <w:marBottom w:val="0"/>
      <w:divBdr>
        <w:top w:val="none" w:sz="0" w:space="0" w:color="auto"/>
        <w:left w:val="none" w:sz="0" w:space="0" w:color="auto"/>
        <w:bottom w:val="none" w:sz="0" w:space="0" w:color="auto"/>
        <w:right w:val="none" w:sz="0" w:space="0" w:color="auto"/>
      </w:divBdr>
    </w:div>
    <w:div w:id="538011285">
      <w:bodyDiv w:val="1"/>
      <w:marLeft w:val="0"/>
      <w:marRight w:val="0"/>
      <w:marTop w:val="0"/>
      <w:marBottom w:val="0"/>
      <w:divBdr>
        <w:top w:val="none" w:sz="0" w:space="0" w:color="auto"/>
        <w:left w:val="none" w:sz="0" w:space="0" w:color="auto"/>
        <w:bottom w:val="none" w:sz="0" w:space="0" w:color="auto"/>
        <w:right w:val="none" w:sz="0" w:space="0" w:color="auto"/>
      </w:divBdr>
    </w:div>
    <w:div w:id="538051965">
      <w:bodyDiv w:val="1"/>
      <w:marLeft w:val="0"/>
      <w:marRight w:val="0"/>
      <w:marTop w:val="0"/>
      <w:marBottom w:val="0"/>
      <w:divBdr>
        <w:top w:val="none" w:sz="0" w:space="0" w:color="auto"/>
        <w:left w:val="none" w:sz="0" w:space="0" w:color="auto"/>
        <w:bottom w:val="none" w:sz="0" w:space="0" w:color="auto"/>
        <w:right w:val="none" w:sz="0" w:space="0" w:color="auto"/>
      </w:divBdr>
    </w:div>
    <w:div w:id="538133192">
      <w:bodyDiv w:val="1"/>
      <w:marLeft w:val="0"/>
      <w:marRight w:val="0"/>
      <w:marTop w:val="0"/>
      <w:marBottom w:val="0"/>
      <w:divBdr>
        <w:top w:val="none" w:sz="0" w:space="0" w:color="auto"/>
        <w:left w:val="none" w:sz="0" w:space="0" w:color="auto"/>
        <w:bottom w:val="none" w:sz="0" w:space="0" w:color="auto"/>
        <w:right w:val="none" w:sz="0" w:space="0" w:color="auto"/>
      </w:divBdr>
    </w:div>
    <w:div w:id="538586598">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8707032">
      <w:bodyDiv w:val="1"/>
      <w:marLeft w:val="0"/>
      <w:marRight w:val="0"/>
      <w:marTop w:val="0"/>
      <w:marBottom w:val="0"/>
      <w:divBdr>
        <w:top w:val="none" w:sz="0" w:space="0" w:color="auto"/>
        <w:left w:val="none" w:sz="0" w:space="0" w:color="auto"/>
        <w:bottom w:val="none" w:sz="0" w:space="0" w:color="auto"/>
        <w:right w:val="none" w:sz="0" w:space="0" w:color="auto"/>
      </w:divBdr>
    </w:div>
    <w:div w:id="538708989">
      <w:bodyDiv w:val="1"/>
      <w:marLeft w:val="0"/>
      <w:marRight w:val="0"/>
      <w:marTop w:val="0"/>
      <w:marBottom w:val="0"/>
      <w:divBdr>
        <w:top w:val="none" w:sz="0" w:space="0" w:color="auto"/>
        <w:left w:val="none" w:sz="0" w:space="0" w:color="auto"/>
        <w:bottom w:val="none" w:sz="0" w:space="0" w:color="auto"/>
        <w:right w:val="none" w:sz="0" w:space="0" w:color="auto"/>
      </w:divBdr>
    </w:div>
    <w:div w:id="538781949">
      <w:bodyDiv w:val="1"/>
      <w:marLeft w:val="0"/>
      <w:marRight w:val="0"/>
      <w:marTop w:val="0"/>
      <w:marBottom w:val="0"/>
      <w:divBdr>
        <w:top w:val="none" w:sz="0" w:space="0" w:color="auto"/>
        <w:left w:val="none" w:sz="0" w:space="0" w:color="auto"/>
        <w:bottom w:val="none" w:sz="0" w:space="0" w:color="auto"/>
        <w:right w:val="none" w:sz="0" w:space="0" w:color="auto"/>
      </w:divBdr>
    </w:div>
    <w:div w:id="538782498">
      <w:bodyDiv w:val="1"/>
      <w:marLeft w:val="0"/>
      <w:marRight w:val="0"/>
      <w:marTop w:val="0"/>
      <w:marBottom w:val="0"/>
      <w:divBdr>
        <w:top w:val="none" w:sz="0" w:space="0" w:color="auto"/>
        <w:left w:val="none" w:sz="0" w:space="0" w:color="auto"/>
        <w:bottom w:val="none" w:sz="0" w:space="0" w:color="auto"/>
        <w:right w:val="none" w:sz="0" w:space="0" w:color="auto"/>
      </w:divBdr>
    </w:div>
    <w:div w:id="538854915">
      <w:bodyDiv w:val="1"/>
      <w:marLeft w:val="0"/>
      <w:marRight w:val="0"/>
      <w:marTop w:val="0"/>
      <w:marBottom w:val="0"/>
      <w:divBdr>
        <w:top w:val="none" w:sz="0" w:space="0" w:color="auto"/>
        <w:left w:val="none" w:sz="0" w:space="0" w:color="auto"/>
        <w:bottom w:val="none" w:sz="0" w:space="0" w:color="auto"/>
        <w:right w:val="none" w:sz="0" w:space="0" w:color="auto"/>
      </w:divBdr>
    </w:div>
    <w:div w:id="538863689">
      <w:bodyDiv w:val="1"/>
      <w:marLeft w:val="0"/>
      <w:marRight w:val="0"/>
      <w:marTop w:val="0"/>
      <w:marBottom w:val="0"/>
      <w:divBdr>
        <w:top w:val="none" w:sz="0" w:space="0" w:color="auto"/>
        <w:left w:val="none" w:sz="0" w:space="0" w:color="auto"/>
        <w:bottom w:val="none" w:sz="0" w:space="0" w:color="auto"/>
        <w:right w:val="none" w:sz="0" w:space="0" w:color="auto"/>
      </w:divBdr>
    </w:div>
    <w:div w:id="538931621">
      <w:bodyDiv w:val="1"/>
      <w:marLeft w:val="0"/>
      <w:marRight w:val="0"/>
      <w:marTop w:val="0"/>
      <w:marBottom w:val="0"/>
      <w:divBdr>
        <w:top w:val="none" w:sz="0" w:space="0" w:color="auto"/>
        <w:left w:val="none" w:sz="0" w:space="0" w:color="auto"/>
        <w:bottom w:val="none" w:sz="0" w:space="0" w:color="auto"/>
        <w:right w:val="none" w:sz="0" w:space="0" w:color="auto"/>
      </w:divBdr>
    </w:div>
    <w:div w:id="538979882">
      <w:bodyDiv w:val="1"/>
      <w:marLeft w:val="0"/>
      <w:marRight w:val="0"/>
      <w:marTop w:val="0"/>
      <w:marBottom w:val="0"/>
      <w:divBdr>
        <w:top w:val="none" w:sz="0" w:space="0" w:color="auto"/>
        <w:left w:val="none" w:sz="0" w:space="0" w:color="auto"/>
        <w:bottom w:val="none" w:sz="0" w:space="0" w:color="auto"/>
        <w:right w:val="none" w:sz="0" w:space="0" w:color="auto"/>
      </w:divBdr>
    </w:div>
    <w:div w:id="539051006">
      <w:bodyDiv w:val="1"/>
      <w:marLeft w:val="0"/>
      <w:marRight w:val="0"/>
      <w:marTop w:val="0"/>
      <w:marBottom w:val="0"/>
      <w:divBdr>
        <w:top w:val="none" w:sz="0" w:space="0" w:color="auto"/>
        <w:left w:val="none" w:sz="0" w:space="0" w:color="auto"/>
        <w:bottom w:val="none" w:sz="0" w:space="0" w:color="auto"/>
        <w:right w:val="none" w:sz="0" w:space="0" w:color="auto"/>
      </w:divBdr>
    </w:div>
    <w:div w:id="53912420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39168994">
      <w:bodyDiv w:val="1"/>
      <w:marLeft w:val="0"/>
      <w:marRight w:val="0"/>
      <w:marTop w:val="0"/>
      <w:marBottom w:val="0"/>
      <w:divBdr>
        <w:top w:val="none" w:sz="0" w:space="0" w:color="auto"/>
        <w:left w:val="none" w:sz="0" w:space="0" w:color="auto"/>
        <w:bottom w:val="none" w:sz="0" w:space="0" w:color="auto"/>
        <w:right w:val="none" w:sz="0" w:space="0" w:color="auto"/>
      </w:divBdr>
    </w:div>
    <w:div w:id="539247113">
      <w:bodyDiv w:val="1"/>
      <w:marLeft w:val="0"/>
      <w:marRight w:val="0"/>
      <w:marTop w:val="0"/>
      <w:marBottom w:val="0"/>
      <w:divBdr>
        <w:top w:val="none" w:sz="0" w:space="0" w:color="auto"/>
        <w:left w:val="none" w:sz="0" w:space="0" w:color="auto"/>
        <w:bottom w:val="none" w:sz="0" w:space="0" w:color="auto"/>
        <w:right w:val="none" w:sz="0" w:space="0" w:color="auto"/>
      </w:divBdr>
    </w:div>
    <w:div w:id="539248350">
      <w:bodyDiv w:val="1"/>
      <w:marLeft w:val="0"/>
      <w:marRight w:val="0"/>
      <w:marTop w:val="0"/>
      <w:marBottom w:val="0"/>
      <w:divBdr>
        <w:top w:val="none" w:sz="0" w:space="0" w:color="auto"/>
        <w:left w:val="none" w:sz="0" w:space="0" w:color="auto"/>
        <w:bottom w:val="none" w:sz="0" w:space="0" w:color="auto"/>
        <w:right w:val="none" w:sz="0" w:space="0" w:color="auto"/>
      </w:divBdr>
    </w:div>
    <w:div w:id="539366300">
      <w:bodyDiv w:val="1"/>
      <w:marLeft w:val="0"/>
      <w:marRight w:val="0"/>
      <w:marTop w:val="0"/>
      <w:marBottom w:val="0"/>
      <w:divBdr>
        <w:top w:val="none" w:sz="0" w:space="0" w:color="auto"/>
        <w:left w:val="none" w:sz="0" w:space="0" w:color="auto"/>
        <w:bottom w:val="none" w:sz="0" w:space="0" w:color="auto"/>
        <w:right w:val="none" w:sz="0" w:space="0" w:color="auto"/>
      </w:divBdr>
    </w:div>
    <w:div w:id="539514654">
      <w:bodyDiv w:val="1"/>
      <w:marLeft w:val="0"/>
      <w:marRight w:val="0"/>
      <w:marTop w:val="0"/>
      <w:marBottom w:val="0"/>
      <w:divBdr>
        <w:top w:val="none" w:sz="0" w:space="0" w:color="auto"/>
        <w:left w:val="none" w:sz="0" w:space="0" w:color="auto"/>
        <w:bottom w:val="none" w:sz="0" w:space="0" w:color="auto"/>
        <w:right w:val="none" w:sz="0" w:space="0" w:color="auto"/>
      </w:divBdr>
    </w:div>
    <w:div w:id="539825229">
      <w:bodyDiv w:val="1"/>
      <w:marLeft w:val="0"/>
      <w:marRight w:val="0"/>
      <w:marTop w:val="0"/>
      <w:marBottom w:val="0"/>
      <w:divBdr>
        <w:top w:val="none" w:sz="0" w:space="0" w:color="auto"/>
        <w:left w:val="none" w:sz="0" w:space="0" w:color="auto"/>
        <w:bottom w:val="none" w:sz="0" w:space="0" w:color="auto"/>
        <w:right w:val="none" w:sz="0" w:space="0" w:color="auto"/>
      </w:divBdr>
    </w:div>
    <w:div w:id="539826002">
      <w:bodyDiv w:val="1"/>
      <w:marLeft w:val="0"/>
      <w:marRight w:val="0"/>
      <w:marTop w:val="0"/>
      <w:marBottom w:val="0"/>
      <w:divBdr>
        <w:top w:val="none" w:sz="0" w:space="0" w:color="auto"/>
        <w:left w:val="none" w:sz="0" w:space="0" w:color="auto"/>
        <w:bottom w:val="none" w:sz="0" w:space="0" w:color="auto"/>
        <w:right w:val="none" w:sz="0" w:space="0" w:color="auto"/>
      </w:divBdr>
    </w:div>
    <w:div w:id="539826119">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4075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289276">
      <w:bodyDiv w:val="1"/>
      <w:marLeft w:val="0"/>
      <w:marRight w:val="0"/>
      <w:marTop w:val="0"/>
      <w:marBottom w:val="0"/>
      <w:divBdr>
        <w:top w:val="none" w:sz="0" w:space="0" w:color="auto"/>
        <w:left w:val="none" w:sz="0" w:space="0" w:color="auto"/>
        <w:bottom w:val="none" w:sz="0" w:space="0" w:color="auto"/>
        <w:right w:val="none" w:sz="0" w:space="0" w:color="auto"/>
      </w:divBdr>
    </w:div>
    <w:div w:id="540441374">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746725">
      <w:bodyDiv w:val="1"/>
      <w:marLeft w:val="0"/>
      <w:marRight w:val="0"/>
      <w:marTop w:val="0"/>
      <w:marBottom w:val="0"/>
      <w:divBdr>
        <w:top w:val="none" w:sz="0" w:space="0" w:color="auto"/>
        <w:left w:val="none" w:sz="0" w:space="0" w:color="auto"/>
        <w:bottom w:val="none" w:sz="0" w:space="0" w:color="auto"/>
        <w:right w:val="none" w:sz="0" w:space="0" w:color="auto"/>
      </w:divBdr>
    </w:div>
    <w:div w:id="540825287">
      <w:bodyDiv w:val="1"/>
      <w:marLeft w:val="0"/>
      <w:marRight w:val="0"/>
      <w:marTop w:val="0"/>
      <w:marBottom w:val="0"/>
      <w:divBdr>
        <w:top w:val="none" w:sz="0" w:space="0" w:color="auto"/>
        <w:left w:val="none" w:sz="0" w:space="0" w:color="auto"/>
        <w:bottom w:val="none" w:sz="0" w:space="0" w:color="auto"/>
        <w:right w:val="none" w:sz="0" w:space="0" w:color="auto"/>
      </w:divBdr>
    </w:div>
    <w:div w:id="540827105">
      <w:bodyDiv w:val="1"/>
      <w:marLeft w:val="0"/>
      <w:marRight w:val="0"/>
      <w:marTop w:val="0"/>
      <w:marBottom w:val="0"/>
      <w:divBdr>
        <w:top w:val="none" w:sz="0" w:space="0" w:color="auto"/>
        <w:left w:val="none" w:sz="0" w:space="0" w:color="auto"/>
        <w:bottom w:val="none" w:sz="0" w:space="0" w:color="auto"/>
        <w:right w:val="none" w:sz="0" w:space="0" w:color="auto"/>
      </w:divBdr>
    </w:div>
    <w:div w:id="540828823">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094583">
      <w:bodyDiv w:val="1"/>
      <w:marLeft w:val="0"/>
      <w:marRight w:val="0"/>
      <w:marTop w:val="0"/>
      <w:marBottom w:val="0"/>
      <w:divBdr>
        <w:top w:val="none" w:sz="0" w:space="0" w:color="auto"/>
        <w:left w:val="none" w:sz="0" w:space="0" w:color="auto"/>
        <w:bottom w:val="none" w:sz="0" w:space="0" w:color="auto"/>
        <w:right w:val="none" w:sz="0" w:space="0" w:color="auto"/>
      </w:divBdr>
    </w:div>
    <w:div w:id="541096284">
      <w:bodyDiv w:val="1"/>
      <w:marLeft w:val="0"/>
      <w:marRight w:val="0"/>
      <w:marTop w:val="0"/>
      <w:marBottom w:val="0"/>
      <w:divBdr>
        <w:top w:val="none" w:sz="0" w:space="0" w:color="auto"/>
        <w:left w:val="none" w:sz="0" w:space="0" w:color="auto"/>
        <w:bottom w:val="none" w:sz="0" w:space="0" w:color="auto"/>
        <w:right w:val="none" w:sz="0" w:space="0" w:color="auto"/>
      </w:divBdr>
    </w:div>
    <w:div w:id="541133886">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1213509">
      <w:bodyDiv w:val="1"/>
      <w:marLeft w:val="0"/>
      <w:marRight w:val="0"/>
      <w:marTop w:val="0"/>
      <w:marBottom w:val="0"/>
      <w:divBdr>
        <w:top w:val="none" w:sz="0" w:space="0" w:color="auto"/>
        <w:left w:val="none" w:sz="0" w:space="0" w:color="auto"/>
        <w:bottom w:val="none" w:sz="0" w:space="0" w:color="auto"/>
        <w:right w:val="none" w:sz="0" w:space="0" w:color="auto"/>
      </w:divBdr>
    </w:div>
    <w:div w:id="541332605">
      <w:bodyDiv w:val="1"/>
      <w:marLeft w:val="0"/>
      <w:marRight w:val="0"/>
      <w:marTop w:val="0"/>
      <w:marBottom w:val="0"/>
      <w:divBdr>
        <w:top w:val="none" w:sz="0" w:space="0" w:color="auto"/>
        <w:left w:val="none" w:sz="0" w:space="0" w:color="auto"/>
        <w:bottom w:val="none" w:sz="0" w:space="0" w:color="auto"/>
        <w:right w:val="none" w:sz="0" w:space="0" w:color="auto"/>
      </w:divBdr>
    </w:div>
    <w:div w:id="541482105">
      <w:bodyDiv w:val="1"/>
      <w:marLeft w:val="0"/>
      <w:marRight w:val="0"/>
      <w:marTop w:val="0"/>
      <w:marBottom w:val="0"/>
      <w:divBdr>
        <w:top w:val="none" w:sz="0" w:space="0" w:color="auto"/>
        <w:left w:val="none" w:sz="0" w:space="0" w:color="auto"/>
        <w:bottom w:val="none" w:sz="0" w:space="0" w:color="auto"/>
        <w:right w:val="none" w:sz="0" w:space="0" w:color="auto"/>
      </w:divBdr>
    </w:div>
    <w:div w:id="541594979">
      <w:bodyDiv w:val="1"/>
      <w:marLeft w:val="0"/>
      <w:marRight w:val="0"/>
      <w:marTop w:val="0"/>
      <w:marBottom w:val="0"/>
      <w:divBdr>
        <w:top w:val="none" w:sz="0" w:space="0" w:color="auto"/>
        <w:left w:val="none" w:sz="0" w:space="0" w:color="auto"/>
        <w:bottom w:val="none" w:sz="0" w:space="0" w:color="auto"/>
        <w:right w:val="none" w:sz="0" w:space="0" w:color="auto"/>
      </w:divBdr>
    </w:div>
    <w:div w:id="541789785">
      <w:bodyDiv w:val="1"/>
      <w:marLeft w:val="0"/>
      <w:marRight w:val="0"/>
      <w:marTop w:val="0"/>
      <w:marBottom w:val="0"/>
      <w:divBdr>
        <w:top w:val="none" w:sz="0" w:space="0" w:color="auto"/>
        <w:left w:val="none" w:sz="0" w:space="0" w:color="auto"/>
        <w:bottom w:val="none" w:sz="0" w:space="0" w:color="auto"/>
        <w:right w:val="none" w:sz="0" w:space="0" w:color="auto"/>
      </w:divBdr>
    </w:div>
    <w:div w:id="541793998">
      <w:bodyDiv w:val="1"/>
      <w:marLeft w:val="0"/>
      <w:marRight w:val="0"/>
      <w:marTop w:val="0"/>
      <w:marBottom w:val="0"/>
      <w:divBdr>
        <w:top w:val="none" w:sz="0" w:space="0" w:color="auto"/>
        <w:left w:val="none" w:sz="0" w:space="0" w:color="auto"/>
        <w:bottom w:val="none" w:sz="0" w:space="0" w:color="auto"/>
        <w:right w:val="none" w:sz="0" w:space="0" w:color="auto"/>
      </w:divBdr>
    </w:div>
    <w:div w:id="541866019">
      <w:bodyDiv w:val="1"/>
      <w:marLeft w:val="0"/>
      <w:marRight w:val="0"/>
      <w:marTop w:val="0"/>
      <w:marBottom w:val="0"/>
      <w:divBdr>
        <w:top w:val="none" w:sz="0" w:space="0" w:color="auto"/>
        <w:left w:val="none" w:sz="0" w:space="0" w:color="auto"/>
        <w:bottom w:val="none" w:sz="0" w:space="0" w:color="auto"/>
        <w:right w:val="none" w:sz="0" w:space="0" w:color="auto"/>
      </w:divBdr>
    </w:div>
    <w:div w:id="542060190">
      <w:bodyDiv w:val="1"/>
      <w:marLeft w:val="0"/>
      <w:marRight w:val="0"/>
      <w:marTop w:val="0"/>
      <w:marBottom w:val="0"/>
      <w:divBdr>
        <w:top w:val="none" w:sz="0" w:space="0" w:color="auto"/>
        <w:left w:val="none" w:sz="0" w:space="0" w:color="auto"/>
        <w:bottom w:val="none" w:sz="0" w:space="0" w:color="auto"/>
        <w:right w:val="none" w:sz="0" w:space="0" w:color="auto"/>
      </w:divBdr>
    </w:div>
    <w:div w:id="542062917">
      <w:bodyDiv w:val="1"/>
      <w:marLeft w:val="0"/>
      <w:marRight w:val="0"/>
      <w:marTop w:val="0"/>
      <w:marBottom w:val="0"/>
      <w:divBdr>
        <w:top w:val="none" w:sz="0" w:space="0" w:color="auto"/>
        <w:left w:val="none" w:sz="0" w:space="0" w:color="auto"/>
        <w:bottom w:val="none" w:sz="0" w:space="0" w:color="auto"/>
        <w:right w:val="none" w:sz="0" w:space="0" w:color="auto"/>
      </w:divBdr>
    </w:div>
    <w:div w:id="542249807">
      <w:bodyDiv w:val="1"/>
      <w:marLeft w:val="0"/>
      <w:marRight w:val="0"/>
      <w:marTop w:val="0"/>
      <w:marBottom w:val="0"/>
      <w:divBdr>
        <w:top w:val="none" w:sz="0" w:space="0" w:color="auto"/>
        <w:left w:val="none" w:sz="0" w:space="0" w:color="auto"/>
        <w:bottom w:val="none" w:sz="0" w:space="0" w:color="auto"/>
        <w:right w:val="none" w:sz="0" w:space="0" w:color="auto"/>
      </w:divBdr>
    </w:div>
    <w:div w:id="542448257">
      <w:bodyDiv w:val="1"/>
      <w:marLeft w:val="0"/>
      <w:marRight w:val="0"/>
      <w:marTop w:val="0"/>
      <w:marBottom w:val="0"/>
      <w:divBdr>
        <w:top w:val="none" w:sz="0" w:space="0" w:color="auto"/>
        <w:left w:val="none" w:sz="0" w:space="0" w:color="auto"/>
        <w:bottom w:val="none" w:sz="0" w:space="0" w:color="auto"/>
        <w:right w:val="none" w:sz="0" w:space="0" w:color="auto"/>
      </w:divBdr>
    </w:div>
    <w:div w:id="542519960">
      <w:bodyDiv w:val="1"/>
      <w:marLeft w:val="0"/>
      <w:marRight w:val="0"/>
      <w:marTop w:val="0"/>
      <w:marBottom w:val="0"/>
      <w:divBdr>
        <w:top w:val="none" w:sz="0" w:space="0" w:color="auto"/>
        <w:left w:val="none" w:sz="0" w:space="0" w:color="auto"/>
        <w:bottom w:val="none" w:sz="0" w:space="0" w:color="auto"/>
        <w:right w:val="none" w:sz="0" w:space="0" w:color="auto"/>
      </w:divBdr>
    </w:div>
    <w:div w:id="542523802">
      <w:bodyDiv w:val="1"/>
      <w:marLeft w:val="0"/>
      <w:marRight w:val="0"/>
      <w:marTop w:val="0"/>
      <w:marBottom w:val="0"/>
      <w:divBdr>
        <w:top w:val="none" w:sz="0" w:space="0" w:color="auto"/>
        <w:left w:val="none" w:sz="0" w:space="0" w:color="auto"/>
        <w:bottom w:val="none" w:sz="0" w:space="0" w:color="auto"/>
        <w:right w:val="none" w:sz="0" w:space="0" w:color="auto"/>
      </w:divBdr>
    </w:div>
    <w:div w:id="542595459">
      <w:bodyDiv w:val="1"/>
      <w:marLeft w:val="0"/>
      <w:marRight w:val="0"/>
      <w:marTop w:val="0"/>
      <w:marBottom w:val="0"/>
      <w:divBdr>
        <w:top w:val="none" w:sz="0" w:space="0" w:color="auto"/>
        <w:left w:val="none" w:sz="0" w:space="0" w:color="auto"/>
        <w:bottom w:val="none" w:sz="0" w:space="0" w:color="auto"/>
        <w:right w:val="none" w:sz="0" w:space="0" w:color="auto"/>
      </w:divBdr>
    </w:div>
    <w:div w:id="542640893">
      <w:bodyDiv w:val="1"/>
      <w:marLeft w:val="0"/>
      <w:marRight w:val="0"/>
      <w:marTop w:val="0"/>
      <w:marBottom w:val="0"/>
      <w:divBdr>
        <w:top w:val="none" w:sz="0" w:space="0" w:color="auto"/>
        <w:left w:val="none" w:sz="0" w:space="0" w:color="auto"/>
        <w:bottom w:val="none" w:sz="0" w:space="0" w:color="auto"/>
        <w:right w:val="none" w:sz="0" w:space="0" w:color="auto"/>
      </w:divBdr>
    </w:div>
    <w:div w:id="542640916">
      <w:bodyDiv w:val="1"/>
      <w:marLeft w:val="0"/>
      <w:marRight w:val="0"/>
      <w:marTop w:val="0"/>
      <w:marBottom w:val="0"/>
      <w:divBdr>
        <w:top w:val="none" w:sz="0" w:space="0" w:color="auto"/>
        <w:left w:val="none" w:sz="0" w:space="0" w:color="auto"/>
        <w:bottom w:val="none" w:sz="0" w:space="0" w:color="auto"/>
        <w:right w:val="none" w:sz="0" w:space="0" w:color="auto"/>
      </w:divBdr>
    </w:div>
    <w:div w:id="542718340">
      <w:bodyDiv w:val="1"/>
      <w:marLeft w:val="0"/>
      <w:marRight w:val="0"/>
      <w:marTop w:val="0"/>
      <w:marBottom w:val="0"/>
      <w:divBdr>
        <w:top w:val="none" w:sz="0" w:space="0" w:color="auto"/>
        <w:left w:val="none" w:sz="0" w:space="0" w:color="auto"/>
        <w:bottom w:val="none" w:sz="0" w:space="0" w:color="auto"/>
        <w:right w:val="none" w:sz="0" w:space="0" w:color="auto"/>
      </w:divBdr>
    </w:div>
    <w:div w:id="542981887">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02432">
      <w:bodyDiv w:val="1"/>
      <w:marLeft w:val="0"/>
      <w:marRight w:val="0"/>
      <w:marTop w:val="0"/>
      <w:marBottom w:val="0"/>
      <w:divBdr>
        <w:top w:val="none" w:sz="0" w:space="0" w:color="auto"/>
        <w:left w:val="none" w:sz="0" w:space="0" w:color="auto"/>
        <w:bottom w:val="none" w:sz="0" w:space="0" w:color="auto"/>
        <w:right w:val="none" w:sz="0" w:space="0" w:color="auto"/>
      </w:divBdr>
    </w:div>
    <w:div w:id="543176694">
      <w:bodyDiv w:val="1"/>
      <w:marLeft w:val="0"/>
      <w:marRight w:val="0"/>
      <w:marTop w:val="0"/>
      <w:marBottom w:val="0"/>
      <w:divBdr>
        <w:top w:val="none" w:sz="0" w:space="0" w:color="auto"/>
        <w:left w:val="none" w:sz="0" w:space="0" w:color="auto"/>
        <w:bottom w:val="none" w:sz="0" w:space="0" w:color="auto"/>
        <w:right w:val="none" w:sz="0" w:space="0" w:color="auto"/>
      </w:divBdr>
    </w:div>
    <w:div w:id="543177386">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3249927">
      <w:bodyDiv w:val="1"/>
      <w:marLeft w:val="0"/>
      <w:marRight w:val="0"/>
      <w:marTop w:val="0"/>
      <w:marBottom w:val="0"/>
      <w:divBdr>
        <w:top w:val="none" w:sz="0" w:space="0" w:color="auto"/>
        <w:left w:val="none" w:sz="0" w:space="0" w:color="auto"/>
        <w:bottom w:val="none" w:sz="0" w:space="0" w:color="auto"/>
        <w:right w:val="none" w:sz="0" w:space="0" w:color="auto"/>
      </w:divBdr>
    </w:div>
    <w:div w:id="543368514">
      <w:bodyDiv w:val="1"/>
      <w:marLeft w:val="0"/>
      <w:marRight w:val="0"/>
      <w:marTop w:val="0"/>
      <w:marBottom w:val="0"/>
      <w:divBdr>
        <w:top w:val="none" w:sz="0" w:space="0" w:color="auto"/>
        <w:left w:val="none" w:sz="0" w:space="0" w:color="auto"/>
        <w:bottom w:val="none" w:sz="0" w:space="0" w:color="auto"/>
        <w:right w:val="none" w:sz="0" w:space="0" w:color="auto"/>
      </w:divBdr>
    </w:div>
    <w:div w:id="543374093">
      <w:bodyDiv w:val="1"/>
      <w:marLeft w:val="0"/>
      <w:marRight w:val="0"/>
      <w:marTop w:val="0"/>
      <w:marBottom w:val="0"/>
      <w:divBdr>
        <w:top w:val="none" w:sz="0" w:space="0" w:color="auto"/>
        <w:left w:val="none" w:sz="0" w:space="0" w:color="auto"/>
        <w:bottom w:val="none" w:sz="0" w:space="0" w:color="auto"/>
        <w:right w:val="none" w:sz="0" w:space="0" w:color="auto"/>
      </w:divBdr>
    </w:div>
    <w:div w:id="543374433">
      <w:bodyDiv w:val="1"/>
      <w:marLeft w:val="0"/>
      <w:marRight w:val="0"/>
      <w:marTop w:val="0"/>
      <w:marBottom w:val="0"/>
      <w:divBdr>
        <w:top w:val="none" w:sz="0" w:space="0" w:color="auto"/>
        <w:left w:val="none" w:sz="0" w:space="0" w:color="auto"/>
        <w:bottom w:val="none" w:sz="0" w:space="0" w:color="auto"/>
        <w:right w:val="none" w:sz="0" w:space="0" w:color="auto"/>
      </w:divBdr>
    </w:div>
    <w:div w:id="543754155">
      <w:bodyDiv w:val="1"/>
      <w:marLeft w:val="0"/>
      <w:marRight w:val="0"/>
      <w:marTop w:val="0"/>
      <w:marBottom w:val="0"/>
      <w:divBdr>
        <w:top w:val="none" w:sz="0" w:space="0" w:color="auto"/>
        <w:left w:val="none" w:sz="0" w:space="0" w:color="auto"/>
        <w:bottom w:val="none" w:sz="0" w:space="0" w:color="auto"/>
        <w:right w:val="none" w:sz="0" w:space="0" w:color="auto"/>
      </w:divBdr>
    </w:div>
    <w:div w:id="543832190">
      <w:bodyDiv w:val="1"/>
      <w:marLeft w:val="0"/>
      <w:marRight w:val="0"/>
      <w:marTop w:val="0"/>
      <w:marBottom w:val="0"/>
      <w:divBdr>
        <w:top w:val="none" w:sz="0" w:space="0" w:color="auto"/>
        <w:left w:val="none" w:sz="0" w:space="0" w:color="auto"/>
        <w:bottom w:val="none" w:sz="0" w:space="0" w:color="auto"/>
        <w:right w:val="none" w:sz="0" w:space="0" w:color="auto"/>
      </w:divBdr>
    </w:div>
    <w:div w:id="543907362">
      <w:bodyDiv w:val="1"/>
      <w:marLeft w:val="0"/>
      <w:marRight w:val="0"/>
      <w:marTop w:val="0"/>
      <w:marBottom w:val="0"/>
      <w:divBdr>
        <w:top w:val="none" w:sz="0" w:space="0" w:color="auto"/>
        <w:left w:val="none" w:sz="0" w:space="0" w:color="auto"/>
        <w:bottom w:val="none" w:sz="0" w:space="0" w:color="auto"/>
        <w:right w:val="none" w:sz="0" w:space="0" w:color="auto"/>
      </w:divBdr>
    </w:div>
    <w:div w:id="544293982">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4371471">
      <w:bodyDiv w:val="1"/>
      <w:marLeft w:val="0"/>
      <w:marRight w:val="0"/>
      <w:marTop w:val="0"/>
      <w:marBottom w:val="0"/>
      <w:divBdr>
        <w:top w:val="none" w:sz="0" w:space="0" w:color="auto"/>
        <w:left w:val="none" w:sz="0" w:space="0" w:color="auto"/>
        <w:bottom w:val="none" w:sz="0" w:space="0" w:color="auto"/>
        <w:right w:val="none" w:sz="0" w:space="0" w:color="auto"/>
      </w:divBdr>
    </w:div>
    <w:div w:id="544415035">
      <w:bodyDiv w:val="1"/>
      <w:marLeft w:val="0"/>
      <w:marRight w:val="0"/>
      <w:marTop w:val="0"/>
      <w:marBottom w:val="0"/>
      <w:divBdr>
        <w:top w:val="none" w:sz="0" w:space="0" w:color="auto"/>
        <w:left w:val="none" w:sz="0" w:space="0" w:color="auto"/>
        <w:bottom w:val="none" w:sz="0" w:space="0" w:color="auto"/>
        <w:right w:val="none" w:sz="0" w:space="0" w:color="auto"/>
      </w:divBdr>
    </w:div>
    <w:div w:id="544948498">
      <w:bodyDiv w:val="1"/>
      <w:marLeft w:val="0"/>
      <w:marRight w:val="0"/>
      <w:marTop w:val="0"/>
      <w:marBottom w:val="0"/>
      <w:divBdr>
        <w:top w:val="none" w:sz="0" w:space="0" w:color="auto"/>
        <w:left w:val="none" w:sz="0" w:space="0" w:color="auto"/>
        <w:bottom w:val="none" w:sz="0" w:space="0" w:color="auto"/>
        <w:right w:val="none" w:sz="0" w:space="0" w:color="auto"/>
      </w:divBdr>
    </w:div>
    <w:div w:id="545217510">
      <w:bodyDiv w:val="1"/>
      <w:marLeft w:val="0"/>
      <w:marRight w:val="0"/>
      <w:marTop w:val="0"/>
      <w:marBottom w:val="0"/>
      <w:divBdr>
        <w:top w:val="none" w:sz="0" w:space="0" w:color="auto"/>
        <w:left w:val="none" w:sz="0" w:space="0" w:color="auto"/>
        <w:bottom w:val="none" w:sz="0" w:space="0" w:color="auto"/>
        <w:right w:val="none" w:sz="0" w:space="0" w:color="auto"/>
      </w:divBdr>
    </w:div>
    <w:div w:id="545291976">
      <w:bodyDiv w:val="1"/>
      <w:marLeft w:val="0"/>
      <w:marRight w:val="0"/>
      <w:marTop w:val="0"/>
      <w:marBottom w:val="0"/>
      <w:divBdr>
        <w:top w:val="none" w:sz="0" w:space="0" w:color="auto"/>
        <w:left w:val="none" w:sz="0" w:space="0" w:color="auto"/>
        <w:bottom w:val="none" w:sz="0" w:space="0" w:color="auto"/>
        <w:right w:val="none" w:sz="0" w:space="0" w:color="auto"/>
      </w:divBdr>
    </w:div>
    <w:div w:id="545334308">
      <w:bodyDiv w:val="1"/>
      <w:marLeft w:val="0"/>
      <w:marRight w:val="0"/>
      <w:marTop w:val="0"/>
      <w:marBottom w:val="0"/>
      <w:divBdr>
        <w:top w:val="none" w:sz="0" w:space="0" w:color="auto"/>
        <w:left w:val="none" w:sz="0" w:space="0" w:color="auto"/>
        <w:bottom w:val="none" w:sz="0" w:space="0" w:color="auto"/>
        <w:right w:val="none" w:sz="0" w:space="0" w:color="auto"/>
      </w:divBdr>
    </w:div>
    <w:div w:id="545526772">
      <w:bodyDiv w:val="1"/>
      <w:marLeft w:val="0"/>
      <w:marRight w:val="0"/>
      <w:marTop w:val="0"/>
      <w:marBottom w:val="0"/>
      <w:divBdr>
        <w:top w:val="none" w:sz="0" w:space="0" w:color="auto"/>
        <w:left w:val="none" w:sz="0" w:space="0" w:color="auto"/>
        <w:bottom w:val="none" w:sz="0" w:space="0" w:color="auto"/>
        <w:right w:val="none" w:sz="0" w:space="0" w:color="auto"/>
      </w:divBdr>
    </w:div>
    <w:div w:id="545602684">
      <w:bodyDiv w:val="1"/>
      <w:marLeft w:val="0"/>
      <w:marRight w:val="0"/>
      <w:marTop w:val="0"/>
      <w:marBottom w:val="0"/>
      <w:divBdr>
        <w:top w:val="none" w:sz="0" w:space="0" w:color="auto"/>
        <w:left w:val="none" w:sz="0" w:space="0" w:color="auto"/>
        <w:bottom w:val="none" w:sz="0" w:space="0" w:color="auto"/>
        <w:right w:val="none" w:sz="0" w:space="0" w:color="auto"/>
      </w:divBdr>
    </w:div>
    <w:div w:id="545677065">
      <w:bodyDiv w:val="1"/>
      <w:marLeft w:val="0"/>
      <w:marRight w:val="0"/>
      <w:marTop w:val="0"/>
      <w:marBottom w:val="0"/>
      <w:divBdr>
        <w:top w:val="none" w:sz="0" w:space="0" w:color="auto"/>
        <w:left w:val="none" w:sz="0" w:space="0" w:color="auto"/>
        <w:bottom w:val="none" w:sz="0" w:space="0" w:color="auto"/>
        <w:right w:val="none" w:sz="0" w:space="0" w:color="auto"/>
      </w:divBdr>
    </w:div>
    <w:div w:id="545685364">
      <w:bodyDiv w:val="1"/>
      <w:marLeft w:val="0"/>
      <w:marRight w:val="0"/>
      <w:marTop w:val="0"/>
      <w:marBottom w:val="0"/>
      <w:divBdr>
        <w:top w:val="none" w:sz="0" w:space="0" w:color="auto"/>
        <w:left w:val="none" w:sz="0" w:space="0" w:color="auto"/>
        <w:bottom w:val="none" w:sz="0" w:space="0" w:color="auto"/>
        <w:right w:val="none" w:sz="0" w:space="0" w:color="auto"/>
      </w:divBdr>
    </w:div>
    <w:div w:id="545795699">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5945276">
      <w:bodyDiv w:val="1"/>
      <w:marLeft w:val="0"/>
      <w:marRight w:val="0"/>
      <w:marTop w:val="0"/>
      <w:marBottom w:val="0"/>
      <w:divBdr>
        <w:top w:val="none" w:sz="0" w:space="0" w:color="auto"/>
        <w:left w:val="none" w:sz="0" w:space="0" w:color="auto"/>
        <w:bottom w:val="none" w:sz="0" w:space="0" w:color="auto"/>
        <w:right w:val="none" w:sz="0" w:space="0" w:color="auto"/>
      </w:divBdr>
    </w:div>
    <w:div w:id="545988701">
      <w:bodyDiv w:val="1"/>
      <w:marLeft w:val="0"/>
      <w:marRight w:val="0"/>
      <w:marTop w:val="0"/>
      <w:marBottom w:val="0"/>
      <w:divBdr>
        <w:top w:val="none" w:sz="0" w:space="0" w:color="auto"/>
        <w:left w:val="none" w:sz="0" w:space="0" w:color="auto"/>
        <w:bottom w:val="none" w:sz="0" w:space="0" w:color="auto"/>
        <w:right w:val="none" w:sz="0" w:space="0" w:color="auto"/>
      </w:divBdr>
    </w:div>
    <w:div w:id="545989526">
      <w:bodyDiv w:val="1"/>
      <w:marLeft w:val="0"/>
      <w:marRight w:val="0"/>
      <w:marTop w:val="0"/>
      <w:marBottom w:val="0"/>
      <w:divBdr>
        <w:top w:val="none" w:sz="0" w:space="0" w:color="auto"/>
        <w:left w:val="none" w:sz="0" w:space="0" w:color="auto"/>
        <w:bottom w:val="none" w:sz="0" w:space="0" w:color="auto"/>
        <w:right w:val="none" w:sz="0" w:space="0" w:color="auto"/>
      </w:divBdr>
    </w:div>
    <w:div w:id="545990046">
      <w:bodyDiv w:val="1"/>
      <w:marLeft w:val="0"/>
      <w:marRight w:val="0"/>
      <w:marTop w:val="0"/>
      <w:marBottom w:val="0"/>
      <w:divBdr>
        <w:top w:val="none" w:sz="0" w:space="0" w:color="auto"/>
        <w:left w:val="none" w:sz="0" w:space="0" w:color="auto"/>
        <w:bottom w:val="none" w:sz="0" w:space="0" w:color="auto"/>
        <w:right w:val="none" w:sz="0" w:space="0" w:color="auto"/>
      </w:divBdr>
    </w:div>
    <w:div w:id="546139596">
      <w:bodyDiv w:val="1"/>
      <w:marLeft w:val="0"/>
      <w:marRight w:val="0"/>
      <w:marTop w:val="0"/>
      <w:marBottom w:val="0"/>
      <w:divBdr>
        <w:top w:val="none" w:sz="0" w:space="0" w:color="auto"/>
        <w:left w:val="none" w:sz="0" w:space="0" w:color="auto"/>
        <w:bottom w:val="none" w:sz="0" w:space="0" w:color="auto"/>
        <w:right w:val="none" w:sz="0" w:space="0" w:color="auto"/>
      </w:divBdr>
    </w:div>
    <w:div w:id="546142417">
      <w:bodyDiv w:val="1"/>
      <w:marLeft w:val="0"/>
      <w:marRight w:val="0"/>
      <w:marTop w:val="0"/>
      <w:marBottom w:val="0"/>
      <w:divBdr>
        <w:top w:val="none" w:sz="0" w:space="0" w:color="auto"/>
        <w:left w:val="none" w:sz="0" w:space="0" w:color="auto"/>
        <w:bottom w:val="none" w:sz="0" w:space="0" w:color="auto"/>
        <w:right w:val="none" w:sz="0" w:space="0" w:color="auto"/>
      </w:divBdr>
    </w:div>
    <w:div w:id="546375190">
      <w:bodyDiv w:val="1"/>
      <w:marLeft w:val="0"/>
      <w:marRight w:val="0"/>
      <w:marTop w:val="0"/>
      <w:marBottom w:val="0"/>
      <w:divBdr>
        <w:top w:val="none" w:sz="0" w:space="0" w:color="auto"/>
        <w:left w:val="none" w:sz="0" w:space="0" w:color="auto"/>
        <w:bottom w:val="none" w:sz="0" w:space="0" w:color="auto"/>
        <w:right w:val="none" w:sz="0" w:space="0" w:color="auto"/>
      </w:divBdr>
    </w:div>
    <w:div w:id="546571551">
      <w:bodyDiv w:val="1"/>
      <w:marLeft w:val="0"/>
      <w:marRight w:val="0"/>
      <w:marTop w:val="0"/>
      <w:marBottom w:val="0"/>
      <w:divBdr>
        <w:top w:val="none" w:sz="0" w:space="0" w:color="auto"/>
        <w:left w:val="none" w:sz="0" w:space="0" w:color="auto"/>
        <w:bottom w:val="none" w:sz="0" w:space="0" w:color="auto"/>
        <w:right w:val="none" w:sz="0" w:space="0" w:color="auto"/>
      </w:divBdr>
    </w:div>
    <w:div w:id="546720694">
      <w:bodyDiv w:val="1"/>
      <w:marLeft w:val="0"/>
      <w:marRight w:val="0"/>
      <w:marTop w:val="0"/>
      <w:marBottom w:val="0"/>
      <w:divBdr>
        <w:top w:val="none" w:sz="0" w:space="0" w:color="auto"/>
        <w:left w:val="none" w:sz="0" w:space="0" w:color="auto"/>
        <w:bottom w:val="none" w:sz="0" w:space="0" w:color="auto"/>
        <w:right w:val="none" w:sz="0" w:space="0" w:color="auto"/>
      </w:divBdr>
    </w:div>
    <w:div w:id="546795757">
      <w:bodyDiv w:val="1"/>
      <w:marLeft w:val="0"/>
      <w:marRight w:val="0"/>
      <w:marTop w:val="0"/>
      <w:marBottom w:val="0"/>
      <w:divBdr>
        <w:top w:val="none" w:sz="0" w:space="0" w:color="auto"/>
        <w:left w:val="none" w:sz="0" w:space="0" w:color="auto"/>
        <w:bottom w:val="none" w:sz="0" w:space="0" w:color="auto"/>
        <w:right w:val="none" w:sz="0" w:space="0" w:color="auto"/>
      </w:divBdr>
    </w:div>
    <w:div w:id="547179545">
      <w:bodyDiv w:val="1"/>
      <w:marLeft w:val="0"/>
      <w:marRight w:val="0"/>
      <w:marTop w:val="0"/>
      <w:marBottom w:val="0"/>
      <w:divBdr>
        <w:top w:val="none" w:sz="0" w:space="0" w:color="auto"/>
        <w:left w:val="none" w:sz="0" w:space="0" w:color="auto"/>
        <w:bottom w:val="none" w:sz="0" w:space="0" w:color="auto"/>
        <w:right w:val="none" w:sz="0" w:space="0" w:color="auto"/>
      </w:divBdr>
    </w:div>
    <w:div w:id="547182768">
      <w:bodyDiv w:val="1"/>
      <w:marLeft w:val="0"/>
      <w:marRight w:val="0"/>
      <w:marTop w:val="0"/>
      <w:marBottom w:val="0"/>
      <w:divBdr>
        <w:top w:val="none" w:sz="0" w:space="0" w:color="auto"/>
        <w:left w:val="none" w:sz="0" w:space="0" w:color="auto"/>
        <w:bottom w:val="none" w:sz="0" w:space="0" w:color="auto"/>
        <w:right w:val="none" w:sz="0" w:space="0" w:color="auto"/>
      </w:divBdr>
    </w:div>
    <w:div w:id="547376269">
      <w:bodyDiv w:val="1"/>
      <w:marLeft w:val="0"/>
      <w:marRight w:val="0"/>
      <w:marTop w:val="0"/>
      <w:marBottom w:val="0"/>
      <w:divBdr>
        <w:top w:val="none" w:sz="0" w:space="0" w:color="auto"/>
        <w:left w:val="none" w:sz="0" w:space="0" w:color="auto"/>
        <w:bottom w:val="none" w:sz="0" w:space="0" w:color="auto"/>
        <w:right w:val="none" w:sz="0" w:space="0" w:color="auto"/>
      </w:divBdr>
    </w:div>
    <w:div w:id="547379479">
      <w:bodyDiv w:val="1"/>
      <w:marLeft w:val="0"/>
      <w:marRight w:val="0"/>
      <w:marTop w:val="0"/>
      <w:marBottom w:val="0"/>
      <w:divBdr>
        <w:top w:val="none" w:sz="0" w:space="0" w:color="auto"/>
        <w:left w:val="none" w:sz="0" w:space="0" w:color="auto"/>
        <w:bottom w:val="none" w:sz="0" w:space="0" w:color="auto"/>
        <w:right w:val="none" w:sz="0" w:space="0" w:color="auto"/>
      </w:divBdr>
    </w:div>
    <w:div w:id="547425016">
      <w:bodyDiv w:val="1"/>
      <w:marLeft w:val="0"/>
      <w:marRight w:val="0"/>
      <w:marTop w:val="0"/>
      <w:marBottom w:val="0"/>
      <w:divBdr>
        <w:top w:val="none" w:sz="0" w:space="0" w:color="auto"/>
        <w:left w:val="none" w:sz="0" w:space="0" w:color="auto"/>
        <w:bottom w:val="none" w:sz="0" w:space="0" w:color="auto"/>
        <w:right w:val="none" w:sz="0" w:space="0" w:color="auto"/>
      </w:divBdr>
    </w:div>
    <w:div w:id="547490825">
      <w:bodyDiv w:val="1"/>
      <w:marLeft w:val="0"/>
      <w:marRight w:val="0"/>
      <w:marTop w:val="0"/>
      <w:marBottom w:val="0"/>
      <w:divBdr>
        <w:top w:val="none" w:sz="0" w:space="0" w:color="auto"/>
        <w:left w:val="none" w:sz="0" w:space="0" w:color="auto"/>
        <w:bottom w:val="none" w:sz="0" w:space="0" w:color="auto"/>
        <w:right w:val="none" w:sz="0" w:space="0" w:color="auto"/>
      </w:divBdr>
    </w:div>
    <w:div w:id="547650410">
      <w:bodyDiv w:val="1"/>
      <w:marLeft w:val="0"/>
      <w:marRight w:val="0"/>
      <w:marTop w:val="0"/>
      <w:marBottom w:val="0"/>
      <w:divBdr>
        <w:top w:val="none" w:sz="0" w:space="0" w:color="auto"/>
        <w:left w:val="none" w:sz="0" w:space="0" w:color="auto"/>
        <w:bottom w:val="none" w:sz="0" w:space="0" w:color="auto"/>
        <w:right w:val="none" w:sz="0" w:space="0" w:color="auto"/>
      </w:divBdr>
    </w:div>
    <w:div w:id="547684785">
      <w:bodyDiv w:val="1"/>
      <w:marLeft w:val="0"/>
      <w:marRight w:val="0"/>
      <w:marTop w:val="0"/>
      <w:marBottom w:val="0"/>
      <w:divBdr>
        <w:top w:val="none" w:sz="0" w:space="0" w:color="auto"/>
        <w:left w:val="none" w:sz="0" w:space="0" w:color="auto"/>
        <w:bottom w:val="none" w:sz="0" w:space="0" w:color="auto"/>
        <w:right w:val="none" w:sz="0" w:space="0" w:color="auto"/>
      </w:divBdr>
    </w:div>
    <w:div w:id="547761602">
      <w:bodyDiv w:val="1"/>
      <w:marLeft w:val="0"/>
      <w:marRight w:val="0"/>
      <w:marTop w:val="0"/>
      <w:marBottom w:val="0"/>
      <w:divBdr>
        <w:top w:val="none" w:sz="0" w:space="0" w:color="auto"/>
        <w:left w:val="none" w:sz="0" w:space="0" w:color="auto"/>
        <w:bottom w:val="none" w:sz="0" w:space="0" w:color="auto"/>
        <w:right w:val="none" w:sz="0" w:space="0" w:color="auto"/>
      </w:divBdr>
    </w:div>
    <w:div w:id="547836864">
      <w:bodyDiv w:val="1"/>
      <w:marLeft w:val="0"/>
      <w:marRight w:val="0"/>
      <w:marTop w:val="0"/>
      <w:marBottom w:val="0"/>
      <w:divBdr>
        <w:top w:val="none" w:sz="0" w:space="0" w:color="auto"/>
        <w:left w:val="none" w:sz="0" w:space="0" w:color="auto"/>
        <w:bottom w:val="none" w:sz="0" w:space="0" w:color="auto"/>
        <w:right w:val="none" w:sz="0" w:space="0" w:color="auto"/>
      </w:divBdr>
    </w:div>
    <w:div w:id="547954941">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08062">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225811">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497076">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8686097">
      <w:bodyDiv w:val="1"/>
      <w:marLeft w:val="0"/>
      <w:marRight w:val="0"/>
      <w:marTop w:val="0"/>
      <w:marBottom w:val="0"/>
      <w:divBdr>
        <w:top w:val="none" w:sz="0" w:space="0" w:color="auto"/>
        <w:left w:val="none" w:sz="0" w:space="0" w:color="auto"/>
        <w:bottom w:val="none" w:sz="0" w:space="0" w:color="auto"/>
        <w:right w:val="none" w:sz="0" w:space="0" w:color="auto"/>
      </w:divBdr>
    </w:div>
    <w:div w:id="548690321">
      <w:bodyDiv w:val="1"/>
      <w:marLeft w:val="0"/>
      <w:marRight w:val="0"/>
      <w:marTop w:val="0"/>
      <w:marBottom w:val="0"/>
      <w:divBdr>
        <w:top w:val="none" w:sz="0" w:space="0" w:color="auto"/>
        <w:left w:val="none" w:sz="0" w:space="0" w:color="auto"/>
        <w:bottom w:val="none" w:sz="0" w:space="0" w:color="auto"/>
        <w:right w:val="none" w:sz="0" w:space="0" w:color="auto"/>
      </w:divBdr>
    </w:div>
    <w:div w:id="548803758">
      <w:bodyDiv w:val="1"/>
      <w:marLeft w:val="0"/>
      <w:marRight w:val="0"/>
      <w:marTop w:val="0"/>
      <w:marBottom w:val="0"/>
      <w:divBdr>
        <w:top w:val="none" w:sz="0" w:space="0" w:color="auto"/>
        <w:left w:val="none" w:sz="0" w:space="0" w:color="auto"/>
        <w:bottom w:val="none" w:sz="0" w:space="0" w:color="auto"/>
        <w:right w:val="none" w:sz="0" w:space="0" w:color="auto"/>
      </w:divBdr>
    </w:div>
    <w:div w:id="548883451">
      <w:bodyDiv w:val="1"/>
      <w:marLeft w:val="0"/>
      <w:marRight w:val="0"/>
      <w:marTop w:val="0"/>
      <w:marBottom w:val="0"/>
      <w:divBdr>
        <w:top w:val="none" w:sz="0" w:space="0" w:color="auto"/>
        <w:left w:val="none" w:sz="0" w:space="0" w:color="auto"/>
        <w:bottom w:val="none" w:sz="0" w:space="0" w:color="auto"/>
        <w:right w:val="none" w:sz="0" w:space="0" w:color="auto"/>
      </w:divBdr>
    </w:div>
    <w:div w:id="548998115">
      <w:bodyDiv w:val="1"/>
      <w:marLeft w:val="0"/>
      <w:marRight w:val="0"/>
      <w:marTop w:val="0"/>
      <w:marBottom w:val="0"/>
      <w:divBdr>
        <w:top w:val="none" w:sz="0" w:space="0" w:color="auto"/>
        <w:left w:val="none" w:sz="0" w:space="0" w:color="auto"/>
        <w:bottom w:val="none" w:sz="0" w:space="0" w:color="auto"/>
        <w:right w:val="none" w:sz="0" w:space="0" w:color="auto"/>
      </w:divBdr>
    </w:div>
    <w:div w:id="549002974">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49464671">
      <w:bodyDiv w:val="1"/>
      <w:marLeft w:val="0"/>
      <w:marRight w:val="0"/>
      <w:marTop w:val="0"/>
      <w:marBottom w:val="0"/>
      <w:divBdr>
        <w:top w:val="none" w:sz="0" w:space="0" w:color="auto"/>
        <w:left w:val="none" w:sz="0" w:space="0" w:color="auto"/>
        <w:bottom w:val="none" w:sz="0" w:space="0" w:color="auto"/>
        <w:right w:val="none" w:sz="0" w:space="0" w:color="auto"/>
      </w:divBdr>
    </w:div>
    <w:div w:id="549801618">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457711">
      <w:bodyDiv w:val="1"/>
      <w:marLeft w:val="0"/>
      <w:marRight w:val="0"/>
      <w:marTop w:val="0"/>
      <w:marBottom w:val="0"/>
      <w:divBdr>
        <w:top w:val="none" w:sz="0" w:space="0" w:color="auto"/>
        <w:left w:val="none" w:sz="0" w:space="0" w:color="auto"/>
        <w:bottom w:val="none" w:sz="0" w:space="0" w:color="auto"/>
        <w:right w:val="none" w:sz="0" w:space="0" w:color="auto"/>
      </w:divBdr>
    </w:div>
    <w:div w:id="550461167">
      <w:bodyDiv w:val="1"/>
      <w:marLeft w:val="0"/>
      <w:marRight w:val="0"/>
      <w:marTop w:val="0"/>
      <w:marBottom w:val="0"/>
      <w:divBdr>
        <w:top w:val="none" w:sz="0" w:space="0" w:color="auto"/>
        <w:left w:val="none" w:sz="0" w:space="0" w:color="auto"/>
        <w:bottom w:val="none" w:sz="0" w:space="0" w:color="auto"/>
        <w:right w:val="none" w:sz="0" w:space="0" w:color="auto"/>
      </w:divBdr>
    </w:div>
    <w:div w:id="550505833">
      <w:bodyDiv w:val="1"/>
      <w:marLeft w:val="0"/>
      <w:marRight w:val="0"/>
      <w:marTop w:val="0"/>
      <w:marBottom w:val="0"/>
      <w:divBdr>
        <w:top w:val="none" w:sz="0" w:space="0" w:color="auto"/>
        <w:left w:val="none" w:sz="0" w:space="0" w:color="auto"/>
        <w:bottom w:val="none" w:sz="0" w:space="0" w:color="auto"/>
        <w:right w:val="none" w:sz="0" w:space="0" w:color="auto"/>
      </w:divBdr>
    </w:div>
    <w:div w:id="550531810">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0844812">
      <w:bodyDiv w:val="1"/>
      <w:marLeft w:val="0"/>
      <w:marRight w:val="0"/>
      <w:marTop w:val="0"/>
      <w:marBottom w:val="0"/>
      <w:divBdr>
        <w:top w:val="none" w:sz="0" w:space="0" w:color="auto"/>
        <w:left w:val="none" w:sz="0" w:space="0" w:color="auto"/>
        <w:bottom w:val="none" w:sz="0" w:space="0" w:color="auto"/>
        <w:right w:val="none" w:sz="0" w:space="0" w:color="auto"/>
      </w:divBdr>
    </w:div>
    <w:div w:id="550849252">
      <w:bodyDiv w:val="1"/>
      <w:marLeft w:val="0"/>
      <w:marRight w:val="0"/>
      <w:marTop w:val="0"/>
      <w:marBottom w:val="0"/>
      <w:divBdr>
        <w:top w:val="none" w:sz="0" w:space="0" w:color="auto"/>
        <w:left w:val="none" w:sz="0" w:space="0" w:color="auto"/>
        <w:bottom w:val="none" w:sz="0" w:space="0" w:color="auto"/>
        <w:right w:val="none" w:sz="0" w:space="0" w:color="auto"/>
      </w:divBdr>
    </w:div>
    <w:div w:id="550967478">
      <w:bodyDiv w:val="1"/>
      <w:marLeft w:val="0"/>
      <w:marRight w:val="0"/>
      <w:marTop w:val="0"/>
      <w:marBottom w:val="0"/>
      <w:divBdr>
        <w:top w:val="none" w:sz="0" w:space="0" w:color="auto"/>
        <w:left w:val="none" w:sz="0" w:space="0" w:color="auto"/>
        <w:bottom w:val="none" w:sz="0" w:space="0" w:color="auto"/>
        <w:right w:val="none" w:sz="0" w:space="0" w:color="auto"/>
      </w:divBdr>
    </w:div>
    <w:div w:id="551044069">
      <w:bodyDiv w:val="1"/>
      <w:marLeft w:val="0"/>
      <w:marRight w:val="0"/>
      <w:marTop w:val="0"/>
      <w:marBottom w:val="0"/>
      <w:divBdr>
        <w:top w:val="none" w:sz="0" w:space="0" w:color="auto"/>
        <w:left w:val="none" w:sz="0" w:space="0" w:color="auto"/>
        <w:bottom w:val="none" w:sz="0" w:space="0" w:color="auto"/>
        <w:right w:val="none" w:sz="0" w:space="0" w:color="auto"/>
      </w:divBdr>
    </w:div>
    <w:div w:id="551310591">
      <w:bodyDiv w:val="1"/>
      <w:marLeft w:val="0"/>
      <w:marRight w:val="0"/>
      <w:marTop w:val="0"/>
      <w:marBottom w:val="0"/>
      <w:divBdr>
        <w:top w:val="none" w:sz="0" w:space="0" w:color="auto"/>
        <w:left w:val="none" w:sz="0" w:space="0" w:color="auto"/>
        <w:bottom w:val="none" w:sz="0" w:space="0" w:color="auto"/>
        <w:right w:val="none" w:sz="0" w:space="0" w:color="auto"/>
      </w:divBdr>
    </w:div>
    <w:div w:id="551430448">
      <w:bodyDiv w:val="1"/>
      <w:marLeft w:val="0"/>
      <w:marRight w:val="0"/>
      <w:marTop w:val="0"/>
      <w:marBottom w:val="0"/>
      <w:divBdr>
        <w:top w:val="none" w:sz="0" w:space="0" w:color="auto"/>
        <w:left w:val="none" w:sz="0" w:space="0" w:color="auto"/>
        <w:bottom w:val="none" w:sz="0" w:space="0" w:color="auto"/>
        <w:right w:val="none" w:sz="0" w:space="0" w:color="auto"/>
      </w:divBdr>
    </w:div>
    <w:div w:id="551501004">
      <w:bodyDiv w:val="1"/>
      <w:marLeft w:val="0"/>
      <w:marRight w:val="0"/>
      <w:marTop w:val="0"/>
      <w:marBottom w:val="0"/>
      <w:divBdr>
        <w:top w:val="none" w:sz="0" w:space="0" w:color="auto"/>
        <w:left w:val="none" w:sz="0" w:space="0" w:color="auto"/>
        <w:bottom w:val="none" w:sz="0" w:space="0" w:color="auto"/>
        <w:right w:val="none" w:sz="0" w:space="0" w:color="auto"/>
      </w:divBdr>
    </w:div>
    <w:div w:id="551648729">
      <w:bodyDiv w:val="1"/>
      <w:marLeft w:val="0"/>
      <w:marRight w:val="0"/>
      <w:marTop w:val="0"/>
      <w:marBottom w:val="0"/>
      <w:divBdr>
        <w:top w:val="none" w:sz="0" w:space="0" w:color="auto"/>
        <w:left w:val="none" w:sz="0" w:space="0" w:color="auto"/>
        <w:bottom w:val="none" w:sz="0" w:space="0" w:color="auto"/>
        <w:right w:val="none" w:sz="0" w:space="0" w:color="auto"/>
      </w:divBdr>
    </w:div>
    <w:div w:id="551767306">
      <w:bodyDiv w:val="1"/>
      <w:marLeft w:val="0"/>
      <w:marRight w:val="0"/>
      <w:marTop w:val="0"/>
      <w:marBottom w:val="0"/>
      <w:divBdr>
        <w:top w:val="none" w:sz="0" w:space="0" w:color="auto"/>
        <w:left w:val="none" w:sz="0" w:space="0" w:color="auto"/>
        <w:bottom w:val="none" w:sz="0" w:space="0" w:color="auto"/>
        <w:right w:val="none" w:sz="0" w:space="0" w:color="auto"/>
      </w:divBdr>
    </w:div>
    <w:div w:id="551773127">
      <w:bodyDiv w:val="1"/>
      <w:marLeft w:val="0"/>
      <w:marRight w:val="0"/>
      <w:marTop w:val="0"/>
      <w:marBottom w:val="0"/>
      <w:divBdr>
        <w:top w:val="none" w:sz="0" w:space="0" w:color="auto"/>
        <w:left w:val="none" w:sz="0" w:space="0" w:color="auto"/>
        <w:bottom w:val="none" w:sz="0" w:space="0" w:color="auto"/>
        <w:right w:val="none" w:sz="0" w:space="0" w:color="auto"/>
      </w:divBdr>
    </w:div>
    <w:div w:id="551844868">
      <w:bodyDiv w:val="1"/>
      <w:marLeft w:val="0"/>
      <w:marRight w:val="0"/>
      <w:marTop w:val="0"/>
      <w:marBottom w:val="0"/>
      <w:divBdr>
        <w:top w:val="none" w:sz="0" w:space="0" w:color="auto"/>
        <w:left w:val="none" w:sz="0" w:space="0" w:color="auto"/>
        <w:bottom w:val="none" w:sz="0" w:space="0" w:color="auto"/>
        <w:right w:val="none" w:sz="0" w:space="0" w:color="auto"/>
      </w:divBdr>
    </w:div>
    <w:div w:id="552080388">
      <w:bodyDiv w:val="1"/>
      <w:marLeft w:val="0"/>
      <w:marRight w:val="0"/>
      <w:marTop w:val="0"/>
      <w:marBottom w:val="0"/>
      <w:divBdr>
        <w:top w:val="none" w:sz="0" w:space="0" w:color="auto"/>
        <w:left w:val="none" w:sz="0" w:space="0" w:color="auto"/>
        <w:bottom w:val="none" w:sz="0" w:space="0" w:color="auto"/>
        <w:right w:val="none" w:sz="0" w:space="0" w:color="auto"/>
      </w:divBdr>
    </w:div>
    <w:div w:id="552422768">
      <w:bodyDiv w:val="1"/>
      <w:marLeft w:val="0"/>
      <w:marRight w:val="0"/>
      <w:marTop w:val="0"/>
      <w:marBottom w:val="0"/>
      <w:divBdr>
        <w:top w:val="none" w:sz="0" w:space="0" w:color="auto"/>
        <w:left w:val="none" w:sz="0" w:space="0" w:color="auto"/>
        <w:bottom w:val="none" w:sz="0" w:space="0" w:color="auto"/>
        <w:right w:val="none" w:sz="0" w:space="0" w:color="auto"/>
      </w:divBdr>
    </w:div>
    <w:div w:id="552426408">
      <w:bodyDiv w:val="1"/>
      <w:marLeft w:val="0"/>
      <w:marRight w:val="0"/>
      <w:marTop w:val="0"/>
      <w:marBottom w:val="0"/>
      <w:divBdr>
        <w:top w:val="none" w:sz="0" w:space="0" w:color="auto"/>
        <w:left w:val="none" w:sz="0" w:space="0" w:color="auto"/>
        <w:bottom w:val="none" w:sz="0" w:space="0" w:color="auto"/>
        <w:right w:val="none" w:sz="0" w:space="0" w:color="auto"/>
      </w:divBdr>
    </w:div>
    <w:div w:id="552431079">
      <w:bodyDiv w:val="1"/>
      <w:marLeft w:val="0"/>
      <w:marRight w:val="0"/>
      <w:marTop w:val="0"/>
      <w:marBottom w:val="0"/>
      <w:divBdr>
        <w:top w:val="none" w:sz="0" w:space="0" w:color="auto"/>
        <w:left w:val="none" w:sz="0" w:space="0" w:color="auto"/>
        <w:bottom w:val="none" w:sz="0" w:space="0" w:color="auto"/>
        <w:right w:val="none" w:sz="0" w:space="0" w:color="auto"/>
      </w:divBdr>
    </w:div>
    <w:div w:id="552497868">
      <w:bodyDiv w:val="1"/>
      <w:marLeft w:val="0"/>
      <w:marRight w:val="0"/>
      <w:marTop w:val="0"/>
      <w:marBottom w:val="0"/>
      <w:divBdr>
        <w:top w:val="none" w:sz="0" w:space="0" w:color="auto"/>
        <w:left w:val="none" w:sz="0" w:space="0" w:color="auto"/>
        <w:bottom w:val="none" w:sz="0" w:space="0" w:color="auto"/>
        <w:right w:val="none" w:sz="0" w:space="0" w:color="auto"/>
      </w:divBdr>
    </w:div>
    <w:div w:id="552543743">
      <w:bodyDiv w:val="1"/>
      <w:marLeft w:val="0"/>
      <w:marRight w:val="0"/>
      <w:marTop w:val="0"/>
      <w:marBottom w:val="0"/>
      <w:divBdr>
        <w:top w:val="none" w:sz="0" w:space="0" w:color="auto"/>
        <w:left w:val="none" w:sz="0" w:space="0" w:color="auto"/>
        <w:bottom w:val="none" w:sz="0" w:space="0" w:color="auto"/>
        <w:right w:val="none" w:sz="0" w:space="0" w:color="auto"/>
      </w:divBdr>
    </w:div>
    <w:div w:id="552545532">
      <w:bodyDiv w:val="1"/>
      <w:marLeft w:val="0"/>
      <w:marRight w:val="0"/>
      <w:marTop w:val="0"/>
      <w:marBottom w:val="0"/>
      <w:divBdr>
        <w:top w:val="none" w:sz="0" w:space="0" w:color="auto"/>
        <w:left w:val="none" w:sz="0" w:space="0" w:color="auto"/>
        <w:bottom w:val="none" w:sz="0" w:space="0" w:color="auto"/>
        <w:right w:val="none" w:sz="0" w:space="0" w:color="auto"/>
      </w:divBdr>
    </w:div>
    <w:div w:id="552549141">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692256">
      <w:bodyDiv w:val="1"/>
      <w:marLeft w:val="0"/>
      <w:marRight w:val="0"/>
      <w:marTop w:val="0"/>
      <w:marBottom w:val="0"/>
      <w:divBdr>
        <w:top w:val="none" w:sz="0" w:space="0" w:color="auto"/>
        <w:left w:val="none" w:sz="0" w:space="0" w:color="auto"/>
        <w:bottom w:val="none" w:sz="0" w:space="0" w:color="auto"/>
        <w:right w:val="none" w:sz="0" w:space="0" w:color="auto"/>
      </w:divBdr>
    </w:div>
    <w:div w:id="552732974">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2812654">
      <w:bodyDiv w:val="1"/>
      <w:marLeft w:val="0"/>
      <w:marRight w:val="0"/>
      <w:marTop w:val="0"/>
      <w:marBottom w:val="0"/>
      <w:divBdr>
        <w:top w:val="none" w:sz="0" w:space="0" w:color="auto"/>
        <w:left w:val="none" w:sz="0" w:space="0" w:color="auto"/>
        <w:bottom w:val="none" w:sz="0" w:space="0" w:color="auto"/>
        <w:right w:val="none" w:sz="0" w:space="0" w:color="auto"/>
      </w:divBdr>
    </w:div>
    <w:div w:id="552934097">
      <w:bodyDiv w:val="1"/>
      <w:marLeft w:val="0"/>
      <w:marRight w:val="0"/>
      <w:marTop w:val="0"/>
      <w:marBottom w:val="0"/>
      <w:divBdr>
        <w:top w:val="none" w:sz="0" w:space="0" w:color="auto"/>
        <w:left w:val="none" w:sz="0" w:space="0" w:color="auto"/>
        <w:bottom w:val="none" w:sz="0" w:space="0" w:color="auto"/>
        <w:right w:val="none" w:sz="0" w:space="0" w:color="auto"/>
      </w:divBdr>
    </w:div>
    <w:div w:id="552934716">
      <w:bodyDiv w:val="1"/>
      <w:marLeft w:val="0"/>
      <w:marRight w:val="0"/>
      <w:marTop w:val="0"/>
      <w:marBottom w:val="0"/>
      <w:divBdr>
        <w:top w:val="none" w:sz="0" w:space="0" w:color="auto"/>
        <w:left w:val="none" w:sz="0" w:space="0" w:color="auto"/>
        <w:bottom w:val="none" w:sz="0" w:space="0" w:color="auto"/>
        <w:right w:val="none" w:sz="0" w:space="0" w:color="auto"/>
      </w:divBdr>
    </w:div>
    <w:div w:id="553005278">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123911">
      <w:bodyDiv w:val="1"/>
      <w:marLeft w:val="0"/>
      <w:marRight w:val="0"/>
      <w:marTop w:val="0"/>
      <w:marBottom w:val="0"/>
      <w:divBdr>
        <w:top w:val="none" w:sz="0" w:space="0" w:color="auto"/>
        <w:left w:val="none" w:sz="0" w:space="0" w:color="auto"/>
        <w:bottom w:val="none" w:sz="0" w:space="0" w:color="auto"/>
        <w:right w:val="none" w:sz="0" w:space="0" w:color="auto"/>
      </w:divBdr>
    </w:div>
    <w:div w:id="553204560">
      <w:bodyDiv w:val="1"/>
      <w:marLeft w:val="0"/>
      <w:marRight w:val="0"/>
      <w:marTop w:val="0"/>
      <w:marBottom w:val="0"/>
      <w:divBdr>
        <w:top w:val="none" w:sz="0" w:space="0" w:color="auto"/>
        <w:left w:val="none" w:sz="0" w:space="0" w:color="auto"/>
        <w:bottom w:val="none" w:sz="0" w:space="0" w:color="auto"/>
        <w:right w:val="none" w:sz="0" w:space="0" w:color="auto"/>
      </w:divBdr>
    </w:div>
    <w:div w:id="55327810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0539">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540611">
      <w:bodyDiv w:val="1"/>
      <w:marLeft w:val="0"/>
      <w:marRight w:val="0"/>
      <w:marTop w:val="0"/>
      <w:marBottom w:val="0"/>
      <w:divBdr>
        <w:top w:val="none" w:sz="0" w:space="0" w:color="auto"/>
        <w:left w:val="none" w:sz="0" w:space="0" w:color="auto"/>
        <w:bottom w:val="none" w:sz="0" w:space="0" w:color="auto"/>
        <w:right w:val="none" w:sz="0" w:space="0" w:color="auto"/>
      </w:divBdr>
    </w:div>
    <w:div w:id="553544681">
      <w:bodyDiv w:val="1"/>
      <w:marLeft w:val="0"/>
      <w:marRight w:val="0"/>
      <w:marTop w:val="0"/>
      <w:marBottom w:val="0"/>
      <w:divBdr>
        <w:top w:val="none" w:sz="0" w:space="0" w:color="auto"/>
        <w:left w:val="none" w:sz="0" w:space="0" w:color="auto"/>
        <w:bottom w:val="none" w:sz="0" w:space="0" w:color="auto"/>
        <w:right w:val="none" w:sz="0" w:space="0" w:color="auto"/>
      </w:divBdr>
    </w:div>
    <w:div w:id="553545238">
      <w:bodyDiv w:val="1"/>
      <w:marLeft w:val="0"/>
      <w:marRight w:val="0"/>
      <w:marTop w:val="0"/>
      <w:marBottom w:val="0"/>
      <w:divBdr>
        <w:top w:val="none" w:sz="0" w:space="0" w:color="auto"/>
        <w:left w:val="none" w:sz="0" w:space="0" w:color="auto"/>
        <w:bottom w:val="none" w:sz="0" w:space="0" w:color="auto"/>
        <w:right w:val="none" w:sz="0" w:space="0" w:color="auto"/>
      </w:divBdr>
    </w:div>
    <w:div w:id="553733733">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858243">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044150">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4774194">
      <w:bodyDiv w:val="1"/>
      <w:marLeft w:val="0"/>
      <w:marRight w:val="0"/>
      <w:marTop w:val="0"/>
      <w:marBottom w:val="0"/>
      <w:divBdr>
        <w:top w:val="none" w:sz="0" w:space="0" w:color="auto"/>
        <w:left w:val="none" w:sz="0" w:space="0" w:color="auto"/>
        <w:bottom w:val="none" w:sz="0" w:space="0" w:color="auto"/>
        <w:right w:val="none" w:sz="0" w:space="0" w:color="auto"/>
      </w:divBdr>
    </w:div>
    <w:div w:id="554775892">
      <w:bodyDiv w:val="1"/>
      <w:marLeft w:val="0"/>
      <w:marRight w:val="0"/>
      <w:marTop w:val="0"/>
      <w:marBottom w:val="0"/>
      <w:divBdr>
        <w:top w:val="none" w:sz="0" w:space="0" w:color="auto"/>
        <w:left w:val="none" w:sz="0" w:space="0" w:color="auto"/>
        <w:bottom w:val="none" w:sz="0" w:space="0" w:color="auto"/>
        <w:right w:val="none" w:sz="0" w:space="0" w:color="auto"/>
      </w:divBdr>
    </w:div>
    <w:div w:id="554779684">
      <w:bodyDiv w:val="1"/>
      <w:marLeft w:val="0"/>
      <w:marRight w:val="0"/>
      <w:marTop w:val="0"/>
      <w:marBottom w:val="0"/>
      <w:divBdr>
        <w:top w:val="none" w:sz="0" w:space="0" w:color="auto"/>
        <w:left w:val="none" w:sz="0" w:space="0" w:color="auto"/>
        <w:bottom w:val="none" w:sz="0" w:space="0" w:color="auto"/>
        <w:right w:val="none" w:sz="0" w:space="0" w:color="auto"/>
      </w:divBdr>
    </w:div>
    <w:div w:id="555044563">
      <w:bodyDiv w:val="1"/>
      <w:marLeft w:val="0"/>
      <w:marRight w:val="0"/>
      <w:marTop w:val="0"/>
      <w:marBottom w:val="0"/>
      <w:divBdr>
        <w:top w:val="none" w:sz="0" w:space="0" w:color="auto"/>
        <w:left w:val="none" w:sz="0" w:space="0" w:color="auto"/>
        <w:bottom w:val="none" w:sz="0" w:space="0" w:color="auto"/>
        <w:right w:val="none" w:sz="0" w:space="0" w:color="auto"/>
      </w:divBdr>
    </w:div>
    <w:div w:id="555049065">
      <w:bodyDiv w:val="1"/>
      <w:marLeft w:val="0"/>
      <w:marRight w:val="0"/>
      <w:marTop w:val="0"/>
      <w:marBottom w:val="0"/>
      <w:divBdr>
        <w:top w:val="none" w:sz="0" w:space="0" w:color="auto"/>
        <w:left w:val="none" w:sz="0" w:space="0" w:color="auto"/>
        <w:bottom w:val="none" w:sz="0" w:space="0" w:color="auto"/>
        <w:right w:val="none" w:sz="0" w:space="0" w:color="auto"/>
      </w:divBdr>
    </w:div>
    <w:div w:id="555051114">
      <w:bodyDiv w:val="1"/>
      <w:marLeft w:val="0"/>
      <w:marRight w:val="0"/>
      <w:marTop w:val="0"/>
      <w:marBottom w:val="0"/>
      <w:divBdr>
        <w:top w:val="none" w:sz="0" w:space="0" w:color="auto"/>
        <w:left w:val="none" w:sz="0" w:space="0" w:color="auto"/>
        <w:bottom w:val="none" w:sz="0" w:space="0" w:color="auto"/>
        <w:right w:val="none" w:sz="0" w:space="0" w:color="auto"/>
      </w:divBdr>
    </w:div>
    <w:div w:id="555166753">
      <w:bodyDiv w:val="1"/>
      <w:marLeft w:val="0"/>
      <w:marRight w:val="0"/>
      <w:marTop w:val="0"/>
      <w:marBottom w:val="0"/>
      <w:divBdr>
        <w:top w:val="none" w:sz="0" w:space="0" w:color="auto"/>
        <w:left w:val="none" w:sz="0" w:space="0" w:color="auto"/>
        <w:bottom w:val="none" w:sz="0" w:space="0" w:color="auto"/>
        <w:right w:val="none" w:sz="0" w:space="0" w:color="auto"/>
      </w:divBdr>
    </w:div>
    <w:div w:id="555236916">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431836">
      <w:bodyDiv w:val="1"/>
      <w:marLeft w:val="0"/>
      <w:marRight w:val="0"/>
      <w:marTop w:val="0"/>
      <w:marBottom w:val="0"/>
      <w:divBdr>
        <w:top w:val="none" w:sz="0" w:space="0" w:color="auto"/>
        <w:left w:val="none" w:sz="0" w:space="0" w:color="auto"/>
        <w:bottom w:val="none" w:sz="0" w:space="0" w:color="auto"/>
        <w:right w:val="none" w:sz="0" w:space="0" w:color="auto"/>
      </w:divBdr>
    </w:div>
    <w:div w:id="555434176">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511243">
      <w:bodyDiv w:val="1"/>
      <w:marLeft w:val="0"/>
      <w:marRight w:val="0"/>
      <w:marTop w:val="0"/>
      <w:marBottom w:val="0"/>
      <w:divBdr>
        <w:top w:val="none" w:sz="0" w:space="0" w:color="auto"/>
        <w:left w:val="none" w:sz="0" w:space="0" w:color="auto"/>
        <w:bottom w:val="none" w:sz="0" w:space="0" w:color="auto"/>
        <w:right w:val="none" w:sz="0" w:space="0" w:color="auto"/>
      </w:divBdr>
    </w:div>
    <w:div w:id="555554544">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5895255">
      <w:bodyDiv w:val="1"/>
      <w:marLeft w:val="0"/>
      <w:marRight w:val="0"/>
      <w:marTop w:val="0"/>
      <w:marBottom w:val="0"/>
      <w:divBdr>
        <w:top w:val="none" w:sz="0" w:space="0" w:color="auto"/>
        <w:left w:val="none" w:sz="0" w:space="0" w:color="auto"/>
        <w:bottom w:val="none" w:sz="0" w:space="0" w:color="auto"/>
        <w:right w:val="none" w:sz="0" w:space="0" w:color="auto"/>
      </w:divBdr>
    </w:div>
    <w:div w:id="556013166">
      <w:bodyDiv w:val="1"/>
      <w:marLeft w:val="0"/>
      <w:marRight w:val="0"/>
      <w:marTop w:val="0"/>
      <w:marBottom w:val="0"/>
      <w:divBdr>
        <w:top w:val="none" w:sz="0" w:space="0" w:color="auto"/>
        <w:left w:val="none" w:sz="0" w:space="0" w:color="auto"/>
        <w:bottom w:val="none" w:sz="0" w:space="0" w:color="auto"/>
        <w:right w:val="none" w:sz="0" w:space="0" w:color="auto"/>
      </w:divBdr>
    </w:div>
    <w:div w:id="556281394">
      <w:bodyDiv w:val="1"/>
      <w:marLeft w:val="0"/>
      <w:marRight w:val="0"/>
      <w:marTop w:val="0"/>
      <w:marBottom w:val="0"/>
      <w:divBdr>
        <w:top w:val="none" w:sz="0" w:space="0" w:color="auto"/>
        <w:left w:val="none" w:sz="0" w:space="0" w:color="auto"/>
        <w:bottom w:val="none" w:sz="0" w:space="0" w:color="auto"/>
        <w:right w:val="none" w:sz="0" w:space="0" w:color="auto"/>
      </w:divBdr>
    </w:div>
    <w:div w:id="556547778">
      <w:bodyDiv w:val="1"/>
      <w:marLeft w:val="0"/>
      <w:marRight w:val="0"/>
      <w:marTop w:val="0"/>
      <w:marBottom w:val="0"/>
      <w:divBdr>
        <w:top w:val="none" w:sz="0" w:space="0" w:color="auto"/>
        <w:left w:val="none" w:sz="0" w:space="0" w:color="auto"/>
        <w:bottom w:val="none" w:sz="0" w:space="0" w:color="auto"/>
        <w:right w:val="none" w:sz="0" w:space="0" w:color="auto"/>
      </w:divBdr>
    </w:div>
    <w:div w:id="556556215">
      <w:bodyDiv w:val="1"/>
      <w:marLeft w:val="0"/>
      <w:marRight w:val="0"/>
      <w:marTop w:val="0"/>
      <w:marBottom w:val="0"/>
      <w:divBdr>
        <w:top w:val="none" w:sz="0" w:space="0" w:color="auto"/>
        <w:left w:val="none" w:sz="0" w:space="0" w:color="auto"/>
        <w:bottom w:val="none" w:sz="0" w:space="0" w:color="auto"/>
        <w:right w:val="none" w:sz="0" w:space="0" w:color="auto"/>
      </w:divBdr>
    </w:div>
    <w:div w:id="556667058">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6933636">
      <w:bodyDiv w:val="1"/>
      <w:marLeft w:val="0"/>
      <w:marRight w:val="0"/>
      <w:marTop w:val="0"/>
      <w:marBottom w:val="0"/>
      <w:divBdr>
        <w:top w:val="none" w:sz="0" w:space="0" w:color="auto"/>
        <w:left w:val="none" w:sz="0" w:space="0" w:color="auto"/>
        <w:bottom w:val="none" w:sz="0" w:space="0" w:color="auto"/>
        <w:right w:val="none" w:sz="0" w:space="0" w:color="auto"/>
      </w:divBdr>
    </w:div>
    <w:div w:id="556935340">
      <w:bodyDiv w:val="1"/>
      <w:marLeft w:val="0"/>
      <w:marRight w:val="0"/>
      <w:marTop w:val="0"/>
      <w:marBottom w:val="0"/>
      <w:divBdr>
        <w:top w:val="none" w:sz="0" w:space="0" w:color="auto"/>
        <w:left w:val="none" w:sz="0" w:space="0" w:color="auto"/>
        <w:bottom w:val="none" w:sz="0" w:space="0" w:color="auto"/>
        <w:right w:val="none" w:sz="0" w:space="0" w:color="auto"/>
      </w:divBdr>
    </w:div>
    <w:div w:id="557060673">
      <w:bodyDiv w:val="1"/>
      <w:marLeft w:val="0"/>
      <w:marRight w:val="0"/>
      <w:marTop w:val="0"/>
      <w:marBottom w:val="0"/>
      <w:divBdr>
        <w:top w:val="none" w:sz="0" w:space="0" w:color="auto"/>
        <w:left w:val="none" w:sz="0" w:space="0" w:color="auto"/>
        <w:bottom w:val="none" w:sz="0" w:space="0" w:color="auto"/>
        <w:right w:val="none" w:sz="0" w:space="0" w:color="auto"/>
      </w:divBdr>
    </w:div>
    <w:div w:id="557127923">
      <w:bodyDiv w:val="1"/>
      <w:marLeft w:val="0"/>
      <w:marRight w:val="0"/>
      <w:marTop w:val="0"/>
      <w:marBottom w:val="0"/>
      <w:divBdr>
        <w:top w:val="none" w:sz="0" w:space="0" w:color="auto"/>
        <w:left w:val="none" w:sz="0" w:space="0" w:color="auto"/>
        <w:bottom w:val="none" w:sz="0" w:space="0" w:color="auto"/>
        <w:right w:val="none" w:sz="0" w:space="0" w:color="auto"/>
      </w:divBdr>
    </w:div>
    <w:div w:id="557325864">
      <w:bodyDiv w:val="1"/>
      <w:marLeft w:val="0"/>
      <w:marRight w:val="0"/>
      <w:marTop w:val="0"/>
      <w:marBottom w:val="0"/>
      <w:divBdr>
        <w:top w:val="none" w:sz="0" w:space="0" w:color="auto"/>
        <w:left w:val="none" w:sz="0" w:space="0" w:color="auto"/>
        <w:bottom w:val="none" w:sz="0" w:space="0" w:color="auto"/>
        <w:right w:val="none" w:sz="0" w:space="0" w:color="auto"/>
      </w:divBdr>
    </w:div>
    <w:div w:id="557328865">
      <w:bodyDiv w:val="1"/>
      <w:marLeft w:val="0"/>
      <w:marRight w:val="0"/>
      <w:marTop w:val="0"/>
      <w:marBottom w:val="0"/>
      <w:divBdr>
        <w:top w:val="none" w:sz="0" w:space="0" w:color="auto"/>
        <w:left w:val="none" w:sz="0" w:space="0" w:color="auto"/>
        <w:bottom w:val="none" w:sz="0" w:space="0" w:color="auto"/>
        <w:right w:val="none" w:sz="0" w:space="0" w:color="auto"/>
      </w:divBdr>
    </w:div>
    <w:div w:id="557521939">
      <w:bodyDiv w:val="1"/>
      <w:marLeft w:val="0"/>
      <w:marRight w:val="0"/>
      <w:marTop w:val="0"/>
      <w:marBottom w:val="0"/>
      <w:divBdr>
        <w:top w:val="none" w:sz="0" w:space="0" w:color="auto"/>
        <w:left w:val="none" w:sz="0" w:space="0" w:color="auto"/>
        <w:bottom w:val="none" w:sz="0" w:space="0" w:color="auto"/>
        <w:right w:val="none" w:sz="0" w:space="0" w:color="auto"/>
      </w:divBdr>
    </w:div>
    <w:div w:id="557711809">
      <w:bodyDiv w:val="1"/>
      <w:marLeft w:val="0"/>
      <w:marRight w:val="0"/>
      <w:marTop w:val="0"/>
      <w:marBottom w:val="0"/>
      <w:divBdr>
        <w:top w:val="none" w:sz="0" w:space="0" w:color="auto"/>
        <w:left w:val="none" w:sz="0" w:space="0" w:color="auto"/>
        <w:bottom w:val="none" w:sz="0" w:space="0" w:color="auto"/>
        <w:right w:val="none" w:sz="0" w:space="0" w:color="auto"/>
      </w:divBdr>
    </w:div>
    <w:div w:id="557935863">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79464">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055472">
      <w:bodyDiv w:val="1"/>
      <w:marLeft w:val="0"/>
      <w:marRight w:val="0"/>
      <w:marTop w:val="0"/>
      <w:marBottom w:val="0"/>
      <w:divBdr>
        <w:top w:val="none" w:sz="0" w:space="0" w:color="auto"/>
        <w:left w:val="none" w:sz="0" w:space="0" w:color="auto"/>
        <w:bottom w:val="none" w:sz="0" w:space="0" w:color="auto"/>
        <w:right w:val="none" w:sz="0" w:space="0" w:color="auto"/>
      </w:divBdr>
    </w:div>
    <w:div w:id="558055544">
      <w:bodyDiv w:val="1"/>
      <w:marLeft w:val="0"/>
      <w:marRight w:val="0"/>
      <w:marTop w:val="0"/>
      <w:marBottom w:val="0"/>
      <w:divBdr>
        <w:top w:val="none" w:sz="0" w:space="0" w:color="auto"/>
        <w:left w:val="none" w:sz="0" w:space="0" w:color="auto"/>
        <w:bottom w:val="none" w:sz="0" w:space="0" w:color="auto"/>
        <w:right w:val="none" w:sz="0" w:space="0" w:color="auto"/>
      </w:divBdr>
    </w:div>
    <w:div w:id="558059645">
      <w:bodyDiv w:val="1"/>
      <w:marLeft w:val="0"/>
      <w:marRight w:val="0"/>
      <w:marTop w:val="0"/>
      <w:marBottom w:val="0"/>
      <w:divBdr>
        <w:top w:val="none" w:sz="0" w:space="0" w:color="auto"/>
        <w:left w:val="none" w:sz="0" w:space="0" w:color="auto"/>
        <w:bottom w:val="none" w:sz="0" w:space="0" w:color="auto"/>
        <w:right w:val="none" w:sz="0" w:space="0" w:color="auto"/>
      </w:divBdr>
    </w:div>
    <w:div w:id="558132327">
      <w:bodyDiv w:val="1"/>
      <w:marLeft w:val="0"/>
      <w:marRight w:val="0"/>
      <w:marTop w:val="0"/>
      <w:marBottom w:val="0"/>
      <w:divBdr>
        <w:top w:val="none" w:sz="0" w:space="0" w:color="auto"/>
        <w:left w:val="none" w:sz="0" w:space="0" w:color="auto"/>
        <w:bottom w:val="none" w:sz="0" w:space="0" w:color="auto"/>
        <w:right w:val="none" w:sz="0" w:space="0" w:color="auto"/>
      </w:divBdr>
    </w:div>
    <w:div w:id="558243995">
      <w:bodyDiv w:val="1"/>
      <w:marLeft w:val="0"/>
      <w:marRight w:val="0"/>
      <w:marTop w:val="0"/>
      <w:marBottom w:val="0"/>
      <w:divBdr>
        <w:top w:val="none" w:sz="0" w:space="0" w:color="auto"/>
        <w:left w:val="none" w:sz="0" w:space="0" w:color="auto"/>
        <w:bottom w:val="none" w:sz="0" w:space="0" w:color="auto"/>
        <w:right w:val="none" w:sz="0" w:space="0" w:color="auto"/>
      </w:divBdr>
    </w:div>
    <w:div w:id="558244490">
      <w:bodyDiv w:val="1"/>
      <w:marLeft w:val="0"/>
      <w:marRight w:val="0"/>
      <w:marTop w:val="0"/>
      <w:marBottom w:val="0"/>
      <w:divBdr>
        <w:top w:val="none" w:sz="0" w:space="0" w:color="auto"/>
        <w:left w:val="none" w:sz="0" w:space="0" w:color="auto"/>
        <w:bottom w:val="none" w:sz="0" w:space="0" w:color="auto"/>
        <w:right w:val="none" w:sz="0" w:space="0" w:color="auto"/>
      </w:divBdr>
    </w:div>
    <w:div w:id="558250552">
      <w:bodyDiv w:val="1"/>
      <w:marLeft w:val="0"/>
      <w:marRight w:val="0"/>
      <w:marTop w:val="0"/>
      <w:marBottom w:val="0"/>
      <w:divBdr>
        <w:top w:val="none" w:sz="0" w:space="0" w:color="auto"/>
        <w:left w:val="none" w:sz="0" w:space="0" w:color="auto"/>
        <w:bottom w:val="none" w:sz="0" w:space="0" w:color="auto"/>
        <w:right w:val="none" w:sz="0" w:space="0" w:color="auto"/>
      </w:divBdr>
    </w:div>
    <w:div w:id="558369513">
      <w:bodyDiv w:val="1"/>
      <w:marLeft w:val="0"/>
      <w:marRight w:val="0"/>
      <w:marTop w:val="0"/>
      <w:marBottom w:val="0"/>
      <w:divBdr>
        <w:top w:val="none" w:sz="0" w:space="0" w:color="auto"/>
        <w:left w:val="none" w:sz="0" w:space="0" w:color="auto"/>
        <w:bottom w:val="none" w:sz="0" w:space="0" w:color="auto"/>
        <w:right w:val="none" w:sz="0" w:space="0" w:color="auto"/>
      </w:divBdr>
    </w:div>
    <w:div w:id="558439120">
      <w:bodyDiv w:val="1"/>
      <w:marLeft w:val="0"/>
      <w:marRight w:val="0"/>
      <w:marTop w:val="0"/>
      <w:marBottom w:val="0"/>
      <w:divBdr>
        <w:top w:val="none" w:sz="0" w:space="0" w:color="auto"/>
        <w:left w:val="none" w:sz="0" w:space="0" w:color="auto"/>
        <w:bottom w:val="none" w:sz="0" w:space="0" w:color="auto"/>
        <w:right w:val="none" w:sz="0" w:space="0" w:color="auto"/>
      </w:divBdr>
    </w:div>
    <w:div w:id="558440573">
      <w:bodyDiv w:val="1"/>
      <w:marLeft w:val="0"/>
      <w:marRight w:val="0"/>
      <w:marTop w:val="0"/>
      <w:marBottom w:val="0"/>
      <w:divBdr>
        <w:top w:val="none" w:sz="0" w:space="0" w:color="auto"/>
        <w:left w:val="none" w:sz="0" w:space="0" w:color="auto"/>
        <w:bottom w:val="none" w:sz="0" w:space="0" w:color="auto"/>
        <w:right w:val="none" w:sz="0" w:space="0" w:color="auto"/>
      </w:divBdr>
    </w:div>
    <w:div w:id="558519159">
      <w:bodyDiv w:val="1"/>
      <w:marLeft w:val="0"/>
      <w:marRight w:val="0"/>
      <w:marTop w:val="0"/>
      <w:marBottom w:val="0"/>
      <w:divBdr>
        <w:top w:val="none" w:sz="0" w:space="0" w:color="auto"/>
        <w:left w:val="none" w:sz="0" w:space="0" w:color="auto"/>
        <w:bottom w:val="none" w:sz="0" w:space="0" w:color="auto"/>
        <w:right w:val="none" w:sz="0" w:space="0" w:color="auto"/>
      </w:divBdr>
    </w:div>
    <w:div w:id="558564474">
      <w:bodyDiv w:val="1"/>
      <w:marLeft w:val="0"/>
      <w:marRight w:val="0"/>
      <w:marTop w:val="0"/>
      <w:marBottom w:val="0"/>
      <w:divBdr>
        <w:top w:val="none" w:sz="0" w:space="0" w:color="auto"/>
        <w:left w:val="none" w:sz="0" w:space="0" w:color="auto"/>
        <w:bottom w:val="none" w:sz="0" w:space="0" w:color="auto"/>
        <w:right w:val="none" w:sz="0" w:space="0" w:color="auto"/>
      </w:divBdr>
    </w:div>
    <w:div w:id="558639493">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8712587">
      <w:bodyDiv w:val="1"/>
      <w:marLeft w:val="0"/>
      <w:marRight w:val="0"/>
      <w:marTop w:val="0"/>
      <w:marBottom w:val="0"/>
      <w:divBdr>
        <w:top w:val="none" w:sz="0" w:space="0" w:color="auto"/>
        <w:left w:val="none" w:sz="0" w:space="0" w:color="auto"/>
        <w:bottom w:val="none" w:sz="0" w:space="0" w:color="auto"/>
        <w:right w:val="none" w:sz="0" w:space="0" w:color="auto"/>
      </w:divBdr>
    </w:div>
    <w:div w:id="558782462">
      <w:bodyDiv w:val="1"/>
      <w:marLeft w:val="0"/>
      <w:marRight w:val="0"/>
      <w:marTop w:val="0"/>
      <w:marBottom w:val="0"/>
      <w:divBdr>
        <w:top w:val="none" w:sz="0" w:space="0" w:color="auto"/>
        <w:left w:val="none" w:sz="0" w:space="0" w:color="auto"/>
        <w:bottom w:val="none" w:sz="0" w:space="0" w:color="auto"/>
        <w:right w:val="none" w:sz="0" w:space="0" w:color="auto"/>
      </w:divBdr>
    </w:div>
    <w:div w:id="558977537">
      <w:bodyDiv w:val="1"/>
      <w:marLeft w:val="0"/>
      <w:marRight w:val="0"/>
      <w:marTop w:val="0"/>
      <w:marBottom w:val="0"/>
      <w:divBdr>
        <w:top w:val="none" w:sz="0" w:space="0" w:color="auto"/>
        <w:left w:val="none" w:sz="0" w:space="0" w:color="auto"/>
        <w:bottom w:val="none" w:sz="0" w:space="0" w:color="auto"/>
        <w:right w:val="none" w:sz="0" w:space="0" w:color="auto"/>
      </w:divBdr>
    </w:div>
    <w:div w:id="559098185">
      <w:bodyDiv w:val="1"/>
      <w:marLeft w:val="0"/>
      <w:marRight w:val="0"/>
      <w:marTop w:val="0"/>
      <w:marBottom w:val="0"/>
      <w:divBdr>
        <w:top w:val="none" w:sz="0" w:space="0" w:color="auto"/>
        <w:left w:val="none" w:sz="0" w:space="0" w:color="auto"/>
        <w:bottom w:val="none" w:sz="0" w:space="0" w:color="auto"/>
        <w:right w:val="none" w:sz="0" w:space="0" w:color="auto"/>
      </w:divBdr>
    </w:div>
    <w:div w:id="559247673">
      <w:bodyDiv w:val="1"/>
      <w:marLeft w:val="0"/>
      <w:marRight w:val="0"/>
      <w:marTop w:val="0"/>
      <w:marBottom w:val="0"/>
      <w:divBdr>
        <w:top w:val="none" w:sz="0" w:space="0" w:color="auto"/>
        <w:left w:val="none" w:sz="0" w:space="0" w:color="auto"/>
        <w:bottom w:val="none" w:sz="0" w:space="0" w:color="auto"/>
        <w:right w:val="none" w:sz="0" w:space="0" w:color="auto"/>
      </w:divBdr>
    </w:div>
    <w:div w:id="559293502">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36293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59756434">
      <w:bodyDiv w:val="1"/>
      <w:marLeft w:val="0"/>
      <w:marRight w:val="0"/>
      <w:marTop w:val="0"/>
      <w:marBottom w:val="0"/>
      <w:divBdr>
        <w:top w:val="none" w:sz="0" w:space="0" w:color="auto"/>
        <w:left w:val="none" w:sz="0" w:space="0" w:color="auto"/>
        <w:bottom w:val="none" w:sz="0" w:space="0" w:color="auto"/>
        <w:right w:val="none" w:sz="0" w:space="0" w:color="auto"/>
      </w:divBdr>
    </w:div>
    <w:div w:id="559829485">
      <w:bodyDiv w:val="1"/>
      <w:marLeft w:val="0"/>
      <w:marRight w:val="0"/>
      <w:marTop w:val="0"/>
      <w:marBottom w:val="0"/>
      <w:divBdr>
        <w:top w:val="none" w:sz="0" w:space="0" w:color="auto"/>
        <w:left w:val="none" w:sz="0" w:space="0" w:color="auto"/>
        <w:bottom w:val="none" w:sz="0" w:space="0" w:color="auto"/>
        <w:right w:val="none" w:sz="0" w:space="0" w:color="auto"/>
      </w:divBdr>
    </w:div>
    <w:div w:id="560136299">
      <w:bodyDiv w:val="1"/>
      <w:marLeft w:val="0"/>
      <w:marRight w:val="0"/>
      <w:marTop w:val="0"/>
      <w:marBottom w:val="0"/>
      <w:divBdr>
        <w:top w:val="none" w:sz="0" w:space="0" w:color="auto"/>
        <w:left w:val="none" w:sz="0" w:space="0" w:color="auto"/>
        <w:bottom w:val="none" w:sz="0" w:space="0" w:color="auto"/>
        <w:right w:val="none" w:sz="0" w:space="0" w:color="auto"/>
      </w:divBdr>
    </w:div>
    <w:div w:id="560142123">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78456">
      <w:bodyDiv w:val="1"/>
      <w:marLeft w:val="0"/>
      <w:marRight w:val="0"/>
      <w:marTop w:val="0"/>
      <w:marBottom w:val="0"/>
      <w:divBdr>
        <w:top w:val="none" w:sz="0" w:space="0" w:color="auto"/>
        <w:left w:val="none" w:sz="0" w:space="0" w:color="auto"/>
        <w:bottom w:val="none" w:sz="0" w:space="0" w:color="auto"/>
        <w:right w:val="none" w:sz="0" w:space="0" w:color="auto"/>
      </w:divBdr>
    </w:div>
    <w:div w:id="560478525">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555698">
      <w:bodyDiv w:val="1"/>
      <w:marLeft w:val="0"/>
      <w:marRight w:val="0"/>
      <w:marTop w:val="0"/>
      <w:marBottom w:val="0"/>
      <w:divBdr>
        <w:top w:val="none" w:sz="0" w:space="0" w:color="auto"/>
        <w:left w:val="none" w:sz="0" w:space="0" w:color="auto"/>
        <w:bottom w:val="none" w:sz="0" w:space="0" w:color="auto"/>
        <w:right w:val="none" w:sz="0" w:space="0" w:color="auto"/>
      </w:divBdr>
    </w:div>
    <w:div w:id="560874125">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0988627">
      <w:bodyDiv w:val="1"/>
      <w:marLeft w:val="0"/>
      <w:marRight w:val="0"/>
      <w:marTop w:val="0"/>
      <w:marBottom w:val="0"/>
      <w:divBdr>
        <w:top w:val="none" w:sz="0" w:space="0" w:color="auto"/>
        <w:left w:val="none" w:sz="0" w:space="0" w:color="auto"/>
        <w:bottom w:val="none" w:sz="0" w:space="0" w:color="auto"/>
        <w:right w:val="none" w:sz="0" w:space="0" w:color="auto"/>
      </w:divBdr>
    </w:div>
    <w:div w:id="560991170">
      <w:bodyDiv w:val="1"/>
      <w:marLeft w:val="0"/>
      <w:marRight w:val="0"/>
      <w:marTop w:val="0"/>
      <w:marBottom w:val="0"/>
      <w:divBdr>
        <w:top w:val="none" w:sz="0" w:space="0" w:color="auto"/>
        <w:left w:val="none" w:sz="0" w:space="0" w:color="auto"/>
        <w:bottom w:val="none" w:sz="0" w:space="0" w:color="auto"/>
        <w:right w:val="none" w:sz="0" w:space="0" w:color="auto"/>
      </w:divBdr>
    </w:div>
    <w:div w:id="561185590">
      <w:bodyDiv w:val="1"/>
      <w:marLeft w:val="0"/>
      <w:marRight w:val="0"/>
      <w:marTop w:val="0"/>
      <w:marBottom w:val="0"/>
      <w:divBdr>
        <w:top w:val="none" w:sz="0" w:space="0" w:color="auto"/>
        <w:left w:val="none" w:sz="0" w:space="0" w:color="auto"/>
        <w:bottom w:val="none" w:sz="0" w:space="0" w:color="auto"/>
        <w:right w:val="none" w:sz="0" w:space="0" w:color="auto"/>
      </w:divBdr>
    </w:div>
    <w:div w:id="561212538">
      <w:bodyDiv w:val="1"/>
      <w:marLeft w:val="0"/>
      <w:marRight w:val="0"/>
      <w:marTop w:val="0"/>
      <w:marBottom w:val="0"/>
      <w:divBdr>
        <w:top w:val="none" w:sz="0" w:space="0" w:color="auto"/>
        <w:left w:val="none" w:sz="0" w:space="0" w:color="auto"/>
        <w:bottom w:val="none" w:sz="0" w:space="0" w:color="auto"/>
        <w:right w:val="none" w:sz="0" w:space="0" w:color="auto"/>
      </w:divBdr>
    </w:div>
    <w:div w:id="561215257">
      <w:bodyDiv w:val="1"/>
      <w:marLeft w:val="0"/>
      <w:marRight w:val="0"/>
      <w:marTop w:val="0"/>
      <w:marBottom w:val="0"/>
      <w:divBdr>
        <w:top w:val="none" w:sz="0" w:space="0" w:color="auto"/>
        <w:left w:val="none" w:sz="0" w:space="0" w:color="auto"/>
        <w:bottom w:val="none" w:sz="0" w:space="0" w:color="auto"/>
        <w:right w:val="none" w:sz="0" w:space="0" w:color="auto"/>
      </w:divBdr>
    </w:div>
    <w:div w:id="561251492">
      <w:bodyDiv w:val="1"/>
      <w:marLeft w:val="0"/>
      <w:marRight w:val="0"/>
      <w:marTop w:val="0"/>
      <w:marBottom w:val="0"/>
      <w:divBdr>
        <w:top w:val="none" w:sz="0" w:space="0" w:color="auto"/>
        <w:left w:val="none" w:sz="0" w:space="0" w:color="auto"/>
        <w:bottom w:val="none" w:sz="0" w:space="0" w:color="auto"/>
        <w:right w:val="none" w:sz="0" w:space="0" w:color="auto"/>
      </w:divBdr>
    </w:div>
    <w:div w:id="561332887">
      <w:bodyDiv w:val="1"/>
      <w:marLeft w:val="0"/>
      <w:marRight w:val="0"/>
      <w:marTop w:val="0"/>
      <w:marBottom w:val="0"/>
      <w:divBdr>
        <w:top w:val="none" w:sz="0" w:space="0" w:color="auto"/>
        <w:left w:val="none" w:sz="0" w:space="0" w:color="auto"/>
        <w:bottom w:val="none" w:sz="0" w:space="0" w:color="auto"/>
        <w:right w:val="none" w:sz="0" w:space="0" w:color="auto"/>
      </w:divBdr>
    </w:div>
    <w:div w:id="561404408">
      <w:bodyDiv w:val="1"/>
      <w:marLeft w:val="0"/>
      <w:marRight w:val="0"/>
      <w:marTop w:val="0"/>
      <w:marBottom w:val="0"/>
      <w:divBdr>
        <w:top w:val="none" w:sz="0" w:space="0" w:color="auto"/>
        <w:left w:val="none" w:sz="0" w:space="0" w:color="auto"/>
        <w:bottom w:val="none" w:sz="0" w:space="0" w:color="auto"/>
        <w:right w:val="none" w:sz="0" w:space="0" w:color="auto"/>
      </w:divBdr>
    </w:div>
    <w:div w:id="561721830">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107740">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2982174">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3107087">
      <w:bodyDiv w:val="1"/>
      <w:marLeft w:val="0"/>
      <w:marRight w:val="0"/>
      <w:marTop w:val="0"/>
      <w:marBottom w:val="0"/>
      <w:divBdr>
        <w:top w:val="none" w:sz="0" w:space="0" w:color="auto"/>
        <w:left w:val="none" w:sz="0" w:space="0" w:color="auto"/>
        <w:bottom w:val="none" w:sz="0" w:space="0" w:color="auto"/>
        <w:right w:val="none" w:sz="0" w:space="0" w:color="auto"/>
      </w:divBdr>
    </w:div>
    <w:div w:id="563219973">
      <w:bodyDiv w:val="1"/>
      <w:marLeft w:val="0"/>
      <w:marRight w:val="0"/>
      <w:marTop w:val="0"/>
      <w:marBottom w:val="0"/>
      <w:divBdr>
        <w:top w:val="none" w:sz="0" w:space="0" w:color="auto"/>
        <w:left w:val="none" w:sz="0" w:space="0" w:color="auto"/>
        <w:bottom w:val="none" w:sz="0" w:space="0" w:color="auto"/>
        <w:right w:val="none" w:sz="0" w:space="0" w:color="auto"/>
      </w:divBdr>
    </w:div>
    <w:div w:id="563222287">
      <w:bodyDiv w:val="1"/>
      <w:marLeft w:val="0"/>
      <w:marRight w:val="0"/>
      <w:marTop w:val="0"/>
      <w:marBottom w:val="0"/>
      <w:divBdr>
        <w:top w:val="none" w:sz="0" w:space="0" w:color="auto"/>
        <w:left w:val="none" w:sz="0" w:space="0" w:color="auto"/>
        <w:bottom w:val="none" w:sz="0" w:space="0" w:color="auto"/>
        <w:right w:val="none" w:sz="0" w:space="0" w:color="auto"/>
      </w:divBdr>
    </w:div>
    <w:div w:id="563417846">
      <w:bodyDiv w:val="1"/>
      <w:marLeft w:val="0"/>
      <w:marRight w:val="0"/>
      <w:marTop w:val="0"/>
      <w:marBottom w:val="0"/>
      <w:divBdr>
        <w:top w:val="none" w:sz="0" w:space="0" w:color="auto"/>
        <w:left w:val="none" w:sz="0" w:space="0" w:color="auto"/>
        <w:bottom w:val="none" w:sz="0" w:space="0" w:color="auto"/>
        <w:right w:val="none" w:sz="0" w:space="0" w:color="auto"/>
      </w:divBdr>
    </w:div>
    <w:div w:id="563445383">
      <w:bodyDiv w:val="1"/>
      <w:marLeft w:val="0"/>
      <w:marRight w:val="0"/>
      <w:marTop w:val="0"/>
      <w:marBottom w:val="0"/>
      <w:divBdr>
        <w:top w:val="none" w:sz="0" w:space="0" w:color="auto"/>
        <w:left w:val="none" w:sz="0" w:space="0" w:color="auto"/>
        <w:bottom w:val="none" w:sz="0" w:space="0" w:color="auto"/>
        <w:right w:val="none" w:sz="0" w:space="0" w:color="auto"/>
      </w:divBdr>
    </w:div>
    <w:div w:id="563490425">
      <w:bodyDiv w:val="1"/>
      <w:marLeft w:val="0"/>
      <w:marRight w:val="0"/>
      <w:marTop w:val="0"/>
      <w:marBottom w:val="0"/>
      <w:divBdr>
        <w:top w:val="none" w:sz="0" w:space="0" w:color="auto"/>
        <w:left w:val="none" w:sz="0" w:space="0" w:color="auto"/>
        <w:bottom w:val="none" w:sz="0" w:space="0" w:color="auto"/>
        <w:right w:val="none" w:sz="0" w:space="0" w:color="auto"/>
      </w:divBdr>
    </w:div>
    <w:div w:id="563561621">
      <w:bodyDiv w:val="1"/>
      <w:marLeft w:val="0"/>
      <w:marRight w:val="0"/>
      <w:marTop w:val="0"/>
      <w:marBottom w:val="0"/>
      <w:divBdr>
        <w:top w:val="none" w:sz="0" w:space="0" w:color="auto"/>
        <w:left w:val="none" w:sz="0" w:space="0" w:color="auto"/>
        <w:bottom w:val="none" w:sz="0" w:space="0" w:color="auto"/>
        <w:right w:val="none" w:sz="0" w:space="0" w:color="auto"/>
      </w:divBdr>
    </w:div>
    <w:div w:id="563837788">
      <w:bodyDiv w:val="1"/>
      <w:marLeft w:val="0"/>
      <w:marRight w:val="0"/>
      <w:marTop w:val="0"/>
      <w:marBottom w:val="0"/>
      <w:divBdr>
        <w:top w:val="none" w:sz="0" w:space="0" w:color="auto"/>
        <w:left w:val="none" w:sz="0" w:space="0" w:color="auto"/>
        <w:bottom w:val="none" w:sz="0" w:space="0" w:color="auto"/>
        <w:right w:val="none" w:sz="0" w:space="0" w:color="auto"/>
      </w:divBdr>
    </w:div>
    <w:div w:id="563873156">
      <w:bodyDiv w:val="1"/>
      <w:marLeft w:val="0"/>
      <w:marRight w:val="0"/>
      <w:marTop w:val="0"/>
      <w:marBottom w:val="0"/>
      <w:divBdr>
        <w:top w:val="none" w:sz="0" w:space="0" w:color="auto"/>
        <w:left w:val="none" w:sz="0" w:space="0" w:color="auto"/>
        <w:bottom w:val="none" w:sz="0" w:space="0" w:color="auto"/>
        <w:right w:val="none" w:sz="0" w:space="0" w:color="auto"/>
      </w:divBdr>
    </w:div>
    <w:div w:id="564027919">
      <w:bodyDiv w:val="1"/>
      <w:marLeft w:val="0"/>
      <w:marRight w:val="0"/>
      <w:marTop w:val="0"/>
      <w:marBottom w:val="0"/>
      <w:divBdr>
        <w:top w:val="none" w:sz="0" w:space="0" w:color="auto"/>
        <w:left w:val="none" w:sz="0" w:space="0" w:color="auto"/>
        <w:bottom w:val="none" w:sz="0" w:space="0" w:color="auto"/>
        <w:right w:val="none" w:sz="0" w:space="0" w:color="auto"/>
      </w:divBdr>
    </w:div>
    <w:div w:id="564223929">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296550">
      <w:bodyDiv w:val="1"/>
      <w:marLeft w:val="0"/>
      <w:marRight w:val="0"/>
      <w:marTop w:val="0"/>
      <w:marBottom w:val="0"/>
      <w:divBdr>
        <w:top w:val="none" w:sz="0" w:space="0" w:color="auto"/>
        <w:left w:val="none" w:sz="0" w:space="0" w:color="auto"/>
        <w:bottom w:val="none" w:sz="0" w:space="0" w:color="auto"/>
        <w:right w:val="none" w:sz="0" w:space="0" w:color="auto"/>
      </w:divBdr>
    </w:div>
    <w:div w:id="564297330">
      <w:bodyDiv w:val="1"/>
      <w:marLeft w:val="0"/>
      <w:marRight w:val="0"/>
      <w:marTop w:val="0"/>
      <w:marBottom w:val="0"/>
      <w:divBdr>
        <w:top w:val="none" w:sz="0" w:space="0" w:color="auto"/>
        <w:left w:val="none" w:sz="0" w:space="0" w:color="auto"/>
        <w:bottom w:val="none" w:sz="0" w:space="0" w:color="auto"/>
        <w:right w:val="none" w:sz="0" w:space="0" w:color="auto"/>
      </w:divBdr>
    </w:div>
    <w:div w:id="564410174">
      <w:bodyDiv w:val="1"/>
      <w:marLeft w:val="0"/>
      <w:marRight w:val="0"/>
      <w:marTop w:val="0"/>
      <w:marBottom w:val="0"/>
      <w:divBdr>
        <w:top w:val="none" w:sz="0" w:space="0" w:color="auto"/>
        <w:left w:val="none" w:sz="0" w:space="0" w:color="auto"/>
        <w:bottom w:val="none" w:sz="0" w:space="0" w:color="auto"/>
        <w:right w:val="none" w:sz="0" w:space="0" w:color="auto"/>
      </w:divBdr>
    </w:div>
    <w:div w:id="564414844">
      <w:bodyDiv w:val="1"/>
      <w:marLeft w:val="0"/>
      <w:marRight w:val="0"/>
      <w:marTop w:val="0"/>
      <w:marBottom w:val="0"/>
      <w:divBdr>
        <w:top w:val="none" w:sz="0" w:space="0" w:color="auto"/>
        <w:left w:val="none" w:sz="0" w:space="0" w:color="auto"/>
        <w:bottom w:val="none" w:sz="0" w:space="0" w:color="auto"/>
        <w:right w:val="none" w:sz="0" w:space="0" w:color="auto"/>
      </w:divBdr>
    </w:div>
    <w:div w:id="564490665">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796482">
      <w:bodyDiv w:val="1"/>
      <w:marLeft w:val="0"/>
      <w:marRight w:val="0"/>
      <w:marTop w:val="0"/>
      <w:marBottom w:val="0"/>
      <w:divBdr>
        <w:top w:val="none" w:sz="0" w:space="0" w:color="auto"/>
        <w:left w:val="none" w:sz="0" w:space="0" w:color="auto"/>
        <w:bottom w:val="none" w:sz="0" w:space="0" w:color="auto"/>
        <w:right w:val="none" w:sz="0" w:space="0" w:color="auto"/>
      </w:divBdr>
    </w:div>
    <w:div w:id="564797929">
      <w:bodyDiv w:val="1"/>
      <w:marLeft w:val="0"/>
      <w:marRight w:val="0"/>
      <w:marTop w:val="0"/>
      <w:marBottom w:val="0"/>
      <w:divBdr>
        <w:top w:val="none" w:sz="0" w:space="0" w:color="auto"/>
        <w:left w:val="none" w:sz="0" w:space="0" w:color="auto"/>
        <w:bottom w:val="none" w:sz="0" w:space="0" w:color="auto"/>
        <w:right w:val="none" w:sz="0" w:space="0" w:color="auto"/>
      </w:divBdr>
    </w:div>
    <w:div w:id="564799907">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4880561">
      <w:bodyDiv w:val="1"/>
      <w:marLeft w:val="0"/>
      <w:marRight w:val="0"/>
      <w:marTop w:val="0"/>
      <w:marBottom w:val="0"/>
      <w:divBdr>
        <w:top w:val="none" w:sz="0" w:space="0" w:color="auto"/>
        <w:left w:val="none" w:sz="0" w:space="0" w:color="auto"/>
        <w:bottom w:val="none" w:sz="0" w:space="0" w:color="auto"/>
        <w:right w:val="none" w:sz="0" w:space="0" w:color="auto"/>
      </w:divBdr>
    </w:div>
    <w:div w:id="564921039">
      <w:bodyDiv w:val="1"/>
      <w:marLeft w:val="0"/>
      <w:marRight w:val="0"/>
      <w:marTop w:val="0"/>
      <w:marBottom w:val="0"/>
      <w:divBdr>
        <w:top w:val="none" w:sz="0" w:space="0" w:color="auto"/>
        <w:left w:val="none" w:sz="0" w:space="0" w:color="auto"/>
        <w:bottom w:val="none" w:sz="0" w:space="0" w:color="auto"/>
        <w:right w:val="none" w:sz="0" w:space="0" w:color="auto"/>
      </w:divBdr>
    </w:div>
    <w:div w:id="564998315">
      <w:bodyDiv w:val="1"/>
      <w:marLeft w:val="0"/>
      <w:marRight w:val="0"/>
      <w:marTop w:val="0"/>
      <w:marBottom w:val="0"/>
      <w:divBdr>
        <w:top w:val="none" w:sz="0" w:space="0" w:color="auto"/>
        <w:left w:val="none" w:sz="0" w:space="0" w:color="auto"/>
        <w:bottom w:val="none" w:sz="0" w:space="0" w:color="auto"/>
        <w:right w:val="none" w:sz="0" w:space="0" w:color="auto"/>
      </w:divBdr>
    </w:div>
    <w:div w:id="565264874">
      <w:bodyDiv w:val="1"/>
      <w:marLeft w:val="0"/>
      <w:marRight w:val="0"/>
      <w:marTop w:val="0"/>
      <w:marBottom w:val="0"/>
      <w:divBdr>
        <w:top w:val="none" w:sz="0" w:space="0" w:color="auto"/>
        <w:left w:val="none" w:sz="0" w:space="0" w:color="auto"/>
        <w:bottom w:val="none" w:sz="0" w:space="0" w:color="auto"/>
        <w:right w:val="none" w:sz="0" w:space="0" w:color="auto"/>
      </w:divBdr>
    </w:div>
    <w:div w:id="565335797">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5579120">
      <w:bodyDiv w:val="1"/>
      <w:marLeft w:val="0"/>
      <w:marRight w:val="0"/>
      <w:marTop w:val="0"/>
      <w:marBottom w:val="0"/>
      <w:divBdr>
        <w:top w:val="none" w:sz="0" w:space="0" w:color="auto"/>
        <w:left w:val="none" w:sz="0" w:space="0" w:color="auto"/>
        <w:bottom w:val="none" w:sz="0" w:space="0" w:color="auto"/>
        <w:right w:val="none" w:sz="0" w:space="0" w:color="auto"/>
      </w:divBdr>
    </w:div>
    <w:div w:id="565722734">
      <w:bodyDiv w:val="1"/>
      <w:marLeft w:val="0"/>
      <w:marRight w:val="0"/>
      <w:marTop w:val="0"/>
      <w:marBottom w:val="0"/>
      <w:divBdr>
        <w:top w:val="none" w:sz="0" w:space="0" w:color="auto"/>
        <w:left w:val="none" w:sz="0" w:space="0" w:color="auto"/>
        <w:bottom w:val="none" w:sz="0" w:space="0" w:color="auto"/>
        <w:right w:val="none" w:sz="0" w:space="0" w:color="auto"/>
      </w:divBdr>
    </w:div>
    <w:div w:id="565796941">
      <w:bodyDiv w:val="1"/>
      <w:marLeft w:val="0"/>
      <w:marRight w:val="0"/>
      <w:marTop w:val="0"/>
      <w:marBottom w:val="0"/>
      <w:divBdr>
        <w:top w:val="none" w:sz="0" w:space="0" w:color="auto"/>
        <w:left w:val="none" w:sz="0" w:space="0" w:color="auto"/>
        <w:bottom w:val="none" w:sz="0" w:space="0" w:color="auto"/>
        <w:right w:val="none" w:sz="0" w:space="0" w:color="auto"/>
      </w:divBdr>
    </w:div>
    <w:div w:id="565838570">
      <w:bodyDiv w:val="1"/>
      <w:marLeft w:val="0"/>
      <w:marRight w:val="0"/>
      <w:marTop w:val="0"/>
      <w:marBottom w:val="0"/>
      <w:divBdr>
        <w:top w:val="none" w:sz="0" w:space="0" w:color="auto"/>
        <w:left w:val="none" w:sz="0" w:space="0" w:color="auto"/>
        <w:bottom w:val="none" w:sz="0" w:space="0" w:color="auto"/>
        <w:right w:val="none" w:sz="0" w:space="0" w:color="auto"/>
      </w:divBdr>
    </w:div>
    <w:div w:id="565991484">
      <w:bodyDiv w:val="1"/>
      <w:marLeft w:val="0"/>
      <w:marRight w:val="0"/>
      <w:marTop w:val="0"/>
      <w:marBottom w:val="0"/>
      <w:divBdr>
        <w:top w:val="none" w:sz="0" w:space="0" w:color="auto"/>
        <w:left w:val="none" w:sz="0" w:space="0" w:color="auto"/>
        <w:bottom w:val="none" w:sz="0" w:space="0" w:color="auto"/>
        <w:right w:val="none" w:sz="0" w:space="0" w:color="auto"/>
      </w:divBdr>
    </w:div>
    <w:div w:id="566035828">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305054">
      <w:bodyDiv w:val="1"/>
      <w:marLeft w:val="0"/>
      <w:marRight w:val="0"/>
      <w:marTop w:val="0"/>
      <w:marBottom w:val="0"/>
      <w:divBdr>
        <w:top w:val="none" w:sz="0" w:space="0" w:color="auto"/>
        <w:left w:val="none" w:sz="0" w:space="0" w:color="auto"/>
        <w:bottom w:val="none" w:sz="0" w:space="0" w:color="auto"/>
        <w:right w:val="none" w:sz="0" w:space="0" w:color="auto"/>
      </w:divBdr>
    </w:div>
    <w:div w:id="566385247">
      <w:bodyDiv w:val="1"/>
      <w:marLeft w:val="0"/>
      <w:marRight w:val="0"/>
      <w:marTop w:val="0"/>
      <w:marBottom w:val="0"/>
      <w:divBdr>
        <w:top w:val="none" w:sz="0" w:space="0" w:color="auto"/>
        <w:left w:val="none" w:sz="0" w:space="0" w:color="auto"/>
        <w:bottom w:val="none" w:sz="0" w:space="0" w:color="auto"/>
        <w:right w:val="none" w:sz="0" w:space="0" w:color="auto"/>
      </w:divBdr>
    </w:div>
    <w:div w:id="566499455">
      <w:bodyDiv w:val="1"/>
      <w:marLeft w:val="0"/>
      <w:marRight w:val="0"/>
      <w:marTop w:val="0"/>
      <w:marBottom w:val="0"/>
      <w:divBdr>
        <w:top w:val="none" w:sz="0" w:space="0" w:color="auto"/>
        <w:left w:val="none" w:sz="0" w:space="0" w:color="auto"/>
        <w:bottom w:val="none" w:sz="0" w:space="0" w:color="auto"/>
        <w:right w:val="none" w:sz="0" w:space="0" w:color="auto"/>
      </w:divBdr>
    </w:div>
    <w:div w:id="566499520">
      <w:bodyDiv w:val="1"/>
      <w:marLeft w:val="0"/>
      <w:marRight w:val="0"/>
      <w:marTop w:val="0"/>
      <w:marBottom w:val="0"/>
      <w:divBdr>
        <w:top w:val="none" w:sz="0" w:space="0" w:color="auto"/>
        <w:left w:val="none" w:sz="0" w:space="0" w:color="auto"/>
        <w:bottom w:val="none" w:sz="0" w:space="0" w:color="auto"/>
        <w:right w:val="none" w:sz="0" w:space="0" w:color="auto"/>
      </w:divBdr>
    </w:div>
    <w:div w:id="566574501">
      <w:bodyDiv w:val="1"/>
      <w:marLeft w:val="0"/>
      <w:marRight w:val="0"/>
      <w:marTop w:val="0"/>
      <w:marBottom w:val="0"/>
      <w:divBdr>
        <w:top w:val="none" w:sz="0" w:space="0" w:color="auto"/>
        <w:left w:val="none" w:sz="0" w:space="0" w:color="auto"/>
        <w:bottom w:val="none" w:sz="0" w:space="0" w:color="auto"/>
        <w:right w:val="none" w:sz="0" w:space="0" w:color="auto"/>
      </w:divBdr>
    </w:div>
    <w:div w:id="566648129">
      <w:bodyDiv w:val="1"/>
      <w:marLeft w:val="0"/>
      <w:marRight w:val="0"/>
      <w:marTop w:val="0"/>
      <w:marBottom w:val="0"/>
      <w:divBdr>
        <w:top w:val="none" w:sz="0" w:space="0" w:color="auto"/>
        <w:left w:val="none" w:sz="0" w:space="0" w:color="auto"/>
        <w:bottom w:val="none" w:sz="0" w:space="0" w:color="auto"/>
        <w:right w:val="none" w:sz="0" w:space="0" w:color="auto"/>
      </w:divBdr>
    </w:div>
    <w:div w:id="566653851">
      <w:bodyDiv w:val="1"/>
      <w:marLeft w:val="0"/>
      <w:marRight w:val="0"/>
      <w:marTop w:val="0"/>
      <w:marBottom w:val="0"/>
      <w:divBdr>
        <w:top w:val="none" w:sz="0" w:space="0" w:color="auto"/>
        <w:left w:val="none" w:sz="0" w:space="0" w:color="auto"/>
        <w:bottom w:val="none" w:sz="0" w:space="0" w:color="auto"/>
        <w:right w:val="none" w:sz="0" w:space="0" w:color="auto"/>
      </w:divBdr>
    </w:div>
    <w:div w:id="566694516">
      <w:bodyDiv w:val="1"/>
      <w:marLeft w:val="0"/>
      <w:marRight w:val="0"/>
      <w:marTop w:val="0"/>
      <w:marBottom w:val="0"/>
      <w:divBdr>
        <w:top w:val="none" w:sz="0" w:space="0" w:color="auto"/>
        <w:left w:val="none" w:sz="0" w:space="0" w:color="auto"/>
        <w:bottom w:val="none" w:sz="0" w:space="0" w:color="auto"/>
        <w:right w:val="none" w:sz="0" w:space="0" w:color="auto"/>
      </w:divBdr>
    </w:div>
    <w:div w:id="566764143">
      <w:bodyDiv w:val="1"/>
      <w:marLeft w:val="0"/>
      <w:marRight w:val="0"/>
      <w:marTop w:val="0"/>
      <w:marBottom w:val="0"/>
      <w:divBdr>
        <w:top w:val="none" w:sz="0" w:space="0" w:color="auto"/>
        <w:left w:val="none" w:sz="0" w:space="0" w:color="auto"/>
        <w:bottom w:val="none" w:sz="0" w:space="0" w:color="auto"/>
        <w:right w:val="none" w:sz="0" w:space="0" w:color="auto"/>
      </w:divBdr>
    </w:div>
    <w:div w:id="566887639">
      <w:bodyDiv w:val="1"/>
      <w:marLeft w:val="0"/>
      <w:marRight w:val="0"/>
      <w:marTop w:val="0"/>
      <w:marBottom w:val="0"/>
      <w:divBdr>
        <w:top w:val="none" w:sz="0" w:space="0" w:color="auto"/>
        <w:left w:val="none" w:sz="0" w:space="0" w:color="auto"/>
        <w:bottom w:val="none" w:sz="0" w:space="0" w:color="auto"/>
        <w:right w:val="none" w:sz="0" w:space="0" w:color="auto"/>
      </w:divBdr>
    </w:div>
    <w:div w:id="566913599">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6965274">
      <w:bodyDiv w:val="1"/>
      <w:marLeft w:val="0"/>
      <w:marRight w:val="0"/>
      <w:marTop w:val="0"/>
      <w:marBottom w:val="0"/>
      <w:divBdr>
        <w:top w:val="none" w:sz="0" w:space="0" w:color="auto"/>
        <w:left w:val="none" w:sz="0" w:space="0" w:color="auto"/>
        <w:bottom w:val="none" w:sz="0" w:space="0" w:color="auto"/>
        <w:right w:val="none" w:sz="0" w:space="0" w:color="auto"/>
      </w:divBdr>
    </w:div>
    <w:div w:id="567031829">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7304234">
      <w:bodyDiv w:val="1"/>
      <w:marLeft w:val="0"/>
      <w:marRight w:val="0"/>
      <w:marTop w:val="0"/>
      <w:marBottom w:val="0"/>
      <w:divBdr>
        <w:top w:val="none" w:sz="0" w:space="0" w:color="auto"/>
        <w:left w:val="none" w:sz="0" w:space="0" w:color="auto"/>
        <w:bottom w:val="none" w:sz="0" w:space="0" w:color="auto"/>
        <w:right w:val="none" w:sz="0" w:space="0" w:color="auto"/>
      </w:divBdr>
    </w:div>
    <w:div w:id="567417569">
      <w:bodyDiv w:val="1"/>
      <w:marLeft w:val="0"/>
      <w:marRight w:val="0"/>
      <w:marTop w:val="0"/>
      <w:marBottom w:val="0"/>
      <w:divBdr>
        <w:top w:val="none" w:sz="0" w:space="0" w:color="auto"/>
        <w:left w:val="none" w:sz="0" w:space="0" w:color="auto"/>
        <w:bottom w:val="none" w:sz="0" w:space="0" w:color="auto"/>
        <w:right w:val="none" w:sz="0" w:space="0" w:color="auto"/>
      </w:divBdr>
    </w:div>
    <w:div w:id="567420220">
      <w:bodyDiv w:val="1"/>
      <w:marLeft w:val="0"/>
      <w:marRight w:val="0"/>
      <w:marTop w:val="0"/>
      <w:marBottom w:val="0"/>
      <w:divBdr>
        <w:top w:val="none" w:sz="0" w:space="0" w:color="auto"/>
        <w:left w:val="none" w:sz="0" w:space="0" w:color="auto"/>
        <w:bottom w:val="none" w:sz="0" w:space="0" w:color="auto"/>
        <w:right w:val="none" w:sz="0" w:space="0" w:color="auto"/>
      </w:divBdr>
    </w:div>
    <w:div w:id="567424542">
      <w:bodyDiv w:val="1"/>
      <w:marLeft w:val="0"/>
      <w:marRight w:val="0"/>
      <w:marTop w:val="0"/>
      <w:marBottom w:val="0"/>
      <w:divBdr>
        <w:top w:val="none" w:sz="0" w:space="0" w:color="auto"/>
        <w:left w:val="none" w:sz="0" w:space="0" w:color="auto"/>
        <w:bottom w:val="none" w:sz="0" w:space="0" w:color="auto"/>
        <w:right w:val="none" w:sz="0" w:space="0" w:color="auto"/>
      </w:divBdr>
    </w:div>
    <w:div w:id="567502201">
      <w:bodyDiv w:val="1"/>
      <w:marLeft w:val="0"/>
      <w:marRight w:val="0"/>
      <w:marTop w:val="0"/>
      <w:marBottom w:val="0"/>
      <w:divBdr>
        <w:top w:val="none" w:sz="0" w:space="0" w:color="auto"/>
        <w:left w:val="none" w:sz="0" w:space="0" w:color="auto"/>
        <w:bottom w:val="none" w:sz="0" w:space="0" w:color="auto"/>
        <w:right w:val="none" w:sz="0" w:space="0" w:color="auto"/>
      </w:divBdr>
    </w:div>
    <w:div w:id="567686888">
      <w:bodyDiv w:val="1"/>
      <w:marLeft w:val="0"/>
      <w:marRight w:val="0"/>
      <w:marTop w:val="0"/>
      <w:marBottom w:val="0"/>
      <w:divBdr>
        <w:top w:val="none" w:sz="0" w:space="0" w:color="auto"/>
        <w:left w:val="none" w:sz="0" w:space="0" w:color="auto"/>
        <w:bottom w:val="none" w:sz="0" w:space="0" w:color="auto"/>
        <w:right w:val="none" w:sz="0" w:space="0" w:color="auto"/>
      </w:divBdr>
    </w:div>
    <w:div w:id="567690687">
      <w:bodyDiv w:val="1"/>
      <w:marLeft w:val="0"/>
      <w:marRight w:val="0"/>
      <w:marTop w:val="0"/>
      <w:marBottom w:val="0"/>
      <w:divBdr>
        <w:top w:val="none" w:sz="0" w:space="0" w:color="auto"/>
        <w:left w:val="none" w:sz="0" w:space="0" w:color="auto"/>
        <w:bottom w:val="none" w:sz="0" w:space="0" w:color="auto"/>
        <w:right w:val="none" w:sz="0" w:space="0" w:color="auto"/>
      </w:divBdr>
    </w:div>
    <w:div w:id="567765210">
      <w:bodyDiv w:val="1"/>
      <w:marLeft w:val="0"/>
      <w:marRight w:val="0"/>
      <w:marTop w:val="0"/>
      <w:marBottom w:val="0"/>
      <w:divBdr>
        <w:top w:val="none" w:sz="0" w:space="0" w:color="auto"/>
        <w:left w:val="none" w:sz="0" w:space="0" w:color="auto"/>
        <w:bottom w:val="none" w:sz="0" w:space="0" w:color="auto"/>
        <w:right w:val="none" w:sz="0" w:space="0" w:color="auto"/>
      </w:divBdr>
    </w:div>
    <w:div w:id="567766392">
      <w:bodyDiv w:val="1"/>
      <w:marLeft w:val="0"/>
      <w:marRight w:val="0"/>
      <w:marTop w:val="0"/>
      <w:marBottom w:val="0"/>
      <w:divBdr>
        <w:top w:val="none" w:sz="0" w:space="0" w:color="auto"/>
        <w:left w:val="none" w:sz="0" w:space="0" w:color="auto"/>
        <w:bottom w:val="none" w:sz="0" w:space="0" w:color="auto"/>
        <w:right w:val="none" w:sz="0" w:space="0" w:color="auto"/>
      </w:divBdr>
    </w:div>
    <w:div w:id="567809151">
      <w:bodyDiv w:val="1"/>
      <w:marLeft w:val="0"/>
      <w:marRight w:val="0"/>
      <w:marTop w:val="0"/>
      <w:marBottom w:val="0"/>
      <w:divBdr>
        <w:top w:val="none" w:sz="0" w:space="0" w:color="auto"/>
        <w:left w:val="none" w:sz="0" w:space="0" w:color="auto"/>
        <w:bottom w:val="none" w:sz="0" w:space="0" w:color="auto"/>
        <w:right w:val="none" w:sz="0" w:space="0" w:color="auto"/>
      </w:divBdr>
    </w:div>
    <w:div w:id="567879902">
      <w:bodyDiv w:val="1"/>
      <w:marLeft w:val="0"/>
      <w:marRight w:val="0"/>
      <w:marTop w:val="0"/>
      <w:marBottom w:val="0"/>
      <w:divBdr>
        <w:top w:val="none" w:sz="0" w:space="0" w:color="auto"/>
        <w:left w:val="none" w:sz="0" w:space="0" w:color="auto"/>
        <w:bottom w:val="none" w:sz="0" w:space="0" w:color="auto"/>
        <w:right w:val="none" w:sz="0" w:space="0" w:color="auto"/>
      </w:divBdr>
    </w:div>
    <w:div w:id="567882168">
      <w:bodyDiv w:val="1"/>
      <w:marLeft w:val="0"/>
      <w:marRight w:val="0"/>
      <w:marTop w:val="0"/>
      <w:marBottom w:val="0"/>
      <w:divBdr>
        <w:top w:val="none" w:sz="0" w:space="0" w:color="auto"/>
        <w:left w:val="none" w:sz="0" w:space="0" w:color="auto"/>
        <w:bottom w:val="none" w:sz="0" w:space="0" w:color="auto"/>
        <w:right w:val="none" w:sz="0" w:space="0" w:color="auto"/>
      </w:divBdr>
    </w:div>
    <w:div w:id="567888778">
      <w:bodyDiv w:val="1"/>
      <w:marLeft w:val="0"/>
      <w:marRight w:val="0"/>
      <w:marTop w:val="0"/>
      <w:marBottom w:val="0"/>
      <w:divBdr>
        <w:top w:val="none" w:sz="0" w:space="0" w:color="auto"/>
        <w:left w:val="none" w:sz="0" w:space="0" w:color="auto"/>
        <w:bottom w:val="none" w:sz="0" w:space="0" w:color="auto"/>
        <w:right w:val="none" w:sz="0" w:space="0" w:color="auto"/>
      </w:divBdr>
    </w:div>
    <w:div w:id="568199683">
      <w:bodyDiv w:val="1"/>
      <w:marLeft w:val="0"/>
      <w:marRight w:val="0"/>
      <w:marTop w:val="0"/>
      <w:marBottom w:val="0"/>
      <w:divBdr>
        <w:top w:val="none" w:sz="0" w:space="0" w:color="auto"/>
        <w:left w:val="none" w:sz="0" w:space="0" w:color="auto"/>
        <w:bottom w:val="none" w:sz="0" w:space="0" w:color="auto"/>
        <w:right w:val="none" w:sz="0" w:space="0" w:color="auto"/>
      </w:divBdr>
    </w:div>
    <w:div w:id="568348870">
      <w:bodyDiv w:val="1"/>
      <w:marLeft w:val="0"/>
      <w:marRight w:val="0"/>
      <w:marTop w:val="0"/>
      <w:marBottom w:val="0"/>
      <w:divBdr>
        <w:top w:val="none" w:sz="0" w:space="0" w:color="auto"/>
        <w:left w:val="none" w:sz="0" w:space="0" w:color="auto"/>
        <w:bottom w:val="none" w:sz="0" w:space="0" w:color="auto"/>
        <w:right w:val="none" w:sz="0" w:space="0" w:color="auto"/>
      </w:divBdr>
    </w:div>
    <w:div w:id="568348986">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467752">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8735869">
      <w:bodyDiv w:val="1"/>
      <w:marLeft w:val="0"/>
      <w:marRight w:val="0"/>
      <w:marTop w:val="0"/>
      <w:marBottom w:val="0"/>
      <w:divBdr>
        <w:top w:val="none" w:sz="0" w:space="0" w:color="auto"/>
        <w:left w:val="none" w:sz="0" w:space="0" w:color="auto"/>
        <w:bottom w:val="none" w:sz="0" w:space="0" w:color="auto"/>
        <w:right w:val="none" w:sz="0" w:space="0" w:color="auto"/>
      </w:divBdr>
    </w:div>
    <w:div w:id="568998682">
      <w:bodyDiv w:val="1"/>
      <w:marLeft w:val="0"/>
      <w:marRight w:val="0"/>
      <w:marTop w:val="0"/>
      <w:marBottom w:val="0"/>
      <w:divBdr>
        <w:top w:val="none" w:sz="0" w:space="0" w:color="auto"/>
        <w:left w:val="none" w:sz="0" w:space="0" w:color="auto"/>
        <w:bottom w:val="none" w:sz="0" w:space="0" w:color="auto"/>
        <w:right w:val="none" w:sz="0" w:space="0" w:color="auto"/>
      </w:divBdr>
    </w:div>
    <w:div w:id="569116766">
      <w:bodyDiv w:val="1"/>
      <w:marLeft w:val="0"/>
      <w:marRight w:val="0"/>
      <w:marTop w:val="0"/>
      <w:marBottom w:val="0"/>
      <w:divBdr>
        <w:top w:val="none" w:sz="0" w:space="0" w:color="auto"/>
        <w:left w:val="none" w:sz="0" w:space="0" w:color="auto"/>
        <w:bottom w:val="none" w:sz="0" w:space="0" w:color="auto"/>
        <w:right w:val="none" w:sz="0" w:space="0" w:color="auto"/>
      </w:divBdr>
    </w:div>
    <w:div w:id="569123349">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69341514">
      <w:bodyDiv w:val="1"/>
      <w:marLeft w:val="0"/>
      <w:marRight w:val="0"/>
      <w:marTop w:val="0"/>
      <w:marBottom w:val="0"/>
      <w:divBdr>
        <w:top w:val="none" w:sz="0" w:space="0" w:color="auto"/>
        <w:left w:val="none" w:sz="0" w:space="0" w:color="auto"/>
        <w:bottom w:val="none" w:sz="0" w:space="0" w:color="auto"/>
        <w:right w:val="none" w:sz="0" w:space="0" w:color="auto"/>
      </w:divBdr>
    </w:div>
    <w:div w:id="569342907">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164646">
      <w:bodyDiv w:val="1"/>
      <w:marLeft w:val="0"/>
      <w:marRight w:val="0"/>
      <w:marTop w:val="0"/>
      <w:marBottom w:val="0"/>
      <w:divBdr>
        <w:top w:val="none" w:sz="0" w:space="0" w:color="auto"/>
        <w:left w:val="none" w:sz="0" w:space="0" w:color="auto"/>
        <w:bottom w:val="none" w:sz="0" w:space="0" w:color="auto"/>
        <w:right w:val="none" w:sz="0" w:space="0" w:color="auto"/>
      </w:divBdr>
    </w:div>
    <w:div w:id="570193152">
      <w:bodyDiv w:val="1"/>
      <w:marLeft w:val="0"/>
      <w:marRight w:val="0"/>
      <w:marTop w:val="0"/>
      <w:marBottom w:val="0"/>
      <w:divBdr>
        <w:top w:val="none" w:sz="0" w:space="0" w:color="auto"/>
        <w:left w:val="none" w:sz="0" w:space="0" w:color="auto"/>
        <w:bottom w:val="none" w:sz="0" w:space="0" w:color="auto"/>
        <w:right w:val="none" w:sz="0" w:space="0" w:color="auto"/>
      </w:divBdr>
    </w:div>
    <w:div w:id="570383929">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0585059">
      <w:bodyDiv w:val="1"/>
      <w:marLeft w:val="0"/>
      <w:marRight w:val="0"/>
      <w:marTop w:val="0"/>
      <w:marBottom w:val="0"/>
      <w:divBdr>
        <w:top w:val="none" w:sz="0" w:space="0" w:color="auto"/>
        <w:left w:val="none" w:sz="0" w:space="0" w:color="auto"/>
        <w:bottom w:val="none" w:sz="0" w:space="0" w:color="auto"/>
        <w:right w:val="none" w:sz="0" w:space="0" w:color="auto"/>
      </w:divBdr>
    </w:div>
    <w:div w:id="570778271">
      <w:bodyDiv w:val="1"/>
      <w:marLeft w:val="0"/>
      <w:marRight w:val="0"/>
      <w:marTop w:val="0"/>
      <w:marBottom w:val="0"/>
      <w:divBdr>
        <w:top w:val="none" w:sz="0" w:space="0" w:color="auto"/>
        <w:left w:val="none" w:sz="0" w:space="0" w:color="auto"/>
        <w:bottom w:val="none" w:sz="0" w:space="0" w:color="auto"/>
        <w:right w:val="none" w:sz="0" w:space="0" w:color="auto"/>
      </w:divBdr>
    </w:div>
    <w:div w:id="570850343">
      <w:bodyDiv w:val="1"/>
      <w:marLeft w:val="0"/>
      <w:marRight w:val="0"/>
      <w:marTop w:val="0"/>
      <w:marBottom w:val="0"/>
      <w:divBdr>
        <w:top w:val="none" w:sz="0" w:space="0" w:color="auto"/>
        <w:left w:val="none" w:sz="0" w:space="0" w:color="auto"/>
        <w:bottom w:val="none" w:sz="0" w:space="0" w:color="auto"/>
        <w:right w:val="none" w:sz="0" w:space="0" w:color="auto"/>
      </w:divBdr>
    </w:div>
    <w:div w:id="570967234">
      <w:bodyDiv w:val="1"/>
      <w:marLeft w:val="0"/>
      <w:marRight w:val="0"/>
      <w:marTop w:val="0"/>
      <w:marBottom w:val="0"/>
      <w:divBdr>
        <w:top w:val="none" w:sz="0" w:space="0" w:color="auto"/>
        <w:left w:val="none" w:sz="0" w:space="0" w:color="auto"/>
        <w:bottom w:val="none" w:sz="0" w:space="0" w:color="auto"/>
        <w:right w:val="none" w:sz="0" w:space="0" w:color="auto"/>
      </w:divBdr>
    </w:div>
    <w:div w:id="571038095">
      <w:bodyDiv w:val="1"/>
      <w:marLeft w:val="0"/>
      <w:marRight w:val="0"/>
      <w:marTop w:val="0"/>
      <w:marBottom w:val="0"/>
      <w:divBdr>
        <w:top w:val="none" w:sz="0" w:space="0" w:color="auto"/>
        <w:left w:val="none" w:sz="0" w:space="0" w:color="auto"/>
        <w:bottom w:val="none" w:sz="0" w:space="0" w:color="auto"/>
        <w:right w:val="none" w:sz="0" w:space="0" w:color="auto"/>
      </w:divBdr>
    </w:div>
    <w:div w:id="571162248">
      <w:bodyDiv w:val="1"/>
      <w:marLeft w:val="0"/>
      <w:marRight w:val="0"/>
      <w:marTop w:val="0"/>
      <w:marBottom w:val="0"/>
      <w:divBdr>
        <w:top w:val="none" w:sz="0" w:space="0" w:color="auto"/>
        <w:left w:val="none" w:sz="0" w:space="0" w:color="auto"/>
        <w:bottom w:val="none" w:sz="0" w:space="0" w:color="auto"/>
        <w:right w:val="none" w:sz="0" w:space="0" w:color="auto"/>
      </w:divBdr>
    </w:div>
    <w:div w:id="571237715">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350579">
      <w:bodyDiv w:val="1"/>
      <w:marLeft w:val="0"/>
      <w:marRight w:val="0"/>
      <w:marTop w:val="0"/>
      <w:marBottom w:val="0"/>
      <w:divBdr>
        <w:top w:val="none" w:sz="0" w:space="0" w:color="auto"/>
        <w:left w:val="none" w:sz="0" w:space="0" w:color="auto"/>
        <w:bottom w:val="none" w:sz="0" w:space="0" w:color="auto"/>
        <w:right w:val="none" w:sz="0" w:space="0" w:color="auto"/>
      </w:divBdr>
    </w:div>
    <w:div w:id="571351351">
      <w:bodyDiv w:val="1"/>
      <w:marLeft w:val="0"/>
      <w:marRight w:val="0"/>
      <w:marTop w:val="0"/>
      <w:marBottom w:val="0"/>
      <w:divBdr>
        <w:top w:val="none" w:sz="0" w:space="0" w:color="auto"/>
        <w:left w:val="none" w:sz="0" w:space="0" w:color="auto"/>
        <w:bottom w:val="none" w:sz="0" w:space="0" w:color="auto"/>
        <w:right w:val="none" w:sz="0" w:space="0" w:color="auto"/>
      </w:divBdr>
    </w:div>
    <w:div w:id="571354436">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1619070">
      <w:bodyDiv w:val="1"/>
      <w:marLeft w:val="0"/>
      <w:marRight w:val="0"/>
      <w:marTop w:val="0"/>
      <w:marBottom w:val="0"/>
      <w:divBdr>
        <w:top w:val="none" w:sz="0" w:space="0" w:color="auto"/>
        <w:left w:val="none" w:sz="0" w:space="0" w:color="auto"/>
        <w:bottom w:val="none" w:sz="0" w:space="0" w:color="auto"/>
        <w:right w:val="none" w:sz="0" w:space="0" w:color="auto"/>
      </w:divBdr>
    </w:div>
    <w:div w:id="571887957">
      <w:bodyDiv w:val="1"/>
      <w:marLeft w:val="0"/>
      <w:marRight w:val="0"/>
      <w:marTop w:val="0"/>
      <w:marBottom w:val="0"/>
      <w:divBdr>
        <w:top w:val="none" w:sz="0" w:space="0" w:color="auto"/>
        <w:left w:val="none" w:sz="0" w:space="0" w:color="auto"/>
        <w:bottom w:val="none" w:sz="0" w:space="0" w:color="auto"/>
        <w:right w:val="none" w:sz="0" w:space="0" w:color="auto"/>
      </w:divBdr>
    </w:div>
    <w:div w:id="571895089">
      <w:bodyDiv w:val="1"/>
      <w:marLeft w:val="0"/>
      <w:marRight w:val="0"/>
      <w:marTop w:val="0"/>
      <w:marBottom w:val="0"/>
      <w:divBdr>
        <w:top w:val="none" w:sz="0" w:space="0" w:color="auto"/>
        <w:left w:val="none" w:sz="0" w:space="0" w:color="auto"/>
        <w:bottom w:val="none" w:sz="0" w:space="0" w:color="auto"/>
        <w:right w:val="none" w:sz="0" w:space="0" w:color="auto"/>
      </w:divBdr>
    </w:div>
    <w:div w:id="571934991">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083795">
      <w:bodyDiv w:val="1"/>
      <w:marLeft w:val="0"/>
      <w:marRight w:val="0"/>
      <w:marTop w:val="0"/>
      <w:marBottom w:val="0"/>
      <w:divBdr>
        <w:top w:val="none" w:sz="0" w:space="0" w:color="auto"/>
        <w:left w:val="none" w:sz="0" w:space="0" w:color="auto"/>
        <w:bottom w:val="none" w:sz="0" w:space="0" w:color="auto"/>
        <w:right w:val="none" w:sz="0" w:space="0" w:color="auto"/>
      </w:divBdr>
    </w:div>
    <w:div w:id="572357438">
      <w:bodyDiv w:val="1"/>
      <w:marLeft w:val="0"/>
      <w:marRight w:val="0"/>
      <w:marTop w:val="0"/>
      <w:marBottom w:val="0"/>
      <w:divBdr>
        <w:top w:val="none" w:sz="0" w:space="0" w:color="auto"/>
        <w:left w:val="none" w:sz="0" w:space="0" w:color="auto"/>
        <w:bottom w:val="none" w:sz="0" w:space="0" w:color="auto"/>
        <w:right w:val="none" w:sz="0" w:space="0" w:color="auto"/>
      </w:divBdr>
    </w:div>
    <w:div w:id="572466895">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593269">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2936317">
      <w:bodyDiv w:val="1"/>
      <w:marLeft w:val="0"/>
      <w:marRight w:val="0"/>
      <w:marTop w:val="0"/>
      <w:marBottom w:val="0"/>
      <w:divBdr>
        <w:top w:val="none" w:sz="0" w:space="0" w:color="auto"/>
        <w:left w:val="none" w:sz="0" w:space="0" w:color="auto"/>
        <w:bottom w:val="none" w:sz="0" w:space="0" w:color="auto"/>
        <w:right w:val="none" w:sz="0" w:space="0" w:color="auto"/>
      </w:divBdr>
    </w:div>
    <w:div w:id="573009349">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130903">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3397516">
      <w:bodyDiv w:val="1"/>
      <w:marLeft w:val="0"/>
      <w:marRight w:val="0"/>
      <w:marTop w:val="0"/>
      <w:marBottom w:val="0"/>
      <w:divBdr>
        <w:top w:val="none" w:sz="0" w:space="0" w:color="auto"/>
        <w:left w:val="none" w:sz="0" w:space="0" w:color="auto"/>
        <w:bottom w:val="none" w:sz="0" w:space="0" w:color="auto"/>
        <w:right w:val="none" w:sz="0" w:space="0" w:color="auto"/>
      </w:divBdr>
    </w:div>
    <w:div w:id="573466234">
      <w:bodyDiv w:val="1"/>
      <w:marLeft w:val="0"/>
      <w:marRight w:val="0"/>
      <w:marTop w:val="0"/>
      <w:marBottom w:val="0"/>
      <w:divBdr>
        <w:top w:val="none" w:sz="0" w:space="0" w:color="auto"/>
        <w:left w:val="none" w:sz="0" w:space="0" w:color="auto"/>
        <w:bottom w:val="none" w:sz="0" w:space="0" w:color="auto"/>
        <w:right w:val="none" w:sz="0" w:space="0" w:color="auto"/>
      </w:divBdr>
    </w:div>
    <w:div w:id="573466296">
      <w:bodyDiv w:val="1"/>
      <w:marLeft w:val="0"/>
      <w:marRight w:val="0"/>
      <w:marTop w:val="0"/>
      <w:marBottom w:val="0"/>
      <w:divBdr>
        <w:top w:val="none" w:sz="0" w:space="0" w:color="auto"/>
        <w:left w:val="none" w:sz="0" w:space="0" w:color="auto"/>
        <w:bottom w:val="none" w:sz="0" w:space="0" w:color="auto"/>
        <w:right w:val="none" w:sz="0" w:space="0" w:color="auto"/>
      </w:divBdr>
    </w:div>
    <w:div w:id="573466597">
      <w:bodyDiv w:val="1"/>
      <w:marLeft w:val="0"/>
      <w:marRight w:val="0"/>
      <w:marTop w:val="0"/>
      <w:marBottom w:val="0"/>
      <w:divBdr>
        <w:top w:val="none" w:sz="0" w:space="0" w:color="auto"/>
        <w:left w:val="none" w:sz="0" w:space="0" w:color="auto"/>
        <w:bottom w:val="none" w:sz="0" w:space="0" w:color="auto"/>
        <w:right w:val="none" w:sz="0" w:space="0" w:color="auto"/>
      </w:divBdr>
    </w:div>
    <w:div w:id="573472068">
      <w:bodyDiv w:val="1"/>
      <w:marLeft w:val="0"/>
      <w:marRight w:val="0"/>
      <w:marTop w:val="0"/>
      <w:marBottom w:val="0"/>
      <w:divBdr>
        <w:top w:val="none" w:sz="0" w:space="0" w:color="auto"/>
        <w:left w:val="none" w:sz="0" w:space="0" w:color="auto"/>
        <w:bottom w:val="none" w:sz="0" w:space="0" w:color="auto"/>
        <w:right w:val="none" w:sz="0" w:space="0" w:color="auto"/>
      </w:divBdr>
    </w:div>
    <w:div w:id="573509881">
      <w:bodyDiv w:val="1"/>
      <w:marLeft w:val="0"/>
      <w:marRight w:val="0"/>
      <w:marTop w:val="0"/>
      <w:marBottom w:val="0"/>
      <w:divBdr>
        <w:top w:val="none" w:sz="0" w:space="0" w:color="auto"/>
        <w:left w:val="none" w:sz="0" w:space="0" w:color="auto"/>
        <w:bottom w:val="none" w:sz="0" w:space="0" w:color="auto"/>
        <w:right w:val="none" w:sz="0" w:space="0" w:color="auto"/>
      </w:divBdr>
    </w:div>
    <w:div w:id="573706550">
      <w:bodyDiv w:val="1"/>
      <w:marLeft w:val="0"/>
      <w:marRight w:val="0"/>
      <w:marTop w:val="0"/>
      <w:marBottom w:val="0"/>
      <w:divBdr>
        <w:top w:val="none" w:sz="0" w:space="0" w:color="auto"/>
        <w:left w:val="none" w:sz="0" w:space="0" w:color="auto"/>
        <w:bottom w:val="none" w:sz="0" w:space="0" w:color="auto"/>
        <w:right w:val="none" w:sz="0" w:space="0" w:color="auto"/>
      </w:divBdr>
    </w:div>
    <w:div w:id="573857688">
      <w:bodyDiv w:val="1"/>
      <w:marLeft w:val="0"/>
      <w:marRight w:val="0"/>
      <w:marTop w:val="0"/>
      <w:marBottom w:val="0"/>
      <w:divBdr>
        <w:top w:val="none" w:sz="0" w:space="0" w:color="auto"/>
        <w:left w:val="none" w:sz="0" w:space="0" w:color="auto"/>
        <w:bottom w:val="none" w:sz="0" w:space="0" w:color="auto"/>
        <w:right w:val="none" w:sz="0" w:space="0" w:color="auto"/>
      </w:divBdr>
    </w:div>
    <w:div w:id="573860169">
      <w:bodyDiv w:val="1"/>
      <w:marLeft w:val="0"/>
      <w:marRight w:val="0"/>
      <w:marTop w:val="0"/>
      <w:marBottom w:val="0"/>
      <w:divBdr>
        <w:top w:val="none" w:sz="0" w:space="0" w:color="auto"/>
        <w:left w:val="none" w:sz="0" w:space="0" w:color="auto"/>
        <w:bottom w:val="none" w:sz="0" w:space="0" w:color="auto"/>
        <w:right w:val="none" w:sz="0" w:space="0" w:color="auto"/>
      </w:divBdr>
    </w:div>
    <w:div w:id="573901767">
      <w:bodyDiv w:val="1"/>
      <w:marLeft w:val="0"/>
      <w:marRight w:val="0"/>
      <w:marTop w:val="0"/>
      <w:marBottom w:val="0"/>
      <w:divBdr>
        <w:top w:val="none" w:sz="0" w:space="0" w:color="auto"/>
        <w:left w:val="none" w:sz="0" w:space="0" w:color="auto"/>
        <w:bottom w:val="none" w:sz="0" w:space="0" w:color="auto"/>
        <w:right w:val="none" w:sz="0" w:space="0" w:color="auto"/>
      </w:divBdr>
    </w:div>
    <w:div w:id="573930640">
      <w:bodyDiv w:val="1"/>
      <w:marLeft w:val="0"/>
      <w:marRight w:val="0"/>
      <w:marTop w:val="0"/>
      <w:marBottom w:val="0"/>
      <w:divBdr>
        <w:top w:val="none" w:sz="0" w:space="0" w:color="auto"/>
        <w:left w:val="none" w:sz="0" w:space="0" w:color="auto"/>
        <w:bottom w:val="none" w:sz="0" w:space="0" w:color="auto"/>
        <w:right w:val="none" w:sz="0" w:space="0" w:color="auto"/>
      </w:divBdr>
    </w:div>
    <w:div w:id="574051199">
      <w:bodyDiv w:val="1"/>
      <w:marLeft w:val="0"/>
      <w:marRight w:val="0"/>
      <w:marTop w:val="0"/>
      <w:marBottom w:val="0"/>
      <w:divBdr>
        <w:top w:val="none" w:sz="0" w:space="0" w:color="auto"/>
        <w:left w:val="none" w:sz="0" w:space="0" w:color="auto"/>
        <w:bottom w:val="none" w:sz="0" w:space="0" w:color="auto"/>
        <w:right w:val="none" w:sz="0" w:space="0" w:color="auto"/>
      </w:divBdr>
    </w:div>
    <w:div w:id="574124929">
      <w:bodyDiv w:val="1"/>
      <w:marLeft w:val="0"/>
      <w:marRight w:val="0"/>
      <w:marTop w:val="0"/>
      <w:marBottom w:val="0"/>
      <w:divBdr>
        <w:top w:val="none" w:sz="0" w:space="0" w:color="auto"/>
        <w:left w:val="none" w:sz="0" w:space="0" w:color="auto"/>
        <w:bottom w:val="none" w:sz="0" w:space="0" w:color="auto"/>
        <w:right w:val="none" w:sz="0" w:space="0" w:color="auto"/>
      </w:divBdr>
    </w:div>
    <w:div w:id="574171090">
      <w:bodyDiv w:val="1"/>
      <w:marLeft w:val="0"/>
      <w:marRight w:val="0"/>
      <w:marTop w:val="0"/>
      <w:marBottom w:val="0"/>
      <w:divBdr>
        <w:top w:val="none" w:sz="0" w:space="0" w:color="auto"/>
        <w:left w:val="none" w:sz="0" w:space="0" w:color="auto"/>
        <w:bottom w:val="none" w:sz="0" w:space="0" w:color="auto"/>
        <w:right w:val="none" w:sz="0" w:space="0" w:color="auto"/>
      </w:divBdr>
    </w:div>
    <w:div w:id="574172622">
      <w:bodyDiv w:val="1"/>
      <w:marLeft w:val="0"/>
      <w:marRight w:val="0"/>
      <w:marTop w:val="0"/>
      <w:marBottom w:val="0"/>
      <w:divBdr>
        <w:top w:val="none" w:sz="0" w:space="0" w:color="auto"/>
        <w:left w:val="none" w:sz="0" w:space="0" w:color="auto"/>
        <w:bottom w:val="none" w:sz="0" w:space="0" w:color="auto"/>
        <w:right w:val="none" w:sz="0" w:space="0" w:color="auto"/>
      </w:divBdr>
    </w:div>
    <w:div w:id="574244431">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4511759">
      <w:bodyDiv w:val="1"/>
      <w:marLeft w:val="0"/>
      <w:marRight w:val="0"/>
      <w:marTop w:val="0"/>
      <w:marBottom w:val="0"/>
      <w:divBdr>
        <w:top w:val="none" w:sz="0" w:space="0" w:color="auto"/>
        <w:left w:val="none" w:sz="0" w:space="0" w:color="auto"/>
        <w:bottom w:val="none" w:sz="0" w:space="0" w:color="auto"/>
        <w:right w:val="none" w:sz="0" w:space="0" w:color="auto"/>
      </w:divBdr>
    </w:div>
    <w:div w:id="574583820">
      <w:bodyDiv w:val="1"/>
      <w:marLeft w:val="0"/>
      <w:marRight w:val="0"/>
      <w:marTop w:val="0"/>
      <w:marBottom w:val="0"/>
      <w:divBdr>
        <w:top w:val="none" w:sz="0" w:space="0" w:color="auto"/>
        <w:left w:val="none" w:sz="0" w:space="0" w:color="auto"/>
        <w:bottom w:val="none" w:sz="0" w:space="0" w:color="auto"/>
        <w:right w:val="none" w:sz="0" w:space="0" w:color="auto"/>
      </w:divBdr>
    </w:div>
    <w:div w:id="574632103">
      <w:bodyDiv w:val="1"/>
      <w:marLeft w:val="0"/>
      <w:marRight w:val="0"/>
      <w:marTop w:val="0"/>
      <w:marBottom w:val="0"/>
      <w:divBdr>
        <w:top w:val="none" w:sz="0" w:space="0" w:color="auto"/>
        <w:left w:val="none" w:sz="0" w:space="0" w:color="auto"/>
        <w:bottom w:val="none" w:sz="0" w:space="0" w:color="auto"/>
        <w:right w:val="none" w:sz="0" w:space="0" w:color="auto"/>
      </w:divBdr>
    </w:div>
    <w:div w:id="574707701">
      <w:bodyDiv w:val="1"/>
      <w:marLeft w:val="0"/>
      <w:marRight w:val="0"/>
      <w:marTop w:val="0"/>
      <w:marBottom w:val="0"/>
      <w:divBdr>
        <w:top w:val="none" w:sz="0" w:space="0" w:color="auto"/>
        <w:left w:val="none" w:sz="0" w:space="0" w:color="auto"/>
        <w:bottom w:val="none" w:sz="0" w:space="0" w:color="auto"/>
        <w:right w:val="none" w:sz="0" w:space="0" w:color="auto"/>
      </w:divBdr>
    </w:div>
    <w:div w:id="574710518">
      <w:bodyDiv w:val="1"/>
      <w:marLeft w:val="0"/>
      <w:marRight w:val="0"/>
      <w:marTop w:val="0"/>
      <w:marBottom w:val="0"/>
      <w:divBdr>
        <w:top w:val="none" w:sz="0" w:space="0" w:color="auto"/>
        <w:left w:val="none" w:sz="0" w:space="0" w:color="auto"/>
        <w:bottom w:val="none" w:sz="0" w:space="0" w:color="auto"/>
        <w:right w:val="none" w:sz="0" w:space="0" w:color="auto"/>
      </w:divBdr>
    </w:div>
    <w:div w:id="574752281">
      <w:bodyDiv w:val="1"/>
      <w:marLeft w:val="0"/>
      <w:marRight w:val="0"/>
      <w:marTop w:val="0"/>
      <w:marBottom w:val="0"/>
      <w:divBdr>
        <w:top w:val="none" w:sz="0" w:space="0" w:color="auto"/>
        <w:left w:val="none" w:sz="0" w:space="0" w:color="auto"/>
        <w:bottom w:val="none" w:sz="0" w:space="0" w:color="auto"/>
        <w:right w:val="none" w:sz="0" w:space="0" w:color="auto"/>
      </w:divBdr>
    </w:div>
    <w:div w:id="574820351">
      <w:bodyDiv w:val="1"/>
      <w:marLeft w:val="0"/>
      <w:marRight w:val="0"/>
      <w:marTop w:val="0"/>
      <w:marBottom w:val="0"/>
      <w:divBdr>
        <w:top w:val="none" w:sz="0" w:space="0" w:color="auto"/>
        <w:left w:val="none" w:sz="0" w:space="0" w:color="auto"/>
        <w:bottom w:val="none" w:sz="0" w:space="0" w:color="auto"/>
        <w:right w:val="none" w:sz="0" w:space="0" w:color="auto"/>
      </w:divBdr>
    </w:div>
    <w:div w:id="574822193">
      <w:bodyDiv w:val="1"/>
      <w:marLeft w:val="0"/>
      <w:marRight w:val="0"/>
      <w:marTop w:val="0"/>
      <w:marBottom w:val="0"/>
      <w:divBdr>
        <w:top w:val="none" w:sz="0" w:space="0" w:color="auto"/>
        <w:left w:val="none" w:sz="0" w:space="0" w:color="auto"/>
        <w:bottom w:val="none" w:sz="0" w:space="0" w:color="auto"/>
        <w:right w:val="none" w:sz="0" w:space="0" w:color="auto"/>
      </w:divBdr>
    </w:div>
    <w:div w:id="574903542">
      <w:bodyDiv w:val="1"/>
      <w:marLeft w:val="0"/>
      <w:marRight w:val="0"/>
      <w:marTop w:val="0"/>
      <w:marBottom w:val="0"/>
      <w:divBdr>
        <w:top w:val="none" w:sz="0" w:space="0" w:color="auto"/>
        <w:left w:val="none" w:sz="0" w:space="0" w:color="auto"/>
        <w:bottom w:val="none" w:sz="0" w:space="0" w:color="auto"/>
        <w:right w:val="none" w:sz="0" w:space="0" w:color="auto"/>
      </w:divBdr>
    </w:div>
    <w:div w:id="575437980">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551214">
      <w:bodyDiv w:val="1"/>
      <w:marLeft w:val="0"/>
      <w:marRight w:val="0"/>
      <w:marTop w:val="0"/>
      <w:marBottom w:val="0"/>
      <w:divBdr>
        <w:top w:val="none" w:sz="0" w:space="0" w:color="auto"/>
        <w:left w:val="none" w:sz="0" w:space="0" w:color="auto"/>
        <w:bottom w:val="none" w:sz="0" w:space="0" w:color="auto"/>
        <w:right w:val="none" w:sz="0" w:space="0" w:color="auto"/>
      </w:divBdr>
    </w:div>
    <w:div w:id="575631692">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5941154">
      <w:bodyDiv w:val="1"/>
      <w:marLeft w:val="0"/>
      <w:marRight w:val="0"/>
      <w:marTop w:val="0"/>
      <w:marBottom w:val="0"/>
      <w:divBdr>
        <w:top w:val="none" w:sz="0" w:space="0" w:color="auto"/>
        <w:left w:val="none" w:sz="0" w:space="0" w:color="auto"/>
        <w:bottom w:val="none" w:sz="0" w:space="0" w:color="auto"/>
        <w:right w:val="none" w:sz="0" w:space="0" w:color="auto"/>
      </w:divBdr>
    </w:div>
    <w:div w:id="576011793">
      <w:bodyDiv w:val="1"/>
      <w:marLeft w:val="0"/>
      <w:marRight w:val="0"/>
      <w:marTop w:val="0"/>
      <w:marBottom w:val="0"/>
      <w:divBdr>
        <w:top w:val="none" w:sz="0" w:space="0" w:color="auto"/>
        <w:left w:val="none" w:sz="0" w:space="0" w:color="auto"/>
        <w:bottom w:val="none" w:sz="0" w:space="0" w:color="auto"/>
        <w:right w:val="none" w:sz="0" w:space="0" w:color="auto"/>
      </w:divBdr>
    </w:div>
    <w:div w:id="576089062">
      <w:bodyDiv w:val="1"/>
      <w:marLeft w:val="0"/>
      <w:marRight w:val="0"/>
      <w:marTop w:val="0"/>
      <w:marBottom w:val="0"/>
      <w:divBdr>
        <w:top w:val="none" w:sz="0" w:space="0" w:color="auto"/>
        <w:left w:val="none" w:sz="0" w:space="0" w:color="auto"/>
        <w:bottom w:val="none" w:sz="0" w:space="0" w:color="auto"/>
        <w:right w:val="none" w:sz="0" w:space="0" w:color="auto"/>
      </w:divBdr>
    </w:div>
    <w:div w:id="576205963">
      <w:bodyDiv w:val="1"/>
      <w:marLeft w:val="0"/>
      <w:marRight w:val="0"/>
      <w:marTop w:val="0"/>
      <w:marBottom w:val="0"/>
      <w:divBdr>
        <w:top w:val="none" w:sz="0" w:space="0" w:color="auto"/>
        <w:left w:val="none" w:sz="0" w:space="0" w:color="auto"/>
        <w:bottom w:val="none" w:sz="0" w:space="0" w:color="auto"/>
        <w:right w:val="none" w:sz="0" w:space="0" w:color="auto"/>
      </w:divBdr>
    </w:div>
    <w:div w:id="576209245">
      <w:bodyDiv w:val="1"/>
      <w:marLeft w:val="0"/>
      <w:marRight w:val="0"/>
      <w:marTop w:val="0"/>
      <w:marBottom w:val="0"/>
      <w:divBdr>
        <w:top w:val="none" w:sz="0" w:space="0" w:color="auto"/>
        <w:left w:val="none" w:sz="0" w:space="0" w:color="auto"/>
        <w:bottom w:val="none" w:sz="0" w:space="0" w:color="auto"/>
        <w:right w:val="none" w:sz="0" w:space="0" w:color="auto"/>
      </w:divBdr>
    </w:div>
    <w:div w:id="576289076">
      <w:bodyDiv w:val="1"/>
      <w:marLeft w:val="0"/>
      <w:marRight w:val="0"/>
      <w:marTop w:val="0"/>
      <w:marBottom w:val="0"/>
      <w:divBdr>
        <w:top w:val="none" w:sz="0" w:space="0" w:color="auto"/>
        <w:left w:val="none" w:sz="0" w:space="0" w:color="auto"/>
        <w:bottom w:val="none" w:sz="0" w:space="0" w:color="auto"/>
        <w:right w:val="none" w:sz="0" w:space="0" w:color="auto"/>
      </w:divBdr>
    </w:div>
    <w:div w:id="576324288">
      <w:bodyDiv w:val="1"/>
      <w:marLeft w:val="0"/>
      <w:marRight w:val="0"/>
      <w:marTop w:val="0"/>
      <w:marBottom w:val="0"/>
      <w:divBdr>
        <w:top w:val="none" w:sz="0" w:space="0" w:color="auto"/>
        <w:left w:val="none" w:sz="0" w:space="0" w:color="auto"/>
        <w:bottom w:val="none" w:sz="0" w:space="0" w:color="auto"/>
        <w:right w:val="none" w:sz="0" w:space="0" w:color="auto"/>
      </w:divBdr>
    </w:div>
    <w:div w:id="576330300">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6717971">
      <w:bodyDiv w:val="1"/>
      <w:marLeft w:val="0"/>
      <w:marRight w:val="0"/>
      <w:marTop w:val="0"/>
      <w:marBottom w:val="0"/>
      <w:divBdr>
        <w:top w:val="none" w:sz="0" w:space="0" w:color="auto"/>
        <w:left w:val="none" w:sz="0" w:space="0" w:color="auto"/>
        <w:bottom w:val="none" w:sz="0" w:space="0" w:color="auto"/>
        <w:right w:val="none" w:sz="0" w:space="0" w:color="auto"/>
      </w:divBdr>
    </w:div>
    <w:div w:id="576786843">
      <w:bodyDiv w:val="1"/>
      <w:marLeft w:val="0"/>
      <w:marRight w:val="0"/>
      <w:marTop w:val="0"/>
      <w:marBottom w:val="0"/>
      <w:divBdr>
        <w:top w:val="none" w:sz="0" w:space="0" w:color="auto"/>
        <w:left w:val="none" w:sz="0" w:space="0" w:color="auto"/>
        <w:bottom w:val="none" w:sz="0" w:space="0" w:color="auto"/>
        <w:right w:val="none" w:sz="0" w:space="0" w:color="auto"/>
      </w:divBdr>
    </w:div>
    <w:div w:id="576943952">
      <w:bodyDiv w:val="1"/>
      <w:marLeft w:val="0"/>
      <w:marRight w:val="0"/>
      <w:marTop w:val="0"/>
      <w:marBottom w:val="0"/>
      <w:divBdr>
        <w:top w:val="none" w:sz="0" w:space="0" w:color="auto"/>
        <w:left w:val="none" w:sz="0" w:space="0" w:color="auto"/>
        <w:bottom w:val="none" w:sz="0" w:space="0" w:color="auto"/>
        <w:right w:val="none" w:sz="0" w:space="0" w:color="auto"/>
      </w:divBdr>
    </w:div>
    <w:div w:id="577062406">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254676">
      <w:bodyDiv w:val="1"/>
      <w:marLeft w:val="0"/>
      <w:marRight w:val="0"/>
      <w:marTop w:val="0"/>
      <w:marBottom w:val="0"/>
      <w:divBdr>
        <w:top w:val="none" w:sz="0" w:space="0" w:color="auto"/>
        <w:left w:val="none" w:sz="0" w:space="0" w:color="auto"/>
        <w:bottom w:val="none" w:sz="0" w:space="0" w:color="auto"/>
        <w:right w:val="none" w:sz="0" w:space="0" w:color="auto"/>
      </w:divBdr>
    </w:div>
    <w:div w:id="577400093">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7714268">
      <w:bodyDiv w:val="1"/>
      <w:marLeft w:val="0"/>
      <w:marRight w:val="0"/>
      <w:marTop w:val="0"/>
      <w:marBottom w:val="0"/>
      <w:divBdr>
        <w:top w:val="none" w:sz="0" w:space="0" w:color="auto"/>
        <w:left w:val="none" w:sz="0" w:space="0" w:color="auto"/>
        <w:bottom w:val="none" w:sz="0" w:space="0" w:color="auto"/>
        <w:right w:val="none" w:sz="0" w:space="0" w:color="auto"/>
      </w:divBdr>
    </w:div>
    <w:div w:id="577714935">
      <w:bodyDiv w:val="1"/>
      <w:marLeft w:val="0"/>
      <w:marRight w:val="0"/>
      <w:marTop w:val="0"/>
      <w:marBottom w:val="0"/>
      <w:divBdr>
        <w:top w:val="none" w:sz="0" w:space="0" w:color="auto"/>
        <w:left w:val="none" w:sz="0" w:space="0" w:color="auto"/>
        <w:bottom w:val="none" w:sz="0" w:space="0" w:color="auto"/>
        <w:right w:val="none" w:sz="0" w:space="0" w:color="auto"/>
      </w:divBdr>
    </w:div>
    <w:div w:id="577785850">
      <w:bodyDiv w:val="1"/>
      <w:marLeft w:val="0"/>
      <w:marRight w:val="0"/>
      <w:marTop w:val="0"/>
      <w:marBottom w:val="0"/>
      <w:divBdr>
        <w:top w:val="none" w:sz="0" w:space="0" w:color="auto"/>
        <w:left w:val="none" w:sz="0" w:space="0" w:color="auto"/>
        <w:bottom w:val="none" w:sz="0" w:space="0" w:color="auto"/>
        <w:right w:val="none" w:sz="0" w:space="0" w:color="auto"/>
      </w:divBdr>
    </w:div>
    <w:div w:id="577791224">
      <w:bodyDiv w:val="1"/>
      <w:marLeft w:val="0"/>
      <w:marRight w:val="0"/>
      <w:marTop w:val="0"/>
      <w:marBottom w:val="0"/>
      <w:divBdr>
        <w:top w:val="none" w:sz="0" w:space="0" w:color="auto"/>
        <w:left w:val="none" w:sz="0" w:space="0" w:color="auto"/>
        <w:bottom w:val="none" w:sz="0" w:space="0" w:color="auto"/>
        <w:right w:val="none" w:sz="0" w:space="0" w:color="auto"/>
      </w:divBdr>
    </w:div>
    <w:div w:id="577904775">
      <w:bodyDiv w:val="1"/>
      <w:marLeft w:val="0"/>
      <w:marRight w:val="0"/>
      <w:marTop w:val="0"/>
      <w:marBottom w:val="0"/>
      <w:divBdr>
        <w:top w:val="none" w:sz="0" w:space="0" w:color="auto"/>
        <w:left w:val="none" w:sz="0" w:space="0" w:color="auto"/>
        <w:bottom w:val="none" w:sz="0" w:space="0" w:color="auto"/>
        <w:right w:val="none" w:sz="0" w:space="0" w:color="auto"/>
      </w:divBdr>
    </w:div>
    <w:div w:id="577909331">
      <w:bodyDiv w:val="1"/>
      <w:marLeft w:val="0"/>
      <w:marRight w:val="0"/>
      <w:marTop w:val="0"/>
      <w:marBottom w:val="0"/>
      <w:divBdr>
        <w:top w:val="none" w:sz="0" w:space="0" w:color="auto"/>
        <w:left w:val="none" w:sz="0" w:space="0" w:color="auto"/>
        <w:bottom w:val="none" w:sz="0" w:space="0" w:color="auto"/>
        <w:right w:val="none" w:sz="0" w:space="0" w:color="auto"/>
      </w:divBdr>
    </w:div>
    <w:div w:id="577977377">
      <w:bodyDiv w:val="1"/>
      <w:marLeft w:val="0"/>
      <w:marRight w:val="0"/>
      <w:marTop w:val="0"/>
      <w:marBottom w:val="0"/>
      <w:divBdr>
        <w:top w:val="none" w:sz="0" w:space="0" w:color="auto"/>
        <w:left w:val="none" w:sz="0" w:space="0" w:color="auto"/>
        <w:bottom w:val="none" w:sz="0" w:space="0" w:color="auto"/>
        <w:right w:val="none" w:sz="0" w:space="0" w:color="auto"/>
      </w:divBdr>
    </w:div>
    <w:div w:id="578028124">
      <w:bodyDiv w:val="1"/>
      <w:marLeft w:val="0"/>
      <w:marRight w:val="0"/>
      <w:marTop w:val="0"/>
      <w:marBottom w:val="0"/>
      <w:divBdr>
        <w:top w:val="none" w:sz="0" w:space="0" w:color="auto"/>
        <w:left w:val="none" w:sz="0" w:space="0" w:color="auto"/>
        <w:bottom w:val="none" w:sz="0" w:space="0" w:color="auto"/>
        <w:right w:val="none" w:sz="0" w:space="0" w:color="auto"/>
      </w:divBdr>
    </w:div>
    <w:div w:id="578058781">
      <w:bodyDiv w:val="1"/>
      <w:marLeft w:val="0"/>
      <w:marRight w:val="0"/>
      <w:marTop w:val="0"/>
      <w:marBottom w:val="0"/>
      <w:divBdr>
        <w:top w:val="none" w:sz="0" w:space="0" w:color="auto"/>
        <w:left w:val="none" w:sz="0" w:space="0" w:color="auto"/>
        <w:bottom w:val="none" w:sz="0" w:space="0" w:color="auto"/>
        <w:right w:val="none" w:sz="0" w:space="0" w:color="auto"/>
      </w:divBdr>
    </w:div>
    <w:div w:id="578095407">
      <w:bodyDiv w:val="1"/>
      <w:marLeft w:val="0"/>
      <w:marRight w:val="0"/>
      <w:marTop w:val="0"/>
      <w:marBottom w:val="0"/>
      <w:divBdr>
        <w:top w:val="none" w:sz="0" w:space="0" w:color="auto"/>
        <w:left w:val="none" w:sz="0" w:space="0" w:color="auto"/>
        <w:bottom w:val="none" w:sz="0" w:space="0" w:color="auto"/>
        <w:right w:val="none" w:sz="0" w:space="0" w:color="auto"/>
      </w:divBdr>
    </w:div>
    <w:div w:id="578176346">
      <w:bodyDiv w:val="1"/>
      <w:marLeft w:val="0"/>
      <w:marRight w:val="0"/>
      <w:marTop w:val="0"/>
      <w:marBottom w:val="0"/>
      <w:divBdr>
        <w:top w:val="none" w:sz="0" w:space="0" w:color="auto"/>
        <w:left w:val="none" w:sz="0" w:space="0" w:color="auto"/>
        <w:bottom w:val="none" w:sz="0" w:space="0" w:color="auto"/>
        <w:right w:val="none" w:sz="0" w:space="0" w:color="auto"/>
      </w:divBdr>
    </w:div>
    <w:div w:id="578297546">
      <w:bodyDiv w:val="1"/>
      <w:marLeft w:val="0"/>
      <w:marRight w:val="0"/>
      <w:marTop w:val="0"/>
      <w:marBottom w:val="0"/>
      <w:divBdr>
        <w:top w:val="none" w:sz="0" w:space="0" w:color="auto"/>
        <w:left w:val="none" w:sz="0" w:space="0" w:color="auto"/>
        <w:bottom w:val="none" w:sz="0" w:space="0" w:color="auto"/>
        <w:right w:val="none" w:sz="0" w:space="0" w:color="auto"/>
      </w:divBdr>
    </w:div>
    <w:div w:id="578444137">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8638720">
      <w:bodyDiv w:val="1"/>
      <w:marLeft w:val="0"/>
      <w:marRight w:val="0"/>
      <w:marTop w:val="0"/>
      <w:marBottom w:val="0"/>
      <w:divBdr>
        <w:top w:val="none" w:sz="0" w:space="0" w:color="auto"/>
        <w:left w:val="none" w:sz="0" w:space="0" w:color="auto"/>
        <w:bottom w:val="none" w:sz="0" w:space="0" w:color="auto"/>
        <w:right w:val="none" w:sz="0" w:space="0" w:color="auto"/>
      </w:divBdr>
    </w:div>
    <w:div w:id="578682902">
      <w:bodyDiv w:val="1"/>
      <w:marLeft w:val="0"/>
      <w:marRight w:val="0"/>
      <w:marTop w:val="0"/>
      <w:marBottom w:val="0"/>
      <w:divBdr>
        <w:top w:val="none" w:sz="0" w:space="0" w:color="auto"/>
        <w:left w:val="none" w:sz="0" w:space="0" w:color="auto"/>
        <w:bottom w:val="none" w:sz="0" w:space="0" w:color="auto"/>
        <w:right w:val="none" w:sz="0" w:space="0" w:color="auto"/>
      </w:divBdr>
    </w:div>
    <w:div w:id="578828893">
      <w:bodyDiv w:val="1"/>
      <w:marLeft w:val="0"/>
      <w:marRight w:val="0"/>
      <w:marTop w:val="0"/>
      <w:marBottom w:val="0"/>
      <w:divBdr>
        <w:top w:val="none" w:sz="0" w:space="0" w:color="auto"/>
        <w:left w:val="none" w:sz="0" w:space="0" w:color="auto"/>
        <w:bottom w:val="none" w:sz="0" w:space="0" w:color="auto"/>
        <w:right w:val="none" w:sz="0" w:space="0" w:color="auto"/>
      </w:divBdr>
    </w:div>
    <w:div w:id="578910626">
      <w:bodyDiv w:val="1"/>
      <w:marLeft w:val="0"/>
      <w:marRight w:val="0"/>
      <w:marTop w:val="0"/>
      <w:marBottom w:val="0"/>
      <w:divBdr>
        <w:top w:val="none" w:sz="0" w:space="0" w:color="auto"/>
        <w:left w:val="none" w:sz="0" w:space="0" w:color="auto"/>
        <w:bottom w:val="none" w:sz="0" w:space="0" w:color="auto"/>
        <w:right w:val="none" w:sz="0" w:space="0" w:color="auto"/>
      </w:divBdr>
    </w:div>
    <w:div w:id="579410533">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79488901">
      <w:bodyDiv w:val="1"/>
      <w:marLeft w:val="0"/>
      <w:marRight w:val="0"/>
      <w:marTop w:val="0"/>
      <w:marBottom w:val="0"/>
      <w:divBdr>
        <w:top w:val="none" w:sz="0" w:space="0" w:color="auto"/>
        <w:left w:val="none" w:sz="0" w:space="0" w:color="auto"/>
        <w:bottom w:val="none" w:sz="0" w:space="0" w:color="auto"/>
        <w:right w:val="none" w:sz="0" w:space="0" w:color="auto"/>
      </w:divBdr>
    </w:div>
    <w:div w:id="579751732">
      <w:bodyDiv w:val="1"/>
      <w:marLeft w:val="0"/>
      <w:marRight w:val="0"/>
      <w:marTop w:val="0"/>
      <w:marBottom w:val="0"/>
      <w:divBdr>
        <w:top w:val="none" w:sz="0" w:space="0" w:color="auto"/>
        <w:left w:val="none" w:sz="0" w:space="0" w:color="auto"/>
        <w:bottom w:val="none" w:sz="0" w:space="0" w:color="auto"/>
        <w:right w:val="none" w:sz="0" w:space="0" w:color="auto"/>
      </w:divBdr>
    </w:div>
    <w:div w:id="580221022">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527516">
      <w:bodyDiv w:val="1"/>
      <w:marLeft w:val="0"/>
      <w:marRight w:val="0"/>
      <w:marTop w:val="0"/>
      <w:marBottom w:val="0"/>
      <w:divBdr>
        <w:top w:val="none" w:sz="0" w:space="0" w:color="auto"/>
        <w:left w:val="none" w:sz="0" w:space="0" w:color="auto"/>
        <w:bottom w:val="none" w:sz="0" w:space="0" w:color="auto"/>
        <w:right w:val="none" w:sz="0" w:space="0" w:color="auto"/>
      </w:divBdr>
    </w:div>
    <w:div w:id="58079155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0799422">
      <w:bodyDiv w:val="1"/>
      <w:marLeft w:val="0"/>
      <w:marRight w:val="0"/>
      <w:marTop w:val="0"/>
      <w:marBottom w:val="0"/>
      <w:divBdr>
        <w:top w:val="none" w:sz="0" w:space="0" w:color="auto"/>
        <w:left w:val="none" w:sz="0" w:space="0" w:color="auto"/>
        <w:bottom w:val="none" w:sz="0" w:space="0" w:color="auto"/>
        <w:right w:val="none" w:sz="0" w:space="0" w:color="auto"/>
      </w:divBdr>
    </w:div>
    <w:div w:id="581063670">
      <w:bodyDiv w:val="1"/>
      <w:marLeft w:val="0"/>
      <w:marRight w:val="0"/>
      <w:marTop w:val="0"/>
      <w:marBottom w:val="0"/>
      <w:divBdr>
        <w:top w:val="none" w:sz="0" w:space="0" w:color="auto"/>
        <w:left w:val="none" w:sz="0" w:space="0" w:color="auto"/>
        <w:bottom w:val="none" w:sz="0" w:space="0" w:color="auto"/>
        <w:right w:val="none" w:sz="0" w:space="0" w:color="auto"/>
      </w:divBdr>
    </w:div>
    <w:div w:id="581068133">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1137666">
      <w:bodyDiv w:val="1"/>
      <w:marLeft w:val="0"/>
      <w:marRight w:val="0"/>
      <w:marTop w:val="0"/>
      <w:marBottom w:val="0"/>
      <w:divBdr>
        <w:top w:val="none" w:sz="0" w:space="0" w:color="auto"/>
        <w:left w:val="none" w:sz="0" w:space="0" w:color="auto"/>
        <w:bottom w:val="none" w:sz="0" w:space="0" w:color="auto"/>
        <w:right w:val="none" w:sz="0" w:space="0" w:color="auto"/>
      </w:divBdr>
    </w:div>
    <w:div w:id="581138966">
      <w:bodyDiv w:val="1"/>
      <w:marLeft w:val="0"/>
      <w:marRight w:val="0"/>
      <w:marTop w:val="0"/>
      <w:marBottom w:val="0"/>
      <w:divBdr>
        <w:top w:val="none" w:sz="0" w:space="0" w:color="auto"/>
        <w:left w:val="none" w:sz="0" w:space="0" w:color="auto"/>
        <w:bottom w:val="none" w:sz="0" w:space="0" w:color="auto"/>
        <w:right w:val="none" w:sz="0" w:space="0" w:color="auto"/>
      </w:divBdr>
    </w:div>
    <w:div w:id="581185851">
      <w:bodyDiv w:val="1"/>
      <w:marLeft w:val="0"/>
      <w:marRight w:val="0"/>
      <w:marTop w:val="0"/>
      <w:marBottom w:val="0"/>
      <w:divBdr>
        <w:top w:val="none" w:sz="0" w:space="0" w:color="auto"/>
        <w:left w:val="none" w:sz="0" w:space="0" w:color="auto"/>
        <w:bottom w:val="none" w:sz="0" w:space="0" w:color="auto"/>
        <w:right w:val="none" w:sz="0" w:space="0" w:color="auto"/>
      </w:divBdr>
    </w:div>
    <w:div w:id="581527184">
      <w:bodyDiv w:val="1"/>
      <w:marLeft w:val="0"/>
      <w:marRight w:val="0"/>
      <w:marTop w:val="0"/>
      <w:marBottom w:val="0"/>
      <w:divBdr>
        <w:top w:val="none" w:sz="0" w:space="0" w:color="auto"/>
        <w:left w:val="none" w:sz="0" w:space="0" w:color="auto"/>
        <w:bottom w:val="none" w:sz="0" w:space="0" w:color="auto"/>
        <w:right w:val="none" w:sz="0" w:space="0" w:color="auto"/>
      </w:divBdr>
    </w:div>
    <w:div w:id="581528323">
      <w:bodyDiv w:val="1"/>
      <w:marLeft w:val="0"/>
      <w:marRight w:val="0"/>
      <w:marTop w:val="0"/>
      <w:marBottom w:val="0"/>
      <w:divBdr>
        <w:top w:val="none" w:sz="0" w:space="0" w:color="auto"/>
        <w:left w:val="none" w:sz="0" w:space="0" w:color="auto"/>
        <w:bottom w:val="none" w:sz="0" w:space="0" w:color="auto"/>
        <w:right w:val="none" w:sz="0" w:space="0" w:color="auto"/>
      </w:divBdr>
    </w:div>
    <w:div w:id="581570775">
      <w:bodyDiv w:val="1"/>
      <w:marLeft w:val="0"/>
      <w:marRight w:val="0"/>
      <w:marTop w:val="0"/>
      <w:marBottom w:val="0"/>
      <w:divBdr>
        <w:top w:val="none" w:sz="0" w:space="0" w:color="auto"/>
        <w:left w:val="none" w:sz="0" w:space="0" w:color="auto"/>
        <w:bottom w:val="none" w:sz="0" w:space="0" w:color="auto"/>
        <w:right w:val="none" w:sz="0" w:space="0" w:color="auto"/>
      </w:divBdr>
    </w:div>
    <w:div w:id="581571131">
      <w:bodyDiv w:val="1"/>
      <w:marLeft w:val="0"/>
      <w:marRight w:val="0"/>
      <w:marTop w:val="0"/>
      <w:marBottom w:val="0"/>
      <w:divBdr>
        <w:top w:val="none" w:sz="0" w:space="0" w:color="auto"/>
        <w:left w:val="none" w:sz="0" w:space="0" w:color="auto"/>
        <w:bottom w:val="none" w:sz="0" w:space="0" w:color="auto"/>
        <w:right w:val="none" w:sz="0" w:space="0" w:color="auto"/>
      </w:divBdr>
    </w:div>
    <w:div w:id="581571579">
      <w:bodyDiv w:val="1"/>
      <w:marLeft w:val="0"/>
      <w:marRight w:val="0"/>
      <w:marTop w:val="0"/>
      <w:marBottom w:val="0"/>
      <w:divBdr>
        <w:top w:val="none" w:sz="0" w:space="0" w:color="auto"/>
        <w:left w:val="none" w:sz="0" w:space="0" w:color="auto"/>
        <w:bottom w:val="none" w:sz="0" w:space="0" w:color="auto"/>
        <w:right w:val="none" w:sz="0" w:space="0" w:color="auto"/>
      </w:divBdr>
    </w:div>
    <w:div w:id="581598860">
      <w:bodyDiv w:val="1"/>
      <w:marLeft w:val="0"/>
      <w:marRight w:val="0"/>
      <w:marTop w:val="0"/>
      <w:marBottom w:val="0"/>
      <w:divBdr>
        <w:top w:val="none" w:sz="0" w:space="0" w:color="auto"/>
        <w:left w:val="none" w:sz="0" w:space="0" w:color="auto"/>
        <w:bottom w:val="none" w:sz="0" w:space="0" w:color="auto"/>
        <w:right w:val="none" w:sz="0" w:space="0" w:color="auto"/>
      </w:divBdr>
    </w:div>
    <w:div w:id="581716189">
      <w:bodyDiv w:val="1"/>
      <w:marLeft w:val="0"/>
      <w:marRight w:val="0"/>
      <w:marTop w:val="0"/>
      <w:marBottom w:val="0"/>
      <w:divBdr>
        <w:top w:val="none" w:sz="0" w:space="0" w:color="auto"/>
        <w:left w:val="none" w:sz="0" w:space="0" w:color="auto"/>
        <w:bottom w:val="none" w:sz="0" w:space="0" w:color="auto"/>
        <w:right w:val="none" w:sz="0" w:space="0" w:color="auto"/>
      </w:divBdr>
    </w:div>
    <w:div w:id="581723366">
      <w:bodyDiv w:val="1"/>
      <w:marLeft w:val="0"/>
      <w:marRight w:val="0"/>
      <w:marTop w:val="0"/>
      <w:marBottom w:val="0"/>
      <w:divBdr>
        <w:top w:val="none" w:sz="0" w:space="0" w:color="auto"/>
        <w:left w:val="none" w:sz="0" w:space="0" w:color="auto"/>
        <w:bottom w:val="none" w:sz="0" w:space="0" w:color="auto"/>
        <w:right w:val="none" w:sz="0" w:space="0" w:color="auto"/>
      </w:divBdr>
    </w:div>
    <w:div w:id="581989118">
      <w:bodyDiv w:val="1"/>
      <w:marLeft w:val="0"/>
      <w:marRight w:val="0"/>
      <w:marTop w:val="0"/>
      <w:marBottom w:val="0"/>
      <w:divBdr>
        <w:top w:val="none" w:sz="0" w:space="0" w:color="auto"/>
        <w:left w:val="none" w:sz="0" w:space="0" w:color="auto"/>
        <w:bottom w:val="none" w:sz="0" w:space="0" w:color="auto"/>
        <w:right w:val="none" w:sz="0" w:space="0" w:color="auto"/>
      </w:divBdr>
    </w:div>
    <w:div w:id="582103999">
      <w:bodyDiv w:val="1"/>
      <w:marLeft w:val="0"/>
      <w:marRight w:val="0"/>
      <w:marTop w:val="0"/>
      <w:marBottom w:val="0"/>
      <w:divBdr>
        <w:top w:val="none" w:sz="0" w:space="0" w:color="auto"/>
        <w:left w:val="none" w:sz="0" w:space="0" w:color="auto"/>
        <w:bottom w:val="none" w:sz="0" w:space="0" w:color="auto"/>
        <w:right w:val="none" w:sz="0" w:space="0" w:color="auto"/>
      </w:divBdr>
    </w:div>
    <w:div w:id="582107030">
      <w:bodyDiv w:val="1"/>
      <w:marLeft w:val="0"/>
      <w:marRight w:val="0"/>
      <w:marTop w:val="0"/>
      <w:marBottom w:val="0"/>
      <w:divBdr>
        <w:top w:val="none" w:sz="0" w:space="0" w:color="auto"/>
        <w:left w:val="none" w:sz="0" w:space="0" w:color="auto"/>
        <w:bottom w:val="none" w:sz="0" w:space="0" w:color="auto"/>
        <w:right w:val="none" w:sz="0" w:space="0" w:color="auto"/>
      </w:divBdr>
    </w:div>
    <w:div w:id="582107343">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378893">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2685288">
      <w:bodyDiv w:val="1"/>
      <w:marLeft w:val="0"/>
      <w:marRight w:val="0"/>
      <w:marTop w:val="0"/>
      <w:marBottom w:val="0"/>
      <w:divBdr>
        <w:top w:val="none" w:sz="0" w:space="0" w:color="auto"/>
        <w:left w:val="none" w:sz="0" w:space="0" w:color="auto"/>
        <w:bottom w:val="none" w:sz="0" w:space="0" w:color="auto"/>
        <w:right w:val="none" w:sz="0" w:space="0" w:color="auto"/>
      </w:divBdr>
    </w:div>
    <w:div w:id="582759924">
      <w:bodyDiv w:val="1"/>
      <w:marLeft w:val="0"/>
      <w:marRight w:val="0"/>
      <w:marTop w:val="0"/>
      <w:marBottom w:val="0"/>
      <w:divBdr>
        <w:top w:val="none" w:sz="0" w:space="0" w:color="auto"/>
        <w:left w:val="none" w:sz="0" w:space="0" w:color="auto"/>
        <w:bottom w:val="none" w:sz="0" w:space="0" w:color="auto"/>
        <w:right w:val="none" w:sz="0" w:space="0" w:color="auto"/>
      </w:divBdr>
    </w:div>
    <w:div w:id="582766892">
      <w:bodyDiv w:val="1"/>
      <w:marLeft w:val="0"/>
      <w:marRight w:val="0"/>
      <w:marTop w:val="0"/>
      <w:marBottom w:val="0"/>
      <w:divBdr>
        <w:top w:val="none" w:sz="0" w:space="0" w:color="auto"/>
        <w:left w:val="none" w:sz="0" w:space="0" w:color="auto"/>
        <w:bottom w:val="none" w:sz="0" w:space="0" w:color="auto"/>
        <w:right w:val="none" w:sz="0" w:space="0" w:color="auto"/>
      </w:divBdr>
    </w:div>
    <w:div w:id="583078316">
      <w:bodyDiv w:val="1"/>
      <w:marLeft w:val="0"/>
      <w:marRight w:val="0"/>
      <w:marTop w:val="0"/>
      <w:marBottom w:val="0"/>
      <w:divBdr>
        <w:top w:val="none" w:sz="0" w:space="0" w:color="auto"/>
        <w:left w:val="none" w:sz="0" w:space="0" w:color="auto"/>
        <w:bottom w:val="none" w:sz="0" w:space="0" w:color="auto"/>
        <w:right w:val="none" w:sz="0" w:space="0" w:color="auto"/>
      </w:divBdr>
    </w:div>
    <w:div w:id="583338079">
      <w:bodyDiv w:val="1"/>
      <w:marLeft w:val="0"/>
      <w:marRight w:val="0"/>
      <w:marTop w:val="0"/>
      <w:marBottom w:val="0"/>
      <w:divBdr>
        <w:top w:val="none" w:sz="0" w:space="0" w:color="auto"/>
        <w:left w:val="none" w:sz="0" w:space="0" w:color="auto"/>
        <w:bottom w:val="none" w:sz="0" w:space="0" w:color="auto"/>
        <w:right w:val="none" w:sz="0" w:space="0" w:color="auto"/>
      </w:divBdr>
    </w:div>
    <w:div w:id="58341750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533626">
      <w:bodyDiv w:val="1"/>
      <w:marLeft w:val="0"/>
      <w:marRight w:val="0"/>
      <w:marTop w:val="0"/>
      <w:marBottom w:val="0"/>
      <w:divBdr>
        <w:top w:val="none" w:sz="0" w:space="0" w:color="auto"/>
        <w:left w:val="none" w:sz="0" w:space="0" w:color="auto"/>
        <w:bottom w:val="none" w:sz="0" w:space="0" w:color="auto"/>
        <w:right w:val="none" w:sz="0" w:space="0" w:color="auto"/>
      </w:divBdr>
    </w:div>
    <w:div w:id="583689163">
      <w:bodyDiv w:val="1"/>
      <w:marLeft w:val="0"/>
      <w:marRight w:val="0"/>
      <w:marTop w:val="0"/>
      <w:marBottom w:val="0"/>
      <w:divBdr>
        <w:top w:val="none" w:sz="0" w:space="0" w:color="auto"/>
        <w:left w:val="none" w:sz="0" w:space="0" w:color="auto"/>
        <w:bottom w:val="none" w:sz="0" w:space="0" w:color="auto"/>
        <w:right w:val="none" w:sz="0" w:space="0" w:color="auto"/>
      </w:divBdr>
    </w:div>
    <w:div w:id="583761363">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074923">
      <w:bodyDiv w:val="1"/>
      <w:marLeft w:val="0"/>
      <w:marRight w:val="0"/>
      <w:marTop w:val="0"/>
      <w:marBottom w:val="0"/>
      <w:divBdr>
        <w:top w:val="none" w:sz="0" w:space="0" w:color="auto"/>
        <w:left w:val="none" w:sz="0" w:space="0" w:color="auto"/>
        <w:bottom w:val="none" w:sz="0" w:space="0" w:color="auto"/>
        <w:right w:val="none" w:sz="0" w:space="0" w:color="auto"/>
      </w:divBdr>
    </w:div>
    <w:div w:id="584218788">
      <w:bodyDiv w:val="1"/>
      <w:marLeft w:val="0"/>
      <w:marRight w:val="0"/>
      <w:marTop w:val="0"/>
      <w:marBottom w:val="0"/>
      <w:divBdr>
        <w:top w:val="none" w:sz="0" w:space="0" w:color="auto"/>
        <w:left w:val="none" w:sz="0" w:space="0" w:color="auto"/>
        <w:bottom w:val="none" w:sz="0" w:space="0" w:color="auto"/>
        <w:right w:val="none" w:sz="0" w:space="0" w:color="auto"/>
      </w:divBdr>
    </w:div>
    <w:div w:id="584343908">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606326">
      <w:bodyDiv w:val="1"/>
      <w:marLeft w:val="0"/>
      <w:marRight w:val="0"/>
      <w:marTop w:val="0"/>
      <w:marBottom w:val="0"/>
      <w:divBdr>
        <w:top w:val="none" w:sz="0" w:space="0" w:color="auto"/>
        <w:left w:val="none" w:sz="0" w:space="0" w:color="auto"/>
        <w:bottom w:val="none" w:sz="0" w:space="0" w:color="auto"/>
        <w:right w:val="none" w:sz="0" w:space="0" w:color="auto"/>
      </w:divBdr>
    </w:div>
    <w:div w:id="584612345">
      <w:bodyDiv w:val="1"/>
      <w:marLeft w:val="0"/>
      <w:marRight w:val="0"/>
      <w:marTop w:val="0"/>
      <w:marBottom w:val="0"/>
      <w:divBdr>
        <w:top w:val="none" w:sz="0" w:space="0" w:color="auto"/>
        <w:left w:val="none" w:sz="0" w:space="0" w:color="auto"/>
        <w:bottom w:val="none" w:sz="0" w:space="0" w:color="auto"/>
        <w:right w:val="none" w:sz="0" w:space="0" w:color="auto"/>
      </w:divBdr>
    </w:div>
    <w:div w:id="584725205">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069906">
      <w:bodyDiv w:val="1"/>
      <w:marLeft w:val="0"/>
      <w:marRight w:val="0"/>
      <w:marTop w:val="0"/>
      <w:marBottom w:val="0"/>
      <w:divBdr>
        <w:top w:val="none" w:sz="0" w:space="0" w:color="auto"/>
        <w:left w:val="none" w:sz="0" w:space="0" w:color="auto"/>
        <w:bottom w:val="none" w:sz="0" w:space="0" w:color="auto"/>
        <w:right w:val="none" w:sz="0" w:space="0" w:color="auto"/>
      </w:divBdr>
    </w:div>
    <w:div w:id="585110254">
      <w:bodyDiv w:val="1"/>
      <w:marLeft w:val="0"/>
      <w:marRight w:val="0"/>
      <w:marTop w:val="0"/>
      <w:marBottom w:val="0"/>
      <w:divBdr>
        <w:top w:val="none" w:sz="0" w:space="0" w:color="auto"/>
        <w:left w:val="none" w:sz="0" w:space="0" w:color="auto"/>
        <w:bottom w:val="none" w:sz="0" w:space="0" w:color="auto"/>
        <w:right w:val="none" w:sz="0" w:space="0" w:color="auto"/>
      </w:divBdr>
    </w:div>
    <w:div w:id="585111037">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115597">
      <w:bodyDiv w:val="1"/>
      <w:marLeft w:val="0"/>
      <w:marRight w:val="0"/>
      <w:marTop w:val="0"/>
      <w:marBottom w:val="0"/>
      <w:divBdr>
        <w:top w:val="none" w:sz="0" w:space="0" w:color="auto"/>
        <w:left w:val="none" w:sz="0" w:space="0" w:color="auto"/>
        <w:bottom w:val="none" w:sz="0" w:space="0" w:color="auto"/>
        <w:right w:val="none" w:sz="0" w:space="0" w:color="auto"/>
      </w:divBdr>
    </w:div>
    <w:div w:id="585189224">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380966">
      <w:bodyDiv w:val="1"/>
      <w:marLeft w:val="0"/>
      <w:marRight w:val="0"/>
      <w:marTop w:val="0"/>
      <w:marBottom w:val="0"/>
      <w:divBdr>
        <w:top w:val="none" w:sz="0" w:space="0" w:color="auto"/>
        <w:left w:val="none" w:sz="0" w:space="0" w:color="auto"/>
        <w:bottom w:val="none" w:sz="0" w:space="0" w:color="auto"/>
        <w:right w:val="none" w:sz="0" w:space="0" w:color="auto"/>
      </w:divBdr>
    </w:div>
    <w:div w:id="585385585">
      <w:bodyDiv w:val="1"/>
      <w:marLeft w:val="0"/>
      <w:marRight w:val="0"/>
      <w:marTop w:val="0"/>
      <w:marBottom w:val="0"/>
      <w:divBdr>
        <w:top w:val="none" w:sz="0" w:space="0" w:color="auto"/>
        <w:left w:val="none" w:sz="0" w:space="0" w:color="auto"/>
        <w:bottom w:val="none" w:sz="0" w:space="0" w:color="auto"/>
        <w:right w:val="none" w:sz="0" w:space="0" w:color="auto"/>
      </w:divBdr>
    </w:div>
    <w:div w:id="58546065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5504667">
      <w:bodyDiv w:val="1"/>
      <w:marLeft w:val="0"/>
      <w:marRight w:val="0"/>
      <w:marTop w:val="0"/>
      <w:marBottom w:val="0"/>
      <w:divBdr>
        <w:top w:val="none" w:sz="0" w:space="0" w:color="auto"/>
        <w:left w:val="none" w:sz="0" w:space="0" w:color="auto"/>
        <w:bottom w:val="none" w:sz="0" w:space="0" w:color="auto"/>
        <w:right w:val="none" w:sz="0" w:space="0" w:color="auto"/>
      </w:divBdr>
    </w:div>
    <w:div w:id="585650345">
      <w:bodyDiv w:val="1"/>
      <w:marLeft w:val="0"/>
      <w:marRight w:val="0"/>
      <w:marTop w:val="0"/>
      <w:marBottom w:val="0"/>
      <w:divBdr>
        <w:top w:val="none" w:sz="0" w:space="0" w:color="auto"/>
        <w:left w:val="none" w:sz="0" w:space="0" w:color="auto"/>
        <w:bottom w:val="none" w:sz="0" w:space="0" w:color="auto"/>
        <w:right w:val="none" w:sz="0" w:space="0" w:color="auto"/>
      </w:divBdr>
    </w:div>
    <w:div w:id="585653619">
      <w:bodyDiv w:val="1"/>
      <w:marLeft w:val="0"/>
      <w:marRight w:val="0"/>
      <w:marTop w:val="0"/>
      <w:marBottom w:val="0"/>
      <w:divBdr>
        <w:top w:val="none" w:sz="0" w:space="0" w:color="auto"/>
        <w:left w:val="none" w:sz="0" w:space="0" w:color="auto"/>
        <w:bottom w:val="none" w:sz="0" w:space="0" w:color="auto"/>
        <w:right w:val="none" w:sz="0" w:space="0" w:color="auto"/>
      </w:divBdr>
    </w:div>
    <w:div w:id="586043314">
      <w:bodyDiv w:val="1"/>
      <w:marLeft w:val="0"/>
      <w:marRight w:val="0"/>
      <w:marTop w:val="0"/>
      <w:marBottom w:val="0"/>
      <w:divBdr>
        <w:top w:val="none" w:sz="0" w:space="0" w:color="auto"/>
        <w:left w:val="none" w:sz="0" w:space="0" w:color="auto"/>
        <w:bottom w:val="none" w:sz="0" w:space="0" w:color="auto"/>
        <w:right w:val="none" w:sz="0" w:space="0" w:color="auto"/>
      </w:divBdr>
    </w:div>
    <w:div w:id="586229236">
      <w:bodyDiv w:val="1"/>
      <w:marLeft w:val="0"/>
      <w:marRight w:val="0"/>
      <w:marTop w:val="0"/>
      <w:marBottom w:val="0"/>
      <w:divBdr>
        <w:top w:val="none" w:sz="0" w:space="0" w:color="auto"/>
        <w:left w:val="none" w:sz="0" w:space="0" w:color="auto"/>
        <w:bottom w:val="none" w:sz="0" w:space="0" w:color="auto"/>
        <w:right w:val="none" w:sz="0" w:space="0" w:color="auto"/>
      </w:divBdr>
    </w:div>
    <w:div w:id="586502034">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6620404">
      <w:bodyDiv w:val="1"/>
      <w:marLeft w:val="0"/>
      <w:marRight w:val="0"/>
      <w:marTop w:val="0"/>
      <w:marBottom w:val="0"/>
      <w:divBdr>
        <w:top w:val="none" w:sz="0" w:space="0" w:color="auto"/>
        <w:left w:val="none" w:sz="0" w:space="0" w:color="auto"/>
        <w:bottom w:val="none" w:sz="0" w:space="0" w:color="auto"/>
        <w:right w:val="none" w:sz="0" w:space="0" w:color="auto"/>
      </w:divBdr>
    </w:div>
    <w:div w:id="587037265">
      <w:bodyDiv w:val="1"/>
      <w:marLeft w:val="0"/>
      <w:marRight w:val="0"/>
      <w:marTop w:val="0"/>
      <w:marBottom w:val="0"/>
      <w:divBdr>
        <w:top w:val="none" w:sz="0" w:space="0" w:color="auto"/>
        <w:left w:val="none" w:sz="0" w:space="0" w:color="auto"/>
        <w:bottom w:val="none" w:sz="0" w:space="0" w:color="auto"/>
        <w:right w:val="none" w:sz="0" w:space="0" w:color="auto"/>
      </w:divBdr>
    </w:div>
    <w:div w:id="587077571">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154497">
      <w:bodyDiv w:val="1"/>
      <w:marLeft w:val="0"/>
      <w:marRight w:val="0"/>
      <w:marTop w:val="0"/>
      <w:marBottom w:val="0"/>
      <w:divBdr>
        <w:top w:val="none" w:sz="0" w:space="0" w:color="auto"/>
        <w:left w:val="none" w:sz="0" w:space="0" w:color="auto"/>
        <w:bottom w:val="none" w:sz="0" w:space="0" w:color="auto"/>
        <w:right w:val="none" w:sz="0" w:space="0" w:color="auto"/>
      </w:divBdr>
    </w:div>
    <w:div w:id="587234784">
      <w:bodyDiv w:val="1"/>
      <w:marLeft w:val="0"/>
      <w:marRight w:val="0"/>
      <w:marTop w:val="0"/>
      <w:marBottom w:val="0"/>
      <w:divBdr>
        <w:top w:val="none" w:sz="0" w:space="0" w:color="auto"/>
        <w:left w:val="none" w:sz="0" w:space="0" w:color="auto"/>
        <w:bottom w:val="none" w:sz="0" w:space="0" w:color="auto"/>
        <w:right w:val="none" w:sz="0" w:space="0" w:color="auto"/>
      </w:divBdr>
    </w:div>
    <w:div w:id="587235008">
      <w:bodyDiv w:val="1"/>
      <w:marLeft w:val="0"/>
      <w:marRight w:val="0"/>
      <w:marTop w:val="0"/>
      <w:marBottom w:val="0"/>
      <w:divBdr>
        <w:top w:val="none" w:sz="0" w:space="0" w:color="auto"/>
        <w:left w:val="none" w:sz="0" w:space="0" w:color="auto"/>
        <w:bottom w:val="none" w:sz="0" w:space="0" w:color="auto"/>
        <w:right w:val="none" w:sz="0" w:space="0" w:color="auto"/>
      </w:divBdr>
    </w:div>
    <w:div w:id="587269614">
      <w:bodyDiv w:val="1"/>
      <w:marLeft w:val="0"/>
      <w:marRight w:val="0"/>
      <w:marTop w:val="0"/>
      <w:marBottom w:val="0"/>
      <w:divBdr>
        <w:top w:val="none" w:sz="0" w:space="0" w:color="auto"/>
        <w:left w:val="none" w:sz="0" w:space="0" w:color="auto"/>
        <w:bottom w:val="none" w:sz="0" w:space="0" w:color="auto"/>
        <w:right w:val="none" w:sz="0" w:space="0" w:color="auto"/>
      </w:divBdr>
    </w:div>
    <w:div w:id="587271265">
      <w:bodyDiv w:val="1"/>
      <w:marLeft w:val="0"/>
      <w:marRight w:val="0"/>
      <w:marTop w:val="0"/>
      <w:marBottom w:val="0"/>
      <w:divBdr>
        <w:top w:val="none" w:sz="0" w:space="0" w:color="auto"/>
        <w:left w:val="none" w:sz="0" w:space="0" w:color="auto"/>
        <w:bottom w:val="none" w:sz="0" w:space="0" w:color="auto"/>
        <w:right w:val="none" w:sz="0" w:space="0" w:color="auto"/>
      </w:divBdr>
    </w:div>
    <w:div w:id="587421709">
      <w:bodyDiv w:val="1"/>
      <w:marLeft w:val="0"/>
      <w:marRight w:val="0"/>
      <w:marTop w:val="0"/>
      <w:marBottom w:val="0"/>
      <w:divBdr>
        <w:top w:val="none" w:sz="0" w:space="0" w:color="auto"/>
        <w:left w:val="none" w:sz="0" w:space="0" w:color="auto"/>
        <w:bottom w:val="none" w:sz="0" w:space="0" w:color="auto"/>
        <w:right w:val="none" w:sz="0" w:space="0" w:color="auto"/>
      </w:divBdr>
    </w:div>
    <w:div w:id="587422329">
      <w:bodyDiv w:val="1"/>
      <w:marLeft w:val="0"/>
      <w:marRight w:val="0"/>
      <w:marTop w:val="0"/>
      <w:marBottom w:val="0"/>
      <w:divBdr>
        <w:top w:val="none" w:sz="0" w:space="0" w:color="auto"/>
        <w:left w:val="none" w:sz="0" w:space="0" w:color="auto"/>
        <w:bottom w:val="none" w:sz="0" w:space="0" w:color="auto"/>
        <w:right w:val="none" w:sz="0" w:space="0" w:color="auto"/>
      </w:divBdr>
    </w:div>
    <w:div w:id="5874223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547135">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7621982">
      <w:bodyDiv w:val="1"/>
      <w:marLeft w:val="0"/>
      <w:marRight w:val="0"/>
      <w:marTop w:val="0"/>
      <w:marBottom w:val="0"/>
      <w:divBdr>
        <w:top w:val="none" w:sz="0" w:space="0" w:color="auto"/>
        <w:left w:val="none" w:sz="0" w:space="0" w:color="auto"/>
        <w:bottom w:val="none" w:sz="0" w:space="0" w:color="auto"/>
        <w:right w:val="none" w:sz="0" w:space="0" w:color="auto"/>
      </w:divBdr>
    </w:div>
    <w:div w:id="587689733">
      <w:bodyDiv w:val="1"/>
      <w:marLeft w:val="0"/>
      <w:marRight w:val="0"/>
      <w:marTop w:val="0"/>
      <w:marBottom w:val="0"/>
      <w:divBdr>
        <w:top w:val="none" w:sz="0" w:space="0" w:color="auto"/>
        <w:left w:val="none" w:sz="0" w:space="0" w:color="auto"/>
        <w:bottom w:val="none" w:sz="0" w:space="0" w:color="auto"/>
        <w:right w:val="none" w:sz="0" w:space="0" w:color="auto"/>
      </w:divBdr>
    </w:div>
    <w:div w:id="587813124">
      <w:bodyDiv w:val="1"/>
      <w:marLeft w:val="0"/>
      <w:marRight w:val="0"/>
      <w:marTop w:val="0"/>
      <w:marBottom w:val="0"/>
      <w:divBdr>
        <w:top w:val="none" w:sz="0" w:space="0" w:color="auto"/>
        <w:left w:val="none" w:sz="0" w:space="0" w:color="auto"/>
        <w:bottom w:val="none" w:sz="0" w:space="0" w:color="auto"/>
        <w:right w:val="none" w:sz="0" w:space="0" w:color="auto"/>
      </w:divBdr>
    </w:div>
    <w:div w:id="587887215">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199531">
      <w:bodyDiv w:val="1"/>
      <w:marLeft w:val="0"/>
      <w:marRight w:val="0"/>
      <w:marTop w:val="0"/>
      <w:marBottom w:val="0"/>
      <w:divBdr>
        <w:top w:val="none" w:sz="0" w:space="0" w:color="auto"/>
        <w:left w:val="none" w:sz="0" w:space="0" w:color="auto"/>
        <w:bottom w:val="none" w:sz="0" w:space="0" w:color="auto"/>
        <w:right w:val="none" w:sz="0" w:space="0" w:color="auto"/>
      </w:divBdr>
    </w:div>
    <w:div w:id="588390860">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540013">
      <w:bodyDiv w:val="1"/>
      <w:marLeft w:val="0"/>
      <w:marRight w:val="0"/>
      <w:marTop w:val="0"/>
      <w:marBottom w:val="0"/>
      <w:divBdr>
        <w:top w:val="none" w:sz="0" w:space="0" w:color="auto"/>
        <w:left w:val="none" w:sz="0" w:space="0" w:color="auto"/>
        <w:bottom w:val="none" w:sz="0" w:space="0" w:color="auto"/>
        <w:right w:val="none" w:sz="0" w:space="0" w:color="auto"/>
      </w:divBdr>
    </w:div>
    <w:div w:id="588540192">
      <w:bodyDiv w:val="1"/>
      <w:marLeft w:val="0"/>
      <w:marRight w:val="0"/>
      <w:marTop w:val="0"/>
      <w:marBottom w:val="0"/>
      <w:divBdr>
        <w:top w:val="none" w:sz="0" w:space="0" w:color="auto"/>
        <w:left w:val="none" w:sz="0" w:space="0" w:color="auto"/>
        <w:bottom w:val="none" w:sz="0" w:space="0" w:color="auto"/>
        <w:right w:val="none" w:sz="0" w:space="0" w:color="auto"/>
      </w:divBdr>
    </w:div>
    <w:div w:id="588544086">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8848471">
      <w:bodyDiv w:val="1"/>
      <w:marLeft w:val="0"/>
      <w:marRight w:val="0"/>
      <w:marTop w:val="0"/>
      <w:marBottom w:val="0"/>
      <w:divBdr>
        <w:top w:val="none" w:sz="0" w:space="0" w:color="auto"/>
        <w:left w:val="none" w:sz="0" w:space="0" w:color="auto"/>
        <w:bottom w:val="none" w:sz="0" w:space="0" w:color="auto"/>
        <w:right w:val="none" w:sz="0" w:space="0" w:color="auto"/>
      </w:divBdr>
    </w:div>
    <w:div w:id="588929858">
      <w:bodyDiv w:val="1"/>
      <w:marLeft w:val="0"/>
      <w:marRight w:val="0"/>
      <w:marTop w:val="0"/>
      <w:marBottom w:val="0"/>
      <w:divBdr>
        <w:top w:val="none" w:sz="0" w:space="0" w:color="auto"/>
        <w:left w:val="none" w:sz="0" w:space="0" w:color="auto"/>
        <w:bottom w:val="none" w:sz="0" w:space="0" w:color="auto"/>
        <w:right w:val="none" w:sz="0" w:space="0" w:color="auto"/>
      </w:divBdr>
    </w:div>
    <w:div w:id="589002088">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119349">
      <w:bodyDiv w:val="1"/>
      <w:marLeft w:val="0"/>
      <w:marRight w:val="0"/>
      <w:marTop w:val="0"/>
      <w:marBottom w:val="0"/>
      <w:divBdr>
        <w:top w:val="none" w:sz="0" w:space="0" w:color="auto"/>
        <w:left w:val="none" w:sz="0" w:space="0" w:color="auto"/>
        <w:bottom w:val="none" w:sz="0" w:space="0" w:color="auto"/>
        <w:right w:val="none" w:sz="0" w:space="0" w:color="auto"/>
      </w:divBdr>
    </w:div>
    <w:div w:id="589120677">
      <w:bodyDiv w:val="1"/>
      <w:marLeft w:val="0"/>
      <w:marRight w:val="0"/>
      <w:marTop w:val="0"/>
      <w:marBottom w:val="0"/>
      <w:divBdr>
        <w:top w:val="none" w:sz="0" w:space="0" w:color="auto"/>
        <w:left w:val="none" w:sz="0" w:space="0" w:color="auto"/>
        <w:bottom w:val="none" w:sz="0" w:space="0" w:color="auto"/>
        <w:right w:val="none" w:sz="0" w:space="0" w:color="auto"/>
      </w:divBdr>
    </w:div>
    <w:div w:id="589200895">
      <w:bodyDiv w:val="1"/>
      <w:marLeft w:val="0"/>
      <w:marRight w:val="0"/>
      <w:marTop w:val="0"/>
      <w:marBottom w:val="0"/>
      <w:divBdr>
        <w:top w:val="none" w:sz="0" w:space="0" w:color="auto"/>
        <w:left w:val="none" w:sz="0" w:space="0" w:color="auto"/>
        <w:bottom w:val="none" w:sz="0" w:space="0" w:color="auto"/>
        <w:right w:val="none" w:sz="0" w:space="0" w:color="auto"/>
      </w:divBdr>
    </w:div>
    <w:div w:id="589315555">
      <w:bodyDiv w:val="1"/>
      <w:marLeft w:val="0"/>
      <w:marRight w:val="0"/>
      <w:marTop w:val="0"/>
      <w:marBottom w:val="0"/>
      <w:divBdr>
        <w:top w:val="none" w:sz="0" w:space="0" w:color="auto"/>
        <w:left w:val="none" w:sz="0" w:space="0" w:color="auto"/>
        <w:bottom w:val="none" w:sz="0" w:space="0" w:color="auto"/>
        <w:right w:val="none" w:sz="0" w:space="0" w:color="auto"/>
      </w:divBdr>
    </w:div>
    <w:div w:id="589389025">
      <w:bodyDiv w:val="1"/>
      <w:marLeft w:val="0"/>
      <w:marRight w:val="0"/>
      <w:marTop w:val="0"/>
      <w:marBottom w:val="0"/>
      <w:divBdr>
        <w:top w:val="none" w:sz="0" w:space="0" w:color="auto"/>
        <w:left w:val="none" w:sz="0" w:space="0" w:color="auto"/>
        <w:bottom w:val="none" w:sz="0" w:space="0" w:color="auto"/>
        <w:right w:val="none" w:sz="0" w:space="0" w:color="auto"/>
      </w:divBdr>
    </w:div>
    <w:div w:id="589389502">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511316">
      <w:bodyDiv w:val="1"/>
      <w:marLeft w:val="0"/>
      <w:marRight w:val="0"/>
      <w:marTop w:val="0"/>
      <w:marBottom w:val="0"/>
      <w:divBdr>
        <w:top w:val="none" w:sz="0" w:space="0" w:color="auto"/>
        <w:left w:val="none" w:sz="0" w:space="0" w:color="auto"/>
        <w:bottom w:val="none" w:sz="0" w:space="0" w:color="auto"/>
        <w:right w:val="none" w:sz="0" w:space="0" w:color="auto"/>
      </w:divBdr>
    </w:div>
    <w:div w:id="589512362">
      <w:bodyDiv w:val="1"/>
      <w:marLeft w:val="0"/>
      <w:marRight w:val="0"/>
      <w:marTop w:val="0"/>
      <w:marBottom w:val="0"/>
      <w:divBdr>
        <w:top w:val="none" w:sz="0" w:space="0" w:color="auto"/>
        <w:left w:val="none" w:sz="0" w:space="0" w:color="auto"/>
        <w:bottom w:val="none" w:sz="0" w:space="0" w:color="auto"/>
        <w:right w:val="none" w:sz="0" w:space="0" w:color="auto"/>
      </w:divBdr>
    </w:div>
    <w:div w:id="589698203">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89969341">
      <w:bodyDiv w:val="1"/>
      <w:marLeft w:val="0"/>
      <w:marRight w:val="0"/>
      <w:marTop w:val="0"/>
      <w:marBottom w:val="0"/>
      <w:divBdr>
        <w:top w:val="none" w:sz="0" w:space="0" w:color="auto"/>
        <w:left w:val="none" w:sz="0" w:space="0" w:color="auto"/>
        <w:bottom w:val="none" w:sz="0" w:space="0" w:color="auto"/>
        <w:right w:val="none" w:sz="0" w:space="0" w:color="auto"/>
      </w:divBdr>
    </w:div>
    <w:div w:id="590117022">
      <w:bodyDiv w:val="1"/>
      <w:marLeft w:val="0"/>
      <w:marRight w:val="0"/>
      <w:marTop w:val="0"/>
      <w:marBottom w:val="0"/>
      <w:divBdr>
        <w:top w:val="none" w:sz="0" w:space="0" w:color="auto"/>
        <w:left w:val="none" w:sz="0" w:space="0" w:color="auto"/>
        <w:bottom w:val="none" w:sz="0" w:space="0" w:color="auto"/>
        <w:right w:val="none" w:sz="0" w:space="0" w:color="auto"/>
      </w:divBdr>
    </w:div>
    <w:div w:id="590234563">
      <w:bodyDiv w:val="1"/>
      <w:marLeft w:val="0"/>
      <w:marRight w:val="0"/>
      <w:marTop w:val="0"/>
      <w:marBottom w:val="0"/>
      <w:divBdr>
        <w:top w:val="none" w:sz="0" w:space="0" w:color="auto"/>
        <w:left w:val="none" w:sz="0" w:space="0" w:color="auto"/>
        <w:bottom w:val="none" w:sz="0" w:space="0" w:color="auto"/>
        <w:right w:val="none" w:sz="0" w:space="0" w:color="auto"/>
      </w:divBdr>
    </w:div>
    <w:div w:id="590433243">
      <w:bodyDiv w:val="1"/>
      <w:marLeft w:val="0"/>
      <w:marRight w:val="0"/>
      <w:marTop w:val="0"/>
      <w:marBottom w:val="0"/>
      <w:divBdr>
        <w:top w:val="none" w:sz="0" w:space="0" w:color="auto"/>
        <w:left w:val="none" w:sz="0" w:space="0" w:color="auto"/>
        <w:bottom w:val="none" w:sz="0" w:space="0" w:color="auto"/>
        <w:right w:val="none" w:sz="0" w:space="0" w:color="auto"/>
      </w:divBdr>
    </w:div>
    <w:div w:id="590509757">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626">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085130">
      <w:bodyDiv w:val="1"/>
      <w:marLeft w:val="0"/>
      <w:marRight w:val="0"/>
      <w:marTop w:val="0"/>
      <w:marBottom w:val="0"/>
      <w:divBdr>
        <w:top w:val="none" w:sz="0" w:space="0" w:color="auto"/>
        <w:left w:val="none" w:sz="0" w:space="0" w:color="auto"/>
        <w:bottom w:val="none" w:sz="0" w:space="0" w:color="auto"/>
        <w:right w:val="none" w:sz="0" w:space="0" w:color="auto"/>
      </w:divBdr>
    </w:div>
    <w:div w:id="591158882">
      <w:bodyDiv w:val="1"/>
      <w:marLeft w:val="0"/>
      <w:marRight w:val="0"/>
      <w:marTop w:val="0"/>
      <w:marBottom w:val="0"/>
      <w:divBdr>
        <w:top w:val="none" w:sz="0" w:space="0" w:color="auto"/>
        <w:left w:val="none" w:sz="0" w:space="0" w:color="auto"/>
        <w:bottom w:val="none" w:sz="0" w:space="0" w:color="auto"/>
        <w:right w:val="none" w:sz="0" w:space="0" w:color="auto"/>
      </w:divBdr>
    </w:div>
    <w:div w:id="591200890">
      <w:bodyDiv w:val="1"/>
      <w:marLeft w:val="0"/>
      <w:marRight w:val="0"/>
      <w:marTop w:val="0"/>
      <w:marBottom w:val="0"/>
      <w:divBdr>
        <w:top w:val="none" w:sz="0" w:space="0" w:color="auto"/>
        <w:left w:val="none" w:sz="0" w:space="0" w:color="auto"/>
        <w:bottom w:val="none" w:sz="0" w:space="0" w:color="auto"/>
        <w:right w:val="none" w:sz="0" w:space="0" w:color="auto"/>
      </w:divBdr>
    </w:div>
    <w:div w:id="591204665">
      <w:bodyDiv w:val="1"/>
      <w:marLeft w:val="0"/>
      <w:marRight w:val="0"/>
      <w:marTop w:val="0"/>
      <w:marBottom w:val="0"/>
      <w:divBdr>
        <w:top w:val="none" w:sz="0" w:space="0" w:color="auto"/>
        <w:left w:val="none" w:sz="0" w:space="0" w:color="auto"/>
        <w:bottom w:val="none" w:sz="0" w:space="0" w:color="auto"/>
        <w:right w:val="none" w:sz="0" w:space="0" w:color="auto"/>
      </w:divBdr>
    </w:div>
    <w:div w:id="591276619">
      <w:bodyDiv w:val="1"/>
      <w:marLeft w:val="0"/>
      <w:marRight w:val="0"/>
      <w:marTop w:val="0"/>
      <w:marBottom w:val="0"/>
      <w:divBdr>
        <w:top w:val="none" w:sz="0" w:space="0" w:color="auto"/>
        <w:left w:val="none" w:sz="0" w:space="0" w:color="auto"/>
        <w:bottom w:val="none" w:sz="0" w:space="0" w:color="auto"/>
        <w:right w:val="none" w:sz="0" w:space="0" w:color="auto"/>
      </w:divBdr>
    </w:div>
    <w:div w:id="591356829">
      <w:bodyDiv w:val="1"/>
      <w:marLeft w:val="0"/>
      <w:marRight w:val="0"/>
      <w:marTop w:val="0"/>
      <w:marBottom w:val="0"/>
      <w:divBdr>
        <w:top w:val="none" w:sz="0" w:space="0" w:color="auto"/>
        <w:left w:val="none" w:sz="0" w:space="0" w:color="auto"/>
        <w:bottom w:val="none" w:sz="0" w:space="0" w:color="auto"/>
        <w:right w:val="none" w:sz="0" w:space="0" w:color="auto"/>
      </w:divBdr>
    </w:div>
    <w:div w:id="591402740">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1469890">
      <w:bodyDiv w:val="1"/>
      <w:marLeft w:val="0"/>
      <w:marRight w:val="0"/>
      <w:marTop w:val="0"/>
      <w:marBottom w:val="0"/>
      <w:divBdr>
        <w:top w:val="none" w:sz="0" w:space="0" w:color="auto"/>
        <w:left w:val="none" w:sz="0" w:space="0" w:color="auto"/>
        <w:bottom w:val="none" w:sz="0" w:space="0" w:color="auto"/>
        <w:right w:val="none" w:sz="0" w:space="0" w:color="auto"/>
      </w:divBdr>
    </w:div>
    <w:div w:id="591477073">
      <w:bodyDiv w:val="1"/>
      <w:marLeft w:val="0"/>
      <w:marRight w:val="0"/>
      <w:marTop w:val="0"/>
      <w:marBottom w:val="0"/>
      <w:divBdr>
        <w:top w:val="none" w:sz="0" w:space="0" w:color="auto"/>
        <w:left w:val="none" w:sz="0" w:space="0" w:color="auto"/>
        <w:bottom w:val="none" w:sz="0" w:space="0" w:color="auto"/>
        <w:right w:val="none" w:sz="0" w:space="0" w:color="auto"/>
      </w:divBdr>
    </w:div>
    <w:div w:id="591741102">
      <w:bodyDiv w:val="1"/>
      <w:marLeft w:val="0"/>
      <w:marRight w:val="0"/>
      <w:marTop w:val="0"/>
      <w:marBottom w:val="0"/>
      <w:divBdr>
        <w:top w:val="none" w:sz="0" w:space="0" w:color="auto"/>
        <w:left w:val="none" w:sz="0" w:space="0" w:color="auto"/>
        <w:bottom w:val="none" w:sz="0" w:space="0" w:color="auto"/>
        <w:right w:val="none" w:sz="0" w:space="0" w:color="auto"/>
      </w:divBdr>
    </w:div>
    <w:div w:id="591744371">
      <w:bodyDiv w:val="1"/>
      <w:marLeft w:val="0"/>
      <w:marRight w:val="0"/>
      <w:marTop w:val="0"/>
      <w:marBottom w:val="0"/>
      <w:divBdr>
        <w:top w:val="none" w:sz="0" w:space="0" w:color="auto"/>
        <w:left w:val="none" w:sz="0" w:space="0" w:color="auto"/>
        <w:bottom w:val="none" w:sz="0" w:space="0" w:color="auto"/>
        <w:right w:val="none" w:sz="0" w:space="0" w:color="auto"/>
      </w:divBdr>
    </w:div>
    <w:div w:id="592012006">
      <w:bodyDiv w:val="1"/>
      <w:marLeft w:val="0"/>
      <w:marRight w:val="0"/>
      <w:marTop w:val="0"/>
      <w:marBottom w:val="0"/>
      <w:divBdr>
        <w:top w:val="none" w:sz="0" w:space="0" w:color="auto"/>
        <w:left w:val="none" w:sz="0" w:space="0" w:color="auto"/>
        <w:bottom w:val="none" w:sz="0" w:space="0" w:color="auto"/>
        <w:right w:val="none" w:sz="0" w:space="0" w:color="auto"/>
      </w:divBdr>
    </w:div>
    <w:div w:id="592056473">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129346">
      <w:bodyDiv w:val="1"/>
      <w:marLeft w:val="0"/>
      <w:marRight w:val="0"/>
      <w:marTop w:val="0"/>
      <w:marBottom w:val="0"/>
      <w:divBdr>
        <w:top w:val="none" w:sz="0" w:space="0" w:color="auto"/>
        <w:left w:val="none" w:sz="0" w:space="0" w:color="auto"/>
        <w:bottom w:val="none" w:sz="0" w:space="0" w:color="auto"/>
        <w:right w:val="none" w:sz="0" w:space="0" w:color="auto"/>
      </w:divBdr>
    </w:div>
    <w:div w:id="59225141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2514622">
      <w:bodyDiv w:val="1"/>
      <w:marLeft w:val="0"/>
      <w:marRight w:val="0"/>
      <w:marTop w:val="0"/>
      <w:marBottom w:val="0"/>
      <w:divBdr>
        <w:top w:val="none" w:sz="0" w:space="0" w:color="auto"/>
        <w:left w:val="none" w:sz="0" w:space="0" w:color="auto"/>
        <w:bottom w:val="none" w:sz="0" w:space="0" w:color="auto"/>
        <w:right w:val="none" w:sz="0" w:space="0" w:color="auto"/>
      </w:divBdr>
    </w:div>
    <w:div w:id="592935014">
      <w:bodyDiv w:val="1"/>
      <w:marLeft w:val="0"/>
      <w:marRight w:val="0"/>
      <w:marTop w:val="0"/>
      <w:marBottom w:val="0"/>
      <w:divBdr>
        <w:top w:val="none" w:sz="0" w:space="0" w:color="auto"/>
        <w:left w:val="none" w:sz="0" w:space="0" w:color="auto"/>
        <w:bottom w:val="none" w:sz="0" w:space="0" w:color="auto"/>
        <w:right w:val="none" w:sz="0" w:space="0" w:color="auto"/>
      </w:divBdr>
    </w:div>
    <w:div w:id="593053286">
      <w:bodyDiv w:val="1"/>
      <w:marLeft w:val="0"/>
      <w:marRight w:val="0"/>
      <w:marTop w:val="0"/>
      <w:marBottom w:val="0"/>
      <w:divBdr>
        <w:top w:val="none" w:sz="0" w:space="0" w:color="auto"/>
        <w:left w:val="none" w:sz="0" w:space="0" w:color="auto"/>
        <w:bottom w:val="none" w:sz="0" w:space="0" w:color="auto"/>
        <w:right w:val="none" w:sz="0" w:space="0" w:color="auto"/>
      </w:divBdr>
    </w:div>
    <w:div w:id="593054934">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172955">
      <w:bodyDiv w:val="1"/>
      <w:marLeft w:val="0"/>
      <w:marRight w:val="0"/>
      <w:marTop w:val="0"/>
      <w:marBottom w:val="0"/>
      <w:divBdr>
        <w:top w:val="none" w:sz="0" w:space="0" w:color="auto"/>
        <w:left w:val="none" w:sz="0" w:space="0" w:color="auto"/>
        <w:bottom w:val="none" w:sz="0" w:space="0" w:color="auto"/>
        <w:right w:val="none" w:sz="0" w:space="0" w:color="auto"/>
      </w:divBdr>
    </w:div>
    <w:div w:id="593367949">
      <w:bodyDiv w:val="1"/>
      <w:marLeft w:val="0"/>
      <w:marRight w:val="0"/>
      <w:marTop w:val="0"/>
      <w:marBottom w:val="0"/>
      <w:divBdr>
        <w:top w:val="none" w:sz="0" w:space="0" w:color="auto"/>
        <w:left w:val="none" w:sz="0" w:space="0" w:color="auto"/>
        <w:bottom w:val="none" w:sz="0" w:space="0" w:color="auto"/>
        <w:right w:val="none" w:sz="0" w:space="0" w:color="auto"/>
      </w:divBdr>
    </w:div>
    <w:div w:id="593441507">
      <w:bodyDiv w:val="1"/>
      <w:marLeft w:val="0"/>
      <w:marRight w:val="0"/>
      <w:marTop w:val="0"/>
      <w:marBottom w:val="0"/>
      <w:divBdr>
        <w:top w:val="none" w:sz="0" w:space="0" w:color="auto"/>
        <w:left w:val="none" w:sz="0" w:space="0" w:color="auto"/>
        <w:bottom w:val="none" w:sz="0" w:space="0" w:color="auto"/>
        <w:right w:val="none" w:sz="0" w:space="0" w:color="auto"/>
      </w:divBdr>
    </w:div>
    <w:div w:id="593511823">
      <w:bodyDiv w:val="1"/>
      <w:marLeft w:val="0"/>
      <w:marRight w:val="0"/>
      <w:marTop w:val="0"/>
      <w:marBottom w:val="0"/>
      <w:divBdr>
        <w:top w:val="none" w:sz="0" w:space="0" w:color="auto"/>
        <w:left w:val="none" w:sz="0" w:space="0" w:color="auto"/>
        <w:bottom w:val="none" w:sz="0" w:space="0" w:color="auto"/>
        <w:right w:val="none" w:sz="0" w:space="0" w:color="auto"/>
      </w:divBdr>
    </w:div>
    <w:div w:id="593588541">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3787603">
      <w:bodyDiv w:val="1"/>
      <w:marLeft w:val="0"/>
      <w:marRight w:val="0"/>
      <w:marTop w:val="0"/>
      <w:marBottom w:val="0"/>
      <w:divBdr>
        <w:top w:val="none" w:sz="0" w:space="0" w:color="auto"/>
        <w:left w:val="none" w:sz="0" w:space="0" w:color="auto"/>
        <w:bottom w:val="none" w:sz="0" w:space="0" w:color="auto"/>
        <w:right w:val="none" w:sz="0" w:space="0" w:color="auto"/>
      </w:divBdr>
    </w:div>
    <w:div w:id="593904526">
      <w:bodyDiv w:val="1"/>
      <w:marLeft w:val="0"/>
      <w:marRight w:val="0"/>
      <w:marTop w:val="0"/>
      <w:marBottom w:val="0"/>
      <w:divBdr>
        <w:top w:val="none" w:sz="0" w:space="0" w:color="auto"/>
        <w:left w:val="none" w:sz="0" w:space="0" w:color="auto"/>
        <w:bottom w:val="none" w:sz="0" w:space="0" w:color="auto"/>
        <w:right w:val="none" w:sz="0" w:space="0" w:color="auto"/>
      </w:divBdr>
    </w:div>
    <w:div w:id="593973123">
      <w:bodyDiv w:val="1"/>
      <w:marLeft w:val="0"/>
      <w:marRight w:val="0"/>
      <w:marTop w:val="0"/>
      <w:marBottom w:val="0"/>
      <w:divBdr>
        <w:top w:val="none" w:sz="0" w:space="0" w:color="auto"/>
        <w:left w:val="none" w:sz="0" w:space="0" w:color="auto"/>
        <w:bottom w:val="none" w:sz="0" w:space="0" w:color="auto"/>
        <w:right w:val="none" w:sz="0" w:space="0" w:color="auto"/>
      </w:divBdr>
    </w:div>
    <w:div w:id="594018508">
      <w:bodyDiv w:val="1"/>
      <w:marLeft w:val="0"/>
      <w:marRight w:val="0"/>
      <w:marTop w:val="0"/>
      <w:marBottom w:val="0"/>
      <w:divBdr>
        <w:top w:val="none" w:sz="0" w:space="0" w:color="auto"/>
        <w:left w:val="none" w:sz="0" w:space="0" w:color="auto"/>
        <w:bottom w:val="none" w:sz="0" w:space="0" w:color="auto"/>
        <w:right w:val="none" w:sz="0" w:space="0" w:color="auto"/>
      </w:divBdr>
    </w:div>
    <w:div w:id="594216937">
      <w:bodyDiv w:val="1"/>
      <w:marLeft w:val="0"/>
      <w:marRight w:val="0"/>
      <w:marTop w:val="0"/>
      <w:marBottom w:val="0"/>
      <w:divBdr>
        <w:top w:val="none" w:sz="0" w:space="0" w:color="auto"/>
        <w:left w:val="none" w:sz="0" w:space="0" w:color="auto"/>
        <w:bottom w:val="none" w:sz="0" w:space="0" w:color="auto"/>
        <w:right w:val="none" w:sz="0" w:space="0" w:color="auto"/>
      </w:divBdr>
    </w:div>
    <w:div w:id="594557325">
      <w:bodyDiv w:val="1"/>
      <w:marLeft w:val="0"/>
      <w:marRight w:val="0"/>
      <w:marTop w:val="0"/>
      <w:marBottom w:val="0"/>
      <w:divBdr>
        <w:top w:val="none" w:sz="0" w:space="0" w:color="auto"/>
        <w:left w:val="none" w:sz="0" w:space="0" w:color="auto"/>
        <w:bottom w:val="none" w:sz="0" w:space="0" w:color="auto"/>
        <w:right w:val="none" w:sz="0" w:space="0" w:color="auto"/>
      </w:divBdr>
    </w:div>
    <w:div w:id="594677907">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02039">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019502">
      <w:bodyDiv w:val="1"/>
      <w:marLeft w:val="0"/>
      <w:marRight w:val="0"/>
      <w:marTop w:val="0"/>
      <w:marBottom w:val="0"/>
      <w:divBdr>
        <w:top w:val="none" w:sz="0" w:space="0" w:color="auto"/>
        <w:left w:val="none" w:sz="0" w:space="0" w:color="auto"/>
        <w:bottom w:val="none" w:sz="0" w:space="0" w:color="auto"/>
        <w:right w:val="none" w:sz="0" w:space="0" w:color="auto"/>
      </w:divBdr>
    </w:div>
    <w:div w:id="595141448">
      <w:bodyDiv w:val="1"/>
      <w:marLeft w:val="0"/>
      <w:marRight w:val="0"/>
      <w:marTop w:val="0"/>
      <w:marBottom w:val="0"/>
      <w:divBdr>
        <w:top w:val="none" w:sz="0" w:space="0" w:color="auto"/>
        <w:left w:val="none" w:sz="0" w:space="0" w:color="auto"/>
        <w:bottom w:val="none" w:sz="0" w:space="0" w:color="auto"/>
        <w:right w:val="none" w:sz="0" w:space="0" w:color="auto"/>
      </w:divBdr>
    </w:div>
    <w:div w:id="595216289">
      <w:bodyDiv w:val="1"/>
      <w:marLeft w:val="0"/>
      <w:marRight w:val="0"/>
      <w:marTop w:val="0"/>
      <w:marBottom w:val="0"/>
      <w:divBdr>
        <w:top w:val="none" w:sz="0" w:space="0" w:color="auto"/>
        <w:left w:val="none" w:sz="0" w:space="0" w:color="auto"/>
        <w:bottom w:val="none" w:sz="0" w:space="0" w:color="auto"/>
        <w:right w:val="none" w:sz="0" w:space="0" w:color="auto"/>
      </w:divBdr>
    </w:div>
    <w:div w:id="595746992">
      <w:bodyDiv w:val="1"/>
      <w:marLeft w:val="0"/>
      <w:marRight w:val="0"/>
      <w:marTop w:val="0"/>
      <w:marBottom w:val="0"/>
      <w:divBdr>
        <w:top w:val="none" w:sz="0" w:space="0" w:color="auto"/>
        <w:left w:val="none" w:sz="0" w:space="0" w:color="auto"/>
        <w:bottom w:val="none" w:sz="0" w:space="0" w:color="auto"/>
        <w:right w:val="none" w:sz="0" w:space="0" w:color="auto"/>
      </w:divBdr>
    </w:div>
    <w:div w:id="595747561">
      <w:bodyDiv w:val="1"/>
      <w:marLeft w:val="0"/>
      <w:marRight w:val="0"/>
      <w:marTop w:val="0"/>
      <w:marBottom w:val="0"/>
      <w:divBdr>
        <w:top w:val="none" w:sz="0" w:space="0" w:color="auto"/>
        <w:left w:val="none" w:sz="0" w:space="0" w:color="auto"/>
        <w:bottom w:val="none" w:sz="0" w:space="0" w:color="auto"/>
        <w:right w:val="none" w:sz="0" w:space="0" w:color="auto"/>
      </w:divBdr>
    </w:div>
    <w:div w:id="595863661">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5941355">
      <w:bodyDiv w:val="1"/>
      <w:marLeft w:val="0"/>
      <w:marRight w:val="0"/>
      <w:marTop w:val="0"/>
      <w:marBottom w:val="0"/>
      <w:divBdr>
        <w:top w:val="none" w:sz="0" w:space="0" w:color="auto"/>
        <w:left w:val="none" w:sz="0" w:space="0" w:color="auto"/>
        <w:bottom w:val="none" w:sz="0" w:space="0" w:color="auto"/>
        <w:right w:val="none" w:sz="0" w:space="0" w:color="auto"/>
      </w:divBdr>
    </w:div>
    <w:div w:id="595990130">
      <w:bodyDiv w:val="1"/>
      <w:marLeft w:val="0"/>
      <w:marRight w:val="0"/>
      <w:marTop w:val="0"/>
      <w:marBottom w:val="0"/>
      <w:divBdr>
        <w:top w:val="none" w:sz="0" w:space="0" w:color="auto"/>
        <w:left w:val="none" w:sz="0" w:space="0" w:color="auto"/>
        <w:bottom w:val="none" w:sz="0" w:space="0" w:color="auto"/>
        <w:right w:val="none" w:sz="0" w:space="0" w:color="auto"/>
      </w:divBdr>
    </w:div>
    <w:div w:id="596017098">
      <w:bodyDiv w:val="1"/>
      <w:marLeft w:val="0"/>
      <w:marRight w:val="0"/>
      <w:marTop w:val="0"/>
      <w:marBottom w:val="0"/>
      <w:divBdr>
        <w:top w:val="none" w:sz="0" w:space="0" w:color="auto"/>
        <w:left w:val="none" w:sz="0" w:space="0" w:color="auto"/>
        <w:bottom w:val="none" w:sz="0" w:space="0" w:color="auto"/>
        <w:right w:val="none" w:sz="0" w:space="0" w:color="auto"/>
      </w:divBdr>
    </w:div>
    <w:div w:id="596183737">
      <w:bodyDiv w:val="1"/>
      <w:marLeft w:val="0"/>
      <w:marRight w:val="0"/>
      <w:marTop w:val="0"/>
      <w:marBottom w:val="0"/>
      <w:divBdr>
        <w:top w:val="none" w:sz="0" w:space="0" w:color="auto"/>
        <w:left w:val="none" w:sz="0" w:space="0" w:color="auto"/>
        <w:bottom w:val="none" w:sz="0" w:space="0" w:color="auto"/>
        <w:right w:val="none" w:sz="0" w:space="0" w:color="auto"/>
      </w:divBdr>
    </w:div>
    <w:div w:id="59640107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641695">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6989644">
      <w:bodyDiv w:val="1"/>
      <w:marLeft w:val="0"/>
      <w:marRight w:val="0"/>
      <w:marTop w:val="0"/>
      <w:marBottom w:val="0"/>
      <w:divBdr>
        <w:top w:val="none" w:sz="0" w:space="0" w:color="auto"/>
        <w:left w:val="none" w:sz="0" w:space="0" w:color="auto"/>
        <w:bottom w:val="none" w:sz="0" w:space="0" w:color="auto"/>
        <w:right w:val="none" w:sz="0" w:space="0" w:color="auto"/>
      </w:divBdr>
    </w:div>
    <w:div w:id="597064472">
      <w:bodyDiv w:val="1"/>
      <w:marLeft w:val="0"/>
      <w:marRight w:val="0"/>
      <w:marTop w:val="0"/>
      <w:marBottom w:val="0"/>
      <w:divBdr>
        <w:top w:val="none" w:sz="0" w:space="0" w:color="auto"/>
        <w:left w:val="none" w:sz="0" w:space="0" w:color="auto"/>
        <w:bottom w:val="none" w:sz="0" w:space="0" w:color="auto"/>
        <w:right w:val="none" w:sz="0" w:space="0" w:color="auto"/>
      </w:divBdr>
    </w:div>
    <w:div w:id="597372743">
      <w:bodyDiv w:val="1"/>
      <w:marLeft w:val="0"/>
      <w:marRight w:val="0"/>
      <w:marTop w:val="0"/>
      <w:marBottom w:val="0"/>
      <w:divBdr>
        <w:top w:val="none" w:sz="0" w:space="0" w:color="auto"/>
        <w:left w:val="none" w:sz="0" w:space="0" w:color="auto"/>
        <w:bottom w:val="none" w:sz="0" w:space="0" w:color="auto"/>
        <w:right w:val="none" w:sz="0" w:space="0" w:color="auto"/>
      </w:divBdr>
    </w:div>
    <w:div w:id="597493853">
      <w:bodyDiv w:val="1"/>
      <w:marLeft w:val="0"/>
      <w:marRight w:val="0"/>
      <w:marTop w:val="0"/>
      <w:marBottom w:val="0"/>
      <w:divBdr>
        <w:top w:val="none" w:sz="0" w:space="0" w:color="auto"/>
        <w:left w:val="none" w:sz="0" w:space="0" w:color="auto"/>
        <w:bottom w:val="none" w:sz="0" w:space="0" w:color="auto"/>
        <w:right w:val="none" w:sz="0" w:space="0" w:color="auto"/>
      </w:divBdr>
    </w:div>
    <w:div w:id="597519397">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7714610">
      <w:bodyDiv w:val="1"/>
      <w:marLeft w:val="0"/>
      <w:marRight w:val="0"/>
      <w:marTop w:val="0"/>
      <w:marBottom w:val="0"/>
      <w:divBdr>
        <w:top w:val="none" w:sz="0" w:space="0" w:color="auto"/>
        <w:left w:val="none" w:sz="0" w:space="0" w:color="auto"/>
        <w:bottom w:val="none" w:sz="0" w:space="0" w:color="auto"/>
        <w:right w:val="none" w:sz="0" w:space="0" w:color="auto"/>
      </w:divBdr>
    </w:div>
    <w:div w:id="597759663">
      <w:bodyDiv w:val="1"/>
      <w:marLeft w:val="0"/>
      <w:marRight w:val="0"/>
      <w:marTop w:val="0"/>
      <w:marBottom w:val="0"/>
      <w:divBdr>
        <w:top w:val="none" w:sz="0" w:space="0" w:color="auto"/>
        <w:left w:val="none" w:sz="0" w:space="0" w:color="auto"/>
        <w:bottom w:val="none" w:sz="0" w:space="0" w:color="auto"/>
        <w:right w:val="none" w:sz="0" w:space="0" w:color="auto"/>
      </w:divBdr>
    </w:div>
    <w:div w:id="597831948">
      <w:bodyDiv w:val="1"/>
      <w:marLeft w:val="0"/>
      <w:marRight w:val="0"/>
      <w:marTop w:val="0"/>
      <w:marBottom w:val="0"/>
      <w:divBdr>
        <w:top w:val="none" w:sz="0" w:space="0" w:color="auto"/>
        <w:left w:val="none" w:sz="0" w:space="0" w:color="auto"/>
        <w:bottom w:val="none" w:sz="0" w:space="0" w:color="auto"/>
        <w:right w:val="none" w:sz="0" w:space="0" w:color="auto"/>
      </w:divBdr>
    </w:div>
    <w:div w:id="598148148">
      <w:bodyDiv w:val="1"/>
      <w:marLeft w:val="0"/>
      <w:marRight w:val="0"/>
      <w:marTop w:val="0"/>
      <w:marBottom w:val="0"/>
      <w:divBdr>
        <w:top w:val="none" w:sz="0" w:space="0" w:color="auto"/>
        <w:left w:val="none" w:sz="0" w:space="0" w:color="auto"/>
        <w:bottom w:val="none" w:sz="0" w:space="0" w:color="auto"/>
        <w:right w:val="none" w:sz="0" w:space="0" w:color="auto"/>
      </w:divBdr>
    </w:div>
    <w:div w:id="598178853">
      <w:bodyDiv w:val="1"/>
      <w:marLeft w:val="0"/>
      <w:marRight w:val="0"/>
      <w:marTop w:val="0"/>
      <w:marBottom w:val="0"/>
      <w:divBdr>
        <w:top w:val="none" w:sz="0" w:space="0" w:color="auto"/>
        <w:left w:val="none" w:sz="0" w:space="0" w:color="auto"/>
        <w:bottom w:val="none" w:sz="0" w:space="0" w:color="auto"/>
        <w:right w:val="none" w:sz="0" w:space="0" w:color="auto"/>
      </w:divBdr>
    </w:div>
    <w:div w:id="598368056">
      <w:bodyDiv w:val="1"/>
      <w:marLeft w:val="0"/>
      <w:marRight w:val="0"/>
      <w:marTop w:val="0"/>
      <w:marBottom w:val="0"/>
      <w:divBdr>
        <w:top w:val="none" w:sz="0" w:space="0" w:color="auto"/>
        <w:left w:val="none" w:sz="0" w:space="0" w:color="auto"/>
        <w:bottom w:val="none" w:sz="0" w:space="0" w:color="auto"/>
        <w:right w:val="none" w:sz="0" w:space="0" w:color="auto"/>
      </w:divBdr>
    </w:div>
    <w:div w:id="598484295">
      <w:bodyDiv w:val="1"/>
      <w:marLeft w:val="0"/>
      <w:marRight w:val="0"/>
      <w:marTop w:val="0"/>
      <w:marBottom w:val="0"/>
      <w:divBdr>
        <w:top w:val="none" w:sz="0" w:space="0" w:color="auto"/>
        <w:left w:val="none" w:sz="0" w:space="0" w:color="auto"/>
        <w:bottom w:val="none" w:sz="0" w:space="0" w:color="auto"/>
        <w:right w:val="none" w:sz="0" w:space="0" w:color="auto"/>
      </w:divBdr>
    </w:div>
    <w:div w:id="598486887">
      <w:bodyDiv w:val="1"/>
      <w:marLeft w:val="0"/>
      <w:marRight w:val="0"/>
      <w:marTop w:val="0"/>
      <w:marBottom w:val="0"/>
      <w:divBdr>
        <w:top w:val="none" w:sz="0" w:space="0" w:color="auto"/>
        <w:left w:val="none" w:sz="0" w:space="0" w:color="auto"/>
        <w:bottom w:val="none" w:sz="0" w:space="0" w:color="auto"/>
        <w:right w:val="none" w:sz="0" w:space="0" w:color="auto"/>
      </w:divBdr>
    </w:div>
    <w:div w:id="598679248">
      <w:bodyDiv w:val="1"/>
      <w:marLeft w:val="0"/>
      <w:marRight w:val="0"/>
      <w:marTop w:val="0"/>
      <w:marBottom w:val="0"/>
      <w:divBdr>
        <w:top w:val="none" w:sz="0" w:space="0" w:color="auto"/>
        <w:left w:val="none" w:sz="0" w:space="0" w:color="auto"/>
        <w:bottom w:val="none" w:sz="0" w:space="0" w:color="auto"/>
        <w:right w:val="none" w:sz="0" w:space="0" w:color="auto"/>
      </w:divBdr>
    </w:div>
    <w:div w:id="598683874">
      <w:bodyDiv w:val="1"/>
      <w:marLeft w:val="0"/>
      <w:marRight w:val="0"/>
      <w:marTop w:val="0"/>
      <w:marBottom w:val="0"/>
      <w:divBdr>
        <w:top w:val="none" w:sz="0" w:space="0" w:color="auto"/>
        <w:left w:val="none" w:sz="0" w:space="0" w:color="auto"/>
        <w:bottom w:val="none" w:sz="0" w:space="0" w:color="auto"/>
        <w:right w:val="none" w:sz="0" w:space="0" w:color="auto"/>
      </w:divBdr>
    </w:div>
    <w:div w:id="598684257">
      <w:bodyDiv w:val="1"/>
      <w:marLeft w:val="0"/>
      <w:marRight w:val="0"/>
      <w:marTop w:val="0"/>
      <w:marBottom w:val="0"/>
      <w:divBdr>
        <w:top w:val="none" w:sz="0" w:space="0" w:color="auto"/>
        <w:left w:val="none" w:sz="0" w:space="0" w:color="auto"/>
        <w:bottom w:val="none" w:sz="0" w:space="0" w:color="auto"/>
        <w:right w:val="none" w:sz="0" w:space="0" w:color="auto"/>
      </w:divBdr>
    </w:div>
    <w:div w:id="598874507">
      <w:bodyDiv w:val="1"/>
      <w:marLeft w:val="0"/>
      <w:marRight w:val="0"/>
      <w:marTop w:val="0"/>
      <w:marBottom w:val="0"/>
      <w:divBdr>
        <w:top w:val="none" w:sz="0" w:space="0" w:color="auto"/>
        <w:left w:val="none" w:sz="0" w:space="0" w:color="auto"/>
        <w:bottom w:val="none" w:sz="0" w:space="0" w:color="auto"/>
        <w:right w:val="none" w:sz="0" w:space="0" w:color="auto"/>
      </w:divBdr>
    </w:div>
    <w:div w:id="598878747">
      <w:bodyDiv w:val="1"/>
      <w:marLeft w:val="0"/>
      <w:marRight w:val="0"/>
      <w:marTop w:val="0"/>
      <w:marBottom w:val="0"/>
      <w:divBdr>
        <w:top w:val="none" w:sz="0" w:space="0" w:color="auto"/>
        <w:left w:val="none" w:sz="0" w:space="0" w:color="auto"/>
        <w:bottom w:val="none" w:sz="0" w:space="0" w:color="auto"/>
        <w:right w:val="none" w:sz="0" w:space="0" w:color="auto"/>
      </w:divBdr>
    </w:div>
    <w:div w:id="598946520">
      <w:bodyDiv w:val="1"/>
      <w:marLeft w:val="0"/>
      <w:marRight w:val="0"/>
      <w:marTop w:val="0"/>
      <w:marBottom w:val="0"/>
      <w:divBdr>
        <w:top w:val="none" w:sz="0" w:space="0" w:color="auto"/>
        <w:left w:val="none" w:sz="0" w:space="0" w:color="auto"/>
        <w:bottom w:val="none" w:sz="0" w:space="0" w:color="auto"/>
        <w:right w:val="none" w:sz="0" w:space="0" w:color="auto"/>
      </w:divBdr>
    </w:div>
    <w:div w:id="599028981">
      <w:bodyDiv w:val="1"/>
      <w:marLeft w:val="0"/>
      <w:marRight w:val="0"/>
      <w:marTop w:val="0"/>
      <w:marBottom w:val="0"/>
      <w:divBdr>
        <w:top w:val="none" w:sz="0" w:space="0" w:color="auto"/>
        <w:left w:val="none" w:sz="0" w:space="0" w:color="auto"/>
        <w:bottom w:val="none" w:sz="0" w:space="0" w:color="auto"/>
        <w:right w:val="none" w:sz="0" w:space="0" w:color="auto"/>
      </w:divBdr>
    </w:div>
    <w:div w:id="599072353">
      <w:bodyDiv w:val="1"/>
      <w:marLeft w:val="0"/>
      <w:marRight w:val="0"/>
      <w:marTop w:val="0"/>
      <w:marBottom w:val="0"/>
      <w:divBdr>
        <w:top w:val="none" w:sz="0" w:space="0" w:color="auto"/>
        <w:left w:val="none" w:sz="0" w:space="0" w:color="auto"/>
        <w:bottom w:val="none" w:sz="0" w:space="0" w:color="auto"/>
        <w:right w:val="none" w:sz="0" w:space="0" w:color="auto"/>
      </w:divBdr>
    </w:div>
    <w:div w:id="599147972">
      <w:bodyDiv w:val="1"/>
      <w:marLeft w:val="0"/>
      <w:marRight w:val="0"/>
      <w:marTop w:val="0"/>
      <w:marBottom w:val="0"/>
      <w:divBdr>
        <w:top w:val="none" w:sz="0" w:space="0" w:color="auto"/>
        <w:left w:val="none" w:sz="0" w:space="0" w:color="auto"/>
        <w:bottom w:val="none" w:sz="0" w:space="0" w:color="auto"/>
        <w:right w:val="none" w:sz="0" w:space="0" w:color="auto"/>
      </w:divBdr>
    </w:div>
    <w:div w:id="599334139">
      <w:bodyDiv w:val="1"/>
      <w:marLeft w:val="0"/>
      <w:marRight w:val="0"/>
      <w:marTop w:val="0"/>
      <w:marBottom w:val="0"/>
      <w:divBdr>
        <w:top w:val="none" w:sz="0" w:space="0" w:color="auto"/>
        <w:left w:val="none" w:sz="0" w:space="0" w:color="auto"/>
        <w:bottom w:val="none" w:sz="0" w:space="0" w:color="auto"/>
        <w:right w:val="none" w:sz="0" w:space="0" w:color="auto"/>
      </w:divBdr>
    </w:div>
    <w:div w:id="599341526">
      <w:bodyDiv w:val="1"/>
      <w:marLeft w:val="0"/>
      <w:marRight w:val="0"/>
      <w:marTop w:val="0"/>
      <w:marBottom w:val="0"/>
      <w:divBdr>
        <w:top w:val="none" w:sz="0" w:space="0" w:color="auto"/>
        <w:left w:val="none" w:sz="0" w:space="0" w:color="auto"/>
        <w:bottom w:val="none" w:sz="0" w:space="0" w:color="auto"/>
        <w:right w:val="none" w:sz="0" w:space="0" w:color="auto"/>
      </w:divBdr>
    </w:div>
    <w:div w:id="599489417">
      <w:bodyDiv w:val="1"/>
      <w:marLeft w:val="0"/>
      <w:marRight w:val="0"/>
      <w:marTop w:val="0"/>
      <w:marBottom w:val="0"/>
      <w:divBdr>
        <w:top w:val="none" w:sz="0" w:space="0" w:color="auto"/>
        <w:left w:val="none" w:sz="0" w:space="0" w:color="auto"/>
        <w:bottom w:val="none" w:sz="0" w:space="0" w:color="auto"/>
        <w:right w:val="none" w:sz="0" w:space="0" w:color="auto"/>
      </w:divBdr>
    </w:div>
    <w:div w:id="599489612">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599993019">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071733">
      <w:bodyDiv w:val="1"/>
      <w:marLeft w:val="0"/>
      <w:marRight w:val="0"/>
      <w:marTop w:val="0"/>
      <w:marBottom w:val="0"/>
      <w:divBdr>
        <w:top w:val="none" w:sz="0" w:space="0" w:color="auto"/>
        <w:left w:val="none" w:sz="0" w:space="0" w:color="auto"/>
        <w:bottom w:val="none" w:sz="0" w:space="0" w:color="auto"/>
        <w:right w:val="none" w:sz="0" w:space="0" w:color="auto"/>
      </w:divBdr>
    </w:div>
    <w:div w:id="600141807">
      <w:bodyDiv w:val="1"/>
      <w:marLeft w:val="0"/>
      <w:marRight w:val="0"/>
      <w:marTop w:val="0"/>
      <w:marBottom w:val="0"/>
      <w:divBdr>
        <w:top w:val="none" w:sz="0" w:space="0" w:color="auto"/>
        <w:left w:val="none" w:sz="0" w:space="0" w:color="auto"/>
        <w:bottom w:val="none" w:sz="0" w:space="0" w:color="auto"/>
        <w:right w:val="none" w:sz="0" w:space="0" w:color="auto"/>
      </w:divBdr>
    </w:div>
    <w:div w:id="600184534">
      <w:bodyDiv w:val="1"/>
      <w:marLeft w:val="0"/>
      <w:marRight w:val="0"/>
      <w:marTop w:val="0"/>
      <w:marBottom w:val="0"/>
      <w:divBdr>
        <w:top w:val="none" w:sz="0" w:space="0" w:color="auto"/>
        <w:left w:val="none" w:sz="0" w:space="0" w:color="auto"/>
        <w:bottom w:val="none" w:sz="0" w:space="0" w:color="auto"/>
        <w:right w:val="none" w:sz="0" w:space="0" w:color="auto"/>
      </w:divBdr>
    </w:div>
    <w:div w:id="600452127">
      <w:bodyDiv w:val="1"/>
      <w:marLeft w:val="0"/>
      <w:marRight w:val="0"/>
      <w:marTop w:val="0"/>
      <w:marBottom w:val="0"/>
      <w:divBdr>
        <w:top w:val="none" w:sz="0" w:space="0" w:color="auto"/>
        <w:left w:val="none" w:sz="0" w:space="0" w:color="auto"/>
        <w:bottom w:val="none" w:sz="0" w:space="0" w:color="auto"/>
        <w:right w:val="none" w:sz="0" w:space="0" w:color="auto"/>
      </w:divBdr>
    </w:div>
    <w:div w:id="600459085">
      <w:bodyDiv w:val="1"/>
      <w:marLeft w:val="0"/>
      <w:marRight w:val="0"/>
      <w:marTop w:val="0"/>
      <w:marBottom w:val="0"/>
      <w:divBdr>
        <w:top w:val="none" w:sz="0" w:space="0" w:color="auto"/>
        <w:left w:val="none" w:sz="0" w:space="0" w:color="auto"/>
        <w:bottom w:val="none" w:sz="0" w:space="0" w:color="auto"/>
        <w:right w:val="none" w:sz="0" w:space="0" w:color="auto"/>
      </w:divBdr>
    </w:div>
    <w:div w:id="600651628">
      <w:bodyDiv w:val="1"/>
      <w:marLeft w:val="0"/>
      <w:marRight w:val="0"/>
      <w:marTop w:val="0"/>
      <w:marBottom w:val="0"/>
      <w:divBdr>
        <w:top w:val="none" w:sz="0" w:space="0" w:color="auto"/>
        <w:left w:val="none" w:sz="0" w:space="0" w:color="auto"/>
        <w:bottom w:val="none" w:sz="0" w:space="0" w:color="auto"/>
        <w:right w:val="none" w:sz="0" w:space="0" w:color="auto"/>
      </w:divBdr>
    </w:div>
    <w:div w:id="600718814">
      <w:bodyDiv w:val="1"/>
      <w:marLeft w:val="0"/>
      <w:marRight w:val="0"/>
      <w:marTop w:val="0"/>
      <w:marBottom w:val="0"/>
      <w:divBdr>
        <w:top w:val="none" w:sz="0" w:space="0" w:color="auto"/>
        <w:left w:val="none" w:sz="0" w:space="0" w:color="auto"/>
        <w:bottom w:val="none" w:sz="0" w:space="0" w:color="auto"/>
        <w:right w:val="none" w:sz="0" w:space="0" w:color="auto"/>
      </w:divBdr>
    </w:div>
    <w:div w:id="600799088">
      <w:bodyDiv w:val="1"/>
      <w:marLeft w:val="0"/>
      <w:marRight w:val="0"/>
      <w:marTop w:val="0"/>
      <w:marBottom w:val="0"/>
      <w:divBdr>
        <w:top w:val="none" w:sz="0" w:space="0" w:color="auto"/>
        <w:left w:val="none" w:sz="0" w:space="0" w:color="auto"/>
        <w:bottom w:val="none" w:sz="0" w:space="0" w:color="auto"/>
        <w:right w:val="none" w:sz="0" w:space="0" w:color="auto"/>
      </w:divBdr>
    </w:div>
    <w:div w:id="600800766">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0916135">
      <w:bodyDiv w:val="1"/>
      <w:marLeft w:val="0"/>
      <w:marRight w:val="0"/>
      <w:marTop w:val="0"/>
      <w:marBottom w:val="0"/>
      <w:divBdr>
        <w:top w:val="none" w:sz="0" w:space="0" w:color="auto"/>
        <w:left w:val="none" w:sz="0" w:space="0" w:color="auto"/>
        <w:bottom w:val="none" w:sz="0" w:space="0" w:color="auto"/>
        <w:right w:val="none" w:sz="0" w:space="0" w:color="auto"/>
      </w:divBdr>
    </w:div>
    <w:div w:id="601110559">
      <w:bodyDiv w:val="1"/>
      <w:marLeft w:val="0"/>
      <w:marRight w:val="0"/>
      <w:marTop w:val="0"/>
      <w:marBottom w:val="0"/>
      <w:divBdr>
        <w:top w:val="none" w:sz="0" w:space="0" w:color="auto"/>
        <w:left w:val="none" w:sz="0" w:space="0" w:color="auto"/>
        <w:bottom w:val="none" w:sz="0" w:space="0" w:color="auto"/>
        <w:right w:val="none" w:sz="0" w:space="0" w:color="auto"/>
      </w:divBdr>
    </w:div>
    <w:div w:id="601186278">
      <w:bodyDiv w:val="1"/>
      <w:marLeft w:val="0"/>
      <w:marRight w:val="0"/>
      <w:marTop w:val="0"/>
      <w:marBottom w:val="0"/>
      <w:divBdr>
        <w:top w:val="none" w:sz="0" w:space="0" w:color="auto"/>
        <w:left w:val="none" w:sz="0" w:space="0" w:color="auto"/>
        <w:bottom w:val="none" w:sz="0" w:space="0" w:color="auto"/>
        <w:right w:val="none" w:sz="0" w:space="0" w:color="auto"/>
      </w:divBdr>
    </w:div>
    <w:div w:id="601186586">
      <w:bodyDiv w:val="1"/>
      <w:marLeft w:val="0"/>
      <w:marRight w:val="0"/>
      <w:marTop w:val="0"/>
      <w:marBottom w:val="0"/>
      <w:divBdr>
        <w:top w:val="none" w:sz="0" w:space="0" w:color="auto"/>
        <w:left w:val="none" w:sz="0" w:space="0" w:color="auto"/>
        <w:bottom w:val="none" w:sz="0" w:space="0" w:color="auto"/>
        <w:right w:val="none" w:sz="0" w:space="0" w:color="auto"/>
      </w:divBdr>
    </w:div>
    <w:div w:id="601306849">
      <w:bodyDiv w:val="1"/>
      <w:marLeft w:val="0"/>
      <w:marRight w:val="0"/>
      <w:marTop w:val="0"/>
      <w:marBottom w:val="0"/>
      <w:divBdr>
        <w:top w:val="none" w:sz="0" w:space="0" w:color="auto"/>
        <w:left w:val="none" w:sz="0" w:space="0" w:color="auto"/>
        <w:bottom w:val="none" w:sz="0" w:space="0" w:color="auto"/>
        <w:right w:val="none" w:sz="0" w:space="0" w:color="auto"/>
      </w:divBdr>
    </w:div>
    <w:div w:id="601373608">
      <w:bodyDiv w:val="1"/>
      <w:marLeft w:val="0"/>
      <w:marRight w:val="0"/>
      <w:marTop w:val="0"/>
      <w:marBottom w:val="0"/>
      <w:divBdr>
        <w:top w:val="none" w:sz="0" w:space="0" w:color="auto"/>
        <w:left w:val="none" w:sz="0" w:space="0" w:color="auto"/>
        <w:bottom w:val="none" w:sz="0" w:space="0" w:color="auto"/>
        <w:right w:val="none" w:sz="0" w:space="0" w:color="auto"/>
      </w:divBdr>
    </w:div>
    <w:div w:id="601382360">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500340">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1718475">
      <w:bodyDiv w:val="1"/>
      <w:marLeft w:val="0"/>
      <w:marRight w:val="0"/>
      <w:marTop w:val="0"/>
      <w:marBottom w:val="0"/>
      <w:divBdr>
        <w:top w:val="none" w:sz="0" w:space="0" w:color="auto"/>
        <w:left w:val="none" w:sz="0" w:space="0" w:color="auto"/>
        <w:bottom w:val="none" w:sz="0" w:space="0" w:color="auto"/>
        <w:right w:val="none" w:sz="0" w:space="0" w:color="auto"/>
      </w:divBdr>
    </w:div>
    <w:div w:id="601914347">
      <w:bodyDiv w:val="1"/>
      <w:marLeft w:val="0"/>
      <w:marRight w:val="0"/>
      <w:marTop w:val="0"/>
      <w:marBottom w:val="0"/>
      <w:divBdr>
        <w:top w:val="none" w:sz="0" w:space="0" w:color="auto"/>
        <w:left w:val="none" w:sz="0" w:space="0" w:color="auto"/>
        <w:bottom w:val="none" w:sz="0" w:space="0" w:color="auto"/>
        <w:right w:val="none" w:sz="0" w:space="0" w:color="auto"/>
      </w:divBdr>
    </w:div>
    <w:div w:id="601959639">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036073">
      <w:bodyDiv w:val="1"/>
      <w:marLeft w:val="0"/>
      <w:marRight w:val="0"/>
      <w:marTop w:val="0"/>
      <w:marBottom w:val="0"/>
      <w:divBdr>
        <w:top w:val="none" w:sz="0" w:space="0" w:color="auto"/>
        <w:left w:val="none" w:sz="0" w:space="0" w:color="auto"/>
        <w:bottom w:val="none" w:sz="0" w:space="0" w:color="auto"/>
        <w:right w:val="none" w:sz="0" w:space="0" w:color="auto"/>
      </w:divBdr>
    </w:div>
    <w:div w:id="602105423">
      <w:bodyDiv w:val="1"/>
      <w:marLeft w:val="0"/>
      <w:marRight w:val="0"/>
      <w:marTop w:val="0"/>
      <w:marBottom w:val="0"/>
      <w:divBdr>
        <w:top w:val="none" w:sz="0" w:space="0" w:color="auto"/>
        <w:left w:val="none" w:sz="0" w:space="0" w:color="auto"/>
        <w:bottom w:val="none" w:sz="0" w:space="0" w:color="auto"/>
        <w:right w:val="none" w:sz="0" w:space="0" w:color="auto"/>
      </w:divBdr>
    </w:div>
    <w:div w:id="602152572">
      <w:bodyDiv w:val="1"/>
      <w:marLeft w:val="0"/>
      <w:marRight w:val="0"/>
      <w:marTop w:val="0"/>
      <w:marBottom w:val="0"/>
      <w:divBdr>
        <w:top w:val="none" w:sz="0" w:space="0" w:color="auto"/>
        <w:left w:val="none" w:sz="0" w:space="0" w:color="auto"/>
        <w:bottom w:val="none" w:sz="0" w:space="0" w:color="auto"/>
        <w:right w:val="none" w:sz="0" w:space="0" w:color="auto"/>
      </w:divBdr>
    </w:div>
    <w:div w:id="602225281">
      <w:bodyDiv w:val="1"/>
      <w:marLeft w:val="0"/>
      <w:marRight w:val="0"/>
      <w:marTop w:val="0"/>
      <w:marBottom w:val="0"/>
      <w:divBdr>
        <w:top w:val="none" w:sz="0" w:space="0" w:color="auto"/>
        <w:left w:val="none" w:sz="0" w:space="0" w:color="auto"/>
        <w:bottom w:val="none" w:sz="0" w:space="0" w:color="auto"/>
        <w:right w:val="none" w:sz="0" w:space="0" w:color="auto"/>
      </w:divBdr>
    </w:div>
    <w:div w:id="602225833">
      <w:bodyDiv w:val="1"/>
      <w:marLeft w:val="0"/>
      <w:marRight w:val="0"/>
      <w:marTop w:val="0"/>
      <w:marBottom w:val="0"/>
      <w:divBdr>
        <w:top w:val="none" w:sz="0" w:space="0" w:color="auto"/>
        <w:left w:val="none" w:sz="0" w:space="0" w:color="auto"/>
        <w:bottom w:val="none" w:sz="0" w:space="0" w:color="auto"/>
        <w:right w:val="none" w:sz="0" w:space="0" w:color="auto"/>
      </w:divBdr>
    </w:div>
    <w:div w:id="602299924">
      <w:bodyDiv w:val="1"/>
      <w:marLeft w:val="0"/>
      <w:marRight w:val="0"/>
      <w:marTop w:val="0"/>
      <w:marBottom w:val="0"/>
      <w:divBdr>
        <w:top w:val="none" w:sz="0" w:space="0" w:color="auto"/>
        <w:left w:val="none" w:sz="0" w:space="0" w:color="auto"/>
        <w:bottom w:val="none" w:sz="0" w:space="0" w:color="auto"/>
        <w:right w:val="none" w:sz="0" w:space="0" w:color="auto"/>
      </w:divBdr>
    </w:div>
    <w:div w:id="602424932">
      <w:bodyDiv w:val="1"/>
      <w:marLeft w:val="0"/>
      <w:marRight w:val="0"/>
      <w:marTop w:val="0"/>
      <w:marBottom w:val="0"/>
      <w:divBdr>
        <w:top w:val="none" w:sz="0" w:space="0" w:color="auto"/>
        <w:left w:val="none" w:sz="0" w:space="0" w:color="auto"/>
        <w:bottom w:val="none" w:sz="0" w:space="0" w:color="auto"/>
        <w:right w:val="none" w:sz="0" w:space="0" w:color="auto"/>
      </w:divBdr>
    </w:div>
    <w:div w:id="602492431">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616435">
      <w:bodyDiv w:val="1"/>
      <w:marLeft w:val="0"/>
      <w:marRight w:val="0"/>
      <w:marTop w:val="0"/>
      <w:marBottom w:val="0"/>
      <w:divBdr>
        <w:top w:val="none" w:sz="0" w:space="0" w:color="auto"/>
        <w:left w:val="none" w:sz="0" w:space="0" w:color="auto"/>
        <w:bottom w:val="none" w:sz="0" w:space="0" w:color="auto"/>
        <w:right w:val="none" w:sz="0" w:space="0" w:color="auto"/>
      </w:divBdr>
    </w:div>
    <w:div w:id="602880131">
      <w:bodyDiv w:val="1"/>
      <w:marLeft w:val="0"/>
      <w:marRight w:val="0"/>
      <w:marTop w:val="0"/>
      <w:marBottom w:val="0"/>
      <w:divBdr>
        <w:top w:val="none" w:sz="0" w:space="0" w:color="auto"/>
        <w:left w:val="none" w:sz="0" w:space="0" w:color="auto"/>
        <w:bottom w:val="none" w:sz="0" w:space="0" w:color="auto"/>
        <w:right w:val="none" w:sz="0" w:space="0" w:color="auto"/>
      </w:divBdr>
    </w:div>
    <w:div w:id="602954226">
      <w:bodyDiv w:val="1"/>
      <w:marLeft w:val="0"/>
      <w:marRight w:val="0"/>
      <w:marTop w:val="0"/>
      <w:marBottom w:val="0"/>
      <w:divBdr>
        <w:top w:val="none" w:sz="0" w:space="0" w:color="auto"/>
        <w:left w:val="none" w:sz="0" w:space="0" w:color="auto"/>
        <w:bottom w:val="none" w:sz="0" w:space="0" w:color="auto"/>
        <w:right w:val="none" w:sz="0" w:space="0" w:color="auto"/>
      </w:divBdr>
    </w:div>
    <w:div w:id="602958524">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195534">
      <w:bodyDiv w:val="1"/>
      <w:marLeft w:val="0"/>
      <w:marRight w:val="0"/>
      <w:marTop w:val="0"/>
      <w:marBottom w:val="0"/>
      <w:divBdr>
        <w:top w:val="none" w:sz="0" w:space="0" w:color="auto"/>
        <w:left w:val="none" w:sz="0" w:space="0" w:color="auto"/>
        <w:bottom w:val="none" w:sz="0" w:space="0" w:color="auto"/>
        <w:right w:val="none" w:sz="0" w:space="0" w:color="auto"/>
      </w:divBdr>
    </w:div>
    <w:div w:id="603267957">
      <w:bodyDiv w:val="1"/>
      <w:marLeft w:val="0"/>
      <w:marRight w:val="0"/>
      <w:marTop w:val="0"/>
      <w:marBottom w:val="0"/>
      <w:divBdr>
        <w:top w:val="none" w:sz="0" w:space="0" w:color="auto"/>
        <w:left w:val="none" w:sz="0" w:space="0" w:color="auto"/>
        <w:bottom w:val="none" w:sz="0" w:space="0" w:color="auto"/>
        <w:right w:val="none" w:sz="0" w:space="0" w:color="auto"/>
      </w:divBdr>
    </w:div>
    <w:div w:id="603272851">
      <w:bodyDiv w:val="1"/>
      <w:marLeft w:val="0"/>
      <w:marRight w:val="0"/>
      <w:marTop w:val="0"/>
      <w:marBottom w:val="0"/>
      <w:divBdr>
        <w:top w:val="none" w:sz="0" w:space="0" w:color="auto"/>
        <w:left w:val="none" w:sz="0" w:space="0" w:color="auto"/>
        <w:bottom w:val="none" w:sz="0" w:space="0" w:color="auto"/>
        <w:right w:val="none" w:sz="0" w:space="0" w:color="auto"/>
      </w:divBdr>
    </w:div>
    <w:div w:id="603419105">
      <w:bodyDiv w:val="1"/>
      <w:marLeft w:val="0"/>
      <w:marRight w:val="0"/>
      <w:marTop w:val="0"/>
      <w:marBottom w:val="0"/>
      <w:divBdr>
        <w:top w:val="none" w:sz="0" w:space="0" w:color="auto"/>
        <w:left w:val="none" w:sz="0" w:space="0" w:color="auto"/>
        <w:bottom w:val="none" w:sz="0" w:space="0" w:color="auto"/>
        <w:right w:val="none" w:sz="0" w:space="0" w:color="auto"/>
      </w:divBdr>
    </w:div>
    <w:div w:id="603463362">
      <w:bodyDiv w:val="1"/>
      <w:marLeft w:val="0"/>
      <w:marRight w:val="0"/>
      <w:marTop w:val="0"/>
      <w:marBottom w:val="0"/>
      <w:divBdr>
        <w:top w:val="none" w:sz="0" w:space="0" w:color="auto"/>
        <w:left w:val="none" w:sz="0" w:space="0" w:color="auto"/>
        <w:bottom w:val="none" w:sz="0" w:space="0" w:color="auto"/>
        <w:right w:val="none" w:sz="0" w:space="0" w:color="auto"/>
      </w:divBdr>
    </w:div>
    <w:div w:id="603542418">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3615375">
      <w:bodyDiv w:val="1"/>
      <w:marLeft w:val="0"/>
      <w:marRight w:val="0"/>
      <w:marTop w:val="0"/>
      <w:marBottom w:val="0"/>
      <w:divBdr>
        <w:top w:val="none" w:sz="0" w:space="0" w:color="auto"/>
        <w:left w:val="none" w:sz="0" w:space="0" w:color="auto"/>
        <w:bottom w:val="none" w:sz="0" w:space="0" w:color="auto"/>
        <w:right w:val="none" w:sz="0" w:space="0" w:color="auto"/>
      </w:divBdr>
    </w:div>
    <w:div w:id="603659869">
      <w:bodyDiv w:val="1"/>
      <w:marLeft w:val="0"/>
      <w:marRight w:val="0"/>
      <w:marTop w:val="0"/>
      <w:marBottom w:val="0"/>
      <w:divBdr>
        <w:top w:val="none" w:sz="0" w:space="0" w:color="auto"/>
        <w:left w:val="none" w:sz="0" w:space="0" w:color="auto"/>
        <w:bottom w:val="none" w:sz="0" w:space="0" w:color="auto"/>
        <w:right w:val="none" w:sz="0" w:space="0" w:color="auto"/>
      </w:divBdr>
    </w:div>
    <w:div w:id="603804558">
      <w:bodyDiv w:val="1"/>
      <w:marLeft w:val="0"/>
      <w:marRight w:val="0"/>
      <w:marTop w:val="0"/>
      <w:marBottom w:val="0"/>
      <w:divBdr>
        <w:top w:val="none" w:sz="0" w:space="0" w:color="auto"/>
        <w:left w:val="none" w:sz="0" w:space="0" w:color="auto"/>
        <w:bottom w:val="none" w:sz="0" w:space="0" w:color="auto"/>
        <w:right w:val="none" w:sz="0" w:space="0" w:color="auto"/>
      </w:divBdr>
    </w:div>
    <w:div w:id="603809615">
      <w:bodyDiv w:val="1"/>
      <w:marLeft w:val="0"/>
      <w:marRight w:val="0"/>
      <w:marTop w:val="0"/>
      <w:marBottom w:val="0"/>
      <w:divBdr>
        <w:top w:val="none" w:sz="0" w:space="0" w:color="auto"/>
        <w:left w:val="none" w:sz="0" w:space="0" w:color="auto"/>
        <w:bottom w:val="none" w:sz="0" w:space="0" w:color="auto"/>
        <w:right w:val="none" w:sz="0" w:space="0" w:color="auto"/>
      </w:divBdr>
    </w:div>
    <w:div w:id="603850344">
      <w:bodyDiv w:val="1"/>
      <w:marLeft w:val="0"/>
      <w:marRight w:val="0"/>
      <w:marTop w:val="0"/>
      <w:marBottom w:val="0"/>
      <w:divBdr>
        <w:top w:val="none" w:sz="0" w:space="0" w:color="auto"/>
        <w:left w:val="none" w:sz="0" w:space="0" w:color="auto"/>
        <w:bottom w:val="none" w:sz="0" w:space="0" w:color="auto"/>
        <w:right w:val="none" w:sz="0" w:space="0" w:color="auto"/>
      </w:divBdr>
    </w:div>
    <w:div w:id="603850883">
      <w:bodyDiv w:val="1"/>
      <w:marLeft w:val="0"/>
      <w:marRight w:val="0"/>
      <w:marTop w:val="0"/>
      <w:marBottom w:val="0"/>
      <w:divBdr>
        <w:top w:val="none" w:sz="0" w:space="0" w:color="auto"/>
        <w:left w:val="none" w:sz="0" w:space="0" w:color="auto"/>
        <w:bottom w:val="none" w:sz="0" w:space="0" w:color="auto"/>
        <w:right w:val="none" w:sz="0" w:space="0" w:color="auto"/>
      </w:divBdr>
    </w:div>
    <w:div w:id="603852149">
      <w:bodyDiv w:val="1"/>
      <w:marLeft w:val="0"/>
      <w:marRight w:val="0"/>
      <w:marTop w:val="0"/>
      <w:marBottom w:val="0"/>
      <w:divBdr>
        <w:top w:val="none" w:sz="0" w:space="0" w:color="auto"/>
        <w:left w:val="none" w:sz="0" w:space="0" w:color="auto"/>
        <w:bottom w:val="none" w:sz="0" w:space="0" w:color="auto"/>
        <w:right w:val="none" w:sz="0" w:space="0" w:color="auto"/>
      </w:divBdr>
    </w:div>
    <w:div w:id="603996035">
      <w:bodyDiv w:val="1"/>
      <w:marLeft w:val="0"/>
      <w:marRight w:val="0"/>
      <w:marTop w:val="0"/>
      <w:marBottom w:val="0"/>
      <w:divBdr>
        <w:top w:val="none" w:sz="0" w:space="0" w:color="auto"/>
        <w:left w:val="none" w:sz="0" w:space="0" w:color="auto"/>
        <w:bottom w:val="none" w:sz="0" w:space="0" w:color="auto"/>
        <w:right w:val="none" w:sz="0" w:space="0" w:color="auto"/>
      </w:divBdr>
    </w:div>
    <w:div w:id="603996884">
      <w:bodyDiv w:val="1"/>
      <w:marLeft w:val="0"/>
      <w:marRight w:val="0"/>
      <w:marTop w:val="0"/>
      <w:marBottom w:val="0"/>
      <w:divBdr>
        <w:top w:val="none" w:sz="0" w:space="0" w:color="auto"/>
        <w:left w:val="none" w:sz="0" w:space="0" w:color="auto"/>
        <w:bottom w:val="none" w:sz="0" w:space="0" w:color="auto"/>
        <w:right w:val="none" w:sz="0" w:space="0" w:color="auto"/>
      </w:divBdr>
    </w:div>
    <w:div w:id="603998873">
      <w:bodyDiv w:val="1"/>
      <w:marLeft w:val="0"/>
      <w:marRight w:val="0"/>
      <w:marTop w:val="0"/>
      <w:marBottom w:val="0"/>
      <w:divBdr>
        <w:top w:val="none" w:sz="0" w:space="0" w:color="auto"/>
        <w:left w:val="none" w:sz="0" w:space="0" w:color="auto"/>
        <w:bottom w:val="none" w:sz="0" w:space="0" w:color="auto"/>
        <w:right w:val="none" w:sz="0" w:space="0" w:color="auto"/>
      </w:divBdr>
    </w:div>
    <w:div w:id="604071525">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271435">
      <w:bodyDiv w:val="1"/>
      <w:marLeft w:val="0"/>
      <w:marRight w:val="0"/>
      <w:marTop w:val="0"/>
      <w:marBottom w:val="0"/>
      <w:divBdr>
        <w:top w:val="none" w:sz="0" w:space="0" w:color="auto"/>
        <w:left w:val="none" w:sz="0" w:space="0" w:color="auto"/>
        <w:bottom w:val="none" w:sz="0" w:space="0" w:color="auto"/>
        <w:right w:val="none" w:sz="0" w:space="0" w:color="auto"/>
      </w:divBdr>
    </w:div>
    <w:div w:id="604314966">
      <w:bodyDiv w:val="1"/>
      <w:marLeft w:val="0"/>
      <w:marRight w:val="0"/>
      <w:marTop w:val="0"/>
      <w:marBottom w:val="0"/>
      <w:divBdr>
        <w:top w:val="none" w:sz="0" w:space="0" w:color="auto"/>
        <w:left w:val="none" w:sz="0" w:space="0" w:color="auto"/>
        <w:bottom w:val="none" w:sz="0" w:space="0" w:color="auto"/>
        <w:right w:val="none" w:sz="0" w:space="0" w:color="auto"/>
      </w:divBdr>
    </w:div>
    <w:div w:id="604388504">
      <w:bodyDiv w:val="1"/>
      <w:marLeft w:val="0"/>
      <w:marRight w:val="0"/>
      <w:marTop w:val="0"/>
      <w:marBottom w:val="0"/>
      <w:divBdr>
        <w:top w:val="none" w:sz="0" w:space="0" w:color="auto"/>
        <w:left w:val="none" w:sz="0" w:space="0" w:color="auto"/>
        <w:bottom w:val="none" w:sz="0" w:space="0" w:color="auto"/>
        <w:right w:val="none" w:sz="0" w:space="0" w:color="auto"/>
      </w:divBdr>
    </w:div>
    <w:div w:id="604464639">
      <w:bodyDiv w:val="1"/>
      <w:marLeft w:val="0"/>
      <w:marRight w:val="0"/>
      <w:marTop w:val="0"/>
      <w:marBottom w:val="0"/>
      <w:divBdr>
        <w:top w:val="none" w:sz="0" w:space="0" w:color="auto"/>
        <w:left w:val="none" w:sz="0" w:space="0" w:color="auto"/>
        <w:bottom w:val="none" w:sz="0" w:space="0" w:color="auto"/>
        <w:right w:val="none" w:sz="0" w:space="0" w:color="auto"/>
      </w:divBdr>
    </w:div>
    <w:div w:id="604505611">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4772991">
      <w:bodyDiv w:val="1"/>
      <w:marLeft w:val="0"/>
      <w:marRight w:val="0"/>
      <w:marTop w:val="0"/>
      <w:marBottom w:val="0"/>
      <w:divBdr>
        <w:top w:val="none" w:sz="0" w:space="0" w:color="auto"/>
        <w:left w:val="none" w:sz="0" w:space="0" w:color="auto"/>
        <w:bottom w:val="none" w:sz="0" w:space="0" w:color="auto"/>
        <w:right w:val="none" w:sz="0" w:space="0" w:color="auto"/>
      </w:divBdr>
    </w:div>
    <w:div w:id="605112687">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5236305">
      <w:bodyDiv w:val="1"/>
      <w:marLeft w:val="0"/>
      <w:marRight w:val="0"/>
      <w:marTop w:val="0"/>
      <w:marBottom w:val="0"/>
      <w:divBdr>
        <w:top w:val="none" w:sz="0" w:space="0" w:color="auto"/>
        <w:left w:val="none" w:sz="0" w:space="0" w:color="auto"/>
        <w:bottom w:val="none" w:sz="0" w:space="0" w:color="auto"/>
        <w:right w:val="none" w:sz="0" w:space="0" w:color="auto"/>
      </w:divBdr>
    </w:div>
    <w:div w:id="605309236">
      <w:bodyDiv w:val="1"/>
      <w:marLeft w:val="0"/>
      <w:marRight w:val="0"/>
      <w:marTop w:val="0"/>
      <w:marBottom w:val="0"/>
      <w:divBdr>
        <w:top w:val="none" w:sz="0" w:space="0" w:color="auto"/>
        <w:left w:val="none" w:sz="0" w:space="0" w:color="auto"/>
        <w:bottom w:val="none" w:sz="0" w:space="0" w:color="auto"/>
        <w:right w:val="none" w:sz="0" w:space="0" w:color="auto"/>
      </w:divBdr>
    </w:div>
    <w:div w:id="605425481">
      <w:bodyDiv w:val="1"/>
      <w:marLeft w:val="0"/>
      <w:marRight w:val="0"/>
      <w:marTop w:val="0"/>
      <w:marBottom w:val="0"/>
      <w:divBdr>
        <w:top w:val="none" w:sz="0" w:space="0" w:color="auto"/>
        <w:left w:val="none" w:sz="0" w:space="0" w:color="auto"/>
        <w:bottom w:val="none" w:sz="0" w:space="0" w:color="auto"/>
        <w:right w:val="none" w:sz="0" w:space="0" w:color="auto"/>
      </w:divBdr>
    </w:div>
    <w:div w:id="605427921">
      <w:bodyDiv w:val="1"/>
      <w:marLeft w:val="0"/>
      <w:marRight w:val="0"/>
      <w:marTop w:val="0"/>
      <w:marBottom w:val="0"/>
      <w:divBdr>
        <w:top w:val="none" w:sz="0" w:space="0" w:color="auto"/>
        <w:left w:val="none" w:sz="0" w:space="0" w:color="auto"/>
        <w:bottom w:val="none" w:sz="0" w:space="0" w:color="auto"/>
        <w:right w:val="none" w:sz="0" w:space="0" w:color="auto"/>
      </w:divBdr>
    </w:div>
    <w:div w:id="605500318">
      <w:bodyDiv w:val="1"/>
      <w:marLeft w:val="0"/>
      <w:marRight w:val="0"/>
      <w:marTop w:val="0"/>
      <w:marBottom w:val="0"/>
      <w:divBdr>
        <w:top w:val="none" w:sz="0" w:space="0" w:color="auto"/>
        <w:left w:val="none" w:sz="0" w:space="0" w:color="auto"/>
        <w:bottom w:val="none" w:sz="0" w:space="0" w:color="auto"/>
        <w:right w:val="none" w:sz="0" w:space="0" w:color="auto"/>
      </w:divBdr>
    </w:div>
    <w:div w:id="605582293">
      <w:bodyDiv w:val="1"/>
      <w:marLeft w:val="0"/>
      <w:marRight w:val="0"/>
      <w:marTop w:val="0"/>
      <w:marBottom w:val="0"/>
      <w:divBdr>
        <w:top w:val="none" w:sz="0" w:space="0" w:color="auto"/>
        <w:left w:val="none" w:sz="0" w:space="0" w:color="auto"/>
        <w:bottom w:val="none" w:sz="0" w:space="0" w:color="auto"/>
        <w:right w:val="none" w:sz="0" w:space="0" w:color="auto"/>
      </w:divBdr>
    </w:div>
    <w:div w:id="605623090">
      <w:bodyDiv w:val="1"/>
      <w:marLeft w:val="0"/>
      <w:marRight w:val="0"/>
      <w:marTop w:val="0"/>
      <w:marBottom w:val="0"/>
      <w:divBdr>
        <w:top w:val="none" w:sz="0" w:space="0" w:color="auto"/>
        <w:left w:val="none" w:sz="0" w:space="0" w:color="auto"/>
        <w:bottom w:val="none" w:sz="0" w:space="0" w:color="auto"/>
        <w:right w:val="none" w:sz="0" w:space="0" w:color="auto"/>
      </w:divBdr>
    </w:div>
    <w:div w:id="605692009">
      <w:bodyDiv w:val="1"/>
      <w:marLeft w:val="0"/>
      <w:marRight w:val="0"/>
      <w:marTop w:val="0"/>
      <w:marBottom w:val="0"/>
      <w:divBdr>
        <w:top w:val="none" w:sz="0" w:space="0" w:color="auto"/>
        <w:left w:val="none" w:sz="0" w:space="0" w:color="auto"/>
        <w:bottom w:val="none" w:sz="0" w:space="0" w:color="auto"/>
        <w:right w:val="none" w:sz="0" w:space="0" w:color="auto"/>
      </w:divBdr>
    </w:div>
    <w:div w:id="605891331">
      <w:bodyDiv w:val="1"/>
      <w:marLeft w:val="0"/>
      <w:marRight w:val="0"/>
      <w:marTop w:val="0"/>
      <w:marBottom w:val="0"/>
      <w:divBdr>
        <w:top w:val="none" w:sz="0" w:space="0" w:color="auto"/>
        <w:left w:val="none" w:sz="0" w:space="0" w:color="auto"/>
        <w:bottom w:val="none" w:sz="0" w:space="0" w:color="auto"/>
        <w:right w:val="none" w:sz="0" w:space="0" w:color="auto"/>
      </w:divBdr>
    </w:div>
    <w:div w:id="605893220">
      <w:bodyDiv w:val="1"/>
      <w:marLeft w:val="0"/>
      <w:marRight w:val="0"/>
      <w:marTop w:val="0"/>
      <w:marBottom w:val="0"/>
      <w:divBdr>
        <w:top w:val="none" w:sz="0" w:space="0" w:color="auto"/>
        <w:left w:val="none" w:sz="0" w:space="0" w:color="auto"/>
        <w:bottom w:val="none" w:sz="0" w:space="0" w:color="auto"/>
        <w:right w:val="none" w:sz="0" w:space="0" w:color="auto"/>
      </w:divBdr>
    </w:div>
    <w:div w:id="605966569">
      <w:bodyDiv w:val="1"/>
      <w:marLeft w:val="0"/>
      <w:marRight w:val="0"/>
      <w:marTop w:val="0"/>
      <w:marBottom w:val="0"/>
      <w:divBdr>
        <w:top w:val="none" w:sz="0" w:space="0" w:color="auto"/>
        <w:left w:val="none" w:sz="0" w:space="0" w:color="auto"/>
        <w:bottom w:val="none" w:sz="0" w:space="0" w:color="auto"/>
        <w:right w:val="none" w:sz="0" w:space="0" w:color="auto"/>
      </w:divBdr>
    </w:div>
    <w:div w:id="606084010">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693483">
      <w:bodyDiv w:val="1"/>
      <w:marLeft w:val="0"/>
      <w:marRight w:val="0"/>
      <w:marTop w:val="0"/>
      <w:marBottom w:val="0"/>
      <w:divBdr>
        <w:top w:val="none" w:sz="0" w:space="0" w:color="auto"/>
        <w:left w:val="none" w:sz="0" w:space="0" w:color="auto"/>
        <w:bottom w:val="none" w:sz="0" w:space="0" w:color="auto"/>
        <w:right w:val="none" w:sz="0" w:space="0" w:color="auto"/>
      </w:divBdr>
    </w:div>
    <w:div w:id="606810839">
      <w:bodyDiv w:val="1"/>
      <w:marLeft w:val="0"/>
      <w:marRight w:val="0"/>
      <w:marTop w:val="0"/>
      <w:marBottom w:val="0"/>
      <w:divBdr>
        <w:top w:val="none" w:sz="0" w:space="0" w:color="auto"/>
        <w:left w:val="none" w:sz="0" w:space="0" w:color="auto"/>
        <w:bottom w:val="none" w:sz="0" w:space="0" w:color="auto"/>
        <w:right w:val="none" w:sz="0" w:space="0" w:color="auto"/>
      </w:divBdr>
    </w:div>
    <w:div w:id="606817562">
      <w:bodyDiv w:val="1"/>
      <w:marLeft w:val="0"/>
      <w:marRight w:val="0"/>
      <w:marTop w:val="0"/>
      <w:marBottom w:val="0"/>
      <w:divBdr>
        <w:top w:val="none" w:sz="0" w:space="0" w:color="auto"/>
        <w:left w:val="none" w:sz="0" w:space="0" w:color="auto"/>
        <w:bottom w:val="none" w:sz="0" w:space="0" w:color="auto"/>
        <w:right w:val="none" w:sz="0" w:space="0" w:color="auto"/>
      </w:divBdr>
    </w:div>
    <w:div w:id="606959730">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7546366">
      <w:bodyDiv w:val="1"/>
      <w:marLeft w:val="0"/>
      <w:marRight w:val="0"/>
      <w:marTop w:val="0"/>
      <w:marBottom w:val="0"/>
      <w:divBdr>
        <w:top w:val="none" w:sz="0" w:space="0" w:color="auto"/>
        <w:left w:val="none" w:sz="0" w:space="0" w:color="auto"/>
        <w:bottom w:val="none" w:sz="0" w:space="0" w:color="auto"/>
        <w:right w:val="none" w:sz="0" w:space="0" w:color="auto"/>
      </w:divBdr>
    </w:div>
    <w:div w:id="607586471">
      <w:bodyDiv w:val="1"/>
      <w:marLeft w:val="0"/>
      <w:marRight w:val="0"/>
      <w:marTop w:val="0"/>
      <w:marBottom w:val="0"/>
      <w:divBdr>
        <w:top w:val="none" w:sz="0" w:space="0" w:color="auto"/>
        <w:left w:val="none" w:sz="0" w:space="0" w:color="auto"/>
        <w:bottom w:val="none" w:sz="0" w:space="0" w:color="auto"/>
        <w:right w:val="none" w:sz="0" w:space="0" w:color="auto"/>
      </w:divBdr>
    </w:div>
    <w:div w:id="607927008">
      <w:bodyDiv w:val="1"/>
      <w:marLeft w:val="0"/>
      <w:marRight w:val="0"/>
      <w:marTop w:val="0"/>
      <w:marBottom w:val="0"/>
      <w:divBdr>
        <w:top w:val="none" w:sz="0" w:space="0" w:color="auto"/>
        <w:left w:val="none" w:sz="0" w:space="0" w:color="auto"/>
        <w:bottom w:val="none" w:sz="0" w:space="0" w:color="auto"/>
        <w:right w:val="none" w:sz="0" w:space="0" w:color="auto"/>
      </w:divBdr>
    </w:div>
    <w:div w:id="608119666">
      <w:bodyDiv w:val="1"/>
      <w:marLeft w:val="0"/>
      <w:marRight w:val="0"/>
      <w:marTop w:val="0"/>
      <w:marBottom w:val="0"/>
      <w:divBdr>
        <w:top w:val="none" w:sz="0" w:space="0" w:color="auto"/>
        <w:left w:val="none" w:sz="0" w:space="0" w:color="auto"/>
        <w:bottom w:val="none" w:sz="0" w:space="0" w:color="auto"/>
        <w:right w:val="none" w:sz="0" w:space="0" w:color="auto"/>
      </w:divBdr>
    </w:div>
    <w:div w:id="608121257">
      <w:bodyDiv w:val="1"/>
      <w:marLeft w:val="0"/>
      <w:marRight w:val="0"/>
      <w:marTop w:val="0"/>
      <w:marBottom w:val="0"/>
      <w:divBdr>
        <w:top w:val="none" w:sz="0" w:space="0" w:color="auto"/>
        <w:left w:val="none" w:sz="0" w:space="0" w:color="auto"/>
        <w:bottom w:val="none" w:sz="0" w:space="0" w:color="auto"/>
        <w:right w:val="none" w:sz="0" w:space="0" w:color="auto"/>
      </w:divBdr>
    </w:div>
    <w:div w:id="608124823">
      <w:bodyDiv w:val="1"/>
      <w:marLeft w:val="0"/>
      <w:marRight w:val="0"/>
      <w:marTop w:val="0"/>
      <w:marBottom w:val="0"/>
      <w:divBdr>
        <w:top w:val="none" w:sz="0" w:space="0" w:color="auto"/>
        <w:left w:val="none" w:sz="0" w:space="0" w:color="auto"/>
        <w:bottom w:val="none" w:sz="0" w:space="0" w:color="auto"/>
        <w:right w:val="none" w:sz="0" w:space="0" w:color="auto"/>
      </w:divBdr>
    </w:div>
    <w:div w:id="608203033">
      <w:bodyDiv w:val="1"/>
      <w:marLeft w:val="0"/>
      <w:marRight w:val="0"/>
      <w:marTop w:val="0"/>
      <w:marBottom w:val="0"/>
      <w:divBdr>
        <w:top w:val="none" w:sz="0" w:space="0" w:color="auto"/>
        <w:left w:val="none" w:sz="0" w:space="0" w:color="auto"/>
        <w:bottom w:val="none" w:sz="0" w:space="0" w:color="auto"/>
        <w:right w:val="none" w:sz="0" w:space="0" w:color="auto"/>
      </w:divBdr>
    </w:div>
    <w:div w:id="608317118">
      <w:bodyDiv w:val="1"/>
      <w:marLeft w:val="0"/>
      <w:marRight w:val="0"/>
      <w:marTop w:val="0"/>
      <w:marBottom w:val="0"/>
      <w:divBdr>
        <w:top w:val="none" w:sz="0" w:space="0" w:color="auto"/>
        <w:left w:val="none" w:sz="0" w:space="0" w:color="auto"/>
        <w:bottom w:val="none" w:sz="0" w:space="0" w:color="auto"/>
        <w:right w:val="none" w:sz="0" w:space="0" w:color="auto"/>
      </w:divBdr>
    </w:div>
    <w:div w:id="608317358">
      <w:bodyDiv w:val="1"/>
      <w:marLeft w:val="0"/>
      <w:marRight w:val="0"/>
      <w:marTop w:val="0"/>
      <w:marBottom w:val="0"/>
      <w:divBdr>
        <w:top w:val="none" w:sz="0" w:space="0" w:color="auto"/>
        <w:left w:val="none" w:sz="0" w:space="0" w:color="auto"/>
        <w:bottom w:val="none" w:sz="0" w:space="0" w:color="auto"/>
        <w:right w:val="none" w:sz="0" w:space="0" w:color="auto"/>
      </w:divBdr>
    </w:div>
    <w:div w:id="608584472">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708530">
      <w:bodyDiv w:val="1"/>
      <w:marLeft w:val="0"/>
      <w:marRight w:val="0"/>
      <w:marTop w:val="0"/>
      <w:marBottom w:val="0"/>
      <w:divBdr>
        <w:top w:val="none" w:sz="0" w:space="0" w:color="auto"/>
        <w:left w:val="none" w:sz="0" w:space="0" w:color="auto"/>
        <w:bottom w:val="none" w:sz="0" w:space="0" w:color="auto"/>
        <w:right w:val="none" w:sz="0" w:space="0" w:color="auto"/>
      </w:divBdr>
    </w:div>
    <w:div w:id="608775252">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08857564">
      <w:bodyDiv w:val="1"/>
      <w:marLeft w:val="0"/>
      <w:marRight w:val="0"/>
      <w:marTop w:val="0"/>
      <w:marBottom w:val="0"/>
      <w:divBdr>
        <w:top w:val="none" w:sz="0" w:space="0" w:color="auto"/>
        <w:left w:val="none" w:sz="0" w:space="0" w:color="auto"/>
        <w:bottom w:val="none" w:sz="0" w:space="0" w:color="auto"/>
        <w:right w:val="none" w:sz="0" w:space="0" w:color="auto"/>
      </w:divBdr>
    </w:div>
    <w:div w:id="608971040">
      <w:bodyDiv w:val="1"/>
      <w:marLeft w:val="0"/>
      <w:marRight w:val="0"/>
      <w:marTop w:val="0"/>
      <w:marBottom w:val="0"/>
      <w:divBdr>
        <w:top w:val="none" w:sz="0" w:space="0" w:color="auto"/>
        <w:left w:val="none" w:sz="0" w:space="0" w:color="auto"/>
        <w:bottom w:val="none" w:sz="0" w:space="0" w:color="auto"/>
        <w:right w:val="none" w:sz="0" w:space="0" w:color="auto"/>
      </w:divBdr>
    </w:div>
    <w:div w:id="609044070">
      <w:bodyDiv w:val="1"/>
      <w:marLeft w:val="0"/>
      <w:marRight w:val="0"/>
      <w:marTop w:val="0"/>
      <w:marBottom w:val="0"/>
      <w:divBdr>
        <w:top w:val="none" w:sz="0" w:space="0" w:color="auto"/>
        <w:left w:val="none" w:sz="0" w:space="0" w:color="auto"/>
        <w:bottom w:val="none" w:sz="0" w:space="0" w:color="auto"/>
        <w:right w:val="none" w:sz="0" w:space="0" w:color="auto"/>
      </w:divBdr>
    </w:div>
    <w:div w:id="609044856">
      <w:bodyDiv w:val="1"/>
      <w:marLeft w:val="0"/>
      <w:marRight w:val="0"/>
      <w:marTop w:val="0"/>
      <w:marBottom w:val="0"/>
      <w:divBdr>
        <w:top w:val="none" w:sz="0" w:space="0" w:color="auto"/>
        <w:left w:val="none" w:sz="0" w:space="0" w:color="auto"/>
        <w:bottom w:val="none" w:sz="0" w:space="0" w:color="auto"/>
        <w:right w:val="none" w:sz="0" w:space="0" w:color="auto"/>
      </w:divBdr>
    </w:div>
    <w:div w:id="609091722">
      <w:bodyDiv w:val="1"/>
      <w:marLeft w:val="0"/>
      <w:marRight w:val="0"/>
      <w:marTop w:val="0"/>
      <w:marBottom w:val="0"/>
      <w:divBdr>
        <w:top w:val="none" w:sz="0" w:space="0" w:color="auto"/>
        <w:left w:val="none" w:sz="0" w:space="0" w:color="auto"/>
        <w:bottom w:val="none" w:sz="0" w:space="0" w:color="auto"/>
        <w:right w:val="none" w:sz="0" w:space="0" w:color="auto"/>
      </w:divBdr>
    </w:div>
    <w:div w:id="609095760">
      <w:bodyDiv w:val="1"/>
      <w:marLeft w:val="0"/>
      <w:marRight w:val="0"/>
      <w:marTop w:val="0"/>
      <w:marBottom w:val="0"/>
      <w:divBdr>
        <w:top w:val="none" w:sz="0" w:space="0" w:color="auto"/>
        <w:left w:val="none" w:sz="0" w:space="0" w:color="auto"/>
        <w:bottom w:val="none" w:sz="0" w:space="0" w:color="auto"/>
        <w:right w:val="none" w:sz="0" w:space="0" w:color="auto"/>
      </w:divBdr>
    </w:div>
    <w:div w:id="609239328">
      <w:bodyDiv w:val="1"/>
      <w:marLeft w:val="0"/>
      <w:marRight w:val="0"/>
      <w:marTop w:val="0"/>
      <w:marBottom w:val="0"/>
      <w:divBdr>
        <w:top w:val="none" w:sz="0" w:space="0" w:color="auto"/>
        <w:left w:val="none" w:sz="0" w:space="0" w:color="auto"/>
        <w:bottom w:val="none" w:sz="0" w:space="0" w:color="auto"/>
        <w:right w:val="none" w:sz="0" w:space="0" w:color="auto"/>
      </w:divBdr>
    </w:div>
    <w:div w:id="609241643">
      <w:bodyDiv w:val="1"/>
      <w:marLeft w:val="0"/>
      <w:marRight w:val="0"/>
      <w:marTop w:val="0"/>
      <w:marBottom w:val="0"/>
      <w:divBdr>
        <w:top w:val="none" w:sz="0" w:space="0" w:color="auto"/>
        <w:left w:val="none" w:sz="0" w:space="0" w:color="auto"/>
        <w:bottom w:val="none" w:sz="0" w:space="0" w:color="auto"/>
        <w:right w:val="none" w:sz="0" w:space="0" w:color="auto"/>
      </w:divBdr>
    </w:div>
    <w:div w:id="609320544">
      <w:bodyDiv w:val="1"/>
      <w:marLeft w:val="0"/>
      <w:marRight w:val="0"/>
      <w:marTop w:val="0"/>
      <w:marBottom w:val="0"/>
      <w:divBdr>
        <w:top w:val="none" w:sz="0" w:space="0" w:color="auto"/>
        <w:left w:val="none" w:sz="0" w:space="0" w:color="auto"/>
        <w:bottom w:val="none" w:sz="0" w:space="0" w:color="auto"/>
        <w:right w:val="none" w:sz="0" w:space="0" w:color="auto"/>
      </w:divBdr>
    </w:div>
    <w:div w:id="609435192">
      <w:bodyDiv w:val="1"/>
      <w:marLeft w:val="0"/>
      <w:marRight w:val="0"/>
      <w:marTop w:val="0"/>
      <w:marBottom w:val="0"/>
      <w:divBdr>
        <w:top w:val="none" w:sz="0" w:space="0" w:color="auto"/>
        <w:left w:val="none" w:sz="0" w:space="0" w:color="auto"/>
        <w:bottom w:val="none" w:sz="0" w:space="0" w:color="auto"/>
        <w:right w:val="none" w:sz="0" w:space="0" w:color="auto"/>
      </w:divBdr>
    </w:div>
    <w:div w:id="609437450">
      <w:bodyDiv w:val="1"/>
      <w:marLeft w:val="0"/>
      <w:marRight w:val="0"/>
      <w:marTop w:val="0"/>
      <w:marBottom w:val="0"/>
      <w:divBdr>
        <w:top w:val="none" w:sz="0" w:space="0" w:color="auto"/>
        <w:left w:val="none" w:sz="0" w:space="0" w:color="auto"/>
        <w:bottom w:val="none" w:sz="0" w:space="0" w:color="auto"/>
        <w:right w:val="none" w:sz="0" w:space="0" w:color="auto"/>
      </w:divBdr>
    </w:div>
    <w:div w:id="609515176">
      <w:bodyDiv w:val="1"/>
      <w:marLeft w:val="0"/>
      <w:marRight w:val="0"/>
      <w:marTop w:val="0"/>
      <w:marBottom w:val="0"/>
      <w:divBdr>
        <w:top w:val="none" w:sz="0" w:space="0" w:color="auto"/>
        <w:left w:val="none" w:sz="0" w:space="0" w:color="auto"/>
        <w:bottom w:val="none" w:sz="0" w:space="0" w:color="auto"/>
        <w:right w:val="none" w:sz="0" w:space="0" w:color="auto"/>
      </w:divBdr>
    </w:div>
    <w:div w:id="609555570">
      <w:bodyDiv w:val="1"/>
      <w:marLeft w:val="0"/>
      <w:marRight w:val="0"/>
      <w:marTop w:val="0"/>
      <w:marBottom w:val="0"/>
      <w:divBdr>
        <w:top w:val="none" w:sz="0" w:space="0" w:color="auto"/>
        <w:left w:val="none" w:sz="0" w:space="0" w:color="auto"/>
        <w:bottom w:val="none" w:sz="0" w:space="0" w:color="auto"/>
        <w:right w:val="none" w:sz="0" w:space="0" w:color="auto"/>
      </w:divBdr>
    </w:div>
    <w:div w:id="610010085">
      <w:bodyDiv w:val="1"/>
      <w:marLeft w:val="0"/>
      <w:marRight w:val="0"/>
      <w:marTop w:val="0"/>
      <w:marBottom w:val="0"/>
      <w:divBdr>
        <w:top w:val="none" w:sz="0" w:space="0" w:color="auto"/>
        <w:left w:val="none" w:sz="0" w:space="0" w:color="auto"/>
        <w:bottom w:val="none" w:sz="0" w:space="0" w:color="auto"/>
        <w:right w:val="none" w:sz="0" w:space="0" w:color="auto"/>
      </w:divBdr>
    </w:div>
    <w:div w:id="610094259">
      <w:bodyDiv w:val="1"/>
      <w:marLeft w:val="0"/>
      <w:marRight w:val="0"/>
      <w:marTop w:val="0"/>
      <w:marBottom w:val="0"/>
      <w:divBdr>
        <w:top w:val="none" w:sz="0" w:space="0" w:color="auto"/>
        <w:left w:val="none" w:sz="0" w:space="0" w:color="auto"/>
        <w:bottom w:val="none" w:sz="0" w:space="0" w:color="auto"/>
        <w:right w:val="none" w:sz="0" w:space="0" w:color="auto"/>
      </w:divBdr>
    </w:div>
    <w:div w:id="610160952">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0165256">
      <w:bodyDiv w:val="1"/>
      <w:marLeft w:val="0"/>
      <w:marRight w:val="0"/>
      <w:marTop w:val="0"/>
      <w:marBottom w:val="0"/>
      <w:divBdr>
        <w:top w:val="none" w:sz="0" w:space="0" w:color="auto"/>
        <w:left w:val="none" w:sz="0" w:space="0" w:color="auto"/>
        <w:bottom w:val="none" w:sz="0" w:space="0" w:color="auto"/>
        <w:right w:val="none" w:sz="0" w:space="0" w:color="auto"/>
      </w:divBdr>
    </w:div>
    <w:div w:id="610236434">
      <w:bodyDiv w:val="1"/>
      <w:marLeft w:val="0"/>
      <w:marRight w:val="0"/>
      <w:marTop w:val="0"/>
      <w:marBottom w:val="0"/>
      <w:divBdr>
        <w:top w:val="none" w:sz="0" w:space="0" w:color="auto"/>
        <w:left w:val="none" w:sz="0" w:space="0" w:color="auto"/>
        <w:bottom w:val="none" w:sz="0" w:space="0" w:color="auto"/>
        <w:right w:val="none" w:sz="0" w:space="0" w:color="auto"/>
      </w:divBdr>
    </w:div>
    <w:div w:id="610284722">
      <w:bodyDiv w:val="1"/>
      <w:marLeft w:val="0"/>
      <w:marRight w:val="0"/>
      <w:marTop w:val="0"/>
      <w:marBottom w:val="0"/>
      <w:divBdr>
        <w:top w:val="none" w:sz="0" w:space="0" w:color="auto"/>
        <w:left w:val="none" w:sz="0" w:space="0" w:color="auto"/>
        <w:bottom w:val="none" w:sz="0" w:space="0" w:color="auto"/>
        <w:right w:val="none" w:sz="0" w:space="0" w:color="auto"/>
      </w:divBdr>
    </w:div>
    <w:div w:id="610354885">
      <w:bodyDiv w:val="1"/>
      <w:marLeft w:val="0"/>
      <w:marRight w:val="0"/>
      <w:marTop w:val="0"/>
      <w:marBottom w:val="0"/>
      <w:divBdr>
        <w:top w:val="none" w:sz="0" w:space="0" w:color="auto"/>
        <w:left w:val="none" w:sz="0" w:space="0" w:color="auto"/>
        <w:bottom w:val="none" w:sz="0" w:space="0" w:color="auto"/>
        <w:right w:val="none" w:sz="0" w:space="0" w:color="auto"/>
      </w:divBdr>
    </w:div>
    <w:div w:id="610674739">
      <w:bodyDiv w:val="1"/>
      <w:marLeft w:val="0"/>
      <w:marRight w:val="0"/>
      <w:marTop w:val="0"/>
      <w:marBottom w:val="0"/>
      <w:divBdr>
        <w:top w:val="none" w:sz="0" w:space="0" w:color="auto"/>
        <w:left w:val="none" w:sz="0" w:space="0" w:color="auto"/>
        <w:bottom w:val="none" w:sz="0" w:space="0" w:color="auto"/>
        <w:right w:val="none" w:sz="0" w:space="0" w:color="auto"/>
      </w:divBdr>
    </w:div>
    <w:div w:id="610745433">
      <w:bodyDiv w:val="1"/>
      <w:marLeft w:val="0"/>
      <w:marRight w:val="0"/>
      <w:marTop w:val="0"/>
      <w:marBottom w:val="0"/>
      <w:divBdr>
        <w:top w:val="none" w:sz="0" w:space="0" w:color="auto"/>
        <w:left w:val="none" w:sz="0" w:space="0" w:color="auto"/>
        <w:bottom w:val="none" w:sz="0" w:space="0" w:color="auto"/>
        <w:right w:val="none" w:sz="0" w:space="0" w:color="auto"/>
      </w:divBdr>
    </w:div>
    <w:div w:id="610748033">
      <w:bodyDiv w:val="1"/>
      <w:marLeft w:val="0"/>
      <w:marRight w:val="0"/>
      <w:marTop w:val="0"/>
      <w:marBottom w:val="0"/>
      <w:divBdr>
        <w:top w:val="none" w:sz="0" w:space="0" w:color="auto"/>
        <w:left w:val="none" w:sz="0" w:space="0" w:color="auto"/>
        <w:bottom w:val="none" w:sz="0" w:space="0" w:color="auto"/>
        <w:right w:val="none" w:sz="0" w:space="0" w:color="auto"/>
      </w:divBdr>
    </w:div>
    <w:div w:id="610820175">
      <w:bodyDiv w:val="1"/>
      <w:marLeft w:val="0"/>
      <w:marRight w:val="0"/>
      <w:marTop w:val="0"/>
      <w:marBottom w:val="0"/>
      <w:divBdr>
        <w:top w:val="none" w:sz="0" w:space="0" w:color="auto"/>
        <w:left w:val="none" w:sz="0" w:space="0" w:color="auto"/>
        <w:bottom w:val="none" w:sz="0" w:space="0" w:color="auto"/>
        <w:right w:val="none" w:sz="0" w:space="0" w:color="auto"/>
      </w:divBdr>
    </w:div>
    <w:div w:id="611011141">
      <w:bodyDiv w:val="1"/>
      <w:marLeft w:val="0"/>
      <w:marRight w:val="0"/>
      <w:marTop w:val="0"/>
      <w:marBottom w:val="0"/>
      <w:divBdr>
        <w:top w:val="none" w:sz="0" w:space="0" w:color="auto"/>
        <w:left w:val="none" w:sz="0" w:space="0" w:color="auto"/>
        <w:bottom w:val="none" w:sz="0" w:space="0" w:color="auto"/>
        <w:right w:val="none" w:sz="0" w:space="0" w:color="auto"/>
      </w:divBdr>
    </w:div>
    <w:div w:id="611208271">
      <w:bodyDiv w:val="1"/>
      <w:marLeft w:val="0"/>
      <w:marRight w:val="0"/>
      <w:marTop w:val="0"/>
      <w:marBottom w:val="0"/>
      <w:divBdr>
        <w:top w:val="none" w:sz="0" w:space="0" w:color="auto"/>
        <w:left w:val="none" w:sz="0" w:space="0" w:color="auto"/>
        <w:bottom w:val="none" w:sz="0" w:space="0" w:color="auto"/>
        <w:right w:val="none" w:sz="0" w:space="0" w:color="auto"/>
      </w:divBdr>
    </w:div>
    <w:div w:id="611277935">
      <w:bodyDiv w:val="1"/>
      <w:marLeft w:val="0"/>
      <w:marRight w:val="0"/>
      <w:marTop w:val="0"/>
      <w:marBottom w:val="0"/>
      <w:divBdr>
        <w:top w:val="none" w:sz="0" w:space="0" w:color="auto"/>
        <w:left w:val="none" w:sz="0" w:space="0" w:color="auto"/>
        <w:bottom w:val="none" w:sz="0" w:space="0" w:color="auto"/>
        <w:right w:val="none" w:sz="0" w:space="0" w:color="auto"/>
      </w:divBdr>
    </w:div>
    <w:div w:id="611279598">
      <w:bodyDiv w:val="1"/>
      <w:marLeft w:val="0"/>
      <w:marRight w:val="0"/>
      <w:marTop w:val="0"/>
      <w:marBottom w:val="0"/>
      <w:divBdr>
        <w:top w:val="none" w:sz="0" w:space="0" w:color="auto"/>
        <w:left w:val="none" w:sz="0" w:space="0" w:color="auto"/>
        <w:bottom w:val="none" w:sz="0" w:space="0" w:color="auto"/>
        <w:right w:val="none" w:sz="0" w:space="0" w:color="auto"/>
      </w:divBdr>
    </w:div>
    <w:div w:id="611400946">
      <w:bodyDiv w:val="1"/>
      <w:marLeft w:val="0"/>
      <w:marRight w:val="0"/>
      <w:marTop w:val="0"/>
      <w:marBottom w:val="0"/>
      <w:divBdr>
        <w:top w:val="none" w:sz="0" w:space="0" w:color="auto"/>
        <w:left w:val="none" w:sz="0" w:space="0" w:color="auto"/>
        <w:bottom w:val="none" w:sz="0" w:space="0" w:color="auto"/>
        <w:right w:val="none" w:sz="0" w:space="0" w:color="auto"/>
      </w:divBdr>
    </w:div>
    <w:div w:id="611402577">
      <w:bodyDiv w:val="1"/>
      <w:marLeft w:val="0"/>
      <w:marRight w:val="0"/>
      <w:marTop w:val="0"/>
      <w:marBottom w:val="0"/>
      <w:divBdr>
        <w:top w:val="none" w:sz="0" w:space="0" w:color="auto"/>
        <w:left w:val="none" w:sz="0" w:space="0" w:color="auto"/>
        <w:bottom w:val="none" w:sz="0" w:space="0" w:color="auto"/>
        <w:right w:val="none" w:sz="0" w:space="0" w:color="auto"/>
      </w:divBdr>
    </w:div>
    <w:div w:id="611674183">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1975917">
      <w:bodyDiv w:val="1"/>
      <w:marLeft w:val="0"/>
      <w:marRight w:val="0"/>
      <w:marTop w:val="0"/>
      <w:marBottom w:val="0"/>
      <w:divBdr>
        <w:top w:val="none" w:sz="0" w:space="0" w:color="auto"/>
        <w:left w:val="none" w:sz="0" w:space="0" w:color="auto"/>
        <w:bottom w:val="none" w:sz="0" w:space="0" w:color="auto"/>
        <w:right w:val="none" w:sz="0" w:space="0" w:color="auto"/>
      </w:divBdr>
    </w:div>
    <w:div w:id="612052502">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250129">
      <w:bodyDiv w:val="1"/>
      <w:marLeft w:val="0"/>
      <w:marRight w:val="0"/>
      <w:marTop w:val="0"/>
      <w:marBottom w:val="0"/>
      <w:divBdr>
        <w:top w:val="none" w:sz="0" w:space="0" w:color="auto"/>
        <w:left w:val="none" w:sz="0" w:space="0" w:color="auto"/>
        <w:bottom w:val="none" w:sz="0" w:space="0" w:color="auto"/>
        <w:right w:val="none" w:sz="0" w:space="0" w:color="auto"/>
      </w:divBdr>
    </w:div>
    <w:div w:id="612369773">
      <w:bodyDiv w:val="1"/>
      <w:marLeft w:val="0"/>
      <w:marRight w:val="0"/>
      <w:marTop w:val="0"/>
      <w:marBottom w:val="0"/>
      <w:divBdr>
        <w:top w:val="none" w:sz="0" w:space="0" w:color="auto"/>
        <w:left w:val="none" w:sz="0" w:space="0" w:color="auto"/>
        <w:bottom w:val="none" w:sz="0" w:space="0" w:color="auto"/>
        <w:right w:val="none" w:sz="0" w:space="0" w:color="auto"/>
      </w:divBdr>
    </w:div>
    <w:div w:id="612371108">
      <w:bodyDiv w:val="1"/>
      <w:marLeft w:val="0"/>
      <w:marRight w:val="0"/>
      <w:marTop w:val="0"/>
      <w:marBottom w:val="0"/>
      <w:divBdr>
        <w:top w:val="none" w:sz="0" w:space="0" w:color="auto"/>
        <w:left w:val="none" w:sz="0" w:space="0" w:color="auto"/>
        <w:bottom w:val="none" w:sz="0" w:space="0" w:color="auto"/>
        <w:right w:val="none" w:sz="0" w:space="0" w:color="auto"/>
      </w:divBdr>
    </w:div>
    <w:div w:id="612441032">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713481">
      <w:bodyDiv w:val="1"/>
      <w:marLeft w:val="0"/>
      <w:marRight w:val="0"/>
      <w:marTop w:val="0"/>
      <w:marBottom w:val="0"/>
      <w:divBdr>
        <w:top w:val="none" w:sz="0" w:space="0" w:color="auto"/>
        <w:left w:val="none" w:sz="0" w:space="0" w:color="auto"/>
        <w:bottom w:val="none" w:sz="0" w:space="0" w:color="auto"/>
        <w:right w:val="none" w:sz="0" w:space="0" w:color="auto"/>
      </w:divBdr>
    </w:div>
    <w:div w:id="612787795">
      <w:bodyDiv w:val="1"/>
      <w:marLeft w:val="0"/>
      <w:marRight w:val="0"/>
      <w:marTop w:val="0"/>
      <w:marBottom w:val="0"/>
      <w:divBdr>
        <w:top w:val="none" w:sz="0" w:space="0" w:color="auto"/>
        <w:left w:val="none" w:sz="0" w:space="0" w:color="auto"/>
        <w:bottom w:val="none" w:sz="0" w:space="0" w:color="auto"/>
        <w:right w:val="none" w:sz="0" w:space="0" w:color="auto"/>
      </w:divBdr>
    </w:div>
    <w:div w:id="612828349">
      <w:bodyDiv w:val="1"/>
      <w:marLeft w:val="0"/>
      <w:marRight w:val="0"/>
      <w:marTop w:val="0"/>
      <w:marBottom w:val="0"/>
      <w:divBdr>
        <w:top w:val="none" w:sz="0" w:space="0" w:color="auto"/>
        <w:left w:val="none" w:sz="0" w:space="0" w:color="auto"/>
        <w:bottom w:val="none" w:sz="0" w:space="0" w:color="auto"/>
        <w:right w:val="none" w:sz="0" w:space="0" w:color="auto"/>
      </w:divBdr>
    </w:div>
    <w:div w:id="612829998">
      <w:bodyDiv w:val="1"/>
      <w:marLeft w:val="0"/>
      <w:marRight w:val="0"/>
      <w:marTop w:val="0"/>
      <w:marBottom w:val="0"/>
      <w:divBdr>
        <w:top w:val="none" w:sz="0" w:space="0" w:color="auto"/>
        <w:left w:val="none" w:sz="0" w:space="0" w:color="auto"/>
        <w:bottom w:val="none" w:sz="0" w:space="0" w:color="auto"/>
        <w:right w:val="none" w:sz="0" w:space="0" w:color="auto"/>
      </w:divBdr>
    </w:div>
    <w:div w:id="612858323">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3095029">
      <w:bodyDiv w:val="1"/>
      <w:marLeft w:val="0"/>
      <w:marRight w:val="0"/>
      <w:marTop w:val="0"/>
      <w:marBottom w:val="0"/>
      <w:divBdr>
        <w:top w:val="none" w:sz="0" w:space="0" w:color="auto"/>
        <w:left w:val="none" w:sz="0" w:space="0" w:color="auto"/>
        <w:bottom w:val="none" w:sz="0" w:space="0" w:color="auto"/>
        <w:right w:val="none" w:sz="0" w:space="0" w:color="auto"/>
      </w:divBdr>
    </w:div>
    <w:div w:id="613173438">
      <w:bodyDiv w:val="1"/>
      <w:marLeft w:val="0"/>
      <w:marRight w:val="0"/>
      <w:marTop w:val="0"/>
      <w:marBottom w:val="0"/>
      <w:divBdr>
        <w:top w:val="none" w:sz="0" w:space="0" w:color="auto"/>
        <w:left w:val="none" w:sz="0" w:space="0" w:color="auto"/>
        <w:bottom w:val="none" w:sz="0" w:space="0" w:color="auto"/>
        <w:right w:val="none" w:sz="0" w:space="0" w:color="auto"/>
      </w:divBdr>
    </w:div>
    <w:div w:id="613362180">
      <w:bodyDiv w:val="1"/>
      <w:marLeft w:val="0"/>
      <w:marRight w:val="0"/>
      <w:marTop w:val="0"/>
      <w:marBottom w:val="0"/>
      <w:divBdr>
        <w:top w:val="none" w:sz="0" w:space="0" w:color="auto"/>
        <w:left w:val="none" w:sz="0" w:space="0" w:color="auto"/>
        <w:bottom w:val="none" w:sz="0" w:space="0" w:color="auto"/>
        <w:right w:val="none" w:sz="0" w:space="0" w:color="auto"/>
      </w:divBdr>
    </w:div>
    <w:div w:id="613488255">
      <w:bodyDiv w:val="1"/>
      <w:marLeft w:val="0"/>
      <w:marRight w:val="0"/>
      <w:marTop w:val="0"/>
      <w:marBottom w:val="0"/>
      <w:divBdr>
        <w:top w:val="none" w:sz="0" w:space="0" w:color="auto"/>
        <w:left w:val="none" w:sz="0" w:space="0" w:color="auto"/>
        <w:bottom w:val="none" w:sz="0" w:space="0" w:color="auto"/>
        <w:right w:val="none" w:sz="0" w:space="0" w:color="auto"/>
      </w:divBdr>
    </w:div>
    <w:div w:id="613640110">
      <w:bodyDiv w:val="1"/>
      <w:marLeft w:val="0"/>
      <w:marRight w:val="0"/>
      <w:marTop w:val="0"/>
      <w:marBottom w:val="0"/>
      <w:divBdr>
        <w:top w:val="none" w:sz="0" w:space="0" w:color="auto"/>
        <w:left w:val="none" w:sz="0" w:space="0" w:color="auto"/>
        <w:bottom w:val="none" w:sz="0" w:space="0" w:color="auto"/>
        <w:right w:val="none" w:sz="0" w:space="0" w:color="auto"/>
      </w:divBdr>
    </w:div>
    <w:div w:id="613830103">
      <w:bodyDiv w:val="1"/>
      <w:marLeft w:val="0"/>
      <w:marRight w:val="0"/>
      <w:marTop w:val="0"/>
      <w:marBottom w:val="0"/>
      <w:divBdr>
        <w:top w:val="none" w:sz="0" w:space="0" w:color="auto"/>
        <w:left w:val="none" w:sz="0" w:space="0" w:color="auto"/>
        <w:bottom w:val="none" w:sz="0" w:space="0" w:color="auto"/>
        <w:right w:val="none" w:sz="0" w:space="0" w:color="auto"/>
      </w:divBdr>
    </w:div>
    <w:div w:id="613907731">
      <w:bodyDiv w:val="1"/>
      <w:marLeft w:val="0"/>
      <w:marRight w:val="0"/>
      <w:marTop w:val="0"/>
      <w:marBottom w:val="0"/>
      <w:divBdr>
        <w:top w:val="none" w:sz="0" w:space="0" w:color="auto"/>
        <w:left w:val="none" w:sz="0" w:space="0" w:color="auto"/>
        <w:bottom w:val="none" w:sz="0" w:space="0" w:color="auto"/>
        <w:right w:val="none" w:sz="0" w:space="0" w:color="auto"/>
      </w:divBdr>
    </w:div>
    <w:div w:id="614018209">
      <w:bodyDiv w:val="1"/>
      <w:marLeft w:val="0"/>
      <w:marRight w:val="0"/>
      <w:marTop w:val="0"/>
      <w:marBottom w:val="0"/>
      <w:divBdr>
        <w:top w:val="none" w:sz="0" w:space="0" w:color="auto"/>
        <w:left w:val="none" w:sz="0" w:space="0" w:color="auto"/>
        <w:bottom w:val="none" w:sz="0" w:space="0" w:color="auto"/>
        <w:right w:val="none" w:sz="0" w:space="0" w:color="auto"/>
      </w:divBdr>
    </w:div>
    <w:div w:id="614093009">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4101363">
      <w:bodyDiv w:val="1"/>
      <w:marLeft w:val="0"/>
      <w:marRight w:val="0"/>
      <w:marTop w:val="0"/>
      <w:marBottom w:val="0"/>
      <w:divBdr>
        <w:top w:val="none" w:sz="0" w:space="0" w:color="auto"/>
        <w:left w:val="none" w:sz="0" w:space="0" w:color="auto"/>
        <w:bottom w:val="none" w:sz="0" w:space="0" w:color="auto"/>
        <w:right w:val="none" w:sz="0" w:space="0" w:color="auto"/>
      </w:divBdr>
    </w:div>
    <w:div w:id="614169559">
      <w:bodyDiv w:val="1"/>
      <w:marLeft w:val="0"/>
      <w:marRight w:val="0"/>
      <w:marTop w:val="0"/>
      <w:marBottom w:val="0"/>
      <w:divBdr>
        <w:top w:val="none" w:sz="0" w:space="0" w:color="auto"/>
        <w:left w:val="none" w:sz="0" w:space="0" w:color="auto"/>
        <w:bottom w:val="none" w:sz="0" w:space="0" w:color="auto"/>
        <w:right w:val="none" w:sz="0" w:space="0" w:color="auto"/>
      </w:divBdr>
    </w:div>
    <w:div w:id="614554371">
      <w:bodyDiv w:val="1"/>
      <w:marLeft w:val="0"/>
      <w:marRight w:val="0"/>
      <w:marTop w:val="0"/>
      <w:marBottom w:val="0"/>
      <w:divBdr>
        <w:top w:val="none" w:sz="0" w:space="0" w:color="auto"/>
        <w:left w:val="none" w:sz="0" w:space="0" w:color="auto"/>
        <w:bottom w:val="none" w:sz="0" w:space="0" w:color="auto"/>
        <w:right w:val="none" w:sz="0" w:space="0" w:color="auto"/>
      </w:divBdr>
    </w:div>
    <w:div w:id="614681773">
      <w:bodyDiv w:val="1"/>
      <w:marLeft w:val="0"/>
      <w:marRight w:val="0"/>
      <w:marTop w:val="0"/>
      <w:marBottom w:val="0"/>
      <w:divBdr>
        <w:top w:val="none" w:sz="0" w:space="0" w:color="auto"/>
        <w:left w:val="none" w:sz="0" w:space="0" w:color="auto"/>
        <w:bottom w:val="none" w:sz="0" w:space="0" w:color="auto"/>
        <w:right w:val="none" w:sz="0" w:space="0" w:color="auto"/>
      </w:divBdr>
    </w:div>
    <w:div w:id="614751574">
      <w:bodyDiv w:val="1"/>
      <w:marLeft w:val="0"/>
      <w:marRight w:val="0"/>
      <w:marTop w:val="0"/>
      <w:marBottom w:val="0"/>
      <w:divBdr>
        <w:top w:val="none" w:sz="0" w:space="0" w:color="auto"/>
        <w:left w:val="none" w:sz="0" w:space="0" w:color="auto"/>
        <w:bottom w:val="none" w:sz="0" w:space="0" w:color="auto"/>
        <w:right w:val="none" w:sz="0" w:space="0" w:color="auto"/>
      </w:divBdr>
    </w:div>
    <w:div w:id="614795057">
      <w:bodyDiv w:val="1"/>
      <w:marLeft w:val="0"/>
      <w:marRight w:val="0"/>
      <w:marTop w:val="0"/>
      <w:marBottom w:val="0"/>
      <w:divBdr>
        <w:top w:val="none" w:sz="0" w:space="0" w:color="auto"/>
        <w:left w:val="none" w:sz="0" w:space="0" w:color="auto"/>
        <w:bottom w:val="none" w:sz="0" w:space="0" w:color="auto"/>
        <w:right w:val="none" w:sz="0" w:space="0" w:color="auto"/>
      </w:divBdr>
    </w:div>
    <w:div w:id="614868237">
      <w:bodyDiv w:val="1"/>
      <w:marLeft w:val="0"/>
      <w:marRight w:val="0"/>
      <w:marTop w:val="0"/>
      <w:marBottom w:val="0"/>
      <w:divBdr>
        <w:top w:val="none" w:sz="0" w:space="0" w:color="auto"/>
        <w:left w:val="none" w:sz="0" w:space="0" w:color="auto"/>
        <w:bottom w:val="none" w:sz="0" w:space="0" w:color="auto"/>
        <w:right w:val="none" w:sz="0" w:space="0" w:color="auto"/>
      </w:divBdr>
    </w:div>
    <w:div w:id="614942738">
      <w:bodyDiv w:val="1"/>
      <w:marLeft w:val="0"/>
      <w:marRight w:val="0"/>
      <w:marTop w:val="0"/>
      <w:marBottom w:val="0"/>
      <w:divBdr>
        <w:top w:val="none" w:sz="0" w:space="0" w:color="auto"/>
        <w:left w:val="none" w:sz="0" w:space="0" w:color="auto"/>
        <w:bottom w:val="none" w:sz="0" w:space="0" w:color="auto"/>
        <w:right w:val="none" w:sz="0" w:space="0" w:color="auto"/>
      </w:divBdr>
    </w:div>
    <w:div w:id="614946356">
      <w:bodyDiv w:val="1"/>
      <w:marLeft w:val="0"/>
      <w:marRight w:val="0"/>
      <w:marTop w:val="0"/>
      <w:marBottom w:val="0"/>
      <w:divBdr>
        <w:top w:val="none" w:sz="0" w:space="0" w:color="auto"/>
        <w:left w:val="none" w:sz="0" w:space="0" w:color="auto"/>
        <w:bottom w:val="none" w:sz="0" w:space="0" w:color="auto"/>
        <w:right w:val="none" w:sz="0" w:space="0" w:color="auto"/>
      </w:divBdr>
    </w:div>
    <w:div w:id="615063867">
      <w:bodyDiv w:val="1"/>
      <w:marLeft w:val="0"/>
      <w:marRight w:val="0"/>
      <w:marTop w:val="0"/>
      <w:marBottom w:val="0"/>
      <w:divBdr>
        <w:top w:val="none" w:sz="0" w:space="0" w:color="auto"/>
        <w:left w:val="none" w:sz="0" w:space="0" w:color="auto"/>
        <w:bottom w:val="none" w:sz="0" w:space="0" w:color="auto"/>
        <w:right w:val="none" w:sz="0" w:space="0" w:color="auto"/>
      </w:divBdr>
    </w:div>
    <w:div w:id="615258617">
      <w:bodyDiv w:val="1"/>
      <w:marLeft w:val="0"/>
      <w:marRight w:val="0"/>
      <w:marTop w:val="0"/>
      <w:marBottom w:val="0"/>
      <w:divBdr>
        <w:top w:val="none" w:sz="0" w:space="0" w:color="auto"/>
        <w:left w:val="none" w:sz="0" w:space="0" w:color="auto"/>
        <w:bottom w:val="none" w:sz="0" w:space="0" w:color="auto"/>
        <w:right w:val="none" w:sz="0" w:space="0" w:color="auto"/>
      </w:divBdr>
    </w:div>
    <w:div w:id="615331980">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5410615">
      <w:bodyDiv w:val="1"/>
      <w:marLeft w:val="0"/>
      <w:marRight w:val="0"/>
      <w:marTop w:val="0"/>
      <w:marBottom w:val="0"/>
      <w:divBdr>
        <w:top w:val="none" w:sz="0" w:space="0" w:color="auto"/>
        <w:left w:val="none" w:sz="0" w:space="0" w:color="auto"/>
        <w:bottom w:val="none" w:sz="0" w:space="0" w:color="auto"/>
        <w:right w:val="none" w:sz="0" w:space="0" w:color="auto"/>
      </w:divBdr>
    </w:div>
    <w:div w:id="615452005">
      <w:bodyDiv w:val="1"/>
      <w:marLeft w:val="0"/>
      <w:marRight w:val="0"/>
      <w:marTop w:val="0"/>
      <w:marBottom w:val="0"/>
      <w:divBdr>
        <w:top w:val="none" w:sz="0" w:space="0" w:color="auto"/>
        <w:left w:val="none" w:sz="0" w:space="0" w:color="auto"/>
        <w:bottom w:val="none" w:sz="0" w:space="0" w:color="auto"/>
        <w:right w:val="none" w:sz="0" w:space="0" w:color="auto"/>
      </w:divBdr>
    </w:div>
    <w:div w:id="615454534">
      <w:bodyDiv w:val="1"/>
      <w:marLeft w:val="0"/>
      <w:marRight w:val="0"/>
      <w:marTop w:val="0"/>
      <w:marBottom w:val="0"/>
      <w:divBdr>
        <w:top w:val="none" w:sz="0" w:space="0" w:color="auto"/>
        <w:left w:val="none" w:sz="0" w:space="0" w:color="auto"/>
        <w:bottom w:val="none" w:sz="0" w:space="0" w:color="auto"/>
        <w:right w:val="none" w:sz="0" w:space="0" w:color="auto"/>
      </w:divBdr>
    </w:div>
    <w:div w:id="615676649">
      <w:bodyDiv w:val="1"/>
      <w:marLeft w:val="0"/>
      <w:marRight w:val="0"/>
      <w:marTop w:val="0"/>
      <w:marBottom w:val="0"/>
      <w:divBdr>
        <w:top w:val="none" w:sz="0" w:space="0" w:color="auto"/>
        <w:left w:val="none" w:sz="0" w:space="0" w:color="auto"/>
        <w:bottom w:val="none" w:sz="0" w:space="0" w:color="auto"/>
        <w:right w:val="none" w:sz="0" w:space="0" w:color="auto"/>
      </w:divBdr>
    </w:div>
    <w:div w:id="615869779">
      <w:bodyDiv w:val="1"/>
      <w:marLeft w:val="0"/>
      <w:marRight w:val="0"/>
      <w:marTop w:val="0"/>
      <w:marBottom w:val="0"/>
      <w:divBdr>
        <w:top w:val="none" w:sz="0" w:space="0" w:color="auto"/>
        <w:left w:val="none" w:sz="0" w:space="0" w:color="auto"/>
        <w:bottom w:val="none" w:sz="0" w:space="0" w:color="auto"/>
        <w:right w:val="none" w:sz="0" w:space="0" w:color="auto"/>
      </w:divBdr>
    </w:div>
    <w:div w:id="615872015">
      <w:bodyDiv w:val="1"/>
      <w:marLeft w:val="0"/>
      <w:marRight w:val="0"/>
      <w:marTop w:val="0"/>
      <w:marBottom w:val="0"/>
      <w:divBdr>
        <w:top w:val="none" w:sz="0" w:space="0" w:color="auto"/>
        <w:left w:val="none" w:sz="0" w:space="0" w:color="auto"/>
        <w:bottom w:val="none" w:sz="0" w:space="0" w:color="auto"/>
        <w:right w:val="none" w:sz="0" w:space="0" w:color="auto"/>
      </w:divBdr>
    </w:div>
    <w:div w:id="615911912">
      <w:bodyDiv w:val="1"/>
      <w:marLeft w:val="0"/>
      <w:marRight w:val="0"/>
      <w:marTop w:val="0"/>
      <w:marBottom w:val="0"/>
      <w:divBdr>
        <w:top w:val="none" w:sz="0" w:space="0" w:color="auto"/>
        <w:left w:val="none" w:sz="0" w:space="0" w:color="auto"/>
        <w:bottom w:val="none" w:sz="0" w:space="0" w:color="auto"/>
        <w:right w:val="none" w:sz="0" w:space="0" w:color="auto"/>
      </w:divBdr>
    </w:div>
    <w:div w:id="615984222">
      <w:bodyDiv w:val="1"/>
      <w:marLeft w:val="0"/>
      <w:marRight w:val="0"/>
      <w:marTop w:val="0"/>
      <w:marBottom w:val="0"/>
      <w:divBdr>
        <w:top w:val="none" w:sz="0" w:space="0" w:color="auto"/>
        <w:left w:val="none" w:sz="0" w:space="0" w:color="auto"/>
        <w:bottom w:val="none" w:sz="0" w:space="0" w:color="auto"/>
        <w:right w:val="none" w:sz="0" w:space="0" w:color="auto"/>
      </w:divBdr>
    </w:div>
    <w:div w:id="615991684">
      <w:bodyDiv w:val="1"/>
      <w:marLeft w:val="0"/>
      <w:marRight w:val="0"/>
      <w:marTop w:val="0"/>
      <w:marBottom w:val="0"/>
      <w:divBdr>
        <w:top w:val="none" w:sz="0" w:space="0" w:color="auto"/>
        <w:left w:val="none" w:sz="0" w:space="0" w:color="auto"/>
        <w:bottom w:val="none" w:sz="0" w:space="0" w:color="auto"/>
        <w:right w:val="none" w:sz="0" w:space="0" w:color="auto"/>
      </w:divBdr>
    </w:div>
    <w:div w:id="616328102">
      <w:bodyDiv w:val="1"/>
      <w:marLeft w:val="0"/>
      <w:marRight w:val="0"/>
      <w:marTop w:val="0"/>
      <w:marBottom w:val="0"/>
      <w:divBdr>
        <w:top w:val="none" w:sz="0" w:space="0" w:color="auto"/>
        <w:left w:val="none" w:sz="0" w:space="0" w:color="auto"/>
        <w:bottom w:val="none" w:sz="0" w:space="0" w:color="auto"/>
        <w:right w:val="none" w:sz="0" w:space="0" w:color="auto"/>
      </w:divBdr>
    </w:div>
    <w:div w:id="616332734">
      <w:bodyDiv w:val="1"/>
      <w:marLeft w:val="0"/>
      <w:marRight w:val="0"/>
      <w:marTop w:val="0"/>
      <w:marBottom w:val="0"/>
      <w:divBdr>
        <w:top w:val="none" w:sz="0" w:space="0" w:color="auto"/>
        <w:left w:val="none" w:sz="0" w:space="0" w:color="auto"/>
        <w:bottom w:val="none" w:sz="0" w:space="0" w:color="auto"/>
        <w:right w:val="none" w:sz="0" w:space="0" w:color="auto"/>
      </w:divBdr>
    </w:div>
    <w:div w:id="616444749">
      <w:bodyDiv w:val="1"/>
      <w:marLeft w:val="0"/>
      <w:marRight w:val="0"/>
      <w:marTop w:val="0"/>
      <w:marBottom w:val="0"/>
      <w:divBdr>
        <w:top w:val="none" w:sz="0" w:space="0" w:color="auto"/>
        <w:left w:val="none" w:sz="0" w:space="0" w:color="auto"/>
        <w:bottom w:val="none" w:sz="0" w:space="0" w:color="auto"/>
        <w:right w:val="none" w:sz="0" w:space="0" w:color="auto"/>
      </w:divBdr>
    </w:div>
    <w:div w:id="616445796">
      <w:bodyDiv w:val="1"/>
      <w:marLeft w:val="0"/>
      <w:marRight w:val="0"/>
      <w:marTop w:val="0"/>
      <w:marBottom w:val="0"/>
      <w:divBdr>
        <w:top w:val="none" w:sz="0" w:space="0" w:color="auto"/>
        <w:left w:val="none" w:sz="0" w:space="0" w:color="auto"/>
        <w:bottom w:val="none" w:sz="0" w:space="0" w:color="auto"/>
        <w:right w:val="none" w:sz="0" w:space="0" w:color="auto"/>
      </w:divBdr>
    </w:div>
    <w:div w:id="616448221">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59442">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6838719">
      <w:bodyDiv w:val="1"/>
      <w:marLeft w:val="0"/>
      <w:marRight w:val="0"/>
      <w:marTop w:val="0"/>
      <w:marBottom w:val="0"/>
      <w:divBdr>
        <w:top w:val="none" w:sz="0" w:space="0" w:color="auto"/>
        <w:left w:val="none" w:sz="0" w:space="0" w:color="auto"/>
        <w:bottom w:val="none" w:sz="0" w:space="0" w:color="auto"/>
        <w:right w:val="none" w:sz="0" w:space="0" w:color="auto"/>
      </w:divBdr>
    </w:div>
    <w:div w:id="617033773">
      <w:bodyDiv w:val="1"/>
      <w:marLeft w:val="0"/>
      <w:marRight w:val="0"/>
      <w:marTop w:val="0"/>
      <w:marBottom w:val="0"/>
      <w:divBdr>
        <w:top w:val="none" w:sz="0" w:space="0" w:color="auto"/>
        <w:left w:val="none" w:sz="0" w:space="0" w:color="auto"/>
        <w:bottom w:val="none" w:sz="0" w:space="0" w:color="auto"/>
        <w:right w:val="none" w:sz="0" w:space="0" w:color="auto"/>
      </w:divBdr>
    </w:div>
    <w:div w:id="617107886">
      <w:bodyDiv w:val="1"/>
      <w:marLeft w:val="0"/>
      <w:marRight w:val="0"/>
      <w:marTop w:val="0"/>
      <w:marBottom w:val="0"/>
      <w:divBdr>
        <w:top w:val="none" w:sz="0" w:space="0" w:color="auto"/>
        <w:left w:val="none" w:sz="0" w:space="0" w:color="auto"/>
        <w:bottom w:val="none" w:sz="0" w:space="0" w:color="auto"/>
        <w:right w:val="none" w:sz="0" w:space="0" w:color="auto"/>
      </w:divBdr>
    </w:div>
    <w:div w:id="617181778">
      <w:bodyDiv w:val="1"/>
      <w:marLeft w:val="0"/>
      <w:marRight w:val="0"/>
      <w:marTop w:val="0"/>
      <w:marBottom w:val="0"/>
      <w:divBdr>
        <w:top w:val="none" w:sz="0" w:space="0" w:color="auto"/>
        <w:left w:val="none" w:sz="0" w:space="0" w:color="auto"/>
        <w:bottom w:val="none" w:sz="0" w:space="0" w:color="auto"/>
        <w:right w:val="none" w:sz="0" w:space="0" w:color="auto"/>
      </w:divBdr>
    </w:div>
    <w:div w:id="617293670">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784028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220857">
      <w:bodyDiv w:val="1"/>
      <w:marLeft w:val="0"/>
      <w:marRight w:val="0"/>
      <w:marTop w:val="0"/>
      <w:marBottom w:val="0"/>
      <w:divBdr>
        <w:top w:val="none" w:sz="0" w:space="0" w:color="auto"/>
        <w:left w:val="none" w:sz="0" w:space="0" w:color="auto"/>
        <w:bottom w:val="none" w:sz="0" w:space="0" w:color="auto"/>
        <w:right w:val="none" w:sz="0" w:space="0" w:color="auto"/>
      </w:divBdr>
    </w:div>
    <w:div w:id="618225658">
      <w:bodyDiv w:val="1"/>
      <w:marLeft w:val="0"/>
      <w:marRight w:val="0"/>
      <w:marTop w:val="0"/>
      <w:marBottom w:val="0"/>
      <w:divBdr>
        <w:top w:val="none" w:sz="0" w:space="0" w:color="auto"/>
        <w:left w:val="none" w:sz="0" w:space="0" w:color="auto"/>
        <w:bottom w:val="none" w:sz="0" w:space="0" w:color="auto"/>
        <w:right w:val="none" w:sz="0" w:space="0" w:color="auto"/>
      </w:divBdr>
    </w:div>
    <w:div w:id="618226977">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8493033">
      <w:bodyDiv w:val="1"/>
      <w:marLeft w:val="0"/>
      <w:marRight w:val="0"/>
      <w:marTop w:val="0"/>
      <w:marBottom w:val="0"/>
      <w:divBdr>
        <w:top w:val="none" w:sz="0" w:space="0" w:color="auto"/>
        <w:left w:val="none" w:sz="0" w:space="0" w:color="auto"/>
        <w:bottom w:val="none" w:sz="0" w:space="0" w:color="auto"/>
        <w:right w:val="none" w:sz="0" w:space="0" w:color="auto"/>
      </w:divBdr>
    </w:div>
    <w:div w:id="618756068">
      <w:bodyDiv w:val="1"/>
      <w:marLeft w:val="0"/>
      <w:marRight w:val="0"/>
      <w:marTop w:val="0"/>
      <w:marBottom w:val="0"/>
      <w:divBdr>
        <w:top w:val="none" w:sz="0" w:space="0" w:color="auto"/>
        <w:left w:val="none" w:sz="0" w:space="0" w:color="auto"/>
        <w:bottom w:val="none" w:sz="0" w:space="0" w:color="auto"/>
        <w:right w:val="none" w:sz="0" w:space="0" w:color="auto"/>
      </w:divBdr>
    </w:div>
    <w:div w:id="618878394">
      <w:bodyDiv w:val="1"/>
      <w:marLeft w:val="0"/>
      <w:marRight w:val="0"/>
      <w:marTop w:val="0"/>
      <w:marBottom w:val="0"/>
      <w:divBdr>
        <w:top w:val="none" w:sz="0" w:space="0" w:color="auto"/>
        <w:left w:val="none" w:sz="0" w:space="0" w:color="auto"/>
        <w:bottom w:val="none" w:sz="0" w:space="0" w:color="auto"/>
        <w:right w:val="none" w:sz="0" w:space="0" w:color="auto"/>
      </w:divBdr>
    </w:div>
    <w:div w:id="618879380">
      <w:bodyDiv w:val="1"/>
      <w:marLeft w:val="0"/>
      <w:marRight w:val="0"/>
      <w:marTop w:val="0"/>
      <w:marBottom w:val="0"/>
      <w:divBdr>
        <w:top w:val="none" w:sz="0" w:space="0" w:color="auto"/>
        <w:left w:val="none" w:sz="0" w:space="0" w:color="auto"/>
        <w:bottom w:val="none" w:sz="0" w:space="0" w:color="auto"/>
        <w:right w:val="none" w:sz="0" w:space="0" w:color="auto"/>
      </w:divBdr>
    </w:div>
    <w:div w:id="618879682">
      <w:bodyDiv w:val="1"/>
      <w:marLeft w:val="0"/>
      <w:marRight w:val="0"/>
      <w:marTop w:val="0"/>
      <w:marBottom w:val="0"/>
      <w:divBdr>
        <w:top w:val="none" w:sz="0" w:space="0" w:color="auto"/>
        <w:left w:val="none" w:sz="0" w:space="0" w:color="auto"/>
        <w:bottom w:val="none" w:sz="0" w:space="0" w:color="auto"/>
        <w:right w:val="none" w:sz="0" w:space="0" w:color="auto"/>
      </w:divBdr>
    </w:div>
    <w:div w:id="618949495">
      <w:bodyDiv w:val="1"/>
      <w:marLeft w:val="0"/>
      <w:marRight w:val="0"/>
      <w:marTop w:val="0"/>
      <w:marBottom w:val="0"/>
      <w:divBdr>
        <w:top w:val="none" w:sz="0" w:space="0" w:color="auto"/>
        <w:left w:val="none" w:sz="0" w:space="0" w:color="auto"/>
        <w:bottom w:val="none" w:sz="0" w:space="0" w:color="auto"/>
        <w:right w:val="none" w:sz="0" w:space="0" w:color="auto"/>
      </w:divBdr>
    </w:div>
    <w:div w:id="619074851">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338199">
      <w:bodyDiv w:val="1"/>
      <w:marLeft w:val="0"/>
      <w:marRight w:val="0"/>
      <w:marTop w:val="0"/>
      <w:marBottom w:val="0"/>
      <w:divBdr>
        <w:top w:val="none" w:sz="0" w:space="0" w:color="auto"/>
        <w:left w:val="none" w:sz="0" w:space="0" w:color="auto"/>
        <w:bottom w:val="none" w:sz="0" w:space="0" w:color="auto"/>
        <w:right w:val="none" w:sz="0" w:space="0" w:color="auto"/>
      </w:divBdr>
    </w:div>
    <w:div w:id="619650098">
      <w:bodyDiv w:val="1"/>
      <w:marLeft w:val="0"/>
      <w:marRight w:val="0"/>
      <w:marTop w:val="0"/>
      <w:marBottom w:val="0"/>
      <w:divBdr>
        <w:top w:val="none" w:sz="0" w:space="0" w:color="auto"/>
        <w:left w:val="none" w:sz="0" w:space="0" w:color="auto"/>
        <w:bottom w:val="none" w:sz="0" w:space="0" w:color="auto"/>
        <w:right w:val="none" w:sz="0" w:space="0" w:color="auto"/>
      </w:divBdr>
    </w:div>
    <w:div w:id="619723256">
      <w:bodyDiv w:val="1"/>
      <w:marLeft w:val="0"/>
      <w:marRight w:val="0"/>
      <w:marTop w:val="0"/>
      <w:marBottom w:val="0"/>
      <w:divBdr>
        <w:top w:val="none" w:sz="0" w:space="0" w:color="auto"/>
        <w:left w:val="none" w:sz="0" w:space="0" w:color="auto"/>
        <w:bottom w:val="none" w:sz="0" w:space="0" w:color="auto"/>
        <w:right w:val="none" w:sz="0" w:space="0" w:color="auto"/>
      </w:divBdr>
    </w:div>
    <w:div w:id="619727547">
      <w:bodyDiv w:val="1"/>
      <w:marLeft w:val="0"/>
      <w:marRight w:val="0"/>
      <w:marTop w:val="0"/>
      <w:marBottom w:val="0"/>
      <w:divBdr>
        <w:top w:val="none" w:sz="0" w:space="0" w:color="auto"/>
        <w:left w:val="none" w:sz="0" w:space="0" w:color="auto"/>
        <w:bottom w:val="none" w:sz="0" w:space="0" w:color="auto"/>
        <w:right w:val="none" w:sz="0" w:space="0" w:color="auto"/>
      </w:divBdr>
    </w:div>
    <w:div w:id="619727601">
      <w:bodyDiv w:val="1"/>
      <w:marLeft w:val="0"/>
      <w:marRight w:val="0"/>
      <w:marTop w:val="0"/>
      <w:marBottom w:val="0"/>
      <w:divBdr>
        <w:top w:val="none" w:sz="0" w:space="0" w:color="auto"/>
        <w:left w:val="none" w:sz="0" w:space="0" w:color="auto"/>
        <w:bottom w:val="none" w:sz="0" w:space="0" w:color="auto"/>
        <w:right w:val="none" w:sz="0" w:space="0" w:color="auto"/>
      </w:divBdr>
    </w:div>
    <w:div w:id="619729158">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19991656">
      <w:bodyDiv w:val="1"/>
      <w:marLeft w:val="0"/>
      <w:marRight w:val="0"/>
      <w:marTop w:val="0"/>
      <w:marBottom w:val="0"/>
      <w:divBdr>
        <w:top w:val="none" w:sz="0" w:space="0" w:color="auto"/>
        <w:left w:val="none" w:sz="0" w:space="0" w:color="auto"/>
        <w:bottom w:val="none" w:sz="0" w:space="0" w:color="auto"/>
        <w:right w:val="none" w:sz="0" w:space="0" w:color="auto"/>
      </w:divBdr>
    </w:div>
    <w:div w:id="620065331">
      <w:bodyDiv w:val="1"/>
      <w:marLeft w:val="0"/>
      <w:marRight w:val="0"/>
      <w:marTop w:val="0"/>
      <w:marBottom w:val="0"/>
      <w:divBdr>
        <w:top w:val="none" w:sz="0" w:space="0" w:color="auto"/>
        <w:left w:val="none" w:sz="0" w:space="0" w:color="auto"/>
        <w:bottom w:val="none" w:sz="0" w:space="0" w:color="auto"/>
        <w:right w:val="none" w:sz="0" w:space="0" w:color="auto"/>
      </w:divBdr>
    </w:div>
    <w:div w:id="620108156">
      <w:bodyDiv w:val="1"/>
      <w:marLeft w:val="0"/>
      <w:marRight w:val="0"/>
      <w:marTop w:val="0"/>
      <w:marBottom w:val="0"/>
      <w:divBdr>
        <w:top w:val="none" w:sz="0" w:space="0" w:color="auto"/>
        <w:left w:val="none" w:sz="0" w:space="0" w:color="auto"/>
        <w:bottom w:val="none" w:sz="0" w:space="0" w:color="auto"/>
        <w:right w:val="none" w:sz="0" w:space="0" w:color="auto"/>
      </w:divBdr>
    </w:div>
    <w:div w:id="62030237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527257">
      <w:bodyDiv w:val="1"/>
      <w:marLeft w:val="0"/>
      <w:marRight w:val="0"/>
      <w:marTop w:val="0"/>
      <w:marBottom w:val="0"/>
      <w:divBdr>
        <w:top w:val="none" w:sz="0" w:space="0" w:color="auto"/>
        <w:left w:val="none" w:sz="0" w:space="0" w:color="auto"/>
        <w:bottom w:val="none" w:sz="0" w:space="0" w:color="auto"/>
        <w:right w:val="none" w:sz="0" w:space="0" w:color="auto"/>
      </w:divBdr>
    </w:div>
    <w:div w:id="620573034">
      <w:bodyDiv w:val="1"/>
      <w:marLeft w:val="0"/>
      <w:marRight w:val="0"/>
      <w:marTop w:val="0"/>
      <w:marBottom w:val="0"/>
      <w:divBdr>
        <w:top w:val="none" w:sz="0" w:space="0" w:color="auto"/>
        <w:left w:val="none" w:sz="0" w:space="0" w:color="auto"/>
        <w:bottom w:val="none" w:sz="0" w:space="0" w:color="auto"/>
        <w:right w:val="none" w:sz="0" w:space="0" w:color="auto"/>
      </w:divBdr>
    </w:div>
    <w:div w:id="620649271">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0770647">
      <w:bodyDiv w:val="1"/>
      <w:marLeft w:val="0"/>
      <w:marRight w:val="0"/>
      <w:marTop w:val="0"/>
      <w:marBottom w:val="0"/>
      <w:divBdr>
        <w:top w:val="none" w:sz="0" w:space="0" w:color="auto"/>
        <w:left w:val="none" w:sz="0" w:space="0" w:color="auto"/>
        <w:bottom w:val="none" w:sz="0" w:space="0" w:color="auto"/>
        <w:right w:val="none" w:sz="0" w:space="0" w:color="auto"/>
      </w:divBdr>
    </w:div>
    <w:div w:id="620918140">
      <w:bodyDiv w:val="1"/>
      <w:marLeft w:val="0"/>
      <w:marRight w:val="0"/>
      <w:marTop w:val="0"/>
      <w:marBottom w:val="0"/>
      <w:divBdr>
        <w:top w:val="none" w:sz="0" w:space="0" w:color="auto"/>
        <w:left w:val="none" w:sz="0" w:space="0" w:color="auto"/>
        <w:bottom w:val="none" w:sz="0" w:space="0" w:color="auto"/>
        <w:right w:val="none" w:sz="0" w:space="0" w:color="auto"/>
      </w:divBdr>
    </w:div>
    <w:div w:id="621153783">
      <w:bodyDiv w:val="1"/>
      <w:marLeft w:val="0"/>
      <w:marRight w:val="0"/>
      <w:marTop w:val="0"/>
      <w:marBottom w:val="0"/>
      <w:divBdr>
        <w:top w:val="none" w:sz="0" w:space="0" w:color="auto"/>
        <w:left w:val="none" w:sz="0" w:space="0" w:color="auto"/>
        <w:bottom w:val="none" w:sz="0" w:space="0" w:color="auto"/>
        <w:right w:val="none" w:sz="0" w:space="0" w:color="auto"/>
      </w:divBdr>
    </w:div>
    <w:div w:id="621154675">
      <w:bodyDiv w:val="1"/>
      <w:marLeft w:val="0"/>
      <w:marRight w:val="0"/>
      <w:marTop w:val="0"/>
      <w:marBottom w:val="0"/>
      <w:divBdr>
        <w:top w:val="none" w:sz="0" w:space="0" w:color="auto"/>
        <w:left w:val="none" w:sz="0" w:space="0" w:color="auto"/>
        <w:bottom w:val="none" w:sz="0" w:space="0" w:color="auto"/>
        <w:right w:val="none" w:sz="0" w:space="0" w:color="auto"/>
      </w:divBdr>
    </w:div>
    <w:div w:id="621154896">
      <w:bodyDiv w:val="1"/>
      <w:marLeft w:val="0"/>
      <w:marRight w:val="0"/>
      <w:marTop w:val="0"/>
      <w:marBottom w:val="0"/>
      <w:divBdr>
        <w:top w:val="none" w:sz="0" w:space="0" w:color="auto"/>
        <w:left w:val="none" w:sz="0" w:space="0" w:color="auto"/>
        <w:bottom w:val="none" w:sz="0" w:space="0" w:color="auto"/>
        <w:right w:val="none" w:sz="0" w:space="0" w:color="auto"/>
      </w:divBdr>
    </w:div>
    <w:div w:id="621155154">
      <w:bodyDiv w:val="1"/>
      <w:marLeft w:val="0"/>
      <w:marRight w:val="0"/>
      <w:marTop w:val="0"/>
      <w:marBottom w:val="0"/>
      <w:divBdr>
        <w:top w:val="none" w:sz="0" w:space="0" w:color="auto"/>
        <w:left w:val="none" w:sz="0" w:space="0" w:color="auto"/>
        <w:bottom w:val="none" w:sz="0" w:space="0" w:color="auto"/>
        <w:right w:val="none" w:sz="0" w:space="0" w:color="auto"/>
      </w:divBdr>
    </w:div>
    <w:div w:id="621229106">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03150">
      <w:bodyDiv w:val="1"/>
      <w:marLeft w:val="0"/>
      <w:marRight w:val="0"/>
      <w:marTop w:val="0"/>
      <w:marBottom w:val="0"/>
      <w:divBdr>
        <w:top w:val="none" w:sz="0" w:space="0" w:color="auto"/>
        <w:left w:val="none" w:sz="0" w:space="0" w:color="auto"/>
        <w:bottom w:val="none" w:sz="0" w:space="0" w:color="auto"/>
        <w:right w:val="none" w:sz="0" w:space="0" w:color="auto"/>
      </w:divBdr>
    </w:div>
    <w:div w:id="621503174">
      <w:bodyDiv w:val="1"/>
      <w:marLeft w:val="0"/>
      <w:marRight w:val="0"/>
      <w:marTop w:val="0"/>
      <w:marBottom w:val="0"/>
      <w:divBdr>
        <w:top w:val="none" w:sz="0" w:space="0" w:color="auto"/>
        <w:left w:val="none" w:sz="0" w:space="0" w:color="auto"/>
        <w:bottom w:val="none" w:sz="0" w:space="0" w:color="auto"/>
        <w:right w:val="none" w:sz="0" w:space="0" w:color="auto"/>
      </w:divBdr>
    </w:div>
    <w:div w:id="621574396">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1769500">
      <w:bodyDiv w:val="1"/>
      <w:marLeft w:val="0"/>
      <w:marRight w:val="0"/>
      <w:marTop w:val="0"/>
      <w:marBottom w:val="0"/>
      <w:divBdr>
        <w:top w:val="none" w:sz="0" w:space="0" w:color="auto"/>
        <w:left w:val="none" w:sz="0" w:space="0" w:color="auto"/>
        <w:bottom w:val="none" w:sz="0" w:space="0" w:color="auto"/>
        <w:right w:val="none" w:sz="0" w:space="0" w:color="auto"/>
      </w:divBdr>
    </w:div>
    <w:div w:id="622004874">
      <w:bodyDiv w:val="1"/>
      <w:marLeft w:val="0"/>
      <w:marRight w:val="0"/>
      <w:marTop w:val="0"/>
      <w:marBottom w:val="0"/>
      <w:divBdr>
        <w:top w:val="none" w:sz="0" w:space="0" w:color="auto"/>
        <w:left w:val="none" w:sz="0" w:space="0" w:color="auto"/>
        <w:bottom w:val="none" w:sz="0" w:space="0" w:color="auto"/>
        <w:right w:val="none" w:sz="0" w:space="0" w:color="auto"/>
      </w:divBdr>
    </w:div>
    <w:div w:id="622031846">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199018">
      <w:bodyDiv w:val="1"/>
      <w:marLeft w:val="0"/>
      <w:marRight w:val="0"/>
      <w:marTop w:val="0"/>
      <w:marBottom w:val="0"/>
      <w:divBdr>
        <w:top w:val="none" w:sz="0" w:space="0" w:color="auto"/>
        <w:left w:val="none" w:sz="0" w:space="0" w:color="auto"/>
        <w:bottom w:val="none" w:sz="0" w:space="0" w:color="auto"/>
        <w:right w:val="none" w:sz="0" w:space="0" w:color="auto"/>
      </w:divBdr>
    </w:div>
    <w:div w:id="622228886">
      <w:bodyDiv w:val="1"/>
      <w:marLeft w:val="0"/>
      <w:marRight w:val="0"/>
      <w:marTop w:val="0"/>
      <w:marBottom w:val="0"/>
      <w:divBdr>
        <w:top w:val="none" w:sz="0" w:space="0" w:color="auto"/>
        <w:left w:val="none" w:sz="0" w:space="0" w:color="auto"/>
        <w:bottom w:val="none" w:sz="0" w:space="0" w:color="auto"/>
        <w:right w:val="none" w:sz="0" w:space="0" w:color="auto"/>
      </w:divBdr>
    </w:div>
    <w:div w:id="622272211">
      <w:bodyDiv w:val="1"/>
      <w:marLeft w:val="0"/>
      <w:marRight w:val="0"/>
      <w:marTop w:val="0"/>
      <w:marBottom w:val="0"/>
      <w:divBdr>
        <w:top w:val="none" w:sz="0" w:space="0" w:color="auto"/>
        <w:left w:val="none" w:sz="0" w:space="0" w:color="auto"/>
        <w:bottom w:val="none" w:sz="0" w:space="0" w:color="auto"/>
        <w:right w:val="none" w:sz="0" w:space="0" w:color="auto"/>
      </w:divBdr>
    </w:div>
    <w:div w:id="622350175">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2462332">
      <w:bodyDiv w:val="1"/>
      <w:marLeft w:val="0"/>
      <w:marRight w:val="0"/>
      <w:marTop w:val="0"/>
      <w:marBottom w:val="0"/>
      <w:divBdr>
        <w:top w:val="none" w:sz="0" w:space="0" w:color="auto"/>
        <w:left w:val="none" w:sz="0" w:space="0" w:color="auto"/>
        <w:bottom w:val="none" w:sz="0" w:space="0" w:color="auto"/>
        <w:right w:val="none" w:sz="0" w:space="0" w:color="auto"/>
      </w:divBdr>
    </w:div>
    <w:div w:id="622469044">
      <w:bodyDiv w:val="1"/>
      <w:marLeft w:val="0"/>
      <w:marRight w:val="0"/>
      <w:marTop w:val="0"/>
      <w:marBottom w:val="0"/>
      <w:divBdr>
        <w:top w:val="none" w:sz="0" w:space="0" w:color="auto"/>
        <w:left w:val="none" w:sz="0" w:space="0" w:color="auto"/>
        <w:bottom w:val="none" w:sz="0" w:space="0" w:color="auto"/>
        <w:right w:val="none" w:sz="0" w:space="0" w:color="auto"/>
      </w:divBdr>
    </w:div>
    <w:div w:id="622731556">
      <w:bodyDiv w:val="1"/>
      <w:marLeft w:val="0"/>
      <w:marRight w:val="0"/>
      <w:marTop w:val="0"/>
      <w:marBottom w:val="0"/>
      <w:divBdr>
        <w:top w:val="none" w:sz="0" w:space="0" w:color="auto"/>
        <w:left w:val="none" w:sz="0" w:space="0" w:color="auto"/>
        <w:bottom w:val="none" w:sz="0" w:space="0" w:color="auto"/>
        <w:right w:val="none" w:sz="0" w:space="0" w:color="auto"/>
      </w:divBdr>
    </w:div>
    <w:div w:id="622885273">
      <w:bodyDiv w:val="1"/>
      <w:marLeft w:val="0"/>
      <w:marRight w:val="0"/>
      <w:marTop w:val="0"/>
      <w:marBottom w:val="0"/>
      <w:divBdr>
        <w:top w:val="none" w:sz="0" w:space="0" w:color="auto"/>
        <w:left w:val="none" w:sz="0" w:space="0" w:color="auto"/>
        <w:bottom w:val="none" w:sz="0" w:space="0" w:color="auto"/>
        <w:right w:val="none" w:sz="0" w:space="0" w:color="auto"/>
      </w:divBdr>
    </w:div>
    <w:div w:id="623001168">
      <w:bodyDiv w:val="1"/>
      <w:marLeft w:val="0"/>
      <w:marRight w:val="0"/>
      <w:marTop w:val="0"/>
      <w:marBottom w:val="0"/>
      <w:divBdr>
        <w:top w:val="none" w:sz="0" w:space="0" w:color="auto"/>
        <w:left w:val="none" w:sz="0" w:space="0" w:color="auto"/>
        <w:bottom w:val="none" w:sz="0" w:space="0" w:color="auto"/>
        <w:right w:val="none" w:sz="0" w:space="0" w:color="auto"/>
      </w:divBdr>
    </w:div>
    <w:div w:id="623005596">
      <w:bodyDiv w:val="1"/>
      <w:marLeft w:val="0"/>
      <w:marRight w:val="0"/>
      <w:marTop w:val="0"/>
      <w:marBottom w:val="0"/>
      <w:divBdr>
        <w:top w:val="none" w:sz="0" w:space="0" w:color="auto"/>
        <w:left w:val="none" w:sz="0" w:space="0" w:color="auto"/>
        <w:bottom w:val="none" w:sz="0" w:space="0" w:color="auto"/>
        <w:right w:val="none" w:sz="0" w:space="0" w:color="auto"/>
      </w:divBdr>
    </w:div>
    <w:div w:id="623080944">
      <w:bodyDiv w:val="1"/>
      <w:marLeft w:val="0"/>
      <w:marRight w:val="0"/>
      <w:marTop w:val="0"/>
      <w:marBottom w:val="0"/>
      <w:divBdr>
        <w:top w:val="none" w:sz="0" w:space="0" w:color="auto"/>
        <w:left w:val="none" w:sz="0" w:space="0" w:color="auto"/>
        <w:bottom w:val="none" w:sz="0" w:space="0" w:color="auto"/>
        <w:right w:val="none" w:sz="0" w:space="0" w:color="auto"/>
      </w:divBdr>
    </w:div>
    <w:div w:id="623123917">
      <w:bodyDiv w:val="1"/>
      <w:marLeft w:val="0"/>
      <w:marRight w:val="0"/>
      <w:marTop w:val="0"/>
      <w:marBottom w:val="0"/>
      <w:divBdr>
        <w:top w:val="none" w:sz="0" w:space="0" w:color="auto"/>
        <w:left w:val="none" w:sz="0" w:space="0" w:color="auto"/>
        <w:bottom w:val="none" w:sz="0" w:space="0" w:color="auto"/>
        <w:right w:val="none" w:sz="0" w:space="0" w:color="auto"/>
      </w:divBdr>
    </w:div>
    <w:div w:id="623314621">
      <w:bodyDiv w:val="1"/>
      <w:marLeft w:val="0"/>
      <w:marRight w:val="0"/>
      <w:marTop w:val="0"/>
      <w:marBottom w:val="0"/>
      <w:divBdr>
        <w:top w:val="none" w:sz="0" w:space="0" w:color="auto"/>
        <w:left w:val="none" w:sz="0" w:space="0" w:color="auto"/>
        <w:bottom w:val="none" w:sz="0" w:space="0" w:color="auto"/>
        <w:right w:val="none" w:sz="0" w:space="0" w:color="auto"/>
      </w:divBdr>
    </w:div>
    <w:div w:id="623342635">
      <w:bodyDiv w:val="1"/>
      <w:marLeft w:val="0"/>
      <w:marRight w:val="0"/>
      <w:marTop w:val="0"/>
      <w:marBottom w:val="0"/>
      <w:divBdr>
        <w:top w:val="none" w:sz="0" w:space="0" w:color="auto"/>
        <w:left w:val="none" w:sz="0" w:space="0" w:color="auto"/>
        <w:bottom w:val="none" w:sz="0" w:space="0" w:color="auto"/>
        <w:right w:val="none" w:sz="0" w:space="0" w:color="auto"/>
      </w:divBdr>
    </w:div>
    <w:div w:id="623653329">
      <w:bodyDiv w:val="1"/>
      <w:marLeft w:val="0"/>
      <w:marRight w:val="0"/>
      <w:marTop w:val="0"/>
      <w:marBottom w:val="0"/>
      <w:divBdr>
        <w:top w:val="none" w:sz="0" w:space="0" w:color="auto"/>
        <w:left w:val="none" w:sz="0" w:space="0" w:color="auto"/>
        <w:bottom w:val="none" w:sz="0" w:space="0" w:color="auto"/>
        <w:right w:val="none" w:sz="0" w:space="0" w:color="auto"/>
      </w:divBdr>
    </w:div>
    <w:div w:id="623730790">
      <w:bodyDiv w:val="1"/>
      <w:marLeft w:val="0"/>
      <w:marRight w:val="0"/>
      <w:marTop w:val="0"/>
      <w:marBottom w:val="0"/>
      <w:divBdr>
        <w:top w:val="none" w:sz="0" w:space="0" w:color="auto"/>
        <w:left w:val="none" w:sz="0" w:space="0" w:color="auto"/>
        <w:bottom w:val="none" w:sz="0" w:space="0" w:color="auto"/>
        <w:right w:val="none" w:sz="0" w:space="0" w:color="auto"/>
      </w:divBdr>
    </w:div>
    <w:div w:id="623779119">
      <w:bodyDiv w:val="1"/>
      <w:marLeft w:val="0"/>
      <w:marRight w:val="0"/>
      <w:marTop w:val="0"/>
      <w:marBottom w:val="0"/>
      <w:divBdr>
        <w:top w:val="none" w:sz="0" w:space="0" w:color="auto"/>
        <w:left w:val="none" w:sz="0" w:space="0" w:color="auto"/>
        <w:bottom w:val="none" w:sz="0" w:space="0" w:color="auto"/>
        <w:right w:val="none" w:sz="0" w:space="0" w:color="auto"/>
      </w:divBdr>
    </w:div>
    <w:div w:id="623853568">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3971815">
      <w:bodyDiv w:val="1"/>
      <w:marLeft w:val="0"/>
      <w:marRight w:val="0"/>
      <w:marTop w:val="0"/>
      <w:marBottom w:val="0"/>
      <w:divBdr>
        <w:top w:val="none" w:sz="0" w:space="0" w:color="auto"/>
        <w:left w:val="none" w:sz="0" w:space="0" w:color="auto"/>
        <w:bottom w:val="none" w:sz="0" w:space="0" w:color="auto"/>
        <w:right w:val="none" w:sz="0" w:space="0" w:color="auto"/>
      </w:divBdr>
    </w:div>
    <w:div w:id="624042135">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165713">
      <w:bodyDiv w:val="1"/>
      <w:marLeft w:val="0"/>
      <w:marRight w:val="0"/>
      <w:marTop w:val="0"/>
      <w:marBottom w:val="0"/>
      <w:divBdr>
        <w:top w:val="none" w:sz="0" w:space="0" w:color="auto"/>
        <w:left w:val="none" w:sz="0" w:space="0" w:color="auto"/>
        <w:bottom w:val="none" w:sz="0" w:space="0" w:color="auto"/>
        <w:right w:val="none" w:sz="0" w:space="0" w:color="auto"/>
      </w:divBdr>
    </w:div>
    <w:div w:id="624193025">
      <w:bodyDiv w:val="1"/>
      <w:marLeft w:val="0"/>
      <w:marRight w:val="0"/>
      <w:marTop w:val="0"/>
      <w:marBottom w:val="0"/>
      <w:divBdr>
        <w:top w:val="none" w:sz="0" w:space="0" w:color="auto"/>
        <w:left w:val="none" w:sz="0" w:space="0" w:color="auto"/>
        <w:bottom w:val="none" w:sz="0" w:space="0" w:color="auto"/>
        <w:right w:val="none" w:sz="0" w:space="0" w:color="auto"/>
      </w:divBdr>
    </w:div>
    <w:div w:id="624310068">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584356">
      <w:bodyDiv w:val="1"/>
      <w:marLeft w:val="0"/>
      <w:marRight w:val="0"/>
      <w:marTop w:val="0"/>
      <w:marBottom w:val="0"/>
      <w:divBdr>
        <w:top w:val="none" w:sz="0" w:space="0" w:color="auto"/>
        <w:left w:val="none" w:sz="0" w:space="0" w:color="auto"/>
        <w:bottom w:val="none" w:sz="0" w:space="0" w:color="auto"/>
        <w:right w:val="none" w:sz="0" w:space="0" w:color="auto"/>
      </w:divBdr>
    </w:div>
    <w:div w:id="624700366">
      <w:bodyDiv w:val="1"/>
      <w:marLeft w:val="0"/>
      <w:marRight w:val="0"/>
      <w:marTop w:val="0"/>
      <w:marBottom w:val="0"/>
      <w:divBdr>
        <w:top w:val="none" w:sz="0" w:space="0" w:color="auto"/>
        <w:left w:val="none" w:sz="0" w:space="0" w:color="auto"/>
        <w:bottom w:val="none" w:sz="0" w:space="0" w:color="auto"/>
        <w:right w:val="none" w:sz="0" w:space="0" w:color="auto"/>
      </w:divBdr>
    </w:div>
    <w:div w:id="624702917">
      <w:bodyDiv w:val="1"/>
      <w:marLeft w:val="0"/>
      <w:marRight w:val="0"/>
      <w:marTop w:val="0"/>
      <w:marBottom w:val="0"/>
      <w:divBdr>
        <w:top w:val="none" w:sz="0" w:space="0" w:color="auto"/>
        <w:left w:val="none" w:sz="0" w:space="0" w:color="auto"/>
        <w:bottom w:val="none" w:sz="0" w:space="0" w:color="auto"/>
        <w:right w:val="none" w:sz="0" w:space="0" w:color="auto"/>
      </w:divBdr>
    </w:div>
    <w:div w:id="624773566">
      <w:bodyDiv w:val="1"/>
      <w:marLeft w:val="0"/>
      <w:marRight w:val="0"/>
      <w:marTop w:val="0"/>
      <w:marBottom w:val="0"/>
      <w:divBdr>
        <w:top w:val="none" w:sz="0" w:space="0" w:color="auto"/>
        <w:left w:val="none" w:sz="0" w:space="0" w:color="auto"/>
        <w:bottom w:val="none" w:sz="0" w:space="0" w:color="auto"/>
        <w:right w:val="none" w:sz="0" w:space="0" w:color="auto"/>
      </w:divBdr>
    </w:div>
    <w:div w:id="624821247">
      <w:bodyDiv w:val="1"/>
      <w:marLeft w:val="0"/>
      <w:marRight w:val="0"/>
      <w:marTop w:val="0"/>
      <w:marBottom w:val="0"/>
      <w:divBdr>
        <w:top w:val="none" w:sz="0" w:space="0" w:color="auto"/>
        <w:left w:val="none" w:sz="0" w:space="0" w:color="auto"/>
        <w:bottom w:val="none" w:sz="0" w:space="0" w:color="auto"/>
        <w:right w:val="none" w:sz="0" w:space="0" w:color="auto"/>
      </w:divBdr>
    </w:div>
    <w:div w:id="624968474">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114415">
      <w:bodyDiv w:val="1"/>
      <w:marLeft w:val="0"/>
      <w:marRight w:val="0"/>
      <w:marTop w:val="0"/>
      <w:marBottom w:val="0"/>
      <w:divBdr>
        <w:top w:val="none" w:sz="0" w:space="0" w:color="auto"/>
        <w:left w:val="none" w:sz="0" w:space="0" w:color="auto"/>
        <w:bottom w:val="none" w:sz="0" w:space="0" w:color="auto"/>
        <w:right w:val="none" w:sz="0" w:space="0" w:color="auto"/>
      </w:divBdr>
    </w:div>
    <w:div w:id="625235996">
      <w:bodyDiv w:val="1"/>
      <w:marLeft w:val="0"/>
      <w:marRight w:val="0"/>
      <w:marTop w:val="0"/>
      <w:marBottom w:val="0"/>
      <w:divBdr>
        <w:top w:val="none" w:sz="0" w:space="0" w:color="auto"/>
        <w:left w:val="none" w:sz="0" w:space="0" w:color="auto"/>
        <w:bottom w:val="none" w:sz="0" w:space="0" w:color="auto"/>
        <w:right w:val="none" w:sz="0" w:space="0" w:color="auto"/>
      </w:divBdr>
    </w:div>
    <w:div w:id="625239129">
      <w:bodyDiv w:val="1"/>
      <w:marLeft w:val="0"/>
      <w:marRight w:val="0"/>
      <w:marTop w:val="0"/>
      <w:marBottom w:val="0"/>
      <w:divBdr>
        <w:top w:val="none" w:sz="0" w:space="0" w:color="auto"/>
        <w:left w:val="none" w:sz="0" w:space="0" w:color="auto"/>
        <w:bottom w:val="none" w:sz="0" w:space="0" w:color="auto"/>
        <w:right w:val="none" w:sz="0" w:space="0" w:color="auto"/>
      </w:divBdr>
    </w:div>
    <w:div w:id="625279708">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5547856">
      <w:bodyDiv w:val="1"/>
      <w:marLeft w:val="0"/>
      <w:marRight w:val="0"/>
      <w:marTop w:val="0"/>
      <w:marBottom w:val="0"/>
      <w:divBdr>
        <w:top w:val="none" w:sz="0" w:space="0" w:color="auto"/>
        <w:left w:val="none" w:sz="0" w:space="0" w:color="auto"/>
        <w:bottom w:val="none" w:sz="0" w:space="0" w:color="auto"/>
        <w:right w:val="none" w:sz="0" w:space="0" w:color="auto"/>
      </w:divBdr>
    </w:div>
    <w:div w:id="625550790">
      <w:bodyDiv w:val="1"/>
      <w:marLeft w:val="0"/>
      <w:marRight w:val="0"/>
      <w:marTop w:val="0"/>
      <w:marBottom w:val="0"/>
      <w:divBdr>
        <w:top w:val="none" w:sz="0" w:space="0" w:color="auto"/>
        <w:left w:val="none" w:sz="0" w:space="0" w:color="auto"/>
        <w:bottom w:val="none" w:sz="0" w:space="0" w:color="auto"/>
        <w:right w:val="none" w:sz="0" w:space="0" w:color="auto"/>
      </w:divBdr>
    </w:div>
    <w:div w:id="625695319">
      <w:bodyDiv w:val="1"/>
      <w:marLeft w:val="0"/>
      <w:marRight w:val="0"/>
      <w:marTop w:val="0"/>
      <w:marBottom w:val="0"/>
      <w:divBdr>
        <w:top w:val="none" w:sz="0" w:space="0" w:color="auto"/>
        <w:left w:val="none" w:sz="0" w:space="0" w:color="auto"/>
        <w:bottom w:val="none" w:sz="0" w:space="0" w:color="auto"/>
        <w:right w:val="none" w:sz="0" w:space="0" w:color="auto"/>
      </w:divBdr>
    </w:div>
    <w:div w:id="625936560">
      <w:bodyDiv w:val="1"/>
      <w:marLeft w:val="0"/>
      <w:marRight w:val="0"/>
      <w:marTop w:val="0"/>
      <w:marBottom w:val="0"/>
      <w:divBdr>
        <w:top w:val="none" w:sz="0" w:space="0" w:color="auto"/>
        <w:left w:val="none" w:sz="0" w:space="0" w:color="auto"/>
        <w:bottom w:val="none" w:sz="0" w:space="0" w:color="auto"/>
        <w:right w:val="none" w:sz="0" w:space="0" w:color="auto"/>
      </w:divBdr>
    </w:div>
    <w:div w:id="625962876">
      <w:bodyDiv w:val="1"/>
      <w:marLeft w:val="0"/>
      <w:marRight w:val="0"/>
      <w:marTop w:val="0"/>
      <w:marBottom w:val="0"/>
      <w:divBdr>
        <w:top w:val="none" w:sz="0" w:space="0" w:color="auto"/>
        <w:left w:val="none" w:sz="0" w:space="0" w:color="auto"/>
        <w:bottom w:val="none" w:sz="0" w:space="0" w:color="auto"/>
        <w:right w:val="none" w:sz="0" w:space="0" w:color="auto"/>
      </w:divBdr>
    </w:div>
    <w:div w:id="626080612">
      <w:bodyDiv w:val="1"/>
      <w:marLeft w:val="0"/>
      <w:marRight w:val="0"/>
      <w:marTop w:val="0"/>
      <w:marBottom w:val="0"/>
      <w:divBdr>
        <w:top w:val="none" w:sz="0" w:space="0" w:color="auto"/>
        <w:left w:val="none" w:sz="0" w:space="0" w:color="auto"/>
        <w:bottom w:val="none" w:sz="0" w:space="0" w:color="auto"/>
        <w:right w:val="none" w:sz="0" w:space="0" w:color="auto"/>
      </w:divBdr>
    </w:div>
    <w:div w:id="626086281">
      <w:bodyDiv w:val="1"/>
      <w:marLeft w:val="0"/>
      <w:marRight w:val="0"/>
      <w:marTop w:val="0"/>
      <w:marBottom w:val="0"/>
      <w:divBdr>
        <w:top w:val="none" w:sz="0" w:space="0" w:color="auto"/>
        <w:left w:val="none" w:sz="0" w:space="0" w:color="auto"/>
        <w:bottom w:val="none" w:sz="0" w:space="0" w:color="auto"/>
        <w:right w:val="none" w:sz="0" w:space="0" w:color="auto"/>
      </w:divBdr>
    </w:div>
    <w:div w:id="626086722">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202460">
      <w:bodyDiv w:val="1"/>
      <w:marLeft w:val="0"/>
      <w:marRight w:val="0"/>
      <w:marTop w:val="0"/>
      <w:marBottom w:val="0"/>
      <w:divBdr>
        <w:top w:val="none" w:sz="0" w:space="0" w:color="auto"/>
        <w:left w:val="none" w:sz="0" w:space="0" w:color="auto"/>
        <w:bottom w:val="none" w:sz="0" w:space="0" w:color="auto"/>
        <w:right w:val="none" w:sz="0" w:space="0" w:color="auto"/>
      </w:divBdr>
    </w:div>
    <w:div w:id="626351009">
      <w:bodyDiv w:val="1"/>
      <w:marLeft w:val="0"/>
      <w:marRight w:val="0"/>
      <w:marTop w:val="0"/>
      <w:marBottom w:val="0"/>
      <w:divBdr>
        <w:top w:val="none" w:sz="0" w:space="0" w:color="auto"/>
        <w:left w:val="none" w:sz="0" w:space="0" w:color="auto"/>
        <w:bottom w:val="none" w:sz="0" w:space="0" w:color="auto"/>
        <w:right w:val="none" w:sz="0" w:space="0" w:color="auto"/>
      </w:divBdr>
    </w:div>
    <w:div w:id="626353810">
      <w:bodyDiv w:val="1"/>
      <w:marLeft w:val="0"/>
      <w:marRight w:val="0"/>
      <w:marTop w:val="0"/>
      <w:marBottom w:val="0"/>
      <w:divBdr>
        <w:top w:val="none" w:sz="0" w:space="0" w:color="auto"/>
        <w:left w:val="none" w:sz="0" w:space="0" w:color="auto"/>
        <w:bottom w:val="none" w:sz="0" w:space="0" w:color="auto"/>
        <w:right w:val="none" w:sz="0" w:space="0" w:color="auto"/>
      </w:divBdr>
    </w:div>
    <w:div w:id="626475554">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39">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6594266">
      <w:bodyDiv w:val="1"/>
      <w:marLeft w:val="0"/>
      <w:marRight w:val="0"/>
      <w:marTop w:val="0"/>
      <w:marBottom w:val="0"/>
      <w:divBdr>
        <w:top w:val="none" w:sz="0" w:space="0" w:color="auto"/>
        <w:left w:val="none" w:sz="0" w:space="0" w:color="auto"/>
        <w:bottom w:val="none" w:sz="0" w:space="0" w:color="auto"/>
        <w:right w:val="none" w:sz="0" w:space="0" w:color="auto"/>
      </w:divBdr>
    </w:div>
    <w:div w:id="626736204">
      <w:bodyDiv w:val="1"/>
      <w:marLeft w:val="0"/>
      <w:marRight w:val="0"/>
      <w:marTop w:val="0"/>
      <w:marBottom w:val="0"/>
      <w:divBdr>
        <w:top w:val="none" w:sz="0" w:space="0" w:color="auto"/>
        <w:left w:val="none" w:sz="0" w:space="0" w:color="auto"/>
        <w:bottom w:val="none" w:sz="0" w:space="0" w:color="auto"/>
        <w:right w:val="none" w:sz="0" w:space="0" w:color="auto"/>
      </w:divBdr>
    </w:div>
    <w:div w:id="626737484">
      <w:bodyDiv w:val="1"/>
      <w:marLeft w:val="0"/>
      <w:marRight w:val="0"/>
      <w:marTop w:val="0"/>
      <w:marBottom w:val="0"/>
      <w:divBdr>
        <w:top w:val="none" w:sz="0" w:space="0" w:color="auto"/>
        <w:left w:val="none" w:sz="0" w:space="0" w:color="auto"/>
        <w:bottom w:val="none" w:sz="0" w:space="0" w:color="auto"/>
        <w:right w:val="none" w:sz="0" w:space="0" w:color="auto"/>
      </w:divBdr>
    </w:div>
    <w:div w:id="626863003">
      <w:bodyDiv w:val="1"/>
      <w:marLeft w:val="0"/>
      <w:marRight w:val="0"/>
      <w:marTop w:val="0"/>
      <w:marBottom w:val="0"/>
      <w:divBdr>
        <w:top w:val="none" w:sz="0" w:space="0" w:color="auto"/>
        <w:left w:val="none" w:sz="0" w:space="0" w:color="auto"/>
        <w:bottom w:val="none" w:sz="0" w:space="0" w:color="auto"/>
        <w:right w:val="none" w:sz="0" w:space="0" w:color="auto"/>
      </w:divBdr>
    </w:div>
    <w:div w:id="626932501">
      <w:bodyDiv w:val="1"/>
      <w:marLeft w:val="0"/>
      <w:marRight w:val="0"/>
      <w:marTop w:val="0"/>
      <w:marBottom w:val="0"/>
      <w:divBdr>
        <w:top w:val="none" w:sz="0" w:space="0" w:color="auto"/>
        <w:left w:val="none" w:sz="0" w:space="0" w:color="auto"/>
        <w:bottom w:val="none" w:sz="0" w:space="0" w:color="auto"/>
        <w:right w:val="none" w:sz="0" w:space="0" w:color="auto"/>
      </w:divBdr>
    </w:div>
    <w:div w:id="626935478">
      <w:bodyDiv w:val="1"/>
      <w:marLeft w:val="0"/>
      <w:marRight w:val="0"/>
      <w:marTop w:val="0"/>
      <w:marBottom w:val="0"/>
      <w:divBdr>
        <w:top w:val="none" w:sz="0" w:space="0" w:color="auto"/>
        <w:left w:val="none" w:sz="0" w:space="0" w:color="auto"/>
        <w:bottom w:val="none" w:sz="0" w:space="0" w:color="auto"/>
        <w:right w:val="none" w:sz="0" w:space="0" w:color="auto"/>
      </w:divBdr>
    </w:div>
    <w:div w:id="627051203">
      <w:bodyDiv w:val="1"/>
      <w:marLeft w:val="0"/>
      <w:marRight w:val="0"/>
      <w:marTop w:val="0"/>
      <w:marBottom w:val="0"/>
      <w:divBdr>
        <w:top w:val="none" w:sz="0" w:space="0" w:color="auto"/>
        <w:left w:val="none" w:sz="0" w:space="0" w:color="auto"/>
        <w:bottom w:val="none" w:sz="0" w:space="0" w:color="auto"/>
        <w:right w:val="none" w:sz="0" w:space="0" w:color="auto"/>
      </w:divBdr>
    </w:div>
    <w:div w:id="627055594">
      <w:bodyDiv w:val="1"/>
      <w:marLeft w:val="0"/>
      <w:marRight w:val="0"/>
      <w:marTop w:val="0"/>
      <w:marBottom w:val="0"/>
      <w:divBdr>
        <w:top w:val="none" w:sz="0" w:space="0" w:color="auto"/>
        <w:left w:val="none" w:sz="0" w:space="0" w:color="auto"/>
        <w:bottom w:val="none" w:sz="0" w:space="0" w:color="auto"/>
        <w:right w:val="none" w:sz="0" w:space="0" w:color="auto"/>
      </w:divBdr>
    </w:div>
    <w:div w:id="627202612">
      <w:bodyDiv w:val="1"/>
      <w:marLeft w:val="0"/>
      <w:marRight w:val="0"/>
      <w:marTop w:val="0"/>
      <w:marBottom w:val="0"/>
      <w:divBdr>
        <w:top w:val="none" w:sz="0" w:space="0" w:color="auto"/>
        <w:left w:val="none" w:sz="0" w:space="0" w:color="auto"/>
        <w:bottom w:val="none" w:sz="0" w:space="0" w:color="auto"/>
        <w:right w:val="none" w:sz="0" w:space="0" w:color="auto"/>
      </w:divBdr>
    </w:div>
    <w:div w:id="627245064">
      <w:bodyDiv w:val="1"/>
      <w:marLeft w:val="0"/>
      <w:marRight w:val="0"/>
      <w:marTop w:val="0"/>
      <w:marBottom w:val="0"/>
      <w:divBdr>
        <w:top w:val="none" w:sz="0" w:space="0" w:color="auto"/>
        <w:left w:val="none" w:sz="0" w:space="0" w:color="auto"/>
        <w:bottom w:val="none" w:sz="0" w:space="0" w:color="auto"/>
        <w:right w:val="none" w:sz="0" w:space="0" w:color="auto"/>
      </w:divBdr>
    </w:div>
    <w:div w:id="627277573">
      <w:bodyDiv w:val="1"/>
      <w:marLeft w:val="0"/>
      <w:marRight w:val="0"/>
      <w:marTop w:val="0"/>
      <w:marBottom w:val="0"/>
      <w:divBdr>
        <w:top w:val="none" w:sz="0" w:space="0" w:color="auto"/>
        <w:left w:val="none" w:sz="0" w:space="0" w:color="auto"/>
        <w:bottom w:val="none" w:sz="0" w:space="0" w:color="auto"/>
        <w:right w:val="none" w:sz="0" w:space="0" w:color="auto"/>
      </w:divBdr>
    </w:div>
    <w:div w:id="627395264">
      <w:bodyDiv w:val="1"/>
      <w:marLeft w:val="0"/>
      <w:marRight w:val="0"/>
      <w:marTop w:val="0"/>
      <w:marBottom w:val="0"/>
      <w:divBdr>
        <w:top w:val="none" w:sz="0" w:space="0" w:color="auto"/>
        <w:left w:val="none" w:sz="0" w:space="0" w:color="auto"/>
        <w:bottom w:val="none" w:sz="0" w:space="0" w:color="auto"/>
        <w:right w:val="none" w:sz="0" w:space="0" w:color="auto"/>
      </w:divBdr>
    </w:div>
    <w:div w:id="627509248">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589554">
      <w:bodyDiv w:val="1"/>
      <w:marLeft w:val="0"/>
      <w:marRight w:val="0"/>
      <w:marTop w:val="0"/>
      <w:marBottom w:val="0"/>
      <w:divBdr>
        <w:top w:val="none" w:sz="0" w:space="0" w:color="auto"/>
        <w:left w:val="none" w:sz="0" w:space="0" w:color="auto"/>
        <w:bottom w:val="none" w:sz="0" w:space="0" w:color="auto"/>
        <w:right w:val="none" w:sz="0" w:space="0" w:color="auto"/>
      </w:divBdr>
    </w:div>
    <w:div w:id="62778125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7860700">
      <w:bodyDiv w:val="1"/>
      <w:marLeft w:val="0"/>
      <w:marRight w:val="0"/>
      <w:marTop w:val="0"/>
      <w:marBottom w:val="0"/>
      <w:divBdr>
        <w:top w:val="none" w:sz="0" w:space="0" w:color="auto"/>
        <w:left w:val="none" w:sz="0" w:space="0" w:color="auto"/>
        <w:bottom w:val="none" w:sz="0" w:space="0" w:color="auto"/>
        <w:right w:val="none" w:sz="0" w:space="0" w:color="auto"/>
      </w:divBdr>
    </w:div>
    <w:div w:id="627860901">
      <w:bodyDiv w:val="1"/>
      <w:marLeft w:val="0"/>
      <w:marRight w:val="0"/>
      <w:marTop w:val="0"/>
      <w:marBottom w:val="0"/>
      <w:divBdr>
        <w:top w:val="none" w:sz="0" w:space="0" w:color="auto"/>
        <w:left w:val="none" w:sz="0" w:space="0" w:color="auto"/>
        <w:bottom w:val="none" w:sz="0" w:space="0" w:color="auto"/>
        <w:right w:val="none" w:sz="0" w:space="0" w:color="auto"/>
      </w:divBdr>
    </w:div>
    <w:div w:id="627971762">
      <w:bodyDiv w:val="1"/>
      <w:marLeft w:val="0"/>
      <w:marRight w:val="0"/>
      <w:marTop w:val="0"/>
      <w:marBottom w:val="0"/>
      <w:divBdr>
        <w:top w:val="none" w:sz="0" w:space="0" w:color="auto"/>
        <w:left w:val="none" w:sz="0" w:space="0" w:color="auto"/>
        <w:bottom w:val="none" w:sz="0" w:space="0" w:color="auto"/>
        <w:right w:val="none" w:sz="0" w:space="0" w:color="auto"/>
      </w:divBdr>
    </w:div>
    <w:div w:id="628098521">
      <w:bodyDiv w:val="1"/>
      <w:marLeft w:val="0"/>
      <w:marRight w:val="0"/>
      <w:marTop w:val="0"/>
      <w:marBottom w:val="0"/>
      <w:divBdr>
        <w:top w:val="none" w:sz="0" w:space="0" w:color="auto"/>
        <w:left w:val="none" w:sz="0" w:space="0" w:color="auto"/>
        <w:bottom w:val="none" w:sz="0" w:space="0" w:color="auto"/>
        <w:right w:val="none" w:sz="0" w:space="0" w:color="auto"/>
      </w:divBdr>
    </w:div>
    <w:div w:id="628245809">
      <w:bodyDiv w:val="1"/>
      <w:marLeft w:val="0"/>
      <w:marRight w:val="0"/>
      <w:marTop w:val="0"/>
      <w:marBottom w:val="0"/>
      <w:divBdr>
        <w:top w:val="none" w:sz="0" w:space="0" w:color="auto"/>
        <w:left w:val="none" w:sz="0" w:space="0" w:color="auto"/>
        <w:bottom w:val="none" w:sz="0" w:space="0" w:color="auto"/>
        <w:right w:val="none" w:sz="0" w:space="0" w:color="auto"/>
      </w:divBdr>
    </w:div>
    <w:div w:id="628587014">
      <w:bodyDiv w:val="1"/>
      <w:marLeft w:val="0"/>
      <w:marRight w:val="0"/>
      <w:marTop w:val="0"/>
      <w:marBottom w:val="0"/>
      <w:divBdr>
        <w:top w:val="none" w:sz="0" w:space="0" w:color="auto"/>
        <w:left w:val="none" w:sz="0" w:space="0" w:color="auto"/>
        <w:bottom w:val="none" w:sz="0" w:space="0" w:color="auto"/>
        <w:right w:val="none" w:sz="0" w:space="0" w:color="auto"/>
      </w:divBdr>
    </w:div>
    <w:div w:id="628777850">
      <w:bodyDiv w:val="1"/>
      <w:marLeft w:val="0"/>
      <w:marRight w:val="0"/>
      <w:marTop w:val="0"/>
      <w:marBottom w:val="0"/>
      <w:divBdr>
        <w:top w:val="none" w:sz="0" w:space="0" w:color="auto"/>
        <w:left w:val="none" w:sz="0" w:space="0" w:color="auto"/>
        <w:bottom w:val="none" w:sz="0" w:space="0" w:color="auto"/>
        <w:right w:val="none" w:sz="0" w:space="0" w:color="auto"/>
      </w:divBdr>
    </w:div>
    <w:div w:id="628782853">
      <w:bodyDiv w:val="1"/>
      <w:marLeft w:val="0"/>
      <w:marRight w:val="0"/>
      <w:marTop w:val="0"/>
      <w:marBottom w:val="0"/>
      <w:divBdr>
        <w:top w:val="none" w:sz="0" w:space="0" w:color="auto"/>
        <w:left w:val="none" w:sz="0" w:space="0" w:color="auto"/>
        <w:bottom w:val="none" w:sz="0" w:space="0" w:color="auto"/>
        <w:right w:val="none" w:sz="0" w:space="0" w:color="auto"/>
      </w:divBdr>
    </w:div>
    <w:div w:id="628977147">
      <w:bodyDiv w:val="1"/>
      <w:marLeft w:val="0"/>
      <w:marRight w:val="0"/>
      <w:marTop w:val="0"/>
      <w:marBottom w:val="0"/>
      <w:divBdr>
        <w:top w:val="none" w:sz="0" w:space="0" w:color="auto"/>
        <w:left w:val="none" w:sz="0" w:space="0" w:color="auto"/>
        <w:bottom w:val="none" w:sz="0" w:space="0" w:color="auto"/>
        <w:right w:val="none" w:sz="0" w:space="0" w:color="auto"/>
      </w:divBdr>
    </w:div>
    <w:div w:id="629017386">
      <w:bodyDiv w:val="1"/>
      <w:marLeft w:val="0"/>
      <w:marRight w:val="0"/>
      <w:marTop w:val="0"/>
      <w:marBottom w:val="0"/>
      <w:divBdr>
        <w:top w:val="none" w:sz="0" w:space="0" w:color="auto"/>
        <w:left w:val="none" w:sz="0" w:space="0" w:color="auto"/>
        <w:bottom w:val="none" w:sz="0" w:space="0" w:color="auto"/>
        <w:right w:val="none" w:sz="0" w:space="0" w:color="auto"/>
      </w:divBdr>
    </w:div>
    <w:div w:id="629092328">
      <w:bodyDiv w:val="1"/>
      <w:marLeft w:val="0"/>
      <w:marRight w:val="0"/>
      <w:marTop w:val="0"/>
      <w:marBottom w:val="0"/>
      <w:divBdr>
        <w:top w:val="none" w:sz="0" w:space="0" w:color="auto"/>
        <w:left w:val="none" w:sz="0" w:space="0" w:color="auto"/>
        <w:bottom w:val="none" w:sz="0" w:space="0" w:color="auto"/>
        <w:right w:val="none" w:sz="0" w:space="0" w:color="auto"/>
      </w:divBdr>
    </w:div>
    <w:div w:id="629096898">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43399">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482593">
      <w:bodyDiv w:val="1"/>
      <w:marLeft w:val="0"/>
      <w:marRight w:val="0"/>
      <w:marTop w:val="0"/>
      <w:marBottom w:val="0"/>
      <w:divBdr>
        <w:top w:val="none" w:sz="0" w:space="0" w:color="auto"/>
        <w:left w:val="none" w:sz="0" w:space="0" w:color="auto"/>
        <w:bottom w:val="none" w:sz="0" w:space="0" w:color="auto"/>
        <w:right w:val="none" w:sz="0" w:space="0" w:color="auto"/>
      </w:divBdr>
    </w:div>
    <w:div w:id="629625784">
      <w:bodyDiv w:val="1"/>
      <w:marLeft w:val="0"/>
      <w:marRight w:val="0"/>
      <w:marTop w:val="0"/>
      <w:marBottom w:val="0"/>
      <w:divBdr>
        <w:top w:val="none" w:sz="0" w:space="0" w:color="auto"/>
        <w:left w:val="none" w:sz="0" w:space="0" w:color="auto"/>
        <w:bottom w:val="none" w:sz="0" w:space="0" w:color="auto"/>
        <w:right w:val="none" w:sz="0" w:space="0" w:color="auto"/>
      </w:divBdr>
    </w:div>
    <w:div w:id="629672439">
      <w:bodyDiv w:val="1"/>
      <w:marLeft w:val="0"/>
      <w:marRight w:val="0"/>
      <w:marTop w:val="0"/>
      <w:marBottom w:val="0"/>
      <w:divBdr>
        <w:top w:val="none" w:sz="0" w:space="0" w:color="auto"/>
        <w:left w:val="none" w:sz="0" w:space="0" w:color="auto"/>
        <w:bottom w:val="none" w:sz="0" w:space="0" w:color="auto"/>
        <w:right w:val="none" w:sz="0" w:space="0" w:color="auto"/>
      </w:divBdr>
    </w:div>
    <w:div w:id="629674199">
      <w:bodyDiv w:val="1"/>
      <w:marLeft w:val="0"/>
      <w:marRight w:val="0"/>
      <w:marTop w:val="0"/>
      <w:marBottom w:val="0"/>
      <w:divBdr>
        <w:top w:val="none" w:sz="0" w:space="0" w:color="auto"/>
        <w:left w:val="none" w:sz="0" w:space="0" w:color="auto"/>
        <w:bottom w:val="none" w:sz="0" w:space="0" w:color="auto"/>
        <w:right w:val="none" w:sz="0" w:space="0" w:color="auto"/>
      </w:divBdr>
    </w:div>
    <w:div w:id="629749314">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0095233">
      <w:bodyDiv w:val="1"/>
      <w:marLeft w:val="0"/>
      <w:marRight w:val="0"/>
      <w:marTop w:val="0"/>
      <w:marBottom w:val="0"/>
      <w:divBdr>
        <w:top w:val="none" w:sz="0" w:space="0" w:color="auto"/>
        <w:left w:val="none" w:sz="0" w:space="0" w:color="auto"/>
        <w:bottom w:val="none" w:sz="0" w:space="0" w:color="auto"/>
        <w:right w:val="none" w:sz="0" w:space="0" w:color="auto"/>
      </w:divBdr>
    </w:div>
    <w:div w:id="630325501">
      <w:bodyDiv w:val="1"/>
      <w:marLeft w:val="0"/>
      <w:marRight w:val="0"/>
      <w:marTop w:val="0"/>
      <w:marBottom w:val="0"/>
      <w:divBdr>
        <w:top w:val="none" w:sz="0" w:space="0" w:color="auto"/>
        <w:left w:val="none" w:sz="0" w:space="0" w:color="auto"/>
        <w:bottom w:val="none" w:sz="0" w:space="0" w:color="auto"/>
        <w:right w:val="none" w:sz="0" w:space="0" w:color="auto"/>
      </w:divBdr>
    </w:div>
    <w:div w:id="630327499">
      <w:bodyDiv w:val="1"/>
      <w:marLeft w:val="0"/>
      <w:marRight w:val="0"/>
      <w:marTop w:val="0"/>
      <w:marBottom w:val="0"/>
      <w:divBdr>
        <w:top w:val="none" w:sz="0" w:space="0" w:color="auto"/>
        <w:left w:val="none" w:sz="0" w:space="0" w:color="auto"/>
        <w:bottom w:val="none" w:sz="0" w:space="0" w:color="auto"/>
        <w:right w:val="none" w:sz="0" w:space="0" w:color="auto"/>
      </w:divBdr>
    </w:div>
    <w:div w:id="630329217">
      <w:bodyDiv w:val="1"/>
      <w:marLeft w:val="0"/>
      <w:marRight w:val="0"/>
      <w:marTop w:val="0"/>
      <w:marBottom w:val="0"/>
      <w:divBdr>
        <w:top w:val="none" w:sz="0" w:space="0" w:color="auto"/>
        <w:left w:val="none" w:sz="0" w:space="0" w:color="auto"/>
        <w:bottom w:val="none" w:sz="0" w:space="0" w:color="auto"/>
        <w:right w:val="none" w:sz="0" w:space="0" w:color="auto"/>
      </w:divBdr>
    </w:div>
    <w:div w:id="630357272">
      <w:bodyDiv w:val="1"/>
      <w:marLeft w:val="0"/>
      <w:marRight w:val="0"/>
      <w:marTop w:val="0"/>
      <w:marBottom w:val="0"/>
      <w:divBdr>
        <w:top w:val="none" w:sz="0" w:space="0" w:color="auto"/>
        <w:left w:val="none" w:sz="0" w:space="0" w:color="auto"/>
        <w:bottom w:val="none" w:sz="0" w:space="0" w:color="auto"/>
        <w:right w:val="none" w:sz="0" w:space="0" w:color="auto"/>
      </w:divBdr>
    </w:div>
    <w:div w:id="630402075">
      <w:bodyDiv w:val="1"/>
      <w:marLeft w:val="0"/>
      <w:marRight w:val="0"/>
      <w:marTop w:val="0"/>
      <w:marBottom w:val="0"/>
      <w:divBdr>
        <w:top w:val="none" w:sz="0" w:space="0" w:color="auto"/>
        <w:left w:val="none" w:sz="0" w:space="0" w:color="auto"/>
        <w:bottom w:val="none" w:sz="0" w:space="0" w:color="auto"/>
        <w:right w:val="none" w:sz="0" w:space="0" w:color="auto"/>
      </w:divBdr>
    </w:div>
    <w:div w:id="630478394">
      <w:bodyDiv w:val="1"/>
      <w:marLeft w:val="0"/>
      <w:marRight w:val="0"/>
      <w:marTop w:val="0"/>
      <w:marBottom w:val="0"/>
      <w:divBdr>
        <w:top w:val="none" w:sz="0" w:space="0" w:color="auto"/>
        <w:left w:val="none" w:sz="0" w:space="0" w:color="auto"/>
        <w:bottom w:val="none" w:sz="0" w:space="0" w:color="auto"/>
        <w:right w:val="none" w:sz="0" w:space="0" w:color="auto"/>
      </w:divBdr>
    </w:div>
    <w:div w:id="630676512">
      <w:bodyDiv w:val="1"/>
      <w:marLeft w:val="0"/>
      <w:marRight w:val="0"/>
      <w:marTop w:val="0"/>
      <w:marBottom w:val="0"/>
      <w:divBdr>
        <w:top w:val="none" w:sz="0" w:space="0" w:color="auto"/>
        <w:left w:val="none" w:sz="0" w:space="0" w:color="auto"/>
        <w:bottom w:val="none" w:sz="0" w:space="0" w:color="auto"/>
        <w:right w:val="none" w:sz="0" w:space="0" w:color="auto"/>
      </w:divBdr>
    </w:div>
    <w:div w:id="630981632">
      <w:bodyDiv w:val="1"/>
      <w:marLeft w:val="0"/>
      <w:marRight w:val="0"/>
      <w:marTop w:val="0"/>
      <w:marBottom w:val="0"/>
      <w:divBdr>
        <w:top w:val="none" w:sz="0" w:space="0" w:color="auto"/>
        <w:left w:val="none" w:sz="0" w:space="0" w:color="auto"/>
        <w:bottom w:val="none" w:sz="0" w:space="0" w:color="auto"/>
        <w:right w:val="none" w:sz="0" w:space="0" w:color="auto"/>
      </w:divBdr>
    </w:div>
    <w:div w:id="630981889">
      <w:bodyDiv w:val="1"/>
      <w:marLeft w:val="0"/>
      <w:marRight w:val="0"/>
      <w:marTop w:val="0"/>
      <w:marBottom w:val="0"/>
      <w:divBdr>
        <w:top w:val="none" w:sz="0" w:space="0" w:color="auto"/>
        <w:left w:val="none" w:sz="0" w:space="0" w:color="auto"/>
        <w:bottom w:val="none" w:sz="0" w:space="0" w:color="auto"/>
        <w:right w:val="none" w:sz="0" w:space="0" w:color="auto"/>
      </w:divBdr>
    </w:div>
    <w:div w:id="631012248">
      <w:bodyDiv w:val="1"/>
      <w:marLeft w:val="0"/>
      <w:marRight w:val="0"/>
      <w:marTop w:val="0"/>
      <w:marBottom w:val="0"/>
      <w:divBdr>
        <w:top w:val="none" w:sz="0" w:space="0" w:color="auto"/>
        <w:left w:val="none" w:sz="0" w:space="0" w:color="auto"/>
        <w:bottom w:val="none" w:sz="0" w:space="0" w:color="auto"/>
        <w:right w:val="none" w:sz="0" w:space="0" w:color="auto"/>
      </w:divBdr>
    </w:div>
    <w:div w:id="631057293">
      <w:bodyDiv w:val="1"/>
      <w:marLeft w:val="0"/>
      <w:marRight w:val="0"/>
      <w:marTop w:val="0"/>
      <w:marBottom w:val="0"/>
      <w:divBdr>
        <w:top w:val="none" w:sz="0" w:space="0" w:color="auto"/>
        <w:left w:val="none" w:sz="0" w:space="0" w:color="auto"/>
        <w:bottom w:val="none" w:sz="0" w:space="0" w:color="auto"/>
        <w:right w:val="none" w:sz="0" w:space="0" w:color="auto"/>
      </w:divBdr>
    </w:div>
    <w:div w:id="631063134">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248219">
      <w:bodyDiv w:val="1"/>
      <w:marLeft w:val="0"/>
      <w:marRight w:val="0"/>
      <w:marTop w:val="0"/>
      <w:marBottom w:val="0"/>
      <w:divBdr>
        <w:top w:val="none" w:sz="0" w:space="0" w:color="auto"/>
        <w:left w:val="none" w:sz="0" w:space="0" w:color="auto"/>
        <w:bottom w:val="none" w:sz="0" w:space="0" w:color="auto"/>
        <w:right w:val="none" w:sz="0" w:space="0" w:color="auto"/>
      </w:divBdr>
    </w:div>
    <w:div w:id="631329948">
      <w:bodyDiv w:val="1"/>
      <w:marLeft w:val="0"/>
      <w:marRight w:val="0"/>
      <w:marTop w:val="0"/>
      <w:marBottom w:val="0"/>
      <w:divBdr>
        <w:top w:val="none" w:sz="0" w:space="0" w:color="auto"/>
        <w:left w:val="none" w:sz="0" w:space="0" w:color="auto"/>
        <w:bottom w:val="none" w:sz="0" w:space="0" w:color="auto"/>
        <w:right w:val="none" w:sz="0" w:space="0" w:color="auto"/>
      </w:divBdr>
    </w:div>
    <w:div w:id="631374097">
      <w:bodyDiv w:val="1"/>
      <w:marLeft w:val="0"/>
      <w:marRight w:val="0"/>
      <w:marTop w:val="0"/>
      <w:marBottom w:val="0"/>
      <w:divBdr>
        <w:top w:val="none" w:sz="0" w:space="0" w:color="auto"/>
        <w:left w:val="none" w:sz="0" w:space="0" w:color="auto"/>
        <w:bottom w:val="none" w:sz="0" w:space="0" w:color="auto"/>
        <w:right w:val="none" w:sz="0" w:space="0" w:color="auto"/>
      </w:divBdr>
    </w:div>
    <w:div w:id="631667912">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1979922">
      <w:bodyDiv w:val="1"/>
      <w:marLeft w:val="0"/>
      <w:marRight w:val="0"/>
      <w:marTop w:val="0"/>
      <w:marBottom w:val="0"/>
      <w:divBdr>
        <w:top w:val="none" w:sz="0" w:space="0" w:color="auto"/>
        <w:left w:val="none" w:sz="0" w:space="0" w:color="auto"/>
        <w:bottom w:val="none" w:sz="0" w:space="0" w:color="auto"/>
        <w:right w:val="none" w:sz="0" w:space="0" w:color="auto"/>
      </w:divBdr>
    </w:div>
    <w:div w:id="632058811">
      <w:bodyDiv w:val="1"/>
      <w:marLeft w:val="0"/>
      <w:marRight w:val="0"/>
      <w:marTop w:val="0"/>
      <w:marBottom w:val="0"/>
      <w:divBdr>
        <w:top w:val="none" w:sz="0" w:space="0" w:color="auto"/>
        <w:left w:val="none" w:sz="0" w:space="0" w:color="auto"/>
        <w:bottom w:val="none" w:sz="0" w:space="0" w:color="auto"/>
        <w:right w:val="none" w:sz="0" w:space="0" w:color="auto"/>
      </w:divBdr>
    </w:div>
    <w:div w:id="632253763">
      <w:bodyDiv w:val="1"/>
      <w:marLeft w:val="0"/>
      <w:marRight w:val="0"/>
      <w:marTop w:val="0"/>
      <w:marBottom w:val="0"/>
      <w:divBdr>
        <w:top w:val="none" w:sz="0" w:space="0" w:color="auto"/>
        <w:left w:val="none" w:sz="0" w:space="0" w:color="auto"/>
        <w:bottom w:val="none" w:sz="0" w:space="0" w:color="auto"/>
        <w:right w:val="none" w:sz="0" w:space="0" w:color="auto"/>
      </w:divBdr>
    </w:div>
    <w:div w:id="632323199">
      <w:bodyDiv w:val="1"/>
      <w:marLeft w:val="0"/>
      <w:marRight w:val="0"/>
      <w:marTop w:val="0"/>
      <w:marBottom w:val="0"/>
      <w:divBdr>
        <w:top w:val="none" w:sz="0" w:space="0" w:color="auto"/>
        <w:left w:val="none" w:sz="0" w:space="0" w:color="auto"/>
        <w:bottom w:val="none" w:sz="0" w:space="0" w:color="auto"/>
        <w:right w:val="none" w:sz="0" w:space="0" w:color="auto"/>
      </w:divBdr>
    </w:div>
    <w:div w:id="632564798">
      <w:bodyDiv w:val="1"/>
      <w:marLeft w:val="0"/>
      <w:marRight w:val="0"/>
      <w:marTop w:val="0"/>
      <w:marBottom w:val="0"/>
      <w:divBdr>
        <w:top w:val="none" w:sz="0" w:space="0" w:color="auto"/>
        <w:left w:val="none" w:sz="0" w:space="0" w:color="auto"/>
        <w:bottom w:val="none" w:sz="0" w:space="0" w:color="auto"/>
        <w:right w:val="none" w:sz="0" w:space="0" w:color="auto"/>
      </w:divBdr>
    </w:div>
    <w:div w:id="632715058">
      <w:bodyDiv w:val="1"/>
      <w:marLeft w:val="0"/>
      <w:marRight w:val="0"/>
      <w:marTop w:val="0"/>
      <w:marBottom w:val="0"/>
      <w:divBdr>
        <w:top w:val="none" w:sz="0" w:space="0" w:color="auto"/>
        <w:left w:val="none" w:sz="0" w:space="0" w:color="auto"/>
        <w:bottom w:val="none" w:sz="0" w:space="0" w:color="auto"/>
        <w:right w:val="none" w:sz="0" w:space="0" w:color="auto"/>
      </w:divBdr>
    </w:div>
    <w:div w:id="632716567">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2910243">
      <w:bodyDiv w:val="1"/>
      <w:marLeft w:val="0"/>
      <w:marRight w:val="0"/>
      <w:marTop w:val="0"/>
      <w:marBottom w:val="0"/>
      <w:divBdr>
        <w:top w:val="none" w:sz="0" w:space="0" w:color="auto"/>
        <w:left w:val="none" w:sz="0" w:space="0" w:color="auto"/>
        <w:bottom w:val="none" w:sz="0" w:space="0" w:color="auto"/>
        <w:right w:val="none" w:sz="0" w:space="0" w:color="auto"/>
      </w:divBdr>
    </w:div>
    <w:div w:id="632950158">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174581">
      <w:bodyDiv w:val="1"/>
      <w:marLeft w:val="0"/>
      <w:marRight w:val="0"/>
      <w:marTop w:val="0"/>
      <w:marBottom w:val="0"/>
      <w:divBdr>
        <w:top w:val="none" w:sz="0" w:space="0" w:color="auto"/>
        <w:left w:val="none" w:sz="0" w:space="0" w:color="auto"/>
        <w:bottom w:val="none" w:sz="0" w:space="0" w:color="auto"/>
        <w:right w:val="none" w:sz="0" w:space="0" w:color="auto"/>
      </w:divBdr>
    </w:div>
    <w:div w:id="633340067">
      <w:bodyDiv w:val="1"/>
      <w:marLeft w:val="0"/>
      <w:marRight w:val="0"/>
      <w:marTop w:val="0"/>
      <w:marBottom w:val="0"/>
      <w:divBdr>
        <w:top w:val="none" w:sz="0" w:space="0" w:color="auto"/>
        <w:left w:val="none" w:sz="0" w:space="0" w:color="auto"/>
        <w:bottom w:val="none" w:sz="0" w:space="0" w:color="auto"/>
        <w:right w:val="none" w:sz="0" w:space="0" w:color="auto"/>
      </w:divBdr>
    </w:div>
    <w:div w:id="633409541">
      <w:bodyDiv w:val="1"/>
      <w:marLeft w:val="0"/>
      <w:marRight w:val="0"/>
      <w:marTop w:val="0"/>
      <w:marBottom w:val="0"/>
      <w:divBdr>
        <w:top w:val="none" w:sz="0" w:space="0" w:color="auto"/>
        <w:left w:val="none" w:sz="0" w:space="0" w:color="auto"/>
        <w:bottom w:val="none" w:sz="0" w:space="0" w:color="auto"/>
        <w:right w:val="none" w:sz="0" w:space="0" w:color="auto"/>
      </w:divBdr>
    </w:div>
    <w:div w:id="63341017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3828579">
      <w:bodyDiv w:val="1"/>
      <w:marLeft w:val="0"/>
      <w:marRight w:val="0"/>
      <w:marTop w:val="0"/>
      <w:marBottom w:val="0"/>
      <w:divBdr>
        <w:top w:val="none" w:sz="0" w:space="0" w:color="auto"/>
        <w:left w:val="none" w:sz="0" w:space="0" w:color="auto"/>
        <w:bottom w:val="none" w:sz="0" w:space="0" w:color="auto"/>
        <w:right w:val="none" w:sz="0" w:space="0" w:color="auto"/>
      </w:divBdr>
    </w:div>
    <w:div w:id="634019457">
      <w:bodyDiv w:val="1"/>
      <w:marLeft w:val="0"/>
      <w:marRight w:val="0"/>
      <w:marTop w:val="0"/>
      <w:marBottom w:val="0"/>
      <w:divBdr>
        <w:top w:val="none" w:sz="0" w:space="0" w:color="auto"/>
        <w:left w:val="none" w:sz="0" w:space="0" w:color="auto"/>
        <w:bottom w:val="none" w:sz="0" w:space="0" w:color="auto"/>
        <w:right w:val="none" w:sz="0" w:space="0" w:color="auto"/>
      </w:divBdr>
    </w:div>
    <w:div w:id="634070942">
      <w:bodyDiv w:val="1"/>
      <w:marLeft w:val="0"/>
      <w:marRight w:val="0"/>
      <w:marTop w:val="0"/>
      <w:marBottom w:val="0"/>
      <w:divBdr>
        <w:top w:val="none" w:sz="0" w:space="0" w:color="auto"/>
        <w:left w:val="none" w:sz="0" w:space="0" w:color="auto"/>
        <w:bottom w:val="none" w:sz="0" w:space="0" w:color="auto"/>
        <w:right w:val="none" w:sz="0" w:space="0" w:color="auto"/>
      </w:divBdr>
    </w:div>
    <w:div w:id="634145364">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4678992">
      <w:bodyDiv w:val="1"/>
      <w:marLeft w:val="0"/>
      <w:marRight w:val="0"/>
      <w:marTop w:val="0"/>
      <w:marBottom w:val="0"/>
      <w:divBdr>
        <w:top w:val="none" w:sz="0" w:space="0" w:color="auto"/>
        <w:left w:val="none" w:sz="0" w:space="0" w:color="auto"/>
        <w:bottom w:val="none" w:sz="0" w:space="0" w:color="auto"/>
        <w:right w:val="none" w:sz="0" w:space="0" w:color="auto"/>
      </w:divBdr>
    </w:div>
    <w:div w:id="634726078">
      <w:bodyDiv w:val="1"/>
      <w:marLeft w:val="0"/>
      <w:marRight w:val="0"/>
      <w:marTop w:val="0"/>
      <w:marBottom w:val="0"/>
      <w:divBdr>
        <w:top w:val="none" w:sz="0" w:space="0" w:color="auto"/>
        <w:left w:val="none" w:sz="0" w:space="0" w:color="auto"/>
        <w:bottom w:val="none" w:sz="0" w:space="0" w:color="auto"/>
        <w:right w:val="none" w:sz="0" w:space="0" w:color="auto"/>
      </w:divBdr>
    </w:div>
    <w:div w:id="634943878">
      <w:bodyDiv w:val="1"/>
      <w:marLeft w:val="0"/>
      <w:marRight w:val="0"/>
      <w:marTop w:val="0"/>
      <w:marBottom w:val="0"/>
      <w:divBdr>
        <w:top w:val="none" w:sz="0" w:space="0" w:color="auto"/>
        <w:left w:val="none" w:sz="0" w:space="0" w:color="auto"/>
        <w:bottom w:val="none" w:sz="0" w:space="0" w:color="auto"/>
        <w:right w:val="none" w:sz="0" w:space="0" w:color="auto"/>
      </w:divBdr>
    </w:div>
    <w:div w:id="634986507">
      <w:bodyDiv w:val="1"/>
      <w:marLeft w:val="0"/>
      <w:marRight w:val="0"/>
      <w:marTop w:val="0"/>
      <w:marBottom w:val="0"/>
      <w:divBdr>
        <w:top w:val="none" w:sz="0" w:space="0" w:color="auto"/>
        <w:left w:val="none" w:sz="0" w:space="0" w:color="auto"/>
        <w:bottom w:val="none" w:sz="0" w:space="0" w:color="auto"/>
        <w:right w:val="none" w:sz="0" w:space="0" w:color="auto"/>
      </w:divBdr>
    </w:div>
    <w:div w:id="635332832">
      <w:bodyDiv w:val="1"/>
      <w:marLeft w:val="0"/>
      <w:marRight w:val="0"/>
      <w:marTop w:val="0"/>
      <w:marBottom w:val="0"/>
      <w:divBdr>
        <w:top w:val="none" w:sz="0" w:space="0" w:color="auto"/>
        <w:left w:val="none" w:sz="0" w:space="0" w:color="auto"/>
        <w:bottom w:val="none" w:sz="0" w:space="0" w:color="auto"/>
        <w:right w:val="none" w:sz="0" w:space="0" w:color="auto"/>
      </w:divBdr>
    </w:div>
    <w:div w:id="635334276">
      <w:bodyDiv w:val="1"/>
      <w:marLeft w:val="0"/>
      <w:marRight w:val="0"/>
      <w:marTop w:val="0"/>
      <w:marBottom w:val="0"/>
      <w:divBdr>
        <w:top w:val="none" w:sz="0" w:space="0" w:color="auto"/>
        <w:left w:val="none" w:sz="0" w:space="0" w:color="auto"/>
        <w:bottom w:val="none" w:sz="0" w:space="0" w:color="auto"/>
        <w:right w:val="none" w:sz="0" w:space="0" w:color="auto"/>
      </w:divBdr>
    </w:div>
    <w:div w:id="635337116">
      <w:bodyDiv w:val="1"/>
      <w:marLeft w:val="0"/>
      <w:marRight w:val="0"/>
      <w:marTop w:val="0"/>
      <w:marBottom w:val="0"/>
      <w:divBdr>
        <w:top w:val="none" w:sz="0" w:space="0" w:color="auto"/>
        <w:left w:val="none" w:sz="0" w:space="0" w:color="auto"/>
        <w:bottom w:val="none" w:sz="0" w:space="0" w:color="auto"/>
        <w:right w:val="none" w:sz="0" w:space="0" w:color="auto"/>
      </w:divBdr>
    </w:div>
    <w:div w:id="635378714">
      <w:bodyDiv w:val="1"/>
      <w:marLeft w:val="0"/>
      <w:marRight w:val="0"/>
      <w:marTop w:val="0"/>
      <w:marBottom w:val="0"/>
      <w:divBdr>
        <w:top w:val="none" w:sz="0" w:space="0" w:color="auto"/>
        <w:left w:val="none" w:sz="0" w:space="0" w:color="auto"/>
        <w:bottom w:val="none" w:sz="0" w:space="0" w:color="auto"/>
        <w:right w:val="none" w:sz="0" w:space="0" w:color="auto"/>
      </w:divBdr>
    </w:div>
    <w:div w:id="635574993">
      <w:bodyDiv w:val="1"/>
      <w:marLeft w:val="0"/>
      <w:marRight w:val="0"/>
      <w:marTop w:val="0"/>
      <w:marBottom w:val="0"/>
      <w:divBdr>
        <w:top w:val="none" w:sz="0" w:space="0" w:color="auto"/>
        <w:left w:val="none" w:sz="0" w:space="0" w:color="auto"/>
        <w:bottom w:val="none" w:sz="0" w:space="0" w:color="auto"/>
        <w:right w:val="none" w:sz="0" w:space="0" w:color="auto"/>
      </w:divBdr>
    </w:div>
    <w:div w:id="635764943">
      <w:bodyDiv w:val="1"/>
      <w:marLeft w:val="0"/>
      <w:marRight w:val="0"/>
      <w:marTop w:val="0"/>
      <w:marBottom w:val="0"/>
      <w:divBdr>
        <w:top w:val="none" w:sz="0" w:space="0" w:color="auto"/>
        <w:left w:val="none" w:sz="0" w:space="0" w:color="auto"/>
        <w:bottom w:val="none" w:sz="0" w:space="0" w:color="auto"/>
        <w:right w:val="none" w:sz="0" w:space="0" w:color="auto"/>
      </w:divBdr>
    </w:div>
    <w:div w:id="635767980">
      <w:bodyDiv w:val="1"/>
      <w:marLeft w:val="0"/>
      <w:marRight w:val="0"/>
      <w:marTop w:val="0"/>
      <w:marBottom w:val="0"/>
      <w:divBdr>
        <w:top w:val="none" w:sz="0" w:space="0" w:color="auto"/>
        <w:left w:val="none" w:sz="0" w:space="0" w:color="auto"/>
        <w:bottom w:val="none" w:sz="0" w:space="0" w:color="auto"/>
        <w:right w:val="none" w:sz="0" w:space="0" w:color="auto"/>
      </w:divBdr>
    </w:div>
    <w:div w:id="635916100">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033963">
      <w:bodyDiv w:val="1"/>
      <w:marLeft w:val="0"/>
      <w:marRight w:val="0"/>
      <w:marTop w:val="0"/>
      <w:marBottom w:val="0"/>
      <w:divBdr>
        <w:top w:val="none" w:sz="0" w:space="0" w:color="auto"/>
        <w:left w:val="none" w:sz="0" w:space="0" w:color="auto"/>
        <w:bottom w:val="none" w:sz="0" w:space="0" w:color="auto"/>
        <w:right w:val="none" w:sz="0" w:space="0" w:color="auto"/>
      </w:divBdr>
    </w:div>
    <w:div w:id="636297773">
      <w:bodyDiv w:val="1"/>
      <w:marLeft w:val="0"/>
      <w:marRight w:val="0"/>
      <w:marTop w:val="0"/>
      <w:marBottom w:val="0"/>
      <w:divBdr>
        <w:top w:val="none" w:sz="0" w:space="0" w:color="auto"/>
        <w:left w:val="none" w:sz="0" w:space="0" w:color="auto"/>
        <w:bottom w:val="none" w:sz="0" w:space="0" w:color="auto"/>
        <w:right w:val="none" w:sz="0" w:space="0" w:color="auto"/>
      </w:divBdr>
    </w:div>
    <w:div w:id="636566601">
      <w:bodyDiv w:val="1"/>
      <w:marLeft w:val="0"/>
      <w:marRight w:val="0"/>
      <w:marTop w:val="0"/>
      <w:marBottom w:val="0"/>
      <w:divBdr>
        <w:top w:val="none" w:sz="0" w:space="0" w:color="auto"/>
        <w:left w:val="none" w:sz="0" w:space="0" w:color="auto"/>
        <w:bottom w:val="none" w:sz="0" w:space="0" w:color="auto"/>
        <w:right w:val="none" w:sz="0" w:space="0" w:color="auto"/>
      </w:divBdr>
    </w:div>
    <w:div w:id="636640805">
      <w:bodyDiv w:val="1"/>
      <w:marLeft w:val="0"/>
      <w:marRight w:val="0"/>
      <w:marTop w:val="0"/>
      <w:marBottom w:val="0"/>
      <w:divBdr>
        <w:top w:val="none" w:sz="0" w:space="0" w:color="auto"/>
        <w:left w:val="none" w:sz="0" w:space="0" w:color="auto"/>
        <w:bottom w:val="none" w:sz="0" w:space="0" w:color="auto"/>
        <w:right w:val="none" w:sz="0" w:space="0" w:color="auto"/>
      </w:divBdr>
    </w:div>
    <w:div w:id="636643244">
      <w:bodyDiv w:val="1"/>
      <w:marLeft w:val="0"/>
      <w:marRight w:val="0"/>
      <w:marTop w:val="0"/>
      <w:marBottom w:val="0"/>
      <w:divBdr>
        <w:top w:val="none" w:sz="0" w:space="0" w:color="auto"/>
        <w:left w:val="none" w:sz="0" w:space="0" w:color="auto"/>
        <w:bottom w:val="none" w:sz="0" w:space="0" w:color="auto"/>
        <w:right w:val="none" w:sz="0" w:space="0" w:color="auto"/>
      </w:divBdr>
    </w:div>
    <w:div w:id="636685793">
      <w:bodyDiv w:val="1"/>
      <w:marLeft w:val="0"/>
      <w:marRight w:val="0"/>
      <w:marTop w:val="0"/>
      <w:marBottom w:val="0"/>
      <w:divBdr>
        <w:top w:val="none" w:sz="0" w:space="0" w:color="auto"/>
        <w:left w:val="none" w:sz="0" w:space="0" w:color="auto"/>
        <w:bottom w:val="none" w:sz="0" w:space="0" w:color="auto"/>
        <w:right w:val="none" w:sz="0" w:space="0" w:color="auto"/>
      </w:divBdr>
    </w:div>
    <w:div w:id="636686632">
      <w:bodyDiv w:val="1"/>
      <w:marLeft w:val="0"/>
      <w:marRight w:val="0"/>
      <w:marTop w:val="0"/>
      <w:marBottom w:val="0"/>
      <w:divBdr>
        <w:top w:val="none" w:sz="0" w:space="0" w:color="auto"/>
        <w:left w:val="none" w:sz="0" w:space="0" w:color="auto"/>
        <w:bottom w:val="none" w:sz="0" w:space="0" w:color="auto"/>
        <w:right w:val="none" w:sz="0" w:space="0" w:color="auto"/>
      </w:divBdr>
    </w:div>
    <w:div w:id="636691128">
      <w:bodyDiv w:val="1"/>
      <w:marLeft w:val="0"/>
      <w:marRight w:val="0"/>
      <w:marTop w:val="0"/>
      <w:marBottom w:val="0"/>
      <w:divBdr>
        <w:top w:val="none" w:sz="0" w:space="0" w:color="auto"/>
        <w:left w:val="none" w:sz="0" w:space="0" w:color="auto"/>
        <w:bottom w:val="none" w:sz="0" w:space="0" w:color="auto"/>
        <w:right w:val="none" w:sz="0" w:space="0" w:color="auto"/>
      </w:divBdr>
    </w:div>
    <w:div w:id="636765530">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1624845763">
          <w:marLeft w:val="0"/>
          <w:marRight w:val="0"/>
          <w:marTop w:val="0"/>
          <w:marBottom w:val="0"/>
          <w:divBdr>
            <w:top w:val="none" w:sz="0" w:space="0" w:color="auto"/>
            <w:left w:val="none" w:sz="0" w:space="0" w:color="auto"/>
            <w:bottom w:val="none" w:sz="0" w:space="0" w:color="auto"/>
            <w:right w:val="none" w:sz="0" w:space="0" w:color="auto"/>
          </w:divBdr>
          <w:divsChild>
            <w:div w:id="457066620">
              <w:marLeft w:val="0"/>
              <w:marRight w:val="0"/>
              <w:marTop w:val="0"/>
              <w:marBottom w:val="0"/>
              <w:divBdr>
                <w:top w:val="none" w:sz="0" w:space="0" w:color="auto"/>
                <w:left w:val="none" w:sz="0" w:space="0" w:color="auto"/>
                <w:bottom w:val="none" w:sz="0" w:space="0" w:color="auto"/>
                <w:right w:val="none" w:sz="0" w:space="0" w:color="auto"/>
              </w:divBdr>
            </w:div>
            <w:div w:id="755783043">
              <w:marLeft w:val="0"/>
              <w:marRight w:val="0"/>
              <w:marTop w:val="0"/>
              <w:marBottom w:val="0"/>
              <w:divBdr>
                <w:top w:val="none" w:sz="0" w:space="0" w:color="auto"/>
                <w:left w:val="none" w:sz="0" w:space="0" w:color="auto"/>
                <w:bottom w:val="none" w:sz="0" w:space="0" w:color="auto"/>
                <w:right w:val="none" w:sz="0" w:space="0" w:color="auto"/>
              </w:divBdr>
            </w:div>
          </w:divsChild>
        </w:div>
        <w:div w:id="2039431390">
          <w:marLeft w:val="0"/>
          <w:marRight w:val="0"/>
          <w:marTop w:val="0"/>
          <w:marBottom w:val="0"/>
          <w:divBdr>
            <w:top w:val="none" w:sz="0" w:space="0" w:color="auto"/>
            <w:left w:val="none" w:sz="0" w:space="0" w:color="auto"/>
            <w:bottom w:val="none" w:sz="0" w:space="0" w:color="auto"/>
            <w:right w:val="none" w:sz="0" w:space="0" w:color="auto"/>
          </w:divBdr>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3115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46397">
      <w:bodyDiv w:val="1"/>
      <w:marLeft w:val="0"/>
      <w:marRight w:val="0"/>
      <w:marTop w:val="0"/>
      <w:marBottom w:val="0"/>
      <w:divBdr>
        <w:top w:val="none" w:sz="0" w:space="0" w:color="auto"/>
        <w:left w:val="none" w:sz="0" w:space="0" w:color="auto"/>
        <w:bottom w:val="none" w:sz="0" w:space="0" w:color="auto"/>
        <w:right w:val="none" w:sz="0" w:space="0" w:color="auto"/>
      </w:divBdr>
    </w:div>
    <w:div w:id="63715332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7298081">
      <w:bodyDiv w:val="1"/>
      <w:marLeft w:val="0"/>
      <w:marRight w:val="0"/>
      <w:marTop w:val="0"/>
      <w:marBottom w:val="0"/>
      <w:divBdr>
        <w:top w:val="none" w:sz="0" w:space="0" w:color="auto"/>
        <w:left w:val="none" w:sz="0" w:space="0" w:color="auto"/>
        <w:bottom w:val="none" w:sz="0" w:space="0" w:color="auto"/>
        <w:right w:val="none" w:sz="0" w:space="0" w:color="auto"/>
      </w:divBdr>
    </w:div>
    <w:div w:id="637958093">
      <w:bodyDiv w:val="1"/>
      <w:marLeft w:val="0"/>
      <w:marRight w:val="0"/>
      <w:marTop w:val="0"/>
      <w:marBottom w:val="0"/>
      <w:divBdr>
        <w:top w:val="none" w:sz="0" w:space="0" w:color="auto"/>
        <w:left w:val="none" w:sz="0" w:space="0" w:color="auto"/>
        <w:bottom w:val="none" w:sz="0" w:space="0" w:color="auto"/>
        <w:right w:val="none" w:sz="0" w:space="0" w:color="auto"/>
      </w:divBdr>
    </w:div>
    <w:div w:id="638073060">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263000">
      <w:bodyDiv w:val="1"/>
      <w:marLeft w:val="0"/>
      <w:marRight w:val="0"/>
      <w:marTop w:val="0"/>
      <w:marBottom w:val="0"/>
      <w:divBdr>
        <w:top w:val="none" w:sz="0" w:space="0" w:color="auto"/>
        <w:left w:val="none" w:sz="0" w:space="0" w:color="auto"/>
        <w:bottom w:val="none" w:sz="0" w:space="0" w:color="auto"/>
        <w:right w:val="none" w:sz="0" w:space="0" w:color="auto"/>
      </w:divBdr>
    </w:div>
    <w:div w:id="638460183">
      <w:bodyDiv w:val="1"/>
      <w:marLeft w:val="0"/>
      <w:marRight w:val="0"/>
      <w:marTop w:val="0"/>
      <w:marBottom w:val="0"/>
      <w:divBdr>
        <w:top w:val="none" w:sz="0" w:space="0" w:color="auto"/>
        <w:left w:val="none" w:sz="0" w:space="0" w:color="auto"/>
        <w:bottom w:val="none" w:sz="0" w:space="0" w:color="auto"/>
        <w:right w:val="none" w:sz="0" w:space="0" w:color="auto"/>
      </w:divBdr>
    </w:div>
    <w:div w:id="638463573">
      <w:bodyDiv w:val="1"/>
      <w:marLeft w:val="0"/>
      <w:marRight w:val="0"/>
      <w:marTop w:val="0"/>
      <w:marBottom w:val="0"/>
      <w:divBdr>
        <w:top w:val="none" w:sz="0" w:space="0" w:color="auto"/>
        <w:left w:val="none" w:sz="0" w:space="0" w:color="auto"/>
        <w:bottom w:val="none" w:sz="0" w:space="0" w:color="auto"/>
        <w:right w:val="none" w:sz="0" w:space="0" w:color="auto"/>
      </w:divBdr>
    </w:div>
    <w:div w:id="638611078">
      <w:bodyDiv w:val="1"/>
      <w:marLeft w:val="0"/>
      <w:marRight w:val="0"/>
      <w:marTop w:val="0"/>
      <w:marBottom w:val="0"/>
      <w:divBdr>
        <w:top w:val="none" w:sz="0" w:space="0" w:color="auto"/>
        <w:left w:val="none" w:sz="0" w:space="0" w:color="auto"/>
        <w:bottom w:val="none" w:sz="0" w:space="0" w:color="auto"/>
        <w:right w:val="none" w:sz="0" w:space="0" w:color="auto"/>
      </w:divBdr>
    </w:div>
    <w:div w:id="638612880">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38919792">
      <w:bodyDiv w:val="1"/>
      <w:marLeft w:val="0"/>
      <w:marRight w:val="0"/>
      <w:marTop w:val="0"/>
      <w:marBottom w:val="0"/>
      <w:divBdr>
        <w:top w:val="none" w:sz="0" w:space="0" w:color="auto"/>
        <w:left w:val="none" w:sz="0" w:space="0" w:color="auto"/>
        <w:bottom w:val="none" w:sz="0" w:space="0" w:color="auto"/>
        <w:right w:val="none" w:sz="0" w:space="0" w:color="auto"/>
      </w:divBdr>
    </w:div>
    <w:div w:id="638921454">
      <w:bodyDiv w:val="1"/>
      <w:marLeft w:val="0"/>
      <w:marRight w:val="0"/>
      <w:marTop w:val="0"/>
      <w:marBottom w:val="0"/>
      <w:divBdr>
        <w:top w:val="none" w:sz="0" w:space="0" w:color="auto"/>
        <w:left w:val="none" w:sz="0" w:space="0" w:color="auto"/>
        <w:bottom w:val="none" w:sz="0" w:space="0" w:color="auto"/>
        <w:right w:val="none" w:sz="0" w:space="0" w:color="auto"/>
      </w:divBdr>
    </w:div>
    <w:div w:id="638992727">
      <w:bodyDiv w:val="1"/>
      <w:marLeft w:val="0"/>
      <w:marRight w:val="0"/>
      <w:marTop w:val="0"/>
      <w:marBottom w:val="0"/>
      <w:divBdr>
        <w:top w:val="none" w:sz="0" w:space="0" w:color="auto"/>
        <w:left w:val="none" w:sz="0" w:space="0" w:color="auto"/>
        <w:bottom w:val="none" w:sz="0" w:space="0" w:color="auto"/>
        <w:right w:val="none" w:sz="0" w:space="0" w:color="auto"/>
      </w:divBdr>
    </w:div>
    <w:div w:id="639072557">
      <w:bodyDiv w:val="1"/>
      <w:marLeft w:val="0"/>
      <w:marRight w:val="0"/>
      <w:marTop w:val="0"/>
      <w:marBottom w:val="0"/>
      <w:divBdr>
        <w:top w:val="none" w:sz="0" w:space="0" w:color="auto"/>
        <w:left w:val="none" w:sz="0" w:space="0" w:color="auto"/>
        <w:bottom w:val="none" w:sz="0" w:space="0" w:color="auto"/>
        <w:right w:val="none" w:sz="0" w:space="0" w:color="auto"/>
      </w:divBdr>
    </w:div>
    <w:div w:id="639269579">
      <w:bodyDiv w:val="1"/>
      <w:marLeft w:val="0"/>
      <w:marRight w:val="0"/>
      <w:marTop w:val="0"/>
      <w:marBottom w:val="0"/>
      <w:divBdr>
        <w:top w:val="none" w:sz="0" w:space="0" w:color="auto"/>
        <w:left w:val="none" w:sz="0" w:space="0" w:color="auto"/>
        <w:bottom w:val="none" w:sz="0" w:space="0" w:color="auto"/>
        <w:right w:val="none" w:sz="0" w:space="0" w:color="auto"/>
      </w:divBdr>
    </w:div>
    <w:div w:id="639306922">
      <w:bodyDiv w:val="1"/>
      <w:marLeft w:val="0"/>
      <w:marRight w:val="0"/>
      <w:marTop w:val="0"/>
      <w:marBottom w:val="0"/>
      <w:divBdr>
        <w:top w:val="none" w:sz="0" w:space="0" w:color="auto"/>
        <w:left w:val="none" w:sz="0" w:space="0" w:color="auto"/>
        <w:bottom w:val="none" w:sz="0" w:space="0" w:color="auto"/>
        <w:right w:val="none" w:sz="0" w:space="0" w:color="auto"/>
      </w:divBdr>
    </w:div>
    <w:div w:id="639457119">
      <w:bodyDiv w:val="1"/>
      <w:marLeft w:val="0"/>
      <w:marRight w:val="0"/>
      <w:marTop w:val="0"/>
      <w:marBottom w:val="0"/>
      <w:divBdr>
        <w:top w:val="none" w:sz="0" w:space="0" w:color="auto"/>
        <w:left w:val="none" w:sz="0" w:space="0" w:color="auto"/>
        <w:bottom w:val="none" w:sz="0" w:space="0" w:color="auto"/>
        <w:right w:val="none" w:sz="0" w:space="0" w:color="auto"/>
      </w:divBdr>
    </w:div>
    <w:div w:id="639723160">
      <w:bodyDiv w:val="1"/>
      <w:marLeft w:val="0"/>
      <w:marRight w:val="0"/>
      <w:marTop w:val="0"/>
      <w:marBottom w:val="0"/>
      <w:divBdr>
        <w:top w:val="none" w:sz="0" w:space="0" w:color="auto"/>
        <w:left w:val="none" w:sz="0" w:space="0" w:color="auto"/>
        <w:bottom w:val="none" w:sz="0" w:space="0" w:color="auto"/>
        <w:right w:val="none" w:sz="0" w:space="0" w:color="auto"/>
      </w:divBdr>
    </w:div>
    <w:div w:id="639727933">
      <w:bodyDiv w:val="1"/>
      <w:marLeft w:val="0"/>
      <w:marRight w:val="0"/>
      <w:marTop w:val="0"/>
      <w:marBottom w:val="0"/>
      <w:divBdr>
        <w:top w:val="none" w:sz="0" w:space="0" w:color="auto"/>
        <w:left w:val="none" w:sz="0" w:space="0" w:color="auto"/>
        <w:bottom w:val="none" w:sz="0" w:space="0" w:color="auto"/>
        <w:right w:val="none" w:sz="0" w:space="0" w:color="auto"/>
      </w:divBdr>
    </w:div>
    <w:div w:id="639918861">
      <w:bodyDiv w:val="1"/>
      <w:marLeft w:val="0"/>
      <w:marRight w:val="0"/>
      <w:marTop w:val="0"/>
      <w:marBottom w:val="0"/>
      <w:divBdr>
        <w:top w:val="none" w:sz="0" w:space="0" w:color="auto"/>
        <w:left w:val="none" w:sz="0" w:space="0" w:color="auto"/>
        <w:bottom w:val="none" w:sz="0" w:space="0" w:color="auto"/>
        <w:right w:val="none" w:sz="0" w:space="0" w:color="auto"/>
      </w:divBdr>
    </w:div>
    <w:div w:id="639967748">
      <w:bodyDiv w:val="1"/>
      <w:marLeft w:val="0"/>
      <w:marRight w:val="0"/>
      <w:marTop w:val="0"/>
      <w:marBottom w:val="0"/>
      <w:divBdr>
        <w:top w:val="none" w:sz="0" w:space="0" w:color="auto"/>
        <w:left w:val="none" w:sz="0" w:space="0" w:color="auto"/>
        <w:bottom w:val="none" w:sz="0" w:space="0" w:color="auto"/>
        <w:right w:val="none" w:sz="0" w:space="0" w:color="auto"/>
      </w:divBdr>
    </w:div>
    <w:div w:id="640160982">
      <w:bodyDiv w:val="1"/>
      <w:marLeft w:val="0"/>
      <w:marRight w:val="0"/>
      <w:marTop w:val="0"/>
      <w:marBottom w:val="0"/>
      <w:divBdr>
        <w:top w:val="none" w:sz="0" w:space="0" w:color="auto"/>
        <w:left w:val="none" w:sz="0" w:space="0" w:color="auto"/>
        <w:bottom w:val="none" w:sz="0" w:space="0" w:color="auto"/>
        <w:right w:val="none" w:sz="0" w:space="0" w:color="auto"/>
      </w:divBdr>
    </w:div>
    <w:div w:id="640187467">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232059">
      <w:bodyDiv w:val="1"/>
      <w:marLeft w:val="0"/>
      <w:marRight w:val="0"/>
      <w:marTop w:val="0"/>
      <w:marBottom w:val="0"/>
      <w:divBdr>
        <w:top w:val="none" w:sz="0" w:space="0" w:color="auto"/>
        <w:left w:val="none" w:sz="0" w:space="0" w:color="auto"/>
        <w:bottom w:val="none" w:sz="0" w:space="0" w:color="auto"/>
        <w:right w:val="none" w:sz="0" w:space="0" w:color="auto"/>
      </w:divBdr>
    </w:div>
    <w:div w:id="640233854">
      <w:bodyDiv w:val="1"/>
      <w:marLeft w:val="0"/>
      <w:marRight w:val="0"/>
      <w:marTop w:val="0"/>
      <w:marBottom w:val="0"/>
      <w:divBdr>
        <w:top w:val="none" w:sz="0" w:space="0" w:color="auto"/>
        <w:left w:val="none" w:sz="0" w:space="0" w:color="auto"/>
        <w:bottom w:val="none" w:sz="0" w:space="0" w:color="auto"/>
        <w:right w:val="none" w:sz="0" w:space="0" w:color="auto"/>
      </w:divBdr>
    </w:div>
    <w:div w:id="640234693">
      <w:bodyDiv w:val="1"/>
      <w:marLeft w:val="0"/>
      <w:marRight w:val="0"/>
      <w:marTop w:val="0"/>
      <w:marBottom w:val="0"/>
      <w:divBdr>
        <w:top w:val="none" w:sz="0" w:space="0" w:color="auto"/>
        <w:left w:val="none" w:sz="0" w:space="0" w:color="auto"/>
        <w:bottom w:val="none" w:sz="0" w:space="0" w:color="auto"/>
        <w:right w:val="none" w:sz="0" w:space="0" w:color="auto"/>
      </w:divBdr>
    </w:div>
    <w:div w:id="640429091">
      <w:bodyDiv w:val="1"/>
      <w:marLeft w:val="0"/>
      <w:marRight w:val="0"/>
      <w:marTop w:val="0"/>
      <w:marBottom w:val="0"/>
      <w:divBdr>
        <w:top w:val="none" w:sz="0" w:space="0" w:color="auto"/>
        <w:left w:val="none" w:sz="0" w:space="0" w:color="auto"/>
        <w:bottom w:val="none" w:sz="0" w:space="0" w:color="auto"/>
        <w:right w:val="none" w:sz="0" w:space="0" w:color="auto"/>
      </w:divBdr>
    </w:div>
    <w:div w:id="640577826">
      <w:bodyDiv w:val="1"/>
      <w:marLeft w:val="0"/>
      <w:marRight w:val="0"/>
      <w:marTop w:val="0"/>
      <w:marBottom w:val="0"/>
      <w:divBdr>
        <w:top w:val="none" w:sz="0" w:space="0" w:color="auto"/>
        <w:left w:val="none" w:sz="0" w:space="0" w:color="auto"/>
        <w:bottom w:val="none" w:sz="0" w:space="0" w:color="auto"/>
        <w:right w:val="none" w:sz="0" w:space="0" w:color="auto"/>
      </w:divBdr>
    </w:div>
    <w:div w:id="640690292">
      <w:bodyDiv w:val="1"/>
      <w:marLeft w:val="0"/>
      <w:marRight w:val="0"/>
      <w:marTop w:val="0"/>
      <w:marBottom w:val="0"/>
      <w:divBdr>
        <w:top w:val="none" w:sz="0" w:space="0" w:color="auto"/>
        <w:left w:val="none" w:sz="0" w:space="0" w:color="auto"/>
        <w:bottom w:val="none" w:sz="0" w:space="0" w:color="auto"/>
        <w:right w:val="none" w:sz="0" w:space="0" w:color="auto"/>
      </w:divBdr>
    </w:div>
    <w:div w:id="640769797">
      <w:bodyDiv w:val="1"/>
      <w:marLeft w:val="0"/>
      <w:marRight w:val="0"/>
      <w:marTop w:val="0"/>
      <w:marBottom w:val="0"/>
      <w:divBdr>
        <w:top w:val="none" w:sz="0" w:space="0" w:color="auto"/>
        <w:left w:val="none" w:sz="0" w:space="0" w:color="auto"/>
        <w:bottom w:val="none" w:sz="0" w:space="0" w:color="auto"/>
        <w:right w:val="none" w:sz="0" w:space="0" w:color="auto"/>
      </w:divBdr>
    </w:div>
    <w:div w:id="640773301">
      <w:bodyDiv w:val="1"/>
      <w:marLeft w:val="0"/>
      <w:marRight w:val="0"/>
      <w:marTop w:val="0"/>
      <w:marBottom w:val="0"/>
      <w:divBdr>
        <w:top w:val="none" w:sz="0" w:space="0" w:color="auto"/>
        <w:left w:val="none" w:sz="0" w:space="0" w:color="auto"/>
        <w:bottom w:val="none" w:sz="0" w:space="0" w:color="auto"/>
        <w:right w:val="none" w:sz="0" w:space="0" w:color="auto"/>
      </w:divBdr>
    </w:div>
    <w:div w:id="640813798">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0964954">
      <w:bodyDiv w:val="1"/>
      <w:marLeft w:val="0"/>
      <w:marRight w:val="0"/>
      <w:marTop w:val="0"/>
      <w:marBottom w:val="0"/>
      <w:divBdr>
        <w:top w:val="none" w:sz="0" w:space="0" w:color="auto"/>
        <w:left w:val="none" w:sz="0" w:space="0" w:color="auto"/>
        <w:bottom w:val="none" w:sz="0" w:space="0" w:color="auto"/>
        <w:right w:val="none" w:sz="0" w:space="0" w:color="auto"/>
      </w:divBdr>
    </w:div>
    <w:div w:id="641152685">
      <w:bodyDiv w:val="1"/>
      <w:marLeft w:val="0"/>
      <w:marRight w:val="0"/>
      <w:marTop w:val="0"/>
      <w:marBottom w:val="0"/>
      <w:divBdr>
        <w:top w:val="none" w:sz="0" w:space="0" w:color="auto"/>
        <w:left w:val="none" w:sz="0" w:space="0" w:color="auto"/>
        <w:bottom w:val="none" w:sz="0" w:space="0" w:color="auto"/>
        <w:right w:val="none" w:sz="0" w:space="0" w:color="auto"/>
      </w:divBdr>
    </w:div>
    <w:div w:id="641160290">
      <w:bodyDiv w:val="1"/>
      <w:marLeft w:val="0"/>
      <w:marRight w:val="0"/>
      <w:marTop w:val="0"/>
      <w:marBottom w:val="0"/>
      <w:divBdr>
        <w:top w:val="none" w:sz="0" w:space="0" w:color="auto"/>
        <w:left w:val="none" w:sz="0" w:space="0" w:color="auto"/>
        <w:bottom w:val="none" w:sz="0" w:space="0" w:color="auto"/>
        <w:right w:val="none" w:sz="0" w:space="0" w:color="auto"/>
      </w:divBdr>
    </w:div>
    <w:div w:id="641228357">
      <w:bodyDiv w:val="1"/>
      <w:marLeft w:val="0"/>
      <w:marRight w:val="0"/>
      <w:marTop w:val="0"/>
      <w:marBottom w:val="0"/>
      <w:divBdr>
        <w:top w:val="none" w:sz="0" w:space="0" w:color="auto"/>
        <w:left w:val="none" w:sz="0" w:space="0" w:color="auto"/>
        <w:bottom w:val="none" w:sz="0" w:space="0" w:color="auto"/>
        <w:right w:val="none" w:sz="0" w:space="0" w:color="auto"/>
      </w:divBdr>
    </w:div>
    <w:div w:id="641229595">
      <w:bodyDiv w:val="1"/>
      <w:marLeft w:val="0"/>
      <w:marRight w:val="0"/>
      <w:marTop w:val="0"/>
      <w:marBottom w:val="0"/>
      <w:divBdr>
        <w:top w:val="none" w:sz="0" w:space="0" w:color="auto"/>
        <w:left w:val="none" w:sz="0" w:space="0" w:color="auto"/>
        <w:bottom w:val="none" w:sz="0" w:space="0" w:color="auto"/>
        <w:right w:val="none" w:sz="0" w:space="0" w:color="auto"/>
      </w:divBdr>
    </w:div>
    <w:div w:id="641235058">
      <w:bodyDiv w:val="1"/>
      <w:marLeft w:val="0"/>
      <w:marRight w:val="0"/>
      <w:marTop w:val="0"/>
      <w:marBottom w:val="0"/>
      <w:divBdr>
        <w:top w:val="none" w:sz="0" w:space="0" w:color="auto"/>
        <w:left w:val="none" w:sz="0" w:space="0" w:color="auto"/>
        <w:bottom w:val="none" w:sz="0" w:space="0" w:color="auto"/>
        <w:right w:val="none" w:sz="0" w:space="0" w:color="auto"/>
      </w:divBdr>
    </w:div>
    <w:div w:id="641276826">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1498202">
      <w:bodyDiv w:val="1"/>
      <w:marLeft w:val="0"/>
      <w:marRight w:val="0"/>
      <w:marTop w:val="0"/>
      <w:marBottom w:val="0"/>
      <w:divBdr>
        <w:top w:val="none" w:sz="0" w:space="0" w:color="auto"/>
        <w:left w:val="none" w:sz="0" w:space="0" w:color="auto"/>
        <w:bottom w:val="none" w:sz="0" w:space="0" w:color="auto"/>
        <w:right w:val="none" w:sz="0" w:space="0" w:color="auto"/>
      </w:divBdr>
    </w:div>
    <w:div w:id="641623120">
      <w:bodyDiv w:val="1"/>
      <w:marLeft w:val="0"/>
      <w:marRight w:val="0"/>
      <w:marTop w:val="0"/>
      <w:marBottom w:val="0"/>
      <w:divBdr>
        <w:top w:val="none" w:sz="0" w:space="0" w:color="auto"/>
        <w:left w:val="none" w:sz="0" w:space="0" w:color="auto"/>
        <w:bottom w:val="none" w:sz="0" w:space="0" w:color="auto"/>
        <w:right w:val="none" w:sz="0" w:space="0" w:color="auto"/>
      </w:divBdr>
    </w:div>
    <w:div w:id="641812965">
      <w:bodyDiv w:val="1"/>
      <w:marLeft w:val="0"/>
      <w:marRight w:val="0"/>
      <w:marTop w:val="0"/>
      <w:marBottom w:val="0"/>
      <w:divBdr>
        <w:top w:val="none" w:sz="0" w:space="0" w:color="auto"/>
        <w:left w:val="none" w:sz="0" w:space="0" w:color="auto"/>
        <w:bottom w:val="none" w:sz="0" w:space="0" w:color="auto"/>
        <w:right w:val="none" w:sz="0" w:space="0" w:color="auto"/>
      </w:divBdr>
    </w:div>
    <w:div w:id="641884344">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084594">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197530">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395115">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2543226">
      <w:bodyDiv w:val="1"/>
      <w:marLeft w:val="0"/>
      <w:marRight w:val="0"/>
      <w:marTop w:val="0"/>
      <w:marBottom w:val="0"/>
      <w:divBdr>
        <w:top w:val="none" w:sz="0" w:space="0" w:color="auto"/>
        <w:left w:val="none" w:sz="0" w:space="0" w:color="auto"/>
        <w:bottom w:val="none" w:sz="0" w:space="0" w:color="auto"/>
        <w:right w:val="none" w:sz="0" w:space="0" w:color="auto"/>
      </w:divBdr>
    </w:div>
    <w:div w:id="642932961">
      <w:bodyDiv w:val="1"/>
      <w:marLeft w:val="0"/>
      <w:marRight w:val="0"/>
      <w:marTop w:val="0"/>
      <w:marBottom w:val="0"/>
      <w:divBdr>
        <w:top w:val="none" w:sz="0" w:space="0" w:color="auto"/>
        <w:left w:val="none" w:sz="0" w:space="0" w:color="auto"/>
        <w:bottom w:val="none" w:sz="0" w:space="0" w:color="auto"/>
        <w:right w:val="none" w:sz="0" w:space="0" w:color="auto"/>
      </w:divBdr>
    </w:div>
    <w:div w:id="643237500">
      <w:bodyDiv w:val="1"/>
      <w:marLeft w:val="0"/>
      <w:marRight w:val="0"/>
      <w:marTop w:val="0"/>
      <w:marBottom w:val="0"/>
      <w:divBdr>
        <w:top w:val="none" w:sz="0" w:space="0" w:color="auto"/>
        <w:left w:val="none" w:sz="0" w:space="0" w:color="auto"/>
        <w:bottom w:val="none" w:sz="0" w:space="0" w:color="auto"/>
        <w:right w:val="none" w:sz="0" w:space="0" w:color="auto"/>
      </w:divBdr>
    </w:div>
    <w:div w:id="643314377">
      <w:bodyDiv w:val="1"/>
      <w:marLeft w:val="0"/>
      <w:marRight w:val="0"/>
      <w:marTop w:val="0"/>
      <w:marBottom w:val="0"/>
      <w:divBdr>
        <w:top w:val="none" w:sz="0" w:space="0" w:color="auto"/>
        <w:left w:val="none" w:sz="0" w:space="0" w:color="auto"/>
        <w:bottom w:val="none" w:sz="0" w:space="0" w:color="auto"/>
        <w:right w:val="none" w:sz="0" w:space="0" w:color="auto"/>
      </w:divBdr>
    </w:div>
    <w:div w:id="643388698">
      <w:bodyDiv w:val="1"/>
      <w:marLeft w:val="0"/>
      <w:marRight w:val="0"/>
      <w:marTop w:val="0"/>
      <w:marBottom w:val="0"/>
      <w:divBdr>
        <w:top w:val="none" w:sz="0" w:space="0" w:color="auto"/>
        <w:left w:val="none" w:sz="0" w:space="0" w:color="auto"/>
        <w:bottom w:val="none" w:sz="0" w:space="0" w:color="auto"/>
        <w:right w:val="none" w:sz="0" w:space="0" w:color="auto"/>
      </w:divBdr>
    </w:div>
    <w:div w:id="643395181">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508481">
      <w:bodyDiv w:val="1"/>
      <w:marLeft w:val="0"/>
      <w:marRight w:val="0"/>
      <w:marTop w:val="0"/>
      <w:marBottom w:val="0"/>
      <w:divBdr>
        <w:top w:val="none" w:sz="0" w:space="0" w:color="auto"/>
        <w:left w:val="none" w:sz="0" w:space="0" w:color="auto"/>
        <w:bottom w:val="none" w:sz="0" w:space="0" w:color="auto"/>
        <w:right w:val="none" w:sz="0" w:space="0" w:color="auto"/>
      </w:divBdr>
    </w:div>
    <w:div w:id="643588968">
      <w:bodyDiv w:val="1"/>
      <w:marLeft w:val="0"/>
      <w:marRight w:val="0"/>
      <w:marTop w:val="0"/>
      <w:marBottom w:val="0"/>
      <w:divBdr>
        <w:top w:val="none" w:sz="0" w:space="0" w:color="auto"/>
        <w:left w:val="none" w:sz="0" w:space="0" w:color="auto"/>
        <w:bottom w:val="none" w:sz="0" w:space="0" w:color="auto"/>
        <w:right w:val="none" w:sz="0" w:space="0" w:color="auto"/>
      </w:divBdr>
    </w:div>
    <w:div w:id="643775584">
      <w:bodyDiv w:val="1"/>
      <w:marLeft w:val="0"/>
      <w:marRight w:val="0"/>
      <w:marTop w:val="0"/>
      <w:marBottom w:val="0"/>
      <w:divBdr>
        <w:top w:val="none" w:sz="0" w:space="0" w:color="auto"/>
        <w:left w:val="none" w:sz="0" w:space="0" w:color="auto"/>
        <w:bottom w:val="none" w:sz="0" w:space="0" w:color="auto"/>
        <w:right w:val="none" w:sz="0" w:space="0" w:color="auto"/>
      </w:divBdr>
    </w:div>
    <w:div w:id="643778453">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499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3898456">
      <w:bodyDiv w:val="1"/>
      <w:marLeft w:val="0"/>
      <w:marRight w:val="0"/>
      <w:marTop w:val="0"/>
      <w:marBottom w:val="0"/>
      <w:divBdr>
        <w:top w:val="none" w:sz="0" w:space="0" w:color="auto"/>
        <w:left w:val="none" w:sz="0" w:space="0" w:color="auto"/>
        <w:bottom w:val="none" w:sz="0" w:space="0" w:color="auto"/>
        <w:right w:val="none" w:sz="0" w:space="0" w:color="auto"/>
      </w:divBdr>
    </w:div>
    <w:div w:id="644090019">
      <w:bodyDiv w:val="1"/>
      <w:marLeft w:val="0"/>
      <w:marRight w:val="0"/>
      <w:marTop w:val="0"/>
      <w:marBottom w:val="0"/>
      <w:divBdr>
        <w:top w:val="none" w:sz="0" w:space="0" w:color="auto"/>
        <w:left w:val="none" w:sz="0" w:space="0" w:color="auto"/>
        <w:bottom w:val="none" w:sz="0" w:space="0" w:color="auto"/>
        <w:right w:val="none" w:sz="0" w:space="0" w:color="auto"/>
      </w:divBdr>
    </w:div>
    <w:div w:id="644116992">
      <w:bodyDiv w:val="1"/>
      <w:marLeft w:val="0"/>
      <w:marRight w:val="0"/>
      <w:marTop w:val="0"/>
      <w:marBottom w:val="0"/>
      <w:divBdr>
        <w:top w:val="none" w:sz="0" w:space="0" w:color="auto"/>
        <w:left w:val="none" w:sz="0" w:space="0" w:color="auto"/>
        <w:bottom w:val="none" w:sz="0" w:space="0" w:color="auto"/>
        <w:right w:val="none" w:sz="0" w:space="0" w:color="auto"/>
      </w:divBdr>
    </w:div>
    <w:div w:id="644358332">
      <w:bodyDiv w:val="1"/>
      <w:marLeft w:val="0"/>
      <w:marRight w:val="0"/>
      <w:marTop w:val="0"/>
      <w:marBottom w:val="0"/>
      <w:divBdr>
        <w:top w:val="none" w:sz="0" w:space="0" w:color="auto"/>
        <w:left w:val="none" w:sz="0" w:space="0" w:color="auto"/>
        <w:bottom w:val="none" w:sz="0" w:space="0" w:color="auto"/>
        <w:right w:val="none" w:sz="0" w:space="0" w:color="auto"/>
      </w:divBdr>
    </w:div>
    <w:div w:id="644503682">
      <w:bodyDiv w:val="1"/>
      <w:marLeft w:val="0"/>
      <w:marRight w:val="0"/>
      <w:marTop w:val="0"/>
      <w:marBottom w:val="0"/>
      <w:divBdr>
        <w:top w:val="none" w:sz="0" w:space="0" w:color="auto"/>
        <w:left w:val="none" w:sz="0" w:space="0" w:color="auto"/>
        <w:bottom w:val="none" w:sz="0" w:space="0" w:color="auto"/>
        <w:right w:val="none" w:sz="0" w:space="0" w:color="auto"/>
      </w:divBdr>
    </w:div>
    <w:div w:id="644554418">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4626867">
      <w:bodyDiv w:val="1"/>
      <w:marLeft w:val="0"/>
      <w:marRight w:val="0"/>
      <w:marTop w:val="0"/>
      <w:marBottom w:val="0"/>
      <w:divBdr>
        <w:top w:val="none" w:sz="0" w:space="0" w:color="auto"/>
        <w:left w:val="none" w:sz="0" w:space="0" w:color="auto"/>
        <w:bottom w:val="none" w:sz="0" w:space="0" w:color="auto"/>
        <w:right w:val="none" w:sz="0" w:space="0" w:color="auto"/>
      </w:divBdr>
    </w:div>
    <w:div w:id="644630965">
      <w:bodyDiv w:val="1"/>
      <w:marLeft w:val="0"/>
      <w:marRight w:val="0"/>
      <w:marTop w:val="0"/>
      <w:marBottom w:val="0"/>
      <w:divBdr>
        <w:top w:val="none" w:sz="0" w:space="0" w:color="auto"/>
        <w:left w:val="none" w:sz="0" w:space="0" w:color="auto"/>
        <w:bottom w:val="none" w:sz="0" w:space="0" w:color="auto"/>
        <w:right w:val="none" w:sz="0" w:space="0" w:color="auto"/>
      </w:divBdr>
    </w:div>
    <w:div w:id="644701672">
      <w:bodyDiv w:val="1"/>
      <w:marLeft w:val="0"/>
      <w:marRight w:val="0"/>
      <w:marTop w:val="0"/>
      <w:marBottom w:val="0"/>
      <w:divBdr>
        <w:top w:val="none" w:sz="0" w:space="0" w:color="auto"/>
        <w:left w:val="none" w:sz="0" w:space="0" w:color="auto"/>
        <w:bottom w:val="none" w:sz="0" w:space="0" w:color="auto"/>
        <w:right w:val="none" w:sz="0" w:space="0" w:color="auto"/>
      </w:divBdr>
    </w:div>
    <w:div w:id="644821220">
      <w:bodyDiv w:val="1"/>
      <w:marLeft w:val="0"/>
      <w:marRight w:val="0"/>
      <w:marTop w:val="0"/>
      <w:marBottom w:val="0"/>
      <w:divBdr>
        <w:top w:val="none" w:sz="0" w:space="0" w:color="auto"/>
        <w:left w:val="none" w:sz="0" w:space="0" w:color="auto"/>
        <w:bottom w:val="none" w:sz="0" w:space="0" w:color="auto"/>
        <w:right w:val="none" w:sz="0" w:space="0" w:color="auto"/>
      </w:divBdr>
    </w:div>
    <w:div w:id="645009992">
      <w:bodyDiv w:val="1"/>
      <w:marLeft w:val="0"/>
      <w:marRight w:val="0"/>
      <w:marTop w:val="0"/>
      <w:marBottom w:val="0"/>
      <w:divBdr>
        <w:top w:val="none" w:sz="0" w:space="0" w:color="auto"/>
        <w:left w:val="none" w:sz="0" w:space="0" w:color="auto"/>
        <w:bottom w:val="none" w:sz="0" w:space="0" w:color="auto"/>
        <w:right w:val="none" w:sz="0" w:space="0" w:color="auto"/>
      </w:divBdr>
    </w:div>
    <w:div w:id="645088912">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5404275">
      <w:bodyDiv w:val="1"/>
      <w:marLeft w:val="0"/>
      <w:marRight w:val="0"/>
      <w:marTop w:val="0"/>
      <w:marBottom w:val="0"/>
      <w:divBdr>
        <w:top w:val="none" w:sz="0" w:space="0" w:color="auto"/>
        <w:left w:val="none" w:sz="0" w:space="0" w:color="auto"/>
        <w:bottom w:val="none" w:sz="0" w:space="0" w:color="auto"/>
        <w:right w:val="none" w:sz="0" w:space="0" w:color="auto"/>
      </w:divBdr>
    </w:div>
    <w:div w:id="645546214">
      <w:bodyDiv w:val="1"/>
      <w:marLeft w:val="0"/>
      <w:marRight w:val="0"/>
      <w:marTop w:val="0"/>
      <w:marBottom w:val="0"/>
      <w:divBdr>
        <w:top w:val="none" w:sz="0" w:space="0" w:color="auto"/>
        <w:left w:val="none" w:sz="0" w:space="0" w:color="auto"/>
        <w:bottom w:val="none" w:sz="0" w:space="0" w:color="auto"/>
        <w:right w:val="none" w:sz="0" w:space="0" w:color="auto"/>
      </w:divBdr>
    </w:div>
    <w:div w:id="645548874">
      <w:bodyDiv w:val="1"/>
      <w:marLeft w:val="0"/>
      <w:marRight w:val="0"/>
      <w:marTop w:val="0"/>
      <w:marBottom w:val="0"/>
      <w:divBdr>
        <w:top w:val="none" w:sz="0" w:space="0" w:color="auto"/>
        <w:left w:val="none" w:sz="0" w:space="0" w:color="auto"/>
        <w:bottom w:val="none" w:sz="0" w:space="0" w:color="auto"/>
        <w:right w:val="none" w:sz="0" w:space="0" w:color="auto"/>
      </w:divBdr>
    </w:div>
    <w:div w:id="645554569">
      <w:bodyDiv w:val="1"/>
      <w:marLeft w:val="0"/>
      <w:marRight w:val="0"/>
      <w:marTop w:val="0"/>
      <w:marBottom w:val="0"/>
      <w:divBdr>
        <w:top w:val="none" w:sz="0" w:space="0" w:color="auto"/>
        <w:left w:val="none" w:sz="0" w:space="0" w:color="auto"/>
        <w:bottom w:val="none" w:sz="0" w:space="0" w:color="auto"/>
        <w:right w:val="none" w:sz="0" w:space="0" w:color="auto"/>
      </w:divBdr>
    </w:div>
    <w:div w:id="645668693">
      <w:bodyDiv w:val="1"/>
      <w:marLeft w:val="0"/>
      <w:marRight w:val="0"/>
      <w:marTop w:val="0"/>
      <w:marBottom w:val="0"/>
      <w:divBdr>
        <w:top w:val="none" w:sz="0" w:space="0" w:color="auto"/>
        <w:left w:val="none" w:sz="0" w:space="0" w:color="auto"/>
        <w:bottom w:val="none" w:sz="0" w:space="0" w:color="auto"/>
        <w:right w:val="none" w:sz="0" w:space="0" w:color="auto"/>
      </w:divBdr>
    </w:div>
    <w:div w:id="645747826">
      <w:bodyDiv w:val="1"/>
      <w:marLeft w:val="0"/>
      <w:marRight w:val="0"/>
      <w:marTop w:val="0"/>
      <w:marBottom w:val="0"/>
      <w:divBdr>
        <w:top w:val="none" w:sz="0" w:space="0" w:color="auto"/>
        <w:left w:val="none" w:sz="0" w:space="0" w:color="auto"/>
        <w:bottom w:val="none" w:sz="0" w:space="0" w:color="auto"/>
        <w:right w:val="none" w:sz="0" w:space="0" w:color="auto"/>
      </w:divBdr>
    </w:div>
    <w:div w:id="645932255">
      <w:bodyDiv w:val="1"/>
      <w:marLeft w:val="0"/>
      <w:marRight w:val="0"/>
      <w:marTop w:val="0"/>
      <w:marBottom w:val="0"/>
      <w:divBdr>
        <w:top w:val="none" w:sz="0" w:space="0" w:color="auto"/>
        <w:left w:val="none" w:sz="0" w:space="0" w:color="auto"/>
        <w:bottom w:val="none" w:sz="0" w:space="0" w:color="auto"/>
        <w:right w:val="none" w:sz="0" w:space="0" w:color="auto"/>
      </w:divBdr>
    </w:div>
    <w:div w:id="645933806">
      <w:bodyDiv w:val="1"/>
      <w:marLeft w:val="0"/>
      <w:marRight w:val="0"/>
      <w:marTop w:val="0"/>
      <w:marBottom w:val="0"/>
      <w:divBdr>
        <w:top w:val="none" w:sz="0" w:space="0" w:color="auto"/>
        <w:left w:val="none" w:sz="0" w:space="0" w:color="auto"/>
        <w:bottom w:val="none" w:sz="0" w:space="0" w:color="auto"/>
        <w:right w:val="none" w:sz="0" w:space="0" w:color="auto"/>
      </w:divBdr>
    </w:div>
    <w:div w:id="645935960">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393879">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6663806">
      <w:bodyDiv w:val="1"/>
      <w:marLeft w:val="0"/>
      <w:marRight w:val="0"/>
      <w:marTop w:val="0"/>
      <w:marBottom w:val="0"/>
      <w:divBdr>
        <w:top w:val="none" w:sz="0" w:space="0" w:color="auto"/>
        <w:left w:val="none" w:sz="0" w:space="0" w:color="auto"/>
        <w:bottom w:val="none" w:sz="0" w:space="0" w:color="auto"/>
        <w:right w:val="none" w:sz="0" w:space="0" w:color="auto"/>
      </w:divBdr>
    </w:div>
    <w:div w:id="646710990">
      <w:bodyDiv w:val="1"/>
      <w:marLeft w:val="0"/>
      <w:marRight w:val="0"/>
      <w:marTop w:val="0"/>
      <w:marBottom w:val="0"/>
      <w:divBdr>
        <w:top w:val="none" w:sz="0" w:space="0" w:color="auto"/>
        <w:left w:val="none" w:sz="0" w:space="0" w:color="auto"/>
        <w:bottom w:val="none" w:sz="0" w:space="0" w:color="auto"/>
        <w:right w:val="none" w:sz="0" w:space="0" w:color="auto"/>
      </w:divBdr>
    </w:div>
    <w:div w:id="646738819">
      <w:bodyDiv w:val="1"/>
      <w:marLeft w:val="0"/>
      <w:marRight w:val="0"/>
      <w:marTop w:val="0"/>
      <w:marBottom w:val="0"/>
      <w:divBdr>
        <w:top w:val="none" w:sz="0" w:space="0" w:color="auto"/>
        <w:left w:val="none" w:sz="0" w:space="0" w:color="auto"/>
        <w:bottom w:val="none" w:sz="0" w:space="0" w:color="auto"/>
        <w:right w:val="none" w:sz="0" w:space="0" w:color="auto"/>
      </w:divBdr>
    </w:div>
    <w:div w:id="646741226">
      <w:bodyDiv w:val="1"/>
      <w:marLeft w:val="0"/>
      <w:marRight w:val="0"/>
      <w:marTop w:val="0"/>
      <w:marBottom w:val="0"/>
      <w:divBdr>
        <w:top w:val="none" w:sz="0" w:space="0" w:color="auto"/>
        <w:left w:val="none" w:sz="0" w:space="0" w:color="auto"/>
        <w:bottom w:val="none" w:sz="0" w:space="0" w:color="auto"/>
        <w:right w:val="none" w:sz="0" w:space="0" w:color="auto"/>
      </w:divBdr>
    </w:div>
    <w:div w:id="646782036">
      <w:bodyDiv w:val="1"/>
      <w:marLeft w:val="0"/>
      <w:marRight w:val="0"/>
      <w:marTop w:val="0"/>
      <w:marBottom w:val="0"/>
      <w:divBdr>
        <w:top w:val="none" w:sz="0" w:space="0" w:color="auto"/>
        <w:left w:val="none" w:sz="0" w:space="0" w:color="auto"/>
        <w:bottom w:val="none" w:sz="0" w:space="0" w:color="auto"/>
        <w:right w:val="none" w:sz="0" w:space="0" w:color="auto"/>
      </w:divBdr>
    </w:div>
    <w:div w:id="647056010">
      <w:bodyDiv w:val="1"/>
      <w:marLeft w:val="0"/>
      <w:marRight w:val="0"/>
      <w:marTop w:val="0"/>
      <w:marBottom w:val="0"/>
      <w:divBdr>
        <w:top w:val="none" w:sz="0" w:space="0" w:color="auto"/>
        <w:left w:val="none" w:sz="0" w:space="0" w:color="auto"/>
        <w:bottom w:val="none" w:sz="0" w:space="0" w:color="auto"/>
        <w:right w:val="none" w:sz="0" w:space="0" w:color="auto"/>
      </w:divBdr>
    </w:div>
    <w:div w:id="647172181">
      <w:bodyDiv w:val="1"/>
      <w:marLeft w:val="0"/>
      <w:marRight w:val="0"/>
      <w:marTop w:val="0"/>
      <w:marBottom w:val="0"/>
      <w:divBdr>
        <w:top w:val="none" w:sz="0" w:space="0" w:color="auto"/>
        <w:left w:val="none" w:sz="0" w:space="0" w:color="auto"/>
        <w:bottom w:val="none" w:sz="0" w:space="0" w:color="auto"/>
        <w:right w:val="none" w:sz="0" w:space="0" w:color="auto"/>
      </w:divBdr>
    </w:div>
    <w:div w:id="647175101">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318558">
      <w:bodyDiv w:val="1"/>
      <w:marLeft w:val="0"/>
      <w:marRight w:val="0"/>
      <w:marTop w:val="0"/>
      <w:marBottom w:val="0"/>
      <w:divBdr>
        <w:top w:val="none" w:sz="0" w:space="0" w:color="auto"/>
        <w:left w:val="none" w:sz="0" w:space="0" w:color="auto"/>
        <w:bottom w:val="none" w:sz="0" w:space="0" w:color="auto"/>
        <w:right w:val="none" w:sz="0" w:space="0" w:color="auto"/>
      </w:divBdr>
    </w:div>
    <w:div w:id="647322041">
      <w:bodyDiv w:val="1"/>
      <w:marLeft w:val="0"/>
      <w:marRight w:val="0"/>
      <w:marTop w:val="0"/>
      <w:marBottom w:val="0"/>
      <w:divBdr>
        <w:top w:val="none" w:sz="0" w:space="0" w:color="auto"/>
        <w:left w:val="none" w:sz="0" w:space="0" w:color="auto"/>
        <w:bottom w:val="none" w:sz="0" w:space="0" w:color="auto"/>
        <w:right w:val="none" w:sz="0" w:space="0" w:color="auto"/>
      </w:divBdr>
    </w:div>
    <w:div w:id="647631782">
      <w:bodyDiv w:val="1"/>
      <w:marLeft w:val="0"/>
      <w:marRight w:val="0"/>
      <w:marTop w:val="0"/>
      <w:marBottom w:val="0"/>
      <w:divBdr>
        <w:top w:val="none" w:sz="0" w:space="0" w:color="auto"/>
        <w:left w:val="none" w:sz="0" w:space="0" w:color="auto"/>
        <w:bottom w:val="none" w:sz="0" w:space="0" w:color="auto"/>
        <w:right w:val="none" w:sz="0" w:space="0" w:color="auto"/>
      </w:divBdr>
    </w:div>
    <w:div w:id="647707011">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7828816">
      <w:bodyDiv w:val="1"/>
      <w:marLeft w:val="0"/>
      <w:marRight w:val="0"/>
      <w:marTop w:val="0"/>
      <w:marBottom w:val="0"/>
      <w:divBdr>
        <w:top w:val="none" w:sz="0" w:space="0" w:color="auto"/>
        <w:left w:val="none" w:sz="0" w:space="0" w:color="auto"/>
        <w:bottom w:val="none" w:sz="0" w:space="0" w:color="auto"/>
        <w:right w:val="none" w:sz="0" w:space="0" w:color="auto"/>
      </w:divBdr>
    </w:div>
    <w:div w:id="648023602">
      <w:bodyDiv w:val="1"/>
      <w:marLeft w:val="0"/>
      <w:marRight w:val="0"/>
      <w:marTop w:val="0"/>
      <w:marBottom w:val="0"/>
      <w:divBdr>
        <w:top w:val="none" w:sz="0" w:space="0" w:color="auto"/>
        <w:left w:val="none" w:sz="0" w:space="0" w:color="auto"/>
        <w:bottom w:val="none" w:sz="0" w:space="0" w:color="auto"/>
        <w:right w:val="none" w:sz="0" w:space="0" w:color="auto"/>
      </w:divBdr>
    </w:div>
    <w:div w:id="648245285">
      <w:bodyDiv w:val="1"/>
      <w:marLeft w:val="0"/>
      <w:marRight w:val="0"/>
      <w:marTop w:val="0"/>
      <w:marBottom w:val="0"/>
      <w:divBdr>
        <w:top w:val="none" w:sz="0" w:space="0" w:color="auto"/>
        <w:left w:val="none" w:sz="0" w:space="0" w:color="auto"/>
        <w:bottom w:val="none" w:sz="0" w:space="0" w:color="auto"/>
        <w:right w:val="none" w:sz="0" w:space="0" w:color="auto"/>
      </w:divBdr>
    </w:div>
    <w:div w:id="648286059">
      <w:bodyDiv w:val="1"/>
      <w:marLeft w:val="0"/>
      <w:marRight w:val="0"/>
      <w:marTop w:val="0"/>
      <w:marBottom w:val="0"/>
      <w:divBdr>
        <w:top w:val="none" w:sz="0" w:space="0" w:color="auto"/>
        <w:left w:val="none" w:sz="0" w:space="0" w:color="auto"/>
        <w:bottom w:val="none" w:sz="0" w:space="0" w:color="auto"/>
        <w:right w:val="none" w:sz="0" w:space="0" w:color="auto"/>
      </w:divBdr>
    </w:div>
    <w:div w:id="648286175">
      <w:bodyDiv w:val="1"/>
      <w:marLeft w:val="0"/>
      <w:marRight w:val="0"/>
      <w:marTop w:val="0"/>
      <w:marBottom w:val="0"/>
      <w:divBdr>
        <w:top w:val="none" w:sz="0" w:space="0" w:color="auto"/>
        <w:left w:val="none" w:sz="0" w:space="0" w:color="auto"/>
        <w:bottom w:val="none" w:sz="0" w:space="0" w:color="auto"/>
        <w:right w:val="none" w:sz="0" w:space="0" w:color="auto"/>
      </w:divBdr>
    </w:div>
    <w:div w:id="648369202">
      <w:bodyDiv w:val="1"/>
      <w:marLeft w:val="0"/>
      <w:marRight w:val="0"/>
      <w:marTop w:val="0"/>
      <w:marBottom w:val="0"/>
      <w:divBdr>
        <w:top w:val="none" w:sz="0" w:space="0" w:color="auto"/>
        <w:left w:val="none" w:sz="0" w:space="0" w:color="auto"/>
        <w:bottom w:val="none" w:sz="0" w:space="0" w:color="auto"/>
        <w:right w:val="none" w:sz="0" w:space="0" w:color="auto"/>
      </w:divBdr>
    </w:div>
    <w:div w:id="648434929">
      <w:bodyDiv w:val="1"/>
      <w:marLeft w:val="0"/>
      <w:marRight w:val="0"/>
      <w:marTop w:val="0"/>
      <w:marBottom w:val="0"/>
      <w:divBdr>
        <w:top w:val="none" w:sz="0" w:space="0" w:color="auto"/>
        <w:left w:val="none" w:sz="0" w:space="0" w:color="auto"/>
        <w:bottom w:val="none" w:sz="0" w:space="0" w:color="auto"/>
        <w:right w:val="none" w:sz="0" w:space="0" w:color="auto"/>
      </w:divBdr>
    </w:div>
    <w:div w:id="648436682">
      <w:bodyDiv w:val="1"/>
      <w:marLeft w:val="0"/>
      <w:marRight w:val="0"/>
      <w:marTop w:val="0"/>
      <w:marBottom w:val="0"/>
      <w:divBdr>
        <w:top w:val="none" w:sz="0" w:space="0" w:color="auto"/>
        <w:left w:val="none" w:sz="0" w:space="0" w:color="auto"/>
        <w:bottom w:val="none" w:sz="0" w:space="0" w:color="auto"/>
        <w:right w:val="none" w:sz="0" w:space="0" w:color="auto"/>
      </w:divBdr>
    </w:div>
    <w:div w:id="648556985">
      <w:bodyDiv w:val="1"/>
      <w:marLeft w:val="0"/>
      <w:marRight w:val="0"/>
      <w:marTop w:val="0"/>
      <w:marBottom w:val="0"/>
      <w:divBdr>
        <w:top w:val="none" w:sz="0" w:space="0" w:color="auto"/>
        <w:left w:val="none" w:sz="0" w:space="0" w:color="auto"/>
        <w:bottom w:val="none" w:sz="0" w:space="0" w:color="auto"/>
        <w:right w:val="none" w:sz="0" w:space="0" w:color="auto"/>
      </w:divBdr>
    </w:div>
    <w:div w:id="648630018">
      <w:bodyDiv w:val="1"/>
      <w:marLeft w:val="0"/>
      <w:marRight w:val="0"/>
      <w:marTop w:val="0"/>
      <w:marBottom w:val="0"/>
      <w:divBdr>
        <w:top w:val="none" w:sz="0" w:space="0" w:color="auto"/>
        <w:left w:val="none" w:sz="0" w:space="0" w:color="auto"/>
        <w:bottom w:val="none" w:sz="0" w:space="0" w:color="auto"/>
        <w:right w:val="none" w:sz="0" w:space="0" w:color="auto"/>
      </w:divBdr>
    </w:div>
    <w:div w:id="648632152">
      <w:bodyDiv w:val="1"/>
      <w:marLeft w:val="0"/>
      <w:marRight w:val="0"/>
      <w:marTop w:val="0"/>
      <w:marBottom w:val="0"/>
      <w:divBdr>
        <w:top w:val="none" w:sz="0" w:space="0" w:color="auto"/>
        <w:left w:val="none" w:sz="0" w:space="0" w:color="auto"/>
        <w:bottom w:val="none" w:sz="0" w:space="0" w:color="auto"/>
        <w:right w:val="none" w:sz="0" w:space="0" w:color="auto"/>
      </w:divBdr>
    </w:div>
    <w:div w:id="648635208">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8678289">
      <w:bodyDiv w:val="1"/>
      <w:marLeft w:val="0"/>
      <w:marRight w:val="0"/>
      <w:marTop w:val="0"/>
      <w:marBottom w:val="0"/>
      <w:divBdr>
        <w:top w:val="none" w:sz="0" w:space="0" w:color="auto"/>
        <w:left w:val="none" w:sz="0" w:space="0" w:color="auto"/>
        <w:bottom w:val="none" w:sz="0" w:space="0" w:color="auto"/>
        <w:right w:val="none" w:sz="0" w:space="0" w:color="auto"/>
      </w:divBdr>
    </w:div>
    <w:div w:id="648680243">
      <w:bodyDiv w:val="1"/>
      <w:marLeft w:val="0"/>
      <w:marRight w:val="0"/>
      <w:marTop w:val="0"/>
      <w:marBottom w:val="0"/>
      <w:divBdr>
        <w:top w:val="none" w:sz="0" w:space="0" w:color="auto"/>
        <w:left w:val="none" w:sz="0" w:space="0" w:color="auto"/>
        <w:bottom w:val="none" w:sz="0" w:space="0" w:color="auto"/>
        <w:right w:val="none" w:sz="0" w:space="0" w:color="auto"/>
      </w:divBdr>
    </w:div>
    <w:div w:id="649017906">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49136980">
      <w:bodyDiv w:val="1"/>
      <w:marLeft w:val="0"/>
      <w:marRight w:val="0"/>
      <w:marTop w:val="0"/>
      <w:marBottom w:val="0"/>
      <w:divBdr>
        <w:top w:val="none" w:sz="0" w:space="0" w:color="auto"/>
        <w:left w:val="none" w:sz="0" w:space="0" w:color="auto"/>
        <w:bottom w:val="none" w:sz="0" w:space="0" w:color="auto"/>
        <w:right w:val="none" w:sz="0" w:space="0" w:color="auto"/>
      </w:divBdr>
    </w:div>
    <w:div w:id="649209642">
      <w:bodyDiv w:val="1"/>
      <w:marLeft w:val="0"/>
      <w:marRight w:val="0"/>
      <w:marTop w:val="0"/>
      <w:marBottom w:val="0"/>
      <w:divBdr>
        <w:top w:val="none" w:sz="0" w:space="0" w:color="auto"/>
        <w:left w:val="none" w:sz="0" w:space="0" w:color="auto"/>
        <w:bottom w:val="none" w:sz="0" w:space="0" w:color="auto"/>
        <w:right w:val="none" w:sz="0" w:space="0" w:color="auto"/>
      </w:divBdr>
    </w:div>
    <w:div w:id="649217791">
      <w:bodyDiv w:val="1"/>
      <w:marLeft w:val="0"/>
      <w:marRight w:val="0"/>
      <w:marTop w:val="0"/>
      <w:marBottom w:val="0"/>
      <w:divBdr>
        <w:top w:val="none" w:sz="0" w:space="0" w:color="auto"/>
        <w:left w:val="none" w:sz="0" w:space="0" w:color="auto"/>
        <w:bottom w:val="none" w:sz="0" w:space="0" w:color="auto"/>
        <w:right w:val="none" w:sz="0" w:space="0" w:color="auto"/>
      </w:divBdr>
    </w:div>
    <w:div w:id="649286589">
      <w:bodyDiv w:val="1"/>
      <w:marLeft w:val="0"/>
      <w:marRight w:val="0"/>
      <w:marTop w:val="0"/>
      <w:marBottom w:val="0"/>
      <w:divBdr>
        <w:top w:val="none" w:sz="0" w:space="0" w:color="auto"/>
        <w:left w:val="none" w:sz="0" w:space="0" w:color="auto"/>
        <w:bottom w:val="none" w:sz="0" w:space="0" w:color="auto"/>
        <w:right w:val="none" w:sz="0" w:space="0" w:color="auto"/>
      </w:divBdr>
    </w:div>
    <w:div w:id="649288509">
      <w:bodyDiv w:val="1"/>
      <w:marLeft w:val="0"/>
      <w:marRight w:val="0"/>
      <w:marTop w:val="0"/>
      <w:marBottom w:val="0"/>
      <w:divBdr>
        <w:top w:val="none" w:sz="0" w:space="0" w:color="auto"/>
        <w:left w:val="none" w:sz="0" w:space="0" w:color="auto"/>
        <w:bottom w:val="none" w:sz="0" w:space="0" w:color="auto"/>
        <w:right w:val="none" w:sz="0" w:space="0" w:color="auto"/>
      </w:divBdr>
    </w:div>
    <w:div w:id="649754226">
      <w:bodyDiv w:val="1"/>
      <w:marLeft w:val="0"/>
      <w:marRight w:val="0"/>
      <w:marTop w:val="0"/>
      <w:marBottom w:val="0"/>
      <w:divBdr>
        <w:top w:val="none" w:sz="0" w:space="0" w:color="auto"/>
        <w:left w:val="none" w:sz="0" w:space="0" w:color="auto"/>
        <w:bottom w:val="none" w:sz="0" w:space="0" w:color="auto"/>
        <w:right w:val="none" w:sz="0" w:space="0" w:color="auto"/>
      </w:divBdr>
    </w:div>
    <w:div w:id="649790114">
      <w:bodyDiv w:val="1"/>
      <w:marLeft w:val="0"/>
      <w:marRight w:val="0"/>
      <w:marTop w:val="0"/>
      <w:marBottom w:val="0"/>
      <w:divBdr>
        <w:top w:val="none" w:sz="0" w:space="0" w:color="auto"/>
        <w:left w:val="none" w:sz="0" w:space="0" w:color="auto"/>
        <w:bottom w:val="none" w:sz="0" w:space="0" w:color="auto"/>
        <w:right w:val="none" w:sz="0" w:space="0" w:color="auto"/>
      </w:divBdr>
    </w:div>
    <w:div w:id="649792540">
      <w:bodyDiv w:val="1"/>
      <w:marLeft w:val="0"/>
      <w:marRight w:val="0"/>
      <w:marTop w:val="0"/>
      <w:marBottom w:val="0"/>
      <w:divBdr>
        <w:top w:val="none" w:sz="0" w:space="0" w:color="auto"/>
        <w:left w:val="none" w:sz="0" w:space="0" w:color="auto"/>
        <w:bottom w:val="none" w:sz="0" w:space="0" w:color="auto"/>
        <w:right w:val="none" w:sz="0" w:space="0" w:color="auto"/>
      </w:divBdr>
    </w:div>
    <w:div w:id="649939286">
      <w:bodyDiv w:val="1"/>
      <w:marLeft w:val="0"/>
      <w:marRight w:val="0"/>
      <w:marTop w:val="0"/>
      <w:marBottom w:val="0"/>
      <w:divBdr>
        <w:top w:val="none" w:sz="0" w:space="0" w:color="auto"/>
        <w:left w:val="none" w:sz="0" w:space="0" w:color="auto"/>
        <w:bottom w:val="none" w:sz="0" w:space="0" w:color="auto"/>
        <w:right w:val="none" w:sz="0" w:space="0" w:color="auto"/>
      </w:divBdr>
    </w:div>
    <w:div w:id="650133570">
      <w:bodyDiv w:val="1"/>
      <w:marLeft w:val="0"/>
      <w:marRight w:val="0"/>
      <w:marTop w:val="0"/>
      <w:marBottom w:val="0"/>
      <w:divBdr>
        <w:top w:val="none" w:sz="0" w:space="0" w:color="auto"/>
        <w:left w:val="none" w:sz="0" w:space="0" w:color="auto"/>
        <w:bottom w:val="none" w:sz="0" w:space="0" w:color="auto"/>
        <w:right w:val="none" w:sz="0" w:space="0" w:color="auto"/>
      </w:divBdr>
    </w:div>
    <w:div w:id="650137945">
      <w:bodyDiv w:val="1"/>
      <w:marLeft w:val="0"/>
      <w:marRight w:val="0"/>
      <w:marTop w:val="0"/>
      <w:marBottom w:val="0"/>
      <w:divBdr>
        <w:top w:val="none" w:sz="0" w:space="0" w:color="auto"/>
        <w:left w:val="none" w:sz="0" w:space="0" w:color="auto"/>
        <w:bottom w:val="none" w:sz="0" w:space="0" w:color="auto"/>
        <w:right w:val="none" w:sz="0" w:space="0" w:color="auto"/>
      </w:divBdr>
    </w:div>
    <w:div w:id="650138473">
      <w:bodyDiv w:val="1"/>
      <w:marLeft w:val="0"/>
      <w:marRight w:val="0"/>
      <w:marTop w:val="0"/>
      <w:marBottom w:val="0"/>
      <w:divBdr>
        <w:top w:val="none" w:sz="0" w:space="0" w:color="auto"/>
        <w:left w:val="none" w:sz="0" w:space="0" w:color="auto"/>
        <w:bottom w:val="none" w:sz="0" w:space="0" w:color="auto"/>
        <w:right w:val="none" w:sz="0" w:space="0" w:color="auto"/>
      </w:divBdr>
    </w:div>
    <w:div w:id="650252559">
      <w:bodyDiv w:val="1"/>
      <w:marLeft w:val="0"/>
      <w:marRight w:val="0"/>
      <w:marTop w:val="0"/>
      <w:marBottom w:val="0"/>
      <w:divBdr>
        <w:top w:val="none" w:sz="0" w:space="0" w:color="auto"/>
        <w:left w:val="none" w:sz="0" w:space="0" w:color="auto"/>
        <w:bottom w:val="none" w:sz="0" w:space="0" w:color="auto"/>
        <w:right w:val="none" w:sz="0" w:space="0" w:color="auto"/>
      </w:divBdr>
    </w:div>
    <w:div w:id="650327130">
      <w:bodyDiv w:val="1"/>
      <w:marLeft w:val="0"/>
      <w:marRight w:val="0"/>
      <w:marTop w:val="0"/>
      <w:marBottom w:val="0"/>
      <w:divBdr>
        <w:top w:val="none" w:sz="0" w:space="0" w:color="auto"/>
        <w:left w:val="none" w:sz="0" w:space="0" w:color="auto"/>
        <w:bottom w:val="none" w:sz="0" w:space="0" w:color="auto"/>
        <w:right w:val="none" w:sz="0" w:space="0" w:color="auto"/>
      </w:divBdr>
    </w:div>
    <w:div w:id="650408834">
      <w:bodyDiv w:val="1"/>
      <w:marLeft w:val="0"/>
      <w:marRight w:val="0"/>
      <w:marTop w:val="0"/>
      <w:marBottom w:val="0"/>
      <w:divBdr>
        <w:top w:val="none" w:sz="0" w:space="0" w:color="auto"/>
        <w:left w:val="none" w:sz="0" w:space="0" w:color="auto"/>
        <w:bottom w:val="none" w:sz="0" w:space="0" w:color="auto"/>
        <w:right w:val="none" w:sz="0" w:space="0" w:color="auto"/>
      </w:divBdr>
    </w:div>
    <w:div w:id="650445358">
      <w:bodyDiv w:val="1"/>
      <w:marLeft w:val="0"/>
      <w:marRight w:val="0"/>
      <w:marTop w:val="0"/>
      <w:marBottom w:val="0"/>
      <w:divBdr>
        <w:top w:val="none" w:sz="0" w:space="0" w:color="auto"/>
        <w:left w:val="none" w:sz="0" w:space="0" w:color="auto"/>
        <w:bottom w:val="none" w:sz="0" w:space="0" w:color="auto"/>
        <w:right w:val="none" w:sz="0" w:space="0" w:color="auto"/>
      </w:divBdr>
    </w:div>
    <w:div w:id="650452943">
      <w:bodyDiv w:val="1"/>
      <w:marLeft w:val="0"/>
      <w:marRight w:val="0"/>
      <w:marTop w:val="0"/>
      <w:marBottom w:val="0"/>
      <w:divBdr>
        <w:top w:val="none" w:sz="0" w:space="0" w:color="auto"/>
        <w:left w:val="none" w:sz="0" w:space="0" w:color="auto"/>
        <w:bottom w:val="none" w:sz="0" w:space="0" w:color="auto"/>
        <w:right w:val="none" w:sz="0" w:space="0" w:color="auto"/>
      </w:divBdr>
    </w:div>
    <w:div w:id="650595015">
      <w:bodyDiv w:val="1"/>
      <w:marLeft w:val="0"/>
      <w:marRight w:val="0"/>
      <w:marTop w:val="0"/>
      <w:marBottom w:val="0"/>
      <w:divBdr>
        <w:top w:val="none" w:sz="0" w:space="0" w:color="auto"/>
        <w:left w:val="none" w:sz="0" w:space="0" w:color="auto"/>
        <w:bottom w:val="none" w:sz="0" w:space="0" w:color="auto"/>
        <w:right w:val="none" w:sz="0" w:space="0" w:color="auto"/>
      </w:divBdr>
    </w:div>
    <w:div w:id="650596692">
      <w:bodyDiv w:val="1"/>
      <w:marLeft w:val="0"/>
      <w:marRight w:val="0"/>
      <w:marTop w:val="0"/>
      <w:marBottom w:val="0"/>
      <w:divBdr>
        <w:top w:val="none" w:sz="0" w:space="0" w:color="auto"/>
        <w:left w:val="none" w:sz="0" w:space="0" w:color="auto"/>
        <w:bottom w:val="none" w:sz="0" w:space="0" w:color="auto"/>
        <w:right w:val="none" w:sz="0" w:space="0" w:color="auto"/>
      </w:divBdr>
    </w:div>
    <w:div w:id="650602381">
      <w:bodyDiv w:val="1"/>
      <w:marLeft w:val="0"/>
      <w:marRight w:val="0"/>
      <w:marTop w:val="0"/>
      <w:marBottom w:val="0"/>
      <w:divBdr>
        <w:top w:val="none" w:sz="0" w:space="0" w:color="auto"/>
        <w:left w:val="none" w:sz="0" w:space="0" w:color="auto"/>
        <w:bottom w:val="none" w:sz="0" w:space="0" w:color="auto"/>
        <w:right w:val="none" w:sz="0" w:space="0" w:color="auto"/>
      </w:divBdr>
    </w:div>
    <w:div w:id="650788467">
      <w:bodyDiv w:val="1"/>
      <w:marLeft w:val="0"/>
      <w:marRight w:val="0"/>
      <w:marTop w:val="0"/>
      <w:marBottom w:val="0"/>
      <w:divBdr>
        <w:top w:val="none" w:sz="0" w:space="0" w:color="auto"/>
        <w:left w:val="none" w:sz="0" w:space="0" w:color="auto"/>
        <w:bottom w:val="none" w:sz="0" w:space="0" w:color="auto"/>
        <w:right w:val="none" w:sz="0" w:space="0" w:color="auto"/>
      </w:divBdr>
    </w:div>
    <w:div w:id="650865526">
      <w:bodyDiv w:val="1"/>
      <w:marLeft w:val="0"/>
      <w:marRight w:val="0"/>
      <w:marTop w:val="0"/>
      <w:marBottom w:val="0"/>
      <w:divBdr>
        <w:top w:val="none" w:sz="0" w:space="0" w:color="auto"/>
        <w:left w:val="none" w:sz="0" w:space="0" w:color="auto"/>
        <w:bottom w:val="none" w:sz="0" w:space="0" w:color="auto"/>
        <w:right w:val="none" w:sz="0" w:space="0" w:color="auto"/>
      </w:divBdr>
    </w:div>
    <w:div w:id="650866810">
      <w:bodyDiv w:val="1"/>
      <w:marLeft w:val="0"/>
      <w:marRight w:val="0"/>
      <w:marTop w:val="0"/>
      <w:marBottom w:val="0"/>
      <w:divBdr>
        <w:top w:val="none" w:sz="0" w:space="0" w:color="auto"/>
        <w:left w:val="none" w:sz="0" w:space="0" w:color="auto"/>
        <w:bottom w:val="none" w:sz="0" w:space="0" w:color="auto"/>
        <w:right w:val="none" w:sz="0" w:space="0" w:color="auto"/>
      </w:divBdr>
    </w:div>
    <w:div w:id="650905694">
      <w:bodyDiv w:val="1"/>
      <w:marLeft w:val="0"/>
      <w:marRight w:val="0"/>
      <w:marTop w:val="0"/>
      <w:marBottom w:val="0"/>
      <w:divBdr>
        <w:top w:val="none" w:sz="0" w:space="0" w:color="auto"/>
        <w:left w:val="none" w:sz="0" w:space="0" w:color="auto"/>
        <w:bottom w:val="none" w:sz="0" w:space="0" w:color="auto"/>
        <w:right w:val="none" w:sz="0" w:space="0" w:color="auto"/>
      </w:divBdr>
    </w:div>
    <w:div w:id="650912048">
      <w:bodyDiv w:val="1"/>
      <w:marLeft w:val="0"/>
      <w:marRight w:val="0"/>
      <w:marTop w:val="0"/>
      <w:marBottom w:val="0"/>
      <w:divBdr>
        <w:top w:val="none" w:sz="0" w:space="0" w:color="auto"/>
        <w:left w:val="none" w:sz="0" w:space="0" w:color="auto"/>
        <w:bottom w:val="none" w:sz="0" w:space="0" w:color="auto"/>
        <w:right w:val="none" w:sz="0" w:space="0" w:color="auto"/>
      </w:divBdr>
    </w:div>
    <w:div w:id="651181524">
      <w:bodyDiv w:val="1"/>
      <w:marLeft w:val="0"/>
      <w:marRight w:val="0"/>
      <w:marTop w:val="0"/>
      <w:marBottom w:val="0"/>
      <w:divBdr>
        <w:top w:val="none" w:sz="0" w:space="0" w:color="auto"/>
        <w:left w:val="none" w:sz="0" w:space="0" w:color="auto"/>
        <w:bottom w:val="none" w:sz="0" w:space="0" w:color="auto"/>
        <w:right w:val="none" w:sz="0" w:space="0" w:color="auto"/>
      </w:divBdr>
    </w:div>
    <w:div w:id="651254494">
      <w:bodyDiv w:val="1"/>
      <w:marLeft w:val="0"/>
      <w:marRight w:val="0"/>
      <w:marTop w:val="0"/>
      <w:marBottom w:val="0"/>
      <w:divBdr>
        <w:top w:val="none" w:sz="0" w:space="0" w:color="auto"/>
        <w:left w:val="none" w:sz="0" w:space="0" w:color="auto"/>
        <w:bottom w:val="none" w:sz="0" w:space="0" w:color="auto"/>
        <w:right w:val="none" w:sz="0" w:space="0" w:color="auto"/>
      </w:divBdr>
    </w:div>
    <w:div w:id="651374727">
      <w:bodyDiv w:val="1"/>
      <w:marLeft w:val="0"/>
      <w:marRight w:val="0"/>
      <w:marTop w:val="0"/>
      <w:marBottom w:val="0"/>
      <w:divBdr>
        <w:top w:val="none" w:sz="0" w:space="0" w:color="auto"/>
        <w:left w:val="none" w:sz="0" w:space="0" w:color="auto"/>
        <w:bottom w:val="none" w:sz="0" w:space="0" w:color="auto"/>
        <w:right w:val="none" w:sz="0" w:space="0" w:color="auto"/>
      </w:divBdr>
    </w:div>
    <w:div w:id="651564441">
      <w:bodyDiv w:val="1"/>
      <w:marLeft w:val="0"/>
      <w:marRight w:val="0"/>
      <w:marTop w:val="0"/>
      <w:marBottom w:val="0"/>
      <w:divBdr>
        <w:top w:val="none" w:sz="0" w:space="0" w:color="auto"/>
        <w:left w:val="none" w:sz="0" w:space="0" w:color="auto"/>
        <w:bottom w:val="none" w:sz="0" w:space="0" w:color="auto"/>
        <w:right w:val="none" w:sz="0" w:space="0" w:color="auto"/>
      </w:divBdr>
    </w:div>
    <w:div w:id="651755760">
      <w:bodyDiv w:val="1"/>
      <w:marLeft w:val="0"/>
      <w:marRight w:val="0"/>
      <w:marTop w:val="0"/>
      <w:marBottom w:val="0"/>
      <w:divBdr>
        <w:top w:val="none" w:sz="0" w:space="0" w:color="auto"/>
        <w:left w:val="none" w:sz="0" w:space="0" w:color="auto"/>
        <w:bottom w:val="none" w:sz="0" w:space="0" w:color="auto"/>
        <w:right w:val="none" w:sz="0" w:space="0" w:color="auto"/>
      </w:divBdr>
    </w:div>
    <w:div w:id="651758629">
      <w:bodyDiv w:val="1"/>
      <w:marLeft w:val="0"/>
      <w:marRight w:val="0"/>
      <w:marTop w:val="0"/>
      <w:marBottom w:val="0"/>
      <w:divBdr>
        <w:top w:val="none" w:sz="0" w:space="0" w:color="auto"/>
        <w:left w:val="none" w:sz="0" w:space="0" w:color="auto"/>
        <w:bottom w:val="none" w:sz="0" w:space="0" w:color="auto"/>
        <w:right w:val="none" w:sz="0" w:space="0" w:color="auto"/>
      </w:divBdr>
    </w:div>
    <w:div w:id="651837908">
      <w:bodyDiv w:val="1"/>
      <w:marLeft w:val="0"/>
      <w:marRight w:val="0"/>
      <w:marTop w:val="0"/>
      <w:marBottom w:val="0"/>
      <w:divBdr>
        <w:top w:val="none" w:sz="0" w:space="0" w:color="auto"/>
        <w:left w:val="none" w:sz="0" w:space="0" w:color="auto"/>
        <w:bottom w:val="none" w:sz="0" w:space="0" w:color="auto"/>
        <w:right w:val="none" w:sz="0" w:space="0" w:color="auto"/>
      </w:divBdr>
    </w:div>
    <w:div w:id="652023933">
      <w:bodyDiv w:val="1"/>
      <w:marLeft w:val="0"/>
      <w:marRight w:val="0"/>
      <w:marTop w:val="0"/>
      <w:marBottom w:val="0"/>
      <w:divBdr>
        <w:top w:val="none" w:sz="0" w:space="0" w:color="auto"/>
        <w:left w:val="none" w:sz="0" w:space="0" w:color="auto"/>
        <w:bottom w:val="none" w:sz="0" w:space="0" w:color="auto"/>
        <w:right w:val="none" w:sz="0" w:space="0" w:color="auto"/>
      </w:divBdr>
    </w:div>
    <w:div w:id="652369205">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566127">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2872615">
      <w:bodyDiv w:val="1"/>
      <w:marLeft w:val="0"/>
      <w:marRight w:val="0"/>
      <w:marTop w:val="0"/>
      <w:marBottom w:val="0"/>
      <w:divBdr>
        <w:top w:val="none" w:sz="0" w:space="0" w:color="auto"/>
        <w:left w:val="none" w:sz="0" w:space="0" w:color="auto"/>
        <w:bottom w:val="none" w:sz="0" w:space="0" w:color="auto"/>
        <w:right w:val="none" w:sz="0" w:space="0" w:color="auto"/>
      </w:divBdr>
    </w:div>
    <w:div w:id="653027812">
      <w:bodyDiv w:val="1"/>
      <w:marLeft w:val="0"/>
      <w:marRight w:val="0"/>
      <w:marTop w:val="0"/>
      <w:marBottom w:val="0"/>
      <w:divBdr>
        <w:top w:val="none" w:sz="0" w:space="0" w:color="auto"/>
        <w:left w:val="none" w:sz="0" w:space="0" w:color="auto"/>
        <w:bottom w:val="none" w:sz="0" w:space="0" w:color="auto"/>
        <w:right w:val="none" w:sz="0" w:space="0" w:color="auto"/>
      </w:divBdr>
    </w:div>
    <w:div w:id="653224070">
      <w:bodyDiv w:val="1"/>
      <w:marLeft w:val="0"/>
      <w:marRight w:val="0"/>
      <w:marTop w:val="0"/>
      <w:marBottom w:val="0"/>
      <w:divBdr>
        <w:top w:val="none" w:sz="0" w:space="0" w:color="auto"/>
        <w:left w:val="none" w:sz="0" w:space="0" w:color="auto"/>
        <w:bottom w:val="none" w:sz="0" w:space="0" w:color="auto"/>
        <w:right w:val="none" w:sz="0" w:space="0" w:color="auto"/>
      </w:divBdr>
    </w:div>
    <w:div w:id="653264917">
      <w:bodyDiv w:val="1"/>
      <w:marLeft w:val="0"/>
      <w:marRight w:val="0"/>
      <w:marTop w:val="0"/>
      <w:marBottom w:val="0"/>
      <w:divBdr>
        <w:top w:val="none" w:sz="0" w:space="0" w:color="auto"/>
        <w:left w:val="none" w:sz="0" w:space="0" w:color="auto"/>
        <w:bottom w:val="none" w:sz="0" w:space="0" w:color="auto"/>
        <w:right w:val="none" w:sz="0" w:space="0" w:color="auto"/>
      </w:divBdr>
    </w:div>
    <w:div w:id="653292967">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459710">
      <w:bodyDiv w:val="1"/>
      <w:marLeft w:val="0"/>
      <w:marRight w:val="0"/>
      <w:marTop w:val="0"/>
      <w:marBottom w:val="0"/>
      <w:divBdr>
        <w:top w:val="none" w:sz="0" w:space="0" w:color="auto"/>
        <w:left w:val="none" w:sz="0" w:space="0" w:color="auto"/>
        <w:bottom w:val="none" w:sz="0" w:space="0" w:color="auto"/>
        <w:right w:val="none" w:sz="0" w:space="0" w:color="auto"/>
      </w:divBdr>
    </w:div>
    <w:div w:id="653460476">
      <w:bodyDiv w:val="1"/>
      <w:marLeft w:val="0"/>
      <w:marRight w:val="0"/>
      <w:marTop w:val="0"/>
      <w:marBottom w:val="0"/>
      <w:divBdr>
        <w:top w:val="none" w:sz="0" w:space="0" w:color="auto"/>
        <w:left w:val="none" w:sz="0" w:space="0" w:color="auto"/>
        <w:bottom w:val="none" w:sz="0" w:space="0" w:color="auto"/>
        <w:right w:val="none" w:sz="0" w:space="0" w:color="auto"/>
      </w:divBdr>
    </w:div>
    <w:div w:id="653487331">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3949533">
      <w:bodyDiv w:val="1"/>
      <w:marLeft w:val="0"/>
      <w:marRight w:val="0"/>
      <w:marTop w:val="0"/>
      <w:marBottom w:val="0"/>
      <w:divBdr>
        <w:top w:val="none" w:sz="0" w:space="0" w:color="auto"/>
        <w:left w:val="none" w:sz="0" w:space="0" w:color="auto"/>
        <w:bottom w:val="none" w:sz="0" w:space="0" w:color="auto"/>
        <w:right w:val="none" w:sz="0" w:space="0" w:color="auto"/>
      </w:divBdr>
    </w:div>
    <w:div w:id="654257119">
      <w:bodyDiv w:val="1"/>
      <w:marLeft w:val="0"/>
      <w:marRight w:val="0"/>
      <w:marTop w:val="0"/>
      <w:marBottom w:val="0"/>
      <w:divBdr>
        <w:top w:val="none" w:sz="0" w:space="0" w:color="auto"/>
        <w:left w:val="none" w:sz="0" w:space="0" w:color="auto"/>
        <w:bottom w:val="none" w:sz="0" w:space="0" w:color="auto"/>
        <w:right w:val="none" w:sz="0" w:space="0" w:color="auto"/>
      </w:divBdr>
    </w:div>
    <w:div w:id="654257759">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4568">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4533074">
      <w:bodyDiv w:val="1"/>
      <w:marLeft w:val="0"/>
      <w:marRight w:val="0"/>
      <w:marTop w:val="0"/>
      <w:marBottom w:val="0"/>
      <w:divBdr>
        <w:top w:val="none" w:sz="0" w:space="0" w:color="auto"/>
        <w:left w:val="none" w:sz="0" w:space="0" w:color="auto"/>
        <w:bottom w:val="none" w:sz="0" w:space="0" w:color="auto"/>
        <w:right w:val="none" w:sz="0" w:space="0" w:color="auto"/>
      </w:divBdr>
    </w:div>
    <w:div w:id="654644775">
      <w:bodyDiv w:val="1"/>
      <w:marLeft w:val="0"/>
      <w:marRight w:val="0"/>
      <w:marTop w:val="0"/>
      <w:marBottom w:val="0"/>
      <w:divBdr>
        <w:top w:val="none" w:sz="0" w:space="0" w:color="auto"/>
        <w:left w:val="none" w:sz="0" w:space="0" w:color="auto"/>
        <w:bottom w:val="none" w:sz="0" w:space="0" w:color="auto"/>
        <w:right w:val="none" w:sz="0" w:space="0" w:color="auto"/>
      </w:divBdr>
    </w:div>
    <w:div w:id="654840221">
      <w:bodyDiv w:val="1"/>
      <w:marLeft w:val="0"/>
      <w:marRight w:val="0"/>
      <w:marTop w:val="0"/>
      <w:marBottom w:val="0"/>
      <w:divBdr>
        <w:top w:val="none" w:sz="0" w:space="0" w:color="auto"/>
        <w:left w:val="none" w:sz="0" w:space="0" w:color="auto"/>
        <w:bottom w:val="none" w:sz="0" w:space="0" w:color="auto"/>
        <w:right w:val="none" w:sz="0" w:space="0" w:color="auto"/>
      </w:divBdr>
    </w:div>
    <w:div w:id="654914968">
      <w:bodyDiv w:val="1"/>
      <w:marLeft w:val="0"/>
      <w:marRight w:val="0"/>
      <w:marTop w:val="0"/>
      <w:marBottom w:val="0"/>
      <w:divBdr>
        <w:top w:val="none" w:sz="0" w:space="0" w:color="auto"/>
        <w:left w:val="none" w:sz="0" w:space="0" w:color="auto"/>
        <w:bottom w:val="none" w:sz="0" w:space="0" w:color="auto"/>
        <w:right w:val="none" w:sz="0" w:space="0" w:color="auto"/>
      </w:divBdr>
    </w:div>
    <w:div w:id="655033978">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184220">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569873">
      <w:bodyDiv w:val="1"/>
      <w:marLeft w:val="0"/>
      <w:marRight w:val="0"/>
      <w:marTop w:val="0"/>
      <w:marBottom w:val="0"/>
      <w:divBdr>
        <w:top w:val="none" w:sz="0" w:space="0" w:color="auto"/>
        <w:left w:val="none" w:sz="0" w:space="0" w:color="auto"/>
        <w:bottom w:val="none" w:sz="0" w:space="0" w:color="auto"/>
        <w:right w:val="none" w:sz="0" w:space="0" w:color="auto"/>
      </w:divBdr>
    </w:div>
    <w:div w:id="655769547">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148217">
      <w:bodyDiv w:val="1"/>
      <w:marLeft w:val="0"/>
      <w:marRight w:val="0"/>
      <w:marTop w:val="0"/>
      <w:marBottom w:val="0"/>
      <w:divBdr>
        <w:top w:val="none" w:sz="0" w:space="0" w:color="auto"/>
        <w:left w:val="none" w:sz="0" w:space="0" w:color="auto"/>
        <w:bottom w:val="none" w:sz="0" w:space="0" w:color="auto"/>
        <w:right w:val="none" w:sz="0" w:space="0" w:color="auto"/>
      </w:divBdr>
    </w:div>
    <w:div w:id="656154377">
      <w:bodyDiv w:val="1"/>
      <w:marLeft w:val="0"/>
      <w:marRight w:val="0"/>
      <w:marTop w:val="0"/>
      <w:marBottom w:val="0"/>
      <w:divBdr>
        <w:top w:val="none" w:sz="0" w:space="0" w:color="auto"/>
        <w:left w:val="none" w:sz="0" w:space="0" w:color="auto"/>
        <w:bottom w:val="none" w:sz="0" w:space="0" w:color="auto"/>
        <w:right w:val="none" w:sz="0" w:space="0" w:color="auto"/>
      </w:divBdr>
    </w:div>
    <w:div w:id="656425137">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6999390">
      <w:bodyDiv w:val="1"/>
      <w:marLeft w:val="0"/>
      <w:marRight w:val="0"/>
      <w:marTop w:val="0"/>
      <w:marBottom w:val="0"/>
      <w:divBdr>
        <w:top w:val="none" w:sz="0" w:space="0" w:color="auto"/>
        <w:left w:val="none" w:sz="0" w:space="0" w:color="auto"/>
        <w:bottom w:val="none" w:sz="0" w:space="0" w:color="auto"/>
        <w:right w:val="none" w:sz="0" w:space="0" w:color="auto"/>
      </w:divBdr>
    </w:div>
    <w:div w:id="657072652">
      <w:bodyDiv w:val="1"/>
      <w:marLeft w:val="0"/>
      <w:marRight w:val="0"/>
      <w:marTop w:val="0"/>
      <w:marBottom w:val="0"/>
      <w:divBdr>
        <w:top w:val="none" w:sz="0" w:space="0" w:color="auto"/>
        <w:left w:val="none" w:sz="0" w:space="0" w:color="auto"/>
        <w:bottom w:val="none" w:sz="0" w:space="0" w:color="auto"/>
        <w:right w:val="none" w:sz="0" w:space="0" w:color="auto"/>
      </w:divBdr>
    </w:div>
    <w:div w:id="657198411">
      <w:bodyDiv w:val="1"/>
      <w:marLeft w:val="0"/>
      <w:marRight w:val="0"/>
      <w:marTop w:val="0"/>
      <w:marBottom w:val="0"/>
      <w:divBdr>
        <w:top w:val="none" w:sz="0" w:space="0" w:color="auto"/>
        <w:left w:val="none" w:sz="0" w:space="0" w:color="auto"/>
        <w:bottom w:val="none" w:sz="0" w:space="0" w:color="auto"/>
        <w:right w:val="none" w:sz="0" w:space="0" w:color="auto"/>
      </w:divBdr>
    </w:div>
    <w:div w:id="657349694">
      <w:bodyDiv w:val="1"/>
      <w:marLeft w:val="0"/>
      <w:marRight w:val="0"/>
      <w:marTop w:val="0"/>
      <w:marBottom w:val="0"/>
      <w:divBdr>
        <w:top w:val="none" w:sz="0" w:space="0" w:color="auto"/>
        <w:left w:val="none" w:sz="0" w:space="0" w:color="auto"/>
        <w:bottom w:val="none" w:sz="0" w:space="0" w:color="auto"/>
        <w:right w:val="none" w:sz="0" w:space="0" w:color="auto"/>
      </w:divBdr>
    </w:div>
    <w:div w:id="657458581">
      <w:bodyDiv w:val="1"/>
      <w:marLeft w:val="0"/>
      <w:marRight w:val="0"/>
      <w:marTop w:val="0"/>
      <w:marBottom w:val="0"/>
      <w:divBdr>
        <w:top w:val="none" w:sz="0" w:space="0" w:color="auto"/>
        <w:left w:val="none" w:sz="0" w:space="0" w:color="auto"/>
        <w:bottom w:val="none" w:sz="0" w:space="0" w:color="auto"/>
        <w:right w:val="none" w:sz="0" w:space="0" w:color="auto"/>
      </w:divBdr>
    </w:div>
    <w:div w:id="657655294">
      <w:bodyDiv w:val="1"/>
      <w:marLeft w:val="0"/>
      <w:marRight w:val="0"/>
      <w:marTop w:val="0"/>
      <w:marBottom w:val="0"/>
      <w:divBdr>
        <w:top w:val="none" w:sz="0" w:space="0" w:color="auto"/>
        <w:left w:val="none" w:sz="0" w:space="0" w:color="auto"/>
        <w:bottom w:val="none" w:sz="0" w:space="0" w:color="auto"/>
        <w:right w:val="none" w:sz="0" w:space="0" w:color="auto"/>
      </w:divBdr>
    </w:div>
    <w:div w:id="657807825">
      <w:bodyDiv w:val="1"/>
      <w:marLeft w:val="0"/>
      <w:marRight w:val="0"/>
      <w:marTop w:val="0"/>
      <w:marBottom w:val="0"/>
      <w:divBdr>
        <w:top w:val="none" w:sz="0" w:space="0" w:color="auto"/>
        <w:left w:val="none" w:sz="0" w:space="0" w:color="auto"/>
        <w:bottom w:val="none" w:sz="0" w:space="0" w:color="auto"/>
        <w:right w:val="none" w:sz="0" w:space="0" w:color="auto"/>
      </w:divBdr>
    </w:div>
    <w:div w:id="657809359">
      <w:bodyDiv w:val="1"/>
      <w:marLeft w:val="0"/>
      <w:marRight w:val="0"/>
      <w:marTop w:val="0"/>
      <w:marBottom w:val="0"/>
      <w:divBdr>
        <w:top w:val="none" w:sz="0" w:space="0" w:color="auto"/>
        <w:left w:val="none" w:sz="0" w:space="0" w:color="auto"/>
        <w:bottom w:val="none" w:sz="0" w:space="0" w:color="auto"/>
        <w:right w:val="none" w:sz="0" w:space="0" w:color="auto"/>
      </w:divBdr>
    </w:div>
    <w:div w:id="657810321">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003734">
      <w:bodyDiv w:val="1"/>
      <w:marLeft w:val="0"/>
      <w:marRight w:val="0"/>
      <w:marTop w:val="0"/>
      <w:marBottom w:val="0"/>
      <w:divBdr>
        <w:top w:val="none" w:sz="0" w:space="0" w:color="auto"/>
        <w:left w:val="none" w:sz="0" w:space="0" w:color="auto"/>
        <w:bottom w:val="none" w:sz="0" w:space="0" w:color="auto"/>
        <w:right w:val="none" w:sz="0" w:space="0" w:color="auto"/>
      </w:divBdr>
    </w:div>
    <w:div w:id="658116481">
      <w:bodyDiv w:val="1"/>
      <w:marLeft w:val="0"/>
      <w:marRight w:val="0"/>
      <w:marTop w:val="0"/>
      <w:marBottom w:val="0"/>
      <w:divBdr>
        <w:top w:val="none" w:sz="0" w:space="0" w:color="auto"/>
        <w:left w:val="none" w:sz="0" w:space="0" w:color="auto"/>
        <w:bottom w:val="none" w:sz="0" w:space="0" w:color="auto"/>
        <w:right w:val="none" w:sz="0" w:space="0" w:color="auto"/>
      </w:divBdr>
    </w:div>
    <w:div w:id="658119748">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58190400">
      <w:bodyDiv w:val="1"/>
      <w:marLeft w:val="0"/>
      <w:marRight w:val="0"/>
      <w:marTop w:val="0"/>
      <w:marBottom w:val="0"/>
      <w:divBdr>
        <w:top w:val="none" w:sz="0" w:space="0" w:color="auto"/>
        <w:left w:val="none" w:sz="0" w:space="0" w:color="auto"/>
        <w:bottom w:val="none" w:sz="0" w:space="0" w:color="auto"/>
        <w:right w:val="none" w:sz="0" w:space="0" w:color="auto"/>
      </w:divBdr>
    </w:div>
    <w:div w:id="658191206">
      <w:bodyDiv w:val="1"/>
      <w:marLeft w:val="0"/>
      <w:marRight w:val="0"/>
      <w:marTop w:val="0"/>
      <w:marBottom w:val="0"/>
      <w:divBdr>
        <w:top w:val="none" w:sz="0" w:space="0" w:color="auto"/>
        <w:left w:val="none" w:sz="0" w:space="0" w:color="auto"/>
        <w:bottom w:val="none" w:sz="0" w:space="0" w:color="auto"/>
        <w:right w:val="none" w:sz="0" w:space="0" w:color="auto"/>
      </w:divBdr>
    </w:div>
    <w:div w:id="658193590">
      <w:bodyDiv w:val="1"/>
      <w:marLeft w:val="0"/>
      <w:marRight w:val="0"/>
      <w:marTop w:val="0"/>
      <w:marBottom w:val="0"/>
      <w:divBdr>
        <w:top w:val="none" w:sz="0" w:space="0" w:color="auto"/>
        <w:left w:val="none" w:sz="0" w:space="0" w:color="auto"/>
        <w:bottom w:val="none" w:sz="0" w:space="0" w:color="auto"/>
        <w:right w:val="none" w:sz="0" w:space="0" w:color="auto"/>
      </w:divBdr>
    </w:div>
    <w:div w:id="658269194">
      <w:bodyDiv w:val="1"/>
      <w:marLeft w:val="0"/>
      <w:marRight w:val="0"/>
      <w:marTop w:val="0"/>
      <w:marBottom w:val="0"/>
      <w:divBdr>
        <w:top w:val="none" w:sz="0" w:space="0" w:color="auto"/>
        <w:left w:val="none" w:sz="0" w:space="0" w:color="auto"/>
        <w:bottom w:val="none" w:sz="0" w:space="0" w:color="auto"/>
        <w:right w:val="none" w:sz="0" w:space="0" w:color="auto"/>
      </w:divBdr>
    </w:div>
    <w:div w:id="658272497">
      <w:bodyDiv w:val="1"/>
      <w:marLeft w:val="0"/>
      <w:marRight w:val="0"/>
      <w:marTop w:val="0"/>
      <w:marBottom w:val="0"/>
      <w:divBdr>
        <w:top w:val="none" w:sz="0" w:space="0" w:color="auto"/>
        <w:left w:val="none" w:sz="0" w:space="0" w:color="auto"/>
        <w:bottom w:val="none" w:sz="0" w:space="0" w:color="auto"/>
        <w:right w:val="none" w:sz="0" w:space="0" w:color="auto"/>
      </w:divBdr>
    </w:div>
    <w:div w:id="658316291">
      <w:bodyDiv w:val="1"/>
      <w:marLeft w:val="0"/>
      <w:marRight w:val="0"/>
      <w:marTop w:val="0"/>
      <w:marBottom w:val="0"/>
      <w:divBdr>
        <w:top w:val="none" w:sz="0" w:space="0" w:color="auto"/>
        <w:left w:val="none" w:sz="0" w:space="0" w:color="auto"/>
        <w:bottom w:val="none" w:sz="0" w:space="0" w:color="auto"/>
        <w:right w:val="none" w:sz="0" w:space="0" w:color="auto"/>
      </w:divBdr>
    </w:div>
    <w:div w:id="658341360">
      <w:bodyDiv w:val="1"/>
      <w:marLeft w:val="0"/>
      <w:marRight w:val="0"/>
      <w:marTop w:val="0"/>
      <w:marBottom w:val="0"/>
      <w:divBdr>
        <w:top w:val="none" w:sz="0" w:space="0" w:color="auto"/>
        <w:left w:val="none" w:sz="0" w:space="0" w:color="auto"/>
        <w:bottom w:val="none" w:sz="0" w:space="0" w:color="auto"/>
        <w:right w:val="none" w:sz="0" w:space="0" w:color="auto"/>
      </w:divBdr>
    </w:div>
    <w:div w:id="658538254">
      <w:bodyDiv w:val="1"/>
      <w:marLeft w:val="0"/>
      <w:marRight w:val="0"/>
      <w:marTop w:val="0"/>
      <w:marBottom w:val="0"/>
      <w:divBdr>
        <w:top w:val="none" w:sz="0" w:space="0" w:color="auto"/>
        <w:left w:val="none" w:sz="0" w:space="0" w:color="auto"/>
        <w:bottom w:val="none" w:sz="0" w:space="0" w:color="auto"/>
        <w:right w:val="none" w:sz="0" w:space="0" w:color="auto"/>
      </w:divBdr>
    </w:div>
    <w:div w:id="658773458">
      <w:bodyDiv w:val="1"/>
      <w:marLeft w:val="0"/>
      <w:marRight w:val="0"/>
      <w:marTop w:val="0"/>
      <w:marBottom w:val="0"/>
      <w:divBdr>
        <w:top w:val="none" w:sz="0" w:space="0" w:color="auto"/>
        <w:left w:val="none" w:sz="0" w:space="0" w:color="auto"/>
        <w:bottom w:val="none" w:sz="0" w:space="0" w:color="auto"/>
        <w:right w:val="none" w:sz="0" w:space="0" w:color="auto"/>
      </w:divBdr>
    </w:div>
    <w:div w:id="658844117">
      <w:bodyDiv w:val="1"/>
      <w:marLeft w:val="0"/>
      <w:marRight w:val="0"/>
      <w:marTop w:val="0"/>
      <w:marBottom w:val="0"/>
      <w:divBdr>
        <w:top w:val="none" w:sz="0" w:space="0" w:color="auto"/>
        <w:left w:val="none" w:sz="0" w:space="0" w:color="auto"/>
        <w:bottom w:val="none" w:sz="0" w:space="0" w:color="auto"/>
        <w:right w:val="none" w:sz="0" w:space="0" w:color="auto"/>
      </w:divBdr>
    </w:div>
    <w:div w:id="658971317">
      <w:bodyDiv w:val="1"/>
      <w:marLeft w:val="0"/>
      <w:marRight w:val="0"/>
      <w:marTop w:val="0"/>
      <w:marBottom w:val="0"/>
      <w:divBdr>
        <w:top w:val="none" w:sz="0" w:space="0" w:color="auto"/>
        <w:left w:val="none" w:sz="0" w:space="0" w:color="auto"/>
        <w:bottom w:val="none" w:sz="0" w:space="0" w:color="auto"/>
        <w:right w:val="none" w:sz="0" w:space="0" w:color="auto"/>
      </w:divBdr>
    </w:div>
    <w:div w:id="659041909">
      <w:bodyDiv w:val="1"/>
      <w:marLeft w:val="0"/>
      <w:marRight w:val="0"/>
      <w:marTop w:val="0"/>
      <w:marBottom w:val="0"/>
      <w:divBdr>
        <w:top w:val="none" w:sz="0" w:space="0" w:color="auto"/>
        <w:left w:val="none" w:sz="0" w:space="0" w:color="auto"/>
        <w:bottom w:val="none" w:sz="0" w:space="0" w:color="auto"/>
        <w:right w:val="none" w:sz="0" w:space="0" w:color="auto"/>
      </w:divBdr>
    </w:div>
    <w:div w:id="659386729">
      <w:bodyDiv w:val="1"/>
      <w:marLeft w:val="0"/>
      <w:marRight w:val="0"/>
      <w:marTop w:val="0"/>
      <w:marBottom w:val="0"/>
      <w:divBdr>
        <w:top w:val="none" w:sz="0" w:space="0" w:color="auto"/>
        <w:left w:val="none" w:sz="0" w:space="0" w:color="auto"/>
        <w:bottom w:val="none" w:sz="0" w:space="0" w:color="auto"/>
        <w:right w:val="none" w:sz="0" w:space="0" w:color="auto"/>
      </w:divBdr>
    </w:div>
    <w:div w:id="659425840">
      <w:bodyDiv w:val="1"/>
      <w:marLeft w:val="0"/>
      <w:marRight w:val="0"/>
      <w:marTop w:val="0"/>
      <w:marBottom w:val="0"/>
      <w:divBdr>
        <w:top w:val="none" w:sz="0" w:space="0" w:color="auto"/>
        <w:left w:val="none" w:sz="0" w:space="0" w:color="auto"/>
        <w:bottom w:val="none" w:sz="0" w:space="0" w:color="auto"/>
        <w:right w:val="none" w:sz="0" w:space="0" w:color="auto"/>
      </w:divBdr>
    </w:div>
    <w:div w:id="659426587">
      <w:bodyDiv w:val="1"/>
      <w:marLeft w:val="0"/>
      <w:marRight w:val="0"/>
      <w:marTop w:val="0"/>
      <w:marBottom w:val="0"/>
      <w:divBdr>
        <w:top w:val="none" w:sz="0" w:space="0" w:color="auto"/>
        <w:left w:val="none" w:sz="0" w:space="0" w:color="auto"/>
        <w:bottom w:val="none" w:sz="0" w:space="0" w:color="auto"/>
        <w:right w:val="none" w:sz="0" w:space="0" w:color="auto"/>
      </w:divBdr>
    </w:div>
    <w:div w:id="659583311">
      <w:bodyDiv w:val="1"/>
      <w:marLeft w:val="0"/>
      <w:marRight w:val="0"/>
      <w:marTop w:val="0"/>
      <w:marBottom w:val="0"/>
      <w:divBdr>
        <w:top w:val="none" w:sz="0" w:space="0" w:color="auto"/>
        <w:left w:val="none" w:sz="0" w:space="0" w:color="auto"/>
        <w:bottom w:val="none" w:sz="0" w:space="0" w:color="auto"/>
        <w:right w:val="none" w:sz="0" w:space="0" w:color="auto"/>
      </w:divBdr>
    </w:div>
    <w:div w:id="659651518">
      <w:bodyDiv w:val="1"/>
      <w:marLeft w:val="0"/>
      <w:marRight w:val="0"/>
      <w:marTop w:val="0"/>
      <w:marBottom w:val="0"/>
      <w:divBdr>
        <w:top w:val="none" w:sz="0" w:space="0" w:color="auto"/>
        <w:left w:val="none" w:sz="0" w:space="0" w:color="auto"/>
        <w:bottom w:val="none" w:sz="0" w:space="0" w:color="auto"/>
        <w:right w:val="none" w:sz="0" w:space="0" w:color="auto"/>
      </w:divBdr>
    </w:div>
    <w:div w:id="659768450">
      <w:bodyDiv w:val="1"/>
      <w:marLeft w:val="0"/>
      <w:marRight w:val="0"/>
      <w:marTop w:val="0"/>
      <w:marBottom w:val="0"/>
      <w:divBdr>
        <w:top w:val="none" w:sz="0" w:space="0" w:color="auto"/>
        <w:left w:val="none" w:sz="0" w:space="0" w:color="auto"/>
        <w:bottom w:val="none" w:sz="0" w:space="0" w:color="auto"/>
        <w:right w:val="none" w:sz="0" w:space="0" w:color="auto"/>
      </w:divBdr>
    </w:div>
    <w:div w:id="659819370">
      <w:bodyDiv w:val="1"/>
      <w:marLeft w:val="0"/>
      <w:marRight w:val="0"/>
      <w:marTop w:val="0"/>
      <w:marBottom w:val="0"/>
      <w:divBdr>
        <w:top w:val="none" w:sz="0" w:space="0" w:color="auto"/>
        <w:left w:val="none" w:sz="0" w:space="0" w:color="auto"/>
        <w:bottom w:val="none" w:sz="0" w:space="0" w:color="auto"/>
        <w:right w:val="none" w:sz="0" w:space="0" w:color="auto"/>
      </w:divBdr>
    </w:div>
    <w:div w:id="659888481">
      <w:bodyDiv w:val="1"/>
      <w:marLeft w:val="0"/>
      <w:marRight w:val="0"/>
      <w:marTop w:val="0"/>
      <w:marBottom w:val="0"/>
      <w:divBdr>
        <w:top w:val="none" w:sz="0" w:space="0" w:color="auto"/>
        <w:left w:val="none" w:sz="0" w:space="0" w:color="auto"/>
        <w:bottom w:val="none" w:sz="0" w:space="0" w:color="auto"/>
        <w:right w:val="none" w:sz="0" w:space="0" w:color="auto"/>
      </w:divBdr>
    </w:div>
    <w:div w:id="660087183">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306218">
      <w:bodyDiv w:val="1"/>
      <w:marLeft w:val="0"/>
      <w:marRight w:val="0"/>
      <w:marTop w:val="0"/>
      <w:marBottom w:val="0"/>
      <w:divBdr>
        <w:top w:val="none" w:sz="0" w:space="0" w:color="auto"/>
        <w:left w:val="none" w:sz="0" w:space="0" w:color="auto"/>
        <w:bottom w:val="none" w:sz="0" w:space="0" w:color="auto"/>
        <w:right w:val="none" w:sz="0" w:space="0" w:color="auto"/>
      </w:divBdr>
    </w:div>
    <w:div w:id="660501153">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0621572">
      <w:bodyDiv w:val="1"/>
      <w:marLeft w:val="0"/>
      <w:marRight w:val="0"/>
      <w:marTop w:val="0"/>
      <w:marBottom w:val="0"/>
      <w:divBdr>
        <w:top w:val="none" w:sz="0" w:space="0" w:color="auto"/>
        <w:left w:val="none" w:sz="0" w:space="0" w:color="auto"/>
        <w:bottom w:val="none" w:sz="0" w:space="0" w:color="auto"/>
        <w:right w:val="none" w:sz="0" w:space="0" w:color="auto"/>
      </w:divBdr>
    </w:div>
    <w:div w:id="660696815">
      <w:bodyDiv w:val="1"/>
      <w:marLeft w:val="0"/>
      <w:marRight w:val="0"/>
      <w:marTop w:val="0"/>
      <w:marBottom w:val="0"/>
      <w:divBdr>
        <w:top w:val="none" w:sz="0" w:space="0" w:color="auto"/>
        <w:left w:val="none" w:sz="0" w:space="0" w:color="auto"/>
        <w:bottom w:val="none" w:sz="0" w:space="0" w:color="auto"/>
        <w:right w:val="none" w:sz="0" w:space="0" w:color="auto"/>
      </w:divBdr>
    </w:div>
    <w:div w:id="660697034">
      <w:bodyDiv w:val="1"/>
      <w:marLeft w:val="0"/>
      <w:marRight w:val="0"/>
      <w:marTop w:val="0"/>
      <w:marBottom w:val="0"/>
      <w:divBdr>
        <w:top w:val="none" w:sz="0" w:space="0" w:color="auto"/>
        <w:left w:val="none" w:sz="0" w:space="0" w:color="auto"/>
        <w:bottom w:val="none" w:sz="0" w:space="0" w:color="auto"/>
        <w:right w:val="none" w:sz="0" w:space="0" w:color="auto"/>
      </w:divBdr>
    </w:div>
    <w:div w:id="660813511">
      <w:bodyDiv w:val="1"/>
      <w:marLeft w:val="0"/>
      <w:marRight w:val="0"/>
      <w:marTop w:val="0"/>
      <w:marBottom w:val="0"/>
      <w:divBdr>
        <w:top w:val="none" w:sz="0" w:space="0" w:color="auto"/>
        <w:left w:val="none" w:sz="0" w:space="0" w:color="auto"/>
        <w:bottom w:val="none" w:sz="0" w:space="0" w:color="auto"/>
        <w:right w:val="none" w:sz="0" w:space="0" w:color="auto"/>
      </w:divBdr>
    </w:div>
    <w:div w:id="660886779">
      <w:bodyDiv w:val="1"/>
      <w:marLeft w:val="0"/>
      <w:marRight w:val="0"/>
      <w:marTop w:val="0"/>
      <w:marBottom w:val="0"/>
      <w:divBdr>
        <w:top w:val="none" w:sz="0" w:space="0" w:color="auto"/>
        <w:left w:val="none" w:sz="0" w:space="0" w:color="auto"/>
        <w:bottom w:val="none" w:sz="0" w:space="0" w:color="auto"/>
        <w:right w:val="none" w:sz="0" w:space="0" w:color="auto"/>
      </w:divBdr>
    </w:div>
    <w:div w:id="660933944">
      <w:bodyDiv w:val="1"/>
      <w:marLeft w:val="0"/>
      <w:marRight w:val="0"/>
      <w:marTop w:val="0"/>
      <w:marBottom w:val="0"/>
      <w:divBdr>
        <w:top w:val="none" w:sz="0" w:space="0" w:color="auto"/>
        <w:left w:val="none" w:sz="0" w:space="0" w:color="auto"/>
        <w:bottom w:val="none" w:sz="0" w:space="0" w:color="auto"/>
        <w:right w:val="none" w:sz="0" w:space="0" w:color="auto"/>
      </w:divBdr>
    </w:div>
    <w:div w:id="660935859">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1397169">
      <w:bodyDiv w:val="1"/>
      <w:marLeft w:val="0"/>
      <w:marRight w:val="0"/>
      <w:marTop w:val="0"/>
      <w:marBottom w:val="0"/>
      <w:divBdr>
        <w:top w:val="none" w:sz="0" w:space="0" w:color="auto"/>
        <w:left w:val="none" w:sz="0" w:space="0" w:color="auto"/>
        <w:bottom w:val="none" w:sz="0" w:space="0" w:color="auto"/>
        <w:right w:val="none" w:sz="0" w:space="0" w:color="auto"/>
      </w:divBdr>
    </w:div>
    <w:div w:id="661399150">
      <w:bodyDiv w:val="1"/>
      <w:marLeft w:val="0"/>
      <w:marRight w:val="0"/>
      <w:marTop w:val="0"/>
      <w:marBottom w:val="0"/>
      <w:divBdr>
        <w:top w:val="none" w:sz="0" w:space="0" w:color="auto"/>
        <w:left w:val="none" w:sz="0" w:space="0" w:color="auto"/>
        <w:bottom w:val="none" w:sz="0" w:space="0" w:color="auto"/>
        <w:right w:val="none" w:sz="0" w:space="0" w:color="auto"/>
      </w:divBdr>
    </w:div>
    <w:div w:id="661735547">
      <w:bodyDiv w:val="1"/>
      <w:marLeft w:val="0"/>
      <w:marRight w:val="0"/>
      <w:marTop w:val="0"/>
      <w:marBottom w:val="0"/>
      <w:divBdr>
        <w:top w:val="none" w:sz="0" w:space="0" w:color="auto"/>
        <w:left w:val="none" w:sz="0" w:space="0" w:color="auto"/>
        <w:bottom w:val="none" w:sz="0" w:space="0" w:color="auto"/>
        <w:right w:val="none" w:sz="0" w:space="0" w:color="auto"/>
      </w:divBdr>
    </w:div>
    <w:div w:id="661810159">
      <w:bodyDiv w:val="1"/>
      <w:marLeft w:val="0"/>
      <w:marRight w:val="0"/>
      <w:marTop w:val="0"/>
      <w:marBottom w:val="0"/>
      <w:divBdr>
        <w:top w:val="none" w:sz="0" w:space="0" w:color="auto"/>
        <w:left w:val="none" w:sz="0" w:space="0" w:color="auto"/>
        <w:bottom w:val="none" w:sz="0" w:space="0" w:color="auto"/>
        <w:right w:val="none" w:sz="0" w:space="0" w:color="auto"/>
      </w:divBdr>
    </w:div>
    <w:div w:id="662053080">
      <w:bodyDiv w:val="1"/>
      <w:marLeft w:val="0"/>
      <w:marRight w:val="0"/>
      <w:marTop w:val="0"/>
      <w:marBottom w:val="0"/>
      <w:divBdr>
        <w:top w:val="none" w:sz="0" w:space="0" w:color="auto"/>
        <w:left w:val="none" w:sz="0" w:space="0" w:color="auto"/>
        <w:bottom w:val="none" w:sz="0" w:space="0" w:color="auto"/>
        <w:right w:val="none" w:sz="0" w:space="0" w:color="auto"/>
      </w:divBdr>
    </w:div>
    <w:div w:id="662122325">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317267">
      <w:bodyDiv w:val="1"/>
      <w:marLeft w:val="0"/>
      <w:marRight w:val="0"/>
      <w:marTop w:val="0"/>
      <w:marBottom w:val="0"/>
      <w:divBdr>
        <w:top w:val="none" w:sz="0" w:space="0" w:color="auto"/>
        <w:left w:val="none" w:sz="0" w:space="0" w:color="auto"/>
        <w:bottom w:val="none" w:sz="0" w:space="0" w:color="auto"/>
        <w:right w:val="none" w:sz="0" w:space="0" w:color="auto"/>
      </w:divBdr>
    </w:div>
    <w:div w:id="662392841">
      <w:bodyDiv w:val="1"/>
      <w:marLeft w:val="0"/>
      <w:marRight w:val="0"/>
      <w:marTop w:val="0"/>
      <w:marBottom w:val="0"/>
      <w:divBdr>
        <w:top w:val="none" w:sz="0" w:space="0" w:color="auto"/>
        <w:left w:val="none" w:sz="0" w:space="0" w:color="auto"/>
        <w:bottom w:val="none" w:sz="0" w:space="0" w:color="auto"/>
        <w:right w:val="none" w:sz="0" w:space="0" w:color="auto"/>
      </w:divBdr>
    </w:div>
    <w:div w:id="662393362">
      <w:bodyDiv w:val="1"/>
      <w:marLeft w:val="0"/>
      <w:marRight w:val="0"/>
      <w:marTop w:val="0"/>
      <w:marBottom w:val="0"/>
      <w:divBdr>
        <w:top w:val="none" w:sz="0" w:space="0" w:color="auto"/>
        <w:left w:val="none" w:sz="0" w:space="0" w:color="auto"/>
        <w:bottom w:val="none" w:sz="0" w:space="0" w:color="auto"/>
        <w:right w:val="none" w:sz="0" w:space="0" w:color="auto"/>
      </w:divBdr>
    </w:div>
    <w:div w:id="662396077">
      <w:bodyDiv w:val="1"/>
      <w:marLeft w:val="0"/>
      <w:marRight w:val="0"/>
      <w:marTop w:val="0"/>
      <w:marBottom w:val="0"/>
      <w:divBdr>
        <w:top w:val="none" w:sz="0" w:space="0" w:color="auto"/>
        <w:left w:val="none" w:sz="0" w:space="0" w:color="auto"/>
        <w:bottom w:val="none" w:sz="0" w:space="0" w:color="auto"/>
        <w:right w:val="none" w:sz="0" w:space="0" w:color="auto"/>
      </w:divBdr>
    </w:div>
    <w:div w:id="662465022">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585889">
      <w:bodyDiv w:val="1"/>
      <w:marLeft w:val="0"/>
      <w:marRight w:val="0"/>
      <w:marTop w:val="0"/>
      <w:marBottom w:val="0"/>
      <w:divBdr>
        <w:top w:val="none" w:sz="0" w:space="0" w:color="auto"/>
        <w:left w:val="none" w:sz="0" w:space="0" w:color="auto"/>
        <w:bottom w:val="none" w:sz="0" w:space="0" w:color="auto"/>
        <w:right w:val="none" w:sz="0" w:space="0" w:color="auto"/>
      </w:divBdr>
    </w:div>
    <w:div w:id="662589375">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665630">
      <w:bodyDiv w:val="1"/>
      <w:marLeft w:val="0"/>
      <w:marRight w:val="0"/>
      <w:marTop w:val="0"/>
      <w:marBottom w:val="0"/>
      <w:divBdr>
        <w:top w:val="none" w:sz="0" w:space="0" w:color="auto"/>
        <w:left w:val="none" w:sz="0" w:space="0" w:color="auto"/>
        <w:bottom w:val="none" w:sz="0" w:space="0" w:color="auto"/>
        <w:right w:val="none" w:sz="0" w:space="0" w:color="auto"/>
      </w:divBdr>
    </w:div>
    <w:div w:id="662926302">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096378">
      <w:bodyDiv w:val="1"/>
      <w:marLeft w:val="0"/>
      <w:marRight w:val="0"/>
      <w:marTop w:val="0"/>
      <w:marBottom w:val="0"/>
      <w:divBdr>
        <w:top w:val="none" w:sz="0" w:space="0" w:color="auto"/>
        <w:left w:val="none" w:sz="0" w:space="0" w:color="auto"/>
        <w:bottom w:val="none" w:sz="0" w:space="0" w:color="auto"/>
        <w:right w:val="none" w:sz="0" w:space="0" w:color="auto"/>
      </w:divBdr>
    </w:div>
    <w:div w:id="663096465">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246551">
      <w:bodyDiv w:val="1"/>
      <w:marLeft w:val="0"/>
      <w:marRight w:val="0"/>
      <w:marTop w:val="0"/>
      <w:marBottom w:val="0"/>
      <w:divBdr>
        <w:top w:val="none" w:sz="0" w:space="0" w:color="auto"/>
        <w:left w:val="none" w:sz="0" w:space="0" w:color="auto"/>
        <w:bottom w:val="none" w:sz="0" w:space="0" w:color="auto"/>
        <w:right w:val="none" w:sz="0" w:space="0" w:color="auto"/>
      </w:divBdr>
    </w:div>
    <w:div w:id="663246801">
      <w:bodyDiv w:val="1"/>
      <w:marLeft w:val="0"/>
      <w:marRight w:val="0"/>
      <w:marTop w:val="0"/>
      <w:marBottom w:val="0"/>
      <w:divBdr>
        <w:top w:val="none" w:sz="0" w:space="0" w:color="auto"/>
        <w:left w:val="none" w:sz="0" w:space="0" w:color="auto"/>
        <w:bottom w:val="none" w:sz="0" w:space="0" w:color="auto"/>
        <w:right w:val="none" w:sz="0" w:space="0" w:color="auto"/>
      </w:divBdr>
    </w:div>
    <w:div w:id="663313922">
      <w:bodyDiv w:val="1"/>
      <w:marLeft w:val="0"/>
      <w:marRight w:val="0"/>
      <w:marTop w:val="0"/>
      <w:marBottom w:val="0"/>
      <w:divBdr>
        <w:top w:val="none" w:sz="0" w:space="0" w:color="auto"/>
        <w:left w:val="none" w:sz="0" w:space="0" w:color="auto"/>
        <w:bottom w:val="none" w:sz="0" w:space="0" w:color="auto"/>
        <w:right w:val="none" w:sz="0" w:space="0" w:color="auto"/>
      </w:divBdr>
    </w:div>
    <w:div w:id="663316262">
      <w:bodyDiv w:val="1"/>
      <w:marLeft w:val="0"/>
      <w:marRight w:val="0"/>
      <w:marTop w:val="0"/>
      <w:marBottom w:val="0"/>
      <w:divBdr>
        <w:top w:val="none" w:sz="0" w:space="0" w:color="auto"/>
        <w:left w:val="none" w:sz="0" w:space="0" w:color="auto"/>
        <w:bottom w:val="none" w:sz="0" w:space="0" w:color="auto"/>
        <w:right w:val="none" w:sz="0" w:space="0" w:color="auto"/>
      </w:divBdr>
    </w:div>
    <w:div w:id="663318669">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357567">
      <w:bodyDiv w:val="1"/>
      <w:marLeft w:val="0"/>
      <w:marRight w:val="0"/>
      <w:marTop w:val="0"/>
      <w:marBottom w:val="0"/>
      <w:divBdr>
        <w:top w:val="none" w:sz="0" w:space="0" w:color="auto"/>
        <w:left w:val="none" w:sz="0" w:space="0" w:color="auto"/>
        <w:bottom w:val="none" w:sz="0" w:space="0" w:color="auto"/>
        <w:right w:val="none" w:sz="0" w:space="0" w:color="auto"/>
      </w:divBdr>
    </w:div>
    <w:div w:id="663433453">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555456">
      <w:bodyDiv w:val="1"/>
      <w:marLeft w:val="0"/>
      <w:marRight w:val="0"/>
      <w:marTop w:val="0"/>
      <w:marBottom w:val="0"/>
      <w:divBdr>
        <w:top w:val="none" w:sz="0" w:space="0" w:color="auto"/>
        <w:left w:val="none" w:sz="0" w:space="0" w:color="auto"/>
        <w:bottom w:val="none" w:sz="0" w:space="0" w:color="auto"/>
        <w:right w:val="none" w:sz="0" w:space="0" w:color="auto"/>
      </w:divBdr>
    </w:div>
    <w:div w:id="663630422">
      <w:bodyDiv w:val="1"/>
      <w:marLeft w:val="0"/>
      <w:marRight w:val="0"/>
      <w:marTop w:val="0"/>
      <w:marBottom w:val="0"/>
      <w:divBdr>
        <w:top w:val="none" w:sz="0" w:space="0" w:color="auto"/>
        <w:left w:val="none" w:sz="0" w:space="0" w:color="auto"/>
        <w:bottom w:val="none" w:sz="0" w:space="0" w:color="auto"/>
        <w:right w:val="none" w:sz="0" w:space="0" w:color="auto"/>
      </w:divBdr>
    </w:div>
    <w:div w:id="663700083">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3751350">
      <w:bodyDiv w:val="1"/>
      <w:marLeft w:val="0"/>
      <w:marRight w:val="0"/>
      <w:marTop w:val="0"/>
      <w:marBottom w:val="0"/>
      <w:divBdr>
        <w:top w:val="none" w:sz="0" w:space="0" w:color="auto"/>
        <w:left w:val="none" w:sz="0" w:space="0" w:color="auto"/>
        <w:bottom w:val="none" w:sz="0" w:space="0" w:color="auto"/>
        <w:right w:val="none" w:sz="0" w:space="0" w:color="auto"/>
      </w:divBdr>
    </w:div>
    <w:div w:id="663892874">
      <w:bodyDiv w:val="1"/>
      <w:marLeft w:val="0"/>
      <w:marRight w:val="0"/>
      <w:marTop w:val="0"/>
      <w:marBottom w:val="0"/>
      <w:divBdr>
        <w:top w:val="none" w:sz="0" w:space="0" w:color="auto"/>
        <w:left w:val="none" w:sz="0" w:space="0" w:color="auto"/>
        <w:bottom w:val="none" w:sz="0" w:space="0" w:color="auto"/>
        <w:right w:val="none" w:sz="0" w:space="0" w:color="auto"/>
      </w:divBdr>
    </w:div>
    <w:div w:id="664091777">
      <w:bodyDiv w:val="1"/>
      <w:marLeft w:val="0"/>
      <w:marRight w:val="0"/>
      <w:marTop w:val="0"/>
      <w:marBottom w:val="0"/>
      <w:divBdr>
        <w:top w:val="none" w:sz="0" w:space="0" w:color="auto"/>
        <w:left w:val="none" w:sz="0" w:space="0" w:color="auto"/>
        <w:bottom w:val="none" w:sz="0" w:space="0" w:color="auto"/>
        <w:right w:val="none" w:sz="0" w:space="0" w:color="auto"/>
      </w:divBdr>
    </w:div>
    <w:div w:id="664171112">
      <w:bodyDiv w:val="1"/>
      <w:marLeft w:val="0"/>
      <w:marRight w:val="0"/>
      <w:marTop w:val="0"/>
      <w:marBottom w:val="0"/>
      <w:divBdr>
        <w:top w:val="none" w:sz="0" w:space="0" w:color="auto"/>
        <w:left w:val="none" w:sz="0" w:space="0" w:color="auto"/>
        <w:bottom w:val="none" w:sz="0" w:space="0" w:color="auto"/>
        <w:right w:val="none" w:sz="0" w:space="0" w:color="auto"/>
      </w:divBdr>
    </w:div>
    <w:div w:id="664212062">
      <w:bodyDiv w:val="1"/>
      <w:marLeft w:val="0"/>
      <w:marRight w:val="0"/>
      <w:marTop w:val="0"/>
      <w:marBottom w:val="0"/>
      <w:divBdr>
        <w:top w:val="none" w:sz="0" w:space="0" w:color="auto"/>
        <w:left w:val="none" w:sz="0" w:space="0" w:color="auto"/>
        <w:bottom w:val="none" w:sz="0" w:space="0" w:color="auto"/>
        <w:right w:val="none" w:sz="0" w:space="0" w:color="auto"/>
      </w:divBdr>
    </w:div>
    <w:div w:id="664213564">
      <w:bodyDiv w:val="1"/>
      <w:marLeft w:val="0"/>
      <w:marRight w:val="0"/>
      <w:marTop w:val="0"/>
      <w:marBottom w:val="0"/>
      <w:divBdr>
        <w:top w:val="none" w:sz="0" w:space="0" w:color="auto"/>
        <w:left w:val="none" w:sz="0" w:space="0" w:color="auto"/>
        <w:bottom w:val="none" w:sz="0" w:space="0" w:color="auto"/>
        <w:right w:val="none" w:sz="0" w:space="0" w:color="auto"/>
      </w:divBdr>
    </w:div>
    <w:div w:id="664283773">
      <w:bodyDiv w:val="1"/>
      <w:marLeft w:val="0"/>
      <w:marRight w:val="0"/>
      <w:marTop w:val="0"/>
      <w:marBottom w:val="0"/>
      <w:divBdr>
        <w:top w:val="none" w:sz="0" w:space="0" w:color="auto"/>
        <w:left w:val="none" w:sz="0" w:space="0" w:color="auto"/>
        <w:bottom w:val="none" w:sz="0" w:space="0" w:color="auto"/>
        <w:right w:val="none" w:sz="0" w:space="0" w:color="auto"/>
      </w:divBdr>
    </w:div>
    <w:div w:id="664357059">
      <w:bodyDiv w:val="1"/>
      <w:marLeft w:val="0"/>
      <w:marRight w:val="0"/>
      <w:marTop w:val="0"/>
      <w:marBottom w:val="0"/>
      <w:divBdr>
        <w:top w:val="none" w:sz="0" w:space="0" w:color="auto"/>
        <w:left w:val="none" w:sz="0" w:space="0" w:color="auto"/>
        <w:bottom w:val="none" w:sz="0" w:space="0" w:color="auto"/>
        <w:right w:val="none" w:sz="0" w:space="0" w:color="auto"/>
      </w:divBdr>
    </w:div>
    <w:div w:id="664666640">
      <w:bodyDiv w:val="1"/>
      <w:marLeft w:val="0"/>
      <w:marRight w:val="0"/>
      <w:marTop w:val="0"/>
      <w:marBottom w:val="0"/>
      <w:divBdr>
        <w:top w:val="none" w:sz="0" w:space="0" w:color="auto"/>
        <w:left w:val="none" w:sz="0" w:space="0" w:color="auto"/>
        <w:bottom w:val="none" w:sz="0" w:space="0" w:color="auto"/>
        <w:right w:val="none" w:sz="0" w:space="0" w:color="auto"/>
      </w:divBdr>
    </w:div>
    <w:div w:id="664667560">
      <w:bodyDiv w:val="1"/>
      <w:marLeft w:val="0"/>
      <w:marRight w:val="0"/>
      <w:marTop w:val="0"/>
      <w:marBottom w:val="0"/>
      <w:divBdr>
        <w:top w:val="none" w:sz="0" w:space="0" w:color="auto"/>
        <w:left w:val="none" w:sz="0" w:space="0" w:color="auto"/>
        <w:bottom w:val="none" w:sz="0" w:space="0" w:color="auto"/>
        <w:right w:val="none" w:sz="0" w:space="0" w:color="auto"/>
      </w:divBdr>
    </w:div>
    <w:div w:id="664893260">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479587">
      <w:bodyDiv w:val="1"/>
      <w:marLeft w:val="0"/>
      <w:marRight w:val="0"/>
      <w:marTop w:val="0"/>
      <w:marBottom w:val="0"/>
      <w:divBdr>
        <w:top w:val="none" w:sz="0" w:space="0" w:color="auto"/>
        <w:left w:val="none" w:sz="0" w:space="0" w:color="auto"/>
        <w:bottom w:val="none" w:sz="0" w:space="0" w:color="auto"/>
        <w:right w:val="none" w:sz="0" w:space="0" w:color="auto"/>
      </w:divBdr>
    </w:div>
    <w:div w:id="665743857">
      <w:bodyDiv w:val="1"/>
      <w:marLeft w:val="0"/>
      <w:marRight w:val="0"/>
      <w:marTop w:val="0"/>
      <w:marBottom w:val="0"/>
      <w:divBdr>
        <w:top w:val="none" w:sz="0" w:space="0" w:color="auto"/>
        <w:left w:val="none" w:sz="0" w:space="0" w:color="auto"/>
        <w:bottom w:val="none" w:sz="0" w:space="0" w:color="auto"/>
        <w:right w:val="none" w:sz="0" w:space="0" w:color="auto"/>
      </w:divBdr>
    </w:div>
    <w:div w:id="665861909">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253234">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371705">
      <w:bodyDiv w:val="1"/>
      <w:marLeft w:val="0"/>
      <w:marRight w:val="0"/>
      <w:marTop w:val="0"/>
      <w:marBottom w:val="0"/>
      <w:divBdr>
        <w:top w:val="none" w:sz="0" w:space="0" w:color="auto"/>
        <w:left w:val="none" w:sz="0" w:space="0" w:color="auto"/>
        <w:bottom w:val="none" w:sz="0" w:space="0" w:color="auto"/>
        <w:right w:val="none" w:sz="0" w:space="0" w:color="auto"/>
      </w:divBdr>
    </w:div>
    <w:div w:id="666402552">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6515261">
      <w:bodyDiv w:val="1"/>
      <w:marLeft w:val="0"/>
      <w:marRight w:val="0"/>
      <w:marTop w:val="0"/>
      <w:marBottom w:val="0"/>
      <w:divBdr>
        <w:top w:val="none" w:sz="0" w:space="0" w:color="auto"/>
        <w:left w:val="none" w:sz="0" w:space="0" w:color="auto"/>
        <w:bottom w:val="none" w:sz="0" w:space="0" w:color="auto"/>
        <w:right w:val="none" w:sz="0" w:space="0" w:color="auto"/>
      </w:divBdr>
    </w:div>
    <w:div w:id="666515516">
      <w:bodyDiv w:val="1"/>
      <w:marLeft w:val="0"/>
      <w:marRight w:val="0"/>
      <w:marTop w:val="0"/>
      <w:marBottom w:val="0"/>
      <w:divBdr>
        <w:top w:val="none" w:sz="0" w:space="0" w:color="auto"/>
        <w:left w:val="none" w:sz="0" w:space="0" w:color="auto"/>
        <w:bottom w:val="none" w:sz="0" w:space="0" w:color="auto"/>
        <w:right w:val="none" w:sz="0" w:space="0" w:color="auto"/>
      </w:divBdr>
    </w:div>
    <w:div w:id="666597518">
      <w:bodyDiv w:val="1"/>
      <w:marLeft w:val="0"/>
      <w:marRight w:val="0"/>
      <w:marTop w:val="0"/>
      <w:marBottom w:val="0"/>
      <w:divBdr>
        <w:top w:val="none" w:sz="0" w:space="0" w:color="auto"/>
        <w:left w:val="none" w:sz="0" w:space="0" w:color="auto"/>
        <w:bottom w:val="none" w:sz="0" w:space="0" w:color="auto"/>
        <w:right w:val="none" w:sz="0" w:space="0" w:color="auto"/>
      </w:divBdr>
    </w:div>
    <w:div w:id="666639260">
      <w:bodyDiv w:val="1"/>
      <w:marLeft w:val="0"/>
      <w:marRight w:val="0"/>
      <w:marTop w:val="0"/>
      <w:marBottom w:val="0"/>
      <w:divBdr>
        <w:top w:val="none" w:sz="0" w:space="0" w:color="auto"/>
        <w:left w:val="none" w:sz="0" w:space="0" w:color="auto"/>
        <w:bottom w:val="none" w:sz="0" w:space="0" w:color="auto"/>
        <w:right w:val="none" w:sz="0" w:space="0" w:color="auto"/>
      </w:divBdr>
    </w:div>
    <w:div w:id="666829937">
      <w:bodyDiv w:val="1"/>
      <w:marLeft w:val="0"/>
      <w:marRight w:val="0"/>
      <w:marTop w:val="0"/>
      <w:marBottom w:val="0"/>
      <w:divBdr>
        <w:top w:val="none" w:sz="0" w:space="0" w:color="auto"/>
        <w:left w:val="none" w:sz="0" w:space="0" w:color="auto"/>
        <w:bottom w:val="none" w:sz="0" w:space="0" w:color="auto"/>
        <w:right w:val="none" w:sz="0" w:space="0" w:color="auto"/>
      </w:divBdr>
    </w:div>
    <w:div w:id="666984825">
      <w:bodyDiv w:val="1"/>
      <w:marLeft w:val="0"/>
      <w:marRight w:val="0"/>
      <w:marTop w:val="0"/>
      <w:marBottom w:val="0"/>
      <w:divBdr>
        <w:top w:val="none" w:sz="0" w:space="0" w:color="auto"/>
        <w:left w:val="none" w:sz="0" w:space="0" w:color="auto"/>
        <w:bottom w:val="none" w:sz="0" w:space="0" w:color="auto"/>
        <w:right w:val="none" w:sz="0" w:space="0" w:color="auto"/>
      </w:divBdr>
    </w:div>
    <w:div w:id="667026291">
      <w:bodyDiv w:val="1"/>
      <w:marLeft w:val="0"/>
      <w:marRight w:val="0"/>
      <w:marTop w:val="0"/>
      <w:marBottom w:val="0"/>
      <w:divBdr>
        <w:top w:val="none" w:sz="0" w:space="0" w:color="auto"/>
        <w:left w:val="none" w:sz="0" w:space="0" w:color="auto"/>
        <w:bottom w:val="none" w:sz="0" w:space="0" w:color="auto"/>
        <w:right w:val="none" w:sz="0" w:space="0" w:color="auto"/>
      </w:divBdr>
    </w:div>
    <w:div w:id="667056461">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7295711">
      <w:bodyDiv w:val="1"/>
      <w:marLeft w:val="0"/>
      <w:marRight w:val="0"/>
      <w:marTop w:val="0"/>
      <w:marBottom w:val="0"/>
      <w:divBdr>
        <w:top w:val="none" w:sz="0" w:space="0" w:color="auto"/>
        <w:left w:val="none" w:sz="0" w:space="0" w:color="auto"/>
        <w:bottom w:val="none" w:sz="0" w:space="0" w:color="auto"/>
        <w:right w:val="none" w:sz="0" w:space="0" w:color="auto"/>
      </w:divBdr>
    </w:div>
    <w:div w:id="667631336">
      <w:bodyDiv w:val="1"/>
      <w:marLeft w:val="0"/>
      <w:marRight w:val="0"/>
      <w:marTop w:val="0"/>
      <w:marBottom w:val="0"/>
      <w:divBdr>
        <w:top w:val="none" w:sz="0" w:space="0" w:color="auto"/>
        <w:left w:val="none" w:sz="0" w:space="0" w:color="auto"/>
        <w:bottom w:val="none" w:sz="0" w:space="0" w:color="auto"/>
        <w:right w:val="none" w:sz="0" w:space="0" w:color="auto"/>
      </w:divBdr>
    </w:div>
    <w:div w:id="667639351">
      <w:bodyDiv w:val="1"/>
      <w:marLeft w:val="0"/>
      <w:marRight w:val="0"/>
      <w:marTop w:val="0"/>
      <w:marBottom w:val="0"/>
      <w:divBdr>
        <w:top w:val="none" w:sz="0" w:space="0" w:color="auto"/>
        <w:left w:val="none" w:sz="0" w:space="0" w:color="auto"/>
        <w:bottom w:val="none" w:sz="0" w:space="0" w:color="auto"/>
        <w:right w:val="none" w:sz="0" w:space="0" w:color="auto"/>
      </w:divBdr>
    </w:div>
    <w:div w:id="667683366">
      <w:bodyDiv w:val="1"/>
      <w:marLeft w:val="0"/>
      <w:marRight w:val="0"/>
      <w:marTop w:val="0"/>
      <w:marBottom w:val="0"/>
      <w:divBdr>
        <w:top w:val="none" w:sz="0" w:space="0" w:color="auto"/>
        <w:left w:val="none" w:sz="0" w:space="0" w:color="auto"/>
        <w:bottom w:val="none" w:sz="0" w:space="0" w:color="auto"/>
        <w:right w:val="none" w:sz="0" w:space="0" w:color="auto"/>
      </w:divBdr>
    </w:div>
    <w:div w:id="667833316">
      <w:bodyDiv w:val="1"/>
      <w:marLeft w:val="0"/>
      <w:marRight w:val="0"/>
      <w:marTop w:val="0"/>
      <w:marBottom w:val="0"/>
      <w:divBdr>
        <w:top w:val="none" w:sz="0" w:space="0" w:color="auto"/>
        <w:left w:val="none" w:sz="0" w:space="0" w:color="auto"/>
        <w:bottom w:val="none" w:sz="0" w:space="0" w:color="auto"/>
        <w:right w:val="none" w:sz="0" w:space="0" w:color="auto"/>
      </w:divBdr>
    </w:div>
    <w:div w:id="667903603">
      <w:bodyDiv w:val="1"/>
      <w:marLeft w:val="0"/>
      <w:marRight w:val="0"/>
      <w:marTop w:val="0"/>
      <w:marBottom w:val="0"/>
      <w:divBdr>
        <w:top w:val="none" w:sz="0" w:space="0" w:color="auto"/>
        <w:left w:val="none" w:sz="0" w:space="0" w:color="auto"/>
        <w:bottom w:val="none" w:sz="0" w:space="0" w:color="auto"/>
        <w:right w:val="none" w:sz="0" w:space="0" w:color="auto"/>
      </w:divBdr>
    </w:div>
    <w:div w:id="668144902">
      <w:bodyDiv w:val="1"/>
      <w:marLeft w:val="0"/>
      <w:marRight w:val="0"/>
      <w:marTop w:val="0"/>
      <w:marBottom w:val="0"/>
      <w:divBdr>
        <w:top w:val="none" w:sz="0" w:space="0" w:color="auto"/>
        <w:left w:val="none" w:sz="0" w:space="0" w:color="auto"/>
        <w:bottom w:val="none" w:sz="0" w:space="0" w:color="auto"/>
        <w:right w:val="none" w:sz="0" w:space="0" w:color="auto"/>
      </w:divBdr>
    </w:div>
    <w:div w:id="668171014">
      <w:bodyDiv w:val="1"/>
      <w:marLeft w:val="0"/>
      <w:marRight w:val="0"/>
      <w:marTop w:val="0"/>
      <w:marBottom w:val="0"/>
      <w:divBdr>
        <w:top w:val="none" w:sz="0" w:space="0" w:color="auto"/>
        <w:left w:val="none" w:sz="0" w:space="0" w:color="auto"/>
        <w:bottom w:val="none" w:sz="0" w:space="0" w:color="auto"/>
        <w:right w:val="none" w:sz="0" w:space="0" w:color="auto"/>
      </w:divBdr>
    </w:div>
    <w:div w:id="668171532">
      <w:bodyDiv w:val="1"/>
      <w:marLeft w:val="0"/>
      <w:marRight w:val="0"/>
      <w:marTop w:val="0"/>
      <w:marBottom w:val="0"/>
      <w:divBdr>
        <w:top w:val="none" w:sz="0" w:space="0" w:color="auto"/>
        <w:left w:val="none" w:sz="0" w:space="0" w:color="auto"/>
        <w:bottom w:val="none" w:sz="0" w:space="0" w:color="auto"/>
        <w:right w:val="none" w:sz="0" w:space="0" w:color="auto"/>
      </w:divBdr>
    </w:div>
    <w:div w:id="668364251">
      <w:bodyDiv w:val="1"/>
      <w:marLeft w:val="0"/>
      <w:marRight w:val="0"/>
      <w:marTop w:val="0"/>
      <w:marBottom w:val="0"/>
      <w:divBdr>
        <w:top w:val="none" w:sz="0" w:space="0" w:color="auto"/>
        <w:left w:val="none" w:sz="0" w:space="0" w:color="auto"/>
        <w:bottom w:val="none" w:sz="0" w:space="0" w:color="auto"/>
        <w:right w:val="none" w:sz="0" w:space="0" w:color="auto"/>
      </w:divBdr>
    </w:div>
    <w:div w:id="668488702">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8796275">
      <w:bodyDiv w:val="1"/>
      <w:marLeft w:val="0"/>
      <w:marRight w:val="0"/>
      <w:marTop w:val="0"/>
      <w:marBottom w:val="0"/>
      <w:divBdr>
        <w:top w:val="none" w:sz="0" w:space="0" w:color="auto"/>
        <w:left w:val="none" w:sz="0" w:space="0" w:color="auto"/>
        <w:bottom w:val="none" w:sz="0" w:space="0" w:color="auto"/>
        <w:right w:val="none" w:sz="0" w:space="0" w:color="auto"/>
      </w:divBdr>
    </w:div>
    <w:div w:id="668868169">
      <w:bodyDiv w:val="1"/>
      <w:marLeft w:val="0"/>
      <w:marRight w:val="0"/>
      <w:marTop w:val="0"/>
      <w:marBottom w:val="0"/>
      <w:divBdr>
        <w:top w:val="none" w:sz="0" w:space="0" w:color="auto"/>
        <w:left w:val="none" w:sz="0" w:space="0" w:color="auto"/>
        <w:bottom w:val="none" w:sz="0" w:space="0" w:color="auto"/>
        <w:right w:val="none" w:sz="0" w:space="0" w:color="auto"/>
      </w:divBdr>
    </w:div>
    <w:div w:id="669019275">
      <w:bodyDiv w:val="1"/>
      <w:marLeft w:val="0"/>
      <w:marRight w:val="0"/>
      <w:marTop w:val="0"/>
      <w:marBottom w:val="0"/>
      <w:divBdr>
        <w:top w:val="none" w:sz="0" w:space="0" w:color="auto"/>
        <w:left w:val="none" w:sz="0" w:space="0" w:color="auto"/>
        <w:bottom w:val="none" w:sz="0" w:space="0" w:color="auto"/>
        <w:right w:val="none" w:sz="0" w:space="0" w:color="auto"/>
      </w:divBdr>
    </w:div>
    <w:div w:id="669022357">
      <w:bodyDiv w:val="1"/>
      <w:marLeft w:val="0"/>
      <w:marRight w:val="0"/>
      <w:marTop w:val="0"/>
      <w:marBottom w:val="0"/>
      <w:divBdr>
        <w:top w:val="none" w:sz="0" w:space="0" w:color="auto"/>
        <w:left w:val="none" w:sz="0" w:space="0" w:color="auto"/>
        <w:bottom w:val="none" w:sz="0" w:space="0" w:color="auto"/>
        <w:right w:val="none" w:sz="0" w:space="0" w:color="auto"/>
      </w:divBdr>
    </w:div>
    <w:div w:id="66902362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137622">
      <w:bodyDiv w:val="1"/>
      <w:marLeft w:val="0"/>
      <w:marRight w:val="0"/>
      <w:marTop w:val="0"/>
      <w:marBottom w:val="0"/>
      <w:divBdr>
        <w:top w:val="none" w:sz="0" w:space="0" w:color="auto"/>
        <w:left w:val="none" w:sz="0" w:space="0" w:color="auto"/>
        <w:bottom w:val="none" w:sz="0" w:space="0" w:color="auto"/>
        <w:right w:val="none" w:sz="0" w:space="0" w:color="auto"/>
      </w:divBdr>
    </w:div>
    <w:div w:id="669258644">
      <w:bodyDiv w:val="1"/>
      <w:marLeft w:val="0"/>
      <w:marRight w:val="0"/>
      <w:marTop w:val="0"/>
      <w:marBottom w:val="0"/>
      <w:divBdr>
        <w:top w:val="none" w:sz="0" w:space="0" w:color="auto"/>
        <w:left w:val="none" w:sz="0" w:space="0" w:color="auto"/>
        <w:bottom w:val="none" w:sz="0" w:space="0" w:color="auto"/>
        <w:right w:val="none" w:sz="0" w:space="0" w:color="auto"/>
      </w:divBdr>
    </w:div>
    <w:div w:id="669261620">
      <w:bodyDiv w:val="1"/>
      <w:marLeft w:val="0"/>
      <w:marRight w:val="0"/>
      <w:marTop w:val="0"/>
      <w:marBottom w:val="0"/>
      <w:divBdr>
        <w:top w:val="none" w:sz="0" w:space="0" w:color="auto"/>
        <w:left w:val="none" w:sz="0" w:space="0" w:color="auto"/>
        <w:bottom w:val="none" w:sz="0" w:space="0" w:color="auto"/>
        <w:right w:val="none" w:sz="0" w:space="0" w:color="auto"/>
      </w:divBdr>
    </w:div>
    <w:div w:id="669529997">
      <w:bodyDiv w:val="1"/>
      <w:marLeft w:val="0"/>
      <w:marRight w:val="0"/>
      <w:marTop w:val="0"/>
      <w:marBottom w:val="0"/>
      <w:divBdr>
        <w:top w:val="none" w:sz="0" w:space="0" w:color="auto"/>
        <w:left w:val="none" w:sz="0" w:space="0" w:color="auto"/>
        <w:bottom w:val="none" w:sz="0" w:space="0" w:color="auto"/>
        <w:right w:val="none" w:sz="0" w:space="0" w:color="auto"/>
      </w:divBdr>
    </w:div>
    <w:div w:id="669673048">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69799256">
      <w:bodyDiv w:val="1"/>
      <w:marLeft w:val="0"/>
      <w:marRight w:val="0"/>
      <w:marTop w:val="0"/>
      <w:marBottom w:val="0"/>
      <w:divBdr>
        <w:top w:val="none" w:sz="0" w:space="0" w:color="auto"/>
        <w:left w:val="none" w:sz="0" w:space="0" w:color="auto"/>
        <w:bottom w:val="none" w:sz="0" w:space="0" w:color="auto"/>
        <w:right w:val="none" w:sz="0" w:space="0" w:color="auto"/>
      </w:divBdr>
    </w:div>
    <w:div w:id="669799640">
      <w:bodyDiv w:val="1"/>
      <w:marLeft w:val="0"/>
      <w:marRight w:val="0"/>
      <w:marTop w:val="0"/>
      <w:marBottom w:val="0"/>
      <w:divBdr>
        <w:top w:val="none" w:sz="0" w:space="0" w:color="auto"/>
        <w:left w:val="none" w:sz="0" w:space="0" w:color="auto"/>
        <w:bottom w:val="none" w:sz="0" w:space="0" w:color="auto"/>
        <w:right w:val="none" w:sz="0" w:space="0" w:color="auto"/>
      </w:divBdr>
    </w:div>
    <w:div w:id="669867418">
      <w:bodyDiv w:val="1"/>
      <w:marLeft w:val="0"/>
      <w:marRight w:val="0"/>
      <w:marTop w:val="0"/>
      <w:marBottom w:val="0"/>
      <w:divBdr>
        <w:top w:val="none" w:sz="0" w:space="0" w:color="auto"/>
        <w:left w:val="none" w:sz="0" w:space="0" w:color="auto"/>
        <w:bottom w:val="none" w:sz="0" w:space="0" w:color="auto"/>
        <w:right w:val="none" w:sz="0" w:space="0" w:color="auto"/>
      </w:divBdr>
    </w:div>
    <w:div w:id="669984743">
      <w:bodyDiv w:val="1"/>
      <w:marLeft w:val="0"/>
      <w:marRight w:val="0"/>
      <w:marTop w:val="0"/>
      <w:marBottom w:val="0"/>
      <w:divBdr>
        <w:top w:val="none" w:sz="0" w:space="0" w:color="auto"/>
        <w:left w:val="none" w:sz="0" w:space="0" w:color="auto"/>
        <w:bottom w:val="none" w:sz="0" w:space="0" w:color="auto"/>
        <w:right w:val="none" w:sz="0" w:space="0" w:color="auto"/>
      </w:divBdr>
    </w:div>
    <w:div w:id="670064181">
      <w:bodyDiv w:val="1"/>
      <w:marLeft w:val="0"/>
      <w:marRight w:val="0"/>
      <w:marTop w:val="0"/>
      <w:marBottom w:val="0"/>
      <w:divBdr>
        <w:top w:val="none" w:sz="0" w:space="0" w:color="auto"/>
        <w:left w:val="none" w:sz="0" w:space="0" w:color="auto"/>
        <w:bottom w:val="none" w:sz="0" w:space="0" w:color="auto"/>
        <w:right w:val="none" w:sz="0" w:space="0" w:color="auto"/>
      </w:divBdr>
    </w:div>
    <w:div w:id="670255665">
      <w:bodyDiv w:val="1"/>
      <w:marLeft w:val="0"/>
      <w:marRight w:val="0"/>
      <w:marTop w:val="0"/>
      <w:marBottom w:val="0"/>
      <w:divBdr>
        <w:top w:val="none" w:sz="0" w:space="0" w:color="auto"/>
        <w:left w:val="none" w:sz="0" w:space="0" w:color="auto"/>
        <w:bottom w:val="none" w:sz="0" w:space="0" w:color="auto"/>
        <w:right w:val="none" w:sz="0" w:space="0" w:color="auto"/>
      </w:divBdr>
    </w:div>
    <w:div w:id="670327844">
      <w:bodyDiv w:val="1"/>
      <w:marLeft w:val="0"/>
      <w:marRight w:val="0"/>
      <w:marTop w:val="0"/>
      <w:marBottom w:val="0"/>
      <w:divBdr>
        <w:top w:val="none" w:sz="0" w:space="0" w:color="auto"/>
        <w:left w:val="none" w:sz="0" w:space="0" w:color="auto"/>
        <w:bottom w:val="none" w:sz="0" w:space="0" w:color="auto"/>
        <w:right w:val="none" w:sz="0" w:space="0" w:color="auto"/>
      </w:divBdr>
    </w:div>
    <w:div w:id="670328704">
      <w:bodyDiv w:val="1"/>
      <w:marLeft w:val="0"/>
      <w:marRight w:val="0"/>
      <w:marTop w:val="0"/>
      <w:marBottom w:val="0"/>
      <w:divBdr>
        <w:top w:val="none" w:sz="0" w:space="0" w:color="auto"/>
        <w:left w:val="none" w:sz="0" w:space="0" w:color="auto"/>
        <w:bottom w:val="none" w:sz="0" w:space="0" w:color="auto"/>
        <w:right w:val="none" w:sz="0" w:space="0" w:color="auto"/>
      </w:divBdr>
    </w:div>
    <w:div w:id="670371191">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0572028">
      <w:bodyDiv w:val="1"/>
      <w:marLeft w:val="0"/>
      <w:marRight w:val="0"/>
      <w:marTop w:val="0"/>
      <w:marBottom w:val="0"/>
      <w:divBdr>
        <w:top w:val="none" w:sz="0" w:space="0" w:color="auto"/>
        <w:left w:val="none" w:sz="0" w:space="0" w:color="auto"/>
        <w:bottom w:val="none" w:sz="0" w:space="0" w:color="auto"/>
        <w:right w:val="none" w:sz="0" w:space="0" w:color="auto"/>
      </w:divBdr>
    </w:div>
    <w:div w:id="670720724">
      <w:bodyDiv w:val="1"/>
      <w:marLeft w:val="0"/>
      <w:marRight w:val="0"/>
      <w:marTop w:val="0"/>
      <w:marBottom w:val="0"/>
      <w:divBdr>
        <w:top w:val="none" w:sz="0" w:space="0" w:color="auto"/>
        <w:left w:val="none" w:sz="0" w:space="0" w:color="auto"/>
        <w:bottom w:val="none" w:sz="0" w:space="0" w:color="auto"/>
        <w:right w:val="none" w:sz="0" w:space="0" w:color="auto"/>
      </w:divBdr>
    </w:div>
    <w:div w:id="670721911">
      <w:bodyDiv w:val="1"/>
      <w:marLeft w:val="0"/>
      <w:marRight w:val="0"/>
      <w:marTop w:val="0"/>
      <w:marBottom w:val="0"/>
      <w:divBdr>
        <w:top w:val="none" w:sz="0" w:space="0" w:color="auto"/>
        <w:left w:val="none" w:sz="0" w:space="0" w:color="auto"/>
        <w:bottom w:val="none" w:sz="0" w:space="0" w:color="auto"/>
        <w:right w:val="none" w:sz="0" w:space="0" w:color="auto"/>
      </w:divBdr>
    </w:div>
    <w:div w:id="670986379">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492574">
      <w:bodyDiv w:val="1"/>
      <w:marLeft w:val="0"/>
      <w:marRight w:val="0"/>
      <w:marTop w:val="0"/>
      <w:marBottom w:val="0"/>
      <w:divBdr>
        <w:top w:val="none" w:sz="0" w:space="0" w:color="auto"/>
        <w:left w:val="none" w:sz="0" w:space="0" w:color="auto"/>
        <w:bottom w:val="none" w:sz="0" w:space="0" w:color="auto"/>
        <w:right w:val="none" w:sz="0" w:space="0" w:color="auto"/>
      </w:divBdr>
    </w:div>
    <w:div w:id="671638284">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6755">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299214">
      <w:bodyDiv w:val="1"/>
      <w:marLeft w:val="0"/>
      <w:marRight w:val="0"/>
      <w:marTop w:val="0"/>
      <w:marBottom w:val="0"/>
      <w:divBdr>
        <w:top w:val="none" w:sz="0" w:space="0" w:color="auto"/>
        <w:left w:val="none" w:sz="0" w:space="0" w:color="auto"/>
        <w:bottom w:val="none" w:sz="0" w:space="0" w:color="auto"/>
        <w:right w:val="none" w:sz="0" w:space="0" w:color="auto"/>
      </w:divBdr>
    </w:div>
    <w:div w:id="672338424">
      <w:bodyDiv w:val="1"/>
      <w:marLeft w:val="0"/>
      <w:marRight w:val="0"/>
      <w:marTop w:val="0"/>
      <w:marBottom w:val="0"/>
      <w:divBdr>
        <w:top w:val="none" w:sz="0" w:space="0" w:color="auto"/>
        <w:left w:val="none" w:sz="0" w:space="0" w:color="auto"/>
        <w:bottom w:val="none" w:sz="0" w:space="0" w:color="auto"/>
        <w:right w:val="none" w:sz="0" w:space="0" w:color="auto"/>
      </w:divBdr>
    </w:div>
    <w:div w:id="672339456">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494149">
      <w:bodyDiv w:val="1"/>
      <w:marLeft w:val="0"/>
      <w:marRight w:val="0"/>
      <w:marTop w:val="0"/>
      <w:marBottom w:val="0"/>
      <w:divBdr>
        <w:top w:val="none" w:sz="0" w:space="0" w:color="auto"/>
        <w:left w:val="none" w:sz="0" w:space="0" w:color="auto"/>
        <w:bottom w:val="none" w:sz="0" w:space="0" w:color="auto"/>
        <w:right w:val="none" w:sz="0" w:space="0" w:color="auto"/>
      </w:divBdr>
    </w:div>
    <w:div w:id="672610549">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689429">
      <w:bodyDiv w:val="1"/>
      <w:marLeft w:val="0"/>
      <w:marRight w:val="0"/>
      <w:marTop w:val="0"/>
      <w:marBottom w:val="0"/>
      <w:divBdr>
        <w:top w:val="none" w:sz="0" w:space="0" w:color="auto"/>
        <w:left w:val="none" w:sz="0" w:space="0" w:color="auto"/>
        <w:bottom w:val="none" w:sz="0" w:space="0" w:color="auto"/>
        <w:right w:val="none" w:sz="0" w:space="0" w:color="auto"/>
      </w:divBdr>
    </w:div>
    <w:div w:id="672729819">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2802416">
      <w:bodyDiv w:val="1"/>
      <w:marLeft w:val="0"/>
      <w:marRight w:val="0"/>
      <w:marTop w:val="0"/>
      <w:marBottom w:val="0"/>
      <w:divBdr>
        <w:top w:val="none" w:sz="0" w:space="0" w:color="auto"/>
        <w:left w:val="none" w:sz="0" w:space="0" w:color="auto"/>
        <w:bottom w:val="none" w:sz="0" w:space="0" w:color="auto"/>
        <w:right w:val="none" w:sz="0" w:space="0" w:color="auto"/>
      </w:divBdr>
    </w:div>
    <w:div w:id="672879787">
      <w:bodyDiv w:val="1"/>
      <w:marLeft w:val="0"/>
      <w:marRight w:val="0"/>
      <w:marTop w:val="0"/>
      <w:marBottom w:val="0"/>
      <w:divBdr>
        <w:top w:val="none" w:sz="0" w:space="0" w:color="auto"/>
        <w:left w:val="none" w:sz="0" w:space="0" w:color="auto"/>
        <w:bottom w:val="none" w:sz="0" w:space="0" w:color="auto"/>
        <w:right w:val="none" w:sz="0" w:space="0" w:color="auto"/>
      </w:divBdr>
    </w:div>
    <w:div w:id="672949426">
      <w:bodyDiv w:val="1"/>
      <w:marLeft w:val="0"/>
      <w:marRight w:val="0"/>
      <w:marTop w:val="0"/>
      <w:marBottom w:val="0"/>
      <w:divBdr>
        <w:top w:val="none" w:sz="0" w:space="0" w:color="auto"/>
        <w:left w:val="none" w:sz="0" w:space="0" w:color="auto"/>
        <w:bottom w:val="none" w:sz="0" w:space="0" w:color="auto"/>
        <w:right w:val="none" w:sz="0" w:space="0" w:color="auto"/>
      </w:divBdr>
    </w:div>
    <w:div w:id="672992015">
      <w:bodyDiv w:val="1"/>
      <w:marLeft w:val="0"/>
      <w:marRight w:val="0"/>
      <w:marTop w:val="0"/>
      <w:marBottom w:val="0"/>
      <w:divBdr>
        <w:top w:val="none" w:sz="0" w:space="0" w:color="auto"/>
        <w:left w:val="none" w:sz="0" w:space="0" w:color="auto"/>
        <w:bottom w:val="none" w:sz="0" w:space="0" w:color="auto"/>
        <w:right w:val="none" w:sz="0" w:space="0" w:color="auto"/>
      </w:divBdr>
    </w:div>
    <w:div w:id="672995227">
      <w:bodyDiv w:val="1"/>
      <w:marLeft w:val="0"/>
      <w:marRight w:val="0"/>
      <w:marTop w:val="0"/>
      <w:marBottom w:val="0"/>
      <w:divBdr>
        <w:top w:val="none" w:sz="0" w:space="0" w:color="auto"/>
        <w:left w:val="none" w:sz="0" w:space="0" w:color="auto"/>
        <w:bottom w:val="none" w:sz="0" w:space="0" w:color="auto"/>
        <w:right w:val="none" w:sz="0" w:space="0" w:color="auto"/>
      </w:divBdr>
    </w:div>
    <w:div w:id="673142586">
      <w:bodyDiv w:val="1"/>
      <w:marLeft w:val="0"/>
      <w:marRight w:val="0"/>
      <w:marTop w:val="0"/>
      <w:marBottom w:val="0"/>
      <w:divBdr>
        <w:top w:val="none" w:sz="0" w:space="0" w:color="auto"/>
        <w:left w:val="none" w:sz="0" w:space="0" w:color="auto"/>
        <w:bottom w:val="none" w:sz="0" w:space="0" w:color="auto"/>
        <w:right w:val="none" w:sz="0" w:space="0" w:color="auto"/>
      </w:divBdr>
    </w:div>
    <w:div w:id="673144731">
      <w:bodyDiv w:val="1"/>
      <w:marLeft w:val="0"/>
      <w:marRight w:val="0"/>
      <w:marTop w:val="0"/>
      <w:marBottom w:val="0"/>
      <w:divBdr>
        <w:top w:val="none" w:sz="0" w:space="0" w:color="auto"/>
        <w:left w:val="none" w:sz="0" w:space="0" w:color="auto"/>
        <w:bottom w:val="none" w:sz="0" w:space="0" w:color="auto"/>
        <w:right w:val="none" w:sz="0" w:space="0" w:color="auto"/>
      </w:divBdr>
    </w:div>
    <w:div w:id="673190707">
      <w:bodyDiv w:val="1"/>
      <w:marLeft w:val="0"/>
      <w:marRight w:val="0"/>
      <w:marTop w:val="0"/>
      <w:marBottom w:val="0"/>
      <w:divBdr>
        <w:top w:val="none" w:sz="0" w:space="0" w:color="auto"/>
        <w:left w:val="none" w:sz="0" w:space="0" w:color="auto"/>
        <w:bottom w:val="none" w:sz="0" w:space="0" w:color="auto"/>
        <w:right w:val="none" w:sz="0" w:space="0" w:color="auto"/>
      </w:divBdr>
    </w:div>
    <w:div w:id="673457616">
      <w:bodyDiv w:val="1"/>
      <w:marLeft w:val="0"/>
      <w:marRight w:val="0"/>
      <w:marTop w:val="0"/>
      <w:marBottom w:val="0"/>
      <w:divBdr>
        <w:top w:val="none" w:sz="0" w:space="0" w:color="auto"/>
        <w:left w:val="none" w:sz="0" w:space="0" w:color="auto"/>
        <w:bottom w:val="none" w:sz="0" w:space="0" w:color="auto"/>
        <w:right w:val="none" w:sz="0" w:space="0" w:color="auto"/>
      </w:divBdr>
    </w:div>
    <w:div w:id="673458729">
      <w:bodyDiv w:val="1"/>
      <w:marLeft w:val="0"/>
      <w:marRight w:val="0"/>
      <w:marTop w:val="0"/>
      <w:marBottom w:val="0"/>
      <w:divBdr>
        <w:top w:val="none" w:sz="0" w:space="0" w:color="auto"/>
        <w:left w:val="none" w:sz="0" w:space="0" w:color="auto"/>
        <w:bottom w:val="none" w:sz="0" w:space="0" w:color="auto"/>
        <w:right w:val="none" w:sz="0" w:space="0" w:color="auto"/>
      </w:divBdr>
    </w:div>
    <w:div w:id="673528879">
      <w:bodyDiv w:val="1"/>
      <w:marLeft w:val="0"/>
      <w:marRight w:val="0"/>
      <w:marTop w:val="0"/>
      <w:marBottom w:val="0"/>
      <w:divBdr>
        <w:top w:val="none" w:sz="0" w:space="0" w:color="auto"/>
        <w:left w:val="none" w:sz="0" w:space="0" w:color="auto"/>
        <w:bottom w:val="none" w:sz="0" w:space="0" w:color="auto"/>
        <w:right w:val="none" w:sz="0" w:space="0" w:color="auto"/>
      </w:divBdr>
    </w:div>
    <w:div w:id="673535454">
      <w:bodyDiv w:val="1"/>
      <w:marLeft w:val="0"/>
      <w:marRight w:val="0"/>
      <w:marTop w:val="0"/>
      <w:marBottom w:val="0"/>
      <w:divBdr>
        <w:top w:val="none" w:sz="0" w:space="0" w:color="auto"/>
        <w:left w:val="none" w:sz="0" w:space="0" w:color="auto"/>
        <w:bottom w:val="none" w:sz="0" w:space="0" w:color="auto"/>
        <w:right w:val="none" w:sz="0" w:space="0" w:color="auto"/>
      </w:divBdr>
    </w:div>
    <w:div w:id="673580439">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3653120">
      <w:bodyDiv w:val="1"/>
      <w:marLeft w:val="0"/>
      <w:marRight w:val="0"/>
      <w:marTop w:val="0"/>
      <w:marBottom w:val="0"/>
      <w:divBdr>
        <w:top w:val="none" w:sz="0" w:space="0" w:color="auto"/>
        <w:left w:val="none" w:sz="0" w:space="0" w:color="auto"/>
        <w:bottom w:val="none" w:sz="0" w:space="0" w:color="auto"/>
        <w:right w:val="none" w:sz="0" w:space="0" w:color="auto"/>
      </w:divBdr>
    </w:div>
    <w:div w:id="673654935">
      <w:bodyDiv w:val="1"/>
      <w:marLeft w:val="0"/>
      <w:marRight w:val="0"/>
      <w:marTop w:val="0"/>
      <w:marBottom w:val="0"/>
      <w:divBdr>
        <w:top w:val="none" w:sz="0" w:space="0" w:color="auto"/>
        <w:left w:val="none" w:sz="0" w:space="0" w:color="auto"/>
        <w:bottom w:val="none" w:sz="0" w:space="0" w:color="auto"/>
        <w:right w:val="none" w:sz="0" w:space="0" w:color="auto"/>
      </w:divBdr>
    </w:div>
    <w:div w:id="673722606">
      <w:bodyDiv w:val="1"/>
      <w:marLeft w:val="0"/>
      <w:marRight w:val="0"/>
      <w:marTop w:val="0"/>
      <w:marBottom w:val="0"/>
      <w:divBdr>
        <w:top w:val="none" w:sz="0" w:space="0" w:color="auto"/>
        <w:left w:val="none" w:sz="0" w:space="0" w:color="auto"/>
        <w:bottom w:val="none" w:sz="0" w:space="0" w:color="auto"/>
        <w:right w:val="none" w:sz="0" w:space="0" w:color="auto"/>
      </w:divBdr>
    </w:div>
    <w:div w:id="673727776">
      <w:bodyDiv w:val="1"/>
      <w:marLeft w:val="0"/>
      <w:marRight w:val="0"/>
      <w:marTop w:val="0"/>
      <w:marBottom w:val="0"/>
      <w:divBdr>
        <w:top w:val="none" w:sz="0" w:space="0" w:color="auto"/>
        <w:left w:val="none" w:sz="0" w:space="0" w:color="auto"/>
        <w:bottom w:val="none" w:sz="0" w:space="0" w:color="auto"/>
        <w:right w:val="none" w:sz="0" w:space="0" w:color="auto"/>
      </w:divBdr>
    </w:div>
    <w:div w:id="673730584">
      <w:bodyDiv w:val="1"/>
      <w:marLeft w:val="0"/>
      <w:marRight w:val="0"/>
      <w:marTop w:val="0"/>
      <w:marBottom w:val="0"/>
      <w:divBdr>
        <w:top w:val="none" w:sz="0" w:space="0" w:color="auto"/>
        <w:left w:val="none" w:sz="0" w:space="0" w:color="auto"/>
        <w:bottom w:val="none" w:sz="0" w:space="0" w:color="auto"/>
        <w:right w:val="none" w:sz="0" w:space="0" w:color="auto"/>
      </w:divBdr>
    </w:div>
    <w:div w:id="673803159">
      <w:bodyDiv w:val="1"/>
      <w:marLeft w:val="0"/>
      <w:marRight w:val="0"/>
      <w:marTop w:val="0"/>
      <w:marBottom w:val="0"/>
      <w:divBdr>
        <w:top w:val="none" w:sz="0" w:space="0" w:color="auto"/>
        <w:left w:val="none" w:sz="0" w:space="0" w:color="auto"/>
        <w:bottom w:val="none" w:sz="0" w:space="0" w:color="auto"/>
        <w:right w:val="none" w:sz="0" w:space="0" w:color="auto"/>
      </w:divBdr>
    </w:div>
    <w:div w:id="673845590">
      <w:bodyDiv w:val="1"/>
      <w:marLeft w:val="0"/>
      <w:marRight w:val="0"/>
      <w:marTop w:val="0"/>
      <w:marBottom w:val="0"/>
      <w:divBdr>
        <w:top w:val="none" w:sz="0" w:space="0" w:color="auto"/>
        <w:left w:val="none" w:sz="0" w:space="0" w:color="auto"/>
        <w:bottom w:val="none" w:sz="0" w:space="0" w:color="auto"/>
        <w:right w:val="none" w:sz="0" w:space="0" w:color="auto"/>
      </w:divBdr>
    </w:div>
    <w:div w:id="673923649">
      <w:bodyDiv w:val="1"/>
      <w:marLeft w:val="0"/>
      <w:marRight w:val="0"/>
      <w:marTop w:val="0"/>
      <w:marBottom w:val="0"/>
      <w:divBdr>
        <w:top w:val="none" w:sz="0" w:space="0" w:color="auto"/>
        <w:left w:val="none" w:sz="0" w:space="0" w:color="auto"/>
        <w:bottom w:val="none" w:sz="0" w:space="0" w:color="auto"/>
        <w:right w:val="none" w:sz="0" w:space="0" w:color="auto"/>
      </w:divBdr>
    </w:div>
    <w:div w:id="674118186">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381564">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573096">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4724879">
      <w:bodyDiv w:val="1"/>
      <w:marLeft w:val="0"/>
      <w:marRight w:val="0"/>
      <w:marTop w:val="0"/>
      <w:marBottom w:val="0"/>
      <w:divBdr>
        <w:top w:val="none" w:sz="0" w:space="0" w:color="auto"/>
        <w:left w:val="none" w:sz="0" w:space="0" w:color="auto"/>
        <w:bottom w:val="none" w:sz="0" w:space="0" w:color="auto"/>
        <w:right w:val="none" w:sz="0" w:space="0" w:color="auto"/>
      </w:divBdr>
    </w:div>
    <w:div w:id="674841643">
      <w:bodyDiv w:val="1"/>
      <w:marLeft w:val="0"/>
      <w:marRight w:val="0"/>
      <w:marTop w:val="0"/>
      <w:marBottom w:val="0"/>
      <w:divBdr>
        <w:top w:val="none" w:sz="0" w:space="0" w:color="auto"/>
        <w:left w:val="none" w:sz="0" w:space="0" w:color="auto"/>
        <w:bottom w:val="none" w:sz="0" w:space="0" w:color="auto"/>
        <w:right w:val="none" w:sz="0" w:space="0" w:color="auto"/>
      </w:divBdr>
    </w:div>
    <w:div w:id="674958033">
      <w:bodyDiv w:val="1"/>
      <w:marLeft w:val="0"/>
      <w:marRight w:val="0"/>
      <w:marTop w:val="0"/>
      <w:marBottom w:val="0"/>
      <w:divBdr>
        <w:top w:val="none" w:sz="0" w:space="0" w:color="auto"/>
        <w:left w:val="none" w:sz="0" w:space="0" w:color="auto"/>
        <w:bottom w:val="none" w:sz="0" w:space="0" w:color="auto"/>
        <w:right w:val="none" w:sz="0" w:space="0" w:color="auto"/>
      </w:divBdr>
    </w:div>
    <w:div w:id="675039663">
      <w:bodyDiv w:val="1"/>
      <w:marLeft w:val="0"/>
      <w:marRight w:val="0"/>
      <w:marTop w:val="0"/>
      <w:marBottom w:val="0"/>
      <w:divBdr>
        <w:top w:val="none" w:sz="0" w:space="0" w:color="auto"/>
        <w:left w:val="none" w:sz="0" w:space="0" w:color="auto"/>
        <w:bottom w:val="none" w:sz="0" w:space="0" w:color="auto"/>
        <w:right w:val="none" w:sz="0" w:space="0" w:color="auto"/>
      </w:divBdr>
    </w:div>
    <w:div w:id="675307793">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5310061">
      <w:bodyDiv w:val="1"/>
      <w:marLeft w:val="0"/>
      <w:marRight w:val="0"/>
      <w:marTop w:val="0"/>
      <w:marBottom w:val="0"/>
      <w:divBdr>
        <w:top w:val="none" w:sz="0" w:space="0" w:color="auto"/>
        <w:left w:val="none" w:sz="0" w:space="0" w:color="auto"/>
        <w:bottom w:val="none" w:sz="0" w:space="0" w:color="auto"/>
        <w:right w:val="none" w:sz="0" w:space="0" w:color="auto"/>
      </w:divBdr>
    </w:div>
    <w:div w:id="675310321">
      <w:bodyDiv w:val="1"/>
      <w:marLeft w:val="0"/>
      <w:marRight w:val="0"/>
      <w:marTop w:val="0"/>
      <w:marBottom w:val="0"/>
      <w:divBdr>
        <w:top w:val="none" w:sz="0" w:space="0" w:color="auto"/>
        <w:left w:val="none" w:sz="0" w:space="0" w:color="auto"/>
        <w:bottom w:val="none" w:sz="0" w:space="0" w:color="auto"/>
        <w:right w:val="none" w:sz="0" w:space="0" w:color="auto"/>
      </w:divBdr>
    </w:div>
    <w:div w:id="675310368">
      <w:bodyDiv w:val="1"/>
      <w:marLeft w:val="0"/>
      <w:marRight w:val="0"/>
      <w:marTop w:val="0"/>
      <w:marBottom w:val="0"/>
      <w:divBdr>
        <w:top w:val="none" w:sz="0" w:space="0" w:color="auto"/>
        <w:left w:val="none" w:sz="0" w:space="0" w:color="auto"/>
        <w:bottom w:val="none" w:sz="0" w:space="0" w:color="auto"/>
        <w:right w:val="none" w:sz="0" w:space="0" w:color="auto"/>
      </w:divBdr>
    </w:div>
    <w:div w:id="675349191">
      <w:bodyDiv w:val="1"/>
      <w:marLeft w:val="0"/>
      <w:marRight w:val="0"/>
      <w:marTop w:val="0"/>
      <w:marBottom w:val="0"/>
      <w:divBdr>
        <w:top w:val="none" w:sz="0" w:space="0" w:color="auto"/>
        <w:left w:val="none" w:sz="0" w:space="0" w:color="auto"/>
        <w:bottom w:val="none" w:sz="0" w:space="0" w:color="auto"/>
        <w:right w:val="none" w:sz="0" w:space="0" w:color="auto"/>
      </w:divBdr>
    </w:div>
    <w:div w:id="675428591">
      <w:bodyDiv w:val="1"/>
      <w:marLeft w:val="0"/>
      <w:marRight w:val="0"/>
      <w:marTop w:val="0"/>
      <w:marBottom w:val="0"/>
      <w:divBdr>
        <w:top w:val="none" w:sz="0" w:space="0" w:color="auto"/>
        <w:left w:val="none" w:sz="0" w:space="0" w:color="auto"/>
        <w:bottom w:val="none" w:sz="0" w:space="0" w:color="auto"/>
        <w:right w:val="none" w:sz="0" w:space="0" w:color="auto"/>
      </w:divBdr>
    </w:div>
    <w:div w:id="675501796">
      <w:bodyDiv w:val="1"/>
      <w:marLeft w:val="0"/>
      <w:marRight w:val="0"/>
      <w:marTop w:val="0"/>
      <w:marBottom w:val="0"/>
      <w:divBdr>
        <w:top w:val="none" w:sz="0" w:space="0" w:color="auto"/>
        <w:left w:val="none" w:sz="0" w:space="0" w:color="auto"/>
        <w:bottom w:val="none" w:sz="0" w:space="0" w:color="auto"/>
        <w:right w:val="none" w:sz="0" w:space="0" w:color="auto"/>
      </w:divBdr>
    </w:div>
    <w:div w:id="675886035">
      <w:bodyDiv w:val="1"/>
      <w:marLeft w:val="0"/>
      <w:marRight w:val="0"/>
      <w:marTop w:val="0"/>
      <w:marBottom w:val="0"/>
      <w:divBdr>
        <w:top w:val="none" w:sz="0" w:space="0" w:color="auto"/>
        <w:left w:val="none" w:sz="0" w:space="0" w:color="auto"/>
        <w:bottom w:val="none" w:sz="0" w:space="0" w:color="auto"/>
        <w:right w:val="none" w:sz="0" w:space="0" w:color="auto"/>
      </w:divBdr>
    </w:div>
    <w:div w:id="675959781">
      <w:bodyDiv w:val="1"/>
      <w:marLeft w:val="0"/>
      <w:marRight w:val="0"/>
      <w:marTop w:val="0"/>
      <w:marBottom w:val="0"/>
      <w:divBdr>
        <w:top w:val="none" w:sz="0" w:space="0" w:color="auto"/>
        <w:left w:val="none" w:sz="0" w:space="0" w:color="auto"/>
        <w:bottom w:val="none" w:sz="0" w:space="0" w:color="auto"/>
        <w:right w:val="none" w:sz="0" w:space="0" w:color="auto"/>
      </w:divBdr>
    </w:div>
    <w:div w:id="676269320">
      <w:bodyDiv w:val="1"/>
      <w:marLeft w:val="0"/>
      <w:marRight w:val="0"/>
      <w:marTop w:val="0"/>
      <w:marBottom w:val="0"/>
      <w:divBdr>
        <w:top w:val="none" w:sz="0" w:space="0" w:color="auto"/>
        <w:left w:val="none" w:sz="0" w:space="0" w:color="auto"/>
        <w:bottom w:val="none" w:sz="0" w:space="0" w:color="auto"/>
        <w:right w:val="none" w:sz="0" w:space="0" w:color="auto"/>
      </w:divBdr>
    </w:div>
    <w:div w:id="676345109">
      <w:bodyDiv w:val="1"/>
      <w:marLeft w:val="0"/>
      <w:marRight w:val="0"/>
      <w:marTop w:val="0"/>
      <w:marBottom w:val="0"/>
      <w:divBdr>
        <w:top w:val="none" w:sz="0" w:space="0" w:color="auto"/>
        <w:left w:val="none" w:sz="0" w:space="0" w:color="auto"/>
        <w:bottom w:val="none" w:sz="0" w:space="0" w:color="auto"/>
        <w:right w:val="none" w:sz="0" w:space="0" w:color="auto"/>
      </w:divBdr>
    </w:div>
    <w:div w:id="676542214">
      <w:bodyDiv w:val="1"/>
      <w:marLeft w:val="0"/>
      <w:marRight w:val="0"/>
      <w:marTop w:val="0"/>
      <w:marBottom w:val="0"/>
      <w:divBdr>
        <w:top w:val="none" w:sz="0" w:space="0" w:color="auto"/>
        <w:left w:val="none" w:sz="0" w:space="0" w:color="auto"/>
        <w:bottom w:val="none" w:sz="0" w:space="0" w:color="auto"/>
        <w:right w:val="none" w:sz="0" w:space="0" w:color="auto"/>
      </w:divBdr>
    </w:div>
    <w:div w:id="676811430">
      <w:bodyDiv w:val="1"/>
      <w:marLeft w:val="0"/>
      <w:marRight w:val="0"/>
      <w:marTop w:val="0"/>
      <w:marBottom w:val="0"/>
      <w:divBdr>
        <w:top w:val="none" w:sz="0" w:space="0" w:color="auto"/>
        <w:left w:val="none" w:sz="0" w:space="0" w:color="auto"/>
        <w:bottom w:val="none" w:sz="0" w:space="0" w:color="auto"/>
        <w:right w:val="none" w:sz="0" w:space="0" w:color="auto"/>
      </w:divBdr>
    </w:div>
    <w:div w:id="676813793">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69689">
      <w:bodyDiv w:val="1"/>
      <w:marLeft w:val="0"/>
      <w:marRight w:val="0"/>
      <w:marTop w:val="0"/>
      <w:marBottom w:val="0"/>
      <w:divBdr>
        <w:top w:val="none" w:sz="0" w:space="0" w:color="auto"/>
        <w:left w:val="none" w:sz="0" w:space="0" w:color="auto"/>
        <w:bottom w:val="none" w:sz="0" w:space="0" w:color="auto"/>
        <w:right w:val="none" w:sz="0" w:space="0" w:color="auto"/>
      </w:divBdr>
    </w:div>
    <w:div w:id="677274648">
      <w:bodyDiv w:val="1"/>
      <w:marLeft w:val="0"/>
      <w:marRight w:val="0"/>
      <w:marTop w:val="0"/>
      <w:marBottom w:val="0"/>
      <w:divBdr>
        <w:top w:val="none" w:sz="0" w:space="0" w:color="auto"/>
        <w:left w:val="none" w:sz="0" w:space="0" w:color="auto"/>
        <w:bottom w:val="none" w:sz="0" w:space="0" w:color="auto"/>
        <w:right w:val="none" w:sz="0" w:space="0" w:color="auto"/>
      </w:divBdr>
    </w:div>
    <w:div w:id="677274973">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345370">
      <w:bodyDiv w:val="1"/>
      <w:marLeft w:val="0"/>
      <w:marRight w:val="0"/>
      <w:marTop w:val="0"/>
      <w:marBottom w:val="0"/>
      <w:divBdr>
        <w:top w:val="none" w:sz="0" w:space="0" w:color="auto"/>
        <w:left w:val="none" w:sz="0" w:space="0" w:color="auto"/>
        <w:bottom w:val="none" w:sz="0" w:space="0" w:color="auto"/>
        <w:right w:val="none" w:sz="0" w:space="0" w:color="auto"/>
      </w:divBdr>
    </w:div>
    <w:div w:id="677346271">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8240535">
      <w:bodyDiv w:val="1"/>
      <w:marLeft w:val="0"/>
      <w:marRight w:val="0"/>
      <w:marTop w:val="0"/>
      <w:marBottom w:val="0"/>
      <w:divBdr>
        <w:top w:val="none" w:sz="0" w:space="0" w:color="auto"/>
        <w:left w:val="none" w:sz="0" w:space="0" w:color="auto"/>
        <w:bottom w:val="none" w:sz="0" w:space="0" w:color="auto"/>
        <w:right w:val="none" w:sz="0" w:space="0" w:color="auto"/>
      </w:divBdr>
    </w:div>
    <w:div w:id="678585509">
      <w:bodyDiv w:val="1"/>
      <w:marLeft w:val="0"/>
      <w:marRight w:val="0"/>
      <w:marTop w:val="0"/>
      <w:marBottom w:val="0"/>
      <w:divBdr>
        <w:top w:val="none" w:sz="0" w:space="0" w:color="auto"/>
        <w:left w:val="none" w:sz="0" w:space="0" w:color="auto"/>
        <w:bottom w:val="none" w:sz="0" w:space="0" w:color="auto"/>
        <w:right w:val="none" w:sz="0" w:space="0" w:color="auto"/>
      </w:divBdr>
    </w:div>
    <w:div w:id="678853995">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357868">
      <w:bodyDiv w:val="1"/>
      <w:marLeft w:val="0"/>
      <w:marRight w:val="0"/>
      <w:marTop w:val="0"/>
      <w:marBottom w:val="0"/>
      <w:divBdr>
        <w:top w:val="none" w:sz="0" w:space="0" w:color="auto"/>
        <w:left w:val="none" w:sz="0" w:space="0" w:color="auto"/>
        <w:bottom w:val="none" w:sz="0" w:space="0" w:color="auto"/>
        <w:right w:val="none" w:sz="0" w:space="0" w:color="auto"/>
      </w:divBdr>
    </w:div>
    <w:div w:id="679357934">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79626129">
      <w:bodyDiv w:val="1"/>
      <w:marLeft w:val="0"/>
      <w:marRight w:val="0"/>
      <w:marTop w:val="0"/>
      <w:marBottom w:val="0"/>
      <w:divBdr>
        <w:top w:val="none" w:sz="0" w:space="0" w:color="auto"/>
        <w:left w:val="none" w:sz="0" w:space="0" w:color="auto"/>
        <w:bottom w:val="none" w:sz="0" w:space="0" w:color="auto"/>
        <w:right w:val="none" w:sz="0" w:space="0" w:color="auto"/>
      </w:divBdr>
    </w:div>
    <w:div w:id="679696427">
      <w:bodyDiv w:val="1"/>
      <w:marLeft w:val="0"/>
      <w:marRight w:val="0"/>
      <w:marTop w:val="0"/>
      <w:marBottom w:val="0"/>
      <w:divBdr>
        <w:top w:val="none" w:sz="0" w:space="0" w:color="auto"/>
        <w:left w:val="none" w:sz="0" w:space="0" w:color="auto"/>
        <w:bottom w:val="none" w:sz="0" w:space="0" w:color="auto"/>
        <w:right w:val="none" w:sz="0" w:space="0" w:color="auto"/>
      </w:divBdr>
    </w:div>
    <w:div w:id="679701849">
      <w:bodyDiv w:val="1"/>
      <w:marLeft w:val="0"/>
      <w:marRight w:val="0"/>
      <w:marTop w:val="0"/>
      <w:marBottom w:val="0"/>
      <w:divBdr>
        <w:top w:val="none" w:sz="0" w:space="0" w:color="auto"/>
        <w:left w:val="none" w:sz="0" w:space="0" w:color="auto"/>
        <w:bottom w:val="none" w:sz="0" w:space="0" w:color="auto"/>
        <w:right w:val="none" w:sz="0" w:space="0" w:color="auto"/>
      </w:divBdr>
    </w:div>
    <w:div w:id="679819465">
      <w:bodyDiv w:val="1"/>
      <w:marLeft w:val="0"/>
      <w:marRight w:val="0"/>
      <w:marTop w:val="0"/>
      <w:marBottom w:val="0"/>
      <w:divBdr>
        <w:top w:val="none" w:sz="0" w:space="0" w:color="auto"/>
        <w:left w:val="none" w:sz="0" w:space="0" w:color="auto"/>
        <w:bottom w:val="none" w:sz="0" w:space="0" w:color="auto"/>
        <w:right w:val="none" w:sz="0" w:space="0" w:color="auto"/>
      </w:divBdr>
    </w:div>
    <w:div w:id="679967194">
      <w:bodyDiv w:val="1"/>
      <w:marLeft w:val="0"/>
      <w:marRight w:val="0"/>
      <w:marTop w:val="0"/>
      <w:marBottom w:val="0"/>
      <w:divBdr>
        <w:top w:val="none" w:sz="0" w:space="0" w:color="auto"/>
        <w:left w:val="none" w:sz="0" w:space="0" w:color="auto"/>
        <w:bottom w:val="none" w:sz="0" w:space="0" w:color="auto"/>
        <w:right w:val="none" w:sz="0" w:space="0" w:color="auto"/>
      </w:divBdr>
    </w:div>
    <w:div w:id="680277041">
      <w:bodyDiv w:val="1"/>
      <w:marLeft w:val="0"/>
      <w:marRight w:val="0"/>
      <w:marTop w:val="0"/>
      <w:marBottom w:val="0"/>
      <w:divBdr>
        <w:top w:val="none" w:sz="0" w:space="0" w:color="auto"/>
        <w:left w:val="none" w:sz="0" w:space="0" w:color="auto"/>
        <w:bottom w:val="none" w:sz="0" w:space="0" w:color="auto"/>
        <w:right w:val="none" w:sz="0" w:space="0" w:color="auto"/>
      </w:divBdr>
    </w:div>
    <w:div w:id="680282609">
      <w:bodyDiv w:val="1"/>
      <w:marLeft w:val="0"/>
      <w:marRight w:val="0"/>
      <w:marTop w:val="0"/>
      <w:marBottom w:val="0"/>
      <w:divBdr>
        <w:top w:val="none" w:sz="0" w:space="0" w:color="auto"/>
        <w:left w:val="none" w:sz="0" w:space="0" w:color="auto"/>
        <w:bottom w:val="none" w:sz="0" w:space="0" w:color="auto"/>
        <w:right w:val="none" w:sz="0" w:space="0" w:color="auto"/>
      </w:divBdr>
    </w:div>
    <w:div w:id="680399688">
      <w:bodyDiv w:val="1"/>
      <w:marLeft w:val="0"/>
      <w:marRight w:val="0"/>
      <w:marTop w:val="0"/>
      <w:marBottom w:val="0"/>
      <w:divBdr>
        <w:top w:val="none" w:sz="0" w:space="0" w:color="auto"/>
        <w:left w:val="none" w:sz="0" w:space="0" w:color="auto"/>
        <w:bottom w:val="none" w:sz="0" w:space="0" w:color="auto"/>
        <w:right w:val="none" w:sz="0" w:space="0" w:color="auto"/>
      </w:divBdr>
    </w:div>
    <w:div w:id="680472075">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0819995">
      <w:bodyDiv w:val="1"/>
      <w:marLeft w:val="0"/>
      <w:marRight w:val="0"/>
      <w:marTop w:val="0"/>
      <w:marBottom w:val="0"/>
      <w:divBdr>
        <w:top w:val="none" w:sz="0" w:space="0" w:color="auto"/>
        <w:left w:val="none" w:sz="0" w:space="0" w:color="auto"/>
        <w:bottom w:val="none" w:sz="0" w:space="0" w:color="auto"/>
        <w:right w:val="none" w:sz="0" w:space="0" w:color="auto"/>
      </w:divBdr>
    </w:div>
    <w:div w:id="680863272">
      <w:bodyDiv w:val="1"/>
      <w:marLeft w:val="0"/>
      <w:marRight w:val="0"/>
      <w:marTop w:val="0"/>
      <w:marBottom w:val="0"/>
      <w:divBdr>
        <w:top w:val="none" w:sz="0" w:space="0" w:color="auto"/>
        <w:left w:val="none" w:sz="0" w:space="0" w:color="auto"/>
        <w:bottom w:val="none" w:sz="0" w:space="0" w:color="auto"/>
        <w:right w:val="none" w:sz="0" w:space="0" w:color="auto"/>
      </w:divBdr>
    </w:div>
    <w:div w:id="680931227">
      <w:bodyDiv w:val="1"/>
      <w:marLeft w:val="0"/>
      <w:marRight w:val="0"/>
      <w:marTop w:val="0"/>
      <w:marBottom w:val="0"/>
      <w:divBdr>
        <w:top w:val="none" w:sz="0" w:space="0" w:color="auto"/>
        <w:left w:val="none" w:sz="0" w:space="0" w:color="auto"/>
        <w:bottom w:val="none" w:sz="0" w:space="0" w:color="auto"/>
        <w:right w:val="none" w:sz="0" w:space="0" w:color="auto"/>
      </w:divBdr>
    </w:div>
    <w:div w:id="681007802">
      <w:bodyDiv w:val="1"/>
      <w:marLeft w:val="0"/>
      <w:marRight w:val="0"/>
      <w:marTop w:val="0"/>
      <w:marBottom w:val="0"/>
      <w:divBdr>
        <w:top w:val="none" w:sz="0" w:space="0" w:color="auto"/>
        <w:left w:val="none" w:sz="0" w:space="0" w:color="auto"/>
        <w:bottom w:val="none" w:sz="0" w:space="0" w:color="auto"/>
        <w:right w:val="none" w:sz="0" w:space="0" w:color="auto"/>
      </w:divBdr>
    </w:div>
    <w:div w:id="681009947">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1249756">
      <w:bodyDiv w:val="1"/>
      <w:marLeft w:val="0"/>
      <w:marRight w:val="0"/>
      <w:marTop w:val="0"/>
      <w:marBottom w:val="0"/>
      <w:divBdr>
        <w:top w:val="none" w:sz="0" w:space="0" w:color="auto"/>
        <w:left w:val="none" w:sz="0" w:space="0" w:color="auto"/>
        <w:bottom w:val="none" w:sz="0" w:space="0" w:color="auto"/>
        <w:right w:val="none" w:sz="0" w:space="0" w:color="auto"/>
      </w:divBdr>
    </w:div>
    <w:div w:id="681318447">
      <w:bodyDiv w:val="1"/>
      <w:marLeft w:val="0"/>
      <w:marRight w:val="0"/>
      <w:marTop w:val="0"/>
      <w:marBottom w:val="0"/>
      <w:divBdr>
        <w:top w:val="none" w:sz="0" w:space="0" w:color="auto"/>
        <w:left w:val="none" w:sz="0" w:space="0" w:color="auto"/>
        <w:bottom w:val="none" w:sz="0" w:space="0" w:color="auto"/>
        <w:right w:val="none" w:sz="0" w:space="0" w:color="auto"/>
      </w:divBdr>
    </w:div>
    <w:div w:id="681324049">
      <w:bodyDiv w:val="1"/>
      <w:marLeft w:val="0"/>
      <w:marRight w:val="0"/>
      <w:marTop w:val="0"/>
      <w:marBottom w:val="0"/>
      <w:divBdr>
        <w:top w:val="none" w:sz="0" w:space="0" w:color="auto"/>
        <w:left w:val="none" w:sz="0" w:space="0" w:color="auto"/>
        <w:bottom w:val="none" w:sz="0" w:space="0" w:color="auto"/>
        <w:right w:val="none" w:sz="0" w:space="0" w:color="auto"/>
      </w:divBdr>
    </w:div>
    <w:div w:id="681443931">
      <w:bodyDiv w:val="1"/>
      <w:marLeft w:val="0"/>
      <w:marRight w:val="0"/>
      <w:marTop w:val="0"/>
      <w:marBottom w:val="0"/>
      <w:divBdr>
        <w:top w:val="none" w:sz="0" w:space="0" w:color="auto"/>
        <w:left w:val="none" w:sz="0" w:space="0" w:color="auto"/>
        <w:bottom w:val="none" w:sz="0" w:space="0" w:color="auto"/>
        <w:right w:val="none" w:sz="0" w:space="0" w:color="auto"/>
      </w:divBdr>
    </w:div>
    <w:div w:id="681468223">
      <w:bodyDiv w:val="1"/>
      <w:marLeft w:val="0"/>
      <w:marRight w:val="0"/>
      <w:marTop w:val="0"/>
      <w:marBottom w:val="0"/>
      <w:divBdr>
        <w:top w:val="none" w:sz="0" w:space="0" w:color="auto"/>
        <w:left w:val="none" w:sz="0" w:space="0" w:color="auto"/>
        <w:bottom w:val="none" w:sz="0" w:space="0" w:color="auto"/>
        <w:right w:val="none" w:sz="0" w:space="0" w:color="auto"/>
      </w:divBdr>
    </w:div>
    <w:div w:id="681515486">
      <w:bodyDiv w:val="1"/>
      <w:marLeft w:val="0"/>
      <w:marRight w:val="0"/>
      <w:marTop w:val="0"/>
      <w:marBottom w:val="0"/>
      <w:divBdr>
        <w:top w:val="none" w:sz="0" w:space="0" w:color="auto"/>
        <w:left w:val="none" w:sz="0" w:space="0" w:color="auto"/>
        <w:bottom w:val="none" w:sz="0" w:space="0" w:color="auto"/>
        <w:right w:val="none" w:sz="0" w:space="0" w:color="auto"/>
      </w:divBdr>
    </w:div>
    <w:div w:id="681665779">
      <w:bodyDiv w:val="1"/>
      <w:marLeft w:val="0"/>
      <w:marRight w:val="0"/>
      <w:marTop w:val="0"/>
      <w:marBottom w:val="0"/>
      <w:divBdr>
        <w:top w:val="none" w:sz="0" w:space="0" w:color="auto"/>
        <w:left w:val="none" w:sz="0" w:space="0" w:color="auto"/>
        <w:bottom w:val="none" w:sz="0" w:space="0" w:color="auto"/>
        <w:right w:val="none" w:sz="0" w:space="0" w:color="auto"/>
      </w:divBdr>
    </w:div>
    <w:div w:id="681903962">
      <w:bodyDiv w:val="1"/>
      <w:marLeft w:val="0"/>
      <w:marRight w:val="0"/>
      <w:marTop w:val="0"/>
      <w:marBottom w:val="0"/>
      <w:divBdr>
        <w:top w:val="none" w:sz="0" w:space="0" w:color="auto"/>
        <w:left w:val="none" w:sz="0" w:space="0" w:color="auto"/>
        <w:bottom w:val="none" w:sz="0" w:space="0" w:color="auto"/>
        <w:right w:val="none" w:sz="0" w:space="0" w:color="auto"/>
      </w:divBdr>
    </w:div>
    <w:div w:id="682050003">
      <w:bodyDiv w:val="1"/>
      <w:marLeft w:val="0"/>
      <w:marRight w:val="0"/>
      <w:marTop w:val="0"/>
      <w:marBottom w:val="0"/>
      <w:divBdr>
        <w:top w:val="none" w:sz="0" w:space="0" w:color="auto"/>
        <w:left w:val="none" w:sz="0" w:space="0" w:color="auto"/>
        <w:bottom w:val="none" w:sz="0" w:space="0" w:color="auto"/>
        <w:right w:val="none" w:sz="0" w:space="0" w:color="auto"/>
      </w:divBdr>
    </w:div>
    <w:div w:id="682050813">
      <w:bodyDiv w:val="1"/>
      <w:marLeft w:val="0"/>
      <w:marRight w:val="0"/>
      <w:marTop w:val="0"/>
      <w:marBottom w:val="0"/>
      <w:divBdr>
        <w:top w:val="none" w:sz="0" w:space="0" w:color="auto"/>
        <w:left w:val="none" w:sz="0" w:space="0" w:color="auto"/>
        <w:bottom w:val="none" w:sz="0" w:space="0" w:color="auto"/>
        <w:right w:val="none" w:sz="0" w:space="0" w:color="auto"/>
      </w:divBdr>
    </w:div>
    <w:div w:id="682055851">
      <w:bodyDiv w:val="1"/>
      <w:marLeft w:val="0"/>
      <w:marRight w:val="0"/>
      <w:marTop w:val="0"/>
      <w:marBottom w:val="0"/>
      <w:divBdr>
        <w:top w:val="none" w:sz="0" w:space="0" w:color="auto"/>
        <w:left w:val="none" w:sz="0" w:space="0" w:color="auto"/>
        <w:bottom w:val="none" w:sz="0" w:space="0" w:color="auto"/>
        <w:right w:val="none" w:sz="0" w:space="0" w:color="auto"/>
      </w:divBdr>
    </w:div>
    <w:div w:id="682130390">
      <w:bodyDiv w:val="1"/>
      <w:marLeft w:val="0"/>
      <w:marRight w:val="0"/>
      <w:marTop w:val="0"/>
      <w:marBottom w:val="0"/>
      <w:divBdr>
        <w:top w:val="none" w:sz="0" w:space="0" w:color="auto"/>
        <w:left w:val="none" w:sz="0" w:space="0" w:color="auto"/>
        <w:bottom w:val="none" w:sz="0" w:space="0" w:color="auto"/>
        <w:right w:val="none" w:sz="0" w:space="0" w:color="auto"/>
      </w:divBdr>
    </w:div>
    <w:div w:id="682367745">
      <w:bodyDiv w:val="1"/>
      <w:marLeft w:val="0"/>
      <w:marRight w:val="0"/>
      <w:marTop w:val="0"/>
      <w:marBottom w:val="0"/>
      <w:divBdr>
        <w:top w:val="none" w:sz="0" w:space="0" w:color="auto"/>
        <w:left w:val="none" w:sz="0" w:space="0" w:color="auto"/>
        <w:bottom w:val="none" w:sz="0" w:space="0" w:color="auto"/>
        <w:right w:val="none" w:sz="0" w:space="0" w:color="auto"/>
      </w:divBdr>
    </w:div>
    <w:div w:id="682440272">
      <w:bodyDiv w:val="1"/>
      <w:marLeft w:val="0"/>
      <w:marRight w:val="0"/>
      <w:marTop w:val="0"/>
      <w:marBottom w:val="0"/>
      <w:divBdr>
        <w:top w:val="none" w:sz="0" w:space="0" w:color="auto"/>
        <w:left w:val="none" w:sz="0" w:space="0" w:color="auto"/>
        <w:bottom w:val="none" w:sz="0" w:space="0" w:color="auto"/>
        <w:right w:val="none" w:sz="0" w:space="0" w:color="auto"/>
      </w:divBdr>
    </w:div>
    <w:div w:id="682440537">
      <w:bodyDiv w:val="1"/>
      <w:marLeft w:val="0"/>
      <w:marRight w:val="0"/>
      <w:marTop w:val="0"/>
      <w:marBottom w:val="0"/>
      <w:divBdr>
        <w:top w:val="none" w:sz="0" w:space="0" w:color="auto"/>
        <w:left w:val="none" w:sz="0" w:space="0" w:color="auto"/>
        <w:bottom w:val="none" w:sz="0" w:space="0" w:color="auto"/>
        <w:right w:val="none" w:sz="0" w:space="0" w:color="auto"/>
      </w:divBdr>
    </w:div>
    <w:div w:id="682587356">
      <w:bodyDiv w:val="1"/>
      <w:marLeft w:val="0"/>
      <w:marRight w:val="0"/>
      <w:marTop w:val="0"/>
      <w:marBottom w:val="0"/>
      <w:divBdr>
        <w:top w:val="none" w:sz="0" w:space="0" w:color="auto"/>
        <w:left w:val="none" w:sz="0" w:space="0" w:color="auto"/>
        <w:bottom w:val="none" w:sz="0" w:space="0" w:color="auto"/>
        <w:right w:val="none" w:sz="0" w:space="0" w:color="auto"/>
      </w:divBdr>
    </w:div>
    <w:div w:id="682705879">
      <w:bodyDiv w:val="1"/>
      <w:marLeft w:val="0"/>
      <w:marRight w:val="0"/>
      <w:marTop w:val="0"/>
      <w:marBottom w:val="0"/>
      <w:divBdr>
        <w:top w:val="none" w:sz="0" w:space="0" w:color="auto"/>
        <w:left w:val="none" w:sz="0" w:space="0" w:color="auto"/>
        <w:bottom w:val="none" w:sz="0" w:space="0" w:color="auto"/>
        <w:right w:val="none" w:sz="0" w:space="0" w:color="auto"/>
      </w:divBdr>
    </w:div>
    <w:div w:id="682973158">
      <w:bodyDiv w:val="1"/>
      <w:marLeft w:val="0"/>
      <w:marRight w:val="0"/>
      <w:marTop w:val="0"/>
      <w:marBottom w:val="0"/>
      <w:divBdr>
        <w:top w:val="none" w:sz="0" w:space="0" w:color="auto"/>
        <w:left w:val="none" w:sz="0" w:space="0" w:color="auto"/>
        <w:bottom w:val="none" w:sz="0" w:space="0" w:color="auto"/>
        <w:right w:val="none" w:sz="0" w:space="0" w:color="auto"/>
      </w:divBdr>
    </w:div>
    <w:div w:id="683047320">
      <w:bodyDiv w:val="1"/>
      <w:marLeft w:val="0"/>
      <w:marRight w:val="0"/>
      <w:marTop w:val="0"/>
      <w:marBottom w:val="0"/>
      <w:divBdr>
        <w:top w:val="none" w:sz="0" w:space="0" w:color="auto"/>
        <w:left w:val="none" w:sz="0" w:space="0" w:color="auto"/>
        <w:bottom w:val="none" w:sz="0" w:space="0" w:color="auto"/>
        <w:right w:val="none" w:sz="0" w:space="0" w:color="auto"/>
      </w:divBdr>
    </w:div>
    <w:div w:id="683095825">
      <w:bodyDiv w:val="1"/>
      <w:marLeft w:val="0"/>
      <w:marRight w:val="0"/>
      <w:marTop w:val="0"/>
      <w:marBottom w:val="0"/>
      <w:divBdr>
        <w:top w:val="none" w:sz="0" w:space="0" w:color="auto"/>
        <w:left w:val="none" w:sz="0" w:space="0" w:color="auto"/>
        <w:bottom w:val="none" w:sz="0" w:space="0" w:color="auto"/>
        <w:right w:val="none" w:sz="0" w:space="0" w:color="auto"/>
      </w:divBdr>
    </w:div>
    <w:div w:id="683239978">
      <w:bodyDiv w:val="1"/>
      <w:marLeft w:val="0"/>
      <w:marRight w:val="0"/>
      <w:marTop w:val="0"/>
      <w:marBottom w:val="0"/>
      <w:divBdr>
        <w:top w:val="none" w:sz="0" w:space="0" w:color="auto"/>
        <w:left w:val="none" w:sz="0" w:space="0" w:color="auto"/>
        <w:bottom w:val="none" w:sz="0" w:space="0" w:color="auto"/>
        <w:right w:val="none" w:sz="0" w:space="0" w:color="auto"/>
      </w:divBdr>
    </w:div>
    <w:div w:id="683290125">
      <w:bodyDiv w:val="1"/>
      <w:marLeft w:val="0"/>
      <w:marRight w:val="0"/>
      <w:marTop w:val="0"/>
      <w:marBottom w:val="0"/>
      <w:divBdr>
        <w:top w:val="none" w:sz="0" w:space="0" w:color="auto"/>
        <w:left w:val="none" w:sz="0" w:space="0" w:color="auto"/>
        <w:bottom w:val="none" w:sz="0" w:space="0" w:color="auto"/>
        <w:right w:val="none" w:sz="0" w:space="0" w:color="auto"/>
      </w:divBdr>
    </w:div>
    <w:div w:id="683363129">
      <w:bodyDiv w:val="1"/>
      <w:marLeft w:val="0"/>
      <w:marRight w:val="0"/>
      <w:marTop w:val="0"/>
      <w:marBottom w:val="0"/>
      <w:divBdr>
        <w:top w:val="none" w:sz="0" w:space="0" w:color="auto"/>
        <w:left w:val="none" w:sz="0" w:space="0" w:color="auto"/>
        <w:bottom w:val="none" w:sz="0" w:space="0" w:color="auto"/>
        <w:right w:val="none" w:sz="0" w:space="0" w:color="auto"/>
      </w:divBdr>
    </w:div>
    <w:div w:id="683363198">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438037">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3752819">
      <w:bodyDiv w:val="1"/>
      <w:marLeft w:val="0"/>
      <w:marRight w:val="0"/>
      <w:marTop w:val="0"/>
      <w:marBottom w:val="0"/>
      <w:divBdr>
        <w:top w:val="none" w:sz="0" w:space="0" w:color="auto"/>
        <w:left w:val="none" w:sz="0" w:space="0" w:color="auto"/>
        <w:bottom w:val="none" w:sz="0" w:space="0" w:color="auto"/>
        <w:right w:val="none" w:sz="0" w:space="0" w:color="auto"/>
      </w:divBdr>
    </w:div>
    <w:div w:id="683819818">
      <w:bodyDiv w:val="1"/>
      <w:marLeft w:val="0"/>
      <w:marRight w:val="0"/>
      <w:marTop w:val="0"/>
      <w:marBottom w:val="0"/>
      <w:divBdr>
        <w:top w:val="none" w:sz="0" w:space="0" w:color="auto"/>
        <w:left w:val="none" w:sz="0" w:space="0" w:color="auto"/>
        <w:bottom w:val="none" w:sz="0" w:space="0" w:color="auto"/>
        <w:right w:val="none" w:sz="0" w:space="0" w:color="auto"/>
      </w:divBdr>
    </w:div>
    <w:div w:id="683942976">
      <w:bodyDiv w:val="1"/>
      <w:marLeft w:val="0"/>
      <w:marRight w:val="0"/>
      <w:marTop w:val="0"/>
      <w:marBottom w:val="0"/>
      <w:divBdr>
        <w:top w:val="none" w:sz="0" w:space="0" w:color="auto"/>
        <w:left w:val="none" w:sz="0" w:space="0" w:color="auto"/>
        <w:bottom w:val="none" w:sz="0" w:space="0" w:color="auto"/>
        <w:right w:val="none" w:sz="0" w:space="0" w:color="auto"/>
      </w:divBdr>
    </w:div>
    <w:div w:id="684138271">
      <w:bodyDiv w:val="1"/>
      <w:marLeft w:val="0"/>
      <w:marRight w:val="0"/>
      <w:marTop w:val="0"/>
      <w:marBottom w:val="0"/>
      <w:divBdr>
        <w:top w:val="none" w:sz="0" w:space="0" w:color="auto"/>
        <w:left w:val="none" w:sz="0" w:space="0" w:color="auto"/>
        <w:bottom w:val="none" w:sz="0" w:space="0" w:color="auto"/>
        <w:right w:val="none" w:sz="0" w:space="0" w:color="auto"/>
      </w:divBdr>
    </w:div>
    <w:div w:id="684359651">
      <w:bodyDiv w:val="1"/>
      <w:marLeft w:val="0"/>
      <w:marRight w:val="0"/>
      <w:marTop w:val="0"/>
      <w:marBottom w:val="0"/>
      <w:divBdr>
        <w:top w:val="none" w:sz="0" w:space="0" w:color="auto"/>
        <w:left w:val="none" w:sz="0" w:space="0" w:color="auto"/>
        <w:bottom w:val="none" w:sz="0" w:space="0" w:color="auto"/>
        <w:right w:val="none" w:sz="0" w:space="0" w:color="auto"/>
      </w:divBdr>
    </w:div>
    <w:div w:id="684594580">
      <w:bodyDiv w:val="1"/>
      <w:marLeft w:val="0"/>
      <w:marRight w:val="0"/>
      <w:marTop w:val="0"/>
      <w:marBottom w:val="0"/>
      <w:divBdr>
        <w:top w:val="none" w:sz="0" w:space="0" w:color="auto"/>
        <w:left w:val="none" w:sz="0" w:space="0" w:color="auto"/>
        <w:bottom w:val="none" w:sz="0" w:space="0" w:color="auto"/>
        <w:right w:val="none" w:sz="0" w:space="0" w:color="auto"/>
      </w:divBdr>
    </w:div>
    <w:div w:id="684597987">
      <w:bodyDiv w:val="1"/>
      <w:marLeft w:val="0"/>
      <w:marRight w:val="0"/>
      <w:marTop w:val="0"/>
      <w:marBottom w:val="0"/>
      <w:divBdr>
        <w:top w:val="none" w:sz="0" w:space="0" w:color="auto"/>
        <w:left w:val="none" w:sz="0" w:space="0" w:color="auto"/>
        <w:bottom w:val="none" w:sz="0" w:space="0" w:color="auto"/>
        <w:right w:val="none" w:sz="0" w:space="0" w:color="auto"/>
      </w:divBdr>
    </w:div>
    <w:div w:id="684863144">
      <w:bodyDiv w:val="1"/>
      <w:marLeft w:val="0"/>
      <w:marRight w:val="0"/>
      <w:marTop w:val="0"/>
      <w:marBottom w:val="0"/>
      <w:divBdr>
        <w:top w:val="none" w:sz="0" w:space="0" w:color="auto"/>
        <w:left w:val="none" w:sz="0" w:space="0" w:color="auto"/>
        <w:bottom w:val="none" w:sz="0" w:space="0" w:color="auto"/>
        <w:right w:val="none" w:sz="0" w:space="0" w:color="auto"/>
      </w:divBdr>
    </w:div>
    <w:div w:id="684983651">
      <w:bodyDiv w:val="1"/>
      <w:marLeft w:val="0"/>
      <w:marRight w:val="0"/>
      <w:marTop w:val="0"/>
      <w:marBottom w:val="0"/>
      <w:divBdr>
        <w:top w:val="none" w:sz="0" w:space="0" w:color="auto"/>
        <w:left w:val="none" w:sz="0" w:space="0" w:color="auto"/>
        <w:bottom w:val="none" w:sz="0" w:space="0" w:color="auto"/>
        <w:right w:val="none" w:sz="0" w:space="0" w:color="auto"/>
      </w:divBdr>
    </w:div>
    <w:div w:id="685058334">
      <w:bodyDiv w:val="1"/>
      <w:marLeft w:val="0"/>
      <w:marRight w:val="0"/>
      <w:marTop w:val="0"/>
      <w:marBottom w:val="0"/>
      <w:divBdr>
        <w:top w:val="none" w:sz="0" w:space="0" w:color="auto"/>
        <w:left w:val="none" w:sz="0" w:space="0" w:color="auto"/>
        <w:bottom w:val="none" w:sz="0" w:space="0" w:color="auto"/>
        <w:right w:val="none" w:sz="0" w:space="0" w:color="auto"/>
      </w:divBdr>
    </w:div>
    <w:div w:id="685060774">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135691">
      <w:bodyDiv w:val="1"/>
      <w:marLeft w:val="0"/>
      <w:marRight w:val="0"/>
      <w:marTop w:val="0"/>
      <w:marBottom w:val="0"/>
      <w:divBdr>
        <w:top w:val="none" w:sz="0" w:space="0" w:color="auto"/>
        <w:left w:val="none" w:sz="0" w:space="0" w:color="auto"/>
        <w:bottom w:val="none" w:sz="0" w:space="0" w:color="auto"/>
        <w:right w:val="none" w:sz="0" w:space="0" w:color="auto"/>
      </w:divBdr>
    </w:div>
    <w:div w:id="685332877">
      <w:bodyDiv w:val="1"/>
      <w:marLeft w:val="0"/>
      <w:marRight w:val="0"/>
      <w:marTop w:val="0"/>
      <w:marBottom w:val="0"/>
      <w:divBdr>
        <w:top w:val="none" w:sz="0" w:space="0" w:color="auto"/>
        <w:left w:val="none" w:sz="0" w:space="0" w:color="auto"/>
        <w:bottom w:val="none" w:sz="0" w:space="0" w:color="auto"/>
        <w:right w:val="none" w:sz="0" w:space="0" w:color="auto"/>
      </w:divBdr>
    </w:div>
    <w:div w:id="685517798">
      <w:bodyDiv w:val="1"/>
      <w:marLeft w:val="0"/>
      <w:marRight w:val="0"/>
      <w:marTop w:val="0"/>
      <w:marBottom w:val="0"/>
      <w:divBdr>
        <w:top w:val="none" w:sz="0" w:space="0" w:color="auto"/>
        <w:left w:val="none" w:sz="0" w:space="0" w:color="auto"/>
        <w:bottom w:val="none" w:sz="0" w:space="0" w:color="auto"/>
        <w:right w:val="none" w:sz="0" w:space="0" w:color="auto"/>
      </w:divBdr>
    </w:div>
    <w:div w:id="685595649">
      <w:bodyDiv w:val="1"/>
      <w:marLeft w:val="0"/>
      <w:marRight w:val="0"/>
      <w:marTop w:val="0"/>
      <w:marBottom w:val="0"/>
      <w:divBdr>
        <w:top w:val="none" w:sz="0" w:space="0" w:color="auto"/>
        <w:left w:val="none" w:sz="0" w:space="0" w:color="auto"/>
        <w:bottom w:val="none" w:sz="0" w:space="0" w:color="auto"/>
        <w:right w:val="none" w:sz="0" w:space="0" w:color="auto"/>
      </w:divBdr>
    </w:div>
    <w:div w:id="685599842">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15363">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5903340">
      <w:bodyDiv w:val="1"/>
      <w:marLeft w:val="0"/>
      <w:marRight w:val="0"/>
      <w:marTop w:val="0"/>
      <w:marBottom w:val="0"/>
      <w:divBdr>
        <w:top w:val="none" w:sz="0" w:space="0" w:color="auto"/>
        <w:left w:val="none" w:sz="0" w:space="0" w:color="auto"/>
        <w:bottom w:val="none" w:sz="0" w:space="0" w:color="auto"/>
        <w:right w:val="none" w:sz="0" w:space="0" w:color="auto"/>
      </w:divBdr>
    </w:div>
    <w:div w:id="685982580">
      <w:bodyDiv w:val="1"/>
      <w:marLeft w:val="0"/>
      <w:marRight w:val="0"/>
      <w:marTop w:val="0"/>
      <w:marBottom w:val="0"/>
      <w:divBdr>
        <w:top w:val="none" w:sz="0" w:space="0" w:color="auto"/>
        <w:left w:val="none" w:sz="0" w:space="0" w:color="auto"/>
        <w:bottom w:val="none" w:sz="0" w:space="0" w:color="auto"/>
        <w:right w:val="none" w:sz="0" w:space="0" w:color="auto"/>
      </w:divBdr>
    </w:div>
    <w:div w:id="686057147">
      <w:bodyDiv w:val="1"/>
      <w:marLeft w:val="0"/>
      <w:marRight w:val="0"/>
      <w:marTop w:val="0"/>
      <w:marBottom w:val="0"/>
      <w:divBdr>
        <w:top w:val="none" w:sz="0" w:space="0" w:color="auto"/>
        <w:left w:val="none" w:sz="0" w:space="0" w:color="auto"/>
        <w:bottom w:val="none" w:sz="0" w:space="0" w:color="auto"/>
        <w:right w:val="none" w:sz="0" w:space="0" w:color="auto"/>
      </w:divBdr>
    </w:div>
    <w:div w:id="686059357">
      <w:bodyDiv w:val="1"/>
      <w:marLeft w:val="0"/>
      <w:marRight w:val="0"/>
      <w:marTop w:val="0"/>
      <w:marBottom w:val="0"/>
      <w:divBdr>
        <w:top w:val="none" w:sz="0" w:space="0" w:color="auto"/>
        <w:left w:val="none" w:sz="0" w:space="0" w:color="auto"/>
        <w:bottom w:val="none" w:sz="0" w:space="0" w:color="auto"/>
        <w:right w:val="none" w:sz="0" w:space="0" w:color="auto"/>
      </w:divBdr>
    </w:div>
    <w:div w:id="686096626">
      <w:bodyDiv w:val="1"/>
      <w:marLeft w:val="0"/>
      <w:marRight w:val="0"/>
      <w:marTop w:val="0"/>
      <w:marBottom w:val="0"/>
      <w:divBdr>
        <w:top w:val="none" w:sz="0" w:space="0" w:color="auto"/>
        <w:left w:val="none" w:sz="0" w:space="0" w:color="auto"/>
        <w:bottom w:val="none" w:sz="0" w:space="0" w:color="auto"/>
        <w:right w:val="none" w:sz="0" w:space="0" w:color="auto"/>
      </w:divBdr>
    </w:div>
    <w:div w:id="686443416">
      <w:bodyDiv w:val="1"/>
      <w:marLeft w:val="0"/>
      <w:marRight w:val="0"/>
      <w:marTop w:val="0"/>
      <w:marBottom w:val="0"/>
      <w:divBdr>
        <w:top w:val="none" w:sz="0" w:space="0" w:color="auto"/>
        <w:left w:val="none" w:sz="0" w:space="0" w:color="auto"/>
        <w:bottom w:val="none" w:sz="0" w:space="0" w:color="auto"/>
        <w:right w:val="none" w:sz="0" w:space="0" w:color="auto"/>
      </w:divBdr>
    </w:div>
    <w:div w:id="686492211">
      <w:bodyDiv w:val="1"/>
      <w:marLeft w:val="0"/>
      <w:marRight w:val="0"/>
      <w:marTop w:val="0"/>
      <w:marBottom w:val="0"/>
      <w:divBdr>
        <w:top w:val="none" w:sz="0" w:space="0" w:color="auto"/>
        <w:left w:val="none" w:sz="0" w:space="0" w:color="auto"/>
        <w:bottom w:val="none" w:sz="0" w:space="0" w:color="auto"/>
        <w:right w:val="none" w:sz="0" w:space="0" w:color="auto"/>
      </w:divBdr>
    </w:div>
    <w:div w:id="686518403">
      <w:bodyDiv w:val="1"/>
      <w:marLeft w:val="0"/>
      <w:marRight w:val="0"/>
      <w:marTop w:val="0"/>
      <w:marBottom w:val="0"/>
      <w:divBdr>
        <w:top w:val="none" w:sz="0" w:space="0" w:color="auto"/>
        <w:left w:val="none" w:sz="0" w:space="0" w:color="auto"/>
        <w:bottom w:val="none" w:sz="0" w:space="0" w:color="auto"/>
        <w:right w:val="none" w:sz="0" w:space="0" w:color="auto"/>
      </w:divBdr>
    </w:div>
    <w:div w:id="686638982">
      <w:bodyDiv w:val="1"/>
      <w:marLeft w:val="0"/>
      <w:marRight w:val="0"/>
      <w:marTop w:val="0"/>
      <w:marBottom w:val="0"/>
      <w:divBdr>
        <w:top w:val="none" w:sz="0" w:space="0" w:color="auto"/>
        <w:left w:val="none" w:sz="0" w:space="0" w:color="auto"/>
        <w:bottom w:val="none" w:sz="0" w:space="0" w:color="auto"/>
        <w:right w:val="none" w:sz="0" w:space="0" w:color="auto"/>
      </w:divBdr>
    </w:div>
    <w:div w:id="686753335">
      <w:bodyDiv w:val="1"/>
      <w:marLeft w:val="0"/>
      <w:marRight w:val="0"/>
      <w:marTop w:val="0"/>
      <w:marBottom w:val="0"/>
      <w:divBdr>
        <w:top w:val="none" w:sz="0" w:space="0" w:color="auto"/>
        <w:left w:val="none" w:sz="0" w:space="0" w:color="auto"/>
        <w:bottom w:val="none" w:sz="0" w:space="0" w:color="auto"/>
        <w:right w:val="none" w:sz="0" w:space="0" w:color="auto"/>
      </w:divBdr>
    </w:div>
    <w:div w:id="686755064">
      <w:bodyDiv w:val="1"/>
      <w:marLeft w:val="0"/>
      <w:marRight w:val="0"/>
      <w:marTop w:val="0"/>
      <w:marBottom w:val="0"/>
      <w:divBdr>
        <w:top w:val="none" w:sz="0" w:space="0" w:color="auto"/>
        <w:left w:val="none" w:sz="0" w:space="0" w:color="auto"/>
        <w:bottom w:val="none" w:sz="0" w:space="0" w:color="auto"/>
        <w:right w:val="none" w:sz="0" w:space="0" w:color="auto"/>
      </w:divBdr>
    </w:div>
    <w:div w:id="686756407">
      <w:bodyDiv w:val="1"/>
      <w:marLeft w:val="0"/>
      <w:marRight w:val="0"/>
      <w:marTop w:val="0"/>
      <w:marBottom w:val="0"/>
      <w:divBdr>
        <w:top w:val="none" w:sz="0" w:space="0" w:color="auto"/>
        <w:left w:val="none" w:sz="0" w:space="0" w:color="auto"/>
        <w:bottom w:val="none" w:sz="0" w:space="0" w:color="auto"/>
        <w:right w:val="none" w:sz="0" w:space="0" w:color="auto"/>
      </w:divBdr>
    </w:div>
    <w:div w:id="686827362">
      <w:bodyDiv w:val="1"/>
      <w:marLeft w:val="0"/>
      <w:marRight w:val="0"/>
      <w:marTop w:val="0"/>
      <w:marBottom w:val="0"/>
      <w:divBdr>
        <w:top w:val="none" w:sz="0" w:space="0" w:color="auto"/>
        <w:left w:val="none" w:sz="0" w:space="0" w:color="auto"/>
        <w:bottom w:val="none" w:sz="0" w:space="0" w:color="auto"/>
        <w:right w:val="none" w:sz="0" w:space="0" w:color="auto"/>
      </w:divBdr>
    </w:div>
    <w:div w:id="686831063">
      <w:bodyDiv w:val="1"/>
      <w:marLeft w:val="0"/>
      <w:marRight w:val="0"/>
      <w:marTop w:val="0"/>
      <w:marBottom w:val="0"/>
      <w:divBdr>
        <w:top w:val="none" w:sz="0" w:space="0" w:color="auto"/>
        <w:left w:val="none" w:sz="0" w:space="0" w:color="auto"/>
        <w:bottom w:val="none" w:sz="0" w:space="0" w:color="auto"/>
        <w:right w:val="none" w:sz="0" w:space="0" w:color="auto"/>
      </w:divBdr>
    </w:div>
    <w:div w:id="686833916">
      <w:bodyDiv w:val="1"/>
      <w:marLeft w:val="0"/>
      <w:marRight w:val="0"/>
      <w:marTop w:val="0"/>
      <w:marBottom w:val="0"/>
      <w:divBdr>
        <w:top w:val="none" w:sz="0" w:space="0" w:color="auto"/>
        <w:left w:val="none" w:sz="0" w:space="0" w:color="auto"/>
        <w:bottom w:val="none" w:sz="0" w:space="0" w:color="auto"/>
        <w:right w:val="none" w:sz="0" w:space="0" w:color="auto"/>
      </w:divBdr>
    </w:div>
    <w:div w:id="686834640">
      <w:bodyDiv w:val="1"/>
      <w:marLeft w:val="0"/>
      <w:marRight w:val="0"/>
      <w:marTop w:val="0"/>
      <w:marBottom w:val="0"/>
      <w:divBdr>
        <w:top w:val="none" w:sz="0" w:space="0" w:color="auto"/>
        <w:left w:val="none" w:sz="0" w:space="0" w:color="auto"/>
        <w:bottom w:val="none" w:sz="0" w:space="0" w:color="auto"/>
        <w:right w:val="none" w:sz="0" w:space="0" w:color="auto"/>
      </w:divBdr>
    </w:div>
    <w:div w:id="686911519">
      <w:bodyDiv w:val="1"/>
      <w:marLeft w:val="0"/>
      <w:marRight w:val="0"/>
      <w:marTop w:val="0"/>
      <w:marBottom w:val="0"/>
      <w:divBdr>
        <w:top w:val="none" w:sz="0" w:space="0" w:color="auto"/>
        <w:left w:val="none" w:sz="0" w:space="0" w:color="auto"/>
        <w:bottom w:val="none" w:sz="0" w:space="0" w:color="auto"/>
        <w:right w:val="none" w:sz="0" w:space="0" w:color="auto"/>
      </w:divBdr>
    </w:div>
    <w:div w:id="686952296">
      <w:bodyDiv w:val="1"/>
      <w:marLeft w:val="0"/>
      <w:marRight w:val="0"/>
      <w:marTop w:val="0"/>
      <w:marBottom w:val="0"/>
      <w:divBdr>
        <w:top w:val="none" w:sz="0" w:space="0" w:color="auto"/>
        <w:left w:val="none" w:sz="0" w:space="0" w:color="auto"/>
        <w:bottom w:val="none" w:sz="0" w:space="0" w:color="auto"/>
        <w:right w:val="none" w:sz="0" w:space="0" w:color="auto"/>
      </w:divBdr>
    </w:div>
    <w:div w:id="687101877">
      <w:bodyDiv w:val="1"/>
      <w:marLeft w:val="0"/>
      <w:marRight w:val="0"/>
      <w:marTop w:val="0"/>
      <w:marBottom w:val="0"/>
      <w:divBdr>
        <w:top w:val="none" w:sz="0" w:space="0" w:color="auto"/>
        <w:left w:val="none" w:sz="0" w:space="0" w:color="auto"/>
        <w:bottom w:val="none" w:sz="0" w:space="0" w:color="auto"/>
        <w:right w:val="none" w:sz="0" w:space="0" w:color="auto"/>
      </w:divBdr>
    </w:div>
    <w:div w:id="687217883">
      <w:bodyDiv w:val="1"/>
      <w:marLeft w:val="0"/>
      <w:marRight w:val="0"/>
      <w:marTop w:val="0"/>
      <w:marBottom w:val="0"/>
      <w:divBdr>
        <w:top w:val="none" w:sz="0" w:space="0" w:color="auto"/>
        <w:left w:val="none" w:sz="0" w:space="0" w:color="auto"/>
        <w:bottom w:val="none" w:sz="0" w:space="0" w:color="auto"/>
        <w:right w:val="none" w:sz="0" w:space="0" w:color="auto"/>
      </w:divBdr>
    </w:div>
    <w:div w:id="687220411">
      <w:bodyDiv w:val="1"/>
      <w:marLeft w:val="0"/>
      <w:marRight w:val="0"/>
      <w:marTop w:val="0"/>
      <w:marBottom w:val="0"/>
      <w:divBdr>
        <w:top w:val="none" w:sz="0" w:space="0" w:color="auto"/>
        <w:left w:val="none" w:sz="0" w:space="0" w:color="auto"/>
        <w:bottom w:val="none" w:sz="0" w:space="0" w:color="auto"/>
        <w:right w:val="none" w:sz="0" w:space="0" w:color="auto"/>
      </w:divBdr>
    </w:div>
    <w:div w:id="687222556">
      <w:bodyDiv w:val="1"/>
      <w:marLeft w:val="0"/>
      <w:marRight w:val="0"/>
      <w:marTop w:val="0"/>
      <w:marBottom w:val="0"/>
      <w:divBdr>
        <w:top w:val="none" w:sz="0" w:space="0" w:color="auto"/>
        <w:left w:val="none" w:sz="0" w:space="0" w:color="auto"/>
        <w:bottom w:val="none" w:sz="0" w:space="0" w:color="auto"/>
        <w:right w:val="none" w:sz="0" w:space="0" w:color="auto"/>
      </w:divBdr>
    </w:div>
    <w:div w:id="687407825">
      <w:bodyDiv w:val="1"/>
      <w:marLeft w:val="0"/>
      <w:marRight w:val="0"/>
      <w:marTop w:val="0"/>
      <w:marBottom w:val="0"/>
      <w:divBdr>
        <w:top w:val="none" w:sz="0" w:space="0" w:color="auto"/>
        <w:left w:val="none" w:sz="0" w:space="0" w:color="auto"/>
        <w:bottom w:val="none" w:sz="0" w:space="0" w:color="auto"/>
        <w:right w:val="none" w:sz="0" w:space="0" w:color="auto"/>
      </w:divBdr>
    </w:div>
    <w:div w:id="687482901">
      <w:bodyDiv w:val="1"/>
      <w:marLeft w:val="0"/>
      <w:marRight w:val="0"/>
      <w:marTop w:val="0"/>
      <w:marBottom w:val="0"/>
      <w:divBdr>
        <w:top w:val="none" w:sz="0" w:space="0" w:color="auto"/>
        <w:left w:val="none" w:sz="0" w:space="0" w:color="auto"/>
        <w:bottom w:val="none" w:sz="0" w:space="0" w:color="auto"/>
        <w:right w:val="none" w:sz="0" w:space="0" w:color="auto"/>
      </w:divBdr>
    </w:div>
    <w:div w:id="687485184">
      <w:bodyDiv w:val="1"/>
      <w:marLeft w:val="0"/>
      <w:marRight w:val="0"/>
      <w:marTop w:val="0"/>
      <w:marBottom w:val="0"/>
      <w:divBdr>
        <w:top w:val="none" w:sz="0" w:space="0" w:color="auto"/>
        <w:left w:val="none" w:sz="0" w:space="0" w:color="auto"/>
        <w:bottom w:val="none" w:sz="0" w:space="0" w:color="auto"/>
        <w:right w:val="none" w:sz="0" w:space="0" w:color="auto"/>
      </w:divBdr>
    </w:div>
    <w:div w:id="687609008">
      <w:bodyDiv w:val="1"/>
      <w:marLeft w:val="0"/>
      <w:marRight w:val="0"/>
      <w:marTop w:val="0"/>
      <w:marBottom w:val="0"/>
      <w:divBdr>
        <w:top w:val="none" w:sz="0" w:space="0" w:color="auto"/>
        <w:left w:val="none" w:sz="0" w:space="0" w:color="auto"/>
        <w:bottom w:val="none" w:sz="0" w:space="0" w:color="auto"/>
        <w:right w:val="none" w:sz="0" w:space="0" w:color="auto"/>
      </w:divBdr>
    </w:div>
    <w:div w:id="687753266">
      <w:bodyDiv w:val="1"/>
      <w:marLeft w:val="0"/>
      <w:marRight w:val="0"/>
      <w:marTop w:val="0"/>
      <w:marBottom w:val="0"/>
      <w:divBdr>
        <w:top w:val="none" w:sz="0" w:space="0" w:color="auto"/>
        <w:left w:val="none" w:sz="0" w:space="0" w:color="auto"/>
        <w:bottom w:val="none" w:sz="0" w:space="0" w:color="auto"/>
        <w:right w:val="none" w:sz="0" w:space="0" w:color="auto"/>
      </w:divBdr>
    </w:div>
    <w:div w:id="687755396">
      <w:bodyDiv w:val="1"/>
      <w:marLeft w:val="0"/>
      <w:marRight w:val="0"/>
      <w:marTop w:val="0"/>
      <w:marBottom w:val="0"/>
      <w:divBdr>
        <w:top w:val="none" w:sz="0" w:space="0" w:color="auto"/>
        <w:left w:val="none" w:sz="0" w:space="0" w:color="auto"/>
        <w:bottom w:val="none" w:sz="0" w:space="0" w:color="auto"/>
        <w:right w:val="none" w:sz="0" w:space="0" w:color="auto"/>
      </w:divBdr>
    </w:div>
    <w:div w:id="687832578">
      <w:bodyDiv w:val="1"/>
      <w:marLeft w:val="0"/>
      <w:marRight w:val="0"/>
      <w:marTop w:val="0"/>
      <w:marBottom w:val="0"/>
      <w:divBdr>
        <w:top w:val="none" w:sz="0" w:space="0" w:color="auto"/>
        <w:left w:val="none" w:sz="0" w:space="0" w:color="auto"/>
        <w:bottom w:val="none" w:sz="0" w:space="0" w:color="auto"/>
        <w:right w:val="none" w:sz="0" w:space="0" w:color="auto"/>
      </w:divBdr>
    </w:div>
    <w:div w:id="687873969">
      <w:bodyDiv w:val="1"/>
      <w:marLeft w:val="0"/>
      <w:marRight w:val="0"/>
      <w:marTop w:val="0"/>
      <w:marBottom w:val="0"/>
      <w:divBdr>
        <w:top w:val="none" w:sz="0" w:space="0" w:color="auto"/>
        <w:left w:val="none" w:sz="0" w:space="0" w:color="auto"/>
        <w:bottom w:val="none" w:sz="0" w:space="0" w:color="auto"/>
        <w:right w:val="none" w:sz="0" w:space="0" w:color="auto"/>
      </w:divBdr>
    </w:div>
    <w:div w:id="688020779">
      <w:bodyDiv w:val="1"/>
      <w:marLeft w:val="0"/>
      <w:marRight w:val="0"/>
      <w:marTop w:val="0"/>
      <w:marBottom w:val="0"/>
      <w:divBdr>
        <w:top w:val="none" w:sz="0" w:space="0" w:color="auto"/>
        <w:left w:val="none" w:sz="0" w:space="0" w:color="auto"/>
        <w:bottom w:val="none" w:sz="0" w:space="0" w:color="auto"/>
        <w:right w:val="none" w:sz="0" w:space="0" w:color="auto"/>
      </w:divBdr>
    </w:div>
    <w:div w:id="688070163">
      <w:bodyDiv w:val="1"/>
      <w:marLeft w:val="0"/>
      <w:marRight w:val="0"/>
      <w:marTop w:val="0"/>
      <w:marBottom w:val="0"/>
      <w:divBdr>
        <w:top w:val="none" w:sz="0" w:space="0" w:color="auto"/>
        <w:left w:val="none" w:sz="0" w:space="0" w:color="auto"/>
        <w:bottom w:val="none" w:sz="0" w:space="0" w:color="auto"/>
        <w:right w:val="none" w:sz="0" w:space="0" w:color="auto"/>
      </w:divBdr>
    </w:div>
    <w:div w:id="688138435">
      <w:bodyDiv w:val="1"/>
      <w:marLeft w:val="0"/>
      <w:marRight w:val="0"/>
      <w:marTop w:val="0"/>
      <w:marBottom w:val="0"/>
      <w:divBdr>
        <w:top w:val="none" w:sz="0" w:space="0" w:color="auto"/>
        <w:left w:val="none" w:sz="0" w:space="0" w:color="auto"/>
        <w:bottom w:val="none" w:sz="0" w:space="0" w:color="auto"/>
        <w:right w:val="none" w:sz="0" w:space="0" w:color="auto"/>
      </w:divBdr>
    </w:div>
    <w:div w:id="688138511">
      <w:bodyDiv w:val="1"/>
      <w:marLeft w:val="0"/>
      <w:marRight w:val="0"/>
      <w:marTop w:val="0"/>
      <w:marBottom w:val="0"/>
      <w:divBdr>
        <w:top w:val="none" w:sz="0" w:space="0" w:color="auto"/>
        <w:left w:val="none" w:sz="0" w:space="0" w:color="auto"/>
        <w:bottom w:val="none" w:sz="0" w:space="0" w:color="auto"/>
        <w:right w:val="none" w:sz="0" w:space="0" w:color="auto"/>
      </w:divBdr>
    </w:div>
    <w:div w:id="688143577">
      <w:bodyDiv w:val="1"/>
      <w:marLeft w:val="0"/>
      <w:marRight w:val="0"/>
      <w:marTop w:val="0"/>
      <w:marBottom w:val="0"/>
      <w:divBdr>
        <w:top w:val="none" w:sz="0" w:space="0" w:color="auto"/>
        <w:left w:val="none" w:sz="0" w:space="0" w:color="auto"/>
        <w:bottom w:val="none" w:sz="0" w:space="0" w:color="auto"/>
        <w:right w:val="none" w:sz="0" w:space="0" w:color="auto"/>
      </w:divBdr>
    </w:div>
    <w:div w:id="688221309">
      <w:bodyDiv w:val="1"/>
      <w:marLeft w:val="0"/>
      <w:marRight w:val="0"/>
      <w:marTop w:val="0"/>
      <w:marBottom w:val="0"/>
      <w:divBdr>
        <w:top w:val="none" w:sz="0" w:space="0" w:color="auto"/>
        <w:left w:val="none" w:sz="0" w:space="0" w:color="auto"/>
        <w:bottom w:val="none" w:sz="0" w:space="0" w:color="auto"/>
        <w:right w:val="none" w:sz="0" w:space="0" w:color="auto"/>
      </w:divBdr>
    </w:div>
    <w:div w:id="688337211">
      <w:bodyDiv w:val="1"/>
      <w:marLeft w:val="0"/>
      <w:marRight w:val="0"/>
      <w:marTop w:val="0"/>
      <w:marBottom w:val="0"/>
      <w:divBdr>
        <w:top w:val="none" w:sz="0" w:space="0" w:color="auto"/>
        <w:left w:val="none" w:sz="0" w:space="0" w:color="auto"/>
        <w:bottom w:val="none" w:sz="0" w:space="0" w:color="auto"/>
        <w:right w:val="none" w:sz="0" w:space="0" w:color="auto"/>
      </w:divBdr>
    </w:div>
    <w:div w:id="688410935">
      <w:bodyDiv w:val="1"/>
      <w:marLeft w:val="0"/>
      <w:marRight w:val="0"/>
      <w:marTop w:val="0"/>
      <w:marBottom w:val="0"/>
      <w:divBdr>
        <w:top w:val="none" w:sz="0" w:space="0" w:color="auto"/>
        <w:left w:val="none" w:sz="0" w:space="0" w:color="auto"/>
        <w:bottom w:val="none" w:sz="0" w:space="0" w:color="auto"/>
        <w:right w:val="none" w:sz="0" w:space="0" w:color="auto"/>
      </w:divBdr>
    </w:div>
    <w:div w:id="688456170">
      <w:bodyDiv w:val="1"/>
      <w:marLeft w:val="0"/>
      <w:marRight w:val="0"/>
      <w:marTop w:val="0"/>
      <w:marBottom w:val="0"/>
      <w:divBdr>
        <w:top w:val="none" w:sz="0" w:space="0" w:color="auto"/>
        <w:left w:val="none" w:sz="0" w:space="0" w:color="auto"/>
        <w:bottom w:val="none" w:sz="0" w:space="0" w:color="auto"/>
        <w:right w:val="none" w:sz="0" w:space="0" w:color="auto"/>
      </w:divBdr>
    </w:div>
    <w:div w:id="688718747">
      <w:bodyDiv w:val="1"/>
      <w:marLeft w:val="0"/>
      <w:marRight w:val="0"/>
      <w:marTop w:val="0"/>
      <w:marBottom w:val="0"/>
      <w:divBdr>
        <w:top w:val="none" w:sz="0" w:space="0" w:color="auto"/>
        <w:left w:val="none" w:sz="0" w:space="0" w:color="auto"/>
        <w:bottom w:val="none" w:sz="0" w:space="0" w:color="auto"/>
        <w:right w:val="none" w:sz="0" w:space="0" w:color="auto"/>
      </w:divBdr>
    </w:div>
    <w:div w:id="688724555">
      <w:bodyDiv w:val="1"/>
      <w:marLeft w:val="0"/>
      <w:marRight w:val="0"/>
      <w:marTop w:val="0"/>
      <w:marBottom w:val="0"/>
      <w:divBdr>
        <w:top w:val="none" w:sz="0" w:space="0" w:color="auto"/>
        <w:left w:val="none" w:sz="0" w:space="0" w:color="auto"/>
        <w:bottom w:val="none" w:sz="0" w:space="0" w:color="auto"/>
        <w:right w:val="none" w:sz="0" w:space="0" w:color="auto"/>
      </w:divBdr>
    </w:div>
    <w:div w:id="688799421">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2588">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337708">
      <w:bodyDiv w:val="1"/>
      <w:marLeft w:val="0"/>
      <w:marRight w:val="0"/>
      <w:marTop w:val="0"/>
      <w:marBottom w:val="0"/>
      <w:divBdr>
        <w:top w:val="none" w:sz="0" w:space="0" w:color="auto"/>
        <w:left w:val="none" w:sz="0" w:space="0" w:color="auto"/>
        <w:bottom w:val="none" w:sz="0" w:space="0" w:color="auto"/>
        <w:right w:val="none" w:sz="0" w:space="0" w:color="auto"/>
      </w:divBdr>
    </w:div>
    <w:div w:id="689455156">
      <w:bodyDiv w:val="1"/>
      <w:marLeft w:val="0"/>
      <w:marRight w:val="0"/>
      <w:marTop w:val="0"/>
      <w:marBottom w:val="0"/>
      <w:divBdr>
        <w:top w:val="none" w:sz="0" w:space="0" w:color="auto"/>
        <w:left w:val="none" w:sz="0" w:space="0" w:color="auto"/>
        <w:bottom w:val="none" w:sz="0" w:space="0" w:color="auto"/>
        <w:right w:val="none" w:sz="0" w:space="0" w:color="auto"/>
      </w:divBdr>
    </w:div>
    <w:div w:id="689838633">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89913869">
      <w:bodyDiv w:val="1"/>
      <w:marLeft w:val="0"/>
      <w:marRight w:val="0"/>
      <w:marTop w:val="0"/>
      <w:marBottom w:val="0"/>
      <w:divBdr>
        <w:top w:val="none" w:sz="0" w:space="0" w:color="auto"/>
        <w:left w:val="none" w:sz="0" w:space="0" w:color="auto"/>
        <w:bottom w:val="none" w:sz="0" w:space="0" w:color="auto"/>
        <w:right w:val="none" w:sz="0" w:space="0" w:color="auto"/>
      </w:divBdr>
    </w:div>
    <w:div w:id="690032613">
      <w:bodyDiv w:val="1"/>
      <w:marLeft w:val="0"/>
      <w:marRight w:val="0"/>
      <w:marTop w:val="0"/>
      <w:marBottom w:val="0"/>
      <w:divBdr>
        <w:top w:val="none" w:sz="0" w:space="0" w:color="auto"/>
        <w:left w:val="none" w:sz="0" w:space="0" w:color="auto"/>
        <w:bottom w:val="none" w:sz="0" w:space="0" w:color="auto"/>
        <w:right w:val="none" w:sz="0" w:space="0" w:color="auto"/>
      </w:divBdr>
    </w:div>
    <w:div w:id="690035039">
      <w:bodyDiv w:val="1"/>
      <w:marLeft w:val="0"/>
      <w:marRight w:val="0"/>
      <w:marTop w:val="0"/>
      <w:marBottom w:val="0"/>
      <w:divBdr>
        <w:top w:val="none" w:sz="0" w:space="0" w:color="auto"/>
        <w:left w:val="none" w:sz="0" w:space="0" w:color="auto"/>
        <w:bottom w:val="none" w:sz="0" w:space="0" w:color="auto"/>
        <w:right w:val="none" w:sz="0" w:space="0" w:color="auto"/>
      </w:divBdr>
    </w:div>
    <w:div w:id="690182346">
      <w:bodyDiv w:val="1"/>
      <w:marLeft w:val="0"/>
      <w:marRight w:val="0"/>
      <w:marTop w:val="0"/>
      <w:marBottom w:val="0"/>
      <w:divBdr>
        <w:top w:val="none" w:sz="0" w:space="0" w:color="auto"/>
        <w:left w:val="none" w:sz="0" w:space="0" w:color="auto"/>
        <w:bottom w:val="none" w:sz="0" w:space="0" w:color="auto"/>
        <w:right w:val="none" w:sz="0" w:space="0" w:color="auto"/>
      </w:divBdr>
    </w:div>
    <w:div w:id="690302748">
      <w:bodyDiv w:val="1"/>
      <w:marLeft w:val="0"/>
      <w:marRight w:val="0"/>
      <w:marTop w:val="0"/>
      <w:marBottom w:val="0"/>
      <w:divBdr>
        <w:top w:val="none" w:sz="0" w:space="0" w:color="auto"/>
        <w:left w:val="none" w:sz="0" w:space="0" w:color="auto"/>
        <w:bottom w:val="none" w:sz="0" w:space="0" w:color="auto"/>
        <w:right w:val="none" w:sz="0" w:space="0" w:color="auto"/>
      </w:divBdr>
    </w:div>
    <w:div w:id="690374893">
      <w:bodyDiv w:val="1"/>
      <w:marLeft w:val="0"/>
      <w:marRight w:val="0"/>
      <w:marTop w:val="0"/>
      <w:marBottom w:val="0"/>
      <w:divBdr>
        <w:top w:val="none" w:sz="0" w:space="0" w:color="auto"/>
        <w:left w:val="none" w:sz="0" w:space="0" w:color="auto"/>
        <w:bottom w:val="none" w:sz="0" w:space="0" w:color="auto"/>
        <w:right w:val="none" w:sz="0" w:space="0" w:color="auto"/>
      </w:divBdr>
    </w:div>
    <w:div w:id="690494414">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497755">
      <w:bodyDiv w:val="1"/>
      <w:marLeft w:val="0"/>
      <w:marRight w:val="0"/>
      <w:marTop w:val="0"/>
      <w:marBottom w:val="0"/>
      <w:divBdr>
        <w:top w:val="none" w:sz="0" w:space="0" w:color="auto"/>
        <w:left w:val="none" w:sz="0" w:space="0" w:color="auto"/>
        <w:bottom w:val="none" w:sz="0" w:space="0" w:color="auto"/>
        <w:right w:val="none" w:sz="0" w:space="0" w:color="auto"/>
      </w:divBdr>
    </w:div>
    <w:div w:id="690573991">
      <w:bodyDiv w:val="1"/>
      <w:marLeft w:val="0"/>
      <w:marRight w:val="0"/>
      <w:marTop w:val="0"/>
      <w:marBottom w:val="0"/>
      <w:divBdr>
        <w:top w:val="none" w:sz="0" w:space="0" w:color="auto"/>
        <w:left w:val="none" w:sz="0" w:space="0" w:color="auto"/>
        <w:bottom w:val="none" w:sz="0" w:space="0" w:color="auto"/>
        <w:right w:val="none" w:sz="0" w:space="0" w:color="auto"/>
      </w:divBdr>
    </w:div>
    <w:div w:id="690641054">
      <w:bodyDiv w:val="1"/>
      <w:marLeft w:val="0"/>
      <w:marRight w:val="0"/>
      <w:marTop w:val="0"/>
      <w:marBottom w:val="0"/>
      <w:divBdr>
        <w:top w:val="none" w:sz="0" w:space="0" w:color="auto"/>
        <w:left w:val="none" w:sz="0" w:space="0" w:color="auto"/>
        <w:bottom w:val="none" w:sz="0" w:space="0" w:color="auto"/>
        <w:right w:val="none" w:sz="0" w:space="0" w:color="auto"/>
      </w:divBdr>
    </w:div>
    <w:div w:id="690762346">
      <w:bodyDiv w:val="1"/>
      <w:marLeft w:val="0"/>
      <w:marRight w:val="0"/>
      <w:marTop w:val="0"/>
      <w:marBottom w:val="0"/>
      <w:divBdr>
        <w:top w:val="none" w:sz="0" w:space="0" w:color="auto"/>
        <w:left w:val="none" w:sz="0" w:space="0" w:color="auto"/>
        <w:bottom w:val="none" w:sz="0" w:space="0" w:color="auto"/>
        <w:right w:val="none" w:sz="0" w:space="0" w:color="auto"/>
      </w:divBdr>
    </w:div>
    <w:div w:id="690841730">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0961515">
      <w:bodyDiv w:val="1"/>
      <w:marLeft w:val="0"/>
      <w:marRight w:val="0"/>
      <w:marTop w:val="0"/>
      <w:marBottom w:val="0"/>
      <w:divBdr>
        <w:top w:val="none" w:sz="0" w:space="0" w:color="auto"/>
        <w:left w:val="none" w:sz="0" w:space="0" w:color="auto"/>
        <w:bottom w:val="none" w:sz="0" w:space="0" w:color="auto"/>
        <w:right w:val="none" w:sz="0" w:space="0" w:color="auto"/>
      </w:divBdr>
    </w:div>
    <w:div w:id="691031013">
      <w:bodyDiv w:val="1"/>
      <w:marLeft w:val="0"/>
      <w:marRight w:val="0"/>
      <w:marTop w:val="0"/>
      <w:marBottom w:val="0"/>
      <w:divBdr>
        <w:top w:val="none" w:sz="0" w:space="0" w:color="auto"/>
        <w:left w:val="none" w:sz="0" w:space="0" w:color="auto"/>
        <w:bottom w:val="none" w:sz="0" w:space="0" w:color="auto"/>
        <w:right w:val="none" w:sz="0" w:space="0" w:color="auto"/>
      </w:divBdr>
    </w:div>
    <w:div w:id="691105129">
      <w:bodyDiv w:val="1"/>
      <w:marLeft w:val="0"/>
      <w:marRight w:val="0"/>
      <w:marTop w:val="0"/>
      <w:marBottom w:val="0"/>
      <w:divBdr>
        <w:top w:val="none" w:sz="0" w:space="0" w:color="auto"/>
        <w:left w:val="none" w:sz="0" w:space="0" w:color="auto"/>
        <w:bottom w:val="none" w:sz="0" w:space="0" w:color="auto"/>
        <w:right w:val="none" w:sz="0" w:space="0" w:color="auto"/>
      </w:divBdr>
    </w:div>
    <w:div w:id="691154471">
      <w:bodyDiv w:val="1"/>
      <w:marLeft w:val="0"/>
      <w:marRight w:val="0"/>
      <w:marTop w:val="0"/>
      <w:marBottom w:val="0"/>
      <w:divBdr>
        <w:top w:val="none" w:sz="0" w:space="0" w:color="auto"/>
        <w:left w:val="none" w:sz="0" w:space="0" w:color="auto"/>
        <w:bottom w:val="none" w:sz="0" w:space="0" w:color="auto"/>
        <w:right w:val="none" w:sz="0" w:space="0" w:color="auto"/>
      </w:divBdr>
    </w:div>
    <w:div w:id="691229498">
      <w:bodyDiv w:val="1"/>
      <w:marLeft w:val="0"/>
      <w:marRight w:val="0"/>
      <w:marTop w:val="0"/>
      <w:marBottom w:val="0"/>
      <w:divBdr>
        <w:top w:val="none" w:sz="0" w:space="0" w:color="auto"/>
        <w:left w:val="none" w:sz="0" w:space="0" w:color="auto"/>
        <w:bottom w:val="none" w:sz="0" w:space="0" w:color="auto"/>
        <w:right w:val="none" w:sz="0" w:space="0" w:color="auto"/>
      </w:divBdr>
    </w:div>
    <w:div w:id="691496198">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609736">
      <w:bodyDiv w:val="1"/>
      <w:marLeft w:val="0"/>
      <w:marRight w:val="0"/>
      <w:marTop w:val="0"/>
      <w:marBottom w:val="0"/>
      <w:divBdr>
        <w:top w:val="none" w:sz="0" w:space="0" w:color="auto"/>
        <w:left w:val="none" w:sz="0" w:space="0" w:color="auto"/>
        <w:bottom w:val="none" w:sz="0" w:space="0" w:color="auto"/>
        <w:right w:val="none" w:sz="0" w:space="0" w:color="auto"/>
      </w:divBdr>
    </w:div>
    <w:div w:id="691686585">
      <w:bodyDiv w:val="1"/>
      <w:marLeft w:val="0"/>
      <w:marRight w:val="0"/>
      <w:marTop w:val="0"/>
      <w:marBottom w:val="0"/>
      <w:divBdr>
        <w:top w:val="none" w:sz="0" w:space="0" w:color="auto"/>
        <w:left w:val="none" w:sz="0" w:space="0" w:color="auto"/>
        <w:bottom w:val="none" w:sz="0" w:space="0" w:color="auto"/>
        <w:right w:val="none" w:sz="0" w:space="0" w:color="auto"/>
      </w:divBdr>
    </w:div>
    <w:div w:id="691758085">
      <w:bodyDiv w:val="1"/>
      <w:marLeft w:val="0"/>
      <w:marRight w:val="0"/>
      <w:marTop w:val="0"/>
      <w:marBottom w:val="0"/>
      <w:divBdr>
        <w:top w:val="none" w:sz="0" w:space="0" w:color="auto"/>
        <w:left w:val="none" w:sz="0" w:space="0" w:color="auto"/>
        <w:bottom w:val="none" w:sz="0" w:space="0" w:color="auto"/>
        <w:right w:val="none" w:sz="0" w:space="0" w:color="auto"/>
      </w:divBdr>
    </w:div>
    <w:div w:id="691876519">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027325">
      <w:bodyDiv w:val="1"/>
      <w:marLeft w:val="0"/>
      <w:marRight w:val="0"/>
      <w:marTop w:val="0"/>
      <w:marBottom w:val="0"/>
      <w:divBdr>
        <w:top w:val="none" w:sz="0" w:space="0" w:color="auto"/>
        <w:left w:val="none" w:sz="0" w:space="0" w:color="auto"/>
        <w:bottom w:val="none" w:sz="0" w:space="0" w:color="auto"/>
        <w:right w:val="none" w:sz="0" w:space="0" w:color="auto"/>
      </w:divBdr>
    </w:div>
    <w:div w:id="692149403">
      <w:bodyDiv w:val="1"/>
      <w:marLeft w:val="0"/>
      <w:marRight w:val="0"/>
      <w:marTop w:val="0"/>
      <w:marBottom w:val="0"/>
      <w:divBdr>
        <w:top w:val="none" w:sz="0" w:space="0" w:color="auto"/>
        <w:left w:val="none" w:sz="0" w:space="0" w:color="auto"/>
        <w:bottom w:val="none" w:sz="0" w:space="0" w:color="auto"/>
        <w:right w:val="none" w:sz="0" w:space="0" w:color="auto"/>
      </w:divBdr>
    </w:div>
    <w:div w:id="692459255">
      <w:bodyDiv w:val="1"/>
      <w:marLeft w:val="0"/>
      <w:marRight w:val="0"/>
      <w:marTop w:val="0"/>
      <w:marBottom w:val="0"/>
      <w:divBdr>
        <w:top w:val="none" w:sz="0" w:space="0" w:color="auto"/>
        <w:left w:val="none" w:sz="0" w:space="0" w:color="auto"/>
        <w:bottom w:val="none" w:sz="0" w:space="0" w:color="auto"/>
        <w:right w:val="none" w:sz="0" w:space="0" w:color="auto"/>
      </w:divBdr>
    </w:div>
    <w:div w:id="692460712">
      <w:bodyDiv w:val="1"/>
      <w:marLeft w:val="0"/>
      <w:marRight w:val="0"/>
      <w:marTop w:val="0"/>
      <w:marBottom w:val="0"/>
      <w:divBdr>
        <w:top w:val="none" w:sz="0" w:space="0" w:color="auto"/>
        <w:left w:val="none" w:sz="0" w:space="0" w:color="auto"/>
        <w:bottom w:val="none" w:sz="0" w:space="0" w:color="auto"/>
        <w:right w:val="none" w:sz="0" w:space="0" w:color="auto"/>
      </w:divBdr>
    </w:div>
    <w:div w:id="692607265">
      <w:bodyDiv w:val="1"/>
      <w:marLeft w:val="0"/>
      <w:marRight w:val="0"/>
      <w:marTop w:val="0"/>
      <w:marBottom w:val="0"/>
      <w:divBdr>
        <w:top w:val="none" w:sz="0" w:space="0" w:color="auto"/>
        <w:left w:val="none" w:sz="0" w:space="0" w:color="auto"/>
        <w:bottom w:val="none" w:sz="0" w:space="0" w:color="auto"/>
        <w:right w:val="none" w:sz="0" w:space="0" w:color="auto"/>
      </w:divBdr>
    </w:div>
    <w:div w:id="692609901">
      <w:bodyDiv w:val="1"/>
      <w:marLeft w:val="0"/>
      <w:marRight w:val="0"/>
      <w:marTop w:val="0"/>
      <w:marBottom w:val="0"/>
      <w:divBdr>
        <w:top w:val="none" w:sz="0" w:space="0" w:color="auto"/>
        <w:left w:val="none" w:sz="0" w:space="0" w:color="auto"/>
        <w:bottom w:val="none" w:sz="0" w:space="0" w:color="auto"/>
        <w:right w:val="none" w:sz="0" w:space="0" w:color="auto"/>
      </w:divBdr>
    </w:div>
    <w:div w:id="692731778">
      <w:bodyDiv w:val="1"/>
      <w:marLeft w:val="0"/>
      <w:marRight w:val="0"/>
      <w:marTop w:val="0"/>
      <w:marBottom w:val="0"/>
      <w:divBdr>
        <w:top w:val="none" w:sz="0" w:space="0" w:color="auto"/>
        <w:left w:val="none" w:sz="0" w:space="0" w:color="auto"/>
        <w:bottom w:val="none" w:sz="0" w:space="0" w:color="auto"/>
        <w:right w:val="none" w:sz="0" w:space="0" w:color="auto"/>
      </w:divBdr>
    </w:div>
    <w:div w:id="692800264">
      <w:bodyDiv w:val="1"/>
      <w:marLeft w:val="0"/>
      <w:marRight w:val="0"/>
      <w:marTop w:val="0"/>
      <w:marBottom w:val="0"/>
      <w:divBdr>
        <w:top w:val="none" w:sz="0" w:space="0" w:color="auto"/>
        <w:left w:val="none" w:sz="0" w:space="0" w:color="auto"/>
        <w:bottom w:val="none" w:sz="0" w:space="0" w:color="auto"/>
        <w:right w:val="none" w:sz="0" w:space="0" w:color="auto"/>
      </w:divBdr>
    </w:div>
    <w:div w:id="692849432">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2994364">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192789">
      <w:bodyDiv w:val="1"/>
      <w:marLeft w:val="0"/>
      <w:marRight w:val="0"/>
      <w:marTop w:val="0"/>
      <w:marBottom w:val="0"/>
      <w:divBdr>
        <w:top w:val="none" w:sz="0" w:space="0" w:color="auto"/>
        <w:left w:val="none" w:sz="0" w:space="0" w:color="auto"/>
        <w:bottom w:val="none" w:sz="0" w:space="0" w:color="auto"/>
        <w:right w:val="none" w:sz="0" w:space="0" w:color="auto"/>
      </w:divBdr>
    </w:div>
    <w:div w:id="693461162">
      <w:bodyDiv w:val="1"/>
      <w:marLeft w:val="0"/>
      <w:marRight w:val="0"/>
      <w:marTop w:val="0"/>
      <w:marBottom w:val="0"/>
      <w:divBdr>
        <w:top w:val="none" w:sz="0" w:space="0" w:color="auto"/>
        <w:left w:val="none" w:sz="0" w:space="0" w:color="auto"/>
        <w:bottom w:val="none" w:sz="0" w:space="0" w:color="auto"/>
        <w:right w:val="none" w:sz="0" w:space="0" w:color="auto"/>
      </w:divBdr>
    </w:div>
    <w:div w:id="693699747">
      <w:bodyDiv w:val="1"/>
      <w:marLeft w:val="0"/>
      <w:marRight w:val="0"/>
      <w:marTop w:val="0"/>
      <w:marBottom w:val="0"/>
      <w:divBdr>
        <w:top w:val="none" w:sz="0" w:space="0" w:color="auto"/>
        <w:left w:val="none" w:sz="0" w:space="0" w:color="auto"/>
        <w:bottom w:val="none" w:sz="0" w:space="0" w:color="auto"/>
        <w:right w:val="none" w:sz="0" w:space="0" w:color="auto"/>
      </w:divBdr>
    </w:div>
    <w:div w:id="693699888">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30993">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037325">
      <w:bodyDiv w:val="1"/>
      <w:marLeft w:val="0"/>
      <w:marRight w:val="0"/>
      <w:marTop w:val="0"/>
      <w:marBottom w:val="0"/>
      <w:divBdr>
        <w:top w:val="none" w:sz="0" w:space="0" w:color="auto"/>
        <w:left w:val="none" w:sz="0" w:space="0" w:color="auto"/>
        <w:bottom w:val="none" w:sz="0" w:space="0" w:color="auto"/>
        <w:right w:val="none" w:sz="0" w:space="0" w:color="auto"/>
      </w:divBdr>
    </w:div>
    <w:div w:id="694115536">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4311016">
      <w:bodyDiv w:val="1"/>
      <w:marLeft w:val="0"/>
      <w:marRight w:val="0"/>
      <w:marTop w:val="0"/>
      <w:marBottom w:val="0"/>
      <w:divBdr>
        <w:top w:val="none" w:sz="0" w:space="0" w:color="auto"/>
        <w:left w:val="none" w:sz="0" w:space="0" w:color="auto"/>
        <w:bottom w:val="none" w:sz="0" w:space="0" w:color="auto"/>
        <w:right w:val="none" w:sz="0" w:space="0" w:color="auto"/>
      </w:divBdr>
    </w:div>
    <w:div w:id="694505243">
      <w:bodyDiv w:val="1"/>
      <w:marLeft w:val="0"/>
      <w:marRight w:val="0"/>
      <w:marTop w:val="0"/>
      <w:marBottom w:val="0"/>
      <w:divBdr>
        <w:top w:val="none" w:sz="0" w:space="0" w:color="auto"/>
        <w:left w:val="none" w:sz="0" w:space="0" w:color="auto"/>
        <w:bottom w:val="none" w:sz="0" w:space="0" w:color="auto"/>
        <w:right w:val="none" w:sz="0" w:space="0" w:color="auto"/>
      </w:divBdr>
    </w:div>
    <w:div w:id="694506598">
      <w:bodyDiv w:val="1"/>
      <w:marLeft w:val="0"/>
      <w:marRight w:val="0"/>
      <w:marTop w:val="0"/>
      <w:marBottom w:val="0"/>
      <w:divBdr>
        <w:top w:val="none" w:sz="0" w:space="0" w:color="auto"/>
        <w:left w:val="none" w:sz="0" w:space="0" w:color="auto"/>
        <w:bottom w:val="none" w:sz="0" w:space="0" w:color="auto"/>
        <w:right w:val="none" w:sz="0" w:space="0" w:color="auto"/>
      </w:divBdr>
    </w:div>
    <w:div w:id="694616938">
      <w:bodyDiv w:val="1"/>
      <w:marLeft w:val="0"/>
      <w:marRight w:val="0"/>
      <w:marTop w:val="0"/>
      <w:marBottom w:val="0"/>
      <w:divBdr>
        <w:top w:val="none" w:sz="0" w:space="0" w:color="auto"/>
        <w:left w:val="none" w:sz="0" w:space="0" w:color="auto"/>
        <w:bottom w:val="none" w:sz="0" w:space="0" w:color="auto"/>
        <w:right w:val="none" w:sz="0" w:space="0" w:color="auto"/>
      </w:divBdr>
    </w:div>
    <w:div w:id="694892520">
      <w:bodyDiv w:val="1"/>
      <w:marLeft w:val="0"/>
      <w:marRight w:val="0"/>
      <w:marTop w:val="0"/>
      <w:marBottom w:val="0"/>
      <w:divBdr>
        <w:top w:val="none" w:sz="0" w:space="0" w:color="auto"/>
        <w:left w:val="none" w:sz="0" w:space="0" w:color="auto"/>
        <w:bottom w:val="none" w:sz="0" w:space="0" w:color="auto"/>
        <w:right w:val="none" w:sz="0" w:space="0" w:color="auto"/>
      </w:divBdr>
    </w:div>
    <w:div w:id="694960803">
      <w:bodyDiv w:val="1"/>
      <w:marLeft w:val="0"/>
      <w:marRight w:val="0"/>
      <w:marTop w:val="0"/>
      <w:marBottom w:val="0"/>
      <w:divBdr>
        <w:top w:val="none" w:sz="0" w:space="0" w:color="auto"/>
        <w:left w:val="none" w:sz="0" w:space="0" w:color="auto"/>
        <w:bottom w:val="none" w:sz="0" w:space="0" w:color="auto"/>
        <w:right w:val="none" w:sz="0" w:space="0" w:color="auto"/>
      </w:divBdr>
    </w:div>
    <w:div w:id="695152339">
      <w:bodyDiv w:val="1"/>
      <w:marLeft w:val="0"/>
      <w:marRight w:val="0"/>
      <w:marTop w:val="0"/>
      <w:marBottom w:val="0"/>
      <w:divBdr>
        <w:top w:val="none" w:sz="0" w:space="0" w:color="auto"/>
        <w:left w:val="none" w:sz="0" w:space="0" w:color="auto"/>
        <w:bottom w:val="none" w:sz="0" w:space="0" w:color="auto"/>
        <w:right w:val="none" w:sz="0" w:space="0" w:color="auto"/>
      </w:divBdr>
    </w:div>
    <w:div w:id="695160714">
      <w:bodyDiv w:val="1"/>
      <w:marLeft w:val="0"/>
      <w:marRight w:val="0"/>
      <w:marTop w:val="0"/>
      <w:marBottom w:val="0"/>
      <w:divBdr>
        <w:top w:val="none" w:sz="0" w:space="0" w:color="auto"/>
        <w:left w:val="none" w:sz="0" w:space="0" w:color="auto"/>
        <w:bottom w:val="none" w:sz="0" w:space="0" w:color="auto"/>
        <w:right w:val="none" w:sz="0" w:space="0" w:color="auto"/>
      </w:divBdr>
    </w:div>
    <w:div w:id="695232685">
      <w:bodyDiv w:val="1"/>
      <w:marLeft w:val="0"/>
      <w:marRight w:val="0"/>
      <w:marTop w:val="0"/>
      <w:marBottom w:val="0"/>
      <w:divBdr>
        <w:top w:val="none" w:sz="0" w:space="0" w:color="auto"/>
        <w:left w:val="none" w:sz="0" w:space="0" w:color="auto"/>
        <w:bottom w:val="none" w:sz="0" w:space="0" w:color="auto"/>
        <w:right w:val="none" w:sz="0" w:space="0" w:color="auto"/>
      </w:divBdr>
    </w:div>
    <w:div w:id="695234542">
      <w:bodyDiv w:val="1"/>
      <w:marLeft w:val="0"/>
      <w:marRight w:val="0"/>
      <w:marTop w:val="0"/>
      <w:marBottom w:val="0"/>
      <w:divBdr>
        <w:top w:val="none" w:sz="0" w:space="0" w:color="auto"/>
        <w:left w:val="none" w:sz="0" w:space="0" w:color="auto"/>
        <w:bottom w:val="none" w:sz="0" w:space="0" w:color="auto"/>
        <w:right w:val="none" w:sz="0" w:space="0" w:color="auto"/>
      </w:divBdr>
    </w:div>
    <w:div w:id="695235286">
      <w:bodyDiv w:val="1"/>
      <w:marLeft w:val="0"/>
      <w:marRight w:val="0"/>
      <w:marTop w:val="0"/>
      <w:marBottom w:val="0"/>
      <w:divBdr>
        <w:top w:val="none" w:sz="0" w:space="0" w:color="auto"/>
        <w:left w:val="none" w:sz="0" w:space="0" w:color="auto"/>
        <w:bottom w:val="none" w:sz="0" w:space="0" w:color="auto"/>
        <w:right w:val="none" w:sz="0" w:space="0" w:color="auto"/>
      </w:divBdr>
    </w:div>
    <w:div w:id="695424325">
      <w:bodyDiv w:val="1"/>
      <w:marLeft w:val="0"/>
      <w:marRight w:val="0"/>
      <w:marTop w:val="0"/>
      <w:marBottom w:val="0"/>
      <w:divBdr>
        <w:top w:val="none" w:sz="0" w:space="0" w:color="auto"/>
        <w:left w:val="none" w:sz="0" w:space="0" w:color="auto"/>
        <w:bottom w:val="none" w:sz="0" w:space="0" w:color="auto"/>
        <w:right w:val="none" w:sz="0" w:space="0" w:color="auto"/>
      </w:divBdr>
    </w:div>
    <w:div w:id="695498264">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5694292">
      <w:bodyDiv w:val="1"/>
      <w:marLeft w:val="0"/>
      <w:marRight w:val="0"/>
      <w:marTop w:val="0"/>
      <w:marBottom w:val="0"/>
      <w:divBdr>
        <w:top w:val="none" w:sz="0" w:space="0" w:color="auto"/>
        <w:left w:val="none" w:sz="0" w:space="0" w:color="auto"/>
        <w:bottom w:val="none" w:sz="0" w:space="0" w:color="auto"/>
        <w:right w:val="none" w:sz="0" w:space="0" w:color="auto"/>
      </w:divBdr>
    </w:div>
    <w:div w:id="695735201">
      <w:bodyDiv w:val="1"/>
      <w:marLeft w:val="0"/>
      <w:marRight w:val="0"/>
      <w:marTop w:val="0"/>
      <w:marBottom w:val="0"/>
      <w:divBdr>
        <w:top w:val="none" w:sz="0" w:space="0" w:color="auto"/>
        <w:left w:val="none" w:sz="0" w:space="0" w:color="auto"/>
        <w:bottom w:val="none" w:sz="0" w:space="0" w:color="auto"/>
        <w:right w:val="none" w:sz="0" w:space="0" w:color="auto"/>
      </w:divBdr>
    </w:div>
    <w:div w:id="695739716">
      <w:bodyDiv w:val="1"/>
      <w:marLeft w:val="0"/>
      <w:marRight w:val="0"/>
      <w:marTop w:val="0"/>
      <w:marBottom w:val="0"/>
      <w:divBdr>
        <w:top w:val="none" w:sz="0" w:space="0" w:color="auto"/>
        <w:left w:val="none" w:sz="0" w:space="0" w:color="auto"/>
        <w:bottom w:val="none" w:sz="0" w:space="0" w:color="auto"/>
        <w:right w:val="none" w:sz="0" w:space="0" w:color="auto"/>
      </w:divBdr>
    </w:div>
    <w:div w:id="695808056">
      <w:bodyDiv w:val="1"/>
      <w:marLeft w:val="0"/>
      <w:marRight w:val="0"/>
      <w:marTop w:val="0"/>
      <w:marBottom w:val="0"/>
      <w:divBdr>
        <w:top w:val="none" w:sz="0" w:space="0" w:color="auto"/>
        <w:left w:val="none" w:sz="0" w:space="0" w:color="auto"/>
        <w:bottom w:val="none" w:sz="0" w:space="0" w:color="auto"/>
        <w:right w:val="none" w:sz="0" w:space="0" w:color="auto"/>
      </w:divBdr>
    </w:div>
    <w:div w:id="695930491">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050604">
      <w:bodyDiv w:val="1"/>
      <w:marLeft w:val="0"/>
      <w:marRight w:val="0"/>
      <w:marTop w:val="0"/>
      <w:marBottom w:val="0"/>
      <w:divBdr>
        <w:top w:val="none" w:sz="0" w:space="0" w:color="auto"/>
        <w:left w:val="none" w:sz="0" w:space="0" w:color="auto"/>
        <w:bottom w:val="none" w:sz="0" w:space="0" w:color="auto"/>
        <w:right w:val="none" w:sz="0" w:space="0" w:color="auto"/>
      </w:divBdr>
    </w:div>
    <w:div w:id="697199295">
      <w:bodyDiv w:val="1"/>
      <w:marLeft w:val="0"/>
      <w:marRight w:val="0"/>
      <w:marTop w:val="0"/>
      <w:marBottom w:val="0"/>
      <w:divBdr>
        <w:top w:val="none" w:sz="0" w:space="0" w:color="auto"/>
        <w:left w:val="none" w:sz="0" w:space="0" w:color="auto"/>
        <w:bottom w:val="none" w:sz="0" w:space="0" w:color="auto"/>
        <w:right w:val="none" w:sz="0" w:space="0" w:color="auto"/>
      </w:divBdr>
    </w:div>
    <w:div w:id="697438014">
      <w:bodyDiv w:val="1"/>
      <w:marLeft w:val="0"/>
      <w:marRight w:val="0"/>
      <w:marTop w:val="0"/>
      <w:marBottom w:val="0"/>
      <w:divBdr>
        <w:top w:val="none" w:sz="0" w:space="0" w:color="auto"/>
        <w:left w:val="none" w:sz="0" w:space="0" w:color="auto"/>
        <w:bottom w:val="none" w:sz="0" w:space="0" w:color="auto"/>
        <w:right w:val="none" w:sz="0" w:space="0" w:color="auto"/>
      </w:divBdr>
    </w:div>
    <w:div w:id="697662745">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858558">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7975143">
      <w:bodyDiv w:val="1"/>
      <w:marLeft w:val="0"/>
      <w:marRight w:val="0"/>
      <w:marTop w:val="0"/>
      <w:marBottom w:val="0"/>
      <w:divBdr>
        <w:top w:val="none" w:sz="0" w:space="0" w:color="auto"/>
        <w:left w:val="none" w:sz="0" w:space="0" w:color="auto"/>
        <w:bottom w:val="none" w:sz="0" w:space="0" w:color="auto"/>
        <w:right w:val="none" w:sz="0" w:space="0" w:color="auto"/>
      </w:divBdr>
    </w:div>
    <w:div w:id="698044419">
      <w:bodyDiv w:val="1"/>
      <w:marLeft w:val="0"/>
      <w:marRight w:val="0"/>
      <w:marTop w:val="0"/>
      <w:marBottom w:val="0"/>
      <w:divBdr>
        <w:top w:val="none" w:sz="0" w:space="0" w:color="auto"/>
        <w:left w:val="none" w:sz="0" w:space="0" w:color="auto"/>
        <w:bottom w:val="none" w:sz="0" w:space="0" w:color="auto"/>
        <w:right w:val="none" w:sz="0" w:space="0" w:color="auto"/>
      </w:divBdr>
    </w:div>
    <w:div w:id="698166248">
      <w:bodyDiv w:val="1"/>
      <w:marLeft w:val="0"/>
      <w:marRight w:val="0"/>
      <w:marTop w:val="0"/>
      <w:marBottom w:val="0"/>
      <w:divBdr>
        <w:top w:val="none" w:sz="0" w:space="0" w:color="auto"/>
        <w:left w:val="none" w:sz="0" w:space="0" w:color="auto"/>
        <w:bottom w:val="none" w:sz="0" w:space="0" w:color="auto"/>
        <w:right w:val="none" w:sz="0" w:space="0" w:color="auto"/>
      </w:divBdr>
    </w:div>
    <w:div w:id="698242984">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8438475">
      <w:bodyDiv w:val="1"/>
      <w:marLeft w:val="0"/>
      <w:marRight w:val="0"/>
      <w:marTop w:val="0"/>
      <w:marBottom w:val="0"/>
      <w:divBdr>
        <w:top w:val="none" w:sz="0" w:space="0" w:color="auto"/>
        <w:left w:val="none" w:sz="0" w:space="0" w:color="auto"/>
        <w:bottom w:val="none" w:sz="0" w:space="0" w:color="auto"/>
        <w:right w:val="none" w:sz="0" w:space="0" w:color="auto"/>
      </w:divBdr>
    </w:div>
    <w:div w:id="698625701">
      <w:bodyDiv w:val="1"/>
      <w:marLeft w:val="0"/>
      <w:marRight w:val="0"/>
      <w:marTop w:val="0"/>
      <w:marBottom w:val="0"/>
      <w:divBdr>
        <w:top w:val="none" w:sz="0" w:space="0" w:color="auto"/>
        <w:left w:val="none" w:sz="0" w:space="0" w:color="auto"/>
        <w:bottom w:val="none" w:sz="0" w:space="0" w:color="auto"/>
        <w:right w:val="none" w:sz="0" w:space="0" w:color="auto"/>
      </w:divBdr>
    </w:div>
    <w:div w:id="698698660">
      <w:bodyDiv w:val="1"/>
      <w:marLeft w:val="0"/>
      <w:marRight w:val="0"/>
      <w:marTop w:val="0"/>
      <w:marBottom w:val="0"/>
      <w:divBdr>
        <w:top w:val="none" w:sz="0" w:space="0" w:color="auto"/>
        <w:left w:val="none" w:sz="0" w:space="0" w:color="auto"/>
        <w:bottom w:val="none" w:sz="0" w:space="0" w:color="auto"/>
        <w:right w:val="none" w:sz="0" w:space="0" w:color="auto"/>
      </w:divBdr>
    </w:div>
    <w:div w:id="698817410">
      <w:bodyDiv w:val="1"/>
      <w:marLeft w:val="0"/>
      <w:marRight w:val="0"/>
      <w:marTop w:val="0"/>
      <w:marBottom w:val="0"/>
      <w:divBdr>
        <w:top w:val="none" w:sz="0" w:space="0" w:color="auto"/>
        <w:left w:val="none" w:sz="0" w:space="0" w:color="auto"/>
        <w:bottom w:val="none" w:sz="0" w:space="0" w:color="auto"/>
        <w:right w:val="none" w:sz="0" w:space="0" w:color="auto"/>
      </w:divBdr>
    </w:div>
    <w:div w:id="698898846">
      <w:bodyDiv w:val="1"/>
      <w:marLeft w:val="0"/>
      <w:marRight w:val="0"/>
      <w:marTop w:val="0"/>
      <w:marBottom w:val="0"/>
      <w:divBdr>
        <w:top w:val="none" w:sz="0" w:space="0" w:color="auto"/>
        <w:left w:val="none" w:sz="0" w:space="0" w:color="auto"/>
        <w:bottom w:val="none" w:sz="0" w:space="0" w:color="auto"/>
        <w:right w:val="none" w:sz="0" w:space="0" w:color="auto"/>
      </w:divBdr>
    </w:div>
    <w:div w:id="698967590">
      <w:bodyDiv w:val="1"/>
      <w:marLeft w:val="0"/>
      <w:marRight w:val="0"/>
      <w:marTop w:val="0"/>
      <w:marBottom w:val="0"/>
      <w:divBdr>
        <w:top w:val="none" w:sz="0" w:space="0" w:color="auto"/>
        <w:left w:val="none" w:sz="0" w:space="0" w:color="auto"/>
        <w:bottom w:val="none" w:sz="0" w:space="0" w:color="auto"/>
        <w:right w:val="none" w:sz="0" w:space="0" w:color="auto"/>
      </w:divBdr>
    </w:div>
    <w:div w:id="699279494">
      <w:bodyDiv w:val="1"/>
      <w:marLeft w:val="0"/>
      <w:marRight w:val="0"/>
      <w:marTop w:val="0"/>
      <w:marBottom w:val="0"/>
      <w:divBdr>
        <w:top w:val="none" w:sz="0" w:space="0" w:color="auto"/>
        <w:left w:val="none" w:sz="0" w:space="0" w:color="auto"/>
        <w:bottom w:val="none" w:sz="0" w:space="0" w:color="auto"/>
        <w:right w:val="none" w:sz="0" w:space="0" w:color="auto"/>
      </w:divBdr>
    </w:div>
    <w:div w:id="699353955">
      <w:bodyDiv w:val="1"/>
      <w:marLeft w:val="0"/>
      <w:marRight w:val="0"/>
      <w:marTop w:val="0"/>
      <w:marBottom w:val="0"/>
      <w:divBdr>
        <w:top w:val="none" w:sz="0" w:space="0" w:color="auto"/>
        <w:left w:val="none" w:sz="0" w:space="0" w:color="auto"/>
        <w:bottom w:val="none" w:sz="0" w:space="0" w:color="auto"/>
        <w:right w:val="none" w:sz="0" w:space="0" w:color="auto"/>
      </w:divBdr>
    </w:div>
    <w:div w:id="699431301">
      <w:bodyDiv w:val="1"/>
      <w:marLeft w:val="0"/>
      <w:marRight w:val="0"/>
      <w:marTop w:val="0"/>
      <w:marBottom w:val="0"/>
      <w:divBdr>
        <w:top w:val="none" w:sz="0" w:space="0" w:color="auto"/>
        <w:left w:val="none" w:sz="0" w:space="0" w:color="auto"/>
        <w:bottom w:val="none" w:sz="0" w:space="0" w:color="auto"/>
        <w:right w:val="none" w:sz="0" w:space="0" w:color="auto"/>
      </w:divBdr>
    </w:div>
    <w:div w:id="699473635">
      <w:bodyDiv w:val="1"/>
      <w:marLeft w:val="0"/>
      <w:marRight w:val="0"/>
      <w:marTop w:val="0"/>
      <w:marBottom w:val="0"/>
      <w:divBdr>
        <w:top w:val="none" w:sz="0" w:space="0" w:color="auto"/>
        <w:left w:val="none" w:sz="0" w:space="0" w:color="auto"/>
        <w:bottom w:val="none" w:sz="0" w:space="0" w:color="auto"/>
        <w:right w:val="none" w:sz="0" w:space="0" w:color="auto"/>
      </w:divBdr>
    </w:div>
    <w:div w:id="699550805">
      <w:bodyDiv w:val="1"/>
      <w:marLeft w:val="0"/>
      <w:marRight w:val="0"/>
      <w:marTop w:val="0"/>
      <w:marBottom w:val="0"/>
      <w:divBdr>
        <w:top w:val="none" w:sz="0" w:space="0" w:color="auto"/>
        <w:left w:val="none" w:sz="0" w:space="0" w:color="auto"/>
        <w:bottom w:val="none" w:sz="0" w:space="0" w:color="auto"/>
        <w:right w:val="none" w:sz="0" w:space="0" w:color="auto"/>
      </w:divBdr>
    </w:div>
    <w:div w:id="699625003">
      <w:bodyDiv w:val="1"/>
      <w:marLeft w:val="0"/>
      <w:marRight w:val="0"/>
      <w:marTop w:val="0"/>
      <w:marBottom w:val="0"/>
      <w:divBdr>
        <w:top w:val="none" w:sz="0" w:space="0" w:color="auto"/>
        <w:left w:val="none" w:sz="0" w:space="0" w:color="auto"/>
        <w:bottom w:val="none" w:sz="0" w:space="0" w:color="auto"/>
        <w:right w:val="none" w:sz="0" w:space="0" w:color="auto"/>
      </w:divBdr>
    </w:div>
    <w:div w:id="699626214">
      <w:bodyDiv w:val="1"/>
      <w:marLeft w:val="0"/>
      <w:marRight w:val="0"/>
      <w:marTop w:val="0"/>
      <w:marBottom w:val="0"/>
      <w:divBdr>
        <w:top w:val="none" w:sz="0" w:space="0" w:color="auto"/>
        <w:left w:val="none" w:sz="0" w:space="0" w:color="auto"/>
        <w:bottom w:val="none" w:sz="0" w:space="0" w:color="auto"/>
        <w:right w:val="none" w:sz="0" w:space="0" w:color="auto"/>
      </w:divBdr>
    </w:div>
    <w:div w:id="699628957">
      <w:bodyDiv w:val="1"/>
      <w:marLeft w:val="0"/>
      <w:marRight w:val="0"/>
      <w:marTop w:val="0"/>
      <w:marBottom w:val="0"/>
      <w:divBdr>
        <w:top w:val="none" w:sz="0" w:space="0" w:color="auto"/>
        <w:left w:val="none" w:sz="0" w:space="0" w:color="auto"/>
        <w:bottom w:val="none" w:sz="0" w:space="0" w:color="auto"/>
        <w:right w:val="none" w:sz="0" w:space="0" w:color="auto"/>
      </w:divBdr>
    </w:div>
    <w:div w:id="699740449">
      <w:bodyDiv w:val="1"/>
      <w:marLeft w:val="0"/>
      <w:marRight w:val="0"/>
      <w:marTop w:val="0"/>
      <w:marBottom w:val="0"/>
      <w:divBdr>
        <w:top w:val="none" w:sz="0" w:space="0" w:color="auto"/>
        <w:left w:val="none" w:sz="0" w:space="0" w:color="auto"/>
        <w:bottom w:val="none" w:sz="0" w:space="0" w:color="auto"/>
        <w:right w:val="none" w:sz="0" w:space="0" w:color="auto"/>
      </w:divBdr>
    </w:div>
    <w:div w:id="699746401">
      <w:bodyDiv w:val="1"/>
      <w:marLeft w:val="0"/>
      <w:marRight w:val="0"/>
      <w:marTop w:val="0"/>
      <w:marBottom w:val="0"/>
      <w:divBdr>
        <w:top w:val="none" w:sz="0" w:space="0" w:color="auto"/>
        <w:left w:val="none" w:sz="0" w:space="0" w:color="auto"/>
        <w:bottom w:val="none" w:sz="0" w:space="0" w:color="auto"/>
        <w:right w:val="none" w:sz="0" w:space="0" w:color="auto"/>
      </w:divBdr>
    </w:div>
    <w:div w:id="699815832">
      <w:bodyDiv w:val="1"/>
      <w:marLeft w:val="0"/>
      <w:marRight w:val="0"/>
      <w:marTop w:val="0"/>
      <w:marBottom w:val="0"/>
      <w:divBdr>
        <w:top w:val="none" w:sz="0" w:space="0" w:color="auto"/>
        <w:left w:val="none" w:sz="0" w:space="0" w:color="auto"/>
        <w:bottom w:val="none" w:sz="0" w:space="0" w:color="auto"/>
        <w:right w:val="none" w:sz="0" w:space="0" w:color="auto"/>
      </w:divBdr>
    </w:div>
    <w:div w:id="699819356">
      <w:bodyDiv w:val="1"/>
      <w:marLeft w:val="0"/>
      <w:marRight w:val="0"/>
      <w:marTop w:val="0"/>
      <w:marBottom w:val="0"/>
      <w:divBdr>
        <w:top w:val="none" w:sz="0" w:space="0" w:color="auto"/>
        <w:left w:val="none" w:sz="0" w:space="0" w:color="auto"/>
        <w:bottom w:val="none" w:sz="0" w:space="0" w:color="auto"/>
        <w:right w:val="none" w:sz="0" w:space="0" w:color="auto"/>
      </w:divBdr>
    </w:div>
    <w:div w:id="699862454">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699941238">
      <w:bodyDiv w:val="1"/>
      <w:marLeft w:val="0"/>
      <w:marRight w:val="0"/>
      <w:marTop w:val="0"/>
      <w:marBottom w:val="0"/>
      <w:divBdr>
        <w:top w:val="none" w:sz="0" w:space="0" w:color="auto"/>
        <w:left w:val="none" w:sz="0" w:space="0" w:color="auto"/>
        <w:bottom w:val="none" w:sz="0" w:space="0" w:color="auto"/>
        <w:right w:val="none" w:sz="0" w:space="0" w:color="auto"/>
      </w:divBdr>
    </w:div>
    <w:div w:id="700008645">
      <w:bodyDiv w:val="1"/>
      <w:marLeft w:val="0"/>
      <w:marRight w:val="0"/>
      <w:marTop w:val="0"/>
      <w:marBottom w:val="0"/>
      <w:divBdr>
        <w:top w:val="none" w:sz="0" w:space="0" w:color="auto"/>
        <w:left w:val="none" w:sz="0" w:space="0" w:color="auto"/>
        <w:bottom w:val="none" w:sz="0" w:space="0" w:color="auto"/>
        <w:right w:val="none" w:sz="0" w:space="0" w:color="auto"/>
      </w:divBdr>
    </w:div>
    <w:div w:id="700009650">
      <w:bodyDiv w:val="1"/>
      <w:marLeft w:val="0"/>
      <w:marRight w:val="0"/>
      <w:marTop w:val="0"/>
      <w:marBottom w:val="0"/>
      <w:divBdr>
        <w:top w:val="none" w:sz="0" w:space="0" w:color="auto"/>
        <w:left w:val="none" w:sz="0" w:space="0" w:color="auto"/>
        <w:bottom w:val="none" w:sz="0" w:space="0" w:color="auto"/>
        <w:right w:val="none" w:sz="0" w:space="0" w:color="auto"/>
      </w:divBdr>
    </w:div>
    <w:div w:id="700012144">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319148">
      <w:bodyDiv w:val="1"/>
      <w:marLeft w:val="0"/>
      <w:marRight w:val="0"/>
      <w:marTop w:val="0"/>
      <w:marBottom w:val="0"/>
      <w:divBdr>
        <w:top w:val="none" w:sz="0" w:space="0" w:color="auto"/>
        <w:left w:val="none" w:sz="0" w:space="0" w:color="auto"/>
        <w:bottom w:val="none" w:sz="0" w:space="0" w:color="auto"/>
        <w:right w:val="none" w:sz="0" w:space="0" w:color="auto"/>
      </w:divBdr>
    </w:div>
    <w:div w:id="700322947">
      <w:bodyDiv w:val="1"/>
      <w:marLeft w:val="0"/>
      <w:marRight w:val="0"/>
      <w:marTop w:val="0"/>
      <w:marBottom w:val="0"/>
      <w:divBdr>
        <w:top w:val="none" w:sz="0" w:space="0" w:color="auto"/>
        <w:left w:val="none" w:sz="0" w:space="0" w:color="auto"/>
        <w:bottom w:val="none" w:sz="0" w:space="0" w:color="auto"/>
        <w:right w:val="none" w:sz="0" w:space="0" w:color="auto"/>
      </w:divBdr>
    </w:div>
    <w:div w:id="700326513">
      <w:bodyDiv w:val="1"/>
      <w:marLeft w:val="0"/>
      <w:marRight w:val="0"/>
      <w:marTop w:val="0"/>
      <w:marBottom w:val="0"/>
      <w:divBdr>
        <w:top w:val="none" w:sz="0" w:space="0" w:color="auto"/>
        <w:left w:val="none" w:sz="0" w:space="0" w:color="auto"/>
        <w:bottom w:val="none" w:sz="0" w:space="0" w:color="auto"/>
        <w:right w:val="none" w:sz="0" w:space="0" w:color="auto"/>
      </w:divBdr>
    </w:div>
    <w:div w:id="700470282">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1055021">
      <w:bodyDiv w:val="1"/>
      <w:marLeft w:val="0"/>
      <w:marRight w:val="0"/>
      <w:marTop w:val="0"/>
      <w:marBottom w:val="0"/>
      <w:divBdr>
        <w:top w:val="none" w:sz="0" w:space="0" w:color="auto"/>
        <w:left w:val="none" w:sz="0" w:space="0" w:color="auto"/>
        <w:bottom w:val="none" w:sz="0" w:space="0" w:color="auto"/>
        <w:right w:val="none" w:sz="0" w:space="0" w:color="auto"/>
      </w:divBdr>
    </w:div>
    <w:div w:id="701367958">
      <w:bodyDiv w:val="1"/>
      <w:marLeft w:val="0"/>
      <w:marRight w:val="0"/>
      <w:marTop w:val="0"/>
      <w:marBottom w:val="0"/>
      <w:divBdr>
        <w:top w:val="none" w:sz="0" w:space="0" w:color="auto"/>
        <w:left w:val="none" w:sz="0" w:space="0" w:color="auto"/>
        <w:bottom w:val="none" w:sz="0" w:space="0" w:color="auto"/>
        <w:right w:val="none" w:sz="0" w:space="0" w:color="auto"/>
      </w:divBdr>
    </w:div>
    <w:div w:id="701439697">
      <w:bodyDiv w:val="1"/>
      <w:marLeft w:val="0"/>
      <w:marRight w:val="0"/>
      <w:marTop w:val="0"/>
      <w:marBottom w:val="0"/>
      <w:divBdr>
        <w:top w:val="none" w:sz="0" w:space="0" w:color="auto"/>
        <w:left w:val="none" w:sz="0" w:space="0" w:color="auto"/>
        <w:bottom w:val="none" w:sz="0" w:space="0" w:color="auto"/>
        <w:right w:val="none" w:sz="0" w:space="0" w:color="auto"/>
      </w:divBdr>
    </w:div>
    <w:div w:id="701629909">
      <w:bodyDiv w:val="1"/>
      <w:marLeft w:val="0"/>
      <w:marRight w:val="0"/>
      <w:marTop w:val="0"/>
      <w:marBottom w:val="0"/>
      <w:divBdr>
        <w:top w:val="none" w:sz="0" w:space="0" w:color="auto"/>
        <w:left w:val="none" w:sz="0" w:space="0" w:color="auto"/>
        <w:bottom w:val="none" w:sz="0" w:space="0" w:color="auto"/>
        <w:right w:val="none" w:sz="0" w:space="0" w:color="auto"/>
      </w:divBdr>
    </w:div>
    <w:div w:id="701825541">
      <w:bodyDiv w:val="1"/>
      <w:marLeft w:val="0"/>
      <w:marRight w:val="0"/>
      <w:marTop w:val="0"/>
      <w:marBottom w:val="0"/>
      <w:divBdr>
        <w:top w:val="none" w:sz="0" w:space="0" w:color="auto"/>
        <w:left w:val="none" w:sz="0" w:space="0" w:color="auto"/>
        <w:bottom w:val="none" w:sz="0" w:space="0" w:color="auto"/>
        <w:right w:val="none" w:sz="0" w:space="0" w:color="auto"/>
      </w:divBdr>
    </w:div>
    <w:div w:id="701825907">
      <w:bodyDiv w:val="1"/>
      <w:marLeft w:val="0"/>
      <w:marRight w:val="0"/>
      <w:marTop w:val="0"/>
      <w:marBottom w:val="0"/>
      <w:divBdr>
        <w:top w:val="none" w:sz="0" w:space="0" w:color="auto"/>
        <w:left w:val="none" w:sz="0" w:space="0" w:color="auto"/>
        <w:bottom w:val="none" w:sz="0" w:space="0" w:color="auto"/>
        <w:right w:val="none" w:sz="0" w:space="0" w:color="auto"/>
      </w:divBdr>
    </w:div>
    <w:div w:id="701900044">
      <w:bodyDiv w:val="1"/>
      <w:marLeft w:val="0"/>
      <w:marRight w:val="0"/>
      <w:marTop w:val="0"/>
      <w:marBottom w:val="0"/>
      <w:divBdr>
        <w:top w:val="none" w:sz="0" w:space="0" w:color="auto"/>
        <w:left w:val="none" w:sz="0" w:space="0" w:color="auto"/>
        <w:bottom w:val="none" w:sz="0" w:space="0" w:color="auto"/>
        <w:right w:val="none" w:sz="0" w:space="0" w:color="auto"/>
      </w:divBdr>
    </w:div>
    <w:div w:id="701906535">
      <w:bodyDiv w:val="1"/>
      <w:marLeft w:val="0"/>
      <w:marRight w:val="0"/>
      <w:marTop w:val="0"/>
      <w:marBottom w:val="0"/>
      <w:divBdr>
        <w:top w:val="none" w:sz="0" w:space="0" w:color="auto"/>
        <w:left w:val="none" w:sz="0" w:space="0" w:color="auto"/>
        <w:bottom w:val="none" w:sz="0" w:space="0" w:color="auto"/>
        <w:right w:val="none" w:sz="0" w:space="0" w:color="auto"/>
      </w:divBdr>
    </w:div>
    <w:div w:id="701907088">
      <w:bodyDiv w:val="1"/>
      <w:marLeft w:val="0"/>
      <w:marRight w:val="0"/>
      <w:marTop w:val="0"/>
      <w:marBottom w:val="0"/>
      <w:divBdr>
        <w:top w:val="none" w:sz="0" w:space="0" w:color="auto"/>
        <w:left w:val="none" w:sz="0" w:space="0" w:color="auto"/>
        <w:bottom w:val="none" w:sz="0" w:space="0" w:color="auto"/>
        <w:right w:val="none" w:sz="0" w:space="0" w:color="auto"/>
      </w:divBdr>
    </w:div>
    <w:div w:id="702168401">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244278">
      <w:bodyDiv w:val="1"/>
      <w:marLeft w:val="0"/>
      <w:marRight w:val="0"/>
      <w:marTop w:val="0"/>
      <w:marBottom w:val="0"/>
      <w:divBdr>
        <w:top w:val="none" w:sz="0" w:space="0" w:color="auto"/>
        <w:left w:val="none" w:sz="0" w:space="0" w:color="auto"/>
        <w:bottom w:val="none" w:sz="0" w:space="0" w:color="auto"/>
        <w:right w:val="none" w:sz="0" w:space="0" w:color="auto"/>
      </w:divBdr>
    </w:div>
    <w:div w:id="702367677">
      <w:bodyDiv w:val="1"/>
      <w:marLeft w:val="0"/>
      <w:marRight w:val="0"/>
      <w:marTop w:val="0"/>
      <w:marBottom w:val="0"/>
      <w:divBdr>
        <w:top w:val="none" w:sz="0" w:space="0" w:color="auto"/>
        <w:left w:val="none" w:sz="0" w:space="0" w:color="auto"/>
        <w:bottom w:val="none" w:sz="0" w:space="0" w:color="auto"/>
        <w:right w:val="none" w:sz="0" w:space="0" w:color="auto"/>
      </w:divBdr>
    </w:div>
    <w:div w:id="702368806">
      <w:bodyDiv w:val="1"/>
      <w:marLeft w:val="0"/>
      <w:marRight w:val="0"/>
      <w:marTop w:val="0"/>
      <w:marBottom w:val="0"/>
      <w:divBdr>
        <w:top w:val="none" w:sz="0" w:space="0" w:color="auto"/>
        <w:left w:val="none" w:sz="0" w:space="0" w:color="auto"/>
        <w:bottom w:val="none" w:sz="0" w:space="0" w:color="auto"/>
        <w:right w:val="none" w:sz="0" w:space="0" w:color="auto"/>
      </w:divBdr>
    </w:div>
    <w:div w:id="702438522">
      <w:bodyDiv w:val="1"/>
      <w:marLeft w:val="0"/>
      <w:marRight w:val="0"/>
      <w:marTop w:val="0"/>
      <w:marBottom w:val="0"/>
      <w:divBdr>
        <w:top w:val="none" w:sz="0" w:space="0" w:color="auto"/>
        <w:left w:val="none" w:sz="0" w:space="0" w:color="auto"/>
        <w:bottom w:val="none" w:sz="0" w:space="0" w:color="auto"/>
        <w:right w:val="none" w:sz="0" w:space="0" w:color="auto"/>
      </w:divBdr>
    </w:div>
    <w:div w:id="702488039">
      <w:bodyDiv w:val="1"/>
      <w:marLeft w:val="0"/>
      <w:marRight w:val="0"/>
      <w:marTop w:val="0"/>
      <w:marBottom w:val="0"/>
      <w:divBdr>
        <w:top w:val="none" w:sz="0" w:space="0" w:color="auto"/>
        <w:left w:val="none" w:sz="0" w:space="0" w:color="auto"/>
        <w:bottom w:val="none" w:sz="0" w:space="0" w:color="auto"/>
        <w:right w:val="none" w:sz="0" w:space="0" w:color="auto"/>
      </w:divBdr>
    </w:div>
    <w:div w:id="702559050">
      <w:bodyDiv w:val="1"/>
      <w:marLeft w:val="0"/>
      <w:marRight w:val="0"/>
      <w:marTop w:val="0"/>
      <w:marBottom w:val="0"/>
      <w:divBdr>
        <w:top w:val="none" w:sz="0" w:space="0" w:color="auto"/>
        <w:left w:val="none" w:sz="0" w:space="0" w:color="auto"/>
        <w:bottom w:val="none" w:sz="0" w:space="0" w:color="auto"/>
        <w:right w:val="none" w:sz="0" w:space="0" w:color="auto"/>
      </w:divBdr>
    </w:div>
    <w:div w:id="702631664">
      <w:bodyDiv w:val="1"/>
      <w:marLeft w:val="0"/>
      <w:marRight w:val="0"/>
      <w:marTop w:val="0"/>
      <w:marBottom w:val="0"/>
      <w:divBdr>
        <w:top w:val="none" w:sz="0" w:space="0" w:color="auto"/>
        <w:left w:val="none" w:sz="0" w:space="0" w:color="auto"/>
        <w:bottom w:val="none" w:sz="0" w:space="0" w:color="auto"/>
        <w:right w:val="none" w:sz="0" w:space="0" w:color="auto"/>
      </w:divBdr>
    </w:div>
    <w:div w:id="702678052">
      <w:bodyDiv w:val="1"/>
      <w:marLeft w:val="0"/>
      <w:marRight w:val="0"/>
      <w:marTop w:val="0"/>
      <w:marBottom w:val="0"/>
      <w:divBdr>
        <w:top w:val="none" w:sz="0" w:space="0" w:color="auto"/>
        <w:left w:val="none" w:sz="0" w:space="0" w:color="auto"/>
        <w:bottom w:val="none" w:sz="0" w:space="0" w:color="auto"/>
        <w:right w:val="none" w:sz="0" w:space="0" w:color="auto"/>
      </w:divBdr>
    </w:div>
    <w:div w:id="702748811">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097457">
      <w:bodyDiv w:val="1"/>
      <w:marLeft w:val="0"/>
      <w:marRight w:val="0"/>
      <w:marTop w:val="0"/>
      <w:marBottom w:val="0"/>
      <w:divBdr>
        <w:top w:val="none" w:sz="0" w:space="0" w:color="auto"/>
        <w:left w:val="none" w:sz="0" w:space="0" w:color="auto"/>
        <w:bottom w:val="none" w:sz="0" w:space="0" w:color="auto"/>
        <w:right w:val="none" w:sz="0" w:space="0" w:color="auto"/>
      </w:divBdr>
    </w:div>
    <w:div w:id="703139848">
      <w:bodyDiv w:val="1"/>
      <w:marLeft w:val="0"/>
      <w:marRight w:val="0"/>
      <w:marTop w:val="0"/>
      <w:marBottom w:val="0"/>
      <w:divBdr>
        <w:top w:val="none" w:sz="0" w:space="0" w:color="auto"/>
        <w:left w:val="none" w:sz="0" w:space="0" w:color="auto"/>
        <w:bottom w:val="none" w:sz="0" w:space="0" w:color="auto"/>
        <w:right w:val="none" w:sz="0" w:space="0" w:color="auto"/>
      </w:divBdr>
    </w:div>
    <w:div w:id="703211131">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7813">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3408321">
      <w:bodyDiv w:val="1"/>
      <w:marLeft w:val="0"/>
      <w:marRight w:val="0"/>
      <w:marTop w:val="0"/>
      <w:marBottom w:val="0"/>
      <w:divBdr>
        <w:top w:val="none" w:sz="0" w:space="0" w:color="auto"/>
        <w:left w:val="none" w:sz="0" w:space="0" w:color="auto"/>
        <w:bottom w:val="none" w:sz="0" w:space="0" w:color="auto"/>
        <w:right w:val="none" w:sz="0" w:space="0" w:color="auto"/>
      </w:divBdr>
    </w:div>
    <w:div w:id="703485611">
      <w:bodyDiv w:val="1"/>
      <w:marLeft w:val="0"/>
      <w:marRight w:val="0"/>
      <w:marTop w:val="0"/>
      <w:marBottom w:val="0"/>
      <w:divBdr>
        <w:top w:val="none" w:sz="0" w:space="0" w:color="auto"/>
        <w:left w:val="none" w:sz="0" w:space="0" w:color="auto"/>
        <w:bottom w:val="none" w:sz="0" w:space="0" w:color="auto"/>
        <w:right w:val="none" w:sz="0" w:space="0" w:color="auto"/>
      </w:divBdr>
    </w:div>
    <w:div w:id="703674280">
      <w:bodyDiv w:val="1"/>
      <w:marLeft w:val="0"/>
      <w:marRight w:val="0"/>
      <w:marTop w:val="0"/>
      <w:marBottom w:val="0"/>
      <w:divBdr>
        <w:top w:val="none" w:sz="0" w:space="0" w:color="auto"/>
        <w:left w:val="none" w:sz="0" w:space="0" w:color="auto"/>
        <w:bottom w:val="none" w:sz="0" w:space="0" w:color="auto"/>
        <w:right w:val="none" w:sz="0" w:space="0" w:color="auto"/>
      </w:divBdr>
    </w:div>
    <w:div w:id="703679026">
      <w:bodyDiv w:val="1"/>
      <w:marLeft w:val="0"/>
      <w:marRight w:val="0"/>
      <w:marTop w:val="0"/>
      <w:marBottom w:val="0"/>
      <w:divBdr>
        <w:top w:val="none" w:sz="0" w:space="0" w:color="auto"/>
        <w:left w:val="none" w:sz="0" w:space="0" w:color="auto"/>
        <w:bottom w:val="none" w:sz="0" w:space="0" w:color="auto"/>
        <w:right w:val="none" w:sz="0" w:space="0" w:color="auto"/>
      </w:divBdr>
    </w:div>
    <w:div w:id="703822254">
      <w:bodyDiv w:val="1"/>
      <w:marLeft w:val="0"/>
      <w:marRight w:val="0"/>
      <w:marTop w:val="0"/>
      <w:marBottom w:val="0"/>
      <w:divBdr>
        <w:top w:val="none" w:sz="0" w:space="0" w:color="auto"/>
        <w:left w:val="none" w:sz="0" w:space="0" w:color="auto"/>
        <w:bottom w:val="none" w:sz="0" w:space="0" w:color="auto"/>
        <w:right w:val="none" w:sz="0" w:space="0" w:color="auto"/>
      </w:divBdr>
    </w:div>
    <w:div w:id="703869146">
      <w:bodyDiv w:val="1"/>
      <w:marLeft w:val="0"/>
      <w:marRight w:val="0"/>
      <w:marTop w:val="0"/>
      <w:marBottom w:val="0"/>
      <w:divBdr>
        <w:top w:val="none" w:sz="0" w:space="0" w:color="auto"/>
        <w:left w:val="none" w:sz="0" w:space="0" w:color="auto"/>
        <w:bottom w:val="none" w:sz="0" w:space="0" w:color="auto"/>
        <w:right w:val="none" w:sz="0" w:space="0" w:color="auto"/>
      </w:divBdr>
    </w:div>
    <w:div w:id="704061841">
      <w:bodyDiv w:val="1"/>
      <w:marLeft w:val="0"/>
      <w:marRight w:val="0"/>
      <w:marTop w:val="0"/>
      <w:marBottom w:val="0"/>
      <w:divBdr>
        <w:top w:val="none" w:sz="0" w:space="0" w:color="auto"/>
        <w:left w:val="none" w:sz="0" w:space="0" w:color="auto"/>
        <w:bottom w:val="none" w:sz="0" w:space="0" w:color="auto"/>
        <w:right w:val="none" w:sz="0" w:space="0" w:color="auto"/>
      </w:divBdr>
    </w:div>
    <w:div w:id="704066932">
      <w:bodyDiv w:val="1"/>
      <w:marLeft w:val="0"/>
      <w:marRight w:val="0"/>
      <w:marTop w:val="0"/>
      <w:marBottom w:val="0"/>
      <w:divBdr>
        <w:top w:val="none" w:sz="0" w:space="0" w:color="auto"/>
        <w:left w:val="none" w:sz="0" w:space="0" w:color="auto"/>
        <w:bottom w:val="none" w:sz="0" w:space="0" w:color="auto"/>
        <w:right w:val="none" w:sz="0" w:space="0" w:color="auto"/>
      </w:divBdr>
    </w:div>
    <w:div w:id="704133216">
      <w:bodyDiv w:val="1"/>
      <w:marLeft w:val="0"/>
      <w:marRight w:val="0"/>
      <w:marTop w:val="0"/>
      <w:marBottom w:val="0"/>
      <w:divBdr>
        <w:top w:val="none" w:sz="0" w:space="0" w:color="auto"/>
        <w:left w:val="none" w:sz="0" w:space="0" w:color="auto"/>
        <w:bottom w:val="none" w:sz="0" w:space="0" w:color="auto"/>
        <w:right w:val="none" w:sz="0" w:space="0" w:color="auto"/>
      </w:divBdr>
    </w:div>
    <w:div w:id="704213928">
      <w:bodyDiv w:val="1"/>
      <w:marLeft w:val="0"/>
      <w:marRight w:val="0"/>
      <w:marTop w:val="0"/>
      <w:marBottom w:val="0"/>
      <w:divBdr>
        <w:top w:val="none" w:sz="0" w:space="0" w:color="auto"/>
        <w:left w:val="none" w:sz="0" w:space="0" w:color="auto"/>
        <w:bottom w:val="none" w:sz="0" w:space="0" w:color="auto"/>
        <w:right w:val="none" w:sz="0" w:space="0" w:color="auto"/>
      </w:divBdr>
    </w:div>
    <w:div w:id="704326726">
      <w:bodyDiv w:val="1"/>
      <w:marLeft w:val="0"/>
      <w:marRight w:val="0"/>
      <w:marTop w:val="0"/>
      <w:marBottom w:val="0"/>
      <w:divBdr>
        <w:top w:val="none" w:sz="0" w:space="0" w:color="auto"/>
        <w:left w:val="none" w:sz="0" w:space="0" w:color="auto"/>
        <w:bottom w:val="none" w:sz="0" w:space="0" w:color="auto"/>
        <w:right w:val="none" w:sz="0" w:space="0" w:color="auto"/>
      </w:divBdr>
    </w:div>
    <w:div w:id="704328351">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4715309">
      <w:bodyDiv w:val="1"/>
      <w:marLeft w:val="0"/>
      <w:marRight w:val="0"/>
      <w:marTop w:val="0"/>
      <w:marBottom w:val="0"/>
      <w:divBdr>
        <w:top w:val="none" w:sz="0" w:space="0" w:color="auto"/>
        <w:left w:val="none" w:sz="0" w:space="0" w:color="auto"/>
        <w:bottom w:val="none" w:sz="0" w:space="0" w:color="auto"/>
        <w:right w:val="none" w:sz="0" w:space="0" w:color="auto"/>
      </w:divBdr>
    </w:div>
    <w:div w:id="704866751">
      <w:bodyDiv w:val="1"/>
      <w:marLeft w:val="0"/>
      <w:marRight w:val="0"/>
      <w:marTop w:val="0"/>
      <w:marBottom w:val="0"/>
      <w:divBdr>
        <w:top w:val="none" w:sz="0" w:space="0" w:color="auto"/>
        <w:left w:val="none" w:sz="0" w:space="0" w:color="auto"/>
        <w:bottom w:val="none" w:sz="0" w:space="0" w:color="auto"/>
        <w:right w:val="none" w:sz="0" w:space="0" w:color="auto"/>
      </w:divBdr>
    </w:div>
    <w:div w:id="704913554">
      <w:bodyDiv w:val="1"/>
      <w:marLeft w:val="0"/>
      <w:marRight w:val="0"/>
      <w:marTop w:val="0"/>
      <w:marBottom w:val="0"/>
      <w:divBdr>
        <w:top w:val="none" w:sz="0" w:space="0" w:color="auto"/>
        <w:left w:val="none" w:sz="0" w:space="0" w:color="auto"/>
        <w:bottom w:val="none" w:sz="0" w:space="0" w:color="auto"/>
        <w:right w:val="none" w:sz="0" w:space="0" w:color="auto"/>
      </w:divBdr>
    </w:div>
    <w:div w:id="704990216">
      <w:bodyDiv w:val="1"/>
      <w:marLeft w:val="0"/>
      <w:marRight w:val="0"/>
      <w:marTop w:val="0"/>
      <w:marBottom w:val="0"/>
      <w:divBdr>
        <w:top w:val="none" w:sz="0" w:space="0" w:color="auto"/>
        <w:left w:val="none" w:sz="0" w:space="0" w:color="auto"/>
        <w:bottom w:val="none" w:sz="0" w:space="0" w:color="auto"/>
        <w:right w:val="none" w:sz="0" w:space="0" w:color="auto"/>
      </w:divBdr>
    </w:div>
    <w:div w:id="705062751">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5269">
      <w:bodyDiv w:val="1"/>
      <w:marLeft w:val="0"/>
      <w:marRight w:val="0"/>
      <w:marTop w:val="0"/>
      <w:marBottom w:val="0"/>
      <w:divBdr>
        <w:top w:val="none" w:sz="0" w:space="0" w:color="auto"/>
        <w:left w:val="none" w:sz="0" w:space="0" w:color="auto"/>
        <w:bottom w:val="none" w:sz="0" w:space="0" w:color="auto"/>
        <w:right w:val="none" w:sz="0" w:space="0" w:color="auto"/>
      </w:divBdr>
    </w:div>
    <w:div w:id="705105629">
      <w:bodyDiv w:val="1"/>
      <w:marLeft w:val="0"/>
      <w:marRight w:val="0"/>
      <w:marTop w:val="0"/>
      <w:marBottom w:val="0"/>
      <w:divBdr>
        <w:top w:val="none" w:sz="0" w:space="0" w:color="auto"/>
        <w:left w:val="none" w:sz="0" w:space="0" w:color="auto"/>
        <w:bottom w:val="none" w:sz="0" w:space="0" w:color="auto"/>
        <w:right w:val="none" w:sz="0" w:space="0" w:color="auto"/>
      </w:divBdr>
    </w:div>
    <w:div w:id="705106892">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181915">
      <w:bodyDiv w:val="1"/>
      <w:marLeft w:val="0"/>
      <w:marRight w:val="0"/>
      <w:marTop w:val="0"/>
      <w:marBottom w:val="0"/>
      <w:divBdr>
        <w:top w:val="none" w:sz="0" w:space="0" w:color="auto"/>
        <w:left w:val="none" w:sz="0" w:space="0" w:color="auto"/>
        <w:bottom w:val="none" w:sz="0" w:space="0" w:color="auto"/>
        <w:right w:val="none" w:sz="0" w:space="0" w:color="auto"/>
      </w:divBdr>
    </w:div>
    <w:div w:id="705253655">
      <w:bodyDiv w:val="1"/>
      <w:marLeft w:val="0"/>
      <w:marRight w:val="0"/>
      <w:marTop w:val="0"/>
      <w:marBottom w:val="0"/>
      <w:divBdr>
        <w:top w:val="none" w:sz="0" w:space="0" w:color="auto"/>
        <w:left w:val="none" w:sz="0" w:space="0" w:color="auto"/>
        <w:bottom w:val="none" w:sz="0" w:space="0" w:color="auto"/>
        <w:right w:val="none" w:sz="0" w:space="0" w:color="auto"/>
      </w:divBdr>
    </w:div>
    <w:div w:id="705255412">
      <w:bodyDiv w:val="1"/>
      <w:marLeft w:val="0"/>
      <w:marRight w:val="0"/>
      <w:marTop w:val="0"/>
      <w:marBottom w:val="0"/>
      <w:divBdr>
        <w:top w:val="none" w:sz="0" w:space="0" w:color="auto"/>
        <w:left w:val="none" w:sz="0" w:space="0" w:color="auto"/>
        <w:bottom w:val="none" w:sz="0" w:space="0" w:color="auto"/>
        <w:right w:val="none" w:sz="0" w:space="0" w:color="auto"/>
      </w:divBdr>
    </w:div>
    <w:div w:id="705299243">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105478">
      <w:bodyDiv w:val="1"/>
      <w:marLeft w:val="0"/>
      <w:marRight w:val="0"/>
      <w:marTop w:val="0"/>
      <w:marBottom w:val="0"/>
      <w:divBdr>
        <w:top w:val="none" w:sz="0" w:space="0" w:color="auto"/>
        <w:left w:val="none" w:sz="0" w:space="0" w:color="auto"/>
        <w:bottom w:val="none" w:sz="0" w:space="0" w:color="auto"/>
        <w:right w:val="none" w:sz="0" w:space="0" w:color="auto"/>
      </w:divBdr>
    </w:div>
    <w:div w:id="706219462">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6873000">
      <w:bodyDiv w:val="1"/>
      <w:marLeft w:val="0"/>
      <w:marRight w:val="0"/>
      <w:marTop w:val="0"/>
      <w:marBottom w:val="0"/>
      <w:divBdr>
        <w:top w:val="none" w:sz="0" w:space="0" w:color="auto"/>
        <w:left w:val="none" w:sz="0" w:space="0" w:color="auto"/>
        <w:bottom w:val="none" w:sz="0" w:space="0" w:color="auto"/>
        <w:right w:val="none" w:sz="0" w:space="0" w:color="auto"/>
      </w:divBdr>
    </w:div>
    <w:div w:id="706877555">
      <w:bodyDiv w:val="1"/>
      <w:marLeft w:val="0"/>
      <w:marRight w:val="0"/>
      <w:marTop w:val="0"/>
      <w:marBottom w:val="0"/>
      <w:divBdr>
        <w:top w:val="none" w:sz="0" w:space="0" w:color="auto"/>
        <w:left w:val="none" w:sz="0" w:space="0" w:color="auto"/>
        <w:bottom w:val="none" w:sz="0" w:space="0" w:color="auto"/>
        <w:right w:val="none" w:sz="0" w:space="0" w:color="auto"/>
      </w:divBdr>
    </w:div>
    <w:div w:id="707022853">
      <w:bodyDiv w:val="1"/>
      <w:marLeft w:val="0"/>
      <w:marRight w:val="0"/>
      <w:marTop w:val="0"/>
      <w:marBottom w:val="0"/>
      <w:divBdr>
        <w:top w:val="none" w:sz="0" w:space="0" w:color="auto"/>
        <w:left w:val="none" w:sz="0" w:space="0" w:color="auto"/>
        <w:bottom w:val="none" w:sz="0" w:space="0" w:color="auto"/>
        <w:right w:val="none" w:sz="0" w:space="0" w:color="auto"/>
      </w:divBdr>
    </w:div>
    <w:div w:id="707291498">
      <w:bodyDiv w:val="1"/>
      <w:marLeft w:val="0"/>
      <w:marRight w:val="0"/>
      <w:marTop w:val="0"/>
      <w:marBottom w:val="0"/>
      <w:divBdr>
        <w:top w:val="none" w:sz="0" w:space="0" w:color="auto"/>
        <w:left w:val="none" w:sz="0" w:space="0" w:color="auto"/>
        <w:bottom w:val="none" w:sz="0" w:space="0" w:color="auto"/>
        <w:right w:val="none" w:sz="0" w:space="0" w:color="auto"/>
      </w:divBdr>
    </w:div>
    <w:div w:id="707409144">
      <w:bodyDiv w:val="1"/>
      <w:marLeft w:val="0"/>
      <w:marRight w:val="0"/>
      <w:marTop w:val="0"/>
      <w:marBottom w:val="0"/>
      <w:divBdr>
        <w:top w:val="none" w:sz="0" w:space="0" w:color="auto"/>
        <w:left w:val="none" w:sz="0" w:space="0" w:color="auto"/>
        <w:bottom w:val="none" w:sz="0" w:space="0" w:color="auto"/>
        <w:right w:val="none" w:sz="0" w:space="0" w:color="auto"/>
      </w:divBdr>
    </w:div>
    <w:div w:id="707492184">
      <w:bodyDiv w:val="1"/>
      <w:marLeft w:val="0"/>
      <w:marRight w:val="0"/>
      <w:marTop w:val="0"/>
      <w:marBottom w:val="0"/>
      <w:divBdr>
        <w:top w:val="none" w:sz="0" w:space="0" w:color="auto"/>
        <w:left w:val="none" w:sz="0" w:space="0" w:color="auto"/>
        <w:bottom w:val="none" w:sz="0" w:space="0" w:color="auto"/>
        <w:right w:val="none" w:sz="0" w:space="0" w:color="auto"/>
      </w:divBdr>
    </w:div>
    <w:div w:id="707528764">
      <w:bodyDiv w:val="1"/>
      <w:marLeft w:val="0"/>
      <w:marRight w:val="0"/>
      <w:marTop w:val="0"/>
      <w:marBottom w:val="0"/>
      <w:divBdr>
        <w:top w:val="none" w:sz="0" w:space="0" w:color="auto"/>
        <w:left w:val="none" w:sz="0" w:space="0" w:color="auto"/>
        <w:bottom w:val="none" w:sz="0" w:space="0" w:color="auto"/>
        <w:right w:val="none" w:sz="0" w:space="0" w:color="auto"/>
      </w:divBdr>
    </w:div>
    <w:div w:id="707529836">
      <w:bodyDiv w:val="1"/>
      <w:marLeft w:val="0"/>
      <w:marRight w:val="0"/>
      <w:marTop w:val="0"/>
      <w:marBottom w:val="0"/>
      <w:divBdr>
        <w:top w:val="none" w:sz="0" w:space="0" w:color="auto"/>
        <w:left w:val="none" w:sz="0" w:space="0" w:color="auto"/>
        <w:bottom w:val="none" w:sz="0" w:space="0" w:color="auto"/>
        <w:right w:val="none" w:sz="0" w:space="0" w:color="auto"/>
      </w:divBdr>
    </w:div>
    <w:div w:id="707533917">
      <w:bodyDiv w:val="1"/>
      <w:marLeft w:val="0"/>
      <w:marRight w:val="0"/>
      <w:marTop w:val="0"/>
      <w:marBottom w:val="0"/>
      <w:divBdr>
        <w:top w:val="none" w:sz="0" w:space="0" w:color="auto"/>
        <w:left w:val="none" w:sz="0" w:space="0" w:color="auto"/>
        <w:bottom w:val="none" w:sz="0" w:space="0" w:color="auto"/>
        <w:right w:val="none" w:sz="0" w:space="0" w:color="auto"/>
      </w:divBdr>
    </w:div>
    <w:div w:id="707686293">
      <w:bodyDiv w:val="1"/>
      <w:marLeft w:val="0"/>
      <w:marRight w:val="0"/>
      <w:marTop w:val="0"/>
      <w:marBottom w:val="0"/>
      <w:divBdr>
        <w:top w:val="none" w:sz="0" w:space="0" w:color="auto"/>
        <w:left w:val="none" w:sz="0" w:space="0" w:color="auto"/>
        <w:bottom w:val="none" w:sz="0" w:space="0" w:color="auto"/>
        <w:right w:val="none" w:sz="0" w:space="0" w:color="auto"/>
      </w:divBdr>
    </w:div>
    <w:div w:id="707871556">
      <w:bodyDiv w:val="1"/>
      <w:marLeft w:val="0"/>
      <w:marRight w:val="0"/>
      <w:marTop w:val="0"/>
      <w:marBottom w:val="0"/>
      <w:divBdr>
        <w:top w:val="none" w:sz="0" w:space="0" w:color="auto"/>
        <w:left w:val="none" w:sz="0" w:space="0" w:color="auto"/>
        <w:bottom w:val="none" w:sz="0" w:space="0" w:color="auto"/>
        <w:right w:val="none" w:sz="0" w:space="0" w:color="auto"/>
      </w:divBdr>
    </w:div>
    <w:div w:id="707879585">
      <w:bodyDiv w:val="1"/>
      <w:marLeft w:val="0"/>
      <w:marRight w:val="0"/>
      <w:marTop w:val="0"/>
      <w:marBottom w:val="0"/>
      <w:divBdr>
        <w:top w:val="none" w:sz="0" w:space="0" w:color="auto"/>
        <w:left w:val="none" w:sz="0" w:space="0" w:color="auto"/>
        <w:bottom w:val="none" w:sz="0" w:space="0" w:color="auto"/>
        <w:right w:val="none" w:sz="0" w:space="0" w:color="auto"/>
      </w:divBdr>
    </w:div>
    <w:div w:id="707947940">
      <w:bodyDiv w:val="1"/>
      <w:marLeft w:val="0"/>
      <w:marRight w:val="0"/>
      <w:marTop w:val="0"/>
      <w:marBottom w:val="0"/>
      <w:divBdr>
        <w:top w:val="none" w:sz="0" w:space="0" w:color="auto"/>
        <w:left w:val="none" w:sz="0" w:space="0" w:color="auto"/>
        <w:bottom w:val="none" w:sz="0" w:space="0" w:color="auto"/>
        <w:right w:val="none" w:sz="0" w:space="0" w:color="auto"/>
      </w:divBdr>
    </w:div>
    <w:div w:id="707948475">
      <w:bodyDiv w:val="1"/>
      <w:marLeft w:val="0"/>
      <w:marRight w:val="0"/>
      <w:marTop w:val="0"/>
      <w:marBottom w:val="0"/>
      <w:divBdr>
        <w:top w:val="none" w:sz="0" w:space="0" w:color="auto"/>
        <w:left w:val="none" w:sz="0" w:space="0" w:color="auto"/>
        <w:bottom w:val="none" w:sz="0" w:space="0" w:color="auto"/>
        <w:right w:val="none" w:sz="0" w:space="0" w:color="auto"/>
      </w:divBdr>
    </w:div>
    <w:div w:id="707993944">
      <w:bodyDiv w:val="1"/>
      <w:marLeft w:val="0"/>
      <w:marRight w:val="0"/>
      <w:marTop w:val="0"/>
      <w:marBottom w:val="0"/>
      <w:divBdr>
        <w:top w:val="none" w:sz="0" w:space="0" w:color="auto"/>
        <w:left w:val="none" w:sz="0" w:space="0" w:color="auto"/>
        <w:bottom w:val="none" w:sz="0" w:space="0" w:color="auto"/>
        <w:right w:val="none" w:sz="0" w:space="0" w:color="auto"/>
      </w:divBdr>
    </w:div>
    <w:div w:id="708459644">
      <w:bodyDiv w:val="1"/>
      <w:marLeft w:val="0"/>
      <w:marRight w:val="0"/>
      <w:marTop w:val="0"/>
      <w:marBottom w:val="0"/>
      <w:divBdr>
        <w:top w:val="none" w:sz="0" w:space="0" w:color="auto"/>
        <w:left w:val="none" w:sz="0" w:space="0" w:color="auto"/>
        <w:bottom w:val="none" w:sz="0" w:space="0" w:color="auto"/>
        <w:right w:val="none" w:sz="0" w:space="0" w:color="auto"/>
      </w:divBdr>
    </w:div>
    <w:div w:id="708460687">
      <w:bodyDiv w:val="1"/>
      <w:marLeft w:val="0"/>
      <w:marRight w:val="0"/>
      <w:marTop w:val="0"/>
      <w:marBottom w:val="0"/>
      <w:divBdr>
        <w:top w:val="none" w:sz="0" w:space="0" w:color="auto"/>
        <w:left w:val="none" w:sz="0" w:space="0" w:color="auto"/>
        <w:bottom w:val="none" w:sz="0" w:space="0" w:color="auto"/>
        <w:right w:val="none" w:sz="0" w:space="0" w:color="auto"/>
      </w:divBdr>
    </w:div>
    <w:div w:id="708800157">
      <w:bodyDiv w:val="1"/>
      <w:marLeft w:val="0"/>
      <w:marRight w:val="0"/>
      <w:marTop w:val="0"/>
      <w:marBottom w:val="0"/>
      <w:divBdr>
        <w:top w:val="none" w:sz="0" w:space="0" w:color="auto"/>
        <w:left w:val="none" w:sz="0" w:space="0" w:color="auto"/>
        <w:bottom w:val="none" w:sz="0" w:space="0" w:color="auto"/>
        <w:right w:val="none" w:sz="0" w:space="0" w:color="auto"/>
      </w:divBdr>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8989983">
      <w:bodyDiv w:val="1"/>
      <w:marLeft w:val="0"/>
      <w:marRight w:val="0"/>
      <w:marTop w:val="0"/>
      <w:marBottom w:val="0"/>
      <w:divBdr>
        <w:top w:val="none" w:sz="0" w:space="0" w:color="auto"/>
        <w:left w:val="none" w:sz="0" w:space="0" w:color="auto"/>
        <w:bottom w:val="none" w:sz="0" w:space="0" w:color="auto"/>
        <w:right w:val="none" w:sz="0" w:space="0" w:color="auto"/>
      </w:divBdr>
    </w:div>
    <w:div w:id="709066416">
      <w:bodyDiv w:val="1"/>
      <w:marLeft w:val="0"/>
      <w:marRight w:val="0"/>
      <w:marTop w:val="0"/>
      <w:marBottom w:val="0"/>
      <w:divBdr>
        <w:top w:val="none" w:sz="0" w:space="0" w:color="auto"/>
        <w:left w:val="none" w:sz="0" w:space="0" w:color="auto"/>
        <w:bottom w:val="none" w:sz="0" w:space="0" w:color="auto"/>
        <w:right w:val="none" w:sz="0" w:space="0" w:color="auto"/>
      </w:divBdr>
    </w:div>
    <w:div w:id="709188187">
      <w:bodyDiv w:val="1"/>
      <w:marLeft w:val="0"/>
      <w:marRight w:val="0"/>
      <w:marTop w:val="0"/>
      <w:marBottom w:val="0"/>
      <w:divBdr>
        <w:top w:val="none" w:sz="0" w:space="0" w:color="auto"/>
        <w:left w:val="none" w:sz="0" w:space="0" w:color="auto"/>
        <w:bottom w:val="none" w:sz="0" w:space="0" w:color="auto"/>
        <w:right w:val="none" w:sz="0" w:space="0" w:color="auto"/>
      </w:divBdr>
    </w:div>
    <w:div w:id="709307404">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09570129">
      <w:bodyDiv w:val="1"/>
      <w:marLeft w:val="0"/>
      <w:marRight w:val="0"/>
      <w:marTop w:val="0"/>
      <w:marBottom w:val="0"/>
      <w:divBdr>
        <w:top w:val="none" w:sz="0" w:space="0" w:color="auto"/>
        <w:left w:val="none" w:sz="0" w:space="0" w:color="auto"/>
        <w:bottom w:val="none" w:sz="0" w:space="0" w:color="auto"/>
        <w:right w:val="none" w:sz="0" w:space="0" w:color="auto"/>
      </w:divBdr>
    </w:div>
    <w:div w:id="709763151">
      <w:bodyDiv w:val="1"/>
      <w:marLeft w:val="0"/>
      <w:marRight w:val="0"/>
      <w:marTop w:val="0"/>
      <w:marBottom w:val="0"/>
      <w:divBdr>
        <w:top w:val="none" w:sz="0" w:space="0" w:color="auto"/>
        <w:left w:val="none" w:sz="0" w:space="0" w:color="auto"/>
        <w:bottom w:val="none" w:sz="0" w:space="0" w:color="auto"/>
        <w:right w:val="none" w:sz="0" w:space="0" w:color="auto"/>
      </w:divBdr>
    </w:div>
    <w:div w:id="709763824">
      <w:bodyDiv w:val="1"/>
      <w:marLeft w:val="0"/>
      <w:marRight w:val="0"/>
      <w:marTop w:val="0"/>
      <w:marBottom w:val="0"/>
      <w:divBdr>
        <w:top w:val="none" w:sz="0" w:space="0" w:color="auto"/>
        <w:left w:val="none" w:sz="0" w:space="0" w:color="auto"/>
        <w:bottom w:val="none" w:sz="0" w:space="0" w:color="auto"/>
        <w:right w:val="none" w:sz="0" w:space="0" w:color="auto"/>
      </w:divBdr>
    </w:div>
    <w:div w:id="709914956">
      <w:bodyDiv w:val="1"/>
      <w:marLeft w:val="0"/>
      <w:marRight w:val="0"/>
      <w:marTop w:val="0"/>
      <w:marBottom w:val="0"/>
      <w:divBdr>
        <w:top w:val="none" w:sz="0" w:space="0" w:color="auto"/>
        <w:left w:val="none" w:sz="0" w:space="0" w:color="auto"/>
        <w:bottom w:val="none" w:sz="0" w:space="0" w:color="auto"/>
        <w:right w:val="none" w:sz="0" w:space="0" w:color="auto"/>
      </w:divBdr>
    </w:div>
    <w:div w:id="709964191">
      <w:bodyDiv w:val="1"/>
      <w:marLeft w:val="0"/>
      <w:marRight w:val="0"/>
      <w:marTop w:val="0"/>
      <w:marBottom w:val="0"/>
      <w:divBdr>
        <w:top w:val="none" w:sz="0" w:space="0" w:color="auto"/>
        <w:left w:val="none" w:sz="0" w:space="0" w:color="auto"/>
        <w:bottom w:val="none" w:sz="0" w:space="0" w:color="auto"/>
        <w:right w:val="none" w:sz="0" w:space="0" w:color="auto"/>
      </w:divBdr>
    </w:div>
    <w:div w:id="710105641">
      <w:bodyDiv w:val="1"/>
      <w:marLeft w:val="0"/>
      <w:marRight w:val="0"/>
      <w:marTop w:val="0"/>
      <w:marBottom w:val="0"/>
      <w:divBdr>
        <w:top w:val="none" w:sz="0" w:space="0" w:color="auto"/>
        <w:left w:val="none" w:sz="0" w:space="0" w:color="auto"/>
        <w:bottom w:val="none" w:sz="0" w:space="0" w:color="auto"/>
        <w:right w:val="none" w:sz="0" w:space="0" w:color="auto"/>
      </w:divBdr>
    </w:div>
    <w:div w:id="710229079">
      <w:bodyDiv w:val="1"/>
      <w:marLeft w:val="0"/>
      <w:marRight w:val="0"/>
      <w:marTop w:val="0"/>
      <w:marBottom w:val="0"/>
      <w:divBdr>
        <w:top w:val="none" w:sz="0" w:space="0" w:color="auto"/>
        <w:left w:val="none" w:sz="0" w:space="0" w:color="auto"/>
        <w:bottom w:val="none" w:sz="0" w:space="0" w:color="auto"/>
        <w:right w:val="none" w:sz="0" w:space="0" w:color="auto"/>
      </w:divBdr>
    </w:div>
    <w:div w:id="710349359">
      <w:bodyDiv w:val="1"/>
      <w:marLeft w:val="0"/>
      <w:marRight w:val="0"/>
      <w:marTop w:val="0"/>
      <w:marBottom w:val="0"/>
      <w:divBdr>
        <w:top w:val="none" w:sz="0" w:space="0" w:color="auto"/>
        <w:left w:val="none" w:sz="0" w:space="0" w:color="auto"/>
        <w:bottom w:val="none" w:sz="0" w:space="0" w:color="auto"/>
        <w:right w:val="none" w:sz="0" w:space="0" w:color="auto"/>
      </w:divBdr>
    </w:div>
    <w:div w:id="710375052">
      <w:bodyDiv w:val="1"/>
      <w:marLeft w:val="0"/>
      <w:marRight w:val="0"/>
      <w:marTop w:val="0"/>
      <w:marBottom w:val="0"/>
      <w:divBdr>
        <w:top w:val="none" w:sz="0" w:space="0" w:color="auto"/>
        <w:left w:val="none" w:sz="0" w:space="0" w:color="auto"/>
        <w:bottom w:val="none" w:sz="0" w:space="0" w:color="auto"/>
        <w:right w:val="none" w:sz="0" w:space="0" w:color="auto"/>
      </w:divBdr>
    </w:div>
    <w:div w:id="710497587">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764383">
      <w:bodyDiv w:val="1"/>
      <w:marLeft w:val="0"/>
      <w:marRight w:val="0"/>
      <w:marTop w:val="0"/>
      <w:marBottom w:val="0"/>
      <w:divBdr>
        <w:top w:val="none" w:sz="0" w:space="0" w:color="auto"/>
        <w:left w:val="none" w:sz="0" w:space="0" w:color="auto"/>
        <w:bottom w:val="none" w:sz="0" w:space="0" w:color="auto"/>
        <w:right w:val="none" w:sz="0" w:space="0" w:color="auto"/>
      </w:divBdr>
    </w:div>
    <w:div w:id="710813021">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0957834">
      <w:bodyDiv w:val="1"/>
      <w:marLeft w:val="0"/>
      <w:marRight w:val="0"/>
      <w:marTop w:val="0"/>
      <w:marBottom w:val="0"/>
      <w:divBdr>
        <w:top w:val="none" w:sz="0" w:space="0" w:color="auto"/>
        <w:left w:val="none" w:sz="0" w:space="0" w:color="auto"/>
        <w:bottom w:val="none" w:sz="0" w:space="0" w:color="auto"/>
        <w:right w:val="none" w:sz="0" w:space="0" w:color="auto"/>
      </w:divBdr>
    </w:div>
    <w:div w:id="711227528">
      <w:bodyDiv w:val="1"/>
      <w:marLeft w:val="0"/>
      <w:marRight w:val="0"/>
      <w:marTop w:val="0"/>
      <w:marBottom w:val="0"/>
      <w:divBdr>
        <w:top w:val="none" w:sz="0" w:space="0" w:color="auto"/>
        <w:left w:val="none" w:sz="0" w:space="0" w:color="auto"/>
        <w:bottom w:val="none" w:sz="0" w:space="0" w:color="auto"/>
        <w:right w:val="none" w:sz="0" w:space="0" w:color="auto"/>
      </w:divBdr>
    </w:div>
    <w:div w:id="711267922">
      <w:bodyDiv w:val="1"/>
      <w:marLeft w:val="0"/>
      <w:marRight w:val="0"/>
      <w:marTop w:val="0"/>
      <w:marBottom w:val="0"/>
      <w:divBdr>
        <w:top w:val="none" w:sz="0" w:space="0" w:color="auto"/>
        <w:left w:val="none" w:sz="0" w:space="0" w:color="auto"/>
        <w:bottom w:val="none" w:sz="0" w:space="0" w:color="auto"/>
        <w:right w:val="none" w:sz="0" w:space="0" w:color="auto"/>
      </w:divBdr>
    </w:div>
    <w:div w:id="711271334">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467858">
      <w:bodyDiv w:val="1"/>
      <w:marLeft w:val="0"/>
      <w:marRight w:val="0"/>
      <w:marTop w:val="0"/>
      <w:marBottom w:val="0"/>
      <w:divBdr>
        <w:top w:val="none" w:sz="0" w:space="0" w:color="auto"/>
        <w:left w:val="none" w:sz="0" w:space="0" w:color="auto"/>
        <w:bottom w:val="none" w:sz="0" w:space="0" w:color="auto"/>
        <w:right w:val="none" w:sz="0" w:space="0" w:color="auto"/>
      </w:divBdr>
    </w:div>
    <w:div w:id="711540648">
      <w:bodyDiv w:val="1"/>
      <w:marLeft w:val="0"/>
      <w:marRight w:val="0"/>
      <w:marTop w:val="0"/>
      <w:marBottom w:val="0"/>
      <w:divBdr>
        <w:top w:val="none" w:sz="0" w:space="0" w:color="auto"/>
        <w:left w:val="none" w:sz="0" w:space="0" w:color="auto"/>
        <w:bottom w:val="none" w:sz="0" w:space="0" w:color="auto"/>
        <w:right w:val="none" w:sz="0" w:space="0" w:color="auto"/>
      </w:divBdr>
    </w:div>
    <w:div w:id="711687001">
      <w:bodyDiv w:val="1"/>
      <w:marLeft w:val="0"/>
      <w:marRight w:val="0"/>
      <w:marTop w:val="0"/>
      <w:marBottom w:val="0"/>
      <w:divBdr>
        <w:top w:val="none" w:sz="0" w:space="0" w:color="auto"/>
        <w:left w:val="none" w:sz="0" w:space="0" w:color="auto"/>
        <w:bottom w:val="none" w:sz="0" w:space="0" w:color="auto"/>
        <w:right w:val="none" w:sz="0" w:space="0" w:color="auto"/>
      </w:divBdr>
    </w:div>
    <w:div w:id="711731632">
      <w:bodyDiv w:val="1"/>
      <w:marLeft w:val="0"/>
      <w:marRight w:val="0"/>
      <w:marTop w:val="0"/>
      <w:marBottom w:val="0"/>
      <w:divBdr>
        <w:top w:val="none" w:sz="0" w:space="0" w:color="auto"/>
        <w:left w:val="none" w:sz="0" w:space="0" w:color="auto"/>
        <w:bottom w:val="none" w:sz="0" w:space="0" w:color="auto"/>
        <w:right w:val="none" w:sz="0" w:space="0" w:color="auto"/>
      </w:divBdr>
    </w:div>
    <w:div w:id="711882674">
      <w:bodyDiv w:val="1"/>
      <w:marLeft w:val="0"/>
      <w:marRight w:val="0"/>
      <w:marTop w:val="0"/>
      <w:marBottom w:val="0"/>
      <w:divBdr>
        <w:top w:val="none" w:sz="0" w:space="0" w:color="auto"/>
        <w:left w:val="none" w:sz="0" w:space="0" w:color="auto"/>
        <w:bottom w:val="none" w:sz="0" w:space="0" w:color="auto"/>
        <w:right w:val="none" w:sz="0" w:space="0" w:color="auto"/>
      </w:divBdr>
    </w:div>
    <w:div w:id="711884479">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1930239">
      <w:bodyDiv w:val="1"/>
      <w:marLeft w:val="0"/>
      <w:marRight w:val="0"/>
      <w:marTop w:val="0"/>
      <w:marBottom w:val="0"/>
      <w:divBdr>
        <w:top w:val="none" w:sz="0" w:space="0" w:color="auto"/>
        <w:left w:val="none" w:sz="0" w:space="0" w:color="auto"/>
        <w:bottom w:val="none" w:sz="0" w:space="0" w:color="auto"/>
        <w:right w:val="none" w:sz="0" w:space="0" w:color="auto"/>
      </w:divBdr>
    </w:div>
    <w:div w:id="711996360">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533984">
      <w:bodyDiv w:val="1"/>
      <w:marLeft w:val="0"/>
      <w:marRight w:val="0"/>
      <w:marTop w:val="0"/>
      <w:marBottom w:val="0"/>
      <w:divBdr>
        <w:top w:val="none" w:sz="0" w:space="0" w:color="auto"/>
        <w:left w:val="none" w:sz="0" w:space="0" w:color="auto"/>
        <w:bottom w:val="none" w:sz="0" w:space="0" w:color="auto"/>
        <w:right w:val="none" w:sz="0" w:space="0" w:color="auto"/>
      </w:divBdr>
    </w:div>
    <w:div w:id="712581532">
      <w:bodyDiv w:val="1"/>
      <w:marLeft w:val="0"/>
      <w:marRight w:val="0"/>
      <w:marTop w:val="0"/>
      <w:marBottom w:val="0"/>
      <w:divBdr>
        <w:top w:val="none" w:sz="0" w:space="0" w:color="auto"/>
        <w:left w:val="none" w:sz="0" w:space="0" w:color="auto"/>
        <w:bottom w:val="none" w:sz="0" w:space="0" w:color="auto"/>
        <w:right w:val="none" w:sz="0" w:space="0" w:color="auto"/>
      </w:divBdr>
    </w:div>
    <w:div w:id="712583480">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732774">
      <w:bodyDiv w:val="1"/>
      <w:marLeft w:val="0"/>
      <w:marRight w:val="0"/>
      <w:marTop w:val="0"/>
      <w:marBottom w:val="0"/>
      <w:divBdr>
        <w:top w:val="none" w:sz="0" w:space="0" w:color="auto"/>
        <w:left w:val="none" w:sz="0" w:space="0" w:color="auto"/>
        <w:bottom w:val="none" w:sz="0" w:space="0" w:color="auto"/>
        <w:right w:val="none" w:sz="0" w:space="0" w:color="auto"/>
      </w:divBdr>
    </w:div>
    <w:div w:id="712769773">
      <w:bodyDiv w:val="1"/>
      <w:marLeft w:val="0"/>
      <w:marRight w:val="0"/>
      <w:marTop w:val="0"/>
      <w:marBottom w:val="0"/>
      <w:divBdr>
        <w:top w:val="none" w:sz="0" w:space="0" w:color="auto"/>
        <w:left w:val="none" w:sz="0" w:space="0" w:color="auto"/>
        <w:bottom w:val="none" w:sz="0" w:space="0" w:color="auto"/>
        <w:right w:val="none" w:sz="0" w:space="0" w:color="auto"/>
      </w:divBdr>
    </w:div>
    <w:div w:id="712775849">
      <w:bodyDiv w:val="1"/>
      <w:marLeft w:val="0"/>
      <w:marRight w:val="0"/>
      <w:marTop w:val="0"/>
      <w:marBottom w:val="0"/>
      <w:divBdr>
        <w:top w:val="none" w:sz="0" w:space="0" w:color="auto"/>
        <w:left w:val="none" w:sz="0" w:space="0" w:color="auto"/>
        <w:bottom w:val="none" w:sz="0" w:space="0" w:color="auto"/>
        <w:right w:val="none" w:sz="0" w:space="0" w:color="auto"/>
      </w:divBdr>
    </w:div>
    <w:div w:id="712853018">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2967548">
      <w:bodyDiv w:val="1"/>
      <w:marLeft w:val="0"/>
      <w:marRight w:val="0"/>
      <w:marTop w:val="0"/>
      <w:marBottom w:val="0"/>
      <w:divBdr>
        <w:top w:val="none" w:sz="0" w:space="0" w:color="auto"/>
        <w:left w:val="none" w:sz="0" w:space="0" w:color="auto"/>
        <w:bottom w:val="none" w:sz="0" w:space="0" w:color="auto"/>
        <w:right w:val="none" w:sz="0" w:space="0" w:color="auto"/>
      </w:divBdr>
    </w:div>
    <w:div w:id="712969309">
      <w:bodyDiv w:val="1"/>
      <w:marLeft w:val="0"/>
      <w:marRight w:val="0"/>
      <w:marTop w:val="0"/>
      <w:marBottom w:val="0"/>
      <w:divBdr>
        <w:top w:val="none" w:sz="0" w:space="0" w:color="auto"/>
        <w:left w:val="none" w:sz="0" w:space="0" w:color="auto"/>
        <w:bottom w:val="none" w:sz="0" w:space="0" w:color="auto"/>
        <w:right w:val="none" w:sz="0" w:space="0" w:color="auto"/>
      </w:divBdr>
    </w:div>
    <w:div w:id="712970372">
      <w:bodyDiv w:val="1"/>
      <w:marLeft w:val="0"/>
      <w:marRight w:val="0"/>
      <w:marTop w:val="0"/>
      <w:marBottom w:val="0"/>
      <w:divBdr>
        <w:top w:val="none" w:sz="0" w:space="0" w:color="auto"/>
        <w:left w:val="none" w:sz="0" w:space="0" w:color="auto"/>
        <w:bottom w:val="none" w:sz="0" w:space="0" w:color="auto"/>
        <w:right w:val="none" w:sz="0" w:space="0" w:color="auto"/>
      </w:divBdr>
    </w:div>
    <w:div w:id="713121350">
      <w:bodyDiv w:val="1"/>
      <w:marLeft w:val="0"/>
      <w:marRight w:val="0"/>
      <w:marTop w:val="0"/>
      <w:marBottom w:val="0"/>
      <w:divBdr>
        <w:top w:val="none" w:sz="0" w:space="0" w:color="auto"/>
        <w:left w:val="none" w:sz="0" w:space="0" w:color="auto"/>
        <w:bottom w:val="none" w:sz="0" w:space="0" w:color="auto"/>
        <w:right w:val="none" w:sz="0" w:space="0" w:color="auto"/>
      </w:divBdr>
    </w:div>
    <w:div w:id="713240212">
      <w:bodyDiv w:val="1"/>
      <w:marLeft w:val="0"/>
      <w:marRight w:val="0"/>
      <w:marTop w:val="0"/>
      <w:marBottom w:val="0"/>
      <w:divBdr>
        <w:top w:val="none" w:sz="0" w:space="0" w:color="auto"/>
        <w:left w:val="none" w:sz="0" w:space="0" w:color="auto"/>
        <w:bottom w:val="none" w:sz="0" w:space="0" w:color="auto"/>
        <w:right w:val="none" w:sz="0" w:space="0" w:color="auto"/>
      </w:divBdr>
    </w:div>
    <w:div w:id="713315233">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625383">
      <w:bodyDiv w:val="1"/>
      <w:marLeft w:val="0"/>
      <w:marRight w:val="0"/>
      <w:marTop w:val="0"/>
      <w:marBottom w:val="0"/>
      <w:divBdr>
        <w:top w:val="none" w:sz="0" w:space="0" w:color="auto"/>
        <w:left w:val="none" w:sz="0" w:space="0" w:color="auto"/>
        <w:bottom w:val="none" w:sz="0" w:space="0" w:color="auto"/>
        <w:right w:val="none" w:sz="0" w:space="0" w:color="auto"/>
      </w:divBdr>
    </w:div>
    <w:div w:id="713627276">
      <w:bodyDiv w:val="1"/>
      <w:marLeft w:val="0"/>
      <w:marRight w:val="0"/>
      <w:marTop w:val="0"/>
      <w:marBottom w:val="0"/>
      <w:divBdr>
        <w:top w:val="none" w:sz="0" w:space="0" w:color="auto"/>
        <w:left w:val="none" w:sz="0" w:space="0" w:color="auto"/>
        <w:bottom w:val="none" w:sz="0" w:space="0" w:color="auto"/>
        <w:right w:val="none" w:sz="0" w:space="0" w:color="auto"/>
      </w:divBdr>
    </w:div>
    <w:div w:id="713651460">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3848645">
      <w:bodyDiv w:val="1"/>
      <w:marLeft w:val="0"/>
      <w:marRight w:val="0"/>
      <w:marTop w:val="0"/>
      <w:marBottom w:val="0"/>
      <w:divBdr>
        <w:top w:val="none" w:sz="0" w:space="0" w:color="auto"/>
        <w:left w:val="none" w:sz="0" w:space="0" w:color="auto"/>
        <w:bottom w:val="none" w:sz="0" w:space="0" w:color="auto"/>
        <w:right w:val="none" w:sz="0" w:space="0" w:color="auto"/>
      </w:divBdr>
    </w:div>
    <w:div w:id="713889908">
      <w:bodyDiv w:val="1"/>
      <w:marLeft w:val="0"/>
      <w:marRight w:val="0"/>
      <w:marTop w:val="0"/>
      <w:marBottom w:val="0"/>
      <w:divBdr>
        <w:top w:val="none" w:sz="0" w:space="0" w:color="auto"/>
        <w:left w:val="none" w:sz="0" w:space="0" w:color="auto"/>
        <w:bottom w:val="none" w:sz="0" w:space="0" w:color="auto"/>
        <w:right w:val="none" w:sz="0" w:space="0" w:color="auto"/>
      </w:divBdr>
    </w:div>
    <w:div w:id="713890555">
      <w:bodyDiv w:val="1"/>
      <w:marLeft w:val="0"/>
      <w:marRight w:val="0"/>
      <w:marTop w:val="0"/>
      <w:marBottom w:val="0"/>
      <w:divBdr>
        <w:top w:val="none" w:sz="0" w:space="0" w:color="auto"/>
        <w:left w:val="none" w:sz="0" w:space="0" w:color="auto"/>
        <w:bottom w:val="none" w:sz="0" w:space="0" w:color="auto"/>
        <w:right w:val="none" w:sz="0" w:space="0" w:color="auto"/>
      </w:divBdr>
    </w:div>
    <w:div w:id="713964310">
      <w:bodyDiv w:val="1"/>
      <w:marLeft w:val="0"/>
      <w:marRight w:val="0"/>
      <w:marTop w:val="0"/>
      <w:marBottom w:val="0"/>
      <w:divBdr>
        <w:top w:val="none" w:sz="0" w:space="0" w:color="auto"/>
        <w:left w:val="none" w:sz="0" w:space="0" w:color="auto"/>
        <w:bottom w:val="none" w:sz="0" w:space="0" w:color="auto"/>
        <w:right w:val="none" w:sz="0" w:space="0" w:color="auto"/>
      </w:divBdr>
    </w:div>
    <w:div w:id="714044994">
      <w:bodyDiv w:val="1"/>
      <w:marLeft w:val="0"/>
      <w:marRight w:val="0"/>
      <w:marTop w:val="0"/>
      <w:marBottom w:val="0"/>
      <w:divBdr>
        <w:top w:val="none" w:sz="0" w:space="0" w:color="auto"/>
        <w:left w:val="none" w:sz="0" w:space="0" w:color="auto"/>
        <w:bottom w:val="none" w:sz="0" w:space="0" w:color="auto"/>
        <w:right w:val="none" w:sz="0" w:space="0" w:color="auto"/>
      </w:divBdr>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4427257">
      <w:bodyDiv w:val="1"/>
      <w:marLeft w:val="0"/>
      <w:marRight w:val="0"/>
      <w:marTop w:val="0"/>
      <w:marBottom w:val="0"/>
      <w:divBdr>
        <w:top w:val="none" w:sz="0" w:space="0" w:color="auto"/>
        <w:left w:val="none" w:sz="0" w:space="0" w:color="auto"/>
        <w:bottom w:val="none" w:sz="0" w:space="0" w:color="auto"/>
        <w:right w:val="none" w:sz="0" w:space="0" w:color="auto"/>
      </w:divBdr>
    </w:div>
    <w:div w:id="714740621">
      <w:bodyDiv w:val="1"/>
      <w:marLeft w:val="0"/>
      <w:marRight w:val="0"/>
      <w:marTop w:val="0"/>
      <w:marBottom w:val="0"/>
      <w:divBdr>
        <w:top w:val="none" w:sz="0" w:space="0" w:color="auto"/>
        <w:left w:val="none" w:sz="0" w:space="0" w:color="auto"/>
        <w:bottom w:val="none" w:sz="0" w:space="0" w:color="auto"/>
        <w:right w:val="none" w:sz="0" w:space="0" w:color="auto"/>
      </w:divBdr>
    </w:div>
    <w:div w:id="715011634">
      <w:bodyDiv w:val="1"/>
      <w:marLeft w:val="0"/>
      <w:marRight w:val="0"/>
      <w:marTop w:val="0"/>
      <w:marBottom w:val="0"/>
      <w:divBdr>
        <w:top w:val="none" w:sz="0" w:space="0" w:color="auto"/>
        <w:left w:val="none" w:sz="0" w:space="0" w:color="auto"/>
        <w:bottom w:val="none" w:sz="0" w:space="0" w:color="auto"/>
        <w:right w:val="none" w:sz="0" w:space="0" w:color="auto"/>
      </w:divBdr>
    </w:div>
    <w:div w:id="715087439">
      <w:bodyDiv w:val="1"/>
      <w:marLeft w:val="0"/>
      <w:marRight w:val="0"/>
      <w:marTop w:val="0"/>
      <w:marBottom w:val="0"/>
      <w:divBdr>
        <w:top w:val="none" w:sz="0" w:space="0" w:color="auto"/>
        <w:left w:val="none" w:sz="0" w:space="0" w:color="auto"/>
        <w:bottom w:val="none" w:sz="0" w:space="0" w:color="auto"/>
        <w:right w:val="none" w:sz="0" w:space="0" w:color="auto"/>
      </w:divBdr>
    </w:div>
    <w:div w:id="715154969">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391164">
      <w:bodyDiv w:val="1"/>
      <w:marLeft w:val="0"/>
      <w:marRight w:val="0"/>
      <w:marTop w:val="0"/>
      <w:marBottom w:val="0"/>
      <w:divBdr>
        <w:top w:val="none" w:sz="0" w:space="0" w:color="auto"/>
        <w:left w:val="none" w:sz="0" w:space="0" w:color="auto"/>
        <w:bottom w:val="none" w:sz="0" w:space="0" w:color="auto"/>
        <w:right w:val="none" w:sz="0" w:space="0" w:color="auto"/>
      </w:divBdr>
    </w:div>
    <w:div w:id="715395276">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736669">
      <w:bodyDiv w:val="1"/>
      <w:marLeft w:val="0"/>
      <w:marRight w:val="0"/>
      <w:marTop w:val="0"/>
      <w:marBottom w:val="0"/>
      <w:divBdr>
        <w:top w:val="none" w:sz="0" w:space="0" w:color="auto"/>
        <w:left w:val="none" w:sz="0" w:space="0" w:color="auto"/>
        <w:bottom w:val="none" w:sz="0" w:space="0" w:color="auto"/>
        <w:right w:val="none" w:sz="0" w:space="0" w:color="auto"/>
      </w:divBdr>
    </w:div>
    <w:div w:id="715737884">
      <w:bodyDiv w:val="1"/>
      <w:marLeft w:val="0"/>
      <w:marRight w:val="0"/>
      <w:marTop w:val="0"/>
      <w:marBottom w:val="0"/>
      <w:divBdr>
        <w:top w:val="none" w:sz="0" w:space="0" w:color="auto"/>
        <w:left w:val="none" w:sz="0" w:space="0" w:color="auto"/>
        <w:bottom w:val="none" w:sz="0" w:space="0" w:color="auto"/>
        <w:right w:val="none" w:sz="0" w:space="0" w:color="auto"/>
      </w:divBdr>
    </w:div>
    <w:div w:id="715740050">
      <w:bodyDiv w:val="1"/>
      <w:marLeft w:val="0"/>
      <w:marRight w:val="0"/>
      <w:marTop w:val="0"/>
      <w:marBottom w:val="0"/>
      <w:divBdr>
        <w:top w:val="none" w:sz="0" w:space="0" w:color="auto"/>
        <w:left w:val="none" w:sz="0" w:space="0" w:color="auto"/>
        <w:bottom w:val="none" w:sz="0" w:space="0" w:color="auto"/>
        <w:right w:val="none" w:sz="0" w:space="0" w:color="auto"/>
      </w:divBdr>
    </w:div>
    <w:div w:id="715860921">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051181">
      <w:bodyDiv w:val="1"/>
      <w:marLeft w:val="0"/>
      <w:marRight w:val="0"/>
      <w:marTop w:val="0"/>
      <w:marBottom w:val="0"/>
      <w:divBdr>
        <w:top w:val="none" w:sz="0" w:space="0" w:color="auto"/>
        <w:left w:val="none" w:sz="0" w:space="0" w:color="auto"/>
        <w:bottom w:val="none" w:sz="0" w:space="0" w:color="auto"/>
        <w:right w:val="none" w:sz="0" w:space="0" w:color="auto"/>
      </w:divBdr>
    </w:div>
    <w:div w:id="716121770">
      <w:bodyDiv w:val="1"/>
      <w:marLeft w:val="0"/>
      <w:marRight w:val="0"/>
      <w:marTop w:val="0"/>
      <w:marBottom w:val="0"/>
      <w:divBdr>
        <w:top w:val="none" w:sz="0" w:space="0" w:color="auto"/>
        <w:left w:val="none" w:sz="0" w:space="0" w:color="auto"/>
        <w:bottom w:val="none" w:sz="0" w:space="0" w:color="auto"/>
        <w:right w:val="none" w:sz="0" w:space="0" w:color="auto"/>
      </w:divBdr>
    </w:div>
    <w:div w:id="716121893">
      <w:bodyDiv w:val="1"/>
      <w:marLeft w:val="0"/>
      <w:marRight w:val="0"/>
      <w:marTop w:val="0"/>
      <w:marBottom w:val="0"/>
      <w:divBdr>
        <w:top w:val="none" w:sz="0" w:space="0" w:color="auto"/>
        <w:left w:val="none" w:sz="0" w:space="0" w:color="auto"/>
        <w:bottom w:val="none" w:sz="0" w:space="0" w:color="auto"/>
        <w:right w:val="none" w:sz="0" w:space="0" w:color="auto"/>
      </w:divBdr>
    </w:div>
    <w:div w:id="716123527">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398337">
      <w:bodyDiv w:val="1"/>
      <w:marLeft w:val="0"/>
      <w:marRight w:val="0"/>
      <w:marTop w:val="0"/>
      <w:marBottom w:val="0"/>
      <w:divBdr>
        <w:top w:val="none" w:sz="0" w:space="0" w:color="auto"/>
        <w:left w:val="none" w:sz="0" w:space="0" w:color="auto"/>
        <w:bottom w:val="none" w:sz="0" w:space="0" w:color="auto"/>
        <w:right w:val="none" w:sz="0" w:space="0" w:color="auto"/>
      </w:divBdr>
    </w:div>
    <w:div w:id="716465345">
      <w:bodyDiv w:val="1"/>
      <w:marLeft w:val="0"/>
      <w:marRight w:val="0"/>
      <w:marTop w:val="0"/>
      <w:marBottom w:val="0"/>
      <w:divBdr>
        <w:top w:val="none" w:sz="0" w:space="0" w:color="auto"/>
        <w:left w:val="none" w:sz="0" w:space="0" w:color="auto"/>
        <w:bottom w:val="none" w:sz="0" w:space="0" w:color="auto"/>
        <w:right w:val="none" w:sz="0" w:space="0" w:color="auto"/>
      </w:divBdr>
    </w:div>
    <w:div w:id="716469194">
      <w:bodyDiv w:val="1"/>
      <w:marLeft w:val="0"/>
      <w:marRight w:val="0"/>
      <w:marTop w:val="0"/>
      <w:marBottom w:val="0"/>
      <w:divBdr>
        <w:top w:val="none" w:sz="0" w:space="0" w:color="auto"/>
        <w:left w:val="none" w:sz="0" w:space="0" w:color="auto"/>
        <w:bottom w:val="none" w:sz="0" w:space="0" w:color="auto"/>
        <w:right w:val="none" w:sz="0" w:space="0" w:color="auto"/>
      </w:divBdr>
    </w:div>
    <w:div w:id="716588106">
      <w:bodyDiv w:val="1"/>
      <w:marLeft w:val="0"/>
      <w:marRight w:val="0"/>
      <w:marTop w:val="0"/>
      <w:marBottom w:val="0"/>
      <w:divBdr>
        <w:top w:val="none" w:sz="0" w:space="0" w:color="auto"/>
        <w:left w:val="none" w:sz="0" w:space="0" w:color="auto"/>
        <w:bottom w:val="none" w:sz="0" w:space="0" w:color="auto"/>
        <w:right w:val="none" w:sz="0" w:space="0" w:color="auto"/>
      </w:divBdr>
    </w:div>
    <w:div w:id="716660150">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6702823">
      <w:bodyDiv w:val="1"/>
      <w:marLeft w:val="0"/>
      <w:marRight w:val="0"/>
      <w:marTop w:val="0"/>
      <w:marBottom w:val="0"/>
      <w:divBdr>
        <w:top w:val="none" w:sz="0" w:space="0" w:color="auto"/>
        <w:left w:val="none" w:sz="0" w:space="0" w:color="auto"/>
        <w:bottom w:val="none" w:sz="0" w:space="0" w:color="auto"/>
        <w:right w:val="none" w:sz="0" w:space="0" w:color="auto"/>
      </w:divBdr>
    </w:div>
    <w:div w:id="716927446">
      <w:bodyDiv w:val="1"/>
      <w:marLeft w:val="0"/>
      <w:marRight w:val="0"/>
      <w:marTop w:val="0"/>
      <w:marBottom w:val="0"/>
      <w:divBdr>
        <w:top w:val="none" w:sz="0" w:space="0" w:color="auto"/>
        <w:left w:val="none" w:sz="0" w:space="0" w:color="auto"/>
        <w:bottom w:val="none" w:sz="0" w:space="0" w:color="auto"/>
        <w:right w:val="none" w:sz="0" w:space="0" w:color="auto"/>
      </w:divBdr>
    </w:div>
    <w:div w:id="716931044">
      <w:bodyDiv w:val="1"/>
      <w:marLeft w:val="0"/>
      <w:marRight w:val="0"/>
      <w:marTop w:val="0"/>
      <w:marBottom w:val="0"/>
      <w:divBdr>
        <w:top w:val="none" w:sz="0" w:space="0" w:color="auto"/>
        <w:left w:val="none" w:sz="0" w:space="0" w:color="auto"/>
        <w:bottom w:val="none" w:sz="0" w:space="0" w:color="auto"/>
        <w:right w:val="none" w:sz="0" w:space="0" w:color="auto"/>
      </w:divBdr>
    </w:div>
    <w:div w:id="716978867">
      <w:bodyDiv w:val="1"/>
      <w:marLeft w:val="0"/>
      <w:marRight w:val="0"/>
      <w:marTop w:val="0"/>
      <w:marBottom w:val="0"/>
      <w:divBdr>
        <w:top w:val="none" w:sz="0" w:space="0" w:color="auto"/>
        <w:left w:val="none" w:sz="0" w:space="0" w:color="auto"/>
        <w:bottom w:val="none" w:sz="0" w:space="0" w:color="auto"/>
        <w:right w:val="none" w:sz="0" w:space="0" w:color="auto"/>
      </w:divBdr>
    </w:div>
    <w:div w:id="717242262">
      <w:bodyDiv w:val="1"/>
      <w:marLeft w:val="0"/>
      <w:marRight w:val="0"/>
      <w:marTop w:val="0"/>
      <w:marBottom w:val="0"/>
      <w:divBdr>
        <w:top w:val="none" w:sz="0" w:space="0" w:color="auto"/>
        <w:left w:val="none" w:sz="0" w:space="0" w:color="auto"/>
        <w:bottom w:val="none" w:sz="0" w:space="0" w:color="auto"/>
        <w:right w:val="none" w:sz="0" w:space="0" w:color="auto"/>
      </w:divBdr>
    </w:div>
    <w:div w:id="717245271">
      <w:bodyDiv w:val="1"/>
      <w:marLeft w:val="0"/>
      <w:marRight w:val="0"/>
      <w:marTop w:val="0"/>
      <w:marBottom w:val="0"/>
      <w:divBdr>
        <w:top w:val="none" w:sz="0" w:space="0" w:color="auto"/>
        <w:left w:val="none" w:sz="0" w:space="0" w:color="auto"/>
        <w:bottom w:val="none" w:sz="0" w:space="0" w:color="auto"/>
        <w:right w:val="none" w:sz="0" w:space="0" w:color="auto"/>
      </w:divBdr>
    </w:div>
    <w:div w:id="717313738">
      <w:bodyDiv w:val="1"/>
      <w:marLeft w:val="0"/>
      <w:marRight w:val="0"/>
      <w:marTop w:val="0"/>
      <w:marBottom w:val="0"/>
      <w:divBdr>
        <w:top w:val="none" w:sz="0" w:space="0" w:color="auto"/>
        <w:left w:val="none" w:sz="0" w:space="0" w:color="auto"/>
        <w:bottom w:val="none" w:sz="0" w:space="0" w:color="auto"/>
        <w:right w:val="none" w:sz="0" w:space="0" w:color="auto"/>
      </w:divBdr>
    </w:div>
    <w:div w:id="717508657">
      <w:bodyDiv w:val="1"/>
      <w:marLeft w:val="0"/>
      <w:marRight w:val="0"/>
      <w:marTop w:val="0"/>
      <w:marBottom w:val="0"/>
      <w:divBdr>
        <w:top w:val="none" w:sz="0" w:space="0" w:color="auto"/>
        <w:left w:val="none" w:sz="0" w:space="0" w:color="auto"/>
        <w:bottom w:val="none" w:sz="0" w:space="0" w:color="auto"/>
        <w:right w:val="none" w:sz="0" w:space="0" w:color="auto"/>
      </w:divBdr>
    </w:div>
    <w:div w:id="717513880">
      <w:bodyDiv w:val="1"/>
      <w:marLeft w:val="0"/>
      <w:marRight w:val="0"/>
      <w:marTop w:val="0"/>
      <w:marBottom w:val="0"/>
      <w:divBdr>
        <w:top w:val="none" w:sz="0" w:space="0" w:color="auto"/>
        <w:left w:val="none" w:sz="0" w:space="0" w:color="auto"/>
        <w:bottom w:val="none" w:sz="0" w:space="0" w:color="auto"/>
        <w:right w:val="none" w:sz="0" w:space="0" w:color="auto"/>
      </w:divBdr>
    </w:div>
    <w:div w:id="717819518">
      <w:bodyDiv w:val="1"/>
      <w:marLeft w:val="0"/>
      <w:marRight w:val="0"/>
      <w:marTop w:val="0"/>
      <w:marBottom w:val="0"/>
      <w:divBdr>
        <w:top w:val="none" w:sz="0" w:space="0" w:color="auto"/>
        <w:left w:val="none" w:sz="0" w:space="0" w:color="auto"/>
        <w:bottom w:val="none" w:sz="0" w:space="0" w:color="auto"/>
        <w:right w:val="none" w:sz="0" w:space="0" w:color="auto"/>
      </w:divBdr>
    </w:div>
    <w:div w:id="717822123">
      <w:bodyDiv w:val="1"/>
      <w:marLeft w:val="0"/>
      <w:marRight w:val="0"/>
      <w:marTop w:val="0"/>
      <w:marBottom w:val="0"/>
      <w:divBdr>
        <w:top w:val="none" w:sz="0" w:space="0" w:color="auto"/>
        <w:left w:val="none" w:sz="0" w:space="0" w:color="auto"/>
        <w:bottom w:val="none" w:sz="0" w:space="0" w:color="auto"/>
        <w:right w:val="none" w:sz="0" w:space="0" w:color="auto"/>
      </w:divBdr>
    </w:div>
    <w:div w:id="717823390">
      <w:bodyDiv w:val="1"/>
      <w:marLeft w:val="0"/>
      <w:marRight w:val="0"/>
      <w:marTop w:val="0"/>
      <w:marBottom w:val="0"/>
      <w:divBdr>
        <w:top w:val="none" w:sz="0" w:space="0" w:color="auto"/>
        <w:left w:val="none" w:sz="0" w:space="0" w:color="auto"/>
        <w:bottom w:val="none" w:sz="0" w:space="0" w:color="auto"/>
        <w:right w:val="none" w:sz="0" w:space="0" w:color="auto"/>
      </w:divBdr>
    </w:div>
    <w:div w:id="717826749">
      <w:bodyDiv w:val="1"/>
      <w:marLeft w:val="0"/>
      <w:marRight w:val="0"/>
      <w:marTop w:val="0"/>
      <w:marBottom w:val="0"/>
      <w:divBdr>
        <w:top w:val="none" w:sz="0" w:space="0" w:color="auto"/>
        <w:left w:val="none" w:sz="0" w:space="0" w:color="auto"/>
        <w:bottom w:val="none" w:sz="0" w:space="0" w:color="auto"/>
        <w:right w:val="none" w:sz="0" w:space="0" w:color="auto"/>
      </w:divBdr>
    </w:div>
    <w:div w:id="718280127">
      <w:bodyDiv w:val="1"/>
      <w:marLeft w:val="0"/>
      <w:marRight w:val="0"/>
      <w:marTop w:val="0"/>
      <w:marBottom w:val="0"/>
      <w:divBdr>
        <w:top w:val="none" w:sz="0" w:space="0" w:color="auto"/>
        <w:left w:val="none" w:sz="0" w:space="0" w:color="auto"/>
        <w:bottom w:val="none" w:sz="0" w:space="0" w:color="auto"/>
        <w:right w:val="none" w:sz="0" w:space="0" w:color="auto"/>
      </w:divBdr>
    </w:div>
    <w:div w:id="718285890">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8630020">
      <w:bodyDiv w:val="1"/>
      <w:marLeft w:val="0"/>
      <w:marRight w:val="0"/>
      <w:marTop w:val="0"/>
      <w:marBottom w:val="0"/>
      <w:divBdr>
        <w:top w:val="none" w:sz="0" w:space="0" w:color="auto"/>
        <w:left w:val="none" w:sz="0" w:space="0" w:color="auto"/>
        <w:bottom w:val="none" w:sz="0" w:space="0" w:color="auto"/>
        <w:right w:val="none" w:sz="0" w:space="0" w:color="auto"/>
      </w:divBdr>
    </w:div>
    <w:div w:id="718633625">
      <w:bodyDiv w:val="1"/>
      <w:marLeft w:val="0"/>
      <w:marRight w:val="0"/>
      <w:marTop w:val="0"/>
      <w:marBottom w:val="0"/>
      <w:divBdr>
        <w:top w:val="none" w:sz="0" w:space="0" w:color="auto"/>
        <w:left w:val="none" w:sz="0" w:space="0" w:color="auto"/>
        <w:bottom w:val="none" w:sz="0" w:space="0" w:color="auto"/>
        <w:right w:val="none" w:sz="0" w:space="0" w:color="auto"/>
      </w:divBdr>
    </w:div>
    <w:div w:id="718824118">
      <w:bodyDiv w:val="1"/>
      <w:marLeft w:val="0"/>
      <w:marRight w:val="0"/>
      <w:marTop w:val="0"/>
      <w:marBottom w:val="0"/>
      <w:divBdr>
        <w:top w:val="none" w:sz="0" w:space="0" w:color="auto"/>
        <w:left w:val="none" w:sz="0" w:space="0" w:color="auto"/>
        <w:bottom w:val="none" w:sz="0" w:space="0" w:color="auto"/>
        <w:right w:val="none" w:sz="0" w:space="0" w:color="auto"/>
      </w:divBdr>
    </w:div>
    <w:div w:id="718938288">
      <w:bodyDiv w:val="1"/>
      <w:marLeft w:val="0"/>
      <w:marRight w:val="0"/>
      <w:marTop w:val="0"/>
      <w:marBottom w:val="0"/>
      <w:divBdr>
        <w:top w:val="none" w:sz="0" w:space="0" w:color="auto"/>
        <w:left w:val="none" w:sz="0" w:space="0" w:color="auto"/>
        <w:bottom w:val="none" w:sz="0" w:space="0" w:color="auto"/>
        <w:right w:val="none" w:sz="0" w:space="0" w:color="auto"/>
      </w:divBdr>
    </w:div>
    <w:div w:id="718944757">
      <w:bodyDiv w:val="1"/>
      <w:marLeft w:val="0"/>
      <w:marRight w:val="0"/>
      <w:marTop w:val="0"/>
      <w:marBottom w:val="0"/>
      <w:divBdr>
        <w:top w:val="none" w:sz="0" w:space="0" w:color="auto"/>
        <w:left w:val="none" w:sz="0" w:space="0" w:color="auto"/>
        <w:bottom w:val="none" w:sz="0" w:space="0" w:color="auto"/>
        <w:right w:val="none" w:sz="0" w:space="0" w:color="auto"/>
      </w:divBdr>
    </w:div>
    <w:div w:id="719014493">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0653">
      <w:bodyDiv w:val="1"/>
      <w:marLeft w:val="0"/>
      <w:marRight w:val="0"/>
      <w:marTop w:val="0"/>
      <w:marBottom w:val="0"/>
      <w:divBdr>
        <w:top w:val="none" w:sz="0" w:space="0" w:color="auto"/>
        <w:left w:val="none" w:sz="0" w:space="0" w:color="auto"/>
        <w:bottom w:val="none" w:sz="0" w:space="0" w:color="auto"/>
        <w:right w:val="none" w:sz="0" w:space="0" w:color="auto"/>
      </w:divBdr>
    </w:div>
    <w:div w:id="719132397">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19548404">
      <w:bodyDiv w:val="1"/>
      <w:marLeft w:val="0"/>
      <w:marRight w:val="0"/>
      <w:marTop w:val="0"/>
      <w:marBottom w:val="0"/>
      <w:divBdr>
        <w:top w:val="none" w:sz="0" w:space="0" w:color="auto"/>
        <w:left w:val="none" w:sz="0" w:space="0" w:color="auto"/>
        <w:bottom w:val="none" w:sz="0" w:space="0" w:color="auto"/>
        <w:right w:val="none" w:sz="0" w:space="0" w:color="auto"/>
      </w:divBdr>
    </w:div>
    <w:div w:id="719746533">
      <w:bodyDiv w:val="1"/>
      <w:marLeft w:val="0"/>
      <w:marRight w:val="0"/>
      <w:marTop w:val="0"/>
      <w:marBottom w:val="0"/>
      <w:divBdr>
        <w:top w:val="none" w:sz="0" w:space="0" w:color="auto"/>
        <w:left w:val="none" w:sz="0" w:space="0" w:color="auto"/>
        <w:bottom w:val="none" w:sz="0" w:space="0" w:color="auto"/>
        <w:right w:val="none" w:sz="0" w:space="0" w:color="auto"/>
      </w:divBdr>
    </w:div>
    <w:div w:id="719864185">
      <w:bodyDiv w:val="1"/>
      <w:marLeft w:val="0"/>
      <w:marRight w:val="0"/>
      <w:marTop w:val="0"/>
      <w:marBottom w:val="0"/>
      <w:divBdr>
        <w:top w:val="none" w:sz="0" w:space="0" w:color="auto"/>
        <w:left w:val="none" w:sz="0" w:space="0" w:color="auto"/>
        <w:bottom w:val="none" w:sz="0" w:space="0" w:color="auto"/>
        <w:right w:val="none" w:sz="0" w:space="0" w:color="auto"/>
      </w:divBdr>
    </w:div>
    <w:div w:id="720054009">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060817">
      <w:bodyDiv w:val="1"/>
      <w:marLeft w:val="0"/>
      <w:marRight w:val="0"/>
      <w:marTop w:val="0"/>
      <w:marBottom w:val="0"/>
      <w:divBdr>
        <w:top w:val="none" w:sz="0" w:space="0" w:color="auto"/>
        <w:left w:val="none" w:sz="0" w:space="0" w:color="auto"/>
        <w:bottom w:val="none" w:sz="0" w:space="0" w:color="auto"/>
        <w:right w:val="none" w:sz="0" w:space="0" w:color="auto"/>
      </w:divBdr>
    </w:div>
    <w:div w:id="720131892">
      <w:bodyDiv w:val="1"/>
      <w:marLeft w:val="0"/>
      <w:marRight w:val="0"/>
      <w:marTop w:val="0"/>
      <w:marBottom w:val="0"/>
      <w:divBdr>
        <w:top w:val="none" w:sz="0" w:space="0" w:color="auto"/>
        <w:left w:val="none" w:sz="0" w:space="0" w:color="auto"/>
        <w:bottom w:val="none" w:sz="0" w:space="0" w:color="auto"/>
        <w:right w:val="none" w:sz="0" w:space="0" w:color="auto"/>
      </w:divBdr>
    </w:div>
    <w:div w:id="720134236">
      <w:bodyDiv w:val="1"/>
      <w:marLeft w:val="0"/>
      <w:marRight w:val="0"/>
      <w:marTop w:val="0"/>
      <w:marBottom w:val="0"/>
      <w:divBdr>
        <w:top w:val="none" w:sz="0" w:space="0" w:color="auto"/>
        <w:left w:val="none" w:sz="0" w:space="0" w:color="auto"/>
        <w:bottom w:val="none" w:sz="0" w:space="0" w:color="auto"/>
        <w:right w:val="none" w:sz="0" w:space="0" w:color="auto"/>
      </w:divBdr>
    </w:div>
    <w:div w:id="720178071">
      <w:bodyDiv w:val="1"/>
      <w:marLeft w:val="0"/>
      <w:marRight w:val="0"/>
      <w:marTop w:val="0"/>
      <w:marBottom w:val="0"/>
      <w:divBdr>
        <w:top w:val="none" w:sz="0" w:space="0" w:color="auto"/>
        <w:left w:val="none" w:sz="0" w:space="0" w:color="auto"/>
        <w:bottom w:val="none" w:sz="0" w:space="0" w:color="auto"/>
        <w:right w:val="none" w:sz="0" w:space="0" w:color="auto"/>
      </w:divBdr>
    </w:div>
    <w:div w:id="720322700">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401218">
      <w:bodyDiv w:val="1"/>
      <w:marLeft w:val="0"/>
      <w:marRight w:val="0"/>
      <w:marTop w:val="0"/>
      <w:marBottom w:val="0"/>
      <w:divBdr>
        <w:top w:val="none" w:sz="0" w:space="0" w:color="auto"/>
        <w:left w:val="none" w:sz="0" w:space="0" w:color="auto"/>
        <w:bottom w:val="none" w:sz="0" w:space="0" w:color="auto"/>
        <w:right w:val="none" w:sz="0" w:space="0" w:color="auto"/>
      </w:divBdr>
    </w:div>
    <w:div w:id="720517185">
      <w:bodyDiv w:val="1"/>
      <w:marLeft w:val="0"/>
      <w:marRight w:val="0"/>
      <w:marTop w:val="0"/>
      <w:marBottom w:val="0"/>
      <w:divBdr>
        <w:top w:val="none" w:sz="0" w:space="0" w:color="auto"/>
        <w:left w:val="none" w:sz="0" w:space="0" w:color="auto"/>
        <w:bottom w:val="none" w:sz="0" w:space="0" w:color="auto"/>
        <w:right w:val="none" w:sz="0" w:space="0" w:color="auto"/>
      </w:divBdr>
    </w:div>
    <w:div w:id="720633891">
      <w:bodyDiv w:val="1"/>
      <w:marLeft w:val="0"/>
      <w:marRight w:val="0"/>
      <w:marTop w:val="0"/>
      <w:marBottom w:val="0"/>
      <w:divBdr>
        <w:top w:val="none" w:sz="0" w:space="0" w:color="auto"/>
        <w:left w:val="none" w:sz="0" w:space="0" w:color="auto"/>
        <w:bottom w:val="none" w:sz="0" w:space="0" w:color="auto"/>
        <w:right w:val="none" w:sz="0" w:space="0" w:color="auto"/>
      </w:divBdr>
    </w:div>
    <w:div w:id="720707979">
      <w:bodyDiv w:val="1"/>
      <w:marLeft w:val="0"/>
      <w:marRight w:val="0"/>
      <w:marTop w:val="0"/>
      <w:marBottom w:val="0"/>
      <w:divBdr>
        <w:top w:val="none" w:sz="0" w:space="0" w:color="auto"/>
        <w:left w:val="none" w:sz="0" w:space="0" w:color="auto"/>
        <w:bottom w:val="none" w:sz="0" w:space="0" w:color="auto"/>
        <w:right w:val="none" w:sz="0" w:space="0" w:color="auto"/>
      </w:divBdr>
    </w:div>
    <w:div w:id="720710661">
      <w:bodyDiv w:val="1"/>
      <w:marLeft w:val="0"/>
      <w:marRight w:val="0"/>
      <w:marTop w:val="0"/>
      <w:marBottom w:val="0"/>
      <w:divBdr>
        <w:top w:val="none" w:sz="0" w:space="0" w:color="auto"/>
        <w:left w:val="none" w:sz="0" w:space="0" w:color="auto"/>
        <w:bottom w:val="none" w:sz="0" w:space="0" w:color="auto"/>
        <w:right w:val="none" w:sz="0" w:space="0" w:color="auto"/>
      </w:divBdr>
    </w:div>
    <w:div w:id="720716115">
      <w:bodyDiv w:val="1"/>
      <w:marLeft w:val="0"/>
      <w:marRight w:val="0"/>
      <w:marTop w:val="0"/>
      <w:marBottom w:val="0"/>
      <w:divBdr>
        <w:top w:val="none" w:sz="0" w:space="0" w:color="auto"/>
        <w:left w:val="none" w:sz="0" w:space="0" w:color="auto"/>
        <w:bottom w:val="none" w:sz="0" w:space="0" w:color="auto"/>
        <w:right w:val="none" w:sz="0" w:space="0" w:color="auto"/>
      </w:divBdr>
    </w:div>
    <w:div w:id="720830976">
      <w:bodyDiv w:val="1"/>
      <w:marLeft w:val="0"/>
      <w:marRight w:val="0"/>
      <w:marTop w:val="0"/>
      <w:marBottom w:val="0"/>
      <w:divBdr>
        <w:top w:val="none" w:sz="0" w:space="0" w:color="auto"/>
        <w:left w:val="none" w:sz="0" w:space="0" w:color="auto"/>
        <w:bottom w:val="none" w:sz="0" w:space="0" w:color="auto"/>
        <w:right w:val="none" w:sz="0" w:space="0" w:color="auto"/>
      </w:divBdr>
    </w:div>
    <w:div w:id="720831230">
      <w:bodyDiv w:val="1"/>
      <w:marLeft w:val="0"/>
      <w:marRight w:val="0"/>
      <w:marTop w:val="0"/>
      <w:marBottom w:val="0"/>
      <w:divBdr>
        <w:top w:val="none" w:sz="0" w:space="0" w:color="auto"/>
        <w:left w:val="none" w:sz="0" w:space="0" w:color="auto"/>
        <w:bottom w:val="none" w:sz="0" w:space="0" w:color="auto"/>
        <w:right w:val="none" w:sz="0" w:space="0" w:color="auto"/>
      </w:divBdr>
    </w:div>
    <w:div w:id="720832195">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0985457">
      <w:bodyDiv w:val="1"/>
      <w:marLeft w:val="0"/>
      <w:marRight w:val="0"/>
      <w:marTop w:val="0"/>
      <w:marBottom w:val="0"/>
      <w:divBdr>
        <w:top w:val="none" w:sz="0" w:space="0" w:color="auto"/>
        <w:left w:val="none" w:sz="0" w:space="0" w:color="auto"/>
        <w:bottom w:val="none" w:sz="0" w:space="0" w:color="auto"/>
        <w:right w:val="none" w:sz="0" w:space="0" w:color="auto"/>
      </w:divBdr>
    </w:div>
    <w:div w:id="721028852">
      <w:bodyDiv w:val="1"/>
      <w:marLeft w:val="0"/>
      <w:marRight w:val="0"/>
      <w:marTop w:val="0"/>
      <w:marBottom w:val="0"/>
      <w:divBdr>
        <w:top w:val="none" w:sz="0" w:space="0" w:color="auto"/>
        <w:left w:val="none" w:sz="0" w:space="0" w:color="auto"/>
        <w:bottom w:val="none" w:sz="0" w:space="0" w:color="auto"/>
        <w:right w:val="none" w:sz="0" w:space="0" w:color="auto"/>
      </w:divBdr>
    </w:div>
    <w:div w:id="721057538">
      <w:bodyDiv w:val="1"/>
      <w:marLeft w:val="0"/>
      <w:marRight w:val="0"/>
      <w:marTop w:val="0"/>
      <w:marBottom w:val="0"/>
      <w:divBdr>
        <w:top w:val="none" w:sz="0" w:space="0" w:color="auto"/>
        <w:left w:val="none" w:sz="0" w:space="0" w:color="auto"/>
        <w:bottom w:val="none" w:sz="0" w:space="0" w:color="auto"/>
        <w:right w:val="none" w:sz="0" w:space="0" w:color="auto"/>
      </w:divBdr>
    </w:div>
    <w:div w:id="721171344">
      <w:bodyDiv w:val="1"/>
      <w:marLeft w:val="0"/>
      <w:marRight w:val="0"/>
      <w:marTop w:val="0"/>
      <w:marBottom w:val="0"/>
      <w:divBdr>
        <w:top w:val="none" w:sz="0" w:space="0" w:color="auto"/>
        <w:left w:val="none" w:sz="0" w:space="0" w:color="auto"/>
        <w:bottom w:val="none" w:sz="0" w:space="0" w:color="auto"/>
        <w:right w:val="none" w:sz="0" w:space="0" w:color="auto"/>
      </w:divBdr>
    </w:div>
    <w:div w:id="721321748">
      <w:bodyDiv w:val="1"/>
      <w:marLeft w:val="0"/>
      <w:marRight w:val="0"/>
      <w:marTop w:val="0"/>
      <w:marBottom w:val="0"/>
      <w:divBdr>
        <w:top w:val="none" w:sz="0" w:space="0" w:color="auto"/>
        <w:left w:val="none" w:sz="0" w:space="0" w:color="auto"/>
        <w:bottom w:val="none" w:sz="0" w:space="0" w:color="auto"/>
        <w:right w:val="none" w:sz="0" w:space="0" w:color="auto"/>
      </w:divBdr>
    </w:div>
    <w:div w:id="721368072">
      <w:bodyDiv w:val="1"/>
      <w:marLeft w:val="0"/>
      <w:marRight w:val="0"/>
      <w:marTop w:val="0"/>
      <w:marBottom w:val="0"/>
      <w:divBdr>
        <w:top w:val="none" w:sz="0" w:space="0" w:color="auto"/>
        <w:left w:val="none" w:sz="0" w:space="0" w:color="auto"/>
        <w:bottom w:val="none" w:sz="0" w:space="0" w:color="auto"/>
        <w:right w:val="none" w:sz="0" w:space="0" w:color="auto"/>
      </w:divBdr>
    </w:div>
    <w:div w:id="721439373">
      <w:bodyDiv w:val="1"/>
      <w:marLeft w:val="0"/>
      <w:marRight w:val="0"/>
      <w:marTop w:val="0"/>
      <w:marBottom w:val="0"/>
      <w:divBdr>
        <w:top w:val="none" w:sz="0" w:space="0" w:color="auto"/>
        <w:left w:val="none" w:sz="0" w:space="0" w:color="auto"/>
        <w:bottom w:val="none" w:sz="0" w:space="0" w:color="auto"/>
        <w:right w:val="none" w:sz="0" w:space="0" w:color="auto"/>
      </w:divBdr>
    </w:div>
    <w:div w:id="721445807">
      <w:bodyDiv w:val="1"/>
      <w:marLeft w:val="0"/>
      <w:marRight w:val="0"/>
      <w:marTop w:val="0"/>
      <w:marBottom w:val="0"/>
      <w:divBdr>
        <w:top w:val="none" w:sz="0" w:space="0" w:color="auto"/>
        <w:left w:val="none" w:sz="0" w:space="0" w:color="auto"/>
        <w:bottom w:val="none" w:sz="0" w:space="0" w:color="auto"/>
        <w:right w:val="none" w:sz="0" w:space="0" w:color="auto"/>
      </w:divBdr>
    </w:div>
    <w:div w:id="721487329">
      <w:bodyDiv w:val="1"/>
      <w:marLeft w:val="0"/>
      <w:marRight w:val="0"/>
      <w:marTop w:val="0"/>
      <w:marBottom w:val="0"/>
      <w:divBdr>
        <w:top w:val="none" w:sz="0" w:space="0" w:color="auto"/>
        <w:left w:val="none" w:sz="0" w:space="0" w:color="auto"/>
        <w:bottom w:val="none" w:sz="0" w:space="0" w:color="auto"/>
        <w:right w:val="none" w:sz="0" w:space="0" w:color="auto"/>
      </w:divBdr>
    </w:div>
    <w:div w:id="721640758">
      <w:bodyDiv w:val="1"/>
      <w:marLeft w:val="0"/>
      <w:marRight w:val="0"/>
      <w:marTop w:val="0"/>
      <w:marBottom w:val="0"/>
      <w:divBdr>
        <w:top w:val="none" w:sz="0" w:space="0" w:color="auto"/>
        <w:left w:val="none" w:sz="0" w:space="0" w:color="auto"/>
        <w:bottom w:val="none" w:sz="0" w:space="0" w:color="auto"/>
        <w:right w:val="none" w:sz="0" w:space="0" w:color="auto"/>
      </w:divBdr>
    </w:div>
    <w:div w:id="721641489">
      <w:bodyDiv w:val="1"/>
      <w:marLeft w:val="0"/>
      <w:marRight w:val="0"/>
      <w:marTop w:val="0"/>
      <w:marBottom w:val="0"/>
      <w:divBdr>
        <w:top w:val="none" w:sz="0" w:space="0" w:color="auto"/>
        <w:left w:val="none" w:sz="0" w:space="0" w:color="auto"/>
        <w:bottom w:val="none" w:sz="0" w:space="0" w:color="auto"/>
        <w:right w:val="none" w:sz="0" w:space="0" w:color="auto"/>
      </w:divBdr>
    </w:div>
    <w:div w:id="721710147">
      <w:bodyDiv w:val="1"/>
      <w:marLeft w:val="0"/>
      <w:marRight w:val="0"/>
      <w:marTop w:val="0"/>
      <w:marBottom w:val="0"/>
      <w:divBdr>
        <w:top w:val="none" w:sz="0" w:space="0" w:color="auto"/>
        <w:left w:val="none" w:sz="0" w:space="0" w:color="auto"/>
        <w:bottom w:val="none" w:sz="0" w:space="0" w:color="auto"/>
        <w:right w:val="none" w:sz="0" w:space="0" w:color="auto"/>
      </w:divBdr>
    </w:div>
    <w:div w:id="721710733">
      <w:bodyDiv w:val="1"/>
      <w:marLeft w:val="0"/>
      <w:marRight w:val="0"/>
      <w:marTop w:val="0"/>
      <w:marBottom w:val="0"/>
      <w:divBdr>
        <w:top w:val="none" w:sz="0" w:space="0" w:color="auto"/>
        <w:left w:val="none" w:sz="0" w:space="0" w:color="auto"/>
        <w:bottom w:val="none" w:sz="0" w:space="0" w:color="auto"/>
        <w:right w:val="none" w:sz="0" w:space="0" w:color="auto"/>
      </w:divBdr>
    </w:div>
    <w:div w:id="721947123">
      <w:bodyDiv w:val="1"/>
      <w:marLeft w:val="0"/>
      <w:marRight w:val="0"/>
      <w:marTop w:val="0"/>
      <w:marBottom w:val="0"/>
      <w:divBdr>
        <w:top w:val="none" w:sz="0" w:space="0" w:color="auto"/>
        <w:left w:val="none" w:sz="0" w:space="0" w:color="auto"/>
        <w:bottom w:val="none" w:sz="0" w:space="0" w:color="auto"/>
        <w:right w:val="none" w:sz="0" w:space="0" w:color="auto"/>
      </w:divBdr>
    </w:div>
    <w:div w:id="722024178">
      <w:bodyDiv w:val="1"/>
      <w:marLeft w:val="0"/>
      <w:marRight w:val="0"/>
      <w:marTop w:val="0"/>
      <w:marBottom w:val="0"/>
      <w:divBdr>
        <w:top w:val="none" w:sz="0" w:space="0" w:color="auto"/>
        <w:left w:val="none" w:sz="0" w:space="0" w:color="auto"/>
        <w:bottom w:val="none" w:sz="0" w:space="0" w:color="auto"/>
        <w:right w:val="none" w:sz="0" w:space="0" w:color="auto"/>
      </w:divBdr>
    </w:div>
    <w:div w:id="722170804">
      <w:bodyDiv w:val="1"/>
      <w:marLeft w:val="0"/>
      <w:marRight w:val="0"/>
      <w:marTop w:val="0"/>
      <w:marBottom w:val="0"/>
      <w:divBdr>
        <w:top w:val="none" w:sz="0" w:space="0" w:color="auto"/>
        <w:left w:val="none" w:sz="0" w:space="0" w:color="auto"/>
        <w:bottom w:val="none" w:sz="0" w:space="0" w:color="auto"/>
        <w:right w:val="none" w:sz="0" w:space="0" w:color="auto"/>
      </w:divBdr>
    </w:div>
    <w:div w:id="722288032">
      <w:bodyDiv w:val="1"/>
      <w:marLeft w:val="0"/>
      <w:marRight w:val="0"/>
      <w:marTop w:val="0"/>
      <w:marBottom w:val="0"/>
      <w:divBdr>
        <w:top w:val="none" w:sz="0" w:space="0" w:color="auto"/>
        <w:left w:val="none" w:sz="0" w:space="0" w:color="auto"/>
        <w:bottom w:val="none" w:sz="0" w:space="0" w:color="auto"/>
        <w:right w:val="none" w:sz="0" w:space="0" w:color="auto"/>
      </w:divBdr>
    </w:div>
    <w:div w:id="722338259">
      <w:bodyDiv w:val="1"/>
      <w:marLeft w:val="0"/>
      <w:marRight w:val="0"/>
      <w:marTop w:val="0"/>
      <w:marBottom w:val="0"/>
      <w:divBdr>
        <w:top w:val="none" w:sz="0" w:space="0" w:color="auto"/>
        <w:left w:val="none" w:sz="0" w:space="0" w:color="auto"/>
        <w:bottom w:val="none" w:sz="0" w:space="0" w:color="auto"/>
        <w:right w:val="none" w:sz="0" w:space="0" w:color="auto"/>
      </w:divBdr>
    </w:div>
    <w:div w:id="722364230">
      <w:bodyDiv w:val="1"/>
      <w:marLeft w:val="0"/>
      <w:marRight w:val="0"/>
      <w:marTop w:val="0"/>
      <w:marBottom w:val="0"/>
      <w:divBdr>
        <w:top w:val="none" w:sz="0" w:space="0" w:color="auto"/>
        <w:left w:val="none" w:sz="0" w:space="0" w:color="auto"/>
        <w:bottom w:val="none" w:sz="0" w:space="0" w:color="auto"/>
        <w:right w:val="none" w:sz="0" w:space="0" w:color="auto"/>
      </w:divBdr>
    </w:div>
    <w:div w:id="722408593">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2753821">
      <w:bodyDiv w:val="1"/>
      <w:marLeft w:val="0"/>
      <w:marRight w:val="0"/>
      <w:marTop w:val="0"/>
      <w:marBottom w:val="0"/>
      <w:divBdr>
        <w:top w:val="none" w:sz="0" w:space="0" w:color="auto"/>
        <w:left w:val="none" w:sz="0" w:space="0" w:color="auto"/>
        <w:bottom w:val="none" w:sz="0" w:space="0" w:color="auto"/>
        <w:right w:val="none" w:sz="0" w:space="0" w:color="auto"/>
      </w:divBdr>
    </w:div>
    <w:div w:id="722755248">
      <w:bodyDiv w:val="1"/>
      <w:marLeft w:val="0"/>
      <w:marRight w:val="0"/>
      <w:marTop w:val="0"/>
      <w:marBottom w:val="0"/>
      <w:divBdr>
        <w:top w:val="none" w:sz="0" w:space="0" w:color="auto"/>
        <w:left w:val="none" w:sz="0" w:space="0" w:color="auto"/>
        <w:bottom w:val="none" w:sz="0" w:space="0" w:color="auto"/>
        <w:right w:val="none" w:sz="0" w:space="0" w:color="auto"/>
      </w:divBdr>
    </w:div>
    <w:div w:id="722871181">
      <w:bodyDiv w:val="1"/>
      <w:marLeft w:val="0"/>
      <w:marRight w:val="0"/>
      <w:marTop w:val="0"/>
      <w:marBottom w:val="0"/>
      <w:divBdr>
        <w:top w:val="none" w:sz="0" w:space="0" w:color="auto"/>
        <w:left w:val="none" w:sz="0" w:space="0" w:color="auto"/>
        <w:bottom w:val="none" w:sz="0" w:space="0" w:color="auto"/>
        <w:right w:val="none" w:sz="0" w:space="0" w:color="auto"/>
      </w:divBdr>
    </w:div>
    <w:div w:id="722873435">
      <w:bodyDiv w:val="1"/>
      <w:marLeft w:val="0"/>
      <w:marRight w:val="0"/>
      <w:marTop w:val="0"/>
      <w:marBottom w:val="0"/>
      <w:divBdr>
        <w:top w:val="none" w:sz="0" w:space="0" w:color="auto"/>
        <w:left w:val="none" w:sz="0" w:space="0" w:color="auto"/>
        <w:bottom w:val="none" w:sz="0" w:space="0" w:color="auto"/>
        <w:right w:val="none" w:sz="0" w:space="0" w:color="auto"/>
      </w:divBdr>
    </w:div>
    <w:div w:id="722875848">
      <w:bodyDiv w:val="1"/>
      <w:marLeft w:val="0"/>
      <w:marRight w:val="0"/>
      <w:marTop w:val="0"/>
      <w:marBottom w:val="0"/>
      <w:divBdr>
        <w:top w:val="none" w:sz="0" w:space="0" w:color="auto"/>
        <w:left w:val="none" w:sz="0" w:space="0" w:color="auto"/>
        <w:bottom w:val="none" w:sz="0" w:space="0" w:color="auto"/>
        <w:right w:val="none" w:sz="0" w:space="0" w:color="auto"/>
      </w:divBdr>
    </w:div>
    <w:div w:id="722949492">
      <w:bodyDiv w:val="1"/>
      <w:marLeft w:val="0"/>
      <w:marRight w:val="0"/>
      <w:marTop w:val="0"/>
      <w:marBottom w:val="0"/>
      <w:divBdr>
        <w:top w:val="none" w:sz="0" w:space="0" w:color="auto"/>
        <w:left w:val="none" w:sz="0" w:space="0" w:color="auto"/>
        <w:bottom w:val="none" w:sz="0" w:space="0" w:color="auto"/>
        <w:right w:val="none" w:sz="0" w:space="0" w:color="auto"/>
      </w:divBdr>
    </w:div>
    <w:div w:id="723018805">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140579">
      <w:bodyDiv w:val="1"/>
      <w:marLeft w:val="0"/>
      <w:marRight w:val="0"/>
      <w:marTop w:val="0"/>
      <w:marBottom w:val="0"/>
      <w:divBdr>
        <w:top w:val="none" w:sz="0" w:space="0" w:color="auto"/>
        <w:left w:val="none" w:sz="0" w:space="0" w:color="auto"/>
        <w:bottom w:val="none" w:sz="0" w:space="0" w:color="auto"/>
        <w:right w:val="none" w:sz="0" w:space="0" w:color="auto"/>
      </w:divBdr>
    </w:div>
    <w:div w:id="723258515">
      <w:bodyDiv w:val="1"/>
      <w:marLeft w:val="0"/>
      <w:marRight w:val="0"/>
      <w:marTop w:val="0"/>
      <w:marBottom w:val="0"/>
      <w:divBdr>
        <w:top w:val="none" w:sz="0" w:space="0" w:color="auto"/>
        <w:left w:val="none" w:sz="0" w:space="0" w:color="auto"/>
        <w:bottom w:val="none" w:sz="0" w:space="0" w:color="auto"/>
        <w:right w:val="none" w:sz="0" w:space="0" w:color="auto"/>
      </w:divBdr>
    </w:div>
    <w:div w:id="723261087">
      <w:bodyDiv w:val="1"/>
      <w:marLeft w:val="0"/>
      <w:marRight w:val="0"/>
      <w:marTop w:val="0"/>
      <w:marBottom w:val="0"/>
      <w:divBdr>
        <w:top w:val="none" w:sz="0" w:space="0" w:color="auto"/>
        <w:left w:val="none" w:sz="0" w:space="0" w:color="auto"/>
        <w:bottom w:val="none" w:sz="0" w:space="0" w:color="auto"/>
        <w:right w:val="none" w:sz="0" w:space="0" w:color="auto"/>
      </w:divBdr>
    </w:div>
    <w:div w:id="723524271">
      <w:bodyDiv w:val="1"/>
      <w:marLeft w:val="0"/>
      <w:marRight w:val="0"/>
      <w:marTop w:val="0"/>
      <w:marBottom w:val="0"/>
      <w:divBdr>
        <w:top w:val="none" w:sz="0" w:space="0" w:color="auto"/>
        <w:left w:val="none" w:sz="0" w:space="0" w:color="auto"/>
        <w:bottom w:val="none" w:sz="0" w:space="0" w:color="auto"/>
        <w:right w:val="none" w:sz="0" w:space="0" w:color="auto"/>
      </w:divBdr>
    </w:div>
    <w:div w:id="723528004">
      <w:bodyDiv w:val="1"/>
      <w:marLeft w:val="0"/>
      <w:marRight w:val="0"/>
      <w:marTop w:val="0"/>
      <w:marBottom w:val="0"/>
      <w:divBdr>
        <w:top w:val="none" w:sz="0" w:space="0" w:color="auto"/>
        <w:left w:val="none" w:sz="0" w:space="0" w:color="auto"/>
        <w:bottom w:val="none" w:sz="0" w:space="0" w:color="auto"/>
        <w:right w:val="none" w:sz="0" w:space="0" w:color="auto"/>
      </w:divBdr>
    </w:div>
    <w:div w:id="723720279">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3799431">
      <w:bodyDiv w:val="1"/>
      <w:marLeft w:val="0"/>
      <w:marRight w:val="0"/>
      <w:marTop w:val="0"/>
      <w:marBottom w:val="0"/>
      <w:divBdr>
        <w:top w:val="none" w:sz="0" w:space="0" w:color="auto"/>
        <w:left w:val="none" w:sz="0" w:space="0" w:color="auto"/>
        <w:bottom w:val="none" w:sz="0" w:space="0" w:color="auto"/>
        <w:right w:val="none" w:sz="0" w:space="0" w:color="auto"/>
      </w:divBdr>
    </w:div>
    <w:div w:id="724184350">
      <w:bodyDiv w:val="1"/>
      <w:marLeft w:val="0"/>
      <w:marRight w:val="0"/>
      <w:marTop w:val="0"/>
      <w:marBottom w:val="0"/>
      <w:divBdr>
        <w:top w:val="none" w:sz="0" w:space="0" w:color="auto"/>
        <w:left w:val="none" w:sz="0" w:space="0" w:color="auto"/>
        <w:bottom w:val="none" w:sz="0" w:space="0" w:color="auto"/>
        <w:right w:val="none" w:sz="0" w:space="0" w:color="auto"/>
      </w:divBdr>
    </w:div>
    <w:div w:id="724572822">
      <w:bodyDiv w:val="1"/>
      <w:marLeft w:val="0"/>
      <w:marRight w:val="0"/>
      <w:marTop w:val="0"/>
      <w:marBottom w:val="0"/>
      <w:divBdr>
        <w:top w:val="none" w:sz="0" w:space="0" w:color="auto"/>
        <w:left w:val="none" w:sz="0" w:space="0" w:color="auto"/>
        <w:bottom w:val="none" w:sz="0" w:space="0" w:color="auto"/>
        <w:right w:val="none" w:sz="0" w:space="0" w:color="auto"/>
      </w:divBdr>
    </w:div>
    <w:div w:id="724792508">
      <w:bodyDiv w:val="1"/>
      <w:marLeft w:val="0"/>
      <w:marRight w:val="0"/>
      <w:marTop w:val="0"/>
      <w:marBottom w:val="0"/>
      <w:divBdr>
        <w:top w:val="none" w:sz="0" w:space="0" w:color="auto"/>
        <w:left w:val="none" w:sz="0" w:space="0" w:color="auto"/>
        <w:bottom w:val="none" w:sz="0" w:space="0" w:color="auto"/>
        <w:right w:val="none" w:sz="0" w:space="0" w:color="auto"/>
      </w:divBdr>
    </w:div>
    <w:div w:id="724839248">
      <w:bodyDiv w:val="1"/>
      <w:marLeft w:val="0"/>
      <w:marRight w:val="0"/>
      <w:marTop w:val="0"/>
      <w:marBottom w:val="0"/>
      <w:divBdr>
        <w:top w:val="none" w:sz="0" w:space="0" w:color="auto"/>
        <w:left w:val="none" w:sz="0" w:space="0" w:color="auto"/>
        <w:bottom w:val="none" w:sz="0" w:space="0" w:color="auto"/>
        <w:right w:val="none" w:sz="0" w:space="0" w:color="auto"/>
      </w:divBdr>
    </w:div>
    <w:div w:id="724842453">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563646">
      <w:bodyDiv w:val="1"/>
      <w:marLeft w:val="0"/>
      <w:marRight w:val="0"/>
      <w:marTop w:val="0"/>
      <w:marBottom w:val="0"/>
      <w:divBdr>
        <w:top w:val="none" w:sz="0" w:space="0" w:color="auto"/>
        <w:left w:val="none" w:sz="0" w:space="0" w:color="auto"/>
        <w:bottom w:val="none" w:sz="0" w:space="0" w:color="auto"/>
        <w:right w:val="none" w:sz="0" w:space="0" w:color="auto"/>
      </w:divBdr>
    </w:div>
    <w:div w:id="725615583">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690467">
      <w:bodyDiv w:val="1"/>
      <w:marLeft w:val="0"/>
      <w:marRight w:val="0"/>
      <w:marTop w:val="0"/>
      <w:marBottom w:val="0"/>
      <w:divBdr>
        <w:top w:val="none" w:sz="0" w:space="0" w:color="auto"/>
        <w:left w:val="none" w:sz="0" w:space="0" w:color="auto"/>
        <w:bottom w:val="none" w:sz="0" w:space="0" w:color="auto"/>
        <w:right w:val="none" w:sz="0" w:space="0" w:color="auto"/>
      </w:divBdr>
    </w:div>
    <w:div w:id="725838881">
      <w:bodyDiv w:val="1"/>
      <w:marLeft w:val="0"/>
      <w:marRight w:val="0"/>
      <w:marTop w:val="0"/>
      <w:marBottom w:val="0"/>
      <w:divBdr>
        <w:top w:val="none" w:sz="0" w:space="0" w:color="auto"/>
        <w:left w:val="none" w:sz="0" w:space="0" w:color="auto"/>
        <w:bottom w:val="none" w:sz="0" w:space="0" w:color="auto"/>
        <w:right w:val="none" w:sz="0" w:space="0" w:color="auto"/>
      </w:divBdr>
    </w:div>
    <w:div w:id="725879662">
      <w:bodyDiv w:val="1"/>
      <w:marLeft w:val="0"/>
      <w:marRight w:val="0"/>
      <w:marTop w:val="0"/>
      <w:marBottom w:val="0"/>
      <w:divBdr>
        <w:top w:val="none" w:sz="0" w:space="0" w:color="auto"/>
        <w:left w:val="none" w:sz="0" w:space="0" w:color="auto"/>
        <w:bottom w:val="none" w:sz="0" w:space="0" w:color="auto"/>
        <w:right w:val="none" w:sz="0" w:space="0" w:color="auto"/>
      </w:divBdr>
    </w:div>
    <w:div w:id="725909062">
      <w:bodyDiv w:val="1"/>
      <w:marLeft w:val="0"/>
      <w:marRight w:val="0"/>
      <w:marTop w:val="0"/>
      <w:marBottom w:val="0"/>
      <w:divBdr>
        <w:top w:val="none" w:sz="0" w:space="0" w:color="auto"/>
        <w:left w:val="none" w:sz="0" w:space="0" w:color="auto"/>
        <w:bottom w:val="none" w:sz="0" w:space="0" w:color="auto"/>
        <w:right w:val="none" w:sz="0" w:space="0" w:color="auto"/>
      </w:divBdr>
    </w:div>
    <w:div w:id="725952046">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5958591">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031388">
      <w:bodyDiv w:val="1"/>
      <w:marLeft w:val="0"/>
      <w:marRight w:val="0"/>
      <w:marTop w:val="0"/>
      <w:marBottom w:val="0"/>
      <w:divBdr>
        <w:top w:val="none" w:sz="0" w:space="0" w:color="auto"/>
        <w:left w:val="none" w:sz="0" w:space="0" w:color="auto"/>
        <w:bottom w:val="none" w:sz="0" w:space="0" w:color="auto"/>
        <w:right w:val="none" w:sz="0" w:space="0" w:color="auto"/>
      </w:divBdr>
    </w:div>
    <w:div w:id="726075460">
      <w:bodyDiv w:val="1"/>
      <w:marLeft w:val="0"/>
      <w:marRight w:val="0"/>
      <w:marTop w:val="0"/>
      <w:marBottom w:val="0"/>
      <w:divBdr>
        <w:top w:val="none" w:sz="0" w:space="0" w:color="auto"/>
        <w:left w:val="none" w:sz="0" w:space="0" w:color="auto"/>
        <w:bottom w:val="none" w:sz="0" w:space="0" w:color="auto"/>
        <w:right w:val="none" w:sz="0" w:space="0" w:color="auto"/>
      </w:divBdr>
    </w:div>
    <w:div w:id="726102920">
      <w:bodyDiv w:val="1"/>
      <w:marLeft w:val="0"/>
      <w:marRight w:val="0"/>
      <w:marTop w:val="0"/>
      <w:marBottom w:val="0"/>
      <w:divBdr>
        <w:top w:val="none" w:sz="0" w:space="0" w:color="auto"/>
        <w:left w:val="none" w:sz="0" w:space="0" w:color="auto"/>
        <w:bottom w:val="none" w:sz="0" w:space="0" w:color="auto"/>
        <w:right w:val="none" w:sz="0" w:space="0" w:color="auto"/>
      </w:divBdr>
    </w:div>
    <w:div w:id="726337408">
      <w:bodyDiv w:val="1"/>
      <w:marLeft w:val="0"/>
      <w:marRight w:val="0"/>
      <w:marTop w:val="0"/>
      <w:marBottom w:val="0"/>
      <w:divBdr>
        <w:top w:val="none" w:sz="0" w:space="0" w:color="auto"/>
        <w:left w:val="none" w:sz="0" w:space="0" w:color="auto"/>
        <w:bottom w:val="none" w:sz="0" w:space="0" w:color="auto"/>
        <w:right w:val="none" w:sz="0" w:space="0" w:color="auto"/>
      </w:divBdr>
    </w:div>
    <w:div w:id="726421533">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535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6996823">
      <w:bodyDiv w:val="1"/>
      <w:marLeft w:val="0"/>
      <w:marRight w:val="0"/>
      <w:marTop w:val="0"/>
      <w:marBottom w:val="0"/>
      <w:divBdr>
        <w:top w:val="none" w:sz="0" w:space="0" w:color="auto"/>
        <w:left w:val="none" w:sz="0" w:space="0" w:color="auto"/>
        <w:bottom w:val="none" w:sz="0" w:space="0" w:color="auto"/>
        <w:right w:val="none" w:sz="0" w:space="0" w:color="auto"/>
      </w:divBdr>
    </w:div>
    <w:div w:id="726996935">
      <w:bodyDiv w:val="1"/>
      <w:marLeft w:val="0"/>
      <w:marRight w:val="0"/>
      <w:marTop w:val="0"/>
      <w:marBottom w:val="0"/>
      <w:divBdr>
        <w:top w:val="none" w:sz="0" w:space="0" w:color="auto"/>
        <w:left w:val="none" w:sz="0" w:space="0" w:color="auto"/>
        <w:bottom w:val="none" w:sz="0" w:space="0" w:color="auto"/>
        <w:right w:val="none" w:sz="0" w:space="0" w:color="auto"/>
      </w:divBdr>
    </w:div>
    <w:div w:id="727075512">
      <w:bodyDiv w:val="1"/>
      <w:marLeft w:val="0"/>
      <w:marRight w:val="0"/>
      <w:marTop w:val="0"/>
      <w:marBottom w:val="0"/>
      <w:divBdr>
        <w:top w:val="none" w:sz="0" w:space="0" w:color="auto"/>
        <w:left w:val="none" w:sz="0" w:space="0" w:color="auto"/>
        <w:bottom w:val="none" w:sz="0" w:space="0" w:color="auto"/>
        <w:right w:val="none" w:sz="0" w:space="0" w:color="auto"/>
      </w:divBdr>
    </w:div>
    <w:div w:id="727337134">
      <w:bodyDiv w:val="1"/>
      <w:marLeft w:val="0"/>
      <w:marRight w:val="0"/>
      <w:marTop w:val="0"/>
      <w:marBottom w:val="0"/>
      <w:divBdr>
        <w:top w:val="none" w:sz="0" w:space="0" w:color="auto"/>
        <w:left w:val="none" w:sz="0" w:space="0" w:color="auto"/>
        <w:bottom w:val="none" w:sz="0" w:space="0" w:color="auto"/>
        <w:right w:val="none" w:sz="0" w:space="0" w:color="auto"/>
      </w:divBdr>
    </w:div>
    <w:div w:id="727384934">
      <w:bodyDiv w:val="1"/>
      <w:marLeft w:val="0"/>
      <w:marRight w:val="0"/>
      <w:marTop w:val="0"/>
      <w:marBottom w:val="0"/>
      <w:divBdr>
        <w:top w:val="none" w:sz="0" w:space="0" w:color="auto"/>
        <w:left w:val="none" w:sz="0" w:space="0" w:color="auto"/>
        <w:bottom w:val="none" w:sz="0" w:space="0" w:color="auto"/>
        <w:right w:val="none" w:sz="0" w:space="0" w:color="auto"/>
      </w:divBdr>
    </w:div>
    <w:div w:id="727414449">
      <w:bodyDiv w:val="1"/>
      <w:marLeft w:val="0"/>
      <w:marRight w:val="0"/>
      <w:marTop w:val="0"/>
      <w:marBottom w:val="0"/>
      <w:divBdr>
        <w:top w:val="none" w:sz="0" w:space="0" w:color="auto"/>
        <w:left w:val="none" w:sz="0" w:space="0" w:color="auto"/>
        <w:bottom w:val="none" w:sz="0" w:space="0" w:color="auto"/>
        <w:right w:val="none" w:sz="0" w:space="0" w:color="auto"/>
      </w:divBdr>
    </w:div>
    <w:div w:id="727459722">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7611098">
      <w:bodyDiv w:val="1"/>
      <w:marLeft w:val="0"/>
      <w:marRight w:val="0"/>
      <w:marTop w:val="0"/>
      <w:marBottom w:val="0"/>
      <w:divBdr>
        <w:top w:val="none" w:sz="0" w:space="0" w:color="auto"/>
        <w:left w:val="none" w:sz="0" w:space="0" w:color="auto"/>
        <w:bottom w:val="none" w:sz="0" w:space="0" w:color="auto"/>
        <w:right w:val="none" w:sz="0" w:space="0" w:color="auto"/>
      </w:divBdr>
    </w:div>
    <w:div w:id="727651642">
      <w:bodyDiv w:val="1"/>
      <w:marLeft w:val="0"/>
      <w:marRight w:val="0"/>
      <w:marTop w:val="0"/>
      <w:marBottom w:val="0"/>
      <w:divBdr>
        <w:top w:val="none" w:sz="0" w:space="0" w:color="auto"/>
        <w:left w:val="none" w:sz="0" w:space="0" w:color="auto"/>
        <w:bottom w:val="none" w:sz="0" w:space="0" w:color="auto"/>
        <w:right w:val="none" w:sz="0" w:space="0" w:color="auto"/>
      </w:divBdr>
    </w:div>
    <w:div w:id="727656645">
      <w:bodyDiv w:val="1"/>
      <w:marLeft w:val="0"/>
      <w:marRight w:val="0"/>
      <w:marTop w:val="0"/>
      <w:marBottom w:val="0"/>
      <w:divBdr>
        <w:top w:val="none" w:sz="0" w:space="0" w:color="auto"/>
        <w:left w:val="none" w:sz="0" w:space="0" w:color="auto"/>
        <w:bottom w:val="none" w:sz="0" w:space="0" w:color="auto"/>
        <w:right w:val="none" w:sz="0" w:space="0" w:color="auto"/>
      </w:divBdr>
    </w:div>
    <w:div w:id="727847378">
      <w:bodyDiv w:val="1"/>
      <w:marLeft w:val="0"/>
      <w:marRight w:val="0"/>
      <w:marTop w:val="0"/>
      <w:marBottom w:val="0"/>
      <w:divBdr>
        <w:top w:val="none" w:sz="0" w:space="0" w:color="auto"/>
        <w:left w:val="none" w:sz="0" w:space="0" w:color="auto"/>
        <w:bottom w:val="none" w:sz="0" w:space="0" w:color="auto"/>
        <w:right w:val="none" w:sz="0" w:space="0" w:color="auto"/>
      </w:divBdr>
    </w:div>
    <w:div w:id="727849673">
      <w:bodyDiv w:val="1"/>
      <w:marLeft w:val="0"/>
      <w:marRight w:val="0"/>
      <w:marTop w:val="0"/>
      <w:marBottom w:val="0"/>
      <w:divBdr>
        <w:top w:val="none" w:sz="0" w:space="0" w:color="auto"/>
        <w:left w:val="none" w:sz="0" w:space="0" w:color="auto"/>
        <w:bottom w:val="none" w:sz="0" w:space="0" w:color="auto"/>
        <w:right w:val="none" w:sz="0" w:space="0" w:color="auto"/>
      </w:divBdr>
    </w:div>
    <w:div w:id="727923985">
      <w:bodyDiv w:val="1"/>
      <w:marLeft w:val="0"/>
      <w:marRight w:val="0"/>
      <w:marTop w:val="0"/>
      <w:marBottom w:val="0"/>
      <w:divBdr>
        <w:top w:val="none" w:sz="0" w:space="0" w:color="auto"/>
        <w:left w:val="none" w:sz="0" w:space="0" w:color="auto"/>
        <w:bottom w:val="none" w:sz="0" w:space="0" w:color="auto"/>
        <w:right w:val="none" w:sz="0" w:space="0" w:color="auto"/>
      </w:divBdr>
    </w:div>
    <w:div w:id="727994885">
      <w:bodyDiv w:val="1"/>
      <w:marLeft w:val="0"/>
      <w:marRight w:val="0"/>
      <w:marTop w:val="0"/>
      <w:marBottom w:val="0"/>
      <w:divBdr>
        <w:top w:val="none" w:sz="0" w:space="0" w:color="auto"/>
        <w:left w:val="none" w:sz="0" w:space="0" w:color="auto"/>
        <w:bottom w:val="none" w:sz="0" w:space="0" w:color="auto"/>
        <w:right w:val="none" w:sz="0" w:space="0" w:color="auto"/>
      </w:divBdr>
    </w:div>
    <w:div w:id="728043471">
      <w:bodyDiv w:val="1"/>
      <w:marLeft w:val="0"/>
      <w:marRight w:val="0"/>
      <w:marTop w:val="0"/>
      <w:marBottom w:val="0"/>
      <w:divBdr>
        <w:top w:val="none" w:sz="0" w:space="0" w:color="auto"/>
        <w:left w:val="none" w:sz="0" w:space="0" w:color="auto"/>
        <w:bottom w:val="none" w:sz="0" w:space="0" w:color="auto"/>
        <w:right w:val="none" w:sz="0" w:space="0" w:color="auto"/>
      </w:divBdr>
    </w:div>
    <w:div w:id="728263006">
      <w:bodyDiv w:val="1"/>
      <w:marLeft w:val="0"/>
      <w:marRight w:val="0"/>
      <w:marTop w:val="0"/>
      <w:marBottom w:val="0"/>
      <w:divBdr>
        <w:top w:val="none" w:sz="0" w:space="0" w:color="auto"/>
        <w:left w:val="none" w:sz="0" w:space="0" w:color="auto"/>
        <w:bottom w:val="none" w:sz="0" w:space="0" w:color="auto"/>
        <w:right w:val="none" w:sz="0" w:space="0" w:color="auto"/>
      </w:divBdr>
    </w:div>
    <w:div w:id="728264245">
      <w:bodyDiv w:val="1"/>
      <w:marLeft w:val="0"/>
      <w:marRight w:val="0"/>
      <w:marTop w:val="0"/>
      <w:marBottom w:val="0"/>
      <w:divBdr>
        <w:top w:val="none" w:sz="0" w:space="0" w:color="auto"/>
        <w:left w:val="none" w:sz="0" w:space="0" w:color="auto"/>
        <w:bottom w:val="none" w:sz="0" w:space="0" w:color="auto"/>
        <w:right w:val="none" w:sz="0" w:space="0" w:color="auto"/>
      </w:divBdr>
    </w:div>
    <w:div w:id="728305438">
      <w:bodyDiv w:val="1"/>
      <w:marLeft w:val="0"/>
      <w:marRight w:val="0"/>
      <w:marTop w:val="0"/>
      <w:marBottom w:val="0"/>
      <w:divBdr>
        <w:top w:val="none" w:sz="0" w:space="0" w:color="auto"/>
        <w:left w:val="none" w:sz="0" w:space="0" w:color="auto"/>
        <w:bottom w:val="none" w:sz="0" w:space="0" w:color="auto"/>
        <w:right w:val="none" w:sz="0" w:space="0" w:color="auto"/>
      </w:divBdr>
    </w:div>
    <w:div w:id="728387196">
      <w:bodyDiv w:val="1"/>
      <w:marLeft w:val="0"/>
      <w:marRight w:val="0"/>
      <w:marTop w:val="0"/>
      <w:marBottom w:val="0"/>
      <w:divBdr>
        <w:top w:val="none" w:sz="0" w:space="0" w:color="auto"/>
        <w:left w:val="none" w:sz="0" w:space="0" w:color="auto"/>
        <w:bottom w:val="none" w:sz="0" w:space="0" w:color="auto"/>
        <w:right w:val="none" w:sz="0" w:space="0" w:color="auto"/>
      </w:divBdr>
    </w:div>
    <w:div w:id="728764738">
      <w:bodyDiv w:val="1"/>
      <w:marLeft w:val="0"/>
      <w:marRight w:val="0"/>
      <w:marTop w:val="0"/>
      <w:marBottom w:val="0"/>
      <w:divBdr>
        <w:top w:val="none" w:sz="0" w:space="0" w:color="auto"/>
        <w:left w:val="none" w:sz="0" w:space="0" w:color="auto"/>
        <w:bottom w:val="none" w:sz="0" w:space="0" w:color="auto"/>
        <w:right w:val="none" w:sz="0" w:space="0" w:color="auto"/>
      </w:divBdr>
    </w:div>
    <w:div w:id="728960284">
      <w:bodyDiv w:val="1"/>
      <w:marLeft w:val="0"/>
      <w:marRight w:val="0"/>
      <w:marTop w:val="0"/>
      <w:marBottom w:val="0"/>
      <w:divBdr>
        <w:top w:val="none" w:sz="0" w:space="0" w:color="auto"/>
        <w:left w:val="none" w:sz="0" w:space="0" w:color="auto"/>
        <w:bottom w:val="none" w:sz="0" w:space="0" w:color="auto"/>
        <w:right w:val="none" w:sz="0" w:space="0" w:color="auto"/>
      </w:divBdr>
    </w:div>
    <w:div w:id="728961507">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035303">
      <w:bodyDiv w:val="1"/>
      <w:marLeft w:val="0"/>
      <w:marRight w:val="0"/>
      <w:marTop w:val="0"/>
      <w:marBottom w:val="0"/>
      <w:divBdr>
        <w:top w:val="none" w:sz="0" w:space="0" w:color="auto"/>
        <w:left w:val="none" w:sz="0" w:space="0" w:color="auto"/>
        <w:bottom w:val="none" w:sz="0" w:space="0" w:color="auto"/>
        <w:right w:val="none" w:sz="0" w:space="0" w:color="auto"/>
      </w:divBdr>
    </w:div>
    <w:div w:id="729042700">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307582">
      <w:bodyDiv w:val="1"/>
      <w:marLeft w:val="0"/>
      <w:marRight w:val="0"/>
      <w:marTop w:val="0"/>
      <w:marBottom w:val="0"/>
      <w:divBdr>
        <w:top w:val="none" w:sz="0" w:space="0" w:color="auto"/>
        <w:left w:val="none" w:sz="0" w:space="0" w:color="auto"/>
        <w:bottom w:val="none" w:sz="0" w:space="0" w:color="auto"/>
        <w:right w:val="none" w:sz="0" w:space="0" w:color="auto"/>
      </w:divBdr>
    </w:div>
    <w:div w:id="729571592">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29616627">
      <w:bodyDiv w:val="1"/>
      <w:marLeft w:val="0"/>
      <w:marRight w:val="0"/>
      <w:marTop w:val="0"/>
      <w:marBottom w:val="0"/>
      <w:divBdr>
        <w:top w:val="none" w:sz="0" w:space="0" w:color="auto"/>
        <w:left w:val="none" w:sz="0" w:space="0" w:color="auto"/>
        <w:bottom w:val="none" w:sz="0" w:space="0" w:color="auto"/>
        <w:right w:val="none" w:sz="0" w:space="0" w:color="auto"/>
      </w:divBdr>
    </w:div>
    <w:div w:id="729622653">
      <w:bodyDiv w:val="1"/>
      <w:marLeft w:val="0"/>
      <w:marRight w:val="0"/>
      <w:marTop w:val="0"/>
      <w:marBottom w:val="0"/>
      <w:divBdr>
        <w:top w:val="none" w:sz="0" w:space="0" w:color="auto"/>
        <w:left w:val="none" w:sz="0" w:space="0" w:color="auto"/>
        <w:bottom w:val="none" w:sz="0" w:space="0" w:color="auto"/>
        <w:right w:val="none" w:sz="0" w:space="0" w:color="auto"/>
      </w:divBdr>
    </w:div>
    <w:div w:id="729812442">
      <w:bodyDiv w:val="1"/>
      <w:marLeft w:val="0"/>
      <w:marRight w:val="0"/>
      <w:marTop w:val="0"/>
      <w:marBottom w:val="0"/>
      <w:divBdr>
        <w:top w:val="none" w:sz="0" w:space="0" w:color="auto"/>
        <w:left w:val="none" w:sz="0" w:space="0" w:color="auto"/>
        <w:bottom w:val="none" w:sz="0" w:space="0" w:color="auto"/>
        <w:right w:val="none" w:sz="0" w:space="0" w:color="auto"/>
      </w:divBdr>
    </w:div>
    <w:div w:id="730008180">
      <w:bodyDiv w:val="1"/>
      <w:marLeft w:val="0"/>
      <w:marRight w:val="0"/>
      <w:marTop w:val="0"/>
      <w:marBottom w:val="0"/>
      <w:divBdr>
        <w:top w:val="none" w:sz="0" w:space="0" w:color="auto"/>
        <w:left w:val="none" w:sz="0" w:space="0" w:color="auto"/>
        <w:bottom w:val="none" w:sz="0" w:space="0" w:color="auto"/>
        <w:right w:val="none" w:sz="0" w:space="0" w:color="auto"/>
      </w:divBdr>
    </w:div>
    <w:div w:id="730033924">
      <w:bodyDiv w:val="1"/>
      <w:marLeft w:val="0"/>
      <w:marRight w:val="0"/>
      <w:marTop w:val="0"/>
      <w:marBottom w:val="0"/>
      <w:divBdr>
        <w:top w:val="none" w:sz="0" w:space="0" w:color="auto"/>
        <w:left w:val="none" w:sz="0" w:space="0" w:color="auto"/>
        <w:bottom w:val="none" w:sz="0" w:space="0" w:color="auto"/>
        <w:right w:val="none" w:sz="0" w:space="0" w:color="auto"/>
      </w:divBdr>
    </w:div>
    <w:div w:id="730034094">
      <w:bodyDiv w:val="1"/>
      <w:marLeft w:val="0"/>
      <w:marRight w:val="0"/>
      <w:marTop w:val="0"/>
      <w:marBottom w:val="0"/>
      <w:divBdr>
        <w:top w:val="none" w:sz="0" w:space="0" w:color="auto"/>
        <w:left w:val="none" w:sz="0" w:space="0" w:color="auto"/>
        <w:bottom w:val="none" w:sz="0" w:space="0" w:color="auto"/>
        <w:right w:val="none" w:sz="0" w:space="0" w:color="auto"/>
      </w:divBdr>
    </w:div>
    <w:div w:id="730157139">
      <w:bodyDiv w:val="1"/>
      <w:marLeft w:val="0"/>
      <w:marRight w:val="0"/>
      <w:marTop w:val="0"/>
      <w:marBottom w:val="0"/>
      <w:divBdr>
        <w:top w:val="none" w:sz="0" w:space="0" w:color="auto"/>
        <w:left w:val="none" w:sz="0" w:space="0" w:color="auto"/>
        <w:bottom w:val="none" w:sz="0" w:space="0" w:color="auto"/>
        <w:right w:val="none" w:sz="0" w:space="0" w:color="auto"/>
      </w:divBdr>
    </w:div>
    <w:div w:id="730229452">
      <w:bodyDiv w:val="1"/>
      <w:marLeft w:val="0"/>
      <w:marRight w:val="0"/>
      <w:marTop w:val="0"/>
      <w:marBottom w:val="0"/>
      <w:divBdr>
        <w:top w:val="none" w:sz="0" w:space="0" w:color="auto"/>
        <w:left w:val="none" w:sz="0" w:space="0" w:color="auto"/>
        <w:bottom w:val="none" w:sz="0" w:space="0" w:color="auto"/>
        <w:right w:val="none" w:sz="0" w:space="0" w:color="auto"/>
      </w:divBdr>
    </w:div>
    <w:div w:id="730229909">
      <w:bodyDiv w:val="1"/>
      <w:marLeft w:val="0"/>
      <w:marRight w:val="0"/>
      <w:marTop w:val="0"/>
      <w:marBottom w:val="0"/>
      <w:divBdr>
        <w:top w:val="none" w:sz="0" w:space="0" w:color="auto"/>
        <w:left w:val="none" w:sz="0" w:space="0" w:color="auto"/>
        <w:bottom w:val="none" w:sz="0" w:space="0" w:color="auto"/>
        <w:right w:val="none" w:sz="0" w:space="0" w:color="auto"/>
      </w:divBdr>
    </w:div>
    <w:div w:id="730471302">
      <w:bodyDiv w:val="1"/>
      <w:marLeft w:val="0"/>
      <w:marRight w:val="0"/>
      <w:marTop w:val="0"/>
      <w:marBottom w:val="0"/>
      <w:divBdr>
        <w:top w:val="none" w:sz="0" w:space="0" w:color="auto"/>
        <w:left w:val="none" w:sz="0" w:space="0" w:color="auto"/>
        <w:bottom w:val="none" w:sz="0" w:space="0" w:color="auto"/>
        <w:right w:val="none" w:sz="0" w:space="0" w:color="auto"/>
      </w:divBdr>
    </w:div>
    <w:div w:id="730537374">
      <w:bodyDiv w:val="1"/>
      <w:marLeft w:val="0"/>
      <w:marRight w:val="0"/>
      <w:marTop w:val="0"/>
      <w:marBottom w:val="0"/>
      <w:divBdr>
        <w:top w:val="none" w:sz="0" w:space="0" w:color="auto"/>
        <w:left w:val="none" w:sz="0" w:space="0" w:color="auto"/>
        <w:bottom w:val="none" w:sz="0" w:space="0" w:color="auto"/>
        <w:right w:val="none" w:sz="0" w:space="0" w:color="auto"/>
      </w:divBdr>
    </w:div>
    <w:div w:id="730540148">
      <w:bodyDiv w:val="1"/>
      <w:marLeft w:val="0"/>
      <w:marRight w:val="0"/>
      <w:marTop w:val="0"/>
      <w:marBottom w:val="0"/>
      <w:divBdr>
        <w:top w:val="none" w:sz="0" w:space="0" w:color="auto"/>
        <w:left w:val="none" w:sz="0" w:space="0" w:color="auto"/>
        <w:bottom w:val="none" w:sz="0" w:space="0" w:color="auto"/>
        <w:right w:val="none" w:sz="0" w:space="0" w:color="auto"/>
      </w:divBdr>
    </w:div>
    <w:div w:id="730692521">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0810660">
      <w:bodyDiv w:val="1"/>
      <w:marLeft w:val="0"/>
      <w:marRight w:val="0"/>
      <w:marTop w:val="0"/>
      <w:marBottom w:val="0"/>
      <w:divBdr>
        <w:top w:val="none" w:sz="0" w:space="0" w:color="auto"/>
        <w:left w:val="none" w:sz="0" w:space="0" w:color="auto"/>
        <w:bottom w:val="none" w:sz="0" w:space="0" w:color="auto"/>
        <w:right w:val="none" w:sz="0" w:space="0" w:color="auto"/>
      </w:divBdr>
    </w:div>
    <w:div w:id="730882060">
      <w:bodyDiv w:val="1"/>
      <w:marLeft w:val="0"/>
      <w:marRight w:val="0"/>
      <w:marTop w:val="0"/>
      <w:marBottom w:val="0"/>
      <w:divBdr>
        <w:top w:val="none" w:sz="0" w:space="0" w:color="auto"/>
        <w:left w:val="none" w:sz="0" w:space="0" w:color="auto"/>
        <w:bottom w:val="none" w:sz="0" w:space="0" w:color="auto"/>
        <w:right w:val="none" w:sz="0" w:space="0" w:color="auto"/>
      </w:divBdr>
    </w:div>
    <w:div w:id="731008572">
      <w:bodyDiv w:val="1"/>
      <w:marLeft w:val="0"/>
      <w:marRight w:val="0"/>
      <w:marTop w:val="0"/>
      <w:marBottom w:val="0"/>
      <w:divBdr>
        <w:top w:val="none" w:sz="0" w:space="0" w:color="auto"/>
        <w:left w:val="none" w:sz="0" w:space="0" w:color="auto"/>
        <w:bottom w:val="none" w:sz="0" w:space="0" w:color="auto"/>
        <w:right w:val="none" w:sz="0" w:space="0" w:color="auto"/>
      </w:divBdr>
    </w:div>
    <w:div w:id="731119922">
      <w:bodyDiv w:val="1"/>
      <w:marLeft w:val="0"/>
      <w:marRight w:val="0"/>
      <w:marTop w:val="0"/>
      <w:marBottom w:val="0"/>
      <w:divBdr>
        <w:top w:val="none" w:sz="0" w:space="0" w:color="auto"/>
        <w:left w:val="none" w:sz="0" w:space="0" w:color="auto"/>
        <w:bottom w:val="none" w:sz="0" w:space="0" w:color="auto"/>
        <w:right w:val="none" w:sz="0" w:space="0" w:color="auto"/>
      </w:divBdr>
    </w:div>
    <w:div w:id="731468408">
      <w:bodyDiv w:val="1"/>
      <w:marLeft w:val="0"/>
      <w:marRight w:val="0"/>
      <w:marTop w:val="0"/>
      <w:marBottom w:val="0"/>
      <w:divBdr>
        <w:top w:val="none" w:sz="0" w:space="0" w:color="auto"/>
        <w:left w:val="none" w:sz="0" w:space="0" w:color="auto"/>
        <w:bottom w:val="none" w:sz="0" w:space="0" w:color="auto"/>
        <w:right w:val="none" w:sz="0" w:space="0" w:color="auto"/>
      </w:divBdr>
    </w:div>
    <w:div w:id="731579556">
      <w:bodyDiv w:val="1"/>
      <w:marLeft w:val="0"/>
      <w:marRight w:val="0"/>
      <w:marTop w:val="0"/>
      <w:marBottom w:val="0"/>
      <w:divBdr>
        <w:top w:val="none" w:sz="0" w:space="0" w:color="auto"/>
        <w:left w:val="none" w:sz="0" w:space="0" w:color="auto"/>
        <w:bottom w:val="none" w:sz="0" w:space="0" w:color="auto"/>
        <w:right w:val="none" w:sz="0" w:space="0" w:color="auto"/>
      </w:divBdr>
    </w:div>
    <w:div w:id="731662832">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2044842">
      <w:bodyDiv w:val="1"/>
      <w:marLeft w:val="0"/>
      <w:marRight w:val="0"/>
      <w:marTop w:val="0"/>
      <w:marBottom w:val="0"/>
      <w:divBdr>
        <w:top w:val="none" w:sz="0" w:space="0" w:color="auto"/>
        <w:left w:val="none" w:sz="0" w:space="0" w:color="auto"/>
        <w:bottom w:val="none" w:sz="0" w:space="0" w:color="auto"/>
        <w:right w:val="none" w:sz="0" w:space="0" w:color="auto"/>
      </w:divBdr>
    </w:div>
    <w:div w:id="732116884">
      <w:bodyDiv w:val="1"/>
      <w:marLeft w:val="0"/>
      <w:marRight w:val="0"/>
      <w:marTop w:val="0"/>
      <w:marBottom w:val="0"/>
      <w:divBdr>
        <w:top w:val="none" w:sz="0" w:space="0" w:color="auto"/>
        <w:left w:val="none" w:sz="0" w:space="0" w:color="auto"/>
        <w:bottom w:val="none" w:sz="0" w:space="0" w:color="auto"/>
        <w:right w:val="none" w:sz="0" w:space="0" w:color="auto"/>
      </w:divBdr>
    </w:div>
    <w:div w:id="732581189">
      <w:bodyDiv w:val="1"/>
      <w:marLeft w:val="0"/>
      <w:marRight w:val="0"/>
      <w:marTop w:val="0"/>
      <w:marBottom w:val="0"/>
      <w:divBdr>
        <w:top w:val="none" w:sz="0" w:space="0" w:color="auto"/>
        <w:left w:val="none" w:sz="0" w:space="0" w:color="auto"/>
        <w:bottom w:val="none" w:sz="0" w:space="0" w:color="auto"/>
        <w:right w:val="none" w:sz="0" w:space="0" w:color="auto"/>
      </w:divBdr>
    </w:div>
    <w:div w:id="732658535">
      <w:bodyDiv w:val="1"/>
      <w:marLeft w:val="0"/>
      <w:marRight w:val="0"/>
      <w:marTop w:val="0"/>
      <w:marBottom w:val="0"/>
      <w:divBdr>
        <w:top w:val="none" w:sz="0" w:space="0" w:color="auto"/>
        <w:left w:val="none" w:sz="0" w:space="0" w:color="auto"/>
        <w:bottom w:val="none" w:sz="0" w:space="0" w:color="auto"/>
        <w:right w:val="none" w:sz="0" w:space="0" w:color="auto"/>
      </w:divBdr>
    </w:div>
    <w:div w:id="732699635">
      <w:bodyDiv w:val="1"/>
      <w:marLeft w:val="0"/>
      <w:marRight w:val="0"/>
      <w:marTop w:val="0"/>
      <w:marBottom w:val="0"/>
      <w:divBdr>
        <w:top w:val="none" w:sz="0" w:space="0" w:color="auto"/>
        <w:left w:val="none" w:sz="0" w:space="0" w:color="auto"/>
        <w:bottom w:val="none" w:sz="0" w:space="0" w:color="auto"/>
        <w:right w:val="none" w:sz="0" w:space="0" w:color="auto"/>
      </w:divBdr>
    </w:div>
    <w:div w:id="732852303">
      <w:bodyDiv w:val="1"/>
      <w:marLeft w:val="0"/>
      <w:marRight w:val="0"/>
      <w:marTop w:val="0"/>
      <w:marBottom w:val="0"/>
      <w:divBdr>
        <w:top w:val="none" w:sz="0" w:space="0" w:color="auto"/>
        <w:left w:val="none" w:sz="0" w:space="0" w:color="auto"/>
        <w:bottom w:val="none" w:sz="0" w:space="0" w:color="auto"/>
        <w:right w:val="none" w:sz="0" w:space="0" w:color="auto"/>
      </w:divBdr>
    </w:div>
    <w:div w:id="732853960">
      <w:bodyDiv w:val="1"/>
      <w:marLeft w:val="0"/>
      <w:marRight w:val="0"/>
      <w:marTop w:val="0"/>
      <w:marBottom w:val="0"/>
      <w:divBdr>
        <w:top w:val="none" w:sz="0" w:space="0" w:color="auto"/>
        <w:left w:val="none" w:sz="0" w:space="0" w:color="auto"/>
        <w:bottom w:val="none" w:sz="0" w:space="0" w:color="auto"/>
        <w:right w:val="none" w:sz="0" w:space="0" w:color="auto"/>
      </w:divBdr>
    </w:div>
    <w:div w:id="732854609">
      <w:bodyDiv w:val="1"/>
      <w:marLeft w:val="0"/>
      <w:marRight w:val="0"/>
      <w:marTop w:val="0"/>
      <w:marBottom w:val="0"/>
      <w:divBdr>
        <w:top w:val="none" w:sz="0" w:space="0" w:color="auto"/>
        <w:left w:val="none" w:sz="0" w:space="0" w:color="auto"/>
        <w:bottom w:val="none" w:sz="0" w:space="0" w:color="auto"/>
        <w:right w:val="none" w:sz="0" w:space="0" w:color="auto"/>
      </w:divBdr>
    </w:div>
    <w:div w:id="732890540">
      <w:bodyDiv w:val="1"/>
      <w:marLeft w:val="0"/>
      <w:marRight w:val="0"/>
      <w:marTop w:val="0"/>
      <w:marBottom w:val="0"/>
      <w:divBdr>
        <w:top w:val="none" w:sz="0" w:space="0" w:color="auto"/>
        <w:left w:val="none" w:sz="0" w:space="0" w:color="auto"/>
        <w:bottom w:val="none" w:sz="0" w:space="0" w:color="auto"/>
        <w:right w:val="none" w:sz="0" w:space="0" w:color="auto"/>
      </w:divBdr>
    </w:div>
    <w:div w:id="732966265">
      <w:bodyDiv w:val="1"/>
      <w:marLeft w:val="0"/>
      <w:marRight w:val="0"/>
      <w:marTop w:val="0"/>
      <w:marBottom w:val="0"/>
      <w:divBdr>
        <w:top w:val="none" w:sz="0" w:space="0" w:color="auto"/>
        <w:left w:val="none" w:sz="0" w:space="0" w:color="auto"/>
        <w:bottom w:val="none" w:sz="0" w:space="0" w:color="auto"/>
        <w:right w:val="none" w:sz="0" w:space="0" w:color="auto"/>
      </w:divBdr>
    </w:div>
    <w:div w:id="733046276">
      <w:bodyDiv w:val="1"/>
      <w:marLeft w:val="0"/>
      <w:marRight w:val="0"/>
      <w:marTop w:val="0"/>
      <w:marBottom w:val="0"/>
      <w:divBdr>
        <w:top w:val="none" w:sz="0" w:space="0" w:color="auto"/>
        <w:left w:val="none" w:sz="0" w:space="0" w:color="auto"/>
        <w:bottom w:val="none" w:sz="0" w:space="0" w:color="auto"/>
        <w:right w:val="none" w:sz="0" w:space="0" w:color="auto"/>
      </w:divBdr>
    </w:div>
    <w:div w:id="733166398">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3351316">
      <w:bodyDiv w:val="1"/>
      <w:marLeft w:val="0"/>
      <w:marRight w:val="0"/>
      <w:marTop w:val="0"/>
      <w:marBottom w:val="0"/>
      <w:divBdr>
        <w:top w:val="none" w:sz="0" w:space="0" w:color="auto"/>
        <w:left w:val="none" w:sz="0" w:space="0" w:color="auto"/>
        <w:bottom w:val="none" w:sz="0" w:space="0" w:color="auto"/>
        <w:right w:val="none" w:sz="0" w:space="0" w:color="auto"/>
      </w:divBdr>
    </w:div>
    <w:div w:id="733355242">
      <w:bodyDiv w:val="1"/>
      <w:marLeft w:val="0"/>
      <w:marRight w:val="0"/>
      <w:marTop w:val="0"/>
      <w:marBottom w:val="0"/>
      <w:divBdr>
        <w:top w:val="none" w:sz="0" w:space="0" w:color="auto"/>
        <w:left w:val="none" w:sz="0" w:space="0" w:color="auto"/>
        <w:bottom w:val="none" w:sz="0" w:space="0" w:color="auto"/>
        <w:right w:val="none" w:sz="0" w:space="0" w:color="auto"/>
      </w:divBdr>
    </w:div>
    <w:div w:id="733432204">
      <w:bodyDiv w:val="1"/>
      <w:marLeft w:val="0"/>
      <w:marRight w:val="0"/>
      <w:marTop w:val="0"/>
      <w:marBottom w:val="0"/>
      <w:divBdr>
        <w:top w:val="none" w:sz="0" w:space="0" w:color="auto"/>
        <w:left w:val="none" w:sz="0" w:space="0" w:color="auto"/>
        <w:bottom w:val="none" w:sz="0" w:space="0" w:color="auto"/>
        <w:right w:val="none" w:sz="0" w:space="0" w:color="auto"/>
      </w:divBdr>
    </w:div>
    <w:div w:id="733507126">
      <w:bodyDiv w:val="1"/>
      <w:marLeft w:val="0"/>
      <w:marRight w:val="0"/>
      <w:marTop w:val="0"/>
      <w:marBottom w:val="0"/>
      <w:divBdr>
        <w:top w:val="none" w:sz="0" w:space="0" w:color="auto"/>
        <w:left w:val="none" w:sz="0" w:space="0" w:color="auto"/>
        <w:bottom w:val="none" w:sz="0" w:space="0" w:color="auto"/>
        <w:right w:val="none" w:sz="0" w:space="0" w:color="auto"/>
      </w:divBdr>
    </w:div>
    <w:div w:id="733552005">
      <w:bodyDiv w:val="1"/>
      <w:marLeft w:val="0"/>
      <w:marRight w:val="0"/>
      <w:marTop w:val="0"/>
      <w:marBottom w:val="0"/>
      <w:divBdr>
        <w:top w:val="none" w:sz="0" w:space="0" w:color="auto"/>
        <w:left w:val="none" w:sz="0" w:space="0" w:color="auto"/>
        <w:bottom w:val="none" w:sz="0" w:space="0" w:color="auto"/>
        <w:right w:val="none" w:sz="0" w:space="0" w:color="auto"/>
      </w:divBdr>
    </w:div>
    <w:div w:id="733627546">
      <w:bodyDiv w:val="1"/>
      <w:marLeft w:val="0"/>
      <w:marRight w:val="0"/>
      <w:marTop w:val="0"/>
      <w:marBottom w:val="0"/>
      <w:divBdr>
        <w:top w:val="none" w:sz="0" w:space="0" w:color="auto"/>
        <w:left w:val="none" w:sz="0" w:space="0" w:color="auto"/>
        <w:bottom w:val="none" w:sz="0" w:space="0" w:color="auto"/>
        <w:right w:val="none" w:sz="0" w:space="0" w:color="auto"/>
      </w:divBdr>
    </w:div>
    <w:div w:id="734276290">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619408">
      <w:bodyDiv w:val="1"/>
      <w:marLeft w:val="0"/>
      <w:marRight w:val="0"/>
      <w:marTop w:val="0"/>
      <w:marBottom w:val="0"/>
      <w:divBdr>
        <w:top w:val="none" w:sz="0" w:space="0" w:color="auto"/>
        <w:left w:val="none" w:sz="0" w:space="0" w:color="auto"/>
        <w:bottom w:val="none" w:sz="0" w:space="0" w:color="auto"/>
        <w:right w:val="none" w:sz="0" w:space="0" w:color="auto"/>
      </w:divBdr>
    </w:div>
    <w:div w:id="734625586">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857061">
      <w:bodyDiv w:val="1"/>
      <w:marLeft w:val="0"/>
      <w:marRight w:val="0"/>
      <w:marTop w:val="0"/>
      <w:marBottom w:val="0"/>
      <w:divBdr>
        <w:top w:val="none" w:sz="0" w:space="0" w:color="auto"/>
        <w:left w:val="none" w:sz="0" w:space="0" w:color="auto"/>
        <w:bottom w:val="none" w:sz="0" w:space="0" w:color="auto"/>
        <w:right w:val="none" w:sz="0" w:space="0" w:color="auto"/>
      </w:divBdr>
    </w:div>
    <w:div w:id="734858878">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010067">
      <w:bodyDiv w:val="1"/>
      <w:marLeft w:val="0"/>
      <w:marRight w:val="0"/>
      <w:marTop w:val="0"/>
      <w:marBottom w:val="0"/>
      <w:divBdr>
        <w:top w:val="none" w:sz="0" w:space="0" w:color="auto"/>
        <w:left w:val="none" w:sz="0" w:space="0" w:color="auto"/>
        <w:bottom w:val="none" w:sz="0" w:space="0" w:color="auto"/>
        <w:right w:val="none" w:sz="0" w:space="0" w:color="auto"/>
      </w:divBdr>
    </w:div>
    <w:div w:id="735126705">
      <w:bodyDiv w:val="1"/>
      <w:marLeft w:val="0"/>
      <w:marRight w:val="0"/>
      <w:marTop w:val="0"/>
      <w:marBottom w:val="0"/>
      <w:divBdr>
        <w:top w:val="none" w:sz="0" w:space="0" w:color="auto"/>
        <w:left w:val="none" w:sz="0" w:space="0" w:color="auto"/>
        <w:bottom w:val="none" w:sz="0" w:space="0" w:color="auto"/>
        <w:right w:val="none" w:sz="0" w:space="0" w:color="auto"/>
      </w:divBdr>
    </w:div>
    <w:div w:id="735326689">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5665972">
      <w:bodyDiv w:val="1"/>
      <w:marLeft w:val="0"/>
      <w:marRight w:val="0"/>
      <w:marTop w:val="0"/>
      <w:marBottom w:val="0"/>
      <w:divBdr>
        <w:top w:val="none" w:sz="0" w:space="0" w:color="auto"/>
        <w:left w:val="none" w:sz="0" w:space="0" w:color="auto"/>
        <w:bottom w:val="none" w:sz="0" w:space="0" w:color="auto"/>
        <w:right w:val="none" w:sz="0" w:space="0" w:color="auto"/>
      </w:divBdr>
    </w:div>
    <w:div w:id="735779717">
      <w:bodyDiv w:val="1"/>
      <w:marLeft w:val="0"/>
      <w:marRight w:val="0"/>
      <w:marTop w:val="0"/>
      <w:marBottom w:val="0"/>
      <w:divBdr>
        <w:top w:val="none" w:sz="0" w:space="0" w:color="auto"/>
        <w:left w:val="none" w:sz="0" w:space="0" w:color="auto"/>
        <w:bottom w:val="none" w:sz="0" w:space="0" w:color="auto"/>
        <w:right w:val="none" w:sz="0" w:space="0" w:color="auto"/>
      </w:divBdr>
    </w:div>
    <w:div w:id="735788604">
      <w:bodyDiv w:val="1"/>
      <w:marLeft w:val="0"/>
      <w:marRight w:val="0"/>
      <w:marTop w:val="0"/>
      <w:marBottom w:val="0"/>
      <w:divBdr>
        <w:top w:val="none" w:sz="0" w:space="0" w:color="auto"/>
        <w:left w:val="none" w:sz="0" w:space="0" w:color="auto"/>
        <w:bottom w:val="none" w:sz="0" w:space="0" w:color="auto"/>
        <w:right w:val="none" w:sz="0" w:space="0" w:color="auto"/>
      </w:divBdr>
    </w:div>
    <w:div w:id="735975931">
      <w:bodyDiv w:val="1"/>
      <w:marLeft w:val="0"/>
      <w:marRight w:val="0"/>
      <w:marTop w:val="0"/>
      <w:marBottom w:val="0"/>
      <w:divBdr>
        <w:top w:val="none" w:sz="0" w:space="0" w:color="auto"/>
        <w:left w:val="none" w:sz="0" w:space="0" w:color="auto"/>
        <w:bottom w:val="none" w:sz="0" w:space="0" w:color="auto"/>
        <w:right w:val="none" w:sz="0" w:space="0" w:color="auto"/>
      </w:divBdr>
    </w:div>
    <w:div w:id="735981766">
      <w:bodyDiv w:val="1"/>
      <w:marLeft w:val="0"/>
      <w:marRight w:val="0"/>
      <w:marTop w:val="0"/>
      <w:marBottom w:val="0"/>
      <w:divBdr>
        <w:top w:val="none" w:sz="0" w:space="0" w:color="auto"/>
        <w:left w:val="none" w:sz="0" w:space="0" w:color="auto"/>
        <w:bottom w:val="none" w:sz="0" w:space="0" w:color="auto"/>
        <w:right w:val="none" w:sz="0" w:space="0" w:color="auto"/>
      </w:divBdr>
    </w:div>
    <w:div w:id="736052941">
      <w:bodyDiv w:val="1"/>
      <w:marLeft w:val="0"/>
      <w:marRight w:val="0"/>
      <w:marTop w:val="0"/>
      <w:marBottom w:val="0"/>
      <w:divBdr>
        <w:top w:val="none" w:sz="0" w:space="0" w:color="auto"/>
        <w:left w:val="none" w:sz="0" w:space="0" w:color="auto"/>
        <w:bottom w:val="none" w:sz="0" w:space="0" w:color="auto"/>
        <w:right w:val="none" w:sz="0" w:space="0" w:color="auto"/>
      </w:divBdr>
    </w:div>
    <w:div w:id="736124731">
      <w:bodyDiv w:val="1"/>
      <w:marLeft w:val="0"/>
      <w:marRight w:val="0"/>
      <w:marTop w:val="0"/>
      <w:marBottom w:val="0"/>
      <w:divBdr>
        <w:top w:val="none" w:sz="0" w:space="0" w:color="auto"/>
        <w:left w:val="none" w:sz="0" w:space="0" w:color="auto"/>
        <w:bottom w:val="none" w:sz="0" w:space="0" w:color="auto"/>
        <w:right w:val="none" w:sz="0" w:space="0" w:color="auto"/>
      </w:divBdr>
    </w:div>
    <w:div w:id="736170073">
      <w:bodyDiv w:val="1"/>
      <w:marLeft w:val="0"/>
      <w:marRight w:val="0"/>
      <w:marTop w:val="0"/>
      <w:marBottom w:val="0"/>
      <w:divBdr>
        <w:top w:val="none" w:sz="0" w:space="0" w:color="auto"/>
        <w:left w:val="none" w:sz="0" w:space="0" w:color="auto"/>
        <w:bottom w:val="none" w:sz="0" w:space="0" w:color="auto"/>
        <w:right w:val="none" w:sz="0" w:space="0" w:color="auto"/>
      </w:divBdr>
    </w:div>
    <w:div w:id="736173102">
      <w:bodyDiv w:val="1"/>
      <w:marLeft w:val="0"/>
      <w:marRight w:val="0"/>
      <w:marTop w:val="0"/>
      <w:marBottom w:val="0"/>
      <w:divBdr>
        <w:top w:val="none" w:sz="0" w:space="0" w:color="auto"/>
        <w:left w:val="none" w:sz="0" w:space="0" w:color="auto"/>
        <w:bottom w:val="none" w:sz="0" w:space="0" w:color="auto"/>
        <w:right w:val="none" w:sz="0" w:space="0" w:color="auto"/>
      </w:divBdr>
    </w:div>
    <w:div w:id="736242120">
      <w:bodyDiv w:val="1"/>
      <w:marLeft w:val="0"/>
      <w:marRight w:val="0"/>
      <w:marTop w:val="0"/>
      <w:marBottom w:val="0"/>
      <w:divBdr>
        <w:top w:val="none" w:sz="0" w:space="0" w:color="auto"/>
        <w:left w:val="none" w:sz="0" w:space="0" w:color="auto"/>
        <w:bottom w:val="none" w:sz="0" w:space="0" w:color="auto"/>
        <w:right w:val="none" w:sz="0" w:space="0" w:color="auto"/>
      </w:divBdr>
    </w:div>
    <w:div w:id="736319450">
      <w:bodyDiv w:val="1"/>
      <w:marLeft w:val="0"/>
      <w:marRight w:val="0"/>
      <w:marTop w:val="0"/>
      <w:marBottom w:val="0"/>
      <w:divBdr>
        <w:top w:val="none" w:sz="0" w:space="0" w:color="auto"/>
        <w:left w:val="none" w:sz="0" w:space="0" w:color="auto"/>
        <w:bottom w:val="none" w:sz="0" w:space="0" w:color="auto"/>
        <w:right w:val="none" w:sz="0" w:space="0" w:color="auto"/>
      </w:divBdr>
    </w:div>
    <w:div w:id="736368454">
      <w:bodyDiv w:val="1"/>
      <w:marLeft w:val="0"/>
      <w:marRight w:val="0"/>
      <w:marTop w:val="0"/>
      <w:marBottom w:val="0"/>
      <w:divBdr>
        <w:top w:val="none" w:sz="0" w:space="0" w:color="auto"/>
        <w:left w:val="none" w:sz="0" w:space="0" w:color="auto"/>
        <w:bottom w:val="none" w:sz="0" w:space="0" w:color="auto"/>
        <w:right w:val="none" w:sz="0" w:space="0" w:color="auto"/>
      </w:divBdr>
    </w:div>
    <w:div w:id="736516348">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6707775">
      <w:bodyDiv w:val="1"/>
      <w:marLeft w:val="0"/>
      <w:marRight w:val="0"/>
      <w:marTop w:val="0"/>
      <w:marBottom w:val="0"/>
      <w:divBdr>
        <w:top w:val="none" w:sz="0" w:space="0" w:color="auto"/>
        <w:left w:val="none" w:sz="0" w:space="0" w:color="auto"/>
        <w:bottom w:val="none" w:sz="0" w:space="0" w:color="auto"/>
        <w:right w:val="none" w:sz="0" w:space="0" w:color="auto"/>
      </w:divBdr>
    </w:div>
    <w:div w:id="736710374">
      <w:bodyDiv w:val="1"/>
      <w:marLeft w:val="0"/>
      <w:marRight w:val="0"/>
      <w:marTop w:val="0"/>
      <w:marBottom w:val="0"/>
      <w:divBdr>
        <w:top w:val="none" w:sz="0" w:space="0" w:color="auto"/>
        <w:left w:val="none" w:sz="0" w:space="0" w:color="auto"/>
        <w:bottom w:val="none" w:sz="0" w:space="0" w:color="auto"/>
        <w:right w:val="none" w:sz="0" w:space="0" w:color="auto"/>
      </w:divBdr>
    </w:div>
    <w:div w:id="736781673">
      <w:bodyDiv w:val="1"/>
      <w:marLeft w:val="0"/>
      <w:marRight w:val="0"/>
      <w:marTop w:val="0"/>
      <w:marBottom w:val="0"/>
      <w:divBdr>
        <w:top w:val="none" w:sz="0" w:space="0" w:color="auto"/>
        <w:left w:val="none" w:sz="0" w:space="0" w:color="auto"/>
        <w:bottom w:val="none" w:sz="0" w:space="0" w:color="auto"/>
        <w:right w:val="none" w:sz="0" w:space="0" w:color="auto"/>
      </w:divBdr>
    </w:div>
    <w:div w:id="736787527">
      <w:bodyDiv w:val="1"/>
      <w:marLeft w:val="0"/>
      <w:marRight w:val="0"/>
      <w:marTop w:val="0"/>
      <w:marBottom w:val="0"/>
      <w:divBdr>
        <w:top w:val="none" w:sz="0" w:space="0" w:color="auto"/>
        <w:left w:val="none" w:sz="0" w:space="0" w:color="auto"/>
        <w:bottom w:val="none" w:sz="0" w:space="0" w:color="auto"/>
        <w:right w:val="none" w:sz="0" w:space="0" w:color="auto"/>
      </w:divBdr>
    </w:div>
    <w:div w:id="736825290">
      <w:bodyDiv w:val="1"/>
      <w:marLeft w:val="0"/>
      <w:marRight w:val="0"/>
      <w:marTop w:val="0"/>
      <w:marBottom w:val="0"/>
      <w:divBdr>
        <w:top w:val="none" w:sz="0" w:space="0" w:color="auto"/>
        <w:left w:val="none" w:sz="0" w:space="0" w:color="auto"/>
        <w:bottom w:val="none" w:sz="0" w:space="0" w:color="auto"/>
        <w:right w:val="none" w:sz="0" w:space="0" w:color="auto"/>
      </w:divBdr>
    </w:div>
    <w:div w:id="736830640">
      <w:bodyDiv w:val="1"/>
      <w:marLeft w:val="0"/>
      <w:marRight w:val="0"/>
      <w:marTop w:val="0"/>
      <w:marBottom w:val="0"/>
      <w:divBdr>
        <w:top w:val="none" w:sz="0" w:space="0" w:color="auto"/>
        <w:left w:val="none" w:sz="0" w:space="0" w:color="auto"/>
        <w:bottom w:val="none" w:sz="0" w:space="0" w:color="auto"/>
        <w:right w:val="none" w:sz="0" w:space="0" w:color="auto"/>
      </w:divBdr>
    </w:div>
    <w:div w:id="736905857">
      <w:bodyDiv w:val="1"/>
      <w:marLeft w:val="0"/>
      <w:marRight w:val="0"/>
      <w:marTop w:val="0"/>
      <w:marBottom w:val="0"/>
      <w:divBdr>
        <w:top w:val="none" w:sz="0" w:space="0" w:color="auto"/>
        <w:left w:val="none" w:sz="0" w:space="0" w:color="auto"/>
        <w:bottom w:val="none" w:sz="0" w:space="0" w:color="auto"/>
        <w:right w:val="none" w:sz="0" w:space="0" w:color="auto"/>
      </w:divBdr>
    </w:div>
    <w:div w:id="736972321">
      <w:bodyDiv w:val="1"/>
      <w:marLeft w:val="0"/>
      <w:marRight w:val="0"/>
      <w:marTop w:val="0"/>
      <w:marBottom w:val="0"/>
      <w:divBdr>
        <w:top w:val="none" w:sz="0" w:space="0" w:color="auto"/>
        <w:left w:val="none" w:sz="0" w:space="0" w:color="auto"/>
        <w:bottom w:val="none" w:sz="0" w:space="0" w:color="auto"/>
        <w:right w:val="none" w:sz="0" w:space="0" w:color="auto"/>
      </w:divBdr>
    </w:div>
    <w:div w:id="736978954">
      <w:bodyDiv w:val="1"/>
      <w:marLeft w:val="0"/>
      <w:marRight w:val="0"/>
      <w:marTop w:val="0"/>
      <w:marBottom w:val="0"/>
      <w:divBdr>
        <w:top w:val="none" w:sz="0" w:space="0" w:color="auto"/>
        <w:left w:val="none" w:sz="0" w:space="0" w:color="auto"/>
        <w:bottom w:val="none" w:sz="0" w:space="0" w:color="auto"/>
        <w:right w:val="none" w:sz="0" w:space="0" w:color="auto"/>
      </w:divBdr>
    </w:div>
    <w:div w:id="737049807">
      <w:bodyDiv w:val="1"/>
      <w:marLeft w:val="0"/>
      <w:marRight w:val="0"/>
      <w:marTop w:val="0"/>
      <w:marBottom w:val="0"/>
      <w:divBdr>
        <w:top w:val="none" w:sz="0" w:space="0" w:color="auto"/>
        <w:left w:val="none" w:sz="0" w:space="0" w:color="auto"/>
        <w:bottom w:val="none" w:sz="0" w:space="0" w:color="auto"/>
        <w:right w:val="none" w:sz="0" w:space="0" w:color="auto"/>
      </w:divBdr>
    </w:div>
    <w:div w:id="737166456">
      <w:bodyDiv w:val="1"/>
      <w:marLeft w:val="0"/>
      <w:marRight w:val="0"/>
      <w:marTop w:val="0"/>
      <w:marBottom w:val="0"/>
      <w:divBdr>
        <w:top w:val="none" w:sz="0" w:space="0" w:color="auto"/>
        <w:left w:val="none" w:sz="0" w:space="0" w:color="auto"/>
        <w:bottom w:val="none" w:sz="0" w:space="0" w:color="auto"/>
        <w:right w:val="none" w:sz="0" w:space="0" w:color="auto"/>
      </w:divBdr>
    </w:div>
    <w:div w:id="737360683">
      <w:bodyDiv w:val="1"/>
      <w:marLeft w:val="0"/>
      <w:marRight w:val="0"/>
      <w:marTop w:val="0"/>
      <w:marBottom w:val="0"/>
      <w:divBdr>
        <w:top w:val="none" w:sz="0" w:space="0" w:color="auto"/>
        <w:left w:val="none" w:sz="0" w:space="0" w:color="auto"/>
        <w:bottom w:val="none" w:sz="0" w:space="0" w:color="auto"/>
        <w:right w:val="none" w:sz="0" w:space="0" w:color="auto"/>
      </w:divBdr>
    </w:div>
    <w:div w:id="737365665">
      <w:bodyDiv w:val="1"/>
      <w:marLeft w:val="0"/>
      <w:marRight w:val="0"/>
      <w:marTop w:val="0"/>
      <w:marBottom w:val="0"/>
      <w:divBdr>
        <w:top w:val="none" w:sz="0" w:space="0" w:color="auto"/>
        <w:left w:val="none" w:sz="0" w:space="0" w:color="auto"/>
        <w:bottom w:val="none" w:sz="0" w:space="0" w:color="auto"/>
        <w:right w:val="none" w:sz="0" w:space="0" w:color="auto"/>
      </w:divBdr>
    </w:div>
    <w:div w:id="737439110">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553984">
      <w:bodyDiv w:val="1"/>
      <w:marLeft w:val="0"/>
      <w:marRight w:val="0"/>
      <w:marTop w:val="0"/>
      <w:marBottom w:val="0"/>
      <w:divBdr>
        <w:top w:val="none" w:sz="0" w:space="0" w:color="auto"/>
        <w:left w:val="none" w:sz="0" w:space="0" w:color="auto"/>
        <w:bottom w:val="none" w:sz="0" w:space="0" w:color="auto"/>
        <w:right w:val="none" w:sz="0" w:space="0" w:color="auto"/>
      </w:divBdr>
    </w:div>
    <w:div w:id="737705690">
      <w:bodyDiv w:val="1"/>
      <w:marLeft w:val="0"/>
      <w:marRight w:val="0"/>
      <w:marTop w:val="0"/>
      <w:marBottom w:val="0"/>
      <w:divBdr>
        <w:top w:val="none" w:sz="0" w:space="0" w:color="auto"/>
        <w:left w:val="none" w:sz="0" w:space="0" w:color="auto"/>
        <w:bottom w:val="none" w:sz="0" w:space="0" w:color="auto"/>
        <w:right w:val="none" w:sz="0" w:space="0" w:color="auto"/>
      </w:divBdr>
    </w:div>
    <w:div w:id="737747819">
      <w:bodyDiv w:val="1"/>
      <w:marLeft w:val="0"/>
      <w:marRight w:val="0"/>
      <w:marTop w:val="0"/>
      <w:marBottom w:val="0"/>
      <w:divBdr>
        <w:top w:val="none" w:sz="0" w:space="0" w:color="auto"/>
        <w:left w:val="none" w:sz="0" w:space="0" w:color="auto"/>
        <w:bottom w:val="none" w:sz="0" w:space="0" w:color="auto"/>
        <w:right w:val="none" w:sz="0" w:space="0" w:color="auto"/>
      </w:divBdr>
    </w:div>
    <w:div w:id="737749839">
      <w:bodyDiv w:val="1"/>
      <w:marLeft w:val="0"/>
      <w:marRight w:val="0"/>
      <w:marTop w:val="0"/>
      <w:marBottom w:val="0"/>
      <w:divBdr>
        <w:top w:val="none" w:sz="0" w:space="0" w:color="auto"/>
        <w:left w:val="none" w:sz="0" w:space="0" w:color="auto"/>
        <w:bottom w:val="none" w:sz="0" w:space="0" w:color="auto"/>
        <w:right w:val="none" w:sz="0" w:space="0" w:color="auto"/>
      </w:divBdr>
    </w:div>
    <w:div w:id="737943368">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8213964">
      <w:bodyDiv w:val="1"/>
      <w:marLeft w:val="0"/>
      <w:marRight w:val="0"/>
      <w:marTop w:val="0"/>
      <w:marBottom w:val="0"/>
      <w:divBdr>
        <w:top w:val="none" w:sz="0" w:space="0" w:color="auto"/>
        <w:left w:val="none" w:sz="0" w:space="0" w:color="auto"/>
        <w:bottom w:val="none" w:sz="0" w:space="0" w:color="auto"/>
        <w:right w:val="none" w:sz="0" w:space="0" w:color="auto"/>
      </w:divBdr>
    </w:div>
    <w:div w:id="738556583">
      <w:bodyDiv w:val="1"/>
      <w:marLeft w:val="0"/>
      <w:marRight w:val="0"/>
      <w:marTop w:val="0"/>
      <w:marBottom w:val="0"/>
      <w:divBdr>
        <w:top w:val="none" w:sz="0" w:space="0" w:color="auto"/>
        <w:left w:val="none" w:sz="0" w:space="0" w:color="auto"/>
        <w:bottom w:val="none" w:sz="0" w:space="0" w:color="auto"/>
        <w:right w:val="none" w:sz="0" w:space="0" w:color="auto"/>
      </w:divBdr>
    </w:div>
    <w:div w:id="738750517">
      <w:bodyDiv w:val="1"/>
      <w:marLeft w:val="0"/>
      <w:marRight w:val="0"/>
      <w:marTop w:val="0"/>
      <w:marBottom w:val="0"/>
      <w:divBdr>
        <w:top w:val="none" w:sz="0" w:space="0" w:color="auto"/>
        <w:left w:val="none" w:sz="0" w:space="0" w:color="auto"/>
        <w:bottom w:val="none" w:sz="0" w:space="0" w:color="auto"/>
        <w:right w:val="none" w:sz="0" w:space="0" w:color="auto"/>
      </w:divBdr>
    </w:div>
    <w:div w:id="738820013">
      <w:bodyDiv w:val="1"/>
      <w:marLeft w:val="0"/>
      <w:marRight w:val="0"/>
      <w:marTop w:val="0"/>
      <w:marBottom w:val="0"/>
      <w:divBdr>
        <w:top w:val="none" w:sz="0" w:space="0" w:color="auto"/>
        <w:left w:val="none" w:sz="0" w:space="0" w:color="auto"/>
        <w:bottom w:val="none" w:sz="0" w:space="0" w:color="auto"/>
        <w:right w:val="none" w:sz="0" w:space="0" w:color="auto"/>
      </w:divBdr>
    </w:div>
    <w:div w:id="739055786">
      <w:bodyDiv w:val="1"/>
      <w:marLeft w:val="0"/>
      <w:marRight w:val="0"/>
      <w:marTop w:val="0"/>
      <w:marBottom w:val="0"/>
      <w:divBdr>
        <w:top w:val="none" w:sz="0" w:space="0" w:color="auto"/>
        <w:left w:val="none" w:sz="0" w:space="0" w:color="auto"/>
        <w:bottom w:val="none" w:sz="0" w:space="0" w:color="auto"/>
        <w:right w:val="none" w:sz="0" w:space="0" w:color="auto"/>
      </w:divBdr>
    </w:div>
    <w:div w:id="739136690">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255976">
      <w:bodyDiv w:val="1"/>
      <w:marLeft w:val="0"/>
      <w:marRight w:val="0"/>
      <w:marTop w:val="0"/>
      <w:marBottom w:val="0"/>
      <w:divBdr>
        <w:top w:val="none" w:sz="0" w:space="0" w:color="auto"/>
        <w:left w:val="none" w:sz="0" w:space="0" w:color="auto"/>
        <w:bottom w:val="none" w:sz="0" w:space="0" w:color="auto"/>
        <w:right w:val="none" w:sz="0" w:space="0" w:color="auto"/>
      </w:divBdr>
    </w:div>
    <w:div w:id="739327557">
      <w:bodyDiv w:val="1"/>
      <w:marLeft w:val="0"/>
      <w:marRight w:val="0"/>
      <w:marTop w:val="0"/>
      <w:marBottom w:val="0"/>
      <w:divBdr>
        <w:top w:val="none" w:sz="0" w:space="0" w:color="auto"/>
        <w:left w:val="none" w:sz="0" w:space="0" w:color="auto"/>
        <w:bottom w:val="none" w:sz="0" w:space="0" w:color="auto"/>
        <w:right w:val="none" w:sz="0" w:space="0" w:color="auto"/>
      </w:divBdr>
    </w:div>
    <w:div w:id="739406645">
      <w:bodyDiv w:val="1"/>
      <w:marLeft w:val="0"/>
      <w:marRight w:val="0"/>
      <w:marTop w:val="0"/>
      <w:marBottom w:val="0"/>
      <w:divBdr>
        <w:top w:val="none" w:sz="0" w:space="0" w:color="auto"/>
        <w:left w:val="none" w:sz="0" w:space="0" w:color="auto"/>
        <w:bottom w:val="none" w:sz="0" w:space="0" w:color="auto"/>
        <w:right w:val="none" w:sz="0" w:space="0" w:color="auto"/>
      </w:divBdr>
    </w:div>
    <w:div w:id="739446214">
      <w:bodyDiv w:val="1"/>
      <w:marLeft w:val="0"/>
      <w:marRight w:val="0"/>
      <w:marTop w:val="0"/>
      <w:marBottom w:val="0"/>
      <w:divBdr>
        <w:top w:val="none" w:sz="0" w:space="0" w:color="auto"/>
        <w:left w:val="none" w:sz="0" w:space="0" w:color="auto"/>
        <w:bottom w:val="none" w:sz="0" w:space="0" w:color="auto"/>
        <w:right w:val="none" w:sz="0" w:space="0" w:color="auto"/>
      </w:divBdr>
    </w:div>
    <w:div w:id="739446958">
      <w:bodyDiv w:val="1"/>
      <w:marLeft w:val="0"/>
      <w:marRight w:val="0"/>
      <w:marTop w:val="0"/>
      <w:marBottom w:val="0"/>
      <w:divBdr>
        <w:top w:val="none" w:sz="0" w:space="0" w:color="auto"/>
        <w:left w:val="none" w:sz="0" w:space="0" w:color="auto"/>
        <w:bottom w:val="none" w:sz="0" w:space="0" w:color="auto"/>
        <w:right w:val="none" w:sz="0" w:space="0" w:color="auto"/>
      </w:divBdr>
    </w:div>
    <w:div w:id="739598994">
      <w:bodyDiv w:val="1"/>
      <w:marLeft w:val="0"/>
      <w:marRight w:val="0"/>
      <w:marTop w:val="0"/>
      <w:marBottom w:val="0"/>
      <w:divBdr>
        <w:top w:val="none" w:sz="0" w:space="0" w:color="auto"/>
        <w:left w:val="none" w:sz="0" w:space="0" w:color="auto"/>
        <w:bottom w:val="none" w:sz="0" w:space="0" w:color="auto"/>
        <w:right w:val="none" w:sz="0" w:space="0" w:color="auto"/>
      </w:divBdr>
    </w:div>
    <w:div w:id="739642677">
      <w:bodyDiv w:val="1"/>
      <w:marLeft w:val="0"/>
      <w:marRight w:val="0"/>
      <w:marTop w:val="0"/>
      <w:marBottom w:val="0"/>
      <w:divBdr>
        <w:top w:val="none" w:sz="0" w:space="0" w:color="auto"/>
        <w:left w:val="none" w:sz="0" w:space="0" w:color="auto"/>
        <w:bottom w:val="none" w:sz="0" w:space="0" w:color="auto"/>
        <w:right w:val="none" w:sz="0" w:space="0" w:color="auto"/>
      </w:divBdr>
    </w:div>
    <w:div w:id="739669254">
      <w:bodyDiv w:val="1"/>
      <w:marLeft w:val="0"/>
      <w:marRight w:val="0"/>
      <w:marTop w:val="0"/>
      <w:marBottom w:val="0"/>
      <w:divBdr>
        <w:top w:val="none" w:sz="0" w:space="0" w:color="auto"/>
        <w:left w:val="none" w:sz="0" w:space="0" w:color="auto"/>
        <w:bottom w:val="none" w:sz="0" w:space="0" w:color="auto"/>
        <w:right w:val="none" w:sz="0" w:space="0" w:color="auto"/>
      </w:divBdr>
    </w:div>
    <w:div w:id="739670167">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39794097">
      <w:bodyDiv w:val="1"/>
      <w:marLeft w:val="0"/>
      <w:marRight w:val="0"/>
      <w:marTop w:val="0"/>
      <w:marBottom w:val="0"/>
      <w:divBdr>
        <w:top w:val="none" w:sz="0" w:space="0" w:color="auto"/>
        <w:left w:val="none" w:sz="0" w:space="0" w:color="auto"/>
        <w:bottom w:val="none" w:sz="0" w:space="0" w:color="auto"/>
        <w:right w:val="none" w:sz="0" w:space="0" w:color="auto"/>
      </w:divBdr>
    </w:div>
    <w:div w:id="740062778">
      <w:bodyDiv w:val="1"/>
      <w:marLeft w:val="0"/>
      <w:marRight w:val="0"/>
      <w:marTop w:val="0"/>
      <w:marBottom w:val="0"/>
      <w:divBdr>
        <w:top w:val="none" w:sz="0" w:space="0" w:color="auto"/>
        <w:left w:val="none" w:sz="0" w:space="0" w:color="auto"/>
        <w:bottom w:val="none" w:sz="0" w:space="0" w:color="auto"/>
        <w:right w:val="none" w:sz="0" w:space="0" w:color="auto"/>
      </w:divBdr>
    </w:div>
    <w:div w:id="740130616">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375664">
      <w:bodyDiv w:val="1"/>
      <w:marLeft w:val="0"/>
      <w:marRight w:val="0"/>
      <w:marTop w:val="0"/>
      <w:marBottom w:val="0"/>
      <w:divBdr>
        <w:top w:val="none" w:sz="0" w:space="0" w:color="auto"/>
        <w:left w:val="none" w:sz="0" w:space="0" w:color="auto"/>
        <w:bottom w:val="none" w:sz="0" w:space="0" w:color="auto"/>
        <w:right w:val="none" w:sz="0" w:space="0" w:color="auto"/>
      </w:divBdr>
    </w:div>
    <w:div w:id="74071846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0785360">
      <w:bodyDiv w:val="1"/>
      <w:marLeft w:val="0"/>
      <w:marRight w:val="0"/>
      <w:marTop w:val="0"/>
      <w:marBottom w:val="0"/>
      <w:divBdr>
        <w:top w:val="none" w:sz="0" w:space="0" w:color="auto"/>
        <w:left w:val="none" w:sz="0" w:space="0" w:color="auto"/>
        <w:bottom w:val="none" w:sz="0" w:space="0" w:color="auto"/>
        <w:right w:val="none" w:sz="0" w:space="0" w:color="auto"/>
      </w:divBdr>
    </w:div>
    <w:div w:id="740785777">
      <w:bodyDiv w:val="1"/>
      <w:marLeft w:val="0"/>
      <w:marRight w:val="0"/>
      <w:marTop w:val="0"/>
      <w:marBottom w:val="0"/>
      <w:divBdr>
        <w:top w:val="none" w:sz="0" w:space="0" w:color="auto"/>
        <w:left w:val="none" w:sz="0" w:space="0" w:color="auto"/>
        <w:bottom w:val="none" w:sz="0" w:space="0" w:color="auto"/>
        <w:right w:val="none" w:sz="0" w:space="0" w:color="auto"/>
      </w:divBdr>
    </w:div>
    <w:div w:id="740904660">
      <w:bodyDiv w:val="1"/>
      <w:marLeft w:val="0"/>
      <w:marRight w:val="0"/>
      <w:marTop w:val="0"/>
      <w:marBottom w:val="0"/>
      <w:divBdr>
        <w:top w:val="none" w:sz="0" w:space="0" w:color="auto"/>
        <w:left w:val="none" w:sz="0" w:space="0" w:color="auto"/>
        <w:bottom w:val="none" w:sz="0" w:space="0" w:color="auto"/>
        <w:right w:val="none" w:sz="0" w:space="0" w:color="auto"/>
      </w:divBdr>
    </w:div>
    <w:div w:id="740980500">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101139">
      <w:bodyDiv w:val="1"/>
      <w:marLeft w:val="0"/>
      <w:marRight w:val="0"/>
      <w:marTop w:val="0"/>
      <w:marBottom w:val="0"/>
      <w:divBdr>
        <w:top w:val="none" w:sz="0" w:space="0" w:color="auto"/>
        <w:left w:val="none" w:sz="0" w:space="0" w:color="auto"/>
        <w:bottom w:val="none" w:sz="0" w:space="0" w:color="auto"/>
        <w:right w:val="none" w:sz="0" w:space="0" w:color="auto"/>
      </w:divBdr>
    </w:div>
    <w:div w:id="741102889">
      <w:bodyDiv w:val="1"/>
      <w:marLeft w:val="0"/>
      <w:marRight w:val="0"/>
      <w:marTop w:val="0"/>
      <w:marBottom w:val="0"/>
      <w:divBdr>
        <w:top w:val="none" w:sz="0" w:space="0" w:color="auto"/>
        <w:left w:val="none" w:sz="0" w:space="0" w:color="auto"/>
        <w:bottom w:val="none" w:sz="0" w:space="0" w:color="auto"/>
        <w:right w:val="none" w:sz="0" w:space="0" w:color="auto"/>
      </w:divBdr>
    </w:div>
    <w:div w:id="741148831">
      <w:bodyDiv w:val="1"/>
      <w:marLeft w:val="0"/>
      <w:marRight w:val="0"/>
      <w:marTop w:val="0"/>
      <w:marBottom w:val="0"/>
      <w:divBdr>
        <w:top w:val="none" w:sz="0" w:space="0" w:color="auto"/>
        <w:left w:val="none" w:sz="0" w:space="0" w:color="auto"/>
        <w:bottom w:val="none" w:sz="0" w:space="0" w:color="auto"/>
        <w:right w:val="none" w:sz="0" w:space="0" w:color="auto"/>
      </w:divBdr>
    </w:div>
    <w:div w:id="741148887">
      <w:bodyDiv w:val="1"/>
      <w:marLeft w:val="0"/>
      <w:marRight w:val="0"/>
      <w:marTop w:val="0"/>
      <w:marBottom w:val="0"/>
      <w:divBdr>
        <w:top w:val="none" w:sz="0" w:space="0" w:color="auto"/>
        <w:left w:val="none" w:sz="0" w:space="0" w:color="auto"/>
        <w:bottom w:val="none" w:sz="0" w:space="0" w:color="auto"/>
        <w:right w:val="none" w:sz="0" w:space="0" w:color="auto"/>
      </w:divBdr>
    </w:div>
    <w:div w:id="741367993">
      <w:bodyDiv w:val="1"/>
      <w:marLeft w:val="0"/>
      <w:marRight w:val="0"/>
      <w:marTop w:val="0"/>
      <w:marBottom w:val="0"/>
      <w:divBdr>
        <w:top w:val="none" w:sz="0" w:space="0" w:color="auto"/>
        <w:left w:val="none" w:sz="0" w:space="0" w:color="auto"/>
        <w:bottom w:val="none" w:sz="0" w:space="0" w:color="auto"/>
        <w:right w:val="none" w:sz="0" w:space="0" w:color="auto"/>
      </w:divBdr>
    </w:div>
    <w:div w:id="741414905">
      <w:bodyDiv w:val="1"/>
      <w:marLeft w:val="0"/>
      <w:marRight w:val="0"/>
      <w:marTop w:val="0"/>
      <w:marBottom w:val="0"/>
      <w:divBdr>
        <w:top w:val="none" w:sz="0" w:space="0" w:color="auto"/>
        <w:left w:val="none" w:sz="0" w:space="0" w:color="auto"/>
        <w:bottom w:val="none" w:sz="0" w:space="0" w:color="auto"/>
        <w:right w:val="none" w:sz="0" w:space="0" w:color="auto"/>
      </w:divBdr>
    </w:div>
    <w:div w:id="741417105">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1676508">
      <w:bodyDiv w:val="1"/>
      <w:marLeft w:val="0"/>
      <w:marRight w:val="0"/>
      <w:marTop w:val="0"/>
      <w:marBottom w:val="0"/>
      <w:divBdr>
        <w:top w:val="none" w:sz="0" w:space="0" w:color="auto"/>
        <w:left w:val="none" w:sz="0" w:space="0" w:color="auto"/>
        <w:bottom w:val="none" w:sz="0" w:space="0" w:color="auto"/>
        <w:right w:val="none" w:sz="0" w:space="0" w:color="auto"/>
      </w:divBdr>
    </w:div>
    <w:div w:id="741681353">
      <w:bodyDiv w:val="1"/>
      <w:marLeft w:val="0"/>
      <w:marRight w:val="0"/>
      <w:marTop w:val="0"/>
      <w:marBottom w:val="0"/>
      <w:divBdr>
        <w:top w:val="none" w:sz="0" w:space="0" w:color="auto"/>
        <w:left w:val="none" w:sz="0" w:space="0" w:color="auto"/>
        <w:bottom w:val="none" w:sz="0" w:space="0" w:color="auto"/>
        <w:right w:val="none" w:sz="0" w:space="0" w:color="auto"/>
      </w:divBdr>
    </w:div>
    <w:div w:id="741830781">
      <w:bodyDiv w:val="1"/>
      <w:marLeft w:val="0"/>
      <w:marRight w:val="0"/>
      <w:marTop w:val="0"/>
      <w:marBottom w:val="0"/>
      <w:divBdr>
        <w:top w:val="none" w:sz="0" w:space="0" w:color="auto"/>
        <w:left w:val="none" w:sz="0" w:space="0" w:color="auto"/>
        <w:bottom w:val="none" w:sz="0" w:space="0" w:color="auto"/>
        <w:right w:val="none" w:sz="0" w:space="0" w:color="auto"/>
      </w:divBdr>
    </w:div>
    <w:div w:id="742139801">
      <w:bodyDiv w:val="1"/>
      <w:marLeft w:val="0"/>
      <w:marRight w:val="0"/>
      <w:marTop w:val="0"/>
      <w:marBottom w:val="0"/>
      <w:divBdr>
        <w:top w:val="none" w:sz="0" w:space="0" w:color="auto"/>
        <w:left w:val="none" w:sz="0" w:space="0" w:color="auto"/>
        <w:bottom w:val="none" w:sz="0" w:space="0" w:color="auto"/>
        <w:right w:val="none" w:sz="0" w:space="0" w:color="auto"/>
      </w:divBdr>
    </w:div>
    <w:div w:id="742291229">
      <w:bodyDiv w:val="1"/>
      <w:marLeft w:val="0"/>
      <w:marRight w:val="0"/>
      <w:marTop w:val="0"/>
      <w:marBottom w:val="0"/>
      <w:divBdr>
        <w:top w:val="none" w:sz="0" w:space="0" w:color="auto"/>
        <w:left w:val="none" w:sz="0" w:space="0" w:color="auto"/>
        <w:bottom w:val="none" w:sz="0" w:space="0" w:color="auto"/>
        <w:right w:val="none" w:sz="0" w:space="0" w:color="auto"/>
      </w:divBdr>
    </w:div>
    <w:div w:id="742485401">
      <w:bodyDiv w:val="1"/>
      <w:marLeft w:val="0"/>
      <w:marRight w:val="0"/>
      <w:marTop w:val="0"/>
      <w:marBottom w:val="0"/>
      <w:divBdr>
        <w:top w:val="none" w:sz="0" w:space="0" w:color="auto"/>
        <w:left w:val="none" w:sz="0" w:space="0" w:color="auto"/>
        <w:bottom w:val="none" w:sz="0" w:space="0" w:color="auto"/>
        <w:right w:val="none" w:sz="0" w:space="0" w:color="auto"/>
      </w:divBdr>
    </w:div>
    <w:div w:id="742602392">
      <w:bodyDiv w:val="1"/>
      <w:marLeft w:val="0"/>
      <w:marRight w:val="0"/>
      <w:marTop w:val="0"/>
      <w:marBottom w:val="0"/>
      <w:divBdr>
        <w:top w:val="none" w:sz="0" w:space="0" w:color="auto"/>
        <w:left w:val="none" w:sz="0" w:space="0" w:color="auto"/>
        <w:bottom w:val="none" w:sz="0" w:space="0" w:color="auto"/>
        <w:right w:val="none" w:sz="0" w:space="0" w:color="auto"/>
      </w:divBdr>
    </w:div>
    <w:div w:id="742609799">
      <w:bodyDiv w:val="1"/>
      <w:marLeft w:val="0"/>
      <w:marRight w:val="0"/>
      <w:marTop w:val="0"/>
      <w:marBottom w:val="0"/>
      <w:divBdr>
        <w:top w:val="none" w:sz="0" w:space="0" w:color="auto"/>
        <w:left w:val="none" w:sz="0" w:space="0" w:color="auto"/>
        <w:bottom w:val="none" w:sz="0" w:space="0" w:color="auto"/>
        <w:right w:val="none" w:sz="0" w:space="0" w:color="auto"/>
      </w:divBdr>
    </w:div>
    <w:div w:id="742877951">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183067">
      <w:bodyDiv w:val="1"/>
      <w:marLeft w:val="0"/>
      <w:marRight w:val="0"/>
      <w:marTop w:val="0"/>
      <w:marBottom w:val="0"/>
      <w:divBdr>
        <w:top w:val="none" w:sz="0" w:space="0" w:color="auto"/>
        <w:left w:val="none" w:sz="0" w:space="0" w:color="auto"/>
        <w:bottom w:val="none" w:sz="0" w:space="0" w:color="auto"/>
        <w:right w:val="none" w:sz="0" w:space="0" w:color="auto"/>
      </w:divBdr>
    </w:div>
    <w:div w:id="743450163">
      <w:bodyDiv w:val="1"/>
      <w:marLeft w:val="0"/>
      <w:marRight w:val="0"/>
      <w:marTop w:val="0"/>
      <w:marBottom w:val="0"/>
      <w:divBdr>
        <w:top w:val="none" w:sz="0" w:space="0" w:color="auto"/>
        <w:left w:val="none" w:sz="0" w:space="0" w:color="auto"/>
        <w:bottom w:val="none" w:sz="0" w:space="0" w:color="auto"/>
        <w:right w:val="none" w:sz="0" w:space="0" w:color="auto"/>
      </w:divBdr>
    </w:div>
    <w:div w:id="743456623">
      <w:bodyDiv w:val="1"/>
      <w:marLeft w:val="0"/>
      <w:marRight w:val="0"/>
      <w:marTop w:val="0"/>
      <w:marBottom w:val="0"/>
      <w:divBdr>
        <w:top w:val="none" w:sz="0" w:space="0" w:color="auto"/>
        <w:left w:val="none" w:sz="0" w:space="0" w:color="auto"/>
        <w:bottom w:val="none" w:sz="0" w:space="0" w:color="auto"/>
        <w:right w:val="none" w:sz="0" w:space="0" w:color="auto"/>
      </w:divBdr>
    </w:div>
    <w:div w:id="743525006">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3793762">
      <w:bodyDiv w:val="1"/>
      <w:marLeft w:val="0"/>
      <w:marRight w:val="0"/>
      <w:marTop w:val="0"/>
      <w:marBottom w:val="0"/>
      <w:divBdr>
        <w:top w:val="none" w:sz="0" w:space="0" w:color="auto"/>
        <w:left w:val="none" w:sz="0" w:space="0" w:color="auto"/>
        <w:bottom w:val="none" w:sz="0" w:space="0" w:color="auto"/>
        <w:right w:val="none" w:sz="0" w:space="0" w:color="auto"/>
      </w:divBdr>
    </w:div>
    <w:div w:id="743841201">
      <w:bodyDiv w:val="1"/>
      <w:marLeft w:val="0"/>
      <w:marRight w:val="0"/>
      <w:marTop w:val="0"/>
      <w:marBottom w:val="0"/>
      <w:divBdr>
        <w:top w:val="none" w:sz="0" w:space="0" w:color="auto"/>
        <w:left w:val="none" w:sz="0" w:space="0" w:color="auto"/>
        <w:bottom w:val="none" w:sz="0" w:space="0" w:color="auto"/>
        <w:right w:val="none" w:sz="0" w:space="0" w:color="auto"/>
      </w:divBdr>
    </w:div>
    <w:div w:id="744038525">
      <w:bodyDiv w:val="1"/>
      <w:marLeft w:val="0"/>
      <w:marRight w:val="0"/>
      <w:marTop w:val="0"/>
      <w:marBottom w:val="0"/>
      <w:divBdr>
        <w:top w:val="none" w:sz="0" w:space="0" w:color="auto"/>
        <w:left w:val="none" w:sz="0" w:space="0" w:color="auto"/>
        <w:bottom w:val="none" w:sz="0" w:space="0" w:color="auto"/>
        <w:right w:val="none" w:sz="0" w:space="0" w:color="auto"/>
      </w:divBdr>
    </w:div>
    <w:div w:id="744111280">
      <w:bodyDiv w:val="1"/>
      <w:marLeft w:val="0"/>
      <w:marRight w:val="0"/>
      <w:marTop w:val="0"/>
      <w:marBottom w:val="0"/>
      <w:divBdr>
        <w:top w:val="none" w:sz="0" w:space="0" w:color="auto"/>
        <w:left w:val="none" w:sz="0" w:space="0" w:color="auto"/>
        <w:bottom w:val="none" w:sz="0" w:space="0" w:color="auto"/>
        <w:right w:val="none" w:sz="0" w:space="0" w:color="auto"/>
      </w:divBdr>
    </w:div>
    <w:div w:id="744179583">
      <w:bodyDiv w:val="1"/>
      <w:marLeft w:val="0"/>
      <w:marRight w:val="0"/>
      <w:marTop w:val="0"/>
      <w:marBottom w:val="0"/>
      <w:divBdr>
        <w:top w:val="none" w:sz="0" w:space="0" w:color="auto"/>
        <w:left w:val="none" w:sz="0" w:space="0" w:color="auto"/>
        <w:bottom w:val="none" w:sz="0" w:space="0" w:color="auto"/>
        <w:right w:val="none" w:sz="0" w:space="0" w:color="auto"/>
      </w:divBdr>
    </w:div>
    <w:div w:id="744301745">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570353">
      <w:bodyDiv w:val="1"/>
      <w:marLeft w:val="0"/>
      <w:marRight w:val="0"/>
      <w:marTop w:val="0"/>
      <w:marBottom w:val="0"/>
      <w:divBdr>
        <w:top w:val="none" w:sz="0" w:space="0" w:color="auto"/>
        <w:left w:val="none" w:sz="0" w:space="0" w:color="auto"/>
        <w:bottom w:val="none" w:sz="0" w:space="0" w:color="auto"/>
        <w:right w:val="none" w:sz="0" w:space="0" w:color="auto"/>
      </w:divBdr>
    </w:div>
    <w:div w:id="744571627">
      <w:bodyDiv w:val="1"/>
      <w:marLeft w:val="0"/>
      <w:marRight w:val="0"/>
      <w:marTop w:val="0"/>
      <w:marBottom w:val="0"/>
      <w:divBdr>
        <w:top w:val="none" w:sz="0" w:space="0" w:color="auto"/>
        <w:left w:val="none" w:sz="0" w:space="0" w:color="auto"/>
        <w:bottom w:val="none" w:sz="0" w:space="0" w:color="auto"/>
        <w:right w:val="none" w:sz="0" w:space="0" w:color="auto"/>
      </w:divBdr>
    </w:div>
    <w:div w:id="744690794">
      <w:bodyDiv w:val="1"/>
      <w:marLeft w:val="0"/>
      <w:marRight w:val="0"/>
      <w:marTop w:val="0"/>
      <w:marBottom w:val="0"/>
      <w:divBdr>
        <w:top w:val="none" w:sz="0" w:space="0" w:color="auto"/>
        <w:left w:val="none" w:sz="0" w:space="0" w:color="auto"/>
        <w:bottom w:val="none" w:sz="0" w:space="0" w:color="auto"/>
        <w:right w:val="none" w:sz="0" w:space="0" w:color="auto"/>
      </w:divBdr>
    </w:div>
    <w:div w:id="744768554">
      <w:bodyDiv w:val="1"/>
      <w:marLeft w:val="0"/>
      <w:marRight w:val="0"/>
      <w:marTop w:val="0"/>
      <w:marBottom w:val="0"/>
      <w:divBdr>
        <w:top w:val="none" w:sz="0" w:space="0" w:color="auto"/>
        <w:left w:val="none" w:sz="0" w:space="0" w:color="auto"/>
        <w:bottom w:val="none" w:sz="0" w:space="0" w:color="auto"/>
        <w:right w:val="none" w:sz="0" w:space="0" w:color="auto"/>
      </w:divBdr>
    </w:div>
    <w:div w:id="744885772">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03323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04734">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609040">
      <w:bodyDiv w:val="1"/>
      <w:marLeft w:val="0"/>
      <w:marRight w:val="0"/>
      <w:marTop w:val="0"/>
      <w:marBottom w:val="0"/>
      <w:divBdr>
        <w:top w:val="none" w:sz="0" w:space="0" w:color="auto"/>
        <w:left w:val="none" w:sz="0" w:space="0" w:color="auto"/>
        <w:bottom w:val="none" w:sz="0" w:space="0" w:color="auto"/>
        <w:right w:val="none" w:sz="0" w:space="0" w:color="auto"/>
      </w:divBdr>
    </w:div>
    <w:div w:id="745685572">
      <w:bodyDiv w:val="1"/>
      <w:marLeft w:val="0"/>
      <w:marRight w:val="0"/>
      <w:marTop w:val="0"/>
      <w:marBottom w:val="0"/>
      <w:divBdr>
        <w:top w:val="none" w:sz="0" w:space="0" w:color="auto"/>
        <w:left w:val="none" w:sz="0" w:space="0" w:color="auto"/>
        <w:bottom w:val="none" w:sz="0" w:space="0" w:color="auto"/>
        <w:right w:val="none" w:sz="0" w:space="0" w:color="auto"/>
      </w:divBdr>
    </w:div>
    <w:div w:id="745687238">
      <w:bodyDiv w:val="1"/>
      <w:marLeft w:val="0"/>
      <w:marRight w:val="0"/>
      <w:marTop w:val="0"/>
      <w:marBottom w:val="0"/>
      <w:divBdr>
        <w:top w:val="none" w:sz="0" w:space="0" w:color="auto"/>
        <w:left w:val="none" w:sz="0" w:space="0" w:color="auto"/>
        <w:bottom w:val="none" w:sz="0" w:space="0" w:color="auto"/>
        <w:right w:val="none" w:sz="0" w:space="0" w:color="auto"/>
      </w:divBdr>
    </w:div>
    <w:div w:id="745878420">
      <w:bodyDiv w:val="1"/>
      <w:marLeft w:val="0"/>
      <w:marRight w:val="0"/>
      <w:marTop w:val="0"/>
      <w:marBottom w:val="0"/>
      <w:divBdr>
        <w:top w:val="none" w:sz="0" w:space="0" w:color="auto"/>
        <w:left w:val="none" w:sz="0" w:space="0" w:color="auto"/>
        <w:bottom w:val="none" w:sz="0" w:space="0" w:color="auto"/>
        <w:right w:val="none" w:sz="0" w:space="0" w:color="auto"/>
      </w:divBdr>
    </w:div>
    <w:div w:id="74588085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000945">
      <w:bodyDiv w:val="1"/>
      <w:marLeft w:val="0"/>
      <w:marRight w:val="0"/>
      <w:marTop w:val="0"/>
      <w:marBottom w:val="0"/>
      <w:divBdr>
        <w:top w:val="none" w:sz="0" w:space="0" w:color="auto"/>
        <w:left w:val="none" w:sz="0" w:space="0" w:color="auto"/>
        <w:bottom w:val="none" w:sz="0" w:space="0" w:color="auto"/>
        <w:right w:val="none" w:sz="0" w:space="0" w:color="auto"/>
      </w:divBdr>
    </w:div>
    <w:div w:id="746001159">
      <w:bodyDiv w:val="1"/>
      <w:marLeft w:val="0"/>
      <w:marRight w:val="0"/>
      <w:marTop w:val="0"/>
      <w:marBottom w:val="0"/>
      <w:divBdr>
        <w:top w:val="none" w:sz="0" w:space="0" w:color="auto"/>
        <w:left w:val="none" w:sz="0" w:space="0" w:color="auto"/>
        <w:bottom w:val="none" w:sz="0" w:space="0" w:color="auto"/>
        <w:right w:val="none" w:sz="0" w:space="0" w:color="auto"/>
      </w:divBdr>
    </w:div>
    <w:div w:id="746148467">
      <w:bodyDiv w:val="1"/>
      <w:marLeft w:val="0"/>
      <w:marRight w:val="0"/>
      <w:marTop w:val="0"/>
      <w:marBottom w:val="0"/>
      <w:divBdr>
        <w:top w:val="none" w:sz="0" w:space="0" w:color="auto"/>
        <w:left w:val="none" w:sz="0" w:space="0" w:color="auto"/>
        <w:bottom w:val="none" w:sz="0" w:space="0" w:color="auto"/>
        <w:right w:val="none" w:sz="0" w:space="0" w:color="auto"/>
      </w:divBdr>
    </w:div>
    <w:div w:id="746194293">
      <w:bodyDiv w:val="1"/>
      <w:marLeft w:val="0"/>
      <w:marRight w:val="0"/>
      <w:marTop w:val="0"/>
      <w:marBottom w:val="0"/>
      <w:divBdr>
        <w:top w:val="none" w:sz="0" w:space="0" w:color="auto"/>
        <w:left w:val="none" w:sz="0" w:space="0" w:color="auto"/>
        <w:bottom w:val="none" w:sz="0" w:space="0" w:color="auto"/>
        <w:right w:val="none" w:sz="0" w:space="0" w:color="auto"/>
      </w:divBdr>
    </w:div>
    <w:div w:id="746194766">
      <w:bodyDiv w:val="1"/>
      <w:marLeft w:val="0"/>
      <w:marRight w:val="0"/>
      <w:marTop w:val="0"/>
      <w:marBottom w:val="0"/>
      <w:divBdr>
        <w:top w:val="none" w:sz="0" w:space="0" w:color="auto"/>
        <w:left w:val="none" w:sz="0" w:space="0" w:color="auto"/>
        <w:bottom w:val="none" w:sz="0" w:space="0" w:color="auto"/>
        <w:right w:val="none" w:sz="0" w:space="0" w:color="auto"/>
      </w:divBdr>
    </w:div>
    <w:div w:id="746222347">
      <w:bodyDiv w:val="1"/>
      <w:marLeft w:val="0"/>
      <w:marRight w:val="0"/>
      <w:marTop w:val="0"/>
      <w:marBottom w:val="0"/>
      <w:divBdr>
        <w:top w:val="none" w:sz="0" w:space="0" w:color="auto"/>
        <w:left w:val="none" w:sz="0" w:space="0" w:color="auto"/>
        <w:bottom w:val="none" w:sz="0" w:space="0" w:color="auto"/>
        <w:right w:val="none" w:sz="0" w:space="0" w:color="auto"/>
      </w:divBdr>
    </w:div>
    <w:div w:id="746265674">
      <w:bodyDiv w:val="1"/>
      <w:marLeft w:val="0"/>
      <w:marRight w:val="0"/>
      <w:marTop w:val="0"/>
      <w:marBottom w:val="0"/>
      <w:divBdr>
        <w:top w:val="none" w:sz="0" w:space="0" w:color="auto"/>
        <w:left w:val="none" w:sz="0" w:space="0" w:color="auto"/>
        <w:bottom w:val="none" w:sz="0" w:space="0" w:color="auto"/>
        <w:right w:val="none" w:sz="0" w:space="0" w:color="auto"/>
      </w:divBdr>
    </w:div>
    <w:div w:id="746269373">
      <w:bodyDiv w:val="1"/>
      <w:marLeft w:val="0"/>
      <w:marRight w:val="0"/>
      <w:marTop w:val="0"/>
      <w:marBottom w:val="0"/>
      <w:divBdr>
        <w:top w:val="none" w:sz="0" w:space="0" w:color="auto"/>
        <w:left w:val="none" w:sz="0" w:space="0" w:color="auto"/>
        <w:bottom w:val="none" w:sz="0" w:space="0" w:color="auto"/>
        <w:right w:val="none" w:sz="0" w:space="0" w:color="auto"/>
      </w:divBdr>
    </w:div>
    <w:div w:id="746420227">
      <w:bodyDiv w:val="1"/>
      <w:marLeft w:val="0"/>
      <w:marRight w:val="0"/>
      <w:marTop w:val="0"/>
      <w:marBottom w:val="0"/>
      <w:divBdr>
        <w:top w:val="none" w:sz="0" w:space="0" w:color="auto"/>
        <w:left w:val="none" w:sz="0" w:space="0" w:color="auto"/>
        <w:bottom w:val="none" w:sz="0" w:space="0" w:color="auto"/>
        <w:right w:val="none" w:sz="0" w:space="0" w:color="auto"/>
      </w:divBdr>
    </w:div>
    <w:div w:id="746613839">
      <w:bodyDiv w:val="1"/>
      <w:marLeft w:val="0"/>
      <w:marRight w:val="0"/>
      <w:marTop w:val="0"/>
      <w:marBottom w:val="0"/>
      <w:divBdr>
        <w:top w:val="none" w:sz="0" w:space="0" w:color="auto"/>
        <w:left w:val="none" w:sz="0" w:space="0" w:color="auto"/>
        <w:bottom w:val="none" w:sz="0" w:space="0" w:color="auto"/>
        <w:right w:val="none" w:sz="0" w:space="0" w:color="auto"/>
      </w:divBdr>
    </w:div>
    <w:div w:id="746655719">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6918651">
      <w:bodyDiv w:val="1"/>
      <w:marLeft w:val="0"/>
      <w:marRight w:val="0"/>
      <w:marTop w:val="0"/>
      <w:marBottom w:val="0"/>
      <w:divBdr>
        <w:top w:val="none" w:sz="0" w:space="0" w:color="auto"/>
        <w:left w:val="none" w:sz="0" w:space="0" w:color="auto"/>
        <w:bottom w:val="none" w:sz="0" w:space="0" w:color="auto"/>
        <w:right w:val="none" w:sz="0" w:space="0" w:color="auto"/>
      </w:divBdr>
    </w:div>
    <w:div w:id="746921405">
      <w:bodyDiv w:val="1"/>
      <w:marLeft w:val="0"/>
      <w:marRight w:val="0"/>
      <w:marTop w:val="0"/>
      <w:marBottom w:val="0"/>
      <w:divBdr>
        <w:top w:val="none" w:sz="0" w:space="0" w:color="auto"/>
        <w:left w:val="none" w:sz="0" w:space="0" w:color="auto"/>
        <w:bottom w:val="none" w:sz="0" w:space="0" w:color="auto"/>
        <w:right w:val="none" w:sz="0" w:space="0" w:color="auto"/>
      </w:divBdr>
    </w:div>
    <w:div w:id="746925659">
      <w:bodyDiv w:val="1"/>
      <w:marLeft w:val="0"/>
      <w:marRight w:val="0"/>
      <w:marTop w:val="0"/>
      <w:marBottom w:val="0"/>
      <w:divBdr>
        <w:top w:val="none" w:sz="0" w:space="0" w:color="auto"/>
        <w:left w:val="none" w:sz="0" w:space="0" w:color="auto"/>
        <w:bottom w:val="none" w:sz="0" w:space="0" w:color="auto"/>
        <w:right w:val="none" w:sz="0" w:space="0" w:color="auto"/>
      </w:divBdr>
    </w:div>
    <w:div w:id="746927686">
      <w:bodyDiv w:val="1"/>
      <w:marLeft w:val="0"/>
      <w:marRight w:val="0"/>
      <w:marTop w:val="0"/>
      <w:marBottom w:val="0"/>
      <w:divBdr>
        <w:top w:val="none" w:sz="0" w:space="0" w:color="auto"/>
        <w:left w:val="none" w:sz="0" w:space="0" w:color="auto"/>
        <w:bottom w:val="none" w:sz="0" w:space="0" w:color="auto"/>
        <w:right w:val="none" w:sz="0" w:space="0" w:color="auto"/>
      </w:divBdr>
    </w:div>
    <w:div w:id="747117711">
      <w:bodyDiv w:val="1"/>
      <w:marLeft w:val="0"/>
      <w:marRight w:val="0"/>
      <w:marTop w:val="0"/>
      <w:marBottom w:val="0"/>
      <w:divBdr>
        <w:top w:val="none" w:sz="0" w:space="0" w:color="auto"/>
        <w:left w:val="none" w:sz="0" w:space="0" w:color="auto"/>
        <w:bottom w:val="none" w:sz="0" w:space="0" w:color="auto"/>
        <w:right w:val="none" w:sz="0" w:space="0" w:color="auto"/>
      </w:divBdr>
    </w:div>
    <w:div w:id="747310516">
      <w:bodyDiv w:val="1"/>
      <w:marLeft w:val="0"/>
      <w:marRight w:val="0"/>
      <w:marTop w:val="0"/>
      <w:marBottom w:val="0"/>
      <w:divBdr>
        <w:top w:val="none" w:sz="0" w:space="0" w:color="auto"/>
        <w:left w:val="none" w:sz="0" w:space="0" w:color="auto"/>
        <w:bottom w:val="none" w:sz="0" w:space="0" w:color="auto"/>
        <w:right w:val="none" w:sz="0" w:space="0" w:color="auto"/>
      </w:divBdr>
    </w:div>
    <w:div w:id="747461007">
      <w:bodyDiv w:val="1"/>
      <w:marLeft w:val="0"/>
      <w:marRight w:val="0"/>
      <w:marTop w:val="0"/>
      <w:marBottom w:val="0"/>
      <w:divBdr>
        <w:top w:val="none" w:sz="0" w:space="0" w:color="auto"/>
        <w:left w:val="none" w:sz="0" w:space="0" w:color="auto"/>
        <w:bottom w:val="none" w:sz="0" w:space="0" w:color="auto"/>
        <w:right w:val="none" w:sz="0" w:space="0" w:color="auto"/>
      </w:divBdr>
    </w:div>
    <w:div w:id="747731149">
      <w:bodyDiv w:val="1"/>
      <w:marLeft w:val="0"/>
      <w:marRight w:val="0"/>
      <w:marTop w:val="0"/>
      <w:marBottom w:val="0"/>
      <w:divBdr>
        <w:top w:val="none" w:sz="0" w:space="0" w:color="auto"/>
        <w:left w:val="none" w:sz="0" w:space="0" w:color="auto"/>
        <w:bottom w:val="none" w:sz="0" w:space="0" w:color="auto"/>
        <w:right w:val="none" w:sz="0" w:space="0" w:color="auto"/>
      </w:divBdr>
    </w:div>
    <w:div w:id="747842813">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4973">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159871">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4513">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623622">
      <w:bodyDiv w:val="1"/>
      <w:marLeft w:val="0"/>
      <w:marRight w:val="0"/>
      <w:marTop w:val="0"/>
      <w:marBottom w:val="0"/>
      <w:divBdr>
        <w:top w:val="none" w:sz="0" w:space="0" w:color="auto"/>
        <w:left w:val="none" w:sz="0" w:space="0" w:color="auto"/>
        <w:bottom w:val="none" w:sz="0" w:space="0" w:color="auto"/>
        <w:right w:val="none" w:sz="0" w:space="0" w:color="auto"/>
      </w:divBdr>
    </w:div>
    <w:div w:id="748885686">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8966172">
      <w:bodyDiv w:val="1"/>
      <w:marLeft w:val="0"/>
      <w:marRight w:val="0"/>
      <w:marTop w:val="0"/>
      <w:marBottom w:val="0"/>
      <w:divBdr>
        <w:top w:val="none" w:sz="0" w:space="0" w:color="auto"/>
        <w:left w:val="none" w:sz="0" w:space="0" w:color="auto"/>
        <w:bottom w:val="none" w:sz="0" w:space="0" w:color="auto"/>
        <w:right w:val="none" w:sz="0" w:space="0" w:color="auto"/>
      </w:divBdr>
    </w:div>
    <w:div w:id="748969516">
      <w:bodyDiv w:val="1"/>
      <w:marLeft w:val="0"/>
      <w:marRight w:val="0"/>
      <w:marTop w:val="0"/>
      <w:marBottom w:val="0"/>
      <w:divBdr>
        <w:top w:val="none" w:sz="0" w:space="0" w:color="auto"/>
        <w:left w:val="none" w:sz="0" w:space="0" w:color="auto"/>
        <w:bottom w:val="none" w:sz="0" w:space="0" w:color="auto"/>
        <w:right w:val="none" w:sz="0" w:space="0" w:color="auto"/>
      </w:divBdr>
    </w:div>
    <w:div w:id="749078997">
      <w:bodyDiv w:val="1"/>
      <w:marLeft w:val="0"/>
      <w:marRight w:val="0"/>
      <w:marTop w:val="0"/>
      <w:marBottom w:val="0"/>
      <w:divBdr>
        <w:top w:val="none" w:sz="0" w:space="0" w:color="auto"/>
        <w:left w:val="none" w:sz="0" w:space="0" w:color="auto"/>
        <w:bottom w:val="none" w:sz="0" w:space="0" w:color="auto"/>
        <w:right w:val="none" w:sz="0" w:space="0" w:color="auto"/>
      </w:divBdr>
    </w:div>
    <w:div w:id="749081612">
      <w:bodyDiv w:val="1"/>
      <w:marLeft w:val="0"/>
      <w:marRight w:val="0"/>
      <w:marTop w:val="0"/>
      <w:marBottom w:val="0"/>
      <w:divBdr>
        <w:top w:val="none" w:sz="0" w:space="0" w:color="auto"/>
        <w:left w:val="none" w:sz="0" w:space="0" w:color="auto"/>
        <w:bottom w:val="none" w:sz="0" w:space="0" w:color="auto"/>
        <w:right w:val="none" w:sz="0" w:space="0" w:color="auto"/>
      </w:divBdr>
    </w:div>
    <w:div w:id="749160794">
      <w:bodyDiv w:val="1"/>
      <w:marLeft w:val="0"/>
      <w:marRight w:val="0"/>
      <w:marTop w:val="0"/>
      <w:marBottom w:val="0"/>
      <w:divBdr>
        <w:top w:val="none" w:sz="0" w:space="0" w:color="auto"/>
        <w:left w:val="none" w:sz="0" w:space="0" w:color="auto"/>
        <w:bottom w:val="none" w:sz="0" w:space="0" w:color="auto"/>
        <w:right w:val="none" w:sz="0" w:space="0" w:color="auto"/>
      </w:divBdr>
    </w:div>
    <w:div w:id="749232181">
      <w:bodyDiv w:val="1"/>
      <w:marLeft w:val="0"/>
      <w:marRight w:val="0"/>
      <w:marTop w:val="0"/>
      <w:marBottom w:val="0"/>
      <w:divBdr>
        <w:top w:val="none" w:sz="0" w:space="0" w:color="auto"/>
        <w:left w:val="none" w:sz="0" w:space="0" w:color="auto"/>
        <w:bottom w:val="none" w:sz="0" w:space="0" w:color="auto"/>
        <w:right w:val="none" w:sz="0" w:space="0" w:color="auto"/>
      </w:divBdr>
    </w:div>
    <w:div w:id="749277886">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49498338">
      <w:bodyDiv w:val="1"/>
      <w:marLeft w:val="0"/>
      <w:marRight w:val="0"/>
      <w:marTop w:val="0"/>
      <w:marBottom w:val="0"/>
      <w:divBdr>
        <w:top w:val="none" w:sz="0" w:space="0" w:color="auto"/>
        <w:left w:val="none" w:sz="0" w:space="0" w:color="auto"/>
        <w:bottom w:val="none" w:sz="0" w:space="0" w:color="auto"/>
        <w:right w:val="none" w:sz="0" w:space="0" w:color="auto"/>
      </w:divBdr>
    </w:div>
    <w:div w:id="749545833">
      <w:bodyDiv w:val="1"/>
      <w:marLeft w:val="0"/>
      <w:marRight w:val="0"/>
      <w:marTop w:val="0"/>
      <w:marBottom w:val="0"/>
      <w:divBdr>
        <w:top w:val="none" w:sz="0" w:space="0" w:color="auto"/>
        <w:left w:val="none" w:sz="0" w:space="0" w:color="auto"/>
        <w:bottom w:val="none" w:sz="0" w:space="0" w:color="auto"/>
        <w:right w:val="none" w:sz="0" w:space="0" w:color="auto"/>
      </w:divBdr>
    </w:div>
    <w:div w:id="749615051">
      <w:bodyDiv w:val="1"/>
      <w:marLeft w:val="0"/>
      <w:marRight w:val="0"/>
      <w:marTop w:val="0"/>
      <w:marBottom w:val="0"/>
      <w:divBdr>
        <w:top w:val="none" w:sz="0" w:space="0" w:color="auto"/>
        <w:left w:val="none" w:sz="0" w:space="0" w:color="auto"/>
        <w:bottom w:val="none" w:sz="0" w:space="0" w:color="auto"/>
        <w:right w:val="none" w:sz="0" w:space="0" w:color="auto"/>
      </w:divBdr>
    </w:div>
    <w:div w:id="750008500">
      <w:bodyDiv w:val="1"/>
      <w:marLeft w:val="0"/>
      <w:marRight w:val="0"/>
      <w:marTop w:val="0"/>
      <w:marBottom w:val="0"/>
      <w:divBdr>
        <w:top w:val="none" w:sz="0" w:space="0" w:color="auto"/>
        <w:left w:val="none" w:sz="0" w:space="0" w:color="auto"/>
        <w:bottom w:val="none" w:sz="0" w:space="0" w:color="auto"/>
        <w:right w:val="none" w:sz="0" w:space="0" w:color="auto"/>
      </w:divBdr>
    </w:div>
    <w:div w:id="750395567">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0539639">
      <w:bodyDiv w:val="1"/>
      <w:marLeft w:val="0"/>
      <w:marRight w:val="0"/>
      <w:marTop w:val="0"/>
      <w:marBottom w:val="0"/>
      <w:divBdr>
        <w:top w:val="none" w:sz="0" w:space="0" w:color="auto"/>
        <w:left w:val="none" w:sz="0" w:space="0" w:color="auto"/>
        <w:bottom w:val="none" w:sz="0" w:space="0" w:color="auto"/>
        <w:right w:val="none" w:sz="0" w:space="0" w:color="auto"/>
      </w:divBdr>
    </w:div>
    <w:div w:id="750657250">
      <w:bodyDiv w:val="1"/>
      <w:marLeft w:val="0"/>
      <w:marRight w:val="0"/>
      <w:marTop w:val="0"/>
      <w:marBottom w:val="0"/>
      <w:divBdr>
        <w:top w:val="none" w:sz="0" w:space="0" w:color="auto"/>
        <w:left w:val="none" w:sz="0" w:space="0" w:color="auto"/>
        <w:bottom w:val="none" w:sz="0" w:space="0" w:color="auto"/>
        <w:right w:val="none" w:sz="0" w:space="0" w:color="auto"/>
      </w:divBdr>
    </w:div>
    <w:div w:id="750736090">
      <w:bodyDiv w:val="1"/>
      <w:marLeft w:val="0"/>
      <w:marRight w:val="0"/>
      <w:marTop w:val="0"/>
      <w:marBottom w:val="0"/>
      <w:divBdr>
        <w:top w:val="none" w:sz="0" w:space="0" w:color="auto"/>
        <w:left w:val="none" w:sz="0" w:space="0" w:color="auto"/>
        <w:bottom w:val="none" w:sz="0" w:space="0" w:color="auto"/>
        <w:right w:val="none" w:sz="0" w:space="0" w:color="auto"/>
      </w:divBdr>
    </w:div>
    <w:div w:id="750739520">
      <w:bodyDiv w:val="1"/>
      <w:marLeft w:val="0"/>
      <w:marRight w:val="0"/>
      <w:marTop w:val="0"/>
      <w:marBottom w:val="0"/>
      <w:divBdr>
        <w:top w:val="none" w:sz="0" w:space="0" w:color="auto"/>
        <w:left w:val="none" w:sz="0" w:space="0" w:color="auto"/>
        <w:bottom w:val="none" w:sz="0" w:space="0" w:color="auto"/>
        <w:right w:val="none" w:sz="0" w:space="0" w:color="auto"/>
      </w:divBdr>
    </w:div>
    <w:div w:id="750783737">
      <w:bodyDiv w:val="1"/>
      <w:marLeft w:val="0"/>
      <w:marRight w:val="0"/>
      <w:marTop w:val="0"/>
      <w:marBottom w:val="0"/>
      <w:divBdr>
        <w:top w:val="none" w:sz="0" w:space="0" w:color="auto"/>
        <w:left w:val="none" w:sz="0" w:space="0" w:color="auto"/>
        <w:bottom w:val="none" w:sz="0" w:space="0" w:color="auto"/>
        <w:right w:val="none" w:sz="0" w:space="0" w:color="auto"/>
      </w:divBdr>
    </w:div>
    <w:div w:id="750858630">
      <w:bodyDiv w:val="1"/>
      <w:marLeft w:val="0"/>
      <w:marRight w:val="0"/>
      <w:marTop w:val="0"/>
      <w:marBottom w:val="0"/>
      <w:divBdr>
        <w:top w:val="none" w:sz="0" w:space="0" w:color="auto"/>
        <w:left w:val="none" w:sz="0" w:space="0" w:color="auto"/>
        <w:bottom w:val="none" w:sz="0" w:space="0" w:color="auto"/>
        <w:right w:val="none" w:sz="0" w:space="0" w:color="auto"/>
      </w:divBdr>
    </w:div>
    <w:div w:id="750934986">
      <w:bodyDiv w:val="1"/>
      <w:marLeft w:val="0"/>
      <w:marRight w:val="0"/>
      <w:marTop w:val="0"/>
      <w:marBottom w:val="0"/>
      <w:divBdr>
        <w:top w:val="none" w:sz="0" w:space="0" w:color="auto"/>
        <w:left w:val="none" w:sz="0" w:space="0" w:color="auto"/>
        <w:bottom w:val="none" w:sz="0" w:space="0" w:color="auto"/>
        <w:right w:val="none" w:sz="0" w:space="0" w:color="auto"/>
      </w:divBdr>
    </w:div>
    <w:div w:id="750977083">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269811">
      <w:bodyDiv w:val="1"/>
      <w:marLeft w:val="0"/>
      <w:marRight w:val="0"/>
      <w:marTop w:val="0"/>
      <w:marBottom w:val="0"/>
      <w:divBdr>
        <w:top w:val="none" w:sz="0" w:space="0" w:color="auto"/>
        <w:left w:val="none" w:sz="0" w:space="0" w:color="auto"/>
        <w:bottom w:val="none" w:sz="0" w:space="0" w:color="auto"/>
        <w:right w:val="none" w:sz="0" w:space="0" w:color="auto"/>
      </w:divBdr>
    </w:div>
    <w:div w:id="751510503">
      <w:bodyDiv w:val="1"/>
      <w:marLeft w:val="0"/>
      <w:marRight w:val="0"/>
      <w:marTop w:val="0"/>
      <w:marBottom w:val="0"/>
      <w:divBdr>
        <w:top w:val="none" w:sz="0" w:space="0" w:color="auto"/>
        <w:left w:val="none" w:sz="0" w:space="0" w:color="auto"/>
        <w:bottom w:val="none" w:sz="0" w:space="0" w:color="auto"/>
        <w:right w:val="none" w:sz="0" w:space="0" w:color="auto"/>
      </w:divBdr>
    </w:div>
    <w:div w:id="751657844">
      <w:bodyDiv w:val="1"/>
      <w:marLeft w:val="0"/>
      <w:marRight w:val="0"/>
      <w:marTop w:val="0"/>
      <w:marBottom w:val="0"/>
      <w:divBdr>
        <w:top w:val="none" w:sz="0" w:space="0" w:color="auto"/>
        <w:left w:val="none" w:sz="0" w:space="0" w:color="auto"/>
        <w:bottom w:val="none" w:sz="0" w:space="0" w:color="auto"/>
        <w:right w:val="none" w:sz="0" w:space="0" w:color="auto"/>
      </w:divBdr>
    </w:div>
    <w:div w:id="751661267">
      <w:bodyDiv w:val="1"/>
      <w:marLeft w:val="0"/>
      <w:marRight w:val="0"/>
      <w:marTop w:val="0"/>
      <w:marBottom w:val="0"/>
      <w:divBdr>
        <w:top w:val="none" w:sz="0" w:space="0" w:color="auto"/>
        <w:left w:val="none" w:sz="0" w:space="0" w:color="auto"/>
        <w:bottom w:val="none" w:sz="0" w:space="0" w:color="auto"/>
        <w:right w:val="none" w:sz="0" w:space="0" w:color="auto"/>
      </w:divBdr>
    </w:div>
    <w:div w:id="751774930">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553858">
      <w:bodyDiv w:val="1"/>
      <w:marLeft w:val="0"/>
      <w:marRight w:val="0"/>
      <w:marTop w:val="0"/>
      <w:marBottom w:val="0"/>
      <w:divBdr>
        <w:top w:val="none" w:sz="0" w:space="0" w:color="auto"/>
        <w:left w:val="none" w:sz="0" w:space="0" w:color="auto"/>
        <w:bottom w:val="none" w:sz="0" w:space="0" w:color="auto"/>
        <w:right w:val="none" w:sz="0" w:space="0" w:color="auto"/>
      </w:divBdr>
    </w:div>
    <w:div w:id="752554858">
      <w:bodyDiv w:val="1"/>
      <w:marLeft w:val="0"/>
      <w:marRight w:val="0"/>
      <w:marTop w:val="0"/>
      <w:marBottom w:val="0"/>
      <w:divBdr>
        <w:top w:val="none" w:sz="0" w:space="0" w:color="auto"/>
        <w:left w:val="none" w:sz="0" w:space="0" w:color="auto"/>
        <w:bottom w:val="none" w:sz="0" w:space="0" w:color="auto"/>
        <w:right w:val="none" w:sz="0" w:space="0" w:color="auto"/>
      </w:divBdr>
    </w:div>
    <w:div w:id="752556732">
      <w:bodyDiv w:val="1"/>
      <w:marLeft w:val="0"/>
      <w:marRight w:val="0"/>
      <w:marTop w:val="0"/>
      <w:marBottom w:val="0"/>
      <w:divBdr>
        <w:top w:val="none" w:sz="0" w:space="0" w:color="auto"/>
        <w:left w:val="none" w:sz="0" w:space="0" w:color="auto"/>
        <w:bottom w:val="none" w:sz="0" w:space="0" w:color="auto"/>
        <w:right w:val="none" w:sz="0" w:space="0" w:color="auto"/>
      </w:divBdr>
    </w:div>
    <w:div w:id="752698676">
      <w:bodyDiv w:val="1"/>
      <w:marLeft w:val="0"/>
      <w:marRight w:val="0"/>
      <w:marTop w:val="0"/>
      <w:marBottom w:val="0"/>
      <w:divBdr>
        <w:top w:val="none" w:sz="0" w:space="0" w:color="auto"/>
        <w:left w:val="none" w:sz="0" w:space="0" w:color="auto"/>
        <w:bottom w:val="none" w:sz="0" w:space="0" w:color="auto"/>
        <w:right w:val="none" w:sz="0" w:space="0" w:color="auto"/>
      </w:divBdr>
    </w:div>
    <w:div w:id="752699600">
      <w:bodyDiv w:val="1"/>
      <w:marLeft w:val="0"/>
      <w:marRight w:val="0"/>
      <w:marTop w:val="0"/>
      <w:marBottom w:val="0"/>
      <w:divBdr>
        <w:top w:val="none" w:sz="0" w:space="0" w:color="auto"/>
        <w:left w:val="none" w:sz="0" w:space="0" w:color="auto"/>
        <w:bottom w:val="none" w:sz="0" w:space="0" w:color="auto"/>
        <w:right w:val="none" w:sz="0" w:space="0" w:color="auto"/>
      </w:divBdr>
    </w:div>
    <w:div w:id="75270156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2704601">
      <w:bodyDiv w:val="1"/>
      <w:marLeft w:val="0"/>
      <w:marRight w:val="0"/>
      <w:marTop w:val="0"/>
      <w:marBottom w:val="0"/>
      <w:divBdr>
        <w:top w:val="none" w:sz="0" w:space="0" w:color="auto"/>
        <w:left w:val="none" w:sz="0" w:space="0" w:color="auto"/>
        <w:bottom w:val="none" w:sz="0" w:space="0" w:color="auto"/>
        <w:right w:val="none" w:sz="0" w:space="0" w:color="auto"/>
      </w:divBdr>
    </w:div>
    <w:div w:id="752748359">
      <w:bodyDiv w:val="1"/>
      <w:marLeft w:val="0"/>
      <w:marRight w:val="0"/>
      <w:marTop w:val="0"/>
      <w:marBottom w:val="0"/>
      <w:divBdr>
        <w:top w:val="none" w:sz="0" w:space="0" w:color="auto"/>
        <w:left w:val="none" w:sz="0" w:space="0" w:color="auto"/>
        <w:bottom w:val="none" w:sz="0" w:space="0" w:color="auto"/>
        <w:right w:val="none" w:sz="0" w:space="0" w:color="auto"/>
      </w:divBdr>
    </w:div>
    <w:div w:id="752774788">
      <w:bodyDiv w:val="1"/>
      <w:marLeft w:val="0"/>
      <w:marRight w:val="0"/>
      <w:marTop w:val="0"/>
      <w:marBottom w:val="0"/>
      <w:divBdr>
        <w:top w:val="none" w:sz="0" w:space="0" w:color="auto"/>
        <w:left w:val="none" w:sz="0" w:space="0" w:color="auto"/>
        <w:bottom w:val="none" w:sz="0" w:space="0" w:color="auto"/>
        <w:right w:val="none" w:sz="0" w:space="0" w:color="auto"/>
      </w:divBdr>
    </w:div>
    <w:div w:id="752779099">
      <w:bodyDiv w:val="1"/>
      <w:marLeft w:val="0"/>
      <w:marRight w:val="0"/>
      <w:marTop w:val="0"/>
      <w:marBottom w:val="0"/>
      <w:divBdr>
        <w:top w:val="none" w:sz="0" w:space="0" w:color="auto"/>
        <w:left w:val="none" w:sz="0" w:space="0" w:color="auto"/>
        <w:bottom w:val="none" w:sz="0" w:space="0" w:color="auto"/>
        <w:right w:val="none" w:sz="0" w:space="0" w:color="auto"/>
      </w:divBdr>
    </w:div>
    <w:div w:id="752943739">
      <w:bodyDiv w:val="1"/>
      <w:marLeft w:val="0"/>
      <w:marRight w:val="0"/>
      <w:marTop w:val="0"/>
      <w:marBottom w:val="0"/>
      <w:divBdr>
        <w:top w:val="none" w:sz="0" w:space="0" w:color="auto"/>
        <w:left w:val="none" w:sz="0" w:space="0" w:color="auto"/>
        <w:bottom w:val="none" w:sz="0" w:space="0" w:color="auto"/>
        <w:right w:val="none" w:sz="0" w:space="0" w:color="auto"/>
      </w:divBdr>
    </w:div>
    <w:div w:id="753090369">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473205">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3824957">
      <w:bodyDiv w:val="1"/>
      <w:marLeft w:val="0"/>
      <w:marRight w:val="0"/>
      <w:marTop w:val="0"/>
      <w:marBottom w:val="0"/>
      <w:divBdr>
        <w:top w:val="none" w:sz="0" w:space="0" w:color="auto"/>
        <w:left w:val="none" w:sz="0" w:space="0" w:color="auto"/>
        <w:bottom w:val="none" w:sz="0" w:space="0" w:color="auto"/>
        <w:right w:val="none" w:sz="0" w:space="0" w:color="auto"/>
      </w:divBdr>
    </w:div>
    <w:div w:id="754203703">
      <w:bodyDiv w:val="1"/>
      <w:marLeft w:val="0"/>
      <w:marRight w:val="0"/>
      <w:marTop w:val="0"/>
      <w:marBottom w:val="0"/>
      <w:divBdr>
        <w:top w:val="none" w:sz="0" w:space="0" w:color="auto"/>
        <w:left w:val="none" w:sz="0" w:space="0" w:color="auto"/>
        <w:bottom w:val="none" w:sz="0" w:space="0" w:color="auto"/>
        <w:right w:val="none" w:sz="0" w:space="0" w:color="auto"/>
      </w:divBdr>
    </w:div>
    <w:div w:id="754325513">
      <w:bodyDiv w:val="1"/>
      <w:marLeft w:val="0"/>
      <w:marRight w:val="0"/>
      <w:marTop w:val="0"/>
      <w:marBottom w:val="0"/>
      <w:divBdr>
        <w:top w:val="none" w:sz="0" w:space="0" w:color="auto"/>
        <w:left w:val="none" w:sz="0" w:space="0" w:color="auto"/>
        <w:bottom w:val="none" w:sz="0" w:space="0" w:color="auto"/>
        <w:right w:val="none" w:sz="0" w:space="0" w:color="auto"/>
      </w:divBdr>
    </w:div>
    <w:div w:id="754327148">
      <w:bodyDiv w:val="1"/>
      <w:marLeft w:val="0"/>
      <w:marRight w:val="0"/>
      <w:marTop w:val="0"/>
      <w:marBottom w:val="0"/>
      <w:divBdr>
        <w:top w:val="none" w:sz="0" w:space="0" w:color="auto"/>
        <w:left w:val="none" w:sz="0" w:space="0" w:color="auto"/>
        <w:bottom w:val="none" w:sz="0" w:space="0" w:color="auto"/>
        <w:right w:val="none" w:sz="0" w:space="0" w:color="auto"/>
      </w:divBdr>
    </w:div>
    <w:div w:id="754593846">
      <w:bodyDiv w:val="1"/>
      <w:marLeft w:val="0"/>
      <w:marRight w:val="0"/>
      <w:marTop w:val="0"/>
      <w:marBottom w:val="0"/>
      <w:divBdr>
        <w:top w:val="none" w:sz="0" w:space="0" w:color="auto"/>
        <w:left w:val="none" w:sz="0" w:space="0" w:color="auto"/>
        <w:bottom w:val="none" w:sz="0" w:space="0" w:color="auto"/>
        <w:right w:val="none" w:sz="0" w:space="0" w:color="auto"/>
      </w:divBdr>
    </w:div>
    <w:div w:id="754741882">
      <w:bodyDiv w:val="1"/>
      <w:marLeft w:val="0"/>
      <w:marRight w:val="0"/>
      <w:marTop w:val="0"/>
      <w:marBottom w:val="0"/>
      <w:divBdr>
        <w:top w:val="none" w:sz="0" w:space="0" w:color="auto"/>
        <w:left w:val="none" w:sz="0" w:space="0" w:color="auto"/>
        <w:bottom w:val="none" w:sz="0" w:space="0" w:color="auto"/>
        <w:right w:val="none" w:sz="0" w:space="0" w:color="auto"/>
      </w:divBdr>
    </w:div>
    <w:div w:id="754788701">
      <w:bodyDiv w:val="1"/>
      <w:marLeft w:val="0"/>
      <w:marRight w:val="0"/>
      <w:marTop w:val="0"/>
      <w:marBottom w:val="0"/>
      <w:divBdr>
        <w:top w:val="none" w:sz="0" w:space="0" w:color="auto"/>
        <w:left w:val="none" w:sz="0" w:space="0" w:color="auto"/>
        <w:bottom w:val="none" w:sz="0" w:space="0" w:color="auto"/>
        <w:right w:val="none" w:sz="0" w:space="0" w:color="auto"/>
      </w:divBdr>
    </w:div>
    <w:div w:id="755051507">
      <w:bodyDiv w:val="1"/>
      <w:marLeft w:val="0"/>
      <w:marRight w:val="0"/>
      <w:marTop w:val="0"/>
      <w:marBottom w:val="0"/>
      <w:divBdr>
        <w:top w:val="none" w:sz="0" w:space="0" w:color="auto"/>
        <w:left w:val="none" w:sz="0" w:space="0" w:color="auto"/>
        <w:bottom w:val="none" w:sz="0" w:space="0" w:color="auto"/>
        <w:right w:val="none" w:sz="0" w:space="0" w:color="auto"/>
      </w:divBdr>
    </w:div>
    <w:div w:id="755395285">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5588205">
      <w:bodyDiv w:val="1"/>
      <w:marLeft w:val="0"/>
      <w:marRight w:val="0"/>
      <w:marTop w:val="0"/>
      <w:marBottom w:val="0"/>
      <w:divBdr>
        <w:top w:val="none" w:sz="0" w:space="0" w:color="auto"/>
        <w:left w:val="none" w:sz="0" w:space="0" w:color="auto"/>
        <w:bottom w:val="none" w:sz="0" w:space="0" w:color="auto"/>
        <w:right w:val="none" w:sz="0" w:space="0" w:color="auto"/>
      </w:divBdr>
    </w:div>
    <w:div w:id="755591977">
      <w:bodyDiv w:val="1"/>
      <w:marLeft w:val="0"/>
      <w:marRight w:val="0"/>
      <w:marTop w:val="0"/>
      <w:marBottom w:val="0"/>
      <w:divBdr>
        <w:top w:val="none" w:sz="0" w:space="0" w:color="auto"/>
        <w:left w:val="none" w:sz="0" w:space="0" w:color="auto"/>
        <w:bottom w:val="none" w:sz="0" w:space="0" w:color="auto"/>
        <w:right w:val="none" w:sz="0" w:space="0" w:color="auto"/>
      </w:divBdr>
    </w:div>
    <w:div w:id="755597195">
      <w:bodyDiv w:val="1"/>
      <w:marLeft w:val="0"/>
      <w:marRight w:val="0"/>
      <w:marTop w:val="0"/>
      <w:marBottom w:val="0"/>
      <w:divBdr>
        <w:top w:val="none" w:sz="0" w:space="0" w:color="auto"/>
        <w:left w:val="none" w:sz="0" w:space="0" w:color="auto"/>
        <w:bottom w:val="none" w:sz="0" w:space="0" w:color="auto"/>
        <w:right w:val="none" w:sz="0" w:space="0" w:color="auto"/>
      </w:divBdr>
    </w:div>
    <w:div w:id="755635029">
      <w:bodyDiv w:val="1"/>
      <w:marLeft w:val="0"/>
      <w:marRight w:val="0"/>
      <w:marTop w:val="0"/>
      <w:marBottom w:val="0"/>
      <w:divBdr>
        <w:top w:val="none" w:sz="0" w:space="0" w:color="auto"/>
        <w:left w:val="none" w:sz="0" w:space="0" w:color="auto"/>
        <w:bottom w:val="none" w:sz="0" w:space="0" w:color="auto"/>
        <w:right w:val="none" w:sz="0" w:space="0" w:color="auto"/>
      </w:divBdr>
    </w:div>
    <w:div w:id="755858065">
      <w:bodyDiv w:val="1"/>
      <w:marLeft w:val="0"/>
      <w:marRight w:val="0"/>
      <w:marTop w:val="0"/>
      <w:marBottom w:val="0"/>
      <w:divBdr>
        <w:top w:val="none" w:sz="0" w:space="0" w:color="auto"/>
        <w:left w:val="none" w:sz="0" w:space="0" w:color="auto"/>
        <w:bottom w:val="none" w:sz="0" w:space="0" w:color="auto"/>
        <w:right w:val="none" w:sz="0" w:space="0" w:color="auto"/>
      </w:divBdr>
    </w:div>
    <w:div w:id="755905563">
      <w:bodyDiv w:val="1"/>
      <w:marLeft w:val="0"/>
      <w:marRight w:val="0"/>
      <w:marTop w:val="0"/>
      <w:marBottom w:val="0"/>
      <w:divBdr>
        <w:top w:val="none" w:sz="0" w:space="0" w:color="auto"/>
        <w:left w:val="none" w:sz="0" w:space="0" w:color="auto"/>
        <w:bottom w:val="none" w:sz="0" w:space="0" w:color="auto"/>
        <w:right w:val="none" w:sz="0" w:space="0" w:color="auto"/>
      </w:divBdr>
    </w:div>
    <w:div w:id="756175187">
      <w:bodyDiv w:val="1"/>
      <w:marLeft w:val="0"/>
      <w:marRight w:val="0"/>
      <w:marTop w:val="0"/>
      <w:marBottom w:val="0"/>
      <w:divBdr>
        <w:top w:val="none" w:sz="0" w:space="0" w:color="auto"/>
        <w:left w:val="none" w:sz="0" w:space="0" w:color="auto"/>
        <w:bottom w:val="none" w:sz="0" w:space="0" w:color="auto"/>
        <w:right w:val="none" w:sz="0" w:space="0" w:color="auto"/>
      </w:divBdr>
    </w:div>
    <w:div w:id="756252329">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438682">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6632868">
      <w:bodyDiv w:val="1"/>
      <w:marLeft w:val="0"/>
      <w:marRight w:val="0"/>
      <w:marTop w:val="0"/>
      <w:marBottom w:val="0"/>
      <w:divBdr>
        <w:top w:val="none" w:sz="0" w:space="0" w:color="auto"/>
        <w:left w:val="none" w:sz="0" w:space="0" w:color="auto"/>
        <w:bottom w:val="none" w:sz="0" w:space="0" w:color="auto"/>
        <w:right w:val="none" w:sz="0" w:space="0" w:color="auto"/>
      </w:divBdr>
    </w:div>
    <w:div w:id="756634005">
      <w:bodyDiv w:val="1"/>
      <w:marLeft w:val="0"/>
      <w:marRight w:val="0"/>
      <w:marTop w:val="0"/>
      <w:marBottom w:val="0"/>
      <w:divBdr>
        <w:top w:val="none" w:sz="0" w:space="0" w:color="auto"/>
        <w:left w:val="none" w:sz="0" w:space="0" w:color="auto"/>
        <w:bottom w:val="none" w:sz="0" w:space="0" w:color="auto"/>
        <w:right w:val="none" w:sz="0" w:space="0" w:color="auto"/>
      </w:divBdr>
    </w:div>
    <w:div w:id="756906569">
      <w:bodyDiv w:val="1"/>
      <w:marLeft w:val="0"/>
      <w:marRight w:val="0"/>
      <w:marTop w:val="0"/>
      <w:marBottom w:val="0"/>
      <w:divBdr>
        <w:top w:val="none" w:sz="0" w:space="0" w:color="auto"/>
        <w:left w:val="none" w:sz="0" w:space="0" w:color="auto"/>
        <w:bottom w:val="none" w:sz="0" w:space="0" w:color="auto"/>
        <w:right w:val="none" w:sz="0" w:space="0" w:color="auto"/>
      </w:divBdr>
    </w:div>
    <w:div w:id="756950263">
      <w:bodyDiv w:val="1"/>
      <w:marLeft w:val="0"/>
      <w:marRight w:val="0"/>
      <w:marTop w:val="0"/>
      <w:marBottom w:val="0"/>
      <w:divBdr>
        <w:top w:val="none" w:sz="0" w:space="0" w:color="auto"/>
        <w:left w:val="none" w:sz="0" w:space="0" w:color="auto"/>
        <w:bottom w:val="none" w:sz="0" w:space="0" w:color="auto"/>
        <w:right w:val="none" w:sz="0" w:space="0" w:color="auto"/>
      </w:divBdr>
    </w:div>
    <w:div w:id="757093519">
      <w:bodyDiv w:val="1"/>
      <w:marLeft w:val="0"/>
      <w:marRight w:val="0"/>
      <w:marTop w:val="0"/>
      <w:marBottom w:val="0"/>
      <w:divBdr>
        <w:top w:val="none" w:sz="0" w:space="0" w:color="auto"/>
        <w:left w:val="none" w:sz="0" w:space="0" w:color="auto"/>
        <w:bottom w:val="none" w:sz="0" w:space="0" w:color="auto"/>
        <w:right w:val="none" w:sz="0" w:space="0" w:color="auto"/>
      </w:divBdr>
    </w:div>
    <w:div w:id="757141871">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1465">
      <w:bodyDiv w:val="1"/>
      <w:marLeft w:val="0"/>
      <w:marRight w:val="0"/>
      <w:marTop w:val="0"/>
      <w:marBottom w:val="0"/>
      <w:divBdr>
        <w:top w:val="none" w:sz="0" w:space="0" w:color="auto"/>
        <w:left w:val="none" w:sz="0" w:space="0" w:color="auto"/>
        <w:bottom w:val="none" w:sz="0" w:space="0" w:color="auto"/>
        <w:right w:val="none" w:sz="0" w:space="0" w:color="auto"/>
      </w:divBdr>
    </w:div>
    <w:div w:id="757212203">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7597061">
      <w:bodyDiv w:val="1"/>
      <w:marLeft w:val="0"/>
      <w:marRight w:val="0"/>
      <w:marTop w:val="0"/>
      <w:marBottom w:val="0"/>
      <w:divBdr>
        <w:top w:val="none" w:sz="0" w:space="0" w:color="auto"/>
        <w:left w:val="none" w:sz="0" w:space="0" w:color="auto"/>
        <w:bottom w:val="none" w:sz="0" w:space="0" w:color="auto"/>
        <w:right w:val="none" w:sz="0" w:space="0" w:color="auto"/>
      </w:divBdr>
    </w:div>
    <w:div w:id="757795480">
      <w:bodyDiv w:val="1"/>
      <w:marLeft w:val="0"/>
      <w:marRight w:val="0"/>
      <w:marTop w:val="0"/>
      <w:marBottom w:val="0"/>
      <w:divBdr>
        <w:top w:val="none" w:sz="0" w:space="0" w:color="auto"/>
        <w:left w:val="none" w:sz="0" w:space="0" w:color="auto"/>
        <w:bottom w:val="none" w:sz="0" w:space="0" w:color="auto"/>
        <w:right w:val="none" w:sz="0" w:space="0" w:color="auto"/>
      </w:divBdr>
    </w:div>
    <w:div w:id="757873778">
      <w:bodyDiv w:val="1"/>
      <w:marLeft w:val="0"/>
      <w:marRight w:val="0"/>
      <w:marTop w:val="0"/>
      <w:marBottom w:val="0"/>
      <w:divBdr>
        <w:top w:val="none" w:sz="0" w:space="0" w:color="auto"/>
        <w:left w:val="none" w:sz="0" w:space="0" w:color="auto"/>
        <w:bottom w:val="none" w:sz="0" w:space="0" w:color="auto"/>
        <w:right w:val="none" w:sz="0" w:space="0" w:color="auto"/>
      </w:divBdr>
    </w:div>
    <w:div w:id="757948338">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141137">
      <w:bodyDiv w:val="1"/>
      <w:marLeft w:val="0"/>
      <w:marRight w:val="0"/>
      <w:marTop w:val="0"/>
      <w:marBottom w:val="0"/>
      <w:divBdr>
        <w:top w:val="none" w:sz="0" w:space="0" w:color="auto"/>
        <w:left w:val="none" w:sz="0" w:space="0" w:color="auto"/>
        <w:bottom w:val="none" w:sz="0" w:space="0" w:color="auto"/>
        <w:right w:val="none" w:sz="0" w:space="0" w:color="auto"/>
      </w:divBdr>
    </w:div>
    <w:div w:id="758255557">
      <w:bodyDiv w:val="1"/>
      <w:marLeft w:val="0"/>
      <w:marRight w:val="0"/>
      <w:marTop w:val="0"/>
      <w:marBottom w:val="0"/>
      <w:divBdr>
        <w:top w:val="none" w:sz="0" w:space="0" w:color="auto"/>
        <w:left w:val="none" w:sz="0" w:space="0" w:color="auto"/>
        <w:bottom w:val="none" w:sz="0" w:space="0" w:color="auto"/>
        <w:right w:val="none" w:sz="0" w:space="0" w:color="auto"/>
      </w:divBdr>
    </w:div>
    <w:div w:id="758449484">
      <w:bodyDiv w:val="1"/>
      <w:marLeft w:val="0"/>
      <w:marRight w:val="0"/>
      <w:marTop w:val="0"/>
      <w:marBottom w:val="0"/>
      <w:divBdr>
        <w:top w:val="none" w:sz="0" w:space="0" w:color="auto"/>
        <w:left w:val="none" w:sz="0" w:space="0" w:color="auto"/>
        <w:bottom w:val="none" w:sz="0" w:space="0" w:color="auto"/>
        <w:right w:val="none" w:sz="0" w:space="0" w:color="auto"/>
      </w:divBdr>
    </w:div>
    <w:div w:id="758450231">
      <w:bodyDiv w:val="1"/>
      <w:marLeft w:val="0"/>
      <w:marRight w:val="0"/>
      <w:marTop w:val="0"/>
      <w:marBottom w:val="0"/>
      <w:divBdr>
        <w:top w:val="none" w:sz="0" w:space="0" w:color="auto"/>
        <w:left w:val="none" w:sz="0" w:space="0" w:color="auto"/>
        <w:bottom w:val="none" w:sz="0" w:space="0" w:color="auto"/>
        <w:right w:val="none" w:sz="0" w:space="0" w:color="auto"/>
      </w:divBdr>
    </w:div>
    <w:div w:id="758480707">
      <w:bodyDiv w:val="1"/>
      <w:marLeft w:val="0"/>
      <w:marRight w:val="0"/>
      <w:marTop w:val="0"/>
      <w:marBottom w:val="0"/>
      <w:divBdr>
        <w:top w:val="none" w:sz="0" w:space="0" w:color="auto"/>
        <w:left w:val="none" w:sz="0" w:space="0" w:color="auto"/>
        <w:bottom w:val="none" w:sz="0" w:space="0" w:color="auto"/>
        <w:right w:val="none" w:sz="0" w:space="0" w:color="auto"/>
      </w:divBdr>
    </w:div>
    <w:div w:id="758603281">
      <w:bodyDiv w:val="1"/>
      <w:marLeft w:val="0"/>
      <w:marRight w:val="0"/>
      <w:marTop w:val="0"/>
      <w:marBottom w:val="0"/>
      <w:divBdr>
        <w:top w:val="none" w:sz="0" w:space="0" w:color="auto"/>
        <w:left w:val="none" w:sz="0" w:space="0" w:color="auto"/>
        <w:bottom w:val="none" w:sz="0" w:space="0" w:color="auto"/>
        <w:right w:val="none" w:sz="0" w:space="0" w:color="auto"/>
      </w:divBdr>
    </w:div>
    <w:div w:id="758791033">
      <w:bodyDiv w:val="1"/>
      <w:marLeft w:val="0"/>
      <w:marRight w:val="0"/>
      <w:marTop w:val="0"/>
      <w:marBottom w:val="0"/>
      <w:divBdr>
        <w:top w:val="none" w:sz="0" w:space="0" w:color="auto"/>
        <w:left w:val="none" w:sz="0" w:space="0" w:color="auto"/>
        <w:bottom w:val="none" w:sz="0" w:space="0" w:color="auto"/>
        <w:right w:val="none" w:sz="0" w:space="0" w:color="auto"/>
      </w:divBdr>
    </w:div>
    <w:div w:id="758872803">
      <w:bodyDiv w:val="1"/>
      <w:marLeft w:val="0"/>
      <w:marRight w:val="0"/>
      <w:marTop w:val="0"/>
      <w:marBottom w:val="0"/>
      <w:divBdr>
        <w:top w:val="none" w:sz="0" w:space="0" w:color="auto"/>
        <w:left w:val="none" w:sz="0" w:space="0" w:color="auto"/>
        <w:bottom w:val="none" w:sz="0" w:space="0" w:color="auto"/>
        <w:right w:val="none" w:sz="0" w:space="0" w:color="auto"/>
      </w:divBdr>
    </w:div>
    <w:div w:id="758911887">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59254468">
      <w:bodyDiv w:val="1"/>
      <w:marLeft w:val="0"/>
      <w:marRight w:val="0"/>
      <w:marTop w:val="0"/>
      <w:marBottom w:val="0"/>
      <w:divBdr>
        <w:top w:val="none" w:sz="0" w:space="0" w:color="auto"/>
        <w:left w:val="none" w:sz="0" w:space="0" w:color="auto"/>
        <w:bottom w:val="none" w:sz="0" w:space="0" w:color="auto"/>
        <w:right w:val="none" w:sz="0" w:space="0" w:color="auto"/>
      </w:divBdr>
    </w:div>
    <w:div w:id="759260254">
      <w:bodyDiv w:val="1"/>
      <w:marLeft w:val="0"/>
      <w:marRight w:val="0"/>
      <w:marTop w:val="0"/>
      <w:marBottom w:val="0"/>
      <w:divBdr>
        <w:top w:val="none" w:sz="0" w:space="0" w:color="auto"/>
        <w:left w:val="none" w:sz="0" w:space="0" w:color="auto"/>
        <w:bottom w:val="none" w:sz="0" w:space="0" w:color="auto"/>
        <w:right w:val="none" w:sz="0" w:space="0" w:color="auto"/>
      </w:divBdr>
    </w:div>
    <w:div w:id="759566005">
      <w:bodyDiv w:val="1"/>
      <w:marLeft w:val="0"/>
      <w:marRight w:val="0"/>
      <w:marTop w:val="0"/>
      <w:marBottom w:val="0"/>
      <w:divBdr>
        <w:top w:val="none" w:sz="0" w:space="0" w:color="auto"/>
        <w:left w:val="none" w:sz="0" w:space="0" w:color="auto"/>
        <w:bottom w:val="none" w:sz="0" w:space="0" w:color="auto"/>
        <w:right w:val="none" w:sz="0" w:space="0" w:color="auto"/>
      </w:divBdr>
    </w:div>
    <w:div w:id="759717355">
      <w:bodyDiv w:val="1"/>
      <w:marLeft w:val="0"/>
      <w:marRight w:val="0"/>
      <w:marTop w:val="0"/>
      <w:marBottom w:val="0"/>
      <w:divBdr>
        <w:top w:val="none" w:sz="0" w:space="0" w:color="auto"/>
        <w:left w:val="none" w:sz="0" w:space="0" w:color="auto"/>
        <w:bottom w:val="none" w:sz="0" w:space="0" w:color="auto"/>
        <w:right w:val="none" w:sz="0" w:space="0" w:color="auto"/>
      </w:divBdr>
    </w:div>
    <w:div w:id="759788997">
      <w:bodyDiv w:val="1"/>
      <w:marLeft w:val="0"/>
      <w:marRight w:val="0"/>
      <w:marTop w:val="0"/>
      <w:marBottom w:val="0"/>
      <w:divBdr>
        <w:top w:val="none" w:sz="0" w:space="0" w:color="auto"/>
        <w:left w:val="none" w:sz="0" w:space="0" w:color="auto"/>
        <w:bottom w:val="none" w:sz="0" w:space="0" w:color="auto"/>
        <w:right w:val="none" w:sz="0" w:space="0" w:color="auto"/>
      </w:divBdr>
    </w:div>
    <w:div w:id="759915786">
      <w:bodyDiv w:val="1"/>
      <w:marLeft w:val="0"/>
      <w:marRight w:val="0"/>
      <w:marTop w:val="0"/>
      <w:marBottom w:val="0"/>
      <w:divBdr>
        <w:top w:val="none" w:sz="0" w:space="0" w:color="auto"/>
        <w:left w:val="none" w:sz="0" w:space="0" w:color="auto"/>
        <w:bottom w:val="none" w:sz="0" w:space="0" w:color="auto"/>
        <w:right w:val="none" w:sz="0" w:space="0" w:color="auto"/>
      </w:divBdr>
    </w:div>
    <w:div w:id="760029300">
      <w:bodyDiv w:val="1"/>
      <w:marLeft w:val="0"/>
      <w:marRight w:val="0"/>
      <w:marTop w:val="0"/>
      <w:marBottom w:val="0"/>
      <w:divBdr>
        <w:top w:val="none" w:sz="0" w:space="0" w:color="auto"/>
        <w:left w:val="none" w:sz="0" w:space="0" w:color="auto"/>
        <w:bottom w:val="none" w:sz="0" w:space="0" w:color="auto"/>
        <w:right w:val="none" w:sz="0" w:space="0" w:color="auto"/>
      </w:divBdr>
    </w:div>
    <w:div w:id="760033429">
      <w:bodyDiv w:val="1"/>
      <w:marLeft w:val="0"/>
      <w:marRight w:val="0"/>
      <w:marTop w:val="0"/>
      <w:marBottom w:val="0"/>
      <w:divBdr>
        <w:top w:val="none" w:sz="0" w:space="0" w:color="auto"/>
        <w:left w:val="none" w:sz="0" w:space="0" w:color="auto"/>
        <w:bottom w:val="none" w:sz="0" w:space="0" w:color="auto"/>
        <w:right w:val="none" w:sz="0" w:space="0" w:color="auto"/>
      </w:divBdr>
    </w:div>
    <w:div w:id="760415435">
      <w:bodyDiv w:val="1"/>
      <w:marLeft w:val="0"/>
      <w:marRight w:val="0"/>
      <w:marTop w:val="0"/>
      <w:marBottom w:val="0"/>
      <w:divBdr>
        <w:top w:val="none" w:sz="0" w:space="0" w:color="auto"/>
        <w:left w:val="none" w:sz="0" w:space="0" w:color="auto"/>
        <w:bottom w:val="none" w:sz="0" w:space="0" w:color="auto"/>
        <w:right w:val="none" w:sz="0" w:space="0" w:color="auto"/>
      </w:divBdr>
    </w:div>
    <w:div w:id="760419209">
      <w:bodyDiv w:val="1"/>
      <w:marLeft w:val="0"/>
      <w:marRight w:val="0"/>
      <w:marTop w:val="0"/>
      <w:marBottom w:val="0"/>
      <w:divBdr>
        <w:top w:val="none" w:sz="0" w:space="0" w:color="auto"/>
        <w:left w:val="none" w:sz="0" w:space="0" w:color="auto"/>
        <w:bottom w:val="none" w:sz="0" w:space="0" w:color="auto"/>
        <w:right w:val="none" w:sz="0" w:space="0" w:color="auto"/>
      </w:divBdr>
    </w:div>
    <w:div w:id="760444698">
      <w:bodyDiv w:val="1"/>
      <w:marLeft w:val="0"/>
      <w:marRight w:val="0"/>
      <w:marTop w:val="0"/>
      <w:marBottom w:val="0"/>
      <w:divBdr>
        <w:top w:val="none" w:sz="0" w:space="0" w:color="auto"/>
        <w:left w:val="none" w:sz="0" w:space="0" w:color="auto"/>
        <w:bottom w:val="none" w:sz="0" w:space="0" w:color="auto"/>
        <w:right w:val="none" w:sz="0" w:space="0" w:color="auto"/>
      </w:divBdr>
    </w:div>
    <w:div w:id="760755752">
      <w:bodyDiv w:val="1"/>
      <w:marLeft w:val="0"/>
      <w:marRight w:val="0"/>
      <w:marTop w:val="0"/>
      <w:marBottom w:val="0"/>
      <w:divBdr>
        <w:top w:val="none" w:sz="0" w:space="0" w:color="auto"/>
        <w:left w:val="none" w:sz="0" w:space="0" w:color="auto"/>
        <w:bottom w:val="none" w:sz="0" w:space="0" w:color="auto"/>
        <w:right w:val="none" w:sz="0" w:space="0" w:color="auto"/>
      </w:divBdr>
    </w:div>
    <w:div w:id="760762374">
      <w:bodyDiv w:val="1"/>
      <w:marLeft w:val="0"/>
      <w:marRight w:val="0"/>
      <w:marTop w:val="0"/>
      <w:marBottom w:val="0"/>
      <w:divBdr>
        <w:top w:val="none" w:sz="0" w:space="0" w:color="auto"/>
        <w:left w:val="none" w:sz="0" w:space="0" w:color="auto"/>
        <w:bottom w:val="none" w:sz="0" w:space="0" w:color="auto"/>
        <w:right w:val="none" w:sz="0" w:space="0" w:color="auto"/>
      </w:divBdr>
    </w:div>
    <w:div w:id="760875007">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1146534">
      <w:bodyDiv w:val="1"/>
      <w:marLeft w:val="0"/>
      <w:marRight w:val="0"/>
      <w:marTop w:val="0"/>
      <w:marBottom w:val="0"/>
      <w:divBdr>
        <w:top w:val="none" w:sz="0" w:space="0" w:color="auto"/>
        <w:left w:val="none" w:sz="0" w:space="0" w:color="auto"/>
        <w:bottom w:val="none" w:sz="0" w:space="0" w:color="auto"/>
        <w:right w:val="none" w:sz="0" w:space="0" w:color="auto"/>
      </w:divBdr>
    </w:div>
    <w:div w:id="761298260">
      <w:bodyDiv w:val="1"/>
      <w:marLeft w:val="0"/>
      <w:marRight w:val="0"/>
      <w:marTop w:val="0"/>
      <w:marBottom w:val="0"/>
      <w:divBdr>
        <w:top w:val="none" w:sz="0" w:space="0" w:color="auto"/>
        <w:left w:val="none" w:sz="0" w:space="0" w:color="auto"/>
        <w:bottom w:val="none" w:sz="0" w:space="0" w:color="auto"/>
        <w:right w:val="none" w:sz="0" w:space="0" w:color="auto"/>
      </w:divBdr>
    </w:div>
    <w:div w:id="761410321">
      <w:bodyDiv w:val="1"/>
      <w:marLeft w:val="0"/>
      <w:marRight w:val="0"/>
      <w:marTop w:val="0"/>
      <w:marBottom w:val="0"/>
      <w:divBdr>
        <w:top w:val="none" w:sz="0" w:space="0" w:color="auto"/>
        <w:left w:val="none" w:sz="0" w:space="0" w:color="auto"/>
        <w:bottom w:val="none" w:sz="0" w:space="0" w:color="auto"/>
        <w:right w:val="none" w:sz="0" w:space="0" w:color="auto"/>
      </w:divBdr>
    </w:div>
    <w:div w:id="761485581">
      <w:bodyDiv w:val="1"/>
      <w:marLeft w:val="0"/>
      <w:marRight w:val="0"/>
      <w:marTop w:val="0"/>
      <w:marBottom w:val="0"/>
      <w:divBdr>
        <w:top w:val="none" w:sz="0" w:space="0" w:color="auto"/>
        <w:left w:val="none" w:sz="0" w:space="0" w:color="auto"/>
        <w:bottom w:val="none" w:sz="0" w:space="0" w:color="auto"/>
        <w:right w:val="none" w:sz="0" w:space="0" w:color="auto"/>
      </w:divBdr>
    </w:div>
    <w:div w:id="761491414">
      <w:bodyDiv w:val="1"/>
      <w:marLeft w:val="0"/>
      <w:marRight w:val="0"/>
      <w:marTop w:val="0"/>
      <w:marBottom w:val="0"/>
      <w:divBdr>
        <w:top w:val="none" w:sz="0" w:space="0" w:color="auto"/>
        <w:left w:val="none" w:sz="0" w:space="0" w:color="auto"/>
        <w:bottom w:val="none" w:sz="0" w:space="0" w:color="auto"/>
        <w:right w:val="none" w:sz="0" w:space="0" w:color="auto"/>
      </w:divBdr>
    </w:div>
    <w:div w:id="761604755">
      <w:bodyDiv w:val="1"/>
      <w:marLeft w:val="0"/>
      <w:marRight w:val="0"/>
      <w:marTop w:val="0"/>
      <w:marBottom w:val="0"/>
      <w:divBdr>
        <w:top w:val="none" w:sz="0" w:space="0" w:color="auto"/>
        <w:left w:val="none" w:sz="0" w:space="0" w:color="auto"/>
        <w:bottom w:val="none" w:sz="0" w:space="0" w:color="auto"/>
        <w:right w:val="none" w:sz="0" w:space="0" w:color="auto"/>
      </w:divBdr>
    </w:div>
    <w:div w:id="761725383">
      <w:bodyDiv w:val="1"/>
      <w:marLeft w:val="0"/>
      <w:marRight w:val="0"/>
      <w:marTop w:val="0"/>
      <w:marBottom w:val="0"/>
      <w:divBdr>
        <w:top w:val="none" w:sz="0" w:space="0" w:color="auto"/>
        <w:left w:val="none" w:sz="0" w:space="0" w:color="auto"/>
        <w:bottom w:val="none" w:sz="0" w:space="0" w:color="auto"/>
        <w:right w:val="none" w:sz="0" w:space="0" w:color="auto"/>
      </w:divBdr>
    </w:div>
    <w:div w:id="761881386">
      <w:bodyDiv w:val="1"/>
      <w:marLeft w:val="0"/>
      <w:marRight w:val="0"/>
      <w:marTop w:val="0"/>
      <w:marBottom w:val="0"/>
      <w:divBdr>
        <w:top w:val="none" w:sz="0" w:space="0" w:color="auto"/>
        <w:left w:val="none" w:sz="0" w:space="0" w:color="auto"/>
        <w:bottom w:val="none" w:sz="0" w:space="0" w:color="auto"/>
        <w:right w:val="none" w:sz="0" w:space="0" w:color="auto"/>
      </w:divBdr>
    </w:div>
    <w:div w:id="761922670">
      <w:bodyDiv w:val="1"/>
      <w:marLeft w:val="0"/>
      <w:marRight w:val="0"/>
      <w:marTop w:val="0"/>
      <w:marBottom w:val="0"/>
      <w:divBdr>
        <w:top w:val="none" w:sz="0" w:space="0" w:color="auto"/>
        <w:left w:val="none" w:sz="0" w:space="0" w:color="auto"/>
        <w:bottom w:val="none" w:sz="0" w:space="0" w:color="auto"/>
        <w:right w:val="none" w:sz="0" w:space="0" w:color="auto"/>
      </w:divBdr>
    </w:div>
    <w:div w:id="761953638">
      <w:bodyDiv w:val="1"/>
      <w:marLeft w:val="0"/>
      <w:marRight w:val="0"/>
      <w:marTop w:val="0"/>
      <w:marBottom w:val="0"/>
      <w:divBdr>
        <w:top w:val="none" w:sz="0" w:space="0" w:color="auto"/>
        <w:left w:val="none" w:sz="0" w:space="0" w:color="auto"/>
        <w:bottom w:val="none" w:sz="0" w:space="0" w:color="auto"/>
        <w:right w:val="none" w:sz="0" w:space="0" w:color="auto"/>
      </w:divBdr>
    </w:div>
    <w:div w:id="762146372">
      <w:bodyDiv w:val="1"/>
      <w:marLeft w:val="0"/>
      <w:marRight w:val="0"/>
      <w:marTop w:val="0"/>
      <w:marBottom w:val="0"/>
      <w:divBdr>
        <w:top w:val="none" w:sz="0" w:space="0" w:color="auto"/>
        <w:left w:val="none" w:sz="0" w:space="0" w:color="auto"/>
        <w:bottom w:val="none" w:sz="0" w:space="0" w:color="auto"/>
        <w:right w:val="none" w:sz="0" w:space="0" w:color="auto"/>
      </w:divBdr>
    </w:div>
    <w:div w:id="762188388">
      <w:bodyDiv w:val="1"/>
      <w:marLeft w:val="0"/>
      <w:marRight w:val="0"/>
      <w:marTop w:val="0"/>
      <w:marBottom w:val="0"/>
      <w:divBdr>
        <w:top w:val="none" w:sz="0" w:space="0" w:color="auto"/>
        <w:left w:val="none" w:sz="0" w:space="0" w:color="auto"/>
        <w:bottom w:val="none" w:sz="0" w:space="0" w:color="auto"/>
        <w:right w:val="none" w:sz="0" w:space="0" w:color="auto"/>
      </w:divBdr>
    </w:div>
    <w:div w:id="762385383">
      <w:bodyDiv w:val="1"/>
      <w:marLeft w:val="0"/>
      <w:marRight w:val="0"/>
      <w:marTop w:val="0"/>
      <w:marBottom w:val="0"/>
      <w:divBdr>
        <w:top w:val="none" w:sz="0" w:space="0" w:color="auto"/>
        <w:left w:val="none" w:sz="0" w:space="0" w:color="auto"/>
        <w:bottom w:val="none" w:sz="0" w:space="0" w:color="auto"/>
        <w:right w:val="none" w:sz="0" w:space="0" w:color="auto"/>
      </w:divBdr>
    </w:div>
    <w:div w:id="762454578">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530228">
      <w:bodyDiv w:val="1"/>
      <w:marLeft w:val="0"/>
      <w:marRight w:val="0"/>
      <w:marTop w:val="0"/>
      <w:marBottom w:val="0"/>
      <w:divBdr>
        <w:top w:val="none" w:sz="0" w:space="0" w:color="auto"/>
        <w:left w:val="none" w:sz="0" w:space="0" w:color="auto"/>
        <w:bottom w:val="none" w:sz="0" w:space="0" w:color="auto"/>
        <w:right w:val="none" w:sz="0" w:space="0" w:color="auto"/>
      </w:divBdr>
    </w:div>
    <w:div w:id="762535386">
      <w:bodyDiv w:val="1"/>
      <w:marLeft w:val="0"/>
      <w:marRight w:val="0"/>
      <w:marTop w:val="0"/>
      <w:marBottom w:val="0"/>
      <w:divBdr>
        <w:top w:val="none" w:sz="0" w:space="0" w:color="auto"/>
        <w:left w:val="none" w:sz="0" w:space="0" w:color="auto"/>
        <w:bottom w:val="none" w:sz="0" w:space="0" w:color="auto"/>
        <w:right w:val="none" w:sz="0" w:space="0" w:color="auto"/>
      </w:divBdr>
    </w:div>
    <w:div w:id="762726195">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2992856">
      <w:bodyDiv w:val="1"/>
      <w:marLeft w:val="0"/>
      <w:marRight w:val="0"/>
      <w:marTop w:val="0"/>
      <w:marBottom w:val="0"/>
      <w:divBdr>
        <w:top w:val="none" w:sz="0" w:space="0" w:color="auto"/>
        <w:left w:val="none" w:sz="0" w:space="0" w:color="auto"/>
        <w:bottom w:val="none" w:sz="0" w:space="0" w:color="auto"/>
        <w:right w:val="none" w:sz="0" w:space="0" w:color="auto"/>
      </w:divBdr>
    </w:div>
    <w:div w:id="762993522">
      <w:bodyDiv w:val="1"/>
      <w:marLeft w:val="0"/>
      <w:marRight w:val="0"/>
      <w:marTop w:val="0"/>
      <w:marBottom w:val="0"/>
      <w:divBdr>
        <w:top w:val="none" w:sz="0" w:space="0" w:color="auto"/>
        <w:left w:val="none" w:sz="0" w:space="0" w:color="auto"/>
        <w:bottom w:val="none" w:sz="0" w:space="0" w:color="auto"/>
        <w:right w:val="none" w:sz="0" w:space="0" w:color="auto"/>
      </w:divBdr>
    </w:div>
    <w:div w:id="763189334">
      <w:bodyDiv w:val="1"/>
      <w:marLeft w:val="0"/>
      <w:marRight w:val="0"/>
      <w:marTop w:val="0"/>
      <w:marBottom w:val="0"/>
      <w:divBdr>
        <w:top w:val="none" w:sz="0" w:space="0" w:color="auto"/>
        <w:left w:val="none" w:sz="0" w:space="0" w:color="auto"/>
        <w:bottom w:val="none" w:sz="0" w:space="0" w:color="auto"/>
        <w:right w:val="none" w:sz="0" w:space="0" w:color="auto"/>
      </w:divBdr>
    </w:div>
    <w:div w:id="763258951">
      <w:bodyDiv w:val="1"/>
      <w:marLeft w:val="0"/>
      <w:marRight w:val="0"/>
      <w:marTop w:val="0"/>
      <w:marBottom w:val="0"/>
      <w:divBdr>
        <w:top w:val="none" w:sz="0" w:space="0" w:color="auto"/>
        <w:left w:val="none" w:sz="0" w:space="0" w:color="auto"/>
        <w:bottom w:val="none" w:sz="0" w:space="0" w:color="auto"/>
        <w:right w:val="none" w:sz="0" w:space="0" w:color="auto"/>
      </w:divBdr>
    </w:div>
    <w:div w:id="76337740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459908">
      <w:bodyDiv w:val="1"/>
      <w:marLeft w:val="0"/>
      <w:marRight w:val="0"/>
      <w:marTop w:val="0"/>
      <w:marBottom w:val="0"/>
      <w:divBdr>
        <w:top w:val="none" w:sz="0" w:space="0" w:color="auto"/>
        <w:left w:val="none" w:sz="0" w:space="0" w:color="auto"/>
        <w:bottom w:val="none" w:sz="0" w:space="0" w:color="auto"/>
        <w:right w:val="none" w:sz="0" w:space="0" w:color="auto"/>
      </w:divBdr>
    </w:div>
    <w:div w:id="763495711">
      <w:bodyDiv w:val="1"/>
      <w:marLeft w:val="0"/>
      <w:marRight w:val="0"/>
      <w:marTop w:val="0"/>
      <w:marBottom w:val="0"/>
      <w:divBdr>
        <w:top w:val="none" w:sz="0" w:space="0" w:color="auto"/>
        <w:left w:val="none" w:sz="0" w:space="0" w:color="auto"/>
        <w:bottom w:val="none" w:sz="0" w:space="0" w:color="auto"/>
        <w:right w:val="none" w:sz="0" w:space="0" w:color="auto"/>
      </w:divBdr>
    </w:div>
    <w:div w:id="763645208">
      <w:bodyDiv w:val="1"/>
      <w:marLeft w:val="0"/>
      <w:marRight w:val="0"/>
      <w:marTop w:val="0"/>
      <w:marBottom w:val="0"/>
      <w:divBdr>
        <w:top w:val="none" w:sz="0" w:space="0" w:color="auto"/>
        <w:left w:val="none" w:sz="0" w:space="0" w:color="auto"/>
        <w:bottom w:val="none" w:sz="0" w:space="0" w:color="auto"/>
        <w:right w:val="none" w:sz="0" w:space="0" w:color="auto"/>
      </w:divBdr>
    </w:div>
    <w:div w:id="763693466">
      <w:bodyDiv w:val="1"/>
      <w:marLeft w:val="0"/>
      <w:marRight w:val="0"/>
      <w:marTop w:val="0"/>
      <w:marBottom w:val="0"/>
      <w:divBdr>
        <w:top w:val="none" w:sz="0" w:space="0" w:color="auto"/>
        <w:left w:val="none" w:sz="0" w:space="0" w:color="auto"/>
        <w:bottom w:val="none" w:sz="0" w:space="0" w:color="auto"/>
        <w:right w:val="none" w:sz="0" w:space="0" w:color="auto"/>
      </w:divBdr>
    </w:div>
    <w:div w:id="763764633">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6844">
      <w:bodyDiv w:val="1"/>
      <w:marLeft w:val="0"/>
      <w:marRight w:val="0"/>
      <w:marTop w:val="0"/>
      <w:marBottom w:val="0"/>
      <w:divBdr>
        <w:top w:val="none" w:sz="0" w:space="0" w:color="auto"/>
        <w:left w:val="none" w:sz="0" w:space="0" w:color="auto"/>
        <w:bottom w:val="none" w:sz="0" w:space="0" w:color="auto"/>
        <w:right w:val="none" w:sz="0" w:space="0" w:color="auto"/>
      </w:divBdr>
    </w:div>
    <w:div w:id="76403902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224588">
      <w:bodyDiv w:val="1"/>
      <w:marLeft w:val="0"/>
      <w:marRight w:val="0"/>
      <w:marTop w:val="0"/>
      <w:marBottom w:val="0"/>
      <w:divBdr>
        <w:top w:val="none" w:sz="0" w:space="0" w:color="auto"/>
        <w:left w:val="none" w:sz="0" w:space="0" w:color="auto"/>
        <w:bottom w:val="none" w:sz="0" w:space="0" w:color="auto"/>
        <w:right w:val="none" w:sz="0" w:space="0" w:color="auto"/>
      </w:divBdr>
    </w:div>
    <w:div w:id="764233620">
      <w:bodyDiv w:val="1"/>
      <w:marLeft w:val="0"/>
      <w:marRight w:val="0"/>
      <w:marTop w:val="0"/>
      <w:marBottom w:val="0"/>
      <w:divBdr>
        <w:top w:val="none" w:sz="0" w:space="0" w:color="auto"/>
        <w:left w:val="none" w:sz="0" w:space="0" w:color="auto"/>
        <w:bottom w:val="none" w:sz="0" w:space="0" w:color="auto"/>
        <w:right w:val="none" w:sz="0" w:space="0" w:color="auto"/>
      </w:divBdr>
    </w:div>
    <w:div w:id="764302479">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377785">
      <w:bodyDiv w:val="1"/>
      <w:marLeft w:val="0"/>
      <w:marRight w:val="0"/>
      <w:marTop w:val="0"/>
      <w:marBottom w:val="0"/>
      <w:divBdr>
        <w:top w:val="none" w:sz="0" w:space="0" w:color="auto"/>
        <w:left w:val="none" w:sz="0" w:space="0" w:color="auto"/>
        <w:bottom w:val="none" w:sz="0" w:space="0" w:color="auto"/>
        <w:right w:val="none" w:sz="0" w:space="0" w:color="auto"/>
      </w:divBdr>
    </w:div>
    <w:div w:id="764418829">
      <w:bodyDiv w:val="1"/>
      <w:marLeft w:val="0"/>
      <w:marRight w:val="0"/>
      <w:marTop w:val="0"/>
      <w:marBottom w:val="0"/>
      <w:divBdr>
        <w:top w:val="none" w:sz="0" w:space="0" w:color="auto"/>
        <w:left w:val="none" w:sz="0" w:space="0" w:color="auto"/>
        <w:bottom w:val="none" w:sz="0" w:space="0" w:color="auto"/>
        <w:right w:val="none" w:sz="0" w:space="0" w:color="auto"/>
      </w:divBdr>
    </w:div>
    <w:div w:id="764574787">
      <w:bodyDiv w:val="1"/>
      <w:marLeft w:val="0"/>
      <w:marRight w:val="0"/>
      <w:marTop w:val="0"/>
      <w:marBottom w:val="0"/>
      <w:divBdr>
        <w:top w:val="none" w:sz="0" w:space="0" w:color="auto"/>
        <w:left w:val="none" w:sz="0" w:space="0" w:color="auto"/>
        <w:bottom w:val="none" w:sz="0" w:space="0" w:color="auto"/>
        <w:right w:val="none" w:sz="0" w:space="0" w:color="auto"/>
      </w:divBdr>
    </w:div>
    <w:div w:id="764808699">
      <w:bodyDiv w:val="1"/>
      <w:marLeft w:val="0"/>
      <w:marRight w:val="0"/>
      <w:marTop w:val="0"/>
      <w:marBottom w:val="0"/>
      <w:divBdr>
        <w:top w:val="none" w:sz="0" w:space="0" w:color="auto"/>
        <w:left w:val="none" w:sz="0" w:space="0" w:color="auto"/>
        <w:bottom w:val="none" w:sz="0" w:space="0" w:color="auto"/>
        <w:right w:val="none" w:sz="0" w:space="0" w:color="auto"/>
      </w:divBdr>
    </w:div>
    <w:div w:id="764811638">
      <w:bodyDiv w:val="1"/>
      <w:marLeft w:val="0"/>
      <w:marRight w:val="0"/>
      <w:marTop w:val="0"/>
      <w:marBottom w:val="0"/>
      <w:divBdr>
        <w:top w:val="none" w:sz="0" w:space="0" w:color="auto"/>
        <w:left w:val="none" w:sz="0" w:space="0" w:color="auto"/>
        <w:bottom w:val="none" w:sz="0" w:space="0" w:color="auto"/>
        <w:right w:val="none" w:sz="0" w:space="0" w:color="auto"/>
      </w:divBdr>
    </w:div>
    <w:div w:id="764880610">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4963223">
      <w:bodyDiv w:val="1"/>
      <w:marLeft w:val="0"/>
      <w:marRight w:val="0"/>
      <w:marTop w:val="0"/>
      <w:marBottom w:val="0"/>
      <w:divBdr>
        <w:top w:val="none" w:sz="0" w:space="0" w:color="auto"/>
        <w:left w:val="none" w:sz="0" w:space="0" w:color="auto"/>
        <w:bottom w:val="none" w:sz="0" w:space="0" w:color="auto"/>
        <w:right w:val="none" w:sz="0" w:space="0" w:color="auto"/>
      </w:divBdr>
    </w:div>
    <w:div w:id="765030728">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5224196">
      <w:bodyDiv w:val="1"/>
      <w:marLeft w:val="0"/>
      <w:marRight w:val="0"/>
      <w:marTop w:val="0"/>
      <w:marBottom w:val="0"/>
      <w:divBdr>
        <w:top w:val="none" w:sz="0" w:space="0" w:color="auto"/>
        <w:left w:val="none" w:sz="0" w:space="0" w:color="auto"/>
        <w:bottom w:val="none" w:sz="0" w:space="0" w:color="auto"/>
        <w:right w:val="none" w:sz="0" w:space="0" w:color="auto"/>
      </w:divBdr>
    </w:div>
    <w:div w:id="765275844">
      <w:bodyDiv w:val="1"/>
      <w:marLeft w:val="0"/>
      <w:marRight w:val="0"/>
      <w:marTop w:val="0"/>
      <w:marBottom w:val="0"/>
      <w:divBdr>
        <w:top w:val="none" w:sz="0" w:space="0" w:color="auto"/>
        <w:left w:val="none" w:sz="0" w:space="0" w:color="auto"/>
        <w:bottom w:val="none" w:sz="0" w:space="0" w:color="auto"/>
        <w:right w:val="none" w:sz="0" w:space="0" w:color="auto"/>
      </w:divBdr>
    </w:div>
    <w:div w:id="765346354">
      <w:bodyDiv w:val="1"/>
      <w:marLeft w:val="0"/>
      <w:marRight w:val="0"/>
      <w:marTop w:val="0"/>
      <w:marBottom w:val="0"/>
      <w:divBdr>
        <w:top w:val="none" w:sz="0" w:space="0" w:color="auto"/>
        <w:left w:val="none" w:sz="0" w:space="0" w:color="auto"/>
        <w:bottom w:val="none" w:sz="0" w:space="0" w:color="auto"/>
        <w:right w:val="none" w:sz="0" w:space="0" w:color="auto"/>
      </w:divBdr>
    </w:div>
    <w:div w:id="765420909">
      <w:bodyDiv w:val="1"/>
      <w:marLeft w:val="0"/>
      <w:marRight w:val="0"/>
      <w:marTop w:val="0"/>
      <w:marBottom w:val="0"/>
      <w:divBdr>
        <w:top w:val="none" w:sz="0" w:space="0" w:color="auto"/>
        <w:left w:val="none" w:sz="0" w:space="0" w:color="auto"/>
        <w:bottom w:val="none" w:sz="0" w:space="0" w:color="auto"/>
        <w:right w:val="none" w:sz="0" w:space="0" w:color="auto"/>
      </w:divBdr>
    </w:div>
    <w:div w:id="765468914">
      <w:bodyDiv w:val="1"/>
      <w:marLeft w:val="0"/>
      <w:marRight w:val="0"/>
      <w:marTop w:val="0"/>
      <w:marBottom w:val="0"/>
      <w:divBdr>
        <w:top w:val="none" w:sz="0" w:space="0" w:color="auto"/>
        <w:left w:val="none" w:sz="0" w:space="0" w:color="auto"/>
        <w:bottom w:val="none" w:sz="0" w:space="0" w:color="auto"/>
        <w:right w:val="none" w:sz="0" w:space="0" w:color="auto"/>
      </w:divBdr>
    </w:div>
    <w:div w:id="765536794">
      <w:bodyDiv w:val="1"/>
      <w:marLeft w:val="0"/>
      <w:marRight w:val="0"/>
      <w:marTop w:val="0"/>
      <w:marBottom w:val="0"/>
      <w:divBdr>
        <w:top w:val="none" w:sz="0" w:space="0" w:color="auto"/>
        <w:left w:val="none" w:sz="0" w:space="0" w:color="auto"/>
        <w:bottom w:val="none" w:sz="0" w:space="0" w:color="auto"/>
        <w:right w:val="none" w:sz="0" w:space="0" w:color="auto"/>
      </w:divBdr>
    </w:div>
    <w:div w:id="765541876">
      <w:bodyDiv w:val="1"/>
      <w:marLeft w:val="0"/>
      <w:marRight w:val="0"/>
      <w:marTop w:val="0"/>
      <w:marBottom w:val="0"/>
      <w:divBdr>
        <w:top w:val="none" w:sz="0" w:space="0" w:color="auto"/>
        <w:left w:val="none" w:sz="0" w:space="0" w:color="auto"/>
        <w:bottom w:val="none" w:sz="0" w:space="0" w:color="auto"/>
        <w:right w:val="none" w:sz="0" w:space="0" w:color="auto"/>
      </w:divBdr>
    </w:div>
    <w:div w:id="765659759">
      <w:bodyDiv w:val="1"/>
      <w:marLeft w:val="0"/>
      <w:marRight w:val="0"/>
      <w:marTop w:val="0"/>
      <w:marBottom w:val="0"/>
      <w:divBdr>
        <w:top w:val="none" w:sz="0" w:space="0" w:color="auto"/>
        <w:left w:val="none" w:sz="0" w:space="0" w:color="auto"/>
        <w:bottom w:val="none" w:sz="0" w:space="0" w:color="auto"/>
        <w:right w:val="none" w:sz="0" w:space="0" w:color="auto"/>
      </w:divBdr>
    </w:div>
    <w:div w:id="765687923">
      <w:bodyDiv w:val="1"/>
      <w:marLeft w:val="0"/>
      <w:marRight w:val="0"/>
      <w:marTop w:val="0"/>
      <w:marBottom w:val="0"/>
      <w:divBdr>
        <w:top w:val="none" w:sz="0" w:space="0" w:color="auto"/>
        <w:left w:val="none" w:sz="0" w:space="0" w:color="auto"/>
        <w:bottom w:val="none" w:sz="0" w:space="0" w:color="auto"/>
        <w:right w:val="none" w:sz="0" w:space="0" w:color="auto"/>
      </w:divBdr>
    </w:div>
    <w:div w:id="765732853">
      <w:bodyDiv w:val="1"/>
      <w:marLeft w:val="0"/>
      <w:marRight w:val="0"/>
      <w:marTop w:val="0"/>
      <w:marBottom w:val="0"/>
      <w:divBdr>
        <w:top w:val="none" w:sz="0" w:space="0" w:color="auto"/>
        <w:left w:val="none" w:sz="0" w:space="0" w:color="auto"/>
        <w:bottom w:val="none" w:sz="0" w:space="0" w:color="auto"/>
        <w:right w:val="none" w:sz="0" w:space="0" w:color="auto"/>
      </w:divBdr>
    </w:div>
    <w:div w:id="766079157">
      <w:bodyDiv w:val="1"/>
      <w:marLeft w:val="0"/>
      <w:marRight w:val="0"/>
      <w:marTop w:val="0"/>
      <w:marBottom w:val="0"/>
      <w:divBdr>
        <w:top w:val="none" w:sz="0" w:space="0" w:color="auto"/>
        <w:left w:val="none" w:sz="0" w:space="0" w:color="auto"/>
        <w:bottom w:val="none" w:sz="0" w:space="0" w:color="auto"/>
        <w:right w:val="none" w:sz="0" w:space="0" w:color="auto"/>
      </w:divBdr>
    </w:div>
    <w:div w:id="766119371">
      <w:bodyDiv w:val="1"/>
      <w:marLeft w:val="0"/>
      <w:marRight w:val="0"/>
      <w:marTop w:val="0"/>
      <w:marBottom w:val="0"/>
      <w:divBdr>
        <w:top w:val="none" w:sz="0" w:space="0" w:color="auto"/>
        <w:left w:val="none" w:sz="0" w:space="0" w:color="auto"/>
        <w:bottom w:val="none" w:sz="0" w:space="0" w:color="auto"/>
        <w:right w:val="none" w:sz="0" w:space="0" w:color="auto"/>
      </w:divBdr>
    </w:div>
    <w:div w:id="766312731">
      <w:bodyDiv w:val="1"/>
      <w:marLeft w:val="0"/>
      <w:marRight w:val="0"/>
      <w:marTop w:val="0"/>
      <w:marBottom w:val="0"/>
      <w:divBdr>
        <w:top w:val="none" w:sz="0" w:space="0" w:color="auto"/>
        <w:left w:val="none" w:sz="0" w:space="0" w:color="auto"/>
        <w:bottom w:val="none" w:sz="0" w:space="0" w:color="auto"/>
        <w:right w:val="none" w:sz="0" w:space="0" w:color="auto"/>
      </w:divBdr>
    </w:div>
    <w:div w:id="766314001">
      <w:bodyDiv w:val="1"/>
      <w:marLeft w:val="0"/>
      <w:marRight w:val="0"/>
      <w:marTop w:val="0"/>
      <w:marBottom w:val="0"/>
      <w:divBdr>
        <w:top w:val="none" w:sz="0" w:space="0" w:color="auto"/>
        <w:left w:val="none" w:sz="0" w:space="0" w:color="auto"/>
        <w:bottom w:val="none" w:sz="0" w:space="0" w:color="auto"/>
        <w:right w:val="none" w:sz="0" w:space="0" w:color="auto"/>
      </w:divBdr>
    </w:div>
    <w:div w:id="766316959">
      <w:bodyDiv w:val="1"/>
      <w:marLeft w:val="0"/>
      <w:marRight w:val="0"/>
      <w:marTop w:val="0"/>
      <w:marBottom w:val="0"/>
      <w:divBdr>
        <w:top w:val="none" w:sz="0" w:space="0" w:color="auto"/>
        <w:left w:val="none" w:sz="0" w:space="0" w:color="auto"/>
        <w:bottom w:val="none" w:sz="0" w:space="0" w:color="auto"/>
        <w:right w:val="none" w:sz="0" w:space="0" w:color="auto"/>
      </w:divBdr>
    </w:div>
    <w:div w:id="766387904">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66536184">
      <w:bodyDiv w:val="1"/>
      <w:marLeft w:val="0"/>
      <w:marRight w:val="0"/>
      <w:marTop w:val="0"/>
      <w:marBottom w:val="0"/>
      <w:divBdr>
        <w:top w:val="none" w:sz="0" w:space="0" w:color="auto"/>
        <w:left w:val="none" w:sz="0" w:space="0" w:color="auto"/>
        <w:bottom w:val="none" w:sz="0" w:space="0" w:color="auto"/>
        <w:right w:val="none" w:sz="0" w:space="0" w:color="auto"/>
      </w:divBdr>
    </w:div>
    <w:div w:id="766652882">
      <w:bodyDiv w:val="1"/>
      <w:marLeft w:val="0"/>
      <w:marRight w:val="0"/>
      <w:marTop w:val="0"/>
      <w:marBottom w:val="0"/>
      <w:divBdr>
        <w:top w:val="none" w:sz="0" w:space="0" w:color="auto"/>
        <w:left w:val="none" w:sz="0" w:space="0" w:color="auto"/>
        <w:bottom w:val="none" w:sz="0" w:space="0" w:color="auto"/>
        <w:right w:val="none" w:sz="0" w:space="0" w:color="auto"/>
      </w:divBdr>
    </w:div>
    <w:div w:id="766653156">
      <w:bodyDiv w:val="1"/>
      <w:marLeft w:val="0"/>
      <w:marRight w:val="0"/>
      <w:marTop w:val="0"/>
      <w:marBottom w:val="0"/>
      <w:divBdr>
        <w:top w:val="none" w:sz="0" w:space="0" w:color="auto"/>
        <w:left w:val="none" w:sz="0" w:space="0" w:color="auto"/>
        <w:bottom w:val="none" w:sz="0" w:space="0" w:color="auto"/>
        <w:right w:val="none" w:sz="0" w:space="0" w:color="auto"/>
      </w:divBdr>
    </w:div>
    <w:div w:id="766735283">
      <w:bodyDiv w:val="1"/>
      <w:marLeft w:val="0"/>
      <w:marRight w:val="0"/>
      <w:marTop w:val="0"/>
      <w:marBottom w:val="0"/>
      <w:divBdr>
        <w:top w:val="none" w:sz="0" w:space="0" w:color="auto"/>
        <w:left w:val="none" w:sz="0" w:space="0" w:color="auto"/>
        <w:bottom w:val="none" w:sz="0" w:space="0" w:color="auto"/>
        <w:right w:val="none" w:sz="0" w:space="0" w:color="auto"/>
      </w:divBdr>
    </w:div>
    <w:div w:id="766771631">
      <w:bodyDiv w:val="1"/>
      <w:marLeft w:val="0"/>
      <w:marRight w:val="0"/>
      <w:marTop w:val="0"/>
      <w:marBottom w:val="0"/>
      <w:divBdr>
        <w:top w:val="none" w:sz="0" w:space="0" w:color="auto"/>
        <w:left w:val="none" w:sz="0" w:space="0" w:color="auto"/>
        <w:bottom w:val="none" w:sz="0" w:space="0" w:color="auto"/>
        <w:right w:val="none" w:sz="0" w:space="0" w:color="auto"/>
      </w:divBdr>
    </w:div>
    <w:div w:id="766778708">
      <w:bodyDiv w:val="1"/>
      <w:marLeft w:val="0"/>
      <w:marRight w:val="0"/>
      <w:marTop w:val="0"/>
      <w:marBottom w:val="0"/>
      <w:divBdr>
        <w:top w:val="none" w:sz="0" w:space="0" w:color="auto"/>
        <w:left w:val="none" w:sz="0" w:space="0" w:color="auto"/>
        <w:bottom w:val="none" w:sz="0" w:space="0" w:color="auto"/>
        <w:right w:val="none" w:sz="0" w:space="0" w:color="auto"/>
      </w:divBdr>
    </w:div>
    <w:div w:id="766847108">
      <w:bodyDiv w:val="1"/>
      <w:marLeft w:val="0"/>
      <w:marRight w:val="0"/>
      <w:marTop w:val="0"/>
      <w:marBottom w:val="0"/>
      <w:divBdr>
        <w:top w:val="none" w:sz="0" w:space="0" w:color="auto"/>
        <w:left w:val="none" w:sz="0" w:space="0" w:color="auto"/>
        <w:bottom w:val="none" w:sz="0" w:space="0" w:color="auto"/>
        <w:right w:val="none" w:sz="0" w:space="0" w:color="auto"/>
      </w:divBdr>
    </w:div>
    <w:div w:id="767039730">
      <w:bodyDiv w:val="1"/>
      <w:marLeft w:val="0"/>
      <w:marRight w:val="0"/>
      <w:marTop w:val="0"/>
      <w:marBottom w:val="0"/>
      <w:divBdr>
        <w:top w:val="none" w:sz="0" w:space="0" w:color="auto"/>
        <w:left w:val="none" w:sz="0" w:space="0" w:color="auto"/>
        <w:bottom w:val="none" w:sz="0" w:space="0" w:color="auto"/>
        <w:right w:val="none" w:sz="0" w:space="0" w:color="auto"/>
      </w:divBdr>
    </w:div>
    <w:div w:id="767314723">
      <w:bodyDiv w:val="1"/>
      <w:marLeft w:val="0"/>
      <w:marRight w:val="0"/>
      <w:marTop w:val="0"/>
      <w:marBottom w:val="0"/>
      <w:divBdr>
        <w:top w:val="none" w:sz="0" w:space="0" w:color="auto"/>
        <w:left w:val="none" w:sz="0" w:space="0" w:color="auto"/>
        <w:bottom w:val="none" w:sz="0" w:space="0" w:color="auto"/>
        <w:right w:val="none" w:sz="0" w:space="0" w:color="auto"/>
      </w:divBdr>
    </w:div>
    <w:div w:id="767432231">
      <w:bodyDiv w:val="1"/>
      <w:marLeft w:val="0"/>
      <w:marRight w:val="0"/>
      <w:marTop w:val="0"/>
      <w:marBottom w:val="0"/>
      <w:divBdr>
        <w:top w:val="none" w:sz="0" w:space="0" w:color="auto"/>
        <w:left w:val="none" w:sz="0" w:space="0" w:color="auto"/>
        <w:bottom w:val="none" w:sz="0" w:space="0" w:color="auto"/>
        <w:right w:val="none" w:sz="0" w:space="0" w:color="auto"/>
      </w:divBdr>
    </w:div>
    <w:div w:id="767435038">
      <w:bodyDiv w:val="1"/>
      <w:marLeft w:val="0"/>
      <w:marRight w:val="0"/>
      <w:marTop w:val="0"/>
      <w:marBottom w:val="0"/>
      <w:divBdr>
        <w:top w:val="none" w:sz="0" w:space="0" w:color="auto"/>
        <w:left w:val="none" w:sz="0" w:space="0" w:color="auto"/>
        <w:bottom w:val="none" w:sz="0" w:space="0" w:color="auto"/>
        <w:right w:val="none" w:sz="0" w:space="0" w:color="auto"/>
      </w:divBdr>
    </w:div>
    <w:div w:id="767458383">
      <w:bodyDiv w:val="1"/>
      <w:marLeft w:val="0"/>
      <w:marRight w:val="0"/>
      <w:marTop w:val="0"/>
      <w:marBottom w:val="0"/>
      <w:divBdr>
        <w:top w:val="none" w:sz="0" w:space="0" w:color="auto"/>
        <w:left w:val="none" w:sz="0" w:space="0" w:color="auto"/>
        <w:bottom w:val="none" w:sz="0" w:space="0" w:color="auto"/>
        <w:right w:val="none" w:sz="0" w:space="0" w:color="auto"/>
      </w:divBdr>
    </w:div>
    <w:div w:id="767577115">
      <w:bodyDiv w:val="1"/>
      <w:marLeft w:val="0"/>
      <w:marRight w:val="0"/>
      <w:marTop w:val="0"/>
      <w:marBottom w:val="0"/>
      <w:divBdr>
        <w:top w:val="none" w:sz="0" w:space="0" w:color="auto"/>
        <w:left w:val="none" w:sz="0" w:space="0" w:color="auto"/>
        <w:bottom w:val="none" w:sz="0" w:space="0" w:color="auto"/>
        <w:right w:val="none" w:sz="0" w:space="0" w:color="auto"/>
      </w:divBdr>
    </w:div>
    <w:div w:id="767653850">
      <w:bodyDiv w:val="1"/>
      <w:marLeft w:val="0"/>
      <w:marRight w:val="0"/>
      <w:marTop w:val="0"/>
      <w:marBottom w:val="0"/>
      <w:divBdr>
        <w:top w:val="none" w:sz="0" w:space="0" w:color="auto"/>
        <w:left w:val="none" w:sz="0" w:space="0" w:color="auto"/>
        <w:bottom w:val="none" w:sz="0" w:space="0" w:color="auto"/>
        <w:right w:val="none" w:sz="0" w:space="0" w:color="auto"/>
      </w:divBdr>
    </w:div>
    <w:div w:id="767851728">
      <w:bodyDiv w:val="1"/>
      <w:marLeft w:val="0"/>
      <w:marRight w:val="0"/>
      <w:marTop w:val="0"/>
      <w:marBottom w:val="0"/>
      <w:divBdr>
        <w:top w:val="none" w:sz="0" w:space="0" w:color="auto"/>
        <w:left w:val="none" w:sz="0" w:space="0" w:color="auto"/>
        <w:bottom w:val="none" w:sz="0" w:space="0" w:color="auto"/>
        <w:right w:val="none" w:sz="0" w:space="0" w:color="auto"/>
      </w:divBdr>
    </w:div>
    <w:div w:id="767896980">
      <w:bodyDiv w:val="1"/>
      <w:marLeft w:val="0"/>
      <w:marRight w:val="0"/>
      <w:marTop w:val="0"/>
      <w:marBottom w:val="0"/>
      <w:divBdr>
        <w:top w:val="none" w:sz="0" w:space="0" w:color="auto"/>
        <w:left w:val="none" w:sz="0" w:space="0" w:color="auto"/>
        <w:bottom w:val="none" w:sz="0" w:space="0" w:color="auto"/>
        <w:right w:val="none" w:sz="0" w:space="0" w:color="auto"/>
      </w:divBdr>
    </w:div>
    <w:div w:id="768045472">
      <w:bodyDiv w:val="1"/>
      <w:marLeft w:val="0"/>
      <w:marRight w:val="0"/>
      <w:marTop w:val="0"/>
      <w:marBottom w:val="0"/>
      <w:divBdr>
        <w:top w:val="none" w:sz="0" w:space="0" w:color="auto"/>
        <w:left w:val="none" w:sz="0" w:space="0" w:color="auto"/>
        <w:bottom w:val="none" w:sz="0" w:space="0" w:color="auto"/>
        <w:right w:val="none" w:sz="0" w:space="0" w:color="auto"/>
      </w:divBdr>
    </w:div>
    <w:div w:id="768086441">
      <w:bodyDiv w:val="1"/>
      <w:marLeft w:val="0"/>
      <w:marRight w:val="0"/>
      <w:marTop w:val="0"/>
      <w:marBottom w:val="0"/>
      <w:divBdr>
        <w:top w:val="none" w:sz="0" w:space="0" w:color="auto"/>
        <w:left w:val="none" w:sz="0" w:space="0" w:color="auto"/>
        <w:bottom w:val="none" w:sz="0" w:space="0" w:color="auto"/>
        <w:right w:val="none" w:sz="0" w:space="0" w:color="auto"/>
      </w:divBdr>
    </w:div>
    <w:div w:id="768086838">
      <w:bodyDiv w:val="1"/>
      <w:marLeft w:val="0"/>
      <w:marRight w:val="0"/>
      <w:marTop w:val="0"/>
      <w:marBottom w:val="0"/>
      <w:divBdr>
        <w:top w:val="none" w:sz="0" w:space="0" w:color="auto"/>
        <w:left w:val="none" w:sz="0" w:space="0" w:color="auto"/>
        <w:bottom w:val="none" w:sz="0" w:space="0" w:color="auto"/>
        <w:right w:val="none" w:sz="0" w:space="0" w:color="auto"/>
      </w:divBdr>
    </w:div>
    <w:div w:id="768352458">
      <w:bodyDiv w:val="1"/>
      <w:marLeft w:val="0"/>
      <w:marRight w:val="0"/>
      <w:marTop w:val="0"/>
      <w:marBottom w:val="0"/>
      <w:divBdr>
        <w:top w:val="none" w:sz="0" w:space="0" w:color="auto"/>
        <w:left w:val="none" w:sz="0" w:space="0" w:color="auto"/>
        <w:bottom w:val="none" w:sz="0" w:space="0" w:color="auto"/>
        <w:right w:val="none" w:sz="0" w:space="0" w:color="auto"/>
      </w:divBdr>
    </w:div>
    <w:div w:id="768619625">
      <w:bodyDiv w:val="1"/>
      <w:marLeft w:val="0"/>
      <w:marRight w:val="0"/>
      <w:marTop w:val="0"/>
      <w:marBottom w:val="0"/>
      <w:divBdr>
        <w:top w:val="none" w:sz="0" w:space="0" w:color="auto"/>
        <w:left w:val="none" w:sz="0" w:space="0" w:color="auto"/>
        <w:bottom w:val="none" w:sz="0" w:space="0" w:color="auto"/>
        <w:right w:val="none" w:sz="0" w:space="0" w:color="auto"/>
      </w:divBdr>
    </w:div>
    <w:div w:id="768744142">
      <w:bodyDiv w:val="1"/>
      <w:marLeft w:val="0"/>
      <w:marRight w:val="0"/>
      <w:marTop w:val="0"/>
      <w:marBottom w:val="0"/>
      <w:divBdr>
        <w:top w:val="none" w:sz="0" w:space="0" w:color="auto"/>
        <w:left w:val="none" w:sz="0" w:space="0" w:color="auto"/>
        <w:bottom w:val="none" w:sz="0" w:space="0" w:color="auto"/>
        <w:right w:val="none" w:sz="0" w:space="0" w:color="auto"/>
      </w:divBdr>
    </w:div>
    <w:div w:id="768886570">
      <w:bodyDiv w:val="1"/>
      <w:marLeft w:val="0"/>
      <w:marRight w:val="0"/>
      <w:marTop w:val="0"/>
      <w:marBottom w:val="0"/>
      <w:divBdr>
        <w:top w:val="none" w:sz="0" w:space="0" w:color="auto"/>
        <w:left w:val="none" w:sz="0" w:space="0" w:color="auto"/>
        <w:bottom w:val="none" w:sz="0" w:space="0" w:color="auto"/>
        <w:right w:val="none" w:sz="0" w:space="0" w:color="auto"/>
      </w:divBdr>
    </w:div>
    <w:div w:id="769155743">
      <w:bodyDiv w:val="1"/>
      <w:marLeft w:val="0"/>
      <w:marRight w:val="0"/>
      <w:marTop w:val="0"/>
      <w:marBottom w:val="0"/>
      <w:divBdr>
        <w:top w:val="none" w:sz="0" w:space="0" w:color="auto"/>
        <w:left w:val="none" w:sz="0" w:space="0" w:color="auto"/>
        <w:bottom w:val="none" w:sz="0" w:space="0" w:color="auto"/>
        <w:right w:val="none" w:sz="0" w:space="0" w:color="auto"/>
      </w:divBdr>
    </w:div>
    <w:div w:id="769200474">
      <w:bodyDiv w:val="1"/>
      <w:marLeft w:val="0"/>
      <w:marRight w:val="0"/>
      <w:marTop w:val="0"/>
      <w:marBottom w:val="0"/>
      <w:divBdr>
        <w:top w:val="none" w:sz="0" w:space="0" w:color="auto"/>
        <w:left w:val="none" w:sz="0" w:space="0" w:color="auto"/>
        <w:bottom w:val="none" w:sz="0" w:space="0" w:color="auto"/>
        <w:right w:val="none" w:sz="0" w:space="0" w:color="auto"/>
      </w:divBdr>
    </w:div>
    <w:div w:id="769352365">
      <w:bodyDiv w:val="1"/>
      <w:marLeft w:val="0"/>
      <w:marRight w:val="0"/>
      <w:marTop w:val="0"/>
      <w:marBottom w:val="0"/>
      <w:divBdr>
        <w:top w:val="none" w:sz="0" w:space="0" w:color="auto"/>
        <w:left w:val="none" w:sz="0" w:space="0" w:color="auto"/>
        <w:bottom w:val="none" w:sz="0" w:space="0" w:color="auto"/>
        <w:right w:val="none" w:sz="0" w:space="0" w:color="auto"/>
      </w:divBdr>
    </w:div>
    <w:div w:id="769357068">
      <w:bodyDiv w:val="1"/>
      <w:marLeft w:val="0"/>
      <w:marRight w:val="0"/>
      <w:marTop w:val="0"/>
      <w:marBottom w:val="0"/>
      <w:divBdr>
        <w:top w:val="none" w:sz="0" w:space="0" w:color="auto"/>
        <w:left w:val="none" w:sz="0" w:space="0" w:color="auto"/>
        <w:bottom w:val="none" w:sz="0" w:space="0" w:color="auto"/>
        <w:right w:val="none" w:sz="0" w:space="0" w:color="auto"/>
      </w:divBdr>
    </w:div>
    <w:div w:id="769550001">
      <w:bodyDiv w:val="1"/>
      <w:marLeft w:val="0"/>
      <w:marRight w:val="0"/>
      <w:marTop w:val="0"/>
      <w:marBottom w:val="0"/>
      <w:divBdr>
        <w:top w:val="none" w:sz="0" w:space="0" w:color="auto"/>
        <w:left w:val="none" w:sz="0" w:space="0" w:color="auto"/>
        <w:bottom w:val="none" w:sz="0" w:space="0" w:color="auto"/>
        <w:right w:val="none" w:sz="0" w:space="0" w:color="auto"/>
      </w:divBdr>
    </w:div>
    <w:div w:id="769593689">
      <w:bodyDiv w:val="1"/>
      <w:marLeft w:val="0"/>
      <w:marRight w:val="0"/>
      <w:marTop w:val="0"/>
      <w:marBottom w:val="0"/>
      <w:divBdr>
        <w:top w:val="none" w:sz="0" w:space="0" w:color="auto"/>
        <w:left w:val="none" w:sz="0" w:space="0" w:color="auto"/>
        <w:bottom w:val="none" w:sz="0" w:space="0" w:color="auto"/>
        <w:right w:val="none" w:sz="0" w:space="0" w:color="auto"/>
      </w:divBdr>
    </w:div>
    <w:div w:id="769738987">
      <w:bodyDiv w:val="1"/>
      <w:marLeft w:val="0"/>
      <w:marRight w:val="0"/>
      <w:marTop w:val="0"/>
      <w:marBottom w:val="0"/>
      <w:divBdr>
        <w:top w:val="none" w:sz="0" w:space="0" w:color="auto"/>
        <w:left w:val="none" w:sz="0" w:space="0" w:color="auto"/>
        <w:bottom w:val="none" w:sz="0" w:space="0" w:color="auto"/>
        <w:right w:val="none" w:sz="0" w:space="0" w:color="auto"/>
      </w:divBdr>
    </w:div>
    <w:div w:id="769857944">
      <w:bodyDiv w:val="1"/>
      <w:marLeft w:val="0"/>
      <w:marRight w:val="0"/>
      <w:marTop w:val="0"/>
      <w:marBottom w:val="0"/>
      <w:divBdr>
        <w:top w:val="none" w:sz="0" w:space="0" w:color="auto"/>
        <w:left w:val="none" w:sz="0" w:space="0" w:color="auto"/>
        <w:bottom w:val="none" w:sz="0" w:space="0" w:color="auto"/>
        <w:right w:val="none" w:sz="0" w:space="0" w:color="auto"/>
      </w:divBdr>
    </w:div>
    <w:div w:id="769862325">
      <w:bodyDiv w:val="1"/>
      <w:marLeft w:val="0"/>
      <w:marRight w:val="0"/>
      <w:marTop w:val="0"/>
      <w:marBottom w:val="0"/>
      <w:divBdr>
        <w:top w:val="none" w:sz="0" w:space="0" w:color="auto"/>
        <w:left w:val="none" w:sz="0" w:space="0" w:color="auto"/>
        <w:bottom w:val="none" w:sz="0" w:space="0" w:color="auto"/>
        <w:right w:val="none" w:sz="0" w:space="0" w:color="auto"/>
      </w:divBdr>
    </w:div>
    <w:div w:id="77000890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0245808">
      <w:bodyDiv w:val="1"/>
      <w:marLeft w:val="0"/>
      <w:marRight w:val="0"/>
      <w:marTop w:val="0"/>
      <w:marBottom w:val="0"/>
      <w:divBdr>
        <w:top w:val="none" w:sz="0" w:space="0" w:color="auto"/>
        <w:left w:val="none" w:sz="0" w:space="0" w:color="auto"/>
        <w:bottom w:val="none" w:sz="0" w:space="0" w:color="auto"/>
        <w:right w:val="none" w:sz="0" w:space="0" w:color="auto"/>
      </w:divBdr>
    </w:div>
    <w:div w:id="770399006">
      <w:bodyDiv w:val="1"/>
      <w:marLeft w:val="0"/>
      <w:marRight w:val="0"/>
      <w:marTop w:val="0"/>
      <w:marBottom w:val="0"/>
      <w:divBdr>
        <w:top w:val="none" w:sz="0" w:space="0" w:color="auto"/>
        <w:left w:val="none" w:sz="0" w:space="0" w:color="auto"/>
        <w:bottom w:val="none" w:sz="0" w:space="0" w:color="auto"/>
        <w:right w:val="none" w:sz="0" w:space="0" w:color="auto"/>
      </w:divBdr>
    </w:div>
    <w:div w:id="770587455">
      <w:bodyDiv w:val="1"/>
      <w:marLeft w:val="0"/>
      <w:marRight w:val="0"/>
      <w:marTop w:val="0"/>
      <w:marBottom w:val="0"/>
      <w:divBdr>
        <w:top w:val="none" w:sz="0" w:space="0" w:color="auto"/>
        <w:left w:val="none" w:sz="0" w:space="0" w:color="auto"/>
        <w:bottom w:val="none" w:sz="0" w:space="0" w:color="auto"/>
        <w:right w:val="none" w:sz="0" w:space="0" w:color="auto"/>
      </w:divBdr>
    </w:div>
    <w:div w:id="770668239">
      <w:bodyDiv w:val="1"/>
      <w:marLeft w:val="0"/>
      <w:marRight w:val="0"/>
      <w:marTop w:val="0"/>
      <w:marBottom w:val="0"/>
      <w:divBdr>
        <w:top w:val="none" w:sz="0" w:space="0" w:color="auto"/>
        <w:left w:val="none" w:sz="0" w:space="0" w:color="auto"/>
        <w:bottom w:val="none" w:sz="0" w:space="0" w:color="auto"/>
        <w:right w:val="none" w:sz="0" w:space="0" w:color="auto"/>
      </w:divBdr>
    </w:div>
    <w:div w:id="770900736">
      <w:bodyDiv w:val="1"/>
      <w:marLeft w:val="0"/>
      <w:marRight w:val="0"/>
      <w:marTop w:val="0"/>
      <w:marBottom w:val="0"/>
      <w:divBdr>
        <w:top w:val="none" w:sz="0" w:space="0" w:color="auto"/>
        <w:left w:val="none" w:sz="0" w:space="0" w:color="auto"/>
        <w:bottom w:val="none" w:sz="0" w:space="0" w:color="auto"/>
        <w:right w:val="none" w:sz="0" w:space="0" w:color="auto"/>
      </w:divBdr>
    </w:div>
    <w:div w:id="771123468">
      <w:bodyDiv w:val="1"/>
      <w:marLeft w:val="0"/>
      <w:marRight w:val="0"/>
      <w:marTop w:val="0"/>
      <w:marBottom w:val="0"/>
      <w:divBdr>
        <w:top w:val="none" w:sz="0" w:space="0" w:color="auto"/>
        <w:left w:val="none" w:sz="0" w:space="0" w:color="auto"/>
        <w:bottom w:val="none" w:sz="0" w:space="0" w:color="auto"/>
        <w:right w:val="none" w:sz="0" w:space="0" w:color="auto"/>
      </w:divBdr>
    </w:div>
    <w:div w:id="771125850">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172992">
      <w:bodyDiv w:val="1"/>
      <w:marLeft w:val="0"/>
      <w:marRight w:val="0"/>
      <w:marTop w:val="0"/>
      <w:marBottom w:val="0"/>
      <w:divBdr>
        <w:top w:val="none" w:sz="0" w:space="0" w:color="auto"/>
        <w:left w:val="none" w:sz="0" w:space="0" w:color="auto"/>
        <w:bottom w:val="none" w:sz="0" w:space="0" w:color="auto"/>
        <w:right w:val="none" w:sz="0" w:space="0" w:color="auto"/>
      </w:divBdr>
    </w:div>
    <w:div w:id="771246340">
      <w:bodyDiv w:val="1"/>
      <w:marLeft w:val="0"/>
      <w:marRight w:val="0"/>
      <w:marTop w:val="0"/>
      <w:marBottom w:val="0"/>
      <w:divBdr>
        <w:top w:val="none" w:sz="0" w:space="0" w:color="auto"/>
        <w:left w:val="none" w:sz="0" w:space="0" w:color="auto"/>
        <w:bottom w:val="none" w:sz="0" w:space="0" w:color="auto"/>
        <w:right w:val="none" w:sz="0" w:space="0" w:color="auto"/>
      </w:divBdr>
    </w:div>
    <w:div w:id="771361646">
      <w:bodyDiv w:val="1"/>
      <w:marLeft w:val="0"/>
      <w:marRight w:val="0"/>
      <w:marTop w:val="0"/>
      <w:marBottom w:val="0"/>
      <w:divBdr>
        <w:top w:val="none" w:sz="0" w:space="0" w:color="auto"/>
        <w:left w:val="none" w:sz="0" w:space="0" w:color="auto"/>
        <w:bottom w:val="none" w:sz="0" w:space="0" w:color="auto"/>
        <w:right w:val="none" w:sz="0" w:space="0" w:color="auto"/>
      </w:divBdr>
    </w:div>
    <w:div w:id="771432646">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1585828">
      <w:bodyDiv w:val="1"/>
      <w:marLeft w:val="0"/>
      <w:marRight w:val="0"/>
      <w:marTop w:val="0"/>
      <w:marBottom w:val="0"/>
      <w:divBdr>
        <w:top w:val="none" w:sz="0" w:space="0" w:color="auto"/>
        <w:left w:val="none" w:sz="0" w:space="0" w:color="auto"/>
        <w:bottom w:val="none" w:sz="0" w:space="0" w:color="auto"/>
        <w:right w:val="none" w:sz="0" w:space="0" w:color="auto"/>
      </w:divBdr>
    </w:div>
    <w:div w:id="771629697">
      <w:bodyDiv w:val="1"/>
      <w:marLeft w:val="0"/>
      <w:marRight w:val="0"/>
      <w:marTop w:val="0"/>
      <w:marBottom w:val="0"/>
      <w:divBdr>
        <w:top w:val="none" w:sz="0" w:space="0" w:color="auto"/>
        <w:left w:val="none" w:sz="0" w:space="0" w:color="auto"/>
        <w:bottom w:val="none" w:sz="0" w:space="0" w:color="auto"/>
        <w:right w:val="none" w:sz="0" w:space="0" w:color="auto"/>
      </w:divBdr>
    </w:div>
    <w:div w:id="771780955">
      <w:bodyDiv w:val="1"/>
      <w:marLeft w:val="0"/>
      <w:marRight w:val="0"/>
      <w:marTop w:val="0"/>
      <w:marBottom w:val="0"/>
      <w:divBdr>
        <w:top w:val="none" w:sz="0" w:space="0" w:color="auto"/>
        <w:left w:val="none" w:sz="0" w:space="0" w:color="auto"/>
        <w:bottom w:val="none" w:sz="0" w:space="0" w:color="auto"/>
        <w:right w:val="none" w:sz="0" w:space="0" w:color="auto"/>
      </w:divBdr>
    </w:div>
    <w:div w:id="771827941">
      <w:bodyDiv w:val="1"/>
      <w:marLeft w:val="0"/>
      <w:marRight w:val="0"/>
      <w:marTop w:val="0"/>
      <w:marBottom w:val="0"/>
      <w:divBdr>
        <w:top w:val="none" w:sz="0" w:space="0" w:color="auto"/>
        <w:left w:val="none" w:sz="0" w:space="0" w:color="auto"/>
        <w:bottom w:val="none" w:sz="0" w:space="0" w:color="auto"/>
        <w:right w:val="none" w:sz="0" w:space="0" w:color="auto"/>
      </w:divBdr>
    </w:div>
    <w:div w:id="771899653">
      <w:bodyDiv w:val="1"/>
      <w:marLeft w:val="0"/>
      <w:marRight w:val="0"/>
      <w:marTop w:val="0"/>
      <w:marBottom w:val="0"/>
      <w:divBdr>
        <w:top w:val="none" w:sz="0" w:space="0" w:color="auto"/>
        <w:left w:val="none" w:sz="0" w:space="0" w:color="auto"/>
        <w:bottom w:val="none" w:sz="0" w:space="0" w:color="auto"/>
        <w:right w:val="none" w:sz="0" w:space="0" w:color="auto"/>
      </w:divBdr>
    </w:div>
    <w:div w:id="77201757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285566">
      <w:bodyDiv w:val="1"/>
      <w:marLeft w:val="0"/>
      <w:marRight w:val="0"/>
      <w:marTop w:val="0"/>
      <w:marBottom w:val="0"/>
      <w:divBdr>
        <w:top w:val="none" w:sz="0" w:space="0" w:color="auto"/>
        <w:left w:val="none" w:sz="0" w:space="0" w:color="auto"/>
        <w:bottom w:val="none" w:sz="0" w:space="0" w:color="auto"/>
        <w:right w:val="none" w:sz="0" w:space="0" w:color="auto"/>
      </w:divBdr>
    </w:div>
    <w:div w:id="772365477">
      <w:bodyDiv w:val="1"/>
      <w:marLeft w:val="0"/>
      <w:marRight w:val="0"/>
      <w:marTop w:val="0"/>
      <w:marBottom w:val="0"/>
      <w:divBdr>
        <w:top w:val="none" w:sz="0" w:space="0" w:color="auto"/>
        <w:left w:val="none" w:sz="0" w:space="0" w:color="auto"/>
        <w:bottom w:val="none" w:sz="0" w:space="0" w:color="auto"/>
        <w:right w:val="none" w:sz="0" w:space="0" w:color="auto"/>
      </w:divBdr>
    </w:div>
    <w:div w:id="772476993">
      <w:bodyDiv w:val="1"/>
      <w:marLeft w:val="0"/>
      <w:marRight w:val="0"/>
      <w:marTop w:val="0"/>
      <w:marBottom w:val="0"/>
      <w:divBdr>
        <w:top w:val="none" w:sz="0" w:space="0" w:color="auto"/>
        <w:left w:val="none" w:sz="0" w:space="0" w:color="auto"/>
        <w:bottom w:val="none" w:sz="0" w:space="0" w:color="auto"/>
        <w:right w:val="none" w:sz="0" w:space="0" w:color="auto"/>
      </w:divBdr>
    </w:div>
    <w:div w:id="772477005">
      <w:bodyDiv w:val="1"/>
      <w:marLeft w:val="0"/>
      <w:marRight w:val="0"/>
      <w:marTop w:val="0"/>
      <w:marBottom w:val="0"/>
      <w:divBdr>
        <w:top w:val="none" w:sz="0" w:space="0" w:color="auto"/>
        <w:left w:val="none" w:sz="0" w:space="0" w:color="auto"/>
        <w:bottom w:val="none" w:sz="0" w:space="0" w:color="auto"/>
        <w:right w:val="none" w:sz="0" w:space="0" w:color="auto"/>
      </w:divBdr>
    </w:div>
    <w:div w:id="772553887">
      <w:bodyDiv w:val="1"/>
      <w:marLeft w:val="0"/>
      <w:marRight w:val="0"/>
      <w:marTop w:val="0"/>
      <w:marBottom w:val="0"/>
      <w:divBdr>
        <w:top w:val="none" w:sz="0" w:space="0" w:color="auto"/>
        <w:left w:val="none" w:sz="0" w:space="0" w:color="auto"/>
        <w:bottom w:val="none" w:sz="0" w:space="0" w:color="auto"/>
        <w:right w:val="none" w:sz="0" w:space="0" w:color="auto"/>
      </w:divBdr>
    </w:div>
    <w:div w:id="772625879">
      <w:bodyDiv w:val="1"/>
      <w:marLeft w:val="0"/>
      <w:marRight w:val="0"/>
      <w:marTop w:val="0"/>
      <w:marBottom w:val="0"/>
      <w:divBdr>
        <w:top w:val="none" w:sz="0" w:space="0" w:color="auto"/>
        <w:left w:val="none" w:sz="0" w:space="0" w:color="auto"/>
        <w:bottom w:val="none" w:sz="0" w:space="0" w:color="auto"/>
        <w:right w:val="none" w:sz="0" w:space="0" w:color="auto"/>
      </w:divBdr>
    </w:div>
    <w:div w:id="772701155">
      <w:bodyDiv w:val="1"/>
      <w:marLeft w:val="0"/>
      <w:marRight w:val="0"/>
      <w:marTop w:val="0"/>
      <w:marBottom w:val="0"/>
      <w:divBdr>
        <w:top w:val="none" w:sz="0" w:space="0" w:color="auto"/>
        <w:left w:val="none" w:sz="0" w:space="0" w:color="auto"/>
        <w:bottom w:val="none" w:sz="0" w:space="0" w:color="auto"/>
        <w:right w:val="none" w:sz="0" w:space="0" w:color="auto"/>
      </w:divBdr>
    </w:div>
    <w:div w:id="772752224">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014145">
      <w:bodyDiv w:val="1"/>
      <w:marLeft w:val="0"/>
      <w:marRight w:val="0"/>
      <w:marTop w:val="0"/>
      <w:marBottom w:val="0"/>
      <w:divBdr>
        <w:top w:val="none" w:sz="0" w:space="0" w:color="auto"/>
        <w:left w:val="none" w:sz="0" w:space="0" w:color="auto"/>
        <w:bottom w:val="none" w:sz="0" w:space="0" w:color="auto"/>
        <w:right w:val="none" w:sz="0" w:space="0" w:color="auto"/>
      </w:divBdr>
    </w:div>
    <w:div w:id="773211679">
      <w:bodyDiv w:val="1"/>
      <w:marLeft w:val="0"/>
      <w:marRight w:val="0"/>
      <w:marTop w:val="0"/>
      <w:marBottom w:val="0"/>
      <w:divBdr>
        <w:top w:val="none" w:sz="0" w:space="0" w:color="auto"/>
        <w:left w:val="none" w:sz="0" w:space="0" w:color="auto"/>
        <w:bottom w:val="none" w:sz="0" w:space="0" w:color="auto"/>
        <w:right w:val="none" w:sz="0" w:space="0" w:color="auto"/>
      </w:divBdr>
    </w:div>
    <w:div w:id="773406612">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3786384">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176890">
      <w:bodyDiv w:val="1"/>
      <w:marLeft w:val="0"/>
      <w:marRight w:val="0"/>
      <w:marTop w:val="0"/>
      <w:marBottom w:val="0"/>
      <w:divBdr>
        <w:top w:val="none" w:sz="0" w:space="0" w:color="auto"/>
        <w:left w:val="none" w:sz="0" w:space="0" w:color="auto"/>
        <w:bottom w:val="none" w:sz="0" w:space="0" w:color="auto"/>
        <w:right w:val="none" w:sz="0" w:space="0" w:color="auto"/>
      </w:divBdr>
    </w:div>
    <w:div w:id="774207201">
      <w:bodyDiv w:val="1"/>
      <w:marLeft w:val="0"/>
      <w:marRight w:val="0"/>
      <w:marTop w:val="0"/>
      <w:marBottom w:val="0"/>
      <w:divBdr>
        <w:top w:val="none" w:sz="0" w:space="0" w:color="auto"/>
        <w:left w:val="none" w:sz="0" w:space="0" w:color="auto"/>
        <w:bottom w:val="none" w:sz="0" w:space="0" w:color="auto"/>
        <w:right w:val="none" w:sz="0" w:space="0" w:color="auto"/>
      </w:divBdr>
    </w:div>
    <w:div w:id="774251705">
      <w:bodyDiv w:val="1"/>
      <w:marLeft w:val="0"/>
      <w:marRight w:val="0"/>
      <w:marTop w:val="0"/>
      <w:marBottom w:val="0"/>
      <w:divBdr>
        <w:top w:val="none" w:sz="0" w:space="0" w:color="auto"/>
        <w:left w:val="none" w:sz="0" w:space="0" w:color="auto"/>
        <w:bottom w:val="none" w:sz="0" w:space="0" w:color="auto"/>
        <w:right w:val="none" w:sz="0" w:space="0" w:color="auto"/>
      </w:divBdr>
    </w:div>
    <w:div w:id="774254754">
      <w:bodyDiv w:val="1"/>
      <w:marLeft w:val="0"/>
      <w:marRight w:val="0"/>
      <w:marTop w:val="0"/>
      <w:marBottom w:val="0"/>
      <w:divBdr>
        <w:top w:val="none" w:sz="0" w:space="0" w:color="auto"/>
        <w:left w:val="none" w:sz="0" w:space="0" w:color="auto"/>
        <w:bottom w:val="none" w:sz="0" w:space="0" w:color="auto"/>
        <w:right w:val="none" w:sz="0" w:space="0" w:color="auto"/>
      </w:divBdr>
    </w:div>
    <w:div w:id="774255394">
      <w:bodyDiv w:val="1"/>
      <w:marLeft w:val="0"/>
      <w:marRight w:val="0"/>
      <w:marTop w:val="0"/>
      <w:marBottom w:val="0"/>
      <w:divBdr>
        <w:top w:val="none" w:sz="0" w:space="0" w:color="auto"/>
        <w:left w:val="none" w:sz="0" w:space="0" w:color="auto"/>
        <w:bottom w:val="none" w:sz="0" w:space="0" w:color="auto"/>
        <w:right w:val="none" w:sz="0" w:space="0" w:color="auto"/>
      </w:divBdr>
    </w:div>
    <w:div w:id="774373607">
      <w:bodyDiv w:val="1"/>
      <w:marLeft w:val="0"/>
      <w:marRight w:val="0"/>
      <w:marTop w:val="0"/>
      <w:marBottom w:val="0"/>
      <w:divBdr>
        <w:top w:val="none" w:sz="0" w:space="0" w:color="auto"/>
        <w:left w:val="none" w:sz="0" w:space="0" w:color="auto"/>
        <w:bottom w:val="none" w:sz="0" w:space="0" w:color="auto"/>
        <w:right w:val="none" w:sz="0" w:space="0" w:color="auto"/>
      </w:divBdr>
    </w:div>
    <w:div w:id="774398723">
      <w:bodyDiv w:val="1"/>
      <w:marLeft w:val="0"/>
      <w:marRight w:val="0"/>
      <w:marTop w:val="0"/>
      <w:marBottom w:val="0"/>
      <w:divBdr>
        <w:top w:val="none" w:sz="0" w:space="0" w:color="auto"/>
        <w:left w:val="none" w:sz="0" w:space="0" w:color="auto"/>
        <w:bottom w:val="none" w:sz="0" w:space="0" w:color="auto"/>
        <w:right w:val="none" w:sz="0" w:space="0" w:color="auto"/>
      </w:divBdr>
    </w:div>
    <w:div w:id="774448154">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4597674">
      <w:bodyDiv w:val="1"/>
      <w:marLeft w:val="0"/>
      <w:marRight w:val="0"/>
      <w:marTop w:val="0"/>
      <w:marBottom w:val="0"/>
      <w:divBdr>
        <w:top w:val="none" w:sz="0" w:space="0" w:color="auto"/>
        <w:left w:val="none" w:sz="0" w:space="0" w:color="auto"/>
        <w:bottom w:val="none" w:sz="0" w:space="0" w:color="auto"/>
        <w:right w:val="none" w:sz="0" w:space="0" w:color="auto"/>
      </w:divBdr>
    </w:div>
    <w:div w:id="774640525">
      <w:bodyDiv w:val="1"/>
      <w:marLeft w:val="0"/>
      <w:marRight w:val="0"/>
      <w:marTop w:val="0"/>
      <w:marBottom w:val="0"/>
      <w:divBdr>
        <w:top w:val="none" w:sz="0" w:space="0" w:color="auto"/>
        <w:left w:val="none" w:sz="0" w:space="0" w:color="auto"/>
        <w:bottom w:val="none" w:sz="0" w:space="0" w:color="auto"/>
        <w:right w:val="none" w:sz="0" w:space="0" w:color="auto"/>
      </w:divBdr>
    </w:div>
    <w:div w:id="774641042">
      <w:bodyDiv w:val="1"/>
      <w:marLeft w:val="0"/>
      <w:marRight w:val="0"/>
      <w:marTop w:val="0"/>
      <w:marBottom w:val="0"/>
      <w:divBdr>
        <w:top w:val="none" w:sz="0" w:space="0" w:color="auto"/>
        <w:left w:val="none" w:sz="0" w:space="0" w:color="auto"/>
        <w:bottom w:val="none" w:sz="0" w:space="0" w:color="auto"/>
        <w:right w:val="none" w:sz="0" w:space="0" w:color="auto"/>
      </w:divBdr>
    </w:div>
    <w:div w:id="774714706">
      <w:bodyDiv w:val="1"/>
      <w:marLeft w:val="0"/>
      <w:marRight w:val="0"/>
      <w:marTop w:val="0"/>
      <w:marBottom w:val="0"/>
      <w:divBdr>
        <w:top w:val="none" w:sz="0" w:space="0" w:color="auto"/>
        <w:left w:val="none" w:sz="0" w:space="0" w:color="auto"/>
        <w:bottom w:val="none" w:sz="0" w:space="0" w:color="auto"/>
        <w:right w:val="none" w:sz="0" w:space="0" w:color="auto"/>
      </w:divBdr>
    </w:div>
    <w:div w:id="774717057">
      <w:bodyDiv w:val="1"/>
      <w:marLeft w:val="0"/>
      <w:marRight w:val="0"/>
      <w:marTop w:val="0"/>
      <w:marBottom w:val="0"/>
      <w:divBdr>
        <w:top w:val="none" w:sz="0" w:space="0" w:color="auto"/>
        <w:left w:val="none" w:sz="0" w:space="0" w:color="auto"/>
        <w:bottom w:val="none" w:sz="0" w:space="0" w:color="auto"/>
        <w:right w:val="none" w:sz="0" w:space="0" w:color="auto"/>
      </w:divBdr>
    </w:div>
    <w:div w:id="774787195">
      <w:bodyDiv w:val="1"/>
      <w:marLeft w:val="0"/>
      <w:marRight w:val="0"/>
      <w:marTop w:val="0"/>
      <w:marBottom w:val="0"/>
      <w:divBdr>
        <w:top w:val="none" w:sz="0" w:space="0" w:color="auto"/>
        <w:left w:val="none" w:sz="0" w:space="0" w:color="auto"/>
        <w:bottom w:val="none" w:sz="0" w:space="0" w:color="auto"/>
        <w:right w:val="none" w:sz="0" w:space="0" w:color="auto"/>
      </w:divBdr>
    </w:div>
    <w:div w:id="774904108">
      <w:bodyDiv w:val="1"/>
      <w:marLeft w:val="0"/>
      <w:marRight w:val="0"/>
      <w:marTop w:val="0"/>
      <w:marBottom w:val="0"/>
      <w:divBdr>
        <w:top w:val="none" w:sz="0" w:space="0" w:color="auto"/>
        <w:left w:val="none" w:sz="0" w:space="0" w:color="auto"/>
        <w:bottom w:val="none" w:sz="0" w:space="0" w:color="auto"/>
        <w:right w:val="none" w:sz="0" w:space="0" w:color="auto"/>
      </w:divBdr>
    </w:div>
    <w:div w:id="774904404">
      <w:bodyDiv w:val="1"/>
      <w:marLeft w:val="0"/>
      <w:marRight w:val="0"/>
      <w:marTop w:val="0"/>
      <w:marBottom w:val="0"/>
      <w:divBdr>
        <w:top w:val="none" w:sz="0" w:space="0" w:color="auto"/>
        <w:left w:val="none" w:sz="0" w:space="0" w:color="auto"/>
        <w:bottom w:val="none" w:sz="0" w:space="0" w:color="auto"/>
        <w:right w:val="none" w:sz="0" w:space="0" w:color="auto"/>
      </w:divBdr>
    </w:div>
    <w:div w:id="774908259">
      <w:bodyDiv w:val="1"/>
      <w:marLeft w:val="0"/>
      <w:marRight w:val="0"/>
      <w:marTop w:val="0"/>
      <w:marBottom w:val="0"/>
      <w:divBdr>
        <w:top w:val="none" w:sz="0" w:space="0" w:color="auto"/>
        <w:left w:val="none" w:sz="0" w:space="0" w:color="auto"/>
        <w:bottom w:val="none" w:sz="0" w:space="0" w:color="auto"/>
        <w:right w:val="none" w:sz="0" w:space="0" w:color="auto"/>
      </w:divBdr>
    </w:div>
    <w:div w:id="774977793">
      <w:bodyDiv w:val="1"/>
      <w:marLeft w:val="0"/>
      <w:marRight w:val="0"/>
      <w:marTop w:val="0"/>
      <w:marBottom w:val="0"/>
      <w:divBdr>
        <w:top w:val="none" w:sz="0" w:space="0" w:color="auto"/>
        <w:left w:val="none" w:sz="0" w:space="0" w:color="auto"/>
        <w:bottom w:val="none" w:sz="0" w:space="0" w:color="auto"/>
        <w:right w:val="none" w:sz="0" w:space="0" w:color="auto"/>
      </w:divBdr>
    </w:div>
    <w:div w:id="774983731">
      <w:bodyDiv w:val="1"/>
      <w:marLeft w:val="0"/>
      <w:marRight w:val="0"/>
      <w:marTop w:val="0"/>
      <w:marBottom w:val="0"/>
      <w:divBdr>
        <w:top w:val="none" w:sz="0" w:space="0" w:color="auto"/>
        <w:left w:val="none" w:sz="0" w:space="0" w:color="auto"/>
        <w:bottom w:val="none" w:sz="0" w:space="0" w:color="auto"/>
        <w:right w:val="none" w:sz="0" w:space="0" w:color="auto"/>
      </w:divBdr>
    </w:div>
    <w:div w:id="775095404">
      <w:bodyDiv w:val="1"/>
      <w:marLeft w:val="0"/>
      <w:marRight w:val="0"/>
      <w:marTop w:val="0"/>
      <w:marBottom w:val="0"/>
      <w:divBdr>
        <w:top w:val="none" w:sz="0" w:space="0" w:color="auto"/>
        <w:left w:val="none" w:sz="0" w:space="0" w:color="auto"/>
        <w:bottom w:val="none" w:sz="0" w:space="0" w:color="auto"/>
        <w:right w:val="none" w:sz="0" w:space="0" w:color="auto"/>
      </w:divBdr>
    </w:div>
    <w:div w:id="775447427">
      <w:bodyDiv w:val="1"/>
      <w:marLeft w:val="0"/>
      <w:marRight w:val="0"/>
      <w:marTop w:val="0"/>
      <w:marBottom w:val="0"/>
      <w:divBdr>
        <w:top w:val="none" w:sz="0" w:space="0" w:color="auto"/>
        <w:left w:val="none" w:sz="0" w:space="0" w:color="auto"/>
        <w:bottom w:val="none" w:sz="0" w:space="0" w:color="auto"/>
        <w:right w:val="none" w:sz="0" w:space="0" w:color="auto"/>
      </w:divBdr>
    </w:div>
    <w:div w:id="775517287">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5564467">
      <w:bodyDiv w:val="1"/>
      <w:marLeft w:val="0"/>
      <w:marRight w:val="0"/>
      <w:marTop w:val="0"/>
      <w:marBottom w:val="0"/>
      <w:divBdr>
        <w:top w:val="none" w:sz="0" w:space="0" w:color="auto"/>
        <w:left w:val="none" w:sz="0" w:space="0" w:color="auto"/>
        <w:bottom w:val="none" w:sz="0" w:space="0" w:color="auto"/>
        <w:right w:val="none" w:sz="0" w:space="0" w:color="auto"/>
      </w:divBdr>
    </w:div>
    <w:div w:id="775637251">
      <w:bodyDiv w:val="1"/>
      <w:marLeft w:val="0"/>
      <w:marRight w:val="0"/>
      <w:marTop w:val="0"/>
      <w:marBottom w:val="0"/>
      <w:divBdr>
        <w:top w:val="none" w:sz="0" w:space="0" w:color="auto"/>
        <w:left w:val="none" w:sz="0" w:space="0" w:color="auto"/>
        <w:bottom w:val="none" w:sz="0" w:space="0" w:color="auto"/>
        <w:right w:val="none" w:sz="0" w:space="0" w:color="auto"/>
      </w:divBdr>
    </w:div>
    <w:div w:id="775709676">
      <w:bodyDiv w:val="1"/>
      <w:marLeft w:val="0"/>
      <w:marRight w:val="0"/>
      <w:marTop w:val="0"/>
      <w:marBottom w:val="0"/>
      <w:divBdr>
        <w:top w:val="none" w:sz="0" w:space="0" w:color="auto"/>
        <w:left w:val="none" w:sz="0" w:space="0" w:color="auto"/>
        <w:bottom w:val="none" w:sz="0" w:space="0" w:color="auto"/>
        <w:right w:val="none" w:sz="0" w:space="0" w:color="auto"/>
      </w:divBdr>
    </w:div>
    <w:div w:id="775753725">
      <w:bodyDiv w:val="1"/>
      <w:marLeft w:val="0"/>
      <w:marRight w:val="0"/>
      <w:marTop w:val="0"/>
      <w:marBottom w:val="0"/>
      <w:divBdr>
        <w:top w:val="none" w:sz="0" w:space="0" w:color="auto"/>
        <w:left w:val="none" w:sz="0" w:space="0" w:color="auto"/>
        <w:bottom w:val="none" w:sz="0" w:space="0" w:color="auto"/>
        <w:right w:val="none" w:sz="0" w:space="0" w:color="auto"/>
      </w:divBdr>
    </w:div>
    <w:div w:id="775909438">
      <w:bodyDiv w:val="1"/>
      <w:marLeft w:val="0"/>
      <w:marRight w:val="0"/>
      <w:marTop w:val="0"/>
      <w:marBottom w:val="0"/>
      <w:divBdr>
        <w:top w:val="none" w:sz="0" w:space="0" w:color="auto"/>
        <w:left w:val="none" w:sz="0" w:space="0" w:color="auto"/>
        <w:bottom w:val="none" w:sz="0" w:space="0" w:color="auto"/>
        <w:right w:val="none" w:sz="0" w:space="0" w:color="auto"/>
      </w:divBdr>
    </w:div>
    <w:div w:id="776022550">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097493">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366780">
      <w:bodyDiv w:val="1"/>
      <w:marLeft w:val="0"/>
      <w:marRight w:val="0"/>
      <w:marTop w:val="0"/>
      <w:marBottom w:val="0"/>
      <w:divBdr>
        <w:top w:val="none" w:sz="0" w:space="0" w:color="auto"/>
        <w:left w:val="none" w:sz="0" w:space="0" w:color="auto"/>
        <w:bottom w:val="none" w:sz="0" w:space="0" w:color="auto"/>
        <w:right w:val="none" w:sz="0" w:space="0" w:color="auto"/>
      </w:divBdr>
    </w:div>
    <w:div w:id="776415067">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6602781">
      <w:bodyDiv w:val="1"/>
      <w:marLeft w:val="0"/>
      <w:marRight w:val="0"/>
      <w:marTop w:val="0"/>
      <w:marBottom w:val="0"/>
      <w:divBdr>
        <w:top w:val="none" w:sz="0" w:space="0" w:color="auto"/>
        <w:left w:val="none" w:sz="0" w:space="0" w:color="auto"/>
        <w:bottom w:val="none" w:sz="0" w:space="0" w:color="auto"/>
        <w:right w:val="none" w:sz="0" w:space="0" w:color="auto"/>
      </w:divBdr>
    </w:div>
    <w:div w:id="776676116">
      <w:bodyDiv w:val="1"/>
      <w:marLeft w:val="0"/>
      <w:marRight w:val="0"/>
      <w:marTop w:val="0"/>
      <w:marBottom w:val="0"/>
      <w:divBdr>
        <w:top w:val="none" w:sz="0" w:space="0" w:color="auto"/>
        <w:left w:val="none" w:sz="0" w:space="0" w:color="auto"/>
        <w:bottom w:val="none" w:sz="0" w:space="0" w:color="auto"/>
        <w:right w:val="none" w:sz="0" w:space="0" w:color="auto"/>
      </w:divBdr>
    </w:div>
    <w:div w:id="776949042">
      <w:bodyDiv w:val="1"/>
      <w:marLeft w:val="0"/>
      <w:marRight w:val="0"/>
      <w:marTop w:val="0"/>
      <w:marBottom w:val="0"/>
      <w:divBdr>
        <w:top w:val="none" w:sz="0" w:space="0" w:color="auto"/>
        <w:left w:val="none" w:sz="0" w:space="0" w:color="auto"/>
        <w:bottom w:val="none" w:sz="0" w:space="0" w:color="auto"/>
        <w:right w:val="none" w:sz="0" w:space="0" w:color="auto"/>
      </w:divBdr>
    </w:div>
    <w:div w:id="777138348">
      <w:bodyDiv w:val="1"/>
      <w:marLeft w:val="0"/>
      <w:marRight w:val="0"/>
      <w:marTop w:val="0"/>
      <w:marBottom w:val="0"/>
      <w:divBdr>
        <w:top w:val="none" w:sz="0" w:space="0" w:color="auto"/>
        <w:left w:val="none" w:sz="0" w:space="0" w:color="auto"/>
        <w:bottom w:val="none" w:sz="0" w:space="0" w:color="auto"/>
        <w:right w:val="none" w:sz="0" w:space="0" w:color="auto"/>
      </w:divBdr>
    </w:div>
    <w:div w:id="777214811">
      <w:bodyDiv w:val="1"/>
      <w:marLeft w:val="0"/>
      <w:marRight w:val="0"/>
      <w:marTop w:val="0"/>
      <w:marBottom w:val="0"/>
      <w:divBdr>
        <w:top w:val="none" w:sz="0" w:space="0" w:color="auto"/>
        <w:left w:val="none" w:sz="0" w:space="0" w:color="auto"/>
        <w:bottom w:val="none" w:sz="0" w:space="0" w:color="auto"/>
        <w:right w:val="none" w:sz="0" w:space="0" w:color="auto"/>
      </w:divBdr>
    </w:div>
    <w:div w:id="777215309">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529633">
      <w:bodyDiv w:val="1"/>
      <w:marLeft w:val="0"/>
      <w:marRight w:val="0"/>
      <w:marTop w:val="0"/>
      <w:marBottom w:val="0"/>
      <w:divBdr>
        <w:top w:val="none" w:sz="0" w:space="0" w:color="auto"/>
        <w:left w:val="none" w:sz="0" w:space="0" w:color="auto"/>
        <w:bottom w:val="none" w:sz="0" w:space="0" w:color="auto"/>
        <w:right w:val="none" w:sz="0" w:space="0" w:color="auto"/>
      </w:divBdr>
    </w:div>
    <w:div w:id="777603749">
      <w:bodyDiv w:val="1"/>
      <w:marLeft w:val="0"/>
      <w:marRight w:val="0"/>
      <w:marTop w:val="0"/>
      <w:marBottom w:val="0"/>
      <w:divBdr>
        <w:top w:val="none" w:sz="0" w:space="0" w:color="auto"/>
        <w:left w:val="none" w:sz="0" w:space="0" w:color="auto"/>
        <w:bottom w:val="none" w:sz="0" w:space="0" w:color="auto"/>
        <w:right w:val="none" w:sz="0" w:space="0" w:color="auto"/>
      </w:divBdr>
    </w:div>
    <w:div w:id="77786814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7918234">
      <w:bodyDiv w:val="1"/>
      <w:marLeft w:val="0"/>
      <w:marRight w:val="0"/>
      <w:marTop w:val="0"/>
      <w:marBottom w:val="0"/>
      <w:divBdr>
        <w:top w:val="none" w:sz="0" w:space="0" w:color="auto"/>
        <w:left w:val="none" w:sz="0" w:space="0" w:color="auto"/>
        <w:bottom w:val="none" w:sz="0" w:space="0" w:color="auto"/>
        <w:right w:val="none" w:sz="0" w:space="0" w:color="auto"/>
      </w:divBdr>
    </w:div>
    <w:div w:id="777987248">
      <w:bodyDiv w:val="1"/>
      <w:marLeft w:val="0"/>
      <w:marRight w:val="0"/>
      <w:marTop w:val="0"/>
      <w:marBottom w:val="0"/>
      <w:divBdr>
        <w:top w:val="none" w:sz="0" w:space="0" w:color="auto"/>
        <w:left w:val="none" w:sz="0" w:space="0" w:color="auto"/>
        <w:bottom w:val="none" w:sz="0" w:space="0" w:color="auto"/>
        <w:right w:val="none" w:sz="0" w:space="0" w:color="auto"/>
      </w:divBdr>
    </w:div>
    <w:div w:id="778069556">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78186464">
      <w:bodyDiv w:val="1"/>
      <w:marLeft w:val="0"/>
      <w:marRight w:val="0"/>
      <w:marTop w:val="0"/>
      <w:marBottom w:val="0"/>
      <w:divBdr>
        <w:top w:val="none" w:sz="0" w:space="0" w:color="auto"/>
        <w:left w:val="none" w:sz="0" w:space="0" w:color="auto"/>
        <w:bottom w:val="none" w:sz="0" w:space="0" w:color="auto"/>
        <w:right w:val="none" w:sz="0" w:space="0" w:color="auto"/>
      </w:divBdr>
    </w:div>
    <w:div w:id="778333230">
      <w:bodyDiv w:val="1"/>
      <w:marLeft w:val="0"/>
      <w:marRight w:val="0"/>
      <w:marTop w:val="0"/>
      <w:marBottom w:val="0"/>
      <w:divBdr>
        <w:top w:val="none" w:sz="0" w:space="0" w:color="auto"/>
        <w:left w:val="none" w:sz="0" w:space="0" w:color="auto"/>
        <w:bottom w:val="none" w:sz="0" w:space="0" w:color="auto"/>
        <w:right w:val="none" w:sz="0" w:space="0" w:color="auto"/>
      </w:divBdr>
    </w:div>
    <w:div w:id="778526157">
      <w:bodyDiv w:val="1"/>
      <w:marLeft w:val="0"/>
      <w:marRight w:val="0"/>
      <w:marTop w:val="0"/>
      <w:marBottom w:val="0"/>
      <w:divBdr>
        <w:top w:val="none" w:sz="0" w:space="0" w:color="auto"/>
        <w:left w:val="none" w:sz="0" w:space="0" w:color="auto"/>
        <w:bottom w:val="none" w:sz="0" w:space="0" w:color="auto"/>
        <w:right w:val="none" w:sz="0" w:space="0" w:color="auto"/>
      </w:divBdr>
    </w:div>
    <w:div w:id="778531622">
      <w:bodyDiv w:val="1"/>
      <w:marLeft w:val="0"/>
      <w:marRight w:val="0"/>
      <w:marTop w:val="0"/>
      <w:marBottom w:val="0"/>
      <w:divBdr>
        <w:top w:val="none" w:sz="0" w:space="0" w:color="auto"/>
        <w:left w:val="none" w:sz="0" w:space="0" w:color="auto"/>
        <w:bottom w:val="none" w:sz="0" w:space="0" w:color="auto"/>
        <w:right w:val="none" w:sz="0" w:space="0" w:color="auto"/>
      </w:divBdr>
    </w:div>
    <w:div w:id="778643775">
      <w:bodyDiv w:val="1"/>
      <w:marLeft w:val="0"/>
      <w:marRight w:val="0"/>
      <w:marTop w:val="0"/>
      <w:marBottom w:val="0"/>
      <w:divBdr>
        <w:top w:val="none" w:sz="0" w:space="0" w:color="auto"/>
        <w:left w:val="none" w:sz="0" w:space="0" w:color="auto"/>
        <w:bottom w:val="none" w:sz="0" w:space="0" w:color="auto"/>
        <w:right w:val="none" w:sz="0" w:space="0" w:color="auto"/>
      </w:divBdr>
    </w:div>
    <w:div w:id="778715767">
      <w:bodyDiv w:val="1"/>
      <w:marLeft w:val="0"/>
      <w:marRight w:val="0"/>
      <w:marTop w:val="0"/>
      <w:marBottom w:val="0"/>
      <w:divBdr>
        <w:top w:val="none" w:sz="0" w:space="0" w:color="auto"/>
        <w:left w:val="none" w:sz="0" w:space="0" w:color="auto"/>
        <w:bottom w:val="none" w:sz="0" w:space="0" w:color="auto"/>
        <w:right w:val="none" w:sz="0" w:space="0" w:color="auto"/>
      </w:divBdr>
    </w:div>
    <w:div w:id="778720138">
      <w:bodyDiv w:val="1"/>
      <w:marLeft w:val="0"/>
      <w:marRight w:val="0"/>
      <w:marTop w:val="0"/>
      <w:marBottom w:val="0"/>
      <w:divBdr>
        <w:top w:val="none" w:sz="0" w:space="0" w:color="auto"/>
        <w:left w:val="none" w:sz="0" w:space="0" w:color="auto"/>
        <w:bottom w:val="none" w:sz="0" w:space="0" w:color="auto"/>
        <w:right w:val="none" w:sz="0" w:space="0" w:color="auto"/>
      </w:divBdr>
    </w:div>
    <w:div w:id="778766865">
      <w:bodyDiv w:val="1"/>
      <w:marLeft w:val="0"/>
      <w:marRight w:val="0"/>
      <w:marTop w:val="0"/>
      <w:marBottom w:val="0"/>
      <w:divBdr>
        <w:top w:val="none" w:sz="0" w:space="0" w:color="auto"/>
        <w:left w:val="none" w:sz="0" w:space="0" w:color="auto"/>
        <w:bottom w:val="none" w:sz="0" w:space="0" w:color="auto"/>
        <w:right w:val="none" w:sz="0" w:space="0" w:color="auto"/>
      </w:divBdr>
    </w:div>
    <w:div w:id="778916817">
      <w:bodyDiv w:val="1"/>
      <w:marLeft w:val="0"/>
      <w:marRight w:val="0"/>
      <w:marTop w:val="0"/>
      <w:marBottom w:val="0"/>
      <w:divBdr>
        <w:top w:val="none" w:sz="0" w:space="0" w:color="auto"/>
        <w:left w:val="none" w:sz="0" w:space="0" w:color="auto"/>
        <w:bottom w:val="none" w:sz="0" w:space="0" w:color="auto"/>
        <w:right w:val="none" w:sz="0" w:space="0" w:color="auto"/>
      </w:divBdr>
    </w:div>
    <w:div w:id="778989938">
      <w:bodyDiv w:val="1"/>
      <w:marLeft w:val="0"/>
      <w:marRight w:val="0"/>
      <w:marTop w:val="0"/>
      <w:marBottom w:val="0"/>
      <w:divBdr>
        <w:top w:val="none" w:sz="0" w:space="0" w:color="auto"/>
        <w:left w:val="none" w:sz="0" w:space="0" w:color="auto"/>
        <w:bottom w:val="none" w:sz="0" w:space="0" w:color="auto"/>
        <w:right w:val="none" w:sz="0" w:space="0" w:color="auto"/>
      </w:divBdr>
    </w:div>
    <w:div w:id="779182155">
      <w:bodyDiv w:val="1"/>
      <w:marLeft w:val="0"/>
      <w:marRight w:val="0"/>
      <w:marTop w:val="0"/>
      <w:marBottom w:val="0"/>
      <w:divBdr>
        <w:top w:val="none" w:sz="0" w:space="0" w:color="auto"/>
        <w:left w:val="none" w:sz="0" w:space="0" w:color="auto"/>
        <w:bottom w:val="none" w:sz="0" w:space="0" w:color="auto"/>
        <w:right w:val="none" w:sz="0" w:space="0" w:color="auto"/>
      </w:divBdr>
    </w:div>
    <w:div w:id="779299804">
      <w:bodyDiv w:val="1"/>
      <w:marLeft w:val="0"/>
      <w:marRight w:val="0"/>
      <w:marTop w:val="0"/>
      <w:marBottom w:val="0"/>
      <w:divBdr>
        <w:top w:val="none" w:sz="0" w:space="0" w:color="auto"/>
        <w:left w:val="none" w:sz="0" w:space="0" w:color="auto"/>
        <w:bottom w:val="none" w:sz="0" w:space="0" w:color="auto"/>
        <w:right w:val="none" w:sz="0" w:space="0" w:color="auto"/>
      </w:divBdr>
    </w:div>
    <w:div w:id="779489239">
      <w:bodyDiv w:val="1"/>
      <w:marLeft w:val="0"/>
      <w:marRight w:val="0"/>
      <w:marTop w:val="0"/>
      <w:marBottom w:val="0"/>
      <w:divBdr>
        <w:top w:val="none" w:sz="0" w:space="0" w:color="auto"/>
        <w:left w:val="none" w:sz="0" w:space="0" w:color="auto"/>
        <w:bottom w:val="none" w:sz="0" w:space="0" w:color="auto"/>
        <w:right w:val="none" w:sz="0" w:space="0" w:color="auto"/>
      </w:divBdr>
    </w:div>
    <w:div w:id="779571168">
      <w:bodyDiv w:val="1"/>
      <w:marLeft w:val="0"/>
      <w:marRight w:val="0"/>
      <w:marTop w:val="0"/>
      <w:marBottom w:val="0"/>
      <w:divBdr>
        <w:top w:val="none" w:sz="0" w:space="0" w:color="auto"/>
        <w:left w:val="none" w:sz="0" w:space="0" w:color="auto"/>
        <w:bottom w:val="none" w:sz="0" w:space="0" w:color="auto"/>
        <w:right w:val="none" w:sz="0" w:space="0" w:color="auto"/>
      </w:divBdr>
    </w:div>
    <w:div w:id="779645219">
      <w:bodyDiv w:val="1"/>
      <w:marLeft w:val="0"/>
      <w:marRight w:val="0"/>
      <w:marTop w:val="0"/>
      <w:marBottom w:val="0"/>
      <w:divBdr>
        <w:top w:val="none" w:sz="0" w:space="0" w:color="auto"/>
        <w:left w:val="none" w:sz="0" w:space="0" w:color="auto"/>
        <w:bottom w:val="none" w:sz="0" w:space="0" w:color="auto"/>
        <w:right w:val="none" w:sz="0" w:space="0" w:color="auto"/>
      </w:divBdr>
    </w:div>
    <w:div w:id="779682700">
      <w:bodyDiv w:val="1"/>
      <w:marLeft w:val="0"/>
      <w:marRight w:val="0"/>
      <w:marTop w:val="0"/>
      <w:marBottom w:val="0"/>
      <w:divBdr>
        <w:top w:val="none" w:sz="0" w:space="0" w:color="auto"/>
        <w:left w:val="none" w:sz="0" w:space="0" w:color="auto"/>
        <w:bottom w:val="none" w:sz="0" w:space="0" w:color="auto"/>
        <w:right w:val="none" w:sz="0" w:space="0" w:color="auto"/>
      </w:divBdr>
    </w:div>
    <w:div w:id="779688534">
      <w:bodyDiv w:val="1"/>
      <w:marLeft w:val="0"/>
      <w:marRight w:val="0"/>
      <w:marTop w:val="0"/>
      <w:marBottom w:val="0"/>
      <w:divBdr>
        <w:top w:val="none" w:sz="0" w:space="0" w:color="auto"/>
        <w:left w:val="none" w:sz="0" w:space="0" w:color="auto"/>
        <w:bottom w:val="none" w:sz="0" w:space="0" w:color="auto"/>
        <w:right w:val="none" w:sz="0" w:space="0" w:color="auto"/>
      </w:divBdr>
    </w:div>
    <w:div w:id="779879050">
      <w:bodyDiv w:val="1"/>
      <w:marLeft w:val="0"/>
      <w:marRight w:val="0"/>
      <w:marTop w:val="0"/>
      <w:marBottom w:val="0"/>
      <w:divBdr>
        <w:top w:val="none" w:sz="0" w:space="0" w:color="auto"/>
        <w:left w:val="none" w:sz="0" w:space="0" w:color="auto"/>
        <w:bottom w:val="none" w:sz="0" w:space="0" w:color="auto"/>
        <w:right w:val="none" w:sz="0" w:space="0" w:color="auto"/>
      </w:divBdr>
    </w:div>
    <w:div w:id="779909516">
      <w:bodyDiv w:val="1"/>
      <w:marLeft w:val="0"/>
      <w:marRight w:val="0"/>
      <w:marTop w:val="0"/>
      <w:marBottom w:val="0"/>
      <w:divBdr>
        <w:top w:val="none" w:sz="0" w:space="0" w:color="auto"/>
        <w:left w:val="none" w:sz="0" w:space="0" w:color="auto"/>
        <w:bottom w:val="none" w:sz="0" w:space="0" w:color="auto"/>
        <w:right w:val="none" w:sz="0" w:space="0" w:color="auto"/>
      </w:divBdr>
    </w:div>
    <w:div w:id="779955821">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147271">
      <w:bodyDiv w:val="1"/>
      <w:marLeft w:val="0"/>
      <w:marRight w:val="0"/>
      <w:marTop w:val="0"/>
      <w:marBottom w:val="0"/>
      <w:divBdr>
        <w:top w:val="none" w:sz="0" w:space="0" w:color="auto"/>
        <w:left w:val="none" w:sz="0" w:space="0" w:color="auto"/>
        <w:bottom w:val="none" w:sz="0" w:space="0" w:color="auto"/>
        <w:right w:val="none" w:sz="0" w:space="0" w:color="auto"/>
      </w:divBdr>
    </w:div>
    <w:div w:id="780153347">
      <w:bodyDiv w:val="1"/>
      <w:marLeft w:val="0"/>
      <w:marRight w:val="0"/>
      <w:marTop w:val="0"/>
      <w:marBottom w:val="0"/>
      <w:divBdr>
        <w:top w:val="none" w:sz="0" w:space="0" w:color="auto"/>
        <w:left w:val="none" w:sz="0" w:space="0" w:color="auto"/>
        <w:bottom w:val="none" w:sz="0" w:space="0" w:color="auto"/>
        <w:right w:val="none" w:sz="0" w:space="0" w:color="auto"/>
      </w:divBdr>
    </w:div>
    <w:div w:id="780535587">
      <w:bodyDiv w:val="1"/>
      <w:marLeft w:val="0"/>
      <w:marRight w:val="0"/>
      <w:marTop w:val="0"/>
      <w:marBottom w:val="0"/>
      <w:divBdr>
        <w:top w:val="none" w:sz="0" w:space="0" w:color="auto"/>
        <w:left w:val="none" w:sz="0" w:space="0" w:color="auto"/>
        <w:bottom w:val="none" w:sz="0" w:space="0" w:color="auto"/>
        <w:right w:val="none" w:sz="0" w:space="0" w:color="auto"/>
      </w:divBdr>
    </w:div>
    <w:div w:id="780565782">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607213">
      <w:bodyDiv w:val="1"/>
      <w:marLeft w:val="0"/>
      <w:marRight w:val="0"/>
      <w:marTop w:val="0"/>
      <w:marBottom w:val="0"/>
      <w:divBdr>
        <w:top w:val="none" w:sz="0" w:space="0" w:color="auto"/>
        <w:left w:val="none" w:sz="0" w:space="0" w:color="auto"/>
        <w:bottom w:val="none" w:sz="0" w:space="0" w:color="auto"/>
        <w:right w:val="none" w:sz="0" w:space="0" w:color="auto"/>
      </w:divBdr>
    </w:div>
    <w:div w:id="780684098">
      <w:bodyDiv w:val="1"/>
      <w:marLeft w:val="0"/>
      <w:marRight w:val="0"/>
      <w:marTop w:val="0"/>
      <w:marBottom w:val="0"/>
      <w:divBdr>
        <w:top w:val="none" w:sz="0" w:space="0" w:color="auto"/>
        <w:left w:val="none" w:sz="0" w:space="0" w:color="auto"/>
        <w:bottom w:val="none" w:sz="0" w:space="0" w:color="auto"/>
        <w:right w:val="none" w:sz="0" w:space="0" w:color="auto"/>
      </w:divBdr>
    </w:div>
    <w:div w:id="780732255">
      <w:bodyDiv w:val="1"/>
      <w:marLeft w:val="0"/>
      <w:marRight w:val="0"/>
      <w:marTop w:val="0"/>
      <w:marBottom w:val="0"/>
      <w:divBdr>
        <w:top w:val="none" w:sz="0" w:space="0" w:color="auto"/>
        <w:left w:val="none" w:sz="0" w:space="0" w:color="auto"/>
        <w:bottom w:val="none" w:sz="0" w:space="0" w:color="auto"/>
        <w:right w:val="none" w:sz="0" w:space="0" w:color="auto"/>
      </w:divBdr>
    </w:div>
    <w:div w:id="780800432">
      <w:bodyDiv w:val="1"/>
      <w:marLeft w:val="0"/>
      <w:marRight w:val="0"/>
      <w:marTop w:val="0"/>
      <w:marBottom w:val="0"/>
      <w:divBdr>
        <w:top w:val="none" w:sz="0" w:space="0" w:color="auto"/>
        <w:left w:val="none" w:sz="0" w:space="0" w:color="auto"/>
        <w:bottom w:val="none" w:sz="0" w:space="0" w:color="auto"/>
        <w:right w:val="none" w:sz="0" w:space="0" w:color="auto"/>
      </w:divBdr>
    </w:div>
    <w:div w:id="780803298">
      <w:bodyDiv w:val="1"/>
      <w:marLeft w:val="0"/>
      <w:marRight w:val="0"/>
      <w:marTop w:val="0"/>
      <w:marBottom w:val="0"/>
      <w:divBdr>
        <w:top w:val="none" w:sz="0" w:space="0" w:color="auto"/>
        <w:left w:val="none" w:sz="0" w:space="0" w:color="auto"/>
        <w:bottom w:val="none" w:sz="0" w:space="0" w:color="auto"/>
        <w:right w:val="none" w:sz="0" w:space="0" w:color="auto"/>
      </w:divBdr>
    </w:div>
    <w:div w:id="780808095">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0950471">
      <w:bodyDiv w:val="1"/>
      <w:marLeft w:val="0"/>
      <w:marRight w:val="0"/>
      <w:marTop w:val="0"/>
      <w:marBottom w:val="0"/>
      <w:divBdr>
        <w:top w:val="none" w:sz="0" w:space="0" w:color="auto"/>
        <w:left w:val="none" w:sz="0" w:space="0" w:color="auto"/>
        <w:bottom w:val="none" w:sz="0" w:space="0" w:color="auto"/>
        <w:right w:val="none" w:sz="0" w:space="0" w:color="auto"/>
      </w:divBdr>
    </w:div>
    <w:div w:id="780951671">
      <w:bodyDiv w:val="1"/>
      <w:marLeft w:val="0"/>
      <w:marRight w:val="0"/>
      <w:marTop w:val="0"/>
      <w:marBottom w:val="0"/>
      <w:divBdr>
        <w:top w:val="none" w:sz="0" w:space="0" w:color="auto"/>
        <w:left w:val="none" w:sz="0" w:space="0" w:color="auto"/>
        <w:bottom w:val="none" w:sz="0" w:space="0" w:color="auto"/>
        <w:right w:val="none" w:sz="0" w:space="0" w:color="auto"/>
      </w:divBdr>
    </w:div>
    <w:div w:id="780995002">
      <w:bodyDiv w:val="1"/>
      <w:marLeft w:val="0"/>
      <w:marRight w:val="0"/>
      <w:marTop w:val="0"/>
      <w:marBottom w:val="0"/>
      <w:divBdr>
        <w:top w:val="none" w:sz="0" w:space="0" w:color="auto"/>
        <w:left w:val="none" w:sz="0" w:space="0" w:color="auto"/>
        <w:bottom w:val="none" w:sz="0" w:space="0" w:color="auto"/>
        <w:right w:val="none" w:sz="0" w:space="0" w:color="auto"/>
      </w:divBdr>
    </w:div>
    <w:div w:id="781144622">
      <w:bodyDiv w:val="1"/>
      <w:marLeft w:val="0"/>
      <w:marRight w:val="0"/>
      <w:marTop w:val="0"/>
      <w:marBottom w:val="0"/>
      <w:divBdr>
        <w:top w:val="none" w:sz="0" w:space="0" w:color="auto"/>
        <w:left w:val="none" w:sz="0" w:space="0" w:color="auto"/>
        <w:bottom w:val="none" w:sz="0" w:space="0" w:color="auto"/>
        <w:right w:val="none" w:sz="0" w:space="0" w:color="auto"/>
      </w:divBdr>
    </w:div>
    <w:div w:id="781151441">
      <w:bodyDiv w:val="1"/>
      <w:marLeft w:val="0"/>
      <w:marRight w:val="0"/>
      <w:marTop w:val="0"/>
      <w:marBottom w:val="0"/>
      <w:divBdr>
        <w:top w:val="none" w:sz="0" w:space="0" w:color="auto"/>
        <w:left w:val="none" w:sz="0" w:space="0" w:color="auto"/>
        <w:bottom w:val="none" w:sz="0" w:space="0" w:color="auto"/>
        <w:right w:val="none" w:sz="0" w:space="0" w:color="auto"/>
      </w:divBdr>
    </w:div>
    <w:div w:id="781342957">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1537909">
      <w:bodyDiv w:val="1"/>
      <w:marLeft w:val="0"/>
      <w:marRight w:val="0"/>
      <w:marTop w:val="0"/>
      <w:marBottom w:val="0"/>
      <w:divBdr>
        <w:top w:val="none" w:sz="0" w:space="0" w:color="auto"/>
        <w:left w:val="none" w:sz="0" w:space="0" w:color="auto"/>
        <w:bottom w:val="none" w:sz="0" w:space="0" w:color="auto"/>
        <w:right w:val="none" w:sz="0" w:space="0" w:color="auto"/>
      </w:divBdr>
    </w:div>
    <w:div w:id="781653616">
      <w:bodyDiv w:val="1"/>
      <w:marLeft w:val="0"/>
      <w:marRight w:val="0"/>
      <w:marTop w:val="0"/>
      <w:marBottom w:val="0"/>
      <w:divBdr>
        <w:top w:val="none" w:sz="0" w:space="0" w:color="auto"/>
        <w:left w:val="none" w:sz="0" w:space="0" w:color="auto"/>
        <w:bottom w:val="none" w:sz="0" w:space="0" w:color="auto"/>
        <w:right w:val="none" w:sz="0" w:space="0" w:color="auto"/>
      </w:divBdr>
    </w:div>
    <w:div w:id="781807400">
      <w:bodyDiv w:val="1"/>
      <w:marLeft w:val="0"/>
      <w:marRight w:val="0"/>
      <w:marTop w:val="0"/>
      <w:marBottom w:val="0"/>
      <w:divBdr>
        <w:top w:val="none" w:sz="0" w:space="0" w:color="auto"/>
        <w:left w:val="none" w:sz="0" w:space="0" w:color="auto"/>
        <w:bottom w:val="none" w:sz="0" w:space="0" w:color="auto"/>
        <w:right w:val="none" w:sz="0" w:space="0" w:color="auto"/>
      </w:divBdr>
    </w:div>
    <w:div w:id="781850621">
      <w:bodyDiv w:val="1"/>
      <w:marLeft w:val="0"/>
      <w:marRight w:val="0"/>
      <w:marTop w:val="0"/>
      <w:marBottom w:val="0"/>
      <w:divBdr>
        <w:top w:val="none" w:sz="0" w:space="0" w:color="auto"/>
        <w:left w:val="none" w:sz="0" w:space="0" w:color="auto"/>
        <w:bottom w:val="none" w:sz="0" w:space="0" w:color="auto"/>
        <w:right w:val="none" w:sz="0" w:space="0" w:color="auto"/>
      </w:divBdr>
    </w:div>
    <w:div w:id="781993830">
      <w:bodyDiv w:val="1"/>
      <w:marLeft w:val="0"/>
      <w:marRight w:val="0"/>
      <w:marTop w:val="0"/>
      <w:marBottom w:val="0"/>
      <w:divBdr>
        <w:top w:val="none" w:sz="0" w:space="0" w:color="auto"/>
        <w:left w:val="none" w:sz="0" w:space="0" w:color="auto"/>
        <w:bottom w:val="none" w:sz="0" w:space="0" w:color="auto"/>
        <w:right w:val="none" w:sz="0" w:space="0" w:color="auto"/>
      </w:divBdr>
    </w:div>
    <w:div w:id="782117182">
      <w:bodyDiv w:val="1"/>
      <w:marLeft w:val="0"/>
      <w:marRight w:val="0"/>
      <w:marTop w:val="0"/>
      <w:marBottom w:val="0"/>
      <w:divBdr>
        <w:top w:val="none" w:sz="0" w:space="0" w:color="auto"/>
        <w:left w:val="none" w:sz="0" w:space="0" w:color="auto"/>
        <w:bottom w:val="none" w:sz="0" w:space="0" w:color="auto"/>
        <w:right w:val="none" w:sz="0" w:space="0" w:color="auto"/>
      </w:divBdr>
    </w:div>
    <w:div w:id="782266764">
      <w:bodyDiv w:val="1"/>
      <w:marLeft w:val="0"/>
      <w:marRight w:val="0"/>
      <w:marTop w:val="0"/>
      <w:marBottom w:val="0"/>
      <w:divBdr>
        <w:top w:val="none" w:sz="0" w:space="0" w:color="auto"/>
        <w:left w:val="none" w:sz="0" w:space="0" w:color="auto"/>
        <w:bottom w:val="none" w:sz="0" w:space="0" w:color="auto"/>
        <w:right w:val="none" w:sz="0" w:space="0" w:color="auto"/>
      </w:divBdr>
    </w:div>
    <w:div w:id="782499938">
      <w:bodyDiv w:val="1"/>
      <w:marLeft w:val="0"/>
      <w:marRight w:val="0"/>
      <w:marTop w:val="0"/>
      <w:marBottom w:val="0"/>
      <w:divBdr>
        <w:top w:val="none" w:sz="0" w:space="0" w:color="auto"/>
        <w:left w:val="none" w:sz="0" w:space="0" w:color="auto"/>
        <w:bottom w:val="none" w:sz="0" w:space="0" w:color="auto"/>
        <w:right w:val="none" w:sz="0" w:space="0" w:color="auto"/>
      </w:divBdr>
    </w:div>
    <w:div w:id="782965947">
      <w:bodyDiv w:val="1"/>
      <w:marLeft w:val="0"/>
      <w:marRight w:val="0"/>
      <w:marTop w:val="0"/>
      <w:marBottom w:val="0"/>
      <w:divBdr>
        <w:top w:val="none" w:sz="0" w:space="0" w:color="auto"/>
        <w:left w:val="none" w:sz="0" w:space="0" w:color="auto"/>
        <w:bottom w:val="none" w:sz="0" w:space="0" w:color="auto"/>
        <w:right w:val="none" w:sz="0" w:space="0" w:color="auto"/>
      </w:divBdr>
    </w:div>
    <w:div w:id="783036311">
      <w:bodyDiv w:val="1"/>
      <w:marLeft w:val="0"/>
      <w:marRight w:val="0"/>
      <w:marTop w:val="0"/>
      <w:marBottom w:val="0"/>
      <w:divBdr>
        <w:top w:val="none" w:sz="0" w:space="0" w:color="auto"/>
        <w:left w:val="none" w:sz="0" w:space="0" w:color="auto"/>
        <w:bottom w:val="none" w:sz="0" w:space="0" w:color="auto"/>
        <w:right w:val="none" w:sz="0" w:space="0" w:color="auto"/>
      </w:divBdr>
    </w:div>
    <w:div w:id="783114912">
      <w:bodyDiv w:val="1"/>
      <w:marLeft w:val="0"/>
      <w:marRight w:val="0"/>
      <w:marTop w:val="0"/>
      <w:marBottom w:val="0"/>
      <w:divBdr>
        <w:top w:val="none" w:sz="0" w:space="0" w:color="auto"/>
        <w:left w:val="none" w:sz="0" w:space="0" w:color="auto"/>
        <w:bottom w:val="none" w:sz="0" w:space="0" w:color="auto"/>
        <w:right w:val="none" w:sz="0" w:space="0" w:color="auto"/>
      </w:divBdr>
    </w:div>
    <w:div w:id="783235091">
      <w:bodyDiv w:val="1"/>
      <w:marLeft w:val="0"/>
      <w:marRight w:val="0"/>
      <w:marTop w:val="0"/>
      <w:marBottom w:val="0"/>
      <w:divBdr>
        <w:top w:val="none" w:sz="0" w:space="0" w:color="auto"/>
        <w:left w:val="none" w:sz="0" w:space="0" w:color="auto"/>
        <w:bottom w:val="none" w:sz="0" w:space="0" w:color="auto"/>
        <w:right w:val="none" w:sz="0" w:space="0" w:color="auto"/>
      </w:divBdr>
    </w:div>
    <w:div w:id="783235555">
      <w:bodyDiv w:val="1"/>
      <w:marLeft w:val="0"/>
      <w:marRight w:val="0"/>
      <w:marTop w:val="0"/>
      <w:marBottom w:val="0"/>
      <w:divBdr>
        <w:top w:val="none" w:sz="0" w:space="0" w:color="auto"/>
        <w:left w:val="none" w:sz="0" w:space="0" w:color="auto"/>
        <w:bottom w:val="none" w:sz="0" w:space="0" w:color="auto"/>
        <w:right w:val="none" w:sz="0" w:space="0" w:color="auto"/>
      </w:divBdr>
    </w:div>
    <w:div w:id="783310255">
      <w:bodyDiv w:val="1"/>
      <w:marLeft w:val="0"/>
      <w:marRight w:val="0"/>
      <w:marTop w:val="0"/>
      <w:marBottom w:val="0"/>
      <w:divBdr>
        <w:top w:val="none" w:sz="0" w:space="0" w:color="auto"/>
        <w:left w:val="none" w:sz="0" w:space="0" w:color="auto"/>
        <w:bottom w:val="none" w:sz="0" w:space="0" w:color="auto"/>
        <w:right w:val="none" w:sz="0" w:space="0" w:color="auto"/>
      </w:divBdr>
    </w:div>
    <w:div w:id="783429839">
      <w:bodyDiv w:val="1"/>
      <w:marLeft w:val="0"/>
      <w:marRight w:val="0"/>
      <w:marTop w:val="0"/>
      <w:marBottom w:val="0"/>
      <w:divBdr>
        <w:top w:val="none" w:sz="0" w:space="0" w:color="auto"/>
        <w:left w:val="none" w:sz="0" w:space="0" w:color="auto"/>
        <w:bottom w:val="none" w:sz="0" w:space="0" w:color="auto"/>
        <w:right w:val="none" w:sz="0" w:space="0" w:color="auto"/>
      </w:divBdr>
    </w:div>
    <w:div w:id="783696379">
      <w:bodyDiv w:val="1"/>
      <w:marLeft w:val="0"/>
      <w:marRight w:val="0"/>
      <w:marTop w:val="0"/>
      <w:marBottom w:val="0"/>
      <w:divBdr>
        <w:top w:val="none" w:sz="0" w:space="0" w:color="auto"/>
        <w:left w:val="none" w:sz="0" w:space="0" w:color="auto"/>
        <w:bottom w:val="none" w:sz="0" w:space="0" w:color="auto"/>
        <w:right w:val="none" w:sz="0" w:space="0" w:color="auto"/>
      </w:divBdr>
    </w:div>
    <w:div w:id="783886775">
      <w:bodyDiv w:val="1"/>
      <w:marLeft w:val="0"/>
      <w:marRight w:val="0"/>
      <w:marTop w:val="0"/>
      <w:marBottom w:val="0"/>
      <w:divBdr>
        <w:top w:val="none" w:sz="0" w:space="0" w:color="auto"/>
        <w:left w:val="none" w:sz="0" w:space="0" w:color="auto"/>
        <w:bottom w:val="none" w:sz="0" w:space="0" w:color="auto"/>
        <w:right w:val="none" w:sz="0" w:space="0" w:color="auto"/>
      </w:divBdr>
    </w:div>
    <w:div w:id="783959993">
      <w:bodyDiv w:val="1"/>
      <w:marLeft w:val="0"/>
      <w:marRight w:val="0"/>
      <w:marTop w:val="0"/>
      <w:marBottom w:val="0"/>
      <w:divBdr>
        <w:top w:val="none" w:sz="0" w:space="0" w:color="auto"/>
        <w:left w:val="none" w:sz="0" w:space="0" w:color="auto"/>
        <w:bottom w:val="none" w:sz="0" w:space="0" w:color="auto"/>
        <w:right w:val="none" w:sz="0" w:space="0" w:color="auto"/>
      </w:divBdr>
    </w:div>
    <w:div w:id="784039476">
      <w:bodyDiv w:val="1"/>
      <w:marLeft w:val="0"/>
      <w:marRight w:val="0"/>
      <w:marTop w:val="0"/>
      <w:marBottom w:val="0"/>
      <w:divBdr>
        <w:top w:val="none" w:sz="0" w:space="0" w:color="auto"/>
        <w:left w:val="none" w:sz="0" w:space="0" w:color="auto"/>
        <w:bottom w:val="none" w:sz="0" w:space="0" w:color="auto"/>
        <w:right w:val="none" w:sz="0" w:space="0" w:color="auto"/>
      </w:divBdr>
    </w:div>
    <w:div w:id="784083487">
      <w:bodyDiv w:val="1"/>
      <w:marLeft w:val="0"/>
      <w:marRight w:val="0"/>
      <w:marTop w:val="0"/>
      <w:marBottom w:val="0"/>
      <w:divBdr>
        <w:top w:val="none" w:sz="0" w:space="0" w:color="auto"/>
        <w:left w:val="none" w:sz="0" w:space="0" w:color="auto"/>
        <w:bottom w:val="none" w:sz="0" w:space="0" w:color="auto"/>
        <w:right w:val="none" w:sz="0" w:space="0" w:color="auto"/>
      </w:divBdr>
    </w:div>
    <w:div w:id="784085095">
      <w:bodyDiv w:val="1"/>
      <w:marLeft w:val="0"/>
      <w:marRight w:val="0"/>
      <w:marTop w:val="0"/>
      <w:marBottom w:val="0"/>
      <w:divBdr>
        <w:top w:val="none" w:sz="0" w:space="0" w:color="auto"/>
        <w:left w:val="none" w:sz="0" w:space="0" w:color="auto"/>
        <w:bottom w:val="none" w:sz="0" w:space="0" w:color="auto"/>
        <w:right w:val="none" w:sz="0" w:space="0" w:color="auto"/>
      </w:divBdr>
    </w:div>
    <w:div w:id="784151504">
      <w:bodyDiv w:val="1"/>
      <w:marLeft w:val="0"/>
      <w:marRight w:val="0"/>
      <w:marTop w:val="0"/>
      <w:marBottom w:val="0"/>
      <w:divBdr>
        <w:top w:val="none" w:sz="0" w:space="0" w:color="auto"/>
        <w:left w:val="none" w:sz="0" w:space="0" w:color="auto"/>
        <w:bottom w:val="none" w:sz="0" w:space="0" w:color="auto"/>
        <w:right w:val="none" w:sz="0" w:space="0" w:color="auto"/>
      </w:divBdr>
    </w:div>
    <w:div w:id="784160155">
      <w:bodyDiv w:val="1"/>
      <w:marLeft w:val="0"/>
      <w:marRight w:val="0"/>
      <w:marTop w:val="0"/>
      <w:marBottom w:val="0"/>
      <w:divBdr>
        <w:top w:val="none" w:sz="0" w:space="0" w:color="auto"/>
        <w:left w:val="none" w:sz="0" w:space="0" w:color="auto"/>
        <w:bottom w:val="none" w:sz="0" w:space="0" w:color="auto"/>
        <w:right w:val="none" w:sz="0" w:space="0" w:color="auto"/>
      </w:divBdr>
    </w:div>
    <w:div w:id="784233273">
      <w:bodyDiv w:val="1"/>
      <w:marLeft w:val="0"/>
      <w:marRight w:val="0"/>
      <w:marTop w:val="0"/>
      <w:marBottom w:val="0"/>
      <w:divBdr>
        <w:top w:val="none" w:sz="0" w:space="0" w:color="auto"/>
        <w:left w:val="none" w:sz="0" w:space="0" w:color="auto"/>
        <w:bottom w:val="none" w:sz="0" w:space="0" w:color="auto"/>
        <w:right w:val="none" w:sz="0" w:space="0" w:color="auto"/>
      </w:divBdr>
    </w:div>
    <w:div w:id="784273436">
      <w:bodyDiv w:val="1"/>
      <w:marLeft w:val="0"/>
      <w:marRight w:val="0"/>
      <w:marTop w:val="0"/>
      <w:marBottom w:val="0"/>
      <w:divBdr>
        <w:top w:val="none" w:sz="0" w:space="0" w:color="auto"/>
        <w:left w:val="none" w:sz="0" w:space="0" w:color="auto"/>
        <w:bottom w:val="none" w:sz="0" w:space="0" w:color="auto"/>
        <w:right w:val="none" w:sz="0" w:space="0" w:color="auto"/>
      </w:divBdr>
    </w:div>
    <w:div w:id="784277292">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4546363">
      <w:bodyDiv w:val="1"/>
      <w:marLeft w:val="0"/>
      <w:marRight w:val="0"/>
      <w:marTop w:val="0"/>
      <w:marBottom w:val="0"/>
      <w:divBdr>
        <w:top w:val="none" w:sz="0" w:space="0" w:color="auto"/>
        <w:left w:val="none" w:sz="0" w:space="0" w:color="auto"/>
        <w:bottom w:val="none" w:sz="0" w:space="0" w:color="auto"/>
        <w:right w:val="none" w:sz="0" w:space="0" w:color="auto"/>
      </w:divBdr>
    </w:div>
    <w:div w:id="784615241">
      <w:bodyDiv w:val="1"/>
      <w:marLeft w:val="0"/>
      <w:marRight w:val="0"/>
      <w:marTop w:val="0"/>
      <w:marBottom w:val="0"/>
      <w:divBdr>
        <w:top w:val="none" w:sz="0" w:space="0" w:color="auto"/>
        <w:left w:val="none" w:sz="0" w:space="0" w:color="auto"/>
        <w:bottom w:val="none" w:sz="0" w:space="0" w:color="auto"/>
        <w:right w:val="none" w:sz="0" w:space="0" w:color="auto"/>
      </w:divBdr>
    </w:div>
    <w:div w:id="784695214">
      <w:bodyDiv w:val="1"/>
      <w:marLeft w:val="0"/>
      <w:marRight w:val="0"/>
      <w:marTop w:val="0"/>
      <w:marBottom w:val="0"/>
      <w:divBdr>
        <w:top w:val="none" w:sz="0" w:space="0" w:color="auto"/>
        <w:left w:val="none" w:sz="0" w:space="0" w:color="auto"/>
        <w:bottom w:val="none" w:sz="0" w:space="0" w:color="auto"/>
        <w:right w:val="none" w:sz="0" w:space="0" w:color="auto"/>
      </w:divBdr>
    </w:div>
    <w:div w:id="784731753">
      <w:bodyDiv w:val="1"/>
      <w:marLeft w:val="0"/>
      <w:marRight w:val="0"/>
      <w:marTop w:val="0"/>
      <w:marBottom w:val="0"/>
      <w:divBdr>
        <w:top w:val="none" w:sz="0" w:space="0" w:color="auto"/>
        <w:left w:val="none" w:sz="0" w:space="0" w:color="auto"/>
        <w:bottom w:val="none" w:sz="0" w:space="0" w:color="auto"/>
        <w:right w:val="none" w:sz="0" w:space="0" w:color="auto"/>
      </w:divBdr>
    </w:div>
    <w:div w:id="78492539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5197132">
      <w:bodyDiv w:val="1"/>
      <w:marLeft w:val="0"/>
      <w:marRight w:val="0"/>
      <w:marTop w:val="0"/>
      <w:marBottom w:val="0"/>
      <w:divBdr>
        <w:top w:val="none" w:sz="0" w:space="0" w:color="auto"/>
        <w:left w:val="none" w:sz="0" w:space="0" w:color="auto"/>
        <w:bottom w:val="none" w:sz="0" w:space="0" w:color="auto"/>
        <w:right w:val="none" w:sz="0" w:space="0" w:color="auto"/>
      </w:divBdr>
    </w:div>
    <w:div w:id="785470652">
      <w:bodyDiv w:val="1"/>
      <w:marLeft w:val="0"/>
      <w:marRight w:val="0"/>
      <w:marTop w:val="0"/>
      <w:marBottom w:val="0"/>
      <w:divBdr>
        <w:top w:val="none" w:sz="0" w:space="0" w:color="auto"/>
        <w:left w:val="none" w:sz="0" w:space="0" w:color="auto"/>
        <w:bottom w:val="none" w:sz="0" w:space="0" w:color="auto"/>
        <w:right w:val="none" w:sz="0" w:space="0" w:color="auto"/>
      </w:divBdr>
    </w:div>
    <w:div w:id="785584574">
      <w:bodyDiv w:val="1"/>
      <w:marLeft w:val="0"/>
      <w:marRight w:val="0"/>
      <w:marTop w:val="0"/>
      <w:marBottom w:val="0"/>
      <w:divBdr>
        <w:top w:val="none" w:sz="0" w:space="0" w:color="auto"/>
        <w:left w:val="none" w:sz="0" w:space="0" w:color="auto"/>
        <w:bottom w:val="none" w:sz="0" w:space="0" w:color="auto"/>
        <w:right w:val="none" w:sz="0" w:space="0" w:color="auto"/>
      </w:divBdr>
    </w:div>
    <w:div w:id="785657714">
      <w:bodyDiv w:val="1"/>
      <w:marLeft w:val="0"/>
      <w:marRight w:val="0"/>
      <w:marTop w:val="0"/>
      <w:marBottom w:val="0"/>
      <w:divBdr>
        <w:top w:val="none" w:sz="0" w:space="0" w:color="auto"/>
        <w:left w:val="none" w:sz="0" w:space="0" w:color="auto"/>
        <w:bottom w:val="none" w:sz="0" w:space="0" w:color="auto"/>
        <w:right w:val="none" w:sz="0" w:space="0" w:color="auto"/>
      </w:divBdr>
    </w:div>
    <w:div w:id="785659722">
      <w:bodyDiv w:val="1"/>
      <w:marLeft w:val="0"/>
      <w:marRight w:val="0"/>
      <w:marTop w:val="0"/>
      <w:marBottom w:val="0"/>
      <w:divBdr>
        <w:top w:val="none" w:sz="0" w:space="0" w:color="auto"/>
        <w:left w:val="none" w:sz="0" w:space="0" w:color="auto"/>
        <w:bottom w:val="none" w:sz="0" w:space="0" w:color="auto"/>
        <w:right w:val="none" w:sz="0" w:space="0" w:color="auto"/>
      </w:divBdr>
    </w:div>
    <w:div w:id="785780676">
      <w:bodyDiv w:val="1"/>
      <w:marLeft w:val="0"/>
      <w:marRight w:val="0"/>
      <w:marTop w:val="0"/>
      <w:marBottom w:val="0"/>
      <w:divBdr>
        <w:top w:val="none" w:sz="0" w:space="0" w:color="auto"/>
        <w:left w:val="none" w:sz="0" w:space="0" w:color="auto"/>
        <w:bottom w:val="none" w:sz="0" w:space="0" w:color="auto"/>
        <w:right w:val="none" w:sz="0" w:space="0" w:color="auto"/>
      </w:divBdr>
    </w:div>
    <w:div w:id="785781285">
      <w:bodyDiv w:val="1"/>
      <w:marLeft w:val="0"/>
      <w:marRight w:val="0"/>
      <w:marTop w:val="0"/>
      <w:marBottom w:val="0"/>
      <w:divBdr>
        <w:top w:val="none" w:sz="0" w:space="0" w:color="auto"/>
        <w:left w:val="none" w:sz="0" w:space="0" w:color="auto"/>
        <w:bottom w:val="none" w:sz="0" w:space="0" w:color="auto"/>
        <w:right w:val="none" w:sz="0" w:space="0" w:color="auto"/>
      </w:divBdr>
    </w:div>
    <w:div w:id="785806686">
      <w:bodyDiv w:val="1"/>
      <w:marLeft w:val="0"/>
      <w:marRight w:val="0"/>
      <w:marTop w:val="0"/>
      <w:marBottom w:val="0"/>
      <w:divBdr>
        <w:top w:val="none" w:sz="0" w:space="0" w:color="auto"/>
        <w:left w:val="none" w:sz="0" w:space="0" w:color="auto"/>
        <w:bottom w:val="none" w:sz="0" w:space="0" w:color="auto"/>
        <w:right w:val="none" w:sz="0" w:space="0" w:color="auto"/>
      </w:divBdr>
    </w:div>
    <w:div w:id="785848348">
      <w:bodyDiv w:val="1"/>
      <w:marLeft w:val="0"/>
      <w:marRight w:val="0"/>
      <w:marTop w:val="0"/>
      <w:marBottom w:val="0"/>
      <w:divBdr>
        <w:top w:val="none" w:sz="0" w:space="0" w:color="auto"/>
        <w:left w:val="none" w:sz="0" w:space="0" w:color="auto"/>
        <w:bottom w:val="none" w:sz="0" w:space="0" w:color="auto"/>
        <w:right w:val="none" w:sz="0" w:space="0" w:color="auto"/>
      </w:divBdr>
    </w:div>
    <w:div w:id="785854545">
      <w:bodyDiv w:val="1"/>
      <w:marLeft w:val="0"/>
      <w:marRight w:val="0"/>
      <w:marTop w:val="0"/>
      <w:marBottom w:val="0"/>
      <w:divBdr>
        <w:top w:val="none" w:sz="0" w:space="0" w:color="auto"/>
        <w:left w:val="none" w:sz="0" w:space="0" w:color="auto"/>
        <w:bottom w:val="none" w:sz="0" w:space="0" w:color="auto"/>
        <w:right w:val="none" w:sz="0" w:space="0" w:color="auto"/>
      </w:divBdr>
    </w:div>
    <w:div w:id="785856966">
      <w:bodyDiv w:val="1"/>
      <w:marLeft w:val="0"/>
      <w:marRight w:val="0"/>
      <w:marTop w:val="0"/>
      <w:marBottom w:val="0"/>
      <w:divBdr>
        <w:top w:val="none" w:sz="0" w:space="0" w:color="auto"/>
        <w:left w:val="none" w:sz="0" w:space="0" w:color="auto"/>
        <w:bottom w:val="none" w:sz="0" w:space="0" w:color="auto"/>
        <w:right w:val="none" w:sz="0" w:space="0" w:color="auto"/>
      </w:divBdr>
    </w:div>
    <w:div w:id="786042771">
      <w:bodyDiv w:val="1"/>
      <w:marLeft w:val="0"/>
      <w:marRight w:val="0"/>
      <w:marTop w:val="0"/>
      <w:marBottom w:val="0"/>
      <w:divBdr>
        <w:top w:val="none" w:sz="0" w:space="0" w:color="auto"/>
        <w:left w:val="none" w:sz="0" w:space="0" w:color="auto"/>
        <w:bottom w:val="none" w:sz="0" w:space="0" w:color="auto"/>
        <w:right w:val="none" w:sz="0" w:space="0" w:color="auto"/>
      </w:divBdr>
    </w:div>
    <w:div w:id="786198638">
      <w:bodyDiv w:val="1"/>
      <w:marLeft w:val="0"/>
      <w:marRight w:val="0"/>
      <w:marTop w:val="0"/>
      <w:marBottom w:val="0"/>
      <w:divBdr>
        <w:top w:val="none" w:sz="0" w:space="0" w:color="auto"/>
        <w:left w:val="none" w:sz="0" w:space="0" w:color="auto"/>
        <w:bottom w:val="none" w:sz="0" w:space="0" w:color="auto"/>
        <w:right w:val="none" w:sz="0" w:space="0" w:color="auto"/>
      </w:divBdr>
    </w:div>
    <w:div w:id="786237411">
      <w:bodyDiv w:val="1"/>
      <w:marLeft w:val="0"/>
      <w:marRight w:val="0"/>
      <w:marTop w:val="0"/>
      <w:marBottom w:val="0"/>
      <w:divBdr>
        <w:top w:val="none" w:sz="0" w:space="0" w:color="auto"/>
        <w:left w:val="none" w:sz="0" w:space="0" w:color="auto"/>
        <w:bottom w:val="none" w:sz="0" w:space="0" w:color="auto"/>
        <w:right w:val="none" w:sz="0" w:space="0" w:color="auto"/>
      </w:divBdr>
    </w:div>
    <w:div w:id="786237831">
      <w:bodyDiv w:val="1"/>
      <w:marLeft w:val="0"/>
      <w:marRight w:val="0"/>
      <w:marTop w:val="0"/>
      <w:marBottom w:val="0"/>
      <w:divBdr>
        <w:top w:val="none" w:sz="0" w:space="0" w:color="auto"/>
        <w:left w:val="none" w:sz="0" w:space="0" w:color="auto"/>
        <w:bottom w:val="none" w:sz="0" w:space="0" w:color="auto"/>
        <w:right w:val="none" w:sz="0" w:space="0" w:color="auto"/>
      </w:divBdr>
    </w:div>
    <w:div w:id="786267539">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6778994">
      <w:bodyDiv w:val="1"/>
      <w:marLeft w:val="0"/>
      <w:marRight w:val="0"/>
      <w:marTop w:val="0"/>
      <w:marBottom w:val="0"/>
      <w:divBdr>
        <w:top w:val="none" w:sz="0" w:space="0" w:color="auto"/>
        <w:left w:val="none" w:sz="0" w:space="0" w:color="auto"/>
        <w:bottom w:val="none" w:sz="0" w:space="0" w:color="auto"/>
        <w:right w:val="none" w:sz="0" w:space="0" w:color="auto"/>
      </w:divBdr>
    </w:div>
    <w:div w:id="786780693">
      <w:bodyDiv w:val="1"/>
      <w:marLeft w:val="0"/>
      <w:marRight w:val="0"/>
      <w:marTop w:val="0"/>
      <w:marBottom w:val="0"/>
      <w:divBdr>
        <w:top w:val="none" w:sz="0" w:space="0" w:color="auto"/>
        <w:left w:val="none" w:sz="0" w:space="0" w:color="auto"/>
        <w:bottom w:val="none" w:sz="0" w:space="0" w:color="auto"/>
        <w:right w:val="none" w:sz="0" w:space="0" w:color="auto"/>
      </w:divBdr>
    </w:div>
    <w:div w:id="787042690">
      <w:bodyDiv w:val="1"/>
      <w:marLeft w:val="0"/>
      <w:marRight w:val="0"/>
      <w:marTop w:val="0"/>
      <w:marBottom w:val="0"/>
      <w:divBdr>
        <w:top w:val="none" w:sz="0" w:space="0" w:color="auto"/>
        <w:left w:val="none" w:sz="0" w:space="0" w:color="auto"/>
        <w:bottom w:val="none" w:sz="0" w:space="0" w:color="auto"/>
        <w:right w:val="none" w:sz="0" w:space="0" w:color="auto"/>
      </w:divBdr>
    </w:div>
    <w:div w:id="787119618">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236011">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2403">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703160">
      <w:bodyDiv w:val="1"/>
      <w:marLeft w:val="0"/>
      <w:marRight w:val="0"/>
      <w:marTop w:val="0"/>
      <w:marBottom w:val="0"/>
      <w:divBdr>
        <w:top w:val="none" w:sz="0" w:space="0" w:color="auto"/>
        <w:left w:val="none" w:sz="0" w:space="0" w:color="auto"/>
        <w:bottom w:val="none" w:sz="0" w:space="0" w:color="auto"/>
        <w:right w:val="none" w:sz="0" w:space="0" w:color="auto"/>
      </w:divBdr>
    </w:div>
    <w:div w:id="787817840">
      <w:bodyDiv w:val="1"/>
      <w:marLeft w:val="0"/>
      <w:marRight w:val="0"/>
      <w:marTop w:val="0"/>
      <w:marBottom w:val="0"/>
      <w:divBdr>
        <w:top w:val="none" w:sz="0" w:space="0" w:color="auto"/>
        <w:left w:val="none" w:sz="0" w:space="0" w:color="auto"/>
        <w:bottom w:val="none" w:sz="0" w:space="0" w:color="auto"/>
        <w:right w:val="none" w:sz="0" w:space="0" w:color="auto"/>
      </w:divBdr>
    </w:div>
    <w:div w:id="787819884">
      <w:bodyDiv w:val="1"/>
      <w:marLeft w:val="0"/>
      <w:marRight w:val="0"/>
      <w:marTop w:val="0"/>
      <w:marBottom w:val="0"/>
      <w:divBdr>
        <w:top w:val="none" w:sz="0" w:space="0" w:color="auto"/>
        <w:left w:val="none" w:sz="0" w:space="0" w:color="auto"/>
        <w:bottom w:val="none" w:sz="0" w:space="0" w:color="auto"/>
        <w:right w:val="none" w:sz="0" w:space="0" w:color="auto"/>
      </w:divBdr>
    </w:div>
    <w:div w:id="787893815">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013230">
      <w:bodyDiv w:val="1"/>
      <w:marLeft w:val="0"/>
      <w:marRight w:val="0"/>
      <w:marTop w:val="0"/>
      <w:marBottom w:val="0"/>
      <w:divBdr>
        <w:top w:val="none" w:sz="0" w:space="0" w:color="auto"/>
        <w:left w:val="none" w:sz="0" w:space="0" w:color="auto"/>
        <w:bottom w:val="none" w:sz="0" w:space="0" w:color="auto"/>
        <w:right w:val="none" w:sz="0" w:space="0" w:color="auto"/>
      </w:divBdr>
    </w:div>
    <w:div w:id="788085469">
      <w:bodyDiv w:val="1"/>
      <w:marLeft w:val="0"/>
      <w:marRight w:val="0"/>
      <w:marTop w:val="0"/>
      <w:marBottom w:val="0"/>
      <w:divBdr>
        <w:top w:val="none" w:sz="0" w:space="0" w:color="auto"/>
        <w:left w:val="none" w:sz="0" w:space="0" w:color="auto"/>
        <w:bottom w:val="none" w:sz="0" w:space="0" w:color="auto"/>
        <w:right w:val="none" w:sz="0" w:space="0" w:color="auto"/>
      </w:divBdr>
    </w:div>
    <w:div w:id="788158963">
      <w:bodyDiv w:val="1"/>
      <w:marLeft w:val="0"/>
      <w:marRight w:val="0"/>
      <w:marTop w:val="0"/>
      <w:marBottom w:val="0"/>
      <w:divBdr>
        <w:top w:val="none" w:sz="0" w:space="0" w:color="auto"/>
        <w:left w:val="none" w:sz="0" w:space="0" w:color="auto"/>
        <w:bottom w:val="none" w:sz="0" w:space="0" w:color="auto"/>
        <w:right w:val="none" w:sz="0" w:space="0" w:color="auto"/>
      </w:divBdr>
    </w:div>
    <w:div w:id="788161245">
      <w:bodyDiv w:val="1"/>
      <w:marLeft w:val="0"/>
      <w:marRight w:val="0"/>
      <w:marTop w:val="0"/>
      <w:marBottom w:val="0"/>
      <w:divBdr>
        <w:top w:val="none" w:sz="0" w:space="0" w:color="auto"/>
        <w:left w:val="none" w:sz="0" w:space="0" w:color="auto"/>
        <w:bottom w:val="none" w:sz="0" w:space="0" w:color="auto"/>
        <w:right w:val="none" w:sz="0" w:space="0" w:color="auto"/>
      </w:divBdr>
    </w:div>
    <w:div w:id="788164132">
      <w:bodyDiv w:val="1"/>
      <w:marLeft w:val="0"/>
      <w:marRight w:val="0"/>
      <w:marTop w:val="0"/>
      <w:marBottom w:val="0"/>
      <w:divBdr>
        <w:top w:val="none" w:sz="0" w:space="0" w:color="auto"/>
        <w:left w:val="none" w:sz="0" w:space="0" w:color="auto"/>
        <w:bottom w:val="none" w:sz="0" w:space="0" w:color="auto"/>
        <w:right w:val="none" w:sz="0" w:space="0" w:color="auto"/>
      </w:divBdr>
    </w:div>
    <w:div w:id="788202374">
      <w:bodyDiv w:val="1"/>
      <w:marLeft w:val="0"/>
      <w:marRight w:val="0"/>
      <w:marTop w:val="0"/>
      <w:marBottom w:val="0"/>
      <w:divBdr>
        <w:top w:val="none" w:sz="0" w:space="0" w:color="auto"/>
        <w:left w:val="none" w:sz="0" w:space="0" w:color="auto"/>
        <w:bottom w:val="none" w:sz="0" w:space="0" w:color="auto"/>
        <w:right w:val="none" w:sz="0" w:space="0" w:color="auto"/>
      </w:divBdr>
    </w:div>
    <w:div w:id="788400136">
      <w:bodyDiv w:val="1"/>
      <w:marLeft w:val="0"/>
      <w:marRight w:val="0"/>
      <w:marTop w:val="0"/>
      <w:marBottom w:val="0"/>
      <w:divBdr>
        <w:top w:val="none" w:sz="0" w:space="0" w:color="auto"/>
        <w:left w:val="none" w:sz="0" w:space="0" w:color="auto"/>
        <w:bottom w:val="none" w:sz="0" w:space="0" w:color="auto"/>
        <w:right w:val="none" w:sz="0" w:space="0" w:color="auto"/>
      </w:divBdr>
    </w:div>
    <w:div w:id="788552942">
      <w:bodyDiv w:val="1"/>
      <w:marLeft w:val="0"/>
      <w:marRight w:val="0"/>
      <w:marTop w:val="0"/>
      <w:marBottom w:val="0"/>
      <w:divBdr>
        <w:top w:val="none" w:sz="0" w:space="0" w:color="auto"/>
        <w:left w:val="none" w:sz="0" w:space="0" w:color="auto"/>
        <w:bottom w:val="none" w:sz="0" w:space="0" w:color="auto"/>
        <w:right w:val="none" w:sz="0" w:space="0" w:color="auto"/>
      </w:divBdr>
    </w:div>
    <w:div w:id="788667447">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8933964">
      <w:bodyDiv w:val="1"/>
      <w:marLeft w:val="0"/>
      <w:marRight w:val="0"/>
      <w:marTop w:val="0"/>
      <w:marBottom w:val="0"/>
      <w:divBdr>
        <w:top w:val="none" w:sz="0" w:space="0" w:color="auto"/>
        <w:left w:val="none" w:sz="0" w:space="0" w:color="auto"/>
        <w:bottom w:val="none" w:sz="0" w:space="0" w:color="auto"/>
        <w:right w:val="none" w:sz="0" w:space="0" w:color="auto"/>
      </w:divBdr>
    </w:div>
    <w:div w:id="789009735">
      <w:bodyDiv w:val="1"/>
      <w:marLeft w:val="0"/>
      <w:marRight w:val="0"/>
      <w:marTop w:val="0"/>
      <w:marBottom w:val="0"/>
      <w:divBdr>
        <w:top w:val="none" w:sz="0" w:space="0" w:color="auto"/>
        <w:left w:val="none" w:sz="0" w:space="0" w:color="auto"/>
        <w:bottom w:val="none" w:sz="0" w:space="0" w:color="auto"/>
        <w:right w:val="none" w:sz="0" w:space="0" w:color="auto"/>
      </w:divBdr>
    </w:div>
    <w:div w:id="789013539">
      <w:bodyDiv w:val="1"/>
      <w:marLeft w:val="0"/>
      <w:marRight w:val="0"/>
      <w:marTop w:val="0"/>
      <w:marBottom w:val="0"/>
      <w:divBdr>
        <w:top w:val="none" w:sz="0" w:space="0" w:color="auto"/>
        <w:left w:val="none" w:sz="0" w:space="0" w:color="auto"/>
        <w:bottom w:val="none" w:sz="0" w:space="0" w:color="auto"/>
        <w:right w:val="none" w:sz="0" w:space="0" w:color="auto"/>
      </w:divBdr>
    </w:div>
    <w:div w:id="789058671">
      <w:bodyDiv w:val="1"/>
      <w:marLeft w:val="0"/>
      <w:marRight w:val="0"/>
      <w:marTop w:val="0"/>
      <w:marBottom w:val="0"/>
      <w:divBdr>
        <w:top w:val="none" w:sz="0" w:space="0" w:color="auto"/>
        <w:left w:val="none" w:sz="0" w:space="0" w:color="auto"/>
        <w:bottom w:val="none" w:sz="0" w:space="0" w:color="auto"/>
        <w:right w:val="none" w:sz="0" w:space="0" w:color="auto"/>
      </w:divBdr>
    </w:div>
    <w:div w:id="789250289">
      <w:bodyDiv w:val="1"/>
      <w:marLeft w:val="0"/>
      <w:marRight w:val="0"/>
      <w:marTop w:val="0"/>
      <w:marBottom w:val="0"/>
      <w:divBdr>
        <w:top w:val="none" w:sz="0" w:space="0" w:color="auto"/>
        <w:left w:val="none" w:sz="0" w:space="0" w:color="auto"/>
        <w:bottom w:val="none" w:sz="0" w:space="0" w:color="auto"/>
        <w:right w:val="none" w:sz="0" w:space="0" w:color="auto"/>
      </w:divBdr>
    </w:div>
    <w:div w:id="789281041">
      <w:bodyDiv w:val="1"/>
      <w:marLeft w:val="0"/>
      <w:marRight w:val="0"/>
      <w:marTop w:val="0"/>
      <w:marBottom w:val="0"/>
      <w:divBdr>
        <w:top w:val="none" w:sz="0" w:space="0" w:color="auto"/>
        <w:left w:val="none" w:sz="0" w:space="0" w:color="auto"/>
        <w:bottom w:val="none" w:sz="0" w:space="0" w:color="auto"/>
        <w:right w:val="none" w:sz="0" w:space="0" w:color="auto"/>
      </w:divBdr>
    </w:div>
    <w:div w:id="789402330">
      <w:bodyDiv w:val="1"/>
      <w:marLeft w:val="0"/>
      <w:marRight w:val="0"/>
      <w:marTop w:val="0"/>
      <w:marBottom w:val="0"/>
      <w:divBdr>
        <w:top w:val="none" w:sz="0" w:space="0" w:color="auto"/>
        <w:left w:val="none" w:sz="0" w:space="0" w:color="auto"/>
        <w:bottom w:val="none" w:sz="0" w:space="0" w:color="auto"/>
        <w:right w:val="none" w:sz="0" w:space="0" w:color="auto"/>
      </w:divBdr>
    </w:div>
    <w:div w:id="789477733">
      <w:bodyDiv w:val="1"/>
      <w:marLeft w:val="0"/>
      <w:marRight w:val="0"/>
      <w:marTop w:val="0"/>
      <w:marBottom w:val="0"/>
      <w:divBdr>
        <w:top w:val="none" w:sz="0" w:space="0" w:color="auto"/>
        <w:left w:val="none" w:sz="0" w:space="0" w:color="auto"/>
        <w:bottom w:val="none" w:sz="0" w:space="0" w:color="auto"/>
        <w:right w:val="none" w:sz="0" w:space="0" w:color="auto"/>
      </w:divBdr>
    </w:div>
    <w:div w:id="789512915">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89976390">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49032">
      <w:bodyDiv w:val="1"/>
      <w:marLeft w:val="0"/>
      <w:marRight w:val="0"/>
      <w:marTop w:val="0"/>
      <w:marBottom w:val="0"/>
      <w:divBdr>
        <w:top w:val="none" w:sz="0" w:space="0" w:color="auto"/>
        <w:left w:val="none" w:sz="0" w:space="0" w:color="auto"/>
        <w:bottom w:val="none" w:sz="0" w:space="0" w:color="auto"/>
        <w:right w:val="none" w:sz="0" w:space="0" w:color="auto"/>
      </w:divBdr>
    </w:div>
    <w:div w:id="790049443">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323354">
      <w:bodyDiv w:val="1"/>
      <w:marLeft w:val="0"/>
      <w:marRight w:val="0"/>
      <w:marTop w:val="0"/>
      <w:marBottom w:val="0"/>
      <w:divBdr>
        <w:top w:val="none" w:sz="0" w:space="0" w:color="auto"/>
        <w:left w:val="none" w:sz="0" w:space="0" w:color="auto"/>
        <w:bottom w:val="none" w:sz="0" w:space="0" w:color="auto"/>
        <w:right w:val="none" w:sz="0" w:space="0" w:color="auto"/>
      </w:divBdr>
    </w:div>
    <w:div w:id="790393802">
      <w:bodyDiv w:val="1"/>
      <w:marLeft w:val="0"/>
      <w:marRight w:val="0"/>
      <w:marTop w:val="0"/>
      <w:marBottom w:val="0"/>
      <w:divBdr>
        <w:top w:val="none" w:sz="0" w:space="0" w:color="auto"/>
        <w:left w:val="none" w:sz="0" w:space="0" w:color="auto"/>
        <w:bottom w:val="none" w:sz="0" w:space="0" w:color="auto"/>
        <w:right w:val="none" w:sz="0" w:space="0" w:color="auto"/>
      </w:divBdr>
    </w:div>
    <w:div w:id="790443453">
      <w:bodyDiv w:val="1"/>
      <w:marLeft w:val="0"/>
      <w:marRight w:val="0"/>
      <w:marTop w:val="0"/>
      <w:marBottom w:val="0"/>
      <w:divBdr>
        <w:top w:val="none" w:sz="0" w:space="0" w:color="auto"/>
        <w:left w:val="none" w:sz="0" w:space="0" w:color="auto"/>
        <w:bottom w:val="none" w:sz="0" w:space="0" w:color="auto"/>
        <w:right w:val="none" w:sz="0" w:space="0" w:color="auto"/>
      </w:divBdr>
    </w:div>
    <w:div w:id="790637826">
      <w:bodyDiv w:val="1"/>
      <w:marLeft w:val="0"/>
      <w:marRight w:val="0"/>
      <w:marTop w:val="0"/>
      <w:marBottom w:val="0"/>
      <w:divBdr>
        <w:top w:val="none" w:sz="0" w:space="0" w:color="auto"/>
        <w:left w:val="none" w:sz="0" w:space="0" w:color="auto"/>
        <w:bottom w:val="none" w:sz="0" w:space="0" w:color="auto"/>
        <w:right w:val="none" w:sz="0" w:space="0" w:color="auto"/>
      </w:divBdr>
    </w:div>
    <w:div w:id="79070439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0712025">
      <w:bodyDiv w:val="1"/>
      <w:marLeft w:val="0"/>
      <w:marRight w:val="0"/>
      <w:marTop w:val="0"/>
      <w:marBottom w:val="0"/>
      <w:divBdr>
        <w:top w:val="none" w:sz="0" w:space="0" w:color="auto"/>
        <w:left w:val="none" w:sz="0" w:space="0" w:color="auto"/>
        <w:bottom w:val="none" w:sz="0" w:space="0" w:color="auto"/>
        <w:right w:val="none" w:sz="0" w:space="0" w:color="auto"/>
      </w:divBdr>
    </w:div>
    <w:div w:id="790904139">
      <w:bodyDiv w:val="1"/>
      <w:marLeft w:val="0"/>
      <w:marRight w:val="0"/>
      <w:marTop w:val="0"/>
      <w:marBottom w:val="0"/>
      <w:divBdr>
        <w:top w:val="none" w:sz="0" w:space="0" w:color="auto"/>
        <w:left w:val="none" w:sz="0" w:space="0" w:color="auto"/>
        <w:bottom w:val="none" w:sz="0" w:space="0" w:color="auto"/>
        <w:right w:val="none" w:sz="0" w:space="0" w:color="auto"/>
      </w:divBdr>
    </w:div>
    <w:div w:id="791098411">
      <w:bodyDiv w:val="1"/>
      <w:marLeft w:val="0"/>
      <w:marRight w:val="0"/>
      <w:marTop w:val="0"/>
      <w:marBottom w:val="0"/>
      <w:divBdr>
        <w:top w:val="none" w:sz="0" w:space="0" w:color="auto"/>
        <w:left w:val="none" w:sz="0" w:space="0" w:color="auto"/>
        <w:bottom w:val="none" w:sz="0" w:space="0" w:color="auto"/>
        <w:right w:val="none" w:sz="0" w:space="0" w:color="auto"/>
      </w:divBdr>
    </w:div>
    <w:div w:id="791284726">
      <w:bodyDiv w:val="1"/>
      <w:marLeft w:val="0"/>
      <w:marRight w:val="0"/>
      <w:marTop w:val="0"/>
      <w:marBottom w:val="0"/>
      <w:divBdr>
        <w:top w:val="none" w:sz="0" w:space="0" w:color="auto"/>
        <w:left w:val="none" w:sz="0" w:space="0" w:color="auto"/>
        <w:bottom w:val="none" w:sz="0" w:space="0" w:color="auto"/>
        <w:right w:val="none" w:sz="0" w:space="0" w:color="auto"/>
      </w:divBdr>
    </w:div>
    <w:div w:id="791291722">
      <w:bodyDiv w:val="1"/>
      <w:marLeft w:val="0"/>
      <w:marRight w:val="0"/>
      <w:marTop w:val="0"/>
      <w:marBottom w:val="0"/>
      <w:divBdr>
        <w:top w:val="none" w:sz="0" w:space="0" w:color="auto"/>
        <w:left w:val="none" w:sz="0" w:space="0" w:color="auto"/>
        <w:bottom w:val="none" w:sz="0" w:space="0" w:color="auto"/>
        <w:right w:val="none" w:sz="0" w:space="0" w:color="auto"/>
      </w:divBdr>
    </w:div>
    <w:div w:id="791366644">
      <w:bodyDiv w:val="1"/>
      <w:marLeft w:val="0"/>
      <w:marRight w:val="0"/>
      <w:marTop w:val="0"/>
      <w:marBottom w:val="0"/>
      <w:divBdr>
        <w:top w:val="none" w:sz="0" w:space="0" w:color="auto"/>
        <w:left w:val="none" w:sz="0" w:space="0" w:color="auto"/>
        <w:bottom w:val="none" w:sz="0" w:space="0" w:color="auto"/>
        <w:right w:val="none" w:sz="0" w:space="0" w:color="auto"/>
      </w:divBdr>
    </w:div>
    <w:div w:id="791480042">
      <w:bodyDiv w:val="1"/>
      <w:marLeft w:val="0"/>
      <w:marRight w:val="0"/>
      <w:marTop w:val="0"/>
      <w:marBottom w:val="0"/>
      <w:divBdr>
        <w:top w:val="none" w:sz="0" w:space="0" w:color="auto"/>
        <w:left w:val="none" w:sz="0" w:space="0" w:color="auto"/>
        <w:bottom w:val="none" w:sz="0" w:space="0" w:color="auto"/>
        <w:right w:val="none" w:sz="0" w:space="0" w:color="auto"/>
      </w:divBdr>
    </w:div>
    <w:div w:id="791824356">
      <w:bodyDiv w:val="1"/>
      <w:marLeft w:val="0"/>
      <w:marRight w:val="0"/>
      <w:marTop w:val="0"/>
      <w:marBottom w:val="0"/>
      <w:divBdr>
        <w:top w:val="none" w:sz="0" w:space="0" w:color="auto"/>
        <w:left w:val="none" w:sz="0" w:space="0" w:color="auto"/>
        <w:bottom w:val="none" w:sz="0" w:space="0" w:color="auto"/>
        <w:right w:val="none" w:sz="0" w:space="0" w:color="auto"/>
      </w:divBdr>
    </w:div>
    <w:div w:id="792092924">
      <w:bodyDiv w:val="1"/>
      <w:marLeft w:val="0"/>
      <w:marRight w:val="0"/>
      <w:marTop w:val="0"/>
      <w:marBottom w:val="0"/>
      <w:divBdr>
        <w:top w:val="none" w:sz="0" w:space="0" w:color="auto"/>
        <w:left w:val="none" w:sz="0" w:space="0" w:color="auto"/>
        <w:bottom w:val="none" w:sz="0" w:space="0" w:color="auto"/>
        <w:right w:val="none" w:sz="0" w:space="0" w:color="auto"/>
      </w:divBdr>
    </w:div>
    <w:div w:id="792094874">
      <w:bodyDiv w:val="1"/>
      <w:marLeft w:val="0"/>
      <w:marRight w:val="0"/>
      <w:marTop w:val="0"/>
      <w:marBottom w:val="0"/>
      <w:divBdr>
        <w:top w:val="none" w:sz="0" w:space="0" w:color="auto"/>
        <w:left w:val="none" w:sz="0" w:space="0" w:color="auto"/>
        <w:bottom w:val="none" w:sz="0" w:space="0" w:color="auto"/>
        <w:right w:val="none" w:sz="0" w:space="0" w:color="auto"/>
      </w:divBdr>
    </w:div>
    <w:div w:id="792095886">
      <w:bodyDiv w:val="1"/>
      <w:marLeft w:val="0"/>
      <w:marRight w:val="0"/>
      <w:marTop w:val="0"/>
      <w:marBottom w:val="0"/>
      <w:divBdr>
        <w:top w:val="none" w:sz="0" w:space="0" w:color="auto"/>
        <w:left w:val="none" w:sz="0" w:space="0" w:color="auto"/>
        <w:bottom w:val="none" w:sz="0" w:space="0" w:color="auto"/>
        <w:right w:val="none" w:sz="0" w:space="0" w:color="auto"/>
      </w:divBdr>
    </w:div>
    <w:div w:id="792210866">
      <w:bodyDiv w:val="1"/>
      <w:marLeft w:val="0"/>
      <w:marRight w:val="0"/>
      <w:marTop w:val="0"/>
      <w:marBottom w:val="0"/>
      <w:divBdr>
        <w:top w:val="none" w:sz="0" w:space="0" w:color="auto"/>
        <w:left w:val="none" w:sz="0" w:space="0" w:color="auto"/>
        <w:bottom w:val="none" w:sz="0" w:space="0" w:color="auto"/>
        <w:right w:val="none" w:sz="0" w:space="0" w:color="auto"/>
      </w:divBdr>
    </w:div>
    <w:div w:id="792290472">
      <w:bodyDiv w:val="1"/>
      <w:marLeft w:val="0"/>
      <w:marRight w:val="0"/>
      <w:marTop w:val="0"/>
      <w:marBottom w:val="0"/>
      <w:divBdr>
        <w:top w:val="none" w:sz="0" w:space="0" w:color="auto"/>
        <w:left w:val="none" w:sz="0" w:space="0" w:color="auto"/>
        <w:bottom w:val="none" w:sz="0" w:space="0" w:color="auto"/>
        <w:right w:val="none" w:sz="0" w:space="0" w:color="auto"/>
      </w:divBdr>
    </w:div>
    <w:div w:id="792403759">
      <w:bodyDiv w:val="1"/>
      <w:marLeft w:val="0"/>
      <w:marRight w:val="0"/>
      <w:marTop w:val="0"/>
      <w:marBottom w:val="0"/>
      <w:divBdr>
        <w:top w:val="none" w:sz="0" w:space="0" w:color="auto"/>
        <w:left w:val="none" w:sz="0" w:space="0" w:color="auto"/>
        <w:bottom w:val="none" w:sz="0" w:space="0" w:color="auto"/>
        <w:right w:val="none" w:sz="0" w:space="0" w:color="auto"/>
      </w:divBdr>
    </w:div>
    <w:div w:id="792404978">
      <w:bodyDiv w:val="1"/>
      <w:marLeft w:val="0"/>
      <w:marRight w:val="0"/>
      <w:marTop w:val="0"/>
      <w:marBottom w:val="0"/>
      <w:divBdr>
        <w:top w:val="none" w:sz="0" w:space="0" w:color="auto"/>
        <w:left w:val="none" w:sz="0" w:space="0" w:color="auto"/>
        <w:bottom w:val="none" w:sz="0" w:space="0" w:color="auto"/>
        <w:right w:val="none" w:sz="0" w:space="0" w:color="auto"/>
      </w:divBdr>
    </w:div>
    <w:div w:id="792477154">
      <w:bodyDiv w:val="1"/>
      <w:marLeft w:val="0"/>
      <w:marRight w:val="0"/>
      <w:marTop w:val="0"/>
      <w:marBottom w:val="0"/>
      <w:divBdr>
        <w:top w:val="none" w:sz="0" w:space="0" w:color="auto"/>
        <w:left w:val="none" w:sz="0" w:space="0" w:color="auto"/>
        <w:bottom w:val="none" w:sz="0" w:space="0" w:color="auto"/>
        <w:right w:val="none" w:sz="0" w:space="0" w:color="auto"/>
      </w:divBdr>
    </w:div>
    <w:div w:id="792528358">
      <w:bodyDiv w:val="1"/>
      <w:marLeft w:val="0"/>
      <w:marRight w:val="0"/>
      <w:marTop w:val="0"/>
      <w:marBottom w:val="0"/>
      <w:divBdr>
        <w:top w:val="none" w:sz="0" w:space="0" w:color="auto"/>
        <w:left w:val="none" w:sz="0" w:space="0" w:color="auto"/>
        <w:bottom w:val="none" w:sz="0" w:space="0" w:color="auto"/>
        <w:right w:val="none" w:sz="0" w:space="0" w:color="auto"/>
      </w:divBdr>
    </w:div>
    <w:div w:id="792552614">
      <w:bodyDiv w:val="1"/>
      <w:marLeft w:val="0"/>
      <w:marRight w:val="0"/>
      <w:marTop w:val="0"/>
      <w:marBottom w:val="0"/>
      <w:divBdr>
        <w:top w:val="none" w:sz="0" w:space="0" w:color="auto"/>
        <w:left w:val="none" w:sz="0" w:space="0" w:color="auto"/>
        <w:bottom w:val="none" w:sz="0" w:space="0" w:color="auto"/>
        <w:right w:val="none" w:sz="0" w:space="0" w:color="auto"/>
      </w:divBdr>
    </w:div>
    <w:div w:id="792594525">
      <w:bodyDiv w:val="1"/>
      <w:marLeft w:val="0"/>
      <w:marRight w:val="0"/>
      <w:marTop w:val="0"/>
      <w:marBottom w:val="0"/>
      <w:divBdr>
        <w:top w:val="none" w:sz="0" w:space="0" w:color="auto"/>
        <w:left w:val="none" w:sz="0" w:space="0" w:color="auto"/>
        <w:bottom w:val="none" w:sz="0" w:space="0" w:color="auto"/>
        <w:right w:val="none" w:sz="0" w:space="0" w:color="auto"/>
      </w:divBdr>
    </w:div>
    <w:div w:id="792791810">
      <w:bodyDiv w:val="1"/>
      <w:marLeft w:val="0"/>
      <w:marRight w:val="0"/>
      <w:marTop w:val="0"/>
      <w:marBottom w:val="0"/>
      <w:divBdr>
        <w:top w:val="none" w:sz="0" w:space="0" w:color="auto"/>
        <w:left w:val="none" w:sz="0" w:space="0" w:color="auto"/>
        <w:bottom w:val="none" w:sz="0" w:space="0" w:color="auto"/>
        <w:right w:val="none" w:sz="0" w:space="0" w:color="auto"/>
      </w:divBdr>
    </w:div>
    <w:div w:id="792864384">
      <w:bodyDiv w:val="1"/>
      <w:marLeft w:val="0"/>
      <w:marRight w:val="0"/>
      <w:marTop w:val="0"/>
      <w:marBottom w:val="0"/>
      <w:divBdr>
        <w:top w:val="none" w:sz="0" w:space="0" w:color="auto"/>
        <w:left w:val="none" w:sz="0" w:space="0" w:color="auto"/>
        <w:bottom w:val="none" w:sz="0" w:space="0" w:color="auto"/>
        <w:right w:val="none" w:sz="0" w:space="0" w:color="auto"/>
      </w:divBdr>
    </w:div>
    <w:div w:id="792871231">
      <w:bodyDiv w:val="1"/>
      <w:marLeft w:val="0"/>
      <w:marRight w:val="0"/>
      <w:marTop w:val="0"/>
      <w:marBottom w:val="0"/>
      <w:divBdr>
        <w:top w:val="none" w:sz="0" w:space="0" w:color="auto"/>
        <w:left w:val="none" w:sz="0" w:space="0" w:color="auto"/>
        <w:bottom w:val="none" w:sz="0" w:space="0" w:color="auto"/>
        <w:right w:val="none" w:sz="0" w:space="0" w:color="auto"/>
      </w:divBdr>
    </w:div>
    <w:div w:id="792939189">
      <w:bodyDiv w:val="1"/>
      <w:marLeft w:val="0"/>
      <w:marRight w:val="0"/>
      <w:marTop w:val="0"/>
      <w:marBottom w:val="0"/>
      <w:divBdr>
        <w:top w:val="none" w:sz="0" w:space="0" w:color="auto"/>
        <w:left w:val="none" w:sz="0" w:space="0" w:color="auto"/>
        <w:bottom w:val="none" w:sz="0" w:space="0" w:color="auto"/>
        <w:right w:val="none" w:sz="0" w:space="0" w:color="auto"/>
      </w:divBdr>
    </w:div>
    <w:div w:id="792985842">
      <w:bodyDiv w:val="1"/>
      <w:marLeft w:val="0"/>
      <w:marRight w:val="0"/>
      <w:marTop w:val="0"/>
      <w:marBottom w:val="0"/>
      <w:divBdr>
        <w:top w:val="none" w:sz="0" w:space="0" w:color="auto"/>
        <w:left w:val="none" w:sz="0" w:space="0" w:color="auto"/>
        <w:bottom w:val="none" w:sz="0" w:space="0" w:color="auto"/>
        <w:right w:val="none" w:sz="0" w:space="0" w:color="auto"/>
      </w:divBdr>
    </w:div>
    <w:div w:id="793131605">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254668">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3796005">
      <w:bodyDiv w:val="1"/>
      <w:marLeft w:val="0"/>
      <w:marRight w:val="0"/>
      <w:marTop w:val="0"/>
      <w:marBottom w:val="0"/>
      <w:divBdr>
        <w:top w:val="none" w:sz="0" w:space="0" w:color="auto"/>
        <w:left w:val="none" w:sz="0" w:space="0" w:color="auto"/>
        <w:bottom w:val="none" w:sz="0" w:space="0" w:color="auto"/>
        <w:right w:val="none" w:sz="0" w:space="0" w:color="auto"/>
      </w:divBdr>
    </w:div>
    <w:div w:id="793796142">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4367529">
      <w:bodyDiv w:val="1"/>
      <w:marLeft w:val="0"/>
      <w:marRight w:val="0"/>
      <w:marTop w:val="0"/>
      <w:marBottom w:val="0"/>
      <w:divBdr>
        <w:top w:val="none" w:sz="0" w:space="0" w:color="auto"/>
        <w:left w:val="none" w:sz="0" w:space="0" w:color="auto"/>
        <w:bottom w:val="none" w:sz="0" w:space="0" w:color="auto"/>
        <w:right w:val="none" w:sz="0" w:space="0" w:color="auto"/>
      </w:divBdr>
    </w:div>
    <w:div w:id="794374948">
      <w:bodyDiv w:val="1"/>
      <w:marLeft w:val="0"/>
      <w:marRight w:val="0"/>
      <w:marTop w:val="0"/>
      <w:marBottom w:val="0"/>
      <w:divBdr>
        <w:top w:val="none" w:sz="0" w:space="0" w:color="auto"/>
        <w:left w:val="none" w:sz="0" w:space="0" w:color="auto"/>
        <w:bottom w:val="none" w:sz="0" w:space="0" w:color="auto"/>
        <w:right w:val="none" w:sz="0" w:space="0" w:color="auto"/>
      </w:divBdr>
    </w:div>
    <w:div w:id="794524733">
      <w:bodyDiv w:val="1"/>
      <w:marLeft w:val="0"/>
      <w:marRight w:val="0"/>
      <w:marTop w:val="0"/>
      <w:marBottom w:val="0"/>
      <w:divBdr>
        <w:top w:val="none" w:sz="0" w:space="0" w:color="auto"/>
        <w:left w:val="none" w:sz="0" w:space="0" w:color="auto"/>
        <w:bottom w:val="none" w:sz="0" w:space="0" w:color="auto"/>
        <w:right w:val="none" w:sz="0" w:space="0" w:color="auto"/>
      </w:divBdr>
    </w:div>
    <w:div w:id="794718282">
      <w:bodyDiv w:val="1"/>
      <w:marLeft w:val="0"/>
      <w:marRight w:val="0"/>
      <w:marTop w:val="0"/>
      <w:marBottom w:val="0"/>
      <w:divBdr>
        <w:top w:val="none" w:sz="0" w:space="0" w:color="auto"/>
        <w:left w:val="none" w:sz="0" w:space="0" w:color="auto"/>
        <w:bottom w:val="none" w:sz="0" w:space="0" w:color="auto"/>
        <w:right w:val="none" w:sz="0" w:space="0" w:color="auto"/>
      </w:divBdr>
    </w:div>
    <w:div w:id="794718849">
      <w:bodyDiv w:val="1"/>
      <w:marLeft w:val="0"/>
      <w:marRight w:val="0"/>
      <w:marTop w:val="0"/>
      <w:marBottom w:val="0"/>
      <w:divBdr>
        <w:top w:val="none" w:sz="0" w:space="0" w:color="auto"/>
        <w:left w:val="none" w:sz="0" w:space="0" w:color="auto"/>
        <w:bottom w:val="none" w:sz="0" w:space="0" w:color="auto"/>
        <w:right w:val="none" w:sz="0" w:space="0" w:color="auto"/>
      </w:divBdr>
    </w:div>
    <w:div w:id="794762168">
      <w:bodyDiv w:val="1"/>
      <w:marLeft w:val="0"/>
      <w:marRight w:val="0"/>
      <w:marTop w:val="0"/>
      <w:marBottom w:val="0"/>
      <w:divBdr>
        <w:top w:val="none" w:sz="0" w:space="0" w:color="auto"/>
        <w:left w:val="none" w:sz="0" w:space="0" w:color="auto"/>
        <w:bottom w:val="none" w:sz="0" w:space="0" w:color="auto"/>
        <w:right w:val="none" w:sz="0" w:space="0" w:color="auto"/>
      </w:divBdr>
    </w:div>
    <w:div w:id="794832469">
      <w:bodyDiv w:val="1"/>
      <w:marLeft w:val="0"/>
      <w:marRight w:val="0"/>
      <w:marTop w:val="0"/>
      <w:marBottom w:val="0"/>
      <w:divBdr>
        <w:top w:val="none" w:sz="0" w:space="0" w:color="auto"/>
        <w:left w:val="none" w:sz="0" w:space="0" w:color="auto"/>
        <w:bottom w:val="none" w:sz="0" w:space="0" w:color="auto"/>
        <w:right w:val="none" w:sz="0" w:space="0" w:color="auto"/>
      </w:divBdr>
    </w:div>
    <w:div w:id="794908419">
      <w:bodyDiv w:val="1"/>
      <w:marLeft w:val="0"/>
      <w:marRight w:val="0"/>
      <w:marTop w:val="0"/>
      <w:marBottom w:val="0"/>
      <w:divBdr>
        <w:top w:val="none" w:sz="0" w:space="0" w:color="auto"/>
        <w:left w:val="none" w:sz="0" w:space="0" w:color="auto"/>
        <w:bottom w:val="none" w:sz="0" w:space="0" w:color="auto"/>
        <w:right w:val="none" w:sz="0" w:space="0" w:color="auto"/>
      </w:divBdr>
    </w:div>
    <w:div w:id="794909966">
      <w:bodyDiv w:val="1"/>
      <w:marLeft w:val="0"/>
      <w:marRight w:val="0"/>
      <w:marTop w:val="0"/>
      <w:marBottom w:val="0"/>
      <w:divBdr>
        <w:top w:val="none" w:sz="0" w:space="0" w:color="auto"/>
        <w:left w:val="none" w:sz="0" w:space="0" w:color="auto"/>
        <w:bottom w:val="none" w:sz="0" w:space="0" w:color="auto"/>
        <w:right w:val="none" w:sz="0" w:space="0" w:color="auto"/>
      </w:divBdr>
    </w:div>
    <w:div w:id="794910427">
      <w:bodyDiv w:val="1"/>
      <w:marLeft w:val="0"/>
      <w:marRight w:val="0"/>
      <w:marTop w:val="0"/>
      <w:marBottom w:val="0"/>
      <w:divBdr>
        <w:top w:val="none" w:sz="0" w:space="0" w:color="auto"/>
        <w:left w:val="none" w:sz="0" w:space="0" w:color="auto"/>
        <w:bottom w:val="none" w:sz="0" w:space="0" w:color="auto"/>
        <w:right w:val="none" w:sz="0" w:space="0" w:color="auto"/>
      </w:divBdr>
    </w:div>
    <w:div w:id="795027150">
      <w:bodyDiv w:val="1"/>
      <w:marLeft w:val="0"/>
      <w:marRight w:val="0"/>
      <w:marTop w:val="0"/>
      <w:marBottom w:val="0"/>
      <w:divBdr>
        <w:top w:val="none" w:sz="0" w:space="0" w:color="auto"/>
        <w:left w:val="none" w:sz="0" w:space="0" w:color="auto"/>
        <w:bottom w:val="none" w:sz="0" w:space="0" w:color="auto"/>
        <w:right w:val="none" w:sz="0" w:space="0" w:color="auto"/>
      </w:divBdr>
    </w:div>
    <w:div w:id="795174844">
      <w:bodyDiv w:val="1"/>
      <w:marLeft w:val="0"/>
      <w:marRight w:val="0"/>
      <w:marTop w:val="0"/>
      <w:marBottom w:val="0"/>
      <w:divBdr>
        <w:top w:val="none" w:sz="0" w:space="0" w:color="auto"/>
        <w:left w:val="none" w:sz="0" w:space="0" w:color="auto"/>
        <w:bottom w:val="none" w:sz="0" w:space="0" w:color="auto"/>
        <w:right w:val="none" w:sz="0" w:space="0" w:color="auto"/>
      </w:divBdr>
    </w:div>
    <w:div w:id="795217992">
      <w:bodyDiv w:val="1"/>
      <w:marLeft w:val="0"/>
      <w:marRight w:val="0"/>
      <w:marTop w:val="0"/>
      <w:marBottom w:val="0"/>
      <w:divBdr>
        <w:top w:val="none" w:sz="0" w:space="0" w:color="auto"/>
        <w:left w:val="none" w:sz="0" w:space="0" w:color="auto"/>
        <w:bottom w:val="none" w:sz="0" w:space="0" w:color="auto"/>
        <w:right w:val="none" w:sz="0" w:space="0" w:color="auto"/>
      </w:divBdr>
    </w:div>
    <w:div w:id="795290717">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638843">
      <w:bodyDiv w:val="1"/>
      <w:marLeft w:val="0"/>
      <w:marRight w:val="0"/>
      <w:marTop w:val="0"/>
      <w:marBottom w:val="0"/>
      <w:divBdr>
        <w:top w:val="none" w:sz="0" w:space="0" w:color="auto"/>
        <w:left w:val="none" w:sz="0" w:space="0" w:color="auto"/>
        <w:bottom w:val="none" w:sz="0" w:space="0" w:color="auto"/>
        <w:right w:val="none" w:sz="0" w:space="0" w:color="auto"/>
      </w:divBdr>
    </w:div>
    <w:div w:id="795755516">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5760843">
      <w:bodyDiv w:val="1"/>
      <w:marLeft w:val="0"/>
      <w:marRight w:val="0"/>
      <w:marTop w:val="0"/>
      <w:marBottom w:val="0"/>
      <w:divBdr>
        <w:top w:val="none" w:sz="0" w:space="0" w:color="auto"/>
        <w:left w:val="none" w:sz="0" w:space="0" w:color="auto"/>
        <w:bottom w:val="none" w:sz="0" w:space="0" w:color="auto"/>
        <w:right w:val="none" w:sz="0" w:space="0" w:color="auto"/>
      </w:divBdr>
    </w:div>
    <w:div w:id="795835660">
      <w:bodyDiv w:val="1"/>
      <w:marLeft w:val="0"/>
      <w:marRight w:val="0"/>
      <w:marTop w:val="0"/>
      <w:marBottom w:val="0"/>
      <w:divBdr>
        <w:top w:val="none" w:sz="0" w:space="0" w:color="auto"/>
        <w:left w:val="none" w:sz="0" w:space="0" w:color="auto"/>
        <w:bottom w:val="none" w:sz="0" w:space="0" w:color="auto"/>
        <w:right w:val="none" w:sz="0" w:space="0" w:color="auto"/>
      </w:divBdr>
    </w:div>
    <w:div w:id="795871989">
      <w:bodyDiv w:val="1"/>
      <w:marLeft w:val="0"/>
      <w:marRight w:val="0"/>
      <w:marTop w:val="0"/>
      <w:marBottom w:val="0"/>
      <w:divBdr>
        <w:top w:val="none" w:sz="0" w:space="0" w:color="auto"/>
        <w:left w:val="none" w:sz="0" w:space="0" w:color="auto"/>
        <w:bottom w:val="none" w:sz="0" w:space="0" w:color="auto"/>
        <w:right w:val="none" w:sz="0" w:space="0" w:color="auto"/>
      </w:divBdr>
    </w:div>
    <w:div w:id="795953190">
      <w:bodyDiv w:val="1"/>
      <w:marLeft w:val="0"/>
      <w:marRight w:val="0"/>
      <w:marTop w:val="0"/>
      <w:marBottom w:val="0"/>
      <w:divBdr>
        <w:top w:val="none" w:sz="0" w:space="0" w:color="auto"/>
        <w:left w:val="none" w:sz="0" w:space="0" w:color="auto"/>
        <w:bottom w:val="none" w:sz="0" w:space="0" w:color="auto"/>
        <w:right w:val="none" w:sz="0" w:space="0" w:color="auto"/>
      </w:divBdr>
    </w:div>
    <w:div w:id="796414337">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6535473">
      <w:bodyDiv w:val="1"/>
      <w:marLeft w:val="0"/>
      <w:marRight w:val="0"/>
      <w:marTop w:val="0"/>
      <w:marBottom w:val="0"/>
      <w:divBdr>
        <w:top w:val="none" w:sz="0" w:space="0" w:color="auto"/>
        <w:left w:val="none" w:sz="0" w:space="0" w:color="auto"/>
        <w:bottom w:val="none" w:sz="0" w:space="0" w:color="auto"/>
        <w:right w:val="none" w:sz="0" w:space="0" w:color="auto"/>
      </w:divBdr>
    </w:div>
    <w:div w:id="796601497">
      <w:bodyDiv w:val="1"/>
      <w:marLeft w:val="0"/>
      <w:marRight w:val="0"/>
      <w:marTop w:val="0"/>
      <w:marBottom w:val="0"/>
      <w:divBdr>
        <w:top w:val="none" w:sz="0" w:space="0" w:color="auto"/>
        <w:left w:val="none" w:sz="0" w:space="0" w:color="auto"/>
        <w:bottom w:val="none" w:sz="0" w:space="0" w:color="auto"/>
        <w:right w:val="none" w:sz="0" w:space="0" w:color="auto"/>
      </w:divBdr>
    </w:div>
    <w:div w:id="796752563">
      <w:bodyDiv w:val="1"/>
      <w:marLeft w:val="0"/>
      <w:marRight w:val="0"/>
      <w:marTop w:val="0"/>
      <w:marBottom w:val="0"/>
      <w:divBdr>
        <w:top w:val="none" w:sz="0" w:space="0" w:color="auto"/>
        <w:left w:val="none" w:sz="0" w:space="0" w:color="auto"/>
        <w:bottom w:val="none" w:sz="0" w:space="0" w:color="auto"/>
        <w:right w:val="none" w:sz="0" w:space="0" w:color="auto"/>
      </w:divBdr>
    </w:div>
    <w:div w:id="796871411">
      <w:bodyDiv w:val="1"/>
      <w:marLeft w:val="0"/>
      <w:marRight w:val="0"/>
      <w:marTop w:val="0"/>
      <w:marBottom w:val="0"/>
      <w:divBdr>
        <w:top w:val="none" w:sz="0" w:space="0" w:color="auto"/>
        <w:left w:val="none" w:sz="0" w:space="0" w:color="auto"/>
        <w:bottom w:val="none" w:sz="0" w:space="0" w:color="auto"/>
        <w:right w:val="none" w:sz="0" w:space="0" w:color="auto"/>
      </w:divBdr>
    </w:div>
    <w:div w:id="796947320">
      <w:bodyDiv w:val="1"/>
      <w:marLeft w:val="0"/>
      <w:marRight w:val="0"/>
      <w:marTop w:val="0"/>
      <w:marBottom w:val="0"/>
      <w:divBdr>
        <w:top w:val="none" w:sz="0" w:space="0" w:color="auto"/>
        <w:left w:val="none" w:sz="0" w:space="0" w:color="auto"/>
        <w:bottom w:val="none" w:sz="0" w:space="0" w:color="auto"/>
        <w:right w:val="none" w:sz="0" w:space="0" w:color="auto"/>
      </w:divBdr>
    </w:div>
    <w:div w:id="796990482">
      <w:bodyDiv w:val="1"/>
      <w:marLeft w:val="0"/>
      <w:marRight w:val="0"/>
      <w:marTop w:val="0"/>
      <w:marBottom w:val="0"/>
      <w:divBdr>
        <w:top w:val="none" w:sz="0" w:space="0" w:color="auto"/>
        <w:left w:val="none" w:sz="0" w:space="0" w:color="auto"/>
        <w:bottom w:val="none" w:sz="0" w:space="0" w:color="auto"/>
        <w:right w:val="none" w:sz="0" w:space="0" w:color="auto"/>
      </w:divBdr>
    </w:div>
    <w:div w:id="797063349">
      <w:bodyDiv w:val="1"/>
      <w:marLeft w:val="0"/>
      <w:marRight w:val="0"/>
      <w:marTop w:val="0"/>
      <w:marBottom w:val="0"/>
      <w:divBdr>
        <w:top w:val="none" w:sz="0" w:space="0" w:color="auto"/>
        <w:left w:val="none" w:sz="0" w:space="0" w:color="auto"/>
        <w:bottom w:val="none" w:sz="0" w:space="0" w:color="auto"/>
        <w:right w:val="none" w:sz="0" w:space="0" w:color="auto"/>
      </w:divBdr>
    </w:div>
    <w:div w:id="797143356">
      <w:bodyDiv w:val="1"/>
      <w:marLeft w:val="0"/>
      <w:marRight w:val="0"/>
      <w:marTop w:val="0"/>
      <w:marBottom w:val="0"/>
      <w:divBdr>
        <w:top w:val="none" w:sz="0" w:space="0" w:color="auto"/>
        <w:left w:val="none" w:sz="0" w:space="0" w:color="auto"/>
        <w:bottom w:val="none" w:sz="0" w:space="0" w:color="auto"/>
        <w:right w:val="none" w:sz="0" w:space="0" w:color="auto"/>
      </w:divBdr>
    </w:div>
    <w:div w:id="797333775">
      <w:bodyDiv w:val="1"/>
      <w:marLeft w:val="0"/>
      <w:marRight w:val="0"/>
      <w:marTop w:val="0"/>
      <w:marBottom w:val="0"/>
      <w:divBdr>
        <w:top w:val="none" w:sz="0" w:space="0" w:color="auto"/>
        <w:left w:val="none" w:sz="0" w:space="0" w:color="auto"/>
        <w:bottom w:val="none" w:sz="0" w:space="0" w:color="auto"/>
        <w:right w:val="none" w:sz="0" w:space="0" w:color="auto"/>
      </w:divBdr>
    </w:div>
    <w:div w:id="797382372">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453501">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7646460">
      <w:bodyDiv w:val="1"/>
      <w:marLeft w:val="0"/>
      <w:marRight w:val="0"/>
      <w:marTop w:val="0"/>
      <w:marBottom w:val="0"/>
      <w:divBdr>
        <w:top w:val="none" w:sz="0" w:space="0" w:color="auto"/>
        <w:left w:val="none" w:sz="0" w:space="0" w:color="auto"/>
        <w:bottom w:val="none" w:sz="0" w:space="0" w:color="auto"/>
        <w:right w:val="none" w:sz="0" w:space="0" w:color="auto"/>
      </w:divBdr>
    </w:div>
    <w:div w:id="797724262">
      <w:bodyDiv w:val="1"/>
      <w:marLeft w:val="0"/>
      <w:marRight w:val="0"/>
      <w:marTop w:val="0"/>
      <w:marBottom w:val="0"/>
      <w:divBdr>
        <w:top w:val="none" w:sz="0" w:space="0" w:color="auto"/>
        <w:left w:val="none" w:sz="0" w:space="0" w:color="auto"/>
        <w:bottom w:val="none" w:sz="0" w:space="0" w:color="auto"/>
        <w:right w:val="none" w:sz="0" w:space="0" w:color="auto"/>
      </w:divBdr>
    </w:div>
    <w:div w:id="798032488">
      <w:bodyDiv w:val="1"/>
      <w:marLeft w:val="0"/>
      <w:marRight w:val="0"/>
      <w:marTop w:val="0"/>
      <w:marBottom w:val="0"/>
      <w:divBdr>
        <w:top w:val="none" w:sz="0" w:space="0" w:color="auto"/>
        <w:left w:val="none" w:sz="0" w:space="0" w:color="auto"/>
        <w:bottom w:val="none" w:sz="0" w:space="0" w:color="auto"/>
        <w:right w:val="none" w:sz="0" w:space="0" w:color="auto"/>
      </w:divBdr>
    </w:div>
    <w:div w:id="798062579">
      <w:bodyDiv w:val="1"/>
      <w:marLeft w:val="0"/>
      <w:marRight w:val="0"/>
      <w:marTop w:val="0"/>
      <w:marBottom w:val="0"/>
      <w:divBdr>
        <w:top w:val="none" w:sz="0" w:space="0" w:color="auto"/>
        <w:left w:val="none" w:sz="0" w:space="0" w:color="auto"/>
        <w:bottom w:val="none" w:sz="0" w:space="0" w:color="auto"/>
        <w:right w:val="none" w:sz="0" w:space="0" w:color="auto"/>
      </w:divBdr>
    </w:div>
    <w:div w:id="798188671">
      <w:bodyDiv w:val="1"/>
      <w:marLeft w:val="0"/>
      <w:marRight w:val="0"/>
      <w:marTop w:val="0"/>
      <w:marBottom w:val="0"/>
      <w:divBdr>
        <w:top w:val="none" w:sz="0" w:space="0" w:color="auto"/>
        <w:left w:val="none" w:sz="0" w:space="0" w:color="auto"/>
        <w:bottom w:val="none" w:sz="0" w:space="0" w:color="auto"/>
        <w:right w:val="none" w:sz="0" w:space="0" w:color="auto"/>
      </w:divBdr>
    </w:div>
    <w:div w:id="798258311">
      <w:bodyDiv w:val="1"/>
      <w:marLeft w:val="0"/>
      <w:marRight w:val="0"/>
      <w:marTop w:val="0"/>
      <w:marBottom w:val="0"/>
      <w:divBdr>
        <w:top w:val="none" w:sz="0" w:space="0" w:color="auto"/>
        <w:left w:val="none" w:sz="0" w:space="0" w:color="auto"/>
        <w:bottom w:val="none" w:sz="0" w:space="0" w:color="auto"/>
        <w:right w:val="none" w:sz="0" w:space="0" w:color="auto"/>
      </w:divBdr>
    </w:div>
    <w:div w:id="798305719">
      <w:bodyDiv w:val="1"/>
      <w:marLeft w:val="0"/>
      <w:marRight w:val="0"/>
      <w:marTop w:val="0"/>
      <w:marBottom w:val="0"/>
      <w:divBdr>
        <w:top w:val="none" w:sz="0" w:space="0" w:color="auto"/>
        <w:left w:val="none" w:sz="0" w:space="0" w:color="auto"/>
        <w:bottom w:val="none" w:sz="0" w:space="0" w:color="auto"/>
        <w:right w:val="none" w:sz="0" w:space="0" w:color="auto"/>
      </w:divBdr>
    </w:div>
    <w:div w:id="798375474">
      <w:bodyDiv w:val="1"/>
      <w:marLeft w:val="0"/>
      <w:marRight w:val="0"/>
      <w:marTop w:val="0"/>
      <w:marBottom w:val="0"/>
      <w:divBdr>
        <w:top w:val="none" w:sz="0" w:space="0" w:color="auto"/>
        <w:left w:val="none" w:sz="0" w:space="0" w:color="auto"/>
        <w:bottom w:val="none" w:sz="0" w:space="0" w:color="auto"/>
        <w:right w:val="none" w:sz="0" w:space="0" w:color="auto"/>
      </w:divBdr>
    </w:div>
    <w:div w:id="798449189">
      <w:bodyDiv w:val="1"/>
      <w:marLeft w:val="0"/>
      <w:marRight w:val="0"/>
      <w:marTop w:val="0"/>
      <w:marBottom w:val="0"/>
      <w:divBdr>
        <w:top w:val="none" w:sz="0" w:space="0" w:color="auto"/>
        <w:left w:val="none" w:sz="0" w:space="0" w:color="auto"/>
        <w:bottom w:val="none" w:sz="0" w:space="0" w:color="auto"/>
        <w:right w:val="none" w:sz="0" w:space="0" w:color="auto"/>
      </w:divBdr>
    </w:div>
    <w:div w:id="798570207">
      <w:bodyDiv w:val="1"/>
      <w:marLeft w:val="0"/>
      <w:marRight w:val="0"/>
      <w:marTop w:val="0"/>
      <w:marBottom w:val="0"/>
      <w:divBdr>
        <w:top w:val="none" w:sz="0" w:space="0" w:color="auto"/>
        <w:left w:val="none" w:sz="0" w:space="0" w:color="auto"/>
        <w:bottom w:val="none" w:sz="0" w:space="0" w:color="auto"/>
        <w:right w:val="none" w:sz="0" w:space="0" w:color="auto"/>
      </w:divBdr>
    </w:div>
    <w:div w:id="798573177">
      <w:bodyDiv w:val="1"/>
      <w:marLeft w:val="0"/>
      <w:marRight w:val="0"/>
      <w:marTop w:val="0"/>
      <w:marBottom w:val="0"/>
      <w:divBdr>
        <w:top w:val="none" w:sz="0" w:space="0" w:color="auto"/>
        <w:left w:val="none" w:sz="0" w:space="0" w:color="auto"/>
        <w:bottom w:val="none" w:sz="0" w:space="0" w:color="auto"/>
        <w:right w:val="none" w:sz="0" w:space="0" w:color="auto"/>
      </w:divBdr>
    </w:div>
    <w:div w:id="798719899">
      <w:bodyDiv w:val="1"/>
      <w:marLeft w:val="0"/>
      <w:marRight w:val="0"/>
      <w:marTop w:val="0"/>
      <w:marBottom w:val="0"/>
      <w:divBdr>
        <w:top w:val="none" w:sz="0" w:space="0" w:color="auto"/>
        <w:left w:val="none" w:sz="0" w:space="0" w:color="auto"/>
        <w:bottom w:val="none" w:sz="0" w:space="0" w:color="auto"/>
        <w:right w:val="none" w:sz="0" w:space="0" w:color="auto"/>
      </w:divBdr>
    </w:div>
    <w:div w:id="798885147">
      <w:bodyDiv w:val="1"/>
      <w:marLeft w:val="0"/>
      <w:marRight w:val="0"/>
      <w:marTop w:val="0"/>
      <w:marBottom w:val="0"/>
      <w:divBdr>
        <w:top w:val="none" w:sz="0" w:space="0" w:color="auto"/>
        <w:left w:val="none" w:sz="0" w:space="0" w:color="auto"/>
        <w:bottom w:val="none" w:sz="0" w:space="0" w:color="auto"/>
        <w:right w:val="none" w:sz="0" w:space="0" w:color="auto"/>
      </w:divBdr>
    </w:div>
    <w:div w:id="799106180">
      <w:bodyDiv w:val="1"/>
      <w:marLeft w:val="0"/>
      <w:marRight w:val="0"/>
      <w:marTop w:val="0"/>
      <w:marBottom w:val="0"/>
      <w:divBdr>
        <w:top w:val="none" w:sz="0" w:space="0" w:color="auto"/>
        <w:left w:val="none" w:sz="0" w:space="0" w:color="auto"/>
        <w:bottom w:val="none" w:sz="0" w:space="0" w:color="auto"/>
        <w:right w:val="none" w:sz="0" w:space="0" w:color="auto"/>
      </w:divBdr>
    </w:div>
    <w:div w:id="799424059">
      <w:bodyDiv w:val="1"/>
      <w:marLeft w:val="0"/>
      <w:marRight w:val="0"/>
      <w:marTop w:val="0"/>
      <w:marBottom w:val="0"/>
      <w:divBdr>
        <w:top w:val="none" w:sz="0" w:space="0" w:color="auto"/>
        <w:left w:val="none" w:sz="0" w:space="0" w:color="auto"/>
        <w:bottom w:val="none" w:sz="0" w:space="0" w:color="auto"/>
        <w:right w:val="none" w:sz="0" w:space="0" w:color="auto"/>
      </w:divBdr>
    </w:div>
    <w:div w:id="799491193">
      <w:bodyDiv w:val="1"/>
      <w:marLeft w:val="0"/>
      <w:marRight w:val="0"/>
      <w:marTop w:val="0"/>
      <w:marBottom w:val="0"/>
      <w:divBdr>
        <w:top w:val="none" w:sz="0" w:space="0" w:color="auto"/>
        <w:left w:val="none" w:sz="0" w:space="0" w:color="auto"/>
        <w:bottom w:val="none" w:sz="0" w:space="0" w:color="auto"/>
        <w:right w:val="none" w:sz="0" w:space="0" w:color="auto"/>
      </w:divBdr>
    </w:div>
    <w:div w:id="799570042">
      <w:bodyDiv w:val="1"/>
      <w:marLeft w:val="0"/>
      <w:marRight w:val="0"/>
      <w:marTop w:val="0"/>
      <w:marBottom w:val="0"/>
      <w:divBdr>
        <w:top w:val="none" w:sz="0" w:space="0" w:color="auto"/>
        <w:left w:val="none" w:sz="0" w:space="0" w:color="auto"/>
        <w:bottom w:val="none" w:sz="0" w:space="0" w:color="auto"/>
        <w:right w:val="none" w:sz="0" w:space="0" w:color="auto"/>
      </w:divBdr>
    </w:div>
    <w:div w:id="799609190">
      <w:bodyDiv w:val="1"/>
      <w:marLeft w:val="0"/>
      <w:marRight w:val="0"/>
      <w:marTop w:val="0"/>
      <w:marBottom w:val="0"/>
      <w:divBdr>
        <w:top w:val="none" w:sz="0" w:space="0" w:color="auto"/>
        <w:left w:val="none" w:sz="0" w:space="0" w:color="auto"/>
        <w:bottom w:val="none" w:sz="0" w:space="0" w:color="auto"/>
        <w:right w:val="none" w:sz="0" w:space="0" w:color="auto"/>
      </w:divBdr>
    </w:div>
    <w:div w:id="799617367">
      <w:bodyDiv w:val="1"/>
      <w:marLeft w:val="0"/>
      <w:marRight w:val="0"/>
      <w:marTop w:val="0"/>
      <w:marBottom w:val="0"/>
      <w:divBdr>
        <w:top w:val="none" w:sz="0" w:space="0" w:color="auto"/>
        <w:left w:val="none" w:sz="0" w:space="0" w:color="auto"/>
        <w:bottom w:val="none" w:sz="0" w:space="0" w:color="auto"/>
        <w:right w:val="none" w:sz="0" w:space="0" w:color="auto"/>
      </w:divBdr>
    </w:div>
    <w:div w:id="799686977">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799956852">
      <w:bodyDiv w:val="1"/>
      <w:marLeft w:val="0"/>
      <w:marRight w:val="0"/>
      <w:marTop w:val="0"/>
      <w:marBottom w:val="0"/>
      <w:divBdr>
        <w:top w:val="none" w:sz="0" w:space="0" w:color="auto"/>
        <w:left w:val="none" w:sz="0" w:space="0" w:color="auto"/>
        <w:bottom w:val="none" w:sz="0" w:space="0" w:color="auto"/>
        <w:right w:val="none" w:sz="0" w:space="0" w:color="auto"/>
      </w:divBdr>
    </w:div>
    <w:div w:id="800072483">
      <w:bodyDiv w:val="1"/>
      <w:marLeft w:val="0"/>
      <w:marRight w:val="0"/>
      <w:marTop w:val="0"/>
      <w:marBottom w:val="0"/>
      <w:divBdr>
        <w:top w:val="none" w:sz="0" w:space="0" w:color="auto"/>
        <w:left w:val="none" w:sz="0" w:space="0" w:color="auto"/>
        <w:bottom w:val="none" w:sz="0" w:space="0" w:color="auto"/>
        <w:right w:val="none" w:sz="0" w:space="0" w:color="auto"/>
      </w:divBdr>
    </w:div>
    <w:div w:id="800075405">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150431">
      <w:bodyDiv w:val="1"/>
      <w:marLeft w:val="0"/>
      <w:marRight w:val="0"/>
      <w:marTop w:val="0"/>
      <w:marBottom w:val="0"/>
      <w:divBdr>
        <w:top w:val="none" w:sz="0" w:space="0" w:color="auto"/>
        <w:left w:val="none" w:sz="0" w:space="0" w:color="auto"/>
        <w:bottom w:val="none" w:sz="0" w:space="0" w:color="auto"/>
        <w:right w:val="none" w:sz="0" w:space="0" w:color="auto"/>
      </w:divBdr>
    </w:div>
    <w:div w:id="800267018">
      <w:bodyDiv w:val="1"/>
      <w:marLeft w:val="0"/>
      <w:marRight w:val="0"/>
      <w:marTop w:val="0"/>
      <w:marBottom w:val="0"/>
      <w:divBdr>
        <w:top w:val="none" w:sz="0" w:space="0" w:color="auto"/>
        <w:left w:val="none" w:sz="0" w:space="0" w:color="auto"/>
        <w:bottom w:val="none" w:sz="0" w:space="0" w:color="auto"/>
        <w:right w:val="none" w:sz="0" w:space="0" w:color="auto"/>
      </w:divBdr>
    </w:div>
    <w:div w:id="800341836">
      <w:bodyDiv w:val="1"/>
      <w:marLeft w:val="0"/>
      <w:marRight w:val="0"/>
      <w:marTop w:val="0"/>
      <w:marBottom w:val="0"/>
      <w:divBdr>
        <w:top w:val="none" w:sz="0" w:space="0" w:color="auto"/>
        <w:left w:val="none" w:sz="0" w:space="0" w:color="auto"/>
        <w:bottom w:val="none" w:sz="0" w:space="0" w:color="auto"/>
        <w:right w:val="none" w:sz="0" w:space="0" w:color="auto"/>
      </w:divBdr>
    </w:div>
    <w:div w:id="800345748">
      <w:bodyDiv w:val="1"/>
      <w:marLeft w:val="0"/>
      <w:marRight w:val="0"/>
      <w:marTop w:val="0"/>
      <w:marBottom w:val="0"/>
      <w:divBdr>
        <w:top w:val="none" w:sz="0" w:space="0" w:color="auto"/>
        <w:left w:val="none" w:sz="0" w:space="0" w:color="auto"/>
        <w:bottom w:val="none" w:sz="0" w:space="0" w:color="auto"/>
        <w:right w:val="none" w:sz="0" w:space="0" w:color="auto"/>
      </w:divBdr>
    </w:div>
    <w:div w:id="800542010">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0655350">
      <w:bodyDiv w:val="1"/>
      <w:marLeft w:val="0"/>
      <w:marRight w:val="0"/>
      <w:marTop w:val="0"/>
      <w:marBottom w:val="0"/>
      <w:divBdr>
        <w:top w:val="none" w:sz="0" w:space="0" w:color="auto"/>
        <w:left w:val="none" w:sz="0" w:space="0" w:color="auto"/>
        <w:bottom w:val="none" w:sz="0" w:space="0" w:color="auto"/>
        <w:right w:val="none" w:sz="0" w:space="0" w:color="auto"/>
      </w:divBdr>
    </w:div>
    <w:div w:id="801000926">
      <w:bodyDiv w:val="1"/>
      <w:marLeft w:val="0"/>
      <w:marRight w:val="0"/>
      <w:marTop w:val="0"/>
      <w:marBottom w:val="0"/>
      <w:divBdr>
        <w:top w:val="none" w:sz="0" w:space="0" w:color="auto"/>
        <w:left w:val="none" w:sz="0" w:space="0" w:color="auto"/>
        <w:bottom w:val="none" w:sz="0" w:space="0" w:color="auto"/>
        <w:right w:val="none" w:sz="0" w:space="0" w:color="auto"/>
      </w:divBdr>
    </w:div>
    <w:div w:id="801072079">
      <w:bodyDiv w:val="1"/>
      <w:marLeft w:val="0"/>
      <w:marRight w:val="0"/>
      <w:marTop w:val="0"/>
      <w:marBottom w:val="0"/>
      <w:divBdr>
        <w:top w:val="none" w:sz="0" w:space="0" w:color="auto"/>
        <w:left w:val="none" w:sz="0" w:space="0" w:color="auto"/>
        <w:bottom w:val="none" w:sz="0" w:space="0" w:color="auto"/>
        <w:right w:val="none" w:sz="0" w:space="0" w:color="auto"/>
      </w:divBdr>
    </w:div>
    <w:div w:id="801268213">
      <w:bodyDiv w:val="1"/>
      <w:marLeft w:val="0"/>
      <w:marRight w:val="0"/>
      <w:marTop w:val="0"/>
      <w:marBottom w:val="0"/>
      <w:divBdr>
        <w:top w:val="none" w:sz="0" w:space="0" w:color="auto"/>
        <w:left w:val="none" w:sz="0" w:space="0" w:color="auto"/>
        <w:bottom w:val="none" w:sz="0" w:space="0" w:color="auto"/>
        <w:right w:val="none" w:sz="0" w:space="0" w:color="auto"/>
      </w:divBdr>
    </w:div>
    <w:div w:id="801269315">
      <w:bodyDiv w:val="1"/>
      <w:marLeft w:val="0"/>
      <w:marRight w:val="0"/>
      <w:marTop w:val="0"/>
      <w:marBottom w:val="0"/>
      <w:divBdr>
        <w:top w:val="none" w:sz="0" w:space="0" w:color="auto"/>
        <w:left w:val="none" w:sz="0" w:space="0" w:color="auto"/>
        <w:bottom w:val="none" w:sz="0" w:space="0" w:color="auto"/>
        <w:right w:val="none" w:sz="0" w:space="0" w:color="auto"/>
      </w:divBdr>
    </w:div>
    <w:div w:id="801310215">
      <w:bodyDiv w:val="1"/>
      <w:marLeft w:val="0"/>
      <w:marRight w:val="0"/>
      <w:marTop w:val="0"/>
      <w:marBottom w:val="0"/>
      <w:divBdr>
        <w:top w:val="none" w:sz="0" w:space="0" w:color="auto"/>
        <w:left w:val="none" w:sz="0" w:space="0" w:color="auto"/>
        <w:bottom w:val="none" w:sz="0" w:space="0" w:color="auto"/>
        <w:right w:val="none" w:sz="0" w:space="0" w:color="auto"/>
      </w:divBdr>
    </w:div>
    <w:div w:id="801384777">
      <w:bodyDiv w:val="1"/>
      <w:marLeft w:val="0"/>
      <w:marRight w:val="0"/>
      <w:marTop w:val="0"/>
      <w:marBottom w:val="0"/>
      <w:divBdr>
        <w:top w:val="none" w:sz="0" w:space="0" w:color="auto"/>
        <w:left w:val="none" w:sz="0" w:space="0" w:color="auto"/>
        <w:bottom w:val="none" w:sz="0" w:space="0" w:color="auto"/>
        <w:right w:val="none" w:sz="0" w:space="0" w:color="auto"/>
      </w:divBdr>
    </w:div>
    <w:div w:id="80146264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1575017">
      <w:bodyDiv w:val="1"/>
      <w:marLeft w:val="0"/>
      <w:marRight w:val="0"/>
      <w:marTop w:val="0"/>
      <w:marBottom w:val="0"/>
      <w:divBdr>
        <w:top w:val="none" w:sz="0" w:space="0" w:color="auto"/>
        <w:left w:val="none" w:sz="0" w:space="0" w:color="auto"/>
        <w:bottom w:val="none" w:sz="0" w:space="0" w:color="auto"/>
        <w:right w:val="none" w:sz="0" w:space="0" w:color="auto"/>
      </w:divBdr>
    </w:div>
    <w:div w:id="801577576">
      <w:bodyDiv w:val="1"/>
      <w:marLeft w:val="0"/>
      <w:marRight w:val="0"/>
      <w:marTop w:val="0"/>
      <w:marBottom w:val="0"/>
      <w:divBdr>
        <w:top w:val="none" w:sz="0" w:space="0" w:color="auto"/>
        <w:left w:val="none" w:sz="0" w:space="0" w:color="auto"/>
        <w:bottom w:val="none" w:sz="0" w:space="0" w:color="auto"/>
        <w:right w:val="none" w:sz="0" w:space="0" w:color="auto"/>
      </w:divBdr>
    </w:div>
    <w:div w:id="801848714">
      <w:bodyDiv w:val="1"/>
      <w:marLeft w:val="0"/>
      <w:marRight w:val="0"/>
      <w:marTop w:val="0"/>
      <w:marBottom w:val="0"/>
      <w:divBdr>
        <w:top w:val="none" w:sz="0" w:space="0" w:color="auto"/>
        <w:left w:val="none" w:sz="0" w:space="0" w:color="auto"/>
        <w:bottom w:val="none" w:sz="0" w:space="0" w:color="auto"/>
        <w:right w:val="none" w:sz="0" w:space="0" w:color="auto"/>
      </w:divBdr>
    </w:div>
    <w:div w:id="801849226">
      <w:bodyDiv w:val="1"/>
      <w:marLeft w:val="0"/>
      <w:marRight w:val="0"/>
      <w:marTop w:val="0"/>
      <w:marBottom w:val="0"/>
      <w:divBdr>
        <w:top w:val="none" w:sz="0" w:space="0" w:color="auto"/>
        <w:left w:val="none" w:sz="0" w:space="0" w:color="auto"/>
        <w:bottom w:val="none" w:sz="0" w:space="0" w:color="auto"/>
        <w:right w:val="none" w:sz="0" w:space="0" w:color="auto"/>
      </w:divBdr>
    </w:div>
    <w:div w:id="801922784">
      <w:bodyDiv w:val="1"/>
      <w:marLeft w:val="0"/>
      <w:marRight w:val="0"/>
      <w:marTop w:val="0"/>
      <w:marBottom w:val="0"/>
      <w:divBdr>
        <w:top w:val="none" w:sz="0" w:space="0" w:color="auto"/>
        <w:left w:val="none" w:sz="0" w:space="0" w:color="auto"/>
        <w:bottom w:val="none" w:sz="0" w:space="0" w:color="auto"/>
        <w:right w:val="none" w:sz="0" w:space="0" w:color="auto"/>
      </w:divBdr>
    </w:div>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802306431">
      <w:bodyDiv w:val="1"/>
      <w:marLeft w:val="0"/>
      <w:marRight w:val="0"/>
      <w:marTop w:val="0"/>
      <w:marBottom w:val="0"/>
      <w:divBdr>
        <w:top w:val="none" w:sz="0" w:space="0" w:color="auto"/>
        <w:left w:val="none" w:sz="0" w:space="0" w:color="auto"/>
        <w:bottom w:val="none" w:sz="0" w:space="0" w:color="auto"/>
        <w:right w:val="none" w:sz="0" w:space="0" w:color="auto"/>
      </w:divBdr>
    </w:div>
    <w:div w:id="802769431">
      <w:bodyDiv w:val="1"/>
      <w:marLeft w:val="0"/>
      <w:marRight w:val="0"/>
      <w:marTop w:val="0"/>
      <w:marBottom w:val="0"/>
      <w:divBdr>
        <w:top w:val="none" w:sz="0" w:space="0" w:color="auto"/>
        <w:left w:val="none" w:sz="0" w:space="0" w:color="auto"/>
        <w:bottom w:val="none" w:sz="0" w:space="0" w:color="auto"/>
        <w:right w:val="none" w:sz="0" w:space="0" w:color="auto"/>
      </w:divBdr>
    </w:div>
    <w:div w:id="802844274">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2887079">
      <w:bodyDiv w:val="1"/>
      <w:marLeft w:val="0"/>
      <w:marRight w:val="0"/>
      <w:marTop w:val="0"/>
      <w:marBottom w:val="0"/>
      <w:divBdr>
        <w:top w:val="none" w:sz="0" w:space="0" w:color="auto"/>
        <w:left w:val="none" w:sz="0" w:space="0" w:color="auto"/>
        <w:bottom w:val="none" w:sz="0" w:space="0" w:color="auto"/>
        <w:right w:val="none" w:sz="0" w:space="0" w:color="auto"/>
      </w:divBdr>
    </w:div>
    <w:div w:id="802889154">
      <w:bodyDiv w:val="1"/>
      <w:marLeft w:val="0"/>
      <w:marRight w:val="0"/>
      <w:marTop w:val="0"/>
      <w:marBottom w:val="0"/>
      <w:divBdr>
        <w:top w:val="none" w:sz="0" w:space="0" w:color="auto"/>
        <w:left w:val="none" w:sz="0" w:space="0" w:color="auto"/>
        <w:bottom w:val="none" w:sz="0" w:space="0" w:color="auto"/>
        <w:right w:val="none" w:sz="0" w:space="0" w:color="auto"/>
      </w:divBdr>
    </w:div>
    <w:div w:id="803037390">
      <w:bodyDiv w:val="1"/>
      <w:marLeft w:val="0"/>
      <w:marRight w:val="0"/>
      <w:marTop w:val="0"/>
      <w:marBottom w:val="0"/>
      <w:divBdr>
        <w:top w:val="none" w:sz="0" w:space="0" w:color="auto"/>
        <w:left w:val="none" w:sz="0" w:space="0" w:color="auto"/>
        <w:bottom w:val="none" w:sz="0" w:space="0" w:color="auto"/>
        <w:right w:val="none" w:sz="0" w:space="0" w:color="auto"/>
      </w:divBdr>
    </w:div>
    <w:div w:id="80303822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237415">
      <w:bodyDiv w:val="1"/>
      <w:marLeft w:val="0"/>
      <w:marRight w:val="0"/>
      <w:marTop w:val="0"/>
      <w:marBottom w:val="0"/>
      <w:divBdr>
        <w:top w:val="none" w:sz="0" w:space="0" w:color="auto"/>
        <w:left w:val="none" w:sz="0" w:space="0" w:color="auto"/>
        <w:bottom w:val="none" w:sz="0" w:space="0" w:color="auto"/>
        <w:right w:val="none" w:sz="0" w:space="0" w:color="auto"/>
      </w:divBdr>
    </w:div>
    <w:div w:id="803304517">
      <w:bodyDiv w:val="1"/>
      <w:marLeft w:val="0"/>
      <w:marRight w:val="0"/>
      <w:marTop w:val="0"/>
      <w:marBottom w:val="0"/>
      <w:divBdr>
        <w:top w:val="none" w:sz="0" w:space="0" w:color="auto"/>
        <w:left w:val="none" w:sz="0" w:space="0" w:color="auto"/>
        <w:bottom w:val="none" w:sz="0" w:space="0" w:color="auto"/>
        <w:right w:val="none" w:sz="0" w:space="0" w:color="auto"/>
      </w:divBdr>
    </w:div>
    <w:div w:id="803351407">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352009">
      <w:bodyDiv w:val="1"/>
      <w:marLeft w:val="0"/>
      <w:marRight w:val="0"/>
      <w:marTop w:val="0"/>
      <w:marBottom w:val="0"/>
      <w:divBdr>
        <w:top w:val="none" w:sz="0" w:space="0" w:color="auto"/>
        <w:left w:val="none" w:sz="0" w:space="0" w:color="auto"/>
        <w:bottom w:val="none" w:sz="0" w:space="0" w:color="auto"/>
        <w:right w:val="none" w:sz="0" w:space="0" w:color="auto"/>
      </w:divBdr>
    </w:div>
    <w:div w:id="803425147">
      <w:bodyDiv w:val="1"/>
      <w:marLeft w:val="0"/>
      <w:marRight w:val="0"/>
      <w:marTop w:val="0"/>
      <w:marBottom w:val="0"/>
      <w:divBdr>
        <w:top w:val="none" w:sz="0" w:space="0" w:color="auto"/>
        <w:left w:val="none" w:sz="0" w:space="0" w:color="auto"/>
        <w:bottom w:val="none" w:sz="0" w:space="0" w:color="auto"/>
        <w:right w:val="none" w:sz="0" w:space="0" w:color="auto"/>
      </w:divBdr>
    </w:div>
    <w:div w:id="80361741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5811">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205252">
      <w:bodyDiv w:val="1"/>
      <w:marLeft w:val="0"/>
      <w:marRight w:val="0"/>
      <w:marTop w:val="0"/>
      <w:marBottom w:val="0"/>
      <w:divBdr>
        <w:top w:val="none" w:sz="0" w:space="0" w:color="auto"/>
        <w:left w:val="none" w:sz="0" w:space="0" w:color="auto"/>
        <w:bottom w:val="none" w:sz="0" w:space="0" w:color="auto"/>
        <w:right w:val="none" w:sz="0" w:space="0" w:color="auto"/>
      </w:divBdr>
    </w:div>
    <w:div w:id="804354557">
      <w:bodyDiv w:val="1"/>
      <w:marLeft w:val="0"/>
      <w:marRight w:val="0"/>
      <w:marTop w:val="0"/>
      <w:marBottom w:val="0"/>
      <w:divBdr>
        <w:top w:val="none" w:sz="0" w:space="0" w:color="auto"/>
        <w:left w:val="none" w:sz="0" w:space="0" w:color="auto"/>
        <w:bottom w:val="none" w:sz="0" w:space="0" w:color="auto"/>
        <w:right w:val="none" w:sz="0" w:space="0" w:color="auto"/>
      </w:divBdr>
    </w:div>
    <w:div w:id="804355716">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492636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121615">
      <w:bodyDiv w:val="1"/>
      <w:marLeft w:val="0"/>
      <w:marRight w:val="0"/>
      <w:marTop w:val="0"/>
      <w:marBottom w:val="0"/>
      <w:divBdr>
        <w:top w:val="none" w:sz="0" w:space="0" w:color="auto"/>
        <w:left w:val="none" w:sz="0" w:space="0" w:color="auto"/>
        <w:bottom w:val="none" w:sz="0" w:space="0" w:color="auto"/>
        <w:right w:val="none" w:sz="0" w:space="0" w:color="auto"/>
      </w:divBdr>
    </w:div>
    <w:div w:id="805126611">
      <w:bodyDiv w:val="1"/>
      <w:marLeft w:val="0"/>
      <w:marRight w:val="0"/>
      <w:marTop w:val="0"/>
      <w:marBottom w:val="0"/>
      <w:divBdr>
        <w:top w:val="none" w:sz="0" w:space="0" w:color="auto"/>
        <w:left w:val="none" w:sz="0" w:space="0" w:color="auto"/>
        <w:bottom w:val="none" w:sz="0" w:space="0" w:color="auto"/>
        <w:right w:val="none" w:sz="0" w:space="0" w:color="auto"/>
      </w:divBdr>
    </w:div>
    <w:div w:id="805196135">
      <w:bodyDiv w:val="1"/>
      <w:marLeft w:val="0"/>
      <w:marRight w:val="0"/>
      <w:marTop w:val="0"/>
      <w:marBottom w:val="0"/>
      <w:divBdr>
        <w:top w:val="none" w:sz="0" w:space="0" w:color="auto"/>
        <w:left w:val="none" w:sz="0" w:space="0" w:color="auto"/>
        <w:bottom w:val="none" w:sz="0" w:space="0" w:color="auto"/>
        <w:right w:val="none" w:sz="0" w:space="0" w:color="auto"/>
      </w:divBdr>
    </w:div>
    <w:div w:id="805203825">
      <w:bodyDiv w:val="1"/>
      <w:marLeft w:val="0"/>
      <w:marRight w:val="0"/>
      <w:marTop w:val="0"/>
      <w:marBottom w:val="0"/>
      <w:divBdr>
        <w:top w:val="none" w:sz="0" w:space="0" w:color="auto"/>
        <w:left w:val="none" w:sz="0" w:space="0" w:color="auto"/>
        <w:bottom w:val="none" w:sz="0" w:space="0" w:color="auto"/>
        <w:right w:val="none" w:sz="0" w:space="0" w:color="auto"/>
      </w:divBdr>
    </w:div>
    <w:div w:id="805313042">
      <w:bodyDiv w:val="1"/>
      <w:marLeft w:val="0"/>
      <w:marRight w:val="0"/>
      <w:marTop w:val="0"/>
      <w:marBottom w:val="0"/>
      <w:divBdr>
        <w:top w:val="none" w:sz="0" w:space="0" w:color="auto"/>
        <w:left w:val="none" w:sz="0" w:space="0" w:color="auto"/>
        <w:bottom w:val="none" w:sz="0" w:space="0" w:color="auto"/>
        <w:right w:val="none" w:sz="0" w:space="0" w:color="auto"/>
      </w:divBdr>
    </w:div>
    <w:div w:id="805322016">
      <w:bodyDiv w:val="1"/>
      <w:marLeft w:val="0"/>
      <w:marRight w:val="0"/>
      <w:marTop w:val="0"/>
      <w:marBottom w:val="0"/>
      <w:divBdr>
        <w:top w:val="none" w:sz="0" w:space="0" w:color="auto"/>
        <w:left w:val="none" w:sz="0" w:space="0" w:color="auto"/>
        <w:bottom w:val="none" w:sz="0" w:space="0" w:color="auto"/>
        <w:right w:val="none" w:sz="0" w:space="0" w:color="auto"/>
      </w:divBdr>
    </w:div>
    <w:div w:id="805393122">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439541">
      <w:bodyDiv w:val="1"/>
      <w:marLeft w:val="0"/>
      <w:marRight w:val="0"/>
      <w:marTop w:val="0"/>
      <w:marBottom w:val="0"/>
      <w:divBdr>
        <w:top w:val="none" w:sz="0" w:space="0" w:color="auto"/>
        <w:left w:val="none" w:sz="0" w:space="0" w:color="auto"/>
        <w:bottom w:val="none" w:sz="0" w:space="0" w:color="auto"/>
        <w:right w:val="none" w:sz="0" w:space="0" w:color="auto"/>
      </w:divBdr>
    </w:div>
    <w:div w:id="805466258">
      <w:bodyDiv w:val="1"/>
      <w:marLeft w:val="0"/>
      <w:marRight w:val="0"/>
      <w:marTop w:val="0"/>
      <w:marBottom w:val="0"/>
      <w:divBdr>
        <w:top w:val="none" w:sz="0" w:space="0" w:color="auto"/>
        <w:left w:val="none" w:sz="0" w:space="0" w:color="auto"/>
        <w:bottom w:val="none" w:sz="0" w:space="0" w:color="auto"/>
        <w:right w:val="none" w:sz="0" w:space="0" w:color="auto"/>
      </w:divBdr>
    </w:div>
    <w:div w:id="805590729">
      <w:bodyDiv w:val="1"/>
      <w:marLeft w:val="0"/>
      <w:marRight w:val="0"/>
      <w:marTop w:val="0"/>
      <w:marBottom w:val="0"/>
      <w:divBdr>
        <w:top w:val="none" w:sz="0" w:space="0" w:color="auto"/>
        <w:left w:val="none" w:sz="0" w:space="0" w:color="auto"/>
        <w:bottom w:val="none" w:sz="0" w:space="0" w:color="auto"/>
        <w:right w:val="none" w:sz="0" w:space="0" w:color="auto"/>
      </w:divBdr>
    </w:div>
    <w:div w:id="805658304">
      <w:bodyDiv w:val="1"/>
      <w:marLeft w:val="0"/>
      <w:marRight w:val="0"/>
      <w:marTop w:val="0"/>
      <w:marBottom w:val="0"/>
      <w:divBdr>
        <w:top w:val="none" w:sz="0" w:space="0" w:color="auto"/>
        <w:left w:val="none" w:sz="0" w:space="0" w:color="auto"/>
        <w:bottom w:val="none" w:sz="0" w:space="0" w:color="auto"/>
        <w:right w:val="none" w:sz="0" w:space="0" w:color="auto"/>
      </w:divBdr>
    </w:div>
    <w:div w:id="805662895">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699882">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050923">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242273">
      <w:bodyDiv w:val="1"/>
      <w:marLeft w:val="0"/>
      <w:marRight w:val="0"/>
      <w:marTop w:val="0"/>
      <w:marBottom w:val="0"/>
      <w:divBdr>
        <w:top w:val="none" w:sz="0" w:space="0" w:color="auto"/>
        <w:left w:val="none" w:sz="0" w:space="0" w:color="auto"/>
        <w:bottom w:val="none" w:sz="0" w:space="0" w:color="auto"/>
        <w:right w:val="none" w:sz="0" w:space="0" w:color="auto"/>
      </w:divBdr>
    </w:div>
    <w:div w:id="806245994">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362584">
      <w:bodyDiv w:val="1"/>
      <w:marLeft w:val="0"/>
      <w:marRight w:val="0"/>
      <w:marTop w:val="0"/>
      <w:marBottom w:val="0"/>
      <w:divBdr>
        <w:top w:val="none" w:sz="0" w:space="0" w:color="auto"/>
        <w:left w:val="none" w:sz="0" w:space="0" w:color="auto"/>
        <w:bottom w:val="none" w:sz="0" w:space="0" w:color="auto"/>
        <w:right w:val="none" w:sz="0" w:space="0" w:color="auto"/>
      </w:divBdr>
    </w:div>
    <w:div w:id="806363115">
      <w:bodyDiv w:val="1"/>
      <w:marLeft w:val="0"/>
      <w:marRight w:val="0"/>
      <w:marTop w:val="0"/>
      <w:marBottom w:val="0"/>
      <w:divBdr>
        <w:top w:val="none" w:sz="0" w:space="0" w:color="auto"/>
        <w:left w:val="none" w:sz="0" w:space="0" w:color="auto"/>
        <w:bottom w:val="none" w:sz="0" w:space="0" w:color="auto"/>
        <w:right w:val="none" w:sz="0" w:space="0" w:color="auto"/>
      </w:divBdr>
    </w:div>
    <w:div w:id="806509450">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6706840">
      <w:bodyDiv w:val="1"/>
      <w:marLeft w:val="0"/>
      <w:marRight w:val="0"/>
      <w:marTop w:val="0"/>
      <w:marBottom w:val="0"/>
      <w:divBdr>
        <w:top w:val="none" w:sz="0" w:space="0" w:color="auto"/>
        <w:left w:val="none" w:sz="0" w:space="0" w:color="auto"/>
        <w:bottom w:val="none" w:sz="0" w:space="0" w:color="auto"/>
        <w:right w:val="none" w:sz="0" w:space="0" w:color="auto"/>
      </w:divBdr>
    </w:div>
    <w:div w:id="806823275">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7086020">
      <w:bodyDiv w:val="1"/>
      <w:marLeft w:val="0"/>
      <w:marRight w:val="0"/>
      <w:marTop w:val="0"/>
      <w:marBottom w:val="0"/>
      <w:divBdr>
        <w:top w:val="none" w:sz="0" w:space="0" w:color="auto"/>
        <w:left w:val="none" w:sz="0" w:space="0" w:color="auto"/>
        <w:bottom w:val="none" w:sz="0" w:space="0" w:color="auto"/>
        <w:right w:val="none" w:sz="0" w:space="0" w:color="auto"/>
      </w:divBdr>
    </w:div>
    <w:div w:id="807090498">
      <w:bodyDiv w:val="1"/>
      <w:marLeft w:val="0"/>
      <w:marRight w:val="0"/>
      <w:marTop w:val="0"/>
      <w:marBottom w:val="0"/>
      <w:divBdr>
        <w:top w:val="none" w:sz="0" w:space="0" w:color="auto"/>
        <w:left w:val="none" w:sz="0" w:space="0" w:color="auto"/>
        <w:bottom w:val="none" w:sz="0" w:space="0" w:color="auto"/>
        <w:right w:val="none" w:sz="0" w:space="0" w:color="auto"/>
      </w:divBdr>
    </w:div>
    <w:div w:id="807170476">
      <w:bodyDiv w:val="1"/>
      <w:marLeft w:val="0"/>
      <w:marRight w:val="0"/>
      <w:marTop w:val="0"/>
      <w:marBottom w:val="0"/>
      <w:divBdr>
        <w:top w:val="none" w:sz="0" w:space="0" w:color="auto"/>
        <w:left w:val="none" w:sz="0" w:space="0" w:color="auto"/>
        <w:bottom w:val="none" w:sz="0" w:space="0" w:color="auto"/>
        <w:right w:val="none" w:sz="0" w:space="0" w:color="auto"/>
      </w:divBdr>
    </w:div>
    <w:div w:id="807211703">
      <w:bodyDiv w:val="1"/>
      <w:marLeft w:val="0"/>
      <w:marRight w:val="0"/>
      <w:marTop w:val="0"/>
      <w:marBottom w:val="0"/>
      <w:divBdr>
        <w:top w:val="none" w:sz="0" w:space="0" w:color="auto"/>
        <w:left w:val="none" w:sz="0" w:space="0" w:color="auto"/>
        <w:bottom w:val="none" w:sz="0" w:space="0" w:color="auto"/>
        <w:right w:val="none" w:sz="0" w:space="0" w:color="auto"/>
      </w:divBdr>
    </w:div>
    <w:div w:id="807284357">
      <w:bodyDiv w:val="1"/>
      <w:marLeft w:val="0"/>
      <w:marRight w:val="0"/>
      <w:marTop w:val="0"/>
      <w:marBottom w:val="0"/>
      <w:divBdr>
        <w:top w:val="none" w:sz="0" w:space="0" w:color="auto"/>
        <w:left w:val="none" w:sz="0" w:space="0" w:color="auto"/>
        <w:bottom w:val="none" w:sz="0" w:space="0" w:color="auto"/>
        <w:right w:val="none" w:sz="0" w:space="0" w:color="auto"/>
      </w:divBdr>
    </w:div>
    <w:div w:id="807286606">
      <w:bodyDiv w:val="1"/>
      <w:marLeft w:val="0"/>
      <w:marRight w:val="0"/>
      <w:marTop w:val="0"/>
      <w:marBottom w:val="0"/>
      <w:divBdr>
        <w:top w:val="none" w:sz="0" w:space="0" w:color="auto"/>
        <w:left w:val="none" w:sz="0" w:space="0" w:color="auto"/>
        <w:bottom w:val="none" w:sz="0" w:space="0" w:color="auto"/>
        <w:right w:val="none" w:sz="0" w:space="0" w:color="auto"/>
      </w:divBdr>
    </w:div>
    <w:div w:id="807475620">
      <w:bodyDiv w:val="1"/>
      <w:marLeft w:val="0"/>
      <w:marRight w:val="0"/>
      <w:marTop w:val="0"/>
      <w:marBottom w:val="0"/>
      <w:divBdr>
        <w:top w:val="none" w:sz="0" w:space="0" w:color="auto"/>
        <w:left w:val="none" w:sz="0" w:space="0" w:color="auto"/>
        <w:bottom w:val="none" w:sz="0" w:space="0" w:color="auto"/>
        <w:right w:val="none" w:sz="0" w:space="0" w:color="auto"/>
      </w:divBdr>
    </w:div>
    <w:div w:id="807547873">
      <w:bodyDiv w:val="1"/>
      <w:marLeft w:val="0"/>
      <w:marRight w:val="0"/>
      <w:marTop w:val="0"/>
      <w:marBottom w:val="0"/>
      <w:divBdr>
        <w:top w:val="none" w:sz="0" w:space="0" w:color="auto"/>
        <w:left w:val="none" w:sz="0" w:space="0" w:color="auto"/>
        <w:bottom w:val="none" w:sz="0" w:space="0" w:color="auto"/>
        <w:right w:val="none" w:sz="0" w:space="0" w:color="auto"/>
      </w:divBdr>
    </w:div>
    <w:div w:id="807549666">
      <w:bodyDiv w:val="1"/>
      <w:marLeft w:val="0"/>
      <w:marRight w:val="0"/>
      <w:marTop w:val="0"/>
      <w:marBottom w:val="0"/>
      <w:divBdr>
        <w:top w:val="none" w:sz="0" w:space="0" w:color="auto"/>
        <w:left w:val="none" w:sz="0" w:space="0" w:color="auto"/>
        <w:bottom w:val="none" w:sz="0" w:space="0" w:color="auto"/>
        <w:right w:val="none" w:sz="0" w:space="0" w:color="auto"/>
      </w:divBdr>
    </w:div>
    <w:div w:id="807549747">
      <w:bodyDiv w:val="1"/>
      <w:marLeft w:val="0"/>
      <w:marRight w:val="0"/>
      <w:marTop w:val="0"/>
      <w:marBottom w:val="0"/>
      <w:divBdr>
        <w:top w:val="none" w:sz="0" w:space="0" w:color="auto"/>
        <w:left w:val="none" w:sz="0" w:space="0" w:color="auto"/>
        <w:bottom w:val="none" w:sz="0" w:space="0" w:color="auto"/>
        <w:right w:val="none" w:sz="0" w:space="0" w:color="auto"/>
      </w:divBdr>
    </w:div>
    <w:div w:id="807745540">
      <w:bodyDiv w:val="1"/>
      <w:marLeft w:val="0"/>
      <w:marRight w:val="0"/>
      <w:marTop w:val="0"/>
      <w:marBottom w:val="0"/>
      <w:divBdr>
        <w:top w:val="none" w:sz="0" w:space="0" w:color="auto"/>
        <w:left w:val="none" w:sz="0" w:space="0" w:color="auto"/>
        <w:bottom w:val="none" w:sz="0" w:space="0" w:color="auto"/>
        <w:right w:val="none" w:sz="0" w:space="0" w:color="auto"/>
      </w:divBdr>
    </w:div>
    <w:div w:id="807821123">
      <w:bodyDiv w:val="1"/>
      <w:marLeft w:val="0"/>
      <w:marRight w:val="0"/>
      <w:marTop w:val="0"/>
      <w:marBottom w:val="0"/>
      <w:divBdr>
        <w:top w:val="none" w:sz="0" w:space="0" w:color="auto"/>
        <w:left w:val="none" w:sz="0" w:space="0" w:color="auto"/>
        <w:bottom w:val="none" w:sz="0" w:space="0" w:color="auto"/>
        <w:right w:val="none" w:sz="0" w:space="0" w:color="auto"/>
      </w:divBdr>
    </w:div>
    <w:div w:id="807863042">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090139">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210727">
      <w:bodyDiv w:val="1"/>
      <w:marLeft w:val="0"/>
      <w:marRight w:val="0"/>
      <w:marTop w:val="0"/>
      <w:marBottom w:val="0"/>
      <w:divBdr>
        <w:top w:val="none" w:sz="0" w:space="0" w:color="auto"/>
        <w:left w:val="none" w:sz="0" w:space="0" w:color="auto"/>
        <w:bottom w:val="none" w:sz="0" w:space="0" w:color="auto"/>
        <w:right w:val="none" w:sz="0" w:space="0" w:color="auto"/>
      </w:divBdr>
    </w:div>
    <w:div w:id="808397132">
      <w:bodyDiv w:val="1"/>
      <w:marLeft w:val="0"/>
      <w:marRight w:val="0"/>
      <w:marTop w:val="0"/>
      <w:marBottom w:val="0"/>
      <w:divBdr>
        <w:top w:val="none" w:sz="0" w:space="0" w:color="auto"/>
        <w:left w:val="none" w:sz="0" w:space="0" w:color="auto"/>
        <w:bottom w:val="none" w:sz="0" w:space="0" w:color="auto"/>
        <w:right w:val="none" w:sz="0" w:space="0" w:color="auto"/>
      </w:divBdr>
    </w:div>
    <w:div w:id="808520222">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593102">
      <w:bodyDiv w:val="1"/>
      <w:marLeft w:val="0"/>
      <w:marRight w:val="0"/>
      <w:marTop w:val="0"/>
      <w:marBottom w:val="0"/>
      <w:divBdr>
        <w:top w:val="none" w:sz="0" w:space="0" w:color="auto"/>
        <w:left w:val="none" w:sz="0" w:space="0" w:color="auto"/>
        <w:bottom w:val="none" w:sz="0" w:space="0" w:color="auto"/>
        <w:right w:val="none" w:sz="0" w:space="0" w:color="auto"/>
      </w:divBdr>
    </w:div>
    <w:div w:id="808671396">
      <w:bodyDiv w:val="1"/>
      <w:marLeft w:val="0"/>
      <w:marRight w:val="0"/>
      <w:marTop w:val="0"/>
      <w:marBottom w:val="0"/>
      <w:divBdr>
        <w:top w:val="none" w:sz="0" w:space="0" w:color="auto"/>
        <w:left w:val="none" w:sz="0" w:space="0" w:color="auto"/>
        <w:bottom w:val="none" w:sz="0" w:space="0" w:color="auto"/>
        <w:right w:val="none" w:sz="0" w:space="0" w:color="auto"/>
      </w:divBdr>
    </w:div>
    <w:div w:id="808790784">
      <w:bodyDiv w:val="1"/>
      <w:marLeft w:val="0"/>
      <w:marRight w:val="0"/>
      <w:marTop w:val="0"/>
      <w:marBottom w:val="0"/>
      <w:divBdr>
        <w:top w:val="none" w:sz="0" w:space="0" w:color="auto"/>
        <w:left w:val="none" w:sz="0" w:space="0" w:color="auto"/>
        <w:bottom w:val="none" w:sz="0" w:space="0" w:color="auto"/>
        <w:right w:val="none" w:sz="0" w:space="0" w:color="auto"/>
      </w:divBdr>
    </w:div>
    <w:div w:id="808859469">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09053916">
      <w:bodyDiv w:val="1"/>
      <w:marLeft w:val="0"/>
      <w:marRight w:val="0"/>
      <w:marTop w:val="0"/>
      <w:marBottom w:val="0"/>
      <w:divBdr>
        <w:top w:val="none" w:sz="0" w:space="0" w:color="auto"/>
        <w:left w:val="none" w:sz="0" w:space="0" w:color="auto"/>
        <w:bottom w:val="none" w:sz="0" w:space="0" w:color="auto"/>
        <w:right w:val="none" w:sz="0" w:space="0" w:color="auto"/>
      </w:divBdr>
    </w:div>
    <w:div w:id="809055602">
      <w:bodyDiv w:val="1"/>
      <w:marLeft w:val="0"/>
      <w:marRight w:val="0"/>
      <w:marTop w:val="0"/>
      <w:marBottom w:val="0"/>
      <w:divBdr>
        <w:top w:val="none" w:sz="0" w:space="0" w:color="auto"/>
        <w:left w:val="none" w:sz="0" w:space="0" w:color="auto"/>
        <w:bottom w:val="none" w:sz="0" w:space="0" w:color="auto"/>
        <w:right w:val="none" w:sz="0" w:space="0" w:color="auto"/>
      </w:divBdr>
    </w:div>
    <w:div w:id="809130061">
      <w:bodyDiv w:val="1"/>
      <w:marLeft w:val="0"/>
      <w:marRight w:val="0"/>
      <w:marTop w:val="0"/>
      <w:marBottom w:val="0"/>
      <w:divBdr>
        <w:top w:val="none" w:sz="0" w:space="0" w:color="auto"/>
        <w:left w:val="none" w:sz="0" w:space="0" w:color="auto"/>
        <w:bottom w:val="none" w:sz="0" w:space="0" w:color="auto"/>
        <w:right w:val="none" w:sz="0" w:space="0" w:color="auto"/>
      </w:divBdr>
    </w:div>
    <w:div w:id="809174935">
      <w:bodyDiv w:val="1"/>
      <w:marLeft w:val="0"/>
      <w:marRight w:val="0"/>
      <w:marTop w:val="0"/>
      <w:marBottom w:val="0"/>
      <w:divBdr>
        <w:top w:val="none" w:sz="0" w:space="0" w:color="auto"/>
        <w:left w:val="none" w:sz="0" w:space="0" w:color="auto"/>
        <w:bottom w:val="none" w:sz="0" w:space="0" w:color="auto"/>
        <w:right w:val="none" w:sz="0" w:space="0" w:color="auto"/>
      </w:divBdr>
    </w:div>
    <w:div w:id="809326007">
      <w:bodyDiv w:val="1"/>
      <w:marLeft w:val="0"/>
      <w:marRight w:val="0"/>
      <w:marTop w:val="0"/>
      <w:marBottom w:val="0"/>
      <w:divBdr>
        <w:top w:val="none" w:sz="0" w:space="0" w:color="auto"/>
        <w:left w:val="none" w:sz="0" w:space="0" w:color="auto"/>
        <w:bottom w:val="none" w:sz="0" w:space="0" w:color="auto"/>
        <w:right w:val="none" w:sz="0" w:space="0" w:color="auto"/>
      </w:divBdr>
    </w:div>
    <w:div w:id="809329113">
      <w:bodyDiv w:val="1"/>
      <w:marLeft w:val="0"/>
      <w:marRight w:val="0"/>
      <w:marTop w:val="0"/>
      <w:marBottom w:val="0"/>
      <w:divBdr>
        <w:top w:val="none" w:sz="0" w:space="0" w:color="auto"/>
        <w:left w:val="none" w:sz="0" w:space="0" w:color="auto"/>
        <w:bottom w:val="none" w:sz="0" w:space="0" w:color="auto"/>
        <w:right w:val="none" w:sz="0" w:space="0" w:color="auto"/>
      </w:divBdr>
    </w:div>
    <w:div w:id="809597908">
      <w:bodyDiv w:val="1"/>
      <w:marLeft w:val="0"/>
      <w:marRight w:val="0"/>
      <w:marTop w:val="0"/>
      <w:marBottom w:val="0"/>
      <w:divBdr>
        <w:top w:val="none" w:sz="0" w:space="0" w:color="auto"/>
        <w:left w:val="none" w:sz="0" w:space="0" w:color="auto"/>
        <w:bottom w:val="none" w:sz="0" w:space="0" w:color="auto"/>
        <w:right w:val="none" w:sz="0" w:space="0" w:color="auto"/>
      </w:divBdr>
    </w:div>
    <w:div w:id="809707345">
      <w:bodyDiv w:val="1"/>
      <w:marLeft w:val="0"/>
      <w:marRight w:val="0"/>
      <w:marTop w:val="0"/>
      <w:marBottom w:val="0"/>
      <w:divBdr>
        <w:top w:val="none" w:sz="0" w:space="0" w:color="auto"/>
        <w:left w:val="none" w:sz="0" w:space="0" w:color="auto"/>
        <w:bottom w:val="none" w:sz="0" w:space="0" w:color="auto"/>
        <w:right w:val="none" w:sz="0" w:space="0" w:color="auto"/>
      </w:divBdr>
    </w:div>
    <w:div w:id="809707500">
      <w:bodyDiv w:val="1"/>
      <w:marLeft w:val="0"/>
      <w:marRight w:val="0"/>
      <w:marTop w:val="0"/>
      <w:marBottom w:val="0"/>
      <w:divBdr>
        <w:top w:val="none" w:sz="0" w:space="0" w:color="auto"/>
        <w:left w:val="none" w:sz="0" w:space="0" w:color="auto"/>
        <w:bottom w:val="none" w:sz="0" w:space="0" w:color="auto"/>
        <w:right w:val="none" w:sz="0" w:space="0" w:color="auto"/>
      </w:divBdr>
    </w:div>
    <w:div w:id="809781945">
      <w:bodyDiv w:val="1"/>
      <w:marLeft w:val="0"/>
      <w:marRight w:val="0"/>
      <w:marTop w:val="0"/>
      <w:marBottom w:val="0"/>
      <w:divBdr>
        <w:top w:val="none" w:sz="0" w:space="0" w:color="auto"/>
        <w:left w:val="none" w:sz="0" w:space="0" w:color="auto"/>
        <w:bottom w:val="none" w:sz="0" w:space="0" w:color="auto"/>
        <w:right w:val="none" w:sz="0" w:space="0" w:color="auto"/>
      </w:divBdr>
    </w:div>
    <w:div w:id="809782271">
      <w:bodyDiv w:val="1"/>
      <w:marLeft w:val="0"/>
      <w:marRight w:val="0"/>
      <w:marTop w:val="0"/>
      <w:marBottom w:val="0"/>
      <w:divBdr>
        <w:top w:val="none" w:sz="0" w:space="0" w:color="auto"/>
        <w:left w:val="none" w:sz="0" w:space="0" w:color="auto"/>
        <w:bottom w:val="none" w:sz="0" w:space="0" w:color="auto"/>
        <w:right w:val="none" w:sz="0" w:space="0" w:color="auto"/>
      </w:divBdr>
    </w:div>
    <w:div w:id="809784925">
      <w:bodyDiv w:val="1"/>
      <w:marLeft w:val="0"/>
      <w:marRight w:val="0"/>
      <w:marTop w:val="0"/>
      <w:marBottom w:val="0"/>
      <w:divBdr>
        <w:top w:val="none" w:sz="0" w:space="0" w:color="auto"/>
        <w:left w:val="none" w:sz="0" w:space="0" w:color="auto"/>
        <w:bottom w:val="none" w:sz="0" w:space="0" w:color="auto"/>
        <w:right w:val="none" w:sz="0" w:space="0" w:color="auto"/>
      </w:divBdr>
    </w:div>
    <w:div w:id="809983848">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634858">
      <w:bodyDiv w:val="1"/>
      <w:marLeft w:val="0"/>
      <w:marRight w:val="0"/>
      <w:marTop w:val="0"/>
      <w:marBottom w:val="0"/>
      <w:divBdr>
        <w:top w:val="none" w:sz="0" w:space="0" w:color="auto"/>
        <w:left w:val="none" w:sz="0" w:space="0" w:color="auto"/>
        <w:bottom w:val="none" w:sz="0" w:space="0" w:color="auto"/>
        <w:right w:val="none" w:sz="0" w:space="0" w:color="auto"/>
      </w:divBdr>
    </w:div>
    <w:div w:id="810638997">
      <w:bodyDiv w:val="1"/>
      <w:marLeft w:val="0"/>
      <w:marRight w:val="0"/>
      <w:marTop w:val="0"/>
      <w:marBottom w:val="0"/>
      <w:divBdr>
        <w:top w:val="none" w:sz="0" w:space="0" w:color="auto"/>
        <w:left w:val="none" w:sz="0" w:space="0" w:color="auto"/>
        <w:bottom w:val="none" w:sz="0" w:space="0" w:color="auto"/>
        <w:right w:val="none" w:sz="0" w:space="0" w:color="auto"/>
      </w:divBdr>
    </w:div>
    <w:div w:id="810710560">
      <w:bodyDiv w:val="1"/>
      <w:marLeft w:val="0"/>
      <w:marRight w:val="0"/>
      <w:marTop w:val="0"/>
      <w:marBottom w:val="0"/>
      <w:divBdr>
        <w:top w:val="none" w:sz="0" w:space="0" w:color="auto"/>
        <w:left w:val="none" w:sz="0" w:space="0" w:color="auto"/>
        <w:bottom w:val="none" w:sz="0" w:space="0" w:color="auto"/>
        <w:right w:val="none" w:sz="0" w:space="0" w:color="auto"/>
      </w:divBdr>
    </w:div>
    <w:div w:id="810825693">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1026159">
      <w:bodyDiv w:val="1"/>
      <w:marLeft w:val="0"/>
      <w:marRight w:val="0"/>
      <w:marTop w:val="0"/>
      <w:marBottom w:val="0"/>
      <w:divBdr>
        <w:top w:val="none" w:sz="0" w:space="0" w:color="auto"/>
        <w:left w:val="none" w:sz="0" w:space="0" w:color="auto"/>
        <w:bottom w:val="none" w:sz="0" w:space="0" w:color="auto"/>
        <w:right w:val="none" w:sz="0" w:space="0" w:color="auto"/>
      </w:divBdr>
    </w:div>
    <w:div w:id="811093187">
      <w:bodyDiv w:val="1"/>
      <w:marLeft w:val="0"/>
      <w:marRight w:val="0"/>
      <w:marTop w:val="0"/>
      <w:marBottom w:val="0"/>
      <w:divBdr>
        <w:top w:val="none" w:sz="0" w:space="0" w:color="auto"/>
        <w:left w:val="none" w:sz="0" w:space="0" w:color="auto"/>
        <w:bottom w:val="none" w:sz="0" w:space="0" w:color="auto"/>
        <w:right w:val="none" w:sz="0" w:space="0" w:color="auto"/>
      </w:divBdr>
    </w:div>
    <w:div w:id="811141788">
      <w:bodyDiv w:val="1"/>
      <w:marLeft w:val="0"/>
      <w:marRight w:val="0"/>
      <w:marTop w:val="0"/>
      <w:marBottom w:val="0"/>
      <w:divBdr>
        <w:top w:val="none" w:sz="0" w:space="0" w:color="auto"/>
        <w:left w:val="none" w:sz="0" w:space="0" w:color="auto"/>
        <w:bottom w:val="none" w:sz="0" w:space="0" w:color="auto"/>
        <w:right w:val="none" w:sz="0" w:space="0" w:color="auto"/>
      </w:divBdr>
    </w:div>
    <w:div w:id="811217169">
      <w:bodyDiv w:val="1"/>
      <w:marLeft w:val="0"/>
      <w:marRight w:val="0"/>
      <w:marTop w:val="0"/>
      <w:marBottom w:val="0"/>
      <w:divBdr>
        <w:top w:val="none" w:sz="0" w:space="0" w:color="auto"/>
        <w:left w:val="none" w:sz="0" w:space="0" w:color="auto"/>
        <w:bottom w:val="none" w:sz="0" w:space="0" w:color="auto"/>
        <w:right w:val="none" w:sz="0" w:space="0" w:color="auto"/>
      </w:divBdr>
    </w:div>
    <w:div w:id="811363058">
      <w:bodyDiv w:val="1"/>
      <w:marLeft w:val="0"/>
      <w:marRight w:val="0"/>
      <w:marTop w:val="0"/>
      <w:marBottom w:val="0"/>
      <w:divBdr>
        <w:top w:val="none" w:sz="0" w:space="0" w:color="auto"/>
        <w:left w:val="none" w:sz="0" w:space="0" w:color="auto"/>
        <w:bottom w:val="none" w:sz="0" w:space="0" w:color="auto"/>
        <w:right w:val="none" w:sz="0" w:space="0" w:color="auto"/>
      </w:divBdr>
    </w:div>
    <w:div w:id="811364464">
      <w:bodyDiv w:val="1"/>
      <w:marLeft w:val="0"/>
      <w:marRight w:val="0"/>
      <w:marTop w:val="0"/>
      <w:marBottom w:val="0"/>
      <w:divBdr>
        <w:top w:val="none" w:sz="0" w:space="0" w:color="auto"/>
        <w:left w:val="none" w:sz="0" w:space="0" w:color="auto"/>
        <w:bottom w:val="none" w:sz="0" w:space="0" w:color="auto"/>
        <w:right w:val="none" w:sz="0" w:space="0" w:color="auto"/>
      </w:divBdr>
    </w:div>
    <w:div w:id="811404330">
      <w:bodyDiv w:val="1"/>
      <w:marLeft w:val="0"/>
      <w:marRight w:val="0"/>
      <w:marTop w:val="0"/>
      <w:marBottom w:val="0"/>
      <w:divBdr>
        <w:top w:val="none" w:sz="0" w:space="0" w:color="auto"/>
        <w:left w:val="none" w:sz="0" w:space="0" w:color="auto"/>
        <w:bottom w:val="none" w:sz="0" w:space="0" w:color="auto"/>
        <w:right w:val="none" w:sz="0" w:space="0" w:color="auto"/>
      </w:divBdr>
    </w:div>
    <w:div w:id="811557168">
      <w:bodyDiv w:val="1"/>
      <w:marLeft w:val="0"/>
      <w:marRight w:val="0"/>
      <w:marTop w:val="0"/>
      <w:marBottom w:val="0"/>
      <w:divBdr>
        <w:top w:val="none" w:sz="0" w:space="0" w:color="auto"/>
        <w:left w:val="none" w:sz="0" w:space="0" w:color="auto"/>
        <w:bottom w:val="none" w:sz="0" w:space="0" w:color="auto"/>
        <w:right w:val="none" w:sz="0" w:space="0" w:color="auto"/>
      </w:divBdr>
    </w:div>
    <w:div w:id="811563535">
      <w:bodyDiv w:val="1"/>
      <w:marLeft w:val="0"/>
      <w:marRight w:val="0"/>
      <w:marTop w:val="0"/>
      <w:marBottom w:val="0"/>
      <w:divBdr>
        <w:top w:val="none" w:sz="0" w:space="0" w:color="auto"/>
        <w:left w:val="none" w:sz="0" w:space="0" w:color="auto"/>
        <w:bottom w:val="none" w:sz="0" w:space="0" w:color="auto"/>
        <w:right w:val="none" w:sz="0" w:space="0" w:color="auto"/>
      </w:divBdr>
    </w:div>
    <w:div w:id="811563921">
      <w:bodyDiv w:val="1"/>
      <w:marLeft w:val="0"/>
      <w:marRight w:val="0"/>
      <w:marTop w:val="0"/>
      <w:marBottom w:val="0"/>
      <w:divBdr>
        <w:top w:val="none" w:sz="0" w:space="0" w:color="auto"/>
        <w:left w:val="none" w:sz="0" w:space="0" w:color="auto"/>
        <w:bottom w:val="none" w:sz="0" w:space="0" w:color="auto"/>
        <w:right w:val="none" w:sz="0" w:space="0" w:color="auto"/>
      </w:divBdr>
    </w:div>
    <w:div w:id="811601947">
      <w:bodyDiv w:val="1"/>
      <w:marLeft w:val="0"/>
      <w:marRight w:val="0"/>
      <w:marTop w:val="0"/>
      <w:marBottom w:val="0"/>
      <w:divBdr>
        <w:top w:val="none" w:sz="0" w:space="0" w:color="auto"/>
        <w:left w:val="none" w:sz="0" w:space="0" w:color="auto"/>
        <w:bottom w:val="none" w:sz="0" w:space="0" w:color="auto"/>
        <w:right w:val="none" w:sz="0" w:space="0" w:color="auto"/>
      </w:divBdr>
    </w:div>
    <w:div w:id="811602682">
      <w:bodyDiv w:val="1"/>
      <w:marLeft w:val="0"/>
      <w:marRight w:val="0"/>
      <w:marTop w:val="0"/>
      <w:marBottom w:val="0"/>
      <w:divBdr>
        <w:top w:val="none" w:sz="0" w:space="0" w:color="auto"/>
        <w:left w:val="none" w:sz="0" w:space="0" w:color="auto"/>
        <w:bottom w:val="none" w:sz="0" w:space="0" w:color="auto"/>
        <w:right w:val="none" w:sz="0" w:space="0" w:color="auto"/>
      </w:divBdr>
    </w:div>
    <w:div w:id="811674875">
      <w:bodyDiv w:val="1"/>
      <w:marLeft w:val="0"/>
      <w:marRight w:val="0"/>
      <w:marTop w:val="0"/>
      <w:marBottom w:val="0"/>
      <w:divBdr>
        <w:top w:val="none" w:sz="0" w:space="0" w:color="auto"/>
        <w:left w:val="none" w:sz="0" w:space="0" w:color="auto"/>
        <w:bottom w:val="none" w:sz="0" w:space="0" w:color="auto"/>
        <w:right w:val="none" w:sz="0" w:space="0" w:color="auto"/>
      </w:divBdr>
    </w:div>
    <w:div w:id="811795065">
      <w:bodyDiv w:val="1"/>
      <w:marLeft w:val="0"/>
      <w:marRight w:val="0"/>
      <w:marTop w:val="0"/>
      <w:marBottom w:val="0"/>
      <w:divBdr>
        <w:top w:val="none" w:sz="0" w:space="0" w:color="auto"/>
        <w:left w:val="none" w:sz="0" w:space="0" w:color="auto"/>
        <w:bottom w:val="none" w:sz="0" w:space="0" w:color="auto"/>
        <w:right w:val="none" w:sz="0" w:space="0" w:color="auto"/>
      </w:divBdr>
    </w:div>
    <w:div w:id="812021940">
      <w:bodyDiv w:val="1"/>
      <w:marLeft w:val="0"/>
      <w:marRight w:val="0"/>
      <w:marTop w:val="0"/>
      <w:marBottom w:val="0"/>
      <w:divBdr>
        <w:top w:val="none" w:sz="0" w:space="0" w:color="auto"/>
        <w:left w:val="none" w:sz="0" w:space="0" w:color="auto"/>
        <w:bottom w:val="none" w:sz="0" w:space="0" w:color="auto"/>
        <w:right w:val="none" w:sz="0" w:space="0" w:color="auto"/>
      </w:divBdr>
    </w:div>
    <w:div w:id="812023650">
      <w:bodyDiv w:val="1"/>
      <w:marLeft w:val="0"/>
      <w:marRight w:val="0"/>
      <w:marTop w:val="0"/>
      <w:marBottom w:val="0"/>
      <w:divBdr>
        <w:top w:val="none" w:sz="0" w:space="0" w:color="auto"/>
        <w:left w:val="none" w:sz="0" w:space="0" w:color="auto"/>
        <w:bottom w:val="none" w:sz="0" w:space="0" w:color="auto"/>
        <w:right w:val="none" w:sz="0" w:space="0" w:color="auto"/>
      </w:divBdr>
    </w:div>
    <w:div w:id="812328674">
      <w:bodyDiv w:val="1"/>
      <w:marLeft w:val="0"/>
      <w:marRight w:val="0"/>
      <w:marTop w:val="0"/>
      <w:marBottom w:val="0"/>
      <w:divBdr>
        <w:top w:val="none" w:sz="0" w:space="0" w:color="auto"/>
        <w:left w:val="none" w:sz="0" w:space="0" w:color="auto"/>
        <w:bottom w:val="none" w:sz="0" w:space="0" w:color="auto"/>
        <w:right w:val="none" w:sz="0" w:space="0" w:color="auto"/>
      </w:divBdr>
    </w:div>
    <w:div w:id="812601848">
      <w:bodyDiv w:val="1"/>
      <w:marLeft w:val="0"/>
      <w:marRight w:val="0"/>
      <w:marTop w:val="0"/>
      <w:marBottom w:val="0"/>
      <w:divBdr>
        <w:top w:val="none" w:sz="0" w:space="0" w:color="auto"/>
        <w:left w:val="none" w:sz="0" w:space="0" w:color="auto"/>
        <w:bottom w:val="none" w:sz="0" w:space="0" w:color="auto"/>
        <w:right w:val="none" w:sz="0" w:space="0" w:color="auto"/>
      </w:divBdr>
    </w:div>
    <w:div w:id="812648271">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2721274">
      <w:bodyDiv w:val="1"/>
      <w:marLeft w:val="0"/>
      <w:marRight w:val="0"/>
      <w:marTop w:val="0"/>
      <w:marBottom w:val="0"/>
      <w:divBdr>
        <w:top w:val="none" w:sz="0" w:space="0" w:color="auto"/>
        <w:left w:val="none" w:sz="0" w:space="0" w:color="auto"/>
        <w:bottom w:val="none" w:sz="0" w:space="0" w:color="auto"/>
        <w:right w:val="none" w:sz="0" w:space="0" w:color="auto"/>
      </w:divBdr>
    </w:div>
    <w:div w:id="812723085">
      <w:bodyDiv w:val="1"/>
      <w:marLeft w:val="0"/>
      <w:marRight w:val="0"/>
      <w:marTop w:val="0"/>
      <w:marBottom w:val="0"/>
      <w:divBdr>
        <w:top w:val="none" w:sz="0" w:space="0" w:color="auto"/>
        <w:left w:val="none" w:sz="0" w:space="0" w:color="auto"/>
        <w:bottom w:val="none" w:sz="0" w:space="0" w:color="auto"/>
        <w:right w:val="none" w:sz="0" w:space="0" w:color="auto"/>
      </w:divBdr>
    </w:div>
    <w:div w:id="812865381">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3376743">
      <w:bodyDiv w:val="1"/>
      <w:marLeft w:val="0"/>
      <w:marRight w:val="0"/>
      <w:marTop w:val="0"/>
      <w:marBottom w:val="0"/>
      <w:divBdr>
        <w:top w:val="none" w:sz="0" w:space="0" w:color="auto"/>
        <w:left w:val="none" w:sz="0" w:space="0" w:color="auto"/>
        <w:bottom w:val="none" w:sz="0" w:space="0" w:color="auto"/>
        <w:right w:val="none" w:sz="0" w:space="0" w:color="auto"/>
      </w:divBdr>
    </w:div>
    <w:div w:id="813720245">
      <w:bodyDiv w:val="1"/>
      <w:marLeft w:val="0"/>
      <w:marRight w:val="0"/>
      <w:marTop w:val="0"/>
      <w:marBottom w:val="0"/>
      <w:divBdr>
        <w:top w:val="none" w:sz="0" w:space="0" w:color="auto"/>
        <w:left w:val="none" w:sz="0" w:space="0" w:color="auto"/>
        <w:bottom w:val="none" w:sz="0" w:space="0" w:color="auto"/>
        <w:right w:val="none" w:sz="0" w:space="0" w:color="auto"/>
      </w:divBdr>
    </w:div>
    <w:div w:id="813831831">
      <w:bodyDiv w:val="1"/>
      <w:marLeft w:val="0"/>
      <w:marRight w:val="0"/>
      <w:marTop w:val="0"/>
      <w:marBottom w:val="0"/>
      <w:divBdr>
        <w:top w:val="none" w:sz="0" w:space="0" w:color="auto"/>
        <w:left w:val="none" w:sz="0" w:space="0" w:color="auto"/>
        <w:bottom w:val="none" w:sz="0" w:space="0" w:color="auto"/>
        <w:right w:val="none" w:sz="0" w:space="0" w:color="auto"/>
      </w:divBdr>
    </w:div>
    <w:div w:id="813911313">
      <w:bodyDiv w:val="1"/>
      <w:marLeft w:val="0"/>
      <w:marRight w:val="0"/>
      <w:marTop w:val="0"/>
      <w:marBottom w:val="0"/>
      <w:divBdr>
        <w:top w:val="none" w:sz="0" w:space="0" w:color="auto"/>
        <w:left w:val="none" w:sz="0" w:space="0" w:color="auto"/>
        <w:bottom w:val="none" w:sz="0" w:space="0" w:color="auto"/>
        <w:right w:val="none" w:sz="0" w:space="0" w:color="auto"/>
      </w:divBdr>
    </w:div>
    <w:div w:id="813914544">
      <w:bodyDiv w:val="1"/>
      <w:marLeft w:val="0"/>
      <w:marRight w:val="0"/>
      <w:marTop w:val="0"/>
      <w:marBottom w:val="0"/>
      <w:divBdr>
        <w:top w:val="none" w:sz="0" w:space="0" w:color="auto"/>
        <w:left w:val="none" w:sz="0" w:space="0" w:color="auto"/>
        <w:bottom w:val="none" w:sz="0" w:space="0" w:color="auto"/>
        <w:right w:val="none" w:sz="0" w:space="0" w:color="auto"/>
      </w:divBdr>
    </w:div>
    <w:div w:id="813985097">
      <w:bodyDiv w:val="1"/>
      <w:marLeft w:val="0"/>
      <w:marRight w:val="0"/>
      <w:marTop w:val="0"/>
      <w:marBottom w:val="0"/>
      <w:divBdr>
        <w:top w:val="none" w:sz="0" w:space="0" w:color="auto"/>
        <w:left w:val="none" w:sz="0" w:space="0" w:color="auto"/>
        <w:bottom w:val="none" w:sz="0" w:space="0" w:color="auto"/>
        <w:right w:val="none" w:sz="0" w:space="0" w:color="auto"/>
      </w:divBdr>
    </w:div>
    <w:div w:id="813987526">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182807">
      <w:bodyDiv w:val="1"/>
      <w:marLeft w:val="0"/>
      <w:marRight w:val="0"/>
      <w:marTop w:val="0"/>
      <w:marBottom w:val="0"/>
      <w:divBdr>
        <w:top w:val="none" w:sz="0" w:space="0" w:color="auto"/>
        <w:left w:val="none" w:sz="0" w:space="0" w:color="auto"/>
        <w:bottom w:val="none" w:sz="0" w:space="0" w:color="auto"/>
        <w:right w:val="none" w:sz="0" w:space="0" w:color="auto"/>
      </w:divBdr>
    </w:div>
    <w:div w:id="814184325">
      <w:bodyDiv w:val="1"/>
      <w:marLeft w:val="0"/>
      <w:marRight w:val="0"/>
      <w:marTop w:val="0"/>
      <w:marBottom w:val="0"/>
      <w:divBdr>
        <w:top w:val="none" w:sz="0" w:space="0" w:color="auto"/>
        <w:left w:val="none" w:sz="0" w:space="0" w:color="auto"/>
        <w:bottom w:val="none" w:sz="0" w:space="0" w:color="auto"/>
        <w:right w:val="none" w:sz="0" w:space="0" w:color="auto"/>
      </w:divBdr>
    </w:div>
    <w:div w:id="814375054">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682315">
      <w:bodyDiv w:val="1"/>
      <w:marLeft w:val="0"/>
      <w:marRight w:val="0"/>
      <w:marTop w:val="0"/>
      <w:marBottom w:val="0"/>
      <w:divBdr>
        <w:top w:val="none" w:sz="0" w:space="0" w:color="auto"/>
        <w:left w:val="none" w:sz="0" w:space="0" w:color="auto"/>
        <w:bottom w:val="none" w:sz="0" w:space="0" w:color="auto"/>
        <w:right w:val="none" w:sz="0" w:space="0" w:color="auto"/>
      </w:divBdr>
    </w:div>
    <w:div w:id="814831562">
      <w:bodyDiv w:val="1"/>
      <w:marLeft w:val="0"/>
      <w:marRight w:val="0"/>
      <w:marTop w:val="0"/>
      <w:marBottom w:val="0"/>
      <w:divBdr>
        <w:top w:val="none" w:sz="0" w:space="0" w:color="auto"/>
        <w:left w:val="none" w:sz="0" w:space="0" w:color="auto"/>
        <w:bottom w:val="none" w:sz="0" w:space="0" w:color="auto"/>
        <w:right w:val="none" w:sz="0" w:space="0" w:color="auto"/>
      </w:divBdr>
    </w:div>
    <w:div w:id="814837795">
      <w:bodyDiv w:val="1"/>
      <w:marLeft w:val="0"/>
      <w:marRight w:val="0"/>
      <w:marTop w:val="0"/>
      <w:marBottom w:val="0"/>
      <w:divBdr>
        <w:top w:val="none" w:sz="0" w:space="0" w:color="auto"/>
        <w:left w:val="none" w:sz="0" w:space="0" w:color="auto"/>
        <w:bottom w:val="none" w:sz="0" w:space="0" w:color="auto"/>
        <w:right w:val="none" w:sz="0" w:space="0" w:color="auto"/>
      </w:divBdr>
    </w:div>
    <w:div w:id="814877208">
      <w:bodyDiv w:val="1"/>
      <w:marLeft w:val="0"/>
      <w:marRight w:val="0"/>
      <w:marTop w:val="0"/>
      <w:marBottom w:val="0"/>
      <w:divBdr>
        <w:top w:val="none" w:sz="0" w:space="0" w:color="auto"/>
        <w:left w:val="none" w:sz="0" w:space="0" w:color="auto"/>
        <w:bottom w:val="none" w:sz="0" w:space="0" w:color="auto"/>
        <w:right w:val="none" w:sz="0" w:space="0" w:color="auto"/>
      </w:divBdr>
    </w:div>
    <w:div w:id="814907080">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032895">
      <w:bodyDiv w:val="1"/>
      <w:marLeft w:val="0"/>
      <w:marRight w:val="0"/>
      <w:marTop w:val="0"/>
      <w:marBottom w:val="0"/>
      <w:divBdr>
        <w:top w:val="none" w:sz="0" w:space="0" w:color="auto"/>
        <w:left w:val="none" w:sz="0" w:space="0" w:color="auto"/>
        <w:bottom w:val="none" w:sz="0" w:space="0" w:color="auto"/>
        <w:right w:val="none" w:sz="0" w:space="0" w:color="auto"/>
      </w:divBdr>
    </w:div>
    <w:div w:id="815337241">
      <w:bodyDiv w:val="1"/>
      <w:marLeft w:val="0"/>
      <w:marRight w:val="0"/>
      <w:marTop w:val="0"/>
      <w:marBottom w:val="0"/>
      <w:divBdr>
        <w:top w:val="none" w:sz="0" w:space="0" w:color="auto"/>
        <w:left w:val="none" w:sz="0" w:space="0" w:color="auto"/>
        <w:bottom w:val="none" w:sz="0" w:space="0" w:color="auto"/>
        <w:right w:val="none" w:sz="0" w:space="0" w:color="auto"/>
      </w:divBdr>
    </w:div>
    <w:div w:id="815487647">
      <w:bodyDiv w:val="1"/>
      <w:marLeft w:val="0"/>
      <w:marRight w:val="0"/>
      <w:marTop w:val="0"/>
      <w:marBottom w:val="0"/>
      <w:divBdr>
        <w:top w:val="none" w:sz="0" w:space="0" w:color="auto"/>
        <w:left w:val="none" w:sz="0" w:space="0" w:color="auto"/>
        <w:bottom w:val="none" w:sz="0" w:space="0" w:color="auto"/>
        <w:right w:val="none" w:sz="0" w:space="0" w:color="auto"/>
      </w:divBdr>
    </w:div>
    <w:div w:id="815685619">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5804944">
      <w:bodyDiv w:val="1"/>
      <w:marLeft w:val="0"/>
      <w:marRight w:val="0"/>
      <w:marTop w:val="0"/>
      <w:marBottom w:val="0"/>
      <w:divBdr>
        <w:top w:val="none" w:sz="0" w:space="0" w:color="auto"/>
        <w:left w:val="none" w:sz="0" w:space="0" w:color="auto"/>
        <w:bottom w:val="none" w:sz="0" w:space="0" w:color="auto"/>
        <w:right w:val="none" w:sz="0" w:space="0" w:color="auto"/>
      </w:divBdr>
    </w:div>
    <w:div w:id="815804972">
      <w:bodyDiv w:val="1"/>
      <w:marLeft w:val="0"/>
      <w:marRight w:val="0"/>
      <w:marTop w:val="0"/>
      <w:marBottom w:val="0"/>
      <w:divBdr>
        <w:top w:val="none" w:sz="0" w:space="0" w:color="auto"/>
        <w:left w:val="none" w:sz="0" w:space="0" w:color="auto"/>
        <w:bottom w:val="none" w:sz="0" w:space="0" w:color="auto"/>
        <w:right w:val="none" w:sz="0" w:space="0" w:color="auto"/>
      </w:divBdr>
    </w:div>
    <w:div w:id="815873846">
      <w:bodyDiv w:val="1"/>
      <w:marLeft w:val="0"/>
      <w:marRight w:val="0"/>
      <w:marTop w:val="0"/>
      <w:marBottom w:val="0"/>
      <w:divBdr>
        <w:top w:val="none" w:sz="0" w:space="0" w:color="auto"/>
        <w:left w:val="none" w:sz="0" w:space="0" w:color="auto"/>
        <w:bottom w:val="none" w:sz="0" w:space="0" w:color="auto"/>
        <w:right w:val="none" w:sz="0" w:space="0" w:color="auto"/>
      </w:divBdr>
    </w:div>
    <w:div w:id="815881071">
      <w:bodyDiv w:val="1"/>
      <w:marLeft w:val="0"/>
      <w:marRight w:val="0"/>
      <w:marTop w:val="0"/>
      <w:marBottom w:val="0"/>
      <w:divBdr>
        <w:top w:val="none" w:sz="0" w:space="0" w:color="auto"/>
        <w:left w:val="none" w:sz="0" w:space="0" w:color="auto"/>
        <w:bottom w:val="none" w:sz="0" w:space="0" w:color="auto"/>
        <w:right w:val="none" w:sz="0" w:space="0" w:color="auto"/>
      </w:divBdr>
    </w:div>
    <w:div w:id="816068194">
      <w:bodyDiv w:val="1"/>
      <w:marLeft w:val="0"/>
      <w:marRight w:val="0"/>
      <w:marTop w:val="0"/>
      <w:marBottom w:val="0"/>
      <w:divBdr>
        <w:top w:val="none" w:sz="0" w:space="0" w:color="auto"/>
        <w:left w:val="none" w:sz="0" w:space="0" w:color="auto"/>
        <w:bottom w:val="none" w:sz="0" w:space="0" w:color="auto"/>
        <w:right w:val="none" w:sz="0" w:space="0" w:color="auto"/>
      </w:divBdr>
    </w:div>
    <w:div w:id="816068575">
      <w:bodyDiv w:val="1"/>
      <w:marLeft w:val="0"/>
      <w:marRight w:val="0"/>
      <w:marTop w:val="0"/>
      <w:marBottom w:val="0"/>
      <w:divBdr>
        <w:top w:val="none" w:sz="0" w:space="0" w:color="auto"/>
        <w:left w:val="none" w:sz="0" w:space="0" w:color="auto"/>
        <w:bottom w:val="none" w:sz="0" w:space="0" w:color="auto"/>
        <w:right w:val="none" w:sz="0" w:space="0" w:color="auto"/>
      </w:divBdr>
    </w:div>
    <w:div w:id="816336603">
      <w:bodyDiv w:val="1"/>
      <w:marLeft w:val="0"/>
      <w:marRight w:val="0"/>
      <w:marTop w:val="0"/>
      <w:marBottom w:val="0"/>
      <w:divBdr>
        <w:top w:val="none" w:sz="0" w:space="0" w:color="auto"/>
        <w:left w:val="none" w:sz="0" w:space="0" w:color="auto"/>
        <w:bottom w:val="none" w:sz="0" w:space="0" w:color="auto"/>
        <w:right w:val="none" w:sz="0" w:space="0" w:color="auto"/>
      </w:divBdr>
    </w:div>
    <w:div w:id="816412711">
      <w:bodyDiv w:val="1"/>
      <w:marLeft w:val="0"/>
      <w:marRight w:val="0"/>
      <w:marTop w:val="0"/>
      <w:marBottom w:val="0"/>
      <w:divBdr>
        <w:top w:val="none" w:sz="0" w:space="0" w:color="auto"/>
        <w:left w:val="none" w:sz="0" w:space="0" w:color="auto"/>
        <w:bottom w:val="none" w:sz="0" w:space="0" w:color="auto"/>
        <w:right w:val="none" w:sz="0" w:space="0" w:color="auto"/>
      </w:divBdr>
    </w:div>
    <w:div w:id="816458594">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652811">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6726035">
      <w:bodyDiv w:val="1"/>
      <w:marLeft w:val="0"/>
      <w:marRight w:val="0"/>
      <w:marTop w:val="0"/>
      <w:marBottom w:val="0"/>
      <w:divBdr>
        <w:top w:val="none" w:sz="0" w:space="0" w:color="auto"/>
        <w:left w:val="none" w:sz="0" w:space="0" w:color="auto"/>
        <w:bottom w:val="none" w:sz="0" w:space="0" w:color="auto"/>
        <w:right w:val="none" w:sz="0" w:space="0" w:color="auto"/>
      </w:divBdr>
    </w:div>
    <w:div w:id="816873209">
      <w:bodyDiv w:val="1"/>
      <w:marLeft w:val="0"/>
      <w:marRight w:val="0"/>
      <w:marTop w:val="0"/>
      <w:marBottom w:val="0"/>
      <w:divBdr>
        <w:top w:val="none" w:sz="0" w:space="0" w:color="auto"/>
        <w:left w:val="none" w:sz="0" w:space="0" w:color="auto"/>
        <w:bottom w:val="none" w:sz="0" w:space="0" w:color="auto"/>
        <w:right w:val="none" w:sz="0" w:space="0" w:color="auto"/>
      </w:divBdr>
    </w:div>
    <w:div w:id="816920889">
      <w:bodyDiv w:val="1"/>
      <w:marLeft w:val="0"/>
      <w:marRight w:val="0"/>
      <w:marTop w:val="0"/>
      <w:marBottom w:val="0"/>
      <w:divBdr>
        <w:top w:val="none" w:sz="0" w:space="0" w:color="auto"/>
        <w:left w:val="none" w:sz="0" w:space="0" w:color="auto"/>
        <w:bottom w:val="none" w:sz="0" w:space="0" w:color="auto"/>
        <w:right w:val="none" w:sz="0" w:space="0" w:color="auto"/>
      </w:divBdr>
    </w:div>
    <w:div w:id="816923264">
      <w:bodyDiv w:val="1"/>
      <w:marLeft w:val="0"/>
      <w:marRight w:val="0"/>
      <w:marTop w:val="0"/>
      <w:marBottom w:val="0"/>
      <w:divBdr>
        <w:top w:val="none" w:sz="0" w:space="0" w:color="auto"/>
        <w:left w:val="none" w:sz="0" w:space="0" w:color="auto"/>
        <w:bottom w:val="none" w:sz="0" w:space="0" w:color="auto"/>
        <w:right w:val="none" w:sz="0" w:space="0" w:color="auto"/>
      </w:divBdr>
    </w:div>
    <w:div w:id="816991017">
      <w:bodyDiv w:val="1"/>
      <w:marLeft w:val="0"/>
      <w:marRight w:val="0"/>
      <w:marTop w:val="0"/>
      <w:marBottom w:val="0"/>
      <w:divBdr>
        <w:top w:val="none" w:sz="0" w:space="0" w:color="auto"/>
        <w:left w:val="none" w:sz="0" w:space="0" w:color="auto"/>
        <w:bottom w:val="none" w:sz="0" w:space="0" w:color="auto"/>
        <w:right w:val="none" w:sz="0" w:space="0" w:color="auto"/>
      </w:divBdr>
    </w:div>
    <w:div w:id="817114242">
      <w:bodyDiv w:val="1"/>
      <w:marLeft w:val="0"/>
      <w:marRight w:val="0"/>
      <w:marTop w:val="0"/>
      <w:marBottom w:val="0"/>
      <w:divBdr>
        <w:top w:val="none" w:sz="0" w:space="0" w:color="auto"/>
        <w:left w:val="none" w:sz="0" w:space="0" w:color="auto"/>
        <w:bottom w:val="none" w:sz="0" w:space="0" w:color="auto"/>
        <w:right w:val="none" w:sz="0" w:space="0" w:color="auto"/>
      </w:divBdr>
    </w:div>
    <w:div w:id="817191255">
      <w:bodyDiv w:val="1"/>
      <w:marLeft w:val="0"/>
      <w:marRight w:val="0"/>
      <w:marTop w:val="0"/>
      <w:marBottom w:val="0"/>
      <w:divBdr>
        <w:top w:val="none" w:sz="0" w:space="0" w:color="auto"/>
        <w:left w:val="none" w:sz="0" w:space="0" w:color="auto"/>
        <w:bottom w:val="none" w:sz="0" w:space="0" w:color="auto"/>
        <w:right w:val="none" w:sz="0" w:space="0" w:color="auto"/>
      </w:divBdr>
    </w:div>
    <w:div w:id="817264118">
      <w:bodyDiv w:val="1"/>
      <w:marLeft w:val="0"/>
      <w:marRight w:val="0"/>
      <w:marTop w:val="0"/>
      <w:marBottom w:val="0"/>
      <w:divBdr>
        <w:top w:val="none" w:sz="0" w:space="0" w:color="auto"/>
        <w:left w:val="none" w:sz="0" w:space="0" w:color="auto"/>
        <w:bottom w:val="none" w:sz="0" w:space="0" w:color="auto"/>
        <w:right w:val="none" w:sz="0" w:space="0" w:color="auto"/>
      </w:divBdr>
    </w:div>
    <w:div w:id="817459587">
      <w:bodyDiv w:val="1"/>
      <w:marLeft w:val="0"/>
      <w:marRight w:val="0"/>
      <w:marTop w:val="0"/>
      <w:marBottom w:val="0"/>
      <w:divBdr>
        <w:top w:val="none" w:sz="0" w:space="0" w:color="auto"/>
        <w:left w:val="none" w:sz="0" w:space="0" w:color="auto"/>
        <w:bottom w:val="none" w:sz="0" w:space="0" w:color="auto"/>
        <w:right w:val="none" w:sz="0" w:space="0" w:color="auto"/>
      </w:divBdr>
    </w:div>
    <w:div w:id="817460629">
      <w:bodyDiv w:val="1"/>
      <w:marLeft w:val="0"/>
      <w:marRight w:val="0"/>
      <w:marTop w:val="0"/>
      <w:marBottom w:val="0"/>
      <w:divBdr>
        <w:top w:val="none" w:sz="0" w:space="0" w:color="auto"/>
        <w:left w:val="none" w:sz="0" w:space="0" w:color="auto"/>
        <w:bottom w:val="none" w:sz="0" w:space="0" w:color="auto"/>
        <w:right w:val="none" w:sz="0" w:space="0" w:color="auto"/>
      </w:divBdr>
    </w:div>
    <w:div w:id="817959787">
      <w:bodyDiv w:val="1"/>
      <w:marLeft w:val="0"/>
      <w:marRight w:val="0"/>
      <w:marTop w:val="0"/>
      <w:marBottom w:val="0"/>
      <w:divBdr>
        <w:top w:val="none" w:sz="0" w:space="0" w:color="auto"/>
        <w:left w:val="none" w:sz="0" w:space="0" w:color="auto"/>
        <w:bottom w:val="none" w:sz="0" w:space="0" w:color="auto"/>
        <w:right w:val="none" w:sz="0" w:space="0" w:color="auto"/>
      </w:divBdr>
    </w:div>
    <w:div w:id="818037250">
      <w:bodyDiv w:val="1"/>
      <w:marLeft w:val="0"/>
      <w:marRight w:val="0"/>
      <w:marTop w:val="0"/>
      <w:marBottom w:val="0"/>
      <w:divBdr>
        <w:top w:val="none" w:sz="0" w:space="0" w:color="auto"/>
        <w:left w:val="none" w:sz="0" w:space="0" w:color="auto"/>
        <w:bottom w:val="none" w:sz="0" w:space="0" w:color="auto"/>
        <w:right w:val="none" w:sz="0" w:space="0" w:color="auto"/>
      </w:divBdr>
    </w:div>
    <w:div w:id="818037273">
      <w:bodyDiv w:val="1"/>
      <w:marLeft w:val="0"/>
      <w:marRight w:val="0"/>
      <w:marTop w:val="0"/>
      <w:marBottom w:val="0"/>
      <w:divBdr>
        <w:top w:val="none" w:sz="0" w:space="0" w:color="auto"/>
        <w:left w:val="none" w:sz="0" w:space="0" w:color="auto"/>
        <w:bottom w:val="none" w:sz="0" w:space="0" w:color="auto"/>
        <w:right w:val="none" w:sz="0" w:space="0" w:color="auto"/>
      </w:divBdr>
    </w:div>
    <w:div w:id="818232987">
      <w:bodyDiv w:val="1"/>
      <w:marLeft w:val="0"/>
      <w:marRight w:val="0"/>
      <w:marTop w:val="0"/>
      <w:marBottom w:val="0"/>
      <w:divBdr>
        <w:top w:val="none" w:sz="0" w:space="0" w:color="auto"/>
        <w:left w:val="none" w:sz="0" w:space="0" w:color="auto"/>
        <w:bottom w:val="none" w:sz="0" w:space="0" w:color="auto"/>
        <w:right w:val="none" w:sz="0" w:space="0" w:color="auto"/>
      </w:divBdr>
    </w:div>
    <w:div w:id="818303655">
      <w:bodyDiv w:val="1"/>
      <w:marLeft w:val="0"/>
      <w:marRight w:val="0"/>
      <w:marTop w:val="0"/>
      <w:marBottom w:val="0"/>
      <w:divBdr>
        <w:top w:val="none" w:sz="0" w:space="0" w:color="auto"/>
        <w:left w:val="none" w:sz="0" w:space="0" w:color="auto"/>
        <w:bottom w:val="none" w:sz="0" w:space="0" w:color="auto"/>
        <w:right w:val="none" w:sz="0" w:space="0" w:color="auto"/>
      </w:divBdr>
    </w:div>
    <w:div w:id="818305542">
      <w:bodyDiv w:val="1"/>
      <w:marLeft w:val="0"/>
      <w:marRight w:val="0"/>
      <w:marTop w:val="0"/>
      <w:marBottom w:val="0"/>
      <w:divBdr>
        <w:top w:val="none" w:sz="0" w:space="0" w:color="auto"/>
        <w:left w:val="none" w:sz="0" w:space="0" w:color="auto"/>
        <w:bottom w:val="none" w:sz="0" w:space="0" w:color="auto"/>
        <w:right w:val="none" w:sz="0" w:space="0" w:color="auto"/>
      </w:divBdr>
    </w:div>
    <w:div w:id="818307611">
      <w:bodyDiv w:val="1"/>
      <w:marLeft w:val="0"/>
      <w:marRight w:val="0"/>
      <w:marTop w:val="0"/>
      <w:marBottom w:val="0"/>
      <w:divBdr>
        <w:top w:val="none" w:sz="0" w:space="0" w:color="auto"/>
        <w:left w:val="none" w:sz="0" w:space="0" w:color="auto"/>
        <w:bottom w:val="none" w:sz="0" w:space="0" w:color="auto"/>
        <w:right w:val="none" w:sz="0" w:space="0" w:color="auto"/>
      </w:divBdr>
    </w:div>
    <w:div w:id="818309174">
      <w:bodyDiv w:val="1"/>
      <w:marLeft w:val="0"/>
      <w:marRight w:val="0"/>
      <w:marTop w:val="0"/>
      <w:marBottom w:val="0"/>
      <w:divBdr>
        <w:top w:val="none" w:sz="0" w:space="0" w:color="auto"/>
        <w:left w:val="none" w:sz="0" w:space="0" w:color="auto"/>
        <w:bottom w:val="none" w:sz="0" w:space="0" w:color="auto"/>
        <w:right w:val="none" w:sz="0" w:space="0" w:color="auto"/>
      </w:divBdr>
    </w:div>
    <w:div w:id="818503267">
      <w:bodyDiv w:val="1"/>
      <w:marLeft w:val="0"/>
      <w:marRight w:val="0"/>
      <w:marTop w:val="0"/>
      <w:marBottom w:val="0"/>
      <w:divBdr>
        <w:top w:val="none" w:sz="0" w:space="0" w:color="auto"/>
        <w:left w:val="none" w:sz="0" w:space="0" w:color="auto"/>
        <w:bottom w:val="none" w:sz="0" w:space="0" w:color="auto"/>
        <w:right w:val="none" w:sz="0" w:space="0" w:color="auto"/>
      </w:divBdr>
    </w:div>
    <w:div w:id="818616608">
      <w:bodyDiv w:val="1"/>
      <w:marLeft w:val="0"/>
      <w:marRight w:val="0"/>
      <w:marTop w:val="0"/>
      <w:marBottom w:val="0"/>
      <w:divBdr>
        <w:top w:val="none" w:sz="0" w:space="0" w:color="auto"/>
        <w:left w:val="none" w:sz="0" w:space="0" w:color="auto"/>
        <w:bottom w:val="none" w:sz="0" w:space="0" w:color="auto"/>
        <w:right w:val="none" w:sz="0" w:space="0" w:color="auto"/>
      </w:divBdr>
    </w:div>
    <w:div w:id="818617247">
      <w:bodyDiv w:val="1"/>
      <w:marLeft w:val="0"/>
      <w:marRight w:val="0"/>
      <w:marTop w:val="0"/>
      <w:marBottom w:val="0"/>
      <w:divBdr>
        <w:top w:val="none" w:sz="0" w:space="0" w:color="auto"/>
        <w:left w:val="none" w:sz="0" w:space="0" w:color="auto"/>
        <w:bottom w:val="none" w:sz="0" w:space="0" w:color="auto"/>
        <w:right w:val="none" w:sz="0" w:space="0" w:color="auto"/>
      </w:divBdr>
    </w:div>
    <w:div w:id="818618730">
      <w:bodyDiv w:val="1"/>
      <w:marLeft w:val="0"/>
      <w:marRight w:val="0"/>
      <w:marTop w:val="0"/>
      <w:marBottom w:val="0"/>
      <w:divBdr>
        <w:top w:val="none" w:sz="0" w:space="0" w:color="auto"/>
        <w:left w:val="none" w:sz="0" w:space="0" w:color="auto"/>
        <w:bottom w:val="none" w:sz="0" w:space="0" w:color="auto"/>
        <w:right w:val="none" w:sz="0" w:space="0" w:color="auto"/>
      </w:divBdr>
    </w:div>
    <w:div w:id="818688453">
      <w:bodyDiv w:val="1"/>
      <w:marLeft w:val="0"/>
      <w:marRight w:val="0"/>
      <w:marTop w:val="0"/>
      <w:marBottom w:val="0"/>
      <w:divBdr>
        <w:top w:val="none" w:sz="0" w:space="0" w:color="auto"/>
        <w:left w:val="none" w:sz="0" w:space="0" w:color="auto"/>
        <w:bottom w:val="none" w:sz="0" w:space="0" w:color="auto"/>
        <w:right w:val="none" w:sz="0" w:space="0" w:color="auto"/>
      </w:divBdr>
    </w:div>
    <w:div w:id="818770550">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49887">
      <w:bodyDiv w:val="1"/>
      <w:marLeft w:val="0"/>
      <w:marRight w:val="0"/>
      <w:marTop w:val="0"/>
      <w:marBottom w:val="0"/>
      <w:divBdr>
        <w:top w:val="none" w:sz="0" w:space="0" w:color="auto"/>
        <w:left w:val="none" w:sz="0" w:space="0" w:color="auto"/>
        <w:bottom w:val="none" w:sz="0" w:space="0" w:color="auto"/>
        <w:right w:val="none" w:sz="0" w:space="0" w:color="auto"/>
      </w:divBdr>
    </w:div>
    <w:div w:id="819152063">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19228557">
      <w:bodyDiv w:val="1"/>
      <w:marLeft w:val="0"/>
      <w:marRight w:val="0"/>
      <w:marTop w:val="0"/>
      <w:marBottom w:val="0"/>
      <w:divBdr>
        <w:top w:val="none" w:sz="0" w:space="0" w:color="auto"/>
        <w:left w:val="none" w:sz="0" w:space="0" w:color="auto"/>
        <w:bottom w:val="none" w:sz="0" w:space="0" w:color="auto"/>
        <w:right w:val="none" w:sz="0" w:space="0" w:color="auto"/>
      </w:divBdr>
    </w:div>
    <w:div w:id="819424193">
      <w:bodyDiv w:val="1"/>
      <w:marLeft w:val="0"/>
      <w:marRight w:val="0"/>
      <w:marTop w:val="0"/>
      <w:marBottom w:val="0"/>
      <w:divBdr>
        <w:top w:val="none" w:sz="0" w:space="0" w:color="auto"/>
        <w:left w:val="none" w:sz="0" w:space="0" w:color="auto"/>
        <w:bottom w:val="none" w:sz="0" w:space="0" w:color="auto"/>
        <w:right w:val="none" w:sz="0" w:space="0" w:color="auto"/>
      </w:divBdr>
    </w:div>
    <w:div w:id="819617722">
      <w:bodyDiv w:val="1"/>
      <w:marLeft w:val="0"/>
      <w:marRight w:val="0"/>
      <w:marTop w:val="0"/>
      <w:marBottom w:val="0"/>
      <w:divBdr>
        <w:top w:val="none" w:sz="0" w:space="0" w:color="auto"/>
        <w:left w:val="none" w:sz="0" w:space="0" w:color="auto"/>
        <w:bottom w:val="none" w:sz="0" w:space="0" w:color="auto"/>
        <w:right w:val="none" w:sz="0" w:space="0" w:color="auto"/>
      </w:divBdr>
    </w:div>
    <w:div w:id="819732162">
      <w:bodyDiv w:val="1"/>
      <w:marLeft w:val="0"/>
      <w:marRight w:val="0"/>
      <w:marTop w:val="0"/>
      <w:marBottom w:val="0"/>
      <w:divBdr>
        <w:top w:val="none" w:sz="0" w:space="0" w:color="auto"/>
        <w:left w:val="none" w:sz="0" w:space="0" w:color="auto"/>
        <w:bottom w:val="none" w:sz="0" w:space="0" w:color="auto"/>
        <w:right w:val="none" w:sz="0" w:space="0" w:color="auto"/>
      </w:divBdr>
    </w:div>
    <w:div w:id="819886112">
      <w:bodyDiv w:val="1"/>
      <w:marLeft w:val="0"/>
      <w:marRight w:val="0"/>
      <w:marTop w:val="0"/>
      <w:marBottom w:val="0"/>
      <w:divBdr>
        <w:top w:val="none" w:sz="0" w:space="0" w:color="auto"/>
        <w:left w:val="none" w:sz="0" w:space="0" w:color="auto"/>
        <w:bottom w:val="none" w:sz="0" w:space="0" w:color="auto"/>
        <w:right w:val="none" w:sz="0" w:space="0" w:color="auto"/>
      </w:divBdr>
    </w:div>
    <w:div w:id="820004747">
      <w:bodyDiv w:val="1"/>
      <w:marLeft w:val="0"/>
      <w:marRight w:val="0"/>
      <w:marTop w:val="0"/>
      <w:marBottom w:val="0"/>
      <w:divBdr>
        <w:top w:val="none" w:sz="0" w:space="0" w:color="auto"/>
        <w:left w:val="none" w:sz="0" w:space="0" w:color="auto"/>
        <w:bottom w:val="none" w:sz="0" w:space="0" w:color="auto"/>
        <w:right w:val="none" w:sz="0" w:space="0" w:color="auto"/>
      </w:divBdr>
    </w:div>
    <w:div w:id="82011862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4872">
      <w:bodyDiv w:val="1"/>
      <w:marLeft w:val="0"/>
      <w:marRight w:val="0"/>
      <w:marTop w:val="0"/>
      <w:marBottom w:val="0"/>
      <w:divBdr>
        <w:top w:val="none" w:sz="0" w:space="0" w:color="auto"/>
        <w:left w:val="none" w:sz="0" w:space="0" w:color="auto"/>
        <w:bottom w:val="none" w:sz="0" w:space="0" w:color="auto"/>
        <w:right w:val="none" w:sz="0" w:space="0" w:color="auto"/>
      </w:divBdr>
    </w:div>
    <w:div w:id="820585974">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656203">
      <w:bodyDiv w:val="1"/>
      <w:marLeft w:val="0"/>
      <w:marRight w:val="0"/>
      <w:marTop w:val="0"/>
      <w:marBottom w:val="0"/>
      <w:divBdr>
        <w:top w:val="none" w:sz="0" w:space="0" w:color="auto"/>
        <w:left w:val="none" w:sz="0" w:space="0" w:color="auto"/>
        <w:bottom w:val="none" w:sz="0" w:space="0" w:color="auto"/>
        <w:right w:val="none" w:sz="0" w:space="0" w:color="auto"/>
      </w:divBdr>
    </w:div>
    <w:div w:id="820729302">
      <w:bodyDiv w:val="1"/>
      <w:marLeft w:val="0"/>
      <w:marRight w:val="0"/>
      <w:marTop w:val="0"/>
      <w:marBottom w:val="0"/>
      <w:divBdr>
        <w:top w:val="none" w:sz="0" w:space="0" w:color="auto"/>
        <w:left w:val="none" w:sz="0" w:space="0" w:color="auto"/>
        <w:bottom w:val="none" w:sz="0" w:space="0" w:color="auto"/>
        <w:right w:val="none" w:sz="0" w:space="0" w:color="auto"/>
      </w:divBdr>
    </w:div>
    <w:div w:id="820733099">
      <w:bodyDiv w:val="1"/>
      <w:marLeft w:val="0"/>
      <w:marRight w:val="0"/>
      <w:marTop w:val="0"/>
      <w:marBottom w:val="0"/>
      <w:divBdr>
        <w:top w:val="none" w:sz="0" w:space="0" w:color="auto"/>
        <w:left w:val="none" w:sz="0" w:space="0" w:color="auto"/>
        <w:bottom w:val="none" w:sz="0" w:space="0" w:color="auto"/>
        <w:right w:val="none" w:sz="0" w:space="0" w:color="auto"/>
      </w:divBdr>
    </w:div>
    <w:div w:id="820852830">
      <w:bodyDiv w:val="1"/>
      <w:marLeft w:val="0"/>
      <w:marRight w:val="0"/>
      <w:marTop w:val="0"/>
      <w:marBottom w:val="0"/>
      <w:divBdr>
        <w:top w:val="none" w:sz="0" w:space="0" w:color="auto"/>
        <w:left w:val="none" w:sz="0" w:space="0" w:color="auto"/>
        <w:bottom w:val="none" w:sz="0" w:space="0" w:color="auto"/>
        <w:right w:val="none" w:sz="0" w:space="0" w:color="auto"/>
      </w:divBdr>
    </w:div>
    <w:div w:id="820925844">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314614">
      <w:bodyDiv w:val="1"/>
      <w:marLeft w:val="0"/>
      <w:marRight w:val="0"/>
      <w:marTop w:val="0"/>
      <w:marBottom w:val="0"/>
      <w:divBdr>
        <w:top w:val="none" w:sz="0" w:space="0" w:color="auto"/>
        <w:left w:val="none" w:sz="0" w:space="0" w:color="auto"/>
        <w:bottom w:val="none" w:sz="0" w:space="0" w:color="auto"/>
        <w:right w:val="none" w:sz="0" w:space="0" w:color="auto"/>
      </w:divBdr>
    </w:div>
    <w:div w:id="821383356">
      <w:bodyDiv w:val="1"/>
      <w:marLeft w:val="0"/>
      <w:marRight w:val="0"/>
      <w:marTop w:val="0"/>
      <w:marBottom w:val="0"/>
      <w:divBdr>
        <w:top w:val="none" w:sz="0" w:space="0" w:color="auto"/>
        <w:left w:val="none" w:sz="0" w:space="0" w:color="auto"/>
        <w:bottom w:val="none" w:sz="0" w:space="0" w:color="auto"/>
        <w:right w:val="none" w:sz="0" w:space="0" w:color="auto"/>
      </w:divBdr>
    </w:div>
    <w:div w:id="821506447">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1627568">
      <w:bodyDiv w:val="1"/>
      <w:marLeft w:val="0"/>
      <w:marRight w:val="0"/>
      <w:marTop w:val="0"/>
      <w:marBottom w:val="0"/>
      <w:divBdr>
        <w:top w:val="none" w:sz="0" w:space="0" w:color="auto"/>
        <w:left w:val="none" w:sz="0" w:space="0" w:color="auto"/>
        <w:bottom w:val="none" w:sz="0" w:space="0" w:color="auto"/>
        <w:right w:val="none" w:sz="0" w:space="0" w:color="auto"/>
      </w:divBdr>
    </w:div>
    <w:div w:id="821628684">
      <w:bodyDiv w:val="1"/>
      <w:marLeft w:val="0"/>
      <w:marRight w:val="0"/>
      <w:marTop w:val="0"/>
      <w:marBottom w:val="0"/>
      <w:divBdr>
        <w:top w:val="none" w:sz="0" w:space="0" w:color="auto"/>
        <w:left w:val="none" w:sz="0" w:space="0" w:color="auto"/>
        <w:bottom w:val="none" w:sz="0" w:space="0" w:color="auto"/>
        <w:right w:val="none" w:sz="0" w:space="0" w:color="auto"/>
      </w:divBdr>
    </w:div>
    <w:div w:id="821779101">
      <w:bodyDiv w:val="1"/>
      <w:marLeft w:val="0"/>
      <w:marRight w:val="0"/>
      <w:marTop w:val="0"/>
      <w:marBottom w:val="0"/>
      <w:divBdr>
        <w:top w:val="none" w:sz="0" w:space="0" w:color="auto"/>
        <w:left w:val="none" w:sz="0" w:space="0" w:color="auto"/>
        <w:bottom w:val="none" w:sz="0" w:space="0" w:color="auto"/>
        <w:right w:val="none" w:sz="0" w:space="0" w:color="auto"/>
      </w:divBdr>
    </w:div>
    <w:div w:id="822044347">
      <w:bodyDiv w:val="1"/>
      <w:marLeft w:val="0"/>
      <w:marRight w:val="0"/>
      <w:marTop w:val="0"/>
      <w:marBottom w:val="0"/>
      <w:divBdr>
        <w:top w:val="none" w:sz="0" w:space="0" w:color="auto"/>
        <w:left w:val="none" w:sz="0" w:space="0" w:color="auto"/>
        <w:bottom w:val="none" w:sz="0" w:space="0" w:color="auto"/>
        <w:right w:val="none" w:sz="0" w:space="0" w:color="auto"/>
      </w:divBdr>
    </w:div>
    <w:div w:id="822235247">
      <w:bodyDiv w:val="1"/>
      <w:marLeft w:val="0"/>
      <w:marRight w:val="0"/>
      <w:marTop w:val="0"/>
      <w:marBottom w:val="0"/>
      <w:divBdr>
        <w:top w:val="none" w:sz="0" w:space="0" w:color="auto"/>
        <w:left w:val="none" w:sz="0" w:space="0" w:color="auto"/>
        <w:bottom w:val="none" w:sz="0" w:space="0" w:color="auto"/>
        <w:right w:val="none" w:sz="0" w:space="0" w:color="auto"/>
      </w:divBdr>
    </w:div>
    <w:div w:id="822477406">
      <w:bodyDiv w:val="1"/>
      <w:marLeft w:val="0"/>
      <w:marRight w:val="0"/>
      <w:marTop w:val="0"/>
      <w:marBottom w:val="0"/>
      <w:divBdr>
        <w:top w:val="none" w:sz="0" w:space="0" w:color="auto"/>
        <w:left w:val="none" w:sz="0" w:space="0" w:color="auto"/>
        <w:bottom w:val="none" w:sz="0" w:space="0" w:color="auto"/>
        <w:right w:val="none" w:sz="0" w:space="0" w:color="auto"/>
      </w:divBdr>
    </w:div>
    <w:div w:id="822626685">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2696739">
      <w:bodyDiv w:val="1"/>
      <w:marLeft w:val="0"/>
      <w:marRight w:val="0"/>
      <w:marTop w:val="0"/>
      <w:marBottom w:val="0"/>
      <w:divBdr>
        <w:top w:val="none" w:sz="0" w:space="0" w:color="auto"/>
        <w:left w:val="none" w:sz="0" w:space="0" w:color="auto"/>
        <w:bottom w:val="none" w:sz="0" w:space="0" w:color="auto"/>
        <w:right w:val="none" w:sz="0" w:space="0" w:color="auto"/>
      </w:divBdr>
    </w:div>
    <w:div w:id="822890724">
      <w:bodyDiv w:val="1"/>
      <w:marLeft w:val="0"/>
      <w:marRight w:val="0"/>
      <w:marTop w:val="0"/>
      <w:marBottom w:val="0"/>
      <w:divBdr>
        <w:top w:val="none" w:sz="0" w:space="0" w:color="auto"/>
        <w:left w:val="none" w:sz="0" w:space="0" w:color="auto"/>
        <w:bottom w:val="none" w:sz="0" w:space="0" w:color="auto"/>
        <w:right w:val="none" w:sz="0" w:space="0" w:color="auto"/>
      </w:divBdr>
    </w:div>
    <w:div w:id="822894550">
      <w:bodyDiv w:val="1"/>
      <w:marLeft w:val="0"/>
      <w:marRight w:val="0"/>
      <w:marTop w:val="0"/>
      <w:marBottom w:val="0"/>
      <w:divBdr>
        <w:top w:val="none" w:sz="0" w:space="0" w:color="auto"/>
        <w:left w:val="none" w:sz="0" w:space="0" w:color="auto"/>
        <w:bottom w:val="none" w:sz="0" w:space="0" w:color="auto"/>
        <w:right w:val="none" w:sz="0" w:space="0" w:color="auto"/>
      </w:divBdr>
    </w:div>
    <w:div w:id="823199831">
      <w:bodyDiv w:val="1"/>
      <w:marLeft w:val="0"/>
      <w:marRight w:val="0"/>
      <w:marTop w:val="0"/>
      <w:marBottom w:val="0"/>
      <w:divBdr>
        <w:top w:val="none" w:sz="0" w:space="0" w:color="auto"/>
        <w:left w:val="none" w:sz="0" w:space="0" w:color="auto"/>
        <w:bottom w:val="none" w:sz="0" w:space="0" w:color="auto"/>
        <w:right w:val="none" w:sz="0" w:space="0" w:color="auto"/>
      </w:divBdr>
    </w:div>
    <w:div w:id="823207115">
      <w:bodyDiv w:val="1"/>
      <w:marLeft w:val="0"/>
      <w:marRight w:val="0"/>
      <w:marTop w:val="0"/>
      <w:marBottom w:val="0"/>
      <w:divBdr>
        <w:top w:val="none" w:sz="0" w:space="0" w:color="auto"/>
        <w:left w:val="none" w:sz="0" w:space="0" w:color="auto"/>
        <w:bottom w:val="none" w:sz="0" w:space="0" w:color="auto"/>
        <w:right w:val="none" w:sz="0" w:space="0" w:color="auto"/>
      </w:divBdr>
    </w:div>
    <w:div w:id="823208065">
      <w:bodyDiv w:val="1"/>
      <w:marLeft w:val="0"/>
      <w:marRight w:val="0"/>
      <w:marTop w:val="0"/>
      <w:marBottom w:val="0"/>
      <w:divBdr>
        <w:top w:val="none" w:sz="0" w:space="0" w:color="auto"/>
        <w:left w:val="none" w:sz="0" w:space="0" w:color="auto"/>
        <w:bottom w:val="none" w:sz="0" w:space="0" w:color="auto"/>
        <w:right w:val="none" w:sz="0" w:space="0" w:color="auto"/>
      </w:divBdr>
    </w:div>
    <w:div w:id="823351671">
      <w:bodyDiv w:val="1"/>
      <w:marLeft w:val="0"/>
      <w:marRight w:val="0"/>
      <w:marTop w:val="0"/>
      <w:marBottom w:val="0"/>
      <w:divBdr>
        <w:top w:val="none" w:sz="0" w:space="0" w:color="auto"/>
        <w:left w:val="none" w:sz="0" w:space="0" w:color="auto"/>
        <w:bottom w:val="none" w:sz="0" w:space="0" w:color="auto"/>
        <w:right w:val="none" w:sz="0" w:space="0" w:color="auto"/>
      </w:divBdr>
    </w:div>
    <w:div w:id="823357338">
      <w:bodyDiv w:val="1"/>
      <w:marLeft w:val="0"/>
      <w:marRight w:val="0"/>
      <w:marTop w:val="0"/>
      <w:marBottom w:val="0"/>
      <w:divBdr>
        <w:top w:val="none" w:sz="0" w:space="0" w:color="auto"/>
        <w:left w:val="none" w:sz="0" w:space="0" w:color="auto"/>
        <w:bottom w:val="none" w:sz="0" w:space="0" w:color="auto"/>
        <w:right w:val="none" w:sz="0" w:space="0" w:color="auto"/>
      </w:divBdr>
    </w:div>
    <w:div w:id="823394902">
      <w:bodyDiv w:val="1"/>
      <w:marLeft w:val="0"/>
      <w:marRight w:val="0"/>
      <w:marTop w:val="0"/>
      <w:marBottom w:val="0"/>
      <w:divBdr>
        <w:top w:val="none" w:sz="0" w:space="0" w:color="auto"/>
        <w:left w:val="none" w:sz="0" w:space="0" w:color="auto"/>
        <w:bottom w:val="none" w:sz="0" w:space="0" w:color="auto"/>
        <w:right w:val="none" w:sz="0" w:space="0" w:color="auto"/>
      </w:divBdr>
    </w:div>
    <w:div w:id="823395847">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470064">
      <w:bodyDiv w:val="1"/>
      <w:marLeft w:val="0"/>
      <w:marRight w:val="0"/>
      <w:marTop w:val="0"/>
      <w:marBottom w:val="0"/>
      <w:divBdr>
        <w:top w:val="none" w:sz="0" w:space="0" w:color="auto"/>
        <w:left w:val="none" w:sz="0" w:space="0" w:color="auto"/>
        <w:bottom w:val="none" w:sz="0" w:space="0" w:color="auto"/>
        <w:right w:val="none" w:sz="0" w:space="0" w:color="auto"/>
      </w:divBdr>
    </w:div>
    <w:div w:id="823473370">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592096">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3669665">
      <w:bodyDiv w:val="1"/>
      <w:marLeft w:val="0"/>
      <w:marRight w:val="0"/>
      <w:marTop w:val="0"/>
      <w:marBottom w:val="0"/>
      <w:divBdr>
        <w:top w:val="none" w:sz="0" w:space="0" w:color="auto"/>
        <w:left w:val="none" w:sz="0" w:space="0" w:color="auto"/>
        <w:bottom w:val="none" w:sz="0" w:space="0" w:color="auto"/>
        <w:right w:val="none" w:sz="0" w:space="0" w:color="auto"/>
      </w:divBdr>
    </w:div>
    <w:div w:id="823819133">
      <w:bodyDiv w:val="1"/>
      <w:marLeft w:val="0"/>
      <w:marRight w:val="0"/>
      <w:marTop w:val="0"/>
      <w:marBottom w:val="0"/>
      <w:divBdr>
        <w:top w:val="none" w:sz="0" w:space="0" w:color="auto"/>
        <w:left w:val="none" w:sz="0" w:space="0" w:color="auto"/>
        <w:bottom w:val="none" w:sz="0" w:space="0" w:color="auto"/>
        <w:right w:val="none" w:sz="0" w:space="0" w:color="auto"/>
      </w:divBdr>
    </w:div>
    <w:div w:id="823933797">
      <w:bodyDiv w:val="1"/>
      <w:marLeft w:val="0"/>
      <w:marRight w:val="0"/>
      <w:marTop w:val="0"/>
      <w:marBottom w:val="0"/>
      <w:divBdr>
        <w:top w:val="none" w:sz="0" w:space="0" w:color="auto"/>
        <w:left w:val="none" w:sz="0" w:space="0" w:color="auto"/>
        <w:bottom w:val="none" w:sz="0" w:space="0" w:color="auto"/>
        <w:right w:val="none" w:sz="0" w:space="0" w:color="auto"/>
      </w:divBdr>
    </w:div>
    <w:div w:id="824011704">
      <w:bodyDiv w:val="1"/>
      <w:marLeft w:val="0"/>
      <w:marRight w:val="0"/>
      <w:marTop w:val="0"/>
      <w:marBottom w:val="0"/>
      <w:divBdr>
        <w:top w:val="none" w:sz="0" w:space="0" w:color="auto"/>
        <w:left w:val="none" w:sz="0" w:space="0" w:color="auto"/>
        <w:bottom w:val="none" w:sz="0" w:space="0" w:color="auto"/>
        <w:right w:val="none" w:sz="0" w:space="0" w:color="auto"/>
      </w:divBdr>
    </w:div>
    <w:div w:id="824511660">
      <w:bodyDiv w:val="1"/>
      <w:marLeft w:val="0"/>
      <w:marRight w:val="0"/>
      <w:marTop w:val="0"/>
      <w:marBottom w:val="0"/>
      <w:divBdr>
        <w:top w:val="none" w:sz="0" w:space="0" w:color="auto"/>
        <w:left w:val="none" w:sz="0" w:space="0" w:color="auto"/>
        <w:bottom w:val="none" w:sz="0" w:space="0" w:color="auto"/>
        <w:right w:val="none" w:sz="0" w:space="0" w:color="auto"/>
      </w:divBdr>
    </w:div>
    <w:div w:id="824588133">
      <w:bodyDiv w:val="1"/>
      <w:marLeft w:val="0"/>
      <w:marRight w:val="0"/>
      <w:marTop w:val="0"/>
      <w:marBottom w:val="0"/>
      <w:divBdr>
        <w:top w:val="none" w:sz="0" w:space="0" w:color="auto"/>
        <w:left w:val="none" w:sz="0" w:space="0" w:color="auto"/>
        <w:bottom w:val="none" w:sz="0" w:space="0" w:color="auto"/>
        <w:right w:val="none" w:sz="0" w:space="0" w:color="auto"/>
      </w:divBdr>
    </w:div>
    <w:div w:id="824784469">
      <w:bodyDiv w:val="1"/>
      <w:marLeft w:val="0"/>
      <w:marRight w:val="0"/>
      <w:marTop w:val="0"/>
      <w:marBottom w:val="0"/>
      <w:divBdr>
        <w:top w:val="none" w:sz="0" w:space="0" w:color="auto"/>
        <w:left w:val="none" w:sz="0" w:space="0" w:color="auto"/>
        <w:bottom w:val="none" w:sz="0" w:space="0" w:color="auto"/>
        <w:right w:val="none" w:sz="0" w:space="0" w:color="auto"/>
      </w:divBdr>
    </w:div>
    <w:div w:id="824862048">
      <w:bodyDiv w:val="1"/>
      <w:marLeft w:val="0"/>
      <w:marRight w:val="0"/>
      <w:marTop w:val="0"/>
      <w:marBottom w:val="0"/>
      <w:divBdr>
        <w:top w:val="none" w:sz="0" w:space="0" w:color="auto"/>
        <w:left w:val="none" w:sz="0" w:space="0" w:color="auto"/>
        <w:bottom w:val="none" w:sz="0" w:space="0" w:color="auto"/>
        <w:right w:val="none" w:sz="0" w:space="0" w:color="auto"/>
      </w:divBdr>
    </w:div>
    <w:div w:id="824902043">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047739">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242193">
      <w:bodyDiv w:val="1"/>
      <w:marLeft w:val="0"/>
      <w:marRight w:val="0"/>
      <w:marTop w:val="0"/>
      <w:marBottom w:val="0"/>
      <w:divBdr>
        <w:top w:val="none" w:sz="0" w:space="0" w:color="auto"/>
        <w:left w:val="none" w:sz="0" w:space="0" w:color="auto"/>
        <w:bottom w:val="none" w:sz="0" w:space="0" w:color="auto"/>
        <w:right w:val="none" w:sz="0" w:space="0" w:color="auto"/>
      </w:divBdr>
    </w:div>
    <w:div w:id="825242351">
      <w:bodyDiv w:val="1"/>
      <w:marLeft w:val="0"/>
      <w:marRight w:val="0"/>
      <w:marTop w:val="0"/>
      <w:marBottom w:val="0"/>
      <w:divBdr>
        <w:top w:val="none" w:sz="0" w:space="0" w:color="auto"/>
        <w:left w:val="none" w:sz="0" w:space="0" w:color="auto"/>
        <w:bottom w:val="none" w:sz="0" w:space="0" w:color="auto"/>
        <w:right w:val="none" w:sz="0" w:space="0" w:color="auto"/>
      </w:divBdr>
    </w:div>
    <w:div w:id="825513319">
      <w:bodyDiv w:val="1"/>
      <w:marLeft w:val="0"/>
      <w:marRight w:val="0"/>
      <w:marTop w:val="0"/>
      <w:marBottom w:val="0"/>
      <w:divBdr>
        <w:top w:val="none" w:sz="0" w:space="0" w:color="auto"/>
        <w:left w:val="none" w:sz="0" w:space="0" w:color="auto"/>
        <w:bottom w:val="none" w:sz="0" w:space="0" w:color="auto"/>
        <w:right w:val="none" w:sz="0" w:space="0" w:color="auto"/>
      </w:divBdr>
    </w:div>
    <w:div w:id="825514129">
      <w:bodyDiv w:val="1"/>
      <w:marLeft w:val="0"/>
      <w:marRight w:val="0"/>
      <w:marTop w:val="0"/>
      <w:marBottom w:val="0"/>
      <w:divBdr>
        <w:top w:val="none" w:sz="0" w:space="0" w:color="auto"/>
        <w:left w:val="none" w:sz="0" w:space="0" w:color="auto"/>
        <w:bottom w:val="none" w:sz="0" w:space="0" w:color="auto"/>
        <w:right w:val="none" w:sz="0" w:space="0" w:color="auto"/>
      </w:divBdr>
    </w:div>
    <w:div w:id="825628433">
      <w:bodyDiv w:val="1"/>
      <w:marLeft w:val="0"/>
      <w:marRight w:val="0"/>
      <w:marTop w:val="0"/>
      <w:marBottom w:val="0"/>
      <w:divBdr>
        <w:top w:val="none" w:sz="0" w:space="0" w:color="auto"/>
        <w:left w:val="none" w:sz="0" w:space="0" w:color="auto"/>
        <w:bottom w:val="none" w:sz="0" w:space="0" w:color="auto"/>
        <w:right w:val="none" w:sz="0" w:space="0" w:color="auto"/>
      </w:divBdr>
    </w:div>
    <w:div w:id="825781251">
      <w:bodyDiv w:val="1"/>
      <w:marLeft w:val="0"/>
      <w:marRight w:val="0"/>
      <w:marTop w:val="0"/>
      <w:marBottom w:val="0"/>
      <w:divBdr>
        <w:top w:val="none" w:sz="0" w:space="0" w:color="auto"/>
        <w:left w:val="none" w:sz="0" w:space="0" w:color="auto"/>
        <w:bottom w:val="none" w:sz="0" w:space="0" w:color="auto"/>
        <w:right w:val="none" w:sz="0" w:space="0" w:color="auto"/>
      </w:divBdr>
    </w:div>
    <w:div w:id="825826106">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5901982">
      <w:bodyDiv w:val="1"/>
      <w:marLeft w:val="0"/>
      <w:marRight w:val="0"/>
      <w:marTop w:val="0"/>
      <w:marBottom w:val="0"/>
      <w:divBdr>
        <w:top w:val="none" w:sz="0" w:space="0" w:color="auto"/>
        <w:left w:val="none" w:sz="0" w:space="0" w:color="auto"/>
        <w:bottom w:val="none" w:sz="0" w:space="0" w:color="auto"/>
        <w:right w:val="none" w:sz="0" w:space="0" w:color="auto"/>
      </w:divBdr>
    </w:div>
    <w:div w:id="826242528">
      <w:bodyDiv w:val="1"/>
      <w:marLeft w:val="0"/>
      <w:marRight w:val="0"/>
      <w:marTop w:val="0"/>
      <w:marBottom w:val="0"/>
      <w:divBdr>
        <w:top w:val="none" w:sz="0" w:space="0" w:color="auto"/>
        <w:left w:val="none" w:sz="0" w:space="0" w:color="auto"/>
        <w:bottom w:val="none" w:sz="0" w:space="0" w:color="auto"/>
        <w:right w:val="none" w:sz="0" w:space="0" w:color="auto"/>
      </w:divBdr>
    </w:div>
    <w:div w:id="826363012">
      <w:bodyDiv w:val="1"/>
      <w:marLeft w:val="0"/>
      <w:marRight w:val="0"/>
      <w:marTop w:val="0"/>
      <w:marBottom w:val="0"/>
      <w:divBdr>
        <w:top w:val="none" w:sz="0" w:space="0" w:color="auto"/>
        <w:left w:val="none" w:sz="0" w:space="0" w:color="auto"/>
        <w:bottom w:val="none" w:sz="0" w:space="0" w:color="auto"/>
        <w:right w:val="none" w:sz="0" w:space="0" w:color="auto"/>
      </w:divBdr>
    </w:div>
    <w:div w:id="826479461">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483919">
      <w:bodyDiv w:val="1"/>
      <w:marLeft w:val="0"/>
      <w:marRight w:val="0"/>
      <w:marTop w:val="0"/>
      <w:marBottom w:val="0"/>
      <w:divBdr>
        <w:top w:val="none" w:sz="0" w:space="0" w:color="auto"/>
        <w:left w:val="none" w:sz="0" w:space="0" w:color="auto"/>
        <w:bottom w:val="none" w:sz="0" w:space="0" w:color="auto"/>
        <w:right w:val="none" w:sz="0" w:space="0" w:color="auto"/>
      </w:divBdr>
    </w:div>
    <w:div w:id="826550530">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677512">
      <w:bodyDiv w:val="1"/>
      <w:marLeft w:val="0"/>
      <w:marRight w:val="0"/>
      <w:marTop w:val="0"/>
      <w:marBottom w:val="0"/>
      <w:divBdr>
        <w:top w:val="none" w:sz="0" w:space="0" w:color="auto"/>
        <w:left w:val="none" w:sz="0" w:space="0" w:color="auto"/>
        <w:bottom w:val="none" w:sz="0" w:space="0" w:color="auto"/>
        <w:right w:val="none" w:sz="0" w:space="0" w:color="auto"/>
      </w:divBdr>
    </w:div>
    <w:div w:id="826826869">
      <w:bodyDiv w:val="1"/>
      <w:marLeft w:val="0"/>
      <w:marRight w:val="0"/>
      <w:marTop w:val="0"/>
      <w:marBottom w:val="0"/>
      <w:divBdr>
        <w:top w:val="none" w:sz="0" w:space="0" w:color="auto"/>
        <w:left w:val="none" w:sz="0" w:space="0" w:color="auto"/>
        <w:bottom w:val="none" w:sz="0" w:space="0" w:color="auto"/>
        <w:right w:val="none" w:sz="0" w:space="0" w:color="auto"/>
      </w:divBdr>
    </w:div>
    <w:div w:id="826827380">
      <w:bodyDiv w:val="1"/>
      <w:marLeft w:val="0"/>
      <w:marRight w:val="0"/>
      <w:marTop w:val="0"/>
      <w:marBottom w:val="0"/>
      <w:divBdr>
        <w:top w:val="none" w:sz="0" w:space="0" w:color="auto"/>
        <w:left w:val="none" w:sz="0" w:space="0" w:color="auto"/>
        <w:bottom w:val="none" w:sz="0" w:space="0" w:color="auto"/>
        <w:right w:val="none" w:sz="0" w:space="0" w:color="auto"/>
      </w:divBdr>
    </w:div>
    <w:div w:id="826871056">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6943289">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021556">
      <w:bodyDiv w:val="1"/>
      <w:marLeft w:val="0"/>
      <w:marRight w:val="0"/>
      <w:marTop w:val="0"/>
      <w:marBottom w:val="0"/>
      <w:divBdr>
        <w:top w:val="none" w:sz="0" w:space="0" w:color="auto"/>
        <w:left w:val="none" w:sz="0" w:space="0" w:color="auto"/>
        <w:bottom w:val="none" w:sz="0" w:space="0" w:color="auto"/>
        <w:right w:val="none" w:sz="0" w:space="0" w:color="auto"/>
      </w:divBdr>
    </w:div>
    <w:div w:id="827210539">
      <w:bodyDiv w:val="1"/>
      <w:marLeft w:val="0"/>
      <w:marRight w:val="0"/>
      <w:marTop w:val="0"/>
      <w:marBottom w:val="0"/>
      <w:divBdr>
        <w:top w:val="none" w:sz="0" w:space="0" w:color="auto"/>
        <w:left w:val="none" w:sz="0" w:space="0" w:color="auto"/>
        <w:bottom w:val="none" w:sz="0" w:space="0" w:color="auto"/>
        <w:right w:val="none" w:sz="0" w:space="0" w:color="auto"/>
      </w:divBdr>
    </w:div>
    <w:div w:id="827211292">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1800">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26489">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594382">
      <w:bodyDiv w:val="1"/>
      <w:marLeft w:val="0"/>
      <w:marRight w:val="0"/>
      <w:marTop w:val="0"/>
      <w:marBottom w:val="0"/>
      <w:divBdr>
        <w:top w:val="none" w:sz="0" w:space="0" w:color="auto"/>
        <w:left w:val="none" w:sz="0" w:space="0" w:color="auto"/>
        <w:bottom w:val="none" w:sz="0" w:space="0" w:color="auto"/>
        <w:right w:val="none" w:sz="0" w:space="0" w:color="auto"/>
      </w:divBdr>
    </w:div>
    <w:div w:id="827676861">
      <w:bodyDiv w:val="1"/>
      <w:marLeft w:val="0"/>
      <w:marRight w:val="0"/>
      <w:marTop w:val="0"/>
      <w:marBottom w:val="0"/>
      <w:divBdr>
        <w:top w:val="none" w:sz="0" w:space="0" w:color="auto"/>
        <w:left w:val="none" w:sz="0" w:space="0" w:color="auto"/>
        <w:bottom w:val="none" w:sz="0" w:space="0" w:color="auto"/>
        <w:right w:val="none" w:sz="0" w:space="0" w:color="auto"/>
      </w:divBdr>
    </w:div>
    <w:div w:id="827791393">
      <w:bodyDiv w:val="1"/>
      <w:marLeft w:val="0"/>
      <w:marRight w:val="0"/>
      <w:marTop w:val="0"/>
      <w:marBottom w:val="0"/>
      <w:divBdr>
        <w:top w:val="none" w:sz="0" w:space="0" w:color="auto"/>
        <w:left w:val="none" w:sz="0" w:space="0" w:color="auto"/>
        <w:bottom w:val="none" w:sz="0" w:space="0" w:color="auto"/>
        <w:right w:val="none" w:sz="0" w:space="0" w:color="auto"/>
      </w:divBdr>
    </w:div>
    <w:div w:id="827938722">
      <w:bodyDiv w:val="1"/>
      <w:marLeft w:val="0"/>
      <w:marRight w:val="0"/>
      <w:marTop w:val="0"/>
      <w:marBottom w:val="0"/>
      <w:divBdr>
        <w:top w:val="none" w:sz="0" w:space="0" w:color="auto"/>
        <w:left w:val="none" w:sz="0" w:space="0" w:color="auto"/>
        <w:bottom w:val="none" w:sz="0" w:space="0" w:color="auto"/>
        <w:right w:val="none" w:sz="0" w:space="0" w:color="auto"/>
      </w:divBdr>
    </w:div>
    <w:div w:id="827943263">
      <w:bodyDiv w:val="1"/>
      <w:marLeft w:val="0"/>
      <w:marRight w:val="0"/>
      <w:marTop w:val="0"/>
      <w:marBottom w:val="0"/>
      <w:divBdr>
        <w:top w:val="none" w:sz="0" w:space="0" w:color="auto"/>
        <w:left w:val="none" w:sz="0" w:space="0" w:color="auto"/>
        <w:bottom w:val="none" w:sz="0" w:space="0" w:color="auto"/>
        <w:right w:val="none" w:sz="0" w:space="0" w:color="auto"/>
      </w:divBdr>
    </w:div>
    <w:div w:id="827985161">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07222">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516924">
      <w:bodyDiv w:val="1"/>
      <w:marLeft w:val="0"/>
      <w:marRight w:val="0"/>
      <w:marTop w:val="0"/>
      <w:marBottom w:val="0"/>
      <w:divBdr>
        <w:top w:val="none" w:sz="0" w:space="0" w:color="auto"/>
        <w:left w:val="none" w:sz="0" w:space="0" w:color="auto"/>
        <w:bottom w:val="none" w:sz="0" w:space="0" w:color="auto"/>
        <w:right w:val="none" w:sz="0" w:space="0" w:color="auto"/>
      </w:divBdr>
    </w:div>
    <w:div w:id="828643597">
      <w:bodyDiv w:val="1"/>
      <w:marLeft w:val="0"/>
      <w:marRight w:val="0"/>
      <w:marTop w:val="0"/>
      <w:marBottom w:val="0"/>
      <w:divBdr>
        <w:top w:val="none" w:sz="0" w:space="0" w:color="auto"/>
        <w:left w:val="none" w:sz="0" w:space="0" w:color="auto"/>
        <w:bottom w:val="none" w:sz="0" w:space="0" w:color="auto"/>
        <w:right w:val="none" w:sz="0" w:space="0" w:color="auto"/>
      </w:divBdr>
    </w:div>
    <w:div w:id="828714787">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173937">
      <w:bodyDiv w:val="1"/>
      <w:marLeft w:val="0"/>
      <w:marRight w:val="0"/>
      <w:marTop w:val="0"/>
      <w:marBottom w:val="0"/>
      <w:divBdr>
        <w:top w:val="none" w:sz="0" w:space="0" w:color="auto"/>
        <w:left w:val="none" w:sz="0" w:space="0" w:color="auto"/>
        <w:bottom w:val="none" w:sz="0" w:space="0" w:color="auto"/>
        <w:right w:val="none" w:sz="0" w:space="0" w:color="auto"/>
      </w:divBdr>
    </w:div>
    <w:div w:id="829175308">
      <w:bodyDiv w:val="1"/>
      <w:marLeft w:val="0"/>
      <w:marRight w:val="0"/>
      <w:marTop w:val="0"/>
      <w:marBottom w:val="0"/>
      <w:divBdr>
        <w:top w:val="none" w:sz="0" w:space="0" w:color="auto"/>
        <w:left w:val="none" w:sz="0" w:space="0" w:color="auto"/>
        <w:bottom w:val="none" w:sz="0" w:space="0" w:color="auto"/>
        <w:right w:val="none" w:sz="0" w:space="0" w:color="auto"/>
      </w:divBdr>
    </w:div>
    <w:div w:id="829293058">
      <w:bodyDiv w:val="1"/>
      <w:marLeft w:val="0"/>
      <w:marRight w:val="0"/>
      <w:marTop w:val="0"/>
      <w:marBottom w:val="0"/>
      <w:divBdr>
        <w:top w:val="none" w:sz="0" w:space="0" w:color="auto"/>
        <w:left w:val="none" w:sz="0" w:space="0" w:color="auto"/>
        <w:bottom w:val="none" w:sz="0" w:space="0" w:color="auto"/>
        <w:right w:val="none" w:sz="0" w:space="0" w:color="auto"/>
      </w:divBdr>
    </w:div>
    <w:div w:id="829372954">
      <w:bodyDiv w:val="1"/>
      <w:marLeft w:val="0"/>
      <w:marRight w:val="0"/>
      <w:marTop w:val="0"/>
      <w:marBottom w:val="0"/>
      <w:divBdr>
        <w:top w:val="none" w:sz="0" w:space="0" w:color="auto"/>
        <w:left w:val="none" w:sz="0" w:space="0" w:color="auto"/>
        <w:bottom w:val="none" w:sz="0" w:space="0" w:color="auto"/>
        <w:right w:val="none" w:sz="0" w:space="0" w:color="auto"/>
      </w:divBdr>
    </w:div>
    <w:div w:id="829445922">
      <w:bodyDiv w:val="1"/>
      <w:marLeft w:val="0"/>
      <w:marRight w:val="0"/>
      <w:marTop w:val="0"/>
      <w:marBottom w:val="0"/>
      <w:divBdr>
        <w:top w:val="none" w:sz="0" w:space="0" w:color="auto"/>
        <w:left w:val="none" w:sz="0" w:space="0" w:color="auto"/>
        <w:bottom w:val="none" w:sz="0" w:space="0" w:color="auto"/>
        <w:right w:val="none" w:sz="0" w:space="0" w:color="auto"/>
      </w:divBdr>
    </w:div>
    <w:div w:id="829559655">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633542">
      <w:bodyDiv w:val="1"/>
      <w:marLeft w:val="0"/>
      <w:marRight w:val="0"/>
      <w:marTop w:val="0"/>
      <w:marBottom w:val="0"/>
      <w:divBdr>
        <w:top w:val="none" w:sz="0" w:space="0" w:color="auto"/>
        <w:left w:val="none" w:sz="0" w:space="0" w:color="auto"/>
        <w:bottom w:val="none" w:sz="0" w:space="0" w:color="auto"/>
        <w:right w:val="none" w:sz="0" w:space="0" w:color="auto"/>
      </w:divBdr>
    </w:div>
    <w:div w:id="829717366">
      <w:bodyDiv w:val="1"/>
      <w:marLeft w:val="0"/>
      <w:marRight w:val="0"/>
      <w:marTop w:val="0"/>
      <w:marBottom w:val="0"/>
      <w:divBdr>
        <w:top w:val="none" w:sz="0" w:space="0" w:color="auto"/>
        <w:left w:val="none" w:sz="0" w:space="0" w:color="auto"/>
        <w:bottom w:val="none" w:sz="0" w:space="0" w:color="auto"/>
        <w:right w:val="none" w:sz="0" w:space="0" w:color="auto"/>
      </w:divBdr>
    </w:div>
    <w:div w:id="829828490">
      <w:bodyDiv w:val="1"/>
      <w:marLeft w:val="0"/>
      <w:marRight w:val="0"/>
      <w:marTop w:val="0"/>
      <w:marBottom w:val="0"/>
      <w:divBdr>
        <w:top w:val="none" w:sz="0" w:space="0" w:color="auto"/>
        <w:left w:val="none" w:sz="0" w:space="0" w:color="auto"/>
        <w:bottom w:val="none" w:sz="0" w:space="0" w:color="auto"/>
        <w:right w:val="none" w:sz="0" w:space="0" w:color="auto"/>
      </w:divBdr>
    </w:div>
    <w:div w:id="829830798">
      <w:bodyDiv w:val="1"/>
      <w:marLeft w:val="0"/>
      <w:marRight w:val="0"/>
      <w:marTop w:val="0"/>
      <w:marBottom w:val="0"/>
      <w:divBdr>
        <w:top w:val="none" w:sz="0" w:space="0" w:color="auto"/>
        <w:left w:val="none" w:sz="0" w:space="0" w:color="auto"/>
        <w:bottom w:val="none" w:sz="0" w:space="0" w:color="auto"/>
        <w:right w:val="none" w:sz="0" w:space="0" w:color="auto"/>
      </w:divBdr>
    </w:div>
    <w:div w:id="829832707">
      <w:bodyDiv w:val="1"/>
      <w:marLeft w:val="0"/>
      <w:marRight w:val="0"/>
      <w:marTop w:val="0"/>
      <w:marBottom w:val="0"/>
      <w:divBdr>
        <w:top w:val="none" w:sz="0" w:space="0" w:color="auto"/>
        <w:left w:val="none" w:sz="0" w:space="0" w:color="auto"/>
        <w:bottom w:val="none" w:sz="0" w:space="0" w:color="auto"/>
        <w:right w:val="none" w:sz="0" w:space="0" w:color="auto"/>
      </w:divBdr>
    </w:div>
    <w:div w:id="829835569">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020139">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296093">
      <w:bodyDiv w:val="1"/>
      <w:marLeft w:val="0"/>
      <w:marRight w:val="0"/>
      <w:marTop w:val="0"/>
      <w:marBottom w:val="0"/>
      <w:divBdr>
        <w:top w:val="none" w:sz="0" w:space="0" w:color="auto"/>
        <w:left w:val="none" w:sz="0" w:space="0" w:color="auto"/>
        <w:bottom w:val="none" w:sz="0" w:space="0" w:color="auto"/>
        <w:right w:val="none" w:sz="0" w:space="0" w:color="auto"/>
      </w:divBdr>
    </w:div>
    <w:div w:id="830297951">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563653">
      <w:bodyDiv w:val="1"/>
      <w:marLeft w:val="0"/>
      <w:marRight w:val="0"/>
      <w:marTop w:val="0"/>
      <w:marBottom w:val="0"/>
      <w:divBdr>
        <w:top w:val="none" w:sz="0" w:space="0" w:color="auto"/>
        <w:left w:val="none" w:sz="0" w:space="0" w:color="auto"/>
        <w:bottom w:val="none" w:sz="0" w:space="0" w:color="auto"/>
        <w:right w:val="none" w:sz="0" w:space="0" w:color="auto"/>
      </w:divBdr>
    </w:div>
    <w:div w:id="830607753">
      <w:bodyDiv w:val="1"/>
      <w:marLeft w:val="0"/>
      <w:marRight w:val="0"/>
      <w:marTop w:val="0"/>
      <w:marBottom w:val="0"/>
      <w:divBdr>
        <w:top w:val="none" w:sz="0" w:space="0" w:color="auto"/>
        <w:left w:val="none" w:sz="0" w:space="0" w:color="auto"/>
        <w:bottom w:val="none" w:sz="0" w:space="0" w:color="auto"/>
        <w:right w:val="none" w:sz="0" w:space="0" w:color="auto"/>
      </w:divBdr>
    </w:div>
    <w:div w:id="830681667">
      <w:bodyDiv w:val="1"/>
      <w:marLeft w:val="0"/>
      <w:marRight w:val="0"/>
      <w:marTop w:val="0"/>
      <w:marBottom w:val="0"/>
      <w:divBdr>
        <w:top w:val="none" w:sz="0" w:space="0" w:color="auto"/>
        <w:left w:val="none" w:sz="0" w:space="0" w:color="auto"/>
        <w:bottom w:val="none" w:sz="0" w:space="0" w:color="auto"/>
        <w:right w:val="none" w:sz="0" w:space="0" w:color="auto"/>
      </w:divBdr>
    </w:div>
    <w:div w:id="830684523">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27753">
      <w:bodyDiv w:val="1"/>
      <w:marLeft w:val="0"/>
      <w:marRight w:val="0"/>
      <w:marTop w:val="0"/>
      <w:marBottom w:val="0"/>
      <w:divBdr>
        <w:top w:val="none" w:sz="0" w:space="0" w:color="auto"/>
        <w:left w:val="none" w:sz="0" w:space="0" w:color="auto"/>
        <w:bottom w:val="none" w:sz="0" w:space="0" w:color="auto"/>
        <w:right w:val="none" w:sz="0" w:space="0" w:color="auto"/>
      </w:divBdr>
    </w:div>
    <w:div w:id="830831664">
      <w:bodyDiv w:val="1"/>
      <w:marLeft w:val="0"/>
      <w:marRight w:val="0"/>
      <w:marTop w:val="0"/>
      <w:marBottom w:val="0"/>
      <w:divBdr>
        <w:top w:val="none" w:sz="0" w:space="0" w:color="auto"/>
        <w:left w:val="none" w:sz="0" w:space="0" w:color="auto"/>
        <w:bottom w:val="none" w:sz="0" w:space="0" w:color="auto"/>
        <w:right w:val="none" w:sz="0" w:space="0" w:color="auto"/>
      </w:divBdr>
    </w:div>
    <w:div w:id="830876466">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0943852">
      <w:bodyDiv w:val="1"/>
      <w:marLeft w:val="0"/>
      <w:marRight w:val="0"/>
      <w:marTop w:val="0"/>
      <w:marBottom w:val="0"/>
      <w:divBdr>
        <w:top w:val="none" w:sz="0" w:space="0" w:color="auto"/>
        <w:left w:val="none" w:sz="0" w:space="0" w:color="auto"/>
        <w:bottom w:val="none" w:sz="0" w:space="0" w:color="auto"/>
        <w:right w:val="none" w:sz="0" w:space="0" w:color="auto"/>
      </w:divBdr>
    </w:div>
    <w:div w:id="831023254">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066588">
      <w:bodyDiv w:val="1"/>
      <w:marLeft w:val="0"/>
      <w:marRight w:val="0"/>
      <w:marTop w:val="0"/>
      <w:marBottom w:val="0"/>
      <w:divBdr>
        <w:top w:val="none" w:sz="0" w:space="0" w:color="auto"/>
        <w:left w:val="none" w:sz="0" w:space="0" w:color="auto"/>
        <w:bottom w:val="none" w:sz="0" w:space="0" w:color="auto"/>
        <w:right w:val="none" w:sz="0" w:space="0" w:color="auto"/>
      </w:divBdr>
    </w:div>
    <w:div w:id="831071081">
      <w:bodyDiv w:val="1"/>
      <w:marLeft w:val="0"/>
      <w:marRight w:val="0"/>
      <w:marTop w:val="0"/>
      <w:marBottom w:val="0"/>
      <w:divBdr>
        <w:top w:val="none" w:sz="0" w:space="0" w:color="auto"/>
        <w:left w:val="none" w:sz="0" w:space="0" w:color="auto"/>
        <w:bottom w:val="none" w:sz="0" w:space="0" w:color="auto"/>
        <w:right w:val="none" w:sz="0" w:space="0" w:color="auto"/>
      </w:divBdr>
    </w:div>
    <w:div w:id="831145444">
      <w:bodyDiv w:val="1"/>
      <w:marLeft w:val="0"/>
      <w:marRight w:val="0"/>
      <w:marTop w:val="0"/>
      <w:marBottom w:val="0"/>
      <w:divBdr>
        <w:top w:val="none" w:sz="0" w:space="0" w:color="auto"/>
        <w:left w:val="none" w:sz="0" w:space="0" w:color="auto"/>
        <w:bottom w:val="none" w:sz="0" w:space="0" w:color="auto"/>
        <w:right w:val="none" w:sz="0" w:space="0" w:color="auto"/>
      </w:divBdr>
    </w:div>
    <w:div w:id="831263562">
      <w:bodyDiv w:val="1"/>
      <w:marLeft w:val="0"/>
      <w:marRight w:val="0"/>
      <w:marTop w:val="0"/>
      <w:marBottom w:val="0"/>
      <w:divBdr>
        <w:top w:val="none" w:sz="0" w:space="0" w:color="auto"/>
        <w:left w:val="none" w:sz="0" w:space="0" w:color="auto"/>
        <w:bottom w:val="none" w:sz="0" w:space="0" w:color="auto"/>
        <w:right w:val="none" w:sz="0" w:space="0" w:color="auto"/>
      </w:divBdr>
    </w:div>
    <w:div w:id="831333720">
      <w:bodyDiv w:val="1"/>
      <w:marLeft w:val="0"/>
      <w:marRight w:val="0"/>
      <w:marTop w:val="0"/>
      <w:marBottom w:val="0"/>
      <w:divBdr>
        <w:top w:val="none" w:sz="0" w:space="0" w:color="auto"/>
        <w:left w:val="none" w:sz="0" w:space="0" w:color="auto"/>
        <w:bottom w:val="none" w:sz="0" w:space="0" w:color="auto"/>
        <w:right w:val="none" w:sz="0" w:space="0" w:color="auto"/>
      </w:divBdr>
    </w:div>
    <w:div w:id="831407562">
      <w:bodyDiv w:val="1"/>
      <w:marLeft w:val="0"/>
      <w:marRight w:val="0"/>
      <w:marTop w:val="0"/>
      <w:marBottom w:val="0"/>
      <w:divBdr>
        <w:top w:val="none" w:sz="0" w:space="0" w:color="auto"/>
        <w:left w:val="none" w:sz="0" w:space="0" w:color="auto"/>
        <w:bottom w:val="none" w:sz="0" w:space="0" w:color="auto"/>
        <w:right w:val="none" w:sz="0" w:space="0" w:color="auto"/>
      </w:divBdr>
    </w:div>
    <w:div w:id="831527246">
      <w:bodyDiv w:val="1"/>
      <w:marLeft w:val="0"/>
      <w:marRight w:val="0"/>
      <w:marTop w:val="0"/>
      <w:marBottom w:val="0"/>
      <w:divBdr>
        <w:top w:val="none" w:sz="0" w:space="0" w:color="auto"/>
        <w:left w:val="none" w:sz="0" w:space="0" w:color="auto"/>
        <w:bottom w:val="none" w:sz="0" w:space="0" w:color="auto"/>
        <w:right w:val="none" w:sz="0" w:space="0" w:color="auto"/>
      </w:divBdr>
    </w:div>
    <w:div w:id="831599360">
      <w:bodyDiv w:val="1"/>
      <w:marLeft w:val="0"/>
      <w:marRight w:val="0"/>
      <w:marTop w:val="0"/>
      <w:marBottom w:val="0"/>
      <w:divBdr>
        <w:top w:val="none" w:sz="0" w:space="0" w:color="auto"/>
        <w:left w:val="none" w:sz="0" w:space="0" w:color="auto"/>
        <w:bottom w:val="none" w:sz="0" w:space="0" w:color="auto"/>
        <w:right w:val="none" w:sz="0" w:space="0" w:color="auto"/>
      </w:divBdr>
    </w:div>
    <w:div w:id="831679108">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1679949">
      <w:bodyDiv w:val="1"/>
      <w:marLeft w:val="0"/>
      <w:marRight w:val="0"/>
      <w:marTop w:val="0"/>
      <w:marBottom w:val="0"/>
      <w:divBdr>
        <w:top w:val="none" w:sz="0" w:space="0" w:color="auto"/>
        <w:left w:val="none" w:sz="0" w:space="0" w:color="auto"/>
        <w:bottom w:val="none" w:sz="0" w:space="0" w:color="auto"/>
        <w:right w:val="none" w:sz="0" w:space="0" w:color="auto"/>
      </w:divBdr>
    </w:div>
    <w:div w:id="831792610">
      <w:bodyDiv w:val="1"/>
      <w:marLeft w:val="0"/>
      <w:marRight w:val="0"/>
      <w:marTop w:val="0"/>
      <w:marBottom w:val="0"/>
      <w:divBdr>
        <w:top w:val="none" w:sz="0" w:space="0" w:color="auto"/>
        <w:left w:val="none" w:sz="0" w:space="0" w:color="auto"/>
        <w:bottom w:val="none" w:sz="0" w:space="0" w:color="auto"/>
        <w:right w:val="none" w:sz="0" w:space="0" w:color="auto"/>
      </w:divBdr>
    </w:div>
    <w:div w:id="831992455">
      <w:bodyDiv w:val="1"/>
      <w:marLeft w:val="0"/>
      <w:marRight w:val="0"/>
      <w:marTop w:val="0"/>
      <w:marBottom w:val="0"/>
      <w:divBdr>
        <w:top w:val="none" w:sz="0" w:space="0" w:color="auto"/>
        <w:left w:val="none" w:sz="0" w:space="0" w:color="auto"/>
        <w:bottom w:val="none" w:sz="0" w:space="0" w:color="auto"/>
        <w:right w:val="none" w:sz="0" w:space="0" w:color="auto"/>
      </w:divBdr>
    </w:div>
    <w:div w:id="832112054">
      <w:bodyDiv w:val="1"/>
      <w:marLeft w:val="0"/>
      <w:marRight w:val="0"/>
      <w:marTop w:val="0"/>
      <w:marBottom w:val="0"/>
      <w:divBdr>
        <w:top w:val="none" w:sz="0" w:space="0" w:color="auto"/>
        <w:left w:val="none" w:sz="0" w:space="0" w:color="auto"/>
        <w:bottom w:val="none" w:sz="0" w:space="0" w:color="auto"/>
        <w:right w:val="none" w:sz="0" w:space="0" w:color="auto"/>
      </w:divBdr>
    </w:div>
    <w:div w:id="832142287">
      <w:bodyDiv w:val="1"/>
      <w:marLeft w:val="0"/>
      <w:marRight w:val="0"/>
      <w:marTop w:val="0"/>
      <w:marBottom w:val="0"/>
      <w:divBdr>
        <w:top w:val="none" w:sz="0" w:space="0" w:color="auto"/>
        <w:left w:val="none" w:sz="0" w:space="0" w:color="auto"/>
        <w:bottom w:val="none" w:sz="0" w:space="0" w:color="auto"/>
        <w:right w:val="none" w:sz="0" w:space="0" w:color="auto"/>
      </w:divBdr>
    </w:div>
    <w:div w:id="832381347">
      <w:bodyDiv w:val="1"/>
      <w:marLeft w:val="0"/>
      <w:marRight w:val="0"/>
      <w:marTop w:val="0"/>
      <w:marBottom w:val="0"/>
      <w:divBdr>
        <w:top w:val="none" w:sz="0" w:space="0" w:color="auto"/>
        <w:left w:val="none" w:sz="0" w:space="0" w:color="auto"/>
        <w:bottom w:val="none" w:sz="0" w:space="0" w:color="auto"/>
        <w:right w:val="none" w:sz="0" w:space="0" w:color="auto"/>
      </w:divBdr>
    </w:div>
    <w:div w:id="832381477">
      <w:bodyDiv w:val="1"/>
      <w:marLeft w:val="0"/>
      <w:marRight w:val="0"/>
      <w:marTop w:val="0"/>
      <w:marBottom w:val="0"/>
      <w:divBdr>
        <w:top w:val="none" w:sz="0" w:space="0" w:color="auto"/>
        <w:left w:val="none" w:sz="0" w:space="0" w:color="auto"/>
        <w:bottom w:val="none" w:sz="0" w:space="0" w:color="auto"/>
        <w:right w:val="none" w:sz="0" w:space="0" w:color="auto"/>
      </w:divBdr>
    </w:div>
    <w:div w:id="832451134">
      <w:bodyDiv w:val="1"/>
      <w:marLeft w:val="0"/>
      <w:marRight w:val="0"/>
      <w:marTop w:val="0"/>
      <w:marBottom w:val="0"/>
      <w:divBdr>
        <w:top w:val="none" w:sz="0" w:space="0" w:color="auto"/>
        <w:left w:val="none" w:sz="0" w:space="0" w:color="auto"/>
        <w:bottom w:val="none" w:sz="0" w:space="0" w:color="auto"/>
        <w:right w:val="none" w:sz="0" w:space="0" w:color="auto"/>
      </w:divBdr>
    </w:div>
    <w:div w:id="832452190">
      <w:bodyDiv w:val="1"/>
      <w:marLeft w:val="0"/>
      <w:marRight w:val="0"/>
      <w:marTop w:val="0"/>
      <w:marBottom w:val="0"/>
      <w:divBdr>
        <w:top w:val="none" w:sz="0" w:space="0" w:color="auto"/>
        <w:left w:val="none" w:sz="0" w:space="0" w:color="auto"/>
        <w:bottom w:val="none" w:sz="0" w:space="0" w:color="auto"/>
        <w:right w:val="none" w:sz="0" w:space="0" w:color="auto"/>
      </w:divBdr>
    </w:div>
    <w:div w:id="832453451">
      <w:bodyDiv w:val="1"/>
      <w:marLeft w:val="0"/>
      <w:marRight w:val="0"/>
      <w:marTop w:val="0"/>
      <w:marBottom w:val="0"/>
      <w:divBdr>
        <w:top w:val="none" w:sz="0" w:space="0" w:color="auto"/>
        <w:left w:val="none" w:sz="0" w:space="0" w:color="auto"/>
        <w:bottom w:val="none" w:sz="0" w:space="0" w:color="auto"/>
        <w:right w:val="none" w:sz="0" w:space="0" w:color="auto"/>
      </w:divBdr>
    </w:div>
    <w:div w:id="832645845">
      <w:bodyDiv w:val="1"/>
      <w:marLeft w:val="0"/>
      <w:marRight w:val="0"/>
      <w:marTop w:val="0"/>
      <w:marBottom w:val="0"/>
      <w:divBdr>
        <w:top w:val="none" w:sz="0" w:space="0" w:color="auto"/>
        <w:left w:val="none" w:sz="0" w:space="0" w:color="auto"/>
        <w:bottom w:val="none" w:sz="0" w:space="0" w:color="auto"/>
        <w:right w:val="none" w:sz="0" w:space="0" w:color="auto"/>
      </w:divBdr>
    </w:div>
    <w:div w:id="832723752">
      <w:bodyDiv w:val="1"/>
      <w:marLeft w:val="0"/>
      <w:marRight w:val="0"/>
      <w:marTop w:val="0"/>
      <w:marBottom w:val="0"/>
      <w:divBdr>
        <w:top w:val="none" w:sz="0" w:space="0" w:color="auto"/>
        <w:left w:val="none" w:sz="0" w:space="0" w:color="auto"/>
        <w:bottom w:val="none" w:sz="0" w:space="0" w:color="auto"/>
        <w:right w:val="none" w:sz="0" w:space="0" w:color="auto"/>
      </w:divBdr>
    </w:div>
    <w:div w:id="832796759">
      <w:bodyDiv w:val="1"/>
      <w:marLeft w:val="0"/>
      <w:marRight w:val="0"/>
      <w:marTop w:val="0"/>
      <w:marBottom w:val="0"/>
      <w:divBdr>
        <w:top w:val="none" w:sz="0" w:space="0" w:color="auto"/>
        <w:left w:val="none" w:sz="0" w:space="0" w:color="auto"/>
        <w:bottom w:val="none" w:sz="0" w:space="0" w:color="auto"/>
        <w:right w:val="none" w:sz="0" w:space="0" w:color="auto"/>
      </w:divBdr>
    </w:div>
    <w:div w:id="832914679">
      <w:bodyDiv w:val="1"/>
      <w:marLeft w:val="0"/>
      <w:marRight w:val="0"/>
      <w:marTop w:val="0"/>
      <w:marBottom w:val="0"/>
      <w:divBdr>
        <w:top w:val="none" w:sz="0" w:space="0" w:color="auto"/>
        <w:left w:val="none" w:sz="0" w:space="0" w:color="auto"/>
        <w:bottom w:val="none" w:sz="0" w:space="0" w:color="auto"/>
        <w:right w:val="none" w:sz="0" w:space="0" w:color="auto"/>
      </w:divBdr>
    </w:div>
    <w:div w:id="832990459">
      <w:bodyDiv w:val="1"/>
      <w:marLeft w:val="0"/>
      <w:marRight w:val="0"/>
      <w:marTop w:val="0"/>
      <w:marBottom w:val="0"/>
      <w:divBdr>
        <w:top w:val="none" w:sz="0" w:space="0" w:color="auto"/>
        <w:left w:val="none" w:sz="0" w:space="0" w:color="auto"/>
        <w:bottom w:val="none" w:sz="0" w:space="0" w:color="auto"/>
        <w:right w:val="none" w:sz="0" w:space="0" w:color="auto"/>
      </w:divBdr>
    </w:div>
    <w:div w:id="833103384">
      <w:bodyDiv w:val="1"/>
      <w:marLeft w:val="0"/>
      <w:marRight w:val="0"/>
      <w:marTop w:val="0"/>
      <w:marBottom w:val="0"/>
      <w:divBdr>
        <w:top w:val="none" w:sz="0" w:space="0" w:color="auto"/>
        <w:left w:val="none" w:sz="0" w:space="0" w:color="auto"/>
        <w:bottom w:val="none" w:sz="0" w:space="0" w:color="auto"/>
        <w:right w:val="none" w:sz="0" w:space="0" w:color="auto"/>
      </w:divBdr>
    </w:div>
    <w:div w:id="833305638">
      <w:bodyDiv w:val="1"/>
      <w:marLeft w:val="0"/>
      <w:marRight w:val="0"/>
      <w:marTop w:val="0"/>
      <w:marBottom w:val="0"/>
      <w:divBdr>
        <w:top w:val="none" w:sz="0" w:space="0" w:color="auto"/>
        <w:left w:val="none" w:sz="0" w:space="0" w:color="auto"/>
        <w:bottom w:val="none" w:sz="0" w:space="0" w:color="auto"/>
        <w:right w:val="none" w:sz="0" w:space="0" w:color="auto"/>
      </w:divBdr>
    </w:div>
    <w:div w:id="833379625">
      <w:bodyDiv w:val="1"/>
      <w:marLeft w:val="0"/>
      <w:marRight w:val="0"/>
      <w:marTop w:val="0"/>
      <w:marBottom w:val="0"/>
      <w:divBdr>
        <w:top w:val="none" w:sz="0" w:space="0" w:color="auto"/>
        <w:left w:val="none" w:sz="0" w:space="0" w:color="auto"/>
        <w:bottom w:val="none" w:sz="0" w:space="0" w:color="auto"/>
        <w:right w:val="none" w:sz="0" w:space="0" w:color="auto"/>
      </w:divBdr>
    </w:div>
    <w:div w:id="833422781">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3763701">
      <w:bodyDiv w:val="1"/>
      <w:marLeft w:val="0"/>
      <w:marRight w:val="0"/>
      <w:marTop w:val="0"/>
      <w:marBottom w:val="0"/>
      <w:divBdr>
        <w:top w:val="none" w:sz="0" w:space="0" w:color="auto"/>
        <w:left w:val="none" w:sz="0" w:space="0" w:color="auto"/>
        <w:bottom w:val="none" w:sz="0" w:space="0" w:color="auto"/>
        <w:right w:val="none" w:sz="0" w:space="0" w:color="auto"/>
      </w:divBdr>
    </w:div>
    <w:div w:id="833841351">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027548">
      <w:bodyDiv w:val="1"/>
      <w:marLeft w:val="0"/>
      <w:marRight w:val="0"/>
      <w:marTop w:val="0"/>
      <w:marBottom w:val="0"/>
      <w:divBdr>
        <w:top w:val="none" w:sz="0" w:space="0" w:color="auto"/>
        <w:left w:val="none" w:sz="0" w:space="0" w:color="auto"/>
        <w:bottom w:val="none" w:sz="0" w:space="0" w:color="auto"/>
        <w:right w:val="none" w:sz="0" w:space="0" w:color="auto"/>
      </w:divBdr>
    </w:div>
    <w:div w:id="834078214">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225296">
      <w:bodyDiv w:val="1"/>
      <w:marLeft w:val="0"/>
      <w:marRight w:val="0"/>
      <w:marTop w:val="0"/>
      <w:marBottom w:val="0"/>
      <w:divBdr>
        <w:top w:val="none" w:sz="0" w:space="0" w:color="auto"/>
        <w:left w:val="none" w:sz="0" w:space="0" w:color="auto"/>
        <w:bottom w:val="none" w:sz="0" w:space="0" w:color="auto"/>
        <w:right w:val="none" w:sz="0" w:space="0" w:color="auto"/>
      </w:divBdr>
    </w:div>
    <w:div w:id="834227038">
      <w:bodyDiv w:val="1"/>
      <w:marLeft w:val="0"/>
      <w:marRight w:val="0"/>
      <w:marTop w:val="0"/>
      <w:marBottom w:val="0"/>
      <w:divBdr>
        <w:top w:val="none" w:sz="0" w:space="0" w:color="auto"/>
        <w:left w:val="none" w:sz="0" w:space="0" w:color="auto"/>
        <w:bottom w:val="none" w:sz="0" w:space="0" w:color="auto"/>
        <w:right w:val="none" w:sz="0" w:space="0" w:color="auto"/>
      </w:divBdr>
    </w:div>
    <w:div w:id="834609838">
      <w:bodyDiv w:val="1"/>
      <w:marLeft w:val="0"/>
      <w:marRight w:val="0"/>
      <w:marTop w:val="0"/>
      <w:marBottom w:val="0"/>
      <w:divBdr>
        <w:top w:val="none" w:sz="0" w:space="0" w:color="auto"/>
        <w:left w:val="none" w:sz="0" w:space="0" w:color="auto"/>
        <w:bottom w:val="none" w:sz="0" w:space="0" w:color="auto"/>
        <w:right w:val="none" w:sz="0" w:space="0" w:color="auto"/>
      </w:divBdr>
    </w:div>
    <w:div w:id="834802158">
      <w:bodyDiv w:val="1"/>
      <w:marLeft w:val="0"/>
      <w:marRight w:val="0"/>
      <w:marTop w:val="0"/>
      <w:marBottom w:val="0"/>
      <w:divBdr>
        <w:top w:val="none" w:sz="0" w:space="0" w:color="auto"/>
        <w:left w:val="none" w:sz="0" w:space="0" w:color="auto"/>
        <w:bottom w:val="none" w:sz="0" w:space="0" w:color="auto"/>
        <w:right w:val="none" w:sz="0" w:space="0" w:color="auto"/>
      </w:divBdr>
    </w:div>
    <w:div w:id="834876089">
      <w:bodyDiv w:val="1"/>
      <w:marLeft w:val="0"/>
      <w:marRight w:val="0"/>
      <w:marTop w:val="0"/>
      <w:marBottom w:val="0"/>
      <w:divBdr>
        <w:top w:val="none" w:sz="0" w:space="0" w:color="auto"/>
        <w:left w:val="none" w:sz="0" w:space="0" w:color="auto"/>
        <w:bottom w:val="none" w:sz="0" w:space="0" w:color="auto"/>
        <w:right w:val="none" w:sz="0" w:space="0" w:color="auto"/>
      </w:divBdr>
    </w:div>
    <w:div w:id="834879739">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076826">
      <w:bodyDiv w:val="1"/>
      <w:marLeft w:val="0"/>
      <w:marRight w:val="0"/>
      <w:marTop w:val="0"/>
      <w:marBottom w:val="0"/>
      <w:divBdr>
        <w:top w:val="none" w:sz="0" w:space="0" w:color="auto"/>
        <w:left w:val="none" w:sz="0" w:space="0" w:color="auto"/>
        <w:bottom w:val="none" w:sz="0" w:space="0" w:color="auto"/>
        <w:right w:val="none" w:sz="0" w:space="0" w:color="auto"/>
      </w:divBdr>
    </w:div>
    <w:div w:id="835266671">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5538715">
      <w:bodyDiv w:val="1"/>
      <w:marLeft w:val="0"/>
      <w:marRight w:val="0"/>
      <w:marTop w:val="0"/>
      <w:marBottom w:val="0"/>
      <w:divBdr>
        <w:top w:val="none" w:sz="0" w:space="0" w:color="auto"/>
        <w:left w:val="none" w:sz="0" w:space="0" w:color="auto"/>
        <w:bottom w:val="none" w:sz="0" w:space="0" w:color="auto"/>
        <w:right w:val="none" w:sz="0" w:space="0" w:color="auto"/>
      </w:divBdr>
    </w:div>
    <w:div w:id="835728650">
      <w:bodyDiv w:val="1"/>
      <w:marLeft w:val="0"/>
      <w:marRight w:val="0"/>
      <w:marTop w:val="0"/>
      <w:marBottom w:val="0"/>
      <w:divBdr>
        <w:top w:val="none" w:sz="0" w:space="0" w:color="auto"/>
        <w:left w:val="none" w:sz="0" w:space="0" w:color="auto"/>
        <w:bottom w:val="none" w:sz="0" w:space="0" w:color="auto"/>
        <w:right w:val="none" w:sz="0" w:space="0" w:color="auto"/>
      </w:divBdr>
    </w:div>
    <w:div w:id="835730275">
      <w:bodyDiv w:val="1"/>
      <w:marLeft w:val="0"/>
      <w:marRight w:val="0"/>
      <w:marTop w:val="0"/>
      <w:marBottom w:val="0"/>
      <w:divBdr>
        <w:top w:val="none" w:sz="0" w:space="0" w:color="auto"/>
        <w:left w:val="none" w:sz="0" w:space="0" w:color="auto"/>
        <w:bottom w:val="none" w:sz="0" w:space="0" w:color="auto"/>
        <w:right w:val="none" w:sz="0" w:space="0" w:color="auto"/>
      </w:divBdr>
    </w:div>
    <w:div w:id="835807275">
      <w:bodyDiv w:val="1"/>
      <w:marLeft w:val="0"/>
      <w:marRight w:val="0"/>
      <w:marTop w:val="0"/>
      <w:marBottom w:val="0"/>
      <w:divBdr>
        <w:top w:val="none" w:sz="0" w:space="0" w:color="auto"/>
        <w:left w:val="none" w:sz="0" w:space="0" w:color="auto"/>
        <w:bottom w:val="none" w:sz="0" w:space="0" w:color="auto"/>
        <w:right w:val="none" w:sz="0" w:space="0" w:color="auto"/>
      </w:divBdr>
    </w:div>
    <w:div w:id="836312999">
      <w:bodyDiv w:val="1"/>
      <w:marLeft w:val="0"/>
      <w:marRight w:val="0"/>
      <w:marTop w:val="0"/>
      <w:marBottom w:val="0"/>
      <w:divBdr>
        <w:top w:val="none" w:sz="0" w:space="0" w:color="auto"/>
        <w:left w:val="none" w:sz="0" w:space="0" w:color="auto"/>
        <w:bottom w:val="none" w:sz="0" w:space="0" w:color="auto"/>
        <w:right w:val="none" w:sz="0" w:space="0" w:color="auto"/>
      </w:divBdr>
    </w:div>
    <w:div w:id="836459274">
      <w:bodyDiv w:val="1"/>
      <w:marLeft w:val="0"/>
      <w:marRight w:val="0"/>
      <w:marTop w:val="0"/>
      <w:marBottom w:val="0"/>
      <w:divBdr>
        <w:top w:val="none" w:sz="0" w:space="0" w:color="auto"/>
        <w:left w:val="none" w:sz="0" w:space="0" w:color="auto"/>
        <w:bottom w:val="none" w:sz="0" w:space="0" w:color="auto"/>
        <w:right w:val="none" w:sz="0" w:space="0" w:color="auto"/>
      </w:divBdr>
    </w:div>
    <w:div w:id="836530500">
      <w:bodyDiv w:val="1"/>
      <w:marLeft w:val="0"/>
      <w:marRight w:val="0"/>
      <w:marTop w:val="0"/>
      <w:marBottom w:val="0"/>
      <w:divBdr>
        <w:top w:val="none" w:sz="0" w:space="0" w:color="auto"/>
        <w:left w:val="none" w:sz="0" w:space="0" w:color="auto"/>
        <w:bottom w:val="none" w:sz="0" w:space="0" w:color="auto"/>
        <w:right w:val="none" w:sz="0" w:space="0" w:color="auto"/>
      </w:divBdr>
    </w:div>
    <w:div w:id="836651119">
      <w:bodyDiv w:val="1"/>
      <w:marLeft w:val="0"/>
      <w:marRight w:val="0"/>
      <w:marTop w:val="0"/>
      <w:marBottom w:val="0"/>
      <w:divBdr>
        <w:top w:val="none" w:sz="0" w:space="0" w:color="auto"/>
        <w:left w:val="none" w:sz="0" w:space="0" w:color="auto"/>
        <w:bottom w:val="none" w:sz="0" w:space="0" w:color="auto"/>
        <w:right w:val="none" w:sz="0" w:space="0" w:color="auto"/>
      </w:divBdr>
    </w:div>
    <w:div w:id="836653663">
      <w:bodyDiv w:val="1"/>
      <w:marLeft w:val="0"/>
      <w:marRight w:val="0"/>
      <w:marTop w:val="0"/>
      <w:marBottom w:val="0"/>
      <w:divBdr>
        <w:top w:val="none" w:sz="0" w:space="0" w:color="auto"/>
        <w:left w:val="none" w:sz="0" w:space="0" w:color="auto"/>
        <w:bottom w:val="none" w:sz="0" w:space="0" w:color="auto"/>
        <w:right w:val="none" w:sz="0" w:space="0" w:color="auto"/>
      </w:divBdr>
    </w:div>
    <w:div w:id="836655916">
      <w:bodyDiv w:val="1"/>
      <w:marLeft w:val="0"/>
      <w:marRight w:val="0"/>
      <w:marTop w:val="0"/>
      <w:marBottom w:val="0"/>
      <w:divBdr>
        <w:top w:val="none" w:sz="0" w:space="0" w:color="auto"/>
        <w:left w:val="none" w:sz="0" w:space="0" w:color="auto"/>
        <w:bottom w:val="none" w:sz="0" w:space="0" w:color="auto"/>
        <w:right w:val="none" w:sz="0" w:space="0" w:color="auto"/>
      </w:divBdr>
    </w:div>
    <w:div w:id="836767357">
      <w:bodyDiv w:val="1"/>
      <w:marLeft w:val="0"/>
      <w:marRight w:val="0"/>
      <w:marTop w:val="0"/>
      <w:marBottom w:val="0"/>
      <w:divBdr>
        <w:top w:val="none" w:sz="0" w:space="0" w:color="auto"/>
        <w:left w:val="none" w:sz="0" w:space="0" w:color="auto"/>
        <w:bottom w:val="none" w:sz="0" w:space="0" w:color="auto"/>
        <w:right w:val="none" w:sz="0" w:space="0" w:color="auto"/>
      </w:divBdr>
    </w:div>
    <w:div w:id="836774633">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231885">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499119">
      <w:bodyDiv w:val="1"/>
      <w:marLeft w:val="0"/>
      <w:marRight w:val="0"/>
      <w:marTop w:val="0"/>
      <w:marBottom w:val="0"/>
      <w:divBdr>
        <w:top w:val="none" w:sz="0" w:space="0" w:color="auto"/>
        <w:left w:val="none" w:sz="0" w:space="0" w:color="auto"/>
        <w:bottom w:val="none" w:sz="0" w:space="0" w:color="auto"/>
        <w:right w:val="none" w:sz="0" w:space="0" w:color="auto"/>
      </w:divBdr>
    </w:div>
    <w:div w:id="837842869">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36538">
      <w:bodyDiv w:val="1"/>
      <w:marLeft w:val="0"/>
      <w:marRight w:val="0"/>
      <w:marTop w:val="0"/>
      <w:marBottom w:val="0"/>
      <w:divBdr>
        <w:top w:val="none" w:sz="0" w:space="0" w:color="auto"/>
        <w:left w:val="none" w:sz="0" w:space="0" w:color="auto"/>
        <w:bottom w:val="none" w:sz="0" w:space="0" w:color="auto"/>
        <w:right w:val="none" w:sz="0" w:space="0" w:color="auto"/>
      </w:divBdr>
    </w:div>
    <w:div w:id="838079897">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227961">
      <w:bodyDiv w:val="1"/>
      <w:marLeft w:val="0"/>
      <w:marRight w:val="0"/>
      <w:marTop w:val="0"/>
      <w:marBottom w:val="0"/>
      <w:divBdr>
        <w:top w:val="none" w:sz="0" w:space="0" w:color="auto"/>
        <w:left w:val="none" w:sz="0" w:space="0" w:color="auto"/>
        <w:bottom w:val="none" w:sz="0" w:space="0" w:color="auto"/>
        <w:right w:val="none" w:sz="0" w:space="0" w:color="auto"/>
      </w:divBdr>
    </w:div>
    <w:div w:id="838350440">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8689215">
      <w:bodyDiv w:val="1"/>
      <w:marLeft w:val="0"/>
      <w:marRight w:val="0"/>
      <w:marTop w:val="0"/>
      <w:marBottom w:val="0"/>
      <w:divBdr>
        <w:top w:val="none" w:sz="0" w:space="0" w:color="auto"/>
        <w:left w:val="none" w:sz="0" w:space="0" w:color="auto"/>
        <w:bottom w:val="none" w:sz="0" w:space="0" w:color="auto"/>
        <w:right w:val="none" w:sz="0" w:space="0" w:color="auto"/>
      </w:divBdr>
    </w:div>
    <w:div w:id="838883215">
      <w:bodyDiv w:val="1"/>
      <w:marLeft w:val="0"/>
      <w:marRight w:val="0"/>
      <w:marTop w:val="0"/>
      <w:marBottom w:val="0"/>
      <w:divBdr>
        <w:top w:val="none" w:sz="0" w:space="0" w:color="auto"/>
        <w:left w:val="none" w:sz="0" w:space="0" w:color="auto"/>
        <w:bottom w:val="none" w:sz="0" w:space="0" w:color="auto"/>
        <w:right w:val="none" w:sz="0" w:space="0" w:color="auto"/>
      </w:divBdr>
    </w:div>
    <w:div w:id="839008469">
      <w:bodyDiv w:val="1"/>
      <w:marLeft w:val="0"/>
      <w:marRight w:val="0"/>
      <w:marTop w:val="0"/>
      <w:marBottom w:val="0"/>
      <w:divBdr>
        <w:top w:val="none" w:sz="0" w:space="0" w:color="auto"/>
        <w:left w:val="none" w:sz="0" w:space="0" w:color="auto"/>
        <w:bottom w:val="none" w:sz="0" w:space="0" w:color="auto"/>
        <w:right w:val="none" w:sz="0" w:space="0" w:color="auto"/>
      </w:divBdr>
    </w:div>
    <w:div w:id="839197614">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46678">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544853">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39731701">
      <w:bodyDiv w:val="1"/>
      <w:marLeft w:val="0"/>
      <w:marRight w:val="0"/>
      <w:marTop w:val="0"/>
      <w:marBottom w:val="0"/>
      <w:divBdr>
        <w:top w:val="none" w:sz="0" w:space="0" w:color="auto"/>
        <w:left w:val="none" w:sz="0" w:space="0" w:color="auto"/>
        <w:bottom w:val="none" w:sz="0" w:space="0" w:color="auto"/>
        <w:right w:val="none" w:sz="0" w:space="0" w:color="auto"/>
      </w:divBdr>
    </w:div>
    <w:div w:id="839858050">
      <w:bodyDiv w:val="1"/>
      <w:marLeft w:val="0"/>
      <w:marRight w:val="0"/>
      <w:marTop w:val="0"/>
      <w:marBottom w:val="0"/>
      <w:divBdr>
        <w:top w:val="none" w:sz="0" w:space="0" w:color="auto"/>
        <w:left w:val="none" w:sz="0" w:space="0" w:color="auto"/>
        <w:bottom w:val="none" w:sz="0" w:space="0" w:color="auto"/>
        <w:right w:val="none" w:sz="0" w:space="0" w:color="auto"/>
      </w:divBdr>
    </w:div>
    <w:div w:id="840005839">
      <w:bodyDiv w:val="1"/>
      <w:marLeft w:val="0"/>
      <w:marRight w:val="0"/>
      <w:marTop w:val="0"/>
      <w:marBottom w:val="0"/>
      <w:divBdr>
        <w:top w:val="none" w:sz="0" w:space="0" w:color="auto"/>
        <w:left w:val="none" w:sz="0" w:space="0" w:color="auto"/>
        <w:bottom w:val="none" w:sz="0" w:space="0" w:color="auto"/>
        <w:right w:val="none" w:sz="0" w:space="0" w:color="auto"/>
      </w:divBdr>
    </w:div>
    <w:div w:id="840312804">
      <w:bodyDiv w:val="1"/>
      <w:marLeft w:val="0"/>
      <w:marRight w:val="0"/>
      <w:marTop w:val="0"/>
      <w:marBottom w:val="0"/>
      <w:divBdr>
        <w:top w:val="none" w:sz="0" w:space="0" w:color="auto"/>
        <w:left w:val="none" w:sz="0" w:space="0" w:color="auto"/>
        <w:bottom w:val="none" w:sz="0" w:space="0" w:color="auto"/>
        <w:right w:val="none" w:sz="0" w:space="0" w:color="auto"/>
      </w:divBdr>
    </w:div>
    <w:div w:id="840317433">
      <w:bodyDiv w:val="1"/>
      <w:marLeft w:val="0"/>
      <w:marRight w:val="0"/>
      <w:marTop w:val="0"/>
      <w:marBottom w:val="0"/>
      <w:divBdr>
        <w:top w:val="none" w:sz="0" w:space="0" w:color="auto"/>
        <w:left w:val="none" w:sz="0" w:space="0" w:color="auto"/>
        <w:bottom w:val="none" w:sz="0" w:space="0" w:color="auto"/>
        <w:right w:val="none" w:sz="0" w:space="0" w:color="auto"/>
      </w:divBdr>
    </w:div>
    <w:div w:id="840319988">
      <w:bodyDiv w:val="1"/>
      <w:marLeft w:val="0"/>
      <w:marRight w:val="0"/>
      <w:marTop w:val="0"/>
      <w:marBottom w:val="0"/>
      <w:divBdr>
        <w:top w:val="none" w:sz="0" w:space="0" w:color="auto"/>
        <w:left w:val="none" w:sz="0" w:space="0" w:color="auto"/>
        <w:bottom w:val="none" w:sz="0" w:space="0" w:color="auto"/>
        <w:right w:val="none" w:sz="0" w:space="0" w:color="auto"/>
      </w:divBdr>
    </w:div>
    <w:div w:id="840437939">
      <w:bodyDiv w:val="1"/>
      <w:marLeft w:val="0"/>
      <w:marRight w:val="0"/>
      <w:marTop w:val="0"/>
      <w:marBottom w:val="0"/>
      <w:divBdr>
        <w:top w:val="none" w:sz="0" w:space="0" w:color="auto"/>
        <w:left w:val="none" w:sz="0" w:space="0" w:color="auto"/>
        <w:bottom w:val="none" w:sz="0" w:space="0" w:color="auto"/>
        <w:right w:val="none" w:sz="0" w:space="0" w:color="auto"/>
      </w:divBdr>
    </w:div>
    <w:div w:id="840466420">
      <w:bodyDiv w:val="1"/>
      <w:marLeft w:val="0"/>
      <w:marRight w:val="0"/>
      <w:marTop w:val="0"/>
      <w:marBottom w:val="0"/>
      <w:divBdr>
        <w:top w:val="none" w:sz="0" w:space="0" w:color="auto"/>
        <w:left w:val="none" w:sz="0" w:space="0" w:color="auto"/>
        <w:bottom w:val="none" w:sz="0" w:space="0" w:color="auto"/>
        <w:right w:val="none" w:sz="0" w:space="0" w:color="auto"/>
      </w:divBdr>
    </w:div>
    <w:div w:id="840507212">
      <w:bodyDiv w:val="1"/>
      <w:marLeft w:val="0"/>
      <w:marRight w:val="0"/>
      <w:marTop w:val="0"/>
      <w:marBottom w:val="0"/>
      <w:divBdr>
        <w:top w:val="none" w:sz="0" w:space="0" w:color="auto"/>
        <w:left w:val="none" w:sz="0" w:space="0" w:color="auto"/>
        <w:bottom w:val="none" w:sz="0" w:space="0" w:color="auto"/>
        <w:right w:val="none" w:sz="0" w:space="0" w:color="auto"/>
      </w:divBdr>
    </w:div>
    <w:div w:id="840579542">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0849723">
      <w:bodyDiv w:val="1"/>
      <w:marLeft w:val="0"/>
      <w:marRight w:val="0"/>
      <w:marTop w:val="0"/>
      <w:marBottom w:val="0"/>
      <w:divBdr>
        <w:top w:val="none" w:sz="0" w:space="0" w:color="auto"/>
        <w:left w:val="none" w:sz="0" w:space="0" w:color="auto"/>
        <w:bottom w:val="none" w:sz="0" w:space="0" w:color="auto"/>
        <w:right w:val="none" w:sz="0" w:space="0" w:color="auto"/>
      </w:divBdr>
    </w:div>
    <w:div w:id="840969085">
      <w:bodyDiv w:val="1"/>
      <w:marLeft w:val="0"/>
      <w:marRight w:val="0"/>
      <w:marTop w:val="0"/>
      <w:marBottom w:val="0"/>
      <w:divBdr>
        <w:top w:val="none" w:sz="0" w:space="0" w:color="auto"/>
        <w:left w:val="none" w:sz="0" w:space="0" w:color="auto"/>
        <w:bottom w:val="none" w:sz="0" w:space="0" w:color="auto"/>
        <w:right w:val="none" w:sz="0" w:space="0" w:color="auto"/>
      </w:divBdr>
    </w:div>
    <w:div w:id="841049541">
      <w:bodyDiv w:val="1"/>
      <w:marLeft w:val="0"/>
      <w:marRight w:val="0"/>
      <w:marTop w:val="0"/>
      <w:marBottom w:val="0"/>
      <w:divBdr>
        <w:top w:val="none" w:sz="0" w:space="0" w:color="auto"/>
        <w:left w:val="none" w:sz="0" w:space="0" w:color="auto"/>
        <w:bottom w:val="none" w:sz="0" w:space="0" w:color="auto"/>
        <w:right w:val="none" w:sz="0" w:space="0" w:color="auto"/>
      </w:divBdr>
    </w:div>
    <w:div w:id="841093047">
      <w:bodyDiv w:val="1"/>
      <w:marLeft w:val="0"/>
      <w:marRight w:val="0"/>
      <w:marTop w:val="0"/>
      <w:marBottom w:val="0"/>
      <w:divBdr>
        <w:top w:val="none" w:sz="0" w:space="0" w:color="auto"/>
        <w:left w:val="none" w:sz="0" w:space="0" w:color="auto"/>
        <w:bottom w:val="none" w:sz="0" w:space="0" w:color="auto"/>
        <w:right w:val="none" w:sz="0" w:space="0" w:color="auto"/>
      </w:divBdr>
    </w:div>
    <w:div w:id="841164767">
      <w:bodyDiv w:val="1"/>
      <w:marLeft w:val="0"/>
      <w:marRight w:val="0"/>
      <w:marTop w:val="0"/>
      <w:marBottom w:val="0"/>
      <w:divBdr>
        <w:top w:val="none" w:sz="0" w:space="0" w:color="auto"/>
        <w:left w:val="none" w:sz="0" w:space="0" w:color="auto"/>
        <w:bottom w:val="none" w:sz="0" w:space="0" w:color="auto"/>
        <w:right w:val="none" w:sz="0" w:space="0" w:color="auto"/>
      </w:divBdr>
    </w:div>
    <w:div w:id="841164791">
      <w:bodyDiv w:val="1"/>
      <w:marLeft w:val="0"/>
      <w:marRight w:val="0"/>
      <w:marTop w:val="0"/>
      <w:marBottom w:val="0"/>
      <w:divBdr>
        <w:top w:val="none" w:sz="0" w:space="0" w:color="auto"/>
        <w:left w:val="none" w:sz="0" w:space="0" w:color="auto"/>
        <w:bottom w:val="none" w:sz="0" w:space="0" w:color="auto"/>
        <w:right w:val="none" w:sz="0" w:space="0" w:color="auto"/>
      </w:divBdr>
    </w:div>
    <w:div w:id="841166052">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1286409">
      <w:bodyDiv w:val="1"/>
      <w:marLeft w:val="0"/>
      <w:marRight w:val="0"/>
      <w:marTop w:val="0"/>
      <w:marBottom w:val="0"/>
      <w:divBdr>
        <w:top w:val="none" w:sz="0" w:space="0" w:color="auto"/>
        <w:left w:val="none" w:sz="0" w:space="0" w:color="auto"/>
        <w:bottom w:val="none" w:sz="0" w:space="0" w:color="auto"/>
        <w:right w:val="none" w:sz="0" w:space="0" w:color="auto"/>
      </w:divBdr>
    </w:div>
    <w:div w:id="841428475">
      <w:bodyDiv w:val="1"/>
      <w:marLeft w:val="0"/>
      <w:marRight w:val="0"/>
      <w:marTop w:val="0"/>
      <w:marBottom w:val="0"/>
      <w:divBdr>
        <w:top w:val="none" w:sz="0" w:space="0" w:color="auto"/>
        <w:left w:val="none" w:sz="0" w:space="0" w:color="auto"/>
        <w:bottom w:val="none" w:sz="0" w:space="0" w:color="auto"/>
        <w:right w:val="none" w:sz="0" w:space="0" w:color="auto"/>
      </w:divBdr>
    </w:div>
    <w:div w:id="841552769">
      <w:bodyDiv w:val="1"/>
      <w:marLeft w:val="0"/>
      <w:marRight w:val="0"/>
      <w:marTop w:val="0"/>
      <w:marBottom w:val="0"/>
      <w:divBdr>
        <w:top w:val="none" w:sz="0" w:space="0" w:color="auto"/>
        <w:left w:val="none" w:sz="0" w:space="0" w:color="auto"/>
        <w:bottom w:val="none" w:sz="0" w:space="0" w:color="auto"/>
        <w:right w:val="none" w:sz="0" w:space="0" w:color="auto"/>
      </w:divBdr>
    </w:div>
    <w:div w:id="841623882">
      <w:bodyDiv w:val="1"/>
      <w:marLeft w:val="0"/>
      <w:marRight w:val="0"/>
      <w:marTop w:val="0"/>
      <w:marBottom w:val="0"/>
      <w:divBdr>
        <w:top w:val="none" w:sz="0" w:space="0" w:color="auto"/>
        <w:left w:val="none" w:sz="0" w:space="0" w:color="auto"/>
        <w:bottom w:val="none" w:sz="0" w:space="0" w:color="auto"/>
        <w:right w:val="none" w:sz="0" w:space="0" w:color="auto"/>
      </w:divBdr>
    </w:div>
    <w:div w:id="842011840">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2203425">
      <w:bodyDiv w:val="1"/>
      <w:marLeft w:val="0"/>
      <w:marRight w:val="0"/>
      <w:marTop w:val="0"/>
      <w:marBottom w:val="0"/>
      <w:divBdr>
        <w:top w:val="none" w:sz="0" w:space="0" w:color="auto"/>
        <w:left w:val="none" w:sz="0" w:space="0" w:color="auto"/>
        <w:bottom w:val="none" w:sz="0" w:space="0" w:color="auto"/>
        <w:right w:val="none" w:sz="0" w:space="0" w:color="auto"/>
      </w:divBdr>
    </w:div>
    <w:div w:id="842208194">
      <w:bodyDiv w:val="1"/>
      <w:marLeft w:val="0"/>
      <w:marRight w:val="0"/>
      <w:marTop w:val="0"/>
      <w:marBottom w:val="0"/>
      <w:divBdr>
        <w:top w:val="none" w:sz="0" w:space="0" w:color="auto"/>
        <w:left w:val="none" w:sz="0" w:space="0" w:color="auto"/>
        <w:bottom w:val="none" w:sz="0" w:space="0" w:color="auto"/>
        <w:right w:val="none" w:sz="0" w:space="0" w:color="auto"/>
      </w:divBdr>
    </w:div>
    <w:div w:id="842545587">
      <w:bodyDiv w:val="1"/>
      <w:marLeft w:val="0"/>
      <w:marRight w:val="0"/>
      <w:marTop w:val="0"/>
      <w:marBottom w:val="0"/>
      <w:divBdr>
        <w:top w:val="none" w:sz="0" w:space="0" w:color="auto"/>
        <w:left w:val="none" w:sz="0" w:space="0" w:color="auto"/>
        <w:bottom w:val="none" w:sz="0" w:space="0" w:color="auto"/>
        <w:right w:val="none" w:sz="0" w:space="0" w:color="auto"/>
      </w:divBdr>
    </w:div>
    <w:div w:id="842823064">
      <w:bodyDiv w:val="1"/>
      <w:marLeft w:val="0"/>
      <w:marRight w:val="0"/>
      <w:marTop w:val="0"/>
      <w:marBottom w:val="0"/>
      <w:divBdr>
        <w:top w:val="none" w:sz="0" w:space="0" w:color="auto"/>
        <w:left w:val="none" w:sz="0" w:space="0" w:color="auto"/>
        <w:bottom w:val="none" w:sz="0" w:space="0" w:color="auto"/>
        <w:right w:val="none" w:sz="0" w:space="0" w:color="auto"/>
      </w:divBdr>
    </w:div>
    <w:div w:id="842865601">
      <w:bodyDiv w:val="1"/>
      <w:marLeft w:val="0"/>
      <w:marRight w:val="0"/>
      <w:marTop w:val="0"/>
      <w:marBottom w:val="0"/>
      <w:divBdr>
        <w:top w:val="none" w:sz="0" w:space="0" w:color="auto"/>
        <w:left w:val="none" w:sz="0" w:space="0" w:color="auto"/>
        <w:bottom w:val="none" w:sz="0" w:space="0" w:color="auto"/>
        <w:right w:val="none" w:sz="0" w:space="0" w:color="auto"/>
      </w:divBdr>
    </w:div>
    <w:div w:id="843083941">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203182">
      <w:bodyDiv w:val="1"/>
      <w:marLeft w:val="0"/>
      <w:marRight w:val="0"/>
      <w:marTop w:val="0"/>
      <w:marBottom w:val="0"/>
      <w:divBdr>
        <w:top w:val="none" w:sz="0" w:space="0" w:color="auto"/>
        <w:left w:val="none" w:sz="0" w:space="0" w:color="auto"/>
        <w:bottom w:val="none" w:sz="0" w:space="0" w:color="auto"/>
        <w:right w:val="none" w:sz="0" w:space="0" w:color="auto"/>
      </w:divBdr>
    </w:div>
    <w:div w:id="843323964">
      <w:bodyDiv w:val="1"/>
      <w:marLeft w:val="0"/>
      <w:marRight w:val="0"/>
      <w:marTop w:val="0"/>
      <w:marBottom w:val="0"/>
      <w:divBdr>
        <w:top w:val="none" w:sz="0" w:space="0" w:color="auto"/>
        <w:left w:val="none" w:sz="0" w:space="0" w:color="auto"/>
        <w:bottom w:val="none" w:sz="0" w:space="0" w:color="auto"/>
        <w:right w:val="none" w:sz="0" w:space="0" w:color="auto"/>
      </w:divBdr>
    </w:div>
    <w:div w:id="843394970">
      <w:bodyDiv w:val="1"/>
      <w:marLeft w:val="0"/>
      <w:marRight w:val="0"/>
      <w:marTop w:val="0"/>
      <w:marBottom w:val="0"/>
      <w:divBdr>
        <w:top w:val="none" w:sz="0" w:space="0" w:color="auto"/>
        <w:left w:val="none" w:sz="0" w:space="0" w:color="auto"/>
        <w:bottom w:val="none" w:sz="0" w:space="0" w:color="auto"/>
        <w:right w:val="none" w:sz="0" w:space="0" w:color="auto"/>
      </w:divBdr>
    </w:div>
    <w:div w:id="843477453">
      <w:bodyDiv w:val="1"/>
      <w:marLeft w:val="0"/>
      <w:marRight w:val="0"/>
      <w:marTop w:val="0"/>
      <w:marBottom w:val="0"/>
      <w:divBdr>
        <w:top w:val="none" w:sz="0" w:space="0" w:color="auto"/>
        <w:left w:val="none" w:sz="0" w:space="0" w:color="auto"/>
        <w:bottom w:val="none" w:sz="0" w:space="0" w:color="auto"/>
        <w:right w:val="none" w:sz="0" w:space="0" w:color="auto"/>
      </w:divBdr>
    </w:div>
    <w:div w:id="843519575">
      <w:bodyDiv w:val="1"/>
      <w:marLeft w:val="0"/>
      <w:marRight w:val="0"/>
      <w:marTop w:val="0"/>
      <w:marBottom w:val="0"/>
      <w:divBdr>
        <w:top w:val="none" w:sz="0" w:space="0" w:color="auto"/>
        <w:left w:val="none" w:sz="0" w:space="0" w:color="auto"/>
        <w:bottom w:val="none" w:sz="0" w:space="0" w:color="auto"/>
        <w:right w:val="none" w:sz="0" w:space="0" w:color="auto"/>
      </w:divBdr>
    </w:div>
    <w:div w:id="843593457">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3790085">
      <w:bodyDiv w:val="1"/>
      <w:marLeft w:val="0"/>
      <w:marRight w:val="0"/>
      <w:marTop w:val="0"/>
      <w:marBottom w:val="0"/>
      <w:divBdr>
        <w:top w:val="none" w:sz="0" w:space="0" w:color="auto"/>
        <w:left w:val="none" w:sz="0" w:space="0" w:color="auto"/>
        <w:bottom w:val="none" w:sz="0" w:space="0" w:color="auto"/>
        <w:right w:val="none" w:sz="0" w:space="0" w:color="auto"/>
      </w:divBdr>
    </w:div>
    <w:div w:id="843855925">
      <w:bodyDiv w:val="1"/>
      <w:marLeft w:val="0"/>
      <w:marRight w:val="0"/>
      <w:marTop w:val="0"/>
      <w:marBottom w:val="0"/>
      <w:divBdr>
        <w:top w:val="none" w:sz="0" w:space="0" w:color="auto"/>
        <w:left w:val="none" w:sz="0" w:space="0" w:color="auto"/>
        <w:bottom w:val="none" w:sz="0" w:space="0" w:color="auto"/>
        <w:right w:val="none" w:sz="0" w:space="0" w:color="auto"/>
      </w:divBdr>
    </w:div>
    <w:div w:id="844174459">
      <w:bodyDiv w:val="1"/>
      <w:marLeft w:val="0"/>
      <w:marRight w:val="0"/>
      <w:marTop w:val="0"/>
      <w:marBottom w:val="0"/>
      <w:divBdr>
        <w:top w:val="none" w:sz="0" w:space="0" w:color="auto"/>
        <w:left w:val="none" w:sz="0" w:space="0" w:color="auto"/>
        <w:bottom w:val="none" w:sz="0" w:space="0" w:color="auto"/>
        <w:right w:val="none" w:sz="0" w:space="0" w:color="auto"/>
      </w:divBdr>
    </w:div>
    <w:div w:id="844245322">
      <w:bodyDiv w:val="1"/>
      <w:marLeft w:val="0"/>
      <w:marRight w:val="0"/>
      <w:marTop w:val="0"/>
      <w:marBottom w:val="0"/>
      <w:divBdr>
        <w:top w:val="none" w:sz="0" w:space="0" w:color="auto"/>
        <w:left w:val="none" w:sz="0" w:space="0" w:color="auto"/>
        <w:bottom w:val="none" w:sz="0" w:space="0" w:color="auto"/>
        <w:right w:val="none" w:sz="0" w:space="0" w:color="auto"/>
      </w:divBdr>
    </w:div>
    <w:div w:id="844520558">
      <w:bodyDiv w:val="1"/>
      <w:marLeft w:val="0"/>
      <w:marRight w:val="0"/>
      <w:marTop w:val="0"/>
      <w:marBottom w:val="0"/>
      <w:divBdr>
        <w:top w:val="none" w:sz="0" w:space="0" w:color="auto"/>
        <w:left w:val="none" w:sz="0" w:space="0" w:color="auto"/>
        <w:bottom w:val="none" w:sz="0" w:space="0" w:color="auto"/>
        <w:right w:val="none" w:sz="0" w:space="0" w:color="auto"/>
      </w:divBdr>
    </w:div>
    <w:div w:id="844592044">
      <w:bodyDiv w:val="1"/>
      <w:marLeft w:val="0"/>
      <w:marRight w:val="0"/>
      <w:marTop w:val="0"/>
      <w:marBottom w:val="0"/>
      <w:divBdr>
        <w:top w:val="none" w:sz="0" w:space="0" w:color="auto"/>
        <w:left w:val="none" w:sz="0" w:space="0" w:color="auto"/>
        <w:bottom w:val="none" w:sz="0" w:space="0" w:color="auto"/>
        <w:right w:val="none" w:sz="0" w:space="0" w:color="auto"/>
      </w:divBdr>
    </w:div>
    <w:div w:id="844708515">
      <w:bodyDiv w:val="1"/>
      <w:marLeft w:val="0"/>
      <w:marRight w:val="0"/>
      <w:marTop w:val="0"/>
      <w:marBottom w:val="0"/>
      <w:divBdr>
        <w:top w:val="none" w:sz="0" w:space="0" w:color="auto"/>
        <w:left w:val="none" w:sz="0" w:space="0" w:color="auto"/>
        <w:bottom w:val="none" w:sz="0" w:space="0" w:color="auto"/>
        <w:right w:val="none" w:sz="0" w:space="0" w:color="auto"/>
      </w:divBdr>
    </w:div>
    <w:div w:id="844857328">
      <w:bodyDiv w:val="1"/>
      <w:marLeft w:val="0"/>
      <w:marRight w:val="0"/>
      <w:marTop w:val="0"/>
      <w:marBottom w:val="0"/>
      <w:divBdr>
        <w:top w:val="none" w:sz="0" w:space="0" w:color="auto"/>
        <w:left w:val="none" w:sz="0" w:space="0" w:color="auto"/>
        <w:bottom w:val="none" w:sz="0" w:space="0" w:color="auto"/>
        <w:right w:val="none" w:sz="0" w:space="0" w:color="auto"/>
      </w:divBdr>
    </w:div>
    <w:div w:id="844901020">
      <w:bodyDiv w:val="1"/>
      <w:marLeft w:val="0"/>
      <w:marRight w:val="0"/>
      <w:marTop w:val="0"/>
      <w:marBottom w:val="0"/>
      <w:divBdr>
        <w:top w:val="none" w:sz="0" w:space="0" w:color="auto"/>
        <w:left w:val="none" w:sz="0" w:space="0" w:color="auto"/>
        <w:bottom w:val="none" w:sz="0" w:space="0" w:color="auto"/>
        <w:right w:val="none" w:sz="0" w:space="0" w:color="auto"/>
      </w:divBdr>
    </w:div>
    <w:div w:id="844902067">
      <w:bodyDiv w:val="1"/>
      <w:marLeft w:val="0"/>
      <w:marRight w:val="0"/>
      <w:marTop w:val="0"/>
      <w:marBottom w:val="0"/>
      <w:divBdr>
        <w:top w:val="none" w:sz="0" w:space="0" w:color="auto"/>
        <w:left w:val="none" w:sz="0" w:space="0" w:color="auto"/>
        <w:bottom w:val="none" w:sz="0" w:space="0" w:color="auto"/>
        <w:right w:val="none" w:sz="0" w:space="0" w:color="auto"/>
      </w:divBdr>
    </w:div>
    <w:div w:id="845098231">
      <w:bodyDiv w:val="1"/>
      <w:marLeft w:val="0"/>
      <w:marRight w:val="0"/>
      <w:marTop w:val="0"/>
      <w:marBottom w:val="0"/>
      <w:divBdr>
        <w:top w:val="none" w:sz="0" w:space="0" w:color="auto"/>
        <w:left w:val="none" w:sz="0" w:space="0" w:color="auto"/>
        <w:bottom w:val="none" w:sz="0" w:space="0" w:color="auto"/>
        <w:right w:val="none" w:sz="0" w:space="0" w:color="auto"/>
      </w:divBdr>
    </w:div>
    <w:div w:id="845437950">
      <w:bodyDiv w:val="1"/>
      <w:marLeft w:val="0"/>
      <w:marRight w:val="0"/>
      <w:marTop w:val="0"/>
      <w:marBottom w:val="0"/>
      <w:divBdr>
        <w:top w:val="none" w:sz="0" w:space="0" w:color="auto"/>
        <w:left w:val="none" w:sz="0" w:space="0" w:color="auto"/>
        <w:bottom w:val="none" w:sz="0" w:space="0" w:color="auto"/>
        <w:right w:val="none" w:sz="0" w:space="0" w:color="auto"/>
      </w:divBdr>
    </w:div>
    <w:div w:id="845482217">
      <w:bodyDiv w:val="1"/>
      <w:marLeft w:val="0"/>
      <w:marRight w:val="0"/>
      <w:marTop w:val="0"/>
      <w:marBottom w:val="0"/>
      <w:divBdr>
        <w:top w:val="none" w:sz="0" w:space="0" w:color="auto"/>
        <w:left w:val="none" w:sz="0" w:space="0" w:color="auto"/>
        <w:bottom w:val="none" w:sz="0" w:space="0" w:color="auto"/>
        <w:right w:val="none" w:sz="0" w:space="0" w:color="auto"/>
      </w:divBdr>
    </w:div>
    <w:div w:id="845510951">
      <w:bodyDiv w:val="1"/>
      <w:marLeft w:val="0"/>
      <w:marRight w:val="0"/>
      <w:marTop w:val="0"/>
      <w:marBottom w:val="0"/>
      <w:divBdr>
        <w:top w:val="none" w:sz="0" w:space="0" w:color="auto"/>
        <w:left w:val="none" w:sz="0" w:space="0" w:color="auto"/>
        <w:bottom w:val="none" w:sz="0" w:space="0" w:color="auto"/>
        <w:right w:val="none" w:sz="0" w:space="0" w:color="auto"/>
      </w:divBdr>
    </w:div>
    <w:div w:id="845554722">
      <w:bodyDiv w:val="1"/>
      <w:marLeft w:val="0"/>
      <w:marRight w:val="0"/>
      <w:marTop w:val="0"/>
      <w:marBottom w:val="0"/>
      <w:divBdr>
        <w:top w:val="none" w:sz="0" w:space="0" w:color="auto"/>
        <w:left w:val="none" w:sz="0" w:space="0" w:color="auto"/>
        <w:bottom w:val="none" w:sz="0" w:space="0" w:color="auto"/>
        <w:right w:val="none" w:sz="0" w:space="0" w:color="auto"/>
      </w:divBdr>
    </w:div>
    <w:div w:id="845636653">
      <w:bodyDiv w:val="1"/>
      <w:marLeft w:val="0"/>
      <w:marRight w:val="0"/>
      <w:marTop w:val="0"/>
      <w:marBottom w:val="0"/>
      <w:divBdr>
        <w:top w:val="none" w:sz="0" w:space="0" w:color="auto"/>
        <w:left w:val="none" w:sz="0" w:space="0" w:color="auto"/>
        <w:bottom w:val="none" w:sz="0" w:space="0" w:color="auto"/>
        <w:right w:val="none" w:sz="0" w:space="0" w:color="auto"/>
      </w:divBdr>
    </w:div>
    <w:div w:id="845706786">
      <w:bodyDiv w:val="1"/>
      <w:marLeft w:val="0"/>
      <w:marRight w:val="0"/>
      <w:marTop w:val="0"/>
      <w:marBottom w:val="0"/>
      <w:divBdr>
        <w:top w:val="none" w:sz="0" w:space="0" w:color="auto"/>
        <w:left w:val="none" w:sz="0" w:space="0" w:color="auto"/>
        <w:bottom w:val="none" w:sz="0" w:space="0" w:color="auto"/>
        <w:right w:val="none" w:sz="0" w:space="0" w:color="auto"/>
      </w:divBdr>
    </w:div>
    <w:div w:id="845898861">
      <w:bodyDiv w:val="1"/>
      <w:marLeft w:val="0"/>
      <w:marRight w:val="0"/>
      <w:marTop w:val="0"/>
      <w:marBottom w:val="0"/>
      <w:divBdr>
        <w:top w:val="none" w:sz="0" w:space="0" w:color="auto"/>
        <w:left w:val="none" w:sz="0" w:space="0" w:color="auto"/>
        <w:bottom w:val="none" w:sz="0" w:space="0" w:color="auto"/>
        <w:right w:val="none" w:sz="0" w:space="0" w:color="auto"/>
      </w:divBdr>
    </w:div>
    <w:div w:id="845903187">
      <w:bodyDiv w:val="1"/>
      <w:marLeft w:val="0"/>
      <w:marRight w:val="0"/>
      <w:marTop w:val="0"/>
      <w:marBottom w:val="0"/>
      <w:divBdr>
        <w:top w:val="none" w:sz="0" w:space="0" w:color="auto"/>
        <w:left w:val="none" w:sz="0" w:space="0" w:color="auto"/>
        <w:bottom w:val="none" w:sz="0" w:space="0" w:color="auto"/>
        <w:right w:val="none" w:sz="0" w:space="0" w:color="auto"/>
      </w:divBdr>
    </w:div>
    <w:div w:id="845944124">
      <w:bodyDiv w:val="1"/>
      <w:marLeft w:val="0"/>
      <w:marRight w:val="0"/>
      <w:marTop w:val="0"/>
      <w:marBottom w:val="0"/>
      <w:divBdr>
        <w:top w:val="none" w:sz="0" w:space="0" w:color="auto"/>
        <w:left w:val="none" w:sz="0" w:space="0" w:color="auto"/>
        <w:bottom w:val="none" w:sz="0" w:space="0" w:color="auto"/>
        <w:right w:val="none" w:sz="0" w:space="0" w:color="auto"/>
      </w:divBdr>
    </w:div>
    <w:div w:id="845947715">
      <w:bodyDiv w:val="1"/>
      <w:marLeft w:val="0"/>
      <w:marRight w:val="0"/>
      <w:marTop w:val="0"/>
      <w:marBottom w:val="0"/>
      <w:divBdr>
        <w:top w:val="none" w:sz="0" w:space="0" w:color="auto"/>
        <w:left w:val="none" w:sz="0" w:space="0" w:color="auto"/>
        <w:bottom w:val="none" w:sz="0" w:space="0" w:color="auto"/>
        <w:right w:val="none" w:sz="0" w:space="0" w:color="auto"/>
      </w:divBdr>
    </w:div>
    <w:div w:id="846022457">
      <w:bodyDiv w:val="1"/>
      <w:marLeft w:val="0"/>
      <w:marRight w:val="0"/>
      <w:marTop w:val="0"/>
      <w:marBottom w:val="0"/>
      <w:divBdr>
        <w:top w:val="none" w:sz="0" w:space="0" w:color="auto"/>
        <w:left w:val="none" w:sz="0" w:space="0" w:color="auto"/>
        <w:bottom w:val="none" w:sz="0" w:space="0" w:color="auto"/>
        <w:right w:val="none" w:sz="0" w:space="0" w:color="auto"/>
      </w:divBdr>
    </w:div>
    <w:div w:id="846094685">
      <w:bodyDiv w:val="1"/>
      <w:marLeft w:val="0"/>
      <w:marRight w:val="0"/>
      <w:marTop w:val="0"/>
      <w:marBottom w:val="0"/>
      <w:divBdr>
        <w:top w:val="none" w:sz="0" w:space="0" w:color="auto"/>
        <w:left w:val="none" w:sz="0" w:space="0" w:color="auto"/>
        <w:bottom w:val="none" w:sz="0" w:space="0" w:color="auto"/>
        <w:right w:val="none" w:sz="0" w:space="0" w:color="auto"/>
      </w:divBdr>
    </w:div>
    <w:div w:id="846099676">
      <w:bodyDiv w:val="1"/>
      <w:marLeft w:val="0"/>
      <w:marRight w:val="0"/>
      <w:marTop w:val="0"/>
      <w:marBottom w:val="0"/>
      <w:divBdr>
        <w:top w:val="none" w:sz="0" w:space="0" w:color="auto"/>
        <w:left w:val="none" w:sz="0" w:space="0" w:color="auto"/>
        <w:bottom w:val="none" w:sz="0" w:space="0" w:color="auto"/>
        <w:right w:val="none" w:sz="0" w:space="0" w:color="auto"/>
      </w:divBdr>
    </w:div>
    <w:div w:id="846138769">
      <w:bodyDiv w:val="1"/>
      <w:marLeft w:val="0"/>
      <w:marRight w:val="0"/>
      <w:marTop w:val="0"/>
      <w:marBottom w:val="0"/>
      <w:divBdr>
        <w:top w:val="none" w:sz="0" w:space="0" w:color="auto"/>
        <w:left w:val="none" w:sz="0" w:space="0" w:color="auto"/>
        <w:bottom w:val="none" w:sz="0" w:space="0" w:color="auto"/>
        <w:right w:val="none" w:sz="0" w:space="0" w:color="auto"/>
      </w:divBdr>
    </w:div>
    <w:div w:id="846142578">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477551">
      <w:bodyDiv w:val="1"/>
      <w:marLeft w:val="0"/>
      <w:marRight w:val="0"/>
      <w:marTop w:val="0"/>
      <w:marBottom w:val="0"/>
      <w:divBdr>
        <w:top w:val="none" w:sz="0" w:space="0" w:color="auto"/>
        <w:left w:val="none" w:sz="0" w:space="0" w:color="auto"/>
        <w:bottom w:val="none" w:sz="0" w:space="0" w:color="auto"/>
        <w:right w:val="none" w:sz="0" w:space="0" w:color="auto"/>
      </w:divBdr>
    </w:div>
    <w:div w:id="846553302">
      <w:bodyDiv w:val="1"/>
      <w:marLeft w:val="0"/>
      <w:marRight w:val="0"/>
      <w:marTop w:val="0"/>
      <w:marBottom w:val="0"/>
      <w:divBdr>
        <w:top w:val="none" w:sz="0" w:space="0" w:color="auto"/>
        <w:left w:val="none" w:sz="0" w:space="0" w:color="auto"/>
        <w:bottom w:val="none" w:sz="0" w:space="0" w:color="auto"/>
        <w:right w:val="none" w:sz="0" w:space="0" w:color="auto"/>
      </w:divBdr>
    </w:div>
    <w:div w:id="846752533">
      <w:bodyDiv w:val="1"/>
      <w:marLeft w:val="0"/>
      <w:marRight w:val="0"/>
      <w:marTop w:val="0"/>
      <w:marBottom w:val="0"/>
      <w:divBdr>
        <w:top w:val="none" w:sz="0" w:space="0" w:color="auto"/>
        <w:left w:val="none" w:sz="0" w:space="0" w:color="auto"/>
        <w:bottom w:val="none" w:sz="0" w:space="0" w:color="auto"/>
        <w:right w:val="none" w:sz="0" w:space="0" w:color="auto"/>
      </w:divBdr>
    </w:div>
    <w:div w:id="846790899">
      <w:bodyDiv w:val="1"/>
      <w:marLeft w:val="0"/>
      <w:marRight w:val="0"/>
      <w:marTop w:val="0"/>
      <w:marBottom w:val="0"/>
      <w:divBdr>
        <w:top w:val="none" w:sz="0" w:space="0" w:color="auto"/>
        <w:left w:val="none" w:sz="0" w:space="0" w:color="auto"/>
        <w:bottom w:val="none" w:sz="0" w:space="0" w:color="auto"/>
        <w:right w:val="none" w:sz="0" w:space="0" w:color="auto"/>
      </w:divBdr>
    </w:div>
    <w:div w:id="846871256">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6947439">
      <w:bodyDiv w:val="1"/>
      <w:marLeft w:val="0"/>
      <w:marRight w:val="0"/>
      <w:marTop w:val="0"/>
      <w:marBottom w:val="0"/>
      <w:divBdr>
        <w:top w:val="none" w:sz="0" w:space="0" w:color="auto"/>
        <w:left w:val="none" w:sz="0" w:space="0" w:color="auto"/>
        <w:bottom w:val="none" w:sz="0" w:space="0" w:color="auto"/>
        <w:right w:val="none" w:sz="0" w:space="0" w:color="auto"/>
      </w:divBdr>
    </w:div>
    <w:div w:id="847138825">
      <w:bodyDiv w:val="1"/>
      <w:marLeft w:val="0"/>
      <w:marRight w:val="0"/>
      <w:marTop w:val="0"/>
      <w:marBottom w:val="0"/>
      <w:divBdr>
        <w:top w:val="none" w:sz="0" w:space="0" w:color="auto"/>
        <w:left w:val="none" w:sz="0" w:space="0" w:color="auto"/>
        <w:bottom w:val="none" w:sz="0" w:space="0" w:color="auto"/>
        <w:right w:val="none" w:sz="0" w:space="0" w:color="auto"/>
      </w:divBdr>
    </w:div>
    <w:div w:id="847250508">
      <w:bodyDiv w:val="1"/>
      <w:marLeft w:val="0"/>
      <w:marRight w:val="0"/>
      <w:marTop w:val="0"/>
      <w:marBottom w:val="0"/>
      <w:divBdr>
        <w:top w:val="none" w:sz="0" w:space="0" w:color="auto"/>
        <w:left w:val="none" w:sz="0" w:space="0" w:color="auto"/>
        <w:bottom w:val="none" w:sz="0" w:space="0" w:color="auto"/>
        <w:right w:val="none" w:sz="0" w:space="0" w:color="auto"/>
      </w:divBdr>
    </w:div>
    <w:div w:id="847250763">
      <w:bodyDiv w:val="1"/>
      <w:marLeft w:val="0"/>
      <w:marRight w:val="0"/>
      <w:marTop w:val="0"/>
      <w:marBottom w:val="0"/>
      <w:divBdr>
        <w:top w:val="none" w:sz="0" w:space="0" w:color="auto"/>
        <w:left w:val="none" w:sz="0" w:space="0" w:color="auto"/>
        <w:bottom w:val="none" w:sz="0" w:space="0" w:color="auto"/>
        <w:right w:val="none" w:sz="0" w:space="0" w:color="auto"/>
      </w:divBdr>
    </w:div>
    <w:div w:id="847521830">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7525196">
      <w:bodyDiv w:val="1"/>
      <w:marLeft w:val="0"/>
      <w:marRight w:val="0"/>
      <w:marTop w:val="0"/>
      <w:marBottom w:val="0"/>
      <w:divBdr>
        <w:top w:val="none" w:sz="0" w:space="0" w:color="auto"/>
        <w:left w:val="none" w:sz="0" w:space="0" w:color="auto"/>
        <w:bottom w:val="none" w:sz="0" w:space="0" w:color="auto"/>
        <w:right w:val="none" w:sz="0" w:space="0" w:color="auto"/>
      </w:divBdr>
    </w:div>
    <w:div w:id="847601151">
      <w:bodyDiv w:val="1"/>
      <w:marLeft w:val="0"/>
      <w:marRight w:val="0"/>
      <w:marTop w:val="0"/>
      <w:marBottom w:val="0"/>
      <w:divBdr>
        <w:top w:val="none" w:sz="0" w:space="0" w:color="auto"/>
        <w:left w:val="none" w:sz="0" w:space="0" w:color="auto"/>
        <w:bottom w:val="none" w:sz="0" w:space="0" w:color="auto"/>
        <w:right w:val="none" w:sz="0" w:space="0" w:color="auto"/>
      </w:divBdr>
    </w:div>
    <w:div w:id="847714192">
      <w:bodyDiv w:val="1"/>
      <w:marLeft w:val="0"/>
      <w:marRight w:val="0"/>
      <w:marTop w:val="0"/>
      <w:marBottom w:val="0"/>
      <w:divBdr>
        <w:top w:val="none" w:sz="0" w:space="0" w:color="auto"/>
        <w:left w:val="none" w:sz="0" w:space="0" w:color="auto"/>
        <w:bottom w:val="none" w:sz="0" w:space="0" w:color="auto"/>
        <w:right w:val="none" w:sz="0" w:space="0" w:color="auto"/>
      </w:divBdr>
    </w:div>
    <w:div w:id="847862876">
      <w:bodyDiv w:val="1"/>
      <w:marLeft w:val="0"/>
      <w:marRight w:val="0"/>
      <w:marTop w:val="0"/>
      <w:marBottom w:val="0"/>
      <w:divBdr>
        <w:top w:val="none" w:sz="0" w:space="0" w:color="auto"/>
        <w:left w:val="none" w:sz="0" w:space="0" w:color="auto"/>
        <w:bottom w:val="none" w:sz="0" w:space="0" w:color="auto"/>
        <w:right w:val="none" w:sz="0" w:space="0" w:color="auto"/>
      </w:divBdr>
    </w:div>
    <w:div w:id="847863772">
      <w:bodyDiv w:val="1"/>
      <w:marLeft w:val="0"/>
      <w:marRight w:val="0"/>
      <w:marTop w:val="0"/>
      <w:marBottom w:val="0"/>
      <w:divBdr>
        <w:top w:val="none" w:sz="0" w:space="0" w:color="auto"/>
        <w:left w:val="none" w:sz="0" w:space="0" w:color="auto"/>
        <w:bottom w:val="none" w:sz="0" w:space="0" w:color="auto"/>
        <w:right w:val="none" w:sz="0" w:space="0" w:color="auto"/>
      </w:divBdr>
    </w:div>
    <w:div w:id="848059751">
      <w:bodyDiv w:val="1"/>
      <w:marLeft w:val="0"/>
      <w:marRight w:val="0"/>
      <w:marTop w:val="0"/>
      <w:marBottom w:val="0"/>
      <w:divBdr>
        <w:top w:val="none" w:sz="0" w:space="0" w:color="auto"/>
        <w:left w:val="none" w:sz="0" w:space="0" w:color="auto"/>
        <w:bottom w:val="none" w:sz="0" w:space="0" w:color="auto"/>
        <w:right w:val="none" w:sz="0" w:space="0" w:color="auto"/>
      </w:divBdr>
    </w:div>
    <w:div w:id="848064732">
      <w:bodyDiv w:val="1"/>
      <w:marLeft w:val="0"/>
      <w:marRight w:val="0"/>
      <w:marTop w:val="0"/>
      <w:marBottom w:val="0"/>
      <w:divBdr>
        <w:top w:val="none" w:sz="0" w:space="0" w:color="auto"/>
        <w:left w:val="none" w:sz="0" w:space="0" w:color="auto"/>
        <w:bottom w:val="none" w:sz="0" w:space="0" w:color="auto"/>
        <w:right w:val="none" w:sz="0" w:space="0" w:color="auto"/>
      </w:divBdr>
    </w:div>
    <w:div w:id="848325570">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564190">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2864">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48719412">
      <w:bodyDiv w:val="1"/>
      <w:marLeft w:val="0"/>
      <w:marRight w:val="0"/>
      <w:marTop w:val="0"/>
      <w:marBottom w:val="0"/>
      <w:divBdr>
        <w:top w:val="none" w:sz="0" w:space="0" w:color="auto"/>
        <w:left w:val="none" w:sz="0" w:space="0" w:color="auto"/>
        <w:bottom w:val="none" w:sz="0" w:space="0" w:color="auto"/>
        <w:right w:val="none" w:sz="0" w:space="0" w:color="auto"/>
      </w:divBdr>
    </w:div>
    <w:div w:id="848720860">
      <w:bodyDiv w:val="1"/>
      <w:marLeft w:val="0"/>
      <w:marRight w:val="0"/>
      <w:marTop w:val="0"/>
      <w:marBottom w:val="0"/>
      <w:divBdr>
        <w:top w:val="none" w:sz="0" w:space="0" w:color="auto"/>
        <w:left w:val="none" w:sz="0" w:space="0" w:color="auto"/>
        <w:bottom w:val="none" w:sz="0" w:space="0" w:color="auto"/>
        <w:right w:val="none" w:sz="0" w:space="0" w:color="auto"/>
      </w:divBdr>
    </w:div>
    <w:div w:id="848833350">
      <w:bodyDiv w:val="1"/>
      <w:marLeft w:val="0"/>
      <w:marRight w:val="0"/>
      <w:marTop w:val="0"/>
      <w:marBottom w:val="0"/>
      <w:divBdr>
        <w:top w:val="none" w:sz="0" w:space="0" w:color="auto"/>
        <w:left w:val="none" w:sz="0" w:space="0" w:color="auto"/>
        <w:bottom w:val="none" w:sz="0" w:space="0" w:color="auto"/>
        <w:right w:val="none" w:sz="0" w:space="0" w:color="auto"/>
      </w:divBdr>
    </w:div>
    <w:div w:id="848955089">
      <w:bodyDiv w:val="1"/>
      <w:marLeft w:val="0"/>
      <w:marRight w:val="0"/>
      <w:marTop w:val="0"/>
      <w:marBottom w:val="0"/>
      <w:divBdr>
        <w:top w:val="none" w:sz="0" w:space="0" w:color="auto"/>
        <w:left w:val="none" w:sz="0" w:space="0" w:color="auto"/>
        <w:bottom w:val="none" w:sz="0" w:space="0" w:color="auto"/>
        <w:right w:val="none" w:sz="0" w:space="0" w:color="auto"/>
      </w:divBdr>
    </w:div>
    <w:div w:id="849174888">
      <w:bodyDiv w:val="1"/>
      <w:marLeft w:val="0"/>
      <w:marRight w:val="0"/>
      <w:marTop w:val="0"/>
      <w:marBottom w:val="0"/>
      <w:divBdr>
        <w:top w:val="none" w:sz="0" w:space="0" w:color="auto"/>
        <w:left w:val="none" w:sz="0" w:space="0" w:color="auto"/>
        <w:bottom w:val="none" w:sz="0" w:space="0" w:color="auto"/>
        <w:right w:val="none" w:sz="0" w:space="0" w:color="auto"/>
      </w:divBdr>
    </w:div>
    <w:div w:id="849182640">
      <w:bodyDiv w:val="1"/>
      <w:marLeft w:val="0"/>
      <w:marRight w:val="0"/>
      <w:marTop w:val="0"/>
      <w:marBottom w:val="0"/>
      <w:divBdr>
        <w:top w:val="none" w:sz="0" w:space="0" w:color="auto"/>
        <w:left w:val="none" w:sz="0" w:space="0" w:color="auto"/>
        <w:bottom w:val="none" w:sz="0" w:space="0" w:color="auto"/>
        <w:right w:val="none" w:sz="0" w:space="0" w:color="auto"/>
      </w:divBdr>
    </w:div>
    <w:div w:id="849291556">
      <w:bodyDiv w:val="1"/>
      <w:marLeft w:val="0"/>
      <w:marRight w:val="0"/>
      <w:marTop w:val="0"/>
      <w:marBottom w:val="0"/>
      <w:divBdr>
        <w:top w:val="none" w:sz="0" w:space="0" w:color="auto"/>
        <w:left w:val="none" w:sz="0" w:space="0" w:color="auto"/>
        <w:bottom w:val="none" w:sz="0" w:space="0" w:color="auto"/>
        <w:right w:val="none" w:sz="0" w:space="0" w:color="auto"/>
      </w:divBdr>
    </w:div>
    <w:div w:id="849374297">
      <w:bodyDiv w:val="1"/>
      <w:marLeft w:val="0"/>
      <w:marRight w:val="0"/>
      <w:marTop w:val="0"/>
      <w:marBottom w:val="0"/>
      <w:divBdr>
        <w:top w:val="none" w:sz="0" w:space="0" w:color="auto"/>
        <w:left w:val="none" w:sz="0" w:space="0" w:color="auto"/>
        <w:bottom w:val="none" w:sz="0" w:space="0" w:color="auto"/>
        <w:right w:val="none" w:sz="0" w:space="0" w:color="auto"/>
      </w:divBdr>
    </w:div>
    <w:div w:id="849488477">
      <w:bodyDiv w:val="1"/>
      <w:marLeft w:val="0"/>
      <w:marRight w:val="0"/>
      <w:marTop w:val="0"/>
      <w:marBottom w:val="0"/>
      <w:divBdr>
        <w:top w:val="none" w:sz="0" w:space="0" w:color="auto"/>
        <w:left w:val="none" w:sz="0" w:space="0" w:color="auto"/>
        <w:bottom w:val="none" w:sz="0" w:space="0" w:color="auto"/>
        <w:right w:val="none" w:sz="0" w:space="0" w:color="auto"/>
      </w:divBdr>
    </w:div>
    <w:div w:id="849611960">
      <w:bodyDiv w:val="1"/>
      <w:marLeft w:val="0"/>
      <w:marRight w:val="0"/>
      <w:marTop w:val="0"/>
      <w:marBottom w:val="0"/>
      <w:divBdr>
        <w:top w:val="none" w:sz="0" w:space="0" w:color="auto"/>
        <w:left w:val="none" w:sz="0" w:space="0" w:color="auto"/>
        <w:bottom w:val="none" w:sz="0" w:space="0" w:color="auto"/>
        <w:right w:val="none" w:sz="0" w:space="0" w:color="auto"/>
      </w:divBdr>
    </w:div>
    <w:div w:id="849756847">
      <w:bodyDiv w:val="1"/>
      <w:marLeft w:val="0"/>
      <w:marRight w:val="0"/>
      <w:marTop w:val="0"/>
      <w:marBottom w:val="0"/>
      <w:divBdr>
        <w:top w:val="none" w:sz="0" w:space="0" w:color="auto"/>
        <w:left w:val="none" w:sz="0" w:space="0" w:color="auto"/>
        <w:bottom w:val="none" w:sz="0" w:space="0" w:color="auto"/>
        <w:right w:val="none" w:sz="0" w:space="0" w:color="auto"/>
      </w:divBdr>
    </w:div>
    <w:div w:id="849759089">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145329">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0605581">
      <w:bodyDiv w:val="1"/>
      <w:marLeft w:val="0"/>
      <w:marRight w:val="0"/>
      <w:marTop w:val="0"/>
      <w:marBottom w:val="0"/>
      <w:divBdr>
        <w:top w:val="none" w:sz="0" w:space="0" w:color="auto"/>
        <w:left w:val="none" w:sz="0" w:space="0" w:color="auto"/>
        <w:bottom w:val="none" w:sz="0" w:space="0" w:color="auto"/>
        <w:right w:val="none" w:sz="0" w:space="0" w:color="auto"/>
      </w:divBdr>
    </w:div>
    <w:div w:id="850872358">
      <w:bodyDiv w:val="1"/>
      <w:marLeft w:val="0"/>
      <w:marRight w:val="0"/>
      <w:marTop w:val="0"/>
      <w:marBottom w:val="0"/>
      <w:divBdr>
        <w:top w:val="none" w:sz="0" w:space="0" w:color="auto"/>
        <w:left w:val="none" w:sz="0" w:space="0" w:color="auto"/>
        <w:bottom w:val="none" w:sz="0" w:space="0" w:color="auto"/>
        <w:right w:val="none" w:sz="0" w:space="0" w:color="auto"/>
      </w:divBdr>
    </w:div>
    <w:div w:id="850878937">
      <w:bodyDiv w:val="1"/>
      <w:marLeft w:val="0"/>
      <w:marRight w:val="0"/>
      <w:marTop w:val="0"/>
      <w:marBottom w:val="0"/>
      <w:divBdr>
        <w:top w:val="none" w:sz="0" w:space="0" w:color="auto"/>
        <w:left w:val="none" w:sz="0" w:space="0" w:color="auto"/>
        <w:bottom w:val="none" w:sz="0" w:space="0" w:color="auto"/>
        <w:right w:val="none" w:sz="0" w:space="0" w:color="auto"/>
      </w:divBdr>
    </w:div>
    <w:div w:id="850947794">
      <w:bodyDiv w:val="1"/>
      <w:marLeft w:val="0"/>
      <w:marRight w:val="0"/>
      <w:marTop w:val="0"/>
      <w:marBottom w:val="0"/>
      <w:divBdr>
        <w:top w:val="none" w:sz="0" w:space="0" w:color="auto"/>
        <w:left w:val="none" w:sz="0" w:space="0" w:color="auto"/>
        <w:bottom w:val="none" w:sz="0" w:space="0" w:color="auto"/>
        <w:right w:val="none" w:sz="0" w:space="0" w:color="auto"/>
      </w:divBdr>
    </w:div>
    <w:div w:id="850993813">
      <w:bodyDiv w:val="1"/>
      <w:marLeft w:val="0"/>
      <w:marRight w:val="0"/>
      <w:marTop w:val="0"/>
      <w:marBottom w:val="0"/>
      <w:divBdr>
        <w:top w:val="none" w:sz="0" w:space="0" w:color="auto"/>
        <w:left w:val="none" w:sz="0" w:space="0" w:color="auto"/>
        <w:bottom w:val="none" w:sz="0" w:space="0" w:color="auto"/>
        <w:right w:val="none" w:sz="0" w:space="0" w:color="auto"/>
      </w:divBdr>
    </w:div>
    <w:div w:id="851065337">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148635">
      <w:bodyDiv w:val="1"/>
      <w:marLeft w:val="0"/>
      <w:marRight w:val="0"/>
      <w:marTop w:val="0"/>
      <w:marBottom w:val="0"/>
      <w:divBdr>
        <w:top w:val="none" w:sz="0" w:space="0" w:color="auto"/>
        <w:left w:val="none" w:sz="0" w:space="0" w:color="auto"/>
        <w:bottom w:val="none" w:sz="0" w:space="0" w:color="auto"/>
        <w:right w:val="none" w:sz="0" w:space="0" w:color="auto"/>
      </w:divBdr>
    </w:div>
    <w:div w:id="851258379">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605902">
      <w:bodyDiv w:val="1"/>
      <w:marLeft w:val="0"/>
      <w:marRight w:val="0"/>
      <w:marTop w:val="0"/>
      <w:marBottom w:val="0"/>
      <w:divBdr>
        <w:top w:val="none" w:sz="0" w:space="0" w:color="auto"/>
        <w:left w:val="none" w:sz="0" w:space="0" w:color="auto"/>
        <w:bottom w:val="none" w:sz="0" w:space="0" w:color="auto"/>
        <w:right w:val="none" w:sz="0" w:space="0" w:color="auto"/>
      </w:divBdr>
    </w:div>
    <w:div w:id="851840421">
      <w:bodyDiv w:val="1"/>
      <w:marLeft w:val="0"/>
      <w:marRight w:val="0"/>
      <w:marTop w:val="0"/>
      <w:marBottom w:val="0"/>
      <w:divBdr>
        <w:top w:val="none" w:sz="0" w:space="0" w:color="auto"/>
        <w:left w:val="none" w:sz="0" w:space="0" w:color="auto"/>
        <w:bottom w:val="none" w:sz="0" w:space="0" w:color="auto"/>
        <w:right w:val="none" w:sz="0" w:space="0" w:color="auto"/>
      </w:divBdr>
    </w:div>
    <w:div w:id="851845703">
      <w:bodyDiv w:val="1"/>
      <w:marLeft w:val="0"/>
      <w:marRight w:val="0"/>
      <w:marTop w:val="0"/>
      <w:marBottom w:val="0"/>
      <w:divBdr>
        <w:top w:val="none" w:sz="0" w:space="0" w:color="auto"/>
        <w:left w:val="none" w:sz="0" w:space="0" w:color="auto"/>
        <w:bottom w:val="none" w:sz="0" w:space="0" w:color="auto"/>
        <w:right w:val="none" w:sz="0" w:space="0" w:color="auto"/>
      </w:divBdr>
    </w:div>
    <w:div w:id="851920872">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2107248">
      <w:bodyDiv w:val="1"/>
      <w:marLeft w:val="0"/>
      <w:marRight w:val="0"/>
      <w:marTop w:val="0"/>
      <w:marBottom w:val="0"/>
      <w:divBdr>
        <w:top w:val="none" w:sz="0" w:space="0" w:color="auto"/>
        <w:left w:val="none" w:sz="0" w:space="0" w:color="auto"/>
        <w:bottom w:val="none" w:sz="0" w:space="0" w:color="auto"/>
        <w:right w:val="none" w:sz="0" w:space="0" w:color="auto"/>
      </w:divBdr>
    </w:div>
    <w:div w:id="852113155">
      <w:bodyDiv w:val="1"/>
      <w:marLeft w:val="0"/>
      <w:marRight w:val="0"/>
      <w:marTop w:val="0"/>
      <w:marBottom w:val="0"/>
      <w:divBdr>
        <w:top w:val="none" w:sz="0" w:space="0" w:color="auto"/>
        <w:left w:val="none" w:sz="0" w:space="0" w:color="auto"/>
        <w:bottom w:val="none" w:sz="0" w:space="0" w:color="auto"/>
        <w:right w:val="none" w:sz="0" w:space="0" w:color="auto"/>
      </w:divBdr>
    </w:div>
    <w:div w:id="852308257">
      <w:bodyDiv w:val="1"/>
      <w:marLeft w:val="0"/>
      <w:marRight w:val="0"/>
      <w:marTop w:val="0"/>
      <w:marBottom w:val="0"/>
      <w:divBdr>
        <w:top w:val="none" w:sz="0" w:space="0" w:color="auto"/>
        <w:left w:val="none" w:sz="0" w:space="0" w:color="auto"/>
        <w:bottom w:val="none" w:sz="0" w:space="0" w:color="auto"/>
        <w:right w:val="none" w:sz="0" w:space="0" w:color="auto"/>
      </w:divBdr>
    </w:div>
    <w:div w:id="852763795">
      <w:bodyDiv w:val="1"/>
      <w:marLeft w:val="0"/>
      <w:marRight w:val="0"/>
      <w:marTop w:val="0"/>
      <w:marBottom w:val="0"/>
      <w:divBdr>
        <w:top w:val="none" w:sz="0" w:space="0" w:color="auto"/>
        <w:left w:val="none" w:sz="0" w:space="0" w:color="auto"/>
        <w:bottom w:val="none" w:sz="0" w:space="0" w:color="auto"/>
        <w:right w:val="none" w:sz="0" w:space="0" w:color="auto"/>
      </w:divBdr>
    </w:div>
    <w:div w:id="852769223">
      <w:bodyDiv w:val="1"/>
      <w:marLeft w:val="0"/>
      <w:marRight w:val="0"/>
      <w:marTop w:val="0"/>
      <w:marBottom w:val="0"/>
      <w:divBdr>
        <w:top w:val="none" w:sz="0" w:space="0" w:color="auto"/>
        <w:left w:val="none" w:sz="0" w:space="0" w:color="auto"/>
        <w:bottom w:val="none" w:sz="0" w:space="0" w:color="auto"/>
        <w:right w:val="none" w:sz="0" w:space="0" w:color="auto"/>
      </w:divBdr>
    </w:div>
    <w:div w:id="852839399">
      <w:bodyDiv w:val="1"/>
      <w:marLeft w:val="0"/>
      <w:marRight w:val="0"/>
      <w:marTop w:val="0"/>
      <w:marBottom w:val="0"/>
      <w:divBdr>
        <w:top w:val="none" w:sz="0" w:space="0" w:color="auto"/>
        <w:left w:val="none" w:sz="0" w:space="0" w:color="auto"/>
        <w:bottom w:val="none" w:sz="0" w:space="0" w:color="auto"/>
        <w:right w:val="none" w:sz="0" w:space="0" w:color="auto"/>
      </w:divBdr>
    </w:div>
    <w:div w:id="853301505">
      <w:bodyDiv w:val="1"/>
      <w:marLeft w:val="0"/>
      <w:marRight w:val="0"/>
      <w:marTop w:val="0"/>
      <w:marBottom w:val="0"/>
      <w:divBdr>
        <w:top w:val="none" w:sz="0" w:space="0" w:color="auto"/>
        <w:left w:val="none" w:sz="0" w:space="0" w:color="auto"/>
        <w:bottom w:val="none" w:sz="0" w:space="0" w:color="auto"/>
        <w:right w:val="none" w:sz="0" w:space="0" w:color="auto"/>
      </w:divBdr>
    </w:div>
    <w:div w:id="853376555">
      <w:bodyDiv w:val="1"/>
      <w:marLeft w:val="0"/>
      <w:marRight w:val="0"/>
      <w:marTop w:val="0"/>
      <w:marBottom w:val="0"/>
      <w:divBdr>
        <w:top w:val="none" w:sz="0" w:space="0" w:color="auto"/>
        <w:left w:val="none" w:sz="0" w:space="0" w:color="auto"/>
        <w:bottom w:val="none" w:sz="0" w:space="0" w:color="auto"/>
        <w:right w:val="none" w:sz="0" w:space="0" w:color="auto"/>
      </w:divBdr>
    </w:div>
    <w:div w:id="853416879">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21670">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43277">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3764076">
      <w:bodyDiv w:val="1"/>
      <w:marLeft w:val="0"/>
      <w:marRight w:val="0"/>
      <w:marTop w:val="0"/>
      <w:marBottom w:val="0"/>
      <w:divBdr>
        <w:top w:val="none" w:sz="0" w:space="0" w:color="auto"/>
        <w:left w:val="none" w:sz="0" w:space="0" w:color="auto"/>
        <w:bottom w:val="none" w:sz="0" w:space="0" w:color="auto"/>
        <w:right w:val="none" w:sz="0" w:space="0" w:color="auto"/>
      </w:divBdr>
    </w:div>
    <w:div w:id="853883022">
      <w:bodyDiv w:val="1"/>
      <w:marLeft w:val="0"/>
      <w:marRight w:val="0"/>
      <w:marTop w:val="0"/>
      <w:marBottom w:val="0"/>
      <w:divBdr>
        <w:top w:val="none" w:sz="0" w:space="0" w:color="auto"/>
        <w:left w:val="none" w:sz="0" w:space="0" w:color="auto"/>
        <w:bottom w:val="none" w:sz="0" w:space="0" w:color="auto"/>
        <w:right w:val="none" w:sz="0" w:space="0" w:color="auto"/>
      </w:divBdr>
    </w:div>
    <w:div w:id="854225112">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274035">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422222">
      <w:bodyDiv w:val="1"/>
      <w:marLeft w:val="0"/>
      <w:marRight w:val="0"/>
      <w:marTop w:val="0"/>
      <w:marBottom w:val="0"/>
      <w:divBdr>
        <w:top w:val="none" w:sz="0" w:space="0" w:color="auto"/>
        <w:left w:val="none" w:sz="0" w:space="0" w:color="auto"/>
        <w:bottom w:val="none" w:sz="0" w:space="0" w:color="auto"/>
        <w:right w:val="none" w:sz="0" w:space="0" w:color="auto"/>
      </w:divBdr>
    </w:div>
    <w:div w:id="854460732">
      <w:bodyDiv w:val="1"/>
      <w:marLeft w:val="0"/>
      <w:marRight w:val="0"/>
      <w:marTop w:val="0"/>
      <w:marBottom w:val="0"/>
      <w:divBdr>
        <w:top w:val="none" w:sz="0" w:space="0" w:color="auto"/>
        <w:left w:val="none" w:sz="0" w:space="0" w:color="auto"/>
        <w:bottom w:val="none" w:sz="0" w:space="0" w:color="auto"/>
        <w:right w:val="none" w:sz="0" w:space="0" w:color="auto"/>
      </w:divBdr>
    </w:div>
    <w:div w:id="854466429">
      <w:bodyDiv w:val="1"/>
      <w:marLeft w:val="0"/>
      <w:marRight w:val="0"/>
      <w:marTop w:val="0"/>
      <w:marBottom w:val="0"/>
      <w:divBdr>
        <w:top w:val="none" w:sz="0" w:space="0" w:color="auto"/>
        <w:left w:val="none" w:sz="0" w:space="0" w:color="auto"/>
        <w:bottom w:val="none" w:sz="0" w:space="0" w:color="auto"/>
        <w:right w:val="none" w:sz="0" w:space="0" w:color="auto"/>
      </w:divBdr>
    </w:div>
    <w:div w:id="854539921">
      <w:bodyDiv w:val="1"/>
      <w:marLeft w:val="0"/>
      <w:marRight w:val="0"/>
      <w:marTop w:val="0"/>
      <w:marBottom w:val="0"/>
      <w:divBdr>
        <w:top w:val="none" w:sz="0" w:space="0" w:color="auto"/>
        <w:left w:val="none" w:sz="0" w:space="0" w:color="auto"/>
        <w:bottom w:val="none" w:sz="0" w:space="0" w:color="auto"/>
        <w:right w:val="none" w:sz="0" w:space="0" w:color="auto"/>
      </w:divBdr>
    </w:div>
    <w:div w:id="854541673">
      <w:bodyDiv w:val="1"/>
      <w:marLeft w:val="0"/>
      <w:marRight w:val="0"/>
      <w:marTop w:val="0"/>
      <w:marBottom w:val="0"/>
      <w:divBdr>
        <w:top w:val="none" w:sz="0" w:space="0" w:color="auto"/>
        <w:left w:val="none" w:sz="0" w:space="0" w:color="auto"/>
        <w:bottom w:val="none" w:sz="0" w:space="0" w:color="auto"/>
        <w:right w:val="none" w:sz="0" w:space="0" w:color="auto"/>
      </w:divBdr>
    </w:div>
    <w:div w:id="854543108">
      <w:bodyDiv w:val="1"/>
      <w:marLeft w:val="0"/>
      <w:marRight w:val="0"/>
      <w:marTop w:val="0"/>
      <w:marBottom w:val="0"/>
      <w:divBdr>
        <w:top w:val="none" w:sz="0" w:space="0" w:color="auto"/>
        <w:left w:val="none" w:sz="0" w:space="0" w:color="auto"/>
        <w:bottom w:val="none" w:sz="0" w:space="0" w:color="auto"/>
        <w:right w:val="none" w:sz="0" w:space="0" w:color="auto"/>
      </w:divBdr>
    </w:div>
    <w:div w:id="854660347">
      <w:bodyDiv w:val="1"/>
      <w:marLeft w:val="0"/>
      <w:marRight w:val="0"/>
      <w:marTop w:val="0"/>
      <w:marBottom w:val="0"/>
      <w:divBdr>
        <w:top w:val="none" w:sz="0" w:space="0" w:color="auto"/>
        <w:left w:val="none" w:sz="0" w:space="0" w:color="auto"/>
        <w:bottom w:val="none" w:sz="0" w:space="0" w:color="auto"/>
        <w:right w:val="none" w:sz="0" w:space="0" w:color="auto"/>
      </w:divBdr>
    </w:div>
    <w:div w:id="854736477">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4810641">
      <w:bodyDiv w:val="1"/>
      <w:marLeft w:val="0"/>
      <w:marRight w:val="0"/>
      <w:marTop w:val="0"/>
      <w:marBottom w:val="0"/>
      <w:divBdr>
        <w:top w:val="none" w:sz="0" w:space="0" w:color="auto"/>
        <w:left w:val="none" w:sz="0" w:space="0" w:color="auto"/>
        <w:bottom w:val="none" w:sz="0" w:space="0" w:color="auto"/>
        <w:right w:val="none" w:sz="0" w:space="0" w:color="auto"/>
      </w:divBdr>
    </w:div>
    <w:div w:id="854880128">
      <w:bodyDiv w:val="1"/>
      <w:marLeft w:val="0"/>
      <w:marRight w:val="0"/>
      <w:marTop w:val="0"/>
      <w:marBottom w:val="0"/>
      <w:divBdr>
        <w:top w:val="none" w:sz="0" w:space="0" w:color="auto"/>
        <w:left w:val="none" w:sz="0" w:space="0" w:color="auto"/>
        <w:bottom w:val="none" w:sz="0" w:space="0" w:color="auto"/>
        <w:right w:val="none" w:sz="0" w:space="0" w:color="auto"/>
      </w:divBdr>
    </w:div>
    <w:div w:id="854997334">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268347">
      <w:bodyDiv w:val="1"/>
      <w:marLeft w:val="0"/>
      <w:marRight w:val="0"/>
      <w:marTop w:val="0"/>
      <w:marBottom w:val="0"/>
      <w:divBdr>
        <w:top w:val="none" w:sz="0" w:space="0" w:color="auto"/>
        <w:left w:val="none" w:sz="0" w:space="0" w:color="auto"/>
        <w:bottom w:val="none" w:sz="0" w:space="0" w:color="auto"/>
        <w:right w:val="none" w:sz="0" w:space="0" w:color="auto"/>
      </w:divBdr>
    </w:div>
    <w:div w:id="855316070">
      <w:bodyDiv w:val="1"/>
      <w:marLeft w:val="0"/>
      <w:marRight w:val="0"/>
      <w:marTop w:val="0"/>
      <w:marBottom w:val="0"/>
      <w:divBdr>
        <w:top w:val="none" w:sz="0" w:space="0" w:color="auto"/>
        <w:left w:val="none" w:sz="0" w:space="0" w:color="auto"/>
        <w:bottom w:val="none" w:sz="0" w:space="0" w:color="auto"/>
        <w:right w:val="none" w:sz="0" w:space="0" w:color="auto"/>
      </w:divBdr>
    </w:div>
    <w:div w:id="855339604">
      <w:bodyDiv w:val="1"/>
      <w:marLeft w:val="0"/>
      <w:marRight w:val="0"/>
      <w:marTop w:val="0"/>
      <w:marBottom w:val="0"/>
      <w:divBdr>
        <w:top w:val="none" w:sz="0" w:space="0" w:color="auto"/>
        <w:left w:val="none" w:sz="0" w:space="0" w:color="auto"/>
        <w:bottom w:val="none" w:sz="0" w:space="0" w:color="auto"/>
        <w:right w:val="none" w:sz="0" w:space="0" w:color="auto"/>
      </w:divBdr>
    </w:div>
    <w:div w:id="855387696">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188767">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314506">
      <w:bodyDiv w:val="1"/>
      <w:marLeft w:val="0"/>
      <w:marRight w:val="0"/>
      <w:marTop w:val="0"/>
      <w:marBottom w:val="0"/>
      <w:divBdr>
        <w:top w:val="none" w:sz="0" w:space="0" w:color="auto"/>
        <w:left w:val="none" w:sz="0" w:space="0" w:color="auto"/>
        <w:bottom w:val="none" w:sz="0" w:space="0" w:color="auto"/>
        <w:right w:val="none" w:sz="0" w:space="0" w:color="auto"/>
      </w:divBdr>
    </w:div>
    <w:div w:id="856390146">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6962262">
      <w:bodyDiv w:val="1"/>
      <w:marLeft w:val="0"/>
      <w:marRight w:val="0"/>
      <w:marTop w:val="0"/>
      <w:marBottom w:val="0"/>
      <w:divBdr>
        <w:top w:val="none" w:sz="0" w:space="0" w:color="auto"/>
        <w:left w:val="none" w:sz="0" w:space="0" w:color="auto"/>
        <w:bottom w:val="none" w:sz="0" w:space="0" w:color="auto"/>
        <w:right w:val="none" w:sz="0" w:space="0" w:color="auto"/>
      </w:divBdr>
    </w:div>
    <w:div w:id="856963704">
      <w:bodyDiv w:val="1"/>
      <w:marLeft w:val="0"/>
      <w:marRight w:val="0"/>
      <w:marTop w:val="0"/>
      <w:marBottom w:val="0"/>
      <w:divBdr>
        <w:top w:val="none" w:sz="0" w:space="0" w:color="auto"/>
        <w:left w:val="none" w:sz="0" w:space="0" w:color="auto"/>
        <w:bottom w:val="none" w:sz="0" w:space="0" w:color="auto"/>
        <w:right w:val="none" w:sz="0" w:space="0" w:color="auto"/>
      </w:divBdr>
    </w:div>
    <w:div w:id="857159191">
      <w:bodyDiv w:val="1"/>
      <w:marLeft w:val="0"/>
      <w:marRight w:val="0"/>
      <w:marTop w:val="0"/>
      <w:marBottom w:val="0"/>
      <w:divBdr>
        <w:top w:val="none" w:sz="0" w:space="0" w:color="auto"/>
        <w:left w:val="none" w:sz="0" w:space="0" w:color="auto"/>
        <w:bottom w:val="none" w:sz="0" w:space="0" w:color="auto"/>
        <w:right w:val="none" w:sz="0" w:space="0" w:color="auto"/>
      </w:divBdr>
    </w:div>
    <w:div w:id="857278745">
      <w:bodyDiv w:val="1"/>
      <w:marLeft w:val="0"/>
      <w:marRight w:val="0"/>
      <w:marTop w:val="0"/>
      <w:marBottom w:val="0"/>
      <w:divBdr>
        <w:top w:val="none" w:sz="0" w:space="0" w:color="auto"/>
        <w:left w:val="none" w:sz="0" w:space="0" w:color="auto"/>
        <w:bottom w:val="none" w:sz="0" w:space="0" w:color="auto"/>
        <w:right w:val="none" w:sz="0" w:space="0" w:color="auto"/>
      </w:divBdr>
    </w:div>
    <w:div w:id="857281844">
      <w:bodyDiv w:val="1"/>
      <w:marLeft w:val="0"/>
      <w:marRight w:val="0"/>
      <w:marTop w:val="0"/>
      <w:marBottom w:val="0"/>
      <w:divBdr>
        <w:top w:val="none" w:sz="0" w:space="0" w:color="auto"/>
        <w:left w:val="none" w:sz="0" w:space="0" w:color="auto"/>
        <w:bottom w:val="none" w:sz="0" w:space="0" w:color="auto"/>
        <w:right w:val="none" w:sz="0" w:space="0" w:color="auto"/>
      </w:divBdr>
    </w:div>
    <w:div w:id="857350333">
      <w:bodyDiv w:val="1"/>
      <w:marLeft w:val="0"/>
      <w:marRight w:val="0"/>
      <w:marTop w:val="0"/>
      <w:marBottom w:val="0"/>
      <w:divBdr>
        <w:top w:val="none" w:sz="0" w:space="0" w:color="auto"/>
        <w:left w:val="none" w:sz="0" w:space="0" w:color="auto"/>
        <w:bottom w:val="none" w:sz="0" w:space="0" w:color="auto"/>
        <w:right w:val="none" w:sz="0" w:space="0" w:color="auto"/>
      </w:divBdr>
    </w:div>
    <w:div w:id="857431587">
      <w:bodyDiv w:val="1"/>
      <w:marLeft w:val="0"/>
      <w:marRight w:val="0"/>
      <w:marTop w:val="0"/>
      <w:marBottom w:val="0"/>
      <w:divBdr>
        <w:top w:val="none" w:sz="0" w:space="0" w:color="auto"/>
        <w:left w:val="none" w:sz="0" w:space="0" w:color="auto"/>
        <w:bottom w:val="none" w:sz="0" w:space="0" w:color="auto"/>
        <w:right w:val="none" w:sz="0" w:space="0" w:color="auto"/>
      </w:divBdr>
    </w:div>
    <w:div w:id="857473097">
      <w:bodyDiv w:val="1"/>
      <w:marLeft w:val="0"/>
      <w:marRight w:val="0"/>
      <w:marTop w:val="0"/>
      <w:marBottom w:val="0"/>
      <w:divBdr>
        <w:top w:val="none" w:sz="0" w:space="0" w:color="auto"/>
        <w:left w:val="none" w:sz="0" w:space="0" w:color="auto"/>
        <w:bottom w:val="none" w:sz="0" w:space="0" w:color="auto"/>
        <w:right w:val="none" w:sz="0" w:space="0" w:color="auto"/>
      </w:divBdr>
    </w:div>
    <w:div w:id="857618946">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788555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549111">
      <w:bodyDiv w:val="1"/>
      <w:marLeft w:val="0"/>
      <w:marRight w:val="0"/>
      <w:marTop w:val="0"/>
      <w:marBottom w:val="0"/>
      <w:divBdr>
        <w:top w:val="none" w:sz="0" w:space="0" w:color="auto"/>
        <w:left w:val="none" w:sz="0" w:space="0" w:color="auto"/>
        <w:bottom w:val="none" w:sz="0" w:space="0" w:color="auto"/>
        <w:right w:val="none" w:sz="0" w:space="0" w:color="auto"/>
      </w:divBdr>
    </w:div>
    <w:div w:id="858815506">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006599">
      <w:bodyDiv w:val="1"/>
      <w:marLeft w:val="0"/>
      <w:marRight w:val="0"/>
      <w:marTop w:val="0"/>
      <w:marBottom w:val="0"/>
      <w:divBdr>
        <w:top w:val="none" w:sz="0" w:space="0" w:color="auto"/>
        <w:left w:val="none" w:sz="0" w:space="0" w:color="auto"/>
        <w:bottom w:val="none" w:sz="0" w:space="0" w:color="auto"/>
        <w:right w:val="none" w:sz="0" w:space="0" w:color="auto"/>
      </w:divBdr>
    </w:div>
    <w:div w:id="859006806">
      <w:bodyDiv w:val="1"/>
      <w:marLeft w:val="0"/>
      <w:marRight w:val="0"/>
      <w:marTop w:val="0"/>
      <w:marBottom w:val="0"/>
      <w:divBdr>
        <w:top w:val="none" w:sz="0" w:space="0" w:color="auto"/>
        <w:left w:val="none" w:sz="0" w:space="0" w:color="auto"/>
        <w:bottom w:val="none" w:sz="0" w:space="0" w:color="auto"/>
        <w:right w:val="none" w:sz="0" w:space="0" w:color="auto"/>
      </w:divBdr>
    </w:div>
    <w:div w:id="859009894">
      <w:bodyDiv w:val="1"/>
      <w:marLeft w:val="0"/>
      <w:marRight w:val="0"/>
      <w:marTop w:val="0"/>
      <w:marBottom w:val="0"/>
      <w:divBdr>
        <w:top w:val="none" w:sz="0" w:space="0" w:color="auto"/>
        <w:left w:val="none" w:sz="0" w:space="0" w:color="auto"/>
        <w:bottom w:val="none" w:sz="0" w:space="0" w:color="auto"/>
        <w:right w:val="none" w:sz="0" w:space="0" w:color="auto"/>
      </w:divBdr>
    </w:div>
    <w:div w:id="859011422">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272978">
      <w:bodyDiv w:val="1"/>
      <w:marLeft w:val="0"/>
      <w:marRight w:val="0"/>
      <w:marTop w:val="0"/>
      <w:marBottom w:val="0"/>
      <w:divBdr>
        <w:top w:val="none" w:sz="0" w:space="0" w:color="auto"/>
        <w:left w:val="none" w:sz="0" w:space="0" w:color="auto"/>
        <w:bottom w:val="none" w:sz="0" w:space="0" w:color="auto"/>
        <w:right w:val="none" w:sz="0" w:space="0" w:color="auto"/>
      </w:divBdr>
    </w:div>
    <w:div w:id="859273515">
      <w:bodyDiv w:val="1"/>
      <w:marLeft w:val="0"/>
      <w:marRight w:val="0"/>
      <w:marTop w:val="0"/>
      <w:marBottom w:val="0"/>
      <w:divBdr>
        <w:top w:val="none" w:sz="0" w:space="0" w:color="auto"/>
        <w:left w:val="none" w:sz="0" w:space="0" w:color="auto"/>
        <w:bottom w:val="none" w:sz="0" w:space="0" w:color="auto"/>
        <w:right w:val="none" w:sz="0" w:space="0" w:color="auto"/>
      </w:divBdr>
    </w:div>
    <w:div w:id="859398322">
      <w:bodyDiv w:val="1"/>
      <w:marLeft w:val="0"/>
      <w:marRight w:val="0"/>
      <w:marTop w:val="0"/>
      <w:marBottom w:val="0"/>
      <w:divBdr>
        <w:top w:val="none" w:sz="0" w:space="0" w:color="auto"/>
        <w:left w:val="none" w:sz="0" w:space="0" w:color="auto"/>
        <w:bottom w:val="none" w:sz="0" w:space="0" w:color="auto"/>
        <w:right w:val="none" w:sz="0" w:space="0" w:color="auto"/>
      </w:divBdr>
    </w:div>
    <w:div w:id="859464463">
      <w:bodyDiv w:val="1"/>
      <w:marLeft w:val="0"/>
      <w:marRight w:val="0"/>
      <w:marTop w:val="0"/>
      <w:marBottom w:val="0"/>
      <w:divBdr>
        <w:top w:val="none" w:sz="0" w:space="0" w:color="auto"/>
        <w:left w:val="none" w:sz="0" w:space="0" w:color="auto"/>
        <w:bottom w:val="none" w:sz="0" w:space="0" w:color="auto"/>
        <w:right w:val="none" w:sz="0" w:space="0" w:color="auto"/>
      </w:divBdr>
    </w:div>
    <w:div w:id="859467075">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59781011">
      <w:bodyDiv w:val="1"/>
      <w:marLeft w:val="0"/>
      <w:marRight w:val="0"/>
      <w:marTop w:val="0"/>
      <w:marBottom w:val="0"/>
      <w:divBdr>
        <w:top w:val="none" w:sz="0" w:space="0" w:color="auto"/>
        <w:left w:val="none" w:sz="0" w:space="0" w:color="auto"/>
        <w:bottom w:val="none" w:sz="0" w:space="0" w:color="auto"/>
        <w:right w:val="none" w:sz="0" w:space="0" w:color="auto"/>
      </w:divBdr>
    </w:div>
    <w:div w:id="859783544">
      <w:bodyDiv w:val="1"/>
      <w:marLeft w:val="0"/>
      <w:marRight w:val="0"/>
      <w:marTop w:val="0"/>
      <w:marBottom w:val="0"/>
      <w:divBdr>
        <w:top w:val="none" w:sz="0" w:space="0" w:color="auto"/>
        <w:left w:val="none" w:sz="0" w:space="0" w:color="auto"/>
        <w:bottom w:val="none" w:sz="0" w:space="0" w:color="auto"/>
        <w:right w:val="none" w:sz="0" w:space="0" w:color="auto"/>
      </w:divBdr>
    </w:div>
    <w:div w:id="859784204">
      <w:bodyDiv w:val="1"/>
      <w:marLeft w:val="0"/>
      <w:marRight w:val="0"/>
      <w:marTop w:val="0"/>
      <w:marBottom w:val="0"/>
      <w:divBdr>
        <w:top w:val="none" w:sz="0" w:space="0" w:color="auto"/>
        <w:left w:val="none" w:sz="0" w:space="0" w:color="auto"/>
        <w:bottom w:val="none" w:sz="0" w:space="0" w:color="auto"/>
        <w:right w:val="none" w:sz="0" w:space="0" w:color="auto"/>
      </w:divBdr>
    </w:div>
    <w:div w:id="859975924">
      <w:bodyDiv w:val="1"/>
      <w:marLeft w:val="0"/>
      <w:marRight w:val="0"/>
      <w:marTop w:val="0"/>
      <w:marBottom w:val="0"/>
      <w:divBdr>
        <w:top w:val="none" w:sz="0" w:space="0" w:color="auto"/>
        <w:left w:val="none" w:sz="0" w:space="0" w:color="auto"/>
        <w:bottom w:val="none" w:sz="0" w:space="0" w:color="auto"/>
        <w:right w:val="none" w:sz="0" w:space="0" w:color="auto"/>
      </w:divBdr>
    </w:div>
    <w:div w:id="860048557">
      <w:bodyDiv w:val="1"/>
      <w:marLeft w:val="0"/>
      <w:marRight w:val="0"/>
      <w:marTop w:val="0"/>
      <w:marBottom w:val="0"/>
      <w:divBdr>
        <w:top w:val="none" w:sz="0" w:space="0" w:color="auto"/>
        <w:left w:val="none" w:sz="0" w:space="0" w:color="auto"/>
        <w:bottom w:val="none" w:sz="0" w:space="0" w:color="auto"/>
        <w:right w:val="none" w:sz="0" w:space="0" w:color="auto"/>
      </w:divBdr>
    </w:div>
    <w:div w:id="860051029">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0316653">
      <w:bodyDiv w:val="1"/>
      <w:marLeft w:val="0"/>
      <w:marRight w:val="0"/>
      <w:marTop w:val="0"/>
      <w:marBottom w:val="0"/>
      <w:divBdr>
        <w:top w:val="none" w:sz="0" w:space="0" w:color="auto"/>
        <w:left w:val="none" w:sz="0" w:space="0" w:color="auto"/>
        <w:bottom w:val="none" w:sz="0" w:space="0" w:color="auto"/>
        <w:right w:val="none" w:sz="0" w:space="0" w:color="auto"/>
      </w:divBdr>
    </w:div>
    <w:div w:id="860320054">
      <w:bodyDiv w:val="1"/>
      <w:marLeft w:val="0"/>
      <w:marRight w:val="0"/>
      <w:marTop w:val="0"/>
      <w:marBottom w:val="0"/>
      <w:divBdr>
        <w:top w:val="none" w:sz="0" w:space="0" w:color="auto"/>
        <w:left w:val="none" w:sz="0" w:space="0" w:color="auto"/>
        <w:bottom w:val="none" w:sz="0" w:space="0" w:color="auto"/>
        <w:right w:val="none" w:sz="0" w:space="0" w:color="auto"/>
      </w:divBdr>
    </w:div>
    <w:div w:id="860363216">
      <w:bodyDiv w:val="1"/>
      <w:marLeft w:val="0"/>
      <w:marRight w:val="0"/>
      <w:marTop w:val="0"/>
      <w:marBottom w:val="0"/>
      <w:divBdr>
        <w:top w:val="none" w:sz="0" w:space="0" w:color="auto"/>
        <w:left w:val="none" w:sz="0" w:space="0" w:color="auto"/>
        <w:bottom w:val="none" w:sz="0" w:space="0" w:color="auto"/>
        <w:right w:val="none" w:sz="0" w:space="0" w:color="auto"/>
      </w:divBdr>
    </w:div>
    <w:div w:id="860365018">
      <w:bodyDiv w:val="1"/>
      <w:marLeft w:val="0"/>
      <w:marRight w:val="0"/>
      <w:marTop w:val="0"/>
      <w:marBottom w:val="0"/>
      <w:divBdr>
        <w:top w:val="none" w:sz="0" w:space="0" w:color="auto"/>
        <w:left w:val="none" w:sz="0" w:space="0" w:color="auto"/>
        <w:bottom w:val="none" w:sz="0" w:space="0" w:color="auto"/>
        <w:right w:val="none" w:sz="0" w:space="0" w:color="auto"/>
      </w:divBdr>
    </w:div>
    <w:div w:id="860633935">
      <w:bodyDiv w:val="1"/>
      <w:marLeft w:val="0"/>
      <w:marRight w:val="0"/>
      <w:marTop w:val="0"/>
      <w:marBottom w:val="0"/>
      <w:divBdr>
        <w:top w:val="none" w:sz="0" w:space="0" w:color="auto"/>
        <w:left w:val="none" w:sz="0" w:space="0" w:color="auto"/>
        <w:bottom w:val="none" w:sz="0" w:space="0" w:color="auto"/>
        <w:right w:val="none" w:sz="0" w:space="0" w:color="auto"/>
      </w:divBdr>
    </w:div>
    <w:div w:id="860775297">
      <w:bodyDiv w:val="1"/>
      <w:marLeft w:val="0"/>
      <w:marRight w:val="0"/>
      <w:marTop w:val="0"/>
      <w:marBottom w:val="0"/>
      <w:divBdr>
        <w:top w:val="none" w:sz="0" w:space="0" w:color="auto"/>
        <w:left w:val="none" w:sz="0" w:space="0" w:color="auto"/>
        <w:bottom w:val="none" w:sz="0" w:space="0" w:color="auto"/>
        <w:right w:val="none" w:sz="0" w:space="0" w:color="auto"/>
      </w:divBdr>
    </w:div>
    <w:div w:id="860969345">
      <w:bodyDiv w:val="1"/>
      <w:marLeft w:val="0"/>
      <w:marRight w:val="0"/>
      <w:marTop w:val="0"/>
      <w:marBottom w:val="0"/>
      <w:divBdr>
        <w:top w:val="none" w:sz="0" w:space="0" w:color="auto"/>
        <w:left w:val="none" w:sz="0" w:space="0" w:color="auto"/>
        <w:bottom w:val="none" w:sz="0" w:space="0" w:color="auto"/>
        <w:right w:val="none" w:sz="0" w:space="0" w:color="auto"/>
      </w:divBdr>
    </w:div>
    <w:div w:id="861017678">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209051">
      <w:bodyDiv w:val="1"/>
      <w:marLeft w:val="0"/>
      <w:marRight w:val="0"/>
      <w:marTop w:val="0"/>
      <w:marBottom w:val="0"/>
      <w:divBdr>
        <w:top w:val="none" w:sz="0" w:space="0" w:color="auto"/>
        <w:left w:val="none" w:sz="0" w:space="0" w:color="auto"/>
        <w:bottom w:val="none" w:sz="0" w:space="0" w:color="auto"/>
        <w:right w:val="none" w:sz="0" w:space="0" w:color="auto"/>
      </w:divBdr>
    </w:div>
    <w:div w:id="861209838">
      <w:bodyDiv w:val="1"/>
      <w:marLeft w:val="0"/>
      <w:marRight w:val="0"/>
      <w:marTop w:val="0"/>
      <w:marBottom w:val="0"/>
      <w:divBdr>
        <w:top w:val="none" w:sz="0" w:space="0" w:color="auto"/>
        <w:left w:val="none" w:sz="0" w:space="0" w:color="auto"/>
        <w:bottom w:val="none" w:sz="0" w:space="0" w:color="auto"/>
        <w:right w:val="none" w:sz="0" w:space="0" w:color="auto"/>
      </w:divBdr>
    </w:div>
    <w:div w:id="861236971">
      <w:bodyDiv w:val="1"/>
      <w:marLeft w:val="0"/>
      <w:marRight w:val="0"/>
      <w:marTop w:val="0"/>
      <w:marBottom w:val="0"/>
      <w:divBdr>
        <w:top w:val="none" w:sz="0" w:space="0" w:color="auto"/>
        <w:left w:val="none" w:sz="0" w:space="0" w:color="auto"/>
        <w:bottom w:val="none" w:sz="0" w:space="0" w:color="auto"/>
        <w:right w:val="none" w:sz="0" w:space="0" w:color="auto"/>
      </w:divBdr>
    </w:div>
    <w:div w:id="861549244">
      <w:bodyDiv w:val="1"/>
      <w:marLeft w:val="0"/>
      <w:marRight w:val="0"/>
      <w:marTop w:val="0"/>
      <w:marBottom w:val="0"/>
      <w:divBdr>
        <w:top w:val="none" w:sz="0" w:space="0" w:color="auto"/>
        <w:left w:val="none" w:sz="0" w:space="0" w:color="auto"/>
        <w:bottom w:val="none" w:sz="0" w:space="0" w:color="auto"/>
        <w:right w:val="none" w:sz="0" w:space="0" w:color="auto"/>
      </w:divBdr>
    </w:div>
    <w:div w:id="861628257">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010550">
      <w:bodyDiv w:val="1"/>
      <w:marLeft w:val="0"/>
      <w:marRight w:val="0"/>
      <w:marTop w:val="0"/>
      <w:marBottom w:val="0"/>
      <w:divBdr>
        <w:top w:val="none" w:sz="0" w:space="0" w:color="auto"/>
        <w:left w:val="none" w:sz="0" w:space="0" w:color="auto"/>
        <w:bottom w:val="none" w:sz="0" w:space="0" w:color="auto"/>
        <w:right w:val="none" w:sz="0" w:space="0" w:color="auto"/>
      </w:divBdr>
    </w:div>
    <w:div w:id="862087245">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286778">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2940462">
      <w:bodyDiv w:val="1"/>
      <w:marLeft w:val="0"/>
      <w:marRight w:val="0"/>
      <w:marTop w:val="0"/>
      <w:marBottom w:val="0"/>
      <w:divBdr>
        <w:top w:val="none" w:sz="0" w:space="0" w:color="auto"/>
        <w:left w:val="none" w:sz="0" w:space="0" w:color="auto"/>
        <w:bottom w:val="none" w:sz="0" w:space="0" w:color="auto"/>
        <w:right w:val="none" w:sz="0" w:space="0" w:color="auto"/>
      </w:divBdr>
    </w:div>
    <w:div w:id="862940957">
      <w:bodyDiv w:val="1"/>
      <w:marLeft w:val="0"/>
      <w:marRight w:val="0"/>
      <w:marTop w:val="0"/>
      <w:marBottom w:val="0"/>
      <w:divBdr>
        <w:top w:val="none" w:sz="0" w:space="0" w:color="auto"/>
        <w:left w:val="none" w:sz="0" w:space="0" w:color="auto"/>
        <w:bottom w:val="none" w:sz="0" w:space="0" w:color="auto"/>
        <w:right w:val="none" w:sz="0" w:space="0" w:color="auto"/>
      </w:divBdr>
    </w:div>
    <w:div w:id="862942166">
      <w:bodyDiv w:val="1"/>
      <w:marLeft w:val="0"/>
      <w:marRight w:val="0"/>
      <w:marTop w:val="0"/>
      <w:marBottom w:val="0"/>
      <w:divBdr>
        <w:top w:val="none" w:sz="0" w:space="0" w:color="auto"/>
        <w:left w:val="none" w:sz="0" w:space="0" w:color="auto"/>
        <w:bottom w:val="none" w:sz="0" w:space="0" w:color="auto"/>
        <w:right w:val="none" w:sz="0" w:space="0" w:color="auto"/>
      </w:divBdr>
    </w:div>
    <w:div w:id="862943494">
      <w:bodyDiv w:val="1"/>
      <w:marLeft w:val="0"/>
      <w:marRight w:val="0"/>
      <w:marTop w:val="0"/>
      <w:marBottom w:val="0"/>
      <w:divBdr>
        <w:top w:val="none" w:sz="0" w:space="0" w:color="auto"/>
        <w:left w:val="none" w:sz="0" w:space="0" w:color="auto"/>
        <w:bottom w:val="none" w:sz="0" w:space="0" w:color="auto"/>
        <w:right w:val="none" w:sz="0" w:space="0" w:color="auto"/>
      </w:divBdr>
    </w:div>
    <w:div w:id="862981745">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176027">
      <w:bodyDiv w:val="1"/>
      <w:marLeft w:val="0"/>
      <w:marRight w:val="0"/>
      <w:marTop w:val="0"/>
      <w:marBottom w:val="0"/>
      <w:divBdr>
        <w:top w:val="none" w:sz="0" w:space="0" w:color="auto"/>
        <w:left w:val="none" w:sz="0" w:space="0" w:color="auto"/>
        <w:bottom w:val="none" w:sz="0" w:space="0" w:color="auto"/>
        <w:right w:val="none" w:sz="0" w:space="0" w:color="auto"/>
      </w:divBdr>
    </w:div>
    <w:div w:id="863179668">
      <w:bodyDiv w:val="1"/>
      <w:marLeft w:val="0"/>
      <w:marRight w:val="0"/>
      <w:marTop w:val="0"/>
      <w:marBottom w:val="0"/>
      <w:divBdr>
        <w:top w:val="none" w:sz="0" w:space="0" w:color="auto"/>
        <w:left w:val="none" w:sz="0" w:space="0" w:color="auto"/>
        <w:bottom w:val="none" w:sz="0" w:space="0" w:color="auto"/>
        <w:right w:val="none" w:sz="0" w:space="0" w:color="auto"/>
      </w:divBdr>
    </w:div>
    <w:div w:id="863522472">
      <w:bodyDiv w:val="1"/>
      <w:marLeft w:val="0"/>
      <w:marRight w:val="0"/>
      <w:marTop w:val="0"/>
      <w:marBottom w:val="0"/>
      <w:divBdr>
        <w:top w:val="none" w:sz="0" w:space="0" w:color="auto"/>
        <w:left w:val="none" w:sz="0" w:space="0" w:color="auto"/>
        <w:bottom w:val="none" w:sz="0" w:space="0" w:color="auto"/>
        <w:right w:val="none" w:sz="0" w:space="0" w:color="auto"/>
      </w:divBdr>
    </w:div>
    <w:div w:id="86359255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3784419">
      <w:bodyDiv w:val="1"/>
      <w:marLeft w:val="0"/>
      <w:marRight w:val="0"/>
      <w:marTop w:val="0"/>
      <w:marBottom w:val="0"/>
      <w:divBdr>
        <w:top w:val="none" w:sz="0" w:space="0" w:color="auto"/>
        <w:left w:val="none" w:sz="0" w:space="0" w:color="auto"/>
        <w:bottom w:val="none" w:sz="0" w:space="0" w:color="auto"/>
        <w:right w:val="none" w:sz="0" w:space="0" w:color="auto"/>
      </w:divBdr>
    </w:div>
    <w:div w:id="863830436">
      <w:bodyDiv w:val="1"/>
      <w:marLeft w:val="0"/>
      <w:marRight w:val="0"/>
      <w:marTop w:val="0"/>
      <w:marBottom w:val="0"/>
      <w:divBdr>
        <w:top w:val="none" w:sz="0" w:space="0" w:color="auto"/>
        <w:left w:val="none" w:sz="0" w:space="0" w:color="auto"/>
        <w:bottom w:val="none" w:sz="0" w:space="0" w:color="auto"/>
        <w:right w:val="none" w:sz="0" w:space="0" w:color="auto"/>
      </w:divBdr>
    </w:div>
    <w:div w:id="864028146">
      <w:bodyDiv w:val="1"/>
      <w:marLeft w:val="0"/>
      <w:marRight w:val="0"/>
      <w:marTop w:val="0"/>
      <w:marBottom w:val="0"/>
      <w:divBdr>
        <w:top w:val="none" w:sz="0" w:space="0" w:color="auto"/>
        <w:left w:val="none" w:sz="0" w:space="0" w:color="auto"/>
        <w:bottom w:val="none" w:sz="0" w:space="0" w:color="auto"/>
        <w:right w:val="none" w:sz="0" w:space="0" w:color="auto"/>
      </w:divBdr>
    </w:div>
    <w:div w:id="864446946">
      <w:bodyDiv w:val="1"/>
      <w:marLeft w:val="0"/>
      <w:marRight w:val="0"/>
      <w:marTop w:val="0"/>
      <w:marBottom w:val="0"/>
      <w:divBdr>
        <w:top w:val="none" w:sz="0" w:space="0" w:color="auto"/>
        <w:left w:val="none" w:sz="0" w:space="0" w:color="auto"/>
        <w:bottom w:val="none" w:sz="0" w:space="0" w:color="auto"/>
        <w:right w:val="none" w:sz="0" w:space="0" w:color="auto"/>
      </w:divBdr>
    </w:div>
    <w:div w:id="864487029">
      <w:bodyDiv w:val="1"/>
      <w:marLeft w:val="0"/>
      <w:marRight w:val="0"/>
      <w:marTop w:val="0"/>
      <w:marBottom w:val="0"/>
      <w:divBdr>
        <w:top w:val="none" w:sz="0" w:space="0" w:color="auto"/>
        <w:left w:val="none" w:sz="0" w:space="0" w:color="auto"/>
        <w:bottom w:val="none" w:sz="0" w:space="0" w:color="auto"/>
        <w:right w:val="none" w:sz="0" w:space="0" w:color="auto"/>
      </w:divBdr>
    </w:div>
    <w:div w:id="864558741">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4944822">
      <w:bodyDiv w:val="1"/>
      <w:marLeft w:val="0"/>
      <w:marRight w:val="0"/>
      <w:marTop w:val="0"/>
      <w:marBottom w:val="0"/>
      <w:divBdr>
        <w:top w:val="none" w:sz="0" w:space="0" w:color="auto"/>
        <w:left w:val="none" w:sz="0" w:space="0" w:color="auto"/>
        <w:bottom w:val="none" w:sz="0" w:space="0" w:color="auto"/>
        <w:right w:val="none" w:sz="0" w:space="0" w:color="auto"/>
      </w:divBdr>
    </w:div>
    <w:div w:id="864951330">
      <w:bodyDiv w:val="1"/>
      <w:marLeft w:val="0"/>
      <w:marRight w:val="0"/>
      <w:marTop w:val="0"/>
      <w:marBottom w:val="0"/>
      <w:divBdr>
        <w:top w:val="none" w:sz="0" w:space="0" w:color="auto"/>
        <w:left w:val="none" w:sz="0" w:space="0" w:color="auto"/>
        <w:bottom w:val="none" w:sz="0" w:space="0" w:color="auto"/>
        <w:right w:val="none" w:sz="0" w:space="0" w:color="auto"/>
      </w:divBdr>
    </w:div>
    <w:div w:id="864976792">
      <w:bodyDiv w:val="1"/>
      <w:marLeft w:val="0"/>
      <w:marRight w:val="0"/>
      <w:marTop w:val="0"/>
      <w:marBottom w:val="0"/>
      <w:divBdr>
        <w:top w:val="none" w:sz="0" w:space="0" w:color="auto"/>
        <w:left w:val="none" w:sz="0" w:space="0" w:color="auto"/>
        <w:bottom w:val="none" w:sz="0" w:space="0" w:color="auto"/>
        <w:right w:val="none" w:sz="0" w:space="0" w:color="auto"/>
      </w:divBdr>
    </w:div>
    <w:div w:id="86529003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5675594">
      <w:bodyDiv w:val="1"/>
      <w:marLeft w:val="0"/>
      <w:marRight w:val="0"/>
      <w:marTop w:val="0"/>
      <w:marBottom w:val="0"/>
      <w:divBdr>
        <w:top w:val="none" w:sz="0" w:space="0" w:color="auto"/>
        <w:left w:val="none" w:sz="0" w:space="0" w:color="auto"/>
        <w:bottom w:val="none" w:sz="0" w:space="0" w:color="auto"/>
        <w:right w:val="none" w:sz="0" w:space="0" w:color="auto"/>
      </w:divBdr>
    </w:div>
    <w:div w:id="865682419">
      <w:bodyDiv w:val="1"/>
      <w:marLeft w:val="0"/>
      <w:marRight w:val="0"/>
      <w:marTop w:val="0"/>
      <w:marBottom w:val="0"/>
      <w:divBdr>
        <w:top w:val="none" w:sz="0" w:space="0" w:color="auto"/>
        <w:left w:val="none" w:sz="0" w:space="0" w:color="auto"/>
        <w:bottom w:val="none" w:sz="0" w:space="0" w:color="auto"/>
        <w:right w:val="none" w:sz="0" w:space="0" w:color="auto"/>
      </w:divBdr>
    </w:div>
    <w:div w:id="865799264">
      <w:bodyDiv w:val="1"/>
      <w:marLeft w:val="0"/>
      <w:marRight w:val="0"/>
      <w:marTop w:val="0"/>
      <w:marBottom w:val="0"/>
      <w:divBdr>
        <w:top w:val="none" w:sz="0" w:space="0" w:color="auto"/>
        <w:left w:val="none" w:sz="0" w:space="0" w:color="auto"/>
        <w:bottom w:val="none" w:sz="0" w:space="0" w:color="auto"/>
        <w:right w:val="none" w:sz="0" w:space="0" w:color="auto"/>
      </w:divBdr>
    </w:div>
    <w:div w:id="865872106">
      <w:bodyDiv w:val="1"/>
      <w:marLeft w:val="0"/>
      <w:marRight w:val="0"/>
      <w:marTop w:val="0"/>
      <w:marBottom w:val="0"/>
      <w:divBdr>
        <w:top w:val="none" w:sz="0" w:space="0" w:color="auto"/>
        <w:left w:val="none" w:sz="0" w:space="0" w:color="auto"/>
        <w:bottom w:val="none" w:sz="0" w:space="0" w:color="auto"/>
        <w:right w:val="none" w:sz="0" w:space="0" w:color="auto"/>
      </w:divBdr>
    </w:div>
    <w:div w:id="866061871">
      <w:bodyDiv w:val="1"/>
      <w:marLeft w:val="0"/>
      <w:marRight w:val="0"/>
      <w:marTop w:val="0"/>
      <w:marBottom w:val="0"/>
      <w:divBdr>
        <w:top w:val="none" w:sz="0" w:space="0" w:color="auto"/>
        <w:left w:val="none" w:sz="0" w:space="0" w:color="auto"/>
        <w:bottom w:val="none" w:sz="0" w:space="0" w:color="auto"/>
        <w:right w:val="none" w:sz="0" w:space="0" w:color="auto"/>
      </w:divBdr>
    </w:div>
    <w:div w:id="866066689">
      <w:bodyDiv w:val="1"/>
      <w:marLeft w:val="0"/>
      <w:marRight w:val="0"/>
      <w:marTop w:val="0"/>
      <w:marBottom w:val="0"/>
      <w:divBdr>
        <w:top w:val="none" w:sz="0" w:space="0" w:color="auto"/>
        <w:left w:val="none" w:sz="0" w:space="0" w:color="auto"/>
        <w:bottom w:val="none" w:sz="0" w:space="0" w:color="auto"/>
        <w:right w:val="none" w:sz="0" w:space="0" w:color="auto"/>
      </w:divBdr>
    </w:div>
    <w:div w:id="866067514">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335356">
      <w:bodyDiv w:val="1"/>
      <w:marLeft w:val="0"/>
      <w:marRight w:val="0"/>
      <w:marTop w:val="0"/>
      <w:marBottom w:val="0"/>
      <w:divBdr>
        <w:top w:val="none" w:sz="0" w:space="0" w:color="auto"/>
        <w:left w:val="none" w:sz="0" w:space="0" w:color="auto"/>
        <w:bottom w:val="none" w:sz="0" w:space="0" w:color="auto"/>
        <w:right w:val="none" w:sz="0" w:space="0" w:color="auto"/>
      </w:divBdr>
    </w:div>
    <w:div w:id="866337799">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62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6992030">
      <w:bodyDiv w:val="1"/>
      <w:marLeft w:val="0"/>
      <w:marRight w:val="0"/>
      <w:marTop w:val="0"/>
      <w:marBottom w:val="0"/>
      <w:divBdr>
        <w:top w:val="none" w:sz="0" w:space="0" w:color="auto"/>
        <w:left w:val="none" w:sz="0" w:space="0" w:color="auto"/>
        <w:bottom w:val="none" w:sz="0" w:space="0" w:color="auto"/>
        <w:right w:val="none" w:sz="0" w:space="0" w:color="auto"/>
      </w:divBdr>
    </w:div>
    <w:div w:id="867066988">
      <w:bodyDiv w:val="1"/>
      <w:marLeft w:val="0"/>
      <w:marRight w:val="0"/>
      <w:marTop w:val="0"/>
      <w:marBottom w:val="0"/>
      <w:divBdr>
        <w:top w:val="none" w:sz="0" w:space="0" w:color="auto"/>
        <w:left w:val="none" w:sz="0" w:space="0" w:color="auto"/>
        <w:bottom w:val="none" w:sz="0" w:space="0" w:color="auto"/>
        <w:right w:val="none" w:sz="0" w:space="0" w:color="auto"/>
      </w:divBdr>
    </w:div>
    <w:div w:id="867068473">
      <w:bodyDiv w:val="1"/>
      <w:marLeft w:val="0"/>
      <w:marRight w:val="0"/>
      <w:marTop w:val="0"/>
      <w:marBottom w:val="0"/>
      <w:divBdr>
        <w:top w:val="none" w:sz="0" w:space="0" w:color="auto"/>
        <w:left w:val="none" w:sz="0" w:space="0" w:color="auto"/>
        <w:bottom w:val="none" w:sz="0" w:space="0" w:color="auto"/>
        <w:right w:val="none" w:sz="0" w:space="0" w:color="auto"/>
      </w:divBdr>
    </w:div>
    <w:div w:id="867110879">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255998">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7598014">
      <w:bodyDiv w:val="1"/>
      <w:marLeft w:val="0"/>
      <w:marRight w:val="0"/>
      <w:marTop w:val="0"/>
      <w:marBottom w:val="0"/>
      <w:divBdr>
        <w:top w:val="none" w:sz="0" w:space="0" w:color="auto"/>
        <w:left w:val="none" w:sz="0" w:space="0" w:color="auto"/>
        <w:bottom w:val="none" w:sz="0" w:space="0" w:color="auto"/>
        <w:right w:val="none" w:sz="0" w:space="0" w:color="auto"/>
      </w:divBdr>
    </w:div>
    <w:div w:id="867789680">
      <w:bodyDiv w:val="1"/>
      <w:marLeft w:val="0"/>
      <w:marRight w:val="0"/>
      <w:marTop w:val="0"/>
      <w:marBottom w:val="0"/>
      <w:divBdr>
        <w:top w:val="none" w:sz="0" w:space="0" w:color="auto"/>
        <w:left w:val="none" w:sz="0" w:space="0" w:color="auto"/>
        <w:bottom w:val="none" w:sz="0" w:space="0" w:color="auto"/>
        <w:right w:val="none" w:sz="0" w:space="0" w:color="auto"/>
      </w:divBdr>
    </w:div>
    <w:div w:id="867832739">
      <w:bodyDiv w:val="1"/>
      <w:marLeft w:val="0"/>
      <w:marRight w:val="0"/>
      <w:marTop w:val="0"/>
      <w:marBottom w:val="0"/>
      <w:divBdr>
        <w:top w:val="none" w:sz="0" w:space="0" w:color="auto"/>
        <w:left w:val="none" w:sz="0" w:space="0" w:color="auto"/>
        <w:bottom w:val="none" w:sz="0" w:space="0" w:color="auto"/>
        <w:right w:val="none" w:sz="0" w:space="0" w:color="auto"/>
      </w:divBdr>
    </w:div>
    <w:div w:id="867988723">
      <w:bodyDiv w:val="1"/>
      <w:marLeft w:val="0"/>
      <w:marRight w:val="0"/>
      <w:marTop w:val="0"/>
      <w:marBottom w:val="0"/>
      <w:divBdr>
        <w:top w:val="none" w:sz="0" w:space="0" w:color="auto"/>
        <w:left w:val="none" w:sz="0" w:space="0" w:color="auto"/>
        <w:bottom w:val="none" w:sz="0" w:space="0" w:color="auto"/>
        <w:right w:val="none" w:sz="0" w:space="0" w:color="auto"/>
      </w:divBdr>
    </w:div>
    <w:div w:id="868031026">
      <w:bodyDiv w:val="1"/>
      <w:marLeft w:val="0"/>
      <w:marRight w:val="0"/>
      <w:marTop w:val="0"/>
      <w:marBottom w:val="0"/>
      <w:divBdr>
        <w:top w:val="none" w:sz="0" w:space="0" w:color="auto"/>
        <w:left w:val="none" w:sz="0" w:space="0" w:color="auto"/>
        <w:bottom w:val="none" w:sz="0" w:space="0" w:color="auto"/>
        <w:right w:val="none" w:sz="0" w:space="0" w:color="auto"/>
      </w:divBdr>
    </w:div>
    <w:div w:id="868033497">
      <w:bodyDiv w:val="1"/>
      <w:marLeft w:val="0"/>
      <w:marRight w:val="0"/>
      <w:marTop w:val="0"/>
      <w:marBottom w:val="0"/>
      <w:divBdr>
        <w:top w:val="none" w:sz="0" w:space="0" w:color="auto"/>
        <w:left w:val="none" w:sz="0" w:space="0" w:color="auto"/>
        <w:bottom w:val="none" w:sz="0" w:space="0" w:color="auto"/>
        <w:right w:val="none" w:sz="0" w:space="0" w:color="auto"/>
      </w:divBdr>
    </w:div>
    <w:div w:id="868295464">
      <w:bodyDiv w:val="1"/>
      <w:marLeft w:val="0"/>
      <w:marRight w:val="0"/>
      <w:marTop w:val="0"/>
      <w:marBottom w:val="0"/>
      <w:divBdr>
        <w:top w:val="none" w:sz="0" w:space="0" w:color="auto"/>
        <w:left w:val="none" w:sz="0" w:space="0" w:color="auto"/>
        <w:bottom w:val="none" w:sz="0" w:space="0" w:color="auto"/>
        <w:right w:val="none" w:sz="0" w:space="0" w:color="auto"/>
      </w:divBdr>
    </w:div>
    <w:div w:id="868303146">
      <w:bodyDiv w:val="1"/>
      <w:marLeft w:val="0"/>
      <w:marRight w:val="0"/>
      <w:marTop w:val="0"/>
      <w:marBottom w:val="0"/>
      <w:divBdr>
        <w:top w:val="none" w:sz="0" w:space="0" w:color="auto"/>
        <w:left w:val="none" w:sz="0" w:space="0" w:color="auto"/>
        <w:bottom w:val="none" w:sz="0" w:space="0" w:color="auto"/>
        <w:right w:val="none" w:sz="0" w:space="0" w:color="auto"/>
      </w:divBdr>
    </w:div>
    <w:div w:id="868421819">
      <w:bodyDiv w:val="1"/>
      <w:marLeft w:val="0"/>
      <w:marRight w:val="0"/>
      <w:marTop w:val="0"/>
      <w:marBottom w:val="0"/>
      <w:divBdr>
        <w:top w:val="none" w:sz="0" w:space="0" w:color="auto"/>
        <w:left w:val="none" w:sz="0" w:space="0" w:color="auto"/>
        <w:bottom w:val="none" w:sz="0" w:space="0" w:color="auto"/>
        <w:right w:val="none" w:sz="0" w:space="0" w:color="auto"/>
      </w:divBdr>
    </w:div>
    <w:div w:id="868495214">
      <w:bodyDiv w:val="1"/>
      <w:marLeft w:val="0"/>
      <w:marRight w:val="0"/>
      <w:marTop w:val="0"/>
      <w:marBottom w:val="0"/>
      <w:divBdr>
        <w:top w:val="none" w:sz="0" w:space="0" w:color="auto"/>
        <w:left w:val="none" w:sz="0" w:space="0" w:color="auto"/>
        <w:bottom w:val="none" w:sz="0" w:space="0" w:color="auto"/>
        <w:right w:val="none" w:sz="0" w:space="0" w:color="auto"/>
      </w:divBdr>
    </w:div>
    <w:div w:id="868496052">
      <w:bodyDiv w:val="1"/>
      <w:marLeft w:val="0"/>
      <w:marRight w:val="0"/>
      <w:marTop w:val="0"/>
      <w:marBottom w:val="0"/>
      <w:divBdr>
        <w:top w:val="none" w:sz="0" w:space="0" w:color="auto"/>
        <w:left w:val="none" w:sz="0" w:space="0" w:color="auto"/>
        <w:bottom w:val="none" w:sz="0" w:space="0" w:color="auto"/>
        <w:right w:val="none" w:sz="0" w:space="0" w:color="auto"/>
      </w:divBdr>
    </w:div>
    <w:div w:id="868571958">
      <w:bodyDiv w:val="1"/>
      <w:marLeft w:val="0"/>
      <w:marRight w:val="0"/>
      <w:marTop w:val="0"/>
      <w:marBottom w:val="0"/>
      <w:divBdr>
        <w:top w:val="none" w:sz="0" w:space="0" w:color="auto"/>
        <w:left w:val="none" w:sz="0" w:space="0" w:color="auto"/>
        <w:bottom w:val="none" w:sz="0" w:space="0" w:color="auto"/>
        <w:right w:val="none" w:sz="0" w:space="0" w:color="auto"/>
      </w:divBdr>
    </w:div>
    <w:div w:id="868639393">
      <w:bodyDiv w:val="1"/>
      <w:marLeft w:val="0"/>
      <w:marRight w:val="0"/>
      <w:marTop w:val="0"/>
      <w:marBottom w:val="0"/>
      <w:divBdr>
        <w:top w:val="none" w:sz="0" w:space="0" w:color="auto"/>
        <w:left w:val="none" w:sz="0" w:space="0" w:color="auto"/>
        <w:bottom w:val="none" w:sz="0" w:space="0" w:color="auto"/>
        <w:right w:val="none" w:sz="0" w:space="0" w:color="auto"/>
      </w:divBdr>
    </w:div>
    <w:div w:id="868644669">
      <w:bodyDiv w:val="1"/>
      <w:marLeft w:val="0"/>
      <w:marRight w:val="0"/>
      <w:marTop w:val="0"/>
      <w:marBottom w:val="0"/>
      <w:divBdr>
        <w:top w:val="none" w:sz="0" w:space="0" w:color="auto"/>
        <w:left w:val="none" w:sz="0" w:space="0" w:color="auto"/>
        <w:bottom w:val="none" w:sz="0" w:space="0" w:color="auto"/>
        <w:right w:val="none" w:sz="0" w:space="0" w:color="auto"/>
      </w:divBdr>
    </w:div>
    <w:div w:id="86868798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8877869">
      <w:bodyDiv w:val="1"/>
      <w:marLeft w:val="0"/>
      <w:marRight w:val="0"/>
      <w:marTop w:val="0"/>
      <w:marBottom w:val="0"/>
      <w:divBdr>
        <w:top w:val="none" w:sz="0" w:space="0" w:color="auto"/>
        <w:left w:val="none" w:sz="0" w:space="0" w:color="auto"/>
        <w:bottom w:val="none" w:sz="0" w:space="0" w:color="auto"/>
        <w:right w:val="none" w:sz="0" w:space="0" w:color="auto"/>
      </w:divBdr>
    </w:div>
    <w:div w:id="868952837">
      <w:bodyDiv w:val="1"/>
      <w:marLeft w:val="0"/>
      <w:marRight w:val="0"/>
      <w:marTop w:val="0"/>
      <w:marBottom w:val="0"/>
      <w:divBdr>
        <w:top w:val="none" w:sz="0" w:space="0" w:color="auto"/>
        <w:left w:val="none" w:sz="0" w:space="0" w:color="auto"/>
        <w:bottom w:val="none" w:sz="0" w:space="0" w:color="auto"/>
        <w:right w:val="none" w:sz="0" w:space="0" w:color="auto"/>
      </w:divBdr>
    </w:div>
    <w:div w:id="869033703">
      <w:bodyDiv w:val="1"/>
      <w:marLeft w:val="0"/>
      <w:marRight w:val="0"/>
      <w:marTop w:val="0"/>
      <w:marBottom w:val="0"/>
      <w:divBdr>
        <w:top w:val="none" w:sz="0" w:space="0" w:color="auto"/>
        <w:left w:val="none" w:sz="0" w:space="0" w:color="auto"/>
        <w:bottom w:val="none" w:sz="0" w:space="0" w:color="auto"/>
        <w:right w:val="none" w:sz="0" w:space="0" w:color="auto"/>
      </w:divBdr>
    </w:div>
    <w:div w:id="869074325">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295770">
      <w:bodyDiv w:val="1"/>
      <w:marLeft w:val="0"/>
      <w:marRight w:val="0"/>
      <w:marTop w:val="0"/>
      <w:marBottom w:val="0"/>
      <w:divBdr>
        <w:top w:val="none" w:sz="0" w:space="0" w:color="auto"/>
        <w:left w:val="none" w:sz="0" w:space="0" w:color="auto"/>
        <w:bottom w:val="none" w:sz="0" w:space="0" w:color="auto"/>
        <w:right w:val="none" w:sz="0" w:space="0" w:color="auto"/>
      </w:divBdr>
    </w:div>
    <w:div w:id="869338826">
      <w:bodyDiv w:val="1"/>
      <w:marLeft w:val="0"/>
      <w:marRight w:val="0"/>
      <w:marTop w:val="0"/>
      <w:marBottom w:val="0"/>
      <w:divBdr>
        <w:top w:val="none" w:sz="0" w:space="0" w:color="auto"/>
        <w:left w:val="none" w:sz="0" w:space="0" w:color="auto"/>
        <w:bottom w:val="none" w:sz="0" w:space="0" w:color="auto"/>
        <w:right w:val="none" w:sz="0" w:space="0" w:color="auto"/>
      </w:divBdr>
    </w:div>
    <w:div w:id="869488710">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495494">
      <w:bodyDiv w:val="1"/>
      <w:marLeft w:val="0"/>
      <w:marRight w:val="0"/>
      <w:marTop w:val="0"/>
      <w:marBottom w:val="0"/>
      <w:divBdr>
        <w:top w:val="none" w:sz="0" w:space="0" w:color="auto"/>
        <w:left w:val="none" w:sz="0" w:space="0" w:color="auto"/>
        <w:bottom w:val="none" w:sz="0" w:space="0" w:color="auto"/>
        <w:right w:val="none" w:sz="0" w:space="0" w:color="auto"/>
      </w:divBdr>
    </w:div>
    <w:div w:id="869533943">
      <w:bodyDiv w:val="1"/>
      <w:marLeft w:val="0"/>
      <w:marRight w:val="0"/>
      <w:marTop w:val="0"/>
      <w:marBottom w:val="0"/>
      <w:divBdr>
        <w:top w:val="none" w:sz="0" w:space="0" w:color="auto"/>
        <w:left w:val="none" w:sz="0" w:space="0" w:color="auto"/>
        <w:bottom w:val="none" w:sz="0" w:space="0" w:color="auto"/>
        <w:right w:val="none" w:sz="0" w:space="0" w:color="auto"/>
      </w:divBdr>
    </w:div>
    <w:div w:id="869538065">
      <w:bodyDiv w:val="1"/>
      <w:marLeft w:val="0"/>
      <w:marRight w:val="0"/>
      <w:marTop w:val="0"/>
      <w:marBottom w:val="0"/>
      <w:divBdr>
        <w:top w:val="none" w:sz="0" w:space="0" w:color="auto"/>
        <w:left w:val="none" w:sz="0" w:space="0" w:color="auto"/>
        <w:bottom w:val="none" w:sz="0" w:space="0" w:color="auto"/>
        <w:right w:val="none" w:sz="0" w:space="0" w:color="auto"/>
      </w:divBdr>
    </w:div>
    <w:div w:id="869562324">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58427">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3813">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194107">
      <w:bodyDiv w:val="1"/>
      <w:marLeft w:val="0"/>
      <w:marRight w:val="0"/>
      <w:marTop w:val="0"/>
      <w:marBottom w:val="0"/>
      <w:divBdr>
        <w:top w:val="none" w:sz="0" w:space="0" w:color="auto"/>
        <w:left w:val="none" w:sz="0" w:space="0" w:color="auto"/>
        <w:bottom w:val="none" w:sz="0" w:space="0" w:color="auto"/>
        <w:right w:val="none" w:sz="0" w:space="0" w:color="auto"/>
      </w:divBdr>
    </w:div>
    <w:div w:id="870341735">
      <w:bodyDiv w:val="1"/>
      <w:marLeft w:val="0"/>
      <w:marRight w:val="0"/>
      <w:marTop w:val="0"/>
      <w:marBottom w:val="0"/>
      <w:divBdr>
        <w:top w:val="none" w:sz="0" w:space="0" w:color="auto"/>
        <w:left w:val="none" w:sz="0" w:space="0" w:color="auto"/>
        <w:bottom w:val="none" w:sz="0" w:space="0" w:color="auto"/>
        <w:right w:val="none" w:sz="0" w:space="0" w:color="auto"/>
      </w:divBdr>
    </w:div>
    <w:div w:id="870413940">
      <w:bodyDiv w:val="1"/>
      <w:marLeft w:val="0"/>
      <w:marRight w:val="0"/>
      <w:marTop w:val="0"/>
      <w:marBottom w:val="0"/>
      <w:divBdr>
        <w:top w:val="none" w:sz="0" w:space="0" w:color="auto"/>
        <w:left w:val="none" w:sz="0" w:space="0" w:color="auto"/>
        <w:bottom w:val="none" w:sz="0" w:space="0" w:color="auto"/>
        <w:right w:val="none" w:sz="0" w:space="0" w:color="auto"/>
      </w:divBdr>
    </w:div>
    <w:div w:id="870650290">
      <w:bodyDiv w:val="1"/>
      <w:marLeft w:val="0"/>
      <w:marRight w:val="0"/>
      <w:marTop w:val="0"/>
      <w:marBottom w:val="0"/>
      <w:divBdr>
        <w:top w:val="none" w:sz="0" w:space="0" w:color="auto"/>
        <w:left w:val="none" w:sz="0" w:space="0" w:color="auto"/>
        <w:bottom w:val="none" w:sz="0" w:space="0" w:color="auto"/>
        <w:right w:val="none" w:sz="0" w:space="0" w:color="auto"/>
      </w:divBdr>
    </w:div>
    <w:div w:id="870726796">
      <w:bodyDiv w:val="1"/>
      <w:marLeft w:val="0"/>
      <w:marRight w:val="0"/>
      <w:marTop w:val="0"/>
      <w:marBottom w:val="0"/>
      <w:divBdr>
        <w:top w:val="none" w:sz="0" w:space="0" w:color="auto"/>
        <w:left w:val="none" w:sz="0" w:space="0" w:color="auto"/>
        <w:bottom w:val="none" w:sz="0" w:space="0" w:color="auto"/>
        <w:right w:val="none" w:sz="0" w:space="0" w:color="auto"/>
      </w:divBdr>
    </w:div>
    <w:div w:id="870800236">
      <w:bodyDiv w:val="1"/>
      <w:marLeft w:val="0"/>
      <w:marRight w:val="0"/>
      <w:marTop w:val="0"/>
      <w:marBottom w:val="0"/>
      <w:divBdr>
        <w:top w:val="none" w:sz="0" w:space="0" w:color="auto"/>
        <w:left w:val="none" w:sz="0" w:space="0" w:color="auto"/>
        <w:bottom w:val="none" w:sz="0" w:space="0" w:color="auto"/>
        <w:right w:val="none" w:sz="0" w:space="0" w:color="auto"/>
      </w:divBdr>
    </w:div>
    <w:div w:id="870874917">
      <w:bodyDiv w:val="1"/>
      <w:marLeft w:val="0"/>
      <w:marRight w:val="0"/>
      <w:marTop w:val="0"/>
      <w:marBottom w:val="0"/>
      <w:divBdr>
        <w:top w:val="none" w:sz="0" w:space="0" w:color="auto"/>
        <w:left w:val="none" w:sz="0" w:space="0" w:color="auto"/>
        <w:bottom w:val="none" w:sz="0" w:space="0" w:color="auto"/>
        <w:right w:val="none" w:sz="0" w:space="0" w:color="auto"/>
      </w:divBdr>
    </w:div>
    <w:div w:id="870919305">
      <w:bodyDiv w:val="1"/>
      <w:marLeft w:val="0"/>
      <w:marRight w:val="0"/>
      <w:marTop w:val="0"/>
      <w:marBottom w:val="0"/>
      <w:divBdr>
        <w:top w:val="none" w:sz="0" w:space="0" w:color="auto"/>
        <w:left w:val="none" w:sz="0" w:space="0" w:color="auto"/>
        <w:bottom w:val="none" w:sz="0" w:space="0" w:color="auto"/>
        <w:right w:val="none" w:sz="0" w:space="0" w:color="auto"/>
      </w:divBdr>
    </w:div>
    <w:div w:id="870923432">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042857">
      <w:bodyDiv w:val="1"/>
      <w:marLeft w:val="0"/>
      <w:marRight w:val="0"/>
      <w:marTop w:val="0"/>
      <w:marBottom w:val="0"/>
      <w:divBdr>
        <w:top w:val="none" w:sz="0" w:space="0" w:color="auto"/>
        <w:left w:val="none" w:sz="0" w:space="0" w:color="auto"/>
        <w:bottom w:val="none" w:sz="0" w:space="0" w:color="auto"/>
        <w:right w:val="none" w:sz="0" w:space="0" w:color="auto"/>
      </w:divBdr>
    </w:div>
    <w:div w:id="871112368">
      <w:bodyDiv w:val="1"/>
      <w:marLeft w:val="0"/>
      <w:marRight w:val="0"/>
      <w:marTop w:val="0"/>
      <w:marBottom w:val="0"/>
      <w:divBdr>
        <w:top w:val="none" w:sz="0" w:space="0" w:color="auto"/>
        <w:left w:val="none" w:sz="0" w:space="0" w:color="auto"/>
        <w:bottom w:val="none" w:sz="0" w:space="0" w:color="auto"/>
        <w:right w:val="none" w:sz="0" w:space="0" w:color="auto"/>
      </w:divBdr>
    </w:div>
    <w:div w:id="871260857">
      <w:bodyDiv w:val="1"/>
      <w:marLeft w:val="0"/>
      <w:marRight w:val="0"/>
      <w:marTop w:val="0"/>
      <w:marBottom w:val="0"/>
      <w:divBdr>
        <w:top w:val="none" w:sz="0" w:space="0" w:color="auto"/>
        <w:left w:val="none" w:sz="0" w:space="0" w:color="auto"/>
        <w:bottom w:val="none" w:sz="0" w:space="0" w:color="auto"/>
        <w:right w:val="none" w:sz="0" w:space="0" w:color="auto"/>
      </w:divBdr>
    </w:div>
    <w:div w:id="871380471">
      <w:bodyDiv w:val="1"/>
      <w:marLeft w:val="0"/>
      <w:marRight w:val="0"/>
      <w:marTop w:val="0"/>
      <w:marBottom w:val="0"/>
      <w:divBdr>
        <w:top w:val="none" w:sz="0" w:space="0" w:color="auto"/>
        <w:left w:val="none" w:sz="0" w:space="0" w:color="auto"/>
        <w:bottom w:val="none" w:sz="0" w:space="0" w:color="auto"/>
        <w:right w:val="none" w:sz="0" w:space="0" w:color="auto"/>
      </w:divBdr>
    </w:div>
    <w:div w:id="871453942">
      <w:bodyDiv w:val="1"/>
      <w:marLeft w:val="0"/>
      <w:marRight w:val="0"/>
      <w:marTop w:val="0"/>
      <w:marBottom w:val="0"/>
      <w:divBdr>
        <w:top w:val="none" w:sz="0" w:space="0" w:color="auto"/>
        <w:left w:val="none" w:sz="0" w:space="0" w:color="auto"/>
        <w:bottom w:val="none" w:sz="0" w:space="0" w:color="auto"/>
        <w:right w:val="none" w:sz="0" w:space="0" w:color="auto"/>
      </w:divBdr>
    </w:div>
    <w:div w:id="871498877">
      <w:bodyDiv w:val="1"/>
      <w:marLeft w:val="0"/>
      <w:marRight w:val="0"/>
      <w:marTop w:val="0"/>
      <w:marBottom w:val="0"/>
      <w:divBdr>
        <w:top w:val="none" w:sz="0" w:space="0" w:color="auto"/>
        <w:left w:val="none" w:sz="0" w:space="0" w:color="auto"/>
        <w:bottom w:val="none" w:sz="0" w:space="0" w:color="auto"/>
        <w:right w:val="none" w:sz="0" w:space="0" w:color="auto"/>
      </w:divBdr>
    </w:div>
    <w:div w:id="871570491">
      <w:bodyDiv w:val="1"/>
      <w:marLeft w:val="0"/>
      <w:marRight w:val="0"/>
      <w:marTop w:val="0"/>
      <w:marBottom w:val="0"/>
      <w:divBdr>
        <w:top w:val="none" w:sz="0" w:space="0" w:color="auto"/>
        <w:left w:val="none" w:sz="0" w:space="0" w:color="auto"/>
        <w:bottom w:val="none" w:sz="0" w:space="0" w:color="auto"/>
        <w:right w:val="none" w:sz="0" w:space="0" w:color="auto"/>
      </w:divBdr>
    </w:div>
    <w:div w:id="871570729">
      <w:bodyDiv w:val="1"/>
      <w:marLeft w:val="0"/>
      <w:marRight w:val="0"/>
      <w:marTop w:val="0"/>
      <w:marBottom w:val="0"/>
      <w:divBdr>
        <w:top w:val="none" w:sz="0" w:space="0" w:color="auto"/>
        <w:left w:val="none" w:sz="0" w:space="0" w:color="auto"/>
        <w:bottom w:val="none" w:sz="0" w:space="0" w:color="auto"/>
        <w:right w:val="none" w:sz="0" w:space="0" w:color="auto"/>
      </w:divBdr>
    </w:div>
    <w:div w:id="871579350">
      <w:bodyDiv w:val="1"/>
      <w:marLeft w:val="0"/>
      <w:marRight w:val="0"/>
      <w:marTop w:val="0"/>
      <w:marBottom w:val="0"/>
      <w:divBdr>
        <w:top w:val="none" w:sz="0" w:space="0" w:color="auto"/>
        <w:left w:val="none" w:sz="0" w:space="0" w:color="auto"/>
        <w:bottom w:val="none" w:sz="0" w:space="0" w:color="auto"/>
        <w:right w:val="none" w:sz="0" w:space="0" w:color="auto"/>
      </w:divBdr>
    </w:div>
    <w:div w:id="871722602">
      <w:bodyDiv w:val="1"/>
      <w:marLeft w:val="0"/>
      <w:marRight w:val="0"/>
      <w:marTop w:val="0"/>
      <w:marBottom w:val="0"/>
      <w:divBdr>
        <w:top w:val="none" w:sz="0" w:space="0" w:color="auto"/>
        <w:left w:val="none" w:sz="0" w:space="0" w:color="auto"/>
        <w:bottom w:val="none" w:sz="0" w:space="0" w:color="auto"/>
        <w:right w:val="none" w:sz="0" w:space="0" w:color="auto"/>
      </w:divBdr>
    </w:div>
    <w:div w:id="871773110">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848442">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1921077">
      <w:bodyDiv w:val="1"/>
      <w:marLeft w:val="0"/>
      <w:marRight w:val="0"/>
      <w:marTop w:val="0"/>
      <w:marBottom w:val="0"/>
      <w:divBdr>
        <w:top w:val="none" w:sz="0" w:space="0" w:color="auto"/>
        <w:left w:val="none" w:sz="0" w:space="0" w:color="auto"/>
        <w:bottom w:val="none" w:sz="0" w:space="0" w:color="auto"/>
        <w:right w:val="none" w:sz="0" w:space="0" w:color="auto"/>
      </w:divBdr>
    </w:div>
    <w:div w:id="871960642">
      <w:bodyDiv w:val="1"/>
      <w:marLeft w:val="0"/>
      <w:marRight w:val="0"/>
      <w:marTop w:val="0"/>
      <w:marBottom w:val="0"/>
      <w:divBdr>
        <w:top w:val="none" w:sz="0" w:space="0" w:color="auto"/>
        <w:left w:val="none" w:sz="0" w:space="0" w:color="auto"/>
        <w:bottom w:val="none" w:sz="0" w:space="0" w:color="auto"/>
        <w:right w:val="none" w:sz="0" w:space="0" w:color="auto"/>
      </w:divBdr>
    </w:div>
    <w:div w:id="872034410">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156866">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2425760">
      <w:bodyDiv w:val="1"/>
      <w:marLeft w:val="0"/>
      <w:marRight w:val="0"/>
      <w:marTop w:val="0"/>
      <w:marBottom w:val="0"/>
      <w:divBdr>
        <w:top w:val="none" w:sz="0" w:space="0" w:color="auto"/>
        <w:left w:val="none" w:sz="0" w:space="0" w:color="auto"/>
        <w:bottom w:val="none" w:sz="0" w:space="0" w:color="auto"/>
        <w:right w:val="none" w:sz="0" w:space="0" w:color="auto"/>
      </w:divBdr>
    </w:div>
    <w:div w:id="872687999">
      <w:bodyDiv w:val="1"/>
      <w:marLeft w:val="0"/>
      <w:marRight w:val="0"/>
      <w:marTop w:val="0"/>
      <w:marBottom w:val="0"/>
      <w:divBdr>
        <w:top w:val="none" w:sz="0" w:space="0" w:color="auto"/>
        <w:left w:val="none" w:sz="0" w:space="0" w:color="auto"/>
        <w:bottom w:val="none" w:sz="0" w:space="0" w:color="auto"/>
        <w:right w:val="none" w:sz="0" w:space="0" w:color="auto"/>
      </w:divBdr>
    </w:div>
    <w:div w:id="872690644">
      <w:bodyDiv w:val="1"/>
      <w:marLeft w:val="0"/>
      <w:marRight w:val="0"/>
      <w:marTop w:val="0"/>
      <w:marBottom w:val="0"/>
      <w:divBdr>
        <w:top w:val="none" w:sz="0" w:space="0" w:color="auto"/>
        <w:left w:val="none" w:sz="0" w:space="0" w:color="auto"/>
        <w:bottom w:val="none" w:sz="0" w:space="0" w:color="auto"/>
        <w:right w:val="none" w:sz="0" w:space="0" w:color="auto"/>
      </w:divBdr>
    </w:div>
    <w:div w:id="872768018">
      <w:bodyDiv w:val="1"/>
      <w:marLeft w:val="0"/>
      <w:marRight w:val="0"/>
      <w:marTop w:val="0"/>
      <w:marBottom w:val="0"/>
      <w:divBdr>
        <w:top w:val="none" w:sz="0" w:space="0" w:color="auto"/>
        <w:left w:val="none" w:sz="0" w:space="0" w:color="auto"/>
        <w:bottom w:val="none" w:sz="0" w:space="0" w:color="auto"/>
        <w:right w:val="none" w:sz="0" w:space="0" w:color="auto"/>
      </w:divBdr>
    </w:div>
    <w:div w:id="873273192">
      <w:bodyDiv w:val="1"/>
      <w:marLeft w:val="0"/>
      <w:marRight w:val="0"/>
      <w:marTop w:val="0"/>
      <w:marBottom w:val="0"/>
      <w:divBdr>
        <w:top w:val="none" w:sz="0" w:space="0" w:color="auto"/>
        <w:left w:val="none" w:sz="0" w:space="0" w:color="auto"/>
        <w:bottom w:val="none" w:sz="0" w:space="0" w:color="auto"/>
        <w:right w:val="none" w:sz="0" w:space="0" w:color="auto"/>
      </w:divBdr>
    </w:div>
    <w:div w:id="873345157">
      <w:bodyDiv w:val="1"/>
      <w:marLeft w:val="0"/>
      <w:marRight w:val="0"/>
      <w:marTop w:val="0"/>
      <w:marBottom w:val="0"/>
      <w:divBdr>
        <w:top w:val="none" w:sz="0" w:space="0" w:color="auto"/>
        <w:left w:val="none" w:sz="0" w:space="0" w:color="auto"/>
        <w:bottom w:val="none" w:sz="0" w:space="0" w:color="auto"/>
        <w:right w:val="none" w:sz="0" w:space="0" w:color="auto"/>
      </w:divBdr>
    </w:div>
    <w:div w:id="873468047">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3540979">
      <w:bodyDiv w:val="1"/>
      <w:marLeft w:val="0"/>
      <w:marRight w:val="0"/>
      <w:marTop w:val="0"/>
      <w:marBottom w:val="0"/>
      <w:divBdr>
        <w:top w:val="none" w:sz="0" w:space="0" w:color="auto"/>
        <w:left w:val="none" w:sz="0" w:space="0" w:color="auto"/>
        <w:bottom w:val="none" w:sz="0" w:space="0" w:color="auto"/>
        <w:right w:val="none" w:sz="0" w:space="0" w:color="auto"/>
      </w:divBdr>
    </w:div>
    <w:div w:id="873612324">
      <w:bodyDiv w:val="1"/>
      <w:marLeft w:val="0"/>
      <w:marRight w:val="0"/>
      <w:marTop w:val="0"/>
      <w:marBottom w:val="0"/>
      <w:divBdr>
        <w:top w:val="none" w:sz="0" w:space="0" w:color="auto"/>
        <w:left w:val="none" w:sz="0" w:space="0" w:color="auto"/>
        <w:bottom w:val="none" w:sz="0" w:space="0" w:color="auto"/>
        <w:right w:val="none" w:sz="0" w:space="0" w:color="auto"/>
      </w:divBdr>
    </w:div>
    <w:div w:id="873612368">
      <w:bodyDiv w:val="1"/>
      <w:marLeft w:val="0"/>
      <w:marRight w:val="0"/>
      <w:marTop w:val="0"/>
      <w:marBottom w:val="0"/>
      <w:divBdr>
        <w:top w:val="none" w:sz="0" w:space="0" w:color="auto"/>
        <w:left w:val="none" w:sz="0" w:space="0" w:color="auto"/>
        <w:bottom w:val="none" w:sz="0" w:space="0" w:color="auto"/>
        <w:right w:val="none" w:sz="0" w:space="0" w:color="auto"/>
      </w:divBdr>
    </w:div>
    <w:div w:id="873663414">
      <w:bodyDiv w:val="1"/>
      <w:marLeft w:val="0"/>
      <w:marRight w:val="0"/>
      <w:marTop w:val="0"/>
      <w:marBottom w:val="0"/>
      <w:divBdr>
        <w:top w:val="none" w:sz="0" w:space="0" w:color="auto"/>
        <w:left w:val="none" w:sz="0" w:space="0" w:color="auto"/>
        <w:bottom w:val="none" w:sz="0" w:space="0" w:color="auto"/>
        <w:right w:val="none" w:sz="0" w:space="0" w:color="auto"/>
      </w:divBdr>
    </w:div>
    <w:div w:id="873690971">
      <w:bodyDiv w:val="1"/>
      <w:marLeft w:val="0"/>
      <w:marRight w:val="0"/>
      <w:marTop w:val="0"/>
      <w:marBottom w:val="0"/>
      <w:divBdr>
        <w:top w:val="none" w:sz="0" w:space="0" w:color="auto"/>
        <w:left w:val="none" w:sz="0" w:space="0" w:color="auto"/>
        <w:bottom w:val="none" w:sz="0" w:space="0" w:color="auto"/>
        <w:right w:val="none" w:sz="0" w:space="0" w:color="auto"/>
      </w:divBdr>
    </w:div>
    <w:div w:id="873692344">
      <w:bodyDiv w:val="1"/>
      <w:marLeft w:val="0"/>
      <w:marRight w:val="0"/>
      <w:marTop w:val="0"/>
      <w:marBottom w:val="0"/>
      <w:divBdr>
        <w:top w:val="none" w:sz="0" w:space="0" w:color="auto"/>
        <w:left w:val="none" w:sz="0" w:space="0" w:color="auto"/>
        <w:bottom w:val="none" w:sz="0" w:space="0" w:color="auto"/>
        <w:right w:val="none" w:sz="0" w:space="0" w:color="auto"/>
      </w:divBdr>
    </w:div>
    <w:div w:id="873733753">
      <w:bodyDiv w:val="1"/>
      <w:marLeft w:val="0"/>
      <w:marRight w:val="0"/>
      <w:marTop w:val="0"/>
      <w:marBottom w:val="0"/>
      <w:divBdr>
        <w:top w:val="none" w:sz="0" w:space="0" w:color="auto"/>
        <w:left w:val="none" w:sz="0" w:space="0" w:color="auto"/>
        <w:bottom w:val="none" w:sz="0" w:space="0" w:color="auto"/>
        <w:right w:val="none" w:sz="0" w:space="0" w:color="auto"/>
      </w:divBdr>
    </w:div>
    <w:div w:id="873881276">
      <w:bodyDiv w:val="1"/>
      <w:marLeft w:val="0"/>
      <w:marRight w:val="0"/>
      <w:marTop w:val="0"/>
      <w:marBottom w:val="0"/>
      <w:divBdr>
        <w:top w:val="none" w:sz="0" w:space="0" w:color="auto"/>
        <w:left w:val="none" w:sz="0" w:space="0" w:color="auto"/>
        <w:bottom w:val="none" w:sz="0" w:space="0" w:color="auto"/>
        <w:right w:val="none" w:sz="0" w:space="0" w:color="auto"/>
      </w:divBdr>
    </w:div>
    <w:div w:id="873998491">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4342260">
      <w:bodyDiv w:val="1"/>
      <w:marLeft w:val="0"/>
      <w:marRight w:val="0"/>
      <w:marTop w:val="0"/>
      <w:marBottom w:val="0"/>
      <w:divBdr>
        <w:top w:val="none" w:sz="0" w:space="0" w:color="auto"/>
        <w:left w:val="none" w:sz="0" w:space="0" w:color="auto"/>
        <w:bottom w:val="none" w:sz="0" w:space="0" w:color="auto"/>
        <w:right w:val="none" w:sz="0" w:space="0" w:color="auto"/>
      </w:divBdr>
    </w:div>
    <w:div w:id="874461995">
      <w:bodyDiv w:val="1"/>
      <w:marLeft w:val="0"/>
      <w:marRight w:val="0"/>
      <w:marTop w:val="0"/>
      <w:marBottom w:val="0"/>
      <w:divBdr>
        <w:top w:val="none" w:sz="0" w:space="0" w:color="auto"/>
        <w:left w:val="none" w:sz="0" w:space="0" w:color="auto"/>
        <w:bottom w:val="none" w:sz="0" w:space="0" w:color="auto"/>
        <w:right w:val="none" w:sz="0" w:space="0" w:color="auto"/>
      </w:divBdr>
    </w:div>
    <w:div w:id="874542464">
      <w:bodyDiv w:val="1"/>
      <w:marLeft w:val="0"/>
      <w:marRight w:val="0"/>
      <w:marTop w:val="0"/>
      <w:marBottom w:val="0"/>
      <w:divBdr>
        <w:top w:val="none" w:sz="0" w:space="0" w:color="auto"/>
        <w:left w:val="none" w:sz="0" w:space="0" w:color="auto"/>
        <w:bottom w:val="none" w:sz="0" w:space="0" w:color="auto"/>
        <w:right w:val="none" w:sz="0" w:space="0" w:color="auto"/>
      </w:divBdr>
    </w:div>
    <w:div w:id="874587851">
      <w:bodyDiv w:val="1"/>
      <w:marLeft w:val="0"/>
      <w:marRight w:val="0"/>
      <w:marTop w:val="0"/>
      <w:marBottom w:val="0"/>
      <w:divBdr>
        <w:top w:val="none" w:sz="0" w:space="0" w:color="auto"/>
        <w:left w:val="none" w:sz="0" w:space="0" w:color="auto"/>
        <w:bottom w:val="none" w:sz="0" w:space="0" w:color="auto"/>
        <w:right w:val="none" w:sz="0" w:space="0" w:color="auto"/>
      </w:divBdr>
    </w:div>
    <w:div w:id="874658485">
      <w:bodyDiv w:val="1"/>
      <w:marLeft w:val="0"/>
      <w:marRight w:val="0"/>
      <w:marTop w:val="0"/>
      <w:marBottom w:val="0"/>
      <w:divBdr>
        <w:top w:val="none" w:sz="0" w:space="0" w:color="auto"/>
        <w:left w:val="none" w:sz="0" w:space="0" w:color="auto"/>
        <w:bottom w:val="none" w:sz="0" w:space="0" w:color="auto"/>
        <w:right w:val="none" w:sz="0" w:space="0" w:color="auto"/>
      </w:divBdr>
    </w:div>
    <w:div w:id="874855986">
      <w:bodyDiv w:val="1"/>
      <w:marLeft w:val="0"/>
      <w:marRight w:val="0"/>
      <w:marTop w:val="0"/>
      <w:marBottom w:val="0"/>
      <w:divBdr>
        <w:top w:val="none" w:sz="0" w:space="0" w:color="auto"/>
        <w:left w:val="none" w:sz="0" w:space="0" w:color="auto"/>
        <w:bottom w:val="none" w:sz="0" w:space="0" w:color="auto"/>
        <w:right w:val="none" w:sz="0" w:space="0" w:color="auto"/>
      </w:divBdr>
    </w:div>
    <w:div w:id="874973754">
      <w:bodyDiv w:val="1"/>
      <w:marLeft w:val="0"/>
      <w:marRight w:val="0"/>
      <w:marTop w:val="0"/>
      <w:marBottom w:val="0"/>
      <w:divBdr>
        <w:top w:val="none" w:sz="0" w:space="0" w:color="auto"/>
        <w:left w:val="none" w:sz="0" w:space="0" w:color="auto"/>
        <w:bottom w:val="none" w:sz="0" w:space="0" w:color="auto"/>
        <w:right w:val="none" w:sz="0" w:space="0" w:color="auto"/>
      </w:divBdr>
    </w:div>
    <w:div w:id="875000113">
      <w:bodyDiv w:val="1"/>
      <w:marLeft w:val="0"/>
      <w:marRight w:val="0"/>
      <w:marTop w:val="0"/>
      <w:marBottom w:val="0"/>
      <w:divBdr>
        <w:top w:val="none" w:sz="0" w:space="0" w:color="auto"/>
        <w:left w:val="none" w:sz="0" w:space="0" w:color="auto"/>
        <w:bottom w:val="none" w:sz="0" w:space="0" w:color="auto"/>
        <w:right w:val="none" w:sz="0" w:space="0" w:color="auto"/>
      </w:divBdr>
    </w:div>
    <w:div w:id="875002998">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122464">
      <w:bodyDiv w:val="1"/>
      <w:marLeft w:val="0"/>
      <w:marRight w:val="0"/>
      <w:marTop w:val="0"/>
      <w:marBottom w:val="0"/>
      <w:divBdr>
        <w:top w:val="none" w:sz="0" w:space="0" w:color="auto"/>
        <w:left w:val="none" w:sz="0" w:space="0" w:color="auto"/>
        <w:bottom w:val="none" w:sz="0" w:space="0" w:color="auto"/>
        <w:right w:val="none" w:sz="0" w:space="0" w:color="auto"/>
      </w:divBdr>
    </w:div>
    <w:div w:id="875125129">
      <w:bodyDiv w:val="1"/>
      <w:marLeft w:val="0"/>
      <w:marRight w:val="0"/>
      <w:marTop w:val="0"/>
      <w:marBottom w:val="0"/>
      <w:divBdr>
        <w:top w:val="none" w:sz="0" w:space="0" w:color="auto"/>
        <w:left w:val="none" w:sz="0" w:space="0" w:color="auto"/>
        <w:bottom w:val="none" w:sz="0" w:space="0" w:color="auto"/>
        <w:right w:val="none" w:sz="0" w:space="0" w:color="auto"/>
      </w:divBdr>
    </w:div>
    <w:div w:id="875198904">
      <w:bodyDiv w:val="1"/>
      <w:marLeft w:val="0"/>
      <w:marRight w:val="0"/>
      <w:marTop w:val="0"/>
      <w:marBottom w:val="0"/>
      <w:divBdr>
        <w:top w:val="none" w:sz="0" w:space="0" w:color="auto"/>
        <w:left w:val="none" w:sz="0" w:space="0" w:color="auto"/>
        <w:bottom w:val="none" w:sz="0" w:space="0" w:color="auto"/>
        <w:right w:val="none" w:sz="0" w:space="0" w:color="auto"/>
      </w:divBdr>
    </w:div>
    <w:div w:id="875235567">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657300">
      <w:bodyDiv w:val="1"/>
      <w:marLeft w:val="0"/>
      <w:marRight w:val="0"/>
      <w:marTop w:val="0"/>
      <w:marBottom w:val="0"/>
      <w:divBdr>
        <w:top w:val="none" w:sz="0" w:space="0" w:color="auto"/>
        <w:left w:val="none" w:sz="0" w:space="0" w:color="auto"/>
        <w:bottom w:val="none" w:sz="0" w:space="0" w:color="auto"/>
        <w:right w:val="none" w:sz="0" w:space="0" w:color="auto"/>
      </w:divBdr>
    </w:div>
    <w:div w:id="875697022">
      <w:bodyDiv w:val="1"/>
      <w:marLeft w:val="0"/>
      <w:marRight w:val="0"/>
      <w:marTop w:val="0"/>
      <w:marBottom w:val="0"/>
      <w:divBdr>
        <w:top w:val="none" w:sz="0" w:space="0" w:color="auto"/>
        <w:left w:val="none" w:sz="0" w:space="0" w:color="auto"/>
        <w:bottom w:val="none" w:sz="0" w:space="0" w:color="auto"/>
        <w:right w:val="none" w:sz="0" w:space="0" w:color="auto"/>
      </w:divBdr>
    </w:div>
    <w:div w:id="875700440">
      <w:bodyDiv w:val="1"/>
      <w:marLeft w:val="0"/>
      <w:marRight w:val="0"/>
      <w:marTop w:val="0"/>
      <w:marBottom w:val="0"/>
      <w:divBdr>
        <w:top w:val="none" w:sz="0" w:space="0" w:color="auto"/>
        <w:left w:val="none" w:sz="0" w:space="0" w:color="auto"/>
        <w:bottom w:val="none" w:sz="0" w:space="0" w:color="auto"/>
        <w:right w:val="none" w:sz="0" w:space="0" w:color="auto"/>
      </w:divBdr>
    </w:div>
    <w:div w:id="875888829">
      <w:bodyDiv w:val="1"/>
      <w:marLeft w:val="0"/>
      <w:marRight w:val="0"/>
      <w:marTop w:val="0"/>
      <w:marBottom w:val="0"/>
      <w:divBdr>
        <w:top w:val="none" w:sz="0" w:space="0" w:color="auto"/>
        <w:left w:val="none" w:sz="0" w:space="0" w:color="auto"/>
        <w:bottom w:val="none" w:sz="0" w:space="0" w:color="auto"/>
        <w:right w:val="none" w:sz="0" w:space="0" w:color="auto"/>
      </w:divBdr>
    </w:div>
    <w:div w:id="875893062">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042861">
      <w:bodyDiv w:val="1"/>
      <w:marLeft w:val="0"/>
      <w:marRight w:val="0"/>
      <w:marTop w:val="0"/>
      <w:marBottom w:val="0"/>
      <w:divBdr>
        <w:top w:val="none" w:sz="0" w:space="0" w:color="auto"/>
        <w:left w:val="none" w:sz="0" w:space="0" w:color="auto"/>
        <w:bottom w:val="none" w:sz="0" w:space="0" w:color="auto"/>
        <w:right w:val="none" w:sz="0" w:space="0" w:color="auto"/>
      </w:divBdr>
    </w:div>
    <w:div w:id="876046408">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161873">
      <w:bodyDiv w:val="1"/>
      <w:marLeft w:val="0"/>
      <w:marRight w:val="0"/>
      <w:marTop w:val="0"/>
      <w:marBottom w:val="0"/>
      <w:divBdr>
        <w:top w:val="none" w:sz="0" w:space="0" w:color="auto"/>
        <w:left w:val="none" w:sz="0" w:space="0" w:color="auto"/>
        <w:bottom w:val="none" w:sz="0" w:space="0" w:color="auto"/>
        <w:right w:val="none" w:sz="0" w:space="0" w:color="auto"/>
      </w:divBdr>
    </w:div>
    <w:div w:id="876166083">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351784">
      <w:bodyDiv w:val="1"/>
      <w:marLeft w:val="0"/>
      <w:marRight w:val="0"/>
      <w:marTop w:val="0"/>
      <w:marBottom w:val="0"/>
      <w:divBdr>
        <w:top w:val="none" w:sz="0" w:space="0" w:color="auto"/>
        <w:left w:val="none" w:sz="0" w:space="0" w:color="auto"/>
        <w:bottom w:val="none" w:sz="0" w:space="0" w:color="auto"/>
        <w:right w:val="none" w:sz="0" w:space="0" w:color="auto"/>
      </w:divBdr>
    </w:div>
    <w:div w:id="876357001">
      <w:bodyDiv w:val="1"/>
      <w:marLeft w:val="0"/>
      <w:marRight w:val="0"/>
      <w:marTop w:val="0"/>
      <w:marBottom w:val="0"/>
      <w:divBdr>
        <w:top w:val="none" w:sz="0" w:space="0" w:color="auto"/>
        <w:left w:val="none" w:sz="0" w:space="0" w:color="auto"/>
        <w:bottom w:val="none" w:sz="0" w:space="0" w:color="auto"/>
        <w:right w:val="none" w:sz="0" w:space="0" w:color="auto"/>
      </w:divBdr>
    </w:div>
    <w:div w:id="87650133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62401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6966086">
      <w:bodyDiv w:val="1"/>
      <w:marLeft w:val="0"/>
      <w:marRight w:val="0"/>
      <w:marTop w:val="0"/>
      <w:marBottom w:val="0"/>
      <w:divBdr>
        <w:top w:val="none" w:sz="0" w:space="0" w:color="auto"/>
        <w:left w:val="none" w:sz="0" w:space="0" w:color="auto"/>
        <w:bottom w:val="none" w:sz="0" w:space="0" w:color="auto"/>
        <w:right w:val="none" w:sz="0" w:space="0" w:color="auto"/>
      </w:divBdr>
    </w:div>
    <w:div w:id="877008430">
      <w:bodyDiv w:val="1"/>
      <w:marLeft w:val="0"/>
      <w:marRight w:val="0"/>
      <w:marTop w:val="0"/>
      <w:marBottom w:val="0"/>
      <w:divBdr>
        <w:top w:val="none" w:sz="0" w:space="0" w:color="auto"/>
        <w:left w:val="none" w:sz="0" w:space="0" w:color="auto"/>
        <w:bottom w:val="none" w:sz="0" w:space="0" w:color="auto"/>
        <w:right w:val="none" w:sz="0" w:space="0" w:color="auto"/>
      </w:divBdr>
    </w:div>
    <w:div w:id="877089162">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623396">
      <w:bodyDiv w:val="1"/>
      <w:marLeft w:val="0"/>
      <w:marRight w:val="0"/>
      <w:marTop w:val="0"/>
      <w:marBottom w:val="0"/>
      <w:divBdr>
        <w:top w:val="none" w:sz="0" w:space="0" w:color="auto"/>
        <w:left w:val="none" w:sz="0" w:space="0" w:color="auto"/>
        <w:bottom w:val="none" w:sz="0" w:space="0" w:color="auto"/>
        <w:right w:val="none" w:sz="0" w:space="0" w:color="auto"/>
      </w:divBdr>
    </w:div>
    <w:div w:id="877662700">
      <w:bodyDiv w:val="1"/>
      <w:marLeft w:val="0"/>
      <w:marRight w:val="0"/>
      <w:marTop w:val="0"/>
      <w:marBottom w:val="0"/>
      <w:divBdr>
        <w:top w:val="none" w:sz="0" w:space="0" w:color="auto"/>
        <w:left w:val="none" w:sz="0" w:space="0" w:color="auto"/>
        <w:bottom w:val="none" w:sz="0" w:space="0" w:color="auto"/>
        <w:right w:val="none" w:sz="0" w:space="0" w:color="auto"/>
      </w:divBdr>
    </w:div>
    <w:div w:id="87766644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7931663">
      <w:bodyDiv w:val="1"/>
      <w:marLeft w:val="0"/>
      <w:marRight w:val="0"/>
      <w:marTop w:val="0"/>
      <w:marBottom w:val="0"/>
      <w:divBdr>
        <w:top w:val="none" w:sz="0" w:space="0" w:color="auto"/>
        <w:left w:val="none" w:sz="0" w:space="0" w:color="auto"/>
        <w:bottom w:val="none" w:sz="0" w:space="0" w:color="auto"/>
        <w:right w:val="none" w:sz="0" w:space="0" w:color="auto"/>
      </w:divBdr>
    </w:div>
    <w:div w:id="878055053">
      <w:bodyDiv w:val="1"/>
      <w:marLeft w:val="0"/>
      <w:marRight w:val="0"/>
      <w:marTop w:val="0"/>
      <w:marBottom w:val="0"/>
      <w:divBdr>
        <w:top w:val="none" w:sz="0" w:space="0" w:color="auto"/>
        <w:left w:val="none" w:sz="0" w:space="0" w:color="auto"/>
        <w:bottom w:val="none" w:sz="0" w:space="0" w:color="auto"/>
        <w:right w:val="none" w:sz="0" w:space="0" w:color="auto"/>
      </w:divBdr>
    </w:div>
    <w:div w:id="878206057">
      <w:bodyDiv w:val="1"/>
      <w:marLeft w:val="0"/>
      <w:marRight w:val="0"/>
      <w:marTop w:val="0"/>
      <w:marBottom w:val="0"/>
      <w:divBdr>
        <w:top w:val="none" w:sz="0" w:space="0" w:color="auto"/>
        <w:left w:val="none" w:sz="0" w:space="0" w:color="auto"/>
        <w:bottom w:val="none" w:sz="0" w:space="0" w:color="auto"/>
        <w:right w:val="none" w:sz="0" w:space="0" w:color="auto"/>
      </w:divBdr>
    </w:div>
    <w:div w:id="878207111">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468105">
      <w:bodyDiv w:val="1"/>
      <w:marLeft w:val="0"/>
      <w:marRight w:val="0"/>
      <w:marTop w:val="0"/>
      <w:marBottom w:val="0"/>
      <w:divBdr>
        <w:top w:val="none" w:sz="0" w:space="0" w:color="auto"/>
        <w:left w:val="none" w:sz="0" w:space="0" w:color="auto"/>
        <w:bottom w:val="none" w:sz="0" w:space="0" w:color="auto"/>
        <w:right w:val="none" w:sz="0" w:space="0" w:color="auto"/>
      </w:divBdr>
    </w:div>
    <w:div w:id="878664026">
      <w:bodyDiv w:val="1"/>
      <w:marLeft w:val="0"/>
      <w:marRight w:val="0"/>
      <w:marTop w:val="0"/>
      <w:marBottom w:val="0"/>
      <w:divBdr>
        <w:top w:val="none" w:sz="0" w:space="0" w:color="auto"/>
        <w:left w:val="none" w:sz="0" w:space="0" w:color="auto"/>
        <w:bottom w:val="none" w:sz="0" w:space="0" w:color="auto"/>
        <w:right w:val="none" w:sz="0" w:space="0" w:color="auto"/>
      </w:divBdr>
    </w:div>
    <w:div w:id="878665556">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0772">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166434">
      <w:bodyDiv w:val="1"/>
      <w:marLeft w:val="0"/>
      <w:marRight w:val="0"/>
      <w:marTop w:val="0"/>
      <w:marBottom w:val="0"/>
      <w:divBdr>
        <w:top w:val="none" w:sz="0" w:space="0" w:color="auto"/>
        <w:left w:val="none" w:sz="0" w:space="0" w:color="auto"/>
        <w:bottom w:val="none" w:sz="0" w:space="0" w:color="auto"/>
        <w:right w:val="none" w:sz="0" w:space="0" w:color="auto"/>
      </w:divBdr>
    </w:div>
    <w:div w:id="879246814">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367646">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442576">
      <w:bodyDiv w:val="1"/>
      <w:marLeft w:val="0"/>
      <w:marRight w:val="0"/>
      <w:marTop w:val="0"/>
      <w:marBottom w:val="0"/>
      <w:divBdr>
        <w:top w:val="none" w:sz="0" w:space="0" w:color="auto"/>
        <w:left w:val="none" w:sz="0" w:space="0" w:color="auto"/>
        <w:bottom w:val="none" w:sz="0" w:space="0" w:color="auto"/>
        <w:right w:val="none" w:sz="0" w:space="0" w:color="auto"/>
      </w:divBdr>
    </w:div>
    <w:div w:id="879509989">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03316">
      <w:bodyDiv w:val="1"/>
      <w:marLeft w:val="0"/>
      <w:marRight w:val="0"/>
      <w:marTop w:val="0"/>
      <w:marBottom w:val="0"/>
      <w:divBdr>
        <w:top w:val="none" w:sz="0" w:space="0" w:color="auto"/>
        <w:left w:val="none" w:sz="0" w:space="0" w:color="auto"/>
        <w:bottom w:val="none" w:sz="0" w:space="0" w:color="auto"/>
        <w:right w:val="none" w:sz="0" w:space="0" w:color="auto"/>
      </w:divBdr>
    </w:div>
    <w:div w:id="879705966">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79902348">
      <w:bodyDiv w:val="1"/>
      <w:marLeft w:val="0"/>
      <w:marRight w:val="0"/>
      <w:marTop w:val="0"/>
      <w:marBottom w:val="0"/>
      <w:divBdr>
        <w:top w:val="none" w:sz="0" w:space="0" w:color="auto"/>
        <w:left w:val="none" w:sz="0" w:space="0" w:color="auto"/>
        <w:bottom w:val="none" w:sz="0" w:space="0" w:color="auto"/>
        <w:right w:val="none" w:sz="0" w:space="0" w:color="auto"/>
      </w:divBdr>
    </w:div>
    <w:div w:id="880046948">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091674">
      <w:bodyDiv w:val="1"/>
      <w:marLeft w:val="0"/>
      <w:marRight w:val="0"/>
      <w:marTop w:val="0"/>
      <w:marBottom w:val="0"/>
      <w:divBdr>
        <w:top w:val="none" w:sz="0" w:space="0" w:color="auto"/>
        <w:left w:val="none" w:sz="0" w:space="0" w:color="auto"/>
        <w:bottom w:val="none" w:sz="0" w:space="0" w:color="auto"/>
        <w:right w:val="none" w:sz="0" w:space="0" w:color="auto"/>
      </w:divBdr>
    </w:div>
    <w:div w:id="880168122">
      <w:bodyDiv w:val="1"/>
      <w:marLeft w:val="0"/>
      <w:marRight w:val="0"/>
      <w:marTop w:val="0"/>
      <w:marBottom w:val="0"/>
      <w:divBdr>
        <w:top w:val="none" w:sz="0" w:space="0" w:color="auto"/>
        <w:left w:val="none" w:sz="0" w:space="0" w:color="auto"/>
        <w:bottom w:val="none" w:sz="0" w:space="0" w:color="auto"/>
        <w:right w:val="none" w:sz="0" w:space="0" w:color="auto"/>
      </w:divBdr>
    </w:div>
    <w:div w:id="880552765">
      <w:bodyDiv w:val="1"/>
      <w:marLeft w:val="0"/>
      <w:marRight w:val="0"/>
      <w:marTop w:val="0"/>
      <w:marBottom w:val="0"/>
      <w:divBdr>
        <w:top w:val="none" w:sz="0" w:space="0" w:color="auto"/>
        <w:left w:val="none" w:sz="0" w:space="0" w:color="auto"/>
        <w:bottom w:val="none" w:sz="0" w:space="0" w:color="auto"/>
        <w:right w:val="none" w:sz="0" w:space="0" w:color="auto"/>
      </w:divBdr>
    </w:div>
    <w:div w:id="880553259">
      <w:bodyDiv w:val="1"/>
      <w:marLeft w:val="0"/>
      <w:marRight w:val="0"/>
      <w:marTop w:val="0"/>
      <w:marBottom w:val="0"/>
      <w:divBdr>
        <w:top w:val="none" w:sz="0" w:space="0" w:color="auto"/>
        <w:left w:val="none" w:sz="0" w:space="0" w:color="auto"/>
        <w:bottom w:val="none" w:sz="0" w:space="0" w:color="auto"/>
        <w:right w:val="none" w:sz="0" w:space="0" w:color="auto"/>
      </w:divBdr>
    </w:div>
    <w:div w:id="880630509">
      <w:bodyDiv w:val="1"/>
      <w:marLeft w:val="0"/>
      <w:marRight w:val="0"/>
      <w:marTop w:val="0"/>
      <w:marBottom w:val="0"/>
      <w:divBdr>
        <w:top w:val="none" w:sz="0" w:space="0" w:color="auto"/>
        <w:left w:val="none" w:sz="0" w:space="0" w:color="auto"/>
        <w:bottom w:val="none" w:sz="0" w:space="0" w:color="auto"/>
        <w:right w:val="none" w:sz="0" w:space="0" w:color="auto"/>
      </w:divBdr>
    </w:div>
    <w:div w:id="880675789">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0678326">
      <w:bodyDiv w:val="1"/>
      <w:marLeft w:val="0"/>
      <w:marRight w:val="0"/>
      <w:marTop w:val="0"/>
      <w:marBottom w:val="0"/>
      <w:divBdr>
        <w:top w:val="none" w:sz="0" w:space="0" w:color="auto"/>
        <w:left w:val="none" w:sz="0" w:space="0" w:color="auto"/>
        <w:bottom w:val="none" w:sz="0" w:space="0" w:color="auto"/>
        <w:right w:val="none" w:sz="0" w:space="0" w:color="auto"/>
      </w:divBdr>
    </w:div>
    <w:div w:id="881136597">
      <w:bodyDiv w:val="1"/>
      <w:marLeft w:val="0"/>
      <w:marRight w:val="0"/>
      <w:marTop w:val="0"/>
      <w:marBottom w:val="0"/>
      <w:divBdr>
        <w:top w:val="none" w:sz="0" w:space="0" w:color="auto"/>
        <w:left w:val="none" w:sz="0" w:space="0" w:color="auto"/>
        <w:bottom w:val="none" w:sz="0" w:space="0" w:color="auto"/>
        <w:right w:val="none" w:sz="0" w:space="0" w:color="auto"/>
      </w:divBdr>
    </w:div>
    <w:div w:id="881136956">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330276">
      <w:bodyDiv w:val="1"/>
      <w:marLeft w:val="0"/>
      <w:marRight w:val="0"/>
      <w:marTop w:val="0"/>
      <w:marBottom w:val="0"/>
      <w:divBdr>
        <w:top w:val="none" w:sz="0" w:space="0" w:color="auto"/>
        <w:left w:val="none" w:sz="0" w:space="0" w:color="auto"/>
        <w:bottom w:val="none" w:sz="0" w:space="0" w:color="auto"/>
        <w:right w:val="none" w:sz="0" w:space="0" w:color="auto"/>
      </w:divBdr>
    </w:div>
    <w:div w:id="881333656">
      <w:bodyDiv w:val="1"/>
      <w:marLeft w:val="0"/>
      <w:marRight w:val="0"/>
      <w:marTop w:val="0"/>
      <w:marBottom w:val="0"/>
      <w:divBdr>
        <w:top w:val="none" w:sz="0" w:space="0" w:color="auto"/>
        <w:left w:val="none" w:sz="0" w:space="0" w:color="auto"/>
        <w:bottom w:val="none" w:sz="0" w:space="0" w:color="auto"/>
        <w:right w:val="none" w:sz="0" w:space="0" w:color="auto"/>
      </w:divBdr>
    </w:div>
    <w:div w:id="881524861">
      <w:bodyDiv w:val="1"/>
      <w:marLeft w:val="0"/>
      <w:marRight w:val="0"/>
      <w:marTop w:val="0"/>
      <w:marBottom w:val="0"/>
      <w:divBdr>
        <w:top w:val="none" w:sz="0" w:space="0" w:color="auto"/>
        <w:left w:val="none" w:sz="0" w:space="0" w:color="auto"/>
        <w:bottom w:val="none" w:sz="0" w:space="0" w:color="auto"/>
        <w:right w:val="none" w:sz="0" w:space="0" w:color="auto"/>
      </w:divBdr>
    </w:div>
    <w:div w:id="881749386">
      <w:bodyDiv w:val="1"/>
      <w:marLeft w:val="0"/>
      <w:marRight w:val="0"/>
      <w:marTop w:val="0"/>
      <w:marBottom w:val="0"/>
      <w:divBdr>
        <w:top w:val="none" w:sz="0" w:space="0" w:color="auto"/>
        <w:left w:val="none" w:sz="0" w:space="0" w:color="auto"/>
        <w:bottom w:val="none" w:sz="0" w:space="0" w:color="auto"/>
        <w:right w:val="none" w:sz="0" w:space="0" w:color="auto"/>
      </w:divBdr>
    </w:div>
    <w:div w:id="881869485">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1988679">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2599289">
      <w:bodyDiv w:val="1"/>
      <w:marLeft w:val="0"/>
      <w:marRight w:val="0"/>
      <w:marTop w:val="0"/>
      <w:marBottom w:val="0"/>
      <w:divBdr>
        <w:top w:val="none" w:sz="0" w:space="0" w:color="auto"/>
        <w:left w:val="none" w:sz="0" w:space="0" w:color="auto"/>
        <w:bottom w:val="none" w:sz="0" w:space="0" w:color="auto"/>
        <w:right w:val="none" w:sz="0" w:space="0" w:color="auto"/>
      </w:divBdr>
    </w:div>
    <w:div w:id="882717352">
      <w:bodyDiv w:val="1"/>
      <w:marLeft w:val="0"/>
      <w:marRight w:val="0"/>
      <w:marTop w:val="0"/>
      <w:marBottom w:val="0"/>
      <w:divBdr>
        <w:top w:val="none" w:sz="0" w:space="0" w:color="auto"/>
        <w:left w:val="none" w:sz="0" w:space="0" w:color="auto"/>
        <w:bottom w:val="none" w:sz="0" w:space="0" w:color="auto"/>
        <w:right w:val="none" w:sz="0" w:space="0" w:color="auto"/>
      </w:divBdr>
    </w:div>
    <w:div w:id="882987261">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3365901">
      <w:bodyDiv w:val="1"/>
      <w:marLeft w:val="0"/>
      <w:marRight w:val="0"/>
      <w:marTop w:val="0"/>
      <w:marBottom w:val="0"/>
      <w:divBdr>
        <w:top w:val="none" w:sz="0" w:space="0" w:color="auto"/>
        <w:left w:val="none" w:sz="0" w:space="0" w:color="auto"/>
        <w:bottom w:val="none" w:sz="0" w:space="0" w:color="auto"/>
        <w:right w:val="none" w:sz="0" w:space="0" w:color="auto"/>
      </w:divBdr>
    </w:div>
    <w:div w:id="883372303">
      <w:bodyDiv w:val="1"/>
      <w:marLeft w:val="0"/>
      <w:marRight w:val="0"/>
      <w:marTop w:val="0"/>
      <w:marBottom w:val="0"/>
      <w:divBdr>
        <w:top w:val="none" w:sz="0" w:space="0" w:color="auto"/>
        <w:left w:val="none" w:sz="0" w:space="0" w:color="auto"/>
        <w:bottom w:val="none" w:sz="0" w:space="0" w:color="auto"/>
        <w:right w:val="none" w:sz="0" w:space="0" w:color="auto"/>
      </w:divBdr>
    </w:div>
    <w:div w:id="883372781">
      <w:bodyDiv w:val="1"/>
      <w:marLeft w:val="0"/>
      <w:marRight w:val="0"/>
      <w:marTop w:val="0"/>
      <w:marBottom w:val="0"/>
      <w:divBdr>
        <w:top w:val="none" w:sz="0" w:space="0" w:color="auto"/>
        <w:left w:val="none" w:sz="0" w:space="0" w:color="auto"/>
        <w:bottom w:val="none" w:sz="0" w:space="0" w:color="auto"/>
        <w:right w:val="none" w:sz="0" w:space="0" w:color="auto"/>
      </w:divBdr>
    </w:div>
    <w:div w:id="883446497">
      <w:bodyDiv w:val="1"/>
      <w:marLeft w:val="0"/>
      <w:marRight w:val="0"/>
      <w:marTop w:val="0"/>
      <w:marBottom w:val="0"/>
      <w:divBdr>
        <w:top w:val="none" w:sz="0" w:space="0" w:color="auto"/>
        <w:left w:val="none" w:sz="0" w:space="0" w:color="auto"/>
        <w:bottom w:val="none" w:sz="0" w:space="0" w:color="auto"/>
        <w:right w:val="none" w:sz="0" w:space="0" w:color="auto"/>
      </w:divBdr>
    </w:div>
    <w:div w:id="883565284">
      <w:bodyDiv w:val="1"/>
      <w:marLeft w:val="0"/>
      <w:marRight w:val="0"/>
      <w:marTop w:val="0"/>
      <w:marBottom w:val="0"/>
      <w:divBdr>
        <w:top w:val="none" w:sz="0" w:space="0" w:color="auto"/>
        <w:left w:val="none" w:sz="0" w:space="0" w:color="auto"/>
        <w:bottom w:val="none" w:sz="0" w:space="0" w:color="auto"/>
        <w:right w:val="none" w:sz="0" w:space="0" w:color="auto"/>
      </w:divBdr>
    </w:div>
    <w:div w:id="883642773">
      <w:bodyDiv w:val="1"/>
      <w:marLeft w:val="0"/>
      <w:marRight w:val="0"/>
      <w:marTop w:val="0"/>
      <w:marBottom w:val="0"/>
      <w:divBdr>
        <w:top w:val="none" w:sz="0" w:space="0" w:color="auto"/>
        <w:left w:val="none" w:sz="0" w:space="0" w:color="auto"/>
        <w:bottom w:val="none" w:sz="0" w:space="0" w:color="auto"/>
        <w:right w:val="none" w:sz="0" w:space="0" w:color="auto"/>
      </w:divBdr>
    </w:div>
    <w:div w:id="883829324">
      <w:bodyDiv w:val="1"/>
      <w:marLeft w:val="0"/>
      <w:marRight w:val="0"/>
      <w:marTop w:val="0"/>
      <w:marBottom w:val="0"/>
      <w:divBdr>
        <w:top w:val="none" w:sz="0" w:space="0" w:color="auto"/>
        <w:left w:val="none" w:sz="0" w:space="0" w:color="auto"/>
        <w:bottom w:val="none" w:sz="0" w:space="0" w:color="auto"/>
        <w:right w:val="none" w:sz="0" w:space="0" w:color="auto"/>
      </w:divBdr>
    </w:div>
    <w:div w:id="883908359">
      <w:bodyDiv w:val="1"/>
      <w:marLeft w:val="0"/>
      <w:marRight w:val="0"/>
      <w:marTop w:val="0"/>
      <w:marBottom w:val="0"/>
      <w:divBdr>
        <w:top w:val="none" w:sz="0" w:space="0" w:color="auto"/>
        <w:left w:val="none" w:sz="0" w:space="0" w:color="auto"/>
        <w:bottom w:val="none" w:sz="0" w:space="0" w:color="auto"/>
        <w:right w:val="none" w:sz="0" w:space="0" w:color="auto"/>
      </w:divBdr>
    </w:div>
    <w:div w:id="883954392">
      <w:bodyDiv w:val="1"/>
      <w:marLeft w:val="0"/>
      <w:marRight w:val="0"/>
      <w:marTop w:val="0"/>
      <w:marBottom w:val="0"/>
      <w:divBdr>
        <w:top w:val="none" w:sz="0" w:space="0" w:color="auto"/>
        <w:left w:val="none" w:sz="0" w:space="0" w:color="auto"/>
        <w:bottom w:val="none" w:sz="0" w:space="0" w:color="auto"/>
        <w:right w:val="none" w:sz="0" w:space="0" w:color="auto"/>
      </w:divBdr>
    </w:div>
    <w:div w:id="884022915">
      <w:bodyDiv w:val="1"/>
      <w:marLeft w:val="0"/>
      <w:marRight w:val="0"/>
      <w:marTop w:val="0"/>
      <w:marBottom w:val="0"/>
      <w:divBdr>
        <w:top w:val="none" w:sz="0" w:space="0" w:color="auto"/>
        <w:left w:val="none" w:sz="0" w:space="0" w:color="auto"/>
        <w:bottom w:val="none" w:sz="0" w:space="0" w:color="auto"/>
        <w:right w:val="none" w:sz="0" w:space="0" w:color="auto"/>
      </w:divBdr>
    </w:div>
    <w:div w:id="884290469">
      <w:bodyDiv w:val="1"/>
      <w:marLeft w:val="0"/>
      <w:marRight w:val="0"/>
      <w:marTop w:val="0"/>
      <w:marBottom w:val="0"/>
      <w:divBdr>
        <w:top w:val="none" w:sz="0" w:space="0" w:color="auto"/>
        <w:left w:val="none" w:sz="0" w:space="0" w:color="auto"/>
        <w:bottom w:val="none" w:sz="0" w:space="0" w:color="auto"/>
        <w:right w:val="none" w:sz="0" w:space="0" w:color="auto"/>
      </w:divBdr>
    </w:div>
    <w:div w:id="884364963">
      <w:bodyDiv w:val="1"/>
      <w:marLeft w:val="0"/>
      <w:marRight w:val="0"/>
      <w:marTop w:val="0"/>
      <w:marBottom w:val="0"/>
      <w:divBdr>
        <w:top w:val="none" w:sz="0" w:space="0" w:color="auto"/>
        <w:left w:val="none" w:sz="0" w:space="0" w:color="auto"/>
        <w:bottom w:val="none" w:sz="0" w:space="0" w:color="auto"/>
        <w:right w:val="none" w:sz="0" w:space="0" w:color="auto"/>
      </w:divBdr>
    </w:div>
    <w:div w:id="884373470">
      <w:bodyDiv w:val="1"/>
      <w:marLeft w:val="0"/>
      <w:marRight w:val="0"/>
      <w:marTop w:val="0"/>
      <w:marBottom w:val="0"/>
      <w:divBdr>
        <w:top w:val="none" w:sz="0" w:space="0" w:color="auto"/>
        <w:left w:val="none" w:sz="0" w:space="0" w:color="auto"/>
        <w:bottom w:val="none" w:sz="0" w:space="0" w:color="auto"/>
        <w:right w:val="none" w:sz="0" w:space="0" w:color="auto"/>
      </w:divBdr>
    </w:div>
    <w:div w:id="884414906">
      <w:bodyDiv w:val="1"/>
      <w:marLeft w:val="0"/>
      <w:marRight w:val="0"/>
      <w:marTop w:val="0"/>
      <w:marBottom w:val="0"/>
      <w:divBdr>
        <w:top w:val="none" w:sz="0" w:space="0" w:color="auto"/>
        <w:left w:val="none" w:sz="0" w:space="0" w:color="auto"/>
        <w:bottom w:val="none" w:sz="0" w:space="0" w:color="auto"/>
        <w:right w:val="none" w:sz="0" w:space="0" w:color="auto"/>
      </w:divBdr>
    </w:div>
    <w:div w:id="884416391">
      <w:bodyDiv w:val="1"/>
      <w:marLeft w:val="0"/>
      <w:marRight w:val="0"/>
      <w:marTop w:val="0"/>
      <w:marBottom w:val="0"/>
      <w:divBdr>
        <w:top w:val="none" w:sz="0" w:space="0" w:color="auto"/>
        <w:left w:val="none" w:sz="0" w:space="0" w:color="auto"/>
        <w:bottom w:val="none" w:sz="0" w:space="0" w:color="auto"/>
        <w:right w:val="none" w:sz="0" w:space="0" w:color="auto"/>
      </w:divBdr>
    </w:div>
    <w:div w:id="884488668">
      <w:bodyDiv w:val="1"/>
      <w:marLeft w:val="0"/>
      <w:marRight w:val="0"/>
      <w:marTop w:val="0"/>
      <w:marBottom w:val="0"/>
      <w:divBdr>
        <w:top w:val="none" w:sz="0" w:space="0" w:color="auto"/>
        <w:left w:val="none" w:sz="0" w:space="0" w:color="auto"/>
        <w:bottom w:val="none" w:sz="0" w:space="0" w:color="auto"/>
        <w:right w:val="none" w:sz="0" w:space="0" w:color="auto"/>
      </w:divBdr>
    </w:div>
    <w:div w:id="884561778">
      <w:bodyDiv w:val="1"/>
      <w:marLeft w:val="0"/>
      <w:marRight w:val="0"/>
      <w:marTop w:val="0"/>
      <w:marBottom w:val="0"/>
      <w:divBdr>
        <w:top w:val="none" w:sz="0" w:space="0" w:color="auto"/>
        <w:left w:val="none" w:sz="0" w:space="0" w:color="auto"/>
        <w:bottom w:val="none" w:sz="0" w:space="0" w:color="auto"/>
        <w:right w:val="none" w:sz="0" w:space="0" w:color="auto"/>
      </w:divBdr>
    </w:div>
    <w:div w:id="884751837">
      <w:bodyDiv w:val="1"/>
      <w:marLeft w:val="0"/>
      <w:marRight w:val="0"/>
      <w:marTop w:val="0"/>
      <w:marBottom w:val="0"/>
      <w:divBdr>
        <w:top w:val="none" w:sz="0" w:space="0" w:color="auto"/>
        <w:left w:val="none" w:sz="0" w:space="0" w:color="auto"/>
        <w:bottom w:val="none" w:sz="0" w:space="0" w:color="auto"/>
        <w:right w:val="none" w:sz="0" w:space="0" w:color="auto"/>
      </w:divBdr>
    </w:div>
    <w:div w:id="884757401">
      <w:bodyDiv w:val="1"/>
      <w:marLeft w:val="0"/>
      <w:marRight w:val="0"/>
      <w:marTop w:val="0"/>
      <w:marBottom w:val="0"/>
      <w:divBdr>
        <w:top w:val="none" w:sz="0" w:space="0" w:color="auto"/>
        <w:left w:val="none" w:sz="0" w:space="0" w:color="auto"/>
        <w:bottom w:val="none" w:sz="0" w:space="0" w:color="auto"/>
        <w:right w:val="none" w:sz="0" w:space="0" w:color="auto"/>
      </w:divBdr>
    </w:div>
    <w:div w:id="884828138">
      <w:bodyDiv w:val="1"/>
      <w:marLeft w:val="0"/>
      <w:marRight w:val="0"/>
      <w:marTop w:val="0"/>
      <w:marBottom w:val="0"/>
      <w:divBdr>
        <w:top w:val="none" w:sz="0" w:space="0" w:color="auto"/>
        <w:left w:val="none" w:sz="0" w:space="0" w:color="auto"/>
        <w:bottom w:val="none" w:sz="0" w:space="0" w:color="auto"/>
        <w:right w:val="none" w:sz="0" w:space="0" w:color="auto"/>
      </w:divBdr>
    </w:div>
    <w:div w:id="884953724">
      <w:bodyDiv w:val="1"/>
      <w:marLeft w:val="0"/>
      <w:marRight w:val="0"/>
      <w:marTop w:val="0"/>
      <w:marBottom w:val="0"/>
      <w:divBdr>
        <w:top w:val="none" w:sz="0" w:space="0" w:color="auto"/>
        <w:left w:val="none" w:sz="0" w:space="0" w:color="auto"/>
        <w:bottom w:val="none" w:sz="0" w:space="0" w:color="auto"/>
        <w:right w:val="none" w:sz="0" w:space="0" w:color="auto"/>
      </w:divBdr>
    </w:div>
    <w:div w:id="885027619">
      <w:bodyDiv w:val="1"/>
      <w:marLeft w:val="0"/>
      <w:marRight w:val="0"/>
      <w:marTop w:val="0"/>
      <w:marBottom w:val="0"/>
      <w:divBdr>
        <w:top w:val="none" w:sz="0" w:space="0" w:color="auto"/>
        <w:left w:val="none" w:sz="0" w:space="0" w:color="auto"/>
        <w:bottom w:val="none" w:sz="0" w:space="0" w:color="auto"/>
        <w:right w:val="none" w:sz="0" w:space="0" w:color="auto"/>
      </w:divBdr>
    </w:div>
    <w:div w:id="885066973">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5335080">
      <w:bodyDiv w:val="1"/>
      <w:marLeft w:val="0"/>
      <w:marRight w:val="0"/>
      <w:marTop w:val="0"/>
      <w:marBottom w:val="0"/>
      <w:divBdr>
        <w:top w:val="none" w:sz="0" w:space="0" w:color="auto"/>
        <w:left w:val="none" w:sz="0" w:space="0" w:color="auto"/>
        <w:bottom w:val="none" w:sz="0" w:space="0" w:color="auto"/>
        <w:right w:val="none" w:sz="0" w:space="0" w:color="auto"/>
      </w:divBdr>
    </w:div>
    <w:div w:id="885485864">
      <w:bodyDiv w:val="1"/>
      <w:marLeft w:val="0"/>
      <w:marRight w:val="0"/>
      <w:marTop w:val="0"/>
      <w:marBottom w:val="0"/>
      <w:divBdr>
        <w:top w:val="none" w:sz="0" w:space="0" w:color="auto"/>
        <w:left w:val="none" w:sz="0" w:space="0" w:color="auto"/>
        <w:bottom w:val="none" w:sz="0" w:space="0" w:color="auto"/>
        <w:right w:val="none" w:sz="0" w:space="0" w:color="auto"/>
      </w:divBdr>
    </w:div>
    <w:div w:id="885532669">
      <w:bodyDiv w:val="1"/>
      <w:marLeft w:val="0"/>
      <w:marRight w:val="0"/>
      <w:marTop w:val="0"/>
      <w:marBottom w:val="0"/>
      <w:divBdr>
        <w:top w:val="none" w:sz="0" w:space="0" w:color="auto"/>
        <w:left w:val="none" w:sz="0" w:space="0" w:color="auto"/>
        <w:bottom w:val="none" w:sz="0" w:space="0" w:color="auto"/>
        <w:right w:val="none" w:sz="0" w:space="0" w:color="auto"/>
      </w:divBdr>
    </w:div>
    <w:div w:id="885599844">
      <w:bodyDiv w:val="1"/>
      <w:marLeft w:val="0"/>
      <w:marRight w:val="0"/>
      <w:marTop w:val="0"/>
      <w:marBottom w:val="0"/>
      <w:divBdr>
        <w:top w:val="none" w:sz="0" w:space="0" w:color="auto"/>
        <w:left w:val="none" w:sz="0" w:space="0" w:color="auto"/>
        <w:bottom w:val="none" w:sz="0" w:space="0" w:color="auto"/>
        <w:right w:val="none" w:sz="0" w:space="0" w:color="auto"/>
      </w:divBdr>
    </w:div>
    <w:div w:id="885725955">
      <w:bodyDiv w:val="1"/>
      <w:marLeft w:val="0"/>
      <w:marRight w:val="0"/>
      <w:marTop w:val="0"/>
      <w:marBottom w:val="0"/>
      <w:divBdr>
        <w:top w:val="none" w:sz="0" w:space="0" w:color="auto"/>
        <w:left w:val="none" w:sz="0" w:space="0" w:color="auto"/>
        <w:bottom w:val="none" w:sz="0" w:space="0" w:color="auto"/>
        <w:right w:val="none" w:sz="0" w:space="0" w:color="auto"/>
      </w:divBdr>
    </w:div>
    <w:div w:id="885750757">
      <w:bodyDiv w:val="1"/>
      <w:marLeft w:val="0"/>
      <w:marRight w:val="0"/>
      <w:marTop w:val="0"/>
      <w:marBottom w:val="0"/>
      <w:divBdr>
        <w:top w:val="none" w:sz="0" w:space="0" w:color="auto"/>
        <w:left w:val="none" w:sz="0" w:space="0" w:color="auto"/>
        <w:bottom w:val="none" w:sz="0" w:space="0" w:color="auto"/>
        <w:right w:val="none" w:sz="0" w:space="0" w:color="auto"/>
      </w:divBdr>
    </w:div>
    <w:div w:id="885797179">
      <w:bodyDiv w:val="1"/>
      <w:marLeft w:val="0"/>
      <w:marRight w:val="0"/>
      <w:marTop w:val="0"/>
      <w:marBottom w:val="0"/>
      <w:divBdr>
        <w:top w:val="none" w:sz="0" w:space="0" w:color="auto"/>
        <w:left w:val="none" w:sz="0" w:space="0" w:color="auto"/>
        <w:bottom w:val="none" w:sz="0" w:space="0" w:color="auto"/>
        <w:right w:val="none" w:sz="0" w:space="0" w:color="auto"/>
      </w:divBdr>
    </w:div>
    <w:div w:id="885872730">
      <w:bodyDiv w:val="1"/>
      <w:marLeft w:val="0"/>
      <w:marRight w:val="0"/>
      <w:marTop w:val="0"/>
      <w:marBottom w:val="0"/>
      <w:divBdr>
        <w:top w:val="none" w:sz="0" w:space="0" w:color="auto"/>
        <w:left w:val="none" w:sz="0" w:space="0" w:color="auto"/>
        <w:bottom w:val="none" w:sz="0" w:space="0" w:color="auto"/>
        <w:right w:val="none" w:sz="0" w:space="0" w:color="auto"/>
      </w:divBdr>
    </w:div>
    <w:div w:id="885918623">
      <w:bodyDiv w:val="1"/>
      <w:marLeft w:val="0"/>
      <w:marRight w:val="0"/>
      <w:marTop w:val="0"/>
      <w:marBottom w:val="0"/>
      <w:divBdr>
        <w:top w:val="none" w:sz="0" w:space="0" w:color="auto"/>
        <w:left w:val="none" w:sz="0" w:space="0" w:color="auto"/>
        <w:bottom w:val="none" w:sz="0" w:space="0" w:color="auto"/>
        <w:right w:val="none" w:sz="0" w:space="0" w:color="auto"/>
      </w:divBdr>
    </w:div>
    <w:div w:id="886137859">
      <w:bodyDiv w:val="1"/>
      <w:marLeft w:val="0"/>
      <w:marRight w:val="0"/>
      <w:marTop w:val="0"/>
      <w:marBottom w:val="0"/>
      <w:divBdr>
        <w:top w:val="none" w:sz="0" w:space="0" w:color="auto"/>
        <w:left w:val="none" w:sz="0" w:space="0" w:color="auto"/>
        <w:bottom w:val="none" w:sz="0" w:space="0" w:color="auto"/>
        <w:right w:val="none" w:sz="0" w:space="0" w:color="auto"/>
      </w:divBdr>
    </w:div>
    <w:div w:id="886184803">
      <w:bodyDiv w:val="1"/>
      <w:marLeft w:val="0"/>
      <w:marRight w:val="0"/>
      <w:marTop w:val="0"/>
      <w:marBottom w:val="0"/>
      <w:divBdr>
        <w:top w:val="none" w:sz="0" w:space="0" w:color="auto"/>
        <w:left w:val="none" w:sz="0" w:space="0" w:color="auto"/>
        <w:bottom w:val="none" w:sz="0" w:space="0" w:color="auto"/>
        <w:right w:val="none" w:sz="0" w:space="0" w:color="auto"/>
      </w:divBdr>
    </w:div>
    <w:div w:id="886261542">
      <w:bodyDiv w:val="1"/>
      <w:marLeft w:val="0"/>
      <w:marRight w:val="0"/>
      <w:marTop w:val="0"/>
      <w:marBottom w:val="0"/>
      <w:divBdr>
        <w:top w:val="none" w:sz="0" w:space="0" w:color="auto"/>
        <w:left w:val="none" w:sz="0" w:space="0" w:color="auto"/>
        <w:bottom w:val="none" w:sz="0" w:space="0" w:color="auto"/>
        <w:right w:val="none" w:sz="0" w:space="0" w:color="auto"/>
      </w:divBdr>
    </w:div>
    <w:div w:id="886448414">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6531126">
      <w:bodyDiv w:val="1"/>
      <w:marLeft w:val="0"/>
      <w:marRight w:val="0"/>
      <w:marTop w:val="0"/>
      <w:marBottom w:val="0"/>
      <w:divBdr>
        <w:top w:val="none" w:sz="0" w:space="0" w:color="auto"/>
        <w:left w:val="none" w:sz="0" w:space="0" w:color="auto"/>
        <w:bottom w:val="none" w:sz="0" w:space="0" w:color="auto"/>
        <w:right w:val="none" w:sz="0" w:space="0" w:color="auto"/>
      </w:divBdr>
    </w:div>
    <w:div w:id="886532629">
      <w:bodyDiv w:val="1"/>
      <w:marLeft w:val="0"/>
      <w:marRight w:val="0"/>
      <w:marTop w:val="0"/>
      <w:marBottom w:val="0"/>
      <w:divBdr>
        <w:top w:val="none" w:sz="0" w:space="0" w:color="auto"/>
        <w:left w:val="none" w:sz="0" w:space="0" w:color="auto"/>
        <w:bottom w:val="none" w:sz="0" w:space="0" w:color="auto"/>
        <w:right w:val="none" w:sz="0" w:space="0" w:color="auto"/>
      </w:divBdr>
    </w:div>
    <w:div w:id="886572531">
      <w:bodyDiv w:val="1"/>
      <w:marLeft w:val="0"/>
      <w:marRight w:val="0"/>
      <w:marTop w:val="0"/>
      <w:marBottom w:val="0"/>
      <w:divBdr>
        <w:top w:val="none" w:sz="0" w:space="0" w:color="auto"/>
        <w:left w:val="none" w:sz="0" w:space="0" w:color="auto"/>
        <w:bottom w:val="none" w:sz="0" w:space="0" w:color="auto"/>
        <w:right w:val="none" w:sz="0" w:space="0" w:color="auto"/>
      </w:divBdr>
    </w:div>
    <w:div w:id="886641732">
      <w:bodyDiv w:val="1"/>
      <w:marLeft w:val="0"/>
      <w:marRight w:val="0"/>
      <w:marTop w:val="0"/>
      <w:marBottom w:val="0"/>
      <w:divBdr>
        <w:top w:val="none" w:sz="0" w:space="0" w:color="auto"/>
        <w:left w:val="none" w:sz="0" w:space="0" w:color="auto"/>
        <w:bottom w:val="none" w:sz="0" w:space="0" w:color="auto"/>
        <w:right w:val="none" w:sz="0" w:space="0" w:color="auto"/>
      </w:divBdr>
    </w:div>
    <w:div w:id="886725072">
      <w:bodyDiv w:val="1"/>
      <w:marLeft w:val="0"/>
      <w:marRight w:val="0"/>
      <w:marTop w:val="0"/>
      <w:marBottom w:val="0"/>
      <w:divBdr>
        <w:top w:val="none" w:sz="0" w:space="0" w:color="auto"/>
        <w:left w:val="none" w:sz="0" w:space="0" w:color="auto"/>
        <w:bottom w:val="none" w:sz="0" w:space="0" w:color="auto"/>
        <w:right w:val="none" w:sz="0" w:space="0" w:color="auto"/>
      </w:divBdr>
    </w:div>
    <w:div w:id="886797545">
      <w:bodyDiv w:val="1"/>
      <w:marLeft w:val="0"/>
      <w:marRight w:val="0"/>
      <w:marTop w:val="0"/>
      <w:marBottom w:val="0"/>
      <w:divBdr>
        <w:top w:val="none" w:sz="0" w:space="0" w:color="auto"/>
        <w:left w:val="none" w:sz="0" w:space="0" w:color="auto"/>
        <w:bottom w:val="none" w:sz="0" w:space="0" w:color="auto"/>
        <w:right w:val="none" w:sz="0" w:space="0" w:color="auto"/>
      </w:divBdr>
    </w:div>
    <w:div w:id="886799539">
      <w:bodyDiv w:val="1"/>
      <w:marLeft w:val="0"/>
      <w:marRight w:val="0"/>
      <w:marTop w:val="0"/>
      <w:marBottom w:val="0"/>
      <w:divBdr>
        <w:top w:val="none" w:sz="0" w:space="0" w:color="auto"/>
        <w:left w:val="none" w:sz="0" w:space="0" w:color="auto"/>
        <w:bottom w:val="none" w:sz="0" w:space="0" w:color="auto"/>
        <w:right w:val="none" w:sz="0" w:space="0" w:color="auto"/>
      </w:divBdr>
    </w:div>
    <w:div w:id="886911996">
      <w:bodyDiv w:val="1"/>
      <w:marLeft w:val="0"/>
      <w:marRight w:val="0"/>
      <w:marTop w:val="0"/>
      <w:marBottom w:val="0"/>
      <w:divBdr>
        <w:top w:val="none" w:sz="0" w:space="0" w:color="auto"/>
        <w:left w:val="none" w:sz="0" w:space="0" w:color="auto"/>
        <w:bottom w:val="none" w:sz="0" w:space="0" w:color="auto"/>
        <w:right w:val="none" w:sz="0" w:space="0" w:color="auto"/>
      </w:divBdr>
    </w:div>
    <w:div w:id="886992802">
      <w:bodyDiv w:val="1"/>
      <w:marLeft w:val="0"/>
      <w:marRight w:val="0"/>
      <w:marTop w:val="0"/>
      <w:marBottom w:val="0"/>
      <w:divBdr>
        <w:top w:val="none" w:sz="0" w:space="0" w:color="auto"/>
        <w:left w:val="none" w:sz="0" w:space="0" w:color="auto"/>
        <w:bottom w:val="none" w:sz="0" w:space="0" w:color="auto"/>
        <w:right w:val="none" w:sz="0" w:space="0" w:color="auto"/>
      </w:divBdr>
    </w:div>
    <w:div w:id="886993681">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108766">
      <w:bodyDiv w:val="1"/>
      <w:marLeft w:val="0"/>
      <w:marRight w:val="0"/>
      <w:marTop w:val="0"/>
      <w:marBottom w:val="0"/>
      <w:divBdr>
        <w:top w:val="none" w:sz="0" w:space="0" w:color="auto"/>
        <w:left w:val="none" w:sz="0" w:space="0" w:color="auto"/>
        <w:bottom w:val="none" w:sz="0" w:space="0" w:color="auto"/>
        <w:right w:val="none" w:sz="0" w:space="0" w:color="auto"/>
      </w:divBdr>
    </w:div>
    <w:div w:id="887490746">
      <w:bodyDiv w:val="1"/>
      <w:marLeft w:val="0"/>
      <w:marRight w:val="0"/>
      <w:marTop w:val="0"/>
      <w:marBottom w:val="0"/>
      <w:divBdr>
        <w:top w:val="none" w:sz="0" w:space="0" w:color="auto"/>
        <w:left w:val="none" w:sz="0" w:space="0" w:color="auto"/>
        <w:bottom w:val="none" w:sz="0" w:space="0" w:color="auto"/>
        <w:right w:val="none" w:sz="0" w:space="0" w:color="auto"/>
      </w:divBdr>
    </w:div>
    <w:div w:id="887493013">
      <w:bodyDiv w:val="1"/>
      <w:marLeft w:val="0"/>
      <w:marRight w:val="0"/>
      <w:marTop w:val="0"/>
      <w:marBottom w:val="0"/>
      <w:divBdr>
        <w:top w:val="none" w:sz="0" w:space="0" w:color="auto"/>
        <w:left w:val="none" w:sz="0" w:space="0" w:color="auto"/>
        <w:bottom w:val="none" w:sz="0" w:space="0" w:color="auto"/>
        <w:right w:val="none" w:sz="0" w:space="0" w:color="auto"/>
      </w:divBdr>
    </w:div>
    <w:div w:id="887644912">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147641">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8496731">
      <w:bodyDiv w:val="1"/>
      <w:marLeft w:val="0"/>
      <w:marRight w:val="0"/>
      <w:marTop w:val="0"/>
      <w:marBottom w:val="0"/>
      <w:divBdr>
        <w:top w:val="none" w:sz="0" w:space="0" w:color="auto"/>
        <w:left w:val="none" w:sz="0" w:space="0" w:color="auto"/>
        <w:bottom w:val="none" w:sz="0" w:space="0" w:color="auto"/>
        <w:right w:val="none" w:sz="0" w:space="0" w:color="auto"/>
      </w:divBdr>
    </w:div>
    <w:div w:id="888615636">
      <w:bodyDiv w:val="1"/>
      <w:marLeft w:val="0"/>
      <w:marRight w:val="0"/>
      <w:marTop w:val="0"/>
      <w:marBottom w:val="0"/>
      <w:divBdr>
        <w:top w:val="none" w:sz="0" w:space="0" w:color="auto"/>
        <w:left w:val="none" w:sz="0" w:space="0" w:color="auto"/>
        <w:bottom w:val="none" w:sz="0" w:space="0" w:color="auto"/>
        <w:right w:val="none" w:sz="0" w:space="0" w:color="auto"/>
      </w:divBdr>
    </w:div>
    <w:div w:id="888684504">
      <w:bodyDiv w:val="1"/>
      <w:marLeft w:val="0"/>
      <w:marRight w:val="0"/>
      <w:marTop w:val="0"/>
      <w:marBottom w:val="0"/>
      <w:divBdr>
        <w:top w:val="none" w:sz="0" w:space="0" w:color="auto"/>
        <w:left w:val="none" w:sz="0" w:space="0" w:color="auto"/>
        <w:bottom w:val="none" w:sz="0" w:space="0" w:color="auto"/>
        <w:right w:val="none" w:sz="0" w:space="0" w:color="auto"/>
      </w:divBdr>
    </w:div>
    <w:div w:id="888758596">
      <w:bodyDiv w:val="1"/>
      <w:marLeft w:val="0"/>
      <w:marRight w:val="0"/>
      <w:marTop w:val="0"/>
      <w:marBottom w:val="0"/>
      <w:divBdr>
        <w:top w:val="none" w:sz="0" w:space="0" w:color="auto"/>
        <w:left w:val="none" w:sz="0" w:space="0" w:color="auto"/>
        <w:bottom w:val="none" w:sz="0" w:space="0" w:color="auto"/>
        <w:right w:val="none" w:sz="0" w:space="0" w:color="auto"/>
      </w:divBdr>
    </w:div>
    <w:div w:id="888760171">
      <w:bodyDiv w:val="1"/>
      <w:marLeft w:val="0"/>
      <w:marRight w:val="0"/>
      <w:marTop w:val="0"/>
      <w:marBottom w:val="0"/>
      <w:divBdr>
        <w:top w:val="none" w:sz="0" w:space="0" w:color="auto"/>
        <w:left w:val="none" w:sz="0" w:space="0" w:color="auto"/>
        <w:bottom w:val="none" w:sz="0" w:space="0" w:color="auto"/>
        <w:right w:val="none" w:sz="0" w:space="0" w:color="auto"/>
      </w:divBdr>
    </w:div>
    <w:div w:id="888806626">
      <w:bodyDiv w:val="1"/>
      <w:marLeft w:val="0"/>
      <w:marRight w:val="0"/>
      <w:marTop w:val="0"/>
      <w:marBottom w:val="0"/>
      <w:divBdr>
        <w:top w:val="none" w:sz="0" w:space="0" w:color="auto"/>
        <w:left w:val="none" w:sz="0" w:space="0" w:color="auto"/>
        <w:bottom w:val="none" w:sz="0" w:space="0" w:color="auto"/>
        <w:right w:val="none" w:sz="0" w:space="0" w:color="auto"/>
      </w:divBdr>
    </w:div>
    <w:div w:id="888995910">
      <w:bodyDiv w:val="1"/>
      <w:marLeft w:val="0"/>
      <w:marRight w:val="0"/>
      <w:marTop w:val="0"/>
      <w:marBottom w:val="0"/>
      <w:divBdr>
        <w:top w:val="none" w:sz="0" w:space="0" w:color="auto"/>
        <w:left w:val="none" w:sz="0" w:space="0" w:color="auto"/>
        <w:bottom w:val="none" w:sz="0" w:space="0" w:color="auto"/>
        <w:right w:val="none" w:sz="0" w:space="0" w:color="auto"/>
      </w:divBdr>
    </w:div>
    <w:div w:id="889196342">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89389734">
      <w:bodyDiv w:val="1"/>
      <w:marLeft w:val="0"/>
      <w:marRight w:val="0"/>
      <w:marTop w:val="0"/>
      <w:marBottom w:val="0"/>
      <w:divBdr>
        <w:top w:val="none" w:sz="0" w:space="0" w:color="auto"/>
        <w:left w:val="none" w:sz="0" w:space="0" w:color="auto"/>
        <w:bottom w:val="none" w:sz="0" w:space="0" w:color="auto"/>
        <w:right w:val="none" w:sz="0" w:space="0" w:color="auto"/>
      </w:divBdr>
    </w:div>
    <w:div w:id="889456114">
      <w:bodyDiv w:val="1"/>
      <w:marLeft w:val="0"/>
      <w:marRight w:val="0"/>
      <w:marTop w:val="0"/>
      <w:marBottom w:val="0"/>
      <w:divBdr>
        <w:top w:val="none" w:sz="0" w:space="0" w:color="auto"/>
        <w:left w:val="none" w:sz="0" w:space="0" w:color="auto"/>
        <w:bottom w:val="none" w:sz="0" w:space="0" w:color="auto"/>
        <w:right w:val="none" w:sz="0" w:space="0" w:color="auto"/>
      </w:divBdr>
    </w:div>
    <w:div w:id="889800963">
      <w:bodyDiv w:val="1"/>
      <w:marLeft w:val="0"/>
      <w:marRight w:val="0"/>
      <w:marTop w:val="0"/>
      <w:marBottom w:val="0"/>
      <w:divBdr>
        <w:top w:val="none" w:sz="0" w:space="0" w:color="auto"/>
        <w:left w:val="none" w:sz="0" w:space="0" w:color="auto"/>
        <w:bottom w:val="none" w:sz="0" w:space="0" w:color="auto"/>
        <w:right w:val="none" w:sz="0" w:space="0" w:color="auto"/>
      </w:divBdr>
    </w:div>
    <w:div w:id="889878211">
      <w:bodyDiv w:val="1"/>
      <w:marLeft w:val="0"/>
      <w:marRight w:val="0"/>
      <w:marTop w:val="0"/>
      <w:marBottom w:val="0"/>
      <w:divBdr>
        <w:top w:val="none" w:sz="0" w:space="0" w:color="auto"/>
        <w:left w:val="none" w:sz="0" w:space="0" w:color="auto"/>
        <w:bottom w:val="none" w:sz="0" w:space="0" w:color="auto"/>
        <w:right w:val="none" w:sz="0" w:space="0" w:color="auto"/>
      </w:divBdr>
    </w:div>
    <w:div w:id="889922143">
      <w:bodyDiv w:val="1"/>
      <w:marLeft w:val="0"/>
      <w:marRight w:val="0"/>
      <w:marTop w:val="0"/>
      <w:marBottom w:val="0"/>
      <w:divBdr>
        <w:top w:val="none" w:sz="0" w:space="0" w:color="auto"/>
        <w:left w:val="none" w:sz="0" w:space="0" w:color="auto"/>
        <w:bottom w:val="none" w:sz="0" w:space="0" w:color="auto"/>
        <w:right w:val="none" w:sz="0" w:space="0" w:color="auto"/>
      </w:divBdr>
    </w:div>
    <w:div w:id="889926845">
      <w:bodyDiv w:val="1"/>
      <w:marLeft w:val="0"/>
      <w:marRight w:val="0"/>
      <w:marTop w:val="0"/>
      <w:marBottom w:val="0"/>
      <w:divBdr>
        <w:top w:val="none" w:sz="0" w:space="0" w:color="auto"/>
        <w:left w:val="none" w:sz="0" w:space="0" w:color="auto"/>
        <w:bottom w:val="none" w:sz="0" w:space="0" w:color="auto"/>
        <w:right w:val="none" w:sz="0" w:space="0" w:color="auto"/>
      </w:divBdr>
    </w:div>
    <w:div w:id="890076570">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0120015">
      <w:bodyDiv w:val="1"/>
      <w:marLeft w:val="0"/>
      <w:marRight w:val="0"/>
      <w:marTop w:val="0"/>
      <w:marBottom w:val="0"/>
      <w:divBdr>
        <w:top w:val="none" w:sz="0" w:space="0" w:color="auto"/>
        <w:left w:val="none" w:sz="0" w:space="0" w:color="auto"/>
        <w:bottom w:val="none" w:sz="0" w:space="0" w:color="auto"/>
        <w:right w:val="none" w:sz="0" w:space="0" w:color="auto"/>
      </w:divBdr>
    </w:div>
    <w:div w:id="890266737">
      <w:bodyDiv w:val="1"/>
      <w:marLeft w:val="0"/>
      <w:marRight w:val="0"/>
      <w:marTop w:val="0"/>
      <w:marBottom w:val="0"/>
      <w:divBdr>
        <w:top w:val="none" w:sz="0" w:space="0" w:color="auto"/>
        <w:left w:val="none" w:sz="0" w:space="0" w:color="auto"/>
        <w:bottom w:val="none" w:sz="0" w:space="0" w:color="auto"/>
        <w:right w:val="none" w:sz="0" w:space="0" w:color="auto"/>
      </w:divBdr>
    </w:div>
    <w:div w:id="890381365">
      <w:bodyDiv w:val="1"/>
      <w:marLeft w:val="0"/>
      <w:marRight w:val="0"/>
      <w:marTop w:val="0"/>
      <w:marBottom w:val="0"/>
      <w:divBdr>
        <w:top w:val="none" w:sz="0" w:space="0" w:color="auto"/>
        <w:left w:val="none" w:sz="0" w:space="0" w:color="auto"/>
        <w:bottom w:val="none" w:sz="0" w:space="0" w:color="auto"/>
        <w:right w:val="none" w:sz="0" w:space="0" w:color="auto"/>
      </w:divBdr>
    </w:div>
    <w:div w:id="890383860">
      <w:bodyDiv w:val="1"/>
      <w:marLeft w:val="0"/>
      <w:marRight w:val="0"/>
      <w:marTop w:val="0"/>
      <w:marBottom w:val="0"/>
      <w:divBdr>
        <w:top w:val="none" w:sz="0" w:space="0" w:color="auto"/>
        <w:left w:val="none" w:sz="0" w:space="0" w:color="auto"/>
        <w:bottom w:val="none" w:sz="0" w:space="0" w:color="auto"/>
        <w:right w:val="none" w:sz="0" w:space="0" w:color="auto"/>
      </w:divBdr>
    </w:div>
    <w:div w:id="890384267">
      <w:bodyDiv w:val="1"/>
      <w:marLeft w:val="0"/>
      <w:marRight w:val="0"/>
      <w:marTop w:val="0"/>
      <w:marBottom w:val="0"/>
      <w:divBdr>
        <w:top w:val="none" w:sz="0" w:space="0" w:color="auto"/>
        <w:left w:val="none" w:sz="0" w:space="0" w:color="auto"/>
        <w:bottom w:val="none" w:sz="0" w:space="0" w:color="auto"/>
        <w:right w:val="none" w:sz="0" w:space="0" w:color="auto"/>
      </w:divBdr>
    </w:div>
    <w:div w:id="890456715">
      <w:bodyDiv w:val="1"/>
      <w:marLeft w:val="0"/>
      <w:marRight w:val="0"/>
      <w:marTop w:val="0"/>
      <w:marBottom w:val="0"/>
      <w:divBdr>
        <w:top w:val="none" w:sz="0" w:space="0" w:color="auto"/>
        <w:left w:val="none" w:sz="0" w:space="0" w:color="auto"/>
        <w:bottom w:val="none" w:sz="0" w:space="0" w:color="auto"/>
        <w:right w:val="none" w:sz="0" w:space="0" w:color="auto"/>
      </w:divBdr>
    </w:div>
    <w:div w:id="890658333">
      <w:bodyDiv w:val="1"/>
      <w:marLeft w:val="0"/>
      <w:marRight w:val="0"/>
      <w:marTop w:val="0"/>
      <w:marBottom w:val="0"/>
      <w:divBdr>
        <w:top w:val="none" w:sz="0" w:space="0" w:color="auto"/>
        <w:left w:val="none" w:sz="0" w:space="0" w:color="auto"/>
        <w:bottom w:val="none" w:sz="0" w:space="0" w:color="auto"/>
        <w:right w:val="none" w:sz="0" w:space="0" w:color="auto"/>
      </w:divBdr>
    </w:div>
    <w:div w:id="891386648">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1884564">
      <w:bodyDiv w:val="1"/>
      <w:marLeft w:val="0"/>
      <w:marRight w:val="0"/>
      <w:marTop w:val="0"/>
      <w:marBottom w:val="0"/>
      <w:divBdr>
        <w:top w:val="none" w:sz="0" w:space="0" w:color="auto"/>
        <w:left w:val="none" w:sz="0" w:space="0" w:color="auto"/>
        <w:bottom w:val="none" w:sz="0" w:space="0" w:color="auto"/>
        <w:right w:val="none" w:sz="0" w:space="0" w:color="auto"/>
      </w:divBdr>
    </w:div>
    <w:div w:id="891960263">
      <w:bodyDiv w:val="1"/>
      <w:marLeft w:val="0"/>
      <w:marRight w:val="0"/>
      <w:marTop w:val="0"/>
      <w:marBottom w:val="0"/>
      <w:divBdr>
        <w:top w:val="none" w:sz="0" w:space="0" w:color="auto"/>
        <w:left w:val="none" w:sz="0" w:space="0" w:color="auto"/>
        <w:bottom w:val="none" w:sz="0" w:space="0" w:color="auto"/>
        <w:right w:val="none" w:sz="0" w:space="0" w:color="auto"/>
      </w:divBdr>
    </w:div>
    <w:div w:id="891965136">
      <w:bodyDiv w:val="1"/>
      <w:marLeft w:val="0"/>
      <w:marRight w:val="0"/>
      <w:marTop w:val="0"/>
      <w:marBottom w:val="0"/>
      <w:divBdr>
        <w:top w:val="none" w:sz="0" w:space="0" w:color="auto"/>
        <w:left w:val="none" w:sz="0" w:space="0" w:color="auto"/>
        <w:bottom w:val="none" w:sz="0" w:space="0" w:color="auto"/>
        <w:right w:val="none" w:sz="0" w:space="0" w:color="auto"/>
      </w:divBdr>
    </w:div>
    <w:div w:id="892037603">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350870">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2808657">
      <w:bodyDiv w:val="1"/>
      <w:marLeft w:val="0"/>
      <w:marRight w:val="0"/>
      <w:marTop w:val="0"/>
      <w:marBottom w:val="0"/>
      <w:divBdr>
        <w:top w:val="none" w:sz="0" w:space="0" w:color="auto"/>
        <w:left w:val="none" w:sz="0" w:space="0" w:color="auto"/>
        <w:bottom w:val="none" w:sz="0" w:space="0" w:color="auto"/>
        <w:right w:val="none" w:sz="0" w:space="0" w:color="auto"/>
      </w:divBdr>
    </w:div>
    <w:div w:id="893203510">
      <w:bodyDiv w:val="1"/>
      <w:marLeft w:val="0"/>
      <w:marRight w:val="0"/>
      <w:marTop w:val="0"/>
      <w:marBottom w:val="0"/>
      <w:divBdr>
        <w:top w:val="none" w:sz="0" w:space="0" w:color="auto"/>
        <w:left w:val="none" w:sz="0" w:space="0" w:color="auto"/>
        <w:bottom w:val="none" w:sz="0" w:space="0" w:color="auto"/>
        <w:right w:val="none" w:sz="0" w:space="0" w:color="auto"/>
      </w:divBdr>
    </w:div>
    <w:div w:id="893396171">
      <w:bodyDiv w:val="1"/>
      <w:marLeft w:val="0"/>
      <w:marRight w:val="0"/>
      <w:marTop w:val="0"/>
      <w:marBottom w:val="0"/>
      <w:divBdr>
        <w:top w:val="none" w:sz="0" w:space="0" w:color="auto"/>
        <w:left w:val="none" w:sz="0" w:space="0" w:color="auto"/>
        <w:bottom w:val="none" w:sz="0" w:space="0" w:color="auto"/>
        <w:right w:val="none" w:sz="0" w:space="0" w:color="auto"/>
      </w:divBdr>
    </w:div>
    <w:div w:id="893548026">
      <w:bodyDiv w:val="1"/>
      <w:marLeft w:val="0"/>
      <w:marRight w:val="0"/>
      <w:marTop w:val="0"/>
      <w:marBottom w:val="0"/>
      <w:divBdr>
        <w:top w:val="none" w:sz="0" w:space="0" w:color="auto"/>
        <w:left w:val="none" w:sz="0" w:space="0" w:color="auto"/>
        <w:bottom w:val="none" w:sz="0" w:space="0" w:color="auto"/>
        <w:right w:val="none" w:sz="0" w:space="0" w:color="auto"/>
      </w:divBdr>
    </w:div>
    <w:div w:id="893663593">
      <w:bodyDiv w:val="1"/>
      <w:marLeft w:val="0"/>
      <w:marRight w:val="0"/>
      <w:marTop w:val="0"/>
      <w:marBottom w:val="0"/>
      <w:divBdr>
        <w:top w:val="none" w:sz="0" w:space="0" w:color="auto"/>
        <w:left w:val="none" w:sz="0" w:space="0" w:color="auto"/>
        <w:bottom w:val="none" w:sz="0" w:space="0" w:color="auto"/>
        <w:right w:val="none" w:sz="0" w:space="0" w:color="auto"/>
      </w:divBdr>
    </w:div>
    <w:div w:id="893852217">
      <w:bodyDiv w:val="1"/>
      <w:marLeft w:val="0"/>
      <w:marRight w:val="0"/>
      <w:marTop w:val="0"/>
      <w:marBottom w:val="0"/>
      <w:divBdr>
        <w:top w:val="none" w:sz="0" w:space="0" w:color="auto"/>
        <w:left w:val="none" w:sz="0" w:space="0" w:color="auto"/>
        <w:bottom w:val="none" w:sz="0" w:space="0" w:color="auto"/>
        <w:right w:val="none" w:sz="0" w:space="0" w:color="auto"/>
      </w:divBdr>
    </w:div>
    <w:div w:id="893931643">
      <w:bodyDiv w:val="1"/>
      <w:marLeft w:val="0"/>
      <w:marRight w:val="0"/>
      <w:marTop w:val="0"/>
      <w:marBottom w:val="0"/>
      <w:divBdr>
        <w:top w:val="none" w:sz="0" w:space="0" w:color="auto"/>
        <w:left w:val="none" w:sz="0" w:space="0" w:color="auto"/>
        <w:bottom w:val="none" w:sz="0" w:space="0" w:color="auto"/>
        <w:right w:val="none" w:sz="0" w:space="0" w:color="auto"/>
      </w:divBdr>
    </w:div>
    <w:div w:id="894002184">
      <w:bodyDiv w:val="1"/>
      <w:marLeft w:val="0"/>
      <w:marRight w:val="0"/>
      <w:marTop w:val="0"/>
      <w:marBottom w:val="0"/>
      <w:divBdr>
        <w:top w:val="none" w:sz="0" w:space="0" w:color="auto"/>
        <w:left w:val="none" w:sz="0" w:space="0" w:color="auto"/>
        <w:bottom w:val="none" w:sz="0" w:space="0" w:color="auto"/>
        <w:right w:val="none" w:sz="0" w:space="0" w:color="auto"/>
      </w:divBdr>
    </w:div>
    <w:div w:id="894045033">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4392659">
      <w:bodyDiv w:val="1"/>
      <w:marLeft w:val="0"/>
      <w:marRight w:val="0"/>
      <w:marTop w:val="0"/>
      <w:marBottom w:val="0"/>
      <w:divBdr>
        <w:top w:val="none" w:sz="0" w:space="0" w:color="auto"/>
        <w:left w:val="none" w:sz="0" w:space="0" w:color="auto"/>
        <w:bottom w:val="none" w:sz="0" w:space="0" w:color="auto"/>
        <w:right w:val="none" w:sz="0" w:space="0" w:color="auto"/>
      </w:divBdr>
    </w:div>
    <w:div w:id="894507680">
      <w:bodyDiv w:val="1"/>
      <w:marLeft w:val="0"/>
      <w:marRight w:val="0"/>
      <w:marTop w:val="0"/>
      <w:marBottom w:val="0"/>
      <w:divBdr>
        <w:top w:val="none" w:sz="0" w:space="0" w:color="auto"/>
        <w:left w:val="none" w:sz="0" w:space="0" w:color="auto"/>
        <w:bottom w:val="none" w:sz="0" w:space="0" w:color="auto"/>
        <w:right w:val="none" w:sz="0" w:space="0" w:color="auto"/>
      </w:divBdr>
    </w:div>
    <w:div w:id="894582033">
      <w:bodyDiv w:val="1"/>
      <w:marLeft w:val="0"/>
      <w:marRight w:val="0"/>
      <w:marTop w:val="0"/>
      <w:marBottom w:val="0"/>
      <w:divBdr>
        <w:top w:val="none" w:sz="0" w:space="0" w:color="auto"/>
        <w:left w:val="none" w:sz="0" w:space="0" w:color="auto"/>
        <w:bottom w:val="none" w:sz="0" w:space="0" w:color="auto"/>
        <w:right w:val="none" w:sz="0" w:space="0" w:color="auto"/>
      </w:divBdr>
    </w:div>
    <w:div w:id="894701603">
      <w:bodyDiv w:val="1"/>
      <w:marLeft w:val="0"/>
      <w:marRight w:val="0"/>
      <w:marTop w:val="0"/>
      <w:marBottom w:val="0"/>
      <w:divBdr>
        <w:top w:val="none" w:sz="0" w:space="0" w:color="auto"/>
        <w:left w:val="none" w:sz="0" w:space="0" w:color="auto"/>
        <w:bottom w:val="none" w:sz="0" w:space="0" w:color="auto"/>
        <w:right w:val="none" w:sz="0" w:space="0" w:color="auto"/>
      </w:divBdr>
    </w:div>
    <w:div w:id="894704369">
      <w:bodyDiv w:val="1"/>
      <w:marLeft w:val="0"/>
      <w:marRight w:val="0"/>
      <w:marTop w:val="0"/>
      <w:marBottom w:val="0"/>
      <w:divBdr>
        <w:top w:val="none" w:sz="0" w:space="0" w:color="auto"/>
        <w:left w:val="none" w:sz="0" w:space="0" w:color="auto"/>
        <w:bottom w:val="none" w:sz="0" w:space="0" w:color="auto"/>
        <w:right w:val="none" w:sz="0" w:space="0" w:color="auto"/>
      </w:divBdr>
    </w:div>
    <w:div w:id="894853695">
      <w:bodyDiv w:val="1"/>
      <w:marLeft w:val="0"/>
      <w:marRight w:val="0"/>
      <w:marTop w:val="0"/>
      <w:marBottom w:val="0"/>
      <w:divBdr>
        <w:top w:val="none" w:sz="0" w:space="0" w:color="auto"/>
        <w:left w:val="none" w:sz="0" w:space="0" w:color="auto"/>
        <w:bottom w:val="none" w:sz="0" w:space="0" w:color="auto"/>
        <w:right w:val="none" w:sz="0" w:space="0" w:color="auto"/>
      </w:divBdr>
    </w:div>
    <w:div w:id="894899590">
      <w:bodyDiv w:val="1"/>
      <w:marLeft w:val="0"/>
      <w:marRight w:val="0"/>
      <w:marTop w:val="0"/>
      <w:marBottom w:val="0"/>
      <w:divBdr>
        <w:top w:val="none" w:sz="0" w:space="0" w:color="auto"/>
        <w:left w:val="none" w:sz="0" w:space="0" w:color="auto"/>
        <w:bottom w:val="none" w:sz="0" w:space="0" w:color="auto"/>
        <w:right w:val="none" w:sz="0" w:space="0" w:color="auto"/>
      </w:divBdr>
    </w:div>
    <w:div w:id="894968144">
      <w:bodyDiv w:val="1"/>
      <w:marLeft w:val="0"/>
      <w:marRight w:val="0"/>
      <w:marTop w:val="0"/>
      <w:marBottom w:val="0"/>
      <w:divBdr>
        <w:top w:val="none" w:sz="0" w:space="0" w:color="auto"/>
        <w:left w:val="none" w:sz="0" w:space="0" w:color="auto"/>
        <w:bottom w:val="none" w:sz="0" w:space="0" w:color="auto"/>
        <w:right w:val="none" w:sz="0" w:space="0" w:color="auto"/>
      </w:divBdr>
    </w:div>
    <w:div w:id="895043148">
      <w:bodyDiv w:val="1"/>
      <w:marLeft w:val="0"/>
      <w:marRight w:val="0"/>
      <w:marTop w:val="0"/>
      <w:marBottom w:val="0"/>
      <w:divBdr>
        <w:top w:val="none" w:sz="0" w:space="0" w:color="auto"/>
        <w:left w:val="none" w:sz="0" w:space="0" w:color="auto"/>
        <w:bottom w:val="none" w:sz="0" w:space="0" w:color="auto"/>
        <w:right w:val="none" w:sz="0" w:space="0" w:color="auto"/>
      </w:divBdr>
    </w:div>
    <w:div w:id="895092997">
      <w:bodyDiv w:val="1"/>
      <w:marLeft w:val="0"/>
      <w:marRight w:val="0"/>
      <w:marTop w:val="0"/>
      <w:marBottom w:val="0"/>
      <w:divBdr>
        <w:top w:val="none" w:sz="0" w:space="0" w:color="auto"/>
        <w:left w:val="none" w:sz="0" w:space="0" w:color="auto"/>
        <w:bottom w:val="none" w:sz="0" w:space="0" w:color="auto"/>
        <w:right w:val="none" w:sz="0" w:space="0" w:color="auto"/>
      </w:divBdr>
    </w:div>
    <w:div w:id="895119695">
      <w:bodyDiv w:val="1"/>
      <w:marLeft w:val="0"/>
      <w:marRight w:val="0"/>
      <w:marTop w:val="0"/>
      <w:marBottom w:val="0"/>
      <w:divBdr>
        <w:top w:val="none" w:sz="0" w:space="0" w:color="auto"/>
        <w:left w:val="none" w:sz="0" w:space="0" w:color="auto"/>
        <w:bottom w:val="none" w:sz="0" w:space="0" w:color="auto"/>
        <w:right w:val="none" w:sz="0" w:space="0" w:color="auto"/>
      </w:divBdr>
    </w:div>
    <w:div w:id="895120447">
      <w:bodyDiv w:val="1"/>
      <w:marLeft w:val="0"/>
      <w:marRight w:val="0"/>
      <w:marTop w:val="0"/>
      <w:marBottom w:val="0"/>
      <w:divBdr>
        <w:top w:val="none" w:sz="0" w:space="0" w:color="auto"/>
        <w:left w:val="none" w:sz="0" w:space="0" w:color="auto"/>
        <w:bottom w:val="none" w:sz="0" w:space="0" w:color="auto"/>
        <w:right w:val="none" w:sz="0" w:space="0" w:color="auto"/>
      </w:divBdr>
    </w:div>
    <w:div w:id="895162662">
      <w:bodyDiv w:val="1"/>
      <w:marLeft w:val="0"/>
      <w:marRight w:val="0"/>
      <w:marTop w:val="0"/>
      <w:marBottom w:val="0"/>
      <w:divBdr>
        <w:top w:val="none" w:sz="0" w:space="0" w:color="auto"/>
        <w:left w:val="none" w:sz="0" w:space="0" w:color="auto"/>
        <w:bottom w:val="none" w:sz="0" w:space="0" w:color="auto"/>
        <w:right w:val="none" w:sz="0" w:space="0" w:color="auto"/>
      </w:divBdr>
    </w:div>
    <w:div w:id="895237893">
      <w:bodyDiv w:val="1"/>
      <w:marLeft w:val="0"/>
      <w:marRight w:val="0"/>
      <w:marTop w:val="0"/>
      <w:marBottom w:val="0"/>
      <w:divBdr>
        <w:top w:val="none" w:sz="0" w:space="0" w:color="auto"/>
        <w:left w:val="none" w:sz="0" w:space="0" w:color="auto"/>
        <w:bottom w:val="none" w:sz="0" w:space="0" w:color="auto"/>
        <w:right w:val="none" w:sz="0" w:space="0" w:color="auto"/>
      </w:divBdr>
    </w:div>
    <w:div w:id="895239712">
      <w:bodyDiv w:val="1"/>
      <w:marLeft w:val="0"/>
      <w:marRight w:val="0"/>
      <w:marTop w:val="0"/>
      <w:marBottom w:val="0"/>
      <w:divBdr>
        <w:top w:val="none" w:sz="0" w:space="0" w:color="auto"/>
        <w:left w:val="none" w:sz="0" w:space="0" w:color="auto"/>
        <w:bottom w:val="none" w:sz="0" w:space="0" w:color="auto"/>
        <w:right w:val="none" w:sz="0" w:space="0" w:color="auto"/>
      </w:divBdr>
    </w:div>
    <w:div w:id="895314310">
      <w:bodyDiv w:val="1"/>
      <w:marLeft w:val="0"/>
      <w:marRight w:val="0"/>
      <w:marTop w:val="0"/>
      <w:marBottom w:val="0"/>
      <w:divBdr>
        <w:top w:val="none" w:sz="0" w:space="0" w:color="auto"/>
        <w:left w:val="none" w:sz="0" w:space="0" w:color="auto"/>
        <w:bottom w:val="none" w:sz="0" w:space="0" w:color="auto"/>
        <w:right w:val="none" w:sz="0" w:space="0" w:color="auto"/>
      </w:divBdr>
    </w:div>
    <w:div w:id="895315285">
      <w:bodyDiv w:val="1"/>
      <w:marLeft w:val="0"/>
      <w:marRight w:val="0"/>
      <w:marTop w:val="0"/>
      <w:marBottom w:val="0"/>
      <w:divBdr>
        <w:top w:val="none" w:sz="0" w:space="0" w:color="auto"/>
        <w:left w:val="none" w:sz="0" w:space="0" w:color="auto"/>
        <w:bottom w:val="none" w:sz="0" w:space="0" w:color="auto"/>
        <w:right w:val="none" w:sz="0" w:space="0" w:color="auto"/>
      </w:divBdr>
    </w:div>
    <w:div w:id="895316409">
      <w:bodyDiv w:val="1"/>
      <w:marLeft w:val="0"/>
      <w:marRight w:val="0"/>
      <w:marTop w:val="0"/>
      <w:marBottom w:val="0"/>
      <w:divBdr>
        <w:top w:val="none" w:sz="0" w:space="0" w:color="auto"/>
        <w:left w:val="none" w:sz="0" w:space="0" w:color="auto"/>
        <w:bottom w:val="none" w:sz="0" w:space="0" w:color="auto"/>
        <w:right w:val="none" w:sz="0" w:space="0" w:color="auto"/>
      </w:divBdr>
    </w:div>
    <w:div w:id="895431897">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5508590">
      <w:bodyDiv w:val="1"/>
      <w:marLeft w:val="0"/>
      <w:marRight w:val="0"/>
      <w:marTop w:val="0"/>
      <w:marBottom w:val="0"/>
      <w:divBdr>
        <w:top w:val="none" w:sz="0" w:space="0" w:color="auto"/>
        <w:left w:val="none" w:sz="0" w:space="0" w:color="auto"/>
        <w:bottom w:val="none" w:sz="0" w:space="0" w:color="auto"/>
        <w:right w:val="none" w:sz="0" w:space="0" w:color="auto"/>
      </w:divBdr>
    </w:div>
    <w:div w:id="895629119">
      <w:bodyDiv w:val="1"/>
      <w:marLeft w:val="0"/>
      <w:marRight w:val="0"/>
      <w:marTop w:val="0"/>
      <w:marBottom w:val="0"/>
      <w:divBdr>
        <w:top w:val="none" w:sz="0" w:space="0" w:color="auto"/>
        <w:left w:val="none" w:sz="0" w:space="0" w:color="auto"/>
        <w:bottom w:val="none" w:sz="0" w:space="0" w:color="auto"/>
        <w:right w:val="none" w:sz="0" w:space="0" w:color="auto"/>
      </w:divBdr>
    </w:div>
    <w:div w:id="895698594">
      <w:bodyDiv w:val="1"/>
      <w:marLeft w:val="0"/>
      <w:marRight w:val="0"/>
      <w:marTop w:val="0"/>
      <w:marBottom w:val="0"/>
      <w:divBdr>
        <w:top w:val="none" w:sz="0" w:space="0" w:color="auto"/>
        <w:left w:val="none" w:sz="0" w:space="0" w:color="auto"/>
        <w:bottom w:val="none" w:sz="0" w:space="0" w:color="auto"/>
        <w:right w:val="none" w:sz="0" w:space="0" w:color="auto"/>
      </w:divBdr>
    </w:div>
    <w:div w:id="895704312">
      <w:bodyDiv w:val="1"/>
      <w:marLeft w:val="0"/>
      <w:marRight w:val="0"/>
      <w:marTop w:val="0"/>
      <w:marBottom w:val="0"/>
      <w:divBdr>
        <w:top w:val="none" w:sz="0" w:space="0" w:color="auto"/>
        <w:left w:val="none" w:sz="0" w:space="0" w:color="auto"/>
        <w:bottom w:val="none" w:sz="0" w:space="0" w:color="auto"/>
        <w:right w:val="none" w:sz="0" w:space="0" w:color="auto"/>
      </w:divBdr>
    </w:div>
    <w:div w:id="895777266">
      <w:bodyDiv w:val="1"/>
      <w:marLeft w:val="0"/>
      <w:marRight w:val="0"/>
      <w:marTop w:val="0"/>
      <w:marBottom w:val="0"/>
      <w:divBdr>
        <w:top w:val="none" w:sz="0" w:space="0" w:color="auto"/>
        <w:left w:val="none" w:sz="0" w:space="0" w:color="auto"/>
        <w:bottom w:val="none" w:sz="0" w:space="0" w:color="auto"/>
        <w:right w:val="none" w:sz="0" w:space="0" w:color="auto"/>
      </w:divBdr>
    </w:div>
    <w:div w:id="895778127">
      <w:bodyDiv w:val="1"/>
      <w:marLeft w:val="0"/>
      <w:marRight w:val="0"/>
      <w:marTop w:val="0"/>
      <w:marBottom w:val="0"/>
      <w:divBdr>
        <w:top w:val="none" w:sz="0" w:space="0" w:color="auto"/>
        <w:left w:val="none" w:sz="0" w:space="0" w:color="auto"/>
        <w:bottom w:val="none" w:sz="0" w:space="0" w:color="auto"/>
        <w:right w:val="none" w:sz="0" w:space="0" w:color="auto"/>
      </w:divBdr>
    </w:div>
    <w:div w:id="895818534">
      <w:bodyDiv w:val="1"/>
      <w:marLeft w:val="0"/>
      <w:marRight w:val="0"/>
      <w:marTop w:val="0"/>
      <w:marBottom w:val="0"/>
      <w:divBdr>
        <w:top w:val="none" w:sz="0" w:space="0" w:color="auto"/>
        <w:left w:val="none" w:sz="0" w:space="0" w:color="auto"/>
        <w:bottom w:val="none" w:sz="0" w:space="0" w:color="auto"/>
        <w:right w:val="none" w:sz="0" w:space="0" w:color="auto"/>
      </w:divBdr>
    </w:div>
    <w:div w:id="895894310">
      <w:bodyDiv w:val="1"/>
      <w:marLeft w:val="0"/>
      <w:marRight w:val="0"/>
      <w:marTop w:val="0"/>
      <w:marBottom w:val="0"/>
      <w:divBdr>
        <w:top w:val="none" w:sz="0" w:space="0" w:color="auto"/>
        <w:left w:val="none" w:sz="0" w:space="0" w:color="auto"/>
        <w:bottom w:val="none" w:sz="0" w:space="0" w:color="auto"/>
        <w:right w:val="none" w:sz="0" w:space="0" w:color="auto"/>
      </w:divBdr>
    </w:div>
    <w:div w:id="896014641">
      <w:bodyDiv w:val="1"/>
      <w:marLeft w:val="0"/>
      <w:marRight w:val="0"/>
      <w:marTop w:val="0"/>
      <w:marBottom w:val="0"/>
      <w:divBdr>
        <w:top w:val="none" w:sz="0" w:space="0" w:color="auto"/>
        <w:left w:val="none" w:sz="0" w:space="0" w:color="auto"/>
        <w:bottom w:val="none" w:sz="0" w:space="0" w:color="auto"/>
        <w:right w:val="none" w:sz="0" w:space="0" w:color="auto"/>
      </w:divBdr>
    </w:div>
    <w:div w:id="896017188">
      <w:bodyDiv w:val="1"/>
      <w:marLeft w:val="0"/>
      <w:marRight w:val="0"/>
      <w:marTop w:val="0"/>
      <w:marBottom w:val="0"/>
      <w:divBdr>
        <w:top w:val="none" w:sz="0" w:space="0" w:color="auto"/>
        <w:left w:val="none" w:sz="0" w:space="0" w:color="auto"/>
        <w:bottom w:val="none" w:sz="0" w:space="0" w:color="auto"/>
        <w:right w:val="none" w:sz="0" w:space="0" w:color="auto"/>
      </w:divBdr>
    </w:div>
    <w:div w:id="896088772">
      <w:bodyDiv w:val="1"/>
      <w:marLeft w:val="0"/>
      <w:marRight w:val="0"/>
      <w:marTop w:val="0"/>
      <w:marBottom w:val="0"/>
      <w:divBdr>
        <w:top w:val="none" w:sz="0" w:space="0" w:color="auto"/>
        <w:left w:val="none" w:sz="0" w:space="0" w:color="auto"/>
        <w:bottom w:val="none" w:sz="0" w:space="0" w:color="auto"/>
        <w:right w:val="none" w:sz="0" w:space="0" w:color="auto"/>
      </w:divBdr>
    </w:div>
    <w:div w:id="896208601">
      <w:bodyDiv w:val="1"/>
      <w:marLeft w:val="0"/>
      <w:marRight w:val="0"/>
      <w:marTop w:val="0"/>
      <w:marBottom w:val="0"/>
      <w:divBdr>
        <w:top w:val="none" w:sz="0" w:space="0" w:color="auto"/>
        <w:left w:val="none" w:sz="0" w:space="0" w:color="auto"/>
        <w:bottom w:val="none" w:sz="0" w:space="0" w:color="auto"/>
        <w:right w:val="none" w:sz="0" w:space="0" w:color="auto"/>
      </w:divBdr>
    </w:div>
    <w:div w:id="896211678">
      <w:bodyDiv w:val="1"/>
      <w:marLeft w:val="0"/>
      <w:marRight w:val="0"/>
      <w:marTop w:val="0"/>
      <w:marBottom w:val="0"/>
      <w:divBdr>
        <w:top w:val="none" w:sz="0" w:space="0" w:color="auto"/>
        <w:left w:val="none" w:sz="0" w:space="0" w:color="auto"/>
        <w:bottom w:val="none" w:sz="0" w:space="0" w:color="auto"/>
        <w:right w:val="none" w:sz="0" w:space="0" w:color="auto"/>
      </w:divBdr>
    </w:div>
    <w:div w:id="896353146">
      <w:bodyDiv w:val="1"/>
      <w:marLeft w:val="0"/>
      <w:marRight w:val="0"/>
      <w:marTop w:val="0"/>
      <w:marBottom w:val="0"/>
      <w:divBdr>
        <w:top w:val="none" w:sz="0" w:space="0" w:color="auto"/>
        <w:left w:val="none" w:sz="0" w:space="0" w:color="auto"/>
        <w:bottom w:val="none" w:sz="0" w:space="0" w:color="auto"/>
        <w:right w:val="none" w:sz="0" w:space="0" w:color="auto"/>
      </w:divBdr>
    </w:div>
    <w:div w:id="896357607">
      <w:bodyDiv w:val="1"/>
      <w:marLeft w:val="0"/>
      <w:marRight w:val="0"/>
      <w:marTop w:val="0"/>
      <w:marBottom w:val="0"/>
      <w:divBdr>
        <w:top w:val="none" w:sz="0" w:space="0" w:color="auto"/>
        <w:left w:val="none" w:sz="0" w:space="0" w:color="auto"/>
        <w:bottom w:val="none" w:sz="0" w:space="0" w:color="auto"/>
        <w:right w:val="none" w:sz="0" w:space="0" w:color="auto"/>
      </w:divBdr>
    </w:div>
    <w:div w:id="896432564">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666911">
      <w:bodyDiv w:val="1"/>
      <w:marLeft w:val="0"/>
      <w:marRight w:val="0"/>
      <w:marTop w:val="0"/>
      <w:marBottom w:val="0"/>
      <w:divBdr>
        <w:top w:val="none" w:sz="0" w:space="0" w:color="auto"/>
        <w:left w:val="none" w:sz="0" w:space="0" w:color="auto"/>
        <w:bottom w:val="none" w:sz="0" w:space="0" w:color="auto"/>
        <w:right w:val="none" w:sz="0" w:space="0" w:color="auto"/>
      </w:divBdr>
    </w:div>
    <w:div w:id="896817436">
      <w:bodyDiv w:val="1"/>
      <w:marLeft w:val="0"/>
      <w:marRight w:val="0"/>
      <w:marTop w:val="0"/>
      <w:marBottom w:val="0"/>
      <w:divBdr>
        <w:top w:val="none" w:sz="0" w:space="0" w:color="auto"/>
        <w:left w:val="none" w:sz="0" w:space="0" w:color="auto"/>
        <w:bottom w:val="none" w:sz="0" w:space="0" w:color="auto"/>
        <w:right w:val="none" w:sz="0" w:space="0" w:color="auto"/>
      </w:divBdr>
    </w:div>
    <w:div w:id="896933466">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085868">
      <w:bodyDiv w:val="1"/>
      <w:marLeft w:val="0"/>
      <w:marRight w:val="0"/>
      <w:marTop w:val="0"/>
      <w:marBottom w:val="0"/>
      <w:divBdr>
        <w:top w:val="none" w:sz="0" w:space="0" w:color="auto"/>
        <w:left w:val="none" w:sz="0" w:space="0" w:color="auto"/>
        <w:bottom w:val="none" w:sz="0" w:space="0" w:color="auto"/>
        <w:right w:val="none" w:sz="0" w:space="0" w:color="auto"/>
      </w:divBdr>
    </w:div>
    <w:div w:id="89708816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205784">
      <w:bodyDiv w:val="1"/>
      <w:marLeft w:val="0"/>
      <w:marRight w:val="0"/>
      <w:marTop w:val="0"/>
      <w:marBottom w:val="0"/>
      <w:divBdr>
        <w:top w:val="none" w:sz="0" w:space="0" w:color="auto"/>
        <w:left w:val="none" w:sz="0" w:space="0" w:color="auto"/>
        <w:bottom w:val="none" w:sz="0" w:space="0" w:color="auto"/>
        <w:right w:val="none" w:sz="0" w:space="0" w:color="auto"/>
      </w:divBdr>
    </w:div>
    <w:div w:id="897322901">
      <w:bodyDiv w:val="1"/>
      <w:marLeft w:val="0"/>
      <w:marRight w:val="0"/>
      <w:marTop w:val="0"/>
      <w:marBottom w:val="0"/>
      <w:divBdr>
        <w:top w:val="none" w:sz="0" w:space="0" w:color="auto"/>
        <w:left w:val="none" w:sz="0" w:space="0" w:color="auto"/>
        <w:bottom w:val="none" w:sz="0" w:space="0" w:color="auto"/>
        <w:right w:val="none" w:sz="0" w:space="0" w:color="auto"/>
      </w:divBdr>
    </w:div>
    <w:div w:id="897326743">
      <w:bodyDiv w:val="1"/>
      <w:marLeft w:val="0"/>
      <w:marRight w:val="0"/>
      <w:marTop w:val="0"/>
      <w:marBottom w:val="0"/>
      <w:divBdr>
        <w:top w:val="none" w:sz="0" w:space="0" w:color="auto"/>
        <w:left w:val="none" w:sz="0" w:space="0" w:color="auto"/>
        <w:bottom w:val="none" w:sz="0" w:space="0" w:color="auto"/>
        <w:right w:val="none" w:sz="0" w:space="0" w:color="auto"/>
      </w:divBdr>
    </w:div>
    <w:div w:id="897398072">
      <w:bodyDiv w:val="1"/>
      <w:marLeft w:val="0"/>
      <w:marRight w:val="0"/>
      <w:marTop w:val="0"/>
      <w:marBottom w:val="0"/>
      <w:divBdr>
        <w:top w:val="none" w:sz="0" w:space="0" w:color="auto"/>
        <w:left w:val="none" w:sz="0" w:space="0" w:color="auto"/>
        <w:bottom w:val="none" w:sz="0" w:space="0" w:color="auto"/>
        <w:right w:val="none" w:sz="0" w:space="0" w:color="auto"/>
      </w:divBdr>
    </w:div>
    <w:div w:id="897402288">
      <w:bodyDiv w:val="1"/>
      <w:marLeft w:val="0"/>
      <w:marRight w:val="0"/>
      <w:marTop w:val="0"/>
      <w:marBottom w:val="0"/>
      <w:divBdr>
        <w:top w:val="none" w:sz="0" w:space="0" w:color="auto"/>
        <w:left w:val="none" w:sz="0" w:space="0" w:color="auto"/>
        <w:bottom w:val="none" w:sz="0" w:space="0" w:color="auto"/>
        <w:right w:val="none" w:sz="0" w:space="0" w:color="auto"/>
      </w:divBdr>
    </w:div>
    <w:div w:id="897472658">
      <w:bodyDiv w:val="1"/>
      <w:marLeft w:val="0"/>
      <w:marRight w:val="0"/>
      <w:marTop w:val="0"/>
      <w:marBottom w:val="0"/>
      <w:divBdr>
        <w:top w:val="none" w:sz="0" w:space="0" w:color="auto"/>
        <w:left w:val="none" w:sz="0" w:space="0" w:color="auto"/>
        <w:bottom w:val="none" w:sz="0" w:space="0" w:color="auto"/>
        <w:right w:val="none" w:sz="0" w:space="0" w:color="auto"/>
      </w:divBdr>
    </w:div>
    <w:div w:id="897474389">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672733">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8050117">
      <w:bodyDiv w:val="1"/>
      <w:marLeft w:val="0"/>
      <w:marRight w:val="0"/>
      <w:marTop w:val="0"/>
      <w:marBottom w:val="0"/>
      <w:divBdr>
        <w:top w:val="none" w:sz="0" w:space="0" w:color="auto"/>
        <w:left w:val="none" w:sz="0" w:space="0" w:color="auto"/>
        <w:bottom w:val="none" w:sz="0" w:space="0" w:color="auto"/>
        <w:right w:val="none" w:sz="0" w:space="0" w:color="auto"/>
      </w:divBdr>
    </w:div>
    <w:div w:id="898057107">
      <w:bodyDiv w:val="1"/>
      <w:marLeft w:val="0"/>
      <w:marRight w:val="0"/>
      <w:marTop w:val="0"/>
      <w:marBottom w:val="0"/>
      <w:divBdr>
        <w:top w:val="none" w:sz="0" w:space="0" w:color="auto"/>
        <w:left w:val="none" w:sz="0" w:space="0" w:color="auto"/>
        <w:bottom w:val="none" w:sz="0" w:space="0" w:color="auto"/>
        <w:right w:val="none" w:sz="0" w:space="0" w:color="auto"/>
      </w:divBdr>
    </w:div>
    <w:div w:id="898173629">
      <w:bodyDiv w:val="1"/>
      <w:marLeft w:val="0"/>
      <w:marRight w:val="0"/>
      <w:marTop w:val="0"/>
      <w:marBottom w:val="0"/>
      <w:divBdr>
        <w:top w:val="none" w:sz="0" w:space="0" w:color="auto"/>
        <w:left w:val="none" w:sz="0" w:space="0" w:color="auto"/>
        <w:bottom w:val="none" w:sz="0" w:space="0" w:color="auto"/>
        <w:right w:val="none" w:sz="0" w:space="0" w:color="auto"/>
      </w:divBdr>
    </w:div>
    <w:div w:id="898243494">
      <w:bodyDiv w:val="1"/>
      <w:marLeft w:val="0"/>
      <w:marRight w:val="0"/>
      <w:marTop w:val="0"/>
      <w:marBottom w:val="0"/>
      <w:divBdr>
        <w:top w:val="none" w:sz="0" w:space="0" w:color="auto"/>
        <w:left w:val="none" w:sz="0" w:space="0" w:color="auto"/>
        <w:bottom w:val="none" w:sz="0" w:space="0" w:color="auto"/>
        <w:right w:val="none" w:sz="0" w:space="0" w:color="auto"/>
      </w:divBdr>
    </w:div>
    <w:div w:id="898245721">
      <w:bodyDiv w:val="1"/>
      <w:marLeft w:val="0"/>
      <w:marRight w:val="0"/>
      <w:marTop w:val="0"/>
      <w:marBottom w:val="0"/>
      <w:divBdr>
        <w:top w:val="none" w:sz="0" w:space="0" w:color="auto"/>
        <w:left w:val="none" w:sz="0" w:space="0" w:color="auto"/>
        <w:bottom w:val="none" w:sz="0" w:space="0" w:color="auto"/>
        <w:right w:val="none" w:sz="0" w:space="0" w:color="auto"/>
      </w:divBdr>
    </w:div>
    <w:div w:id="898246818">
      <w:bodyDiv w:val="1"/>
      <w:marLeft w:val="0"/>
      <w:marRight w:val="0"/>
      <w:marTop w:val="0"/>
      <w:marBottom w:val="0"/>
      <w:divBdr>
        <w:top w:val="none" w:sz="0" w:space="0" w:color="auto"/>
        <w:left w:val="none" w:sz="0" w:space="0" w:color="auto"/>
        <w:bottom w:val="none" w:sz="0" w:space="0" w:color="auto"/>
        <w:right w:val="none" w:sz="0" w:space="0" w:color="auto"/>
      </w:divBdr>
    </w:div>
    <w:div w:id="898323118">
      <w:bodyDiv w:val="1"/>
      <w:marLeft w:val="0"/>
      <w:marRight w:val="0"/>
      <w:marTop w:val="0"/>
      <w:marBottom w:val="0"/>
      <w:divBdr>
        <w:top w:val="none" w:sz="0" w:space="0" w:color="auto"/>
        <w:left w:val="none" w:sz="0" w:space="0" w:color="auto"/>
        <w:bottom w:val="none" w:sz="0" w:space="0" w:color="auto"/>
        <w:right w:val="none" w:sz="0" w:space="0" w:color="auto"/>
      </w:divBdr>
    </w:div>
    <w:div w:id="898396574">
      <w:bodyDiv w:val="1"/>
      <w:marLeft w:val="0"/>
      <w:marRight w:val="0"/>
      <w:marTop w:val="0"/>
      <w:marBottom w:val="0"/>
      <w:divBdr>
        <w:top w:val="none" w:sz="0" w:space="0" w:color="auto"/>
        <w:left w:val="none" w:sz="0" w:space="0" w:color="auto"/>
        <w:bottom w:val="none" w:sz="0" w:space="0" w:color="auto"/>
        <w:right w:val="none" w:sz="0" w:space="0" w:color="auto"/>
      </w:divBdr>
    </w:div>
    <w:div w:id="898398896">
      <w:bodyDiv w:val="1"/>
      <w:marLeft w:val="0"/>
      <w:marRight w:val="0"/>
      <w:marTop w:val="0"/>
      <w:marBottom w:val="0"/>
      <w:divBdr>
        <w:top w:val="none" w:sz="0" w:space="0" w:color="auto"/>
        <w:left w:val="none" w:sz="0" w:space="0" w:color="auto"/>
        <w:bottom w:val="none" w:sz="0" w:space="0" w:color="auto"/>
        <w:right w:val="none" w:sz="0" w:space="0" w:color="auto"/>
      </w:divBdr>
    </w:div>
    <w:div w:id="898517089">
      <w:bodyDiv w:val="1"/>
      <w:marLeft w:val="0"/>
      <w:marRight w:val="0"/>
      <w:marTop w:val="0"/>
      <w:marBottom w:val="0"/>
      <w:divBdr>
        <w:top w:val="none" w:sz="0" w:space="0" w:color="auto"/>
        <w:left w:val="none" w:sz="0" w:space="0" w:color="auto"/>
        <w:bottom w:val="none" w:sz="0" w:space="0" w:color="auto"/>
        <w:right w:val="none" w:sz="0" w:space="0" w:color="auto"/>
      </w:divBdr>
    </w:div>
    <w:div w:id="898594557">
      <w:bodyDiv w:val="1"/>
      <w:marLeft w:val="0"/>
      <w:marRight w:val="0"/>
      <w:marTop w:val="0"/>
      <w:marBottom w:val="0"/>
      <w:divBdr>
        <w:top w:val="none" w:sz="0" w:space="0" w:color="auto"/>
        <w:left w:val="none" w:sz="0" w:space="0" w:color="auto"/>
        <w:bottom w:val="none" w:sz="0" w:space="0" w:color="auto"/>
        <w:right w:val="none" w:sz="0" w:space="0" w:color="auto"/>
      </w:divBdr>
    </w:div>
    <w:div w:id="898714366">
      <w:bodyDiv w:val="1"/>
      <w:marLeft w:val="0"/>
      <w:marRight w:val="0"/>
      <w:marTop w:val="0"/>
      <w:marBottom w:val="0"/>
      <w:divBdr>
        <w:top w:val="none" w:sz="0" w:space="0" w:color="auto"/>
        <w:left w:val="none" w:sz="0" w:space="0" w:color="auto"/>
        <w:bottom w:val="none" w:sz="0" w:space="0" w:color="auto"/>
        <w:right w:val="none" w:sz="0" w:space="0" w:color="auto"/>
      </w:divBdr>
    </w:div>
    <w:div w:id="899095728">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100884">
      <w:bodyDiv w:val="1"/>
      <w:marLeft w:val="0"/>
      <w:marRight w:val="0"/>
      <w:marTop w:val="0"/>
      <w:marBottom w:val="0"/>
      <w:divBdr>
        <w:top w:val="none" w:sz="0" w:space="0" w:color="auto"/>
        <w:left w:val="none" w:sz="0" w:space="0" w:color="auto"/>
        <w:bottom w:val="none" w:sz="0" w:space="0" w:color="auto"/>
        <w:right w:val="none" w:sz="0" w:space="0" w:color="auto"/>
      </w:divBdr>
    </w:div>
    <w:div w:id="899171042">
      <w:bodyDiv w:val="1"/>
      <w:marLeft w:val="0"/>
      <w:marRight w:val="0"/>
      <w:marTop w:val="0"/>
      <w:marBottom w:val="0"/>
      <w:divBdr>
        <w:top w:val="none" w:sz="0" w:space="0" w:color="auto"/>
        <w:left w:val="none" w:sz="0" w:space="0" w:color="auto"/>
        <w:bottom w:val="none" w:sz="0" w:space="0" w:color="auto"/>
        <w:right w:val="none" w:sz="0" w:space="0" w:color="auto"/>
      </w:divBdr>
    </w:div>
    <w:div w:id="899247352">
      <w:bodyDiv w:val="1"/>
      <w:marLeft w:val="0"/>
      <w:marRight w:val="0"/>
      <w:marTop w:val="0"/>
      <w:marBottom w:val="0"/>
      <w:divBdr>
        <w:top w:val="none" w:sz="0" w:space="0" w:color="auto"/>
        <w:left w:val="none" w:sz="0" w:space="0" w:color="auto"/>
        <w:bottom w:val="none" w:sz="0" w:space="0" w:color="auto"/>
        <w:right w:val="none" w:sz="0" w:space="0" w:color="auto"/>
      </w:divBdr>
    </w:div>
    <w:div w:id="899288732">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707590">
      <w:bodyDiv w:val="1"/>
      <w:marLeft w:val="0"/>
      <w:marRight w:val="0"/>
      <w:marTop w:val="0"/>
      <w:marBottom w:val="0"/>
      <w:divBdr>
        <w:top w:val="none" w:sz="0" w:space="0" w:color="auto"/>
        <w:left w:val="none" w:sz="0" w:space="0" w:color="auto"/>
        <w:bottom w:val="none" w:sz="0" w:space="0" w:color="auto"/>
        <w:right w:val="none" w:sz="0" w:space="0" w:color="auto"/>
      </w:divBdr>
    </w:div>
    <w:div w:id="899752646">
      <w:bodyDiv w:val="1"/>
      <w:marLeft w:val="0"/>
      <w:marRight w:val="0"/>
      <w:marTop w:val="0"/>
      <w:marBottom w:val="0"/>
      <w:divBdr>
        <w:top w:val="none" w:sz="0" w:space="0" w:color="auto"/>
        <w:left w:val="none" w:sz="0" w:space="0" w:color="auto"/>
        <w:bottom w:val="none" w:sz="0" w:space="0" w:color="auto"/>
        <w:right w:val="none" w:sz="0" w:space="0" w:color="auto"/>
      </w:divBdr>
    </w:div>
    <w:div w:id="899825474">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17659">
      <w:bodyDiv w:val="1"/>
      <w:marLeft w:val="0"/>
      <w:marRight w:val="0"/>
      <w:marTop w:val="0"/>
      <w:marBottom w:val="0"/>
      <w:divBdr>
        <w:top w:val="none" w:sz="0" w:space="0" w:color="auto"/>
        <w:left w:val="none" w:sz="0" w:space="0" w:color="auto"/>
        <w:bottom w:val="none" w:sz="0" w:space="0" w:color="auto"/>
        <w:right w:val="none" w:sz="0" w:space="0" w:color="auto"/>
      </w:divBdr>
    </w:div>
    <w:div w:id="900018743">
      <w:bodyDiv w:val="1"/>
      <w:marLeft w:val="0"/>
      <w:marRight w:val="0"/>
      <w:marTop w:val="0"/>
      <w:marBottom w:val="0"/>
      <w:divBdr>
        <w:top w:val="none" w:sz="0" w:space="0" w:color="auto"/>
        <w:left w:val="none" w:sz="0" w:space="0" w:color="auto"/>
        <w:bottom w:val="none" w:sz="0" w:space="0" w:color="auto"/>
        <w:right w:val="none" w:sz="0" w:space="0" w:color="auto"/>
      </w:divBdr>
    </w:div>
    <w:div w:id="900019753">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615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0599739">
      <w:bodyDiv w:val="1"/>
      <w:marLeft w:val="0"/>
      <w:marRight w:val="0"/>
      <w:marTop w:val="0"/>
      <w:marBottom w:val="0"/>
      <w:divBdr>
        <w:top w:val="none" w:sz="0" w:space="0" w:color="auto"/>
        <w:left w:val="none" w:sz="0" w:space="0" w:color="auto"/>
        <w:bottom w:val="none" w:sz="0" w:space="0" w:color="auto"/>
        <w:right w:val="none" w:sz="0" w:space="0" w:color="auto"/>
      </w:divBdr>
    </w:div>
    <w:div w:id="900794332">
      <w:bodyDiv w:val="1"/>
      <w:marLeft w:val="0"/>
      <w:marRight w:val="0"/>
      <w:marTop w:val="0"/>
      <w:marBottom w:val="0"/>
      <w:divBdr>
        <w:top w:val="none" w:sz="0" w:space="0" w:color="auto"/>
        <w:left w:val="none" w:sz="0" w:space="0" w:color="auto"/>
        <w:bottom w:val="none" w:sz="0" w:space="0" w:color="auto"/>
        <w:right w:val="none" w:sz="0" w:space="0" w:color="auto"/>
      </w:divBdr>
    </w:div>
    <w:div w:id="900824355">
      <w:bodyDiv w:val="1"/>
      <w:marLeft w:val="0"/>
      <w:marRight w:val="0"/>
      <w:marTop w:val="0"/>
      <w:marBottom w:val="0"/>
      <w:divBdr>
        <w:top w:val="none" w:sz="0" w:space="0" w:color="auto"/>
        <w:left w:val="none" w:sz="0" w:space="0" w:color="auto"/>
        <w:bottom w:val="none" w:sz="0" w:space="0" w:color="auto"/>
        <w:right w:val="none" w:sz="0" w:space="0" w:color="auto"/>
      </w:divBdr>
    </w:div>
    <w:div w:id="900940091">
      <w:bodyDiv w:val="1"/>
      <w:marLeft w:val="0"/>
      <w:marRight w:val="0"/>
      <w:marTop w:val="0"/>
      <w:marBottom w:val="0"/>
      <w:divBdr>
        <w:top w:val="none" w:sz="0" w:space="0" w:color="auto"/>
        <w:left w:val="none" w:sz="0" w:space="0" w:color="auto"/>
        <w:bottom w:val="none" w:sz="0" w:space="0" w:color="auto"/>
        <w:right w:val="none" w:sz="0" w:space="0" w:color="auto"/>
      </w:divBdr>
    </w:div>
    <w:div w:id="900942639">
      <w:bodyDiv w:val="1"/>
      <w:marLeft w:val="0"/>
      <w:marRight w:val="0"/>
      <w:marTop w:val="0"/>
      <w:marBottom w:val="0"/>
      <w:divBdr>
        <w:top w:val="none" w:sz="0" w:space="0" w:color="auto"/>
        <w:left w:val="none" w:sz="0" w:space="0" w:color="auto"/>
        <w:bottom w:val="none" w:sz="0" w:space="0" w:color="auto"/>
        <w:right w:val="none" w:sz="0" w:space="0" w:color="auto"/>
      </w:divBdr>
    </w:div>
    <w:div w:id="901017437">
      <w:bodyDiv w:val="1"/>
      <w:marLeft w:val="0"/>
      <w:marRight w:val="0"/>
      <w:marTop w:val="0"/>
      <w:marBottom w:val="0"/>
      <w:divBdr>
        <w:top w:val="none" w:sz="0" w:space="0" w:color="auto"/>
        <w:left w:val="none" w:sz="0" w:space="0" w:color="auto"/>
        <w:bottom w:val="none" w:sz="0" w:space="0" w:color="auto"/>
        <w:right w:val="none" w:sz="0" w:space="0" w:color="auto"/>
      </w:divBdr>
    </w:div>
    <w:div w:id="901062226">
      <w:bodyDiv w:val="1"/>
      <w:marLeft w:val="0"/>
      <w:marRight w:val="0"/>
      <w:marTop w:val="0"/>
      <w:marBottom w:val="0"/>
      <w:divBdr>
        <w:top w:val="none" w:sz="0" w:space="0" w:color="auto"/>
        <w:left w:val="none" w:sz="0" w:space="0" w:color="auto"/>
        <w:bottom w:val="none" w:sz="0" w:space="0" w:color="auto"/>
        <w:right w:val="none" w:sz="0" w:space="0" w:color="auto"/>
      </w:divBdr>
    </w:div>
    <w:div w:id="901252131">
      <w:bodyDiv w:val="1"/>
      <w:marLeft w:val="0"/>
      <w:marRight w:val="0"/>
      <w:marTop w:val="0"/>
      <w:marBottom w:val="0"/>
      <w:divBdr>
        <w:top w:val="none" w:sz="0" w:space="0" w:color="auto"/>
        <w:left w:val="none" w:sz="0" w:space="0" w:color="auto"/>
        <w:bottom w:val="none" w:sz="0" w:space="0" w:color="auto"/>
        <w:right w:val="none" w:sz="0" w:space="0" w:color="auto"/>
      </w:divBdr>
    </w:div>
    <w:div w:id="901327597">
      <w:bodyDiv w:val="1"/>
      <w:marLeft w:val="0"/>
      <w:marRight w:val="0"/>
      <w:marTop w:val="0"/>
      <w:marBottom w:val="0"/>
      <w:divBdr>
        <w:top w:val="none" w:sz="0" w:space="0" w:color="auto"/>
        <w:left w:val="none" w:sz="0" w:space="0" w:color="auto"/>
        <w:bottom w:val="none" w:sz="0" w:space="0" w:color="auto"/>
        <w:right w:val="none" w:sz="0" w:space="0" w:color="auto"/>
      </w:divBdr>
    </w:div>
    <w:div w:id="901479447">
      <w:bodyDiv w:val="1"/>
      <w:marLeft w:val="0"/>
      <w:marRight w:val="0"/>
      <w:marTop w:val="0"/>
      <w:marBottom w:val="0"/>
      <w:divBdr>
        <w:top w:val="none" w:sz="0" w:space="0" w:color="auto"/>
        <w:left w:val="none" w:sz="0" w:space="0" w:color="auto"/>
        <w:bottom w:val="none" w:sz="0" w:space="0" w:color="auto"/>
        <w:right w:val="none" w:sz="0" w:space="0" w:color="auto"/>
      </w:divBdr>
    </w:div>
    <w:div w:id="901521096">
      <w:bodyDiv w:val="1"/>
      <w:marLeft w:val="0"/>
      <w:marRight w:val="0"/>
      <w:marTop w:val="0"/>
      <w:marBottom w:val="0"/>
      <w:divBdr>
        <w:top w:val="none" w:sz="0" w:space="0" w:color="auto"/>
        <w:left w:val="none" w:sz="0" w:space="0" w:color="auto"/>
        <w:bottom w:val="none" w:sz="0" w:space="0" w:color="auto"/>
        <w:right w:val="none" w:sz="0" w:space="0" w:color="auto"/>
      </w:divBdr>
    </w:div>
    <w:div w:id="901596703">
      <w:bodyDiv w:val="1"/>
      <w:marLeft w:val="0"/>
      <w:marRight w:val="0"/>
      <w:marTop w:val="0"/>
      <w:marBottom w:val="0"/>
      <w:divBdr>
        <w:top w:val="none" w:sz="0" w:space="0" w:color="auto"/>
        <w:left w:val="none" w:sz="0" w:space="0" w:color="auto"/>
        <w:bottom w:val="none" w:sz="0" w:space="0" w:color="auto"/>
        <w:right w:val="none" w:sz="0" w:space="0" w:color="auto"/>
      </w:divBdr>
    </w:div>
    <w:div w:id="901646039">
      <w:bodyDiv w:val="1"/>
      <w:marLeft w:val="0"/>
      <w:marRight w:val="0"/>
      <w:marTop w:val="0"/>
      <w:marBottom w:val="0"/>
      <w:divBdr>
        <w:top w:val="none" w:sz="0" w:space="0" w:color="auto"/>
        <w:left w:val="none" w:sz="0" w:space="0" w:color="auto"/>
        <w:bottom w:val="none" w:sz="0" w:space="0" w:color="auto"/>
        <w:right w:val="none" w:sz="0" w:space="0" w:color="auto"/>
      </w:divBdr>
    </w:div>
    <w:div w:id="901715650">
      <w:bodyDiv w:val="1"/>
      <w:marLeft w:val="0"/>
      <w:marRight w:val="0"/>
      <w:marTop w:val="0"/>
      <w:marBottom w:val="0"/>
      <w:divBdr>
        <w:top w:val="none" w:sz="0" w:space="0" w:color="auto"/>
        <w:left w:val="none" w:sz="0" w:space="0" w:color="auto"/>
        <w:bottom w:val="none" w:sz="0" w:space="0" w:color="auto"/>
        <w:right w:val="none" w:sz="0" w:space="0" w:color="auto"/>
      </w:divBdr>
    </w:div>
    <w:div w:id="901793297">
      <w:bodyDiv w:val="1"/>
      <w:marLeft w:val="0"/>
      <w:marRight w:val="0"/>
      <w:marTop w:val="0"/>
      <w:marBottom w:val="0"/>
      <w:divBdr>
        <w:top w:val="none" w:sz="0" w:space="0" w:color="auto"/>
        <w:left w:val="none" w:sz="0" w:space="0" w:color="auto"/>
        <w:bottom w:val="none" w:sz="0" w:space="0" w:color="auto"/>
        <w:right w:val="none" w:sz="0" w:space="0" w:color="auto"/>
      </w:divBdr>
    </w:div>
    <w:div w:id="902133752">
      <w:bodyDiv w:val="1"/>
      <w:marLeft w:val="0"/>
      <w:marRight w:val="0"/>
      <w:marTop w:val="0"/>
      <w:marBottom w:val="0"/>
      <w:divBdr>
        <w:top w:val="none" w:sz="0" w:space="0" w:color="auto"/>
        <w:left w:val="none" w:sz="0" w:space="0" w:color="auto"/>
        <w:bottom w:val="none" w:sz="0" w:space="0" w:color="auto"/>
        <w:right w:val="none" w:sz="0" w:space="0" w:color="auto"/>
      </w:divBdr>
    </w:div>
    <w:div w:id="902253990">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2371618">
      <w:bodyDiv w:val="1"/>
      <w:marLeft w:val="0"/>
      <w:marRight w:val="0"/>
      <w:marTop w:val="0"/>
      <w:marBottom w:val="0"/>
      <w:divBdr>
        <w:top w:val="none" w:sz="0" w:space="0" w:color="auto"/>
        <w:left w:val="none" w:sz="0" w:space="0" w:color="auto"/>
        <w:bottom w:val="none" w:sz="0" w:space="0" w:color="auto"/>
        <w:right w:val="none" w:sz="0" w:space="0" w:color="auto"/>
      </w:divBdr>
    </w:div>
    <w:div w:id="902527051">
      <w:bodyDiv w:val="1"/>
      <w:marLeft w:val="0"/>
      <w:marRight w:val="0"/>
      <w:marTop w:val="0"/>
      <w:marBottom w:val="0"/>
      <w:divBdr>
        <w:top w:val="none" w:sz="0" w:space="0" w:color="auto"/>
        <w:left w:val="none" w:sz="0" w:space="0" w:color="auto"/>
        <w:bottom w:val="none" w:sz="0" w:space="0" w:color="auto"/>
        <w:right w:val="none" w:sz="0" w:space="0" w:color="auto"/>
      </w:divBdr>
    </w:div>
    <w:div w:id="902642333">
      <w:bodyDiv w:val="1"/>
      <w:marLeft w:val="0"/>
      <w:marRight w:val="0"/>
      <w:marTop w:val="0"/>
      <w:marBottom w:val="0"/>
      <w:divBdr>
        <w:top w:val="none" w:sz="0" w:space="0" w:color="auto"/>
        <w:left w:val="none" w:sz="0" w:space="0" w:color="auto"/>
        <w:bottom w:val="none" w:sz="0" w:space="0" w:color="auto"/>
        <w:right w:val="none" w:sz="0" w:space="0" w:color="auto"/>
      </w:divBdr>
    </w:div>
    <w:div w:id="902714865">
      <w:bodyDiv w:val="1"/>
      <w:marLeft w:val="0"/>
      <w:marRight w:val="0"/>
      <w:marTop w:val="0"/>
      <w:marBottom w:val="0"/>
      <w:divBdr>
        <w:top w:val="none" w:sz="0" w:space="0" w:color="auto"/>
        <w:left w:val="none" w:sz="0" w:space="0" w:color="auto"/>
        <w:bottom w:val="none" w:sz="0" w:space="0" w:color="auto"/>
        <w:right w:val="none" w:sz="0" w:space="0" w:color="auto"/>
      </w:divBdr>
    </w:div>
    <w:div w:id="902790374">
      <w:bodyDiv w:val="1"/>
      <w:marLeft w:val="0"/>
      <w:marRight w:val="0"/>
      <w:marTop w:val="0"/>
      <w:marBottom w:val="0"/>
      <w:divBdr>
        <w:top w:val="none" w:sz="0" w:space="0" w:color="auto"/>
        <w:left w:val="none" w:sz="0" w:space="0" w:color="auto"/>
        <w:bottom w:val="none" w:sz="0" w:space="0" w:color="auto"/>
        <w:right w:val="none" w:sz="0" w:space="0" w:color="auto"/>
      </w:divBdr>
    </w:div>
    <w:div w:id="902835908">
      <w:bodyDiv w:val="1"/>
      <w:marLeft w:val="0"/>
      <w:marRight w:val="0"/>
      <w:marTop w:val="0"/>
      <w:marBottom w:val="0"/>
      <w:divBdr>
        <w:top w:val="none" w:sz="0" w:space="0" w:color="auto"/>
        <w:left w:val="none" w:sz="0" w:space="0" w:color="auto"/>
        <w:bottom w:val="none" w:sz="0" w:space="0" w:color="auto"/>
        <w:right w:val="none" w:sz="0" w:space="0" w:color="auto"/>
      </w:divBdr>
    </w:div>
    <w:div w:id="902907782">
      <w:bodyDiv w:val="1"/>
      <w:marLeft w:val="0"/>
      <w:marRight w:val="0"/>
      <w:marTop w:val="0"/>
      <w:marBottom w:val="0"/>
      <w:divBdr>
        <w:top w:val="none" w:sz="0" w:space="0" w:color="auto"/>
        <w:left w:val="none" w:sz="0" w:space="0" w:color="auto"/>
        <w:bottom w:val="none" w:sz="0" w:space="0" w:color="auto"/>
        <w:right w:val="none" w:sz="0" w:space="0" w:color="auto"/>
      </w:divBdr>
    </w:div>
    <w:div w:id="902909172">
      <w:bodyDiv w:val="1"/>
      <w:marLeft w:val="0"/>
      <w:marRight w:val="0"/>
      <w:marTop w:val="0"/>
      <w:marBottom w:val="0"/>
      <w:divBdr>
        <w:top w:val="none" w:sz="0" w:space="0" w:color="auto"/>
        <w:left w:val="none" w:sz="0" w:space="0" w:color="auto"/>
        <w:bottom w:val="none" w:sz="0" w:space="0" w:color="auto"/>
        <w:right w:val="none" w:sz="0" w:space="0" w:color="auto"/>
      </w:divBdr>
    </w:div>
    <w:div w:id="902985471">
      <w:bodyDiv w:val="1"/>
      <w:marLeft w:val="0"/>
      <w:marRight w:val="0"/>
      <w:marTop w:val="0"/>
      <w:marBottom w:val="0"/>
      <w:divBdr>
        <w:top w:val="none" w:sz="0" w:space="0" w:color="auto"/>
        <w:left w:val="none" w:sz="0" w:space="0" w:color="auto"/>
        <w:bottom w:val="none" w:sz="0" w:space="0" w:color="auto"/>
        <w:right w:val="none" w:sz="0" w:space="0" w:color="auto"/>
      </w:divBdr>
    </w:div>
    <w:div w:id="903180463">
      <w:bodyDiv w:val="1"/>
      <w:marLeft w:val="0"/>
      <w:marRight w:val="0"/>
      <w:marTop w:val="0"/>
      <w:marBottom w:val="0"/>
      <w:divBdr>
        <w:top w:val="none" w:sz="0" w:space="0" w:color="auto"/>
        <w:left w:val="none" w:sz="0" w:space="0" w:color="auto"/>
        <w:bottom w:val="none" w:sz="0" w:space="0" w:color="auto"/>
        <w:right w:val="none" w:sz="0" w:space="0" w:color="auto"/>
      </w:divBdr>
    </w:div>
    <w:div w:id="903220225">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3641456">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4072954">
      <w:bodyDiv w:val="1"/>
      <w:marLeft w:val="0"/>
      <w:marRight w:val="0"/>
      <w:marTop w:val="0"/>
      <w:marBottom w:val="0"/>
      <w:divBdr>
        <w:top w:val="none" w:sz="0" w:space="0" w:color="auto"/>
        <w:left w:val="none" w:sz="0" w:space="0" w:color="auto"/>
        <w:bottom w:val="none" w:sz="0" w:space="0" w:color="auto"/>
        <w:right w:val="none" w:sz="0" w:space="0" w:color="auto"/>
      </w:divBdr>
    </w:div>
    <w:div w:id="904143198">
      <w:bodyDiv w:val="1"/>
      <w:marLeft w:val="0"/>
      <w:marRight w:val="0"/>
      <w:marTop w:val="0"/>
      <w:marBottom w:val="0"/>
      <w:divBdr>
        <w:top w:val="none" w:sz="0" w:space="0" w:color="auto"/>
        <w:left w:val="none" w:sz="0" w:space="0" w:color="auto"/>
        <w:bottom w:val="none" w:sz="0" w:space="0" w:color="auto"/>
        <w:right w:val="none" w:sz="0" w:space="0" w:color="auto"/>
      </w:divBdr>
    </w:div>
    <w:div w:id="904143355">
      <w:bodyDiv w:val="1"/>
      <w:marLeft w:val="0"/>
      <w:marRight w:val="0"/>
      <w:marTop w:val="0"/>
      <w:marBottom w:val="0"/>
      <w:divBdr>
        <w:top w:val="none" w:sz="0" w:space="0" w:color="auto"/>
        <w:left w:val="none" w:sz="0" w:space="0" w:color="auto"/>
        <w:bottom w:val="none" w:sz="0" w:space="0" w:color="auto"/>
        <w:right w:val="none" w:sz="0" w:space="0" w:color="auto"/>
      </w:divBdr>
    </w:div>
    <w:div w:id="904488889">
      <w:bodyDiv w:val="1"/>
      <w:marLeft w:val="0"/>
      <w:marRight w:val="0"/>
      <w:marTop w:val="0"/>
      <w:marBottom w:val="0"/>
      <w:divBdr>
        <w:top w:val="none" w:sz="0" w:space="0" w:color="auto"/>
        <w:left w:val="none" w:sz="0" w:space="0" w:color="auto"/>
        <w:bottom w:val="none" w:sz="0" w:space="0" w:color="auto"/>
        <w:right w:val="none" w:sz="0" w:space="0" w:color="auto"/>
      </w:divBdr>
    </w:div>
    <w:div w:id="904609209">
      <w:bodyDiv w:val="1"/>
      <w:marLeft w:val="0"/>
      <w:marRight w:val="0"/>
      <w:marTop w:val="0"/>
      <w:marBottom w:val="0"/>
      <w:divBdr>
        <w:top w:val="none" w:sz="0" w:space="0" w:color="auto"/>
        <w:left w:val="none" w:sz="0" w:space="0" w:color="auto"/>
        <w:bottom w:val="none" w:sz="0" w:space="0" w:color="auto"/>
        <w:right w:val="none" w:sz="0" w:space="0" w:color="auto"/>
      </w:divBdr>
    </w:div>
    <w:div w:id="904681757">
      <w:bodyDiv w:val="1"/>
      <w:marLeft w:val="0"/>
      <w:marRight w:val="0"/>
      <w:marTop w:val="0"/>
      <w:marBottom w:val="0"/>
      <w:divBdr>
        <w:top w:val="none" w:sz="0" w:space="0" w:color="auto"/>
        <w:left w:val="none" w:sz="0" w:space="0" w:color="auto"/>
        <w:bottom w:val="none" w:sz="0" w:space="0" w:color="auto"/>
        <w:right w:val="none" w:sz="0" w:space="0" w:color="auto"/>
      </w:divBdr>
    </w:div>
    <w:div w:id="904728404">
      <w:bodyDiv w:val="1"/>
      <w:marLeft w:val="0"/>
      <w:marRight w:val="0"/>
      <w:marTop w:val="0"/>
      <w:marBottom w:val="0"/>
      <w:divBdr>
        <w:top w:val="none" w:sz="0" w:space="0" w:color="auto"/>
        <w:left w:val="none" w:sz="0" w:space="0" w:color="auto"/>
        <w:bottom w:val="none" w:sz="0" w:space="0" w:color="auto"/>
        <w:right w:val="none" w:sz="0" w:space="0" w:color="auto"/>
      </w:divBdr>
    </w:div>
    <w:div w:id="904799029">
      <w:bodyDiv w:val="1"/>
      <w:marLeft w:val="0"/>
      <w:marRight w:val="0"/>
      <w:marTop w:val="0"/>
      <w:marBottom w:val="0"/>
      <w:divBdr>
        <w:top w:val="none" w:sz="0" w:space="0" w:color="auto"/>
        <w:left w:val="none" w:sz="0" w:space="0" w:color="auto"/>
        <w:bottom w:val="none" w:sz="0" w:space="0" w:color="auto"/>
        <w:right w:val="none" w:sz="0" w:space="0" w:color="auto"/>
      </w:divBdr>
    </w:div>
    <w:div w:id="904947505">
      <w:bodyDiv w:val="1"/>
      <w:marLeft w:val="0"/>
      <w:marRight w:val="0"/>
      <w:marTop w:val="0"/>
      <w:marBottom w:val="0"/>
      <w:divBdr>
        <w:top w:val="none" w:sz="0" w:space="0" w:color="auto"/>
        <w:left w:val="none" w:sz="0" w:space="0" w:color="auto"/>
        <w:bottom w:val="none" w:sz="0" w:space="0" w:color="auto"/>
        <w:right w:val="none" w:sz="0" w:space="0" w:color="auto"/>
      </w:divBdr>
    </w:div>
    <w:div w:id="905068209">
      <w:bodyDiv w:val="1"/>
      <w:marLeft w:val="0"/>
      <w:marRight w:val="0"/>
      <w:marTop w:val="0"/>
      <w:marBottom w:val="0"/>
      <w:divBdr>
        <w:top w:val="none" w:sz="0" w:space="0" w:color="auto"/>
        <w:left w:val="none" w:sz="0" w:space="0" w:color="auto"/>
        <w:bottom w:val="none" w:sz="0" w:space="0" w:color="auto"/>
        <w:right w:val="none" w:sz="0" w:space="0" w:color="auto"/>
      </w:divBdr>
    </w:div>
    <w:div w:id="905141092">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5336884">
      <w:bodyDiv w:val="1"/>
      <w:marLeft w:val="0"/>
      <w:marRight w:val="0"/>
      <w:marTop w:val="0"/>
      <w:marBottom w:val="0"/>
      <w:divBdr>
        <w:top w:val="none" w:sz="0" w:space="0" w:color="auto"/>
        <w:left w:val="none" w:sz="0" w:space="0" w:color="auto"/>
        <w:bottom w:val="none" w:sz="0" w:space="0" w:color="auto"/>
        <w:right w:val="none" w:sz="0" w:space="0" w:color="auto"/>
      </w:divBdr>
    </w:div>
    <w:div w:id="905459807">
      <w:bodyDiv w:val="1"/>
      <w:marLeft w:val="0"/>
      <w:marRight w:val="0"/>
      <w:marTop w:val="0"/>
      <w:marBottom w:val="0"/>
      <w:divBdr>
        <w:top w:val="none" w:sz="0" w:space="0" w:color="auto"/>
        <w:left w:val="none" w:sz="0" w:space="0" w:color="auto"/>
        <w:bottom w:val="none" w:sz="0" w:space="0" w:color="auto"/>
        <w:right w:val="none" w:sz="0" w:space="0" w:color="auto"/>
      </w:divBdr>
    </w:div>
    <w:div w:id="905721001">
      <w:bodyDiv w:val="1"/>
      <w:marLeft w:val="0"/>
      <w:marRight w:val="0"/>
      <w:marTop w:val="0"/>
      <w:marBottom w:val="0"/>
      <w:divBdr>
        <w:top w:val="none" w:sz="0" w:space="0" w:color="auto"/>
        <w:left w:val="none" w:sz="0" w:space="0" w:color="auto"/>
        <w:bottom w:val="none" w:sz="0" w:space="0" w:color="auto"/>
        <w:right w:val="none" w:sz="0" w:space="0" w:color="auto"/>
      </w:divBdr>
    </w:div>
    <w:div w:id="905721212">
      <w:bodyDiv w:val="1"/>
      <w:marLeft w:val="0"/>
      <w:marRight w:val="0"/>
      <w:marTop w:val="0"/>
      <w:marBottom w:val="0"/>
      <w:divBdr>
        <w:top w:val="none" w:sz="0" w:space="0" w:color="auto"/>
        <w:left w:val="none" w:sz="0" w:space="0" w:color="auto"/>
        <w:bottom w:val="none" w:sz="0" w:space="0" w:color="auto"/>
        <w:right w:val="none" w:sz="0" w:space="0" w:color="auto"/>
      </w:divBdr>
    </w:div>
    <w:div w:id="905797349">
      <w:bodyDiv w:val="1"/>
      <w:marLeft w:val="0"/>
      <w:marRight w:val="0"/>
      <w:marTop w:val="0"/>
      <w:marBottom w:val="0"/>
      <w:divBdr>
        <w:top w:val="none" w:sz="0" w:space="0" w:color="auto"/>
        <w:left w:val="none" w:sz="0" w:space="0" w:color="auto"/>
        <w:bottom w:val="none" w:sz="0" w:space="0" w:color="auto"/>
        <w:right w:val="none" w:sz="0" w:space="0" w:color="auto"/>
      </w:divBdr>
    </w:div>
    <w:div w:id="905995472">
      <w:bodyDiv w:val="1"/>
      <w:marLeft w:val="0"/>
      <w:marRight w:val="0"/>
      <w:marTop w:val="0"/>
      <w:marBottom w:val="0"/>
      <w:divBdr>
        <w:top w:val="none" w:sz="0" w:space="0" w:color="auto"/>
        <w:left w:val="none" w:sz="0" w:space="0" w:color="auto"/>
        <w:bottom w:val="none" w:sz="0" w:space="0" w:color="auto"/>
        <w:right w:val="none" w:sz="0" w:space="0" w:color="auto"/>
      </w:divBdr>
    </w:div>
    <w:div w:id="906111614">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536">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02712">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6571910">
      <w:bodyDiv w:val="1"/>
      <w:marLeft w:val="0"/>
      <w:marRight w:val="0"/>
      <w:marTop w:val="0"/>
      <w:marBottom w:val="0"/>
      <w:divBdr>
        <w:top w:val="none" w:sz="0" w:space="0" w:color="auto"/>
        <w:left w:val="none" w:sz="0" w:space="0" w:color="auto"/>
        <w:bottom w:val="none" w:sz="0" w:space="0" w:color="auto"/>
        <w:right w:val="none" w:sz="0" w:space="0" w:color="auto"/>
      </w:divBdr>
    </w:div>
    <w:div w:id="906771124">
      <w:bodyDiv w:val="1"/>
      <w:marLeft w:val="0"/>
      <w:marRight w:val="0"/>
      <w:marTop w:val="0"/>
      <w:marBottom w:val="0"/>
      <w:divBdr>
        <w:top w:val="none" w:sz="0" w:space="0" w:color="auto"/>
        <w:left w:val="none" w:sz="0" w:space="0" w:color="auto"/>
        <w:bottom w:val="none" w:sz="0" w:space="0" w:color="auto"/>
        <w:right w:val="none" w:sz="0" w:space="0" w:color="auto"/>
      </w:divBdr>
    </w:div>
    <w:div w:id="906841756">
      <w:bodyDiv w:val="1"/>
      <w:marLeft w:val="0"/>
      <w:marRight w:val="0"/>
      <w:marTop w:val="0"/>
      <w:marBottom w:val="0"/>
      <w:divBdr>
        <w:top w:val="none" w:sz="0" w:space="0" w:color="auto"/>
        <w:left w:val="none" w:sz="0" w:space="0" w:color="auto"/>
        <w:bottom w:val="none" w:sz="0" w:space="0" w:color="auto"/>
        <w:right w:val="none" w:sz="0" w:space="0" w:color="auto"/>
      </w:divBdr>
    </w:div>
    <w:div w:id="906888252">
      <w:bodyDiv w:val="1"/>
      <w:marLeft w:val="0"/>
      <w:marRight w:val="0"/>
      <w:marTop w:val="0"/>
      <w:marBottom w:val="0"/>
      <w:divBdr>
        <w:top w:val="none" w:sz="0" w:space="0" w:color="auto"/>
        <w:left w:val="none" w:sz="0" w:space="0" w:color="auto"/>
        <w:bottom w:val="none" w:sz="0" w:space="0" w:color="auto"/>
        <w:right w:val="none" w:sz="0" w:space="0" w:color="auto"/>
      </w:divBdr>
    </w:div>
    <w:div w:id="907033059">
      <w:bodyDiv w:val="1"/>
      <w:marLeft w:val="0"/>
      <w:marRight w:val="0"/>
      <w:marTop w:val="0"/>
      <w:marBottom w:val="0"/>
      <w:divBdr>
        <w:top w:val="none" w:sz="0" w:space="0" w:color="auto"/>
        <w:left w:val="none" w:sz="0" w:space="0" w:color="auto"/>
        <w:bottom w:val="none" w:sz="0" w:space="0" w:color="auto"/>
        <w:right w:val="none" w:sz="0" w:space="0" w:color="auto"/>
      </w:divBdr>
    </w:div>
    <w:div w:id="907106739">
      <w:bodyDiv w:val="1"/>
      <w:marLeft w:val="0"/>
      <w:marRight w:val="0"/>
      <w:marTop w:val="0"/>
      <w:marBottom w:val="0"/>
      <w:divBdr>
        <w:top w:val="none" w:sz="0" w:space="0" w:color="auto"/>
        <w:left w:val="none" w:sz="0" w:space="0" w:color="auto"/>
        <w:bottom w:val="none" w:sz="0" w:space="0" w:color="auto"/>
        <w:right w:val="none" w:sz="0" w:space="0" w:color="auto"/>
      </w:divBdr>
    </w:div>
    <w:div w:id="907230971">
      <w:bodyDiv w:val="1"/>
      <w:marLeft w:val="0"/>
      <w:marRight w:val="0"/>
      <w:marTop w:val="0"/>
      <w:marBottom w:val="0"/>
      <w:divBdr>
        <w:top w:val="none" w:sz="0" w:space="0" w:color="auto"/>
        <w:left w:val="none" w:sz="0" w:space="0" w:color="auto"/>
        <w:bottom w:val="none" w:sz="0" w:space="0" w:color="auto"/>
        <w:right w:val="none" w:sz="0" w:space="0" w:color="auto"/>
      </w:divBdr>
    </w:div>
    <w:div w:id="907542823">
      <w:bodyDiv w:val="1"/>
      <w:marLeft w:val="0"/>
      <w:marRight w:val="0"/>
      <w:marTop w:val="0"/>
      <w:marBottom w:val="0"/>
      <w:divBdr>
        <w:top w:val="none" w:sz="0" w:space="0" w:color="auto"/>
        <w:left w:val="none" w:sz="0" w:space="0" w:color="auto"/>
        <w:bottom w:val="none" w:sz="0" w:space="0" w:color="auto"/>
        <w:right w:val="none" w:sz="0" w:space="0" w:color="auto"/>
      </w:divBdr>
    </w:div>
    <w:div w:id="907613662">
      <w:bodyDiv w:val="1"/>
      <w:marLeft w:val="0"/>
      <w:marRight w:val="0"/>
      <w:marTop w:val="0"/>
      <w:marBottom w:val="0"/>
      <w:divBdr>
        <w:top w:val="none" w:sz="0" w:space="0" w:color="auto"/>
        <w:left w:val="none" w:sz="0" w:space="0" w:color="auto"/>
        <w:bottom w:val="none" w:sz="0" w:space="0" w:color="auto"/>
        <w:right w:val="none" w:sz="0" w:space="0" w:color="auto"/>
      </w:divBdr>
    </w:div>
    <w:div w:id="907959250">
      <w:bodyDiv w:val="1"/>
      <w:marLeft w:val="0"/>
      <w:marRight w:val="0"/>
      <w:marTop w:val="0"/>
      <w:marBottom w:val="0"/>
      <w:divBdr>
        <w:top w:val="none" w:sz="0" w:space="0" w:color="auto"/>
        <w:left w:val="none" w:sz="0" w:space="0" w:color="auto"/>
        <w:bottom w:val="none" w:sz="0" w:space="0" w:color="auto"/>
        <w:right w:val="none" w:sz="0" w:space="0" w:color="auto"/>
      </w:divBdr>
    </w:div>
    <w:div w:id="908198801">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733044">
      <w:bodyDiv w:val="1"/>
      <w:marLeft w:val="0"/>
      <w:marRight w:val="0"/>
      <w:marTop w:val="0"/>
      <w:marBottom w:val="0"/>
      <w:divBdr>
        <w:top w:val="none" w:sz="0" w:space="0" w:color="auto"/>
        <w:left w:val="none" w:sz="0" w:space="0" w:color="auto"/>
        <w:bottom w:val="none" w:sz="0" w:space="0" w:color="auto"/>
        <w:right w:val="none" w:sz="0" w:space="0" w:color="auto"/>
      </w:divBdr>
    </w:div>
    <w:div w:id="908737119">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8853259">
      <w:bodyDiv w:val="1"/>
      <w:marLeft w:val="0"/>
      <w:marRight w:val="0"/>
      <w:marTop w:val="0"/>
      <w:marBottom w:val="0"/>
      <w:divBdr>
        <w:top w:val="none" w:sz="0" w:space="0" w:color="auto"/>
        <w:left w:val="none" w:sz="0" w:space="0" w:color="auto"/>
        <w:bottom w:val="none" w:sz="0" w:space="0" w:color="auto"/>
        <w:right w:val="none" w:sz="0" w:space="0" w:color="auto"/>
      </w:divBdr>
    </w:div>
    <w:div w:id="908883066">
      <w:bodyDiv w:val="1"/>
      <w:marLeft w:val="0"/>
      <w:marRight w:val="0"/>
      <w:marTop w:val="0"/>
      <w:marBottom w:val="0"/>
      <w:divBdr>
        <w:top w:val="none" w:sz="0" w:space="0" w:color="auto"/>
        <w:left w:val="none" w:sz="0" w:space="0" w:color="auto"/>
        <w:bottom w:val="none" w:sz="0" w:space="0" w:color="auto"/>
        <w:right w:val="none" w:sz="0" w:space="0" w:color="auto"/>
      </w:divBdr>
    </w:div>
    <w:div w:id="908923872">
      <w:bodyDiv w:val="1"/>
      <w:marLeft w:val="0"/>
      <w:marRight w:val="0"/>
      <w:marTop w:val="0"/>
      <w:marBottom w:val="0"/>
      <w:divBdr>
        <w:top w:val="none" w:sz="0" w:space="0" w:color="auto"/>
        <w:left w:val="none" w:sz="0" w:space="0" w:color="auto"/>
        <w:bottom w:val="none" w:sz="0" w:space="0" w:color="auto"/>
        <w:right w:val="none" w:sz="0" w:space="0" w:color="auto"/>
      </w:divBdr>
    </w:div>
    <w:div w:id="909003869">
      <w:bodyDiv w:val="1"/>
      <w:marLeft w:val="0"/>
      <w:marRight w:val="0"/>
      <w:marTop w:val="0"/>
      <w:marBottom w:val="0"/>
      <w:divBdr>
        <w:top w:val="none" w:sz="0" w:space="0" w:color="auto"/>
        <w:left w:val="none" w:sz="0" w:space="0" w:color="auto"/>
        <w:bottom w:val="none" w:sz="0" w:space="0" w:color="auto"/>
        <w:right w:val="none" w:sz="0" w:space="0" w:color="auto"/>
      </w:divBdr>
    </w:div>
    <w:div w:id="909121418">
      <w:bodyDiv w:val="1"/>
      <w:marLeft w:val="0"/>
      <w:marRight w:val="0"/>
      <w:marTop w:val="0"/>
      <w:marBottom w:val="0"/>
      <w:divBdr>
        <w:top w:val="none" w:sz="0" w:space="0" w:color="auto"/>
        <w:left w:val="none" w:sz="0" w:space="0" w:color="auto"/>
        <w:bottom w:val="none" w:sz="0" w:space="0" w:color="auto"/>
        <w:right w:val="none" w:sz="0" w:space="0" w:color="auto"/>
      </w:divBdr>
    </w:div>
    <w:div w:id="909123092">
      <w:bodyDiv w:val="1"/>
      <w:marLeft w:val="0"/>
      <w:marRight w:val="0"/>
      <w:marTop w:val="0"/>
      <w:marBottom w:val="0"/>
      <w:divBdr>
        <w:top w:val="none" w:sz="0" w:space="0" w:color="auto"/>
        <w:left w:val="none" w:sz="0" w:space="0" w:color="auto"/>
        <w:bottom w:val="none" w:sz="0" w:space="0" w:color="auto"/>
        <w:right w:val="none" w:sz="0" w:space="0" w:color="auto"/>
      </w:divBdr>
    </w:div>
    <w:div w:id="909147430">
      <w:bodyDiv w:val="1"/>
      <w:marLeft w:val="0"/>
      <w:marRight w:val="0"/>
      <w:marTop w:val="0"/>
      <w:marBottom w:val="0"/>
      <w:divBdr>
        <w:top w:val="none" w:sz="0" w:space="0" w:color="auto"/>
        <w:left w:val="none" w:sz="0" w:space="0" w:color="auto"/>
        <w:bottom w:val="none" w:sz="0" w:space="0" w:color="auto"/>
        <w:right w:val="none" w:sz="0" w:space="0" w:color="auto"/>
      </w:divBdr>
    </w:div>
    <w:div w:id="909267985">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272586">
      <w:bodyDiv w:val="1"/>
      <w:marLeft w:val="0"/>
      <w:marRight w:val="0"/>
      <w:marTop w:val="0"/>
      <w:marBottom w:val="0"/>
      <w:divBdr>
        <w:top w:val="none" w:sz="0" w:space="0" w:color="auto"/>
        <w:left w:val="none" w:sz="0" w:space="0" w:color="auto"/>
        <w:bottom w:val="none" w:sz="0" w:space="0" w:color="auto"/>
        <w:right w:val="none" w:sz="0" w:space="0" w:color="auto"/>
      </w:divBdr>
    </w:div>
    <w:div w:id="909314856">
      <w:bodyDiv w:val="1"/>
      <w:marLeft w:val="0"/>
      <w:marRight w:val="0"/>
      <w:marTop w:val="0"/>
      <w:marBottom w:val="0"/>
      <w:divBdr>
        <w:top w:val="none" w:sz="0" w:space="0" w:color="auto"/>
        <w:left w:val="none" w:sz="0" w:space="0" w:color="auto"/>
        <w:bottom w:val="none" w:sz="0" w:space="0" w:color="auto"/>
        <w:right w:val="none" w:sz="0" w:space="0" w:color="auto"/>
      </w:divBdr>
    </w:div>
    <w:div w:id="909539185">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09733420">
      <w:bodyDiv w:val="1"/>
      <w:marLeft w:val="0"/>
      <w:marRight w:val="0"/>
      <w:marTop w:val="0"/>
      <w:marBottom w:val="0"/>
      <w:divBdr>
        <w:top w:val="none" w:sz="0" w:space="0" w:color="auto"/>
        <w:left w:val="none" w:sz="0" w:space="0" w:color="auto"/>
        <w:bottom w:val="none" w:sz="0" w:space="0" w:color="auto"/>
        <w:right w:val="none" w:sz="0" w:space="0" w:color="auto"/>
      </w:divBdr>
    </w:div>
    <w:div w:id="909736447">
      <w:bodyDiv w:val="1"/>
      <w:marLeft w:val="0"/>
      <w:marRight w:val="0"/>
      <w:marTop w:val="0"/>
      <w:marBottom w:val="0"/>
      <w:divBdr>
        <w:top w:val="none" w:sz="0" w:space="0" w:color="auto"/>
        <w:left w:val="none" w:sz="0" w:space="0" w:color="auto"/>
        <w:bottom w:val="none" w:sz="0" w:space="0" w:color="auto"/>
        <w:right w:val="none" w:sz="0" w:space="0" w:color="auto"/>
      </w:divBdr>
    </w:div>
    <w:div w:id="910038414">
      <w:bodyDiv w:val="1"/>
      <w:marLeft w:val="0"/>
      <w:marRight w:val="0"/>
      <w:marTop w:val="0"/>
      <w:marBottom w:val="0"/>
      <w:divBdr>
        <w:top w:val="none" w:sz="0" w:space="0" w:color="auto"/>
        <w:left w:val="none" w:sz="0" w:space="0" w:color="auto"/>
        <w:bottom w:val="none" w:sz="0" w:space="0" w:color="auto"/>
        <w:right w:val="none" w:sz="0" w:space="0" w:color="auto"/>
      </w:divBdr>
    </w:div>
    <w:div w:id="910236698">
      <w:bodyDiv w:val="1"/>
      <w:marLeft w:val="0"/>
      <w:marRight w:val="0"/>
      <w:marTop w:val="0"/>
      <w:marBottom w:val="0"/>
      <w:divBdr>
        <w:top w:val="none" w:sz="0" w:space="0" w:color="auto"/>
        <w:left w:val="none" w:sz="0" w:space="0" w:color="auto"/>
        <w:bottom w:val="none" w:sz="0" w:space="0" w:color="auto"/>
        <w:right w:val="none" w:sz="0" w:space="0" w:color="auto"/>
      </w:divBdr>
    </w:div>
    <w:div w:id="910238354">
      <w:bodyDiv w:val="1"/>
      <w:marLeft w:val="0"/>
      <w:marRight w:val="0"/>
      <w:marTop w:val="0"/>
      <w:marBottom w:val="0"/>
      <w:divBdr>
        <w:top w:val="none" w:sz="0" w:space="0" w:color="auto"/>
        <w:left w:val="none" w:sz="0" w:space="0" w:color="auto"/>
        <w:bottom w:val="none" w:sz="0" w:space="0" w:color="auto"/>
        <w:right w:val="none" w:sz="0" w:space="0" w:color="auto"/>
      </w:divBdr>
    </w:div>
    <w:div w:id="910386736">
      <w:bodyDiv w:val="1"/>
      <w:marLeft w:val="0"/>
      <w:marRight w:val="0"/>
      <w:marTop w:val="0"/>
      <w:marBottom w:val="0"/>
      <w:divBdr>
        <w:top w:val="none" w:sz="0" w:space="0" w:color="auto"/>
        <w:left w:val="none" w:sz="0" w:space="0" w:color="auto"/>
        <w:bottom w:val="none" w:sz="0" w:space="0" w:color="auto"/>
        <w:right w:val="none" w:sz="0" w:space="0" w:color="auto"/>
      </w:divBdr>
    </w:div>
    <w:div w:id="910432042">
      <w:bodyDiv w:val="1"/>
      <w:marLeft w:val="0"/>
      <w:marRight w:val="0"/>
      <w:marTop w:val="0"/>
      <w:marBottom w:val="0"/>
      <w:divBdr>
        <w:top w:val="none" w:sz="0" w:space="0" w:color="auto"/>
        <w:left w:val="none" w:sz="0" w:space="0" w:color="auto"/>
        <w:bottom w:val="none" w:sz="0" w:space="0" w:color="auto"/>
        <w:right w:val="none" w:sz="0" w:space="0" w:color="auto"/>
      </w:divBdr>
    </w:div>
    <w:div w:id="910432982">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0652692">
      <w:bodyDiv w:val="1"/>
      <w:marLeft w:val="0"/>
      <w:marRight w:val="0"/>
      <w:marTop w:val="0"/>
      <w:marBottom w:val="0"/>
      <w:divBdr>
        <w:top w:val="none" w:sz="0" w:space="0" w:color="auto"/>
        <w:left w:val="none" w:sz="0" w:space="0" w:color="auto"/>
        <w:bottom w:val="none" w:sz="0" w:space="0" w:color="auto"/>
        <w:right w:val="none" w:sz="0" w:space="0" w:color="auto"/>
      </w:divBdr>
    </w:div>
    <w:div w:id="910696631">
      <w:bodyDiv w:val="1"/>
      <w:marLeft w:val="0"/>
      <w:marRight w:val="0"/>
      <w:marTop w:val="0"/>
      <w:marBottom w:val="0"/>
      <w:divBdr>
        <w:top w:val="none" w:sz="0" w:space="0" w:color="auto"/>
        <w:left w:val="none" w:sz="0" w:space="0" w:color="auto"/>
        <w:bottom w:val="none" w:sz="0" w:space="0" w:color="auto"/>
        <w:right w:val="none" w:sz="0" w:space="0" w:color="auto"/>
      </w:divBdr>
    </w:div>
    <w:div w:id="910700401">
      <w:bodyDiv w:val="1"/>
      <w:marLeft w:val="0"/>
      <w:marRight w:val="0"/>
      <w:marTop w:val="0"/>
      <w:marBottom w:val="0"/>
      <w:divBdr>
        <w:top w:val="none" w:sz="0" w:space="0" w:color="auto"/>
        <w:left w:val="none" w:sz="0" w:space="0" w:color="auto"/>
        <w:bottom w:val="none" w:sz="0" w:space="0" w:color="auto"/>
        <w:right w:val="none" w:sz="0" w:space="0" w:color="auto"/>
      </w:divBdr>
    </w:div>
    <w:div w:id="911088996">
      <w:bodyDiv w:val="1"/>
      <w:marLeft w:val="0"/>
      <w:marRight w:val="0"/>
      <w:marTop w:val="0"/>
      <w:marBottom w:val="0"/>
      <w:divBdr>
        <w:top w:val="none" w:sz="0" w:space="0" w:color="auto"/>
        <w:left w:val="none" w:sz="0" w:space="0" w:color="auto"/>
        <w:bottom w:val="none" w:sz="0" w:space="0" w:color="auto"/>
        <w:right w:val="none" w:sz="0" w:space="0" w:color="auto"/>
      </w:divBdr>
    </w:div>
    <w:div w:id="911155744">
      <w:bodyDiv w:val="1"/>
      <w:marLeft w:val="0"/>
      <w:marRight w:val="0"/>
      <w:marTop w:val="0"/>
      <w:marBottom w:val="0"/>
      <w:divBdr>
        <w:top w:val="none" w:sz="0" w:space="0" w:color="auto"/>
        <w:left w:val="none" w:sz="0" w:space="0" w:color="auto"/>
        <w:bottom w:val="none" w:sz="0" w:space="0" w:color="auto"/>
        <w:right w:val="none" w:sz="0" w:space="0" w:color="auto"/>
      </w:divBdr>
    </w:div>
    <w:div w:id="911280236">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354476">
      <w:bodyDiv w:val="1"/>
      <w:marLeft w:val="0"/>
      <w:marRight w:val="0"/>
      <w:marTop w:val="0"/>
      <w:marBottom w:val="0"/>
      <w:divBdr>
        <w:top w:val="none" w:sz="0" w:space="0" w:color="auto"/>
        <w:left w:val="none" w:sz="0" w:space="0" w:color="auto"/>
        <w:bottom w:val="none" w:sz="0" w:space="0" w:color="auto"/>
        <w:right w:val="none" w:sz="0" w:space="0" w:color="auto"/>
      </w:divBdr>
    </w:div>
    <w:div w:id="911431589">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1619270">
      <w:bodyDiv w:val="1"/>
      <w:marLeft w:val="0"/>
      <w:marRight w:val="0"/>
      <w:marTop w:val="0"/>
      <w:marBottom w:val="0"/>
      <w:divBdr>
        <w:top w:val="none" w:sz="0" w:space="0" w:color="auto"/>
        <w:left w:val="none" w:sz="0" w:space="0" w:color="auto"/>
        <w:bottom w:val="none" w:sz="0" w:space="0" w:color="auto"/>
        <w:right w:val="none" w:sz="0" w:space="0" w:color="auto"/>
      </w:divBdr>
    </w:div>
    <w:div w:id="911737321">
      <w:bodyDiv w:val="1"/>
      <w:marLeft w:val="0"/>
      <w:marRight w:val="0"/>
      <w:marTop w:val="0"/>
      <w:marBottom w:val="0"/>
      <w:divBdr>
        <w:top w:val="none" w:sz="0" w:space="0" w:color="auto"/>
        <w:left w:val="none" w:sz="0" w:space="0" w:color="auto"/>
        <w:bottom w:val="none" w:sz="0" w:space="0" w:color="auto"/>
        <w:right w:val="none" w:sz="0" w:space="0" w:color="auto"/>
      </w:divBdr>
    </w:div>
    <w:div w:id="912085431">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281009">
      <w:bodyDiv w:val="1"/>
      <w:marLeft w:val="0"/>
      <w:marRight w:val="0"/>
      <w:marTop w:val="0"/>
      <w:marBottom w:val="0"/>
      <w:divBdr>
        <w:top w:val="none" w:sz="0" w:space="0" w:color="auto"/>
        <w:left w:val="none" w:sz="0" w:space="0" w:color="auto"/>
        <w:bottom w:val="none" w:sz="0" w:space="0" w:color="auto"/>
        <w:right w:val="none" w:sz="0" w:space="0" w:color="auto"/>
      </w:divBdr>
    </w:div>
    <w:div w:id="912469173">
      <w:bodyDiv w:val="1"/>
      <w:marLeft w:val="0"/>
      <w:marRight w:val="0"/>
      <w:marTop w:val="0"/>
      <w:marBottom w:val="0"/>
      <w:divBdr>
        <w:top w:val="none" w:sz="0" w:space="0" w:color="auto"/>
        <w:left w:val="none" w:sz="0" w:space="0" w:color="auto"/>
        <w:bottom w:val="none" w:sz="0" w:space="0" w:color="auto"/>
        <w:right w:val="none" w:sz="0" w:space="0" w:color="auto"/>
      </w:divBdr>
    </w:div>
    <w:div w:id="912469193">
      <w:bodyDiv w:val="1"/>
      <w:marLeft w:val="0"/>
      <w:marRight w:val="0"/>
      <w:marTop w:val="0"/>
      <w:marBottom w:val="0"/>
      <w:divBdr>
        <w:top w:val="none" w:sz="0" w:space="0" w:color="auto"/>
        <w:left w:val="none" w:sz="0" w:space="0" w:color="auto"/>
        <w:bottom w:val="none" w:sz="0" w:space="0" w:color="auto"/>
        <w:right w:val="none" w:sz="0" w:space="0" w:color="auto"/>
      </w:divBdr>
    </w:div>
    <w:div w:id="912593125">
      <w:bodyDiv w:val="1"/>
      <w:marLeft w:val="0"/>
      <w:marRight w:val="0"/>
      <w:marTop w:val="0"/>
      <w:marBottom w:val="0"/>
      <w:divBdr>
        <w:top w:val="none" w:sz="0" w:space="0" w:color="auto"/>
        <w:left w:val="none" w:sz="0" w:space="0" w:color="auto"/>
        <w:bottom w:val="none" w:sz="0" w:space="0" w:color="auto"/>
        <w:right w:val="none" w:sz="0" w:space="0" w:color="auto"/>
      </w:divBdr>
    </w:div>
    <w:div w:id="912663471">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3003873">
      <w:bodyDiv w:val="1"/>
      <w:marLeft w:val="0"/>
      <w:marRight w:val="0"/>
      <w:marTop w:val="0"/>
      <w:marBottom w:val="0"/>
      <w:divBdr>
        <w:top w:val="none" w:sz="0" w:space="0" w:color="auto"/>
        <w:left w:val="none" w:sz="0" w:space="0" w:color="auto"/>
        <w:bottom w:val="none" w:sz="0" w:space="0" w:color="auto"/>
        <w:right w:val="none" w:sz="0" w:space="0" w:color="auto"/>
      </w:divBdr>
    </w:div>
    <w:div w:id="913079752">
      <w:bodyDiv w:val="1"/>
      <w:marLeft w:val="0"/>
      <w:marRight w:val="0"/>
      <w:marTop w:val="0"/>
      <w:marBottom w:val="0"/>
      <w:divBdr>
        <w:top w:val="none" w:sz="0" w:space="0" w:color="auto"/>
        <w:left w:val="none" w:sz="0" w:space="0" w:color="auto"/>
        <w:bottom w:val="none" w:sz="0" w:space="0" w:color="auto"/>
        <w:right w:val="none" w:sz="0" w:space="0" w:color="auto"/>
      </w:divBdr>
    </w:div>
    <w:div w:id="913122368">
      <w:bodyDiv w:val="1"/>
      <w:marLeft w:val="0"/>
      <w:marRight w:val="0"/>
      <w:marTop w:val="0"/>
      <w:marBottom w:val="0"/>
      <w:divBdr>
        <w:top w:val="none" w:sz="0" w:space="0" w:color="auto"/>
        <w:left w:val="none" w:sz="0" w:space="0" w:color="auto"/>
        <w:bottom w:val="none" w:sz="0" w:space="0" w:color="auto"/>
        <w:right w:val="none" w:sz="0" w:space="0" w:color="auto"/>
      </w:divBdr>
    </w:div>
    <w:div w:id="913128399">
      <w:bodyDiv w:val="1"/>
      <w:marLeft w:val="0"/>
      <w:marRight w:val="0"/>
      <w:marTop w:val="0"/>
      <w:marBottom w:val="0"/>
      <w:divBdr>
        <w:top w:val="none" w:sz="0" w:space="0" w:color="auto"/>
        <w:left w:val="none" w:sz="0" w:space="0" w:color="auto"/>
        <w:bottom w:val="none" w:sz="0" w:space="0" w:color="auto"/>
        <w:right w:val="none" w:sz="0" w:space="0" w:color="auto"/>
      </w:divBdr>
    </w:div>
    <w:div w:id="913197521">
      <w:bodyDiv w:val="1"/>
      <w:marLeft w:val="0"/>
      <w:marRight w:val="0"/>
      <w:marTop w:val="0"/>
      <w:marBottom w:val="0"/>
      <w:divBdr>
        <w:top w:val="none" w:sz="0" w:space="0" w:color="auto"/>
        <w:left w:val="none" w:sz="0" w:space="0" w:color="auto"/>
        <w:bottom w:val="none" w:sz="0" w:space="0" w:color="auto"/>
        <w:right w:val="none" w:sz="0" w:space="0" w:color="auto"/>
      </w:divBdr>
    </w:div>
    <w:div w:id="913204217">
      <w:bodyDiv w:val="1"/>
      <w:marLeft w:val="0"/>
      <w:marRight w:val="0"/>
      <w:marTop w:val="0"/>
      <w:marBottom w:val="0"/>
      <w:divBdr>
        <w:top w:val="none" w:sz="0" w:space="0" w:color="auto"/>
        <w:left w:val="none" w:sz="0" w:space="0" w:color="auto"/>
        <w:bottom w:val="none" w:sz="0" w:space="0" w:color="auto"/>
        <w:right w:val="none" w:sz="0" w:space="0" w:color="auto"/>
      </w:divBdr>
    </w:div>
    <w:div w:id="913441160">
      <w:bodyDiv w:val="1"/>
      <w:marLeft w:val="0"/>
      <w:marRight w:val="0"/>
      <w:marTop w:val="0"/>
      <w:marBottom w:val="0"/>
      <w:divBdr>
        <w:top w:val="none" w:sz="0" w:space="0" w:color="auto"/>
        <w:left w:val="none" w:sz="0" w:space="0" w:color="auto"/>
        <w:bottom w:val="none" w:sz="0" w:space="0" w:color="auto"/>
        <w:right w:val="none" w:sz="0" w:space="0" w:color="auto"/>
      </w:divBdr>
    </w:div>
    <w:div w:id="913511378">
      <w:bodyDiv w:val="1"/>
      <w:marLeft w:val="0"/>
      <w:marRight w:val="0"/>
      <w:marTop w:val="0"/>
      <w:marBottom w:val="0"/>
      <w:divBdr>
        <w:top w:val="none" w:sz="0" w:space="0" w:color="auto"/>
        <w:left w:val="none" w:sz="0" w:space="0" w:color="auto"/>
        <w:bottom w:val="none" w:sz="0" w:space="0" w:color="auto"/>
        <w:right w:val="none" w:sz="0" w:space="0" w:color="auto"/>
      </w:divBdr>
    </w:div>
    <w:div w:id="913583145">
      <w:bodyDiv w:val="1"/>
      <w:marLeft w:val="0"/>
      <w:marRight w:val="0"/>
      <w:marTop w:val="0"/>
      <w:marBottom w:val="0"/>
      <w:divBdr>
        <w:top w:val="none" w:sz="0" w:space="0" w:color="auto"/>
        <w:left w:val="none" w:sz="0" w:space="0" w:color="auto"/>
        <w:bottom w:val="none" w:sz="0" w:space="0" w:color="auto"/>
        <w:right w:val="none" w:sz="0" w:space="0" w:color="auto"/>
      </w:divBdr>
    </w:div>
    <w:div w:id="913667352">
      <w:bodyDiv w:val="1"/>
      <w:marLeft w:val="0"/>
      <w:marRight w:val="0"/>
      <w:marTop w:val="0"/>
      <w:marBottom w:val="0"/>
      <w:divBdr>
        <w:top w:val="none" w:sz="0" w:space="0" w:color="auto"/>
        <w:left w:val="none" w:sz="0" w:space="0" w:color="auto"/>
        <w:bottom w:val="none" w:sz="0" w:space="0" w:color="auto"/>
        <w:right w:val="none" w:sz="0" w:space="0" w:color="auto"/>
      </w:divBdr>
    </w:div>
    <w:div w:id="913975955">
      <w:bodyDiv w:val="1"/>
      <w:marLeft w:val="0"/>
      <w:marRight w:val="0"/>
      <w:marTop w:val="0"/>
      <w:marBottom w:val="0"/>
      <w:divBdr>
        <w:top w:val="none" w:sz="0" w:space="0" w:color="auto"/>
        <w:left w:val="none" w:sz="0" w:space="0" w:color="auto"/>
        <w:bottom w:val="none" w:sz="0" w:space="0" w:color="auto"/>
        <w:right w:val="none" w:sz="0" w:space="0" w:color="auto"/>
      </w:divBdr>
    </w:div>
    <w:div w:id="914051717">
      <w:bodyDiv w:val="1"/>
      <w:marLeft w:val="0"/>
      <w:marRight w:val="0"/>
      <w:marTop w:val="0"/>
      <w:marBottom w:val="0"/>
      <w:divBdr>
        <w:top w:val="none" w:sz="0" w:space="0" w:color="auto"/>
        <w:left w:val="none" w:sz="0" w:space="0" w:color="auto"/>
        <w:bottom w:val="none" w:sz="0" w:space="0" w:color="auto"/>
        <w:right w:val="none" w:sz="0" w:space="0" w:color="auto"/>
      </w:divBdr>
    </w:div>
    <w:div w:id="914123905">
      <w:bodyDiv w:val="1"/>
      <w:marLeft w:val="0"/>
      <w:marRight w:val="0"/>
      <w:marTop w:val="0"/>
      <w:marBottom w:val="0"/>
      <w:divBdr>
        <w:top w:val="none" w:sz="0" w:space="0" w:color="auto"/>
        <w:left w:val="none" w:sz="0" w:space="0" w:color="auto"/>
        <w:bottom w:val="none" w:sz="0" w:space="0" w:color="auto"/>
        <w:right w:val="none" w:sz="0" w:space="0" w:color="auto"/>
      </w:divBdr>
    </w:div>
    <w:div w:id="914245916">
      <w:bodyDiv w:val="1"/>
      <w:marLeft w:val="0"/>
      <w:marRight w:val="0"/>
      <w:marTop w:val="0"/>
      <w:marBottom w:val="0"/>
      <w:divBdr>
        <w:top w:val="none" w:sz="0" w:space="0" w:color="auto"/>
        <w:left w:val="none" w:sz="0" w:space="0" w:color="auto"/>
        <w:bottom w:val="none" w:sz="0" w:space="0" w:color="auto"/>
        <w:right w:val="none" w:sz="0" w:space="0" w:color="auto"/>
      </w:divBdr>
    </w:div>
    <w:div w:id="914322702">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627569">
      <w:bodyDiv w:val="1"/>
      <w:marLeft w:val="0"/>
      <w:marRight w:val="0"/>
      <w:marTop w:val="0"/>
      <w:marBottom w:val="0"/>
      <w:divBdr>
        <w:top w:val="none" w:sz="0" w:space="0" w:color="auto"/>
        <w:left w:val="none" w:sz="0" w:space="0" w:color="auto"/>
        <w:bottom w:val="none" w:sz="0" w:space="0" w:color="auto"/>
        <w:right w:val="none" w:sz="0" w:space="0" w:color="auto"/>
      </w:divBdr>
    </w:div>
    <w:div w:id="914784230">
      <w:bodyDiv w:val="1"/>
      <w:marLeft w:val="0"/>
      <w:marRight w:val="0"/>
      <w:marTop w:val="0"/>
      <w:marBottom w:val="0"/>
      <w:divBdr>
        <w:top w:val="none" w:sz="0" w:space="0" w:color="auto"/>
        <w:left w:val="none" w:sz="0" w:space="0" w:color="auto"/>
        <w:bottom w:val="none" w:sz="0" w:space="0" w:color="auto"/>
        <w:right w:val="none" w:sz="0" w:space="0" w:color="auto"/>
      </w:divBdr>
    </w:div>
    <w:div w:id="914827404">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091170">
      <w:bodyDiv w:val="1"/>
      <w:marLeft w:val="0"/>
      <w:marRight w:val="0"/>
      <w:marTop w:val="0"/>
      <w:marBottom w:val="0"/>
      <w:divBdr>
        <w:top w:val="none" w:sz="0" w:space="0" w:color="auto"/>
        <w:left w:val="none" w:sz="0" w:space="0" w:color="auto"/>
        <w:bottom w:val="none" w:sz="0" w:space="0" w:color="auto"/>
        <w:right w:val="none" w:sz="0" w:space="0" w:color="auto"/>
      </w:divBdr>
    </w:div>
    <w:div w:id="915240736">
      <w:bodyDiv w:val="1"/>
      <w:marLeft w:val="0"/>
      <w:marRight w:val="0"/>
      <w:marTop w:val="0"/>
      <w:marBottom w:val="0"/>
      <w:divBdr>
        <w:top w:val="none" w:sz="0" w:space="0" w:color="auto"/>
        <w:left w:val="none" w:sz="0" w:space="0" w:color="auto"/>
        <w:bottom w:val="none" w:sz="0" w:space="0" w:color="auto"/>
        <w:right w:val="none" w:sz="0" w:space="0" w:color="auto"/>
      </w:divBdr>
    </w:div>
    <w:div w:id="915433139">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5942704">
      <w:bodyDiv w:val="1"/>
      <w:marLeft w:val="0"/>
      <w:marRight w:val="0"/>
      <w:marTop w:val="0"/>
      <w:marBottom w:val="0"/>
      <w:divBdr>
        <w:top w:val="none" w:sz="0" w:space="0" w:color="auto"/>
        <w:left w:val="none" w:sz="0" w:space="0" w:color="auto"/>
        <w:bottom w:val="none" w:sz="0" w:space="0" w:color="auto"/>
        <w:right w:val="none" w:sz="0" w:space="0" w:color="auto"/>
      </w:divBdr>
    </w:div>
    <w:div w:id="915944536">
      <w:bodyDiv w:val="1"/>
      <w:marLeft w:val="0"/>
      <w:marRight w:val="0"/>
      <w:marTop w:val="0"/>
      <w:marBottom w:val="0"/>
      <w:divBdr>
        <w:top w:val="none" w:sz="0" w:space="0" w:color="auto"/>
        <w:left w:val="none" w:sz="0" w:space="0" w:color="auto"/>
        <w:bottom w:val="none" w:sz="0" w:space="0" w:color="auto"/>
        <w:right w:val="none" w:sz="0" w:space="0" w:color="auto"/>
      </w:divBdr>
    </w:div>
    <w:div w:id="916204301">
      <w:bodyDiv w:val="1"/>
      <w:marLeft w:val="0"/>
      <w:marRight w:val="0"/>
      <w:marTop w:val="0"/>
      <w:marBottom w:val="0"/>
      <w:divBdr>
        <w:top w:val="none" w:sz="0" w:space="0" w:color="auto"/>
        <w:left w:val="none" w:sz="0" w:space="0" w:color="auto"/>
        <w:bottom w:val="none" w:sz="0" w:space="0" w:color="auto"/>
        <w:right w:val="none" w:sz="0" w:space="0" w:color="auto"/>
      </w:divBdr>
    </w:div>
    <w:div w:id="916209219">
      <w:bodyDiv w:val="1"/>
      <w:marLeft w:val="0"/>
      <w:marRight w:val="0"/>
      <w:marTop w:val="0"/>
      <w:marBottom w:val="0"/>
      <w:divBdr>
        <w:top w:val="none" w:sz="0" w:space="0" w:color="auto"/>
        <w:left w:val="none" w:sz="0" w:space="0" w:color="auto"/>
        <w:bottom w:val="none" w:sz="0" w:space="0" w:color="auto"/>
        <w:right w:val="none" w:sz="0" w:space="0" w:color="auto"/>
      </w:divBdr>
    </w:div>
    <w:div w:id="916279633">
      <w:bodyDiv w:val="1"/>
      <w:marLeft w:val="0"/>
      <w:marRight w:val="0"/>
      <w:marTop w:val="0"/>
      <w:marBottom w:val="0"/>
      <w:divBdr>
        <w:top w:val="none" w:sz="0" w:space="0" w:color="auto"/>
        <w:left w:val="none" w:sz="0" w:space="0" w:color="auto"/>
        <w:bottom w:val="none" w:sz="0" w:space="0" w:color="auto"/>
        <w:right w:val="none" w:sz="0" w:space="0" w:color="auto"/>
      </w:divBdr>
    </w:div>
    <w:div w:id="916324559">
      <w:bodyDiv w:val="1"/>
      <w:marLeft w:val="0"/>
      <w:marRight w:val="0"/>
      <w:marTop w:val="0"/>
      <w:marBottom w:val="0"/>
      <w:divBdr>
        <w:top w:val="none" w:sz="0" w:space="0" w:color="auto"/>
        <w:left w:val="none" w:sz="0" w:space="0" w:color="auto"/>
        <w:bottom w:val="none" w:sz="0" w:space="0" w:color="auto"/>
        <w:right w:val="none" w:sz="0" w:space="0" w:color="auto"/>
      </w:divBdr>
    </w:div>
    <w:div w:id="916326175">
      <w:bodyDiv w:val="1"/>
      <w:marLeft w:val="0"/>
      <w:marRight w:val="0"/>
      <w:marTop w:val="0"/>
      <w:marBottom w:val="0"/>
      <w:divBdr>
        <w:top w:val="none" w:sz="0" w:space="0" w:color="auto"/>
        <w:left w:val="none" w:sz="0" w:space="0" w:color="auto"/>
        <w:bottom w:val="none" w:sz="0" w:space="0" w:color="auto"/>
        <w:right w:val="none" w:sz="0" w:space="0" w:color="auto"/>
      </w:divBdr>
    </w:div>
    <w:div w:id="916402134">
      <w:bodyDiv w:val="1"/>
      <w:marLeft w:val="0"/>
      <w:marRight w:val="0"/>
      <w:marTop w:val="0"/>
      <w:marBottom w:val="0"/>
      <w:divBdr>
        <w:top w:val="none" w:sz="0" w:space="0" w:color="auto"/>
        <w:left w:val="none" w:sz="0" w:space="0" w:color="auto"/>
        <w:bottom w:val="none" w:sz="0" w:space="0" w:color="auto"/>
        <w:right w:val="none" w:sz="0" w:space="0" w:color="auto"/>
      </w:divBdr>
    </w:div>
    <w:div w:id="916525101">
      <w:bodyDiv w:val="1"/>
      <w:marLeft w:val="0"/>
      <w:marRight w:val="0"/>
      <w:marTop w:val="0"/>
      <w:marBottom w:val="0"/>
      <w:divBdr>
        <w:top w:val="none" w:sz="0" w:space="0" w:color="auto"/>
        <w:left w:val="none" w:sz="0" w:space="0" w:color="auto"/>
        <w:bottom w:val="none" w:sz="0" w:space="0" w:color="auto"/>
        <w:right w:val="none" w:sz="0" w:space="0" w:color="auto"/>
      </w:divBdr>
    </w:div>
    <w:div w:id="916673775">
      <w:bodyDiv w:val="1"/>
      <w:marLeft w:val="0"/>
      <w:marRight w:val="0"/>
      <w:marTop w:val="0"/>
      <w:marBottom w:val="0"/>
      <w:divBdr>
        <w:top w:val="none" w:sz="0" w:space="0" w:color="auto"/>
        <w:left w:val="none" w:sz="0" w:space="0" w:color="auto"/>
        <w:bottom w:val="none" w:sz="0" w:space="0" w:color="auto"/>
        <w:right w:val="none" w:sz="0" w:space="0" w:color="auto"/>
      </w:divBdr>
    </w:div>
    <w:div w:id="916789031">
      <w:bodyDiv w:val="1"/>
      <w:marLeft w:val="0"/>
      <w:marRight w:val="0"/>
      <w:marTop w:val="0"/>
      <w:marBottom w:val="0"/>
      <w:divBdr>
        <w:top w:val="none" w:sz="0" w:space="0" w:color="auto"/>
        <w:left w:val="none" w:sz="0" w:space="0" w:color="auto"/>
        <w:bottom w:val="none" w:sz="0" w:space="0" w:color="auto"/>
        <w:right w:val="none" w:sz="0" w:space="0" w:color="auto"/>
      </w:divBdr>
    </w:div>
    <w:div w:id="916863000">
      <w:bodyDiv w:val="1"/>
      <w:marLeft w:val="0"/>
      <w:marRight w:val="0"/>
      <w:marTop w:val="0"/>
      <w:marBottom w:val="0"/>
      <w:divBdr>
        <w:top w:val="none" w:sz="0" w:space="0" w:color="auto"/>
        <w:left w:val="none" w:sz="0" w:space="0" w:color="auto"/>
        <w:bottom w:val="none" w:sz="0" w:space="0" w:color="auto"/>
        <w:right w:val="none" w:sz="0" w:space="0" w:color="auto"/>
      </w:divBdr>
    </w:div>
    <w:div w:id="916935586">
      <w:bodyDiv w:val="1"/>
      <w:marLeft w:val="0"/>
      <w:marRight w:val="0"/>
      <w:marTop w:val="0"/>
      <w:marBottom w:val="0"/>
      <w:divBdr>
        <w:top w:val="none" w:sz="0" w:space="0" w:color="auto"/>
        <w:left w:val="none" w:sz="0" w:space="0" w:color="auto"/>
        <w:bottom w:val="none" w:sz="0" w:space="0" w:color="auto"/>
        <w:right w:val="none" w:sz="0" w:space="0" w:color="auto"/>
      </w:divBdr>
    </w:div>
    <w:div w:id="917010899">
      <w:bodyDiv w:val="1"/>
      <w:marLeft w:val="0"/>
      <w:marRight w:val="0"/>
      <w:marTop w:val="0"/>
      <w:marBottom w:val="0"/>
      <w:divBdr>
        <w:top w:val="none" w:sz="0" w:space="0" w:color="auto"/>
        <w:left w:val="none" w:sz="0" w:space="0" w:color="auto"/>
        <w:bottom w:val="none" w:sz="0" w:space="0" w:color="auto"/>
        <w:right w:val="none" w:sz="0" w:space="0" w:color="auto"/>
      </w:divBdr>
    </w:div>
    <w:div w:id="917325778">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7834139">
      <w:bodyDiv w:val="1"/>
      <w:marLeft w:val="0"/>
      <w:marRight w:val="0"/>
      <w:marTop w:val="0"/>
      <w:marBottom w:val="0"/>
      <w:divBdr>
        <w:top w:val="none" w:sz="0" w:space="0" w:color="auto"/>
        <w:left w:val="none" w:sz="0" w:space="0" w:color="auto"/>
        <w:bottom w:val="none" w:sz="0" w:space="0" w:color="auto"/>
        <w:right w:val="none" w:sz="0" w:space="0" w:color="auto"/>
      </w:divBdr>
    </w:div>
    <w:div w:id="918095041">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0703">
      <w:bodyDiv w:val="1"/>
      <w:marLeft w:val="0"/>
      <w:marRight w:val="0"/>
      <w:marTop w:val="0"/>
      <w:marBottom w:val="0"/>
      <w:divBdr>
        <w:top w:val="none" w:sz="0" w:space="0" w:color="auto"/>
        <w:left w:val="none" w:sz="0" w:space="0" w:color="auto"/>
        <w:bottom w:val="none" w:sz="0" w:space="0" w:color="auto"/>
        <w:right w:val="none" w:sz="0" w:space="0" w:color="auto"/>
      </w:divBdr>
    </w:div>
    <w:div w:id="918293167">
      <w:bodyDiv w:val="1"/>
      <w:marLeft w:val="0"/>
      <w:marRight w:val="0"/>
      <w:marTop w:val="0"/>
      <w:marBottom w:val="0"/>
      <w:divBdr>
        <w:top w:val="none" w:sz="0" w:space="0" w:color="auto"/>
        <w:left w:val="none" w:sz="0" w:space="0" w:color="auto"/>
        <w:bottom w:val="none" w:sz="0" w:space="0" w:color="auto"/>
        <w:right w:val="none" w:sz="0" w:space="0" w:color="auto"/>
      </w:divBdr>
    </w:div>
    <w:div w:id="918293733">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8828539">
      <w:bodyDiv w:val="1"/>
      <w:marLeft w:val="0"/>
      <w:marRight w:val="0"/>
      <w:marTop w:val="0"/>
      <w:marBottom w:val="0"/>
      <w:divBdr>
        <w:top w:val="none" w:sz="0" w:space="0" w:color="auto"/>
        <w:left w:val="none" w:sz="0" w:space="0" w:color="auto"/>
        <w:bottom w:val="none" w:sz="0" w:space="0" w:color="auto"/>
        <w:right w:val="none" w:sz="0" w:space="0" w:color="auto"/>
      </w:divBdr>
    </w:div>
    <w:div w:id="918946992">
      <w:bodyDiv w:val="1"/>
      <w:marLeft w:val="0"/>
      <w:marRight w:val="0"/>
      <w:marTop w:val="0"/>
      <w:marBottom w:val="0"/>
      <w:divBdr>
        <w:top w:val="none" w:sz="0" w:space="0" w:color="auto"/>
        <w:left w:val="none" w:sz="0" w:space="0" w:color="auto"/>
        <w:bottom w:val="none" w:sz="0" w:space="0" w:color="auto"/>
        <w:right w:val="none" w:sz="0" w:space="0" w:color="auto"/>
      </w:divBdr>
    </w:div>
    <w:div w:id="919018547">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026018">
      <w:bodyDiv w:val="1"/>
      <w:marLeft w:val="0"/>
      <w:marRight w:val="0"/>
      <w:marTop w:val="0"/>
      <w:marBottom w:val="0"/>
      <w:divBdr>
        <w:top w:val="none" w:sz="0" w:space="0" w:color="auto"/>
        <w:left w:val="none" w:sz="0" w:space="0" w:color="auto"/>
        <w:bottom w:val="none" w:sz="0" w:space="0" w:color="auto"/>
        <w:right w:val="none" w:sz="0" w:space="0" w:color="auto"/>
      </w:divBdr>
    </w:div>
    <w:div w:id="919172103">
      <w:bodyDiv w:val="1"/>
      <w:marLeft w:val="0"/>
      <w:marRight w:val="0"/>
      <w:marTop w:val="0"/>
      <w:marBottom w:val="0"/>
      <w:divBdr>
        <w:top w:val="none" w:sz="0" w:space="0" w:color="auto"/>
        <w:left w:val="none" w:sz="0" w:space="0" w:color="auto"/>
        <w:bottom w:val="none" w:sz="0" w:space="0" w:color="auto"/>
        <w:right w:val="none" w:sz="0" w:space="0" w:color="auto"/>
      </w:divBdr>
    </w:div>
    <w:div w:id="919339204">
      <w:bodyDiv w:val="1"/>
      <w:marLeft w:val="0"/>
      <w:marRight w:val="0"/>
      <w:marTop w:val="0"/>
      <w:marBottom w:val="0"/>
      <w:divBdr>
        <w:top w:val="none" w:sz="0" w:space="0" w:color="auto"/>
        <w:left w:val="none" w:sz="0" w:space="0" w:color="auto"/>
        <w:bottom w:val="none" w:sz="0" w:space="0" w:color="auto"/>
        <w:right w:val="none" w:sz="0" w:space="0" w:color="auto"/>
      </w:divBdr>
    </w:div>
    <w:div w:id="919368150">
      <w:bodyDiv w:val="1"/>
      <w:marLeft w:val="0"/>
      <w:marRight w:val="0"/>
      <w:marTop w:val="0"/>
      <w:marBottom w:val="0"/>
      <w:divBdr>
        <w:top w:val="none" w:sz="0" w:space="0" w:color="auto"/>
        <w:left w:val="none" w:sz="0" w:space="0" w:color="auto"/>
        <w:bottom w:val="none" w:sz="0" w:space="0" w:color="auto"/>
        <w:right w:val="none" w:sz="0" w:space="0" w:color="auto"/>
      </w:divBdr>
    </w:div>
    <w:div w:id="919369301">
      <w:bodyDiv w:val="1"/>
      <w:marLeft w:val="0"/>
      <w:marRight w:val="0"/>
      <w:marTop w:val="0"/>
      <w:marBottom w:val="0"/>
      <w:divBdr>
        <w:top w:val="none" w:sz="0" w:space="0" w:color="auto"/>
        <w:left w:val="none" w:sz="0" w:space="0" w:color="auto"/>
        <w:bottom w:val="none" w:sz="0" w:space="0" w:color="auto"/>
        <w:right w:val="none" w:sz="0" w:space="0" w:color="auto"/>
      </w:divBdr>
    </w:div>
    <w:div w:id="919405723">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19944951">
      <w:bodyDiv w:val="1"/>
      <w:marLeft w:val="0"/>
      <w:marRight w:val="0"/>
      <w:marTop w:val="0"/>
      <w:marBottom w:val="0"/>
      <w:divBdr>
        <w:top w:val="none" w:sz="0" w:space="0" w:color="auto"/>
        <w:left w:val="none" w:sz="0" w:space="0" w:color="auto"/>
        <w:bottom w:val="none" w:sz="0" w:space="0" w:color="auto"/>
        <w:right w:val="none" w:sz="0" w:space="0" w:color="auto"/>
      </w:divBdr>
    </w:div>
    <w:div w:id="919950687">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0144526">
      <w:bodyDiv w:val="1"/>
      <w:marLeft w:val="0"/>
      <w:marRight w:val="0"/>
      <w:marTop w:val="0"/>
      <w:marBottom w:val="0"/>
      <w:divBdr>
        <w:top w:val="none" w:sz="0" w:space="0" w:color="auto"/>
        <w:left w:val="none" w:sz="0" w:space="0" w:color="auto"/>
        <w:bottom w:val="none" w:sz="0" w:space="0" w:color="auto"/>
        <w:right w:val="none" w:sz="0" w:space="0" w:color="auto"/>
      </w:divBdr>
    </w:div>
    <w:div w:id="920216929">
      <w:bodyDiv w:val="1"/>
      <w:marLeft w:val="0"/>
      <w:marRight w:val="0"/>
      <w:marTop w:val="0"/>
      <w:marBottom w:val="0"/>
      <w:divBdr>
        <w:top w:val="none" w:sz="0" w:space="0" w:color="auto"/>
        <w:left w:val="none" w:sz="0" w:space="0" w:color="auto"/>
        <w:bottom w:val="none" w:sz="0" w:space="0" w:color="auto"/>
        <w:right w:val="none" w:sz="0" w:space="0" w:color="auto"/>
      </w:divBdr>
    </w:div>
    <w:div w:id="920333057">
      <w:bodyDiv w:val="1"/>
      <w:marLeft w:val="0"/>
      <w:marRight w:val="0"/>
      <w:marTop w:val="0"/>
      <w:marBottom w:val="0"/>
      <w:divBdr>
        <w:top w:val="none" w:sz="0" w:space="0" w:color="auto"/>
        <w:left w:val="none" w:sz="0" w:space="0" w:color="auto"/>
        <w:bottom w:val="none" w:sz="0" w:space="0" w:color="auto"/>
        <w:right w:val="none" w:sz="0" w:space="0" w:color="auto"/>
      </w:divBdr>
    </w:div>
    <w:div w:id="920528446">
      <w:bodyDiv w:val="1"/>
      <w:marLeft w:val="0"/>
      <w:marRight w:val="0"/>
      <w:marTop w:val="0"/>
      <w:marBottom w:val="0"/>
      <w:divBdr>
        <w:top w:val="none" w:sz="0" w:space="0" w:color="auto"/>
        <w:left w:val="none" w:sz="0" w:space="0" w:color="auto"/>
        <w:bottom w:val="none" w:sz="0" w:space="0" w:color="auto"/>
        <w:right w:val="none" w:sz="0" w:space="0" w:color="auto"/>
      </w:divBdr>
    </w:div>
    <w:div w:id="920674406">
      <w:bodyDiv w:val="1"/>
      <w:marLeft w:val="0"/>
      <w:marRight w:val="0"/>
      <w:marTop w:val="0"/>
      <w:marBottom w:val="0"/>
      <w:divBdr>
        <w:top w:val="none" w:sz="0" w:space="0" w:color="auto"/>
        <w:left w:val="none" w:sz="0" w:space="0" w:color="auto"/>
        <w:bottom w:val="none" w:sz="0" w:space="0" w:color="auto"/>
        <w:right w:val="none" w:sz="0" w:space="0" w:color="auto"/>
      </w:divBdr>
    </w:div>
    <w:div w:id="920674920">
      <w:bodyDiv w:val="1"/>
      <w:marLeft w:val="0"/>
      <w:marRight w:val="0"/>
      <w:marTop w:val="0"/>
      <w:marBottom w:val="0"/>
      <w:divBdr>
        <w:top w:val="none" w:sz="0" w:space="0" w:color="auto"/>
        <w:left w:val="none" w:sz="0" w:space="0" w:color="auto"/>
        <w:bottom w:val="none" w:sz="0" w:space="0" w:color="auto"/>
        <w:right w:val="none" w:sz="0" w:space="0" w:color="auto"/>
      </w:divBdr>
    </w:div>
    <w:div w:id="920914946">
      <w:bodyDiv w:val="1"/>
      <w:marLeft w:val="0"/>
      <w:marRight w:val="0"/>
      <w:marTop w:val="0"/>
      <w:marBottom w:val="0"/>
      <w:divBdr>
        <w:top w:val="none" w:sz="0" w:space="0" w:color="auto"/>
        <w:left w:val="none" w:sz="0" w:space="0" w:color="auto"/>
        <w:bottom w:val="none" w:sz="0" w:space="0" w:color="auto"/>
        <w:right w:val="none" w:sz="0" w:space="0" w:color="auto"/>
      </w:divBdr>
    </w:div>
    <w:div w:id="921064402">
      <w:bodyDiv w:val="1"/>
      <w:marLeft w:val="0"/>
      <w:marRight w:val="0"/>
      <w:marTop w:val="0"/>
      <w:marBottom w:val="0"/>
      <w:divBdr>
        <w:top w:val="none" w:sz="0" w:space="0" w:color="auto"/>
        <w:left w:val="none" w:sz="0" w:space="0" w:color="auto"/>
        <w:bottom w:val="none" w:sz="0" w:space="0" w:color="auto"/>
        <w:right w:val="none" w:sz="0" w:space="0" w:color="auto"/>
      </w:divBdr>
    </w:div>
    <w:div w:id="921571442">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645872">
      <w:bodyDiv w:val="1"/>
      <w:marLeft w:val="0"/>
      <w:marRight w:val="0"/>
      <w:marTop w:val="0"/>
      <w:marBottom w:val="0"/>
      <w:divBdr>
        <w:top w:val="none" w:sz="0" w:space="0" w:color="auto"/>
        <w:left w:val="none" w:sz="0" w:space="0" w:color="auto"/>
        <w:bottom w:val="none" w:sz="0" w:space="0" w:color="auto"/>
        <w:right w:val="none" w:sz="0" w:space="0" w:color="auto"/>
      </w:divBdr>
    </w:div>
    <w:div w:id="921794912">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1992832">
      <w:bodyDiv w:val="1"/>
      <w:marLeft w:val="0"/>
      <w:marRight w:val="0"/>
      <w:marTop w:val="0"/>
      <w:marBottom w:val="0"/>
      <w:divBdr>
        <w:top w:val="none" w:sz="0" w:space="0" w:color="auto"/>
        <w:left w:val="none" w:sz="0" w:space="0" w:color="auto"/>
        <w:bottom w:val="none" w:sz="0" w:space="0" w:color="auto"/>
        <w:right w:val="none" w:sz="0" w:space="0" w:color="auto"/>
      </w:divBdr>
    </w:div>
    <w:div w:id="922031389">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302396">
      <w:bodyDiv w:val="1"/>
      <w:marLeft w:val="0"/>
      <w:marRight w:val="0"/>
      <w:marTop w:val="0"/>
      <w:marBottom w:val="0"/>
      <w:divBdr>
        <w:top w:val="none" w:sz="0" w:space="0" w:color="auto"/>
        <w:left w:val="none" w:sz="0" w:space="0" w:color="auto"/>
        <w:bottom w:val="none" w:sz="0" w:space="0" w:color="auto"/>
        <w:right w:val="none" w:sz="0" w:space="0" w:color="auto"/>
      </w:divBdr>
    </w:div>
    <w:div w:id="922488121">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029219">
      <w:bodyDiv w:val="1"/>
      <w:marLeft w:val="0"/>
      <w:marRight w:val="0"/>
      <w:marTop w:val="0"/>
      <w:marBottom w:val="0"/>
      <w:divBdr>
        <w:top w:val="none" w:sz="0" w:space="0" w:color="auto"/>
        <w:left w:val="none" w:sz="0" w:space="0" w:color="auto"/>
        <w:bottom w:val="none" w:sz="0" w:space="0" w:color="auto"/>
        <w:right w:val="none" w:sz="0" w:space="0" w:color="auto"/>
      </w:divBdr>
    </w:div>
    <w:div w:id="923149914">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416979">
      <w:bodyDiv w:val="1"/>
      <w:marLeft w:val="0"/>
      <w:marRight w:val="0"/>
      <w:marTop w:val="0"/>
      <w:marBottom w:val="0"/>
      <w:divBdr>
        <w:top w:val="none" w:sz="0" w:space="0" w:color="auto"/>
        <w:left w:val="none" w:sz="0" w:space="0" w:color="auto"/>
        <w:bottom w:val="none" w:sz="0" w:space="0" w:color="auto"/>
        <w:right w:val="none" w:sz="0" w:space="0" w:color="auto"/>
      </w:divBdr>
    </w:div>
    <w:div w:id="923417138">
      <w:bodyDiv w:val="1"/>
      <w:marLeft w:val="0"/>
      <w:marRight w:val="0"/>
      <w:marTop w:val="0"/>
      <w:marBottom w:val="0"/>
      <w:divBdr>
        <w:top w:val="none" w:sz="0" w:space="0" w:color="auto"/>
        <w:left w:val="none" w:sz="0" w:space="0" w:color="auto"/>
        <w:bottom w:val="none" w:sz="0" w:space="0" w:color="auto"/>
        <w:right w:val="none" w:sz="0" w:space="0" w:color="auto"/>
      </w:divBdr>
    </w:div>
    <w:div w:id="923537125">
      <w:bodyDiv w:val="1"/>
      <w:marLeft w:val="0"/>
      <w:marRight w:val="0"/>
      <w:marTop w:val="0"/>
      <w:marBottom w:val="0"/>
      <w:divBdr>
        <w:top w:val="none" w:sz="0" w:space="0" w:color="auto"/>
        <w:left w:val="none" w:sz="0" w:space="0" w:color="auto"/>
        <w:bottom w:val="none" w:sz="0" w:space="0" w:color="auto"/>
        <w:right w:val="none" w:sz="0" w:space="0" w:color="auto"/>
      </w:divBdr>
    </w:div>
    <w:div w:id="923688952">
      <w:bodyDiv w:val="1"/>
      <w:marLeft w:val="0"/>
      <w:marRight w:val="0"/>
      <w:marTop w:val="0"/>
      <w:marBottom w:val="0"/>
      <w:divBdr>
        <w:top w:val="none" w:sz="0" w:space="0" w:color="auto"/>
        <w:left w:val="none" w:sz="0" w:space="0" w:color="auto"/>
        <w:bottom w:val="none" w:sz="0" w:space="0" w:color="auto"/>
        <w:right w:val="none" w:sz="0" w:space="0" w:color="auto"/>
      </w:divBdr>
    </w:div>
    <w:div w:id="923760619">
      <w:bodyDiv w:val="1"/>
      <w:marLeft w:val="0"/>
      <w:marRight w:val="0"/>
      <w:marTop w:val="0"/>
      <w:marBottom w:val="0"/>
      <w:divBdr>
        <w:top w:val="none" w:sz="0" w:space="0" w:color="auto"/>
        <w:left w:val="none" w:sz="0" w:space="0" w:color="auto"/>
        <w:bottom w:val="none" w:sz="0" w:space="0" w:color="auto"/>
        <w:right w:val="none" w:sz="0" w:space="0" w:color="auto"/>
      </w:divBdr>
    </w:div>
    <w:div w:id="923761873">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3950344">
      <w:bodyDiv w:val="1"/>
      <w:marLeft w:val="0"/>
      <w:marRight w:val="0"/>
      <w:marTop w:val="0"/>
      <w:marBottom w:val="0"/>
      <w:divBdr>
        <w:top w:val="none" w:sz="0" w:space="0" w:color="auto"/>
        <w:left w:val="none" w:sz="0" w:space="0" w:color="auto"/>
        <w:bottom w:val="none" w:sz="0" w:space="0" w:color="auto"/>
        <w:right w:val="none" w:sz="0" w:space="0" w:color="auto"/>
      </w:divBdr>
    </w:div>
    <w:div w:id="923997890">
      <w:bodyDiv w:val="1"/>
      <w:marLeft w:val="0"/>
      <w:marRight w:val="0"/>
      <w:marTop w:val="0"/>
      <w:marBottom w:val="0"/>
      <w:divBdr>
        <w:top w:val="none" w:sz="0" w:space="0" w:color="auto"/>
        <w:left w:val="none" w:sz="0" w:space="0" w:color="auto"/>
        <w:bottom w:val="none" w:sz="0" w:space="0" w:color="auto"/>
        <w:right w:val="none" w:sz="0" w:space="0" w:color="auto"/>
      </w:divBdr>
    </w:div>
    <w:div w:id="923998370">
      <w:bodyDiv w:val="1"/>
      <w:marLeft w:val="0"/>
      <w:marRight w:val="0"/>
      <w:marTop w:val="0"/>
      <w:marBottom w:val="0"/>
      <w:divBdr>
        <w:top w:val="none" w:sz="0" w:space="0" w:color="auto"/>
        <w:left w:val="none" w:sz="0" w:space="0" w:color="auto"/>
        <w:bottom w:val="none" w:sz="0" w:space="0" w:color="auto"/>
        <w:right w:val="none" w:sz="0" w:space="0" w:color="auto"/>
      </w:divBdr>
    </w:div>
    <w:div w:id="924076016">
      <w:bodyDiv w:val="1"/>
      <w:marLeft w:val="0"/>
      <w:marRight w:val="0"/>
      <w:marTop w:val="0"/>
      <w:marBottom w:val="0"/>
      <w:divBdr>
        <w:top w:val="none" w:sz="0" w:space="0" w:color="auto"/>
        <w:left w:val="none" w:sz="0" w:space="0" w:color="auto"/>
        <w:bottom w:val="none" w:sz="0" w:space="0" w:color="auto"/>
        <w:right w:val="none" w:sz="0" w:space="0" w:color="auto"/>
      </w:divBdr>
    </w:div>
    <w:div w:id="924191792">
      <w:bodyDiv w:val="1"/>
      <w:marLeft w:val="0"/>
      <w:marRight w:val="0"/>
      <w:marTop w:val="0"/>
      <w:marBottom w:val="0"/>
      <w:divBdr>
        <w:top w:val="none" w:sz="0" w:space="0" w:color="auto"/>
        <w:left w:val="none" w:sz="0" w:space="0" w:color="auto"/>
        <w:bottom w:val="none" w:sz="0" w:space="0" w:color="auto"/>
        <w:right w:val="none" w:sz="0" w:space="0" w:color="auto"/>
      </w:divBdr>
    </w:div>
    <w:div w:id="924192843">
      <w:bodyDiv w:val="1"/>
      <w:marLeft w:val="0"/>
      <w:marRight w:val="0"/>
      <w:marTop w:val="0"/>
      <w:marBottom w:val="0"/>
      <w:divBdr>
        <w:top w:val="none" w:sz="0" w:space="0" w:color="auto"/>
        <w:left w:val="none" w:sz="0" w:space="0" w:color="auto"/>
        <w:bottom w:val="none" w:sz="0" w:space="0" w:color="auto"/>
        <w:right w:val="none" w:sz="0" w:space="0" w:color="auto"/>
      </w:divBdr>
    </w:div>
    <w:div w:id="924338920">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412969">
      <w:bodyDiv w:val="1"/>
      <w:marLeft w:val="0"/>
      <w:marRight w:val="0"/>
      <w:marTop w:val="0"/>
      <w:marBottom w:val="0"/>
      <w:divBdr>
        <w:top w:val="none" w:sz="0" w:space="0" w:color="auto"/>
        <w:left w:val="none" w:sz="0" w:space="0" w:color="auto"/>
        <w:bottom w:val="none" w:sz="0" w:space="0" w:color="auto"/>
        <w:right w:val="none" w:sz="0" w:space="0" w:color="auto"/>
      </w:divBdr>
    </w:div>
    <w:div w:id="924415132">
      <w:bodyDiv w:val="1"/>
      <w:marLeft w:val="0"/>
      <w:marRight w:val="0"/>
      <w:marTop w:val="0"/>
      <w:marBottom w:val="0"/>
      <w:divBdr>
        <w:top w:val="none" w:sz="0" w:space="0" w:color="auto"/>
        <w:left w:val="none" w:sz="0" w:space="0" w:color="auto"/>
        <w:bottom w:val="none" w:sz="0" w:space="0" w:color="auto"/>
        <w:right w:val="none" w:sz="0" w:space="0" w:color="auto"/>
      </w:divBdr>
    </w:div>
    <w:div w:id="924456466">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535913">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4922880">
      <w:bodyDiv w:val="1"/>
      <w:marLeft w:val="0"/>
      <w:marRight w:val="0"/>
      <w:marTop w:val="0"/>
      <w:marBottom w:val="0"/>
      <w:divBdr>
        <w:top w:val="none" w:sz="0" w:space="0" w:color="auto"/>
        <w:left w:val="none" w:sz="0" w:space="0" w:color="auto"/>
        <w:bottom w:val="none" w:sz="0" w:space="0" w:color="auto"/>
        <w:right w:val="none" w:sz="0" w:space="0" w:color="auto"/>
      </w:divBdr>
    </w:div>
    <w:div w:id="924925404">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041115">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269306">
      <w:bodyDiv w:val="1"/>
      <w:marLeft w:val="0"/>
      <w:marRight w:val="0"/>
      <w:marTop w:val="0"/>
      <w:marBottom w:val="0"/>
      <w:divBdr>
        <w:top w:val="none" w:sz="0" w:space="0" w:color="auto"/>
        <w:left w:val="none" w:sz="0" w:space="0" w:color="auto"/>
        <w:bottom w:val="none" w:sz="0" w:space="0" w:color="auto"/>
        <w:right w:val="none" w:sz="0" w:space="0" w:color="auto"/>
      </w:divBdr>
    </w:div>
    <w:div w:id="925307633">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5384875">
      <w:bodyDiv w:val="1"/>
      <w:marLeft w:val="0"/>
      <w:marRight w:val="0"/>
      <w:marTop w:val="0"/>
      <w:marBottom w:val="0"/>
      <w:divBdr>
        <w:top w:val="none" w:sz="0" w:space="0" w:color="auto"/>
        <w:left w:val="none" w:sz="0" w:space="0" w:color="auto"/>
        <w:bottom w:val="none" w:sz="0" w:space="0" w:color="auto"/>
        <w:right w:val="none" w:sz="0" w:space="0" w:color="auto"/>
      </w:divBdr>
    </w:div>
    <w:div w:id="925576636">
      <w:bodyDiv w:val="1"/>
      <w:marLeft w:val="0"/>
      <w:marRight w:val="0"/>
      <w:marTop w:val="0"/>
      <w:marBottom w:val="0"/>
      <w:divBdr>
        <w:top w:val="none" w:sz="0" w:space="0" w:color="auto"/>
        <w:left w:val="none" w:sz="0" w:space="0" w:color="auto"/>
        <w:bottom w:val="none" w:sz="0" w:space="0" w:color="auto"/>
        <w:right w:val="none" w:sz="0" w:space="0" w:color="auto"/>
      </w:divBdr>
    </w:div>
    <w:div w:id="925764648">
      <w:bodyDiv w:val="1"/>
      <w:marLeft w:val="0"/>
      <w:marRight w:val="0"/>
      <w:marTop w:val="0"/>
      <w:marBottom w:val="0"/>
      <w:divBdr>
        <w:top w:val="none" w:sz="0" w:space="0" w:color="auto"/>
        <w:left w:val="none" w:sz="0" w:space="0" w:color="auto"/>
        <w:bottom w:val="none" w:sz="0" w:space="0" w:color="auto"/>
        <w:right w:val="none" w:sz="0" w:space="0" w:color="auto"/>
      </w:divBdr>
    </w:div>
    <w:div w:id="925773832">
      <w:bodyDiv w:val="1"/>
      <w:marLeft w:val="0"/>
      <w:marRight w:val="0"/>
      <w:marTop w:val="0"/>
      <w:marBottom w:val="0"/>
      <w:divBdr>
        <w:top w:val="none" w:sz="0" w:space="0" w:color="auto"/>
        <w:left w:val="none" w:sz="0" w:space="0" w:color="auto"/>
        <w:bottom w:val="none" w:sz="0" w:space="0" w:color="auto"/>
        <w:right w:val="none" w:sz="0" w:space="0" w:color="auto"/>
      </w:divBdr>
    </w:div>
    <w:div w:id="925843042">
      <w:bodyDiv w:val="1"/>
      <w:marLeft w:val="0"/>
      <w:marRight w:val="0"/>
      <w:marTop w:val="0"/>
      <w:marBottom w:val="0"/>
      <w:divBdr>
        <w:top w:val="none" w:sz="0" w:space="0" w:color="auto"/>
        <w:left w:val="none" w:sz="0" w:space="0" w:color="auto"/>
        <w:bottom w:val="none" w:sz="0" w:space="0" w:color="auto"/>
        <w:right w:val="none" w:sz="0" w:space="0" w:color="auto"/>
      </w:divBdr>
    </w:div>
    <w:div w:id="925964233">
      <w:bodyDiv w:val="1"/>
      <w:marLeft w:val="0"/>
      <w:marRight w:val="0"/>
      <w:marTop w:val="0"/>
      <w:marBottom w:val="0"/>
      <w:divBdr>
        <w:top w:val="none" w:sz="0" w:space="0" w:color="auto"/>
        <w:left w:val="none" w:sz="0" w:space="0" w:color="auto"/>
        <w:bottom w:val="none" w:sz="0" w:space="0" w:color="auto"/>
        <w:right w:val="none" w:sz="0" w:space="0" w:color="auto"/>
      </w:divBdr>
    </w:div>
    <w:div w:id="925965341">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6378774">
      <w:bodyDiv w:val="1"/>
      <w:marLeft w:val="0"/>
      <w:marRight w:val="0"/>
      <w:marTop w:val="0"/>
      <w:marBottom w:val="0"/>
      <w:divBdr>
        <w:top w:val="none" w:sz="0" w:space="0" w:color="auto"/>
        <w:left w:val="none" w:sz="0" w:space="0" w:color="auto"/>
        <w:bottom w:val="none" w:sz="0" w:space="0" w:color="auto"/>
        <w:right w:val="none" w:sz="0" w:space="0" w:color="auto"/>
      </w:divBdr>
    </w:div>
    <w:div w:id="926502774">
      <w:bodyDiv w:val="1"/>
      <w:marLeft w:val="0"/>
      <w:marRight w:val="0"/>
      <w:marTop w:val="0"/>
      <w:marBottom w:val="0"/>
      <w:divBdr>
        <w:top w:val="none" w:sz="0" w:space="0" w:color="auto"/>
        <w:left w:val="none" w:sz="0" w:space="0" w:color="auto"/>
        <w:bottom w:val="none" w:sz="0" w:space="0" w:color="auto"/>
        <w:right w:val="none" w:sz="0" w:space="0" w:color="auto"/>
      </w:divBdr>
    </w:div>
    <w:div w:id="926620930">
      <w:bodyDiv w:val="1"/>
      <w:marLeft w:val="0"/>
      <w:marRight w:val="0"/>
      <w:marTop w:val="0"/>
      <w:marBottom w:val="0"/>
      <w:divBdr>
        <w:top w:val="none" w:sz="0" w:space="0" w:color="auto"/>
        <w:left w:val="none" w:sz="0" w:space="0" w:color="auto"/>
        <w:bottom w:val="none" w:sz="0" w:space="0" w:color="auto"/>
        <w:right w:val="none" w:sz="0" w:space="0" w:color="auto"/>
      </w:divBdr>
    </w:div>
    <w:div w:id="926888858">
      <w:bodyDiv w:val="1"/>
      <w:marLeft w:val="0"/>
      <w:marRight w:val="0"/>
      <w:marTop w:val="0"/>
      <w:marBottom w:val="0"/>
      <w:divBdr>
        <w:top w:val="none" w:sz="0" w:space="0" w:color="auto"/>
        <w:left w:val="none" w:sz="0" w:space="0" w:color="auto"/>
        <w:bottom w:val="none" w:sz="0" w:space="0" w:color="auto"/>
        <w:right w:val="none" w:sz="0" w:space="0" w:color="auto"/>
      </w:divBdr>
    </w:div>
    <w:div w:id="926957816">
      <w:bodyDiv w:val="1"/>
      <w:marLeft w:val="0"/>
      <w:marRight w:val="0"/>
      <w:marTop w:val="0"/>
      <w:marBottom w:val="0"/>
      <w:divBdr>
        <w:top w:val="none" w:sz="0" w:space="0" w:color="auto"/>
        <w:left w:val="none" w:sz="0" w:space="0" w:color="auto"/>
        <w:bottom w:val="none" w:sz="0" w:space="0" w:color="auto"/>
        <w:right w:val="none" w:sz="0" w:space="0" w:color="auto"/>
      </w:divBdr>
    </w:div>
    <w:div w:id="927037507">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7269307">
      <w:bodyDiv w:val="1"/>
      <w:marLeft w:val="0"/>
      <w:marRight w:val="0"/>
      <w:marTop w:val="0"/>
      <w:marBottom w:val="0"/>
      <w:divBdr>
        <w:top w:val="none" w:sz="0" w:space="0" w:color="auto"/>
        <w:left w:val="none" w:sz="0" w:space="0" w:color="auto"/>
        <w:bottom w:val="none" w:sz="0" w:space="0" w:color="auto"/>
        <w:right w:val="none" w:sz="0" w:space="0" w:color="auto"/>
      </w:divBdr>
    </w:div>
    <w:div w:id="927301340">
      <w:bodyDiv w:val="1"/>
      <w:marLeft w:val="0"/>
      <w:marRight w:val="0"/>
      <w:marTop w:val="0"/>
      <w:marBottom w:val="0"/>
      <w:divBdr>
        <w:top w:val="none" w:sz="0" w:space="0" w:color="auto"/>
        <w:left w:val="none" w:sz="0" w:space="0" w:color="auto"/>
        <w:bottom w:val="none" w:sz="0" w:space="0" w:color="auto"/>
        <w:right w:val="none" w:sz="0" w:space="0" w:color="auto"/>
      </w:divBdr>
    </w:div>
    <w:div w:id="927349924">
      <w:bodyDiv w:val="1"/>
      <w:marLeft w:val="0"/>
      <w:marRight w:val="0"/>
      <w:marTop w:val="0"/>
      <w:marBottom w:val="0"/>
      <w:divBdr>
        <w:top w:val="none" w:sz="0" w:space="0" w:color="auto"/>
        <w:left w:val="none" w:sz="0" w:space="0" w:color="auto"/>
        <w:bottom w:val="none" w:sz="0" w:space="0" w:color="auto"/>
        <w:right w:val="none" w:sz="0" w:space="0" w:color="auto"/>
      </w:divBdr>
    </w:div>
    <w:div w:id="927350383">
      <w:bodyDiv w:val="1"/>
      <w:marLeft w:val="0"/>
      <w:marRight w:val="0"/>
      <w:marTop w:val="0"/>
      <w:marBottom w:val="0"/>
      <w:divBdr>
        <w:top w:val="none" w:sz="0" w:space="0" w:color="auto"/>
        <w:left w:val="none" w:sz="0" w:space="0" w:color="auto"/>
        <w:bottom w:val="none" w:sz="0" w:space="0" w:color="auto"/>
        <w:right w:val="none" w:sz="0" w:space="0" w:color="auto"/>
      </w:divBdr>
    </w:div>
    <w:div w:id="927420127">
      <w:bodyDiv w:val="1"/>
      <w:marLeft w:val="0"/>
      <w:marRight w:val="0"/>
      <w:marTop w:val="0"/>
      <w:marBottom w:val="0"/>
      <w:divBdr>
        <w:top w:val="none" w:sz="0" w:space="0" w:color="auto"/>
        <w:left w:val="none" w:sz="0" w:space="0" w:color="auto"/>
        <w:bottom w:val="none" w:sz="0" w:space="0" w:color="auto"/>
        <w:right w:val="none" w:sz="0" w:space="0" w:color="auto"/>
      </w:divBdr>
    </w:div>
    <w:div w:id="927544668">
      <w:bodyDiv w:val="1"/>
      <w:marLeft w:val="0"/>
      <w:marRight w:val="0"/>
      <w:marTop w:val="0"/>
      <w:marBottom w:val="0"/>
      <w:divBdr>
        <w:top w:val="none" w:sz="0" w:space="0" w:color="auto"/>
        <w:left w:val="none" w:sz="0" w:space="0" w:color="auto"/>
        <w:bottom w:val="none" w:sz="0" w:space="0" w:color="auto"/>
        <w:right w:val="none" w:sz="0" w:space="0" w:color="auto"/>
      </w:divBdr>
    </w:div>
    <w:div w:id="927662119">
      <w:bodyDiv w:val="1"/>
      <w:marLeft w:val="0"/>
      <w:marRight w:val="0"/>
      <w:marTop w:val="0"/>
      <w:marBottom w:val="0"/>
      <w:divBdr>
        <w:top w:val="none" w:sz="0" w:space="0" w:color="auto"/>
        <w:left w:val="none" w:sz="0" w:space="0" w:color="auto"/>
        <w:bottom w:val="none" w:sz="0" w:space="0" w:color="auto"/>
        <w:right w:val="none" w:sz="0" w:space="0" w:color="auto"/>
      </w:divBdr>
    </w:div>
    <w:div w:id="927739264">
      <w:bodyDiv w:val="1"/>
      <w:marLeft w:val="0"/>
      <w:marRight w:val="0"/>
      <w:marTop w:val="0"/>
      <w:marBottom w:val="0"/>
      <w:divBdr>
        <w:top w:val="none" w:sz="0" w:space="0" w:color="auto"/>
        <w:left w:val="none" w:sz="0" w:space="0" w:color="auto"/>
        <w:bottom w:val="none" w:sz="0" w:space="0" w:color="auto"/>
        <w:right w:val="none" w:sz="0" w:space="0" w:color="auto"/>
      </w:divBdr>
    </w:div>
    <w:div w:id="927739820">
      <w:bodyDiv w:val="1"/>
      <w:marLeft w:val="0"/>
      <w:marRight w:val="0"/>
      <w:marTop w:val="0"/>
      <w:marBottom w:val="0"/>
      <w:divBdr>
        <w:top w:val="none" w:sz="0" w:space="0" w:color="auto"/>
        <w:left w:val="none" w:sz="0" w:space="0" w:color="auto"/>
        <w:bottom w:val="none" w:sz="0" w:space="0" w:color="auto"/>
        <w:right w:val="none" w:sz="0" w:space="0" w:color="auto"/>
      </w:divBdr>
      <w:divsChild>
        <w:div w:id="1367438736">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27930215">
      <w:bodyDiv w:val="1"/>
      <w:marLeft w:val="0"/>
      <w:marRight w:val="0"/>
      <w:marTop w:val="0"/>
      <w:marBottom w:val="0"/>
      <w:divBdr>
        <w:top w:val="none" w:sz="0" w:space="0" w:color="auto"/>
        <w:left w:val="none" w:sz="0" w:space="0" w:color="auto"/>
        <w:bottom w:val="none" w:sz="0" w:space="0" w:color="auto"/>
        <w:right w:val="none" w:sz="0" w:space="0" w:color="auto"/>
      </w:divBdr>
    </w:div>
    <w:div w:id="928079167">
      <w:bodyDiv w:val="1"/>
      <w:marLeft w:val="0"/>
      <w:marRight w:val="0"/>
      <w:marTop w:val="0"/>
      <w:marBottom w:val="0"/>
      <w:divBdr>
        <w:top w:val="none" w:sz="0" w:space="0" w:color="auto"/>
        <w:left w:val="none" w:sz="0" w:space="0" w:color="auto"/>
        <w:bottom w:val="none" w:sz="0" w:space="0" w:color="auto"/>
        <w:right w:val="none" w:sz="0" w:space="0" w:color="auto"/>
      </w:divBdr>
    </w:div>
    <w:div w:id="928079261">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391917">
      <w:bodyDiv w:val="1"/>
      <w:marLeft w:val="0"/>
      <w:marRight w:val="0"/>
      <w:marTop w:val="0"/>
      <w:marBottom w:val="0"/>
      <w:divBdr>
        <w:top w:val="none" w:sz="0" w:space="0" w:color="auto"/>
        <w:left w:val="none" w:sz="0" w:space="0" w:color="auto"/>
        <w:bottom w:val="none" w:sz="0" w:space="0" w:color="auto"/>
        <w:right w:val="none" w:sz="0" w:space="0" w:color="auto"/>
      </w:divBdr>
    </w:div>
    <w:div w:id="928394844">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470379">
      <w:bodyDiv w:val="1"/>
      <w:marLeft w:val="0"/>
      <w:marRight w:val="0"/>
      <w:marTop w:val="0"/>
      <w:marBottom w:val="0"/>
      <w:divBdr>
        <w:top w:val="none" w:sz="0" w:space="0" w:color="auto"/>
        <w:left w:val="none" w:sz="0" w:space="0" w:color="auto"/>
        <w:bottom w:val="none" w:sz="0" w:space="0" w:color="auto"/>
        <w:right w:val="none" w:sz="0" w:space="0" w:color="auto"/>
      </w:divBdr>
    </w:div>
    <w:div w:id="928734565">
      <w:bodyDiv w:val="1"/>
      <w:marLeft w:val="0"/>
      <w:marRight w:val="0"/>
      <w:marTop w:val="0"/>
      <w:marBottom w:val="0"/>
      <w:divBdr>
        <w:top w:val="none" w:sz="0" w:space="0" w:color="auto"/>
        <w:left w:val="none" w:sz="0" w:space="0" w:color="auto"/>
        <w:bottom w:val="none" w:sz="0" w:space="0" w:color="auto"/>
        <w:right w:val="none" w:sz="0" w:space="0" w:color="auto"/>
      </w:divBdr>
    </w:div>
    <w:div w:id="928739182">
      <w:bodyDiv w:val="1"/>
      <w:marLeft w:val="0"/>
      <w:marRight w:val="0"/>
      <w:marTop w:val="0"/>
      <w:marBottom w:val="0"/>
      <w:divBdr>
        <w:top w:val="none" w:sz="0" w:space="0" w:color="auto"/>
        <w:left w:val="none" w:sz="0" w:space="0" w:color="auto"/>
        <w:bottom w:val="none" w:sz="0" w:space="0" w:color="auto"/>
        <w:right w:val="none" w:sz="0" w:space="0" w:color="auto"/>
      </w:divBdr>
    </w:div>
    <w:div w:id="928927097">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8929218">
      <w:bodyDiv w:val="1"/>
      <w:marLeft w:val="0"/>
      <w:marRight w:val="0"/>
      <w:marTop w:val="0"/>
      <w:marBottom w:val="0"/>
      <w:divBdr>
        <w:top w:val="none" w:sz="0" w:space="0" w:color="auto"/>
        <w:left w:val="none" w:sz="0" w:space="0" w:color="auto"/>
        <w:bottom w:val="none" w:sz="0" w:space="0" w:color="auto"/>
        <w:right w:val="none" w:sz="0" w:space="0" w:color="auto"/>
      </w:divBdr>
    </w:div>
    <w:div w:id="928973509">
      <w:bodyDiv w:val="1"/>
      <w:marLeft w:val="0"/>
      <w:marRight w:val="0"/>
      <w:marTop w:val="0"/>
      <w:marBottom w:val="0"/>
      <w:divBdr>
        <w:top w:val="none" w:sz="0" w:space="0" w:color="auto"/>
        <w:left w:val="none" w:sz="0" w:space="0" w:color="auto"/>
        <w:bottom w:val="none" w:sz="0" w:space="0" w:color="auto"/>
        <w:right w:val="none" w:sz="0" w:space="0" w:color="auto"/>
      </w:divBdr>
    </w:div>
    <w:div w:id="928975024">
      <w:bodyDiv w:val="1"/>
      <w:marLeft w:val="0"/>
      <w:marRight w:val="0"/>
      <w:marTop w:val="0"/>
      <w:marBottom w:val="0"/>
      <w:divBdr>
        <w:top w:val="none" w:sz="0" w:space="0" w:color="auto"/>
        <w:left w:val="none" w:sz="0" w:space="0" w:color="auto"/>
        <w:bottom w:val="none" w:sz="0" w:space="0" w:color="auto"/>
        <w:right w:val="none" w:sz="0" w:space="0" w:color="auto"/>
      </w:divBdr>
    </w:div>
    <w:div w:id="929041383">
      <w:bodyDiv w:val="1"/>
      <w:marLeft w:val="0"/>
      <w:marRight w:val="0"/>
      <w:marTop w:val="0"/>
      <w:marBottom w:val="0"/>
      <w:divBdr>
        <w:top w:val="none" w:sz="0" w:space="0" w:color="auto"/>
        <w:left w:val="none" w:sz="0" w:space="0" w:color="auto"/>
        <w:bottom w:val="none" w:sz="0" w:space="0" w:color="auto"/>
        <w:right w:val="none" w:sz="0" w:space="0" w:color="auto"/>
      </w:divBdr>
    </w:div>
    <w:div w:id="929116917">
      <w:bodyDiv w:val="1"/>
      <w:marLeft w:val="0"/>
      <w:marRight w:val="0"/>
      <w:marTop w:val="0"/>
      <w:marBottom w:val="0"/>
      <w:divBdr>
        <w:top w:val="none" w:sz="0" w:space="0" w:color="auto"/>
        <w:left w:val="none" w:sz="0" w:space="0" w:color="auto"/>
        <w:bottom w:val="none" w:sz="0" w:space="0" w:color="auto"/>
        <w:right w:val="none" w:sz="0" w:space="0" w:color="auto"/>
      </w:divBdr>
    </w:div>
    <w:div w:id="929120256">
      <w:bodyDiv w:val="1"/>
      <w:marLeft w:val="0"/>
      <w:marRight w:val="0"/>
      <w:marTop w:val="0"/>
      <w:marBottom w:val="0"/>
      <w:divBdr>
        <w:top w:val="none" w:sz="0" w:space="0" w:color="auto"/>
        <w:left w:val="none" w:sz="0" w:space="0" w:color="auto"/>
        <w:bottom w:val="none" w:sz="0" w:space="0" w:color="auto"/>
        <w:right w:val="none" w:sz="0" w:space="0" w:color="auto"/>
      </w:divBdr>
    </w:div>
    <w:div w:id="929124696">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582215">
      <w:bodyDiv w:val="1"/>
      <w:marLeft w:val="0"/>
      <w:marRight w:val="0"/>
      <w:marTop w:val="0"/>
      <w:marBottom w:val="0"/>
      <w:divBdr>
        <w:top w:val="none" w:sz="0" w:space="0" w:color="auto"/>
        <w:left w:val="none" w:sz="0" w:space="0" w:color="auto"/>
        <w:bottom w:val="none" w:sz="0" w:space="0" w:color="auto"/>
        <w:right w:val="none" w:sz="0" w:space="0" w:color="auto"/>
      </w:divBdr>
    </w:div>
    <w:div w:id="929851285">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0043971">
      <w:bodyDiv w:val="1"/>
      <w:marLeft w:val="0"/>
      <w:marRight w:val="0"/>
      <w:marTop w:val="0"/>
      <w:marBottom w:val="0"/>
      <w:divBdr>
        <w:top w:val="none" w:sz="0" w:space="0" w:color="auto"/>
        <w:left w:val="none" w:sz="0" w:space="0" w:color="auto"/>
        <w:bottom w:val="none" w:sz="0" w:space="0" w:color="auto"/>
        <w:right w:val="none" w:sz="0" w:space="0" w:color="auto"/>
      </w:divBdr>
    </w:div>
    <w:div w:id="930158057">
      <w:bodyDiv w:val="1"/>
      <w:marLeft w:val="0"/>
      <w:marRight w:val="0"/>
      <w:marTop w:val="0"/>
      <w:marBottom w:val="0"/>
      <w:divBdr>
        <w:top w:val="none" w:sz="0" w:space="0" w:color="auto"/>
        <w:left w:val="none" w:sz="0" w:space="0" w:color="auto"/>
        <w:bottom w:val="none" w:sz="0" w:space="0" w:color="auto"/>
        <w:right w:val="none" w:sz="0" w:space="0" w:color="auto"/>
      </w:divBdr>
    </w:div>
    <w:div w:id="930164860">
      <w:bodyDiv w:val="1"/>
      <w:marLeft w:val="0"/>
      <w:marRight w:val="0"/>
      <w:marTop w:val="0"/>
      <w:marBottom w:val="0"/>
      <w:divBdr>
        <w:top w:val="none" w:sz="0" w:space="0" w:color="auto"/>
        <w:left w:val="none" w:sz="0" w:space="0" w:color="auto"/>
        <w:bottom w:val="none" w:sz="0" w:space="0" w:color="auto"/>
        <w:right w:val="none" w:sz="0" w:space="0" w:color="auto"/>
      </w:divBdr>
    </w:div>
    <w:div w:id="930310008">
      <w:bodyDiv w:val="1"/>
      <w:marLeft w:val="0"/>
      <w:marRight w:val="0"/>
      <w:marTop w:val="0"/>
      <w:marBottom w:val="0"/>
      <w:divBdr>
        <w:top w:val="none" w:sz="0" w:space="0" w:color="auto"/>
        <w:left w:val="none" w:sz="0" w:space="0" w:color="auto"/>
        <w:bottom w:val="none" w:sz="0" w:space="0" w:color="auto"/>
        <w:right w:val="none" w:sz="0" w:space="0" w:color="auto"/>
      </w:divBdr>
    </w:div>
    <w:div w:id="930354968">
      <w:bodyDiv w:val="1"/>
      <w:marLeft w:val="0"/>
      <w:marRight w:val="0"/>
      <w:marTop w:val="0"/>
      <w:marBottom w:val="0"/>
      <w:divBdr>
        <w:top w:val="none" w:sz="0" w:space="0" w:color="auto"/>
        <w:left w:val="none" w:sz="0" w:space="0" w:color="auto"/>
        <w:bottom w:val="none" w:sz="0" w:space="0" w:color="auto"/>
        <w:right w:val="none" w:sz="0" w:space="0" w:color="auto"/>
      </w:divBdr>
    </w:div>
    <w:div w:id="930358412">
      <w:bodyDiv w:val="1"/>
      <w:marLeft w:val="0"/>
      <w:marRight w:val="0"/>
      <w:marTop w:val="0"/>
      <w:marBottom w:val="0"/>
      <w:divBdr>
        <w:top w:val="none" w:sz="0" w:space="0" w:color="auto"/>
        <w:left w:val="none" w:sz="0" w:space="0" w:color="auto"/>
        <w:bottom w:val="none" w:sz="0" w:space="0" w:color="auto"/>
        <w:right w:val="none" w:sz="0" w:space="0" w:color="auto"/>
      </w:divBdr>
    </w:div>
    <w:div w:id="930432599">
      <w:bodyDiv w:val="1"/>
      <w:marLeft w:val="0"/>
      <w:marRight w:val="0"/>
      <w:marTop w:val="0"/>
      <w:marBottom w:val="0"/>
      <w:divBdr>
        <w:top w:val="none" w:sz="0" w:space="0" w:color="auto"/>
        <w:left w:val="none" w:sz="0" w:space="0" w:color="auto"/>
        <w:bottom w:val="none" w:sz="0" w:space="0" w:color="auto"/>
        <w:right w:val="none" w:sz="0" w:space="0" w:color="auto"/>
      </w:divBdr>
    </w:div>
    <w:div w:id="930629677">
      <w:bodyDiv w:val="1"/>
      <w:marLeft w:val="0"/>
      <w:marRight w:val="0"/>
      <w:marTop w:val="0"/>
      <w:marBottom w:val="0"/>
      <w:divBdr>
        <w:top w:val="none" w:sz="0" w:space="0" w:color="auto"/>
        <w:left w:val="none" w:sz="0" w:space="0" w:color="auto"/>
        <w:bottom w:val="none" w:sz="0" w:space="0" w:color="auto"/>
        <w:right w:val="none" w:sz="0" w:space="0" w:color="auto"/>
      </w:divBdr>
    </w:div>
    <w:div w:id="930773502">
      <w:bodyDiv w:val="1"/>
      <w:marLeft w:val="0"/>
      <w:marRight w:val="0"/>
      <w:marTop w:val="0"/>
      <w:marBottom w:val="0"/>
      <w:divBdr>
        <w:top w:val="none" w:sz="0" w:space="0" w:color="auto"/>
        <w:left w:val="none" w:sz="0" w:space="0" w:color="auto"/>
        <w:bottom w:val="none" w:sz="0" w:space="0" w:color="auto"/>
        <w:right w:val="none" w:sz="0" w:space="0" w:color="auto"/>
      </w:divBdr>
    </w:div>
    <w:div w:id="930813900">
      <w:bodyDiv w:val="1"/>
      <w:marLeft w:val="0"/>
      <w:marRight w:val="0"/>
      <w:marTop w:val="0"/>
      <w:marBottom w:val="0"/>
      <w:divBdr>
        <w:top w:val="none" w:sz="0" w:space="0" w:color="auto"/>
        <w:left w:val="none" w:sz="0" w:space="0" w:color="auto"/>
        <w:bottom w:val="none" w:sz="0" w:space="0" w:color="auto"/>
        <w:right w:val="none" w:sz="0" w:space="0" w:color="auto"/>
      </w:divBdr>
    </w:div>
    <w:div w:id="930818578">
      <w:bodyDiv w:val="1"/>
      <w:marLeft w:val="0"/>
      <w:marRight w:val="0"/>
      <w:marTop w:val="0"/>
      <w:marBottom w:val="0"/>
      <w:divBdr>
        <w:top w:val="none" w:sz="0" w:space="0" w:color="auto"/>
        <w:left w:val="none" w:sz="0" w:space="0" w:color="auto"/>
        <w:bottom w:val="none" w:sz="0" w:space="0" w:color="auto"/>
        <w:right w:val="none" w:sz="0" w:space="0" w:color="auto"/>
      </w:divBdr>
    </w:div>
    <w:div w:id="930819014">
      <w:bodyDiv w:val="1"/>
      <w:marLeft w:val="0"/>
      <w:marRight w:val="0"/>
      <w:marTop w:val="0"/>
      <w:marBottom w:val="0"/>
      <w:divBdr>
        <w:top w:val="none" w:sz="0" w:space="0" w:color="auto"/>
        <w:left w:val="none" w:sz="0" w:space="0" w:color="auto"/>
        <w:bottom w:val="none" w:sz="0" w:space="0" w:color="auto"/>
        <w:right w:val="none" w:sz="0" w:space="0" w:color="auto"/>
      </w:divBdr>
    </w:div>
    <w:div w:id="931085533">
      <w:bodyDiv w:val="1"/>
      <w:marLeft w:val="0"/>
      <w:marRight w:val="0"/>
      <w:marTop w:val="0"/>
      <w:marBottom w:val="0"/>
      <w:divBdr>
        <w:top w:val="none" w:sz="0" w:space="0" w:color="auto"/>
        <w:left w:val="none" w:sz="0" w:space="0" w:color="auto"/>
        <w:bottom w:val="none" w:sz="0" w:space="0" w:color="auto"/>
        <w:right w:val="none" w:sz="0" w:space="0" w:color="auto"/>
      </w:divBdr>
    </w:div>
    <w:div w:id="931089326">
      <w:bodyDiv w:val="1"/>
      <w:marLeft w:val="0"/>
      <w:marRight w:val="0"/>
      <w:marTop w:val="0"/>
      <w:marBottom w:val="0"/>
      <w:divBdr>
        <w:top w:val="none" w:sz="0" w:space="0" w:color="auto"/>
        <w:left w:val="none" w:sz="0" w:space="0" w:color="auto"/>
        <w:bottom w:val="none" w:sz="0" w:space="0" w:color="auto"/>
        <w:right w:val="none" w:sz="0" w:space="0" w:color="auto"/>
      </w:divBdr>
    </w:div>
    <w:div w:id="931157940">
      <w:bodyDiv w:val="1"/>
      <w:marLeft w:val="0"/>
      <w:marRight w:val="0"/>
      <w:marTop w:val="0"/>
      <w:marBottom w:val="0"/>
      <w:divBdr>
        <w:top w:val="none" w:sz="0" w:space="0" w:color="auto"/>
        <w:left w:val="none" w:sz="0" w:space="0" w:color="auto"/>
        <w:bottom w:val="none" w:sz="0" w:space="0" w:color="auto"/>
        <w:right w:val="none" w:sz="0" w:space="0" w:color="auto"/>
      </w:divBdr>
    </w:div>
    <w:div w:id="931204582">
      <w:bodyDiv w:val="1"/>
      <w:marLeft w:val="0"/>
      <w:marRight w:val="0"/>
      <w:marTop w:val="0"/>
      <w:marBottom w:val="0"/>
      <w:divBdr>
        <w:top w:val="none" w:sz="0" w:space="0" w:color="auto"/>
        <w:left w:val="none" w:sz="0" w:space="0" w:color="auto"/>
        <w:bottom w:val="none" w:sz="0" w:space="0" w:color="auto"/>
        <w:right w:val="none" w:sz="0" w:space="0" w:color="auto"/>
      </w:divBdr>
    </w:div>
    <w:div w:id="931283979">
      <w:bodyDiv w:val="1"/>
      <w:marLeft w:val="0"/>
      <w:marRight w:val="0"/>
      <w:marTop w:val="0"/>
      <w:marBottom w:val="0"/>
      <w:divBdr>
        <w:top w:val="none" w:sz="0" w:space="0" w:color="auto"/>
        <w:left w:val="none" w:sz="0" w:space="0" w:color="auto"/>
        <w:bottom w:val="none" w:sz="0" w:space="0" w:color="auto"/>
        <w:right w:val="none" w:sz="0" w:space="0" w:color="auto"/>
      </w:divBdr>
    </w:div>
    <w:div w:id="931352955">
      <w:bodyDiv w:val="1"/>
      <w:marLeft w:val="0"/>
      <w:marRight w:val="0"/>
      <w:marTop w:val="0"/>
      <w:marBottom w:val="0"/>
      <w:divBdr>
        <w:top w:val="none" w:sz="0" w:space="0" w:color="auto"/>
        <w:left w:val="none" w:sz="0" w:space="0" w:color="auto"/>
        <w:bottom w:val="none" w:sz="0" w:space="0" w:color="auto"/>
        <w:right w:val="none" w:sz="0" w:space="0" w:color="auto"/>
      </w:divBdr>
    </w:div>
    <w:div w:id="931356196">
      <w:bodyDiv w:val="1"/>
      <w:marLeft w:val="0"/>
      <w:marRight w:val="0"/>
      <w:marTop w:val="0"/>
      <w:marBottom w:val="0"/>
      <w:divBdr>
        <w:top w:val="none" w:sz="0" w:space="0" w:color="auto"/>
        <w:left w:val="none" w:sz="0" w:space="0" w:color="auto"/>
        <w:bottom w:val="none" w:sz="0" w:space="0" w:color="auto"/>
        <w:right w:val="none" w:sz="0" w:space="0" w:color="auto"/>
      </w:divBdr>
    </w:div>
    <w:div w:id="931429561">
      <w:bodyDiv w:val="1"/>
      <w:marLeft w:val="0"/>
      <w:marRight w:val="0"/>
      <w:marTop w:val="0"/>
      <w:marBottom w:val="0"/>
      <w:divBdr>
        <w:top w:val="none" w:sz="0" w:space="0" w:color="auto"/>
        <w:left w:val="none" w:sz="0" w:space="0" w:color="auto"/>
        <w:bottom w:val="none" w:sz="0" w:space="0" w:color="auto"/>
        <w:right w:val="none" w:sz="0" w:space="0" w:color="auto"/>
      </w:divBdr>
    </w:div>
    <w:div w:id="931469287">
      <w:bodyDiv w:val="1"/>
      <w:marLeft w:val="0"/>
      <w:marRight w:val="0"/>
      <w:marTop w:val="0"/>
      <w:marBottom w:val="0"/>
      <w:divBdr>
        <w:top w:val="none" w:sz="0" w:space="0" w:color="auto"/>
        <w:left w:val="none" w:sz="0" w:space="0" w:color="auto"/>
        <w:bottom w:val="none" w:sz="0" w:space="0" w:color="auto"/>
        <w:right w:val="none" w:sz="0" w:space="0" w:color="auto"/>
      </w:divBdr>
    </w:div>
    <w:div w:id="931470676">
      <w:bodyDiv w:val="1"/>
      <w:marLeft w:val="0"/>
      <w:marRight w:val="0"/>
      <w:marTop w:val="0"/>
      <w:marBottom w:val="0"/>
      <w:divBdr>
        <w:top w:val="none" w:sz="0" w:space="0" w:color="auto"/>
        <w:left w:val="none" w:sz="0" w:space="0" w:color="auto"/>
        <w:bottom w:val="none" w:sz="0" w:space="0" w:color="auto"/>
        <w:right w:val="none" w:sz="0" w:space="0" w:color="auto"/>
      </w:divBdr>
    </w:div>
    <w:div w:id="931619667">
      <w:bodyDiv w:val="1"/>
      <w:marLeft w:val="0"/>
      <w:marRight w:val="0"/>
      <w:marTop w:val="0"/>
      <w:marBottom w:val="0"/>
      <w:divBdr>
        <w:top w:val="none" w:sz="0" w:space="0" w:color="auto"/>
        <w:left w:val="none" w:sz="0" w:space="0" w:color="auto"/>
        <w:bottom w:val="none" w:sz="0" w:space="0" w:color="auto"/>
        <w:right w:val="none" w:sz="0" w:space="0" w:color="auto"/>
      </w:divBdr>
    </w:div>
    <w:div w:id="931619967">
      <w:bodyDiv w:val="1"/>
      <w:marLeft w:val="0"/>
      <w:marRight w:val="0"/>
      <w:marTop w:val="0"/>
      <w:marBottom w:val="0"/>
      <w:divBdr>
        <w:top w:val="none" w:sz="0" w:space="0" w:color="auto"/>
        <w:left w:val="none" w:sz="0" w:space="0" w:color="auto"/>
        <w:bottom w:val="none" w:sz="0" w:space="0" w:color="auto"/>
        <w:right w:val="none" w:sz="0" w:space="0" w:color="auto"/>
      </w:divBdr>
    </w:div>
    <w:div w:id="931815898">
      <w:bodyDiv w:val="1"/>
      <w:marLeft w:val="0"/>
      <w:marRight w:val="0"/>
      <w:marTop w:val="0"/>
      <w:marBottom w:val="0"/>
      <w:divBdr>
        <w:top w:val="none" w:sz="0" w:space="0" w:color="auto"/>
        <w:left w:val="none" w:sz="0" w:space="0" w:color="auto"/>
        <w:bottom w:val="none" w:sz="0" w:space="0" w:color="auto"/>
        <w:right w:val="none" w:sz="0" w:space="0" w:color="auto"/>
      </w:divBdr>
    </w:div>
    <w:div w:id="932126497">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208938">
      <w:bodyDiv w:val="1"/>
      <w:marLeft w:val="0"/>
      <w:marRight w:val="0"/>
      <w:marTop w:val="0"/>
      <w:marBottom w:val="0"/>
      <w:divBdr>
        <w:top w:val="none" w:sz="0" w:space="0" w:color="auto"/>
        <w:left w:val="none" w:sz="0" w:space="0" w:color="auto"/>
        <w:bottom w:val="none" w:sz="0" w:space="0" w:color="auto"/>
        <w:right w:val="none" w:sz="0" w:space="0" w:color="auto"/>
      </w:divBdr>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2395430">
      <w:bodyDiv w:val="1"/>
      <w:marLeft w:val="0"/>
      <w:marRight w:val="0"/>
      <w:marTop w:val="0"/>
      <w:marBottom w:val="0"/>
      <w:divBdr>
        <w:top w:val="none" w:sz="0" w:space="0" w:color="auto"/>
        <w:left w:val="none" w:sz="0" w:space="0" w:color="auto"/>
        <w:bottom w:val="none" w:sz="0" w:space="0" w:color="auto"/>
        <w:right w:val="none" w:sz="0" w:space="0" w:color="auto"/>
      </w:divBdr>
    </w:div>
    <w:div w:id="932396359">
      <w:bodyDiv w:val="1"/>
      <w:marLeft w:val="0"/>
      <w:marRight w:val="0"/>
      <w:marTop w:val="0"/>
      <w:marBottom w:val="0"/>
      <w:divBdr>
        <w:top w:val="none" w:sz="0" w:space="0" w:color="auto"/>
        <w:left w:val="none" w:sz="0" w:space="0" w:color="auto"/>
        <w:bottom w:val="none" w:sz="0" w:space="0" w:color="auto"/>
        <w:right w:val="none" w:sz="0" w:space="0" w:color="auto"/>
      </w:divBdr>
    </w:div>
    <w:div w:id="932398369">
      <w:bodyDiv w:val="1"/>
      <w:marLeft w:val="0"/>
      <w:marRight w:val="0"/>
      <w:marTop w:val="0"/>
      <w:marBottom w:val="0"/>
      <w:divBdr>
        <w:top w:val="none" w:sz="0" w:space="0" w:color="auto"/>
        <w:left w:val="none" w:sz="0" w:space="0" w:color="auto"/>
        <w:bottom w:val="none" w:sz="0" w:space="0" w:color="auto"/>
        <w:right w:val="none" w:sz="0" w:space="0" w:color="auto"/>
      </w:divBdr>
    </w:div>
    <w:div w:id="932399135">
      <w:bodyDiv w:val="1"/>
      <w:marLeft w:val="0"/>
      <w:marRight w:val="0"/>
      <w:marTop w:val="0"/>
      <w:marBottom w:val="0"/>
      <w:divBdr>
        <w:top w:val="none" w:sz="0" w:space="0" w:color="auto"/>
        <w:left w:val="none" w:sz="0" w:space="0" w:color="auto"/>
        <w:bottom w:val="none" w:sz="0" w:space="0" w:color="auto"/>
        <w:right w:val="none" w:sz="0" w:space="0" w:color="auto"/>
      </w:divBdr>
    </w:div>
    <w:div w:id="932472135">
      <w:bodyDiv w:val="1"/>
      <w:marLeft w:val="0"/>
      <w:marRight w:val="0"/>
      <w:marTop w:val="0"/>
      <w:marBottom w:val="0"/>
      <w:divBdr>
        <w:top w:val="none" w:sz="0" w:space="0" w:color="auto"/>
        <w:left w:val="none" w:sz="0" w:space="0" w:color="auto"/>
        <w:bottom w:val="none" w:sz="0" w:space="0" w:color="auto"/>
        <w:right w:val="none" w:sz="0" w:space="0" w:color="auto"/>
      </w:divBdr>
    </w:div>
    <w:div w:id="932591428">
      <w:bodyDiv w:val="1"/>
      <w:marLeft w:val="0"/>
      <w:marRight w:val="0"/>
      <w:marTop w:val="0"/>
      <w:marBottom w:val="0"/>
      <w:divBdr>
        <w:top w:val="none" w:sz="0" w:space="0" w:color="auto"/>
        <w:left w:val="none" w:sz="0" w:space="0" w:color="auto"/>
        <w:bottom w:val="none" w:sz="0" w:space="0" w:color="auto"/>
        <w:right w:val="none" w:sz="0" w:space="0" w:color="auto"/>
      </w:divBdr>
    </w:div>
    <w:div w:id="932592487">
      <w:bodyDiv w:val="1"/>
      <w:marLeft w:val="0"/>
      <w:marRight w:val="0"/>
      <w:marTop w:val="0"/>
      <w:marBottom w:val="0"/>
      <w:divBdr>
        <w:top w:val="none" w:sz="0" w:space="0" w:color="auto"/>
        <w:left w:val="none" w:sz="0" w:space="0" w:color="auto"/>
        <w:bottom w:val="none" w:sz="0" w:space="0" w:color="auto"/>
        <w:right w:val="none" w:sz="0" w:space="0" w:color="auto"/>
      </w:divBdr>
    </w:div>
    <w:div w:id="932593452">
      <w:bodyDiv w:val="1"/>
      <w:marLeft w:val="0"/>
      <w:marRight w:val="0"/>
      <w:marTop w:val="0"/>
      <w:marBottom w:val="0"/>
      <w:divBdr>
        <w:top w:val="none" w:sz="0" w:space="0" w:color="auto"/>
        <w:left w:val="none" w:sz="0" w:space="0" w:color="auto"/>
        <w:bottom w:val="none" w:sz="0" w:space="0" w:color="auto"/>
        <w:right w:val="none" w:sz="0" w:space="0" w:color="auto"/>
      </w:divBdr>
    </w:div>
    <w:div w:id="932664376">
      <w:bodyDiv w:val="1"/>
      <w:marLeft w:val="0"/>
      <w:marRight w:val="0"/>
      <w:marTop w:val="0"/>
      <w:marBottom w:val="0"/>
      <w:divBdr>
        <w:top w:val="none" w:sz="0" w:space="0" w:color="auto"/>
        <w:left w:val="none" w:sz="0" w:space="0" w:color="auto"/>
        <w:bottom w:val="none" w:sz="0" w:space="0" w:color="auto"/>
        <w:right w:val="none" w:sz="0" w:space="0" w:color="auto"/>
      </w:divBdr>
    </w:div>
    <w:div w:id="932936232">
      <w:bodyDiv w:val="1"/>
      <w:marLeft w:val="0"/>
      <w:marRight w:val="0"/>
      <w:marTop w:val="0"/>
      <w:marBottom w:val="0"/>
      <w:divBdr>
        <w:top w:val="none" w:sz="0" w:space="0" w:color="auto"/>
        <w:left w:val="none" w:sz="0" w:space="0" w:color="auto"/>
        <w:bottom w:val="none" w:sz="0" w:space="0" w:color="auto"/>
        <w:right w:val="none" w:sz="0" w:space="0" w:color="auto"/>
      </w:divBdr>
    </w:div>
    <w:div w:id="932937205">
      <w:bodyDiv w:val="1"/>
      <w:marLeft w:val="0"/>
      <w:marRight w:val="0"/>
      <w:marTop w:val="0"/>
      <w:marBottom w:val="0"/>
      <w:divBdr>
        <w:top w:val="none" w:sz="0" w:space="0" w:color="auto"/>
        <w:left w:val="none" w:sz="0" w:space="0" w:color="auto"/>
        <w:bottom w:val="none" w:sz="0" w:space="0" w:color="auto"/>
        <w:right w:val="none" w:sz="0" w:space="0" w:color="auto"/>
      </w:divBdr>
    </w:div>
    <w:div w:id="932973251">
      <w:bodyDiv w:val="1"/>
      <w:marLeft w:val="0"/>
      <w:marRight w:val="0"/>
      <w:marTop w:val="0"/>
      <w:marBottom w:val="0"/>
      <w:divBdr>
        <w:top w:val="none" w:sz="0" w:space="0" w:color="auto"/>
        <w:left w:val="none" w:sz="0" w:space="0" w:color="auto"/>
        <w:bottom w:val="none" w:sz="0" w:space="0" w:color="auto"/>
        <w:right w:val="none" w:sz="0" w:space="0" w:color="auto"/>
      </w:divBdr>
    </w:div>
    <w:div w:id="933054535">
      <w:bodyDiv w:val="1"/>
      <w:marLeft w:val="0"/>
      <w:marRight w:val="0"/>
      <w:marTop w:val="0"/>
      <w:marBottom w:val="0"/>
      <w:divBdr>
        <w:top w:val="none" w:sz="0" w:space="0" w:color="auto"/>
        <w:left w:val="none" w:sz="0" w:space="0" w:color="auto"/>
        <w:bottom w:val="none" w:sz="0" w:space="0" w:color="auto"/>
        <w:right w:val="none" w:sz="0" w:space="0" w:color="auto"/>
      </w:divBdr>
    </w:div>
    <w:div w:id="933392883">
      <w:bodyDiv w:val="1"/>
      <w:marLeft w:val="0"/>
      <w:marRight w:val="0"/>
      <w:marTop w:val="0"/>
      <w:marBottom w:val="0"/>
      <w:divBdr>
        <w:top w:val="none" w:sz="0" w:space="0" w:color="auto"/>
        <w:left w:val="none" w:sz="0" w:space="0" w:color="auto"/>
        <w:bottom w:val="none" w:sz="0" w:space="0" w:color="auto"/>
        <w:right w:val="none" w:sz="0" w:space="0" w:color="auto"/>
      </w:divBdr>
    </w:div>
    <w:div w:id="933516803">
      <w:bodyDiv w:val="1"/>
      <w:marLeft w:val="0"/>
      <w:marRight w:val="0"/>
      <w:marTop w:val="0"/>
      <w:marBottom w:val="0"/>
      <w:divBdr>
        <w:top w:val="none" w:sz="0" w:space="0" w:color="auto"/>
        <w:left w:val="none" w:sz="0" w:space="0" w:color="auto"/>
        <w:bottom w:val="none" w:sz="0" w:space="0" w:color="auto"/>
        <w:right w:val="none" w:sz="0" w:space="0" w:color="auto"/>
      </w:divBdr>
    </w:div>
    <w:div w:id="933518862">
      <w:bodyDiv w:val="1"/>
      <w:marLeft w:val="0"/>
      <w:marRight w:val="0"/>
      <w:marTop w:val="0"/>
      <w:marBottom w:val="0"/>
      <w:divBdr>
        <w:top w:val="none" w:sz="0" w:space="0" w:color="auto"/>
        <w:left w:val="none" w:sz="0" w:space="0" w:color="auto"/>
        <w:bottom w:val="none" w:sz="0" w:space="0" w:color="auto"/>
        <w:right w:val="none" w:sz="0" w:space="0" w:color="auto"/>
      </w:divBdr>
    </w:div>
    <w:div w:id="933632315">
      <w:bodyDiv w:val="1"/>
      <w:marLeft w:val="0"/>
      <w:marRight w:val="0"/>
      <w:marTop w:val="0"/>
      <w:marBottom w:val="0"/>
      <w:divBdr>
        <w:top w:val="none" w:sz="0" w:space="0" w:color="auto"/>
        <w:left w:val="none" w:sz="0" w:space="0" w:color="auto"/>
        <w:bottom w:val="none" w:sz="0" w:space="0" w:color="auto"/>
        <w:right w:val="none" w:sz="0" w:space="0" w:color="auto"/>
      </w:divBdr>
    </w:div>
    <w:div w:id="933828827">
      <w:bodyDiv w:val="1"/>
      <w:marLeft w:val="0"/>
      <w:marRight w:val="0"/>
      <w:marTop w:val="0"/>
      <w:marBottom w:val="0"/>
      <w:divBdr>
        <w:top w:val="none" w:sz="0" w:space="0" w:color="auto"/>
        <w:left w:val="none" w:sz="0" w:space="0" w:color="auto"/>
        <w:bottom w:val="none" w:sz="0" w:space="0" w:color="auto"/>
        <w:right w:val="none" w:sz="0" w:space="0" w:color="auto"/>
      </w:divBdr>
    </w:div>
    <w:div w:id="934049455">
      <w:bodyDiv w:val="1"/>
      <w:marLeft w:val="0"/>
      <w:marRight w:val="0"/>
      <w:marTop w:val="0"/>
      <w:marBottom w:val="0"/>
      <w:divBdr>
        <w:top w:val="none" w:sz="0" w:space="0" w:color="auto"/>
        <w:left w:val="none" w:sz="0" w:space="0" w:color="auto"/>
        <w:bottom w:val="none" w:sz="0" w:space="0" w:color="auto"/>
        <w:right w:val="none" w:sz="0" w:space="0" w:color="auto"/>
      </w:divBdr>
    </w:div>
    <w:div w:id="934289566">
      <w:bodyDiv w:val="1"/>
      <w:marLeft w:val="0"/>
      <w:marRight w:val="0"/>
      <w:marTop w:val="0"/>
      <w:marBottom w:val="0"/>
      <w:divBdr>
        <w:top w:val="none" w:sz="0" w:space="0" w:color="auto"/>
        <w:left w:val="none" w:sz="0" w:space="0" w:color="auto"/>
        <w:bottom w:val="none" w:sz="0" w:space="0" w:color="auto"/>
        <w:right w:val="none" w:sz="0" w:space="0" w:color="auto"/>
      </w:divBdr>
    </w:div>
    <w:div w:id="934634793">
      <w:bodyDiv w:val="1"/>
      <w:marLeft w:val="0"/>
      <w:marRight w:val="0"/>
      <w:marTop w:val="0"/>
      <w:marBottom w:val="0"/>
      <w:divBdr>
        <w:top w:val="none" w:sz="0" w:space="0" w:color="auto"/>
        <w:left w:val="none" w:sz="0" w:space="0" w:color="auto"/>
        <w:bottom w:val="none" w:sz="0" w:space="0" w:color="auto"/>
        <w:right w:val="none" w:sz="0" w:space="0" w:color="auto"/>
      </w:divBdr>
    </w:div>
    <w:div w:id="934706363">
      <w:bodyDiv w:val="1"/>
      <w:marLeft w:val="0"/>
      <w:marRight w:val="0"/>
      <w:marTop w:val="0"/>
      <w:marBottom w:val="0"/>
      <w:divBdr>
        <w:top w:val="none" w:sz="0" w:space="0" w:color="auto"/>
        <w:left w:val="none" w:sz="0" w:space="0" w:color="auto"/>
        <w:bottom w:val="none" w:sz="0" w:space="0" w:color="auto"/>
        <w:right w:val="none" w:sz="0" w:space="0" w:color="auto"/>
      </w:divBdr>
    </w:div>
    <w:div w:id="934827335">
      <w:bodyDiv w:val="1"/>
      <w:marLeft w:val="0"/>
      <w:marRight w:val="0"/>
      <w:marTop w:val="0"/>
      <w:marBottom w:val="0"/>
      <w:divBdr>
        <w:top w:val="none" w:sz="0" w:space="0" w:color="auto"/>
        <w:left w:val="none" w:sz="0" w:space="0" w:color="auto"/>
        <w:bottom w:val="none" w:sz="0" w:space="0" w:color="auto"/>
        <w:right w:val="none" w:sz="0" w:space="0" w:color="auto"/>
      </w:divBdr>
    </w:div>
    <w:div w:id="934828142">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5018411">
      <w:bodyDiv w:val="1"/>
      <w:marLeft w:val="0"/>
      <w:marRight w:val="0"/>
      <w:marTop w:val="0"/>
      <w:marBottom w:val="0"/>
      <w:divBdr>
        <w:top w:val="none" w:sz="0" w:space="0" w:color="auto"/>
        <w:left w:val="none" w:sz="0" w:space="0" w:color="auto"/>
        <w:bottom w:val="none" w:sz="0" w:space="0" w:color="auto"/>
        <w:right w:val="none" w:sz="0" w:space="0" w:color="auto"/>
      </w:divBdr>
    </w:div>
    <w:div w:id="935020582">
      <w:bodyDiv w:val="1"/>
      <w:marLeft w:val="0"/>
      <w:marRight w:val="0"/>
      <w:marTop w:val="0"/>
      <w:marBottom w:val="0"/>
      <w:divBdr>
        <w:top w:val="none" w:sz="0" w:space="0" w:color="auto"/>
        <w:left w:val="none" w:sz="0" w:space="0" w:color="auto"/>
        <w:bottom w:val="none" w:sz="0" w:space="0" w:color="auto"/>
        <w:right w:val="none" w:sz="0" w:space="0" w:color="auto"/>
      </w:divBdr>
    </w:div>
    <w:div w:id="935091352">
      <w:bodyDiv w:val="1"/>
      <w:marLeft w:val="0"/>
      <w:marRight w:val="0"/>
      <w:marTop w:val="0"/>
      <w:marBottom w:val="0"/>
      <w:divBdr>
        <w:top w:val="none" w:sz="0" w:space="0" w:color="auto"/>
        <w:left w:val="none" w:sz="0" w:space="0" w:color="auto"/>
        <w:bottom w:val="none" w:sz="0" w:space="0" w:color="auto"/>
        <w:right w:val="none" w:sz="0" w:space="0" w:color="auto"/>
      </w:divBdr>
    </w:div>
    <w:div w:id="935136826">
      <w:bodyDiv w:val="1"/>
      <w:marLeft w:val="0"/>
      <w:marRight w:val="0"/>
      <w:marTop w:val="0"/>
      <w:marBottom w:val="0"/>
      <w:divBdr>
        <w:top w:val="none" w:sz="0" w:space="0" w:color="auto"/>
        <w:left w:val="none" w:sz="0" w:space="0" w:color="auto"/>
        <w:bottom w:val="none" w:sz="0" w:space="0" w:color="auto"/>
        <w:right w:val="none" w:sz="0" w:space="0" w:color="auto"/>
      </w:divBdr>
    </w:div>
    <w:div w:id="935289955">
      <w:bodyDiv w:val="1"/>
      <w:marLeft w:val="0"/>
      <w:marRight w:val="0"/>
      <w:marTop w:val="0"/>
      <w:marBottom w:val="0"/>
      <w:divBdr>
        <w:top w:val="none" w:sz="0" w:space="0" w:color="auto"/>
        <w:left w:val="none" w:sz="0" w:space="0" w:color="auto"/>
        <w:bottom w:val="none" w:sz="0" w:space="0" w:color="auto"/>
        <w:right w:val="none" w:sz="0" w:space="0" w:color="auto"/>
      </w:divBdr>
    </w:div>
    <w:div w:id="935407991">
      <w:bodyDiv w:val="1"/>
      <w:marLeft w:val="0"/>
      <w:marRight w:val="0"/>
      <w:marTop w:val="0"/>
      <w:marBottom w:val="0"/>
      <w:divBdr>
        <w:top w:val="none" w:sz="0" w:space="0" w:color="auto"/>
        <w:left w:val="none" w:sz="0" w:space="0" w:color="auto"/>
        <w:bottom w:val="none" w:sz="0" w:space="0" w:color="auto"/>
        <w:right w:val="none" w:sz="0" w:space="0" w:color="auto"/>
      </w:divBdr>
    </w:div>
    <w:div w:id="935408808">
      <w:bodyDiv w:val="1"/>
      <w:marLeft w:val="0"/>
      <w:marRight w:val="0"/>
      <w:marTop w:val="0"/>
      <w:marBottom w:val="0"/>
      <w:divBdr>
        <w:top w:val="none" w:sz="0" w:space="0" w:color="auto"/>
        <w:left w:val="none" w:sz="0" w:space="0" w:color="auto"/>
        <w:bottom w:val="none" w:sz="0" w:space="0" w:color="auto"/>
        <w:right w:val="none" w:sz="0" w:space="0" w:color="auto"/>
      </w:divBdr>
    </w:div>
    <w:div w:id="935408971">
      <w:bodyDiv w:val="1"/>
      <w:marLeft w:val="0"/>
      <w:marRight w:val="0"/>
      <w:marTop w:val="0"/>
      <w:marBottom w:val="0"/>
      <w:divBdr>
        <w:top w:val="none" w:sz="0" w:space="0" w:color="auto"/>
        <w:left w:val="none" w:sz="0" w:space="0" w:color="auto"/>
        <w:bottom w:val="none" w:sz="0" w:space="0" w:color="auto"/>
        <w:right w:val="none" w:sz="0" w:space="0" w:color="auto"/>
      </w:divBdr>
    </w:div>
    <w:div w:id="935483288">
      <w:bodyDiv w:val="1"/>
      <w:marLeft w:val="0"/>
      <w:marRight w:val="0"/>
      <w:marTop w:val="0"/>
      <w:marBottom w:val="0"/>
      <w:divBdr>
        <w:top w:val="none" w:sz="0" w:space="0" w:color="auto"/>
        <w:left w:val="none" w:sz="0" w:space="0" w:color="auto"/>
        <w:bottom w:val="none" w:sz="0" w:space="0" w:color="auto"/>
        <w:right w:val="none" w:sz="0" w:space="0" w:color="auto"/>
      </w:divBdr>
    </w:div>
    <w:div w:id="935669900">
      <w:bodyDiv w:val="1"/>
      <w:marLeft w:val="0"/>
      <w:marRight w:val="0"/>
      <w:marTop w:val="0"/>
      <w:marBottom w:val="0"/>
      <w:divBdr>
        <w:top w:val="none" w:sz="0" w:space="0" w:color="auto"/>
        <w:left w:val="none" w:sz="0" w:space="0" w:color="auto"/>
        <w:bottom w:val="none" w:sz="0" w:space="0" w:color="auto"/>
        <w:right w:val="none" w:sz="0" w:space="0" w:color="auto"/>
      </w:divBdr>
    </w:div>
    <w:div w:id="935673723">
      <w:bodyDiv w:val="1"/>
      <w:marLeft w:val="0"/>
      <w:marRight w:val="0"/>
      <w:marTop w:val="0"/>
      <w:marBottom w:val="0"/>
      <w:divBdr>
        <w:top w:val="none" w:sz="0" w:space="0" w:color="auto"/>
        <w:left w:val="none" w:sz="0" w:space="0" w:color="auto"/>
        <w:bottom w:val="none" w:sz="0" w:space="0" w:color="auto"/>
        <w:right w:val="none" w:sz="0" w:space="0" w:color="auto"/>
      </w:divBdr>
    </w:div>
    <w:div w:id="935745417">
      <w:bodyDiv w:val="1"/>
      <w:marLeft w:val="0"/>
      <w:marRight w:val="0"/>
      <w:marTop w:val="0"/>
      <w:marBottom w:val="0"/>
      <w:divBdr>
        <w:top w:val="none" w:sz="0" w:space="0" w:color="auto"/>
        <w:left w:val="none" w:sz="0" w:space="0" w:color="auto"/>
        <w:bottom w:val="none" w:sz="0" w:space="0" w:color="auto"/>
        <w:right w:val="none" w:sz="0" w:space="0" w:color="auto"/>
      </w:divBdr>
    </w:div>
    <w:div w:id="935943427">
      <w:bodyDiv w:val="1"/>
      <w:marLeft w:val="0"/>
      <w:marRight w:val="0"/>
      <w:marTop w:val="0"/>
      <w:marBottom w:val="0"/>
      <w:divBdr>
        <w:top w:val="none" w:sz="0" w:space="0" w:color="auto"/>
        <w:left w:val="none" w:sz="0" w:space="0" w:color="auto"/>
        <w:bottom w:val="none" w:sz="0" w:space="0" w:color="auto"/>
        <w:right w:val="none" w:sz="0" w:space="0" w:color="auto"/>
      </w:divBdr>
    </w:div>
    <w:div w:id="936013063">
      <w:bodyDiv w:val="1"/>
      <w:marLeft w:val="0"/>
      <w:marRight w:val="0"/>
      <w:marTop w:val="0"/>
      <w:marBottom w:val="0"/>
      <w:divBdr>
        <w:top w:val="none" w:sz="0" w:space="0" w:color="auto"/>
        <w:left w:val="none" w:sz="0" w:space="0" w:color="auto"/>
        <w:bottom w:val="none" w:sz="0" w:space="0" w:color="auto"/>
        <w:right w:val="none" w:sz="0" w:space="0" w:color="auto"/>
      </w:divBdr>
    </w:div>
    <w:div w:id="936211224">
      <w:bodyDiv w:val="1"/>
      <w:marLeft w:val="0"/>
      <w:marRight w:val="0"/>
      <w:marTop w:val="0"/>
      <w:marBottom w:val="0"/>
      <w:divBdr>
        <w:top w:val="none" w:sz="0" w:space="0" w:color="auto"/>
        <w:left w:val="none" w:sz="0" w:space="0" w:color="auto"/>
        <w:bottom w:val="none" w:sz="0" w:space="0" w:color="auto"/>
        <w:right w:val="none" w:sz="0" w:space="0" w:color="auto"/>
      </w:divBdr>
    </w:div>
    <w:div w:id="936257857">
      <w:bodyDiv w:val="1"/>
      <w:marLeft w:val="0"/>
      <w:marRight w:val="0"/>
      <w:marTop w:val="0"/>
      <w:marBottom w:val="0"/>
      <w:divBdr>
        <w:top w:val="none" w:sz="0" w:space="0" w:color="auto"/>
        <w:left w:val="none" w:sz="0" w:space="0" w:color="auto"/>
        <w:bottom w:val="none" w:sz="0" w:space="0" w:color="auto"/>
        <w:right w:val="none" w:sz="0" w:space="0" w:color="auto"/>
      </w:divBdr>
    </w:div>
    <w:div w:id="936403856">
      <w:bodyDiv w:val="1"/>
      <w:marLeft w:val="0"/>
      <w:marRight w:val="0"/>
      <w:marTop w:val="0"/>
      <w:marBottom w:val="0"/>
      <w:divBdr>
        <w:top w:val="none" w:sz="0" w:space="0" w:color="auto"/>
        <w:left w:val="none" w:sz="0" w:space="0" w:color="auto"/>
        <w:bottom w:val="none" w:sz="0" w:space="0" w:color="auto"/>
        <w:right w:val="none" w:sz="0" w:space="0" w:color="auto"/>
      </w:divBdr>
    </w:div>
    <w:div w:id="936595093">
      <w:bodyDiv w:val="1"/>
      <w:marLeft w:val="0"/>
      <w:marRight w:val="0"/>
      <w:marTop w:val="0"/>
      <w:marBottom w:val="0"/>
      <w:divBdr>
        <w:top w:val="none" w:sz="0" w:space="0" w:color="auto"/>
        <w:left w:val="none" w:sz="0" w:space="0" w:color="auto"/>
        <w:bottom w:val="none" w:sz="0" w:space="0" w:color="auto"/>
        <w:right w:val="none" w:sz="0" w:space="0" w:color="auto"/>
      </w:divBdr>
    </w:div>
    <w:div w:id="936600338">
      <w:bodyDiv w:val="1"/>
      <w:marLeft w:val="0"/>
      <w:marRight w:val="0"/>
      <w:marTop w:val="0"/>
      <w:marBottom w:val="0"/>
      <w:divBdr>
        <w:top w:val="none" w:sz="0" w:space="0" w:color="auto"/>
        <w:left w:val="none" w:sz="0" w:space="0" w:color="auto"/>
        <w:bottom w:val="none" w:sz="0" w:space="0" w:color="auto"/>
        <w:right w:val="none" w:sz="0" w:space="0" w:color="auto"/>
      </w:divBdr>
    </w:div>
    <w:div w:id="936670300">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6837722">
      <w:bodyDiv w:val="1"/>
      <w:marLeft w:val="0"/>
      <w:marRight w:val="0"/>
      <w:marTop w:val="0"/>
      <w:marBottom w:val="0"/>
      <w:divBdr>
        <w:top w:val="none" w:sz="0" w:space="0" w:color="auto"/>
        <w:left w:val="none" w:sz="0" w:space="0" w:color="auto"/>
        <w:bottom w:val="none" w:sz="0" w:space="0" w:color="auto"/>
        <w:right w:val="none" w:sz="0" w:space="0" w:color="auto"/>
      </w:divBdr>
    </w:div>
    <w:div w:id="936979415">
      <w:bodyDiv w:val="1"/>
      <w:marLeft w:val="0"/>
      <w:marRight w:val="0"/>
      <w:marTop w:val="0"/>
      <w:marBottom w:val="0"/>
      <w:divBdr>
        <w:top w:val="none" w:sz="0" w:space="0" w:color="auto"/>
        <w:left w:val="none" w:sz="0" w:space="0" w:color="auto"/>
        <w:bottom w:val="none" w:sz="0" w:space="0" w:color="auto"/>
        <w:right w:val="none" w:sz="0" w:space="0" w:color="auto"/>
      </w:divBdr>
    </w:div>
    <w:div w:id="93713036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257756">
      <w:bodyDiv w:val="1"/>
      <w:marLeft w:val="0"/>
      <w:marRight w:val="0"/>
      <w:marTop w:val="0"/>
      <w:marBottom w:val="0"/>
      <w:divBdr>
        <w:top w:val="none" w:sz="0" w:space="0" w:color="auto"/>
        <w:left w:val="none" w:sz="0" w:space="0" w:color="auto"/>
        <w:bottom w:val="none" w:sz="0" w:space="0" w:color="auto"/>
        <w:right w:val="none" w:sz="0" w:space="0" w:color="auto"/>
      </w:divBdr>
    </w:div>
    <w:div w:id="937443087">
      <w:bodyDiv w:val="1"/>
      <w:marLeft w:val="0"/>
      <w:marRight w:val="0"/>
      <w:marTop w:val="0"/>
      <w:marBottom w:val="0"/>
      <w:divBdr>
        <w:top w:val="none" w:sz="0" w:space="0" w:color="auto"/>
        <w:left w:val="none" w:sz="0" w:space="0" w:color="auto"/>
        <w:bottom w:val="none" w:sz="0" w:space="0" w:color="auto"/>
        <w:right w:val="none" w:sz="0" w:space="0" w:color="auto"/>
      </w:divBdr>
    </w:div>
    <w:div w:id="937637008">
      <w:bodyDiv w:val="1"/>
      <w:marLeft w:val="0"/>
      <w:marRight w:val="0"/>
      <w:marTop w:val="0"/>
      <w:marBottom w:val="0"/>
      <w:divBdr>
        <w:top w:val="none" w:sz="0" w:space="0" w:color="auto"/>
        <w:left w:val="none" w:sz="0" w:space="0" w:color="auto"/>
        <w:bottom w:val="none" w:sz="0" w:space="0" w:color="auto"/>
        <w:right w:val="none" w:sz="0" w:space="0" w:color="auto"/>
      </w:divBdr>
    </w:div>
    <w:div w:id="937644199">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7979080">
      <w:bodyDiv w:val="1"/>
      <w:marLeft w:val="0"/>
      <w:marRight w:val="0"/>
      <w:marTop w:val="0"/>
      <w:marBottom w:val="0"/>
      <w:divBdr>
        <w:top w:val="none" w:sz="0" w:space="0" w:color="auto"/>
        <w:left w:val="none" w:sz="0" w:space="0" w:color="auto"/>
        <w:bottom w:val="none" w:sz="0" w:space="0" w:color="auto"/>
        <w:right w:val="none" w:sz="0" w:space="0" w:color="auto"/>
      </w:divBdr>
    </w:div>
    <w:div w:id="937979219">
      <w:bodyDiv w:val="1"/>
      <w:marLeft w:val="0"/>
      <w:marRight w:val="0"/>
      <w:marTop w:val="0"/>
      <w:marBottom w:val="0"/>
      <w:divBdr>
        <w:top w:val="none" w:sz="0" w:space="0" w:color="auto"/>
        <w:left w:val="none" w:sz="0" w:space="0" w:color="auto"/>
        <w:bottom w:val="none" w:sz="0" w:space="0" w:color="auto"/>
        <w:right w:val="none" w:sz="0" w:space="0" w:color="auto"/>
      </w:divBdr>
    </w:div>
    <w:div w:id="938098279">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290110">
      <w:bodyDiv w:val="1"/>
      <w:marLeft w:val="0"/>
      <w:marRight w:val="0"/>
      <w:marTop w:val="0"/>
      <w:marBottom w:val="0"/>
      <w:divBdr>
        <w:top w:val="none" w:sz="0" w:space="0" w:color="auto"/>
        <w:left w:val="none" w:sz="0" w:space="0" w:color="auto"/>
        <w:bottom w:val="none" w:sz="0" w:space="0" w:color="auto"/>
        <w:right w:val="none" w:sz="0" w:space="0" w:color="auto"/>
      </w:divBdr>
    </w:div>
    <w:div w:id="938415030">
      <w:bodyDiv w:val="1"/>
      <w:marLeft w:val="0"/>
      <w:marRight w:val="0"/>
      <w:marTop w:val="0"/>
      <w:marBottom w:val="0"/>
      <w:divBdr>
        <w:top w:val="none" w:sz="0" w:space="0" w:color="auto"/>
        <w:left w:val="none" w:sz="0" w:space="0" w:color="auto"/>
        <w:bottom w:val="none" w:sz="0" w:space="0" w:color="auto"/>
        <w:right w:val="none" w:sz="0" w:space="0" w:color="auto"/>
      </w:divBdr>
    </w:div>
    <w:div w:id="938490574">
      <w:bodyDiv w:val="1"/>
      <w:marLeft w:val="0"/>
      <w:marRight w:val="0"/>
      <w:marTop w:val="0"/>
      <w:marBottom w:val="0"/>
      <w:divBdr>
        <w:top w:val="none" w:sz="0" w:space="0" w:color="auto"/>
        <w:left w:val="none" w:sz="0" w:space="0" w:color="auto"/>
        <w:bottom w:val="none" w:sz="0" w:space="0" w:color="auto"/>
        <w:right w:val="none" w:sz="0" w:space="0" w:color="auto"/>
      </w:divBdr>
    </w:div>
    <w:div w:id="938610564">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023886">
      <w:bodyDiv w:val="1"/>
      <w:marLeft w:val="0"/>
      <w:marRight w:val="0"/>
      <w:marTop w:val="0"/>
      <w:marBottom w:val="0"/>
      <w:divBdr>
        <w:top w:val="none" w:sz="0" w:space="0" w:color="auto"/>
        <w:left w:val="none" w:sz="0" w:space="0" w:color="auto"/>
        <w:bottom w:val="none" w:sz="0" w:space="0" w:color="auto"/>
        <w:right w:val="none" w:sz="0" w:space="0" w:color="auto"/>
      </w:divBdr>
    </w:div>
    <w:div w:id="939066367">
      <w:bodyDiv w:val="1"/>
      <w:marLeft w:val="0"/>
      <w:marRight w:val="0"/>
      <w:marTop w:val="0"/>
      <w:marBottom w:val="0"/>
      <w:divBdr>
        <w:top w:val="none" w:sz="0" w:space="0" w:color="auto"/>
        <w:left w:val="none" w:sz="0" w:space="0" w:color="auto"/>
        <w:bottom w:val="none" w:sz="0" w:space="0" w:color="auto"/>
        <w:right w:val="none" w:sz="0" w:space="0" w:color="auto"/>
      </w:divBdr>
    </w:div>
    <w:div w:id="939216862">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262314">
      <w:bodyDiv w:val="1"/>
      <w:marLeft w:val="0"/>
      <w:marRight w:val="0"/>
      <w:marTop w:val="0"/>
      <w:marBottom w:val="0"/>
      <w:divBdr>
        <w:top w:val="none" w:sz="0" w:space="0" w:color="auto"/>
        <w:left w:val="none" w:sz="0" w:space="0" w:color="auto"/>
        <w:bottom w:val="none" w:sz="0" w:space="0" w:color="auto"/>
        <w:right w:val="none" w:sz="0" w:space="0" w:color="auto"/>
      </w:divBdr>
    </w:div>
    <w:div w:id="939263044">
      <w:bodyDiv w:val="1"/>
      <w:marLeft w:val="0"/>
      <w:marRight w:val="0"/>
      <w:marTop w:val="0"/>
      <w:marBottom w:val="0"/>
      <w:divBdr>
        <w:top w:val="none" w:sz="0" w:space="0" w:color="auto"/>
        <w:left w:val="none" w:sz="0" w:space="0" w:color="auto"/>
        <w:bottom w:val="none" w:sz="0" w:space="0" w:color="auto"/>
        <w:right w:val="none" w:sz="0" w:space="0" w:color="auto"/>
      </w:divBdr>
    </w:div>
    <w:div w:id="939290164">
      <w:bodyDiv w:val="1"/>
      <w:marLeft w:val="0"/>
      <w:marRight w:val="0"/>
      <w:marTop w:val="0"/>
      <w:marBottom w:val="0"/>
      <w:divBdr>
        <w:top w:val="none" w:sz="0" w:space="0" w:color="auto"/>
        <w:left w:val="none" w:sz="0" w:space="0" w:color="auto"/>
        <w:bottom w:val="none" w:sz="0" w:space="0" w:color="auto"/>
        <w:right w:val="none" w:sz="0" w:space="0" w:color="auto"/>
      </w:divBdr>
    </w:div>
    <w:div w:id="939341243">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39489914">
      <w:bodyDiv w:val="1"/>
      <w:marLeft w:val="0"/>
      <w:marRight w:val="0"/>
      <w:marTop w:val="0"/>
      <w:marBottom w:val="0"/>
      <w:divBdr>
        <w:top w:val="none" w:sz="0" w:space="0" w:color="auto"/>
        <w:left w:val="none" w:sz="0" w:space="0" w:color="auto"/>
        <w:bottom w:val="none" w:sz="0" w:space="0" w:color="auto"/>
        <w:right w:val="none" w:sz="0" w:space="0" w:color="auto"/>
      </w:divBdr>
    </w:div>
    <w:div w:id="939608650">
      <w:bodyDiv w:val="1"/>
      <w:marLeft w:val="0"/>
      <w:marRight w:val="0"/>
      <w:marTop w:val="0"/>
      <w:marBottom w:val="0"/>
      <w:divBdr>
        <w:top w:val="none" w:sz="0" w:space="0" w:color="auto"/>
        <w:left w:val="none" w:sz="0" w:space="0" w:color="auto"/>
        <w:bottom w:val="none" w:sz="0" w:space="0" w:color="auto"/>
        <w:right w:val="none" w:sz="0" w:space="0" w:color="auto"/>
      </w:divBdr>
    </w:div>
    <w:div w:id="939679065">
      <w:bodyDiv w:val="1"/>
      <w:marLeft w:val="0"/>
      <w:marRight w:val="0"/>
      <w:marTop w:val="0"/>
      <w:marBottom w:val="0"/>
      <w:divBdr>
        <w:top w:val="none" w:sz="0" w:space="0" w:color="auto"/>
        <w:left w:val="none" w:sz="0" w:space="0" w:color="auto"/>
        <w:bottom w:val="none" w:sz="0" w:space="0" w:color="auto"/>
        <w:right w:val="none" w:sz="0" w:space="0" w:color="auto"/>
      </w:divBdr>
    </w:div>
    <w:div w:id="939800234">
      <w:bodyDiv w:val="1"/>
      <w:marLeft w:val="0"/>
      <w:marRight w:val="0"/>
      <w:marTop w:val="0"/>
      <w:marBottom w:val="0"/>
      <w:divBdr>
        <w:top w:val="none" w:sz="0" w:space="0" w:color="auto"/>
        <w:left w:val="none" w:sz="0" w:space="0" w:color="auto"/>
        <w:bottom w:val="none" w:sz="0" w:space="0" w:color="auto"/>
        <w:right w:val="none" w:sz="0" w:space="0" w:color="auto"/>
      </w:divBdr>
    </w:div>
    <w:div w:id="939800999">
      <w:bodyDiv w:val="1"/>
      <w:marLeft w:val="0"/>
      <w:marRight w:val="0"/>
      <w:marTop w:val="0"/>
      <w:marBottom w:val="0"/>
      <w:divBdr>
        <w:top w:val="none" w:sz="0" w:space="0" w:color="auto"/>
        <w:left w:val="none" w:sz="0" w:space="0" w:color="auto"/>
        <w:bottom w:val="none" w:sz="0" w:space="0" w:color="auto"/>
        <w:right w:val="none" w:sz="0" w:space="0" w:color="auto"/>
      </w:divBdr>
    </w:div>
    <w:div w:id="940256660">
      <w:bodyDiv w:val="1"/>
      <w:marLeft w:val="0"/>
      <w:marRight w:val="0"/>
      <w:marTop w:val="0"/>
      <w:marBottom w:val="0"/>
      <w:divBdr>
        <w:top w:val="none" w:sz="0" w:space="0" w:color="auto"/>
        <w:left w:val="none" w:sz="0" w:space="0" w:color="auto"/>
        <w:bottom w:val="none" w:sz="0" w:space="0" w:color="auto"/>
        <w:right w:val="none" w:sz="0" w:space="0" w:color="auto"/>
      </w:divBdr>
    </w:div>
    <w:div w:id="940262700">
      <w:bodyDiv w:val="1"/>
      <w:marLeft w:val="0"/>
      <w:marRight w:val="0"/>
      <w:marTop w:val="0"/>
      <w:marBottom w:val="0"/>
      <w:divBdr>
        <w:top w:val="none" w:sz="0" w:space="0" w:color="auto"/>
        <w:left w:val="none" w:sz="0" w:space="0" w:color="auto"/>
        <w:bottom w:val="none" w:sz="0" w:space="0" w:color="auto"/>
        <w:right w:val="none" w:sz="0" w:space="0" w:color="auto"/>
      </w:divBdr>
    </w:div>
    <w:div w:id="940263532">
      <w:bodyDiv w:val="1"/>
      <w:marLeft w:val="0"/>
      <w:marRight w:val="0"/>
      <w:marTop w:val="0"/>
      <w:marBottom w:val="0"/>
      <w:divBdr>
        <w:top w:val="none" w:sz="0" w:space="0" w:color="auto"/>
        <w:left w:val="none" w:sz="0" w:space="0" w:color="auto"/>
        <w:bottom w:val="none" w:sz="0" w:space="0" w:color="auto"/>
        <w:right w:val="none" w:sz="0" w:space="0" w:color="auto"/>
      </w:divBdr>
    </w:div>
    <w:div w:id="940337065">
      <w:bodyDiv w:val="1"/>
      <w:marLeft w:val="0"/>
      <w:marRight w:val="0"/>
      <w:marTop w:val="0"/>
      <w:marBottom w:val="0"/>
      <w:divBdr>
        <w:top w:val="none" w:sz="0" w:space="0" w:color="auto"/>
        <w:left w:val="none" w:sz="0" w:space="0" w:color="auto"/>
        <w:bottom w:val="none" w:sz="0" w:space="0" w:color="auto"/>
        <w:right w:val="none" w:sz="0" w:space="0" w:color="auto"/>
      </w:divBdr>
    </w:div>
    <w:div w:id="940378311">
      <w:bodyDiv w:val="1"/>
      <w:marLeft w:val="0"/>
      <w:marRight w:val="0"/>
      <w:marTop w:val="0"/>
      <w:marBottom w:val="0"/>
      <w:divBdr>
        <w:top w:val="none" w:sz="0" w:space="0" w:color="auto"/>
        <w:left w:val="none" w:sz="0" w:space="0" w:color="auto"/>
        <w:bottom w:val="none" w:sz="0" w:space="0" w:color="auto"/>
        <w:right w:val="none" w:sz="0" w:space="0" w:color="auto"/>
      </w:divBdr>
    </w:div>
    <w:div w:id="940456115">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0530151">
      <w:bodyDiv w:val="1"/>
      <w:marLeft w:val="0"/>
      <w:marRight w:val="0"/>
      <w:marTop w:val="0"/>
      <w:marBottom w:val="0"/>
      <w:divBdr>
        <w:top w:val="none" w:sz="0" w:space="0" w:color="auto"/>
        <w:left w:val="none" w:sz="0" w:space="0" w:color="auto"/>
        <w:bottom w:val="none" w:sz="0" w:space="0" w:color="auto"/>
        <w:right w:val="none" w:sz="0" w:space="0" w:color="auto"/>
      </w:divBdr>
    </w:div>
    <w:div w:id="940600968">
      <w:bodyDiv w:val="1"/>
      <w:marLeft w:val="0"/>
      <w:marRight w:val="0"/>
      <w:marTop w:val="0"/>
      <w:marBottom w:val="0"/>
      <w:divBdr>
        <w:top w:val="none" w:sz="0" w:space="0" w:color="auto"/>
        <w:left w:val="none" w:sz="0" w:space="0" w:color="auto"/>
        <w:bottom w:val="none" w:sz="0" w:space="0" w:color="auto"/>
        <w:right w:val="none" w:sz="0" w:space="0" w:color="auto"/>
      </w:divBdr>
    </w:div>
    <w:div w:id="940601015">
      <w:bodyDiv w:val="1"/>
      <w:marLeft w:val="0"/>
      <w:marRight w:val="0"/>
      <w:marTop w:val="0"/>
      <w:marBottom w:val="0"/>
      <w:divBdr>
        <w:top w:val="none" w:sz="0" w:space="0" w:color="auto"/>
        <w:left w:val="none" w:sz="0" w:space="0" w:color="auto"/>
        <w:bottom w:val="none" w:sz="0" w:space="0" w:color="auto"/>
        <w:right w:val="none" w:sz="0" w:space="0" w:color="auto"/>
      </w:divBdr>
    </w:div>
    <w:div w:id="940603804">
      <w:bodyDiv w:val="1"/>
      <w:marLeft w:val="0"/>
      <w:marRight w:val="0"/>
      <w:marTop w:val="0"/>
      <w:marBottom w:val="0"/>
      <w:divBdr>
        <w:top w:val="none" w:sz="0" w:space="0" w:color="auto"/>
        <w:left w:val="none" w:sz="0" w:space="0" w:color="auto"/>
        <w:bottom w:val="none" w:sz="0" w:space="0" w:color="auto"/>
        <w:right w:val="none" w:sz="0" w:space="0" w:color="auto"/>
      </w:divBdr>
    </w:div>
    <w:div w:id="940651271">
      <w:bodyDiv w:val="1"/>
      <w:marLeft w:val="0"/>
      <w:marRight w:val="0"/>
      <w:marTop w:val="0"/>
      <w:marBottom w:val="0"/>
      <w:divBdr>
        <w:top w:val="none" w:sz="0" w:space="0" w:color="auto"/>
        <w:left w:val="none" w:sz="0" w:space="0" w:color="auto"/>
        <w:bottom w:val="none" w:sz="0" w:space="0" w:color="auto"/>
        <w:right w:val="none" w:sz="0" w:space="0" w:color="auto"/>
      </w:divBdr>
    </w:div>
    <w:div w:id="940838090">
      <w:bodyDiv w:val="1"/>
      <w:marLeft w:val="0"/>
      <w:marRight w:val="0"/>
      <w:marTop w:val="0"/>
      <w:marBottom w:val="0"/>
      <w:divBdr>
        <w:top w:val="none" w:sz="0" w:space="0" w:color="auto"/>
        <w:left w:val="none" w:sz="0" w:space="0" w:color="auto"/>
        <w:bottom w:val="none" w:sz="0" w:space="0" w:color="auto"/>
        <w:right w:val="none" w:sz="0" w:space="0" w:color="auto"/>
      </w:divBdr>
    </w:div>
    <w:div w:id="941183600">
      <w:bodyDiv w:val="1"/>
      <w:marLeft w:val="0"/>
      <w:marRight w:val="0"/>
      <w:marTop w:val="0"/>
      <w:marBottom w:val="0"/>
      <w:divBdr>
        <w:top w:val="none" w:sz="0" w:space="0" w:color="auto"/>
        <w:left w:val="none" w:sz="0" w:space="0" w:color="auto"/>
        <w:bottom w:val="none" w:sz="0" w:space="0" w:color="auto"/>
        <w:right w:val="none" w:sz="0" w:space="0" w:color="auto"/>
      </w:divBdr>
    </w:div>
    <w:div w:id="941189321">
      <w:bodyDiv w:val="1"/>
      <w:marLeft w:val="0"/>
      <w:marRight w:val="0"/>
      <w:marTop w:val="0"/>
      <w:marBottom w:val="0"/>
      <w:divBdr>
        <w:top w:val="none" w:sz="0" w:space="0" w:color="auto"/>
        <w:left w:val="none" w:sz="0" w:space="0" w:color="auto"/>
        <w:bottom w:val="none" w:sz="0" w:space="0" w:color="auto"/>
        <w:right w:val="none" w:sz="0" w:space="0" w:color="auto"/>
      </w:divBdr>
    </w:div>
    <w:div w:id="941304214">
      <w:bodyDiv w:val="1"/>
      <w:marLeft w:val="0"/>
      <w:marRight w:val="0"/>
      <w:marTop w:val="0"/>
      <w:marBottom w:val="0"/>
      <w:divBdr>
        <w:top w:val="none" w:sz="0" w:space="0" w:color="auto"/>
        <w:left w:val="none" w:sz="0" w:space="0" w:color="auto"/>
        <w:bottom w:val="none" w:sz="0" w:space="0" w:color="auto"/>
        <w:right w:val="none" w:sz="0" w:space="0" w:color="auto"/>
      </w:divBdr>
    </w:div>
    <w:div w:id="941449740">
      <w:bodyDiv w:val="1"/>
      <w:marLeft w:val="0"/>
      <w:marRight w:val="0"/>
      <w:marTop w:val="0"/>
      <w:marBottom w:val="0"/>
      <w:divBdr>
        <w:top w:val="none" w:sz="0" w:space="0" w:color="auto"/>
        <w:left w:val="none" w:sz="0" w:space="0" w:color="auto"/>
        <w:bottom w:val="none" w:sz="0" w:space="0" w:color="auto"/>
        <w:right w:val="none" w:sz="0" w:space="0" w:color="auto"/>
      </w:divBdr>
    </w:div>
    <w:div w:id="941450447">
      <w:bodyDiv w:val="1"/>
      <w:marLeft w:val="0"/>
      <w:marRight w:val="0"/>
      <w:marTop w:val="0"/>
      <w:marBottom w:val="0"/>
      <w:divBdr>
        <w:top w:val="none" w:sz="0" w:space="0" w:color="auto"/>
        <w:left w:val="none" w:sz="0" w:space="0" w:color="auto"/>
        <w:bottom w:val="none" w:sz="0" w:space="0" w:color="auto"/>
        <w:right w:val="none" w:sz="0" w:space="0" w:color="auto"/>
      </w:divBdr>
    </w:div>
    <w:div w:id="941457076">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1643712">
      <w:bodyDiv w:val="1"/>
      <w:marLeft w:val="0"/>
      <w:marRight w:val="0"/>
      <w:marTop w:val="0"/>
      <w:marBottom w:val="0"/>
      <w:divBdr>
        <w:top w:val="none" w:sz="0" w:space="0" w:color="auto"/>
        <w:left w:val="none" w:sz="0" w:space="0" w:color="auto"/>
        <w:bottom w:val="none" w:sz="0" w:space="0" w:color="auto"/>
        <w:right w:val="none" w:sz="0" w:space="0" w:color="auto"/>
      </w:divBdr>
    </w:div>
    <w:div w:id="941646067">
      <w:bodyDiv w:val="1"/>
      <w:marLeft w:val="0"/>
      <w:marRight w:val="0"/>
      <w:marTop w:val="0"/>
      <w:marBottom w:val="0"/>
      <w:divBdr>
        <w:top w:val="none" w:sz="0" w:space="0" w:color="auto"/>
        <w:left w:val="none" w:sz="0" w:space="0" w:color="auto"/>
        <w:bottom w:val="none" w:sz="0" w:space="0" w:color="auto"/>
        <w:right w:val="none" w:sz="0" w:space="0" w:color="auto"/>
      </w:divBdr>
    </w:div>
    <w:div w:id="941650707">
      <w:bodyDiv w:val="1"/>
      <w:marLeft w:val="0"/>
      <w:marRight w:val="0"/>
      <w:marTop w:val="0"/>
      <w:marBottom w:val="0"/>
      <w:divBdr>
        <w:top w:val="none" w:sz="0" w:space="0" w:color="auto"/>
        <w:left w:val="none" w:sz="0" w:space="0" w:color="auto"/>
        <w:bottom w:val="none" w:sz="0" w:space="0" w:color="auto"/>
        <w:right w:val="none" w:sz="0" w:space="0" w:color="auto"/>
      </w:divBdr>
    </w:div>
    <w:div w:id="941836943">
      <w:bodyDiv w:val="1"/>
      <w:marLeft w:val="0"/>
      <w:marRight w:val="0"/>
      <w:marTop w:val="0"/>
      <w:marBottom w:val="0"/>
      <w:divBdr>
        <w:top w:val="none" w:sz="0" w:space="0" w:color="auto"/>
        <w:left w:val="none" w:sz="0" w:space="0" w:color="auto"/>
        <w:bottom w:val="none" w:sz="0" w:space="0" w:color="auto"/>
        <w:right w:val="none" w:sz="0" w:space="0" w:color="auto"/>
      </w:divBdr>
    </w:div>
    <w:div w:id="941912688">
      <w:bodyDiv w:val="1"/>
      <w:marLeft w:val="0"/>
      <w:marRight w:val="0"/>
      <w:marTop w:val="0"/>
      <w:marBottom w:val="0"/>
      <w:divBdr>
        <w:top w:val="none" w:sz="0" w:space="0" w:color="auto"/>
        <w:left w:val="none" w:sz="0" w:space="0" w:color="auto"/>
        <w:bottom w:val="none" w:sz="0" w:space="0" w:color="auto"/>
        <w:right w:val="none" w:sz="0" w:space="0" w:color="auto"/>
      </w:divBdr>
    </w:div>
    <w:div w:id="941953345">
      <w:bodyDiv w:val="1"/>
      <w:marLeft w:val="0"/>
      <w:marRight w:val="0"/>
      <w:marTop w:val="0"/>
      <w:marBottom w:val="0"/>
      <w:divBdr>
        <w:top w:val="none" w:sz="0" w:space="0" w:color="auto"/>
        <w:left w:val="none" w:sz="0" w:space="0" w:color="auto"/>
        <w:bottom w:val="none" w:sz="0" w:space="0" w:color="auto"/>
        <w:right w:val="none" w:sz="0" w:space="0" w:color="auto"/>
      </w:divBdr>
    </w:div>
    <w:div w:id="942030308">
      <w:bodyDiv w:val="1"/>
      <w:marLeft w:val="0"/>
      <w:marRight w:val="0"/>
      <w:marTop w:val="0"/>
      <w:marBottom w:val="0"/>
      <w:divBdr>
        <w:top w:val="none" w:sz="0" w:space="0" w:color="auto"/>
        <w:left w:val="none" w:sz="0" w:space="0" w:color="auto"/>
        <w:bottom w:val="none" w:sz="0" w:space="0" w:color="auto"/>
        <w:right w:val="none" w:sz="0" w:space="0" w:color="auto"/>
      </w:divBdr>
    </w:div>
    <w:div w:id="942147283">
      <w:bodyDiv w:val="1"/>
      <w:marLeft w:val="0"/>
      <w:marRight w:val="0"/>
      <w:marTop w:val="0"/>
      <w:marBottom w:val="0"/>
      <w:divBdr>
        <w:top w:val="none" w:sz="0" w:space="0" w:color="auto"/>
        <w:left w:val="none" w:sz="0" w:space="0" w:color="auto"/>
        <w:bottom w:val="none" w:sz="0" w:space="0" w:color="auto"/>
        <w:right w:val="none" w:sz="0" w:space="0" w:color="auto"/>
      </w:divBdr>
    </w:div>
    <w:div w:id="942228895">
      <w:bodyDiv w:val="1"/>
      <w:marLeft w:val="0"/>
      <w:marRight w:val="0"/>
      <w:marTop w:val="0"/>
      <w:marBottom w:val="0"/>
      <w:divBdr>
        <w:top w:val="none" w:sz="0" w:space="0" w:color="auto"/>
        <w:left w:val="none" w:sz="0" w:space="0" w:color="auto"/>
        <w:bottom w:val="none" w:sz="0" w:space="0" w:color="auto"/>
        <w:right w:val="none" w:sz="0" w:space="0" w:color="auto"/>
      </w:divBdr>
    </w:div>
    <w:div w:id="942539397">
      <w:bodyDiv w:val="1"/>
      <w:marLeft w:val="0"/>
      <w:marRight w:val="0"/>
      <w:marTop w:val="0"/>
      <w:marBottom w:val="0"/>
      <w:divBdr>
        <w:top w:val="none" w:sz="0" w:space="0" w:color="auto"/>
        <w:left w:val="none" w:sz="0" w:space="0" w:color="auto"/>
        <w:bottom w:val="none" w:sz="0" w:space="0" w:color="auto"/>
        <w:right w:val="none" w:sz="0" w:space="0" w:color="auto"/>
      </w:divBdr>
    </w:div>
    <w:div w:id="942611844">
      <w:bodyDiv w:val="1"/>
      <w:marLeft w:val="0"/>
      <w:marRight w:val="0"/>
      <w:marTop w:val="0"/>
      <w:marBottom w:val="0"/>
      <w:divBdr>
        <w:top w:val="none" w:sz="0" w:space="0" w:color="auto"/>
        <w:left w:val="none" w:sz="0" w:space="0" w:color="auto"/>
        <w:bottom w:val="none" w:sz="0" w:space="0" w:color="auto"/>
        <w:right w:val="none" w:sz="0" w:space="0" w:color="auto"/>
      </w:divBdr>
    </w:div>
    <w:div w:id="942803868">
      <w:bodyDiv w:val="1"/>
      <w:marLeft w:val="0"/>
      <w:marRight w:val="0"/>
      <w:marTop w:val="0"/>
      <w:marBottom w:val="0"/>
      <w:divBdr>
        <w:top w:val="none" w:sz="0" w:space="0" w:color="auto"/>
        <w:left w:val="none" w:sz="0" w:space="0" w:color="auto"/>
        <w:bottom w:val="none" w:sz="0" w:space="0" w:color="auto"/>
        <w:right w:val="none" w:sz="0" w:space="0" w:color="auto"/>
      </w:divBdr>
    </w:div>
    <w:div w:id="942958914">
      <w:bodyDiv w:val="1"/>
      <w:marLeft w:val="0"/>
      <w:marRight w:val="0"/>
      <w:marTop w:val="0"/>
      <w:marBottom w:val="0"/>
      <w:divBdr>
        <w:top w:val="none" w:sz="0" w:space="0" w:color="auto"/>
        <w:left w:val="none" w:sz="0" w:space="0" w:color="auto"/>
        <w:bottom w:val="none" w:sz="0" w:space="0" w:color="auto"/>
        <w:right w:val="none" w:sz="0" w:space="0" w:color="auto"/>
      </w:divBdr>
    </w:div>
    <w:div w:id="943146978">
      <w:bodyDiv w:val="1"/>
      <w:marLeft w:val="0"/>
      <w:marRight w:val="0"/>
      <w:marTop w:val="0"/>
      <w:marBottom w:val="0"/>
      <w:divBdr>
        <w:top w:val="none" w:sz="0" w:space="0" w:color="auto"/>
        <w:left w:val="none" w:sz="0" w:space="0" w:color="auto"/>
        <w:bottom w:val="none" w:sz="0" w:space="0" w:color="auto"/>
        <w:right w:val="none" w:sz="0" w:space="0" w:color="auto"/>
      </w:divBdr>
    </w:div>
    <w:div w:id="943152513">
      <w:bodyDiv w:val="1"/>
      <w:marLeft w:val="0"/>
      <w:marRight w:val="0"/>
      <w:marTop w:val="0"/>
      <w:marBottom w:val="0"/>
      <w:divBdr>
        <w:top w:val="none" w:sz="0" w:space="0" w:color="auto"/>
        <w:left w:val="none" w:sz="0" w:space="0" w:color="auto"/>
        <w:bottom w:val="none" w:sz="0" w:space="0" w:color="auto"/>
        <w:right w:val="none" w:sz="0" w:space="0" w:color="auto"/>
      </w:divBdr>
    </w:div>
    <w:div w:id="943154939">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225467">
      <w:bodyDiv w:val="1"/>
      <w:marLeft w:val="0"/>
      <w:marRight w:val="0"/>
      <w:marTop w:val="0"/>
      <w:marBottom w:val="0"/>
      <w:divBdr>
        <w:top w:val="none" w:sz="0" w:space="0" w:color="auto"/>
        <w:left w:val="none" w:sz="0" w:space="0" w:color="auto"/>
        <w:bottom w:val="none" w:sz="0" w:space="0" w:color="auto"/>
        <w:right w:val="none" w:sz="0" w:space="0" w:color="auto"/>
      </w:divBdr>
    </w:div>
    <w:div w:id="943732915">
      <w:bodyDiv w:val="1"/>
      <w:marLeft w:val="0"/>
      <w:marRight w:val="0"/>
      <w:marTop w:val="0"/>
      <w:marBottom w:val="0"/>
      <w:divBdr>
        <w:top w:val="none" w:sz="0" w:space="0" w:color="auto"/>
        <w:left w:val="none" w:sz="0" w:space="0" w:color="auto"/>
        <w:bottom w:val="none" w:sz="0" w:space="0" w:color="auto"/>
        <w:right w:val="none" w:sz="0" w:space="0" w:color="auto"/>
      </w:divBdr>
    </w:div>
    <w:div w:id="943733797">
      <w:bodyDiv w:val="1"/>
      <w:marLeft w:val="0"/>
      <w:marRight w:val="0"/>
      <w:marTop w:val="0"/>
      <w:marBottom w:val="0"/>
      <w:divBdr>
        <w:top w:val="none" w:sz="0" w:space="0" w:color="auto"/>
        <w:left w:val="none" w:sz="0" w:space="0" w:color="auto"/>
        <w:bottom w:val="none" w:sz="0" w:space="0" w:color="auto"/>
        <w:right w:val="none" w:sz="0" w:space="0" w:color="auto"/>
      </w:divBdr>
    </w:div>
    <w:div w:id="943734642">
      <w:bodyDiv w:val="1"/>
      <w:marLeft w:val="0"/>
      <w:marRight w:val="0"/>
      <w:marTop w:val="0"/>
      <w:marBottom w:val="0"/>
      <w:divBdr>
        <w:top w:val="none" w:sz="0" w:space="0" w:color="auto"/>
        <w:left w:val="none" w:sz="0" w:space="0" w:color="auto"/>
        <w:bottom w:val="none" w:sz="0" w:space="0" w:color="auto"/>
        <w:right w:val="none" w:sz="0" w:space="0" w:color="auto"/>
      </w:divBdr>
    </w:div>
    <w:div w:id="943803280">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3849748">
      <w:bodyDiv w:val="1"/>
      <w:marLeft w:val="0"/>
      <w:marRight w:val="0"/>
      <w:marTop w:val="0"/>
      <w:marBottom w:val="0"/>
      <w:divBdr>
        <w:top w:val="none" w:sz="0" w:space="0" w:color="auto"/>
        <w:left w:val="none" w:sz="0" w:space="0" w:color="auto"/>
        <w:bottom w:val="none" w:sz="0" w:space="0" w:color="auto"/>
        <w:right w:val="none" w:sz="0" w:space="0" w:color="auto"/>
      </w:divBdr>
    </w:div>
    <w:div w:id="943881571">
      <w:bodyDiv w:val="1"/>
      <w:marLeft w:val="0"/>
      <w:marRight w:val="0"/>
      <w:marTop w:val="0"/>
      <w:marBottom w:val="0"/>
      <w:divBdr>
        <w:top w:val="none" w:sz="0" w:space="0" w:color="auto"/>
        <w:left w:val="none" w:sz="0" w:space="0" w:color="auto"/>
        <w:bottom w:val="none" w:sz="0" w:space="0" w:color="auto"/>
        <w:right w:val="none" w:sz="0" w:space="0" w:color="auto"/>
      </w:divBdr>
    </w:div>
    <w:div w:id="944192674">
      <w:bodyDiv w:val="1"/>
      <w:marLeft w:val="0"/>
      <w:marRight w:val="0"/>
      <w:marTop w:val="0"/>
      <w:marBottom w:val="0"/>
      <w:divBdr>
        <w:top w:val="none" w:sz="0" w:space="0" w:color="auto"/>
        <w:left w:val="none" w:sz="0" w:space="0" w:color="auto"/>
        <w:bottom w:val="none" w:sz="0" w:space="0" w:color="auto"/>
        <w:right w:val="none" w:sz="0" w:space="0" w:color="auto"/>
      </w:divBdr>
    </w:div>
    <w:div w:id="944193471">
      <w:bodyDiv w:val="1"/>
      <w:marLeft w:val="0"/>
      <w:marRight w:val="0"/>
      <w:marTop w:val="0"/>
      <w:marBottom w:val="0"/>
      <w:divBdr>
        <w:top w:val="none" w:sz="0" w:space="0" w:color="auto"/>
        <w:left w:val="none" w:sz="0" w:space="0" w:color="auto"/>
        <w:bottom w:val="none" w:sz="0" w:space="0" w:color="auto"/>
        <w:right w:val="none" w:sz="0" w:space="0" w:color="auto"/>
      </w:divBdr>
    </w:div>
    <w:div w:id="944272017">
      <w:bodyDiv w:val="1"/>
      <w:marLeft w:val="0"/>
      <w:marRight w:val="0"/>
      <w:marTop w:val="0"/>
      <w:marBottom w:val="0"/>
      <w:divBdr>
        <w:top w:val="none" w:sz="0" w:space="0" w:color="auto"/>
        <w:left w:val="none" w:sz="0" w:space="0" w:color="auto"/>
        <w:bottom w:val="none" w:sz="0" w:space="0" w:color="auto"/>
        <w:right w:val="none" w:sz="0" w:space="0" w:color="auto"/>
      </w:divBdr>
    </w:div>
    <w:div w:id="944312046">
      <w:bodyDiv w:val="1"/>
      <w:marLeft w:val="0"/>
      <w:marRight w:val="0"/>
      <w:marTop w:val="0"/>
      <w:marBottom w:val="0"/>
      <w:divBdr>
        <w:top w:val="none" w:sz="0" w:space="0" w:color="auto"/>
        <w:left w:val="none" w:sz="0" w:space="0" w:color="auto"/>
        <w:bottom w:val="none" w:sz="0" w:space="0" w:color="auto"/>
        <w:right w:val="none" w:sz="0" w:space="0" w:color="auto"/>
      </w:divBdr>
    </w:div>
    <w:div w:id="944383892">
      <w:bodyDiv w:val="1"/>
      <w:marLeft w:val="0"/>
      <w:marRight w:val="0"/>
      <w:marTop w:val="0"/>
      <w:marBottom w:val="0"/>
      <w:divBdr>
        <w:top w:val="none" w:sz="0" w:space="0" w:color="auto"/>
        <w:left w:val="none" w:sz="0" w:space="0" w:color="auto"/>
        <w:bottom w:val="none" w:sz="0" w:space="0" w:color="auto"/>
        <w:right w:val="none" w:sz="0" w:space="0" w:color="auto"/>
      </w:divBdr>
    </w:div>
    <w:div w:id="944727395">
      <w:bodyDiv w:val="1"/>
      <w:marLeft w:val="0"/>
      <w:marRight w:val="0"/>
      <w:marTop w:val="0"/>
      <w:marBottom w:val="0"/>
      <w:divBdr>
        <w:top w:val="none" w:sz="0" w:space="0" w:color="auto"/>
        <w:left w:val="none" w:sz="0" w:space="0" w:color="auto"/>
        <w:bottom w:val="none" w:sz="0" w:space="0" w:color="auto"/>
        <w:right w:val="none" w:sz="0" w:space="0" w:color="auto"/>
      </w:divBdr>
    </w:div>
    <w:div w:id="944772011">
      <w:bodyDiv w:val="1"/>
      <w:marLeft w:val="0"/>
      <w:marRight w:val="0"/>
      <w:marTop w:val="0"/>
      <w:marBottom w:val="0"/>
      <w:divBdr>
        <w:top w:val="none" w:sz="0" w:space="0" w:color="auto"/>
        <w:left w:val="none" w:sz="0" w:space="0" w:color="auto"/>
        <w:bottom w:val="none" w:sz="0" w:space="0" w:color="auto"/>
        <w:right w:val="none" w:sz="0" w:space="0" w:color="auto"/>
      </w:divBdr>
    </w:div>
    <w:div w:id="944772154">
      <w:bodyDiv w:val="1"/>
      <w:marLeft w:val="0"/>
      <w:marRight w:val="0"/>
      <w:marTop w:val="0"/>
      <w:marBottom w:val="0"/>
      <w:divBdr>
        <w:top w:val="none" w:sz="0" w:space="0" w:color="auto"/>
        <w:left w:val="none" w:sz="0" w:space="0" w:color="auto"/>
        <w:bottom w:val="none" w:sz="0" w:space="0" w:color="auto"/>
        <w:right w:val="none" w:sz="0" w:space="0" w:color="auto"/>
      </w:divBdr>
    </w:div>
    <w:div w:id="944773342">
      <w:bodyDiv w:val="1"/>
      <w:marLeft w:val="0"/>
      <w:marRight w:val="0"/>
      <w:marTop w:val="0"/>
      <w:marBottom w:val="0"/>
      <w:divBdr>
        <w:top w:val="none" w:sz="0" w:space="0" w:color="auto"/>
        <w:left w:val="none" w:sz="0" w:space="0" w:color="auto"/>
        <w:bottom w:val="none" w:sz="0" w:space="0" w:color="auto"/>
        <w:right w:val="none" w:sz="0" w:space="0" w:color="auto"/>
      </w:divBdr>
    </w:div>
    <w:div w:id="944851964">
      <w:bodyDiv w:val="1"/>
      <w:marLeft w:val="0"/>
      <w:marRight w:val="0"/>
      <w:marTop w:val="0"/>
      <w:marBottom w:val="0"/>
      <w:divBdr>
        <w:top w:val="none" w:sz="0" w:space="0" w:color="auto"/>
        <w:left w:val="none" w:sz="0" w:space="0" w:color="auto"/>
        <w:bottom w:val="none" w:sz="0" w:space="0" w:color="auto"/>
        <w:right w:val="none" w:sz="0" w:space="0" w:color="auto"/>
      </w:divBdr>
    </w:div>
    <w:div w:id="944924745">
      <w:bodyDiv w:val="1"/>
      <w:marLeft w:val="0"/>
      <w:marRight w:val="0"/>
      <w:marTop w:val="0"/>
      <w:marBottom w:val="0"/>
      <w:divBdr>
        <w:top w:val="none" w:sz="0" w:space="0" w:color="auto"/>
        <w:left w:val="none" w:sz="0" w:space="0" w:color="auto"/>
        <w:bottom w:val="none" w:sz="0" w:space="0" w:color="auto"/>
        <w:right w:val="none" w:sz="0" w:space="0" w:color="auto"/>
      </w:divBdr>
    </w:div>
    <w:div w:id="945236098">
      <w:bodyDiv w:val="1"/>
      <w:marLeft w:val="0"/>
      <w:marRight w:val="0"/>
      <w:marTop w:val="0"/>
      <w:marBottom w:val="0"/>
      <w:divBdr>
        <w:top w:val="none" w:sz="0" w:space="0" w:color="auto"/>
        <w:left w:val="none" w:sz="0" w:space="0" w:color="auto"/>
        <w:bottom w:val="none" w:sz="0" w:space="0" w:color="auto"/>
        <w:right w:val="none" w:sz="0" w:space="0" w:color="auto"/>
      </w:divBdr>
    </w:div>
    <w:div w:id="945312541">
      <w:bodyDiv w:val="1"/>
      <w:marLeft w:val="0"/>
      <w:marRight w:val="0"/>
      <w:marTop w:val="0"/>
      <w:marBottom w:val="0"/>
      <w:divBdr>
        <w:top w:val="none" w:sz="0" w:space="0" w:color="auto"/>
        <w:left w:val="none" w:sz="0" w:space="0" w:color="auto"/>
        <w:bottom w:val="none" w:sz="0" w:space="0" w:color="auto"/>
        <w:right w:val="none" w:sz="0" w:space="0" w:color="auto"/>
      </w:divBdr>
    </w:div>
    <w:div w:id="945384746">
      <w:bodyDiv w:val="1"/>
      <w:marLeft w:val="0"/>
      <w:marRight w:val="0"/>
      <w:marTop w:val="0"/>
      <w:marBottom w:val="0"/>
      <w:divBdr>
        <w:top w:val="none" w:sz="0" w:space="0" w:color="auto"/>
        <w:left w:val="none" w:sz="0" w:space="0" w:color="auto"/>
        <w:bottom w:val="none" w:sz="0" w:space="0" w:color="auto"/>
        <w:right w:val="none" w:sz="0" w:space="0" w:color="auto"/>
      </w:divBdr>
    </w:div>
    <w:div w:id="945388860">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431853">
      <w:bodyDiv w:val="1"/>
      <w:marLeft w:val="0"/>
      <w:marRight w:val="0"/>
      <w:marTop w:val="0"/>
      <w:marBottom w:val="0"/>
      <w:divBdr>
        <w:top w:val="none" w:sz="0" w:space="0" w:color="auto"/>
        <w:left w:val="none" w:sz="0" w:space="0" w:color="auto"/>
        <w:bottom w:val="none" w:sz="0" w:space="0" w:color="auto"/>
        <w:right w:val="none" w:sz="0" w:space="0" w:color="auto"/>
      </w:divBdr>
    </w:div>
    <w:div w:id="945500202">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5506677">
      <w:bodyDiv w:val="1"/>
      <w:marLeft w:val="0"/>
      <w:marRight w:val="0"/>
      <w:marTop w:val="0"/>
      <w:marBottom w:val="0"/>
      <w:divBdr>
        <w:top w:val="none" w:sz="0" w:space="0" w:color="auto"/>
        <w:left w:val="none" w:sz="0" w:space="0" w:color="auto"/>
        <w:bottom w:val="none" w:sz="0" w:space="0" w:color="auto"/>
        <w:right w:val="none" w:sz="0" w:space="0" w:color="auto"/>
      </w:divBdr>
    </w:div>
    <w:div w:id="945691516">
      <w:bodyDiv w:val="1"/>
      <w:marLeft w:val="0"/>
      <w:marRight w:val="0"/>
      <w:marTop w:val="0"/>
      <w:marBottom w:val="0"/>
      <w:divBdr>
        <w:top w:val="none" w:sz="0" w:space="0" w:color="auto"/>
        <w:left w:val="none" w:sz="0" w:space="0" w:color="auto"/>
        <w:bottom w:val="none" w:sz="0" w:space="0" w:color="auto"/>
        <w:right w:val="none" w:sz="0" w:space="0" w:color="auto"/>
      </w:divBdr>
    </w:div>
    <w:div w:id="945694263">
      <w:bodyDiv w:val="1"/>
      <w:marLeft w:val="0"/>
      <w:marRight w:val="0"/>
      <w:marTop w:val="0"/>
      <w:marBottom w:val="0"/>
      <w:divBdr>
        <w:top w:val="none" w:sz="0" w:space="0" w:color="auto"/>
        <w:left w:val="none" w:sz="0" w:space="0" w:color="auto"/>
        <w:bottom w:val="none" w:sz="0" w:space="0" w:color="auto"/>
        <w:right w:val="none" w:sz="0" w:space="0" w:color="auto"/>
      </w:divBdr>
    </w:div>
    <w:div w:id="945817911">
      <w:bodyDiv w:val="1"/>
      <w:marLeft w:val="0"/>
      <w:marRight w:val="0"/>
      <w:marTop w:val="0"/>
      <w:marBottom w:val="0"/>
      <w:divBdr>
        <w:top w:val="none" w:sz="0" w:space="0" w:color="auto"/>
        <w:left w:val="none" w:sz="0" w:space="0" w:color="auto"/>
        <w:bottom w:val="none" w:sz="0" w:space="0" w:color="auto"/>
        <w:right w:val="none" w:sz="0" w:space="0" w:color="auto"/>
      </w:divBdr>
    </w:div>
    <w:div w:id="946084774">
      <w:bodyDiv w:val="1"/>
      <w:marLeft w:val="0"/>
      <w:marRight w:val="0"/>
      <w:marTop w:val="0"/>
      <w:marBottom w:val="0"/>
      <w:divBdr>
        <w:top w:val="none" w:sz="0" w:space="0" w:color="auto"/>
        <w:left w:val="none" w:sz="0" w:space="0" w:color="auto"/>
        <w:bottom w:val="none" w:sz="0" w:space="0" w:color="auto"/>
        <w:right w:val="none" w:sz="0" w:space="0" w:color="auto"/>
      </w:divBdr>
    </w:div>
    <w:div w:id="946153633">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423635">
      <w:bodyDiv w:val="1"/>
      <w:marLeft w:val="0"/>
      <w:marRight w:val="0"/>
      <w:marTop w:val="0"/>
      <w:marBottom w:val="0"/>
      <w:divBdr>
        <w:top w:val="none" w:sz="0" w:space="0" w:color="auto"/>
        <w:left w:val="none" w:sz="0" w:space="0" w:color="auto"/>
        <w:bottom w:val="none" w:sz="0" w:space="0" w:color="auto"/>
        <w:right w:val="none" w:sz="0" w:space="0" w:color="auto"/>
      </w:divBdr>
    </w:div>
    <w:div w:id="946430498">
      <w:bodyDiv w:val="1"/>
      <w:marLeft w:val="0"/>
      <w:marRight w:val="0"/>
      <w:marTop w:val="0"/>
      <w:marBottom w:val="0"/>
      <w:divBdr>
        <w:top w:val="none" w:sz="0" w:space="0" w:color="auto"/>
        <w:left w:val="none" w:sz="0" w:space="0" w:color="auto"/>
        <w:bottom w:val="none" w:sz="0" w:space="0" w:color="auto"/>
        <w:right w:val="none" w:sz="0" w:space="0" w:color="auto"/>
      </w:divBdr>
    </w:div>
    <w:div w:id="946498303">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542198">
      <w:bodyDiv w:val="1"/>
      <w:marLeft w:val="0"/>
      <w:marRight w:val="0"/>
      <w:marTop w:val="0"/>
      <w:marBottom w:val="0"/>
      <w:divBdr>
        <w:top w:val="none" w:sz="0" w:space="0" w:color="auto"/>
        <w:left w:val="none" w:sz="0" w:space="0" w:color="auto"/>
        <w:bottom w:val="none" w:sz="0" w:space="0" w:color="auto"/>
        <w:right w:val="none" w:sz="0" w:space="0" w:color="auto"/>
      </w:divBdr>
    </w:div>
    <w:div w:id="946543621">
      <w:bodyDiv w:val="1"/>
      <w:marLeft w:val="0"/>
      <w:marRight w:val="0"/>
      <w:marTop w:val="0"/>
      <w:marBottom w:val="0"/>
      <w:divBdr>
        <w:top w:val="none" w:sz="0" w:space="0" w:color="auto"/>
        <w:left w:val="none" w:sz="0" w:space="0" w:color="auto"/>
        <w:bottom w:val="none" w:sz="0" w:space="0" w:color="auto"/>
        <w:right w:val="none" w:sz="0" w:space="0" w:color="auto"/>
      </w:divBdr>
    </w:div>
    <w:div w:id="946696504">
      <w:bodyDiv w:val="1"/>
      <w:marLeft w:val="0"/>
      <w:marRight w:val="0"/>
      <w:marTop w:val="0"/>
      <w:marBottom w:val="0"/>
      <w:divBdr>
        <w:top w:val="none" w:sz="0" w:space="0" w:color="auto"/>
        <w:left w:val="none" w:sz="0" w:space="0" w:color="auto"/>
        <w:bottom w:val="none" w:sz="0" w:space="0" w:color="auto"/>
        <w:right w:val="none" w:sz="0" w:space="0" w:color="auto"/>
      </w:divBdr>
    </w:div>
    <w:div w:id="946698453">
      <w:bodyDiv w:val="1"/>
      <w:marLeft w:val="0"/>
      <w:marRight w:val="0"/>
      <w:marTop w:val="0"/>
      <w:marBottom w:val="0"/>
      <w:divBdr>
        <w:top w:val="none" w:sz="0" w:space="0" w:color="auto"/>
        <w:left w:val="none" w:sz="0" w:space="0" w:color="auto"/>
        <w:bottom w:val="none" w:sz="0" w:space="0" w:color="auto"/>
        <w:right w:val="none" w:sz="0" w:space="0" w:color="auto"/>
      </w:divBdr>
    </w:div>
    <w:div w:id="946810789">
      <w:bodyDiv w:val="1"/>
      <w:marLeft w:val="0"/>
      <w:marRight w:val="0"/>
      <w:marTop w:val="0"/>
      <w:marBottom w:val="0"/>
      <w:divBdr>
        <w:top w:val="none" w:sz="0" w:space="0" w:color="auto"/>
        <w:left w:val="none" w:sz="0" w:space="0" w:color="auto"/>
        <w:bottom w:val="none" w:sz="0" w:space="0" w:color="auto"/>
        <w:right w:val="none" w:sz="0" w:space="0" w:color="auto"/>
      </w:divBdr>
    </w:div>
    <w:div w:id="946816797">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7083453">
      <w:bodyDiv w:val="1"/>
      <w:marLeft w:val="0"/>
      <w:marRight w:val="0"/>
      <w:marTop w:val="0"/>
      <w:marBottom w:val="0"/>
      <w:divBdr>
        <w:top w:val="none" w:sz="0" w:space="0" w:color="auto"/>
        <w:left w:val="none" w:sz="0" w:space="0" w:color="auto"/>
        <w:bottom w:val="none" w:sz="0" w:space="0" w:color="auto"/>
        <w:right w:val="none" w:sz="0" w:space="0" w:color="auto"/>
      </w:divBdr>
    </w:div>
    <w:div w:id="947196572">
      <w:bodyDiv w:val="1"/>
      <w:marLeft w:val="0"/>
      <w:marRight w:val="0"/>
      <w:marTop w:val="0"/>
      <w:marBottom w:val="0"/>
      <w:divBdr>
        <w:top w:val="none" w:sz="0" w:space="0" w:color="auto"/>
        <w:left w:val="none" w:sz="0" w:space="0" w:color="auto"/>
        <w:bottom w:val="none" w:sz="0" w:space="0" w:color="auto"/>
        <w:right w:val="none" w:sz="0" w:space="0" w:color="auto"/>
      </w:divBdr>
    </w:div>
    <w:div w:id="947278554">
      <w:bodyDiv w:val="1"/>
      <w:marLeft w:val="0"/>
      <w:marRight w:val="0"/>
      <w:marTop w:val="0"/>
      <w:marBottom w:val="0"/>
      <w:divBdr>
        <w:top w:val="none" w:sz="0" w:space="0" w:color="auto"/>
        <w:left w:val="none" w:sz="0" w:space="0" w:color="auto"/>
        <w:bottom w:val="none" w:sz="0" w:space="0" w:color="auto"/>
        <w:right w:val="none" w:sz="0" w:space="0" w:color="auto"/>
      </w:divBdr>
    </w:div>
    <w:div w:id="947390987">
      <w:bodyDiv w:val="1"/>
      <w:marLeft w:val="0"/>
      <w:marRight w:val="0"/>
      <w:marTop w:val="0"/>
      <w:marBottom w:val="0"/>
      <w:divBdr>
        <w:top w:val="none" w:sz="0" w:space="0" w:color="auto"/>
        <w:left w:val="none" w:sz="0" w:space="0" w:color="auto"/>
        <w:bottom w:val="none" w:sz="0" w:space="0" w:color="auto"/>
        <w:right w:val="none" w:sz="0" w:space="0" w:color="auto"/>
      </w:divBdr>
    </w:div>
    <w:div w:id="947617709">
      <w:bodyDiv w:val="1"/>
      <w:marLeft w:val="0"/>
      <w:marRight w:val="0"/>
      <w:marTop w:val="0"/>
      <w:marBottom w:val="0"/>
      <w:divBdr>
        <w:top w:val="none" w:sz="0" w:space="0" w:color="auto"/>
        <w:left w:val="none" w:sz="0" w:space="0" w:color="auto"/>
        <w:bottom w:val="none" w:sz="0" w:space="0" w:color="auto"/>
        <w:right w:val="none" w:sz="0" w:space="0" w:color="auto"/>
      </w:divBdr>
    </w:div>
    <w:div w:id="947661848">
      <w:bodyDiv w:val="1"/>
      <w:marLeft w:val="0"/>
      <w:marRight w:val="0"/>
      <w:marTop w:val="0"/>
      <w:marBottom w:val="0"/>
      <w:divBdr>
        <w:top w:val="none" w:sz="0" w:space="0" w:color="auto"/>
        <w:left w:val="none" w:sz="0" w:space="0" w:color="auto"/>
        <w:bottom w:val="none" w:sz="0" w:space="0" w:color="auto"/>
        <w:right w:val="none" w:sz="0" w:space="0" w:color="auto"/>
      </w:divBdr>
    </w:div>
    <w:div w:id="947811240">
      <w:bodyDiv w:val="1"/>
      <w:marLeft w:val="0"/>
      <w:marRight w:val="0"/>
      <w:marTop w:val="0"/>
      <w:marBottom w:val="0"/>
      <w:divBdr>
        <w:top w:val="none" w:sz="0" w:space="0" w:color="auto"/>
        <w:left w:val="none" w:sz="0" w:space="0" w:color="auto"/>
        <w:bottom w:val="none" w:sz="0" w:space="0" w:color="auto"/>
        <w:right w:val="none" w:sz="0" w:space="0" w:color="auto"/>
      </w:divBdr>
    </w:div>
    <w:div w:id="948195860">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8316434">
      <w:bodyDiv w:val="1"/>
      <w:marLeft w:val="0"/>
      <w:marRight w:val="0"/>
      <w:marTop w:val="0"/>
      <w:marBottom w:val="0"/>
      <w:divBdr>
        <w:top w:val="none" w:sz="0" w:space="0" w:color="auto"/>
        <w:left w:val="none" w:sz="0" w:space="0" w:color="auto"/>
        <w:bottom w:val="none" w:sz="0" w:space="0" w:color="auto"/>
        <w:right w:val="none" w:sz="0" w:space="0" w:color="auto"/>
      </w:divBdr>
    </w:div>
    <w:div w:id="948388611">
      <w:bodyDiv w:val="1"/>
      <w:marLeft w:val="0"/>
      <w:marRight w:val="0"/>
      <w:marTop w:val="0"/>
      <w:marBottom w:val="0"/>
      <w:divBdr>
        <w:top w:val="none" w:sz="0" w:space="0" w:color="auto"/>
        <w:left w:val="none" w:sz="0" w:space="0" w:color="auto"/>
        <w:bottom w:val="none" w:sz="0" w:space="0" w:color="auto"/>
        <w:right w:val="none" w:sz="0" w:space="0" w:color="auto"/>
      </w:divBdr>
    </w:div>
    <w:div w:id="948463956">
      <w:bodyDiv w:val="1"/>
      <w:marLeft w:val="0"/>
      <w:marRight w:val="0"/>
      <w:marTop w:val="0"/>
      <w:marBottom w:val="0"/>
      <w:divBdr>
        <w:top w:val="none" w:sz="0" w:space="0" w:color="auto"/>
        <w:left w:val="none" w:sz="0" w:space="0" w:color="auto"/>
        <w:bottom w:val="none" w:sz="0" w:space="0" w:color="auto"/>
        <w:right w:val="none" w:sz="0" w:space="0" w:color="auto"/>
      </w:divBdr>
    </w:div>
    <w:div w:id="948589080">
      <w:bodyDiv w:val="1"/>
      <w:marLeft w:val="0"/>
      <w:marRight w:val="0"/>
      <w:marTop w:val="0"/>
      <w:marBottom w:val="0"/>
      <w:divBdr>
        <w:top w:val="none" w:sz="0" w:space="0" w:color="auto"/>
        <w:left w:val="none" w:sz="0" w:space="0" w:color="auto"/>
        <w:bottom w:val="none" w:sz="0" w:space="0" w:color="auto"/>
        <w:right w:val="none" w:sz="0" w:space="0" w:color="auto"/>
      </w:divBdr>
    </w:div>
    <w:div w:id="948659419">
      <w:bodyDiv w:val="1"/>
      <w:marLeft w:val="0"/>
      <w:marRight w:val="0"/>
      <w:marTop w:val="0"/>
      <w:marBottom w:val="0"/>
      <w:divBdr>
        <w:top w:val="none" w:sz="0" w:space="0" w:color="auto"/>
        <w:left w:val="none" w:sz="0" w:space="0" w:color="auto"/>
        <w:bottom w:val="none" w:sz="0" w:space="0" w:color="auto"/>
        <w:right w:val="none" w:sz="0" w:space="0" w:color="auto"/>
      </w:divBdr>
    </w:div>
    <w:div w:id="948779340">
      <w:bodyDiv w:val="1"/>
      <w:marLeft w:val="0"/>
      <w:marRight w:val="0"/>
      <w:marTop w:val="0"/>
      <w:marBottom w:val="0"/>
      <w:divBdr>
        <w:top w:val="none" w:sz="0" w:space="0" w:color="auto"/>
        <w:left w:val="none" w:sz="0" w:space="0" w:color="auto"/>
        <w:bottom w:val="none" w:sz="0" w:space="0" w:color="auto"/>
        <w:right w:val="none" w:sz="0" w:space="0" w:color="auto"/>
      </w:divBdr>
    </w:div>
    <w:div w:id="948899949">
      <w:bodyDiv w:val="1"/>
      <w:marLeft w:val="0"/>
      <w:marRight w:val="0"/>
      <w:marTop w:val="0"/>
      <w:marBottom w:val="0"/>
      <w:divBdr>
        <w:top w:val="none" w:sz="0" w:space="0" w:color="auto"/>
        <w:left w:val="none" w:sz="0" w:space="0" w:color="auto"/>
        <w:bottom w:val="none" w:sz="0" w:space="0" w:color="auto"/>
        <w:right w:val="none" w:sz="0" w:space="0" w:color="auto"/>
      </w:divBdr>
    </w:div>
    <w:div w:id="948927226">
      <w:bodyDiv w:val="1"/>
      <w:marLeft w:val="0"/>
      <w:marRight w:val="0"/>
      <w:marTop w:val="0"/>
      <w:marBottom w:val="0"/>
      <w:divBdr>
        <w:top w:val="none" w:sz="0" w:space="0" w:color="auto"/>
        <w:left w:val="none" w:sz="0" w:space="0" w:color="auto"/>
        <w:bottom w:val="none" w:sz="0" w:space="0" w:color="auto"/>
        <w:right w:val="none" w:sz="0" w:space="0" w:color="auto"/>
      </w:divBdr>
    </w:div>
    <w:div w:id="948976971">
      <w:bodyDiv w:val="1"/>
      <w:marLeft w:val="0"/>
      <w:marRight w:val="0"/>
      <w:marTop w:val="0"/>
      <w:marBottom w:val="0"/>
      <w:divBdr>
        <w:top w:val="none" w:sz="0" w:space="0" w:color="auto"/>
        <w:left w:val="none" w:sz="0" w:space="0" w:color="auto"/>
        <w:bottom w:val="none" w:sz="0" w:space="0" w:color="auto"/>
        <w:right w:val="none" w:sz="0" w:space="0" w:color="auto"/>
      </w:divBdr>
    </w:div>
    <w:div w:id="949238944">
      <w:bodyDiv w:val="1"/>
      <w:marLeft w:val="0"/>
      <w:marRight w:val="0"/>
      <w:marTop w:val="0"/>
      <w:marBottom w:val="0"/>
      <w:divBdr>
        <w:top w:val="none" w:sz="0" w:space="0" w:color="auto"/>
        <w:left w:val="none" w:sz="0" w:space="0" w:color="auto"/>
        <w:bottom w:val="none" w:sz="0" w:space="0" w:color="auto"/>
        <w:right w:val="none" w:sz="0" w:space="0" w:color="auto"/>
      </w:divBdr>
    </w:div>
    <w:div w:id="949240484">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356730">
      <w:bodyDiv w:val="1"/>
      <w:marLeft w:val="0"/>
      <w:marRight w:val="0"/>
      <w:marTop w:val="0"/>
      <w:marBottom w:val="0"/>
      <w:divBdr>
        <w:top w:val="none" w:sz="0" w:space="0" w:color="auto"/>
        <w:left w:val="none" w:sz="0" w:space="0" w:color="auto"/>
        <w:bottom w:val="none" w:sz="0" w:space="0" w:color="auto"/>
        <w:right w:val="none" w:sz="0" w:space="0" w:color="auto"/>
      </w:divBdr>
    </w:div>
    <w:div w:id="949357364">
      <w:bodyDiv w:val="1"/>
      <w:marLeft w:val="0"/>
      <w:marRight w:val="0"/>
      <w:marTop w:val="0"/>
      <w:marBottom w:val="0"/>
      <w:divBdr>
        <w:top w:val="none" w:sz="0" w:space="0" w:color="auto"/>
        <w:left w:val="none" w:sz="0" w:space="0" w:color="auto"/>
        <w:bottom w:val="none" w:sz="0" w:space="0" w:color="auto"/>
        <w:right w:val="none" w:sz="0" w:space="0" w:color="auto"/>
      </w:divBdr>
    </w:div>
    <w:div w:id="949361505">
      <w:bodyDiv w:val="1"/>
      <w:marLeft w:val="0"/>
      <w:marRight w:val="0"/>
      <w:marTop w:val="0"/>
      <w:marBottom w:val="0"/>
      <w:divBdr>
        <w:top w:val="none" w:sz="0" w:space="0" w:color="auto"/>
        <w:left w:val="none" w:sz="0" w:space="0" w:color="auto"/>
        <w:bottom w:val="none" w:sz="0" w:space="0" w:color="auto"/>
        <w:right w:val="none" w:sz="0" w:space="0" w:color="auto"/>
      </w:divBdr>
    </w:div>
    <w:div w:id="949430932">
      <w:bodyDiv w:val="1"/>
      <w:marLeft w:val="0"/>
      <w:marRight w:val="0"/>
      <w:marTop w:val="0"/>
      <w:marBottom w:val="0"/>
      <w:divBdr>
        <w:top w:val="none" w:sz="0" w:space="0" w:color="auto"/>
        <w:left w:val="none" w:sz="0" w:space="0" w:color="auto"/>
        <w:bottom w:val="none" w:sz="0" w:space="0" w:color="auto"/>
        <w:right w:val="none" w:sz="0" w:space="0" w:color="auto"/>
      </w:divBdr>
    </w:div>
    <w:div w:id="949434892">
      <w:bodyDiv w:val="1"/>
      <w:marLeft w:val="0"/>
      <w:marRight w:val="0"/>
      <w:marTop w:val="0"/>
      <w:marBottom w:val="0"/>
      <w:divBdr>
        <w:top w:val="none" w:sz="0" w:space="0" w:color="auto"/>
        <w:left w:val="none" w:sz="0" w:space="0" w:color="auto"/>
        <w:bottom w:val="none" w:sz="0" w:space="0" w:color="auto"/>
        <w:right w:val="none" w:sz="0" w:space="0" w:color="auto"/>
      </w:divBdr>
    </w:div>
    <w:div w:id="949436017">
      <w:bodyDiv w:val="1"/>
      <w:marLeft w:val="0"/>
      <w:marRight w:val="0"/>
      <w:marTop w:val="0"/>
      <w:marBottom w:val="0"/>
      <w:divBdr>
        <w:top w:val="none" w:sz="0" w:space="0" w:color="auto"/>
        <w:left w:val="none" w:sz="0" w:space="0" w:color="auto"/>
        <w:bottom w:val="none" w:sz="0" w:space="0" w:color="auto"/>
        <w:right w:val="none" w:sz="0" w:space="0" w:color="auto"/>
      </w:divBdr>
    </w:div>
    <w:div w:id="949553409">
      <w:bodyDiv w:val="1"/>
      <w:marLeft w:val="0"/>
      <w:marRight w:val="0"/>
      <w:marTop w:val="0"/>
      <w:marBottom w:val="0"/>
      <w:divBdr>
        <w:top w:val="none" w:sz="0" w:space="0" w:color="auto"/>
        <w:left w:val="none" w:sz="0" w:space="0" w:color="auto"/>
        <w:bottom w:val="none" w:sz="0" w:space="0" w:color="auto"/>
        <w:right w:val="none" w:sz="0" w:space="0" w:color="auto"/>
      </w:divBdr>
    </w:div>
    <w:div w:id="949623737">
      <w:bodyDiv w:val="1"/>
      <w:marLeft w:val="0"/>
      <w:marRight w:val="0"/>
      <w:marTop w:val="0"/>
      <w:marBottom w:val="0"/>
      <w:divBdr>
        <w:top w:val="none" w:sz="0" w:space="0" w:color="auto"/>
        <w:left w:val="none" w:sz="0" w:space="0" w:color="auto"/>
        <w:bottom w:val="none" w:sz="0" w:space="0" w:color="auto"/>
        <w:right w:val="none" w:sz="0" w:space="0" w:color="auto"/>
      </w:divBdr>
    </w:div>
    <w:div w:id="949899145">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49971823">
      <w:bodyDiv w:val="1"/>
      <w:marLeft w:val="0"/>
      <w:marRight w:val="0"/>
      <w:marTop w:val="0"/>
      <w:marBottom w:val="0"/>
      <w:divBdr>
        <w:top w:val="none" w:sz="0" w:space="0" w:color="auto"/>
        <w:left w:val="none" w:sz="0" w:space="0" w:color="auto"/>
        <w:bottom w:val="none" w:sz="0" w:space="0" w:color="auto"/>
        <w:right w:val="none" w:sz="0" w:space="0" w:color="auto"/>
      </w:divBdr>
    </w:div>
    <w:div w:id="950018718">
      <w:bodyDiv w:val="1"/>
      <w:marLeft w:val="0"/>
      <w:marRight w:val="0"/>
      <w:marTop w:val="0"/>
      <w:marBottom w:val="0"/>
      <w:divBdr>
        <w:top w:val="none" w:sz="0" w:space="0" w:color="auto"/>
        <w:left w:val="none" w:sz="0" w:space="0" w:color="auto"/>
        <w:bottom w:val="none" w:sz="0" w:space="0" w:color="auto"/>
        <w:right w:val="none" w:sz="0" w:space="0" w:color="auto"/>
      </w:divBdr>
    </w:div>
    <w:div w:id="950207611">
      <w:bodyDiv w:val="1"/>
      <w:marLeft w:val="0"/>
      <w:marRight w:val="0"/>
      <w:marTop w:val="0"/>
      <w:marBottom w:val="0"/>
      <w:divBdr>
        <w:top w:val="none" w:sz="0" w:space="0" w:color="auto"/>
        <w:left w:val="none" w:sz="0" w:space="0" w:color="auto"/>
        <w:bottom w:val="none" w:sz="0" w:space="0" w:color="auto"/>
        <w:right w:val="none" w:sz="0" w:space="0" w:color="auto"/>
      </w:divBdr>
    </w:div>
    <w:div w:id="950281055">
      <w:bodyDiv w:val="1"/>
      <w:marLeft w:val="0"/>
      <w:marRight w:val="0"/>
      <w:marTop w:val="0"/>
      <w:marBottom w:val="0"/>
      <w:divBdr>
        <w:top w:val="none" w:sz="0" w:space="0" w:color="auto"/>
        <w:left w:val="none" w:sz="0" w:space="0" w:color="auto"/>
        <w:bottom w:val="none" w:sz="0" w:space="0" w:color="auto"/>
        <w:right w:val="none" w:sz="0" w:space="0" w:color="auto"/>
      </w:divBdr>
    </w:div>
    <w:div w:id="950403498">
      <w:bodyDiv w:val="1"/>
      <w:marLeft w:val="0"/>
      <w:marRight w:val="0"/>
      <w:marTop w:val="0"/>
      <w:marBottom w:val="0"/>
      <w:divBdr>
        <w:top w:val="none" w:sz="0" w:space="0" w:color="auto"/>
        <w:left w:val="none" w:sz="0" w:space="0" w:color="auto"/>
        <w:bottom w:val="none" w:sz="0" w:space="0" w:color="auto"/>
        <w:right w:val="none" w:sz="0" w:space="0" w:color="auto"/>
      </w:divBdr>
    </w:div>
    <w:div w:id="950433276">
      <w:bodyDiv w:val="1"/>
      <w:marLeft w:val="0"/>
      <w:marRight w:val="0"/>
      <w:marTop w:val="0"/>
      <w:marBottom w:val="0"/>
      <w:divBdr>
        <w:top w:val="none" w:sz="0" w:space="0" w:color="auto"/>
        <w:left w:val="none" w:sz="0" w:space="0" w:color="auto"/>
        <w:bottom w:val="none" w:sz="0" w:space="0" w:color="auto"/>
        <w:right w:val="none" w:sz="0" w:space="0" w:color="auto"/>
      </w:divBdr>
    </w:div>
    <w:div w:id="950481002">
      <w:bodyDiv w:val="1"/>
      <w:marLeft w:val="0"/>
      <w:marRight w:val="0"/>
      <w:marTop w:val="0"/>
      <w:marBottom w:val="0"/>
      <w:divBdr>
        <w:top w:val="none" w:sz="0" w:space="0" w:color="auto"/>
        <w:left w:val="none" w:sz="0" w:space="0" w:color="auto"/>
        <w:bottom w:val="none" w:sz="0" w:space="0" w:color="auto"/>
        <w:right w:val="none" w:sz="0" w:space="0" w:color="auto"/>
      </w:divBdr>
    </w:div>
    <w:div w:id="950630972">
      <w:bodyDiv w:val="1"/>
      <w:marLeft w:val="0"/>
      <w:marRight w:val="0"/>
      <w:marTop w:val="0"/>
      <w:marBottom w:val="0"/>
      <w:divBdr>
        <w:top w:val="none" w:sz="0" w:space="0" w:color="auto"/>
        <w:left w:val="none" w:sz="0" w:space="0" w:color="auto"/>
        <w:bottom w:val="none" w:sz="0" w:space="0" w:color="auto"/>
        <w:right w:val="none" w:sz="0" w:space="0" w:color="auto"/>
      </w:divBdr>
    </w:div>
    <w:div w:id="950697752">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17975">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0823490">
      <w:bodyDiv w:val="1"/>
      <w:marLeft w:val="0"/>
      <w:marRight w:val="0"/>
      <w:marTop w:val="0"/>
      <w:marBottom w:val="0"/>
      <w:divBdr>
        <w:top w:val="none" w:sz="0" w:space="0" w:color="auto"/>
        <w:left w:val="none" w:sz="0" w:space="0" w:color="auto"/>
        <w:bottom w:val="none" w:sz="0" w:space="0" w:color="auto"/>
        <w:right w:val="none" w:sz="0" w:space="0" w:color="auto"/>
      </w:divBdr>
    </w:div>
    <w:div w:id="950933313">
      <w:bodyDiv w:val="1"/>
      <w:marLeft w:val="0"/>
      <w:marRight w:val="0"/>
      <w:marTop w:val="0"/>
      <w:marBottom w:val="0"/>
      <w:divBdr>
        <w:top w:val="none" w:sz="0" w:space="0" w:color="auto"/>
        <w:left w:val="none" w:sz="0" w:space="0" w:color="auto"/>
        <w:bottom w:val="none" w:sz="0" w:space="0" w:color="auto"/>
        <w:right w:val="none" w:sz="0" w:space="0" w:color="auto"/>
      </w:divBdr>
    </w:div>
    <w:div w:id="950933884">
      <w:bodyDiv w:val="1"/>
      <w:marLeft w:val="0"/>
      <w:marRight w:val="0"/>
      <w:marTop w:val="0"/>
      <w:marBottom w:val="0"/>
      <w:divBdr>
        <w:top w:val="none" w:sz="0" w:space="0" w:color="auto"/>
        <w:left w:val="none" w:sz="0" w:space="0" w:color="auto"/>
        <w:bottom w:val="none" w:sz="0" w:space="0" w:color="auto"/>
        <w:right w:val="none" w:sz="0" w:space="0" w:color="auto"/>
      </w:divBdr>
    </w:div>
    <w:div w:id="951130043">
      <w:bodyDiv w:val="1"/>
      <w:marLeft w:val="0"/>
      <w:marRight w:val="0"/>
      <w:marTop w:val="0"/>
      <w:marBottom w:val="0"/>
      <w:divBdr>
        <w:top w:val="none" w:sz="0" w:space="0" w:color="auto"/>
        <w:left w:val="none" w:sz="0" w:space="0" w:color="auto"/>
        <w:bottom w:val="none" w:sz="0" w:space="0" w:color="auto"/>
        <w:right w:val="none" w:sz="0" w:space="0" w:color="auto"/>
      </w:divBdr>
    </w:div>
    <w:div w:id="951133825">
      <w:bodyDiv w:val="1"/>
      <w:marLeft w:val="0"/>
      <w:marRight w:val="0"/>
      <w:marTop w:val="0"/>
      <w:marBottom w:val="0"/>
      <w:divBdr>
        <w:top w:val="none" w:sz="0" w:space="0" w:color="auto"/>
        <w:left w:val="none" w:sz="0" w:space="0" w:color="auto"/>
        <w:bottom w:val="none" w:sz="0" w:space="0" w:color="auto"/>
        <w:right w:val="none" w:sz="0" w:space="0" w:color="auto"/>
      </w:divBdr>
    </w:div>
    <w:div w:id="951204686">
      <w:bodyDiv w:val="1"/>
      <w:marLeft w:val="0"/>
      <w:marRight w:val="0"/>
      <w:marTop w:val="0"/>
      <w:marBottom w:val="0"/>
      <w:divBdr>
        <w:top w:val="none" w:sz="0" w:space="0" w:color="auto"/>
        <w:left w:val="none" w:sz="0" w:space="0" w:color="auto"/>
        <w:bottom w:val="none" w:sz="0" w:space="0" w:color="auto"/>
        <w:right w:val="none" w:sz="0" w:space="0" w:color="auto"/>
      </w:divBdr>
    </w:div>
    <w:div w:id="951211788">
      <w:bodyDiv w:val="1"/>
      <w:marLeft w:val="0"/>
      <w:marRight w:val="0"/>
      <w:marTop w:val="0"/>
      <w:marBottom w:val="0"/>
      <w:divBdr>
        <w:top w:val="none" w:sz="0" w:space="0" w:color="auto"/>
        <w:left w:val="none" w:sz="0" w:space="0" w:color="auto"/>
        <w:bottom w:val="none" w:sz="0" w:space="0" w:color="auto"/>
        <w:right w:val="none" w:sz="0" w:space="0" w:color="auto"/>
      </w:divBdr>
    </w:div>
    <w:div w:id="951397177">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595014">
      <w:bodyDiv w:val="1"/>
      <w:marLeft w:val="0"/>
      <w:marRight w:val="0"/>
      <w:marTop w:val="0"/>
      <w:marBottom w:val="0"/>
      <w:divBdr>
        <w:top w:val="none" w:sz="0" w:space="0" w:color="auto"/>
        <w:left w:val="none" w:sz="0" w:space="0" w:color="auto"/>
        <w:bottom w:val="none" w:sz="0" w:space="0" w:color="auto"/>
        <w:right w:val="none" w:sz="0" w:space="0" w:color="auto"/>
      </w:divBdr>
    </w:div>
    <w:div w:id="951670002">
      <w:bodyDiv w:val="1"/>
      <w:marLeft w:val="0"/>
      <w:marRight w:val="0"/>
      <w:marTop w:val="0"/>
      <w:marBottom w:val="0"/>
      <w:divBdr>
        <w:top w:val="none" w:sz="0" w:space="0" w:color="auto"/>
        <w:left w:val="none" w:sz="0" w:space="0" w:color="auto"/>
        <w:bottom w:val="none" w:sz="0" w:space="0" w:color="auto"/>
        <w:right w:val="none" w:sz="0" w:space="0" w:color="auto"/>
      </w:divBdr>
    </w:div>
    <w:div w:id="951858222">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126616">
      <w:bodyDiv w:val="1"/>
      <w:marLeft w:val="0"/>
      <w:marRight w:val="0"/>
      <w:marTop w:val="0"/>
      <w:marBottom w:val="0"/>
      <w:divBdr>
        <w:top w:val="none" w:sz="0" w:space="0" w:color="auto"/>
        <w:left w:val="none" w:sz="0" w:space="0" w:color="auto"/>
        <w:bottom w:val="none" w:sz="0" w:space="0" w:color="auto"/>
        <w:right w:val="none" w:sz="0" w:space="0" w:color="auto"/>
      </w:divBdr>
    </w:div>
    <w:div w:id="952175830">
      <w:bodyDiv w:val="1"/>
      <w:marLeft w:val="0"/>
      <w:marRight w:val="0"/>
      <w:marTop w:val="0"/>
      <w:marBottom w:val="0"/>
      <w:divBdr>
        <w:top w:val="none" w:sz="0" w:space="0" w:color="auto"/>
        <w:left w:val="none" w:sz="0" w:space="0" w:color="auto"/>
        <w:bottom w:val="none" w:sz="0" w:space="0" w:color="auto"/>
        <w:right w:val="none" w:sz="0" w:space="0" w:color="auto"/>
      </w:divBdr>
    </w:div>
    <w:div w:id="952247455">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443777">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789425">
      <w:bodyDiv w:val="1"/>
      <w:marLeft w:val="0"/>
      <w:marRight w:val="0"/>
      <w:marTop w:val="0"/>
      <w:marBottom w:val="0"/>
      <w:divBdr>
        <w:top w:val="none" w:sz="0" w:space="0" w:color="auto"/>
        <w:left w:val="none" w:sz="0" w:space="0" w:color="auto"/>
        <w:bottom w:val="none" w:sz="0" w:space="0" w:color="auto"/>
        <w:right w:val="none" w:sz="0" w:space="0" w:color="auto"/>
      </w:divBdr>
    </w:div>
    <w:div w:id="952789538">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298214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172519">
      <w:bodyDiv w:val="1"/>
      <w:marLeft w:val="0"/>
      <w:marRight w:val="0"/>
      <w:marTop w:val="0"/>
      <w:marBottom w:val="0"/>
      <w:divBdr>
        <w:top w:val="none" w:sz="0" w:space="0" w:color="auto"/>
        <w:left w:val="none" w:sz="0" w:space="0" w:color="auto"/>
        <w:bottom w:val="none" w:sz="0" w:space="0" w:color="auto"/>
        <w:right w:val="none" w:sz="0" w:space="0" w:color="auto"/>
      </w:divBdr>
    </w:div>
    <w:div w:id="953248763">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3487861">
      <w:bodyDiv w:val="1"/>
      <w:marLeft w:val="0"/>
      <w:marRight w:val="0"/>
      <w:marTop w:val="0"/>
      <w:marBottom w:val="0"/>
      <w:divBdr>
        <w:top w:val="none" w:sz="0" w:space="0" w:color="auto"/>
        <w:left w:val="none" w:sz="0" w:space="0" w:color="auto"/>
        <w:bottom w:val="none" w:sz="0" w:space="0" w:color="auto"/>
        <w:right w:val="none" w:sz="0" w:space="0" w:color="auto"/>
      </w:divBdr>
    </w:div>
    <w:div w:id="953902383">
      <w:bodyDiv w:val="1"/>
      <w:marLeft w:val="0"/>
      <w:marRight w:val="0"/>
      <w:marTop w:val="0"/>
      <w:marBottom w:val="0"/>
      <w:divBdr>
        <w:top w:val="none" w:sz="0" w:space="0" w:color="auto"/>
        <w:left w:val="none" w:sz="0" w:space="0" w:color="auto"/>
        <w:bottom w:val="none" w:sz="0" w:space="0" w:color="auto"/>
        <w:right w:val="none" w:sz="0" w:space="0" w:color="auto"/>
      </w:divBdr>
    </w:div>
    <w:div w:id="953903834">
      <w:bodyDiv w:val="1"/>
      <w:marLeft w:val="0"/>
      <w:marRight w:val="0"/>
      <w:marTop w:val="0"/>
      <w:marBottom w:val="0"/>
      <w:divBdr>
        <w:top w:val="none" w:sz="0" w:space="0" w:color="auto"/>
        <w:left w:val="none" w:sz="0" w:space="0" w:color="auto"/>
        <w:bottom w:val="none" w:sz="0" w:space="0" w:color="auto"/>
        <w:right w:val="none" w:sz="0" w:space="0" w:color="auto"/>
      </w:divBdr>
    </w:div>
    <w:div w:id="954095358">
      <w:bodyDiv w:val="1"/>
      <w:marLeft w:val="0"/>
      <w:marRight w:val="0"/>
      <w:marTop w:val="0"/>
      <w:marBottom w:val="0"/>
      <w:divBdr>
        <w:top w:val="none" w:sz="0" w:space="0" w:color="auto"/>
        <w:left w:val="none" w:sz="0" w:space="0" w:color="auto"/>
        <w:bottom w:val="none" w:sz="0" w:space="0" w:color="auto"/>
        <w:right w:val="none" w:sz="0" w:space="0" w:color="auto"/>
      </w:divBdr>
    </w:div>
    <w:div w:id="954555217">
      <w:bodyDiv w:val="1"/>
      <w:marLeft w:val="0"/>
      <w:marRight w:val="0"/>
      <w:marTop w:val="0"/>
      <w:marBottom w:val="0"/>
      <w:divBdr>
        <w:top w:val="none" w:sz="0" w:space="0" w:color="auto"/>
        <w:left w:val="none" w:sz="0" w:space="0" w:color="auto"/>
        <w:bottom w:val="none" w:sz="0" w:space="0" w:color="auto"/>
        <w:right w:val="none" w:sz="0" w:space="0" w:color="auto"/>
      </w:divBdr>
    </w:div>
    <w:div w:id="954942807">
      <w:bodyDiv w:val="1"/>
      <w:marLeft w:val="0"/>
      <w:marRight w:val="0"/>
      <w:marTop w:val="0"/>
      <w:marBottom w:val="0"/>
      <w:divBdr>
        <w:top w:val="none" w:sz="0" w:space="0" w:color="auto"/>
        <w:left w:val="none" w:sz="0" w:space="0" w:color="auto"/>
        <w:bottom w:val="none" w:sz="0" w:space="0" w:color="auto"/>
        <w:right w:val="none" w:sz="0" w:space="0" w:color="auto"/>
      </w:divBdr>
    </w:div>
    <w:div w:id="955139284">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215398">
      <w:bodyDiv w:val="1"/>
      <w:marLeft w:val="0"/>
      <w:marRight w:val="0"/>
      <w:marTop w:val="0"/>
      <w:marBottom w:val="0"/>
      <w:divBdr>
        <w:top w:val="none" w:sz="0" w:space="0" w:color="auto"/>
        <w:left w:val="none" w:sz="0" w:space="0" w:color="auto"/>
        <w:bottom w:val="none" w:sz="0" w:space="0" w:color="auto"/>
        <w:right w:val="none" w:sz="0" w:space="0" w:color="auto"/>
      </w:divBdr>
    </w:div>
    <w:div w:id="955333886">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5717586">
      <w:bodyDiv w:val="1"/>
      <w:marLeft w:val="0"/>
      <w:marRight w:val="0"/>
      <w:marTop w:val="0"/>
      <w:marBottom w:val="0"/>
      <w:divBdr>
        <w:top w:val="none" w:sz="0" w:space="0" w:color="auto"/>
        <w:left w:val="none" w:sz="0" w:space="0" w:color="auto"/>
        <w:bottom w:val="none" w:sz="0" w:space="0" w:color="auto"/>
        <w:right w:val="none" w:sz="0" w:space="0" w:color="auto"/>
      </w:divBdr>
    </w:div>
    <w:div w:id="956104831">
      <w:bodyDiv w:val="1"/>
      <w:marLeft w:val="0"/>
      <w:marRight w:val="0"/>
      <w:marTop w:val="0"/>
      <w:marBottom w:val="0"/>
      <w:divBdr>
        <w:top w:val="none" w:sz="0" w:space="0" w:color="auto"/>
        <w:left w:val="none" w:sz="0" w:space="0" w:color="auto"/>
        <w:bottom w:val="none" w:sz="0" w:space="0" w:color="auto"/>
        <w:right w:val="none" w:sz="0" w:space="0" w:color="auto"/>
      </w:divBdr>
    </w:div>
    <w:div w:id="956253080">
      <w:bodyDiv w:val="1"/>
      <w:marLeft w:val="0"/>
      <w:marRight w:val="0"/>
      <w:marTop w:val="0"/>
      <w:marBottom w:val="0"/>
      <w:divBdr>
        <w:top w:val="none" w:sz="0" w:space="0" w:color="auto"/>
        <w:left w:val="none" w:sz="0" w:space="0" w:color="auto"/>
        <w:bottom w:val="none" w:sz="0" w:space="0" w:color="auto"/>
        <w:right w:val="none" w:sz="0" w:space="0" w:color="auto"/>
      </w:divBdr>
    </w:div>
    <w:div w:id="956329421">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370389">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522267">
      <w:bodyDiv w:val="1"/>
      <w:marLeft w:val="0"/>
      <w:marRight w:val="0"/>
      <w:marTop w:val="0"/>
      <w:marBottom w:val="0"/>
      <w:divBdr>
        <w:top w:val="none" w:sz="0" w:space="0" w:color="auto"/>
        <w:left w:val="none" w:sz="0" w:space="0" w:color="auto"/>
        <w:bottom w:val="none" w:sz="0" w:space="0" w:color="auto"/>
        <w:right w:val="none" w:sz="0" w:space="0" w:color="auto"/>
      </w:divBdr>
    </w:div>
    <w:div w:id="956523691">
      <w:bodyDiv w:val="1"/>
      <w:marLeft w:val="0"/>
      <w:marRight w:val="0"/>
      <w:marTop w:val="0"/>
      <w:marBottom w:val="0"/>
      <w:divBdr>
        <w:top w:val="none" w:sz="0" w:space="0" w:color="auto"/>
        <w:left w:val="none" w:sz="0" w:space="0" w:color="auto"/>
        <w:bottom w:val="none" w:sz="0" w:space="0" w:color="auto"/>
        <w:right w:val="none" w:sz="0" w:space="0" w:color="auto"/>
      </w:divBdr>
    </w:div>
    <w:div w:id="956564000">
      <w:bodyDiv w:val="1"/>
      <w:marLeft w:val="0"/>
      <w:marRight w:val="0"/>
      <w:marTop w:val="0"/>
      <w:marBottom w:val="0"/>
      <w:divBdr>
        <w:top w:val="none" w:sz="0" w:space="0" w:color="auto"/>
        <w:left w:val="none" w:sz="0" w:space="0" w:color="auto"/>
        <w:bottom w:val="none" w:sz="0" w:space="0" w:color="auto"/>
        <w:right w:val="none" w:sz="0" w:space="0" w:color="auto"/>
      </w:divBdr>
    </w:div>
    <w:div w:id="956568627">
      <w:bodyDiv w:val="1"/>
      <w:marLeft w:val="0"/>
      <w:marRight w:val="0"/>
      <w:marTop w:val="0"/>
      <w:marBottom w:val="0"/>
      <w:divBdr>
        <w:top w:val="none" w:sz="0" w:space="0" w:color="auto"/>
        <w:left w:val="none" w:sz="0" w:space="0" w:color="auto"/>
        <w:bottom w:val="none" w:sz="0" w:space="0" w:color="auto"/>
        <w:right w:val="none" w:sz="0" w:space="0" w:color="auto"/>
      </w:divBdr>
    </w:div>
    <w:div w:id="956644381">
      <w:bodyDiv w:val="1"/>
      <w:marLeft w:val="0"/>
      <w:marRight w:val="0"/>
      <w:marTop w:val="0"/>
      <w:marBottom w:val="0"/>
      <w:divBdr>
        <w:top w:val="none" w:sz="0" w:space="0" w:color="auto"/>
        <w:left w:val="none" w:sz="0" w:space="0" w:color="auto"/>
        <w:bottom w:val="none" w:sz="0" w:space="0" w:color="auto"/>
        <w:right w:val="none" w:sz="0" w:space="0" w:color="auto"/>
      </w:divBdr>
    </w:div>
    <w:div w:id="956760949">
      <w:bodyDiv w:val="1"/>
      <w:marLeft w:val="0"/>
      <w:marRight w:val="0"/>
      <w:marTop w:val="0"/>
      <w:marBottom w:val="0"/>
      <w:divBdr>
        <w:top w:val="none" w:sz="0" w:space="0" w:color="auto"/>
        <w:left w:val="none" w:sz="0" w:space="0" w:color="auto"/>
        <w:bottom w:val="none" w:sz="0" w:space="0" w:color="auto"/>
        <w:right w:val="none" w:sz="0" w:space="0" w:color="auto"/>
      </w:divBdr>
    </w:div>
    <w:div w:id="956763459">
      <w:bodyDiv w:val="1"/>
      <w:marLeft w:val="0"/>
      <w:marRight w:val="0"/>
      <w:marTop w:val="0"/>
      <w:marBottom w:val="0"/>
      <w:divBdr>
        <w:top w:val="none" w:sz="0" w:space="0" w:color="auto"/>
        <w:left w:val="none" w:sz="0" w:space="0" w:color="auto"/>
        <w:bottom w:val="none" w:sz="0" w:space="0" w:color="auto"/>
        <w:right w:val="none" w:sz="0" w:space="0" w:color="auto"/>
      </w:divBdr>
    </w:div>
    <w:div w:id="956837567">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0453">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7103398">
      <w:bodyDiv w:val="1"/>
      <w:marLeft w:val="0"/>
      <w:marRight w:val="0"/>
      <w:marTop w:val="0"/>
      <w:marBottom w:val="0"/>
      <w:divBdr>
        <w:top w:val="none" w:sz="0" w:space="0" w:color="auto"/>
        <w:left w:val="none" w:sz="0" w:space="0" w:color="auto"/>
        <w:bottom w:val="none" w:sz="0" w:space="0" w:color="auto"/>
        <w:right w:val="none" w:sz="0" w:space="0" w:color="auto"/>
      </w:divBdr>
    </w:div>
    <w:div w:id="957418430">
      <w:bodyDiv w:val="1"/>
      <w:marLeft w:val="0"/>
      <w:marRight w:val="0"/>
      <w:marTop w:val="0"/>
      <w:marBottom w:val="0"/>
      <w:divBdr>
        <w:top w:val="none" w:sz="0" w:space="0" w:color="auto"/>
        <w:left w:val="none" w:sz="0" w:space="0" w:color="auto"/>
        <w:bottom w:val="none" w:sz="0" w:space="0" w:color="auto"/>
        <w:right w:val="none" w:sz="0" w:space="0" w:color="auto"/>
      </w:divBdr>
    </w:div>
    <w:div w:id="957490557">
      <w:bodyDiv w:val="1"/>
      <w:marLeft w:val="0"/>
      <w:marRight w:val="0"/>
      <w:marTop w:val="0"/>
      <w:marBottom w:val="0"/>
      <w:divBdr>
        <w:top w:val="none" w:sz="0" w:space="0" w:color="auto"/>
        <w:left w:val="none" w:sz="0" w:space="0" w:color="auto"/>
        <w:bottom w:val="none" w:sz="0" w:space="0" w:color="auto"/>
        <w:right w:val="none" w:sz="0" w:space="0" w:color="auto"/>
      </w:divBdr>
    </w:div>
    <w:div w:id="957613733">
      <w:bodyDiv w:val="1"/>
      <w:marLeft w:val="0"/>
      <w:marRight w:val="0"/>
      <w:marTop w:val="0"/>
      <w:marBottom w:val="0"/>
      <w:divBdr>
        <w:top w:val="none" w:sz="0" w:space="0" w:color="auto"/>
        <w:left w:val="none" w:sz="0" w:space="0" w:color="auto"/>
        <w:bottom w:val="none" w:sz="0" w:space="0" w:color="auto"/>
        <w:right w:val="none" w:sz="0" w:space="0" w:color="auto"/>
      </w:divBdr>
    </w:div>
    <w:div w:id="957679637">
      <w:bodyDiv w:val="1"/>
      <w:marLeft w:val="0"/>
      <w:marRight w:val="0"/>
      <w:marTop w:val="0"/>
      <w:marBottom w:val="0"/>
      <w:divBdr>
        <w:top w:val="none" w:sz="0" w:space="0" w:color="auto"/>
        <w:left w:val="none" w:sz="0" w:space="0" w:color="auto"/>
        <w:bottom w:val="none" w:sz="0" w:space="0" w:color="auto"/>
        <w:right w:val="none" w:sz="0" w:space="0" w:color="auto"/>
      </w:divBdr>
    </w:div>
    <w:div w:id="957679679">
      <w:bodyDiv w:val="1"/>
      <w:marLeft w:val="0"/>
      <w:marRight w:val="0"/>
      <w:marTop w:val="0"/>
      <w:marBottom w:val="0"/>
      <w:divBdr>
        <w:top w:val="none" w:sz="0" w:space="0" w:color="auto"/>
        <w:left w:val="none" w:sz="0" w:space="0" w:color="auto"/>
        <w:bottom w:val="none" w:sz="0" w:space="0" w:color="auto"/>
        <w:right w:val="none" w:sz="0" w:space="0" w:color="auto"/>
      </w:divBdr>
    </w:div>
    <w:div w:id="957682768">
      <w:bodyDiv w:val="1"/>
      <w:marLeft w:val="0"/>
      <w:marRight w:val="0"/>
      <w:marTop w:val="0"/>
      <w:marBottom w:val="0"/>
      <w:divBdr>
        <w:top w:val="none" w:sz="0" w:space="0" w:color="auto"/>
        <w:left w:val="none" w:sz="0" w:space="0" w:color="auto"/>
        <w:bottom w:val="none" w:sz="0" w:space="0" w:color="auto"/>
        <w:right w:val="none" w:sz="0" w:space="0" w:color="auto"/>
      </w:divBdr>
    </w:div>
    <w:div w:id="958074670">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1579">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148625">
      <w:bodyDiv w:val="1"/>
      <w:marLeft w:val="0"/>
      <w:marRight w:val="0"/>
      <w:marTop w:val="0"/>
      <w:marBottom w:val="0"/>
      <w:divBdr>
        <w:top w:val="none" w:sz="0" w:space="0" w:color="auto"/>
        <w:left w:val="none" w:sz="0" w:space="0" w:color="auto"/>
        <w:bottom w:val="none" w:sz="0" w:space="0" w:color="auto"/>
        <w:right w:val="none" w:sz="0" w:space="0" w:color="auto"/>
      </w:divBdr>
    </w:div>
    <w:div w:id="958296443">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8488554">
      <w:bodyDiv w:val="1"/>
      <w:marLeft w:val="0"/>
      <w:marRight w:val="0"/>
      <w:marTop w:val="0"/>
      <w:marBottom w:val="0"/>
      <w:divBdr>
        <w:top w:val="none" w:sz="0" w:space="0" w:color="auto"/>
        <w:left w:val="none" w:sz="0" w:space="0" w:color="auto"/>
        <w:bottom w:val="none" w:sz="0" w:space="0" w:color="auto"/>
        <w:right w:val="none" w:sz="0" w:space="0" w:color="auto"/>
      </w:divBdr>
    </w:div>
    <w:div w:id="958493784">
      <w:bodyDiv w:val="1"/>
      <w:marLeft w:val="0"/>
      <w:marRight w:val="0"/>
      <w:marTop w:val="0"/>
      <w:marBottom w:val="0"/>
      <w:divBdr>
        <w:top w:val="none" w:sz="0" w:space="0" w:color="auto"/>
        <w:left w:val="none" w:sz="0" w:space="0" w:color="auto"/>
        <w:bottom w:val="none" w:sz="0" w:space="0" w:color="auto"/>
        <w:right w:val="none" w:sz="0" w:space="0" w:color="auto"/>
      </w:divBdr>
    </w:div>
    <w:div w:id="958533170">
      <w:bodyDiv w:val="1"/>
      <w:marLeft w:val="0"/>
      <w:marRight w:val="0"/>
      <w:marTop w:val="0"/>
      <w:marBottom w:val="0"/>
      <w:divBdr>
        <w:top w:val="none" w:sz="0" w:space="0" w:color="auto"/>
        <w:left w:val="none" w:sz="0" w:space="0" w:color="auto"/>
        <w:bottom w:val="none" w:sz="0" w:space="0" w:color="auto"/>
        <w:right w:val="none" w:sz="0" w:space="0" w:color="auto"/>
      </w:divBdr>
    </w:div>
    <w:div w:id="958607204">
      <w:bodyDiv w:val="1"/>
      <w:marLeft w:val="0"/>
      <w:marRight w:val="0"/>
      <w:marTop w:val="0"/>
      <w:marBottom w:val="0"/>
      <w:divBdr>
        <w:top w:val="none" w:sz="0" w:space="0" w:color="auto"/>
        <w:left w:val="none" w:sz="0" w:space="0" w:color="auto"/>
        <w:bottom w:val="none" w:sz="0" w:space="0" w:color="auto"/>
        <w:right w:val="none" w:sz="0" w:space="0" w:color="auto"/>
      </w:divBdr>
    </w:div>
    <w:div w:id="958681261">
      <w:bodyDiv w:val="1"/>
      <w:marLeft w:val="0"/>
      <w:marRight w:val="0"/>
      <w:marTop w:val="0"/>
      <w:marBottom w:val="0"/>
      <w:divBdr>
        <w:top w:val="none" w:sz="0" w:space="0" w:color="auto"/>
        <w:left w:val="none" w:sz="0" w:space="0" w:color="auto"/>
        <w:bottom w:val="none" w:sz="0" w:space="0" w:color="auto"/>
        <w:right w:val="none" w:sz="0" w:space="0" w:color="auto"/>
      </w:divBdr>
    </w:div>
    <w:div w:id="958797519">
      <w:bodyDiv w:val="1"/>
      <w:marLeft w:val="0"/>
      <w:marRight w:val="0"/>
      <w:marTop w:val="0"/>
      <w:marBottom w:val="0"/>
      <w:divBdr>
        <w:top w:val="none" w:sz="0" w:space="0" w:color="auto"/>
        <w:left w:val="none" w:sz="0" w:space="0" w:color="auto"/>
        <w:bottom w:val="none" w:sz="0" w:space="0" w:color="auto"/>
        <w:right w:val="none" w:sz="0" w:space="0" w:color="auto"/>
      </w:divBdr>
    </w:div>
    <w:div w:id="958875673">
      <w:bodyDiv w:val="1"/>
      <w:marLeft w:val="0"/>
      <w:marRight w:val="0"/>
      <w:marTop w:val="0"/>
      <w:marBottom w:val="0"/>
      <w:divBdr>
        <w:top w:val="none" w:sz="0" w:space="0" w:color="auto"/>
        <w:left w:val="none" w:sz="0" w:space="0" w:color="auto"/>
        <w:bottom w:val="none" w:sz="0" w:space="0" w:color="auto"/>
        <w:right w:val="none" w:sz="0" w:space="0" w:color="auto"/>
      </w:divBdr>
    </w:div>
    <w:div w:id="958954944">
      <w:bodyDiv w:val="1"/>
      <w:marLeft w:val="0"/>
      <w:marRight w:val="0"/>
      <w:marTop w:val="0"/>
      <w:marBottom w:val="0"/>
      <w:divBdr>
        <w:top w:val="none" w:sz="0" w:space="0" w:color="auto"/>
        <w:left w:val="none" w:sz="0" w:space="0" w:color="auto"/>
        <w:bottom w:val="none" w:sz="0" w:space="0" w:color="auto"/>
        <w:right w:val="none" w:sz="0" w:space="0" w:color="auto"/>
      </w:divBdr>
    </w:div>
    <w:div w:id="958990573">
      <w:bodyDiv w:val="1"/>
      <w:marLeft w:val="0"/>
      <w:marRight w:val="0"/>
      <w:marTop w:val="0"/>
      <w:marBottom w:val="0"/>
      <w:divBdr>
        <w:top w:val="none" w:sz="0" w:space="0" w:color="auto"/>
        <w:left w:val="none" w:sz="0" w:space="0" w:color="auto"/>
        <w:bottom w:val="none" w:sz="0" w:space="0" w:color="auto"/>
        <w:right w:val="none" w:sz="0" w:space="0" w:color="auto"/>
      </w:divBdr>
    </w:div>
    <w:div w:id="958991420">
      <w:bodyDiv w:val="1"/>
      <w:marLeft w:val="0"/>
      <w:marRight w:val="0"/>
      <w:marTop w:val="0"/>
      <w:marBottom w:val="0"/>
      <w:divBdr>
        <w:top w:val="none" w:sz="0" w:space="0" w:color="auto"/>
        <w:left w:val="none" w:sz="0" w:space="0" w:color="auto"/>
        <w:bottom w:val="none" w:sz="0" w:space="0" w:color="auto"/>
        <w:right w:val="none" w:sz="0" w:space="0" w:color="auto"/>
      </w:divBdr>
    </w:div>
    <w:div w:id="958997892">
      <w:bodyDiv w:val="1"/>
      <w:marLeft w:val="0"/>
      <w:marRight w:val="0"/>
      <w:marTop w:val="0"/>
      <w:marBottom w:val="0"/>
      <w:divBdr>
        <w:top w:val="none" w:sz="0" w:space="0" w:color="auto"/>
        <w:left w:val="none" w:sz="0" w:space="0" w:color="auto"/>
        <w:bottom w:val="none" w:sz="0" w:space="0" w:color="auto"/>
        <w:right w:val="none" w:sz="0" w:space="0" w:color="auto"/>
      </w:divBdr>
    </w:div>
    <w:div w:id="959068723">
      <w:bodyDiv w:val="1"/>
      <w:marLeft w:val="0"/>
      <w:marRight w:val="0"/>
      <w:marTop w:val="0"/>
      <w:marBottom w:val="0"/>
      <w:divBdr>
        <w:top w:val="none" w:sz="0" w:space="0" w:color="auto"/>
        <w:left w:val="none" w:sz="0" w:space="0" w:color="auto"/>
        <w:bottom w:val="none" w:sz="0" w:space="0" w:color="auto"/>
        <w:right w:val="none" w:sz="0" w:space="0" w:color="auto"/>
      </w:divBdr>
    </w:div>
    <w:div w:id="959142066">
      <w:bodyDiv w:val="1"/>
      <w:marLeft w:val="0"/>
      <w:marRight w:val="0"/>
      <w:marTop w:val="0"/>
      <w:marBottom w:val="0"/>
      <w:divBdr>
        <w:top w:val="none" w:sz="0" w:space="0" w:color="auto"/>
        <w:left w:val="none" w:sz="0" w:space="0" w:color="auto"/>
        <w:bottom w:val="none" w:sz="0" w:space="0" w:color="auto"/>
        <w:right w:val="none" w:sz="0" w:space="0" w:color="auto"/>
      </w:divBdr>
    </w:div>
    <w:div w:id="959145160">
      <w:bodyDiv w:val="1"/>
      <w:marLeft w:val="0"/>
      <w:marRight w:val="0"/>
      <w:marTop w:val="0"/>
      <w:marBottom w:val="0"/>
      <w:divBdr>
        <w:top w:val="none" w:sz="0" w:space="0" w:color="auto"/>
        <w:left w:val="none" w:sz="0" w:space="0" w:color="auto"/>
        <w:bottom w:val="none" w:sz="0" w:space="0" w:color="auto"/>
        <w:right w:val="none" w:sz="0" w:space="0" w:color="auto"/>
      </w:divBdr>
    </w:div>
    <w:div w:id="959185458">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460851">
      <w:bodyDiv w:val="1"/>
      <w:marLeft w:val="0"/>
      <w:marRight w:val="0"/>
      <w:marTop w:val="0"/>
      <w:marBottom w:val="0"/>
      <w:divBdr>
        <w:top w:val="none" w:sz="0" w:space="0" w:color="auto"/>
        <w:left w:val="none" w:sz="0" w:space="0" w:color="auto"/>
        <w:bottom w:val="none" w:sz="0" w:space="0" w:color="auto"/>
        <w:right w:val="none" w:sz="0" w:space="0" w:color="auto"/>
      </w:divBdr>
    </w:div>
    <w:div w:id="959603082">
      <w:bodyDiv w:val="1"/>
      <w:marLeft w:val="0"/>
      <w:marRight w:val="0"/>
      <w:marTop w:val="0"/>
      <w:marBottom w:val="0"/>
      <w:divBdr>
        <w:top w:val="none" w:sz="0" w:space="0" w:color="auto"/>
        <w:left w:val="none" w:sz="0" w:space="0" w:color="auto"/>
        <w:bottom w:val="none" w:sz="0" w:space="0" w:color="auto"/>
        <w:right w:val="none" w:sz="0" w:space="0" w:color="auto"/>
      </w:divBdr>
    </w:div>
    <w:div w:id="959722158">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729627">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59920969">
      <w:bodyDiv w:val="1"/>
      <w:marLeft w:val="0"/>
      <w:marRight w:val="0"/>
      <w:marTop w:val="0"/>
      <w:marBottom w:val="0"/>
      <w:divBdr>
        <w:top w:val="none" w:sz="0" w:space="0" w:color="auto"/>
        <w:left w:val="none" w:sz="0" w:space="0" w:color="auto"/>
        <w:bottom w:val="none" w:sz="0" w:space="0" w:color="auto"/>
        <w:right w:val="none" w:sz="0" w:space="0" w:color="auto"/>
      </w:divBdr>
    </w:div>
    <w:div w:id="960111612">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0645925">
      <w:bodyDiv w:val="1"/>
      <w:marLeft w:val="0"/>
      <w:marRight w:val="0"/>
      <w:marTop w:val="0"/>
      <w:marBottom w:val="0"/>
      <w:divBdr>
        <w:top w:val="none" w:sz="0" w:space="0" w:color="auto"/>
        <w:left w:val="none" w:sz="0" w:space="0" w:color="auto"/>
        <w:bottom w:val="none" w:sz="0" w:space="0" w:color="auto"/>
        <w:right w:val="none" w:sz="0" w:space="0" w:color="auto"/>
      </w:divBdr>
    </w:div>
    <w:div w:id="960654067">
      <w:bodyDiv w:val="1"/>
      <w:marLeft w:val="0"/>
      <w:marRight w:val="0"/>
      <w:marTop w:val="0"/>
      <w:marBottom w:val="0"/>
      <w:divBdr>
        <w:top w:val="none" w:sz="0" w:space="0" w:color="auto"/>
        <w:left w:val="none" w:sz="0" w:space="0" w:color="auto"/>
        <w:bottom w:val="none" w:sz="0" w:space="0" w:color="auto"/>
        <w:right w:val="none" w:sz="0" w:space="0" w:color="auto"/>
      </w:divBdr>
    </w:div>
    <w:div w:id="960720947">
      <w:bodyDiv w:val="1"/>
      <w:marLeft w:val="0"/>
      <w:marRight w:val="0"/>
      <w:marTop w:val="0"/>
      <w:marBottom w:val="0"/>
      <w:divBdr>
        <w:top w:val="none" w:sz="0" w:space="0" w:color="auto"/>
        <w:left w:val="none" w:sz="0" w:space="0" w:color="auto"/>
        <w:bottom w:val="none" w:sz="0" w:space="0" w:color="auto"/>
        <w:right w:val="none" w:sz="0" w:space="0" w:color="auto"/>
      </w:divBdr>
    </w:div>
    <w:div w:id="960768619">
      <w:bodyDiv w:val="1"/>
      <w:marLeft w:val="0"/>
      <w:marRight w:val="0"/>
      <w:marTop w:val="0"/>
      <w:marBottom w:val="0"/>
      <w:divBdr>
        <w:top w:val="none" w:sz="0" w:space="0" w:color="auto"/>
        <w:left w:val="none" w:sz="0" w:space="0" w:color="auto"/>
        <w:bottom w:val="none" w:sz="0" w:space="0" w:color="auto"/>
        <w:right w:val="none" w:sz="0" w:space="0" w:color="auto"/>
      </w:divBdr>
    </w:div>
    <w:div w:id="960839918">
      <w:bodyDiv w:val="1"/>
      <w:marLeft w:val="0"/>
      <w:marRight w:val="0"/>
      <w:marTop w:val="0"/>
      <w:marBottom w:val="0"/>
      <w:divBdr>
        <w:top w:val="none" w:sz="0" w:space="0" w:color="auto"/>
        <w:left w:val="none" w:sz="0" w:space="0" w:color="auto"/>
        <w:bottom w:val="none" w:sz="0" w:space="0" w:color="auto"/>
        <w:right w:val="none" w:sz="0" w:space="0" w:color="auto"/>
      </w:divBdr>
    </w:div>
    <w:div w:id="960957007">
      <w:bodyDiv w:val="1"/>
      <w:marLeft w:val="0"/>
      <w:marRight w:val="0"/>
      <w:marTop w:val="0"/>
      <w:marBottom w:val="0"/>
      <w:divBdr>
        <w:top w:val="none" w:sz="0" w:space="0" w:color="auto"/>
        <w:left w:val="none" w:sz="0" w:space="0" w:color="auto"/>
        <w:bottom w:val="none" w:sz="0" w:space="0" w:color="auto"/>
        <w:right w:val="none" w:sz="0" w:space="0" w:color="auto"/>
      </w:divBdr>
    </w:div>
    <w:div w:id="961035691">
      <w:bodyDiv w:val="1"/>
      <w:marLeft w:val="0"/>
      <w:marRight w:val="0"/>
      <w:marTop w:val="0"/>
      <w:marBottom w:val="0"/>
      <w:divBdr>
        <w:top w:val="none" w:sz="0" w:space="0" w:color="auto"/>
        <w:left w:val="none" w:sz="0" w:space="0" w:color="auto"/>
        <w:bottom w:val="none" w:sz="0" w:space="0" w:color="auto"/>
        <w:right w:val="none" w:sz="0" w:space="0" w:color="auto"/>
      </w:divBdr>
    </w:div>
    <w:div w:id="961309217">
      <w:bodyDiv w:val="1"/>
      <w:marLeft w:val="0"/>
      <w:marRight w:val="0"/>
      <w:marTop w:val="0"/>
      <w:marBottom w:val="0"/>
      <w:divBdr>
        <w:top w:val="none" w:sz="0" w:space="0" w:color="auto"/>
        <w:left w:val="none" w:sz="0" w:space="0" w:color="auto"/>
        <w:bottom w:val="none" w:sz="0" w:space="0" w:color="auto"/>
        <w:right w:val="none" w:sz="0" w:space="0" w:color="auto"/>
      </w:divBdr>
    </w:div>
    <w:div w:id="961499229">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5547">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080210">
      <w:bodyDiv w:val="1"/>
      <w:marLeft w:val="0"/>
      <w:marRight w:val="0"/>
      <w:marTop w:val="0"/>
      <w:marBottom w:val="0"/>
      <w:divBdr>
        <w:top w:val="none" w:sz="0" w:space="0" w:color="auto"/>
        <w:left w:val="none" w:sz="0" w:space="0" w:color="auto"/>
        <w:bottom w:val="none" w:sz="0" w:space="0" w:color="auto"/>
        <w:right w:val="none" w:sz="0" w:space="0" w:color="auto"/>
      </w:divBdr>
    </w:div>
    <w:div w:id="962149252">
      <w:bodyDiv w:val="1"/>
      <w:marLeft w:val="0"/>
      <w:marRight w:val="0"/>
      <w:marTop w:val="0"/>
      <w:marBottom w:val="0"/>
      <w:divBdr>
        <w:top w:val="none" w:sz="0" w:space="0" w:color="auto"/>
        <w:left w:val="none" w:sz="0" w:space="0" w:color="auto"/>
        <w:bottom w:val="none" w:sz="0" w:space="0" w:color="auto"/>
        <w:right w:val="none" w:sz="0" w:space="0" w:color="auto"/>
      </w:divBdr>
    </w:div>
    <w:div w:id="962226694">
      <w:bodyDiv w:val="1"/>
      <w:marLeft w:val="0"/>
      <w:marRight w:val="0"/>
      <w:marTop w:val="0"/>
      <w:marBottom w:val="0"/>
      <w:divBdr>
        <w:top w:val="none" w:sz="0" w:space="0" w:color="auto"/>
        <w:left w:val="none" w:sz="0" w:space="0" w:color="auto"/>
        <w:bottom w:val="none" w:sz="0" w:space="0" w:color="auto"/>
        <w:right w:val="none" w:sz="0" w:space="0" w:color="auto"/>
      </w:divBdr>
    </w:div>
    <w:div w:id="962345942">
      <w:bodyDiv w:val="1"/>
      <w:marLeft w:val="0"/>
      <w:marRight w:val="0"/>
      <w:marTop w:val="0"/>
      <w:marBottom w:val="0"/>
      <w:divBdr>
        <w:top w:val="none" w:sz="0" w:space="0" w:color="auto"/>
        <w:left w:val="none" w:sz="0" w:space="0" w:color="auto"/>
        <w:bottom w:val="none" w:sz="0" w:space="0" w:color="auto"/>
        <w:right w:val="none" w:sz="0" w:space="0" w:color="auto"/>
      </w:divBdr>
    </w:div>
    <w:div w:id="962348943">
      <w:bodyDiv w:val="1"/>
      <w:marLeft w:val="0"/>
      <w:marRight w:val="0"/>
      <w:marTop w:val="0"/>
      <w:marBottom w:val="0"/>
      <w:divBdr>
        <w:top w:val="none" w:sz="0" w:space="0" w:color="auto"/>
        <w:left w:val="none" w:sz="0" w:space="0" w:color="auto"/>
        <w:bottom w:val="none" w:sz="0" w:space="0" w:color="auto"/>
        <w:right w:val="none" w:sz="0" w:space="0" w:color="auto"/>
      </w:divBdr>
    </w:div>
    <w:div w:id="962426629">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539046">
      <w:bodyDiv w:val="1"/>
      <w:marLeft w:val="0"/>
      <w:marRight w:val="0"/>
      <w:marTop w:val="0"/>
      <w:marBottom w:val="0"/>
      <w:divBdr>
        <w:top w:val="none" w:sz="0" w:space="0" w:color="auto"/>
        <w:left w:val="none" w:sz="0" w:space="0" w:color="auto"/>
        <w:bottom w:val="none" w:sz="0" w:space="0" w:color="auto"/>
        <w:right w:val="none" w:sz="0" w:space="0" w:color="auto"/>
      </w:divBdr>
    </w:div>
    <w:div w:id="962686371">
      <w:bodyDiv w:val="1"/>
      <w:marLeft w:val="0"/>
      <w:marRight w:val="0"/>
      <w:marTop w:val="0"/>
      <w:marBottom w:val="0"/>
      <w:divBdr>
        <w:top w:val="none" w:sz="0" w:space="0" w:color="auto"/>
        <w:left w:val="none" w:sz="0" w:space="0" w:color="auto"/>
        <w:bottom w:val="none" w:sz="0" w:space="0" w:color="auto"/>
        <w:right w:val="none" w:sz="0" w:space="0" w:color="auto"/>
      </w:divBdr>
    </w:div>
    <w:div w:id="962689889">
      <w:bodyDiv w:val="1"/>
      <w:marLeft w:val="0"/>
      <w:marRight w:val="0"/>
      <w:marTop w:val="0"/>
      <w:marBottom w:val="0"/>
      <w:divBdr>
        <w:top w:val="none" w:sz="0" w:space="0" w:color="auto"/>
        <w:left w:val="none" w:sz="0" w:space="0" w:color="auto"/>
        <w:bottom w:val="none" w:sz="0" w:space="0" w:color="auto"/>
        <w:right w:val="none" w:sz="0" w:space="0" w:color="auto"/>
      </w:divBdr>
    </w:div>
    <w:div w:id="962804695">
      <w:bodyDiv w:val="1"/>
      <w:marLeft w:val="0"/>
      <w:marRight w:val="0"/>
      <w:marTop w:val="0"/>
      <w:marBottom w:val="0"/>
      <w:divBdr>
        <w:top w:val="none" w:sz="0" w:space="0" w:color="auto"/>
        <w:left w:val="none" w:sz="0" w:space="0" w:color="auto"/>
        <w:bottom w:val="none" w:sz="0" w:space="0" w:color="auto"/>
        <w:right w:val="none" w:sz="0" w:space="0" w:color="auto"/>
      </w:divBdr>
    </w:div>
    <w:div w:id="962813073">
      <w:bodyDiv w:val="1"/>
      <w:marLeft w:val="0"/>
      <w:marRight w:val="0"/>
      <w:marTop w:val="0"/>
      <w:marBottom w:val="0"/>
      <w:divBdr>
        <w:top w:val="none" w:sz="0" w:space="0" w:color="auto"/>
        <w:left w:val="none" w:sz="0" w:space="0" w:color="auto"/>
        <w:bottom w:val="none" w:sz="0" w:space="0" w:color="auto"/>
        <w:right w:val="none" w:sz="0" w:space="0" w:color="auto"/>
      </w:divBdr>
    </w:div>
    <w:div w:id="962886014">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123859">
      <w:bodyDiv w:val="1"/>
      <w:marLeft w:val="0"/>
      <w:marRight w:val="0"/>
      <w:marTop w:val="0"/>
      <w:marBottom w:val="0"/>
      <w:divBdr>
        <w:top w:val="none" w:sz="0" w:space="0" w:color="auto"/>
        <w:left w:val="none" w:sz="0" w:space="0" w:color="auto"/>
        <w:bottom w:val="none" w:sz="0" w:space="0" w:color="auto"/>
        <w:right w:val="none" w:sz="0" w:space="0" w:color="auto"/>
      </w:divBdr>
    </w:div>
    <w:div w:id="963198224">
      <w:bodyDiv w:val="1"/>
      <w:marLeft w:val="0"/>
      <w:marRight w:val="0"/>
      <w:marTop w:val="0"/>
      <w:marBottom w:val="0"/>
      <w:divBdr>
        <w:top w:val="none" w:sz="0" w:space="0" w:color="auto"/>
        <w:left w:val="none" w:sz="0" w:space="0" w:color="auto"/>
        <w:bottom w:val="none" w:sz="0" w:space="0" w:color="auto"/>
        <w:right w:val="none" w:sz="0" w:space="0" w:color="auto"/>
      </w:divBdr>
    </w:div>
    <w:div w:id="963388200">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3462766">
      <w:bodyDiv w:val="1"/>
      <w:marLeft w:val="0"/>
      <w:marRight w:val="0"/>
      <w:marTop w:val="0"/>
      <w:marBottom w:val="0"/>
      <w:divBdr>
        <w:top w:val="none" w:sz="0" w:space="0" w:color="auto"/>
        <w:left w:val="none" w:sz="0" w:space="0" w:color="auto"/>
        <w:bottom w:val="none" w:sz="0" w:space="0" w:color="auto"/>
        <w:right w:val="none" w:sz="0" w:space="0" w:color="auto"/>
      </w:divBdr>
    </w:div>
    <w:div w:id="963463213">
      <w:bodyDiv w:val="1"/>
      <w:marLeft w:val="0"/>
      <w:marRight w:val="0"/>
      <w:marTop w:val="0"/>
      <w:marBottom w:val="0"/>
      <w:divBdr>
        <w:top w:val="none" w:sz="0" w:space="0" w:color="auto"/>
        <w:left w:val="none" w:sz="0" w:space="0" w:color="auto"/>
        <w:bottom w:val="none" w:sz="0" w:space="0" w:color="auto"/>
        <w:right w:val="none" w:sz="0" w:space="0" w:color="auto"/>
      </w:divBdr>
    </w:div>
    <w:div w:id="963539072">
      <w:bodyDiv w:val="1"/>
      <w:marLeft w:val="0"/>
      <w:marRight w:val="0"/>
      <w:marTop w:val="0"/>
      <w:marBottom w:val="0"/>
      <w:divBdr>
        <w:top w:val="none" w:sz="0" w:space="0" w:color="auto"/>
        <w:left w:val="none" w:sz="0" w:space="0" w:color="auto"/>
        <w:bottom w:val="none" w:sz="0" w:space="0" w:color="auto"/>
        <w:right w:val="none" w:sz="0" w:space="0" w:color="auto"/>
      </w:divBdr>
    </w:div>
    <w:div w:id="963659908">
      <w:bodyDiv w:val="1"/>
      <w:marLeft w:val="0"/>
      <w:marRight w:val="0"/>
      <w:marTop w:val="0"/>
      <w:marBottom w:val="0"/>
      <w:divBdr>
        <w:top w:val="none" w:sz="0" w:space="0" w:color="auto"/>
        <w:left w:val="none" w:sz="0" w:space="0" w:color="auto"/>
        <w:bottom w:val="none" w:sz="0" w:space="0" w:color="auto"/>
        <w:right w:val="none" w:sz="0" w:space="0" w:color="auto"/>
      </w:divBdr>
    </w:div>
    <w:div w:id="963735382">
      <w:bodyDiv w:val="1"/>
      <w:marLeft w:val="0"/>
      <w:marRight w:val="0"/>
      <w:marTop w:val="0"/>
      <w:marBottom w:val="0"/>
      <w:divBdr>
        <w:top w:val="none" w:sz="0" w:space="0" w:color="auto"/>
        <w:left w:val="none" w:sz="0" w:space="0" w:color="auto"/>
        <w:bottom w:val="none" w:sz="0" w:space="0" w:color="auto"/>
        <w:right w:val="none" w:sz="0" w:space="0" w:color="auto"/>
      </w:divBdr>
    </w:div>
    <w:div w:id="963736297">
      <w:bodyDiv w:val="1"/>
      <w:marLeft w:val="0"/>
      <w:marRight w:val="0"/>
      <w:marTop w:val="0"/>
      <w:marBottom w:val="0"/>
      <w:divBdr>
        <w:top w:val="none" w:sz="0" w:space="0" w:color="auto"/>
        <w:left w:val="none" w:sz="0" w:space="0" w:color="auto"/>
        <w:bottom w:val="none" w:sz="0" w:space="0" w:color="auto"/>
        <w:right w:val="none" w:sz="0" w:space="0" w:color="auto"/>
      </w:divBdr>
    </w:div>
    <w:div w:id="963773799">
      <w:bodyDiv w:val="1"/>
      <w:marLeft w:val="0"/>
      <w:marRight w:val="0"/>
      <w:marTop w:val="0"/>
      <w:marBottom w:val="0"/>
      <w:divBdr>
        <w:top w:val="none" w:sz="0" w:space="0" w:color="auto"/>
        <w:left w:val="none" w:sz="0" w:space="0" w:color="auto"/>
        <w:bottom w:val="none" w:sz="0" w:space="0" w:color="auto"/>
        <w:right w:val="none" w:sz="0" w:space="0" w:color="auto"/>
      </w:divBdr>
    </w:div>
    <w:div w:id="963776701">
      <w:bodyDiv w:val="1"/>
      <w:marLeft w:val="0"/>
      <w:marRight w:val="0"/>
      <w:marTop w:val="0"/>
      <w:marBottom w:val="0"/>
      <w:divBdr>
        <w:top w:val="none" w:sz="0" w:space="0" w:color="auto"/>
        <w:left w:val="none" w:sz="0" w:space="0" w:color="auto"/>
        <w:bottom w:val="none" w:sz="0" w:space="0" w:color="auto"/>
        <w:right w:val="none" w:sz="0" w:space="0" w:color="auto"/>
      </w:divBdr>
    </w:div>
    <w:div w:id="963805004">
      <w:bodyDiv w:val="1"/>
      <w:marLeft w:val="0"/>
      <w:marRight w:val="0"/>
      <w:marTop w:val="0"/>
      <w:marBottom w:val="0"/>
      <w:divBdr>
        <w:top w:val="none" w:sz="0" w:space="0" w:color="auto"/>
        <w:left w:val="none" w:sz="0" w:space="0" w:color="auto"/>
        <w:bottom w:val="none" w:sz="0" w:space="0" w:color="auto"/>
        <w:right w:val="none" w:sz="0" w:space="0" w:color="auto"/>
      </w:divBdr>
    </w:div>
    <w:div w:id="963849829">
      <w:bodyDiv w:val="1"/>
      <w:marLeft w:val="0"/>
      <w:marRight w:val="0"/>
      <w:marTop w:val="0"/>
      <w:marBottom w:val="0"/>
      <w:divBdr>
        <w:top w:val="none" w:sz="0" w:space="0" w:color="auto"/>
        <w:left w:val="none" w:sz="0" w:space="0" w:color="auto"/>
        <w:bottom w:val="none" w:sz="0" w:space="0" w:color="auto"/>
        <w:right w:val="none" w:sz="0" w:space="0" w:color="auto"/>
      </w:divBdr>
    </w:div>
    <w:div w:id="963973067">
      <w:bodyDiv w:val="1"/>
      <w:marLeft w:val="0"/>
      <w:marRight w:val="0"/>
      <w:marTop w:val="0"/>
      <w:marBottom w:val="0"/>
      <w:divBdr>
        <w:top w:val="none" w:sz="0" w:space="0" w:color="auto"/>
        <w:left w:val="none" w:sz="0" w:space="0" w:color="auto"/>
        <w:bottom w:val="none" w:sz="0" w:space="0" w:color="auto"/>
        <w:right w:val="none" w:sz="0" w:space="0" w:color="auto"/>
      </w:divBdr>
    </w:div>
    <w:div w:id="963997985">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240914">
      <w:bodyDiv w:val="1"/>
      <w:marLeft w:val="0"/>
      <w:marRight w:val="0"/>
      <w:marTop w:val="0"/>
      <w:marBottom w:val="0"/>
      <w:divBdr>
        <w:top w:val="none" w:sz="0" w:space="0" w:color="auto"/>
        <w:left w:val="none" w:sz="0" w:space="0" w:color="auto"/>
        <w:bottom w:val="none" w:sz="0" w:space="0" w:color="auto"/>
        <w:right w:val="none" w:sz="0" w:space="0" w:color="auto"/>
      </w:divBdr>
    </w:div>
    <w:div w:id="964313585">
      <w:bodyDiv w:val="1"/>
      <w:marLeft w:val="0"/>
      <w:marRight w:val="0"/>
      <w:marTop w:val="0"/>
      <w:marBottom w:val="0"/>
      <w:divBdr>
        <w:top w:val="none" w:sz="0" w:space="0" w:color="auto"/>
        <w:left w:val="none" w:sz="0" w:space="0" w:color="auto"/>
        <w:bottom w:val="none" w:sz="0" w:space="0" w:color="auto"/>
        <w:right w:val="none" w:sz="0" w:space="0" w:color="auto"/>
      </w:divBdr>
    </w:div>
    <w:div w:id="964313706">
      <w:bodyDiv w:val="1"/>
      <w:marLeft w:val="0"/>
      <w:marRight w:val="0"/>
      <w:marTop w:val="0"/>
      <w:marBottom w:val="0"/>
      <w:divBdr>
        <w:top w:val="none" w:sz="0" w:space="0" w:color="auto"/>
        <w:left w:val="none" w:sz="0" w:space="0" w:color="auto"/>
        <w:bottom w:val="none" w:sz="0" w:space="0" w:color="auto"/>
        <w:right w:val="none" w:sz="0" w:space="0" w:color="auto"/>
      </w:divBdr>
    </w:div>
    <w:div w:id="964390109">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89366">
      <w:bodyDiv w:val="1"/>
      <w:marLeft w:val="0"/>
      <w:marRight w:val="0"/>
      <w:marTop w:val="0"/>
      <w:marBottom w:val="0"/>
      <w:divBdr>
        <w:top w:val="none" w:sz="0" w:space="0" w:color="auto"/>
        <w:left w:val="none" w:sz="0" w:space="0" w:color="auto"/>
        <w:bottom w:val="none" w:sz="0" w:space="0" w:color="auto"/>
        <w:right w:val="none" w:sz="0" w:space="0" w:color="auto"/>
      </w:divBdr>
    </w:div>
    <w:div w:id="964890247">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046010">
      <w:bodyDiv w:val="1"/>
      <w:marLeft w:val="0"/>
      <w:marRight w:val="0"/>
      <w:marTop w:val="0"/>
      <w:marBottom w:val="0"/>
      <w:divBdr>
        <w:top w:val="none" w:sz="0" w:space="0" w:color="auto"/>
        <w:left w:val="none" w:sz="0" w:space="0" w:color="auto"/>
        <w:bottom w:val="none" w:sz="0" w:space="0" w:color="auto"/>
        <w:right w:val="none" w:sz="0" w:space="0" w:color="auto"/>
      </w:divBdr>
    </w:div>
    <w:div w:id="965047778">
      <w:bodyDiv w:val="1"/>
      <w:marLeft w:val="0"/>
      <w:marRight w:val="0"/>
      <w:marTop w:val="0"/>
      <w:marBottom w:val="0"/>
      <w:divBdr>
        <w:top w:val="none" w:sz="0" w:space="0" w:color="auto"/>
        <w:left w:val="none" w:sz="0" w:space="0" w:color="auto"/>
        <w:bottom w:val="none" w:sz="0" w:space="0" w:color="auto"/>
        <w:right w:val="none" w:sz="0" w:space="0" w:color="auto"/>
      </w:divBdr>
    </w:div>
    <w:div w:id="965160926">
      <w:bodyDiv w:val="1"/>
      <w:marLeft w:val="0"/>
      <w:marRight w:val="0"/>
      <w:marTop w:val="0"/>
      <w:marBottom w:val="0"/>
      <w:divBdr>
        <w:top w:val="none" w:sz="0" w:space="0" w:color="auto"/>
        <w:left w:val="none" w:sz="0" w:space="0" w:color="auto"/>
        <w:bottom w:val="none" w:sz="0" w:space="0" w:color="auto"/>
        <w:right w:val="none" w:sz="0" w:space="0" w:color="auto"/>
      </w:divBdr>
    </w:div>
    <w:div w:id="965231848">
      <w:bodyDiv w:val="1"/>
      <w:marLeft w:val="0"/>
      <w:marRight w:val="0"/>
      <w:marTop w:val="0"/>
      <w:marBottom w:val="0"/>
      <w:divBdr>
        <w:top w:val="none" w:sz="0" w:space="0" w:color="auto"/>
        <w:left w:val="none" w:sz="0" w:space="0" w:color="auto"/>
        <w:bottom w:val="none" w:sz="0" w:space="0" w:color="auto"/>
        <w:right w:val="none" w:sz="0" w:space="0" w:color="auto"/>
      </w:divBdr>
    </w:div>
    <w:div w:id="965353193">
      <w:bodyDiv w:val="1"/>
      <w:marLeft w:val="0"/>
      <w:marRight w:val="0"/>
      <w:marTop w:val="0"/>
      <w:marBottom w:val="0"/>
      <w:divBdr>
        <w:top w:val="none" w:sz="0" w:space="0" w:color="auto"/>
        <w:left w:val="none" w:sz="0" w:space="0" w:color="auto"/>
        <w:bottom w:val="none" w:sz="0" w:space="0" w:color="auto"/>
        <w:right w:val="none" w:sz="0" w:space="0" w:color="auto"/>
      </w:divBdr>
    </w:div>
    <w:div w:id="965356001">
      <w:bodyDiv w:val="1"/>
      <w:marLeft w:val="0"/>
      <w:marRight w:val="0"/>
      <w:marTop w:val="0"/>
      <w:marBottom w:val="0"/>
      <w:divBdr>
        <w:top w:val="none" w:sz="0" w:space="0" w:color="auto"/>
        <w:left w:val="none" w:sz="0" w:space="0" w:color="auto"/>
        <w:bottom w:val="none" w:sz="0" w:space="0" w:color="auto"/>
        <w:right w:val="none" w:sz="0" w:space="0" w:color="auto"/>
      </w:divBdr>
    </w:div>
    <w:div w:id="965426355">
      <w:bodyDiv w:val="1"/>
      <w:marLeft w:val="0"/>
      <w:marRight w:val="0"/>
      <w:marTop w:val="0"/>
      <w:marBottom w:val="0"/>
      <w:divBdr>
        <w:top w:val="none" w:sz="0" w:space="0" w:color="auto"/>
        <w:left w:val="none" w:sz="0" w:space="0" w:color="auto"/>
        <w:bottom w:val="none" w:sz="0" w:space="0" w:color="auto"/>
        <w:right w:val="none" w:sz="0" w:space="0" w:color="auto"/>
      </w:divBdr>
    </w:div>
    <w:div w:id="965546098">
      <w:bodyDiv w:val="1"/>
      <w:marLeft w:val="0"/>
      <w:marRight w:val="0"/>
      <w:marTop w:val="0"/>
      <w:marBottom w:val="0"/>
      <w:divBdr>
        <w:top w:val="none" w:sz="0" w:space="0" w:color="auto"/>
        <w:left w:val="none" w:sz="0" w:space="0" w:color="auto"/>
        <w:bottom w:val="none" w:sz="0" w:space="0" w:color="auto"/>
        <w:right w:val="none" w:sz="0" w:space="0" w:color="auto"/>
      </w:divBdr>
    </w:div>
    <w:div w:id="965701603">
      <w:bodyDiv w:val="1"/>
      <w:marLeft w:val="0"/>
      <w:marRight w:val="0"/>
      <w:marTop w:val="0"/>
      <w:marBottom w:val="0"/>
      <w:divBdr>
        <w:top w:val="none" w:sz="0" w:space="0" w:color="auto"/>
        <w:left w:val="none" w:sz="0" w:space="0" w:color="auto"/>
        <w:bottom w:val="none" w:sz="0" w:space="0" w:color="auto"/>
        <w:right w:val="none" w:sz="0" w:space="0" w:color="auto"/>
      </w:divBdr>
    </w:div>
    <w:div w:id="965741098">
      <w:bodyDiv w:val="1"/>
      <w:marLeft w:val="0"/>
      <w:marRight w:val="0"/>
      <w:marTop w:val="0"/>
      <w:marBottom w:val="0"/>
      <w:divBdr>
        <w:top w:val="none" w:sz="0" w:space="0" w:color="auto"/>
        <w:left w:val="none" w:sz="0" w:space="0" w:color="auto"/>
        <w:bottom w:val="none" w:sz="0" w:space="0" w:color="auto"/>
        <w:right w:val="none" w:sz="0" w:space="0" w:color="auto"/>
      </w:divBdr>
    </w:div>
    <w:div w:id="965817331">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5887983">
      <w:bodyDiv w:val="1"/>
      <w:marLeft w:val="0"/>
      <w:marRight w:val="0"/>
      <w:marTop w:val="0"/>
      <w:marBottom w:val="0"/>
      <w:divBdr>
        <w:top w:val="none" w:sz="0" w:space="0" w:color="auto"/>
        <w:left w:val="none" w:sz="0" w:space="0" w:color="auto"/>
        <w:bottom w:val="none" w:sz="0" w:space="0" w:color="auto"/>
        <w:right w:val="none" w:sz="0" w:space="0" w:color="auto"/>
      </w:divBdr>
    </w:div>
    <w:div w:id="966201196">
      <w:bodyDiv w:val="1"/>
      <w:marLeft w:val="0"/>
      <w:marRight w:val="0"/>
      <w:marTop w:val="0"/>
      <w:marBottom w:val="0"/>
      <w:divBdr>
        <w:top w:val="none" w:sz="0" w:space="0" w:color="auto"/>
        <w:left w:val="none" w:sz="0" w:space="0" w:color="auto"/>
        <w:bottom w:val="none" w:sz="0" w:space="0" w:color="auto"/>
        <w:right w:val="none" w:sz="0" w:space="0" w:color="auto"/>
      </w:divBdr>
    </w:div>
    <w:div w:id="966351436">
      <w:bodyDiv w:val="1"/>
      <w:marLeft w:val="0"/>
      <w:marRight w:val="0"/>
      <w:marTop w:val="0"/>
      <w:marBottom w:val="0"/>
      <w:divBdr>
        <w:top w:val="none" w:sz="0" w:space="0" w:color="auto"/>
        <w:left w:val="none" w:sz="0" w:space="0" w:color="auto"/>
        <w:bottom w:val="none" w:sz="0" w:space="0" w:color="auto"/>
        <w:right w:val="none" w:sz="0" w:space="0" w:color="auto"/>
      </w:divBdr>
    </w:div>
    <w:div w:id="966351608">
      <w:bodyDiv w:val="1"/>
      <w:marLeft w:val="0"/>
      <w:marRight w:val="0"/>
      <w:marTop w:val="0"/>
      <w:marBottom w:val="0"/>
      <w:divBdr>
        <w:top w:val="none" w:sz="0" w:space="0" w:color="auto"/>
        <w:left w:val="none" w:sz="0" w:space="0" w:color="auto"/>
        <w:bottom w:val="none" w:sz="0" w:space="0" w:color="auto"/>
        <w:right w:val="none" w:sz="0" w:space="0" w:color="auto"/>
      </w:divBdr>
    </w:div>
    <w:div w:id="966398697">
      <w:bodyDiv w:val="1"/>
      <w:marLeft w:val="0"/>
      <w:marRight w:val="0"/>
      <w:marTop w:val="0"/>
      <w:marBottom w:val="0"/>
      <w:divBdr>
        <w:top w:val="none" w:sz="0" w:space="0" w:color="auto"/>
        <w:left w:val="none" w:sz="0" w:space="0" w:color="auto"/>
        <w:bottom w:val="none" w:sz="0" w:space="0" w:color="auto"/>
        <w:right w:val="none" w:sz="0" w:space="0" w:color="auto"/>
      </w:divBdr>
    </w:div>
    <w:div w:id="966466860">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547855">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841745600">
          <w:marLeft w:val="0"/>
          <w:marRight w:val="0"/>
          <w:marTop w:val="0"/>
          <w:marBottom w:val="0"/>
          <w:divBdr>
            <w:top w:val="none" w:sz="0" w:space="0" w:color="auto"/>
            <w:left w:val="none" w:sz="0" w:space="0" w:color="auto"/>
            <w:bottom w:val="none" w:sz="0" w:space="0" w:color="auto"/>
            <w:right w:val="none" w:sz="0" w:space="0" w:color="auto"/>
          </w:divBdr>
          <w:divsChild>
            <w:div w:id="450976022">
              <w:marLeft w:val="0"/>
              <w:marRight w:val="0"/>
              <w:marTop w:val="0"/>
              <w:marBottom w:val="0"/>
              <w:divBdr>
                <w:top w:val="none" w:sz="0" w:space="0" w:color="auto"/>
                <w:left w:val="none" w:sz="0" w:space="0" w:color="auto"/>
                <w:bottom w:val="none" w:sz="0" w:space="0" w:color="auto"/>
                <w:right w:val="none" w:sz="0" w:space="0" w:color="auto"/>
              </w:divBdr>
            </w:div>
            <w:div w:id="1324774128">
              <w:marLeft w:val="0"/>
              <w:marRight w:val="0"/>
              <w:marTop w:val="0"/>
              <w:marBottom w:val="0"/>
              <w:divBdr>
                <w:top w:val="none" w:sz="0" w:space="0" w:color="auto"/>
                <w:left w:val="none" w:sz="0" w:space="0" w:color="auto"/>
                <w:bottom w:val="none" w:sz="0" w:space="0" w:color="auto"/>
                <w:right w:val="none" w:sz="0" w:space="0" w:color="auto"/>
              </w:divBdr>
            </w:div>
          </w:divsChild>
        </w:div>
        <w:div w:id="2077583673">
          <w:marLeft w:val="0"/>
          <w:marRight w:val="0"/>
          <w:marTop w:val="0"/>
          <w:marBottom w:val="0"/>
          <w:divBdr>
            <w:top w:val="none" w:sz="0" w:space="0" w:color="auto"/>
            <w:left w:val="none" w:sz="0" w:space="0" w:color="auto"/>
            <w:bottom w:val="none" w:sz="0" w:space="0" w:color="auto"/>
            <w:right w:val="none" w:sz="0" w:space="0" w:color="auto"/>
          </w:divBdr>
        </w:div>
      </w:divsChild>
    </w:div>
    <w:div w:id="966620018">
      <w:bodyDiv w:val="1"/>
      <w:marLeft w:val="0"/>
      <w:marRight w:val="0"/>
      <w:marTop w:val="0"/>
      <w:marBottom w:val="0"/>
      <w:divBdr>
        <w:top w:val="none" w:sz="0" w:space="0" w:color="auto"/>
        <w:left w:val="none" w:sz="0" w:space="0" w:color="auto"/>
        <w:bottom w:val="none" w:sz="0" w:space="0" w:color="auto"/>
        <w:right w:val="none" w:sz="0" w:space="0" w:color="auto"/>
      </w:divBdr>
    </w:div>
    <w:div w:id="967007003">
      <w:bodyDiv w:val="1"/>
      <w:marLeft w:val="0"/>
      <w:marRight w:val="0"/>
      <w:marTop w:val="0"/>
      <w:marBottom w:val="0"/>
      <w:divBdr>
        <w:top w:val="none" w:sz="0" w:space="0" w:color="auto"/>
        <w:left w:val="none" w:sz="0" w:space="0" w:color="auto"/>
        <w:bottom w:val="none" w:sz="0" w:space="0" w:color="auto"/>
        <w:right w:val="none" w:sz="0" w:space="0" w:color="auto"/>
      </w:divBdr>
    </w:div>
    <w:div w:id="967129342">
      <w:bodyDiv w:val="1"/>
      <w:marLeft w:val="0"/>
      <w:marRight w:val="0"/>
      <w:marTop w:val="0"/>
      <w:marBottom w:val="0"/>
      <w:divBdr>
        <w:top w:val="none" w:sz="0" w:space="0" w:color="auto"/>
        <w:left w:val="none" w:sz="0" w:space="0" w:color="auto"/>
        <w:bottom w:val="none" w:sz="0" w:space="0" w:color="auto"/>
        <w:right w:val="none" w:sz="0" w:space="0" w:color="auto"/>
      </w:divBdr>
    </w:div>
    <w:div w:id="967275029">
      <w:bodyDiv w:val="1"/>
      <w:marLeft w:val="0"/>
      <w:marRight w:val="0"/>
      <w:marTop w:val="0"/>
      <w:marBottom w:val="0"/>
      <w:divBdr>
        <w:top w:val="none" w:sz="0" w:space="0" w:color="auto"/>
        <w:left w:val="none" w:sz="0" w:space="0" w:color="auto"/>
        <w:bottom w:val="none" w:sz="0" w:space="0" w:color="auto"/>
        <w:right w:val="none" w:sz="0" w:space="0" w:color="auto"/>
      </w:divBdr>
    </w:div>
    <w:div w:id="967319788">
      <w:bodyDiv w:val="1"/>
      <w:marLeft w:val="0"/>
      <w:marRight w:val="0"/>
      <w:marTop w:val="0"/>
      <w:marBottom w:val="0"/>
      <w:divBdr>
        <w:top w:val="none" w:sz="0" w:space="0" w:color="auto"/>
        <w:left w:val="none" w:sz="0" w:space="0" w:color="auto"/>
        <w:bottom w:val="none" w:sz="0" w:space="0" w:color="auto"/>
        <w:right w:val="none" w:sz="0" w:space="0" w:color="auto"/>
      </w:divBdr>
    </w:div>
    <w:div w:id="967393051">
      <w:bodyDiv w:val="1"/>
      <w:marLeft w:val="0"/>
      <w:marRight w:val="0"/>
      <w:marTop w:val="0"/>
      <w:marBottom w:val="0"/>
      <w:divBdr>
        <w:top w:val="none" w:sz="0" w:space="0" w:color="auto"/>
        <w:left w:val="none" w:sz="0" w:space="0" w:color="auto"/>
        <w:bottom w:val="none" w:sz="0" w:space="0" w:color="auto"/>
        <w:right w:val="none" w:sz="0" w:space="0" w:color="auto"/>
      </w:divBdr>
    </w:div>
    <w:div w:id="967396918">
      <w:bodyDiv w:val="1"/>
      <w:marLeft w:val="0"/>
      <w:marRight w:val="0"/>
      <w:marTop w:val="0"/>
      <w:marBottom w:val="0"/>
      <w:divBdr>
        <w:top w:val="none" w:sz="0" w:space="0" w:color="auto"/>
        <w:left w:val="none" w:sz="0" w:space="0" w:color="auto"/>
        <w:bottom w:val="none" w:sz="0" w:space="0" w:color="auto"/>
        <w:right w:val="none" w:sz="0" w:space="0" w:color="auto"/>
      </w:divBdr>
    </w:div>
    <w:div w:id="967398627">
      <w:bodyDiv w:val="1"/>
      <w:marLeft w:val="0"/>
      <w:marRight w:val="0"/>
      <w:marTop w:val="0"/>
      <w:marBottom w:val="0"/>
      <w:divBdr>
        <w:top w:val="none" w:sz="0" w:space="0" w:color="auto"/>
        <w:left w:val="none" w:sz="0" w:space="0" w:color="auto"/>
        <w:bottom w:val="none" w:sz="0" w:space="0" w:color="auto"/>
        <w:right w:val="none" w:sz="0" w:space="0" w:color="auto"/>
      </w:divBdr>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163779">
      <w:bodyDiv w:val="1"/>
      <w:marLeft w:val="0"/>
      <w:marRight w:val="0"/>
      <w:marTop w:val="0"/>
      <w:marBottom w:val="0"/>
      <w:divBdr>
        <w:top w:val="none" w:sz="0" w:space="0" w:color="auto"/>
        <w:left w:val="none" w:sz="0" w:space="0" w:color="auto"/>
        <w:bottom w:val="none" w:sz="0" w:space="0" w:color="auto"/>
        <w:right w:val="none" w:sz="0" w:space="0" w:color="auto"/>
      </w:divBdr>
    </w:div>
    <w:div w:id="968169677">
      <w:bodyDiv w:val="1"/>
      <w:marLeft w:val="0"/>
      <w:marRight w:val="0"/>
      <w:marTop w:val="0"/>
      <w:marBottom w:val="0"/>
      <w:divBdr>
        <w:top w:val="none" w:sz="0" w:space="0" w:color="auto"/>
        <w:left w:val="none" w:sz="0" w:space="0" w:color="auto"/>
        <w:bottom w:val="none" w:sz="0" w:space="0" w:color="auto"/>
        <w:right w:val="none" w:sz="0" w:space="0" w:color="auto"/>
      </w:divBdr>
    </w:div>
    <w:div w:id="968243386">
      <w:bodyDiv w:val="1"/>
      <w:marLeft w:val="0"/>
      <w:marRight w:val="0"/>
      <w:marTop w:val="0"/>
      <w:marBottom w:val="0"/>
      <w:divBdr>
        <w:top w:val="none" w:sz="0" w:space="0" w:color="auto"/>
        <w:left w:val="none" w:sz="0" w:space="0" w:color="auto"/>
        <w:bottom w:val="none" w:sz="0" w:space="0" w:color="auto"/>
        <w:right w:val="none" w:sz="0" w:space="0" w:color="auto"/>
      </w:divBdr>
    </w:div>
    <w:div w:id="968323098">
      <w:bodyDiv w:val="1"/>
      <w:marLeft w:val="0"/>
      <w:marRight w:val="0"/>
      <w:marTop w:val="0"/>
      <w:marBottom w:val="0"/>
      <w:divBdr>
        <w:top w:val="none" w:sz="0" w:space="0" w:color="auto"/>
        <w:left w:val="none" w:sz="0" w:space="0" w:color="auto"/>
        <w:bottom w:val="none" w:sz="0" w:space="0" w:color="auto"/>
        <w:right w:val="none" w:sz="0" w:space="0" w:color="auto"/>
      </w:divBdr>
    </w:div>
    <w:div w:id="968391886">
      <w:bodyDiv w:val="1"/>
      <w:marLeft w:val="0"/>
      <w:marRight w:val="0"/>
      <w:marTop w:val="0"/>
      <w:marBottom w:val="0"/>
      <w:divBdr>
        <w:top w:val="none" w:sz="0" w:space="0" w:color="auto"/>
        <w:left w:val="none" w:sz="0" w:space="0" w:color="auto"/>
        <w:bottom w:val="none" w:sz="0" w:space="0" w:color="auto"/>
        <w:right w:val="none" w:sz="0" w:space="0" w:color="auto"/>
      </w:divBdr>
    </w:div>
    <w:div w:id="968778822">
      <w:bodyDiv w:val="1"/>
      <w:marLeft w:val="0"/>
      <w:marRight w:val="0"/>
      <w:marTop w:val="0"/>
      <w:marBottom w:val="0"/>
      <w:divBdr>
        <w:top w:val="none" w:sz="0" w:space="0" w:color="auto"/>
        <w:left w:val="none" w:sz="0" w:space="0" w:color="auto"/>
        <w:bottom w:val="none" w:sz="0" w:space="0" w:color="auto"/>
        <w:right w:val="none" w:sz="0" w:space="0" w:color="auto"/>
      </w:divBdr>
    </w:div>
    <w:div w:id="968819400">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522">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087558">
      <w:bodyDiv w:val="1"/>
      <w:marLeft w:val="0"/>
      <w:marRight w:val="0"/>
      <w:marTop w:val="0"/>
      <w:marBottom w:val="0"/>
      <w:divBdr>
        <w:top w:val="none" w:sz="0" w:space="0" w:color="auto"/>
        <w:left w:val="none" w:sz="0" w:space="0" w:color="auto"/>
        <w:bottom w:val="none" w:sz="0" w:space="0" w:color="auto"/>
        <w:right w:val="none" w:sz="0" w:space="0" w:color="auto"/>
      </w:divBdr>
    </w:div>
    <w:div w:id="969440521">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47950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69937259">
      <w:bodyDiv w:val="1"/>
      <w:marLeft w:val="0"/>
      <w:marRight w:val="0"/>
      <w:marTop w:val="0"/>
      <w:marBottom w:val="0"/>
      <w:divBdr>
        <w:top w:val="none" w:sz="0" w:space="0" w:color="auto"/>
        <w:left w:val="none" w:sz="0" w:space="0" w:color="auto"/>
        <w:bottom w:val="none" w:sz="0" w:space="0" w:color="auto"/>
        <w:right w:val="none" w:sz="0" w:space="0" w:color="auto"/>
      </w:divBdr>
    </w:div>
    <w:div w:id="969937345">
      <w:bodyDiv w:val="1"/>
      <w:marLeft w:val="0"/>
      <w:marRight w:val="0"/>
      <w:marTop w:val="0"/>
      <w:marBottom w:val="0"/>
      <w:divBdr>
        <w:top w:val="none" w:sz="0" w:space="0" w:color="auto"/>
        <w:left w:val="none" w:sz="0" w:space="0" w:color="auto"/>
        <w:bottom w:val="none" w:sz="0" w:space="0" w:color="auto"/>
        <w:right w:val="none" w:sz="0" w:space="0" w:color="auto"/>
      </w:divBdr>
    </w:div>
    <w:div w:id="970405684">
      <w:bodyDiv w:val="1"/>
      <w:marLeft w:val="0"/>
      <w:marRight w:val="0"/>
      <w:marTop w:val="0"/>
      <w:marBottom w:val="0"/>
      <w:divBdr>
        <w:top w:val="none" w:sz="0" w:space="0" w:color="auto"/>
        <w:left w:val="none" w:sz="0" w:space="0" w:color="auto"/>
        <w:bottom w:val="none" w:sz="0" w:space="0" w:color="auto"/>
        <w:right w:val="none" w:sz="0" w:space="0" w:color="auto"/>
      </w:divBdr>
    </w:div>
    <w:div w:id="970479301">
      <w:bodyDiv w:val="1"/>
      <w:marLeft w:val="0"/>
      <w:marRight w:val="0"/>
      <w:marTop w:val="0"/>
      <w:marBottom w:val="0"/>
      <w:divBdr>
        <w:top w:val="none" w:sz="0" w:space="0" w:color="auto"/>
        <w:left w:val="none" w:sz="0" w:space="0" w:color="auto"/>
        <w:bottom w:val="none" w:sz="0" w:space="0" w:color="auto"/>
        <w:right w:val="none" w:sz="0" w:space="0" w:color="auto"/>
      </w:divBdr>
    </w:div>
    <w:div w:id="970552242">
      <w:bodyDiv w:val="1"/>
      <w:marLeft w:val="0"/>
      <w:marRight w:val="0"/>
      <w:marTop w:val="0"/>
      <w:marBottom w:val="0"/>
      <w:divBdr>
        <w:top w:val="none" w:sz="0" w:space="0" w:color="auto"/>
        <w:left w:val="none" w:sz="0" w:space="0" w:color="auto"/>
        <w:bottom w:val="none" w:sz="0" w:space="0" w:color="auto"/>
        <w:right w:val="none" w:sz="0" w:space="0" w:color="auto"/>
      </w:divBdr>
    </w:div>
    <w:div w:id="970863337">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208922">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1598303">
      <w:bodyDiv w:val="1"/>
      <w:marLeft w:val="0"/>
      <w:marRight w:val="0"/>
      <w:marTop w:val="0"/>
      <w:marBottom w:val="0"/>
      <w:divBdr>
        <w:top w:val="none" w:sz="0" w:space="0" w:color="auto"/>
        <w:left w:val="none" w:sz="0" w:space="0" w:color="auto"/>
        <w:bottom w:val="none" w:sz="0" w:space="0" w:color="auto"/>
        <w:right w:val="none" w:sz="0" w:space="0" w:color="auto"/>
      </w:divBdr>
    </w:div>
    <w:div w:id="971637726">
      <w:bodyDiv w:val="1"/>
      <w:marLeft w:val="0"/>
      <w:marRight w:val="0"/>
      <w:marTop w:val="0"/>
      <w:marBottom w:val="0"/>
      <w:divBdr>
        <w:top w:val="none" w:sz="0" w:space="0" w:color="auto"/>
        <w:left w:val="none" w:sz="0" w:space="0" w:color="auto"/>
        <w:bottom w:val="none" w:sz="0" w:space="0" w:color="auto"/>
        <w:right w:val="none" w:sz="0" w:space="0" w:color="auto"/>
      </w:divBdr>
    </w:div>
    <w:div w:id="971860519">
      <w:bodyDiv w:val="1"/>
      <w:marLeft w:val="0"/>
      <w:marRight w:val="0"/>
      <w:marTop w:val="0"/>
      <w:marBottom w:val="0"/>
      <w:divBdr>
        <w:top w:val="none" w:sz="0" w:space="0" w:color="auto"/>
        <w:left w:val="none" w:sz="0" w:space="0" w:color="auto"/>
        <w:bottom w:val="none" w:sz="0" w:space="0" w:color="auto"/>
        <w:right w:val="none" w:sz="0" w:space="0" w:color="auto"/>
      </w:divBdr>
    </w:div>
    <w:div w:id="971903251">
      <w:bodyDiv w:val="1"/>
      <w:marLeft w:val="0"/>
      <w:marRight w:val="0"/>
      <w:marTop w:val="0"/>
      <w:marBottom w:val="0"/>
      <w:divBdr>
        <w:top w:val="none" w:sz="0" w:space="0" w:color="auto"/>
        <w:left w:val="none" w:sz="0" w:space="0" w:color="auto"/>
        <w:bottom w:val="none" w:sz="0" w:space="0" w:color="auto"/>
        <w:right w:val="none" w:sz="0" w:space="0" w:color="auto"/>
      </w:divBdr>
    </w:div>
    <w:div w:id="971910066">
      <w:bodyDiv w:val="1"/>
      <w:marLeft w:val="0"/>
      <w:marRight w:val="0"/>
      <w:marTop w:val="0"/>
      <w:marBottom w:val="0"/>
      <w:divBdr>
        <w:top w:val="none" w:sz="0" w:space="0" w:color="auto"/>
        <w:left w:val="none" w:sz="0" w:space="0" w:color="auto"/>
        <w:bottom w:val="none" w:sz="0" w:space="0" w:color="auto"/>
        <w:right w:val="none" w:sz="0" w:space="0" w:color="auto"/>
      </w:divBdr>
    </w:div>
    <w:div w:id="971978632">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252764">
      <w:bodyDiv w:val="1"/>
      <w:marLeft w:val="0"/>
      <w:marRight w:val="0"/>
      <w:marTop w:val="0"/>
      <w:marBottom w:val="0"/>
      <w:divBdr>
        <w:top w:val="none" w:sz="0" w:space="0" w:color="auto"/>
        <w:left w:val="none" w:sz="0" w:space="0" w:color="auto"/>
        <w:bottom w:val="none" w:sz="0" w:space="0" w:color="auto"/>
        <w:right w:val="none" w:sz="0" w:space="0" w:color="auto"/>
      </w:divBdr>
    </w:div>
    <w:div w:id="972297976">
      <w:bodyDiv w:val="1"/>
      <w:marLeft w:val="0"/>
      <w:marRight w:val="0"/>
      <w:marTop w:val="0"/>
      <w:marBottom w:val="0"/>
      <w:divBdr>
        <w:top w:val="none" w:sz="0" w:space="0" w:color="auto"/>
        <w:left w:val="none" w:sz="0" w:space="0" w:color="auto"/>
        <w:bottom w:val="none" w:sz="0" w:space="0" w:color="auto"/>
        <w:right w:val="none" w:sz="0" w:space="0" w:color="auto"/>
      </w:divBdr>
    </w:div>
    <w:div w:id="972321373">
      <w:bodyDiv w:val="1"/>
      <w:marLeft w:val="0"/>
      <w:marRight w:val="0"/>
      <w:marTop w:val="0"/>
      <w:marBottom w:val="0"/>
      <w:divBdr>
        <w:top w:val="none" w:sz="0" w:space="0" w:color="auto"/>
        <w:left w:val="none" w:sz="0" w:space="0" w:color="auto"/>
        <w:bottom w:val="none" w:sz="0" w:space="0" w:color="auto"/>
        <w:right w:val="none" w:sz="0" w:space="0" w:color="auto"/>
      </w:divBdr>
    </w:div>
    <w:div w:id="972369598">
      <w:bodyDiv w:val="1"/>
      <w:marLeft w:val="0"/>
      <w:marRight w:val="0"/>
      <w:marTop w:val="0"/>
      <w:marBottom w:val="0"/>
      <w:divBdr>
        <w:top w:val="none" w:sz="0" w:space="0" w:color="auto"/>
        <w:left w:val="none" w:sz="0" w:space="0" w:color="auto"/>
        <w:bottom w:val="none" w:sz="0" w:space="0" w:color="auto"/>
        <w:right w:val="none" w:sz="0" w:space="0" w:color="auto"/>
      </w:divBdr>
    </w:div>
    <w:div w:id="972444699">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2519155">
      <w:bodyDiv w:val="1"/>
      <w:marLeft w:val="0"/>
      <w:marRight w:val="0"/>
      <w:marTop w:val="0"/>
      <w:marBottom w:val="0"/>
      <w:divBdr>
        <w:top w:val="none" w:sz="0" w:space="0" w:color="auto"/>
        <w:left w:val="none" w:sz="0" w:space="0" w:color="auto"/>
        <w:bottom w:val="none" w:sz="0" w:space="0" w:color="auto"/>
        <w:right w:val="none" w:sz="0" w:space="0" w:color="auto"/>
      </w:divBdr>
    </w:div>
    <w:div w:id="972564347">
      <w:bodyDiv w:val="1"/>
      <w:marLeft w:val="0"/>
      <w:marRight w:val="0"/>
      <w:marTop w:val="0"/>
      <w:marBottom w:val="0"/>
      <w:divBdr>
        <w:top w:val="none" w:sz="0" w:space="0" w:color="auto"/>
        <w:left w:val="none" w:sz="0" w:space="0" w:color="auto"/>
        <w:bottom w:val="none" w:sz="0" w:space="0" w:color="auto"/>
        <w:right w:val="none" w:sz="0" w:space="0" w:color="auto"/>
      </w:divBdr>
    </w:div>
    <w:div w:id="972904721">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070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221956">
      <w:bodyDiv w:val="1"/>
      <w:marLeft w:val="0"/>
      <w:marRight w:val="0"/>
      <w:marTop w:val="0"/>
      <w:marBottom w:val="0"/>
      <w:divBdr>
        <w:top w:val="none" w:sz="0" w:space="0" w:color="auto"/>
        <w:left w:val="none" w:sz="0" w:space="0" w:color="auto"/>
        <w:bottom w:val="none" w:sz="0" w:space="0" w:color="auto"/>
        <w:right w:val="none" w:sz="0" w:space="0" w:color="auto"/>
      </w:divBdr>
    </w:div>
    <w:div w:id="973297070">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3680113">
      <w:bodyDiv w:val="1"/>
      <w:marLeft w:val="0"/>
      <w:marRight w:val="0"/>
      <w:marTop w:val="0"/>
      <w:marBottom w:val="0"/>
      <w:divBdr>
        <w:top w:val="none" w:sz="0" w:space="0" w:color="auto"/>
        <w:left w:val="none" w:sz="0" w:space="0" w:color="auto"/>
        <w:bottom w:val="none" w:sz="0" w:space="0" w:color="auto"/>
        <w:right w:val="none" w:sz="0" w:space="0" w:color="auto"/>
      </w:divBdr>
    </w:div>
    <w:div w:id="973683332">
      <w:bodyDiv w:val="1"/>
      <w:marLeft w:val="0"/>
      <w:marRight w:val="0"/>
      <w:marTop w:val="0"/>
      <w:marBottom w:val="0"/>
      <w:divBdr>
        <w:top w:val="none" w:sz="0" w:space="0" w:color="auto"/>
        <w:left w:val="none" w:sz="0" w:space="0" w:color="auto"/>
        <w:bottom w:val="none" w:sz="0" w:space="0" w:color="auto"/>
        <w:right w:val="none" w:sz="0" w:space="0" w:color="auto"/>
      </w:divBdr>
    </w:div>
    <w:div w:id="973831835">
      <w:bodyDiv w:val="1"/>
      <w:marLeft w:val="0"/>
      <w:marRight w:val="0"/>
      <w:marTop w:val="0"/>
      <w:marBottom w:val="0"/>
      <w:divBdr>
        <w:top w:val="none" w:sz="0" w:space="0" w:color="auto"/>
        <w:left w:val="none" w:sz="0" w:space="0" w:color="auto"/>
        <w:bottom w:val="none" w:sz="0" w:space="0" w:color="auto"/>
        <w:right w:val="none" w:sz="0" w:space="0" w:color="auto"/>
      </w:divBdr>
    </w:div>
    <w:div w:id="973832094">
      <w:bodyDiv w:val="1"/>
      <w:marLeft w:val="0"/>
      <w:marRight w:val="0"/>
      <w:marTop w:val="0"/>
      <w:marBottom w:val="0"/>
      <w:divBdr>
        <w:top w:val="none" w:sz="0" w:space="0" w:color="auto"/>
        <w:left w:val="none" w:sz="0" w:space="0" w:color="auto"/>
        <w:bottom w:val="none" w:sz="0" w:space="0" w:color="auto"/>
        <w:right w:val="none" w:sz="0" w:space="0" w:color="auto"/>
      </w:divBdr>
    </w:div>
    <w:div w:id="974220296">
      <w:bodyDiv w:val="1"/>
      <w:marLeft w:val="0"/>
      <w:marRight w:val="0"/>
      <w:marTop w:val="0"/>
      <w:marBottom w:val="0"/>
      <w:divBdr>
        <w:top w:val="none" w:sz="0" w:space="0" w:color="auto"/>
        <w:left w:val="none" w:sz="0" w:space="0" w:color="auto"/>
        <w:bottom w:val="none" w:sz="0" w:space="0" w:color="auto"/>
        <w:right w:val="none" w:sz="0" w:space="0" w:color="auto"/>
      </w:divBdr>
    </w:div>
    <w:div w:id="974330890">
      <w:bodyDiv w:val="1"/>
      <w:marLeft w:val="0"/>
      <w:marRight w:val="0"/>
      <w:marTop w:val="0"/>
      <w:marBottom w:val="0"/>
      <w:divBdr>
        <w:top w:val="none" w:sz="0" w:space="0" w:color="auto"/>
        <w:left w:val="none" w:sz="0" w:space="0" w:color="auto"/>
        <w:bottom w:val="none" w:sz="0" w:space="0" w:color="auto"/>
        <w:right w:val="none" w:sz="0" w:space="0" w:color="auto"/>
      </w:divBdr>
    </w:div>
    <w:div w:id="974523625">
      <w:bodyDiv w:val="1"/>
      <w:marLeft w:val="0"/>
      <w:marRight w:val="0"/>
      <w:marTop w:val="0"/>
      <w:marBottom w:val="0"/>
      <w:divBdr>
        <w:top w:val="none" w:sz="0" w:space="0" w:color="auto"/>
        <w:left w:val="none" w:sz="0" w:space="0" w:color="auto"/>
        <w:bottom w:val="none" w:sz="0" w:space="0" w:color="auto"/>
        <w:right w:val="none" w:sz="0" w:space="0" w:color="auto"/>
      </w:divBdr>
    </w:div>
    <w:div w:id="974599088">
      <w:bodyDiv w:val="1"/>
      <w:marLeft w:val="0"/>
      <w:marRight w:val="0"/>
      <w:marTop w:val="0"/>
      <w:marBottom w:val="0"/>
      <w:divBdr>
        <w:top w:val="none" w:sz="0" w:space="0" w:color="auto"/>
        <w:left w:val="none" w:sz="0" w:space="0" w:color="auto"/>
        <w:bottom w:val="none" w:sz="0" w:space="0" w:color="auto"/>
        <w:right w:val="none" w:sz="0" w:space="0" w:color="auto"/>
      </w:divBdr>
    </w:div>
    <w:div w:id="974604807">
      <w:bodyDiv w:val="1"/>
      <w:marLeft w:val="0"/>
      <w:marRight w:val="0"/>
      <w:marTop w:val="0"/>
      <w:marBottom w:val="0"/>
      <w:divBdr>
        <w:top w:val="none" w:sz="0" w:space="0" w:color="auto"/>
        <w:left w:val="none" w:sz="0" w:space="0" w:color="auto"/>
        <w:bottom w:val="none" w:sz="0" w:space="0" w:color="auto"/>
        <w:right w:val="none" w:sz="0" w:space="0" w:color="auto"/>
      </w:divBdr>
    </w:div>
    <w:div w:id="974676565">
      <w:bodyDiv w:val="1"/>
      <w:marLeft w:val="0"/>
      <w:marRight w:val="0"/>
      <w:marTop w:val="0"/>
      <w:marBottom w:val="0"/>
      <w:divBdr>
        <w:top w:val="none" w:sz="0" w:space="0" w:color="auto"/>
        <w:left w:val="none" w:sz="0" w:space="0" w:color="auto"/>
        <w:bottom w:val="none" w:sz="0" w:space="0" w:color="auto"/>
        <w:right w:val="none" w:sz="0" w:space="0" w:color="auto"/>
      </w:divBdr>
    </w:div>
    <w:div w:id="974678634">
      <w:bodyDiv w:val="1"/>
      <w:marLeft w:val="0"/>
      <w:marRight w:val="0"/>
      <w:marTop w:val="0"/>
      <w:marBottom w:val="0"/>
      <w:divBdr>
        <w:top w:val="none" w:sz="0" w:space="0" w:color="auto"/>
        <w:left w:val="none" w:sz="0" w:space="0" w:color="auto"/>
        <w:bottom w:val="none" w:sz="0" w:space="0" w:color="auto"/>
        <w:right w:val="none" w:sz="0" w:space="0" w:color="auto"/>
      </w:divBdr>
    </w:div>
    <w:div w:id="974720251">
      <w:bodyDiv w:val="1"/>
      <w:marLeft w:val="0"/>
      <w:marRight w:val="0"/>
      <w:marTop w:val="0"/>
      <w:marBottom w:val="0"/>
      <w:divBdr>
        <w:top w:val="none" w:sz="0" w:space="0" w:color="auto"/>
        <w:left w:val="none" w:sz="0" w:space="0" w:color="auto"/>
        <w:bottom w:val="none" w:sz="0" w:space="0" w:color="auto"/>
        <w:right w:val="none" w:sz="0" w:space="0" w:color="auto"/>
      </w:divBdr>
    </w:div>
    <w:div w:id="974725202">
      <w:bodyDiv w:val="1"/>
      <w:marLeft w:val="0"/>
      <w:marRight w:val="0"/>
      <w:marTop w:val="0"/>
      <w:marBottom w:val="0"/>
      <w:divBdr>
        <w:top w:val="none" w:sz="0" w:space="0" w:color="auto"/>
        <w:left w:val="none" w:sz="0" w:space="0" w:color="auto"/>
        <w:bottom w:val="none" w:sz="0" w:space="0" w:color="auto"/>
        <w:right w:val="none" w:sz="0" w:space="0" w:color="auto"/>
      </w:divBdr>
    </w:div>
    <w:div w:id="974868194">
      <w:bodyDiv w:val="1"/>
      <w:marLeft w:val="0"/>
      <w:marRight w:val="0"/>
      <w:marTop w:val="0"/>
      <w:marBottom w:val="0"/>
      <w:divBdr>
        <w:top w:val="none" w:sz="0" w:space="0" w:color="auto"/>
        <w:left w:val="none" w:sz="0" w:space="0" w:color="auto"/>
        <w:bottom w:val="none" w:sz="0" w:space="0" w:color="auto"/>
        <w:right w:val="none" w:sz="0" w:space="0" w:color="auto"/>
      </w:divBdr>
    </w:div>
    <w:div w:id="975060329">
      <w:bodyDiv w:val="1"/>
      <w:marLeft w:val="0"/>
      <w:marRight w:val="0"/>
      <w:marTop w:val="0"/>
      <w:marBottom w:val="0"/>
      <w:divBdr>
        <w:top w:val="none" w:sz="0" w:space="0" w:color="auto"/>
        <w:left w:val="none" w:sz="0" w:space="0" w:color="auto"/>
        <w:bottom w:val="none" w:sz="0" w:space="0" w:color="auto"/>
        <w:right w:val="none" w:sz="0" w:space="0" w:color="auto"/>
      </w:divBdr>
    </w:div>
    <w:div w:id="975334240">
      <w:bodyDiv w:val="1"/>
      <w:marLeft w:val="0"/>
      <w:marRight w:val="0"/>
      <w:marTop w:val="0"/>
      <w:marBottom w:val="0"/>
      <w:divBdr>
        <w:top w:val="none" w:sz="0" w:space="0" w:color="auto"/>
        <w:left w:val="none" w:sz="0" w:space="0" w:color="auto"/>
        <w:bottom w:val="none" w:sz="0" w:space="0" w:color="auto"/>
        <w:right w:val="none" w:sz="0" w:space="0" w:color="auto"/>
      </w:divBdr>
    </w:div>
    <w:div w:id="975338543">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5717227">
      <w:bodyDiv w:val="1"/>
      <w:marLeft w:val="0"/>
      <w:marRight w:val="0"/>
      <w:marTop w:val="0"/>
      <w:marBottom w:val="0"/>
      <w:divBdr>
        <w:top w:val="none" w:sz="0" w:space="0" w:color="auto"/>
        <w:left w:val="none" w:sz="0" w:space="0" w:color="auto"/>
        <w:bottom w:val="none" w:sz="0" w:space="0" w:color="auto"/>
        <w:right w:val="none" w:sz="0" w:space="0" w:color="auto"/>
      </w:divBdr>
    </w:div>
    <w:div w:id="975914838">
      <w:bodyDiv w:val="1"/>
      <w:marLeft w:val="0"/>
      <w:marRight w:val="0"/>
      <w:marTop w:val="0"/>
      <w:marBottom w:val="0"/>
      <w:divBdr>
        <w:top w:val="none" w:sz="0" w:space="0" w:color="auto"/>
        <w:left w:val="none" w:sz="0" w:space="0" w:color="auto"/>
        <w:bottom w:val="none" w:sz="0" w:space="0" w:color="auto"/>
        <w:right w:val="none" w:sz="0" w:space="0" w:color="auto"/>
      </w:divBdr>
    </w:div>
    <w:div w:id="975990118">
      <w:bodyDiv w:val="1"/>
      <w:marLeft w:val="0"/>
      <w:marRight w:val="0"/>
      <w:marTop w:val="0"/>
      <w:marBottom w:val="0"/>
      <w:divBdr>
        <w:top w:val="none" w:sz="0" w:space="0" w:color="auto"/>
        <w:left w:val="none" w:sz="0" w:space="0" w:color="auto"/>
        <w:bottom w:val="none" w:sz="0" w:space="0" w:color="auto"/>
        <w:right w:val="none" w:sz="0" w:space="0" w:color="auto"/>
      </w:divBdr>
    </w:div>
    <w:div w:id="976033233">
      <w:bodyDiv w:val="1"/>
      <w:marLeft w:val="0"/>
      <w:marRight w:val="0"/>
      <w:marTop w:val="0"/>
      <w:marBottom w:val="0"/>
      <w:divBdr>
        <w:top w:val="none" w:sz="0" w:space="0" w:color="auto"/>
        <w:left w:val="none" w:sz="0" w:space="0" w:color="auto"/>
        <w:bottom w:val="none" w:sz="0" w:space="0" w:color="auto"/>
        <w:right w:val="none" w:sz="0" w:space="0" w:color="auto"/>
      </w:divBdr>
    </w:div>
    <w:div w:id="976033321">
      <w:bodyDiv w:val="1"/>
      <w:marLeft w:val="0"/>
      <w:marRight w:val="0"/>
      <w:marTop w:val="0"/>
      <w:marBottom w:val="0"/>
      <w:divBdr>
        <w:top w:val="none" w:sz="0" w:space="0" w:color="auto"/>
        <w:left w:val="none" w:sz="0" w:space="0" w:color="auto"/>
        <w:bottom w:val="none" w:sz="0" w:space="0" w:color="auto"/>
        <w:right w:val="none" w:sz="0" w:space="0" w:color="auto"/>
      </w:divBdr>
    </w:div>
    <w:div w:id="976106515">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6255693">
      <w:bodyDiv w:val="1"/>
      <w:marLeft w:val="0"/>
      <w:marRight w:val="0"/>
      <w:marTop w:val="0"/>
      <w:marBottom w:val="0"/>
      <w:divBdr>
        <w:top w:val="none" w:sz="0" w:space="0" w:color="auto"/>
        <w:left w:val="none" w:sz="0" w:space="0" w:color="auto"/>
        <w:bottom w:val="none" w:sz="0" w:space="0" w:color="auto"/>
        <w:right w:val="none" w:sz="0" w:space="0" w:color="auto"/>
      </w:divBdr>
    </w:div>
    <w:div w:id="976370978">
      <w:bodyDiv w:val="1"/>
      <w:marLeft w:val="0"/>
      <w:marRight w:val="0"/>
      <w:marTop w:val="0"/>
      <w:marBottom w:val="0"/>
      <w:divBdr>
        <w:top w:val="none" w:sz="0" w:space="0" w:color="auto"/>
        <w:left w:val="none" w:sz="0" w:space="0" w:color="auto"/>
        <w:bottom w:val="none" w:sz="0" w:space="0" w:color="auto"/>
        <w:right w:val="none" w:sz="0" w:space="0" w:color="auto"/>
      </w:divBdr>
    </w:div>
    <w:div w:id="976446712">
      <w:bodyDiv w:val="1"/>
      <w:marLeft w:val="0"/>
      <w:marRight w:val="0"/>
      <w:marTop w:val="0"/>
      <w:marBottom w:val="0"/>
      <w:divBdr>
        <w:top w:val="none" w:sz="0" w:space="0" w:color="auto"/>
        <w:left w:val="none" w:sz="0" w:space="0" w:color="auto"/>
        <w:bottom w:val="none" w:sz="0" w:space="0" w:color="auto"/>
        <w:right w:val="none" w:sz="0" w:space="0" w:color="auto"/>
      </w:divBdr>
    </w:div>
    <w:div w:id="976449447">
      <w:bodyDiv w:val="1"/>
      <w:marLeft w:val="0"/>
      <w:marRight w:val="0"/>
      <w:marTop w:val="0"/>
      <w:marBottom w:val="0"/>
      <w:divBdr>
        <w:top w:val="none" w:sz="0" w:space="0" w:color="auto"/>
        <w:left w:val="none" w:sz="0" w:space="0" w:color="auto"/>
        <w:bottom w:val="none" w:sz="0" w:space="0" w:color="auto"/>
        <w:right w:val="none" w:sz="0" w:space="0" w:color="auto"/>
      </w:divBdr>
    </w:div>
    <w:div w:id="976568870">
      <w:bodyDiv w:val="1"/>
      <w:marLeft w:val="0"/>
      <w:marRight w:val="0"/>
      <w:marTop w:val="0"/>
      <w:marBottom w:val="0"/>
      <w:divBdr>
        <w:top w:val="none" w:sz="0" w:space="0" w:color="auto"/>
        <w:left w:val="none" w:sz="0" w:space="0" w:color="auto"/>
        <w:bottom w:val="none" w:sz="0" w:space="0" w:color="auto"/>
        <w:right w:val="none" w:sz="0" w:space="0" w:color="auto"/>
      </w:divBdr>
    </w:div>
    <w:div w:id="976641166">
      <w:bodyDiv w:val="1"/>
      <w:marLeft w:val="0"/>
      <w:marRight w:val="0"/>
      <w:marTop w:val="0"/>
      <w:marBottom w:val="0"/>
      <w:divBdr>
        <w:top w:val="none" w:sz="0" w:space="0" w:color="auto"/>
        <w:left w:val="none" w:sz="0" w:space="0" w:color="auto"/>
        <w:bottom w:val="none" w:sz="0" w:space="0" w:color="auto"/>
        <w:right w:val="none" w:sz="0" w:space="0" w:color="auto"/>
      </w:divBdr>
    </w:div>
    <w:div w:id="976758572">
      <w:bodyDiv w:val="1"/>
      <w:marLeft w:val="0"/>
      <w:marRight w:val="0"/>
      <w:marTop w:val="0"/>
      <w:marBottom w:val="0"/>
      <w:divBdr>
        <w:top w:val="none" w:sz="0" w:space="0" w:color="auto"/>
        <w:left w:val="none" w:sz="0" w:space="0" w:color="auto"/>
        <w:bottom w:val="none" w:sz="0" w:space="0" w:color="auto"/>
        <w:right w:val="none" w:sz="0" w:space="0" w:color="auto"/>
      </w:divBdr>
    </w:div>
    <w:div w:id="976836251">
      <w:bodyDiv w:val="1"/>
      <w:marLeft w:val="0"/>
      <w:marRight w:val="0"/>
      <w:marTop w:val="0"/>
      <w:marBottom w:val="0"/>
      <w:divBdr>
        <w:top w:val="none" w:sz="0" w:space="0" w:color="auto"/>
        <w:left w:val="none" w:sz="0" w:space="0" w:color="auto"/>
        <w:bottom w:val="none" w:sz="0" w:space="0" w:color="auto"/>
        <w:right w:val="none" w:sz="0" w:space="0" w:color="auto"/>
      </w:divBdr>
    </w:div>
    <w:div w:id="976958440">
      <w:bodyDiv w:val="1"/>
      <w:marLeft w:val="0"/>
      <w:marRight w:val="0"/>
      <w:marTop w:val="0"/>
      <w:marBottom w:val="0"/>
      <w:divBdr>
        <w:top w:val="none" w:sz="0" w:space="0" w:color="auto"/>
        <w:left w:val="none" w:sz="0" w:space="0" w:color="auto"/>
        <w:bottom w:val="none" w:sz="0" w:space="0" w:color="auto"/>
        <w:right w:val="none" w:sz="0" w:space="0" w:color="auto"/>
      </w:divBdr>
    </w:div>
    <w:div w:id="977103136">
      <w:bodyDiv w:val="1"/>
      <w:marLeft w:val="0"/>
      <w:marRight w:val="0"/>
      <w:marTop w:val="0"/>
      <w:marBottom w:val="0"/>
      <w:divBdr>
        <w:top w:val="none" w:sz="0" w:space="0" w:color="auto"/>
        <w:left w:val="none" w:sz="0" w:space="0" w:color="auto"/>
        <w:bottom w:val="none" w:sz="0" w:space="0" w:color="auto"/>
        <w:right w:val="none" w:sz="0" w:space="0" w:color="auto"/>
      </w:divBdr>
    </w:div>
    <w:div w:id="977220826">
      <w:bodyDiv w:val="1"/>
      <w:marLeft w:val="0"/>
      <w:marRight w:val="0"/>
      <w:marTop w:val="0"/>
      <w:marBottom w:val="0"/>
      <w:divBdr>
        <w:top w:val="none" w:sz="0" w:space="0" w:color="auto"/>
        <w:left w:val="none" w:sz="0" w:space="0" w:color="auto"/>
        <w:bottom w:val="none" w:sz="0" w:space="0" w:color="auto"/>
        <w:right w:val="none" w:sz="0" w:space="0" w:color="auto"/>
      </w:divBdr>
    </w:div>
    <w:div w:id="977341288">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7539423">
      <w:bodyDiv w:val="1"/>
      <w:marLeft w:val="0"/>
      <w:marRight w:val="0"/>
      <w:marTop w:val="0"/>
      <w:marBottom w:val="0"/>
      <w:divBdr>
        <w:top w:val="none" w:sz="0" w:space="0" w:color="auto"/>
        <w:left w:val="none" w:sz="0" w:space="0" w:color="auto"/>
        <w:bottom w:val="none" w:sz="0" w:space="0" w:color="auto"/>
        <w:right w:val="none" w:sz="0" w:space="0" w:color="auto"/>
      </w:divBdr>
    </w:div>
    <w:div w:id="977805728">
      <w:bodyDiv w:val="1"/>
      <w:marLeft w:val="0"/>
      <w:marRight w:val="0"/>
      <w:marTop w:val="0"/>
      <w:marBottom w:val="0"/>
      <w:divBdr>
        <w:top w:val="none" w:sz="0" w:space="0" w:color="auto"/>
        <w:left w:val="none" w:sz="0" w:space="0" w:color="auto"/>
        <w:bottom w:val="none" w:sz="0" w:space="0" w:color="auto"/>
        <w:right w:val="none" w:sz="0" w:space="0" w:color="auto"/>
      </w:divBdr>
    </w:div>
    <w:div w:id="977953034">
      <w:bodyDiv w:val="1"/>
      <w:marLeft w:val="0"/>
      <w:marRight w:val="0"/>
      <w:marTop w:val="0"/>
      <w:marBottom w:val="0"/>
      <w:divBdr>
        <w:top w:val="none" w:sz="0" w:space="0" w:color="auto"/>
        <w:left w:val="none" w:sz="0" w:space="0" w:color="auto"/>
        <w:bottom w:val="none" w:sz="0" w:space="0" w:color="auto"/>
        <w:right w:val="none" w:sz="0" w:space="0" w:color="auto"/>
      </w:divBdr>
    </w:div>
    <w:div w:id="978075349">
      <w:bodyDiv w:val="1"/>
      <w:marLeft w:val="0"/>
      <w:marRight w:val="0"/>
      <w:marTop w:val="0"/>
      <w:marBottom w:val="0"/>
      <w:divBdr>
        <w:top w:val="none" w:sz="0" w:space="0" w:color="auto"/>
        <w:left w:val="none" w:sz="0" w:space="0" w:color="auto"/>
        <w:bottom w:val="none" w:sz="0" w:space="0" w:color="auto"/>
        <w:right w:val="none" w:sz="0" w:space="0" w:color="auto"/>
      </w:divBdr>
    </w:div>
    <w:div w:id="978145195">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190985">
      <w:bodyDiv w:val="1"/>
      <w:marLeft w:val="0"/>
      <w:marRight w:val="0"/>
      <w:marTop w:val="0"/>
      <w:marBottom w:val="0"/>
      <w:divBdr>
        <w:top w:val="none" w:sz="0" w:space="0" w:color="auto"/>
        <w:left w:val="none" w:sz="0" w:space="0" w:color="auto"/>
        <w:bottom w:val="none" w:sz="0" w:space="0" w:color="auto"/>
        <w:right w:val="none" w:sz="0" w:space="0" w:color="auto"/>
      </w:divBdr>
    </w:div>
    <w:div w:id="978269097">
      <w:bodyDiv w:val="1"/>
      <w:marLeft w:val="0"/>
      <w:marRight w:val="0"/>
      <w:marTop w:val="0"/>
      <w:marBottom w:val="0"/>
      <w:divBdr>
        <w:top w:val="none" w:sz="0" w:space="0" w:color="auto"/>
        <w:left w:val="none" w:sz="0" w:space="0" w:color="auto"/>
        <w:bottom w:val="none" w:sz="0" w:space="0" w:color="auto"/>
        <w:right w:val="none" w:sz="0" w:space="0" w:color="auto"/>
      </w:divBdr>
    </w:div>
    <w:div w:id="978269663">
      <w:bodyDiv w:val="1"/>
      <w:marLeft w:val="0"/>
      <w:marRight w:val="0"/>
      <w:marTop w:val="0"/>
      <w:marBottom w:val="0"/>
      <w:divBdr>
        <w:top w:val="none" w:sz="0" w:space="0" w:color="auto"/>
        <w:left w:val="none" w:sz="0" w:space="0" w:color="auto"/>
        <w:bottom w:val="none" w:sz="0" w:space="0" w:color="auto"/>
        <w:right w:val="none" w:sz="0" w:space="0" w:color="auto"/>
      </w:divBdr>
    </w:div>
    <w:div w:id="978342651">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8608312">
      <w:bodyDiv w:val="1"/>
      <w:marLeft w:val="0"/>
      <w:marRight w:val="0"/>
      <w:marTop w:val="0"/>
      <w:marBottom w:val="0"/>
      <w:divBdr>
        <w:top w:val="none" w:sz="0" w:space="0" w:color="auto"/>
        <w:left w:val="none" w:sz="0" w:space="0" w:color="auto"/>
        <w:bottom w:val="none" w:sz="0" w:space="0" w:color="auto"/>
        <w:right w:val="none" w:sz="0" w:space="0" w:color="auto"/>
      </w:divBdr>
    </w:div>
    <w:div w:id="978725733">
      <w:bodyDiv w:val="1"/>
      <w:marLeft w:val="0"/>
      <w:marRight w:val="0"/>
      <w:marTop w:val="0"/>
      <w:marBottom w:val="0"/>
      <w:divBdr>
        <w:top w:val="none" w:sz="0" w:space="0" w:color="auto"/>
        <w:left w:val="none" w:sz="0" w:space="0" w:color="auto"/>
        <w:bottom w:val="none" w:sz="0" w:space="0" w:color="auto"/>
        <w:right w:val="none" w:sz="0" w:space="0" w:color="auto"/>
      </w:divBdr>
    </w:div>
    <w:div w:id="978801529">
      <w:bodyDiv w:val="1"/>
      <w:marLeft w:val="0"/>
      <w:marRight w:val="0"/>
      <w:marTop w:val="0"/>
      <w:marBottom w:val="0"/>
      <w:divBdr>
        <w:top w:val="none" w:sz="0" w:space="0" w:color="auto"/>
        <w:left w:val="none" w:sz="0" w:space="0" w:color="auto"/>
        <w:bottom w:val="none" w:sz="0" w:space="0" w:color="auto"/>
        <w:right w:val="none" w:sz="0" w:space="0" w:color="auto"/>
      </w:divBdr>
    </w:div>
    <w:div w:id="978803700">
      <w:bodyDiv w:val="1"/>
      <w:marLeft w:val="0"/>
      <w:marRight w:val="0"/>
      <w:marTop w:val="0"/>
      <w:marBottom w:val="0"/>
      <w:divBdr>
        <w:top w:val="none" w:sz="0" w:space="0" w:color="auto"/>
        <w:left w:val="none" w:sz="0" w:space="0" w:color="auto"/>
        <w:bottom w:val="none" w:sz="0" w:space="0" w:color="auto"/>
        <w:right w:val="none" w:sz="0" w:space="0" w:color="auto"/>
      </w:divBdr>
    </w:div>
    <w:div w:id="978847607">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79189148">
      <w:bodyDiv w:val="1"/>
      <w:marLeft w:val="0"/>
      <w:marRight w:val="0"/>
      <w:marTop w:val="0"/>
      <w:marBottom w:val="0"/>
      <w:divBdr>
        <w:top w:val="none" w:sz="0" w:space="0" w:color="auto"/>
        <w:left w:val="none" w:sz="0" w:space="0" w:color="auto"/>
        <w:bottom w:val="none" w:sz="0" w:space="0" w:color="auto"/>
        <w:right w:val="none" w:sz="0" w:space="0" w:color="auto"/>
      </w:divBdr>
    </w:div>
    <w:div w:id="979310260">
      <w:bodyDiv w:val="1"/>
      <w:marLeft w:val="0"/>
      <w:marRight w:val="0"/>
      <w:marTop w:val="0"/>
      <w:marBottom w:val="0"/>
      <w:divBdr>
        <w:top w:val="none" w:sz="0" w:space="0" w:color="auto"/>
        <w:left w:val="none" w:sz="0" w:space="0" w:color="auto"/>
        <w:bottom w:val="none" w:sz="0" w:space="0" w:color="auto"/>
        <w:right w:val="none" w:sz="0" w:space="0" w:color="auto"/>
      </w:divBdr>
    </w:div>
    <w:div w:id="979337184">
      <w:bodyDiv w:val="1"/>
      <w:marLeft w:val="0"/>
      <w:marRight w:val="0"/>
      <w:marTop w:val="0"/>
      <w:marBottom w:val="0"/>
      <w:divBdr>
        <w:top w:val="none" w:sz="0" w:space="0" w:color="auto"/>
        <w:left w:val="none" w:sz="0" w:space="0" w:color="auto"/>
        <w:bottom w:val="none" w:sz="0" w:space="0" w:color="auto"/>
        <w:right w:val="none" w:sz="0" w:space="0" w:color="auto"/>
      </w:divBdr>
    </w:div>
    <w:div w:id="979454408">
      <w:bodyDiv w:val="1"/>
      <w:marLeft w:val="0"/>
      <w:marRight w:val="0"/>
      <w:marTop w:val="0"/>
      <w:marBottom w:val="0"/>
      <w:divBdr>
        <w:top w:val="none" w:sz="0" w:space="0" w:color="auto"/>
        <w:left w:val="none" w:sz="0" w:space="0" w:color="auto"/>
        <w:bottom w:val="none" w:sz="0" w:space="0" w:color="auto"/>
        <w:right w:val="none" w:sz="0" w:space="0" w:color="auto"/>
      </w:divBdr>
    </w:div>
    <w:div w:id="979455986">
      <w:bodyDiv w:val="1"/>
      <w:marLeft w:val="0"/>
      <w:marRight w:val="0"/>
      <w:marTop w:val="0"/>
      <w:marBottom w:val="0"/>
      <w:divBdr>
        <w:top w:val="none" w:sz="0" w:space="0" w:color="auto"/>
        <w:left w:val="none" w:sz="0" w:space="0" w:color="auto"/>
        <w:bottom w:val="none" w:sz="0" w:space="0" w:color="auto"/>
        <w:right w:val="none" w:sz="0" w:space="0" w:color="auto"/>
      </w:divBdr>
    </w:div>
    <w:div w:id="979458074">
      <w:bodyDiv w:val="1"/>
      <w:marLeft w:val="0"/>
      <w:marRight w:val="0"/>
      <w:marTop w:val="0"/>
      <w:marBottom w:val="0"/>
      <w:divBdr>
        <w:top w:val="none" w:sz="0" w:space="0" w:color="auto"/>
        <w:left w:val="none" w:sz="0" w:space="0" w:color="auto"/>
        <w:bottom w:val="none" w:sz="0" w:space="0" w:color="auto"/>
        <w:right w:val="none" w:sz="0" w:space="0" w:color="auto"/>
      </w:divBdr>
    </w:div>
    <w:div w:id="979502988">
      <w:bodyDiv w:val="1"/>
      <w:marLeft w:val="0"/>
      <w:marRight w:val="0"/>
      <w:marTop w:val="0"/>
      <w:marBottom w:val="0"/>
      <w:divBdr>
        <w:top w:val="none" w:sz="0" w:space="0" w:color="auto"/>
        <w:left w:val="none" w:sz="0" w:space="0" w:color="auto"/>
        <w:bottom w:val="none" w:sz="0" w:space="0" w:color="auto"/>
        <w:right w:val="none" w:sz="0" w:space="0" w:color="auto"/>
      </w:divBdr>
    </w:div>
    <w:div w:id="979530425">
      <w:bodyDiv w:val="1"/>
      <w:marLeft w:val="0"/>
      <w:marRight w:val="0"/>
      <w:marTop w:val="0"/>
      <w:marBottom w:val="0"/>
      <w:divBdr>
        <w:top w:val="none" w:sz="0" w:space="0" w:color="auto"/>
        <w:left w:val="none" w:sz="0" w:space="0" w:color="auto"/>
        <w:bottom w:val="none" w:sz="0" w:space="0" w:color="auto"/>
        <w:right w:val="none" w:sz="0" w:space="0" w:color="auto"/>
      </w:divBdr>
    </w:div>
    <w:div w:id="979575721">
      <w:bodyDiv w:val="1"/>
      <w:marLeft w:val="0"/>
      <w:marRight w:val="0"/>
      <w:marTop w:val="0"/>
      <w:marBottom w:val="0"/>
      <w:divBdr>
        <w:top w:val="none" w:sz="0" w:space="0" w:color="auto"/>
        <w:left w:val="none" w:sz="0" w:space="0" w:color="auto"/>
        <w:bottom w:val="none" w:sz="0" w:space="0" w:color="auto"/>
        <w:right w:val="none" w:sz="0" w:space="0" w:color="auto"/>
      </w:divBdr>
    </w:div>
    <w:div w:id="979961288">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112071">
      <w:bodyDiv w:val="1"/>
      <w:marLeft w:val="0"/>
      <w:marRight w:val="0"/>
      <w:marTop w:val="0"/>
      <w:marBottom w:val="0"/>
      <w:divBdr>
        <w:top w:val="none" w:sz="0" w:space="0" w:color="auto"/>
        <w:left w:val="none" w:sz="0" w:space="0" w:color="auto"/>
        <w:bottom w:val="none" w:sz="0" w:space="0" w:color="auto"/>
        <w:right w:val="none" w:sz="0" w:space="0" w:color="auto"/>
      </w:divBdr>
    </w:div>
    <w:div w:id="980421105">
      <w:bodyDiv w:val="1"/>
      <w:marLeft w:val="0"/>
      <w:marRight w:val="0"/>
      <w:marTop w:val="0"/>
      <w:marBottom w:val="0"/>
      <w:divBdr>
        <w:top w:val="none" w:sz="0" w:space="0" w:color="auto"/>
        <w:left w:val="none" w:sz="0" w:space="0" w:color="auto"/>
        <w:bottom w:val="none" w:sz="0" w:space="0" w:color="auto"/>
        <w:right w:val="none" w:sz="0" w:space="0" w:color="auto"/>
      </w:divBdr>
    </w:div>
    <w:div w:id="980495905">
      <w:bodyDiv w:val="1"/>
      <w:marLeft w:val="0"/>
      <w:marRight w:val="0"/>
      <w:marTop w:val="0"/>
      <w:marBottom w:val="0"/>
      <w:divBdr>
        <w:top w:val="none" w:sz="0" w:space="0" w:color="auto"/>
        <w:left w:val="none" w:sz="0" w:space="0" w:color="auto"/>
        <w:bottom w:val="none" w:sz="0" w:space="0" w:color="auto"/>
        <w:right w:val="none" w:sz="0" w:space="0" w:color="auto"/>
      </w:divBdr>
    </w:div>
    <w:div w:id="980502143">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65909">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0814127">
      <w:bodyDiv w:val="1"/>
      <w:marLeft w:val="0"/>
      <w:marRight w:val="0"/>
      <w:marTop w:val="0"/>
      <w:marBottom w:val="0"/>
      <w:divBdr>
        <w:top w:val="none" w:sz="0" w:space="0" w:color="auto"/>
        <w:left w:val="none" w:sz="0" w:space="0" w:color="auto"/>
        <w:bottom w:val="none" w:sz="0" w:space="0" w:color="auto"/>
        <w:right w:val="none" w:sz="0" w:space="0" w:color="auto"/>
      </w:divBdr>
    </w:div>
    <w:div w:id="980885745">
      <w:bodyDiv w:val="1"/>
      <w:marLeft w:val="0"/>
      <w:marRight w:val="0"/>
      <w:marTop w:val="0"/>
      <w:marBottom w:val="0"/>
      <w:divBdr>
        <w:top w:val="none" w:sz="0" w:space="0" w:color="auto"/>
        <w:left w:val="none" w:sz="0" w:space="0" w:color="auto"/>
        <w:bottom w:val="none" w:sz="0" w:space="0" w:color="auto"/>
        <w:right w:val="none" w:sz="0" w:space="0" w:color="auto"/>
      </w:divBdr>
    </w:div>
    <w:div w:id="981664764">
      <w:bodyDiv w:val="1"/>
      <w:marLeft w:val="0"/>
      <w:marRight w:val="0"/>
      <w:marTop w:val="0"/>
      <w:marBottom w:val="0"/>
      <w:divBdr>
        <w:top w:val="none" w:sz="0" w:space="0" w:color="auto"/>
        <w:left w:val="none" w:sz="0" w:space="0" w:color="auto"/>
        <w:bottom w:val="none" w:sz="0" w:space="0" w:color="auto"/>
        <w:right w:val="none" w:sz="0" w:space="0" w:color="auto"/>
      </w:divBdr>
    </w:div>
    <w:div w:id="981735334">
      <w:bodyDiv w:val="1"/>
      <w:marLeft w:val="0"/>
      <w:marRight w:val="0"/>
      <w:marTop w:val="0"/>
      <w:marBottom w:val="0"/>
      <w:divBdr>
        <w:top w:val="none" w:sz="0" w:space="0" w:color="auto"/>
        <w:left w:val="none" w:sz="0" w:space="0" w:color="auto"/>
        <w:bottom w:val="none" w:sz="0" w:space="0" w:color="auto"/>
        <w:right w:val="none" w:sz="0" w:space="0" w:color="auto"/>
      </w:divBdr>
    </w:div>
    <w:div w:id="981888515">
      <w:bodyDiv w:val="1"/>
      <w:marLeft w:val="0"/>
      <w:marRight w:val="0"/>
      <w:marTop w:val="0"/>
      <w:marBottom w:val="0"/>
      <w:divBdr>
        <w:top w:val="none" w:sz="0" w:space="0" w:color="auto"/>
        <w:left w:val="none" w:sz="0" w:space="0" w:color="auto"/>
        <w:bottom w:val="none" w:sz="0" w:space="0" w:color="auto"/>
        <w:right w:val="none" w:sz="0" w:space="0" w:color="auto"/>
      </w:divBdr>
    </w:div>
    <w:div w:id="981888623">
      <w:bodyDiv w:val="1"/>
      <w:marLeft w:val="0"/>
      <w:marRight w:val="0"/>
      <w:marTop w:val="0"/>
      <w:marBottom w:val="0"/>
      <w:divBdr>
        <w:top w:val="none" w:sz="0" w:space="0" w:color="auto"/>
        <w:left w:val="none" w:sz="0" w:space="0" w:color="auto"/>
        <w:bottom w:val="none" w:sz="0" w:space="0" w:color="auto"/>
        <w:right w:val="none" w:sz="0" w:space="0" w:color="auto"/>
      </w:divBdr>
    </w:div>
    <w:div w:id="981890402">
      <w:bodyDiv w:val="1"/>
      <w:marLeft w:val="0"/>
      <w:marRight w:val="0"/>
      <w:marTop w:val="0"/>
      <w:marBottom w:val="0"/>
      <w:divBdr>
        <w:top w:val="none" w:sz="0" w:space="0" w:color="auto"/>
        <w:left w:val="none" w:sz="0" w:space="0" w:color="auto"/>
        <w:bottom w:val="none" w:sz="0" w:space="0" w:color="auto"/>
        <w:right w:val="none" w:sz="0" w:space="0" w:color="auto"/>
      </w:divBdr>
    </w:div>
    <w:div w:id="981929920">
      <w:bodyDiv w:val="1"/>
      <w:marLeft w:val="0"/>
      <w:marRight w:val="0"/>
      <w:marTop w:val="0"/>
      <w:marBottom w:val="0"/>
      <w:divBdr>
        <w:top w:val="none" w:sz="0" w:space="0" w:color="auto"/>
        <w:left w:val="none" w:sz="0" w:space="0" w:color="auto"/>
        <w:bottom w:val="none" w:sz="0" w:space="0" w:color="auto"/>
        <w:right w:val="none" w:sz="0" w:space="0" w:color="auto"/>
      </w:divBdr>
    </w:div>
    <w:div w:id="982076865">
      <w:bodyDiv w:val="1"/>
      <w:marLeft w:val="0"/>
      <w:marRight w:val="0"/>
      <w:marTop w:val="0"/>
      <w:marBottom w:val="0"/>
      <w:divBdr>
        <w:top w:val="none" w:sz="0" w:space="0" w:color="auto"/>
        <w:left w:val="none" w:sz="0" w:space="0" w:color="auto"/>
        <w:bottom w:val="none" w:sz="0" w:space="0" w:color="auto"/>
        <w:right w:val="none" w:sz="0" w:space="0" w:color="auto"/>
      </w:divBdr>
    </w:div>
    <w:div w:id="982084049">
      <w:bodyDiv w:val="1"/>
      <w:marLeft w:val="0"/>
      <w:marRight w:val="0"/>
      <w:marTop w:val="0"/>
      <w:marBottom w:val="0"/>
      <w:divBdr>
        <w:top w:val="none" w:sz="0" w:space="0" w:color="auto"/>
        <w:left w:val="none" w:sz="0" w:space="0" w:color="auto"/>
        <w:bottom w:val="none" w:sz="0" w:space="0" w:color="auto"/>
        <w:right w:val="none" w:sz="0" w:space="0" w:color="auto"/>
      </w:divBdr>
    </w:div>
    <w:div w:id="982124507">
      <w:bodyDiv w:val="1"/>
      <w:marLeft w:val="0"/>
      <w:marRight w:val="0"/>
      <w:marTop w:val="0"/>
      <w:marBottom w:val="0"/>
      <w:divBdr>
        <w:top w:val="none" w:sz="0" w:space="0" w:color="auto"/>
        <w:left w:val="none" w:sz="0" w:space="0" w:color="auto"/>
        <w:bottom w:val="none" w:sz="0" w:space="0" w:color="auto"/>
        <w:right w:val="none" w:sz="0" w:space="0" w:color="auto"/>
      </w:divBdr>
    </w:div>
    <w:div w:id="982199591">
      <w:bodyDiv w:val="1"/>
      <w:marLeft w:val="0"/>
      <w:marRight w:val="0"/>
      <w:marTop w:val="0"/>
      <w:marBottom w:val="0"/>
      <w:divBdr>
        <w:top w:val="none" w:sz="0" w:space="0" w:color="auto"/>
        <w:left w:val="none" w:sz="0" w:space="0" w:color="auto"/>
        <w:bottom w:val="none" w:sz="0" w:space="0" w:color="auto"/>
        <w:right w:val="none" w:sz="0" w:space="0" w:color="auto"/>
      </w:divBdr>
    </w:div>
    <w:div w:id="982277347">
      <w:bodyDiv w:val="1"/>
      <w:marLeft w:val="0"/>
      <w:marRight w:val="0"/>
      <w:marTop w:val="0"/>
      <w:marBottom w:val="0"/>
      <w:divBdr>
        <w:top w:val="none" w:sz="0" w:space="0" w:color="auto"/>
        <w:left w:val="none" w:sz="0" w:space="0" w:color="auto"/>
        <w:bottom w:val="none" w:sz="0" w:space="0" w:color="auto"/>
        <w:right w:val="none" w:sz="0" w:space="0" w:color="auto"/>
      </w:divBdr>
    </w:div>
    <w:div w:id="982395072">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2537929">
      <w:bodyDiv w:val="1"/>
      <w:marLeft w:val="0"/>
      <w:marRight w:val="0"/>
      <w:marTop w:val="0"/>
      <w:marBottom w:val="0"/>
      <w:divBdr>
        <w:top w:val="none" w:sz="0" w:space="0" w:color="auto"/>
        <w:left w:val="none" w:sz="0" w:space="0" w:color="auto"/>
        <w:bottom w:val="none" w:sz="0" w:space="0" w:color="auto"/>
        <w:right w:val="none" w:sz="0" w:space="0" w:color="auto"/>
      </w:divBdr>
    </w:div>
    <w:div w:id="982538603">
      <w:bodyDiv w:val="1"/>
      <w:marLeft w:val="0"/>
      <w:marRight w:val="0"/>
      <w:marTop w:val="0"/>
      <w:marBottom w:val="0"/>
      <w:divBdr>
        <w:top w:val="none" w:sz="0" w:space="0" w:color="auto"/>
        <w:left w:val="none" w:sz="0" w:space="0" w:color="auto"/>
        <w:bottom w:val="none" w:sz="0" w:space="0" w:color="auto"/>
        <w:right w:val="none" w:sz="0" w:space="0" w:color="auto"/>
      </w:divBdr>
    </w:div>
    <w:div w:id="982544830">
      <w:bodyDiv w:val="1"/>
      <w:marLeft w:val="0"/>
      <w:marRight w:val="0"/>
      <w:marTop w:val="0"/>
      <w:marBottom w:val="0"/>
      <w:divBdr>
        <w:top w:val="none" w:sz="0" w:space="0" w:color="auto"/>
        <w:left w:val="none" w:sz="0" w:space="0" w:color="auto"/>
        <w:bottom w:val="none" w:sz="0" w:space="0" w:color="auto"/>
        <w:right w:val="none" w:sz="0" w:space="0" w:color="auto"/>
      </w:divBdr>
    </w:div>
    <w:div w:id="982659831">
      <w:bodyDiv w:val="1"/>
      <w:marLeft w:val="0"/>
      <w:marRight w:val="0"/>
      <w:marTop w:val="0"/>
      <w:marBottom w:val="0"/>
      <w:divBdr>
        <w:top w:val="none" w:sz="0" w:space="0" w:color="auto"/>
        <w:left w:val="none" w:sz="0" w:space="0" w:color="auto"/>
        <w:bottom w:val="none" w:sz="0" w:space="0" w:color="auto"/>
        <w:right w:val="none" w:sz="0" w:space="0" w:color="auto"/>
      </w:divBdr>
    </w:div>
    <w:div w:id="982737301">
      <w:bodyDiv w:val="1"/>
      <w:marLeft w:val="0"/>
      <w:marRight w:val="0"/>
      <w:marTop w:val="0"/>
      <w:marBottom w:val="0"/>
      <w:divBdr>
        <w:top w:val="none" w:sz="0" w:space="0" w:color="auto"/>
        <w:left w:val="none" w:sz="0" w:space="0" w:color="auto"/>
        <w:bottom w:val="none" w:sz="0" w:space="0" w:color="auto"/>
        <w:right w:val="none" w:sz="0" w:space="0" w:color="auto"/>
      </w:divBdr>
    </w:div>
    <w:div w:id="982806816">
      <w:bodyDiv w:val="1"/>
      <w:marLeft w:val="0"/>
      <w:marRight w:val="0"/>
      <w:marTop w:val="0"/>
      <w:marBottom w:val="0"/>
      <w:divBdr>
        <w:top w:val="none" w:sz="0" w:space="0" w:color="auto"/>
        <w:left w:val="none" w:sz="0" w:space="0" w:color="auto"/>
        <w:bottom w:val="none" w:sz="0" w:space="0" w:color="auto"/>
        <w:right w:val="none" w:sz="0" w:space="0" w:color="auto"/>
      </w:divBdr>
    </w:div>
    <w:div w:id="982853029">
      <w:bodyDiv w:val="1"/>
      <w:marLeft w:val="0"/>
      <w:marRight w:val="0"/>
      <w:marTop w:val="0"/>
      <w:marBottom w:val="0"/>
      <w:divBdr>
        <w:top w:val="none" w:sz="0" w:space="0" w:color="auto"/>
        <w:left w:val="none" w:sz="0" w:space="0" w:color="auto"/>
        <w:bottom w:val="none" w:sz="0" w:space="0" w:color="auto"/>
        <w:right w:val="none" w:sz="0" w:space="0" w:color="auto"/>
      </w:divBdr>
    </w:div>
    <w:div w:id="982926674">
      <w:bodyDiv w:val="1"/>
      <w:marLeft w:val="0"/>
      <w:marRight w:val="0"/>
      <w:marTop w:val="0"/>
      <w:marBottom w:val="0"/>
      <w:divBdr>
        <w:top w:val="none" w:sz="0" w:space="0" w:color="auto"/>
        <w:left w:val="none" w:sz="0" w:space="0" w:color="auto"/>
        <w:bottom w:val="none" w:sz="0" w:space="0" w:color="auto"/>
        <w:right w:val="none" w:sz="0" w:space="0" w:color="auto"/>
      </w:divBdr>
    </w:div>
    <w:div w:id="982927030">
      <w:bodyDiv w:val="1"/>
      <w:marLeft w:val="0"/>
      <w:marRight w:val="0"/>
      <w:marTop w:val="0"/>
      <w:marBottom w:val="0"/>
      <w:divBdr>
        <w:top w:val="none" w:sz="0" w:space="0" w:color="auto"/>
        <w:left w:val="none" w:sz="0" w:space="0" w:color="auto"/>
        <w:bottom w:val="none" w:sz="0" w:space="0" w:color="auto"/>
        <w:right w:val="none" w:sz="0" w:space="0" w:color="auto"/>
      </w:divBdr>
    </w:div>
    <w:div w:id="982933092">
      <w:bodyDiv w:val="1"/>
      <w:marLeft w:val="0"/>
      <w:marRight w:val="0"/>
      <w:marTop w:val="0"/>
      <w:marBottom w:val="0"/>
      <w:divBdr>
        <w:top w:val="none" w:sz="0" w:space="0" w:color="auto"/>
        <w:left w:val="none" w:sz="0" w:space="0" w:color="auto"/>
        <w:bottom w:val="none" w:sz="0" w:space="0" w:color="auto"/>
        <w:right w:val="none" w:sz="0" w:space="0" w:color="auto"/>
      </w:divBdr>
    </w:div>
    <w:div w:id="983193141">
      <w:bodyDiv w:val="1"/>
      <w:marLeft w:val="0"/>
      <w:marRight w:val="0"/>
      <w:marTop w:val="0"/>
      <w:marBottom w:val="0"/>
      <w:divBdr>
        <w:top w:val="none" w:sz="0" w:space="0" w:color="auto"/>
        <w:left w:val="none" w:sz="0" w:space="0" w:color="auto"/>
        <w:bottom w:val="none" w:sz="0" w:space="0" w:color="auto"/>
        <w:right w:val="none" w:sz="0" w:space="0" w:color="auto"/>
      </w:divBdr>
    </w:div>
    <w:div w:id="983201502">
      <w:bodyDiv w:val="1"/>
      <w:marLeft w:val="0"/>
      <w:marRight w:val="0"/>
      <w:marTop w:val="0"/>
      <w:marBottom w:val="0"/>
      <w:divBdr>
        <w:top w:val="none" w:sz="0" w:space="0" w:color="auto"/>
        <w:left w:val="none" w:sz="0" w:space="0" w:color="auto"/>
        <w:bottom w:val="none" w:sz="0" w:space="0" w:color="auto"/>
        <w:right w:val="none" w:sz="0" w:space="0" w:color="auto"/>
      </w:divBdr>
    </w:div>
    <w:div w:id="983385832">
      <w:bodyDiv w:val="1"/>
      <w:marLeft w:val="0"/>
      <w:marRight w:val="0"/>
      <w:marTop w:val="0"/>
      <w:marBottom w:val="0"/>
      <w:divBdr>
        <w:top w:val="none" w:sz="0" w:space="0" w:color="auto"/>
        <w:left w:val="none" w:sz="0" w:space="0" w:color="auto"/>
        <w:bottom w:val="none" w:sz="0" w:space="0" w:color="auto"/>
        <w:right w:val="none" w:sz="0" w:space="0" w:color="auto"/>
      </w:divBdr>
    </w:div>
    <w:div w:id="983392929">
      <w:bodyDiv w:val="1"/>
      <w:marLeft w:val="0"/>
      <w:marRight w:val="0"/>
      <w:marTop w:val="0"/>
      <w:marBottom w:val="0"/>
      <w:divBdr>
        <w:top w:val="none" w:sz="0" w:space="0" w:color="auto"/>
        <w:left w:val="none" w:sz="0" w:space="0" w:color="auto"/>
        <w:bottom w:val="none" w:sz="0" w:space="0" w:color="auto"/>
        <w:right w:val="none" w:sz="0" w:space="0" w:color="auto"/>
      </w:divBdr>
    </w:div>
    <w:div w:id="983437810">
      <w:bodyDiv w:val="1"/>
      <w:marLeft w:val="0"/>
      <w:marRight w:val="0"/>
      <w:marTop w:val="0"/>
      <w:marBottom w:val="0"/>
      <w:divBdr>
        <w:top w:val="none" w:sz="0" w:space="0" w:color="auto"/>
        <w:left w:val="none" w:sz="0" w:space="0" w:color="auto"/>
        <w:bottom w:val="none" w:sz="0" w:space="0" w:color="auto"/>
        <w:right w:val="none" w:sz="0" w:space="0" w:color="auto"/>
      </w:divBdr>
    </w:div>
    <w:div w:id="983463898">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662143">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780240">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3923513">
      <w:bodyDiv w:val="1"/>
      <w:marLeft w:val="0"/>
      <w:marRight w:val="0"/>
      <w:marTop w:val="0"/>
      <w:marBottom w:val="0"/>
      <w:divBdr>
        <w:top w:val="none" w:sz="0" w:space="0" w:color="auto"/>
        <w:left w:val="none" w:sz="0" w:space="0" w:color="auto"/>
        <w:bottom w:val="none" w:sz="0" w:space="0" w:color="auto"/>
        <w:right w:val="none" w:sz="0" w:space="0" w:color="auto"/>
      </w:divBdr>
    </w:div>
    <w:div w:id="984048961">
      <w:bodyDiv w:val="1"/>
      <w:marLeft w:val="0"/>
      <w:marRight w:val="0"/>
      <w:marTop w:val="0"/>
      <w:marBottom w:val="0"/>
      <w:divBdr>
        <w:top w:val="none" w:sz="0" w:space="0" w:color="auto"/>
        <w:left w:val="none" w:sz="0" w:space="0" w:color="auto"/>
        <w:bottom w:val="none" w:sz="0" w:space="0" w:color="auto"/>
        <w:right w:val="none" w:sz="0" w:space="0" w:color="auto"/>
      </w:divBdr>
    </w:div>
    <w:div w:id="984091763">
      <w:bodyDiv w:val="1"/>
      <w:marLeft w:val="0"/>
      <w:marRight w:val="0"/>
      <w:marTop w:val="0"/>
      <w:marBottom w:val="0"/>
      <w:divBdr>
        <w:top w:val="none" w:sz="0" w:space="0" w:color="auto"/>
        <w:left w:val="none" w:sz="0" w:space="0" w:color="auto"/>
        <w:bottom w:val="none" w:sz="0" w:space="0" w:color="auto"/>
        <w:right w:val="none" w:sz="0" w:space="0" w:color="auto"/>
      </w:divBdr>
    </w:div>
    <w:div w:id="984235241">
      <w:bodyDiv w:val="1"/>
      <w:marLeft w:val="0"/>
      <w:marRight w:val="0"/>
      <w:marTop w:val="0"/>
      <w:marBottom w:val="0"/>
      <w:divBdr>
        <w:top w:val="none" w:sz="0" w:space="0" w:color="auto"/>
        <w:left w:val="none" w:sz="0" w:space="0" w:color="auto"/>
        <w:bottom w:val="none" w:sz="0" w:space="0" w:color="auto"/>
        <w:right w:val="none" w:sz="0" w:space="0" w:color="auto"/>
      </w:divBdr>
    </w:div>
    <w:div w:id="984242611">
      <w:bodyDiv w:val="1"/>
      <w:marLeft w:val="0"/>
      <w:marRight w:val="0"/>
      <w:marTop w:val="0"/>
      <w:marBottom w:val="0"/>
      <w:divBdr>
        <w:top w:val="none" w:sz="0" w:space="0" w:color="auto"/>
        <w:left w:val="none" w:sz="0" w:space="0" w:color="auto"/>
        <w:bottom w:val="none" w:sz="0" w:space="0" w:color="auto"/>
        <w:right w:val="none" w:sz="0" w:space="0" w:color="auto"/>
      </w:divBdr>
    </w:div>
    <w:div w:id="984313951">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4551350">
      <w:bodyDiv w:val="1"/>
      <w:marLeft w:val="0"/>
      <w:marRight w:val="0"/>
      <w:marTop w:val="0"/>
      <w:marBottom w:val="0"/>
      <w:divBdr>
        <w:top w:val="none" w:sz="0" w:space="0" w:color="auto"/>
        <w:left w:val="none" w:sz="0" w:space="0" w:color="auto"/>
        <w:bottom w:val="none" w:sz="0" w:space="0" w:color="auto"/>
        <w:right w:val="none" w:sz="0" w:space="0" w:color="auto"/>
      </w:divBdr>
    </w:div>
    <w:div w:id="984625014">
      <w:bodyDiv w:val="1"/>
      <w:marLeft w:val="0"/>
      <w:marRight w:val="0"/>
      <w:marTop w:val="0"/>
      <w:marBottom w:val="0"/>
      <w:divBdr>
        <w:top w:val="none" w:sz="0" w:space="0" w:color="auto"/>
        <w:left w:val="none" w:sz="0" w:space="0" w:color="auto"/>
        <w:bottom w:val="none" w:sz="0" w:space="0" w:color="auto"/>
        <w:right w:val="none" w:sz="0" w:space="0" w:color="auto"/>
      </w:divBdr>
    </w:div>
    <w:div w:id="984700995">
      <w:bodyDiv w:val="1"/>
      <w:marLeft w:val="0"/>
      <w:marRight w:val="0"/>
      <w:marTop w:val="0"/>
      <w:marBottom w:val="0"/>
      <w:divBdr>
        <w:top w:val="none" w:sz="0" w:space="0" w:color="auto"/>
        <w:left w:val="none" w:sz="0" w:space="0" w:color="auto"/>
        <w:bottom w:val="none" w:sz="0" w:space="0" w:color="auto"/>
        <w:right w:val="none" w:sz="0" w:space="0" w:color="auto"/>
      </w:divBdr>
    </w:div>
    <w:div w:id="984704133">
      <w:bodyDiv w:val="1"/>
      <w:marLeft w:val="0"/>
      <w:marRight w:val="0"/>
      <w:marTop w:val="0"/>
      <w:marBottom w:val="0"/>
      <w:divBdr>
        <w:top w:val="none" w:sz="0" w:space="0" w:color="auto"/>
        <w:left w:val="none" w:sz="0" w:space="0" w:color="auto"/>
        <w:bottom w:val="none" w:sz="0" w:space="0" w:color="auto"/>
        <w:right w:val="none" w:sz="0" w:space="0" w:color="auto"/>
      </w:divBdr>
    </w:div>
    <w:div w:id="984818766">
      <w:bodyDiv w:val="1"/>
      <w:marLeft w:val="0"/>
      <w:marRight w:val="0"/>
      <w:marTop w:val="0"/>
      <w:marBottom w:val="0"/>
      <w:divBdr>
        <w:top w:val="none" w:sz="0" w:space="0" w:color="auto"/>
        <w:left w:val="none" w:sz="0" w:space="0" w:color="auto"/>
        <w:bottom w:val="none" w:sz="0" w:space="0" w:color="auto"/>
        <w:right w:val="none" w:sz="0" w:space="0" w:color="auto"/>
      </w:divBdr>
    </w:div>
    <w:div w:id="984965682">
      <w:bodyDiv w:val="1"/>
      <w:marLeft w:val="0"/>
      <w:marRight w:val="0"/>
      <w:marTop w:val="0"/>
      <w:marBottom w:val="0"/>
      <w:divBdr>
        <w:top w:val="none" w:sz="0" w:space="0" w:color="auto"/>
        <w:left w:val="none" w:sz="0" w:space="0" w:color="auto"/>
        <w:bottom w:val="none" w:sz="0" w:space="0" w:color="auto"/>
        <w:right w:val="none" w:sz="0" w:space="0" w:color="auto"/>
      </w:divBdr>
    </w:div>
    <w:div w:id="985009100">
      <w:bodyDiv w:val="1"/>
      <w:marLeft w:val="0"/>
      <w:marRight w:val="0"/>
      <w:marTop w:val="0"/>
      <w:marBottom w:val="0"/>
      <w:divBdr>
        <w:top w:val="none" w:sz="0" w:space="0" w:color="auto"/>
        <w:left w:val="none" w:sz="0" w:space="0" w:color="auto"/>
        <w:bottom w:val="none" w:sz="0" w:space="0" w:color="auto"/>
        <w:right w:val="none" w:sz="0" w:space="0" w:color="auto"/>
      </w:divBdr>
    </w:div>
    <w:div w:id="985009433">
      <w:bodyDiv w:val="1"/>
      <w:marLeft w:val="0"/>
      <w:marRight w:val="0"/>
      <w:marTop w:val="0"/>
      <w:marBottom w:val="0"/>
      <w:divBdr>
        <w:top w:val="none" w:sz="0" w:space="0" w:color="auto"/>
        <w:left w:val="none" w:sz="0" w:space="0" w:color="auto"/>
        <w:bottom w:val="none" w:sz="0" w:space="0" w:color="auto"/>
        <w:right w:val="none" w:sz="0" w:space="0" w:color="auto"/>
      </w:divBdr>
    </w:div>
    <w:div w:id="985011977">
      <w:bodyDiv w:val="1"/>
      <w:marLeft w:val="0"/>
      <w:marRight w:val="0"/>
      <w:marTop w:val="0"/>
      <w:marBottom w:val="0"/>
      <w:divBdr>
        <w:top w:val="none" w:sz="0" w:space="0" w:color="auto"/>
        <w:left w:val="none" w:sz="0" w:space="0" w:color="auto"/>
        <w:bottom w:val="none" w:sz="0" w:space="0" w:color="auto"/>
        <w:right w:val="none" w:sz="0" w:space="0" w:color="auto"/>
      </w:divBdr>
    </w:div>
    <w:div w:id="985087582">
      <w:bodyDiv w:val="1"/>
      <w:marLeft w:val="0"/>
      <w:marRight w:val="0"/>
      <w:marTop w:val="0"/>
      <w:marBottom w:val="0"/>
      <w:divBdr>
        <w:top w:val="none" w:sz="0" w:space="0" w:color="auto"/>
        <w:left w:val="none" w:sz="0" w:space="0" w:color="auto"/>
        <w:bottom w:val="none" w:sz="0" w:space="0" w:color="auto"/>
        <w:right w:val="none" w:sz="0" w:space="0" w:color="auto"/>
      </w:divBdr>
    </w:div>
    <w:div w:id="985090796">
      <w:bodyDiv w:val="1"/>
      <w:marLeft w:val="0"/>
      <w:marRight w:val="0"/>
      <w:marTop w:val="0"/>
      <w:marBottom w:val="0"/>
      <w:divBdr>
        <w:top w:val="none" w:sz="0" w:space="0" w:color="auto"/>
        <w:left w:val="none" w:sz="0" w:space="0" w:color="auto"/>
        <w:bottom w:val="none" w:sz="0" w:space="0" w:color="auto"/>
        <w:right w:val="none" w:sz="0" w:space="0" w:color="auto"/>
      </w:divBdr>
    </w:div>
    <w:div w:id="985158515">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5285034">
      <w:bodyDiv w:val="1"/>
      <w:marLeft w:val="0"/>
      <w:marRight w:val="0"/>
      <w:marTop w:val="0"/>
      <w:marBottom w:val="0"/>
      <w:divBdr>
        <w:top w:val="none" w:sz="0" w:space="0" w:color="auto"/>
        <w:left w:val="none" w:sz="0" w:space="0" w:color="auto"/>
        <w:bottom w:val="none" w:sz="0" w:space="0" w:color="auto"/>
        <w:right w:val="none" w:sz="0" w:space="0" w:color="auto"/>
      </w:divBdr>
    </w:div>
    <w:div w:id="985356467">
      <w:bodyDiv w:val="1"/>
      <w:marLeft w:val="0"/>
      <w:marRight w:val="0"/>
      <w:marTop w:val="0"/>
      <w:marBottom w:val="0"/>
      <w:divBdr>
        <w:top w:val="none" w:sz="0" w:space="0" w:color="auto"/>
        <w:left w:val="none" w:sz="0" w:space="0" w:color="auto"/>
        <w:bottom w:val="none" w:sz="0" w:space="0" w:color="auto"/>
        <w:right w:val="none" w:sz="0" w:space="0" w:color="auto"/>
      </w:divBdr>
    </w:div>
    <w:div w:id="985357587">
      <w:bodyDiv w:val="1"/>
      <w:marLeft w:val="0"/>
      <w:marRight w:val="0"/>
      <w:marTop w:val="0"/>
      <w:marBottom w:val="0"/>
      <w:divBdr>
        <w:top w:val="none" w:sz="0" w:space="0" w:color="auto"/>
        <w:left w:val="none" w:sz="0" w:space="0" w:color="auto"/>
        <w:bottom w:val="none" w:sz="0" w:space="0" w:color="auto"/>
        <w:right w:val="none" w:sz="0" w:space="0" w:color="auto"/>
      </w:divBdr>
    </w:div>
    <w:div w:id="985401945">
      <w:bodyDiv w:val="1"/>
      <w:marLeft w:val="0"/>
      <w:marRight w:val="0"/>
      <w:marTop w:val="0"/>
      <w:marBottom w:val="0"/>
      <w:divBdr>
        <w:top w:val="none" w:sz="0" w:space="0" w:color="auto"/>
        <w:left w:val="none" w:sz="0" w:space="0" w:color="auto"/>
        <w:bottom w:val="none" w:sz="0" w:space="0" w:color="auto"/>
        <w:right w:val="none" w:sz="0" w:space="0" w:color="auto"/>
      </w:divBdr>
    </w:div>
    <w:div w:id="985474167">
      <w:bodyDiv w:val="1"/>
      <w:marLeft w:val="0"/>
      <w:marRight w:val="0"/>
      <w:marTop w:val="0"/>
      <w:marBottom w:val="0"/>
      <w:divBdr>
        <w:top w:val="none" w:sz="0" w:space="0" w:color="auto"/>
        <w:left w:val="none" w:sz="0" w:space="0" w:color="auto"/>
        <w:bottom w:val="none" w:sz="0" w:space="0" w:color="auto"/>
        <w:right w:val="none" w:sz="0" w:space="0" w:color="auto"/>
      </w:divBdr>
    </w:div>
    <w:div w:id="985477665">
      <w:bodyDiv w:val="1"/>
      <w:marLeft w:val="0"/>
      <w:marRight w:val="0"/>
      <w:marTop w:val="0"/>
      <w:marBottom w:val="0"/>
      <w:divBdr>
        <w:top w:val="none" w:sz="0" w:space="0" w:color="auto"/>
        <w:left w:val="none" w:sz="0" w:space="0" w:color="auto"/>
        <w:bottom w:val="none" w:sz="0" w:space="0" w:color="auto"/>
        <w:right w:val="none" w:sz="0" w:space="0" w:color="auto"/>
      </w:divBdr>
    </w:div>
    <w:div w:id="985622866">
      <w:bodyDiv w:val="1"/>
      <w:marLeft w:val="0"/>
      <w:marRight w:val="0"/>
      <w:marTop w:val="0"/>
      <w:marBottom w:val="0"/>
      <w:divBdr>
        <w:top w:val="none" w:sz="0" w:space="0" w:color="auto"/>
        <w:left w:val="none" w:sz="0" w:space="0" w:color="auto"/>
        <w:bottom w:val="none" w:sz="0" w:space="0" w:color="auto"/>
        <w:right w:val="none" w:sz="0" w:space="0" w:color="auto"/>
      </w:divBdr>
    </w:div>
    <w:div w:id="985813981">
      <w:bodyDiv w:val="1"/>
      <w:marLeft w:val="0"/>
      <w:marRight w:val="0"/>
      <w:marTop w:val="0"/>
      <w:marBottom w:val="0"/>
      <w:divBdr>
        <w:top w:val="none" w:sz="0" w:space="0" w:color="auto"/>
        <w:left w:val="none" w:sz="0" w:space="0" w:color="auto"/>
        <w:bottom w:val="none" w:sz="0" w:space="0" w:color="auto"/>
        <w:right w:val="none" w:sz="0" w:space="0" w:color="auto"/>
      </w:divBdr>
    </w:div>
    <w:div w:id="985888920">
      <w:bodyDiv w:val="1"/>
      <w:marLeft w:val="0"/>
      <w:marRight w:val="0"/>
      <w:marTop w:val="0"/>
      <w:marBottom w:val="0"/>
      <w:divBdr>
        <w:top w:val="none" w:sz="0" w:space="0" w:color="auto"/>
        <w:left w:val="none" w:sz="0" w:space="0" w:color="auto"/>
        <w:bottom w:val="none" w:sz="0" w:space="0" w:color="auto"/>
        <w:right w:val="none" w:sz="0" w:space="0" w:color="auto"/>
      </w:divBdr>
    </w:div>
    <w:div w:id="985889539">
      <w:bodyDiv w:val="1"/>
      <w:marLeft w:val="0"/>
      <w:marRight w:val="0"/>
      <w:marTop w:val="0"/>
      <w:marBottom w:val="0"/>
      <w:divBdr>
        <w:top w:val="none" w:sz="0" w:space="0" w:color="auto"/>
        <w:left w:val="none" w:sz="0" w:space="0" w:color="auto"/>
        <w:bottom w:val="none" w:sz="0" w:space="0" w:color="auto"/>
        <w:right w:val="none" w:sz="0" w:space="0" w:color="auto"/>
      </w:divBdr>
    </w:div>
    <w:div w:id="986130744">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205502">
      <w:bodyDiv w:val="1"/>
      <w:marLeft w:val="0"/>
      <w:marRight w:val="0"/>
      <w:marTop w:val="0"/>
      <w:marBottom w:val="0"/>
      <w:divBdr>
        <w:top w:val="none" w:sz="0" w:space="0" w:color="auto"/>
        <w:left w:val="none" w:sz="0" w:space="0" w:color="auto"/>
        <w:bottom w:val="none" w:sz="0" w:space="0" w:color="auto"/>
        <w:right w:val="none" w:sz="0" w:space="0" w:color="auto"/>
      </w:divBdr>
    </w:div>
    <w:div w:id="986326385">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6590828">
      <w:bodyDiv w:val="1"/>
      <w:marLeft w:val="0"/>
      <w:marRight w:val="0"/>
      <w:marTop w:val="0"/>
      <w:marBottom w:val="0"/>
      <w:divBdr>
        <w:top w:val="none" w:sz="0" w:space="0" w:color="auto"/>
        <w:left w:val="none" w:sz="0" w:space="0" w:color="auto"/>
        <w:bottom w:val="none" w:sz="0" w:space="0" w:color="auto"/>
        <w:right w:val="none" w:sz="0" w:space="0" w:color="auto"/>
      </w:divBdr>
    </w:div>
    <w:div w:id="986787202">
      <w:bodyDiv w:val="1"/>
      <w:marLeft w:val="0"/>
      <w:marRight w:val="0"/>
      <w:marTop w:val="0"/>
      <w:marBottom w:val="0"/>
      <w:divBdr>
        <w:top w:val="none" w:sz="0" w:space="0" w:color="auto"/>
        <w:left w:val="none" w:sz="0" w:space="0" w:color="auto"/>
        <w:bottom w:val="none" w:sz="0" w:space="0" w:color="auto"/>
        <w:right w:val="none" w:sz="0" w:space="0" w:color="auto"/>
      </w:divBdr>
    </w:div>
    <w:div w:id="986932938">
      <w:bodyDiv w:val="1"/>
      <w:marLeft w:val="0"/>
      <w:marRight w:val="0"/>
      <w:marTop w:val="0"/>
      <w:marBottom w:val="0"/>
      <w:divBdr>
        <w:top w:val="none" w:sz="0" w:space="0" w:color="auto"/>
        <w:left w:val="none" w:sz="0" w:space="0" w:color="auto"/>
        <w:bottom w:val="none" w:sz="0" w:space="0" w:color="auto"/>
        <w:right w:val="none" w:sz="0" w:space="0" w:color="auto"/>
      </w:divBdr>
    </w:div>
    <w:div w:id="986976943">
      <w:bodyDiv w:val="1"/>
      <w:marLeft w:val="0"/>
      <w:marRight w:val="0"/>
      <w:marTop w:val="0"/>
      <w:marBottom w:val="0"/>
      <w:divBdr>
        <w:top w:val="none" w:sz="0" w:space="0" w:color="auto"/>
        <w:left w:val="none" w:sz="0" w:space="0" w:color="auto"/>
        <w:bottom w:val="none" w:sz="0" w:space="0" w:color="auto"/>
        <w:right w:val="none" w:sz="0" w:space="0" w:color="auto"/>
      </w:divBdr>
    </w:div>
    <w:div w:id="987051833">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7169279">
      <w:bodyDiv w:val="1"/>
      <w:marLeft w:val="0"/>
      <w:marRight w:val="0"/>
      <w:marTop w:val="0"/>
      <w:marBottom w:val="0"/>
      <w:divBdr>
        <w:top w:val="none" w:sz="0" w:space="0" w:color="auto"/>
        <w:left w:val="none" w:sz="0" w:space="0" w:color="auto"/>
        <w:bottom w:val="none" w:sz="0" w:space="0" w:color="auto"/>
        <w:right w:val="none" w:sz="0" w:space="0" w:color="auto"/>
      </w:divBdr>
    </w:div>
    <w:div w:id="987171403">
      <w:bodyDiv w:val="1"/>
      <w:marLeft w:val="0"/>
      <w:marRight w:val="0"/>
      <w:marTop w:val="0"/>
      <w:marBottom w:val="0"/>
      <w:divBdr>
        <w:top w:val="none" w:sz="0" w:space="0" w:color="auto"/>
        <w:left w:val="none" w:sz="0" w:space="0" w:color="auto"/>
        <w:bottom w:val="none" w:sz="0" w:space="0" w:color="auto"/>
        <w:right w:val="none" w:sz="0" w:space="0" w:color="auto"/>
      </w:divBdr>
    </w:div>
    <w:div w:id="987173369">
      <w:bodyDiv w:val="1"/>
      <w:marLeft w:val="0"/>
      <w:marRight w:val="0"/>
      <w:marTop w:val="0"/>
      <w:marBottom w:val="0"/>
      <w:divBdr>
        <w:top w:val="none" w:sz="0" w:space="0" w:color="auto"/>
        <w:left w:val="none" w:sz="0" w:space="0" w:color="auto"/>
        <w:bottom w:val="none" w:sz="0" w:space="0" w:color="auto"/>
        <w:right w:val="none" w:sz="0" w:space="0" w:color="auto"/>
      </w:divBdr>
    </w:div>
    <w:div w:id="987243221">
      <w:bodyDiv w:val="1"/>
      <w:marLeft w:val="0"/>
      <w:marRight w:val="0"/>
      <w:marTop w:val="0"/>
      <w:marBottom w:val="0"/>
      <w:divBdr>
        <w:top w:val="none" w:sz="0" w:space="0" w:color="auto"/>
        <w:left w:val="none" w:sz="0" w:space="0" w:color="auto"/>
        <w:bottom w:val="none" w:sz="0" w:space="0" w:color="auto"/>
        <w:right w:val="none" w:sz="0" w:space="0" w:color="auto"/>
      </w:divBdr>
    </w:div>
    <w:div w:id="987397747">
      <w:bodyDiv w:val="1"/>
      <w:marLeft w:val="0"/>
      <w:marRight w:val="0"/>
      <w:marTop w:val="0"/>
      <w:marBottom w:val="0"/>
      <w:divBdr>
        <w:top w:val="none" w:sz="0" w:space="0" w:color="auto"/>
        <w:left w:val="none" w:sz="0" w:space="0" w:color="auto"/>
        <w:bottom w:val="none" w:sz="0" w:space="0" w:color="auto"/>
        <w:right w:val="none" w:sz="0" w:space="0" w:color="auto"/>
      </w:divBdr>
    </w:div>
    <w:div w:id="987438323">
      <w:bodyDiv w:val="1"/>
      <w:marLeft w:val="0"/>
      <w:marRight w:val="0"/>
      <w:marTop w:val="0"/>
      <w:marBottom w:val="0"/>
      <w:divBdr>
        <w:top w:val="none" w:sz="0" w:space="0" w:color="auto"/>
        <w:left w:val="none" w:sz="0" w:space="0" w:color="auto"/>
        <w:bottom w:val="none" w:sz="0" w:space="0" w:color="auto"/>
        <w:right w:val="none" w:sz="0" w:space="0" w:color="auto"/>
      </w:divBdr>
    </w:div>
    <w:div w:id="987513036">
      <w:bodyDiv w:val="1"/>
      <w:marLeft w:val="0"/>
      <w:marRight w:val="0"/>
      <w:marTop w:val="0"/>
      <w:marBottom w:val="0"/>
      <w:divBdr>
        <w:top w:val="none" w:sz="0" w:space="0" w:color="auto"/>
        <w:left w:val="none" w:sz="0" w:space="0" w:color="auto"/>
        <w:bottom w:val="none" w:sz="0" w:space="0" w:color="auto"/>
        <w:right w:val="none" w:sz="0" w:space="0" w:color="auto"/>
      </w:divBdr>
    </w:div>
    <w:div w:id="987515071">
      <w:bodyDiv w:val="1"/>
      <w:marLeft w:val="0"/>
      <w:marRight w:val="0"/>
      <w:marTop w:val="0"/>
      <w:marBottom w:val="0"/>
      <w:divBdr>
        <w:top w:val="none" w:sz="0" w:space="0" w:color="auto"/>
        <w:left w:val="none" w:sz="0" w:space="0" w:color="auto"/>
        <w:bottom w:val="none" w:sz="0" w:space="0" w:color="auto"/>
        <w:right w:val="none" w:sz="0" w:space="0" w:color="auto"/>
      </w:divBdr>
    </w:div>
    <w:div w:id="987630440">
      <w:bodyDiv w:val="1"/>
      <w:marLeft w:val="0"/>
      <w:marRight w:val="0"/>
      <w:marTop w:val="0"/>
      <w:marBottom w:val="0"/>
      <w:divBdr>
        <w:top w:val="none" w:sz="0" w:space="0" w:color="auto"/>
        <w:left w:val="none" w:sz="0" w:space="0" w:color="auto"/>
        <w:bottom w:val="none" w:sz="0" w:space="0" w:color="auto"/>
        <w:right w:val="none" w:sz="0" w:space="0" w:color="auto"/>
      </w:divBdr>
    </w:div>
    <w:div w:id="987827773">
      <w:bodyDiv w:val="1"/>
      <w:marLeft w:val="0"/>
      <w:marRight w:val="0"/>
      <w:marTop w:val="0"/>
      <w:marBottom w:val="0"/>
      <w:divBdr>
        <w:top w:val="none" w:sz="0" w:space="0" w:color="auto"/>
        <w:left w:val="none" w:sz="0" w:space="0" w:color="auto"/>
        <w:bottom w:val="none" w:sz="0" w:space="0" w:color="auto"/>
        <w:right w:val="none" w:sz="0" w:space="0" w:color="auto"/>
      </w:divBdr>
    </w:div>
    <w:div w:id="987905131">
      <w:bodyDiv w:val="1"/>
      <w:marLeft w:val="0"/>
      <w:marRight w:val="0"/>
      <w:marTop w:val="0"/>
      <w:marBottom w:val="0"/>
      <w:divBdr>
        <w:top w:val="none" w:sz="0" w:space="0" w:color="auto"/>
        <w:left w:val="none" w:sz="0" w:space="0" w:color="auto"/>
        <w:bottom w:val="none" w:sz="0" w:space="0" w:color="auto"/>
        <w:right w:val="none" w:sz="0" w:space="0" w:color="auto"/>
      </w:divBdr>
    </w:div>
    <w:div w:id="987973270">
      <w:bodyDiv w:val="1"/>
      <w:marLeft w:val="0"/>
      <w:marRight w:val="0"/>
      <w:marTop w:val="0"/>
      <w:marBottom w:val="0"/>
      <w:divBdr>
        <w:top w:val="none" w:sz="0" w:space="0" w:color="auto"/>
        <w:left w:val="none" w:sz="0" w:space="0" w:color="auto"/>
        <w:bottom w:val="none" w:sz="0" w:space="0" w:color="auto"/>
        <w:right w:val="none" w:sz="0" w:space="0" w:color="auto"/>
      </w:divBdr>
    </w:div>
    <w:div w:id="987975533">
      <w:bodyDiv w:val="1"/>
      <w:marLeft w:val="0"/>
      <w:marRight w:val="0"/>
      <w:marTop w:val="0"/>
      <w:marBottom w:val="0"/>
      <w:divBdr>
        <w:top w:val="none" w:sz="0" w:space="0" w:color="auto"/>
        <w:left w:val="none" w:sz="0" w:space="0" w:color="auto"/>
        <w:bottom w:val="none" w:sz="0" w:space="0" w:color="auto"/>
        <w:right w:val="none" w:sz="0" w:space="0" w:color="auto"/>
      </w:divBdr>
    </w:div>
    <w:div w:id="988168915">
      <w:bodyDiv w:val="1"/>
      <w:marLeft w:val="0"/>
      <w:marRight w:val="0"/>
      <w:marTop w:val="0"/>
      <w:marBottom w:val="0"/>
      <w:divBdr>
        <w:top w:val="none" w:sz="0" w:space="0" w:color="auto"/>
        <w:left w:val="none" w:sz="0" w:space="0" w:color="auto"/>
        <w:bottom w:val="none" w:sz="0" w:space="0" w:color="auto"/>
        <w:right w:val="none" w:sz="0" w:space="0" w:color="auto"/>
      </w:divBdr>
    </w:div>
    <w:div w:id="988244737">
      <w:bodyDiv w:val="1"/>
      <w:marLeft w:val="0"/>
      <w:marRight w:val="0"/>
      <w:marTop w:val="0"/>
      <w:marBottom w:val="0"/>
      <w:divBdr>
        <w:top w:val="none" w:sz="0" w:space="0" w:color="auto"/>
        <w:left w:val="none" w:sz="0" w:space="0" w:color="auto"/>
        <w:bottom w:val="none" w:sz="0" w:space="0" w:color="auto"/>
        <w:right w:val="none" w:sz="0" w:space="0" w:color="auto"/>
      </w:divBdr>
    </w:div>
    <w:div w:id="988287147">
      <w:bodyDiv w:val="1"/>
      <w:marLeft w:val="0"/>
      <w:marRight w:val="0"/>
      <w:marTop w:val="0"/>
      <w:marBottom w:val="0"/>
      <w:divBdr>
        <w:top w:val="none" w:sz="0" w:space="0" w:color="auto"/>
        <w:left w:val="none" w:sz="0" w:space="0" w:color="auto"/>
        <w:bottom w:val="none" w:sz="0" w:space="0" w:color="auto"/>
        <w:right w:val="none" w:sz="0" w:space="0" w:color="auto"/>
      </w:divBdr>
    </w:div>
    <w:div w:id="988292387">
      <w:bodyDiv w:val="1"/>
      <w:marLeft w:val="0"/>
      <w:marRight w:val="0"/>
      <w:marTop w:val="0"/>
      <w:marBottom w:val="0"/>
      <w:divBdr>
        <w:top w:val="none" w:sz="0" w:space="0" w:color="auto"/>
        <w:left w:val="none" w:sz="0" w:space="0" w:color="auto"/>
        <w:bottom w:val="none" w:sz="0" w:space="0" w:color="auto"/>
        <w:right w:val="none" w:sz="0" w:space="0" w:color="auto"/>
      </w:divBdr>
    </w:div>
    <w:div w:id="988560129">
      <w:bodyDiv w:val="1"/>
      <w:marLeft w:val="0"/>
      <w:marRight w:val="0"/>
      <w:marTop w:val="0"/>
      <w:marBottom w:val="0"/>
      <w:divBdr>
        <w:top w:val="none" w:sz="0" w:space="0" w:color="auto"/>
        <w:left w:val="none" w:sz="0" w:space="0" w:color="auto"/>
        <w:bottom w:val="none" w:sz="0" w:space="0" w:color="auto"/>
        <w:right w:val="none" w:sz="0" w:space="0" w:color="auto"/>
      </w:divBdr>
    </w:div>
    <w:div w:id="988678760">
      <w:bodyDiv w:val="1"/>
      <w:marLeft w:val="0"/>
      <w:marRight w:val="0"/>
      <w:marTop w:val="0"/>
      <w:marBottom w:val="0"/>
      <w:divBdr>
        <w:top w:val="none" w:sz="0" w:space="0" w:color="auto"/>
        <w:left w:val="none" w:sz="0" w:space="0" w:color="auto"/>
        <w:bottom w:val="none" w:sz="0" w:space="0" w:color="auto"/>
        <w:right w:val="none" w:sz="0" w:space="0" w:color="auto"/>
      </w:divBdr>
    </w:div>
    <w:div w:id="989210853">
      <w:bodyDiv w:val="1"/>
      <w:marLeft w:val="0"/>
      <w:marRight w:val="0"/>
      <w:marTop w:val="0"/>
      <w:marBottom w:val="0"/>
      <w:divBdr>
        <w:top w:val="none" w:sz="0" w:space="0" w:color="auto"/>
        <w:left w:val="none" w:sz="0" w:space="0" w:color="auto"/>
        <w:bottom w:val="none" w:sz="0" w:space="0" w:color="auto"/>
        <w:right w:val="none" w:sz="0" w:space="0" w:color="auto"/>
      </w:divBdr>
    </w:div>
    <w:div w:id="989213308">
      <w:bodyDiv w:val="1"/>
      <w:marLeft w:val="0"/>
      <w:marRight w:val="0"/>
      <w:marTop w:val="0"/>
      <w:marBottom w:val="0"/>
      <w:divBdr>
        <w:top w:val="none" w:sz="0" w:space="0" w:color="auto"/>
        <w:left w:val="none" w:sz="0" w:space="0" w:color="auto"/>
        <w:bottom w:val="none" w:sz="0" w:space="0" w:color="auto"/>
        <w:right w:val="none" w:sz="0" w:space="0" w:color="auto"/>
      </w:divBdr>
    </w:div>
    <w:div w:id="989216561">
      <w:bodyDiv w:val="1"/>
      <w:marLeft w:val="0"/>
      <w:marRight w:val="0"/>
      <w:marTop w:val="0"/>
      <w:marBottom w:val="0"/>
      <w:divBdr>
        <w:top w:val="none" w:sz="0" w:space="0" w:color="auto"/>
        <w:left w:val="none" w:sz="0" w:space="0" w:color="auto"/>
        <w:bottom w:val="none" w:sz="0" w:space="0" w:color="auto"/>
        <w:right w:val="none" w:sz="0" w:space="0" w:color="auto"/>
      </w:divBdr>
    </w:div>
    <w:div w:id="989359684">
      <w:bodyDiv w:val="1"/>
      <w:marLeft w:val="0"/>
      <w:marRight w:val="0"/>
      <w:marTop w:val="0"/>
      <w:marBottom w:val="0"/>
      <w:divBdr>
        <w:top w:val="none" w:sz="0" w:space="0" w:color="auto"/>
        <w:left w:val="none" w:sz="0" w:space="0" w:color="auto"/>
        <w:bottom w:val="none" w:sz="0" w:space="0" w:color="auto"/>
        <w:right w:val="none" w:sz="0" w:space="0" w:color="auto"/>
      </w:divBdr>
    </w:div>
    <w:div w:id="989476310">
      <w:bodyDiv w:val="1"/>
      <w:marLeft w:val="0"/>
      <w:marRight w:val="0"/>
      <w:marTop w:val="0"/>
      <w:marBottom w:val="0"/>
      <w:divBdr>
        <w:top w:val="none" w:sz="0" w:space="0" w:color="auto"/>
        <w:left w:val="none" w:sz="0" w:space="0" w:color="auto"/>
        <w:bottom w:val="none" w:sz="0" w:space="0" w:color="auto"/>
        <w:right w:val="none" w:sz="0" w:space="0" w:color="auto"/>
      </w:divBdr>
    </w:div>
    <w:div w:id="989677105">
      <w:bodyDiv w:val="1"/>
      <w:marLeft w:val="0"/>
      <w:marRight w:val="0"/>
      <w:marTop w:val="0"/>
      <w:marBottom w:val="0"/>
      <w:divBdr>
        <w:top w:val="none" w:sz="0" w:space="0" w:color="auto"/>
        <w:left w:val="none" w:sz="0" w:space="0" w:color="auto"/>
        <w:bottom w:val="none" w:sz="0" w:space="0" w:color="auto"/>
        <w:right w:val="none" w:sz="0" w:space="0" w:color="auto"/>
      </w:divBdr>
    </w:div>
    <w:div w:id="989749721">
      <w:bodyDiv w:val="1"/>
      <w:marLeft w:val="0"/>
      <w:marRight w:val="0"/>
      <w:marTop w:val="0"/>
      <w:marBottom w:val="0"/>
      <w:divBdr>
        <w:top w:val="none" w:sz="0" w:space="0" w:color="auto"/>
        <w:left w:val="none" w:sz="0" w:space="0" w:color="auto"/>
        <w:bottom w:val="none" w:sz="0" w:space="0" w:color="auto"/>
        <w:right w:val="none" w:sz="0" w:space="0" w:color="auto"/>
      </w:divBdr>
    </w:div>
    <w:div w:id="989867209">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430">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013664">
      <w:bodyDiv w:val="1"/>
      <w:marLeft w:val="0"/>
      <w:marRight w:val="0"/>
      <w:marTop w:val="0"/>
      <w:marBottom w:val="0"/>
      <w:divBdr>
        <w:top w:val="none" w:sz="0" w:space="0" w:color="auto"/>
        <w:left w:val="none" w:sz="0" w:space="0" w:color="auto"/>
        <w:bottom w:val="none" w:sz="0" w:space="0" w:color="auto"/>
        <w:right w:val="none" w:sz="0" w:space="0" w:color="auto"/>
      </w:divBdr>
    </w:div>
    <w:div w:id="990016864">
      <w:bodyDiv w:val="1"/>
      <w:marLeft w:val="0"/>
      <w:marRight w:val="0"/>
      <w:marTop w:val="0"/>
      <w:marBottom w:val="0"/>
      <w:divBdr>
        <w:top w:val="none" w:sz="0" w:space="0" w:color="auto"/>
        <w:left w:val="none" w:sz="0" w:space="0" w:color="auto"/>
        <w:bottom w:val="none" w:sz="0" w:space="0" w:color="auto"/>
        <w:right w:val="none" w:sz="0" w:space="0" w:color="auto"/>
      </w:divBdr>
    </w:div>
    <w:div w:id="990064215">
      <w:bodyDiv w:val="1"/>
      <w:marLeft w:val="0"/>
      <w:marRight w:val="0"/>
      <w:marTop w:val="0"/>
      <w:marBottom w:val="0"/>
      <w:divBdr>
        <w:top w:val="none" w:sz="0" w:space="0" w:color="auto"/>
        <w:left w:val="none" w:sz="0" w:space="0" w:color="auto"/>
        <w:bottom w:val="none" w:sz="0" w:space="0" w:color="auto"/>
        <w:right w:val="none" w:sz="0" w:space="0" w:color="auto"/>
      </w:divBdr>
    </w:div>
    <w:div w:id="990131797">
      <w:bodyDiv w:val="1"/>
      <w:marLeft w:val="0"/>
      <w:marRight w:val="0"/>
      <w:marTop w:val="0"/>
      <w:marBottom w:val="0"/>
      <w:divBdr>
        <w:top w:val="none" w:sz="0" w:space="0" w:color="auto"/>
        <w:left w:val="none" w:sz="0" w:space="0" w:color="auto"/>
        <w:bottom w:val="none" w:sz="0" w:space="0" w:color="auto"/>
        <w:right w:val="none" w:sz="0" w:space="0" w:color="auto"/>
      </w:divBdr>
    </w:div>
    <w:div w:id="990139135">
      <w:bodyDiv w:val="1"/>
      <w:marLeft w:val="0"/>
      <w:marRight w:val="0"/>
      <w:marTop w:val="0"/>
      <w:marBottom w:val="0"/>
      <w:divBdr>
        <w:top w:val="none" w:sz="0" w:space="0" w:color="auto"/>
        <w:left w:val="none" w:sz="0" w:space="0" w:color="auto"/>
        <w:bottom w:val="none" w:sz="0" w:space="0" w:color="auto"/>
        <w:right w:val="none" w:sz="0" w:space="0" w:color="auto"/>
      </w:divBdr>
    </w:div>
    <w:div w:id="990207636">
      <w:bodyDiv w:val="1"/>
      <w:marLeft w:val="0"/>
      <w:marRight w:val="0"/>
      <w:marTop w:val="0"/>
      <w:marBottom w:val="0"/>
      <w:divBdr>
        <w:top w:val="none" w:sz="0" w:space="0" w:color="auto"/>
        <w:left w:val="none" w:sz="0" w:space="0" w:color="auto"/>
        <w:bottom w:val="none" w:sz="0" w:space="0" w:color="auto"/>
        <w:right w:val="none" w:sz="0" w:space="0" w:color="auto"/>
      </w:divBdr>
    </w:div>
    <w:div w:id="990207769">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673080">
      <w:bodyDiv w:val="1"/>
      <w:marLeft w:val="0"/>
      <w:marRight w:val="0"/>
      <w:marTop w:val="0"/>
      <w:marBottom w:val="0"/>
      <w:divBdr>
        <w:top w:val="none" w:sz="0" w:space="0" w:color="auto"/>
        <w:left w:val="none" w:sz="0" w:space="0" w:color="auto"/>
        <w:bottom w:val="none" w:sz="0" w:space="0" w:color="auto"/>
        <w:right w:val="none" w:sz="0" w:space="0" w:color="auto"/>
      </w:divBdr>
    </w:div>
    <w:div w:id="990787908">
      <w:bodyDiv w:val="1"/>
      <w:marLeft w:val="0"/>
      <w:marRight w:val="0"/>
      <w:marTop w:val="0"/>
      <w:marBottom w:val="0"/>
      <w:divBdr>
        <w:top w:val="none" w:sz="0" w:space="0" w:color="auto"/>
        <w:left w:val="none" w:sz="0" w:space="0" w:color="auto"/>
        <w:bottom w:val="none" w:sz="0" w:space="0" w:color="auto"/>
        <w:right w:val="none" w:sz="0" w:space="0" w:color="auto"/>
      </w:divBdr>
    </w:div>
    <w:div w:id="990792152">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0795719">
      <w:bodyDiv w:val="1"/>
      <w:marLeft w:val="0"/>
      <w:marRight w:val="0"/>
      <w:marTop w:val="0"/>
      <w:marBottom w:val="0"/>
      <w:divBdr>
        <w:top w:val="none" w:sz="0" w:space="0" w:color="auto"/>
        <w:left w:val="none" w:sz="0" w:space="0" w:color="auto"/>
        <w:bottom w:val="none" w:sz="0" w:space="0" w:color="auto"/>
        <w:right w:val="none" w:sz="0" w:space="0" w:color="auto"/>
      </w:divBdr>
    </w:div>
    <w:div w:id="990871454">
      <w:bodyDiv w:val="1"/>
      <w:marLeft w:val="0"/>
      <w:marRight w:val="0"/>
      <w:marTop w:val="0"/>
      <w:marBottom w:val="0"/>
      <w:divBdr>
        <w:top w:val="none" w:sz="0" w:space="0" w:color="auto"/>
        <w:left w:val="none" w:sz="0" w:space="0" w:color="auto"/>
        <w:bottom w:val="none" w:sz="0" w:space="0" w:color="auto"/>
        <w:right w:val="none" w:sz="0" w:space="0" w:color="auto"/>
      </w:divBdr>
    </w:div>
    <w:div w:id="990983487">
      <w:bodyDiv w:val="1"/>
      <w:marLeft w:val="0"/>
      <w:marRight w:val="0"/>
      <w:marTop w:val="0"/>
      <w:marBottom w:val="0"/>
      <w:divBdr>
        <w:top w:val="none" w:sz="0" w:space="0" w:color="auto"/>
        <w:left w:val="none" w:sz="0" w:space="0" w:color="auto"/>
        <w:bottom w:val="none" w:sz="0" w:space="0" w:color="auto"/>
        <w:right w:val="none" w:sz="0" w:space="0" w:color="auto"/>
      </w:divBdr>
    </w:div>
    <w:div w:id="991061618">
      <w:bodyDiv w:val="1"/>
      <w:marLeft w:val="0"/>
      <w:marRight w:val="0"/>
      <w:marTop w:val="0"/>
      <w:marBottom w:val="0"/>
      <w:divBdr>
        <w:top w:val="none" w:sz="0" w:space="0" w:color="auto"/>
        <w:left w:val="none" w:sz="0" w:space="0" w:color="auto"/>
        <w:bottom w:val="none" w:sz="0" w:space="0" w:color="auto"/>
        <w:right w:val="none" w:sz="0" w:space="0" w:color="auto"/>
      </w:divBdr>
    </w:div>
    <w:div w:id="991132125">
      <w:bodyDiv w:val="1"/>
      <w:marLeft w:val="0"/>
      <w:marRight w:val="0"/>
      <w:marTop w:val="0"/>
      <w:marBottom w:val="0"/>
      <w:divBdr>
        <w:top w:val="none" w:sz="0" w:space="0" w:color="auto"/>
        <w:left w:val="none" w:sz="0" w:space="0" w:color="auto"/>
        <w:bottom w:val="none" w:sz="0" w:space="0" w:color="auto"/>
        <w:right w:val="none" w:sz="0" w:space="0" w:color="auto"/>
      </w:divBdr>
    </w:div>
    <w:div w:id="991255119">
      <w:bodyDiv w:val="1"/>
      <w:marLeft w:val="0"/>
      <w:marRight w:val="0"/>
      <w:marTop w:val="0"/>
      <w:marBottom w:val="0"/>
      <w:divBdr>
        <w:top w:val="none" w:sz="0" w:space="0" w:color="auto"/>
        <w:left w:val="none" w:sz="0" w:space="0" w:color="auto"/>
        <w:bottom w:val="none" w:sz="0" w:space="0" w:color="auto"/>
        <w:right w:val="none" w:sz="0" w:space="0" w:color="auto"/>
      </w:divBdr>
    </w:div>
    <w:div w:id="991257471">
      <w:bodyDiv w:val="1"/>
      <w:marLeft w:val="0"/>
      <w:marRight w:val="0"/>
      <w:marTop w:val="0"/>
      <w:marBottom w:val="0"/>
      <w:divBdr>
        <w:top w:val="none" w:sz="0" w:space="0" w:color="auto"/>
        <w:left w:val="none" w:sz="0" w:space="0" w:color="auto"/>
        <w:bottom w:val="none" w:sz="0" w:space="0" w:color="auto"/>
        <w:right w:val="none" w:sz="0" w:space="0" w:color="auto"/>
      </w:divBdr>
    </w:div>
    <w:div w:id="991300292">
      <w:bodyDiv w:val="1"/>
      <w:marLeft w:val="0"/>
      <w:marRight w:val="0"/>
      <w:marTop w:val="0"/>
      <w:marBottom w:val="0"/>
      <w:divBdr>
        <w:top w:val="none" w:sz="0" w:space="0" w:color="auto"/>
        <w:left w:val="none" w:sz="0" w:space="0" w:color="auto"/>
        <w:bottom w:val="none" w:sz="0" w:space="0" w:color="auto"/>
        <w:right w:val="none" w:sz="0" w:space="0" w:color="auto"/>
      </w:divBdr>
    </w:div>
    <w:div w:id="991445966">
      <w:bodyDiv w:val="1"/>
      <w:marLeft w:val="0"/>
      <w:marRight w:val="0"/>
      <w:marTop w:val="0"/>
      <w:marBottom w:val="0"/>
      <w:divBdr>
        <w:top w:val="none" w:sz="0" w:space="0" w:color="auto"/>
        <w:left w:val="none" w:sz="0" w:space="0" w:color="auto"/>
        <w:bottom w:val="none" w:sz="0" w:space="0" w:color="auto"/>
        <w:right w:val="none" w:sz="0" w:space="0" w:color="auto"/>
      </w:divBdr>
    </w:div>
    <w:div w:id="991446767">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1711311">
      <w:bodyDiv w:val="1"/>
      <w:marLeft w:val="0"/>
      <w:marRight w:val="0"/>
      <w:marTop w:val="0"/>
      <w:marBottom w:val="0"/>
      <w:divBdr>
        <w:top w:val="none" w:sz="0" w:space="0" w:color="auto"/>
        <w:left w:val="none" w:sz="0" w:space="0" w:color="auto"/>
        <w:bottom w:val="none" w:sz="0" w:space="0" w:color="auto"/>
        <w:right w:val="none" w:sz="0" w:space="0" w:color="auto"/>
      </w:divBdr>
    </w:div>
    <w:div w:id="991788348">
      <w:bodyDiv w:val="1"/>
      <w:marLeft w:val="0"/>
      <w:marRight w:val="0"/>
      <w:marTop w:val="0"/>
      <w:marBottom w:val="0"/>
      <w:divBdr>
        <w:top w:val="none" w:sz="0" w:space="0" w:color="auto"/>
        <w:left w:val="none" w:sz="0" w:space="0" w:color="auto"/>
        <w:bottom w:val="none" w:sz="0" w:space="0" w:color="auto"/>
        <w:right w:val="none" w:sz="0" w:space="0" w:color="auto"/>
      </w:divBdr>
    </w:div>
    <w:div w:id="991834868">
      <w:bodyDiv w:val="1"/>
      <w:marLeft w:val="0"/>
      <w:marRight w:val="0"/>
      <w:marTop w:val="0"/>
      <w:marBottom w:val="0"/>
      <w:divBdr>
        <w:top w:val="none" w:sz="0" w:space="0" w:color="auto"/>
        <w:left w:val="none" w:sz="0" w:space="0" w:color="auto"/>
        <w:bottom w:val="none" w:sz="0" w:space="0" w:color="auto"/>
        <w:right w:val="none" w:sz="0" w:space="0" w:color="auto"/>
      </w:divBdr>
    </w:div>
    <w:div w:id="991913423">
      <w:bodyDiv w:val="1"/>
      <w:marLeft w:val="0"/>
      <w:marRight w:val="0"/>
      <w:marTop w:val="0"/>
      <w:marBottom w:val="0"/>
      <w:divBdr>
        <w:top w:val="none" w:sz="0" w:space="0" w:color="auto"/>
        <w:left w:val="none" w:sz="0" w:space="0" w:color="auto"/>
        <w:bottom w:val="none" w:sz="0" w:space="0" w:color="auto"/>
        <w:right w:val="none" w:sz="0" w:space="0" w:color="auto"/>
      </w:divBdr>
    </w:div>
    <w:div w:id="991980498">
      <w:bodyDiv w:val="1"/>
      <w:marLeft w:val="0"/>
      <w:marRight w:val="0"/>
      <w:marTop w:val="0"/>
      <w:marBottom w:val="0"/>
      <w:divBdr>
        <w:top w:val="none" w:sz="0" w:space="0" w:color="auto"/>
        <w:left w:val="none" w:sz="0" w:space="0" w:color="auto"/>
        <w:bottom w:val="none" w:sz="0" w:space="0" w:color="auto"/>
        <w:right w:val="none" w:sz="0" w:space="0" w:color="auto"/>
      </w:divBdr>
    </w:div>
    <w:div w:id="991981391">
      <w:bodyDiv w:val="1"/>
      <w:marLeft w:val="0"/>
      <w:marRight w:val="0"/>
      <w:marTop w:val="0"/>
      <w:marBottom w:val="0"/>
      <w:divBdr>
        <w:top w:val="none" w:sz="0" w:space="0" w:color="auto"/>
        <w:left w:val="none" w:sz="0" w:space="0" w:color="auto"/>
        <w:bottom w:val="none" w:sz="0" w:space="0" w:color="auto"/>
        <w:right w:val="none" w:sz="0" w:space="0" w:color="auto"/>
      </w:divBdr>
    </w:div>
    <w:div w:id="991984337">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2491156">
      <w:bodyDiv w:val="1"/>
      <w:marLeft w:val="0"/>
      <w:marRight w:val="0"/>
      <w:marTop w:val="0"/>
      <w:marBottom w:val="0"/>
      <w:divBdr>
        <w:top w:val="none" w:sz="0" w:space="0" w:color="auto"/>
        <w:left w:val="none" w:sz="0" w:space="0" w:color="auto"/>
        <w:bottom w:val="none" w:sz="0" w:space="0" w:color="auto"/>
        <w:right w:val="none" w:sz="0" w:space="0" w:color="auto"/>
      </w:divBdr>
    </w:div>
    <w:div w:id="992567154">
      <w:bodyDiv w:val="1"/>
      <w:marLeft w:val="0"/>
      <w:marRight w:val="0"/>
      <w:marTop w:val="0"/>
      <w:marBottom w:val="0"/>
      <w:divBdr>
        <w:top w:val="none" w:sz="0" w:space="0" w:color="auto"/>
        <w:left w:val="none" w:sz="0" w:space="0" w:color="auto"/>
        <w:bottom w:val="none" w:sz="0" w:space="0" w:color="auto"/>
        <w:right w:val="none" w:sz="0" w:space="0" w:color="auto"/>
      </w:divBdr>
    </w:div>
    <w:div w:id="992678734">
      <w:bodyDiv w:val="1"/>
      <w:marLeft w:val="0"/>
      <w:marRight w:val="0"/>
      <w:marTop w:val="0"/>
      <w:marBottom w:val="0"/>
      <w:divBdr>
        <w:top w:val="none" w:sz="0" w:space="0" w:color="auto"/>
        <w:left w:val="none" w:sz="0" w:space="0" w:color="auto"/>
        <w:bottom w:val="none" w:sz="0" w:space="0" w:color="auto"/>
        <w:right w:val="none" w:sz="0" w:space="0" w:color="auto"/>
      </w:divBdr>
    </w:div>
    <w:div w:id="992831687">
      <w:bodyDiv w:val="1"/>
      <w:marLeft w:val="0"/>
      <w:marRight w:val="0"/>
      <w:marTop w:val="0"/>
      <w:marBottom w:val="0"/>
      <w:divBdr>
        <w:top w:val="none" w:sz="0" w:space="0" w:color="auto"/>
        <w:left w:val="none" w:sz="0" w:space="0" w:color="auto"/>
        <w:bottom w:val="none" w:sz="0" w:space="0" w:color="auto"/>
        <w:right w:val="none" w:sz="0" w:space="0" w:color="auto"/>
      </w:divBdr>
    </w:div>
    <w:div w:id="993023854">
      <w:bodyDiv w:val="1"/>
      <w:marLeft w:val="0"/>
      <w:marRight w:val="0"/>
      <w:marTop w:val="0"/>
      <w:marBottom w:val="0"/>
      <w:divBdr>
        <w:top w:val="none" w:sz="0" w:space="0" w:color="auto"/>
        <w:left w:val="none" w:sz="0" w:space="0" w:color="auto"/>
        <w:bottom w:val="none" w:sz="0" w:space="0" w:color="auto"/>
        <w:right w:val="none" w:sz="0" w:space="0" w:color="auto"/>
      </w:divBdr>
    </w:div>
    <w:div w:id="993025915">
      <w:bodyDiv w:val="1"/>
      <w:marLeft w:val="0"/>
      <w:marRight w:val="0"/>
      <w:marTop w:val="0"/>
      <w:marBottom w:val="0"/>
      <w:divBdr>
        <w:top w:val="none" w:sz="0" w:space="0" w:color="auto"/>
        <w:left w:val="none" w:sz="0" w:space="0" w:color="auto"/>
        <w:bottom w:val="none" w:sz="0" w:space="0" w:color="auto"/>
        <w:right w:val="none" w:sz="0" w:space="0" w:color="auto"/>
      </w:divBdr>
    </w:div>
    <w:div w:id="993141085">
      <w:bodyDiv w:val="1"/>
      <w:marLeft w:val="0"/>
      <w:marRight w:val="0"/>
      <w:marTop w:val="0"/>
      <w:marBottom w:val="0"/>
      <w:divBdr>
        <w:top w:val="none" w:sz="0" w:space="0" w:color="auto"/>
        <w:left w:val="none" w:sz="0" w:space="0" w:color="auto"/>
        <w:bottom w:val="none" w:sz="0" w:space="0" w:color="auto"/>
        <w:right w:val="none" w:sz="0" w:space="0" w:color="auto"/>
      </w:divBdr>
    </w:div>
    <w:div w:id="993143850">
      <w:bodyDiv w:val="1"/>
      <w:marLeft w:val="0"/>
      <w:marRight w:val="0"/>
      <w:marTop w:val="0"/>
      <w:marBottom w:val="0"/>
      <w:divBdr>
        <w:top w:val="none" w:sz="0" w:space="0" w:color="auto"/>
        <w:left w:val="none" w:sz="0" w:space="0" w:color="auto"/>
        <w:bottom w:val="none" w:sz="0" w:space="0" w:color="auto"/>
        <w:right w:val="none" w:sz="0" w:space="0" w:color="auto"/>
      </w:divBdr>
    </w:div>
    <w:div w:id="993413120">
      <w:bodyDiv w:val="1"/>
      <w:marLeft w:val="0"/>
      <w:marRight w:val="0"/>
      <w:marTop w:val="0"/>
      <w:marBottom w:val="0"/>
      <w:divBdr>
        <w:top w:val="none" w:sz="0" w:space="0" w:color="auto"/>
        <w:left w:val="none" w:sz="0" w:space="0" w:color="auto"/>
        <w:bottom w:val="none" w:sz="0" w:space="0" w:color="auto"/>
        <w:right w:val="none" w:sz="0" w:space="0" w:color="auto"/>
      </w:divBdr>
    </w:div>
    <w:div w:id="99349028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725380">
      <w:bodyDiv w:val="1"/>
      <w:marLeft w:val="0"/>
      <w:marRight w:val="0"/>
      <w:marTop w:val="0"/>
      <w:marBottom w:val="0"/>
      <w:divBdr>
        <w:top w:val="none" w:sz="0" w:space="0" w:color="auto"/>
        <w:left w:val="none" w:sz="0" w:space="0" w:color="auto"/>
        <w:bottom w:val="none" w:sz="0" w:space="0" w:color="auto"/>
        <w:right w:val="none" w:sz="0" w:space="0" w:color="auto"/>
      </w:divBdr>
    </w:div>
    <w:div w:id="993802691">
      <w:bodyDiv w:val="1"/>
      <w:marLeft w:val="0"/>
      <w:marRight w:val="0"/>
      <w:marTop w:val="0"/>
      <w:marBottom w:val="0"/>
      <w:divBdr>
        <w:top w:val="none" w:sz="0" w:space="0" w:color="auto"/>
        <w:left w:val="none" w:sz="0" w:space="0" w:color="auto"/>
        <w:bottom w:val="none" w:sz="0" w:space="0" w:color="auto"/>
        <w:right w:val="none" w:sz="0" w:space="0" w:color="auto"/>
      </w:divBdr>
    </w:div>
    <w:div w:id="993872017">
      <w:bodyDiv w:val="1"/>
      <w:marLeft w:val="0"/>
      <w:marRight w:val="0"/>
      <w:marTop w:val="0"/>
      <w:marBottom w:val="0"/>
      <w:divBdr>
        <w:top w:val="none" w:sz="0" w:space="0" w:color="auto"/>
        <w:left w:val="none" w:sz="0" w:space="0" w:color="auto"/>
        <w:bottom w:val="none" w:sz="0" w:space="0" w:color="auto"/>
        <w:right w:val="none" w:sz="0" w:space="0" w:color="auto"/>
      </w:divBdr>
    </w:div>
    <w:div w:id="993872059">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3992286">
      <w:bodyDiv w:val="1"/>
      <w:marLeft w:val="0"/>
      <w:marRight w:val="0"/>
      <w:marTop w:val="0"/>
      <w:marBottom w:val="0"/>
      <w:divBdr>
        <w:top w:val="none" w:sz="0" w:space="0" w:color="auto"/>
        <w:left w:val="none" w:sz="0" w:space="0" w:color="auto"/>
        <w:bottom w:val="none" w:sz="0" w:space="0" w:color="auto"/>
        <w:right w:val="none" w:sz="0" w:space="0" w:color="auto"/>
      </w:divBdr>
    </w:div>
    <w:div w:id="994064680">
      <w:bodyDiv w:val="1"/>
      <w:marLeft w:val="0"/>
      <w:marRight w:val="0"/>
      <w:marTop w:val="0"/>
      <w:marBottom w:val="0"/>
      <w:divBdr>
        <w:top w:val="none" w:sz="0" w:space="0" w:color="auto"/>
        <w:left w:val="none" w:sz="0" w:space="0" w:color="auto"/>
        <w:bottom w:val="none" w:sz="0" w:space="0" w:color="auto"/>
        <w:right w:val="none" w:sz="0" w:space="0" w:color="auto"/>
      </w:divBdr>
    </w:div>
    <w:div w:id="994144830">
      <w:bodyDiv w:val="1"/>
      <w:marLeft w:val="0"/>
      <w:marRight w:val="0"/>
      <w:marTop w:val="0"/>
      <w:marBottom w:val="0"/>
      <w:divBdr>
        <w:top w:val="none" w:sz="0" w:space="0" w:color="auto"/>
        <w:left w:val="none" w:sz="0" w:space="0" w:color="auto"/>
        <w:bottom w:val="none" w:sz="0" w:space="0" w:color="auto"/>
        <w:right w:val="none" w:sz="0" w:space="0" w:color="auto"/>
      </w:divBdr>
    </w:div>
    <w:div w:id="994182830">
      <w:bodyDiv w:val="1"/>
      <w:marLeft w:val="0"/>
      <w:marRight w:val="0"/>
      <w:marTop w:val="0"/>
      <w:marBottom w:val="0"/>
      <w:divBdr>
        <w:top w:val="none" w:sz="0" w:space="0" w:color="auto"/>
        <w:left w:val="none" w:sz="0" w:space="0" w:color="auto"/>
        <w:bottom w:val="none" w:sz="0" w:space="0" w:color="auto"/>
        <w:right w:val="none" w:sz="0" w:space="0" w:color="auto"/>
      </w:divBdr>
    </w:div>
    <w:div w:id="994184721">
      <w:bodyDiv w:val="1"/>
      <w:marLeft w:val="0"/>
      <w:marRight w:val="0"/>
      <w:marTop w:val="0"/>
      <w:marBottom w:val="0"/>
      <w:divBdr>
        <w:top w:val="none" w:sz="0" w:space="0" w:color="auto"/>
        <w:left w:val="none" w:sz="0" w:space="0" w:color="auto"/>
        <w:bottom w:val="none" w:sz="0" w:space="0" w:color="auto"/>
        <w:right w:val="none" w:sz="0" w:space="0" w:color="auto"/>
      </w:divBdr>
    </w:div>
    <w:div w:id="994190300">
      <w:bodyDiv w:val="1"/>
      <w:marLeft w:val="0"/>
      <w:marRight w:val="0"/>
      <w:marTop w:val="0"/>
      <w:marBottom w:val="0"/>
      <w:divBdr>
        <w:top w:val="none" w:sz="0" w:space="0" w:color="auto"/>
        <w:left w:val="none" w:sz="0" w:space="0" w:color="auto"/>
        <w:bottom w:val="none" w:sz="0" w:space="0" w:color="auto"/>
        <w:right w:val="none" w:sz="0" w:space="0" w:color="auto"/>
      </w:divBdr>
    </w:div>
    <w:div w:id="994262555">
      <w:bodyDiv w:val="1"/>
      <w:marLeft w:val="0"/>
      <w:marRight w:val="0"/>
      <w:marTop w:val="0"/>
      <w:marBottom w:val="0"/>
      <w:divBdr>
        <w:top w:val="none" w:sz="0" w:space="0" w:color="auto"/>
        <w:left w:val="none" w:sz="0" w:space="0" w:color="auto"/>
        <w:bottom w:val="none" w:sz="0" w:space="0" w:color="auto"/>
        <w:right w:val="none" w:sz="0" w:space="0" w:color="auto"/>
      </w:divBdr>
    </w:div>
    <w:div w:id="994334721">
      <w:bodyDiv w:val="1"/>
      <w:marLeft w:val="0"/>
      <w:marRight w:val="0"/>
      <w:marTop w:val="0"/>
      <w:marBottom w:val="0"/>
      <w:divBdr>
        <w:top w:val="none" w:sz="0" w:space="0" w:color="auto"/>
        <w:left w:val="none" w:sz="0" w:space="0" w:color="auto"/>
        <w:bottom w:val="none" w:sz="0" w:space="0" w:color="auto"/>
        <w:right w:val="none" w:sz="0" w:space="0" w:color="auto"/>
      </w:divBdr>
    </w:div>
    <w:div w:id="994453002">
      <w:bodyDiv w:val="1"/>
      <w:marLeft w:val="0"/>
      <w:marRight w:val="0"/>
      <w:marTop w:val="0"/>
      <w:marBottom w:val="0"/>
      <w:divBdr>
        <w:top w:val="none" w:sz="0" w:space="0" w:color="auto"/>
        <w:left w:val="none" w:sz="0" w:space="0" w:color="auto"/>
        <w:bottom w:val="none" w:sz="0" w:space="0" w:color="auto"/>
        <w:right w:val="none" w:sz="0" w:space="0" w:color="auto"/>
      </w:divBdr>
    </w:div>
    <w:div w:id="994454570">
      <w:bodyDiv w:val="1"/>
      <w:marLeft w:val="0"/>
      <w:marRight w:val="0"/>
      <w:marTop w:val="0"/>
      <w:marBottom w:val="0"/>
      <w:divBdr>
        <w:top w:val="none" w:sz="0" w:space="0" w:color="auto"/>
        <w:left w:val="none" w:sz="0" w:space="0" w:color="auto"/>
        <w:bottom w:val="none" w:sz="0" w:space="0" w:color="auto"/>
        <w:right w:val="none" w:sz="0" w:space="0" w:color="auto"/>
      </w:divBdr>
    </w:div>
    <w:div w:id="994527709">
      <w:bodyDiv w:val="1"/>
      <w:marLeft w:val="0"/>
      <w:marRight w:val="0"/>
      <w:marTop w:val="0"/>
      <w:marBottom w:val="0"/>
      <w:divBdr>
        <w:top w:val="none" w:sz="0" w:space="0" w:color="auto"/>
        <w:left w:val="none" w:sz="0" w:space="0" w:color="auto"/>
        <w:bottom w:val="none" w:sz="0" w:space="0" w:color="auto"/>
        <w:right w:val="none" w:sz="0" w:space="0" w:color="auto"/>
      </w:divBdr>
    </w:div>
    <w:div w:id="994534449">
      <w:bodyDiv w:val="1"/>
      <w:marLeft w:val="0"/>
      <w:marRight w:val="0"/>
      <w:marTop w:val="0"/>
      <w:marBottom w:val="0"/>
      <w:divBdr>
        <w:top w:val="none" w:sz="0" w:space="0" w:color="auto"/>
        <w:left w:val="none" w:sz="0" w:space="0" w:color="auto"/>
        <w:bottom w:val="none" w:sz="0" w:space="0" w:color="auto"/>
        <w:right w:val="none" w:sz="0" w:space="0" w:color="auto"/>
      </w:divBdr>
    </w:div>
    <w:div w:id="994644829">
      <w:bodyDiv w:val="1"/>
      <w:marLeft w:val="0"/>
      <w:marRight w:val="0"/>
      <w:marTop w:val="0"/>
      <w:marBottom w:val="0"/>
      <w:divBdr>
        <w:top w:val="none" w:sz="0" w:space="0" w:color="auto"/>
        <w:left w:val="none" w:sz="0" w:space="0" w:color="auto"/>
        <w:bottom w:val="none" w:sz="0" w:space="0" w:color="auto"/>
        <w:right w:val="none" w:sz="0" w:space="0" w:color="auto"/>
      </w:divBdr>
    </w:div>
    <w:div w:id="994647878">
      <w:bodyDiv w:val="1"/>
      <w:marLeft w:val="0"/>
      <w:marRight w:val="0"/>
      <w:marTop w:val="0"/>
      <w:marBottom w:val="0"/>
      <w:divBdr>
        <w:top w:val="none" w:sz="0" w:space="0" w:color="auto"/>
        <w:left w:val="none" w:sz="0" w:space="0" w:color="auto"/>
        <w:bottom w:val="none" w:sz="0" w:space="0" w:color="auto"/>
        <w:right w:val="none" w:sz="0" w:space="0" w:color="auto"/>
      </w:divBdr>
    </w:div>
    <w:div w:id="994794096">
      <w:bodyDiv w:val="1"/>
      <w:marLeft w:val="0"/>
      <w:marRight w:val="0"/>
      <w:marTop w:val="0"/>
      <w:marBottom w:val="0"/>
      <w:divBdr>
        <w:top w:val="none" w:sz="0" w:space="0" w:color="auto"/>
        <w:left w:val="none" w:sz="0" w:space="0" w:color="auto"/>
        <w:bottom w:val="none" w:sz="0" w:space="0" w:color="auto"/>
        <w:right w:val="none" w:sz="0" w:space="0" w:color="auto"/>
      </w:divBdr>
    </w:div>
    <w:div w:id="995181384">
      <w:bodyDiv w:val="1"/>
      <w:marLeft w:val="0"/>
      <w:marRight w:val="0"/>
      <w:marTop w:val="0"/>
      <w:marBottom w:val="0"/>
      <w:divBdr>
        <w:top w:val="none" w:sz="0" w:space="0" w:color="auto"/>
        <w:left w:val="none" w:sz="0" w:space="0" w:color="auto"/>
        <w:bottom w:val="none" w:sz="0" w:space="0" w:color="auto"/>
        <w:right w:val="none" w:sz="0" w:space="0" w:color="auto"/>
      </w:divBdr>
    </w:div>
    <w:div w:id="995451781">
      <w:bodyDiv w:val="1"/>
      <w:marLeft w:val="0"/>
      <w:marRight w:val="0"/>
      <w:marTop w:val="0"/>
      <w:marBottom w:val="0"/>
      <w:divBdr>
        <w:top w:val="none" w:sz="0" w:space="0" w:color="auto"/>
        <w:left w:val="none" w:sz="0" w:space="0" w:color="auto"/>
        <w:bottom w:val="none" w:sz="0" w:space="0" w:color="auto"/>
        <w:right w:val="none" w:sz="0" w:space="0" w:color="auto"/>
      </w:divBdr>
    </w:div>
    <w:div w:id="995453310">
      <w:bodyDiv w:val="1"/>
      <w:marLeft w:val="0"/>
      <w:marRight w:val="0"/>
      <w:marTop w:val="0"/>
      <w:marBottom w:val="0"/>
      <w:divBdr>
        <w:top w:val="none" w:sz="0" w:space="0" w:color="auto"/>
        <w:left w:val="none" w:sz="0" w:space="0" w:color="auto"/>
        <w:bottom w:val="none" w:sz="0" w:space="0" w:color="auto"/>
        <w:right w:val="none" w:sz="0" w:space="0" w:color="auto"/>
      </w:divBdr>
    </w:div>
    <w:div w:id="995458227">
      <w:bodyDiv w:val="1"/>
      <w:marLeft w:val="0"/>
      <w:marRight w:val="0"/>
      <w:marTop w:val="0"/>
      <w:marBottom w:val="0"/>
      <w:divBdr>
        <w:top w:val="none" w:sz="0" w:space="0" w:color="auto"/>
        <w:left w:val="none" w:sz="0" w:space="0" w:color="auto"/>
        <w:bottom w:val="none" w:sz="0" w:space="0" w:color="auto"/>
        <w:right w:val="none" w:sz="0" w:space="0" w:color="auto"/>
      </w:divBdr>
    </w:div>
    <w:div w:id="995497667">
      <w:bodyDiv w:val="1"/>
      <w:marLeft w:val="0"/>
      <w:marRight w:val="0"/>
      <w:marTop w:val="0"/>
      <w:marBottom w:val="0"/>
      <w:divBdr>
        <w:top w:val="none" w:sz="0" w:space="0" w:color="auto"/>
        <w:left w:val="none" w:sz="0" w:space="0" w:color="auto"/>
        <w:bottom w:val="none" w:sz="0" w:space="0" w:color="auto"/>
        <w:right w:val="none" w:sz="0" w:space="0" w:color="auto"/>
      </w:divBdr>
    </w:div>
    <w:div w:id="995643999">
      <w:bodyDiv w:val="1"/>
      <w:marLeft w:val="0"/>
      <w:marRight w:val="0"/>
      <w:marTop w:val="0"/>
      <w:marBottom w:val="0"/>
      <w:divBdr>
        <w:top w:val="none" w:sz="0" w:space="0" w:color="auto"/>
        <w:left w:val="none" w:sz="0" w:space="0" w:color="auto"/>
        <w:bottom w:val="none" w:sz="0" w:space="0" w:color="auto"/>
        <w:right w:val="none" w:sz="0" w:space="0" w:color="auto"/>
      </w:divBdr>
    </w:div>
    <w:div w:id="995648541">
      <w:bodyDiv w:val="1"/>
      <w:marLeft w:val="0"/>
      <w:marRight w:val="0"/>
      <w:marTop w:val="0"/>
      <w:marBottom w:val="0"/>
      <w:divBdr>
        <w:top w:val="none" w:sz="0" w:space="0" w:color="auto"/>
        <w:left w:val="none" w:sz="0" w:space="0" w:color="auto"/>
        <w:bottom w:val="none" w:sz="0" w:space="0" w:color="auto"/>
        <w:right w:val="none" w:sz="0" w:space="0" w:color="auto"/>
      </w:divBdr>
    </w:div>
    <w:div w:id="995915920">
      <w:bodyDiv w:val="1"/>
      <w:marLeft w:val="0"/>
      <w:marRight w:val="0"/>
      <w:marTop w:val="0"/>
      <w:marBottom w:val="0"/>
      <w:divBdr>
        <w:top w:val="none" w:sz="0" w:space="0" w:color="auto"/>
        <w:left w:val="none" w:sz="0" w:space="0" w:color="auto"/>
        <w:bottom w:val="none" w:sz="0" w:space="0" w:color="auto"/>
        <w:right w:val="none" w:sz="0" w:space="0" w:color="auto"/>
      </w:divBdr>
    </w:div>
    <w:div w:id="996373656">
      <w:bodyDiv w:val="1"/>
      <w:marLeft w:val="0"/>
      <w:marRight w:val="0"/>
      <w:marTop w:val="0"/>
      <w:marBottom w:val="0"/>
      <w:divBdr>
        <w:top w:val="none" w:sz="0" w:space="0" w:color="auto"/>
        <w:left w:val="none" w:sz="0" w:space="0" w:color="auto"/>
        <w:bottom w:val="none" w:sz="0" w:space="0" w:color="auto"/>
        <w:right w:val="none" w:sz="0" w:space="0" w:color="auto"/>
      </w:divBdr>
    </w:div>
    <w:div w:id="996376276">
      <w:bodyDiv w:val="1"/>
      <w:marLeft w:val="0"/>
      <w:marRight w:val="0"/>
      <w:marTop w:val="0"/>
      <w:marBottom w:val="0"/>
      <w:divBdr>
        <w:top w:val="none" w:sz="0" w:space="0" w:color="auto"/>
        <w:left w:val="none" w:sz="0" w:space="0" w:color="auto"/>
        <w:bottom w:val="none" w:sz="0" w:space="0" w:color="auto"/>
        <w:right w:val="none" w:sz="0" w:space="0" w:color="auto"/>
      </w:divBdr>
    </w:div>
    <w:div w:id="996376405">
      <w:bodyDiv w:val="1"/>
      <w:marLeft w:val="0"/>
      <w:marRight w:val="0"/>
      <w:marTop w:val="0"/>
      <w:marBottom w:val="0"/>
      <w:divBdr>
        <w:top w:val="none" w:sz="0" w:space="0" w:color="auto"/>
        <w:left w:val="none" w:sz="0" w:space="0" w:color="auto"/>
        <w:bottom w:val="none" w:sz="0" w:space="0" w:color="auto"/>
        <w:right w:val="none" w:sz="0" w:space="0" w:color="auto"/>
      </w:divBdr>
    </w:div>
    <w:div w:id="996570596">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6615336">
      <w:bodyDiv w:val="1"/>
      <w:marLeft w:val="0"/>
      <w:marRight w:val="0"/>
      <w:marTop w:val="0"/>
      <w:marBottom w:val="0"/>
      <w:divBdr>
        <w:top w:val="none" w:sz="0" w:space="0" w:color="auto"/>
        <w:left w:val="none" w:sz="0" w:space="0" w:color="auto"/>
        <w:bottom w:val="none" w:sz="0" w:space="0" w:color="auto"/>
        <w:right w:val="none" w:sz="0" w:space="0" w:color="auto"/>
      </w:divBdr>
    </w:div>
    <w:div w:id="996685902">
      <w:bodyDiv w:val="1"/>
      <w:marLeft w:val="0"/>
      <w:marRight w:val="0"/>
      <w:marTop w:val="0"/>
      <w:marBottom w:val="0"/>
      <w:divBdr>
        <w:top w:val="none" w:sz="0" w:space="0" w:color="auto"/>
        <w:left w:val="none" w:sz="0" w:space="0" w:color="auto"/>
        <w:bottom w:val="none" w:sz="0" w:space="0" w:color="auto"/>
        <w:right w:val="none" w:sz="0" w:space="0" w:color="auto"/>
      </w:divBdr>
    </w:div>
    <w:div w:id="996884194">
      <w:bodyDiv w:val="1"/>
      <w:marLeft w:val="0"/>
      <w:marRight w:val="0"/>
      <w:marTop w:val="0"/>
      <w:marBottom w:val="0"/>
      <w:divBdr>
        <w:top w:val="none" w:sz="0" w:space="0" w:color="auto"/>
        <w:left w:val="none" w:sz="0" w:space="0" w:color="auto"/>
        <w:bottom w:val="none" w:sz="0" w:space="0" w:color="auto"/>
        <w:right w:val="none" w:sz="0" w:space="0" w:color="auto"/>
      </w:divBdr>
    </w:div>
    <w:div w:id="996961960">
      <w:bodyDiv w:val="1"/>
      <w:marLeft w:val="0"/>
      <w:marRight w:val="0"/>
      <w:marTop w:val="0"/>
      <w:marBottom w:val="0"/>
      <w:divBdr>
        <w:top w:val="none" w:sz="0" w:space="0" w:color="auto"/>
        <w:left w:val="none" w:sz="0" w:space="0" w:color="auto"/>
        <w:bottom w:val="none" w:sz="0" w:space="0" w:color="auto"/>
        <w:right w:val="none" w:sz="0" w:space="0" w:color="auto"/>
      </w:divBdr>
    </w:div>
    <w:div w:id="997070984">
      <w:bodyDiv w:val="1"/>
      <w:marLeft w:val="0"/>
      <w:marRight w:val="0"/>
      <w:marTop w:val="0"/>
      <w:marBottom w:val="0"/>
      <w:divBdr>
        <w:top w:val="none" w:sz="0" w:space="0" w:color="auto"/>
        <w:left w:val="none" w:sz="0" w:space="0" w:color="auto"/>
        <w:bottom w:val="none" w:sz="0" w:space="0" w:color="auto"/>
        <w:right w:val="none" w:sz="0" w:space="0" w:color="auto"/>
      </w:divBdr>
    </w:div>
    <w:div w:id="997268515">
      <w:bodyDiv w:val="1"/>
      <w:marLeft w:val="0"/>
      <w:marRight w:val="0"/>
      <w:marTop w:val="0"/>
      <w:marBottom w:val="0"/>
      <w:divBdr>
        <w:top w:val="none" w:sz="0" w:space="0" w:color="auto"/>
        <w:left w:val="none" w:sz="0" w:space="0" w:color="auto"/>
        <w:bottom w:val="none" w:sz="0" w:space="0" w:color="auto"/>
        <w:right w:val="none" w:sz="0" w:space="0" w:color="auto"/>
      </w:divBdr>
    </w:div>
    <w:div w:id="997417628">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7614773">
      <w:bodyDiv w:val="1"/>
      <w:marLeft w:val="0"/>
      <w:marRight w:val="0"/>
      <w:marTop w:val="0"/>
      <w:marBottom w:val="0"/>
      <w:divBdr>
        <w:top w:val="none" w:sz="0" w:space="0" w:color="auto"/>
        <w:left w:val="none" w:sz="0" w:space="0" w:color="auto"/>
        <w:bottom w:val="none" w:sz="0" w:space="0" w:color="auto"/>
        <w:right w:val="none" w:sz="0" w:space="0" w:color="auto"/>
      </w:divBdr>
    </w:div>
    <w:div w:id="997853143">
      <w:bodyDiv w:val="1"/>
      <w:marLeft w:val="0"/>
      <w:marRight w:val="0"/>
      <w:marTop w:val="0"/>
      <w:marBottom w:val="0"/>
      <w:divBdr>
        <w:top w:val="none" w:sz="0" w:space="0" w:color="auto"/>
        <w:left w:val="none" w:sz="0" w:space="0" w:color="auto"/>
        <w:bottom w:val="none" w:sz="0" w:space="0" w:color="auto"/>
        <w:right w:val="none" w:sz="0" w:space="0" w:color="auto"/>
      </w:divBdr>
    </w:div>
    <w:div w:id="997879291">
      <w:bodyDiv w:val="1"/>
      <w:marLeft w:val="0"/>
      <w:marRight w:val="0"/>
      <w:marTop w:val="0"/>
      <w:marBottom w:val="0"/>
      <w:divBdr>
        <w:top w:val="none" w:sz="0" w:space="0" w:color="auto"/>
        <w:left w:val="none" w:sz="0" w:space="0" w:color="auto"/>
        <w:bottom w:val="none" w:sz="0" w:space="0" w:color="auto"/>
        <w:right w:val="none" w:sz="0" w:space="0" w:color="auto"/>
      </w:divBdr>
    </w:div>
    <w:div w:id="998115302">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66025">
      <w:bodyDiv w:val="1"/>
      <w:marLeft w:val="0"/>
      <w:marRight w:val="0"/>
      <w:marTop w:val="0"/>
      <w:marBottom w:val="0"/>
      <w:divBdr>
        <w:top w:val="none" w:sz="0" w:space="0" w:color="auto"/>
        <w:left w:val="none" w:sz="0" w:space="0" w:color="auto"/>
        <w:bottom w:val="none" w:sz="0" w:space="0" w:color="auto"/>
        <w:right w:val="none" w:sz="0" w:space="0" w:color="auto"/>
      </w:divBdr>
    </w:div>
    <w:div w:id="998267771">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312239">
      <w:bodyDiv w:val="1"/>
      <w:marLeft w:val="0"/>
      <w:marRight w:val="0"/>
      <w:marTop w:val="0"/>
      <w:marBottom w:val="0"/>
      <w:divBdr>
        <w:top w:val="none" w:sz="0" w:space="0" w:color="auto"/>
        <w:left w:val="none" w:sz="0" w:space="0" w:color="auto"/>
        <w:bottom w:val="none" w:sz="0" w:space="0" w:color="auto"/>
        <w:right w:val="none" w:sz="0" w:space="0" w:color="auto"/>
      </w:divBdr>
    </w:div>
    <w:div w:id="998313423">
      <w:bodyDiv w:val="1"/>
      <w:marLeft w:val="0"/>
      <w:marRight w:val="0"/>
      <w:marTop w:val="0"/>
      <w:marBottom w:val="0"/>
      <w:divBdr>
        <w:top w:val="none" w:sz="0" w:space="0" w:color="auto"/>
        <w:left w:val="none" w:sz="0" w:space="0" w:color="auto"/>
        <w:bottom w:val="none" w:sz="0" w:space="0" w:color="auto"/>
        <w:right w:val="none" w:sz="0" w:space="0" w:color="auto"/>
      </w:divBdr>
    </w:div>
    <w:div w:id="998341111">
      <w:bodyDiv w:val="1"/>
      <w:marLeft w:val="0"/>
      <w:marRight w:val="0"/>
      <w:marTop w:val="0"/>
      <w:marBottom w:val="0"/>
      <w:divBdr>
        <w:top w:val="none" w:sz="0" w:space="0" w:color="auto"/>
        <w:left w:val="none" w:sz="0" w:space="0" w:color="auto"/>
        <w:bottom w:val="none" w:sz="0" w:space="0" w:color="auto"/>
        <w:right w:val="none" w:sz="0" w:space="0" w:color="auto"/>
      </w:divBdr>
    </w:div>
    <w:div w:id="998460630">
      <w:bodyDiv w:val="1"/>
      <w:marLeft w:val="0"/>
      <w:marRight w:val="0"/>
      <w:marTop w:val="0"/>
      <w:marBottom w:val="0"/>
      <w:divBdr>
        <w:top w:val="none" w:sz="0" w:space="0" w:color="auto"/>
        <w:left w:val="none" w:sz="0" w:space="0" w:color="auto"/>
        <w:bottom w:val="none" w:sz="0" w:space="0" w:color="auto"/>
        <w:right w:val="none" w:sz="0" w:space="0" w:color="auto"/>
      </w:divBdr>
    </w:div>
    <w:div w:id="998533737">
      <w:bodyDiv w:val="1"/>
      <w:marLeft w:val="0"/>
      <w:marRight w:val="0"/>
      <w:marTop w:val="0"/>
      <w:marBottom w:val="0"/>
      <w:divBdr>
        <w:top w:val="none" w:sz="0" w:space="0" w:color="auto"/>
        <w:left w:val="none" w:sz="0" w:space="0" w:color="auto"/>
        <w:bottom w:val="none" w:sz="0" w:space="0" w:color="auto"/>
        <w:right w:val="none" w:sz="0" w:space="0" w:color="auto"/>
      </w:divBdr>
    </w:div>
    <w:div w:id="998538217">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8727114">
      <w:bodyDiv w:val="1"/>
      <w:marLeft w:val="0"/>
      <w:marRight w:val="0"/>
      <w:marTop w:val="0"/>
      <w:marBottom w:val="0"/>
      <w:divBdr>
        <w:top w:val="none" w:sz="0" w:space="0" w:color="auto"/>
        <w:left w:val="none" w:sz="0" w:space="0" w:color="auto"/>
        <w:bottom w:val="none" w:sz="0" w:space="0" w:color="auto"/>
        <w:right w:val="none" w:sz="0" w:space="0" w:color="auto"/>
      </w:divBdr>
    </w:div>
    <w:div w:id="998770516">
      <w:bodyDiv w:val="1"/>
      <w:marLeft w:val="0"/>
      <w:marRight w:val="0"/>
      <w:marTop w:val="0"/>
      <w:marBottom w:val="0"/>
      <w:divBdr>
        <w:top w:val="none" w:sz="0" w:space="0" w:color="auto"/>
        <w:left w:val="none" w:sz="0" w:space="0" w:color="auto"/>
        <w:bottom w:val="none" w:sz="0" w:space="0" w:color="auto"/>
        <w:right w:val="none" w:sz="0" w:space="0" w:color="auto"/>
      </w:divBdr>
    </w:div>
    <w:div w:id="998771065">
      <w:bodyDiv w:val="1"/>
      <w:marLeft w:val="0"/>
      <w:marRight w:val="0"/>
      <w:marTop w:val="0"/>
      <w:marBottom w:val="0"/>
      <w:divBdr>
        <w:top w:val="none" w:sz="0" w:space="0" w:color="auto"/>
        <w:left w:val="none" w:sz="0" w:space="0" w:color="auto"/>
        <w:bottom w:val="none" w:sz="0" w:space="0" w:color="auto"/>
        <w:right w:val="none" w:sz="0" w:space="0" w:color="auto"/>
      </w:divBdr>
    </w:div>
    <w:div w:id="998777629">
      <w:bodyDiv w:val="1"/>
      <w:marLeft w:val="0"/>
      <w:marRight w:val="0"/>
      <w:marTop w:val="0"/>
      <w:marBottom w:val="0"/>
      <w:divBdr>
        <w:top w:val="none" w:sz="0" w:space="0" w:color="auto"/>
        <w:left w:val="none" w:sz="0" w:space="0" w:color="auto"/>
        <w:bottom w:val="none" w:sz="0" w:space="0" w:color="auto"/>
        <w:right w:val="none" w:sz="0" w:space="0" w:color="auto"/>
      </w:divBdr>
    </w:div>
    <w:div w:id="998844128">
      <w:bodyDiv w:val="1"/>
      <w:marLeft w:val="0"/>
      <w:marRight w:val="0"/>
      <w:marTop w:val="0"/>
      <w:marBottom w:val="0"/>
      <w:divBdr>
        <w:top w:val="none" w:sz="0" w:space="0" w:color="auto"/>
        <w:left w:val="none" w:sz="0" w:space="0" w:color="auto"/>
        <w:bottom w:val="none" w:sz="0" w:space="0" w:color="auto"/>
        <w:right w:val="none" w:sz="0" w:space="0" w:color="auto"/>
      </w:divBdr>
    </w:div>
    <w:div w:id="998852666">
      <w:bodyDiv w:val="1"/>
      <w:marLeft w:val="0"/>
      <w:marRight w:val="0"/>
      <w:marTop w:val="0"/>
      <w:marBottom w:val="0"/>
      <w:divBdr>
        <w:top w:val="none" w:sz="0" w:space="0" w:color="auto"/>
        <w:left w:val="none" w:sz="0" w:space="0" w:color="auto"/>
        <w:bottom w:val="none" w:sz="0" w:space="0" w:color="auto"/>
        <w:right w:val="none" w:sz="0" w:space="0" w:color="auto"/>
      </w:divBdr>
    </w:div>
    <w:div w:id="998922876">
      <w:bodyDiv w:val="1"/>
      <w:marLeft w:val="0"/>
      <w:marRight w:val="0"/>
      <w:marTop w:val="0"/>
      <w:marBottom w:val="0"/>
      <w:divBdr>
        <w:top w:val="none" w:sz="0" w:space="0" w:color="auto"/>
        <w:left w:val="none" w:sz="0" w:space="0" w:color="auto"/>
        <w:bottom w:val="none" w:sz="0" w:space="0" w:color="auto"/>
        <w:right w:val="none" w:sz="0" w:space="0" w:color="auto"/>
      </w:divBdr>
    </w:div>
    <w:div w:id="998970662">
      <w:bodyDiv w:val="1"/>
      <w:marLeft w:val="0"/>
      <w:marRight w:val="0"/>
      <w:marTop w:val="0"/>
      <w:marBottom w:val="0"/>
      <w:divBdr>
        <w:top w:val="none" w:sz="0" w:space="0" w:color="auto"/>
        <w:left w:val="none" w:sz="0" w:space="0" w:color="auto"/>
        <w:bottom w:val="none" w:sz="0" w:space="0" w:color="auto"/>
        <w:right w:val="none" w:sz="0" w:space="0" w:color="auto"/>
      </w:divBdr>
    </w:div>
    <w:div w:id="998995769">
      <w:bodyDiv w:val="1"/>
      <w:marLeft w:val="0"/>
      <w:marRight w:val="0"/>
      <w:marTop w:val="0"/>
      <w:marBottom w:val="0"/>
      <w:divBdr>
        <w:top w:val="none" w:sz="0" w:space="0" w:color="auto"/>
        <w:left w:val="none" w:sz="0" w:space="0" w:color="auto"/>
        <w:bottom w:val="none" w:sz="0" w:space="0" w:color="auto"/>
        <w:right w:val="none" w:sz="0" w:space="0" w:color="auto"/>
      </w:divBdr>
    </w:div>
    <w:div w:id="999038870">
      <w:bodyDiv w:val="1"/>
      <w:marLeft w:val="0"/>
      <w:marRight w:val="0"/>
      <w:marTop w:val="0"/>
      <w:marBottom w:val="0"/>
      <w:divBdr>
        <w:top w:val="none" w:sz="0" w:space="0" w:color="auto"/>
        <w:left w:val="none" w:sz="0" w:space="0" w:color="auto"/>
        <w:bottom w:val="none" w:sz="0" w:space="0" w:color="auto"/>
        <w:right w:val="none" w:sz="0" w:space="0" w:color="auto"/>
      </w:divBdr>
    </w:div>
    <w:div w:id="999117773">
      <w:bodyDiv w:val="1"/>
      <w:marLeft w:val="0"/>
      <w:marRight w:val="0"/>
      <w:marTop w:val="0"/>
      <w:marBottom w:val="0"/>
      <w:divBdr>
        <w:top w:val="none" w:sz="0" w:space="0" w:color="auto"/>
        <w:left w:val="none" w:sz="0" w:space="0" w:color="auto"/>
        <w:bottom w:val="none" w:sz="0" w:space="0" w:color="auto"/>
        <w:right w:val="none" w:sz="0" w:space="0" w:color="auto"/>
      </w:divBdr>
    </w:div>
    <w:div w:id="999308375">
      <w:bodyDiv w:val="1"/>
      <w:marLeft w:val="0"/>
      <w:marRight w:val="0"/>
      <w:marTop w:val="0"/>
      <w:marBottom w:val="0"/>
      <w:divBdr>
        <w:top w:val="none" w:sz="0" w:space="0" w:color="auto"/>
        <w:left w:val="none" w:sz="0" w:space="0" w:color="auto"/>
        <w:bottom w:val="none" w:sz="0" w:space="0" w:color="auto"/>
        <w:right w:val="none" w:sz="0" w:space="0" w:color="auto"/>
      </w:divBdr>
    </w:div>
    <w:div w:id="999389509">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999849836">
      <w:bodyDiv w:val="1"/>
      <w:marLeft w:val="0"/>
      <w:marRight w:val="0"/>
      <w:marTop w:val="0"/>
      <w:marBottom w:val="0"/>
      <w:divBdr>
        <w:top w:val="none" w:sz="0" w:space="0" w:color="auto"/>
        <w:left w:val="none" w:sz="0" w:space="0" w:color="auto"/>
        <w:bottom w:val="none" w:sz="0" w:space="0" w:color="auto"/>
        <w:right w:val="none" w:sz="0" w:space="0" w:color="auto"/>
      </w:divBdr>
    </w:div>
    <w:div w:id="999966427">
      <w:bodyDiv w:val="1"/>
      <w:marLeft w:val="0"/>
      <w:marRight w:val="0"/>
      <w:marTop w:val="0"/>
      <w:marBottom w:val="0"/>
      <w:divBdr>
        <w:top w:val="none" w:sz="0" w:space="0" w:color="auto"/>
        <w:left w:val="none" w:sz="0" w:space="0" w:color="auto"/>
        <w:bottom w:val="none" w:sz="0" w:space="0" w:color="auto"/>
        <w:right w:val="none" w:sz="0" w:space="0" w:color="auto"/>
      </w:divBdr>
    </w:div>
    <w:div w:id="1000038498">
      <w:bodyDiv w:val="1"/>
      <w:marLeft w:val="0"/>
      <w:marRight w:val="0"/>
      <w:marTop w:val="0"/>
      <w:marBottom w:val="0"/>
      <w:divBdr>
        <w:top w:val="none" w:sz="0" w:space="0" w:color="auto"/>
        <w:left w:val="none" w:sz="0" w:space="0" w:color="auto"/>
        <w:bottom w:val="none" w:sz="0" w:space="0" w:color="auto"/>
        <w:right w:val="none" w:sz="0" w:space="0" w:color="auto"/>
      </w:divBdr>
    </w:div>
    <w:div w:id="1000352868">
      <w:bodyDiv w:val="1"/>
      <w:marLeft w:val="0"/>
      <w:marRight w:val="0"/>
      <w:marTop w:val="0"/>
      <w:marBottom w:val="0"/>
      <w:divBdr>
        <w:top w:val="none" w:sz="0" w:space="0" w:color="auto"/>
        <w:left w:val="none" w:sz="0" w:space="0" w:color="auto"/>
        <w:bottom w:val="none" w:sz="0" w:space="0" w:color="auto"/>
        <w:right w:val="none" w:sz="0" w:space="0" w:color="auto"/>
      </w:divBdr>
    </w:div>
    <w:div w:id="1000356594">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697481">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0935914">
      <w:bodyDiv w:val="1"/>
      <w:marLeft w:val="0"/>
      <w:marRight w:val="0"/>
      <w:marTop w:val="0"/>
      <w:marBottom w:val="0"/>
      <w:divBdr>
        <w:top w:val="none" w:sz="0" w:space="0" w:color="auto"/>
        <w:left w:val="none" w:sz="0" w:space="0" w:color="auto"/>
        <w:bottom w:val="none" w:sz="0" w:space="0" w:color="auto"/>
        <w:right w:val="none" w:sz="0" w:space="0" w:color="auto"/>
      </w:divBdr>
    </w:div>
    <w:div w:id="1000963124">
      <w:bodyDiv w:val="1"/>
      <w:marLeft w:val="0"/>
      <w:marRight w:val="0"/>
      <w:marTop w:val="0"/>
      <w:marBottom w:val="0"/>
      <w:divBdr>
        <w:top w:val="none" w:sz="0" w:space="0" w:color="auto"/>
        <w:left w:val="none" w:sz="0" w:space="0" w:color="auto"/>
        <w:bottom w:val="none" w:sz="0" w:space="0" w:color="auto"/>
        <w:right w:val="none" w:sz="0" w:space="0" w:color="auto"/>
      </w:divBdr>
    </w:div>
    <w:div w:id="1001009383">
      <w:bodyDiv w:val="1"/>
      <w:marLeft w:val="0"/>
      <w:marRight w:val="0"/>
      <w:marTop w:val="0"/>
      <w:marBottom w:val="0"/>
      <w:divBdr>
        <w:top w:val="none" w:sz="0" w:space="0" w:color="auto"/>
        <w:left w:val="none" w:sz="0" w:space="0" w:color="auto"/>
        <w:bottom w:val="none" w:sz="0" w:space="0" w:color="auto"/>
        <w:right w:val="none" w:sz="0" w:space="0" w:color="auto"/>
      </w:divBdr>
    </w:div>
    <w:div w:id="1001011333">
      <w:bodyDiv w:val="1"/>
      <w:marLeft w:val="0"/>
      <w:marRight w:val="0"/>
      <w:marTop w:val="0"/>
      <w:marBottom w:val="0"/>
      <w:divBdr>
        <w:top w:val="none" w:sz="0" w:space="0" w:color="auto"/>
        <w:left w:val="none" w:sz="0" w:space="0" w:color="auto"/>
        <w:bottom w:val="none" w:sz="0" w:space="0" w:color="auto"/>
        <w:right w:val="none" w:sz="0" w:space="0" w:color="auto"/>
      </w:divBdr>
    </w:div>
    <w:div w:id="1001078324">
      <w:bodyDiv w:val="1"/>
      <w:marLeft w:val="0"/>
      <w:marRight w:val="0"/>
      <w:marTop w:val="0"/>
      <w:marBottom w:val="0"/>
      <w:divBdr>
        <w:top w:val="none" w:sz="0" w:space="0" w:color="auto"/>
        <w:left w:val="none" w:sz="0" w:space="0" w:color="auto"/>
        <w:bottom w:val="none" w:sz="0" w:space="0" w:color="auto"/>
        <w:right w:val="none" w:sz="0" w:space="0" w:color="auto"/>
      </w:divBdr>
    </w:div>
    <w:div w:id="1001391253">
      <w:bodyDiv w:val="1"/>
      <w:marLeft w:val="0"/>
      <w:marRight w:val="0"/>
      <w:marTop w:val="0"/>
      <w:marBottom w:val="0"/>
      <w:divBdr>
        <w:top w:val="none" w:sz="0" w:space="0" w:color="auto"/>
        <w:left w:val="none" w:sz="0" w:space="0" w:color="auto"/>
        <w:bottom w:val="none" w:sz="0" w:space="0" w:color="auto"/>
        <w:right w:val="none" w:sz="0" w:space="0" w:color="auto"/>
      </w:divBdr>
    </w:div>
    <w:div w:id="1001392808">
      <w:bodyDiv w:val="1"/>
      <w:marLeft w:val="0"/>
      <w:marRight w:val="0"/>
      <w:marTop w:val="0"/>
      <w:marBottom w:val="0"/>
      <w:divBdr>
        <w:top w:val="none" w:sz="0" w:space="0" w:color="auto"/>
        <w:left w:val="none" w:sz="0" w:space="0" w:color="auto"/>
        <w:bottom w:val="none" w:sz="0" w:space="0" w:color="auto"/>
        <w:right w:val="none" w:sz="0" w:space="0" w:color="auto"/>
      </w:divBdr>
    </w:div>
    <w:div w:id="1001470435">
      <w:bodyDiv w:val="1"/>
      <w:marLeft w:val="0"/>
      <w:marRight w:val="0"/>
      <w:marTop w:val="0"/>
      <w:marBottom w:val="0"/>
      <w:divBdr>
        <w:top w:val="none" w:sz="0" w:space="0" w:color="auto"/>
        <w:left w:val="none" w:sz="0" w:space="0" w:color="auto"/>
        <w:bottom w:val="none" w:sz="0" w:space="0" w:color="auto"/>
        <w:right w:val="none" w:sz="0" w:space="0" w:color="auto"/>
      </w:divBdr>
    </w:div>
    <w:div w:id="1001591328">
      <w:bodyDiv w:val="1"/>
      <w:marLeft w:val="0"/>
      <w:marRight w:val="0"/>
      <w:marTop w:val="0"/>
      <w:marBottom w:val="0"/>
      <w:divBdr>
        <w:top w:val="none" w:sz="0" w:space="0" w:color="auto"/>
        <w:left w:val="none" w:sz="0" w:space="0" w:color="auto"/>
        <w:bottom w:val="none" w:sz="0" w:space="0" w:color="auto"/>
        <w:right w:val="none" w:sz="0" w:space="0" w:color="auto"/>
      </w:divBdr>
    </w:div>
    <w:div w:id="1001663892">
      <w:bodyDiv w:val="1"/>
      <w:marLeft w:val="0"/>
      <w:marRight w:val="0"/>
      <w:marTop w:val="0"/>
      <w:marBottom w:val="0"/>
      <w:divBdr>
        <w:top w:val="none" w:sz="0" w:space="0" w:color="auto"/>
        <w:left w:val="none" w:sz="0" w:space="0" w:color="auto"/>
        <w:bottom w:val="none" w:sz="0" w:space="0" w:color="auto"/>
        <w:right w:val="none" w:sz="0" w:space="0" w:color="auto"/>
      </w:divBdr>
    </w:div>
    <w:div w:id="1001733622">
      <w:bodyDiv w:val="1"/>
      <w:marLeft w:val="0"/>
      <w:marRight w:val="0"/>
      <w:marTop w:val="0"/>
      <w:marBottom w:val="0"/>
      <w:divBdr>
        <w:top w:val="none" w:sz="0" w:space="0" w:color="auto"/>
        <w:left w:val="none" w:sz="0" w:space="0" w:color="auto"/>
        <w:bottom w:val="none" w:sz="0" w:space="0" w:color="auto"/>
        <w:right w:val="none" w:sz="0" w:space="0" w:color="auto"/>
      </w:divBdr>
    </w:div>
    <w:div w:id="1001736423">
      <w:bodyDiv w:val="1"/>
      <w:marLeft w:val="0"/>
      <w:marRight w:val="0"/>
      <w:marTop w:val="0"/>
      <w:marBottom w:val="0"/>
      <w:divBdr>
        <w:top w:val="none" w:sz="0" w:space="0" w:color="auto"/>
        <w:left w:val="none" w:sz="0" w:space="0" w:color="auto"/>
        <w:bottom w:val="none" w:sz="0" w:space="0" w:color="auto"/>
        <w:right w:val="none" w:sz="0" w:space="0" w:color="auto"/>
      </w:divBdr>
    </w:div>
    <w:div w:id="1001737020">
      <w:bodyDiv w:val="1"/>
      <w:marLeft w:val="0"/>
      <w:marRight w:val="0"/>
      <w:marTop w:val="0"/>
      <w:marBottom w:val="0"/>
      <w:divBdr>
        <w:top w:val="none" w:sz="0" w:space="0" w:color="auto"/>
        <w:left w:val="none" w:sz="0" w:space="0" w:color="auto"/>
        <w:bottom w:val="none" w:sz="0" w:space="0" w:color="auto"/>
        <w:right w:val="none" w:sz="0" w:space="0" w:color="auto"/>
      </w:divBdr>
    </w:div>
    <w:div w:id="1001927629">
      <w:bodyDiv w:val="1"/>
      <w:marLeft w:val="0"/>
      <w:marRight w:val="0"/>
      <w:marTop w:val="0"/>
      <w:marBottom w:val="0"/>
      <w:divBdr>
        <w:top w:val="none" w:sz="0" w:space="0" w:color="auto"/>
        <w:left w:val="none" w:sz="0" w:space="0" w:color="auto"/>
        <w:bottom w:val="none" w:sz="0" w:space="0" w:color="auto"/>
        <w:right w:val="none" w:sz="0" w:space="0" w:color="auto"/>
      </w:divBdr>
    </w:div>
    <w:div w:id="1001928660">
      <w:bodyDiv w:val="1"/>
      <w:marLeft w:val="0"/>
      <w:marRight w:val="0"/>
      <w:marTop w:val="0"/>
      <w:marBottom w:val="0"/>
      <w:divBdr>
        <w:top w:val="none" w:sz="0" w:space="0" w:color="auto"/>
        <w:left w:val="none" w:sz="0" w:space="0" w:color="auto"/>
        <w:bottom w:val="none" w:sz="0" w:space="0" w:color="auto"/>
        <w:right w:val="none" w:sz="0" w:space="0" w:color="auto"/>
      </w:divBdr>
    </w:div>
    <w:div w:id="1001934535">
      <w:bodyDiv w:val="1"/>
      <w:marLeft w:val="0"/>
      <w:marRight w:val="0"/>
      <w:marTop w:val="0"/>
      <w:marBottom w:val="0"/>
      <w:divBdr>
        <w:top w:val="none" w:sz="0" w:space="0" w:color="auto"/>
        <w:left w:val="none" w:sz="0" w:space="0" w:color="auto"/>
        <w:bottom w:val="none" w:sz="0" w:space="0" w:color="auto"/>
        <w:right w:val="none" w:sz="0" w:space="0" w:color="auto"/>
      </w:divBdr>
    </w:div>
    <w:div w:id="1002004200">
      <w:bodyDiv w:val="1"/>
      <w:marLeft w:val="0"/>
      <w:marRight w:val="0"/>
      <w:marTop w:val="0"/>
      <w:marBottom w:val="0"/>
      <w:divBdr>
        <w:top w:val="none" w:sz="0" w:space="0" w:color="auto"/>
        <w:left w:val="none" w:sz="0" w:space="0" w:color="auto"/>
        <w:bottom w:val="none" w:sz="0" w:space="0" w:color="auto"/>
        <w:right w:val="none" w:sz="0" w:space="0" w:color="auto"/>
      </w:divBdr>
    </w:div>
    <w:div w:id="1002009303">
      <w:bodyDiv w:val="1"/>
      <w:marLeft w:val="0"/>
      <w:marRight w:val="0"/>
      <w:marTop w:val="0"/>
      <w:marBottom w:val="0"/>
      <w:divBdr>
        <w:top w:val="none" w:sz="0" w:space="0" w:color="auto"/>
        <w:left w:val="none" w:sz="0" w:space="0" w:color="auto"/>
        <w:bottom w:val="none" w:sz="0" w:space="0" w:color="auto"/>
        <w:right w:val="none" w:sz="0" w:space="0" w:color="auto"/>
      </w:divBdr>
    </w:div>
    <w:div w:id="1002120953">
      <w:bodyDiv w:val="1"/>
      <w:marLeft w:val="0"/>
      <w:marRight w:val="0"/>
      <w:marTop w:val="0"/>
      <w:marBottom w:val="0"/>
      <w:divBdr>
        <w:top w:val="none" w:sz="0" w:space="0" w:color="auto"/>
        <w:left w:val="none" w:sz="0" w:space="0" w:color="auto"/>
        <w:bottom w:val="none" w:sz="0" w:space="0" w:color="auto"/>
        <w:right w:val="none" w:sz="0" w:space="0" w:color="auto"/>
      </w:divBdr>
    </w:div>
    <w:div w:id="1002122105">
      <w:bodyDiv w:val="1"/>
      <w:marLeft w:val="0"/>
      <w:marRight w:val="0"/>
      <w:marTop w:val="0"/>
      <w:marBottom w:val="0"/>
      <w:divBdr>
        <w:top w:val="none" w:sz="0" w:space="0" w:color="auto"/>
        <w:left w:val="none" w:sz="0" w:space="0" w:color="auto"/>
        <w:bottom w:val="none" w:sz="0" w:space="0" w:color="auto"/>
        <w:right w:val="none" w:sz="0" w:space="0" w:color="auto"/>
      </w:divBdr>
    </w:div>
    <w:div w:id="1002125517">
      <w:bodyDiv w:val="1"/>
      <w:marLeft w:val="0"/>
      <w:marRight w:val="0"/>
      <w:marTop w:val="0"/>
      <w:marBottom w:val="0"/>
      <w:divBdr>
        <w:top w:val="none" w:sz="0" w:space="0" w:color="auto"/>
        <w:left w:val="none" w:sz="0" w:space="0" w:color="auto"/>
        <w:bottom w:val="none" w:sz="0" w:space="0" w:color="auto"/>
        <w:right w:val="none" w:sz="0" w:space="0" w:color="auto"/>
      </w:divBdr>
    </w:div>
    <w:div w:id="1002199170">
      <w:bodyDiv w:val="1"/>
      <w:marLeft w:val="0"/>
      <w:marRight w:val="0"/>
      <w:marTop w:val="0"/>
      <w:marBottom w:val="0"/>
      <w:divBdr>
        <w:top w:val="none" w:sz="0" w:space="0" w:color="auto"/>
        <w:left w:val="none" w:sz="0" w:space="0" w:color="auto"/>
        <w:bottom w:val="none" w:sz="0" w:space="0" w:color="auto"/>
        <w:right w:val="none" w:sz="0" w:space="0" w:color="auto"/>
      </w:divBdr>
    </w:div>
    <w:div w:id="1002321823">
      <w:bodyDiv w:val="1"/>
      <w:marLeft w:val="0"/>
      <w:marRight w:val="0"/>
      <w:marTop w:val="0"/>
      <w:marBottom w:val="0"/>
      <w:divBdr>
        <w:top w:val="none" w:sz="0" w:space="0" w:color="auto"/>
        <w:left w:val="none" w:sz="0" w:space="0" w:color="auto"/>
        <w:bottom w:val="none" w:sz="0" w:space="0" w:color="auto"/>
        <w:right w:val="none" w:sz="0" w:space="0" w:color="auto"/>
      </w:divBdr>
    </w:div>
    <w:div w:id="1002389891">
      <w:bodyDiv w:val="1"/>
      <w:marLeft w:val="0"/>
      <w:marRight w:val="0"/>
      <w:marTop w:val="0"/>
      <w:marBottom w:val="0"/>
      <w:divBdr>
        <w:top w:val="none" w:sz="0" w:space="0" w:color="auto"/>
        <w:left w:val="none" w:sz="0" w:space="0" w:color="auto"/>
        <w:bottom w:val="none" w:sz="0" w:space="0" w:color="auto"/>
        <w:right w:val="none" w:sz="0" w:space="0" w:color="auto"/>
      </w:divBdr>
    </w:div>
    <w:div w:id="1002507848">
      <w:bodyDiv w:val="1"/>
      <w:marLeft w:val="0"/>
      <w:marRight w:val="0"/>
      <w:marTop w:val="0"/>
      <w:marBottom w:val="0"/>
      <w:divBdr>
        <w:top w:val="none" w:sz="0" w:space="0" w:color="auto"/>
        <w:left w:val="none" w:sz="0" w:space="0" w:color="auto"/>
        <w:bottom w:val="none" w:sz="0" w:space="0" w:color="auto"/>
        <w:right w:val="none" w:sz="0" w:space="0" w:color="auto"/>
      </w:divBdr>
    </w:div>
    <w:div w:id="1002973059">
      <w:bodyDiv w:val="1"/>
      <w:marLeft w:val="0"/>
      <w:marRight w:val="0"/>
      <w:marTop w:val="0"/>
      <w:marBottom w:val="0"/>
      <w:divBdr>
        <w:top w:val="none" w:sz="0" w:space="0" w:color="auto"/>
        <w:left w:val="none" w:sz="0" w:space="0" w:color="auto"/>
        <w:bottom w:val="none" w:sz="0" w:space="0" w:color="auto"/>
        <w:right w:val="none" w:sz="0" w:space="0" w:color="auto"/>
      </w:divBdr>
    </w:div>
    <w:div w:id="1003052157">
      <w:bodyDiv w:val="1"/>
      <w:marLeft w:val="0"/>
      <w:marRight w:val="0"/>
      <w:marTop w:val="0"/>
      <w:marBottom w:val="0"/>
      <w:divBdr>
        <w:top w:val="none" w:sz="0" w:space="0" w:color="auto"/>
        <w:left w:val="none" w:sz="0" w:space="0" w:color="auto"/>
        <w:bottom w:val="none" w:sz="0" w:space="0" w:color="auto"/>
        <w:right w:val="none" w:sz="0" w:space="0" w:color="auto"/>
      </w:divBdr>
    </w:div>
    <w:div w:id="1003052648">
      <w:bodyDiv w:val="1"/>
      <w:marLeft w:val="0"/>
      <w:marRight w:val="0"/>
      <w:marTop w:val="0"/>
      <w:marBottom w:val="0"/>
      <w:divBdr>
        <w:top w:val="none" w:sz="0" w:space="0" w:color="auto"/>
        <w:left w:val="none" w:sz="0" w:space="0" w:color="auto"/>
        <w:bottom w:val="none" w:sz="0" w:space="0" w:color="auto"/>
        <w:right w:val="none" w:sz="0" w:space="0" w:color="auto"/>
      </w:divBdr>
    </w:div>
    <w:div w:id="1003121104">
      <w:bodyDiv w:val="1"/>
      <w:marLeft w:val="0"/>
      <w:marRight w:val="0"/>
      <w:marTop w:val="0"/>
      <w:marBottom w:val="0"/>
      <w:divBdr>
        <w:top w:val="none" w:sz="0" w:space="0" w:color="auto"/>
        <w:left w:val="none" w:sz="0" w:space="0" w:color="auto"/>
        <w:bottom w:val="none" w:sz="0" w:space="0" w:color="auto"/>
        <w:right w:val="none" w:sz="0" w:space="0" w:color="auto"/>
      </w:divBdr>
    </w:div>
    <w:div w:id="1003237875">
      <w:bodyDiv w:val="1"/>
      <w:marLeft w:val="0"/>
      <w:marRight w:val="0"/>
      <w:marTop w:val="0"/>
      <w:marBottom w:val="0"/>
      <w:divBdr>
        <w:top w:val="none" w:sz="0" w:space="0" w:color="auto"/>
        <w:left w:val="none" w:sz="0" w:space="0" w:color="auto"/>
        <w:bottom w:val="none" w:sz="0" w:space="0" w:color="auto"/>
        <w:right w:val="none" w:sz="0" w:space="0" w:color="auto"/>
      </w:divBdr>
    </w:div>
    <w:div w:id="1003242352">
      <w:bodyDiv w:val="1"/>
      <w:marLeft w:val="0"/>
      <w:marRight w:val="0"/>
      <w:marTop w:val="0"/>
      <w:marBottom w:val="0"/>
      <w:divBdr>
        <w:top w:val="none" w:sz="0" w:space="0" w:color="auto"/>
        <w:left w:val="none" w:sz="0" w:space="0" w:color="auto"/>
        <w:bottom w:val="none" w:sz="0" w:space="0" w:color="auto"/>
        <w:right w:val="none" w:sz="0" w:space="0" w:color="auto"/>
      </w:divBdr>
    </w:div>
    <w:div w:id="1003312645">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3434055">
      <w:bodyDiv w:val="1"/>
      <w:marLeft w:val="0"/>
      <w:marRight w:val="0"/>
      <w:marTop w:val="0"/>
      <w:marBottom w:val="0"/>
      <w:divBdr>
        <w:top w:val="none" w:sz="0" w:space="0" w:color="auto"/>
        <w:left w:val="none" w:sz="0" w:space="0" w:color="auto"/>
        <w:bottom w:val="none" w:sz="0" w:space="0" w:color="auto"/>
        <w:right w:val="none" w:sz="0" w:space="0" w:color="auto"/>
      </w:divBdr>
    </w:div>
    <w:div w:id="1003515353">
      <w:bodyDiv w:val="1"/>
      <w:marLeft w:val="0"/>
      <w:marRight w:val="0"/>
      <w:marTop w:val="0"/>
      <w:marBottom w:val="0"/>
      <w:divBdr>
        <w:top w:val="none" w:sz="0" w:space="0" w:color="auto"/>
        <w:left w:val="none" w:sz="0" w:space="0" w:color="auto"/>
        <w:bottom w:val="none" w:sz="0" w:space="0" w:color="auto"/>
        <w:right w:val="none" w:sz="0" w:space="0" w:color="auto"/>
      </w:divBdr>
    </w:div>
    <w:div w:id="1003826040">
      <w:bodyDiv w:val="1"/>
      <w:marLeft w:val="0"/>
      <w:marRight w:val="0"/>
      <w:marTop w:val="0"/>
      <w:marBottom w:val="0"/>
      <w:divBdr>
        <w:top w:val="none" w:sz="0" w:space="0" w:color="auto"/>
        <w:left w:val="none" w:sz="0" w:space="0" w:color="auto"/>
        <w:bottom w:val="none" w:sz="0" w:space="0" w:color="auto"/>
        <w:right w:val="none" w:sz="0" w:space="0" w:color="auto"/>
      </w:divBdr>
    </w:div>
    <w:div w:id="1003973005">
      <w:bodyDiv w:val="1"/>
      <w:marLeft w:val="0"/>
      <w:marRight w:val="0"/>
      <w:marTop w:val="0"/>
      <w:marBottom w:val="0"/>
      <w:divBdr>
        <w:top w:val="none" w:sz="0" w:space="0" w:color="auto"/>
        <w:left w:val="none" w:sz="0" w:space="0" w:color="auto"/>
        <w:bottom w:val="none" w:sz="0" w:space="0" w:color="auto"/>
        <w:right w:val="none" w:sz="0" w:space="0" w:color="auto"/>
      </w:divBdr>
    </w:div>
    <w:div w:id="1004011979">
      <w:bodyDiv w:val="1"/>
      <w:marLeft w:val="0"/>
      <w:marRight w:val="0"/>
      <w:marTop w:val="0"/>
      <w:marBottom w:val="0"/>
      <w:divBdr>
        <w:top w:val="none" w:sz="0" w:space="0" w:color="auto"/>
        <w:left w:val="none" w:sz="0" w:space="0" w:color="auto"/>
        <w:bottom w:val="none" w:sz="0" w:space="0" w:color="auto"/>
        <w:right w:val="none" w:sz="0" w:space="0" w:color="auto"/>
      </w:divBdr>
    </w:div>
    <w:div w:id="1004016335">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06441">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476374">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4624119">
      <w:bodyDiv w:val="1"/>
      <w:marLeft w:val="0"/>
      <w:marRight w:val="0"/>
      <w:marTop w:val="0"/>
      <w:marBottom w:val="0"/>
      <w:divBdr>
        <w:top w:val="none" w:sz="0" w:space="0" w:color="auto"/>
        <w:left w:val="none" w:sz="0" w:space="0" w:color="auto"/>
        <w:bottom w:val="none" w:sz="0" w:space="0" w:color="auto"/>
        <w:right w:val="none" w:sz="0" w:space="0" w:color="auto"/>
      </w:divBdr>
    </w:div>
    <w:div w:id="1004624635">
      <w:bodyDiv w:val="1"/>
      <w:marLeft w:val="0"/>
      <w:marRight w:val="0"/>
      <w:marTop w:val="0"/>
      <w:marBottom w:val="0"/>
      <w:divBdr>
        <w:top w:val="none" w:sz="0" w:space="0" w:color="auto"/>
        <w:left w:val="none" w:sz="0" w:space="0" w:color="auto"/>
        <w:bottom w:val="none" w:sz="0" w:space="0" w:color="auto"/>
        <w:right w:val="none" w:sz="0" w:space="0" w:color="auto"/>
      </w:divBdr>
    </w:div>
    <w:div w:id="1004742169">
      <w:bodyDiv w:val="1"/>
      <w:marLeft w:val="0"/>
      <w:marRight w:val="0"/>
      <w:marTop w:val="0"/>
      <w:marBottom w:val="0"/>
      <w:divBdr>
        <w:top w:val="none" w:sz="0" w:space="0" w:color="auto"/>
        <w:left w:val="none" w:sz="0" w:space="0" w:color="auto"/>
        <w:bottom w:val="none" w:sz="0" w:space="0" w:color="auto"/>
        <w:right w:val="none" w:sz="0" w:space="0" w:color="auto"/>
      </w:divBdr>
    </w:div>
    <w:div w:id="1004819088">
      <w:bodyDiv w:val="1"/>
      <w:marLeft w:val="0"/>
      <w:marRight w:val="0"/>
      <w:marTop w:val="0"/>
      <w:marBottom w:val="0"/>
      <w:divBdr>
        <w:top w:val="none" w:sz="0" w:space="0" w:color="auto"/>
        <w:left w:val="none" w:sz="0" w:space="0" w:color="auto"/>
        <w:bottom w:val="none" w:sz="0" w:space="0" w:color="auto"/>
        <w:right w:val="none" w:sz="0" w:space="0" w:color="auto"/>
      </w:divBdr>
    </w:div>
    <w:div w:id="1004823168">
      <w:bodyDiv w:val="1"/>
      <w:marLeft w:val="0"/>
      <w:marRight w:val="0"/>
      <w:marTop w:val="0"/>
      <w:marBottom w:val="0"/>
      <w:divBdr>
        <w:top w:val="none" w:sz="0" w:space="0" w:color="auto"/>
        <w:left w:val="none" w:sz="0" w:space="0" w:color="auto"/>
        <w:bottom w:val="none" w:sz="0" w:space="0" w:color="auto"/>
        <w:right w:val="none" w:sz="0" w:space="0" w:color="auto"/>
      </w:divBdr>
    </w:div>
    <w:div w:id="1004824462">
      <w:bodyDiv w:val="1"/>
      <w:marLeft w:val="0"/>
      <w:marRight w:val="0"/>
      <w:marTop w:val="0"/>
      <w:marBottom w:val="0"/>
      <w:divBdr>
        <w:top w:val="none" w:sz="0" w:space="0" w:color="auto"/>
        <w:left w:val="none" w:sz="0" w:space="0" w:color="auto"/>
        <w:bottom w:val="none" w:sz="0" w:space="0" w:color="auto"/>
        <w:right w:val="none" w:sz="0" w:space="0" w:color="auto"/>
      </w:divBdr>
    </w:div>
    <w:div w:id="1004895083">
      <w:bodyDiv w:val="1"/>
      <w:marLeft w:val="0"/>
      <w:marRight w:val="0"/>
      <w:marTop w:val="0"/>
      <w:marBottom w:val="0"/>
      <w:divBdr>
        <w:top w:val="none" w:sz="0" w:space="0" w:color="auto"/>
        <w:left w:val="none" w:sz="0" w:space="0" w:color="auto"/>
        <w:bottom w:val="none" w:sz="0" w:space="0" w:color="auto"/>
        <w:right w:val="none" w:sz="0" w:space="0" w:color="auto"/>
      </w:divBdr>
    </w:div>
    <w:div w:id="1004936745">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283300">
      <w:bodyDiv w:val="1"/>
      <w:marLeft w:val="0"/>
      <w:marRight w:val="0"/>
      <w:marTop w:val="0"/>
      <w:marBottom w:val="0"/>
      <w:divBdr>
        <w:top w:val="none" w:sz="0" w:space="0" w:color="auto"/>
        <w:left w:val="none" w:sz="0" w:space="0" w:color="auto"/>
        <w:bottom w:val="none" w:sz="0" w:space="0" w:color="auto"/>
        <w:right w:val="none" w:sz="0" w:space="0" w:color="auto"/>
      </w:divBdr>
    </w:div>
    <w:div w:id="1005326604">
      <w:bodyDiv w:val="1"/>
      <w:marLeft w:val="0"/>
      <w:marRight w:val="0"/>
      <w:marTop w:val="0"/>
      <w:marBottom w:val="0"/>
      <w:divBdr>
        <w:top w:val="none" w:sz="0" w:space="0" w:color="auto"/>
        <w:left w:val="none" w:sz="0" w:space="0" w:color="auto"/>
        <w:bottom w:val="none" w:sz="0" w:space="0" w:color="auto"/>
        <w:right w:val="none" w:sz="0" w:space="0" w:color="auto"/>
      </w:divBdr>
    </w:div>
    <w:div w:id="1005327898">
      <w:bodyDiv w:val="1"/>
      <w:marLeft w:val="0"/>
      <w:marRight w:val="0"/>
      <w:marTop w:val="0"/>
      <w:marBottom w:val="0"/>
      <w:divBdr>
        <w:top w:val="none" w:sz="0" w:space="0" w:color="auto"/>
        <w:left w:val="none" w:sz="0" w:space="0" w:color="auto"/>
        <w:bottom w:val="none" w:sz="0" w:space="0" w:color="auto"/>
        <w:right w:val="none" w:sz="0" w:space="0" w:color="auto"/>
      </w:divBdr>
    </w:div>
    <w:div w:id="1005596120">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5984556">
      <w:bodyDiv w:val="1"/>
      <w:marLeft w:val="0"/>
      <w:marRight w:val="0"/>
      <w:marTop w:val="0"/>
      <w:marBottom w:val="0"/>
      <w:divBdr>
        <w:top w:val="none" w:sz="0" w:space="0" w:color="auto"/>
        <w:left w:val="none" w:sz="0" w:space="0" w:color="auto"/>
        <w:bottom w:val="none" w:sz="0" w:space="0" w:color="auto"/>
        <w:right w:val="none" w:sz="0" w:space="0" w:color="auto"/>
      </w:divBdr>
    </w:div>
    <w:div w:id="1006132402">
      <w:bodyDiv w:val="1"/>
      <w:marLeft w:val="0"/>
      <w:marRight w:val="0"/>
      <w:marTop w:val="0"/>
      <w:marBottom w:val="0"/>
      <w:divBdr>
        <w:top w:val="none" w:sz="0" w:space="0" w:color="auto"/>
        <w:left w:val="none" w:sz="0" w:space="0" w:color="auto"/>
        <w:bottom w:val="none" w:sz="0" w:space="0" w:color="auto"/>
        <w:right w:val="none" w:sz="0" w:space="0" w:color="auto"/>
      </w:divBdr>
    </w:div>
    <w:div w:id="1006134299">
      <w:bodyDiv w:val="1"/>
      <w:marLeft w:val="0"/>
      <w:marRight w:val="0"/>
      <w:marTop w:val="0"/>
      <w:marBottom w:val="0"/>
      <w:divBdr>
        <w:top w:val="none" w:sz="0" w:space="0" w:color="auto"/>
        <w:left w:val="none" w:sz="0" w:space="0" w:color="auto"/>
        <w:bottom w:val="none" w:sz="0" w:space="0" w:color="auto"/>
        <w:right w:val="none" w:sz="0" w:space="0" w:color="auto"/>
      </w:divBdr>
    </w:div>
    <w:div w:id="1006245470">
      <w:bodyDiv w:val="1"/>
      <w:marLeft w:val="0"/>
      <w:marRight w:val="0"/>
      <w:marTop w:val="0"/>
      <w:marBottom w:val="0"/>
      <w:divBdr>
        <w:top w:val="none" w:sz="0" w:space="0" w:color="auto"/>
        <w:left w:val="none" w:sz="0" w:space="0" w:color="auto"/>
        <w:bottom w:val="none" w:sz="0" w:space="0" w:color="auto"/>
        <w:right w:val="none" w:sz="0" w:space="0" w:color="auto"/>
      </w:divBdr>
    </w:div>
    <w:div w:id="1006246535">
      <w:bodyDiv w:val="1"/>
      <w:marLeft w:val="0"/>
      <w:marRight w:val="0"/>
      <w:marTop w:val="0"/>
      <w:marBottom w:val="0"/>
      <w:divBdr>
        <w:top w:val="none" w:sz="0" w:space="0" w:color="auto"/>
        <w:left w:val="none" w:sz="0" w:space="0" w:color="auto"/>
        <w:bottom w:val="none" w:sz="0" w:space="0" w:color="auto"/>
        <w:right w:val="none" w:sz="0" w:space="0" w:color="auto"/>
      </w:divBdr>
    </w:div>
    <w:div w:id="1006251577">
      <w:bodyDiv w:val="1"/>
      <w:marLeft w:val="0"/>
      <w:marRight w:val="0"/>
      <w:marTop w:val="0"/>
      <w:marBottom w:val="0"/>
      <w:divBdr>
        <w:top w:val="none" w:sz="0" w:space="0" w:color="auto"/>
        <w:left w:val="none" w:sz="0" w:space="0" w:color="auto"/>
        <w:bottom w:val="none" w:sz="0" w:space="0" w:color="auto"/>
        <w:right w:val="none" w:sz="0" w:space="0" w:color="auto"/>
      </w:divBdr>
    </w:div>
    <w:div w:id="1006371899">
      <w:bodyDiv w:val="1"/>
      <w:marLeft w:val="0"/>
      <w:marRight w:val="0"/>
      <w:marTop w:val="0"/>
      <w:marBottom w:val="0"/>
      <w:divBdr>
        <w:top w:val="none" w:sz="0" w:space="0" w:color="auto"/>
        <w:left w:val="none" w:sz="0" w:space="0" w:color="auto"/>
        <w:bottom w:val="none" w:sz="0" w:space="0" w:color="auto"/>
        <w:right w:val="none" w:sz="0" w:space="0" w:color="auto"/>
      </w:divBdr>
    </w:div>
    <w:div w:id="1006514153">
      <w:bodyDiv w:val="1"/>
      <w:marLeft w:val="0"/>
      <w:marRight w:val="0"/>
      <w:marTop w:val="0"/>
      <w:marBottom w:val="0"/>
      <w:divBdr>
        <w:top w:val="none" w:sz="0" w:space="0" w:color="auto"/>
        <w:left w:val="none" w:sz="0" w:space="0" w:color="auto"/>
        <w:bottom w:val="none" w:sz="0" w:space="0" w:color="auto"/>
        <w:right w:val="none" w:sz="0" w:space="0" w:color="auto"/>
      </w:divBdr>
    </w:div>
    <w:div w:id="1006588779">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636748">
      <w:bodyDiv w:val="1"/>
      <w:marLeft w:val="0"/>
      <w:marRight w:val="0"/>
      <w:marTop w:val="0"/>
      <w:marBottom w:val="0"/>
      <w:divBdr>
        <w:top w:val="none" w:sz="0" w:space="0" w:color="auto"/>
        <w:left w:val="none" w:sz="0" w:space="0" w:color="auto"/>
        <w:bottom w:val="none" w:sz="0" w:space="0" w:color="auto"/>
        <w:right w:val="none" w:sz="0" w:space="0" w:color="auto"/>
      </w:divBdr>
    </w:div>
    <w:div w:id="1006638469">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6978051">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7246473">
      <w:bodyDiv w:val="1"/>
      <w:marLeft w:val="0"/>
      <w:marRight w:val="0"/>
      <w:marTop w:val="0"/>
      <w:marBottom w:val="0"/>
      <w:divBdr>
        <w:top w:val="none" w:sz="0" w:space="0" w:color="auto"/>
        <w:left w:val="none" w:sz="0" w:space="0" w:color="auto"/>
        <w:bottom w:val="none" w:sz="0" w:space="0" w:color="auto"/>
        <w:right w:val="none" w:sz="0" w:space="0" w:color="auto"/>
      </w:divBdr>
    </w:div>
    <w:div w:id="1007296076">
      <w:bodyDiv w:val="1"/>
      <w:marLeft w:val="0"/>
      <w:marRight w:val="0"/>
      <w:marTop w:val="0"/>
      <w:marBottom w:val="0"/>
      <w:divBdr>
        <w:top w:val="none" w:sz="0" w:space="0" w:color="auto"/>
        <w:left w:val="none" w:sz="0" w:space="0" w:color="auto"/>
        <w:bottom w:val="none" w:sz="0" w:space="0" w:color="auto"/>
        <w:right w:val="none" w:sz="0" w:space="0" w:color="auto"/>
      </w:divBdr>
    </w:div>
    <w:div w:id="1007370089">
      <w:bodyDiv w:val="1"/>
      <w:marLeft w:val="0"/>
      <w:marRight w:val="0"/>
      <w:marTop w:val="0"/>
      <w:marBottom w:val="0"/>
      <w:divBdr>
        <w:top w:val="none" w:sz="0" w:space="0" w:color="auto"/>
        <w:left w:val="none" w:sz="0" w:space="0" w:color="auto"/>
        <w:bottom w:val="none" w:sz="0" w:space="0" w:color="auto"/>
        <w:right w:val="none" w:sz="0" w:space="0" w:color="auto"/>
      </w:divBdr>
    </w:div>
    <w:div w:id="1007441250">
      <w:bodyDiv w:val="1"/>
      <w:marLeft w:val="0"/>
      <w:marRight w:val="0"/>
      <w:marTop w:val="0"/>
      <w:marBottom w:val="0"/>
      <w:divBdr>
        <w:top w:val="none" w:sz="0" w:space="0" w:color="auto"/>
        <w:left w:val="none" w:sz="0" w:space="0" w:color="auto"/>
        <w:bottom w:val="none" w:sz="0" w:space="0" w:color="auto"/>
        <w:right w:val="none" w:sz="0" w:space="0" w:color="auto"/>
      </w:divBdr>
    </w:div>
    <w:div w:id="1007639839">
      <w:bodyDiv w:val="1"/>
      <w:marLeft w:val="0"/>
      <w:marRight w:val="0"/>
      <w:marTop w:val="0"/>
      <w:marBottom w:val="0"/>
      <w:divBdr>
        <w:top w:val="none" w:sz="0" w:space="0" w:color="auto"/>
        <w:left w:val="none" w:sz="0" w:space="0" w:color="auto"/>
        <w:bottom w:val="none" w:sz="0" w:space="0" w:color="auto"/>
        <w:right w:val="none" w:sz="0" w:space="0" w:color="auto"/>
      </w:divBdr>
    </w:div>
    <w:div w:id="1007682178">
      <w:bodyDiv w:val="1"/>
      <w:marLeft w:val="0"/>
      <w:marRight w:val="0"/>
      <w:marTop w:val="0"/>
      <w:marBottom w:val="0"/>
      <w:divBdr>
        <w:top w:val="none" w:sz="0" w:space="0" w:color="auto"/>
        <w:left w:val="none" w:sz="0" w:space="0" w:color="auto"/>
        <w:bottom w:val="none" w:sz="0" w:space="0" w:color="auto"/>
        <w:right w:val="none" w:sz="0" w:space="0" w:color="auto"/>
      </w:divBdr>
    </w:div>
    <w:div w:id="1007751759">
      <w:bodyDiv w:val="1"/>
      <w:marLeft w:val="0"/>
      <w:marRight w:val="0"/>
      <w:marTop w:val="0"/>
      <w:marBottom w:val="0"/>
      <w:divBdr>
        <w:top w:val="none" w:sz="0" w:space="0" w:color="auto"/>
        <w:left w:val="none" w:sz="0" w:space="0" w:color="auto"/>
        <w:bottom w:val="none" w:sz="0" w:space="0" w:color="auto"/>
        <w:right w:val="none" w:sz="0" w:space="0" w:color="auto"/>
      </w:divBdr>
    </w:div>
    <w:div w:id="1007830695">
      <w:bodyDiv w:val="1"/>
      <w:marLeft w:val="0"/>
      <w:marRight w:val="0"/>
      <w:marTop w:val="0"/>
      <w:marBottom w:val="0"/>
      <w:divBdr>
        <w:top w:val="none" w:sz="0" w:space="0" w:color="auto"/>
        <w:left w:val="none" w:sz="0" w:space="0" w:color="auto"/>
        <w:bottom w:val="none" w:sz="0" w:space="0" w:color="auto"/>
        <w:right w:val="none" w:sz="0" w:space="0" w:color="auto"/>
      </w:divBdr>
    </w:div>
    <w:div w:id="1008100563">
      <w:bodyDiv w:val="1"/>
      <w:marLeft w:val="0"/>
      <w:marRight w:val="0"/>
      <w:marTop w:val="0"/>
      <w:marBottom w:val="0"/>
      <w:divBdr>
        <w:top w:val="none" w:sz="0" w:space="0" w:color="auto"/>
        <w:left w:val="none" w:sz="0" w:space="0" w:color="auto"/>
        <w:bottom w:val="none" w:sz="0" w:space="0" w:color="auto"/>
        <w:right w:val="none" w:sz="0" w:space="0" w:color="auto"/>
      </w:divBdr>
    </w:div>
    <w:div w:id="1008361156">
      <w:bodyDiv w:val="1"/>
      <w:marLeft w:val="0"/>
      <w:marRight w:val="0"/>
      <w:marTop w:val="0"/>
      <w:marBottom w:val="0"/>
      <w:divBdr>
        <w:top w:val="none" w:sz="0" w:space="0" w:color="auto"/>
        <w:left w:val="none" w:sz="0" w:space="0" w:color="auto"/>
        <w:bottom w:val="none" w:sz="0" w:space="0" w:color="auto"/>
        <w:right w:val="none" w:sz="0" w:space="0" w:color="auto"/>
      </w:divBdr>
    </w:div>
    <w:div w:id="1008366709">
      <w:bodyDiv w:val="1"/>
      <w:marLeft w:val="0"/>
      <w:marRight w:val="0"/>
      <w:marTop w:val="0"/>
      <w:marBottom w:val="0"/>
      <w:divBdr>
        <w:top w:val="none" w:sz="0" w:space="0" w:color="auto"/>
        <w:left w:val="none" w:sz="0" w:space="0" w:color="auto"/>
        <w:bottom w:val="none" w:sz="0" w:space="0" w:color="auto"/>
        <w:right w:val="none" w:sz="0" w:space="0" w:color="auto"/>
      </w:divBdr>
    </w:div>
    <w:div w:id="1008556565">
      <w:bodyDiv w:val="1"/>
      <w:marLeft w:val="0"/>
      <w:marRight w:val="0"/>
      <w:marTop w:val="0"/>
      <w:marBottom w:val="0"/>
      <w:divBdr>
        <w:top w:val="none" w:sz="0" w:space="0" w:color="auto"/>
        <w:left w:val="none" w:sz="0" w:space="0" w:color="auto"/>
        <w:bottom w:val="none" w:sz="0" w:space="0" w:color="auto"/>
        <w:right w:val="none" w:sz="0" w:space="0" w:color="auto"/>
      </w:divBdr>
    </w:div>
    <w:div w:id="1008630299">
      <w:bodyDiv w:val="1"/>
      <w:marLeft w:val="0"/>
      <w:marRight w:val="0"/>
      <w:marTop w:val="0"/>
      <w:marBottom w:val="0"/>
      <w:divBdr>
        <w:top w:val="none" w:sz="0" w:space="0" w:color="auto"/>
        <w:left w:val="none" w:sz="0" w:space="0" w:color="auto"/>
        <w:bottom w:val="none" w:sz="0" w:space="0" w:color="auto"/>
        <w:right w:val="none" w:sz="0" w:space="0" w:color="auto"/>
      </w:divBdr>
    </w:div>
    <w:div w:id="1008748769">
      <w:bodyDiv w:val="1"/>
      <w:marLeft w:val="0"/>
      <w:marRight w:val="0"/>
      <w:marTop w:val="0"/>
      <w:marBottom w:val="0"/>
      <w:divBdr>
        <w:top w:val="none" w:sz="0" w:space="0" w:color="auto"/>
        <w:left w:val="none" w:sz="0" w:space="0" w:color="auto"/>
        <w:bottom w:val="none" w:sz="0" w:space="0" w:color="auto"/>
        <w:right w:val="none" w:sz="0" w:space="0" w:color="auto"/>
      </w:divBdr>
    </w:div>
    <w:div w:id="1008797341">
      <w:bodyDiv w:val="1"/>
      <w:marLeft w:val="0"/>
      <w:marRight w:val="0"/>
      <w:marTop w:val="0"/>
      <w:marBottom w:val="0"/>
      <w:divBdr>
        <w:top w:val="none" w:sz="0" w:space="0" w:color="auto"/>
        <w:left w:val="none" w:sz="0" w:space="0" w:color="auto"/>
        <w:bottom w:val="none" w:sz="0" w:space="0" w:color="auto"/>
        <w:right w:val="none" w:sz="0" w:space="0" w:color="auto"/>
      </w:divBdr>
    </w:div>
    <w:div w:id="1008872984">
      <w:bodyDiv w:val="1"/>
      <w:marLeft w:val="0"/>
      <w:marRight w:val="0"/>
      <w:marTop w:val="0"/>
      <w:marBottom w:val="0"/>
      <w:divBdr>
        <w:top w:val="none" w:sz="0" w:space="0" w:color="auto"/>
        <w:left w:val="none" w:sz="0" w:space="0" w:color="auto"/>
        <w:bottom w:val="none" w:sz="0" w:space="0" w:color="auto"/>
        <w:right w:val="none" w:sz="0" w:space="0" w:color="auto"/>
      </w:divBdr>
    </w:div>
    <w:div w:id="1009141429">
      <w:bodyDiv w:val="1"/>
      <w:marLeft w:val="0"/>
      <w:marRight w:val="0"/>
      <w:marTop w:val="0"/>
      <w:marBottom w:val="0"/>
      <w:divBdr>
        <w:top w:val="none" w:sz="0" w:space="0" w:color="auto"/>
        <w:left w:val="none" w:sz="0" w:space="0" w:color="auto"/>
        <w:bottom w:val="none" w:sz="0" w:space="0" w:color="auto"/>
        <w:right w:val="none" w:sz="0" w:space="0" w:color="auto"/>
      </w:divBdr>
    </w:div>
    <w:div w:id="1009142660">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330820">
      <w:bodyDiv w:val="1"/>
      <w:marLeft w:val="0"/>
      <w:marRight w:val="0"/>
      <w:marTop w:val="0"/>
      <w:marBottom w:val="0"/>
      <w:divBdr>
        <w:top w:val="none" w:sz="0" w:space="0" w:color="auto"/>
        <w:left w:val="none" w:sz="0" w:space="0" w:color="auto"/>
        <w:bottom w:val="none" w:sz="0" w:space="0" w:color="auto"/>
        <w:right w:val="none" w:sz="0" w:space="0" w:color="auto"/>
      </w:divBdr>
    </w:div>
    <w:div w:id="1009403417">
      <w:bodyDiv w:val="1"/>
      <w:marLeft w:val="0"/>
      <w:marRight w:val="0"/>
      <w:marTop w:val="0"/>
      <w:marBottom w:val="0"/>
      <w:divBdr>
        <w:top w:val="none" w:sz="0" w:space="0" w:color="auto"/>
        <w:left w:val="none" w:sz="0" w:space="0" w:color="auto"/>
        <w:bottom w:val="none" w:sz="0" w:space="0" w:color="auto"/>
        <w:right w:val="none" w:sz="0" w:space="0" w:color="auto"/>
      </w:divBdr>
    </w:div>
    <w:div w:id="1009405266">
      <w:bodyDiv w:val="1"/>
      <w:marLeft w:val="0"/>
      <w:marRight w:val="0"/>
      <w:marTop w:val="0"/>
      <w:marBottom w:val="0"/>
      <w:divBdr>
        <w:top w:val="none" w:sz="0" w:space="0" w:color="auto"/>
        <w:left w:val="none" w:sz="0" w:space="0" w:color="auto"/>
        <w:bottom w:val="none" w:sz="0" w:space="0" w:color="auto"/>
        <w:right w:val="none" w:sz="0" w:space="0" w:color="auto"/>
      </w:divBdr>
    </w:div>
    <w:div w:id="1009521120">
      <w:bodyDiv w:val="1"/>
      <w:marLeft w:val="0"/>
      <w:marRight w:val="0"/>
      <w:marTop w:val="0"/>
      <w:marBottom w:val="0"/>
      <w:divBdr>
        <w:top w:val="none" w:sz="0" w:space="0" w:color="auto"/>
        <w:left w:val="none" w:sz="0" w:space="0" w:color="auto"/>
        <w:bottom w:val="none" w:sz="0" w:space="0" w:color="auto"/>
        <w:right w:val="none" w:sz="0" w:space="0" w:color="auto"/>
      </w:divBdr>
    </w:div>
    <w:div w:id="1009598914">
      <w:bodyDiv w:val="1"/>
      <w:marLeft w:val="0"/>
      <w:marRight w:val="0"/>
      <w:marTop w:val="0"/>
      <w:marBottom w:val="0"/>
      <w:divBdr>
        <w:top w:val="none" w:sz="0" w:space="0" w:color="auto"/>
        <w:left w:val="none" w:sz="0" w:space="0" w:color="auto"/>
        <w:bottom w:val="none" w:sz="0" w:space="0" w:color="auto"/>
        <w:right w:val="none" w:sz="0" w:space="0" w:color="auto"/>
      </w:divBdr>
    </w:div>
    <w:div w:id="1009680098">
      <w:bodyDiv w:val="1"/>
      <w:marLeft w:val="0"/>
      <w:marRight w:val="0"/>
      <w:marTop w:val="0"/>
      <w:marBottom w:val="0"/>
      <w:divBdr>
        <w:top w:val="none" w:sz="0" w:space="0" w:color="auto"/>
        <w:left w:val="none" w:sz="0" w:space="0" w:color="auto"/>
        <w:bottom w:val="none" w:sz="0" w:space="0" w:color="auto"/>
        <w:right w:val="none" w:sz="0" w:space="0" w:color="auto"/>
      </w:divBdr>
    </w:div>
    <w:div w:id="1009722648">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0059541">
      <w:bodyDiv w:val="1"/>
      <w:marLeft w:val="0"/>
      <w:marRight w:val="0"/>
      <w:marTop w:val="0"/>
      <w:marBottom w:val="0"/>
      <w:divBdr>
        <w:top w:val="none" w:sz="0" w:space="0" w:color="auto"/>
        <w:left w:val="none" w:sz="0" w:space="0" w:color="auto"/>
        <w:bottom w:val="none" w:sz="0" w:space="0" w:color="auto"/>
        <w:right w:val="none" w:sz="0" w:space="0" w:color="auto"/>
      </w:divBdr>
    </w:div>
    <w:div w:id="1010062115">
      <w:bodyDiv w:val="1"/>
      <w:marLeft w:val="0"/>
      <w:marRight w:val="0"/>
      <w:marTop w:val="0"/>
      <w:marBottom w:val="0"/>
      <w:divBdr>
        <w:top w:val="none" w:sz="0" w:space="0" w:color="auto"/>
        <w:left w:val="none" w:sz="0" w:space="0" w:color="auto"/>
        <w:bottom w:val="none" w:sz="0" w:space="0" w:color="auto"/>
        <w:right w:val="none" w:sz="0" w:space="0" w:color="auto"/>
      </w:divBdr>
    </w:div>
    <w:div w:id="1010064888">
      <w:bodyDiv w:val="1"/>
      <w:marLeft w:val="0"/>
      <w:marRight w:val="0"/>
      <w:marTop w:val="0"/>
      <w:marBottom w:val="0"/>
      <w:divBdr>
        <w:top w:val="none" w:sz="0" w:space="0" w:color="auto"/>
        <w:left w:val="none" w:sz="0" w:space="0" w:color="auto"/>
        <w:bottom w:val="none" w:sz="0" w:space="0" w:color="auto"/>
        <w:right w:val="none" w:sz="0" w:space="0" w:color="auto"/>
      </w:divBdr>
    </w:div>
    <w:div w:id="1010375557">
      <w:bodyDiv w:val="1"/>
      <w:marLeft w:val="0"/>
      <w:marRight w:val="0"/>
      <w:marTop w:val="0"/>
      <w:marBottom w:val="0"/>
      <w:divBdr>
        <w:top w:val="none" w:sz="0" w:space="0" w:color="auto"/>
        <w:left w:val="none" w:sz="0" w:space="0" w:color="auto"/>
        <w:bottom w:val="none" w:sz="0" w:space="0" w:color="auto"/>
        <w:right w:val="none" w:sz="0" w:space="0" w:color="auto"/>
      </w:divBdr>
    </w:div>
    <w:div w:id="1010567087">
      <w:bodyDiv w:val="1"/>
      <w:marLeft w:val="0"/>
      <w:marRight w:val="0"/>
      <w:marTop w:val="0"/>
      <w:marBottom w:val="0"/>
      <w:divBdr>
        <w:top w:val="none" w:sz="0" w:space="0" w:color="auto"/>
        <w:left w:val="none" w:sz="0" w:space="0" w:color="auto"/>
        <w:bottom w:val="none" w:sz="0" w:space="0" w:color="auto"/>
        <w:right w:val="none" w:sz="0" w:space="0" w:color="auto"/>
      </w:divBdr>
    </w:div>
    <w:div w:id="1010716708">
      <w:bodyDiv w:val="1"/>
      <w:marLeft w:val="0"/>
      <w:marRight w:val="0"/>
      <w:marTop w:val="0"/>
      <w:marBottom w:val="0"/>
      <w:divBdr>
        <w:top w:val="none" w:sz="0" w:space="0" w:color="auto"/>
        <w:left w:val="none" w:sz="0" w:space="0" w:color="auto"/>
        <w:bottom w:val="none" w:sz="0" w:space="0" w:color="auto"/>
        <w:right w:val="none" w:sz="0" w:space="0" w:color="auto"/>
      </w:divBdr>
    </w:div>
    <w:div w:id="1010722784">
      <w:bodyDiv w:val="1"/>
      <w:marLeft w:val="0"/>
      <w:marRight w:val="0"/>
      <w:marTop w:val="0"/>
      <w:marBottom w:val="0"/>
      <w:divBdr>
        <w:top w:val="none" w:sz="0" w:space="0" w:color="auto"/>
        <w:left w:val="none" w:sz="0" w:space="0" w:color="auto"/>
        <w:bottom w:val="none" w:sz="0" w:space="0" w:color="auto"/>
        <w:right w:val="none" w:sz="0" w:space="0" w:color="auto"/>
      </w:divBdr>
    </w:div>
    <w:div w:id="1010832225">
      <w:bodyDiv w:val="1"/>
      <w:marLeft w:val="0"/>
      <w:marRight w:val="0"/>
      <w:marTop w:val="0"/>
      <w:marBottom w:val="0"/>
      <w:divBdr>
        <w:top w:val="none" w:sz="0" w:space="0" w:color="auto"/>
        <w:left w:val="none" w:sz="0" w:space="0" w:color="auto"/>
        <w:bottom w:val="none" w:sz="0" w:space="0" w:color="auto"/>
        <w:right w:val="none" w:sz="0" w:space="0" w:color="auto"/>
      </w:divBdr>
    </w:div>
    <w:div w:id="1010984535">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225464">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879210">
      <w:bodyDiv w:val="1"/>
      <w:marLeft w:val="0"/>
      <w:marRight w:val="0"/>
      <w:marTop w:val="0"/>
      <w:marBottom w:val="0"/>
      <w:divBdr>
        <w:top w:val="none" w:sz="0" w:space="0" w:color="auto"/>
        <w:left w:val="none" w:sz="0" w:space="0" w:color="auto"/>
        <w:bottom w:val="none" w:sz="0" w:space="0" w:color="auto"/>
        <w:right w:val="none" w:sz="0" w:space="0" w:color="auto"/>
      </w:divBdr>
    </w:div>
    <w:div w:id="1011880769">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031326">
      <w:bodyDiv w:val="1"/>
      <w:marLeft w:val="0"/>
      <w:marRight w:val="0"/>
      <w:marTop w:val="0"/>
      <w:marBottom w:val="0"/>
      <w:divBdr>
        <w:top w:val="none" w:sz="0" w:space="0" w:color="auto"/>
        <w:left w:val="none" w:sz="0" w:space="0" w:color="auto"/>
        <w:bottom w:val="none" w:sz="0" w:space="0" w:color="auto"/>
        <w:right w:val="none" w:sz="0" w:space="0" w:color="auto"/>
      </w:divBdr>
    </w:div>
    <w:div w:id="1012104366">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29521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2488959">
      <w:bodyDiv w:val="1"/>
      <w:marLeft w:val="0"/>
      <w:marRight w:val="0"/>
      <w:marTop w:val="0"/>
      <w:marBottom w:val="0"/>
      <w:divBdr>
        <w:top w:val="none" w:sz="0" w:space="0" w:color="auto"/>
        <w:left w:val="none" w:sz="0" w:space="0" w:color="auto"/>
        <w:bottom w:val="none" w:sz="0" w:space="0" w:color="auto"/>
        <w:right w:val="none" w:sz="0" w:space="0" w:color="auto"/>
      </w:divBdr>
    </w:div>
    <w:div w:id="1012493489">
      <w:bodyDiv w:val="1"/>
      <w:marLeft w:val="0"/>
      <w:marRight w:val="0"/>
      <w:marTop w:val="0"/>
      <w:marBottom w:val="0"/>
      <w:divBdr>
        <w:top w:val="none" w:sz="0" w:space="0" w:color="auto"/>
        <w:left w:val="none" w:sz="0" w:space="0" w:color="auto"/>
        <w:bottom w:val="none" w:sz="0" w:space="0" w:color="auto"/>
        <w:right w:val="none" w:sz="0" w:space="0" w:color="auto"/>
      </w:divBdr>
    </w:div>
    <w:div w:id="1012534056">
      <w:bodyDiv w:val="1"/>
      <w:marLeft w:val="0"/>
      <w:marRight w:val="0"/>
      <w:marTop w:val="0"/>
      <w:marBottom w:val="0"/>
      <w:divBdr>
        <w:top w:val="none" w:sz="0" w:space="0" w:color="auto"/>
        <w:left w:val="none" w:sz="0" w:space="0" w:color="auto"/>
        <w:bottom w:val="none" w:sz="0" w:space="0" w:color="auto"/>
        <w:right w:val="none" w:sz="0" w:space="0" w:color="auto"/>
      </w:divBdr>
    </w:div>
    <w:div w:id="1012685035">
      <w:bodyDiv w:val="1"/>
      <w:marLeft w:val="0"/>
      <w:marRight w:val="0"/>
      <w:marTop w:val="0"/>
      <w:marBottom w:val="0"/>
      <w:divBdr>
        <w:top w:val="none" w:sz="0" w:space="0" w:color="auto"/>
        <w:left w:val="none" w:sz="0" w:space="0" w:color="auto"/>
        <w:bottom w:val="none" w:sz="0" w:space="0" w:color="auto"/>
        <w:right w:val="none" w:sz="0" w:space="0" w:color="auto"/>
      </w:divBdr>
    </w:div>
    <w:div w:id="1012685579">
      <w:bodyDiv w:val="1"/>
      <w:marLeft w:val="0"/>
      <w:marRight w:val="0"/>
      <w:marTop w:val="0"/>
      <w:marBottom w:val="0"/>
      <w:divBdr>
        <w:top w:val="none" w:sz="0" w:space="0" w:color="auto"/>
        <w:left w:val="none" w:sz="0" w:space="0" w:color="auto"/>
        <w:bottom w:val="none" w:sz="0" w:space="0" w:color="auto"/>
        <w:right w:val="none" w:sz="0" w:space="0" w:color="auto"/>
      </w:divBdr>
    </w:div>
    <w:div w:id="1012686382">
      <w:bodyDiv w:val="1"/>
      <w:marLeft w:val="0"/>
      <w:marRight w:val="0"/>
      <w:marTop w:val="0"/>
      <w:marBottom w:val="0"/>
      <w:divBdr>
        <w:top w:val="none" w:sz="0" w:space="0" w:color="auto"/>
        <w:left w:val="none" w:sz="0" w:space="0" w:color="auto"/>
        <w:bottom w:val="none" w:sz="0" w:space="0" w:color="auto"/>
        <w:right w:val="none" w:sz="0" w:space="0" w:color="auto"/>
      </w:divBdr>
    </w:div>
    <w:div w:id="1012729318">
      <w:bodyDiv w:val="1"/>
      <w:marLeft w:val="0"/>
      <w:marRight w:val="0"/>
      <w:marTop w:val="0"/>
      <w:marBottom w:val="0"/>
      <w:divBdr>
        <w:top w:val="none" w:sz="0" w:space="0" w:color="auto"/>
        <w:left w:val="none" w:sz="0" w:space="0" w:color="auto"/>
        <w:bottom w:val="none" w:sz="0" w:space="0" w:color="auto"/>
        <w:right w:val="none" w:sz="0" w:space="0" w:color="auto"/>
      </w:divBdr>
    </w:div>
    <w:div w:id="1012798022">
      <w:bodyDiv w:val="1"/>
      <w:marLeft w:val="0"/>
      <w:marRight w:val="0"/>
      <w:marTop w:val="0"/>
      <w:marBottom w:val="0"/>
      <w:divBdr>
        <w:top w:val="none" w:sz="0" w:space="0" w:color="auto"/>
        <w:left w:val="none" w:sz="0" w:space="0" w:color="auto"/>
        <w:bottom w:val="none" w:sz="0" w:space="0" w:color="auto"/>
        <w:right w:val="none" w:sz="0" w:space="0" w:color="auto"/>
      </w:divBdr>
    </w:div>
    <w:div w:id="1012806062">
      <w:bodyDiv w:val="1"/>
      <w:marLeft w:val="0"/>
      <w:marRight w:val="0"/>
      <w:marTop w:val="0"/>
      <w:marBottom w:val="0"/>
      <w:divBdr>
        <w:top w:val="none" w:sz="0" w:space="0" w:color="auto"/>
        <w:left w:val="none" w:sz="0" w:space="0" w:color="auto"/>
        <w:bottom w:val="none" w:sz="0" w:space="0" w:color="auto"/>
        <w:right w:val="none" w:sz="0" w:space="0" w:color="auto"/>
      </w:divBdr>
    </w:div>
    <w:div w:id="1012875088">
      <w:bodyDiv w:val="1"/>
      <w:marLeft w:val="0"/>
      <w:marRight w:val="0"/>
      <w:marTop w:val="0"/>
      <w:marBottom w:val="0"/>
      <w:divBdr>
        <w:top w:val="none" w:sz="0" w:space="0" w:color="auto"/>
        <w:left w:val="none" w:sz="0" w:space="0" w:color="auto"/>
        <w:bottom w:val="none" w:sz="0" w:space="0" w:color="auto"/>
        <w:right w:val="none" w:sz="0" w:space="0" w:color="auto"/>
      </w:divBdr>
    </w:div>
    <w:div w:id="1013072056">
      <w:bodyDiv w:val="1"/>
      <w:marLeft w:val="0"/>
      <w:marRight w:val="0"/>
      <w:marTop w:val="0"/>
      <w:marBottom w:val="0"/>
      <w:divBdr>
        <w:top w:val="none" w:sz="0" w:space="0" w:color="auto"/>
        <w:left w:val="none" w:sz="0" w:space="0" w:color="auto"/>
        <w:bottom w:val="none" w:sz="0" w:space="0" w:color="auto"/>
        <w:right w:val="none" w:sz="0" w:space="0" w:color="auto"/>
      </w:divBdr>
    </w:div>
    <w:div w:id="1013218088">
      <w:bodyDiv w:val="1"/>
      <w:marLeft w:val="0"/>
      <w:marRight w:val="0"/>
      <w:marTop w:val="0"/>
      <w:marBottom w:val="0"/>
      <w:divBdr>
        <w:top w:val="none" w:sz="0" w:space="0" w:color="auto"/>
        <w:left w:val="none" w:sz="0" w:space="0" w:color="auto"/>
        <w:bottom w:val="none" w:sz="0" w:space="0" w:color="auto"/>
        <w:right w:val="none" w:sz="0" w:space="0" w:color="auto"/>
      </w:divBdr>
    </w:div>
    <w:div w:id="1013411679">
      <w:bodyDiv w:val="1"/>
      <w:marLeft w:val="0"/>
      <w:marRight w:val="0"/>
      <w:marTop w:val="0"/>
      <w:marBottom w:val="0"/>
      <w:divBdr>
        <w:top w:val="none" w:sz="0" w:space="0" w:color="auto"/>
        <w:left w:val="none" w:sz="0" w:space="0" w:color="auto"/>
        <w:bottom w:val="none" w:sz="0" w:space="0" w:color="auto"/>
        <w:right w:val="none" w:sz="0" w:space="0" w:color="auto"/>
      </w:divBdr>
    </w:div>
    <w:div w:id="1013454282">
      <w:bodyDiv w:val="1"/>
      <w:marLeft w:val="0"/>
      <w:marRight w:val="0"/>
      <w:marTop w:val="0"/>
      <w:marBottom w:val="0"/>
      <w:divBdr>
        <w:top w:val="none" w:sz="0" w:space="0" w:color="auto"/>
        <w:left w:val="none" w:sz="0" w:space="0" w:color="auto"/>
        <w:bottom w:val="none" w:sz="0" w:space="0" w:color="auto"/>
        <w:right w:val="none" w:sz="0" w:space="0" w:color="auto"/>
      </w:divBdr>
    </w:div>
    <w:div w:id="1013528263">
      <w:bodyDiv w:val="1"/>
      <w:marLeft w:val="0"/>
      <w:marRight w:val="0"/>
      <w:marTop w:val="0"/>
      <w:marBottom w:val="0"/>
      <w:divBdr>
        <w:top w:val="none" w:sz="0" w:space="0" w:color="auto"/>
        <w:left w:val="none" w:sz="0" w:space="0" w:color="auto"/>
        <w:bottom w:val="none" w:sz="0" w:space="0" w:color="auto"/>
        <w:right w:val="none" w:sz="0" w:space="0" w:color="auto"/>
      </w:divBdr>
    </w:div>
    <w:div w:id="1013655169">
      <w:bodyDiv w:val="1"/>
      <w:marLeft w:val="0"/>
      <w:marRight w:val="0"/>
      <w:marTop w:val="0"/>
      <w:marBottom w:val="0"/>
      <w:divBdr>
        <w:top w:val="none" w:sz="0" w:space="0" w:color="auto"/>
        <w:left w:val="none" w:sz="0" w:space="0" w:color="auto"/>
        <w:bottom w:val="none" w:sz="0" w:space="0" w:color="auto"/>
        <w:right w:val="none" w:sz="0" w:space="0" w:color="auto"/>
      </w:divBdr>
    </w:div>
    <w:div w:id="1013802000">
      <w:bodyDiv w:val="1"/>
      <w:marLeft w:val="0"/>
      <w:marRight w:val="0"/>
      <w:marTop w:val="0"/>
      <w:marBottom w:val="0"/>
      <w:divBdr>
        <w:top w:val="none" w:sz="0" w:space="0" w:color="auto"/>
        <w:left w:val="none" w:sz="0" w:space="0" w:color="auto"/>
        <w:bottom w:val="none" w:sz="0" w:space="0" w:color="auto"/>
        <w:right w:val="none" w:sz="0" w:space="0" w:color="auto"/>
      </w:divBdr>
    </w:div>
    <w:div w:id="1013842772">
      <w:bodyDiv w:val="1"/>
      <w:marLeft w:val="0"/>
      <w:marRight w:val="0"/>
      <w:marTop w:val="0"/>
      <w:marBottom w:val="0"/>
      <w:divBdr>
        <w:top w:val="none" w:sz="0" w:space="0" w:color="auto"/>
        <w:left w:val="none" w:sz="0" w:space="0" w:color="auto"/>
        <w:bottom w:val="none" w:sz="0" w:space="0" w:color="auto"/>
        <w:right w:val="none" w:sz="0" w:space="0" w:color="auto"/>
      </w:divBdr>
    </w:div>
    <w:div w:id="1014115621">
      <w:bodyDiv w:val="1"/>
      <w:marLeft w:val="0"/>
      <w:marRight w:val="0"/>
      <w:marTop w:val="0"/>
      <w:marBottom w:val="0"/>
      <w:divBdr>
        <w:top w:val="none" w:sz="0" w:space="0" w:color="auto"/>
        <w:left w:val="none" w:sz="0" w:space="0" w:color="auto"/>
        <w:bottom w:val="none" w:sz="0" w:space="0" w:color="auto"/>
        <w:right w:val="none" w:sz="0" w:space="0" w:color="auto"/>
      </w:divBdr>
    </w:div>
    <w:div w:id="1014185456">
      <w:bodyDiv w:val="1"/>
      <w:marLeft w:val="0"/>
      <w:marRight w:val="0"/>
      <w:marTop w:val="0"/>
      <w:marBottom w:val="0"/>
      <w:divBdr>
        <w:top w:val="none" w:sz="0" w:space="0" w:color="auto"/>
        <w:left w:val="none" w:sz="0" w:space="0" w:color="auto"/>
        <w:bottom w:val="none" w:sz="0" w:space="0" w:color="auto"/>
        <w:right w:val="none" w:sz="0" w:space="0" w:color="auto"/>
      </w:divBdr>
    </w:div>
    <w:div w:id="1014190221">
      <w:bodyDiv w:val="1"/>
      <w:marLeft w:val="0"/>
      <w:marRight w:val="0"/>
      <w:marTop w:val="0"/>
      <w:marBottom w:val="0"/>
      <w:divBdr>
        <w:top w:val="none" w:sz="0" w:space="0" w:color="auto"/>
        <w:left w:val="none" w:sz="0" w:space="0" w:color="auto"/>
        <w:bottom w:val="none" w:sz="0" w:space="0" w:color="auto"/>
        <w:right w:val="none" w:sz="0" w:space="0" w:color="auto"/>
      </w:divBdr>
    </w:div>
    <w:div w:id="1014303103">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4458940">
      <w:bodyDiv w:val="1"/>
      <w:marLeft w:val="0"/>
      <w:marRight w:val="0"/>
      <w:marTop w:val="0"/>
      <w:marBottom w:val="0"/>
      <w:divBdr>
        <w:top w:val="none" w:sz="0" w:space="0" w:color="auto"/>
        <w:left w:val="none" w:sz="0" w:space="0" w:color="auto"/>
        <w:bottom w:val="none" w:sz="0" w:space="0" w:color="auto"/>
        <w:right w:val="none" w:sz="0" w:space="0" w:color="auto"/>
      </w:divBdr>
    </w:div>
    <w:div w:id="1014916367">
      <w:bodyDiv w:val="1"/>
      <w:marLeft w:val="0"/>
      <w:marRight w:val="0"/>
      <w:marTop w:val="0"/>
      <w:marBottom w:val="0"/>
      <w:divBdr>
        <w:top w:val="none" w:sz="0" w:space="0" w:color="auto"/>
        <w:left w:val="none" w:sz="0" w:space="0" w:color="auto"/>
        <w:bottom w:val="none" w:sz="0" w:space="0" w:color="auto"/>
        <w:right w:val="none" w:sz="0" w:space="0" w:color="auto"/>
      </w:divBdr>
    </w:div>
    <w:div w:id="1014919585">
      <w:bodyDiv w:val="1"/>
      <w:marLeft w:val="0"/>
      <w:marRight w:val="0"/>
      <w:marTop w:val="0"/>
      <w:marBottom w:val="0"/>
      <w:divBdr>
        <w:top w:val="none" w:sz="0" w:space="0" w:color="auto"/>
        <w:left w:val="none" w:sz="0" w:space="0" w:color="auto"/>
        <w:bottom w:val="none" w:sz="0" w:space="0" w:color="auto"/>
        <w:right w:val="none" w:sz="0" w:space="0" w:color="auto"/>
      </w:divBdr>
    </w:div>
    <w:div w:id="1014964001">
      <w:bodyDiv w:val="1"/>
      <w:marLeft w:val="0"/>
      <w:marRight w:val="0"/>
      <w:marTop w:val="0"/>
      <w:marBottom w:val="0"/>
      <w:divBdr>
        <w:top w:val="none" w:sz="0" w:space="0" w:color="auto"/>
        <w:left w:val="none" w:sz="0" w:space="0" w:color="auto"/>
        <w:bottom w:val="none" w:sz="0" w:space="0" w:color="auto"/>
        <w:right w:val="none" w:sz="0" w:space="0" w:color="auto"/>
      </w:divBdr>
    </w:div>
    <w:div w:id="1015033459">
      <w:bodyDiv w:val="1"/>
      <w:marLeft w:val="0"/>
      <w:marRight w:val="0"/>
      <w:marTop w:val="0"/>
      <w:marBottom w:val="0"/>
      <w:divBdr>
        <w:top w:val="none" w:sz="0" w:space="0" w:color="auto"/>
        <w:left w:val="none" w:sz="0" w:space="0" w:color="auto"/>
        <w:bottom w:val="none" w:sz="0" w:space="0" w:color="auto"/>
        <w:right w:val="none" w:sz="0" w:space="0" w:color="auto"/>
      </w:divBdr>
    </w:div>
    <w:div w:id="1015034025">
      <w:bodyDiv w:val="1"/>
      <w:marLeft w:val="0"/>
      <w:marRight w:val="0"/>
      <w:marTop w:val="0"/>
      <w:marBottom w:val="0"/>
      <w:divBdr>
        <w:top w:val="none" w:sz="0" w:space="0" w:color="auto"/>
        <w:left w:val="none" w:sz="0" w:space="0" w:color="auto"/>
        <w:bottom w:val="none" w:sz="0" w:space="0" w:color="auto"/>
        <w:right w:val="none" w:sz="0" w:space="0" w:color="auto"/>
      </w:divBdr>
    </w:div>
    <w:div w:id="1015110502">
      <w:bodyDiv w:val="1"/>
      <w:marLeft w:val="0"/>
      <w:marRight w:val="0"/>
      <w:marTop w:val="0"/>
      <w:marBottom w:val="0"/>
      <w:divBdr>
        <w:top w:val="none" w:sz="0" w:space="0" w:color="auto"/>
        <w:left w:val="none" w:sz="0" w:space="0" w:color="auto"/>
        <w:bottom w:val="none" w:sz="0" w:space="0" w:color="auto"/>
        <w:right w:val="none" w:sz="0" w:space="0" w:color="auto"/>
      </w:divBdr>
    </w:div>
    <w:div w:id="1015115175">
      <w:bodyDiv w:val="1"/>
      <w:marLeft w:val="0"/>
      <w:marRight w:val="0"/>
      <w:marTop w:val="0"/>
      <w:marBottom w:val="0"/>
      <w:divBdr>
        <w:top w:val="none" w:sz="0" w:space="0" w:color="auto"/>
        <w:left w:val="none" w:sz="0" w:space="0" w:color="auto"/>
        <w:bottom w:val="none" w:sz="0" w:space="0" w:color="auto"/>
        <w:right w:val="none" w:sz="0" w:space="0" w:color="auto"/>
      </w:divBdr>
    </w:div>
    <w:div w:id="1015232113">
      <w:bodyDiv w:val="1"/>
      <w:marLeft w:val="0"/>
      <w:marRight w:val="0"/>
      <w:marTop w:val="0"/>
      <w:marBottom w:val="0"/>
      <w:divBdr>
        <w:top w:val="none" w:sz="0" w:space="0" w:color="auto"/>
        <w:left w:val="none" w:sz="0" w:space="0" w:color="auto"/>
        <w:bottom w:val="none" w:sz="0" w:space="0" w:color="auto"/>
        <w:right w:val="none" w:sz="0" w:space="0" w:color="auto"/>
      </w:divBdr>
    </w:div>
    <w:div w:id="1015233571">
      <w:bodyDiv w:val="1"/>
      <w:marLeft w:val="0"/>
      <w:marRight w:val="0"/>
      <w:marTop w:val="0"/>
      <w:marBottom w:val="0"/>
      <w:divBdr>
        <w:top w:val="none" w:sz="0" w:space="0" w:color="auto"/>
        <w:left w:val="none" w:sz="0" w:space="0" w:color="auto"/>
        <w:bottom w:val="none" w:sz="0" w:space="0" w:color="auto"/>
        <w:right w:val="none" w:sz="0" w:space="0" w:color="auto"/>
      </w:divBdr>
    </w:div>
    <w:div w:id="1015300570">
      <w:bodyDiv w:val="1"/>
      <w:marLeft w:val="0"/>
      <w:marRight w:val="0"/>
      <w:marTop w:val="0"/>
      <w:marBottom w:val="0"/>
      <w:divBdr>
        <w:top w:val="none" w:sz="0" w:space="0" w:color="auto"/>
        <w:left w:val="none" w:sz="0" w:space="0" w:color="auto"/>
        <w:bottom w:val="none" w:sz="0" w:space="0" w:color="auto"/>
        <w:right w:val="none" w:sz="0" w:space="0" w:color="auto"/>
      </w:divBdr>
    </w:div>
    <w:div w:id="1015377791">
      <w:bodyDiv w:val="1"/>
      <w:marLeft w:val="0"/>
      <w:marRight w:val="0"/>
      <w:marTop w:val="0"/>
      <w:marBottom w:val="0"/>
      <w:divBdr>
        <w:top w:val="none" w:sz="0" w:space="0" w:color="auto"/>
        <w:left w:val="none" w:sz="0" w:space="0" w:color="auto"/>
        <w:bottom w:val="none" w:sz="0" w:space="0" w:color="auto"/>
        <w:right w:val="none" w:sz="0" w:space="0" w:color="auto"/>
      </w:divBdr>
    </w:div>
    <w:div w:id="1015421383">
      <w:bodyDiv w:val="1"/>
      <w:marLeft w:val="0"/>
      <w:marRight w:val="0"/>
      <w:marTop w:val="0"/>
      <w:marBottom w:val="0"/>
      <w:divBdr>
        <w:top w:val="none" w:sz="0" w:space="0" w:color="auto"/>
        <w:left w:val="none" w:sz="0" w:space="0" w:color="auto"/>
        <w:bottom w:val="none" w:sz="0" w:space="0" w:color="auto"/>
        <w:right w:val="none" w:sz="0" w:space="0" w:color="auto"/>
      </w:divBdr>
    </w:div>
    <w:div w:id="1015615621">
      <w:bodyDiv w:val="1"/>
      <w:marLeft w:val="0"/>
      <w:marRight w:val="0"/>
      <w:marTop w:val="0"/>
      <w:marBottom w:val="0"/>
      <w:divBdr>
        <w:top w:val="none" w:sz="0" w:space="0" w:color="auto"/>
        <w:left w:val="none" w:sz="0" w:space="0" w:color="auto"/>
        <w:bottom w:val="none" w:sz="0" w:space="0" w:color="auto"/>
        <w:right w:val="none" w:sz="0" w:space="0" w:color="auto"/>
      </w:divBdr>
    </w:div>
    <w:div w:id="1016005348">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082920">
      <w:bodyDiv w:val="1"/>
      <w:marLeft w:val="0"/>
      <w:marRight w:val="0"/>
      <w:marTop w:val="0"/>
      <w:marBottom w:val="0"/>
      <w:divBdr>
        <w:top w:val="none" w:sz="0" w:space="0" w:color="auto"/>
        <w:left w:val="none" w:sz="0" w:space="0" w:color="auto"/>
        <w:bottom w:val="none" w:sz="0" w:space="0" w:color="auto"/>
        <w:right w:val="none" w:sz="0" w:space="0" w:color="auto"/>
      </w:divBdr>
    </w:div>
    <w:div w:id="1016270429">
      <w:bodyDiv w:val="1"/>
      <w:marLeft w:val="0"/>
      <w:marRight w:val="0"/>
      <w:marTop w:val="0"/>
      <w:marBottom w:val="0"/>
      <w:divBdr>
        <w:top w:val="none" w:sz="0" w:space="0" w:color="auto"/>
        <w:left w:val="none" w:sz="0" w:space="0" w:color="auto"/>
        <w:bottom w:val="none" w:sz="0" w:space="0" w:color="auto"/>
        <w:right w:val="none" w:sz="0" w:space="0" w:color="auto"/>
      </w:divBdr>
    </w:div>
    <w:div w:id="1016350563">
      <w:bodyDiv w:val="1"/>
      <w:marLeft w:val="0"/>
      <w:marRight w:val="0"/>
      <w:marTop w:val="0"/>
      <w:marBottom w:val="0"/>
      <w:divBdr>
        <w:top w:val="none" w:sz="0" w:space="0" w:color="auto"/>
        <w:left w:val="none" w:sz="0" w:space="0" w:color="auto"/>
        <w:bottom w:val="none" w:sz="0" w:space="0" w:color="auto"/>
        <w:right w:val="none" w:sz="0" w:space="0" w:color="auto"/>
      </w:divBdr>
    </w:div>
    <w:div w:id="1016419926">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6687786">
      <w:bodyDiv w:val="1"/>
      <w:marLeft w:val="0"/>
      <w:marRight w:val="0"/>
      <w:marTop w:val="0"/>
      <w:marBottom w:val="0"/>
      <w:divBdr>
        <w:top w:val="none" w:sz="0" w:space="0" w:color="auto"/>
        <w:left w:val="none" w:sz="0" w:space="0" w:color="auto"/>
        <w:bottom w:val="none" w:sz="0" w:space="0" w:color="auto"/>
        <w:right w:val="none" w:sz="0" w:space="0" w:color="auto"/>
      </w:divBdr>
    </w:div>
    <w:div w:id="1016804237">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582565">
      <w:bodyDiv w:val="1"/>
      <w:marLeft w:val="0"/>
      <w:marRight w:val="0"/>
      <w:marTop w:val="0"/>
      <w:marBottom w:val="0"/>
      <w:divBdr>
        <w:top w:val="none" w:sz="0" w:space="0" w:color="auto"/>
        <w:left w:val="none" w:sz="0" w:space="0" w:color="auto"/>
        <w:bottom w:val="none" w:sz="0" w:space="0" w:color="auto"/>
        <w:right w:val="none" w:sz="0" w:space="0" w:color="auto"/>
      </w:divBdr>
    </w:div>
    <w:div w:id="1017659756">
      <w:bodyDiv w:val="1"/>
      <w:marLeft w:val="0"/>
      <w:marRight w:val="0"/>
      <w:marTop w:val="0"/>
      <w:marBottom w:val="0"/>
      <w:divBdr>
        <w:top w:val="none" w:sz="0" w:space="0" w:color="auto"/>
        <w:left w:val="none" w:sz="0" w:space="0" w:color="auto"/>
        <w:bottom w:val="none" w:sz="0" w:space="0" w:color="auto"/>
        <w:right w:val="none" w:sz="0" w:space="0" w:color="auto"/>
      </w:divBdr>
    </w:div>
    <w:div w:id="1017732654">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7736665">
      <w:bodyDiv w:val="1"/>
      <w:marLeft w:val="0"/>
      <w:marRight w:val="0"/>
      <w:marTop w:val="0"/>
      <w:marBottom w:val="0"/>
      <w:divBdr>
        <w:top w:val="none" w:sz="0" w:space="0" w:color="auto"/>
        <w:left w:val="none" w:sz="0" w:space="0" w:color="auto"/>
        <w:bottom w:val="none" w:sz="0" w:space="0" w:color="auto"/>
        <w:right w:val="none" w:sz="0" w:space="0" w:color="auto"/>
      </w:divBdr>
    </w:div>
    <w:div w:id="1017847684">
      <w:bodyDiv w:val="1"/>
      <w:marLeft w:val="0"/>
      <w:marRight w:val="0"/>
      <w:marTop w:val="0"/>
      <w:marBottom w:val="0"/>
      <w:divBdr>
        <w:top w:val="none" w:sz="0" w:space="0" w:color="auto"/>
        <w:left w:val="none" w:sz="0" w:space="0" w:color="auto"/>
        <w:bottom w:val="none" w:sz="0" w:space="0" w:color="auto"/>
        <w:right w:val="none" w:sz="0" w:space="0" w:color="auto"/>
      </w:divBdr>
    </w:div>
    <w:div w:id="1017850280">
      <w:bodyDiv w:val="1"/>
      <w:marLeft w:val="0"/>
      <w:marRight w:val="0"/>
      <w:marTop w:val="0"/>
      <w:marBottom w:val="0"/>
      <w:divBdr>
        <w:top w:val="none" w:sz="0" w:space="0" w:color="auto"/>
        <w:left w:val="none" w:sz="0" w:space="0" w:color="auto"/>
        <w:bottom w:val="none" w:sz="0" w:space="0" w:color="auto"/>
        <w:right w:val="none" w:sz="0" w:space="0" w:color="auto"/>
      </w:divBdr>
    </w:div>
    <w:div w:id="1017930212">
      <w:bodyDiv w:val="1"/>
      <w:marLeft w:val="0"/>
      <w:marRight w:val="0"/>
      <w:marTop w:val="0"/>
      <w:marBottom w:val="0"/>
      <w:divBdr>
        <w:top w:val="none" w:sz="0" w:space="0" w:color="auto"/>
        <w:left w:val="none" w:sz="0" w:space="0" w:color="auto"/>
        <w:bottom w:val="none" w:sz="0" w:space="0" w:color="auto"/>
        <w:right w:val="none" w:sz="0" w:space="0" w:color="auto"/>
      </w:divBdr>
    </w:div>
    <w:div w:id="1018042872">
      <w:bodyDiv w:val="1"/>
      <w:marLeft w:val="0"/>
      <w:marRight w:val="0"/>
      <w:marTop w:val="0"/>
      <w:marBottom w:val="0"/>
      <w:divBdr>
        <w:top w:val="none" w:sz="0" w:space="0" w:color="auto"/>
        <w:left w:val="none" w:sz="0" w:space="0" w:color="auto"/>
        <w:bottom w:val="none" w:sz="0" w:space="0" w:color="auto"/>
        <w:right w:val="none" w:sz="0" w:space="0" w:color="auto"/>
      </w:divBdr>
    </w:div>
    <w:div w:id="1018235895">
      <w:bodyDiv w:val="1"/>
      <w:marLeft w:val="0"/>
      <w:marRight w:val="0"/>
      <w:marTop w:val="0"/>
      <w:marBottom w:val="0"/>
      <w:divBdr>
        <w:top w:val="none" w:sz="0" w:space="0" w:color="auto"/>
        <w:left w:val="none" w:sz="0" w:space="0" w:color="auto"/>
        <w:bottom w:val="none" w:sz="0" w:space="0" w:color="auto"/>
        <w:right w:val="none" w:sz="0" w:space="0" w:color="auto"/>
      </w:divBdr>
    </w:div>
    <w:div w:id="1018308606">
      <w:bodyDiv w:val="1"/>
      <w:marLeft w:val="0"/>
      <w:marRight w:val="0"/>
      <w:marTop w:val="0"/>
      <w:marBottom w:val="0"/>
      <w:divBdr>
        <w:top w:val="none" w:sz="0" w:space="0" w:color="auto"/>
        <w:left w:val="none" w:sz="0" w:space="0" w:color="auto"/>
        <w:bottom w:val="none" w:sz="0" w:space="0" w:color="auto"/>
        <w:right w:val="none" w:sz="0" w:space="0" w:color="auto"/>
      </w:divBdr>
    </w:div>
    <w:div w:id="1018429896">
      <w:bodyDiv w:val="1"/>
      <w:marLeft w:val="0"/>
      <w:marRight w:val="0"/>
      <w:marTop w:val="0"/>
      <w:marBottom w:val="0"/>
      <w:divBdr>
        <w:top w:val="none" w:sz="0" w:space="0" w:color="auto"/>
        <w:left w:val="none" w:sz="0" w:space="0" w:color="auto"/>
        <w:bottom w:val="none" w:sz="0" w:space="0" w:color="auto"/>
        <w:right w:val="none" w:sz="0" w:space="0" w:color="auto"/>
      </w:divBdr>
    </w:div>
    <w:div w:id="1018508998">
      <w:bodyDiv w:val="1"/>
      <w:marLeft w:val="0"/>
      <w:marRight w:val="0"/>
      <w:marTop w:val="0"/>
      <w:marBottom w:val="0"/>
      <w:divBdr>
        <w:top w:val="none" w:sz="0" w:space="0" w:color="auto"/>
        <w:left w:val="none" w:sz="0" w:space="0" w:color="auto"/>
        <w:bottom w:val="none" w:sz="0" w:space="0" w:color="auto"/>
        <w:right w:val="none" w:sz="0" w:space="0" w:color="auto"/>
      </w:divBdr>
    </w:div>
    <w:div w:id="1018582080">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694809">
      <w:bodyDiv w:val="1"/>
      <w:marLeft w:val="0"/>
      <w:marRight w:val="0"/>
      <w:marTop w:val="0"/>
      <w:marBottom w:val="0"/>
      <w:divBdr>
        <w:top w:val="none" w:sz="0" w:space="0" w:color="auto"/>
        <w:left w:val="none" w:sz="0" w:space="0" w:color="auto"/>
        <w:bottom w:val="none" w:sz="0" w:space="0" w:color="auto"/>
        <w:right w:val="none" w:sz="0" w:space="0" w:color="auto"/>
      </w:divBdr>
    </w:div>
    <w:div w:id="1018777061">
      <w:bodyDiv w:val="1"/>
      <w:marLeft w:val="0"/>
      <w:marRight w:val="0"/>
      <w:marTop w:val="0"/>
      <w:marBottom w:val="0"/>
      <w:divBdr>
        <w:top w:val="none" w:sz="0" w:space="0" w:color="auto"/>
        <w:left w:val="none" w:sz="0" w:space="0" w:color="auto"/>
        <w:bottom w:val="none" w:sz="0" w:space="0" w:color="auto"/>
        <w:right w:val="none" w:sz="0" w:space="0" w:color="auto"/>
      </w:divBdr>
    </w:div>
    <w:div w:id="1018849541">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16131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353231">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19628292">
      <w:bodyDiv w:val="1"/>
      <w:marLeft w:val="0"/>
      <w:marRight w:val="0"/>
      <w:marTop w:val="0"/>
      <w:marBottom w:val="0"/>
      <w:divBdr>
        <w:top w:val="none" w:sz="0" w:space="0" w:color="auto"/>
        <w:left w:val="none" w:sz="0" w:space="0" w:color="auto"/>
        <w:bottom w:val="none" w:sz="0" w:space="0" w:color="auto"/>
        <w:right w:val="none" w:sz="0" w:space="0" w:color="auto"/>
      </w:divBdr>
    </w:div>
    <w:div w:id="1019812271">
      <w:bodyDiv w:val="1"/>
      <w:marLeft w:val="0"/>
      <w:marRight w:val="0"/>
      <w:marTop w:val="0"/>
      <w:marBottom w:val="0"/>
      <w:divBdr>
        <w:top w:val="none" w:sz="0" w:space="0" w:color="auto"/>
        <w:left w:val="none" w:sz="0" w:space="0" w:color="auto"/>
        <w:bottom w:val="none" w:sz="0" w:space="0" w:color="auto"/>
        <w:right w:val="none" w:sz="0" w:space="0" w:color="auto"/>
      </w:divBdr>
    </w:div>
    <w:div w:id="1019968005">
      <w:bodyDiv w:val="1"/>
      <w:marLeft w:val="0"/>
      <w:marRight w:val="0"/>
      <w:marTop w:val="0"/>
      <w:marBottom w:val="0"/>
      <w:divBdr>
        <w:top w:val="none" w:sz="0" w:space="0" w:color="auto"/>
        <w:left w:val="none" w:sz="0" w:space="0" w:color="auto"/>
        <w:bottom w:val="none" w:sz="0" w:space="0" w:color="auto"/>
        <w:right w:val="none" w:sz="0" w:space="0" w:color="auto"/>
      </w:divBdr>
    </w:div>
    <w:div w:id="1020005294">
      <w:bodyDiv w:val="1"/>
      <w:marLeft w:val="0"/>
      <w:marRight w:val="0"/>
      <w:marTop w:val="0"/>
      <w:marBottom w:val="0"/>
      <w:divBdr>
        <w:top w:val="none" w:sz="0" w:space="0" w:color="auto"/>
        <w:left w:val="none" w:sz="0" w:space="0" w:color="auto"/>
        <w:bottom w:val="none" w:sz="0" w:space="0" w:color="auto"/>
        <w:right w:val="none" w:sz="0" w:space="0" w:color="auto"/>
      </w:divBdr>
    </w:div>
    <w:div w:id="1020157974">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274522">
      <w:bodyDiv w:val="1"/>
      <w:marLeft w:val="0"/>
      <w:marRight w:val="0"/>
      <w:marTop w:val="0"/>
      <w:marBottom w:val="0"/>
      <w:divBdr>
        <w:top w:val="none" w:sz="0" w:space="0" w:color="auto"/>
        <w:left w:val="none" w:sz="0" w:space="0" w:color="auto"/>
        <w:bottom w:val="none" w:sz="0" w:space="0" w:color="auto"/>
        <w:right w:val="none" w:sz="0" w:space="0" w:color="auto"/>
      </w:divBdr>
    </w:div>
    <w:div w:id="1020277611">
      <w:bodyDiv w:val="1"/>
      <w:marLeft w:val="0"/>
      <w:marRight w:val="0"/>
      <w:marTop w:val="0"/>
      <w:marBottom w:val="0"/>
      <w:divBdr>
        <w:top w:val="none" w:sz="0" w:space="0" w:color="auto"/>
        <w:left w:val="none" w:sz="0" w:space="0" w:color="auto"/>
        <w:bottom w:val="none" w:sz="0" w:space="0" w:color="auto"/>
        <w:right w:val="none" w:sz="0" w:space="0" w:color="auto"/>
      </w:divBdr>
    </w:div>
    <w:div w:id="1020356787">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468703">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0623932">
      <w:bodyDiv w:val="1"/>
      <w:marLeft w:val="0"/>
      <w:marRight w:val="0"/>
      <w:marTop w:val="0"/>
      <w:marBottom w:val="0"/>
      <w:divBdr>
        <w:top w:val="none" w:sz="0" w:space="0" w:color="auto"/>
        <w:left w:val="none" w:sz="0" w:space="0" w:color="auto"/>
        <w:bottom w:val="none" w:sz="0" w:space="0" w:color="auto"/>
        <w:right w:val="none" w:sz="0" w:space="0" w:color="auto"/>
      </w:divBdr>
    </w:div>
    <w:div w:id="1020744371">
      <w:bodyDiv w:val="1"/>
      <w:marLeft w:val="0"/>
      <w:marRight w:val="0"/>
      <w:marTop w:val="0"/>
      <w:marBottom w:val="0"/>
      <w:divBdr>
        <w:top w:val="none" w:sz="0" w:space="0" w:color="auto"/>
        <w:left w:val="none" w:sz="0" w:space="0" w:color="auto"/>
        <w:bottom w:val="none" w:sz="0" w:space="0" w:color="auto"/>
        <w:right w:val="none" w:sz="0" w:space="0" w:color="auto"/>
      </w:divBdr>
    </w:div>
    <w:div w:id="1020854987">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1275470">
      <w:bodyDiv w:val="1"/>
      <w:marLeft w:val="0"/>
      <w:marRight w:val="0"/>
      <w:marTop w:val="0"/>
      <w:marBottom w:val="0"/>
      <w:divBdr>
        <w:top w:val="none" w:sz="0" w:space="0" w:color="auto"/>
        <w:left w:val="none" w:sz="0" w:space="0" w:color="auto"/>
        <w:bottom w:val="none" w:sz="0" w:space="0" w:color="auto"/>
        <w:right w:val="none" w:sz="0" w:space="0" w:color="auto"/>
      </w:divBdr>
    </w:div>
    <w:div w:id="1021279097">
      <w:bodyDiv w:val="1"/>
      <w:marLeft w:val="0"/>
      <w:marRight w:val="0"/>
      <w:marTop w:val="0"/>
      <w:marBottom w:val="0"/>
      <w:divBdr>
        <w:top w:val="none" w:sz="0" w:space="0" w:color="auto"/>
        <w:left w:val="none" w:sz="0" w:space="0" w:color="auto"/>
        <w:bottom w:val="none" w:sz="0" w:space="0" w:color="auto"/>
        <w:right w:val="none" w:sz="0" w:space="0" w:color="auto"/>
      </w:divBdr>
    </w:div>
    <w:div w:id="1021320226">
      <w:bodyDiv w:val="1"/>
      <w:marLeft w:val="0"/>
      <w:marRight w:val="0"/>
      <w:marTop w:val="0"/>
      <w:marBottom w:val="0"/>
      <w:divBdr>
        <w:top w:val="none" w:sz="0" w:space="0" w:color="auto"/>
        <w:left w:val="none" w:sz="0" w:space="0" w:color="auto"/>
        <w:bottom w:val="none" w:sz="0" w:space="0" w:color="auto"/>
        <w:right w:val="none" w:sz="0" w:space="0" w:color="auto"/>
      </w:divBdr>
    </w:div>
    <w:div w:id="1021323992">
      <w:bodyDiv w:val="1"/>
      <w:marLeft w:val="0"/>
      <w:marRight w:val="0"/>
      <w:marTop w:val="0"/>
      <w:marBottom w:val="0"/>
      <w:divBdr>
        <w:top w:val="none" w:sz="0" w:space="0" w:color="auto"/>
        <w:left w:val="none" w:sz="0" w:space="0" w:color="auto"/>
        <w:bottom w:val="none" w:sz="0" w:space="0" w:color="auto"/>
        <w:right w:val="none" w:sz="0" w:space="0" w:color="auto"/>
      </w:divBdr>
    </w:div>
    <w:div w:id="1021395094">
      <w:bodyDiv w:val="1"/>
      <w:marLeft w:val="0"/>
      <w:marRight w:val="0"/>
      <w:marTop w:val="0"/>
      <w:marBottom w:val="0"/>
      <w:divBdr>
        <w:top w:val="none" w:sz="0" w:space="0" w:color="auto"/>
        <w:left w:val="none" w:sz="0" w:space="0" w:color="auto"/>
        <w:bottom w:val="none" w:sz="0" w:space="0" w:color="auto"/>
        <w:right w:val="none" w:sz="0" w:space="0" w:color="auto"/>
      </w:divBdr>
    </w:div>
    <w:div w:id="1021398135">
      <w:bodyDiv w:val="1"/>
      <w:marLeft w:val="0"/>
      <w:marRight w:val="0"/>
      <w:marTop w:val="0"/>
      <w:marBottom w:val="0"/>
      <w:divBdr>
        <w:top w:val="none" w:sz="0" w:space="0" w:color="auto"/>
        <w:left w:val="none" w:sz="0" w:space="0" w:color="auto"/>
        <w:bottom w:val="none" w:sz="0" w:space="0" w:color="auto"/>
        <w:right w:val="none" w:sz="0" w:space="0" w:color="auto"/>
      </w:divBdr>
    </w:div>
    <w:div w:id="1021468489">
      <w:bodyDiv w:val="1"/>
      <w:marLeft w:val="0"/>
      <w:marRight w:val="0"/>
      <w:marTop w:val="0"/>
      <w:marBottom w:val="0"/>
      <w:divBdr>
        <w:top w:val="none" w:sz="0" w:space="0" w:color="auto"/>
        <w:left w:val="none" w:sz="0" w:space="0" w:color="auto"/>
        <w:bottom w:val="none" w:sz="0" w:space="0" w:color="auto"/>
        <w:right w:val="none" w:sz="0" w:space="0" w:color="auto"/>
      </w:divBdr>
    </w:div>
    <w:div w:id="1021513596">
      <w:bodyDiv w:val="1"/>
      <w:marLeft w:val="0"/>
      <w:marRight w:val="0"/>
      <w:marTop w:val="0"/>
      <w:marBottom w:val="0"/>
      <w:divBdr>
        <w:top w:val="none" w:sz="0" w:space="0" w:color="auto"/>
        <w:left w:val="none" w:sz="0" w:space="0" w:color="auto"/>
        <w:bottom w:val="none" w:sz="0" w:space="0" w:color="auto"/>
        <w:right w:val="none" w:sz="0" w:space="0" w:color="auto"/>
      </w:divBdr>
    </w:div>
    <w:div w:id="1021860516">
      <w:bodyDiv w:val="1"/>
      <w:marLeft w:val="0"/>
      <w:marRight w:val="0"/>
      <w:marTop w:val="0"/>
      <w:marBottom w:val="0"/>
      <w:divBdr>
        <w:top w:val="none" w:sz="0" w:space="0" w:color="auto"/>
        <w:left w:val="none" w:sz="0" w:space="0" w:color="auto"/>
        <w:bottom w:val="none" w:sz="0" w:space="0" w:color="auto"/>
        <w:right w:val="none" w:sz="0" w:space="0" w:color="auto"/>
      </w:divBdr>
    </w:div>
    <w:div w:id="1022168202">
      <w:bodyDiv w:val="1"/>
      <w:marLeft w:val="0"/>
      <w:marRight w:val="0"/>
      <w:marTop w:val="0"/>
      <w:marBottom w:val="0"/>
      <w:divBdr>
        <w:top w:val="none" w:sz="0" w:space="0" w:color="auto"/>
        <w:left w:val="none" w:sz="0" w:space="0" w:color="auto"/>
        <w:bottom w:val="none" w:sz="0" w:space="0" w:color="auto"/>
        <w:right w:val="none" w:sz="0" w:space="0" w:color="auto"/>
      </w:divBdr>
    </w:div>
    <w:div w:id="1022241866">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321641">
      <w:bodyDiv w:val="1"/>
      <w:marLeft w:val="0"/>
      <w:marRight w:val="0"/>
      <w:marTop w:val="0"/>
      <w:marBottom w:val="0"/>
      <w:divBdr>
        <w:top w:val="none" w:sz="0" w:space="0" w:color="auto"/>
        <w:left w:val="none" w:sz="0" w:space="0" w:color="auto"/>
        <w:bottom w:val="none" w:sz="0" w:space="0" w:color="auto"/>
        <w:right w:val="none" w:sz="0" w:space="0" w:color="auto"/>
      </w:divBdr>
    </w:div>
    <w:div w:id="1022437468">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560177">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2705393">
      <w:bodyDiv w:val="1"/>
      <w:marLeft w:val="0"/>
      <w:marRight w:val="0"/>
      <w:marTop w:val="0"/>
      <w:marBottom w:val="0"/>
      <w:divBdr>
        <w:top w:val="none" w:sz="0" w:space="0" w:color="auto"/>
        <w:left w:val="none" w:sz="0" w:space="0" w:color="auto"/>
        <w:bottom w:val="none" w:sz="0" w:space="0" w:color="auto"/>
        <w:right w:val="none" w:sz="0" w:space="0" w:color="auto"/>
      </w:divBdr>
    </w:div>
    <w:div w:id="1022707162">
      <w:bodyDiv w:val="1"/>
      <w:marLeft w:val="0"/>
      <w:marRight w:val="0"/>
      <w:marTop w:val="0"/>
      <w:marBottom w:val="0"/>
      <w:divBdr>
        <w:top w:val="none" w:sz="0" w:space="0" w:color="auto"/>
        <w:left w:val="none" w:sz="0" w:space="0" w:color="auto"/>
        <w:bottom w:val="none" w:sz="0" w:space="0" w:color="auto"/>
        <w:right w:val="none" w:sz="0" w:space="0" w:color="auto"/>
      </w:divBdr>
    </w:div>
    <w:div w:id="1022783102">
      <w:bodyDiv w:val="1"/>
      <w:marLeft w:val="0"/>
      <w:marRight w:val="0"/>
      <w:marTop w:val="0"/>
      <w:marBottom w:val="0"/>
      <w:divBdr>
        <w:top w:val="none" w:sz="0" w:space="0" w:color="auto"/>
        <w:left w:val="none" w:sz="0" w:space="0" w:color="auto"/>
        <w:bottom w:val="none" w:sz="0" w:space="0" w:color="auto"/>
        <w:right w:val="none" w:sz="0" w:space="0" w:color="auto"/>
      </w:divBdr>
    </w:div>
    <w:div w:id="1022823976">
      <w:bodyDiv w:val="1"/>
      <w:marLeft w:val="0"/>
      <w:marRight w:val="0"/>
      <w:marTop w:val="0"/>
      <w:marBottom w:val="0"/>
      <w:divBdr>
        <w:top w:val="none" w:sz="0" w:space="0" w:color="auto"/>
        <w:left w:val="none" w:sz="0" w:space="0" w:color="auto"/>
        <w:bottom w:val="none" w:sz="0" w:space="0" w:color="auto"/>
        <w:right w:val="none" w:sz="0" w:space="0" w:color="auto"/>
      </w:divBdr>
    </w:div>
    <w:div w:id="1022901912">
      <w:bodyDiv w:val="1"/>
      <w:marLeft w:val="0"/>
      <w:marRight w:val="0"/>
      <w:marTop w:val="0"/>
      <w:marBottom w:val="0"/>
      <w:divBdr>
        <w:top w:val="none" w:sz="0" w:space="0" w:color="auto"/>
        <w:left w:val="none" w:sz="0" w:space="0" w:color="auto"/>
        <w:bottom w:val="none" w:sz="0" w:space="0" w:color="auto"/>
        <w:right w:val="none" w:sz="0" w:space="0" w:color="auto"/>
      </w:divBdr>
    </w:div>
    <w:div w:id="1023046875">
      <w:bodyDiv w:val="1"/>
      <w:marLeft w:val="0"/>
      <w:marRight w:val="0"/>
      <w:marTop w:val="0"/>
      <w:marBottom w:val="0"/>
      <w:divBdr>
        <w:top w:val="none" w:sz="0" w:space="0" w:color="auto"/>
        <w:left w:val="none" w:sz="0" w:space="0" w:color="auto"/>
        <w:bottom w:val="none" w:sz="0" w:space="0" w:color="auto"/>
        <w:right w:val="none" w:sz="0" w:space="0" w:color="auto"/>
      </w:divBdr>
    </w:div>
    <w:div w:id="1023281972">
      <w:bodyDiv w:val="1"/>
      <w:marLeft w:val="0"/>
      <w:marRight w:val="0"/>
      <w:marTop w:val="0"/>
      <w:marBottom w:val="0"/>
      <w:divBdr>
        <w:top w:val="none" w:sz="0" w:space="0" w:color="auto"/>
        <w:left w:val="none" w:sz="0" w:space="0" w:color="auto"/>
        <w:bottom w:val="none" w:sz="0" w:space="0" w:color="auto"/>
        <w:right w:val="none" w:sz="0" w:space="0" w:color="auto"/>
      </w:divBdr>
    </w:div>
    <w:div w:id="1023285166">
      <w:bodyDiv w:val="1"/>
      <w:marLeft w:val="0"/>
      <w:marRight w:val="0"/>
      <w:marTop w:val="0"/>
      <w:marBottom w:val="0"/>
      <w:divBdr>
        <w:top w:val="none" w:sz="0" w:space="0" w:color="auto"/>
        <w:left w:val="none" w:sz="0" w:space="0" w:color="auto"/>
        <w:bottom w:val="none" w:sz="0" w:space="0" w:color="auto"/>
        <w:right w:val="none" w:sz="0" w:space="0" w:color="auto"/>
      </w:divBdr>
    </w:div>
    <w:div w:id="1023433328">
      <w:bodyDiv w:val="1"/>
      <w:marLeft w:val="0"/>
      <w:marRight w:val="0"/>
      <w:marTop w:val="0"/>
      <w:marBottom w:val="0"/>
      <w:divBdr>
        <w:top w:val="none" w:sz="0" w:space="0" w:color="auto"/>
        <w:left w:val="none" w:sz="0" w:space="0" w:color="auto"/>
        <w:bottom w:val="none" w:sz="0" w:space="0" w:color="auto"/>
        <w:right w:val="none" w:sz="0" w:space="0" w:color="auto"/>
      </w:divBdr>
    </w:div>
    <w:div w:id="1023552149">
      <w:bodyDiv w:val="1"/>
      <w:marLeft w:val="0"/>
      <w:marRight w:val="0"/>
      <w:marTop w:val="0"/>
      <w:marBottom w:val="0"/>
      <w:divBdr>
        <w:top w:val="none" w:sz="0" w:space="0" w:color="auto"/>
        <w:left w:val="none" w:sz="0" w:space="0" w:color="auto"/>
        <w:bottom w:val="none" w:sz="0" w:space="0" w:color="auto"/>
        <w:right w:val="none" w:sz="0" w:space="0" w:color="auto"/>
      </w:divBdr>
    </w:div>
    <w:div w:id="1023823639">
      <w:bodyDiv w:val="1"/>
      <w:marLeft w:val="0"/>
      <w:marRight w:val="0"/>
      <w:marTop w:val="0"/>
      <w:marBottom w:val="0"/>
      <w:divBdr>
        <w:top w:val="none" w:sz="0" w:space="0" w:color="auto"/>
        <w:left w:val="none" w:sz="0" w:space="0" w:color="auto"/>
        <w:bottom w:val="none" w:sz="0" w:space="0" w:color="auto"/>
        <w:right w:val="none" w:sz="0" w:space="0" w:color="auto"/>
      </w:divBdr>
    </w:div>
    <w:div w:id="1023943669">
      <w:bodyDiv w:val="1"/>
      <w:marLeft w:val="0"/>
      <w:marRight w:val="0"/>
      <w:marTop w:val="0"/>
      <w:marBottom w:val="0"/>
      <w:divBdr>
        <w:top w:val="none" w:sz="0" w:space="0" w:color="auto"/>
        <w:left w:val="none" w:sz="0" w:space="0" w:color="auto"/>
        <w:bottom w:val="none" w:sz="0" w:space="0" w:color="auto"/>
        <w:right w:val="none" w:sz="0" w:space="0" w:color="auto"/>
      </w:divBdr>
    </w:div>
    <w:div w:id="1024137225">
      <w:bodyDiv w:val="1"/>
      <w:marLeft w:val="0"/>
      <w:marRight w:val="0"/>
      <w:marTop w:val="0"/>
      <w:marBottom w:val="0"/>
      <w:divBdr>
        <w:top w:val="none" w:sz="0" w:space="0" w:color="auto"/>
        <w:left w:val="none" w:sz="0" w:space="0" w:color="auto"/>
        <w:bottom w:val="none" w:sz="0" w:space="0" w:color="auto"/>
        <w:right w:val="none" w:sz="0" w:space="0" w:color="auto"/>
      </w:divBdr>
    </w:div>
    <w:div w:id="1024285639">
      <w:bodyDiv w:val="1"/>
      <w:marLeft w:val="0"/>
      <w:marRight w:val="0"/>
      <w:marTop w:val="0"/>
      <w:marBottom w:val="0"/>
      <w:divBdr>
        <w:top w:val="none" w:sz="0" w:space="0" w:color="auto"/>
        <w:left w:val="none" w:sz="0" w:space="0" w:color="auto"/>
        <w:bottom w:val="none" w:sz="0" w:space="0" w:color="auto"/>
        <w:right w:val="none" w:sz="0" w:space="0" w:color="auto"/>
      </w:divBdr>
    </w:div>
    <w:div w:id="1024289582">
      <w:bodyDiv w:val="1"/>
      <w:marLeft w:val="0"/>
      <w:marRight w:val="0"/>
      <w:marTop w:val="0"/>
      <w:marBottom w:val="0"/>
      <w:divBdr>
        <w:top w:val="none" w:sz="0" w:space="0" w:color="auto"/>
        <w:left w:val="none" w:sz="0" w:space="0" w:color="auto"/>
        <w:bottom w:val="none" w:sz="0" w:space="0" w:color="auto"/>
        <w:right w:val="none" w:sz="0" w:space="0" w:color="auto"/>
      </w:divBdr>
    </w:div>
    <w:div w:id="1024594275">
      <w:bodyDiv w:val="1"/>
      <w:marLeft w:val="0"/>
      <w:marRight w:val="0"/>
      <w:marTop w:val="0"/>
      <w:marBottom w:val="0"/>
      <w:divBdr>
        <w:top w:val="none" w:sz="0" w:space="0" w:color="auto"/>
        <w:left w:val="none" w:sz="0" w:space="0" w:color="auto"/>
        <w:bottom w:val="none" w:sz="0" w:space="0" w:color="auto"/>
        <w:right w:val="none" w:sz="0" w:space="0" w:color="auto"/>
      </w:divBdr>
    </w:div>
    <w:div w:id="1024672728">
      <w:bodyDiv w:val="1"/>
      <w:marLeft w:val="0"/>
      <w:marRight w:val="0"/>
      <w:marTop w:val="0"/>
      <w:marBottom w:val="0"/>
      <w:divBdr>
        <w:top w:val="none" w:sz="0" w:space="0" w:color="auto"/>
        <w:left w:val="none" w:sz="0" w:space="0" w:color="auto"/>
        <w:bottom w:val="none" w:sz="0" w:space="0" w:color="auto"/>
        <w:right w:val="none" w:sz="0" w:space="0" w:color="auto"/>
      </w:divBdr>
    </w:div>
    <w:div w:id="1024745097">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4752589">
      <w:bodyDiv w:val="1"/>
      <w:marLeft w:val="0"/>
      <w:marRight w:val="0"/>
      <w:marTop w:val="0"/>
      <w:marBottom w:val="0"/>
      <w:divBdr>
        <w:top w:val="none" w:sz="0" w:space="0" w:color="auto"/>
        <w:left w:val="none" w:sz="0" w:space="0" w:color="auto"/>
        <w:bottom w:val="none" w:sz="0" w:space="0" w:color="auto"/>
        <w:right w:val="none" w:sz="0" w:space="0" w:color="auto"/>
      </w:divBdr>
    </w:div>
    <w:div w:id="1024787606">
      <w:bodyDiv w:val="1"/>
      <w:marLeft w:val="0"/>
      <w:marRight w:val="0"/>
      <w:marTop w:val="0"/>
      <w:marBottom w:val="0"/>
      <w:divBdr>
        <w:top w:val="none" w:sz="0" w:space="0" w:color="auto"/>
        <w:left w:val="none" w:sz="0" w:space="0" w:color="auto"/>
        <w:bottom w:val="none" w:sz="0" w:space="0" w:color="auto"/>
        <w:right w:val="none" w:sz="0" w:space="0" w:color="auto"/>
      </w:divBdr>
    </w:div>
    <w:div w:id="1024792939">
      <w:bodyDiv w:val="1"/>
      <w:marLeft w:val="0"/>
      <w:marRight w:val="0"/>
      <w:marTop w:val="0"/>
      <w:marBottom w:val="0"/>
      <w:divBdr>
        <w:top w:val="none" w:sz="0" w:space="0" w:color="auto"/>
        <w:left w:val="none" w:sz="0" w:space="0" w:color="auto"/>
        <w:bottom w:val="none" w:sz="0" w:space="0" w:color="auto"/>
        <w:right w:val="none" w:sz="0" w:space="0" w:color="auto"/>
      </w:divBdr>
    </w:div>
    <w:div w:id="1025013967">
      <w:bodyDiv w:val="1"/>
      <w:marLeft w:val="0"/>
      <w:marRight w:val="0"/>
      <w:marTop w:val="0"/>
      <w:marBottom w:val="0"/>
      <w:divBdr>
        <w:top w:val="none" w:sz="0" w:space="0" w:color="auto"/>
        <w:left w:val="none" w:sz="0" w:space="0" w:color="auto"/>
        <w:bottom w:val="none" w:sz="0" w:space="0" w:color="auto"/>
        <w:right w:val="none" w:sz="0" w:space="0" w:color="auto"/>
      </w:divBdr>
    </w:div>
    <w:div w:id="1025207209">
      <w:bodyDiv w:val="1"/>
      <w:marLeft w:val="0"/>
      <w:marRight w:val="0"/>
      <w:marTop w:val="0"/>
      <w:marBottom w:val="0"/>
      <w:divBdr>
        <w:top w:val="none" w:sz="0" w:space="0" w:color="auto"/>
        <w:left w:val="none" w:sz="0" w:space="0" w:color="auto"/>
        <w:bottom w:val="none" w:sz="0" w:space="0" w:color="auto"/>
        <w:right w:val="none" w:sz="0" w:space="0" w:color="auto"/>
      </w:divBdr>
    </w:div>
    <w:div w:id="1025250374">
      <w:bodyDiv w:val="1"/>
      <w:marLeft w:val="0"/>
      <w:marRight w:val="0"/>
      <w:marTop w:val="0"/>
      <w:marBottom w:val="0"/>
      <w:divBdr>
        <w:top w:val="none" w:sz="0" w:space="0" w:color="auto"/>
        <w:left w:val="none" w:sz="0" w:space="0" w:color="auto"/>
        <w:bottom w:val="none" w:sz="0" w:space="0" w:color="auto"/>
        <w:right w:val="none" w:sz="0" w:space="0" w:color="auto"/>
      </w:divBdr>
    </w:div>
    <w:div w:id="1025516705">
      <w:bodyDiv w:val="1"/>
      <w:marLeft w:val="0"/>
      <w:marRight w:val="0"/>
      <w:marTop w:val="0"/>
      <w:marBottom w:val="0"/>
      <w:divBdr>
        <w:top w:val="none" w:sz="0" w:space="0" w:color="auto"/>
        <w:left w:val="none" w:sz="0" w:space="0" w:color="auto"/>
        <w:bottom w:val="none" w:sz="0" w:space="0" w:color="auto"/>
        <w:right w:val="none" w:sz="0" w:space="0" w:color="auto"/>
      </w:divBdr>
    </w:div>
    <w:div w:id="1025517817">
      <w:bodyDiv w:val="1"/>
      <w:marLeft w:val="0"/>
      <w:marRight w:val="0"/>
      <w:marTop w:val="0"/>
      <w:marBottom w:val="0"/>
      <w:divBdr>
        <w:top w:val="none" w:sz="0" w:space="0" w:color="auto"/>
        <w:left w:val="none" w:sz="0" w:space="0" w:color="auto"/>
        <w:bottom w:val="none" w:sz="0" w:space="0" w:color="auto"/>
        <w:right w:val="none" w:sz="0" w:space="0" w:color="auto"/>
      </w:divBdr>
    </w:div>
    <w:div w:id="1025593086">
      <w:bodyDiv w:val="1"/>
      <w:marLeft w:val="0"/>
      <w:marRight w:val="0"/>
      <w:marTop w:val="0"/>
      <w:marBottom w:val="0"/>
      <w:divBdr>
        <w:top w:val="none" w:sz="0" w:space="0" w:color="auto"/>
        <w:left w:val="none" w:sz="0" w:space="0" w:color="auto"/>
        <w:bottom w:val="none" w:sz="0" w:space="0" w:color="auto"/>
        <w:right w:val="none" w:sz="0" w:space="0" w:color="auto"/>
      </w:divBdr>
    </w:div>
    <w:div w:id="1025639753">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5718547">
      <w:bodyDiv w:val="1"/>
      <w:marLeft w:val="0"/>
      <w:marRight w:val="0"/>
      <w:marTop w:val="0"/>
      <w:marBottom w:val="0"/>
      <w:divBdr>
        <w:top w:val="none" w:sz="0" w:space="0" w:color="auto"/>
        <w:left w:val="none" w:sz="0" w:space="0" w:color="auto"/>
        <w:bottom w:val="none" w:sz="0" w:space="0" w:color="auto"/>
        <w:right w:val="none" w:sz="0" w:space="0" w:color="auto"/>
      </w:divBdr>
    </w:div>
    <w:div w:id="1025793865">
      <w:bodyDiv w:val="1"/>
      <w:marLeft w:val="0"/>
      <w:marRight w:val="0"/>
      <w:marTop w:val="0"/>
      <w:marBottom w:val="0"/>
      <w:divBdr>
        <w:top w:val="none" w:sz="0" w:space="0" w:color="auto"/>
        <w:left w:val="none" w:sz="0" w:space="0" w:color="auto"/>
        <w:bottom w:val="none" w:sz="0" w:space="0" w:color="auto"/>
        <w:right w:val="none" w:sz="0" w:space="0" w:color="auto"/>
      </w:divBdr>
    </w:div>
    <w:div w:id="1025860682">
      <w:bodyDiv w:val="1"/>
      <w:marLeft w:val="0"/>
      <w:marRight w:val="0"/>
      <w:marTop w:val="0"/>
      <w:marBottom w:val="0"/>
      <w:divBdr>
        <w:top w:val="none" w:sz="0" w:space="0" w:color="auto"/>
        <w:left w:val="none" w:sz="0" w:space="0" w:color="auto"/>
        <w:bottom w:val="none" w:sz="0" w:space="0" w:color="auto"/>
        <w:right w:val="none" w:sz="0" w:space="0" w:color="auto"/>
      </w:divBdr>
    </w:div>
    <w:div w:id="1025909168">
      <w:bodyDiv w:val="1"/>
      <w:marLeft w:val="0"/>
      <w:marRight w:val="0"/>
      <w:marTop w:val="0"/>
      <w:marBottom w:val="0"/>
      <w:divBdr>
        <w:top w:val="none" w:sz="0" w:space="0" w:color="auto"/>
        <w:left w:val="none" w:sz="0" w:space="0" w:color="auto"/>
        <w:bottom w:val="none" w:sz="0" w:space="0" w:color="auto"/>
        <w:right w:val="none" w:sz="0" w:space="0" w:color="auto"/>
      </w:divBdr>
    </w:div>
    <w:div w:id="1025986093">
      <w:bodyDiv w:val="1"/>
      <w:marLeft w:val="0"/>
      <w:marRight w:val="0"/>
      <w:marTop w:val="0"/>
      <w:marBottom w:val="0"/>
      <w:divBdr>
        <w:top w:val="none" w:sz="0" w:space="0" w:color="auto"/>
        <w:left w:val="none" w:sz="0" w:space="0" w:color="auto"/>
        <w:bottom w:val="none" w:sz="0" w:space="0" w:color="auto"/>
        <w:right w:val="none" w:sz="0" w:space="0" w:color="auto"/>
      </w:divBdr>
    </w:div>
    <w:div w:id="1026061455">
      <w:bodyDiv w:val="1"/>
      <w:marLeft w:val="0"/>
      <w:marRight w:val="0"/>
      <w:marTop w:val="0"/>
      <w:marBottom w:val="0"/>
      <w:divBdr>
        <w:top w:val="none" w:sz="0" w:space="0" w:color="auto"/>
        <w:left w:val="none" w:sz="0" w:space="0" w:color="auto"/>
        <w:bottom w:val="none" w:sz="0" w:space="0" w:color="auto"/>
        <w:right w:val="none" w:sz="0" w:space="0" w:color="auto"/>
      </w:divBdr>
    </w:div>
    <w:div w:id="1026251218">
      <w:bodyDiv w:val="1"/>
      <w:marLeft w:val="0"/>
      <w:marRight w:val="0"/>
      <w:marTop w:val="0"/>
      <w:marBottom w:val="0"/>
      <w:divBdr>
        <w:top w:val="none" w:sz="0" w:space="0" w:color="auto"/>
        <w:left w:val="none" w:sz="0" w:space="0" w:color="auto"/>
        <w:bottom w:val="none" w:sz="0" w:space="0" w:color="auto"/>
        <w:right w:val="none" w:sz="0" w:space="0" w:color="auto"/>
      </w:divBdr>
    </w:div>
    <w:div w:id="1026297488">
      <w:bodyDiv w:val="1"/>
      <w:marLeft w:val="0"/>
      <w:marRight w:val="0"/>
      <w:marTop w:val="0"/>
      <w:marBottom w:val="0"/>
      <w:divBdr>
        <w:top w:val="none" w:sz="0" w:space="0" w:color="auto"/>
        <w:left w:val="none" w:sz="0" w:space="0" w:color="auto"/>
        <w:bottom w:val="none" w:sz="0" w:space="0" w:color="auto"/>
        <w:right w:val="none" w:sz="0" w:space="0" w:color="auto"/>
      </w:divBdr>
    </w:div>
    <w:div w:id="1026298980">
      <w:bodyDiv w:val="1"/>
      <w:marLeft w:val="0"/>
      <w:marRight w:val="0"/>
      <w:marTop w:val="0"/>
      <w:marBottom w:val="0"/>
      <w:divBdr>
        <w:top w:val="none" w:sz="0" w:space="0" w:color="auto"/>
        <w:left w:val="none" w:sz="0" w:space="0" w:color="auto"/>
        <w:bottom w:val="none" w:sz="0" w:space="0" w:color="auto"/>
        <w:right w:val="none" w:sz="0" w:space="0" w:color="auto"/>
      </w:divBdr>
    </w:div>
    <w:div w:id="1026365603">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6447188">
      <w:bodyDiv w:val="1"/>
      <w:marLeft w:val="0"/>
      <w:marRight w:val="0"/>
      <w:marTop w:val="0"/>
      <w:marBottom w:val="0"/>
      <w:divBdr>
        <w:top w:val="none" w:sz="0" w:space="0" w:color="auto"/>
        <w:left w:val="none" w:sz="0" w:space="0" w:color="auto"/>
        <w:bottom w:val="none" w:sz="0" w:space="0" w:color="auto"/>
        <w:right w:val="none" w:sz="0" w:space="0" w:color="auto"/>
      </w:divBdr>
    </w:div>
    <w:div w:id="1026516335">
      <w:bodyDiv w:val="1"/>
      <w:marLeft w:val="0"/>
      <w:marRight w:val="0"/>
      <w:marTop w:val="0"/>
      <w:marBottom w:val="0"/>
      <w:divBdr>
        <w:top w:val="none" w:sz="0" w:space="0" w:color="auto"/>
        <w:left w:val="none" w:sz="0" w:space="0" w:color="auto"/>
        <w:bottom w:val="none" w:sz="0" w:space="0" w:color="auto"/>
        <w:right w:val="none" w:sz="0" w:space="0" w:color="auto"/>
      </w:divBdr>
    </w:div>
    <w:div w:id="1026517006">
      <w:bodyDiv w:val="1"/>
      <w:marLeft w:val="0"/>
      <w:marRight w:val="0"/>
      <w:marTop w:val="0"/>
      <w:marBottom w:val="0"/>
      <w:divBdr>
        <w:top w:val="none" w:sz="0" w:space="0" w:color="auto"/>
        <w:left w:val="none" w:sz="0" w:space="0" w:color="auto"/>
        <w:bottom w:val="none" w:sz="0" w:space="0" w:color="auto"/>
        <w:right w:val="none" w:sz="0" w:space="0" w:color="auto"/>
      </w:divBdr>
    </w:div>
    <w:div w:id="1026518607">
      <w:bodyDiv w:val="1"/>
      <w:marLeft w:val="0"/>
      <w:marRight w:val="0"/>
      <w:marTop w:val="0"/>
      <w:marBottom w:val="0"/>
      <w:divBdr>
        <w:top w:val="none" w:sz="0" w:space="0" w:color="auto"/>
        <w:left w:val="none" w:sz="0" w:space="0" w:color="auto"/>
        <w:bottom w:val="none" w:sz="0" w:space="0" w:color="auto"/>
        <w:right w:val="none" w:sz="0" w:space="0" w:color="auto"/>
      </w:divBdr>
    </w:div>
    <w:div w:id="1026635585">
      <w:bodyDiv w:val="1"/>
      <w:marLeft w:val="0"/>
      <w:marRight w:val="0"/>
      <w:marTop w:val="0"/>
      <w:marBottom w:val="0"/>
      <w:divBdr>
        <w:top w:val="none" w:sz="0" w:space="0" w:color="auto"/>
        <w:left w:val="none" w:sz="0" w:space="0" w:color="auto"/>
        <w:bottom w:val="none" w:sz="0" w:space="0" w:color="auto"/>
        <w:right w:val="none" w:sz="0" w:space="0" w:color="auto"/>
      </w:divBdr>
    </w:div>
    <w:div w:id="1026753459">
      <w:bodyDiv w:val="1"/>
      <w:marLeft w:val="0"/>
      <w:marRight w:val="0"/>
      <w:marTop w:val="0"/>
      <w:marBottom w:val="0"/>
      <w:divBdr>
        <w:top w:val="none" w:sz="0" w:space="0" w:color="auto"/>
        <w:left w:val="none" w:sz="0" w:space="0" w:color="auto"/>
        <w:bottom w:val="none" w:sz="0" w:space="0" w:color="auto"/>
        <w:right w:val="none" w:sz="0" w:space="0" w:color="auto"/>
      </w:divBdr>
    </w:div>
    <w:div w:id="1026833978">
      <w:bodyDiv w:val="1"/>
      <w:marLeft w:val="0"/>
      <w:marRight w:val="0"/>
      <w:marTop w:val="0"/>
      <w:marBottom w:val="0"/>
      <w:divBdr>
        <w:top w:val="none" w:sz="0" w:space="0" w:color="auto"/>
        <w:left w:val="none" w:sz="0" w:space="0" w:color="auto"/>
        <w:bottom w:val="none" w:sz="0" w:space="0" w:color="auto"/>
        <w:right w:val="none" w:sz="0" w:space="0" w:color="auto"/>
      </w:divBdr>
    </w:div>
    <w:div w:id="1026904876">
      <w:bodyDiv w:val="1"/>
      <w:marLeft w:val="0"/>
      <w:marRight w:val="0"/>
      <w:marTop w:val="0"/>
      <w:marBottom w:val="0"/>
      <w:divBdr>
        <w:top w:val="none" w:sz="0" w:space="0" w:color="auto"/>
        <w:left w:val="none" w:sz="0" w:space="0" w:color="auto"/>
        <w:bottom w:val="none" w:sz="0" w:space="0" w:color="auto"/>
        <w:right w:val="none" w:sz="0" w:space="0" w:color="auto"/>
      </w:divBdr>
    </w:div>
    <w:div w:id="1027100401">
      <w:bodyDiv w:val="1"/>
      <w:marLeft w:val="0"/>
      <w:marRight w:val="0"/>
      <w:marTop w:val="0"/>
      <w:marBottom w:val="0"/>
      <w:divBdr>
        <w:top w:val="none" w:sz="0" w:space="0" w:color="auto"/>
        <w:left w:val="none" w:sz="0" w:space="0" w:color="auto"/>
        <w:bottom w:val="none" w:sz="0" w:space="0" w:color="auto"/>
        <w:right w:val="none" w:sz="0" w:space="0" w:color="auto"/>
      </w:divBdr>
    </w:div>
    <w:div w:id="1027100940">
      <w:bodyDiv w:val="1"/>
      <w:marLeft w:val="0"/>
      <w:marRight w:val="0"/>
      <w:marTop w:val="0"/>
      <w:marBottom w:val="0"/>
      <w:divBdr>
        <w:top w:val="none" w:sz="0" w:space="0" w:color="auto"/>
        <w:left w:val="none" w:sz="0" w:space="0" w:color="auto"/>
        <w:bottom w:val="none" w:sz="0" w:space="0" w:color="auto"/>
        <w:right w:val="none" w:sz="0" w:space="0" w:color="auto"/>
      </w:divBdr>
    </w:div>
    <w:div w:id="1027292781">
      <w:bodyDiv w:val="1"/>
      <w:marLeft w:val="0"/>
      <w:marRight w:val="0"/>
      <w:marTop w:val="0"/>
      <w:marBottom w:val="0"/>
      <w:divBdr>
        <w:top w:val="none" w:sz="0" w:space="0" w:color="auto"/>
        <w:left w:val="none" w:sz="0" w:space="0" w:color="auto"/>
        <w:bottom w:val="none" w:sz="0" w:space="0" w:color="auto"/>
        <w:right w:val="none" w:sz="0" w:space="0" w:color="auto"/>
      </w:divBdr>
    </w:div>
    <w:div w:id="1027415582">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7562585">
      <w:bodyDiv w:val="1"/>
      <w:marLeft w:val="0"/>
      <w:marRight w:val="0"/>
      <w:marTop w:val="0"/>
      <w:marBottom w:val="0"/>
      <w:divBdr>
        <w:top w:val="none" w:sz="0" w:space="0" w:color="auto"/>
        <w:left w:val="none" w:sz="0" w:space="0" w:color="auto"/>
        <w:bottom w:val="none" w:sz="0" w:space="0" w:color="auto"/>
        <w:right w:val="none" w:sz="0" w:space="0" w:color="auto"/>
      </w:divBdr>
    </w:div>
    <w:div w:id="1027563513">
      <w:bodyDiv w:val="1"/>
      <w:marLeft w:val="0"/>
      <w:marRight w:val="0"/>
      <w:marTop w:val="0"/>
      <w:marBottom w:val="0"/>
      <w:divBdr>
        <w:top w:val="none" w:sz="0" w:space="0" w:color="auto"/>
        <w:left w:val="none" w:sz="0" w:space="0" w:color="auto"/>
        <w:bottom w:val="none" w:sz="0" w:space="0" w:color="auto"/>
        <w:right w:val="none" w:sz="0" w:space="0" w:color="auto"/>
      </w:divBdr>
    </w:div>
    <w:div w:id="1027681673">
      <w:bodyDiv w:val="1"/>
      <w:marLeft w:val="0"/>
      <w:marRight w:val="0"/>
      <w:marTop w:val="0"/>
      <w:marBottom w:val="0"/>
      <w:divBdr>
        <w:top w:val="none" w:sz="0" w:space="0" w:color="auto"/>
        <w:left w:val="none" w:sz="0" w:space="0" w:color="auto"/>
        <w:bottom w:val="none" w:sz="0" w:space="0" w:color="auto"/>
        <w:right w:val="none" w:sz="0" w:space="0" w:color="auto"/>
      </w:divBdr>
    </w:div>
    <w:div w:id="1027802092">
      <w:bodyDiv w:val="1"/>
      <w:marLeft w:val="0"/>
      <w:marRight w:val="0"/>
      <w:marTop w:val="0"/>
      <w:marBottom w:val="0"/>
      <w:divBdr>
        <w:top w:val="none" w:sz="0" w:space="0" w:color="auto"/>
        <w:left w:val="none" w:sz="0" w:space="0" w:color="auto"/>
        <w:bottom w:val="none" w:sz="0" w:space="0" w:color="auto"/>
        <w:right w:val="none" w:sz="0" w:space="0" w:color="auto"/>
      </w:divBdr>
    </w:div>
    <w:div w:id="1028408735">
      <w:bodyDiv w:val="1"/>
      <w:marLeft w:val="0"/>
      <w:marRight w:val="0"/>
      <w:marTop w:val="0"/>
      <w:marBottom w:val="0"/>
      <w:divBdr>
        <w:top w:val="none" w:sz="0" w:space="0" w:color="auto"/>
        <w:left w:val="none" w:sz="0" w:space="0" w:color="auto"/>
        <w:bottom w:val="none" w:sz="0" w:space="0" w:color="auto"/>
        <w:right w:val="none" w:sz="0" w:space="0" w:color="auto"/>
      </w:divBdr>
    </w:div>
    <w:div w:id="1028674876">
      <w:bodyDiv w:val="1"/>
      <w:marLeft w:val="0"/>
      <w:marRight w:val="0"/>
      <w:marTop w:val="0"/>
      <w:marBottom w:val="0"/>
      <w:divBdr>
        <w:top w:val="none" w:sz="0" w:space="0" w:color="auto"/>
        <w:left w:val="none" w:sz="0" w:space="0" w:color="auto"/>
        <w:bottom w:val="none" w:sz="0" w:space="0" w:color="auto"/>
        <w:right w:val="none" w:sz="0" w:space="0" w:color="auto"/>
      </w:divBdr>
    </w:div>
    <w:div w:id="1028679228">
      <w:bodyDiv w:val="1"/>
      <w:marLeft w:val="0"/>
      <w:marRight w:val="0"/>
      <w:marTop w:val="0"/>
      <w:marBottom w:val="0"/>
      <w:divBdr>
        <w:top w:val="none" w:sz="0" w:space="0" w:color="auto"/>
        <w:left w:val="none" w:sz="0" w:space="0" w:color="auto"/>
        <w:bottom w:val="none" w:sz="0" w:space="0" w:color="auto"/>
        <w:right w:val="none" w:sz="0" w:space="0" w:color="auto"/>
      </w:divBdr>
    </w:div>
    <w:div w:id="1028724083">
      <w:bodyDiv w:val="1"/>
      <w:marLeft w:val="0"/>
      <w:marRight w:val="0"/>
      <w:marTop w:val="0"/>
      <w:marBottom w:val="0"/>
      <w:divBdr>
        <w:top w:val="none" w:sz="0" w:space="0" w:color="auto"/>
        <w:left w:val="none" w:sz="0" w:space="0" w:color="auto"/>
        <w:bottom w:val="none" w:sz="0" w:space="0" w:color="auto"/>
        <w:right w:val="none" w:sz="0" w:space="0" w:color="auto"/>
      </w:divBdr>
    </w:div>
    <w:div w:id="1028801665">
      <w:bodyDiv w:val="1"/>
      <w:marLeft w:val="0"/>
      <w:marRight w:val="0"/>
      <w:marTop w:val="0"/>
      <w:marBottom w:val="0"/>
      <w:divBdr>
        <w:top w:val="none" w:sz="0" w:space="0" w:color="auto"/>
        <w:left w:val="none" w:sz="0" w:space="0" w:color="auto"/>
        <w:bottom w:val="none" w:sz="0" w:space="0" w:color="auto"/>
        <w:right w:val="none" w:sz="0" w:space="0" w:color="auto"/>
      </w:divBdr>
    </w:div>
    <w:div w:id="1028868030">
      <w:bodyDiv w:val="1"/>
      <w:marLeft w:val="0"/>
      <w:marRight w:val="0"/>
      <w:marTop w:val="0"/>
      <w:marBottom w:val="0"/>
      <w:divBdr>
        <w:top w:val="none" w:sz="0" w:space="0" w:color="auto"/>
        <w:left w:val="none" w:sz="0" w:space="0" w:color="auto"/>
        <w:bottom w:val="none" w:sz="0" w:space="0" w:color="auto"/>
        <w:right w:val="none" w:sz="0" w:space="0" w:color="auto"/>
      </w:divBdr>
    </w:div>
    <w:div w:id="1028870022">
      <w:bodyDiv w:val="1"/>
      <w:marLeft w:val="0"/>
      <w:marRight w:val="0"/>
      <w:marTop w:val="0"/>
      <w:marBottom w:val="0"/>
      <w:divBdr>
        <w:top w:val="none" w:sz="0" w:space="0" w:color="auto"/>
        <w:left w:val="none" w:sz="0" w:space="0" w:color="auto"/>
        <w:bottom w:val="none" w:sz="0" w:space="0" w:color="auto"/>
        <w:right w:val="none" w:sz="0" w:space="0" w:color="auto"/>
      </w:divBdr>
    </w:div>
    <w:div w:id="1028874168">
      <w:bodyDiv w:val="1"/>
      <w:marLeft w:val="0"/>
      <w:marRight w:val="0"/>
      <w:marTop w:val="0"/>
      <w:marBottom w:val="0"/>
      <w:divBdr>
        <w:top w:val="none" w:sz="0" w:space="0" w:color="auto"/>
        <w:left w:val="none" w:sz="0" w:space="0" w:color="auto"/>
        <w:bottom w:val="none" w:sz="0" w:space="0" w:color="auto"/>
        <w:right w:val="none" w:sz="0" w:space="0" w:color="auto"/>
      </w:divBdr>
    </w:div>
    <w:div w:id="1028994048">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375792">
      <w:bodyDiv w:val="1"/>
      <w:marLeft w:val="0"/>
      <w:marRight w:val="0"/>
      <w:marTop w:val="0"/>
      <w:marBottom w:val="0"/>
      <w:divBdr>
        <w:top w:val="none" w:sz="0" w:space="0" w:color="auto"/>
        <w:left w:val="none" w:sz="0" w:space="0" w:color="auto"/>
        <w:bottom w:val="none" w:sz="0" w:space="0" w:color="auto"/>
        <w:right w:val="none" w:sz="0" w:space="0" w:color="auto"/>
      </w:divBdr>
    </w:div>
    <w:div w:id="102945176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29600449">
      <w:bodyDiv w:val="1"/>
      <w:marLeft w:val="0"/>
      <w:marRight w:val="0"/>
      <w:marTop w:val="0"/>
      <w:marBottom w:val="0"/>
      <w:divBdr>
        <w:top w:val="none" w:sz="0" w:space="0" w:color="auto"/>
        <w:left w:val="none" w:sz="0" w:space="0" w:color="auto"/>
        <w:bottom w:val="none" w:sz="0" w:space="0" w:color="auto"/>
        <w:right w:val="none" w:sz="0" w:space="0" w:color="auto"/>
      </w:divBdr>
    </w:div>
    <w:div w:id="1029649267">
      <w:bodyDiv w:val="1"/>
      <w:marLeft w:val="0"/>
      <w:marRight w:val="0"/>
      <w:marTop w:val="0"/>
      <w:marBottom w:val="0"/>
      <w:divBdr>
        <w:top w:val="none" w:sz="0" w:space="0" w:color="auto"/>
        <w:left w:val="none" w:sz="0" w:space="0" w:color="auto"/>
        <w:bottom w:val="none" w:sz="0" w:space="0" w:color="auto"/>
        <w:right w:val="none" w:sz="0" w:space="0" w:color="auto"/>
      </w:divBdr>
    </w:div>
    <w:div w:id="1029723898">
      <w:bodyDiv w:val="1"/>
      <w:marLeft w:val="0"/>
      <w:marRight w:val="0"/>
      <w:marTop w:val="0"/>
      <w:marBottom w:val="0"/>
      <w:divBdr>
        <w:top w:val="none" w:sz="0" w:space="0" w:color="auto"/>
        <w:left w:val="none" w:sz="0" w:space="0" w:color="auto"/>
        <w:bottom w:val="none" w:sz="0" w:space="0" w:color="auto"/>
        <w:right w:val="none" w:sz="0" w:space="0" w:color="auto"/>
      </w:divBdr>
    </w:div>
    <w:div w:id="1029797050">
      <w:bodyDiv w:val="1"/>
      <w:marLeft w:val="0"/>
      <w:marRight w:val="0"/>
      <w:marTop w:val="0"/>
      <w:marBottom w:val="0"/>
      <w:divBdr>
        <w:top w:val="none" w:sz="0" w:space="0" w:color="auto"/>
        <w:left w:val="none" w:sz="0" w:space="0" w:color="auto"/>
        <w:bottom w:val="none" w:sz="0" w:space="0" w:color="auto"/>
        <w:right w:val="none" w:sz="0" w:space="0" w:color="auto"/>
      </w:divBdr>
    </w:div>
    <w:div w:id="1029994616">
      <w:bodyDiv w:val="1"/>
      <w:marLeft w:val="0"/>
      <w:marRight w:val="0"/>
      <w:marTop w:val="0"/>
      <w:marBottom w:val="0"/>
      <w:divBdr>
        <w:top w:val="none" w:sz="0" w:space="0" w:color="auto"/>
        <w:left w:val="none" w:sz="0" w:space="0" w:color="auto"/>
        <w:bottom w:val="none" w:sz="0" w:space="0" w:color="auto"/>
        <w:right w:val="none" w:sz="0" w:space="0" w:color="auto"/>
      </w:divBdr>
    </w:div>
    <w:div w:id="1030183215">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0491697">
      <w:bodyDiv w:val="1"/>
      <w:marLeft w:val="0"/>
      <w:marRight w:val="0"/>
      <w:marTop w:val="0"/>
      <w:marBottom w:val="0"/>
      <w:divBdr>
        <w:top w:val="none" w:sz="0" w:space="0" w:color="auto"/>
        <w:left w:val="none" w:sz="0" w:space="0" w:color="auto"/>
        <w:bottom w:val="none" w:sz="0" w:space="0" w:color="auto"/>
        <w:right w:val="none" w:sz="0" w:space="0" w:color="auto"/>
      </w:divBdr>
    </w:div>
    <w:div w:id="1030494491">
      <w:bodyDiv w:val="1"/>
      <w:marLeft w:val="0"/>
      <w:marRight w:val="0"/>
      <w:marTop w:val="0"/>
      <w:marBottom w:val="0"/>
      <w:divBdr>
        <w:top w:val="none" w:sz="0" w:space="0" w:color="auto"/>
        <w:left w:val="none" w:sz="0" w:space="0" w:color="auto"/>
        <w:bottom w:val="none" w:sz="0" w:space="0" w:color="auto"/>
        <w:right w:val="none" w:sz="0" w:space="0" w:color="auto"/>
      </w:divBdr>
    </w:div>
    <w:div w:id="1030960384">
      <w:bodyDiv w:val="1"/>
      <w:marLeft w:val="0"/>
      <w:marRight w:val="0"/>
      <w:marTop w:val="0"/>
      <w:marBottom w:val="0"/>
      <w:divBdr>
        <w:top w:val="none" w:sz="0" w:space="0" w:color="auto"/>
        <w:left w:val="none" w:sz="0" w:space="0" w:color="auto"/>
        <w:bottom w:val="none" w:sz="0" w:space="0" w:color="auto"/>
        <w:right w:val="none" w:sz="0" w:space="0" w:color="auto"/>
      </w:divBdr>
    </w:div>
    <w:div w:id="1031105857">
      <w:bodyDiv w:val="1"/>
      <w:marLeft w:val="0"/>
      <w:marRight w:val="0"/>
      <w:marTop w:val="0"/>
      <w:marBottom w:val="0"/>
      <w:divBdr>
        <w:top w:val="none" w:sz="0" w:space="0" w:color="auto"/>
        <w:left w:val="none" w:sz="0" w:space="0" w:color="auto"/>
        <w:bottom w:val="none" w:sz="0" w:space="0" w:color="auto"/>
        <w:right w:val="none" w:sz="0" w:space="0" w:color="auto"/>
      </w:divBdr>
    </w:div>
    <w:div w:id="1031147903">
      <w:bodyDiv w:val="1"/>
      <w:marLeft w:val="0"/>
      <w:marRight w:val="0"/>
      <w:marTop w:val="0"/>
      <w:marBottom w:val="0"/>
      <w:divBdr>
        <w:top w:val="none" w:sz="0" w:space="0" w:color="auto"/>
        <w:left w:val="none" w:sz="0" w:space="0" w:color="auto"/>
        <w:bottom w:val="none" w:sz="0" w:space="0" w:color="auto"/>
        <w:right w:val="none" w:sz="0" w:space="0" w:color="auto"/>
      </w:divBdr>
    </w:div>
    <w:div w:id="1031303929">
      <w:bodyDiv w:val="1"/>
      <w:marLeft w:val="0"/>
      <w:marRight w:val="0"/>
      <w:marTop w:val="0"/>
      <w:marBottom w:val="0"/>
      <w:divBdr>
        <w:top w:val="none" w:sz="0" w:space="0" w:color="auto"/>
        <w:left w:val="none" w:sz="0" w:space="0" w:color="auto"/>
        <w:bottom w:val="none" w:sz="0" w:space="0" w:color="auto"/>
        <w:right w:val="none" w:sz="0" w:space="0" w:color="auto"/>
      </w:divBdr>
    </w:div>
    <w:div w:id="1031347242">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12278">
      <w:bodyDiv w:val="1"/>
      <w:marLeft w:val="0"/>
      <w:marRight w:val="0"/>
      <w:marTop w:val="0"/>
      <w:marBottom w:val="0"/>
      <w:divBdr>
        <w:top w:val="none" w:sz="0" w:space="0" w:color="auto"/>
        <w:left w:val="none" w:sz="0" w:space="0" w:color="auto"/>
        <w:bottom w:val="none" w:sz="0" w:space="0" w:color="auto"/>
        <w:right w:val="none" w:sz="0" w:space="0" w:color="auto"/>
      </w:divBdr>
    </w:div>
    <w:div w:id="1031613656">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1765036">
      <w:bodyDiv w:val="1"/>
      <w:marLeft w:val="0"/>
      <w:marRight w:val="0"/>
      <w:marTop w:val="0"/>
      <w:marBottom w:val="0"/>
      <w:divBdr>
        <w:top w:val="none" w:sz="0" w:space="0" w:color="auto"/>
        <w:left w:val="none" w:sz="0" w:space="0" w:color="auto"/>
        <w:bottom w:val="none" w:sz="0" w:space="0" w:color="auto"/>
        <w:right w:val="none" w:sz="0" w:space="0" w:color="auto"/>
      </w:divBdr>
    </w:div>
    <w:div w:id="1031765763">
      <w:bodyDiv w:val="1"/>
      <w:marLeft w:val="0"/>
      <w:marRight w:val="0"/>
      <w:marTop w:val="0"/>
      <w:marBottom w:val="0"/>
      <w:divBdr>
        <w:top w:val="none" w:sz="0" w:space="0" w:color="auto"/>
        <w:left w:val="none" w:sz="0" w:space="0" w:color="auto"/>
        <w:bottom w:val="none" w:sz="0" w:space="0" w:color="auto"/>
        <w:right w:val="none" w:sz="0" w:space="0" w:color="auto"/>
      </w:divBdr>
    </w:div>
    <w:div w:id="1031804297">
      <w:bodyDiv w:val="1"/>
      <w:marLeft w:val="0"/>
      <w:marRight w:val="0"/>
      <w:marTop w:val="0"/>
      <w:marBottom w:val="0"/>
      <w:divBdr>
        <w:top w:val="none" w:sz="0" w:space="0" w:color="auto"/>
        <w:left w:val="none" w:sz="0" w:space="0" w:color="auto"/>
        <w:bottom w:val="none" w:sz="0" w:space="0" w:color="auto"/>
        <w:right w:val="none" w:sz="0" w:space="0" w:color="auto"/>
      </w:divBdr>
    </w:div>
    <w:div w:id="1031809778">
      <w:bodyDiv w:val="1"/>
      <w:marLeft w:val="0"/>
      <w:marRight w:val="0"/>
      <w:marTop w:val="0"/>
      <w:marBottom w:val="0"/>
      <w:divBdr>
        <w:top w:val="none" w:sz="0" w:space="0" w:color="auto"/>
        <w:left w:val="none" w:sz="0" w:space="0" w:color="auto"/>
        <w:bottom w:val="none" w:sz="0" w:space="0" w:color="auto"/>
        <w:right w:val="none" w:sz="0" w:space="0" w:color="auto"/>
      </w:divBdr>
    </w:div>
    <w:div w:id="1032146737">
      <w:bodyDiv w:val="1"/>
      <w:marLeft w:val="0"/>
      <w:marRight w:val="0"/>
      <w:marTop w:val="0"/>
      <w:marBottom w:val="0"/>
      <w:divBdr>
        <w:top w:val="none" w:sz="0" w:space="0" w:color="auto"/>
        <w:left w:val="none" w:sz="0" w:space="0" w:color="auto"/>
        <w:bottom w:val="none" w:sz="0" w:space="0" w:color="auto"/>
        <w:right w:val="none" w:sz="0" w:space="0" w:color="auto"/>
      </w:divBdr>
    </w:div>
    <w:div w:id="1032459064">
      <w:bodyDiv w:val="1"/>
      <w:marLeft w:val="0"/>
      <w:marRight w:val="0"/>
      <w:marTop w:val="0"/>
      <w:marBottom w:val="0"/>
      <w:divBdr>
        <w:top w:val="none" w:sz="0" w:space="0" w:color="auto"/>
        <w:left w:val="none" w:sz="0" w:space="0" w:color="auto"/>
        <w:bottom w:val="none" w:sz="0" w:space="0" w:color="auto"/>
        <w:right w:val="none" w:sz="0" w:space="0" w:color="auto"/>
      </w:divBdr>
    </w:div>
    <w:div w:id="1032538404">
      <w:bodyDiv w:val="1"/>
      <w:marLeft w:val="0"/>
      <w:marRight w:val="0"/>
      <w:marTop w:val="0"/>
      <w:marBottom w:val="0"/>
      <w:divBdr>
        <w:top w:val="none" w:sz="0" w:space="0" w:color="auto"/>
        <w:left w:val="none" w:sz="0" w:space="0" w:color="auto"/>
        <w:bottom w:val="none" w:sz="0" w:space="0" w:color="auto"/>
        <w:right w:val="none" w:sz="0" w:space="0" w:color="auto"/>
      </w:divBdr>
    </w:div>
    <w:div w:id="1032539154">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802678">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191111">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3384279">
      <w:bodyDiv w:val="1"/>
      <w:marLeft w:val="0"/>
      <w:marRight w:val="0"/>
      <w:marTop w:val="0"/>
      <w:marBottom w:val="0"/>
      <w:divBdr>
        <w:top w:val="none" w:sz="0" w:space="0" w:color="auto"/>
        <w:left w:val="none" w:sz="0" w:space="0" w:color="auto"/>
        <w:bottom w:val="none" w:sz="0" w:space="0" w:color="auto"/>
        <w:right w:val="none" w:sz="0" w:space="0" w:color="auto"/>
      </w:divBdr>
    </w:div>
    <w:div w:id="1033386563">
      <w:bodyDiv w:val="1"/>
      <w:marLeft w:val="0"/>
      <w:marRight w:val="0"/>
      <w:marTop w:val="0"/>
      <w:marBottom w:val="0"/>
      <w:divBdr>
        <w:top w:val="none" w:sz="0" w:space="0" w:color="auto"/>
        <w:left w:val="none" w:sz="0" w:space="0" w:color="auto"/>
        <w:bottom w:val="none" w:sz="0" w:space="0" w:color="auto"/>
        <w:right w:val="none" w:sz="0" w:space="0" w:color="auto"/>
      </w:divBdr>
    </w:div>
    <w:div w:id="1033504403">
      <w:bodyDiv w:val="1"/>
      <w:marLeft w:val="0"/>
      <w:marRight w:val="0"/>
      <w:marTop w:val="0"/>
      <w:marBottom w:val="0"/>
      <w:divBdr>
        <w:top w:val="none" w:sz="0" w:space="0" w:color="auto"/>
        <w:left w:val="none" w:sz="0" w:space="0" w:color="auto"/>
        <w:bottom w:val="none" w:sz="0" w:space="0" w:color="auto"/>
        <w:right w:val="none" w:sz="0" w:space="0" w:color="auto"/>
      </w:divBdr>
    </w:div>
    <w:div w:id="1033579618">
      <w:bodyDiv w:val="1"/>
      <w:marLeft w:val="0"/>
      <w:marRight w:val="0"/>
      <w:marTop w:val="0"/>
      <w:marBottom w:val="0"/>
      <w:divBdr>
        <w:top w:val="none" w:sz="0" w:space="0" w:color="auto"/>
        <w:left w:val="none" w:sz="0" w:space="0" w:color="auto"/>
        <w:bottom w:val="none" w:sz="0" w:space="0" w:color="auto"/>
        <w:right w:val="none" w:sz="0" w:space="0" w:color="auto"/>
      </w:divBdr>
    </w:div>
    <w:div w:id="1033724081">
      <w:bodyDiv w:val="1"/>
      <w:marLeft w:val="0"/>
      <w:marRight w:val="0"/>
      <w:marTop w:val="0"/>
      <w:marBottom w:val="0"/>
      <w:divBdr>
        <w:top w:val="none" w:sz="0" w:space="0" w:color="auto"/>
        <w:left w:val="none" w:sz="0" w:space="0" w:color="auto"/>
        <w:bottom w:val="none" w:sz="0" w:space="0" w:color="auto"/>
        <w:right w:val="none" w:sz="0" w:space="0" w:color="auto"/>
      </w:divBdr>
    </w:div>
    <w:div w:id="1033847542">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4303736">
      <w:bodyDiv w:val="1"/>
      <w:marLeft w:val="0"/>
      <w:marRight w:val="0"/>
      <w:marTop w:val="0"/>
      <w:marBottom w:val="0"/>
      <w:divBdr>
        <w:top w:val="none" w:sz="0" w:space="0" w:color="auto"/>
        <w:left w:val="none" w:sz="0" w:space="0" w:color="auto"/>
        <w:bottom w:val="none" w:sz="0" w:space="0" w:color="auto"/>
        <w:right w:val="none" w:sz="0" w:space="0" w:color="auto"/>
      </w:divBdr>
    </w:div>
    <w:div w:id="1034424869">
      <w:bodyDiv w:val="1"/>
      <w:marLeft w:val="0"/>
      <w:marRight w:val="0"/>
      <w:marTop w:val="0"/>
      <w:marBottom w:val="0"/>
      <w:divBdr>
        <w:top w:val="none" w:sz="0" w:space="0" w:color="auto"/>
        <w:left w:val="none" w:sz="0" w:space="0" w:color="auto"/>
        <w:bottom w:val="none" w:sz="0" w:space="0" w:color="auto"/>
        <w:right w:val="none" w:sz="0" w:space="0" w:color="auto"/>
      </w:divBdr>
    </w:div>
    <w:div w:id="1034426636">
      <w:bodyDiv w:val="1"/>
      <w:marLeft w:val="0"/>
      <w:marRight w:val="0"/>
      <w:marTop w:val="0"/>
      <w:marBottom w:val="0"/>
      <w:divBdr>
        <w:top w:val="none" w:sz="0" w:space="0" w:color="auto"/>
        <w:left w:val="none" w:sz="0" w:space="0" w:color="auto"/>
        <w:bottom w:val="none" w:sz="0" w:space="0" w:color="auto"/>
        <w:right w:val="none" w:sz="0" w:space="0" w:color="auto"/>
      </w:divBdr>
    </w:div>
    <w:div w:id="1034505255">
      <w:bodyDiv w:val="1"/>
      <w:marLeft w:val="0"/>
      <w:marRight w:val="0"/>
      <w:marTop w:val="0"/>
      <w:marBottom w:val="0"/>
      <w:divBdr>
        <w:top w:val="none" w:sz="0" w:space="0" w:color="auto"/>
        <w:left w:val="none" w:sz="0" w:space="0" w:color="auto"/>
        <w:bottom w:val="none" w:sz="0" w:space="0" w:color="auto"/>
        <w:right w:val="none" w:sz="0" w:space="0" w:color="auto"/>
      </w:divBdr>
    </w:div>
    <w:div w:id="1034765531">
      <w:bodyDiv w:val="1"/>
      <w:marLeft w:val="0"/>
      <w:marRight w:val="0"/>
      <w:marTop w:val="0"/>
      <w:marBottom w:val="0"/>
      <w:divBdr>
        <w:top w:val="none" w:sz="0" w:space="0" w:color="auto"/>
        <w:left w:val="none" w:sz="0" w:space="0" w:color="auto"/>
        <w:bottom w:val="none" w:sz="0" w:space="0" w:color="auto"/>
        <w:right w:val="none" w:sz="0" w:space="0" w:color="auto"/>
      </w:divBdr>
    </w:div>
    <w:div w:id="1034774862">
      <w:bodyDiv w:val="1"/>
      <w:marLeft w:val="0"/>
      <w:marRight w:val="0"/>
      <w:marTop w:val="0"/>
      <w:marBottom w:val="0"/>
      <w:divBdr>
        <w:top w:val="none" w:sz="0" w:space="0" w:color="auto"/>
        <w:left w:val="none" w:sz="0" w:space="0" w:color="auto"/>
        <w:bottom w:val="none" w:sz="0" w:space="0" w:color="auto"/>
        <w:right w:val="none" w:sz="0" w:space="0" w:color="auto"/>
      </w:divBdr>
    </w:div>
    <w:div w:id="1034844795">
      <w:bodyDiv w:val="1"/>
      <w:marLeft w:val="0"/>
      <w:marRight w:val="0"/>
      <w:marTop w:val="0"/>
      <w:marBottom w:val="0"/>
      <w:divBdr>
        <w:top w:val="none" w:sz="0" w:space="0" w:color="auto"/>
        <w:left w:val="none" w:sz="0" w:space="0" w:color="auto"/>
        <w:bottom w:val="none" w:sz="0" w:space="0" w:color="auto"/>
        <w:right w:val="none" w:sz="0" w:space="0" w:color="auto"/>
      </w:divBdr>
    </w:div>
    <w:div w:id="1034885287">
      <w:bodyDiv w:val="1"/>
      <w:marLeft w:val="0"/>
      <w:marRight w:val="0"/>
      <w:marTop w:val="0"/>
      <w:marBottom w:val="0"/>
      <w:divBdr>
        <w:top w:val="none" w:sz="0" w:space="0" w:color="auto"/>
        <w:left w:val="none" w:sz="0" w:space="0" w:color="auto"/>
        <w:bottom w:val="none" w:sz="0" w:space="0" w:color="auto"/>
        <w:right w:val="none" w:sz="0" w:space="0" w:color="auto"/>
      </w:divBdr>
    </w:div>
    <w:div w:id="1034888923">
      <w:bodyDiv w:val="1"/>
      <w:marLeft w:val="0"/>
      <w:marRight w:val="0"/>
      <w:marTop w:val="0"/>
      <w:marBottom w:val="0"/>
      <w:divBdr>
        <w:top w:val="none" w:sz="0" w:space="0" w:color="auto"/>
        <w:left w:val="none" w:sz="0" w:space="0" w:color="auto"/>
        <w:bottom w:val="none" w:sz="0" w:space="0" w:color="auto"/>
        <w:right w:val="none" w:sz="0" w:space="0" w:color="auto"/>
      </w:divBdr>
    </w:div>
    <w:div w:id="1034965417">
      <w:bodyDiv w:val="1"/>
      <w:marLeft w:val="0"/>
      <w:marRight w:val="0"/>
      <w:marTop w:val="0"/>
      <w:marBottom w:val="0"/>
      <w:divBdr>
        <w:top w:val="none" w:sz="0" w:space="0" w:color="auto"/>
        <w:left w:val="none" w:sz="0" w:space="0" w:color="auto"/>
        <w:bottom w:val="none" w:sz="0" w:space="0" w:color="auto"/>
        <w:right w:val="none" w:sz="0" w:space="0" w:color="auto"/>
      </w:divBdr>
    </w:div>
    <w:div w:id="1035083523">
      <w:bodyDiv w:val="1"/>
      <w:marLeft w:val="0"/>
      <w:marRight w:val="0"/>
      <w:marTop w:val="0"/>
      <w:marBottom w:val="0"/>
      <w:divBdr>
        <w:top w:val="none" w:sz="0" w:space="0" w:color="auto"/>
        <w:left w:val="none" w:sz="0" w:space="0" w:color="auto"/>
        <w:bottom w:val="none" w:sz="0" w:space="0" w:color="auto"/>
        <w:right w:val="none" w:sz="0" w:space="0" w:color="auto"/>
      </w:divBdr>
    </w:div>
    <w:div w:id="1035157457">
      <w:bodyDiv w:val="1"/>
      <w:marLeft w:val="0"/>
      <w:marRight w:val="0"/>
      <w:marTop w:val="0"/>
      <w:marBottom w:val="0"/>
      <w:divBdr>
        <w:top w:val="none" w:sz="0" w:space="0" w:color="auto"/>
        <w:left w:val="none" w:sz="0" w:space="0" w:color="auto"/>
        <w:bottom w:val="none" w:sz="0" w:space="0" w:color="auto"/>
        <w:right w:val="none" w:sz="0" w:space="0" w:color="auto"/>
      </w:divBdr>
    </w:div>
    <w:div w:id="1035229264">
      <w:bodyDiv w:val="1"/>
      <w:marLeft w:val="0"/>
      <w:marRight w:val="0"/>
      <w:marTop w:val="0"/>
      <w:marBottom w:val="0"/>
      <w:divBdr>
        <w:top w:val="none" w:sz="0" w:space="0" w:color="auto"/>
        <w:left w:val="none" w:sz="0" w:space="0" w:color="auto"/>
        <w:bottom w:val="none" w:sz="0" w:space="0" w:color="auto"/>
        <w:right w:val="none" w:sz="0" w:space="0" w:color="auto"/>
      </w:divBdr>
    </w:div>
    <w:div w:id="1035346266">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5472589">
      <w:bodyDiv w:val="1"/>
      <w:marLeft w:val="0"/>
      <w:marRight w:val="0"/>
      <w:marTop w:val="0"/>
      <w:marBottom w:val="0"/>
      <w:divBdr>
        <w:top w:val="none" w:sz="0" w:space="0" w:color="auto"/>
        <w:left w:val="none" w:sz="0" w:space="0" w:color="auto"/>
        <w:bottom w:val="none" w:sz="0" w:space="0" w:color="auto"/>
        <w:right w:val="none" w:sz="0" w:space="0" w:color="auto"/>
      </w:divBdr>
    </w:div>
    <w:div w:id="1035499657">
      <w:bodyDiv w:val="1"/>
      <w:marLeft w:val="0"/>
      <w:marRight w:val="0"/>
      <w:marTop w:val="0"/>
      <w:marBottom w:val="0"/>
      <w:divBdr>
        <w:top w:val="none" w:sz="0" w:space="0" w:color="auto"/>
        <w:left w:val="none" w:sz="0" w:space="0" w:color="auto"/>
        <w:bottom w:val="none" w:sz="0" w:space="0" w:color="auto"/>
        <w:right w:val="none" w:sz="0" w:space="0" w:color="auto"/>
      </w:divBdr>
    </w:div>
    <w:div w:id="1035620505">
      <w:bodyDiv w:val="1"/>
      <w:marLeft w:val="0"/>
      <w:marRight w:val="0"/>
      <w:marTop w:val="0"/>
      <w:marBottom w:val="0"/>
      <w:divBdr>
        <w:top w:val="none" w:sz="0" w:space="0" w:color="auto"/>
        <w:left w:val="none" w:sz="0" w:space="0" w:color="auto"/>
        <w:bottom w:val="none" w:sz="0" w:space="0" w:color="auto"/>
        <w:right w:val="none" w:sz="0" w:space="0" w:color="auto"/>
      </w:divBdr>
    </w:div>
    <w:div w:id="1035732376">
      <w:bodyDiv w:val="1"/>
      <w:marLeft w:val="0"/>
      <w:marRight w:val="0"/>
      <w:marTop w:val="0"/>
      <w:marBottom w:val="0"/>
      <w:divBdr>
        <w:top w:val="none" w:sz="0" w:space="0" w:color="auto"/>
        <w:left w:val="none" w:sz="0" w:space="0" w:color="auto"/>
        <w:bottom w:val="none" w:sz="0" w:space="0" w:color="auto"/>
        <w:right w:val="none" w:sz="0" w:space="0" w:color="auto"/>
      </w:divBdr>
    </w:div>
    <w:div w:id="1035739500">
      <w:bodyDiv w:val="1"/>
      <w:marLeft w:val="0"/>
      <w:marRight w:val="0"/>
      <w:marTop w:val="0"/>
      <w:marBottom w:val="0"/>
      <w:divBdr>
        <w:top w:val="none" w:sz="0" w:space="0" w:color="auto"/>
        <w:left w:val="none" w:sz="0" w:space="0" w:color="auto"/>
        <w:bottom w:val="none" w:sz="0" w:space="0" w:color="auto"/>
        <w:right w:val="none" w:sz="0" w:space="0" w:color="auto"/>
      </w:divBdr>
    </w:div>
    <w:div w:id="1035886535">
      <w:bodyDiv w:val="1"/>
      <w:marLeft w:val="0"/>
      <w:marRight w:val="0"/>
      <w:marTop w:val="0"/>
      <w:marBottom w:val="0"/>
      <w:divBdr>
        <w:top w:val="none" w:sz="0" w:space="0" w:color="auto"/>
        <w:left w:val="none" w:sz="0" w:space="0" w:color="auto"/>
        <w:bottom w:val="none" w:sz="0" w:space="0" w:color="auto"/>
        <w:right w:val="none" w:sz="0" w:space="0" w:color="auto"/>
      </w:divBdr>
    </w:div>
    <w:div w:id="1035959365">
      <w:bodyDiv w:val="1"/>
      <w:marLeft w:val="0"/>
      <w:marRight w:val="0"/>
      <w:marTop w:val="0"/>
      <w:marBottom w:val="0"/>
      <w:divBdr>
        <w:top w:val="none" w:sz="0" w:space="0" w:color="auto"/>
        <w:left w:val="none" w:sz="0" w:space="0" w:color="auto"/>
        <w:bottom w:val="none" w:sz="0" w:space="0" w:color="auto"/>
        <w:right w:val="none" w:sz="0" w:space="0" w:color="auto"/>
      </w:divBdr>
    </w:div>
    <w:div w:id="1036151957">
      <w:bodyDiv w:val="1"/>
      <w:marLeft w:val="0"/>
      <w:marRight w:val="0"/>
      <w:marTop w:val="0"/>
      <w:marBottom w:val="0"/>
      <w:divBdr>
        <w:top w:val="none" w:sz="0" w:space="0" w:color="auto"/>
        <w:left w:val="none" w:sz="0" w:space="0" w:color="auto"/>
        <w:bottom w:val="none" w:sz="0" w:space="0" w:color="auto"/>
        <w:right w:val="none" w:sz="0" w:space="0" w:color="auto"/>
      </w:divBdr>
    </w:div>
    <w:div w:id="1036394081">
      <w:bodyDiv w:val="1"/>
      <w:marLeft w:val="0"/>
      <w:marRight w:val="0"/>
      <w:marTop w:val="0"/>
      <w:marBottom w:val="0"/>
      <w:divBdr>
        <w:top w:val="none" w:sz="0" w:space="0" w:color="auto"/>
        <w:left w:val="none" w:sz="0" w:space="0" w:color="auto"/>
        <w:bottom w:val="none" w:sz="0" w:space="0" w:color="auto"/>
        <w:right w:val="none" w:sz="0" w:space="0" w:color="auto"/>
      </w:divBdr>
    </w:div>
    <w:div w:id="1036658704">
      <w:bodyDiv w:val="1"/>
      <w:marLeft w:val="0"/>
      <w:marRight w:val="0"/>
      <w:marTop w:val="0"/>
      <w:marBottom w:val="0"/>
      <w:divBdr>
        <w:top w:val="none" w:sz="0" w:space="0" w:color="auto"/>
        <w:left w:val="none" w:sz="0" w:space="0" w:color="auto"/>
        <w:bottom w:val="none" w:sz="0" w:space="0" w:color="auto"/>
        <w:right w:val="none" w:sz="0" w:space="0" w:color="auto"/>
      </w:divBdr>
    </w:div>
    <w:div w:id="1036733045">
      <w:bodyDiv w:val="1"/>
      <w:marLeft w:val="0"/>
      <w:marRight w:val="0"/>
      <w:marTop w:val="0"/>
      <w:marBottom w:val="0"/>
      <w:divBdr>
        <w:top w:val="none" w:sz="0" w:space="0" w:color="auto"/>
        <w:left w:val="none" w:sz="0" w:space="0" w:color="auto"/>
        <w:bottom w:val="none" w:sz="0" w:space="0" w:color="auto"/>
        <w:right w:val="none" w:sz="0" w:space="0" w:color="auto"/>
      </w:divBdr>
    </w:div>
    <w:div w:id="1036926095">
      <w:bodyDiv w:val="1"/>
      <w:marLeft w:val="0"/>
      <w:marRight w:val="0"/>
      <w:marTop w:val="0"/>
      <w:marBottom w:val="0"/>
      <w:divBdr>
        <w:top w:val="none" w:sz="0" w:space="0" w:color="auto"/>
        <w:left w:val="none" w:sz="0" w:space="0" w:color="auto"/>
        <w:bottom w:val="none" w:sz="0" w:space="0" w:color="auto"/>
        <w:right w:val="none" w:sz="0" w:space="0" w:color="auto"/>
      </w:divBdr>
    </w:div>
    <w:div w:id="1037001142">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051560">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391947">
      <w:bodyDiv w:val="1"/>
      <w:marLeft w:val="0"/>
      <w:marRight w:val="0"/>
      <w:marTop w:val="0"/>
      <w:marBottom w:val="0"/>
      <w:divBdr>
        <w:top w:val="none" w:sz="0" w:space="0" w:color="auto"/>
        <w:left w:val="none" w:sz="0" w:space="0" w:color="auto"/>
        <w:bottom w:val="none" w:sz="0" w:space="0" w:color="auto"/>
        <w:right w:val="none" w:sz="0" w:space="0" w:color="auto"/>
      </w:divBdr>
    </w:div>
    <w:div w:id="1037462318">
      <w:bodyDiv w:val="1"/>
      <w:marLeft w:val="0"/>
      <w:marRight w:val="0"/>
      <w:marTop w:val="0"/>
      <w:marBottom w:val="0"/>
      <w:divBdr>
        <w:top w:val="none" w:sz="0" w:space="0" w:color="auto"/>
        <w:left w:val="none" w:sz="0" w:space="0" w:color="auto"/>
        <w:bottom w:val="none" w:sz="0" w:space="0" w:color="auto"/>
        <w:right w:val="none" w:sz="0" w:space="0" w:color="auto"/>
      </w:divBdr>
    </w:div>
    <w:div w:id="1037464167">
      <w:bodyDiv w:val="1"/>
      <w:marLeft w:val="0"/>
      <w:marRight w:val="0"/>
      <w:marTop w:val="0"/>
      <w:marBottom w:val="0"/>
      <w:divBdr>
        <w:top w:val="none" w:sz="0" w:space="0" w:color="auto"/>
        <w:left w:val="none" w:sz="0" w:space="0" w:color="auto"/>
        <w:bottom w:val="none" w:sz="0" w:space="0" w:color="auto"/>
        <w:right w:val="none" w:sz="0" w:space="0" w:color="auto"/>
      </w:divBdr>
    </w:div>
    <w:div w:id="1037512277">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7975064">
      <w:bodyDiv w:val="1"/>
      <w:marLeft w:val="0"/>
      <w:marRight w:val="0"/>
      <w:marTop w:val="0"/>
      <w:marBottom w:val="0"/>
      <w:divBdr>
        <w:top w:val="none" w:sz="0" w:space="0" w:color="auto"/>
        <w:left w:val="none" w:sz="0" w:space="0" w:color="auto"/>
        <w:bottom w:val="none" w:sz="0" w:space="0" w:color="auto"/>
        <w:right w:val="none" w:sz="0" w:space="0" w:color="auto"/>
      </w:divBdr>
    </w:div>
    <w:div w:id="1038044711">
      <w:bodyDiv w:val="1"/>
      <w:marLeft w:val="0"/>
      <w:marRight w:val="0"/>
      <w:marTop w:val="0"/>
      <w:marBottom w:val="0"/>
      <w:divBdr>
        <w:top w:val="none" w:sz="0" w:space="0" w:color="auto"/>
        <w:left w:val="none" w:sz="0" w:space="0" w:color="auto"/>
        <w:bottom w:val="none" w:sz="0" w:space="0" w:color="auto"/>
        <w:right w:val="none" w:sz="0" w:space="0" w:color="auto"/>
      </w:divBdr>
    </w:div>
    <w:div w:id="1038311064">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2889">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012466">
      <w:bodyDiv w:val="1"/>
      <w:marLeft w:val="0"/>
      <w:marRight w:val="0"/>
      <w:marTop w:val="0"/>
      <w:marBottom w:val="0"/>
      <w:divBdr>
        <w:top w:val="none" w:sz="0" w:space="0" w:color="auto"/>
        <w:left w:val="none" w:sz="0" w:space="0" w:color="auto"/>
        <w:bottom w:val="none" w:sz="0" w:space="0" w:color="auto"/>
        <w:right w:val="none" w:sz="0" w:space="0" w:color="auto"/>
      </w:divBdr>
    </w:div>
    <w:div w:id="1039086855">
      <w:bodyDiv w:val="1"/>
      <w:marLeft w:val="0"/>
      <w:marRight w:val="0"/>
      <w:marTop w:val="0"/>
      <w:marBottom w:val="0"/>
      <w:divBdr>
        <w:top w:val="none" w:sz="0" w:space="0" w:color="auto"/>
        <w:left w:val="none" w:sz="0" w:space="0" w:color="auto"/>
        <w:bottom w:val="none" w:sz="0" w:space="0" w:color="auto"/>
        <w:right w:val="none" w:sz="0" w:space="0" w:color="auto"/>
      </w:divBdr>
    </w:div>
    <w:div w:id="1039162868">
      <w:bodyDiv w:val="1"/>
      <w:marLeft w:val="0"/>
      <w:marRight w:val="0"/>
      <w:marTop w:val="0"/>
      <w:marBottom w:val="0"/>
      <w:divBdr>
        <w:top w:val="none" w:sz="0" w:space="0" w:color="auto"/>
        <w:left w:val="none" w:sz="0" w:space="0" w:color="auto"/>
        <w:bottom w:val="none" w:sz="0" w:space="0" w:color="auto"/>
        <w:right w:val="none" w:sz="0" w:space="0" w:color="auto"/>
      </w:divBdr>
    </w:div>
    <w:div w:id="1039285133">
      <w:bodyDiv w:val="1"/>
      <w:marLeft w:val="0"/>
      <w:marRight w:val="0"/>
      <w:marTop w:val="0"/>
      <w:marBottom w:val="0"/>
      <w:divBdr>
        <w:top w:val="none" w:sz="0" w:space="0" w:color="auto"/>
        <w:left w:val="none" w:sz="0" w:space="0" w:color="auto"/>
        <w:bottom w:val="none" w:sz="0" w:space="0" w:color="auto"/>
        <w:right w:val="none" w:sz="0" w:space="0" w:color="auto"/>
      </w:divBdr>
    </w:div>
    <w:div w:id="1039358760">
      <w:bodyDiv w:val="1"/>
      <w:marLeft w:val="0"/>
      <w:marRight w:val="0"/>
      <w:marTop w:val="0"/>
      <w:marBottom w:val="0"/>
      <w:divBdr>
        <w:top w:val="none" w:sz="0" w:space="0" w:color="auto"/>
        <w:left w:val="none" w:sz="0" w:space="0" w:color="auto"/>
        <w:bottom w:val="none" w:sz="0" w:space="0" w:color="auto"/>
        <w:right w:val="none" w:sz="0" w:space="0" w:color="auto"/>
      </w:divBdr>
    </w:div>
    <w:div w:id="1039403379">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39428290">
      <w:bodyDiv w:val="1"/>
      <w:marLeft w:val="0"/>
      <w:marRight w:val="0"/>
      <w:marTop w:val="0"/>
      <w:marBottom w:val="0"/>
      <w:divBdr>
        <w:top w:val="none" w:sz="0" w:space="0" w:color="auto"/>
        <w:left w:val="none" w:sz="0" w:space="0" w:color="auto"/>
        <w:bottom w:val="none" w:sz="0" w:space="0" w:color="auto"/>
        <w:right w:val="none" w:sz="0" w:space="0" w:color="auto"/>
      </w:divBdr>
    </w:div>
    <w:div w:id="1039470329">
      <w:bodyDiv w:val="1"/>
      <w:marLeft w:val="0"/>
      <w:marRight w:val="0"/>
      <w:marTop w:val="0"/>
      <w:marBottom w:val="0"/>
      <w:divBdr>
        <w:top w:val="none" w:sz="0" w:space="0" w:color="auto"/>
        <w:left w:val="none" w:sz="0" w:space="0" w:color="auto"/>
        <w:bottom w:val="none" w:sz="0" w:space="0" w:color="auto"/>
        <w:right w:val="none" w:sz="0" w:space="0" w:color="auto"/>
      </w:divBdr>
    </w:div>
    <w:div w:id="1039546004">
      <w:bodyDiv w:val="1"/>
      <w:marLeft w:val="0"/>
      <w:marRight w:val="0"/>
      <w:marTop w:val="0"/>
      <w:marBottom w:val="0"/>
      <w:divBdr>
        <w:top w:val="none" w:sz="0" w:space="0" w:color="auto"/>
        <w:left w:val="none" w:sz="0" w:space="0" w:color="auto"/>
        <w:bottom w:val="none" w:sz="0" w:space="0" w:color="auto"/>
        <w:right w:val="none" w:sz="0" w:space="0" w:color="auto"/>
      </w:divBdr>
    </w:div>
    <w:div w:id="1039629033">
      <w:bodyDiv w:val="1"/>
      <w:marLeft w:val="0"/>
      <w:marRight w:val="0"/>
      <w:marTop w:val="0"/>
      <w:marBottom w:val="0"/>
      <w:divBdr>
        <w:top w:val="none" w:sz="0" w:space="0" w:color="auto"/>
        <w:left w:val="none" w:sz="0" w:space="0" w:color="auto"/>
        <w:bottom w:val="none" w:sz="0" w:space="0" w:color="auto"/>
        <w:right w:val="none" w:sz="0" w:space="0" w:color="auto"/>
      </w:divBdr>
    </w:div>
    <w:div w:id="1039742891">
      <w:bodyDiv w:val="1"/>
      <w:marLeft w:val="0"/>
      <w:marRight w:val="0"/>
      <w:marTop w:val="0"/>
      <w:marBottom w:val="0"/>
      <w:divBdr>
        <w:top w:val="none" w:sz="0" w:space="0" w:color="auto"/>
        <w:left w:val="none" w:sz="0" w:space="0" w:color="auto"/>
        <w:bottom w:val="none" w:sz="0" w:space="0" w:color="auto"/>
        <w:right w:val="none" w:sz="0" w:space="0" w:color="auto"/>
      </w:divBdr>
    </w:div>
    <w:div w:id="1039744197">
      <w:bodyDiv w:val="1"/>
      <w:marLeft w:val="0"/>
      <w:marRight w:val="0"/>
      <w:marTop w:val="0"/>
      <w:marBottom w:val="0"/>
      <w:divBdr>
        <w:top w:val="none" w:sz="0" w:space="0" w:color="auto"/>
        <w:left w:val="none" w:sz="0" w:space="0" w:color="auto"/>
        <w:bottom w:val="none" w:sz="0" w:space="0" w:color="auto"/>
        <w:right w:val="none" w:sz="0" w:space="0" w:color="auto"/>
      </w:divBdr>
    </w:div>
    <w:div w:id="1039745314">
      <w:bodyDiv w:val="1"/>
      <w:marLeft w:val="0"/>
      <w:marRight w:val="0"/>
      <w:marTop w:val="0"/>
      <w:marBottom w:val="0"/>
      <w:divBdr>
        <w:top w:val="none" w:sz="0" w:space="0" w:color="auto"/>
        <w:left w:val="none" w:sz="0" w:space="0" w:color="auto"/>
        <w:bottom w:val="none" w:sz="0" w:space="0" w:color="auto"/>
        <w:right w:val="none" w:sz="0" w:space="0" w:color="auto"/>
      </w:divBdr>
    </w:div>
    <w:div w:id="1040282620">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0668771">
      <w:bodyDiv w:val="1"/>
      <w:marLeft w:val="0"/>
      <w:marRight w:val="0"/>
      <w:marTop w:val="0"/>
      <w:marBottom w:val="0"/>
      <w:divBdr>
        <w:top w:val="none" w:sz="0" w:space="0" w:color="auto"/>
        <w:left w:val="none" w:sz="0" w:space="0" w:color="auto"/>
        <w:bottom w:val="none" w:sz="0" w:space="0" w:color="auto"/>
        <w:right w:val="none" w:sz="0" w:space="0" w:color="auto"/>
      </w:divBdr>
    </w:div>
    <w:div w:id="1040785927">
      <w:bodyDiv w:val="1"/>
      <w:marLeft w:val="0"/>
      <w:marRight w:val="0"/>
      <w:marTop w:val="0"/>
      <w:marBottom w:val="0"/>
      <w:divBdr>
        <w:top w:val="none" w:sz="0" w:space="0" w:color="auto"/>
        <w:left w:val="none" w:sz="0" w:space="0" w:color="auto"/>
        <w:bottom w:val="none" w:sz="0" w:space="0" w:color="auto"/>
        <w:right w:val="none" w:sz="0" w:space="0" w:color="auto"/>
      </w:divBdr>
    </w:div>
    <w:div w:id="1040786892">
      <w:bodyDiv w:val="1"/>
      <w:marLeft w:val="0"/>
      <w:marRight w:val="0"/>
      <w:marTop w:val="0"/>
      <w:marBottom w:val="0"/>
      <w:divBdr>
        <w:top w:val="none" w:sz="0" w:space="0" w:color="auto"/>
        <w:left w:val="none" w:sz="0" w:space="0" w:color="auto"/>
        <w:bottom w:val="none" w:sz="0" w:space="0" w:color="auto"/>
        <w:right w:val="none" w:sz="0" w:space="0" w:color="auto"/>
      </w:divBdr>
    </w:div>
    <w:div w:id="1041129208">
      <w:bodyDiv w:val="1"/>
      <w:marLeft w:val="0"/>
      <w:marRight w:val="0"/>
      <w:marTop w:val="0"/>
      <w:marBottom w:val="0"/>
      <w:divBdr>
        <w:top w:val="none" w:sz="0" w:space="0" w:color="auto"/>
        <w:left w:val="none" w:sz="0" w:space="0" w:color="auto"/>
        <w:bottom w:val="none" w:sz="0" w:space="0" w:color="auto"/>
        <w:right w:val="none" w:sz="0" w:space="0" w:color="auto"/>
      </w:divBdr>
    </w:div>
    <w:div w:id="1041130436">
      <w:bodyDiv w:val="1"/>
      <w:marLeft w:val="0"/>
      <w:marRight w:val="0"/>
      <w:marTop w:val="0"/>
      <w:marBottom w:val="0"/>
      <w:divBdr>
        <w:top w:val="none" w:sz="0" w:space="0" w:color="auto"/>
        <w:left w:val="none" w:sz="0" w:space="0" w:color="auto"/>
        <w:bottom w:val="none" w:sz="0" w:space="0" w:color="auto"/>
        <w:right w:val="none" w:sz="0" w:space="0" w:color="auto"/>
      </w:divBdr>
    </w:div>
    <w:div w:id="1041133235">
      <w:bodyDiv w:val="1"/>
      <w:marLeft w:val="0"/>
      <w:marRight w:val="0"/>
      <w:marTop w:val="0"/>
      <w:marBottom w:val="0"/>
      <w:divBdr>
        <w:top w:val="none" w:sz="0" w:space="0" w:color="auto"/>
        <w:left w:val="none" w:sz="0" w:space="0" w:color="auto"/>
        <w:bottom w:val="none" w:sz="0" w:space="0" w:color="auto"/>
        <w:right w:val="none" w:sz="0" w:space="0" w:color="auto"/>
      </w:divBdr>
    </w:div>
    <w:div w:id="1041170664">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1368906">
      <w:bodyDiv w:val="1"/>
      <w:marLeft w:val="0"/>
      <w:marRight w:val="0"/>
      <w:marTop w:val="0"/>
      <w:marBottom w:val="0"/>
      <w:divBdr>
        <w:top w:val="none" w:sz="0" w:space="0" w:color="auto"/>
        <w:left w:val="none" w:sz="0" w:space="0" w:color="auto"/>
        <w:bottom w:val="none" w:sz="0" w:space="0" w:color="auto"/>
        <w:right w:val="none" w:sz="0" w:space="0" w:color="auto"/>
      </w:divBdr>
    </w:div>
    <w:div w:id="1041439080">
      <w:bodyDiv w:val="1"/>
      <w:marLeft w:val="0"/>
      <w:marRight w:val="0"/>
      <w:marTop w:val="0"/>
      <w:marBottom w:val="0"/>
      <w:divBdr>
        <w:top w:val="none" w:sz="0" w:space="0" w:color="auto"/>
        <w:left w:val="none" w:sz="0" w:space="0" w:color="auto"/>
        <w:bottom w:val="none" w:sz="0" w:space="0" w:color="auto"/>
        <w:right w:val="none" w:sz="0" w:space="0" w:color="auto"/>
      </w:divBdr>
    </w:div>
    <w:div w:id="1041439386">
      <w:bodyDiv w:val="1"/>
      <w:marLeft w:val="0"/>
      <w:marRight w:val="0"/>
      <w:marTop w:val="0"/>
      <w:marBottom w:val="0"/>
      <w:divBdr>
        <w:top w:val="none" w:sz="0" w:space="0" w:color="auto"/>
        <w:left w:val="none" w:sz="0" w:space="0" w:color="auto"/>
        <w:bottom w:val="none" w:sz="0" w:space="0" w:color="auto"/>
        <w:right w:val="none" w:sz="0" w:space="0" w:color="auto"/>
      </w:divBdr>
    </w:div>
    <w:div w:id="1041712770">
      <w:bodyDiv w:val="1"/>
      <w:marLeft w:val="0"/>
      <w:marRight w:val="0"/>
      <w:marTop w:val="0"/>
      <w:marBottom w:val="0"/>
      <w:divBdr>
        <w:top w:val="none" w:sz="0" w:space="0" w:color="auto"/>
        <w:left w:val="none" w:sz="0" w:space="0" w:color="auto"/>
        <w:bottom w:val="none" w:sz="0" w:space="0" w:color="auto"/>
        <w:right w:val="none" w:sz="0" w:space="0" w:color="auto"/>
      </w:divBdr>
    </w:div>
    <w:div w:id="1041857131">
      <w:bodyDiv w:val="1"/>
      <w:marLeft w:val="0"/>
      <w:marRight w:val="0"/>
      <w:marTop w:val="0"/>
      <w:marBottom w:val="0"/>
      <w:divBdr>
        <w:top w:val="none" w:sz="0" w:space="0" w:color="auto"/>
        <w:left w:val="none" w:sz="0" w:space="0" w:color="auto"/>
        <w:bottom w:val="none" w:sz="0" w:space="0" w:color="auto"/>
        <w:right w:val="none" w:sz="0" w:space="0" w:color="auto"/>
      </w:divBdr>
    </w:div>
    <w:div w:id="1041973567">
      <w:bodyDiv w:val="1"/>
      <w:marLeft w:val="0"/>
      <w:marRight w:val="0"/>
      <w:marTop w:val="0"/>
      <w:marBottom w:val="0"/>
      <w:divBdr>
        <w:top w:val="none" w:sz="0" w:space="0" w:color="auto"/>
        <w:left w:val="none" w:sz="0" w:space="0" w:color="auto"/>
        <w:bottom w:val="none" w:sz="0" w:space="0" w:color="auto"/>
        <w:right w:val="none" w:sz="0" w:space="0" w:color="auto"/>
      </w:divBdr>
    </w:div>
    <w:div w:id="1041978596">
      <w:bodyDiv w:val="1"/>
      <w:marLeft w:val="0"/>
      <w:marRight w:val="0"/>
      <w:marTop w:val="0"/>
      <w:marBottom w:val="0"/>
      <w:divBdr>
        <w:top w:val="none" w:sz="0" w:space="0" w:color="auto"/>
        <w:left w:val="none" w:sz="0" w:space="0" w:color="auto"/>
        <w:bottom w:val="none" w:sz="0" w:space="0" w:color="auto"/>
        <w:right w:val="none" w:sz="0" w:space="0" w:color="auto"/>
      </w:divBdr>
    </w:div>
    <w:div w:id="1042049163">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511802">
      <w:bodyDiv w:val="1"/>
      <w:marLeft w:val="0"/>
      <w:marRight w:val="0"/>
      <w:marTop w:val="0"/>
      <w:marBottom w:val="0"/>
      <w:divBdr>
        <w:top w:val="none" w:sz="0" w:space="0" w:color="auto"/>
        <w:left w:val="none" w:sz="0" w:space="0" w:color="auto"/>
        <w:bottom w:val="none" w:sz="0" w:space="0" w:color="auto"/>
        <w:right w:val="none" w:sz="0" w:space="0" w:color="auto"/>
      </w:divBdr>
    </w:div>
    <w:div w:id="1042679878">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2754167">
      <w:bodyDiv w:val="1"/>
      <w:marLeft w:val="0"/>
      <w:marRight w:val="0"/>
      <w:marTop w:val="0"/>
      <w:marBottom w:val="0"/>
      <w:divBdr>
        <w:top w:val="none" w:sz="0" w:space="0" w:color="auto"/>
        <w:left w:val="none" w:sz="0" w:space="0" w:color="auto"/>
        <w:bottom w:val="none" w:sz="0" w:space="0" w:color="auto"/>
        <w:right w:val="none" w:sz="0" w:space="0" w:color="auto"/>
      </w:divBdr>
    </w:div>
    <w:div w:id="1043018536">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16536">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3364247">
      <w:bodyDiv w:val="1"/>
      <w:marLeft w:val="0"/>
      <w:marRight w:val="0"/>
      <w:marTop w:val="0"/>
      <w:marBottom w:val="0"/>
      <w:divBdr>
        <w:top w:val="none" w:sz="0" w:space="0" w:color="auto"/>
        <w:left w:val="none" w:sz="0" w:space="0" w:color="auto"/>
        <w:bottom w:val="none" w:sz="0" w:space="0" w:color="auto"/>
        <w:right w:val="none" w:sz="0" w:space="0" w:color="auto"/>
      </w:divBdr>
    </w:div>
    <w:div w:id="1043479853">
      <w:bodyDiv w:val="1"/>
      <w:marLeft w:val="0"/>
      <w:marRight w:val="0"/>
      <w:marTop w:val="0"/>
      <w:marBottom w:val="0"/>
      <w:divBdr>
        <w:top w:val="none" w:sz="0" w:space="0" w:color="auto"/>
        <w:left w:val="none" w:sz="0" w:space="0" w:color="auto"/>
        <w:bottom w:val="none" w:sz="0" w:space="0" w:color="auto"/>
        <w:right w:val="none" w:sz="0" w:space="0" w:color="auto"/>
      </w:divBdr>
    </w:div>
    <w:div w:id="1043793652">
      <w:bodyDiv w:val="1"/>
      <w:marLeft w:val="0"/>
      <w:marRight w:val="0"/>
      <w:marTop w:val="0"/>
      <w:marBottom w:val="0"/>
      <w:divBdr>
        <w:top w:val="none" w:sz="0" w:space="0" w:color="auto"/>
        <w:left w:val="none" w:sz="0" w:space="0" w:color="auto"/>
        <w:bottom w:val="none" w:sz="0" w:space="0" w:color="auto"/>
        <w:right w:val="none" w:sz="0" w:space="0" w:color="auto"/>
      </w:divBdr>
    </w:div>
    <w:div w:id="104379611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403642">
      <w:bodyDiv w:val="1"/>
      <w:marLeft w:val="0"/>
      <w:marRight w:val="0"/>
      <w:marTop w:val="0"/>
      <w:marBottom w:val="0"/>
      <w:divBdr>
        <w:top w:val="none" w:sz="0" w:space="0" w:color="auto"/>
        <w:left w:val="none" w:sz="0" w:space="0" w:color="auto"/>
        <w:bottom w:val="none" w:sz="0" w:space="0" w:color="auto"/>
        <w:right w:val="none" w:sz="0" w:space="0" w:color="auto"/>
      </w:divBdr>
    </w:div>
    <w:div w:id="1044447947">
      <w:bodyDiv w:val="1"/>
      <w:marLeft w:val="0"/>
      <w:marRight w:val="0"/>
      <w:marTop w:val="0"/>
      <w:marBottom w:val="0"/>
      <w:divBdr>
        <w:top w:val="none" w:sz="0" w:space="0" w:color="auto"/>
        <w:left w:val="none" w:sz="0" w:space="0" w:color="auto"/>
        <w:bottom w:val="none" w:sz="0" w:space="0" w:color="auto"/>
        <w:right w:val="none" w:sz="0" w:space="0" w:color="auto"/>
      </w:divBdr>
    </w:div>
    <w:div w:id="1044526224">
      <w:bodyDiv w:val="1"/>
      <w:marLeft w:val="0"/>
      <w:marRight w:val="0"/>
      <w:marTop w:val="0"/>
      <w:marBottom w:val="0"/>
      <w:divBdr>
        <w:top w:val="none" w:sz="0" w:space="0" w:color="auto"/>
        <w:left w:val="none" w:sz="0" w:space="0" w:color="auto"/>
        <w:bottom w:val="none" w:sz="0" w:space="0" w:color="auto"/>
        <w:right w:val="none" w:sz="0" w:space="0" w:color="auto"/>
      </w:divBdr>
    </w:div>
    <w:div w:id="1044595550">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4670994">
      <w:bodyDiv w:val="1"/>
      <w:marLeft w:val="0"/>
      <w:marRight w:val="0"/>
      <w:marTop w:val="0"/>
      <w:marBottom w:val="0"/>
      <w:divBdr>
        <w:top w:val="none" w:sz="0" w:space="0" w:color="auto"/>
        <w:left w:val="none" w:sz="0" w:space="0" w:color="auto"/>
        <w:bottom w:val="none" w:sz="0" w:space="0" w:color="auto"/>
        <w:right w:val="none" w:sz="0" w:space="0" w:color="auto"/>
      </w:divBdr>
    </w:div>
    <w:div w:id="1044713255">
      <w:bodyDiv w:val="1"/>
      <w:marLeft w:val="0"/>
      <w:marRight w:val="0"/>
      <w:marTop w:val="0"/>
      <w:marBottom w:val="0"/>
      <w:divBdr>
        <w:top w:val="none" w:sz="0" w:space="0" w:color="auto"/>
        <w:left w:val="none" w:sz="0" w:space="0" w:color="auto"/>
        <w:bottom w:val="none" w:sz="0" w:space="0" w:color="auto"/>
        <w:right w:val="none" w:sz="0" w:space="0" w:color="auto"/>
      </w:divBdr>
    </w:div>
    <w:div w:id="1044716058">
      <w:bodyDiv w:val="1"/>
      <w:marLeft w:val="0"/>
      <w:marRight w:val="0"/>
      <w:marTop w:val="0"/>
      <w:marBottom w:val="0"/>
      <w:divBdr>
        <w:top w:val="none" w:sz="0" w:space="0" w:color="auto"/>
        <w:left w:val="none" w:sz="0" w:space="0" w:color="auto"/>
        <w:bottom w:val="none" w:sz="0" w:space="0" w:color="auto"/>
        <w:right w:val="none" w:sz="0" w:space="0" w:color="auto"/>
      </w:divBdr>
    </w:div>
    <w:div w:id="1044716834">
      <w:bodyDiv w:val="1"/>
      <w:marLeft w:val="0"/>
      <w:marRight w:val="0"/>
      <w:marTop w:val="0"/>
      <w:marBottom w:val="0"/>
      <w:divBdr>
        <w:top w:val="none" w:sz="0" w:space="0" w:color="auto"/>
        <w:left w:val="none" w:sz="0" w:space="0" w:color="auto"/>
        <w:bottom w:val="none" w:sz="0" w:space="0" w:color="auto"/>
        <w:right w:val="none" w:sz="0" w:space="0" w:color="auto"/>
      </w:divBdr>
    </w:div>
    <w:div w:id="1044985783">
      <w:bodyDiv w:val="1"/>
      <w:marLeft w:val="0"/>
      <w:marRight w:val="0"/>
      <w:marTop w:val="0"/>
      <w:marBottom w:val="0"/>
      <w:divBdr>
        <w:top w:val="none" w:sz="0" w:space="0" w:color="auto"/>
        <w:left w:val="none" w:sz="0" w:space="0" w:color="auto"/>
        <w:bottom w:val="none" w:sz="0" w:space="0" w:color="auto"/>
        <w:right w:val="none" w:sz="0" w:space="0" w:color="auto"/>
      </w:divBdr>
    </w:div>
    <w:div w:id="1044988569">
      <w:bodyDiv w:val="1"/>
      <w:marLeft w:val="0"/>
      <w:marRight w:val="0"/>
      <w:marTop w:val="0"/>
      <w:marBottom w:val="0"/>
      <w:divBdr>
        <w:top w:val="none" w:sz="0" w:space="0" w:color="auto"/>
        <w:left w:val="none" w:sz="0" w:space="0" w:color="auto"/>
        <w:bottom w:val="none" w:sz="0" w:space="0" w:color="auto"/>
        <w:right w:val="none" w:sz="0" w:space="0" w:color="auto"/>
      </w:divBdr>
    </w:div>
    <w:div w:id="1045327176">
      <w:bodyDiv w:val="1"/>
      <w:marLeft w:val="0"/>
      <w:marRight w:val="0"/>
      <w:marTop w:val="0"/>
      <w:marBottom w:val="0"/>
      <w:divBdr>
        <w:top w:val="none" w:sz="0" w:space="0" w:color="auto"/>
        <w:left w:val="none" w:sz="0" w:space="0" w:color="auto"/>
        <w:bottom w:val="none" w:sz="0" w:space="0" w:color="auto"/>
        <w:right w:val="none" w:sz="0" w:space="0" w:color="auto"/>
      </w:divBdr>
    </w:div>
    <w:div w:id="1045376975">
      <w:bodyDiv w:val="1"/>
      <w:marLeft w:val="0"/>
      <w:marRight w:val="0"/>
      <w:marTop w:val="0"/>
      <w:marBottom w:val="0"/>
      <w:divBdr>
        <w:top w:val="none" w:sz="0" w:space="0" w:color="auto"/>
        <w:left w:val="none" w:sz="0" w:space="0" w:color="auto"/>
        <w:bottom w:val="none" w:sz="0" w:space="0" w:color="auto"/>
        <w:right w:val="none" w:sz="0" w:space="0" w:color="auto"/>
      </w:divBdr>
    </w:div>
    <w:div w:id="1045521012">
      <w:bodyDiv w:val="1"/>
      <w:marLeft w:val="0"/>
      <w:marRight w:val="0"/>
      <w:marTop w:val="0"/>
      <w:marBottom w:val="0"/>
      <w:divBdr>
        <w:top w:val="none" w:sz="0" w:space="0" w:color="auto"/>
        <w:left w:val="none" w:sz="0" w:space="0" w:color="auto"/>
        <w:bottom w:val="none" w:sz="0" w:space="0" w:color="auto"/>
        <w:right w:val="none" w:sz="0" w:space="0" w:color="auto"/>
      </w:divBdr>
    </w:div>
    <w:div w:id="1045527480">
      <w:bodyDiv w:val="1"/>
      <w:marLeft w:val="0"/>
      <w:marRight w:val="0"/>
      <w:marTop w:val="0"/>
      <w:marBottom w:val="0"/>
      <w:divBdr>
        <w:top w:val="none" w:sz="0" w:space="0" w:color="auto"/>
        <w:left w:val="none" w:sz="0" w:space="0" w:color="auto"/>
        <w:bottom w:val="none" w:sz="0" w:space="0" w:color="auto"/>
        <w:right w:val="none" w:sz="0" w:space="0" w:color="auto"/>
      </w:divBdr>
    </w:div>
    <w:div w:id="1045639697">
      <w:bodyDiv w:val="1"/>
      <w:marLeft w:val="0"/>
      <w:marRight w:val="0"/>
      <w:marTop w:val="0"/>
      <w:marBottom w:val="0"/>
      <w:divBdr>
        <w:top w:val="none" w:sz="0" w:space="0" w:color="auto"/>
        <w:left w:val="none" w:sz="0" w:space="0" w:color="auto"/>
        <w:bottom w:val="none" w:sz="0" w:space="0" w:color="auto"/>
        <w:right w:val="none" w:sz="0" w:space="0" w:color="auto"/>
      </w:divBdr>
    </w:div>
    <w:div w:id="1045790077">
      <w:bodyDiv w:val="1"/>
      <w:marLeft w:val="0"/>
      <w:marRight w:val="0"/>
      <w:marTop w:val="0"/>
      <w:marBottom w:val="0"/>
      <w:divBdr>
        <w:top w:val="none" w:sz="0" w:space="0" w:color="auto"/>
        <w:left w:val="none" w:sz="0" w:space="0" w:color="auto"/>
        <w:bottom w:val="none" w:sz="0" w:space="0" w:color="auto"/>
        <w:right w:val="none" w:sz="0" w:space="0" w:color="auto"/>
      </w:divBdr>
    </w:div>
    <w:div w:id="1045835683">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07879">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26009">
      <w:bodyDiv w:val="1"/>
      <w:marLeft w:val="0"/>
      <w:marRight w:val="0"/>
      <w:marTop w:val="0"/>
      <w:marBottom w:val="0"/>
      <w:divBdr>
        <w:top w:val="none" w:sz="0" w:space="0" w:color="auto"/>
        <w:left w:val="none" w:sz="0" w:space="0" w:color="auto"/>
        <w:bottom w:val="none" w:sz="0" w:space="0" w:color="auto"/>
        <w:right w:val="none" w:sz="0" w:space="0" w:color="auto"/>
      </w:divBdr>
    </w:div>
    <w:div w:id="1046026705">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098223">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2392">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6836279">
      <w:bodyDiv w:val="1"/>
      <w:marLeft w:val="0"/>
      <w:marRight w:val="0"/>
      <w:marTop w:val="0"/>
      <w:marBottom w:val="0"/>
      <w:divBdr>
        <w:top w:val="none" w:sz="0" w:space="0" w:color="auto"/>
        <w:left w:val="none" w:sz="0" w:space="0" w:color="auto"/>
        <w:bottom w:val="none" w:sz="0" w:space="0" w:color="auto"/>
        <w:right w:val="none" w:sz="0" w:space="0" w:color="auto"/>
      </w:divBdr>
    </w:div>
    <w:div w:id="1046838418">
      <w:bodyDiv w:val="1"/>
      <w:marLeft w:val="0"/>
      <w:marRight w:val="0"/>
      <w:marTop w:val="0"/>
      <w:marBottom w:val="0"/>
      <w:divBdr>
        <w:top w:val="none" w:sz="0" w:space="0" w:color="auto"/>
        <w:left w:val="none" w:sz="0" w:space="0" w:color="auto"/>
        <w:bottom w:val="none" w:sz="0" w:space="0" w:color="auto"/>
        <w:right w:val="none" w:sz="0" w:space="0" w:color="auto"/>
      </w:divBdr>
    </w:div>
    <w:div w:id="1046948406">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148004">
      <w:bodyDiv w:val="1"/>
      <w:marLeft w:val="0"/>
      <w:marRight w:val="0"/>
      <w:marTop w:val="0"/>
      <w:marBottom w:val="0"/>
      <w:divBdr>
        <w:top w:val="none" w:sz="0" w:space="0" w:color="auto"/>
        <w:left w:val="none" w:sz="0" w:space="0" w:color="auto"/>
        <w:bottom w:val="none" w:sz="0" w:space="0" w:color="auto"/>
        <w:right w:val="none" w:sz="0" w:space="0" w:color="auto"/>
      </w:divBdr>
    </w:div>
    <w:div w:id="1047223606">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342373">
      <w:bodyDiv w:val="1"/>
      <w:marLeft w:val="0"/>
      <w:marRight w:val="0"/>
      <w:marTop w:val="0"/>
      <w:marBottom w:val="0"/>
      <w:divBdr>
        <w:top w:val="none" w:sz="0" w:space="0" w:color="auto"/>
        <w:left w:val="none" w:sz="0" w:space="0" w:color="auto"/>
        <w:bottom w:val="none" w:sz="0" w:space="0" w:color="auto"/>
        <w:right w:val="none" w:sz="0" w:space="0" w:color="auto"/>
      </w:divBdr>
    </w:div>
    <w:div w:id="1047415882">
      <w:bodyDiv w:val="1"/>
      <w:marLeft w:val="0"/>
      <w:marRight w:val="0"/>
      <w:marTop w:val="0"/>
      <w:marBottom w:val="0"/>
      <w:divBdr>
        <w:top w:val="none" w:sz="0" w:space="0" w:color="auto"/>
        <w:left w:val="none" w:sz="0" w:space="0" w:color="auto"/>
        <w:bottom w:val="none" w:sz="0" w:space="0" w:color="auto"/>
        <w:right w:val="none" w:sz="0" w:space="0" w:color="auto"/>
      </w:divBdr>
    </w:div>
    <w:div w:id="1047535039">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7871882">
      <w:bodyDiv w:val="1"/>
      <w:marLeft w:val="0"/>
      <w:marRight w:val="0"/>
      <w:marTop w:val="0"/>
      <w:marBottom w:val="0"/>
      <w:divBdr>
        <w:top w:val="none" w:sz="0" w:space="0" w:color="auto"/>
        <w:left w:val="none" w:sz="0" w:space="0" w:color="auto"/>
        <w:bottom w:val="none" w:sz="0" w:space="0" w:color="auto"/>
        <w:right w:val="none" w:sz="0" w:space="0" w:color="auto"/>
      </w:divBdr>
    </w:div>
    <w:div w:id="1048071735">
      <w:bodyDiv w:val="1"/>
      <w:marLeft w:val="0"/>
      <w:marRight w:val="0"/>
      <w:marTop w:val="0"/>
      <w:marBottom w:val="0"/>
      <w:divBdr>
        <w:top w:val="none" w:sz="0" w:space="0" w:color="auto"/>
        <w:left w:val="none" w:sz="0" w:space="0" w:color="auto"/>
        <w:bottom w:val="none" w:sz="0" w:space="0" w:color="auto"/>
        <w:right w:val="none" w:sz="0" w:space="0" w:color="auto"/>
      </w:divBdr>
    </w:div>
    <w:div w:id="1048139205">
      <w:bodyDiv w:val="1"/>
      <w:marLeft w:val="0"/>
      <w:marRight w:val="0"/>
      <w:marTop w:val="0"/>
      <w:marBottom w:val="0"/>
      <w:divBdr>
        <w:top w:val="none" w:sz="0" w:space="0" w:color="auto"/>
        <w:left w:val="none" w:sz="0" w:space="0" w:color="auto"/>
        <w:bottom w:val="none" w:sz="0" w:space="0" w:color="auto"/>
        <w:right w:val="none" w:sz="0" w:space="0" w:color="auto"/>
      </w:divBdr>
    </w:div>
    <w:div w:id="1048259250">
      <w:bodyDiv w:val="1"/>
      <w:marLeft w:val="0"/>
      <w:marRight w:val="0"/>
      <w:marTop w:val="0"/>
      <w:marBottom w:val="0"/>
      <w:divBdr>
        <w:top w:val="none" w:sz="0" w:space="0" w:color="auto"/>
        <w:left w:val="none" w:sz="0" w:space="0" w:color="auto"/>
        <w:bottom w:val="none" w:sz="0" w:space="0" w:color="auto"/>
        <w:right w:val="none" w:sz="0" w:space="0" w:color="auto"/>
      </w:divBdr>
    </w:div>
    <w:div w:id="1048336402">
      <w:bodyDiv w:val="1"/>
      <w:marLeft w:val="0"/>
      <w:marRight w:val="0"/>
      <w:marTop w:val="0"/>
      <w:marBottom w:val="0"/>
      <w:divBdr>
        <w:top w:val="none" w:sz="0" w:space="0" w:color="auto"/>
        <w:left w:val="none" w:sz="0" w:space="0" w:color="auto"/>
        <w:bottom w:val="none" w:sz="0" w:space="0" w:color="auto"/>
        <w:right w:val="none" w:sz="0" w:space="0" w:color="auto"/>
      </w:divBdr>
    </w:div>
    <w:div w:id="1048337881">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22239">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214">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8989439">
      <w:bodyDiv w:val="1"/>
      <w:marLeft w:val="0"/>
      <w:marRight w:val="0"/>
      <w:marTop w:val="0"/>
      <w:marBottom w:val="0"/>
      <w:divBdr>
        <w:top w:val="none" w:sz="0" w:space="0" w:color="auto"/>
        <w:left w:val="none" w:sz="0" w:space="0" w:color="auto"/>
        <w:bottom w:val="none" w:sz="0" w:space="0" w:color="auto"/>
        <w:right w:val="none" w:sz="0" w:space="0" w:color="auto"/>
      </w:divBdr>
    </w:div>
    <w:div w:id="1049036872">
      <w:bodyDiv w:val="1"/>
      <w:marLeft w:val="0"/>
      <w:marRight w:val="0"/>
      <w:marTop w:val="0"/>
      <w:marBottom w:val="0"/>
      <w:divBdr>
        <w:top w:val="none" w:sz="0" w:space="0" w:color="auto"/>
        <w:left w:val="none" w:sz="0" w:space="0" w:color="auto"/>
        <w:bottom w:val="none" w:sz="0" w:space="0" w:color="auto"/>
        <w:right w:val="none" w:sz="0" w:space="0" w:color="auto"/>
      </w:divBdr>
    </w:div>
    <w:div w:id="1049037779">
      <w:bodyDiv w:val="1"/>
      <w:marLeft w:val="0"/>
      <w:marRight w:val="0"/>
      <w:marTop w:val="0"/>
      <w:marBottom w:val="0"/>
      <w:divBdr>
        <w:top w:val="none" w:sz="0" w:space="0" w:color="auto"/>
        <w:left w:val="none" w:sz="0" w:space="0" w:color="auto"/>
        <w:bottom w:val="none" w:sz="0" w:space="0" w:color="auto"/>
        <w:right w:val="none" w:sz="0" w:space="0" w:color="auto"/>
      </w:divBdr>
    </w:div>
    <w:div w:id="1049064614">
      <w:bodyDiv w:val="1"/>
      <w:marLeft w:val="0"/>
      <w:marRight w:val="0"/>
      <w:marTop w:val="0"/>
      <w:marBottom w:val="0"/>
      <w:divBdr>
        <w:top w:val="none" w:sz="0" w:space="0" w:color="auto"/>
        <w:left w:val="none" w:sz="0" w:space="0" w:color="auto"/>
        <w:bottom w:val="none" w:sz="0" w:space="0" w:color="auto"/>
        <w:right w:val="none" w:sz="0" w:space="0" w:color="auto"/>
      </w:divBdr>
    </w:div>
    <w:div w:id="1049107504">
      <w:bodyDiv w:val="1"/>
      <w:marLeft w:val="0"/>
      <w:marRight w:val="0"/>
      <w:marTop w:val="0"/>
      <w:marBottom w:val="0"/>
      <w:divBdr>
        <w:top w:val="none" w:sz="0" w:space="0" w:color="auto"/>
        <w:left w:val="none" w:sz="0" w:space="0" w:color="auto"/>
        <w:bottom w:val="none" w:sz="0" w:space="0" w:color="auto"/>
        <w:right w:val="none" w:sz="0" w:space="0" w:color="auto"/>
      </w:divBdr>
    </w:div>
    <w:div w:id="1049190675">
      <w:bodyDiv w:val="1"/>
      <w:marLeft w:val="0"/>
      <w:marRight w:val="0"/>
      <w:marTop w:val="0"/>
      <w:marBottom w:val="0"/>
      <w:divBdr>
        <w:top w:val="none" w:sz="0" w:space="0" w:color="auto"/>
        <w:left w:val="none" w:sz="0" w:space="0" w:color="auto"/>
        <w:bottom w:val="none" w:sz="0" w:space="0" w:color="auto"/>
        <w:right w:val="none" w:sz="0" w:space="0" w:color="auto"/>
      </w:divBdr>
    </w:div>
    <w:div w:id="1049301041">
      <w:bodyDiv w:val="1"/>
      <w:marLeft w:val="0"/>
      <w:marRight w:val="0"/>
      <w:marTop w:val="0"/>
      <w:marBottom w:val="0"/>
      <w:divBdr>
        <w:top w:val="none" w:sz="0" w:space="0" w:color="auto"/>
        <w:left w:val="none" w:sz="0" w:space="0" w:color="auto"/>
        <w:bottom w:val="none" w:sz="0" w:space="0" w:color="auto"/>
        <w:right w:val="none" w:sz="0" w:space="0" w:color="auto"/>
      </w:divBdr>
    </w:div>
    <w:div w:id="1049450348">
      <w:bodyDiv w:val="1"/>
      <w:marLeft w:val="0"/>
      <w:marRight w:val="0"/>
      <w:marTop w:val="0"/>
      <w:marBottom w:val="0"/>
      <w:divBdr>
        <w:top w:val="none" w:sz="0" w:space="0" w:color="auto"/>
        <w:left w:val="none" w:sz="0" w:space="0" w:color="auto"/>
        <w:bottom w:val="none" w:sz="0" w:space="0" w:color="auto"/>
        <w:right w:val="none" w:sz="0" w:space="0" w:color="auto"/>
      </w:divBdr>
    </w:div>
    <w:div w:id="1049493817">
      <w:bodyDiv w:val="1"/>
      <w:marLeft w:val="0"/>
      <w:marRight w:val="0"/>
      <w:marTop w:val="0"/>
      <w:marBottom w:val="0"/>
      <w:divBdr>
        <w:top w:val="none" w:sz="0" w:space="0" w:color="auto"/>
        <w:left w:val="none" w:sz="0" w:space="0" w:color="auto"/>
        <w:bottom w:val="none" w:sz="0" w:space="0" w:color="auto"/>
        <w:right w:val="none" w:sz="0" w:space="0" w:color="auto"/>
      </w:divBdr>
    </w:div>
    <w:div w:id="1049567924">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49694183">
      <w:bodyDiv w:val="1"/>
      <w:marLeft w:val="0"/>
      <w:marRight w:val="0"/>
      <w:marTop w:val="0"/>
      <w:marBottom w:val="0"/>
      <w:divBdr>
        <w:top w:val="none" w:sz="0" w:space="0" w:color="auto"/>
        <w:left w:val="none" w:sz="0" w:space="0" w:color="auto"/>
        <w:bottom w:val="none" w:sz="0" w:space="0" w:color="auto"/>
        <w:right w:val="none" w:sz="0" w:space="0" w:color="auto"/>
      </w:divBdr>
    </w:div>
    <w:div w:id="1049961622">
      <w:bodyDiv w:val="1"/>
      <w:marLeft w:val="0"/>
      <w:marRight w:val="0"/>
      <w:marTop w:val="0"/>
      <w:marBottom w:val="0"/>
      <w:divBdr>
        <w:top w:val="none" w:sz="0" w:space="0" w:color="auto"/>
        <w:left w:val="none" w:sz="0" w:space="0" w:color="auto"/>
        <w:bottom w:val="none" w:sz="0" w:space="0" w:color="auto"/>
        <w:right w:val="none" w:sz="0" w:space="0" w:color="auto"/>
      </w:divBdr>
    </w:div>
    <w:div w:id="1050032548">
      <w:bodyDiv w:val="1"/>
      <w:marLeft w:val="0"/>
      <w:marRight w:val="0"/>
      <w:marTop w:val="0"/>
      <w:marBottom w:val="0"/>
      <w:divBdr>
        <w:top w:val="none" w:sz="0" w:space="0" w:color="auto"/>
        <w:left w:val="none" w:sz="0" w:space="0" w:color="auto"/>
        <w:bottom w:val="none" w:sz="0" w:space="0" w:color="auto"/>
        <w:right w:val="none" w:sz="0" w:space="0" w:color="auto"/>
      </w:divBdr>
    </w:div>
    <w:div w:id="1050225711">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419088">
      <w:bodyDiv w:val="1"/>
      <w:marLeft w:val="0"/>
      <w:marRight w:val="0"/>
      <w:marTop w:val="0"/>
      <w:marBottom w:val="0"/>
      <w:divBdr>
        <w:top w:val="none" w:sz="0" w:space="0" w:color="auto"/>
        <w:left w:val="none" w:sz="0" w:space="0" w:color="auto"/>
        <w:bottom w:val="none" w:sz="0" w:space="0" w:color="auto"/>
        <w:right w:val="none" w:sz="0" w:space="0" w:color="auto"/>
      </w:divBdr>
    </w:div>
    <w:div w:id="1050499925">
      <w:bodyDiv w:val="1"/>
      <w:marLeft w:val="0"/>
      <w:marRight w:val="0"/>
      <w:marTop w:val="0"/>
      <w:marBottom w:val="0"/>
      <w:divBdr>
        <w:top w:val="none" w:sz="0" w:space="0" w:color="auto"/>
        <w:left w:val="none" w:sz="0" w:space="0" w:color="auto"/>
        <w:bottom w:val="none" w:sz="0" w:space="0" w:color="auto"/>
        <w:right w:val="none" w:sz="0" w:space="0" w:color="auto"/>
      </w:divBdr>
    </w:div>
    <w:div w:id="1050810466">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0886987">
      <w:bodyDiv w:val="1"/>
      <w:marLeft w:val="0"/>
      <w:marRight w:val="0"/>
      <w:marTop w:val="0"/>
      <w:marBottom w:val="0"/>
      <w:divBdr>
        <w:top w:val="none" w:sz="0" w:space="0" w:color="auto"/>
        <w:left w:val="none" w:sz="0" w:space="0" w:color="auto"/>
        <w:bottom w:val="none" w:sz="0" w:space="0" w:color="auto"/>
        <w:right w:val="none" w:sz="0" w:space="0" w:color="auto"/>
      </w:divBdr>
    </w:div>
    <w:div w:id="1050958286">
      <w:bodyDiv w:val="1"/>
      <w:marLeft w:val="0"/>
      <w:marRight w:val="0"/>
      <w:marTop w:val="0"/>
      <w:marBottom w:val="0"/>
      <w:divBdr>
        <w:top w:val="none" w:sz="0" w:space="0" w:color="auto"/>
        <w:left w:val="none" w:sz="0" w:space="0" w:color="auto"/>
        <w:bottom w:val="none" w:sz="0" w:space="0" w:color="auto"/>
        <w:right w:val="none" w:sz="0" w:space="0" w:color="auto"/>
      </w:divBdr>
    </w:div>
    <w:div w:id="1050958350">
      <w:bodyDiv w:val="1"/>
      <w:marLeft w:val="0"/>
      <w:marRight w:val="0"/>
      <w:marTop w:val="0"/>
      <w:marBottom w:val="0"/>
      <w:divBdr>
        <w:top w:val="none" w:sz="0" w:space="0" w:color="auto"/>
        <w:left w:val="none" w:sz="0" w:space="0" w:color="auto"/>
        <w:bottom w:val="none" w:sz="0" w:space="0" w:color="auto"/>
        <w:right w:val="none" w:sz="0" w:space="0" w:color="auto"/>
      </w:divBdr>
    </w:div>
    <w:div w:id="1050960117">
      <w:bodyDiv w:val="1"/>
      <w:marLeft w:val="0"/>
      <w:marRight w:val="0"/>
      <w:marTop w:val="0"/>
      <w:marBottom w:val="0"/>
      <w:divBdr>
        <w:top w:val="none" w:sz="0" w:space="0" w:color="auto"/>
        <w:left w:val="none" w:sz="0" w:space="0" w:color="auto"/>
        <w:bottom w:val="none" w:sz="0" w:space="0" w:color="auto"/>
        <w:right w:val="none" w:sz="0" w:space="0" w:color="auto"/>
      </w:divBdr>
    </w:div>
    <w:div w:id="1051226013">
      <w:bodyDiv w:val="1"/>
      <w:marLeft w:val="0"/>
      <w:marRight w:val="0"/>
      <w:marTop w:val="0"/>
      <w:marBottom w:val="0"/>
      <w:divBdr>
        <w:top w:val="none" w:sz="0" w:space="0" w:color="auto"/>
        <w:left w:val="none" w:sz="0" w:space="0" w:color="auto"/>
        <w:bottom w:val="none" w:sz="0" w:space="0" w:color="auto"/>
        <w:right w:val="none" w:sz="0" w:space="0" w:color="auto"/>
      </w:divBdr>
    </w:div>
    <w:div w:id="1051465436">
      <w:bodyDiv w:val="1"/>
      <w:marLeft w:val="0"/>
      <w:marRight w:val="0"/>
      <w:marTop w:val="0"/>
      <w:marBottom w:val="0"/>
      <w:divBdr>
        <w:top w:val="none" w:sz="0" w:space="0" w:color="auto"/>
        <w:left w:val="none" w:sz="0" w:space="0" w:color="auto"/>
        <w:bottom w:val="none" w:sz="0" w:space="0" w:color="auto"/>
        <w:right w:val="none" w:sz="0" w:space="0" w:color="auto"/>
      </w:divBdr>
    </w:div>
    <w:div w:id="1051657841">
      <w:bodyDiv w:val="1"/>
      <w:marLeft w:val="0"/>
      <w:marRight w:val="0"/>
      <w:marTop w:val="0"/>
      <w:marBottom w:val="0"/>
      <w:divBdr>
        <w:top w:val="none" w:sz="0" w:space="0" w:color="auto"/>
        <w:left w:val="none" w:sz="0" w:space="0" w:color="auto"/>
        <w:bottom w:val="none" w:sz="0" w:space="0" w:color="auto"/>
        <w:right w:val="none" w:sz="0" w:space="0" w:color="auto"/>
      </w:divBdr>
    </w:div>
    <w:div w:id="1051733622">
      <w:bodyDiv w:val="1"/>
      <w:marLeft w:val="0"/>
      <w:marRight w:val="0"/>
      <w:marTop w:val="0"/>
      <w:marBottom w:val="0"/>
      <w:divBdr>
        <w:top w:val="none" w:sz="0" w:space="0" w:color="auto"/>
        <w:left w:val="none" w:sz="0" w:space="0" w:color="auto"/>
        <w:bottom w:val="none" w:sz="0" w:space="0" w:color="auto"/>
        <w:right w:val="none" w:sz="0" w:space="0" w:color="auto"/>
      </w:divBdr>
    </w:div>
    <w:div w:id="1051922994">
      <w:bodyDiv w:val="1"/>
      <w:marLeft w:val="0"/>
      <w:marRight w:val="0"/>
      <w:marTop w:val="0"/>
      <w:marBottom w:val="0"/>
      <w:divBdr>
        <w:top w:val="none" w:sz="0" w:space="0" w:color="auto"/>
        <w:left w:val="none" w:sz="0" w:space="0" w:color="auto"/>
        <w:bottom w:val="none" w:sz="0" w:space="0" w:color="auto"/>
        <w:right w:val="none" w:sz="0" w:space="0" w:color="auto"/>
      </w:divBdr>
    </w:div>
    <w:div w:id="1052343371">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2726225">
      <w:bodyDiv w:val="1"/>
      <w:marLeft w:val="0"/>
      <w:marRight w:val="0"/>
      <w:marTop w:val="0"/>
      <w:marBottom w:val="0"/>
      <w:divBdr>
        <w:top w:val="none" w:sz="0" w:space="0" w:color="auto"/>
        <w:left w:val="none" w:sz="0" w:space="0" w:color="auto"/>
        <w:bottom w:val="none" w:sz="0" w:space="0" w:color="auto"/>
        <w:right w:val="none" w:sz="0" w:space="0" w:color="auto"/>
      </w:divBdr>
    </w:div>
    <w:div w:id="1052772065">
      <w:bodyDiv w:val="1"/>
      <w:marLeft w:val="0"/>
      <w:marRight w:val="0"/>
      <w:marTop w:val="0"/>
      <w:marBottom w:val="0"/>
      <w:divBdr>
        <w:top w:val="none" w:sz="0" w:space="0" w:color="auto"/>
        <w:left w:val="none" w:sz="0" w:space="0" w:color="auto"/>
        <w:bottom w:val="none" w:sz="0" w:space="0" w:color="auto"/>
        <w:right w:val="none" w:sz="0" w:space="0" w:color="auto"/>
      </w:divBdr>
    </w:div>
    <w:div w:id="1053039837">
      <w:bodyDiv w:val="1"/>
      <w:marLeft w:val="0"/>
      <w:marRight w:val="0"/>
      <w:marTop w:val="0"/>
      <w:marBottom w:val="0"/>
      <w:divBdr>
        <w:top w:val="none" w:sz="0" w:space="0" w:color="auto"/>
        <w:left w:val="none" w:sz="0" w:space="0" w:color="auto"/>
        <w:bottom w:val="none" w:sz="0" w:space="0" w:color="auto"/>
        <w:right w:val="none" w:sz="0" w:space="0" w:color="auto"/>
      </w:divBdr>
    </w:div>
    <w:div w:id="1053040594">
      <w:bodyDiv w:val="1"/>
      <w:marLeft w:val="0"/>
      <w:marRight w:val="0"/>
      <w:marTop w:val="0"/>
      <w:marBottom w:val="0"/>
      <w:divBdr>
        <w:top w:val="none" w:sz="0" w:space="0" w:color="auto"/>
        <w:left w:val="none" w:sz="0" w:space="0" w:color="auto"/>
        <w:bottom w:val="none" w:sz="0" w:space="0" w:color="auto"/>
        <w:right w:val="none" w:sz="0" w:space="0" w:color="auto"/>
      </w:divBdr>
    </w:div>
    <w:div w:id="1053041550">
      <w:bodyDiv w:val="1"/>
      <w:marLeft w:val="0"/>
      <w:marRight w:val="0"/>
      <w:marTop w:val="0"/>
      <w:marBottom w:val="0"/>
      <w:divBdr>
        <w:top w:val="none" w:sz="0" w:space="0" w:color="auto"/>
        <w:left w:val="none" w:sz="0" w:space="0" w:color="auto"/>
        <w:bottom w:val="none" w:sz="0" w:space="0" w:color="auto"/>
        <w:right w:val="none" w:sz="0" w:space="0" w:color="auto"/>
      </w:divBdr>
    </w:div>
    <w:div w:id="1053118728">
      <w:bodyDiv w:val="1"/>
      <w:marLeft w:val="0"/>
      <w:marRight w:val="0"/>
      <w:marTop w:val="0"/>
      <w:marBottom w:val="0"/>
      <w:divBdr>
        <w:top w:val="none" w:sz="0" w:space="0" w:color="auto"/>
        <w:left w:val="none" w:sz="0" w:space="0" w:color="auto"/>
        <w:bottom w:val="none" w:sz="0" w:space="0" w:color="auto"/>
        <w:right w:val="none" w:sz="0" w:space="0" w:color="auto"/>
      </w:divBdr>
    </w:div>
    <w:div w:id="1053307615">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3851289">
      <w:bodyDiv w:val="1"/>
      <w:marLeft w:val="0"/>
      <w:marRight w:val="0"/>
      <w:marTop w:val="0"/>
      <w:marBottom w:val="0"/>
      <w:divBdr>
        <w:top w:val="none" w:sz="0" w:space="0" w:color="auto"/>
        <w:left w:val="none" w:sz="0" w:space="0" w:color="auto"/>
        <w:bottom w:val="none" w:sz="0" w:space="0" w:color="auto"/>
        <w:right w:val="none" w:sz="0" w:space="0" w:color="auto"/>
      </w:divBdr>
    </w:div>
    <w:div w:id="1053964650">
      <w:bodyDiv w:val="1"/>
      <w:marLeft w:val="0"/>
      <w:marRight w:val="0"/>
      <w:marTop w:val="0"/>
      <w:marBottom w:val="0"/>
      <w:divBdr>
        <w:top w:val="none" w:sz="0" w:space="0" w:color="auto"/>
        <w:left w:val="none" w:sz="0" w:space="0" w:color="auto"/>
        <w:bottom w:val="none" w:sz="0" w:space="0" w:color="auto"/>
        <w:right w:val="none" w:sz="0" w:space="0" w:color="auto"/>
      </w:divBdr>
    </w:div>
    <w:div w:id="1053965592">
      <w:bodyDiv w:val="1"/>
      <w:marLeft w:val="0"/>
      <w:marRight w:val="0"/>
      <w:marTop w:val="0"/>
      <w:marBottom w:val="0"/>
      <w:divBdr>
        <w:top w:val="none" w:sz="0" w:space="0" w:color="auto"/>
        <w:left w:val="none" w:sz="0" w:space="0" w:color="auto"/>
        <w:bottom w:val="none" w:sz="0" w:space="0" w:color="auto"/>
        <w:right w:val="none" w:sz="0" w:space="0" w:color="auto"/>
      </w:divBdr>
    </w:div>
    <w:div w:id="1054160633">
      <w:bodyDiv w:val="1"/>
      <w:marLeft w:val="0"/>
      <w:marRight w:val="0"/>
      <w:marTop w:val="0"/>
      <w:marBottom w:val="0"/>
      <w:divBdr>
        <w:top w:val="none" w:sz="0" w:space="0" w:color="auto"/>
        <w:left w:val="none" w:sz="0" w:space="0" w:color="auto"/>
        <w:bottom w:val="none" w:sz="0" w:space="0" w:color="auto"/>
        <w:right w:val="none" w:sz="0" w:space="0" w:color="auto"/>
      </w:divBdr>
    </w:div>
    <w:div w:id="1054230215">
      <w:bodyDiv w:val="1"/>
      <w:marLeft w:val="0"/>
      <w:marRight w:val="0"/>
      <w:marTop w:val="0"/>
      <w:marBottom w:val="0"/>
      <w:divBdr>
        <w:top w:val="none" w:sz="0" w:space="0" w:color="auto"/>
        <w:left w:val="none" w:sz="0" w:space="0" w:color="auto"/>
        <w:bottom w:val="none" w:sz="0" w:space="0" w:color="auto"/>
        <w:right w:val="none" w:sz="0" w:space="0" w:color="auto"/>
      </w:divBdr>
    </w:div>
    <w:div w:id="1054231881">
      <w:bodyDiv w:val="1"/>
      <w:marLeft w:val="0"/>
      <w:marRight w:val="0"/>
      <w:marTop w:val="0"/>
      <w:marBottom w:val="0"/>
      <w:divBdr>
        <w:top w:val="none" w:sz="0" w:space="0" w:color="auto"/>
        <w:left w:val="none" w:sz="0" w:space="0" w:color="auto"/>
        <w:bottom w:val="none" w:sz="0" w:space="0" w:color="auto"/>
        <w:right w:val="none" w:sz="0" w:space="0" w:color="auto"/>
      </w:divBdr>
    </w:div>
    <w:div w:id="1054348541">
      <w:bodyDiv w:val="1"/>
      <w:marLeft w:val="0"/>
      <w:marRight w:val="0"/>
      <w:marTop w:val="0"/>
      <w:marBottom w:val="0"/>
      <w:divBdr>
        <w:top w:val="none" w:sz="0" w:space="0" w:color="auto"/>
        <w:left w:val="none" w:sz="0" w:space="0" w:color="auto"/>
        <w:bottom w:val="none" w:sz="0" w:space="0" w:color="auto"/>
        <w:right w:val="none" w:sz="0" w:space="0" w:color="auto"/>
      </w:divBdr>
    </w:div>
    <w:div w:id="1054353187">
      <w:bodyDiv w:val="1"/>
      <w:marLeft w:val="0"/>
      <w:marRight w:val="0"/>
      <w:marTop w:val="0"/>
      <w:marBottom w:val="0"/>
      <w:divBdr>
        <w:top w:val="none" w:sz="0" w:space="0" w:color="auto"/>
        <w:left w:val="none" w:sz="0" w:space="0" w:color="auto"/>
        <w:bottom w:val="none" w:sz="0" w:space="0" w:color="auto"/>
        <w:right w:val="none" w:sz="0" w:space="0" w:color="auto"/>
      </w:divBdr>
    </w:div>
    <w:div w:id="1054474848">
      <w:bodyDiv w:val="1"/>
      <w:marLeft w:val="0"/>
      <w:marRight w:val="0"/>
      <w:marTop w:val="0"/>
      <w:marBottom w:val="0"/>
      <w:divBdr>
        <w:top w:val="none" w:sz="0" w:space="0" w:color="auto"/>
        <w:left w:val="none" w:sz="0" w:space="0" w:color="auto"/>
        <w:bottom w:val="none" w:sz="0" w:space="0" w:color="auto"/>
        <w:right w:val="none" w:sz="0" w:space="0" w:color="auto"/>
      </w:divBdr>
    </w:div>
    <w:div w:id="1054546015">
      <w:bodyDiv w:val="1"/>
      <w:marLeft w:val="0"/>
      <w:marRight w:val="0"/>
      <w:marTop w:val="0"/>
      <w:marBottom w:val="0"/>
      <w:divBdr>
        <w:top w:val="none" w:sz="0" w:space="0" w:color="auto"/>
        <w:left w:val="none" w:sz="0" w:space="0" w:color="auto"/>
        <w:bottom w:val="none" w:sz="0" w:space="0" w:color="auto"/>
        <w:right w:val="none" w:sz="0" w:space="0" w:color="auto"/>
      </w:divBdr>
    </w:div>
    <w:div w:id="1054616649">
      <w:bodyDiv w:val="1"/>
      <w:marLeft w:val="0"/>
      <w:marRight w:val="0"/>
      <w:marTop w:val="0"/>
      <w:marBottom w:val="0"/>
      <w:divBdr>
        <w:top w:val="none" w:sz="0" w:space="0" w:color="auto"/>
        <w:left w:val="none" w:sz="0" w:space="0" w:color="auto"/>
        <w:bottom w:val="none" w:sz="0" w:space="0" w:color="auto"/>
        <w:right w:val="none" w:sz="0" w:space="0" w:color="auto"/>
      </w:divBdr>
    </w:div>
    <w:div w:id="1054694584">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816550">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155149">
      <w:bodyDiv w:val="1"/>
      <w:marLeft w:val="0"/>
      <w:marRight w:val="0"/>
      <w:marTop w:val="0"/>
      <w:marBottom w:val="0"/>
      <w:divBdr>
        <w:top w:val="none" w:sz="0" w:space="0" w:color="auto"/>
        <w:left w:val="none" w:sz="0" w:space="0" w:color="auto"/>
        <w:bottom w:val="none" w:sz="0" w:space="0" w:color="auto"/>
        <w:right w:val="none" w:sz="0" w:space="0" w:color="auto"/>
      </w:divBdr>
    </w:div>
    <w:div w:id="1055198080">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5272010">
      <w:bodyDiv w:val="1"/>
      <w:marLeft w:val="0"/>
      <w:marRight w:val="0"/>
      <w:marTop w:val="0"/>
      <w:marBottom w:val="0"/>
      <w:divBdr>
        <w:top w:val="none" w:sz="0" w:space="0" w:color="auto"/>
        <w:left w:val="none" w:sz="0" w:space="0" w:color="auto"/>
        <w:bottom w:val="none" w:sz="0" w:space="0" w:color="auto"/>
        <w:right w:val="none" w:sz="0" w:space="0" w:color="auto"/>
      </w:divBdr>
    </w:div>
    <w:div w:id="1055354266">
      <w:bodyDiv w:val="1"/>
      <w:marLeft w:val="0"/>
      <w:marRight w:val="0"/>
      <w:marTop w:val="0"/>
      <w:marBottom w:val="0"/>
      <w:divBdr>
        <w:top w:val="none" w:sz="0" w:space="0" w:color="auto"/>
        <w:left w:val="none" w:sz="0" w:space="0" w:color="auto"/>
        <w:bottom w:val="none" w:sz="0" w:space="0" w:color="auto"/>
        <w:right w:val="none" w:sz="0" w:space="0" w:color="auto"/>
      </w:divBdr>
    </w:div>
    <w:div w:id="1055423646">
      <w:bodyDiv w:val="1"/>
      <w:marLeft w:val="0"/>
      <w:marRight w:val="0"/>
      <w:marTop w:val="0"/>
      <w:marBottom w:val="0"/>
      <w:divBdr>
        <w:top w:val="none" w:sz="0" w:space="0" w:color="auto"/>
        <w:left w:val="none" w:sz="0" w:space="0" w:color="auto"/>
        <w:bottom w:val="none" w:sz="0" w:space="0" w:color="auto"/>
        <w:right w:val="none" w:sz="0" w:space="0" w:color="auto"/>
      </w:divBdr>
    </w:div>
    <w:div w:id="1055474355">
      <w:bodyDiv w:val="1"/>
      <w:marLeft w:val="0"/>
      <w:marRight w:val="0"/>
      <w:marTop w:val="0"/>
      <w:marBottom w:val="0"/>
      <w:divBdr>
        <w:top w:val="none" w:sz="0" w:space="0" w:color="auto"/>
        <w:left w:val="none" w:sz="0" w:space="0" w:color="auto"/>
        <w:bottom w:val="none" w:sz="0" w:space="0" w:color="auto"/>
        <w:right w:val="none" w:sz="0" w:space="0" w:color="auto"/>
      </w:divBdr>
    </w:div>
    <w:div w:id="1055541857">
      <w:bodyDiv w:val="1"/>
      <w:marLeft w:val="0"/>
      <w:marRight w:val="0"/>
      <w:marTop w:val="0"/>
      <w:marBottom w:val="0"/>
      <w:divBdr>
        <w:top w:val="none" w:sz="0" w:space="0" w:color="auto"/>
        <w:left w:val="none" w:sz="0" w:space="0" w:color="auto"/>
        <w:bottom w:val="none" w:sz="0" w:space="0" w:color="auto"/>
        <w:right w:val="none" w:sz="0" w:space="0" w:color="auto"/>
      </w:divBdr>
    </w:div>
    <w:div w:id="1055544796">
      <w:bodyDiv w:val="1"/>
      <w:marLeft w:val="0"/>
      <w:marRight w:val="0"/>
      <w:marTop w:val="0"/>
      <w:marBottom w:val="0"/>
      <w:divBdr>
        <w:top w:val="none" w:sz="0" w:space="0" w:color="auto"/>
        <w:left w:val="none" w:sz="0" w:space="0" w:color="auto"/>
        <w:bottom w:val="none" w:sz="0" w:space="0" w:color="auto"/>
        <w:right w:val="none" w:sz="0" w:space="0" w:color="auto"/>
      </w:divBdr>
    </w:div>
    <w:div w:id="1055738200">
      <w:bodyDiv w:val="1"/>
      <w:marLeft w:val="0"/>
      <w:marRight w:val="0"/>
      <w:marTop w:val="0"/>
      <w:marBottom w:val="0"/>
      <w:divBdr>
        <w:top w:val="none" w:sz="0" w:space="0" w:color="auto"/>
        <w:left w:val="none" w:sz="0" w:space="0" w:color="auto"/>
        <w:bottom w:val="none" w:sz="0" w:space="0" w:color="auto"/>
        <w:right w:val="none" w:sz="0" w:space="0" w:color="auto"/>
      </w:divBdr>
    </w:div>
    <w:div w:id="1055858545">
      <w:bodyDiv w:val="1"/>
      <w:marLeft w:val="0"/>
      <w:marRight w:val="0"/>
      <w:marTop w:val="0"/>
      <w:marBottom w:val="0"/>
      <w:divBdr>
        <w:top w:val="none" w:sz="0" w:space="0" w:color="auto"/>
        <w:left w:val="none" w:sz="0" w:space="0" w:color="auto"/>
        <w:bottom w:val="none" w:sz="0" w:space="0" w:color="auto"/>
        <w:right w:val="none" w:sz="0" w:space="0" w:color="auto"/>
      </w:divBdr>
    </w:div>
    <w:div w:id="1055933829">
      <w:bodyDiv w:val="1"/>
      <w:marLeft w:val="0"/>
      <w:marRight w:val="0"/>
      <w:marTop w:val="0"/>
      <w:marBottom w:val="0"/>
      <w:divBdr>
        <w:top w:val="none" w:sz="0" w:space="0" w:color="auto"/>
        <w:left w:val="none" w:sz="0" w:space="0" w:color="auto"/>
        <w:bottom w:val="none" w:sz="0" w:space="0" w:color="auto"/>
        <w:right w:val="none" w:sz="0" w:space="0" w:color="auto"/>
      </w:divBdr>
    </w:div>
    <w:div w:id="1056054661">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665443">
      <w:bodyDiv w:val="1"/>
      <w:marLeft w:val="0"/>
      <w:marRight w:val="0"/>
      <w:marTop w:val="0"/>
      <w:marBottom w:val="0"/>
      <w:divBdr>
        <w:top w:val="none" w:sz="0" w:space="0" w:color="auto"/>
        <w:left w:val="none" w:sz="0" w:space="0" w:color="auto"/>
        <w:bottom w:val="none" w:sz="0" w:space="0" w:color="auto"/>
        <w:right w:val="none" w:sz="0" w:space="0" w:color="auto"/>
      </w:divBdr>
    </w:div>
    <w:div w:id="1056704024">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6857238">
      <w:bodyDiv w:val="1"/>
      <w:marLeft w:val="0"/>
      <w:marRight w:val="0"/>
      <w:marTop w:val="0"/>
      <w:marBottom w:val="0"/>
      <w:divBdr>
        <w:top w:val="none" w:sz="0" w:space="0" w:color="auto"/>
        <w:left w:val="none" w:sz="0" w:space="0" w:color="auto"/>
        <w:bottom w:val="none" w:sz="0" w:space="0" w:color="auto"/>
        <w:right w:val="none" w:sz="0" w:space="0" w:color="auto"/>
      </w:divBdr>
    </w:div>
    <w:div w:id="1057242255">
      <w:bodyDiv w:val="1"/>
      <w:marLeft w:val="0"/>
      <w:marRight w:val="0"/>
      <w:marTop w:val="0"/>
      <w:marBottom w:val="0"/>
      <w:divBdr>
        <w:top w:val="none" w:sz="0" w:space="0" w:color="auto"/>
        <w:left w:val="none" w:sz="0" w:space="0" w:color="auto"/>
        <w:bottom w:val="none" w:sz="0" w:space="0" w:color="auto"/>
        <w:right w:val="none" w:sz="0" w:space="0" w:color="auto"/>
      </w:divBdr>
    </w:div>
    <w:div w:id="1057557783">
      <w:bodyDiv w:val="1"/>
      <w:marLeft w:val="0"/>
      <w:marRight w:val="0"/>
      <w:marTop w:val="0"/>
      <w:marBottom w:val="0"/>
      <w:divBdr>
        <w:top w:val="none" w:sz="0" w:space="0" w:color="auto"/>
        <w:left w:val="none" w:sz="0" w:space="0" w:color="auto"/>
        <w:bottom w:val="none" w:sz="0" w:space="0" w:color="auto"/>
        <w:right w:val="none" w:sz="0" w:space="0" w:color="auto"/>
      </w:divBdr>
    </w:div>
    <w:div w:id="1057582917">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7776456">
      <w:bodyDiv w:val="1"/>
      <w:marLeft w:val="0"/>
      <w:marRight w:val="0"/>
      <w:marTop w:val="0"/>
      <w:marBottom w:val="0"/>
      <w:divBdr>
        <w:top w:val="none" w:sz="0" w:space="0" w:color="auto"/>
        <w:left w:val="none" w:sz="0" w:space="0" w:color="auto"/>
        <w:bottom w:val="none" w:sz="0" w:space="0" w:color="auto"/>
        <w:right w:val="none" w:sz="0" w:space="0" w:color="auto"/>
      </w:divBdr>
    </w:div>
    <w:div w:id="1057898958">
      <w:bodyDiv w:val="1"/>
      <w:marLeft w:val="0"/>
      <w:marRight w:val="0"/>
      <w:marTop w:val="0"/>
      <w:marBottom w:val="0"/>
      <w:divBdr>
        <w:top w:val="none" w:sz="0" w:space="0" w:color="auto"/>
        <w:left w:val="none" w:sz="0" w:space="0" w:color="auto"/>
        <w:bottom w:val="none" w:sz="0" w:space="0" w:color="auto"/>
        <w:right w:val="none" w:sz="0" w:space="0" w:color="auto"/>
      </w:divBdr>
    </w:div>
    <w:div w:id="1057899445">
      <w:bodyDiv w:val="1"/>
      <w:marLeft w:val="0"/>
      <w:marRight w:val="0"/>
      <w:marTop w:val="0"/>
      <w:marBottom w:val="0"/>
      <w:divBdr>
        <w:top w:val="none" w:sz="0" w:space="0" w:color="auto"/>
        <w:left w:val="none" w:sz="0" w:space="0" w:color="auto"/>
        <w:bottom w:val="none" w:sz="0" w:space="0" w:color="auto"/>
        <w:right w:val="none" w:sz="0" w:space="0" w:color="auto"/>
      </w:divBdr>
    </w:div>
    <w:div w:id="1058087870">
      <w:bodyDiv w:val="1"/>
      <w:marLeft w:val="0"/>
      <w:marRight w:val="0"/>
      <w:marTop w:val="0"/>
      <w:marBottom w:val="0"/>
      <w:divBdr>
        <w:top w:val="none" w:sz="0" w:space="0" w:color="auto"/>
        <w:left w:val="none" w:sz="0" w:space="0" w:color="auto"/>
        <w:bottom w:val="none" w:sz="0" w:space="0" w:color="auto"/>
        <w:right w:val="none" w:sz="0" w:space="0" w:color="auto"/>
      </w:divBdr>
    </w:div>
    <w:div w:id="1058090349">
      <w:bodyDiv w:val="1"/>
      <w:marLeft w:val="0"/>
      <w:marRight w:val="0"/>
      <w:marTop w:val="0"/>
      <w:marBottom w:val="0"/>
      <w:divBdr>
        <w:top w:val="none" w:sz="0" w:space="0" w:color="auto"/>
        <w:left w:val="none" w:sz="0" w:space="0" w:color="auto"/>
        <w:bottom w:val="none" w:sz="0" w:space="0" w:color="auto"/>
        <w:right w:val="none" w:sz="0" w:space="0" w:color="auto"/>
      </w:divBdr>
    </w:div>
    <w:div w:id="1058284935">
      <w:bodyDiv w:val="1"/>
      <w:marLeft w:val="0"/>
      <w:marRight w:val="0"/>
      <w:marTop w:val="0"/>
      <w:marBottom w:val="0"/>
      <w:divBdr>
        <w:top w:val="none" w:sz="0" w:space="0" w:color="auto"/>
        <w:left w:val="none" w:sz="0" w:space="0" w:color="auto"/>
        <w:bottom w:val="none" w:sz="0" w:space="0" w:color="auto"/>
        <w:right w:val="none" w:sz="0" w:space="0" w:color="auto"/>
      </w:divBdr>
    </w:div>
    <w:div w:id="1058432061">
      <w:bodyDiv w:val="1"/>
      <w:marLeft w:val="0"/>
      <w:marRight w:val="0"/>
      <w:marTop w:val="0"/>
      <w:marBottom w:val="0"/>
      <w:divBdr>
        <w:top w:val="none" w:sz="0" w:space="0" w:color="auto"/>
        <w:left w:val="none" w:sz="0" w:space="0" w:color="auto"/>
        <w:bottom w:val="none" w:sz="0" w:space="0" w:color="auto"/>
        <w:right w:val="none" w:sz="0" w:space="0" w:color="auto"/>
      </w:divBdr>
    </w:div>
    <w:div w:id="1058475732">
      <w:bodyDiv w:val="1"/>
      <w:marLeft w:val="0"/>
      <w:marRight w:val="0"/>
      <w:marTop w:val="0"/>
      <w:marBottom w:val="0"/>
      <w:divBdr>
        <w:top w:val="none" w:sz="0" w:space="0" w:color="auto"/>
        <w:left w:val="none" w:sz="0" w:space="0" w:color="auto"/>
        <w:bottom w:val="none" w:sz="0" w:space="0" w:color="auto"/>
        <w:right w:val="none" w:sz="0" w:space="0" w:color="auto"/>
      </w:divBdr>
    </w:div>
    <w:div w:id="1058481097">
      <w:bodyDiv w:val="1"/>
      <w:marLeft w:val="0"/>
      <w:marRight w:val="0"/>
      <w:marTop w:val="0"/>
      <w:marBottom w:val="0"/>
      <w:divBdr>
        <w:top w:val="none" w:sz="0" w:space="0" w:color="auto"/>
        <w:left w:val="none" w:sz="0" w:space="0" w:color="auto"/>
        <w:bottom w:val="none" w:sz="0" w:space="0" w:color="auto"/>
        <w:right w:val="none" w:sz="0" w:space="0" w:color="auto"/>
      </w:divBdr>
    </w:div>
    <w:div w:id="1058548361">
      <w:bodyDiv w:val="1"/>
      <w:marLeft w:val="0"/>
      <w:marRight w:val="0"/>
      <w:marTop w:val="0"/>
      <w:marBottom w:val="0"/>
      <w:divBdr>
        <w:top w:val="none" w:sz="0" w:space="0" w:color="auto"/>
        <w:left w:val="none" w:sz="0" w:space="0" w:color="auto"/>
        <w:bottom w:val="none" w:sz="0" w:space="0" w:color="auto"/>
        <w:right w:val="none" w:sz="0" w:space="0" w:color="auto"/>
      </w:divBdr>
    </w:div>
    <w:div w:id="1058557590">
      <w:bodyDiv w:val="1"/>
      <w:marLeft w:val="0"/>
      <w:marRight w:val="0"/>
      <w:marTop w:val="0"/>
      <w:marBottom w:val="0"/>
      <w:divBdr>
        <w:top w:val="none" w:sz="0" w:space="0" w:color="auto"/>
        <w:left w:val="none" w:sz="0" w:space="0" w:color="auto"/>
        <w:bottom w:val="none" w:sz="0" w:space="0" w:color="auto"/>
        <w:right w:val="none" w:sz="0" w:space="0" w:color="auto"/>
      </w:divBdr>
    </w:div>
    <w:div w:id="1058624633">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8941914">
      <w:bodyDiv w:val="1"/>
      <w:marLeft w:val="0"/>
      <w:marRight w:val="0"/>
      <w:marTop w:val="0"/>
      <w:marBottom w:val="0"/>
      <w:divBdr>
        <w:top w:val="none" w:sz="0" w:space="0" w:color="auto"/>
        <w:left w:val="none" w:sz="0" w:space="0" w:color="auto"/>
        <w:bottom w:val="none" w:sz="0" w:space="0" w:color="auto"/>
        <w:right w:val="none" w:sz="0" w:space="0" w:color="auto"/>
      </w:divBdr>
    </w:div>
    <w:div w:id="1059129732">
      <w:bodyDiv w:val="1"/>
      <w:marLeft w:val="0"/>
      <w:marRight w:val="0"/>
      <w:marTop w:val="0"/>
      <w:marBottom w:val="0"/>
      <w:divBdr>
        <w:top w:val="none" w:sz="0" w:space="0" w:color="auto"/>
        <w:left w:val="none" w:sz="0" w:space="0" w:color="auto"/>
        <w:bottom w:val="none" w:sz="0" w:space="0" w:color="auto"/>
        <w:right w:val="none" w:sz="0" w:space="0" w:color="auto"/>
      </w:divBdr>
    </w:div>
    <w:div w:id="1059287384">
      <w:bodyDiv w:val="1"/>
      <w:marLeft w:val="0"/>
      <w:marRight w:val="0"/>
      <w:marTop w:val="0"/>
      <w:marBottom w:val="0"/>
      <w:divBdr>
        <w:top w:val="none" w:sz="0" w:space="0" w:color="auto"/>
        <w:left w:val="none" w:sz="0" w:space="0" w:color="auto"/>
        <w:bottom w:val="none" w:sz="0" w:space="0" w:color="auto"/>
        <w:right w:val="none" w:sz="0" w:space="0" w:color="auto"/>
      </w:divBdr>
    </w:div>
    <w:div w:id="1059325654">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402682">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6384">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59985565">
      <w:bodyDiv w:val="1"/>
      <w:marLeft w:val="0"/>
      <w:marRight w:val="0"/>
      <w:marTop w:val="0"/>
      <w:marBottom w:val="0"/>
      <w:divBdr>
        <w:top w:val="none" w:sz="0" w:space="0" w:color="auto"/>
        <w:left w:val="none" w:sz="0" w:space="0" w:color="auto"/>
        <w:bottom w:val="none" w:sz="0" w:space="0" w:color="auto"/>
        <w:right w:val="none" w:sz="0" w:space="0" w:color="auto"/>
      </w:divBdr>
    </w:div>
    <w:div w:id="1060132453">
      <w:bodyDiv w:val="1"/>
      <w:marLeft w:val="0"/>
      <w:marRight w:val="0"/>
      <w:marTop w:val="0"/>
      <w:marBottom w:val="0"/>
      <w:divBdr>
        <w:top w:val="none" w:sz="0" w:space="0" w:color="auto"/>
        <w:left w:val="none" w:sz="0" w:space="0" w:color="auto"/>
        <w:bottom w:val="none" w:sz="0" w:space="0" w:color="auto"/>
        <w:right w:val="none" w:sz="0" w:space="0" w:color="auto"/>
      </w:divBdr>
    </w:div>
    <w:div w:id="1060248934">
      <w:bodyDiv w:val="1"/>
      <w:marLeft w:val="0"/>
      <w:marRight w:val="0"/>
      <w:marTop w:val="0"/>
      <w:marBottom w:val="0"/>
      <w:divBdr>
        <w:top w:val="none" w:sz="0" w:space="0" w:color="auto"/>
        <w:left w:val="none" w:sz="0" w:space="0" w:color="auto"/>
        <w:bottom w:val="none" w:sz="0" w:space="0" w:color="auto"/>
        <w:right w:val="none" w:sz="0" w:space="0" w:color="auto"/>
      </w:divBdr>
    </w:div>
    <w:div w:id="1060516630">
      <w:bodyDiv w:val="1"/>
      <w:marLeft w:val="0"/>
      <w:marRight w:val="0"/>
      <w:marTop w:val="0"/>
      <w:marBottom w:val="0"/>
      <w:divBdr>
        <w:top w:val="none" w:sz="0" w:space="0" w:color="auto"/>
        <w:left w:val="none" w:sz="0" w:space="0" w:color="auto"/>
        <w:bottom w:val="none" w:sz="0" w:space="0" w:color="auto"/>
        <w:right w:val="none" w:sz="0" w:space="0" w:color="auto"/>
      </w:divBdr>
    </w:div>
    <w:div w:id="1060597957">
      <w:bodyDiv w:val="1"/>
      <w:marLeft w:val="0"/>
      <w:marRight w:val="0"/>
      <w:marTop w:val="0"/>
      <w:marBottom w:val="0"/>
      <w:divBdr>
        <w:top w:val="none" w:sz="0" w:space="0" w:color="auto"/>
        <w:left w:val="none" w:sz="0" w:space="0" w:color="auto"/>
        <w:bottom w:val="none" w:sz="0" w:space="0" w:color="auto"/>
        <w:right w:val="none" w:sz="0" w:space="0" w:color="auto"/>
      </w:divBdr>
    </w:div>
    <w:div w:id="1060640221">
      <w:bodyDiv w:val="1"/>
      <w:marLeft w:val="0"/>
      <w:marRight w:val="0"/>
      <w:marTop w:val="0"/>
      <w:marBottom w:val="0"/>
      <w:divBdr>
        <w:top w:val="none" w:sz="0" w:space="0" w:color="auto"/>
        <w:left w:val="none" w:sz="0" w:space="0" w:color="auto"/>
        <w:bottom w:val="none" w:sz="0" w:space="0" w:color="auto"/>
        <w:right w:val="none" w:sz="0" w:space="0" w:color="auto"/>
      </w:divBdr>
    </w:div>
    <w:div w:id="1060905568">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1176848">
      <w:bodyDiv w:val="1"/>
      <w:marLeft w:val="0"/>
      <w:marRight w:val="0"/>
      <w:marTop w:val="0"/>
      <w:marBottom w:val="0"/>
      <w:divBdr>
        <w:top w:val="none" w:sz="0" w:space="0" w:color="auto"/>
        <w:left w:val="none" w:sz="0" w:space="0" w:color="auto"/>
        <w:bottom w:val="none" w:sz="0" w:space="0" w:color="auto"/>
        <w:right w:val="none" w:sz="0" w:space="0" w:color="auto"/>
      </w:divBdr>
    </w:div>
    <w:div w:id="1061177455">
      <w:bodyDiv w:val="1"/>
      <w:marLeft w:val="0"/>
      <w:marRight w:val="0"/>
      <w:marTop w:val="0"/>
      <w:marBottom w:val="0"/>
      <w:divBdr>
        <w:top w:val="none" w:sz="0" w:space="0" w:color="auto"/>
        <w:left w:val="none" w:sz="0" w:space="0" w:color="auto"/>
        <w:bottom w:val="none" w:sz="0" w:space="0" w:color="auto"/>
        <w:right w:val="none" w:sz="0" w:space="0" w:color="auto"/>
      </w:divBdr>
    </w:div>
    <w:div w:id="1061292330">
      <w:bodyDiv w:val="1"/>
      <w:marLeft w:val="0"/>
      <w:marRight w:val="0"/>
      <w:marTop w:val="0"/>
      <w:marBottom w:val="0"/>
      <w:divBdr>
        <w:top w:val="none" w:sz="0" w:space="0" w:color="auto"/>
        <w:left w:val="none" w:sz="0" w:space="0" w:color="auto"/>
        <w:bottom w:val="none" w:sz="0" w:space="0" w:color="auto"/>
        <w:right w:val="none" w:sz="0" w:space="0" w:color="auto"/>
      </w:divBdr>
    </w:div>
    <w:div w:id="1061565286">
      <w:bodyDiv w:val="1"/>
      <w:marLeft w:val="0"/>
      <w:marRight w:val="0"/>
      <w:marTop w:val="0"/>
      <w:marBottom w:val="0"/>
      <w:divBdr>
        <w:top w:val="none" w:sz="0" w:space="0" w:color="auto"/>
        <w:left w:val="none" w:sz="0" w:space="0" w:color="auto"/>
        <w:bottom w:val="none" w:sz="0" w:space="0" w:color="auto"/>
        <w:right w:val="none" w:sz="0" w:space="0" w:color="auto"/>
      </w:divBdr>
    </w:div>
    <w:div w:id="1061829921">
      <w:bodyDiv w:val="1"/>
      <w:marLeft w:val="0"/>
      <w:marRight w:val="0"/>
      <w:marTop w:val="0"/>
      <w:marBottom w:val="0"/>
      <w:divBdr>
        <w:top w:val="none" w:sz="0" w:space="0" w:color="auto"/>
        <w:left w:val="none" w:sz="0" w:space="0" w:color="auto"/>
        <w:bottom w:val="none" w:sz="0" w:space="0" w:color="auto"/>
        <w:right w:val="none" w:sz="0" w:space="0" w:color="auto"/>
      </w:divBdr>
    </w:div>
    <w:div w:id="1061949914">
      <w:bodyDiv w:val="1"/>
      <w:marLeft w:val="0"/>
      <w:marRight w:val="0"/>
      <w:marTop w:val="0"/>
      <w:marBottom w:val="0"/>
      <w:divBdr>
        <w:top w:val="none" w:sz="0" w:space="0" w:color="auto"/>
        <w:left w:val="none" w:sz="0" w:space="0" w:color="auto"/>
        <w:bottom w:val="none" w:sz="0" w:space="0" w:color="auto"/>
        <w:right w:val="none" w:sz="0" w:space="0" w:color="auto"/>
      </w:divBdr>
    </w:div>
    <w:div w:id="1062101699">
      <w:bodyDiv w:val="1"/>
      <w:marLeft w:val="0"/>
      <w:marRight w:val="0"/>
      <w:marTop w:val="0"/>
      <w:marBottom w:val="0"/>
      <w:divBdr>
        <w:top w:val="none" w:sz="0" w:space="0" w:color="auto"/>
        <w:left w:val="none" w:sz="0" w:space="0" w:color="auto"/>
        <w:bottom w:val="none" w:sz="0" w:space="0" w:color="auto"/>
        <w:right w:val="none" w:sz="0" w:space="0" w:color="auto"/>
      </w:divBdr>
    </w:div>
    <w:div w:id="1062172848">
      <w:bodyDiv w:val="1"/>
      <w:marLeft w:val="0"/>
      <w:marRight w:val="0"/>
      <w:marTop w:val="0"/>
      <w:marBottom w:val="0"/>
      <w:divBdr>
        <w:top w:val="none" w:sz="0" w:space="0" w:color="auto"/>
        <w:left w:val="none" w:sz="0" w:space="0" w:color="auto"/>
        <w:bottom w:val="none" w:sz="0" w:space="0" w:color="auto"/>
        <w:right w:val="none" w:sz="0" w:space="0" w:color="auto"/>
      </w:divBdr>
    </w:div>
    <w:div w:id="1062214531">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292253">
      <w:bodyDiv w:val="1"/>
      <w:marLeft w:val="0"/>
      <w:marRight w:val="0"/>
      <w:marTop w:val="0"/>
      <w:marBottom w:val="0"/>
      <w:divBdr>
        <w:top w:val="none" w:sz="0" w:space="0" w:color="auto"/>
        <w:left w:val="none" w:sz="0" w:space="0" w:color="auto"/>
        <w:bottom w:val="none" w:sz="0" w:space="0" w:color="auto"/>
        <w:right w:val="none" w:sz="0" w:space="0" w:color="auto"/>
      </w:divBdr>
    </w:div>
    <w:div w:id="1062294686">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2413924">
      <w:bodyDiv w:val="1"/>
      <w:marLeft w:val="0"/>
      <w:marRight w:val="0"/>
      <w:marTop w:val="0"/>
      <w:marBottom w:val="0"/>
      <w:divBdr>
        <w:top w:val="none" w:sz="0" w:space="0" w:color="auto"/>
        <w:left w:val="none" w:sz="0" w:space="0" w:color="auto"/>
        <w:bottom w:val="none" w:sz="0" w:space="0" w:color="auto"/>
        <w:right w:val="none" w:sz="0" w:space="0" w:color="auto"/>
      </w:divBdr>
    </w:div>
    <w:div w:id="1062748857">
      <w:bodyDiv w:val="1"/>
      <w:marLeft w:val="0"/>
      <w:marRight w:val="0"/>
      <w:marTop w:val="0"/>
      <w:marBottom w:val="0"/>
      <w:divBdr>
        <w:top w:val="none" w:sz="0" w:space="0" w:color="auto"/>
        <w:left w:val="none" w:sz="0" w:space="0" w:color="auto"/>
        <w:bottom w:val="none" w:sz="0" w:space="0" w:color="auto"/>
        <w:right w:val="none" w:sz="0" w:space="0" w:color="auto"/>
      </w:divBdr>
    </w:div>
    <w:div w:id="1062948876">
      <w:bodyDiv w:val="1"/>
      <w:marLeft w:val="0"/>
      <w:marRight w:val="0"/>
      <w:marTop w:val="0"/>
      <w:marBottom w:val="0"/>
      <w:divBdr>
        <w:top w:val="none" w:sz="0" w:space="0" w:color="auto"/>
        <w:left w:val="none" w:sz="0" w:space="0" w:color="auto"/>
        <w:bottom w:val="none" w:sz="0" w:space="0" w:color="auto"/>
        <w:right w:val="none" w:sz="0" w:space="0" w:color="auto"/>
      </w:divBdr>
    </w:div>
    <w:div w:id="1063022388">
      <w:bodyDiv w:val="1"/>
      <w:marLeft w:val="0"/>
      <w:marRight w:val="0"/>
      <w:marTop w:val="0"/>
      <w:marBottom w:val="0"/>
      <w:divBdr>
        <w:top w:val="none" w:sz="0" w:space="0" w:color="auto"/>
        <w:left w:val="none" w:sz="0" w:space="0" w:color="auto"/>
        <w:bottom w:val="none" w:sz="0" w:space="0" w:color="auto"/>
        <w:right w:val="none" w:sz="0" w:space="0" w:color="auto"/>
      </w:divBdr>
    </w:div>
    <w:div w:id="1063025633">
      <w:bodyDiv w:val="1"/>
      <w:marLeft w:val="0"/>
      <w:marRight w:val="0"/>
      <w:marTop w:val="0"/>
      <w:marBottom w:val="0"/>
      <w:divBdr>
        <w:top w:val="none" w:sz="0" w:space="0" w:color="auto"/>
        <w:left w:val="none" w:sz="0" w:space="0" w:color="auto"/>
        <w:bottom w:val="none" w:sz="0" w:space="0" w:color="auto"/>
        <w:right w:val="none" w:sz="0" w:space="0" w:color="auto"/>
      </w:divBdr>
    </w:div>
    <w:div w:id="1063068570">
      <w:bodyDiv w:val="1"/>
      <w:marLeft w:val="0"/>
      <w:marRight w:val="0"/>
      <w:marTop w:val="0"/>
      <w:marBottom w:val="0"/>
      <w:divBdr>
        <w:top w:val="none" w:sz="0" w:space="0" w:color="auto"/>
        <w:left w:val="none" w:sz="0" w:space="0" w:color="auto"/>
        <w:bottom w:val="none" w:sz="0" w:space="0" w:color="auto"/>
        <w:right w:val="none" w:sz="0" w:space="0" w:color="auto"/>
      </w:divBdr>
    </w:div>
    <w:div w:id="1063260151">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328920">
      <w:bodyDiv w:val="1"/>
      <w:marLeft w:val="0"/>
      <w:marRight w:val="0"/>
      <w:marTop w:val="0"/>
      <w:marBottom w:val="0"/>
      <w:divBdr>
        <w:top w:val="none" w:sz="0" w:space="0" w:color="auto"/>
        <w:left w:val="none" w:sz="0" w:space="0" w:color="auto"/>
        <w:bottom w:val="none" w:sz="0" w:space="0" w:color="auto"/>
        <w:right w:val="none" w:sz="0" w:space="0" w:color="auto"/>
      </w:divBdr>
    </w:div>
    <w:div w:id="1063332769">
      <w:bodyDiv w:val="1"/>
      <w:marLeft w:val="0"/>
      <w:marRight w:val="0"/>
      <w:marTop w:val="0"/>
      <w:marBottom w:val="0"/>
      <w:divBdr>
        <w:top w:val="none" w:sz="0" w:space="0" w:color="auto"/>
        <w:left w:val="none" w:sz="0" w:space="0" w:color="auto"/>
        <w:bottom w:val="none" w:sz="0" w:space="0" w:color="auto"/>
        <w:right w:val="none" w:sz="0" w:space="0" w:color="auto"/>
      </w:divBdr>
    </w:div>
    <w:div w:id="1063335274">
      <w:bodyDiv w:val="1"/>
      <w:marLeft w:val="0"/>
      <w:marRight w:val="0"/>
      <w:marTop w:val="0"/>
      <w:marBottom w:val="0"/>
      <w:divBdr>
        <w:top w:val="none" w:sz="0" w:space="0" w:color="auto"/>
        <w:left w:val="none" w:sz="0" w:space="0" w:color="auto"/>
        <w:bottom w:val="none" w:sz="0" w:space="0" w:color="auto"/>
        <w:right w:val="none" w:sz="0" w:space="0" w:color="auto"/>
      </w:divBdr>
    </w:div>
    <w:div w:id="1063410495">
      <w:bodyDiv w:val="1"/>
      <w:marLeft w:val="0"/>
      <w:marRight w:val="0"/>
      <w:marTop w:val="0"/>
      <w:marBottom w:val="0"/>
      <w:divBdr>
        <w:top w:val="none" w:sz="0" w:space="0" w:color="auto"/>
        <w:left w:val="none" w:sz="0" w:space="0" w:color="auto"/>
        <w:bottom w:val="none" w:sz="0" w:space="0" w:color="auto"/>
        <w:right w:val="none" w:sz="0" w:space="0" w:color="auto"/>
      </w:divBdr>
    </w:div>
    <w:div w:id="1063413357">
      <w:bodyDiv w:val="1"/>
      <w:marLeft w:val="0"/>
      <w:marRight w:val="0"/>
      <w:marTop w:val="0"/>
      <w:marBottom w:val="0"/>
      <w:divBdr>
        <w:top w:val="none" w:sz="0" w:space="0" w:color="auto"/>
        <w:left w:val="none" w:sz="0" w:space="0" w:color="auto"/>
        <w:bottom w:val="none" w:sz="0" w:space="0" w:color="auto"/>
        <w:right w:val="none" w:sz="0" w:space="0" w:color="auto"/>
      </w:divBdr>
    </w:div>
    <w:div w:id="1063480127">
      <w:bodyDiv w:val="1"/>
      <w:marLeft w:val="0"/>
      <w:marRight w:val="0"/>
      <w:marTop w:val="0"/>
      <w:marBottom w:val="0"/>
      <w:divBdr>
        <w:top w:val="none" w:sz="0" w:space="0" w:color="auto"/>
        <w:left w:val="none" w:sz="0" w:space="0" w:color="auto"/>
        <w:bottom w:val="none" w:sz="0" w:space="0" w:color="auto"/>
        <w:right w:val="none" w:sz="0" w:space="0" w:color="auto"/>
      </w:divBdr>
    </w:div>
    <w:div w:id="1063482845">
      <w:bodyDiv w:val="1"/>
      <w:marLeft w:val="0"/>
      <w:marRight w:val="0"/>
      <w:marTop w:val="0"/>
      <w:marBottom w:val="0"/>
      <w:divBdr>
        <w:top w:val="none" w:sz="0" w:space="0" w:color="auto"/>
        <w:left w:val="none" w:sz="0" w:space="0" w:color="auto"/>
        <w:bottom w:val="none" w:sz="0" w:space="0" w:color="auto"/>
        <w:right w:val="none" w:sz="0" w:space="0" w:color="auto"/>
      </w:divBdr>
    </w:div>
    <w:div w:id="1063522479">
      <w:bodyDiv w:val="1"/>
      <w:marLeft w:val="0"/>
      <w:marRight w:val="0"/>
      <w:marTop w:val="0"/>
      <w:marBottom w:val="0"/>
      <w:divBdr>
        <w:top w:val="none" w:sz="0" w:space="0" w:color="auto"/>
        <w:left w:val="none" w:sz="0" w:space="0" w:color="auto"/>
        <w:bottom w:val="none" w:sz="0" w:space="0" w:color="auto"/>
        <w:right w:val="none" w:sz="0" w:space="0" w:color="auto"/>
      </w:divBdr>
    </w:div>
    <w:div w:id="1063525586">
      <w:bodyDiv w:val="1"/>
      <w:marLeft w:val="0"/>
      <w:marRight w:val="0"/>
      <w:marTop w:val="0"/>
      <w:marBottom w:val="0"/>
      <w:divBdr>
        <w:top w:val="none" w:sz="0" w:space="0" w:color="auto"/>
        <w:left w:val="none" w:sz="0" w:space="0" w:color="auto"/>
        <w:bottom w:val="none" w:sz="0" w:space="0" w:color="auto"/>
        <w:right w:val="none" w:sz="0" w:space="0" w:color="auto"/>
      </w:divBdr>
    </w:div>
    <w:div w:id="1063598000">
      <w:bodyDiv w:val="1"/>
      <w:marLeft w:val="0"/>
      <w:marRight w:val="0"/>
      <w:marTop w:val="0"/>
      <w:marBottom w:val="0"/>
      <w:divBdr>
        <w:top w:val="none" w:sz="0" w:space="0" w:color="auto"/>
        <w:left w:val="none" w:sz="0" w:space="0" w:color="auto"/>
        <w:bottom w:val="none" w:sz="0" w:space="0" w:color="auto"/>
        <w:right w:val="none" w:sz="0" w:space="0" w:color="auto"/>
      </w:divBdr>
    </w:div>
    <w:div w:id="1063790887">
      <w:bodyDiv w:val="1"/>
      <w:marLeft w:val="0"/>
      <w:marRight w:val="0"/>
      <w:marTop w:val="0"/>
      <w:marBottom w:val="0"/>
      <w:divBdr>
        <w:top w:val="none" w:sz="0" w:space="0" w:color="auto"/>
        <w:left w:val="none" w:sz="0" w:space="0" w:color="auto"/>
        <w:bottom w:val="none" w:sz="0" w:space="0" w:color="auto"/>
        <w:right w:val="none" w:sz="0" w:space="0" w:color="auto"/>
      </w:divBdr>
    </w:div>
    <w:div w:id="1063795159">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874699">
      <w:bodyDiv w:val="1"/>
      <w:marLeft w:val="0"/>
      <w:marRight w:val="0"/>
      <w:marTop w:val="0"/>
      <w:marBottom w:val="0"/>
      <w:divBdr>
        <w:top w:val="none" w:sz="0" w:space="0" w:color="auto"/>
        <w:left w:val="none" w:sz="0" w:space="0" w:color="auto"/>
        <w:bottom w:val="none" w:sz="0" w:space="0" w:color="auto"/>
        <w:right w:val="none" w:sz="0" w:space="0" w:color="auto"/>
      </w:divBdr>
    </w:div>
    <w:div w:id="1063917904">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060741">
      <w:bodyDiv w:val="1"/>
      <w:marLeft w:val="0"/>
      <w:marRight w:val="0"/>
      <w:marTop w:val="0"/>
      <w:marBottom w:val="0"/>
      <w:divBdr>
        <w:top w:val="none" w:sz="0" w:space="0" w:color="auto"/>
        <w:left w:val="none" w:sz="0" w:space="0" w:color="auto"/>
        <w:bottom w:val="none" w:sz="0" w:space="0" w:color="auto"/>
        <w:right w:val="none" w:sz="0" w:space="0" w:color="auto"/>
      </w:divBdr>
    </w:div>
    <w:div w:id="1064136478">
      <w:bodyDiv w:val="1"/>
      <w:marLeft w:val="0"/>
      <w:marRight w:val="0"/>
      <w:marTop w:val="0"/>
      <w:marBottom w:val="0"/>
      <w:divBdr>
        <w:top w:val="none" w:sz="0" w:space="0" w:color="auto"/>
        <w:left w:val="none" w:sz="0" w:space="0" w:color="auto"/>
        <w:bottom w:val="none" w:sz="0" w:space="0" w:color="auto"/>
        <w:right w:val="none" w:sz="0" w:space="0" w:color="auto"/>
      </w:divBdr>
    </w:div>
    <w:div w:id="1064140381">
      <w:bodyDiv w:val="1"/>
      <w:marLeft w:val="0"/>
      <w:marRight w:val="0"/>
      <w:marTop w:val="0"/>
      <w:marBottom w:val="0"/>
      <w:divBdr>
        <w:top w:val="none" w:sz="0" w:space="0" w:color="auto"/>
        <w:left w:val="none" w:sz="0" w:space="0" w:color="auto"/>
        <w:bottom w:val="none" w:sz="0" w:space="0" w:color="auto"/>
        <w:right w:val="none" w:sz="0" w:space="0" w:color="auto"/>
      </w:divBdr>
    </w:div>
    <w:div w:id="1064255152">
      <w:bodyDiv w:val="1"/>
      <w:marLeft w:val="0"/>
      <w:marRight w:val="0"/>
      <w:marTop w:val="0"/>
      <w:marBottom w:val="0"/>
      <w:divBdr>
        <w:top w:val="none" w:sz="0" w:space="0" w:color="auto"/>
        <w:left w:val="none" w:sz="0" w:space="0" w:color="auto"/>
        <w:bottom w:val="none" w:sz="0" w:space="0" w:color="auto"/>
        <w:right w:val="none" w:sz="0" w:space="0" w:color="auto"/>
      </w:divBdr>
    </w:div>
    <w:div w:id="1064370795">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4530701">
      <w:bodyDiv w:val="1"/>
      <w:marLeft w:val="0"/>
      <w:marRight w:val="0"/>
      <w:marTop w:val="0"/>
      <w:marBottom w:val="0"/>
      <w:divBdr>
        <w:top w:val="none" w:sz="0" w:space="0" w:color="auto"/>
        <w:left w:val="none" w:sz="0" w:space="0" w:color="auto"/>
        <w:bottom w:val="none" w:sz="0" w:space="0" w:color="auto"/>
        <w:right w:val="none" w:sz="0" w:space="0" w:color="auto"/>
      </w:divBdr>
    </w:div>
    <w:div w:id="1064720660">
      <w:bodyDiv w:val="1"/>
      <w:marLeft w:val="0"/>
      <w:marRight w:val="0"/>
      <w:marTop w:val="0"/>
      <w:marBottom w:val="0"/>
      <w:divBdr>
        <w:top w:val="none" w:sz="0" w:space="0" w:color="auto"/>
        <w:left w:val="none" w:sz="0" w:space="0" w:color="auto"/>
        <w:bottom w:val="none" w:sz="0" w:space="0" w:color="auto"/>
        <w:right w:val="none" w:sz="0" w:space="0" w:color="auto"/>
      </w:divBdr>
    </w:div>
    <w:div w:id="1064992179">
      <w:bodyDiv w:val="1"/>
      <w:marLeft w:val="0"/>
      <w:marRight w:val="0"/>
      <w:marTop w:val="0"/>
      <w:marBottom w:val="0"/>
      <w:divBdr>
        <w:top w:val="none" w:sz="0" w:space="0" w:color="auto"/>
        <w:left w:val="none" w:sz="0" w:space="0" w:color="auto"/>
        <w:bottom w:val="none" w:sz="0" w:space="0" w:color="auto"/>
        <w:right w:val="none" w:sz="0" w:space="0" w:color="auto"/>
      </w:divBdr>
    </w:div>
    <w:div w:id="1065181518">
      <w:bodyDiv w:val="1"/>
      <w:marLeft w:val="0"/>
      <w:marRight w:val="0"/>
      <w:marTop w:val="0"/>
      <w:marBottom w:val="0"/>
      <w:divBdr>
        <w:top w:val="none" w:sz="0" w:space="0" w:color="auto"/>
        <w:left w:val="none" w:sz="0" w:space="0" w:color="auto"/>
        <w:bottom w:val="none" w:sz="0" w:space="0" w:color="auto"/>
        <w:right w:val="none" w:sz="0" w:space="0" w:color="auto"/>
      </w:divBdr>
    </w:div>
    <w:div w:id="1065251614">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5638793">
      <w:bodyDiv w:val="1"/>
      <w:marLeft w:val="0"/>
      <w:marRight w:val="0"/>
      <w:marTop w:val="0"/>
      <w:marBottom w:val="0"/>
      <w:divBdr>
        <w:top w:val="none" w:sz="0" w:space="0" w:color="auto"/>
        <w:left w:val="none" w:sz="0" w:space="0" w:color="auto"/>
        <w:bottom w:val="none" w:sz="0" w:space="0" w:color="auto"/>
        <w:right w:val="none" w:sz="0" w:space="0" w:color="auto"/>
      </w:divBdr>
    </w:div>
    <w:div w:id="1065687133">
      <w:bodyDiv w:val="1"/>
      <w:marLeft w:val="0"/>
      <w:marRight w:val="0"/>
      <w:marTop w:val="0"/>
      <w:marBottom w:val="0"/>
      <w:divBdr>
        <w:top w:val="none" w:sz="0" w:space="0" w:color="auto"/>
        <w:left w:val="none" w:sz="0" w:space="0" w:color="auto"/>
        <w:bottom w:val="none" w:sz="0" w:space="0" w:color="auto"/>
        <w:right w:val="none" w:sz="0" w:space="0" w:color="auto"/>
      </w:divBdr>
    </w:div>
    <w:div w:id="1065762259">
      <w:bodyDiv w:val="1"/>
      <w:marLeft w:val="0"/>
      <w:marRight w:val="0"/>
      <w:marTop w:val="0"/>
      <w:marBottom w:val="0"/>
      <w:divBdr>
        <w:top w:val="none" w:sz="0" w:space="0" w:color="auto"/>
        <w:left w:val="none" w:sz="0" w:space="0" w:color="auto"/>
        <w:bottom w:val="none" w:sz="0" w:space="0" w:color="auto"/>
        <w:right w:val="none" w:sz="0" w:space="0" w:color="auto"/>
      </w:divBdr>
    </w:div>
    <w:div w:id="1065909030">
      <w:bodyDiv w:val="1"/>
      <w:marLeft w:val="0"/>
      <w:marRight w:val="0"/>
      <w:marTop w:val="0"/>
      <w:marBottom w:val="0"/>
      <w:divBdr>
        <w:top w:val="none" w:sz="0" w:space="0" w:color="auto"/>
        <w:left w:val="none" w:sz="0" w:space="0" w:color="auto"/>
        <w:bottom w:val="none" w:sz="0" w:space="0" w:color="auto"/>
        <w:right w:val="none" w:sz="0" w:space="0" w:color="auto"/>
      </w:divBdr>
    </w:div>
    <w:div w:id="1065950279">
      <w:bodyDiv w:val="1"/>
      <w:marLeft w:val="0"/>
      <w:marRight w:val="0"/>
      <w:marTop w:val="0"/>
      <w:marBottom w:val="0"/>
      <w:divBdr>
        <w:top w:val="none" w:sz="0" w:space="0" w:color="auto"/>
        <w:left w:val="none" w:sz="0" w:space="0" w:color="auto"/>
        <w:bottom w:val="none" w:sz="0" w:space="0" w:color="auto"/>
        <w:right w:val="none" w:sz="0" w:space="0" w:color="auto"/>
      </w:divBdr>
    </w:div>
    <w:div w:id="1066025712">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148895">
      <w:bodyDiv w:val="1"/>
      <w:marLeft w:val="0"/>
      <w:marRight w:val="0"/>
      <w:marTop w:val="0"/>
      <w:marBottom w:val="0"/>
      <w:divBdr>
        <w:top w:val="none" w:sz="0" w:space="0" w:color="auto"/>
        <w:left w:val="none" w:sz="0" w:space="0" w:color="auto"/>
        <w:bottom w:val="none" w:sz="0" w:space="0" w:color="auto"/>
        <w:right w:val="none" w:sz="0" w:space="0" w:color="auto"/>
      </w:divBdr>
    </w:div>
    <w:div w:id="1066151949">
      <w:bodyDiv w:val="1"/>
      <w:marLeft w:val="0"/>
      <w:marRight w:val="0"/>
      <w:marTop w:val="0"/>
      <w:marBottom w:val="0"/>
      <w:divBdr>
        <w:top w:val="none" w:sz="0" w:space="0" w:color="auto"/>
        <w:left w:val="none" w:sz="0" w:space="0" w:color="auto"/>
        <w:bottom w:val="none" w:sz="0" w:space="0" w:color="auto"/>
        <w:right w:val="none" w:sz="0" w:space="0" w:color="auto"/>
      </w:divBdr>
    </w:div>
    <w:div w:id="1066224472">
      <w:bodyDiv w:val="1"/>
      <w:marLeft w:val="0"/>
      <w:marRight w:val="0"/>
      <w:marTop w:val="0"/>
      <w:marBottom w:val="0"/>
      <w:divBdr>
        <w:top w:val="none" w:sz="0" w:space="0" w:color="auto"/>
        <w:left w:val="none" w:sz="0" w:space="0" w:color="auto"/>
        <w:bottom w:val="none" w:sz="0" w:space="0" w:color="auto"/>
        <w:right w:val="none" w:sz="0" w:space="0" w:color="auto"/>
      </w:divBdr>
    </w:div>
    <w:div w:id="1066225540">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41765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6801782">
      <w:bodyDiv w:val="1"/>
      <w:marLeft w:val="0"/>
      <w:marRight w:val="0"/>
      <w:marTop w:val="0"/>
      <w:marBottom w:val="0"/>
      <w:divBdr>
        <w:top w:val="none" w:sz="0" w:space="0" w:color="auto"/>
        <w:left w:val="none" w:sz="0" w:space="0" w:color="auto"/>
        <w:bottom w:val="none" w:sz="0" w:space="0" w:color="auto"/>
        <w:right w:val="none" w:sz="0" w:space="0" w:color="auto"/>
      </w:divBdr>
    </w:div>
    <w:div w:id="1067024127">
      <w:bodyDiv w:val="1"/>
      <w:marLeft w:val="0"/>
      <w:marRight w:val="0"/>
      <w:marTop w:val="0"/>
      <w:marBottom w:val="0"/>
      <w:divBdr>
        <w:top w:val="none" w:sz="0" w:space="0" w:color="auto"/>
        <w:left w:val="none" w:sz="0" w:space="0" w:color="auto"/>
        <w:bottom w:val="none" w:sz="0" w:space="0" w:color="auto"/>
        <w:right w:val="none" w:sz="0" w:space="0" w:color="auto"/>
      </w:divBdr>
    </w:div>
    <w:div w:id="1067263858">
      <w:bodyDiv w:val="1"/>
      <w:marLeft w:val="0"/>
      <w:marRight w:val="0"/>
      <w:marTop w:val="0"/>
      <w:marBottom w:val="0"/>
      <w:divBdr>
        <w:top w:val="none" w:sz="0" w:space="0" w:color="auto"/>
        <w:left w:val="none" w:sz="0" w:space="0" w:color="auto"/>
        <w:bottom w:val="none" w:sz="0" w:space="0" w:color="auto"/>
        <w:right w:val="none" w:sz="0" w:space="0" w:color="auto"/>
      </w:divBdr>
    </w:div>
    <w:div w:id="1067459829">
      <w:bodyDiv w:val="1"/>
      <w:marLeft w:val="0"/>
      <w:marRight w:val="0"/>
      <w:marTop w:val="0"/>
      <w:marBottom w:val="0"/>
      <w:divBdr>
        <w:top w:val="none" w:sz="0" w:space="0" w:color="auto"/>
        <w:left w:val="none" w:sz="0" w:space="0" w:color="auto"/>
        <w:bottom w:val="none" w:sz="0" w:space="0" w:color="auto"/>
        <w:right w:val="none" w:sz="0" w:space="0" w:color="auto"/>
      </w:divBdr>
    </w:div>
    <w:div w:id="1067604637">
      <w:bodyDiv w:val="1"/>
      <w:marLeft w:val="0"/>
      <w:marRight w:val="0"/>
      <w:marTop w:val="0"/>
      <w:marBottom w:val="0"/>
      <w:divBdr>
        <w:top w:val="none" w:sz="0" w:space="0" w:color="auto"/>
        <w:left w:val="none" w:sz="0" w:space="0" w:color="auto"/>
        <w:bottom w:val="none" w:sz="0" w:space="0" w:color="auto"/>
        <w:right w:val="none" w:sz="0" w:space="0" w:color="auto"/>
      </w:divBdr>
    </w:div>
    <w:div w:id="1067606140">
      <w:bodyDiv w:val="1"/>
      <w:marLeft w:val="0"/>
      <w:marRight w:val="0"/>
      <w:marTop w:val="0"/>
      <w:marBottom w:val="0"/>
      <w:divBdr>
        <w:top w:val="none" w:sz="0" w:space="0" w:color="auto"/>
        <w:left w:val="none" w:sz="0" w:space="0" w:color="auto"/>
        <w:bottom w:val="none" w:sz="0" w:space="0" w:color="auto"/>
        <w:right w:val="none" w:sz="0" w:space="0" w:color="auto"/>
      </w:divBdr>
    </w:div>
    <w:div w:id="1067679608">
      <w:bodyDiv w:val="1"/>
      <w:marLeft w:val="0"/>
      <w:marRight w:val="0"/>
      <w:marTop w:val="0"/>
      <w:marBottom w:val="0"/>
      <w:divBdr>
        <w:top w:val="none" w:sz="0" w:space="0" w:color="auto"/>
        <w:left w:val="none" w:sz="0" w:space="0" w:color="auto"/>
        <w:bottom w:val="none" w:sz="0" w:space="0" w:color="auto"/>
        <w:right w:val="none" w:sz="0" w:space="0" w:color="auto"/>
      </w:divBdr>
    </w:div>
    <w:div w:id="1067924342">
      <w:bodyDiv w:val="1"/>
      <w:marLeft w:val="0"/>
      <w:marRight w:val="0"/>
      <w:marTop w:val="0"/>
      <w:marBottom w:val="0"/>
      <w:divBdr>
        <w:top w:val="none" w:sz="0" w:space="0" w:color="auto"/>
        <w:left w:val="none" w:sz="0" w:space="0" w:color="auto"/>
        <w:bottom w:val="none" w:sz="0" w:space="0" w:color="auto"/>
        <w:right w:val="none" w:sz="0" w:space="0" w:color="auto"/>
      </w:divBdr>
    </w:div>
    <w:div w:id="1067999602">
      <w:bodyDiv w:val="1"/>
      <w:marLeft w:val="0"/>
      <w:marRight w:val="0"/>
      <w:marTop w:val="0"/>
      <w:marBottom w:val="0"/>
      <w:divBdr>
        <w:top w:val="none" w:sz="0" w:space="0" w:color="auto"/>
        <w:left w:val="none" w:sz="0" w:space="0" w:color="auto"/>
        <w:bottom w:val="none" w:sz="0" w:space="0" w:color="auto"/>
        <w:right w:val="none" w:sz="0" w:space="0" w:color="auto"/>
      </w:divBdr>
    </w:div>
    <w:div w:id="1068266191">
      <w:bodyDiv w:val="1"/>
      <w:marLeft w:val="0"/>
      <w:marRight w:val="0"/>
      <w:marTop w:val="0"/>
      <w:marBottom w:val="0"/>
      <w:divBdr>
        <w:top w:val="none" w:sz="0" w:space="0" w:color="auto"/>
        <w:left w:val="none" w:sz="0" w:space="0" w:color="auto"/>
        <w:bottom w:val="none" w:sz="0" w:space="0" w:color="auto"/>
        <w:right w:val="none" w:sz="0" w:space="0" w:color="auto"/>
      </w:divBdr>
    </w:div>
    <w:div w:id="1068726212">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183799">
      <w:bodyDiv w:val="1"/>
      <w:marLeft w:val="0"/>
      <w:marRight w:val="0"/>
      <w:marTop w:val="0"/>
      <w:marBottom w:val="0"/>
      <w:divBdr>
        <w:top w:val="none" w:sz="0" w:space="0" w:color="auto"/>
        <w:left w:val="none" w:sz="0" w:space="0" w:color="auto"/>
        <w:bottom w:val="none" w:sz="0" w:space="0" w:color="auto"/>
        <w:right w:val="none" w:sz="0" w:space="0" w:color="auto"/>
      </w:divBdr>
    </w:div>
    <w:div w:id="1069309702">
      <w:bodyDiv w:val="1"/>
      <w:marLeft w:val="0"/>
      <w:marRight w:val="0"/>
      <w:marTop w:val="0"/>
      <w:marBottom w:val="0"/>
      <w:divBdr>
        <w:top w:val="none" w:sz="0" w:space="0" w:color="auto"/>
        <w:left w:val="none" w:sz="0" w:space="0" w:color="auto"/>
        <w:bottom w:val="none" w:sz="0" w:space="0" w:color="auto"/>
        <w:right w:val="none" w:sz="0" w:space="0" w:color="auto"/>
      </w:divBdr>
    </w:div>
    <w:div w:id="1069378864">
      <w:bodyDiv w:val="1"/>
      <w:marLeft w:val="0"/>
      <w:marRight w:val="0"/>
      <w:marTop w:val="0"/>
      <w:marBottom w:val="0"/>
      <w:divBdr>
        <w:top w:val="none" w:sz="0" w:space="0" w:color="auto"/>
        <w:left w:val="none" w:sz="0" w:space="0" w:color="auto"/>
        <w:bottom w:val="none" w:sz="0" w:space="0" w:color="auto"/>
        <w:right w:val="none" w:sz="0" w:space="0" w:color="auto"/>
      </w:divBdr>
    </w:div>
    <w:div w:id="1069379006">
      <w:bodyDiv w:val="1"/>
      <w:marLeft w:val="0"/>
      <w:marRight w:val="0"/>
      <w:marTop w:val="0"/>
      <w:marBottom w:val="0"/>
      <w:divBdr>
        <w:top w:val="none" w:sz="0" w:space="0" w:color="auto"/>
        <w:left w:val="none" w:sz="0" w:space="0" w:color="auto"/>
        <w:bottom w:val="none" w:sz="0" w:space="0" w:color="auto"/>
        <w:right w:val="none" w:sz="0" w:space="0" w:color="auto"/>
      </w:divBdr>
    </w:div>
    <w:div w:id="1069621017">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69888230">
      <w:bodyDiv w:val="1"/>
      <w:marLeft w:val="0"/>
      <w:marRight w:val="0"/>
      <w:marTop w:val="0"/>
      <w:marBottom w:val="0"/>
      <w:divBdr>
        <w:top w:val="none" w:sz="0" w:space="0" w:color="auto"/>
        <w:left w:val="none" w:sz="0" w:space="0" w:color="auto"/>
        <w:bottom w:val="none" w:sz="0" w:space="0" w:color="auto"/>
        <w:right w:val="none" w:sz="0" w:space="0" w:color="auto"/>
      </w:divBdr>
    </w:div>
    <w:div w:id="1069957558">
      <w:bodyDiv w:val="1"/>
      <w:marLeft w:val="0"/>
      <w:marRight w:val="0"/>
      <w:marTop w:val="0"/>
      <w:marBottom w:val="0"/>
      <w:divBdr>
        <w:top w:val="none" w:sz="0" w:space="0" w:color="auto"/>
        <w:left w:val="none" w:sz="0" w:space="0" w:color="auto"/>
        <w:bottom w:val="none" w:sz="0" w:space="0" w:color="auto"/>
        <w:right w:val="none" w:sz="0" w:space="0" w:color="auto"/>
      </w:divBdr>
    </w:div>
    <w:div w:id="1069958161">
      <w:bodyDiv w:val="1"/>
      <w:marLeft w:val="0"/>
      <w:marRight w:val="0"/>
      <w:marTop w:val="0"/>
      <w:marBottom w:val="0"/>
      <w:divBdr>
        <w:top w:val="none" w:sz="0" w:space="0" w:color="auto"/>
        <w:left w:val="none" w:sz="0" w:space="0" w:color="auto"/>
        <w:bottom w:val="none" w:sz="0" w:space="0" w:color="auto"/>
        <w:right w:val="none" w:sz="0" w:space="0" w:color="auto"/>
      </w:divBdr>
    </w:div>
    <w:div w:id="1069958741">
      <w:bodyDiv w:val="1"/>
      <w:marLeft w:val="0"/>
      <w:marRight w:val="0"/>
      <w:marTop w:val="0"/>
      <w:marBottom w:val="0"/>
      <w:divBdr>
        <w:top w:val="none" w:sz="0" w:space="0" w:color="auto"/>
        <w:left w:val="none" w:sz="0" w:space="0" w:color="auto"/>
        <w:bottom w:val="none" w:sz="0" w:space="0" w:color="auto"/>
        <w:right w:val="none" w:sz="0" w:space="0" w:color="auto"/>
      </w:divBdr>
    </w:div>
    <w:div w:id="1070034402">
      <w:bodyDiv w:val="1"/>
      <w:marLeft w:val="0"/>
      <w:marRight w:val="0"/>
      <w:marTop w:val="0"/>
      <w:marBottom w:val="0"/>
      <w:divBdr>
        <w:top w:val="none" w:sz="0" w:space="0" w:color="auto"/>
        <w:left w:val="none" w:sz="0" w:space="0" w:color="auto"/>
        <w:bottom w:val="none" w:sz="0" w:space="0" w:color="auto"/>
        <w:right w:val="none" w:sz="0" w:space="0" w:color="auto"/>
      </w:divBdr>
    </w:div>
    <w:div w:id="1070034680">
      <w:bodyDiv w:val="1"/>
      <w:marLeft w:val="0"/>
      <w:marRight w:val="0"/>
      <w:marTop w:val="0"/>
      <w:marBottom w:val="0"/>
      <w:divBdr>
        <w:top w:val="none" w:sz="0" w:space="0" w:color="auto"/>
        <w:left w:val="none" w:sz="0" w:space="0" w:color="auto"/>
        <w:bottom w:val="none" w:sz="0" w:space="0" w:color="auto"/>
        <w:right w:val="none" w:sz="0" w:space="0" w:color="auto"/>
      </w:divBdr>
    </w:div>
    <w:div w:id="1070037904">
      <w:bodyDiv w:val="1"/>
      <w:marLeft w:val="0"/>
      <w:marRight w:val="0"/>
      <w:marTop w:val="0"/>
      <w:marBottom w:val="0"/>
      <w:divBdr>
        <w:top w:val="none" w:sz="0" w:space="0" w:color="auto"/>
        <w:left w:val="none" w:sz="0" w:space="0" w:color="auto"/>
        <w:bottom w:val="none" w:sz="0" w:space="0" w:color="auto"/>
        <w:right w:val="none" w:sz="0" w:space="0" w:color="auto"/>
      </w:divBdr>
    </w:div>
    <w:div w:id="1070351467">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494662">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0729597">
      <w:bodyDiv w:val="1"/>
      <w:marLeft w:val="0"/>
      <w:marRight w:val="0"/>
      <w:marTop w:val="0"/>
      <w:marBottom w:val="0"/>
      <w:divBdr>
        <w:top w:val="none" w:sz="0" w:space="0" w:color="auto"/>
        <w:left w:val="none" w:sz="0" w:space="0" w:color="auto"/>
        <w:bottom w:val="none" w:sz="0" w:space="0" w:color="auto"/>
        <w:right w:val="none" w:sz="0" w:space="0" w:color="auto"/>
      </w:divBdr>
    </w:div>
    <w:div w:id="1070731996">
      <w:bodyDiv w:val="1"/>
      <w:marLeft w:val="0"/>
      <w:marRight w:val="0"/>
      <w:marTop w:val="0"/>
      <w:marBottom w:val="0"/>
      <w:divBdr>
        <w:top w:val="none" w:sz="0" w:space="0" w:color="auto"/>
        <w:left w:val="none" w:sz="0" w:space="0" w:color="auto"/>
        <w:bottom w:val="none" w:sz="0" w:space="0" w:color="auto"/>
        <w:right w:val="none" w:sz="0" w:space="0" w:color="auto"/>
      </w:divBdr>
    </w:div>
    <w:div w:id="1070806905">
      <w:bodyDiv w:val="1"/>
      <w:marLeft w:val="0"/>
      <w:marRight w:val="0"/>
      <w:marTop w:val="0"/>
      <w:marBottom w:val="0"/>
      <w:divBdr>
        <w:top w:val="none" w:sz="0" w:space="0" w:color="auto"/>
        <w:left w:val="none" w:sz="0" w:space="0" w:color="auto"/>
        <w:bottom w:val="none" w:sz="0" w:space="0" w:color="auto"/>
        <w:right w:val="none" w:sz="0" w:space="0" w:color="auto"/>
      </w:divBdr>
    </w:div>
    <w:div w:id="1070810291">
      <w:bodyDiv w:val="1"/>
      <w:marLeft w:val="0"/>
      <w:marRight w:val="0"/>
      <w:marTop w:val="0"/>
      <w:marBottom w:val="0"/>
      <w:divBdr>
        <w:top w:val="none" w:sz="0" w:space="0" w:color="auto"/>
        <w:left w:val="none" w:sz="0" w:space="0" w:color="auto"/>
        <w:bottom w:val="none" w:sz="0" w:space="0" w:color="auto"/>
        <w:right w:val="none" w:sz="0" w:space="0" w:color="auto"/>
      </w:divBdr>
    </w:div>
    <w:div w:id="1070887490">
      <w:bodyDiv w:val="1"/>
      <w:marLeft w:val="0"/>
      <w:marRight w:val="0"/>
      <w:marTop w:val="0"/>
      <w:marBottom w:val="0"/>
      <w:divBdr>
        <w:top w:val="none" w:sz="0" w:space="0" w:color="auto"/>
        <w:left w:val="none" w:sz="0" w:space="0" w:color="auto"/>
        <w:bottom w:val="none" w:sz="0" w:space="0" w:color="auto"/>
        <w:right w:val="none" w:sz="0" w:space="0" w:color="auto"/>
      </w:divBdr>
    </w:div>
    <w:div w:id="1070956000">
      <w:bodyDiv w:val="1"/>
      <w:marLeft w:val="0"/>
      <w:marRight w:val="0"/>
      <w:marTop w:val="0"/>
      <w:marBottom w:val="0"/>
      <w:divBdr>
        <w:top w:val="none" w:sz="0" w:space="0" w:color="auto"/>
        <w:left w:val="none" w:sz="0" w:space="0" w:color="auto"/>
        <w:bottom w:val="none" w:sz="0" w:space="0" w:color="auto"/>
        <w:right w:val="none" w:sz="0" w:space="0" w:color="auto"/>
      </w:divBdr>
    </w:div>
    <w:div w:id="1071001636">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1121736">
      <w:bodyDiv w:val="1"/>
      <w:marLeft w:val="0"/>
      <w:marRight w:val="0"/>
      <w:marTop w:val="0"/>
      <w:marBottom w:val="0"/>
      <w:divBdr>
        <w:top w:val="none" w:sz="0" w:space="0" w:color="auto"/>
        <w:left w:val="none" w:sz="0" w:space="0" w:color="auto"/>
        <w:bottom w:val="none" w:sz="0" w:space="0" w:color="auto"/>
        <w:right w:val="none" w:sz="0" w:space="0" w:color="auto"/>
      </w:divBdr>
    </w:div>
    <w:div w:id="1071151480">
      <w:bodyDiv w:val="1"/>
      <w:marLeft w:val="0"/>
      <w:marRight w:val="0"/>
      <w:marTop w:val="0"/>
      <w:marBottom w:val="0"/>
      <w:divBdr>
        <w:top w:val="none" w:sz="0" w:space="0" w:color="auto"/>
        <w:left w:val="none" w:sz="0" w:space="0" w:color="auto"/>
        <w:bottom w:val="none" w:sz="0" w:space="0" w:color="auto"/>
        <w:right w:val="none" w:sz="0" w:space="0" w:color="auto"/>
      </w:divBdr>
    </w:div>
    <w:div w:id="1071777110">
      <w:bodyDiv w:val="1"/>
      <w:marLeft w:val="0"/>
      <w:marRight w:val="0"/>
      <w:marTop w:val="0"/>
      <w:marBottom w:val="0"/>
      <w:divBdr>
        <w:top w:val="none" w:sz="0" w:space="0" w:color="auto"/>
        <w:left w:val="none" w:sz="0" w:space="0" w:color="auto"/>
        <w:bottom w:val="none" w:sz="0" w:space="0" w:color="auto"/>
        <w:right w:val="none" w:sz="0" w:space="0" w:color="auto"/>
      </w:divBdr>
    </w:div>
    <w:div w:id="1071849220">
      <w:bodyDiv w:val="1"/>
      <w:marLeft w:val="0"/>
      <w:marRight w:val="0"/>
      <w:marTop w:val="0"/>
      <w:marBottom w:val="0"/>
      <w:divBdr>
        <w:top w:val="none" w:sz="0" w:space="0" w:color="auto"/>
        <w:left w:val="none" w:sz="0" w:space="0" w:color="auto"/>
        <w:bottom w:val="none" w:sz="0" w:space="0" w:color="auto"/>
        <w:right w:val="none" w:sz="0" w:space="0" w:color="auto"/>
      </w:divBdr>
    </w:div>
    <w:div w:id="1071856614">
      <w:bodyDiv w:val="1"/>
      <w:marLeft w:val="0"/>
      <w:marRight w:val="0"/>
      <w:marTop w:val="0"/>
      <w:marBottom w:val="0"/>
      <w:divBdr>
        <w:top w:val="none" w:sz="0" w:space="0" w:color="auto"/>
        <w:left w:val="none" w:sz="0" w:space="0" w:color="auto"/>
        <w:bottom w:val="none" w:sz="0" w:space="0" w:color="auto"/>
        <w:right w:val="none" w:sz="0" w:space="0" w:color="auto"/>
      </w:divBdr>
    </w:div>
    <w:div w:id="1072120676">
      <w:bodyDiv w:val="1"/>
      <w:marLeft w:val="0"/>
      <w:marRight w:val="0"/>
      <w:marTop w:val="0"/>
      <w:marBottom w:val="0"/>
      <w:divBdr>
        <w:top w:val="none" w:sz="0" w:space="0" w:color="auto"/>
        <w:left w:val="none" w:sz="0" w:space="0" w:color="auto"/>
        <w:bottom w:val="none" w:sz="0" w:space="0" w:color="auto"/>
        <w:right w:val="none" w:sz="0" w:space="0" w:color="auto"/>
      </w:divBdr>
    </w:div>
    <w:div w:id="1072199301">
      <w:bodyDiv w:val="1"/>
      <w:marLeft w:val="0"/>
      <w:marRight w:val="0"/>
      <w:marTop w:val="0"/>
      <w:marBottom w:val="0"/>
      <w:divBdr>
        <w:top w:val="none" w:sz="0" w:space="0" w:color="auto"/>
        <w:left w:val="none" w:sz="0" w:space="0" w:color="auto"/>
        <w:bottom w:val="none" w:sz="0" w:space="0" w:color="auto"/>
        <w:right w:val="none" w:sz="0" w:space="0" w:color="auto"/>
      </w:divBdr>
    </w:div>
    <w:div w:id="1072393876">
      <w:bodyDiv w:val="1"/>
      <w:marLeft w:val="0"/>
      <w:marRight w:val="0"/>
      <w:marTop w:val="0"/>
      <w:marBottom w:val="0"/>
      <w:divBdr>
        <w:top w:val="none" w:sz="0" w:space="0" w:color="auto"/>
        <w:left w:val="none" w:sz="0" w:space="0" w:color="auto"/>
        <w:bottom w:val="none" w:sz="0" w:space="0" w:color="auto"/>
        <w:right w:val="none" w:sz="0" w:space="0" w:color="auto"/>
      </w:divBdr>
    </w:div>
    <w:div w:id="1072432186">
      <w:bodyDiv w:val="1"/>
      <w:marLeft w:val="0"/>
      <w:marRight w:val="0"/>
      <w:marTop w:val="0"/>
      <w:marBottom w:val="0"/>
      <w:divBdr>
        <w:top w:val="none" w:sz="0" w:space="0" w:color="auto"/>
        <w:left w:val="none" w:sz="0" w:space="0" w:color="auto"/>
        <w:bottom w:val="none" w:sz="0" w:space="0" w:color="auto"/>
        <w:right w:val="none" w:sz="0" w:space="0" w:color="auto"/>
      </w:divBdr>
    </w:div>
    <w:div w:id="1072580772">
      <w:bodyDiv w:val="1"/>
      <w:marLeft w:val="0"/>
      <w:marRight w:val="0"/>
      <w:marTop w:val="0"/>
      <w:marBottom w:val="0"/>
      <w:divBdr>
        <w:top w:val="none" w:sz="0" w:space="0" w:color="auto"/>
        <w:left w:val="none" w:sz="0" w:space="0" w:color="auto"/>
        <w:bottom w:val="none" w:sz="0" w:space="0" w:color="auto"/>
        <w:right w:val="none" w:sz="0" w:space="0" w:color="auto"/>
      </w:divBdr>
    </w:div>
    <w:div w:id="1072585643">
      <w:bodyDiv w:val="1"/>
      <w:marLeft w:val="0"/>
      <w:marRight w:val="0"/>
      <w:marTop w:val="0"/>
      <w:marBottom w:val="0"/>
      <w:divBdr>
        <w:top w:val="none" w:sz="0" w:space="0" w:color="auto"/>
        <w:left w:val="none" w:sz="0" w:space="0" w:color="auto"/>
        <w:bottom w:val="none" w:sz="0" w:space="0" w:color="auto"/>
        <w:right w:val="none" w:sz="0" w:space="0" w:color="auto"/>
      </w:divBdr>
    </w:div>
    <w:div w:id="1072695974">
      <w:bodyDiv w:val="1"/>
      <w:marLeft w:val="0"/>
      <w:marRight w:val="0"/>
      <w:marTop w:val="0"/>
      <w:marBottom w:val="0"/>
      <w:divBdr>
        <w:top w:val="none" w:sz="0" w:space="0" w:color="auto"/>
        <w:left w:val="none" w:sz="0" w:space="0" w:color="auto"/>
        <w:bottom w:val="none" w:sz="0" w:space="0" w:color="auto"/>
        <w:right w:val="none" w:sz="0" w:space="0" w:color="auto"/>
      </w:divBdr>
    </w:div>
    <w:div w:id="1072849167">
      <w:bodyDiv w:val="1"/>
      <w:marLeft w:val="0"/>
      <w:marRight w:val="0"/>
      <w:marTop w:val="0"/>
      <w:marBottom w:val="0"/>
      <w:divBdr>
        <w:top w:val="none" w:sz="0" w:space="0" w:color="auto"/>
        <w:left w:val="none" w:sz="0" w:space="0" w:color="auto"/>
        <w:bottom w:val="none" w:sz="0" w:space="0" w:color="auto"/>
        <w:right w:val="none" w:sz="0" w:space="0" w:color="auto"/>
      </w:divBdr>
    </w:div>
    <w:div w:id="1072922356">
      <w:bodyDiv w:val="1"/>
      <w:marLeft w:val="0"/>
      <w:marRight w:val="0"/>
      <w:marTop w:val="0"/>
      <w:marBottom w:val="0"/>
      <w:divBdr>
        <w:top w:val="none" w:sz="0" w:space="0" w:color="auto"/>
        <w:left w:val="none" w:sz="0" w:space="0" w:color="auto"/>
        <w:bottom w:val="none" w:sz="0" w:space="0" w:color="auto"/>
        <w:right w:val="none" w:sz="0" w:space="0" w:color="auto"/>
      </w:divBdr>
    </w:div>
    <w:div w:id="1073047712">
      <w:bodyDiv w:val="1"/>
      <w:marLeft w:val="0"/>
      <w:marRight w:val="0"/>
      <w:marTop w:val="0"/>
      <w:marBottom w:val="0"/>
      <w:divBdr>
        <w:top w:val="none" w:sz="0" w:space="0" w:color="auto"/>
        <w:left w:val="none" w:sz="0" w:space="0" w:color="auto"/>
        <w:bottom w:val="none" w:sz="0" w:space="0" w:color="auto"/>
        <w:right w:val="none" w:sz="0" w:space="0" w:color="auto"/>
      </w:divBdr>
    </w:div>
    <w:div w:id="1073239408">
      <w:bodyDiv w:val="1"/>
      <w:marLeft w:val="0"/>
      <w:marRight w:val="0"/>
      <w:marTop w:val="0"/>
      <w:marBottom w:val="0"/>
      <w:divBdr>
        <w:top w:val="none" w:sz="0" w:space="0" w:color="auto"/>
        <w:left w:val="none" w:sz="0" w:space="0" w:color="auto"/>
        <w:bottom w:val="none" w:sz="0" w:space="0" w:color="auto"/>
        <w:right w:val="none" w:sz="0" w:space="0" w:color="auto"/>
      </w:divBdr>
    </w:div>
    <w:div w:id="1073434117">
      <w:bodyDiv w:val="1"/>
      <w:marLeft w:val="0"/>
      <w:marRight w:val="0"/>
      <w:marTop w:val="0"/>
      <w:marBottom w:val="0"/>
      <w:divBdr>
        <w:top w:val="none" w:sz="0" w:space="0" w:color="auto"/>
        <w:left w:val="none" w:sz="0" w:space="0" w:color="auto"/>
        <w:bottom w:val="none" w:sz="0" w:space="0" w:color="auto"/>
        <w:right w:val="none" w:sz="0" w:space="0" w:color="auto"/>
      </w:divBdr>
    </w:div>
    <w:div w:id="1073435746">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3505373">
      <w:bodyDiv w:val="1"/>
      <w:marLeft w:val="0"/>
      <w:marRight w:val="0"/>
      <w:marTop w:val="0"/>
      <w:marBottom w:val="0"/>
      <w:divBdr>
        <w:top w:val="none" w:sz="0" w:space="0" w:color="auto"/>
        <w:left w:val="none" w:sz="0" w:space="0" w:color="auto"/>
        <w:bottom w:val="none" w:sz="0" w:space="0" w:color="auto"/>
        <w:right w:val="none" w:sz="0" w:space="0" w:color="auto"/>
      </w:divBdr>
    </w:div>
    <w:div w:id="1073624470">
      <w:bodyDiv w:val="1"/>
      <w:marLeft w:val="0"/>
      <w:marRight w:val="0"/>
      <w:marTop w:val="0"/>
      <w:marBottom w:val="0"/>
      <w:divBdr>
        <w:top w:val="none" w:sz="0" w:space="0" w:color="auto"/>
        <w:left w:val="none" w:sz="0" w:space="0" w:color="auto"/>
        <w:bottom w:val="none" w:sz="0" w:space="0" w:color="auto"/>
        <w:right w:val="none" w:sz="0" w:space="0" w:color="auto"/>
      </w:divBdr>
    </w:div>
    <w:div w:id="1073696041">
      <w:bodyDiv w:val="1"/>
      <w:marLeft w:val="0"/>
      <w:marRight w:val="0"/>
      <w:marTop w:val="0"/>
      <w:marBottom w:val="0"/>
      <w:divBdr>
        <w:top w:val="none" w:sz="0" w:space="0" w:color="auto"/>
        <w:left w:val="none" w:sz="0" w:space="0" w:color="auto"/>
        <w:bottom w:val="none" w:sz="0" w:space="0" w:color="auto"/>
        <w:right w:val="none" w:sz="0" w:space="0" w:color="auto"/>
      </w:divBdr>
    </w:div>
    <w:div w:id="1073704272">
      <w:bodyDiv w:val="1"/>
      <w:marLeft w:val="0"/>
      <w:marRight w:val="0"/>
      <w:marTop w:val="0"/>
      <w:marBottom w:val="0"/>
      <w:divBdr>
        <w:top w:val="none" w:sz="0" w:space="0" w:color="auto"/>
        <w:left w:val="none" w:sz="0" w:space="0" w:color="auto"/>
        <w:bottom w:val="none" w:sz="0" w:space="0" w:color="auto"/>
        <w:right w:val="none" w:sz="0" w:space="0" w:color="auto"/>
      </w:divBdr>
    </w:div>
    <w:div w:id="1073818849">
      <w:bodyDiv w:val="1"/>
      <w:marLeft w:val="0"/>
      <w:marRight w:val="0"/>
      <w:marTop w:val="0"/>
      <w:marBottom w:val="0"/>
      <w:divBdr>
        <w:top w:val="none" w:sz="0" w:space="0" w:color="auto"/>
        <w:left w:val="none" w:sz="0" w:space="0" w:color="auto"/>
        <w:bottom w:val="none" w:sz="0" w:space="0" w:color="auto"/>
        <w:right w:val="none" w:sz="0" w:space="0" w:color="auto"/>
      </w:divBdr>
    </w:div>
    <w:div w:id="1073966784">
      <w:bodyDiv w:val="1"/>
      <w:marLeft w:val="0"/>
      <w:marRight w:val="0"/>
      <w:marTop w:val="0"/>
      <w:marBottom w:val="0"/>
      <w:divBdr>
        <w:top w:val="none" w:sz="0" w:space="0" w:color="auto"/>
        <w:left w:val="none" w:sz="0" w:space="0" w:color="auto"/>
        <w:bottom w:val="none" w:sz="0" w:space="0" w:color="auto"/>
        <w:right w:val="none" w:sz="0" w:space="0" w:color="auto"/>
      </w:divBdr>
    </w:div>
    <w:div w:id="1074014484">
      <w:bodyDiv w:val="1"/>
      <w:marLeft w:val="0"/>
      <w:marRight w:val="0"/>
      <w:marTop w:val="0"/>
      <w:marBottom w:val="0"/>
      <w:divBdr>
        <w:top w:val="none" w:sz="0" w:space="0" w:color="auto"/>
        <w:left w:val="none" w:sz="0" w:space="0" w:color="auto"/>
        <w:bottom w:val="none" w:sz="0" w:space="0" w:color="auto"/>
        <w:right w:val="none" w:sz="0" w:space="0" w:color="auto"/>
      </w:divBdr>
    </w:div>
    <w:div w:id="1074162656">
      <w:bodyDiv w:val="1"/>
      <w:marLeft w:val="0"/>
      <w:marRight w:val="0"/>
      <w:marTop w:val="0"/>
      <w:marBottom w:val="0"/>
      <w:divBdr>
        <w:top w:val="none" w:sz="0" w:space="0" w:color="auto"/>
        <w:left w:val="none" w:sz="0" w:space="0" w:color="auto"/>
        <w:bottom w:val="none" w:sz="0" w:space="0" w:color="auto"/>
        <w:right w:val="none" w:sz="0" w:space="0" w:color="auto"/>
      </w:divBdr>
    </w:div>
    <w:div w:id="1074276257">
      <w:bodyDiv w:val="1"/>
      <w:marLeft w:val="0"/>
      <w:marRight w:val="0"/>
      <w:marTop w:val="0"/>
      <w:marBottom w:val="0"/>
      <w:divBdr>
        <w:top w:val="none" w:sz="0" w:space="0" w:color="auto"/>
        <w:left w:val="none" w:sz="0" w:space="0" w:color="auto"/>
        <w:bottom w:val="none" w:sz="0" w:space="0" w:color="auto"/>
        <w:right w:val="none" w:sz="0" w:space="0" w:color="auto"/>
      </w:divBdr>
    </w:div>
    <w:div w:id="1074350466">
      <w:bodyDiv w:val="1"/>
      <w:marLeft w:val="0"/>
      <w:marRight w:val="0"/>
      <w:marTop w:val="0"/>
      <w:marBottom w:val="0"/>
      <w:divBdr>
        <w:top w:val="none" w:sz="0" w:space="0" w:color="auto"/>
        <w:left w:val="none" w:sz="0" w:space="0" w:color="auto"/>
        <w:bottom w:val="none" w:sz="0" w:space="0" w:color="auto"/>
        <w:right w:val="none" w:sz="0" w:space="0" w:color="auto"/>
      </w:divBdr>
    </w:div>
    <w:div w:id="1074351290">
      <w:bodyDiv w:val="1"/>
      <w:marLeft w:val="0"/>
      <w:marRight w:val="0"/>
      <w:marTop w:val="0"/>
      <w:marBottom w:val="0"/>
      <w:divBdr>
        <w:top w:val="none" w:sz="0" w:space="0" w:color="auto"/>
        <w:left w:val="none" w:sz="0" w:space="0" w:color="auto"/>
        <w:bottom w:val="none" w:sz="0" w:space="0" w:color="auto"/>
        <w:right w:val="none" w:sz="0" w:space="0" w:color="auto"/>
      </w:divBdr>
    </w:div>
    <w:div w:id="1074353481">
      <w:bodyDiv w:val="1"/>
      <w:marLeft w:val="0"/>
      <w:marRight w:val="0"/>
      <w:marTop w:val="0"/>
      <w:marBottom w:val="0"/>
      <w:divBdr>
        <w:top w:val="none" w:sz="0" w:space="0" w:color="auto"/>
        <w:left w:val="none" w:sz="0" w:space="0" w:color="auto"/>
        <w:bottom w:val="none" w:sz="0" w:space="0" w:color="auto"/>
        <w:right w:val="none" w:sz="0" w:space="0" w:color="auto"/>
      </w:divBdr>
    </w:div>
    <w:div w:id="1074398713">
      <w:bodyDiv w:val="1"/>
      <w:marLeft w:val="0"/>
      <w:marRight w:val="0"/>
      <w:marTop w:val="0"/>
      <w:marBottom w:val="0"/>
      <w:divBdr>
        <w:top w:val="none" w:sz="0" w:space="0" w:color="auto"/>
        <w:left w:val="none" w:sz="0" w:space="0" w:color="auto"/>
        <w:bottom w:val="none" w:sz="0" w:space="0" w:color="auto"/>
        <w:right w:val="none" w:sz="0" w:space="0" w:color="auto"/>
      </w:divBdr>
    </w:div>
    <w:div w:id="1074399080">
      <w:bodyDiv w:val="1"/>
      <w:marLeft w:val="0"/>
      <w:marRight w:val="0"/>
      <w:marTop w:val="0"/>
      <w:marBottom w:val="0"/>
      <w:divBdr>
        <w:top w:val="none" w:sz="0" w:space="0" w:color="auto"/>
        <w:left w:val="none" w:sz="0" w:space="0" w:color="auto"/>
        <w:bottom w:val="none" w:sz="0" w:space="0" w:color="auto"/>
        <w:right w:val="none" w:sz="0" w:space="0" w:color="auto"/>
      </w:divBdr>
    </w:div>
    <w:div w:id="1074471796">
      <w:bodyDiv w:val="1"/>
      <w:marLeft w:val="0"/>
      <w:marRight w:val="0"/>
      <w:marTop w:val="0"/>
      <w:marBottom w:val="0"/>
      <w:divBdr>
        <w:top w:val="none" w:sz="0" w:space="0" w:color="auto"/>
        <w:left w:val="none" w:sz="0" w:space="0" w:color="auto"/>
        <w:bottom w:val="none" w:sz="0" w:space="0" w:color="auto"/>
        <w:right w:val="none" w:sz="0" w:space="0" w:color="auto"/>
      </w:divBdr>
    </w:div>
    <w:div w:id="1074623291">
      <w:bodyDiv w:val="1"/>
      <w:marLeft w:val="0"/>
      <w:marRight w:val="0"/>
      <w:marTop w:val="0"/>
      <w:marBottom w:val="0"/>
      <w:divBdr>
        <w:top w:val="none" w:sz="0" w:space="0" w:color="auto"/>
        <w:left w:val="none" w:sz="0" w:space="0" w:color="auto"/>
        <w:bottom w:val="none" w:sz="0" w:space="0" w:color="auto"/>
        <w:right w:val="none" w:sz="0" w:space="0" w:color="auto"/>
      </w:divBdr>
    </w:div>
    <w:div w:id="1074626551">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669540">
      <w:bodyDiv w:val="1"/>
      <w:marLeft w:val="0"/>
      <w:marRight w:val="0"/>
      <w:marTop w:val="0"/>
      <w:marBottom w:val="0"/>
      <w:divBdr>
        <w:top w:val="none" w:sz="0" w:space="0" w:color="auto"/>
        <w:left w:val="none" w:sz="0" w:space="0" w:color="auto"/>
        <w:bottom w:val="none" w:sz="0" w:space="0" w:color="auto"/>
        <w:right w:val="none" w:sz="0" w:space="0" w:color="auto"/>
      </w:divBdr>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859210">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4938963">
      <w:bodyDiv w:val="1"/>
      <w:marLeft w:val="0"/>
      <w:marRight w:val="0"/>
      <w:marTop w:val="0"/>
      <w:marBottom w:val="0"/>
      <w:divBdr>
        <w:top w:val="none" w:sz="0" w:space="0" w:color="auto"/>
        <w:left w:val="none" w:sz="0" w:space="0" w:color="auto"/>
        <w:bottom w:val="none" w:sz="0" w:space="0" w:color="auto"/>
        <w:right w:val="none" w:sz="0" w:space="0" w:color="auto"/>
      </w:divBdr>
    </w:div>
    <w:div w:id="1075008155">
      <w:bodyDiv w:val="1"/>
      <w:marLeft w:val="0"/>
      <w:marRight w:val="0"/>
      <w:marTop w:val="0"/>
      <w:marBottom w:val="0"/>
      <w:divBdr>
        <w:top w:val="none" w:sz="0" w:space="0" w:color="auto"/>
        <w:left w:val="none" w:sz="0" w:space="0" w:color="auto"/>
        <w:bottom w:val="none" w:sz="0" w:space="0" w:color="auto"/>
        <w:right w:val="none" w:sz="0" w:space="0" w:color="auto"/>
      </w:divBdr>
    </w:div>
    <w:div w:id="1075123681">
      <w:bodyDiv w:val="1"/>
      <w:marLeft w:val="0"/>
      <w:marRight w:val="0"/>
      <w:marTop w:val="0"/>
      <w:marBottom w:val="0"/>
      <w:divBdr>
        <w:top w:val="none" w:sz="0" w:space="0" w:color="auto"/>
        <w:left w:val="none" w:sz="0" w:space="0" w:color="auto"/>
        <w:bottom w:val="none" w:sz="0" w:space="0" w:color="auto"/>
        <w:right w:val="none" w:sz="0" w:space="0" w:color="auto"/>
      </w:divBdr>
    </w:div>
    <w:div w:id="1075132776">
      <w:bodyDiv w:val="1"/>
      <w:marLeft w:val="0"/>
      <w:marRight w:val="0"/>
      <w:marTop w:val="0"/>
      <w:marBottom w:val="0"/>
      <w:divBdr>
        <w:top w:val="none" w:sz="0" w:space="0" w:color="auto"/>
        <w:left w:val="none" w:sz="0" w:space="0" w:color="auto"/>
        <w:bottom w:val="none" w:sz="0" w:space="0" w:color="auto"/>
        <w:right w:val="none" w:sz="0" w:space="0" w:color="auto"/>
      </w:divBdr>
    </w:div>
    <w:div w:id="1075274331">
      <w:bodyDiv w:val="1"/>
      <w:marLeft w:val="0"/>
      <w:marRight w:val="0"/>
      <w:marTop w:val="0"/>
      <w:marBottom w:val="0"/>
      <w:divBdr>
        <w:top w:val="none" w:sz="0" w:space="0" w:color="auto"/>
        <w:left w:val="none" w:sz="0" w:space="0" w:color="auto"/>
        <w:bottom w:val="none" w:sz="0" w:space="0" w:color="auto"/>
        <w:right w:val="none" w:sz="0" w:space="0" w:color="auto"/>
      </w:divBdr>
    </w:div>
    <w:div w:id="1075473239">
      <w:bodyDiv w:val="1"/>
      <w:marLeft w:val="0"/>
      <w:marRight w:val="0"/>
      <w:marTop w:val="0"/>
      <w:marBottom w:val="0"/>
      <w:divBdr>
        <w:top w:val="none" w:sz="0" w:space="0" w:color="auto"/>
        <w:left w:val="none" w:sz="0" w:space="0" w:color="auto"/>
        <w:bottom w:val="none" w:sz="0" w:space="0" w:color="auto"/>
        <w:right w:val="none" w:sz="0" w:space="0" w:color="auto"/>
      </w:divBdr>
    </w:div>
    <w:div w:id="1075514959">
      <w:bodyDiv w:val="1"/>
      <w:marLeft w:val="0"/>
      <w:marRight w:val="0"/>
      <w:marTop w:val="0"/>
      <w:marBottom w:val="0"/>
      <w:divBdr>
        <w:top w:val="none" w:sz="0" w:space="0" w:color="auto"/>
        <w:left w:val="none" w:sz="0" w:space="0" w:color="auto"/>
        <w:bottom w:val="none" w:sz="0" w:space="0" w:color="auto"/>
        <w:right w:val="none" w:sz="0" w:space="0" w:color="auto"/>
      </w:divBdr>
    </w:div>
    <w:div w:id="1075515731">
      <w:bodyDiv w:val="1"/>
      <w:marLeft w:val="0"/>
      <w:marRight w:val="0"/>
      <w:marTop w:val="0"/>
      <w:marBottom w:val="0"/>
      <w:divBdr>
        <w:top w:val="none" w:sz="0" w:space="0" w:color="auto"/>
        <w:left w:val="none" w:sz="0" w:space="0" w:color="auto"/>
        <w:bottom w:val="none" w:sz="0" w:space="0" w:color="auto"/>
        <w:right w:val="none" w:sz="0" w:space="0" w:color="auto"/>
      </w:divBdr>
    </w:div>
    <w:div w:id="1075519600">
      <w:bodyDiv w:val="1"/>
      <w:marLeft w:val="0"/>
      <w:marRight w:val="0"/>
      <w:marTop w:val="0"/>
      <w:marBottom w:val="0"/>
      <w:divBdr>
        <w:top w:val="none" w:sz="0" w:space="0" w:color="auto"/>
        <w:left w:val="none" w:sz="0" w:space="0" w:color="auto"/>
        <w:bottom w:val="none" w:sz="0" w:space="0" w:color="auto"/>
        <w:right w:val="none" w:sz="0" w:space="0" w:color="auto"/>
      </w:divBdr>
    </w:div>
    <w:div w:id="1075665296">
      <w:bodyDiv w:val="1"/>
      <w:marLeft w:val="0"/>
      <w:marRight w:val="0"/>
      <w:marTop w:val="0"/>
      <w:marBottom w:val="0"/>
      <w:divBdr>
        <w:top w:val="none" w:sz="0" w:space="0" w:color="auto"/>
        <w:left w:val="none" w:sz="0" w:space="0" w:color="auto"/>
        <w:bottom w:val="none" w:sz="0" w:space="0" w:color="auto"/>
        <w:right w:val="none" w:sz="0" w:space="0" w:color="auto"/>
      </w:divBdr>
    </w:div>
    <w:div w:id="1076055585">
      <w:bodyDiv w:val="1"/>
      <w:marLeft w:val="0"/>
      <w:marRight w:val="0"/>
      <w:marTop w:val="0"/>
      <w:marBottom w:val="0"/>
      <w:divBdr>
        <w:top w:val="none" w:sz="0" w:space="0" w:color="auto"/>
        <w:left w:val="none" w:sz="0" w:space="0" w:color="auto"/>
        <w:bottom w:val="none" w:sz="0" w:space="0" w:color="auto"/>
        <w:right w:val="none" w:sz="0" w:space="0" w:color="auto"/>
      </w:divBdr>
    </w:div>
    <w:div w:id="1076122468">
      <w:bodyDiv w:val="1"/>
      <w:marLeft w:val="0"/>
      <w:marRight w:val="0"/>
      <w:marTop w:val="0"/>
      <w:marBottom w:val="0"/>
      <w:divBdr>
        <w:top w:val="none" w:sz="0" w:space="0" w:color="auto"/>
        <w:left w:val="none" w:sz="0" w:space="0" w:color="auto"/>
        <w:bottom w:val="none" w:sz="0" w:space="0" w:color="auto"/>
        <w:right w:val="none" w:sz="0" w:space="0" w:color="auto"/>
      </w:divBdr>
    </w:div>
    <w:div w:id="1076434954">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441263">
      <w:bodyDiv w:val="1"/>
      <w:marLeft w:val="0"/>
      <w:marRight w:val="0"/>
      <w:marTop w:val="0"/>
      <w:marBottom w:val="0"/>
      <w:divBdr>
        <w:top w:val="none" w:sz="0" w:space="0" w:color="auto"/>
        <w:left w:val="none" w:sz="0" w:space="0" w:color="auto"/>
        <w:bottom w:val="none" w:sz="0" w:space="0" w:color="auto"/>
        <w:right w:val="none" w:sz="0" w:space="0" w:color="auto"/>
      </w:divBdr>
    </w:div>
    <w:div w:id="1077552943">
      <w:bodyDiv w:val="1"/>
      <w:marLeft w:val="0"/>
      <w:marRight w:val="0"/>
      <w:marTop w:val="0"/>
      <w:marBottom w:val="0"/>
      <w:divBdr>
        <w:top w:val="none" w:sz="0" w:space="0" w:color="auto"/>
        <w:left w:val="none" w:sz="0" w:space="0" w:color="auto"/>
        <w:bottom w:val="none" w:sz="0" w:space="0" w:color="auto"/>
        <w:right w:val="none" w:sz="0" w:space="0" w:color="auto"/>
      </w:divBdr>
    </w:div>
    <w:div w:id="1077558354">
      <w:bodyDiv w:val="1"/>
      <w:marLeft w:val="0"/>
      <w:marRight w:val="0"/>
      <w:marTop w:val="0"/>
      <w:marBottom w:val="0"/>
      <w:divBdr>
        <w:top w:val="none" w:sz="0" w:space="0" w:color="auto"/>
        <w:left w:val="none" w:sz="0" w:space="0" w:color="auto"/>
        <w:bottom w:val="none" w:sz="0" w:space="0" w:color="auto"/>
        <w:right w:val="none" w:sz="0" w:space="0" w:color="auto"/>
      </w:divBdr>
    </w:div>
    <w:div w:id="1077630413">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899825">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018178">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331961">
      <w:bodyDiv w:val="1"/>
      <w:marLeft w:val="0"/>
      <w:marRight w:val="0"/>
      <w:marTop w:val="0"/>
      <w:marBottom w:val="0"/>
      <w:divBdr>
        <w:top w:val="none" w:sz="0" w:space="0" w:color="auto"/>
        <w:left w:val="none" w:sz="0" w:space="0" w:color="auto"/>
        <w:bottom w:val="none" w:sz="0" w:space="0" w:color="auto"/>
        <w:right w:val="none" w:sz="0" w:space="0" w:color="auto"/>
      </w:divBdr>
    </w:div>
    <w:div w:id="107847795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552022">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676128">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78985096">
      <w:bodyDiv w:val="1"/>
      <w:marLeft w:val="0"/>
      <w:marRight w:val="0"/>
      <w:marTop w:val="0"/>
      <w:marBottom w:val="0"/>
      <w:divBdr>
        <w:top w:val="none" w:sz="0" w:space="0" w:color="auto"/>
        <w:left w:val="none" w:sz="0" w:space="0" w:color="auto"/>
        <w:bottom w:val="none" w:sz="0" w:space="0" w:color="auto"/>
        <w:right w:val="none" w:sz="0" w:space="0" w:color="auto"/>
      </w:divBdr>
    </w:div>
    <w:div w:id="1079062099">
      <w:bodyDiv w:val="1"/>
      <w:marLeft w:val="0"/>
      <w:marRight w:val="0"/>
      <w:marTop w:val="0"/>
      <w:marBottom w:val="0"/>
      <w:divBdr>
        <w:top w:val="none" w:sz="0" w:space="0" w:color="auto"/>
        <w:left w:val="none" w:sz="0" w:space="0" w:color="auto"/>
        <w:bottom w:val="none" w:sz="0" w:space="0" w:color="auto"/>
        <w:right w:val="none" w:sz="0" w:space="0" w:color="auto"/>
      </w:divBdr>
    </w:div>
    <w:div w:id="1079064502">
      <w:bodyDiv w:val="1"/>
      <w:marLeft w:val="0"/>
      <w:marRight w:val="0"/>
      <w:marTop w:val="0"/>
      <w:marBottom w:val="0"/>
      <w:divBdr>
        <w:top w:val="none" w:sz="0" w:space="0" w:color="auto"/>
        <w:left w:val="none" w:sz="0" w:space="0" w:color="auto"/>
        <w:bottom w:val="none" w:sz="0" w:space="0" w:color="auto"/>
        <w:right w:val="none" w:sz="0" w:space="0" w:color="auto"/>
      </w:divBdr>
    </w:div>
    <w:div w:id="1079134932">
      <w:bodyDiv w:val="1"/>
      <w:marLeft w:val="0"/>
      <w:marRight w:val="0"/>
      <w:marTop w:val="0"/>
      <w:marBottom w:val="0"/>
      <w:divBdr>
        <w:top w:val="none" w:sz="0" w:space="0" w:color="auto"/>
        <w:left w:val="none" w:sz="0" w:space="0" w:color="auto"/>
        <w:bottom w:val="none" w:sz="0" w:space="0" w:color="auto"/>
        <w:right w:val="none" w:sz="0" w:space="0" w:color="auto"/>
      </w:divBdr>
    </w:div>
    <w:div w:id="1079254155">
      <w:bodyDiv w:val="1"/>
      <w:marLeft w:val="0"/>
      <w:marRight w:val="0"/>
      <w:marTop w:val="0"/>
      <w:marBottom w:val="0"/>
      <w:divBdr>
        <w:top w:val="none" w:sz="0" w:space="0" w:color="auto"/>
        <w:left w:val="none" w:sz="0" w:space="0" w:color="auto"/>
        <w:bottom w:val="none" w:sz="0" w:space="0" w:color="auto"/>
        <w:right w:val="none" w:sz="0" w:space="0" w:color="auto"/>
      </w:divBdr>
    </w:div>
    <w:div w:id="1079255774">
      <w:bodyDiv w:val="1"/>
      <w:marLeft w:val="0"/>
      <w:marRight w:val="0"/>
      <w:marTop w:val="0"/>
      <w:marBottom w:val="0"/>
      <w:divBdr>
        <w:top w:val="none" w:sz="0" w:space="0" w:color="auto"/>
        <w:left w:val="none" w:sz="0" w:space="0" w:color="auto"/>
        <w:bottom w:val="none" w:sz="0" w:space="0" w:color="auto"/>
        <w:right w:val="none" w:sz="0" w:space="0" w:color="auto"/>
      </w:divBdr>
    </w:div>
    <w:div w:id="1079257634">
      <w:bodyDiv w:val="1"/>
      <w:marLeft w:val="0"/>
      <w:marRight w:val="0"/>
      <w:marTop w:val="0"/>
      <w:marBottom w:val="0"/>
      <w:divBdr>
        <w:top w:val="none" w:sz="0" w:space="0" w:color="auto"/>
        <w:left w:val="none" w:sz="0" w:space="0" w:color="auto"/>
        <w:bottom w:val="none" w:sz="0" w:space="0" w:color="auto"/>
        <w:right w:val="none" w:sz="0" w:space="0" w:color="auto"/>
      </w:divBdr>
    </w:div>
    <w:div w:id="1079476146">
      <w:bodyDiv w:val="1"/>
      <w:marLeft w:val="0"/>
      <w:marRight w:val="0"/>
      <w:marTop w:val="0"/>
      <w:marBottom w:val="0"/>
      <w:divBdr>
        <w:top w:val="none" w:sz="0" w:space="0" w:color="auto"/>
        <w:left w:val="none" w:sz="0" w:space="0" w:color="auto"/>
        <w:bottom w:val="none" w:sz="0" w:space="0" w:color="auto"/>
        <w:right w:val="none" w:sz="0" w:space="0" w:color="auto"/>
      </w:divBdr>
    </w:div>
    <w:div w:id="1079521488">
      <w:bodyDiv w:val="1"/>
      <w:marLeft w:val="0"/>
      <w:marRight w:val="0"/>
      <w:marTop w:val="0"/>
      <w:marBottom w:val="0"/>
      <w:divBdr>
        <w:top w:val="none" w:sz="0" w:space="0" w:color="auto"/>
        <w:left w:val="none" w:sz="0" w:space="0" w:color="auto"/>
        <w:bottom w:val="none" w:sz="0" w:space="0" w:color="auto"/>
        <w:right w:val="none" w:sz="0" w:space="0" w:color="auto"/>
      </w:divBdr>
    </w:div>
    <w:div w:id="1079525850">
      <w:bodyDiv w:val="1"/>
      <w:marLeft w:val="0"/>
      <w:marRight w:val="0"/>
      <w:marTop w:val="0"/>
      <w:marBottom w:val="0"/>
      <w:divBdr>
        <w:top w:val="none" w:sz="0" w:space="0" w:color="auto"/>
        <w:left w:val="none" w:sz="0" w:space="0" w:color="auto"/>
        <w:bottom w:val="none" w:sz="0" w:space="0" w:color="auto"/>
        <w:right w:val="none" w:sz="0" w:space="0" w:color="auto"/>
      </w:divBdr>
    </w:div>
    <w:div w:id="1079668438">
      <w:bodyDiv w:val="1"/>
      <w:marLeft w:val="0"/>
      <w:marRight w:val="0"/>
      <w:marTop w:val="0"/>
      <w:marBottom w:val="0"/>
      <w:divBdr>
        <w:top w:val="none" w:sz="0" w:space="0" w:color="auto"/>
        <w:left w:val="none" w:sz="0" w:space="0" w:color="auto"/>
        <w:bottom w:val="none" w:sz="0" w:space="0" w:color="auto"/>
        <w:right w:val="none" w:sz="0" w:space="0" w:color="auto"/>
      </w:divBdr>
    </w:div>
    <w:div w:id="1079669110">
      <w:bodyDiv w:val="1"/>
      <w:marLeft w:val="0"/>
      <w:marRight w:val="0"/>
      <w:marTop w:val="0"/>
      <w:marBottom w:val="0"/>
      <w:divBdr>
        <w:top w:val="none" w:sz="0" w:space="0" w:color="auto"/>
        <w:left w:val="none" w:sz="0" w:space="0" w:color="auto"/>
        <w:bottom w:val="none" w:sz="0" w:space="0" w:color="auto"/>
        <w:right w:val="none" w:sz="0" w:space="0" w:color="auto"/>
      </w:divBdr>
    </w:div>
    <w:div w:id="1080177097">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0299041">
      <w:bodyDiv w:val="1"/>
      <w:marLeft w:val="0"/>
      <w:marRight w:val="0"/>
      <w:marTop w:val="0"/>
      <w:marBottom w:val="0"/>
      <w:divBdr>
        <w:top w:val="none" w:sz="0" w:space="0" w:color="auto"/>
        <w:left w:val="none" w:sz="0" w:space="0" w:color="auto"/>
        <w:bottom w:val="none" w:sz="0" w:space="0" w:color="auto"/>
        <w:right w:val="none" w:sz="0" w:space="0" w:color="auto"/>
      </w:divBdr>
    </w:div>
    <w:div w:id="1080324501">
      <w:bodyDiv w:val="1"/>
      <w:marLeft w:val="0"/>
      <w:marRight w:val="0"/>
      <w:marTop w:val="0"/>
      <w:marBottom w:val="0"/>
      <w:divBdr>
        <w:top w:val="none" w:sz="0" w:space="0" w:color="auto"/>
        <w:left w:val="none" w:sz="0" w:space="0" w:color="auto"/>
        <w:bottom w:val="none" w:sz="0" w:space="0" w:color="auto"/>
        <w:right w:val="none" w:sz="0" w:space="0" w:color="auto"/>
      </w:divBdr>
    </w:div>
    <w:div w:id="1080565888">
      <w:bodyDiv w:val="1"/>
      <w:marLeft w:val="0"/>
      <w:marRight w:val="0"/>
      <w:marTop w:val="0"/>
      <w:marBottom w:val="0"/>
      <w:divBdr>
        <w:top w:val="none" w:sz="0" w:space="0" w:color="auto"/>
        <w:left w:val="none" w:sz="0" w:space="0" w:color="auto"/>
        <w:bottom w:val="none" w:sz="0" w:space="0" w:color="auto"/>
        <w:right w:val="none" w:sz="0" w:space="0" w:color="auto"/>
      </w:divBdr>
    </w:div>
    <w:div w:id="1080950880">
      <w:bodyDiv w:val="1"/>
      <w:marLeft w:val="0"/>
      <w:marRight w:val="0"/>
      <w:marTop w:val="0"/>
      <w:marBottom w:val="0"/>
      <w:divBdr>
        <w:top w:val="none" w:sz="0" w:space="0" w:color="auto"/>
        <w:left w:val="none" w:sz="0" w:space="0" w:color="auto"/>
        <w:bottom w:val="none" w:sz="0" w:space="0" w:color="auto"/>
        <w:right w:val="none" w:sz="0" w:space="0" w:color="auto"/>
      </w:divBdr>
    </w:div>
    <w:div w:id="1080981187">
      <w:bodyDiv w:val="1"/>
      <w:marLeft w:val="0"/>
      <w:marRight w:val="0"/>
      <w:marTop w:val="0"/>
      <w:marBottom w:val="0"/>
      <w:divBdr>
        <w:top w:val="none" w:sz="0" w:space="0" w:color="auto"/>
        <w:left w:val="none" w:sz="0" w:space="0" w:color="auto"/>
        <w:bottom w:val="none" w:sz="0" w:space="0" w:color="auto"/>
        <w:right w:val="none" w:sz="0" w:space="0" w:color="auto"/>
      </w:divBdr>
    </w:div>
    <w:div w:id="1081021646">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1222984">
      <w:bodyDiv w:val="1"/>
      <w:marLeft w:val="0"/>
      <w:marRight w:val="0"/>
      <w:marTop w:val="0"/>
      <w:marBottom w:val="0"/>
      <w:divBdr>
        <w:top w:val="none" w:sz="0" w:space="0" w:color="auto"/>
        <w:left w:val="none" w:sz="0" w:space="0" w:color="auto"/>
        <w:bottom w:val="none" w:sz="0" w:space="0" w:color="auto"/>
        <w:right w:val="none" w:sz="0" w:space="0" w:color="auto"/>
      </w:divBdr>
    </w:div>
    <w:div w:id="1081291448">
      <w:bodyDiv w:val="1"/>
      <w:marLeft w:val="0"/>
      <w:marRight w:val="0"/>
      <w:marTop w:val="0"/>
      <w:marBottom w:val="0"/>
      <w:divBdr>
        <w:top w:val="none" w:sz="0" w:space="0" w:color="auto"/>
        <w:left w:val="none" w:sz="0" w:space="0" w:color="auto"/>
        <w:bottom w:val="none" w:sz="0" w:space="0" w:color="auto"/>
        <w:right w:val="none" w:sz="0" w:space="0" w:color="auto"/>
      </w:divBdr>
    </w:div>
    <w:div w:id="1081365325">
      <w:bodyDiv w:val="1"/>
      <w:marLeft w:val="0"/>
      <w:marRight w:val="0"/>
      <w:marTop w:val="0"/>
      <w:marBottom w:val="0"/>
      <w:divBdr>
        <w:top w:val="none" w:sz="0" w:space="0" w:color="auto"/>
        <w:left w:val="none" w:sz="0" w:space="0" w:color="auto"/>
        <w:bottom w:val="none" w:sz="0" w:space="0" w:color="auto"/>
        <w:right w:val="none" w:sz="0" w:space="0" w:color="auto"/>
      </w:divBdr>
    </w:div>
    <w:div w:id="1081370195">
      <w:bodyDiv w:val="1"/>
      <w:marLeft w:val="0"/>
      <w:marRight w:val="0"/>
      <w:marTop w:val="0"/>
      <w:marBottom w:val="0"/>
      <w:divBdr>
        <w:top w:val="none" w:sz="0" w:space="0" w:color="auto"/>
        <w:left w:val="none" w:sz="0" w:space="0" w:color="auto"/>
        <w:bottom w:val="none" w:sz="0" w:space="0" w:color="auto"/>
        <w:right w:val="none" w:sz="0" w:space="0" w:color="auto"/>
      </w:divBdr>
    </w:div>
    <w:div w:id="1081372161">
      <w:bodyDiv w:val="1"/>
      <w:marLeft w:val="0"/>
      <w:marRight w:val="0"/>
      <w:marTop w:val="0"/>
      <w:marBottom w:val="0"/>
      <w:divBdr>
        <w:top w:val="none" w:sz="0" w:space="0" w:color="auto"/>
        <w:left w:val="none" w:sz="0" w:space="0" w:color="auto"/>
        <w:bottom w:val="none" w:sz="0" w:space="0" w:color="auto"/>
        <w:right w:val="none" w:sz="0" w:space="0" w:color="auto"/>
      </w:divBdr>
    </w:div>
    <w:div w:id="1081413847">
      <w:bodyDiv w:val="1"/>
      <w:marLeft w:val="0"/>
      <w:marRight w:val="0"/>
      <w:marTop w:val="0"/>
      <w:marBottom w:val="0"/>
      <w:divBdr>
        <w:top w:val="none" w:sz="0" w:space="0" w:color="auto"/>
        <w:left w:val="none" w:sz="0" w:space="0" w:color="auto"/>
        <w:bottom w:val="none" w:sz="0" w:space="0" w:color="auto"/>
        <w:right w:val="none" w:sz="0" w:space="0" w:color="auto"/>
      </w:divBdr>
    </w:div>
    <w:div w:id="1081560439">
      <w:bodyDiv w:val="1"/>
      <w:marLeft w:val="0"/>
      <w:marRight w:val="0"/>
      <w:marTop w:val="0"/>
      <w:marBottom w:val="0"/>
      <w:divBdr>
        <w:top w:val="none" w:sz="0" w:space="0" w:color="auto"/>
        <w:left w:val="none" w:sz="0" w:space="0" w:color="auto"/>
        <w:bottom w:val="none" w:sz="0" w:space="0" w:color="auto"/>
        <w:right w:val="none" w:sz="0" w:space="0" w:color="auto"/>
      </w:divBdr>
    </w:div>
    <w:div w:id="1081562121">
      <w:bodyDiv w:val="1"/>
      <w:marLeft w:val="0"/>
      <w:marRight w:val="0"/>
      <w:marTop w:val="0"/>
      <w:marBottom w:val="0"/>
      <w:divBdr>
        <w:top w:val="none" w:sz="0" w:space="0" w:color="auto"/>
        <w:left w:val="none" w:sz="0" w:space="0" w:color="auto"/>
        <w:bottom w:val="none" w:sz="0" w:space="0" w:color="auto"/>
        <w:right w:val="none" w:sz="0" w:space="0" w:color="auto"/>
      </w:divBdr>
    </w:div>
    <w:div w:id="1081638104">
      <w:bodyDiv w:val="1"/>
      <w:marLeft w:val="0"/>
      <w:marRight w:val="0"/>
      <w:marTop w:val="0"/>
      <w:marBottom w:val="0"/>
      <w:divBdr>
        <w:top w:val="none" w:sz="0" w:space="0" w:color="auto"/>
        <w:left w:val="none" w:sz="0" w:space="0" w:color="auto"/>
        <w:bottom w:val="none" w:sz="0" w:space="0" w:color="auto"/>
        <w:right w:val="none" w:sz="0" w:space="0" w:color="auto"/>
      </w:divBdr>
    </w:div>
    <w:div w:id="1081638518">
      <w:bodyDiv w:val="1"/>
      <w:marLeft w:val="0"/>
      <w:marRight w:val="0"/>
      <w:marTop w:val="0"/>
      <w:marBottom w:val="0"/>
      <w:divBdr>
        <w:top w:val="none" w:sz="0" w:space="0" w:color="auto"/>
        <w:left w:val="none" w:sz="0" w:space="0" w:color="auto"/>
        <w:bottom w:val="none" w:sz="0" w:space="0" w:color="auto"/>
        <w:right w:val="none" w:sz="0" w:space="0" w:color="auto"/>
      </w:divBdr>
    </w:div>
    <w:div w:id="1081677020">
      <w:bodyDiv w:val="1"/>
      <w:marLeft w:val="0"/>
      <w:marRight w:val="0"/>
      <w:marTop w:val="0"/>
      <w:marBottom w:val="0"/>
      <w:divBdr>
        <w:top w:val="none" w:sz="0" w:space="0" w:color="auto"/>
        <w:left w:val="none" w:sz="0" w:space="0" w:color="auto"/>
        <w:bottom w:val="none" w:sz="0" w:space="0" w:color="auto"/>
        <w:right w:val="none" w:sz="0" w:space="0" w:color="auto"/>
      </w:divBdr>
    </w:div>
    <w:div w:id="1081757768">
      <w:bodyDiv w:val="1"/>
      <w:marLeft w:val="0"/>
      <w:marRight w:val="0"/>
      <w:marTop w:val="0"/>
      <w:marBottom w:val="0"/>
      <w:divBdr>
        <w:top w:val="none" w:sz="0" w:space="0" w:color="auto"/>
        <w:left w:val="none" w:sz="0" w:space="0" w:color="auto"/>
        <w:bottom w:val="none" w:sz="0" w:space="0" w:color="auto"/>
        <w:right w:val="none" w:sz="0" w:space="0" w:color="auto"/>
      </w:divBdr>
    </w:div>
    <w:div w:id="1081759024">
      <w:bodyDiv w:val="1"/>
      <w:marLeft w:val="0"/>
      <w:marRight w:val="0"/>
      <w:marTop w:val="0"/>
      <w:marBottom w:val="0"/>
      <w:divBdr>
        <w:top w:val="none" w:sz="0" w:space="0" w:color="auto"/>
        <w:left w:val="none" w:sz="0" w:space="0" w:color="auto"/>
        <w:bottom w:val="none" w:sz="0" w:space="0" w:color="auto"/>
        <w:right w:val="none" w:sz="0" w:space="0" w:color="auto"/>
      </w:divBdr>
    </w:div>
    <w:div w:id="1081803560">
      <w:bodyDiv w:val="1"/>
      <w:marLeft w:val="0"/>
      <w:marRight w:val="0"/>
      <w:marTop w:val="0"/>
      <w:marBottom w:val="0"/>
      <w:divBdr>
        <w:top w:val="none" w:sz="0" w:space="0" w:color="auto"/>
        <w:left w:val="none" w:sz="0" w:space="0" w:color="auto"/>
        <w:bottom w:val="none" w:sz="0" w:space="0" w:color="auto"/>
        <w:right w:val="none" w:sz="0" w:space="0" w:color="auto"/>
      </w:divBdr>
    </w:div>
    <w:div w:id="1081873408">
      <w:bodyDiv w:val="1"/>
      <w:marLeft w:val="0"/>
      <w:marRight w:val="0"/>
      <w:marTop w:val="0"/>
      <w:marBottom w:val="0"/>
      <w:divBdr>
        <w:top w:val="none" w:sz="0" w:space="0" w:color="auto"/>
        <w:left w:val="none" w:sz="0" w:space="0" w:color="auto"/>
        <w:bottom w:val="none" w:sz="0" w:space="0" w:color="auto"/>
        <w:right w:val="none" w:sz="0" w:space="0" w:color="auto"/>
      </w:divBdr>
    </w:div>
    <w:div w:id="1081948022">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1490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2793314">
      <w:bodyDiv w:val="1"/>
      <w:marLeft w:val="0"/>
      <w:marRight w:val="0"/>
      <w:marTop w:val="0"/>
      <w:marBottom w:val="0"/>
      <w:divBdr>
        <w:top w:val="none" w:sz="0" w:space="0" w:color="auto"/>
        <w:left w:val="none" w:sz="0" w:space="0" w:color="auto"/>
        <w:bottom w:val="none" w:sz="0" w:space="0" w:color="auto"/>
        <w:right w:val="none" w:sz="0" w:space="0" w:color="auto"/>
      </w:divBdr>
    </w:div>
    <w:div w:id="1082869331">
      <w:bodyDiv w:val="1"/>
      <w:marLeft w:val="0"/>
      <w:marRight w:val="0"/>
      <w:marTop w:val="0"/>
      <w:marBottom w:val="0"/>
      <w:divBdr>
        <w:top w:val="none" w:sz="0" w:space="0" w:color="auto"/>
        <w:left w:val="none" w:sz="0" w:space="0" w:color="auto"/>
        <w:bottom w:val="none" w:sz="0" w:space="0" w:color="auto"/>
        <w:right w:val="none" w:sz="0" w:space="0" w:color="auto"/>
      </w:divBdr>
    </w:div>
    <w:div w:id="1082991096">
      <w:bodyDiv w:val="1"/>
      <w:marLeft w:val="0"/>
      <w:marRight w:val="0"/>
      <w:marTop w:val="0"/>
      <w:marBottom w:val="0"/>
      <w:divBdr>
        <w:top w:val="none" w:sz="0" w:space="0" w:color="auto"/>
        <w:left w:val="none" w:sz="0" w:space="0" w:color="auto"/>
        <w:bottom w:val="none" w:sz="0" w:space="0" w:color="auto"/>
        <w:right w:val="none" w:sz="0" w:space="0" w:color="auto"/>
      </w:divBdr>
    </w:div>
    <w:div w:id="1083140802">
      <w:bodyDiv w:val="1"/>
      <w:marLeft w:val="0"/>
      <w:marRight w:val="0"/>
      <w:marTop w:val="0"/>
      <w:marBottom w:val="0"/>
      <w:divBdr>
        <w:top w:val="none" w:sz="0" w:space="0" w:color="auto"/>
        <w:left w:val="none" w:sz="0" w:space="0" w:color="auto"/>
        <w:bottom w:val="none" w:sz="0" w:space="0" w:color="auto"/>
        <w:right w:val="none" w:sz="0" w:space="0" w:color="auto"/>
      </w:divBdr>
    </w:div>
    <w:div w:id="1083141574">
      <w:bodyDiv w:val="1"/>
      <w:marLeft w:val="0"/>
      <w:marRight w:val="0"/>
      <w:marTop w:val="0"/>
      <w:marBottom w:val="0"/>
      <w:divBdr>
        <w:top w:val="none" w:sz="0" w:space="0" w:color="auto"/>
        <w:left w:val="none" w:sz="0" w:space="0" w:color="auto"/>
        <w:bottom w:val="none" w:sz="0" w:space="0" w:color="auto"/>
        <w:right w:val="none" w:sz="0" w:space="0" w:color="auto"/>
      </w:divBdr>
    </w:div>
    <w:div w:id="1083255797">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382022">
      <w:bodyDiv w:val="1"/>
      <w:marLeft w:val="0"/>
      <w:marRight w:val="0"/>
      <w:marTop w:val="0"/>
      <w:marBottom w:val="0"/>
      <w:divBdr>
        <w:top w:val="none" w:sz="0" w:space="0" w:color="auto"/>
        <w:left w:val="none" w:sz="0" w:space="0" w:color="auto"/>
        <w:bottom w:val="none" w:sz="0" w:space="0" w:color="auto"/>
        <w:right w:val="none" w:sz="0" w:space="0" w:color="auto"/>
      </w:divBdr>
    </w:div>
    <w:div w:id="1083455490">
      <w:bodyDiv w:val="1"/>
      <w:marLeft w:val="0"/>
      <w:marRight w:val="0"/>
      <w:marTop w:val="0"/>
      <w:marBottom w:val="0"/>
      <w:divBdr>
        <w:top w:val="none" w:sz="0" w:space="0" w:color="auto"/>
        <w:left w:val="none" w:sz="0" w:space="0" w:color="auto"/>
        <w:bottom w:val="none" w:sz="0" w:space="0" w:color="auto"/>
        <w:right w:val="none" w:sz="0" w:space="0" w:color="auto"/>
      </w:divBdr>
    </w:div>
    <w:div w:id="1083525458">
      <w:bodyDiv w:val="1"/>
      <w:marLeft w:val="0"/>
      <w:marRight w:val="0"/>
      <w:marTop w:val="0"/>
      <w:marBottom w:val="0"/>
      <w:divBdr>
        <w:top w:val="none" w:sz="0" w:space="0" w:color="auto"/>
        <w:left w:val="none" w:sz="0" w:space="0" w:color="auto"/>
        <w:bottom w:val="none" w:sz="0" w:space="0" w:color="auto"/>
        <w:right w:val="none" w:sz="0" w:space="0" w:color="auto"/>
      </w:divBdr>
    </w:div>
    <w:div w:id="1083574995">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3602614">
      <w:bodyDiv w:val="1"/>
      <w:marLeft w:val="0"/>
      <w:marRight w:val="0"/>
      <w:marTop w:val="0"/>
      <w:marBottom w:val="0"/>
      <w:divBdr>
        <w:top w:val="none" w:sz="0" w:space="0" w:color="auto"/>
        <w:left w:val="none" w:sz="0" w:space="0" w:color="auto"/>
        <w:bottom w:val="none" w:sz="0" w:space="0" w:color="auto"/>
        <w:right w:val="none" w:sz="0" w:space="0" w:color="auto"/>
      </w:divBdr>
    </w:div>
    <w:div w:id="1083603211">
      <w:bodyDiv w:val="1"/>
      <w:marLeft w:val="0"/>
      <w:marRight w:val="0"/>
      <w:marTop w:val="0"/>
      <w:marBottom w:val="0"/>
      <w:divBdr>
        <w:top w:val="none" w:sz="0" w:space="0" w:color="auto"/>
        <w:left w:val="none" w:sz="0" w:space="0" w:color="auto"/>
        <w:bottom w:val="none" w:sz="0" w:space="0" w:color="auto"/>
        <w:right w:val="none" w:sz="0" w:space="0" w:color="auto"/>
      </w:divBdr>
    </w:div>
    <w:div w:id="1083648399">
      <w:bodyDiv w:val="1"/>
      <w:marLeft w:val="0"/>
      <w:marRight w:val="0"/>
      <w:marTop w:val="0"/>
      <w:marBottom w:val="0"/>
      <w:divBdr>
        <w:top w:val="none" w:sz="0" w:space="0" w:color="auto"/>
        <w:left w:val="none" w:sz="0" w:space="0" w:color="auto"/>
        <w:bottom w:val="none" w:sz="0" w:space="0" w:color="auto"/>
        <w:right w:val="none" w:sz="0" w:space="0" w:color="auto"/>
      </w:divBdr>
    </w:div>
    <w:div w:id="1083989712">
      <w:bodyDiv w:val="1"/>
      <w:marLeft w:val="0"/>
      <w:marRight w:val="0"/>
      <w:marTop w:val="0"/>
      <w:marBottom w:val="0"/>
      <w:divBdr>
        <w:top w:val="none" w:sz="0" w:space="0" w:color="auto"/>
        <w:left w:val="none" w:sz="0" w:space="0" w:color="auto"/>
        <w:bottom w:val="none" w:sz="0" w:space="0" w:color="auto"/>
        <w:right w:val="none" w:sz="0" w:space="0" w:color="auto"/>
      </w:divBdr>
    </w:div>
    <w:div w:id="1084255015">
      <w:bodyDiv w:val="1"/>
      <w:marLeft w:val="0"/>
      <w:marRight w:val="0"/>
      <w:marTop w:val="0"/>
      <w:marBottom w:val="0"/>
      <w:divBdr>
        <w:top w:val="none" w:sz="0" w:space="0" w:color="auto"/>
        <w:left w:val="none" w:sz="0" w:space="0" w:color="auto"/>
        <w:bottom w:val="none" w:sz="0" w:space="0" w:color="auto"/>
        <w:right w:val="none" w:sz="0" w:space="0" w:color="auto"/>
      </w:divBdr>
    </w:div>
    <w:div w:id="1084303183">
      <w:bodyDiv w:val="1"/>
      <w:marLeft w:val="0"/>
      <w:marRight w:val="0"/>
      <w:marTop w:val="0"/>
      <w:marBottom w:val="0"/>
      <w:divBdr>
        <w:top w:val="none" w:sz="0" w:space="0" w:color="auto"/>
        <w:left w:val="none" w:sz="0" w:space="0" w:color="auto"/>
        <w:bottom w:val="none" w:sz="0" w:space="0" w:color="auto"/>
        <w:right w:val="none" w:sz="0" w:space="0" w:color="auto"/>
      </w:divBdr>
    </w:div>
    <w:div w:id="1084381283">
      <w:bodyDiv w:val="1"/>
      <w:marLeft w:val="0"/>
      <w:marRight w:val="0"/>
      <w:marTop w:val="0"/>
      <w:marBottom w:val="0"/>
      <w:divBdr>
        <w:top w:val="none" w:sz="0" w:space="0" w:color="auto"/>
        <w:left w:val="none" w:sz="0" w:space="0" w:color="auto"/>
        <w:bottom w:val="none" w:sz="0" w:space="0" w:color="auto"/>
        <w:right w:val="none" w:sz="0" w:space="0" w:color="auto"/>
      </w:divBdr>
    </w:div>
    <w:div w:id="1084454401">
      <w:bodyDiv w:val="1"/>
      <w:marLeft w:val="0"/>
      <w:marRight w:val="0"/>
      <w:marTop w:val="0"/>
      <w:marBottom w:val="0"/>
      <w:divBdr>
        <w:top w:val="none" w:sz="0" w:space="0" w:color="auto"/>
        <w:left w:val="none" w:sz="0" w:space="0" w:color="auto"/>
        <w:bottom w:val="none" w:sz="0" w:space="0" w:color="auto"/>
        <w:right w:val="none" w:sz="0" w:space="0" w:color="auto"/>
      </w:divBdr>
    </w:div>
    <w:div w:id="1084492202">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4574303">
      <w:bodyDiv w:val="1"/>
      <w:marLeft w:val="0"/>
      <w:marRight w:val="0"/>
      <w:marTop w:val="0"/>
      <w:marBottom w:val="0"/>
      <w:divBdr>
        <w:top w:val="none" w:sz="0" w:space="0" w:color="auto"/>
        <w:left w:val="none" w:sz="0" w:space="0" w:color="auto"/>
        <w:bottom w:val="none" w:sz="0" w:space="0" w:color="auto"/>
        <w:right w:val="none" w:sz="0" w:space="0" w:color="auto"/>
      </w:divBdr>
    </w:div>
    <w:div w:id="1084957906">
      <w:bodyDiv w:val="1"/>
      <w:marLeft w:val="0"/>
      <w:marRight w:val="0"/>
      <w:marTop w:val="0"/>
      <w:marBottom w:val="0"/>
      <w:divBdr>
        <w:top w:val="none" w:sz="0" w:space="0" w:color="auto"/>
        <w:left w:val="none" w:sz="0" w:space="0" w:color="auto"/>
        <w:bottom w:val="none" w:sz="0" w:space="0" w:color="auto"/>
        <w:right w:val="none" w:sz="0" w:space="0" w:color="auto"/>
      </w:divBdr>
    </w:div>
    <w:div w:id="1085033930">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151429">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5304538">
      <w:bodyDiv w:val="1"/>
      <w:marLeft w:val="0"/>
      <w:marRight w:val="0"/>
      <w:marTop w:val="0"/>
      <w:marBottom w:val="0"/>
      <w:divBdr>
        <w:top w:val="none" w:sz="0" w:space="0" w:color="auto"/>
        <w:left w:val="none" w:sz="0" w:space="0" w:color="auto"/>
        <w:bottom w:val="none" w:sz="0" w:space="0" w:color="auto"/>
        <w:right w:val="none" w:sz="0" w:space="0" w:color="auto"/>
      </w:divBdr>
    </w:div>
    <w:div w:id="1085489827">
      <w:bodyDiv w:val="1"/>
      <w:marLeft w:val="0"/>
      <w:marRight w:val="0"/>
      <w:marTop w:val="0"/>
      <w:marBottom w:val="0"/>
      <w:divBdr>
        <w:top w:val="none" w:sz="0" w:space="0" w:color="auto"/>
        <w:left w:val="none" w:sz="0" w:space="0" w:color="auto"/>
        <w:bottom w:val="none" w:sz="0" w:space="0" w:color="auto"/>
        <w:right w:val="none" w:sz="0" w:space="0" w:color="auto"/>
      </w:divBdr>
    </w:div>
    <w:div w:id="1085490127">
      <w:bodyDiv w:val="1"/>
      <w:marLeft w:val="0"/>
      <w:marRight w:val="0"/>
      <w:marTop w:val="0"/>
      <w:marBottom w:val="0"/>
      <w:divBdr>
        <w:top w:val="none" w:sz="0" w:space="0" w:color="auto"/>
        <w:left w:val="none" w:sz="0" w:space="0" w:color="auto"/>
        <w:bottom w:val="none" w:sz="0" w:space="0" w:color="auto"/>
        <w:right w:val="none" w:sz="0" w:space="0" w:color="auto"/>
      </w:divBdr>
    </w:div>
    <w:div w:id="1085567163">
      <w:bodyDiv w:val="1"/>
      <w:marLeft w:val="0"/>
      <w:marRight w:val="0"/>
      <w:marTop w:val="0"/>
      <w:marBottom w:val="0"/>
      <w:divBdr>
        <w:top w:val="none" w:sz="0" w:space="0" w:color="auto"/>
        <w:left w:val="none" w:sz="0" w:space="0" w:color="auto"/>
        <w:bottom w:val="none" w:sz="0" w:space="0" w:color="auto"/>
        <w:right w:val="none" w:sz="0" w:space="0" w:color="auto"/>
      </w:divBdr>
    </w:div>
    <w:div w:id="1085613033">
      <w:bodyDiv w:val="1"/>
      <w:marLeft w:val="0"/>
      <w:marRight w:val="0"/>
      <w:marTop w:val="0"/>
      <w:marBottom w:val="0"/>
      <w:divBdr>
        <w:top w:val="none" w:sz="0" w:space="0" w:color="auto"/>
        <w:left w:val="none" w:sz="0" w:space="0" w:color="auto"/>
        <w:bottom w:val="none" w:sz="0" w:space="0" w:color="auto"/>
        <w:right w:val="none" w:sz="0" w:space="0" w:color="auto"/>
      </w:divBdr>
    </w:div>
    <w:div w:id="1085801322">
      <w:bodyDiv w:val="1"/>
      <w:marLeft w:val="0"/>
      <w:marRight w:val="0"/>
      <w:marTop w:val="0"/>
      <w:marBottom w:val="0"/>
      <w:divBdr>
        <w:top w:val="none" w:sz="0" w:space="0" w:color="auto"/>
        <w:left w:val="none" w:sz="0" w:space="0" w:color="auto"/>
        <w:bottom w:val="none" w:sz="0" w:space="0" w:color="auto"/>
        <w:right w:val="none" w:sz="0" w:space="0" w:color="auto"/>
      </w:divBdr>
    </w:div>
    <w:div w:id="1085805137">
      <w:bodyDiv w:val="1"/>
      <w:marLeft w:val="0"/>
      <w:marRight w:val="0"/>
      <w:marTop w:val="0"/>
      <w:marBottom w:val="0"/>
      <w:divBdr>
        <w:top w:val="none" w:sz="0" w:space="0" w:color="auto"/>
        <w:left w:val="none" w:sz="0" w:space="0" w:color="auto"/>
        <w:bottom w:val="none" w:sz="0" w:space="0" w:color="auto"/>
        <w:right w:val="none" w:sz="0" w:space="0" w:color="auto"/>
      </w:divBdr>
    </w:div>
    <w:div w:id="1085878742">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653017">
      <w:bodyDiv w:val="1"/>
      <w:marLeft w:val="0"/>
      <w:marRight w:val="0"/>
      <w:marTop w:val="0"/>
      <w:marBottom w:val="0"/>
      <w:divBdr>
        <w:top w:val="none" w:sz="0" w:space="0" w:color="auto"/>
        <w:left w:val="none" w:sz="0" w:space="0" w:color="auto"/>
        <w:bottom w:val="none" w:sz="0" w:space="0" w:color="auto"/>
        <w:right w:val="none" w:sz="0" w:space="0" w:color="auto"/>
      </w:divBdr>
    </w:div>
    <w:div w:id="1086657067">
      <w:bodyDiv w:val="1"/>
      <w:marLeft w:val="0"/>
      <w:marRight w:val="0"/>
      <w:marTop w:val="0"/>
      <w:marBottom w:val="0"/>
      <w:divBdr>
        <w:top w:val="none" w:sz="0" w:space="0" w:color="auto"/>
        <w:left w:val="none" w:sz="0" w:space="0" w:color="auto"/>
        <w:bottom w:val="none" w:sz="0" w:space="0" w:color="auto"/>
        <w:right w:val="none" w:sz="0" w:space="0" w:color="auto"/>
      </w:divBdr>
    </w:div>
    <w:div w:id="1086682803">
      <w:bodyDiv w:val="1"/>
      <w:marLeft w:val="0"/>
      <w:marRight w:val="0"/>
      <w:marTop w:val="0"/>
      <w:marBottom w:val="0"/>
      <w:divBdr>
        <w:top w:val="none" w:sz="0" w:space="0" w:color="auto"/>
        <w:left w:val="none" w:sz="0" w:space="0" w:color="auto"/>
        <w:bottom w:val="none" w:sz="0" w:space="0" w:color="auto"/>
        <w:right w:val="none" w:sz="0" w:space="0" w:color="auto"/>
      </w:divBdr>
    </w:div>
    <w:div w:id="1086801847">
      <w:bodyDiv w:val="1"/>
      <w:marLeft w:val="0"/>
      <w:marRight w:val="0"/>
      <w:marTop w:val="0"/>
      <w:marBottom w:val="0"/>
      <w:divBdr>
        <w:top w:val="none" w:sz="0" w:space="0" w:color="auto"/>
        <w:left w:val="none" w:sz="0" w:space="0" w:color="auto"/>
        <w:bottom w:val="none" w:sz="0" w:space="0" w:color="auto"/>
        <w:right w:val="none" w:sz="0" w:space="0" w:color="auto"/>
      </w:divBdr>
    </w:div>
    <w:div w:id="1086850308">
      <w:bodyDiv w:val="1"/>
      <w:marLeft w:val="0"/>
      <w:marRight w:val="0"/>
      <w:marTop w:val="0"/>
      <w:marBottom w:val="0"/>
      <w:divBdr>
        <w:top w:val="none" w:sz="0" w:space="0" w:color="auto"/>
        <w:left w:val="none" w:sz="0" w:space="0" w:color="auto"/>
        <w:bottom w:val="none" w:sz="0" w:space="0" w:color="auto"/>
        <w:right w:val="none" w:sz="0" w:space="0" w:color="auto"/>
      </w:divBdr>
    </w:div>
    <w:div w:id="1086875507">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6924393">
      <w:bodyDiv w:val="1"/>
      <w:marLeft w:val="0"/>
      <w:marRight w:val="0"/>
      <w:marTop w:val="0"/>
      <w:marBottom w:val="0"/>
      <w:divBdr>
        <w:top w:val="none" w:sz="0" w:space="0" w:color="auto"/>
        <w:left w:val="none" w:sz="0" w:space="0" w:color="auto"/>
        <w:bottom w:val="none" w:sz="0" w:space="0" w:color="auto"/>
        <w:right w:val="none" w:sz="0" w:space="0" w:color="auto"/>
      </w:divBdr>
    </w:div>
    <w:div w:id="1086926733">
      <w:bodyDiv w:val="1"/>
      <w:marLeft w:val="0"/>
      <w:marRight w:val="0"/>
      <w:marTop w:val="0"/>
      <w:marBottom w:val="0"/>
      <w:divBdr>
        <w:top w:val="none" w:sz="0" w:space="0" w:color="auto"/>
        <w:left w:val="none" w:sz="0" w:space="0" w:color="auto"/>
        <w:bottom w:val="none" w:sz="0" w:space="0" w:color="auto"/>
        <w:right w:val="none" w:sz="0" w:space="0" w:color="auto"/>
      </w:divBdr>
    </w:div>
    <w:div w:id="1087071354">
      <w:bodyDiv w:val="1"/>
      <w:marLeft w:val="0"/>
      <w:marRight w:val="0"/>
      <w:marTop w:val="0"/>
      <w:marBottom w:val="0"/>
      <w:divBdr>
        <w:top w:val="none" w:sz="0" w:space="0" w:color="auto"/>
        <w:left w:val="none" w:sz="0" w:space="0" w:color="auto"/>
        <w:bottom w:val="none" w:sz="0" w:space="0" w:color="auto"/>
        <w:right w:val="none" w:sz="0" w:space="0" w:color="auto"/>
      </w:divBdr>
    </w:div>
    <w:div w:id="1087074461">
      <w:bodyDiv w:val="1"/>
      <w:marLeft w:val="0"/>
      <w:marRight w:val="0"/>
      <w:marTop w:val="0"/>
      <w:marBottom w:val="0"/>
      <w:divBdr>
        <w:top w:val="none" w:sz="0" w:space="0" w:color="auto"/>
        <w:left w:val="none" w:sz="0" w:space="0" w:color="auto"/>
        <w:bottom w:val="none" w:sz="0" w:space="0" w:color="auto"/>
        <w:right w:val="none" w:sz="0" w:space="0" w:color="auto"/>
      </w:divBdr>
    </w:div>
    <w:div w:id="1087186969">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269941">
      <w:bodyDiv w:val="1"/>
      <w:marLeft w:val="0"/>
      <w:marRight w:val="0"/>
      <w:marTop w:val="0"/>
      <w:marBottom w:val="0"/>
      <w:divBdr>
        <w:top w:val="none" w:sz="0" w:space="0" w:color="auto"/>
        <w:left w:val="none" w:sz="0" w:space="0" w:color="auto"/>
        <w:bottom w:val="none" w:sz="0" w:space="0" w:color="auto"/>
        <w:right w:val="none" w:sz="0" w:space="0" w:color="auto"/>
      </w:divBdr>
    </w:div>
    <w:div w:id="1087583092">
      <w:bodyDiv w:val="1"/>
      <w:marLeft w:val="0"/>
      <w:marRight w:val="0"/>
      <w:marTop w:val="0"/>
      <w:marBottom w:val="0"/>
      <w:divBdr>
        <w:top w:val="none" w:sz="0" w:space="0" w:color="auto"/>
        <w:left w:val="none" w:sz="0" w:space="0" w:color="auto"/>
        <w:bottom w:val="none" w:sz="0" w:space="0" w:color="auto"/>
        <w:right w:val="none" w:sz="0" w:space="0" w:color="auto"/>
      </w:divBdr>
    </w:div>
    <w:div w:id="1087653826">
      <w:bodyDiv w:val="1"/>
      <w:marLeft w:val="0"/>
      <w:marRight w:val="0"/>
      <w:marTop w:val="0"/>
      <w:marBottom w:val="0"/>
      <w:divBdr>
        <w:top w:val="none" w:sz="0" w:space="0" w:color="auto"/>
        <w:left w:val="none" w:sz="0" w:space="0" w:color="auto"/>
        <w:bottom w:val="none" w:sz="0" w:space="0" w:color="auto"/>
        <w:right w:val="none" w:sz="0" w:space="0" w:color="auto"/>
      </w:divBdr>
    </w:div>
    <w:div w:id="1087655883">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111377">
      <w:bodyDiv w:val="1"/>
      <w:marLeft w:val="0"/>
      <w:marRight w:val="0"/>
      <w:marTop w:val="0"/>
      <w:marBottom w:val="0"/>
      <w:divBdr>
        <w:top w:val="none" w:sz="0" w:space="0" w:color="auto"/>
        <w:left w:val="none" w:sz="0" w:space="0" w:color="auto"/>
        <w:bottom w:val="none" w:sz="0" w:space="0" w:color="auto"/>
        <w:right w:val="none" w:sz="0" w:space="0" w:color="auto"/>
      </w:divBdr>
    </w:div>
    <w:div w:id="1088161545">
      <w:bodyDiv w:val="1"/>
      <w:marLeft w:val="0"/>
      <w:marRight w:val="0"/>
      <w:marTop w:val="0"/>
      <w:marBottom w:val="0"/>
      <w:divBdr>
        <w:top w:val="none" w:sz="0" w:space="0" w:color="auto"/>
        <w:left w:val="none" w:sz="0" w:space="0" w:color="auto"/>
        <w:bottom w:val="none" w:sz="0" w:space="0" w:color="auto"/>
        <w:right w:val="none" w:sz="0" w:space="0" w:color="auto"/>
      </w:divBdr>
    </w:div>
    <w:div w:id="1088424711">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8498666">
      <w:bodyDiv w:val="1"/>
      <w:marLeft w:val="0"/>
      <w:marRight w:val="0"/>
      <w:marTop w:val="0"/>
      <w:marBottom w:val="0"/>
      <w:divBdr>
        <w:top w:val="none" w:sz="0" w:space="0" w:color="auto"/>
        <w:left w:val="none" w:sz="0" w:space="0" w:color="auto"/>
        <w:bottom w:val="none" w:sz="0" w:space="0" w:color="auto"/>
        <w:right w:val="none" w:sz="0" w:space="0" w:color="auto"/>
      </w:divBdr>
    </w:div>
    <w:div w:id="1088504202">
      <w:bodyDiv w:val="1"/>
      <w:marLeft w:val="0"/>
      <w:marRight w:val="0"/>
      <w:marTop w:val="0"/>
      <w:marBottom w:val="0"/>
      <w:divBdr>
        <w:top w:val="none" w:sz="0" w:space="0" w:color="auto"/>
        <w:left w:val="none" w:sz="0" w:space="0" w:color="auto"/>
        <w:bottom w:val="none" w:sz="0" w:space="0" w:color="auto"/>
        <w:right w:val="none" w:sz="0" w:space="0" w:color="auto"/>
      </w:divBdr>
    </w:div>
    <w:div w:id="1088576826">
      <w:bodyDiv w:val="1"/>
      <w:marLeft w:val="0"/>
      <w:marRight w:val="0"/>
      <w:marTop w:val="0"/>
      <w:marBottom w:val="0"/>
      <w:divBdr>
        <w:top w:val="none" w:sz="0" w:space="0" w:color="auto"/>
        <w:left w:val="none" w:sz="0" w:space="0" w:color="auto"/>
        <w:bottom w:val="none" w:sz="0" w:space="0" w:color="auto"/>
        <w:right w:val="none" w:sz="0" w:space="0" w:color="auto"/>
      </w:divBdr>
    </w:div>
    <w:div w:id="1088648317">
      <w:bodyDiv w:val="1"/>
      <w:marLeft w:val="0"/>
      <w:marRight w:val="0"/>
      <w:marTop w:val="0"/>
      <w:marBottom w:val="0"/>
      <w:divBdr>
        <w:top w:val="none" w:sz="0" w:space="0" w:color="auto"/>
        <w:left w:val="none" w:sz="0" w:space="0" w:color="auto"/>
        <w:bottom w:val="none" w:sz="0" w:space="0" w:color="auto"/>
        <w:right w:val="none" w:sz="0" w:space="0" w:color="auto"/>
      </w:divBdr>
    </w:div>
    <w:div w:id="1088695771">
      <w:bodyDiv w:val="1"/>
      <w:marLeft w:val="0"/>
      <w:marRight w:val="0"/>
      <w:marTop w:val="0"/>
      <w:marBottom w:val="0"/>
      <w:divBdr>
        <w:top w:val="none" w:sz="0" w:space="0" w:color="auto"/>
        <w:left w:val="none" w:sz="0" w:space="0" w:color="auto"/>
        <w:bottom w:val="none" w:sz="0" w:space="0" w:color="auto"/>
        <w:right w:val="none" w:sz="0" w:space="0" w:color="auto"/>
      </w:divBdr>
    </w:div>
    <w:div w:id="1089085406">
      <w:bodyDiv w:val="1"/>
      <w:marLeft w:val="0"/>
      <w:marRight w:val="0"/>
      <w:marTop w:val="0"/>
      <w:marBottom w:val="0"/>
      <w:divBdr>
        <w:top w:val="none" w:sz="0" w:space="0" w:color="auto"/>
        <w:left w:val="none" w:sz="0" w:space="0" w:color="auto"/>
        <w:bottom w:val="none" w:sz="0" w:space="0" w:color="auto"/>
        <w:right w:val="none" w:sz="0" w:space="0" w:color="auto"/>
      </w:divBdr>
    </w:div>
    <w:div w:id="1089157052">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89690410">
      <w:bodyDiv w:val="1"/>
      <w:marLeft w:val="0"/>
      <w:marRight w:val="0"/>
      <w:marTop w:val="0"/>
      <w:marBottom w:val="0"/>
      <w:divBdr>
        <w:top w:val="none" w:sz="0" w:space="0" w:color="auto"/>
        <w:left w:val="none" w:sz="0" w:space="0" w:color="auto"/>
        <w:bottom w:val="none" w:sz="0" w:space="0" w:color="auto"/>
        <w:right w:val="none" w:sz="0" w:space="0" w:color="auto"/>
      </w:divBdr>
    </w:div>
    <w:div w:id="1089741899">
      <w:bodyDiv w:val="1"/>
      <w:marLeft w:val="0"/>
      <w:marRight w:val="0"/>
      <w:marTop w:val="0"/>
      <w:marBottom w:val="0"/>
      <w:divBdr>
        <w:top w:val="none" w:sz="0" w:space="0" w:color="auto"/>
        <w:left w:val="none" w:sz="0" w:space="0" w:color="auto"/>
        <w:bottom w:val="none" w:sz="0" w:space="0" w:color="auto"/>
        <w:right w:val="none" w:sz="0" w:space="0" w:color="auto"/>
      </w:divBdr>
    </w:div>
    <w:div w:id="1090195330">
      <w:bodyDiv w:val="1"/>
      <w:marLeft w:val="0"/>
      <w:marRight w:val="0"/>
      <w:marTop w:val="0"/>
      <w:marBottom w:val="0"/>
      <w:divBdr>
        <w:top w:val="none" w:sz="0" w:space="0" w:color="auto"/>
        <w:left w:val="none" w:sz="0" w:space="0" w:color="auto"/>
        <w:bottom w:val="none" w:sz="0" w:space="0" w:color="auto"/>
        <w:right w:val="none" w:sz="0" w:space="0" w:color="auto"/>
      </w:divBdr>
    </w:div>
    <w:div w:id="1090467150">
      <w:bodyDiv w:val="1"/>
      <w:marLeft w:val="0"/>
      <w:marRight w:val="0"/>
      <w:marTop w:val="0"/>
      <w:marBottom w:val="0"/>
      <w:divBdr>
        <w:top w:val="none" w:sz="0" w:space="0" w:color="auto"/>
        <w:left w:val="none" w:sz="0" w:space="0" w:color="auto"/>
        <w:bottom w:val="none" w:sz="0" w:space="0" w:color="auto"/>
        <w:right w:val="none" w:sz="0" w:space="0" w:color="auto"/>
      </w:divBdr>
    </w:div>
    <w:div w:id="1090929258">
      <w:bodyDiv w:val="1"/>
      <w:marLeft w:val="0"/>
      <w:marRight w:val="0"/>
      <w:marTop w:val="0"/>
      <w:marBottom w:val="0"/>
      <w:divBdr>
        <w:top w:val="none" w:sz="0" w:space="0" w:color="auto"/>
        <w:left w:val="none" w:sz="0" w:space="0" w:color="auto"/>
        <w:bottom w:val="none" w:sz="0" w:space="0" w:color="auto"/>
        <w:right w:val="none" w:sz="0" w:space="0" w:color="auto"/>
      </w:divBdr>
    </w:div>
    <w:div w:id="1091052424">
      <w:bodyDiv w:val="1"/>
      <w:marLeft w:val="0"/>
      <w:marRight w:val="0"/>
      <w:marTop w:val="0"/>
      <w:marBottom w:val="0"/>
      <w:divBdr>
        <w:top w:val="none" w:sz="0" w:space="0" w:color="auto"/>
        <w:left w:val="none" w:sz="0" w:space="0" w:color="auto"/>
        <w:bottom w:val="none" w:sz="0" w:space="0" w:color="auto"/>
        <w:right w:val="none" w:sz="0" w:space="0" w:color="auto"/>
      </w:divBdr>
    </w:div>
    <w:div w:id="1091243358">
      <w:bodyDiv w:val="1"/>
      <w:marLeft w:val="0"/>
      <w:marRight w:val="0"/>
      <w:marTop w:val="0"/>
      <w:marBottom w:val="0"/>
      <w:divBdr>
        <w:top w:val="none" w:sz="0" w:space="0" w:color="auto"/>
        <w:left w:val="none" w:sz="0" w:space="0" w:color="auto"/>
        <w:bottom w:val="none" w:sz="0" w:space="0" w:color="auto"/>
        <w:right w:val="none" w:sz="0" w:space="0" w:color="auto"/>
      </w:divBdr>
    </w:div>
    <w:div w:id="1091244940">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655997">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1850619">
      <w:bodyDiv w:val="1"/>
      <w:marLeft w:val="0"/>
      <w:marRight w:val="0"/>
      <w:marTop w:val="0"/>
      <w:marBottom w:val="0"/>
      <w:divBdr>
        <w:top w:val="none" w:sz="0" w:space="0" w:color="auto"/>
        <w:left w:val="none" w:sz="0" w:space="0" w:color="auto"/>
        <w:bottom w:val="none" w:sz="0" w:space="0" w:color="auto"/>
        <w:right w:val="none" w:sz="0" w:space="0" w:color="auto"/>
      </w:divBdr>
    </w:div>
    <w:div w:id="1091856313">
      <w:bodyDiv w:val="1"/>
      <w:marLeft w:val="0"/>
      <w:marRight w:val="0"/>
      <w:marTop w:val="0"/>
      <w:marBottom w:val="0"/>
      <w:divBdr>
        <w:top w:val="none" w:sz="0" w:space="0" w:color="auto"/>
        <w:left w:val="none" w:sz="0" w:space="0" w:color="auto"/>
        <w:bottom w:val="none" w:sz="0" w:space="0" w:color="auto"/>
        <w:right w:val="none" w:sz="0" w:space="0" w:color="auto"/>
      </w:divBdr>
    </w:div>
    <w:div w:id="1091897331">
      <w:bodyDiv w:val="1"/>
      <w:marLeft w:val="0"/>
      <w:marRight w:val="0"/>
      <w:marTop w:val="0"/>
      <w:marBottom w:val="0"/>
      <w:divBdr>
        <w:top w:val="none" w:sz="0" w:space="0" w:color="auto"/>
        <w:left w:val="none" w:sz="0" w:space="0" w:color="auto"/>
        <w:bottom w:val="none" w:sz="0" w:space="0" w:color="auto"/>
        <w:right w:val="none" w:sz="0" w:space="0" w:color="auto"/>
      </w:divBdr>
    </w:div>
    <w:div w:id="1091973081">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2122886">
      <w:bodyDiv w:val="1"/>
      <w:marLeft w:val="0"/>
      <w:marRight w:val="0"/>
      <w:marTop w:val="0"/>
      <w:marBottom w:val="0"/>
      <w:divBdr>
        <w:top w:val="none" w:sz="0" w:space="0" w:color="auto"/>
        <w:left w:val="none" w:sz="0" w:space="0" w:color="auto"/>
        <w:bottom w:val="none" w:sz="0" w:space="0" w:color="auto"/>
        <w:right w:val="none" w:sz="0" w:space="0" w:color="auto"/>
      </w:divBdr>
    </w:div>
    <w:div w:id="1092237077">
      <w:bodyDiv w:val="1"/>
      <w:marLeft w:val="0"/>
      <w:marRight w:val="0"/>
      <w:marTop w:val="0"/>
      <w:marBottom w:val="0"/>
      <w:divBdr>
        <w:top w:val="none" w:sz="0" w:space="0" w:color="auto"/>
        <w:left w:val="none" w:sz="0" w:space="0" w:color="auto"/>
        <w:bottom w:val="none" w:sz="0" w:space="0" w:color="auto"/>
        <w:right w:val="none" w:sz="0" w:space="0" w:color="auto"/>
      </w:divBdr>
    </w:div>
    <w:div w:id="1092354238">
      <w:bodyDiv w:val="1"/>
      <w:marLeft w:val="0"/>
      <w:marRight w:val="0"/>
      <w:marTop w:val="0"/>
      <w:marBottom w:val="0"/>
      <w:divBdr>
        <w:top w:val="none" w:sz="0" w:space="0" w:color="auto"/>
        <w:left w:val="none" w:sz="0" w:space="0" w:color="auto"/>
        <w:bottom w:val="none" w:sz="0" w:space="0" w:color="auto"/>
        <w:right w:val="none" w:sz="0" w:space="0" w:color="auto"/>
      </w:divBdr>
    </w:div>
    <w:div w:id="1092581299">
      <w:bodyDiv w:val="1"/>
      <w:marLeft w:val="0"/>
      <w:marRight w:val="0"/>
      <w:marTop w:val="0"/>
      <w:marBottom w:val="0"/>
      <w:divBdr>
        <w:top w:val="none" w:sz="0" w:space="0" w:color="auto"/>
        <w:left w:val="none" w:sz="0" w:space="0" w:color="auto"/>
        <w:bottom w:val="none" w:sz="0" w:space="0" w:color="auto"/>
        <w:right w:val="none" w:sz="0" w:space="0" w:color="auto"/>
      </w:divBdr>
    </w:div>
    <w:div w:id="1092773930">
      <w:bodyDiv w:val="1"/>
      <w:marLeft w:val="0"/>
      <w:marRight w:val="0"/>
      <w:marTop w:val="0"/>
      <w:marBottom w:val="0"/>
      <w:divBdr>
        <w:top w:val="none" w:sz="0" w:space="0" w:color="auto"/>
        <w:left w:val="none" w:sz="0" w:space="0" w:color="auto"/>
        <w:bottom w:val="none" w:sz="0" w:space="0" w:color="auto"/>
        <w:right w:val="none" w:sz="0" w:space="0" w:color="auto"/>
      </w:divBdr>
    </w:div>
    <w:div w:id="1092818287">
      <w:bodyDiv w:val="1"/>
      <w:marLeft w:val="0"/>
      <w:marRight w:val="0"/>
      <w:marTop w:val="0"/>
      <w:marBottom w:val="0"/>
      <w:divBdr>
        <w:top w:val="none" w:sz="0" w:space="0" w:color="auto"/>
        <w:left w:val="none" w:sz="0" w:space="0" w:color="auto"/>
        <w:bottom w:val="none" w:sz="0" w:space="0" w:color="auto"/>
        <w:right w:val="none" w:sz="0" w:space="0" w:color="auto"/>
      </w:divBdr>
    </w:div>
    <w:div w:id="1092824193">
      <w:bodyDiv w:val="1"/>
      <w:marLeft w:val="0"/>
      <w:marRight w:val="0"/>
      <w:marTop w:val="0"/>
      <w:marBottom w:val="0"/>
      <w:divBdr>
        <w:top w:val="none" w:sz="0" w:space="0" w:color="auto"/>
        <w:left w:val="none" w:sz="0" w:space="0" w:color="auto"/>
        <w:bottom w:val="none" w:sz="0" w:space="0" w:color="auto"/>
        <w:right w:val="none" w:sz="0" w:space="0" w:color="auto"/>
      </w:divBdr>
    </w:div>
    <w:div w:id="1092896086">
      <w:bodyDiv w:val="1"/>
      <w:marLeft w:val="0"/>
      <w:marRight w:val="0"/>
      <w:marTop w:val="0"/>
      <w:marBottom w:val="0"/>
      <w:divBdr>
        <w:top w:val="none" w:sz="0" w:space="0" w:color="auto"/>
        <w:left w:val="none" w:sz="0" w:space="0" w:color="auto"/>
        <w:bottom w:val="none" w:sz="0" w:space="0" w:color="auto"/>
        <w:right w:val="none" w:sz="0" w:space="0" w:color="auto"/>
      </w:divBdr>
    </w:div>
    <w:div w:id="1092972502">
      <w:bodyDiv w:val="1"/>
      <w:marLeft w:val="0"/>
      <w:marRight w:val="0"/>
      <w:marTop w:val="0"/>
      <w:marBottom w:val="0"/>
      <w:divBdr>
        <w:top w:val="none" w:sz="0" w:space="0" w:color="auto"/>
        <w:left w:val="none" w:sz="0" w:space="0" w:color="auto"/>
        <w:bottom w:val="none" w:sz="0" w:space="0" w:color="auto"/>
        <w:right w:val="none" w:sz="0" w:space="0" w:color="auto"/>
      </w:divBdr>
    </w:div>
    <w:div w:id="1092973048">
      <w:bodyDiv w:val="1"/>
      <w:marLeft w:val="0"/>
      <w:marRight w:val="0"/>
      <w:marTop w:val="0"/>
      <w:marBottom w:val="0"/>
      <w:divBdr>
        <w:top w:val="none" w:sz="0" w:space="0" w:color="auto"/>
        <w:left w:val="none" w:sz="0" w:space="0" w:color="auto"/>
        <w:bottom w:val="none" w:sz="0" w:space="0" w:color="auto"/>
        <w:right w:val="none" w:sz="0" w:space="0" w:color="auto"/>
      </w:divBdr>
    </w:div>
    <w:div w:id="1093090009">
      <w:bodyDiv w:val="1"/>
      <w:marLeft w:val="0"/>
      <w:marRight w:val="0"/>
      <w:marTop w:val="0"/>
      <w:marBottom w:val="0"/>
      <w:divBdr>
        <w:top w:val="none" w:sz="0" w:space="0" w:color="auto"/>
        <w:left w:val="none" w:sz="0" w:space="0" w:color="auto"/>
        <w:bottom w:val="none" w:sz="0" w:space="0" w:color="auto"/>
        <w:right w:val="none" w:sz="0" w:space="0" w:color="auto"/>
      </w:divBdr>
    </w:div>
    <w:div w:id="1093162005">
      <w:bodyDiv w:val="1"/>
      <w:marLeft w:val="0"/>
      <w:marRight w:val="0"/>
      <w:marTop w:val="0"/>
      <w:marBottom w:val="0"/>
      <w:divBdr>
        <w:top w:val="none" w:sz="0" w:space="0" w:color="auto"/>
        <w:left w:val="none" w:sz="0" w:space="0" w:color="auto"/>
        <w:bottom w:val="none" w:sz="0" w:space="0" w:color="auto"/>
        <w:right w:val="none" w:sz="0" w:space="0" w:color="auto"/>
      </w:divBdr>
    </w:div>
    <w:div w:id="1093209601">
      <w:bodyDiv w:val="1"/>
      <w:marLeft w:val="0"/>
      <w:marRight w:val="0"/>
      <w:marTop w:val="0"/>
      <w:marBottom w:val="0"/>
      <w:divBdr>
        <w:top w:val="none" w:sz="0" w:space="0" w:color="auto"/>
        <w:left w:val="none" w:sz="0" w:space="0" w:color="auto"/>
        <w:bottom w:val="none" w:sz="0" w:space="0" w:color="auto"/>
        <w:right w:val="none" w:sz="0" w:space="0" w:color="auto"/>
      </w:divBdr>
    </w:div>
    <w:div w:id="1093211845">
      <w:bodyDiv w:val="1"/>
      <w:marLeft w:val="0"/>
      <w:marRight w:val="0"/>
      <w:marTop w:val="0"/>
      <w:marBottom w:val="0"/>
      <w:divBdr>
        <w:top w:val="none" w:sz="0" w:space="0" w:color="auto"/>
        <w:left w:val="none" w:sz="0" w:space="0" w:color="auto"/>
        <w:bottom w:val="none" w:sz="0" w:space="0" w:color="auto"/>
        <w:right w:val="none" w:sz="0" w:space="0" w:color="auto"/>
      </w:divBdr>
    </w:div>
    <w:div w:id="1093238648">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2545">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3629726">
      <w:bodyDiv w:val="1"/>
      <w:marLeft w:val="0"/>
      <w:marRight w:val="0"/>
      <w:marTop w:val="0"/>
      <w:marBottom w:val="0"/>
      <w:divBdr>
        <w:top w:val="none" w:sz="0" w:space="0" w:color="auto"/>
        <w:left w:val="none" w:sz="0" w:space="0" w:color="auto"/>
        <w:bottom w:val="none" w:sz="0" w:space="0" w:color="auto"/>
        <w:right w:val="none" w:sz="0" w:space="0" w:color="auto"/>
      </w:divBdr>
    </w:div>
    <w:div w:id="1093744225">
      <w:bodyDiv w:val="1"/>
      <w:marLeft w:val="0"/>
      <w:marRight w:val="0"/>
      <w:marTop w:val="0"/>
      <w:marBottom w:val="0"/>
      <w:divBdr>
        <w:top w:val="none" w:sz="0" w:space="0" w:color="auto"/>
        <w:left w:val="none" w:sz="0" w:space="0" w:color="auto"/>
        <w:bottom w:val="none" w:sz="0" w:space="0" w:color="auto"/>
        <w:right w:val="none" w:sz="0" w:space="0" w:color="auto"/>
      </w:divBdr>
    </w:div>
    <w:div w:id="1093934041">
      <w:bodyDiv w:val="1"/>
      <w:marLeft w:val="0"/>
      <w:marRight w:val="0"/>
      <w:marTop w:val="0"/>
      <w:marBottom w:val="0"/>
      <w:divBdr>
        <w:top w:val="none" w:sz="0" w:space="0" w:color="auto"/>
        <w:left w:val="none" w:sz="0" w:space="0" w:color="auto"/>
        <w:bottom w:val="none" w:sz="0" w:space="0" w:color="auto"/>
        <w:right w:val="none" w:sz="0" w:space="0" w:color="auto"/>
      </w:divBdr>
    </w:div>
    <w:div w:id="1093940669">
      <w:bodyDiv w:val="1"/>
      <w:marLeft w:val="0"/>
      <w:marRight w:val="0"/>
      <w:marTop w:val="0"/>
      <w:marBottom w:val="0"/>
      <w:divBdr>
        <w:top w:val="none" w:sz="0" w:space="0" w:color="auto"/>
        <w:left w:val="none" w:sz="0" w:space="0" w:color="auto"/>
        <w:bottom w:val="none" w:sz="0" w:space="0" w:color="auto"/>
        <w:right w:val="none" w:sz="0" w:space="0" w:color="auto"/>
      </w:divBdr>
    </w:div>
    <w:div w:id="1094013086">
      <w:bodyDiv w:val="1"/>
      <w:marLeft w:val="0"/>
      <w:marRight w:val="0"/>
      <w:marTop w:val="0"/>
      <w:marBottom w:val="0"/>
      <w:divBdr>
        <w:top w:val="none" w:sz="0" w:space="0" w:color="auto"/>
        <w:left w:val="none" w:sz="0" w:space="0" w:color="auto"/>
        <w:bottom w:val="none" w:sz="0" w:space="0" w:color="auto"/>
        <w:right w:val="none" w:sz="0" w:space="0" w:color="auto"/>
      </w:divBdr>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090686">
      <w:bodyDiv w:val="1"/>
      <w:marLeft w:val="0"/>
      <w:marRight w:val="0"/>
      <w:marTop w:val="0"/>
      <w:marBottom w:val="0"/>
      <w:divBdr>
        <w:top w:val="none" w:sz="0" w:space="0" w:color="auto"/>
        <w:left w:val="none" w:sz="0" w:space="0" w:color="auto"/>
        <w:bottom w:val="none" w:sz="0" w:space="0" w:color="auto"/>
        <w:right w:val="none" w:sz="0" w:space="0" w:color="auto"/>
      </w:divBdr>
    </w:div>
    <w:div w:id="1094134281">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203726">
      <w:bodyDiv w:val="1"/>
      <w:marLeft w:val="0"/>
      <w:marRight w:val="0"/>
      <w:marTop w:val="0"/>
      <w:marBottom w:val="0"/>
      <w:divBdr>
        <w:top w:val="none" w:sz="0" w:space="0" w:color="auto"/>
        <w:left w:val="none" w:sz="0" w:space="0" w:color="auto"/>
        <w:bottom w:val="none" w:sz="0" w:space="0" w:color="auto"/>
        <w:right w:val="none" w:sz="0" w:space="0" w:color="auto"/>
      </w:divBdr>
    </w:div>
    <w:div w:id="1094279716">
      <w:bodyDiv w:val="1"/>
      <w:marLeft w:val="0"/>
      <w:marRight w:val="0"/>
      <w:marTop w:val="0"/>
      <w:marBottom w:val="0"/>
      <w:divBdr>
        <w:top w:val="none" w:sz="0" w:space="0" w:color="auto"/>
        <w:left w:val="none" w:sz="0" w:space="0" w:color="auto"/>
        <w:bottom w:val="none" w:sz="0" w:space="0" w:color="auto"/>
        <w:right w:val="none" w:sz="0" w:space="0" w:color="auto"/>
      </w:divBdr>
    </w:div>
    <w:div w:id="109432504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589333">
      <w:bodyDiv w:val="1"/>
      <w:marLeft w:val="0"/>
      <w:marRight w:val="0"/>
      <w:marTop w:val="0"/>
      <w:marBottom w:val="0"/>
      <w:divBdr>
        <w:top w:val="none" w:sz="0" w:space="0" w:color="auto"/>
        <w:left w:val="none" w:sz="0" w:space="0" w:color="auto"/>
        <w:bottom w:val="none" w:sz="0" w:space="0" w:color="auto"/>
        <w:right w:val="none" w:sz="0" w:space="0" w:color="auto"/>
      </w:divBdr>
    </w:div>
    <w:div w:id="1094665653">
      <w:bodyDiv w:val="1"/>
      <w:marLeft w:val="0"/>
      <w:marRight w:val="0"/>
      <w:marTop w:val="0"/>
      <w:marBottom w:val="0"/>
      <w:divBdr>
        <w:top w:val="none" w:sz="0" w:space="0" w:color="auto"/>
        <w:left w:val="none" w:sz="0" w:space="0" w:color="auto"/>
        <w:bottom w:val="none" w:sz="0" w:space="0" w:color="auto"/>
        <w:right w:val="none" w:sz="0" w:space="0" w:color="auto"/>
      </w:divBdr>
    </w:div>
    <w:div w:id="1094669022">
      <w:bodyDiv w:val="1"/>
      <w:marLeft w:val="0"/>
      <w:marRight w:val="0"/>
      <w:marTop w:val="0"/>
      <w:marBottom w:val="0"/>
      <w:divBdr>
        <w:top w:val="none" w:sz="0" w:space="0" w:color="auto"/>
        <w:left w:val="none" w:sz="0" w:space="0" w:color="auto"/>
        <w:bottom w:val="none" w:sz="0" w:space="0" w:color="auto"/>
        <w:right w:val="none" w:sz="0" w:space="0" w:color="auto"/>
      </w:divBdr>
    </w:div>
    <w:div w:id="1094669870">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4659">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4941696">
      <w:bodyDiv w:val="1"/>
      <w:marLeft w:val="0"/>
      <w:marRight w:val="0"/>
      <w:marTop w:val="0"/>
      <w:marBottom w:val="0"/>
      <w:divBdr>
        <w:top w:val="none" w:sz="0" w:space="0" w:color="auto"/>
        <w:left w:val="none" w:sz="0" w:space="0" w:color="auto"/>
        <w:bottom w:val="none" w:sz="0" w:space="0" w:color="auto"/>
        <w:right w:val="none" w:sz="0" w:space="0" w:color="auto"/>
      </w:divBdr>
    </w:div>
    <w:div w:id="1095050212">
      <w:bodyDiv w:val="1"/>
      <w:marLeft w:val="0"/>
      <w:marRight w:val="0"/>
      <w:marTop w:val="0"/>
      <w:marBottom w:val="0"/>
      <w:divBdr>
        <w:top w:val="none" w:sz="0" w:space="0" w:color="auto"/>
        <w:left w:val="none" w:sz="0" w:space="0" w:color="auto"/>
        <w:bottom w:val="none" w:sz="0" w:space="0" w:color="auto"/>
        <w:right w:val="none" w:sz="0" w:space="0" w:color="auto"/>
      </w:divBdr>
    </w:div>
    <w:div w:id="1095056837">
      <w:bodyDiv w:val="1"/>
      <w:marLeft w:val="0"/>
      <w:marRight w:val="0"/>
      <w:marTop w:val="0"/>
      <w:marBottom w:val="0"/>
      <w:divBdr>
        <w:top w:val="none" w:sz="0" w:space="0" w:color="auto"/>
        <w:left w:val="none" w:sz="0" w:space="0" w:color="auto"/>
        <w:bottom w:val="none" w:sz="0" w:space="0" w:color="auto"/>
        <w:right w:val="none" w:sz="0" w:space="0" w:color="auto"/>
      </w:divBdr>
    </w:div>
    <w:div w:id="1095326408">
      <w:bodyDiv w:val="1"/>
      <w:marLeft w:val="0"/>
      <w:marRight w:val="0"/>
      <w:marTop w:val="0"/>
      <w:marBottom w:val="0"/>
      <w:divBdr>
        <w:top w:val="none" w:sz="0" w:space="0" w:color="auto"/>
        <w:left w:val="none" w:sz="0" w:space="0" w:color="auto"/>
        <w:bottom w:val="none" w:sz="0" w:space="0" w:color="auto"/>
        <w:right w:val="none" w:sz="0" w:space="0" w:color="auto"/>
      </w:divBdr>
    </w:div>
    <w:div w:id="1095438279">
      <w:bodyDiv w:val="1"/>
      <w:marLeft w:val="0"/>
      <w:marRight w:val="0"/>
      <w:marTop w:val="0"/>
      <w:marBottom w:val="0"/>
      <w:divBdr>
        <w:top w:val="none" w:sz="0" w:space="0" w:color="auto"/>
        <w:left w:val="none" w:sz="0" w:space="0" w:color="auto"/>
        <w:bottom w:val="none" w:sz="0" w:space="0" w:color="auto"/>
        <w:right w:val="none" w:sz="0" w:space="0" w:color="auto"/>
      </w:divBdr>
    </w:div>
    <w:div w:id="1095438522">
      <w:bodyDiv w:val="1"/>
      <w:marLeft w:val="0"/>
      <w:marRight w:val="0"/>
      <w:marTop w:val="0"/>
      <w:marBottom w:val="0"/>
      <w:divBdr>
        <w:top w:val="none" w:sz="0" w:space="0" w:color="auto"/>
        <w:left w:val="none" w:sz="0" w:space="0" w:color="auto"/>
        <w:bottom w:val="none" w:sz="0" w:space="0" w:color="auto"/>
        <w:right w:val="none" w:sz="0" w:space="0" w:color="auto"/>
      </w:divBdr>
    </w:div>
    <w:div w:id="1095516896">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789692">
      <w:bodyDiv w:val="1"/>
      <w:marLeft w:val="0"/>
      <w:marRight w:val="0"/>
      <w:marTop w:val="0"/>
      <w:marBottom w:val="0"/>
      <w:divBdr>
        <w:top w:val="none" w:sz="0" w:space="0" w:color="auto"/>
        <w:left w:val="none" w:sz="0" w:space="0" w:color="auto"/>
        <w:bottom w:val="none" w:sz="0" w:space="0" w:color="auto"/>
        <w:right w:val="none" w:sz="0" w:space="0" w:color="auto"/>
      </w:divBdr>
    </w:div>
    <w:div w:id="1095901310">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052419">
      <w:bodyDiv w:val="1"/>
      <w:marLeft w:val="0"/>
      <w:marRight w:val="0"/>
      <w:marTop w:val="0"/>
      <w:marBottom w:val="0"/>
      <w:divBdr>
        <w:top w:val="none" w:sz="0" w:space="0" w:color="auto"/>
        <w:left w:val="none" w:sz="0" w:space="0" w:color="auto"/>
        <w:bottom w:val="none" w:sz="0" w:space="0" w:color="auto"/>
        <w:right w:val="none" w:sz="0" w:space="0" w:color="auto"/>
      </w:divBdr>
    </w:div>
    <w:div w:id="1096167431">
      <w:bodyDiv w:val="1"/>
      <w:marLeft w:val="0"/>
      <w:marRight w:val="0"/>
      <w:marTop w:val="0"/>
      <w:marBottom w:val="0"/>
      <w:divBdr>
        <w:top w:val="none" w:sz="0" w:space="0" w:color="auto"/>
        <w:left w:val="none" w:sz="0" w:space="0" w:color="auto"/>
        <w:bottom w:val="none" w:sz="0" w:space="0" w:color="auto"/>
        <w:right w:val="none" w:sz="0" w:space="0" w:color="auto"/>
      </w:divBdr>
    </w:div>
    <w:div w:id="1096368439">
      <w:bodyDiv w:val="1"/>
      <w:marLeft w:val="0"/>
      <w:marRight w:val="0"/>
      <w:marTop w:val="0"/>
      <w:marBottom w:val="0"/>
      <w:divBdr>
        <w:top w:val="none" w:sz="0" w:space="0" w:color="auto"/>
        <w:left w:val="none" w:sz="0" w:space="0" w:color="auto"/>
        <w:bottom w:val="none" w:sz="0" w:space="0" w:color="auto"/>
        <w:right w:val="none" w:sz="0" w:space="0" w:color="auto"/>
      </w:divBdr>
    </w:div>
    <w:div w:id="1096369402">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679767">
      <w:bodyDiv w:val="1"/>
      <w:marLeft w:val="0"/>
      <w:marRight w:val="0"/>
      <w:marTop w:val="0"/>
      <w:marBottom w:val="0"/>
      <w:divBdr>
        <w:top w:val="none" w:sz="0" w:space="0" w:color="auto"/>
        <w:left w:val="none" w:sz="0" w:space="0" w:color="auto"/>
        <w:bottom w:val="none" w:sz="0" w:space="0" w:color="auto"/>
        <w:right w:val="none" w:sz="0" w:space="0" w:color="auto"/>
      </w:divBdr>
    </w:div>
    <w:div w:id="1096707432">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826268">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02805">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018769">
      <w:bodyDiv w:val="1"/>
      <w:marLeft w:val="0"/>
      <w:marRight w:val="0"/>
      <w:marTop w:val="0"/>
      <w:marBottom w:val="0"/>
      <w:divBdr>
        <w:top w:val="none" w:sz="0" w:space="0" w:color="auto"/>
        <w:left w:val="none" w:sz="0" w:space="0" w:color="auto"/>
        <w:bottom w:val="none" w:sz="0" w:space="0" w:color="auto"/>
        <w:right w:val="none" w:sz="0" w:space="0" w:color="auto"/>
      </w:divBdr>
    </w:div>
    <w:div w:id="1097212719">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336183">
      <w:bodyDiv w:val="1"/>
      <w:marLeft w:val="0"/>
      <w:marRight w:val="0"/>
      <w:marTop w:val="0"/>
      <w:marBottom w:val="0"/>
      <w:divBdr>
        <w:top w:val="none" w:sz="0" w:space="0" w:color="auto"/>
        <w:left w:val="none" w:sz="0" w:space="0" w:color="auto"/>
        <w:bottom w:val="none" w:sz="0" w:space="0" w:color="auto"/>
        <w:right w:val="none" w:sz="0" w:space="0" w:color="auto"/>
      </w:divBdr>
    </w:div>
    <w:div w:id="1097411214">
      <w:bodyDiv w:val="1"/>
      <w:marLeft w:val="0"/>
      <w:marRight w:val="0"/>
      <w:marTop w:val="0"/>
      <w:marBottom w:val="0"/>
      <w:divBdr>
        <w:top w:val="none" w:sz="0" w:space="0" w:color="auto"/>
        <w:left w:val="none" w:sz="0" w:space="0" w:color="auto"/>
        <w:bottom w:val="none" w:sz="0" w:space="0" w:color="auto"/>
        <w:right w:val="none" w:sz="0" w:space="0" w:color="auto"/>
      </w:divBdr>
    </w:div>
    <w:div w:id="1097603291">
      <w:bodyDiv w:val="1"/>
      <w:marLeft w:val="0"/>
      <w:marRight w:val="0"/>
      <w:marTop w:val="0"/>
      <w:marBottom w:val="0"/>
      <w:divBdr>
        <w:top w:val="none" w:sz="0" w:space="0" w:color="auto"/>
        <w:left w:val="none" w:sz="0" w:space="0" w:color="auto"/>
        <w:bottom w:val="none" w:sz="0" w:space="0" w:color="auto"/>
        <w:right w:val="none" w:sz="0" w:space="0" w:color="auto"/>
      </w:divBdr>
    </w:div>
    <w:div w:id="1097797157">
      <w:bodyDiv w:val="1"/>
      <w:marLeft w:val="0"/>
      <w:marRight w:val="0"/>
      <w:marTop w:val="0"/>
      <w:marBottom w:val="0"/>
      <w:divBdr>
        <w:top w:val="none" w:sz="0" w:space="0" w:color="auto"/>
        <w:left w:val="none" w:sz="0" w:space="0" w:color="auto"/>
        <w:bottom w:val="none" w:sz="0" w:space="0" w:color="auto"/>
        <w:right w:val="none" w:sz="0" w:space="0" w:color="auto"/>
      </w:divBdr>
    </w:div>
    <w:div w:id="1097797551">
      <w:bodyDiv w:val="1"/>
      <w:marLeft w:val="0"/>
      <w:marRight w:val="0"/>
      <w:marTop w:val="0"/>
      <w:marBottom w:val="0"/>
      <w:divBdr>
        <w:top w:val="none" w:sz="0" w:space="0" w:color="auto"/>
        <w:left w:val="none" w:sz="0" w:space="0" w:color="auto"/>
        <w:bottom w:val="none" w:sz="0" w:space="0" w:color="auto"/>
        <w:right w:val="none" w:sz="0" w:space="0" w:color="auto"/>
      </w:divBdr>
    </w:div>
    <w:div w:id="109782346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7867768">
      <w:bodyDiv w:val="1"/>
      <w:marLeft w:val="0"/>
      <w:marRight w:val="0"/>
      <w:marTop w:val="0"/>
      <w:marBottom w:val="0"/>
      <w:divBdr>
        <w:top w:val="none" w:sz="0" w:space="0" w:color="auto"/>
        <w:left w:val="none" w:sz="0" w:space="0" w:color="auto"/>
        <w:bottom w:val="none" w:sz="0" w:space="0" w:color="auto"/>
        <w:right w:val="none" w:sz="0" w:space="0" w:color="auto"/>
      </w:divBdr>
    </w:div>
    <w:div w:id="1098063780">
      <w:bodyDiv w:val="1"/>
      <w:marLeft w:val="0"/>
      <w:marRight w:val="0"/>
      <w:marTop w:val="0"/>
      <w:marBottom w:val="0"/>
      <w:divBdr>
        <w:top w:val="none" w:sz="0" w:space="0" w:color="auto"/>
        <w:left w:val="none" w:sz="0" w:space="0" w:color="auto"/>
        <w:bottom w:val="none" w:sz="0" w:space="0" w:color="auto"/>
        <w:right w:val="none" w:sz="0" w:space="0" w:color="auto"/>
      </w:divBdr>
    </w:div>
    <w:div w:id="1098066938">
      <w:bodyDiv w:val="1"/>
      <w:marLeft w:val="0"/>
      <w:marRight w:val="0"/>
      <w:marTop w:val="0"/>
      <w:marBottom w:val="0"/>
      <w:divBdr>
        <w:top w:val="none" w:sz="0" w:space="0" w:color="auto"/>
        <w:left w:val="none" w:sz="0" w:space="0" w:color="auto"/>
        <w:bottom w:val="none" w:sz="0" w:space="0" w:color="auto"/>
        <w:right w:val="none" w:sz="0" w:space="0" w:color="auto"/>
      </w:divBdr>
    </w:div>
    <w:div w:id="1098139072">
      <w:bodyDiv w:val="1"/>
      <w:marLeft w:val="0"/>
      <w:marRight w:val="0"/>
      <w:marTop w:val="0"/>
      <w:marBottom w:val="0"/>
      <w:divBdr>
        <w:top w:val="none" w:sz="0" w:space="0" w:color="auto"/>
        <w:left w:val="none" w:sz="0" w:space="0" w:color="auto"/>
        <w:bottom w:val="none" w:sz="0" w:space="0" w:color="auto"/>
        <w:right w:val="none" w:sz="0" w:space="0" w:color="auto"/>
      </w:divBdr>
    </w:div>
    <w:div w:id="1098211147">
      <w:bodyDiv w:val="1"/>
      <w:marLeft w:val="0"/>
      <w:marRight w:val="0"/>
      <w:marTop w:val="0"/>
      <w:marBottom w:val="0"/>
      <w:divBdr>
        <w:top w:val="none" w:sz="0" w:space="0" w:color="auto"/>
        <w:left w:val="none" w:sz="0" w:space="0" w:color="auto"/>
        <w:bottom w:val="none" w:sz="0" w:space="0" w:color="auto"/>
        <w:right w:val="none" w:sz="0" w:space="0" w:color="auto"/>
      </w:divBdr>
    </w:div>
    <w:div w:id="1098254064">
      <w:bodyDiv w:val="1"/>
      <w:marLeft w:val="0"/>
      <w:marRight w:val="0"/>
      <w:marTop w:val="0"/>
      <w:marBottom w:val="0"/>
      <w:divBdr>
        <w:top w:val="none" w:sz="0" w:space="0" w:color="auto"/>
        <w:left w:val="none" w:sz="0" w:space="0" w:color="auto"/>
        <w:bottom w:val="none" w:sz="0" w:space="0" w:color="auto"/>
        <w:right w:val="none" w:sz="0" w:space="0" w:color="auto"/>
      </w:divBdr>
    </w:div>
    <w:div w:id="1098405343">
      <w:bodyDiv w:val="1"/>
      <w:marLeft w:val="0"/>
      <w:marRight w:val="0"/>
      <w:marTop w:val="0"/>
      <w:marBottom w:val="0"/>
      <w:divBdr>
        <w:top w:val="none" w:sz="0" w:space="0" w:color="auto"/>
        <w:left w:val="none" w:sz="0" w:space="0" w:color="auto"/>
        <w:bottom w:val="none" w:sz="0" w:space="0" w:color="auto"/>
        <w:right w:val="none" w:sz="0" w:space="0" w:color="auto"/>
      </w:divBdr>
    </w:div>
    <w:div w:id="1098409620">
      <w:bodyDiv w:val="1"/>
      <w:marLeft w:val="0"/>
      <w:marRight w:val="0"/>
      <w:marTop w:val="0"/>
      <w:marBottom w:val="0"/>
      <w:divBdr>
        <w:top w:val="none" w:sz="0" w:space="0" w:color="auto"/>
        <w:left w:val="none" w:sz="0" w:space="0" w:color="auto"/>
        <w:bottom w:val="none" w:sz="0" w:space="0" w:color="auto"/>
        <w:right w:val="none" w:sz="0" w:space="0" w:color="auto"/>
      </w:divBdr>
    </w:div>
    <w:div w:id="1098477660">
      <w:bodyDiv w:val="1"/>
      <w:marLeft w:val="0"/>
      <w:marRight w:val="0"/>
      <w:marTop w:val="0"/>
      <w:marBottom w:val="0"/>
      <w:divBdr>
        <w:top w:val="none" w:sz="0" w:space="0" w:color="auto"/>
        <w:left w:val="none" w:sz="0" w:space="0" w:color="auto"/>
        <w:bottom w:val="none" w:sz="0" w:space="0" w:color="auto"/>
        <w:right w:val="none" w:sz="0" w:space="0" w:color="auto"/>
      </w:divBdr>
    </w:div>
    <w:div w:id="1098524679">
      <w:bodyDiv w:val="1"/>
      <w:marLeft w:val="0"/>
      <w:marRight w:val="0"/>
      <w:marTop w:val="0"/>
      <w:marBottom w:val="0"/>
      <w:divBdr>
        <w:top w:val="none" w:sz="0" w:space="0" w:color="auto"/>
        <w:left w:val="none" w:sz="0" w:space="0" w:color="auto"/>
        <w:bottom w:val="none" w:sz="0" w:space="0" w:color="auto"/>
        <w:right w:val="none" w:sz="0" w:space="0" w:color="auto"/>
      </w:divBdr>
    </w:div>
    <w:div w:id="1098604114">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8909697">
      <w:bodyDiv w:val="1"/>
      <w:marLeft w:val="0"/>
      <w:marRight w:val="0"/>
      <w:marTop w:val="0"/>
      <w:marBottom w:val="0"/>
      <w:divBdr>
        <w:top w:val="none" w:sz="0" w:space="0" w:color="auto"/>
        <w:left w:val="none" w:sz="0" w:space="0" w:color="auto"/>
        <w:bottom w:val="none" w:sz="0" w:space="0" w:color="auto"/>
        <w:right w:val="none" w:sz="0" w:space="0" w:color="auto"/>
      </w:divBdr>
    </w:div>
    <w:div w:id="1098913549">
      <w:bodyDiv w:val="1"/>
      <w:marLeft w:val="0"/>
      <w:marRight w:val="0"/>
      <w:marTop w:val="0"/>
      <w:marBottom w:val="0"/>
      <w:divBdr>
        <w:top w:val="none" w:sz="0" w:space="0" w:color="auto"/>
        <w:left w:val="none" w:sz="0" w:space="0" w:color="auto"/>
        <w:bottom w:val="none" w:sz="0" w:space="0" w:color="auto"/>
        <w:right w:val="none" w:sz="0" w:space="0" w:color="auto"/>
      </w:divBdr>
    </w:div>
    <w:div w:id="1098986134">
      <w:bodyDiv w:val="1"/>
      <w:marLeft w:val="0"/>
      <w:marRight w:val="0"/>
      <w:marTop w:val="0"/>
      <w:marBottom w:val="0"/>
      <w:divBdr>
        <w:top w:val="none" w:sz="0" w:space="0" w:color="auto"/>
        <w:left w:val="none" w:sz="0" w:space="0" w:color="auto"/>
        <w:bottom w:val="none" w:sz="0" w:space="0" w:color="auto"/>
        <w:right w:val="none" w:sz="0" w:space="0" w:color="auto"/>
      </w:divBdr>
    </w:div>
    <w:div w:id="1099104787">
      <w:bodyDiv w:val="1"/>
      <w:marLeft w:val="0"/>
      <w:marRight w:val="0"/>
      <w:marTop w:val="0"/>
      <w:marBottom w:val="0"/>
      <w:divBdr>
        <w:top w:val="none" w:sz="0" w:space="0" w:color="auto"/>
        <w:left w:val="none" w:sz="0" w:space="0" w:color="auto"/>
        <w:bottom w:val="none" w:sz="0" w:space="0" w:color="auto"/>
        <w:right w:val="none" w:sz="0" w:space="0" w:color="auto"/>
      </w:divBdr>
    </w:div>
    <w:div w:id="1099182005">
      <w:bodyDiv w:val="1"/>
      <w:marLeft w:val="0"/>
      <w:marRight w:val="0"/>
      <w:marTop w:val="0"/>
      <w:marBottom w:val="0"/>
      <w:divBdr>
        <w:top w:val="none" w:sz="0" w:space="0" w:color="auto"/>
        <w:left w:val="none" w:sz="0" w:space="0" w:color="auto"/>
        <w:bottom w:val="none" w:sz="0" w:space="0" w:color="auto"/>
        <w:right w:val="none" w:sz="0" w:space="0" w:color="auto"/>
      </w:divBdr>
    </w:div>
    <w:div w:id="1099450770">
      <w:bodyDiv w:val="1"/>
      <w:marLeft w:val="0"/>
      <w:marRight w:val="0"/>
      <w:marTop w:val="0"/>
      <w:marBottom w:val="0"/>
      <w:divBdr>
        <w:top w:val="none" w:sz="0" w:space="0" w:color="auto"/>
        <w:left w:val="none" w:sz="0" w:space="0" w:color="auto"/>
        <w:bottom w:val="none" w:sz="0" w:space="0" w:color="auto"/>
        <w:right w:val="none" w:sz="0" w:space="0" w:color="auto"/>
      </w:divBdr>
    </w:div>
    <w:div w:id="1099571246">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099763125">
      <w:bodyDiv w:val="1"/>
      <w:marLeft w:val="0"/>
      <w:marRight w:val="0"/>
      <w:marTop w:val="0"/>
      <w:marBottom w:val="0"/>
      <w:divBdr>
        <w:top w:val="none" w:sz="0" w:space="0" w:color="auto"/>
        <w:left w:val="none" w:sz="0" w:space="0" w:color="auto"/>
        <w:bottom w:val="none" w:sz="0" w:space="0" w:color="auto"/>
        <w:right w:val="none" w:sz="0" w:space="0" w:color="auto"/>
      </w:divBdr>
    </w:div>
    <w:div w:id="1099837073">
      <w:bodyDiv w:val="1"/>
      <w:marLeft w:val="0"/>
      <w:marRight w:val="0"/>
      <w:marTop w:val="0"/>
      <w:marBottom w:val="0"/>
      <w:divBdr>
        <w:top w:val="none" w:sz="0" w:space="0" w:color="auto"/>
        <w:left w:val="none" w:sz="0" w:space="0" w:color="auto"/>
        <w:bottom w:val="none" w:sz="0" w:space="0" w:color="auto"/>
        <w:right w:val="none" w:sz="0" w:space="0" w:color="auto"/>
      </w:divBdr>
    </w:div>
    <w:div w:id="1099981458">
      <w:bodyDiv w:val="1"/>
      <w:marLeft w:val="0"/>
      <w:marRight w:val="0"/>
      <w:marTop w:val="0"/>
      <w:marBottom w:val="0"/>
      <w:divBdr>
        <w:top w:val="none" w:sz="0" w:space="0" w:color="auto"/>
        <w:left w:val="none" w:sz="0" w:space="0" w:color="auto"/>
        <w:bottom w:val="none" w:sz="0" w:space="0" w:color="auto"/>
        <w:right w:val="none" w:sz="0" w:space="0" w:color="auto"/>
      </w:divBdr>
    </w:div>
    <w:div w:id="1100178032">
      <w:bodyDiv w:val="1"/>
      <w:marLeft w:val="0"/>
      <w:marRight w:val="0"/>
      <w:marTop w:val="0"/>
      <w:marBottom w:val="0"/>
      <w:divBdr>
        <w:top w:val="none" w:sz="0" w:space="0" w:color="auto"/>
        <w:left w:val="none" w:sz="0" w:space="0" w:color="auto"/>
        <w:bottom w:val="none" w:sz="0" w:space="0" w:color="auto"/>
        <w:right w:val="none" w:sz="0" w:space="0" w:color="auto"/>
      </w:divBdr>
    </w:div>
    <w:div w:id="1100415164">
      <w:bodyDiv w:val="1"/>
      <w:marLeft w:val="0"/>
      <w:marRight w:val="0"/>
      <w:marTop w:val="0"/>
      <w:marBottom w:val="0"/>
      <w:divBdr>
        <w:top w:val="none" w:sz="0" w:space="0" w:color="auto"/>
        <w:left w:val="none" w:sz="0" w:space="0" w:color="auto"/>
        <w:bottom w:val="none" w:sz="0" w:space="0" w:color="auto"/>
        <w:right w:val="none" w:sz="0" w:space="0" w:color="auto"/>
      </w:divBdr>
    </w:div>
    <w:div w:id="1100638134">
      <w:bodyDiv w:val="1"/>
      <w:marLeft w:val="0"/>
      <w:marRight w:val="0"/>
      <w:marTop w:val="0"/>
      <w:marBottom w:val="0"/>
      <w:divBdr>
        <w:top w:val="none" w:sz="0" w:space="0" w:color="auto"/>
        <w:left w:val="none" w:sz="0" w:space="0" w:color="auto"/>
        <w:bottom w:val="none" w:sz="0" w:space="0" w:color="auto"/>
        <w:right w:val="none" w:sz="0" w:space="0" w:color="auto"/>
      </w:divBdr>
    </w:div>
    <w:div w:id="1100640546">
      <w:bodyDiv w:val="1"/>
      <w:marLeft w:val="0"/>
      <w:marRight w:val="0"/>
      <w:marTop w:val="0"/>
      <w:marBottom w:val="0"/>
      <w:divBdr>
        <w:top w:val="none" w:sz="0" w:space="0" w:color="auto"/>
        <w:left w:val="none" w:sz="0" w:space="0" w:color="auto"/>
        <w:bottom w:val="none" w:sz="0" w:space="0" w:color="auto"/>
        <w:right w:val="none" w:sz="0" w:space="0" w:color="auto"/>
      </w:divBdr>
    </w:div>
    <w:div w:id="1100878492">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026400">
      <w:bodyDiv w:val="1"/>
      <w:marLeft w:val="0"/>
      <w:marRight w:val="0"/>
      <w:marTop w:val="0"/>
      <w:marBottom w:val="0"/>
      <w:divBdr>
        <w:top w:val="none" w:sz="0" w:space="0" w:color="auto"/>
        <w:left w:val="none" w:sz="0" w:space="0" w:color="auto"/>
        <w:bottom w:val="none" w:sz="0" w:space="0" w:color="auto"/>
        <w:right w:val="none" w:sz="0" w:space="0" w:color="auto"/>
      </w:divBdr>
    </w:div>
    <w:div w:id="1101027889">
      <w:bodyDiv w:val="1"/>
      <w:marLeft w:val="0"/>
      <w:marRight w:val="0"/>
      <w:marTop w:val="0"/>
      <w:marBottom w:val="0"/>
      <w:divBdr>
        <w:top w:val="none" w:sz="0" w:space="0" w:color="auto"/>
        <w:left w:val="none" w:sz="0" w:space="0" w:color="auto"/>
        <w:bottom w:val="none" w:sz="0" w:space="0" w:color="auto"/>
        <w:right w:val="none" w:sz="0" w:space="0" w:color="auto"/>
      </w:divBdr>
    </w:div>
    <w:div w:id="1101142608">
      <w:bodyDiv w:val="1"/>
      <w:marLeft w:val="0"/>
      <w:marRight w:val="0"/>
      <w:marTop w:val="0"/>
      <w:marBottom w:val="0"/>
      <w:divBdr>
        <w:top w:val="none" w:sz="0" w:space="0" w:color="auto"/>
        <w:left w:val="none" w:sz="0" w:space="0" w:color="auto"/>
        <w:bottom w:val="none" w:sz="0" w:space="0" w:color="auto"/>
        <w:right w:val="none" w:sz="0" w:space="0" w:color="auto"/>
      </w:divBdr>
    </w:div>
    <w:div w:id="1101144324">
      <w:bodyDiv w:val="1"/>
      <w:marLeft w:val="0"/>
      <w:marRight w:val="0"/>
      <w:marTop w:val="0"/>
      <w:marBottom w:val="0"/>
      <w:divBdr>
        <w:top w:val="none" w:sz="0" w:space="0" w:color="auto"/>
        <w:left w:val="none" w:sz="0" w:space="0" w:color="auto"/>
        <w:bottom w:val="none" w:sz="0" w:space="0" w:color="auto"/>
        <w:right w:val="none" w:sz="0" w:space="0" w:color="auto"/>
      </w:divBdr>
    </w:div>
    <w:div w:id="1101147724">
      <w:bodyDiv w:val="1"/>
      <w:marLeft w:val="0"/>
      <w:marRight w:val="0"/>
      <w:marTop w:val="0"/>
      <w:marBottom w:val="0"/>
      <w:divBdr>
        <w:top w:val="none" w:sz="0" w:space="0" w:color="auto"/>
        <w:left w:val="none" w:sz="0" w:space="0" w:color="auto"/>
        <w:bottom w:val="none" w:sz="0" w:space="0" w:color="auto"/>
        <w:right w:val="none" w:sz="0" w:space="0" w:color="auto"/>
      </w:divBdr>
    </w:div>
    <w:div w:id="1101220712">
      <w:bodyDiv w:val="1"/>
      <w:marLeft w:val="0"/>
      <w:marRight w:val="0"/>
      <w:marTop w:val="0"/>
      <w:marBottom w:val="0"/>
      <w:divBdr>
        <w:top w:val="none" w:sz="0" w:space="0" w:color="auto"/>
        <w:left w:val="none" w:sz="0" w:space="0" w:color="auto"/>
        <w:bottom w:val="none" w:sz="0" w:space="0" w:color="auto"/>
        <w:right w:val="none" w:sz="0" w:space="0" w:color="auto"/>
      </w:divBdr>
    </w:div>
    <w:div w:id="1101224722">
      <w:bodyDiv w:val="1"/>
      <w:marLeft w:val="0"/>
      <w:marRight w:val="0"/>
      <w:marTop w:val="0"/>
      <w:marBottom w:val="0"/>
      <w:divBdr>
        <w:top w:val="none" w:sz="0" w:space="0" w:color="auto"/>
        <w:left w:val="none" w:sz="0" w:space="0" w:color="auto"/>
        <w:bottom w:val="none" w:sz="0" w:space="0" w:color="auto"/>
        <w:right w:val="none" w:sz="0" w:space="0" w:color="auto"/>
      </w:divBdr>
    </w:div>
    <w:div w:id="1101297129">
      <w:bodyDiv w:val="1"/>
      <w:marLeft w:val="0"/>
      <w:marRight w:val="0"/>
      <w:marTop w:val="0"/>
      <w:marBottom w:val="0"/>
      <w:divBdr>
        <w:top w:val="none" w:sz="0" w:space="0" w:color="auto"/>
        <w:left w:val="none" w:sz="0" w:space="0" w:color="auto"/>
        <w:bottom w:val="none" w:sz="0" w:space="0" w:color="auto"/>
        <w:right w:val="none" w:sz="0" w:space="0" w:color="auto"/>
      </w:divBdr>
    </w:div>
    <w:div w:id="1101536275">
      <w:bodyDiv w:val="1"/>
      <w:marLeft w:val="0"/>
      <w:marRight w:val="0"/>
      <w:marTop w:val="0"/>
      <w:marBottom w:val="0"/>
      <w:divBdr>
        <w:top w:val="none" w:sz="0" w:space="0" w:color="auto"/>
        <w:left w:val="none" w:sz="0" w:space="0" w:color="auto"/>
        <w:bottom w:val="none" w:sz="0" w:space="0" w:color="auto"/>
        <w:right w:val="none" w:sz="0" w:space="0" w:color="auto"/>
      </w:divBdr>
    </w:div>
    <w:div w:id="1101561116">
      <w:bodyDiv w:val="1"/>
      <w:marLeft w:val="0"/>
      <w:marRight w:val="0"/>
      <w:marTop w:val="0"/>
      <w:marBottom w:val="0"/>
      <w:divBdr>
        <w:top w:val="none" w:sz="0" w:space="0" w:color="auto"/>
        <w:left w:val="none" w:sz="0" w:space="0" w:color="auto"/>
        <w:bottom w:val="none" w:sz="0" w:space="0" w:color="auto"/>
        <w:right w:val="none" w:sz="0" w:space="0" w:color="auto"/>
      </w:divBdr>
    </w:div>
    <w:div w:id="1101608823">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685489">
      <w:bodyDiv w:val="1"/>
      <w:marLeft w:val="0"/>
      <w:marRight w:val="0"/>
      <w:marTop w:val="0"/>
      <w:marBottom w:val="0"/>
      <w:divBdr>
        <w:top w:val="none" w:sz="0" w:space="0" w:color="auto"/>
        <w:left w:val="none" w:sz="0" w:space="0" w:color="auto"/>
        <w:bottom w:val="none" w:sz="0" w:space="0" w:color="auto"/>
        <w:right w:val="none" w:sz="0" w:space="0" w:color="auto"/>
      </w:divBdr>
    </w:div>
    <w:div w:id="1101687164">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1994707">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142051">
      <w:bodyDiv w:val="1"/>
      <w:marLeft w:val="0"/>
      <w:marRight w:val="0"/>
      <w:marTop w:val="0"/>
      <w:marBottom w:val="0"/>
      <w:divBdr>
        <w:top w:val="none" w:sz="0" w:space="0" w:color="auto"/>
        <w:left w:val="none" w:sz="0" w:space="0" w:color="auto"/>
        <w:bottom w:val="none" w:sz="0" w:space="0" w:color="auto"/>
        <w:right w:val="none" w:sz="0" w:space="0" w:color="auto"/>
      </w:divBdr>
    </w:div>
    <w:div w:id="1102143932">
      <w:bodyDiv w:val="1"/>
      <w:marLeft w:val="0"/>
      <w:marRight w:val="0"/>
      <w:marTop w:val="0"/>
      <w:marBottom w:val="0"/>
      <w:divBdr>
        <w:top w:val="none" w:sz="0" w:space="0" w:color="auto"/>
        <w:left w:val="none" w:sz="0" w:space="0" w:color="auto"/>
        <w:bottom w:val="none" w:sz="0" w:space="0" w:color="auto"/>
        <w:right w:val="none" w:sz="0" w:space="0" w:color="auto"/>
      </w:divBdr>
    </w:div>
    <w:div w:id="1102341812">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45138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795347">
      <w:bodyDiv w:val="1"/>
      <w:marLeft w:val="0"/>
      <w:marRight w:val="0"/>
      <w:marTop w:val="0"/>
      <w:marBottom w:val="0"/>
      <w:divBdr>
        <w:top w:val="none" w:sz="0" w:space="0" w:color="auto"/>
        <w:left w:val="none" w:sz="0" w:space="0" w:color="auto"/>
        <w:bottom w:val="none" w:sz="0" w:space="0" w:color="auto"/>
        <w:right w:val="none" w:sz="0" w:space="0" w:color="auto"/>
      </w:divBdr>
    </w:div>
    <w:div w:id="1102800137">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2990845">
      <w:bodyDiv w:val="1"/>
      <w:marLeft w:val="0"/>
      <w:marRight w:val="0"/>
      <w:marTop w:val="0"/>
      <w:marBottom w:val="0"/>
      <w:divBdr>
        <w:top w:val="none" w:sz="0" w:space="0" w:color="auto"/>
        <w:left w:val="none" w:sz="0" w:space="0" w:color="auto"/>
        <w:bottom w:val="none" w:sz="0" w:space="0" w:color="auto"/>
        <w:right w:val="none" w:sz="0" w:space="0" w:color="auto"/>
      </w:divBdr>
    </w:div>
    <w:div w:id="1102994018">
      <w:bodyDiv w:val="1"/>
      <w:marLeft w:val="0"/>
      <w:marRight w:val="0"/>
      <w:marTop w:val="0"/>
      <w:marBottom w:val="0"/>
      <w:divBdr>
        <w:top w:val="none" w:sz="0" w:space="0" w:color="auto"/>
        <w:left w:val="none" w:sz="0" w:space="0" w:color="auto"/>
        <w:bottom w:val="none" w:sz="0" w:space="0" w:color="auto"/>
        <w:right w:val="none" w:sz="0" w:space="0" w:color="auto"/>
      </w:divBdr>
    </w:div>
    <w:div w:id="1103184363">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498461">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3770163">
      <w:bodyDiv w:val="1"/>
      <w:marLeft w:val="0"/>
      <w:marRight w:val="0"/>
      <w:marTop w:val="0"/>
      <w:marBottom w:val="0"/>
      <w:divBdr>
        <w:top w:val="none" w:sz="0" w:space="0" w:color="auto"/>
        <w:left w:val="none" w:sz="0" w:space="0" w:color="auto"/>
        <w:bottom w:val="none" w:sz="0" w:space="0" w:color="auto"/>
        <w:right w:val="none" w:sz="0" w:space="0" w:color="auto"/>
      </w:divBdr>
    </w:div>
    <w:div w:id="1104307962">
      <w:bodyDiv w:val="1"/>
      <w:marLeft w:val="0"/>
      <w:marRight w:val="0"/>
      <w:marTop w:val="0"/>
      <w:marBottom w:val="0"/>
      <w:divBdr>
        <w:top w:val="none" w:sz="0" w:space="0" w:color="auto"/>
        <w:left w:val="none" w:sz="0" w:space="0" w:color="auto"/>
        <w:bottom w:val="none" w:sz="0" w:space="0" w:color="auto"/>
        <w:right w:val="none" w:sz="0" w:space="0" w:color="auto"/>
      </w:divBdr>
    </w:div>
    <w:div w:id="1104544382">
      <w:bodyDiv w:val="1"/>
      <w:marLeft w:val="0"/>
      <w:marRight w:val="0"/>
      <w:marTop w:val="0"/>
      <w:marBottom w:val="0"/>
      <w:divBdr>
        <w:top w:val="none" w:sz="0" w:space="0" w:color="auto"/>
        <w:left w:val="none" w:sz="0" w:space="0" w:color="auto"/>
        <w:bottom w:val="none" w:sz="0" w:space="0" w:color="auto"/>
        <w:right w:val="none" w:sz="0" w:space="0" w:color="auto"/>
      </w:divBdr>
    </w:div>
    <w:div w:id="1104571826">
      <w:bodyDiv w:val="1"/>
      <w:marLeft w:val="0"/>
      <w:marRight w:val="0"/>
      <w:marTop w:val="0"/>
      <w:marBottom w:val="0"/>
      <w:divBdr>
        <w:top w:val="none" w:sz="0" w:space="0" w:color="auto"/>
        <w:left w:val="none" w:sz="0" w:space="0" w:color="auto"/>
        <w:bottom w:val="none" w:sz="0" w:space="0" w:color="auto"/>
        <w:right w:val="none" w:sz="0" w:space="0" w:color="auto"/>
      </w:divBdr>
    </w:div>
    <w:div w:id="1104572367">
      <w:bodyDiv w:val="1"/>
      <w:marLeft w:val="0"/>
      <w:marRight w:val="0"/>
      <w:marTop w:val="0"/>
      <w:marBottom w:val="0"/>
      <w:divBdr>
        <w:top w:val="none" w:sz="0" w:space="0" w:color="auto"/>
        <w:left w:val="none" w:sz="0" w:space="0" w:color="auto"/>
        <w:bottom w:val="none" w:sz="0" w:space="0" w:color="auto"/>
        <w:right w:val="none" w:sz="0" w:space="0" w:color="auto"/>
      </w:divBdr>
    </w:div>
    <w:div w:id="1104766308">
      <w:bodyDiv w:val="1"/>
      <w:marLeft w:val="0"/>
      <w:marRight w:val="0"/>
      <w:marTop w:val="0"/>
      <w:marBottom w:val="0"/>
      <w:divBdr>
        <w:top w:val="none" w:sz="0" w:space="0" w:color="auto"/>
        <w:left w:val="none" w:sz="0" w:space="0" w:color="auto"/>
        <w:bottom w:val="none" w:sz="0" w:space="0" w:color="auto"/>
        <w:right w:val="none" w:sz="0" w:space="0" w:color="auto"/>
      </w:divBdr>
    </w:div>
    <w:div w:id="1104879257">
      <w:bodyDiv w:val="1"/>
      <w:marLeft w:val="0"/>
      <w:marRight w:val="0"/>
      <w:marTop w:val="0"/>
      <w:marBottom w:val="0"/>
      <w:divBdr>
        <w:top w:val="none" w:sz="0" w:space="0" w:color="auto"/>
        <w:left w:val="none" w:sz="0" w:space="0" w:color="auto"/>
        <w:bottom w:val="none" w:sz="0" w:space="0" w:color="auto"/>
        <w:right w:val="none" w:sz="0" w:space="0" w:color="auto"/>
      </w:divBdr>
    </w:div>
    <w:div w:id="1105031981">
      <w:bodyDiv w:val="1"/>
      <w:marLeft w:val="0"/>
      <w:marRight w:val="0"/>
      <w:marTop w:val="0"/>
      <w:marBottom w:val="0"/>
      <w:divBdr>
        <w:top w:val="none" w:sz="0" w:space="0" w:color="auto"/>
        <w:left w:val="none" w:sz="0" w:space="0" w:color="auto"/>
        <w:bottom w:val="none" w:sz="0" w:space="0" w:color="auto"/>
        <w:right w:val="none" w:sz="0" w:space="0" w:color="auto"/>
      </w:divBdr>
    </w:div>
    <w:div w:id="1105491702">
      <w:bodyDiv w:val="1"/>
      <w:marLeft w:val="0"/>
      <w:marRight w:val="0"/>
      <w:marTop w:val="0"/>
      <w:marBottom w:val="0"/>
      <w:divBdr>
        <w:top w:val="none" w:sz="0" w:space="0" w:color="auto"/>
        <w:left w:val="none" w:sz="0" w:space="0" w:color="auto"/>
        <w:bottom w:val="none" w:sz="0" w:space="0" w:color="auto"/>
        <w:right w:val="none" w:sz="0" w:space="0" w:color="auto"/>
      </w:divBdr>
    </w:div>
    <w:div w:id="1105539970">
      <w:bodyDiv w:val="1"/>
      <w:marLeft w:val="0"/>
      <w:marRight w:val="0"/>
      <w:marTop w:val="0"/>
      <w:marBottom w:val="0"/>
      <w:divBdr>
        <w:top w:val="none" w:sz="0" w:space="0" w:color="auto"/>
        <w:left w:val="none" w:sz="0" w:space="0" w:color="auto"/>
        <w:bottom w:val="none" w:sz="0" w:space="0" w:color="auto"/>
        <w:right w:val="none" w:sz="0" w:space="0" w:color="auto"/>
      </w:divBdr>
    </w:div>
    <w:div w:id="1105613086">
      <w:bodyDiv w:val="1"/>
      <w:marLeft w:val="0"/>
      <w:marRight w:val="0"/>
      <w:marTop w:val="0"/>
      <w:marBottom w:val="0"/>
      <w:divBdr>
        <w:top w:val="none" w:sz="0" w:space="0" w:color="auto"/>
        <w:left w:val="none" w:sz="0" w:space="0" w:color="auto"/>
        <w:bottom w:val="none" w:sz="0" w:space="0" w:color="auto"/>
        <w:right w:val="none" w:sz="0" w:space="0" w:color="auto"/>
      </w:divBdr>
    </w:div>
    <w:div w:id="1105807885">
      <w:bodyDiv w:val="1"/>
      <w:marLeft w:val="0"/>
      <w:marRight w:val="0"/>
      <w:marTop w:val="0"/>
      <w:marBottom w:val="0"/>
      <w:divBdr>
        <w:top w:val="none" w:sz="0" w:space="0" w:color="auto"/>
        <w:left w:val="none" w:sz="0" w:space="0" w:color="auto"/>
        <w:bottom w:val="none" w:sz="0" w:space="0" w:color="auto"/>
        <w:right w:val="none" w:sz="0" w:space="0" w:color="auto"/>
      </w:divBdr>
    </w:div>
    <w:div w:id="1105878771">
      <w:bodyDiv w:val="1"/>
      <w:marLeft w:val="0"/>
      <w:marRight w:val="0"/>
      <w:marTop w:val="0"/>
      <w:marBottom w:val="0"/>
      <w:divBdr>
        <w:top w:val="none" w:sz="0" w:space="0" w:color="auto"/>
        <w:left w:val="none" w:sz="0" w:space="0" w:color="auto"/>
        <w:bottom w:val="none" w:sz="0" w:space="0" w:color="auto"/>
        <w:right w:val="none" w:sz="0" w:space="0" w:color="auto"/>
      </w:divBdr>
    </w:div>
    <w:div w:id="1106001169">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196365">
      <w:bodyDiv w:val="1"/>
      <w:marLeft w:val="0"/>
      <w:marRight w:val="0"/>
      <w:marTop w:val="0"/>
      <w:marBottom w:val="0"/>
      <w:divBdr>
        <w:top w:val="none" w:sz="0" w:space="0" w:color="auto"/>
        <w:left w:val="none" w:sz="0" w:space="0" w:color="auto"/>
        <w:bottom w:val="none" w:sz="0" w:space="0" w:color="auto"/>
        <w:right w:val="none" w:sz="0" w:space="0" w:color="auto"/>
      </w:divBdr>
    </w:div>
    <w:div w:id="1106265230">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6464914">
      <w:bodyDiv w:val="1"/>
      <w:marLeft w:val="0"/>
      <w:marRight w:val="0"/>
      <w:marTop w:val="0"/>
      <w:marBottom w:val="0"/>
      <w:divBdr>
        <w:top w:val="none" w:sz="0" w:space="0" w:color="auto"/>
        <w:left w:val="none" w:sz="0" w:space="0" w:color="auto"/>
        <w:bottom w:val="none" w:sz="0" w:space="0" w:color="auto"/>
        <w:right w:val="none" w:sz="0" w:space="0" w:color="auto"/>
      </w:divBdr>
    </w:div>
    <w:div w:id="1106533953">
      <w:bodyDiv w:val="1"/>
      <w:marLeft w:val="0"/>
      <w:marRight w:val="0"/>
      <w:marTop w:val="0"/>
      <w:marBottom w:val="0"/>
      <w:divBdr>
        <w:top w:val="none" w:sz="0" w:space="0" w:color="auto"/>
        <w:left w:val="none" w:sz="0" w:space="0" w:color="auto"/>
        <w:bottom w:val="none" w:sz="0" w:space="0" w:color="auto"/>
        <w:right w:val="none" w:sz="0" w:space="0" w:color="auto"/>
      </w:divBdr>
    </w:div>
    <w:div w:id="1106658417">
      <w:bodyDiv w:val="1"/>
      <w:marLeft w:val="0"/>
      <w:marRight w:val="0"/>
      <w:marTop w:val="0"/>
      <w:marBottom w:val="0"/>
      <w:divBdr>
        <w:top w:val="none" w:sz="0" w:space="0" w:color="auto"/>
        <w:left w:val="none" w:sz="0" w:space="0" w:color="auto"/>
        <w:bottom w:val="none" w:sz="0" w:space="0" w:color="auto"/>
        <w:right w:val="none" w:sz="0" w:space="0" w:color="auto"/>
      </w:divBdr>
    </w:div>
    <w:div w:id="1106727526">
      <w:bodyDiv w:val="1"/>
      <w:marLeft w:val="0"/>
      <w:marRight w:val="0"/>
      <w:marTop w:val="0"/>
      <w:marBottom w:val="0"/>
      <w:divBdr>
        <w:top w:val="none" w:sz="0" w:space="0" w:color="auto"/>
        <w:left w:val="none" w:sz="0" w:space="0" w:color="auto"/>
        <w:bottom w:val="none" w:sz="0" w:space="0" w:color="auto"/>
        <w:right w:val="none" w:sz="0" w:space="0" w:color="auto"/>
      </w:divBdr>
    </w:div>
    <w:div w:id="1106998625">
      <w:bodyDiv w:val="1"/>
      <w:marLeft w:val="0"/>
      <w:marRight w:val="0"/>
      <w:marTop w:val="0"/>
      <w:marBottom w:val="0"/>
      <w:divBdr>
        <w:top w:val="none" w:sz="0" w:space="0" w:color="auto"/>
        <w:left w:val="none" w:sz="0" w:space="0" w:color="auto"/>
        <w:bottom w:val="none" w:sz="0" w:space="0" w:color="auto"/>
        <w:right w:val="none" w:sz="0" w:space="0" w:color="auto"/>
      </w:divBdr>
    </w:div>
    <w:div w:id="1107046345">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7307798">
      <w:bodyDiv w:val="1"/>
      <w:marLeft w:val="0"/>
      <w:marRight w:val="0"/>
      <w:marTop w:val="0"/>
      <w:marBottom w:val="0"/>
      <w:divBdr>
        <w:top w:val="none" w:sz="0" w:space="0" w:color="auto"/>
        <w:left w:val="none" w:sz="0" w:space="0" w:color="auto"/>
        <w:bottom w:val="none" w:sz="0" w:space="0" w:color="auto"/>
        <w:right w:val="none" w:sz="0" w:space="0" w:color="auto"/>
      </w:divBdr>
    </w:div>
    <w:div w:id="1107386978">
      <w:bodyDiv w:val="1"/>
      <w:marLeft w:val="0"/>
      <w:marRight w:val="0"/>
      <w:marTop w:val="0"/>
      <w:marBottom w:val="0"/>
      <w:divBdr>
        <w:top w:val="none" w:sz="0" w:space="0" w:color="auto"/>
        <w:left w:val="none" w:sz="0" w:space="0" w:color="auto"/>
        <w:bottom w:val="none" w:sz="0" w:space="0" w:color="auto"/>
        <w:right w:val="none" w:sz="0" w:space="0" w:color="auto"/>
      </w:divBdr>
    </w:div>
    <w:div w:id="1107698529">
      <w:bodyDiv w:val="1"/>
      <w:marLeft w:val="0"/>
      <w:marRight w:val="0"/>
      <w:marTop w:val="0"/>
      <w:marBottom w:val="0"/>
      <w:divBdr>
        <w:top w:val="none" w:sz="0" w:space="0" w:color="auto"/>
        <w:left w:val="none" w:sz="0" w:space="0" w:color="auto"/>
        <w:bottom w:val="none" w:sz="0" w:space="0" w:color="auto"/>
        <w:right w:val="none" w:sz="0" w:space="0" w:color="auto"/>
      </w:divBdr>
    </w:div>
    <w:div w:id="1107848763">
      <w:bodyDiv w:val="1"/>
      <w:marLeft w:val="0"/>
      <w:marRight w:val="0"/>
      <w:marTop w:val="0"/>
      <w:marBottom w:val="0"/>
      <w:divBdr>
        <w:top w:val="none" w:sz="0" w:space="0" w:color="auto"/>
        <w:left w:val="none" w:sz="0" w:space="0" w:color="auto"/>
        <w:bottom w:val="none" w:sz="0" w:space="0" w:color="auto"/>
        <w:right w:val="none" w:sz="0" w:space="0" w:color="auto"/>
      </w:divBdr>
    </w:div>
    <w:div w:id="1108230762">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37122">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8358060">
      <w:bodyDiv w:val="1"/>
      <w:marLeft w:val="0"/>
      <w:marRight w:val="0"/>
      <w:marTop w:val="0"/>
      <w:marBottom w:val="0"/>
      <w:divBdr>
        <w:top w:val="none" w:sz="0" w:space="0" w:color="auto"/>
        <w:left w:val="none" w:sz="0" w:space="0" w:color="auto"/>
        <w:bottom w:val="none" w:sz="0" w:space="0" w:color="auto"/>
        <w:right w:val="none" w:sz="0" w:space="0" w:color="auto"/>
      </w:divBdr>
    </w:div>
    <w:div w:id="1108426483">
      <w:bodyDiv w:val="1"/>
      <w:marLeft w:val="0"/>
      <w:marRight w:val="0"/>
      <w:marTop w:val="0"/>
      <w:marBottom w:val="0"/>
      <w:divBdr>
        <w:top w:val="none" w:sz="0" w:space="0" w:color="auto"/>
        <w:left w:val="none" w:sz="0" w:space="0" w:color="auto"/>
        <w:bottom w:val="none" w:sz="0" w:space="0" w:color="auto"/>
        <w:right w:val="none" w:sz="0" w:space="0" w:color="auto"/>
      </w:divBdr>
    </w:div>
    <w:div w:id="1108542326">
      <w:bodyDiv w:val="1"/>
      <w:marLeft w:val="0"/>
      <w:marRight w:val="0"/>
      <w:marTop w:val="0"/>
      <w:marBottom w:val="0"/>
      <w:divBdr>
        <w:top w:val="none" w:sz="0" w:space="0" w:color="auto"/>
        <w:left w:val="none" w:sz="0" w:space="0" w:color="auto"/>
        <w:bottom w:val="none" w:sz="0" w:space="0" w:color="auto"/>
        <w:right w:val="none" w:sz="0" w:space="0" w:color="auto"/>
      </w:divBdr>
    </w:div>
    <w:div w:id="1108890361">
      <w:bodyDiv w:val="1"/>
      <w:marLeft w:val="0"/>
      <w:marRight w:val="0"/>
      <w:marTop w:val="0"/>
      <w:marBottom w:val="0"/>
      <w:divBdr>
        <w:top w:val="none" w:sz="0" w:space="0" w:color="auto"/>
        <w:left w:val="none" w:sz="0" w:space="0" w:color="auto"/>
        <w:bottom w:val="none" w:sz="0" w:space="0" w:color="auto"/>
        <w:right w:val="none" w:sz="0" w:space="0" w:color="auto"/>
      </w:divBdr>
    </w:div>
    <w:div w:id="1108895295">
      <w:bodyDiv w:val="1"/>
      <w:marLeft w:val="0"/>
      <w:marRight w:val="0"/>
      <w:marTop w:val="0"/>
      <w:marBottom w:val="0"/>
      <w:divBdr>
        <w:top w:val="none" w:sz="0" w:space="0" w:color="auto"/>
        <w:left w:val="none" w:sz="0" w:space="0" w:color="auto"/>
        <w:bottom w:val="none" w:sz="0" w:space="0" w:color="auto"/>
        <w:right w:val="none" w:sz="0" w:space="0" w:color="auto"/>
      </w:divBdr>
    </w:div>
    <w:div w:id="1109201460">
      <w:bodyDiv w:val="1"/>
      <w:marLeft w:val="0"/>
      <w:marRight w:val="0"/>
      <w:marTop w:val="0"/>
      <w:marBottom w:val="0"/>
      <w:divBdr>
        <w:top w:val="none" w:sz="0" w:space="0" w:color="auto"/>
        <w:left w:val="none" w:sz="0" w:space="0" w:color="auto"/>
        <w:bottom w:val="none" w:sz="0" w:space="0" w:color="auto"/>
        <w:right w:val="none" w:sz="0" w:space="0" w:color="auto"/>
      </w:divBdr>
    </w:div>
    <w:div w:id="1109396662">
      <w:bodyDiv w:val="1"/>
      <w:marLeft w:val="0"/>
      <w:marRight w:val="0"/>
      <w:marTop w:val="0"/>
      <w:marBottom w:val="0"/>
      <w:divBdr>
        <w:top w:val="none" w:sz="0" w:space="0" w:color="auto"/>
        <w:left w:val="none" w:sz="0" w:space="0" w:color="auto"/>
        <w:bottom w:val="none" w:sz="0" w:space="0" w:color="auto"/>
        <w:right w:val="none" w:sz="0" w:space="0" w:color="auto"/>
      </w:divBdr>
    </w:div>
    <w:div w:id="1109396671">
      <w:bodyDiv w:val="1"/>
      <w:marLeft w:val="0"/>
      <w:marRight w:val="0"/>
      <w:marTop w:val="0"/>
      <w:marBottom w:val="0"/>
      <w:divBdr>
        <w:top w:val="none" w:sz="0" w:space="0" w:color="auto"/>
        <w:left w:val="none" w:sz="0" w:space="0" w:color="auto"/>
        <w:bottom w:val="none" w:sz="0" w:space="0" w:color="auto"/>
        <w:right w:val="none" w:sz="0" w:space="0" w:color="auto"/>
      </w:divBdr>
    </w:div>
    <w:div w:id="1109399973">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228541844">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 w:id="1320425293">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sChild>
        </w:div>
        <w:div w:id="1552955411">
          <w:marLeft w:val="0"/>
          <w:marRight w:val="0"/>
          <w:marTop w:val="0"/>
          <w:marBottom w:val="0"/>
          <w:divBdr>
            <w:top w:val="none" w:sz="0" w:space="0" w:color="auto"/>
            <w:left w:val="none" w:sz="0" w:space="0" w:color="auto"/>
            <w:bottom w:val="none" w:sz="0" w:space="0" w:color="auto"/>
            <w:right w:val="none" w:sz="0" w:space="0" w:color="auto"/>
          </w:divBdr>
        </w:div>
        <w:div w:id="1944341052">
          <w:marLeft w:val="0"/>
          <w:marRight w:val="0"/>
          <w:marTop w:val="0"/>
          <w:marBottom w:val="0"/>
          <w:divBdr>
            <w:top w:val="none" w:sz="0" w:space="0" w:color="auto"/>
            <w:left w:val="none" w:sz="0" w:space="0" w:color="auto"/>
            <w:bottom w:val="none" w:sz="0" w:space="0" w:color="auto"/>
            <w:right w:val="none" w:sz="0" w:space="0" w:color="auto"/>
          </w:divBdr>
        </w:div>
      </w:divsChild>
    </w:div>
    <w:div w:id="1109738745">
      <w:bodyDiv w:val="1"/>
      <w:marLeft w:val="0"/>
      <w:marRight w:val="0"/>
      <w:marTop w:val="0"/>
      <w:marBottom w:val="0"/>
      <w:divBdr>
        <w:top w:val="none" w:sz="0" w:space="0" w:color="auto"/>
        <w:left w:val="none" w:sz="0" w:space="0" w:color="auto"/>
        <w:bottom w:val="none" w:sz="0" w:space="0" w:color="auto"/>
        <w:right w:val="none" w:sz="0" w:space="0" w:color="auto"/>
      </w:divBdr>
    </w:div>
    <w:div w:id="1109814016">
      <w:bodyDiv w:val="1"/>
      <w:marLeft w:val="0"/>
      <w:marRight w:val="0"/>
      <w:marTop w:val="0"/>
      <w:marBottom w:val="0"/>
      <w:divBdr>
        <w:top w:val="none" w:sz="0" w:space="0" w:color="auto"/>
        <w:left w:val="none" w:sz="0" w:space="0" w:color="auto"/>
        <w:bottom w:val="none" w:sz="0" w:space="0" w:color="auto"/>
        <w:right w:val="none" w:sz="0" w:space="0" w:color="auto"/>
      </w:divBdr>
    </w:div>
    <w:div w:id="1109815246">
      <w:bodyDiv w:val="1"/>
      <w:marLeft w:val="0"/>
      <w:marRight w:val="0"/>
      <w:marTop w:val="0"/>
      <w:marBottom w:val="0"/>
      <w:divBdr>
        <w:top w:val="none" w:sz="0" w:space="0" w:color="auto"/>
        <w:left w:val="none" w:sz="0" w:space="0" w:color="auto"/>
        <w:bottom w:val="none" w:sz="0" w:space="0" w:color="auto"/>
        <w:right w:val="none" w:sz="0" w:space="0" w:color="auto"/>
      </w:divBdr>
    </w:div>
    <w:div w:id="1109937475">
      <w:bodyDiv w:val="1"/>
      <w:marLeft w:val="0"/>
      <w:marRight w:val="0"/>
      <w:marTop w:val="0"/>
      <w:marBottom w:val="0"/>
      <w:divBdr>
        <w:top w:val="none" w:sz="0" w:space="0" w:color="auto"/>
        <w:left w:val="none" w:sz="0" w:space="0" w:color="auto"/>
        <w:bottom w:val="none" w:sz="0" w:space="0" w:color="auto"/>
        <w:right w:val="none" w:sz="0" w:space="0" w:color="auto"/>
      </w:divBdr>
    </w:div>
    <w:div w:id="1110126347">
      <w:bodyDiv w:val="1"/>
      <w:marLeft w:val="0"/>
      <w:marRight w:val="0"/>
      <w:marTop w:val="0"/>
      <w:marBottom w:val="0"/>
      <w:divBdr>
        <w:top w:val="none" w:sz="0" w:space="0" w:color="auto"/>
        <w:left w:val="none" w:sz="0" w:space="0" w:color="auto"/>
        <w:bottom w:val="none" w:sz="0" w:space="0" w:color="auto"/>
        <w:right w:val="none" w:sz="0" w:space="0" w:color="auto"/>
      </w:divBdr>
    </w:div>
    <w:div w:id="1110393099">
      <w:bodyDiv w:val="1"/>
      <w:marLeft w:val="0"/>
      <w:marRight w:val="0"/>
      <w:marTop w:val="0"/>
      <w:marBottom w:val="0"/>
      <w:divBdr>
        <w:top w:val="none" w:sz="0" w:space="0" w:color="auto"/>
        <w:left w:val="none" w:sz="0" w:space="0" w:color="auto"/>
        <w:bottom w:val="none" w:sz="0" w:space="0" w:color="auto"/>
        <w:right w:val="none" w:sz="0" w:space="0" w:color="auto"/>
      </w:divBdr>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471487">
      <w:bodyDiv w:val="1"/>
      <w:marLeft w:val="0"/>
      <w:marRight w:val="0"/>
      <w:marTop w:val="0"/>
      <w:marBottom w:val="0"/>
      <w:divBdr>
        <w:top w:val="none" w:sz="0" w:space="0" w:color="auto"/>
        <w:left w:val="none" w:sz="0" w:space="0" w:color="auto"/>
        <w:bottom w:val="none" w:sz="0" w:space="0" w:color="auto"/>
        <w:right w:val="none" w:sz="0" w:space="0" w:color="auto"/>
      </w:divBdr>
    </w:div>
    <w:div w:id="1110704706">
      <w:bodyDiv w:val="1"/>
      <w:marLeft w:val="0"/>
      <w:marRight w:val="0"/>
      <w:marTop w:val="0"/>
      <w:marBottom w:val="0"/>
      <w:divBdr>
        <w:top w:val="none" w:sz="0" w:space="0" w:color="auto"/>
        <w:left w:val="none" w:sz="0" w:space="0" w:color="auto"/>
        <w:bottom w:val="none" w:sz="0" w:space="0" w:color="auto"/>
        <w:right w:val="none" w:sz="0" w:space="0" w:color="auto"/>
      </w:divBdr>
    </w:div>
    <w:div w:id="1110734689">
      <w:bodyDiv w:val="1"/>
      <w:marLeft w:val="0"/>
      <w:marRight w:val="0"/>
      <w:marTop w:val="0"/>
      <w:marBottom w:val="0"/>
      <w:divBdr>
        <w:top w:val="none" w:sz="0" w:space="0" w:color="auto"/>
        <w:left w:val="none" w:sz="0" w:space="0" w:color="auto"/>
        <w:bottom w:val="none" w:sz="0" w:space="0" w:color="auto"/>
        <w:right w:val="none" w:sz="0" w:space="0" w:color="auto"/>
      </w:divBdr>
    </w:div>
    <w:div w:id="1110734836">
      <w:bodyDiv w:val="1"/>
      <w:marLeft w:val="0"/>
      <w:marRight w:val="0"/>
      <w:marTop w:val="0"/>
      <w:marBottom w:val="0"/>
      <w:divBdr>
        <w:top w:val="none" w:sz="0" w:space="0" w:color="auto"/>
        <w:left w:val="none" w:sz="0" w:space="0" w:color="auto"/>
        <w:bottom w:val="none" w:sz="0" w:space="0" w:color="auto"/>
        <w:right w:val="none" w:sz="0" w:space="0" w:color="auto"/>
      </w:divBdr>
    </w:div>
    <w:div w:id="1110778614">
      <w:bodyDiv w:val="1"/>
      <w:marLeft w:val="0"/>
      <w:marRight w:val="0"/>
      <w:marTop w:val="0"/>
      <w:marBottom w:val="0"/>
      <w:divBdr>
        <w:top w:val="none" w:sz="0" w:space="0" w:color="auto"/>
        <w:left w:val="none" w:sz="0" w:space="0" w:color="auto"/>
        <w:bottom w:val="none" w:sz="0" w:space="0" w:color="auto"/>
        <w:right w:val="none" w:sz="0" w:space="0" w:color="auto"/>
      </w:divBdr>
    </w:div>
    <w:div w:id="1110854447">
      <w:bodyDiv w:val="1"/>
      <w:marLeft w:val="0"/>
      <w:marRight w:val="0"/>
      <w:marTop w:val="0"/>
      <w:marBottom w:val="0"/>
      <w:divBdr>
        <w:top w:val="none" w:sz="0" w:space="0" w:color="auto"/>
        <w:left w:val="none" w:sz="0" w:space="0" w:color="auto"/>
        <w:bottom w:val="none" w:sz="0" w:space="0" w:color="auto"/>
        <w:right w:val="none" w:sz="0" w:space="0" w:color="auto"/>
      </w:divBdr>
    </w:div>
    <w:div w:id="1110855398">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0977411">
      <w:bodyDiv w:val="1"/>
      <w:marLeft w:val="0"/>
      <w:marRight w:val="0"/>
      <w:marTop w:val="0"/>
      <w:marBottom w:val="0"/>
      <w:divBdr>
        <w:top w:val="none" w:sz="0" w:space="0" w:color="auto"/>
        <w:left w:val="none" w:sz="0" w:space="0" w:color="auto"/>
        <w:bottom w:val="none" w:sz="0" w:space="0" w:color="auto"/>
        <w:right w:val="none" w:sz="0" w:space="0" w:color="auto"/>
      </w:divBdr>
    </w:div>
    <w:div w:id="1111125280">
      <w:bodyDiv w:val="1"/>
      <w:marLeft w:val="0"/>
      <w:marRight w:val="0"/>
      <w:marTop w:val="0"/>
      <w:marBottom w:val="0"/>
      <w:divBdr>
        <w:top w:val="none" w:sz="0" w:space="0" w:color="auto"/>
        <w:left w:val="none" w:sz="0" w:space="0" w:color="auto"/>
        <w:bottom w:val="none" w:sz="0" w:space="0" w:color="auto"/>
        <w:right w:val="none" w:sz="0" w:space="0" w:color="auto"/>
      </w:divBdr>
    </w:div>
    <w:div w:id="1111433389">
      <w:bodyDiv w:val="1"/>
      <w:marLeft w:val="0"/>
      <w:marRight w:val="0"/>
      <w:marTop w:val="0"/>
      <w:marBottom w:val="0"/>
      <w:divBdr>
        <w:top w:val="none" w:sz="0" w:space="0" w:color="auto"/>
        <w:left w:val="none" w:sz="0" w:space="0" w:color="auto"/>
        <w:bottom w:val="none" w:sz="0" w:space="0" w:color="auto"/>
        <w:right w:val="none" w:sz="0" w:space="0" w:color="auto"/>
      </w:divBdr>
    </w:div>
    <w:div w:id="1111777533">
      <w:bodyDiv w:val="1"/>
      <w:marLeft w:val="0"/>
      <w:marRight w:val="0"/>
      <w:marTop w:val="0"/>
      <w:marBottom w:val="0"/>
      <w:divBdr>
        <w:top w:val="none" w:sz="0" w:space="0" w:color="auto"/>
        <w:left w:val="none" w:sz="0" w:space="0" w:color="auto"/>
        <w:bottom w:val="none" w:sz="0" w:space="0" w:color="auto"/>
        <w:right w:val="none" w:sz="0" w:space="0" w:color="auto"/>
      </w:divBdr>
    </w:div>
    <w:div w:id="1111784228">
      <w:bodyDiv w:val="1"/>
      <w:marLeft w:val="0"/>
      <w:marRight w:val="0"/>
      <w:marTop w:val="0"/>
      <w:marBottom w:val="0"/>
      <w:divBdr>
        <w:top w:val="none" w:sz="0" w:space="0" w:color="auto"/>
        <w:left w:val="none" w:sz="0" w:space="0" w:color="auto"/>
        <w:bottom w:val="none" w:sz="0" w:space="0" w:color="auto"/>
        <w:right w:val="none" w:sz="0" w:space="0" w:color="auto"/>
      </w:divBdr>
    </w:div>
    <w:div w:id="1111978442">
      <w:bodyDiv w:val="1"/>
      <w:marLeft w:val="0"/>
      <w:marRight w:val="0"/>
      <w:marTop w:val="0"/>
      <w:marBottom w:val="0"/>
      <w:divBdr>
        <w:top w:val="none" w:sz="0" w:space="0" w:color="auto"/>
        <w:left w:val="none" w:sz="0" w:space="0" w:color="auto"/>
        <w:bottom w:val="none" w:sz="0" w:space="0" w:color="auto"/>
        <w:right w:val="none" w:sz="0" w:space="0" w:color="auto"/>
      </w:divBdr>
    </w:div>
    <w:div w:id="1112015470">
      <w:bodyDiv w:val="1"/>
      <w:marLeft w:val="0"/>
      <w:marRight w:val="0"/>
      <w:marTop w:val="0"/>
      <w:marBottom w:val="0"/>
      <w:divBdr>
        <w:top w:val="none" w:sz="0" w:space="0" w:color="auto"/>
        <w:left w:val="none" w:sz="0" w:space="0" w:color="auto"/>
        <w:bottom w:val="none" w:sz="0" w:space="0" w:color="auto"/>
        <w:right w:val="none" w:sz="0" w:space="0" w:color="auto"/>
      </w:divBdr>
    </w:div>
    <w:div w:id="1112171662">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287345">
      <w:bodyDiv w:val="1"/>
      <w:marLeft w:val="0"/>
      <w:marRight w:val="0"/>
      <w:marTop w:val="0"/>
      <w:marBottom w:val="0"/>
      <w:divBdr>
        <w:top w:val="none" w:sz="0" w:space="0" w:color="auto"/>
        <w:left w:val="none" w:sz="0" w:space="0" w:color="auto"/>
        <w:bottom w:val="none" w:sz="0" w:space="0" w:color="auto"/>
        <w:right w:val="none" w:sz="0" w:space="0" w:color="auto"/>
      </w:divBdr>
    </w:div>
    <w:div w:id="1112357434">
      <w:bodyDiv w:val="1"/>
      <w:marLeft w:val="0"/>
      <w:marRight w:val="0"/>
      <w:marTop w:val="0"/>
      <w:marBottom w:val="0"/>
      <w:divBdr>
        <w:top w:val="none" w:sz="0" w:space="0" w:color="auto"/>
        <w:left w:val="none" w:sz="0" w:space="0" w:color="auto"/>
        <w:bottom w:val="none" w:sz="0" w:space="0" w:color="auto"/>
        <w:right w:val="none" w:sz="0" w:space="0" w:color="auto"/>
      </w:divBdr>
    </w:div>
    <w:div w:id="1112557807">
      <w:bodyDiv w:val="1"/>
      <w:marLeft w:val="0"/>
      <w:marRight w:val="0"/>
      <w:marTop w:val="0"/>
      <w:marBottom w:val="0"/>
      <w:divBdr>
        <w:top w:val="none" w:sz="0" w:space="0" w:color="auto"/>
        <w:left w:val="none" w:sz="0" w:space="0" w:color="auto"/>
        <w:bottom w:val="none" w:sz="0" w:space="0" w:color="auto"/>
        <w:right w:val="none" w:sz="0" w:space="0" w:color="auto"/>
      </w:divBdr>
    </w:div>
    <w:div w:id="1112557966">
      <w:bodyDiv w:val="1"/>
      <w:marLeft w:val="0"/>
      <w:marRight w:val="0"/>
      <w:marTop w:val="0"/>
      <w:marBottom w:val="0"/>
      <w:divBdr>
        <w:top w:val="none" w:sz="0" w:space="0" w:color="auto"/>
        <w:left w:val="none" w:sz="0" w:space="0" w:color="auto"/>
        <w:bottom w:val="none" w:sz="0" w:space="0" w:color="auto"/>
        <w:right w:val="none" w:sz="0" w:space="0" w:color="auto"/>
      </w:divBdr>
    </w:div>
    <w:div w:id="1112633617">
      <w:bodyDiv w:val="1"/>
      <w:marLeft w:val="0"/>
      <w:marRight w:val="0"/>
      <w:marTop w:val="0"/>
      <w:marBottom w:val="0"/>
      <w:divBdr>
        <w:top w:val="none" w:sz="0" w:space="0" w:color="auto"/>
        <w:left w:val="none" w:sz="0" w:space="0" w:color="auto"/>
        <w:bottom w:val="none" w:sz="0" w:space="0" w:color="auto"/>
        <w:right w:val="none" w:sz="0" w:space="0" w:color="auto"/>
      </w:divBdr>
    </w:div>
    <w:div w:id="1112670600">
      <w:bodyDiv w:val="1"/>
      <w:marLeft w:val="0"/>
      <w:marRight w:val="0"/>
      <w:marTop w:val="0"/>
      <w:marBottom w:val="0"/>
      <w:divBdr>
        <w:top w:val="none" w:sz="0" w:space="0" w:color="auto"/>
        <w:left w:val="none" w:sz="0" w:space="0" w:color="auto"/>
        <w:bottom w:val="none" w:sz="0" w:space="0" w:color="auto"/>
        <w:right w:val="none" w:sz="0" w:space="0" w:color="auto"/>
      </w:divBdr>
    </w:div>
    <w:div w:id="1112700971">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2744552">
      <w:bodyDiv w:val="1"/>
      <w:marLeft w:val="0"/>
      <w:marRight w:val="0"/>
      <w:marTop w:val="0"/>
      <w:marBottom w:val="0"/>
      <w:divBdr>
        <w:top w:val="none" w:sz="0" w:space="0" w:color="auto"/>
        <w:left w:val="none" w:sz="0" w:space="0" w:color="auto"/>
        <w:bottom w:val="none" w:sz="0" w:space="0" w:color="auto"/>
        <w:right w:val="none" w:sz="0" w:space="0" w:color="auto"/>
      </w:divBdr>
    </w:div>
    <w:div w:id="1112897879">
      <w:bodyDiv w:val="1"/>
      <w:marLeft w:val="0"/>
      <w:marRight w:val="0"/>
      <w:marTop w:val="0"/>
      <w:marBottom w:val="0"/>
      <w:divBdr>
        <w:top w:val="none" w:sz="0" w:space="0" w:color="auto"/>
        <w:left w:val="none" w:sz="0" w:space="0" w:color="auto"/>
        <w:bottom w:val="none" w:sz="0" w:space="0" w:color="auto"/>
        <w:right w:val="none" w:sz="0" w:space="0" w:color="auto"/>
      </w:divBdr>
    </w:div>
    <w:div w:id="1112936275">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3356292">
      <w:bodyDiv w:val="1"/>
      <w:marLeft w:val="0"/>
      <w:marRight w:val="0"/>
      <w:marTop w:val="0"/>
      <w:marBottom w:val="0"/>
      <w:divBdr>
        <w:top w:val="none" w:sz="0" w:space="0" w:color="auto"/>
        <w:left w:val="none" w:sz="0" w:space="0" w:color="auto"/>
        <w:bottom w:val="none" w:sz="0" w:space="0" w:color="auto"/>
        <w:right w:val="none" w:sz="0" w:space="0" w:color="auto"/>
      </w:divBdr>
    </w:div>
    <w:div w:id="1113474285">
      <w:bodyDiv w:val="1"/>
      <w:marLeft w:val="0"/>
      <w:marRight w:val="0"/>
      <w:marTop w:val="0"/>
      <w:marBottom w:val="0"/>
      <w:divBdr>
        <w:top w:val="none" w:sz="0" w:space="0" w:color="auto"/>
        <w:left w:val="none" w:sz="0" w:space="0" w:color="auto"/>
        <w:bottom w:val="none" w:sz="0" w:space="0" w:color="auto"/>
        <w:right w:val="none" w:sz="0" w:space="0" w:color="auto"/>
      </w:divBdr>
    </w:div>
    <w:div w:id="1113523220">
      <w:bodyDiv w:val="1"/>
      <w:marLeft w:val="0"/>
      <w:marRight w:val="0"/>
      <w:marTop w:val="0"/>
      <w:marBottom w:val="0"/>
      <w:divBdr>
        <w:top w:val="none" w:sz="0" w:space="0" w:color="auto"/>
        <w:left w:val="none" w:sz="0" w:space="0" w:color="auto"/>
        <w:bottom w:val="none" w:sz="0" w:space="0" w:color="auto"/>
        <w:right w:val="none" w:sz="0" w:space="0" w:color="auto"/>
      </w:divBdr>
    </w:div>
    <w:div w:id="1113524600">
      <w:bodyDiv w:val="1"/>
      <w:marLeft w:val="0"/>
      <w:marRight w:val="0"/>
      <w:marTop w:val="0"/>
      <w:marBottom w:val="0"/>
      <w:divBdr>
        <w:top w:val="none" w:sz="0" w:space="0" w:color="auto"/>
        <w:left w:val="none" w:sz="0" w:space="0" w:color="auto"/>
        <w:bottom w:val="none" w:sz="0" w:space="0" w:color="auto"/>
        <w:right w:val="none" w:sz="0" w:space="0" w:color="auto"/>
      </w:divBdr>
    </w:div>
    <w:div w:id="1113593715">
      <w:bodyDiv w:val="1"/>
      <w:marLeft w:val="0"/>
      <w:marRight w:val="0"/>
      <w:marTop w:val="0"/>
      <w:marBottom w:val="0"/>
      <w:divBdr>
        <w:top w:val="none" w:sz="0" w:space="0" w:color="auto"/>
        <w:left w:val="none" w:sz="0" w:space="0" w:color="auto"/>
        <w:bottom w:val="none" w:sz="0" w:space="0" w:color="auto"/>
        <w:right w:val="none" w:sz="0" w:space="0" w:color="auto"/>
      </w:divBdr>
    </w:div>
    <w:div w:id="1113747779">
      <w:bodyDiv w:val="1"/>
      <w:marLeft w:val="0"/>
      <w:marRight w:val="0"/>
      <w:marTop w:val="0"/>
      <w:marBottom w:val="0"/>
      <w:divBdr>
        <w:top w:val="none" w:sz="0" w:space="0" w:color="auto"/>
        <w:left w:val="none" w:sz="0" w:space="0" w:color="auto"/>
        <w:bottom w:val="none" w:sz="0" w:space="0" w:color="auto"/>
        <w:right w:val="none" w:sz="0" w:space="0" w:color="auto"/>
      </w:divBdr>
    </w:div>
    <w:div w:id="1113784522">
      <w:bodyDiv w:val="1"/>
      <w:marLeft w:val="0"/>
      <w:marRight w:val="0"/>
      <w:marTop w:val="0"/>
      <w:marBottom w:val="0"/>
      <w:divBdr>
        <w:top w:val="none" w:sz="0" w:space="0" w:color="auto"/>
        <w:left w:val="none" w:sz="0" w:space="0" w:color="auto"/>
        <w:bottom w:val="none" w:sz="0" w:space="0" w:color="auto"/>
        <w:right w:val="none" w:sz="0" w:space="0" w:color="auto"/>
      </w:divBdr>
    </w:div>
    <w:div w:id="1113792361">
      <w:bodyDiv w:val="1"/>
      <w:marLeft w:val="0"/>
      <w:marRight w:val="0"/>
      <w:marTop w:val="0"/>
      <w:marBottom w:val="0"/>
      <w:divBdr>
        <w:top w:val="none" w:sz="0" w:space="0" w:color="auto"/>
        <w:left w:val="none" w:sz="0" w:space="0" w:color="auto"/>
        <w:bottom w:val="none" w:sz="0" w:space="0" w:color="auto"/>
        <w:right w:val="none" w:sz="0" w:space="0" w:color="auto"/>
      </w:divBdr>
    </w:div>
    <w:div w:id="1113859406">
      <w:bodyDiv w:val="1"/>
      <w:marLeft w:val="0"/>
      <w:marRight w:val="0"/>
      <w:marTop w:val="0"/>
      <w:marBottom w:val="0"/>
      <w:divBdr>
        <w:top w:val="none" w:sz="0" w:space="0" w:color="auto"/>
        <w:left w:val="none" w:sz="0" w:space="0" w:color="auto"/>
        <w:bottom w:val="none" w:sz="0" w:space="0" w:color="auto"/>
        <w:right w:val="none" w:sz="0" w:space="0" w:color="auto"/>
      </w:divBdr>
    </w:div>
    <w:div w:id="1113869143">
      <w:bodyDiv w:val="1"/>
      <w:marLeft w:val="0"/>
      <w:marRight w:val="0"/>
      <w:marTop w:val="0"/>
      <w:marBottom w:val="0"/>
      <w:divBdr>
        <w:top w:val="none" w:sz="0" w:space="0" w:color="auto"/>
        <w:left w:val="none" w:sz="0" w:space="0" w:color="auto"/>
        <w:bottom w:val="none" w:sz="0" w:space="0" w:color="auto"/>
        <w:right w:val="none" w:sz="0" w:space="0" w:color="auto"/>
      </w:divBdr>
    </w:div>
    <w:div w:id="1114133447">
      <w:bodyDiv w:val="1"/>
      <w:marLeft w:val="0"/>
      <w:marRight w:val="0"/>
      <w:marTop w:val="0"/>
      <w:marBottom w:val="0"/>
      <w:divBdr>
        <w:top w:val="none" w:sz="0" w:space="0" w:color="auto"/>
        <w:left w:val="none" w:sz="0" w:space="0" w:color="auto"/>
        <w:bottom w:val="none" w:sz="0" w:space="0" w:color="auto"/>
        <w:right w:val="none" w:sz="0" w:space="0" w:color="auto"/>
      </w:divBdr>
    </w:div>
    <w:div w:id="1114209205">
      <w:bodyDiv w:val="1"/>
      <w:marLeft w:val="0"/>
      <w:marRight w:val="0"/>
      <w:marTop w:val="0"/>
      <w:marBottom w:val="0"/>
      <w:divBdr>
        <w:top w:val="none" w:sz="0" w:space="0" w:color="auto"/>
        <w:left w:val="none" w:sz="0" w:space="0" w:color="auto"/>
        <w:bottom w:val="none" w:sz="0" w:space="0" w:color="auto"/>
        <w:right w:val="none" w:sz="0" w:space="0" w:color="auto"/>
      </w:divBdr>
    </w:div>
    <w:div w:id="1114324137">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401406">
      <w:bodyDiv w:val="1"/>
      <w:marLeft w:val="0"/>
      <w:marRight w:val="0"/>
      <w:marTop w:val="0"/>
      <w:marBottom w:val="0"/>
      <w:divBdr>
        <w:top w:val="none" w:sz="0" w:space="0" w:color="auto"/>
        <w:left w:val="none" w:sz="0" w:space="0" w:color="auto"/>
        <w:bottom w:val="none" w:sz="0" w:space="0" w:color="auto"/>
        <w:right w:val="none" w:sz="0" w:space="0" w:color="auto"/>
      </w:divBdr>
    </w:div>
    <w:div w:id="1114448516">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4594278">
      <w:bodyDiv w:val="1"/>
      <w:marLeft w:val="0"/>
      <w:marRight w:val="0"/>
      <w:marTop w:val="0"/>
      <w:marBottom w:val="0"/>
      <w:divBdr>
        <w:top w:val="none" w:sz="0" w:space="0" w:color="auto"/>
        <w:left w:val="none" w:sz="0" w:space="0" w:color="auto"/>
        <w:bottom w:val="none" w:sz="0" w:space="0" w:color="auto"/>
        <w:right w:val="none" w:sz="0" w:space="0" w:color="auto"/>
      </w:divBdr>
    </w:div>
    <w:div w:id="1114641981">
      <w:bodyDiv w:val="1"/>
      <w:marLeft w:val="0"/>
      <w:marRight w:val="0"/>
      <w:marTop w:val="0"/>
      <w:marBottom w:val="0"/>
      <w:divBdr>
        <w:top w:val="none" w:sz="0" w:space="0" w:color="auto"/>
        <w:left w:val="none" w:sz="0" w:space="0" w:color="auto"/>
        <w:bottom w:val="none" w:sz="0" w:space="0" w:color="auto"/>
        <w:right w:val="none" w:sz="0" w:space="0" w:color="auto"/>
      </w:divBdr>
    </w:div>
    <w:div w:id="1114835547">
      <w:bodyDiv w:val="1"/>
      <w:marLeft w:val="0"/>
      <w:marRight w:val="0"/>
      <w:marTop w:val="0"/>
      <w:marBottom w:val="0"/>
      <w:divBdr>
        <w:top w:val="none" w:sz="0" w:space="0" w:color="auto"/>
        <w:left w:val="none" w:sz="0" w:space="0" w:color="auto"/>
        <w:bottom w:val="none" w:sz="0" w:space="0" w:color="auto"/>
        <w:right w:val="none" w:sz="0" w:space="0" w:color="auto"/>
      </w:divBdr>
    </w:div>
    <w:div w:id="1114858812">
      <w:bodyDiv w:val="1"/>
      <w:marLeft w:val="0"/>
      <w:marRight w:val="0"/>
      <w:marTop w:val="0"/>
      <w:marBottom w:val="0"/>
      <w:divBdr>
        <w:top w:val="none" w:sz="0" w:space="0" w:color="auto"/>
        <w:left w:val="none" w:sz="0" w:space="0" w:color="auto"/>
        <w:bottom w:val="none" w:sz="0" w:space="0" w:color="auto"/>
        <w:right w:val="none" w:sz="0" w:space="0" w:color="auto"/>
      </w:divBdr>
    </w:div>
    <w:div w:id="1114977332">
      <w:bodyDiv w:val="1"/>
      <w:marLeft w:val="0"/>
      <w:marRight w:val="0"/>
      <w:marTop w:val="0"/>
      <w:marBottom w:val="0"/>
      <w:divBdr>
        <w:top w:val="none" w:sz="0" w:space="0" w:color="auto"/>
        <w:left w:val="none" w:sz="0" w:space="0" w:color="auto"/>
        <w:bottom w:val="none" w:sz="0" w:space="0" w:color="auto"/>
        <w:right w:val="none" w:sz="0" w:space="0" w:color="auto"/>
      </w:divBdr>
    </w:div>
    <w:div w:id="1115250350">
      <w:bodyDiv w:val="1"/>
      <w:marLeft w:val="0"/>
      <w:marRight w:val="0"/>
      <w:marTop w:val="0"/>
      <w:marBottom w:val="0"/>
      <w:divBdr>
        <w:top w:val="none" w:sz="0" w:space="0" w:color="auto"/>
        <w:left w:val="none" w:sz="0" w:space="0" w:color="auto"/>
        <w:bottom w:val="none" w:sz="0" w:space="0" w:color="auto"/>
        <w:right w:val="none" w:sz="0" w:space="0" w:color="auto"/>
      </w:divBdr>
    </w:div>
    <w:div w:id="1115321354">
      <w:bodyDiv w:val="1"/>
      <w:marLeft w:val="0"/>
      <w:marRight w:val="0"/>
      <w:marTop w:val="0"/>
      <w:marBottom w:val="0"/>
      <w:divBdr>
        <w:top w:val="none" w:sz="0" w:space="0" w:color="auto"/>
        <w:left w:val="none" w:sz="0" w:space="0" w:color="auto"/>
        <w:bottom w:val="none" w:sz="0" w:space="0" w:color="auto"/>
        <w:right w:val="none" w:sz="0" w:space="0" w:color="auto"/>
      </w:divBdr>
    </w:div>
    <w:div w:id="1115363479">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5516878">
      <w:bodyDiv w:val="1"/>
      <w:marLeft w:val="0"/>
      <w:marRight w:val="0"/>
      <w:marTop w:val="0"/>
      <w:marBottom w:val="0"/>
      <w:divBdr>
        <w:top w:val="none" w:sz="0" w:space="0" w:color="auto"/>
        <w:left w:val="none" w:sz="0" w:space="0" w:color="auto"/>
        <w:bottom w:val="none" w:sz="0" w:space="0" w:color="auto"/>
        <w:right w:val="none" w:sz="0" w:space="0" w:color="auto"/>
      </w:divBdr>
    </w:div>
    <w:div w:id="1115634224">
      <w:bodyDiv w:val="1"/>
      <w:marLeft w:val="0"/>
      <w:marRight w:val="0"/>
      <w:marTop w:val="0"/>
      <w:marBottom w:val="0"/>
      <w:divBdr>
        <w:top w:val="none" w:sz="0" w:space="0" w:color="auto"/>
        <w:left w:val="none" w:sz="0" w:space="0" w:color="auto"/>
        <w:bottom w:val="none" w:sz="0" w:space="0" w:color="auto"/>
        <w:right w:val="none" w:sz="0" w:space="0" w:color="auto"/>
      </w:divBdr>
    </w:div>
    <w:div w:id="1115634288">
      <w:bodyDiv w:val="1"/>
      <w:marLeft w:val="0"/>
      <w:marRight w:val="0"/>
      <w:marTop w:val="0"/>
      <w:marBottom w:val="0"/>
      <w:divBdr>
        <w:top w:val="none" w:sz="0" w:space="0" w:color="auto"/>
        <w:left w:val="none" w:sz="0" w:space="0" w:color="auto"/>
        <w:bottom w:val="none" w:sz="0" w:space="0" w:color="auto"/>
        <w:right w:val="none" w:sz="0" w:space="0" w:color="auto"/>
      </w:divBdr>
    </w:div>
    <w:div w:id="1115635952">
      <w:bodyDiv w:val="1"/>
      <w:marLeft w:val="0"/>
      <w:marRight w:val="0"/>
      <w:marTop w:val="0"/>
      <w:marBottom w:val="0"/>
      <w:divBdr>
        <w:top w:val="none" w:sz="0" w:space="0" w:color="auto"/>
        <w:left w:val="none" w:sz="0" w:space="0" w:color="auto"/>
        <w:bottom w:val="none" w:sz="0" w:space="0" w:color="auto"/>
        <w:right w:val="none" w:sz="0" w:space="0" w:color="auto"/>
      </w:divBdr>
    </w:div>
    <w:div w:id="1115713900">
      <w:bodyDiv w:val="1"/>
      <w:marLeft w:val="0"/>
      <w:marRight w:val="0"/>
      <w:marTop w:val="0"/>
      <w:marBottom w:val="0"/>
      <w:divBdr>
        <w:top w:val="none" w:sz="0" w:space="0" w:color="auto"/>
        <w:left w:val="none" w:sz="0" w:space="0" w:color="auto"/>
        <w:bottom w:val="none" w:sz="0" w:space="0" w:color="auto"/>
        <w:right w:val="none" w:sz="0" w:space="0" w:color="auto"/>
      </w:divBdr>
    </w:div>
    <w:div w:id="1115754839">
      <w:bodyDiv w:val="1"/>
      <w:marLeft w:val="0"/>
      <w:marRight w:val="0"/>
      <w:marTop w:val="0"/>
      <w:marBottom w:val="0"/>
      <w:divBdr>
        <w:top w:val="none" w:sz="0" w:space="0" w:color="auto"/>
        <w:left w:val="none" w:sz="0" w:space="0" w:color="auto"/>
        <w:bottom w:val="none" w:sz="0" w:space="0" w:color="auto"/>
        <w:right w:val="none" w:sz="0" w:space="0" w:color="auto"/>
      </w:divBdr>
    </w:div>
    <w:div w:id="1115975970">
      <w:bodyDiv w:val="1"/>
      <w:marLeft w:val="0"/>
      <w:marRight w:val="0"/>
      <w:marTop w:val="0"/>
      <w:marBottom w:val="0"/>
      <w:divBdr>
        <w:top w:val="none" w:sz="0" w:space="0" w:color="auto"/>
        <w:left w:val="none" w:sz="0" w:space="0" w:color="auto"/>
        <w:bottom w:val="none" w:sz="0" w:space="0" w:color="auto"/>
        <w:right w:val="none" w:sz="0" w:space="0" w:color="auto"/>
      </w:divBdr>
    </w:div>
    <w:div w:id="1116176297">
      <w:bodyDiv w:val="1"/>
      <w:marLeft w:val="0"/>
      <w:marRight w:val="0"/>
      <w:marTop w:val="0"/>
      <w:marBottom w:val="0"/>
      <w:divBdr>
        <w:top w:val="none" w:sz="0" w:space="0" w:color="auto"/>
        <w:left w:val="none" w:sz="0" w:space="0" w:color="auto"/>
        <w:bottom w:val="none" w:sz="0" w:space="0" w:color="auto"/>
        <w:right w:val="none" w:sz="0" w:space="0" w:color="auto"/>
      </w:divBdr>
    </w:div>
    <w:div w:id="1116218986">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370003">
      <w:bodyDiv w:val="1"/>
      <w:marLeft w:val="0"/>
      <w:marRight w:val="0"/>
      <w:marTop w:val="0"/>
      <w:marBottom w:val="0"/>
      <w:divBdr>
        <w:top w:val="none" w:sz="0" w:space="0" w:color="auto"/>
        <w:left w:val="none" w:sz="0" w:space="0" w:color="auto"/>
        <w:bottom w:val="none" w:sz="0" w:space="0" w:color="auto"/>
        <w:right w:val="none" w:sz="0" w:space="0" w:color="auto"/>
      </w:divBdr>
    </w:div>
    <w:div w:id="1116481876">
      <w:bodyDiv w:val="1"/>
      <w:marLeft w:val="0"/>
      <w:marRight w:val="0"/>
      <w:marTop w:val="0"/>
      <w:marBottom w:val="0"/>
      <w:divBdr>
        <w:top w:val="none" w:sz="0" w:space="0" w:color="auto"/>
        <w:left w:val="none" w:sz="0" w:space="0" w:color="auto"/>
        <w:bottom w:val="none" w:sz="0" w:space="0" w:color="auto"/>
        <w:right w:val="none" w:sz="0" w:space="0" w:color="auto"/>
      </w:divBdr>
    </w:div>
    <w:div w:id="1116560193">
      <w:bodyDiv w:val="1"/>
      <w:marLeft w:val="0"/>
      <w:marRight w:val="0"/>
      <w:marTop w:val="0"/>
      <w:marBottom w:val="0"/>
      <w:divBdr>
        <w:top w:val="none" w:sz="0" w:space="0" w:color="auto"/>
        <w:left w:val="none" w:sz="0" w:space="0" w:color="auto"/>
        <w:bottom w:val="none" w:sz="0" w:space="0" w:color="auto"/>
        <w:right w:val="none" w:sz="0" w:space="0" w:color="auto"/>
      </w:divBdr>
    </w:div>
    <w:div w:id="1116604601">
      <w:bodyDiv w:val="1"/>
      <w:marLeft w:val="0"/>
      <w:marRight w:val="0"/>
      <w:marTop w:val="0"/>
      <w:marBottom w:val="0"/>
      <w:divBdr>
        <w:top w:val="none" w:sz="0" w:space="0" w:color="auto"/>
        <w:left w:val="none" w:sz="0" w:space="0" w:color="auto"/>
        <w:bottom w:val="none" w:sz="0" w:space="0" w:color="auto"/>
        <w:right w:val="none" w:sz="0" w:space="0" w:color="auto"/>
      </w:divBdr>
    </w:div>
    <w:div w:id="1116677619">
      <w:bodyDiv w:val="1"/>
      <w:marLeft w:val="0"/>
      <w:marRight w:val="0"/>
      <w:marTop w:val="0"/>
      <w:marBottom w:val="0"/>
      <w:divBdr>
        <w:top w:val="none" w:sz="0" w:space="0" w:color="auto"/>
        <w:left w:val="none" w:sz="0" w:space="0" w:color="auto"/>
        <w:bottom w:val="none" w:sz="0" w:space="0" w:color="auto"/>
        <w:right w:val="none" w:sz="0" w:space="0" w:color="auto"/>
      </w:divBdr>
    </w:div>
    <w:div w:id="1116680332">
      <w:bodyDiv w:val="1"/>
      <w:marLeft w:val="0"/>
      <w:marRight w:val="0"/>
      <w:marTop w:val="0"/>
      <w:marBottom w:val="0"/>
      <w:divBdr>
        <w:top w:val="none" w:sz="0" w:space="0" w:color="auto"/>
        <w:left w:val="none" w:sz="0" w:space="0" w:color="auto"/>
        <w:bottom w:val="none" w:sz="0" w:space="0" w:color="auto"/>
        <w:right w:val="none" w:sz="0" w:space="0" w:color="auto"/>
      </w:divBdr>
    </w:div>
    <w:div w:id="1116825330">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6943065">
      <w:bodyDiv w:val="1"/>
      <w:marLeft w:val="0"/>
      <w:marRight w:val="0"/>
      <w:marTop w:val="0"/>
      <w:marBottom w:val="0"/>
      <w:divBdr>
        <w:top w:val="none" w:sz="0" w:space="0" w:color="auto"/>
        <w:left w:val="none" w:sz="0" w:space="0" w:color="auto"/>
        <w:bottom w:val="none" w:sz="0" w:space="0" w:color="auto"/>
        <w:right w:val="none" w:sz="0" w:space="0" w:color="auto"/>
      </w:divBdr>
    </w:div>
    <w:div w:id="1117020691">
      <w:bodyDiv w:val="1"/>
      <w:marLeft w:val="0"/>
      <w:marRight w:val="0"/>
      <w:marTop w:val="0"/>
      <w:marBottom w:val="0"/>
      <w:divBdr>
        <w:top w:val="none" w:sz="0" w:space="0" w:color="auto"/>
        <w:left w:val="none" w:sz="0" w:space="0" w:color="auto"/>
        <w:bottom w:val="none" w:sz="0" w:space="0" w:color="auto"/>
        <w:right w:val="none" w:sz="0" w:space="0" w:color="auto"/>
      </w:divBdr>
    </w:div>
    <w:div w:id="1117023761">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142955">
      <w:bodyDiv w:val="1"/>
      <w:marLeft w:val="0"/>
      <w:marRight w:val="0"/>
      <w:marTop w:val="0"/>
      <w:marBottom w:val="0"/>
      <w:divBdr>
        <w:top w:val="none" w:sz="0" w:space="0" w:color="auto"/>
        <w:left w:val="none" w:sz="0" w:space="0" w:color="auto"/>
        <w:bottom w:val="none" w:sz="0" w:space="0" w:color="auto"/>
        <w:right w:val="none" w:sz="0" w:space="0" w:color="auto"/>
      </w:divBdr>
    </w:div>
    <w:div w:id="1117213847">
      <w:bodyDiv w:val="1"/>
      <w:marLeft w:val="0"/>
      <w:marRight w:val="0"/>
      <w:marTop w:val="0"/>
      <w:marBottom w:val="0"/>
      <w:divBdr>
        <w:top w:val="none" w:sz="0" w:space="0" w:color="auto"/>
        <w:left w:val="none" w:sz="0" w:space="0" w:color="auto"/>
        <w:bottom w:val="none" w:sz="0" w:space="0" w:color="auto"/>
        <w:right w:val="none" w:sz="0" w:space="0" w:color="auto"/>
      </w:divBdr>
    </w:div>
    <w:div w:id="1117408623">
      <w:bodyDiv w:val="1"/>
      <w:marLeft w:val="0"/>
      <w:marRight w:val="0"/>
      <w:marTop w:val="0"/>
      <w:marBottom w:val="0"/>
      <w:divBdr>
        <w:top w:val="none" w:sz="0" w:space="0" w:color="auto"/>
        <w:left w:val="none" w:sz="0" w:space="0" w:color="auto"/>
        <w:bottom w:val="none" w:sz="0" w:space="0" w:color="auto"/>
        <w:right w:val="none" w:sz="0" w:space="0" w:color="auto"/>
      </w:divBdr>
    </w:div>
    <w:div w:id="1117408673">
      <w:bodyDiv w:val="1"/>
      <w:marLeft w:val="0"/>
      <w:marRight w:val="0"/>
      <w:marTop w:val="0"/>
      <w:marBottom w:val="0"/>
      <w:divBdr>
        <w:top w:val="none" w:sz="0" w:space="0" w:color="auto"/>
        <w:left w:val="none" w:sz="0" w:space="0" w:color="auto"/>
        <w:bottom w:val="none" w:sz="0" w:space="0" w:color="auto"/>
        <w:right w:val="none" w:sz="0" w:space="0" w:color="auto"/>
      </w:divBdr>
    </w:div>
    <w:div w:id="1117483843">
      <w:bodyDiv w:val="1"/>
      <w:marLeft w:val="0"/>
      <w:marRight w:val="0"/>
      <w:marTop w:val="0"/>
      <w:marBottom w:val="0"/>
      <w:divBdr>
        <w:top w:val="none" w:sz="0" w:space="0" w:color="auto"/>
        <w:left w:val="none" w:sz="0" w:space="0" w:color="auto"/>
        <w:bottom w:val="none" w:sz="0" w:space="0" w:color="auto"/>
        <w:right w:val="none" w:sz="0" w:space="0" w:color="auto"/>
      </w:divBdr>
    </w:div>
    <w:div w:id="1117526329">
      <w:bodyDiv w:val="1"/>
      <w:marLeft w:val="0"/>
      <w:marRight w:val="0"/>
      <w:marTop w:val="0"/>
      <w:marBottom w:val="0"/>
      <w:divBdr>
        <w:top w:val="none" w:sz="0" w:space="0" w:color="auto"/>
        <w:left w:val="none" w:sz="0" w:space="0" w:color="auto"/>
        <w:bottom w:val="none" w:sz="0" w:space="0" w:color="auto"/>
        <w:right w:val="none" w:sz="0" w:space="0" w:color="auto"/>
      </w:divBdr>
    </w:div>
    <w:div w:id="1117530349">
      <w:bodyDiv w:val="1"/>
      <w:marLeft w:val="0"/>
      <w:marRight w:val="0"/>
      <w:marTop w:val="0"/>
      <w:marBottom w:val="0"/>
      <w:divBdr>
        <w:top w:val="none" w:sz="0" w:space="0" w:color="auto"/>
        <w:left w:val="none" w:sz="0" w:space="0" w:color="auto"/>
        <w:bottom w:val="none" w:sz="0" w:space="0" w:color="auto"/>
        <w:right w:val="none" w:sz="0" w:space="0" w:color="auto"/>
      </w:divBdr>
    </w:div>
    <w:div w:id="1117679300">
      <w:bodyDiv w:val="1"/>
      <w:marLeft w:val="0"/>
      <w:marRight w:val="0"/>
      <w:marTop w:val="0"/>
      <w:marBottom w:val="0"/>
      <w:divBdr>
        <w:top w:val="none" w:sz="0" w:space="0" w:color="auto"/>
        <w:left w:val="none" w:sz="0" w:space="0" w:color="auto"/>
        <w:bottom w:val="none" w:sz="0" w:space="0" w:color="auto"/>
        <w:right w:val="none" w:sz="0" w:space="0" w:color="auto"/>
      </w:divBdr>
    </w:div>
    <w:div w:id="1117681803">
      <w:bodyDiv w:val="1"/>
      <w:marLeft w:val="0"/>
      <w:marRight w:val="0"/>
      <w:marTop w:val="0"/>
      <w:marBottom w:val="0"/>
      <w:divBdr>
        <w:top w:val="none" w:sz="0" w:space="0" w:color="auto"/>
        <w:left w:val="none" w:sz="0" w:space="0" w:color="auto"/>
        <w:bottom w:val="none" w:sz="0" w:space="0" w:color="auto"/>
        <w:right w:val="none" w:sz="0" w:space="0" w:color="auto"/>
      </w:divBdr>
    </w:div>
    <w:div w:id="1117723475">
      <w:bodyDiv w:val="1"/>
      <w:marLeft w:val="0"/>
      <w:marRight w:val="0"/>
      <w:marTop w:val="0"/>
      <w:marBottom w:val="0"/>
      <w:divBdr>
        <w:top w:val="none" w:sz="0" w:space="0" w:color="auto"/>
        <w:left w:val="none" w:sz="0" w:space="0" w:color="auto"/>
        <w:bottom w:val="none" w:sz="0" w:space="0" w:color="auto"/>
        <w:right w:val="none" w:sz="0" w:space="0" w:color="auto"/>
      </w:divBdr>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8136375">
      <w:bodyDiv w:val="1"/>
      <w:marLeft w:val="0"/>
      <w:marRight w:val="0"/>
      <w:marTop w:val="0"/>
      <w:marBottom w:val="0"/>
      <w:divBdr>
        <w:top w:val="none" w:sz="0" w:space="0" w:color="auto"/>
        <w:left w:val="none" w:sz="0" w:space="0" w:color="auto"/>
        <w:bottom w:val="none" w:sz="0" w:space="0" w:color="auto"/>
        <w:right w:val="none" w:sz="0" w:space="0" w:color="auto"/>
      </w:divBdr>
    </w:div>
    <w:div w:id="1118178271">
      <w:bodyDiv w:val="1"/>
      <w:marLeft w:val="0"/>
      <w:marRight w:val="0"/>
      <w:marTop w:val="0"/>
      <w:marBottom w:val="0"/>
      <w:divBdr>
        <w:top w:val="none" w:sz="0" w:space="0" w:color="auto"/>
        <w:left w:val="none" w:sz="0" w:space="0" w:color="auto"/>
        <w:bottom w:val="none" w:sz="0" w:space="0" w:color="auto"/>
        <w:right w:val="none" w:sz="0" w:space="0" w:color="auto"/>
      </w:divBdr>
    </w:div>
    <w:div w:id="1118183644">
      <w:bodyDiv w:val="1"/>
      <w:marLeft w:val="0"/>
      <w:marRight w:val="0"/>
      <w:marTop w:val="0"/>
      <w:marBottom w:val="0"/>
      <w:divBdr>
        <w:top w:val="none" w:sz="0" w:space="0" w:color="auto"/>
        <w:left w:val="none" w:sz="0" w:space="0" w:color="auto"/>
        <w:bottom w:val="none" w:sz="0" w:space="0" w:color="auto"/>
        <w:right w:val="none" w:sz="0" w:space="0" w:color="auto"/>
      </w:divBdr>
    </w:div>
    <w:div w:id="1118336808">
      <w:bodyDiv w:val="1"/>
      <w:marLeft w:val="0"/>
      <w:marRight w:val="0"/>
      <w:marTop w:val="0"/>
      <w:marBottom w:val="0"/>
      <w:divBdr>
        <w:top w:val="none" w:sz="0" w:space="0" w:color="auto"/>
        <w:left w:val="none" w:sz="0" w:space="0" w:color="auto"/>
        <w:bottom w:val="none" w:sz="0" w:space="0" w:color="auto"/>
        <w:right w:val="none" w:sz="0" w:space="0" w:color="auto"/>
      </w:divBdr>
    </w:div>
    <w:div w:id="1118524689">
      <w:bodyDiv w:val="1"/>
      <w:marLeft w:val="0"/>
      <w:marRight w:val="0"/>
      <w:marTop w:val="0"/>
      <w:marBottom w:val="0"/>
      <w:divBdr>
        <w:top w:val="none" w:sz="0" w:space="0" w:color="auto"/>
        <w:left w:val="none" w:sz="0" w:space="0" w:color="auto"/>
        <w:bottom w:val="none" w:sz="0" w:space="0" w:color="auto"/>
        <w:right w:val="none" w:sz="0" w:space="0" w:color="auto"/>
      </w:divBdr>
    </w:div>
    <w:div w:id="1118834117">
      <w:bodyDiv w:val="1"/>
      <w:marLeft w:val="0"/>
      <w:marRight w:val="0"/>
      <w:marTop w:val="0"/>
      <w:marBottom w:val="0"/>
      <w:divBdr>
        <w:top w:val="none" w:sz="0" w:space="0" w:color="auto"/>
        <w:left w:val="none" w:sz="0" w:space="0" w:color="auto"/>
        <w:bottom w:val="none" w:sz="0" w:space="0" w:color="auto"/>
        <w:right w:val="none" w:sz="0" w:space="0" w:color="auto"/>
      </w:divBdr>
    </w:div>
    <w:div w:id="1118988910">
      <w:bodyDiv w:val="1"/>
      <w:marLeft w:val="0"/>
      <w:marRight w:val="0"/>
      <w:marTop w:val="0"/>
      <w:marBottom w:val="0"/>
      <w:divBdr>
        <w:top w:val="none" w:sz="0" w:space="0" w:color="auto"/>
        <w:left w:val="none" w:sz="0" w:space="0" w:color="auto"/>
        <w:bottom w:val="none" w:sz="0" w:space="0" w:color="auto"/>
        <w:right w:val="none" w:sz="0" w:space="0" w:color="auto"/>
      </w:divBdr>
    </w:div>
    <w:div w:id="1119031981">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371968">
      <w:bodyDiv w:val="1"/>
      <w:marLeft w:val="0"/>
      <w:marRight w:val="0"/>
      <w:marTop w:val="0"/>
      <w:marBottom w:val="0"/>
      <w:divBdr>
        <w:top w:val="none" w:sz="0" w:space="0" w:color="auto"/>
        <w:left w:val="none" w:sz="0" w:space="0" w:color="auto"/>
        <w:bottom w:val="none" w:sz="0" w:space="0" w:color="auto"/>
        <w:right w:val="none" w:sz="0" w:space="0" w:color="auto"/>
      </w:divBdr>
    </w:div>
    <w:div w:id="1119446198">
      <w:bodyDiv w:val="1"/>
      <w:marLeft w:val="0"/>
      <w:marRight w:val="0"/>
      <w:marTop w:val="0"/>
      <w:marBottom w:val="0"/>
      <w:divBdr>
        <w:top w:val="none" w:sz="0" w:space="0" w:color="auto"/>
        <w:left w:val="none" w:sz="0" w:space="0" w:color="auto"/>
        <w:bottom w:val="none" w:sz="0" w:space="0" w:color="auto"/>
        <w:right w:val="none" w:sz="0" w:space="0" w:color="auto"/>
      </w:divBdr>
    </w:div>
    <w:div w:id="1119488861">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7556">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0224266">
      <w:bodyDiv w:val="1"/>
      <w:marLeft w:val="0"/>
      <w:marRight w:val="0"/>
      <w:marTop w:val="0"/>
      <w:marBottom w:val="0"/>
      <w:divBdr>
        <w:top w:val="none" w:sz="0" w:space="0" w:color="auto"/>
        <w:left w:val="none" w:sz="0" w:space="0" w:color="auto"/>
        <w:bottom w:val="none" w:sz="0" w:space="0" w:color="auto"/>
        <w:right w:val="none" w:sz="0" w:space="0" w:color="auto"/>
      </w:divBdr>
    </w:div>
    <w:div w:id="1120294622">
      <w:bodyDiv w:val="1"/>
      <w:marLeft w:val="0"/>
      <w:marRight w:val="0"/>
      <w:marTop w:val="0"/>
      <w:marBottom w:val="0"/>
      <w:divBdr>
        <w:top w:val="none" w:sz="0" w:space="0" w:color="auto"/>
        <w:left w:val="none" w:sz="0" w:space="0" w:color="auto"/>
        <w:bottom w:val="none" w:sz="0" w:space="0" w:color="auto"/>
        <w:right w:val="none" w:sz="0" w:space="0" w:color="auto"/>
      </w:divBdr>
    </w:div>
    <w:div w:id="1120344098">
      <w:bodyDiv w:val="1"/>
      <w:marLeft w:val="0"/>
      <w:marRight w:val="0"/>
      <w:marTop w:val="0"/>
      <w:marBottom w:val="0"/>
      <w:divBdr>
        <w:top w:val="none" w:sz="0" w:space="0" w:color="auto"/>
        <w:left w:val="none" w:sz="0" w:space="0" w:color="auto"/>
        <w:bottom w:val="none" w:sz="0" w:space="0" w:color="auto"/>
        <w:right w:val="none" w:sz="0" w:space="0" w:color="auto"/>
      </w:divBdr>
    </w:div>
    <w:div w:id="1120345531">
      <w:bodyDiv w:val="1"/>
      <w:marLeft w:val="0"/>
      <w:marRight w:val="0"/>
      <w:marTop w:val="0"/>
      <w:marBottom w:val="0"/>
      <w:divBdr>
        <w:top w:val="none" w:sz="0" w:space="0" w:color="auto"/>
        <w:left w:val="none" w:sz="0" w:space="0" w:color="auto"/>
        <w:bottom w:val="none" w:sz="0" w:space="0" w:color="auto"/>
        <w:right w:val="none" w:sz="0" w:space="0" w:color="auto"/>
      </w:divBdr>
    </w:div>
    <w:div w:id="1120421335">
      <w:bodyDiv w:val="1"/>
      <w:marLeft w:val="0"/>
      <w:marRight w:val="0"/>
      <w:marTop w:val="0"/>
      <w:marBottom w:val="0"/>
      <w:divBdr>
        <w:top w:val="none" w:sz="0" w:space="0" w:color="auto"/>
        <w:left w:val="none" w:sz="0" w:space="0" w:color="auto"/>
        <w:bottom w:val="none" w:sz="0" w:space="0" w:color="auto"/>
        <w:right w:val="none" w:sz="0" w:space="0" w:color="auto"/>
      </w:divBdr>
    </w:div>
    <w:div w:id="1120490923">
      <w:bodyDiv w:val="1"/>
      <w:marLeft w:val="0"/>
      <w:marRight w:val="0"/>
      <w:marTop w:val="0"/>
      <w:marBottom w:val="0"/>
      <w:divBdr>
        <w:top w:val="none" w:sz="0" w:space="0" w:color="auto"/>
        <w:left w:val="none" w:sz="0" w:space="0" w:color="auto"/>
        <w:bottom w:val="none" w:sz="0" w:space="0" w:color="auto"/>
        <w:right w:val="none" w:sz="0" w:space="0" w:color="auto"/>
      </w:divBdr>
    </w:div>
    <w:div w:id="1120496363">
      <w:bodyDiv w:val="1"/>
      <w:marLeft w:val="0"/>
      <w:marRight w:val="0"/>
      <w:marTop w:val="0"/>
      <w:marBottom w:val="0"/>
      <w:divBdr>
        <w:top w:val="none" w:sz="0" w:space="0" w:color="auto"/>
        <w:left w:val="none" w:sz="0" w:space="0" w:color="auto"/>
        <w:bottom w:val="none" w:sz="0" w:space="0" w:color="auto"/>
        <w:right w:val="none" w:sz="0" w:space="0" w:color="auto"/>
      </w:divBdr>
    </w:div>
    <w:div w:id="1120535012">
      <w:bodyDiv w:val="1"/>
      <w:marLeft w:val="0"/>
      <w:marRight w:val="0"/>
      <w:marTop w:val="0"/>
      <w:marBottom w:val="0"/>
      <w:divBdr>
        <w:top w:val="none" w:sz="0" w:space="0" w:color="auto"/>
        <w:left w:val="none" w:sz="0" w:space="0" w:color="auto"/>
        <w:bottom w:val="none" w:sz="0" w:space="0" w:color="auto"/>
        <w:right w:val="none" w:sz="0" w:space="0" w:color="auto"/>
      </w:divBdr>
    </w:div>
    <w:div w:id="1120564341">
      <w:bodyDiv w:val="1"/>
      <w:marLeft w:val="0"/>
      <w:marRight w:val="0"/>
      <w:marTop w:val="0"/>
      <w:marBottom w:val="0"/>
      <w:divBdr>
        <w:top w:val="none" w:sz="0" w:space="0" w:color="auto"/>
        <w:left w:val="none" w:sz="0" w:space="0" w:color="auto"/>
        <w:bottom w:val="none" w:sz="0" w:space="0" w:color="auto"/>
        <w:right w:val="none" w:sz="0" w:space="0" w:color="auto"/>
      </w:divBdr>
    </w:div>
    <w:div w:id="1120681122">
      <w:bodyDiv w:val="1"/>
      <w:marLeft w:val="0"/>
      <w:marRight w:val="0"/>
      <w:marTop w:val="0"/>
      <w:marBottom w:val="0"/>
      <w:divBdr>
        <w:top w:val="none" w:sz="0" w:space="0" w:color="auto"/>
        <w:left w:val="none" w:sz="0" w:space="0" w:color="auto"/>
        <w:bottom w:val="none" w:sz="0" w:space="0" w:color="auto"/>
        <w:right w:val="none" w:sz="0" w:space="0" w:color="auto"/>
      </w:divBdr>
    </w:div>
    <w:div w:id="1120685310">
      <w:bodyDiv w:val="1"/>
      <w:marLeft w:val="0"/>
      <w:marRight w:val="0"/>
      <w:marTop w:val="0"/>
      <w:marBottom w:val="0"/>
      <w:divBdr>
        <w:top w:val="none" w:sz="0" w:space="0" w:color="auto"/>
        <w:left w:val="none" w:sz="0" w:space="0" w:color="auto"/>
        <w:bottom w:val="none" w:sz="0" w:space="0" w:color="auto"/>
        <w:right w:val="none" w:sz="0" w:space="0" w:color="auto"/>
      </w:divBdr>
    </w:div>
    <w:div w:id="1120761567">
      <w:bodyDiv w:val="1"/>
      <w:marLeft w:val="0"/>
      <w:marRight w:val="0"/>
      <w:marTop w:val="0"/>
      <w:marBottom w:val="0"/>
      <w:divBdr>
        <w:top w:val="none" w:sz="0" w:space="0" w:color="auto"/>
        <w:left w:val="none" w:sz="0" w:space="0" w:color="auto"/>
        <w:bottom w:val="none" w:sz="0" w:space="0" w:color="auto"/>
        <w:right w:val="none" w:sz="0" w:space="0" w:color="auto"/>
      </w:divBdr>
    </w:div>
    <w:div w:id="1120762782">
      <w:bodyDiv w:val="1"/>
      <w:marLeft w:val="0"/>
      <w:marRight w:val="0"/>
      <w:marTop w:val="0"/>
      <w:marBottom w:val="0"/>
      <w:divBdr>
        <w:top w:val="none" w:sz="0" w:space="0" w:color="auto"/>
        <w:left w:val="none" w:sz="0" w:space="0" w:color="auto"/>
        <w:bottom w:val="none" w:sz="0" w:space="0" w:color="auto"/>
        <w:right w:val="none" w:sz="0" w:space="0" w:color="auto"/>
      </w:divBdr>
    </w:div>
    <w:div w:id="1120800994">
      <w:bodyDiv w:val="1"/>
      <w:marLeft w:val="0"/>
      <w:marRight w:val="0"/>
      <w:marTop w:val="0"/>
      <w:marBottom w:val="0"/>
      <w:divBdr>
        <w:top w:val="none" w:sz="0" w:space="0" w:color="auto"/>
        <w:left w:val="none" w:sz="0" w:space="0" w:color="auto"/>
        <w:bottom w:val="none" w:sz="0" w:space="0" w:color="auto"/>
        <w:right w:val="none" w:sz="0" w:space="0" w:color="auto"/>
      </w:divBdr>
    </w:div>
    <w:div w:id="1120952167">
      <w:bodyDiv w:val="1"/>
      <w:marLeft w:val="0"/>
      <w:marRight w:val="0"/>
      <w:marTop w:val="0"/>
      <w:marBottom w:val="0"/>
      <w:divBdr>
        <w:top w:val="none" w:sz="0" w:space="0" w:color="auto"/>
        <w:left w:val="none" w:sz="0" w:space="0" w:color="auto"/>
        <w:bottom w:val="none" w:sz="0" w:space="0" w:color="auto"/>
        <w:right w:val="none" w:sz="0" w:space="0" w:color="auto"/>
      </w:divBdr>
    </w:div>
    <w:div w:id="1121149268">
      <w:bodyDiv w:val="1"/>
      <w:marLeft w:val="0"/>
      <w:marRight w:val="0"/>
      <w:marTop w:val="0"/>
      <w:marBottom w:val="0"/>
      <w:divBdr>
        <w:top w:val="none" w:sz="0" w:space="0" w:color="auto"/>
        <w:left w:val="none" w:sz="0" w:space="0" w:color="auto"/>
        <w:bottom w:val="none" w:sz="0" w:space="0" w:color="auto"/>
        <w:right w:val="none" w:sz="0" w:space="0" w:color="auto"/>
      </w:divBdr>
    </w:div>
    <w:div w:id="1121263976">
      <w:bodyDiv w:val="1"/>
      <w:marLeft w:val="0"/>
      <w:marRight w:val="0"/>
      <w:marTop w:val="0"/>
      <w:marBottom w:val="0"/>
      <w:divBdr>
        <w:top w:val="none" w:sz="0" w:space="0" w:color="auto"/>
        <w:left w:val="none" w:sz="0" w:space="0" w:color="auto"/>
        <w:bottom w:val="none" w:sz="0" w:space="0" w:color="auto"/>
        <w:right w:val="none" w:sz="0" w:space="0" w:color="auto"/>
      </w:divBdr>
    </w:div>
    <w:div w:id="1121343006">
      <w:bodyDiv w:val="1"/>
      <w:marLeft w:val="0"/>
      <w:marRight w:val="0"/>
      <w:marTop w:val="0"/>
      <w:marBottom w:val="0"/>
      <w:divBdr>
        <w:top w:val="none" w:sz="0" w:space="0" w:color="auto"/>
        <w:left w:val="none" w:sz="0" w:space="0" w:color="auto"/>
        <w:bottom w:val="none" w:sz="0" w:space="0" w:color="auto"/>
        <w:right w:val="none" w:sz="0" w:space="0" w:color="auto"/>
      </w:divBdr>
    </w:div>
    <w:div w:id="1121655158">
      <w:bodyDiv w:val="1"/>
      <w:marLeft w:val="0"/>
      <w:marRight w:val="0"/>
      <w:marTop w:val="0"/>
      <w:marBottom w:val="0"/>
      <w:divBdr>
        <w:top w:val="none" w:sz="0" w:space="0" w:color="auto"/>
        <w:left w:val="none" w:sz="0" w:space="0" w:color="auto"/>
        <w:bottom w:val="none" w:sz="0" w:space="0" w:color="auto"/>
        <w:right w:val="none" w:sz="0" w:space="0" w:color="auto"/>
      </w:divBdr>
    </w:div>
    <w:div w:id="1121845958">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1876786">
      <w:bodyDiv w:val="1"/>
      <w:marLeft w:val="0"/>
      <w:marRight w:val="0"/>
      <w:marTop w:val="0"/>
      <w:marBottom w:val="0"/>
      <w:divBdr>
        <w:top w:val="none" w:sz="0" w:space="0" w:color="auto"/>
        <w:left w:val="none" w:sz="0" w:space="0" w:color="auto"/>
        <w:bottom w:val="none" w:sz="0" w:space="0" w:color="auto"/>
        <w:right w:val="none" w:sz="0" w:space="0" w:color="auto"/>
      </w:divBdr>
    </w:div>
    <w:div w:id="1121919338">
      <w:bodyDiv w:val="1"/>
      <w:marLeft w:val="0"/>
      <w:marRight w:val="0"/>
      <w:marTop w:val="0"/>
      <w:marBottom w:val="0"/>
      <w:divBdr>
        <w:top w:val="none" w:sz="0" w:space="0" w:color="auto"/>
        <w:left w:val="none" w:sz="0" w:space="0" w:color="auto"/>
        <w:bottom w:val="none" w:sz="0" w:space="0" w:color="auto"/>
        <w:right w:val="none" w:sz="0" w:space="0" w:color="auto"/>
      </w:divBdr>
    </w:div>
    <w:div w:id="1122383468">
      <w:bodyDiv w:val="1"/>
      <w:marLeft w:val="0"/>
      <w:marRight w:val="0"/>
      <w:marTop w:val="0"/>
      <w:marBottom w:val="0"/>
      <w:divBdr>
        <w:top w:val="none" w:sz="0" w:space="0" w:color="auto"/>
        <w:left w:val="none" w:sz="0" w:space="0" w:color="auto"/>
        <w:bottom w:val="none" w:sz="0" w:space="0" w:color="auto"/>
        <w:right w:val="none" w:sz="0" w:space="0" w:color="auto"/>
      </w:divBdr>
    </w:div>
    <w:div w:id="1122503892">
      <w:bodyDiv w:val="1"/>
      <w:marLeft w:val="0"/>
      <w:marRight w:val="0"/>
      <w:marTop w:val="0"/>
      <w:marBottom w:val="0"/>
      <w:divBdr>
        <w:top w:val="none" w:sz="0" w:space="0" w:color="auto"/>
        <w:left w:val="none" w:sz="0" w:space="0" w:color="auto"/>
        <w:bottom w:val="none" w:sz="0" w:space="0" w:color="auto"/>
        <w:right w:val="none" w:sz="0" w:space="0" w:color="auto"/>
      </w:divBdr>
    </w:div>
    <w:div w:id="1122531924">
      <w:bodyDiv w:val="1"/>
      <w:marLeft w:val="0"/>
      <w:marRight w:val="0"/>
      <w:marTop w:val="0"/>
      <w:marBottom w:val="0"/>
      <w:divBdr>
        <w:top w:val="none" w:sz="0" w:space="0" w:color="auto"/>
        <w:left w:val="none" w:sz="0" w:space="0" w:color="auto"/>
        <w:bottom w:val="none" w:sz="0" w:space="0" w:color="auto"/>
        <w:right w:val="none" w:sz="0" w:space="0" w:color="auto"/>
      </w:divBdr>
    </w:div>
    <w:div w:id="1122571261">
      <w:bodyDiv w:val="1"/>
      <w:marLeft w:val="0"/>
      <w:marRight w:val="0"/>
      <w:marTop w:val="0"/>
      <w:marBottom w:val="0"/>
      <w:divBdr>
        <w:top w:val="none" w:sz="0" w:space="0" w:color="auto"/>
        <w:left w:val="none" w:sz="0" w:space="0" w:color="auto"/>
        <w:bottom w:val="none" w:sz="0" w:space="0" w:color="auto"/>
        <w:right w:val="none" w:sz="0" w:space="0" w:color="auto"/>
      </w:divBdr>
    </w:div>
    <w:div w:id="1122844420">
      <w:bodyDiv w:val="1"/>
      <w:marLeft w:val="0"/>
      <w:marRight w:val="0"/>
      <w:marTop w:val="0"/>
      <w:marBottom w:val="0"/>
      <w:divBdr>
        <w:top w:val="none" w:sz="0" w:space="0" w:color="auto"/>
        <w:left w:val="none" w:sz="0" w:space="0" w:color="auto"/>
        <w:bottom w:val="none" w:sz="0" w:space="0" w:color="auto"/>
        <w:right w:val="none" w:sz="0" w:space="0" w:color="auto"/>
      </w:divBdr>
    </w:div>
    <w:div w:id="1122964223">
      <w:bodyDiv w:val="1"/>
      <w:marLeft w:val="0"/>
      <w:marRight w:val="0"/>
      <w:marTop w:val="0"/>
      <w:marBottom w:val="0"/>
      <w:divBdr>
        <w:top w:val="none" w:sz="0" w:space="0" w:color="auto"/>
        <w:left w:val="none" w:sz="0" w:space="0" w:color="auto"/>
        <w:bottom w:val="none" w:sz="0" w:space="0" w:color="auto"/>
        <w:right w:val="none" w:sz="0" w:space="0" w:color="auto"/>
      </w:divBdr>
    </w:div>
    <w:div w:id="1122964561">
      <w:bodyDiv w:val="1"/>
      <w:marLeft w:val="0"/>
      <w:marRight w:val="0"/>
      <w:marTop w:val="0"/>
      <w:marBottom w:val="0"/>
      <w:divBdr>
        <w:top w:val="none" w:sz="0" w:space="0" w:color="auto"/>
        <w:left w:val="none" w:sz="0" w:space="0" w:color="auto"/>
        <w:bottom w:val="none" w:sz="0" w:space="0" w:color="auto"/>
        <w:right w:val="none" w:sz="0" w:space="0" w:color="auto"/>
      </w:divBdr>
    </w:div>
    <w:div w:id="1123231736">
      <w:bodyDiv w:val="1"/>
      <w:marLeft w:val="0"/>
      <w:marRight w:val="0"/>
      <w:marTop w:val="0"/>
      <w:marBottom w:val="0"/>
      <w:divBdr>
        <w:top w:val="none" w:sz="0" w:space="0" w:color="auto"/>
        <w:left w:val="none" w:sz="0" w:space="0" w:color="auto"/>
        <w:bottom w:val="none" w:sz="0" w:space="0" w:color="auto"/>
        <w:right w:val="none" w:sz="0" w:space="0" w:color="auto"/>
      </w:divBdr>
    </w:div>
    <w:div w:id="1123377605">
      <w:bodyDiv w:val="1"/>
      <w:marLeft w:val="0"/>
      <w:marRight w:val="0"/>
      <w:marTop w:val="0"/>
      <w:marBottom w:val="0"/>
      <w:divBdr>
        <w:top w:val="none" w:sz="0" w:space="0" w:color="auto"/>
        <w:left w:val="none" w:sz="0" w:space="0" w:color="auto"/>
        <w:bottom w:val="none" w:sz="0" w:space="0" w:color="auto"/>
        <w:right w:val="none" w:sz="0" w:space="0" w:color="auto"/>
      </w:divBdr>
    </w:div>
    <w:div w:id="1123770298">
      <w:bodyDiv w:val="1"/>
      <w:marLeft w:val="0"/>
      <w:marRight w:val="0"/>
      <w:marTop w:val="0"/>
      <w:marBottom w:val="0"/>
      <w:divBdr>
        <w:top w:val="none" w:sz="0" w:space="0" w:color="auto"/>
        <w:left w:val="none" w:sz="0" w:space="0" w:color="auto"/>
        <w:bottom w:val="none" w:sz="0" w:space="0" w:color="auto"/>
        <w:right w:val="none" w:sz="0" w:space="0" w:color="auto"/>
      </w:divBdr>
    </w:div>
    <w:div w:id="1123959599">
      <w:bodyDiv w:val="1"/>
      <w:marLeft w:val="0"/>
      <w:marRight w:val="0"/>
      <w:marTop w:val="0"/>
      <w:marBottom w:val="0"/>
      <w:divBdr>
        <w:top w:val="none" w:sz="0" w:space="0" w:color="auto"/>
        <w:left w:val="none" w:sz="0" w:space="0" w:color="auto"/>
        <w:bottom w:val="none" w:sz="0" w:space="0" w:color="auto"/>
        <w:right w:val="none" w:sz="0" w:space="0" w:color="auto"/>
      </w:divBdr>
    </w:div>
    <w:div w:id="1124039298">
      <w:bodyDiv w:val="1"/>
      <w:marLeft w:val="0"/>
      <w:marRight w:val="0"/>
      <w:marTop w:val="0"/>
      <w:marBottom w:val="0"/>
      <w:divBdr>
        <w:top w:val="none" w:sz="0" w:space="0" w:color="auto"/>
        <w:left w:val="none" w:sz="0" w:space="0" w:color="auto"/>
        <w:bottom w:val="none" w:sz="0" w:space="0" w:color="auto"/>
        <w:right w:val="none" w:sz="0" w:space="0" w:color="auto"/>
      </w:divBdr>
    </w:div>
    <w:div w:id="1124080329">
      <w:bodyDiv w:val="1"/>
      <w:marLeft w:val="0"/>
      <w:marRight w:val="0"/>
      <w:marTop w:val="0"/>
      <w:marBottom w:val="0"/>
      <w:divBdr>
        <w:top w:val="none" w:sz="0" w:space="0" w:color="auto"/>
        <w:left w:val="none" w:sz="0" w:space="0" w:color="auto"/>
        <w:bottom w:val="none" w:sz="0" w:space="0" w:color="auto"/>
        <w:right w:val="none" w:sz="0" w:space="0" w:color="auto"/>
      </w:divBdr>
    </w:div>
    <w:div w:id="1124080449">
      <w:bodyDiv w:val="1"/>
      <w:marLeft w:val="0"/>
      <w:marRight w:val="0"/>
      <w:marTop w:val="0"/>
      <w:marBottom w:val="0"/>
      <w:divBdr>
        <w:top w:val="none" w:sz="0" w:space="0" w:color="auto"/>
        <w:left w:val="none" w:sz="0" w:space="0" w:color="auto"/>
        <w:bottom w:val="none" w:sz="0" w:space="0" w:color="auto"/>
        <w:right w:val="none" w:sz="0" w:space="0" w:color="auto"/>
      </w:divBdr>
    </w:div>
    <w:div w:id="1124274342">
      <w:bodyDiv w:val="1"/>
      <w:marLeft w:val="0"/>
      <w:marRight w:val="0"/>
      <w:marTop w:val="0"/>
      <w:marBottom w:val="0"/>
      <w:divBdr>
        <w:top w:val="none" w:sz="0" w:space="0" w:color="auto"/>
        <w:left w:val="none" w:sz="0" w:space="0" w:color="auto"/>
        <w:bottom w:val="none" w:sz="0" w:space="0" w:color="auto"/>
        <w:right w:val="none" w:sz="0" w:space="0" w:color="auto"/>
      </w:divBdr>
    </w:div>
    <w:div w:id="1124420745">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544906">
      <w:bodyDiv w:val="1"/>
      <w:marLeft w:val="0"/>
      <w:marRight w:val="0"/>
      <w:marTop w:val="0"/>
      <w:marBottom w:val="0"/>
      <w:divBdr>
        <w:top w:val="none" w:sz="0" w:space="0" w:color="auto"/>
        <w:left w:val="none" w:sz="0" w:space="0" w:color="auto"/>
        <w:bottom w:val="none" w:sz="0" w:space="0" w:color="auto"/>
        <w:right w:val="none" w:sz="0" w:space="0" w:color="auto"/>
      </w:divBdr>
    </w:div>
    <w:div w:id="1124731590">
      <w:bodyDiv w:val="1"/>
      <w:marLeft w:val="0"/>
      <w:marRight w:val="0"/>
      <w:marTop w:val="0"/>
      <w:marBottom w:val="0"/>
      <w:divBdr>
        <w:top w:val="none" w:sz="0" w:space="0" w:color="auto"/>
        <w:left w:val="none" w:sz="0" w:space="0" w:color="auto"/>
        <w:bottom w:val="none" w:sz="0" w:space="0" w:color="auto"/>
        <w:right w:val="none" w:sz="0" w:space="0" w:color="auto"/>
      </w:divBdr>
    </w:div>
    <w:div w:id="1124809113">
      <w:bodyDiv w:val="1"/>
      <w:marLeft w:val="0"/>
      <w:marRight w:val="0"/>
      <w:marTop w:val="0"/>
      <w:marBottom w:val="0"/>
      <w:divBdr>
        <w:top w:val="none" w:sz="0" w:space="0" w:color="auto"/>
        <w:left w:val="none" w:sz="0" w:space="0" w:color="auto"/>
        <w:bottom w:val="none" w:sz="0" w:space="0" w:color="auto"/>
        <w:right w:val="none" w:sz="0" w:space="0" w:color="auto"/>
      </w:divBdr>
    </w:div>
    <w:div w:id="1124888282">
      <w:bodyDiv w:val="1"/>
      <w:marLeft w:val="0"/>
      <w:marRight w:val="0"/>
      <w:marTop w:val="0"/>
      <w:marBottom w:val="0"/>
      <w:divBdr>
        <w:top w:val="none" w:sz="0" w:space="0" w:color="auto"/>
        <w:left w:val="none" w:sz="0" w:space="0" w:color="auto"/>
        <w:bottom w:val="none" w:sz="0" w:space="0" w:color="auto"/>
        <w:right w:val="none" w:sz="0" w:space="0" w:color="auto"/>
      </w:divBdr>
    </w:div>
    <w:div w:id="1124929925">
      <w:bodyDiv w:val="1"/>
      <w:marLeft w:val="0"/>
      <w:marRight w:val="0"/>
      <w:marTop w:val="0"/>
      <w:marBottom w:val="0"/>
      <w:divBdr>
        <w:top w:val="none" w:sz="0" w:space="0" w:color="auto"/>
        <w:left w:val="none" w:sz="0" w:space="0" w:color="auto"/>
        <w:bottom w:val="none" w:sz="0" w:space="0" w:color="auto"/>
        <w:right w:val="none" w:sz="0" w:space="0" w:color="auto"/>
      </w:divBdr>
    </w:div>
    <w:div w:id="1124930139">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269124">
      <w:bodyDiv w:val="1"/>
      <w:marLeft w:val="0"/>
      <w:marRight w:val="0"/>
      <w:marTop w:val="0"/>
      <w:marBottom w:val="0"/>
      <w:divBdr>
        <w:top w:val="none" w:sz="0" w:space="0" w:color="auto"/>
        <w:left w:val="none" w:sz="0" w:space="0" w:color="auto"/>
        <w:bottom w:val="none" w:sz="0" w:space="0" w:color="auto"/>
        <w:right w:val="none" w:sz="0" w:space="0" w:color="auto"/>
      </w:divBdr>
    </w:div>
    <w:div w:id="1125343889">
      <w:bodyDiv w:val="1"/>
      <w:marLeft w:val="0"/>
      <w:marRight w:val="0"/>
      <w:marTop w:val="0"/>
      <w:marBottom w:val="0"/>
      <w:divBdr>
        <w:top w:val="none" w:sz="0" w:space="0" w:color="auto"/>
        <w:left w:val="none" w:sz="0" w:space="0" w:color="auto"/>
        <w:bottom w:val="none" w:sz="0" w:space="0" w:color="auto"/>
        <w:right w:val="none" w:sz="0" w:space="0" w:color="auto"/>
      </w:divBdr>
    </w:div>
    <w:div w:id="1125463381">
      <w:bodyDiv w:val="1"/>
      <w:marLeft w:val="0"/>
      <w:marRight w:val="0"/>
      <w:marTop w:val="0"/>
      <w:marBottom w:val="0"/>
      <w:divBdr>
        <w:top w:val="none" w:sz="0" w:space="0" w:color="auto"/>
        <w:left w:val="none" w:sz="0" w:space="0" w:color="auto"/>
        <w:bottom w:val="none" w:sz="0" w:space="0" w:color="auto"/>
        <w:right w:val="none" w:sz="0" w:space="0" w:color="auto"/>
      </w:divBdr>
    </w:div>
    <w:div w:id="1125466595">
      <w:bodyDiv w:val="1"/>
      <w:marLeft w:val="0"/>
      <w:marRight w:val="0"/>
      <w:marTop w:val="0"/>
      <w:marBottom w:val="0"/>
      <w:divBdr>
        <w:top w:val="none" w:sz="0" w:space="0" w:color="auto"/>
        <w:left w:val="none" w:sz="0" w:space="0" w:color="auto"/>
        <w:bottom w:val="none" w:sz="0" w:space="0" w:color="auto"/>
        <w:right w:val="none" w:sz="0" w:space="0" w:color="auto"/>
      </w:divBdr>
    </w:div>
    <w:div w:id="1125470415">
      <w:bodyDiv w:val="1"/>
      <w:marLeft w:val="0"/>
      <w:marRight w:val="0"/>
      <w:marTop w:val="0"/>
      <w:marBottom w:val="0"/>
      <w:divBdr>
        <w:top w:val="none" w:sz="0" w:space="0" w:color="auto"/>
        <w:left w:val="none" w:sz="0" w:space="0" w:color="auto"/>
        <w:bottom w:val="none" w:sz="0" w:space="0" w:color="auto"/>
        <w:right w:val="none" w:sz="0" w:space="0" w:color="auto"/>
      </w:divBdr>
    </w:div>
    <w:div w:id="1125537219">
      <w:bodyDiv w:val="1"/>
      <w:marLeft w:val="0"/>
      <w:marRight w:val="0"/>
      <w:marTop w:val="0"/>
      <w:marBottom w:val="0"/>
      <w:divBdr>
        <w:top w:val="none" w:sz="0" w:space="0" w:color="auto"/>
        <w:left w:val="none" w:sz="0" w:space="0" w:color="auto"/>
        <w:bottom w:val="none" w:sz="0" w:space="0" w:color="auto"/>
        <w:right w:val="none" w:sz="0" w:space="0" w:color="auto"/>
      </w:divBdr>
    </w:div>
    <w:div w:id="1125544848">
      <w:bodyDiv w:val="1"/>
      <w:marLeft w:val="0"/>
      <w:marRight w:val="0"/>
      <w:marTop w:val="0"/>
      <w:marBottom w:val="0"/>
      <w:divBdr>
        <w:top w:val="none" w:sz="0" w:space="0" w:color="auto"/>
        <w:left w:val="none" w:sz="0" w:space="0" w:color="auto"/>
        <w:bottom w:val="none" w:sz="0" w:space="0" w:color="auto"/>
        <w:right w:val="none" w:sz="0" w:space="0" w:color="auto"/>
      </w:divBdr>
    </w:div>
    <w:div w:id="1125738422">
      <w:bodyDiv w:val="1"/>
      <w:marLeft w:val="0"/>
      <w:marRight w:val="0"/>
      <w:marTop w:val="0"/>
      <w:marBottom w:val="0"/>
      <w:divBdr>
        <w:top w:val="none" w:sz="0" w:space="0" w:color="auto"/>
        <w:left w:val="none" w:sz="0" w:space="0" w:color="auto"/>
        <w:bottom w:val="none" w:sz="0" w:space="0" w:color="auto"/>
        <w:right w:val="none" w:sz="0" w:space="0" w:color="auto"/>
      </w:divBdr>
    </w:div>
    <w:div w:id="1125777744">
      <w:bodyDiv w:val="1"/>
      <w:marLeft w:val="0"/>
      <w:marRight w:val="0"/>
      <w:marTop w:val="0"/>
      <w:marBottom w:val="0"/>
      <w:divBdr>
        <w:top w:val="none" w:sz="0" w:space="0" w:color="auto"/>
        <w:left w:val="none" w:sz="0" w:space="0" w:color="auto"/>
        <w:bottom w:val="none" w:sz="0" w:space="0" w:color="auto"/>
        <w:right w:val="none" w:sz="0" w:space="0" w:color="auto"/>
      </w:divBdr>
    </w:div>
    <w:div w:id="1125851788">
      <w:bodyDiv w:val="1"/>
      <w:marLeft w:val="0"/>
      <w:marRight w:val="0"/>
      <w:marTop w:val="0"/>
      <w:marBottom w:val="0"/>
      <w:divBdr>
        <w:top w:val="none" w:sz="0" w:space="0" w:color="auto"/>
        <w:left w:val="none" w:sz="0" w:space="0" w:color="auto"/>
        <w:bottom w:val="none" w:sz="0" w:space="0" w:color="auto"/>
        <w:right w:val="none" w:sz="0" w:space="0" w:color="auto"/>
      </w:divBdr>
    </w:div>
    <w:div w:id="1125929794">
      <w:bodyDiv w:val="1"/>
      <w:marLeft w:val="0"/>
      <w:marRight w:val="0"/>
      <w:marTop w:val="0"/>
      <w:marBottom w:val="0"/>
      <w:divBdr>
        <w:top w:val="none" w:sz="0" w:space="0" w:color="auto"/>
        <w:left w:val="none" w:sz="0" w:space="0" w:color="auto"/>
        <w:bottom w:val="none" w:sz="0" w:space="0" w:color="auto"/>
        <w:right w:val="none" w:sz="0" w:space="0" w:color="auto"/>
      </w:divBdr>
    </w:div>
    <w:div w:id="1125932695">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118977">
      <w:bodyDiv w:val="1"/>
      <w:marLeft w:val="0"/>
      <w:marRight w:val="0"/>
      <w:marTop w:val="0"/>
      <w:marBottom w:val="0"/>
      <w:divBdr>
        <w:top w:val="none" w:sz="0" w:space="0" w:color="auto"/>
        <w:left w:val="none" w:sz="0" w:space="0" w:color="auto"/>
        <w:bottom w:val="none" w:sz="0" w:space="0" w:color="auto"/>
        <w:right w:val="none" w:sz="0" w:space="0" w:color="auto"/>
      </w:divBdr>
    </w:div>
    <w:div w:id="1126191977">
      <w:bodyDiv w:val="1"/>
      <w:marLeft w:val="0"/>
      <w:marRight w:val="0"/>
      <w:marTop w:val="0"/>
      <w:marBottom w:val="0"/>
      <w:divBdr>
        <w:top w:val="none" w:sz="0" w:space="0" w:color="auto"/>
        <w:left w:val="none" w:sz="0" w:space="0" w:color="auto"/>
        <w:bottom w:val="none" w:sz="0" w:space="0" w:color="auto"/>
        <w:right w:val="none" w:sz="0" w:space="0" w:color="auto"/>
      </w:divBdr>
    </w:div>
    <w:div w:id="1126199843">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653862">
      <w:bodyDiv w:val="1"/>
      <w:marLeft w:val="0"/>
      <w:marRight w:val="0"/>
      <w:marTop w:val="0"/>
      <w:marBottom w:val="0"/>
      <w:divBdr>
        <w:top w:val="none" w:sz="0" w:space="0" w:color="auto"/>
        <w:left w:val="none" w:sz="0" w:space="0" w:color="auto"/>
        <w:bottom w:val="none" w:sz="0" w:space="0" w:color="auto"/>
        <w:right w:val="none" w:sz="0" w:space="0" w:color="auto"/>
      </w:divBdr>
    </w:div>
    <w:div w:id="1126923101">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047967">
      <w:bodyDiv w:val="1"/>
      <w:marLeft w:val="0"/>
      <w:marRight w:val="0"/>
      <w:marTop w:val="0"/>
      <w:marBottom w:val="0"/>
      <w:divBdr>
        <w:top w:val="none" w:sz="0" w:space="0" w:color="auto"/>
        <w:left w:val="none" w:sz="0" w:space="0" w:color="auto"/>
        <w:bottom w:val="none" w:sz="0" w:space="0" w:color="auto"/>
        <w:right w:val="none" w:sz="0" w:space="0" w:color="auto"/>
      </w:divBdr>
    </w:div>
    <w:div w:id="1127158737">
      <w:bodyDiv w:val="1"/>
      <w:marLeft w:val="0"/>
      <w:marRight w:val="0"/>
      <w:marTop w:val="0"/>
      <w:marBottom w:val="0"/>
      <w:divBdr>
        <w:top w:val="none" w:sz="0" w:space="0" w:color="auto"/>
        <w:left w:val="none" w:sz="0" w:space="0" w:color="auto"/>
        <w:bottom w:val="none" w:sz="0" w:space="0" w:color="auto"/>
        <w:right w:val="none" w:sz="0" w:space="0" w:color="auto"/>
      </w:divBdr>
    </w:div>
    <w:div w:id="1127167126">
      <w:bodyDiv w:val="1"/>
      <w:marLeft w:val="0"/>
      <w:marRight w:val="0"/>
      <w:marTop w:val="0"/>
      <w:marBottom w:val="0"/>
      <w:divBdr>
        <w:top w:val="none" w:sz="0" w:space="0" w:color="auto"/>
        <w:left w:val="none" w:sz="0" w:space="0" w:color="auto"/>
        <w:bottom w:val="none" w:sz="0" w:space="0" w:color="auto"/>
        <w:right w:val="none" w:sz="0" w:space="0" w:color="auto"/>
      </w:divBdr>
    </w:div>
    <w:div w:id="1127309316">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504737">
      <w:bodyDiv w:val="1"/>
      <w:marLeft w:val="0"/>
      <w:marRight w:val="0"/>
      <w:marTop w:val="0"/>
      <w:marBottom w:val="0"/>
      <w:divBdr>
        <w:top w:val="none" w:sz="0" w:space="0" w:color="auto"/>
        <w:left w:val="none" w:sz="0" w:space="0" w:color="auto"/>
        <w:bottom w:val="none" w:sz="0" w:space="0" w:color="auto"/>
        <w:right w:val="none" w:sz="0" w:space="0" w:color="auto"/>
      </w:divBdr>
    </w:div>
    <w:div w:id="1127695696">
      <w:bodyDiv w:val="1"/>
      <w:marLeft w:val="0"/>
      <w:marRight w:val="0"/>
      <w:marTop w:val="0"/>
      <w:marBottom w:val="0"/>
      <w:divBdr>
        <w:top w:val="none" w:sz="0" w:space="0" w:color="auto"/>
        <w:left w:val="none" w:sz="0" w:space="0" w:color="auto"/>
        <w:bottom w:val="none" w:sz="0" w:space="0" w:color="auto"/>
        <w:right w:val="none" w:sz="0" w:space="0" w:color="auto"/>
      </w:divBdr>
    </w:div>
    <w:div w:id="1127702096">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7970896">
      <w:bodyDiv w:val="1"/>
      <w:marLeft w:val="0"/>
      <w:marRight w:val="0"/>
      <w:marTop w:val="0"/>
      <w:marBottom w:val="0"/>
      <w:divBdr>
        <w:top w:val="none" w:sz="0" w:space="0" w:color="auto"/>
        <w:left w:val="none" w:sz="0" w:space="0" w:color="auto"/>
        <w:bottom w:val="none" w:sz="0" w:space="0" w:color="auto"/>
        <w:right w:val="none" w:sz="0" w:space="0" w:color="auto"/>
      </w:divBdr>
    </w:div>
    <w:div w:id="1128087004">
      <w:bodyDiv w:val="1"/>
      <w:marLeft w:val="0"/>
      <w:marRight w:val="0"/>
      <w:marTop w:val="0"/>
      <w:marBottom w:val="0"/>
      <w:divBdr>
        <w:top w:val="none" w:sz="0" w:space="0" w:color="auto"/>
        <w:left w:val="none" w:sz="0" w:space="0" w:color="auto"/>
        <w:bottom w:val="none" w:sz="0" w:space="0" w:color="auto"/>
        <w:right w:val="none" w:sz="0" w:space="0" w:color="auto"/>
      </w:divBdr>
    </w:div>
    <w:div w:id="1128089956">
      <w:bodyDiv w:val="1"/>
      <w:marLeft w:val="0"/>
      <w:marRight w:val="0"/>
      <w:marTop w:val="0"/>
      <w:marBottom w:val="0"/>
      <w:divBdr>
        <w:top w:val="none" w:sz="0" w:space="0" w:color="auto"/>
        <w:left w:val="none" w:sz="0" w:space="0" w:color="auto"/>
        <w:bottom w:val="none" w:sz="0" w:space="0" w:color="auto"/>
        <w:right w:val="none" w:sz="0" w:space="0" w:color="auto"/>
      </w:divBdr>
    </w:div>
    <w:div w:id="1128165677">
      <w:bodyDiv w:val="1"/>
      <w:marLeft w:val="0"/>
      <w:marRight w:val="0"/>
      <w:marTop w:val="0"/>
      <w:marBottom w:val="0"/>
      <w:divBdr>
        <w:top w:val="none" w:sz="0" w:space="0" w:color="auto"/>
        <w:left w:val="none" w:sz="0" w:space="0" w:color="auto"/>
        <w:bottom w:val="none" w:sz="0" w:space="0" w:color="auto"/>
        <w:right w:val="none" w:sz="0" w:space="0" w:color="auto"/>
      </w:divBdr>
    </w:div>
    <w:div w:id="1128284550">
      <w:bodyDiv w:val="1"/>
      <w:marLeft w:val="0"/>
      <w:marRight w:val="0"/>
      <w:marTop w:val="0"/>
      <w:marBottom w:val="0"/>
      <w:divBdr>
        <w:top w:val="none" w:sz="0" w:space="0" w:color="auto"/>
        <w:left w:val="none" w:sz="0" w:space="0" w:color="auto"/>
        <w:bottom w:val="none" w:sz="0" w:space="0" w:color="auto"/>
        <w:right w:val="none" w:sz="0" w:space="0" w:color="auto"/>
      </w:divBdr>
    </w:div>
    <w:div w:id="1128469284">
      <w:bodyDiv w:val="1"/>
      <w:marLeft w:val="0"/>
      <w:marRight w:val="0"/>
      <w:marTop w:val="0"/>
      <w:marBottom w:val="0"/>
      <w:divBdr>
        <w:top w:val="none" w:sz="0" w:space="0" w:color="auto"/>
        <w:left w:val="none" w:sz="0" w:space="0" w:color="auto"/>
        <w:bottom w:val="none" w:sz="0" w:space="0" w:color="auto"/>
        <w:right w:val="none" w:sz="0" w:space="0" w:color="auto"/>
      </w:divBdr>
    </w:div>
    <w:div w:id="1128665253">
      <w:bodyDiv w:val="1"/>
      <w:marLeft w:val="0"/>
      <w:marRight w:val="0"/>
      <w:marTop w:val="0"/>
      <w:marBottom w:val="0"/>
      <w:divBdr>
        <w:top w:val="none" w:sz="0" w:space="0" w:color="auto"/>
        <w:left w:val="none" w:sz="0" w:space="0" w:color="auto"/>
        <w:bottom w:val="none" w:sz="0" w:space="0" w:color="auto"/>
        <w:right w:val="none" w:sz="0" w:space="0" w:color="auto"/>
      </w:divBdr>
    </w:div>
    <w:div w:id="1129013578">
      <w:bodyDiv w:val="1"/>
      <w:marLeft w:val="0"/>
      <w:marRight w:val="0"/>
      <w:marTop w:val="0"/>
      <w:marBottom w:val="0"/>
      <w:divBdr>
        <w:top w:val="none" w:sz="0" w:space="0" w:color="auto"/>
        <w:left w:val="none" w:sz="0" w:space="0" w:color="auto"/>
        <w:bottom w:val="none" w:sz="0" w:space="0" w:color="auto"/>
        <w:right w:val="none" w:sz="0" w:space="0" w:color="auto"/>
      </w:divBdr>
    </w:div>
    <w:div w:id="1129127756">
      <w:bodyDiv w:val="1"/>
      <w:marLeft w:val="0"/>
      <w:marRight w:val="0"/>
      <w:marTop w:val="0"/>
      <w:marBottom w:val="0"/>
      <w:divBdr>
        <w:top w:val="none" w:sz="0" w:space="0" w:color="auto"/>
        <w:left w:val="none" w:sz="0" w:space="0" w:color="auto"/>
        <w:bottom w:val="none" w:sz="0" w:space="0" w:color="auto"/>
        <w:right w:val="none" w:sz="0" w:space="0" w:color="auto"/>
      </w:divBdr>
    </w:div>
    <w:div w:id="1129205244">
      <w:bodyDiv w:val="1"/>
      <w:marLeft w:val="0"/>
      <w:marRight w:val="0"/>
      <w:marTop w:val="0"/>
      <w:marBottom w:val="0"/>
      <w:divBdr>
        <w:top w:val="none" w:sz="0" w:space="0" w:color="auto"/>
        <w:left w:val="none" w:sz="0" w:space="0" w:color="auto"/>
        <w:bottom w:val="none" w:sz="0" w:space="0" w:color="auto"/>
        <w:right w:val="none" w:sz="0" w:space="0" w:color="auto"/>
      </w:divBdr>
    </w:div>
    <w:div w:id="1129251053">
      <w:bodyDiv w:val="1"/>
      <w:marLeft w:val="0"/>
      <w:marRight w:val="0"/>
      <w:marTop w:val="0"/>
      <w:marBottom w:val="0"/>
      <w:divBdr>
        <w:top w:val="none" w:sz="0" w:space="0" w:color="auto"/>
        <w:left w:val="none" w:sz="0" w:space="0" w:color="auto"/>
        <w:bottom w:val="none" w:sz="0" w:space="0" w:color="auto"/>
        <w:right w:val="none" w:sz="0" w:space="0" w:color="auto"/>
      </w:divBdr>
    </w:div>
    <w:div w:id="1129590445">
      <w:bodyDiv w:val="1"/>
      <w:marLeft w:val="0"/>
      <w:marRight w:val="0"/>
      <w:marTop w:val="0"/>
      <w:marBottom w:val="0"/>
      <w:divBdr>
        <w:top w:val="none" w:sz="0" w:space="0" w:color="auto"/>
        <w:left w:val="none" w:sz="0" w:space="0" w:color="auto"/>
        <w:bottom w:val="none" w:sz="0" w:space="0" w:color="auto"/>
        <w:right w:val="none" w:sz="0" w:space="0" w:color="auto"/>
      </w:divBdr>
    </w:div>
    <w:div w:id="1129591863">
      <w:bodyDiv w:val="1"/>
      <w:marLeft w:val="0"/>
      <w:marRight w:val="0"/>
      <w:marTop w:val="0"/>
      <w:marBottom w:val="0"/>
      <w:divBdr>
        <w:top w:val="none" w:sz="0" w:space="0" w:color="auto"/>
        <w:left w:val="none" w:sz="0" w:space="0" w:color="auto"/>
        <w:bottom w:val="none" w:sz="0" w:space="0" w:color="auto"/>
        <w:right w:val="none" w:sz="0" w:space="0" w:color="auto"/>
      </w:divBdr>
    </w:div>
    <w:div w:id="1129661875">
      <w:bodyDiv w:val="1"/>
      <w:marLeft w:val="0"/>
      <w:marRight w:val="0"/>
      <w:marTop w:val="0"/>
      <w:marBottom w:val="0"/>
      <w:divBdr>
        <w:top w:val="none" w:sz="0" w:space="0" w:color="auto"/>
        <w:left w:val="none" w:sz="0" w:space="0" w:color="auto"/>
        <w:bottom w:val="none" w:sz="0" w:space="0" w:color="auto"/>
        <w:right w:val="none" w:sz="0" w:space="0" w:color="auto"/>
      </w:divBdr>
    </w:div>
    <w:div w:id="1129710238">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29931078">
      <w:bodyDiv w:val="1"/>
      <w:marLeft w:val="0"/>
      <w:marRight w:val="0"/>
      <w:marTop w:val="0"/>
      <w:marBottom w:val="0"/>
      <w:divBdr>
        <w:top w:val="none" w:sz="0" w:space="0" w:color="auto"/>
        <w:left w:val="none" w:sz="0" w:space="0" w:color="auto"/>
        <w:bottom w:val="none" w:sz="0" w:space="0" w:color="auto"/>
        <w:right w:val="none" w:sz="0" w:space="0" w:color="auto"/>
      </w:divBdr>
    </w:div>
    <w:div w:id="1129932322">
      <w:bodyDiv w:val="1"/>
      <w:marLeft w:val="0"/>
      <w:marRight w:val="0"/>
      <w:marTop w:val="0"/>
      <w:marBottom w:val="0"/>
      <w:divBdr>
        <w:top w:val="none" w:sz="0" w:space="0" w:color="auto"/>
        <w:left w:val="none" w:sz="0" w:space="0" w:color="auto"/>
        <w:bottom w:val="none" w:sz="0" w:space="0" w:color="auto"/>
        <w:right w:val="none" w:sz="0" w:space="0" w:color="auto"/>
      </w:divBdr>
    </w:div>
    <w:div w:id="1129974054">
      <w:bodyDiv w:val="1"/>
      <w:marLeft w:val="0"/>
      <w:marRight w:val="0"/>
      <w:marTop w:val="0"/>
      <w:marBottom w:val="0"/>
      <w:divBdr>
        <w:top w:val="none" w:sz="0" w:space="0" w:color="auto"/>
        <w:left w:val="none" w:sz="0" w:space="0" w:color="auto"/>
        <w:bottom w:val="none" w:sz="0" w:space="0" w:color="auto"/>
        <w:right w:val="none" w:sz="0" w:space="0" w:color="auto"/>
      </w:divBdr>
    </w:div>
    <w:div w:id="1129980968">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056044">
      <w:bodyDiv w:val="1"/>
      <w:marLeft w:val="0"/>
      <w:marRight w:val="0"/>
      <w:marTop w:val="0"/>
      <w:marBottom w:val="0"/>
      <w:divBdr>
        <w:top w:val="none" w:sz="0" w:space="0" w:color="auto"/>
        <w:left w:val="none" w:sz="0" w:space="0" w:color="auto"/>
        <w:bottom w:val="none" w:sz="0" w:space="0" w:color="auto"/>
        <w:right w:val="none" w:sz="0" w:space="0" w:color="auto"/>
      </w:divBdr>
    </w:div>
    <w:div w:id="1130127061">
      <w:bodyDiv w:val="1"/>
      <w:marLeft w:val="0"/>
      <w:marRight w:val="0"/>
      <w:marTop w:val="0"/>
      <w:marBottom w:val="0"/>
      <w:divBdr>
        <w:top w:val="none" w:sz="0" w:space="0" w:color="auto"/>
        <w:left w:val="none" w:sz="0" w:space="0" w:color="auto"/>
        <w:bottom w:val="none" w:sz="0" w:space="0" w:color="auto"/>
        <w:right w:val="none" w:sz="0" w:space="0" w:color="auto"/>
      </w:divBdr>
    </w:div>
    <w:div w:id="1130130601">
      <w:bodyDiv w:val="1"/>
      <w:marLeft w:val="0"/>
      <w:marRight w:val="0"/>
      <w:marTop w:val="0"/>
      <w:marBottom w:val="0"/>
      <w:divBdr>
        <w:top w:val="none" w:sz="0" w:space="0" w:color="auto"/>
        <w:left w:val="none" w:sz="0" w:space="0" w:color="auto"/>
        <w:bottom w:val="none" w:sz="0" w:space="0" w:color="auto"/>
        <w:right w:val="none" w:sz="0" w:space="0" w:color="auto"/>
      </w:divBdr>
    </w:div>
    <w:div w:id="1130368577">
      <w:bodyDiv w:val="1"/>
      <w:marLeft w:val="0"/>
      <w:marRight w:val="0"/>
      <w:marTop w:val="0"/>
      <w:marBottom w:val="0"/>
      <w:divBdr>
        <w:top w:val="none" w:sz="0" w:space="0" w:color="auto"/>
        <w:left w:val="none" w:sz="0" w:space="0" w:color="auto"/>
        <w:bottom w:val="none" w:sz="0" w:space="0" w:color="auto"/>
        <w:right w:val="none" w:sz="0" w:space="0" w:color="auto"/>
      </w:divBdr>
    </w:div>
    <w:div w:id="1130435292">
      <w:bodyDiv w:val="1"/>
      <w:marLeft w:val="0"/>
      <w:marRight w:val="0"/>
      <w:marTop w:val="0"/>
      <w:marBottom w:val="0"/>
      <w:divBdr>
        <w:top w:val="none" w:sz="0" w:space="0" w:color="auto"/>
        <w:left w:val="none" w:sz="0" w:space="0" w:color="auto"/>
        <w:bottom w:val="none" w:sz="0" w:space="0" w:color="auto"/>
        <w:right w:val="none" w:sz="0" w:space="0" w:color="auto"/>
      </w:divBdr>
    </w:div>
    <w:div w:id="1130437094">
      <w:bodyDiv w:val="1"/>
      <w:marLeft w:val="0"/>
      <w:marRight w:val="0"/>
      <w:marTop w:val="0"/>
      <w:marBottom w:val="0"/>
      <w:divBdr>
        <w:top w:val="none" w:sz="0" w:space="0" w:color="auto"/>
        <w:left w:val="none" w:sz="0" w:space="0" w:color="auto"/>
        <w:bottom w:val="none" w:sz="0" w:space="0" w:color="auto"/>
        <w:right w:val="none" w:sz="0" w:space="0" w:color="auto"/>
      </w:divBdr>
    </w:div>
    <w:div w:id="1130510791">
      <w:bodyDiv w:val="1"/>
      <w:marLeft w:val="0"/>
      <w:marRight w:val="0"/>
      <w:marTop w:val="0"/>
      <w:marBottom w:val="0"/>
      <w:divBdr>
        <w:top w:val="none" w:sz="0" w:space="0" w:color="auto"/>
        <w:left w:val="none" w:sz="0" w:space="0" w:color="auto"/>
        <w:bottom w:val="none" w:sz="0" w:space="0" w:color="auto"/>
        <w:right w:val="none" w:sz="0" w:space="0" w:color="auto"/>
      </w:divBdr>
    </w:div>
    <w:div w:id="1130517951">
      <w:bodyDiv w:val="1"/>
      <w:marLeft w:val="0"/>
      <w:marRight w:val="0"/>
      <w:marTop w:val="0"/>
      <w:marBottom w:val="0"/>
      <w:divBdr>
        <w:top w:val="none" w:sz="0" w:space="0" w:color="auto"/>
        <w:left w:val="none" w:sz="0" w:space="0" w:color="auto"/>
        <w:bottom w:val="none" w:sz="0" w:space="0" w:color="auto"/>
        <w:right w:val="none" w:sz="0" w:space="0" w:color="auto"/>
      </w:divBdr>
    </w:div>
    <w:div w:id="1130519417">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784299">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0980610">
      <w:bodyDiv w:val="1"/>
      <w:marLeft w:val="0"/>
      <w:marRight w:val="0"/>
      <w:marTop w:val="0"/>
      <w:marBottom w:val="0"/>
      <w:divBdr>
        <w:top w:val="none" w:sz="0" w:space="0" w:color="auto"/>
        <w:left w:val="none" w:sz="0" w:space="0" w:color="auto"/>
        <w:bottom w:val="none" w:sz="0" w:space="0" w:color="auto"/>
        <w:right w:val="none" w:sz="0" w:space="0" w:color="auto"/>
      </w:divBdr>
    </w:div>
    <w:div w:id="1131021118">
      <w:bodyDiv w:val="1"/>
      <w:marLeft w:val="0"/>
      <w:marRight w:val="0"/>
      <w:marTop w:val="0"/>
      <w:marBottom w:val="0"/>
      <w:divBdr>
        <w:top w:val="none" w:sz="0" w:space="0" w:color="auto"/>
        <w:left w:val="none" w:sz="0" w:space="0" w:color="auto"/>
        <w:bottom w:val="none" w:sz="0" w:space="0" w:color="auto"/>
        <w:right w:val="none" w:sz="0" w:space="0" w:color="auto"/>
      </w:divBdr>
    </w:div>
    <w:div w:id="1131094334">
      <w:bodyDiv w:val="1"/>
      <w:marLeft w:val="0"/>
      <w:marRight w:val="0"/>
      <w:marTop w:val="0"/>
      <w:marBottom w:val="0"/>
      <w:divBdr>
        <w:top w:val="none" w:sz="0" w:space="0" w:color="auto"/>
        <w:left w:val="none" w:sz="0" w:space="0" w:color="auto"/>
        <w:bottom w:val="none" w:sz="0" w:space="0" w:color="auto"/>
        <w:right w:val="none" w:sz="0" w:space="0" w:color="auto"/>
      </w:divBdr>
    </w:div>
    <w:div w:id="1131173490">
      <w:bodyDiv w:val="1"/>
      <w:marLeft w:val="0"/>
      <w:marRight w:val="0"/>
      <w:marTop w:val="0"/>
      <w:marBottom w:val="0"/>
      <w:divBdr>
        <w:top w:val="none" w:sz="0" w:space="0" w:color="auto"/>
        <w:left w:val="none" w:sz="0" w:space="0" w:color="auto"/>
        <w:bottom w:val="none" w:sz="0" w:space="0" w:color="auto"/>
        <w:right w:val="none" w:sz="0" w:space="0" w:color="auto"/>
      </w:divBdr>
    </w:div>
    <w:div w:id="1131480661">
      <w:bodyDiv w:val="1"/>
      <w:marLeft w:val="0"/>
      <w:marRight w:val="0"/>
      <w:marTop w:val="0"/>
      <w:marBottom w:val="0"/>
      <w:divBdr>
        <w:top w:val="none" w:sz="0" w:space="0" w:color="auto"/>
        <w:left w:val="none" w:sz="0" w:space="0" w:color="auto"/>
        <w:bottom w:val="none" w:sz="0" w:space="0" w:color="auto"/>
        <w:right w:val="none" w:sz="0" w:space="0" w:color="auto"/>
      </w:divBdr>
    </w:div>
    <w:div w:id="1131559858">
      <w:bodyDiv w:val="1"/>
      <w:marLeft w:val="0"/>
      <w:marRight w:val="0"/>
      <w:marTop w:val="0"/>
      <w:marBottom w:val="0"/>
      <w:divBdr>
        <w:top w:val="none" w:sz="0" w:space="0" w:color="auto"/>
        <w:left w:val="none" w:sz="0" w:space="0" w:color="auto"/>
        <w:bottom w:val="none" w:sz="0" w:space="0" w:color="auto"/>
        <w:right w:val="none" w:sz="0" w:space="0" w:color="auto"/>
      </w:divBdr>
    </w:div>
    <w:div w:id="1131630733">
      <w:bodyDiv w:val="1"/>
      <w:marLeft w:val="0"/>
      <w:marRight w:val="0"/>
      <w:marTop w:val="0"/>
      <w:marBottom w:val="0"/>
      <w:divBdr>
        <w:top w:val="none" w:sz="0" w:space="0" w:color="auto"/>
        <w:left w:val="none" w:sz="0" w:space="0" w:color="auto"/>
        <w:bottom w:val="none" w:sz="0" w:space="0" w:color="auto"/>
        <w:right w:val="none" w:sz="0" w:space="0" w:color="auto"/>
      </w:divBdr>
    </w:div>
    <w:div w:id="1131706413">
      <w:bodyDiv w:val="1"/>
      <w:marLeft w:val="0"/>
      <w:marRight w:val="0"/>
      <w:marTop w:val="0"/>
      <w:marBottom w:val="0"/>
      <w:divBdr>
        <w:top w:val="none" w:sz="0" w:space="0" w:color="auto"/>
        <w:left w:val="none" w:sz="0" w:space="0" w:color="auto"/>
        <w:bottom w:val="none" w:sz="0" w:space="0" w:color="auto"/>
        <w:right w:val="none" w:sz="0" w:space="0" w:color="auto"/>
      </w:divBdr>
    </w:div>
    <w:div w:id="1131904015">
      <w:bodyDiv w:val="1"/>
      <w:marLeft w:val="0"/>
      <w:marRight w:val="0"/>
      <w:marTop w:val="0"/>
      <w:marBottom w:val="0"/>
      <w:divBdr>
        <w:top w:val="none" w:sz="0" w:space="0" w:color="auto"/>
        <w:left w:val="none" w:sz="0" w:space="0" w:color="auto"/>
        <w:bottom w:val="none" w:sz="0" w:space="0" w:color="auto"/>
        <w:right w:val="none" w:sz="0" w:space="0" w:color="auto"/>
      </w:divBdr>
    </w:div>
    <w:div w:id="1131938287">
      <w:bodyDiv w:val="1"/>
      <w:marLeft w:val="0"/>
      <w:marRight w:val="0"/>
      <w:marTop w:val="0"/>
      <w:marBottom w:val="0"/>
      <w:divBdr>
        <w:top w:val="none" w:sz="0" w:space="0" w:color="auto"/>
        <w:left w:val="none" w:sz="0" w:space="0" w:color="auto"/>
        <w:bottom w:val="none" w:sz="0" w:space="0" w:color="auto"/>
        <w:right w:val="none" w:sz="0" w:space="0" w:color="auto"/>
      </w:divBdr>
    </w:div>
    <w:div w:id="1131939084">
      <w:bodyDiv w:val="1"/>
      <w:marLeft w:val="0"/>
      <w:marRight w:val="0"/>
      <w:marTop w:val="0"/>
      <w:marBottom w:val="0"/>
      <w:divBdr>
        <w:top w:val="none" w:sz="0" w:space="0" w:color="auto"/>
        <w:left w:val="none" w:sz="0" w:space="0" w:color="auto"/>
        <w:bottom w:val="none" w:sz="0" w:space="0" w:color="auto"/>
        <w:right w:val="none" w:sz="0" w:space="0" w:color="auto"/>
      </w:divBdr>
    </w:div>
    <w:div w:id="1131944548">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089451">
      <w:bodyDiv w:val="1"/>
      <w:marLeft w:val="0"/>
      <w:marRight w:val="0"/>
      <w:marTop w:val="0"/>
      <w:marBottom w:val="0"/>
      <w:divBdr>
        <w:top w:val="none" w:sz="0" w:space="0" w:color="auto"/>
        <w:left w:val="none" w:sz="0" w:space="0" w:color="auto"/>
        <w:bottom w:val="none" w:sz="0" w:space="0" w:color="auto"/>
        <w:right w:val="none" w:sz="0" w:space="0" w:color="auto"/>
      </w:divBdr>
    </w:div>
    <w:div w:id="1132209311">
      <w:bodyDiv w:val="1"/>
      <w:marLeft w:val="0"/>
      <w:marRight w:val="0"/>
      <w:marTop w:val="0"/>
      <w:marBottom w:val="0"/>
      <w:divBdr>
        <w:top w:val="none" w:sz="0" w:space="0" w:color="auto"/>
        <w:left w:val="none" w:sz="0" w:space="0" w:color="auto"/>
        <w:bottom w:val="none" w:sz="0" w:space="0" w:color="auto"/>
        <w:right w:val="none" w:sz="0" w:space="0" w:color="auto"/>
      </w:divBdr>
    </w:div>
    <w:div w:id="1132214258">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28774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363287">
      <w:bodyDiv w:val="1"/>
      <w:marLeft w:val="0"/>
      <w:marRight w:val="0"/>
      <w:marTop w:val="0"/>
      <w:marBottom w:val="0"/>
      <w:divBdr>
        <w:top w:val="none" w:sz="0" w:space="0" w:color="auto"/>
        <w:left w:val="none" w:sz="0" w:space="0" w:color="auto"/>
        <w:bottom w:val="none" w:sz="0" w:space="0" w:color="auto"/>
        <w:right w:val="none" w:sz="0" w:space="0" w:color="auto"/>
      </w:divBdr>
    </w:div>
    <w:div w:id="1132404134">
      <w:bodyDiv w:val="1"/>
      <w:marLeft w:val="0"/>
      <w:marRight w:val="0"/>
      <w:marTop w:val="0"/>
      <w:marBottom w:val="0"/>
      <w:divBdr>
        <w:top w:val="none" w:sz="0" w:space="0" w:color="auto"/>
        <w:left w:val="none" w:sz="0" w:space="0" w:color="auto"/>
        <w:bottom w:val="none" w:sz="0" w:space="0" w:color="auto"/>
        <w:right w:val="none" w:sz="0" w:space="0" w:color="auto"/>
      </w:divBdr>
    </w:div>
    <w:div w:id="1132483109">
      <w:bodyDiv w:val="1"/>
      <w:marLeft w:val="0"/>
      <w:marRight w:val="0"/>
      <w:marTop w:val="0"/>
      <w:marBottom w:val="0"/>
      <w:divBdr>
        <w:top w:val="none" w:sz="0" w:space="0" w:color="auto"/>
        <w:left w:val="none" w:sz="0" w:space="0" w:color="auto"/>
        <w:bottom w:val="none" w:sz="0" w:space="0" w:color="auto"/>
        <w:right w:val="none" w:sz="0" w:space="0" w:color="auto"/>
      </w:divBdr>
    </w:div>
    <w:div w:id="1132558712">
      <w:bodyDiv w:val="1"/>
      <w:marLeft w:val="0"/>
      <w:marRight w:val="0"/>
      <w:marTop w:val="0"/>
      <w:marBottom w:val="0"/>
      <w:divBdr>
        <w:top w:val="none" w:sz="0" w:space="0" w:color="auto"/>
        <w:left w:val="none" w:sz="0" w:space="0" w:color="auto"/>
        <w:bottom w:val="none" w:sz="0" w:space="0" w:color="auto"/>
        <w:right w:val="none" w:sz="0" w:space="0" w:color="auto"/>
      </w:divBdr>
    </w:div>
    <w:div w:id="1132676049">
      <w:bodyDiv w:val="1"/>
      <w:marLeft w:val="0"/>
      <w:marRight w:val="0"/>
      <w:marTop w:val="0"/>
      <w:marBottom w:val="0"/>
      <w:divBdr>
        <w:top w:val="none" w:sz="0" w:space="0" w:color="auto"/>
        <w:left w:val="none" w:sz="0" w:space="0" w:color="auto"/>
        <w:bottom w:val="none" w:sz="0" w:space="0" w:color="auto"/>
        <w:right w:val="none" w:sz="0" w:space="0" w:color="auto"/>
      </w:divBdr>
    </w:div>
    <w:div w:id="1132744940">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2749253">
      <w:bodyDiv w:val="1"/>
      <w:marLeft w:val="0"/>
      <w:marRight w:val="0"/>
      <w:marTop w:val="0"/>
      <w:marBottom w:val="0"/>
      <w:divBdr>
        <w:top w:val="none" w:sz="0" w:space="0" w:color="auto"/>
        <w:left w:val="none" w:sz="0" w:space="0" w:color="auto"/>
        <w:bottom w:val="none" w:sz="0" w:space="0" w:color="auto"/>
        <w:right w:val="none" w:sz="0" w:space="0" w:color="auto"/>
      </w:divBdr>
    </w:div>
    <w:div w:id="1132862767">
      <w:bodyDiv w:val="1"/>
      <w:marLeft w:val="0"/>
      <w:marRight w:val="0"/>
      <w:marTop w:val="0"/>
      <w:marBottom w:val="0"/>
      <w:divBdr>
        <w:top w:val="none" w:sz="0" w:space="0" w:color="auto"/>
        <w:left w:val="none" w:sz="0" w:space="0" w:color="auto"/>
        <w:bottom w:val="none" w:sz="0" w:space="0" w:color="auto"/>
        <w:right w:val="none" w:sz="0" w:space="0" w:color="auto"/>
      </w:divBdr>
    </w:div>
    <w:div w:id="1132943959">
      <w:bodyDiv w:val="1"/>
      <w:marLeft w:val="0"/>
      <w:marRight w:val="0"/>
      <w:marTop w:val="0"/>
      <w:marBottom w:val="0"/>
      <w:divBdr>
        <w:top w:val="none" w:sz="0" w:space="0" w:color="auto"/>
        <w:left w:val="none" w:sz="0" w:space="0" w:color="auto"/>
        <w:bottom w:val="none" w:sz="0" w:space="0" w:color="auto"/>
        <w:right w:val="none" w:sz="0" w:space="0" w:color="auto"/>
      </w:divBdr>
    </w:div>
    <w:div w:id="1132945058">
      <w:bodyDiv w:val="1"/>
      <w:marLeft w:val="0"/>
      <w:marRight w:val="0"/>
      <w:marTop w:val="0"/>
      <w:marBottom w:val="0"/>
      <w:divBdr>
        <w:top w:val="none" w:sz="0" w:space="0" w:color="auto"/>
        <w:left w:val="none" w:sz="0" w:space="0" w:color="auto"/>
        <w:bottom w:val="none" w:sz="0" w:space="0" w:color="auto"/>
        <w:right w:val="none" w:sz="0" w:space="0" w:color="auto"/>
      </w:divBdr>
    </w:div>
    <w:div w:id="1132986526">
      <w:bodyDiv w:val="1"/>
      <w:marLeft w:val="0"/>
      <w:marRight w:val="0"/>
      <w:marTop w:val="0"/>
      <w:marBottom w:val="0"/>
      <w:divBdr>
        <w:top w:val="none" w:sz="0" w:space="0" w:color="auto"/>
        <w:left w:val="none" w:sz="0" w:space="0" w:color="auto"/>
        <w:bottom w:val="none" w:sz="0" w:space="0" w:color="auto"/>
        <w:right w:val="none" w:sz="0" w:space="0" w:color="auto"/>
      </w:divBdr>
    </w:div>
    <w:div w:id="1132989108">
      <w:bodyDiv w:val="1"/>
      <w:marLeft w:val="0"/>
      <w:marRight w:val="0"/>
      <w:marTop w:val="0"/>
      <w:marBottom w:val="0"/>
      <w:divBdr>
        <w:top w:val="none" w:sz="0" w:space="0" w:color="auto"/>
        <w:left w:val="none" w:sz="0" w:space="0" w:color="auto"/>
        <w:bottom w:val="none" w:sz="0" w:space="0" w:color="auto"/>
        <w:right w:val="none" w:sz="0" w:space="0" w:color="auto"/>
      </w:divBdr>
    </w:div>
    <w:div w:id="1132989131">
      <w:bodyDiv w:val="1"/>
      <w:marLeft w:val="0"/>
      <w:marRight w:val="0"/>
      <w:marTop w:val="0"/>
      <w:marBottom w:val="0"/>
      <w:divBdr>
        <w:top w:val="none" w:sz="0" w:space="0" w:color="auto"/>
        <w:left w:val="none" w:sz="0" w:space="0" w:color="auto"/>
        <w:bottom w:val="none" w:sz="0" w:space="0" w:color="auto"/>
        <w:right w:val="none" w:sz="0" w:space="0" w:color="auto"/>
      </w:divBdr>
    </w:div>
    <w:div w:id="1133061825">
      <w:bodyDiv w:val="1"/>
      <w:marLeft w:val="0"/>
      <w:marRight w:val="0"/>
      <w:marTop w:val="0"/>
      <w:marBottom w:val="0"/>
      <w:divBdr>
        <w:top w:val="none" w:sz="0" w:space="0" w:color="auto"/>
        <w:left w:val="none" w:sz="0" w:space="0" w:color="auto"/>
        <w:bottom w:val="none" w:sz="0" w:space="0" w:color="auto"/>
        <w:right w:val="none" w:sz="0" w:space="0" w:color="auto"/>
      </w:divBdr>
    </w:div>
    <w:div w:id="1133594027">
      <w:bodyDiv w:val="1"/>
      <w:marLeft w:val="0"/>
      <w:marRight w:val="0"/>
      <w:marTop w:val="0"/>
      <w:marBottom w:val="0"/>
      <w:divBdr>
        <w:top w:val="none" w:sz="0" w:space="0" w:color="auto"/>
        <w:left w:val="none" w:sz="0" w:space="0" w:color="auto"/>
        <w:bottom w:val="none" w:sz="0" w:space="0" w:color="auto"/>
        <w:right w:val="none" w:sz="0" w:space="0" w:color="auto"/>
      </w:divBdr>
    </w:div>
    <w:div w:id="1133668646">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056962">
      <w:bodyDiv w:val="1"/>
      <w:marLeft w:val="0"/>
      <w:marRight w:val="0"/>
      <w:marTop w:val="0"/>
      <w:marBottom w:val="0"/>
      <w:divBdr>
        <w:top w:val="none" w:sz="0" w:space="0" w:color="auto"/>
        <w:left w:val="none" w:sz="0" w:space="0" w:color="auto"/>
        <w:bottom w:val="none" w:sz="0" w:space="0" w:color="auto"/>
        <w:right w:val="none" w:sz="0" w:space="0" w:color="auto"/>
      </w:divBdr>
    </w:div>
    <w:div w:id="1134106859">
      <w:bodyDiv w:val="1"/>
      <w:marLeft w:val="0"/>
      <w:marRight w:val="0"/>
      <w:marTop w:val="0"/>
      <w:marBottom w:val="0"/>
      <w:divBdr>
        <w:top w:val="none" w:sz="0" w:space="0" w:color="auto"/>
        <w:left w:val="none" w:sz="0" w:space="0" w:color="auto"/>
        <w:bottom w:val="none" w:sz="0" w:space="0" w:color="auto"/>
        <w:right w:val="none" w:sz="0" w:space="0" w:color="auto"/>
      </w:divBdr>
    </w:div>
    <w:div w:id="1134298160">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4869">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521353">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4760225">
      <w:bodyDiv w:val="1"/>
      <w:marLeft w:val="0"/>
      <w:marRight w:val="0"/>
      <w:marTop w:val="0"/>
      <w:marBottom w:val="0"/>
      <w:divBdr>
        <w:top w:val="none" w:sz="0" w:space="0" w:color="auto"/>
        <w:left w:val="none" w:sz="0" w:space="0" w:color="auto"/>
        <w:bottom w:val="none" w:sz="0" w:space="0" w:color="auto"/>
        <w:right w:val="none" w:sz="0" w:space="0" w:color="auto"/>
      </w:divBdr>
    </w:div>
    <w:div w:id="1134761502">
      <w:bodyDiv w:val="1"/>
      <w:marLeft w:val="0"/>
      <w:marRight w:val="0"/>
      <w:marTop w:val="0"/>
      <w:marBottom w:val="0"/>
      <w:divBdr>
        <w:top w:val="none" w:sz="0" w:space="0" w:color="auto"/>
        <w:left w:val="none" w:sz="0" w:space="0" w:color="auto"/>
        <w:bottom w:val="none" w:sz="0" w:space="0" w:color="auto"/>
        <w:right w:val="none" w:sz="0" w:space="0" w:color="auto"/>
      </w:divBdr>
    </w:div>
    <w:div w:id="1134762233">
      <w:bodyDiv w:val="1"/>
      <w:marLeft w:val="0"/>
      <w:marRight w:val="0"/>
      <w:marTop w:val="0"/>
      <w:marBottom w:val="0"/>
      <w:divBdr>
        <w:top w:val="none" w:sz="0" w:space="0" w:color="auto"/>
        <w:left w:val="none" w:sz="0" w:space="0" w:color="auto"/>
        <w:bottom w:val="none" w:sz="0" w:space="0" w:color="auto"/>
        <w:right w:val="none" w:sz="0" w:space="0" w:color="auto"/>
      </w:divBdr>
    </w:div>
    <w:div w:id="1134830095">
      <w:bodyDiv w:val="1"/>
      <w:marLeft w:val="0"/>
      <w:marRight w:val="0"/>
      <w:marTop w:val="0"/>
      <w:marBottom w:val="0"/>
      <w:divBdr>
        <w:top w:val="none" w:sz="0" w:space="0" w:color="auto"/>
        <w:left w:val="none" w:sz="0" w:space="0" w:color="auto"/>
        <w:bottom w:val="none" w:sz="0" w:space="0" w:color="auto"/>
        <w:right w:val="none" w:sz="0" w:space="0" w:color="auto"/>
      </w:divBdr>
    </w:div>
    <w:div w:id="1134907497">
      <w:bodyDiv w:val="1"/>
      <w:marLeft w:val="0"/>
      <w:marRight w:val="0"/>
      <w:marTop w:val="0"/>
      <w:marBottom w:val="0"/>
      <w:divBdr>
        <w:top w:val="none" w:sz="0" w:space="0" w:color="auto"/>
        <w:left w:val="none" w:sz="0" w:space="0" w:color="auto"/>
        <w:bottom w:val="none" w:sz="0" w:space="0" w:color="auto"/>
        <w:right w:val="none" w:sz="0" w:space="0" w:color="auto"/>
      </w:divBdr>
    </w:div>
    <w:div w:id="1135023368">
      <w:bodyDiv w:val="1"/>
      <w:marLeft w:val="0"/>
      <w:marRight w:val="0"/>
      <w:marTop w:val="0"/>
      <w:marBottom w:val="0"/>
      <w:divBdr>
        <w:top w:val="none" w:sz="0" w:space="0" w:color="auto"/>
        <w:left w:val="none" w:sz="0" w:space="0" w:color="auto"/>
        <w:bottom w:val="none" w:sz="0" w:space="0" w:color="auto"/>
        <w:right w:val="none" w:sz="0" w:space="0" w:color="auto"/>
      </w:divBdr>
    </w:div>
    <w:div w:id="1135024184">
      <w:bodyDiv w:val="1"/>
      <w:marLeft w:val="0"/>
      <w:marRight w:val="0"/>
      <w:marTop w:val="0"/>
      <w:marBottom w:val="0"/>
      <w:divBdr>
        <w:top w:val="none" w:sz="0" w:space="0" w:color="auto"/>
        <w:left w:val="none" w:sz="0" w:space="0" w:color="auto"/>
        <w:bottom w:val="none" w:sz="0" w:space="0" w:color="auto"/>
        <w:right w:val="none" w:sz="0" w:space="0" w:color="auto"/>
      </w:divBdr>
    </w:div>
    <w:div w:id="1135024726">
      <w:bodyDiv w:val="1"/>
      <w:marLeft w:val="0"/>
      <w:marRight w:val="0"/>
      <w:marTop w:val="0"/>
      <w:marBottom w:val="0"/>
      <w:divBdr>
        <w:top w:val="none" w:sz="0" w:space="0" w:color="auto"/>
        <w:left w:val="none" w:sz="0" w:space="0" w:color="auto"/>
        <w:bottom w:val="none" w:sz="0" w:space="0" w:color="auto"/>
        <w:right w:val="none" w:sz="0" w:space="0" w:color="auto"/>
      </w:divBdr>
    </w:div>
    <w:div w:id="1135026470">
      <w:bodyDiv w:val="1"/>
      <w:marLeft w:val="0"/>
      <w:marRight w:val="0"/>
      <w:marTop w:val="0"/>
      <w:marBottom w:val="0"/>
      <w:divBdr>
        <w:top w:val="none" w:sz="0" w:space="0" w:color="auto"/>
        <w:left w:val="none" w:sz="0" w:space="0" w:color="auto"/>
        <w:bottom w:val="none" w:sz="0" w:space="0" w:color="auto"/>
        <w:right w:val="none" w:sz="0" w:space="0" w:color="auto"/>
      </w:divBdr>
    </w:div>
    <w:div w:id="1135029704">
      <w:bodyDiv w:val="1"/>
      <w:marLeft w:val="0"/>
      <w:marRight w:val="0"/>
      <w:marTop w:val="0"/>
      <w:marBottom w:val="0"/>
      <w:divBdr>
        <w:top w:val="none" w:sz="0" w:space="0" w:color="auto"/>
        <w:left w:val="none" w:sz="0" w:space="0" w:color="auto"/>
        <w:bottom w:val="none" w:sz="0" w:space="0" w:color="auto"/>
        <w:right w:val="none" w:sz="0" w:space="0" w:color="auto"/>
      </w:divBdr>
    </w:div>
    <w:div w:id="1135101597">
      <w:bodyDiv w:val="1"/>
      <w:marLeft w:val="0"/>
      <w:marRight w:val="0"/>
      <w:marTop w:val="0"/>
      <w:marBottom w:val="0"/>
      <w:divBdr>
        <w:top w:val="none" w:sz="0" w:space="0" w:color="auto"/>
        <w:left w:val="none" w:sz="0" w:space="0" w:color="auto"/>
        <w:bottom w:val="none" w:sz="0" w:space="0" w:color="auto"/>
        <w:right w:val="none" w:sz="0" w:space="0" w:color="auto"/>
      </w:divBdr>
    </w:div>
    <w:div w:id="1135176588">
      <w:bodyDiv w:val="1"/>
      <w:marLeft w:val="0"/>
      <w:marRight w:val="0"/>
      <w:marTop w:val="0"/>
      <w:marBottom w:val="0"/>
      <w:divBdr>
        <w:top w:val="none" w:sz="0" w:space="0" w:color="auto"/>
        <w:left w:val="none" w:sz="0" w:space="0" w:color="auto"/>
        <w:bottom w:val="none" w:sz="0" w:space="0" w:color="auto"/>
        <w:right w:val="none" w:sz="0" w:space="0" w:color="auto"/>
      </w:divBdr>
    </w:div>
    <w:div w:id="1135222575">
      <w:bodyDiv w:val="1"/>
      <w:marLeft w:val="0"/>
      <w:marRight w:val="0"/>
      <w:marTop w:val="0"/>
      <w:marBottom w:val="0"/>
      <w:divBdr>
        <w:top w:val="none" w:sz="0" w:space="0" w:color="auto"/>
        <w:left w:val="none" w:sz="0" w:space="0" w:color="auto"/>
        <w:bottom w:val="none" w:sz="0" w:space="0" w:color="auto"/>
        <w:right w:val="none" w:sz="0" w:space="0" w:color="auto"/>
      </w:divBdr>
    </w:div>
    <w:div w:id="1135295298">
      <w:bodyDiv w:val="1"/>
      <w:marLeft w:val="0"/>
      <w:marRight w:val="0"/>
      <w:marTop w:val="0"/>
      <w:marBottom w:val="0"/>
      <w:divBdr>
        <w:top w:val="none" w:sz="0" w:space="0" w:color="auto"/>
        <w:left w:val="none" w:sz="0" w:space="0" w:color="auto"/>
        <w:bottom w:val="none" w:sz="0" w:space="0" w:color="auto"/>
        <w:right w:val="none" w:sz="0" w:space="0" w:color="auto"/>
      </w:divBdr>
    </w:div>
    <w:div w:id="1135299636">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684872">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5830832">
      <w:bodyDiv w:val="1"/>
      <w:marLeft w:val="0"/>
      <w:marRight w:val="0"/>
      <w:marTop w:val="0"/>
      <w:marBottom w:val="0"/>
      <w:divBdr>
        <w:top w:val="none" w:sz="0" w:space="0" w:color="auto"/>
        <w:left w:val="none" w:sz="0" w:space="0" w:color="auto"/>
        <w:bottom w:val="none" w:sz="0" w:space="0" w:color="auto"/>
        <w:right w:val="none" w:sz="0" w:space="0" w:color="auto"/>
      </w:divBdr>
    </w:div>
    <w:div w:id="1136069167">
      <w:bodyDiv w:val="1"/>
      <w:marLeft w:val="0"/>
      <w:marRight w:val="0"/>
      <w:marTop w:val="0"/>
      <w:marBottom w:val="0"/>
      <w:divBdr>
        <w:top w:val="none" w:sz="0" w:space="0" w:color="auto"/>
        <w:left w:val="none" w:sz="0" w:space="0" w:color="auto"/>
        <w:bottom w:val="none" w:sz="0" w:space="0" w:color="auto"/>
        <w:right w:val="none" w:sz="0" w:space="0" w:color="auto"/>
      </w:divBdr>
    </w:div>
    <w:div w:id="1136145619">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264760">
      <w:bodyDiv w:val="1"/>
      <w:marLeft w:val="0"/>
      <w:marRight w:val="0"/>
      <w:marTop w:val="0"/>
      <w:marBottom w:val="0"/>
      <w:divBdr>
        <w:top w:val="none" w:sz="0" w:space="0" w:color="auto"/>
        <w:left w:val="none" w:sz="0" w:space="0" w:color="auto"/>
        <w:bottom w:val="none" w:sz="0" w:space="0" w:color="auto"/>
        <w:right w:val="none" w:sz="0" w:space="0" w:color="auto"/>
      </w:divBdr>
    </w:div>
    <w:div w:id="1136292801">
      <w:bodyDiv w:val="1"/>
      <w:marLeft w:val="0"/>
      <w:marRight w:val="0"/>
      <w:marTop w:val="0"/>
      <w:marBottom w:val="0"/>
      <w:divBdr>
        <w:top w:val="none" w:sz="0" w:space="0" w:color="auto"/>
        <w:left w:val="none" w:sz="0" w:space="0" w:color="auto"/>
        <w:bottom w:val="none" w:sz="0" w:space="0" w:color="auto"/>
        <w:right w:val="none" w:sz="0" w:space="0" w:color="auto"/>
      </w:divBdr>
    </w:div>
    <w:div w:id="1136488172">
      <w:bodyDiv w:val="1"/>
      <w:marLeft w:val="0"/>
      <w:marRight w:val="0"/>
      <w:marTop w:val="0"/>
      <w:marBottom w:val="0"/>
      <w:divBdr>
        <w:top w:val="none" w:sz="0" w:space="0" w:color="auto"/>
        <w:left w:val="none" w:sz="0" w:space="0" w:color="auto"/>
        <w:bottom w:val="none" w:sz="0" w:space="0" w:color="auto"/>
        <w:right w:val="none" w:sz="0" w:space="0" w:color="auto"/>
      </w:divBdr>
    </w:div>
    <w:div w:id="1136680788">
      <w:bodyDiv w:val="1"/>
      <w:marLeft w:val="0"/>
      <w:marRight w:val="0"/>
      <w:marTop w:val="0"/>
      <w:marBottom w:val="0"/>
      <w:divBdr>
        <w:top w:val="none" w:sz="0" w:space="0" w:color="auto"/>
        <w:left w:val="none" w:sz="0" w:space="0" w:color="auto"/>
        <w:bottom w:val="none" w:sz="0" w:space="0" w:color="auto"/>
        <w:right w:val="none" w:sz="0" w:space="0" w:color="auto"/>
      </w:divBdr>
    </w:div>
    <w:div w:id="1136722438">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6798503">
      <w:bodyDiv w:val="1"/>
      <w:marLeft w:val="0"/>
      <w:marRight w:val="0"/>
      <w:marTop w:val="0"/>
      <w:marBottom w:val="0"/>
      <w:divBdr>
        <w:top w:val="none" w:sz="0" w:space="0" w:color="auto"/>
        <w:left w:val="none" w:sz="0" w:space="0" w:color="auto"/>
        <w:bottom w:val="none" w:sz="0" w:space="0" w:color="auto"/>
        <w:right w:val="none" w:sz="0" w:space="0" w:color="auto"/>
      </w:divBdr>
    </w:div>
    <w:div w:id="1136873047">
      <w:bodyDiv w:val="1"/>
      <w:marLeft w:val="0"/>
      <w:marRight w:val="0"/>
      <w:marTop w:val="0"/>
      <w:marBottom w:val="0"/>
      <w:divBdr>
        <w:top w:val="none" w:sz="0" w:space="0" w:color="auto"/>
        <w:left w:val="none" w:sz="0" w:space="0" w:color="auto"/>
        <w:bottom w:val="none" w:sz="0" w:space="0" w:color="auto"/>
        <w:right w:val="none" w:sz="0" w:space="0" w:color="auto"/>
      </w:divBdr>
    </w:div>
    <w:div w:id="1136874078">
      <w:bodyDiv w:val="1"/>
      <w:marLeft w:val="0"/>
      <w:marRight w:val="0"/>
      <w:marTop w:val="0"/>
      <w:marBottom w:val="0"/>
      <w:divBdr>
        <w:top w:val="none" w:sz="0" w:space="0" w:color="auto"/>
        <w:left w:val="none" w:sz="0" w:space="0" w:color="auto"/>
        <w:bottom w:val="none" w:sz="0" w:space="0" w:color="auto"/>
        <w:right w:val="none" w:sz="0" w:space="0" w:color="auto"/>
      </w:divBdr>
    </w:div>
    <w:div w:id="1137256516">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377304">
      <w:bodyDiv w:val="1"/>
      <w:marLeft w:val="0"/>
      <w:marRight w:val="0"/>
      <w:marTop w:val="0"/>
      <w:marBottom w:val="0"/>
      <w:divBdr>
        <w:top w:val="none" w:sz="0" w:space="0" w:color="auto"/>
        <w:left w:val="none" w:sz="0" w:space="0" w:color="auto"/>
        <w:bottom w:val="none" w:sz="0" w:space="0" w:color="auto"/>
        <w:right w:val="none" w:sz="0" w:space="0" w:color="auto"/>
      </w:divBdr>
    </w:div>
    <w:div w:id="1137532507">
      <w:bodyDiv w:val="1"/>
      <w:marLeft w:val="0"/>
      <w:marRight w:val="0"/>
      <w:marTop w:val="0"/>
      <w:marBottom w:val="0"/>
      <w:divBdr>
        <w:top w:val="none" w:sz="0" w:space="0" w:color="auto"/>
        <w:left w:val="none" w:sz="0" w:space="0" w:color="auto"/>
        <w:bottom w:val="none" w:sz="0" w:space="0" w:color="auto"/>
        <w:right w:val="none" w:sz="0" w:space="0" w:color="auto"/>
      </w:divBdr>
    </w:div>
    <w:div w:id="1137574436">
      <w:bodyDiv w:val="1"/>
      <w:marLeft w:val="0"/>
      <w:marRight w:val="0"/>
      <w:marTop w:val="0"/>
      <w:marBottom w:val="0"/>
      <w:divBdr>
        <w:top w:val="none" w:sz="0" w:space="0" w:color="auto"/>
        <w:left w:val="none" w:sz="0" w:space="0" w:color="auto"/>
        <w:bottom w:val="none" w:sz="0" w:space="0" w:color="auto"/>
        <w:right w:val="none" w:sz="0" w:space="0" w:color="auto"/>
      </w:divBdr>
    </w:div>
    <w:div w:id="1137574584">
      <w:bodyDiv w:val="1"/>
      <w:marLeft w:val="0"/>
      <w:marRight w:val="0"/>
      <w:marTop w:val="0"/>
      <w:marBottom w:val="0"/>
      <w:divBdr>
        <w:top w:val="none" w:sz="0" w:space="0" w:color="auto"/>
        <w:left w:val="none" w:sz="0" w:space="0" w:color="auto"/>
        <w:bottom w:val="none" w:sz="0" w:space="0" w:color="auto"/>
        <w:right w:val="none" w:sz="0" w:space="0" w:color="auto"/>
      </w:divBdr>
    </w:div>
    <w:div w:id="1137650855">
      <w:bodyDiv w:val="1"/>
      <w:marLeft w:val="0"/>
      <w:marRight w:val="0"/>
      <w:marTop w:val="0"/>
      <w:marBottom w:val="0"/>
      <w:divBdr>
        <w:top w:val="none" w:sz="0" w:space="0" w:color="auto"/>
        <w:left w:val="none" w:sz="0" w:space="0" w:color="auto"/>
        <w:bottom w:val="none" w:sz="0" w:space="0" w:color="auto"/>
        <w:right w:val="none" w:sz="0" w:space="0" w:color="auto"/>
      </w:divBdr>
    </w:div>
    <w:div w:id="1137726022">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7989451">
      <w:bodyDiv w:val="1"/>
      <w:marLeft w:val="0"/>
      <w:marRight w:val="0"/>
      <w:marTop w:val="0"/>
      <w:marBottom w:val="0"/>
      <w:divBdr>
        <w:top w:val="none" w:sz="0" w:space="0" w:color="auto"/>
        <w:left w:val="none" w:sz="0" w:space="0" w:color="auto"/>
        <w:bottom w:val="none" w:sz="0" w:space="0" w:color="auto"/>
        <w:right w:val="none" w:sz="0" w:space="0" w:color="auto"/>
      </w:divBdr>
    </w:div>
    <w:div w:id="1138104955">
      <w:bodyDiv w:val="1"/>
      <w:marLeft w:val="0"/>
      <w:marRight w:val="0"/>
      <w:marTop w:val="0"/>
      <w:marBottom w:val="0"/>
      <w:divBdr>
        <w:top w:val="none" w:sz="0" w:space="0" w:color="auto"/>
        <w:left w:val="none" w:sz="0" w:space="0" w:color="auto"/>
        <w:bottom w:val="none" w:sz="0" w:space="0" w:color="auto"/>
        <w:right w:val="none" w:sz="0" w:space="0" w:color="auto"/>
      </w:divBdr>
    </w:div>
    <w:div w:id="113810878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183089">
      <w:bodyDiv w:val="1"/>
      <w:marLeft w:val="0"/>
      <w:marRight w:val="0"/>
      <w:marTop w:val="0"/>
      <w:marBottom w:val="0"/>
      <w:divBdr>
        <w:top w:val="none" w:sz="0" w:space="0" w:color="auto"/>
        <w:left w:val="none" w:sz="0" w:space="0" w:color="auto"/>
        <w:bottom w:val="none" w:sz="0" w:space="0" w:color="auto"/>
        <w:right w:val="none" w:sz="0" w:space="0" w:color="auto"/>
      </w:divBdr>
    </w:div>
    <w:div w:id="1138300149">
      <w:bodyDiv w:val="1"/>
      <w:marLeft w:val="0"/>
      <w:marRight w:val="0"/>
      <w:marTop w:val="0"/>
      <w:marBottom w:val="0"/>
      <w:divBdr>
        <w:top w:val="none" w:sz="0" w:space="0" w:color="auto"/>
        <w:left w:val="none" w:sz="0" w:space="0" w:color="auto"/>
        <w:bottom w:val="none" w:sz="0" w:space="0" w:color="auto"/>
        <w:right w:val="none" w:sz="0" w:space="0" w:color="auto"/>
      </w:divBdr>
    </w:div>
    <w:div w:id="1138305092">
      <w:bodyDiv w:val="1"/>
      <w:marLeft w:val="0"/>
      <w:marRight w:val="0"/>
      <w:marTop w:val="0"/>
      <w:marBottom w:val="0"/>
      <w:divBdr>
        <w:top w:val="none" w:sz="0" w:space="0" w:color="auto"/>
        <w:left w:val="none" w:sz="0" w:space="0" w:color="auto"/>
        <w:bottom w:val="none" w:sz="0" w:space="0" w:color="auto"/>
        <w:right w:val="none" w:sz="0" w:space="0" w:color="auto"/>
      </w:divBdr>
    </w:div>
    <w:div w:id="1138456883">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6784">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8844616">
      <w:bodyDiv w:val="1"/>
      <w:marLeft w:val="0"/>
      <w:marRight w:val="0"/>
      <w:marTop w:val="0"/>
      <w:marBottom w:val="0"/>
      <w:divBdr>
        <w:top w:val="none" w:sz="0" w:space="0" w:color="auto"/>
        <w:left w:val="none" w:sz="0" w:space="0" w:color="auto"/>
        <w:bottom w:val="none" w:sz="0" w:space="0" w:color="auto"/>
        <w:right w:val="none" w:sz="0" w:space="0" w:color="auto"/>
      </w:divBdr>
    </w:div>
    <w:div w:id="1138915159">
      <w:bodyDiv w:val="1"/>
      <w:marLeft w:val="0"/>
      <w:marRight w:val="0"/>
      <w:marTop w:val="0"/>
      <w:marBottom w:val="0"/>
      <w:divBdr>
        <w:top w:val="none" w:sz="0" w:space="0" w:color="auto"/>
        <w:left w:val="none" w:sz="0" w:space="0" w:color="auto"/>
        <w:bottom w:val="none" w:sz="0" w:space="0" w:color="auto"/>
        <w:right w:val="none" w:sz="0" w:space="0" w:color="auto"/>
      </w:divBdr>
    </w:div>
    <w:div w:id="1138915599">
      <w:bodyDiv w:val="1"/>
      <w:marLeft w:val="0"/>
      <w:marRight w:val="0"/>
      <w:marTop w:val="0"/>
      <w:marBottom w:val="0"/>
      <w:divBdr>
        <w:top w:val="none" w:sz="0" w:space="0" w:color="auto"/>
        <w:left w:val="none" w:sz="0" w:space="0" w:color="auto"/>
        <w:bottom w:val="none" w:sz="0" w:space="0" w:color="auto"/>
        <w:right w:val="none" w:sz="0" w:space="0" w:color="auto"/>
      </w:divBdr>
    </w:div>
    <w:div w:id="1138958721">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151466">
      <w:bodyDiv w:val="1"/>
      <w:marLeft w:val="0"/>
      <w:marRight w:val="0"/>
      <w:marTop w:val="0"/>
      <w:marBottom w:val="0"/>
      <w:divBdr>
        <w:top w:val="none" w:sz="0" w:space="0" w:color="auto"/>
        <w:left w:val="none" w:sz="0" w:space="0" w:color="auto"/>
        <w:bottom w:val="none" w:sz="0" w:space="0" w:color="auto"/>
        <w:right w:val="none" w:sz="0" w:space="0" w:color="auto"/>
      </w:divBdr>
    </w:div>
    <w:div w:id="1139221610">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571076">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39684269">
      <w:bodyDiv w:val="1"/>
      <w:marLeft w:val="0"/>
      <w:marRight w:val="0"/>
      <w:marTop w:val="0"/>
      <w:marBottom w:val="0"/>
      <w:divBdr>
        <w:top w:val="none" w:sz="0" w:space="0" w:color="auto"/>
        <w:left w:val="none" w:sz="0" w:space="0" w:color="auto"/>
        <w:bottom w:val="none" w:sz="0" w:space="0" w:color="auto"/>
        <w:right w:val="none" w:sz="0" w:space="0" w:color="auto"/>
      </w:divBdr>
    </w:div>
    <w:div w:id="1139760648">
      <w:bodyDiv w:val="1"/>
      <w:marLeft w:val="0"/>
      <w:marRight w:val="0"/>
      <w:marTop w:val="0"/>
      <w:marBottom w:val="0"/>
      <w:divBdr>
        <w:top w:val="none" w:sz="0" w:space="0" w:color="auto"/>
        <w:left w:val="none" w:sz="0" w:space="0" w:color="auto"/>
        <w:bottom w:val="none" w:sz="0" w:space="0" w:color="auto"/>
        <w:right w:val="none" w:sz="0" w:space="0" w:color="auto"/>
      </w:divBdr>
    </w:div>
    <w:div w:id="1139882657">
      <w:bodyDiv w:val="1"/>
      <w:marLeft w:val="0"/>
      <w:marRight w:val="0"/>
      <w:marTop w:val="0"/>
      <w:marBottom w:val="0"/>
      <w:divBdr>
        <w:top w:val="none" w:sz="0" w:space="0" w:color="auto"/>
        <w:left w:val="none" w:sz="0" w:space="0" w:color="auto"/>
        <w:bottom w:val="none" w:sz="0" w:space="0" w:color="auto"/>
        <w:right w:val="none" w:sz="0" w:space="0" w:color="auto"/>
      </w:divBdr>
    </w:div>
    <w:div w:id="1139959500">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464396">
      <w:bodyDiv w:val="1"/>
      <w:marLeft w:val="0"/>
      <w:marRight w:val="0"/>
      <w:marTop w:val="0"/>
      <w:marBottom w:val="0"/>
      <w:divBdr>
        <w:top w:val="none" w:sz="0" w:space="0" w:color="auto"/>
        <w:left w:val="none" w:sz="0" w:space="0" w:color="auto"/>
        <w:bottom w:val="none" w:sz="0" w:space="0" w:color="auto"/>
        <w:right w:val="none" w:sz="0" w:space="0" w:color="auto"/>
      </w:divBdr>
    </w:div>
    <w:div w:id="1140464953">
      <w:bodyDiv w:val="1"/>
      <w:marLeft w:val="0"/>
      <w:marRight w:val="0"/>
      <w:marTop w:val="0"/>
      <w:marBottom w:val="0"/>
      <w:divBdr>
        <w:top w:val="none" w:sz="0" w:space="0" w:color="auto"/>
        <w:left w:val="none" w:sz="0" w:space="0" w:color="auto"/>
        <w:bottom w:val="none" w:sz="0" w:space="0" w:color="auto"/>
        <w:right w:val="none" w:sz="0" w:space="0" w:color="auto"/>
      </w:divBdr>
    </w:div>
    <w:div w:id="1140610398">
      <w:bodyDiv w:val="1"/>
      <w:marLeft w:val="0"/>
      <w:marRight w:val="0"/>
      <w:marTop w:val="0"/>
      <w:marBottom w:val="0"/>
      <w:divBdr>
        <w:top w:val="none" w:sz="0" w:space="0" w:color="auto"/>
        <w:left w:val="none" w:sz="0" w:space="0" w:color="auto"/>
        <w:bottom w:val="none" w:sz="0" w:space="0" w:color="auto"/>
        <w:right w:val="none" w:sz="0" w:space="0" w:color="auto"/>
      </w:divBdr>
    </w:div>
    <w:div w:id="1140682876">
      <w:bodyDiv w:val="1"/>
      <w:marLeft w:val="0"/>
      <w:marRight w:val="0"/>
      <w:marTop w:val="0"/>
      <w:marBottom w:val="0"/>
      <w:divBdr>
        <w:top w:val="none" w:sz="0" w:space="0" w:color="auto"/>
        <w:left w:val="none" w:sz="0" w:space="0" w:color="auto"/>
        <w:bottom w:val="none" w:sz="0" w:space="0" w:color="auto"/>
        <w:right w:val="none" w:sz="0" w:space="0" w:color="auto"/>
      </w:divBdr>
    </w:div>
    <w:div w:id="1140728455">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0809924">
      <w:bodyDiv w:val="1"/>
      <w:marLeft w:val="0"/>
      <w:marRight w:val="0"/>
      <w:marTop w:val="0"/>
      <w:marBottom w:val="0"/>
      <w:divBdr>
        <w:top w:val="none" w:sz="0" w:space="0" w:color="auto"/>
        <w:left w:val="none" w:sz="0" w:space="0" w:color="auto"/>
        <w:bottom w:val="none" w:sz="0" w:space="0" w:color="auto"/>
        <w:right w:val="none" w:sz="0" w:space="0" w:color="auto"/>
      </w:divBdr>
    </w:div>
    <w:div w:id="1140810105">
      <w:bodyDiv w:val="1"/>
      <w:marLeft w:val="0"/>
      <w:marRight w:val="0"/>
      <w:marTop w:val="0"/>
      <w:marBottom w:val="0"/>
      <w:divBdr>
        <w:top w:val="none" w:sz="0" w:space="0" w:color="auto"/>
        <w:left w:val="none" w:sz="0" w:space="0" w:color="auto"/>
        <w:bottom w:val="none" w:sz="0" w:space="0" w:color="auto"/>
        <w:right w:val="none" w:sz="0" w:space="0" w:color="auto"/>
      </w:divBdr>
    </w:div>
    <w:div w:id="1140851799">
      <w:bodyDiv w:val="1"/>
      <w:marLeft w:val="0"/>
      <w:marRight w:val="0"/>
      <w:marTop w:val="0"/>
      <w:marBottom w:val="0"/>
      <w:divBdr>
        <w:top w:val="none" w:sz="0" w:space="0" w:color="auto"/>
        <w:left w:val="none" w:sz="0" w:space="0" w:color="auto"/>
        <w:bottom w:val="none" w:sz="0" w:space="0" w:color="auto"/>
        <w:right w:val="none" w:sz="0" w:space="0" w:color="auto"/>
      </w:divBdr>
    </w:div>
    <w:div w:id="1140918814">
      <w:bodyDiv w:val="1"/>
      <w:marLeft w:val="0"/>
      <w:marRight w:val="0"/>
      <w:marTop w:val="0"/>
      <w:marBottom w:val="0"/>
      <w:divBdr>
        <w:top w:val="none" w:sz="0" w:space="0" w:color="auto"/>
        <w:left w:val="none" w:sz="0" w:space="0" w:color="auto"/>
        <w:bottom w:val="none" w:sz="0" w:space="0" w:color="auto"/>
        <w:right w:val="none" w:sz="0" w:space="0" w:color="auto"/>
      </w:divBdr>
    </w:div>
    <w:div w:id="1141389877">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1538306">
      <w:bodyDiv w:val="1"/>
      <w:marLeft w:val="0"/>
      <w:marRight w:val="0"/>
      <w:marTop w:val="0"/>
      <w:marBottom w:val="0"/>
      <w:divBdr>
        <w:top w:val="none" w:sz="0" w:space="0" w:color="auto"/>
        <w:left w:val="none" w:sz="0" w:space="0" w:color="auto"/>
        <w:bottom w:val="none" w:sz="0" w:space="0" w:color="auto"/>
        <w:right w:val="none" w:sz="0" w:space="0" w:color="auto"/>
      </w:divBdr>
    </w:div>
    <w:div w:id="1141577552">
      <w:bodyDiv w:val="1"/>
      <w:marLeft w:val="0"/>
      <w:marRight w:val="0"/>
      <w:marTop w:val="0"/>
      <w:marBottom w:val="0"/>
      <w:divBdr>
        <w:top w:val="none" w:sz="0" w:space="0" w:color="auto"/>
        <w:left w:val="none" w:sz="0" w:space="0" w:color="auto"/>
        <w:bottom w:val="none" w:sz="0" w:space="0" w:color="auto"/>
        <w:right w:val="none" w:sz="0" w:space="0" w:color="auto"/>
      </w:divBdr>
    </w:div>
    <w:div w:id="1141657396">
      <w:bodyDiv w:val="1"/>
      <w:marLeft w:val="0"/>
      <w:marRight w:val="0"/>
      <w:marTop w:val="0"/>
      <w:marBottom w:val="0"/>
      <w:divBdr>
        <w:top w:val="none" w:sz="0" w:space="0" w:color="auto"/>
        <w:left w:val="none" w:sz="0" w:space="0" w:color="auto"/>
        <w:bottom w:val="none" w:sz="0" w:space="0" w:color="auto"/>
        <w:right w:val="none" w:sz="0" w:space="0" w:color="auto"/>
      </w:divBdr>
    </w:div>
    <w:div w:id="1141769124">
      <w:bodyDiv w:val="1"/>
      <w:marLeft w:val="0"/>
      <w:marRight w:val="0"/>
      <w:marTop w:val="0"/>
      <w:marBottom w:val="0"/>
      <w:divBdr>
        <w:top w:val="none" w:sz="0" w:space="0" w:color="auto"/>
        <w:left w:val="none" w:sz="0" w:space="0" w:color="auto"/>
        <w:bottom w:val="none" w:sz="0" w:space="0" w:color="auto"/>
        <w:right w:val="none" w:sz="0" w:space="0" w:color="auto"/>
      </w:divBdr>
    </w:div>
    <w:div w:id="1141769191">
      <w:bodyDiv w:val="1"/>
      <w:marLeft w:val="0"/>
      <w:marRight w:val="0"/>
      <w:marTop w:val="0"/>
      <w:marBottom w:val="0"/>
      <w:divBdr>
        <w:top w:val="none" w:sz="0" w:space="0" w:color="auto"/>
        <w:left w:val="none" w:sz="0" w:space="0" w:color="auto"/>
        <w:bottom w:val="none" w:sz="0" w:space="0" w:color="auto"/>
        <w:right w:val="none" w:sz="0" w:space="0" w:color="auto"/>
      </w:divBdr>
    </w:div>
    <w:div w:id="1141773310">
      <w:bodyDiv w:val="1"/>
      <w:marLeft w:val="0"/>
      <w:marRight w:val="0"/>
      <w:marTop w:val="0"/>
      <w:marBottom w:val="0"/>
      <w:divBdr>
        <w:top w:val="none" w:sz="0" w:space="0" w:color="auto"/>
        <w:left w:val="none" w:sz="0" w:space="0" w:color="auto"/>
        <w:bottom w:val="none" w:sz="0" w:space="0" w:color="auto"/>
        <w:right w:val="none" w:sz="0" w:space="0" w:color="auto"/>
      </w:divBdr>
    </w:div>
    <w:div w:id="1141927685">
      <w:bodyDiv w:val="1"/>
      <w:marLeft w:val="0"/>
      <w:marRight w:val="0"/>
      <w:marTop w:val="0"/>
      <w:marBottom w:val="0"/>
      <w:divBdr>
        <w:top w:val="none" w:sz="0" w:space="0" w:color="auto"/>
        <w:left w:val="none" w:sz="0" w:space="0" w:color="auto"/>
        <w:bottom w:val="none" w:sz="0" w:space="0" w:color="auto"/>
        <w:right w:val="none" w:sz="0" w:space="0" w:color="auto"/>
      </w:divBdr>
    </w:div>
    <w:div w:id="1141967396">
      <w:bodyDiv w:val="1"/>
      <w:marLeft w:val="0"/>
      <w:marRight w:val="0"/>
      <w:marTop w:val="0"/>
      <w:marBottom w:val="0"/>
      <w:divBdr>
        <w:top w:val="none" w:sz="0" w:space="0" w:color="auto"/>
        <w:left w:val="none" w:sz="0" w:space="0" w:color="auto"/>
        <w:bottom w:val="none" w:sz="0" w:space="0" w:color="auto"/>
        <w:right w:val="none" w:sz="0" w:space="0" w:color="auto"/>
      </w:divBdr>
    </w:div>
    <w:div w:id="1142036121">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2115859">
      <w:bodyDiv w:val="1"/>
      <w:marLeft w:val="0"/>
      <w:marRight w:val="0"/>
      <w:marTop w:val="0"/>
      <w:marBottom w:val="0"/>
      <w:divBdr>
        <w:top w:val="none" w:sz="0" w:space="0" w:color="auto"/>
        <w:left w:val="none" w:sz="0" w:space="0" w:color="auto"/>
        <w:bottom w:val="none" w:sz="0" w:space="0" w:color="auto"/>
        <w:right w:val="none" w:sz="0" w:space="0" w:color="auto"/>
      </w:divBdr>
    </w:div>
    <w:div w:id="1142162731">
      <w:bodyDiv w:val="1"/>
      <w:marLeft w:val="0"/>
      <w:marRight w:val="0"/>
      <w:marTop w:val="0"/>
      <w:marBottom w:val="0"/>
      <w:divBdr>
        <w:top w:val="none" w:sz="0" w:space="0" w:color="auto"/>
        <w:left w:val="none" w:sz="0" w:space="0" w:color="auto"/>
        <w:bottom w:val="none" w:sz="0" w:space="0" w:color="auto"/>
        <w:right w:val="none" w:sz="0" w:space="0" w:color="auto"/>
      </w:divBdr>
    </w:div>
    <w:div w:id="1142426555">
      <w:bodyDiv w:val="1"/>
      <w:marLeft w:val="0"/>
      <w:marRight w:val="0"/>
      <w:marTop w:val="0"/>
      <w:marBottom w:val="0"/>
      <w:divBdr>
        <w:top w:val="none" w:sz="0" w:space="0" w:color="auto"/>
        <w:left w:val="none" w:sz="0" w:space="0" w:color="auto"/>
        <w:bottom w:val="none" w:sz="0" w:space="0" w:color="auto"/>
        <w:right w:val="none" w:sz="0" w:space="0" w:color="auto"/>
      </w:divBdr>
    </w:div>
    <w:div w:id="1142429897">
      <w:bodyDiv w:val="1"/>
      <w:marLeft w:val="0"/>
      <w:marRight w:val="0"/>
      <w:marTop w:val="0"/>
      <w:marBottom w:val="0"/>
      <w:divBdr>
        <w:top w:val="none" w:sz="0" w:space="0" w:color="auto"/>
        <w:left w:val="none" w:sz="0" w:space="0" w:color="auto"/>
        <w:bottom w:val="none" w:sz="0" w:space="0" w:color="auto"/>
        <w:right w:val="none" w:sz="0" w:space="0" w:color="auto"/>
      </w:divBdr>
    </w:div>
    <w:div w:id="1142504276">
      <w:bodyDiv w:val="1"/>
      <w:marLeft w:val="0"/>
      <w:marRight w:val="0"/>
      <w:marTop w:val="0"/>
      <w:marBottom w:val="0"/>
      <w:divBdr>
        <w:top w:val="none" w:sz="0" w:space="0" w:color="auto"/>
        <w:left w:val="none" w:sz="0" w:space="0" w:color="auto"/>
        <w:bottom w:val="none" w:sz="0" w:space="0" w:color="auto"/>
        <w:right w:val="none" w:sz="0" w:space="0" w:color="auto"/>
      </w:divBdr>
    </w:div>
    <w:div w:id="1142577584">
      <w:bodyDiv w:val="1"/>
      <w:marLeft w:val="0"/>
      <w:marRight w:val="0"/>
      <w:marTop w:val="0"/>
      <w:marBottom w:val="0"/>
      <w:divBdr>
        <w:top w:val="none" w:sz="0" w:space="0" w:color="auto"/>
        <w:left w:val="none" w:sz="0" w:space="0" w:color="auto"/>
        <w:bottom w:val="none" w:sz="0" w:space="0" w:color="auto"/>
        <w:right w:val="none" w:sz="0" w:space="0" w:color="auto"/>
      </w:divBdr>
    </w:div>
    <w:div w:id="1142651427">
      <w:bodyDiv w:val="1"/>
      <w:marLeft w:val="0"/>
      <w:marRight w:val="0"/>
      <w:marTop w:val="0"/>
      <w:marBottom w:val="0"/>
      <w:divBdr>
        <w:top w:val="none" w:sz="0" w:space="0" w:color="auto"/>
        <w:left w:val="none" w:sz="0" w:space="0" w:color="auto"/>
        <w:bottom w:val="none" w:sz="0" w:space="0" w:color="auto"/>
        <w:right w:val="none" w:sz="0" w:space="0" w:color="auto"/>
      </w:divBdr>
    </w:div>
    <w:div w:id="1142696139">
      <w:bodyDiv w:val="1"/>
      <w:marLeft w:val="0"/>
      <w:marRight w:val="0"/>
      <w:marTop w:val="0"/>
      <w:marBottom w:val="0"/>
      <w:divBdr>
        <w:top w:val="none" w:sz="0" w:space="0" w:color="auto"/>
        <w:left w:val="none" w:sz="0" w:space="0" w:color="auto"/>
        <w:bottom w:val="none" w:sz="0" w:space="0" w:color="auto"/>
        <w:right w:val="none" w:sz="0" w:space="0" w:color="auto"/>
      </w:divBdr>
    </w:div>
    <w:div w:id="1142770153">
      <w:bodyDiv w:val="1"/>
      <w:marLeft w:val="0"/>
      <w:marRight w:val="0"/>
      <w:marTop w:val="0"/>
      <w:marBottom w:val="0"/>
      <w:divBdr>
        <w:top w:val="none" w:sz="0" w:space="0" w:color="auto"/>
        <w:left w:val="none" w:sz="0" w:space="0" w:color="auto"/>
        <w:bottom w:val="none" w:sz="0" w:space="0" w:color="auto"/>
        <w:right w:val="none" w:sz="0" w:space="0" w:color="auto"/>
      </w:divBdr>
    </w:div>
    <w:div w:id="1142773243">
      <w:bodyDiv w:val="1"/>
      <w:marLeft w:val="0"/>
      <w:marRight w:val="0"/>
      <w:marTop w:val="0"/>
      <w:marBottom w:val="0"/>
      <w:divBdr>
        <w:top w:val="none" w:sz="0" w:space="0" w:color="auto"/>
        <w:left w:val="none" w:sz="0" w:space="0" w:color="auto"/>
        <w:bottom w:val="none" w:sz="0" w:space="0" w:color="auto"/>
        <w:right w:val="none" w:sz="0" w:space="0" w:color="auto"/>
      </w:divBdr>
    </w:div>
    <w:div w:id="1142818257">
      <w:bodyDiv w:val="1"/>
      <w:marLeft w:val="0"/>
      <w:marRight w:val="0"/>
      <w:marTop w:val="0"/>
      <w:marBottom w:val="0"/>
      <w:divBdr>
        <w:top w:val="none" w:sz="0" w:space="0" w:color="auto"/>
        <w:left w:val="none" w:sz="0" w:space="0" w:color="auto"/>
        <w:bottom w:val="none" w:sz="0" w:space="0" w:color="auto"/>
        <w:right w:val="none" w:sz="0" w:space="0" w:color="auto"/>
      </w:divBdr>
    </w:div>
    <w:div w:id="1142961176">
      <w:bodyDiv w:val="1"/>
      <w:marLeft w:val="0"/>
      <w:marRight w:val="0"/>
      <w:marTop w:val="0"/>
      <w:marBottom w:val="0"/>
      <w:divBdr>
        <w:top w:val="none" w:sz="0" w:space="0" w:color="auto"/>
        <w:left w:val="none" w:sz="0" w:space="0" w:color="auto"/>
        <w:bottom w:val="none" w:sz="0" w:space="0" w:color="auto"/>
        <w:right w:val="none" w:sz="0" w:space="0" w:color="auto"/>
      </w:divBdr>
    </w:div>
    <w:div w:id="1142967024">
      <w:bodyDiv w:val="1"/>
      <w:marLeft w:val="0"/>
      <w:marRight w:val="0"/>
      <w:marTop w:val="0"/>
      <w:marBottom w:val="0"/>
      <w:divBdr>
        <w:top w:val="none" w:sz="0" w:space="0" w:color="auto"/>
        <w:left w:val="none" w:sz="0" w:space="0" w:color="auto"/>
        <w:bottom w:val="none" w:sz="0" w:space="0" w:color="auto"/>
        <w:right w:val="none" w:sz="0" w:space="0" w:color="auto"/>
      </w:divBdr>
    </w:div>
    <w:div w:id="1143042675">
      <w:bodyDiv w:val="1"/>
      <w:marLeft w:val="0"/>
      <w:marRight w:val="0"/>
      <w:marTop w:val="0"/>
      <w:marBottom w:val="0"/>
      <w:divBdr>
        <w:top w:val="none" w:sz="0" w:space="0" w:color="auto"/>
        <w:left w:val="none" w:sz="0" w:space="0" w:color="auto"/>
        <w:bottom w:val="none" w:sz="0" w:space="0" w:color="auto"/>
        <w:right w:val="none" w:sz="0" w:space="0" w:color="auto"/>
      </w:divBdr>
    </w:div>
    <w:div w:id="1143042857">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3161942">
      <w:bodyDiv w:val="1"/>
      <w:marLeft w:val="0"/>
      <w:marRight w:val="0"/>
      <w:marTop w:val="0"/>
      <w:marBottom w:val="0"/>
      <w:divBdr>
        <w:top w:val="none" w:sz="0" w:space="0" w:color="auto"/>
        <w:left w:val="none" w:sz="0" w:space="0" w:color="auto"/>
        <w:bottom w:val="none" w:sz="0" w:space="0" w:color="auto"/>
        <w:right w:val="none" w:sz="0" w:space="0" w:color="auto"/>
      </w:divBdr>
    </w:div>
    <w:div w:id="1143234334">
      <w:bodyDiv w:val="1"/>
      <w:marLeft w:val="0"/>
      <w:marRight w:val="0"/>
      <w:marTop w:val="0"/>
      <w:marBottom w:val="0"/>
      <w:divBdr>
        <w:top w:val="none" w:sz="0" w:space="0" w:color="auto"/>
        <w:left w:val="none" w:sz="0" w:space="0" w:color="auto"/>
        <w:bottom w:val="none" w:sz="0" w:space="0" w:color="auto"/>
        <w:right w:val="none" w:sz="0" w:space="0" w:color="auto"/>
      </w:divBdr>
    </w:div>
    <w:div w:id="1143502693">
      <w:bodyDiv w:val="1"/>
      <w:marLeft w:val="0"/>
      <w:marRight w:val="0"/>
      <w:marTop w:val="0"/>
      <w:marBottom w:val="0"/>
      <w:divBdr>
        <w:top w:val="none" w:sz="0" w:space="0" w:color="auto"/>
        <w:left w:val="none" w:sz="0" w:space="0" w:color="auto"/>
        <w:bottom w:val="none" w:sz="0" w:space="0" w:color="auto"/>
        <w:right w:val="none" w:sz="0" w:space="0" w:color="auto"/>
      </w:divBdr>
    </w:div>
    <w:div w:id="1143543451">
      <w:bodyDiv w:val="1"/>
      <w:marLeft w:val="0"/>
      <w:marRight w:val="0"/>
      <w:marTop w:val="0"/>
      <w:marBottom w:val="0"/>
      <w:divBdr>
        <w:top w:val="none" w:sz="0" w:space="0" w:color="auto"/>
        <w:left w:val="none" w:sz="0" w:space="0" w:color="auto"/>
        <w:bottom w:val="none" w:sz="0" w:space="0" w:color="auto"/>
        <w:right w:val="none" w:sz="0" w:space="0" w:color="auto"/>
      </w:divBdr>
    </w:div>
    <w:div w:id="1143545802">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43615957">
      <w:bodyDiv w:val="1"/>
      <w:marLeft w:val="0"/>
      <w:marRight w:val="0"/>
      <w:marTop w:val="0"/>
      <w:marBottom w:val="0"/>
      <w:divBdr>
        <w:top w:val="none" w:sz="0" w:space="0" w:color="auto"/>
        <w:left w:val="none" w:sz="0" w:space="0" w:color="auto"/>
        <w:bottom w:val="none" w:sz="0" w:space="0" w:color="auto"/>
        <w:right w:val="none" w:sz="0" w:space="0" w:color="auto"/>
      </w:divBdr>
    </w:div>
    <w:div w:id="1143620965">
      <w:bodyDiv w:val="1"/>
      <w:marLeft w:val="0"/>
      <w:marRight w:val="0"/>
      <w:marTop w:val="0"/>
      <w:marBottom w:val="0"/>
      <w:divBdr>
        <w:top w:val="none" w:sz="0" w:space="0" w:color="auto"/>
        <w:left w:val="none" w:sz="0" w:space="0" w:color="auto"/>
        <w:bottom w:val="none" w:sz="0" w:space="0" w:color="auto"/>
        <w:right w:val="none" w:sz="0" w:space="0" w:color="auto"/>
      </w:divBdr>
    </w:div>
    <w:div w:id="1143889636">
      <w:bodyDiv w:val="1"/>
      <w:marLeft w:val="0"/>
      <w:marRight w:val="0"/>
      <w:marTop w:val="0"/>
      <w:marBottom w:val="0"/>
      <w:divBdr>
        <w:top w:val="none" w:sz="0" w:space="0" w:color="auto"/>
        <w:left w:val="none" w:sz="0" w:space="0" w:color="auto"/>
        <w:bottom w:val="none" w:sz="0" w:space="0" w:color="auto"/>
        <w:right w:val="none" w:sz="0" w:space="0" w:color="auto"/>
      </w:divBdr>
    </w:div>
    <w:div w:id="1143932271">
      <w:bodyDiv w:val="1"/>
      <w:marLeft w:val="0"/>
      <w:marRight w:val="0"/>
      <w:marTop w:val="0"/>
      <w:marBottom w:val="0"/>
      <w:divBdr>
        <w:top w:val="none" w:sz="0" w:space="0" w:color="auto"/>
        <w:left w:val="none" w:sz="0" w:space="0" w:color="auto"/>
        <w:bottom w:val="none" w:sz="0" w:space="0" w:color="auto"/>
        <w:right w:val="none" w:sz="0" w:space="0" w:color="auto"/>
      </w:divBdr>
    </w:div>
    <w:div w:id="1144277557">
      <w:bodyDiv w:val="1"/>
      <w:marLeft w:val="0"/>
      <w:marRight w:val="0"/>
      <w:marTop w:val="0"/>
      <w:marBottom w:val="0"/>
      <w:divBdr>
        <w:top w:val="none" w:sz="0" w:space="0" w:color="auto"/>
        <w:left w:val="none" w:sz="0" w:space="0" w:color="auto"/>
        <w:bottom w:val="none" w:sz="0" w:space="0" w:color="auto"/>
        <w:right w:val="none" w:sz="0" w:space="0" w:color="auto"/>
      </w:divBdr>
    </w:div>
    <w:div w:id="1144279117">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4586285">
      <w:bodyDiv w:val="1"/>
      <w:marLeft w:val="0"/>
      <w:marRight w:val="0"/>
      <w:marTop w:val="0"/>
      <w:marBottom w:val="0"/>
      <w:divBdr>
        <w:top w:val="none" w:sz="0" w:space="0" w:color="auto"/>
        <w:left w:val="none" w:sz="0" w:space="0" w:color="auto"/>
        <w:bottom w:val="none" w:sz="0" w:space="0" w:color="auto"/>
        <w:right w:val="none" w:sz="0" w:space="0" w:color="auto"/>
      </w:divBdr>
    </w:div>
    <w:div w:id="1144734978">
      <w:bodyDiv w:val="1"/>
      <w:marLeft w:val="0"/>
      <w:marRight w:val="0"/>
      <w:marTop w:val="0"/>
      <w:marBottom w:val="0"/>
      <w:divBdr>
        <w:top w:val="none" w:sz="0" w:space="0" w:color="auto"/>
        <w:left w:val="none" w:sz="0" w:space="0" w:color="auto"/>
        <w:bottom w:val="none" w:sz="0" w:space="0" w:color="auto"/>
        <w:right w:val="none" w:sz="0" w:space="0" w:color="auto"/>
      </w:divBdr>
    </w:div>
    <w:div w:id="1144736656">
      <w:bodyDiv w:val="1"/>
      <w:marLeft w:val="0"/>
      <w:marRight w:val="0"/>
      <w:marTop w:val="0"/>
      <w:marBottom w:val="0"/>
      <w:divBdr>
        <w:top w:val="none" w:sz="0" w:space="0" w:color="auto"/>
        <w:left w:val="none" w:sz="0" w:space="0" w:color="auto"/>
        <w:bottom w:val="none" w:sz="0" w:space="0" w:color="auto"/>
        <w:right w:val="none" w:sz="0" w:space="0" w:color="auto"/>
      </w:divBdr>
    </w:div>
    <w:div w:id="1144928256">
      <w:bodyDiv w:val="1"/>
      <w:marLeft w:val="0"/>
      <w:marRight w:val="0"/>
      <w:marTop w:val="0"/>
      <w:marBottom w:val="0"/>
      <w:divBdr>
        <w:top w:val="none" w:sz="0" w:space="0" w:color="auto"/>
        <w:left w:val="none" w:sz="0" w:space="0" w:color="auto"/>
        <w:bottom w:val="none" w:sz="0" w:space="0" w:color="auto"/>
        <w:right w:val="none" w:sz="0" w:space="0" w:color="auto"/>
      </w:divBdr>
    </w:div>
    <w:div w:id="1144931743">
      <w:bodyDiv w:val="1"/>
      <w:marLeft w:val="0"/>
      <w:marRight w:val="0"/>
      <w:marTop w:val="0"/>
      <w:marBottom w:val="0"/>
      <w:divBdr>
        <w:top w:val="none" w:sz="0" w:space="0" w:color="auto"/>
        <w:left w:val="none" w:sz="0" w:space="0" w:color="auto"/>
        <w:bottom w:val="none" w:sz="0" w:space="0" w:color="auto"/>
        <w:right w:val="none" w:sz="0" w:space="0" w:color="auto"/>
      </w:divBdr>
    </w:div>
    <w:div w:id="1145010803">
      <w:bodyDiv w:val="1"/>
      <w:marLeft w:val="0"/>
      <w:marRight w:val="0"/>
      <w:marTop w:val="0"/>
      <w:marBottom w:val="0"/>
      <w:divBdr>
        <w:top w:val="none" w:sz="0" w:space="0" w:color="auto"/>
        <w:left w:val="none" w:sz="0" w:space="0" w:color="auto"/>
        <w:bottom w:val="none" w:sz="0" w:space="0" w:color="auto"/>
        <w:right w:val="none" w:sz="0" w:space="0" w:color="auto"/>
      </w:divBdr>
    </w:div>
    <w:div w:id="1145271693">
      <w:bodyDiv w:val="1"/>
      <w:marLeft w:val="0"/>
      <w:marRight w:val="0"/>
      <w:marTop w:val="0"/>
      <w:marBottom w:val="0"/>
      <w:divBdr>
        <w:top w:val="none" w:sz="0" w:space="0" w:color="auto"/>
        <w:left w:val="none" w:sz="0" w:space="0" w:color="auto"/>
        <w:bottom w:val="none" w:sz="0" w:space="0" w:color="auto"/>
        <w:right w:val="none" w:sz="0" w:space="0" w:color="auto"/>
      </w:divBdr>
    </w:div>
    <w:div w:id="1145315124">
      <w:bodyDiv w:val="1"/>
      <w:marLeft w:val="0"/>
      <w:marRight w:val="0"/>
      <w:marTop w:val="0"/>
      <w:marBottom w:val="0"/>
      <w:divBdr>
        <w:top w:val="none" w:sz="0" w:space="0" w:color="auto"/>
        <w:left w:val="none" w:sz="0" w:space="0" w:color="auto"/>
        <w:bottom w:val="none" w:sz="0" w:space="0" w:color="auto"/>
        <w:right w:val="none" w:sz="0" w:space="0" w:color="auto"/>
      </w:divBdr>
    </w:div>
    <w:div w:id="1145468732">
      <w:bodyDiv w:val="1"/>
      <w:marLeft w:val="0"/>
      <w:marRight w:val="0"/>
      <w:marTop w:val="0"/>
      <w:marBottom w:val="0"/>
      <w:divBdr>
        <w:top w:val="none" w:sz="0" w:space="0" w:color="auto"/>
        <w:left w:val="none" w:sz="0" w:space="0" w:color="auto"/>
        <w:bottom w:val="none" w:sz="0" w:space="0" w:color="auto"/>
        <w:right w:val="none" w:sz="0" w:space="0" w:color="auto"/>
      </w:divBdr>
    </w:div>
    <w:div w:id="1145585124">
      <w:bodyDiv w:val="1"/>
      <w:marLeft w:val="0"/>
      <w:marRight w:val="0"/>
      <w:marTop w:val="0"/>
      <w:marBottom w:val="0"/>
      <w:divBdr>
        <w:top w:val="none" w:sz="0" w:space="0" w:color="auto"/>
        <w:left w:val="none" w:sz="0" w:space="0" w:color="auto"/>
        <w:bottom w:val="none" w:sz="0" w:space="0" w:color="auto"/>
        <w:right w:val="none" w:sz="0" w:space="0" w:color="auto"/>
      </w:divBdr>
    </w:div>
    <w:div w:id="1145927139">
      <w:bodyDiv w:val="1"/>
      <w:marLeft w:val="0"/>
      <w:marRight w:val="0"/>
      <w:marTop w:val="0"/>
      <w:marBottom w:val="0"/>
      <w:divBdr>
        <w:top w:val="none" w:sz="0" w:space="0" w:color="auto"/>
        <w:left w:val="none" w:sz="0" w:space="0" w:color="auto"/>
        <w:bottom w:val="none" w:sz="0" w:space="0" w:color="auto"/>
        <w:right w:val="none" w:sz="0" w:space="0" w:color="auto"/>
      </w:divBdr>
    </w:div>
    <w:div w:id="1146166348">
      <w:bodyDiv w:val="1"/>
      <w:marLeft w:val="0"/>
      <w:marRight w:val="0"/>
      <w:marTop w:val="0"/>
      <w:marBottom w:val="0"/>
      <w:divBdr>
        <w:top w:val="none" w:sz="0" w:space="0" w:color="auto"/>
        <w:left w:val="none" w:sz="0" w:space="0" w:color="auto"/>
        <w:bottom w:val="none" w:sz="0" w:space="0" w:color="auto"/>
        <w:right w:val="none" w:sz="0" w:space="0" w:color="auto"/>
      </w:divBdr>
    </w:div>
    <w:div w:id="1146242631">
      <w:bodyDiv w:val="1"/>
      <w:marLeft w:val="0"/>
      <w:marRight w:val="0"/>
      <w:marTop w:val="0"/>
      <w:marBottom w:val="0"/>
      <w:divBdr>
        <w:top w:val="none" w:sz="0" w:space="0" w:color="auto"/>
        <w:left w:val="none" w:sz="0" w:space="0" w:color="auto"/>
        <w:bottom w:val="none" w:sz="0" w:space="0" w:color="auto"/>
        <w:right w:val="none" w:sz="0" w:space="0" w:color="auto"/>
      </w:divBdr>
    </w:div>
    <w:div w:id="1146243590">
      <w:bodyDiv w:val="1"/>
      <w:marLeft w:val="0"/>
      <w:marRight w:val="0"/>
      <w:marTop w:val="0"/>
      <w:marBottom w:val="0"/>
      <w:divBdr>
        <w:top w:val="none" w:sz="0" w:space="0" w:color="auto"/>
        <w:left w:val="none" w:sz="0" w:space="0" w:color="auto"/>
        <w:bottom w:val="none" w:sz="0" w:space="0" w:color="auto"/>
        <w:right w:val="none" w:sz="0" w:space="0" w:color="auto"/>
      </w:divBdr>
    </w:div>
    <w:div w:id="1146430135">
      <w:bodyDiv w:val="1"/>
      <w:marLeft w:val="0"/>
      <w:marRight w:val="0"/>
      <w:marTop w:val="0"/>
      <w:marBottom w:val="0"/>
      <w:divBdr>
        <w:top w:val="none" w:sz="0" w:space="0" w:color="auto"/>
        <w:left w:val="none" w:sz="0" w:space="0" w:color="auto"/>
        <w:bottom w:val="none" w:sz="0" w:space="0" w:color="auto"/>
        <w:right w:val="none" w:sz="0" w:space="0" w:color="auto"/>
      </w:divBdr>
    </w:div>
    <w:div w:id="1146512475">
      <w:bodyDiv w:val="1"/>
      <w:marLeft w:val="0"/>
      <w:marRight w:val="0"/>
      <w:marTop w:val="0"/>
      <w:marBottom w:val="0"/>
      <w:divBdr>
        <w:top w:val="none" w:sz="0" w:space="0" w:color="auto"/>
        <w:left w:val="none" w:sz="0" w:space="0" w:color="auto"/>
        <w:bottom w:val="none" w:sz="0" w:space="0" w:color="auto"/>
        <w:right w:val="none" w:sz="0" w:space="0" w:color="auto"/>
      </w:divBdr>
    </w:div>
    <w:div w:id="1146513418">
      <w:bodyDiv w:val="1"/>
      <w:marLeft w:val="0"/>
      <w:marRight w:val="0"/>
      <w:marTop w:val="0"/>
      <w:marBottom w:val="0"/>
      <w:divBdr>
        <w:top w:val="none" w:sz="0" w:space="0" w:color="auto"/>
        <w:left w:val="none" w:sz="0" w:space="0" w:color="auto"/>
        <w:bottom w:val="none" w:sz="0" w:space="0" w:color="auto"/>
        <w:right w:val="none" w:sz="0" w:space="0" w:color="auto"/>
      </w:divBdr>
    </w:div>
    <w:div w:id="1146699868">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6971138">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163837">
      <w:bodyDiv w:val="1"/>
      <w:marLeft w:val="0"/>
      <w:marRight w:val="0"/>
      <w:marTop w:val="0"/>
      <w:marBottom w:val="0"/>
      <w:divBdr>
        <w:top w:val="none" w:sz="0" w:space="0" w:color="auto"/>
        <w:left w:val="none" w:sz="0" w:space="0" w:color="auto"/>
        <w:bottom w:val="none" w:sz="0" w:space="0" w:color="auto"/>
        <w:right w:val="none" w:sz="0" w:space="0" w:color="auto"/>
      </w:divBdr>
    </w:div>
    <w:div w:id="1147476088">
      <w:bodyDiv w:val="1"/>
      <w:marLeft w:val="0"/>
      <w:marRight w:val="0"/>
      <w:marTop w:val="0"/>
      <w:marBottom w:val="0"/>
      <w:divBdr>
        <w:top w:val="none" w:sz="0" w:space="0" w:color="auto"/>
        <w:left w:val="none" w:sz="0" w:space="0" w:color="auto"/>
        <w:bottom w:val="none" w:sz="0" w:space="0" w:color="auto"/>
        <w:right w:val="none" w:sz="0" w:space="0" w:color="auto"/>
      </w:divBdr>
    </w:div>
    <w:div w:id="1147667085">
      <w:bodyDiv w:val="1"/>
      <w:marLeft w:val="0"/>
      <w:marRight w:val="0"/>
      <w:marTop w:val="0"/>
      <w:marBottom w:val="0"/>
      <w:divBdr>
        <w:top w:val="none" w:sz="0" w:space="0" w:color="auto"/>
        <w:left w:val="none" w:sz="0" w:space="0" w:color="auto"/>
        <w:bottom w:val="none" w:sz="0" w:space="0" w:color="auto"/>
        <w:right w:val="none" w:sz="0" w:space="0" w:color="auto"/>
      </w:divBdr>
    </w:div>
    <w:div w:id="1147749317">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089340">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208484">
      <w:bodyDiv w:val="1"/>
      <w:marLeft w:val="0"/>
      <w:marRight w:val="0"/>
      <w:marTop w:val="0"/>
      <w:marBottom w:val="0"/>
      <w:divBdr>
        <w:top w:val="none" w:sz="0" w:space="0" w:color="auto"/>
        <w:left w:val="none" w:sz="0" w:space="0" w:color="auto"/>
        <w:bottom w:val="none" w:sz="0" w:space="0" w:color="auto"/>
        <w:right w:val="none" w:sz="0" w:space="0" w:color="auto"/>
      </w:divBdr>
    </w:div>
    <w:div w:id="1148279219">
      <w:bodyDiv w:val="1"/>
      <w:marLeft w:val="0"/>
      <w:marRight w:val="0"/>
      <w:marTop w:val="0"/>
      <w:marBottom w:val="0"/>
      <w:divBdr>
        <w:top w:val="none" w:sz="0" w:space="0" w:color="auto"/>
        <w:left w:val="none" w:sz="0" w:space="0" w:color="auto"/>
        <w:bottom w:val="none" w:sz="0" w:space="0" w:color="auto"/>
        <w:right w:val="none" w:sz="0" w:space="0" w:color="auto"/>
      </w:divBdr>
    </w:div>
    <w:div w:id="1148284501">
      <w:bodyDiv w:val="1"/>
      <w:marLeft w:val="0"/>
      <w:marRight w:val="0"/>
      <w:marTop w:val="0"/>
      <w:marBottom w:val="0"/>
      <w:divBdr>
        <w:top w:val="none" w:sz="0" w:space="0" w:color="auto"/>
        <w:left w:val="none" w:sz="0" w:space="0" w:color="auto"/>
        <w:bottom w:val="none" w:sz="0" w:space="0" w:color="auto"/>
        <w:right w:val="none" w:sz="0" w:space="0" w:color="auto"/>
      </w:divBdr>
    </w:div>
    <w:div w:id="1148398940">
      <w:bodyDiv w:val="1"/>
      <w:marLeft w:val="0"/>
      <w:marRight w:val="0"/>
      <w:marTop w:val="0"/>
      <w:marBottom w:val="0"/>
      <w:divBdr>
        <w:top w:val="none" w:sz="0" w:space="0" w:color="auto"/>
        <w:left w:val="none" w:sz="0" w:space="0" w:color="auto"/>
        <w:bottom w:val="none" w:sz="0" w:space="0" w:color="auto"/>
        <w:right w:val="none" w:sz="0" w:space="0" w:color="auto"/>
      </w:divBdr>
    </w:div>
    <w:div w:id="1148400067">
      <w:bodyDiv w:val="1"/>
      <w:marLeft w:val="0"/>
      <w:marRight w:val="0"/>
      <w:marTop w:val="0"/>
      <w:marBottom w:val="0"/>
      <w:divBdr>
        <w:top w:val="none" w:sz="0" w:space="0" w:color="auto"/>
        <w:left w:val="none" w:sz="0" w:space="0" w:color="auto"/>
        <w:bottom w:val="none" w:sz="0" w:space="0" w:color="auto"/>
        <w:right w:val="none" w:sz="0" w:space="0" w:color="auto"/>
      </w:divBdr>
    </w:div>
    <w:div w:id="1148472999">
      <w:bodyDiv w:val="1"/>
      <w:marLeft w:val="0"/>
      <w:marRight w:val="0"/>
      <w:marTop w:val="0"/>
      <w:marBottom w:val="0"/>
      <w:divBdr>
        <w:top w:val="none" w:sz="0" w:space="0" w:color="auto"/>
        <w:left w:val="none" w:sz="0" w:space="0" w:color="auto"/>
        <w:bottom w:val="none" w:sz="0" w:space="0" w:color="auto"/>
        <w:right w:val="none" w:sz="0" w:space="0" w:color="auto"/>
      </w:divBdr>
    </w:div>
    <w:div w:id="1148473080">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8787380">
      <w:bodyDiv w:val="1"/>
      <w:marLeft w:val="0"/>
      <w:marRight w:val="0"/>
      <w:marTop w:val="0"/>
      <w:marBottom w:val="0"/>
      <w:divBdr>
        <w:top w:val="none" w:sz="0" w:space="0" w:color="auto"/>
        <w:left w:val="none" w:sz="0" w:space="0" w:color="auto"/>
        <w:bottom w:val="none" w:sz="0" w:space="0" w:color="auto"/>
        <w:right w:val="none" w:sz="0" w:space="0" w:color="auto"/>
      </w:divBdr>
    </w:div>
    <w:div w:id="1149129075">
      <w:bodyDiv w:val="1"/>
      <w:marLeft w:val="0"/>
      <w:marRight w:val="0"/>
      <w:marTop w:val="0"/>
      <w:marBottom w:val="0"/>
      <w:divBdr>
        <w:top w:val="none" w:sz="0" w:space="0" w:color="auto"/>
        <w:left w:val="none" w:sz="0" w:space="0" w:color="auto"/>
        <w:bottom w:val="none" w:sz="0" w:space="0" w:color="auto"/>
        <w:right w:val="none" w:sz="0" w:space="0" w:color="auto"/>
      </w:divBdr>
    </w:div>
    <w:div w:id="1149134877">
      <w:bodyDiv w:val="1"/>
      <w:marLeft w:val="0"/>
      <w:marRight w:val="0"/>
      <w:marTop w:val="0"/>
      <w:marBottom w:val="0"/>
      <w:divBdr>
        <w:top w:val="none" w:sz="0" w:space="0" w:color="auto"/>
        <w:left w:val="none" w:sz="0" w:space="0" w:color="auto"/>
        <w:bottom w:val="none" w:sz="0" w:space="0" w:color="auto"/>
        <w:right w:val="none" w:sz="0" w:space="0" w:color="auto"/>
      </w:divBdr>
    </w:div>
    <w:div w:id="1149135423">
      <w:bodyDiv w:val="1"/>
      <w:marLeft w:val="0"/>
      <w:marRight w:val="0"/>
      <w:marTop w:val="0"/>
      <w:marBottom w:val="0"/>
      <w:divBdr>
        <w:top w:val="none" w:sz="0" w:space="0" w:color="auto"/>
        <w:left w:val="none" w:sz="0" w:space="0" w:color="auto"/>
        <w:bottom w:val="none" w:sz="0" w:space="0" w:color="auto"/>
        <w:right w:val="none" w:sz="0" w:space="0" w:color="auto"/>
      </w:divBdr>
    </w:div>
    <w:div w:id="1149175181">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446239">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49634308">
      <w:bodyDiv w:val="1"/>
      <w:marLeft w:val="0"/>
      <w:marRight w:val="0"/>
      <w:marTop w:val="0"/>
      <w:marBottom w:val="0"/>
      <w:divBdr>
        <w:top w:val="none" w:sz="0" w:space="0" w:color="auto"/>
        <w:left w:val="none" w:sz="0" w:space="0" w:color="auto"/>
        <w:bottom w:val="none" w:sz="0" w:space="0" w:color="auto"/>
        <w:right w:val="none" w:sz="0" w:space="0" w:color="auto"/>
      </w:divBdr>
    </w:div>
    <w:div w:id="1149712313">
      <w:bodyDiv w:val="1"/>
      <w:marLeft w:val="0"/>
      <w:marRight w:val="0"/>
      <w:marTop w:val="0"/>
      <w:marBottom w:val="0"/>
      <w:divBdr>
        <w:top w:val="none" w:sz="0" w:space="0" w:color="auto"/>
        <w:left w:val="none" w:sz="0" w:space="0" w:color="auto"/>
        <w:bottom w:val="none" w:sz="0" w:space="0" w:color="auto"/>
        <w:right w:val="none" w:sz="0" w:space="0" w:color="auto"/>
      </w:divBdr>
    </w:div>
    <w:div w:id="1150252326">
      <w:bodyDiv w:val="1"/>
      <w:marLeft w:val="0"/>
      <w:marRight w:val="0"/>
      <w:marTop w:val="0"/>
      <w:marBottom w:val="0"/>
      <w:divBdr>
        <w:top w:val="none" w:sz="0" w:space="0" w:color="auto"/>
        <w:left w:val="none" w:sz="0" w:space="0" w:color="auto"/>
        <w:bottom w:val="none" w:sz="0" w:space="0" w:color="auto"/>
        <w:right w:val="none" w:sz="0" w:space="0" w:color="auto"/>
      </w:divBdr>
    </w:div>
    <w:div w:id="1150560616">
      <w:bodyDiv w:val="1"/>
      <w:marLeft w:val="0"/>
      <w:marRight w:val="0"/>
      <w:marTop w:val="0"/>
      <w:marBottom w:val="0"/>
      <w:divBdr>
        <w:top w:val="none" w:sz="0" w:space="0" w:color="auto"/>
        <w:left w:val="none" w:sz="0" w:space="0" w:color="auto"/>
        <w:bottom w:val="none" w:sz="0" w:space="0" w:color="auto"/>
        <w:right w:val="none" w:sz="0" w:space="0" w:color="auto"/>
      </w:divBdr>
    </w:div>
    <w:div w:id="1150637620">
      <w:bodyDiv w:val="1"/>
      <w:marLeft w:val="0"/>
      <w:marRight w:val="0"/>
      <w:marTop w:val="0"/>
      <w:marBottom w:val="0"/>
      <w:divBdr>
        <w:top w:val="none" w:sz="0" w:space="0" w:color="auto"/>
        <w:left w:val="none" w:sz="0" w:space="0" w:color="auto"/>
        <w:bottom w:val="none" w:sz="0" w:space="0" w:color="auto"/>
        <w:right w:val="none" w:sz="0" w:space="0" w:color="auto"/>
      </w:divBdr>
    </w:div>
    <w:div w:id="1150829285">
      <w:bodyDiv w:val="1"/>
      <w:marLeft w:val="0"/>
      <w:marRight w:val="0"/>
      <w:marTop w:val="0"/>
      <w:marBottom w:val="0"/>
      <w:divBdr>
        <w:top w:val="none" w:sz="0" w:space="0" w:color="auto"/>
        <w:left w:val="none" w:sz="0" w:space="0" w:color="auto"/>
        <w:bottom w:val="none" w:sz="0" w:space="0" w:color="auto"/>
        <w:right w:val="none" w:sz="0" w:space="0" w:color="auto"/>
      </w:divBdr>
    </w:div>
    <w:div w:id="1150899497">
      <w:bodyDiv w:val="1"/>
      <w:marLeft w:val="0"/>
      <w:marRight w:val="0"/>
      <w:marTop w:val="0"/>
      <w:marBottom w:val="0"/>
      <w:divBdr>
        <w:top w:val="none" w:sz="0" w:space="0" w:color="auto"/>
        <w:left w:val="none" w:sz="0" w:space="0" w:color="auto"/>
        <w:bottom w:val="none" w:sz="0" w:space="0" w:color="auto"/>
        <w:right w:val="none" w:sz="0" w:space="0" w:color="auto"/>
      </w:divBdr>
    </w:div>
    <w:div w:id="1151024473">
      <w:bodyDiv w:val="1"/>
      <w:marLeft w:val="0"/>
      <w:marRight w:val="0"/>
      <w:marTop w:val="0"/>
      <w:marBottom w:val="0"/>
      <w:divBdr>
        <w:top w:val="none" w:sz="0" w:space="0" w:color="auto"/>
        <w:left w:val="none" w:sz="0" w:space="0" w:color="auto"/>
        <w:bottom w:val="none" w:sz="0" w:space="0" w:color="auto"/>
        <w:right w:val="none" w:sz="0" w:space="0" w:color="auto"/>
      </w:divBdr>
    </w:div>
    <w:div w:id="1151094735">
      <w:bodyDiv w:val="1"/>
      <w:marLeft w:val="0"/>
      <w:marRight w:val="0"/>
      <w:marTop w:val="0"/>
      <w:marBottom w:val="0"/>
      <w:divBdr>
        <w:top w:val="none" w:sz="0" w:space="0" w:color="auto"/>
        <w:left w:val="none" w:sz="0" w:space="0" w:color="auto"/>
        <w:bottom w:val="none" w:sz="0" w:space="0" w:color="auto"/>
        <w:right w:val="none" w:sz="0" w:space="0" w:color="auto"/>
      </w:divBdr>
    </w:div>
    <w:div w:id="1151217443">
      <w:bodyDiv w:val="1"/>
      <w:marLeft w:val="0"/>
      <w:marRight w:val="0"/>
      <w:marTop w:val="0"/>
      <w:marBottom w:val="0"/>
      <w:divBdr>
        <w:top w:val="none" w:sz="0" w:space="0" w:color="auto"/>
        <w:left w:val="none" w:sz="0" w:space="0" w:color="auto"/>
        <w:bottom w:val="none" w:sz="0" w:space="0" w:color="auto"/>
        <w:right w:val="none" w:sz="0" w:space="0" w:color="auto"/>
      </w:divBdr>
    </w:div>
    <w:div w:id="1151285818">
      <w:bodyDiv w:val="1"/>
      <w:marLeft w:val="0"/>
      <w:marRight w:val="0"/>
      <w:marTop w:val="0"/>
      <w:marBottom w:val="0"/>
      <w:divBdr>
        <w:top w:val="none" w:sz="0" w:space="0" w:color="auto"/>
        <w:left w:val="none" w:sz="0" w:space="0" w:color="auto"/>
        <w:bottom w:val="none" w:sz="0" w:space="0" w:color="auto"/>
        <w:right w:val="none" w:sz="0" w:space="0" w:color="auto"/>
      </w:divBdr>
    </w:div>
    <w:div w:id="1151293627">
      <w:bodyDiv w:val="1"/>
      <w:marLeft w:val="0"/>
      <w:marRight w:val="0"/>
      <w:marTop w:val="0"/>
      <w:marBottom w:val="0"/>
      <w:divBdr>
        <w:top w:val="none" w:sz="0" w:space="0" w:color="auto"/>
        <w:left w:val="none" w:sz="0" w:space="0" w:color="auto"/>
        <w:bottom w:val="none" w:sz="0" w:space="0" w:color="auto"/>
        <w:right w:val="none" w:sz="0" w:space="0" w:color="auto"/>
      </w:divBdr>
    </w:div>
    <w:div w:id="1151823175">
      <w:bodyDiv w:val="1"/>
      <w:marLeft w:val="0"/>
      <w:marRight w:val="0"/>
      <w:marTop w:val="0"/>
      <w:marBottom w:val="0"/>
      <w:divBdr>
        <w:top w:val="none" w:sz="0" w:space="0" w:color="auto"/>
        <w:left w:val="none" w:sz="0" w:space="0" w:color="auto"/>
        <w:bottom w:val="none" w:sz="0" w:space="0" w:color="auto"/>
        <w:right w:val="none" w:sz="0" w:space="0" w:color="auto"/>
      </w:divBdr>
    </w:div>
    <w:div w:id="1151949006">
      <w:bodyDiv w:val="1"/>
      <w:marLeft w:val="0"/>
      <w:marRight w:val="0"/>
      <w:marTop w:val="0"/>
      <w:marBottom w:val="0"/>
      <w:divBdr>
        <w:top w:val="none" w:sz="0" w:space="0" w:color="auto"/>
        <w:left w:val="none" w:sz="0" w:space="0" w:color="auto"/>
        <w:bottom w:val="none" w:sz="0" w:space="0" w:color="auto"/>
        <w:right w:val="none" w:sz="0" w:space="0" w:color="auto"/>
      </w:divBdr>
    </w:div>
    <w:div w:id="1152137672">
      <w:bodyDiv w:val="1"/>
      <w:marLeft w:val="0"/>
      <w:marRight w:val="0"/>
      <w:marTop w:val="0"/>
      <w:marBottom w:val="0"/>
      <w:divBdr>
        <w:top w:val="none" w:sz="0" w:space="0" w:color="auto"/>
        <w:left w:val="none" w:sz="0" w:space="0" w:color="auto"/>
        <w:bottom w:val="none" w:sz="0" w:space="0" w:color="auto"/>
        <w:right w:val="none" w:sz="0" w:space="0" w:color="auto"/>
      </w:divBdr>
    </w:div>
    <w:div w:id="1152211273">
      <w:bodyDiv w:val="1"/>
      <w:marLeft w:val="0"/>
      <w:marRight w:val="0"/>
      <w:marTop w:val="0"/>
      <w:marBottom w:val="0"/>
      <w:divBdr>
        <w:top w:val="none" w:sz="0" w:space="0" w:color="auto"/>
        <w:left w:val="none" w:sz="0" w:space="0" w:color="auto"/>
        <w:bottom w:val="none" w:sz="0" w:space="0" w:color="auto"/>
        <w:right w:val="none" w:sz="0" w:space="0" w:color="auto"/>
      </w:divBdr>
    </w:div>
    <w:div w:id="1152217875">
      <w:bodyDiv w:val="1"/>
      <w:marLeft w:val="0"/>
      <w:marRight w:val="0"/>
      <w:marTop w:val="0"/>
      <w:marBottom w:val="0"/>
      <w:divBdr>
        <w:top w:val="none" w:sz="0" w:space="0" w:color="auto"/>
        <w:left w:val="none" w:sz="0" w:space="0" w:color="auto"/>
        <w:bottom w:val="none" w:sz="0" w:space="0" w:color="auto"/>
        <w:right w:val="none" w:sz="0" w:space="0" w:color="auto"/>
      </w:divBdr>
    </w:div>
    <w:div w:id="1152336220">
      <w:bodyDiv w:val="1"/>
      <w:marLeft w:val="0"/>
      <w:marRight w:val="0"/>
      <w:marTop w:val="0"/>
      <w:marBottom w:val="0"/>
      <w:divBdr>
        <w:top w:val="none" w:sz="0" w:space="0" w:color="auto"/>
        <w:left w:val="none" w:sz="0" w:space="0" w:color="auto"/>
        <w:bottom w:val="none" w:sz="0" w:space="0" w:color="auto"/>
        <w:right w:val="none" w:sz="0" w:space="0" w:color="auto"/>
      </w:divBdr>
    </w:div>
    <w:div w:id="1152403442">
      <w:bodyDiv w:val="1"/>
      <w:marLeft w:val="0"/>
      <w:marRight w:val="0"/>
      <w:marTop w:val="0"/>
      <w:marBottom w:val="0"/>
      <w:divBdr>
        <w:top w:val="none" w:sz="0" w:space="0" w:color="auto"/>
        <w:left w:val="none" w:sz="0" w:space="0" w:color="auto"/>
        <w:bottom w:val="none" w:sz="0" w:space="0" w:color="auto"/>
        <w:right w:val="none" w:sz="0" w:space="0" w:color="auto"/>
      </w:divBdr>
    </w:div>
    <w:div w:id="1152520532">
      <w:bodyDiv w:val="1"/>
      <w:marLeft w:val="0"/>
      <w:marRight w:val="0"/>
      <w:marTop w:val="0"/>
      <w:marBottom w:val="0"/>
      <w:divBdr>
        <w:top w:val="none" w:sz="0" w:space="0" w:color="auto"/>
        <w:left w:val="none" w:sz="0" w:space="0" w:color="auto"/>
        <w:bottom w:val="none" w:sz="0" w:space="0" w:color="auto"/>
        <w:right w:val="none" w:sz="0" w:space="0" w:color="auto"/>
      </w:divBdr>
    </w:div>
    <w:div w:id="1152597448">
      <w:bodyDiv w:val="1"/>
      <w:marLeft w:val="0"/>
      <w:marRight w:val="0"/>
      <w:marTop w:val="0"/>
      <w:marBottom w:val="0"/>
      <w:divBdr>
        <w:top w:val="none" w:sz="0" w:space="0" w:color="auto"/>
        <w:left w:val="none" w:sz="0" w:space="0" w:color="auto"/>
        <w:bottom w:val="none" w:sz="0" w:space="0" w:color="auto"/>
        <w:right w:val="none" w:sz="0" w:space="0" w:color="auto"/>
      </w:divBdr>
    </w:div>
    <w:div w:id="1152599339">
      <w:bodyDiv w:val="1"/>
      <w:marLeft w:val="0"/>
      <w:marRight w:val="0"/>
      <w:marTop w:val="0"/>
      <w:marBottom w:val="0"/>
      <w:divBdr>
        <w:top w:val="none" w:sz="0" w:space="0" w:color="auto"/>
        <w:left w:val="none" w:sz="0" w:space="0" w:color="auto"/>
        <w:bottom w:val="none" w:sz="0" w:space="0" w:color="auto"/>
        <w:right w:val="none" w:sz="0" w:space="0" w:color="auto"/>
      </w:divBdr>
    </w:div>
    <w:div w:id="1152674321">
      <w:bodyDiv w:val="1"/>
      <w:marLeft w:val="0"/>
      <w:marRight w:val="0"/>
      <w:marTop w:val="0"/>
      <w:marBottom w:val="0"/>
      <w:divBdr>
        <w:top w:val="none" w:sz="0" w:space="0" w:color="auto"/>
        <w:left w:val="none" w:sz="0" w:space="0" w:color="auto"/>
        <w:bottom w:val="none" w:sz="0" w:space="0" w:color="auto"/>
        <w:right w:val="none" w:sz="0" w:space="0" w:color="auto"/>
      </w:divBdr>
    </w:div>
    <w:div w:id="1152716718">
      <w:bodyDiv w:val="1"/>
      <w:marLeft w:val="0"/>
      <w:marRight w:val="0"/>
      <w:marTop w:val="0"/>
      <w:marBottom w:val="0"/>
      <w:divBdr>
        <w:top w:val="none" w:sz="0" w:space="0" w:color="auto"/>
        <w:left w:val="none" w:sz="0" w:space="0" w:color="auto"/>
        <w:bottom w:val="none" w:sz="0" w:space="0" w:color="auto"/>
        <w:right w:val="none" w:sz="0" w:space="0" w:color="auto"/>
      </w:divBdr>
    </w:div>
    <w:div w:id="1152722994">
      <w:bodyDiv w:val="1"/>
      <w:marLeft w:val="0"/>
      <w:marRight w:val="0"/>
      <w:marTop w:val="0"/>
      <w:marBottom w:val="0"/>
      <w:divBdr>
        <w:top w:val="none" w:sz="0" w:space="0" w:color="auto"/>
        <w:left w:val="none" w:sz="0" w:space="0" w:color="auto"/>
        <w:bottom w:val="none" w:sz="0" w:space="0" w:color="auto"/>
        <w:right w:val="none" w:sz="0" w:space="0" w:color="auto"/>
      </w:divBdr>
    </w:div>
    <w:div w:id="1152912854">
      <w:bodyDiv w:val="1"/>
      <w:marLeft w:val="0"/>
      <w:marRight w:val="0"/>
      <w:marTop w:val="0"/>
      <w:marBottom w:val="0"/>
      <w:divBdr>
        <w:top w:val="none" w:sz="0" w:space="0" w:color="auto"/>
        <w:left w:val="none" w:sz="0" w:space="0" w:color="auto"/>
        <w:bottom w:val="none" w:sz="0" w:space="0" w:color="auto"/>
        <w:right w:val="none" w:sz="0" w:space="0" w:color="auto"/>
      </w:divBdr>
    </w:div>
    <w:div w:id="1153258942">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329993">
      <w:bodyDiv w:val="1"/>
      <w:marLeft w:val="0"/>
      <w:marRight w:val="0"/>
      <w:marTop w:val="0"/>
      <w:marBottom w:val="0"/>
      <w:divBdr>
        <w:top w:val="none" w:sz="0" w:space="0" w:color="auto"/>
        <w:left w:val="none" w:sz="0" w:space="0" w:color="auto"/>
        <w:bottom w:val="none" w:sz="0" w:space="0" w:color="auto"/>
        <w:right w:val="none" w:sz="0" w:space="0" w:color="auto"/>
      </w:divBdr>
    </w:div>
    <w:div w:id="1153377197">
      <w:bodyDiv w:val="1"/>
      <w:marLeft w:val="0"/>
      <w:marRight w:val="0"/>
      <w:marTop w:val="0"/>
      <w:marBottom w:val="0"/>
      <w:divBdr>
        <w:top w:val="none" w:sz="0" w:space="0" w:color="auto"/>
        <w:left w:val="none" w:sz="0" w:space="0" w:color="auto"/>
        <w:bottom w:val="none" w:sz="0" w:space="0" w:color="auto"/>
        <w:right w:val="none" w:sz="0" w:space="0" w:color="auto"/>
      </w:divBdr>
    </w:div>
    <w:div w:id="1153526686">
      <w:bodyDiv w:val="1"/>
      <w:marLeft w:val="0"/>
      <w:marRight w:val="0"/>
      <w:marTop w:val="0"/>
      <w:marBottom w:val="0"/>
      <w:divBdr>
        <w:top w:val="none" w:sz="0" w:space="0" w:color="auto"/>
        <w:left w:val="none" w:sz="0" w:space="0" w:color="auto"/>
        <w:bottom w:val="none" w:sz="0" w:space="0" w:color="auto"/>
        <w:right w:val="none" w:sz="0" w:space="0" w:color="auto"/>
      </w:divBdr>
    </w:div>
    <w:div w:id="1153642410">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3832136">
      <w:bodyDiv w:val="1"/>
      <w:marLeft w:val="0"/>
      <w:marRight w:val="0"/>
      <w:marTop w:val="0"/>
      <w:marBottom w:val="0"/>
      <w:divBdr>
        <w:top w:val="none" w:sz="0" w:space="0" w:color="auto"/>
        <w:left w:val="none" w:sz="0" w:space="0" w:color="auto"/>
        <w:bottom w:val="none" w:sz="0" w:space="0" w:color="auto"/>
        <w:right w:val="none" w:sz="0" w:space="0" w:color="auto"/>
      </w:divBdr>
    </w:div>
    <w:div w:id="1153986236">
      <w:bodyDiv w:val="1"/>
      <w:marLeft w:val="0"/>
      <w:marRight w:val="0"/>
      <w:marTop w:val="0"/>
      <w:marBottom w:val="0"/>
      <w:divBdr>
        <w:top w:val="none" w:sz="0" w:space="0" w:color="auto"/>
        <w:left w:val="none" w:sz="0" w:space="0" w:color="auto"/>
        <w:bottom w:val="none" w:sz="0" w:space="0" w:color="auto"/>
        <w:right w:val="none" w:sz="0" w:space="0" w:color="auto"/>
      </w:divBdr>
    </w:div>
    <w:div w:id="1153990522">
      <w:bodyDiv w:val="1"/>
      <w:marLeft w:val="0"/>
      <w:marRight w:val="0"/>
      <w:marTop w:val="0"/>
      <w:marBottom w:val="0"/>
      <w:divBdr>
        <w:top w:val="none" w:sz="0" w:space="0" w:color="auto"/>
        <w:left w:val="none" w:sz="0" w:space="0" w:color="auto"/>
        <w:bottom w:val="none" w:sz="0" w:space="0" w:color="auto"/>
        <w:right w:val="none" w:sz="0" w:space="0" w:color="auto"/>
      </w:divBdr>
    </w:div>
    <w:div w:id="1154298354">
      <w:bodyDiv w:val="1"/>
      <w:marLeft w:val="0"/>
      <w:marRight w:val="0"/>
      <w:marTop w:val="0"/>
      <w:marBottom w:val="0"/>
      <w:divBdr>
        <w:top w:val="none" w:sz="0" w:space="0" w:color="auto"/>
        <w:left w:val="none" w:sz="0" w:space="0" w:color="auto"/>
        <w:bottom w:val="none" w:sz="0" w:space="0" w:color="auto"/>
        <w:right w:val="none" w:sz="0" w:space="0" w:color="auto"/>
      </w:divBdr>
    </w:div>
    <w:div w:id="1154372514">
      <w:bodyDiv w:val="1"/>
      <w:marLeft w:val="0"/>
      <w:marRight w:val="0"/>
      <w:marTop w:val="0"/>
      <w:marBottom w:val="0"/>
      <w:divBdr>
        <w:top w:val="none" w:sz="0" w:space="0" w:color="auto"/>
        <w:left w:val="none" w:sz="0" w:space="0" w:color="auto"/>
        <w:bottom w:val="none" w:sz="0" w:space="0" w:color="auto"/>
        <w:right w:val="none" w:sz="0" w:space="0" w:color="auto"/>
      </w:divBdr>
    </w:div>
    <w:div w:id="1154562596">
      <w:bodyDiv w:val="1"/>
      <w:marLeft w:val="0"/>
      <w:marRight w:val="0"/>
      <w:marTop w:val="0"/>
      <w:marBottom w:val="0"/>
      <w:divBdr>
        <w:top w:val="none" w:sz="0" w:space="0" w:color="auto"/>
        <w:left w:val="none" w:sz="0" w:space="0" w:color="auto"/>
        <w:bottom w:val="none" w:sz="0" w:space="0" w:color="auto"/>
        <w:right w:val="none" w:sz="0" w:space="0" w:color="auto"/>
      </w:divBdr>
    </w:div>
    <w:div w:id="1154839324">
      <w:bodyDiv w:val="1"/>
      <w:marLeft w:val="0"/>
      <w:marRight w:val="0"/>
      <w:marTop w:val="0"/>
      <w:marBottom w:val="0"/>
      <w:divBdr>
        <w:top w:val="none" w:sz="0" w:space="0" w:color="auto"/>
        <w:left w:val="none" w:sz="0" w:space="0" w:color="auto"/>
        <w:bottom w:val="none" w:sz="0" w:space="0" w:color="auto"/>
        <w:right w:val="none" w:sz="0" w:space="0" w:color="auto"/>
      </w:divBdr>
    </w:div>
    <w:div w:id="1154957595">
      <w:bodyDiv w:val="1"/>
      <w:marLeft w:val="0"/>
      <w:marRight w:val="0"/>
      <w:marTop w:val="0"/>
      <w:marBottom w:val="0"/>
      <w:divBdr>
        <w:top w:val="none" w:sz="0" w:space="0" w:color="auto"/>
        <w:left w:val="none" w:sz="0" w:space="0" w:color="auto"/>
        <w:bottom w:val="none" w:sz="0" w:space="0" w:color="auto"/>
        <w:right w:val="none" w:sz="0" w:space="0" w:color="auto"/>
      </w:divBdr>
    </w:div>
    <w:div w:id="1155026860">
      <w:bodyDiv w:val="1"/>
      <w:marLeft w:val="0"/>
      <w:marRight w:val="0"/>
      <w:marTop w:val="0"/>
      <w:marBottom w:val="0"/>
      <w:divBdr>
        <w:top w:val="none" w:sz="0" w:space="0" w:color="auto"/>
        <w:left w:val="none" w:sz="0" w:space="0" w:color="auto"/>
        <w:bottom w:val="none" w:sz="0" w:space="0" w:color="auto"/>
        <w:right w:val="none" w:sz="0" w:space="0" w:color="auto"/>
      </w:divBdr>
    </w:div>
    <w:div w:id="1155029686">
      <w:bodyDiv w:val="1"/>
      <w:marLeft w:val="0"/>
      <w:marRight w:val="0"/>
      <w:marTop w:val="0"/>
      <w:marBottom w:val="0"/>
      <w:divBdr>
        <w:top w:val="none" w:sz="0" w:space="0" w:color="auto"/>
        <w:left w:val="none" w:sz="0" w:space="0" w:color="auto"/>
        <w:bottom w:val="none" w:sz="0" w:space="0" w:color="auto"/>
        <w:right w:val="none" w:sz="0" w:space="0" w:color="auto"/>
      </w:divBdr>
    </w:div>
    <w:div w:id="1155030969">
      <w:bodyDiv w:val="1"/>
      <w:marLeft w:val="0"/>
      <w:marRight w:val="0"/>
      <w:marTop w:val="0"/>
      <w:marBottom w:val="0"/>
      <w:divBdr>
        <w:top w:val="none" w:sz="0" w:space="0" w:color="auto"/>
        <w:left w:val="none" w:sz="0" w:space="0" w:color="auto"/>
        <w:bottom w:val="none" w:sz="0" w:space="0" w:color="auto"/>
        <w:right w:val="none" w:sz="0" w:space="0" w:color="auto"/>
      </w:divBdr>
    </w:div>
    <w:div w:id="1155074813">
      <w:bodyDiv w:val="1"/>
      <w:marLeft w:val="0"/>
      <w:marRight w:val="0"/>
      <w:marTop w:val="0"/>
      <w:marBottom w:val="0"/>
      <w:divBdr>
        <w:top w:val="none" w:sz="0" w:space="0" w:color="auto"/>
        <w:left w:val="none" w:sz="0" w:space="0" w:color="auto"/>
        <w:bottom w:val="none" w:sz="0" w:space="0" w:color="auto"/>
        <w:right w:val="none" w:sz="0" w:space="0" w:color="auto"/>
      </w:divBdr>
    </w:div>
    <w:div w:id="1155295852">
      <w:bodyDiv w:val="1"/>
      <w:marLeft w:val="0"/>
      <w:marRight w:val="0"/>
      <w:marTop w:val="0"/>
      <w:marBottom w:val="0"/>
      <w:divBdr>
        <w:top w:val="none" w:sz="0" w:space="0" w:color="auto"/>
        <w:left w:val="none" w:sz="0" w:space="0" w:color="auto"/>
        <w:bottom w:val="none" w:sz="0" w:space="0" w:color="auto"/>
        <w:right w:val="none" w:sz="0" w:space="0" w:color="auto"/>
      </w:divBdr>
    </w:div>
    <w:div w:id="1155491340">
      <w:bodyDiv w:val="1"/>
      <w:marLeft w:val="0"/>
      <w:marRight w:val="0"/>
      <w:marTop w:val="0"/>
      <w:marBottom w:val="0"/>
      <w:divBdr>
        <w:top w:val="none" w:sz="0" w:space="0" w:color="auto"/>
        <w:left w:val="none" w:sz="0" w:space="0" w:color="auto"/>
        <w:bottom w:val="none" w:sz="0" w:space="0" w:color="auto"/>
        <w:right w:val="none" w:sz="0" w:space="0" w:color="auto"/>
      </w:divBdr>
    </w:div>
    <w:div w:id="1155605588">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727629">
      <w:bodyDiv w:val="1"/>
      <w:marLeft w:val="0"/>
      <w:marRight w:val="0"/>
      <w:marTop w:val="0"/>
      <w:marBottom w:val="0"/>
      <w:divBdr>
        <w:top w:val="none" w:sz="0" w:space="0" w:color="auto"/>
        <w:left w:val="none" w:sz="0" w:space="0" w:color="auto"/>
        <w:bottom w:val="none" w:sz="0" w:space="0" w:color="auto"/>
        <w:right w:val="none" w:sz="0" w:space="0" w:color="auto"/>
      </w:divBdr>
    </w:div>
    <w:div w:id="1155755492">
      <w:bodyDiv w:val="1"/>
      <w:marLeft w:val="0"/>
      <w:marRight w:val="0"/>
      <w:marTop w:val="0"/>
      <w:marBottom w:val="0"/>
      <w:divBdr>
        <w:top w:val="none" w:sz="0" w:space="0" w:color="auto"/>
        <w:left w:val="none" w:sz="0" w:space="0" w:color="auto"/>
        <w:bottom w:val="none" w:sz="0" w:space="0" w:color="auto"/>
        <w:right w:val="none" w:sz="0" w:space="0" w:color="auto"/>
      </w:divBdr>
    </w:div>
    <w:div w:id="1155759073">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147970">
      <w:bodyDiv w:val="1"/>
      <w:marLeft w:val="0"/>
      <w:marRight w:val="0"/>
      <w:marTop w:val="0"/>
      <w:marBottom w:val="0"/>
      <w:divBdr>
        <w:top w:val="none" w:sz="0" w:space="0" w:color="auto"/>
        <w:left w:val="none" w:sz="0" w:space="0" w:color="auto"/>
        <w:bottom w:val="none" w:sz="0" w:space="0" w:color="auto"/>
        <w:right w:val="none" w:sz="0" w:space="0" w:color="auto"/>
      </w:divBdr>
    </w:div>
    <w:div w:id="1156188956">
      <w:bodyDiv w:val="1"/>
      <w:marLeft w:val="0"/>
      <w:marRight w:val="0"/>
      <w:marTop w:val="0"/>
      <w:marBottom w:val="0"/>
      <w:divBdr>
        <w:top w:val="none" w:sz="0" w:space="0" w:color="auto"/>
        <w:left w:val="none" w:sz="0" w:space="0" w:color="auto"/>
        <w:bottom w:val="none" w:sz="0" w:space="0" w:color="auto"/>
        <w:right w:val="none" w:sz="0" w:space="0" w:color="auto"/>
      </w:divBdr>
    </w:div>
    <w:div w:id="1156261237">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334210">
      <w:bodyDiv w:val="1"/>
      <w:marLeft w:val="0"/>
      <w:marRight w:val="0"/>
      <w:marTop w:val="0"/>
      <w:marBottom w:val="0"/>
      <w:divBdr>
        <w:top w:val="none" w:sz="0" w:space="0" w:color="auto"/>
        <w:left w:val="none" w:sz="0" w:space="0" w:color="auto"/>
        <w:bottom w:val="none" w:sz="0" w:space="0" w:color="auto"/>
        <w:right w:val="none" w:sz="0" w:space="0" w:color="auto"/>
      </w:divBdr>
    </w:div>
    <w:div w:id="1156457248">
      <w:bodyDiv w:val="1"/>
      <w:marLeft w:val="0"/>
      <w:marRight w:val="0"/>
      <w:marTop w:val="0"/>
      <w:marBottom w:val="0"/>
      <w:divBdr>
        <w:top w:val="none" w:sz="0" w:space="0" w:color="auto"/>
        <w:left w:val="none" w:sz="0" w:space="0" w:color="auto"/>
        <w:bottom w:val="none" w:sz="0" w:space="0" w:color="auto"/>
        <w:right w:val="none" w:sz="0" w:space="0" w:color="auto"/>
      </w:divBdr>
    </w:div>
    <w:div w:id="1156534713">
      <w:bodyDiv w:val="1"/>
      <w:marLeft w:val="0"/>
      <w:marRight w:val="0"/>
      <w:marTop w:val="0"/>
      <w:marBottom w:val="0"/>
      <w:divBdr>
        <w:top w:val="none" w:sz="0" w:space="0" w:color="auto"/>
        <w:left w:val="none" w:sz="0" w:space="0" w:color="auto"/>
        <w:bottom w:val="none" w:sz="0" w:space="0" w:color="auto"/>
        <w:right w:val="none" w:sz="0" w:space="0" w:color="auto"/>
      </w:divBdr>
    </w:div>
    <w:div w:id="1156606552">
      <w:bodyDiv w:val="1"/>
      <w:marLeft w:val="0"/>
      <w:marRight w:val="0"/>
      <w:marTop w:val="0"/>
      <w:marBottom w:val="0"/>
      <w:divBdr>
        <w:top w:val="none" w:sz="0" w:space="0" w:color="auto"/>
        <w:left w:val="none" w:sz="0" w:space="0" w:color="auto"/>
        <w:bottom w:val="none" w:sz="0" w:space="0" w:color="auto"/>
        <w:right w:val="none" w:sz="0" w:space="0" w:color="auto"/>
      </w:divBdr>
    </w:div>
    <w:div w:id="1156612022">
      <w:bodyDiv w:val="1"/>
      <w:marLeft w:val="0"/>
      <w:marRight w:val="0"/>
      <w:marTop w:val="0"/>
      <w:marBottom w:val="0"/>
      <w:divBdr>
        <w:top w:val="none" w:sz="0" w:space="0" w:color="auto"/>
        <w:left w:val="none" w:sz="0" w:space="0" w:color="auto"/>
        <w:bottom w:val="none" w:sz="0" w:space="0" w:color="auto"/>
        <w:right w:val="none" w:sz="0" w:space="0" w:color="auto"/>
      </w:divBdr>
    </w:div>
    <w:div w:id="1156648972">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6845874">
      <w:bodyDiv w:val="1"/>
      <w:marLeft w:val="0"/>
      <w:marRight w:val="0"/>
      <w:marTop w:val="0"/>
      <w:marBottom w:val="0"/>
      <w:divBdr>
        <w:top w:val="none" w:sz="0" w:space="0" w:color="auto"/>
        <w:left w:val="none" w:sz="0" w:space="0" w:color="auto"/>
        <w:bottom w:val="none" w:sz="0" w:space="0" w:color="auto"/>
        <w:right w:val="none" w:sz="0" w:space="0" w:color="auto"/>
      </w:divBdr>
    </w:div>
    <w:div w:id="1156847498">
      <w:bodyDiv w:val="1"/>
      <w:marLeft w:val="0"/>
      <w:marRight w:val="0"/>
      <w:marTop w:val="0"/>
      <w:marBottom w:val="0"/>
      <w:divBdr>
        <w:top w:val="none" w:sz="0" w:space="0" w:color="auto"/>
        <w:left w:val="none" w:sz="0" w:space="0" w:color="auto"/>
        <w:bottom w:val="none" w:sz="0" w:space="0" w:color="auto"/>
        <w:right w:val="none" w:sz="0" w:space="0" w:color="auto"/>
      </w:divBdr>
    </w:div>
    <w:div w:id="1156914306">
      <w:bodyDiv w:val="1"/>
      <w:marLeft w:val="0"/>
      <w:marRight w:val="0"/>
      <w:marTop w:val="0"/>
      <w:marBottom w:val="0"/>
      <w:divBdr>
        <w:top w:val="none" w:sz="0" w:space="0" w:color="auto"/>
        <w:left w:val="none" w:sz="0" w:space="0" w:color="auto"/>
        <w:bottom w:val="none" w:sz="0" w:space="0" w:color="auto"/>
        <w:right w:val="none" w:sz="0" w:space="0" w:color="auto"/>
      </w:divBdr>
    </w:div>
    <w:div w:id="1156917460">
      <w:bodyDiv w:val="1"/>
      <w:marLeft w:val="0"/>
      <w:marRight w:val="0"/>
      <w:marTop w:val="0"/>
      <w:marBottom w:val="0"/>
      <w:divBdr>
        <w:top w:val="none" w:sz="0" w:space="0" w:color="auto"/>
        <w:left w:val="none" w:sz="0" w:space="0" w:color="auto"/>
        <w:bottom w:val="none" w:sz="0" w:space="0" w:color="auto"/>
        <w:right w:val="none" w:sz="0" w:space="0" w:color="auto"/>
      </w:divBdr>
    </w:div>
    <w:div w:id="1156920240">
      <w:bodyDiv w:val="1"/>
      <w:marLeft w:val="0"/>
      <w:marRight w:val="0"/>
      <w:marTop w:val="0"/>
      <w:marBottom w:val="0"/>
      <w:divBdr>
        <w:top w:val="none" w:sz="0" w:space="0" w:color="auto"/>
        <w:left w:val="none" w:sz="0" w:space="0" w:color="auto"/>
        <w:bottom w:val="none" w:sz="0" w:space="0" w:color="auto"/>
        <w:right w:val="none" w:sz="0" w:space="0" w:color="auto"/>
      </w:divBdr>
    </w:div>
    <w:div w:id="1156922662">
      <w:bodyDiv w:val="1"/>
      <w:marLeft w:val="0"/>
      <w:marRight w:val="0"/>
      <w:marTop w:val="0"/>
      <w:marBottom w:val="0"/>
      <w:divBdr>
        <w:top w:val="none" w:sz="0" w:space="0" w:color="auto"/>
        <w:left w:val="none" w:sz="0" w:space="0" w:color="auto"/>
        <w:bottom w:val="none" w:sz="0" w:space="0" w:color="auto"/>
        <w:right w:val="none" w:sz="0" w:space="0" w:color="auto"/>
      </w:divBdr>
    </w:div>
    <w:div w:id="1156992048">
      <w:bodyDiv w:val="1"/>
      <w:marLeft w:val="0"/>
      <w:marRight w:val="0"/>
      <w:marTop w:val="0"/>
      <w:marBottom w:val="0"/>
      <w:divBdr>
        <w:top w:val="none" w:sz="0" w:space="0" w:color="auto"/>
        <w:left w:val="none" w:sz="0" w:space="0" w:color="auto"/>
        <w:bottom w:val="none" w:sz="0" w:space="0" w:color="auto"/>
        <w:right w:val="none" w:sz="0" w:space="0" w:color="auto"/>
      </w:divBdr>
    </w:div>
    <w:div w:id="1157067314">
      <w:bodyDiv w:val="1"/>
      <w:marLeft w:val="0"/>
      <w:marRight w:val="0"/>
      <w:marTop w:val="0"/>
      <w:marBottom w:val="0"/>
      <w:divBdr>
        <w:top w:val="none" w:sz="0" w:space="0" w:color="auto"/>
        <w:left w:val="none" w:sz="0" w:space="0" w:color="auto"/>
        <w:bottom w:val="none" w:sz="0" w:space="0" w:color="auto"/>
        <w:right w:val="none" w:sz="0" w:space="0" w:color="auto"/>
      </w:divBdr>
    </w:div>
    <w:div w:id="1157184996">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7189050">
      <w:bodyDiv w:val="1"/>
      <w:marLeft w:val="0"/>
      <w:marRight w:val="0"/>
      <w:marTop w:val="0"/>
      <w:marBottom w:val="0"/>
      <w:divBdr>
        <w:top w:val="none" w:sz="0" w:space="0" w:color="auto"/>
        <w:left w:val="none" w:sz="0" w:space="0" w:color="auto"/>
        <w:bottom w:val="none" w:sz="0" w:space="0" w:color="auto"/>
        <w:right w:val="none" w:sz="0" w:space="0" w:color="auto"/>
      </w:divBdr>
    </w:div>
    <w:div w:id="1157302282">
      <w:bodyDiv w:val="1"/>
      <w:marLeft w:val="0"/>
      <w:marRight w:val="0"/>
      <w:marTop w:val="0"/>
      <w:marBottom w:val="0"/>
      <w:divBdr>
        <w:top w:val="none" w:sz="0" w:space="0" w:color="auto"/>
        <w:left w:val="none" w:sz="0" w:space="0" w:color="auto"/>
        <w:bottom w:val="none" w:sz="0" w:space="0" w:color="auto"/>
        <w:right w:val="none" w:sz="0" w:space="0" w:color="auto"/>
      </w:divBdr>
    </w:div>
    <w:div w:id="1157309388">
      <w:bodyDiv w:val="1"/>
      <w:marLeft w:val="0"/>
      <w:marRight w:val="0"/>
      <w:marTop w:val="0"/>
      <w:marBottom w:val="0"/>
      <w:divBdr>
        <w:top w:val="none" w:sz="0" w:space="0" w:color="auto"/>
        <w:left w:val="none" w:sz="0" w:space="0" w:color="auto"/>
        <w:bottom w:val="none" w:sz="0" w:space="0" w:color="auto"/>
        <w:right w:val="none" w:sz="0" w:space="0" w:color="auto"/>
      </w:divBdr>
    </w:div>
    <w:div w:id="1157383683">
      <w:bodyDiv w:val="1"/>
      <w:marLeft w:val="0"/>
      <w:marRight w:val="0"/>
      <w:marTop w:val="0"/>
      <w:marBottom w:val="0"/>
      <w:divBdr>
        <w:top w:val="none" w:sz="0" w:space="0" w:color="auto"/>
        <w:left w:val="none" w:sz="0" w:space="0" w:color="auto"/>
        <w:bottom w:val="none" w:sz="0" w:space="0" w:color="auto"/>
        <w:right w:val="none" w:sz="0" w:space="0" w:color="auto"/>
      </w:divBdr>
    </w:div>
    <w:div w:id="1157458637">
      <w:bodyDiv w:val="1"/>
      <w:marLeft w:val="0"/>
      <w:marRight w:val="0"/>
      <w:marTop w:val="0"/>
      <w:marBottom w:val="0"/>
      <w:divBdr>
        <w:top w:val="none" w:sz="0" w:space="0" w:color="auto"/>
        <w:left w:val="none" w:sz="0" w:space="0" w:color="auto"/>
        <w:bottom w:val="none" w:sz="0" w:space="0" w:color="auto"/>
        <w:right w:val="none" w:sz="0" w:space="0" w:color="auto"/>
      </w:divBdr>
    </w:div>
    <w:div w:id="1157502536">
      <w:bodyDiv w:val="1"/>
      <w:marLeft w:val="0"/>
      <w:marRight w:val="0"/>
      <w:marTop w:val="0"/>
      <w:marBottom w:val="0"/>
      <w:divBdr>
        <w:top w:val="none" w:sz="0" w:space="0" w:color="auto"/>
        <w:left w:val="none" w:sz="0" w:space="0" w:color="auto"/>
        <w:bottom w:val="none" w:sz="0" w:space="0" w:color="auto"/>
        <w:right w:val="none" w:sz="0" w:space="0" w:color="auto"/>
      </w:divBdr>
    </w:div>
    <w:div w:id="1157720090">
      <w:bodyDiv w:val="1"/>
      <w:marLeft w:val="0"/>
      <w:marRight w:val="0"/>
      <w:marTop w:val="0"/>
      <w:marBottom w:val="0"/>
      <w:divBdr>
        <w:top w:val="none" w:sz="0" w:space="0" w:color="auto"/>
        <w:left w:val="none" w:sz="0" w:space="0" w:color="auto"/>
        <w:bottom w:val="none" w:sz="0" w:space="0" w:color="auto"/>
        <w:right w:val="none" w:sz="0" w:space="0" w:color="auto"/>
      </w:divBdr>
    </w:div>
    <w:div w:id="1157725622">
      <w:bodyDiv w:val="1"/>
      <w:marLeft w:val="0"/>
      <w:marRight w:val="0"/>
      <w:marTop w:val="0"/>
      <w:marBottom w:val="0"/>
      <w:divBdr>
        <w:top w:val="none" w:sz="0" w:space="0" w:color="auto"/>
        <w:left w:val="none" w:sz="0" w:space="0" w:color="auto"/>
        <w:bottom w:val="none" w:sz="0" w:space="0" w:color="auto"/>
        <w:right w:val="none" w:sz="0" w:space="0" w:color="auto"/>
      </w:divBdr>
    </w:div>
    <w:div w:id="1157846619">
      <w:bodyDiv w:val="1"/>
      <w:marLeft w:val="0"/>
      <w:marRight w:val="0"/>
      <w:marTop w:val="0"/>
      <w:marBottom w:val="0"/>
      <w:divBdr>
        <w:top w:val="none" w:sz="0" w:space="0" w:color="auto"/>
        <w:left w:val="none" w:sz="0" w:space="0" w:color="auto"/>
        <w:bottom w:val="none" w:sz="0" w:space="0" w:color="auto"/>
        <w:right w:val="none" w:sz="0" w:space="0" w:color="auto"/>
      </w:divBdr>
    </w:div>
    <w:div w:id="1158233843">
      <w:bodyDiv w:val="1"/>
      <w:marLeft w:val="0"/>
      <w:marRight w:val="0"/>
      <w:marTop w:val="0"/>
      <w:marBottom w:val="0"/>
      <w:divBdr>
        <w:top w:val="none" w:sz="0" w:space="0" w:color="auto"/>
        <w:left w:val="none" w:sz="0" w:space="0" w:color="auto"/>
        <w:bottom w:val="none" w:sz="0" w:space="0" w:color="auto"/>
        <w:right w:val="none" w:sz="0" w:space="0" w:color="auto"/>
      </w:divBdr>
    </w:div>
    <w:div w:id="1158302680">
      <w:bodyDiv w:val="1"/>
      <w:marLeft w:val="0"/>
      <w:marRight w:val="0"/>
      <w:marTop w:val="0"/>
      <w:marBottom w:val="0"/>
      <w:divBdr>
        <w:top w:val="none" w:sz="0" w:space="0" w:color="auto"/>
        <w:left w:val="none" w:sz="0" w:space="0" w:color="auto"/>
        <w:bottom w:val="none" w:sz="0" w:space="0" w:color="auto"/>
        <w:right w:val="none" w:sz="0" w:space="0" w:color="auto"/>
      </w:divBdr>
    </w:div>
    <w:div w:id="1158304016">
      <w:bodyDiv w:val="1"/>
      <w:marLeft w:val="0"/>
      <w:marRight w:val="0"/>
      <w:marTop w:val="0"/>
      <w:marBottom w:val="0"/>
      <w:divBdr>
        <w:top w:val="none" w:sz="0" w:space="0" w:color="auto"/>
        <w:left w:val="none" w:sz="0" w:space="0" w:color="auto"/>
        <w:bottom w:val="none" w:sz="0" w:space="0" w:color="auto"/>
        <w:right w:val="none" w:sz="0" w:space="0" w:color="auto"/>
      </w:divBdr>
    </w:div>
    <w:div w:id="1158304171">
      <w:bodyDiv w:val="1"/>
      <w:marLeft w:val="0"/>
      <w:marRight w:val="0"/>
      <w:marTop w:val="0"/>
      <w:marBottom w:val="0"/>
      <w:divBdr>
        <w:top w:val="none" w:sz="0" w:space="0" w:color="auto"/>
        <w:left w:val="none" w:sz="0" w:space="0" w:color="auto"/>
        <w:bottom w:val="none" w:sz="0" w:space="0" w:color="auto"/>
        <w:right w:val="none" w:sz="0" w:space="0" w:color="auto"/>
      </w:divBdr>
    </w:div>
    <w:div w:id="1158418349">
      <w:bodyDiv w:val="1"/>
      <w:marLeft w:val="0"/>
      <w:marRight w:val="0"/>
      <w:marTop w:val="0"/>
      <w:marBottom w:val="0"/>
      <w:divBdr>
        <w:top w:val="none" w:sz="0" w:space="0" w:color="auto"/>
        <w:left w:val="none" w:sz="0" w:space="0" w:color="auto"/>
        <w:bottom w:val="none" w:sz="0" w:space="0" w:color="auto"/>
        <w:right w:val="none" w:sz="0" w:space="0" w:color="auto"/>
      </w:divBdr>
    </w:div>
    <w:div w:id="1158498894">
      <w:bodyDiv w:val="1"/>
      <w:marLeft w:val="0"/>
      <w:marRight w:val="0"/>
      <w:marTop w:val="0"/>
      <w:marBottom w:val="0"/>
      <w:divBdr>
        <w:top w:val="none" w:sz="0" w:space="0" w:color="auto"/>
        <w:left w:val="none" w:sz="0" w:space="0" w:color="auto"/>
        <w:bottom w:val="none" w:sz="0" w:space="0" w:color="auto"/>
        <w:right w:val="none" w:sz="0" w:space="0" w:color="auto"/>
      </w:divBdr>
    </w:div>
    <w:div w:id="1158500151">
      <w:bodyDiv w:val="1"/>
      <w:marLeft w:val="0"/>
      <w:marRight w:val="0"/>
      <w:marTop w:val="0"/>
      <w:marBottom w:val="0"/>
      <w:divBdr>
        <w:top w:val="none" w:sz="0" w:space="0" w:color="auto"/>
        <w:left w:val="none" w:sz="0" w:space="0" w:color="auto"/>
        <w:bottom w:val="none" w:sz="0" w:space="0" w:color="auto"/>
        <w:right w:val="none" w:sz="0" w:space="0" w:color="auto"/>
      </w:divBdr>
    </w:div>
    <w:div w:id="1158575333">
      <w:bodyDiv w:val="1"/>
      <w:marLeft w:val="0"/>
      <w:marRight w:val="0"/>
      <w:marTop w:val="0"/>
      <w:marBottom w:val="0"/>
      <w:divBdr>
        <w:top w:val="none" w:sz="0" w:space="0" w:color="auto"/>
        <w:left w:val="none" w:sz="0" w:space="0" w:color="auto"/>
        <w:bottom w:val="none" w:sz="0" w:space="0" w:color="auto"/>
        <w:right w:val="none" w:sz="0" w:space="0" w:color="auto"/>
      </w:divBdr>
    </w:div>
    <w:div w:id="1158691238">
      <w:bodyDiv w:val="1"/>
      <w:marLeft w:val="0"/>
      <w:marRight w:val="0"/>
      <w:marTop w:val="0"/>
      <w:marBottom w:val="0"/>
      <w:divBdr>
        <w:top w:val="none" w:sz="0" w:space="0" w:color="auto"/>
        <w:left w:val="none" w:sz="0" w:space="0" w:color="auto"/>
        <w:bottom w:val="none" w:sz="0" w:space="0" w:color="auto"/>
        <w:right w:val="none" w:sz="0" w:space="0" w:color="auto"/>
      </w:divBdr>
    </w:div>
    <w:div w:id="1158767965">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156081">
      <w:bodyDiv w:val="1"/>
      <w:marLeft w:val="0"/>
      <w:marRight w:val="0"/>
      <w:marTop w:val="0"/>
      <w:marBottom w:val="0"/>
      <w:divBdr>
        <w:top w:val="none" w:sz="0" w:space="0" w:color="auto"/>
        <w:left w:val="none" w:sz="0" w:space="0" w:color="auto"/>
        <w:bottom w:val="none" w:sz="0" w:space="0" w:color="auto"/>
        <w:right w:val="none" w:sz="0" w:space="0" w:color="auto"/>
      </w:divBdr>
    </w:div>
    <w:div w:id="1159158096">
      <w:bodyDiv w:val="1"/>
      <w:marLeft w:val="0"/>
      <w:marRight w:val="0"/>
      <w:marTop w:val="0"/>
      <w:marBottom w:val="0"/>
      <w:divBdr>
        <w:top w:val="none" w:sz="0" w:space="0" w:color="auto"/>
        <w:left w:val="none" w:sz="0" w:space="0" w:color="auto"/>
        <w:bottom w:val="none" w:sz="0" w:space="0" w:color="auto"/>
        <w:right w:val="none" w:sz="0" w:space="0" w:color="auto"/>
      </w:divBdr>
    </w:div>
    <w:div w:id="1159224411">
      <w:bodyDiv w:val="1"/>
      <w:marLeft w:val="0"/>
      <w:marRight w:val="0"/>
      <w:marTop w:val="0"/>
      <w:marBottom w:val="0"/>
      <w:divBdr>
        <w:top w:val="none" w:sz="0" w:space="0" w:color="auto"/>
        <w:left w:val="none" w:sz="0" w:space="0" w:color="auto"/>
        <w:bottom w:val="none" w:sz="0" w:space="0" w:color="auto"/>
        <w:right w:val="none" w:sz="0" w:space="0" w:color="auto"/>
      </w:divBdr>
    </w:div>
    <w:div w:id="1159226139">
      <w:bodyDiv w:val="1"/>
      <w:marLeft w:val="0"/>
      <w:marRight w:val="0"/>
      <w:marTop w:val="0"/>
      <w:marBottom w:val="0"/>
      <w:divBdr>
        <w:top w:val="none" w:sz="0" w:space="0" w:color="auto"/>
        <w:left w:val="none" w:sz="0" w:space="0" w:color="auto"/>
        <w:bottom w:val="none" w:sz="0" w:space="0" w:color="auto"/>
        <w:right w:val="none" w:sz="0" w:space="0" w:color="auto"/>
      </w:divBdr>
    </w:div>
    <w:div w:id="1159226916">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59268696">
      <w:bodyDiv w:val="1"/>
      <w:marLeft w:val="0"/>
      <w:marRight w:val="0"/>
      <w:marTop w:val="0"/>
      <w:marBottom w:val="0"/>
      <w:divBdr>
        <w:top w:val="none" w:sz="0" w:space="0" w:color="auto"/>
        <w:left w:val="none" w:sz="0" w:space="0" w:color="auto"/>
        <w:bottom w:val="none" w:sz="0" w:space="0" w:color="auto"/>
        <w:right w:val="none" w:sz="0" w:space="0" w:color="auto"/>
      </w:divBdr>
    </w:div>
    <w:div w:id="1159274957">
      <w:bodyDiv w:val="1"/>
      <w:marLeft w:val="0"/>
      <w:marRight w:val="0"/>
      <w:marTop w:val="0"/>
      <w:marBottom w:val="0"/>
      <w:divBdr>
        <w:top w:val="none" w:sz="0" w:space="0" w:color="auto"/>
        <w:left w:val="none" w:sz="0" w:space="0" w:color="auto"/>
        <w:bottom w:val="none" w:sz="0" w:space="0" w:color="auto"/>
        <w:right w:val="none" w:sz="0" w:space="0" w:color="auto"/>
      </w:divBdr>
    </w:div>
    <w:div w:id="1159343792">
      <w:bodyDiv w:val="1"/>
      <w:marLeft w:val="0"/>
      <w:marRight w:val="0"/>
      <w:marTop w:val="0"/>
      <w:marBottom w:val="0"/>
      <w:divBdr>
        <w:top w:val="none" w:sz="0" w:space="0" w:color="auto"/>
        <w:left w:val="none" w:sz="0" w:space="0" w:color="auto"/>
        <w:bottom w:val="none" w:sz="0" w:space="0" w:color="auto"/>
        <w:right w:val="none" w:sz="0" w:space="0" w:color="auto"/>
      </w:divBdr>
    </w:div>
    <w:div w:id="1159346746">
      <w:bodyDiv w:val="1"/>
      <w:marLeft w:val="0"/>
      <w:marRight w:val="0"/>
      <w:marTop w:val="0"/>
      <w:marBottom w:val="0"/>
      <w:divBdr>
        <w:top w:val="none" w:sz="0" w:space="0" w:color="auto"/>
        <w:left w:val="none" w:sz="0" w:space="0" w:color="auto"/>
        <w:bottom w:val="none" w:sz="0" w:space="0" w:color="auto"/>
        <w:right w:val="none" w:sz="0" w:space="0" w:color="auto"/>
      </w:divBdr>
    </w:div>
    <w:div w:id="1159425253">
      <w:bodyDiv w:val="1"/>
      <w:marLeft w:val="0"/>
      <w:marRight w:val="0"/>
      <w:marTop w:val="0"/>
      <w:marBottom w:val="0"/>
      <w:divBdr>
        <w:top w:val="none" w:sz="0" w:space="0" w:color="auto"/>
        <w:left w:val="none" w:sz="0" w:space="0" w:color="auto"/>
        <w:bottom w:val="none" w:sz="0" w:space="0" w:color="auto"/>
        <w:right w:val="none" w:sz="0" w:space="0" w:color="auto"/>
      </w:divBdr>
    </w:div>
    <w:div w:id="1159535163">
      <w:bodyDiv w:val="1"/>
      <w:marLeft w:val="0"/>
      <w:marRight w:val="0"/>
      <w:marTop w:val="0"/>
      <w:marBottom w:val="0"/>
      <w:divBdr>
        <w:top w:val="none" w:sz="0" w:space="0" w:color="auto"/>
        <w:left w:val="none" w:sz="0" w:space="0" w:color="auto"/>
        <w:bottom w:val="none" w:sz="0" w:space="0" w:color="auto"/>
        <w:right w:val="none" w:sz="0" w:space="0" w:color="auto"/>
      </w:divBdr>
    </w:div>
    <w:div w:id="1159806081">
      <w:bodyDiv w:val="1"/>
      <w:marLeft w:val="0"/>
      <w:marRight w:val="0"/>
      <w:marTop w:val="0"/>
      <w:marBottom w:val="0"/>
      <w:divBdr>
        <w:top w:val="none" w:sz="0" w:space="0" w:color="auto"/>
        <w:left w:val="none" w:sz="0" w:space="0" w:color="auto"/>
        <w:bottom w:val="none" w:sz="0" w:space="0" w:color="auto"/>
        <w:right w:val="none" w:sz="0" w:space="0" w:color="auto"/>
      </w:divBdr>
    </w:div>
    <w:div w:id="1159812550">
      <w:bodyDiv w:val="1"/>
      <w:marLeft w:val="0"/>
      <w:marRight w:val="0"/>
      <w:marTop w:val="0"/>
      <w:marBottom w:val="0"/>
      <w:divBdr>
        <w:top w:val="none" w:sz="0" w:space="0" w:color="auto"/>
        <w:left w:val="none" w:sz="0" w:space="0" w:color="auto"/>
        <w:bottom w:val="none" w:sz="0" w:space="0" w:color="auto"/>
        <w:right w:val="none" w:sz="0" w:space="0" w:color="auto"/>
      </w:divBdr>
    </w:div>
    <w:div w:id="1160002497">
      <w:bodyDiv w:val="1"/>
      <w:marLeft w:val="0"/>
      <w:marRight w:val="0"/>
      <w:marTop w:val="0"/>
      <w:marBottom w:val="0"/>
      <w:divBdr>
        <w:top w:val="none" w:sz="0" w:space="0" w:color="auto"/>
        <w:left w:val="none" w:sz="0" w:space="0" w:color="auto"/>
        <w:bottom w:val="none" w:sz="0" w:space="0" w:color="auto"/>
        <w:right w:val="none" w:sz="0" w:space="0" w:color="auto"/>
      </w:divBdr>
    </w:div>
    <w:div w:id="1160006613">
      <w:bodyDiv w:val="1"/>
      <w:marLeft w:val="0"/>
      <w:marRight w:val="0"/>
      <w:marTop w:val="0"/>
      <w:marBottom w:val="0"/>
      <w:divBdr>
        <w:top w:val="none" w:sz="0" w:space="0" w:color="auto"/>
        <w:left w:val="none" w:sz="0" w:space="0" w:color="auto"/>
        <w:bottom w:val="none" w:sz="0" w:space="0" w:color="auto"/>
        <w:right w:val="none" w:sz="0" w:space="0" w:color="auto"/>
      </w:divBdr>
    </w:div>
    <w:div w:id="1160079858">
      <w:bodyDiv w:val="1"/>
      <w:marLeft w:val="0"/>
      <w:marRight w:val="0"/>
      <w:marTop w:val="0"/>
      <w:marBottom w:val="0"/>
      <w:divBdr>
        <w:top w:val="none" w:sz="0" w:space="0" w:color="auto"/>
        <w:left w:val="none" w:sz="0" w:space="0" w:color="auto"/>
        <w:bottom w:val="none" w:sz="0" w:space="0" w:color="auto"/>
        <w:right w:val="none" w:sz="0" w:space="0" w:color="auto"/>
      </w:divBdr>
    </w:div>
    <w:div w:id="1160124350">
      <w:bodyDiv w:val="1"/>
      <w:marLeft w:val="0"/>
      <w:marRight w:val="0"/>
      <w:marTop w:val="0"/>
      <w:marBottom w:val="0"/>
      <w:divBdr>
        <w:top w:val="none" w:sz="0" w:space="0" w:color="auto"/>
        <w:left w:val="none" w:sz="0" w:space="0" w:color="auto"/>
        <w:bottom w:val="none" w:sz="0" w:space="0" w:color="auto"/>
        <w:right w:val="none" w:sz="0" w:space="0" w:color="auto"/>
      </w:divBdr>
    </w:div>
    <w:div w:id="1160196519">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0728623">
      <w:bodyDiv w:val="1"/>
      <w:marLeft w:val="0"/>
      <w:marRight w:val="0"/>
      <w:marTop w:val="0"/>
      <w:marBottom w:val="0"/>
      <w:divBdr>
        <w:top w:val="none" w:sz="0" w:space="0" w:color="auto"/>
        <w:left w:val="none" w:sz="0" w:space="0" w:color="auto"/>
        <w:bottom w:val="none" w:sz="0" w:space="0" w:color="auto"/>
        <w:right w:val="none" w:sz="0" w:space="0" w:color="auto"/>
      </w:divBdr>
    </w:div>
    <w:div w:id="1160734040">
      <w:bodyDiv w:val="1"/>
      <w:marLeft w:val="0"/>
      <w:marRight w:val="0"/>
      <w:marTop w:val="0"/>
      <w:marBottom w:val="0"/>
      <w:divBdr>
        <w:top w:val="none" w:sz="0" w:space="0" w:color="auto"/>
        <w:left w:val="none" w:sz="0" w:space="0" w:color="auto"/>
        <w:bottom w:val="none" w:sz="0" w:space="0" w:color="auto"/>
        <w:right w:val="none" w:sz="0" w:space="0" w:color="auto"/>
      </w:divBdr>
    </w:div>
    <w:div w:id="1160775795">
      <w:bodyDiv w:val="1"/>
      <w:marLeft w:val="0"/>
      <w:marRight w:val="0"/>
      <w:marTop w:val="0"/>
      <w:marBottom w:val="0"/>
      <w:divBdr>
        <w:top w:val="none" w:sz="0" w:space="0" w:color="auto"/>
        <w:left w:val="none" w:sz="0" w:space="0" w:color="auto"/>
        <w:bottom w:val="none" w:sz="0" w:space="0" w:color="auto"/>
        <w:right w:val="none" w:sz="0" w:space="0" w:color="auto"/>
      </w:divBdr>
    </w:div>
    <w:div w:id="1160927759">
      <w:bodyDiv w:val="1"/>
      <w:marLeft w:val="0"/>
      <w:marRight w:val="0"/>
      <w:marTop w:val="0"/>
      <w:marBottom w:val="0"/>
      <w:divBdr>
        <w:top w:val="none" w:sz="0" w:space="0" w:color="auto"/>
        <w:left w:val="none" w:sz="0" w:space="0" w:color="auto"/>
        <w:bottom w:val="none" w:sz="0" w:space="0" w:color="auto"/>
        <w:right w:val="none" w:sz="0" w:space="0" w:color="auto"/>
      </w:divBdr>
    </w:div>
    <w:div w:id="1160970948">
      <w:bodyDiv w:val="1"/>
      <w:marLeft w:val="0"/>
      <w:marRight w:val="0"/>
      <w:marTop w:val="0"/>
      <w:marBottom w:val="0"/>
      <w:divBdr>
        <w:top w:val="none" w:sz="0" w:space="0" w:color="auto"/>
        <w:left w:val="none" w:sz="0" w:space="0" w:color="auto"/>
        <w:bottom w:val="none" w:sz="0" w:space="0" w:color="auto"/>
        <w:right w:val="none" w:sz="0" w:space="0" w:color="auto"/>
      </w:divBdr>
    </w:div>
    <w:div w:id="1161116421">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1237595">
      <w:bodyDiv w:val="1"/>
      <w:marLeft w:val="0"/>
      <w:marRight w:val="0"/>
      <w:marTop w:val="0"/>
      <w:marBottom w:val="0"/>
      <w:divBdr>
        <w:top w:val="none" w:sz="0" w:space="0" w:color="auto"/>
        <w:left w:val="none" w:sz="0" w:space="0" w:color="auto"/>
        <w:bottom w:val="none" w:sz="0" w:space="0" w:color="auto"/>
        <w:right w:val="none" w:sz="0" w:space="0" w:color="auto"/>
      </w:divBdr>
    </w:div>
    <w:div w:id="1161501487">
      <w:bodyDiv w:val="1"/>
      <w:marLeft w:val="0"/>
      <w:marRight w:val="0"/>
      <w:marTop w:val="0"/>
      <w:marBottom w:val="0"/>
      <w:divBdr>
        <w:top w:val="none" w:sz="0" w:space="0" w:color="auto"/>
        <w:left w:val="none" w:sz="0" w:space="0" w:color="auto"/>
        <w:bottom w:val="none" w:sz="0" w:space="0" w:color="auto"/>
        <w:right w:val="none" w:sz="0" w:space="0" w:color="auto"/>
      </w:divBdr>
    </w:div>
    <w:div w:id="1161582174">
      <w:bodyDiv w:val="1"/>
      <w:marLeft w:val="0"/>
      <w:marRight w:val="0"/>
      <w:marTop w:val="0"/>
      <w:marBottom w:val="0"/>
      <w:divBdr>
        <w:top w:val="none" w:sz="0" w:space="0" w:color="auto"/>
        <w:left w:val="none" w:sz="0" w:space="0" w:color="auto"/>
        <w:bottom w:val="none" w:sz="0" w:space="0" w:color="auto"/>
        <w:right w:val="none" w:sz="0" w:space="0" w:color="auto"/>
      </w:divBdr>
    </w:div>
    <w:div w:id="1161582997">
      <w:bodyDiv w:val="1"/>
      <w:marLeft w:val="0"/>
      <w:marRight w:val="0"/>
      <w:marTop w:val="0"/>
      <w:marBottom w:val="0"/>
      <w:divBdr>
        <w:top w:val="none" w:sz="0" w:space="0" w:color="auto"/>
        <w:left w:val="none" w:sz="0" w:space="0" w:color="auto"/>
        <w:bottom w:val="none" w:sz="0" w:space="0" w:color="auto"/>
        <w:right w:val="none" w:sz="0" w:space="0" w:color="auto"/>
      </w:divBdr>
    </w:div>
    <w:div w:id="1161702931">
      <w:bodyDiv w:val="1"/>
      <w:marLeft w:val="0"/>
      <w:marRight w:val="0"/>
      <w:marTop w:val="0"/>
      <w:marBottom w:val="0"/>
      <w:divBdr>
        <w:top w:val="none" w:sz="0" w:space="0" w:color="auto"/>
        <w:left w:val="none" w:sz="0" w:space="0" w:color="auto"/>
        <w:bottom w:val="none" w:sz="0" w:space="0" w:color="auto"/>
        <w:right w:val="none" w:sz="0" w:space="0" w:color="auto"/>
      </w:divBdr>
    </w:div>
    <w:div w:id="1161774189">
      <w:bodyDiv w:val="1"/>
      <w:marLeft w:val="0"/>
      <w:marRight w:val="0"/>
      <w:marTop w:val="0"/>
      <w:marBottom w:val="0"/>
      <w:divBdr>
        <w:top w:val="none" w:sz="0" w:space="0" w:color="auto"/>
        <w:left w:val="none" w:sz="0" w:space="0" w:color="auto"/>
        <w:bottom w:val="none" w:sz="0" w:space="0" w:color="auto"/>
        <w:right w:val="none" w:sz="0" w:space="0" w:color="auto"/>
      </w:divBdr>
    </w:div>
    <w:div w:id="1161847657">
      <w:bodyDiv w:val="1"/>
      <w:marLeft w:val="0"/>
      <w:marRight w:val="0"/>
      <w:marTop w:val="0"/>
      <w:marBottom w:val="0"/>
      <w:divBdr>
        <w:top w:val="none" w:sz="0" w:space="0" w:color="auto"/>
        <w:left w:val="none" w:sz="0" w:space="0" w:color="auto"/>
        <w:bottom w:val="none" w:sz="0" w:space="0" w:color="auto"/>
        <w:right w:val="none" w:sz="0" w:space="0" w:color="auto"/>
      </w:divBdr>
    </w:div>
    <w:div w:id="1161849227">
      <w:bodyDiv w:val="1"/>
      <w:marLeft w:val="0"/>
      <w:marRight w:val="0"/>
      <w:marTop w:val="0"/>
      <w:marBottom w:val="0"/>
      <w:divBdr>
        <w:top w:val="none" w:sz="0" w:space="0" w:color="auto"/>
        <w:left w:val="none" w:sz="0" w:space="0" w:color="auto"/>
        <w:bottom w:val="none" w:sz="0" w:space="0" w:color="auto"/>
        <w:right w:val="none" w:sz="0" w:space="0" w:color="auto"/>
      </w:divBdr>
    </w:div>
    <w:div w:id="1161849835">
      <w:bodyDiv w:val="1"/>
      <w:marLeft w:val="0"/>
      <w:marRight w:val="0"/>
      <w:marTop w:val="0"/>
      <w:marBottom w:val="0"/>
      <w:divBdr>
        <w:top w:val="none" w:sz="0" w:space="0" w:color="auto"/>
        <w:left w:val="none" w:sz="0" w:space="0" w:color="auto"/>
        <w:bottom w:val="none" w:sz="0" w:space="0" w:color="auto"/>
        <w:right w:val="none" w:sz="0" w:space="0" w:color="auto"/>
      </w:divBdr>
    </w:div>
    <w:div w:id="1161964372">
      <w:bodyDiv w:val="1"/>
      <w:marLeft w:val="0"/>
      <w:marRight w:val="0"/>
      <w:marTop w:val="0"/>
      <w:marBottom w:val="0"/>
      <w:divBdr>
        <w:top w:val="none" w:sz="0" w:space="0" w:color="auto"/>
        <w:left w:val="none" w:sz="0" w:space="0" w:color="auto"/>
        <w:bottom w:val="none" w:sz="0" w:space="0" w:color="auto"/>
        <w:right w:val="none" w:sz="0" w:space="0" w:color="auto"/>
      </w:divBdr>
    </w:div>
    <w:div w:id="1162040062">
      <w:bodyDiv w:val="1"/>
      <w:marLeft w:val="0"/>
      <w:marRight w:val="0"/>
      <w:marTop w:val="0"/>
      <w:marBottom w:val="0"/>
      <w:divBdr>
        <w:top w:val="none" w:sz="0" w:space="0" w:color="auto"/>
        <w:left w:val="none" w:sz="0" w:space="0" w:color="auto"/>
        <w:bottom w:val="none" w:sz="0" w:space="0" w:color="auto"/>
        <w:right w:val="none" w:sz="0" w:space="0" w:color="auto"/>
      </w:divBdr>
    </w:div>
    <w:div w:id="1162042167">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114094">
      <w:bodyDiv w:val="1"/>
      <w:marLeft w:val="0"/>
      <w:marRight w:val="0"/>
      <w:marTop w:val="0"/>
      <w:marBottom w:val="0"/>
      <w:divBdr>
        <w:top w:val="none" w:sz="0" w:space="0" w:color="auto"/>
        <w:left w:val="none" w:sz="0" w:space="0" w:color="auto"/>
        <w:bottom w:val="none" w:sz="0" w:space="0" w:color="auto"/>
        <w:right w:val="none" w:sz="0" w:space="0" w:color="auto"/>
      </w:divBdr>
    </w:div>
    <w:div w:id="1162157351">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354415">
      <w:bodyDiv w:val="1"/>
      <w:marLeft w:val="0"/>
      <w:marRight w:val="0"/>
      <w:marTop w:val="0"/>
      <w:marBottom w:val="0"/>
      <w:divBdr>
        <w:top w:val="none" w:sz="0" w:space="0" w:color="auto"/>
        <w:left w:val="none" w:sz="0" w:space="0" w:color="auto"/>
        <w:bottom w:val="none" w:sz="0" w:space="0" w:color="auto"/>
        <w:right w:val="none" w:sz="0" w:space="0" w:color="auto"/>
      </w:divBdr>
    </w:div>
    <w:div w:id="1162431391">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2745546">
      <w:bodyDiv w:val="1"/>
      <w:marLeft w:val="0"/>
      <w:marRight w:val="0"/>
      <w:marTop w:val="0"/>
      <w:marBottom w:val="0"/>
      <w:divBdr>
        <w:top w:val="none" w:sz="0" w:space="0" w:color="auto"/>
        <w:left w:val="none" w:sz="0" w:space="0" w:color="auto"/>
        <w:bottom w:val="none" w:sz="0" w:space="0" w:color="auto"/>
        <w:right w:val="none" w:sz="0" w:space="0" w:color="auto"/>
      </w:divBdr>
    </w:div>
    <w:div w:id="1162937111">
      <w:bodyDiv w:val="1"/>
      <w:marLeft w:val="0"/>
      <w:marRight w:val="0"/>
      <w:marTop w:val="0"/>
      <w:marBottom w:val="0"/>
      <w:divBdr>
        <w:top w:val="none" w:sz="0" w:space="0" w:color="auto"/>
        <w:left w:val="none" w:sz="0" w:space="0" w:color="auto"/>
        <w:bottom w:val="none" w:sz="0" w:space="0" w:color="auto"/>
        <w:right w:val="none" w:sz="0" w:space="0" w:color="auto"/>
      </w:divBdr>
    </w:div>
    <w:div w:id="1162962508">
      <w:bodyDiv w:val="1"/>
      <w:marLeft w:val="0"/>
      <w:marRight w:val="0"/>
      <w:marTop w:val="0"/>
      <w:marBottom w:val="0"/>
      <w:divBdr>
        <w:top w:val="none" w:sz="0" w:space="0" w:color="auto"/>
        <w:left w:val="none" w:sz="0" w:space="0" w:color="auto"/>
        <w:bottom w:val="none" w:sz="0" w:space="0" w:color="auto"/>
        <w:right w:val="none" w:sz="0" w:space="0" w:color="auto"/>
      </w:divBdr>
    </w:div>
    <w:div w:id="1163277773">
      <w:bodyDiv w:val="1"/>
      <w:marLeft w:val="0"/>
      <w:marRight w:val="0"/>
      <w:marTop w:val="0"/>
      <w:marBottom w:val="0"/>
      <w:divBdr>
        <w:top w:val="none" w:sz="0" w:space="0" w:color="auto"/>
        <w:left w:val="none" w:sz="0" w:space="0" w:color="auto"/>
        <w:bottom w:val="none" w:sz="0" w:space="0" w:color="auto"/>
        <w:right w:val="none" w:sz="0" w:space="0" w:color="auto"/>
      </w:divBdr>
    </w:div>
    <w:div w:id="1163282805">
      <w:bodyDiv w:val="1"/>
      <w:marLeft w:val="0"/>
      <w:marRight w:val="0"/>
      <w:marTop w:val="0"/>
      <w:marBottom w:val="0"/>
      <w:divBdr>
        <w:top w:val="none" w:sz="0" w:space="0" w:color="auto"/>
        <w:left w:val="none" w:sz="0" w:space="0" w:color="auto"/>
        <w:bottom w:val="none" w:sz="0" w:space="0" w:color="auto"/>
        <w:right w:val="none" w:sz="0" w:space="0" w:color="auto"/>
      </w:divBdr>
    </w:div>
    <w:div w:id="1163469640">
      <w:bodyDiv w:val="1"/>
      <w:marLeft w:val="0"/>
      <w:marRight w:val="0"/>
      <w:marTop w:val="0"/>
      <w:marBottom w:val="0"/>
      <w:divBdr>
        <w:top w:val="none" w:sz="0" w:space="0" w:color="auto"/>
        <w:left w:val="none" w:sz="0" w:space="0" w:color="auto"/>
        <w:bottom w:val="none" w:sz="0" w:space="0" w:color="auto"/>
        <w:right w:val="none" w:sz="0" w:space="0" w:color="auto"/>
      </w:divBdr>
    </w:div>
    <w:div w:id="1163548545">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3817951">
      <w:bodyDiv w:val="1"/>
      <w:marLeft w:val="0"/>
      <w:marRight w:val="0"/>
      <w:marTop w:val="0"/>
      <w:marBottom w:val="0"/>
      <w:divBdr>
        <w:top w:val="none" w:sz="0" w:space="0" w:color="auto"/>
        <w:left w:val="none" w:sz="0" w:space="0" w:color="auto"/>
        <w:bottom w:val="none" w:sz="0" w:space="0" w:color="auto"/>
        <w:right w:val="none" w:sz="0" w:space="0" w:color="auto"/>
      </w:divBdr>
    </w:div>
    <w:div w:id="1164128450">
      <w:bodyDiv w:val="1"/>
      <w:marLeft w:val="0"/>
      <w:marRight w:val="0"/>
      <w:marTop w:val="0"/>
      <w:marBottom w:val="0"/>
      <w:divBdr>
        <w:top w:val="none" w:sz="0" w:space="0" w:color="auto"/>
        <w:left w:val="none" w:sz="0" w:space="0" w:color="auto"/>
        <w:bottom w:val="none" w:sz="0" w:space="0" w:color="auto"/>
        <w:right w:val="none" w:sz="0" w:space="0" w:color="auto"/>
      </w:divBdr>
    </w:div>
    <w:div w:id="1164204147">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4278420">
      <w:bodyDiv w:val="1"/>
      <w:marLeft w:val="0"/>
      <w:marRight w:val="0"/>
      <w:marTop w:val="0"/>
      <w:marBottom w:val="0"/>
      <w:divBdr>
        <w:top w:val="none" w:sz="0" w:space="0" w:color="auto"/>
        <w:left w:val="none" w:sz="0" w:space="0" w:color="auto"/>
        <w:bottom w:val="none" w:sz="0" w:space="0" w:color="auto"/>
        <w:right w:val="none" w:sz="0" w:space="0" w:color="auto"/>
      </w:divBdr>
    </w:div>
    <w:div w:id="1164466026">
      <w:bodyDiv w:val="1"/>
      <w:marLeft w:val="0"/>
      <w:marRight w:val="0"/>
      <w:marTop w:val="0"/>
      <w:marBottom w:val="0"/>
      <w:divBdr>
        <w:top w:val="none" w:sz="0" w:space="0" w:color="auto"/>
        <w:left w:val="none" w:sz="0" w:space="0" w:color="auto"/>
        <w:bottom w:val="none" w:sz="0" w:space="0" w:color="auto"/>
        <w:right w:val="none" w:sz="0" w:space="0" w:color="auto"/>
      </w:divBdr>
    </w:div>
    <w:div w:id="1164590273">
      <w:bodyDiv w:val="1"/>
      <w:marLeft w:val="0"/>
      <w:marRight w:val="0"/>
      <w:marTop w:val="0"/>
      <w:marBottom w:val="0"/>
      <w:divBdr>
        <w:top w:val="none" w:sz="0" w:space="0" w:color="auto"/>
        <w:left w:val="none" w:sz="0" w:space="0" w:color="auto"/>
        <w:bottom w:val="none" w:sz="0" w:space="0" w:color="auto"/>
        <w:right w:val="none" w:sz="0" w:space="0" w:color="auto"/>
      </w:divBdr>
    </w:div>
    <w:div w:id="1164661957">
      <w:bodyDiv w:val="1"/>
      <w:marLeft w:val="0"/>
      <w:marRight w:val="0"/>
      <w:marTop w:val="0"/>
      <w:marBottom w:val="0"/>
      <w:divBdr>
        <w:top w:val="none" w:sz="0" w:space="0" w:color="auto"/>
        <w:left w:val="none" w:sz="0" w:space="0" w:color="auto"/>
        <w:bottom w:val="none" w:sz="0" w:space="0" w:color="auto"/>
        <w:right w:val="none" w:sz="0" w:space="0" w:color="auto"/>
      </w:divBdr>
    </w:div>
    <w:div w:id="1164780817">
      <w:bodyDiv w:val="1"/>
      <w:marLeft w:val="0"/>
      <w:marRight w:val="0"/>
      <w:marTop w:val="0"/>
      <w:marBottom w:val="0"/>
      <w:divBdr>
        <w:top w:val="none" w:sz="0" w:space="0" w:color="auto"/>
        <w:left w:val="none" w:sz="0" w:space="0" w:color="auto"/>
        <w:bottom w:val="none" w:sz="0" w:space="0" w:color="auto"/>
        <w:right w:val="none" w:sz="0" w:space="0" w:color="auto"/>
      </w:divBdr>
    </w:div>
    <w:div w:id="1164930644">
      <w:bodyDiv w:val="1"/>
      <w:marLeft w:val="0"/>
      <w:marRight w:val="0"/>
      <w:marTop w:val="0"/>
      <w:marBottom w:val="0"/>
      <w:divBdr>
        <w:top w:val="none" w:sz="0" w:space="0" w:color="auto"/>
        <w:left w:val="none" w:sz="0" w:space="0" w:color="auto"/>
        <w:bottom w:val="none" w:sz="0" w:space="0" w:color="auto"/>
        <w:right w:val="none" w:sz="0" w:space="0" w:color="auto"/>
      </w:divBdr>
    </w:div>
    <w:div w:id="1165050096">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5434098">
      <w:bodyDiv w:val="1"/>
      <w:marLeft w:val="0"/>
      <w:marRight w:val="0"/>
      <w:marTop w:val="0"/>
      <w:marBottom w:val="0"/>
      <w:divBdr>
        <w:top w:val="none" w:sz="0" w:space="0" w:color="auto"/>
        <w:left w:val="none" w:sz="0" w:space="0" w:color="auto"/>
        <w:bottom w:val="none" w:sz="0" w:space="0" w:color="auto"/>
        <w:right w:val="none" w:sz="0" w:space="0" w:color="auto"/>
      </w:divBdr>
    </w:div>
    <w:div w:id="1165586682">
      <w:bodyDiv w:val="1"/>
      <w:marLeft w:val="0"/>
      <w:marRight w:val="0"/>
      <w:marTop w:val="0"/>
      <w:marBottom w:val="0"/>
      <w:divBdr>
        <w:top w:val="none" w:sz="0" w:space="0" w:color="auto"/>
        <w:left w:val="none" w:sz="0" w:space="0" w:color="auto"/>
        <w:bottom w:val="none" w:sz="0" w:space="0" w:color="auto"/>
        <w:right w:val="none" w:sz="0" w:space="0" w:color="auto"/>
      </w:divBdr>
    </w:div>
    <w:div w:id="1165635003">
      <w:bodyDiv w:val="1"/>
      <w:marLeft w:val="0"/>
      <w:marRight w:val="0"/>
      <w:marTop w:val="0"/>
      <w:marBottom w:val="0"/>
      <w:divBdr>
        <w:top w:val="none" w:sz="0" w:space="0" w:color="auto"/>
        <w:left w:val="none" w:sz="0" w:space="0" w:color="auto"/>
        <w:bottom w:val="none" w:sz="0" w:space="0" w:color="auto"/>
        <w:right w:val="none" w:sz="0" w:space="0" w:color="auto"/>
      </w:divBdr>
    </w:div>
    <w:div w:id="1165709118">
      <w:bodyDiv w:val="1"/>
      <w:marLeft w:val="0"/>
      <w:marRight w:val="0"/>
      <w:marTop w:val="0"/>
      <w:marBottom w:val="0"/>
      <w:divBdr>
        <w:top w:val="none" w:sz="0" w:space="0" w:color="auto"/>
        <w:left w:val="none" w:sz="0" w:space="0" w:color="auto"/>
        <w:bottom w:val="none" w:sz="0" w:space="0" w:color="auto"/>
        <w:right w:val="none" w:sz="0" w:space="0" w:color="auto"/>
      </w:divBdr>
    </w:div>
    <w:div w:id="1165783141">
      <w:bodyDiv w:val="1"/>
      <w:marLeft w:val="0"/>
      <w:marRight w:val="0"/>
      <w:marTop w:val="0"/>
      <w:marBottom w:val="0"/>
      <w:divBdr>
        <w:top w:val="none" w:sz="0" w:space="0" w:color="auto"/>
        <w:left w:val="none" w:sz="0" w:space="0" w:color="auto"/>
        <w:bottom w:val="none" w:sz="0" w:space="0" w:color="auto"/>
        <w:right w:val="none" w:sz="0" w:space="0" w:color="auto"/>
      </w:divBdr>
    </w:div>
    <w:div w:id="1165827650">
      <w:bodyDiv w:val="1"/>
      <w:marLeft w:val="0"/>
      <w:marRight w:val="0"/>
      <w:marTop w:val="0"/>
      <w:marBottom w:val="0"/>
      <w:divBdr>
        <w:top w:val="none" w:sz="0" w:space="0" w:color="auto"/>
        <w:left w:val="none" w:sz="0" w:space="0" w:color="auto"/>
        <w:bottom w:val="none" w:sz="0" w:space="0" w:color="auto"/>
        <w:right w:val="none" w:sz="0" w:space="0" w:color="auto"/>
      </w:divBdr>
    </w:div>
    <w:div w:id="1165851997">
      <w:bodyDiv w:val="1"/>
      <w:marLeft w:val="0"/>
      <w:marRight w:val="0"/>
      <w:marTop w:val="0"/>
      <w:marBottom w:val="0"/>
      <w:divBdr>
        <w:top w:val="none" w:sz="0" w:space="0" w:color="auto"/>
        <w:left w:val="none" w:sz="0" w:space="0" w:color="auto"/>
        <w:bottom w:val="none" w:sz="0" w:space="0" w:color="auto"/>
        <w:right w:val="none" w:sz="0" w:space="0" w:color="auto"/>
      </w:divBdr>
    </w:div>
    <w:div w:id="1165900785">
      <w:bodyDiv w:val="1"/>
      <w:marLeft w:val="0"/>
      <w:marRight w:val="0"/>
      <w:marTop w:val="0"/>
      <w:marBottom w:val="0"/>
      <w:divBdr>
        <w:top w:val="none" w:sz="0" w:space="0" w:color="auto"/>
        <w:left w:val="none" w:sz="0" w:space="0" w:color="auto"/>
        <w:bottom w:val="none" w:sz="0" w:space="0" w:color="auto"/>
        <w:right w:val="none" w:sz="0" w:space="0" w:color="auto"/>
      </w:divBdr>
    </w:div>
    <w:div w:id="1166016783">
      <w:bodyDiv w:val="1"/>
      <w:marLeft w:val="0"/>
      <w:marRight w:val="0"/>
      <w:marTop w:val="0"/>
      <w:marBottom w:val="0"/>
      <w:divBdr>
        <w:top w:val="none" w:sz="0" w:space="0" w:color="auto"/>
        <w:left w:val="none" w:sz="0" w:space="0" w:color="auto"/>
        <w:bottom w:val="none" w:sz="0" w:space="0" w:color="auto"/>
        <w:right w:val="none" w:sz="0" w:space="0" w:color="auto"/>
      </w:divBdr>
    </w:div>
    <w:div w:id="1166017712">
      <w:bodyDiv w:val="1"/>
      <w:marLeft w:val="0"/>
      <w:marRight w:val="0"/>
      <w:marTop w:val="0"/>
      <w:marBottom w:val="0"/>
      <w:divBdr>
        <w:top w:val="none" w:sz="0" w:space="0" w:color="auto"/>
        <w:left w:val="none" w:sz="0" w:space="0" w:color="auto"/>
        <w:bottom w:val="none" w:sz="0" w:space="0" w:color="auto"/>
        <w:right w:val="none" w:sz="0" w:space="0" w:color="auto"/>
      </w:divBdr>
    </w:div>
    <w:div w:id="1166091909">
      <w:bodyDiv w:val="1"/>
      <w:marLeft w:val="0"/>
      <w:marRight w:val="0"/>
      <w:marTop w:val="0"/>
      <w:marBottom w:val="0"/>
      <w:divBdr>
        <w:top w:val="none" w:sz="0" w:space="0" w:color="auto"/>
        <w:left w:val="none" w:sz="0" w:space="0" w:color="auto"/>
        <w:bottom w:val="none" w:sz="0" w:space="0" w:color="auto"/>
        <w:right w:val="none" w:sz="0" w:space="0" w:color="auto"/>
      </w:divBdr>
    </w:div>
    <w:div w:id="1166167812">
      <w:bodyDiv w:val="1"/>
      <w:marLeft w:val="0"/>
      <w:marRight w:val="0"/>
      <w:marTop w:val="0"/>
      <w:marBottom w:val="0"/>
      <w:divBdr>
        <w:top w:val="none" w:sz="0" w:space="0" w:color="auto"/>
        <w:left w:val="none" w:sz="0" w:space="0" w:color="auto"/>
        <w:bottom w:val="none" w:sz="0" w:space="0" w:color="auto"/>
        <w:right w:val="none" w:sz="0" w:space="0" w:color="auto"/>
      </w:divBdr>
    </w:div>
    <w:div w:id="1166478882">
      <w:bodyDiv w:val="1"/>
      <w:marLeft w:val="0"/>
      <w:marRight w:val="0"/>
      <w:marTop w:val="0"/>
      <w:marBottom w:val="0"/>
      <w:divBdr>
        <w:top w:val="none" w:sz="0" w:space="0" w:color="auto"/>
        <w:left w:val="none" w:sz="0" w:space="0" w:color="auto"/>
        <w:bottom w:val="none" w:sz="0" w:space="0" w:color="auto"/>
        <w:right w:val="none" w:sz="0" w:space="0" w:color="auto"/>
      </w:divBdr>
    </w:div>
    <w:div w:id="1166743497">
      <w:bodyDiv w:val="1"/>
      <w:marLeft w:val="0"/>
      <w:marRight w:val="0"/>
      <w:marTop w:val="0"/>
      <w:marBottom w:val="0"/>
      <w:divBdr>
        <w:top w:val="none" w:sz="0" w:space="0" w:color="auto"/>
        <w:left w:val="none" w:sz="0" w:space="0" w:color="auto"/>
        <w:bottom w:val="none" w:sz="0" w:space="0" w:color="auto"/>
        <w:right w:val="none" w:sz="0" w:space="0" w:color="auto"/>
      </w:divBdr>
    </w:div>
    <w:div w:id="1166750597">
      <w:bodyDiv w:val="1"/>
      <w:marLeft w:val="0"/>
      <w:marRight w:val="0"/>
      <w:marTop w:val="0"/>
      <w:marBottom w:val="0"/>
      <w:divBdr>
        <w:top w:val="none" w:sz="0" w:space="0" w:color="auto"/>
        <w:left w:val="none" w:sz="0" w:space="0" w:color="auto"/>
        <w:bottom w:val="none" w:sz="0" w:space="0" w:color="auto"/>
        <w:right w:val="none" w:sz="0" w:space="0" w:color="auto"/>
      </w:divBdr>
    </w:div>
    <w:div w:id="1166895582">
      <w:bodyDiv w:val="1"/>
      <w:marLeft w:val="0"/>
      <w:marRight w:val="0"/>
      <w:marTop w:val="0"/>
      <w:marBottom w:val="0"/>
      <w:divBdr>
        <w:top w:val="none" w:sz="0" w:space="0" w:color="auto"/>
        <w:left w:val="none" w:sz="0" w:space="0" w:color="auto"/>
        <w:bottom w:val="none" w:sz="0" w:space="0" w:color="auto"/>
        <w:right w:val="none" w:sz="0" w:space="0" w:color="auto"/>
      </w:divBdr>
    </w:div>
    <w:div w:id="1167019671">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131278">
      <w:bodyDiv w:val="1"/>
      <w:marLeft w:val="0"/>
      <w:marRight w:val="0"/>
      <w:marTop w:val="0"/>
      <w:marBottom w:val="0"/>
      <w:divBdr>
        <w:top w:val="none" w:sz="0" w:space="0" w:color="auto"/>
        <w:left w:val="none" w:sz="0" w:space="0" w:color="auto"/>
        <w:bottom w:val="none" w:sz="0" w:space="0" w:color="auto"/>
        <w:right w:val="none" w:sz="0" w:space="0" w:color="auto"/>
      </w:divBdr>
    </w:div>
    <w:div w:id="1167329054">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407085">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2810">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793752">
      <w:bodyDiv w:val="1"/>
      <w:marLeft w:val="0"/>
      <w:marRight w:val="0"/>
      <w:marTop w:val="0"/>
      <w:marBottom w:val="0"/>
      <w:divBdr>
        <w:top w:val="none" w:sz="0" w:space="0" w:color="auto"/>
        <w:left w:val="none" w:sz="0" w:space="0" w:color="auto"/>
        <w:bottom w:val="none" w:sz="0" w:space="0" w:color="auto"/>
        <w:right w:val="none" w:sz="0" w:space="0" w:color="auto"/>
      </w:divBdr>
    </w:div>
    <w:div w:id="1167865471">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53783">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255396">
      <w:bodyDiv w:val="1"/>
      <w:marLeft w:val="0"/>
      <w:marRight w:val="0"/>
      <w:marTop w:val="0"/>
      <w:marBottom w:val="0"/>
      <w:divBdr>
        <w:top w:val="none" w:sz="0" w:space="0" w:color="auto"/>
        <w:left w:val="none" w:sz="0" w:space="0" w:color="auto"/>
        <w:bottom w:val="none" w:sz="0" w:space="0" w:color="auto"/>
        <w:right w:val="none" w:sz="0" w:space="0" w:color="auto"/>
      </w:divBdr>
    </w:div>
    <w:div w:id="1168323838">
      <w:bodyDiv w:val="1"/>
      <w:marLeft w:val="0"/>
      <w:marRight w:val="0"/>
      <w:marTop w:val="0"/>
      <w:marBottom w:val="0"/>
      <w:divBdr>
        <w:top w:val="none" w:sz="0" w:space="0" w:color="auto"/>
        <w:left w:val="none" w:sz="0" w:space="0" w:color="auto"/>
        <w:bottom w:val="none" w:sz="0" w:space="0" w:color="auto"/>
        <w:right w:val="none" w:sz="0" w:space="0" w:color="auto"/>
      </w:divBdr>
    </w:div>
    <w:div w:id="1168404811">
      <w:bodyDiv w:val="1"/>
      <w:marLeft w:val="0"/>
      <w:marRight w:val="0"/>
      <w:marTop w:val="0"/>
      <w:marBottom w:val="0"/>
      <w:divBdr>
        <w:top w:val="none" w:sz="0" w:space="0" w:color="auto"/>
        <w:left w:val="none" w:sz="0" w:space="0" w:color="auto"/>
        <w:bottom w:val="none" w:sz="0" w:space="0" w:color="auto"/>
        <w:right w:val="none" w:sz="0" w:space="0" w:color="auto"/>
      </w:divBdr>
    </w:div>
    <w:div w:id="1168445093">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68638820">
      <w:bodyDiv w:val="1"/>
      <w:marLeft w:val="0"/>
      <w:marRight w:val="0"/>
      <w:marTop w:val="0"/>
      <w:marBottom w:val="0"/>
      <w:divBdr>
        <w:top w:val="none" w:sz="0" w:space="0" w:color="auto"/>
        <w:left w:val="none" w:sz="0" w:space="0" w:color="auto"/>
        <w:bottom w:val="none" w:sz="0" w:space="0" w:color="auto"/>
        <w:right w:val="none" w:sz="0" w:space="0" w:color="auto"/>
      </w:divBdr>
    </w:div>
    <w:div w:id="1168642727">
      <w:bodyDiv w:val="1"/>
      <w:marLeft w:val="0"/>
      <w:marRight w:val="0"/>
      <w:marTop w:val="0"/>
      <w:marBottom w:val="0"/>
      <w:divBdr>
        <w:top w:val="none" w:sz="0" w:space="0" w:color="auto"/>
        <w:left w:val="none" w:sz="0" w:space="0" w:color="auto"/>
        <w:bottom w:val="none" w:sz="0" w:space="0" w:color="auto"/>
        <w:right w:val="none" w:sz="0" w:space="0" w:color="auto"/>
      </w:divBdr>
    </w:div>
    <w:div w:id="1168713188">
      <w:bodyDiv w:val="1"/>
      <w:marLeft w:val="0"/>
      <w:marRight w:val="0"/>
      <w:marTop w:val="0"/>
      <w:marBottom w:val="0"/>
      <w:divBdr>
        <w:top w:val="none" w:sz="0" w:space="0" w:color="auto"/>
        <w:left w:val="none" w:sz="0" w:space="0" w:color="auto"/>
        <w:bottom w:val="none" w:sz="0" w:space="0" w:color="auto"/>
        <w:right w:val="none" w:sz="0" w:space="0" w:color="auto"/>
      </w:divBdr>
    </w:div>
    <w:div w:id="1168908504">
      <w:bodyDiv w:val="1"/>
      <w:marLeft w:val="0"/>
      <w:marRight w:val="0"/>
      <w:marTop w:val="0"/>
      <w:marBottom w:val="0"/>
      <w:divBdr>
        <w:top w:val="none" w:sz="0" w:space="0" w:color="auto"/>
        <w:left w:val="none" w:sz="0" w:space="0" w:color="auto"/>
        <w:bottom w:val="none" w:sz="0" w:space="0" w:color="auto"/>
        <w:right w:val="none" w:sz="0" w:space="0" w:color="auto"/>
      </w:divBdr>
    </w:div>
    <w:div w:id="1168908846">
      <w:bodyDiv w:val="1"/>
      <w:marLeft w:val="0"/>
      <w:marRight w:val="0"/>
      <w:marTop w:val="0"/>
      <w:marBottom w:val="0"/>
      <w:divBdr>
        <w:top w:val="none" w:sz="0" w:space="0" w:color="auto"/>
        <w:left w:val="none" w:sz="0" w:space="0" w:color="auto"/>
        <w:bottom w:val="none" w:sz="0" w:space="0" w:color="auto"/>
        <w:right w:val="none" w:sz="0" w:space="0" w:color="auto"/>
      </w:divBdr>
    </w:div>
    <w:div w:id="1168983241">
      <w:bodyDiv w:val="1"/>
      <w:marLeft w:val="0"/>
      <w:marRight w:val="0"/>
      <w:marTop w:val="0"/>
      <w:marBottom w:val="0"/>
      <w:divBdr>
        <w:top w:val="none" w:sz="0" w:space="0" w:color="auto"/>
        <w:left w:val="none" w:sz="0" w:space="0" w:color="auto"/>
        <w:bottom w:val="none" w:sz="0" w:space="0" w:color="auto"/>
        <w:right w:val="none" w:sz="0" w:space="0" w:color="auto"/>
      </w:divBdr>
    </w:div>
    <w:div w:id="1169053034">
      <w:bodyDiv w:val="1"/>
      <w:marLeft w:val="0"/>
      <w:marRight w:val="0"/>
      <w:marTop w:val="0"/>
      <w:marBottom w:val="0"/>
      <w:divBdr>
        <w:top w:val="none" w:sz="0" w:space="0" w:color="auto"/>
        <w:left w:val="none" w:sz="0" w:space="0" w:color="auto"/>
        <w:bottom w:val="none" w:sz="0" w:space="0" w:color="auto"/>
        <w:right w:val="none" w:sz="0" w:space="0" w:color="auto"/>
      </w:divBdr>
    </w:div>
    <w:div w:id="1169054404">
      <w:bodyDiv w:val="1"/>
      <w:marLeft w:val="0"/>
      <w:marRight w:val="0"/>
      <w:marTop w:val="0"/>
      <w:marBottom w:val="0"/>
      <w:divBdr>
        <w:top w:val="none" w:sz="0" w:space="0" w:color="auto"/>
        <w:left w:val="none" w:sz="0" w:space="0" w:color="auto"/>
        <w:bottom w:val="none" w:sz="0" w:space="0" w:color="auto"/>
        <w:right w:val="none" w:sz="0" w:space="0" w:color="auto"/>
      </w:divBdr>
    </w:div>
    <w:div w:id="1169099493">
      <w:bodyDiv w:val="1"/>
      <w:marLeft w:val="0"/>
      <w:marRight w:val="0"/>
      <w:marTop w:val="0"/>
      <w:marBottom w:val="0"/>
      <w:divBdr>
        <w:top w:val="none" w:sz="0" w:space="0" w:color="auto"/>
        <w:left w:val="none" w:sz="0" w:space="0" w:color="auto"/>
        <w:bottom w:val="none" w:sz="0" w:space="0" w:color="auto"/>
        <w:right w:val="none" w:sz="0" w:space="0" w:color="auto"/>
      </w:divBdr>
    </w:div>
    <w:div w:id="1169173521">
      <w:bodyDiv w:val="1"/>
      <w:marLeft w:val="0"/>
      <w:marRight w:val="0"/>
      <w:marTop w:val="0"/>
      <w:marBottom w:val="0"/>
      <w:divBdr>
        <w:top w:val="none" w:sz="0" w:space="0" w:color="auto"/>
        <w:left w:val="none" w:sz="0" w:space="0" w:color="auto"/>
        <w:bottom w:val="none" w:sz="0" w:space="0" w:color="auto"/>
        <w:right w:val="none" w:sz="0" w:space="0" w:color="auto"/>
      </w:divBdr>
    </w:div>
    <w:div w:id="1169175156">
      <w:bodyDiv w:val="1"/>
      <w:marLeft w:val="0"/>
      <w:marRight w:val="0"/>
      <w:marTop w:val="0"/>
      <w:marBottom w:val="0"/>
      <w:divBdr>
        <w:top w:val="none" w:sz="0" w:space="0" w:color="auto"/>
        <w:left w:val="none" w:sz="0" w:space="0" w:color="auto"/>
        <w:bottom w:val="none" w:sz="0" w:space="0" w:color="auto"/>
        <w:right w:val="none" w:sz="0" w:space="0" w:color="auto"/>
      </w:divBdr>
    </w:div>
    <w:div w:id="1169295079">
      <w:bodyDiv w:val="1"/>
      <w:marLeft w:val="0"/>
      <w:marRight w:val="0"/>
      <w:marTop w:val="0"/>
      <w:marBottom w:val="0"/>
      <w:divBdr>
        <w:top w:val="none" w:sz="0" w:space="0" w:color="auto"/>
        <w:left w:val="none" w:sz="0" w:space="0" w:color="auto"/>
        <w:bottom w:val="none" w:sz="0" w:space="0" w:color="auto"/>
        <w:right w:val="none" w:sz="0" w:space="0" w:color="auto"/>
      </w:divBdr>
    </w:div>
    <w:div w:id="1169635751">
      <w:bodyDiv w:val="1"/>
      <w:marLeft w:val="0"/>
      <w:marRight w:val="0"/>
      <w:marTop w:val="0"/>
      <w:marBottom w:val="0"/>
      <w:divBdr>
        <w:top w:val="none" w:sz="0" w:space="0" w:color="auto"/>
        <w:left w:val="none" w:sz="0" w:space="0" w:color="auto"/>
        <w:bottom w:val="none" w:sz="0" w:space="0" w:color="auto"/>
        <w:right w:val="none" w:sz="0" w:space="0" w:color="auto"/>
      </w:divBdr>
    </w:div>
    <w:div w:id="1169783634">
      <w:bodyDiv w:val="1"/>
      <w:marLeft w:val="0"/>
      <w:marRight w:val="0"/>
      <w:marTop w:val="0"/>
      <w:marBottom w:val="0"/>
      <w:divBdr>
        <w:top w:val="none" w:sz="0" w:space="0" w:color="auto"/>
        <w:left w:val="none" w:sz="0" w:space="0" w:color="auto"/>
        <w:bottom w:val="none" w:sz="0" w:space="0" w:color="auto"/>
        <w:right w:val="none" w:sz="0" w:space="0" w:color="auto"/>
      </w:divBdr>
    </w:div>
    <w:div w:id="1169830498">
      <w:bodyDiv w:val="1"/>
      <w:marLeft w:val="0"/>
      <w:marRight w:val="0"/>
      <w:marTop w:val="0"/>
      <w:marBottom w:val="0"/>
      <w:divBdr>
        <w:top w:val="none" w:sz="0" w:space="0" w:color="auto"/>
        <w:left w:val="none" w:sz="0" w:space="0" w:color="auto"/>
        <w:bottom w:val="none" w:sz="0" w:space="0" w:color="auto"/>
        <w:right w:val="none" w:sz="0" w:space="0" w:color="auto"/>
      </w:divBdr>
    </w:div>
    <w:div w:id="1169835022">
      <w:bodyDiv w:val="1"/>
      <w:marLeft w:val="0"/>
      <w:marRight w:val="0"/>
      <w:marTop w:val="0"/>
      <w:marBottom w:val="0"/>
      <w:divBdr>
        <w:top w:val="none" w:sz="0" w:space="0" w:color="auto"/>
        <w:left w:val="none" w:sz="0" w:space="0" w:color="auto"/>
        <w:bottom w:val="none" w:sz="0" w:space="0" w:color="auto"/>
        <w:right w:val="none" w:sz="0" w:space="0" w:color="auto"/>
      </w:divBdr>
    </w:div>
    <w:div w:id="1170174551">
      <w:bodyDiv w:val="1"/>
      <w:marLeft w:val="0"/>
      <w:marRight w:val="0"/>
      <w:marTop w:val="0"/>
      <w:marBottom w:val="0"/>
      <w:divBdr>
        <w:top w:val="none" w:sz="0" w:space="0" w:color="auto"/>
        <w:left w:val="none" w:sz="0" w:space="0" w:color="auto"/>
        <w:bottom w:val="none" w:sz="0" w:space="0" w:color="auto"/>
        <w:right w:val="none" w:sz="0" w:space="0" w:color="auto"/>
      </w:divBdr>
    </w:div>
    <w:div w:id="1170214041">
      <w:bodyDiv w:val="1"/>
      <w:marLeft w:val="0"/>
      <w:marRight w:val="0"/>
      <w:marTop w:val="0"/>
      <w:marBottom w:val="0"/>
      <w:divBdr>
        <w:top w:val="none" w:sz="0" w:space="0" w:color="auto"/>
        <w:left w:val="none" w:sz="0" w:space="0" w:color="auto"/>
        <w:bottom w:val="none" w:sz="0" w:space="0" w:color="auto"/>
        <w:right w:val="none" w:sz="0" w:space="0" w:color="auto"/>
      </w:divBdr>
    </w:div>
    <w:div w:id="1170214969">
      <w:bodyDiv w:val="1"/>
      <w:marLeft w:val="0"/>
      <w:marRight w:val="0"/>
      <w:marTop w:val="0"/>
      <w:marBottom w:val="0"/>
      <w:divBdr>
        <w:top w:val="none" w:sz="0" w:space="0" w:color="auto"/>
        <w:left w:val="none" w:sz="0" w:space="0" w:color="auto"/>
        <w:bottom w:val="none" w:sz="0" w:space="0" w:color="auto"/>
        <w:right w:val="none" w:sz="0" w:space="0" w:color="auto"/>
      </w:divBdr>
    </w:div>
    <w:div w:id="1170218950">
      <w:bodyDiv w:val="1"/>
      <w:marLeft w:val="0"/>
      <w:marRight w:val="0"/>
      <w:marTop w:val="0"/>
      <w:marBottom w:val="0"/>
      <w:divBdr>
        <w:top w:val="none" w:sz="0" w:space="0" w:color="auto"/>
        <w:left w:val="none" w:sz="0" w:space="0" w:color="auto"/>
        <w:bottom w:val="none" w:sz="0" w:space="0" w:color="auto"/>
        <w:right w:val="none" w:sz="0" w:space="0" w:color="auto"/>
      </w:divBdr>
    </w:div>
    <w:div w:id="1170289967">
      <w:bodyDiv w:val="1"/>
      <w:marLeft w:val="0"/>
      <w:marRight w:val="0"/>
      <w:marTop w:val="0"/>
      <w:marBottom w:val="0"/>
      <w:divBdr>
        <w:top w:val="none" w:sz="0" w:space="0" w:color="auto"/>
        <w:left w:val="none" w:sz="0" w:space="0" w:color="auto"/>
        <w:bottom w:val="none" w:sz="0" w:space="0" w:color="auto"/>
        <w:right w:val="none" w:sz="0" w:space="0" w:color="auto"/>
      </w:divBdr>
    </w:div>
    <w:div w:id="1170482812">
      <w:bodyDiv w:val="1"/>
      <w:marLeft w:val="0"/>
      <w:marRight w:val="0"/>
      <w:marTop w:val="0"/>
      <w:marBottom w:val="0"/>
      <w:divBdr>
        <w:top w:val="none" w:sz="0" w:space="0" w:color="auto"/>
        <w:left w:val="none" w:sz="0" w:space="0" w:color="auto"/>
        <w:bottom w:val="none" w:sz="0" w:space="0" w:color="auto"/>
        <w:right w:val="none" w:sz="0" w:space="0" w:color="auto"/>
      </w:divBdr>
    </w:div>
    <w:div w:id="1170489924">
      <w:bodyDiv w:val="1"/>
      <w:marLeft w:val="0"/>
      <w:marRight w:val="0"/>
      <w:marTop w:val="0"/>
      <w:marBottom w:val="0"/>
      <w:divBdr>
        <w:top w:val="none" w:sz="0" w:space="0" w:color="auto"/>
        <w:left w:val="none" w:sz="0" w:space="0" w:color="auto"/>
        <w:bottom w:val="none" w:sz="0" w:space="0" w:color="auto"/>
        <w:right w:val="none" w:sz="0" w:space="0" w:color="auto"/>
      </w:divBdr>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020">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065167">
      <w:bodyDiv w:val="1"/>
      <w:marLeft w:val="0"/>
      <w:marRight w:val="0"/>
      <w:marTop w:val="0"/>
      <w:marBottom w:val="0"/>
      <w:divBdr>
        <w:top w:val="none" w:sz="0" w:space="0" w:color="auto"/>
        <w:left w:val="none" w:sz="0" w:space="0" w:color="auto"/>
        <w:bottom w:val="none" w:sz="0" w:space="0" w:color="auto"/>
        <w:right w:val="none" w:sz="0" w:space="0" w:color="auto"/>
      </w:divBdr>
    </w:div>
    <w:div w:id="1171069730">
      <w:bodyDiv w:val="1"/>
      <w:marLeft w:val="0"/>
      <w:marRight w:val="0"/>
      <w:marTop w:val="0"/>
      <w:marBottom w:val="0"/>
      <w:divBdr>
        <w:top w:val="none" w:sz="0" w:space="0" w:color="auto"/>
        <w:left w:val="none" w:sz="0" w:space="0" w:color="auto"/>
        <w:bottom w:val="none" w:sz="0" w:space="0" w:color="auto"/>
        <w:right w:val="none" w:sz="0" w:space="0" w:color="auto"/>
      </w:divBdr>
    </w:div>
    <w:div w:id="1171211995">
      <w:bodyDiv w:val="1"/>
      <w:marLeft w:val="0"/>
      <w:marRight w:val="0"/>
      <w:marTop w:val="0"/>
      <w:marBottom w:val="0"/>
      <w:divBdr>
        <w:top w:val="none" w:sz="0" w:space="0" w:color="auto"/>
        <w:left w:val="none" w:sz="0" w:space="0" w:color="auto"/>
        <w:bottom w:val="none" w:sz="0" w:space="0" w:color="auto"/>
        <w:right w:val="none" w:sz="0" w:space="0" w:color="auto"/>
      </w:divBdr>
    </w:div>
    <w:div w:id="1171216886">
      <w:bodyDiv w:val="1"/>
      <w:marLeft w:val="0"/>
      <w:marRight w:val="0"/>
      <w:marTop w:val="0"/>
      <w:marBottom w:val="0"/>
      <w:divBdr>
        <w:top w:val="none" w:sz="0" w:space="0" w:color="auto"/>
        <w:left w:val="none" w:sz="0" w:space="0" w:color="auto"/>
        <w:bottom w:val="none" w:sz="0" w:space="0" w:color="auto"/>
        <w:right w:val="none" w:sz="0" w:space="0" w:color="auto"/>
      </w:divBdr>
    </w:div>
    <w:div w:id="1171287600">
      <w:bodyDiv w:val="1"/>
      <w:marLeft w:val="0"/>
      <w:marRight w:val="0"/>
      <w:marTop w:val="0"/>
      <w:marBottom w:val="0"/>
      <w:divBdr>
        <w:top w:val="none" w:sz="0" w:space="0" w:color="auto"/>
        <w:left w:val="none" w:sz="0" w:space="0" w:color="auto"/>
        <w:bottom w:val="none" w:sz="0" w:space="0" w:color="auto"/>
        <w:right w:val="none" w:sz="0" w:space="0" w:color="auto"/>
      </w:divBdr>
    </w:div>
    <w:div w:id="1171334052">
      <w:bodyDiv w:val="1"/>
      <w:marLeft w:val="0"/>
      <w:marRight w:val="0"/>
      <w:marTop w:val="0"/>
      <w:marBottom w:val="0"/>
      <w:divBdr>
        <w:top w:val="none" w:sz="0" w:space="0" w:color="auto"/>
        <w:left w:val="none" w:sz="0" w:space="0" w:color="auto"/>
        <w:bottom w:val="none" w:sz="0" w:space="0" w:color="auto"/>
        <w:right w:val="none" w:sz="0" w:space="0" w:color="auto"/>
      </w:divBdr>
    </w:div>
    <w:div w:id="1171480595">
      <w:bodyDiv w:val="1"/>
      <w:marLeft w:val="0"/>
      <w:marRight w:val="0"/>
      <w:marTop w:val="0"/>
      <w:marBottom w:val="0"/>
      <w:divBdr>
        <w:top w:val="none" w:sz="0" w:space="0" w:color="auto"/>
        <w:left w:val="none" w:sz="0" w:space="0" w:color="auto"/>
        <w:bottom w:val="none" w:sz="0" w:space="0" w:color="auto"/>
        <w:right w:val="none" w:sz="0" w:space="0" w:color="auto"/>
      </w:divBdr>
    </w:div>
    <w:div w:id="1171523387">
      <w:bodyDiv w:val="1"/>
      <w:marLeft w:val="0"/>
      <w:marRight w:val="0"/>
      <w:marTop w:val="0"/>
      <w:marBottom w:val="0"/>
      <w:divBdr>
        <w:top w:val="none" w:sz="0" w:space="0" w:color="auto"/>
        <w:left w:val="none" w:sz="0" w:space="0" w:color="auto"/>
        <w:bottom w:val="none" w:sz="0" w:space="0" w:color="auto"/>
        <w:right w:val="none" w:sz="0" w:space="0" w:color="auto"/>
      </w:divBdr>
    </w:div>
    <w:div w:id="1171523772">
      <w:bodyDiv w:val="1"/>
      <w:marLeft w:val="0"/>
      <w:marRight w:val="0"/>
      <w:marTop w:val="0"/>
      <w:marBottom w:val="0"/>
      <w:divBdr>
        <w:top w:val="none" w:sz="0" w:space="0" w:color="auto"/>
        <w:left w:val="none" w:sz="0" w:space="0" w:color="auto"/>
        <w:bottom w:val="none" w:sz="0" w:space="0" w:color="auto"/>
        <w:right w:val="none" w:sz="0" w:space="0" w:color="auto"/>
      </w:divBdr>
    </w:div>
    <w:div w:id="1171527332">
      <w:bodyDiv w:val="1"/>
      <w:marLeft w:val="0"/>
      <w:marRight w:val="0"/>
      <w:marTop w:val="0"/>
      <w:marBottom w:val="0"/>
      <w:divBdr>
        <w:top w:val="none" w:sz="0" w:space="0" w:color="auto"/>
        <w:left w:val="none" w:sz="0" w:space="0" w:color="auto"/>
        <w:bottom w:val="none" w:sz="0" w:space="0" w:color="auto"/>
        <w:right w:val="none" w:sz="0" w:space="0" w:color="auto"/>
      </w:divBdr>
    </w:div>
    <w:div w:id="1171604347">
      <w:bodyDiv w:val="1"/>
      <w:marLeft w:val="0"/>
      <w:marRight w:val="0"/>
      <w:marTop w:val="0"/>
      <w:marBottom w:val="0"/>
      <w:divBdr>
        <w:top w:val="none" w:sz="0" w:space="0" w:color="auto"/>
        <w:left w:val="none" w:sz="0" w:space="0" w:color="auto"/>
        <w:bottom w:val="none" w:sz="0" w:space="0" w:color="auto"/>
        <w:right w:val="none" w:sz="0" w:space="0" w:color="auto"/>
      </w:divBdr>
    </w:div>
    <w:div w:id="1171679359">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871537">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187735">
      <w:bodyDiv w:val="1"/>
      <w:marLeft w:val="0"/>
      <w:marRight w:val="0"/>
      <w:marTop w:val="0"/>
      <w:marBottom w:val="0"/>
      <w:divBdr>
        <w:top w:val="none" w:sz="0" w:space="0" w:color="auto"/>
        <w:left w:val="none" w:sz="0" w:space="0" w:color="auto"/>
        <w:bottom w:val="none" w:sz="0" w:space="0" w:color="auto"/>
        <w:right w:val="none" w:sz="0" w:space="0" w:color="auto"/>
      </w:divBdr>
    </w:div>
    <w:div w:id="1172259736">
      <w:bodyDiv w:val="1"/>
      <w:marLeft w:val="0"/>
      <w:marRight w:val="0"/>
      <w:marTop w:val="0"/>
      <w:marBottom w:val="0"/>
      <w:divBdr>
        <w:top w:val="none" w:sz="0" w:space="0" w:color="auto"/>
        <w:left w:val="none" w:sz="0" w:space="0" w:color="auto"/>
        <w:bottom w:val="none" w:sz="0" w:space="0" w:color="auto"/>
        <w:right w:val="none" w:sz="0" w:space="0" w:color="auto"/>
      </w:divBdr>
    </w:div>
    <w:div w:id="1172336864">
      <w:bodyDiv w:val="1"/>
      <w:marLeft w:val="0"/>
      <w:marRight w:val="0"/>
      <w:marTop w:val="0"/>
      <w:marBottom w:val="0"/>
      <w:divBdr>
        <w:top w:val="none" w:sz="0" w:space="0" w:color="auto"/>
        <w:left w:val="none" w:sz="0" w:space="0" w:color="auto"/>
        <w:bottom w:val="none" w:sz="0" w:space="0" w:color="auto"/>
        <w:right w:val="none" w:sz="0" w:space="0" w:color="auto"/>
      </w:divBdr>
    </w:div>
    <w:div w:id="1172452237">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600361">
      <w:bodyDiv w:val="1"/>
      <w:marLeft w:val="0"/>
      <w:marRight w:val="0"/>
      <w:marTop w:val="0"/>
      <w:marBottom w:val="0"/>
      <w:divBdr>
        <w:top w:val="none" w:sz="0" w:space="0" w:color="auto"/>
        <w:left w:val="none" w:sz="0" w:space="0" w:color="auto"/>
        <w:bottom w:val="none" w:sz="0" w:space="0" w:color="auto"/>
        <w:right w:val="none" w:sz="0" w:space="0" w:color="auto"/>
      </w:divBdr>
    </w:div>
    <w:div w:id="1172648880">
      <w:bodyDiv w:val="1"/>
      <w:marLeft w:val="0"/>
      <w:marRight w:val="0"/>
      <w:marTop w:val="0"/>
      <w:marBottom w:val="0"/>
      <w:divBdr>
        <w:top w:val="none" w:sz="0" w:space="0" w:color="auto"/>
        <w:left w:val="none" w:sz="0" w:space="0" w:color="auto"/>
        <w:bottom w:val="none" w:sz="0" w:space="0" w:color="auto"/>
        <w:right w:val="none" w:sz="0" w:space="0" w:color="auto"/>
      </w:divBdr>
    </w:div>
    <w:div w:id="1172724344">
      <w:bodyDiv w:val="1"/>
      <w:marLeft w:val="0"/>
      <w:marRight w:val="0"/>
      <w:marTop w:val="0"/>
      <w:marBottom w:val="0"/>
      <w:divBdr>
        <w:top w:val="none" w:sz="0" w:space="0" w:color="auto"/>
        <w:left w:val="none" w:sz="0" w:space="0" w:color="auto"/>
        <w:bottom w:val="none" w:sz="0" w:space="0" w:color="auto"/>
        <w:right w:val="none" w:sz="0" w:space="0" w:color="auto"/>
      </w:divBdr>
    </w:div>
    <w:div w:id="1172767302">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2796451">
      <w:bodyDiv w:val="1"/>
      <w:marLeft w:val="0"/>
      <w:marRight w:val="0"/>
      <w:marTop w:val="0"/>
      <w:marBottom w:val="0"/>
      <w:divBdr>
        <w:top w:val="none" w:sz="0" w:space="0" w:color="auto"/>
        <w:left w:val="none" w:sz="0" w:space="0" w:color="auto"/>
        <w:bottom w:val="none" w:sz="0" w:space="0" w:color="auto"/>
        <w:right w:val="none" w:sz="0" w:space="0" w:color="auto"/>
      </w:divBdr>
    </w:div>
    <w:div w:id="1172842491">
      <w:bodyDiv w:val="1"/>
      <w:marLeft w:val="0"/>
      <w:marRight w:val="0"/>
      <w:marTop w:val="0"/>
      <w:marBottom w:val="0"/>
      <w:divBdr>
        <w:top w:val="none" w:sz="0" w:space="0" w:color="auto"/>
        <w:left w:val="none" w:sz="0" w:space="0" w:color="auto"/>
        <w:bottom w:val="none" w:sz="0" w:space="0" w:color="auto"/>
        <w:right w:val="none" w:sz="0" w:space="0" w:color="auto"/>
      </w:divBdr>
    </w:div>
    <w:div w:id="1172992039">
      <w:bodyDiv w:val="1"/>
      <w:marLeft w:val="0"/>
      <w:marRight w:val="0"/>
      <w:marTop w:val="0"/>
      <w:marBottom w:val="0"/>
      <w:divBdr>
        <w:top w:val="none" w:sz="0" w:space="0" w:color="auto"/>
        <w:left w:val="none" w:sz="0" w:space="0" w:color="auto"/>
        <w:bottom w:val="none" w:sz="0" w:space="0" w:color="auto"/>
        <w:right w:val="none" w:sz="0" w:space="0" w:color="auto"/>
      </w:divBdr>
    </w:div>
    <w:div w:id="1173029105">
      <w:bodyDiv w:val="1"/>
      <w:marLeft w:val="0"/>
      <w:marRight w:val="0"/>
      <w:marTop w:val="0"/>
      <w:marBottom w:val="0"/>
      <w:divBdr>
        <w:top w:val="none" w:sz="0" w:space="0" w:color="auto"/>
        <w:left w:val="none" w:sz="0" w:space="0" w:color="auto"/>
        <w:bottom w:val="none" w:sz="0" w:space="0" w:color="auto"/>
        <w:right w:val="none" w:sz="0" w:space="0" w:color="auto"/>
      </w:divBdr>
    </w:div>
    <w:div w:id="1173031297">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570938">
      <w:bodyDiv w:val="1"/>
      <w:marLeft w:val="0"/>
      <w:marRight w:val="0"/>
      <w:marTop w:val="0"/>
      <w:marBottom w:val="0"/>
      <w:divBdr>
        <w:top w:val="none" w:sz="0" w:space="0" w:color="auto"/>
        <w:left w:val="none" w:sz="0" w:space="0" w:color="auto"/>
        <w:bottom w:val="none" w:sz="0" w:space="0" w:color="auto"/>
        <w:right w:val="none" w:sz="0" w:space="0" w:color="auto"/>
      </w:divBdr>
    </w:div>
    <w:div w:id="1173690464">
      <w:bodyDiv w:val="1"/>
      <w:marLeft w:val="0"/>
      <w:marRight w:val="0"/>
      <w:marTop w:val="0"/>
      <w:marBottom w:val="0"/>
      <w:divBdr>
        <w:top w:val="none" w:sz="0" w:space="0" w:color="auto"/>
        <w:left w:val="none" w:sz="0" w:space="0" w:color="auto"/>
        <w:bottom w:val="none" w:sz="0" w:space="0" w:color="auto"/>
        <w:right w:val="none" w:sz="0" w:space="0" w:color="auto"/>
      </w:divBdr>
    </w:div>
    <w:div w:id="1173716472">
      <w:bodyDiv w:val="1"/>
      <w:marLeft w:val="0"/>
      <w:marRight w:val="0"/>
      <w:marTop w:val="0"/>
      <w:marBottom w:val="0"/>
      <w:divBdr>
        <w:top w:val="none" w:sz="0" w:space="0" w:color="auto"/>
        <w:left w:val="none" w:sz="0" w:space="0" w:color="auto"/>
        <w:bottom w:val="none" w:sz="0" w:space="0" w:color="auto"/>
        <w:right w:val="none" w:sz="0" w:space="0" w:color="auto"/>
      </w:divBdr>
    </w:div>
    <w:div w:id="1173758323">
      <w:bodyDiv w:val="1"/>
      <w:marLeft w:val="0"/>
      <w:marRight w:val="0"/>
      <w:marTop w:val="0"/>
      <w:marBottom w:val="0"/>
      <w:divBdr>
        <w:top w:val="none" w:sz="0" w:space="0" w:color="auto"/>
        <w:left w:val="none" w:sz="0" w:space="0" w:color="auto"/>
        <w:bottom w:val="none" w:sz="0" w:space="0" w:color="auto"/>
        <w:right w:val="none" w:sz="0" w:space="0" w:color="auto"/>
      </w:divBdr>
    </w:div>
    <w:div w:id="1173764503">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078152">
      <w:bodyDiv w:val="1"/>
      <w:marLeft w:val="0"/>
      <w:marRight w:val="0"/>
      <w:marTop w:val="0"/>
      <w:marBottom w:val="0"/>
      <w:divBdr>
        <w:top w:val="none" w:sz="0" w:space="0" w:color="auto"/>
        <w:left w:val="none" w:sz="0" w:space="0" w:color="auto"/>
        <w:bottom w:val="none" w:sz="0" w:space="0" w:color="auto"/>
        <w:right w:val="none" w:sz="0" w:space="0" w:color="auto"/>
      </w:divBdr>
    </w:div>
    <w:div w:id="1174109276">
      <w:bodyDiv w:val="1"/>
      <w:marLeft w:val="0"/>
      <w:marRight w:val="0"/>
      <w:marTop w:val="0"/>
      <w:marBottom w:val="0"/>
      <w:divBdr>
        <w:top w:val="none" w:sz="0" w:space="0" w:color="auto"/>
        <w:left w:val="none" w:sz="0" w:space="0" w:color="auto"/>
        <w:bottom w:val="none" w:sz="0" w:space="0" w:color="auto"/>
        <w:right w:val="none" w:sz="0" w:space="0" w:color="auto"/>
      </w:divBdr>
    </w:div>
    <w:div w:id="1174220738">
      <w:bodyDiv w:val="1"/>
      <w:marLeft w:val="0"/>
      <w:marRight w:val="0"/>
      <w:marTop w:val="0"/>
      <w:marBottom w:val="0"/>
      <w:divBdr>
        <w:top w:val="none" w:sz="0" w:space="0" w:color="auto"/>
        <w:left w:val="none" w:sz="0" w:space="0" w:color="auto"/>
        <w:bottom w:val="none" w:sz="0" w:space="0" w:color="auto"/>
        <w:right w:val="none" w:sz="0" w:space="0" w:color="auto"/>
      </w:divBdr>
    </w:div>
    <w:div w:id="1174222425">
      <w:bodyDiv w:val="1"/>
      <w:marLeft w:val="0"/>
      <w:marRight w:val="0"/>
      <w:marTop w:val="0"/>
      <w:marBottom w:val="0"/>
      <w:divBdr>
        <w:top w:val="none" w:sz="0" w:space="0" w:color="auto"/>
        <w:left w:val="none" w:sz="0" w:space="0" w:color="auto"/>
        <w:bottom w:val="none" w:sz="0" w:space="0" w:color="auto"/>
        <w:right w:val="none" w:sz="0" w:space="0" w:color="auto"/>
      </w:divBdr>
    </w:div>
    <w:div w:id="1174298655">
      <w:bodyDiv w:val="1"/>
      <w:marLeft w:val="0"/>
      <w:marRight w:val="0"/>
      <w:marTop w:val="0"/>
      <w:marBottom w:val="0"/>
      <w:divBdr>
        <w:top w:val="none" w:sz="0" w:space="0" w:color="auto"/>
        <w:left w:val="none" w:sz="0" w:space="0" w:color="auto"/>
        <w:bottom w:val="none" w:sz="0" w:space="0" w:color="auto"/>
        <w:right w:val="none" w:sz="0" w:space="0" w:color="auto"/>
      </w:divBdr>
    </w:div>
    <w:div w:id="1174343584">
      <w:bodyDiv w:val="1"/>
      <w:marLeft w:val="0"/>
      <w:marRight w:val="0"/>
      <w:marTop w:val="0"/>
      <w:marBottom w:val="0"/>
      <w:divBdr>
        <w:top w:val="none" w:sz="0" w:space="0" w:color="auto"/>
        <w:left w:val="none" w:sz="0" w:space="0" w:color="auto"/>
        <w:bottom w:val="none" w:sz="0" w:space="0" w:color="auto"/>
        <w:right w:val="none" w:sz="0" w:space="0" w:color="auto"/>
      </w:divBdr>
    </w:div>
    <w:div w:id="1174422518">
      <w:bodyDiv w:val="1"/>
      <w:marLeft w:val="0"/>
      <w:marRight w:val="0"/>
      <w:marTop w:val="0"/>
      <w:marBottom w:val="0"/>
      <w:divBdr>
        <w:top w:val="none" w:sz="0" w:space="0" w:color="auto"/>
        <w:left w:val="none" w:sz="0" w:space="0" w:color="auto"/>
        <w:bottom w:val="none" w:sz="0" w:space="0" w:color="auto"/>
        <w:right w:val="none" w:sz="0" w:space="0" w:color="auto"/>
      </w:divBdr>
    </w:div>
    <w:div w:id="1174540007">
      <w:bodyDiv w:val="1"/>
      <w:marLeft w:val="0"/>
      <w:marRight w:val="0"/>
      <w:marTop w:val="0"/>
      <w:marBottom w:val="0"/>
      <w:divBdr>
        <w:top w:val="none" w:sz="0" w:space="0" w:color="auto"/>
        <w:left w:val="none" w:sz="0" w:space="0" w:color="auto"/>
        <w:bottom w:val="none" w:sz="0" w:space="0" w:color="auto"/>
        <w:right w:val="none" w:sz="0" w:space="0" w:color="auto"/>
      </w:divBdr>
    </w:div>
    <w:div w:id="1174759665">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4801898">
      <w:bodyDiv w:val="1"/>
      <w:marLeft w:val="0"/>
      <w:marRight w:val="0"/>
      <w:marTop w:val="0"/>
      <w:marBottom w:val="0"/>
      <w:divBdr>
        <w:top w:val="none" w:sz="0" w:space="0" w:color="auto"/>
        <w:left w:val="none" w:sz="0" w:space="0" w:color="auto"/>
        <w:bottom w:val="none" w:sz="0" w:space="0" w:color="auto"/>
        <w:right w:val="none" w:sz="0" w:space="0" w:color="auto"/>
      </w:divBdr>
    </w:div>
    <w:div w:id="1174958878">
      <w:bodyDiv w:val="1"/>
      <w:marLeft w:val="0"/>
      <w:marRight w:val="0"/>
      <w:marTop w:val="0"/>
      <w:marBottom w:val="0"/>
      <w:divBdr>
        <w:top w:val="none" w:sz="0" w:space="0" w:color="auto"/>
        <w:left w:val="none" w:sz="0" w:space="0" w:color="auto"/>
        <w:bottom w:val="none" w:sz="0" w:space="0" w:color="auto"/>
        <w:right w:val="none" w:sz="0" w:space="0" w:color="auto"/>
      </w:divBdr>
    </w:div>
    <w:div w:id="1175220597">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388569">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419376">
      <w:bodyDiv w:val="1"/>
      <w:marLeft w:val="0"/>
      <w:marRight w:val="0"/>
      <w:marTop w:val="0"/>
      <w:marBottom w:val="0"/>
      <w:divBdr>
        <w:top w:val="none" w:sz="0" w:space="0" w:color="auto"/>
        <w:left w:val="none" w:sz="0" w:space="0" w:color="auto"/>
        <w:bottom w:val="none" w:sz="0" w:space="0" w:color="auto"/>
        <w:right w:val="none" w:sz="0" w:space="0" w:color="auto"/>
      </w:divBdr>
    </w:div>
    <w:div w:id="1175655872">
      <w:bodyDiv w:val="1"/>
      <w:marLeft w:val="0"/>
      <w:marRight w:val="0"/>
      <w:marTop w:val="0"/>
      <w:marBottom w:val="0"/>
      <w:divBdr>
        <w:top w:val="none" w:sz="0" w:space="0" w:color="auto"/>
        <w:left w:val="none" w:sz="0" w:space="0" w:color="auto"/>
        <w:bottom w:val="none" w:sz="0" w:space="0" w:color="auto"/>
        <w:right w:val="none" w:sz="0" w:space="0" w:color="auto"/>
      </w:divBdr>
    </w:div>
    <w:div w:id="1175731015">
      <w:bodyDiv w:val="1"/>
      <w:marLeft w:val="0"/>
      <w:marRight w:val="0"/>
      <w:marTop w:val="0"/>
      <w:marBottom w:val="0"/>
      <w:divBdr>
        <w:top w:val="none" w:sz="0" w:space="0" w:color="auto"/>
        <w:left w:val="none" w:sz="0" w:space="0" w:color="auto"/>
        <w:bottom w:val="none" w:sz="0" w:space="0" w:color="auto"/>
        <w:right w:val="none" w:sz="0" w:space="0" w:color="auto"/>
      </w:divBdr>
    </w:div>
    <w:div w:id="1175877213">
      <w:bodyDiv w:val="1"/>
      <w:marLeft w:val="0"/>
      <w:marRight w:val="0"/>
      <w:marTop w:val="0"/>
      <w:marBottom w:val="0"/>
      <w:divBdr>
        <w:top w:val="none" w:sz="0" w:space="0" w:color="auto"/>
        <w:left w:val="none" w:sz="0" w:space="0" w:color="auto"/>
        <w:bottom w:val="none" w:sz="0" w:space="0" w:color="auto"/>
        <w:right w:val="none" w:sz="0" w:space="0" w:color="auto"/>
      </w:divBdr>
    </w:div>
    <w:div w:id="1175919915">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329">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5993321">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265188">
      <w:bodyDiv w:val="1"/>
      <w:marLeft w:val="0"/>
      <w:marRight w:val="0"/>
      <w:marTop w:val="0"/>
      <w:marBottom w:val="0"/>
      <w:divBdr>
        <w:top w:val="none" w:sz="0" w:space="0" w:color="auto"/>
        <w:left w:val="none" w:sz="0" w:space="0" w:color="auto"/>
        <w:bottom w:val="none" w:sz="0" w:space="0" w:color="auto"/>
        <w:right w:val="none" w:sz="0" w:space="0" w:color="auto"/>
      </w:divBdr>
    </w:div>
    <w:div w:id="1176312143">
      <w:bodyDiv w:val="1"/>
      <w:marLeft w:val="0"/>
      <w:marRight w:val="0"/>
      <w:marTop w:val="0"/>
      <w:marBottom w:val="0"/>
      <w:divBdr>
        <w:top w:val="none" w:sz="0" w:space="0" w:color="auto"/>
        <w:left w:val="none" w:sz="0" w:space="0" w:color="auto"/>
        <w:bottom w:val="none" w:sz="0" w:space="0" w:color="auto"/>
        <w:right w:val="none" w:sz="0" w:space="0" w:color="auto"/>
      </w:divBdr>
    </w:div>
    <w:div w:id="1176454991">
      <w:bodyDiv w:val="1"/>
      <w:marLeft w:val="0"/>
      <w:marRight w:val="0"/>
      <w:marTop w:val="0"/>
      <w:marBottom w:val="0"/>
      <w:divBdr>
        <w:top w:val="none" w:sz="0" w:space="0" w:color="auto"/>
        <w:left w:val="none" w:sz="0" w:space="0" w:color="auto"/>
        <w:bottom w:val="none" w:sz="0" w:space="0" w:color="auto"/>
        <w:right w:val="none" w:sz="0" w:space="0" w:color="auto"/>
      </w:divBdr>
    </w:div>
    <w:div w:id="1176459026">
      <w:bodyDiv w:val="1"/>
      <w:marLeft w:val="0"/>
      <w:marRight w:val="0"/>
      <w:marTop w:val="0"/>
      <w:marBottom w:val="0"/>
      <w:divBdr>
        <w:top w:val="none" w:sz="0" w:space="0" w:color="auto"/>
        <w:left w:val="none" w:sz="0" w:space="0" w:color="auto"/>
        <w:bottom w:val="none" w:sz="0" w:space="0" w:color="auto"/>
        <w:right w:val="none" w:sz="0" w:space="0" w:color="auto"/>
      </w:divBdr>
    </w:div>
    <w:div w:id="1176529611">
      <w:bodyDiv w:val="1"/>
      <w:marLeft w:val="0"/>
      <w:marRight w:val="0"/>
      <w:marTop w:val="0"/>
      <w:marBottom w:val="0"/>
      <w:divBdr>
        <w:top w:val="none" w:sz="0" w:space="0" w:color="auto"/>
        <w:left w:val="none" w:sz="0" w:space="0" w:color="auto"/>
        <w:bottom w:val="none" w:sz="0" w:space="0" w:color="auto"/>
        <w:right w:val="none" w:sz="0" w:space="0" w:color="auto"/>
      </w:divBdr>
    </w:div>
    <w:div w:id="1176530810">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6916803">
      <w:bodyDiv w:val="1"/>
      <w:marLeft w:val="0"/>
      <w:marRight w:val="0"/>
      <w:marTop w:val="0"/>
      <w:marBottom w:val="0"/>
      <w:divBdr>
        <w:top w:val="none" w:sz="0" w:space="0" w:color="auto"/>
        <w:left w:val="none" w:sz="0" w:space="0" w:color="auto"/>
        <w:bottom w:val="none" w:sz="0" w:space="0" w:color="auto"/>
        <w:right w:val="none" w:sz="0" w:space="0" w:color="auto"/>
      </w:divBdr>
    </w:div>
    <w:div w:id="1176992384">
      <w:bodyDiv w:val="1"/>
      <w:marLeft w:val="0"/>
      <w:marRight w:val="0"/>
      <w:marTop w:val="0"/>
      <w:marBottom w:val="0"/>
      <w:divBdr>
        <w:top w:val="none" w:sz="0" w:space="0" w:color="auto"/>
        <w:left w:val="none" w:sz="0" w:space="0" w:color="auto"/>
        <w:bottom w:val="none" w:sz="0" w:space="0" w:color="auto"/>
        <w:right w:val="none" w:sz="0" w:space="0" w:color="auto"/>
      </w:divBdr>
    </w:div>
    <w:div w:id="1177036127">
      <w:bodyDiv w:val="1"/>
      <w:marLeft w:val="0"/>
      <w:marRight w:val="0"/>
      <w:marTop w:val="0"/>
      <w:marBottom w:val="0"/>
      <w:divBdr>
        <w:top w:val="none" w:sz="0" w:space="0" w:color="auto"/>
        <w:left w:val="none" w:sz="0" w:space="0" w:color="auto"/>
        <w:bottom w:val="none" w:sz="0" w:space="0" w:color="auto"/>
        <w:right w:val="none" w:sz="0" w:space="0" w:color="auto"/>
      </w:divBdr>
    </w:div>
    <w:div w:id="1177188697">
      <w:bodyDiv w:val="1"/>
      <w:marLeft w:val="0"/>
      <w:marRight w:val="0"/>
      <w:marTop w:val="0"/>
      <w:marBottom w:val="0"/>
      <w:divBdr>
        <w:top w:val="none" w:sz="0" w:space="0" w:color="auto"/>
        <w:left w:val="none" w:sz="0" w:space="0" w:color="auto"/>
        <w:bottom w:val="none" w:sz="0" w:space="0" w:color="auto"/>
        <w:right w:val="none" w:sz="0" w:space="0" w:color="auto"/>
      </w:divBdr>
    </w:div>
    <w:div w:id="1177498491">
      <w:bodyDiv w:val="1"/>
      <w:marLeft w:val="0"/>
      <w:marRight w:val="0"/>
      <w:marTop w:val="0"/>
      <w:marBottom w:val="0"/>
      <w:divBdr>
        <w:top w:val="none" w:sz="0" w:space="0" w:color="auto"/>
        <w:left w:val="none" w:sz="0" w:space="0" w:color="auto"/>
        <w:bottom w:val="none" w:sz="0" w:space="0" w:color="auto"/>
        <w:right w:val="none" w:sz="0" w:space="0" w:color="auto"/>
      </w:divBdr>
    </w:div>
    <w:div w:id="1177501305">
      <w:bodyDiv w:val="1"/>
      <w:marLeft w:val="0"/>
      <w:marRight w:val="0"/>
      <w:marTop w:val="0"/>
      <w:marBottom w:val="0"/>
      <w:divBdr>
        <w:top w:val="none" w:sz="0" w:space="0" w:color="auto"/>
        <w:left w:val="none" w:sz="0" w:space="0" w:color="auto"/>
        <w:bottom w:val="none" w:sz="0" w:space="0" w:color="auto"/>
        <w:right w:val="none" w:sz="0" w:space="0" w:color="auto"/>
      </w:divBdr>
    </w:div>
    <w:div w:id="1177618315">
      <w:bodyDiv w:val="1"/>
      <w:marLeft w:val="0"/>
      <w:marRight w:val="0"/>
      <w:marTop w:val="0"/>
      <w:marBottom w:val="0"/>
      <w:divBdr>
        <w:top w:val="none" w:sz="0" w:space="0" w:color="auto"/>
        <w:left w:val="none" w:sz="0" w:space="0" w:color="auto"/>
        <w:bottom w:val="none" w:sz="0" w:space="0" w:color="auto"/>
        <w:right w:val="none" w:sz="0" w:space="0" w:color="auto"/>
      </w:divBdr>
    </w:div>
    <w:div w:id="1177696178">
      <w:bodyDiv w:val="1"/>
      <w:marLeft w:val="0"/>
      <w:marRight w:val="0"/>
      <w:marTop w:val="0"/>
      <w:marBottom w:val="0"/>
      <w:divBdr>
        <w:top w:val="none" w:sz="0" w:space="0" w:color="auto"/>
        <w:left w:val="none" w:sz="0" w:space="0" w:color="auto"/>
        <w:bottom w:val="none" w:sz="0" w:space="0" w:color="auto"/>
        <w:right w:val="none" w:sz="0" w:space="0" w:color="auto"/>
      </w:divBdr>
    </w:div>
    <w:div w:id="1177886139">
      <w:bodyDiv w:val="1"/>
      <w:marLeft w:val="0"/>
      <w:marRight w:val="0"/>
      <w:marTop w:val="0"/>
      <w:marBottom w:val="0"/>
      <w:divBdr>
        <w:top w:val="none" w:sz="0" w:space="0" w:color="auto"/>
        <w:left w:val="none" w:sz="0" w:space="0" w:color="auto"/>
        <w:bottom w:val="none" w:sz="0" w:space="0" w:color="auto"/>
        <w:right w:val="none" w:sz="0" w:space="0" w:color="auto"/>
      </w:divBdr>
    </w:div>
    <w:div w:id="1178081640">
      <w:bodyDiv w:val="1"/>
      <w:marLeft w:val="0"/>
      <w:marRight w:val="0"/>
      <w:marTop w:val="0"/>
      <w:marBottom w:val="0"/>
      <w:divBdr>
        <w:top w:val="none" w:sz="0" w:space="0" w:color="auto"/>
        <w:left w:val="none" w:sz="0" w:space="0" w:color="auto"/>
        <w:bottom w:val="none" w:sz="0" w:space="0" w:color="auto"/>
        <w:right w:val="none" w:sz="0" w:space="0" w:color="auto"/>
      </w:divBdr>
    </w:div>
    <w:div w:id="1178083294">
      <w:bodyDiv w:val="1"/>
      <w:marLeft w:val="0"/>
      <w:marRight w:val="0"/>
      <w:marTop w:val="0"/>
      <w:marBottom w:val="0"/>
      <w:divBdr>
        <w:top w:val="none" w:sz="0" w:space="0" w:color="auto"/>
        <w:left w:val="none" w:sz="0" w:space="0" w:color="auto"/>
        <w:bottom w:val="none" w:sz="0" w:space="0" w:color="auto"/>
        <w:right w:val="none" w:sz="0" w:space="0" w:color="auto"/>
      </w:divBdr>
    </w:div>
    <w:div w:id="1178151965">
      <w:bodyDiv w:val="1"/>
      <w:marLeft w:val="0"/>
      <w:marRight w:val="0"/>
      <w:marTop w:val="0"/>
      <w:marBottom w:val="0"/>
      <w:divBdr>
        <w:top w:val="none" w:sz="0" w:space="0" w:color="auto"/>
        <w:left w:val="none" w:sz="0" w:space="0" w:color="auto"/>
        <w:bottom w:val="none" w:sz="0" w:space="0" w:color="auto"/>
        <w:right w:val="none" w:sz="0" w:space="0" w:color="auto"/>
      </w:divBdr>
    </w:div>
    <w:div w:id="1178228675">
      <w:bodyDiv w:val="1"/>
      <w:marLeft w:val="0"/>
      <w:marRight w:val="0"/>
      <w:marTop w:val="0"/>
      <w:marBottom w:val="0"/>
      <w:divBdr>
        <w:top w:val="none" w:sz="0" w:space="0" w:color="auto"/>
        <w:left w:val="none" w:sz="0" w:space="0" w:color="auto"/>
        <w:bottom w:val="none" w:sz="0" w:space="0" w:color="auto"/>
        <w:right w:val="none" w:sz="0" w:space="0" w:color="auto"/>
      </w:divBdr>
    </w:div>
    <w:div w:id="1178235600">
      <w:bodyDiv w:val="1"/>
      <w:marLeft w:val="0"/>
      <w:marRight w:val="0"/>
      <w:marTop w:val="0"/>
      <w:marBottom w:val="0"/>
      <w:divBdr>
        <w:top w:val="none" w:sz="0" w:space="0" w:color="auto"/>
        <w:left w:val="none" w:sz="0" w:space="0" w:color="auto"/>
        <w:bottom w:val="none" w:sz="0" w:space="0" w:color="auto"/>
        <w:right w:val="none" w:sz="0" w:space="0" w:color="auto"/>
      </w:divBdr>
    </w:div>
    <w:div w:id="1178301872">
      <w:bodyDiv w:val="1"/>
      <w:marLeft w:val="0"/>
      <w:marRight w:val="0"/>
      <w:marTop w:val="0"/>
      <w:marBottom w:val="0"/>
      <w:divBdr>
        <w:top w:val="none" w:sz="0" w:space="0" w:color="auto"/>
        <w:left w:val="none" w:sz="0" w:space="0" w:color="auto"/>
        <w:bottom w:val="none" w:sz="0" w:space="0" w:color="auto"/>
        <w:right w:val="none" w:sz="0" w:space="0" w:color="auto"/>
      </w:divBdr>
    </w:div>
    <w:div w:id="1178468940">
      <w:bodyDiv w:val="1"/>
      <w:marLeft w:val="0"/>
      <w:marRight w:val="0"/>
      <w:marTop w:val="0"/>
      <w:marBottom w:val="0"/>
      <w:divBdr>
        <w:top w:val="none" w:sz="0" w:space="0" w:color="auto"/>
        <w:left w:val="none" w:sz="0" w:space="0" w:color="auto"/>
        <w:bottom w:val="none" w:sz="0" w:space="0" w:color="auto"/>
        <w:right w:val="none" w:sz="0" w:space="0" w:color="auto"/>
      </w:divBdr>
    </w:div>
    <w:div w:id="1178498259">
      <w:bodyDiv w:val="1"/>
      <w:marLeft w:val="0"/>
      <w:marRight w:val="0"/>
      <w:marTop w:val="0"/>
      <w:marBottom w:val="0"/>
      <w:divBdr>
        <w:top w:val="none" w:sz="0" w:space="0" w:color="auto"/>
        <w:left w:val="none" w:sz="0" w:space="0" w:color="auto"/>
        <w:bottom w:val="none" w:sz="0" w:space="0" w:color="auto"/>
        <w:right w:val="none" w:sz="0" w:space="0" w:color="auto"/>
      </w:divBdr>
    </w:div>
    <w:div w:id="1178621738">
      <w:bodyDiv w:val="1"/>
      <w:marLeft w:val="0"/>
      <w:marRight w:val="0"/>
      <w:marTop w:val="0"/>
      <w:marBottom w:val="0"/>
      <w:divBdr>
        <w:top w:val="none" w:sz="0" w:space="0" w:color="auto"/>
        <w:left w:val="none" w:sz="0" w:space="0" w:color="auto"/>
        <w:bottom w:val="none" w:sz="0" w:space="0" w:color="auto"/>
        <w:right w:val="none" w:sz="0" w:space="0" w:color="auto"/>
      </w:divBdr>
    </w:div>
    <w:div w:id="1178690298">
      <w:bodyDiv w:val="1"/>
      <w:marLeft w:val="0"/>
      <w:marRight w:val="0"/>
      <w:marTop w:val="0"/>
      <w:marBottom w:val="0"/>
      <w:divBdr>
        <w:top w:val="none" w:sz="0" w:space="0" w:color="auto"/>
        <w:left w:val="none" w:sz="0" w:space="0" w:color="auto"/>
        <w:bottom w:val="none" w:sz="0" w:space="0" w:color="auto"/>
        <w:right w:val="none" w:sz="0" w:space="0" w:color="auto"/>
      </w:divBdr>
    </w:div>
    <w:div w:id="1178736402">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814951">
      <w:bodyDiv w:val="1"/>
      <w:marLeft w:val="0"/>
      <w:marRight w:val="0"/>
      <w:marTop w:val="0"/>
      <w:marBottom w:val="0"/>
      <w:divBdr>
        <w:top w:val="none" w:sz="0" w:space="0" w:color="auto"/>
        <w:left w:val="none" w:sz="0" w:space="0" w:color="auto"/>
        <w:bottom w:val="none" w:sz="0" w:space="0" w:color="auto"/>
        <w:right w:val="none" w:sz="0" w:space="0" w:color="auto"/>
      </w:divBdr>
    </w:div>
    <w:div w:id="1178884485">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002802">
      <w:bodyDiv w:val="1"/>
      <w:marLeft w:val="0"/>
      <w:marRight w:val="0"/>
      <w:marTop w:val="0"/>
      <w:marBottom w:val="0"/>
      <w:divBdr>
        <w:top w:val="none" w:sz="0" w:space="0" w:color="auto"/>
        <w:left w:val="none" w:sz="0" w:space="0" w:color="auto"/>
        <w:bottom w:val="none" w:sz="0" w:space="0" w:color="auto"/>
        <w:right w:val="none" w:sz="0" w:space="0" w:color="auto"/>
      </w:divBdr>
    </w:div>
    <w:div w:id="1179004665">
      <w:bodyDiv w:val="1"/>
      <w:marLeft w:val="0"/>
      <w:marRight w:val="0"/>
      <w:marTop w:val="0"/>
      <w:marBottom w:val="0"/>
      <w:divBdr>
        <w:top w:val="none" w:sz="0" w:space="0" w:color="auto"/>
        <w:left w:val="none" w:sz="0" w:space="0" w:color="auto"/>
        <w:bottom w:val="none" w:sz="0" w:space="0" w:color="auto"/>
        <w:right w:val="none" w:sz="0" w:space="0" w:color="auto"/>
      </w:divBdr>
    </w:div>
    <w:div w:id="1179008457">
      <w:bodyDiv w:val="1"/>
      <w:marLeft w:val="0"/>
      <w:marRight w:val="0"/>
      <w:marTop w:val="0"/>
      <w:marBottom w:val="0"/>
      <w:divBdr>
        <w:top w:val="none" w:sz="0" w:space="0" w:color="auto"/>
        <w:left w:val="none" w:sz="0" w:space="0" w:color="auto"/>
        <w:bottom w:val="none" w:sz="0" w:space="0" w:color="auto"/>
        <w:right w:val="none" w:sz="0" w:space="0" w:color="auto"/>
      </w:divBdr>
    </w:div>
    <w:div w:id="1179084216">
      <w:bodyDiv w:val="1"/>
      <w:marLeft w:val="0"/>
      <w:marRight w:val="0"/>
      <w:marTop w:val="0"/>
      <w:marBottom w:val="0"/>
      <w:divBdr>
        <w:top w:val="none" w:sz="0" w:space="0" w:color="auto"/>
        <w:left w:val="none" w:sz="0" w:space="0" w:color="auto"/>
        <w:bottom w:val="none" w:sz="0" w:space="0" w:color="auto"/>
        <w:right w:val="none" w:sz="0" w:space="0" w:color="auto"/>
      </w:divBdr>
    </w:div>
    <w:div w:id="1179153552">
      <w:bodyDiv w:val="1"/>
      <w:marLeft w:val="0"/>
      <w:marRight w:val="0"/>
      <w:marTop w:val="0"/>
      <w:marBottom w:val="0"/>
      <w:divBdr>
        <w:top w:val="none" w:sz="0" w:space="0" w:color="auto"/>
        <w:left w:val="none" w:sz="0" w:space="0" w:color="auto"/>
        <w:bottom w:val="none" w:sz="0" w:space="0" w:color="auto"/>
        <w:right w:val="none" w:sz="0" w:space="0" w:color="auto"/>
      </w:divBdr>
    </w:div>
    <w:div w:id="1179268439">
      <w:bodyDiv w:val="1"/>
      <w:marLeft w:val="0"/>
      <w:marRight w:val="0"/>
      <w:marTop w:val="0"/>
      <w:marBottom w:val="0"/>
      <w:divBdr>
        <w:top w:val="none" w:sz="0" w:space="0" w:color="auto"/>
        <w:left w:val="none" w:sz="0" w:space="0" w:color="auto"/>
        <w:bottom w:val="none" w:sz="0" w:space="0" w:color="auto"/>
        <w:right w:val="none" w:sz="0" w:space="0" w:color="auto"/>
      </w:divBdr>
    </w:div>
    <w:div w:id="1179276329">
      <w:bodyDiv w:val="1"/>
      <w:marLeft w:val="0"/>
      <w:marRight w:val="0"/>
      <w:marTop w:val="0"/>
      <w:marBottom w:val="0"/>
      <w:divBdr>
        <w:top w:val="none" w:sz="0" w:space="0" w:color="auto"/>
        <w:left w:val="none" w:sz="0" w:space="0" w:color="auto"/>
        <w:bottom w:val="none" w:sz="0" w:space="0" w:color="auto"/>
        <w:right w:val="none" w:sz="0" w:space="0" w:color="auto"/>
      </w:divBdr>
    </w:div>
    <w:div w:id="1179344909">
      <w:bodyDiv w:val="1"/>
      <w:marLeft w:val="0"/>
      <w:marRight w:val="0"/>
      <w:marTop w:val="0"/>
      <w:marBottom w:val="0"/>
      <w:divBdr>
        <w:top w:val="none" w:sz="0" w:space="0" w:color="auto"/>
        <w:left w:val="none" w:sz="0" w:space="0" w:color="auto"/>
        <w:bottom w:val="none" w:sz="0" w:space="0" w:color="auto"/>
        <w:right w:val="none" w:sz="0" w:space="0" w:color="auto"/>
      </w:divBdr>
    </w:div>
    <w:div w:id="1179350142">
      <w:bodyDiv w:val="1"/>
      <w:marLeft w:val="0"/>
      <w:marRight w:val="0"/>
      <w:marTop w:val="0"/>
      <w:marBottom w:val="0"/>
      <w:divBdr>
        <w:top w:val="none" w:sz="0" w:space="0" w:color="auto"/>
        <w:left w:val="none" w:sz="0" w:space="0" w:color="auto"/>
        <w:bottom w:val="none" w:sz="0" w:space="0" w:color="auto"/>
        <w:right w:val="none" w:sz="0" w:space="0" w:color="auto"/>
      </w:divBdr>
    </w:div>
    <w:div w:id="1179389463">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79736570">
      <w:bodyDiv w:val="1"/>
      <w:marLeft w:val="0"/>
      <w:marRight w:val="0"/>
      <w:marTop w:val="0"/>
      <w:marBottom w:val="0"/>
      <w:divBdr>
        <w:top w:val="none" w:sz="0" w:space="0" w:color="auto"/>
        <w:left w:val="none" w:sz="0" w:space="0" w:color="auto"/>
        <w:bottom w:val="none" w:sz="0" w:space="0" w:color="auto"/>
        <w:right w:val="none" w:sz="0" w:space="0" w:color="auto"/>
      </w:divBdr>
    </w:div>
    <w:div w:id="1179849977">
      <w:bodyDiv w:val="1"/>
      <w:marLeft w:val="0"/>
      <w:marRight w:val="0"/>
      <w:marTop w:val="0"/>
      <w:marBottom w:val="0"/>
      <w:divBdr>
        <w:top w:val="none" w:sz="0" w:space="0" w:color="auto"/>
        <w:left w:val="none" w:sz="0" w:space="0" w:color="auto"/>
        <w:bottom w:val="none" w:sz="0" w:space="0" w:color="auto"/>
        <w:right w:val="none" w:sz="0" w:space="0" w:color="auto"/>
      </w:divBdr>
    </w:div>
    <w:div w:id="1179854049">
      <w:bodyDiv w:val="1"/>
      <w:marLeft w:val="0"/>
      <w:marRight w:val="0"/>
      <w:marTop w:val="0"/>
      <w:marBottom w:val="0"/>
      <w:divBdr>
        <w:top w:val="none" w:sz="0" w:space="0" w:color="auto"/>
        <w:left w:val="none" w:sz="0" w:space="0" w:color="auto"/>
        <w:bottom w:val="none" w:sz="0" w:space="0" w:color="auto"/>
        <w:right w:val="none" w:sz="0" w:space="0" w:color="auto"/>
      </w:divBdr>
    </w:div>
    <w:div w:id="1180202068">
      <w:bodyDiv w:val="1"/>
      <w:marLeft w:val="0"/>
      <w:marRight w:val="0"/>
      <w:marTop w:val="0"/>
      <w:marBottom w:val="0"/>
      <w:divBdr>
        <w:top w:val="none" w:sz="0" w:space="0" w:color="auto"/>
        <w:left w:val="none" w:sz="0" w:space="0" w:color="auto"/>
        <w:bottom w:val="none" w:sz="0" w:space="0" w:color="auto"/>
        <w:right w:val="none" w:sz="0" w:space="0" w:color="auto"/>
      </w:divBdr>
    </w:div>
    <w:div w:id="1180578900">
      <w:bodyDiv w:val="1"/>
      <w:marLeft w:val="0"/>
      <w:marRight w:val="0"/>
      <w:marTop w:val="0"/>
      <w:marBottom w:val="0"/>
      <w:divBdr>
        <w:top w:val="none" w:sz="0" w:space="0" w:color="auto"/>
        <w:left w:val="none" w:sz="0" w:space="0" w:color="auto"/>
        <w:bottom w:val="none" w:sz="0" w:space="0" w:color="auto"/>
        <w:right w:val="none" w:sz="0" w:space="0" w:color="auto"/>
      </w:divBdr>
    </w:div>
    <w:div w:id="1180581754">
      <w:bodyDiv w:val="1"/>
      <w:marLeft w:val="0"/>
      <w:marRight w:val="0"/>
      <w:marTop w:val="0"/>
      <w:marBottom w:val="0"/>
      <w:divBdr>
        <w:top w:val="none" w:sz="0" w:space="0" w:color="auto"/>
        <w:left w:val="none" w:sz="0" w:space="0" w:color="auto"/>
        <w:bottom w:val="none" w:sz="0" w:space="0" w:color="auto"/>
        <w:right w:val="none" w:sz="0" w:space="0" w:color="auto"/>
      </w:divBdr>
    </w:div>
    <w:div w:id="1180658254">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0897130">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353454">
      <w:bodyDiv w:val="1"/>
      <w:marLeft w:val="0"/>
      <w:marRight w:val="0"/>
      <w:marTop w:val="0"/>
      <w:marBottom w:val="0"/>
      <w:divBdr>
        <w:top w:val="none" w:sz="0" w:space="0" w:color="auto"/>
        <w:left w:val="none" w:sz="0" w:space="0" w:color="auto"/>
        <w:bottom w:val="none" w:sz="0" w:space="0" w:color="auto"/>
        <w:right w:val="none" w:sz="0" w:space="0" w:color="auto"/>
      </w:divBdr>
    </w:div>
    <w:div w:id="1181357750">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436325">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1623098">
      <w:bodyDiv w:val="1"/>
      <w:marLeft w:val="0"/>
      <w:marRight w:val="0"/>
      <w:marTop w:val="0"/>
      <w:marBottom w:val="0"/>
      <w:divBdr>
        <w:top w:val="none" w:sz="0" w:space="0" w:color="auto"/>
        <w:left w:val="none" w:sz="0" w:space="0" w:color="auto"/>
        <w:bottom w:val="none" w:sz="0" w:space="0" w:color="auto"/>
        <w:right w:val="none" w:sz="0" w:space="0" w:color="auto"/>
      </w:divBdr>
    </w:div>
    <w:div w:id="1181814259">
      <w:bodyDiv w:val="1"/>
      <w:marLeft w:val="0"/>
      <w:marRight w:val="0"/>
      <w:marTop w:val="0"/>
      <w:marBottom w:val="0"/>
      <w:divBdr>
        <w:top w:val="none" w:sz="0" w:space="0" w:color="auto"/>
        <w:left w:val="none" w:sz="0" w:space="0" w:color="auto"/>
        <w:bottom w:val="none" w:sz="0" w:space="0" w:color="auto"/>
        <w:right w:val="none" w:sz="0" w:space="0" w:color="auto"/>
      </w:divBdr>
    </w:div>
    <w:div w:id="1181969289">
      <w:bodyDiv w:val="1"/>
      <w:marLeft w:val="0"/>
      <w:marRight w:val="0"/>
      <w:marTop w:val="0"/>
      <w:marBottom w:val="0"/>
      <w:divBdr>
        <w:top w:val="none" w:sz="0" w:space="0" w:color="auto"/>
        <w:left w:val="none" w:sz="0" w:space="0" w:color="auto"/>
        <w:bottom w:val="none" w:sz="0" w:space="0" w:color="auto"/>
        <w:right w:val="none" w:sz="0" w:space="0" w:color="auto"/>
      </w:divBdr>
    </w:div>
    <w:div w:id="1182007544">
      <w:bodyDiv w:val="1"/>
      <w:marLeft w:val="0"/>
      <w:marRight w:val="0"/>
      <w:marTop w:val="0"/>
      <w:marBottom w:val="0"/>
      <w:divBdr>
        <w:top w:val="none" w:sz="0" w:space="0" w:color="auto"/>
        <w:left w:val="none" w:sz="0" w:space="0" w:color="auto"/>
        <w:bottom w:val="none" w:sz="0" w:space="0" w:color="auto"/>
        <w:right w:val="none" w:sz="0" w:space="0" w:color="auto"/>
      </w:divBdr>
    </w:div>
    <w:div w:id="1182280314">
      <w:bodyDiv w:val="1"/>
      <w:marLeft w:val="0"/>
      <w:marRight w:val="0"/>
      <w:marTop w:val="0"/>
      <w:marBottom w:val="0"/>
      <w:divBdr>
        <w:top w:val="none" w:sz="0" w:space="0" w:color="auto"/>
        <w:left w:val="none" w:sz="0" w:space="0" w:color="auto"/>
        <w:bottom w:val="none" w:sz="0" w:space="0" w:color="auto"/>
        <w:right w:val="none" w:sz="0" w:space="0" w:color="auto"/>
      </w:divBdr>
    </w:div>
    <w:div w:id="1182623534">
      <w:bodyDiv w:val="1"/>
      <w:marLeft w:val="0"/>
      <w:marRight w:val="0"/>
      <w:marTop w:val="0"/>
      <w:marBottom w:val="0"/>
      <w:divBdr>
        <w:top w:val="none" w:sz="0" w:space="0" w:color="auto"/>
        <w:left w:val="none" w:sz="0" w:space="0" w:color="auto"/>
        <w:bottom w:val="none" w:sz="0" w:space="0" w:color="auto"/>
        <w:right w:val="none" w:sz="0" w:space="0" w:color="auto"/>
      </w:divBdr>
    </w:div>
    <w:div w:id="1182671575">
      <w:bodyDiv w:val="1"/>
      <w:marLeft w:val="0"/>
      <w:marRight w:val="0"/>
      <w:marTop w:val="0"/>
      <w:marBottom w:val="0"/>
      <w:divBdr>
        <w:top w:val="none" w:sz="0" w:space="0" w:color="auto"/>
        <w:left w:val="none" w:sz="0" w:space="0" w:color="auto"/>
        <w:bottom w:val="none" w:sz="0" w:space="0" w:color="auto"/>
        <w:right w:val="none" w:sz="0" w:space="0" w:color="auto"/>
      </w:divBdr>
    </w:div>
    <w:div w:id="1182740884">
      <w:bodyDiv w:val="1"/>
      <w:marLeft w:val="0"/>
      <w:marRight w:val="0"/>
      <w:marTop w:val="0"/>
      <w:marBottom w:val="0"/>
      <w:divBdr>
        <w:top w:val="none" w:sz="0" w:space="0" w:color="auto"/>
        <w:left w:val="none" w:sz="0" w:space="0" w:color="auto"/>
        <w:bottom w:val="none" w:sz="0" w:space="0" w:color="auto"/>
        <w:right w:val="none" w:sz="0" w:space="0" w:color="auto"/>
      </w:divBdr>
    </w:div>
    <w:div w:id="1182743401">
      <w:bodyDiv w:val="1"/>
      <w:marLeft w:val="0"/>
      <w:marRight w:val="0"/>
      <w:marTop w:val="0"/>
      <w:marBottom w:val="0"/>
      <w:divBdr>
        <w:top w:val="none" w:sz="0" w:space="0" w:color="auto"/>
        <w:left w:val="none" w:sz="0" w:space="0" w:color="auto"/>
        <w:bottom w:val="none" w:sz="0" w:space="0" w:color="auto"/>
        <w:right w:val="none" w:sz="0" w:space="0" w:color="auto"/>
      </w:divBdr>
    </w:div>
    <w:div w:id="1182743749">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2822979">
      <w:bodyDiv w:val="1"/>
      <w:marLeft w:val="0"/>
      <w:marRight w:val="0"/>
      <w:marTop w:val="0"/>
      <w:marBottom w:val="0"/>
      <w:divBdr>
        <w:top w:val="none" w:sz="0" w:space="0" w:color="auto"/>
        <w:left w:val="none" w:sz="0" w:space="0" w:color="auto"/>
        <w:bottom w:val="none" w:sz="0" w:space="0" w:color="auto"/>
        <w:right w:val="none" w:sz="0" w:space="0" w:color="auto"/>
      </w:divBdr>
    </w:div>
    <w:div w:id="1182861619">
      <w:bodyDiv w:val="1"/>
      <w:marLeft w:val="0"/>
      <w:marRight w:val="0"/>
      <w:marTop w:val="0"/>
      <w:marBottom w:val="0"/>
      <w:divBdr>
        <w:top w:val="none" w:sz="0" w:space="0" w:color="auto"/>
        <w:left w:val="none" w:sz="0" w:space="0" w:color="auto"/>
        <w:bottom w:val="none" w:sz="0" w:space="0" w:color="auto"/>
        <w:right w:val="none" w:sz="0" w:space="0" w:color="auto"/>
      </w:divBdr>
    </w:div>
    <w:div w:id="1183015678">
      <w:bodyDiv w:val="1"/>
      <w:marLeft w:val="0"/>
      <w:marRight w:val="0"/>
      <w:marTop w:val="0"/>
      <w:marBottom w:val="0"/>
      <w:divBdr>
        <w:top w:val="none" w:sz="0" w:space="0" w:color="auto"/>
        <w:left w:val="none" w:sz="0" w:space="0" w:color="auto"/>
        <w:bottom w:val="none" w:sz="0" w:space="0" w:color="auto"/>
        <w:right w:val="none" w:sz="0" w:space="0" w:color="auto"/>
      </w:divBdr>
    </w:div>
    <w:div w:id="118312618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128102">
      <w:bodyDiv w:val="1"/>
      <w:marLeft w:val="0"/>
      <w:marRight w:val="0"/>
      <w:marTop w:val="0"/>
      <w:marBottom w:val="0"/>
      <w:divBdr>
        <w:top w:val="none" w:sz="0" w:space="0" w:color="auto"/>
        <w:left w:val="none" w:sz="0" w:space="0" w:color="auto"/>
        <w:bottom w:val="none" w:sz="0" w:space="0" w:color="auto"/>
        <w:right w:val="none" w:sz="0" w:space="0" w:color="auto"/>
      </w:divBdr>
    </w:div>
    <w:div w:id="1183401698">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3544172">
      <w:bodyDiv w:val="1"/>
      <w:marLeft w:val="0"/>
      <w:marRight w:val="0"/>
      <w:marTop w:val="0"/>
      <w:marBottom w:val="0"/>
      <w:divBdr>
        <w:top w:val="none" w:sz="0" w:space="0" w:color="auto"/>
        <w:left w:val="none" w:sz="0" w:space="0" w:color="auto"/>
        <w:bottom w:val="none" w:sz="0" w:space="0" w:color="auto"/>
        <w:right w:val="none" w:sz="0" w:space="0" w:color="auto"/>
      </w:divBdr>
    </w:div>
    <w:div w:id="1183713202">
      <w:bodyDiv w:val="1"/>
      <w:marLeft w:val="0"/>
      <w:marRight w:val="0"/>
      <w:marTop w:val="0"/>
      <w:marBottom w:val="0"/>
      <w:divBdr>
        <w:top w:val="none" w:sz="0" w:space="0" w:color="auto"/>
        <w:left w:val="none" w:sz="0" w:space="0" w:color="auto"/>
        <w:bottom w:val="none" w:sz="0" w:space="0" w:color="auto"/>
        <w:right w:val="none" w:sz="0" w:space="0" w:color="auto"/>
      </w:divBdr>
    </w:div>
    <w:div w:id="1183742788">
      <w:bodyDiv w:val="1"/>
      <w:marLeft w:val="0"/>
      <w:marRight w:val="0"/>
      <w:marTop w:val="0"/>
      <w:marBottom w:val="0"/>
      <w:divBdr>
        <w:top w:val="none" w:sz="0" w:space="0" w:color="auto"/>
        <w:left w:val="none" w:sz="0" w:space="0" w:color="auto"/>
        <w:bottom w:val="none" w:sz="0" w:space="0" w:color="auto"/>
        <w:right w:val="none" w:sz="0" w:space="0" w:color="auto"/>
      </w:divBdr>
    </w:div>
    <w:div w:id="1183783825">
      <w:bodyDiv w:val="1"/>
      <w:marLeft w:val="0"/>
      <w:marRight w:val="0"/>
      <w:marTop w:val="0"/>
      <w:marBottom w:val="0"/>
      <w:divBdr>
        <w:top w:val="none" w:sz="0" w:space="0" w:color="auto"/>
        <w:left w:val="none" w:sz="0" w:space="0" w:color="auto"/>
        <w:bottom w:val="none" w:sz="0" w:space="0" w:color="auto"/>
        <w:right w:val="none" w:sz="0" w:space="0" w:color="auto"/>
      </w:divBdr>
    </w:div>
    <w:div w:id="1183857101">
      <w:bodyDiv w:val="1"/>
      <w:marLeft w:val="0"/>
      <w:marRight w:val="0"/>
      <w:marTop w:val="0"/>
      <w:marBottom w:val="0"/>
      <w:divBdr>
        <w:top w:val="none" w:sz="0" w:space="0" w:color="auto"/>
        <w:left w:val="none" w:sz="0" w:space="0" w:color="auto"/>
        <w:bottom w:val="none" w:sz="0" w:space="0" w:color="auto"/>
        <w:right w:val="none" w:sz="0" w:space="0" w:color="auto"/>
      </w:divBdr>
    </w:div>
    <w:div w:id="1183864556">
      <w:bodyDiv w:val="1"/>
      <w:marLeft w:val="0"/>
      <w:marRight w:val="0"/>
      <w:marTop w:val="0"/>
      <w:marBottom w:val="0"/>
      <w:divBdr>
        <w:top w:val="none" w:sz="0" w:space="0" w:color="auto"/>
        <w:left w:val="none" w:sz="0" w:space="0" w:color="auto"/>
        <w:bottom w:val="none" w:sz="0" w:space="0" w:color="auto"/>
        <w:right w:val="none" w:sz="0" w:space="0" w:color="auto"/>
      </w:divBdr>
    </w:div>
    <w:div w:id="1183933528">
      <w:bodyDiv w:val="1"/>
      <w:marLeft w:val="0"/>
      <w:marRight w:val="0"/>
      <w:marTop w:val="0"/>
      <w:marBottom w:val="0"/>
      <w:divBdr>
        <w:top w:val="none" w:sz="0" w:space="0" w:color="auto"/>
        <w:left w:val="none" w:sz="0" w:space="0" w:color="auto"/>
        <w:bottom w:val="none" w:sz="0" w:space="0" w:color="auto"/>
        <w:right w:val="none" w:sz="0" w:space="0" w:color="auto"/>
      </w:divBdr>
    </w:div>
    <w:div w:id="1183973566">
      <w:bodyDiv w:val="1"/>
      <w:marLeft w:val="0"/>
      <w:marRight w:val="0"/>
      <w:marTop w:val="0"/>
      <w:marBottom w:val="0"/>
      <w:divBdr>
        <w:top w:val="none" w:sz="0" w:space="0" w:color="auto"/>
        <w:left w:val="none" w:sz="0" w:space="0" w:color="auto"/>
        <w:bottom w:val="none" w:sz="0" w:space="0" w:color="auto"/>
        <w:right w:val="none" w:sz="0" w:space="0" w:color="auto"/>
      </w:divBdr>
    </w:div>
    <w:div w:id="1183982206">
      <w:bodyDiv w:val="1"/>
      <w:marLeft w:val="0"/>
      <w:marRight w:val="0"/>
      <w:marTop w:val="0"/>
      <w:marBottom w:val="0"/>
      <w:divBdr>
        <w:top w:val="none" w:sz="0" w:space="0" w:color="auto"/>
        <w:left w:val="none" w:sz="0" w:space="0" w:color="auto"/>
        <w:bottom w:val="none" w:sz="0" w:space="0" w:color="auto"/>
        <w:right w:val="none" w:sz="0" w:space="0" w:color="auto"/>
      </w:divBdr>
    </w:div>
    <w:div w:id="1184049793">
      <w:bodyDiv w:val="1"/>
      <w:marLeft w:val="0"/>
      <w:marRight w:val="0"/>
      <w:marTop w:val="0"/>
      <w:marBottom w:val="0"/>
      <w:divBdr>
        <w:top w:val="none" w:sz="0" w:space="0" w:color="auto"/>
        <w:left w:val="none" w:sz="0" w:space="0" w:color="auto"/>
        <w:bottom w:val="none" w:sz="0" w:space="0" w:color="auto"/>
        <w:right w:val="none" w:sz="0" w:space="0" w:color="auto"/>
      </w:divBdr>
    </w:div>
    <w:div w:id="1184055583">
      <w:bodyDiv w:val="1"/>
      <w:marLeft w:val="0"/>
      <w:marRight w:val="0"/>
      <w:marTop w:val="0"/>
      <w:marBottom w:val="0"/>
      <w:divBdr>
        <w:top w:val="none" w:sz="0" w:space="0" w:color="auto"/>
        <w:left w:val="none" w:sz="0" w:space="0" w:color="auto"/>
        <w:bottom w:val="none" w:sz="0" w:space="0" w:color="auto"/>
        <w:right w:val="none" w:sz="0" w:space="0" w:color="auto"/>
      </w:divBdr>
    </w:div>
    <w:div w:id="1184056455">
      <w:bodyDiv w:val="1"/>
      <w:marLeft w:val="0"/>
      <w:marRight w:val="0"/>
      <w:marTop w:val="0"/>
      <w:marBottom w:val="0"/>
      <w:divBdr>
        <w:top w:val="none" w:sz="0" w:space="0" w:color="auto"/>
        <w:left w:val="none" w:sz="0" w:space="0" w:color="auto"/>
        <w:bottom w:val="none" w:sz="0" w:space="0" w:color="auto"/>
        <w:right w:val="none" w:sz="0" w:space="0" w:color="auto"/>
      </w:divBdr>
    </w:div>
    <w:div w:id="1184127893">
      <w:bodyDiv w:val="1"/>
      <w:marLeft w:val="0"/>
      <w:marRight w:val="0"/>
      <w:marTop w:val="0"/>
      <w:marBottom w:val="0"/>
      <w:divBdr>
        <w:top w:val="none" w:sz="0" w:space="0" w:color="auto"/>
        <w:left w:val="none" w:sz="0" w:space="0" w:color="auto"/>
        <w:bottom w:val="none" w:sz="0" w:space="0" w:color="auto"/>
        <w:right w:val="none" w:sz="0" w:space="0" w:color="auto"/>
      </w:divBdr>
    </w:div>
    <w:div w:id="1184171073">
      <w:bodyDiv w:val="1"/>
      <w:marLeft w:val="0"/>
      <w:marRight w:val="0"/>
      <w:marTop w:val="0"/>
      <w:marBottom w:val="0"/>
      <w:divBdr>
        <w:top w:val="none" w:sz="0" w:space="0" w:color="auto"/>
        <w:left w:val="none" w:sz="0" w:space="0" w:color="auto"/>
        <w:bottom w:val="none" w:sz="0" w:space="0" w:color="auto"/>
        <w:right w:val="none" w:sz="0" w:space="0" w:color="auto"/>
      </w:divBdr>
    </w:div>
    <w:div w:id="1184325509">
      <w:bodyDiv w:val="1"/>
      <w:marLeft w:val="0"/>
      <w:marRight w:val="0"/>
      <w:marTop w:val="0"/>
      <w:marBottom w:val="0"/>
      <w:divBdr>
        <w:top w:val="none" w:sz="0" w:space="0" w:color="auto"/>
        <w:left w:val="none" w:sz="0" w:space="0" w:color="auto"/>
        <w:bottom w:val="none" w:sz="0" w:space="0" w:color="auto"/>
        <w:right w:val="none" w:sz="0" w:space="0" w:color="auto"/>
      </w:divBdr>
    </w:div>
    <w:div w:id="1184398170">
      <w:bodyDiv w:val="1"/>
      <w:marLeft w:val="0"/>
      <w:marRight w:val="0"/>
      <w:marTop w:val="0"/>
      <w:marBottom w:val="0"/>
      <w:divBdr>
        <w:top w:val="none" w:sz="0" w:space="0" w:color="auto"/>
        <w:left w:val="none" w:sz="0" w:space="0" w:color="auto"/>
        <w:bottom w:val="none" w:sz="0" w:space="0" w:color="auto"/>
        <w:right w:val="none" w:sz="0" w:space="0" w:color="auto"/>
      </w:divBdr>
    </w:div>
    <w:div w:id="1184398409">
      <w:bodyDiv w:val="1"/>
      <w:marLeft w:val="0"/>
      <w:marRight w:val="0"/>
      <w:marTop w:val="0"/>
      <w:marBottom w:val="0"/>
      <w:divBdr>
        <w:top w:val="none" w:sz="0" w:space="0" w:color="auto"/>
        <w:left w:val="none" w:sz="0" w:space="0" w:color="auto"/>
        <w:bottom w:val="none" w:sz="0" w:space="0" w:color="auto"/>
        <w:right w:val="none" w:sz="0" w:space="0" w:color="auto"/>
      </w:divBdr>
    </w:div>
    <w:div w:id="1184515191">
      <w:bodyDiv w:val="1"/>
      <w:marLeft w:val="0"/>
      <w:marRight w:val="0"/>
      <w:marTop w:val="0"/>
      <w:marBottom w:val="0"/>
      <w:divBdr>
        <w:top w:val="none" w:sz="0" w:space="0" w:color="auto"/>
        <w:left w:val="none" w:sz="0" w:space="0" w:color="auto"/>
        <w:bottom w:val="none" w:sz="0" w:space="0" w:color="auto"/>
        <w:right w:val="none" w:sz="0" w:space="0" w:color="auto"/>
      </w:divBdr>
    </w:div>
    <w:div w:id="1184636726">
      <w:bodyDiv w:val="1"/>
      <w:marLeft w:val="0"/>
      <w:marRight w:val="0"/>
      <w:marTop w:val="0"/>
      <w:marBottom w:val="0"/>
      <w:divBdr>
        <w:top w:val="none" w:sz="0" w:space="0" w:color="auto"/>
        <w:left w:val="none" w:sz="0" w:space="0" w:color="auto"/>
        <w:bottom w:val="none" w:sz="0" w:space="0" w:color="auto"/>
        <w:right w:val="none" w:sz="0" w:space="0" w:color="auto"/>
      </w:divBdr>
    </w:div>
    <w:div w:id="1185051663">
      <w:bodyDiv w:val="1"/>
      <w:marLeft w:val="0"/>
      <w:marRight w:val="0"/>
      <w:marTop w:val="0"/>
      <w:marBottom w:val="0"/>
      <w:divBdr>
        <w:top w:val="none" w:sz="0" w:space="0" w:color="auto"/>
        <w:left w:val="none" w:sz="0" w:space="0" w:color="auto"/>
        <w:bottom w:val="none" w:sz="0" w:space="0" w:color="auto"/>
        <w:right w:val="none" w:sz="0" w:space="0" w:color="auto"/>
      </w:divBdr>
    </w:div>
    <w:div w:id="1185053541">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094959">
      <w:bodyDiv w:val="1"/>
      <w:marLeft w:val="0"/>
      <w:marRight w:val="0"/>
      <w:marTop w:val="0"/>
      <w:marBottom w:val="0"/>
      <w:divBdr>
        <w:top w:val="none" w:sz="0" w:space="0" w:color="auto"/>
        <w:left w:val="none" w:sz="0" w:space="0" w:color="auto"/>
        <w:bottom w:val="none" w:sz="0" w:space="0" w:color="auto"/>
        <w:right w:val="none" w:sz="0" w:space="0" w:color="auto"/>
      </w:divBdr>
    </w:div>
    <w:div w:id="1185242728">
      <w:bodyDiv w:val="1"/>
      <w:marLeft w:val="0"/>
      <w:marRight w:val="0"/>
      <w:marTop w:val="0"/>
      <w:marBottom w:val="0"/>
      <w:divBdr>
        <w:top w:val="none" w:sz="0" w:space="0" w:color="auto"/>
        <w:left w:val="none" w:sz="0" w:space="0" w:color="auto"/>
        <w:bottom w:val="none" w:sz="0" w:space="0" w:color="auto"/>
        <w:right w:val="none" w:sz="0" w:space="0" w:color="auto"/>
      </w:divBdr>
    </w:div>
    <w:div w:id="1185246047">
      <w:bodyDiv w:val="1"/>
      <w:marLeft w:val="0"/>
      <w:marRight w:val="0"/>
      <w:marTop w:val="0"/>
      <w:marBottom w:val="0"/>
      <w:divBdr>
        <w:top w:val="none" w:sz="0" w:space="0" w:color="auto"/>
        <w:left w:val="none" w:sz="0" w:space="0" w:color="auto"/>
        <w:bottom w:val="none" w:sz="0" w:space="0" w:color="auto"/>
        <w:right w:val="none" w:sz="0" w:space="0" w:color="auto"/>
      </w:divBdr>
    </w:div>
    <w:div w:id="1185248882">
      <w:bodyDiv w:val="1"/>
      <w:marLeft w:val="0"/>
      <w:marRight w:val="0"/>
      <w:marTop w:val="0"/>
      <w:marBottom w:val="0"/>
      <w:divBdr>
        <w:top w:val="none" w:sz="0" w:space="0" w:color="auto"/>
        <w:left w:val="none" w:sz="0" w:space="0" w:color="auto"/>
        <w:bottom w:val="none" w:sz="0" w:space="0" w:color="auto"/>
        <w:right w:val="none" w:sz="0" w:space="0" w:color="auto"/>
      </w:divBdr>
    </w:div>
    <w:div w:id="1185440242">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5510813">
      <w:bodyDiv w:val="1"/>
      <w:marLeft w:val="0"/>
      <w:marRight w:val="0"/>
      <w:marTop w:val="0"/>
      <w:marBottom w:val="0"/>
      <w:divBdr>
        <w:top w:val="none" w:sz="0" w:space="0" w:color="auto"/>
        <w:left w:val="none" w:sz="0" w:space="0" w:color="auto"/>
        <w:bottom w:val="none" w:sz="0" w:space="0" w:color="auto"/>
        <w:right w:val="none" w:sz="0" w:space="0" w:color="auto"/>
      </w:divBdr>
    </w:div>
    <w:div w:id="1185553355">
      <w:bodyDiv w:val="1"/>
      <w:marLeft w:val="0"/>
      <w:marRight w:val="0"/>
      <w:marTop w:val="0"/>
      <w:marBottom w:val="0"/>
      <w:divBdr>
        <w:top w:val="none" w:sz="0" w:space="0" w:color="auto"/>
        <w:left w:val="none" w:sz="0" w:space="0" w:color="auto"/>
        <w:bottom w:val="none" w:sz="0" w:space="0" w:color="auto"/>
        <w:right w:val="none" w:sz="0" w:space="0" w:color="auto"/>
      </w:divBdr>
    </w:div>
    <w:div w:id="1185560276">
      <w:bodyDiv w:val="1"/>
      <w:marLeft w:val="0"/>
      <w:marRight w:val="0"/>
      <w:marTop w:val="0"/>
      <w:marBottom w:val="0"/>
      <w:divBdr>
        <w:top w:val="none" w:sz="0" w:space="0" w:color="auto"/>
        <w:left w:val="none" w:sz="0" w:space="0" w:color="auto"/>
        <w:bottom w:val="none" w:sz="0" w:space="0" w:color="auto"/>
        <w:right w:val="none" w:sz="0" w:space="0" w:color="auto"/>
      </w:divBdr>
    </w:div>
    <w:div w:id="1185748175">
      <w:bodyDiv w:val="1"/>
      <w:marLeft w:val="0"/>
      <w:marRight w:val="0"/>
      <w:marTop w:val="0"/>
      <w:marBottom w:val="0"/>
      <w:divBdr>
        <w:top w:val="none" w:sz="0" w:space="0" w:color="auto"/>
        <w:left w:val="none" w:sz="0" w:space="0" w:color="auto"/>
        <w:bottom w:val="none" w:sz="0" w:space="0" w:color="auto"/>
        <w:right w:val="none" w:sz="0" w:space="0" w:color="auto"/>
      </w:divBdr>
    </w:div>
    <w:div w:id="1185822959">
      <w:bodyDiv w:val="1"/>
      <w:marLeft w:val="0"/>
      <w:marRight w:val="0"/>
      <w:marTop w:val="0"/>
      <w:marBottom w:val="0"/>
      <w:divBdr>
        <w:top w:val="none" w:sz="0" w:space="0" w:color="auto"/>
        <w:left w:val="none" w:sz="0" w:space="0" w:color="auto"/>
        <w:bottom w:val="none" w:sz="0" w:space="0" w:color="auto"/>
        <w:right w:val="none" w:sz="0" w:space="0" w:color="auto"/>
      </w:divBdr>
    </w:div>
    <w:div w:id="1186167311">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407055">
      <w:bodyDiv w:val="1"/>
      <w:marLeft w:val="0"/>
      <w:marRight w:val="0"/>
      <w:marTop w:val="0"/>
      <w:marBottom w:val="0"/>
      <w:divBdr>
        <w:top w:val="none" w:sz="0" w:space="0" w:color="auto"/>
        <w:left w:val="none" w:sz="0" w:space="0" w:color="auto"/>
        <w:bottom w:val="none" w:sz="0" w:space="0" w:color="auto"/>
        <w:right w:val="none" w:sz="0" w:space="0" w:color="auto"/>
      </w:divBdr>
    </w:div>
    <w:div w:id="1186551759">
      <w:bodyDiv w:val="1"/>
      <w:marLeft w:val="0"/>
      <w:marRight w:val="0"/>
      <w:marTop w:val="0"/>
      <w:marBottom w:val="0"/>
      <w:divBdr>
        <w:top w:val="none" w:sz="0" w:space="0" w:color="auto"/>
        <w:left w:val="none" w:sz="0" w:space="0" w:color="auto"/>
        <w:bottom w:val="none" w:sz="0" w:space="0" w:color="auto"/>
        <w:right w:val="none" w:sz="0" w:space="0" w:color="auto"/>
      </w:divBdr>
    </w:div>
    <w:div w:id="1186560744">
      <w:bodyDiv w:val="1"/>
      <w:marLeft w:val="0"/>
      <w:marRight w:val="0"/>
      <w:marTop w:val="0"/>
      <w:marBottom w:val="0"/>
      <w:divBdr>
        <w:top w:val="none" w:sz="0" w:space="0" w:color="auto"/>
        <w:left w:val="none" w:sz="0" w:space="0" w:color="auto"/>
        <w:bottom w:val="none" w:sz="0" w:space="0" w:color="auto"/>
        <w:right w:val="none" w:sz="0" w:space="0" w:color="auto"/>
      </w:divBdr>
    </w:div>
    <w:div w:id="1186561369">
      <w:bodyDiv w:val="1"/>
      <w:marLeft w:val="0"/>
      <w:marRight w:val="0"/>
      <w:marTop w:val="0"/>
      <w:marBottom w:val="0"/>
      <w:divBdr>
        <w:top w:val="none" w:sz="0" w:space="0" w:color="auto"/>
        <w:left w:val="none" w:sz="0" w:space="0" w:color="auto"/>
        <w:bottom w:val="none" w:sz="0" w:space="0" w:color="auto"/>
        <w:right w:val="none" w:sz="0" w:space="0" w:color="auto"/>
      </w:divBdr>
    </w:div>
    <w:div w:id="1186747684">
      <w:bodyDiv w:val="1"/>
      <w:marLeft w:val="0"/>
      <w:marRight w:val="0"/>
      <w:marTop w:val="0"/>
      <w:marBottom w:val="0"/>
      <w:divBdr>
        <w:top w:val="none" w:sz="0" w:space="0" w:color="auto"/>
        <w:left w:val="none" w:sz="0" w:space="0" w:color="auto"/>
        <w:bottom w:val="none" w:sz="0" w:space="0" w:color="auto"/>
        <w:right w:val="none" w:sz="0" w:space="0" w:color="auto"/>
      </w:divBdr>
    </w:div>
    <w:div w:id="1186751327">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326103">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475800">
      <w:bodyDiv w:val="1"/>
      <w:marLeft w:val="0"/>
      <w:marRight w:val="0"/>
      <w:marTop w:val="0"/>
      <w:marBottom w:val="0"/>
      <w:divBdr>
        <w:top w:val="none" w:sz="0" w:space="0" w:color="auto"/>
        <w:left w:val="none" w:sz="0" w:space="0" w:color="auto"/>
        <w:bottom w:val="none" w:sz="0" w:space="0" w:color="auto"/>
        <w:right w:val="none" w:sz="0" w:space="0" w:color="auto"/>
      </w:divBdr>
    </w:div>
    <w:div w:id="1187672765">
      <w:bodyDiv w:val="1"/>
      <w:marLeft w:val="0"/>
      <w:marRight w:val="0"/>
      <w:marTop w:val="0"/>
      <w:marBottom w:val="0"/>
      <w:divBdr>
        <w:top w:val="none" w:sz="0" w:space="0" w:color="auto"/>
        <w:left w:val="none" w:sz="0" w:space="0" w:color="auto"/>
        <w:bottom w:val="none" w:sz="0" w:space="0" w:color="auto"/>
        <w:right w:val="none" w:sz="0" w:space="0" w:color="auto"/>
      </w:divBdr>
    </w:div>
    <w:div w:id="1187712308">
      <w:bodyDiv w:val="1"/>
      <w:marLeft w:val="0"/>
      <w:marRight w:val="0"/>
      <w:marTop w:val="0"/>
      <w:marBottom w:val="0"/>
      <w:divBdr>
        <w:top w:val="none" w:sz="0" w:space="0" w:color="auto"/>
        <w:left w:val="none" w:sz="0" w:space="0" w:color="auto"/>
        <w:bottom w:val="none" w:sz="0" w:space="0" w:color="auto"/>
        <w:right w:val="none" w:sz="0" w:space="0" w:color="auto"/>
      </w:divBdr>
    </w:div>
    <w:div w:id="1187862885">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020">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059198">
      <w:bodyDiv w:val="1"/>
      <w:marLeft w:val="0"/>
      <w:marRight w:val="0"/>
      <w:marTop w:val="0"/>
      <w:marBottom w:val="0"/>
      <w:divBdr>
        <w:top w:val="none" w:sz="0" w:space="0" w:color="auto"/>
        <w:left w:val="none" w:sz="0" w:space="0" w:color="auto"/>
        <w:bottom w:val="none" w:sz="0" w:space="0" w:color="auto"/>
        <w:right w:val="none" w:sz="0" w:space="0" w:color="auto"/>
      </w:divBdr>
    </w:div>
    <w:div w:id="1188330296">
      <w:bodyDiv w:val="1"/>
      <w:marLeft w:val="0"/>
      <w:marRight w:val="0"/>
      <w:marTop w:val="0"/>
      <w:marBottom w:val="0"/>
      <w:divBdr>
        <w:top w:val="none" w:sz="0" w:space="0" w:color="auto"/>
        <w:left w:val="none" w:sz="0" w:space="0" w:color="auto"/>
        <w:bottom w:val="none" w:sz="0" w:space="0" w:color="auto"/>
        <w:right w:val="none" w:sz="0" w:space="0" w:color="auto"/>
      </w:divBdr>
    </w:div>
    <w:div w:id="1188368090">
      <w:bodyDiv w:val="1"/>
      <w:marLeft w:val="0"/>
      <w:marRight w:val="0"/>
      <w:marTop w:val="0"/>
      <w:marBottom w:val="0"/>
      <w:divBdr>
        <w:top w:val="none" w:sz="0" w:space="0" w:color="auto"/>
        <w:left w:val="none" w:sz="0" w:space="0" w:color="auto"/>
        <w:bottom w:val="none" w:sz="0" w:space="0" w:color="auto"/>
        <w:right w:val="none" w:sz="0" w:space="0" w:color="auto"/>
      </w:divBdr>
    </w:div>
    <w:div w:id="1188564491">
      <w:bodyDiv w:val="1"/>
      <w:marLeft w:val="0"/>
      <w:marRight w:val="0"/>
      <w:marTop w:val="0"/>
      <w:marBottom w:val="0"/>
      <w:divBdr>
        <w:top w:val="none" w:sz="0" w:space="0" w:color="auto"/>
        <w:left w:val="none" w:sz="0" w:space="0" w:color="auto"/>
        <w:bottom w:val="none" w:sz="0" w:space="0" w:color="auto"/>
        <w:right w:val="none" w:sz="0" w:space="0" w:color="auto"/>
      </w:divBdr>
    </w:div>
    <w:div w:id="1188636869">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5306">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761517">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175380">
      <w:bodyDiv w:val="1"/>
      <w:marLeft w:val="0"/>
      <w:marRight w:val="0"/>
      <w:marTop w:val="0"/>
      <w:marBottom w:val="0"/>
      <w:divBdr>
        <w:top w:val="none" w:sz="0" w:space="0" w:color="auto"/>
        <w:left w:val="none" w:sz="0" w:space="0" w:color="auto"/>
        <w:bottom w:val="none" w:sz="0" w:space="0" w:color="auto"/>
        <w:right w:val="none" w:sz="0" w:space="0" w:color="auto"/>
      </w:divBdr>
    </w:div>
    <w:div w:id="1189176814">
      <w:bodyDiv w:val="1"/>
      <w:marLeft w:val="0"/>
      <w:marRight w:val="0"/>
      <w:marTop w:val="0"/>
      <w:marBottom w:val="0"/>
      <w:divBdr>
        <w:top w:val="none" w:sz="0" w:space="0" w:color="auto"/>
        <w:left w:val="none" w:sz="0" w:space="0" w:color="auto"/>
        <w:bottom w:val="none" w:sz="0" w:space="0" w:color="auto"/>
        <w:right w:val="none" w:sz="0" w:space="0" w:color="auto"/>
      </w:divBdr>
    </w:div>
    <w:div w:id="1189182422">
      <w:bodyDiv w:val="1"/>
      <w:marLeft w:val="0"/>
      <w:marRight w:val="0"/>
      <w:marTop w:val="0"/>
      <w:marBottom w:val="0"/>
      <w:divBdr>
        <w:top w:val="none" w:sz="0" w:space="0" w:color="auto"/>
        <w:left w:val="none" w:sz="0" w:space="0" w:color="auto"/>
        <w:bottom w:val="none" w:sz="0" w:space="0" w:color="auto"/>
        <w:right w:val="none" w:sz="0" w:space="0" w:color="auto"/>
      </w:divBdr>
    </w:div>
    <w:div w:id="1189299377">
      <w:bodyDiv w:val="1"/>
      <w:marLeft w:val="0"/>
      <w:marRight w:val="0"/>
      <w:marTop w:val="0"/>
      <w:marBottom w:val="0"/>
      <w:divBdr>
        <w:top w:val="none" w:sz="0" w:space="0" w:color="auto"/>
        <w:left w:val="none" w:sz="0" w:space="0" w:color="auto"/>
        <w:bottom w:val="none" w:sz="0" w:space="0" w:color="auto"/>
        <w:right w:val="none" w:sz="0" w:space="0" w:color="auto"/>
      </w:divBdr>
    </w:div>
    <w:div w:id="1189371173">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679538">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877281">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031082">
      <w:bodyDiv w:val="1"/>
      <w:marLeft w:val="0"/>
      <w:marRight w:val="0"/>
      <w:marTop w:val="0"/>
      <w:marBottom w:val="0"/>
      <w:divBdr>
        <w:top w:val="none" w:sz="0" w:space="0" w:color="auto"/>
        <w:left w:val="none" w:sz="0" w:space="0" w:color="auto"/>
        <w:bottom w:val="none" w:sz="0" w:space="0" w:color="auto"/>
        <w:right w:val="none" w:sz="0" w:space="0" w:color="auto"/>
      </w:divBdr>
    </w:div>
    <w:div w:id="1190145791">
      <w:bodyDiv w:val="1"/>
      <w:marLeft w:val="0"/>
      <w:marRight w:val="0"/>
      <w:marTop w:val="0"/>
      <w:marBottom w:val="0"/>
      <w:divBdr>
        <w:top w:val="none" w:sz="0" w:space="0" w:color="auto"/>
        <w:left w:val="none" w:sz="0" w:space="0" w:color="auto"/>
        <w:bottom w:val="none" w:sz="0" w:space="0" w:color="auto"/>
        <w:right w:val="none" w:sz="0" w:space="0" w:color="auto"/>
      </w:divBdr>
    </w:div>
    <w:div w:id="1190148189">
      <w:bodyDiv w:val="1"/>
      <w:marLeft w:val="0"/>
      <w:marRight w:val="0"/>
      <w:marTop w:val="0"/>
      <w:marBottom w:val="0"/>
      <w:divBdr>
        <w:top w:val="none" w:sz="0" w:space="0" w:color="auto"/>
        <w:left w:val="none" w:sz="0" w:space="0" w:color="auto"/>
        <w:bottom w:val="none" w:sz="0" w:space="0" w:color="auto"/>
        <w:right w:val="none" w:sz="0" w:space="0" w:color="auto"/>
      </w:divBdr>
    </w:div>
    <w:div w:id="1190297462">
      <w:bodyDiv w:val="1"/>
      <w:marLeft w:val="0"/>
      <w:marRight w:val="0"/>
      <w:marTop w:val="0"/>
      <w:marBottom w:val="0"/>
      <w:divBdr>
        <w:top w:val="none" w:sz="0" w:space="0" w:color="auto"/>
        <w:left w:val="none" w:sz="0" w:space="0" w:color="auto"/>
        <w:bottom w:val="none" w:sz="0" w:space="0" w:color="auto"/>
        <w:right w:val="none" w:sz="0" w:space="0" w:color="auto"/>
      </w:divBdr>
    </w:div>
    <w:div w:id="1190340687">
      <w:bodyDiv w:val="1"/>
      <w:marLeft w:val="0"/>
      <w:marRight w:val="0"/>
      <w:marTop w:val="0"/>
      <w:marBottom w:val="0"/>
      <w:divBdr>
        <w:top w:val="none" w:sz="0" w:space="0" w:color="auto"/>
        <w:left w:val="none" w:sz="0" w:space="0" w:color="auto"/>
        <w:bottom w:val="none" w:sz="0" w:space="0" w:color="auto"/>
        <w:right w:val="none" w:sz="0" w:space="0" w:color="auto"/>
      </w:divBdr>
    </w:div>
    <w:div w:id="1190409725">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417325">
      <w:bodyDiv w:val="1"/>
      <w:marLeft w:val="0"/>
      <w:marRight w:val="0"/>
      <w:marTop w:val="0"/>
      <w:marBottom w:val="0"/>
      <w:divBdr>
        <w:top w:val="none" w:sz="0" w:space="0" w:color="auto"/>
        <w:left w:val="none" w:sz="0" w:space="0" w:color="auto"/>
        <w:bottom w:val="none" w:sz="0" w:space="0" w:color="auto"/>
        <w:right w:val="none" w:sz="0" w:space="0" w:color="auto"/>
      </w:divBdr>
    </w:div>
    <w:div w:id="1190528812">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0676866">
      <w:bodyDiv w:val="1"/>
      <w:marLeft w:val="0"/>
      <w:marRight w:val="0"/>
      <w:marTop w:val="0"/>
      <w:marBottom w:val="0"/>
      <w:divBdr>
        <w:top w:val="none" w:sz="0" w:space="0" w:color="auto"/>
        <w:left w:val="none" w:sz="0" w:space="0" w:color="auto"/>
        <w:bottom w:val="none" w:sz="0" w:space="0" w:color="auto"/>
        <w:right w:val="none" w:sz="0" w:space="0" w:color="auto"/>
      </w:divBdr>
    </w:div>
    <w:div w:id="1190685976">
      <w:bodyDiv w:val="1"/>
      <w:marLeft w:val="0"/>
      <w:marRight w:val="0"/>
      <w:marTop w:val="0"/>
      <w:marBottom w:val="0"/>
      <w:divBdr>
        <w:top w:val="none" w:sz="0" w:space="0" w:color="auto"/>
        <w:left w:val="none" w:sz="0" w:space="0" w:color="auto"/>
        <w:bottom w:val="none" w:sz="0" w:space="0" w:color="auto"/>
        <w:right w:val="none" w:sz="0" w:space="0" w:color="auto"/>
      </w:divBdr>
    </w:div>
    <w:div w:id="1190794847">
      <w:bodyDiv w:val="1"/>
      <w:marLeft w:val="0"/>
      <w:marRight w:val="0"/>
      <w:marTop w:val="0"/>
      <w:marBottom w:val="0"/>
      <w:divBdr>
        <w:top w:val="none" w:sz="0" w:space="0" w:color="auto"/>
        <w:left w:val="none" w:sz="0" w:space="0" w:color="auto"/>
        <w:bottom w:val="none" w:sz="0" w:space="0" w:color="auto"/>
        <w:right w:val="none" w:sz="0" w:space="0" w:color="auto"/>
      </w:divBdr>
    </w:div>
    <w:div w:id="1190873484">
      <w:bodyDiv w:val="1"/>
      <w:marLeft w:val="0"/>
      <w:marRight w:val="0"/>
      <w:marTop w:val="0"/>
      <w:marBottom w:val="0"/>
      <w:divBdr>
        <w:top w:val="none" w:sz="0" w:space="0" w:color="auto"/>
        <w:left w:val="none" w:sz="0" w:space="0" w:color="auto"/>
        <w:bottom w:val="none" w:sz="0" w:space="0" w:color="auto"/>
        <w:right w:val="none" w:sz="0" w:space="0" w:color="auto"/>
      </w:divBdr>
    </w:div>
    <w:div w:id="1190877478">
      <w:bodyDiv w:val="1"/>
      <w:marLeft w:val="0"/>
      <w:marRight w:val="0"/>
      <w:marTop w:val="0"/>
      <w:marBottom w:val="0"/>
      <w:divBdr>
        <w:top w:val="none" w:sz="0" w:space="0" w:color="auto"/>
        <w:left w:val="none" w:sz="0" w:space="0" w:color="auto"/>
        <w:bottom w:val="none" w:sz="0" w:space="0" w:color="auto"/>
        <w:right w:val="none" w:sz="0" w:space="0" w:color="auto"/>
      </w:divBdr>
    </w:div>
    <w:div w:id="1191064983">
      <w:bodyDiv w:val="1"/>
      <w:marLeft w:val="0"/>
      <w:marRight w:val="0"/>
      <w:marTop w:val="0"/>
      <w:marBottom w:val="0"/>
      <w:divBdr>
        <w:top w:val="none" w:sz="0" w:space="0" w:color="auto"/>
        <w:left w:val="none" w:sz="0" w:space="0" w:color="auto"/>
        <w:bottom w:val="none" w:sz="0" w:space="0" w:color="auto"/>
        <w:right w:val="none" w:sz="0" w:space="0" w:color="auto"/>
      </w:divBdr>
    </w:div>
    <w:div w:id="1191068558">
      <w:bodyDiv w:val="1"/>
      <w:marLeft w:val="0"/>
      <w:marRight w:val="0"/>
      <w:marTop w:val="0"/>
      <w:marBottom w:val="0"/>
      <w:divBdr>
        <w:top w:val="none" w:sz="0" w:space="0" w:color="auto"/>
        <w:left w:val="none" w:sz="0" w:space="0" w:color="auto"/>
        <w:bottom w:val="none" w:sz="0" w:space="0" w:color="auto"/>
        <w:right w:val="none" w:sz="0" w:space="0" w:color="auto"/>
      </w:divBdr>
    </w:div>
    <w:div w:id="1191070767">
      <w:bodyDiv w:val="1"/>
      <w:marLeft w:val="0"/>
      <w:marRight w:val="0"/>
      <w:marTop w:val="0"/>
      <w:marBottom w:val="0"/>
      <w:divBdr>
        <w:top w:val="none" w:sz="0" w:space="0" w:color="auto"/>
        <w:left w:val="none" w:sz="0" w:space="0" w:color="auto"/>
        <w:bottom w:val="none" w:sz="0" w:space="0" w:color="auto"/>
        <w:right w:val="none" w:sz="0" w:space="0" w:color="auto"/>
      </w:divBdr>
    </w:div>
    <w:div w:id="1191335637">
      <w:bodyDiv w:val="1"/>
      <w:marLeft w:val="0"/>
      <w:marRight w:val="0"/>
      <w:marTop w:val="0"/>
      <w:marBottom w:val="0"/>
      <w:divBdr>
        <w:top w:val="none" w:sz="0" w:space="0" w:color="auto"/>
        <w:left w:val="none" w:sz="0" w:space="0" w:color="auto"/>
        <w:bottom w:val="none" w:sz="0" w:space="0" w:color="auto"/>
        <w:right w:val="none" w:sz="0" w:space="0" w:color="auto"/>
      </w:divBdr>
    </w:div>
    <w:div w:id="1191335779">
      <w:bodyDiv w:val="1"/>
      <w:marLeft w:val="0"/>
      <w:marRight w:val="0"/>
      <w:marTop w:val="0"/>
      <w:marBottom w:val="0"/>
      <w:divBdr>
        <w:top w:val="none" w:sz="0" w:space="0" w:color="auto"/>
        <w:left w:val="none" w:sz="0" w:space="0" w:color="auto"/>
        <w:bottom w:val="none" w:sz="0" w:space="0" w:color="auto"/>
        <w:right w:val="none" w:sz="0" w:space="0" w:color="auto"/>
      </w:divBdr>
    </w:div>
    <w:div w:id="1191458948">
      <w:bodyDiv w:val="1"/>
      <w:marLeft w:val="0"/>
      <w:marRight w:val="0"/>
      <w:marTop w:val="0"/>
      <w:marBottom w:val="0"/>
      <w:divBdr>
        <w:top w:val="none" w:sz="0" w:space="0" w:color="auto"/>
        <w:left w:val="none" w:sz="0" w:space="0" w:color="auto"/>
        <w:bottom w:val="none" w:sz="0" w:space="0" w:color="auto"/>
        <w:right w:val="none" w:sz="0" w:space="0" w:color="auto"/>
      </w:divBdr>
    </w:div>
    <w:div w:id="1191528358">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646262">
      <w:bodyDiv w:val="1"/>
      <w:marLeft w:val="0"/>
      <w:marRight w:val="0"/>
      <w:marTop w:val="0"/>
      <w:marBottom w:val="0"/>
      <w:divBdr>
        <w:top w:val="none" w:sz="0" w:space="0" w:color="auto"/>
        <w:left w:val="none" w:sz="0" w:space="0" w:color="auto"/>
        <w:bottom w:val="none" w:sz="0" w:space="0" w:color="auto"/>
        <w:right w:val="none" w:sz="0" w:space="0" w:color="auto"/>
      </w:divBdr>
    </w:div>
    <w:div w:id="1191718539">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1990537">
      <w:bodyDiv w:val="1"/>
      <w:marLeft w:val="0"/>
      <w:marRight w:val="0"/>
      <w:marTop w:val="0"/>
      <w:marBottom w:val="0"/>
      <w:divBdr>
        <w:top w:val="none" w:sz="0" w:space="0" w:color="auto"/>
        <w:left w:val="none" w:sz="0" w:space="0" w:color="auto"/>
        <w:bottom w:val="none" w:sz="0" w:space="0" w:color="auto"/>
        <w:right w:val="none" w:sz="0" w:space="0" w:color="auto"/>
      </w:divBdr>
    </w:div>
    <w:div w:id="1192256639">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05423">
      <w:bodyDiv w:val="1"/>
      <w:marLeft w:val="0"/>
      <w:marRight w:val="0"/>
      <w:marTop w:val="0"/>
      <w:marBottom w:val="0"/>
      <w:divBdr>
        <w:top w:val="none" w:sz="0" w:space="0" w:color="auto"/>
        <w:left w:val="none" w:sz="0" w:space="0" w:color="auto"/>
        <w:bottom w:val="none" w:sz="0" w:space="0" w:color="auto"/>
        <w:right w:val="none" w:sz="0" w:space="0" w:color="auto"/>
      </w:divBdr>
    </w:div>
    <w:div w:id="1192305581">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494154">
      <w:bodyDiv w:val="1"/>
      <w:marLeft w:val="0"/>
      <w:marRight w:val="0"/>
      <w:marTop w:val="0"/>
      <w:marBottom w:val="0"/>
      <w:divBdr>
        <w:top w:val="none" w:sz="0" w:space="0" w:color="auto"/>
        <w:left w:val="none" w:sz="0" w:space="0" w:color="auto"/>
        <w:bottom w:val="none" w:sz="0" w:space="0" w:color="auto"/>
        <w:right w:val="none" w:sz="0" w:space="0" w:color="auto"/>
      </w:divBdr>
    </w:div>
    <w:div w:id="1192718806">
      <w:bodyDiv w:val="1"/>
      <w:marLeft w:val="0"/>
      <w:marRight w:val="0"/>
      <w:marTop w:val="0"/>
      <w:marBottom w:val="0"/>
      <w:divBdr>
        <w:top w:val="none" w:sz="0" w:space="0" w:color="auto"/>
        <w:left w:val="none" w:sz="0" w:space="0" w:color="auto"/>
        <w:bottom w:val="none" w:sz="0" w:space="0" w:color="auto"/>
        <w:right w:val="none" w:sz="0" w:space="0" w:color="auto"/>
      </w:divBdr>
    </w:div>
    <w:div w:id="1192721173">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2916517">
      <w:bodyDiv w:val="1"/>
      <w:marLeft w:val="0"/>
      <w:marRight w:val="0"/>
      <w:marTop w:val="0"/>
      <w:marBottom w:val="0"/>
      <w:divBdr>
        <w:top w:val="none" w:sz="0" w:space="0" w:color="auto"/>
        <w:left w:val="none" w:sz="0" w:space="0" w:color="auto"/>
        <w:bottom w:val="none" w:sz="0" w:space="0" w:color="auto"/>
        <w:right w:val="none" w:sz="0" w:space="0" w:color="auto"/>
      </w:divBdr>
    </w:div>
    <w:div w:id="1192954974">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3470">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3307001">
      <w:bodyDiv w:val="1"/>
      <w:marLeft w:val="0"/>
      <w:marRight w:val="0"/>
      <w:marTop w:val="0"/>
      <w:marBottom w:val="0"/>
      <w:divBdr>
        <w:top w:val="none" w:sz="0" w:space="0" w:color="auto"/>
        <w:left w:val="none" w:sz="0" w:space="0" w:color="auto"/>
        <w:bottom w:val="none" w:sz="0" w:space="0" w:color="auto"/>
        <w:right w:val="none" w:sz="0" w:space="0" w:color="auto"/>
      </w:divBdr>
    </w:div>
    <w:div w:id="1193345926">
      <w:bodyDiv w:val="1"/>
      <w:marLeft w:val="0"/>
      <w:marRight w:val="0"/>
      <w:marTop w:val="0"/>
      <w:marBottom w:val="0"/>
      <w:divBdr>
        <w:top w:val="none" w:sz="0" w:space="0" w:color="auto"/>
        <w:left w:val="none" w:sz="0" w:space="0" w:color="auto"/>
        <w:bottom w:val="none" w:sz="0" w:space="0" w:color="auto"/>
        <w:right w:val="none" w:sz="0" w:space="0" w:color="auto"/>
      </w:divBdr>
    </w:div>
    <w:div w:id="1193348202">
      <w:bodyDiv w:val="1"/>
      <w:marLeft w:val="0"/>
      <w:marRight w:val="0"/>
      <w:marTop w:val="0"/>
      <w:marBottom w:val="0"/>
      <w:divBdr>
        <w:top w:val="none" w:sz="0" w:space="0" w:color="auto"/>
        <w:left w:val="none" w:sz="0" w:space="0" w:color="auto"/>
        <w:bottom w:val="none" w:sz="0" w:space="0" w:color="auto"/>
        <w:right w:val="none" w:sz="0" w:space="0" w:color="auto"/>
      </w:divBdr>
    </w:div>
    <w:div w:id="1193374242">
      <w:bodyDiv w:val="1"/>
      <w:marLeft w:val="0"/>
      <w:marRight w:val="0"/>
      <w:marTop w:val="0"/>
      <w:marBottom w:val="0"/>
      <w:divBdr>
        <w:top w:val="none" w:sz="0" w:space="0" w:color="auto"/>
        <w:left w:val="none" w:sz="0" w:space="0" w:color="auto"/>
        <w:bottom w:val="none" w:sz="0" w:space="0" w:color="auto"/>
        <w:right w:val="none" w:sz="0" w:space="0" w:color="auto"/>
      </w:divBdr>
    </w:div>
    <w:div w:id="1193376190">
      <w:bodyDiv w:val="1"/>
      <w:marLeft w:val="0"/>
      <w:marRight w:val="0"/>
      <w:marTop w:val="0"/>
      <w:marBottom w:val="0"/>
      <w:divBdr>
        <w:top w:val="none" w:sz="0" w:space="0" w:color="auto"/>
        <w:left w:val="none" w:sz="0" w:space="0" w:color="auto"/>
        <w:bottom w:val="none" w:sz="0" w:space="0" w:color="auto"/>
        <w:right w:val="none" w:sz="0" w:space="0" w:color="auto"/>
      </w:divBdr>
    </w:div>
    <w:div w:id="1193376515">
      <w:bodyDiv w:val="1"/>
      <w:marLeft w:val="0"/>
      <w:marRight w:val="0"/>
      <w:marTop w:val="0"/>
      <w:marBottom w:val="0"/>
      <w:divBdr>
        <w:top w:val="none" w:sz="0" w:space="0" w:color="auto"/>
        <w:left w:val="none" w:sz="0" w:space="0" w:color="auto"/>
        <w:bottom w:val="none" w:sz="0" w:space="0" w:color="auto"/>
        <w:right w:val="none" w:sz="0" w:space="0" w:color="auto"/>
      </w:divBdr>
    </w:div>
    <w:div w:id="1193416621">
      <w:bodyDiv w:val="1"/>
      <w:marLeft w:val="0"/>
      <w:marRight w:val="0"/>
      <w:marTop w:val="0"/>
      <w:marBottom w:val="0"/>
      <w:divBdr>
        <w:top w:val="none" w:sz="0" w:space="0" w:color="auto"/>
        <w:left w:val="none" w:sz="0" w:space="0" w:color="auto"/>
        <w:bottom w:val="none" w:sz="0" w:space="0" w:color="auto"/>
        <w:right w:val="none" w:sz="0" w:space="0" w:color="auto"/>
      </w:divBdr>
    </w:div>
    <w:div w:id="1193498471">
      <w:bodyDiv w:val="1"/>
      <w:marLeft w:val="0"/>
      <w:marRight w:val="0"/>
      <w:marTop w:val="0"/>
      <w:marBottom w:val="0"/>
      <w:divBdr>
        <w:top w:val="none" w:sz="0" w:space="0" w:color="auto"/>
        <w:left w:val="none" w:sz="0" w:space="0" w:color="auto"/>
        <w:bottom w:val="none" w:sz="0" w:space="0" w:color="auto"/>
        <w:right w:val="none" w:sz="0" w:space="0" w:color="auto"/>
      </w:divBdr>
    </w:div>
    <w:div w:id="1193500170">
      <w:bodyDiv w:val="1"/>
      <w:marLeft w:val="0"/>
      <w:marRight w:val="0"/>
      <w:marTop w:val="0"/>
      <w:marBottom w:val="0"/>
      <w:divBdr>
        <w:top w:val="none" w:sz="0" w:space="0" w:color="auto"/>
        <w:left w:val="none" w:sz="0" w:space="0" w:color="auto"/>
        <w:bottom w:val="none" w:sz="0" w:space="0" w:color="auto"/>
        <w:right w:val="none" w:sz="0" w:space="0" w:color="auto"/>
      </w:divBdr>
    </w:div>
    <w:div w:id="1193689210">
      <w:bodyDiv w:val="1"/>
      <w:marLeft w:val="0"/>
      <w:marRight w:val="0"/>
      <w:marTop w:val="0"/>
      <w:marBottom w:val="0"/>
      <w:divBdr>
        <w:top w:val="none" w:sz="0" w:space="0" w:color="auto"/>
        <w:left w:val="none" w:sz="0" w:space="0" w:color="auto"/>
        <w:bottom w:val="none" w:sz="0" w:space="0" w:color="auto"/>
        <w:right w:val="none" w:sz="0" w:space="0" w:color="auto"/>
      </w:divBdr>
    </w:div>
    <w:div w:id="1193689434">
      <w:bodyDiv w:val="1"/>
      <w:marLeft w:val="0"/>
      <w:marRight w:val="0"/>
      <w:marTop w:val="0"/>
      <w:marBottom w:val="0"/>
      <w:divBdr>
        <w:top w:val="none" w:sz="0" w:space="0" w:color="auto"/>
        <w:left w:val="none" w:sz="0" w:space="0" w:color="auto"/>
        <w:bottom w:val="none" w:sz="0" w:space="0" w:color="auto"/>
        <w:right w:val="none" w:sz="0" w:space="0" w:color="auto"/>
      </w:divBdr>
    </w:div>
    <w:div w:id="1193691976">
      <w:bodyDiv w:val="1"/>
      <w:marLeft w:val="0"/>
      <w:marRight w:val="0"/>
      <w:marTop w:val="0"/>
      <w:marBottom w:val="0"/>
      <w:divBdr>
        <w:top w:val="none" w:sz="0" w:space="0" w:color="auto"/>
        <w:left w:val="none" w:sz="0" w:space="0" w:color="auto"/>
        <w:bottom w:val="none" w:sz="0" w:space="0" w:color="auto"/>
        <w:right w:val="none" w:sz="0" w:space="0" w:color="auto"/>
      </w:divBdr>
    </w:div>
    <w:div w:id="1193805685">
      <w:bodyDiv w:val="1"/>
      <w:marLeft w:val="0"/>
      <w:marRight w:val="0"/>
      <w:marTop w:val="0"/>
      <w:marBottom w:val="0"/>
      <w:divBdr>
        <w:top w:val="none" w:sz="0" w:space="0" w:color="auto"/>
        <w:left w:val="none" w:sz="0" w:space="0" w:color="auto"/>
        <w:bottom w:val="none" w:sz="0" w:space="0" w:color="auto"/>
        <w:right w:val="none" w:sz="0" w:space="0" w:color="auto"/>
      </w:divBdr>
    </w:div>
    <w:div w:id="1193810921">
      <w:bodyDiv w:val="1"/>
      <w:marLeft w:val="0"/>
      <w:marRight w:val="0"/>
      <w:marTop w:val="0"/>
      <w:marBottom w:val="0"/>
      <w:divBdr>
        <w:top w:val="none" w:sz="0" w:space="0" w:color="auto"/>
        <w:left w:val="none" w:sz="0" w:space="0" w:color="auto"/>
        <w:bottom w:val="none" w:sz="0" w:space="0" w:color="auto"/>
        <w:right w:val="none" w:sz="0" w:space="0" w:color="auto"/>
      </w:divBdr>
    </w:div>
    <w:div w:id="1193886706">
      <w:bodyDiv w:val="1"/>
      <w:marLeft w:val="0"/>
      <w:marRight w:val="0"/>
      <w:marTop w:val="0"/>
      <w:marBottom w:val="0"/>
      <w:divBdr>
        <w:top w:val="none" w:sz="0" w:space="0" w:color="auto"/>
        <w:left w:val="none" w:sz="0" w:space="0" w:color="auto"/>
        <w:bottom w:val="none" w:sz="0" w:space="0" w:color="auto"/>
        <w:right w:val="none" w:sz="0" w:space="0" w:color="auto"/>
      </w:divBdr>
    </w:div>
    <w:div w:id="1194000488">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155399">
      <w:bodyDiv w:val="1"/>
      <w:marLeft w:val="0"/>
      <w:marRight w:val="0"/>
      <w:marTop w:val="0"/>
      <w:marBottom w:val="0"/>
      <w:divBdr>
        <w:top w:val="none" w:sz="0" w:space="0" w:color="auto"/>
        <w:left w:val="none" w:sz="0" w:space="0" w:color="auto"/>
        <w:bottom w:val="none" w:sz="0" w:space="0" w:color="auto"/>
        <w:right w:val="none" w:sz="0" w:space="0" w:color="auto"/>
      </w:divBdr>
    </w:div>
    <w:div w:id="1194340243">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4424174">
      <w:bodyDiv w:val="1"/>
      <w:marLeft w:val="0"/>
      <w:marRight w:val="0"/>
      <w:marTop w:val="0"/>
      <w:marBottom w:val="0"/>
      <w:divBdr>
        <w:top w:val="none" w:sz="0" w:space="0" w:color="auto"/>
        <w:left w:val="none" w:sz="0" w:space="0" w:color="auto"/>
        <w:bottom w:val="none" w:sz="0" w:space="0" w:color="auto"/>
        <w:right w:val="none" w:sz="0" w:space="0" w:color="auto"/>
      </w:divBdr>
    </w:div>
    <w:div w:id="1194656025">
      <w:bodyDiv w:val="1"/>
      <w:marLeft w:val="0"/>
      <w:marRight w:val="0"/>
      <w:marTop w:val="0"/>
      <w:marBottom w:val="0"/>
      <w:divBdr>
        <w:top w:val="none" w:sz="0" w:space="0" w:color="auto"/>
        <w:left w:val="none" w:sz="0" w:space="0" w:color="auto"/>
        <w:bottom w:val="none" w:sz="0" w:space="0" w:color="auto"/>
        <w:right w:val="none" w:sz="0" w:space="0" w:color="auto"/>
      </w:divBdr>
    </w:div>
    <w:div w:id="1194660046">
      <w:bodyDiv w:val="1"/>
      <w:marLeft w:val="0"/>
      <w:marRight w:val="0"/>
      <w:marTop w:val="0"/>
      <w:marBottom w:val="0"/>
      <w:divBdr>
        <w:top w:val="none" w:sz="0" w:space="0" w:color="auto"/>
        <w:left w:val="none" w:sz="0" w:space="0" w:color="auto"/>
        <w:bottom w:val="none" w:sz="0" w:space="0" w:color="auto"/>
        <w:right w:val="none" w:sz="0" w:space="0" w:color="auto"/>
      </w:divBdr>
    </w:div>
    <w:div w:id="1194732447">
      <w:bodyDiv w:val="1"/>
      <w:marLeft w:val="0"/>
      <w:marRight w:val="0"/>
      <w:marTop w:val="0"/>
      <w:marBottom w:val="0"/>
      <w:divBdr>
        <w:top w:val="none" w:sz="0" w:space="0" w:color="auto"/>
        <w:left w:val="none" w:sz="0" w:space="0" w:color="auto"/>
        <w:bottom w:val="none" w:sz="0" w:space="0" w:color="auto"/>
        <w:right w:val="none" w:sz="0" w:space="0" w:color="auto"/>
      </w:divBdr>
    </w:div>
    <w:div w:id="1194805661">
      <w:bodyDiv w:val="1"/>
      <w:marLeft w:val="0"/>
      <w:marRight w:val="0"/>
      <w:marTop w:val="0"/>
      <w:marBottom w:val="0"/>
      <w:divBdr>
        <w:top w:val="none" w:sz="0" w:space="0" w:color="auto"/>
        <w:left w:val="none" w:sz="0" w:space="0" w:color="auto"/>
        <w:bottom w:val="none" w:sz="0" w:space="0" w:color="auto"/>
        <w:right w:val="none" w:sz="0" w:space="0" w:color="auto"/>
      </w:divBdr>
    </w:div>
    <w:div w:id="1194881930">
      <w:bodyDiv w:val="1"/>
      <w:marLeft w:val="0"/>
      <w:marRight w:val="0"/>
      <w:marTop w:val="0"/>
      <w:marBottom w:val="0"/>
      <w:divBdr>
        <w:top w:val="none" w:sz="0" w:space="0" w:color="auto"/>
        <w:left w:val="none" w:sz="0" w:space="0" w:color="auto"/>
        <w:bottom w:val="none" w:sz="0" w:space="0" w:color="auto"/>
        <w:right w:val="none" w:sz="0" w:space="0" w:color="auto"/>
      </w:divBdr>
    </w:div>
    <w:div w:id="1194920963">
      <w:bodyDiv w:val="1"/>
      <w:marLeft w:val="0"/>
      <w:marRight w:val="0"/>
      <w:marTop w:val="0"/>
      <w:marBottom w:val="0"/>
      <w:divBdr>
        <w:top w:val="none" w:sz="0" w:space="0" w:color="auto"/>
        <w:left w:val="none" w:sz="0" w:space="0" w:color="auto"/>
        <w:bottom w:val="none" w:sz="0" w:space="0" w:color="auto"/>
        <w:right w:val="none" w:sz="0" w:space="0" w:color="auto"/>
      </w:divBdr>
    </w:div>
    <w:div w:id="1194996092">
      <w:bodyDiv w:val="1"/>
      <w:marLeft w:val="0"/>
      <w:marRight w:val="0"/>
      <w:marTop w:val="0"/>
      <w:marBottom w:val="0"/>
      <w:divBdr>
        <w:top w:val="none" w:sz="0" w:space="0" w:color="auto"/>
        <w:left w:val="none" w:sz="0" w:space="0" w:color="auto"/>
        <w:bottom w:val="none" w:sz="0" w:space="0" w:color="auto"/>
        <w:right w:val="none" w:sz="0" w:space="0" w:color="auto"/>
      </w:divBdr>
    </w:div>
    <w:div w:id="1195120771">
      <w:bodyDiv w:val="1"/>
      <w:marLeft w:val="0"/>
      <w:marRight w:val="0"/>
      <w:marTop w:val="0"/>
      <w:marBottom w:val="0"/>
      <w:divBdr>
        <w:top w:val="none" w:sz="0" w:space="0" w:color="auto"/>
        <w:left w:val="none" w:sz="0" w:space="0" w:color="auto"/>
        <w:bottom w:val="none" w:sz="0" w:space="0" w:color="auto"/>
        <w:right w:val="none" w:sz="0" w:space="0" w:color="auto"/>
      </w:divBdr>
    </w:div>
    <w:div w:id="1195390299">
      <w:bodyDiv w:val="1"/>
      <w:marLeft w:val="0"/>
      <w:marRight w:val="0"/>
      <w:marTop w:val="0"/>
      <w:marBottom w:val="0"/>
      <w:divBdr>
        <w:top w:val="none" w:sz="0" w:space="0" w:color="auto"/>
        <w:left w:val="none" w:sz="0" w:space="0" w:color="auto"/>
        <w:bottom w:val="none" w:sz="0" w:space="0" w:color="auto"/>
        <w:right w:val="none" w:sz="0" w:space="0" w:color="auto"/>
      </w:divBdr>
    </w:div>
    <w:div w:id="1195508572">
      <w:bodyDiv w:val="1"/>
      <w:marLeft w:val="0"/>
      <w:marRight w:val="0"/>
      <w:marTop w:val="0"/>
      <w:marBottom w:val="0"/>
      <w:divBdr>
        <w:top w:val="none" w:sz="0" w:space="0" w:color="auto"/>
        <w:left w:val="none" w:sz="0" w:space="0" w:color="auto"/>
        <w:bottom w:val="none" w:sz="0" w:space="0" w:color="auto"/>
        <w:right w:val="none" w:sz="0" w:space="0" w:color="auto"/>
      </w:divBdr>
    </w:div>
    <w:div w:id="1195731667">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850869">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28378">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39173">
      <w:bodyDiv w:val="1"/>
      <w:marLeft w:val="0"/>
      <w:marRight w:val="0"/>
      <w:marTop w:val="0"/>
      <w:marBottom w:val="0"/>
      <w:divBdr>
        <w:top w:val="none" w:sz="0" w:space="0" w:color="auto"/>
        <w:left w:val="none" w:sz="0" w:space="0" w:color="auto"/>
        <w:bottom w:val="none" w:sz="0" w:space="0" w:color="auto"/>
        <w:right w:val="none" w:sz="0" w:space="0" w:color="auto"/>
      </w:divBdr>
    </w:div>
    <w:div w:id="1196040387">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230545">
      <w:bodyDiv w:val="1"/>
      <w:marLeft w:val="0"/>
      <w:marRight w:val="0"/>
      <w:marTop w:val="0"/>
      <w:marBottom w:val="0"/>
      <w:divBdr>
        <w:top w:val="none" w:sz="0" w:space="0" w:color="auto"/>
        <w:left w:val="none" w:sz="0" w:space="0" w:color="auto"/>
        <w:bottom w:val="none" w:sz="0" w:space="0" w:color="auto"/>
        <w:right w:val="none" w:sz="0" w:space="0" w:color="auto"/>
      </w:divBdr>
    </w:div>
    <w:div w:id="1196231041">
      <w:bodyDiv w:val="1"/>
      <w:marLeft w:val="0"/>
      <w:marRight w:val="0"/>
      <w:marTop w:val="0"/>
      <w:marBottom w:val="0"/>
      <w:divBdr>
        <w:top w:val="none" w:sz="0" w:space="0" w:color="auto"/>
        <w:left w:val="none" w:sz="0" w:space="0" w:color="auto"/>
        <w:bottom w:val="none" w:sz="0" w:space="0" w:color="auto"/>
        <w:right w:val="none" w:sz="0" w:space="0" w:color="auto"/>
      </w:divBdr>
    </w:div>
    <w:div w:id="1196310036">
      <w:bodyDiv w:val="1"/>
      <w:marLeft w:val="0"/>
      <w:marRight w:val="0"/>
      <w:marTop w:val="0"/>
      <w:marBottom w:val="0"/>
      <w:divBdr>
        <w:top w:val="none" w:sz="0" w:space="0" w:color="auto"/>
        <w:left w:val="none" w:sz="0" w:space="0" w:color="auto"/>
        <w:bottom w:val="none" w:sz="0" w:space="0" w:color="auto"/>
        <w:right w:val="none" w:sz="0" w:space="0" w:color="auto"/>
      </w:divBdr>
    </w:div>
    <w:div w:id="1196311228">
      <w:bodyDiv w:val="1"/>
      <w:marLeft w:val="0"/>
      <w:marRight w:val="0"/>
      <w:marTop w:val="0"/>
      <w:marBottom w:val="0"/>
      <w:divBdr>
        <w:top w:val="none" w:sz="0" w:space="0" w:color="auto"/>
        <w:left w:val="none" w:sz="0" w:space="0" w:color="auto"/>
        <w:bottom w:val="none" w:sz="0" w:space="0" w:color="auto"/>
        <w:right w:val="none" w:sz="0" w:space="0" w:color="auto"/>
      </w:divBdr>
    </w:div>
    <w:div w:id="1196580862">
      <w:bodyDiv w:val="1"/>
      <w:marLeft w:val="0"/>
      <w:marRight w:val="0"/>
      <w:marTop w:val="0"/>
      <w:marBottom w:val="0"/>
      <w:divBdr>
        <w:top w:val="none" w:sz="0" w:space="0" w:color="auto"/>
        <w:left w:val="none" w:sz="0" w:space="0" w:color="auto"/>
        <w:bottom w:val="none" w:sz="0" w:space="0" w:color="auto"/>
        <w:right w:val="none" w:sz="0" w:space="0" w:color="auto"/>
      </w:divBdr>
    </w:div>
    <w:div w:id="1196697453">
      <w:bodyDiv w:val="1"/>
      <w:marLeft w:val="0"/>
      <w:marRight w:val="0"/>
      <w:marTop w:val="0"/>
      <w:marBottom w:val="0"/>
      <w:divBdr>
        <w:top w:val="none" w:sz="0" w:space="0" w:color="auto"/>
        <w:left w:val="none" w:sz="0" w:space="0" w:color="auto"/>
        <w:bottom w:val="none" w:sz="0" w:space="0" w:color="auto"/>
        <w:right w:val="none" w:sz="0" w:space="0" w:color="auto"/>
      </w:divBdr>
    </w:div>
    <w:div w:id="1196697823">
      <w:bodyDiv w:val="1"/>
      <w:marLeft w:val="0"/>
      <w:marRight w:val="0"/>
      <w:marTop w:val="0"/>
      <w:marBottom w:val="0"/>
      <w:divBdr>
        <w:top w:val="none" w:sz="0" w:space="0" w:color="auto"/>
        <w:left w:val="none" w:sz="0" w:space="0" w:color="auto"/>
        <w:bottom w:val="none" w:sz="0" w:space="0" w:color="auto"/>
        <w:right w:val="none" w:sz="0" w:space="0" w:color="auto"/>
      </w:divBdr>
    </w:div>
    <w:div w:id="1196769381">
      <w:bodyDiv w:val="1"/>
      <w:marLeft w:val="0"/>
      <w:marRight w:val="0"/>
      <w:marTop w:val="0"/>
      <w:marBottom w:val="0"/>
      <w:divBdr>
        <w:top w:val="none" w:sz="0" w:space="0" w:color="auto"/>
        <w:left w:val="none" w:sz="0" w:space="0" w:color="auto"/>
        <w:bottom w:val="none" w:sz="0" w:space="0" w:color="auto"/>
        <w:right w:val="none" w:sz="0" w:space="0" w:color="auto"/>
      </w:divBdr>
    </w:div>
    <w:div w:id="1196844765">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6967452">
      <w:bodyDiv w:val="1"/>
      <w:marLeft w:val="0"/>
      <w:marRight w:val="0"/>
      <w:marTop w:val="0"/>
      <w:marBottom w:val="0"/>
      <w:divBdr>
        <w:top w:val="none" w:sz="0" w:space="0" w:color="auto"/>
        <w:left w:val="none" w:sz="0" w:space="0" w:color="auto"/>
        <w:bottom w:val="none" w:sz="0" w:space="0" w:color="auto"/>
        <w:right w:val="none" w:sz="0" w:space="0" w:color="auto"/>
      </w:divBdr>
    </w:div>
    <w:div w:id="1197083255">
      <w:bodyDiv w:val="1"/>
      <w:marLeft w:val="0"/>
      <w:marRight w:val="0"/>
      <w:marTop w:val="0"/>
      <w:marBottom w:val="0"/>
      <w:divBdr>
        <w:top w:val="none" w:sz="0" w:space="0" w:color="auto"/>
        <w:left w:val="none" w:sz="0" w:space="0" w:color="auto"/>
        <w:bottom w:val="none" w:sz="0" w:space="0" w:color="auto"/>
        <w:right w:val="none" w:sz="0" w:space="0" w:color="auto"/>
      </w:divBdr>
    </w:div>
    <w:div w:id="1197085350">
      <w:bodyDiv w:val="1"/>
      <w:marLeft w:val="0"/>
      <w:marRight w:val="0"/>
      <w:marTop w:val="0"/>
      <w:marBottom w:val="0"/>
      <w:divBdr>
        <w:top w:val="none" w:sz="0" w:space="0" w:color="auto"/>
        <w:left w:val="none" w:sz="0" w:space="0" w:color="auto"/>
        <w:bottom w:val="none" w:sz="0" w:space="0" w:color="auto"/>
        <w:right w:val="none" w:sz="0" w:space="0" w:color="auto"/>
      </w:divBdr>
    </w:div>
    <w:div w:id="1197235607">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7426091">
      <w:bodyDiv w:val="1"/>
      <w:marLeft w:val="0"/>
      <w:marRight w:val="0"/>
      <w:marTop w:val="0"/>
      <w:marBottom w:val="0"/>
      <w:divBdr>
        <w:top w:val="none" w:sz="0" w:space="0" w:color="auto"/>
        <w:left w:val="none" w:sz="0" w:space="0" w:color="auto"/>
        <w:bottom w:val="none" w:sz="0" w:space="0" w:color="auto"/>
        <w:right w:val="none" w:sz="0" w:space="0" w:color="auto"/>
      </w:divBdr>
    </w:div>
    <w:div w:id="1197548860">
      <w:bodyDiv w:val="1"/>
      <w:marLeft w:val="0"/>
      <w:marRight w:val="0"/>
      <w:marTop w:val="0"/>
      <w:marBottom w:val="0"/>
      <w:divBdr>
        <w:top w:val="none" w:sz="0" w:space="0" w:color="auto"/>
        <w:left w:val="none" w:sz="0" w:space="0" w:color="auto"/>
        <w:bottom w:val="none" w:sz="0" w:space="0" w:color="auto"/>
        <w:right w:val="none" w:sz="0" w:space="0" w:color="auto"/>
      </w:divBdr>
    </w:div>
    <w:div w:id="1197619628">
      <w:bodyDiv w:val="1"/>
      <w:marLeft w:val="0"/>
      <w:marRight w:val="0"/>
      <w:marTop w:val="0"/>
      <w:marBottom w:val="0"/>
      <w:divBdr>
        <w:top w:val="none" w:sz="0" w:space="0" w:color="auto"/>
        <w:left w:val="none" w:sz="0" w:space="0" w:color="auto"/>
        <w:bottom w:val="none" w:sz="0" w:space="0" w:color="auto"/>
        <w:right w:val="none" w:sz="0" w:space="0" w:color="auto"/>
      </w:divBdr>
    </w:div>
    <w:div w:id="1197889527">
      <w:bodyDiv w:val="1"/>
      <w:marLeft w:val="0"/>
      <w:marRight w:val="0"/>
      <w:marTop w:val="0"/>
      <w:marBottom w:val="0"/>
      <w:divBdr>
        <w:top w:val="none" w:sz="0" w:space="0" w:color="auto"/>
        <w:left w:val="none" w:sz="0" w:space="0" w:color="auto"/>
        <w:bottom w:val="none" w:sz="0" w:space="0" w:color="auto"/>
        <w:right w:val="none" w:sz="0" w:space="0" w:color="auto"/>
      </w:divBdr>
    </w:div>
    <w:div w:id="1197934248">
      <w:bodyDiv w:val="1"/>
      <w:marLeft w:val="0"/>
      <w:marRight w:val="0"/>
      <w:marTop w:val="0"/>
      <w:marBottom w:val="0"/>
      <w:divBdr>
        <w:top w:val="none" w:sz="0" w:space="0" w:color="auto"/>
        <w:left w:val="none" w:sz="0" w:space="0" w:color="auto"/>
        <w:bottom w:val="none" w:sz="0" w:space="0" w:color="auto"/>
        <w:right w:val="none" w:sz="0" w:space="0" w:color="auto"/>
      </w:divBdr>
    </w:div>
    <w:div w:id="1198202101">
      <w:bodyDiv w:val="1"/>
      <w:marLeft w:val="0"/>
      <w:marRight w:val="0"/>
      <w:marTop w:val="0"/>
      <w:marBottom w:val="0"/>
      <w:divBdr>
        <w:top w:val="none" w:sz="0" w:space="0" w:color="auto"/>
        <w:left w:val="none" w:sz="0" w:space="0" w:color="auto"/>
        <w:bottom w:val="none" w:sz="0" w:space="0" w:color="auto"/>
        <w:right w:val="none" w:sz="0" w:space="0" w:color="auto"/>
      </w:divBdr>
    </w:div>
    <w:div w:id="1198276495">
      <w:bodyDiv w:val="1"/>
      <w:marLeft w:val="0"/>
      <w:marRight w:val="0"/>
      <w:marTop w:val="0"/>
      <w:marBottom w:val="0"/>
      <w:divBdr>
        <w:top w:val="none" w:sz="0" w:space="0" w:color="auto"/>
        <w:left w:val="none" w:sz="0" w:space="0" w:color="auto"/>
        <w:bottom w:val="none" w:sz="0" w:space="0" w:color="auto"/>
        <w:right w:val="none" w:sz="0" w:space="0" w:color="auto"/>
      </w:divBdr>
    </w:div>
    <w:div w:id="1198279383">
      <w:bodyDiv w:val="1"/>
      <w:marLeft w:val="0"/>
      <w:marRight w:val="0"/>
      <w:marTop w:val="0"/>
      <w:marBottom w:val="0"/>
      <w:divBdr>
        <w:top w:val="none" w:sz="0" w:space="0" w:color="auto"/>
        <w:left w:val="none" w:sz="0" w:space="0" w:color="auto"/>
        <w:bottom w:val="none" w:sz="0" w:space="0" w:color="auto"/>
        <w:right w:val="none" w:sz="0" w:space="0" w:color="auto"/>
      </w:divBdr>
    </w:div>
    <w:div w:id="1198356275">
      <w:bodyDiv w:val="1"/>
      <w:marLeft w:val="0"/>
      <w:marRight w:val="0"/>
      <w:marTop w:val="0"/>
      <w:marBottom w:val="0"/>
      <w:divBdr>
        <w:top w:val="none" w:sz="0" w:space="0" w:color="auto"/>
        <w:left w:val="none" w:sz="0" w:space="0" w:color="auto"/>
        <w:bottom w:val="none" w:sz="0" w:space="0" w:color="auto"/>
        <w:right w:val="none" w:sz="0" w:space="0" w:color="auto"/>
      </w:divBdr>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473219">
      <w:bodyDiv w:val="1"/>
      <w:marLeft w:val="0"/>
      <w:marRight w:val="0"/>
      <w:marTop w:val="0"/>
      <w:marBottom w:val="0"/>
      <w:divBdr>
        <w:top w:val="none" w:sz="0" w:space="0" w:color="auto"/>
        <w:left w:val="none" w:sz="0" w:space="0" w:color="auto"/>
        <w:bottom w:val="none" w:sz="0" w:space="0" w:color="auto"/>
        <w:right w:val="none" w:sz="0" w:space="0" w:color="auto"/>
      </w:divBdr>
    </w:div>
    <w:div w:id="1198549262">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052963">
      <w:bodyDiv w:val="1"/>
      <w:marLeft w:val="0"/>
      <w:marRight w:val="0"/>
      <w:marTop w:val="0"/>
      <w:marBottom w:val="0"/>
      <w:divBdr>
        <w:top w:val="none" w:sz="0" w:space="0" w:color="auto"/>
        <w:left w:val="none" w:sz="0" w:space="0" w:color="auto"/>
        <w:bottom w:val="none" w:sz="0" w:space="0" w:color="auto"/>
        <w:right w:val="none" w:sz="0" w:space="0" w:color="auto"/>
      </w:divBdr>
    </w:div>
    <w:div w:id="1199122547">
      <w:bodyDiv w:val="1"/>
      <w:marLeft w:val="0"/>
      <w:marRight w:val="0"/>
      <w:marTop w:val="0"/>
      <w:marBottom w:val="0"/>
      <w:divBdr>
        <w:top w:val="none" w:sz="0" w:space="0" w:color="auto"/>
        <w:left w:val="none" w:sz="0" w:space="0" w:color="auto"/>
        <w:bottom w:val="none" w:sz="0" w:space="0" w:color="auto"/>
        <w:right w:val="none" w:sz="0" w:space="0" w:color="auto"/>
      </w:divBdr>
    </w:div>
    <w:div w:id="1199123498">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316830">
      <w:bodyDiv w:val="1"/>
      <w:marLeft w:val="0"/>
      <w:marRight w:val="0"/>
      <w:marTop w:val="0"/>
      <w:marBottom w:val="0"/>
      <w:divBdr>
        <w:top w:val="none" w:sz="0" w:space="0" w:color="auto"/>
        <w:left w:val="none" w:sz="0" w:space="0" w:color="auto"/>
        <w:bottom w:val="none" w:sz="0" w:space="0" w:color="auto"/>
        <w:right w:val="none" w:sz="0" w:space="0" w:color="auto"/>
      </w:divBdr>
    </w:div>
    <w:div w:id="1199318999">
      <w:bodyDiv w:val="1"/>
      <w:marLeft w:val="0"/>
      <w:marRight w:val="0"/>
      <w:marTop w:val="0"/>
      <w:marBottom w:val="0"/>
      <w:divBdr>
        <w:top w:val="none" w:sz="0" w:space="0" w:color="auto"/>
        <w:left w:val="none" w:sz="0" w:space="0" w:color="auto"/>
        <w:bottom w:val="none" w:sz="0" w:space="0" w:color="auto"/>
        <w:right w:val="none" w:sz="0" w:space="0" w:color="auto"/>
      </w:divBdr>
    </w:div>
    <w:div w:id="1199657721">
      <w:bodyDiv w:val="1"/>
      <w:marLeft w:val="0"/>
      <w:marRight w:val="0"/>
      <w:marTop w:val="0"/>
      <w:marBottom w:val="0"/>
      <w:divBdr>
        <w:top w:val="none" w:sz="0" w:space="0" w:color="auto"/>
        <w:left w:val="none" w:sz="0" w:space="0" w:color="auto"/>
        <w:bottom w:val="none" w:sz="0" w:space="0" w:color="auto"/>
        <w:right w:val="none" w:sz="0" w:space="0" w:color="auto"/>
      </w:divBdr>
    </w:div>
    <w:div w:id="1199703353">
      <w:bodyDiv w:val="1"/>
      <w:marLeft w:val="0"/>
      <w:marRight w:val="0"/>
      <w:marTop w:val="0"/>
      <w:marBottom w:val="0"/>
      <w:divBdr>
        <w:top w:val="none" w:sz="0" w:space="0" w:color="auto"/>
        <w:left w:val="none" w:sz="0" w:space="0" w:color="auto"/>
        <w:bottom w:val="none" w:sz="0" w:space="0" w:color="auto"/>
        <w:right w:val="none" w:sz="0" w:space="0" w:color="auto"/>
      </w:divBdr>
    </w:div>
    <w:div w:id="1199704503">
      <w:bodyDiv w:val="1"/>
      <w:marLeft w:val="0"/>
      <w:marRight w:val="0"/>
      <w:marTop w:val="0"/>
      <w:marBottom w:val="0"/>
      <w:divBdr>
        <w:top w:val="none" w:sz="0" w:space="0" w:color="auto"/>
        <w:left w:val="none" w:sz="0" w:space="0" w:color="auto"/>
        <w:bottom w:val="none" w:sz="0" w:space="0" w:color="auto"/>
        <w:right w:val="none" w:sz="0" w:space="0" w:color="auto"/>
      </w:divBdr>
    </w:div>
    <w:div w:id="1199930618">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241906">
      <w:bodyDiv w:val="1"/>
      <w:marLeft w:val="0"/>
      <w:marRight w:val="0"/>
      <w:marTop w:val="0"/>
      <w:marBottom w:val="0"/>
      <w:divBdr>
        <w:top w:val="none" w:sz="0" w:space="0" w:color="auto"/>
        <w:left w:val="none" w:sz="0" w:space="0" w:color="auto"/>
        <w:bottom w:val="none" w:sz="0" w:space="0" w:color="auto"/>
        <w:right w:val="none" w:sz="0" w:space="0" w:color="auto"/>
      </w:divBdr>
    </w:div>
    <w:div w:id="1200435985">
      <w:bodyDiv w:val="1"/>
      <w:marLeft w:val="0"/>
      <w:marRight w:val="0"/>
      <w:marTop w:val="0"/>
      <w:marBottom w:val="0"/>
      <w:divBdr>
        <w:top w:val="none" w:sz="0" w:space="0" w:color="auto"/>
        <w:left w:val="none" w:sz="0" w:space="0" w:color="auto"/>
        <w:bottom w:val="none" w:sz="0" w:space="0" w:color="auto"/>
        <w:right w:val="none" w:sz="0" w:space="0" w:color="auto"/>
      </w:divBdr>
    </w:div>
    <w:div w:id="12006315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0900134">
      <w:bodyDiv w:val="1"/>
      <w:marLeft w:val="0"/>
      <w:marRight w:val="0"/>
      <w:marTop w:val="0"/>
      <w:marBottom w:val="0"/>
      <w:divBdr>
        <w:top w:val="none" w:sz="0" w:space="0" w:color="auto"/>
        <w:left w:val="none" w:sz="0" w:space="0" w:color="auto"/>
        <w:bottom w:val="none" w:sz="0" w:space="0" w:color="auto"/>
        <w:right w:val="none" w:sz="0" w:space="0" w:color="auto"/>
      </w:divBdr>
    </w:div>
    <w:div w:id="1201238280">
      <w:bodyDiv w:val="1"/>
      <w:marLeft w:val="0"/>
      <w:marRight w:val="0"/>
      <w:marTop w:val="0"/>
      <w:marBottom w:val="0"/>
      <w:divBdr>
        <w:top w:val="none" w:sz="0" w:space="0" w:color="auto"/>
        <w:left w:val="none" w:sz="0" w:space="0" w:color="auto"/>
        <w:bottom w:val="none" w:sz="0" w:space="0" w:color="auto"/>
        <w:right w:val="none" w:sz="0" w:space="0" w:color="auto"/>
      </w:divBdr>
    </w:div>
    <w:div w:id="1201239904">
      <w:bodyDiv w:val="1"/>
      <w:marLeft w:val="0"/>
      <w:marRight w:val="0"/>
      <w:marTop w:val="0"/>
      <w:marBottom w:val="0"/>
      <w:divBdr>
        <w:top w:val="none" w:sz="0" w:space="0" w:color="auto"/>
        <w:left w:val="none" w:sz="0" w:space="0" w:color="auto"/>
        <w:bottom w:val="none" w:sz="0" w:space="0" w:color="auto"/>
        <w:right w:val="none" w:sz="0" w:space="0" w:color="auto"/>
      </w:divBdr>
    </w:div>
    <w:div w:id="1201355448">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623847">
      <w:bodyDiv w:val="1"/>
      <w:marLeft w:val="0"/>
      <w:marRight w:val="0"/>
      <w:marTop w:val="0"/>
      <w:marBottom w:val="0"/>
      <w:divBdr>
        <w:top w:val="none" w:sz="0" w:space="0" w:color="auto"/>
        <w:left w:val="none" w:sz="0" w:space="0" w:color="auto"/>
        <w:bottom w:val="none" w:sz="0" w:space="0" w:color="auto"/>
        <w:right w:val="none" w:sz="0" w:space="0" w:color="auto"/>
      </w:divBdr>
    </w:div>
    <w:div w:id="1201631908">
      <w:bodyDiv w:val="1"/>
      <w:marLeft w:val="0"/>
      <w:marRight w:val="0"/>
      <w:marTop w:val="0"/>
      <w:marBottom w:val="0"/>
      <w:divBdr>
        <w:top w:val="none" w:sz="0" w:space="0" w:color="auto"/>
        <w:left w:val="none" w:sz="0" w:space="0" w:color="auto"/>
        <w:bottom w:val="none" w:sz="0" w:space="0" w:color="auto"/>
        <w:right w:val="none" w:sz="0" w:space="0" w:color="auto"/>
      </w:divBdr>
    </w:div>
    <w:div w:id="1201669825">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820913">
      <w:bodyDiv w:val="1"/>
      <w:marLeft w:val="0"/>
      <w:marRight w:val="0"/>
      <w:marTop w:val="0"/>
      <w:marBottom w:val="0"/>
      <w:divBdr>
        <w:top w:val="none" w:sz="0" w:space="0" w:color="auto"/>
        <w:left w:val="none" w:sz="0" w:space="0" w:color="auto"/>
        <w:bottom w:val="none" w:sz="0" w:space="0" w:color="auto"/>
        <w:right w:val="none" w:sz="0" w:space="0" w:color="auto"/>
      </w:divBdr>
    </w:div>
    <w:div w:id="1201892758">
      <w:bodyDiv w:val="1"/>
      <w:marLeft w:val="0"/>
      <w:marRight w:val="0"/>
      <w:marTop w:val="0"/>
      <w:marBottom w:val="0"/>
      <w:divBdr>
        <w:top w:val="none" w:sz="0" w:space="0" w:color="auto"/>
        <w:left w:val="none" w:sz="0" w:space="0" w:color="auto"/>
        <w:bottom w:val="none" w:sz="0" w:space="0" w:color="auto"/>
        <w:right w:val="none" w:sz="0" w:space="0" w:color="auto"/>
      </w:divBdr>
    </w:div>
    <w:div w:id="1201895693">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283762">
      <w:bodyDiv w:val="1"/>
      <w:marLeft w:val="0"/>
      <w:marRight w:val="0"/>
      <w:marTop w:val="0"/>
      <w:marBottom w:val="0"/>
      <w:divBdr>
        <w:top w:val="none" w:sz="0" w:space="0" w:color="auto"/>
        <w:left w:val="none" w:sz="0" w:space="0" w:color="auto"/>
        <w:bottom w:val="none" w:sz="0" w:space="0" w:color="auto"/>
        <w:right w:val="none" w:sz="0" w:space="0" w:color="auto"/>
      </w:divBdr>
    </w:div>
    <w:div w:id="1202399350">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785388">
      <w:bodyDiv w:val="1"/>
      <w:marLeft w:val="0"/>
      <w:marRight w:val="0"/>
      <w:marTop w:val="0"/>
      <w:marBottom w:val="0"/>
      <w:divBdr>
        <w:top w:val="none" w:sz="0" w:space="0" w:color="auto"/>
        <w:left w:val="none" w:sz="0" w:space="0" w:color="auto"/>
        <w:bottom w:val="none" w:sz="0" w:space="0" w:color="auto"/>
        <w:right w:val="none" w:sz="0" w:space="0" w:color="auto"/>
      </w:divBdr>
    </w:div>
    <w:div w:id="1202787241">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129510">
      <w:bodyDiv w:val="1"/>
      <w:marLeft w:val="0"/>
      <w:marRight w:val="0"/>
      <w:marTop w:val="0"/>
      <w:marBottom w:val="0"/>
      <w:divBdr>
        <w:top w:val="none" w:sz="0" w:space="0" w:color="auto"/>
        <w:left w:val="none" w:sz="0" w:space="0" w:color="auto"/>
        <w:bottom w:val="none" w:sz="0" w:space="0" w:color="auto"/>
        <w:right w:val="none" w:sz="0" w:space="0" w:color="auto"/>
      </w:divBdr>
    </w:div>
    <w:div w:id="1203178167">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246829">
      <w:bodyDiv w:val="1"/>
      <w:marLeft w:val="0"/>
      <w:marRight w:val="0"/>
      <w:marTop w:val="0"/>
      <w:marBottom w:val="0"/>
      <w:divBdr>
        <w:top w:val="none" w:sz="0" w:space="0" w:color="auto"/>
        <w:left w:val="none" w:sz="0" w:space="0" w:color="auto"/>
        <w:bottom w:val="none" w:sz="0" w:space="0" w:color="auto"/>
        <w:right w:val="none" w:sz="0" w:space="0" w:color="auto"/>
      </w:divBdr>
    </w:div>
    <w:div w:id="1203399090">
      <w:bodyDiv w:val="1"/>
      <w:marLeft w:val="0"/>
      <w:marRight w:val="0"/>
      <w:marTop w:val="0"/>
      <w:marBottom w:val="0"/>
      <w:divBdr>
        <w:top w:val="none" w:sz="0" w:space="0" w:color="auto"/>
        <w:left w:val="none" w:sz="0" w:space="0" w:color="auto"/>
        <w:bottom w:val="none" w:sz="0" w:space="0" w:color="auto"/>
        <w:right w:val="none" w:sz="0" w:space="0" w:color="auto"/>
      </w:divBdr>
    </w:div>
    <w:div w:id="1203588954">
      <w:bodyDiv w:val="1"/>
      <w:marLeft w:val="0"/>
      <w:marRight w:val="0"/>
      <w:marTop w:val="0"/>
      <w:marBottom w:val="0"/>
      <w:divBdr>
        <w:top w:val="none" w:sz="0" w:space="0" w:color="auto"/>
        <w:left w:val="none" w:sz="0" w:space="0" w:color="auto"/>
        <w:bottom w:val="none" w:sz="0" w:space="0" w:color="auto"/>
        <w:right w:val="none" w:sz="0" w:space="0" w:color="auto"/>
      </w:divBdr>
    </w:div>
    <w:div w:id="1203591350">
      <w:bodyDiv w:val="1"/>
      <w:marLeft w:val="0"/>
      <w:marRight w:val="0"/>
      <w:marTop w:val="0"/>
      <w:marBottom w:val="0"/>
      <w:divBdr>
        <w:top w:val="none" w:sz="0" w:space="0" w:color="auto"/>
        <w:left w:val="none" w:sz="0" w:space="0" w:color="auto"/>
        <w:bottom w:val="none" w:sz="0" w:space="0" w:color="auto"/>
        <w:right w:val="none" w:sz="0" w:space="0" w:color="auto"/>
      </w:divBdr>
    </w:div>
    <w:div w:id="1203634465">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783725">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3903244">
      <w:bodyDiv w:val="1"/>
      <w:marLeft w:val="0"/>
      <w:marRight w:val="0"/>
      <w:marTop w:val="0"/>
      <w:marBottom w:val="0"/>
      <w:divBdr>
        <w:top w:val="none" w:sz="0" w:space="0" w:color="auto"/>
        <w:left w:val="none" w:sz="0" w:space="0" w:color="auto"/>
        <w:bottom w:val="none" w:sz="0" w:space="0" w:color="auto"/>
        <w:right w:val="none" w:sz="0" w:space="0" w:color="auto"/>
      </w:divBdr>
    </w:div>
    <w:div w:id="1204250507">
      <w:bodyDiv w:val="1"/>
      <w:marLeft w:val="0"/>
      <w:marRight w:val="0"/>
      <w:marTop w:val="0"/>
      <w:marBottom w:val="0"/>
      <w:divBdr>
        <w:top w:val="none" w:sz="0" w:space="0" w:color="auto"/>
        <w:left w:val="none" w:sz="0" w:space="0" w:color="auto"/>
        <w:bottom w:val="none" w:sz="0" w:space="0" w:color="auto"/>
        <w:right w:val="none" w:sz="0" w:space="0" w:color="auto"/>
      </w:divBdr>
    </w:div>
    <w:div w:id="1204363358">
      <w:bodyDiv w:val="1"/>
      <w:marLeft w:val="0"/>
      <w:marRight w:val="0"/>
      <w:marTop w:val="0"/>
      <w:marBottom w:val="0"/>
      <w:divBdr>
        <w:top w:val="none" w:sz="0" w:space="0" w:color="auto"/>
        <w:left w:val="none" w:sz="0" w:space="0" w:color="auto"/>
        <w:bottom w:val="none" w:sz="0" w:space="0" w:color="auto"/>
        <w:right w:val="none" w:sz="0" w:space="0" w:color="auto"/>
      </w:divBdr>
    </w:div>
    <w:div w:id="1204631508">
      <w:bodyDiv w:val="1"/>
      <w:marLeft w:val="0"/>
      <w:marRight w:val="0"/>
      <w:marTop w:val="0"/>
      <w:marBottom w:val="0"/>
      <w:divBdr>
        <w:top w:val="none" w:sz="0" w:space="0" w:color="auto"/>
        <w:left w:val="none" w:sz="0" w:space="0" w:color="auto"/>
        <w:bottom w:val="none" w:sz="0" w:space="0" w:color="auto"/>
        <w:right w:val="none" w:sz="0" w:space="0" w:color="auto"/>
      </w:divBdr>
    </w:div>
    <w:div w:id="1204826648">
      <w:bodyDiv w:val="1"/>
      <w:marLeft w:val="0"/>
      <w:marRight w:val="0"/>
      <w:marTop w:val="0"/>
      <w:marBottom w:val="0"/>
      <w:divBdr>
        <w:top w:val="none" w:sz="0" w:space="0" w:color="auto"/>
        <w:left w:val="none" w:sz="0" w:space="0" w:color="auto"/>
        <w:bottom w:val="none" w:sz="0" w:space="0" w:color="auto"/>
        <w:right w:val="none" w:sz="0" w:space="0" w:color="auto"/>
      </w:divBdr>
    </w:div>
    <w:div w:id="1204977064">
      <w:bodyDiv w:val="1"/>
      <w:marLeft w:val="0"/>
      <w:marRight w:val="0"/>
      <w:marTop w:val="0"/>
      <w:marBottom w:val="0"/>
      <w:divBdr>
        <w:top w:val="none" w:sz="0" w:space="0" w:color="auto"/>
        <w:left w:val="none" w:sz="0" w:space="0" w:color="auto"/>
        <w:bottom w:val="none" w:sz="0" w:space="0" w:color="auto"/>
        <w:right w:val="none" w:sz="0" w:space="0" w:color="auto"/>
      </w:divBdr>
    </w:div>
    <w:div w:id="1205023388">
      <w:bodyDiv w:val="1"/>
      <w:marLeft w:val="0"/>
      <w:marRight w:val="0"/>
      <w:marTop w:val="0"/>
      <w:marBottom w:val="0"/>
      <w:divBdr>
        <w:top w:val="none" w:sz="0" w:space="0" w:color="auto"/>
        <w:left w:val="none" w:sz="0" w:space="0" w:color="auto"/>
        <w:bottom w:val="none" w:sz="0" w:space="0" w:color="auto"/>
        <w:right w:val="none" w:sz="0" w:space="0" w:color="auto"/>
      </w:divBdr>
    </w:div>
    <w:div w:id="1205094302">
      <w:bodyDiv w:val="1"/>
      <w:marLeft w:val="0"/>
      <w:marRight w:val="0"/>
      <w:marTop w:val="0"/>
      <w:marBottom w:val="0"/>
      <w:divBdr>
        <w:top w:val="none" w:sz="0" w:space="0" w:color="auto"/>
        <w:left w:val="none" w:sz="0" w:space="0" w:color="auto"/>
        <w:bottom w:val="none" w:sz="0" w:space="0" w:color="auto"/>
        <w:right w:val="none" w:sz="0" w:space="0" w:color="auto"/>
      </w:divBdr>
    </w:div>
    <w:div w:id="1205095835">
      <w:bodyDiv w:val="1"/>
      <w:marLeft w:val="0"/>
      <w:marRight w:val="0"/>
      <w:marTop w:val="0"/>
      <w:marBottom w:val="0"/>
      <w:divBdr>
        <w:top w:val="none" w:sz="0" w:space="0" w:color="auto"/>
        <w:left w:val="none" w:sz="0" w:space="0" w:color="auto"/>
        <w:bottom w:val="none" w:sz="0" w:space="0" w:color="auto"/>
        <w:right w:val="none" w:sz="0" w:space="0" w:color="auto"/>
      </w:divBdr>
    </w:div>
    <w:div w:id="1205210872">
      <w:bodyDiv w:val="1"/>
      <w:marLeft w:val="0"/>
      <w:marRight w:val="0"/>
      <w:marTop w:val="0"/>
      <w:marBottom w:val="0"/>
      <w:divBdr>
        <w:top w:val="none" w:sz="0" w:space="0" w:color="auto"/>
        <w:left w:val="none" w:sz="0" w:space="0" w:color="auto"/>
        <w:bottom w:val="none" w:sz="0" w:space="0" w:color="auto"/>
        <w:right w:val="none" w:sz="0" w:space="0" w:color="auto"/>
      </w:divBdr>
    </w:div>
    <w:div w:id="1205215623">
      <w:bodyDiv w:val="1"/>
      <w:marLeft w:val="0"/>
      <w:marRight w:val="0"/>
      <w:marTop w:val="0"/>
      <w:marBottom w:val="0"/>
      <w:divBdr>
        <w:top w:val="none" w:sz="0" w:space="0" w:color="auto"/>
        <w:left w:val="none" w:sz="0" w:space="0" w:color="auto"/>
        <w:bottom w:val="none" w:sz="0" w:space="0" w:color="auto"/>
        <w:right w:val="none" w:sz="0" w:space="0" w:color="auto"/>
      </w:divBdr>
    </w:div>
    <w:div w:id="1205216710">
      <w:bodyDiv w:val="1"/>
      <w:marLeft w:val="0"/>
      <w:marRight w:val="0"/>
      <w:marTop w:val="0"/>
      <w:marBottom w:val="0"/>
      <w:divBdr>
        <w:top w:val="none" w:sz="0" w:space="0" w:color="auto"/>
        <w:left w:val="none" w:sz="0" w:space="0" w:color="auto"/>
        <w:bottom w:val="none" w:sz="0" w:space="0" w:color="auto"/>
        <w:right w:val="none" w:sz="0" w:space="0" w:color="auto"/>
      </w:divBdr>
    </w:div>
    <w:div w:id="1205219518">
      <w:bodyDiv w:val="1"/>
      <w:marLeft w:val="0"/>
      <w:marRight w:val="0"/>
      <w:marTop w:val="0"/>
      <w:marBottom w:val="0"/>
      <w:divBdr>
        <w:top w:val="none" w:sz="0" w:space="0" w:color="auto"/>
        <w:left w:val="none" w:sz="0" w:space="0" w:color="auto"/>
        <w:bottom w:val="none" w:sz="0" w:space="0" w:color="auto"/>
        <w:right w:val="none" w:sz="0" w:space="0" w:color="auto"/>
      </w:divBdr>
    </w:div>
    <w:div w:id="1205295152">
      <w:bodyDiv w:val="1"/>
      <w:marLeft w:val="0"/>
      <w:marRight w:val="0"/>
      <w:marTop w:val="0"/>
      <w:marBottom w:val="0"/>
      <w:divBdr>
        <w:top w:val="none" w:sz="0" w:space="0" w:color="auto"/>
        <w:left w:val="none" w:sz="0" w:space="0" w:color="auto"/>
        <w:bottom w:val="none" w:sz="0" w:space="0" w:color="auto"/>
        <w:right w:val="none" w:sz="0" w:space="0" w:color="auto"/>
      </w:divBdr>
    </w:div>
    <w:div w:id="1205364605">
      <w:bodyDiv w:val="1"/>
      <w:marLeft w:val="0"/>
      <w:marRight w:val="0"/>
      <w:marTop w:val="0"/>
      <w:marBottom w:val="0"/>
      <w:divBdr>
        <w:top w:val="none" w:sz="0" w:space="0" w:color="auto"/>
        <w:left w:val="none" w:sz="0" w:space="0" w:color="auto"/>
        <w:bottom w:val="none" w:sz="0" w:space="0" w:color="auto"/>
        <w:right w:val="none" w:sz="0" w:space="0" w:color="auto"/>
      </w:divBdr>
    </w:div>
    <w:div w:id="1205407418">
      <w:bodyDiv w:val="1"/>
      <w:marLeft w:val="0"/>
      <w:marRight w:val="0"/>
      <w:marTop w:val="0"/>
      <w:marBottom w:val="0"/>
      <w:divBdr>
        <w:top w:val="none" w:sz="0" w:space="0" w:color="auto"/>
        <w:left w:val="none" w:sz="0" w:space="0" w:color="auto"/>
        <w:bottom w:val="none" w:sz="0" w:space="0" w:color="auto"/>
        <w:right w:val="none" w:sz="0" w:space="0" w:color="auto"/>
      </w:divBdr>
    </w:div>
    <w:div w:id="1205412012">
      <w:bodyDiv w:val="1"/>
      <w:marLeft w:val="0"/>
      <w:marRight w:val="0"/>
      <w:marTop w:val="0"/>
      <w:marBottom w:val="0"/>
      <w:divBdr>
        <w:top w:val="none" w:sz="0" w:space="0" w:color="auto"/>
        <w:left w:val="none" w:sz="0" w:space="0" w:color="auto"/>
        <w:bottom w:val="none" w:sz="0" w:space="0" w:color="auto"/>
        <w:right w:val="none" w:sz="0" w:space="0" w:color="auto"/>
      </w:divBdr>
    </w:div>
    <w:div w:id="1205412309">
      <w:bodyDiv w:val="1"/>
      <w:marLeft w:val="0"/>
      <w:marRight w:val="0"/>
      <w:marTop w:val="0"/>
      <w:marBottom w:val="0"/>
      <w:divBdr>
        <w:top w:val="none" w:sz="0" w:space="0" w:color="auto"/>
        <w:left w:val="none" w:sz="0" w:space="0" w:color="auto"/>
        <w:bottom w:val="none" w:sz="0" w:space="0" w:color="auto"/>
        <w:right w:val="none" w:sz="0" w:space="0" w:color="auto"/>
      </w:divBdr>
    </w:div>
    <w:div w:id="1205412855">
      <w:bodyDiv w:val="1"/>
      <w:marLeft w:val="0"/>
      <w:marRight w:val="0"/>
      <w:marTop w:val="0"/>
      <w:marBottom w:val="0"/>
      <w:divBdr>
        <w:top w:val="none" w:sz="0" w:space="0" w:color="auto"/>
        <w:left w:val="none" w:sz="0" w:space="0" w:color="auto"/>
        <w:bottom w:val="none" w:sz="0" w:space="0" w:color="auto"/>
        <w:right w:val="none" w:sz="0" w:space="0" w:color="auto"/>
      </w:divBdr>
    </w:div>
    <w:div w:id="1205485092">
      <w:bodyDiv w:val="1"/>
      <w:marLeft w:val="0"/>
      <w:marRight w:val="0"/>
      <w:marTop w:val="0"/>
      <w:marBottom w:val="0"/>
      <w:divBdr>
        <w:top w:val="none" w:sz="0" w:space="0" w:color="auto"/>
        <w:left w:val="none" w:sz="0" w:space="0" w:color="auto"/>
        <w:bottom w:val="none" w:sz="0" w:space="0" w:color="auto"/>
        <w:right w:val="none" w:sz="0" w:space="0" w:color="auto"/>
      </w:divBdr>
    </w:div>
    <w:div w:id="1205629841">
      <w:bodyDiv w:val="1"/>
      <w:marLeft w:val="0"/>
      <w:marRight w:val="0"/>
      <w:marTop w:val="0"/>
      <w:marBottom w:val="0"/>
      <w:divBdr>
        <w:top w:val="none" w:sz="0" w:space="0" w:color="auto"/>
        <w:left w:val="none" w:sz="0" w:space="0" w:color="auto"/>
        <w:bottom w:val="none" w:sz="0" w:space="0" w:color="auto"/>
        <w:right w:val="none" w:sz="0" w:space="0" w:color="auto"/>
      </w:divBdr>
    </w:div>
    <w:div w:id="1205798383">
      <w:bodyDiv w:val="1"/>
      <w:marLeft w:val="0"/>
      <w:marRight w:val="0"/>
      <w:marTop w:val="0"/>
      <w:marBottom w:val="0"/>
      <w:divBdr>
        <w:top w:val="none" w:sz="0" w:space="0" w:color="auto"/>
        <w:left w:val="none" w:sz="0" w:space="0" w:color="auto"/>
        <w:bottom w:val="none" w:sz="0" w:space="0" w:color="auto"/>
        <w:right w:val="none" w:sz="0" w:space="0" w:color="auto"/>
      </w:divBdr>
    </w:div>
    <w:div w:id="1205825901">
      <w:bodyDiv w:val="1"/>
      <w:marLeft w:val="0"/>
      <w:marRight w:val="0"/>
      <w:marTop w:val="0"/>
      <w:marBottom w:val="0"/>
      <w:divBdr>
        <w:top w:val="none" w:sz="0" w:space="0" w:color="auto"/>
        <w:left w:val="none" w:sz="0" w:space="0" w:color="auto"/>
        <w:bottom w:val="none" w:sz="0" w:space="0" w:color="auto"/>
        <w:right w:val="none" w:sz="0" w:space="0" w:color="auto"/>
      </w:divBdr>
    </w:div>
    <w:div w:id="1205870554">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217692">
      <w:bodyDiv w:val="1"/>
      <w:marLeft w:val="0"/>
      <w:marRight w:val="0"/>
      <w:marTop w:val="0"/>
      <w:marBottom w:val="0"/>
      <w:divBdr>
        <w:top w:val="none" w:sz="0" w:space="0" w:color="auto"/>
        <w:left w:val="none" w:sz="0" w:space="0" w:color="auto"/>
        <w:bottom w:val="none" w:sz="0" w:space="0" w:color="auto"/>
        <w:right w:val="none" w:sz="0" w:space="0" w:color="auto"/>
      </w:divBdr>
    </w:div>
    <w:div w:id="1206455254">
      <w:bodyDiv w:val="1"/>
      <w:marLeft w:val="0"/>
      <w:marRight w:val="0"/>
      <w:marTop w:val="0"/>
      <w:marBottom w:val="0"/>
      <w:divBdr>
        <w:top w:val="none" w:sz="0" w:space="0" w:color="auto"/>
        <w:left w:val="none" w:sz="0" w:space="0" w:color="auto"/>
        <w:bottom w:val="none" w:sz="0" w:space="0" w:color="auto"/>
        <w:right w:val="none" w:sz="0" w:space="0" w:color="auto"/>
      </w:divBdr>
    </w:div>
    <w:div w:id="1206484880">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680872">
      <w:bodyDiv w:val="1"/>
      <w:marLeft w:val="0"/>
      <w:marRight w:val="0"/>
      <w:marTop w:val="0"/>
      <w:marBottom w:val="0"/>
      <w:divBdr>
        <w:top w:val="none" w:sz="0" w:space="0" w:color="auto"/>
        <w:left w:val="none" w:sz="0" w:space="0" w:color="auto"/>
        <w:bottom w:val="none" w:sz="0" w:space="0" w:color="auto"/>
        <w:right w:val="none" w:sz="0" w:space="0" w:color="auto"/>
      </w:divBdr>
    </w:div>
    <w:div w:id="1206720350">
      <w:bodyDiv w:val="1"/>
      <w:marLeft w:val="0"/>
      <w:marRight w:val="0"/>
      <w:marTop w:val="0"/>
      <w:marBottom w:val="0"/>
      <w:divBdr>
        <w:top w:val="none" w:sz="0" w:space="0" w:color="auto"/>
        <w:left w:val="none" w:sz="0" w:space="0" w:color="auto"/>
        <w:bottom w:val="none" w:sz="0" w:space="0" w:color="auto"/>
        <w:right w:val="none" w:sz="0" w:space="0" w:color="auto"/>
      </w:divBdr>
    </w:div>
    <w:div w:id="1206789933">
      <w:bodyDiv w:val="1"/>
      <w:marLeft w:val="0"/>
      <w:marRight w:val="0"/>
      <w:marTop w:val="0"/>
      <w:marBottom w:val="0"/>
      <w:divBdr>
        <w:top w:val="none" w:sz="0" w:space="0" w:color="auto"/>
        <w:left w:val="none" w:sz="0" w:space="0" w:color="auto"/>
        <w:bottom w:val="none" w:sz="0" w:space="0" w:color="auto"/>
        <w:right w:val="none" w:sz="0" w:space="0" w:color="auto"/>
      </w:divBdr>
    </w:div>
    <w:div w:id="1206870753">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6943713">
      <w:bodyDiv w:val="1"/>
      <w:marLeft w:val="0"/>
      <w:marRight w:val="0"/>
      <w:marTop w:val="0"/>
      <w:marBottom w:val="0"/>
      <w:divBdr>
        <w:top w:val="none" w:sz="0" w:space="0" w:color="auto"/>
        <w:left w:val="none" w:sz="0" w:space="0" w:color="auto"/>
        <w:bottom w:val="none" w:sz="0" w:space="0" w:color="auto"/>
        <w:right w:val="none" w:sz="0" w:space="0" w:color="auto"/>
      </w:divBdr>
    </w:div>
    <w:div w:id="1207136026">
      <w:bodyDiv w:val="1"/>
      <w:marLeft w:val="0"/>
      <w:marRight w:val="0"/>
      <w:marTop w:val="0"/>
      <w:marBottom w:val="0"/>
      <w:divBdr>
        <w:top w:val="none" w:sz="0" w:space="0" w:color="auto"/>
        <w:left w:val="none" w:sz="0" w:space="0" w:color="auto"/>
        <w:bottom w:val="none" w:sz="0" w:space="0" w:color="auto"/>
        <w:right w:val="none" w:sz="0" w:space="0" w:color="auto"/>
      </w:divBdr>
    </w:div>
    <w:div w:id="1207256343">
      <w:bodyDiv w:val="1"/>
      <w:marLeft w:val="0"/>
      <w:marRight w:val="0"/>
      <w:marTop w:val="0"/>
      <w:marBottom w:val="0"/>
      <w:divBdr>
        <w:top w:val="none" w:sz="0" w:space="0" w:color="auto"/>
        <w:left w:val="none" w:sz="0" w:space="0" w:color="auto"/>
        <w:bottom w:val="none" w:sz="0" w:space="0" w:color="auto"/>
        <w:right w:val="none" w:sz="0" w:space="0" w:color="auto"/>
      </w:divBdr>
    </w:div>
    <w:div w:id="1207377666">
      <w:bodyDiv w:val="1"/>
      <w:marLeft w:val="0"/>
      <w:marRight w:val="0"/>
      <w:marTop w:val="0"/>
      <w:marBottom w:val="0"/>
      <w:divBdr>
        <w:top w:val="none" w:sz="0" w:space="0" w:color="auto"/>
        <w:left w:val="none" w:sz="0" w:space="0" w:color="auto"/>
        <w:bottom w:val="none" w:sz="0" w:space="0" w:color="auto"/>
        <w:right w:val="none" w:sz="0" w:space="0" w:color="auto"/>
      </w:divBdr>
    </w:div>
    <w:div w:id="1207638268">
      <w:bodyDiv w:val="1"/>
      <w:marLeft w:val="0"/>
      <w:marRight w:val="0"/>
      <w:marTop w:val="0"/>
      <w:marBottom w:val="0"/>
      <w:divBdr>
        <w:top w:val="none" w:sz="0" w:space="0" w:color="auto"/>
        <w:left w:val="none" w:sz="0" w:space="0" w:color="auto"/>
        <w:bottom w:val="none" w:sz="0" w:space="0" w:color="auto"/>
        <w:right w:val="none" w:sz="0" w:space="0" w:color="auto"/>
      </w:divBdr>
    </w:div>
    <w:div w:id="1207639365">
      <w:bodyDiv w:val="1"/>
      <w:marLeft w:val="0"/>
      <w:marRight w:val="0"/>
      <w:marTop w:val="0"/>
      <w:marBottom w:val="0"/>
      <w:divBdr>
        <w:top w:val="none" w:sz="0" w:space="0" w:color="auto"/>
        <w:left w:val="none" w:sz="0" w:space="0" w:color="auto"/>
        <w:bottom w:val="none" w:sz="0" w:space="0" w:color="auto"/>
        <w:right w:val="none" w:sz="0" w:space="0" w:color="auto"/>
      </w:divBdr>
    </w:div>
    <w:div w:id="1207716519">
      <w:bodyDiv w:val="1"/>
      <w:marLeft w:val="0"/>
      <w:marRight w:val="0"/>
      <w:marTop w:val="0"/>
      <w:marBottom w:val="0"/>
      <w:divBdr>
        <w:top w:val="none" w:sz="0" w:space="0" w:color="auto"/>
        <w:left w:val="none" w:sz="0" w:space="0" w:color="auto"/>
        <w:bottom w:val="none" w:sz="0" w:space="0" w:color="auto"/>
        <w:right w:val="none" w:sz="0" w:space="0" w:color="auto"/>
      </w:divBdr>
    </w:div>
    <w:div w:id="12077177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7794201">
      <w:bodyDiv w:val="1"/>
      <w:marLeft w:val="0"/>
      <w:marRight w:val="0"/>
      <w:marTop w:val="0"/>
      <w:marBottom w:val="0"/>
      <w:divBdr>
        <w:top w:val="none" w:sz="0" w:space="0" w:color="auto"/>
        <w:left w:val="none" w:sz="0" w:space="0" w:color="auto"/>
        <w:bottom w:val="none" w:sz="0" w:space="0" w:color="auto"/>
        <w:right w:val="none" w:sz="0" w:space="0" w:color="auto"/>
      </w:divBdr>
    </w:div>
    <w:div w:id="1207833306">
      <w:bodyDiv w:val="1"/>
      <w:marLeft w:val="0"/>
      <w:marRight w:val="0"/>
      <w:marTop w:val="0"/>
      <w:marBottom w:val="0"/>
      <w:divBdr>
        <w:top w:val="none" w:sz="0" w:space="0" w:color="auto"/>
        <w:left w:val="none" w:sz="0" w:space="0" w:color="auto"/>
        <w:bottom w:val="none" w:sz="0" w:space="0" w:color="auto"/>
        <w:right w:val="none" w:sz="0" w:space="0" w:color="auto"/>
      </w:divBdr>
    </w:div>
    <w:div w:id="1207838016">
      <w:bodyDiv w:val="1"/>
      <w:marLeft w:val="0"/>
      <w:marRight w:val="0"/>
      <w:marTop w:val="0"/>
      <w:marBottom w:val="0"/>
      <w:divBdr>
        <w:top w:val="none" w:sz="0" w:space="0" w:color="auto"/>
        <w:left w:val="none" w:sz="0" w:space="0" w:color="auto"/>
        <w:bottom w:val="none" w:sz="0" w:space="0" w:color="auto"/>
        <w:right w:val="none" w:sz="0" w:space="0" w:color="auto"/>
      </w:divBdr>
    </w:div>
    <w:div w:id="1207987421">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375703">
      <w:bodyDiv w:val="1"/>
      <w:marLeft w:val="0"/>
      <w:marRight w:val="0"/>
      <w:marTop w:val="0"/>
      <w:marBottom w:val="0"/>
      <w:divBdr>
        <w:top w:val="none" w:sz="0" w:space="0" w:color="auto"/>
        <w:left w:val="none" w:sz="0" w:space="0" w:color="auto"/>
        <w:bottom w:val="none" w:sz="0" w:space="0" w:color="auto"/>
        <w:right w:val="none" w:sz="0" w:space="0" w:color="auto"/>
      </w:divBdr>
    </w:div>
    <w:div w:id="1208563471">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8950262">
      <w:bodyDiv w:val="1"/>
      <w:marLeft w:val="0"/>
      <w:marRight w:val="0"/>
      <w:marTop w:val="0"/>
      <w:marBottom w:val="0"/>
      <w:divBdr>
        <w:top w:val="none" w:sz="0" w:space="0" w:color="auto"/>
        <w:left w:val="none" w:sz="0" w:space="0" w:color="auto"/>
        <w:bottom w:val="none" w:sz="0" w:space="0" w:color="auto"/>
        <w:right w:val="none" w:sz="0" w:space="0" w:color="auto"/>
      </w:divBdr>
    </w:div>
    <w:div w:id="1208952078">
      <w:bodyDiv w:val="1"/>
      <w:marLeft w:val="0"/>
      <w:marRight w:val="0"/>
      <w:marTop w:val="0"/>
      <w:marBottom w:val="0"/>
      <w:divBdr>
        <w:top w:val="none" w:sz="0" w:space="0" w:color="auto"/>
        <w:left w:val="none" w:sz="0" w:space="0" w:color="auto"/>
        <w:bottom w:val="none" w:sz="0" w:space="0" w:color="auto"/>
        <w:right w:val="none" w:sz="0" w:space="0" w:color="auto"/>
      </w:divBdr>
    </w:div>
    <w:div w:id="1209075055">
      <w:bodyDiv w:val="1"/>
      <w:marLeft w:val="0"/>
      <w:marRight w:val="0"/>
      <w:marTop w:val="0"/>
      <w:marBottom w:val="0"/>
      <w:divBdr>
        <w:top w:val="none" w:sz="0" w:space="0" w:color="auto"/>
        <w:left w:val="none" w:sz="0" w:space="0" w:color="auto"/>
        <w:bottom w:val="none" w:sz="0" w:space="0" w:color="auto"/>
        <w:right w:val="none" w:sz="0" w:space="0" w:color="auto"/>
      </w:divBdr>
    </w:div>
    <w:div w:id="1209219540">
      <w:bodyDiv w:val="1"/>
      <w:marLeft w:val="0"/>
      <w:marRight w:val="0"/>
      <w:marTop w:val="0"/>
      <w:marBottom w:val="0"/>
      <w:divBdr>
        <w:top w:val="none" w:sz="0" w:space="0" w:color="auto"/>
        <w:left w:val="none" w:sz="0" w:space="0" w:color="auto"/>
        <w:bottom w:val="none" w:sz="0" w:space="0" w:color="auto"/>
        <w:right w:val="none" w:sz="0" w:space="0" w:color="auto"/>
      </w:divBdr>
    </w:div>
    <w:div w:id="1209226885">
      <w:bodyDiv w:val="1"/>
      <w:marLeft w:val="0"/>
      <w:marRight w:val="0"/>
      <w:marTop w:val="0"/>
      <w:marBottom w:val="0"/>
      <w:divBdr>
        <w:top w:val="none" w:sz="0" w:space="0" w:color="auto"/>
        <w:left w:val="none" w:sz="0" w:space="0" w:color="auto"/>
        <w:bottom w:val="none" w:sz="0" w:space="0" w:color="auto"/>
        <w:right w:val="none" w:sz="0" w:space="0" w:color="auto"/>
      </w:divBdr>
    </w:div>
    <w:div w:id="1209336631">
      <w:bodyDiv w:val="1"/>
      <w:marLeft w:val="0"/>
      <w:marRight w:val="0"/>
      <w:marTop w:val="0"/>
      <w:marBottom w:val="0"/>
      <w:divBdr>
        <w:top w:val="none" w:sz="0" w:space="0" w:color="auto"/>
        <w:left w:val="none" w:sz="0" w:space="0" w:color="auto"/>
        <w:bottom w:val="none" w:sz="0" w:space="0" w:color="auto"/>
        <w:right w:val="none" w:sz="0" w:space="0" w:color="auto"/>
      </w:divBdr>
    </w:div>
    <w:div w:id="1209415156">
      <w:bodyDiv w:val="1"/>
      <w:marLeft w:val="0"/>
      <w:marRight w:val="0"/>
      <w:marTop w:val="0"/>
      <w:marBottom w:val="0"/>
      <w:divBdr>
        <w:top w:val="none" w:sz="0" w:space="0" w:color="auto"/>
        <w:left w:val="none" w:sz="0" w:space="0" w:color="auto"/>
        <w:bottom w:val="none" w:sz="0" w:space="0" w:color="auto"/>
        <w:right w:val="none" w:sz="0" w:space="0" w:color="auto"/>
      </w:divBdr>
    </w:div>
    <w:div w:id="1209490467">
      <w:bodyDiv w:val="1"/>
      <w:marLeft w:val="0"/>
      <w:marRight w:val="0"/>
      <w:marTop w:val="0"/>
      <w:marBottom w:val="0"/>
      <w:divBdr>
        <w:top w:val="none" w:sz="0" w:space="0" w:color="auto"/>
        <w:left w:val="none" w:sz="0" w:space="0" w:color="auto"/>
        <w:bottom w:val="none" w:sz="0" w:space="0" w:color="auto"/>
        <w:right w:val="none" w:sz="0" w:space="0" w:color="auto"/>
      </w:divBdr>
    </w:div>
    <w:div w:id="1209564378">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260083">
      <w:bodyDiv w:val="1"/>
      <w:marLeft w:val="0"/>
      <w:marRight w:val="0"/>
      <w:marTop w:val="0"/>
      <w:marBottom w:val="0"/>
      <w:divBdr>
        <w:top w:val="none" w:sz="0" w:space="0" w:color="auto"/>
        <w:left w:val="none" w:sz="0" w:space="0" w:color="auto"/>
        <w:bottom w:val="none" w:sz="0" w:space="0" w:color="auto"/>
        <w:right w:val="none" w:sz="0" w:space="0" w:color="auto"/>
      </w:divBdr>
    </w:div>
    <w:div w:id="1210386936">
      <w:bodyDiv w:val="1"/>
      <w:marLeft w:val="0"/>
      <w:marRight w:val="0"/>
      <w:marTop w:val="0"/>
      <w:marBottom w:val="0"/>
      <w:divBdr>
        <w:top w:val="none" w:sz="0" w:space="0" w:color="auto"/>
        <w:left w:val="none" w:sz="0" w:space="0" w:color="auto"/>
        <w:bottom w:val="none" w:sz="0" w:space="0" w:color="auto"/>
        <w:right w:val="none" w:sz="0" w:space="0" w:color="auto"/>
      </w:divBdr>
    </w:div>
    <w:div w:id="1210532006">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065715">
      <w:bodyDiv w:val="1"/>
      <w:marLeft w:val="0"/>
      <w:marRight w:val="0"/>
      <w:marTop w:val="0"/>
      <w:marBottom w:val="0"/>
      <w:divBdr>
        <w:top w:val="none" w:sz="0" w:space="0" w:color="auto"/>
        <w:left w:val="none" w:sz="0" w:space="0" w:color="auto"/>
        <w:bottom w:val="none" w:sz="0" w:space="0" w:color="auto"/>
        <w:right w:val="none" w:sz="0" w:space="0" w:color="auto"/>
      </w:divBdr>
    </w:div>
    <w:div w:id="1211069306">
      <w:bodyDiv w:val="1"/>
      <w:marLeft w:val="0"/>
      <w:marRight w:val="0"/>
      <w:marTop w:val="0"/>
      <w:marBottom w:val="0"/>
      <w:divBdr>
        <w:top w:val="none" w:sz="0" w:space="0" w:color="auto"/>
        <w:left w:val="none" w:sz="0" w:space="0" w:color="auto"/>
        <w:bottom w:val="none" w:sz="0" w:space="0" w:color="auto"/>
        <w:right w:val="none" w:sz="0" w:space="0" w:color="auto"/>
      </w:divBdr>
    </w:div>
    <w:div w:id="1211071317">
      <w:bodyDiv w:val="1"/>
      <w:marLeft w:val="0"/>
      <w:marRight w:val="0"/>
      <w:marTop w:val="0"/>
      <w:marBottom w:val="0"/>
      <w:divBdr>
        <w:top w:val="none" w:sz="0" w:space="0" w:color="auto"/>
        <w:left w:val="none" w:sz="0" w:space="0" w:color="auto"/>
        <w:bottom w:val="none" w:sz="0" w:space="0" w:color="auto"/>
        <w:right w:val="none" w:sz="0" w:space="0" w:color="auto"/>
      </w:divBdr>
    </w:div>
    <w:div w:id="1211108922">
      <w:bodyDiv w:val="1"/>
      <w:marLeft w:val="0"/>
      <w:marRight w:val="0"/>
      <w:marTop w:val="0"/>
      <w:marBottom w:val="0"/>
      <w:divBdr>
        <w:top w:val="none" w:sz="0" w:space="0" w:color="auto"/>
        <w:left w:val="none" w:sz="0" w:space="0" w:color="auto"/>
        <w:bottom w:val="none" w:sz="0" w:space="0" w:color="auto"/>
        <w:right w:val="none" w:sz="0" w:space="0" w:color="auto"/>
      </w:divBdr>
    </w:div>
    <w:div w:id="1211112050">
      <w:bodyDiv w:val="1"/>
      <w:marLeft w:val="0"/>
      <w:marRight w:val="0"/>
      <w:marTop w:val="0"/>
      <w:marBottom w:val="0"/>
      <w:divBdr>
        <w:top w:val="none" w:sz="0" w:space="0" w:color="auto"/>
        <w:left w:val="none" w:sz="0" w:space="0" w:color="auto"/>
        <w:bottom w:val="none" w:sz="0" w:space="0" w:color="auto"/>
        <w:right w:val="none" w:sz="0" w:space="0" w:color="auto"/>
      </w:divBdr>
    </w:div>
    <w:div w:id="1211115767">
      <w:bodyDiv w:val="1"/>
      <w:marLeft w:val="0"/>
      <w:marRight w:val="0"/>
      <w:marTop w:val="0"/>
      <w:marBottom w:val="0"/>
      <w:divBdr>
        <w:top w:val="none" w:sz="0" w:space="0" w:color="auto"/>
        <w:left w:val="none" w:sz="0" w:space="0" w:color="auto"/>
        <w:bottom w:val="none" w:sz="0" w:space="0" w:color="auto"/>
        <w:right w:val="none" w:sz="0" w:space="0" w:color="auto"/>
      </w:divBdr>
    </w:div>
    <w:div w:id="1211116327">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1309836">
      <w:bodyDiv w:val="1"/>
      <w:marLeft w:val="0"/>
      <w:marRight w:val="0"/>
      <w:marTop w:val="0"/>
      <w:marBottom w:val="0"/>
      <w:divBdr>
        <w:top w:val="none" w:sz="0" w:space="0" w:color="auto"/>
        <w:left w:val="none" w:sz="0" w:space="0" w:color="auto"/>
        <w:bottom w:val="none" w:sz="0" w:space="0" w:color="auto"/>
        <w:right w:val="none" w:sz="0" w:space="0" w:color="auto"/>
      </w:divBdr>
    </w:div>
    <w:div w:id="1211570898">
      <w:bodyDiv w:val="1"/>
      <w:marLeft w:val="0"/>
      <w:marRight w:val="0"/>
      <w:marTop w:val="0"/>
      <w:marBottom w:val="0"/>
      <w:divBdr>
        <w:top w:val="none" w:sz="0" w:space="0" w:color="auto"/>
        <w:left w:val="none" w:sz="0" w:space="0" w:color="auto"/>
        <w:bottom w:val="none" w:sz="0" w:space="0" w:color="auto"/>
        <w:right w:val="none" w:sz="0" w:space="0" w:color="auto"/>
      </w:divBdr>
    </w:div>
    <w:div w:id="1211578191">
      <w:bodyDiv w:val="1"/>
      <w:marLeft w:val="0"/>
      <w:marRight w:val="0"/>
      <w:marTop w:val="0"/>
      <w:marBottom w:val="0"/>
      <w:divBdr>
        <w:top w:val="none" w:sz="0" w:space="0" w:color="auto"/>
        <w:left w:val="none" w:sz="0" w:space="0" w:color="auto"/>
        <w:bottom w:val="none" w:sz="0" w:space="0" w:color="auto"/>
        <w:right w:val="none" w:sz="0" w:space="0" w:color="auto"/>
      </w:divBdr>
    </w:div>
    <w:div w:id="1211725193">
      <w:bodyDiv w:val="1"/>
      <w:marLeft w:val="0"/>
      <w:marRight w:val="0"/>
      <w:marTop w:val="0"/>
      <w:marBottom w:val="0"/>
      <w:divBdr>
        <w:top w:val="none" w:sz="0" w:space="0" w:color="auto"/>
        <w:left w:val="none" w:sz="0" w:space="0" w:color="auto"/>
        <w:bottom w:val="none" w:sz="0" w:space="0" w:color="auto"/>
        <w:right w:val="none" w:sz="0" w:space="0" w:color="auto"/>
      </w:divBdr>
    </w:div>
    <w:div w:id="1211769738">
      <w:bodyDiv w:val="1"/>
      <w:marLeft w:val="0"/>
      <w:marRight w:val="0"/>
      <w:marTop w:val="0"/>
      <w:marBottom w:val="0"/>
      <w:divBdr>
        <w:top w:val="none" w:sz="0" w:space="0" w:color="auto"/>
        <w:left w:val="none" w:sz="0" w:space="0" w:color="auto"/>
        <w:bottom w:val="none" w:sz="0" w:space="0" w:color="auto"/>
        <w:right w:val="none" w:sz="0" w:space="0" w:color="auto"/>
      </w:divBdr>
    </w:div>
    <w:div w:id="1211917605">
      <w:bodyDiv w:val="1"/>
      <w:marLeft w:val="0"/>
      <w:marRight w:val="0"/>
      <w:marTop w:val="0"/>
      <w:marBottom w:val="0"/>
      <w:divBdr>
        <w:top w:val="none" w:sz="0" w:space="0" w:color="auto"/>
        <w:left w:val="none" w:sz="0" w:space="0" w:color="auto"/>
        <w:bottom w:val="none" w:sz="0" w:space="0" w:color="auto"/>
        <w:right w:val="none" w:sz="0" w:space="0" w:color="auto"/>
      </w:divBdr>
    </w:div>
    <w:div w:id="1211920893">
      <w:bodyDiv w:val="1"/>
      <w:marLeft w:val="0"/>
      <w:marRight w:val="0"/>
      <w:marTop w:val="0"/>
      <w:marBottom w:val="0"/>
      <w:divBdr>
        <w:top w:val="none" w:sz="0" w:space="0" w:color="auto"/>
        <w:left w:val="none" w:sz="0" w:space="0" w:color="auto"/>
        <w:bottom w:val="none" w:sz="0" w:space="0" w:color="auto"/>
        <w:right w:val="none" w:sz="0" w:space="0" w:color="auto"/>
      </w:divBdr>
    </w:div>
    <w:div w:id="1212036949">
      <w:bodyDiv w:val="1"/>
      <w:marLeft w:val="0"/>
      <w:marRight w:val="0"/>
      <w:marTop w:val="0"/>
      <w:marBottom w:val="0"/>
      <w:divBdr>
        <w:top w:val="none" w:sz="0" w:space="0" w:color="auto"/>
        <w:left w:val="none" w:sz="0" w:space="0" w:color="auto"/>
        <w:bottom w:val="none" w:sz="0" w:space="0" w:color="auto"/>
        <w:right w:val="none" w:sz="0" w:space="0" w:color="auto"/>
      </w:divBdr>
    </w:div>
    <w:div w:id="1212038061">
      <w:bodyDiv w:val="1"/>
      <w:marLeft w:val="0"/>
      <w:marRight w:val="0"/>
      <w:marTop w:val="0"/>
      <w:marBottom w:val="0"/>
      <w:divBdr>
        <w:top w:val="none" w:sz="0" w:space="0" w:color="auto"/>
        <w:left w:val="none" w:sz="0" w:space="0" w:color="auto"/>
        <w:bottom w:val="none" w:sz="0" w:space="0" w:color="auto"/>
        <w:right w:val="none" w:sz="0" w:space="0" w:color="auto"/>
      </w:divBdr>
    </w:div>
    <w:div w:id="1212157469">
      <w:bodyDiv w:val="1"/>
      <w:marLeft w:val="0"/>
      <w:marRight w:val="0"/>
      <w:marTop w:val="0"/>
      <w:marBottom w:val="0"/>
      <w:divBdr>
        <w:top w:val="none" w:sz="0" w:space="0" w:color="auto"/>
        <w:left w:val="none" w:sz="0" w:space="0" w:color="auto"/>
        <w:bottom w:val="none" w:sz="0" w:space="0" w:color="auto"/>
        <w:right w:val="none" w:sz="0" w:space="0" w:color="auto"/>
      </w:divBdr>
    </w:div>
    <w:div w:id="1212303157">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2425037">
      <w:bodyDiv w:val="1"/>
      <w:marLeft w:val="0"/>
      <w:marRight w:val="0"/>
      <w:marTop w:val="0"/>
      <w:marBottom w:val="0"/>
      <w:divBdr>
        <w:top w:val="none" w:sz="0" w:space="0" w:color="auto"/>
        <w:left w:val="none" w:sz="0" w:space="0" w:color="auto"/>
        <w:bottom w:val="none" w:sz="0" w:space="0" w:color="auto"/>
        <w:right w:val="none" w:sz="0" w:space="0" w:color="auto"/>
      </w:divBdr>
    </w:div>
    <w:div w:id="1212500096">
      <w:bodyDiv w:val="1"/>
      <w:marLeft w:val="0"/>
      <w:marRight w:val="0"/>
      <w:marTop w:val="0"/>
      <w:marBottom w:val="0"/>
      <w:divBdr>
        <w:top w:val="none" w:sz="0" w:space="0" w:color="auto"/>
        <w:left w:val="none" w:sz="0" w:space="0" w:color="auto"/>
        <w:bottom w:val="none" w:sz="0" w:space="0" w:color="auto"/>
        <w:right w:val="none" w:sz="0" w:space="0" w:color="auto"/>
      </w:divBdr>
    </w:div>
    <w:div w:id="1212578404">
      <w:bodyDiv w:val="1"/>
      <w:marLeft w:val="0"/>
      <w:marRight w:val="0"/>
      <w:marTop w:val="0"/>
      <w:marBottom w:val="0"/>
      <w:divBdr>
        <w:top w:val="none" w:sz="0" w:space="0" w:color="auto"/>
        <w:left w:val="none" w:sz="0" w:space="0" w:color="auto"/>
        <w:bottom w:val="none" w:sz="0" w:space="0" w:color="auto"/>
        <w:right w:val="none" w:sz="0" w:space="0" w:color="auto"/>
      </w:divBdr>
    </w:div>
    <w:div w:id="1212963648">
      <w:bodyDiv w:val="1"/>
      <w:marLeft w:val="0"/>
      <w:marRight w:val="0"/>
      <w:marTop w:val="0"/>
      <w:marBottom w:val="0"/>
      <w:divBdr>
        <w:top w:val="none" w:sz="0" w:space="0" w:color="auto"/>
        <w:left w:val="none" w:sz="0" w:space="0" w:color="auto"/>
        <w:bottom w:val="none" w:sz="0" w:space="0" w:color="auto"/>
        <w:right w:val="none" w:sz="0" w:space="0" w:color="auto"/>
      </w:divBdr>
    </w:div>
    <w:div w:id="1212965493">
      <w:bodyDiv w:val="1"/>
      <w:marLeft w:val="0"/>
      <w:marRight w:val="0"/>
      <w:marTop w:val="0"/>
      <w:marBottom w:val="0"/>
      <w:divBdr>
        <w:top w:val="none" w:sz="0" w:space="0" w:color="auto"/>
        <w:left w:val="none" w:sz="0" w:space="0" w:color="auto"/>
        <w:bottom w:val="none" w:sz="0" w:space="0" w:color="auto"/>
        <w:right w:val="none" w:sz="0" w:space="0" w:color="auto"/>
      </w:divBdr>
    </w:div>
    <w:div w:id="1213154103">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26003">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3687703">
      <w:bodyDiv w:val="1"/>
      <w:marLeft w:val="0"/>
      <w:marRight w:val="0"/>
      <w:marTop w:val="0"/>
      <w:marBottom w:val="0"/>
      <w:divBdr>
        <w:top w:val="none" w:sz="0" w:space="0" w:color="auto"/>
        <w:left w:val="none" w:sz="0" w:space="0" w:color="auto"/>
        <w:bottom w:val="none" w:sz="0" w:space="0" w:color="auto"/>
        <w:right w:val="none" w:sz="0" w:space="0" w:color="auto"/>
      </w:divBdr>
    </w:div>
    <w:div w:id="1213809732">
      <w:bodyDiv w:val="1"/>
      <w:marLeft w:val="0"/>
      <w:marRight w:val="0"/>
      <w:marTop w:val="0"/>
      <w:marBottom w:val="0"/>
      <w:divBdr>
        <w:top w:val="none" w:sz="0" w:space="0" w:color="auto"/>
        <w:left w:val="none" w:sz="0" w:space="0" w:color="auto"/>
        <w:bottom w:val="none" w:sz="0" w:space="0" w:color="auto"/>
        <w:right w:val="none" w:sz="0" w:space="0" w:color="auto"/>
      </w:divBdr>
    </w:div>
    <w:div w:id="1213997898">
      <w:bodyDiv w:val="1"/>
      <w:marLeft w:val="0"/>
      <w:marRight w:val="0"/>
      <w:marTop w:val="0"/>
      <w:marBottom w:val="0"/>
      <w:divBdr>
        <w:top w:val="none" w:sz="0" w:space="0" w:color="auto"/>
        <w:left w:val="none" w:sz="0" w:space="0" w:color="auto"/>
        <w:bottom w:val="none" w:sz="0" w:space="0" w:color="auto"/>
        <w:right w:val="none" w:sz="0" w:space="0" w:color="auto"/>
      </w:divBdr>
    </w:div>
    <w:div w:id="1213999841">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192778">
      <w:bodyDiv w:val="1"/>
      <w:marLeft w:val="0"/>
      <w:marRight w:val="0"/>
      <w:marTop w:val="0"/>
      <w:marBottom w:val="0"/>
      <w:divBdr>
        <w:top w:val="none" w:sz="0" w:space="0" w:color="auto"/>
        <w:left w:val="none" w:sz="0" w:space="0" w:color="auto"/>
        <w:bottom w:val="none" w:sz="0" w:space="0" w:color="auto"/>
        <w:right w:val="none" w:sz="0" w:space="0" w:color="auto"/>
      </w:divBdr>
    </w:div>
    <w:div w:id="1214197731">
      <w:bodyDiv w:val="1"/>
      <w:marLeft w:val="0"/>
      <w:marRight w:val="0"/>
      <w:marTop w:val="0"/>
      <w:marBottom w:val="0"/>
      <w:divBdr>
        <w:top w:val="none" w:sz="0" w:space="0" w:color="auto"/>
        <w:left w:val="none" w:sz="0" w:space="0" w:color="auto"/>
        <w:bottom w:val="none" w:sz="0" w:space="0" w:color="auto"/>
        <w:right w:val="none" w:sz="0" w:space="0" w:color="auto"/>
      </w:divBdr>
    </w:div>
    <w:div w:id="1214266766">
      <w:bodyDiv w:val="1"/>
      <w:marLeft w:val="0"/>
      <w:marRight w:val="0"/>
      <w:marTop w:val="0"/>
      <w:marBottom w:val="0"/>
      <w:divBdr>
        <w:top w:val="none" w:sz="0" w:space="0" w:color="auto"/>
        <w:left w:val="none" w:sz="0" w:space="0" w:color="auto"/>
        <w:bottom w:val="none" w:sz="0" w:space="0" w:color="auto"/>
        <w:right w:val="none" w:sz="0" w:space="0" w:color="auto"/>
      </w:divBdr>
    </w:div>
    <w:div w:id="1214268626">
      <w:bodyDiv w:val="1"/>
      <w:marLeft w:val="0"/>
      <w:marRight w:val="0"/>
      <w:marTop w:val="0"/>
      <w:marBottom w:val="0"/>
      <w:divBdr>
        <w:top w:val="none" w:sz="0" w:space="0" w:color="auto"/>
        <w:left w:val="none" w:sz="0" w:space="0" w:color="auto"/>
        <w:bottom w:val="none" w:sz="0" w:space="0" w:color="auto"/>
        <w:right w:val="none" w:sz="0" w:space="0" w:color="auto"/>
      </w:divBdr>
    </w:div>
    <w:div w:id="1214275048">
      <w:bodyDiv w:val="1"/>
      <w:marLeft w:val="0"/>
      <w:marRight w:val="0"/>
      <w:marTop w:val="0"/>
      <w:marBottom w:val="0"/>
      <w:divBdr>
        <w:top w:val="none" w:sz="0" w:space="0" w:color="auto"/>
        <w:left w:val="none" w:sz="0" w:space="0" w:color="auto"/>
        <w:bottom w:val="none" w:sz="0" w:space="0" w:color="auto"/>
        <w:right w:val="none" w:sz="0" w:space="0" w:color="auto"/>
      </w:divBdr>
    </w:div>
    <w:div w:id="1214348088">
      <w:bodyDiv w:val="1"/>
      <w:marLeft w:val="0"/>
      <w:marRight w:val="0"/>
      <w:marTop w:val="0"/>
      <w:marBottom w:val="0"/>
      <w:divBdr>
        <w:top w:val="none" w:sz="0" w:space="0" w:color="auto"/>
        <w:left w:val="none" w:sz="0" w:space="0" w:color="auto"/>
        <w:bottom w:val="none" w:sz="0" w:space="0" w:color="auto"/>
        <w:right w:val="none" w:sz="0" w:space="0" w:color="auto"/>
      </w:divBdr>
    </w:div>
    <w:div w:id="1214463111">
      <w:bodyDiv w:val="1"/>
      <w:marLeft w:val="0"/>
      <w:marRight w:val="0"/>
      <w:marTop w:val="0"/>
      <w:marBottom w:val="0"/>
      <w:divBdr>
        <w:top w:val="none" w:sz="0" w:space="0" w:color="auto"/>
        <w:left w:val="none" w:sz="0" w:space="0" w:color="auto"/>
        <w:bottom w:val="none" w:sz="0" w:space="0" w:color="auto"/>
        <w:right w:val="none" w:sz="0" w:space="0" w:color="auto"/>
      </w:divBdr>
    </w:div>
    <w:div w:id="1214736777">
      <w:bodyDiv w:val="1"/>
      <w:marLeft w:val="0"/>
      <w:marRight w:val="0"/>
      <w:marTop w:val="0"/>
      <w:marBottom w:val="0"/>
      <w:divBdr>
        <w:top w:val="none" w:sz="0" w:space="0" w:color="auto"/>
        <w:left w:val="none" w:sz="0" w:space="0" w:color="auto"/>
        <w:bottom w:val="none" w:sz="0" w:space="0" w:color="auto"/>
        <w:right w:val="none" w:sz="0" w:space="0" w:color="auto"/>
      </w:divBdr>
    </w:div>
    <w:div w:id="1214804987">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4928590">
      <w:bodyDiv w:val="1"/>
      <w:marLeft w:val="0"/>
      <w:marRight w:val="0"/>
      <w:marTop w:val="0"/>
      <w:marBottom w:val="0"/>
      <w:divBdr>
        <w:top w:val="none" w:sz="0" w:space="0" w:color="auto"/>
        <w:left w:val="none" w:sz="0" w:space="0" w:color="auto"/>
        <w:bottom w:val="none" w:sz="0" w:space="0" w:color="auto"/>
        <w:right w:val="none" w:sz="0" w:space="0" w:color="auto"/>
      </w:divBdr>
    </w:div>
    <w:div w:id="1215001465">
      <w:bodyDiv w:val="1"/>
      <w:marLeft w:val="0"/>
      <w:marRight w:val="0"/>
      <w:marTop w:val="0"/>
      <w:marBottom w:val="0"/>
      <w:divBdr>
        <w:top w:val="none" w:sz="0" w:space="0" w:color="auto"/>
        <w:left w:val="none" w:sz="0" w:space="0" w:color="auto"/>
        <w:bottom w:val="none" w:sz="0" w:space="0" w:color="auto"/>
        <w:right w:val="none" w:sz="0" w:space="0" w:color="auto"/>
      </w:divBdr>
    </w:div>
    <w:div w:id="1215004658">
      <w:bodyDiv w:val="1"/>
      <w:marLeft w:val="0"/>
      <w:marRight w:val="0"/>
      <w:marTop w:val="0"/>
      <w:marBottom w:val="0"/>
      <w:divBdr>
        <w:top w:val="none" w:sz="0" w:space="0" w:color="auto"/>
        <w:left w:val="none" w:sz="0" w:space="0" w:color="auto"/>
        <w:bottom w:val="none" w:sz="0" w:space="0" w:color="auto"/>
        <w:right w:val="none" w:sz="0" w:space="0" w:color="auto"/>
      </w:divBdr>
    </w:div>
    <w:div w:id="1215044319">
      <w:bodyDiv w:val="1"/>
      <w:marLeft w:val="0"/>
      <w:marRight w:val="0"/>
      <w:marTop w:val="0"/>
      <w:marBottom w:val="0"/>
      <w:divBdr>
        <w:top w:val="none" w:sz="0" w:space="0" w:color="auto"/>
        <w:left w:val="none" w:sz="0" w:space="0" w:color="auto"/>
        <w:bottom w:val="none" w:sz="0" w:space="0" w:color="auto"/>
        <w:right w:val="none" w:sz="0" w:space="0" w:color="auto"/>
      </w:divBdr>
    </w:div>
    <w:div w:id="1215392529">
      <w:bodyDiv w:val="1"/>
      <w:marLeft w:val="0"/>
      <w:marRight w:val="0"/>
      <w:marTop w:val="0"/>
      <w:marBottom w:val="0"/>
      <w:divBdr>
        <w:top w:val="none" w:sz="0" w:space="0" w:color="auto"/>
        <w:left w:val="none" w:sz="0" w:space="0" w:color="auto"/>
        <w:bottom w:val="none" w:sz="0" w:space="0" w:color="auto"/>
        <w:right w:val="none" w:sz="0" w:space="0" w:color="auto"/>
      </w:divBdr>
    </w:div>
    <w:div w:id="1215462695">
      <w:bodyDiv w:val="1"/>
      <w:marLeft w:val="0"/>
      <w:marRight w:val="0"/>
      <w:marTop w:val="0"/>
      <w:marBottom w:val="0"/>
      <w:divBdr>
        <w:top w:val="none" w:sz="0" w:space="0" w:color="auto"/>
        <w:left w:val="none" w:sz="0" w:space="0" w:color="auto"/>
        <w:bottom w:val="none" w:sz="0" w:space="0" w:color="auto"/>
        <w:right w:val="none" w:sz="0" w:space="0" w:color="auto"/>
      </w:divBdr>
    </w:div>
    <w:div w:id="1215578959">
      <w:bodyDiv w:val="1"/>
      <w:marLeft w:val="0"/>
      <w:marRight w:val="0"/>
      <w:marTop w:val="0"/>
      <w:marBottom w:val="0"/>
      <w:divBdr>
        <w:top w:val="none" w:sz="0" w:space="0" w:color="auto"/>
        <w:left w:val="none" w:sz="0" w:space="0" w:color="auto"/>
        <w:bottom w:val="none" w:sz="0" w:space="0" w:color="auto"/>
        <w:right w:val="none" w:sz="0" w:space="0" w:color="auto"/>
      </w:divBdr>
    </w:div>
    <w:div w:id="1215776831">
      <w:bodyDiv w:val="1"/>
      <w:marLeft w:val="0"/>
      <w:marRight w:val="0"/>
      <w:marTop w:val="0"/>
      <w:marBottom w:val="0"/>
      <w:divBdr>
        <w:top w:val="none" w:sz="0" w:space="0" w:color="auto"/>
        <w:left w:val="none" w:sz="0" w:space="0" w:color="auto"/>
        <w:bottom w:val="none" w:sz="0" w:space="0" w:color="auto"/>
        <w:right w:val="none" w:sz="0" w:space="0" w:color="auto"/>
      </w:divBdr>
    </w:div>
    <w:div w:id="1215779691">
      <w:bodyDiv w:val="1"/>
      <w:marLeft w:val="0"/>
      <w:marRight w:val="0"/>
      <w:marTop w:val="0"/>
      <w:marBottom w:val="0"/>
      <w:divBdr>
        <w:top w:val="none" w:sz="0" w:space="0" w:color="auto"/>
        <w:left w:val="none" w:sz="0" w:space="0" w:color="auto"/>
        <w:bottom w:val="none" w:sz="0" w:space="0" w:color="auto"/>
        <w:right w:val="none" w:sz="0" w:space="0" w:color="auto"/>
      </w:divBdr>
    </w:div>
    <w:div w:id="1215897397">
      <w:bodyDiv w:val="1"/>
      <w:marLeft w:val="0"/>
      <w:marRight w:val="0"/>
      <w:marTop w:val="0"/>
      <w:marBottom w:val="0"/>
      <w:divBdr>
        <w:top w:val="none" w:sz="0" w:space="0" w:color="auto"/>
        <w:left w:val="none" w:sz="0" w:space="0" w:color="auto"/>
        <w:bottom w:val="none" w:sz="0" w:space="0" w:color="auto"/>
        <w:right w:val="none" w:sz="0" w:space="0" w:color="auto"/>
      </w:divBdr>
    </w:div>
    <w:div w:id="1215921359">
      <w:bodyDiv w:val="1"/>
      <w:marLeft w:val="0"/>
      <w:marRight w:val="0"/>
      <w:marTop w:val="0"/>
      <w:marBottom w:val="0"/>
      <w:divBdr>
        <w:top w:val="none" w:sz="0" w:space="0" w:color="auto"/>
        <w:left w:val="none" w:sz="0" w:space="0" w:color="auto"/>
        <w:bottom w:val="none" w:sz="0" w:space="0" w:color="auto"/>
        <w:right w:val="none" w:sz="0" w:space="0" w:color="auto"/>
      </w:divBdr>
    </w:div>
    <w:div w:id="1215968842">
      <w:bodyDiv w:val="1"/>
      <w:marLeft w:val="0"/>
      <w:marRight w:val="0"/>
      <w:marTop w:val="0"/>
      <w:marBottom w:val="0"/>
      <w:divBdr>
        <w:top w:val="none" w:sz="0" w:space="0" w:color="auto"/>
        <w:left w:val="none" w:sz="0" w:space="0" w:color="auto"/>
        <w:bottom w:val="none" w:sz="0" w:space="0" w:color="auto"/>
        <w:right w:val="none" w:sz="0" w:space="0" w:color="auto"/>
      </w:divBdr>
    </w:div>
    <w:div w:id="1216040222">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161922">
      <w:bodyDiv w:val="1"/>
      <w:marLeft w:val="0"/>
      <w:marRight w:val="0"/>
      <w:marTop w:val="0"/>
      <w:marBottom w:val="0"/>
      <w:divBdr>
        <w:top w:val="none" w:sz="0" w:space="0" w:color="auto"/>
        <w:left w:val="none" w:sz="0" w:space="0" w:color="auto"/>
        <w:bottom w:val="none" w:sz="0" w:space="0" w:color="auto"/>
        <w:right w:val="none" w:sz="0" w:space="0" w:color="auto"/>
      </w:divBdr>
    </w:div>
    <w:div w:id="1216352555">
      <w:bodyDiv w:val="1"/>
      <w:marLeft w:val="0"/>
      <w:marRight w:val="0"/>
      <w:marTop w:val="0"/>
      <w:marBottom w:val="0"/>
      <w:divBdr>
        <w:top w:val="none" w:sz="0" w:space="0" w:color="auto"/>
        <w:left w:val="none" w:sz="0" w:space="0" w:color="auto"/>
        <w:bottom w:val="none" w:sz="0" w:space="0" w:color="auto"/>
        <w:right w:val="none" w:sz="0" w:space="0" w:color="auto"/>
      </w:divBdr>
    </w:div>
    <w:div w:id="1216352627">
      <w:bodyDiv w:val="1"/>
      <w:marLeft w:val="0"/>
      <w:marRight w:val="0"/>
      <w:marTop w:val="0"/>
      <w:marBottom w:val="0"/>
      <w:divBdr>
        <w:top w:val="none" w:sz="0" w:space="0" w:color="auto"/>
        <w:left w:val="none" w:sz="0" w:space="0" w:color="auto"/>
        <w:bottom w:val="none" w:sz="0" w:space="0" w:color="auto"/>
        <w:right w:val="none" w:sz="0" w:space="0" w:color="auto"/>
      </w:divBdr>
    </w:div>
    <w:div w:id="1216354155">
      <w:bodyDiv w:val="1"/>
      <w:marLeft w:val="0"/>
      <w:marRight w:val="0"/>
      <w:marTop w:val="0"/>
      <w:marBottom w:val="0"/>
      <w:divBdr>
        <w:top w:val="none" w:sz="0" w:space="0" w:color="auto"/>
        <w:left w:val="none" w:sz="0" w:space="0" w:color="auto"/>
        <w:bottom w:val="none" w:sz="0" w:space="0" w:color="auto"/>
        <w:right w:val="none" w:sz="0" w:space="0" w:color="auto"/>
      </w:divBdr>
    </w:div>
    <w:div w:id="1216432535">
      <w:bodyDiv w:val="1"/>
      <w:marLeft w:val="0"/>
      <w:marRight w:val="0"/>
      <w:marTop w:val="0"/>
      <w:marBottom w:val="0"/>
      <w:divBdr>
        <w:top w:val="none" w:sz="0" w:space="0" w:color="auto"/>
        <w:left w:val="none" w:sz="0" w:space="0" w:color="auto"/>
        <w:bottom w:val="none" w:sz="0" w:space="0" w:color="auto"/>
        <w:right w:val="none" w:sz="0" w:space="0" w:color="auto"/>
      </w:divBdr>
    </w:div>
    <w:div w:id="1216501399">
      <w:bodyDiv w:val="1"/>
      <w:marLeft w:val="0"/>
      <w:marRight w:val="0"/>
      <w:marTop w:val="0"/>
      <w:marBottom w:val="0"/>
      <w:divBdr>
        <w:top w:val="none" w:sz="0" w:space="0" w:color="auto"/>
        <w:left w:val="none" w:sz="0" w:space="0" w:color="auto"/>
        <w:bottom w:val="none" w:sz="0" w:space="0" w:color="auto"/>
        <w:right w:val="none" w:sz="0" w:space="0" w:color="auto"/>
      </w:divBdr>
    </w:div>
    <w:div w:id="1216502497">
      <w:bodyDiv w:val="1"/>
      <w:marLeft w:val="0"/>
      <w:marRight w:val="0"/>
      <w:marTop w:val="0"/>
      <w:marBottom w:val="0"/>
      <w:divBdr>
        <w:top w:val="none" w:sz="0" w:space="0" w:color="auto"/>
        <w:left w:val="none" w:sz="0" w:space="0" w:color="auto"/>
        <w:bottom w:val="none" w:sz="0" w:space="0" w:color="auto"/>
        <w:right w:val="none" w:sz="0" w:space="0" w:color="auto"/>
      </w:divBdr>
    </w:div>
    <w:div w:id="1216625791">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6812534">
      <w:bodyDiv w:val="1"/>
      <w:marLeft w:val="0"/>
      <w:marRight w:val="0"/>
      <w:marTop w:val="0"/>
      <w:marBottom w:val="0"/>
      <w:divBdr>
        <w:top w:val="none" w:sz="0" w:space="0" w:color="auto"/>
        <w:left w:val="none" w:sz="0" w:space="0" w:color="auto"/>
        <w:bottom w:val="none" w:sz="0" w:space="0" w:color="auto"/>
        <w:right w:val="none" w:sz="0" w:space="0" w:color="auto"/>
      </w:divBdr>
    </w:div>
    <w:div w:id="1216891301">
      <w:bodyDiv w:val="1"/>
      <w:marLeft w:val="0"/>
      <w:marRight w:val="0"/>
      <w:marTop w:val="0"/>
      <w:marBottom w:val="0"/>
      <w:divBdr>
        <w:top w:val="none" w:sz="0" w:space="0" w:color="auto"/>
        <w:left w:val="none" w:sz="0" w:space="0" w:color="auto"/>
        <w:bottom w:val="none" w:sz="0" w:space="0" w:color="auto"/>
        <w:right w:val="none" w:sz="0" w:space="0" w:color="auto"/>
      </w:divBdr>
    </w:div>
    <w:div w:id="1216963210">
      <w:bodyDiv w:val="1"/>
      <w:marLeft w:val="0"/>
      <w:marRight w:val="0"/>
      <w:marTop w:val="0"/>
      <w:marBottom w:val="0"/>
      <w:divBdr>
        <w:top w:val="none" w:sz="0" w:space="0" w:color="auto"/>
        <w:left w:val="none" w:sz="0" w:space="0" w:color="auto"/>
        <w:bottom w:val="none" w:sz="0" w:space="0" w:color="auto"/>
        <w:right w:val="none" w:sz="0" w:space="0" w:color="auto"/>
      </w:divBdr>
    </w:div>
    <w:div w:id="1217011361">
      <w:bodyDiv w:val="1"/>
      <w:marLeft w:val="0"/>
      <w:marRight w:val="0"/>
      <w:marTop w:val="0"/>
      <w:marBottom w:val="0"/>
      <w:divBdr>
        <w:top w:val="none" w:sz="0" w:space="0" w:color="auto"/>
        <w:left w:val="none" w:sz="0" w:space="0" w:color="auto"/>
        <w:bottom w:val="none" w:sz="0" w:space="0" w:color="auto"/>
        <w:right w:val="none" w:sz="0" w:space="0" w:color="auto"/>
      </w:divBdr>
    </w:div>
    <w:div w:id="1217011460">
      <w:bodyDiv w:val="1"/>
      <w:marLeft w:val="0"/>
      <w:marRight w:val="0"/>
      <w:marTop w:val="0"/>
      <w:marBottom w:val="0"/>
      <w:divBdr>
        <w:top w:val="none" w:sz="0" w:space="0" w:color="auto"/>
        <w:left w:val="none" w:sz="0" w:space="0" w:color="auto"/>
        <w:bottom w:val="none" w:sz="0" w:space="0" w:color="auto"/>
        <w:right w:val="none" w:sz="0" w:space="0" w:color="auto"/>
      </w:divBdr>
    </w:div>
    <w:div w:id="1217081830">
      <w:bodyDiv w:val="1"/>
      <w:marLeft w:val="0"/>
      <w:marRight w:val="0"/>
      <w:marTop w:val="0"/>
      <w:marBottom w:val="0"/>
      <w:divBdr>
        <w:top w:val="none" w:sz="0" w:space="0" w:color="auto"/>
        <w:left w:val="none" w:sz="0" w:space="0" w:color="auto"/>
        <w:bottom w:val="none" w:sz="0" w:space="0" w:color="auto"/>
        <w:right w:val="none" w:sz="0" w:space="0" w:color="auto"/>
      </w:divBdr>
    </w:div>
    <w:div w:id="1217160971">
      <w:bodyDiv w:val="1"/>
      <w:marLeft w:val="0"/>
      <w:marRight w:val="0"/>
      <w:marTop w:val="0"/>
      <w:marBottom w:val="0"/>
      <w:divBdr>
        <w:top w:val="none" w:sz="0" w:space="0" w:color="auto"/>
        <w:left w:val="none" w:sz="0" w:space="0" w:color="auto"/>
        <w:bottom w:val="none" w:sz="0" w:space="0" w:color="auto"/>
        <w:right w:val="none" w:sz="0" w:space="0" w:color="auto"/>
      </w:divBdr>
    </w:div>
    <w:div w:id="1217283196">
      <w:bodyDiv w:val="1"/>
      <w:marLeft w:val="0"/>
      <w:marRight w:val="0"/>
      <w:marTop w:val="0"/>
      <w:marBottom w:val="0"/>
      <w:divBdr>
        <w:top w:val="none" w:sz="0" w:space="0" w:color="auto"/>
        <w:left w:val="none" w:sz="0" w:space="0" w:color="auto"/>
        <w:bottom w:val="none" w:sz="0" w:space="0" w:color="auto"/>
        <w:right w:val="none" w:sz="0" w:space="0" w:color="auto"/>
      </w:divBdr>
    </w:div>
    <w:div w:id="1217467535">
      <w:bodyDiv w:val="1"/>
      <w:marLeft w:val="0"/>
      <w:marRight w:val="0"/>
      <w:marTop w:val="0"/>
      <w:marBottom w:val="0"/>
      <w:divBdr>
        <w:top w:val="none" w:sz="0" w:space="0" w:color="auto"/>
        <w:left w:val="none" w:sz="0" w:space="0" w:color="auto"/>
        <w:bottom w:val="none" w:sz="0" w:space="0" w:color="auto"/>
        <w:right w:val="none" w:sz="0" w:space="0" w:color="auto"/>
      </w:divBdr>
    </w:div>
    <w:div w:id="1217473010">
      <w:bodyDiv w:val="1"/>
      <w:marLeft w:val="0"/>
      <w:marRight w:val="0"/>
      <w:marTop w:val="0"/>
      <w:marBottom w:val="0"/>
      <w:divBdr>
        <w:top w:val="none" w:sz="0" w:space="0" w:color="auto"/>
        <w:left w:val="none" w:sz="0" w:space="0" w:color="auto"/>
        <w:bottom w:val="none" w:sz="0" w:space="0" w:color="auto"/>
        <w:right w:val="none" w:sz="0" w:space="0" w:color="auto"/>
      </w:divBdr>
    </w:div>
    <w:div w:id="1217542854">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7817143">
      <w:bodyDiv w:val="1"/>
      <w:marLeft w:val="0"/>
      <w:marRight w:val="0"/>
      <w:marTop w:val="0"/>
      <w:marBottom w:val="0"/>
      <w:divBdr>
        <w:top w:val="none" w:sz="0" w:space="0" w:color="auto"/>
        <w:left w:val="none" w:sz="0" w:space="0" w:color="auto"/>
        <w:bottom w:val="none" w:sz="0" w:space="0" w:color="auto"/>
        <w:right w:val="none" w:sz="0" w:space="0" w:color="auto"/>
      </w:divBdr>
    </w:div>
    <w:div w:id="1217819128">
      <w:bodyDiv w:val="1"/>
      <w:marLeft w:val="0"/>
      <w:marRight w:val="0"/>
      <w:marTop w:val="0"/>
      <w:marBottom w:val="0"/>
      <w:divBdr>
        <w:top w:val="none" w:sz="0" w:space="0" w:color="auto"/>
        <w:left w:val="none" w:sz="0" w:space="0" w:color="auto"/>
        <w:bottom w:val="none" w:sz="0" w:space="0" w:color="auto"/>
        <w:right w:val="none" w:sz="0" w:space="0" w:color="auto"/>
      </w:divBdr>
    </w:div>
    <w:div w:id="1217937568">
      <w:bodyDiv w:val="1"/>
      <w:marLeft w:val="0"/>
      <w:marRight w:val="0"/>
      <w:marTop w:val="0"/>
      <w:marBottom w:val="0"/>
      <w:divBdr>
        <w:top w:val="none" w:sz="0" w:space="0" w:color="auto"/>
        <w:left w:val="none" w:sz="0" w:space="0" w:color="auto"/>
        <w:bottom w:val="none" w:sz="0" w:space="0" w:color="auto"/>
        <w:right w:val="none" w:sz="0" w:space="0" w:color="auto"/>
      </w:divBdr>
    </w:div>
    <w:div w:id="1218198296">
      <w:bodyDiv w:val="1"/>
      <w:marLeft w:val="0"/>
      <w:marRight w:val="0"/>
      <w:marTop w:val="0"/>
      <w:marBottom w:val="0"/>
      <w:divBdr>
        <w:top w:val="none" w:sz="0" w:space="0" w:color="auto"/>
        <w:left w:val="none" w:sz="0" w:space="0" w:color="auto"/>
        <w:bottom w:val="none" w:sz="0" w:space="0" w:color="auto"/>
        <w:right w:val="none" w:sz="0" w:space="0" w:color="auto"/>
      </w:divBdr>
    </w:div>
    <w:div w:id="1218207564">
      <w:bodyDiv w:val="1"/>
      <w:marLeft w:val="0"/>
      <w:marRight w:val="0"/>
      <w:marTop w:val="0"/>
      <w:marBottom w:val="0"/>
      <w:divBdr>
        <w:top w:val="none" w:sz="0" w:space="0" w:color="auto"/>
        <w:left w:val="none" w:sz="0" w:space="0" w:color="auto"/>
        <w:bottom w:val="none" w:sz="0" w:space="0" w:color="auto"/>
        <w:right w:val="none" w:sz="0" w:space="0" w:color="auto"/>
      </w:divBdr>
    </w:div>
    <w:div w:id="1218317971">
      <w:bodyDiv w:val="1"/>
      <w:marLeft w:val="0"/>
      <w:marRight w:val="0"/>
      <w:marTop w:val="0"/>
      <w:marBottom w:val="0"/>
      <w:divBdr>
        <w:top w:val="none" w:sz="0" w:space="0" w:color="auto"/>
        <w:left w:val="none" w:sz="0" w:space="0" w:color="auto"/>
        <w:bottom w:val="none" w:sz="0" w:space="0" w:color="auto"/>
        <w:right w:val="none" w:sz="0" w:space="0" w:color="auto"/>
      </w:divBdr>
    </w:div>
    <w:div w:id="1218319841">
      <w:bodyDiv w:val="1"/>
      <w:marLeft w:val="0"/>
      <w:marRight w:val="0"/>
      <w:marTop w:val="0"/>
      <w:marBottom w:val="0"/>
      <w:divBdr>
        <w:top w:val="none" w:sz="0" w:space="0" w:color="auto"/>
        <w:left w:val="none" w:sz="0" w:space="0" w:color="auto"/>
        <w:bottom w:val="none" w:sz="0" w:space="0" w:color="auto"/>
        <w:right w:val="none" w:sz="0" w:space="0" w:color="auto"/>
      </w:divBdr>
    </w:div>
    <w:div w:id="1218391256">
      <w:bodyDiv w:val="1"/>
      <w:marLeft w:val="0"/>
      <w:marRight w:val="0"/>
      <w:marTop w:val="0"/>
      <w:marBottom w:val="0"/>
      <w:divBdr>
        <w:top w:val="none" w:sz="0" w:space="0" w:color="auto"/>
        <w:left w:val="none" w:sz="0" w:space="0" w:color="auto"/>
        <w:bottom w:val="none" w:sz="0" w:space="0" w:color="auto"/>
        <w:right w:val="none" w:sz="0" w:space="0" w:color="auto"/>
      </w:divBdr>
    </w:div>
    <w:div w:id="1218513395">
      <w:bodyDiv w:val="1"/>
      <w:marLeft w:val="0"/>
      <w:marRight w:val="0"/>
      <w:marTop w:val="0"/>
      <w:marBottom w:val="0"/>
      <w:divBdr>
        <w:top w:val="none" w:sz="0" w:space="0" w:color="auto"/>
        <w:left w:val="none" w:sz="0" w:space="0" w:color="auto"/>
        <w:bottom w:val="none" w:sz="0" w:space="0" w:color="auto"/>
        <w:right w:val="none" w:sz="0" w:space="0" w:color="auto"/>
      </w:divBdr>
    </w:div>
    <w:div w:id="121866814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047675">
      <w:bodyDiv w:val="1"/>
      <w:marLeft w:val="0"/>
      <w:marRight w:val="0"/>
      <w:marTop w:val="0"/>
      <w:marBottom w:val="0"/>
      <w:divBdr>
        <w:top w:val="none" w:sz="0" w:space="0" w:color="auto"/>
        <w:left w:val="none" w:sz="0" w:space="0" w:color="auto"/>
        <w:bottom w:val="none" w:sz="0" w:space="0" w:color="auto"/>
        <w:right w:val="none" w:sz="0" w:space="0" w:color="auto"/>
      </w:divBdr>
    </w:div>
    <w:div w:id="1219241213">
      <w:bodyDiv w:val="1"/>
      <w:marLeft w:val="0"/>
      <w:marRight w:val="0"/>
      <w:marTop w:val="0"/>
      <w:marBottom w:val="0"/>
      <w:divBdr>
        <w:top w:val="none" w:sz="0" w:space="0" w:color="auto"/>
        <w:left w:val="none" w:sz="0" w:space="0" w:color="auto"/>
        <w:bottom w:val="none" w:sz="0" w:space="0" w:color="auto"/>
        <w:right w:val="none" w:sz="0" w:space="0" w:color="auto"/>
      </w:divBdr>
    </w:div>
    <w:div w:id="121932272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19441859">
      <w:bodyDiv w:val="1"/>
      <w:marLeft w:val="0"/>
      <w:marRight w:val="0"/>
      <w:marTop w:val="0"/>
      <w:marBottom w:val="0"/>
      <w:divBdr>
        <w:top w:val="none" w:sz="0" w:space="0" w:color="auto"/>
        <w:left w:val="none" w:sz="0" w:space="0" w:color="auto"/>
        <w:bottom w:val="none" w:sz="0" w:space="0" w:color="auto"/>
        <w:right w:val="none" w:sz="0" w:space="0" w:color="auto"/>
      </w:divBdr>
    </w:div>
    <w:div w:id="1219514447">
      <w:bodyDiv w:val="1"/>
      <w:marLeft w:val="0"/>
      <w:marRight w:val="0"/>
      <w:marTop w:val="0"/>
      <w:marBottom w:val="0"/>
      <w:divBdr>
        <w:top w:val="none" w:sz="0" w:space="0" w:color="auto"/>
        <w:left w:val="none" w:sz="0" w:space="0" w:color="auto"/>
        <w:bottom w:val="none" w:sz="0" w:space="0" w:color="auto"/>
        <w:right w:val="none" w:sz="0" w:space="0" w:color="auto"/>
      </w:divBdr>
    </w:div>
    <w:div w:id="1219782697">
      <w:bodyDiv w:val="1"/>
      <w:marLeft w:val="0"/>
      <w:marRight w:val="0"/>
      <w:marTop w:val="0"/>
      <w:marBottom w:val="0"/>
      <w:divBdr>
        <w:top w:val="none" w:sz="0" w:space="0" w:color="auto"/>
        <w:left w:val="none" w:sz="0" w:space="0" w:color="auto"/>
        <w:bottom w:val="none" w:sz="0" w:space="0" w:color="auto"/>
        <w:right w:val="none" w:sz="0" w:space="0" w:color="auto"/>
      </w:divBdr>
    </w:div>
    <w:div w:id="1219783358">
      <w:bodyDiv w:val="1"/>
      <w:marLeft w:val="0"/>
      <w:marRight w:val="0"/>
      <w:marTop w:val="0"/>
      <w:marBottom w:val="0"/>
      <w:divBdr>
        <w:top w:val="none" w:sz="0" w:space="0" w:color="auto"/>
        <w:left w:val="none" w:sz="0" w:space="0" w:color="auto"/>
        <w:bottom w:val="none" w:sz="0" w:space="0" w:color="auto"/>
        <w:right w:val="none" w:sz="0" w:space="0" w:color="auto"/>
      </w:divBdr>
    </w:div>
    <w:div w:id="1219977398">
      <w:bodyDiv w:val="1"/>
      <w:marLeft w:val="0"/>
      <w:marRight w:val="0"/>
      <w:marTop w:val="0"/>
      <w:marBottom w:val="0"/>
      <w:divBdr>
        <w:top w:val="none" w:sz="0" w:space="0" w:color="auto"/>
        <w:left w:val="none" w:sz="0" w:space="0" w:color="auto"/>
        <w:bottom w:val="none" w:sz="0" w:space="0" w:color="auto"/>
        <w:right w:val="none" w:sz="0" w:space="0" w:color="auto"/>
      </w:divBdr>
    </w:div>
    <w:div w:id="1220094419">
      <w:bodyDiv w:val="1"/>
      <w:marLeft w:val="0"/>
      <w:marRight w:val="0"/>
      <w:marTop w:val="0"/>
      <w:marBottom w:val="0"/>
      <w:divBdr>
        <w:top w:val="none" w:sz="0" w:space="0" w:color="auto"/>
        <w:left w:val="none" w:sz="0" w:space="0" w:color="auto"/>
        <w:bottom w:val="none" w:sz="0" w:space="0" w:color="auto"/>
        <w:right w:val="none" w:sz="0" w:space="0" w:color="auto"/>
      </w:divBdr>
    </w:div>
    <w:div w:id="1220239663">
      <w:bodyDiv w:val="1"/>
      <w:marLeft w:val="0"/>
      <w:marRight w:val="0"/>
      <w:marTop w:val="0"/>
      <w:marBottom w:val="0"/>
      <w:divBdr>
        <w:top w:val="none" w:sz="0" w:space="0" w:color="auto"/>
        <w:left w:val="none" w:sz="0" w:space="0" w:color="auto"/>
        <w:bottom w:val="none" w:sz="0" w:space="0" w:color="auto"/>
        <w:right w:val="none" w:sz="0" w:space="0" w:color="auto"/>
      </w:divBdr>
    </w:div>
    <w:div w:id="1220242941">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435145">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48962">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819164">
      <w:bodyDiv w:val="1"/>
      <w:marLeft w:val="0"/>
      <w:marRight w:val="0"/>
      <w:marTop w:val="0"/>
      <w:marBottom w:val="0"/>
      <w:divBdr>
        <w:top w:val="none" w:sz="0" w:space="0" w:color="auto"/>
        <w:left w:val="none" w:sz="0" w:space="0" w:color="auto"/>
        <w:bottom w:val="none" w:sz="0" w:space="0" w:color="auto"/>
        <w:right w:val="none" w:sz="0" w:space="0" w:color="auto"/>
      </w:divBdr>
    </w:div>
    <w:div w:id="1220871269">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139769">
      <w:bodyDiv w:val="1"/>
      <w:marLeft w:val="0"/>
      <w:marRight w:val="0"/>
      <w:marTop w:val="0"/>
      <w:marBottom w:val="0"/>
      <w:divBdr>
        <w:top w:val="none" w:sz="0" w:space="0" w:color="auto"/>
        <w:left w:val="none" w:sz="0" w:space="0" w:color="auto"/>
        <w:bottom w:val="none" w:sz="0" w:space="0" w:color="auto"/>
        <w:right w:val="none" w:sz="0" w:space="0" w:color="auto"/>
      </w:divBdr>
    </w:div>
    <w:div w:id="1221163105">
      <w:bodyDiv w:val="1"/>
      <w:marLeft w:val="0"/>
      <w:marRight w:val="0"/>
      <w:marTop w:val="0"/>
      <w:marBottom w:val="0"/>
      <w:divBdr>
        <w:top w:val="none" w:sz="0" w:space="0" w:color="auto"/>
        <w:left w:val="none" w:sz="0" w:space="0" w:color="auto"/>
        <w:bottom w:val="none" w:sz="0" w:space="0" w:color="auto"/>
        <w:right w:val="none" w:sz="0" w:space="0" w:color="auto"/>
      </w:divBdr>
    </w:div>
    <w:div w:id="1221207931">
      <w:bodyDiv w:val="1"/>
      <w:marLeft w:val="0"/>
      <w:marRight w:val="0"/>
      <w:marTop w:val="0"/>
      <w:marBottom w:val="0"/>
      <w:divBdr>
        <w:top w:val="none" w:sz="0" w:space="0" w:color="auto"/>
        <w:left w:val="none" w:sz="0" w:space="0" w:color="auto"/>
        <w:bottom w:val="none" w:sz="0" w:space="0" w:color="auto"/>
        <w:right w:val="none" w:sz="0" w:space="0" w:color="auto"/>
      </w:divBdr>
    </w:div>
    <w:div w:id="1221290195">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1480357">
      <w:bodyDiv w:val="1"/>
      <w:marLeft w:val="0"/>
      <w:marRight w:val="0"/>
      <w:marTop w:val="0"/>
      <w:marBottom w:val="0"/>
      <w:divBdr>
        <w:top w:val="none" w:sz="0" w:space="0" w:color="auto"/>
        <w:left w:val="none" w:sz="0" w:space="0" w:color="auto"/>
        <w:bottom w:val="none" w:sz="0" w:space="0" w:color="auto"/>
        <w:right w:val="none" w:sz="0" w:space="0" w:color="auto"/>
      </w:divBdr>
    </w:div>
    <w:div w:id="1221480501">
      <w:bodyDiv w:val="1"/>
      <w:marLeft w:val="0"/>
      <w:marRight w:val="0"/>
      <w:marTop w:val="0"/>
      <w:marBottom w:val="0"/>
      <w:divBdr>
        <w:top w:val="none" w:sz="0" w:space="0" w:color="auto"/>
        <w:left w:val="none" w:sz="0" w:space="0" w:color="auto"/>
        <w:bottom w:val="none" w:sz="0" w:space="0" w:color="auto"/>
        <w:right w:val="none" w:sz="0" w:space="0" w:color="auto"/>
      </w:divBdr>
    </w:div>
    <w:div w:id="1221558130">
      <w:bodyDiv w:val="1"/>
      <w:marLeft w:val="0"/>
      <w:marRight w:val="0"/>
      <w:marTop w:val="0"/>
      <w:marBottom w:val="0"/>
      <w:divBdr>
        <w:top w:val="none" w:sz="0" w:space="0" w:color="auto"/>
        <w:left w:val="none" w:sz="0" w:space="0" w:color="auto"/>
        <w:bottom w:val="none" w:sz="0" w:space="0" w:color="auto"/>
        <w:right w:val="none" w:sz="0" w:space="0" w:color="auto"/>
      </w:divBdr>
    </w:div>
    <w:div w:id="1221867513">
      <w:bodyDiv w:val="1"/>
      <w:marLeft w:val="0"/>
      <w:marRight w:val="0"/>
      <w:marTop w:val="0"/>
      <w:marBottom w:val="0"/>
      <w:divBdr>
        <w:top w:val="none" w:sz="0" w:space="0" w:color="auto"/>
        <w:left w:val="none" w:sz="0" w:space="0" w:color="auto"/>
        <w:bottom w:val="none" w:sz="0" w:space="0" w:color="auto"/>
        <w:right w:val="none" w:sz="0" w:space="0" w:color="auto"/>
      </w:divBdr>
    </w:div>
    <w:div w:id="1221943902">
      <w:bodyDiv w:val="1"/>
      <w:marLeft w:val="0"/>
      <w:marRight w:val="0"/>
      <w:marTop w:val="0"/>
      <w:marBottom w:val="0"/>
      <w:divBdr>
        <w:top w:val="none" w:sz="0" w:space="0" w:color="auto"/>
        <w:left w:val="none" w:sz="0" w:space="0" w:color="auto"/>
        <w:bottom w:val="none" w:sz="0" w:space="0" w:color="auto"/>
        <w:right w:val="none" w:sz="0" w:space="0" w:color="auto"/>
      </w:divBdr>
    </w:div>
    <w:div w:id="1222012085">
      <w:bodyDiv w:val="1"/>
      <w:marLeft w:val="0"/>
      <w:marRight w:val="0"/>
      <w:marTop w:val="0"/>
      <w:marBottom w:val="0"/>
      <w:divBdr>
        <w:top w:val="none" w:sz="0" w:space="0" w:color="auto"/>
        <w:left w:val="none" w:sz="0" w:space="0" w:color="auto"/>
        <w:bottom w:val="none" w:sz="0" w:space="0" w:color="auto"/>
        <w:right w:val="none" w:sz="0" w:space="0" w:color="auto"/>
      </w:divBdr>
    </w:div>
    <w:div w:id="1222131868">
      <w:bodyDiv w:val="1"/>
      <w:marLeft w:val="0"/>
      <w:marRight w:val="0"/>
      <w:marTop w:val="0"/>
      <w:marBottom w:val="0"/>
      <w:divBdr>
        <w:top w:val="none" w:sz="0" w:space="0" w:color="auto"/>
        <w:left w:val="none" w:sz="0" w:space="0" w:color="auto"/>
        <w:bottom w:val="none" w:sz="0" w:space="0" w:color="auto"/>
        <w:right w:val="none" w:sz="0" w:space="0" w:color="auto"/>
      </w:divBdr>
    </w:div>
    <w:div w:id="1222248323">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05267">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447404">
      <w:bodyDiv w:val="1"/>
      <w:marLeft w:val="0"/>
      <w:marRight w:val="0"/>
      <w:marTop w:val="0"/>
      <w:marBottom w:val="0"/>
      <w:divBdr>
        <w:top w:val="none" w:sz="0" w:space="0" w:color="auto"/>
        <w:left w:val="none" w:sz="0" w:space="0" w:color="auto"/>
        <w:bottom w:val="none" w:sz="0" w:space="0" w:color="auto"/>
        <w:right w:val="none" w:sz="0" w:space="0" w:color="auto"/>
      </w:divBdr>
    </w:div>
    <w:div w:id="1222525680">
      <w:bodyDiv w:val="1"/>
      <w:marLeft w:val="0"/>
      <w:marRight w:val="0"/>
      <w:marTop w:val="0"/>
      <w:marBottom w:val="0"/>
      <w:divBdr>
        <w:top w:val="none" w:sz="0" w:space="0" w:color="auto"/>
        <w:left w:val="none" w:sz="0" w:space="0" w:color="auto"/>
        <w:bottom w:val="none" w:sz="0" w:space="0" w:color="auto"/>
        <w:right w:val="none" w:sz="0" w:space="0" w:color="auto"/>
      </w:divBdr>
    </w:div>
    <w:div w:id="1222525800">
      <w:bodyDiv w:val="1"/>
      <w:marLeft w:val="0"/>
      <w:marRight w:val="0"/>
      <w:marTop w:val="0"/>
      <w:marBottom w:val="0"/>
      <w:divBdr>
        <w:top w:val="none" w:sz="0" w:space="0" w:color="auto"/>
        <w:left w:val="none" w:sz="0" w:space="0" w:color="auto"/>
        <w:bottom w:val="none" w:sz="0" w:space="0" w:color="auto"/>
        <w:right w:val="none" w:sz="0" w:space="0" w:color="auto"/>
      </w:divBdr>
    </w:div>
    <w:div w:id="1222594171">
      <w:bodyDiv w:val="1"/>
      <w:marLeft w:val="0"/>
      <w:marRight w:val="0"/>
      <w:marTop w:val="0"/>
      <w:marBottom w:val="0"/>
      <w:divBdr>
        <w:top w:val="none" w:sz="0" w:space="0" w:color="auto"/>
        <w:left w:val="none" w:sz="0" w:space="0" w:color="auto"/>
        <w:bottom w:val="none" w:sz="0" w:space="0" w:color="auto"/>
        <w:right w:val="none" w:sz="0" w:space="0" w:color="auto"/>
      </w:divBdr>
    </w:div>
    <w:div w:id="1222643427">
      <w:bodyDiv w:val="1"/>
      <w:marLeft w:val="0"/>
      <w:marRight w:val="0"/>
      <w:marTop w:val="0"/>
      <w:marBottom w:val="0"/>
      <w:divBdr>
        <w:top w:val="none" w:sz="0" w:space="0" w:color="auto"/>
        <w:left w:val="none" w:sz="0" w:space="0" w:color="auto"/>
        <w:bottom w:val="none" w:sz="0" w:space="0" w:color="auto"/>
        <w:right w:val="none" w:sz="0" w:space="0" w:color="auto"/>
      </w:divBdr>
    </w:div>
    <w:div w:id="1222668761">
      <w:bodyDiv w:val="1"/>
      <w:marLeft w:val="0"/>
      <w:marRight w:val="0"/>
      <w:marTop w:val="0"/>
      <w:marBottom w:val="0"/>
      <w:divBdr>
        <w:top w:val="none" w:sz="0" w:space="0" w:color="auto"/>
        <w:left w:val="none" w:sz="0" w:space="0" w:color="auto"/>
        <w:bottom w:val="none" w:sz="0" w:space="0" w:color="auto"/>
        <w:right w:val="none" w:sz="0" w:space="0" w:color="auto"/>
      </w:divBdr>
    </w:div>
    <w:div w:id="1222712785">
      <w:bodyDiv w:val="1"/>
      <w:marLeft w:val="0"/>
      <w:marRight w:val="0"/>
      <w:marTop w:val="0"/>
      <w:marBottom w:val="0"/>
      <w:divBdr>
        <w:top w:val="none" w:sz="0" w:space="0" w:color="auto"/>
        <w:left w:val="none" w:sz="0" w:space="0" w:color="auto"/>
        <w:bottom w:val="none" w:sz="0" w:space="0" w:color="auto"/>
        <w:right w:val="none" w:sz="0" w:space="0" w:color="auto"/>
      </w:divBdr>
    </w:div>
    <w:div w:id="1222794008">
      <w:bodyDiv w:val="1"/>
      <w:marLeft w:val="0"/>
      <w:marRight w:val="0"/>
      <w:marTop w:val="0"/>
      <w:marBottom w:val="0"/>
      <w:divBdr>
        <w:top w:val="none" w:sz="0" w:space="0" w:color="auto"/>
        <w:left w:val="none" w:sz="0" w:space="0" w:color="auto"/>
        <w:bottom w:val="none" w:sz="0" w:space="0" w:color="auto"/>
        <w:right w:val="none" w:sz="0" w:space="0" w:color="auto"/>
      </w:divBdr>
    </w:div>
    <w:div w:id="1222862548">
      <w:bodyDiv w:val="1"/>
      <w:marLeft w:val="0"/>
      <w:marRight w:val="0"/>
      <w:marTop w:val="0"/>
      <w:marBottom w:val="0"/>
      <w:divBdr>
        <w:top w:val="none" w:sz="0" w:space="0" w:color="auto"/>
        <w:left w:val="none" w:sz="0" w:space="0" w:color="auto"/>
        <w:bottom w:val="none" w:sz="0" w:space="0" w:color="auto"/>
        <w:right w:val="none" w:sz="0" w:space="0" w:color="auto"/>
      </w:divBdr>
    </w:div>
    <w:div w:id="1222905944">
      <w:bodyDiv w:val="1"/>
      <w:marLeft w:val="0"/>
      <w:marRight w:val="0"/>
      <w:marTop w:val="0"/>
      <w:marBottom w:val="0"/>
      <w:divBdr>
        <w:top w:val="none" w:sz="0" w:space="0" w:color="auto"/>
        <w:left w:val="none" w:sz="0" w:space="0" w:color="auto"/>
        <w:bottom w:val="none" w:sz="0" w:space="0" w:color="auto"/>
        <w:right w:val="none" w:sz="0" w:space="0" w:color="auto"/>
      </w:divBdr>
    </w:div>
    <w:div w:id="1222906972">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324592">
      <w:bodyDiv w:val="1"/>
      <w:marLeft w:val="0"/>
      <w:marRight w:val="0"/>
      <w:marTop w:val="0"/>
      <w:marBottom w:val="0"/>
      <w:divBdr>
        <w:top w:val="none" w:sz="0" w:space="0" w:color="auto"/>
        <w:left w:val="none" w:sz="0" w:space="0" w:color="auto"/>
        <w:bottom w:val="none" w:sz="0" w:space="0" w:color="auto"/>
        <w:right w:val="none" w:sz="0" w:space="0" w:color="auto"/>
      </w:divBdr>
    </w:div>
    <w:div w:id="1223373966">
      <w:bodyDiv w:val="1"/>
      <w:marLeft w:val="0"/>
      <w:marRight w:val="0"/>
      <w:marTop w:val="0"/>
      <w:marBottom w:val="0"/>
      <w:divBdr>
        <w:top w:val="none" w:sz="0" w:space="0" w:color="auto"/>
        <w:left w:val="none" w:sz="0" w:space="0" w:color="auto"/>
        <w:bottom w:val="none" w:sz="0" w:space="0" w:color="auto"/>
        <w:right w:val="none" w:sz="0" w:space="0" w:color="auto"/>
      </w:divBdr>
    </w:div>
    <w:div w:id="1223374249">
      <w:bodyDiv w:val="1"/>
      <w:marLeft w:val="0"/>
      <w:marRight w:val="0"/>
      <w:marTop w:val="0"/>
      <w:marBottom w:val="0"/>
      <w:divBdr>
        <w:top w:val="none" w:sz="0" w:space="0" w:color="auto"/>
        <w:left w:val="none" w:sz="0" w:space="0" w:color="auto"/>
        <w:bottom w:val="none" w:sz="0" w:space="0" w:color="auto"/>
        <w:right w:val="none" w:sz="0" w:space="0" w:color="auto"/>
      </w:divBdr>
    </w:div>
    <w:div w:id="1223441357">
      <w:bodyDiv w:val="1"/>
      <w:marLeft w:val="0"/>
      <w:marRight w:val="0"/>
      <w:marTop w:val="0"/>
      <w:marBottom w:val="0"/>
      <w:divBdr>
        <w:top w:val="none" w:sz="0" w:space="0" w:color="auto"/>
        <w:left w:val="none" w:sz="0" w:space="0" w:color="auto"/>
        <w:bottom w:val="none" w:sz="0" w:space="0" w:color="auto"/>
        <w:right w:val="none" w:sz="0" w:space="0" w:color="auto"/>
      </w:divBdr>
    </w:div>
    <w:div w:id="1223559811">
      <w:bodyDiv w:val="1"/>
      <w:marLeft w:val="0"/>
      <w:marRight w:val="0"/>
      <w:marTop w:val="0"/>
      <w:marBottom w:val="0"/>
      <w:divBdr>
        <w:top w:val="none" w:sz="0" w:space="0" w:color="auto"/>
        <w:left w:val="none" w:sz="0" w:space="0" w:color="auto"/>
        <w:bottom w:val="none" w:sz="0" w:space="0" w:color="auto"/>
        <w:right w:val="none" w:sz="0" w:space="0" w:color="auto"/>
      </w:divBdr>
    </w:div>
    <w:div w:id="1223638486">
      <w:bodyDiv w:val="1"/>
      <w:marLeft w:val="0"/>
      <w:marRight w:val="0"/>
      <w:marTop w:val="0"/>
      <w:marBottom w:val="0"/>
      <w:divBdr>
        <w:top w:val="none" w:sz="0" w:space="0" w:color="auto"/>
        <w:left w:val="none" w:sz="0" w:space="0" w:color="auto"/>
        <w:bottom w:val="none" w:sz="0" w:space="0" w:color="auto"/>
        <w:right w:val="none" w:sz="0" w:space="0" w:color="auto"/>
      </w:divBdr>
    </w:div>
    <w:div w:id="1223709969">
      <w:bodyDiv w:val="1"/>
      <w:marLeft w:val="0"/>
      <w:marRight w:val="0"/>
      <w:marTop w:val="0"/>
      <w:marBottom w:val="0"/>
      <w:divBdr>
        <w:top w:val="none" w:sz="0" w:space="0" w:color="auto"/>
        <w:left w:val="none" w:sz="0" w:space="0" w:color="auto"/>
        <w:bottom w:val="none" w:sz="0" w:space="0" w:color="auto"/>
        <w:right w:val="none" w:sz="0" w:space="0" w:color="auto"/>
      </w:divBdr>
    </w:div>
    <w:div w:id="1223755007">
      <w:bodyDiv w:val="1"/>
      <w:marLeft w:val="0"/>
      <w:marRight w:val="0"/>
      <w:marTop w:val="0"/>
      <w:marBottom w:val="0"/>
      <w:divBdr>
        <w:top w:val="none" w:sz="0" w:space="0" w:color="auto"/>
        <w:left w:val="none" w:sz="0" w:space="0" w:color="auto"/>
        <w:bottom w:val="none" w:sz="0" w:space="0" w:color="auto"/>
        <w:right w:val="none" w:sz="0" w:space="0" w:color="auto"/>
      </w:divBdr>
    </w:div>
    <w:div w:id="1223760521">
      <w:bodyDiv w:val="1"/>
      <w:marLeft w:val="0"/>
      <w:marRight w:val="0"/>
      <w:marTop w:val="0"/>
      <w:marBottom w:val="0"/>
      <w:divBdr>
        <w:top w:val="none" w:sz="0" w:space="0" w:color="auto"/>
        <w:left w:val="none" w:sz="0" w:space="0" w:color="auto"/>
        <w:bottom w:val="none" w:sz="0" w:space="0" w:color="auto"/>
        <w:right w:val="none" w:sz="0" w:space="0" w:color="auto"/>
      </w:divBdr>
    </w:div>
    <w:div w:id="1223786397">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3980792">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100063">
      <w:bodyDiv w:val="1"/>
      <w:marLeft w:val="0"/>
      <w:marRight w:val="0"/>
      <w:marTop w:val="0"/>
      <w:marBottom w:val="0"/>
      <w:divBdr>
        <w:top w:val="none" w:sz="0" w:space="0" w:color="auto"/>
        <w:left w:val="none" w:sz="0" w:space="0" w:color="auto"/>
        <w:bottom w:val="none" w:sz="0" w:space="0" w:color="auto"/>
        <w:right w:val="none" w:sz="0" w:space="0" w:color="auto"/>
      </w:divBdr>
    </w:div>
    <w:div w:id="1224215308">
      <w:bodyDiv w:val="1"/>
      <w:marLeft w:val="0"/>
      <w:marRight w:val="0"/>
      <w:marTop w:val="0"/>
      <w:marBottom w:val="0"/>
      <w:divBdr>
        <w:top w:val="none" w:sz="0" w:space="0" w:color="auto"/>
        <w:left w:val="none" w:sz="0" w:space="0" w:color="auto"/>
        <w:bottom w:val="none" w:sz="0" w:space="0" w:color="auto"/>
        <w:right w:val="none" w:sz="0" w:space="0" w:color="auto"/>
      </w:divBdr>
    </w:div>
    <w:div w:id="1224372284">
      <w:bodyDiv w:val="1"/>
      <w:marLeft w:val="0"/>
      <w:marRight w:val="0"/>
      <w:marTop w:val="0"/>
      <w:marBottom w:val="0"/>
      <w:divBdr>
        <w:top w:val="none" w:sz="0" w:space="0" w:color="auto"/>
        <w:left w:val="none" w:sz="0" w:space="0" w:color="auto"/>
        <w:bottom w:val="none" w:sz="0" w:space="0" w:color="auto"/>
        <w:right w:val="none" w:sz="0" w:space="0" w:color="auto"/>
      </w:divBdr>
    </w:div>
    <w:div w:id="1224372632">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409763">
      <w:bodyDiv w:val="1"/>
      <w:marLeft w:val="0"/>
      <w:marRight w:val="0"/>
      <w:marTop w:val="0"/>
      <w:marBottom w:val="0"/>
      <w:divBdr>
        <w:top w:val="none" w:sz="0" w:space="0" w:color="auto"/>
        <w:left w:val="none" w:sz="0" w:space="0" w:color="auto"/>
        <w:bottom w:val="none" w:sz="0" w:space="0" w:color="auto"/>
        <w:right w:val="none" w:sz="0" w:space="0" w:color="auto"/>
      </w:divBdr>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4490884">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140009">
      <w:bodyDiv w:val="1"/>
      <w:marLeft w:val="0"/>
      <w:marRight w:val="0"/>
      <w:marTop w:val="0"/>
      <w:marBottom w:val="0"/>
      <w:divBdr>
        <w:top w:val="none" w:sz="0" w:space="0" w:color="auto"/>
        <w:left w:val="none" w:sz="0" w:space="0" w:color="auto"/>
        <w:bottom w:val="none" w:sz="0" w:space="0" w:color="auto"/>
        <w:right w:val="none" w:sz="0" w:space="0" w:color="auto"/>
      </w:divBdr>
    </w:div>
    <w:div w:id="1225525096">
      <w:bodyDiv w:val="1"/>
      <w:marLeft w:val="0"/>
      <w:marRight w:val="0"/>
      <w:marTop w:val="0"/>
      <w:marBottom w:val="0"/>
      <w:divBdr>
        <w:top w:val="none" w:sz="0" w:space="0" w:color="auto"/>
        <w:left w:val="none" w:sz="0" w:space="0" w:color="auto"/>
        <w:bottom w:val="none" w:sz="0" w:space="0" w:color="auto"/>
        <w:right w:val="none" w:sz="0" w:space="0" w:color="auto"/>
      </w:divBdr>
    </w:div>
    <w:div w:id="1225601736">
      <w:bodyDiv w:val="1"/>
      <w:marLeft w:val="0"/>
      <w:marRight w:val="0"/>
      <w:marTop w:val="0"/>
      <w:marBottom w:val="0"/>
      <w:divBdr>
        <w:top w:val="none" w:sz="0" w:space="0" w:color="auto"/>
        <w:left w:val="none" w:sz="0" w:space="0" w:color="auto"/>
        <w:bottom w:val="none" w:sz="0" w:space="0" w:color="auto"/>
        <w:right w:val="none" w:sz="0" w:space="0" w:color="auto"/>
      </w:divBdr>
    </w:div>
    <w:div w:id="1225608393">
      <w:bodyDiv w:val="1"/>
      <w:marLeft w:val="0"/>
      <w:marRight w:val="0"/>
      <w:marTop w:val="0"/>
      <w:marBottom w:val="0"/>
      <w:divBdr>
        <w:top w:val="none" w:sz="0" w:space="0" w:color="auto"/>
        <w:left w:val="none" w:sz="0" w:space="0" w:color="auto"/>
        <w:bottom w:val="none" w:sz="0" w:space="0" w:color="auto"/>
        <w:right w:val="none" w:sz="0" w:space="0" w:color="auto"/>
      </w:divBdr>
    </w:div>
    <w:div w:id="1225675823">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5792675">
      <w:bodyDiv w:val="1"/>
      <w:marLeft w:val="0"/>
      <w:marRight w:val="0"/>
      <w:marTop w:val="0"/>
      <w:marBottom w:val="0"/>
      <w:divBdr>
        <w:top w:val="none" w:sz="0" w:space="0" w:color="auto"/>
        <w:left w:val="none" w:sz="0" w:space="0" w:color="auto"/>
        <w:bottom w:val="none" w:sz="0" w:space="0" w:color="auto"/>
        <w:right w:val="none" w:sz="0" w:space="0" w:color="auto"/>
      </w:divBdr>
    </w:div>
    <w:div w:id="1225798262">
      <w:bodyDiv w:val="1"/>
      <w:marLeft w:val="0"/>
      <w:marRight w:val="0"/>
      <w:marTop w:val="0"/>
      <w:marBottom w:val="0"/>
      <w:divBdr>
        <w:top w:val="none" w:sz="0" w:space="0" w:color="auto"/>
        <w:left w:val="none" w:sz="0" w:space="0" w:color="auto"/>
        <w:bottom w:val="none" w:sz="0" w:space="0" w:color="auto"/>
        <w:right w:val="none" w:sz="0" w:space="0" w:color="auto"/>
      </w:divBdr>
    </w:div>
    <w:div w:id="1225868319">
      <w:bodyDiv w:val="1"/>
      <w:marLeft w:val="0"/>
      <w:marRight w:val="0"/>
      <w:marTop w:val="0"/>
      <w:marBottom w:val="0"/>
      <w:divBdr>
        <w:top w:val="none" w:sz="0" w:space="0" w:color="auto"/>
        <w:left w:val="none" w:sz="0" w:space="0" w:color="auto"/>
        <w:bottom w:val="none" w:sz="0" w:space="0" w:color="auto"/>
        <w:right w:val="none" w:sz="0" w:space="0" w:color="auto"/>
      </w:divBdr>
    </w:div>
    <w:div w:id="1225876339">
      <w:bodyDiv w:val="1"/>
      <w:marLeft w:val="0"/>
      <w:marRight w:val="0"/>
      <w:marTop w:val="0"/>
      <w:marBottom w:val="0"/>
      <w:divBdr>
        <w:top w:val="none" w:sz="0" w:space="0" w:color="auto"/>
        <w:left w:val="none" w:sz="0" w:space="0" w:color="auto"/>
        <w:bottom w:val="none" w:sz="0" w:space="0" w:color="auto"/>
        <w:right w:val="none" w:sz="0" w:space="0" w:color="auto"/>
      </w:divBdr>
    </w:div>
    <w:div w:id="1225994851">
      <w:bodyDiv w:val="1"/>
      <w:marLeft w:val="0"/>
      <w:marRight w:val="0"/>
      <w:marTop w:val="0"/>
      <w:marBottom w:val="0"/>
      <w:divBdr>
        <w:top w:val="none" w:sz="0" w:space="0" w:color="auto"/>
        <w:left w:val="none" w:sz="0" w:space="0" w:color="auto"/>
        <w:bottom w:val="none" w:sz="0" w:space="0" w:color="auto"/>
        <w:right w:val="none" w:sz="0" w:space="0" w:color="auto"/>
      </w:divBdr>
    </w:div>
    <w:div w:id="1226139682">
      <w:bodyDiv w:val="1"/>
      <w:marLeft w:val="0"/>
      <w:marRight w:val="0"/>
      <w:marTop w:val="0"/>
      <w:marBottom w:val="0"/>
      <w:divBdr>
        <w:top w:val="none" w:sz="0" w:space="0" w:color="auto"/>
        <w:left w:val="none" w:sz="0" w:space="0" w:color="auto"/>
        <w:bottom w:val="none" w:sz="0" w:space="0" w:color="auto"/>
        <w:right w:val="none" w:sz="0" w:space="0" w:color="auto"/>
      </w:divBdr>
    </w:div>
    <w:div w:id="1226186376">
      <w:bodyDiv w:val="1"/>
      <w:marLeft w:val="0"/>
      <w:marRight w:val="0"/>
      <w:marTop w:val="0"/>
      <w:marBottom w:val="0"/>
      <w:divBdr>
        <w:top w:val="none" w:sz="0" w:space="0" w:color="auto"/>
        <w:left w:val="none" w:sz="0" w:space="0" w:color="auto"/>
        <w:bottom w:val="none" w:sz="0" w:space="0" w:color="auto"/>
        <w:right w:val="none" w:sz="0" w:space="0" w:color="auto"/>
      </w:divBdr>
    </w:div>
    <w:div w:id="1226257921">
      <w:bodyDiv w:val="1"/>
      <w:marLeft w:val="0"/>
      <w:marRight w:val="0"/>
      <w:marTop w:val="0"/>
      <w:marBottom w:val="0"/>
      <w:divBdr>
        <w:top w:val="none" w:sz="0" w:space="0" w:color="auto"/>
        <w:left w:val="none" w:sz="0" w:space="0" w:color="auto"/>
        <w:bottom w:val="none" w:sz="0" w:space="0" w:color="auto"/>
        <w:right w:val="none" w:sz="0" w:space="0" w:color="auto"/>
      </w:divBdr>
    </w:div>
    <w:div w:id="1226261638">
      <w:bodyDiv w:val="1"/>
      <w:marLeft w:val="0"/>
      <w:marRight w:val="0"/>
      <w:marTop w:val="0"/>
      <w:marBottom w:val="0"/>
      <w:divBdr>
        <w:top w:val="none" w:sz="0" w:space="0" w:color="auto"/>
        <w:left w:val="none" w:sz="0" w:space="0" w:color="auto"/>
        <w:bottom w:val="none" w:sz="0" w:space="0" w:color="auto"/>
        <w:right w:val="none" w:sz="0" w:space="0" w:color="auto"/>
      </w:divBdr>
    </w:div>
    <w:div w:id="1226455637">
      <w:bodyDiv w:val="1"/>
      <w:marLeft w:val="0"/>
      <w:marRight w:val="0"/>
      <w:marTop w:val="0"/>
      <w:marBottom w:val="0"/>
      <w:divBdr>
        <w:top w:val="none" w:sz="0" w:space="0" w:color="auto"/>
        <w:left w:val="none" w:sz="0" w:space="0" w:color="auto"/>
        <w:bottom w:val="none" w:sz="0" w:space="0" w:color="auto"/>
        <w:right w:val="none" w:sz="0" w:space="0" w:color="auto"/>
      </w:divBdr>
    </w:div>
    <w:div w:id="1226603669">
      <w:bodyDiv w:val="1"/>
      <w:marLeft w:val="0"/>
      <w:marRight w:val="0"/>
      <w:marTop w:val="0"/>
      <w:marBottom w:val="0"/>
      <w:divBdr>
        <w:top w:val="none" w:sz="0" w:space="0" w:color="auto"/>
        <w:left w:val="none" w:sz="0" w:space="0" w:color="auto"/>
        <w:bottom w:val="none" w:sz="0" w:space="0" w:color="auto"/>
        <w:right w:val="none" w:sz="0" w:space="0" w:color="auto"/>
      </w:divBdr>
    </w:div>
    <w:div w:id="1226718508">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6842313">
      <w:bodyDiv w:val="1"/>
      <w:marLeft w:val="0"/>
      <w:marRight w:val="0"/>
      <w:marTop w:val="0"/>
      <w:marBottom w:val="0"/>
      <w:divBdr>
        <w:top w:val="none" w:sz="0" w:space="0" w:color="auto"/>
        <w:left w:val="none" w:sz="0" w:space="0" w:color="auto"/>
        <w:bottom w:val="none" w:sz="0" w:space="0" w:color="auto"/>
        <w:right w:val="none" w:sz="0" w:space="0" w:color="auto"/>
      </w:divBdr>
    </w:div>
    <w:div w:id="1227112496">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7302865">
      <w:bodyDiv w:val="1"/>
      <w:marLeft w:val="0"/>
      <w:marRight w:val="0"/>
      <w:marTop w:val="0"/>
      <w:marBottom w:val="0"/>
      <w:divBdr>
        <w:top w:val="none" w:sz="0" w:space="0" w:color="auto"/>
        <w:left w:val="none" w:sz="0" w:space="0" w:color="auto"/>
        <w:bottom w:val="none" w:sz="0" w:space="0" w:color="auto"/>
        <w:right w:val="none" w:sz="0" w:space="0" w:color="auto"/>
      </w:divBdr>
    </w:div>
    <w:div w:id="1227372000">
      <w:bodyDiv w:val="1"/>
      <w:marLeft w:val="0"/>
      <w:marRight w:val="0"/>
      <w:marTop w:val="0"/>
      <w:marBottom w:val="0"/>
      <w:divBdr>
        <w:top w:val="none" w:sz="0" w:space="0" w:color="auto"/>
        <w:left w:val="none" w:sz="0" w:space="0" w:color="auto"/>
        <w:bottom w:val="none" w:sz="0" w:space="0" w:color="auto"/>
        <w:right w:val="none" w:sz="0" w:space="0" w:color="auto"/>
      </w:divBdr>
    </w:div>
    <w:div w:id="1227374988">
      <w:bodyDiv w:val="1"/>
      <w:marLeft w:val="0"/>
      <w:marRight w:val="0"/>
      <w:marTop w:val="0"/>
      <w:marBottom w:val="0"/>
      <w:divBdr>
        <w:top w:val="none" w:sz="0" w:space="0" w:color="auto"/>
        <w:left w:val="none" w:sz="0" w:space="0" w:color="auto"/>
        <w:bottom w:val="none" w:sz="0" w:space="0" w:color="auto"/>
        <w:right w:val="none" w:sz="0" w:space="0" w:color="auto"/>
      </w:divBdr>
    </w:div>
    <w:div w:id="1227838090">
      <w:bodyDiv w:val="1"/>
      <w:marLeft w:val="0"/>
      <w:marRight w:val="0"/>
      <w:marTop w:val="0"/>
      <w:marBottom w:val="0"/>
      <w:divBdr>
        <w:top w:val="none" w:sz="0" w:space="0" w:color="auto"/>
        <w:left w:val="none" w:sz="0" w:space="0" w:color="auto"/>
        <w:bottom w:val="none" w:sz="0" w:space="0" w:color="auto"/>
        <w:right w:val="none" w:sz="0" w:space="0" w:color="auto"/>
      </w:divBdr>
    </w:div>
    <w:div w:id="1227909535">
      <w:bodyDiv w:val="1"/>
      <w:marLeft w:val="0"/>
      <w:marRight w:val="0"/>
      <w:marTop w:val="0"/>
      <w:marBottom w:val="0"/>
      <w:divBdr>
        <w:top w:val="none" w:sz="0" w:space="0" w:color="auto"/>
        <w:left w:val="none" w:sz="0" w:space="0" w:color="auto"/>
        <w:bottom w:val="none" w:sz="0" w:space="0" w:color="auto"/>
        <w:right w:val="none" w:sz="0" w:space="0" w:color="auto"/>
      </w:divBdr>
    </w:div>
    <w:div w:id="1227952108">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106289">
      <w:bodyDiv w:val="1"/>
      <w:marLeft w:val="0"/>
      <w:marRight w:val="0"/>
      <w:marTop w:val="0"/>
      <w:marBottom w:val="0"/>
      <w:divBdr>
        <w:top w:val="none" w:sz="0" w:space="0" w:color="auto"/>
        <w:left w:val="none" w:sz="0" w:space="0" w:color="auto"/>
        <w:bottom w:val="none" w:sz="0" w:space="0" w:color="auto"/>
        <w:right w:val="none" w:sz="0" w:space="0" w:color="auto"/>
      </w:divBdr>
    </w:div>
    <w:div w:id="1228153333">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422877">
      <w:bodyDiv w:val="1"/>
      <w:marLeft w:val="0"/>
      <w:marRight w:val="0"/>
      <w:marTop w:val="0"/>
      <w:marBottom w:val="0"/>
      <w:divBdr>
        <w:top w:val="none" w:sz="0" w:space="0" w:color="auto"/>
        <w:left w:val="none" w:sz="0" w:space="0" w:color="auto"/>
        <w:bottom w:val="none" w:sz="0" w:space="0" w:color="auto"/>
        <w:right w:val="none" w:sz="0" w:space="0" w:color="auto"/>
      </w:divBdr>
    </w:div>
    <w:div w:id="1228539654">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609070">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808215">
      <w:bodyDiv w:val="1"/>
      <w:marLeft w:val="0"/>
      <w:marRight w:val="0"/>
      <w:marTop w:val="0"/>
      <w:marBottom w:val="0"/>
      <w:divBdr>
        <w:top w:val="none" w:sz="0" w:space="0" w:color="auto"/>
        <w:left w:val="none" w:sz="0" w:space="0" w:color="auto"/>
        <w:bottom w:val="none" w:sz="0" w:space="0" w:color="auto"/>
        <w:right w:val="none" w:sz="0" w:space="0" w:color="auto"/>
      </w:divBdr>
    </w:div>
    <w:div w:id="1228809869">
      <w:bodyDiv w:val="1"/>
      <w:marLeft w:val="0"/>
      <w:marRight w:val="0"/>
      <w:marTop w:val="0"/>
      <w:marBottom w:val="0"/>
      <w:divBdr>
        <w:top w:val="none" w:sz="0" w:space="0" w:color="auto"/>
        <w:left w:val="none" w:sz="0" w:space="0" w:color="auto"/>
        <w:bottom w:val="none" w:sz="0" w:space="0" w:color="auto"/>
        <w:right w:val="none" w:sz="0" w:space="0" w:color="auto"/>
      </w:divBdr>
    </w:div>
    <w:div w:id="1228880893">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073306">
      <w:bodyDiv w:val="1"/>
      <w:marLeft w:val="0"/>
      <w:marRight w:val="0"/>
      <w:marTop w:val="0"/>
      <w:marBottom w:val="0"/>
      <w:divBdr>
        <w:top w:val="none" w:sz="0" w:space="0" w:color="auto"/>
        <w:left w:val="none" w:sz="0" w:space="0" w:color="auto"/>
        <w:bottom w:val="none" w:sz="0" w:space="0" w:color="auto"/>
        <w:right w:val="none" w:sz="0" w:space="0" w:color="auto"/>
      </w:divBdr>
    </w:div>
    <w:div w:id="1229075590">
      <w:bodyDiv w:val="1"/>
      <w:marLeft w:val="0"/>
      <w:marRight w:val="0"/>
      <w:marTop w:val="0"/>
      <w:marBottom w:val="0"/>
      <w:divBdr>
        <w:top w:val="none" w:sz="0" w:space="0" w:color="auto"/>
        <w:left w:val="none" w:sz="0" w:space="0" w:color="auto"/>
        <w:bottom w:val="none" w:sz="0" w:space="0" w:color="auto"/>
        <w:right w:val="none" w:sz="0" w:space="0" w:color="auto"/>
      </w:divBdr>
    </w:div>
    <w:div w:id="1229195542">
      <w:bodyDiv w:val="1"/>
      <w:marLeft w:val="0"/>
      <w:marRight w:val="0"/>
      <w:marTop w:val="0"/>
      <w:marBottom w:val="0"/>
      <w:divBdr>
        <w:top w:val="none" w:sz="0" w:space="0" w:color="auto"/>
        <w:left w:val="none" w:sz="0" w:space="0" w:color="auto"/>
        <w:bottom w:val="none" w:sz="0" w:space="0" w:color="auto"/>
        <w:right w:val="none" w:sz="0" w:space="0" w:color="auto"/>
      </w:divBdr>
    </w:div>
    <w:div w:id="1229220183">
      <w:bodyDiv w:val="1"/>
      <w:marLeft w:val="0"/>
      <w:marRight w:val="0"/>
      <w:marTop w:val="0"/>
      <w:marBottom w:val="0"/>
      <w:divBdr>
        <w:top w:val="none" w:sz="0" w:space="0" w:color="auto"/>
        <w:left w:val="none" w:sz="0" w:space="0" w:color="auto"/>
        <w:bottom w:val="none" w:sz="0" w:space="0" w:color="auto"/>
        <w:right w:val="none" w:sz="0" w:space="0" w:color="auto"/>
      </w:divBdr>
    </w:div>
    <w:div w:id="1229222360">
      <w:bodyDiv w:val="1"/>
      <w:marLeft w:val="0"/>
      <w:marRight w:val="0"/>
      <w:marTop w:val="0"/>
      <w:marBottom w:val="0"/>
      <w:divBdr>
        <w:top w:val="none" w:sz="0" w:space="0" w:color="auto"/>
        <w:left w:val="none" w:sz="0" w:space="0" w:color="auto"/>
        <w:bottom w:val="none" w:sz="0" w:space="0" w:color="auto"/>
        <w:right w:val="none" w:sz="0" w:space="0" w:color="auto"/>
      </w:divBdr>
    </w:div>
    <w:div w:id="1229264549">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268075">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29614507">
      <w:bodyDiv w:val="1"/>
      <w:marLeft w:val="0"/>
      <w:marRight w:val="0"/>
      <w:marTop w:val="0"/>
      <w:marBottom w:val="0"/>
      <w:divBdr>
        <w:top w:val="none" w:sz="0" w:space="0" w:color="auto"/>
        <w:left w:val="none" w:sz="0" w:space="0" w:color="auto"/>
        <w:bottom w:val="none" w:sz="0" w:space="0" w:color="auto"/>
        <w:right w:val="none" w:sz="0" w:space="0" w:color="auto"/>
      </w:divBdr>
    </w:div>
    <w:div w:id="1229731298">
      <w:bodyDiv w:val="1"/>
      <w:marLeft w:val="0"/>
      <w:marRight w:val="0"/>
      <w:marTop w:val="0"/>
      <w:marBottom w:val="0"/>
      <w:divBdr>
        <w:top w:val="none" w:sz="0" w:space="0" w:color="auto"/>
        <w:left w:val="none" w:sz="0" w:space="0" w:color="auto"/>
        <w:bottom w:val="none" w:sz="0" w:space="0" w:color="auto"/>
        <w:right w:val="none" w:sz="0" w:space="0" w:color="auto"/>
      </w:divBdr>
    </w:div>
    <w:div w:id="1229801648">
      <w:bodyDiv w:val="1"/>
      <w:marLeft w:val="0"/>
      <w:marRight w:val="0"/>
      <w:marTop w:val="0"/>
      <w:marBottom w:val="0"/>
      <w:divBdr>
        <w:top w:val="none" w:sz="0" w:space="0" w:color="auto"/>
        <w:left w:val="none" w:sz="0" w:space="0" w:color="auto"/>
        <w:bottom w:val="none" w:sz="0" w:space="0" w:color="auto"/>
        <w:right w:val="none" w:sz="0" w:space="0" w:color="auto"/>
      </w:divBdr>
    </w:div>
    <w:div w:id="1229807721">
      <w:bodyDiv w:val="1"/>
      <w:marLeft w:val="0"/>
      <w:marRight w:val="0"/>
      <w:marTop w:val="0"/>
      <w:marBottom w:val="0"/>
      <w:divBdr>
        <w:top w:val="none" w:sz="0" w:space="0" w:color="auto"/>
        <w:left w:val="none" w:sz="0" w:space="0" w:color="auto"/>
        <w:bottom w:val="none" w:sz="0" w:space="0" w:color="auto"/>
        <w:right w:val="none" w:sz="0" w:space="0" w:color="auto"/>
      </w:divBdr>
    </w:div>
    <w:div w:id="1230189620">
      <w:bodyDiv w:val="1"/>
      <w:marLeft w:val="0"/>
      <w:marRight w:val="0"/>
      <w:marTop w:val="0"/>
      <w:marBottom w:val="0"/>
      <w:divBdr>
        <w:top w:val="none" w:sz="0" w:space="0" w:color="auto"/>
        <w:left w:val="none" w:sz="0" w:space="0" w:color="auto"/>
        <w:bottom w:val="none" w:sz="0" w:space="0" w:color="auto"/>
        <w:right w:val="none" w:sz="0" w:space="0" w:color="auto"/>
      </w:divBdr>
    </w:div>
    <w:div w:id="1230266823">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308606">
      <w:bodyDiv w:val="1"/>
      <w:marLeft w:val="0"/>
      <w:marRight w:val="0"/>
      <w:marTop w:val="0"/>
      <w:marBottom w:val="0"/>
      <w:divBdr>
        <w:top w:val="none" w:sz="0" w:space="0" w:color="auto"/>
        <w:left w:val="none" w:sz="0" w:space="0" w:color="auto"/>
        <w:bottom w:val="none" w:sz="0" w:space="0" w:color="auto"/>
        <w:right w:val="none" w:sz="0" w:space="0" w:color="auto"/>
      </w:divBdr>
    </w:div>
    <w:div w:id="1230457630">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575122">
      <w:bodyDiv w:val="1"/>
      <w:marLeft w:val="0"/>
      <w:marRight w:val="0"/>
      <w:marTop w:val="0"/>
      <w:marBottom w:val="0"/>
      <w:divBdr>
        <w:top w:val="none" w:sz="0" w:space="0" w:color="auto"/>
        <w:left w:val="none" w:sz="0" w:space="0" w:color="auto"/>
        <w:bottom w:val="none" w:sz="0" w:space="0" w:color="auto"/>
        <w:right w:val="none" w:sz="0" w:space="0" w:color="auto"/>
      </w:divBdr>
    </w:div>
    <w:div w:id="1230578383">
      <w:bodyDiv w:val="1"/>
      <w:marLeft w:val="0"/>
      <w:marRight w:val="0"/>
      <w:marTop w:val="0"/>
      <w:marBottom w:val="0"/>
      <w:divBdr>
        <w:top w:val="none" w:sz="0" w:space="0" w:color="auto"/>
        <w:left w:val="none" w:sz="0" w:space="0" w:color="auto"/>
        <w:bottom w:val="none" w:sz="0" w:space="0" w:color="auto"/>
        <w:right w:val="none" w:sz="0" w:space="0" w:color="auto"/>
      </w:divBdr>
    </w:div>
    <w:div w:id="1230648030">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0730203">
      <w:bodyDiv w:val="1"/>
      <w:marLeft w:val="0"/>
      <w:marRight w:val="0"/>
      <w:marTop w:val="0"/>
      <w:marBottom w:val="0"/>
      <w:divBdr>
        <w:top w:val="none" w:sz="0" w:space="0" w:color="auto"/>
        <w:left w:val="none" w:sz="0" w:space="0" w:color="auto"/>
        <w:bottom w:val="none" w:sz="0" w:space="0" w:color="auto"/>
        <w:right w:val="none" w:sz="0" w:space="0" w:color="auto"/>
      </w:divBdr>
    </w:div>
    <w:div w:id="1231229371">
      <w:bodyDiv w:val="1"/>
      <w:marLeft w:val="0"/>
      <w:marRight w:val="0"/>
      <w:marTop w:val="0"/>
      <w:marBottom w:val="0"/>
      <w:divBdr>
        <w:top w:val="none" w:sz="0" w:space="0" w:color="auto"/>
        <w:left w:val="none" w:sz="0" w:space="0" w:color="auto"/>
        <w:bottom w:val="none" w:sz="0" w:space="0" w:color="auto"/>
        <w:right w:val="none" w:sz="0" w:space="0" w:color="auto"/>
      </w:divBdr>
    </w:div>
    <w:div w:id="1231304932">
      <w:bodyDiv w:val="1"/>
      <w:marLeft w:val="0"/>
      <w:marRight w:val="0"/>
      <w:marTop w:val="0"/>
      <w:marBottom w:val="0"/>
      <w:divBdr>
        <w:top w:val="none" w:sz="0" w:space="0" w:color="auto"/>
        <w:left w:val="none" w:sz="0" w:space="0" w:color="auto"/>
        <w:bottom w:val="none" w:sz="0" w:space="0" w:color="auto"/>
        <w:right w:val="none" w:sz="0" w:space="0" w:color="auto"/>
      </w:divBdr>
    </w:div>
    <w:div w:id="1231385539">
      <w:bodyDiv w:val="1"/>
      <w:marLeft w:val="0"/>
      <w:marRight w:val="0"/>
      <w:marTop w:val="0"/>
      <w:marBottom w:val="0"/>
      <w:divBdr>
        <w:top w:val="none" w:sz="0" w:space="0" w:color="auto"/>
        <w:left w:val="none" w:sz="0" w:space="0" w:color="auto"/>
        <w:bottom w:val="none" w:sz="0" w:space="0" w:color="auto"/>
        <w:right w:val="none" w:sz="0" w:space="0" w:color="auto"/>
      </w:divBdr>
    </w:div>
    <w:div w:id="1231424074">
      <w:bodyDiv w:val="1"/>
      <w:marLeft w:val="0"/>
      <w:marRight w:val="0"/>
      <w:marTop w:val="0"/>
      <w:marBottom w:val="0"/>
      <w:divBdr>
        <w:top w:val="none" w:sz="0" w:space="0" w:color="auto"/>
        <w:left w:val="none" w:sz="0" w:space="0" w:color="auto"/>
        <w:bottom w:val="none" w:sz="0" w:space="0" w:color="auto"/>
        <w:right w:val="none" w:sz="0" w:space="0" w:color="auto"/>
      </w:divBdr>
    </w:div>
    <w:div w:id="1231649719">
      <w:bodyDiv w:val="1"/>
      <w:marLeft w:val="0"/>
      <w:marRight w:val="0"/>
      <w:marTop w:val="0"/>
      <w:marBottom w:val="0"/>
      <w:divBdr>
        <w:top w:val="none" w:sz="0" w:space="0" w:color="auto"/>
        <w:left w:val="none" w:sz="0" w:space="0" w:color="auto"/>
        <w:bottom w:val="none" w:sz="0" w:space="0" w:color="auto"/>
        <w:right w:val="none" w:sz="0" w:space="0" w:color="auto"/>
      </w:divBdr>
    </w:div>
    <w:div w:id="1231843740">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1962083">
      <w:bodyDiv w:val="1"/>
      <w:marLeft w:val="0"/>
      <w:marRight w:val="0"/>
      <w:marTop w:val="0"/>
      <w:marBottom w:val="0"/>
      <w:divBdr>
        <w:top w:val="none" w:sz="0" w:space="0" w:color="auto"/>
        <w:left w:val="none" w:sz="0" w:space="0" w:color="auto"/>
        <w:bottom w:val="none" w:sz="0" w:space="0" w:color="auto"/>
        <w:right w:val="none" w:sz="0" w:space="0" w:color="auto"/>
      </w:divBdr>
    </w:div>
    <w:div w:id="1232034258">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155466">
      <w:bodyDiv w:val="1"/>
      <w:marLeft w:val="0"/>
      <w:marRight w:val="0"/>
      <w:marTop w:val="0"/>
      <w:marBottom w:val="0"/>
      <w:divBdr>
        <w:top w:val="none" w:sz="0" w:space="0" w:color="auto"/>
        <w:left w:val="none" w:sz="0" w:space="0" w:color="auto"/>
        <w:bottom w:val="none" w:sz="0" w:space="0" w:color="auto"/>
        <w:right w:val="none" w:sz="0" w:space="0" w:color="auto"/>
      </w:divBdr>
    </w:div>
    <w:div w:id="1232159013">
      <w:bodyDiv w:val="1"/>
      <w:marLeft w:val="0"/>
      <w:marRight w:val="0"/>
      <w:marTop w:val="0"/>
      <w:marBottom w:val="0"/>
      <w:divBdr>
        <w:top w:val="none" w:sz="0" w:space="0" w:color="auto"/>
        <w:left w:val="none" w:sz="0" w:space="0" w:color="auto"/>
        <w:bottom w:val="none" w:sz="0" w:space="0" w:color="auto"/>
        <w:right w:val="none" w:sz="0" w:space="0" w:color="auto"/>
      </w:divBdr>
    </w:div>
    <w:div w:id="1232227956">
      <w:bodyDiv w:val="1"/>
      <w:marLeft w:val="0"/>
      <w:marRight w:val="0"/>
      <w:marTop w:val="0"/>
      <w:marBottom w:val="0"/>
      <w:divBdr>
        <w:top w:val="none" w:sz="0" w:space="0" w:color="auto"/>
        <w:left w:val="none" w:sz="0" w:space="0" w:color="auto"/>
        <w:bottom w:val="none" w:sz="0" w:space="0" w:color="auto"/>
        <w:right w:val="none" w:sz="0" w:space="0" w:color="auto"/>
      </w:divBdr>
    </w:div>
    <w:div w:id="1232277953">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501633">
      <w:bodyDiv w:val="1"/>
      <w:marLeft w:val="0"/>
      <w:marRight w:val="0"/>
      <w:marTop w:val="0"/>
      <w:marBottom w:val="0"/>
      <w:divBdr>
        <w:top w:val="none" w:sz="0" w:space="0" w:color="auto"/>
        <w:left w:val="none" w:sz="0" w:space="0" w:color="auto"/>
        <w:bottom w:val="none" w:sz="0" w:space="0" w:color="auto"/>
        <w:right w:val="none" w:sz="0" w:space="0" w:color="auto"/>
      </w:divBdr>
    </w:div>
    <w:div w:id="1232616835">
      <w:bodyDiv w:val="1"/>
      <w:marLeft w:val="0"/>
      <w:marRight w:val="0"/>
      <w:marTop w:val="0"/>
      <w:marBottom w:val="0"/>
      <w:divBdr>
        <w:top w:val="none" w:sz="0" w:space="0" w:color="auto"/>
        <w:left w:val="none" w:sz="0" w:space="0" w:color="auto"/>
        <w:bottom w:val="none" w:sz="0" w:space="0" w:color="auto"/>
        <w:right w:val="none" w:sz="0" w:space="0" w:color="auto"/>
      </w:divBdr>
    </w:div>
    <w:div w:id="1232689699">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2810842">
      <w:bodyDiv w:val="1"/>
      <w:marLeft w:val="0"/>
      <w:marRight w:val="0"/>
      <w:marTop w:val="0"/>
      <w:marBottom w:val="0"/>
      <w:divBdr>
        <w:top w:val="none" w:sz="0" w:space="0" w:color="auto"/>
        <w:left w:val="none" w:sz="0" w:space="0" w:color="auto"/>
        <w:bottom w:val="none" w:sz="0" w:space="0" w:color="auto"/>
        <w:right w:val="none" w:sz="0" w:space="0" w:color="auto"/>
      </w:divBdr>
    </w:div>
    <w:div w:id="1232933220">
      <w:bodyDiv w:val="1"/>
      <w:marLeft w:val="0"/>
      <w:marRight w:val="0"/>
      <w:marTop w:val="0"/>
      <w:marBottom w:val="0"/>
      <w:divBdr>
        <w:top w:val="none" w:sz="0" w:space="0" w:color="auto"/>
        <w:left w:val="none" w:sz="0" w:space="0" w:color="auto"/>
        <w:bottom w:val="none" w:sz="0" w:space="0" w:color="auto"/>
        <w:right w:val="none" w:sz="0" w:space="0" w:color="auto"/>
      </w:divBdr>
    </w:div>
    <w:div w:id="1233081074">
      <w:bodyDiv w:val="1"/>
      <w:marLeft w:val="0"/>
      <w:marRight w:val="0"/>
      <w:marTop w:val="0"/>
      <w:marBottom w:val="0"/>
      <w:divBdr>
        <w:top w:val="none" w:sz="0" w:space="0" w:color="auto"/>
        <w:left w:val="none" w:sz="0" w:space="0" w:color="auto"/>
        <w:bottom w:val="none" w:sz="0" w:space="0" w:color="auto"/>
        <w:right w:val="none" w:sz="0" w:space="0" w:color="auto"/>
      </w:divBdr>
    </w:div>
    <w:div w:id="1233269868">
      <w:bodyDiv w:val="1"/>
      <w:marLeft w:val="0"/>
      <w:marRight w:val="0"/>
      <w:marTop w:val="0"/>
      <w:marBottom w:val="0"/>
      <w:divBdr>
        <w:top w:val="none" w:sz="0" w:space="0" w:color="auto"/>
        <w:left w:val="none" w:sz="0" w:space="0" w:color="auto"/>
        <w:bottom w:val="none" w:sz="0" w:space="0" w:color="auto"/>
        <w:right w:val="none" w:sz="0" w:space="0" w:color="auto"/>
      </w:divBdr>
    </w:div>
    <w:div w:id="1233464228">
      <w:bodyDiv w:val="1"/>
      <w:marLeft w:val="0"/>
      <w:marRight w:val="0"/>
      <w:marTop w:val="0"/>
      <w:marBottom w:val="0"/>
      <w:divBdr>
        <w:top w:val="none" w:sz="0" w:space="0" w:color="auto"/>
        <w:left w:val="none" w:sz="0" w:space="0" w:color="auto"/>
        <w:bottom w:val="none" w:sz="0" w:space="0" w:color="auto"/>
        <w:right w:val="none" w:sz="0" w:space="0" w:color="auto"/>
      </w:divBdr>
    </w:div>
    <w:div w:id="1233465886">
      <w:bodyDiv w:val="1"/>
      <w:marLeft w:val="0"/>
      <w:marRight w:val="0"/>
      <w:marTop w:val="0"/>
      <w:marBottom w:val="0"/>
      <w:divBdr>
        <w:top w:val="none" w:sz="0" w:space="0" w:color="auto"/>
        <w:left w:val="none" w:sz="0" w:space="0" w:color="auto"/>
        <w:bottom w:val="none" w:sz="0" w:space="0" w:color="auto"/>
        <w:right w:val="none" w:sz="0" w:space="0" w:color="auto"/>
      </w:divBdr>
    </w:div>
    <w:div w:id="1233658097">
      <w:bodyDiv w:val="1"/>
      <w:marLeft w:val="0"/>
      <w:marRight w:val="0"/>
      <w:marTop w:val="0"/>
      <w:marBottom w:val="0"/>
      <w:divBdr>
        <w:top w:val="none" w:sz="0" w:space="0" w:color="auto"/>
        <w:left w:val="none" w:sz="0" w:space="0" w:color="auto"/>
        <w:bottom w:val="none" w:sz="0" w:space="0" w:color="auto"/>
        <w:right w:val="none" w:sz="0" w:space="0" w:color="auto"/>
      </w:divBdr>
    </w:div>
    <w:div w:id="1233738830">
      <w:bodyDiv w:val="1"/>
      <w:marLeft w:val="0"/>
      <w:marRight w:val="0"/>
      <w:marTop w:val="0"/>
      <w:marBottom w:val="0"/>
      <w:divBdr>
        <w:top w:val="none" w:sz="0" w:space="0" w:color="auto"/>
        <w:left w:val="none" w:sz="0" w:space="0" w:color="auto"/>
        <w:bottom w:val="none" w:sz="0" w:space="0" w:color="auto"/>
        <w:right w:val="none" w:sz="0" w:space="0" w:color="auto"/>
      </w:divBdr>
    </w:div>
    <w:div w:id="1234001346">
      <w:bodyDiv w:val="1"/>
      <w:marLeft w:val="0"/>
      <w:marRight w:val="0"/>
      <w:marTop w:val="0"/>
      <w:marBottom w:val="0"/>
      <w:divBdr>
        <w:top w:val="none" w:sz="0" w:space="0" w:color="auto"/>
        <w:left w:val="none" w:sz="0" w:space="0" w:color="auto"/>
        <w:bottom w:val="none" w:sz="0" w:space="0" w:color="auto"/>
        <w:right w:val="none" w:sz="0" w:space="0" w:color="auto"/>
      </w:divBdr>
    </w:div>
    <w:div w:id="1234244326">
      <w:bodyDiv w:val="1"/>
      <w:marLeft w:val="0"/>
      <w:marRight w:val="0"/>
      <w:marTop w:val="0"/>
      <w:marBottom w:val="0"/>
      <w:divBdr>
        <w:top w:val="none" w:sz="0" w:space="0" w:color="auto"/>
        <w:left w:val="none" w:sz="0" w:space="0" w:color="auto"/>
        <w:bottom w:val="none" w:sz="0" w:space="0" w:color="auto"/>
        <w:right w:val="none" w:sz="0" w:space="0" w:color="auto"/>
      </w:divBdr>
    </w:div>
    <w:div w:id="1234270846">
      <w:bodyDiv w:val="1"/>
      <w:marLeft w:val="0"/>
      <w:marRight w:val="0"/>
      <w:marTop w:val="0"/>
      <w:marBottom w:val="0"/>
      <w:divBdr>
        <w:top w:val="none" w:sz="0" w:space="0" w:color="auto"/>
        <w:left w:val="none" w:sz="0" w:space="0" w:color="auto"/>
        <w:bottom w:val="none" w:sz="0" w:space="0" w:color="auto"/>
        <w:right w:val="none" w:sz="0" w:space="0" w:color="auto"/>
      </w:divBdr>
    </w:div>
    <w:div w:id="1234514012">
      <w:bodyDiv w:val="1"/>
      <w:marLeft w:val="0"/>
      <w:marRight w:val="0"/>
      <w:marTop w:val="0"/>
      <w:marBottom w:val="0"/>
      <w:divBdr>
        <w:top w:val="none" w:sz="0" w:space="0" w:color="auto"/>
        <w:left w:val="none" w:sz="0" w:space="0" w:color="auto"/>
        <w:bottom w:val="none" w:sz="0" w:space="0" w:color="auto"/>
        <w:right w:val="none" w:sz="0" w:space="0" w:color="auto"/>
      </w:divBdr>
    </w:div>
    <w:div w:id="1234660066">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314234">
      <w:bodyDiv w:val="1"/>
      <w:marLeft w:val="0"/>
      <w:marRight w:val="0"/>
      <w:marTop w:val="0"/>
      <w:marBottom w:val="0"/>
      <w:divBdr>
        <w:top w:val="none" w:sz="0" w:space="0" w:color="auto"/>
        <w:left w:val="none" w:sz="0" w:space="0" w:color="auto"/>
        <w:bottom w:val="none" w:sz="0" w:space="0" w:color="auto"/>
        <w:right w:val="none" w:sz="0" w:space="0" w:color="auto"/>
      </w:divBdr>
    </w:div>
    <w:div w:id="1235357577">
      <w:bodyDiv w:val="1"/>
      <w:marLeft w:val="0"/>
      <w:marRight w:val="0"/>
      <w:marTop w:val="0"/>
      <w:marBottom w:val="0"/>
      <w:divBdr>
        <w:top w:val="none" w:sz="0" w:space="0" w:color="auto"/>
        <w:left w:val="none" w:sz="0" w:space="0" w:color="auto"/>
        <w:bottom w:val="none" w:sz="0" w:space="0" w:color="auto"/>
        <w:right w:val="none" w:sz="0" w:space="0" w:color="auto"/>
      </w:divBdr>
    </w:div>
    <w:div w:id="1235503716">
      <w:bodyDiv w:val="1"/>
      <w:marLeft w:val="0"/>
      <w:marRight w:val="0"/>
      <w:marTop w:val="0"/>
      <w:marBottom w:val="0"/>
      <w:divBdr>
        <w:top w:val="none" w:sz="0" w:space="0" w:color="auto"/>
        <w:left w:val="none" w:sz="0" w:space="0" w:color="auto"/>
        <w:bottom w:val="none" w:sz="0" w:space="0" w:color="auto"/>
        <w:right w:val="none" w:sz="0" w:space="0" w:color="auto"/>
      </w:divBdr>
    </w:div>
    <w:div w:id="1235510178">
      <w:bodyDiv w:val="1"/>
      <w:marLeft w:val="0"/>
      <w:marRight w:val="0"/>
      <w:marTop w:val="0"/>
      <w:marBottom w:val="0"/>
      <w:divBdr>
        <w:top w:val="none" w:sz="0" w:space="0" w:color="auto"/>
        <w:left w:val="none" w:sz="0" w:space="0" w:color="auto"/>
        <w:bottom w:val="none" w:sz="0" w:space="0" w:color="auto"/>
        <w:right w:val="none" w:sz="0" w:space="0" w:color="auto"/>
      </w:divBdr>
    </w:div>
    <w:div w:id="1235512670">
      <w:bodyDiv w:val="1"/>
      <w:marLeft w:val="0"/>
      <w:marRight w:val="0"/>
      <w:marTop w:val="0"/>
      <w:marBottom w:val="0"/>
      <w:divBdr>
        <w:top w:val="none" w:sz="0" w:space="0" w:color="auto"/>
        <w:left w:val="none" w:sz="0" w:space="0" w:color="auto"/>
        <w:bottom w:val="none" w:sz="0" w:space="0" w:color="auto"/>
        <w:right w:val="none" w:sz="0" w:space="0" w:color="auto"/>
      </w:divBdr>
    </w:div>
    <w:div w:id="1235581920">
      <w:bodyDiv w:val="1"/>
      <w:marLeft w:val="0"/>
      <w:marRight w:val="0"/>
      <w:marTop w:val="0"/>
      <w:marBottom w:val="0"/>
      <w:divBdr>
        <w:top w:val="none" w:sz="0" w:space="0" w:color="auto"/>
        <w:left w:val="none" w:sz="0" w:space="0" w:color="auto"/>
        <w:bottom w:val="none" w:sz="0" w:space="0" w:color="auto"/>
        <w:right w:val="none" w:sz="0" w:space="0" w:color="auto"/>
      </w:divBdr>
    </w:div>
    <w:div w:id="1235626867">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705803">
      <w:bodyDiv w:val="1"/>
      <w:marLeft w:val="0"/>
      <w:marRight w:val="0"/>
      <w:marTop w:val="0"/>
      <w:marBottom w:val="0"/>
      <w:divBdr>
        <w:top w:val="none" w:sz="0" w:space="0" w:color="auto"/>
        <w:left w:val="none" w:sz="0" w:space="0" w:color="auto"/>
        <w:bottom w:val="none" w:sz="0" w:space="0" w:color="auto"/>
        <w:right w:val="none" w:sz="0" w:space="0" w:color="auto"/>
      </w:divBdr>
    </w:div>
    <w:div w:id="1235776219">
      <w:bodyDiv w:val="1"/>
      <w:marLeft w:val="0"/>
      <w:marRight w:val="0"/>
      <w:marTop w:val="0"/>
      <w:marBottom w:val="0"/>
      <w:divBdr>
        <w:top w:val="none" w:sz="0" w:space="0" w:color="auto"/>
        <w:left w:val="none" w:sz="0" w:space="0" w:color="auto"/>
        <w:bottom w:val="none" w:sz="0" w:space="0" w:color="auto"/>
        <w:right w:val="none" w:sz="0" w:space="0" w:color="auto"/>
      </w:divBdr>
    </w:div>
    <w:div w:id="1235890158">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6009662">
      <w:bodyDiv w:val="1"/>
      <w:marLeft w:val="0"/>
      <w:marRight w:val="0"/>
      <w:marTop w:val="0"/>
      <w:marBottom w:val="0"/>
      <w:divBdr>
        <w:top w:val="none" w:sz="0" w:space="0" w:color="auto"/>
        <w:left w:val="none" w:sz="0" w:space="0" w:color="auto"/>
        <w:bottom w:val="none" w:sz="0" w:space="0" w:color="auto"/>
        <w:right w:val="none" w:sz="0" w:space="0" w:color="auto"/>
      </w:divBdr>
    </w:div>
    <w:div w:id="1236818464">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8472">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474816">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592329">
      <w:bodyDiv w:val="1"/>
      <w:marLeft w:val="0"/>
      <w:marRight w:val="0"/>
      <w:marTop w:val="0"/>
      <w:marBottom w:val="0"/>
      <w:divBdr>
        <w:top w:val="none" w:sz="0" w:space="0" w:color="auto"/>
        <w:left w:val="none" w:sz="0" w:space="0" w:color="auto"/>
        <w:bottom w:val="none" w:sz="0" w:space="0" w:color="auto"/>
        <w:right w:val="none" w:sz="0" w:space="0" w:color="auto"/>
      </w:divBdr>
    </w:div>
    <w:div w:id="1237672229">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788777">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7981880">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38440640">
      <w:bodyDiv w:val="1"/>
      <w:marLeft w:val="0"/>
      <w:marRight w:val="0"/>
      <w:marTop w:val="0"/>
      <w:marBottom w:val="0"/>
      <w:divBdr>
        <w:top w:val="none" w:sz="0" w:space="0" w:color="auto"/>
        <w:left w:val="none" w:sz="0" w:space="0" w:color="auto"/>
        <w:bottom w:val="none" w:sz="0" w:space="0" w:color="auto"/>
        <w:right w:val="none" w:sz="0" w:space="0" w:color="auto"/>
      </w:divBdr>
    </w:div>
    <w:div w:id="1238662713">
      <w:bodyDiv w:val="1"/>
      <w:marLeft w:val="0"/>
      <w:marRight w:val="0"/>
      <w:marTop w:val="0"/>
      <w:marBottom w:val="0"/>
      <w:divBdr>
        <w:top w:val="none" w:sz="0" w:space="0" w:color="auto"/>
        <w:left w:val="none" w:sz="0" w:space="0" w:color="auto"/>
        <w:bottom w:val="none" w:sz="0" w:space="0" w:color="auto"/>
        <w:right w:val="none" w:sz="0" w:space="0" w:color="auto"/>
      </w:divBdr>
    </w:div>
    <w:div w:id="1238706094">
      <w:bodyDiv w:val="1"/>
      <w:marLeft w:val="0"/>
      <w:marRight w:val="0"/>
      <w:marTop w:val="0"/>
      <w:marBottom w:val="0"/>
      <w:divBdr>
        <w:top w:val="none" w:sz="0" w:space="0" w:color="auto"/>
        <w:left w:val="none" w:sz="0" w:space="0" w:color="auto"/>
        <w:bottom w:val="none" w:sz="0" w:space="0" w:color="auto"/>
        <w:right w:val="none" w:sz="0" w:space="0" w:color="auto"/>
      </w:divBdr>
    </w:div>
    <w:div w:id="1239024901">
      <w:bodyDiv w:val="1"/>
      <w:marLeft w:val="0"/>
      <w:marRight w:val="0"/>
      <w:marTop w:val="0"/>
      <w:marBottom w:val="0"/>
      <w:divBdr>
        <w:top w:val="none" w:sz="0" w:space="0" w:color="auto"/>
        <w:left w:val="none" w:sz="0" w:space="0" w:color="auto"/>
        <w:bottom w:val="none" w:sz="0" w:space="0" w:color="auto"/>
        <w:right w:val="none" w:sz="0" w:space="0" w:color="auto"/>
      </w:divBdr>
    </w:div>
    <w:div w:id="1239051408">
      <w:bodyDiv w:val="1"/>
      <w:marLeft w:val="0"/>
      <w:marRight w:val="0"/>
      <w:marTop w:val="0"/>
      <w:marBottom w:val="0"/>
      <w:divBdr>
        <w:top w:val="none" w:sz="0" w:space="0" w:color="auto"/>
        <w:left w:val="none" w:sz="0" w:space="0" w:color="auto"/>
        <w:bottom w:val="none" w:sz="0" w:space="0" w:color="auto"/>
        <w:right w:val="none" w:sz="0" w:space="0" w:color="auto"/>
      </w:divBdr>
    </w:div>
    <w:div w:id="1239056090">
      <w:bodyDiv w:val="1"/>
      <w:marLeft w:val="0"/>
      <w:marRight w:val="0"/>
      <w:marTop w:val="0"/>
      <w:marBottom w:val="0"/>
      <w:divBdr>
        <w:top w:val="none" w:sz="0" w:space="0" w:color="auto"/>
        <w:left w:val="none" w:sz="0" w:space="0" w:color="auto"/>
        <w:bottom w:val="none" w:sz="0" w:space="0" w:color="auto"/>
        <w:right w:val="none" w:sz="0" w:space="0" w:color="auto"/>
      </w:divBdr>
    </w:div>
    <w:div w:id="1239091721">
      <w:bodyDiv w:val="1"/>
      <w:marLeft w:val="0"/>
      <w:marRight w:val="0"/>
      <w:marTop w:val="0"/>
      <w:marBottom w:val="0"/>
      <w:divBdr>
        <w:top w:val="none" w:sz="0" w:space="0" w:color="auto"/>
        <w:left w:val="none" w:sz="0" w:space="0" w:color="auto"/>
        <w:bottom w:val="none" w:sz="0" w:space="0" w:color="auto"/>
        <w:right w:val="none" w:sz="0" w:space="0" w:color="auto"/>
      </w:divBdr>
    </w:div>
    <w:div w:id="1239098779">
      <w:bodyDiv w:val="1"/>
      <w:marLeft w:val="0"/>
      <w:marRight w:val="0"/>
      <w:marTop w:val="0"/>
      <w:marBottom w:val="0"/>
      <w:divBdr>
        <w:top w:val="none" w:sz="0" w:space="0" w:color="auto"/>
        <w:left w:val="none" w:sz="0" w:space="0" w:color="auto"/>
        <w:bottom w:val="none" w:sz="0" w:space="0" w:color="auto"/>
        <w:right w:val="none" w:sz="0" w:space="0" w:color="auto"/>
      </w:divBdr>
    </w:div>
    <w:div w:id="1239174046">
      <w:bodyDiv w:val="1"/>
      <w:marLeft w:val="0"/>
      <w:marRight w:val="0"/>
      <w:marTop w:val="0"/>
      <w:marBottom w:val="0"/>
      <w:divBdr>
        <w:top w:val="none" w:sz="0" w:space="0" w:color="auto"/>
        <w:left w:val="none" w:sz="0" w:space="0" w:color="auto"/>
        <w:bottom w:val="none" w:sz="0" w:space="0" w:color="auto"/>
        <w:right w:val="none" w:sz="0" w:space="0" w:color="auto"/>
      </w:divBdr>
    </w:div>
    <w:div w:id="1239365080">
      <w:bodyDiv w:val="1"/>
      <w:marLeft w:val="0"/>
      <w:marRight w:val="0"/>
      <w:marTop w:val="0"/>
      <w:marBottom w:val="0"/>
      <w:divBdr>
        <w:top w:val="none" w:sz="0" w:space="0" w:color="auto"/>
        <w:left w:val="none" w:sz="0" w:space="0" w:color="auto"/>
        <w:bottom w:val="none" w:sz="0" w:space="0" w:color="auto"/>
        <w:right w:val="none" w:sz="0" w:space="0" w:color="auto"/>
      </w:divBdr>
    </w:div>
    <w:div w:id="1239557484">
      <w:bodyDiv w:val="1"/>
      <w:marLeft w:val="0"/>
      <w:marRight w:val="0"/>
      <w:marTop w:val="0"/>
      <w:marBottom w:val="0"/>
      <w:divBdr>
        <w:top w:val="none" w:sz="0" w:space="0" w:color="auto"/>
        <w:left w:val="none" w:sz="0" w:space="0" w:color="auto"/>
        <w:bottom w:val="none" w:sz="0" w:space="0" w:color="auto"/>
        <w:right w:val="none" w:sz="0" w:space="0" w:color="auto"/>
      </w:divBdr>
    </w:div>
    <w:div w:id="1239680146">
      <w:bodyDiv w:val="1"/>
      <w:marLeft w:val="0"/>
      <w:marRight w:val="0"/>
      <w:marTop w:val="0"/>
      <w:marBottom w:val="0"/>
      <w:divBdr>
        <w:top w:val="none" w:sz="0" w:space="0" w:color="auto"/>
        <w:left w:val="none" w:sz="0" w:space="0" w:color="auto"/>
        <w:bottom w:val="none" w:sz="0" w:space="0" w:color="auto"/>
        <w:right w:val="none" w:sz="0" w:space="0" w:color="auto"/>
      </w:divBdr>
    </w:div>
    <w:div w:id="1239750615">
      <w:bodyDiv w:val="1"/>
      <w:marLeft w:val="0"/>
      <w:marRight w:val="0"/>
      <w:marTop w:val="0"/>
      <w:marBottom w:val="0"/>
      <w:divBdr>
        <w:top w:val="none" w:sz="0" w:space="0" w:color="auto"/>
        <w:left w:val="none" w:sz="0" w:space="0" w:color="auto"/>
        <w:bottom w:val="none" w:sz="0" w:space="0" w:color="auto"/>
        <w:right w:val="none" w:sz="0" w:space="0" w:color="auto"/>
      </w:divBdr>
    </w:div>
    <w:div w:id="1239825719">
      <w:bodyDiv w:val="1"/>
      <w:marLeft w:val="0"/>
      <w:marRight w:val="0"/>
      <w:marTop w:val="0"/>
      <w:marBottom w:val="0"/>
      <w:divBdr>
        <w:top w:val="none" w:sz="0" w:space="0" w:color="auto"/>
        <w:left w:val="none" w:sz="0" w:space="0" w:color="auto"/>
        <w:bottom w:val="none" w:sz="0" w:space="0" w:color="auto"/>
        <w:right w:val="none" w:sz="0" w:space="0" w:color="auto"/>
      </w:divBdr>
    </w:div>
    <w:div w:id="1239941875">
      <w:bodyDiv w:val="1"/>
      <w:marLeft w:val="0"/>
      <w:marRight w:val="0"/>
      <w:marTop w:val="0"/>
      <w:marBottom w:val="0"/>
      <w:divBdr>
        <w:top w:val="none" w:sz="0" w:space="0" w:color="auto"/>
        <w:left w:val="none" w:sz="0" w:space="0" w:color="auto"/>
        <w:bottom w:val="none" w:sz="0" w:space="0" w:color="auto"/>
        <w:right w:val="none" w:sz="0" w:space="0" w:color="auto"/>
      </w:divBdr>
    </w:div>
    <w:div w:id="1239948927">
      <w:bodyDiv w:val="1"/>
      <w:marLeft w:val="0"/>
      <w:marRight w:val="0"/>
      <w:marTop w:val="0"/>
      <w:marBottom w:val="0"/>
      <w:divBdr>
        <w:top w:val="none" w:sz="0" w:space="0" w:color="auto"/>
        <w:left w:val="none" w:sz="0" w:space="0" w:color="auto"/>
        <w:bottom w:val="none" w:sz="0" w:space="0" w:color="auto"/>
        <w:right w:val="none" w:sz="0" w:space="0" w:color="auto"/>
      </w:divBdr>
    </w:div>
    <w:div w:id="1240292755">
      <w:bodyDiv w:val="1"/>
      <w:marLeft w:val="0"/>
      <w:marRight w:val="0"/>
      <w:marTop w:val="0"/>
      <w:marBottom w:val="0"/>
      <w:divBdr>
        <w:top w:val="none" w:sz="0" w:space="0" w:color="auto"/>
        <w:left w:val="none" w:sz="0" w:space="0" w:color="auto"/>
        <w:bottom w:val="none" w:sz="0" w:space="0" w:color="auto"/>
        <w:right w:val="none" w:sz="0" w:space="0" w:color="auto"/>
      </w:divBdr>
    </w:div>
    <w:div w:id="1240402296">
      <w:bodyDiv w:val="1"/>
      <w:marLeft w:val="0"/>
      <w:marRight w:val="0"/>
      <w:marTop w:val="0"/>
      <w:marBottom w:val="0"/>
      <w:divBdr>
        <w:top w:val="none" w:sz="0" w:space="0" w:color="auto"/>
        <w:left w:val="none" w:sz="0" w:space="0" w:color="auto"/>
        <w:bottom w:val="none" w:sz="0" w:space="0" w:color="auto"/>
        <w:right w:val="none" w:sz="0" w:space="0" w:color="auto"/>
      </w:divBdr>
    </w:div>
    <w:div w:id="1240405605">
      <w:bodyDiv w:val="1"/>
      <w:marLeft w:val="0"/>
      <w:marRight w:val="0"/>
      <w:marTop w:val="0"/>
      <w:marBottom w:val="0"/>
      <w:divBdr>
        <w:top w:val="none" w:sz="0" w:space="0" w:color="auto"/>
        <w:left w:val="none" w:sz="0" w:space="0" w:color="auto"/>
        <w:bottom w:val="none" w:sz="0" w:space="0" w:color="auto"/>
        <w:right w:val="none" w:sz="0" w:space="0" w:color="auto"/>
      </w:divBdr>
    </w:div>
    <w:div w:id="1240674454">
      <w:bodyDiv w:val="1"/>
      <w:marLeft w:val="0"/>
      <w:marRight w:val="0"/>
      <w:marTop w:val="0"/>
      <w:marBottom w:val="0"/>
      <w:divBdr>
        <w:top w:val="none" w:sz="0" w:space="0" w:color="auto"/>
        <w:left w:val="none" w:sz="0" w:space="0" w:color="auto"/>
        <w:bottom w:val="none" w:sz="0" w:space="0" w:color="auto"/>
        <w:right w:val="none" w:sz="0" w:space="0" w:color="auto"/>
      </w:divBdr>
    </w:div>
    <w:div w:id="1240753354">
      <w:bodyDiv w:val="1"/>
      <w:marLeft w:val="0"/>
      <w:marRight w:val="0"/>
      <w:marTop w:val="0"/>
      <w:marBottom w:val="0"/>
      <w:divBdr>
        <w:top w:val="none" w:sz="0" w:space="0" w:color="auto"/>
        <w:left w:val="none" w:sz="0" w:space="0" w:color="auto"/>
        <w:bottom w:val="none" w:sz="0" w:space="0" w:color="auto"/>
        <w:right w:val="none" w:sz="0" w:space="0" w:color="auto"/>
      </w:divBdr>
    </w:div>
    <w:div w:id="1240872618">
      <w:bodyDiv w:val="1"/>
      <w:marLeft w:val="0"/>
      <w:marRight w:val="0"/>
      <w:marTop w:val="0"/>
      <w:marBottom w:val="0"/>
      <w:divBdr>
        <w:top w:val="none" w:sz="0" w:space="0" w:color="auto"/>
        <w:left w:val="none" w:sz="0" w:space="0" w:color="auto"/>
        <w:bottom w:val="none" w:sz="0" w:space="0" w:color="auto"/>
        <w:right w:val="none" w:sz="0" w:space="0" w:color="auto"/>
      </w:divBdr>
    </w:div>
    <w:div w:id="1240940007">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5422">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251887">
      <w:bodyDiv w:val="1"/>
      <w:marLeft w:val="0"/>
      <w:marRight w:val="0"/>
      <w:marTop w:val="0"/>
      <w:marBottom w:val="0"/>
      <w:divBdr>
        <w:top w:val="none" w:sz="0" w:space="0" w:color="auto"/>
        <w:left w:val="none" w:sz="0" w:space="0" w:color="auto"/>
        <w:bottom w:val="none" w:sz="0" w:space="0" w:color="auto"/>
        <w:right w:val="none" w:sz="0" w:space="0" w:color="auto"/>
      </w:divBdr>
    </w:div>
    <w:div w:id="1241451297">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674219">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329796">
      <w:bodyDiv w:val="1"/>
      <w:marLeft w:val="0"/>
      <w:marRight w:val="0"/>
      <w:marTop w:val="0"/>
      <w:marBottom w:val="0"/>
      <w:divBdr>
        <w:top w:val="none" w:sz="0" w:space="0" w:color="auto"/>
        <w:left w:val="none" w:sz="0" w:space="0" w:color="auto"/>
        <w:bottom w:val="none" w:sz="0" w:space="0" w:color="auto"/>
        <w:right w:val="none" w:sz="0" w:space="0" w:color="auto"/>
      </w:divBdr>
    </w:div>
    <w:div w:id="1242331705">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2636345">
      <w:bodyDiv w:val="1"/>
      <w:marLeft w:val="0"/>
      <w:marRight w:val="0"/>
      <w:marTop w:val="0"/>
      <w:marBottom w:val="0"/>
      <w:divBdr>
        <w:top w:val="none" w:sz="0" w:space="0" w:color="auto"/>
        <w:left w:val="none" w:sz="0" w:space="0" w:color="auto"/>
        <w:bottom w:val="none" w:sz="0" w:space="0" w:color="auto"/>
        <w:right w:val="none" w:sz="0" w:space="0" w:color="auto"/>
      </w:divBdr>
    </w:div>
    <w:div w:id="1242639598">
      <w:bodyDiv w:val="1"/>
      <w:marLeft w:val="0"/>
      <w:marRight w:val="0"/>
      <w:marTop w:val="0"/>
      <w:marBottom w:val="0"/>
      <w:divBdr>
        <w:top w:val="none" w:sz="0" w:space="0" w:color="auto"/>
        <w:left w:val="none" w:sz="0" w:space="0" w:color="auto"/>
        <w:bottom w:val="none" w:sz="0" w:space="0" w:color="auto"/>
        <w:right w:val="none" w:sz="0" w:space="0" w:color="auto"/>
      </w:divBdr>
    </w:div>
    <w:div w:id="1242715236">
      <w:bodyDiv w:val="1"/>
      <w:marLeft w:val="0"/>
      <w:marRight w:val="0"/>
      <w:marTop w:val="0"/>
      <w:marBottom w:val="0"/>
      <w:divBdr>
        <w:top w:val="none" w:sz="0" w:space="0" w:color="auto"/>
        <w:left w:val="none" w:sz="0" w:space="0" w:color="auto"/>
        <w:bottom w:val="none" w:sz="0" w:space="0" w:color="auto"/>
        <w:right w:val="none" w:sz="0" w:space="0" w:color="auto"/>
      </w:divBdr>
    </w:div>
    <w:div w:id="1242912010">
      <w:bodyDiv w:val="1"/>
      <w:marLeft w:val="0"/>
      <w:marRight w:val="0"/>
      <w:marTop w:val="0"/>
      <w:marBottom w:val="0"/>
      <w:divBdr>
        <w:top w:val="none" w:sz="0" w:space="0" w:color="auto"/>
        <w:left w:val="none" w:sz="0" w:space="0" w:color="auto"/>
        <w:bottom w:val="none" w:sz="0" w:space="0" w:color="auto"/>
        <w:right w:val="none" w:sz="0" w:space="0" w:color="auto"/>
      </w:divBdr>
    </w:div>
    <w:div w:id="1242956594">
      <w:bodyDiv w:val="1"/>
      <w:marLeft w:val="0"/>
      <w:marRight w:val="0"/>
      <w:marTop w:val="0"/>
      <w:marBottom w:val="0"/>
      <w:divBdr>
        <w:top w:val="none" w:sz="0" w:space="0" w:color="auto"/>
        <w:left w:val="none" w:sz="0" w:space="0" w:color="auto"/>
        <w:bottom w:val="none" w:sz="0" w:space="0" w:color="auto"/>
        <w:right w:val="none" w:sz="0" w:space="0" w:color="auto"/>
      </w:divBdr>
    </w:div>
    <w:div w:id="1243024716">
      <w:bodyDiv w:val="1"/>
      <w:marLeft w:val="0"/>
      <w:marRight w:val="0"/>
      <w:marTop w:val="0"/>
      <w:marBottom w:val="0"/>
      <w:divBdr>
        <w:top w:val="none" w:sz="0" w:space="0" w:color="auto"/>
        <w:left w:val="none" w:sz="0" w:space="0" w:color="auto"/>
        <w:bottom w:val="none" w:sz="0" w:space="0" w:color="auto"/>
        <w:right w:val="none" w:sz="0" w:space="0" w:color="auto"/>
      </w:divBdr>
    </w:div>
    <w:div w:id="1243107654">
      <w:bodyDiv w:val="1"/>
      <w:marLeft w:val="0"/>
      <w:marRight w:val="0"/>
      <w:marTop w:val="0"/>
      <w:marBottom w:val="0"/>
      <w:divBdr>
        <w:top w:val="none" w:sz="0" w:space="0" w:color="auto"/>
        <w:left w:val="none" w:sz="0" w:space="0" w:color="auto"/>
        <w:bottom w:val="none" w:sz="0" w:space="0" w:color="auto"/>
        <w:right w:val="none" w:sz="0" w:space="0" w:color="auto"/>
      </w:divBdr>
    </w:div>
    <w:div w:id="1243177200">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3416456">
      <w:bodyDiv w:val="1"/>
      <w:marLeft w:val="0"/>
      <w:marRight w:val="0"/>
      <w:marTop w:val="0"/>
      <w:marBottom w:val="0"/>
      <w:divBdr>
        <w:top w:val="none" w:sz="0" w:space="0" w:color="auto"/>
        <w:left w:val="none" w:sz="0" w:space="0" w:color="auto"/>
        <w:bottom w:val="none" w:sz="0" w:space="0" w:color="auto"/>
        <w:right w:val="none" w:sz="0" w:space="0" w:color="auto"/>
      </w:divBdr>
    </w:div>
    <w:div w:id="1243484767">
      <w:bodyDiv w:val="1"/>
      <w:marLeft w:val="0"/>
      <w:marRight w:val="0"/>
      <w:marTop w:val="0"/>
      <w:marBottom w:val="0"/>
      <w:divBdr>
        <w:top w:val="none" w:sz="0" w:space="0" w:color="auto"/>
        <w:left w:val="none" w:sz="0" w:space="0" w:color="auto"/>
        <w:bottom w:val="none" w:sz="0" w:space="0" w:color="auto"/>
        <w:right w:val="none" w:sz="0" w:space="0" w:color="auto"/>
      </w:divBdr>
    </w:div>
    <w:div w:id="1243494476">
      <w:bodyDiv w:val="1"/>
      <w:marLeft w:val="0"/>
      <w:marRight w:val="0"/>
      <w:marTop w:val="0"/>
      <w:marBottom w:val="0"/>
      <w:divBdr>
        <w:top w:val="none" w:sz="0" w:space="0" w:color="auto"/>
        <w:left w:val="none" w:sz="0" w:space="0" w:color="auto"/>
        <w:bottom w:val="none" w:sz="0" w:space="0" w:color="auto"/>
        <w:right w:val="none" w:sz="0" w:space="0" w:color="auto"/>
      </w:divBdr>
    </w:div>
    <w:div w:id="1243681825">
      <w:bodyDiv w:val="1"/>
      <w:marLeft w:val="0"/>
      <w:marRight w:val="0"/>
      <w:marTop w:val="0"/>
      <w:marBottom w:val="0"/>
      <w:divBdr>
        <w:top w:val="none" w:sz="0" w:space="0" w:color="auto"/>
        <w:left w:val="none" w:sz="0" w:space="0" w:color="auto"/>
        <w:bottom w:val="none" w:sz="0" w:space="0" w:color="auto"/>
        <w:right w:val="none" w:sz="0" w:space="0" w:color="auto"/>
      </w:divBdr>
    </w:div>
    <w:div w:id="1243682694">
      <w:bodyDiv w:val="1"/>
      <w:marLeft w:val="0"/>
      <w:marRight w:val="0"/>
      <w:marTop w:val="0"/>
      <w:marBottom w:val="0"/>
      <w:divBdr>
        <w:top w:val="none" w:sz="0" w:space="0" w:color="auto"/>
        <w:left w:val="none" w:sz="0" w:space="0" w:color="auto"/>
        <w:bottom w:val="none" w:sz="0" w:space="0" w:color="auto"/>
        <w:right w:val="none" w:sz="0" w:space="0" w:color="auto"/>
      </w:divBdr>
    </w:div>
    <w:div w:id="1243877574">
      <w:bodyDiv w:val="1"/>
      <w:marLeft w:val="0"/>
      <w:marRight w:val="0"/>
      <w:marTop w:val="0"/>
      <w:marBottom w:val="0"/>
      <w:divBdr>
        <w:top w:val="none" w:sz="0" w:space="0" w:color="auto"/>
        <w:left w:val="none" w:sz="0" w:space="0" w:color="auto"/>
        <w:bottom w:val="none" w:sz="0" w:space="0" w:color="auto"/>
        <w:right w:val="none" w:sz="0" w:space="0" w:color="auto"/>
      </w:divBdr>
    </w:div>
    <w:div w:id="1244025125">
      <w:bodyDiv w:val="1"/>
      <w:marLeft w:val="0"/>
      <w:marRight w:val="0"/>
      <w:marTop w:val="0"/>
      <w:marBottom w:val="0"/>
      <w:divBdr>
        <w:top w:val="none" w:sz="0" w:space="0" w:color="auto"/>
        <w:left w:val="none" w:sz="0" w:space="0" w:color="auto"/>
        <w:bottom w:val="none" w:sz="0" w:space="0" w:color="auto"/>
        <w:right w:val="none" w:sz="0" w:space="0" w:color="auto"/>
      </w:divBdr>
    </w:div>
    <w:div w:id="1244028385">
      <w:bodyDiv w:val="1"/>
      <w:marLeft w:val="0"/>
      <w:marRight w:val="0"/>
      <w:marTop w:val="0"/>
      <w:marBottom w:val="0"/>
      <w:divBdr>
        <w:top w:val="none" w:sz="0" w:space="0" w:color="auto"/>
        <w:left w:val="none" w:sz="0" w:space="0" w:color="auto"/>
        <w:bottom w:val="none" w:sz="0" w:space="0" w:color="auto"/>
        <w:right w:val="none" w:sz="0" w:space="0" w:color="auto"/>
      </w:divBdr>
    </w:div>
    <w:div w:id="1244293680">
      <w:bodyDiv w:val="1"/>
      <w:marLeft w:val="0"/>
      <w:marRight w:val="0"/>
      <w:marTop w:val="0"/>
      <w:marBottom w:val="0"/>
      <w:divBdr>
        <w:top w:val="none" w:sz="0" w:space="0" w:color="auto"/>
        <w:left w:val="none" w:sz="0" w:space="0" w:color="auto"/>
        <w:bottom w:val="none" w:sz="0" w:space="0" w:color="auto"/>
        <w:right w:val="none" w:sz="0" w:space="0" w:color="auto"/>
      </w:divBdr>
    </w:div>
    <w:div w:id="1244409850">
      <w:bodyDiv w:val="1"/>
      <w:marLeft w:val="0"/>
      <w:marRight w:val="0"/>
      <w:marTop w:val="0"/>
      <w:marBottom w:val="0"/>
      <w:divBdr>
        <w:top w:val="none" w:sz="0" w:space="0" w:color="auto"/>
        <w:left w:val="none" w:sz="0" w:space="0" w:color="auto"/>
        <w:bottom w:val="none" w:sz="0" w:space="0" w:color="auto"/>
        <w:right w:val="none" w:sz="0" w:space="0" w:color="auto"/>
      </w:divBdr>
    </w:div>
    <w:div w:id="1244484647">
      <w:bodyDiv w:val="1"/>
      <w:marLeft w:val="0"/>
      <w:marRight w:val="0"/>
      <w:marTop w:val="0"/>
      <w:marBottom w:val="0"/>
      <w:divBdr>
        <w:top w:val="none" w:sz="0" w:space="0" w:color="auto"/>
        <w:left w:val="none" w:sz="0" w:space="0" w:color="auto"/>
        <w:bottom w:val="none" w:sz="0" w:space="0" w:color="auto"/>
        <w:right w:val="none" w:sz="0" w:space="0" w:color="auto"/>
      </w:divBdr>
    </w:div>
    <w:div w:id="1244490208">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726395">
      <w:bodyDiv w:val="1"/>
      <w:marLeft w:val="0"/>
      <w:marRight w:val="0"/>
      <w:marTop w:val="0"/>
      <w:marBottom w:val="0"/>
      <w:divBdr>
        <w:top w:val="none" w:sz="0" w:space="0" w:color="auto"/>
        <w:left w:val="none" w:sz="0" w:space="0" w:color="auto"/>
        <w:bottom w:val="none" w:sz="0" w:space="0" w:color="auto"/>
        <w:right w:val="none" w:sz="0" w:space="0" w:color="auto"/>
      </w:divBdr>
    </w:div>
    <w:div w:id="1244880255">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142229">
      <w:bodyDiv w:val="1"/>
      <w:marLeft w:val="0"/>
      <w:marRight w:val="0"/>
      <w:marTop w:val="0"/>
      <w:marBottom w:val="0"/>
      <w:divBdr>
        <w:top w:val="none" w:sz="0" w:space="0" w:color="auto"/>
        <w:left w:val="none" w:sz="0" w:space="0" w:color="auto"/>
        <w:bottom w:val="none" w:sz="0" w:space="0" w:color="auto"/>
        <w:right w:val="none" w:sz="0" w:space="0" w:color="auto"/>
      </w:divBdr>
    </w:div>
    <w:div w:id="1245145603">
      <w:bodyDiv w:val="1"/>
      <w:marLeft w:val="0"/>
      <w:marRight w:val="0"/>
      <w:marTop w:val="0"/>
      <w:marBottom w:val="0"/>
      <w:divBdr>
        <w:top w:val="none" w:sz="0" w:space="0" w:color="auto"/>
        <w:left w:val="none" w:sz="0" w:space="0" w:color="auto"/>
        <w:bottom w:val="none" w:sz="0" w:space="0" w:color="auto"/>
        <w:right w:val="none" w:sz="0" w:space="0" w:color="auto"/>
      </w:divBdr>
    </w:div>
    <w:div w:id="1245184974">
      <w:bodyDiv w:val="1"/>
      <w:marLeft w:val="0"/>
      <w:marRight w:val="0"/>
      <w:marTop w:val="0"/>
      <w:marBottom w:val="0"/>
      <w:divBdr>
        <w:top w:val="none" w:sz="0" w:space="0" w:color="auto"/>
        <w:left w:val="none" w:sz="0" w:space="0" w:color="auto"/>
        <w:bottom w:val="none" w:sz="0" w:space="0" w:color="auto"/>
        <w:right w:val="none" w:sz="0" w:space="0" w:color="auto"/>
      </w:divBdr>
    </w:div>
    <w:div w:id="1245185826">
      <w:bodyDiv w:val="1"/>
      <w:marLeft w:val="0"/>
      <w:marRight w:val="0"/>
      <w:marTop w:val="0"/>
      <w:marBottom w:val="0"/>
      <w:divBdr>
        <w:top w:val="none" w:sz="0" w:space="0" w:color="auto"/>
        <w:left w:val="none" w:sz="0" w:space="0" w:color="auto"/>
        <w:bottom w:val="none" w:sz="0" w:space="0" w:color="auto"/>
        <w:right w:val="none" w:sz="0" w:space="0" w:color="auto"/>
      </w:divBdr>
    </w:div>
    <w:div w:id="1245189364">
      <w:bodyDiv w:val="1"/>
      <w:marLeft w:val="0"/>
      <w:marRight w:val="0"/>
      <w:marTop w:val="0"/>
      <w:marBottom w:val="0"/>
      <w:divBdr>
        <w:top w:val="none" w:sz="0" w:space="0" w:color="auto"/>
        <w:left w:val="none" w:sz="0" w:space="0" w:color="auto"/>
        <w:bottom w:val="none" w:sz="0" w:space="0" w:color="auto"/>
        <w:right w:val="none" w:sz="0" w:space="0" w:color="auto"/>
      </w:divBdr>
    </w:div>
    <w:div w:id="1245262836">
      <w:bodyDiv w:val="1"/>
      <w:marLeft w:val="0"/>
      <w:marRight w:val="0"/>
      <w:marTop w:val="0"/>
      <w:marBottom w:val="0"/>
      <w:divBdr>
        <w:top w:val="none" w:sz="0" w:space="0" w:color="auto"/>
        <w:left w:val="none" w:sz="0" w:space="0" w:color="auto"/>
        <w:bottom w:val="none" w:sz="0" w:space="0" w:color="auto"/>
        <w:right w:val="none" w:sz="0" w:space="0" w:color="auto"/>
      </w:divBdr>
    </w:div>
    <w:div w:id="1245266912">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5458326">
      <w:bodyDiv w:val="1"/>
      <w:marLeft w:val="0"/>
      <w:marRight w:val="0"/>
      <w:marTop w:val="0"/>
      <w:marBottom w:val="0"/>
      <w:divBdr>
        <w:top w:val="none" w:sz="0" w:space="0" w:color="auto"/>
        <w:left w:val="none" w:sz="0" w:space="0" w:color="auto"/>
        <w:bottom w:val="none" w:sz="0" w:space="0" w:color="auto"/>
        <w:right w:val="none" w:sz="0" w:space="0" w:color="auto"/>
      </w:divBdr>
    </w:div>
    <w:div w:id="1245530296">
      <w:bodyDiv w:val="1"/>
      <w:marLeft w:val="0"/>
      <w:marRight w:val="0"/>
      <w:marTop w:val="0"/>
      <w:marBottom w:val="0"/>
      <w:divBdr>
        <w:top w:val="none" w:sz="0" w:space="0" w:color="auto"/>
        <w:left w:val="none" w:sz="0" w:space="0" w:color="auto"/>
        <w:bottom w:val="none" w:sz="0" w:space="0" w:color="auto"/>
        <w:right w:val="none" w:sz="0" w:space="0" w:color="auto"/>
      </w:divBdr>
    </w:div>
    <w:div w:id="1245533198">
      <w:bodyDiv w:val="1"/>
      <w:marLeft w:val="0"/>
      <w:marRight w:val="0"/>
      <w:marTop w:val="0"/>
      <w:marBottom w:val="0"/>
      <w:divBdr>
        <w:top w:val="none" w:sz="0" w:space="0" w:color="auto"/>
        <w:left w:val="none" w:sz="0" w:space="0" w:color="auto"/>
        <w:bottom w:val="none" w:sz="0" w:space="0" w:color="auto"/>
        <w:right w:val="none" w:sz="0" w:space="0" w:color="auto"/>
      </w:divBdr>
    </w:div>
    <w:div w:id="1245722469">
      <w:bodyDiv w:val="1"/>
      <w:marLeft w:val="0"/>
      <w:marRight w:val="0"/>
      <w:marTop w:val="0"/>
      <w:marBottom w:val="0"/>
      <w:divBdr>
        <w:top w:val="none" w:sz="0" w:space="0" w:color="auto"/>
        <w:left w:val="none" w:sz="0" w:space="0" w:color="auto"/>
        <w:bottom w:val="none" w:sz="0" w:space="0" w:color="auto"/>
        <w:right w:val="none" w:sz="0" w:space="0" w:color="auto"/>
      </w:divBdr>
    </w:div>
    <w:div w:id="1245995691">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112422">
      <w:bodyDiv w:val="1"/>
      <w:marLeft w:val="0"/>
      <w:marRight w:val="0"/>
      <w:marTop w:val="0"/>
      <w:marBottom w:val="0"/>
      <w:divBdr>
        <w:top w:val="none" w:sz="0" w:space="0" w:color="auto"/>
        <w:left w:val="none" w:sz="0" w:space="0" w:color="auto"/>
        <w:bottom w:val="none" w:sz="0" w:space="0" w:color="auto"/>
        <w:right w:val="none" w:sz="0" w:space="0" w:color="auto"/>
      </w:divBdr>
    </w:div>
    <w:div w:id="1246300228">
      <w:bodyDiv w:val="1"/>
      <w:marLeft w:val="0"/>
      <w:marRight w:val="0"/>
      <w:marTop w:val="0"/>
      <w:marBottom w:val="0"/>
      <w:divBdr>
        <w:top w:val="none" w:sz="0" w:space="0" w:color="auto"/>
        <w:left w:val="none" w:sz="0" w:space="0" w:color="auto"/>
        <w:bottom w:val="none" w:sz="0" w:space="0" w:color="auto"/>
        <w:right w:val="none" w:sz="0" w:space="0" w:color="auto"/>
      </w:divBdr>
    </w:div>
    <w:div w:id="1246495974">
      <w:bodyDiv w:val="1"/>
      <w:marLeft w:val="0"/>
      <w:marRight w:val="0"/>
      <w:marTop w:val="0"/>
      <w:marBottom w:val="0"/>
      <w:divBdr>
        <w:top w:val="none" w:sz="0" w:space="0" w:color="auto"/>
        <w:left w:val="none" w:sz="0" w:space="0" w:color="auto"/>
        <w:bottom w:val="none" w:sz="0" w:space="0" w:color="auto"/>
        <w:right w:val="none" w:sz="0" w:space="0" w:color="auto"/>
      </w:divBdr>
    </w:div>
    <w:div w:id="1246497598">
      <w:bodyDiv w:val="1"/>
      <w:marLeft w:val="0"/>
      <w:marRight w:val="0"/>
      <w:marTop w:val="0"/>
      <w:marBottom w:val="0"/>
      <w:divBdr>
        <w:top w:val="none" w:sz="0" w:space="0" w:color="auto"/>
        <w:left w:val="none" w:sz="0" w:space="0" w:color="auto"/>
        <w:bottom w:val="none" w:sz="0" w:space="0" w:color="auto"/>
        <w:right w:val="none" w:sz="0" w:space="0" w:color="auto"/>
      </w:divBdr>
    </w:div>
    <w:div w:id="1246569023">
      <w:bodyDiv w:val="1"/>
      <w:marLeft w:val="0"/>
      <w:marRight w:val="0"/>
      <w:marTop w:val="0"/>
      <w:marBottom w:val="0"/>
      <w:divBdr>
        <w:top w:val="none" w:sz="0" w:space="0" w:color="auto"/>
        <w:left w:val="none" w:sz="0" w:space="0" w:color="auto"/>
        <w:bottom w:val="none" w:sz="0" w:space="0" w:color="auto"/>
        <w:right w:val="none" w:sz="0" w:space="0" w:color="auto"/>
      </w:divBdr>
    </w:div>
    <w:div w:id="1246645009">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034583">
      <w:bodyDiv w:val="1"/>
      <w:marLeft w:val="0"/>
      <w:marRight w:val="0"/>
      <w:marTop w:val="0"/>
      <w:marBottom w:val="0"/>
      <w:divBdr>
        <w:top w:val="none" w:sz="0" w:space="0" w:color="auto"/>
        <w:left w:val="none" w:sz="0" w:space="0" w:color="auto"/>
        <w:bottom w:val="none" w:sz="0" w:space="0" w:color="auto"/>
        <w:right w:val="none" w:sz="0" w:space="0" w:color="auto"/>
      </w:divBdr>
    </w:div>
    <w:div w:id="1247112102">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7379339">
      <w:bodyDiv w:val="1"/>
      <w:marLeft w:val="0"/>
      <w:marRight w:val="0"/>
      <w:marTop w:val="0"/>
      <w:marBottom w:val="0"/>
      <w:divBdr>
        <w:top w:val="none" w:sz="0" w:space="0" w:color="auto"/>
        <w:left w:val="none" w:sz="0" w:space="0" w:color="auto"/>
        <w:bottom w:val="none" w:sz="0" w:space="0" w:color="auto"/>
        <w:right w:val="none" w:sz="0" w:space="0" w:color="auto"/>
      </w:divBdr>
    </w:div>
    <w:div w:id="1247613773">
      <w:bodyDiv w:val="1"/>
      <w:marLeft w:val="0"/>
      <w:marRight w:val="0"/>
      <w:marTop w:val="0"/>
      <w:marBottom w:val="0"/>
      <w:divBdr>
        <w:top w:val="none" w:sz="0" w:space="0" w:color="auto"/>
        <w:left w:val="none" w:sz="0" w:space="0" w:color="auto"/>
        <w:bottom w:val="none" w:sz="0" w:space="0" w:color="auto"/>
        <w:right w:val="none" w:sz="0" w:space="0" w:color="auto"/>
      </w:divBdr>
    </w:div>
    <w:div w:id="1247762419">
      <w:bodyDiv w:val="1"/>
      <w:marLeft w:val="0"/>
      <w:marRight w:val="0"/>
      <w:marTop w:val="0"/>
      <w:marBottom w:val="0"/>
      <w:divBdr>
        <w:top w:val="none" w:sz="0" w:space="0" w:color="auto"/>
        <w:left w:val="none" w:sz="0" w:space="0" w:color="auto"/>
        <w:bottom w:val="none" w:sz="0" w:space="0" w:color="auto"/>
        <w:right w:val="none" w:sz="0" w:space="0" w:color="auto"/>
      </w:divBdr>
    </w:div>
    <w:div w:id="1247767616">
      <w:bodyDiv w:val="1"/>
      <w:marLeft w:val="0"/>
      <w:marRight w:val="0"/>
      <w:marTop w:val="0"/>
      <w:marBottom w:val="0"/>
      <w:divBdr>
        <w:top w:val="none" w:sz="0" w:space="0" w:color="auto"/>
        <w:left w:val="none" w:sz="0" w:space="0" w:color="auto"/>
        <w:bottom w:val="none" w:sz="0" w:space="0" w:color="auto"/>
        <w:right w:val="none" w:sz="0" w:space="0" w:color="auto"/>
      </w:divBdr>
    </w:div>
    <w:div w:id="1248149045">
      <w:bodyDiv w:val="1"/>
      <w:marLeft w:val="0"/>
      <w:marRight w:val="0"/>
      <w:marTop w:val="0"/>
      <w:marBottom w:val="0"/>
      <w:divBdr>
        <w:top w:val="none" w:sz="0" w:space="0" w:color="auto"/>
        <w:left w:val="none" w:sz="0" w:space="0" w:color="auto"/>
        <w:bottom w:val="none" w:sz="0" w:space="0" w:color="auto"/>
        <w:right w:val="none" w:sz="0" w:space="0" w:color="auto"/>
      </w:divBdr>
    </w:div>
    <w:div w:id="1248153097">
      <w:bodyDiv w:val="1"/>
      <w:marLeft w:val="0"/>
      <w:marRight w:val="0"/>
      <w:marTop w:val="0"/>
      <w:marBottom w:val="0"/>
      <w:divBdr>
        <w:top w:val="none" w:sz="0" w:space="0" w:color="auto"/>
        <w:left w:val="none" w:sz="0" w:space="0" w:color="auto"/>
        <w:bottom w:val="none" w:sz="0" w:space="0" w:color="auto"/>
        <w:right w:val="none" w:sz="0" w:space="0" w:color="auto"/>
      </w:divBdr>
    </w:div>
    <w:div w:id="1248227700">
      <w:bodyDiv w:val="1"/>
      <w:marLeft w:val="0"/>
      <w:marRight w:val="0"/>
      <w:marTop w:val="0"/>
      <w:marBottom w:val="0"/>
      <w:divBdr>
        <w:top w:val="none" w:sz="0" w:space="0" w:color="auto"/>
        <w:left w:val="none" w:sz="0" w:space="0" w:color="auto"/>
        <w:bottom w:val="none" w:sz="0" w:space="0" w:color="auto"/>
        <w:right w:val="none" w:sz="0" w:space="0" w:color="auto"/>
      </w:divBdr>
    </w:div>
    <w:div w:id="1248270646">
      <w:bodyDiv w:val="1"/>
      <w:marLeft w:val="0"/>
      <w:marRight w:val="0"/>
      <w:marTop w:val="0"/>
      <w:marBottom w:val="0"/>
      <w:divBdr>
        <w:top w:val="none" w:sz="0" w:space="0" w:color="auto"/>
        <w:left w:val="none" w:sz="0" w:space="0" w:color="auto"/>
        <w:bottom w:val="none" w:sz="0" w:space="0" w:color="auto"/>
        <w:right w:val="none" w:sz="0" w:space="0" w:color="auto"/>
      </w:divBdr>
    </w:div>
    <w:div w:id="1248467261">
      <w:bodyDiv w:val="1"/>
      <w:marLeft w:val="0"/>
      <w:marRight w:val="0"/>
      <w:marTop w:val="0"/>
      <w:marBottom w:val="0"/>
      <w:divBdr>
        <w:top w:val="none" w:sz="0" w:space="0" w:color="auto"/>
        <w:left w:val="none" w:sz="0" w:space="0" w:color="auto"/>
        <w:bottom w:val="none" w:sz="0" w:space="0" w:color="auto"/>
        <w:right w:val="none" w:sz="0" w:space="0" w:color="auto"/>
      </w:divBdr>
    </w:div>
    <w:div w:id="1248612174">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4789">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8807317">
      <w:bodyDiv w:val="1"/>
      <w:marLeft w:val="0"/>
      <w:marRight w:val="0"/>
      <w:marTop w:val="0"/>
      <w:marBottom w:val="0"/>
      <w:divBdr>
        <w:top w:val="none" w:sz="0" w:space="0" w:color="auto"/>
        <w:left w:val="none" w:sz="0" w:space="0" w:color="auto"/>
        <w:bottom w:val="none" w:sz="0" w:space="0" w:color="auto"/>
        <w:right w:val="none" w:sz="0" w:space="0" w:color="auto"/>
      </w:divBdr>
    </w:div>
    <w:div w:id="1248809532">
      <w:bodyDiv w:val="1"/>
      <w:marLeft w:val="0"/>
      <w:marRight w:val="0"/>
      <w:marTop w:val="0"/>
      <w:marBottom w:val="0"/>
      <w:divBdr>
        <w:top w:val="none" w:sz="0" w:space="0" w:color="auto"/>
        <w:left w:val="none" w:sz="0" w:space="0" w:color="auto"/>
        <w:bottom w:val="none" w:sz="0" w:space="0" w:color="auto"/>
        <w:right w:val="none" w:sz="0" w:space="0" w:color="auto"/>
      </w:divBdr>
    </w:div>
    <w:div w:id="1248923828">
      <w:bodyDiv w:val="1"/>
      <w:marLeft w:val="0"/>
      <w:marRight w:val="0"/>
      <w:marTop w:val="0"/>
      <w:marBottom w:val="0"/>
      <w:divBdr>
        <w:top w:val="none" w:sz="0" w:space="0" w:color="auto"/>
        <w:left w:val="none" w:sz="0" w:space="0" w:color="auto"/>
        <w:bottom w:val="none" w:sz="0" w:space="0" w:color="auto"/>
        <w:right w:val="none" w:sz="0" w:space="0" w:color="auto"/>
      </w:divBdr>
    </w:div>
    <w:div w:id="1248929474">
      <w:bodyDiv w:val="1"/>
      <w:marLeft w:val="0"/>
      <w:marRight w:val="0"/>
      <w:marTop w:val="0"/>
      <w:marBottom w:val="0"/>
      <w:divBdr>
        <w:top w:val="none" w:sz="0" w:space="0" w:color="auto"/>
        <w:left w:val="none" w:sz="0" w:space="0" w:color="auto"/>
        <w:bottom w:val="none" w:sz="0" w:space="0" w:color="auto"/>
        <w:right w:val="none" w:sz="0" w:space="0" w:color="auto"/>
      </w:divBdr>
    </w:div>
    <w:div w:id="1249116836">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539858">
      <w:bodyDiv w:val="1"/>
      <w:marLeft w:val="0"/>
      <w:marRight w:val="0"/>
      <w:marTop w:val="0"/>
      <w:marBottom w:val="0"/>
      <w:divBdr>
        <w:top w:val="none" w:sz="0" w:space="0" w:color="auto"/>
        <w:left w:val="none" w:sz="0" w:space="0" w:color="auto"/>
        <w:bottom w:val="none" w:sz="0" w:space="0" w:color="auto"/>
        <w:right w:val="none" w:sz="0" w:space="0" w:color="auto"/>
      </w:divBdr>
    </w:div>
    <w:div w:id="1249541268">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49926011">
      <w:bodyDiv w:val="1"/>
      <w:marLeft w:val="0"/>
      <w:marRight w:val="0"/>
      <w:marTop w:val="0"/>
      <w:marBottom w:val="0"/>
      <w:divBdr>
        <w:top w:val="none" w:sz="0" w:space="0" w:color="auto"/>
        <w:left w:val="none" w:sz="0" w:space="0" w:color="auto"/>
        <w:bottom w:val="none" w:sz="0" w:space="0" w:color="auto"/>
        <w:right w:val="none" w:sz="0" w:space="0" w:color="auto"/>
      </w:divBdr>
    </w:div>
    <w:div w:id="1249970328">
      <w:bodyDiv w:val="1"/>
      <w:marLeft w:val="0"/>
      <w:marRight w:val="0"/>
      <w:marTop w:val="0"/>
      <w:marBottom w:val="0"/>
      <w:divBdr>
        <w:top w:val="none" w:sz="0" w:space="0" w:color="auto"/>
        <w:left w:val="none" w:sz="0" w:space="0" w:color="auto"/>
        <w:bottom w:val="none" w:sz="0" w:space="0" w:color="auto"/>
        <w:right w:val="none" w:sz="0" w:space="0" w:color="auto"/>
      </w:divBdr>
    </w:div>
    <w:div w:id="1249970711">
      <w:bodyDiv w:val="1"/>
      <w:marLeft w:val="0"/>
      <w:marRight w:val="0"/>
      <w:marTop w:val="0"/>
      <w:marBottom w:val="0"/>
      <w:divBdr>
        <w:top w:val="none" w:sz="0" w:space="0" w:color="auto"/>
        <w:left w:val="none" w:sz="0" w:space="0" w:color="auto"/>
        <w:bottom w:val="none" w:sz="0" w:space="0" w:color="auto"/>
        <w:right w:val="none" w:sz="0" w:space="0" w:color="auto"/>
      </w:divBdr>
    </w:div>
    <w:div w:id="1249996802">
      <w:bodyDiv w:val="1"/>
      <w:marLeft w:val="0"/>
      <w:marRight w:val="0"/>
      <w:marTop w:val="0"/>
      <w:marBottom w:val="0"/>
      <w:divBdr>
        <w:top w:val="none" w:sz="0" w:space="0" w:color="auto"/>
        <w:left w:val="none" w:sz="0" w:space="0" w:color="auto"/>
        <w:bottom w:val="none" w:sz="0" w:space="0" w:color="auto"/>
        <w:right w:val="none" w:sz="0" w:space="0" w:color="auto"/>
      </w:divBdr>
    </w:div>
    <w:div w:id="1249999571">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235943">
      <w:bodyDiv w:val="1"/>
      <w:marLeft w:val="0"/>
      <w:marRight w:val="0"/>
      <w:marTop w:val="0"/>
      <w:marBottom w:val="0"/>
      <w:divBdr>
        <w:top w:val="none" w:sz="0" w:space="0" w:color="auto"/>
        <w:left w:val="none" w:sz="0" w:space="0" w:color="auto"/>
        <w:bottom w:val="none" w:sz="0" w:space="0" w:color="auto"/>
        <w:right w:val="none" w:sz="0" w:space="0" w:color="auto"/>
      </w:divBdr>
    </w:div>
    <w:div w:id="1250306758">
      <w:bodyDiv w:val="1"/>
      <w:marLeft w:val="0"/>
      <w:marRight w:val="0"/>
      <w:marTop w:val="0"/>
      <w:marBottom w:val="0"/>
      <w:divBdr>
        <w:top w:val="none" w:sz="0" w:space="0" w:color="auto"/>
        <w:left w:val="none" w:sz="0" w:space="0" w:color="auto"/>
        <w:bottom w:val="none" w:sz="0" w:space="0" w:color="auto"/>
        <w:right w:val="none" w:sz="0" w:space="0" w:color="auto"/>
      </w:divBdr>
    </w:div>
    <w:div w:id="1250314637">
      <w:bodyDiv w:val="1"/>
      <w:marLeft w:val="0"/>
      <w:marRight w:val="0"/>
      <w:marTop w:val="0"/>
      <w:marBottom w:val="0"/>
      <w:divBdr>
        <w:top w:val="none" w:sz="0" w:space="0" w:color="auto"/>
        <w:left w:val="none" w:sz="0" w:space="0" w:color="auto"/>
        <w:bottom w:val="none" w:sz="0" w:space="0" w:color="auto"/>
        <w:right w:val="none" w:sz="0" w:space="0" w:color="auto"/>
      </w:divBdr>
    </w:div>
    <w:div w:id="1250427951">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0508864">
      <w:bodyDiv w:val="1"/>
      <w:marLeft w:val="0"/>
      <w:marRight w:val="0"/>
      <w:marTop w:val="0"/>
      <w:marBottom w:val="0"/>
      <w:divBdr>
        <w:top w:val="none" w:sz="0" w:space="0" w:color="auto"/>
        <w:left w:val="none" w:sz="0" w:space="0" w:color="auto"/>
        <w:bottom w:val="none" w:sz="0" w:space="0" w:color="auto"/>
        <w:right w:val="none" w:sz="0" w:space="0" w:color="auto"/>
      </w:divBdr>
    </w:div>
    <w:div w:id="1250697865">
      <w:bodyDiv w:val="1"/>
      <w:marLeft w:val="0"/>
      <w:marRight w:val="0"/>
      <w:marTop w:val="0"/>
      <w:marBottom w:val="0"/>
      <w:divBdr>
        <w:top w:val="none" w:sz="0" w:space="0" w:color="auto"/>
        <w:left w:val="none" w:sz="0" w:space="0" w:color="auto"/>
        <w:bottom w:val="none" w:sz="0" w:space="0" w:color="auto"/>
        <w:right w:val="none" w:sz="0" w:space="0" w:color="auto"/>
      </w:divBdr>
    </w:div>
    <w:div w:id="1250768930">
      <w:bodyDiv w:val="1"/>
      <w:marLeft w:val="0"/>
      <w:marRight w:val="0"/>
      <w:marTop w:val="0"/>
      <w:marBottom w:val="0"/>
      <w:divBdr>
        <w:top w:val="none" w:sz="0" w:space="0" w:color="auto"/>
        <w:left w:val="none" w:sz="0" w:space="0" w:color="auto"/>
        <w:bottom w:val="none" w:sz="0" w:space="0" w:color="auto"/>
        <w:right w:val="none" w:sz="0" w:space="0" w:color="auto"/>
      </w:divBdr>
    </w:div>
    <w:div w:id="1251043174">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1354072">
      <w:bodyDiv w:val="1"/>
      <w:marLeft w:val="0"/>
      <w:marRight w:val="0"/>
      <w:marTop w:val="0"/>
      <w:marBottom w:val="0"/>
      <w:divBdr>
        <w:top w:val="none" w:sz="0" w:space="0" w:color="auto"/>
        <w:left w:val="none" w:sz="0" w:space="0" w:color="auto"/>
        <w:bottom w:val="none" w:sz="0" w:space="0" w:color="auto"/>
        <w:right w:val="none" w:sz="0" w:space="0" w:color="auto"/>
      </w:divBdr>
    </w:div>
    <w:div w:id="1251543473">
      <w:bodyDiv w:val="1"/>
      <w:marLeft w:val="0"/>
      <w:marRight w:val="0"/>
      <w:marTop w:val="0"/>
      <w:marBottom w:val="0"/>
      <w:divBdr>
        <w:top w:val="none" w:sz="0" w:space="0" w:color="auto"/>
        <w:left w:val="none" w:sz="0" w:space="0" w:color="auto"/>
        <w:bottom w:val="none" w:sz="0" w:space="0" w:color="auto"/>
        <w:right w:val="none" w:sz="0" w:space="0" w:color="auto"/>
      </w:divBdr>
    </w:div>
    <w:div w:id="1251547787">
      <w:bodyDiv w:val="1"/>
      <w:marLeft w:val="0"/>
      <w:marRight w:val="0"/>
      <w:marTop w:val="0"/>
      <w:marBottom w:val="0"/>
      <w:divBdr>
        <w:top w:val="none" w:sz="0" w:space="0" w:color="auto"/>
        <w:left w:val="none" w:sz="0" w:space="0" w:color="auto"/>
        <w:bottom w:val="none" w:sz="0" w:space="0" w:color="auto"/>
        <w:right w:val="none" w:sz="0" w:space="0" w:color="auto"/>
      </w:divBdr>
    </w:div>
    <w:div w:id="1251547897">
      <w:bodyDiv w:val="1"/>
      <w:marLeft w:val="0"/>
      <w:marRight w:val="0"/>
      <w:marTop w:val="0"/>
      <w:marBottom w:val="0"/>
      <w:divBdr>
        <w:top w:val="none" w:sz="0" w:space="0" w:color="auto"/>
        <w:left w:val="none" w:sz="0" w:space="0" w:color="auto"/>
        <w:bottom w:val="none" w:sz="0" w:space="0" w:color="auto"/>
        <w:right w:val="none" w:sz="0" w:space="0" w:color="auto"/>
      </w:divBdr>
    </w:div>
    <w:div w:id="1251549607">
      <w:bodyDiv w:val="1"/>
      <w:marLeft w:val="0"/>
      <w:marRight w:val="0"/>
      <w:marTop w:val="0"/>
      <w:marBottom w:val="0"/>
      <w:divBdr>
        <w:top w:val="none" w:sz="0" w:space="0" w:color="auto"/>
        <w:left w:val="none" w:sz="0" w:space="0" w:color="auto"/>
        <w:bottom w:val="none" w:sz="0" w:space="0" w:color="auto"/>
        <w:right w:val="none" w:sz="0" w:space="0" w:color="auto"/>
      </w:divBdr>
    </w:div>
    <w:div w:id="1251550280">
      <w:bodyDiv w:val="1"/>
      <w:marLeft w:val="0"/>
      <w:marRight w:val="0"/>
      <w:marTop w:val="0"/>
      <w:marBottom w:val="0"/>
      <w:divBdr>
        <w:top w:val="none" w:sz="0" w:space="0" w:color="auto"/>
        <w:left w:val="none" w:sz="0" w:space="0" w:color="auto"/>
        <w:bottom w:val="none" w:sz="0" w:space="0" w:color="auto"/>
        <w:right w:val="none" w:sz="0" w:space="0" w:color="auto"/>
      </w:divBdr>
    </w:div>
    <w:div w:id="1251770326">
      <w:bodyDiv w:val="1"/>
      <w:marLeft w:val="0"/>
      <w:marRight w:val="0"/>
      <w:marTop w:val="0"/>
      <w:marBottom w:val="0"/>
      <w:divBdr>
        <w:top w:val="none" w:sz="0" w:space="0" w:color="auto"/>
        <w:left w:val="none" w:sz="0" w:space="0" w:color="auto"/>
        <w:bottom w:val="none" w:sz="0" w:space="0" w:color="auto"/>
        <w:right w:val="none" w:sz="0" w:space="0" w:color="auto"/>
      </w:divBdr>
    </w:div>
    <w:div w:id="1251810974">
      <w:bodyDiv w:val="1"/>
      <w:marLeft w:val="0"/>
      <w:marRight w:val="0"/>
      <w:marTop w:val="0"/>
      <w:marBottom w:val="0"/>
      <w:divBdr>
        <w:top w:val="none" w:sz="0" w:space="0" w:color="auto"/>
        <w:left w:val="none" w:sz="0" w:space="0" w:color="auto"/>
        <w:bottom w:val="none" w:sz="0" w:space="0" w:color="auto"/>
        <w:right w:val="none" w:sz="0" w:space="0" w:color="auto"/>
      </w:divBdr>
    </w:div>
    <w:div w:id="1251813048">
      <w:bodyDiv w:val="1"/>
      <w:marLeft w:val="0"/>
      <w:marRight w:val="0"/>
      <w:marTop w:val="0"/>
      <w:marBottom w:val="0"/>
      <w:divBdr>
        <w:top w:val="none" w:sz="0" w:space="0" w:color="auto"/>
        <w:left w:val="none" w:sz="0" w:space="0" w:color="auto"/>
        <w:bottom w:val="none" w:sz="0" w:space="0" w:color="auto"/>
        <w:right w:val="none" w:sz="0" w:space="0" w:color="auto"/>
      </w:divBdr>
    </w:div>
    <w:div w:id="1252005834">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082014">
      <w:bodyDiv w:val="1"/>
      <w:marLeft w:val="0"/>
      <w:marRight w:val="0"/>
      <w:marTop w:val="0"/>
      <w:marBottom w:val="0"/>
      <w:divBdr>
        <w:top w:val="none" w:sz="0" w:space="0" w:color="auto"/>
        <w:left w:val="none" w:sz="0" w:space="0" w:color="auto"/>
        <w:bottom w:val="none" w:sz="0" w:space="0" w:color="auto"/>
        <w:right w:val="none" w:sz="0" w:space="0" w:color="auto"/>
      </w:divBdr>
    </w:div>
    <w:div w:id="1252156819">
      <w:bodyDiv w:val="1"/>
      <w:marLeft w:val="0"/>
      <w:marRight w:val="0"/>
      <w:marTop w:val="0"/>
      <w:marBottom w:val="0"/>
      <w:divBdr>
        <w:top w:val="none" w:sz="0" w:space="0" w:color="auto"/>
        <w:left w:val="none" w:sz="0" w:space="0" w:color="auto"/>
        <w:bottom w:val="none" w:sz="0" w:space="0" w:color="auto"/>
        <w:right w:val="none" w:sz="0" w:space="0" w:color="auto"/>
      </w:divBdr>
    </w:div>
    <w:div w:id="1252395892">
      <w:bodyDiv w:val="1"/>
      <w:marLeft w:val="0"/>
      <w:marRight w:val="0"/>
      <w:marTop w:val="0"/>
      <w:marBottom w:val="0"/>
      <w:divBdr>
        <w:top w:val="none" w:sz="0" w:space="0" w:color="auto"/>
        <w:left w:val="none" w:sz="0" w:space="0" w:color="auto"/>
        <w:bottom w:val="none" w:sz="0" w:space="0" w:color="auto"/>
        <w:right w:val="none" w:sz="0" w:space="0" w:color="auto"/>
      </w:divBdr>
    </w:div>
    <w:div w:id="1252396487">
      <w:bodyDiv w:val="1"/>
      <w:marLeft w:val="0"/>
      <w:marRight w:val="0"/>
      <w:marTop w:val="0"/>
      <w:marBottom w:val="0"/>
      <w:divBdr>
        <w:top w:val="none" w:sz="0" w:space="0" w:color="auto"/>
        <w:left w:val="none" w:sz="0" w:space="0" w:color="auto"/>
        <w:bottom w:val="none" w:sz="0" w:space="0" w:color="auto"/>
        <w:right w:val="none" w:sz="0" w:space="0" w:color="auto"/>
      </w:divBdr>
    </w:div>
    <w:div w:id="1252422864">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474911">
      <w:bodyDiv w:val="1"/>
      <w:marLeft w:val="0"/>
      <w:marRight w:val="0"/>
      <w:marTop w:val="0"/>
      <w:marBottom w:val="0"/>
      <w:divBdr>
        <w:top w:val="none" w:sz="0" w:space="0" w:color="auto"/>
        <w:left w:val="none" w:sz="0" w:space="0" w:color="auto"/>
        <w:bottom w:val="none" w:sz="0" w:space="0" w:color="auto"/>
        <w:right w:val="none" w:sz="0" w:space="0" w:color="auto"/>
      </w:divBdr>
    </w:div>
    <w:div w:id="1252545198">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2590229">
      <w:bodyDiv w:val="1"/>
      <w:marLeft w:val="0"/>
      <w:marRight w:val="0"/>
      <w:marTop w:val="0"/>
      <w:marBottom w:val="0"/>
      <w:divBdr>
        <w:top w:val="none" w:sz="0" w:space="0" w:color="auto"/>
        <w:left w:val="none" w:sz="0" w:space="0" w:color="auto"/>
        <w:bottom w:val="none" w:sz="0" w:space="0" w:color="auto"/>
        <w:right w:val="none" w:sz="0" w:space="0" w:color="auto"/>
      </w:divBdr>
    </w:div>
    <w:div w:id="1252666164">
      <w:bodyDiv w:val="1"/>
      <w:marLeft w:val="0"/>
      <w:marRight w:val="0"/>
      <w:marTop w:val="0"/>
      <w:marBottom w:val="0"/>
      <w:divBdr>
        <w:top w:val="none" w:sz="0" w:space="0" w:color="auto"/>
        <w:left w:val="none" w:sz="0" w:space="0" w:color="auto"/>
        <w:bottom w:val="none" w:sz="0" w:space="0" w:color="auto"/>
        <w:right w:val="none" w:sz="0" w:space="0" w:color="auto"/>
      </w:divBdr>
    </w:div>
    <w:div w:id="1252935327">
      <w:bodyDiv w:val="1"/>
      <w:marLeft w:val="0"/>
      <w:marRight w:val="0"/>
      <w:marTop w:val="0"/>
      <w:marBottom w:val="0"/>
      <w:divBdr>
        <w:top w:val="none" w:sz="0" w:space="0" w:color="auto"/>
        <w:left w:val="none" w:sz="0" w:space="0" w:color="auto"/>
        <w:bottom w:val="none" w:sz="0" w:space="0" w:color="auto"/>
        <w:right w:val="none" w:sz="0" w:space="0" w:color="auto"/>
      </w:divBdr>
    </w:div>
    <w:div w:id="1253002617">
      <w:bodyDiv w:val="1"/>
      <w:marLeft w:val="0"/>
      <w:marRight w:val="0"/>
      <w:marTop w:val="0"/>
      <w:marBottom w:val="0"/>
      <w:divBdr>
        <w:top w:val="none" w:sz="0" w:space="0" w:color="auto"/>
        <w:left w:val="none" w:sz="0" w:space="0" w:color="auto"/>
        <w:bottom w:val="none" w:sz="0" w:space="0" w:color="auto"/>
        <w:right w:val="none" w:sz="0" w:space="0" w:color="auto"/>
      </w:divBdr>
    </w:div>
    <w:div w:id="1253202207">
      <w:bodyDiv w:val="1"/>
      <w:marLeft w:val="0"/>
      <w:marRight w:val="0"/>
      <w:marTop w:val="0"/>
      <w:marBottom w:val="0"/>
      <w:divBdr>
        <w:top w:val="none" w:sz="0" w:space="0" w:color="auto"/>
        <w:left w:val="none" w:sz="0" w:space="0" w:color="auto"/>
        <w:bottom w:val="none" w:sz="0" w:space="0" w:color="auto"/>
        <w:right w:val="none" w:sz="0" w:space="0" w:color="auto"/>
      </w:divBdr>
    </w:div>
    <w:div w:id="1253314860">
      <w:bodyDiv w:val="1"/>
      <w:marLeft w:val="0"/>
      <w:marRight w:val="0"/>
      <w:marTop w:val="0"/>
      <w:marBottom w:val="0"/>
      <w:divBdr>
        <w:top w:val="none" w:sz="0" w:space="0" w:color="auto"/>
        <w:left w:val="none" w:sz="0" w:space="0" w:color="auto"/>
        <w:bottom w:val="none" w:sz="0" w:space="0" w:color="auto"/>
        <w:right w:val="none" w:sz="0" w:space="0" w:color="auto"/>
      </w:divBdr>
    </w:div>
    <w:div w:id="1253472488">
      <w:bodyDiv w:val="1"/>
      <w:marLeft w:val="0"/>
      <w:marRight w:val="0"/>
      <w:marTop w:val="0"/>
      <w:marBottom w:val="0"/>
      <w:divBdr>
        <w:top w:val="none" w:sz="0" w:space="0" w:color="auto"/>
        <w:left w:val="none" w:sz="0" w:space="0" w:color="auto"/>
        <w:bottom w:val="none" w:sz="0" w:space="0" w:color="auto"/>
        <w:right w:val="none" w:sz="0" w:space="0" w:color="auto"/>
      </w:divBdr>
    </w:div>
    <w:div w:id="1253785404">
      <w:bodyDiv w:val="1"/>
      <w:marLeft w:val="0"/>
      <w:marRight w:val="0"/>
      <w:marTop w:val="0"/>
      <w:marBottom w:val="0"/>
      <w:divBdr>
        <w:top w:val="none" w:sz="0" w:space="0" w:color="auto"/>
        <w:left w:val="none" w:sz="0" w:space="0" w:color="auto"/>
        <w:bottom w:val="none" w:sz="0" w:space="0" w:color="auto"/>
        <w:right w:val="none" w:sz="0" w:space="0" w:color="auto"/>
      </w:divBdr>
    </w:div>
    <w:div w:id="1253852153">
      <w:bodyDiv w:val="1"/>
      <w:marLeft w:val="0"/>
      <w:marRight w:val="0"/>
      <w:marTop w:val="0"/>
      <w:marBottom w:val="0"/>
      <w:divBdr>
        <w:top w:val="none" w:sz="0" w:space="0" w:color="auto"/>
        <w:left w:val="none" w:sz="0" w:space="0" w:color="auto"/>
        <w:bottom w:val="none" w:sz="0" w:space="0" w:color="auto"/>
        <w:right w:val="none" w:sz="0" w:space="0" w:color="auto"/>
      </w:divBdr>
    </w:div>
    <w:div w:id="1253930444">
      <w:bodyDiv w:val="1"/>
      <w:marLeft w:val="0"/>
      <w:marRight w:val="0"/>
      <w:marTop w:val="0"/>
      <w:marBottom w:val="0"/>
      <w:divBdr>
        <w:top w:val="none" w:sz="0" w:space="0" w:color="auto"/>
        <w:left w:val="none" w:sz="0" w:space="0" w:color="auto"/>
        <w:bottom w:val="none" w:sz="0" w:space="0" w:color="auto"/>
        <w:right w:val="none" w:sz="0" w:space="0" w:color="auto"/>
      </w:divBdr>
    </w:div>
    <w:div w:id="1253973021">
      <w:bodyDiv w:val="1"/>
      <w:marLeft w:val="0"/>
      <w:marRight w:val="0"/>
      <w:marTop w:val="0"/>
      <w:marBottom w:val="0"/>
      <w:divBdr>
        <w:top w:val="none" w:sz="0" w:space="0" w:color="auto"/>
        <w:left w:val="none" w:sz="0" w:space="0" w:color="auto"/>
        <w:bottom w:val="none" w:sz="0" w:space="0" w:color="auto"/>
        <w:right w:val="none" w:sz="0" w:space="0" w:color="auto"/>
      </w:divBdr>
    </w:div>
    <w:div w:id="1253975934">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166843">
      <w:bodyDiv w:val="1"/>
      <w:marLeft w:val="0"/>
      <w:marRight w:val="0"/>
      <w:marTop w:val="0"/>
      <w:marBottom w:val="0"/>
      <w:divBdr>
        <w:top w:val="none" w:sz="0" w:space="0" w:color="auto"/>
        <w:left w:val="none" w:sz="0" w:space="0" w:color="auto"/>
        <w:bottom w:val="none" w:sz="0" w:space="0" w:color="auto"/>
        <w:right w:val="none" w:sz="0" w:space="0" w:color="auto"/>
      </w:divBdr>
    </w:div>
    <w:div w:id="1254170357">
      <w:bodyDiv w:val="1"/>
      <w:marLeft w:val="0"/>
      <w:marRight w:val="0"/>
      <w:marTop w:val="0"/>
      <w:marBottom w:val="0"/>
      <w:divBdr>
        <w:top w:val="none" w:sz="0" w:space="0" w:color="auto"/>
        <w:left w:val="none" w:sz="0" w:space="0" w:color="auto"/>
        <w:bottom w:val="none" w:sz="0" w:space="0" w:color="auto"/>
        <w:right w:val="none" w:sz="0" w:space="0" w:color="auto"/>
      </w:divBdr>
    </w:div>
    <w:div w:id="1254313174">
      <w:bodyDiv w:val="1"/>
      <w:marLeft w:val="0"/>
      <w:marRight w:val="0"/>
      <w:marTop w:val="0"/>
      <w:marBottom w:val="0"/>
      <w:divBdr>
        <w:top w:val="none" w:sz="0" w:space="0" w:color="auto"/>
        <w:left w:val="none" w:sz="0" w:space="0" w:color="auto"/>
        <w:bottom w:val="none" w:sz="0" w:space="0" w:color="auto"/>
        <w:right w:val="none" w:sz="0" w:space="0" w:color="auto"/>
      </w:divBdr>
    </w:div>
    <w:div w:id="1254434470">
      <w:bodyDiv w:val="1"/>
      <w:marLeft w:val="0"/>
      <w:marRight w:val="0"/>
      <w:marTop w:val="0"/>
      <w:marBottom w:val="0"/>
      <w:divBdr>
        <w:top w:val="none" w:sz="0" w:space="0" w:color="auto"/>
        <w:left w:val="none" w:sz="0" w:space="0" w:color="auto"/>
        <w:bottom w:val="none" w:sz="0" w:space="0" w:color="auto"/>
        <w:right w:val="none" w:sz="0" w:space="0" w:color="auto"/>
      </w:divBdr>
    </w:div>
    <w:div w:id="1254508950">
      <w:bodyDiv w:val="1"/>
      <w:marLeft w:val="0"/>
      <w:marRight w:val="0"/>
      <w:marTop w:val="0"/>
      <w:marBottom w:val="0"/>
      <w:divBdr>
        <w:top w:val="none" w:sz="0" w:space="0" w:color="auto"/>
        <w:left w:val="none" w:sz="0" w:space="0" w:color="auto"/>
        <w:bottom w:val="none" w:sz="0" w:space="0" w:color="auto"/>
        <w:right w:val="none" w:sz="0" w:space="0" w:color="auto"/>
      </w:divBdr>
    </w:div>
    <w:div w:id="1254509982">
      <w:bodyDiv w:val="1"/>
      <w:marLeft w:val="0"/>
      <w:marRight w:val="0"/>
      <w:marTop w:val="0"/>
      <w:marBottom w:val="0"/>
      <w:divBdr>
        <w:top w:val="none" w:sz="0" w:space="0" w:color="auto"/>
        <w:left w:val="none" w:sz="0" w:space="0" w:color="auto"/>
        <w:bottom w:val="none" w:sz="0" w:space="0" w:color="auto"/>
        <w:right w:val="none" w:sz="0" w:space="0" w:color="auto"/>
      </w:divBdr>
    </w:div>
    <w:div w:id="1254558181">
      <w:bodyDiv w:val="1"/>
      <w:marLeft w:val="0"/>
      <w:marRight w:val="0"/>
      <w:marTop w:val="0"/>
      <w:marBottom w:val="0"/>
      <w:divBdr>
        <w:top w:val="none" w:sz="0" w:space="0" w:color="auto"/>
        <w:left w:val="none" w:sz="0" w:space="0" w:color="auto"/>
        <w:bottom w:val="none" w:sz="0" w:space="0" w:color="auto"/>
        <w:right w:val="none" w:sz="0" w:space="0" w:color="auto"/>
      </w:divBdr>
    </w:div>
    <w:div w:id="1254583406">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4630444">
      <w:bodyDiv w:val="1"/>
      <w:marLeft w:val="0"/>
      <w:marRight w:val="0"/>
      <w:marTop w:val="0"/>
      <w:marBottom w:val="0"/>
      <w:divBdr>
        <w:top w:val="none" w:sz="0" w:space="0" w:color="auto"/>
        <w:left w:val="none" w:sz="0" w:space="0" w:color="auto"/>
        <w:bottom w:val="none" w:sz="0" w:space="0" w:color="auto"/>
        <w:right w:val="none" w:sz="0" w:space="0" w:color="auto"/>
      </w:divBdr>
    </w:div>
    <w:div w:id="1254704614">
      <w:bodyDiv w:val="1"/>
      <w:marLeft w:val="0"/>
      <w:marRight w:val="0"/>
      <w:marTop w:val="0"/>
      <w:marBottom w:val="0"/>
      <w:divBdr>
        <w:top w:val="none" w:sz="0" w:space="0" w:color="auto"/>
        <w:left w:val="none" w:sz="0" w:space="0" w:color="auto"/>
        <w:bottom w:val="none" w:sz="0" w:space="0" w:color="auto"/>
        <w:right w:val="none" w:sz="0" w:space="0" w:color="auto"/>
      </w:divBdr>
    </w:div>
    <w:div w:id="1254780697">
      <w:bodyDiv w:val="1"/>
      <w:marLeft w:val="0"/>
      <w:marRight w:val="0"/>
      <w:marTop w:val="0"/>
      <w:marBottom w:val="0"/>
      <w:divBdr>
        <w:top w:val="none" w:sz="0" w:space="0" w:color="auto"/>
        <w:left w:val="none" w:sz="0" w:space="0" w:color="auto"/>
        <w:bottom w:val="none" w:sz="0" w:space="0" w:color="auto"/>
        <w:right w:val="none" w:sz="0" w:space="0" w:color="auto"/>
      </w:divBdr>
    </w:div>
    <w:div w:id="1255282891">
      <w:bodyDiv w:val="1"/>
      <w:marLeft w:val="0"/>
      <w:marRight w:val="0"/>
      <w:marTop w:val="0"/>
      <w:marBottom w:val="0"/>
      <w:divBdr>
        <w:top w:val="none" w:sz="0" w:space="0" w:color="auto"/>
        <w:left w:val="none" w:sz="0" w:space="0" w:color="auto"/>
        <w:bottom w:val="none" w:sz="0" w:space="0" w:color="auto"/>
        <w:right w:val="none" w:sz="0" w:space="0" w:color="auto"/>
      </w:divBdr>
    </w:div>
    <w:div w:id="1255431289">
      <w:bodyDiv w:val="1"/>
      <w:marLeft w:val="0"/>
      <w:marRight w:val="0"/>
      <w:marTop w:val="0"/>
      <w:marBottom w:val="0"/>
      <w:divBdr>
        <w:top w:val="none" w:sz="0" w:space="0" w:color="auto"/>
        <w:left w:val="none" w:sz="0" w:space="0" w:color="auto"/>
        <w:bottom w:val="none" w:sz="0" w:space="0" w:color="auto"/>
        <w:right w:val="none" w:sz="0" w:space="0" w:color="auto"/>
      </w:divBdr>
    </w:div>
    <w:div w:id="1255482621">
      <w:bodyDiv w:val="1"/>
      <w:marLeft w:val="0"/>
      <w:marRight w:val="0"/>
      <w:marTop w:val="0"/>
      <w:marBottom w:val="0"/>
      <w:divBdr>
        <w:top w:val="none" w:sz="0" w:space="0" w:color="auto"/>
        <w:left w:val="none" w:sz="0" w:space="0" w:color="auto"/>
        <w:bottom w:val="none" w:sz="0" w:space="0" w:color="auto"/>
        <w:right w:val="none" w:sz="0" w:space="0" w:color="auto"/>
      </w:divBdr>
    </w:div>
    <w:div w:id="1255671712">
      <w:bodyDiv w:val="1"/>
      <w:marLeft w:val="0"/>
      <w:marRight w:val="0"/>
      <w:marTop w:val="0"/>
      <w:marBottom w:val="0"/>
      <w:divBdr>
        <w:top w:val="none" w:sz="0" w:space="0" w:color="auto"/>
        <w:left w:val="none" w:sz="0" w:space="0" w:color="auto"/>
        <w:bottom w:val="none" w:sz="0" w:space="0" w:color="auto"/>
        <w:right w:val="none" w:sz="0" w:space="0" w:color="auto"/>
      </w:divBdr>
    </w:div>
    <w:div w:id="1255818933">
      <w:bodyDiv w:val="1"/>
      <w:marLeft w:val="0"/>
      <w:marRight w:val="0"/>
      <w:marTop w:val="0"/>
      <w:marBottom w:val="0"/>
      <w:divBdr>
        <w:top w:val="none" w:sz="0" w:space="0" w:color="auto"/>
        <w:left w:val="none" w:sz="0" w:space="0" w:color="auto"/>
        <w:bottom w:val="none" w:sz="0" w:space="0" w:color="auto"/>
        <w:right w:val="none" w:sz="0" w:space="0" w:color="auto"/>
      </w:divBdr>
    </w:div>
    <w:div w:id="1255823918">
      <w:bodyDiv w:val="1"/>
      <w:marLeft w:val="0"/>
      <w:marRight w:val="0"/>
      <w:marTop w:val="0"/>
      <w:marBottom w:val="0"/>
      <w:divBdr>
        <w:top w:val="none" w:sz="0" w:space="0" w:color="auto"/>
        <w:left w:val="none" w:sz="0" w:space="0" w:color="auto"/>
        <w:bottom w:val="none" w:sz="0" w:space="0" w:color="auto"/>
        <w:right w:val="none" w:sz="0" w:space="0" w:color="auto"/>
      </w:divBdr>
    </w:div>
    <w:div w:id="1255898708">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092033">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397152">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477257">
      <w:bodyDiv w:val="1"/>
      <w:marLeft w:val="0"/>
      <w:marRight w:val="0"/>
      <w:marTop w:val="0"/>
      <w:marBottom w:val="0"/>
      <w:divBdr>
        <w:top w:val="none" w:sz="0" w:space="0" w:color="auto"/>
        <w:left w:val="none" w:sz="0" w:space="0" w:color="auto"/>
        <w:bottom w:val="none" w:sz="0" w:space="0" w:color="auto"/>
        <w:right w:val="none" w:sz="0" w:space="0" w:color="auto"/>
      </w:divBdr>
    </w:div>
    <w:div w:id="1256598490">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6866104">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294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41487">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08569">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7055">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101487">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67199">
      <w:bodyDiv w:val="1"/>
      <w:marLeft w:val="0"/>
      <w:marRight w:val="0"/>
      <w:marTop w:val="0"/>
      <w:marBottom w:val="0"/>
      <w:divBdr>
        <w:top w:val="none" w:sz="0" w:space="0" w:color="auto"/>
        <w:left w:val="none" w:sz="0" w:space="0" w:color="auto"/>
        <w:bottom w:val="none" w:sz="0" w:space="0" w:color="auto"/>
        <w:right w:val="none" w:sz="0" w:space="0" w:color="auto"/>
      </w:divBdr>
    </w:div>
    <w:div w:id="1258367655">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830824">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8947668">
      <w:bodyDiv w:val="1"/>
      <w:marLeft w:val="0"/>
      <w:marRight w:val="0"/>
      <w:marTop w:val="0"/>
      <w:marBottom w:val="0"/>
      <w:divBdr>
        <w:top w:val="none" w:sz="0" w:space="0" w:color="auto"/>
        <w:left w:val="none" w:sz="0" w:space="0" w:color="auto"/>
        <w:bottom w:val="none" w:sz="0" w:space="0" w:color="auto"/>
        <w:right w:val="none" w:sz="0" w:space="0" w:color="auto"/>
      </w:divBdr>
    </w:div>
    <w:div w:id="1259020460">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59212676">
      <w:bodyDiv w:val="1"/>
      <w:marLeft w:val="0"/>
      <w:marRight w:val="0"/>
      <w:marTop w:val="0"/>
      <w:marBottom w:val="0"/>
      <w:divBdr>
        <w:top w:val="none" w:sz="0" w:space="0" w:color="auto"/>
        <w:left w:val="none" w:sz="0" w:space="0" w:color="auto"/>
        <w:bottom w:val="none" w:sz="0" w:space="0" w:color="auto"/>
        <w:right w:val="none" w:sz="0" w:space="0" w:color="auto"/>
      </w:divBdr>
    </w:div>
    <w:div w:id="1259480178">
      <w:bodyDiv w:val="1"/>
      <w:marLeft w:val="0"/>
      <w:marRight w:val="0"/>
      <w:marTop w:val="0"/>
      <w:marBottom w:val="0"/>
      <w:divBdr>
        <w:top w:val="none" w:sz="0" w:space="0" w:color="auto"/>
        <w:left w:val="none" w:sz="0" w:space="0" w:color="auto"/>
        <w:bottom w:val="none" w:sz="0" w:space="0" w:color="auto"/>
        <w:right w:val="none" w:sz="0" w:space="0" w:color="auto"/>
      </w:divBdr>
    </w:div>
    <w:div w:id="1259480201">
      <w:bodyDiv w:val="1"/>
      <w:marLeft w:val="0"/>
      <w:marRight w:val="0"/>
      <w:marTop w:val="0"/>
      <w:marBottom w:val="0"/>
      <w:divBdr>
        <w:top w:val="none" w:sz="0" w:space="0" w:color="auto"/>
        <w:left w:val="none" w:sz="0" w:space="0" w:color="auto"/>
        <w:bottom w:val="none" w:sz="0" w:space="0" w:color="auto"/>
        <w:right w:val="none" w:sz="0" w:space="0" w:color="auto"/>
      </w:divBdr>
    </w:div>
    <w:div w:id="1259875104">
      <w:bodyDiv w:val="1"/>
      <w:marLeft w:val="0"/>
      <w:marRight w:val="0"/>
      <w:marTop w:val="0"/>
      <w:marBottom w:val="0"/>
      <w:divBdr>
        <w:top w:val="none" w:sz="0" w:space="0" w:color="auto"/>
        <w:left w:val="none" w:sz="0" w:space="0" w:color="auto"/>
        <w:bottom w:val="none" w:sz="0" w:space="0" w:color="auto"/>
        <w:right w:val="none" w:sz="0" w:space="0" w:color="auto"/>
      </w:divBdr>
    </w:div>
    <w:div w:id="1259942026">
      <w:bodyDiv w:val="1"/>
      <w:marLeft w:val="0"/>
      <w:marRight w:val="0"/>
      <w:marTop w:val="0"/>
      <w:marBottom w:val="0"/>
      <w:divBdr>
        <w:top w:val="none" w:sz="0" w:space="0" w:color="auto"/>
        <w:left w:val="none" w:sz="0" w:space="0" w:color="auto"/>
        <w:bottom w:val="none" w:sz="0" w:space="0" w:color="auto"/>
        <w:right w:val="none" w:sz="0" w:space="0" w:color="auto"/>
      </w:divBdr>
    </w:div>
    <w:div w:id="1260022225">
      <w:bodyDiv w:val="1"/>
      <w:marLeft w:val="0"/>
      <w:marRight w:val="0"/>
      <w:marTop w:val="0"/>
      <w:marBottom w:val="0"/>
      <w:divBdr>
        <w:top w:val="none" w:sz="0" w:space="0" w:color="auto"/>
        <w:left w:val="none" w:sz="0" w:space="0" w:color="auto"/>
        <w:bottom w:val="none" w:sz="0" w:space="0" w:color="auto"/>
        <w:right w:val="none" w:sz="0" w:space="0" w:color="auto"/>
      </w:divBdr>
    </w:div>
    <w:div w:id="1260060754">
      <w:bodyDiv w:val="1"/>
      <w:marLeft w:val="0"/>
      <w:marRight w:val="0"/>
      <w:marTop w:val="0"/>
      <w:marBottom w:val="0"/>
      <w:divBdr>
        <w:top w:val="none" w:sz="0" w:space="0" w:color="auto"/>
        <w:left w:val="none" w:sz="0" w:space="0" w:color="auto"/>
        <w:bottom w:val="none" w:sz="0" w:space="0" w:color="auto"/>
        <w:right w:val="none" w:sz="0" w:space="0" w:color="auto"/>
      </w:divBdr>
    </w:div>
    <w:div w:id="1260138745">
      <w:bodyDiv w:val="1"/>
      <w:marLeft w:val="0"/>
      <w:marRight w:val="0"/>
      <w:marTop w:val="0"/>
      <w:marBottom w:val="0"/>
      <w:divBdr>
        <w:top w:val="none" w:sz="0" w:space="0" w:color="auto"/>
        <w:left w:val="none" w:sz="0" w:space="0" w:color="auto"/>
        <w:bottom w:val="none" w:sz="0" w:space="0" w:color="auto"/>
        <w:right w:val="none" w:sz="0" w:space="0" w:color="auto"/>
      </w:divBdr>
    </w:div>
    <w:div w:id="1260289039">
      <w:bodyDiv w:val="1"/>
      <w:marLeft w:val="0"/>
      <w:marRight w:val="0"/>
      <w:marTop w:val="0"/>
      <w:marBottom w:val="0"/>
      <w:divBdr>
        <w:top w:val="none" w:sz="0" w:space="0" w:color="auto"/>
        <w:left w:val="none" w:sz="0" w:space="0" w:color="auto"/>
        <w:bottom w:val="none" w:sz="0" w:space="0" w:color="auto"/>
        <w:right w:val="none" w:sz="0" w:space="0" w:color="auto"/>
      </w:divBdr>
    </w:div>
    <w:div w:id="1260528485">
      <w:bodyDiv w:val="1"/>
      <w:marLeft w:val="0"/>
      <w:marRight w:val="0"/>
      <w:marTop w:val="0"/>
      <w:marBottom w:val="0"/>
      <w:divBdr>
        <w:top w:val="none" w:sz="0" w:space="0" w:color="auto"/>
        <w:left w:val="none" w:sz="0" w:space="0" w:color="auto"/>
        <w:bottom w:val="none" w:sz="0" w:space="0" w:color="auto"/>
        <w:right w:val="none" w:sz="0" w:space="0" w:color="auto"/>
      </w:divBdr>
    </w:div>
    <w:div w:id="1260529888">
      <w:bodyDiv w:val="1"/>
      <w:marLeft w:val="0"/>
      <w:marRight w:val="0"/>
      <w:marTop w:val="0"/>
      <w:marBottom w:val="0"/>
      <w:divBdr>
        <w:top w:val="none" w:sz="0" w:space="0" w:color="auto"/>
        <w:left w:val="none" w:sz="0" w:space="0" w:color="auto"/>
        <w:bottom w:val="none" w:sz="0" w:space="0" w:color="auto"/>
        <w:right w:val="none" w:sz="0" w:space="0" w:color="auto"/>
      </w:divBdr>
    </w:div>
    <w:div w:id="1260599634">
      <w:bodyDiv w:val="1"/>
      <w:marLeft w:val="0"/>
      <w:marRight w:val="0"/>
      <w:marTop w:val="0"/>
      <w:marBottom w:val="0"/>
      <w:divBdr>
        <w:top w:val="none" w:sz="0" w:space="0" w:color="auto"/>
        <w:left w:val="none" w:sz="0" w:space="0" w:color="auto"/>
        <w:bottom w:val="none" w:sz="0" w:space="0" w:color="auto"/>
        <w:right w:val="none" w:sz="0" w:space="0" w:color="auto"/>
      </w:divBdr>
    </w:div>
    <w:div w:id="1260602497">
      <w:bodyDiv w:val="1"/>
      <w:marLeft w:val="0"/>
      <w:marRight w:val="0"/>
      <w:marTop w:val="0"/>
      <w:marBottom w:val="0"/>
      <w:divBdr>
        <w:top w:val="none" w:sz="0" w:space="0" w:color="auto"/>
        <w:left w:val="none" w:sz="0" w:space="0" w:color="auto"/>
        <w:bottom w:val="none" w:sz="0" w:space="0" w:color="auto"/>
        <w:right w:val="none" w:sz="0" w:space="0" w:color="auto"/>
      </w:divBdr>
    </w:div>
    <w:div w:id="1260606773">
      <w:bodyDiv w:val="1"/>
      <w:marLeft w:val="0"/>
      <w:marRight w:val="0"/>
      <w:marTop w:val="0"/>
      <w:marBottom w:val="0"/>
      <w:divBdr>
        <w:top w:val="none" w:sz="0" w:space="0" w:color="auto"/>
        <w:left w:val="none" w:sz="0" w:space="0" w:color="auto"/>
        <w:bottom w:val="none" w:sz="0" w:space="0" w:color="auto"/>
        <w:right w:val="none" w:sz="0" w:space="0" w:color="auto"/>
      </w:divBdr>
    </w:div>
    <w:div w:id="1260678097">
      <w:bodyDiv w:val="1"/>
      <w:marLeft w:val="0"/>
      <w:marRight w:val="0"/>
      <w:marTop w:val="0"/>
      <w:marBottom w:val="0"/>
      <w:divBdr>
        <w:top w:val="none" w:sz="0" w:space="0" w:color="auto"/>
        <w:left w:val="none" w:sz="0" w:space="0" w:color="auto"/>
        <w:bottom w:val="none" w:sz="0" w:space="0" w:color="auto"/>
        <w:right w:val="none" w:sz="0" w:space="0" w:color="auto"/>
      </w:divBdr>
    </w:div>
    <w:div w:id="1260874023">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377519">
      <w:bodyDiv w:val="1"/>
      <w:marLeft w:val="0"/>
      <w:marRight w:val="0"/>
      <w:marTop w:val="0"/>
      <w:marBottom w:val="0"/>
      <w:divBdr>
        <w:top w:val="none" w:sz="0" w:space="0" w:color="auto"/>
        <w:left w:val="none" w:sz="0" w:space="0" w:color="auto"/>
        <w:bottom w:val="none" w:sz="0" w:space="0" w:color="auto"/>
        <w:right w:val="none" w:sz="0" w:space="0" w:color="auto"/>
      </w:divBdr>
    </w:div>
    <w:div w:id="1261446588">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1790936">
      <w:bodyDiv w:val="1"/>
      <w:marLeft w:val="0"/>
      <w:marRight w:val="0"/>
      <w:marTop w:val="0"/>
      <w:marBottom w:val="0"/>
      <w:divBdr>
        <w:top w:val="none" w:sz="0" w:space="0" w:color="auto"/>
        <w:left w:val="none" w:sz="0" w:space="0" w:color="auto"/>
        <w:bottom w:val="none" w:sz="0" w:space="0" w:color="auto"/>
        <w:right w:val="none" w:sz="0" w:space="0" w:color="auto"/>
      </w:divBdr>
    </w:div>
    <w:div w:id="1262031684">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176352">
      <w:bodyDiv w:val="1"/>
      <w:marLeft w:val="0"/>
      <w:marRight w:val="0"/>
      <w:marTop w:val="0"/>
      <w:marBottom w:val="0"/>
      <w:divBdr>
        <w:top w:val="none" w:sz="0" w:space="0" w:color="auto"/>
        <w:left w:val="none" w:sz="0" w:space="0" w:color="auto"/>
        <w:bottom w:val="none" w:sz="0" w:space="0" w:color="auto"/>
        <w:right w:val="none" w:sz="0" w:space="0" w:color="auto"/>
      </w:divBdr>
    </w:div>
    <w:div w:id="1262177495">
      <w:bodyDiv w:val="1"/>
      <w:marLeft w:val="0"/>
      <w:marRight w:val="0"/>
      <w:marTop w:val="0"/>
      <w:marBottom w:val="0"/>
      <w:divBdr>
        <w:top w:val="none" w:sz="0" w:space="0" w:color="auto"/>
        <w:left w:val="none" w:sz="0" w:space="0" w:color="auto"/>
        <w:bottom w:val="none" w:sz="0" w:space="0" w:color="auto"/>
        <w:right w:val="none" w:sz="0" w:space="0" w:color="auto"/>
      </w:divBdr>
    </w:div>
    <w:div w:id="1262185938">
      <w:bodyDiv w:val="1"/>
      <w:marLeft w:val="0"/>
      <w:marRight w:val="0"/>
      <w:marTop w:val="0"/>
      <w:marBottom w:val="0"/>
      <w:divBdr>
        <w:top w:val="none" w:sz="0" w:space="0" w:color="auto"/>
        <w:left w:val="none" w:sz="0" w:space="0" w:color="auto"/>
        <w:bottom w:val="none" w:sz="0" w:space="0" w:color="auto"/>
        <w:right w:val="none" w:sz="0" w:space="0" w:color="auto"/>
      </w:divBdr>
    </w:div>
    <w:div w:id="1262252716">
      <w:bodyDiv w:val="1"/>
      <w:marLeft w:val="0"/>
      <w:marRight w:val="0"/>
      <w:marTop w:val="0"/>
      <w:marBottom w:val="0"/>
      <w:divBdr>
        <w:top w:val="none" w:sz="0" w:space="0" w:color="auto"/>
        <w:left w:val="none" w:sz="0" w:space="0" w:color="auto"/>
        <w:bottom w:val="none" w:sz="0" w:space="0" w:color="auto"/>
        <w:right w:val="none" w:sz="0" w:space="0" w:color="auto"/>
      </w:divBdr>
    </w:div>
    <w:div w:id="1262297697">
      <w:bodyDiv w:val="1"/>
      <w:marLeft w:val="0"/>
      <w:marRight w:val="0"/>
      <w:marTop w:val="0"/>
      <w:marBottom w:val="0"/>
      <w:divBdr>
        <w:top w:val="none" w:sz="0" w:space="0" w:color="auto"/>
        <w:left w:val="none" w:sz="0" w:space="0" w:color="auto"/>
        <w:bottom w:val="none" w:sz="0" w:space="0" w:color="auto"/>
        <w:right w:val="none" w:sz="0" w:space="0" w:color="auto"/>
      </w:divBdr>
    </w:div>
    <w:div w:id="1262371313">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492835">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2838928">
      <w:bodyDiv w:val="1"/>
      <w:marLeft w:val="0"/>
      <w:marRight w:val="0"/>
      <w:marTop w:val="0"/>
      <w:marBottom w:val="0"/>
      <w:divBdr>
        <w:top w:val="none" w:sz="0" w:space="0" w:color="auto"/>
        <w:left w:val="none" w:sz="0" w:space="0" w:color="auto"/>
        <w:bottom w:val="none" w:sz="0" w:space="0" w:color="auto"/>
        <w:right w:val="none" w:sz="0" w:space="0" w:color="auto"/>
      </w:divBdr>
    </w:div>
    <w:div w:id="1262909879">
      <w:bodyDiv w:val="1"/>
      <w:marLeft w:val="0"/>
      <w:marRight w:val="0"/>
      <w:marTop w:val="0"/>
      <w:marBottom w:val="0"/>
      <w:divBdr>
        <w:top w:val="none" w:sz="0" w:space="0" w:color="auto"/>
        <w:left w:val="none" w:sz="0" w:space="0" w:color="auto"/>
        <w:bottom w:val="none" w:sz="0" w:space="0" w:color="auto"/>
        <w:right w:val="none" w:sz="0" w:space="0" w:color="auto"/>
      </w:divBdr>
    </w:div>
    <w:div w:id="1262911326">
      <w:bodyDiv w:val="1"/>
      <w:marLeft w:val="0"/>
      <w:marRight w:val="0"/>
      <w:marTop w:val="0"/>
      <w:marBottom w:val="0"/>
      <w:divBdr>
        <w:top w:val="none" w:sz="0" w:space="0" w:color="auto"/>
        <w:left w:val="none" w:sz="0" w:space="0" w:color="auto"/>
        <w:bottom w:val="none" w:sz="0" w:space="0" w:color="auto"/>
        <w:right w:val="none" w:sz="0" w:space="0" w:color="auto"/>
      </w:divBdr>
    </w:div>
    <w:div w:id="1263025656">
      <w:bodyDiv w:val="1"/>
      <w:marLeft w:val="0"/>
      <w:marRight w:val="0"/>
      <w:marTop w:val="0"/>
      <w:marBottom w:val="0"/>
      <w:divBdr>
        <w:top w:val="none" w:sz="0" w:space="0" w:color="auto"/>
        <w:left w:val="none" w:sz="0" w:space="0" w:color="auto"/>
        <w:bottom w:val="none" w:sz="0" w:space="0" w:color="auto"/>
        <w:right w:val="none" w:sz="0" w:space="0" w:color="auto"/>
      </w:divBdr>
    </w:div>
    <w:div w:id="1263344648">
      <w:bodyDiv w:val="1"/>
      <w:marLeft w:val="0"/>
      <w:marRight w:val="0"/>
      <w:marTop w:val="0"/>
      <w:marBottom w:val="0"/>
      <w:divBdr>
        <w:top w:val="none" w:sz="0" w:space="0" w:color="auto"/>
        <w:left w:val="none" w:sz="0" w:space="0" w:color="auto"/>
        <w:bottom w:val="none" w:sz="0" w:space="0" w:color="auto"/>
        <w:right w:val="none" w:sz="0" w:space="0" w:color="auto"/>
      </w:divBdr>
    </w:div>
    <w:div w:id="1263487645">
      <w:bodyDiv w:val="1"/>
      <w:marLeft w:val="0"/>
      <w:marRight w:val="0"/>
      <w:marTop w:val="0"/>
      <w:marBottom w:val="0"/>
      <w:divBdr>
        <w:top w:val="none" w:sz="0" w:space="0" w:color="auto"/>
        <w:left w:val="none" w:sz="0" w:space="0" w:color="auto"/>
        <w:bottom w:val="none" w:sz="0" w:space="0" w:color="auto"/>
        <w:right w:val="none" w:sz="0" w:space="0" w:color="auto"/>
      </w:divBdr>
    </w:div>
    <w:div w:id="1263882526">
      <w:bodyDiv w:val="1"/>
      <w:marLeft w:val="0"/>
      <w:marRight w:val="0"/>
      <w:marTop w:val="0"/>
      <w:marBottom w:val="0"/>
      <w:divBdr>
        <w:top w:val="none" w:sz="0" w:space="0" w:color="auto"/>
        <w:left w:val="none" w:sz="0" w:space="0" w:color="auto"/>
        <w:bottom w:val="none" w:sz="0" w:space="0" w:color="auto"/>
        <w:right w:val="none" w:sz="0" w:space="0" w:color="auto"/>
      </w:divBdr>
    </w:div>
    <w:div w:id="1264191815">
      <w:bodyDiv w:val="1"/>
      <w:marLeft w:val="0"/>
      <w:marRight w:val="0"/>
      <w:marTop w:val="0"/>
      <w:marBottom w:val="0"/>
      <w:divBdr>
        <w:top w:val="none" w:sz="0" w:space="0" w:color="auto"/>
        <w:left w:val="none" w:sz="0" w:space="0" w:color="auto"/>
        <w:bottom w:val="none" w:sz="0" w:space="0" w:color="auto"/>
        <w:right w:val="none" w:sz="0" w:space="0" w:color="auto"/>
      </w:divBdr>
    </w:div>
    <w:div w:id="1264264134">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4417070">
      <w:bodyDiv w:val="1"/>
      <w:marLeft w:val="0"/>
      <w:marRight w:val="0"/>
      <w:marTop w:val="0"/>
      <w:marBottom w:val="0"/>
      <w:divBdr>
        <w:top w:val="none" w:sz="0" w:space="0" w:color="auto"/>
        <w:left w:val="none" w:sz="0" w:space="0" w:color="auto"/>
        <w:bottom w:val="none" w:sz="0" w:space="0" w:color="auto"/>
        <w:right w:val="none" w:sz="0" w:space="0" w:color="auto"/>
      </w:divBdr>
    </w:div>
    <w:div w:id="1264606615">
      <w:bodyDiv w:val="1"/>
      <w:marLeft w:val="0"/>
      <w:marRight w:val="0"/>
      <w:marTop w:val="0"/>
      <w:marBottom w:val="0"/>
      <w:divBdr>
        <w:top w:val="none" w:sz="0" w:space="0" w:color="auto"/>
        <w:left w:val="none" w:sz="0" w:space="0" w:color="auto"/>
        <w:bottom w:val="none" w:sz="0" w:space="0" w:color="auto"/>
        <w:right w:val="none" w:sz="0" w:space="0" w:color="auto"/>
      </w:divBdr>
    </w:div>
    <w:div w:id="1264651659">
      <w:bodyDiv w:val="1"/>
      <w:marLeft w:val="0"/>
      <w:marRight w:val="0"/>
      <w:marTop w:val="0"/>
      <w:marBottom w:val="0"/>
      <w:divBdr>
        <w:top w:val="none" w:sz="0" w:space="0" w:color="auto"/>
        <w:left w:val="none" w:sz="0" w:space="0" w:color="auto"/>
        <w:bottom w:val="none" w:sz="0" w:space="0" w:color="auto"/>
        <w:right w:val="none" w:sz="0" w:space="0" w:color="auto"/>
      </w:divBdr>
    </w:div>
    <w:div w:id="1264653709">
      <w:bodyDiv w:val="1"/>
      <w:marLeft w:val="0"/>
      <w:marRight w:val="0"/>
      <w:marTop w:val="0"/>
      <w:marBottom w:val="0"/>
      <w:divBdr>
        <w:top w:val="none" w:sz="0" w:space="0" w:color="auto"/>
        <w:left w:val="none" w:sz="0" w:space="0" w:color="auto"/>
        <w:bottom w:val="none" w:sz="0" w:space="0" w:color="auto"/>
        <w:right w:val="none" w:sz="0" w:space="0" w:color="auto"/>
      </w:divBdr>
    </w:div>
    <w:div w:id="1264845744">
      <w:bodyDiv w:val="1"/>
      <w:marLeft w:val="0"/>
      <w:marRight w:val="0"/>
      <w:marTop w:val="0"/>
      <w:marBottom w:val="0"/>
      <w:divBdr>
        <w:top w:val="none" w:sz="0" w:space="0" w:color="auto"/>
        <w:left w:val="none" w:sz="0" w:space="0" w:color="auto"/>
        <w:bottom w:val="none" w:sz="0" w:space="0" w:color="auto"/>
        <w:right w:val="none" w:sz="0" w:space="0" w:color="auto"/>
      </w:divBdr>
    </w:div>
    <w:div w:id="1264876456">
      <w:bodyDiv w:val="1"/>
      <w:marLeft w:val="0"/>
      <w:marRight w:val="0"/>
      <w:marTop w:val="0"/>
      <w:marBottom w:val="0"/>
      <w:divBdr>
        <w:top w:val="none" w:sz="0" w:space="0" w:color="auto"/>
        <w:left w:val="none" w:sz="0" w:space="0" w:color="auto"/>
        <w:bottom w:val="none" w:sz="0" w:space="0" w:color="auto"/>
        <w:right w:val="none" w:sz="0" w:space="0" w:color="auto"/>
      </w:divBdr>
    </w:div>
    <w:div w:id="1265069944">
      <w:bodyDiv w:val="1"/>
      <w:marLeft w:val="0"/>
      <w:marRight w:val="0"/>
      <w:marTop w:val="0"/>
      <w:marBottom w:val="0"/>
      <w:divBdr>
        <w:top w:val="none" w:sz="0" w:space="0" w:color="auto"/>
        <w:left w:val="none" w:sz="0" w:space="0" w:color="auto"/>
        <w:bottom w:val="none" w:sz="0" w:space="0" w:color="auto"/>
        <w:right w:val="none" w:sz="0" w:space="0" w:color="auto"/>
      </w:divBdr>
    </w:div>
    <w:div w:id="1265072240">
      <w:bodyDiv w:val="1"/>
      <w:marLeft w:val="0"/>
      <w:marRight w:val="0"/>
      <w:marTop w:val="0"/>
      <w:marBottom w:val="0"/>
      <w:divBdr>
        <w:top w:val="none" w:sz="0" w:space="0" w:color="auto"/>
        <w:left w:val="none" w:sz="0" w:space="0" w:color="auto"/>
        <w:bottom w:val="none" w:sz="0" w:space="0" w:color="auto"/>
        <w:right w:val="none" w:sz="0" w:space="0" w:color="auto"/>
      </w:divBdr>
    </w:div>
    <w:div w:id="1265190624">
      <w:bodyDiv w:val="1"/>
      <w:marLeft w:val="0"/>
      <w:marRight w:val="0"/>
      <w:marTop w:val="0"/>
      <w:marBottom w:val="0"/>
      <w:divBdr>
        <w:top w:val="none" w:sz="0" w:space="0" w:color="auto"/>
        <w:left w:val="none" w:sz="0" w:space="0" w:color="auto"/>
        <w:bottom w:val="none" w:sz="0" w:space="0" w:color="auto"/>
        <w:right w:val="none" w:sz="0" w:space="0" w:color="auto"/>
      </w:divBdr>
    </w:div>
    <w:div w:id="1265192396">
      <w:bodyDiv w:val="1"/>
      <w:marLeft w:val="0"/>
      <w:marRight w:val="0"/>
      <w:marTop w:val="0"/>
      <w:marBottom w:val="0"/>
      <w:divBdr>
        <w:top w:val="none" w:sz="0" w:space="0" w:color="auto"/>
        <w:left w:val="none" w:sz="0" w:space="0" w:color="auto"/>
        <w:bottom w:val="none" w:sz="0" w:space="0" w:color="auto"/>
        <w:right w:val="none" w:sz="0" w:space="0" w:color="auto"/>
      </w:divBdr>
    </w:div>
    <w:div w:id="1265259881">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6295">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386658">
      <w:bodyDiv w:val="1"/>
      <w:marLeft w:val="0"/>
      <w:marRight w:val="0"/>
      <w:marTop w:val="0"/>
      <w:marBottom w:val="0"/>
      <w:divBdr>
        <w:top w:val="none" w:sz="0" w:space="0" w:color="auto"/>
        <w:left w:val="none" w:sz="0" w:space="0" w:color="auto"/>
        <w:bottom w:val="none" w:sz="0" w:space="0" w:color="auto"/>
        <w:right w:val="none" w:sz="0" w:space="0" w:color="auto"/>
      </w:divBdr>
    </w:div>
    <w:div w:id="1265572972">
      <w:bodyDiv w:val="1"/>
      <w:marLeft w:val="0"/>
      <w:marRight w:val="0"/>
      <w:marTop w:val="0"/>
      <w:marBottom w:val="0"/>
      <w:divBdr>
        <w:top w:val="none" w:sz="0" w:space="0" w:color="auto"/>
        <w:left w:val="none" w:sz="0" w:space="0" w:color="auto"/>
        <w:bottom w:val="none" w:sz="0" w:space="0" w:color="auto"/>
        <w:right w:val="none" w:sz="0" w:space="0" w:color="auto"/>
      </w:divBdr>
    </w:div>
    <w:div w:id="1265653782">
      <w:bodyDiv w:val="1"/>
      <w:marLeft w:val="0"/>
      <w:marRight w:val="0"/>
      <w:marTop w:val="0"/>
      <w:marBottom w:val="0"/>
      <w:divBdr>
        <w:top w:val="none" w:sz="0" w:space="0" w:color="auto"/>
        <w:left w:val="none" w:sz="0" w:space="0" w:color="auto"/>
        <w:bottom w:val="none" w:sz="0" w:space="0" w:color="auto"/>
        <w:right w:val="none" w:sz="0" w:space="0" w:color="auto"/>
      </w:divBdr>
    </w:div>
    <w:div w:id="1265724738">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5842051">
      <w:bodyDiv w:val="1"/>
      <w:marLeft w:val="0"/>
      <w:marRight w:val="0"/>
      <w:marTop w:val="0"/>
      <w:marBottom w:val="0"/>
      <w:divBdr>
        <w:top w:val="none" w:sz="0" w:space="0" w:color="auto"/>
        <w:left w:val="none" w:sz="0" w:space="0" w:color="auto"/>
        <w:bottom w:val="none" w:sz="0" w:space="0" w:color="auto"/>
        <w:right w:val="none" w:sz="0" w:space="0" w:color="auto"/>
      </w:divBdr>
    </w:div>
    <w:div w:id="1265919811">
      <w:bodyDiv w:val="1"/>
      <w:marLeft w:val="0"/>
      <w:marRight w:val="0"/>
      <w:marTop w:val="0"/>
      <w:marBottom w:val="0"/>
      <w:divBdr>
        <w:top w:val="none" w:sz="0" w:space="0" w:color="auto"/>
        <w:left w:val="none" w:sz="0" w:space="0" w:color="auto"/>
        <w:bottom w:val="none" w:sz="0" w:space="0" w:color="auto"/>
        <w:right w:val="none" w:sz="0" w:space="0" w:color="auto"/>
      </w:divBdr>
    </w:div>
    <w:div w:id="1265921551">
      <w:bodyDiv w:val="1"/>
      <w:marLeft w:val="0"/>
      <w:marRight w:val="0"/>
      <w:marTop w:val="0"/>
      <w:marBottom w:val="0"/>
      <w:divBdr>
        <w:top w:val="none" w:sz="0" w:space="0" w:color="auto"/>
        <w:left w:val="none" w:sz="0" w:space="0" w:color="auto"/>
        <w:bottom w:val="none" w:sz="0" w:space="0" w:color="auto"/>
        <w:right w:val="none" w:sz="0" w:space="0" w:color="auto"/>
      </w:divBdr>
    </w:div>
    <w:div w:id="1265961118">
      <w:bodyDiv w:val="1"/>
      <w:marLeft w:val="0"/>
      <w:marRight w:val="0"/>
      <w:marTop w:val="0"/>
      <w:marBottom w:val="0"/>
      <w:divBdr>
        <w:top w:val="none" w:sz="0" w:space="0" w:color="auto"/>
        <w:left w:val="none" w:sz="0" w:space="0" w:color="auto"/>
        <w:bottom w:val="none" w:sz="0" w:space="0" w:color="auto"/>
        <w:right w:val="none" w:sz="0" w:space="0" w:color="auto"/>
      </w:divBdr>
    </w:div>
    <w:div w:id="1265962138">
      <w:bodyDiv w:val="1"/>
      <w:marLeft w:val="0"/>
      <w:marRight w:val="0"/>
      <w:marTop w:val="0"/>
      <w:marBottom w:val="0"/>
      <w:divBdr>
        <w:top w:val="none" w:sz="0" w:space="0" w:color="auto"/>
        <w:left w:val="none" w:sz="0" w:space="0" w:color="auto"/>
        <w:bottom w:val="none" w:sz="0" w:space="0" w:color="auto"/>
        <w:right w:val="none" w:sz="0" w:space="0" w:color="auto"/>
      </w:divBdr>
    </w:div>
    <w:div w:id="1266114075">
      <w:bodyDiv w:val="1"/>
      <w:marLeft w:val="0"/>
      <w:marRight w:val="0"/>
      <w:marTop w:val="0"/>
      <w:marBottom w:val="0"/>
      <w:divBdr>
        <w:top w:val="none" w:sz="0" w:space="0" w:color="auto"/>
        <w:left w:val="none" w:sz="0" w:space="0" w:color="auto"/>
        <w:bottom w:val="none" w:sz="0" w:space="0" w:color="auto"/>
        <w:right w:val="none" w:sz="0" w:space="0" w:color="auto"/>
      </w:divBdr>
    </w:div>
    <w:div w:id="1266233138">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6571535">
      <w:bodyDiv w:val="1"/>
      <w:marLeft w:val="0"/>
      <w:marRight w:val="0"/>
      <w:marTop w:val="0"/>
      <w:marBottom w:val="0"/>
      <w:divBdr>
        <w:top w:val="none" w:sz="0" w:space="0" w:color="auto"/>
        <w:left w:val="none" w:sz="0" w:space="0" w:color="auto"/>
        <w:bottom w:val="none" w:sz="0" w:space="0" w:color="auto"/>
        <w:right w:val="none" w:sz="0" w:space="0" w:color="auto"/>
      </w:divBdr>
    </w:div>
    <w:div w:id="1266646403">
      <w:bodyDiv w:val="1"/>
      <w:marLeft w:val="0"/>
      <w:marRight w:val="0"/>
      <w:marTop w:val="0"/>
      <w:marBottom w:val="0"/>
      <w:divBdr>
        <w:top w:val="none" w:sz="0" w:space="0" w:color="auto"/>
        <w:left w:val="none" w:sz="0" w:space="0" w:color="auto"/>
        <w:bottom w:val="none" w:sz="0" w:space="0" w:color="auto"/>
        <w:right w:val="none" w:sz="0" w:space="0" w:color="auto"/>
      </w:divBdr>
    </w:div>
    <w:div w:id="1266765997">
      <w:bodyDiv w:val="1"/>
      <w:marLeft w:val="0"/>
      <w:marRight w:val="0"/>
      <w:marTop w:val="0"/>
      <w:marBottom w:val="0"/>
      <w:divBdr>
        <w:top w:val="none" w:sz="0" w:space="0" w:color="auto"/>
        <w:left w:val="none" w:sz="0" w:space="0" w:color="auto"/>
        <w:bottom w:val="none" w:sz="0" w:space="0" w:color="auto"/>
        <w:right w:val="none" w:sz="0" w:space="0" w:color="auto"/>
      </w:divBdr>
    </w:div>
    <w:div w:id="1266882040">
      <w:bodyDiv w:val="1"/>
      <w:marLeft w:val="0"/>
      <w:marRight w:val="0"/>
      <w:marTop w:val="0"/>
      <w:marBottom w:val="0"/>
      <w:divBdr>
        <w:top w:val="none" w:sz="0" w:space="0" w:color="auto"/>
        <w:left w:val="none" w:sz="0" w:space="0" w:color="auto"/>
        <w:bottom w:val="none" w:sz="0" w:space="0" w:color="auto"/>
        <w:right w:val="none" w:sz="0" w:space="0" w:color="auto"/>
      </w:divBdr>
    </w:div>
    <w:div w:id="1266889810">
      <w:bodyDiv w:val="1"/>
      <w:marLeft w:val="0"/>
      <w:marRight w:val="0"/>
      <w:marTop w:val="0"/>
      <w:marBottom w:val="0"/>
      <w:divBdr>
        <w:top w:val="none" w:sz="0" w:space="0" w:color="auto"/>
        <w:left w:val="none" w:sz="0" w:space="0" w:color="auto"/>
        <w:bottom w:val="none" w:sz="0" w:space="0" w:color="auto"/>
        <w:right w:val="none" w:sz="0" w:space="0" w:color="auto"/>
      </w:divBdr>
    </w:div>
    <w:div w:id="1267037702">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693204">
      <w:bodyDiv w:val="1"/>
      <w:marLeft w:val="0"/>
      <w:marRight w:val="0"/>
      <w:marTop w:val="0"/>
      <w:marBottom w:val="0"/>
      <w:divBdr>
        <w:top w:val="none" w:sz="0" w:space="0" w:color="auto"/>
        <w:left w:val="none" w:sz="0" w:space="0" w:color="auto"/>
        <w:bottom w:val="none" w:sz="0" w:space="0" w:color="auto"/>
        <w:right w:val="none" w:sz="0" w:space="0" w:color="auto"/>
      </w:divBdr>
    </w:div>
    <w:div w:id="1267735291">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0015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466895">
      <w:bodyDiv w:val="1"/>
      <w:marLeft w:val="0"/>
      <w:marRight w:val="0"/>
      <w:marTop w:val="0"/>
      <w:marBottom w:val="0"/>
      <w:divBdr>
        <w:top w:val="none" w:sz="0" w:space="0" w:color="auto"/>
        <w:left w:val="none" w:sz="0" w:space="0" w:color="auto"/>
        <w:bottom w:val="none" w:sz="0" w:space="0" w:color="auto"/>
        <w:right w:val="none" w:sz="0" w:space="0" w:color="auto"/>
      </w:divBdr>
    </w:div>
    <w:div w:id="1268536367">
      <w:bodyDiv w:val="1"/>
      <w:marLeft w:val="0"/>
      <w:marRight w:val="0"/>
      <w:marTop w:val="0"/>
      <w:marBottom w:val="0"/>
      <w:divBdr>
        <w:top w:val="none" w:sz="0" w:space="0" w:color="auto"/>
        <w:left w:val="none" w:sz="0" w:space="0" w:color="auto"/>
        <w:bottom w:val="none" w:sz="0" w:space="0" w:color="auto"/>
        <w:right w:val="none" w:sz="0" w:space="0" w:color="auto"/>
      </w:divBdr>
    </w:div>
    <w:div w:id="1268537590">
      <w:bodyDiv w:val="1"/>
      <w:marLeft w:val="0"/>
      <w:marRight w:val="0"/>
      <w:marTop w:val="0"/>
      <w:marBottom w:val="0"/>
      <w:divBdr>
        <w:top w:val="none" w:sz="0" w:space="0" w:color="auto"/>
        <w:left w:val="none" w:sz="0" w:space="0" w:color="auto"/>
        <w:bottom w:val="none" w:sz="0" w:space="0" w:color="auto"/>
        <w:right w:val="none" w:sz="0" w:space="0" w:color="auto"/>
      </w:divBdr>
    </w:div>
    <w:div w:id="1268540409">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581560">
      <w:bodyDiv w:val="1"/>
      <w:marLeft w:val="0"/>
      <w:marRight w:val="0"/>
      <w:marTop w:val="0"/>
      <w:marBottom w:val="0"/>
      <w:divBdr>
        <w:top w:val="none" w:sz="0" w:space="0" w:color="auto"/>
        <w:left w:val="none" w:sz="0" w:space="0" w:color="auto"/>
        <w:bottom w:val="none" w:sz="0" w:space="0" w:color="auto"/>
        <w:right w:val="none" w:sz="0" w:space="0" w:color="auto"/>
      </w:divBdr>
    </w:div>
    <w:div w:id="1268731796">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8925502">
      <w:bodyDiv w:val="1"/>
      <w:marLeft w:val="0"/>
      <w:marRight w:val="0"/>
      <w:marTop w:val="0"/>
      <w:marBottom w:val="0"/>
      <w:divBdr>
        <w:top w:val="none" w:sz="0" w:space="0" w:color="auto"/>
        <w:left w:val="none" w:sz="0" w:space="0" w:color="auto"/>
        <w:bottom w:val="none" w:sz="0" w:space="0" w:color="auto"/>
        <w:right w:val="none" w:sz="0" w:space="0" w:color="auto"/>
      </w:divBdr>
    </w:div>
    <w:div w:id="1268926195">
      <w:bodyDiv w:val="1"/>
      <w:marLeft w:val="0"/>
      <w:marRight w:val="0"/>
      <w:marTop w:val="0"/>
      <w:marBottom w:val="0"/>
      <w:divBdr>
        <w:top w:val="none" w:sz="0" w:space="0" w:color="auto"/>
        <w:left w:val="none" w:sz="0" w:space="0" w:color="auto"/>
        <w:bottom w:val="none" w:sz="0" w:space="0" w:color="auto"/>
        <w:right w:val="none" w:sz="0" w:space="0" w:color="auto"/>
      </w:divBdr>
    </w:div>
    <w:div w:id="1268999783">
      <w:bodyDiv w:val="1"/>
      <w:marLeft w:val="0"/>
      <w:marRight w:val="0"/>
      <w:marTop w:val="0"/>
      <w:marBottom w:val="0"/>
      <w:divBdr>
        <w:top w:val="none" w:sz="0" w:space="0" w:color="auto"/>
        <w:left w:val="none" w:sz="0" w:space="0" w:color="auto"/>
        <w:bottom w:val="none" w:sz="0" w:space="0" w:color="auto"/>
        <w:right w:val="none" w:sz="0" w:space="0" w:color="auto"/>
      </w:divBdr>
    </w:div>
    <w:div w:id="1269041818">
      <w:bodyDiv w:val="1"/>
      <w:marLeft w:val="0"/>
      <w:marRight w:val="0"/>
      <w:marTop w:val="0"/>
      <w:marBottom w:val="0"/>
      <w:divBdr>
        <w:top w:val="none" w:sz="0" w:space="0" w:color="auto"/>
        <w:left w:val="none" w:sz="0" w:space="0" w:color="auto"/>
        <w:bottom w:val="none" w:sz="0" w:space="0" w:color="auto"/>
        <w:right w:val="none" w:sz="0" w:space="0" w:color="auto"/>
      </w:divBdr>
    </w:div>
    <w:div w:id="1269043238">
      <w:bodyDiv w:val="1"/>
      <w:marLeft w:val="0"/>
      <w:marRight w:val="0"/>
      <w:marTop w:val="0"/>
      <w:marBottom w:val="0"/>
      <w:divBdr>
        <w:top w:val="none" w:sz="0" w:space="0" w:color="auto"/>
        <w:left w:val="none" w:sz="0" w:space="0" w:color="auto"/>
        <w:bottom w:val="none" w:sz="0" w:space="0" w:color="auto"/>
        <w:right w:val="none" w:sz="0" w:space="0" w:color="auto"/>
      </w:divBdr>
    </w:div>
    <w:div w:id="1269045069">
      <w:bodyDiv w:val="1"/>
      <w:marLeft w:val="0"/>
      <w:marRight w:val="0"/>
      <w:marTop w:val="0"/>
      <w:marBottom w:val="0"/>
      <w:divBdr>
        <w:top w:val="none" w:sz="0" w:space="0" w:color="auto"/>
        <w:left w:val="none" w:sz="0" w:space="0" w:color="auto"/>
        <w:bottom w:val="none" w:sz="0" w:space="0" w:color="auto"/>
        <w:right w:val="none" w:sz="0" w:space="0" w:color="auto"/>
      </w:divBdr>
    </w:div>
    <w:div w:id="1269118016">
      <w:bodyDiv w:val="1"/>
      <w:marLeft w:val="0"/>
      <w:marRight w:val="0"/>
      <w:marTop w:val="0"/>
      <w:marBottom w:val="0"/>
      <w:divBdr>
        <w:top w:val="none" w:sz="0" w:space="0" w:color="auto"/>
        <w:left w:val="none" w:sz="0" w:space="0" w:color="auto"/>
        <w:bottom w:val="none" w:sz="0" w:space="0" w:color="auto"/>
        <w:right w:val="none" w:sz="0" w:space="0" w:color="auto"/>
      </w:divBdr>
    </w:div>
    <w:div w:id="1269197791">
      <w:bodyDiv w:val="1"/>
      <w:marLeft w:val="0"/>
      <w:marRight w:val="0"/>
      <w:marTop w:val="0"/>
      <w:marBottom w:val="0"/>
      <w:divBdr>
        <w:top w:val="none" w:sz="0" w:space="0" w:color="auto"/>
        <w:left w:val="none" w:sz="0" w:space="0" w:color="auto"/>
        <w:bottom w:val="none" w:sz="0" w:space="0" w:color="auto"/>
        <w:right w:val="none" w:sz="0" w:space="0" w:color="auto"/>
      </w:divBdr>
    </w:div>
    <w:div w:id="1269241138">
      <w:bodyDiv w:val="1"/>
      <w:marLeft w:val="0"/>
      <w:marRight w:val="0"/>
      <w:marTop w:val="0"/>
      <w:marBottom w:val="0"/>
      <w:divBdr>
        <w:top w:val="none" w:sz="0" w:space="0" w:color="auto"/>
        <w:left w:val="none" w:sz="0" w:space="0" w:color="auto"/>
        <w:bottom w:val="none" w:sz="0" w:space="0" w:color="auto"/>
        <w:right w:val="none" w:sz="0" w:space="0" w:color="auto"/>
      </w:divBdr>
    </w:div>
    <w:div w:id="1269314980">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461498">
      <w:bodyDiv w:val="1"/>
      <w:marLeft w:val="0"/>
      <w:marRight w:val="0"/>
      <w:marTop w:val="0"/>
      <w:marBottom w:val="0"/>
      <w:divBdr>
        <w:top w:val="none" w:sz="0" w:space="0" w:color="auto"/>
        <w:left w:val="none" w:sz="0" w:space="0" w:color="auto"/>
        <w:bottom w:val="none" w:sz="0" w:space="0" w:color="auto"/>
        <w:right w:val="none" w:sz="0" w:space="0" w:color="auto"/>
      </w:divBdr>
    </w:div>
    <w:div w:id="1269502708">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510272">
      <w:bodyDiv w:val="1"/>
      <w:marLeft w:val="0"/>
      <w:marRight w:val="0"/>
      <w:marTop w:val="0"/>
      <w:marBottom w:val="0"/>
      <w:divBdr>
        <w:top w:val="none" w:sz="0" w:space="0" w:color="auto"/>
        <w:left w:val="none" w:sz="0" w:space="0" w:color="auto"/>
        <w:bottom w:val="none" w:sz="0" w:space="0" w:color="auto"/>
        <w:right w:val="none" w:sz="0" w:space="0" w:color="auto"/>
      </w:divBdr>
    </w:div>
    <w:div w:id="1269699127">
      <w:bodyDiv w:val="1"/>
      <w:marLeft w:val="0"/>
      <w:marRight w:val="0"/>
      <w:marTop w:val="0"/>
      <w:marBottom w:val="0"/>
      <w:divBdr>
        <w:top w:val="none" w:sz="0" w:space="0" w:color="auto"/>
        <w:left w:val="none" w:sz="0" w:space="0" w:color="auto"/>
        <w:bottom w:val="none" w:sz="0" w:space="0" w:color="auto"/>
        <w:right w:val="none" w:sz="0" w:space="0" w:color="auto"/>
      </w:divBdr>
    </w:div>
    <w:div w:id="1269772501">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69775897">
      <w:bodyDiv w:val="1"/>
      <w:marLeft w:val="0"/>
      <w:marRight w:val="0"/>
      <w:marTop w:val="0"/>
      <w:marBottom w:val="0"/>
      <w:divBdr>
        <w:top w:val="none" w:sz="0" w:space="0" w:color="auto"/>
        <w:left w:val="none" w:sz="0" w:space="0" w:color="auto"/>
        <w:bottom w:val="none" w:sz="0" w:space="0" w:color="auto"/>
        <w:right w:val="none" w:sz="0" w:space="0" w:color="auto"/>
      </w:divBdr>
    </w:div>
    <w:div w:id="1269779774">
      <w:bodyDiv w:val="1"/>
      <w:marLeft w:val="0"/>
      <w:marRight w:val="0"/>
      <w:marTop w:val="0"/>
      <w:marBottom w:val="0"/>
      <w:divBdr>
        <w:top w:val="none" w:sz="0" w:space="0" w:color="auto"/>
        <w:left w:val="none" w:sz="0" w:space="0" w:color="auto"/>
        <w:bottom w:val="none" w:sz="0" w:space="0" w:color="auto"/>
        <w:right w:val="none" w:sz="0" w:space="0" w:color="auto"/>
      </w:divBdr>
    </w:div>
    <w:div w:id="126997336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0695095">
      <w:bodyDiv w:val="1"/>
      <w:marLeft w:val="0"/>
      <w:marRight w:val="0"/>
      <w:marTop w:val="0"/>
      <w:marBottom w:val="0"/>
      <w:divBdr>
        <w:top w:val="none" w:sz="0" w:space="0" w:color="auto"/>
        <w:left w:val="none" w:sz="0" w:space="0" w:color="auto"/>
        <w:bottom w:val="none" w:sz="0" w:space="0" w:color="auto"/>
        <w:right w:val="none" w:sz="0" w:space="0" w:color="auto"/>
      </w:divBdr>
    </w:div>
    <w:div w:id="1270893647">
      <w:bodyDiv w:val="1"/>
      <w:marLeft w:val="0"/>
      <w:marRight w:val="0"/>
      <w:marTop w:val="0"/>
      <w:marBottom w:val="0"/>
      <w:divBdr>
        <w:top w:val="none" w:sz="0" w:space="0" w:color="auto"/>
        <w:left w:val="none" w:sz="0" w:space="0" w:color="auto"/>
        <w:bottom w:val="none" w:sz="0" w:space="0" w:color="auto"/>
        <w:right w:val="none" w:sz="0" w:space="0" w:color="auto"/>
      </w:divBdr>
    </w:div>
    <w:div w:id="1270970493">
      <w:bodyDiv w:val="1"/>
      <w:marLeft w:val="0"/>
      <w:marRight w:val="0"/>
      <w:marTop w:val="0"/>
      <w:marBottom w:val="0"/>
      <w:divBdr>
        <w:top w:val="none" w:sz="0" w:space="0" w:color="auto"/>
        <w:left w:val="none" w:sz="0" w:space="0" w:color="auto"/>
        <w:bottom w:val="none" w:sz="0" w:space="0" w:color="auto"/>
        <w:right w:val="none" w:sz="0" w:space="0" w:color="auto"/>
      </w:divBdr>
    </w:div>
    <w:div w:id="1270971199">
      <w:bodyDiv w:val="1"/>
      <w:marLeft w:val="0"/>
      <w:marRight w:val="0"/>
      <w:marTop w:val="0"/>
      <w:marBottom w:val="0"/>
      <w:divBdr>
        <w:top w:val="none" w:sz="0" w:space="0" w:color="auto"/>
        <w:left w:val="none" w:sz="0" w:space="0" w:color="auto"/>
        <w:bottom w:val="none" w:sz="0" w:space="0" w:color="auto"/>
        <w:right w:val="none" w:sz="0" w:space="0" w:color="auto"/>
      </w:divBdr>
    </w:div>
    <w:div w:id="1271425603">
      <w:bodyDiv w:val="1"/>
      <w:marLeft w:val="0"/>
      <w:marRight w:val="0"/>
      <w:marTop w:val="0"/>
      <w:marBottom w:val="0"/>
      <w:divBdr>
        <w:top w:val="none" w:sz="0" w:space="0" w:color="auto"/>
        <w:left w:val="none" w:sz="0" w:space="0" w:color="auto"/>
        <w:bottom w:val="none" w:sz="0" w:space="0" w:color="auto"/>
        <w:right w:val="none" w:sz="0" w:space="0" w:color="auto"/>
      </w:divBdr>
    </w:div>
    <w:div w:id="1271662959">
      <w:bodyDiv w:val="1"/>
      <w:marLeft w:val="0"/>
      <w:marRight w:val="0"/>
      <w:marTop w:val="0"/>
      <w:marBottom w:val="0"/>
      <w:divBdr>
        <w:top w:val="none" w:sz="0" w:space="0" w:color="auto"/>
        <w:left w:val="none" w:sz="0" w:space="0" w:color="auto"/>
        <w:bottom w:val="none" w:sz="0" w:space="0" w:color="auto"/>
        <w:right w:val="none" w:sz="0" w:space="0" w:color="auto"/>
      </w:divBdr>
    </w:div>
    <w:div w:id="1271663515">
      <w:bodyDiv w:val="1"/>
      <w:marLeft w:val="0"/>
      <w:marRight w:val="0"/>
      <w:marTop w:val="0"/>
      <w:marBottom w:val="0"/>
      <w:divBdr>
        <w:top w:val="none" w:sz="0" w:space="0" w:color="auto"/>
        <w:left w:val="none" w:sz="0" w:space="0" w:color="auto"/>
        <w:bottom w:val="none" w:sz="0" w:space="0" w:color="auto"/>
        <w:right w:val="none" w:sz="0" w:space="0" w:color="auto"/>
      </w:divBdr>
    </w:div>
    <w:div w:id="1271743824">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006826">
      <w:bodyDiv w:val="1"/>
      <w:marLeft w:val="0"/>
      <w:marRight w:val="0"/>
      <w:marTop w:val="0"/>
      <w:marBottom w:val="0"/>
      <w:divBdr>
        <w:top w:val="none" w:sz="0" w:space="0" w:color="auto"/>
        <w:left w:val="none" w:sz="0" w:space="0" w:color="auto"/>
        <w:bottom w:val="none" w:sz="0" w:space="0" w:color="auto"/>
        <w:right w:val="none" w:sz="0" w:space="0" w:color="auto"/>
      </w:divBdr>
    </w:div>
    <w:div w:id="1272014640">
      <w:bodyDiv w:val="1"/>
      <w:marLeft w:val="0"/>
      <w:marRight w:val="0"/>
      <w:marTop w:val="0"/>
      <w:marBottom w:val="0"/>
      <w:divBdr>
        <w:top w:val="none" w:sz="0" w:space="0" w:color="auto"/>
        <w:left w:val="none" w:sz="0" w:space="0" w:color="auto"/>
        <w:bottom w:val="none" w:sz="0" w:space="0" w:color="auto"/>
        <w:right w:val="none" w:sz="0" w:space="0" w:color="auto"/>
      </w:divBdr>
    </w:div>
    <w:div w:id="1272129478">
      <w:bodyDiv w:val="1"/>
      <w:marLeft w:val="0"/>
      <w:marRight w:val="0"/>
      <w:marTop w:val="0"/>
      <w:marBottom w:val="0"/>
      <w:divBdr>
        <w:top w:val="none" w:sz="0" w:space="0" w:color="auto"/>
        <w:left w:val="none" w:sz="0" w:space="0" w:color="auto"/>
        <w:bottom w:val="none" w:sz="0" w:space="0" w:color="auto"/>
        <w:right w:val="none" w:sz="0" w:space="0" w:color="auto"/>
      </w:divBdr>
    </w:div>
    <w:div w:id="1272130715">
      <w:bodyDiv w:val="1"/>
      <w:marLeft w:val="0"/>
      <w:marRight w:val="0"/>
      <w:marTop w:val="0"/>
      <w:marBottom w:val="0"/>
      <w:divBdr>
        <w:top w:val="none" w:sz="0" w:space="0" w:color="auto"/>
        <w:left w:val="none" w:sz="0" w:space="0" w:color="auto"/>
        <w:bottom w:val="none" w:sz="0" w:space="0" w:color="auto"/>
        <w:right w:val="none" w:sz="0" w:space="0" w:color="auto"/>
      </w:divBdr>
    </w:div>
    <w:div w:id="1272274943">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512572">
      <w:bodyDiv w:val="1"/>
      <w:marLeft w:val="0"/>
      <w:marRight w:val="0"/>
      <w:marTop w:val="0"/>
      <w:marBottom w:val="0"/>
      <w:divBdr>
        <w:top w:val="none" w:sz="0" w:space="0" w:color="auto"/>
        <w:left w:val="none" w:sz="0" w:space="0" w:color="auto"/>
        <w:bottom w:val="none" w:sz="0" w:space="0" w:color="auto"/>
        <w:right w:val="none" w:sz="0" w:space="0" w:color="auto"/>
      </w:divBdr>
    </w:div>
    <w:div w:id="1272589586">
      <w:bodyDiv w:val="1"/>
      <w:marLeft w:val="0"/>
      <w:marRight w:val="0"/>
      <w:marTop w:val="0"/>
      <w:marBottom w:val="0"/>
      <w:divBdr>
        <w:top w:val="none" w:sz="0" w:space="0" w:color="auto"/>
        <w:left w:val="none" w:sz="0" w:space="0" w:color="auto"/>
        <w:bottom w:val="none" w:sz="0" w:space="0" w:color="auto"/>
        <w:right w:val="none" w:sz="0" w:space="0" w:color="auto"/>
      </w:divBdr>
    </w:div>
    <w:div w:id="1272589955">
      <w:bodyDiv w:val="1"/>
      <w:marLeft w:val="0"/>
      <w:marRight w:val="0"/>
      <w:marTop w:val="0"/>
      <w:marBottom w:val="0"/>
      <w:divBdr>
        <w:top w:val="none" w:sz="0" w:space="0" w:color="auto"/>
        <w:left w:val="none" w:sz="0" w:space="0" w:color="auto"/>
        <w:bottom w:val="none" w:sz="0" w:space="0" w:color="auto"/>
        <w:right w:val="none" w:sz="0" w:space="0" w:color="auto"/>
      </w:divBdr>
    </w:div>
    <w:div w:id="1272738816">
      <w:bodyDiv w:val="1"/>
      <w:marLeft w:val="0"/>
      <w:marRight w:val="0"/>
      <w:marTop w:val="0"/>
      <w:marBottom w:val="0"/>
      <w:divBdr>
        <w:top w:val="none" w:sz="0" w:space="0" w:color="auto"/>
        <w:left w:val="none" w:sz="0" w:space="0" w:color="auto"/>
        <w:bottom w:val="none" w:sz="0" w:space="0" w:color="auto"/>
        <w:right w:val="none" w:sz="0" w:space="0" w:color="auto"/>
      </w:divBdr>
    </w:div>
    <w:div w:id="1272740530">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780885">
      <w:bodyDiv w:val="1"/>
      <w:marLeft w:val="0"/>
      <w:marRight w:val="0"/>
      <w:marTop w:val="0"/>
      <w:marBottom w:val="0"/>
      <w:divBdr>
        <w:top w:val="none" w:sz="0" w:space="0" w:color="auto"/>
        <w:left w:val="none" w:sz="0" w:space="0" w:color="auto"/>
        <w:bottom w:val="none" w:sz="0" w:space="0" w:color="auto"/>
        <w:right w:val="none" w:sz="0" w:space="0" w:color="auto"/>
      </w:divBdr>
    </w:div>
    <w:div w:id="1272783221">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048153">
      <w:bodyDiv w:val="1"/>
      <w:marLeft w:val="0"/>
      <w:marRight w:val="0"/>
      <w:marTop w:val="0"/>
      <w:marBottom w:val="0"/>
      <w:divBdr>
        <w:top w:val="none" w:sz="0" w:space="0" w:color="auto"/>
        <w:left w:val="none" w:sz="0" w:space="0" w:color="auto"/>
        <w:bottom w:val="none" w:sz="0" w:space="0" w:color="auto"/>
        <w:right w:val="none" w:sz="0" w:space="0" w:color="auto"/>
      </w:divBdr>
    </w:div>
    <w:div w:id="1273123370">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394493">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3827238">
      <w:bodyDiv w:val="1"/>
      <w:marLeft w:val="0"/>
      <w:marRight w:val="0"/>
      <w:marTop w:val="0"/>
      <w:marBottom w:val="0"/>
      <w:divBdr>
        <w:top w:val="none" w:sz="0" w:space="0" w:color="auto"/>
        <w:left w:val="none" w:sz="0" w:space="0" w:color="auto"/>
        <w:bottom w:val="none" w:sz="0" w:space="0" w:color="auto"/>
        <w:right w:val="none" w:sz="0" w:space="0" w:color="auto"/>
      </w:divBdr>
    </w:div>
    <w:div w:id="1273827685">
      <w:bodyDiv w:val="1"/>
      <w:marLeft w:val="0"/>
      <w:marRight w:val="0"/>
      <w:marTop w:val="0"/>
      <w:marBottom w:val="0"/>
      <w:divBdr>
        <w:top w:val="none" w:sz="0" w:space="0" w:color="auto"/>
        <w:left w:val="none" w:sz="0" w:space="0" w:color="auto"/>
        <w:bottom w:val="none" w:sz="0" w:space="0" w:color="auto"/>
        <w:right w:val="none" w:sz="0" w:space="0" w:color="auto"/>
      </w:divBdr>
    </w:div>
    <w:div w:id="1273827979">
      <w:bodyDiv w:val="1"/>
      <w:marLeft w:val="0"/>
      <w:marRight w:val="0"/>
      <w:marTop w:val="0"/>
      <w:marBottom w:val="0"/>
      <w:divBdr>
        <w:top w:val="none" w:sz="0" w:space="0" w:color="auto"/>
        <w:left w:val="none" w:sz="0" w:space="0" w:color="auto"/>
        <w:bottom w:val="none" w:sz="0" w:space="0" w:color="auto"/>
        <w:right w:val="none" w:sz="0" w:space="0" w:color="auto"/>
      </w:divBdr>
    </w:div>
    <w:div w:id="1273827987">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282619">
      <w:bodyDiv w:val="1"/>
      <w:marLeft w:val="0"/>
      <w:marRight w:val="0"/>
      <w:marTop w:val="0"/>
      <w:marBottom w:val="0"/>
      <w:divBdr>
        <w:top w:val="none" w:sz="0" w:space="0" w:color="auto"/>
        <w:left w:val="none" w:sz="0" w:space="0" w:color="auto"/>
        <w:bottom w:val="none" w:sz="0" w:space="0" w:color="auto"/>
        <w:right w:val="none" w:sz="0" w:space="0" w:color="auto"/>
      </w:divBdr>
    </w:div>
    <w:div w:id="1274285196">
      <w:bodyDiv w:val="1"/>
      <w:marLeft w:val="0"/>
      <w:marRight w:val="0"/>
      <w:marTop w:val="0"/>
      <w:marBottom w:val="0"/>
      <w:divBdr>
        <w:top w:val="none" w:sz="0" w:space="0" w:color="auto"/>
        <w:left w:val="none" w:sz="0" w:space="0" w:color="auto"/>
        <w:bottom w:val="none" w:sz="0" w:space="0" w:color="auto"/>
        <w:right w:val="none" w:sz="0" w:space="0" w:color="auto"/>
      </w:divBdr>
    </w:div>
    <w:div w:id="1274285513">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437801">
      <w:bodyDiv w:val="1"/>
      <w:marLeft w:val="0"/>
      <w:marRight w:val="0"/>
      <w:marTop w:val="0"/>
      <w:marBottom w:val="0"/>
      <w:divBdr>
        <w:top w:val="none" w:sz="0" w:space="0" w:color="auto"/>
        <w:left w:val="none" w:sz="0" w:space="0" w:color="auto"/>
        <w:bottom w:val="none" w:sz="0" w:space="0" w:color="auto"/>
        <w:right w:val="none" w:sz="0" w:space="0" w:color="auto"/>
      </w:divBdr>
    </w:div>
    <w:div w:id="1274633161">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4896327">
      <w:bodyDiv w:val="1"/>
      <w:marLeft w:val="0"/>
      <w:marRight w:val="0"/>
      <w:marTop w:val="0"/>
      <w:marBottom w:val="0"/>
      <w:divBdr>
        <w:top w:val="none" w:sz="0" w:space="0" w:color="auto"/>
        <w:left w:val="none" w:sz="0" w:space="0" w:color="auto"/>
        <w:bottom w:val="none" w:sz="0" w:space="0" w:color="auto"/>
        <w:right w:val="none" w:sz="0" w:space="0" w:color="auto"/>
      </w:divBdr>
    </w:div>
    <w:div w:id="127521358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333712">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5476099">
      <w:bodyDiv w:val="1"/>
      <w:marLeft w:val="0"/>
      <w:marRight w:val="0"/>
      <w:marTop w:val="0"/>
      <w:marBottom w:val="0"/>
      <w:divBdr>
        <w:top w:val="none" w:sz="0" w:space="0" w:color="auto"/>
        <w:left w:val="none" w:sz="0" w:space="0" w:color="auto"/>
        <w:bottom w:val="none" w:sz="0" w:space="0" w:color="auto"/>
        <w:right w:val="none" w:sz="0" w:space="0" w:color="auto"/>
      </w:divBdr>
    </w:div>
    <w:div w:id="1275484516">
      <w:bodyDiv w:val="1"/>
      <w:marLeft w:val="0"/>
      <w:marRight w:val="0"/>
      <w:marTop w:val="0"/>
      <w:marBottom w:val="0"/>
      <w:divBdr>
        <w:top w:val="none" w:sz="0" w:space="0" w:color="auto"/>
        <w:left w:val="none" w:sz="0" w:space="0" w:color="auto"/>
        <w:bottom w:val="none" w:sz="0" w:space="0" w:color="auto"/>
        <w:right w:val="none" w:sz="0" w:space="0" w:color="auto"/>
      </w:divBdr>
    </w:div>
    <w:div w:id="1275559038">
      <w:bodyDiv w:val="1"/>
      <w:marLeft w:val="0"/>
      <w:marRight w:val="0"/>
      <w:marTop w:val="0"/>
      <w:marBottom w:val="0"/>
      <w:divBdr>
        <w:top w:val="none" w:sz="0" w:space="0" w:color="auto"/>
        <w:left w:val="none" w:sz="0" w:space="0" w:color="auto"/>
        <w:bottom w:val="none" w:sz="0" w:space="0" w:color="auto"/>
        <w:right w:val="none" w:sz="0" w:space="0" w:color="auto"/>
      </w:divBdr>
    </w:div>
    <w:div w:id="1275748773">
      <w:bodyDiv w:val="1"/>
      <w:marLeft w:val="0"/>
      <w:marRight w:val="0"/>
      <w:marTop w:val="0"/>
      <w:marBottom w:val="0"/>
      <w:divBdr>
        <w:top w:val="none" w:sz="0" w:space="0" w:color="auto"/>
        <w:left w:val="none" w:sz="0" w:space="0" w:color="auto"/>
        <w:bottom w:val="none" w:sz="0" w:space="0" w:color="auto"/>
        <w:right w:val="none" w:sz="0" w:space="0" w:color="auto"/>
      </w:divBdr>
    </w:div>
    <w:div w:id="1275792224">
      <w:bodyDiv w:val="1"/>
      <w:marLeft w:val="0"/>
      <w:marRight w:val="0"/>
      <w:marTop w:val="0"/>
      <w:marBottom w:val="0"/>
      <w:divBdr>
        <w:top w:val="none" w:sz="0" w:space="0" w:color="auto"/>
        <w:left w:val="none" w:sz="0" w:space="0" w:color="auto"/>
        <w:bottom w:val="none" w:sz="0" w:space="0" w:color="auto"/>
        <w:right w:val="none" w:sz="0" w:space="0" w:color="auto"/>
      </w:divBdr>
    </w:div>
    <w:div w:id="1275940919">
      <w:bodyDiv w:val="1"/>
      <w:marLeft w:val="0"/>
      <w:marRight w:val="0"/>
      <w:marTop w:val="0"/>
      <w:marBottom w:val="0"/>
      <w:divBdr>
        <w:top w:val="none" w:sz="0" w:space="0" w:color="auto"/>
        <w:left w:val="none" w:sz="0" w:space="0" w:color="auto"/>
        <w:bottom w:val="none" w:sz="0" w:space="0" w:color="auto"/>
        <w:right w:val="none" w:sz="0" w:space="0" w:color="auto"/>
      </w:divBdr>
    </w:div>
    <w:div w:id="1275943242">
      <w:bodyDiv w:val="1"/>
      <w:marLeft w:val="0"/>
      <w:marRight w:val="0"/>
      <w:marTop w:val="0"/>
      <w:marBottom w:val="0"/>
      <w:divBdr>
        <w:top w:val="none" w:sz="0" w:space="0" w:color="auto"/>
        <w:left w:val="none" w:sz="0" w:space="0" w:color="auto"/>
        <w:bottom w:val="none" w:sz="0" w:space="0" w:color="auto"/>
        <w:right w:val="none" w:sz="0" w:space="0" w:color="auto"/>
      </w:divBdr>
    </w:div>
    <w:div w:id="1276205794">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6522723">
      <w:bodyDiv w:val="1"/>
      <w:marLeft w:val="0"/>
      <w:marRight w:val="0"/>
      <w:marTop w:val="0"/>
      <w:marBottom w:val="0"/>
      <w:divBdr>
        <w:top w:val="none" w:sz="0" w:space="0" w:color="auto"/>
        <w:left w:val="none" w:sz="0" w:space="0" w:color="auto"/>
        <w:bottom w:val="none" w:sz="0" w:space="0" w:color="auto"/>
        <w:right w:val="none" w:sz="0" w:space="0" w:color="auto"/>
      </w:divBdr>
    </w:div>
    <w:div w:id="1276601002">
      <w:bodyDiv w:val="1"/>
      <w:marLeft w:val="0"/>
      <w:marRight w:val="0"/>
      <w:marTop w:val="0"/>
      <w:marBottom w:val="0"/>
      <w:divBdr>
        <w:top w:val="none" w:sz="0" w:space="0" w:color="auto"/>
        <w:left w:val="none" w:sz="0" w:space="0" w:color="auto"/>
        <w:bottom w:val="none" w:sz="0" w:space="0" w:color="auto"/>
        <w:right w:val="none" w:sz="0" w:space="0" w:color="auto"/>
      </w:divBdr>
    </w:div>
    <w:div w:id="1277057598">
      <w:bodyDiv w:val="1"/>
      <w:marLeft w:val="0"/>
      <w:marRight w:val="0"/>
      <w:marTop w:val="0"/>
      <w:marBottom w:val="0"/>
      <w:divBdr>
        <w:top w:val="none" w:sz="0" w:space="0" w:color="auto"/>
        <w:left w:val="none" w:sz="0" w:space="0" w:color="auto"/>
        <w:bottom w:val="none" w:sz="0" w:space="0" w:color="auto"/>
        <w:right w:val="none" w:sz="0" w:space="0" w:color="auto"/>
      </w:divBdr>
    </w:div>
    <w:div w:id="1277063717">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366566">
      <w:bodyDiv w:val="1"/>
      <w:marLeft w:val="0"/>
      <w:marRight w:val="0"/>
      <w:marTop w:val="0"/>
      <w:marBottom w:val="0"/>
      <w:divBdr>
        <w:top w:val="none" w:sz="0" w:space="0" w:color="auto"/>
        <w:left w:val="none" w:sz="0" w:space="0" w:color="auto"/>
        <w:bottom w:val="none" w:sz="0" w:space="0" w:color="auto"/>
        <w:right w:val="none" w:sz="0" w:space="0" w:color="auto"/>
      </w:divBdr>
    </w:div>
    <w:div w:id="1277516608">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7715705">
      <w:bodyDiv w:val="1"/>
      <w:marLeft w:val="0"/>
      <w:marRight w:val="0"/>
      <w:marTop w:val="0"/>
      <w:marBottom w:val="0"/>
      <w:divBdr>
        <w:top w:val="none" w:sz="0" w:space="0" w:color="auto"/>
        <w:left w:val="none" w:sz="0" w:space="0" w:color="auto"/>
        <w:bottom w:val="none" w:sz="0" w:space="0" w:color="auto"/>
        <w:right w:val="none" w:sz="0" w:space="0" w:color="auto"/>
      </w:divBdr>
    </w:div>
    <w:div w:id="1277905120">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8099643">
      <w:bodyDiv w:val="1"/>
      <w:marLeft w:val="0"/>
      <w:marRight w:val="0"/>
      <w:marTop w:val="0"/>
      <w:marBottom w:val="0"/>
      <w:divBdr>
        <w:top w:val="none" w:sz="0" w:space="0" w:color="auto"/>
        <w:left w:val="none" w:sz="0" w:space="0" w:color="auto"/>
        <w:bottom w:val="none" w:sz="0" w:space="0" w:color="auto"/>
        <w:right w:val="none" w:sz="0" w:space="0" w:color="auto"/>
      </w:divBdr>
    </w:div>
    <w:div w:id="1278173905">
      <w:bodyDiv w:val="1"/>
      <w:marLeft w:val="0"/>
      <w:marRight w:val="0"/>
      <w:marTop w:val="0"/>
      <w:marBottom w:val="0"/>
      <w:divBdr>
        <w:top w:val="none" w:sz="0" w:space="0" w:color="auto"/>
        <w:left w:val="none" w:sz="0" w:space="0" w:color="auto"/>
        <w:bottom w:val="none" w:sz="0" w:space="0" w:color="auto"/>
        <w:right w:val="none" w:sz="0" w:space="0" w:color="auto"/>
      </w:divBdr>
    </w:div>
    <w:div w:id="1278291464">
      <w:bodyDiv w:val="1"/>
      <w:marLeft w:val="0"/>
      <w:marRight w:val="0"/>
      <w:marTop w:val="0"/>
      <w:marBottom w:val="0"/>
      <w:divBdr>
        <w:top w:val="none" w:sz="0" w:space="0" w:color="auto"/>
        <w:left w:val="none" w:sz="0" w:space="0" w:color="auto"/>
        <w:bottom w:val="none" w:sz="0" w:space="0" w:color="auto"/>
        <w:right w:val="none" w:sz="0" w:space="0" w:color="auto"/>
      </w:divBdr>
    </w:div>
    <w:div w:id="1278291903">
      <w:bodyDiv w:val="1"/>
      <w:marLeft w:val="0"/>
      <w:marRight w:val="0"/>
      <w:marTop w:val="0"/>
      <w:marBottom w:val="0"/>
      <w:divBdr>
        <w:top w:val="none" w:sz="0" w:space="0" w:color="auto"/>
        <w:left w:val="none" w:sz="0" w:space="0" w:color="auto"/>
        <w:bottom w:val="none" w:sz="0" w:space="0" w:color="auto"/>
        <w:right w:val="none" w:sz="0" w:space="0" w:color="auto"/>
      </w:divBdr>
    </w:div>
    <w:div w:id="1278490558">
      <w:bodyDiv w:val="1"/>
      <w:marLeft w:val="0"/>
      <w:marRight w:val="0"/>
      <w:marTop w:val="0"/>
      <w:marBottom w:val="0"/>
      <w:divBdr>
        <w:top w:val="none" w:sz="0" w:space="0" w:color="auto"/>
        <w:left w:val="none" w:sz="0" w:space="0" w:color="auto"/>
        <w:bottom w:val="none" w:sz="0" w:space="0" w:color="auto"/>
        <w:right w:val="none" w:sz="0" w:space="0" w:color="auto"/>
      </w:divBdr>
    </w:div>
    <w:div w:id="1278761067">
      <w:bodyDiv w:val="1"/>
      <w:marLeft w:val="0"/>
      <w:marRight w:val="0"/>
      <w:marTop w:val="0"/>
      <w:marBottom w:val="0"/>
      <w:divBdr>
        <w:top w:val="none" w:sz="0" w:space="0" w:color="auto"/>
        <w:left w:val="none" w:sz="0" w:space="0" w:color="auto"/>
        <w:bottom w:val="none" w:sz="0" w:space="0" w:color="auto"/>
        <w:right w:val="none" w:sz="0" w:space="0" w:color="auto"/>
      </w:divBdr>
    </w:div>
    <w:div w:id="1278869699">
      <w:bodyDiv w:val="1"/>
      <w:marLeft w:val="0"/>
      <w:marRight w:val="0"/>
      <w:marTop w:val="0"/>
      <w:marBottom w:val="0"/>
      <w:divBdr>
        <w:top w:val="none" w:sz="0" w:space="0" w:color="auto"/>
        <w:left w:val="none" w:sz="0" w:space="0" w:color="auto"/>
        <w:bottom w:val="none" w:sz="0" w:space="0" w:color="auto"/>
        <w:right w:val="none" w:sz="0" w:space="0" w:color="auto"/>
      </w:divBdr>
    </w:div>
    <w:div w:id="1279069487">
      <w:bodyDiv w:val="1"/>
      <w:marLeft w:val="0"/>
      <w:marRight w:val="0"/>
      <w:marTop w:val="0"/>
      <w:marBottom w:val="0"/>
      <w:divBdr>
        <w:top w:val="none" w:sz="0" w:space="0" w:color="auto"/>
        <w:left w:val="none" w:sz="0" w:space="0" w:color="auto"/>
        <w:bottom w:val="none" w:sz="0" w:space="0" w:color="auto"/>
        <w:right w:val="none" w:sz="0" w:space="0" w:color="auto"/>
      </w:divBdr>
    </w:div>
    <w:div w:id="1279140509">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147061">
      <w:bodyDiv w:val="1"/>
      <w:marLeft w:val="0"/>
      <w:marRight w:val="0"/>
      <w:marTop w:val="0"/>
      <w:marBottom w:val="0"/>
      <w:divBdr>
        <w:top w:val="none" w:sz="0" w:space="0" w:color="auto"/>
        <w:left w:val="none" w:sz="0" w:space="0" w:color="auto"/>
        <w:bottom w:val="none" w:sz="0" w:space="0" w:color="auto"/>
        <w:right w:val="none" w:sz="0" w:space="0" w:color="auto"/>
      </w:divBdr>
    </w:div>
    <w:div w:id="1279295436">
      <w:bodyDiv w:val="1"/>
      <w:marLeft w:val="0"/>
      <w:marRight w:val="0"/>
      <w:marTop w:val="0"/>
      <w:marBottom w:val="0"/>
      <w:divBdr>
        <w:top w:val="none" w:sz="0" w:space="0" w:color="auto"/>
        <w:left w:val="none" w:sz="0" w:space="0" w:color="auto"/>
        <w:bottom w:val="none" w:sz="0" w:space="0" w:color="auto"/>
        <w:right w:val="none" w:sz="0" w:space="0" w:color="auto"/>
      </w:divBdr>
    </w:div>
    <w:div w:id="1279340356">
      <w:bodyDiv w:val="1"/>
      <w:marLeft w:val="0"/>
      <w:marRight w:val="0"/>
      <w:marTop w:val="0"/>
      <w:marBottom w:val="0"/>
      <w:divBdr>
        <w:top w:val="none" w:sz="0" w:space="0" w:color="auto"/>
        <w:left w:val="none" w:sz="0" w:space="0" w:color="auto"/>
        <w:bottom w:val="none" w:sz="0" w:space="0" w:color="auto"/>
        <w:right w:val="none" w:sz="0" w:space="0" w:color="auto"/>
      </w:divBdr>
    </w:div>
    <w:div w:id="1279406606">
      <w:bodyDiv w:val="1"/>
      <w:marLeft w:val="0"/>
      <w:marRight w:val="0"/>
      <w:marTop w:val="0"/>
      <w:marBottom w:val="0"/>
      <w:divBdr>
        <w:top w:val="none" w:sz="0" w:space="0" w:color="auto"/>
        <w:left w:val="none" w:sz="0" w:space="0" w:color="auto"/>
        <w:bottom w:val="none" w:sz="0" w:space="0" w:color="auto"/>
        <w:right w:val="none" w:sz="0" w:space="0" w:color="auto"/>
      </w:divBdr>
    </w:div>
    <w:div w:id="1279532498">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725732">
      <w:bodyDiv w:val="1"/>
      <w:marLeft w:val="0"/>
      <w:marRight w:val="0"/>
      <w:marTop w:val="0"/>
      <w:marBottom w:val="0"/>
      <w:divBdr>
        <w:top w:val="none" w:sz="0" w:space="0" w:color="auto"/>
        <w:left w:val="none" w:sz="0" w:space="0" w:color="auto"/>
        <w:bottom w:val="none" w:sz="0" w:space="0" w:color="auto"/>
        <w:right w:val="none" w:sz="0" w:space="0" w:color="auto"/>
      </w:divBdr>
    </w:div>
    <w:div w:id="1279798045">
      <w:bodyDiv w:val="1"/>
      <w:marLeft w:val="0"/>
      <w:marRight w:val="0"/>
      <w:marTop w:val="0"/>
      <w:marBottom w:val="0"/>
      <w:divBdr>
        <w:top w:val="none" w:sz="0" w:space="0" w:color="auto"/>
        <w:left w:val="none" w:sz="0" w:space="0" w:color="auto"/>
        <w:bottom w:val="none" w:sz="0" w:space="0" w:color="auto"/>
        <w:right w:val="none" w:sz="0" w:space="0" w:color="auto"/>
      </w:divBdr>
    </w:div>
    <w:div w:id="1279800841">
      <w:bodyDiv w:val="1"/>
      <w:marLeft w:val="0"/>
      <w:marRight w:val="0"/>
      <w:marTop w:val="0"/>
      <w:marBottom w:val="0"/>
      <w:divBdr>
        <w:top w:val="none" w:sz="0" w:space="0" w:color="auto"/>
        <w:left w:val="none" w:sz="0" w:space="0" w:color="auto"/>
        <w:bottom w:val="none" w:sz="0" w:space="0" w:color="auto"/>
        <w:right w:val="none" w:sz="0" w:space="0" w:color="auto"/>
      </w:divBdr>
    </w:div>
    <w:div w:id="1279802855">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79987854">
      <w:bodyDiv w:val="1"/>
      <w:marLeft w:val="0"/>
      <w:marRight w:val="0"/>
      <w:marTop w:val="0"/>
      <w:marBottom w:val="0"/>
      <w:divBdr>
        <w:top w:val="none" w:sz="0" w:space="0" w:color="auto"/>
        <w:left w:val="none" w:sz="0" w:space="0" w:color="auto"/>
        <w:bottom w:val="none" w:sz="0" w:space="0" w:color="auto"/>
        <w:right w:val="none" w:sz="0" w:space="0" w:color="auto"/>
      </w:divBdr>
    </w:div>
    <w:div w:id="1280183699">
      <w:bodyDiv w:val="1"/>
      <w:marLeft w:val="0"/>
      <w:marRight w:val="0"/>
      <w:marTop w:val="0"/>
      <w:marBottom w:val="0"/>
      <w:divBdr>
        <w:top w:val="none" w:sz="0" w:space="0" w:color="auto"/>
        <w:left w:val="none" w:sz="0" w:space="0" w:color="auto"/>
        <w:bottom w:val="none" w:sz="0" w:space="0" w:color="auto"/>
        <w:right w:val="none" w:sz="0" w:space="0" w:color="auto"/>
      </w:divBdr>
    </w:div>
    <w:div w:id="1280188518">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575611">
      <w:bodyDiv w:val="1"/>
      <w:marLeft w:val="0"/>
      <w:marRight w:val="0"/>
      <w:marTop w:val="0"/>
      <w:marBottom w:val="0"/>
      <w:divBdr>
        <w:top w:val="none" w:sz="0" w:space="0" w:color="auto"/>
        <w:left w:val="none" w:sz="0" w:space="0" w:color="auto"/>
        <w:bottom w:val="none" w:sz="0" w:space="0" w:color="auto"/>
        <w:right w:val="none" w:sz="0" w:space="0" w:color="auto"/>
      </w:divBdr>
    </w:div>
    <w:div w:id="1280602644">
      <w:bodyDiv w:val="1"/>
      <w:marLeft w:val="0"/>
      <w:marRight w:val="0"/>
      <w:marTop w:val="0"/>
      <w:marBottom w:val="0"/>
      <w:divBdr>
        <w:top w:val="none" w:sz="0" w:space="0" w:color="auto"/>
        <w:left w:val="none" w:sz="0" w:space="0" w:color="auto"/>
        <w:bottom w:val="none" w:sz="0" w:space="0" w:color="auto"/>
        <w:right w:val="none" w:sz="0" w:space="0" w:color="auto"/>
      </w:divBdr>
    </w:div>
    <w:div w:id="1280647127">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0722777">
      <w:bodyDiv w:val="1"/>
      <w:marLeft w:val="0"/>
      <w:marRight w:val="0"/>
      <w:marTop w:val="0"/>
      <w:marBottom w:val="0"/>
      <w:divBdr>
        <w:top w:val="none" w:sz="0" w:space="0" w:color="auto"/>
        <w:left w:val="none" w:sz="0" w:space="0" w:color="auto"/>
        <w:bottom w:val="none" w:sz="0" w:space="0" w:color="auto"/>
        <w:right w:val="none" w:sz="0" w:space="0" w:color="auto"/>
      </w:divBdr>
    </w:div>
    <w:div w:id="1280724819">
      <w:bodyDiv w:val="1"/>
      <w:marLeft w:val="0"/>
      <w:marRight w:val="0"/>
      <w:marTop w:val="0"/>
      <w:marBottom w:val="0"/>
      <w:divBdr>
        <w:top w:val="none" w:sz="0" w:space="0" w:color="auto"/>
        <w:left w:val="none" w:sz="0" w:space="0" w:color="auto"/>
        <w:bottom w:val="none" w:sz="0" w:space="0" w:color="auto"/>
        <w:right w:val="none" w:sz="0" w:space="0" w:color="auto"/>
      </w:divBdr>
    </w:div>
    <w:div w:id="1280986392">
      <w:bodyDiv w:val="1"/>
      <w:marLeft w:val="0"/>
      <w:marRight w:val="0"/>
      <w:marTop w:val="0"/>
      <w:marBottom w:val="0"/>
      <w:divBdr>
        <w:top w:val="none" w:sz="0" w:space="0" w:color="auto"/>
        <w:left w:val="none" w:sz="0" w:space="0" w:color="auto"/>
        <w:bottom w:val="none" w:sz="0" w:space="0" w:color="auto"/>
        <w:right w:val="none" w:sz="0" w:space="0" w:color="auto"/>
      </w:divBdr>
    </w:div>
    <w:div w:id="1280987071">
      <w:bodyDiv w:val="1"/>
      <w:marLeft w:val="0"/>
      <w:marRight w:val="0"/>
      <w:marTop w:val="0"/>
      <w:marBottom w:val="0"/>
      <w:divBdr>
        <w:top w:val="none" w:sz="0" w:space="0" w:color="auto"/>
        <w:left w:val="none" w:sz="0" w:space="0" w:color="auto"/>
        <w:bottom w:val="none" w:sz="0" w:space="0" w:color="auto"/>
        <w:right w:val="none" w:sz="0" w:space="0" w:color="auto"/>
      </w:divBdr>
    </w:div>
    <w:div w:id="1280988619">
      <w:bodyDiv w:val="1"/>
      <w:marLeft w:val="0"/>
      <w:marRight w:val="0"/>
      <w:marTop w:val="0"/>
      <w:marBottom w:val="0"/>
      <w:divBdr>
        <w:top w:val="none" w:sz="0" w:space="0" w:color="auto"/>
        <w:left w:val="none" w:sz="0" w:space="0" w:color="auto"/>
        <w:bottom w:val="none" w:sz="0" w:space="0" w:color="auto"/>
        <w:right w:val="none" w:sz="0" w:space="0" w:color="auto"/>
      </w:divBdr>
    </w:div>
    <w:div w:id="1281034388">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187824">
      <w:bodyDiv w:val="1"/>
      <w:marLeft w:val="0"/>
      <w:marRight w:val="0"/>
      <w:marTop w:val="0"/>
      <w:marBottom w:val="0"/>
      <w:divBdr>
        <w:top w:val="none" w:sz="0" w:space="0" w:color="auto"/>
        <w:left w:val="none" w:sz="0" w:space="0" w:color="auto"/>
        <w:bottom w:val="none" w:sz="0" w:space="0" w:color="auto"/>
        <w:right w:val="none" w:sz="0" w:space="0" w:color="auto"/>
      </w:divBdr>
    </w:div>
    <w:div w:id="1281374425">
      <w:bodyDiv w:val="1"/>
      <w:marLeft w:val="0"/>
      <w:marRight w:val="0"/>
      <w:marTop w:val="0"/>
      <w:marBottom w:val="0"/>
      <w:divBdr>
        <w:top w:val="none" w:sz="0" w:space="0" w:color="auto"/>
        <w:left w:val="none" w:sz="0" w:space="0" w:color="auto"/>
        <w:bottom w:val="none" w:sz="0" w:space="0" w:color="auto"/>
        <w:right w:val="none" w:sz="0" w:space="0" w:color="auto"/>
      </w:divBdr>
    </w:div>
    <w:div w:id="1281449593">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1575306">
      <w:bodyDiv w:val="1"/>
      <w:marLeft w:val="0"/>
      <w:marRight w:val="0"/>
      <w:marTop w:val="0"/>
      <w:marBottom w:val="0"/>
      <w:divBdr>
        <w:top w:val="none" w:sz="0" w:space="0" w:color="auto"/>
        <w:left w:val="none" w:sz="0" w:space="0" w:color="auto"/>
        <w:bottom w:val="none" w:sz="0" w:space="0" w:color="auto"/>
        <w:right w:val="none" w:sz="0" w:space="0" w:color="auto"/>
      </w:divBdr>
    </w:div>
    <w:div w:id="1281690600">
      <w:bodyDiv w:val="1"/>
      <w:marLeft w:val="0"/>
      <w:marRight w:val="0"/>
      <w:marTop w:val="0"/>
      <w:marBottom w:val="0"/>
      <w:divBdr>
        <w:top w:val="none" w:sz="0" w:space="0" w:color="auto"/>
        <w:left w:val="none" w:sz="0" w:space="0" w:color="auto"/>
        <w:bottom w:val="none" w:sz="0" w:space="0" w:color="auto"/>
        <w:right w:val="none" w:sz="0" w:space="0" w:color="auto"/>
      </w:divBdr>
    </w:div>
    <w:div w:id="1281761895">
      <w:bodyDiv w:val="1"/>
      <w:marLeft w:val="0"/>
      <w:marRight w:val="0"/>
      <w:marTop w:val="0"/>
      <w:marBottom w:val="0"/>
      <w:divBdr>
        <w:top w:val="none" w:sz="0" w:space="0" w:color="auto"/>
        <w:left w:val="none" w:sz="0" w:space="0" w:color="auto"/>
        <w:bottom w:val="none" w:sz="0" w:space="0" w:color="auto"/>
        <w:right w:val="none" w:sz="0" w:space="0" w:color="auto"/>
      </w:divBdr>
    </w:div>
    <w:div w:id="1281836775">
      <w:bodyDiv w:val="1"/>
      <w:marLeft w:val="0"/>
      <w:marRight w:val="0"/>
      <w:marTop w:val="0"/>
      <w:marBottom w:val="0"/>
      <w:divBdr>
        <w:top w:val="none" w:sz="0" w:space="0" w:color="auto"/>
        <w:left w:val="none" w:sz="0" w:space="0" w:color="auto"/>
        <w:bottom w:val="none" w:sz="0" w:space="0" w:color="auto"/>
        <w:right w:val="none" w:sz="0" w:space="0" w:color="auto"/>
      </w:divBdr>
    </w:div>
    <w:div w:id="1281954319">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2036320">
      <w:bodyDiv w:val="1"/>
      <w:marLeft w:val="0"/>
      <w:marRight w:val="0"/>
      <w:marTop w:val="0"/>
      <w:marBottom w:val="0"/>
      <w:divBdr>
        <w:top w:val="none" w:sz="0" w:space="0" w:color="auto"/>
        <w:left w:val="none" w:sz="0" w:space="0" w:color="auto"/>
        <w:bottom w:val="none" w:sz="0" w:space="0" w:color="auto"/>
        <w:right w:val="none" w:sz="0" w:space="0" w:color="auto"/>
      </w:divBdr>
    </w:div>
    <w:div w:id="1282148554">
      <w:bodyDiv w:val="1"/>
      <w:marLeft w:val="0"/>
      <w:marRight w:val="0"/>
      <w:marTop w:val="0"/>
      <w:marBottom w:val="0"/>
      <w:divBdr>
        <w:top w:val="none" w:sz="0" w:space="0" w:color="auto"/>
        <w:left w:val="none" w:sz="0" w:space="0" w:color="auto"/>
        <w:bottom w:val="none" w:sz="0" w:space="0" w:color="auto"/>
        <w:right w:val="none" w:sz="0" w:space="0" w:color="auto"/>
      </w:divBdr>
    </w:div>
    <w:div w:id="1282225278">
      <w:bodyDiv w:val="1"/>
      <w:marLeft w:val="0"/>
      <w:marRight w:val="0"/>
      <w:marTop w:val="0"/>
      <w:marBottom w:val="0"/>
      <w:divBdr>
        <w:top w:val="none" w:sz="0" w:space="0" w:color="auto"/>
        <w:left w:val="none" w:sz="0" w:space="0" w:color="auto"/>
        <w:bottom w:val="none" w:sz="0" w:space="0" w:color="auto"/>
        <w:right w:val="none" w:sz="0" w:space="0" w:color="auto"/>
      </w:divBdr>
    </w:div>
    <w:div w:id="1282423270">
      <w:bodyDiv w:val="1"/>
      <w:marLeft w:val="0"/>
      <w:marRight w:val="0"/>
      <w:marTop w:val="0"/>
      <w:marBottom w:val="0"/>
      <w:divBdr>
        <w:top w:val="none" w:sz="0" w:space="0" w:color="auto"/>
        <w:left w:val="none" w:sz="0" w:space="0" w:color="auto"/>
        <w:bottom w:val="none" w:sz="0" w:space="0" w:color="auto"/>
        <w:right w:val="none" w:sz="0" w:space="0" w:color="auto"/>
      </w:divBdr>
    </w:div>
    <w:div w:id="1282493862">
      <w:bodyDiv w:val="1"/>
      <w:marLeft w:val="0"/>
      <w:marRight w:val="0"/>
      <w:marTop w:val="0"/>
      <w:marBottom w:val="0"/>
      <w:divBdr>
        <w:top w:val="none" w:sz="0" w:space="0" w:color="auto"/>
        <w:left w:val="none" w:sz="0" w:space="0" w:color="auto"/>
        <w:bottom w:val="none" w:sz="0" w:space="0" w:color="auto"/>
        <w:right w:val="none" w:sz="0" w:space="0" w:color="auto"/>
      </w:divBdr>
    </w:div>
    <w:div w:id="1282611555">
      <w:bodyDiv w:val="1"/>
      <w:marLeft w:val="0"/>
      <w:marRight w:val="0"/>
      <w:marTop w:val="0"/>
      <w:marBottom w:val="0"/>
      <w:divBdr>
        <w:top w:val="none" w:sz="0" w:space="0" w:color="auto"/>
        <w:left w:val="none" w:sz="0" w:space="0" w:color="auto"/>
        <w:bottom w:val="none" w:sz="0" w:space="0" w:color="auto"/>
        <w:right w:val="none" w:sz="0" w:space="0" w:color="auto"/>
      </w:divBdr>
    </w:div>
    <w:div w:id="1282613919">
      <w:bodyDiv w:val="1"/>
      <w:marLeft w:val="0"/>
      <w:marRight w:val="0"/>
      <w:marTop w:val="0"/>
      <w:marBottom w:val="0"/>
      <w:divBdr>
        <w:top w:val="none" w:sz="0" w:space="0" w:color="auto"/>
        <w:left w:val="none" w:sz="0" w:space="0" w:color="auto"/>
        <w:bottom w:val="none" w:sz="0" w:space="0" w:color="auto"/>
        <w:right w:val="none" w:sz="0" w:space="0" w:color="auto"/>
      </w:divBdr>
    </w:div>
    <w:div w:id="1282766351">
      <w:bodyDiv w:val="1"/>
      <w:marLeft w:val="0"/>
      <w:marRight w:val="0"/>
      <w:marTop w:val="0"/>
      <w:marBottom w:val="0"/>
      <w:divBdr>
        <w:top w:val="none" w:sz="0" w:space="0" w:color="auto"/>
        <w:left w:val="none" w:sz="0" w:space="0" w:color="auto"/>
        <w:bottom w:val="none" w:sz="0" w:space="0" w:color="auto"/>
        <w:right w:val="none" w:sz="0" w:space="0" w:color="auto"/>
      </w:divBdr>
    </w:div>
    <w:div w:id="1282804467">
      <w:bodyDiv w:val="1"/>
      <w:marLeft w:val="0"/>
      <w:marRight w:val="0"/>
      <w:marTop w:val="0"/>
      <w:marBottom w:val="0"/>
      <w:divBdr>
        <w:top w:val="none" w:sz="0" w:space="0" w:color="auto"/>
        <w:left w:val="none" w:sz="0" w:space="0" w:color="auto"/>
        <w:bottom w:val="none" w:sz="0" w:space="0" w:color="auto"/>
        <w:right w:val="none" w:sz="0" w:space="0" w:color="auto"/>
      </w:divBdr>
    </w:div>
    <w:div w:id="1282808854">
      <w:bodyDiv w:val="1"/>
      <w:marLeft w:val="0"/>
      <w:marRight w:val="0"/>
      <w:marTop w:val="0"/>
      <w:marBottom w:val="0"/>
      <w:divBdr>
        <w:top w:val="none" w:sz="0" w:space="0" w:color="auto"/>
        <w:left w:val="none" w:sz="0" w:space="0" w:color="auto"/>
        <w:bottom w:val="none" w:sz="0" w:space="0" w:color="auto"/>
        <w:right w:val="none" w:sz="0" w:space="0" w:color="auto"/>
      </w:divBdr>
    </w:div>
    <w:div w:id="1282877550">
      <w:bodyDiv w:val="1"/>
      <w:marLeft w:val="0"/>
      <w:marRight w:val="0"/>
      <w:marTop w:val="0"/>
      <w:marBottom w:val="0"/>
      <w:divBdr>
        <w:top w:val="none" w:sz="0" w:space="0" w:color="auto"/>
        <w:left w:val="none" w:sz="0" w:space="0" w:color="auto"/>
        <w:bottom w:val="none" w:sz="0" w:space="0" w:color="auto"/>
        <w:right w:val="none" w:sz="0" w:space="0" w:color="auto"/>
      </w:divBdr>
    </w:div>
    <w:div w:id="1282877780">
      <w:bodyDiv w:val="1"/>
      <w:marLeft w:val="0"/>
      <w:marRight w:val="0"/>
      <w:marTop w:val="0"/>
      <w:marBottom w:val="0"/>
      <w:divBdr>
        <w:top w:val="none" w:sz="0" w:space="0" w:color="auto"/>
        <w:left w:val="none" w:sz="0" w:space="0" w:color="auto"/>
        <w:bottom w:val="none" w:sz="0" w:space="0" w:color="auto"/>
        <w:right w:val="none" w:sz="0" w:space="0" w:color="auto"/>
      </w:divBdr>
    </w:div>
    <w:div w:id="1282956530">
      <w:bodyDiv w:val="1"/>
      <w:marLeft w:val="0"/>
      <w:marRight w:val="0"/>
      <w:marTop w:val="0"/>
      <w:marBottom w:val="0"/>
      <w:divBdr>
        <w:top w:val="none" w:sz="0" w:space="0" w:color="auto"/>
        <w:left w:val="none" w:sz="0" w:space="0" w:color="auto"/>
        <w:bottom w:val="none" w:sz="0" w:space="0" w:color="auto"/>
        <w:right w:val="none" w:sz="0" w:space="0" w:color="auto"/>
      </w:divBdr>
    </w:div>
    <w:div w:id="1282957289">
      <w:bodyDiv w:val="1"/>
      <w:marLeft w:val="0"/>
      <w:marRight w:val="0"/>
      <w:marTop w:val="0"/>
      <w:marBottom w:val="0"/>
      <w:divBdr>
        <w:top w:val="none" w:sz="0" w:space="0" w:color="auto"/>
        <w:left w:val="none" w:sz="0" w:space="0" w:color="auto"/>
        <w:bottom w:val="none" w:sz="0" w:space="0" w:color="auto"/>
        <w:right w:val="none" w:sz="0" w:space="0" w:color="auto"/>
      </w:divBdr>
    </w:div>
    <w:div w:id="1283078387">
      <w:bodyDiv w:val="1"/>
      <w:marLeft w:val="0"/>
      <w:marRight w:val="0"/>
      <w:marTop w:val="0"/>
      <w:marBottom w:val="0"/>
      <w:divBdr>
        <w:top w:val="none" w:sz="0" w:space="0" w:color="auto"/>
        <w:left w:val="none" w:sz="0" w:space="0" w:color="auto"/>
        <w:bottom w:val="none" w:sz="0" w:space="0" w:color="auto"/>
        <w:right w:val="none" w:sz="0" w:space="0" w:color="auto"/>
      </w:divBdr>
    </w:div>
    <w:div w:id="1283338613">
      <w:bodyDiv w:val="1"/>
      <w:marLeft w:val="0"/>
      <w:marRight w:val="0"/>
      <w:marTop w:val="0"/>
      <w:marBottom w:val="0"/>
      <w:divBdr>
        <w:top w:val="none" w:sz="0" w:space="0" w:color="auto"/>
        <w:left w:val="none" w:sz="0" w:space="0" w:color="auto"/>
        <w:bottom w:val="none" w:sz="0" w:space="0" w:color="auto"/>
        <w:right w:val="none" w:sz="0" w:space="0" w:color="auto"/>
      </w:divBdr>
    </w:div>
    <w:div w:id="1283415721">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3489304">
      <w:bodyDiv w:val="1"/>
      <w:marLeft w:val="0"/>
      <w:marRight w:val="0"/>
      <w:marTop w:val="0"/>
      <w:marBottom w:val="0"/>
      <w:divBdr>
        <w:top w:val="none" w:sz="0" w:space="0" w:color="auto"/>
        <w:left w:val="none" w:sz="0" w:space="0" w:color="auto"/>
        <w:bottom w:val="none" w:sz="0" w:space="0" w:color="auto"/>
        <w:right w:val="none" w:sz="0" w:space="0" w:color="auto"/>
      </w:divBdr>
    </w:div>
    <w:div w:id="1283683824">
      <w:bodyDiv w:val="1"/>
      <w:marLeft w:val="0"/>
      <w:marRight w:val="0"/>
      <w:marTop w:val="0"/>
      <w:marBottom w:val="0"/>
      <w:divBdr>
        <w:top w:val="none" w:sz="0" w:space="0" w:color="auto"/>
        <w:left w:val="none" w:sz="0" w:space="0" w:color="auto"/>
        <w:bottom w:val="none" w:sz="0" w:space="0" w:color="auto"/>
        <w:right w:val="none" w:sz="0" w:space="0" w:color="auto"/>
      </w:divBdr>
    </w:div>
    <w:div w:id="1283729170">
      <w:bodyDiv w:val="1"/>
      <w:marLeft w:val="0"/>
      <w:marRight w:val="0"/>
      <w:marTop w:val="0"/>
      <w:marBottom w:val="0"/>
      <w:divBdr>
        <w:top w:val="none" w:sz="0" w:space="0" w:color="auto"/>
        <w:left w:val="none" w:sz="0" w:space="0" w:color="auto"/>
        <w:bottom w:val="none" w:sz="0" w:space="0" w:color="auto"/>
        <w:right w:val="none" w:sz="0" w:space="0" w:color="auto"/>
      </w:divBdr>
    </w:div>
    <w:div w:id="1283852350">
      <w:bodyDiv w:val="1"/>
      <w:marLeft w:val="0"/>
      <w:marRight w:val="0"/>
      <w:marTop w:val="0"/>
      <w:marBottom w:val="0"/>
      <w:divBdr>
        <w:top w:val="none" w:sz="0" w:space="0" w:color="auto"/>
        <w:left w:val="none" w:sz="0" w:space="0" w:color="auto"/>
        <w:bottom w:val="none" w:sz="0" w:space="0" w:color="auto"/>
        <w:right w:val="none" w:sz="0" w:space="0" w:color="auto"/>
      </w:divBdr>
    </w:div>
    <w:div w:id="1283882789">
      <w:bodyDiv w:val="1"/>
      <w:marLeft w:val="0"/>
      <w:marRight w:val="0"/>
      <w:marTop w:val="0"/>
      <w:marBottom w:val="0"/>
      <w:divBdr>
        <w:top w:val="none" w:sz="0" w:space="0" w:color="auto"/>
        <w:left w:val="none" w:sz="0" w:space="0" w:color="auto"/>
        <w:bottom w:val="none" w:sz="0" w:space="0" w:color="auto"/>
        <w:right w:val="none" w:sz="0" w:space="0" w:color="auto"/>
      </w:divBdr>
    </w:div>
    <w:div w:id="1284071196">
      <w:bodyDiv w:val="1"/>
      <w:marLeft w:val="0"/>
      <w:marRight w:val="0"/>
      <w:marTop w:val="0"/>
      <w:marBottom w:val="0"/>
      <w:divBdr>
        <w:top w:val="none" w:sz="0" w:space="0" w:color="auto"/>
        <w:left w:val="none" w:sz="0" w:space="0" w:color="auto"/>
        <w:bottom w:val="none" w:sz="0" w:space="0" w:color="auto"/>
        <w:right w:val="none" w:sz="0" w:space="0" w:color="auto"/>
      </w:divBdr>
    </w:div>
    <w:div w:id="1284115438">
      <w:bodyDiv w:val="1"/>
      <w:marLeft w:val="0"/>
      <w:marRight w:val="0"/>
      <w:marTop w:val="0"/>
      <w:marBottom w:val="0"/>
      <w:divBdr>
        <w:top w:val="none" w:sz="0" w:space="0" w:color="auto"/>
        <w:left w:val="none" w:sz="0" w:space="0" w:color="auto"/>
        <w:bottom w:val="none" w:sz="0" w:space="0" w:color="auto"/>
        <w:right w:val="none" w:sz="0" w:space="0" w:color="auto"/>
      </w:divBdr>
    </w:div>
    <w:div w:id="1284118568">
      <w:bodyDiv w:val="1"/>
      <w:marLeft w:val="0"/>
      <w:marRight w:val="0"/>
      <w:marTop w:val="0"/>
      <w:marBottom w:val="0"/>
      <w:divBdr>
        <w:top w:val="none" w:sz="0" w:space="0" w:color="auto"/>
        <w:left w:val="none" w:sz="0" w:space="0" w:color="auto"/>
        <w:bottom w:val="none" w:sz="0" w:space="0" w:color="auto"/>
        <w:right w:val="none" w:sz="0" w:space="0" w:color="auto"/>
      </w:divBdr>
    </w:div>
    <w:div w:id="1284120374">
      <w:bodyDiv w:val="1"/>
      <w:marLeft w:val="0"/>
      <w:marRight w:val="0"/>
      <w:marTop w:val="0"/>
      <w:marBottom w:val="0"/>
      <w:divBdr>
        <w:top w:val="none" w:sz="0" w:space="0" w:color="auto"/>
        <w:left w:val="none" w:sz="0" w:space="0" w:color="auto"/>
        <w:bottom w:val="none" w:sz="0" w:space="0" w:color="auto"/>
        <w:right w:val="none" w:sz="0" w:space="0" w:color="auto"/>
      </w:divBdr>
    </w:div>
    <w:div w:id="1284262279">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57099">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462956">
      <w:bodyDiv w:val="1"/>
      <w:marLeft w:val="0"/>
      <w:marRight w:val="0"/>
      <w:marTop w:val="0"/>
      <w:marBottom w:val="0"/>
      <w:divBdr>
        <w:top w:val="none" w:sz="0" w:space="0" w:color="auto"/>
        <w:left w:val="none" w:sz="0" w:space="0" w:color="auto"/>
        <w:bottom w:val="none" w:sz="0" w:space="0" w:color="auto"/>
        <w:right w:val="none" w:sz="0" w:space="0" w:color="auto"/>
      </w:divBdr>
    </w:div>
    <w:div w:id="1284582676">
      <w:bodyDiv w:val="1"/>
      <w:marLeft w:val="0"/>
      <w:marRight w:val="0"/>
      <w:marTop w:val="0"/>
      <w:marBottom w:val="0"/>
      <w:divBdr>
        <w:top w:val="none" w:sz="0" w:space="0" w:color="auto"/>
        <w:left w:val="none" w:sz="0" w:space="0" w:color="auto"/>
        <w:bottom w:val="none" w:sz="0" w:space="0" w:color="auto"/>
        <w:right w:val="none" w:sz="0" w:space="0" w:color="auto"/>
      </w:divBdr>
    </w:div>
    <w:div w:id="1284732908">
      <w:bodyDiv w:val="1"/>
      <w:marLeft w:val="0"/>
      <w:marRight w:val="0"/>
      <w:marTop w:val="0"/>
      <w:marBottom w:val="0"/>
      <w:divBdr>
        <w:top w:val="none" w:sz="0" w:space="0" w:color="auto"/>
        <w:left w:val="none" w:sz="0" w:space="0" w:color="auto"/>
        <w:bottom w:val="none" w:sz="0" w:space="0" w:color="auto"/>
        <w:right w:val="none" w:sz="0" w:space="0" w:color="auto"/>
      </w:divBdr>
    </w:div>
    <w:div w:id="1284733819">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4921206">
      <w:bodyDiv w:val="1"/>
      <w:marLeft w:val="0"/>
      <w:marRight w:val="0"/>
      <w:marTop w:val="0"/>
      <w:marBottom w:val="0"/>
      <w:divBdr>
        <w:top w:val="none" w:sz="0" w:space="0" w:color="auto"/>
        <w:left w:val="none" w:sz="0" w:space="0" w:color="auto"/>
        <w:bottom w:val="none" w:sz="0" w:space="0" w:color="auto"/>
        <w:right w:val="none" w:sz="0" w:space="0" w:color="auto"/>
      </w:divBdr>
    </w:div>
    <w:div w:id="1285111327">
      <w:bodyDiv w:val="1"/>
      <w:marLeft w:val="0"/>
      <w:marRight w:val="0"/>
      <w:marTop w:val="0"/>
      <w:marBottom w:val="0"/>
      <w:divBdr>
        <w:top w:val="none" w:sz="0" w:space="0" w:color="auto"/>
        <w:left w:val="none" w:sz="0" w:space="0" w:color="auto"/>
        <w:bottom w:val="none" w:sz="0" w:space="0" w:color="auto"/>
        <w:right w:val="none" w:sz="0" w:space="0" w:color="auto"/>
      </w:divBdr>
    </w:div>
    <w:div w:id="1285112094">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116096">
      <w:bodyDiv w:val="1"/>
      <w:marLeft w:val="0"/>
      <w:marRight w:val="0"/>
      <w:marTop w:val="0"/>
      <w:marBottom w:val="0"/>
      <w:divBdr>
        <w:top w:val="none" w:sz="0" w:space="0" w:color="auto"/>
        <w:left w:val="none" w:sz="0" w:space="0" w:color="auto"/>
        <w:bottom w:val="none" w:sz="0" w:space="0" w:color="auto"/>
        <w:right w:val="none" w:sz="0" w:space="0" w:color="auto"/>
      </w:divBdr>
    </w:div>
    <w:div w:id="1285187061">
      <w:bodyDiv w:val="1"/>
      <w:marLeft w:val="0"/>
      <w:marRight w:val="0"/>
      <w:marTop w:val="0"/>
      <w:marBottom w:val="0"/>
      <w:divBdr>
        <w:top w:val="none" w:sz="0" w:space="0" w:color="auto"/>
        <w:left w:val="none" w:sz="0" w:space="0" w:color="auto"/>
        <w:bottom w:val="none" w:sz="0" w:space="0" w:color="auto"/>
        <w:right w:val="none" w:sz="0" w:space="0" w:color="auto"/>
      </w:divBdr>
    </w:div>
    <w:div w:id="1285231790">
      <w:bodyDiv w:val="1"/>
      <w:marLeft w:val="0"/>
      <w:marRight w:val="0"/>
      <w:marTop w:val="0"/>
      <w:marBottom w:val="0"/>
      <w:divBdr>
        <w:top w:val="none" w:sz="0" w:space="0" w:color="auto"/>
        <w:left w:val="none" w:sz="0" w:space="0" w:color="auto"/>
        <w:bottom w:val="none" w:sz="0" w:space="0" w:color="auto"/>
        <w:right w:val="none" w:sz="0" w:space="0" w:color="auto"/>
      </w:divBdr>
    </w:div>
    <w:div w:id="1285233356">
      <w:bodyDiv w:val="1"/>
      <w:marLeft w:val="0"/>
      <w:marRight w:val="0"/>
      <w:marTop w:val="0"/>
      <w:marBottom w:val="0"/>
      <w:divBdr>
        <w:top w:val="none" w:sz="0" w:space="0" w:color="auto"/>
        <w:left w:val="none" w:sz="0" w:space="0" w:color="auto"/>
        <w:bottom w:val="none" w:sz="0" w:space="0" w:color="auto"/>
        <w:right w:val="none" w:sz="0" w:space="0" w:color="auto"/>
      </w:divBdr>
    </w:div>
    <w:div w:id="1285380088">
      <w:bodyDiv w:val="1"/>
      <w:marLeft w:val="0"/>
      <w:marRight w:val="0"/>
      <w:marTop w:val="0"/>
      <w:marBottom w:val="0"/>
      <w:divBdr>
        <w:top w:val="none" w:sz="0" w:space="0" w:color="auto"/>
        <w:left w:val="none" w:sz="0" w:space="0" w:color="auto"/>
        <w:bottom w:val="none" w:sz="0" w:space="0" w:color="auto"/>
        <w:right w:val="none" w:sz="0" w:space="0" w:color="auto"/>
      </w:divBdr>
    </w:div>
    <w:div w:id="1285383087">
      <w:bodyDiv w:val="1"/>
      <w:marLeft w:val="0"/>
      <w:marRight w:val="0"/>
      <w:marTop w:val="0"/>
      <w:marBottom w:val="0"/>
      <w:divBdr>
        <w:top w:val="none" w:sz="0" w:space="0" w:color="auto"/>
        <w:left w:val="none" w:sz="0" w:space="0" w:color="auto"/>
        <w:bottom w:val="none" w:sz="0" w:space="0" w:color="auto"/>
        <w:right w:val="none" w:sz="0" w:space="0" w:color="auto"/>
      </w:divBdr>
    </w:div>
    <w:div w:id="1285386856">
      <w:bodyDiv w:val="1"/>
      <w:marLeft w:val="0"/>
      <w:marRight w:val="0"/>
      <w:marTop w:val="0"/>
      <w:marBottom w:val="0"/>
      <w:divBdr>
        <w:top w:val="none" w:sz="0" w:space="0" w:color="auto"/>
        <w:left w:val="none" w:sz="0" w:space="0" w:color="auto"/>
        <w:bottom w:val="none" w:sz="0" w:space="0" w:color="auto"/>
        <w:right w:val="none" w:sz="0" w:space="0" w:color="auto"/>
      </w:divBdr>
    </w:div>
    <w:div w:id="1285577587">
      <w:bodyDiv w:val="1"/>
      <w:marLeft w:val="0"/>
      <w:marRight w:val="0"/>
      <w:marTop w:val="0"/>
      <w:marBottom w:val="0"/>
      <w:divBdr>
        <w:top w:val="none" w:sz="0" w:space="0" w:color="auto"/>
        <w:left w:val="none" w:sz="0" w:space="0" w:color="auto"/>
        <w:bottom w:val="none" w:sz="0" w:space="0" w:color="auto"/>
        <w:right w:val="none" w:sz="0" w:space="0" w:color="auto"/>
      </w:divBdr>
    </w:div>
    <w:div w:id="1285580985">
      <w:bodyDiv w:val="1"/>
      <w:marLeft w:val="0"/>
      <w:marRight w:val="0"/>
      <w:marTop w:val="0"/>
      <w:marBottom w:val="0"/>
      <w:divBdr>
        <w:top w:val="none" w:sz="0" w:space="0" w:color="auto"/>
        <w:left w:val="none" w:sz="0" w:space="0" w:color="auto"/>
        <w:bottom w:val="none" w:sz="0" w:space="0" w:color="auto"/>
        <w:right w:val="none" w:sz="0" w:space="0" w:color="auto"/>
      </w:divBdr>
    </w:div>
    <w:div w:id="1285691945">
      <w:bodyDiv w:val="1"/>
      <w:marLeft w:val="0"/>
      <w:marRight w:val="0"/>
      <w:marTop w:val="0"/>
      <w:marBottom w:val="0"/>
      <w:divBdr>
        <w:top w:val="none" w:sz="0" w:space="0" w:color="auto"/>
        <w:left w:val="none" w:sz="0" w:space="0" w:color="auto"/>
        <w:bottom w:val="none" w:sz="0" w:space="0" w:color="auto"/>
        <w:right w:val="none" w:sz="0" w:space="0" w:color="auto"/>
      </w:divBdr>
    </w:div>
    <w:div w:id="1285700082">
      <w:bodyDiv w:val="1"/>
      <w:marLeft w:val="0"/>
      <w:marRight w:val="0"/>
      <w:marTop w:val="0"/>
      <w:marBottom w:val="0"/>
      <w:divBdr>
        <w:top w:val="none" w:sz="0" w:space="0" w:color="auto"/>
        <w:left w:val="none" w:sz="0" w:space="0" w:color="auto"/>
        <w:bottom w:val="none" w:sz="0" w:space="0" w:color="auto"/>
        <w:right w:val="none" w:sz="0" w:space="0" w:color="auto"/>
      </w:divBdr>
    </w:div>
    <w:div w:id="1285770354">
      <w:bodyDiv w:val="1"/>
      <w:marLeft w:val="0"/>
      <w:marRight w:val="0"/>
      <w:marTop w:val="0"/>
      <w:marBottom w:val="0"/>
      <w:divBdr>
        <w:top w:val="none" w:sz="0" w:space="0" w:color="auto"/>
        <w:left w:val="none" w:sz="0" w:space="0" w:color="auto"/>
        <w:bottom w:val="none" w:sz="0" w:space="0" w:color="auto"/>
        <w:right w:val="none" w:sz="0" w:space="0" w:color="auto"/>
      </w:divBdr>
    </w:div>
    <w:div w:id="1285770497">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5883906">
      <w:bodyDiv w:val="1"/>
      <w:marLeft w:val="0"/>
      <w:marRight w:val="0"/>
      <w:marTop w:val="0"/>
      <w:marBottom w:val="0"/>
      <w:divBdr>
        <w:top w:val="none" w:sz="0" w:space="0" w:color="auto"/>
        <w:left w:val="none" w:sz="0" w:space="0" w:color="auto"/>
        <w:bottom w:val="none" w:sz="0" w:space="0" w:color="auto"/>
        <w:right w:val="none" w:sz="0" w:space="0" w:color="auto"/>
      </w:divBdr>
    </w:div>
    <w:div w:id="1286039519">
      <w:bodyDiv w:val="1"/>
      <w:marLeft w:val="0"/>
      <w:marRight w:val="0"/>
      <w:marTop w:val="0"/>
      <w:marBottom w:val="0"/>
      <w:divBdr>
        <w:top w:val="none" w:sz="0" w:space="0" w:color="auto"/>
        <w:left w:val="none" w:sz="0" w:space="0" w:color="auto"/>
        <w:bottom w:val="none" w:sz="0" w:space="0" w:color="auto"/>
        <w:right w:val="none" w:sz="0" w:space="0" w:color="auto"/>
      </w:divBdr>
    </w:div>
    <w:div w:id="1286156315">
      <w:bodyDiv w:val="1"/>
      <w:marLeft w:val="0"/>
      <w:marRight w:val="0"/>
      <w:marTop w:val="0"/>
      <w:marBottom w:val="0"/>
      <w:divBdr>
        <w:top w:val="none" w:sz="0" w:space="0" w:color="auto"/>
        <w:left w:val="none" w:sz="0" w:space="0" w:color="auto"/>
        <w:bottom w:val="none" w:sz="0" w:space="0" w:color="auto"/>
        <w:right w:val="none" w:sz="0" w:space="0" w:color="auto"/>
      </w:divBdr>
    </w:div>
    <w:div w:id="1286161759">
      <w:bodyDiv w:val="1"/>
      <w:marLeft w:val="0"/>
      <w:marRight w:val="0"/>
      <w:marTop w:val="0"/>
      <w:marBottom w:val="0"/>
      <w:divBdr>
        <w:top w:val="none" w:sz="0" w:space="0" w:color="auto"/>
        <w:left w:val="none" w:sz="0" w:space="0" w:color="auto"/>
        <w:bottom w:val="none" w:sz="0" w:space="0" w:color="auto"/>
        <w:right w:val="none" w:sz="0" w:space="0" w:color="auto"/>
      </w:divBdr>
    </w:div>
    <w:div w:id="1286231547">
      <w:bodyDiv w:val="1"/>
      <w:marLeft w:val="0"/>
      <w:marRight w:val="0"/>
      <w:marTop w:val="0"/>
      <w:marBottom w:val="0"/>
      <w:divBdr>
        <w:top w:val="none" w:sz="0" w:space="0" w:color="auto"/>
        <w:left w:val="none" w:sz="0" w:space="0" w:color="auto"/>
        <w:bottom w:val="none" w:sz="0" w:space="0" w:color="auto"/>
        <w:right w:val="none" w:sz="0" w:space="0" w:color="auto"/>
      </w:divBdr>
    </w:div>
    <w:div w:id="1286276261">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6618822">
      <w:bodyDiv w:val="1"/>
      <w:marLeft w:val="0"/>
      <w:marRight w:val="0"/>
      <w:marTop w:val="0"/>
      <w:marBottom w:val="0"/>
      <w:divBdr>
        <w:top w:val="none" w:sz="0" w:space="0" w:color="auto"/>
        <w:left w:val="none" w:sz="0" w:space="0" w:color="auto"/>
        <w:bottom w:val="none" w:sz="0" w:space="0" w:color="auto"/>
        <w:right w:val="none" w:sz="0" w:space="0" w:color="auto"/>
      </w:divBdr>
    </w:div>
    <w:div w:id="1286699173">
      <w:bodyDiv w:val="1"/>
      <w:marLeft w:val="0"/>
      <w:marRight w:val="0"/>
      <w:marTop w:val="0"/>
      <w:marBottom w:val="0"/>
      <w:divBdr>
        <w:top w:val="none" w:sz="0" w:space="0" w:color="auto"/>
        <w:left w:val="none" w:sz="0" w:space="0" w:color="auto"/>
        <w:bottom w:val="none" w:sz="0" w:space="0" w:color="auto"/>
        <w:right w:val="none" w:sz="0" w:space="0" w:color="auto"/>
      </w:divBdr>
    </w:div>
    <w:div w:id="1286815823">
      <w:bodyDiv w:val="1"/>
      <w:marLeft w:val="0"/>
      <w:marRight w:val="0"/>
      <w:marTop w:val="0"/>
      <w:marBottom w:val="0"/>
      <w:divBdr>
        <w:top w:val="none" w:sz="0" w:space="0" w:color="auto"/>
        <w:left w:val="none" w:sz="0" w:space="0" w:color="auto"/>
        <w:bottom w:val="none" w:sz="0" w:space="0" w:color="auto"/>
        <w:right w:val="none" w:sz="0" w:space="0" w:color="auto"/>
      </w:divBdr>
    </w:div>
    <w:div w:id="1286886086">
      <w:bodyDiv w:val="1"/>
      <w:marLeft w:val="0"/>
      <w:marRight w:val="0"/>
      <w:marTop w:val="0"/>
      <w:marBottom w:val="0"/>
      <w:divBdr>
        <w:top w:val="none" w:sz="0" w:space="0" w:color="auto"/>
        <w:left w:val="none" w:sz="0" w:space="0" w:color="auto"/>
        <w:bottom w:val="none" w:sz="0" w:space="0" w:color="auto"/>
        <w:right w:val="none" w:sz="0" w:space="0" w:color="auto"/>
      </w:divBdr>
    </w:div>
    <w:div w:id="1286886309">
      <w:bodyDiv w:val="1"/>
      <w:marLeft w:val="0"/>
      <w:marRight w:val="0"/>
      <w:marTop w:val="0"/>
      <w:marBottom w:val="0"/>
      <w:divBdr>
        <w:top w:val="none" w:sz="0" w:space="0" w:color="auto"/>
        <w:left w:val="none" w:sz="0" w:space="0" w:color="auto"/>
        <w:bottom w:val="none" w:sz="0" w:space="0" w:color="auto"/>
        <w:right w:val="none" w:sz="0" w:space="0" w:color="auto"/>
      </w:divBdr>
    </w:div>
    <w:div w:id="1286932198">
      <w:bodyDiv w:val="1"/>
      <w:marLeft w:val="0"/>
      <w:marRight w:val="0"/>
      <w:marTop w:val="0"/>
      <w:marBottom w:val="0"/>
      <w:divBdr>
        <w:top w:val="none" w:sz="0" w:space="0" w:color="auto"/>
        <w:left w:val="none" w:sz="0" w:space="0" w:color="auto"/>
        <w:bottom w:val="none" w:sz="0" w:space="0" w:color="auto"/>
        <w:right w:val="none" w:sz="0" w:space="0" w:color="auto"/>
      </w:divBdr>
    </w:div>
    <w:div w:id="1286960594">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009209">
      <w:bodyDiv w:val="1"/>
      <w:marLeft w:val="0"/>
      <w:marRight w:val="0"/>
      <w:marTop w:val="0"/>
      <w:marBottom w:val="0"/>
      <w:divBdr>
        <w:top w:val="none" w:sz="0" w:space="0" w:color="auto"/>
        <w:left w:val="none" w:sz="0" w:space="0" w:color="auto"/>
        <w:bottom w:val="none" w:sz="0" w:space="0" w:color="auto"/>
        <w:right w:val="none" w:sz="0" w:space="0" w:color="auto"/>
      </w:divBdr>
    </w:div>
    <w:div w:id="1287086200">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352562">
      <w:bodyDiv w:val="1"/>
      <w:marLeft w:val="0"/>
      <w:marRight w:val="0"/>
      <w:marTop w:val="0"/>
      <w:marBottom w:val="0"/>
      <w:divBdr>
        <w:top w:val="none" w:sz="0" w:space="0" w:color="auto"/>
        <w:left w:val="none" w:sz="0" w:space="0" w:color="auto"/>
        <w:bottom w:val="none" w:sz="0" w:space="0" w:color="auto"/>
        <w:right w:val="none" w:sz="0" w:space="0" w:color="auto"/>
      </w:divBdr>
    </w:div>
    <w:div w:id="128739672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617354">
      <w:bodyDiv w:val="1"/>
      <w:marLeft w:val="0"/>
      <w:marRight w:val="0"/>
      <w:marTop w:val="0"/>
      <w:marBottom w:val="0"/>
      <w:divBdr>
        <w:top w:val="none" w:sz="0" w:space="0" w:color="auto"/>
        <w:left w:val="none" w:sz="0" w:space="0" w:color="auto"/>
        <w:bottom w:val="none" w:sz="0" w:space="0" w:color="auto"/>
        <w:right w:val="none" w:sz="0" w:space="0" w:color="auto"/>
      </w:divBdr>
    </w:div>
    <w:div w:id="1287665483">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7851148">
      <w:bodyDiv w:val="1"/>
      <w:marLeft w:val="0"/>
      <w:marRight w:val="0"/>
      <w:marTop w:val="0"/>
      <w:marBottom w:val="0"/>
      <w:divBdr>
        <w:top w:val="none" w:sz="0" w:space="0" w:color="auto"/>
        <w:left w:val="none" w:sz="0" w:space="0" w:color="auto"/>
        <w:bottom w:val="none" w:sz="0" w:space="0" w:color="auto"/>
        <w:right w:val="none" w:sz="0" w:space="0" w:color="auto"/>
      </w:divBdr>
    </w:div>
    <w:div w:id="1288004876">
      <w:bodyDiv w:val="1"/>
      <w:marLeft w:val="0"/>
      <w:marRight w:val="0"/>
      <w:marTop w:val="0"/>
      <w:marBottom w:val="0"/>
      <w:divBdr>
        <w:top w:val="none" w:sz="0" w:space="0" w:color="auto"/>
        <w:left w:val="none" w:sz="0" w:space="0" w:color="auto"/>
        <w:bottom w:val="none" w:sz="0" w:space="0" w:color="auto"/>
        <w:right w:val="none" w:sz="0" w:space="0" w:color="auto"/>
      </w:divBdr>
    </w:div>
    <w:div w:id="1288046156">
      <w:bodyDiv w:val="1"/>
      <w:marLeft w:val="0"/>
      <w:marRight w:val="0"/>
      <w:marTop w:val="0"/>
      <w:marBottom w:val="0"/>
      <w:divBdr>
        <w:top w:val="none" w:sz="0" w:space="0" w:color="auto"/>
        <w:left w:val="none" w:sz="0" w:space="0" w:color="auto"/>
        <w:bottom w:val="none" w:sz="0" w:space="0" w:color="auto"/>
        <w:right w:val="none" w:sz="0" w:space="0" w:color="auto"/>
      </w:divBdr>
    </w:div>
    <w:div w:id="1288047489">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119578">
      <w:bodyDiv w:val="1"/>
      <w:marLeft w:val="0"/>
      <w:marRight w:val="0"/>
      <w:marTop w:val="0"/>
      <w:marBottom w:val="0"/>
      <w:divBdr>
        <w:top w:val="none" w:sz="0" w:space="0" w:color="auto"/>
        <w:left w:val="none" w:sz="0" w:space="0" w:color="auto"/>
        <w:bottom w:val="none" w:sz="0" w:space="0" w:color="auto"/>
        <w:right w:val="none" w:sz="0" w:space="0" w:color="auto"/>
      </w:divBdr>
    </w:div>
    <w:div w:id="1288242462">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271445">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316499">
      <w:bodyDiv w:val="1"/>
      <w:marLeft w:val="0"/>
      <w:marRight w:val="0"/>
      <w:marTop w:val="0"/>
      <w:marBottom w:val="0"/>
      <w:divBdr>
        <w:top w:val="none" w:sz="0" w:space="0" w:color="auto"/>
        <w:left w:val="none" w:sz="0" w:space="0" w:color="auto"/>
        <w:bottom w:val="none" w:sz="0" w:space="0" w:color="auto"/>
        <w:right w:val="none" w:sz="0" w:space="0" w:color="auto"/>
      </w:divBdr>
    </w:div>
    <w:div w:id="1288438464">
      <w:bodyDiv w:val="1"/>
      <w:marLeft w:val="0"/>
      <w:marRight w:val="0"/>
      <w:marTop w:val="0"/>
      <w:marBottom w:val="0"/>
      <w:divBdr>
        <w:top w:val="none" w:sz="0" w:space="0" w:color="auto"/>
        <w:left w:val="none" w:sz="0" w:space="0" w:color="auto"/>
        <w:bottom w:val="none" w:sz="0" w:space="0" w:color="auto"/>
        <w:right w:val="none" w:sz="0" w:space="0" w:color="auto"/>
      </w:divBdr>
    </w:div>
    <w:div w:id="1288660564">
      <w:bodyDiv w:val="1"/>
      <w:marLeft w:val="0"/>
      <w:marRight w:val="0"/>
      <w:marTop w:val="0"/>
      <w:marBottom w:val="0"/>
      <w:divBdr>
        <w:top w:val="none" w:sz="0" w:space="0" w:color="auto"/>
        <w:left w:val="none" w:sz="0" w:space="0" w:color="auto"/>
        <w:bottom w:val="none" w:sz="0" w:space="0" w:color="auto"/>
        <w:right w:val="none" w:sz="0" w:space="0" w:color="auto"/>
      </w:divBdr>
    </w:div>
    <w:div w:id="1288662480">
      <w:bodyDiv w:val="1"/>
      <w:marLeft w:val="0"/>
      <w:marRight w:val="0"/>
      <w:marTop w:val="0"/>
      <w:marBottom w:val="0"/>
      <w:divBdr>
        <w:top w:val="none" w:sz="0" w:space="0" w:color="auto"/>
        <w:left w:val="none" w:sz="0" w:space="0" w:color="auto"/>
        <w:bottom w:val="none" w:sz="0" w:space="0" w:color="auto"/>
        <w:right w:val="none" w:sz="0" w:space="0" w:color="auto"/>
      </w:divBdr>
    </w:div>
    <w:div w:id="1288700843">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8849956">
      <w:bodyDiv w:val="1"/>
      <w:marLeft w:val="0"/>
      <w:marRight w:val="0"/>
      <w:marTop w:val="0"/>
      <w:marBottom w:val="0"/>
      <w:divBdr>
        <w:top w:val="none" w:sz="0" w:space="0" w:color="auto"/>
        <w:left w:val="none" w:sz="0" w:space="0" w:color="auto"/>
        <w:bottom w:val="none" w:sz="0" w:space="0" w:color="auto"/>
        <w:right w:val="none" w:sz="0" w:space="0" w:color="auto"/>
      </w:divBdr>
    </w:div>
    <w:div w:id="1288858793">
      <w:bodyDiv w:val="1"/>
      <w:marLeft w:val="0"/>
      <w:marRight w:val="0"/>
      <w:marTop w:val="0"/>
      <w:marBottom w:val="0"/>
      <w:divBdr>
        <w:top w:val="none" w:sz="0" w:space="0" w:color="auto"/>
        <w:left w:val="none" w:sz="0" w:space="0" w:color="auto"/>
        <w:bottom w:val="none" w:sz="0" w:space="0" w:color="auto"/>
        <w:right w:val="none" w:sz="0" w:space="0" w:color="auto"/>
      </w:divBdr>
    </w:div>
    <w:div w:id="1288927422">
      <w:bodyDiv w:val="1"/>
      <w:marLeft w:val="0"/>
      <w:marRight w:val="0"/>
      <w:marTop w:val="0"/>
      <w:marBottom w:val="0"/>
      <w:divBdr>
        <w:top w:val="none" w:sz="0" w:space="0" w:color="auto"/>
        <w:left w:val="none" w:sz="0" w:space="0" w:color="auto"/>
        <w:bottom w:val="none" w:sz="0" w:space="0" w:color="auto"/>
        <w:right w:val="none" w:sz="0" w:space="0" w:color="auto"/>
      </w:divBdr>
    </w:div>
    <w:div w:id="1289120545">
      <w:bodyDiv w:val="1"/>
      <w:marLeft w:val="0"/>
      <w:marRight w:val="0"/>
      <w:marTop w:val="0"/>
      <w:marBottom w:val="0"/>
      <w:divBdr>
        <w:top w:val="none" w:sz="0" w:space="0" w:color="auto"/>
        <w:left w:val="none" w:sz="0" w:space="0" w:color="auto"/>
        <w:bottom w:val="none" w:sz="0" w:space="0" w:color="auto"/>
        <w:right w:val="none" w:sz="0" w:space="0" w:color="auto"/>
      </w:divBdr>
    </w:div>
    <w:div w:id="1289122803">
      <w:bodyDiv w:val="1"/>
      <w:marLeft w:val="0"/>
      <w:marRight w:val="0"/>
      <w:marTop w:val="0"/>
      <w:marBottom w:val="0"/>
      <w:divBdr>
        <w:top w:val="none" w:sz="0" w:space="0" w:color="auto"/>
        <w:left w:val="none" w:sz="0" w:space="0" w:color="auto"/>
        <w:bottom w:val="none" w:sz="0" w:space="0" w:color="auto"/>
        <w:right w:val="none" w:sz="0" w:space="0" w:color="auto"/>
      </w:divBdr>
    </w:div>
    <w:div w:id="1289433202">
      <w:bodyDiv w:val="1"/>
      <w:marLeft w:val="0"/>
      <w:marRight w:val="0"/>
      <w:marTop w:val="0"/>
      <w:marBottom w:val="0"/>
      <w:divBdr>
        <w:top w:val="none" w:sz="0" w:space="0" w:color="auto"/>
        <w:left w:val="none" w:sz="0" w:space="0" w:color="auto"/>
        <w:bottom w:val="none" w:sz="0" w:space="0" w:color="auto"/>
        <w:right w:val="none" w:sz="0" w:space="0" w:color="auto"/>
      </w:divBdr>
    </w:div>
    <w:div w:id="1289436383">
      <w:bodyDiv w:val="1"/>
      <w:marLeft w:val="0"/>
      <w:marRight w:val="0"/>
      <w:marTop w:val="0"/>
      <w:marBottom w:val="0"/>
      <w:divBdr>
        <w:top w:val="none" w:sz="0" w:space="0" w:color="auto"/>
        <w:left w:val="none" w:sz="0" w:space="0" w:color="auto"/>
        <w:bottom w:val="none" w:sz="0" w:space="0" w:color="auto"/>
        <w:right w:val="none" w:sz="0" w:space="0" w:color="auto"/>
      </w:divBdr>
    </w:div>
    <w:div w:id="1289512618">
      <w:bodyDiv w:val="1"/>
      <w:marLeft w:val="0"/>
      <w:marRight w:val="0"/>
      <w:marTop w:val="0"/>
      <w:marBottom w:val="0"/>
      <w:divBdr>
        <w:top w:val="none" w:sz="0" w:space="0" w:color="auto"/>
        <w:left w:val="none" w:sz="0" w:space="0" w:color="auto"/>
        <w:bottom w:val="none" w:sz="0" w:space="0" w:color="auto"/>
        <w:right w:val="none" w:sz="0" w:space="0" w:color="auto"/>
      </w:divBdr>
    </w:div>
    <w:div w:id="1289623356">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89748842">
      <w:bodyDiv w:val="1"/>
      <w:marLeft w:val="0"/>
      <w:marRight w:val="0"/>
      <w:marTop w:val="0"/>
      <w:marBottom w:val="0"/>
      <w:divBdr>
        <w:top w:val="none" w:sz="0" w:space="0" w:color="auto"/>
        <w:left w:val="none" w:sz="0" w:space="0" w:color="auto"/>
        <w:bottom w:val="none" w:sz="0" w:space="0" w:color="auto"/>
        <w:right w:val="none" w:sz="0" w:space="0" w:color="auto"/>
      </w:divBdr>
    </w:div>
    <w:div w:id="1289774831">
      <w:bodyDiv w:val="1"/>
      <w:marLeft w:val="0"/>
      <w:marRight w:val="0"/>
      <w:marTop w:val="0"/>
      <w:marBottom w:val="0"/>
      <w:divBdr>
        <w:top w:val="none" w:sz="0" w:space="0" w:color="auto"/>
        <w:left w:val="none" w:sz="0" w:space="0" w:color="auto"/>
        <w:bottom w:val="none" w:sz="0" w:space="0" w:color="auto"/>
        <w:right w:val="none" w:sz="0" w:space="0" w:color="auto"/>
      </w:divBdr>
    </w:div>
    <w:div w:id="1289816189">
      <w:bodyDiv w:val="1"/>
      <w:marLeft w:val="0"/>
      <w:marRight w:val="0"/>
      <w:marTop w:val="0"/>
      <w:marBottom w:val="0"/>
      <w:divBdr>
        <w:top w:val="none" w:sz="0" w:space="0" w:color="auto"/>
        <w:left w:val="none" w:sz="0" w:space="0" w:color="auto"/>
        <w:bottom w:val="none" w:sz="0" w:space="0" w:color="auto"/>
        <w:right w:val="none" w:sz="0" w:space="0" w:color="auto"/>
      </w:divBdr>
    </w:div>
    <w:div w:id="1289969318">
      <w:bodyDiv w:val="1"/>
      <w:marLeft w:val="0"/>
      <w:marRight w:val="0"/>
      <w:marTop w:val="0"/>
      <w:marBottom w:val="0"/>
      <w:divBdr>
        <w:top w:val="none" w:sz="0" w:space="0" w:color="auto"/>
        <w:left w:val="none" w:sz="0" w:space="0" w:color="auto"/>
        <w:bottom w:val="none" w:sz="0" w:space="0" w:color="auto"/>
        <w:right w:val="none" w:sz="0" w:space="0" w:color="auto"/>
      </w:divBdr>
    </w:div>
    <w:div w:id="1290404937">
      <w:bodyDiv w:val="1"/>
      <w:marLeft w:val="0"/>
      <w:marRight w:val="0"/>
      <w:marTop w:val="0"/>
      <w:marBottom w:val="0"/>
      <w:divBdr>
        <w:top w:val="none" w:sz="0" w:space="0" w:color="auto"/>
        <w:left w:val="none" w:sz="0" w:space="0" w:color="auto"/>
        <w:bottom w:val="none" w:sz="0" w:space="0" w:color="auto"/>
        <w:right w:val="none" w:sz="0" w:space="0" w:color="auto"/>
      </w:divBdr>
    </w:div>
    <w:div w:id="1290434018">
      <w:bodyDiv w:val="1"/>
      <w:marLeft w:val="0"/>
      <w:marRight w:val="0"/>
      <w:marTop w:val="0"/>
      <w:marBottom w:val="0"/>
      <w:divBdr>
        <w:top w:val="none" w:sz="0" w:space="0" w:color="auto"/>
        <w:left w:val="none" w:sz="0" w:space="0" w:color="auto"/>
        <w:bottom w:val="none" w:sz="0" w:space="0" w:color="auto"/>
        <w:right w:val="none" w:sz="0" w:space="0" w:color="auto"/>
      </w:divBdr>
    </w:div>
    <w:div w:id="1290740007">
      <w:bodyDiv w:val="1"/>
      <w:marLeft w:val="0"/>
      <w:marRight w:val="0"/>
      <w:marTop w:val="0"/>
      <w:marBottom w:val="0"/>
      <w:divBdr>
        <w:top w:val="none" w:sz="0" w:space="0" w:color="auto"/>
        <w:left w:val="none" w:sz="0" w:space="0" w:color="auto"/>
        <w:bottom w:val="none" w:sz="0" w:space="0" w:color="auto"/>
        <w:right w:val="none" w:sz="0" w:space="0" w:color="auto"/>
      </w:divBdr>
    </w:div>
    <w:div w:id="1290747291">
      <w:bodyDiv w:val="1"/>
      <w:marLeft w:val="0"/>
      <w:marRight w:val="0"/>
      <w:marTop w:val="0"/>
      <w:marBottom w:val="0"/>
      <w:divBdr>
        <w:top w:val="none" w:sz="0" w:space="0" w:color="auto"/>
        <w:left w:val="none" w:sz="0" w:space="0" w:color="auto"/>
        <w:bottom w:val="none" w:sz="0" w:space="0" w:color="auto"/>
        <w:right w:val="none" w:sz="0" w:space="0" w:color="auto"/>
      </w:divBdr>
    </w:div>
    <w:div w:id="1291012468">
      <w:bodyDiv w:val="1"/>
      <w:marLeft w:val="0"/>
      <w:marRight w:val="0"/>
      <w:marTop w:val="0"/>
      <w:marBottom w:val="0"/>
      <w:divBdr>
        <w:top w:val="none" w:sz="0" w:space="0" w:color="auto"/>
        <w:left w:val="none" w:sz="0" w:space="0" w:color="auto"/>
        <w:bottom w:val="none" w:sz="0" w:space="0" w:color="auto"/>
        <w:right w:val="none" w:sz="0" w:space="0" w:color="auto"/>
      </w:divBdr>
    </w:div>
    <w:div w:id="1291059672">
      <w:bodyDiv w:val="1"/>
      <w:marLeft w:val="0"/>
      <w:marRight w:val="0"/>
      <w:marTop w:val="0"/>
      <w:marBottom w:val="0"/>
      <w:divBdr>
        <w:top w:val="none" w:sz="0" w:space="0" w:color="auto"/>
        <w:left w:val="none" w:sz="0" w:space="0" w:color="auto"/>
        <w:bottom w:val="none" w:sz="0" w:space="0" w:color="auto"/>
        <w:right w:val="none" w:sz="0" w:space="0" w:color="auto"/>
      </w:divBdr>
    </w:div>
    <w:div w:id="1291083607">
      <w:bodyDiv w:val="1"/>
      <w:marLeft w:val="0"/>
      <w:marRight w:val="0"/>
      <w:marTop w:val="0"/>
      <w:marBottom w:val="0"/>
      <w:divBdr>
        <w:top w:val="none" w:sz="0" w:space="0" w:color="auto"/>
        <w:left w:val="none" w:sz="0" w:space="0" w:color="auto"/>
        <w:bottom w:val="none" w:sz="0" w:space="0" w:color="auto"/>
        <w:right w:val="none" w:sz="0" w:space="0" w:color="auto"/>
      </w:divBdr>
    </w:div>
    <w:div w:id="1291283777">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547326">
      <w:bodyDiv w:val="1"/>
      <w:marLeft w:val="0"/>
      <w:marRight w:val="0"/>
      <w:marTop w:val="0"/>
      <w:marBottom w:val="0"/>
      <w:divBdr>
        <w:top w:val="none" w:sz="0" w:space="0" w:color="auto"/>
        <w:left w:val="none" w:sz="0" w:space="0" w:color="auto"/>
        <w:bottom w:val="none" w:sz="0" w:space="0" w:color="auto"/>
        <w:right w:val="none" w:sz="0" w:space="0" w:color="auto"/>
      </w:divBdr>
    </w:div>
    <w:div w:id="1291593950">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1941128">
      <w:bodyDiv w:val="1"/>
      <w:marLeft w:val="0"/>
      <w:marRight w:val="0"/>
      <w:marTop w:val="0"/>
      <w:marBottom w:val="0"/>
      <w:divBdr>
        <w:top w:val="none" w:sz="0" w:space="0" w:color="auto"/>
        <w:left w:val="none" w:sz="0" w:space="0" w:color="auto"/>
        <w:bottom w:val="none" w:sz="0" w:space="0" w:color="auto"/>
        <w:right w:val="none" w:sz="0" w:space="0" w:color="auto"/>
      </w:divBdr>
    </w:div>
    <w:div w:id="1292051194">
      <w:bodyDiv w:val="1"/>
      <w:marLeft w:val="0"/>
      <w:marRight w:val="0"/>
      <w:marTop w:val="0"/>
      <w:marBottom w:val="0"/>
      <w:divBdr>
        <w:top w:val="none" w:sz="0" w:space="0" w:color="auto"/>
        <w:left w:val="none" w:sz="0" w:space="0" w:color="auto"/>
        <w:bottom w:val="none" w:sz="0" w:space="0" w:color="auto"/>
        <w:right w:val="none" w:sz="0" w:space="0" w:color="auto"/>
      </w:divBdr>
    </w:div>
    <w:div w:id="1292052419">
      <w:bodyDiv w:val="1"/>
      <w:marLeft w:val="0"/>
      <w:marRight w:val="0"/>
      <w:marTop w:val="0"/>
      <w:marBottom w:val="0"/>
      <w:divBdr>
        <w:top w:val="none" w:sz="0" w:space="0" w:color="auto"/>
        <w:left w:val="none" w:sz="0" w:space="0" w:color="auto"/>
        <w:bottom w:val="none" w:sz="0" w:space="0" w:color="auto"/>
        <w:right w:val="none" w:sz="0" w:space="0" w:color="auto"/>
      </w:divBdr>
    </w:div>
    <w:div w:id="1292057437">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2400963">
      <w:bodyDiv w:val="1"/>
      <w:marLeft w:val="0"/>
      <w:marRight w:val="0"/>
      <w:marTop w:val="0"/>
      <w:marBottom w:val="0"/>
      <w:divBdr>
        <w:top w:val="none" w:sz="0" w:space="0" w:color="auto"/>
        <w:left w:val="none" w:sz="0" w:space="0" w:color="auto"/>
        <w:bottom w:val="none" w:sz="0" w:space="0" w:color="auto"/>
        <w:right w:val="none" w:sz="0" w:space="0" w:color="auto"/>
      </w:divBdr>
    </w:div>
    <w:div w:id="1292441605">
      <w:bodyDiv w:val="1"/>
      <w:marLeft w:val="0"/>
      <w:marRight w:val="0"/>
      <w:marTop w:val="0"/>
      <w:marBottom w:val="0"/>
      <w:divBdr>
        <w:top w:val="none" w:sz="0" w:space="0" w:color="auto"/>
        <w:left w:val="none" w:sz="0" w:space="0" w:color="auto"/>
        <w:bottom w:val="none" w:sz="0" w:space="0" w:color="auto"/>
        <w:right w:val="none" w:sz="0" w:space="0" w:color="auto"/>
      </w:divBdr>
    </w:div>
    <w:div w:id="1292442837">
      <w:bodyDiv w:val="1"/>
      <w:marLeft w:val="0"/>
      <w:marRight w:val="0"/>
      <w:marTop w:val="0"/>
      <w:marBottom w:val="0"/>
      <w:divBdr>
        <w:top w:val="none" w:sz="0" w:space="0" w:color="auto"/>
        <w:left w:val="none" w:sz="0" w:space="0" w:color="auto"/>
        <w:bottom w:val="none" w:sz="0" w:space="0" w:color="auto"/>
        <w:right w:val="none" w:sz="0" w:space="0" w:color="auto"/>
      </w:divBdr>
    </w:div>
    <w:div w:id="1292594032">
      <w:bodyDiv w:val="1"/>
      <w:marLeft w:val="0"/>
      <w:marRight w:val="0"/>
      <w:marTop w:val="0"/>
      <w:marBottom w:val="0"/>
      <w:divBdr>
        <w:top w:val="none" w:sz="0" w:space="0" w:color="auto"/>
        <w:left w:val="none" w:sz="0" w:space="0" w:color="auto"/>
        <w:bottom w:val="none" w:sz="0" w:space="0" w:color="auto"/>
        <w:right w:val="none" w:sz="0" w:space="0" w:color="auto"/>
      </w:divBdr>
    </w:div>
    <w:div w:id="1292856582">
      <w:bodyDiv w:val="1"/>
      <w:marLeft w:val="0"/>
      <w:marRight w:val="0"/>
      <w:marTop w:val="0"/>
      <w:marBottom w:val="0"/>
      <w:divBdr>
        <w:top w:val="none" w:sz="0" w:space="0" w:color="auto"/>
        <w:left w:val="none" w:sz="0" w:space="0" w:color="auto"/>
        <w:bottom w:val="none" w:sz="0" w:space="0" w:color="auto"/>
        <w:right w:val="none" w:sz="0" w:space="0" w:color="auto"/>
      </w:divBdr>
    </w:div>
    <w:div w:id="1292977678">
      <w:bodyDiv w:val="1"/>
      <w:marLeft w:val="0"/>
      <w:marRight w:val="0"/>
      <w:marTop w:val="0"/>
      <w:marBottom w:val="0"/>
      <w:divBdr>
        <w:top w:val="none" w:sz="0" w:space="0" w:color="auto"/>
        <w:left w:val="none" w:sz="0" w:space="0" w:color="auto"/>
        <w:bottom w:val="none" w:sz="0" w:space="0" w:color="auto"/>
        <w:right w:val="none" w:sz="0" w:space="0" w:color="auto"/>
      </w:divBdr>
    </w:div>
    <w:div w:id="1293055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096143">
      <w:bodyDiv w:val="1"/>
      <w:marLeft w:val="0"/>
      <w:marRight w:val="0"/>
      <w:marTop w:val="0"/>
      <w:marBottom w:val="0"/>
      <w:divBdr>
        <w:top w:val="none" w:sz="0" w:space="0" w:color="auto"/>
        <w:left w:val="none" w:sz="0" w:space="0" w:color="auto"/>
        <w:bottom w:val="none" w:sz="0" w:space="0" w:color="auto"/>
        <w:right w:val="none" w:sz="0" w:space="0" w:color="auto"/>
      </w:divBdr>
    </w:div>
    <w:div w:id="1293167745">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174875">
      <w:bodyDiv w:val="1"/>
      <w:marLeft w:val="0"/>
      <w:marRight w:val="0"/>
      <w:marTop w:val="0"/>
      <w:marBottom w:val="0"/>
      <w:divBdr>
        <w:top w:val="none" w:sz="0" w:space="0" w:color="auto"/>
        <w:left w:val="none" w:sz="0" w:space="0" w:color="auto"/>
        <w:bottom w:val="none" w:sz="0" w:space="0" w:color="auto"/>
        <w:right w:val="none" w:sz="0" w:space="0" w:color="auto"/>
      </w:divBdr>
    </w:div>
    <w:div w:id="1293245117">
      <w:bodyDiv w:val="1"/>
      <w:marLeft w:val="0"/>
      <w:marRight w:val="0"/>
      <w:marTop w:val="0"/>
      <w:marBottom w:val="0"/>
      <w:divBdr>
        <w:top w:val="none" w:sz="0" w:space="0" w:color="auto"/>
        <w:left w:val="none" w:sz="0" w:space="0" w:color="auto"/>
        <w:bottom w:val="none" w:sz="0" w:space="0" w:color="auto"/>
        <w:right w:val="none" w:sz="0" w:space="0" w:color="auto"/>
      </w:divBdr>
    </w:div>
    <w:div w:id="1293293676">
      <w:bodyDiv w:val="1"/>
      <w:marLeft w:val="0"/>
      <w:marRight w:val="0"/>
      <w:marTop w:val="0"/>
      <w:marBottom w:val="0"/>
      <w:divBdr>
        <w:top w:val="none" w:sz="0" w:space="0" w:color="auto"/>
        <w:left w:val="none" w:sz="0" w:space="0" w:color="auto"/>
        <w:bottom w:val="none" w:sz="0" w:space="0" w:color="auto"/>
        <w:right w:val="none" w:sz="0" w:space="0" w:color="auto"/>
      </w:divBdr>
    </w:div>
    <w:div w:id="1293900874">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01967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4293233">
      <w:bodyDiv w:val="1"/>
      <w:marLeft w:val="0"/>
      <w:marRight w:val="0"/>
      <w:marTop w:val="0"/>
      <w:marBottom w:val="0"/>
      <w:divBdr>
        <w:top w:val="none" w:sz="0" w:space="0" w:color="auto"/>
        <w:left w:val="none" w:sz="0" w:space="0" w:color="auto"/>
        <w:bottom w:val="none" w:sz="0" w:space="0" w:color="auto"/>
        <w:right w:val="none" w:sz="0" w:space="0" w:color="auto"/>
      </w:divBdr>
    </w:div>
    <w:div w:id="1294605445">
      <w:bodyDiv w:val="1"/>
      <w:marLeft w:val="0"/>
      <w:marRight w:val="0"/>
      <w:marTop w:val="0"/>
      <w:marBottom w:val="0"/>
      <w:divBdr>
        <w:top w:val="none" w:sz="0" w:space="0" w:color="auto"/>
        <w:left w:val="none" w:sz="0" w:space="0" w:color="auto"/>
        <w:bottom w:val="none" w:sz="0" w:space="0" w:color="auto"/>
        <w:right w:val="none" w:sz="0" w:space="0" w:color="auto"/>
      </w:divBdr>
    </w:div>
    <w:div w:id="1295023052">
      <w:bodyDiv w:val="1"/>
      <w:marLeft w:val="0"/>
      <w:marRight w:val="0"/>
      <w:marTop w:val="0"/>
      <w:marBottom w:val="0"/>
      <w:divBdr>
        <w:top w:val="none" w:sz="0" w:space="0" w:color="auto"/>
        <w:left w:val="none" w:sz="0" w:space="0" w:color="auto"/>
        <w:bottom w:val="none" w:sz="0" w:space="0" w:color="auto"/>
        <w:right w:val="none" w:sz="0" w:space="0" w:color="auto"/>
      </w:divBdr>
    </w:div>
    <w:div w:id="1295450992">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598138">
      <w:bodyDiv w:val="1"/>
      <w:marLeft w:val="0"/>
      <w:marRight w:val="0"/>
      <w:marTop w:val="0"/>
      <w:marBottom w:val="0"/>
      <w:divBdr>
        <w:top w:val="none" w:sz="0" w:space="0" w:color="auto"/>
        <w:left w:val="none" w:sz="0" w:space="0" w:color="auto"/>
        <w:bottom w:val="none" w:sz="0" w:space="0" w:color="auto"/>
        <w:right w:val="none" w:sz="0" w:space="0" w:color="auto"/>
      </w:divBdr>
    </w:div>
    <w:div w:id="1295678519">
      <w:bodyDiv w:val="1"/>
      <w:marLeft w:val="0"/>
      <w:marRight w:val="0"/>
      <w:marTop w:val="0"/>
      <w:marBottom w:val="0"/>
      <w:divBdr>
        <w:top w:val="none" w:sz="0" w:space="0" w:color="auto"/>
        <w:left w:val="none" w:sz="0" w:space="0" w:color="auto"/>
        <w:bottom w:val="none" w:sz="0" w:space="0" w:color="auto"/>
        <w:right w:val="none" w:sz="0" w:space="0" w:color="auto"/>
      </w:divBdr>
    </w:div>
    <w:div w:id="1295791127">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6146">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37362">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0344">
      <w:bodyDiv w:val="1"/>
      <w:marLeft w:val="0"/>
      <w:marRight w:val="0"/>
      <w:marTop w:val="0"/>
      <w:marBottom w:val="0"/>
      <w:divBdr>
        <w:top w:val="none" w:sz="0" w:space="0" w:color="auto"/>
        <w:left w:val="none" w:sz="0" w:space="0" w:color="auto"/>
        <w:bottom w:val="none" w:sz="0" w:space="0" w:color="auto"/>
        <w:right w:val="none" w:sz="0" w:space="0" w:color="auto"/>
      </w:divBdr>
    </w:div>
    <w:div w:id="1296254251">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6331176">
      <w:bodyDiv w:val="1"/>
      <w:marLeft w:val="0"/>
      <w:marRight w:val="0"/>
      <w:marTop w:val="0"/>
      <w:marBottom w:val="0"/>
      <w:divBdr>
        <w:top w:val="none" w:sz="0" w:space="0" w:color="auto"/>
        <w:left w:val="none" w:sz="0" w:space="0" w:color="auto"/>
        <w:bottom w:val="none" w:sz="0" w:space="0" w:color="auto"/>
        <w:right w:val="none" w:sz="0" w:space="0" w:color="auto"/>
      </w:divBdr>
    </w:div>
    <w:div w:id="1296449377">
      <w:bodyDiv w:val="1"/>
      <w:marLeft w:val="0"/>
      <w:marRight w:val="0"/>
      <w:marTop w:val="0"/>
      <w:marBottom w:val="0"/>
      <w:divBdr>
        <w:top w:val="none" w:sz="0" w:space="0" w:color="auto"/>
        <w:left w:val="none" w:sz="0" w:space="0" w:color="auto"/>
        <w:bottom w:val="none" w:sz="0" w:space="0" w:color="auto"/>
        <w:right w:val="none" w:sz="0" w:space="0" w:color="auto"/>
      </w:divBdr>
    </w:div>
    <w:div w:id="1296452010">
      <w:bodyDiv w:val="1"/>
      <w:marLeft w:val="0"/>
      <w:marRight w:val="0"/>
      <w:marTop w:val="0"/>
      <w:marBottom w:val="0"/>
      <w:divBdr>
        <w:top w:val="none" w:sz="0" w:space="0" w:color="auto"/>
        <w:left w:val="none" w:sz="0" w:space="0" w:color="auto"/>
        <w:bottom w:val="none" w:sz="0" w:space="0" w:color="auto"/>
        <w:right w:val="none" w:sz="0" w:space="0" w:color="auto"/>
      </w:divBdr>
    </w:div>
    <w:div w:id="1296522226">
      <w:bodyDiv w:val="1"/>
      <w:marLeft w:val="0"/>
      <w:marRight w:val="0"/>
      <w:marTop w:val="0"/>
      <w:marBottom w:val="0"/>
      <w:divBdr>
        <w:top w:val="none" w:sz="0" w:space="0" w:color="auto"/>
        <w:left w:val="none" w:sz="0" w:space="0" w:color="auto"/>
        <w:bottom w:val="none" w:sz="0" w:space="0" w:color="auto"/>
        <w:right w:val="none" w:sz="0" w:space="0" w:color="auto"/>
      </w:divBdr>
    </w:div>
    <w:div w:id="1296643769">
      <w:bodyDiv w:val="1"/>
      <w:marLeft w:val="0"/>
      <w:marRight w:val="0"/>
      <w:marTop w:val="0"/>
      <w:marBottom w:val="0"/>
      <w:divBdr>
        <w:top w:val="none" w:sz="0" w:space="0" w:color="auto"/>
        <w:left w:val="none" w:sz="0" w:space="0" w:color="auto"/>
        <w:bottom w:val="none" w:sz="0" w:space="0" w:color="auto"/>
        <w:right w:val="none" w:sz="0" w:space="0" w:color="auto"/>
      </w:divBdr>
    </w:div>
    <w:div w:id="1296720056">
      <w:bodyDiv w:val="1"/>
      <w:marLeft w:val="0"/>
      <w:marRight w:val="0"/>
      <w:marTop w:val="0"/>
      <w:marBottom w:val="0"/>
      <w:divBdr>
        <w:top w:val="none" w:sz="0" w:space="0" w:color="auto"/>
        <w:left w:val="none" w:sz="0" w:space="0" w:color="auto"/>
        <w:bottom w:val="none" w:sz="0" w:space="0" w:color="auto"/>
        <w:right w:val="none" w:sz="0" w:space="0" w:color="auto"/>
      </w:divBdr>
    </w:div>
    <w:div w:id="1296909738">
      <w:bodyDiv w:val="1"/>
      <w:marLeft w:val="0"/>
      <w:marRight w:val="0"/>
      <w:marTop w:val="0"/>
      <w:marBottom w:val="0"/>
      <w:divBdr>
        <w:top w:val="none" w:sz="0" w:space="0" w:color="auto"/>
        <w:left w:val="none" w:sz="0" w:space="0" w:color="auto"/>
        <w:bottom w:val="none" w:sz="0" w:space="0" w:color="auto"/>
        <w:right w:val="none" w:sz="0" w:space="0" w:color="auto"/>
      </w:divBdr>
    </w:div>
    <w:div w:id="1296911126">
      <w:bodyDiv w:val="1"/>
      <w:marLeft w:val="0"/>
      <w:marRight w:val="0"/>
      <w:marTop w:val="0"/>
      <w:marBottom w:val="0"/>
      <w:divBdr>
        <w:top w:val="none" w:sz="0" w:space="0" w:color="auto"/>
        <w:left w:val="none" w:sz="0" w:space="0" w:color="auto"/>
        <w:bottom w:val="none" w:sz="0" w:space="0" w:color="auto"/>
        <w:right w:val="none" w:sz="0" w:space="0" w:color="auto"/>
      </w:divBdr>
    </w:div>
    <w:div w:id="1296912573">
      <w:bodyDiv w:val="1"/>
      <w:marLeft w:val="0"/>
      <w:marRight w:val="0"/>
      <w:marTop w:val="0"/>
      <w:marBottom w:val="0"/>
      <w:divBdr>
        <w:top w:val="none" w:sz="0" w:space="0" w:color="auto"/>
        <w:left w:val="none" w:sz="0" w:space="0" w:color="auto"/>
        <w:bottom w:val="none" w:sz="0" w:space="0" w:color="auto"/>
        <w:right w:val="none" w:sz="0" w:space="0" w:color="auto"/>
      </w:divBdr>
    </w:div>
    <w:div w:id="1296982201">
      <w:bodyDiv w:val="1"/>
      <w:marLeft w:val="0"/>
      <w:marRight w:val="0"/>
      <w:marTop w:val="0"/>
      <w:marBottom w:val="0"/>
      <w:divBdr>
        <w:top w:val="none" w:sz="0" w:space="0" w:color="auto"/>
        <w:left w:val="none" w:sz="0" w:space="0" w:color="auto"/>
        <w:bottom w:val="none" w:sz="0" w:space="0" w:color="auto"/>
        <w:right w:val="none" w:sz="0" w:space="0" w:color="auto"/>
      </w:divBdr>
    </w:div>
    <w:div w:id="1297175564">
      <w:bodyDiv w:val="1"/>
      <w:marLeft w:val="0"/>
      <w:marRight w:val="0"/>
      <w:marTop w:val="0"/>
      <w:marBottom w:val="0"/>
      <w:divBdr>
        <w:top w:val="none" w:sz="0" w:space="0" w:color="auto"/>
        <w:left w:val="none" w:sz="0" w:space="0" w:color="auto"/>
        <w:bottom w:val="none" w:sz="0" w:space="0" w:color="auto"/>
        <w:right w:val="none" w:sz="0" w:space="0" w:color="auto"/>
      </w:divBdr>
    </w:div>
    <w:div w:id="1297183193">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446401">
      <w:bodyDiv w:val="1"/>
      <w:marLeft w:val="0"/>
      <w:marRight w:val="0"/>
      <w:marTop w:val="0"/>
      <w:marBottom w:val="0"/>
      <w:divBdr>
        <w:top w:val="none" w:sz="0" w:space="0" w:color="auto"/>
        <w:left w:val="none" w:sz="0" w:space="0" w:color="auto"/>
        <w:bottom w:val="none" w:sz="0" w:space="0" w:color="auto"/>
        <w:right w:val="none" w:sz="0" w:space="0" w:color="auto"/>
      </w:divBdr>
    </w:div>
    <w:div w:id="1297489669">
      <w:bodyDiv w:val="1"/>
      <w:marLeft w:val="0"/>
      <w:marRight w:val="0"/>
      <w:marTop w:val="0"/>
      <w:marBottom w:val="0"/>
      <w:divBdr>
        <w:top w:val="none" w:sz="0" w:space="0" w:color="auto"/>
        <w:left w:val="none" w:sz="0" w:space="0" w:color="auto"/>
        <w:bottom w:val="none" w:sz="0" w:space="0" w:color="auto"/>
        <w:right w:val="none" w:sz="0" w:space="0" w:color="auto"/>
      </w:divBdr>
    </w:div>
    <w:div w:id="1297492737">
      <w:bodyDiv w:val="1"/>
      <w:marLeft w:val="0"/>
      <w:marRight w:val="0"/>
      <w:marTop w:val="0"/>
      <w:marBottom w:val="0"/>
      <w:divBdr>
        <w:top w:val="none" w:sz="0" w:space="0" w:color="auto"/>
        <w:left w:val="none" w:sz="0" w:space="0" w:color="auto"/>
        <w:bottom w:val="none" w:sz="0" w:space="0" w:color="auto"/>
        <w:right w:val="none" w:sz="0" w:space="0" w:color="auto"/>
      </w:divBdr>
    </w:div>
    <w:div w:id="1297567279">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7639724">
      <w:bodyDiv w:val="1"/>
      <w:marLeft w:val="0"/>
      <w:marRight w:val="0"/>
      <w:marTop w:val="0"/>
      <w:marBottom w:val="0"/>
      <w:divBdr>
        <w:top w:val="none" w:sz="0" w:space="0" w:color="auto"/>
        <w:left w:val="none" w:sz="0" w:space="0" w:color="auto"/>
        <w:bottom w:val="none" w:sz="0" w:space="0" w:color="auto"/>
        <w:right w:val="none" w:sz="0" w:space="0" w:color="auto"/>
      </w:divBdr>
    </w:div>
    <w:div w:id="1297835158">
      <w:bodyDiv w:val="1"/>
      <w:marLeft w:val="0"/>
      <w:marRight w:val="0"/>
      <w:marTop w:val="0"/>
      <w:marBottom w:val="0"/>
      <w:divBdr>
        <w:top w:val="none" w:sz="0" w:space="0" w:color="auto"/>
        <w:left w:val="none" w:sz="0" w:space="0" w:color="auto"/>
        <w:bottom w:val="none" w:sz="0" w:space="0" w:color="auto"/>
        <w:right w:val="none" w:sz="0" w:space="0" w:color="auto"/>
      </w:divBdr>
    </w:div>
    <w:div w:id="1297955350">
      <w:bodyDiv w:val="1"/>
      <w:marLeft w:val="0"/>
      <w:marRight w:val="0"/>
      <w:marTop w:val="0"/>
      <w:marBottom w:val="0"/>
      <w:divBdr>
        <w:top w:val="none" w:sz="0" w:space="0" w:color="auto"/>
        <w:left w:val="none" w:sz="0" w:space="0" w:color="auto"/>
        <w:bottom w:val="none" w:sz="0" w:space="0" w:color="auto"/>
        <w:right w:val="none" w:sz="0" w:space="0" w:color="auto"/>
      </w:divBdr>
    </w:div>
    <w:div w:id="1298027694">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074910">
      <w:bodyDiv w:val="1"/>
      <w:marLeft w:val="0"/>
      <w:marRight w:val="0"/>
      <w:marTop w:val="0"/>
      <w:marBottom w:val="0"/>
      <w:divBdr>
        <w:top w:val="none" w:sz="0" w:space="0" w:color="auto"/>
        <w:left w:val="none" w:sz="0" w:space="0" w:color="auto"/>
        <w:bottom w:val="none" w:sz="0" w:space="0" w:color="auto"/>
        <w:right w:val="none" w:sz="0" w:space="0" w:color="auto"/>
      </w:divBdr>
    </w:div>
    <w:div w:id="1298144300">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298679892">
      <w:bodyDiv w:val="1"/>
      <w:marLeft w:val="0"/>
      <w:marRight w:val="0"/>
      <w:marTop w:val="0"/>
      <w:marBottom w:val="0"/>
      <w:divBdr>
        <w:top w:val="none" w:sz="0" w:space="0" w:color="auto"/>
        <w:left w:val="none" w:sz="0" w:space="0" w:color="auto"/>
        <w:bottom w:val="none" w:sz="0" w:space="0" w:color="auto"/>
        <w:right w:val="none" w:sz="0" w:space="0" w:color="auto"/>
      </w:divBdr>
    </w:div>
    <w:div w:id="1298682179">
      <w:bodyDiv w:val="1"/>
      <w:marLeft w:val="0"/>
      <w:marRight w:val="0"/>
      <w:marTop w:val="0"/>
      <w:marBottom w:val="0"/>
      <w:divBdr>
        <w:top w:val="none" w:sz="0" w:space="0" w:color="auto"/>
        <w:left w:val="none" w:sz="0" w:space="0" w:color="auto"/>
        <w:bottom w:val="none" w:sz="0" w:space="0" w:color="auto"/>
        <w:right w:val="none" w:sz="0" w:space="0" w:color="auto"/>
      </w:divBdr>
    </w:div>
    <w:div w:id="1298685774">
      <w:bodyDiv w:val="1"/>
      <w:marLeft w:val="0"/>
      <w:marRight w:val="0"/>
      <w:marTop w:val="0"/>
      <w:marBottom w:val="0"/>
      <w:divBdr>
        <w:top w:val="none" w:sz="0" w:space="0" w:color="auto"/>
        <w:left w:val="none" w:sz="0" w:space="0" w:color="auto"/>
        <w:bottom w:val="none" w:sz="0" w:space="0" w:color="auto"/>
        <w:right w:val="none" w:sz="0" w:space="0" w:color="auto"/>
      </w:divBdr>
    </w:div>
    <w:div w:id="1298754887">
      <w:bodyDiv w:val="1"/>
      <w:marLeft w:val="0"/>
      <w:marRight w:val="0"/>
      <w:marTop w:val="0"/>
      <w:marBottom w:val="0"/>
      <w:divBdr>
        <w:top w:val="none" w:sz="0" w:space="0" w:color="auto"/>
        <w:left w:val="none" w:sz="0" w:space="0" w:color="auto"/>
        <w:bottom w:val="none" w:sz="0" w:space="0" w:color="auto"/>
        <w:right w:val="none" w:sz="0" w:space="0" w:color="auto"/>
      </w:divBdr>
    </w:div>
    <w:div w:id="1298879168">
      <w:bodyDiv w:val="1"/>
      <w:marLeft w:val="0"/>
      <w:marRight w:val="0"/>
      <w:marTop w:val="0"/>
      <w:marBottom w:val="0"/>
      <w:divBdr>
        <w:top w:val="none" w:sz="0" w:space="0" w:color="auto"/>
        <w:left w:val="none" w:sz="0" w:space="0" w:color="auto"/>
        <w:bottom w:val="none" w:sz="0" w:space="0" w:color="auto"/>
        <w:right w:val="none" w:sz="0" w:space="0" w:color="auto"/>
      </w:divBdr>
    </w:div>
    <w:div w:id="1298948390">
      <w:bodyDiv w:val="1"/>
      <w:marLeft w:val="0"/>
      <w:marRight w:val="0"/>
      <w:marTop w:val="0"/>
      <w:marBottom w:val="0"/>
      <w:divBdr>
        <w:top w:val="none" w:sz="0" w:space="0" w:color="auto"/>
        <w:left w:val="none" w:sz="0" w:space="0" w:color="auto"/>
        <w:bottom w:val="none" w:sz="0" w:space="0" w:color="auto"/>
        <w:right w:val="none" w:sz="0" w:space="0" w:color="auto"/>
      </w:divBdr>
    </w:div>
    <w:div w:id="1298950375">
      <w:bodyDiv w:val="1"/>
      <w:marLeft w:val="0"/>
      <w:marRight w:val="0"/>
      <w:marTop w:val="0"/>
      <w:marBottom w:val="0"/>
      <w:divBdr>
        <w:top w:val="none" w:sz="0" w:space="0" w:color="auto"/>
        <w:left w:val="none" w:sz="0" w:space="0" w:color="auto"/>
        <w:bottom w:val="none" w:sz="0" w:space="0" w:color="auto"/>
        <w:right w:val="none" w:sz="0" w:space="0" w:color="auto"/>
      </w:divBdr>
    </w:div>
    <w:div w:id="1299069829">
      <w:bodyDiv w:val="1"/>
      <w:marLeft w:val="0"/>
      <w:marRight w:val="0"/>
      <w:marTop w:val="0"/>
      <w:marBottom w:val="0"/>
      <w:divBdr>
        <w:top w:val="none" w:sz="0" w:space="0" w:color="auto"/>
        <w:left w:val="none" w:sz="0" w:space="0" w:color="auto"/>
        <w:bottom w:val="none" w:sz="0" w:space="0" w:color="auto"/>
        <w:right w:val="none" w:sz="0" w:space="0" w:color="auto"/>
      </w:divBdr>
    </w:div>
    <w:div w:id="1299070616">
      <w:bodyDiv w:val="1"/>
      <w:marLeft w:val="0"/>
      <w:marRight w:val="0"/>
      <w:marTop w:val="0"/>
      <w:marBottom w:val="0"/>
      <w:divBdr>
        <w:top w:val="none" w:sz="0" w:space="0" w:color="auto"/>
        <w:left w:val="none" w:sz="0" w:space="0" w:color="auto"/>
        <w:bottom w:val="none" w:sz="0" w:space="0" w:color="auto"/>
        <w:right w:val="none" w:sz="0" w:space="0" w:color="auto"/>
      </w:divBdr>
    </w:div>
    <w:div w:id="1299070859">
      <w:bodyDiv w:val="1"/>
      <w:marLeft w:val="0"/>
      <w:marRight w:val="0"/>
      <w:marTop w:val="0"/>
      <w:marBottom w:val="0"/>
      <w:divBdr>
        <w:top w:val="none" w:sz="0" w:space="0" w:color="auto"/>
        <w:left w:val="none" w:sz="0" w:space="0" w:color="auto"/>
        <w:bottom w:val="none" w:sz="0" w:space="0" w:color="auto"/>
        <w:right w:val="none" w:sz="0" w:space="0" w:color="auto"/>
      </w:divBdr>
    </w:div>
    <w:div w:id="1299215778">
      <w:bodyDiv w:val="1"/>
      <w:marLeft w:val="0"/>
      <w:marRight w:val="0"/>
      <w:marTop w:val="0"/>
      <w:marBottom w:val="0"/>
      <w:divBdr>
        <w:top w:val="none" w:sz="0" w:space="0" w:color="auto"/>
        <w:left w:val="none" w:sz="0" w:space="0" w:color="auto"/>
        <w:bottom w:val="none" w:sz="0" w:space="0" w:color="auto"/>
        <w:right w:val="none" w:sz="0" w:space="0" w:color="auto"/>
      </w:divBdr>
    </w:div>
    <w:div w:id="1299452416">
      <w:bodyDiv w:val="1"/>
      <w:marLeft w:val="0"/>
      <w:marRight w:val="0"/>
      <w:marTop w:val="0"/>
      <w:marBottom w:val="0"/>
      <w:divBdr>
        <w:top w:val="none" w:sz="0" w:space="0" w:color="auto"/>
        <w:left w:val="none" w:sz="0" w:space="0" w:color="auto"/>
        <w:bottom w:val="none" w:sz="0" w:space="0" w:color="auto"/>
        <w:right w:val="none" w:sz="0" w:space="0" w:color="auto"/>
      </w:divBdr>
    </w:div>
    <w:div w:id="1299453748">
      <w:bodyDiv w:val="1"/>
      <w:marLeft w:val="0"/>
      <w:marRight w:val="0"/>
      <w:marTop w:val="0"/>
      <w:marBottom w:val="0"/>
      <w:divBdr>
        <w:top w:val="none" w:sz="0" w:space="0" w:color="auto"/>
        <w:left w:val="none" w:sz="0" w:space="0" w:color="auto"/>
        <w:bottom w:val="none" w:sz="0" w:space="0" w:color="auto"/>
        <w:right w:val="none" w:sz="0" w:space="0" w:color="auto"/>
      </w:divBdr>
    </w:div>
    <w:div w:id="1299457103">
      <w:bodyDiv w:val="1"/>
      <w:marLeft w:val="0"/>
      <w:marRight w:val="0"/>
      <w:marTop w:val="0"/>
      <w:marBottom w:val="0"/>
      <w:divBdr>
        <w:top w:val="none" w:sz="0" w:space="0" w:color="auto"/>
        <w:left w:val="none" w:sz="0" w:space="0" w:color="auto"/>
        <w:bottom w:val="none" w:sz="0" w:space="0" w:color="auto"/>
        <w:right w:val="none" w:sz="0" w:space="0" w:color="auto"/>
      </w:divBdr>
    </w:div>
    <w:div w:id="1299534920">
      <w:bodyDiv w:val="1"/>
      <w:marLeft w:val="0"/>
      <w:marRight w:val="0"/>
      <w:marTop w:val="0"/>
      <w:marBottom w:val="0"/>
      <w:divBdr>
        <w:top w:val="none" w:sz="0" w:space="0" w:color="auto"/>
        <w:left w:val="none" w:sz="0" w:space="0" w:color="auto"/>
        <w:bottom w:val="none" w:sz="0" w:space="0" w:color="auto"/>
        <w:right w:val="none" w:sz="0" w:space="0" w:color="auto"/>
      </w:divBdr>
    </w:div>
    <w:div w:id="1299605082">
      <w:bodyDiv w:val="1"/>
      <w:marLeft w:val="0"/>
      <w:marRight w:val="0"/>
      <w:marTop w:val="0"/>
      <w:marBottom w:val="0"/>
      <w:divBdr>
        <w:top w:val="none" w:sz="0" w:space="0" w:color="auto"/>
        <w:left w:val="none" w:sz="0" w:space="0" w:color="auto"/>
        <w:bottom w:val="none" w:sz="0" w:space="0" w:color="auto"/>
        <w:right w:val="none" w:sz="0" w:space="0" w:color="auto"/>
      </w:divBdr>
    </w:div>
    <w:div w:id="1299653061">
      <w:bodyDiv w:val="1"/>
      <w:marLeft w:val="0"/>
      <w:marRight w:val="0"/>
      <w:marTop w:val="0"/>
      <w:marBottom w:val="0"/>
      <w:divBdr>
        <w:top w:val="none" w:sz="0" w:space="0" w:color="auto"/>
        <w:left w:val="none" w:sz="0" w:space="0" w:color="auto"/>
        <w:bottom w:val="none" w:sz="0" w:space="0" w:color="auto"/>
        <w:right w:val="none" w:sz="0" w:space="0" w:color="auto"/>
      </w:divBdr>
    </w:div>
    <w:div w:id="1299726532">
      <w:bodyDiv w:val="1"/>
      <w:marLeft w:val="0"/>
      <w:marRight w:val="0"/>
      <w:marTop w:val="0"/>
      <w:marBottom w:val="0"/>
      <w:divBdr>
        <w:top w:val="none" w:sz="0" w:space="0" w:color="auto"/>
        <w:left w:val="none" w:sz="0" w:space="0" w:color="auto"/>
        <w:bottom w:val="none" w:sz="0" w:space="0" w:color="auto"/>
        <w:right w:val="none" w:sz="0" w:space="0" w:color="auto"/>
      </w:divBdr>
    </w:div>
    <w:div w:id="1299801812">
      <w:bodyDiv w:val="1"/>
      <w:marLeft w:val="0"/>
      <w:marRight w:val="0"/>
      <w:marTop w:val="0"/>
      <w:marBottom w:val="0"/>
      <w:divBdr>
        <w:top w:val="none" w:sz="0" w:space="0" w:color="auto"/>
        <w:left w:val="none" w:sz="0" w:space="0" w:color="auto"/>
        <w:bottom w:val="none" w:sz="0" w:space="0" w:color="auto"/>
        <w:right w:val="none" w:sz="0" w:space="0" w:color="auto"/>
      </w:divBdr>
    </w:div>
    <w:div w:id="1300070201">
      <w:bodyDiv w:val="1"/>
      <w:marLeft w:val="0"/>
      <w:marRight w:val="0"/>
      <w:marTop w:val="0"/>
      <w:marBottom w:val="0"/>
      <w:divBdr>
        <w:top w:val="none" w:sz="0" w:space="0" w:color="auto"/>
        <w:left w:val="none" w:sz="0" w:space="0" w:color="auto"/>
        <w:bottom w:val="none" w:sz="0" w:space="0" w:color="auto"/>
        <w:right w:val="none" w:sz="0" w:space="0" w:color="auto"/>
      </w:divBdr>
    </w:div>
    <w:div w:id="1300109544">
      <w:bodyDiv w:val="1"/>
      <w:marLeft w:val="0"/>
      <w:marRight w:val="0"/>
      <w:marTop w:val="0"/>
      <w:marBottom w:val="0"/>
      <w:divBdr>
        <w:top w:val="none" w:sz="0" w:space="0" w:color="auto"/>
        <w:left w:val="none" w:sz="0" w:space="0" w:color="auto"/>
        <w:bottom w:val="none" w:sz="0" w:space="0" w:color="auto"/>
        <w:right w:val="none" w:sz="0" w:space="0" w:color="auto"/>
      </w:divBdr>
    </w:div>
    <w:div w:id="1300110843">
      <w:bodyDiv w:val="1"/>
      <w:marLeft w:val="0"/>
      <w:marRight w:val="0"/>
      <w:marTop w:val="0"/>
      <w:marBottom w:val="0"/>
      <w:divBdr>
        <w:top w:val="none" w:sz="0" w:space="0" w:color="auto"/>
        <w:left w:val="none" w:sz="0" w:space="0" w:color="auto"/>
        <w:bottom w:val="none" w:sz="0" w:space="0" w:color="auto"/>
        <w:right w:val="none" w:sz="0" w:space="0" w:color="auto"/>
      </w:divBdr>
    </w:div>
    <w:div w:id="1300299957">
      <w:bodyDiv w:val="1"/>
      <w:marLeft w:val="0"/>
      <w:marRight w:val="0"/>
      <w:marTop w:val="0"/>
      <w:marBottom w:val="0"/>
      <w:divBdr>
        <w:top w:val="none" w:sz="0" w:space="0" w:color="auto"/>
        <w:left w:val="none" w:sz="0" w:space="0" w:color="auto"/>
        <w:bottom w:val="none" w:sz="0" w:space="0" w:color="auto"/>
        <w:right w:val="none" w:sz="0" w:space="0" w:color="auto"/>
      </w:divBdr>
    </w:div>
    <w:div w:id="1300306640">
      <w:bodyDiv w:val="1"/>
      <w:marLeft w:val="0"/>
      <w:marRight w:val="0"/>
      <w:marTop w:val="0"/>
      <w:marBottom w:val="0"/>
      <w:divBdr>
        <w:top w:val="none" w:sz="0" w:space="0" w:color="auto"/>
        <w:left w:val="none" w:sz="0" w:space="0" w:color="auto"/>
        <w:bottom w:val="none" w:sz="0" w:space="0" w:color="auto"/>
        <w:right w:val="none" w:sz="0" w:space="0" w:color="auto"/>
      </w:divBdr>
    </w:div>
    <w:div w:id="1300378414">
      <w:bodyDiv w:val="1"/>
      <w:marLeft w:val="0"/>
      <w:marRight w:val="0"/>
      <w:marTop w:val="0"/>
      <w:marBottom w:val="0"/>
      <w:divBdr>
        <w:top w:val="none" w:sz="0" w:space="0" w:color="auto"/>
        <w:left w:val="none" w:sz="0" w:space="0" w:color="auto"/>
        <w:bottom w:val="none" w:sz="0" w:space="0" w:color="auto"/>
        <w:right w:val="none" w:sz="0" w:space="0" w:color="auto"/>
      </w:divBdr>
    </w:div>
    <w:div w:id="1300451866">
      <w:bodyDiv w:val="1"/>
      <w:marLeft w:val="0"/>
      <w:marRight w:val="0"/>
      <w:marTop w:val="0"/>
      <w:marBottom w:val="0"/>
      <w:divBdr>
        <w:top w:val="none" w:sz="0" w:space="0" w:color="auto"/>
        <w:left w:val="none" w:sz="0" w:space="0" w:color="auto"/>
        <w:bottom w:val="none" w:sz="0" w:space="0" w:color="auto"/>
        <w:right w:val="none" w:sz="0" w:space="0" w:color="auto"/>
      </w:divBdr>
    </w:div>
    <w:div w:id="1300457424">
      <w:bodyDiv w:val="1"/>
      <w:marLeft w:val="0"/>
      <w:marRight w:val="0"/>
      <w:marTop w:val="0"/>
      <w:marBottom w:val="0"/>
      <w:divBdr>
        <w:top w:val="none" w:sz="0" w:space="0" w:color="auto"/>
        <w:left w:val="none" w:sz="0" w:space="0" w:color="auto"/>
        <w:bottom w:val="none" w:sz="0" w:space="0" w:color="auto"/>
        <w:right w:val="none" w:sz="0" w:space="0" w:color="auto"/>
      </w:divBdr>
    </w:div>
    <w:div w:id="1300578097">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0649763">
      <w:bodyDiv w:val="1"/>
      <w:marLeft w:val="0"/>
      <w:marRight w:val="0"/>
      <w:marTop w:val="0"/>
      <w:marBottom w:val="0"/>
      <w:divBdr>
        <w:top w:val="none" w:sz="0" w:space="0" w:color="auto"/>
        <w:left w:val="none" w:sz="0" w:space="0" w:color="auto"/>
        <w:bottom w:val="none" w:sz="0" w:space="0" w:color="auto"/>
        <w:right w:val="none" w:sz="0" w:space="0" w:color="auto"/>
      </w:divBdr>
    </w:div>
    <w:div w:id="1300693857">
      <w:bodyDiv w:val="1"/>
      <w:marLeft w:val="0"/>
      <w:marRight w:val="0"/>
      <w:marTop w:val="0"/>
      <w:marBottom w:val="0"/>
      <w:divBdr>
        <w:top w:val="none" w:sz="0" w:space="0" w:color="auto"/>
        <w:left w:val="none" w:sz="0" w:space="0" w:color="auto"/>
        <w:bottom w:val="none" w:sz="0" w:space="0" w:color="auto"/>
        <w:right w:val="none" w:sz="0" w:space="0" w:color="auto"/>
      </w:divBdr>
    </w:div>
    <w:div w:id="1300840561">
      <w:bodyDiv w:val="1"/>
      <w:marLeft w:val="0"/>
      <w:marRight w:val="0"/>
      <w:marTop w:val="0"/>
      <w:marBottom w:val="0"/>
      <w:divBdr>
        <w:top w:val="none" w:sz="0" w:space="0" w:color="auto"/>
        <w:left w:val="none" w:sz="0" w:space="0" w:color="auto"/>
        <w:bottom w:val="none" w:sz="0" w:space="0" w:color="auto"/>
        <w:right w:val="none" w:sz="0" w:space="0" w:color="auto"/>
      </w:divBdr>
    </w:div>
    <w:div w:id="1300917534">
      <w:bodyDiv w:val="1"/>
      <w:marLeft w:val="0"/>
      <w:marRight w:val="0"/>
      <w:marTop w:val="0"/>
      <w:marBottom w:val="0"/>
      <w:divBdr>
        <w:top w:val="none" w:sz="0" w:space="0" w:color="auto"/>
        <w:left w:val="none" w:sz="0" w:space="0" w:color="auto"/>
        <w:bottom w:val="none" w:sz="0" w:space="0" w:color="auto"/>
        <w:right w:val="none" w:sz="0" w:space="0" w:color="auto"/>
      </w:divBdr>
    </w:div>
    <w:div w:id="1300958116">
      <w:bodyDiv w:val="1"/>
      <w:marLeft w:val="0"/>
      <w:marRight w:val="0"/>
      <w:marTop w:val="0"/>
      <w:marBottom w:val="0"/>
      <w:divBdr>
        <w:top w:val="none" w:sz="0" w:space="0" w:color="auto"/>
        <w:left w:val="none" w:sz="0" w:space="0" w:color="auto"/>
        <w:bottom w:val="none" w:sz="0" w:space="0" w:color="auto"/>
        <w:right w:val="none" w:sz="0" w:space="0" w:color="auto"/>
      </w:divBdr>
    </w:div>
    <w:div w:id="1301033301">
      <w:bodyDiv w:val="1"/>
      <w:marLeft w:val="0"/>
      <w:marRight w:val="0"/>
      <w:marTop w:val="0"/>
      <w:marBottom w:val="0"/>
      <w:divBdr>
        <w:top w:val="none" w:sz="0" w:space="0" w:color="auto"/>
        <w:left w:val="none" w:sz="0" w:space="0" w:color="auto"/>
        <w:bottom w:val="none" w:sz="0" w:space="0" w:color="auto"/>
        <w:right w:val="none" w:sz="0" w:space="0" w:color="auto"/>
      </w:divBdr>
    </w:div>
    <w:div w:id="1301108857">
      <w:bodyDiv w:val="1"/>
      <w:marLeft w:val="0"/>
      <w:marRight w:val="0"/>
      <w:marTop w:val="0"/>
      <w:marBottom w:val="0"/>
      <w:divBdr>
        <w:top w:val="none" w:sz="0" w:space="0" w:color="auto"/>
        <w:left w:val="none" w:sz="0" w:space="0" w:color="auto"/>
        <w:bottom w:val="none" w:sz="0" w:space="0" w:color="auto"/>
        <w:right w:val="none" w:sz="0" w:space="0" w:color="auto"/>
      </w:divBdr>
    </w:div>
    <w:div w:id="1301223758">
      <w:bodyDiv w:val="1"/>
      <w:marLeft w:val="0"/>
      <w:marRight w:val="0"/>
      <w:marTop w:val="0"/>
      <w:marBottom w:val="0"/>
      <w:divBdr>
        <w:top w:val="none" w:sz="0" w:space="0" w:color="auto"/>
        <w:left w:val="none" w:sz="0" w:space="0" w:color="auto"/>
        <w:bottom w:val="none" w:sz="0" w:space="0" w:color="auto"/>
        <w:right w:val="none" w:sz="0" w:space="0" w:color="auto"/>
      </w:divBdr>
    </w:div>
    <w:div w:id="1301224904">
      <w:bodyDiv w:val="1"/>
      <w:marLeft w:val="0"/>
      <w:marRight w:val="0"/>
      <w:marTop w:val="0"/>
      <w:marBottom w:val="0"/>
      <w:divBdr>
        <w:top w:val="none" w:sz="0" w:space="0" w:color="auto"/>
        <w:left w:val="none" w:sz="0" w:space="0" w:color="auto"/>
        <w:bottom w:val="none" w:sz="0" w:space="0" w:color="auto"/>
        <w:right w:val="none" w:sz="0" w:space="0" w:color="auto"/>
      </w:divBdr>
    </w:div>
    <w:div w:id="1301227685">
      <w:bodyDiv w:val="1"/>
      <w:marLeft w:val="0"/>
      <w:marRight w:val="0"/>
      <w:marTop w:val="0"/>
      <w:marBottom w:val="0"/>
      <w:divBdr>
        <w:top w:val="none" w:sz="0" w:space="0" w:color="auto"/>
        <w:left w:val="none" w:sz="0" w:space="0" w:color="auto"/>
        <w:bottom w:val="none" w:sz="0" w:space="0" w:color="auto"/>
        <w:right w:val="none" w:sz="0" w:space="0" w:color="auto"/>
      </w:divBdr>
    </w:div>
    <w:div w:id="1301375361">
      <w:bodyDiv w:val="1"/>
      <w:marLeft w:val="0"/>
      <w:marRight w:val="0"/>
      <w:marTop w:val="0"/>
      <w:marBottom w:val="0"/>
      <w:divBdr>
        <w:top w:val="none" w:sz="0" w:space="0" w:color="auto"/>
        <w:left w:val="none" w:sz="0" w:space="0" w:color="auto"/>
        <w:bottom w:val="none" w:sz="0" w:space="0" w:color="auto"/>
        <w:right w:val="none" w:sz="0" w:space="0" w:color="auto"/>
      </w:divBdr>
    </w:div>
    <w:div w:id="1301576303">
      <w:bodyDiv w:val="1"/>
      <w:marLeft w:val="0"/>
      <w:marRight w:val="0"/>
      <w:marTop w:val="0"/>
      <w:marBottom w:val="0"/>
      <w:divBdr>
        <w:top w:val="none" w:sz="0" w:space="0" w:color="auto"/>
        <w:left w:val="none" w:sz="0" w:space="0" w:color="auto"/>
        <w:bottom w:val="none" w:sz="0" w:space="0" w:color="auto"/>
        <w:right w:val="none" w:sz="0" w:space="0" w:color="auto"/>
      </w:divBdr>
    </w:div>
    <w:div w:id="1301576351">
      <w:bodyDiv w:val="1"/>
      <w:marLeft w:val="0"/>
      <w:marRight w:val="0"/>
      <w:marTop w:val="0"/>
      <w:marBottom w:val="0"/>
      <w:divBdr>
        <w:top w:val="none" w:sz="0" w:space="0" w:color="auto"/>
        <w:left w:val="none" w:sz="0" w:space="0" w:color="auto"/>
        <w:bottom w:val="none" w:sz="0" w:space="0" w:color="auto"/>
        <w:right w:val="none" w:sz="0" w:space="0" w:color="auto"/>
      </w:divBdr>
    </w:div>
    <w:div w:id="1301612801">
      <w:bodyDiv w:val="1"/>
      <w:marLeft w:val="0"/>
      <w:marRight w:val="0"/>
      <w:marTop w:val="0"/>
      <w:marBottom w:val="0"/>
      <w:divBdr>
        <w:top w:val="none" w:sz="0" w:space="0" w:color="auto"/>
        <w:left w:val="none" w:sz="0" w:space="0" w:color="auto"/>
        <w:bottom w:val="none" w:sz="0" w:space="0" w:color="auto"/>
        <w:right w:val="none" w:sz="0" w:space="0" w:color="auto"/>
      </w:divBdr>
    </w:div>
    <w:div w:id="1301614797">
      <w:bodyDiv w:val="1"/>
      <w:marLeft w:val="0"/>
      <w:marRight w:val="0"/>
      <w:marTop w:val="0"/>
      <w:marBottom w:val="0"/>
      <w:divBdr>
        <w:top w:val="none" w:sz="0" w:space="0" w:color="auto"/>
        <w:left w:val="none" w:sz="0" w:space="0" w:color="auto"/>
        <w:bottom w:val="none" w:sz="0" w:space="0" w:color="auto"/>
        <w:right w:val="none" w:sz="0" w:space="0" w:color="auto"/>
      </w:divBdr>
    </w:div>
    <w:div w:id="1301762100">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540913">
      <w:bodyDiv w:val="1"/>
      <w:marLeft w:val="0"/>
      <w:marRight w:val="0"/>
      <w:marTop w:val="0"/>
      <w:marBottom w:val="0"/>
      <w:divBdr>
        <w:top w:val="none" w:sz="0" w:space="0" w:color="auto"/>
        <w:left w:val="none" w:sz="0" w:space="0" w:color="auto"/>
        <w:bottom w:val="none" w:sz="0" w:space="0" w:color="auto"/>
        <w:right w:val="none" w:sz="0" w:space="0" w:color="auto"/>
      </w:divBdr>
    </w:div>
    <w:div w:id="1302541900">
      <w:bodyDiv w:val="1"/>
      <w:marLeft w:val="0"/>
      <w:marRight w:val="0"/>
      <w:marTop w:val="0"/>
      <w:marBottom w:val="0"/>
      <w:divBdr>
        <w:top w:val="none" w:sz="0" w:space="0" w:color="auto"/>
        <w:left w:val="none" w:sz="0" w:space="0" w:color="auto"/>
        <w:bottom w:val="none" w:sz="0" w:space="0" w:color="auto"/>
        <w:right w:val="none" w:sz="0" w:space="0" w:color="auto"/>
      </w:divBdr>
    </w:div>
    <w:div w:id="1302727625">
      <w:bodyDiv w:val="1"/>
      <w:marLeft w:val="0"/>
      <w:marRight w:val="0"/>
      <w:marTop w:val="0"/>
      <w:marBottom w:val="0"/>
      <w:divBdr>
        <w:top w:val="none" w:sz="0" w:space="0" w:color="auto"/>
        <w:left w:val="none" w:sz="0" w:space="0" w:color="auto"/>
        <w:bottom w:val="none" w:sz="0" w:space="0" w:color="auto"/>
        <w:right w:val="none" w:sz="0" w:space="0" w:color="auto"/>
      </w:divBdr>
    </w:div>
    <w:div w:id="1302879981">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04712">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077324">
      <w:bodyDiv w:val="1"/>
      <w:marLeft w:val="0"/>
      <w:marRight w:val="0"/>
      <w:marTop w:val="0"/>
      <w:marBottom w:val="0"/>
      <w:divBdr>
        <w:top w:val="none" w:sz="0" w:space="0" w:color="auto"/>
        <w:left w:val="none" w:sz="0" w:space="0" w:color="auto"/>
        <w:bottom w:val="none" w:sz="0" w:space="0" w:color="auto"/>
        <w:right w:val="none" w:sz="0" w:space="0" w:color="auto"/>
      </w:divBdr>
    </w:div>
    <w:div w:id="1303118316">
      <w:bodyDiv w:val="1"/>
      <w:marLeft w:val="0"/>
      <w:marRight w:val="0"/>
      <w:marTop w:val="0"/>
      <w:marBottom w:val="0"/>
      <w:divBdr>
        <w:top w:val="none" w:sz="0" w:space="0" w:color="auto"/>
        <w:left w:val="none" w:sz="0" w:space="0" w:color="auto"/>
        <w:bottom w:val="none" w:sz="0" w:space="0" w:color="auto"/>
        <w:right w:val="none" w:sz="0" w:space="0" w:color="auto"/>
      </w:divBdr>
    </w:div>
    <w:div w:id="1303123952">
      <w:bodyDiv w:val="1"/>
      <w:marLeft w:val="0"/>
      <w:marRight w:val="0"/>
      <w:marTop w:val="0"/>
      <w:marBottom w:val="0"/>
      <w:divBdr>
        <w:top w:val="none" w:sz="0" w:space="0" w:color="auto"/>
        <w:left w:val="none" w:sz="0" w:space="0" w:color="auto"/>
        <w:bottom w:val="none" w:sz="0" w:space="0" w:color="auto"/>
        <w:right w:val="none" w:sz="0" w:space="0" w:color="auto"/>
      </w:divBdr>
    </w:div>
    <w:div w:id="1303150502">
      <w:bodyDiv w:val="1"/>
      <w:marLeft w:val="0"/>
      <w:marRight w:val="0"/>
      <w:marTop w:val="0"/>
      <w:marBottom w:val="0"/>
      <w:divBdr>
        <w:top w:val="none" w:sz="0" w:space="0" w:color="auto"/>
        <w:left w:val="none" w:sz="0" w:space="0" w:color="auto"/>
        <w:bottom w:val="none" w:sz="0" w:space="0" w:color="auto"/>
        <w:right w:val="none" w:sz="0" w:space="0" w:color="auto"/>
      </w:divBdr>
    </w:div>
    <w:div w:id="1303269109">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3584385">
      <w:bodyDiv w:val="1"/>
      <w:marLeft w:val="0"/>
      <w:marRight w:val="0"/>
      <w:marTop w:val="0"/>
      <w:marBottom w:val="0"/>
      <w:divBdr>
        <w:top w:val="none" w:sz="0" w:space="0" w:color="auto"/>
        <w:left w:val="none" w:sz="0" w:space="0" w:color="auto"/>
        <w:bottom w:val="none" w:sz="0" w:space="0" w:color="auto"/>
        <w:right w:val="none" w:sz="0" w:space="0" w:color="auto"/>
      </w:divBdr>
    </w:div>
    <w:div w:id="1303657168">
      <w:bodyDiv w:val="1"/>
      <w:marLeft w:val="0"/>
      <w:marRight w:val="0"/>
      <w:marTop w:val="0"/>
      <w:marBottom w:val="0"/>
      <w:divBdr>
        <w:top w:val="none" w:sz="0" w:space="0" w:color="auto"/>
        <w:left w:val="none" w:sz="0" w:space="0" w:color="auto"/>
        <w:bottom w:val="none" w:sz="0" w:space="0" w:color="auto"/>
        <w:right w:val="none" w:sz="0" w:space="0" w:color="auto"/>
      </w:divBdr>
    </w:div>
    <w:div w:id="1303661125">
      <w:bodyDiv w:val="1"/>
      <w:marLeft w:val="0"/>
      <w:marRight w:val="0"/>
      <w:marTop w:val="0"/>
      <w:marBottom w:val="0"/>
      <w:divBdr>
        <w:top w:val="none" w:sz="0" w:space="0" w:color="auto"/>
        <w:left w:val="none" w:sz="0" w:space="0" w:color="auto"/>
        <w:bottom w:val="none" w:sz="0" w:space="0" w:color="auto"/>
        <w:right w:val="none" w:sz="0" w:space="0" w:color="auto"/>
      </w:divBdr>
    </w:div>
    <w:div w:id="1303773484">
      <w:bodyDiv w:val="1"/>
      <w:marLeft w:val="0"/>
      <w:marRight w:val="0"/>
      <w:marTop w:val="0"/>
      <w:marBottom w:val="0"/>
      <w:divBdr>
        <w:top w:val="none" w:sz="0" w:space="0" w:color="auto"/>
        <w:left w:val="none" w:sz="0" w:space="0" w:color="auto"/>
        <w:bottom w:val="none" w:sz="0" w:space="0" w:color="auto"/>
        <w:right w:val="none" w:sz="0" w:space="0" w:color="auto"/>
      </w:divBdr>
    </w:div>
    <w:div w:id="1303805058">
      <w:bodyDiv w:val="1"/>
      <w:marLeft w:val="0"/>
      <w:marRight w:val="0"/>
      <w:marTop w:val="0"/>
      <w:marBottom w:val="0"/>
      <w:divBdr>
        <w:top w:val="none" w:sz="0" w:space="0" w:color="auto"/>
        <w:left w:val="none" w:sz="0" w:space="0" w:color="auto"/>
        <w:bottom w:val="none" w:sz="0" w:space="0" w:color="auto"/>
        <w:right w:val="none" w:sz="0" w:space="0" w:color="auto"/>
      </w:divBdr>
    </w:div>
    <w:div w:id="1303924916">
      <w:bodyDiv w:val="1"/>
      <w:marLeft w:val="0"/>
      <w:marRight w:val="0"/>
      <w:marTop w:val="0"/>
      <w:marBottom w:val="0"/>
      <w:divBdr>
        <w:top w:val="none" w:sz="0" w:space="0" w:color="auto"/>
        <w:left w:val="none" w:sz="0" w:space="0" w:color="auto"/>
        <w:bottom w:val="none" w:sz="0" w:space="0" w:color="auto"/>
        <w:right w:val="none" w:sz="0" w:space="0" w:color="auto"/>
      </w:divBdr>
    </w:div>
    <w:div w:id="1304044164">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194293">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14343">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4501628">
      <w:bodyDiv w:val="1"/>
      <w:marLeft w:val="0"/>
      <w:marRight w:val="0"/>
      <w:marTop w:val="0"/>
      <w:marBottom w:val="0"/>
      <w:divBdr>
        <w:top w:val="none" w:sz="0" w:space="0" w:color="auto"/>
        <w:left w:val="none" w:sz="0" w:space="0" w:color="auto"/>
        <w:bottom w:val="none" w:sz="0" w:space="0" w:color="auto"/>
        <w:right w:val="none" w:sz="0" w:space="0" w:color="auto"/>
      </w:divBdr>
    </w:div>
    <w:div w:id="1304653789">
      <w:bodyDiv w:val="1"/>
      <w:marLeft w:val="0"/>
      <w:marRight w:val="0"/>
      <w:marTop w:val="0"/>
      <w:marBottom w:val="0"/>
      <w:divBdr>
        <w:top w:val="none" w:sz="0" w:space="0" w:color="auto"/>
        <w:left w:val="none" w:sz="0" w:space="0" w:color="auto"/>
        <w:bottom w:val="none" w:sz="0" w:space="0" w:color="auto"/>
        <w:right w:val="none" w:sz="0" w:space="0" w:color="auto"/>
      </w:divBdr>
    </w:div>
    <w:div w:id="1304702586">
      <w:bodyDiv w:val="1"/>
      <w:marLeft w:val="0"/>
      <w:marRight w:val="0"/>
      <w:marTop w:val="0"/>
      <w:marBottom w:val="0"/>
      <w:divBdr>
        <w:top w:val="none" w:sz="0" w:space="0" w:color="auto"/>
        <w:left w:val="none" w:sz="0" w:space="0" w:color="auto"/>
        <w:bottom w:val="none" w:sz="0" w:space="0" w:color="auto"/>
        <w:right w:val="none" w:sz="0" w:space="0" w:color="auto"/>
      </w:divBdr>
    </w:div>
    <w:div w:id="1304777419">
      <w:bodyDiv w:val="1"/>
      <w:marLeft w:val="0"/>
      <w:marRight w:val="0"/>
      <w:marTop w:val="0"/>
      <w:marBottom w:val="0"/>
      <w:divBdr>
        <w:top w:val="none" w:sz="0" w:space="0" w:color="auto"/>
        <w:left w:val="none" w:sz="0" w:space="0" w:color="auto"/>
        <w:bottom w:val="none" w:sz="0" w:space="0" w:color="auto"/>
        <w:right w:val="none" w:sz="0" w:space="0" w:color="auto"/>
      </w:divBdr>
    </w:div>
    <w:div w:id="1304847730">
      <w:bodyDiv w:val="1"/>
      <w:marLeft w:val="0"/>
      <w:marRight w:val="0"/>
      <w:marTop w:val="0"/>
      <w:marBottom w:val="0"/>
      <w:divBdr>
        <w:top w:val="none" w:sz="0" w:space="0" w:color="auto"/>
        <w:left w:val="none" w:sz="0" w:space="0" w:color="auto"/>
        <w:bottom w:val="none" w:sz="0" w:space="0" w:color="auto"/>
        <w:right w:val="none" w:sz="0" w:space="0" w:color="auto"/>
      </w:divBdr>
    </w:div>
    <w:div w:id="1304888077">
      <w:bodyDiv w:val="1"/>
      <w:marLeft w:val="0"/>
      <w:marRight w:val="0"/>
      <w:marTop w:val="0"/>
      <w:marBottom w:val="0"/>
      <w:divBdr>
        <w:top w:val="none" w:sz="0" w:space="0" w:color="auto"/>
        <w:left w:val="none" w:sz="0" w:space="0" w:color="auto"/>
        <w:bottom w:val="none" w:sz="0" w:space="0" w:color="auto"/>
        <w:right w:val="none" w:sz="0" w:space="0" w:color="auto"/>
      </w:divBdr>
    </w:div>
    <w:div w:id="1305038265">
      <w:bodyDiv w:val="1"/>
      <w:marLeft w:val="0"/>
      <w:marRight w:val="0"/>
      <w:marTop w:val="0"/>
      <w:marBottom w:val="0"/>
      <w:divBdr>
        <w:top w:val="none" w:sz="0" w:space="0" w:color="auto"/>
        <w:left w:val="none" w:sz="0" w:space="0" w:color="auto"/>
        <w:bottom w:val="none" w:sz="0" w:space="0" w:color="auto"/>
        <w:right w:val="none" w:sz="0" w:space="0" w:color="auto"/>
      </w:divBdr>
    </w:div>
    <w:div w:id="1305084415">
      <w:bodyDiv w:val="1"/>
      <w:marLeft w:val="0"/>
      <w:marRight w:val="0"/>
      <w:marTop w:val="0"/>
      <w:marBottom w:val="0"/>
      <w:divBdr>
        <w:top w:val="none" w:sz="0" w:space="0" w:color="auto"/>
        <w:left w:val="none" w:sz="0" w:space="0" w:color="auto"/>
        <w:bottom w:val="none" w:sz="0" w:space="0" w:color="auto"/>
        <w:right w:val="none" w:sz="0" w:space="0" w:color="auto"/>
      </w:divBdr>
    </w:div>
    <w:div w:id="1305113966">
      <w:bodyDiv w:val="1"/>
      <w:marLeft w:val="0"/>
      <w:marRight w:val="0"/>
      <w:marTop w:val="0"/>
      <w:marBottom w:val="0"/>
      <w:divBdr>
        <w:top w:val="none" w:sz="0" w:space="0" w:color="auto"/>
        <w:left w:val="none" w:sz="0" w:space="0" w:color="auto"/>
        <w:bottom w:val="none" w:sz="0" w:space="0" w:color="auto"/>
        <w:right w:val="none" w:sz="0" w:space="0" w:color="auto"/>
      </w:divBdr>
    </w:div>
    <w:div w:id="1305161031">
      <w:bodyDiv w:val="1"/>
      <w:marLeft w:val="0"/>
      <w:marRight w:val="0"/>
      <w:marTop w:val="0"/>
      <w:marBottom w:val="0"/>
      <w:divBdr>
        <w:top w:val="none" w:sz="0" w:space="0" w:color="auto"/>
        <w:left w:val="none" w:sz="0" w:space="0" w:color="auto"/>
        <w:bottom w:val="none" w:sz="0" w:space="0" w:color="auto"/>
        <w:right w:val="none" w:sz="0" w:space="0" w:color="auto"/>
      </w:divBdr>
    </w:div>
    <w:div w:id="1305280594">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5550026">
      <w:bodyDiv w:val="1"/>
      <w:marLeft w:val="0"/>
      <w:marRight w:val="0"/>
      <w:marTop w:val="0"/>
      <w:marBottom w:val="0"/>
      <w:divBdr>
        <w:top w:val="none" w:sz="0" w:space="0" w:color="auto"/>
        <w:left w:val="none" w:sz="0" w:space="0" w:color="auto"/>
        <w:bottom w:val="none" w:sz="0" w:space="0" w:color="auto"/>
        <w:right w:val="none" w:sz="0" w:space="0" w:color="auto"/>
      </w:divBdr>
    </w:div>
    <w:div w:id="1305624197">
      <w:bodyDiv w:val="1"/>
      <w:marLeft w:val="0"/>
      <w:marRight w:val="0"/>
      <w:marTop w:val="0"/>
      <w:marBottom w:val="0"/>
      <w:divBdr>
        <w:top w:val="none" w:sz="0" w:space="0" w:color="auto"/>
        <w:left w:val="none" w:sz="0" w:space="0" w:color="auto"/>
        <w:bottom w:val="none" w:sz="0" w:space="0" w:color="auto"/>
        <w:right w:val="none" w:sz="0" w:space="0" w:color="auto"/>
      </w:divBdr>
    </w:div>
    <w:div w:id="1305694005">
      <w:bodyDiv w:val="1"/>
      <w:marLeft w:val="0"/>
      <w:marRight w:val="0"/>
      <w:marTop w:val="0"/>
      <w:marBottom w:val="0"/>
      <w:divBdr>
        <w:top w:val="none" w:sz="0" w:space="0" w:color="auto"/>
        <w:left w:val="none" w:sz="0" w:space="0" w:color="auto"/>
        <w:bottom w:val="none" w:sz="0" w:space="0" w:color="auto"/>
        <w:right w:val="none" w:sz="0" w:space="0" w:color="auto"/>
      </w:divBdr>
    </w:div>
    <w:div w:id="1305768241">
      <w:bodyDiv w:val="1"/>
      <w:marLeft w:val="0"/>
      <w:marRight w:val="0"/>
      <w:marTop w:val="0"/>
      <w:marBottom w:val="0"/>
      <w:divBdr>
        <w:top w:val="none" w:sz="0" w:space="0" w:color="auto"/>
        <w:left w:val="none" w:sz="0" w:space="0" w:color="auto"/>
        <w:bottom w:val="none" w:sz="0" w:space="0" w:color="auto"/>
        <w:right w:val="none" w:sz="0" w:space="0" w:color="auto"/>
      </w:divBdr>
    </w:div>
    <w:div w:id="1305812101">
      <w:bodyDiv w:val="1"/>
      <w:marLeft w:val="0"/>
      <w:marRight w:val="0"/>
      <w:marTop w:val="0"/>
      <w:marBottom w:val="0"/>
      <w:divBdr>
        <w:top w:val="none" w:sz="0" w:space="0" w:color="auto"/>
        <w:left w:val="none" w:sz="0" w:space="0" w:color="auto"/>
        <w:bottom w:val="none" w:sz="0" w:space="0" w:color="auto"/>
        <w:right w:val="none" w:sz="0" w:space="0" w:color="auto"/>
      </w:divBdr>
    </w:div>
    <w:div w:id="1305967824">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6199645">
      <w:bodyDiv w:val="1"/>
      <w:marLeft w:val="0"/>
      <w:marRight w:val="0"/>
      <w:marTop w:val="0"/>
      <w:marBottom w:val="0"/>
      <w:divBdr>
        <w:top w:val="none" w:sz="0" w:space="0" w:color="auto"/>
        <w:left w:val="none" w:sz="0" w:space="0" w:color="auto"/>
        <w:bottom w:val="none" w:sz="0" w:space="0" w:color="auto"/>
        <w:right w:val="none" w:sz="0" w:space="0" w:color="auto"/>
      </w:divBdr>
    </w:div>
    <w:div w:id="1306273821">
      <w:bodyDiv w:val="1"/>
      <w:marLeft w:val="0"/>
      <w:marRight w:val="0"/>
      <w:marTop w:val="0"/>
      <w:marBottom w:val="0"/>
      <w:divBdr>
        <w:top w:val="none" w:sz="0" w:space="0" w:color="auto"/>
        <w:left w:val="none" w:sz="0" w:space="0" w:color="auto"/>
        <w:bottom w:val="none" w:sz="0" w:space="0" w:color="auto"/>
        <w:right w:val="none" w:sz="0" w:space="0" w:color="auto"/>
      </w:divBdr>
    </w:div>
    <w:div w:id="1306355245">
      <w:bodyDiv w:val="1"/>
      <w:marLeft w:val="0"/>
      <w:marRight w:val="0"/>
      <w:marTop w:val="0"/>
      <w:marBottom w:val="0"/>
      <w:divBdr>
        <w:top w:val="none" w:sz="0" w:space="0" w:color="auto"/>
        <w:left w:val="none" w:sz="0" w:space="0" w:color="auto"/>
        <w:bottom w:val="none" w:sz="0" w:space="0" w:color="auto"/>
        <w:right w:val="none" w:sz="0" w:space="0" w:color="auto"/>
      </w:divBdr>
    </w:div>
    <w:div w:id="1307004058">
      <w:bodyDiv w:val="1"/>
      <w:marLeft w:val="0"/>
      <w:marRight w:val="0"/>
      <w:marTop w:val="0"/>
      <w:marBottom w:val="0"/>
      <w:divBdr>
        <w:top w:val="none" w:sz="0" w:space="0" w:color="auto"/>
        <w:left w:val="none" w:sz="0" w:space="0" w:color="auto"/>
        <w:bottom w:val="none" w:sz="0" w:space="0" w:color="auto"/>
        <w:right w:val="none" w:sz="0" w:space="0" w:color="auto"/>
      </w:divBdr>
    </w:div>
    <w:div w:id="1307010232">
      <w:bodyDiv w:val="1"/>
      <w:marLeft w:val="0"/>
      <w:marRight w:val="0"/>
      <w:marTop w:val="0"/>
      <w:marBottom w:val="0"/>
      <w:divBdr>
        <w:top w:val="none" w:sz="0" w:space="0" w:color="auto"/>
        <w:left w:val="none" w:sz="0" w:space="0" w:color="auto"/>
        <w:bottom w:val="none" w:sz="0" w:space="0" w:color="auto"/>
        <w:right w:val="none" w:sz="0" w:space="0" w:color="auto"/>
      </w:divBdr>
    </w:div>
    <w:div w:id="1307130894">
      <w:bodyDiv w:val="1"/>
      <w:marLeft w:val="0"/>
      <w:marRight w:val="0"/>
      <w:marTop w:val="0"/>
      <w:marBottom w:val="0"/>
      <w:divBdr>
        <w:top w:val="none" w:sz="0" w:space="0" w:color="auto"/>
        <w:left w:val="none" w:sz="0" w:space="0" w:color="auto"/>
        <w:bottom w:val="none" w:sz="0" w:space="0" w:color="auto"/>
        <w:right w:val="none" w:sz="0" w:space="0" w:color="auto"/>
      </w:divBdr>
    </w:div>
    <w:div w:id="1307318611">
      <w:bodyDiv w:val="1"/>
      <w:marLeft w:val="0"/>
      <w:marRight w:val="0"/>
      <w:marTop w:val="0"/>
      <w:marBottom w:val="0"/>
      <w:divBdr>
        <w:top w:val="none" w:sz="0" w:space="0" w:color="auto"/>
        <w:left w:val="none" w:sz="0" w:space="0" w:color="auto"/>
        <w:bottom w:val="none" w:sz="0" w:space="0" w:color="auto"/>
        <w:right w:val="none" w:sz="0" w:space="0" w:color="auto"/>
      </w:divBdr>
    </w:div>
    <w:div w:id="1307466737">
      <w:bodyDiv w:val="1"/>
      <w:marLeft w:val="0"/>
      <w:marRight w:val="0"/>
      <w:marTop w:val="0"/>
      <w:marBottom w:val="0"/>
      <w:divBdr>
        <w:top w:val="none" w:sz="0" w:space="0" w:color="auto"/>
        <w:left w:val="none" w:sz="0" w:space="0" w:color="auto"/>
        <w:bottom w:val="none" w:sz="0" w:space="0" w:color="auto"/>
        <w:right w:val="none" w:sz="0" w:space="0" w:color="auto"/>
      </w:divBdr>
    </w:div>
    <w:div w:id="1307585435">
      <w:bodyDiv w:val="1"/>
      <w:marLeft w:val="0"/>
      <w:marRight w:val="0"/>
      <w:marTop w:val="0"/>
      <w:marBottom w:val="0"/>
      <w:divBdr>
        <w:top w:val="none" w:sz="0" w:space="0" w:color="auto"/>
        <w:left w:val="none" w:sz="0" w:space="0" w:color="auto"/>
        <w:bottom w:val="none" w:sz="0" w:space="0" w:color="auto"/>
        <w:right w:val="none" w:sz="0" w:space="0" w:color="auto"/>
      </w:divBdr>
    </w:div>
    <w:div w:id="1307859970">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7970035">
      <w:bodyDiv w:val="1"/>
      <w:marLeft w:val="0"/>
      <w:marRight w:val="0"/>
      <w:marTop w:val="0"/>
      <w:marBottom w:val="0"/>
      <w:divBdr>
        <w:top w:val="none" w:sz="0" w:space="0" w:color="auto"/>
        <w:left w:val="none" w:sz="0" w:space="0" w:color="auto"/>
        <w:bottom w:val="none" w:sz="0" w:space="0" w:color="auto"/>
        <w:right w:val="none" w:sz="0" w:space="0" w:color="auto"/>
      </w:divBdr>
    </w:div>
    <w:div w:id="1307971274">
      <w:bodyDiv w:val="1"/>
      <w:marLeft w:val="0"/>
      <w:marRight w:val="0"/>
      <w:marTop w:val="0"/>
      <w:marBottom w:val="0"/>
      <w:divBdr>
        <w:top w:val="none" w:sz="0" w:space="0" w:color="auto"/>
        <w:left w:val="none" w:sz="0" w:space="0" w:color="auto"/>
        <w:bottom w:val="none" w:sz="0" w:space="0" w:color="auto"/>
        <w:right w:val="none" w:sz="0" w:space="0" w:color="auto"/>
      </w:divBdr>
    </w:div>
    <w:div w:id="1307972709">
      <w:bodyDiv w:val="1"/>
      <w:marLeft w:val="0"/>
      <w:marRight w:val="0"/>
      <w:marTop w:val="0"/>
      <w:marBottom w:val="0"/>
      <w:divBdr>
        <w:top w:val="none" w:sz="0" w:space="0" w:color="auto"/>
        <w:left w:val="none" w:sz="0" w:space="0" w:color="auto"/>
        <w:bottom w:val="none" w:sz="0" w:space="0" w:color="auto"/>
        <w:right w:val="none" w:sz="0" w:space="0" w:color="auto"/>
      </w:divBdr>
    </w:div>
    <w:div w:id="1307973540">
      <w:bodyDiv w:val="1"/>
      <w:marLeft w:val="0"/>
      <w:marRight w:val="0"/>
      <w:marTop w:val="0"/>
      <w:marBottom w:val="0"/>
      <w:divBdr>
        <w:top w:val="none" w:sz="0" w:space="0" w:color="auto"/>
        <w:left w:val="none" w:sz="0" w:space="0" w:color="auto"/>
        <w:bottom w:val="none" w:sz="0" w:space="0" w:color="auto"/>
        <w:right w:val="none" w:sz="0" w:space="0" w:color="auto"/>
      </w:divBdr>
    </w:div>
    <w:div w:id="1308166913">
      <w:bodyDiv w:val="1"/>
      <w:marLeft w:val="0"/>
      <w:marRight w:val="0"/>
      <w:marTop w:val="0"/>
      <w:marBottom w:val="0"/>
      <w:divBdr>
        <w:top w:val="none" w:sz="0" w:space="0" w:color="auto"/>
        <w:left w:val="none" w:sz="0" w:space="0" w:color="auto"/>
        <w:bottom w:val="none" w:sz="0" w:space="0" w:color="auto"/>
        <w:right w:val="none" w:sz="0" w:space="0" w:color="auto"/>
      </w:divBdr>
    </w:div>
    <w:div w:id="1308365053">
      <w:bodyDiv w:val="1"/>
      <w:marLeft w:val="0"/>
      <w:marRight w:val="0"/>
      <w:marTop w:val="0"/>
      <w:marBottom w:val="0"/>
      <w:divBdr>
        <w:top w:val="none" w:sz="0" w:space="0" w:color="auto"/>
        <w:left w:val="none" w:sz="0" w:space="0" w:color="auto"/>
        <w:bottom w:val="none" w:sz="0" w:space="0" w:color="auto"/>
        <w:right w:val="none" w:sz="0" w:space="0" w:color="auto"/>
      </w:divBdr>
    </w:div>
    <w:div w:id="1308435033">
      <w:bodyDiv w:val="1"/>
      <w:marLeft w:val="0"/>
      <w:marRight w:val="0"/>
      <w:marTop w:val="0"/>
      <w:marBottom w:val="0"/>
      <w:divBdr>
        <w:top w:val="none" w:sz="0" w:space="0" w:color="auto"/>
        <w:left w:val="none" w:sz="0" w:space="0" w:color="auto"/>
        <w:bottom w:val="none" w:sz="0" w:space="0" w:color="auto"/>
        <w:right w:val="none" w:sz="0" w:space="0" w:color="auto"/>
      </w:divBdr>
    </w:div>
    <w:div w:id="1308437751">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3758">
      <w:bodyDiv w:val="1"/>
      <w:marLeft w:val="0"/>
      <w:marRight w:val="0"/>
      <w:marTop w:val="0"/>
      <w:marBottom w:val="0"/>
      <w:divBdr>
        <w:top w:val="none" w:sz="0" w:space="0" w:color="auto"/>
        <w:left w:val="none" w:sz="0" w:space="0" w:color="auto"/>
        <w:bottom w:val="none" w:sz="0" w:space="0" w:color="auto"/>
        <w:right w:val="none" w:sz="0" w:space="0" w:color="auto"/>
      </w:divBdr>
    </w:div>
    <w:div w:id="1308583814">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625655">
      <w:bodyDiv w:val="1"/>
      <w:marLeft w:val="0"/>
      <w:marRight w:val="0"/>
      <w:marTop w:val="0"/>
      <w:marBottom w:val="0"/>
      <w:divBdr>
        <w:top w:val="none" w:sz="0" w:space="0" w:color="auto"/>
        <w:left w:val="none" w:sz="0" w:space="0" w:color="auto"/>
        <w:bottom w:val="none" w:sz="0" w:space="0" w:color="auto"/>
        <w:right w:val="none" w:sz="0" w:space="0" w:color="auto"/>
      </w:divBdr>
    </w:div>
    <w:div w:id="1308781284">
      <w:bodyDiv w:val="1"/>
      <w:marLeft w:val="0"/>
      <w:marRight w:val="0"/>
      <w:marTop w:val="0"/>
      <w:marBottom w:val="0"/>
      <w:divBdr>
        <w:top w:val="none" w:sz="0" w:space="0" w:color="auto"/>
        <w:left w:val="none" w:sz="0" w:space="0" w:color="auto"/>
        <w:bottom w:val="none" w:sz="0" w:space="0" w:color="auto"/>
        <w:right w:val="none" w:sz="0" w:space="0" w:color="auto"/>
      </w:divBdr>
    </w:div>
    <w:div w:id="130882406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165056">
      <w:bodyDiv w:val="1"/>
      <w:marLeft w:val="0"/>
      <w:marRight w:val="0"/>
      <w:marTop w:val="0"/>
      <w:marBottom w:val="0"/>
      <w:divBdr>
        <w:top w:val="none" w:sz="0" w:space="0" w:color="auto"/>
        <w:left w:val="none" w:sz="0" w:space="0" w:color="auto"/>
        <w:bottom w:val="none" w:sz="0" w:space="0" w:color="auto"/>
        <w:right w:val="none" w:sz="0" w:space="0" w:color="auto"/>
      </w:divBdr>
    </w:div>
    <w:div w:id="1309167924">
      <w:bodyDiv w:val="1"/>
      <w:marLeft w:val="0"/>
      <w:marRight w:val="0"/>
      <w:marTop w:val="0"/>
      <w:marBottom w:val="0"/>
      <w:divBdr>
        <w:top w:val="none" w:sz="0" w:space="0" w:color="auto"/>
        <w:left w:val="none" w:sz="0" w:space="0" w:color="auto"/>
        <w:bottom w:val="none" w:sz="0" w:space="0" w:color="auto"/>
        <w:right w:val="none" w:sz="0" w:space="0" w:color="auto"/>
      </w:divBdr>
    </w:div>
    <w:div w:id="1309238386">
      <w:bodyDiv w:val="1"/>
      <w:marLeft w:val="0"/>
      <w:marRight w:val="0"/>
      <w:marTop w:val="0"/>
      <w:marBottom w:val="0"/>
      <w:divBdr>
        <w:top w:val="none" w:sz="0" w:space="0" w:color="auto"/>
        <w:left w:val="none" w:sz="0" w:space="0" w:color="auto"/>
        <w:bottom w:val="none" w:sz="0" w:space="0" w:color="auto"/>
        <w:right w:val="none" w:sz="0" w:space="0" w:color="auto"/>
      </w:divBdr>
    </w:div>
    <w:div w:id="1309238440">
      <w:bodyDiv w:val="1"/>
      <w:marLeft w:val="0"/>
      <w:marRight w:val="0"/>
      <w:marTop w:val="0"/>
      <w:marBottom w:val="0"/>
      <w:divBdr>
        <w:top w:val="none" w:sz="0" w:space="0" w:color="auto"/>
        <w:left w:val="none" w:sz="0" w:space="0" w:color="auto"/>
        <w:bottom w:val="none" w:sz="0" w:space="0" w:color="auto"/>
        <w:right w:val="none" w:sz="0" w:space="0" w:color="auto"/>
      </w:divBdr>
    </w:div>
    <w:div w:id="1309241184">
      <w:bodyDiv w:val="1"/>
      <w:marLeft w:val="0"/>
      <w:marRight w:val="0"/>
      <w:marTop w:val="0"/>
      <w:marBottom w:val="0"/>
      <w:divBdr>
        <w:top w:val="none" w:sz="0" w:space="0" w:color="auto"/>
        <w:left w:val="none" w:sz="0" w:space="0" w:color="auto"/>
        <w:bottom w:val="none" w:sz="0" w:space="0" w:color="auto"/>
        <w:right w:val="none" w:sz="0" w:space="0" w:color="auto"/>
      </w:divBdr>
    </w:div>
    <w:div w:id="1309245385">
      <w:bodyDiv w:val="1"/>
      <w:marLeft w:val="0"/>
      <w:marRight w:val="0"/>
      <w:marTop w:val="0"/>
      <w:marBottom w:val="0"/>
      <w:divBdr>
        <w:top w:val="none" w:sz="0" w:space="0" w:color="auto"/>
        <w:left w:val="none" w:sz="0" w:space="0" w:color="auto"/>
        <w:bottom w:val="none" w:sz="0" w:space="0" w:color="auto"/>
        <w:right w:val="none" w:sz="0" w:space="0" w:color="auto"/>
      </w:divBdr>
    </w:div>
    <w:div w:id="1309280511">
      <w:bodyDiv w:val="1"/>
      <w:marLeft w:val="0"/>
      <w:marRight w:val="0"/>
      <w:marTop w:val="0"/>
      <w:marBottom w:val="0"/>
      <w:divBdr>
        <w:top w:val="none" w:sz="0" w:space="0" w:color="auto"/>
        <w:left w:val="none" w:sz="0" w:space="0" w:color="auto"/>
        <w:bottom w:val="none" w:sz="0" w:space="0" w:color="auto"/>
        <w:right w:val="none" w:sz="0" w:space="0" w:color="auto"/>
      </w:divBdr>
    </w:div>
    <w:div w:id="1309288611">
      <w:bodyDiv w:val="1"/>
      <w:marLeft w:val="0"/>
      <w:marRight w:val="0"/>
      <w:marTop w:val="0"/>
      <w:marBottom w:val="0"/>
      <w:divBdr>
        <w:top w:val="none" w:sz="0" w:space="0" w:color="auto"/>
        <w:left w:val="none" w:sz="0" w:space="0" w:color="auto"/>
        <w:bottom w:val="none" w:sz="0" w:space="0" w:color="auto"/>
        <w:right w:val="none" w:sz="0" w:space="0" w:color="auto"/>
      </w:divBdr>
    </w:div>
    <w:div w:id="1309359538">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37617">
      <w:bodyDiv w:val="1"/>
      <w:marLeft w:val="0"/>
      <w:marRight w:val="0"/>
      <w:marTop w:val="0"/>
      <w:marBottom w:val="0"/>
      <w:divBdr>
        <w:top w:val="none" w:sz="0" w:space="0" w:color="auto"/>
        <w:left w:val="none" w:sz="0" w:space="0" w:color="auto"/>
        <w:bottom w:val="none" w:sz="0" w:space="0" w:color="auto"/>
        <w:right w:val="none" w:sz="0" w:space="0" w:color="auto"/>
      </w:divBdr>
    </w:div>
    <w:div w:id="1309479030">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4740">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09826242">
      <w:bodyDiv w:val="1"/>
      <w:marLeft w:val="0"/>
      <w:marRight w:val="0"/>
      <w:marTop w:val="0"/>
      <w:marBottom w:val="0"/>
      <w:divBdr>
        <w:top w:val="none" w:sz="0" w:space="0" w:color="auto"/>
        <w:left w:val="none" w:sz="0" w:space="0" w:color="auto"/>
        <w:bottom w:val="none" w:sz="0" w:space="0" w:color="auto"/>
        <w:right w:val="none" w:sz="0" w:space="0" w:color="auto"/>
      </w:divBdr>
    </w:div>
    <w:div w:id="1310013827">
      <w:bodyDiv w:val="1"/>
      <w:marLeft w:val="0"/>
      <w:marRight w:val="0"/>
      <w:marTop w:val="0"/>
      <w:marBottom w:val="0"/>
      <w:divBdr>
        <w:top w:val="none" w:sz="0" w:space="0" w:color="auto"/>
        <w:left w:val="none" w:sz="0" w:space="0" w:color="auto"/>
        <w:bottom w:val="none" w:sz="0" w:space="0" w:color="auto"/>
        <w:right w:val="none" w:sz="0" w:space="0" w:color="auto"/>
      </w:divBdr>
    </w:div>
    <w:div w:id="1310094327">
      <w:bodyDiv w:val="1"/>
      <w:marLeft w:val="0"/>
      <w:marRight w:val="0"/>
      <w:marTop w:val="0"/>
      <w:marBottom w:val="0"/>
      <w:divBdr>
        <w:top w:val="none" w:sz="0" w:space="0" w:color="auto"/>
        <w:left w:val="none" w:sz="0" w:space="0" w:color="auto"/>
        <w:bottom w:val="none" w:sz="0" w:space="0" w:color="auto"/>
        <w:right w:val="none" w:sz="0" w:space="0" w:color="auto"/>
      </w:divBdr>
    </w:div>
    <w:div w:id="1310135241">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138138">
      <w:bodyDiv w:val="1"/>
      <w:marLeft w:val="0"/>
      <w:marRight w:val="0"/>
      <w:marTop w:val="0"/>
      <w:marBottom w:val="0"/>
      <w:divBdr>
        <w:top w:val="none" w:sz="0" w:space="0" w:color="auto"/>
        <w:left w:val="none" w:sz="0" w:space="0" w:color="auto"/>
        <w:bottom w:val="none" w:sz="0" w:space="0" w:color="auto"/>
        <w:right w:val="none" w:sz="0" w:space="0" w:color="auto"/>
      </w:divBdr>
    </w:div>
    <w:div w:id="1310205100">
      <w:bodyDiv w:val="1"/>
      <w:marLeft w:val="0"/>
      <w:marRight w:val="0"/>
      <w:marTop w:val="0"/>
      <w:marBottom w:val="0"/>
      <w:divBdr>
        <w:top w:val="none" w:sz="0" w:space="0" w:color="auto"/>
        <w:left w:val="none" w:sz="0" w:space="0" w:color="auto"/>
        <w:bottom w:val="none" w:sz="0" w:space="0" w:color="auto"/>
        <w:right w:val="none" w:sz="0" w:space="0" w:color="auto"/>
      </w:divBdr>
    </w:div>
    <w:div w:id="1310285981">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397605">
      <w:bodyDiv w:val="1"/>
      <w:marLeft w:val="0"/>
      <w:marRight w:val="0"/>
      <w:marTop w:val="0"/>
      <w:marBottom w:val="0"/>
      <w:divBdr>
        <w:top w:val="none" w:sz="0" w:space="0" w:color="auto"/>
        <w:left w:val="none" w:sz="0" w:space="0" w:color="auto"/>
        <w:bottom w:val="none" w:sz="0" w:space="0" w:color="auto"/>
        <w:right w:val="none" w:sz="0" w:space="0" w:color="auto"/>
      </w:divBdr>
    </w:div>
    <w:div w:id="1310402191">
      <w:bodyDiv w:val="1"/>
      <w:marLeft w:val="0"/>
      <w:marRight w:val="0"/>
      <w:marTop w:val="0"/>
      <w:marBottom w:val="0"/>
      <w:divBdr>
        <w:top w:val="none" w:sz="0" w:space="0" w:color="auto"/>
        <w:left w:val="none" w:sz="0" w:space="0" w:color="auto"/>
        <w:bottom w:val="none" w:sz="0" w:space="0" w:color="auto"/>
        <w:right w:val="none" w:sz="0" w:space="0" w:color="auto"/>
      </w:divBdr>
    </w:div>
    <w:div w:id="1310406051">
      <w:bodyDiv w:val="1"/>
      <w:marLeft w:val="0"/>
      <w:marRight w:val="0"/>
      <w:marTop w:val="0"/>
      <w:marBottom w:val="0"/>
      <w:divBdr>
        <w:top w:val="none" w:sz="0" w:space="0" w:color="auto"/>
        <w:left w:val="none" w:sz="0" w:space="0" w:color="auto"/>
        <w:bottom w:val="none" w:sz="0" w:space="0" w:color="auto"/>
        <w:right w:val="none" w:sz="0" w:space="0" w:color="auto"/>
      </w:divBdr>
    </w:div>
    <w:div w:id="1310482397">
      <w:bodyDiv w:val="1"/>
      <w:marLeft w:val="0"/>
      <w:marRight w:val="0"/>
      <w:marTop w:val="0"/>
      <w:marBottom w:val="0"/>
      <w:divBdr>
        <w:top w:val="none" w:sz="0" w:space="0" w:color="auto"/>
        <w:left w:val="none" w:sz="0" w:space="0" w:color="auto"/>
        <w:bottom w:val="none" w:sz="0" w:space="0" w:color="auto"/>
        <w:right w:val="none" w:sz="0" w:space="0" w:color="auto"/>
      </w:divBdr>
    </w:div>
    <w:div w:id="1310591589">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0675028">
      <w:bodyDiv w:val="1"/>
      <w:marLeft w:val="0"/>
      <w:marRight w:val="0"/>
      <w:marTop w:val="0"/>
      <w:marBottom w:val="0"/>
      <w:divBdr>
        <w:top w:val="none" w:sz="0" w:space="0" w:color="auto"/>
        <w:left w:val="none" w:sz="0" w:space="0" w:color="auto"/>
        <w:bottom w:val="none" w:sz="0" w:space="0" w:color="auto"/>
        <w:right w:val="none" w:sz="0" w:space="0" w:color="auto"/>
      </w:divBdr>
    </w:div>
    <w:div w:id="1310785912">
      <w:bodyDiv w:val="1"/>
      <w:marLeft w:val="0"/>
      <w:marRight w:val="0"/>
      <w:marTop w:val="0"/>
      <w:marBottom w:val="0"/>
      <w:divBdr>
        <w:top w:val="none" w:sz="0" w:space="0" w:color="auto"/>
        <w:left w:val="none" w:sz="0" w:space="0" w:color="auto"/>
        <w:bottom w:val="none" w:sz="0" w:space="0" w:color="auto"/>
        <w:right w:val="none" w:sz="0" w:space="0" w:color="auto"/>
      </w:divBdr>
    </w:div>
    <w:div w:id="1310863056">
      <w:bodyDiv w:val="1"/>
      <w:marLeft w:val="0"/>
      <w:marRight w:val="0"/>
      <w:marTop w:val="0"/>
      <w:marBottom w:val="0"/>
      <w:divBdr>
        <w:top w:val="none" w:sz="0" w:space="0" w:color="auto"/>
        <w:left w:val="none" w:sz="0" w:space="0" w:color="auto"/>
        <w:bottom w:val="none" w:sz="0" w:space="0" w:color="auto"/>
        <w:right w:val="none" w:sz="0" w:space="0" w:color="auto"/>
      </w:divBdr>
    </w:div>
    <w:div w:id="1310985347">
      <w:bodyDiv w:val="1"/>
      <w:marLeft w:val="0"/>
      <w:marRight w:val="0"/>
      <w:marTop w:val="0"/>
      <w:marBottom w:val="0"/>
      <w:divBdr>
        <w:top w:val="none" w:sz="0" w:space="0" w:color="auto"/>
        <w:left w:val="none" w:sz="0" w:space="0" w:color="auto"/>
        <w:bottom w:val="none" w:sz="0" w:space="0" w:color="auto"/>
        <w:right w:val="none" w:sz="0" w:space="0" w:color="auto"/>
      </w:divBdr>
    </w:div>
    <w:div w:id="1311055062">
      <w:bodyDiv w:val="1"/>
      <w:marLeft w:val="0"/>
      <w:marRight w:val="0"/>
      <w:marTop w:val="0"/>
      <w:marBottom w:val="0"/>
      <w:divBdr>
        <w:top w:val="none" w:sz="0" w:space="0" w:color="auto"/>
        <w:left w:val="none" w:sz="0" w:space="0" w:color="auto"/>
        <w:bottom w:val="none" w:sz="0" w:space="0" w:color="auto"/>
        <w:right w:val="none" w:sz="0" w:space="0" w:color="auto"/>
      </w:divBdr>
    </w:div>
    <w:div w:id="1311131708">
      <w:bodyDiv w:val="1"/>
      <w:marLeft w:val="0"/>
      <w:marRight w:val="0"/>
      <w:marTop w:val="0"/>
      <w:marBottom w:val="0"/>
      <w:divBdr>
        <w:top w:val="none" w:sz="0" w:space="0" w:color="auto"/>
        <w:left w:val="none" w:sz="0" w:space="0" w:color="auto"/>
        <w:bottom w:val="none" w:sz="0" w:space="0" w:color="auto"/>
        <w:right w:val="none" w:sz="0" w:space="0" w:color="auto"/>
      </w:divBdr>
    </w:div>
    <w:div w:id="1311207482">
      <w:bodyDiv w:val="1"/>
      <w:marLeft w:val="0"/>
      <w:marRight w:val="0"/>
      <w:marTop w:val="0"/>
      <w:marBottom w:val="0"/>
      <w:divBdr>
        <w:top w:val="none" w:sz="0" w:space="0" w:color="auto"/>
        <w:left w:val="none" w:sz="0" w:space="0" w:color="auto"/>
        <w:bottom w:val="none" w:sz="0" w:space="0" w:color="auto"/>
        <w:right w:val="none" w:sz="0" w:space="0" w:color="auto"/>
      </w:divBdr>
    </w:div>
    <w:div w:id="1311323249">
      <w:bodyDiv w:val="1"/>
      <w:marLeft w:val="0"/>
      <w:marRight w:val="0"/>
      <w:marTop w:val="0"/>
      <w:marBottom w:val="0"/>
      <w:divBdr>
        <w:top w:val="none" w:sz="0" w:space="0" w:color="auto"/>
        <w:left w:val="none" w:sz="0" w:space="0" w:color="auto"/>
        <w:bottom w:val="none" w:sz="0" w:space="0" w:color="auto"/>
        <w:right w:val="none" w:sz="0" w:space="0" w:color="auto"/>
      </w:divBdr>
    </w:div>
    <w:div w:id="1311402730">
      <w:bodyDiv w:val="1"/>
      <w:marLeft w:val="0"/>
      <w:marRight w:val="0"/>
      <w:marTop w:val="0"/>
      <w:marBottom w:val="0"/>
      <w:divBdr>
        <w:top w:val="none" w:sz="0" w:space="0" w:color="auto"/>
        <w:left w:val="none" w:sz="0" w:space="0" w:color="auto"/>
        <w:bottom w:val="none" w:sz="0" w:space="0" w:color="auto"/>
        <w:right w:val="none" w:sz="0" w:space="0" w:color="auto"/>
      </w:divBdr>
    </w:div>
    <w:div w:id="1311709136">
      <w:bodyDiv w:val="1"/>
      <w:marLeft w:val="0"/>
      <w:marRight w:val="0"/>
      <w:marTop w:val="0"/>
      <w:marBottom w:val="0"/>
      <w:divBdr>
        <w:top w:val="none" w:sz="0" w:space="0" w:color="auto"/>
        <w:left w:val="none" w:sz="0" w:space="0" w:color="auto"/>
        <w:bottom w:val="none" w:sz="0" w:space="0" w:color="auto"/>
        <w:right w:val="none" w:sz="0" w:space="0" w:color="auto"/>
      </w:divBdr>
    </w:div>
    <w:div w:id="1311784373">
      <w:bodyDiv w:val="1"/>
      <w:marLeft w:val="0"/>
      <w:marRight w:val="0"/>
      <w:marTop w:val="0"/>
      <w:marBottom w:val="0"/>
      <w:divBdr>
        <w:top w:val="none" w:sz="0" w:space="0" w:color="auto"/>
        <w:left w:val="none" w:sz="0" w:space="0" w:color="auto"/>
        <w:bottom w:val="none" w:sz="0" w:space="0" w:color="auto"/>
        <w:right w:val="none" w:sz="0" w:space="0" w:color="auto"/>
      </w:divBdr>
    </w:div>
    <w:div w:id="1311903319">
      <w:bodyDiv w:val="1"/>
      <w:marLeft w:val="0"/>
      <w:marRight w:val="0"/>
      <w:marTop w:val="0"/>
      <w:marBottom w:val="0"/>
      <w:divBdr>
        <w:top w:val="none" w:sz="0" w:space="0" w:color="auto"/>
        <w:left w:val="none" w:sz="0" w:space="0" w:color="auto"/>
        <w:bottom w:val="none" w:sz="0" w:space="0" w:color="auto"/>
        <w:right w:val="none" w:sz="0" w:space="0" w:color="auto"/>
      </w:divBdr>
    </w:div>
    <w:div w:id="1311906156">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2323517">
      <w:bodyDiv w:val="1"/>
      <w:marLeft w:val="0"/>
      <w:marRight w:val="0"/>
      <w:marTop w:val="0"/>
      <w:marBottom w:val="0"/>
      <w:divBdr>
        <w:top w:val="none" w:sz="0" w:space="0" w:color="auto"/>
        <w:left w:val="none" w:sz="0" w:space="0" w:color="auto"/>
        <w:bottom w:val="none" w:sz="0" w:space="0" w:color="auto"/>
        <w:right w:val="none" w:sz="0" w:space="0" w:color="auto"/>
      </w:divBdr>
    </w:div>
    <w:div w:id="1312516420">
      <w:bodyDiv w:val="1"/>
      <w:marLeft w:val="0"/>
      <w:marRight w:val="0"/>
      <w:marTop w:val="0"/>
      <w:marBottom w:val="0"/>
      <w:divBdr>
        <w:top w:val="none" w:sz="0" w:space="0" w:color="auto"/>
        <w:left w:val="none" w:sz="0" w:space="0" w:color="auto"/>
        <w:bottom w:val="none" w:sz="0" w:space="0" w:color="auto"/>
        <w:right w:val="none" w:sz="0" w:space="0" w:color="auto"/>
      </w:divBdr>
    </w:div>
    <w:div w:id="1312563933">
      <w:bodyDiv w:val="1"/>
      <w:marLeft w:val="0"/>
      <w:marRight w:val="0"/>
      <w:marTop w:val="0"/>
      <w:marBottom w:val="0"/>
      <w:divBdr>
        <w:top w:val="none" w:sz="0" w:space="0" w:color="auto"/>
        <w:left w:val="none" w:sz="0" w:space="0" w:color="auto"/>
        <w:bottom w:val="none" w:sz="0" w:space="0" w:color="auto"/>
        <w:right w:val="none" w:sz="0" w:space="0" w:color="auto"/>
      </w:divBdr>
    </w:div>
    <w:div w:id="1313095453">
      <w:bodyDiv w:val="1"/>
      <w:marLeft w:val="0"/>
      <w:marRight w:val="0"/>
      <w:marTop w:val="0"/>
      <w:marBottom w:val="0"/>
      <w:divBdr>
        <w:top w:val="none" w:sz="0" w:space="0" w:color="auto"/>
        <w:left w:val="none" w:sz="0" w:space="0" w:color="auto"/>
        <w:bottom w:val="none" w:sz="0" w:space="0" w:color="auto"/>
        <w:right w:val="none" w:sz="0" w:space="0" w:color="auto"/>
      </w:divBdr>
    </w:div>
    <w:div w:id="1313173864">
      <w:bodyDiv w:val="1"/>
      <w:marLeft w:val="0"/>
      <w:marRight w:val="0"/>
      <w:marTop w:val="0"/>
      <w:marBottom w:val="0"/>
      <w:divBdr>
        <w:top w:val="none" w:sz="0" w:space="0" w:color="auto"/>
        <w:left w:val="none" w:sz="0" w:space="0" w:color="auto"/>
        <w:bottom w:val="none" w:sz="0" w:space="0" w:color="auto"/>
        <w:right w:val="none" w:sz="0" w:space="0" w:color="auto"/>
      </w:divBdr>
    </w:div>
    <w:div w:id="1313173870">
      <w:bodyDiv w:val="1"/>
      <w:marLeft w:val="0"/>
      <w:marRight w:val="0"/>
      <w:marTop w:val="0"/>
      <w:marBottom w:val="0"/>
      <w:divBdr>
        <w:top w:val="none" w:sz="0" w:space="0" w:color="auto"/>
        <w:left w:val="none" w:sz="0" w:space="0" w:color="auto"/>
        <w:bottom w:val="none" w:sz="0" w:space="0" w:color="auto"/>
        <w:right w:val="none" w:sz="0" w:space="0" w:color="auto"/>
      </w:divBdr>
    </w:div>
    <w:div w:id="1313219800">
      <w:bodyDiv w:val="1"/>
      <w:marLeft w:val="0"/>
      <w:marRight w:val="0"/>
      <w:marTop w:val="0"/>
      <w:marBottom w:val="0"/>
      <w:divBdr>
        <w:top w:val="none" w:sz="0" w:space="0" w:color="auto"/>
        <w:left w:val="none" w:sz="0" w:space="0" w:color="auto"/>
        <w:bottom w:val="none" w:sz="0" w:space="0" w:color="auto"/>
        <w:right w:val="none" w:sz="0" w:space="0" w:color="auto"/>
      </w:divBdr>
    </w:div>
    <w:div w:id="1313368851">
      <w:bodyDiv w:val="1"/>
      <w:marLeft w:val="0"/>
      <w:marRight w:val="0"/>
      <w:marTop w:val="0"/>
      <w:marBottom w:val="0"/>
      <w:divBdr>
        <w:top w:val="none" w:sz="0" w:space="0" w:color="auto"/>
        <w:left w:val="none" w:sz="0" w:space="0" w:color="auto"/>
        <w:bottom w:val="none" w:sz="0" w:space="0" w:color="auto"/>
        <w:right w:val="none" w:sz="0" w:space="0" w:color="auto"/>
      </w:divBdr>
    </w:div>
    <w:div w:id="1313371753">
      <w:bodyDiv w:val="1"/>
      <w:marLeft w:val="0"/>
      <w:marRight w:val="0"/>
      <w:marTop w:val="0"/>
      <w:marBottom w:val="0"/>
      <w:divBdr>
        <w:top w:val="none" w:sz="0" w:space="0" w:color="auto"/>
        <w:left w:val="none" w:sz="0" w:space="0" w:color="auto"/>
        <w:bottom w:val="none" w:sz="0" w:space="0" w:color="auto"/>
        <w:right w:val="none" w:sz="0" w:space="0" w:color="auto"/>
      </w:divBdr>
    </w:div>
    <w:div w:id="1313751845">
      <w:bodyDiv w:val="1"/>
      <w:marLeft w:val="0"/>
      <w:marRight w:val="0"/>
      <w:marTop w:val="0"/>
      <w:marBottom w:val="0"/>
      <w:divBdr>
        <w:top w:val="none" w:sz="0" w:space="0" w:color="auto"/>
        <w:left w:val="none" w:sz="0" w:space="0" w:color="auto"/>
        <w:bottom w:val="none" w:sz="0" w:space="0" w:color="auto"/>
        <w:right w:val="none" w:sz="0" w:space="0" w:color="auto"/>
      </w:divBdr>
    </w:div>
    <w:div w:id="1313868806">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218750">
      <w:bodyDiv w:val="1"/>
      <w:marLeft w:val="0"/>
      <w:marRight w:val="0"/>
      <w:marTop w:val="0"/>
      <w:marBottom w:val="0"/>
      <w:divBdr>
        <w:top w:val="none" w:sz="0" w:space="0" w:color="auto"/>
        <w:left w:val="none" w:sz="0" w:space="0" w:color="auto"/>
        <w:bottom w:val="none" w:sz="0" w:space="0" w:color="auto"/>
        <w:right w:val="none" w:sz="0" w:space="0" w:color="auto"/>
      </w:divBdr>
    </w:div>
    <w:div w:id="1314405919">
      <w:bodyDiv w:val="1"/>
      <w:marLeft w:val="0"/>
      <w:marRight w:val="0"/>
      <w:marTop w:val="0"/>
      <w:marBottom w:val="0"/>
      <w:divBdr>
        <w:top w:val="none" w:sz="0" w:space="0" w:color="auto"/>
        <w:left w:val="none" w:sz="0" w:space="0" w:color="auto"/>
        <w:bottom w:val="none" w:sz="0" w:space="0" w:color="auto"/>
        <w:right w:val="none" w:sz="0" w:space="0" w:color="auto"/>
      </w:divBdr>
    </w:div>
    <w:div w:id="1314408467">
      <w:bodyDiv w:val="1"/>
      <w:marLeft w:val="0"/>
      <w:marRight w:val="0"/>
      <w:marTop w:val="0"/>
      <w:marBottom w:val="0"/>
      <w:divBdr>
        <w:top w:val="none" w:sz="0" w:space="0" w:color="auto"/>
        <w:left w:val="none" w:sz="0" w:space="0" w:color="auto"/>
        <w:bottom w:val="none" w:sz="0" w:space="0" w:color="auto"/>
        <w:right w:val="none" w:sz="0" w:space="0" w:color="auto"/>
      </w:divBdr>
    </w:div>
    <w:div w:id="1314412377">
      <w:bodyDiv w:val="1"/>
      <w:marLeft w:val="0"/>
      <w:marRight w:val="0"/>
      <w:marTop w:val="0"/>
      <w:marBottom w:val="0"/>
      <w:divBdr>
        <w:top w:val="none" w:sz="0" w:space="0" w:color="auto"/>
        <w:left w:val="none" w:sz="0" w:space="0" w:color="auto"/>
        <w:bottom w:val="none" w:sz="0" w:space="0" w:color="auto"/>
        <w:right w:val="none" w:sz="0" w:space="0" w:color="auto"/>
      </w:divBdr>
    </w:div>
    <w:div w:id="1314486636">
      <w:bodyDiv w:val="1"/>
      <w:marLeft w:val="0"/>
      <w:marRight w:val="0"/>
      <w:marTop w:val="0"/>
      <w:marBottom w:val="0"/>
      <w:divBdr>
        <w:top w:val="none" w:sz="0" w:space="0" w:color="auto"/>
        <w:left w:val="none" w:sz="0" w:space="0" w:color="auto"/>
        <w:bottom w:val="none" w:sz="0" w:space="0" w:color="auto"/>
        <w:right w:val="none" w:sz="0" w:space="0" w:color="auto"/>
      </w:divBdr>
    </w:div>
    <w:div w:id="1314607011">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4992995">
      <w:bodyDiv w:val="1"/>
      <w:marLeft w:val="0"/>
      <w:marRight w:val="0"/>
      <w:marTop w:val="0"/>
      <w:marBottom w:val="0"/>
      <w:divBdr>
        <w:top w:val="none" w:sz="0" w:space="0" w:color="auto"/>
        <w:left w:val="none" w:sz="0" w:space="0" w:color="auto"/>
        <w:bottom w:val="none" w:sz="0" w:space="0" w:color="auto"/>
        <w:right w:val="none" w:sz="0" w:space="0" w:color="auto"/>
      </w:divBdr>
    </w:div>
    <w:div w:id="1315061278">
      <w:bodyDiv w:val="1"/>
      <w:marLeft w:val="0"/>
      <w:marRight w:val="0"/>
      <w:marTop w:val="0"/>
      <w:marBottom w:val="0"/>
      <w:divBdr>
        <w:top w:val="none" w:sz="0" w:space="0" w:color="auto"/>
        <w:left w:val="none" w:sz="0" w:space="0" w:color="auto"/>
        <w:bottom w:val="none" w:sz="0" w:space="0" w:color="auto"/>
        <w:right w:val="none" w:sz="0" w:space="0" w:color="auto"/>
      </w:divBdr>
    </w:div>
    <w:div w:id="1315065048">
      <w:bodyDiv w:val="1"/>
      <w:marLeft w:val="0"/>
      <w:marRight w:val="0"/>
      <w:marTop w:val="0"/>
      <w:marBottom w:val="0"/>
      <w:divBdr>
        <w:top w:val="none" w:sz="0" w:space="0" w:color="auto"/>
        <w:left w:val="none" w:sz="0" w:space="0" w:color="auto"/>
        <w:bottom w:val="none" w:sz="0" w:space="0" w:color="auto"/>
        <w:right w:val="none" w:sz="0" w:space="0" w:color="auto"/>
      </w:divBdr>
    </w:div>
    <w:div w:id="1315258250">
      <w:bodyDiv w:val="1"/>
      <w:marLeft w:val="0"/>
      <w:marRight w:val="0"/>
      <w:marTop w:val="0"/>
      <w:marBottom w:val="0"/>
      <w:divBdr>
        <w:top w:val="none" w:sz="0" w:space="0" w:color="auto"/>
        <w:left w:val="none" w:sz="0" w:space="0" w:color="auto"/>
        <w:bottom w:val="none" w:sz="0" w:space="0" w:color="auto"/>
        <w:right w:val="none" w:sz="0" w:space="0" w:color="auto"/>
      </w:divBdr>
    </w:div>
    <w:div w:id="1315261244">
      <w:bodyDiv w:val="1"/>
      <w:marLeft w:val="0"/>
      <w:marRight w:val="0"/>
      <w:marTop w:val="0"/>
      <w:marBottom w:val="0"/>
      <w:divBdr>
        <w:top w:val="none" w:sz="0" w:space="0" w:color="auto"/>
        <w:left w:val="none" w:sz="0" w:space="0" w:color="auto"/>
        <w:bottom w:val="none" w:sz="0" w:space="0" w:color="auto"/>
        <w:right w:val="none" w:sz="0" w:space="0" w:color="auto"/>
      </w:divBdr>
    </w:div>
    <w:div w:id="1315446789">
      <w:bodyDiv w:val="1"/>
      <w:marLeft w:val="0"/>
      <w:marRight w:val="0"/>
      <w:marTop w:val="0"/>
      <w:marBottom w:val="0"/>
      <w:divBdr>
        <w:top w:val="none" w:sz="0" w:space="0" w:color="auto"/>
        <w:left w:val="none" w:sz="0" w:space="0" w:color="auto"/>
        <w:bottom w:val="none" w:sz="0" w:space="0" w:color="auto"/>
        <w:right w:val="none" w:sz="0" w:space="0" w:color="auto"/>
      </w:divBdr>
    </w:div>
    <w:div w:id="1315523494">
      <w:bodyDiv w:val="1"/>
      <w:marLeft w:val="0"/>
      <w:marRight w:val="0"/>
      <w:marTop w:val="0"/>
      <w:marBottom w:val="0"/>
      <w:divBdr>
        <w:top w:val="none" w:sz="0" w:space="0" w:color="auto"/>
        <w:left w:val="none" w:sz="0" w:space="0" w:color="auto"/>
        <w:bottom w:val="none" w:sz="0" w:space="0" w:color="auto"/>
        <w:right w:val="none" w:sz="0" w:space="0" w:color="auto"/>
      </w:divBdr>
    </w:div>
    <w:div w:id="1315570313">
      <w:bodyDiv w:val="1"/>
      <w:marLeft w:val="0"/>
      <w:marRight w:val="0"/>
      <w:marTop w:val="0"/>
      <w:marBottom w:val="0"/>
      <w:divBdr>
        <w:top w:val="none" w:sz="0" w:space="0" w:color="auto"/>
        <w:left w:val="none" w:sz="0" w:space="0" w:color="auto"/>
        <w:bottom w:val="none" w:sz="0" w:space="0" w:color="auto"/>
        <w:right w:val="none" w:sz="0" w:space="0" w:color="auto"/>
      </w:divBdr>
    </w:div>
    <w:div w:id="1315599308">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5718148">
      <w:bodyDiv w:val="1"/>
      <w:marLeft w:val="0"/>
      <w:marRight w:val="0"/>
      <w:marTop w:val="0"/>
      <w:marBottom w:val="0"/>
      <w:divBdr>
        <w:top w:val="none" w:sz="0" w:space="0" w:color="auto"/>
        <w:left w:val="none" w:sz="0" w:space="0" w:color="auto"/>
        <w:bottom w:val="none" w:sz="0" w:space="0" w:color="auto"/>
        <w:right w:val="none" w:sz="0" w:space="0" w:color="auto"/>
      </w:divBdr>
    </w:div>
    <w:div w:id="1315720822">
      <w:bodyDiv w:val="1"/>
      <w:marLeft w:val="0"/>
      <w:marRight w:val="0"/>
      <w:marTop w:val="0"/>
      <w:marBottom w:val="0"/>
      <w:divBdr>
        <w:top w:val="none" w:sz="0" w:space="0" w:color="auto"/>
        <w:left w:val="none" w:sz="0" w:space="0" w:color="auto"/>
        <w:bottom w:val="none" w:sz="0" w:space="0" w:color="auto"/>
        <w:right w:val="none" w:sz="0" w:space="0" w:color="auto"/>
      </w:divBdr>
    </w:div>
    <w:div w:id="1315796554">
      <w:bodyDiv w:val="1"/>
      <w:marLeft w:val="0"/>
      <w:marRight w:val="0"/>
      <w:marTop w:val="0"/>
      <w:marBottom w:val="0"/>
      <w:divBdr>
        <w:top w:val="none" w:sz="0" w:space="0" w:color="auto"/>
        <w:left w:val="none" w:sz="0" w:space="0" w:color="auto"/>
        <w:bottom w:val="none" w:sz="0" w:space="0" w:color="auto"/>
        <w:right w:val="none" w:sz="0" w:space="0" w:color="auto"/>
      </w:divBdr>
    </w:div>
    <w:div w:id="1315915364">
      <w:bodyDiv w:val="1"/>
      <w:marLeft w:val="0"/>
      <w:marRight w:val="0"/>
      <w:marTop w:val="0"/>
      <w:marBottom w:val="0"/>
      <w:divBdr>
        <w:top w:val="none" w:sz="0" w:space="0" w:color="auto"/>
        <w:left w:val="none" w:sz="0" w:space="0" w:color="auto"/>
        <w:bottom w:val="none" w:sz="0" w:space="0" w:color="auto"/>
        <w:right w:val="none" w:sz="0" w:space="0" w:color="auto"/>
      </w:divBdr>
    </w:div>
    <w:div w:id="1316106647">
      <w:bodyDiv w:val="1"/>
      <w:marLeft w:val="0"/>
      <w:marRight w:val="0"/>
      <w:marTop w:val="0"/>
      <w:marBottom w:val="0"/>
      <w:divBdr>
        <w:top w:val="none" w:sz="0" w:space="0" w:color="auto"/>
        <w:left w:val="none" w:sz="0" w:space="0" w:color="auto"/>
        <w:bottom w:val="none" w:sz="0" w:space="0" w:color="auto"/>
        <w:right w:val="none" w:sz="0" w:space="0" w:color="auto"/>
      </w:divBdr>
    </w:div>
    <w:div w:id="1316448859">
      <w:bodyDiv w:val="1"/>
      <w:marLeft w:val="0"/>
      <w:marRight w:val="0"/>
      <w:marTop w:val="0"/>
      <w:marBottom w:val="0"/>
      <w:divBdr>
        <w:top w:val="none" w:sz="0" w:space="0" w:color="auto"/>
        <w:left w:val="none" w:sz="0" w:space="0" w:color="auto"/>
        <w:bottom w:val="none" w:sz="0" w:space="0" w:color="auto"/>
        <w:right w:val="none" w:sz="0" w:space="0" w:color="auto"/>
      </w:divBdr>
    </w:div>
    <w:div w:id="1316489949">
      <w:bodyDiv w:val="1"/>
      <w:marLeft w:val="0"/>
      <w:marRight w:val="0"/>
      <w:marTop w:val="0"/>
      <w:marBottom w:val="0"/>
      <w:divBdr>
        <w:top w:val="none" w:sz="0" w:space="0" w:color="auto"/>
        <w:left w:val="none" w:sz="0" w:space="0" w:color="auto"/>
        <w:bottom w:val="none" w:sz="0" w:space="0" w:color="auto"/>
        <w:right w:val="none" w:sz="0" w:space="0" w:color="auto"/>
      </w:divBdr>
    </w:div>
    <w:div w:id="1316494134">
      <w:bodyDiv w:val="1"/>
      <w:marLeft w:val="0"/>
      <w:marRight w:val="0"/>
      <w:marTop w:val="0"/>
      <w:marBottom w:val="0"/>
      <w:divBdr>
        <w:top w:val="none" w:sz="0" w:space="0" w:color="auto"/>
        <w:left w:val="none" w:sz="0" w:space="0" w:color="auto"/>
        <w:bottom w:val="none" w:sz="0" w:space="0" w:color="auto"/>
        <w:right w:val="none" w:sz="0" w:space="0" w:color="auto"/>
      </w:divBdr>
    </w:div>
    <w:div w:id="1316643582">
      <w:bodyDiv w:val="1"/>
      <w:marLeft w:val="0"/>
      <w:marRight w:val="0"/>
      <w:marTop w:val="0"/>
      <w:marBottom w:val="0"/>
      <w:divBdr>
        <w:top w:val="none" w:sz="0" w:space="0" w:color="auto"/>
        <w:left w:val="none" w:sz="0" w:space="0" w:color="auto"/>
        <w:bottom w:val="none" w:sz="0" w:space="0" w:color="auto"/>
        <w:right w:val="none" w:sz="0" w:space="0" w:color="auto"/>
      </w:divBdr>
    </w:div>
    <w:div w:id="1316762046">
      <w:bodyDiv w:val="1"/>
      <w:marLeft w:val="0"/>
      <w:marRight w:val="0"/>
      <w:marTop w:val="0"/>
      <w:marBottom w:val="0"/>
      <w:divBdr>
        <w:top w:val="none" w:sz="0" w:space="0" w:color="auto"/>
        <w:left w:val="none" w:sz="0" w:space="0" w:color="auto"/>
        <w:bottom w:val="none" w:sz="0" w:space="0" w:color="auto"/>
        <w:right w:val="none" w:sz="0" w:space="0" w:color="auto"/>
      </w:divBdr>
    </w:div>
    <w:div w:id="1316912800">
      <w:bodyDiv w:val="1"/>
      <w:marLeft w:val="0"/>
      <w:marRight w:val="0"/>
      <w:marTop w:val="0"/>
      <w:marBottom w:val="0"/>
      <w:divBdr>
        <w:top w:val="none" w:sz="0" w:space="0" w:color="auto"/>
        <w:left w:val="none" w:sz="0" w:space="0" w:color="auto"/>
        <w:bottom w:val="none" w:sz="0" w:space="0" w:color="auto"/>
        <w:right w:val="none" w:sz="0" w:space="0" w:color="auto"/>
      </w:divBdr>
    </w:div>
    <w:div w:id="1316954027">
      <w:bodyDiv w:val="1"/>
      <w:marLeft w:val="0"/>
      <w:marRight w:val="0"/>
      <w:marTop w:val="0"/>
      <w:marBottom w:val="0"/>
      <w:divBdr>
        <w:top w:val="none" w:sz="0" w:space="0" w:color="auto"/>
        <w:left w:val="none" w:sz="0" w:space="0" w:color="auto"/>
        <w:bottom w:val="none" w:sz="0" w:space="0" w:color="auto"/>
        <w:right w:val="none" w:sz="0" w:space="0" w:color="auto"/>
      </w:divBdr>
    </w:div>
    <w:div w:id="1317030784">
      <w:bodyDiv w:val="1"/>
      <w:marLeft w:val="0"/>
      <w:marRight w:val="0"/>
      <w:marTop w:val="0"/>
      <w:marBottom w:val="0"/>
      <w:divBdr>
        <w:top w:val="none" w:sz="0" w:space="0" w:color="auto"/>
        <w:left w:val="none" w:sz="0" w:space="0" w:color="auto"/>
        <w:bottom w:val="none" w:sz="0" w:space="0" w:color="auto"/>
        <w:right w:val="none" w:sz="0" w:space="0" w:color="auto"/>
      </w:divBdr>
    </w:div>
    <w:div w:id="1317032351">
      <w:bodyDiv w:val="1"/>
      <w:marLeft w:val="0"/>
      <w:marRight w:val="0"/>
      <w:marTop w:val="0"/>
      <w:marBottom w:val="0"/>
      <w:divBdr>
        <w:top w:val="none" w:sz="0" w:space="0" w:color="auto"/>
        <w:left w:val="none" w:sz="0" w:space="0" w:color="auto"/>
        <w:bottom w:val="none" w:sz="0" w:space="0" w:color="auto"/>
        <w:right w:val="none" w:sz="0" w:space="0" w:color="auto"/>
      </w:divBdr>
    </w:div>
    <w:div w:id="1317077017">
      <w:bodyDiv w:val="1"/>
      <w:marLeft w:val="0"/>
      <w:marRight w:val="0"/>
      <w:marTop w:val="0"/>
      <w:marBottom w:val="0"/>
      <w:divBdr>
        <w:top w:val="none" w:sz="0" w:space="0" w:color="auto"/>
        <w:left w:val="none" w:sz="0" w:space="0" w:color="auto"/>
        <w:bottom w:val="none" w:sz="0" w:space="0" w:color="auto"/>
        <w:right w:val="none" w:sz="0" w:space="0" w:color="auto"/>
      </w:divBdr>
    </w:div>
    <w:div w:id="1317104007">
      <w:bodyDiv w:val="1"/>
      <w:marLeft w:val="0"/>
      <w:marRight w:val="0"/>
      <w:marTop w:val="0"/>
      <w:marBottom w:val="0"/>
      <w:divBdr>
        <w:top w:val="none" w:sz="0" w:space="0" w:color="auto"/>
        <w:left w:val="none" w:sz="0" w:space="0" w:color="auto"/>
        <w:bottom w:val="none" w:sz="0" w:space="0" w:color="auto"/>
        <w:right w:val="none" w:sz="0" w:space="0" w:color="auto"/>
      </w:divBdr>
    </w:div>
    <w:div w:id="1317222739">
      <w:bodyDiv w:val="1"/>
      <w:marLeft w:val="0"/>
      <w:marRight w:val="0"/>
      <w:marTop w:val="0"/>
      <w:marBottom w:val="0"/>
      <w:divBdr>
        <w:top w:val="none" w:sz="0" w:space="0" w:color="auto"/>
        <w:left w:val="none" w:sz="0" w:space="0" w:color="auto"/>
        <w:bottom w:val="none" w:sz="0" w:space="0" w:color="auto"/>
        <w:right w:val="none" w:sz="0" w:space="0" w:color="auto"/>
      </w:divBdr>
    </w:div>
    <w:div w:id="1317294688">
      <w:bodyDiv w:val="1"/>
      <w:marLeft w:val="0"/>
      <w:marRight w:val="0"/>
      <w:marTop w:val="0"/>
      <w:marBottom w:val="0"/>
      <w:divBdr>
        <w:top w:val="none" w:sz="0" w:space="0" w:color="auto"/>
        <w:left w:val="none" w:sz="0" w:space="0" w:color="auto"/>
        <w:bottom w:val="none" w:sz="0" w:space="0" w:color="auto"/>
        <w:right w:val="none" w:sz="0" w:space="0" w:color="auto"/>
      </w:divBdr>
    </w:div>
    <w:div w:id="1317299253">
      <w:bodyDiv w:val="1"/>
      <w:marLeft w:val="0"/>
      <w:marRight w:val="0"/>
      <w:marTop w:val="0"/>
      <w:marBottom w:val="0"/>
      <w:divBdr>
        <w:top w:val="none" w:sz="0" w:space="0" w:color="auto"/>
        <w:left w:val="none" w:sz="0" w:space="0" w:color="auto"/>
        <w:bottom w:val="none" w:sz="0" w:space="0" w:color="auto"/>
        <w:right w:val="none" w:sz="0" w:space="0" w:color="auto"/>
      </w:divBdr>
    </w:div>
    <w:div w:id="1317302045">
      <w:bodyDiv w:val="1"/>
      <w:marLeft w:val="0"/>
      <w:marRight w:val="0"/>
      <w:marTop w:val="0"/>
      <w:marBottom w:val="0"/>
      <w:divBdr>
        <w:top w:val="none" w:sz="0" w:space="0" w:color="auto"/>
        <w:left w:val="none" w:sz="0" w:space="0" w:color="auto"/>
        <w:bottom w:val="none" w:sz="0" w:space="0" w:color="auto"/>
        <w:right w:val="none" w:sz="0" w:space="0" w:color="auto"/>
      </w:divBdr>
    </w:div>
    <w:div w:id="1317563774">
      <w:bodyDiv w:val="1"/>
      <w:marLeft w:val="0"/>
      <w:marRight w:val="0"/>
      <w:marTop w:val="0"/>
      <w:marBottom w:val="0"/>
      <w:divBdr>
        <w:top w:val="none" w:sz="0" w:space="0" w:color="auto"/>
        <w:left w:val="none" w:sz="0" w:space="0" w:color="auto"/>
        <w:bottom w:val="none" w:sz="0" w:space="0" w:color="auto"/>
        <w:right w:val="none" w:sz="0" w:space="0" w:color="auto"/>
      </w:divBdr>
    </w:div>
    <w:div w:id="1317689585">
      <w:bodyDiv w:val="1"/>
      <w:marLeft w:val="0"/>
      <w:marRight w:val="0"/>
      <w:marTop w:val="0"/>
      <w:marBottom w:val="0"/>
      <w:divBdr>
        <w:top w:val="none" w:sz="0" w:space="0" w:color="auto"/>
        <w:left w:val="none" w:sz="0" w:space="0" w:color="auto"/>
        <w:bottom w:val="none" w:sz="0" w:space="0" w:color="auto"/>
        <w:right w:val="none" w:sz="0" w:space="0" w:color="auto"/>
      </w:divBdr>
    </w:div>
    <w:div w:id="1317759521">
      <w:bodyDiv w:val="1"/>
      <w:marLeft w:val="0"/>
      <w:marRight w:val="0"/>
      <w:marTop w:val="0"/>
      <w:marBottom w:val="0"/>
      <w:divBdr>
        <w:top w:val="none" w:sz="0" w:space="0" w:color="auto"/>
        <w:left w:val="none" w:sz="0" w:space="0" w:color="auto"/>
        <w:bottom w:val="none" w:sz="0" w:space="0" w:color="auto"/>
        <w:right w:val="none" w:sz="0" w:space="0" w:color="auto"/>
      </w:divBdr>
    </w:div>
    <w:div w:id="1317881425">
      <w:bodyDiv w:val="1"/>
      <w:marLeft w:val="0"/>
      <w:marRight w:val="0"/>
      <w:marTop w:val="0"/>
      <w:marBottom w:val="0"/>
      <w:divBdr>
        <w:top w:val="none" w:sz="0" w:space="0" w:color="auto"/>
        <w:left w:val="none" w:sz="0" w:space="0" w:color="auto"/>
        <w:bottom w:val="none" w:sz="0" w:space="0" w:color="auto"/>
        <w:right w:val="none" w:sz="0" w:space="0" w:color="auto"/>
      </w:divBdr>
    </w:div>
    <w:div w:id="1318071482">
      <w:bodyDiv w:val="1"/>
      <w:marLeft w:val="0"/>
      <w:marRight w:val="0"/>
      <w:marTop w:val="0"/>
      <w:marBottom w:val="0"/>
      <w:divBdr>
        <w:top w:val="none" w:sz="0" w:space="0" w:color="auto"/>
        <w:left w:val="none" w:sz="0" w:space="0" w:color="auto"/>
        <w:bottom w:val="none" w:sz="0" w:space="0" w:color="auto"/>
        <w:right w:val="none" w:sz="0" w:space="0" w:color="auto"/>
      </w:divBdr>
    </w:div>
    <w:div w:id="1318191461">
      <w:bodyDiv w:val="1"/>
      <w:marLeft w:val="0"/>
      <w:marRight w:val="0"/>
      <w:marTop w:val="0"/>
      <w:marBottom w:val="0"/>
      <w:divBdr>
        <w:top w:val="none" w:sz="0" w:space="0" w:color="auto"/>
        <w:left w:val="none" w:sz="0" w:space="0" w:color="auto"/>
        <w:bottom w:val="none" w:sz="0" w:space="0" w:color="auto"/>
        <w:right w:val="none" w:sz="0" w:space="0" w:color="auto"/>
      </w:divBdr>
    </w:div>
    <w:div w:id="1318345645">
      <w:bodyDiv w:val="1"/>
      <w:marLeft w:val="0"/>
      <w:marRight w:val="0"/>
      <w:marTop w:val="0"/>
      <w:marBottom w:val="0"/>
      <w:divBdr>
        <w:top w:val="none" w:sz="0" w:space="0" w:color="auto"/>
        <w:left w:val="none" w:sz="0" w:space="0" w:color="auto"/>
        <w:bottom w:val="none" w:sz="0" w:space="0" w:color="auto"/>
        <w:right w:val="none" w:sz="0" w:space="0" w:color="auto"/>
      </w:divBdr>
    </w:div>
    <w:div w:id="1318415396">
      <w:bodyDiv w:val="1"/>
      <w:marLeft w:val="0"/>
      <w:marRight w:val="0"/>
      <w:marTop w:val="0"/>
      <w:marBottom w:val="0"/>
      <w:divBdr>
        <w:top w:val="none" w:sz="0" w:space="0" w:color="auto"/>
        <w:left w:val="none" w:sz="0" w:space="0" w:color="auto"/>
        <w:bottom w:val="none" w:sz="0" w:space="0" w:color="auto"/>
        <w:right w:val="none" w:sz="0" w:space="0" w:color="auto"/>
      </w:divBdr>
    </w:div>
    <w:div w:id="1318416259">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650119">
      <w:bodyDiv w:val="1"/>
      <w:marLeft w:val="0"/>
      <w:marRight w:val="0"/>
      <w:marTop w:val="0"/>
      <w:marBottom w:val="0"/>
      <w:divBdr>
        <w:top w:val="none" w:sz="0" w:space="0" w:color="auto"/>
        <w:left w:val="none" w:sz="0" w:space="0" w:color="auto"/>
        <w:bottom w:val="none" w:sz="0" w:space="0" w:color="auto"/>
        <w:right w:val="none" w:sz="0" w:space="0" w:color="auto"/>
      </w:divBdr>
    </w:div>
    <w:div w:id="1318726482">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22587">
      <w:bodyDiv w:val="1"/>
      <w:marLeft w:val="0"/>
      <w:marRight w:val="0"/>
      <w:marTop w:val="0"/>
      <w:marBottom w:val="0"/>
      <w:divBdr>
        <w:top w:val="none" w:sz="0" w:space="0" w:color="auto"/>
        <w:left w:val="none" w:sz="0" w:space="0" w:color="auto"/>
        <w:bottom w:val="none" w:sz="0" w:space="0" w:color="auto"/>
        <w:right w:val="none" w:sz="0" w:space="0" w:color="auto"/>
      </w:divBdr>
    </w:div>
    <w:div w:id="1318993456">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10356">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19381985">
      <w:bodyDiv w:val="1"/>
      <w:marLeft w:val="0"/>
      <w:marRight w:val="0"/>
      <w:marTop w:val="0"/>
      <w:marBottom w:val="0"/>
      <w:divBdr>
        <w:top w:val="none" w:sz="0" w:space="0" w:color="auto"/>
        <w:left w:val="none" w:sz="0" w:space="0" w:color="auto"/>
        <w:bottom w:val="none" w:sz="0" w:space="0" w:color="auto"/>
        <w:right w:val="none" w:sz="0" w:space="0" w:color="auto"/>
      </w:divBdr>
    </w:div>
    <w:div w:id="1319502682">
      <w:bodyDiv w:val="1"/>
      <w:marLeft w:val="0"/>
      <w:marRight w:val="0"/>
      <w:marTop w:val="0"/>
      <w:marBottom w:val="0"/>
      <w:divBdr>
        <w:top w:val="none" w:sz="0" w:space="0" w:color="auto"/>
        <w:left w:val="none" w:sz="0" w:space="0" w:color="auto"/>
        <w:bottom w:val="none" w:sz="0" w:space="0" w:color="auto"/>
        <w:right w:val="none" w:sz="0" w:space="0" w:color="auto"/>
      </w:divBdr>
    </w:div>
    <w:div w:id="1319579559">
      <w:bodyDiv w:val="1"/>
      <w:marLeft w:val="0"/>
      <w:marRight w:val="0"/>
      <w:marTop w:val="0"/>
      <w:marBottom w:val="0"/>
      <w:divBdr>
        <w:top w:val="none" w:sz="0" w:space="0" w:color="auto"/>
        <w:left w:val="none" w:sz="0" w:space="0" w:color="auto"/>
        <w:bottom w:val="none" w:sz="0" w:space="0" w:color="auto"/>
        <w:right w:val="none" w:sz="0" w:space="0" w:color="auto"/>
      </w:divBdr>
    </w:div>
    <w:div w:id="1319653377">
      <w:bodyDiv w:val="1"/>
      <w:marLeft w:val="0"/>
      <w:marRight w:val="0"/>
      <w:marTop w:val="0"/>
      <w:marBottom w:val="0"/>
      <w:divBdr>
        <w:top w:val="none" w:sz="0" w:space="0" w:color="auto"/>
        <w:left w:val="none" w:sz="0" w:space="0" w:color="auto"/>
        <w:bottom w:val="none" w:sz="0" w:space="0" w:color="auto"/>
        <w:right w:val="none" w:sz="0" w:space="0" w:color="auto"/>
      </w:divBdr>
    </w:div>
    <w:div w:id="1319655880">
      <w:bodyDiv w:val="1"/>
      <w:marLeft w:val="0"/>
      <w:marRight w:val="0"/>
      <w:marTop w:val="0"/>
      <w:marBottom w:val="0"/>
      <w:divBdr>
        <w:top w:val="none" w:sz="0" w:space="0" w:color="auto"/>
        <w:left w:val="none" w:sz="0" w:space="0" w:color="auto"/>
        <w:bottom w:val="none" w:sz="0" w:space="0" w:color="auto"/>
        <w:right w:val="none" w:sz="0" w:space="0" w:color="auto"/>
      </w:divBdr>
    </w:div>
    <w:div w:id="1319722475">
      <w:bodyDiv w:val="1"/>
      <w:marLeft w:val="0"/>
      <w:marRight w:val="0"/>
      <w:marTop w:val="0"/>
      <w:marBottom w:val="0"/>
      <w:divBdr>
        <w:top w:val="none" w:sz="0" w:space="0" w:color="auto"/>
        <w:left w:val="none" w:sz="0" w:space="0" w:color="auto"/>
        <w:bottom w:val="none" w:sz="0" w:space="0" w:color="auto"/>
        <w:right w:val="none" w:sz="0" w:space="0" w:color="auto"/>
      </w:divBdr>
    </w:div>
    <w:div w:id="1319769931">
      <w:bodyDiv w:val="1"/>
      <w:marLeft w:val="0"/>
      <w:marRight w:val="0"/>
      <w:marTop w:val="0"/>
      <w:marBottom w:val="0"/>
      <w:divBdr>
        <w:top w:val="none" w:sz="0" w:space="0" w:color="auto"/>
        <w:left w:val="none" w:sz="0" w:space="0" w:color="auto"/>
        <w:bottom w:val="none" w:sz="0" w:space="0" w:color="auto"/>
        <w:right w:val="none" w:sz="0" w:space="0" w:color="auto"/>
      </w:divBdr>
    </w:div>
    <w:div w:id="1319774073">
      <w:bodyDiv w:val="1"/>
      <w:marLeft w:val="0"/>
      <w:marRight w:val="0"/>
      <w:marTop w:val="0"/>
      <w:marBottom w:val="0"/>
      <w:divBdr>
        <w:top w:val="none" w:sz="0" w:space="0" w:color="auto"/>
        <w:left w:val="none" w:sz="0" w:space="0" w:color="auto"/>
        <w:bottom w:val="none" w:sz="0" w:space="0" w:color="auto"/>
        <w:right w:val="none" w:sz="0" w:space="0" w:color="auto"/>
      </w:divBdr>
    </w:div>
    <w:div w:id="1319991703">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117719">
      <w:bodyDiv w:val="1"/>
      <w:marLeft w:val="0"/>
      <w:marRight w:val="0"/>
      <w:marTop w:val="0"/>
      <w:marBottom w:val="0"/>
      <w:divBdr>
        <w:top w:val="none" w:sz="0" w:space="0" w:color="auto"/>
        <w:left w:val="none" w:sz="0" w:space="0" w:color="auto"/>
        <w:bottom w:val="none" w:sz="0" w:space="0" w:color="auto"/>
        <w:right w:val="none" w:sz="0" w:space="0" w:color="auto"/>
      </w:divBdr>
    </w:div>
    <w:div w:id="132022945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574838">
      <w:bodyDiv w:val="1"/>
      <w:marLeft w:val="0"/>
      <w:marRight w:val="0"/>
      <w:marTop w:val="0"/>
      <w:marBottom w:val="0"/>
      <w:divBdr>
        <w:top w:val="none" w:sz="0" w:space="0" w:color="auto"/>
        <w:left w:val="none" w:sz="0" w:space="0" w:color="auto"/>
        <w:bottom w:val="none" w:sz="0" w:space="0" w:color="auto"/>
        <w:right w:val="none" w:sz="0" w:space="0" w:color="auto"/>
      </w:divBdr>
    </w:div>
    <w:div w:id="1320622896">
      <w:bodyDiv w:val="1"/>
      <w:marLeft w:val="0"/>
      <w:marRight w:val="0"/>
      <w:marTop w:val="0"/>
      <w:marBottom w:val="0"/>
      <w:divBdr>
        <w:top w:val="none" w:sz="0" w:space="0" w:color="auto"/>
        <w:left w:val="none" w:sz="0" w:space="0" w:color="auto"/>
        <w:bottom w:val="none" w:sz="0" w:space="0" w:color="auto"/>
        <w:right w:val="none" w:sz="0" w:space="0" w:color="auto"/>
      </w:divBdr>
    </w:div>
    <w:div w:id="1320646849">
      <w:bodyDiv w:val="1"/>
      <w:marLeft w:val="0"/>
      <w:marRight w:val="0"/>
      <w:marTop w:val="0"/>
      <w:marBottom w:val="0"/>
      <w:divBdr>
        <w:top w:val="none" w:sz="0" w:space="0" w:color="auto"/>
        <w:left w:val="none" w:sz="0" w:space="0" w:color="auto"/>
        <w:bottom w:val="none" w:sz="0" w:space="0" w:color="auto"/>
        <w:right w:val="none" w:sz="0" w:space="0" w:color="auto"/>
      </w:divBdr>
    </w:div>
    <w:div w:id="1320814416">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0958040">
      <w:bodyDiv w:val="1"/>
      <w:marLeft w:val="0"/>
      <w:marRight w:val="0"/>
      <w:marTop w:val="0"/>
      <w:marBottom w:val="0"/>
      <w:divBdr>
        <w:top w:val="none" w:sz="0" w:space="0" w:color="auto"/>
        <w:left w:val="none" w:sz="0" w:space="0" w:color="auto"/>
        <w:bottom w:val="none" w:sz="0" w:space="0" w:color="auto"/>
        <w:right w:val="none" w:sz="0" w:space="0" w:color="auto"/>
      </w:divBdr>
    </w:div>
    <w:div w:id="1320960894">
      <w:bodyDiv w:val="1"/>
      <w:marLeft w:val="0"/>
      <w:marRight w:val="0"/>
      <w:marTop w:val="0"/>
      <w:marBottom w:val="0"/>
      <w:divBdr>
        <w:top w:val="none" w:sz="0" w:space="0" w:color="auto"/>
        <w:left w:val="none" w:sz="0" w:space="0" w:color="auto"/>
        <w:bottom w:val="none" w:sz="0" w:space="0" w:color="auto"/>
        <w:right w:val="none" w:sz="0" w:space="0" w:color="auto"/>
      </w:divBdr>
    </w:div>
    <w:div w:id="1321231340">
      <w:bodyDiv w:val="1"/>
      <w:marLeft w:val="0"/>
      <w:marRight w:val="0"/>
      <w:marTop w:val="0"/>
      <w:marBottom w:val="0"/>
      <w:divBdr>
        <w:top w:val="none" w:sz="0" w:space="0" w:color="auto"/>
        <w:left w:val="none" w:sz="0" w:space="0" w:color="auto"/>
        <w:bottom w:val="none" w:sz="0" w:space="0" w:color="auto"/>
        <w:right w:val="none" w:sz="0" w:space="0" w:color="auto"/>
      </w:divBdr>
    </w:div>
    <w:div w:id="1321231779">
      <w:bodyDiv w:val="1"/>
      <w:marLeft w:val="0"/>
      <w:marRight w:val="0"/>
      <w:marTop w:val="0"/>
      <w:marBottom w:val="0"/>
      <w:divBdr>
        <w:top w:val="none" w:sz="0" w:space="0" w:color="auto"/>
        <w:left w:val="none" w:sz="0" w:space="0" w:color="auto"/>
        <w:bottom w:val="none" w:sz="0" w:space="0" w:color="auto"/>
        <w:right w:val="none" w:sz="0" w:space="0" w:color="auto"/>
      </w:divBdr>
    </w:div>
    <w:div w:id="1321274694">
      <w:bodyDiv w:val="1"/>
      <w:marLeft w:val="0"/>
      <w:marRight w:val="0"/>
      <w:marTop w:val="0"/>
      <w:marBottom w:val="0"/>
      <w:divBdr>
        <w:top w:val="none" w:sz="0" w:space="0" w:color="auto"/>
        <w:left w:val="none" w:sz="0" w:space="0" w:color="auto"/>
        <w:bottom w:val="none" w:sz="0" w:space="0" w:color="auto"/>
        <w:right w:val="none" w:sz="0" w:space="0" w:color="auto"/>
      </w:divBdr>
    </w:div>
    <w:div w:id="1321426166">
      <w:bodyDiv w:val="1"/>
      <w:marLeft w:val="0"/>
      <w:marRight w:val="0"/>
      <w:marTop w:val="0"/>
      <w:marBottom w:val="0"/>
      <w:divBdr>
        <w:top w:val="none" w:sz="0" w:space="0" w:color="auto"/>
        <w:left w:val="none" w:sz="0" w:space="0" w:color="auto"/>
        <w:bottom w:val="none" w:sz="0" w:space="0" w:color="auto"/>
        <w:right w:val="none" w:sz="0" w:space="0" w:color="auto"/>
      </w:divBdr>
    </w:div>
    <w:div w:id="1321495632">
      <w:bodyDiv w:val="1"/>
      <w:marLeft w:val="0"/>
      <w:marRight w:val="0"/>
      <w:marTop w:val="0"/>
      <w:marBottom w:val="0"/>
      <w:divBdr>
        <w:top w:val="none" w:sz="0" w:space="0" w:color="auto"/>
        <w:left w:val="none" w:sz="0" w:space="0" w:color="auto"/>
        <w:bottom w:val="none" w:sz="0" w:space="0" w:color="auto"/>
        <w:right w:val="none" w:sz="0" w:space="0" w:color="auto"/>
      </w:divBdr>
    </w:div>
    <w:div w:id="1321540865">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1546629">
      <w:bodyDiv w:val="1"/>
      <w:marLeft w:val="0"/>
      <w:marRight w:val="0"/>
      <w:marTop w:val="0"/>
      <w:marBottom w:val="0"/>
      <w:divBdr>
        <w:top w:val="none" w:sz="0" w:space="0" w:color="auto"/>
        <w:left w:val="none" w:sz="0" w:space="0" w:color="auto"/>
        <w:bottom w:val="none" w:sz="0" w:space="0" w:color="auto"/>
        <w:right w:val="none" w:sz="0" w:space="0" w:color="auto"/>
      </w:divBdr>
    </w:div>
    <w:div w:id="1321731690">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2084021">
      <w:bodyDiv w:val="1"/>
      <w:marLeft w:val="0"/>
      <w:marRight w:val="0"/>
      <w:marTop w:val="0"/>
      <w:marBottom w:val="0"/>
      <w:divBdr>
        <w:top w:val="none" w:sz="0" w:space="0" w:color="auto"/>
        <w:left w:val="none" w:sz="0" w:space="0" w:color="auto"/>
        <w:bottom w:val="none" w:sz="0" w:space="0" w:color="auto"/>
        <w:right w:val="none" w:sz="0" w:space="0" w:color="auto"/>
      </w:divBdr>
    </w:div>
    <w:div w:id="1322387527">
      <w:bodyDiv w:val="1"/>
      <w:marLeft w:val="0"/>
      <w:marRight w:val="0"/>
      <w:marTop w:val="0"/>
      <w:marBottom w:val="0"/>
      <w:divBdr>
        <w:top w:val="none" w:sz="0" w:space="0" w:color="auto"/>
        <w:left w:val="none" w:sz="0" w:space="0" w:color="auto"/>
        <w:bottom w:val="none" w:sz="0" w:space="0" w:color="auto"/>
        <w:right w:val="none" w:sz="0" w:space="0" w:color="auto"/>
      </w:divBdr>
    </w:div>
    <w:div w:id="1322394561">
      <w:bodyDiv w:val="1"/>
      <w:marLeft w:val="0"/>
      <w:marRight w:val="0"/>
      <w:marTop w:val="0"/>
      <w:marBottom w:val="0"/>
      <w:divBdr>
        <w:top w:val="none" w:sz="0" w:space="0" w:color="auto"/>
        <w:left w:val="none" w:sz="0" w:space="0" w:color="auto"/>
        <w:bottom w:val="none" w:sz="0" w:space="0" w:color="auto"/>
        <w:right w:val="none" w:sz="0" w:space="0" w:color="auto"/>
      </w:divBdr>
    </w:div>
    <w:div w:id="1322585952">
      <w:bodyDiv w:val="1"/>
      <w:marLeft w:val="0"/>
      <w:marRight w:val="0"/>
      <w:marTop w:val="0"/>
      <w:marBottom w:val="0"/>
      <w:divBdr>
        <w:top w:val="none" w:sz="0" w:space="0" w:color="auto"/>
        <w:left w:val="none" w:sz="0" w:space="0" w:color="auto"/>
        <w:bottom w:val="none" w:sz="0" w:space="0" w:color="auto"/>
        <w:right w:val="none" w:sz="0" w:space="0" w:color="auto"/>
      </w:divBdr>
    </w:div>
    <w:div w:id="1322852468">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3045842">
      <w:bodyDiv w:val="1"/>
      <w:marLeft w:val="0"/>
      <w:marRight w:val="0"/>
      <w:marTop w:val="0"/>
      <w:marBottom w:val="0"/>
      <w:divBdr>
        <w:top w:val="none" w:sz="0" w:space="0" w:color="auto"/>
        <w:left w:val="none" w:sz="0" w:space="0" w:color="auto"/>
        <w:bottom w:val="none" w:sz="0" w:space="0" w:color="auto"/>
        <w:right w:val="none" w:sz="0" w:space="0" w:color="auto"/>
      </w:divBdr>
    </w:div>
    <w:div w:id="1323195032">
      <w:bodyDiv w:val="1"/>
      <w:marLeft w:val="0"/>
      <w:marRight w:val="0"/>
      <w:marTop w:val="0"/>
      <w:marBottom w:val="0"/>
      <w:divBdr>
        <w:top w:val="none" w:sz="0" w:space="0" w:color="auto"/>
        <w:left w:val="none" w:sz="0" w:space="0" w:color="auto"/>
        <w:bottom w:val="none" w:sz="0" w:space="0" w:color="auto"/>
        <w:right w:val="none" w:sz="0" w:space="0" w:color="auto"/>
      </w:divBdr>
    </w:div>
    <w:div w:id="1323241505">
      <w:bodyDiv w:val="1"/>
      <w:marLeft w:val="0"/>
      <w:marRight w:val="0"/>
      <w:marTop w:val="0"/>
      <w:marBottom w:val="0"/>
      <w:divBdr>
        <w:top w:val="none" w:sz="0" w:space="0" w:color="auto"/>
        <w:left w:val="none" w:sz="0" w:space="0" w:color="auto"/>
        <w:bottom w:val="none" w:sz="0" w:space="0" w:color="auto"/>
        <w:right w:val="none" w:sz="0" w:space="0" w:color="auto"/>
      </w:divBdr>
    </w:div>
    <w:div w:id="1323434760">
      <w:bodyDiv w:val="1"/>
      <w:marLeft w:val="0"/>
      <w:marRight w:val="0"/>
      <w:marTop w:val="0"/>
      <w:marBottom w:val="0"/>
      <w:divBdr>
        <w:top w:val="none" w:sz="0" w:space="0" w:color="auto"/>
        <w:left w:val="none" w:sz="0" w:space="0" w:color="auto"/>
        <w:bottom w:val="none" w:sz="0" w:space="0" w:color="auto"/>
        <w:right w:val="none" w:sz="0" w:space="0" w:color="auto"/>
      </w:divBdr>
    </w:div>
    <w:div w:id="1323436730">
      <w:bodyDiv w:val="1"/>
      <w:marLeft w:val="0"/>
      <w:marRight w:val="0"/>
      <w:marTop w:val="0"/>
      <w:marBottom w:val="0"/>
      <w:divBdr>
        <w:top w:val="none" w:sz="0" w:space="0" w:color="auto"/>
        <w:left w:val="none" w:sz="0" w:space="0" w:color="auto"/>
        <w:bottom w:val="none" w:sz="0" w:space="0" w:color="auto"/>
        <w:right w:val="none" w:sz="0" w:space="0" w:color="auto"/>
      </w:divBdr>
    </w:div>
    <w:div w:id="1323656103">
      <w:bodyDiv w:val="1"/>
      <w:marLeft w:val="0"/>
      <w:marRight w:val="0"/>
      <w:marTop w:val="0"/>
      <w:marBottom w:val="0"/>
      <w:divBdr>
        <w:top w:val="none" w:sz="0" w:space="0" w:color="auto"/>
        <w:left w:val="none" w:sz="0" w:space="0" w:color="auto"/>
        <w:bottom w:val="none" w:sz="0" w:space="0" w:color="auto"/>
        <w:right w:val="none" w:sz="0" w:space="0" w:color="auto"/>
      </w:divBdr>
    </w:div>
    <w:div w:id="1323657795">
      <w:bodyDiv w:val="1"/>
      <w:marLeft w:val="0"/>
      <w:marRight w:val="0"/>
      <w:marTop w:val="0"/>
      <w:marBottom w:val="0"/>
      <w:divBdr>
        <w:top w:val="none" w:sz="0" w:space="0" w:color="auto"/>
        <w:left w:val="none" w:sz="0" w:space="0" w:color="auto"/>
        <w:bottom w:val="none" w:sz="0" w:space="0" w:color="auto"/>
        <w:right w:val="none" w:sz="0" w:space="0" w:color="auto"/>
      </w:divBdr>
    </w:div>
    <w:div w:id="1323701534">
      <w:bodyDiv w:val="1"/>
      <w:marLeft w:val="0"/>
      <w:marRight w:val="0"/>
      <w:marTop w:val="0"/>
      <w:marBottom w:val="0"/>
      <w:divBdr>
        <w:top w:val="none" w:sz="0" w:space="0" w:color="auto"/>
        <w:left w:val="none" w:sz="0" w:space="0" w:color="auto"/>
        <w:bottom w:val="none" w:sz="0" w:space="0" w:color="auto"/>
        <w:right w:val="none" w:sz="0" w:space="0" w:color="auto"/>
      </w:divBdr>
    </w:div>
    <w:div w:id="1323775862">
      <w:bodyDiv w:val="1"/>
      <w:marLeft w:val="0"/>
      <w:marRight w:val="0"/>
      <w:marTop w:val="0"/>
      <w:marBottom w:val="0"/>
      <w:divBdr>
        <w:top w:val="none" w:sz="0" w:space="0" w:color="auto"/>
        <w:left w:val="none" w:sz="0" w:space="0" w:color="auto"/>
        <w:bottom w:val="none" w:sz="0" w:space="0" w:color="auto"/>
        <w:right w:val="none" w:sz="0" w:space="0" w:color="auto"/>
      </w:divBdr>
    </w:div>
    <w:div w:id="1323779433">
      <w:bodyDiv w:val="1"/>
      <w:marLeft w:val="0"/>
      <w:marRight w:val="0"/>
      <w:marTop w:val="0"/>
      <w:marBottom w:val="0"/>
      <w:divBdr>
        <w:top w:val="none" w:sz="0" w:space="0" w:color="auto"/>
        <w:left w:val="none" w:sz="0" w:space="0" w:color="auto"/>
        <w:bottom w:val="none" w:sz="0" w:space="0" w:color="auto"/>
        <w:right w:val="none" w:sz="0" w:space="0" w:color="auto"/>
      </w:divBdr>
    </w:div>
    <w:div w:id="1323851597">
      <w:bodyDiv w:val="1"/>
      <w:marLeft w:val="0"/>
      <w:marRight w:val="0"/>
      <w:marTop w:val="0"/>
      <w:marBottom w:val="0"/>
      <w:divBdr>
        <w:top w:val="none" w:sz="0" w:space="0" w:color="auto"/>
        <w:left w:val="none" w:sz="0" w:space="0" w:color="auto"/>
        <w:bottom w:val="none" w:sz="0" w:space="0" w:color="auto"/>
        <w:right w:val="none" w:sz="0" w:space="0" w:color="auto"/>
      </w:divBdr>
    </w:div>
    <w:div w:id="1323896116">
      <w:bodyDiv w:val="1"/>
      <w:marLeft w:val="0"/>
      <w:marRight w:val="0"/>
      <w:marTop w:val="0"/>
      <w:marBottom w:val="0"/>
      <w:divBdr>
        <w:top w:val="none" w:sz="0" w:space="0" w:color="auto"/>
        <w:left w:val="none" w:sz="0" w:space="0" w:color="auto"/>
        <w:bottom w:val="none" w:sz="0" w:space="0" w:color="auto"/>
        <w:right w:val="none" w:sz="0" w:space="0" w:color="auto"/>
      </w:divBdr>
    </w:div>
    <w:div w:id="1323899297">
      <w:bodyDiv w:val="1"/>
      <w:marLeft w:val="0"/>
      <w:marRight w:val="0"/>
      <w:marTop w:val="0"/>
      <w:marBottom w:val="0"/>
      <w:divBdr>
        <w:top w:val="none" w:sz="0" w:space="0" w:color="auto"/>
        <w:left w:val="none" w:sz="0" w:space="0" w:color="auto"/>
        <w:bottom w:val="none" w:sz="0" w:space="0" w:color="auto"/>
        <w:right w:val="none" w:sz="0" w:space="0" w:color="auto"/>
      </w:divBdr>
    </w:div>
    <w:div w:id="1323924885">
      <w:bodyDiv w:val="1"/>
      <w:marLeft w:val="0"/>
      <w:marRight w:val="0"/>
      <w:marTop w:val="0"/>
      <w:marBottom w:val="0"/>
      <w:divBdr>
        <w:top w:val="none" w:sz="0" w:space="0" w:color="auto"/>
        <w:left w:val="none" w:sz="0" w:space="0" w:color="auto"/>
        <w:bottom w:val="none" w:sz="0" w:space="0" w:color="auto"/>
        <w:right w:val="none" w:sz="0" w:space="0" w:color="auto"/>
      </w:divBdr>
    </w:div>
    <w:div w:id="1323970513">
      <w:bodyDiv w:val="1"/>
      <w:marLeft w:val="0"/>
      <w:marRight w:val="0"/>
      <w:marTop w:val="0"/>
      <w:marBottom w:val="0"/>
      <w:divBdr>
        <w:top w:val="none" w:sz="0" w:space="0" w:color="auto"/>
        <w:left w:val="none" w:sz="0" w:space="0" w:color="auto"/>
        <w:bottom w:val="none" w:sz="0" w:space="0" w:color="auto"/>
        <w:right w:val="none" w:sz="0" w:space="0" w:color="auto"/>
      </w:divBdr>
    </w:div>
    <w:div w:id="1324044300">
      <w:bodyDiv w:val="1"/>
      <w:marLeft w:val="0"/>
      <w:marRight w:val="0"/>
      <w:marTop w:val="0"/>
      <w:marBottom w:val="0"/>
      <w:divBdr>
        <w:top w:val="none" w:sz="0" w:space="0" w:color="auto"/>
        <w:left w:val="none" w:sz="0" w:space="0" w:color="auto"/>
        <w:bottom w:val="none" w:sz="0" w:space="0" w:color="auto"/>
        <w:right w:val="none" w:sz="0" w:space="0" w:color="auto"/>
      </w:divBdr>
    </w:div>
    <w:div w:id="1324159149">
      <w:bodyDiv w:val="1"/>
      <w:marLeft w:val="0"/>
      <w:marRight w:val="0"/>
      <w:marTop w:val="0"/>
      <w:marBottom w:val="0"/>
      <w:divBdr>
        <w:top w:val="none" w:sz="0" w:space="0" w:color="auto"/>
        <w:left w:val="none" w:sz="0" w:space="0" w:color="auto"/>
        <w:bottom w:val="none" w:sz="0" w:space="0" w:color="auto"/>
        <w:right w:val="none" w:sz="0" w:space="0" w:color="auto"/>
      </w:divBdr>
    </w:div>
    <w:div w:id="1324356279">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6849">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508901">
      <w:bodyDiv w:val="1"/>
      <w:marLeft w:val="0"/>
      <w:marRight w:val="0"/>
      <w:marTop w:val="0"/>
      <w:marBottom w:val="0"/>
      <w:divBdr>
        <w:top w:val="none" w:sz="0" w:space="0" w:color="auto"/>
        <w:left w:val="none" w:sz="0" w:space="0" w:color="auto"/>
        <w:bottom w:val="none" w:sz="0" w:space="0" w:color="auto"/>
        <w:right w:val="none" w:sz="0" w:space="0" w:color="auto"/>
      </w:divBdr>
    </w:div>
    <w:div w:id="1324815449">
      <w:bodyDiv w:val="1"/>
      <w:marLeft w:val="0"/>
      <w:marRight w:val="0"/>
      <w:marTop w:val="0"/>
      <w:marBottom w:val="0"/>
      <w:divBdr>
        <w:top w:val="none" w:sz="0" w:space="0" w:color="auto"/>
        <w:left w:val="none" w:sz="0" w:space="0" w:color="auto"/>
        <w:bottom w:val="none" w:sz="0" w:space="0" w:color="auto"/>
        <w:right w:val="none" w:sz="0" w:space="0" w:color="auto"/>
      </w:divBdr>
    </w:div>
    <w:div w:id="1324815505">
      <w:bodyDiv w:val="1"/>
      <w:marLeft w:val="0"/>
      <w:marRight w:val="0"/>
      <w:marTop w:val="0"/>
      <w:marBottom w:val="0"/>
      <w:divBdr>
        <w:top w:val="none" w:sz="0" w:space="0" w:color="auto"/>
        <w:left w:val="none" w:sz="0" w:space="0" w:color="auto"/>
        <w:bottom w:val="none" w:sz="0" w:space="0" w:color="auto"/>
        <w:right w:val="none" w:sz="0" w:space="0" w:color="auto"/>
      </w:divBdr>
    </w:div>
    <w:div w:id="1324817470">
      <w:bodyDiv w:val="1"/>
      <w:marLeft w:val="0"/>
      <w:marRight w:val="0"/>
      <w:marTop w:val="0"/>
      <w:marBottom w:val="0"/>
      <w:divBdr>
        <w:top w:val="none" w:sz="0" w:space="0" w:color="auto"/>
        <w:left w:val="none" w:sz="0" w:space="0" w:color="auto"/>
        <w:bottom w:val="none" w:sz="0" w:space="0" w:color="auto"/>
        <w:right w:val="none" w:sz="0" w:space="0" w:color="auto"/>
      </w:divBdr>
    </w:div>
    <w:div w:id="1324819661">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4820780">
      <w:bodyDiv w:val="1"/>
      <w:marLeft w:val="0"/>
      <w:marRight w:val="0"/>
      <w:marTop w:val="0"/>
      <w:marBottom w:val="0"/>
      <w:divBdr>
        <w:top w:val="none" w:sz="0" w:space="0" w:color="auto"/>
        <w:left w:val="none" w:sz="0" w:space="0" w:color="auto"/>
        <w:bottom w:val="none" w:sz="0" w:space="0" w:color="auto"/>
        <w:right w:val="none" w:sz="0" w:space="0" w:color="auto"/>
      </w:divBdr>
    </w:div>
    <w:div w:id="1324895151">
      <w:bodyDiv w:val="1"/>
      <w:marLeft w:val="0"/>
      <w:marRight w:val="0"/>
      <w:marTop w:val="0"/>
      <w:marBottom w:val="0"/>
      <w:divBdr>
        <w:top w:val="none" w:sz="0" w:space="0" w:color="auto"/>
        <w:left w:val="none" w:sz="0" w:space="0" w:color="auto"/>
        <w:bottom w:val="none" w:sz="0" w:space="0" w:color="auto"/>
        <w:right w:val="none" w:sz="0" w:space="0" w:color="auto"/>
      </w:divBdr>
    </w:div>
    <w:div w:id="1325011200">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13774">
      <w:bodyDiv w:val="1"/>
      <w:marLeft w:val="0"/>
      <w:marRight w:val="0"/>
      <w:marTop w:val="0"/>
      <w:marBottom w:val="0"/>
      <w:divBdr>
        <w:top w:val="none" w:sz="0" w:space="0" w:color="auto"/>
        <w:left w:val="none" w:sz="0" w:space="0" w:color="auto"/>
        <w:bottom w:val="none" w:sz="0" w:space="0" w:color="auto"/>
        <w:right w:val="none" w:sz="0" w:space="0" w:color="auto"/>
      </w:divBdr>
    </w:div>
    <w:div w:id="1325815588">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6207420">
      <w:bodyDiv w:val="1"/>
      <w:marLeft w:val="0"/>
      <w:marRight w:val="0"/>
      <w:marTop w:val="0"/>
      <w:marBottom w:val="0"/>
      <w:divBdr>
        <w:top w:val="none" w:sz="0" w:space="0" w:color="auto"/>
        <w:left w:val="none" w:sz="0" w:space="0" w:color="auto"/>
        <w:bottom w:val="none" w:sz="0" w:space="0" w:color="auto"/>
        <w:right w:val="none" w:sz="0" w:space="0" w:color="auto"/>
      </w:divBdr>
    </w:div>
    <w:div w:id="1326472952">
      <w:bodyDiv w:val="1"/>
      <w:marLeft w:val="0"/>
      <w:marRight w:val="0"/>
      <w:marTop w:val="0"/>
      <w:marBottom w:val="0"/>
      <w:divBdr>
        <w:top w:val="none" w:sz="0" w:space="0" w:color="auto"/>
        <w:left w:val="none" w:sz="0" w:space="0" w:color="auto"/>
        <w:bottom w:val="none" w:sz="0" w:space="0" w:color="auto"/>
        <w:right w:val="none" w:sz="0" w:space="0" w:color="auto"/>
      </w:divBdr>
    </w:div>
    <w:div w:id="1327129704">
      <w:bodyDiv w:val="1"/>
      <w:marLeft w:val="0"/>
      <w:marRight w:val="0"/>
      <w:marTop w:val="0"/>
      <w:marBottom w:val="0"/>
      <w:divBdr>
        <w:top w:val="none" w:sz="0" w:space="0" w:color="auto"/>
        <w:left w:val="none" w:sz="0" w:space="0" w:color="auto"/>
        <w:bottom w:val="none" w:sz="0" w:space="0" w:color="auto"/>
        <w:right w:val="none" w:sz="0" w:space="0" w:color="auto"/>
      </w:divBdr>
    </w:div>
    <w:div w:id="1327200193">
      <w:bodyDiv w:val="1"/>
      <w:marLeft w:val="0"/>
      <w:marRight w:val="0"/>
      <w:marTop w:val="0"/>
      <w:marBottom w:val="0"/>
      <w:divBdr>
        <w:top w:val="none" w:sz="0" w:space="0" w:color="auto"/>
        <w:left w:val="none" w:sz="0" w:space="0" w:color="auto"/>
        <w:bottom w:val="none" w:sz="0" w:space="0" w:color="auto"/>
        <w:right w:val="none" w:sz="0" w:space="0" w:color="auto"/>
      </w:divBdr>
    </w:div>
    <w:div w:id="1327250411">
      <w:bodyDiv w:val="1"/>
      <w:marLeft w:val="0"/>
      <w:marRight w:val="0"/>
      <w:marTop w:val="0"/>
      <w:marBottom w:val="0"/>
      <w:divBdr>
        <w:top w:val="none" w:sz="0" w:space="0" w:color="auto"/>
        <w:left w:val="none" w:sz="0" w:space="0" w:color="auto"/>
        <w:bottom w:val="none" w:sz="0" w:space="0" w:color="auto"/>
        <w:right w:val="none" w:sz="0" w:space="0" w:color="auto"/>
      </w:divBdr>
    </w:div>
    <w:div w:id="1327320473">
      <w:bodyDiv w:val="1"/>
      <w:marLeft w:val="0"/>
      <w:marRight w:val="0"/>
      <w:marTop w:val="0"/>
      <w:marBottom w:val="0"/>
      <w:divBdr>
        <w:top w:val="none" w:sz="0" w:space="0" w:color="auto"/>
        <w:left w:val="none" w:sz="0" w:space="0" w:color="auto"/>
        <w:bottom w:val="none" w:sz="0" w:space="0" w:color="auto"/>
        <w:right w:val="none" w:sz="0" w:space="0" w:color="auto"/>
      </w:divBdr>
    </w:div>
    <w:div w:id="1327514552">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7901298">
      <w:bodyDiv w:val="1"/>
      <w:marLeft w:val="0"/>
      <w:marRight w:val="0"/>
      <w:marTop w:val="0"/>
      <w:marBottom w:val="0"/>
      <w:divBdr>
        <w:top w:val="none" w:sz="0" w:space="0" w:color="auto"/>
        <w:left w:val="none" w:sz="0" w:space="0" w:color="auto"/>
        <w:bottom w:val="none" w:sz="0" w:space="0" w:color="auto"/>
        <w:right w:val="none" w:sz="0" w:space="0" w:color="auto"/>
      </w:divBdr>
    </w:div>
    <w:div w:id="1327978163">
      <w:bodyDiv w:val="1"/>
      <w:marLeft w:val="0"/>
      <w:marRight w:val="0"/>
      <w:marTop w:val="0"/>
      <w:marBottom w:val="0"/>
      <w:divBdr>
        <w:top w:val="none" w:sz="0" w:space="0" w:color="auto"/>
        <w:left w:val="none" w:sz="0" w:space="0" w:color="auto"/>
        <w:bottom w:val="none" w:sz="0" w:space="0" w:color="auto"/>
        <w:right w:val="none" w:sz="0" w:space="0" w:color="auto"/>
      </w:divBdr>
    </w:div>
    <w:div w:id="1328090226">
      <w:bodyDiv w:val="1"/>
      <w:marLeft w:val="0"/>
      <w:marRight w:val="0"/>
      <w:marTop w:val="0"/>
      <w:marBottom w:val="0"/>
      <w:divBdr>
        <w:top w:val="none" w:sz="0" w:space="0" w:color="auto"/>
        <w:left w:val="none" w:sz="0" w:space="0" w:color="auto"/>
        <w:bottom w:val="none" w:sz="0" w:space="0" w:color="auto"/>
        <w:right w:val="none" w:sz="0" w:space="0" w:color="auto"/>
      </w:divBdr>
    </w:div>
    <w:div w:id="1328165855">
      <w:bodyDiv w:val="1"/>
      <w:marLeft w:val="0"/>
      <w:marRight w:val="0"/>
      <w:marTop w:val="0"/>
      <w:marBottom w:val="0"/>
      <w:divBdr>
        <w:top w:val="none" w:sz="0" w:space="0" w:color="auto"/>
        <w:left w:val="none" w:sz="0" w:space="0" w:color="auto"/>
        <w:bottom w:val="none" w:sz="0" w:space="0" w:color="auto"/>
        <w:right w:val="none" w:sz="0" w:space="0" w:color="auto"/>
      </w:divBdr>
    </w:div>
    <w:div w:id="1328480492">
      <w:bodyDiv w:val="1"/>
      <w:marLeft w:val="0"/>
      <w:marRight w:val="0"/>
      <w:marTop w:val="0"/>
      <w:marBottom w:val="0"/>
      <w:divBdr>
        <w:top w:val="none" w:sz="0" w:space="0" w:color="auto"/>
        <w:left w:val="none" w:sz="0" w:space="0" w:color="auto"/>
        <w:bottom w:val="none" w:sz="0" w:space="0" w:color="auto"/>
        <w:right w:val="none" w:sz="0" w:space="0" w:color="auto"/>
      </w:divBdr>
    </w:div>
    <w:div w:id="1328555820">
      <w:bodyDiv w:val="1"/>
      <w:marLeft w:val="0"/>
      <w:marRight w:val="0"/>
      <w:marTop w:val="0"/>
      <w:marBottom w:val="0"/>
      <w:divBdr>
        <w:top w:val="none" w:sz="0" w:space="0" w:color="auto"/>
        <w:left w:val="none" w:sz="0" w:space="0" w:color="auto"/>
        <w:bottom w:val="none" w:sz="0" w:space="0" w:color="auto"/>
        <w:right w:val="none" w:sz="0" w:space="0" w:color="auto"/>
      </w:divBdr>
    </w:div>
    <w:div w:id="1328561527">
      <w:bodyDiv w:val="1"/>
      <w:marLeft w:val="0"/>
      <w:marRight w:val="0"/>
      <w:marTop w:val="0"/>
      <w:marBottom w:val="0"/>
      <w:divBdr>
        <w:top w:val="none" w:sz="0" w:space="0" w:color="auto"/>
        <w:left w:val="none" w:sz="0" w:space="0" w:color="auto"/>
        <w:bottom w:val="none" w:sz="0" w:space="0" w:color="auto"/>
        <w:right w:val="none" w:sz="0" w:space="0" w:color="auto"/>
      </w:divBdr>
    </w:div>
    <w:div w:id="1328709332">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166880">
      <w:bodyDiv w:val="1"/>
      <w:marLeft w:val="0"/>
      <w:marRight w:val="0"/>
      <w:marTop w:val="0"/>
      <w:marBottom w:val="0"/>
      <w:divBdr>
        <w:top w:val="none" w:sz="0" w:space="0" w:color="auto"/>
        <w:left w:val="none" w:sz="0" w:space="0" w:color="auto"/>
        <w:bottom w:val="none" w:sz="0" w:space="0" w:color="auto"/>
        <w:right w:val="none" w:sz="0" w:space="0" w:color="auto"/>
      </w:divBdr>
    </w:div>
    <w:div w:id="1329207838">
      <w:bodyDiv w:val="1"/>
      <w:marLeft w:val="0"/>
      <w:marRight w:val="0"/>
      <w:marTop w:val="0"/>
      <w:marBottom w:val="0"/>
      <w:divBdr>
        <w:top w:val="none" w:sz="0" w:space="0" w:color="auto"/>
        <w:left w:val="none" w:sz="0" w:space="0" w:color="auto"/>
        <w:bottom w:val="none" w:sz="0" w:space="0" w:color="auto"/>
        <w:right w:val="none" w:sz="0" w:space="0" w:color="auto"/>
      </w:divBdr>
    </w:div>
    <w:div w:id="1329212898">
      <w:bodyDiv w:val="1"/>
      <w:marLeft w:val="0"/>
      <w:marRight w:val="0"/>
      <w:marTop w:val="0"/>
      <w:marBottom w:val="0"/>
      <w:divBdr>
        <w:top w:val="none" w:sz="0" w:space="0" w:color="auto"/>
        <w:left w:val="none" w:sz="0" w:space="0" w:color="auto"/>
        <w:bottom w:val="none" w:sz="0" w:space="0" w:color="auto"/>
        <w:right w:val="none" w:sz="0" w:space="0" w:color="auto"/>
      </w:divBdr>
    </w:div>
    <w:div w:id="1329291058">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364433">
      <w:bodyDiv w:val="1"/>
      <w:marLeft w:val="0"/>
      <w:marRight w:val="0"/>
      <w:marTop w:val="0"/>
      <w:marBottom w:val="0"/>
      <w:divBdr>
        <w:top w:val="none" w:sz="0" w:space="0" w:color="auto"/>
        <w:left w:val="none" w:sz="0" w:space="0" w:color="auto"/>
        <w:bottom w:val="none" w:sz="0" w:space="0" w:color="auto"/>
        <w:right w:val="none" w:sz="0" w:space="0" w:color="auto"/>
      </w:divBdr>
    </w:div>
    <w:div w:id="1329552331">
      <w:bodyDiv w:val="1"/>
      <w:marLeft w:val="0"/>
      <w:marRight w:val="0"/>
      <w:marTop w:val="0"/>
      <w:marBottom w:val="0"/>
      <w:divBdr>
        <w:top w:val="none" w:sz="0" w:space="0" w:color="auto"/>
        <w:left w:val="none" w:sz="0" w:space="0" w:color="auto"/>
        <w:bottom w:val="none" w:sz="0" w:space="0" w:color="auto"/>
        <w:right w:val="none" w:sz="0" w:space="0" w:color="auto"/>
      </w:divBdr>
    </w:div>
    <w:div w:id="1329602854">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29678517">
      <w:bodyDiv w:val="1"/>
      <w:marLeft w:val="0"/>
      <w:marRight w:val="0"/>
      <w:marTop w:val="0"/>
      <w:marBottom w:val="0"/>
      <w:divBdr>
        <w:top w:val="none" w:sz="0" w:space="0" w:color="auto"/>
        <w:left w:val="none" w:sz="0" w:space="0" w:color="auto"/>
        <w:bottom w:val="none" w:sz="0" w:space="0" w:color="auto"/>
        <w:right w:val="none" w:sz="0" w:space="0" w:color="auto"/>
      </w:divBdr>
    </w:div>
    <w:div w:id="1330063287">
      <w:bodyDiv w:val="1"/>
      <w:marLeft w:val="0"/>
      <w:marRight w:val="0"/>
      <w:marTop w:val="0"/>
      <w:marBottom w:val="0"/>
      <w:divBdr>
        <w:top w:val="none" w:sz="0" w:space="0" w:color="auto"/>
        <w:left w:val="none" w:sz="0" w:space="0" w:color="auto"/>
        <w:bottom w:val="none" w:sz="0" w:space="0" w:color="auto"/>
        <w:right w:val="none" w:sz="0" w:space="0" w:color="auto"/>
      </w:divBdr>
    </w:div>
    <w:div w:id="1330137784">
      <w:bodyDiv w:val="1"/>
      <w:marLeft w:val="0"/>
      <w:marRight w:val="0"/>
      <w:marTop w:val="0"/>
      <w:marBottom w:val="0"/>
      <w:divBdr>
        <w:top w:val="none" w:sz="0" w:space="0" w:color="auto"/>
        <w:left w:val="none" w:sz="0" w:space="0" w:color="auto"/>
        <w:bottom w:val="none" w:sz="0" w:space="0" w:color="auto"/>
        <w:right w:val="none" w:sz="0" w:space="0" w:color="auto"/>
      </w:divBdr>
    </w:div>
    <w:div w:id="1330207357">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331896">
      <w:bodyDiv w:val="1"/>
      <w:marLeft w:val="0"/>
      <w:marRight w:val="0"/>
      <w:marTop w:val="0"/>
      <w:marBottom w:val="0"/>
      <w:divBdr>
        <w:top w:val="none" w:sz="0" w:space="0" w:color="auto"/>
        <w:left w:val="none" w:sz="0" w:space="0" w:color="auto"/>
        <w:bottom w:val="none" w:sz="0" w:space="0" w:color="auto"/>
        <w:right w:val="none" w:sz="0" w:space="0" w:color="auto"/>
      </w:divBdr>
    </w:div>
    <w:div w:id="1330593874">
      <w:bodyDiv w:val="1"/>
      <w:marLeft w:val="0"/>
      <w:marRight w:val="0"/>
      <w:marTop w:val="0"/>
      <w:marBottom w:val="0"/>
      <w:divBdr>
        <w:top w:val="none" w:sz="0" w:space="0" w:color="auto"/>
        <w:left w:val="none" w:sz="0" w:space="0" w:color="auto"/>
        <w:bottom w:val="none" w:sz="0" w:space="0" w:color="auto"/>
        <w:right w:val="none" w:sz="0" w:space="0" w:color="auto"/>
      </w:divBdr>
    </w:div>
    <w:div w:id="1330600340">
      <w:bodyDiv w:val="1"/>
      <w:marLeft w:val="0"/>
      <w:marRight w:val="0"/>
      <w:marTop w:val="0"/>
      <w:marBottom w:val="0"/>
      <w:divBdr>
        <w:top w:val="none" w:sz="0" w:space="0" w:color="auto"/>
        <w:left w:val="none" w:sz="0" w:space="0" w:color="auto"/>
        <w:bottom w:val="none" w:sz="0" w:space="0" w:color="auto"/>
        <w:right w:val="none" w:sz="0" w:space="0" w:color="auto"/>
      </w:divBdr>
    </w:div>
    <w:div w:id="1330716624">
      <w:bodyDiv w:val="1"/>
      <w:marLeft w:val="0"/>
      <w:marRight w:val="0"/>
      <w:marTop w:val="0"/>
      <w:marBottom w:val="0"/>
      <w:divBdr>
        <w:top w:val="none" w:sz="0" w:space="0" w:color="auto"/>
        <w:left w:val="none" w:sz="0" w:space="0" w:color="auto"/>
        <w:bottom w:val="none" w:sz="0" w:space="0" w:color="auto"/>
        <w:right w:val="none" w:sz="0" w:space="0" w:color="auto"/>
      </w:divBdr>
    </w:div>
    <w:div w:id="1330717385">
      <w:bodyDiv w:val="1"/>
      <w:marLeft w:val="0"/>
      <w:marRight w:val="0"/>
      <w:marTop w:val="0"/>
      <w:marBottom w:val="0"/>
      <w:divBdr>
        <w:top w:val="none" w:sz="0" w:space="0" w:color="auto"/>
        <w:left w:val="none" w:sz="0" w:space="0" w:color="auto"/>
        <w:bottom w:val="none" w:sz="0" w:space="0" w:color="auto"/>
        <w:right w:val="none" w:sz="0" w:space="0" w:color="auto"/>
      </w:divBdr>
    </w:div>
    <w:div w:id="1330791293">
      <w:bodyDiv w:val="1"/>
      <w:marLeft w:val="0"/>
      <w:marRight w:val="0"/>
      <w:marTop w:val="0"/>
      <w:marBottom w:val="0"/>
      <w:divBdr>
        <w:top w:val="none" w:sz="0" w:space="0" w:color="auto"/>
        <w:left w:val="none" w:sz="0" w:space="0" w:color="auto"/>
        <w:bottom w:val="none" w:sz="0" w:space="0" w:color="auto"/>
        <w:right w:val="none" w:sz="0" w:space="0" w:color="auto"/>
      </w:divBdr>
    </w:div>
    <w:div w:id="1330912395">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0988916">
      <w:bodyDiv w:val="1"/>
      <w:marLeft w:val="0"/>
      <w:marRight w:val="0"/>
      <w:marTop w:val="0"/>
      <w:marBottom w:val="0"/>
      <w:divBdr>
        <w:top w:val="none" w:sz="0" w:space="0" w:color="auto"/>
        <w:left w:val="none" w:sz="0" w:space="0" w:color="auto"/>
        <w:bottom w:val="none" w:sz="0" w:space="0" w:color="auto"/>
        <w:right w:val="none" w:sz="0" w:space="0" w:color="auto"/>
      </w:divBdr>
    </w:div>
    <w:div w:id="1331056935">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133970">
      <w:bodyDiv w:val="1"/>
      <w:marLeft w:val="0"/>
      <w:marRight w:val="0"/>
      <w:marTop w:val="0"/>
      <w:marBottom w:val="0"/>
      <w:divBdr>
        <w:top w:val="none" w:sz="0" w:space="0" w:color="auto"/>
        <w:left w:val="none" w:sz="0" w:space="0" w:color="auto"/>
        <w:bottom w:val="none" w:sz="0" w:space="0" w:color="auto"/>
        <w:right w:val="none" w:sz="0" w:space="0" w:color="auto"/>
      </w:divBdr>
    </w:div>
    <w:div w:id="1331254488">
      <w:bodyDiv w:val="1"/>
      <w:marLeft w:val="0"/>
      <w:marRight w:val="0"/>
      <w:marTop w:val="0"/>
      <w:marBottom w:val="0"/>
      <w:divBdr>
        <w:top w:val="none" w:sz="0" w:space="0" w:color="auto"/>
        <w:left w:val="none" w:sz="0" w:space="0" w:color="auto"/>
        <w:bottom w:val="none" w:sz="0" w:space="0" w:color="auto"/>
        <w:right w:val="none" w:sz="0" w:space="0" w:color="auto"/>
      </w:divBdr>
    </w:div>
    <w:div w:id="1331255242">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444144">
      <w:bodyDiv w:val="1"/>
      <w:marLeft w:val="0"/>
      <w:marRight w:val="0"/>
      <w:marTop w:val="0"/>
      <w:marBottom w:val="0"/>
      <w:divBdr>
        <w:top w:val="none" w:sz="0" w:space="0" w:color="auto"/>
        <w:left w:val="none" w:sz="0" w:space="0" w:color="auto"/>
        <w:bottom w:val="none" w:sz="0" w:space="0" w:color="auto"/>
        <w:right w:val="none" w:sz="0" w:space="0" w:color="auto"/>
      </w:divBdr>
    </w:div>
    <w:div w:id="1331445245">
      <w:bodyDiv w:val="1"/>
      <w:marLeft w:val="0"/>
      <w:marRight w:val="0"/>
      <w:marTop w:val="0"/>
      <w:marBottom w:val="0"/>
      <w:divBdr>
        <w:top w:val="none" w:sz="0" w:space="0" w:color="auto"/>
        <w:left w:val="none" w:sz="0" w:space="0" w:color="auto"/>
        <w:bottom w:val="none" w:sz="0" w:space="0" w:color="auto"/>
        <w:right w:val="none" w:sz="0" w:space="0" w:color="auto"/>
      </w:divBdr>
    </w:div>
    <w:div w:id="1331563615">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637073">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1785873">
      <w:bodyDiv w:val="1"/>
      <w:marLeft w:val="0"/>
      <w:marRight w:val="0"/>
      <w:marTop w:val="0"/>
      <w:marBottom w:val="0"/>
      <w:divBdr>
        <w:top w:val="none" w:sz="0" w:space="0" w:color="auto"/>
        <w:left w:val="none" w:sz="0" w:space="0" w:color="auto"/>
        <w:bottom w:val="none" w:sz="0" w:space="0" w:color="auto"/>
        <w:right w:val="none" w:sz="0" w:space="0" w:color="auto"/>
      </w:divBdr>
    </w:div>
    <w:div w:id="1331835731">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180786">
      <w:bodyDiv w:val="1"/>
      <w:marLeft w:val="0"/>
      <w:marRight w:val="0"/>
      <w:marTop w:val="0"/>
      <w:marBottom w:val="0"/>
      <w:divBdr>
        <w:top w:val="none" w:sz="0" w:space="0" w:color="auto"/>
        <w:left w:val="none" w:sz="0" w:space="0" w:color="auto"/>
        <w:bottom w:val="none" w:sz="0" w:space="0" w:color="auto"/>
        <w:right w:val="none" w:sz="0" w:space="0" w:color="auto"/>
      </w:divBdr>
    </w:div>
    <w:div w:id="1332217796">
      <w:bodyDiv w:val="1"/>
      <w:marLeft w:val="0"/>
      <w:marRight w:val="0"/>
      <w:marTop w:val="0"/>
      <w:marBottom w:val="0"/>
      <w:divBdr>
        <w:top w:val="none" w:sz="0" w:space="0" w:color="auto"/>
        <w:left w:val="none" w:sz="0" w:space="0" w:color="auto"/>
        <w:bottom w:val="none" w:sz="0" w:space="0" w:color="auto"/>
        <w:right w:val="none" w:sz="0" w:space="0" w:color="auto"/>
      </w:divBdr>
    </w:div>
    <w:div w:id="1332366806">
      <w:bodyDiv w:val="1"/>
      <w:marLeft w:val="0"/>
      <w:marRight w:val="0"/>
      <w:marTop w:val="0"/>
      <w:marBottom w:val="0"/>
      <w:divBdr>
        <w:top w:val="none" w:sz="0" w:space="0" w:color="auto"/>
        <w:left w:val="none" w:sz="0" w:space="0" w:color="auto"/>
        <w:bottom w:val="none" w:sz="0" w:space="0" w:color="auto"/>
        <w:right w:val="none" w:sz="0" w:space="0" w:color="auto"/>
      </w:divBdr>
    </w:div>
    <w:div w:id="1332444344">
      <w:bodyDiv w:val="1"/>
      <w:marLeft w:val="0"/>
      <w:marRight w:val="0"/>
      <w:marTop w:val="0"/>
      <w:marBottom w:val="0"/>
      <w:divBdr>
        <w:top w:val="none" w:sz="0" w:space="0" w:color="auto"/>
        <w:left w:val="none" w:sz="0" w:space="0" w:color="auto"/>
        <w:bottom w:val="none" w:sz="0" w:space="0" w:color="auto"/>
        <w:right w:val="none" w:sz="0" w:space="0" w:color="auto"/>
      </w:divBdr>
    </w:div>
    <w:div w:id="1332444571">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2635361">
      <w:bodyDiv w:val="1"/>
      <w:marLeft w:val="0"/>
      <w:marRight w:val="0"/>
      <w:marTop w:val="0"/>
      <w:marBottom w:val="0"/>
      <w:divBdr>
        <w:top w:val="none" w:sz="0" w:space="0" w:color="auto"/>
        <w:left w:val="none" w:sz="0" w:space="0" w:color="auto"/>
        <w:bottom w:val="none" w:sz="0" w:space="0" w:color="auto"/>
        <w:right w:val="none" w:sz="0" w:space="0" w:color="auto"/>
      </w:divBdr>
    </w:div>
    <w:div w:id="1332641113">
      <w:bodyDiv w:val="1"/>
      <w:marLeft w:val="0"/>
      <w:marRight w:val="0"/>
      <w:marTop w:val="0"/>
      <w:marBottom w:val="0"/>
      <w:divBdr>
        <w:top w:val="none" w:sz="0" w:space="0" w:color="auto"/>
        <w:left w:val="none" w:sz="0" w:space="0" w:color="auto"/>
        <w:bottom w:val="none" w:sz="0" w:space="0" w:color="auto"/>
        <w:right w:val="none" w:sz="0" w:space="0" w:color="auto"/>
      </w:divBdr>
    </w:div>
    <w:div w:id="1332877418">
      <w:bodyDiv w:val="1"/>
      <w:marLeft w:val="0"/>
      <w:marRight w:val="0"/>
      <w:marTop w:val="0"/>
      <w:marBottom w:val="0"/>
      <w:divBdr>
        <w:top w:val="none" w:sz="0" w:space="0" w:color="auto"/>
        <w:left w:val="none" w:sz="0" w:space="0" w:color="auto"/>
        <w:bottom w:val="none" w:sz="0" w:space="0" w:color="auto"/>
        <w:right w:val="none" w:sz="0" w:space="0" w:color="auto"/>
      </w:divBdr>
    </w:div>
    <w:div w:id="1332947128">
      <w:bodyDiv w:val="1"/>
      <w:marLeft w:val="0"/>
      <w:marRight w:val="0"/>
      <w:marTop w:val="0"/>
      <w:marBottom w:val="0"/>
      <w:divBdr>
        <w:top w:val="none" w:sz="0" w:space="0" w:color="auto"/>
        <w:left w:val="none" w:sz="0" w:space="0" w:color="auto"/>
        <w:bottom w:val="none" w:sz="0" w:space="0" w:color="auto"/>
        <w:right w:val="none" w:sz="0" w:space="0" w:color="auto"/>
      </w:divBdr>
    </w:div>
    <w:div w:id="1332949530">
      <w:bodyDiv w:val="1"/>
      <w:marLeft w:val="0"/>
      <w:marRight w:val="0"/>
      <w:marTop w:val="0"/>
      <w:marBottom w:val="0"/>
      <w:divBdr>
        <w:top w:val="none" w:sz="0" w:space="0" w:color="auto"/>
        <w:left w:val="none" w:sz="0" w:space="0" w:color="auto"/>
        <w:bottom w:val="none" w:sz="0" w:space="0" w:color="auto"/>
        <w:right w:val="none" w:sz="0" w:space="0" w:color="auto"/>
      </w:divBdr>
    </w:div>
    <w:div w:id="1332953709">
      <w:bodyDiv w:val="1"/>
      <w:marLeft w:val="0"/>
      <w:marRight w:val="0"/>
      <w:marTop w:val="0"/>
      <w:marBottom w:val="0"/>
      <w:divBdr>
        <w:top w:val="none" w:sz="0" w:space="0" w:color="auto"/>
        <w:left w:val="none" w:sz="0" w:space="0" w:color="auto"/>
        <w:bottom w:val="none" w:sz="0" w:space="0" w:color="auto"/>
        <w:right w:val="none" w:sz="0" w:space="0" w:color="auto"/>
      </w:divBdr>
    </w:div>
    <w:div w:id="1333217666">
      <w:bodyDiv w:val="1"/>
      <w:marLeft w:val="0"/>
      <w:marRight w:val="0"/>
      <w:marTop w:val="0"/>
      <w:marBottom w:val="0"/>
      <w:divBdr>
        <w:top w:val="none" w:sz="0" w:space="0" w:color="auto"/>
        <w:left w:val="none" w:sz="0" w:space="0" w:color="auto"/>
        <w:bottom w:val="none" w:sz="0" w:space="0" w:color="auto"/>
        <w:right w:val="none" w:sz="0" w:space="0" w:color="auto"/>
      </w:divBdr>
    </w:div>
    <w:div w:id="1333219752">
      <w:bodyDiv w:val="1"/>
      <w:marLeft w:val="0"/>
      <w:marRight w:val="0"/>
      <w:marTop w:val="0"/>
      <w:marBottom w:val="0"/>
      <w:divBdr>
        <w:top w:val="none" w:sz="0" w:space="0" w:color="auto"/>
        <w:left w:val="none" w:sz="0" w:space="0" w:color="auto"/>
        <w:bottom w:val="none" w:sz="0" w:space="0" w:color="auto"/>
        <w:right w:val="none" w:sz="0" w:space="0" w:color="auto"/>
      </w:divBdr>
    </w:div>
    <w:div w:id="1333264497">
      <w:bodyDiv w:val="1"/>
      <w:marLeft w:val="0"/>
      <w:marRight w:val="0"/>
      <w:marTop w:val="0"/>
      <w:marBottom w:val="0"/>
      <w:divBdr>
        <w:top w:val="none" w:sz="0" w:space="0" w:color="auto"/>
        <w:left w:val="none" w:sz="0" w:space="0" w:color="auto"/>
        <w:bottom w:val="none" w:sz="0" w:space="0" w:color="auto"/>
        <w:right w:val="none" w:sz="0" w:space="0" w:color="auto"/>
      </w:divBdr>
    </w:div>
    <w:div w:id="1333265932">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78173">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3684753">
      <w:bodyDiv w:val="1"/>
      <w:marLeft w:val="0"/>
      <w:marRight w:val="0"/>
      <w:marTop w:val="0"/>
      <w:marBottom w:val="0"/>
      <w:divBdr>
        <w:top w:val="none" w:sz="0" w:space="0" w:color="auto"/>
        <w:left w:val="none" w:sz="0" w:space="0" w:color="auto"/>
        <w:bottom w:val="none" w:sz="0" w:space="0" w:color="auto"/>
        <w:right w:val="none" w:sz="0" w:space="0" w:color="auto"/>
      </w:divBdr>
    </w:div>
    <w:div w:id="1333725433">
      <w:bodyDiv w:val="1"/>
      <w:marLeft w:val="0"/>
      <w:marRight w:val="0"/>
      <w:marTop w:val="0"/>
      <w:marBottom w:val="0"/>
      <w:divBdr>
        <w:top w:val="none" w:sz="0" w:space="0" w:color="auto"/>
        <w:left w:val="none" w:sz="0" w:space="0" w:color="auto"/>
        <w:bottom w:val="none" w:sz="0" w:space="0" w:color="auto"/>
        <w:right w:val="none" w:sz="0" w:space="0" w:color="auto"/>
      </w:divBdr>
    </w:div>
    <w:div w:id="1333987720">
      <w:bodyDiv w:val="1"/>
      <w:marLeft w:val="0"/>
      <w:marRight w:val="0"/>
      <w:marTop w:val="0"/>
      <w:marBottom w:val="0"/>
      <w:divBdr>
        <w:top w:val="none" w:sz="0" w:space="0" w:color="auto"/>
        <w:left w:val="none" w:sz="0" w:space="0" w:color="auto"/>
        <w:bottom w:val="none" w:sz="0" w:space="0" w:color="auto"/>
        <w:right w:val="none" w:sz="0" w:space="0" w:color="auto"/>
      </w:divBdr>
    </w:div>
    <w:div w:id="1333993618">
      <w:bodyDiv w:val="1"/>
      <w:marLeft w:val="0"/>
      <w:marRight w:val="0"/>
      <w:marTop w:val="0"/>
      <w:marBottom w:val="0"/>
      <w:divBdr>
        <w:top w:val="none" w:sz="0" w:space="0" w:color="auto"/>
        <w:left w:val="none" w:sz="0" w:space="0" w:color="auto"/>
        <w:bottom w:val="none" w:sz="0" w:space="0" w:color="auto"/>
        <w:right w:val="none" w:sz="0" w:space="0" w:color="auto"/>
      </w:divBdr>
    </w:div>
    <w:div w:id="1334063055">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4382279">
      <w:bodyDiv w:val="1"/>
      <w:marLeft w:val="0"/>
      <w:marRight w:val="0"/>
      <w:marTop w:val="0"/>
      <w:marBottom w:val="0"/>
      <w:divBdr>
        <w:top w:val="none" w:sz="0" w:space="0" w:color="auto"/>
        <w:left w:val="none" w:sz="0" w:space="0" w:color="auto"/>
        <w:bottom w:val="none" w:sz="0" w:space="0" w:color="auto"/>
        <w:right w:val="none" w:sz="0" w:space="0" w:color="auto"/>
      </w:divBdr>
    </w:div>
    <w:div w:id="1334532364">
      <w:bodyDiv w:val="1"/>
      <w:marLeft w:val="0"/>
      <w:marRight w:val="0"/>
      <w:marTop w:val="0"/>
      <w:marBottom w:val="0"/>
      <w:divBdr>
        <w:top w:val="none" w:sz="0" w:space="0" w:color="auto"/>
        <w:left w:val="none" w:sz="0" w:space="0" w:color="auto"/>
        <w:bottom w:val="none" w:sz="0" w:space="0" w:color="auto"/>
        <w:right w:val="none" w:sz="0" w:space="0" w:color="auto"/>
      </w:divBdr>
    </w:div>
    <w:div w:id="1334601941">
      <w:bodyDiv w:val="1"/>
      <w:marLeft w:val="0"/>
      <w:marRight w:val="0"/>
      <w:marTop w:val="0"/>
      <w:marBottom w:val="0"/>
      <w:divBdr>
        <w:top w:val="none" w:sz="0" w:space="0" w:color="auto"/>
        <w:left w:val="none" w:sz="0" w:space="0" w:color="auto"/>
        <w:bottom w:val="none" w:sz="0" w:space="0" w:color="auto"/>
        <w:right w:val="none" w:sz="0" w:space="0" w:color="auto"/>
      </w:divBdr>
    </w:div>
    <w:div w:id="1334794898">
      <w:bodyDiv w:val="1"/>
      <w:marLeft w:val="0"/>
      <w:marRight w:val="0"/>
      <w:marTop w:val="0"/>
      <w:marBottom w:val="0"/>
      <w:divBdr>
        <w:top w:val="none" w:sz="0" w:space="0" w:color="auto"/>
        <w:left w:val="none" w:sz="0" w:space="0" w:color="auto"/>
        <w:bottom w:val="none" w:sz="0" w:space="0" w:color="auto"/>
        <w:right w:val="none" w:sz="0" w:space="0" w:color="auto"/>
      </w:divBdr>
    </w:div>
    <w:div w:id="1334798132">
      <w:bodyDiv w:val="1"/>
      <w:marLeft w:val="0"/>
      <w:marRight w:val="0"/>
      <w:marTop w:val="0"/>
      <w:marBottom w:val="0"/>
      <w:divBdr>
        <w:top w:val="none" w:sz="0" w:space="0" w:color="auto"/>
        <w:left w:val="none" w:sz="0" w:space="0" w:color="auto"/>
        <w:bottom w:val="none" w:sz="0" w:space="0" w:color="auto"/>
        <w:right w:val="none" w:sz="0" w:space="0" w:color="auto"/>
      </w:divBdr>
    </w:div>
    <w:div w:id="1334869018">
      <w:bodyDiv w:val="1"/>
      <w:marLeft w:val="0"/>
      <w:marRight w:val="0"/>
      <w:marTop w:val="0"/>
      <w:marBottom w:val="0"/>
      <w:divBdr>
        <w:top w:val="none" w:sz="0" w:space="0" w:color="auto"/>
        <w:left w:val="none" w:sz="0" w:space="0" w:color="auto"/>
        <w:bottom w:val="none" w:sz="0" w:space="0" w:color="auto"/>
        <w:right w:val="none" w:sz="0" w:space="0" w:color="auto"/>
      </w:divBdr>
    </w:div>
    <w:div w:id="1334869793">
      <w:bodyDiv w:val="1"/>
      <w:marLeft w:val="0"/>
      <w:marRight w:val="0"/>
      <w:marTop w:val="0"/>
      <w:marBottom w:val="0"/>
      <w:divBdr>
        <w:top w:val="none" w:sz="0" w:space="0" w:color="auto"/>
        <w:left w:val="none" w:sz="0" w:space="0" w:color="auto"/>
        <w:bottom w:val="none" w:sz="0" w:space="0" w:color="auto"/>
        <w:right w:val="none" w:sz="0" w:space="0" w:color="auto"/>
      </w:divBdr>
    </w:div>
    <w:div w:id="1334916562">
      <w:bodyDiv w:val="1"/>
      <w:marLeft w:val="0"/>
      <w:marRight w:val="0"/>
      <w:marTop w:val="0"/>
      <w:marBottom w:val="0"/>
      <w:divBdr>
        <w:top w:val="none" w:sz="0" w:space="0" w:color="auto"/>
        <w:left w:val="none" w:sz="0" w:space="0" w:color="auto"/>
        <w:bottom w:val="none" w:sz="0" w:space="0" w:color="auto"/>
        <w:right w:val="none" w:sz="0" w:space="0" w:color="auto"/>
      </w:divBdr>
    </w:div>
    <w:div w:id="1335182377">
      <w:bodyDiv w:val="1"/>
      <w:marLeft w:val="0"/>
      <w:marRight w:val="0"/>
      <w:marTop w:val="0"/>
      <w:marBottom w:val="0"/>
      <w:divBdr>
        <w:top w:val="none" w:sz="0" w:space="0" w:color="auto"/>
        <w:left w:val="none" w:sz="0" w:space="0" w:color="auto"/>
        <w:bottom w:val="none" w:sz="0" w:space="0" w:color="auto"/>
        <w:right w:val="none" w:sz="0" w:space="0" w:color="auto"/>
      </w:divBdr>
    </w:div>
    <w:div w:id="1335259432">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2319">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5572129">
      <w:bodyDiv w:val="1"/>
      <w:marLeft w:val="0"/>
      <w:marRight w:val="0"/>
      <w:marTop w:val="0"/>
      <w:marBottom w:val="0"/>
      <w:divBdr>
        <w:top w:val="none" w:sz="0" w:space="0" w:color="auto"/>
        <w:left w:val="none" w:sz="0" w:space="0" w:color="auto"/>
        <w:bottom w:val="none" w:sz="0" w:space="0" w:color="auto"/>
        <w:right w:val="none" w:sz="0" w:space="0" w:color="auto"/>
      </w:divBdr>
    </w:div>
    <w:div w:id="1335645629">
      <w:bodyDiv w:val="1"/>
      <w:marLeft w:val="0"/>
      <w:marRight w:val="0"/>
      <w:marTop w:val="0"/>
      <w:marBottom w:val="0"/>
      <w:divBdr>
        <w:top w:val="none" w:sz="0" w:space="0" w:color="auto"/>
        <w:left w:val="none" w:sz="0" w:space="0" w:color="auto"/>
        <w:bottom w:val="none" w:sz="0" w:space="0" w:color="auto"/>
        <w:right w:val="none" w:sz="0" w:space="0" w:color="auto"/>
      </w:divBdr>
    </w:div>
    <w:div w:id="1335835199">
      <w:bodyDiv w:val="1"/>
      <w:marLeft w:val="0"/>
      <w:marRight w:val="0"/>
      <w:marTop w:val="0"/>
      <w:marBottom w:val="0"/>
      <w:divBdr>
        <w:top w:val="none" w:sz="0" w:space="0" w:color="auto"/>
        <w:left w:val="none" w:sz="0" w:space="0" w:color="auto"/>
        <w:bottom w:val="none" w:sz="0" w:space="0" w:color="auto"/>
        <w:right w:val="none" w:sz="0" w:space="0" w:color="auto"/>
      </w:divBdr>
    </w:div>
    <w:div w:id="1335954498">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6375193">
      <w:bodyDiv w:val="1"/>
      <w:marLeft w:val="0"/>
      <w:marRight w:val="0"/>
      <w:marTop w:val="0"/>
      <w:marBottom w:val="0"/>
      <w:divBdr>
        <w:top w:val="none" w:sz="0" w:space="0" w:color="auto"/>
        <w:left w:val="none" w:sz="0" w:space="0" w:color="auto"/>
        <w:bottom w:val="none" w:sz="0" w:space="0" w:color="auto"/>
        <w:right w:val="none" w:sz="0" w:space="0" w:color="auto"/>
      </w:divBdr>
    </w:div>
    <w:div w:id="1336422714">
      <w:bodyDiv w:val="1"/>
      <w:marLeft w:val="0"/>
      <w:marRight w:val="0"/>
      <w:marTop w:val="0"/>
      <w:marBottom w:val="0"/>
      <w:divBdr>
        <w:top w:val="none" w:sz="0" w:space="0" w:color="auto"/>
        <w:left w:val="none" w:sz="0" w:space="0" w:color="auto"/>
        <w:bottom w:val="none" w:sz="0" w:space="0" w:color="auto"/>
        <w:right w:val="none" w:sz="0" w:space="0" w:color="auto"/>
      </w:divBdr>
    </w:div>
    <w:div w:id="1336493661">
      <w:bodyDiv w:val="1"/>
      <w:marLeft w:val="0"/>
      <w:marRight w:val="0"/>
      <w:marTop w:val="0"/>
      <w:marBottom w:val="0"/>
      <w:divBdr>
        <w:top w:val="none" w:sz="0" w:space="0" w:color="auto"/>
        <w:left w:val="none" w:sz="0" w:space="0" w:color="auto"/>
        <w:bottom w:val="none" w:sz="0" w:space="0" w:color="auto"/>
        <w:right w:val="none" w:sz="0" w:space="0" w:color="auto"/>
      </w:divBdr>
    </w:div>
    <w:div w:id="1336610629">
      <w:bodyDiv w:val="1"/>
      <w:marLeft w:val="0"/>
      <w:marRight w:val="0"/>
      <w:marTop w:val="0"/>
      <w:marBottom w:val="0"/>
      <w:divBdr>
        <w:top w:val="none" w:sz="0" w:space="0" w:color="auto"/>
        <w:left w:val="none" w:sz="0" w:space="0" w:color="auto"/>
        <w:bottom w:val="none" w:sz="0" w:space="0" w:color="auto"/>
        <w:right w:val="none" w:sz="0" w:space="0" w:color="auto"/>
      </w:divBdr>
    </w:div>
    <w:div w:id="1336878292">
      <w:bodyDiv w:val="1"/>
      <w:marLeft w:val="0"/>
      <w:marRight w:val="0"/>
      <w:marTop w:val="0"/>
      <w:marBottom w:val="0"/>
      <w:divBdr>
        <w:top w:val="none" w:sz="0" w:space="0" w:color="auto"/>
        <w:left w:val="none" w:sz="0" w:space="0" w:color="auto"/>
        <w:bottom w:val="none" w:sz="0" w:space="0" w:color="auto"/>
        <w:right w:val="none" w:sz="0" w:space="0" w:color="auto"/>
      </w:divBdr>
    </w:div>
    <w:div w:id="1337076484">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7805793">
      <w:bodyDiv w:val="1"/>
      <w:marLeft w:val="0"/>
      <w:marRight w:val="0"/>
      <w:marTop w:val="0"/>
      <w:marBottom w:val="0"/>
      <w:divBdr>
        <w:top w:val="none" w:sz="0" w:space="0" w:color="auto"/>
        <w:left w:val="none" w:sz="0" w:space="0" w:color="auto"/>
        <w:bottom w:val="none" w:sz="0" w:space="0" w:color="auto"/>
        <w:right w:val="none" w:sz="0" w:space="0" w:color="auto"/>
      </w:divBdr>
    </w:div>
    <w:div w:id="1337920629">
      <w:bodyDiv w:val="1"/>
      <w:marLeft w:val="0"/>
      <w:marRight w:val="0"/>
      <w:marTop w:val="0"/>
      <w:marBottom w:val="0"/>
      <w:divBdr>
        <w:top w:val="none" w:sz="0" w:space="0" w:color="auto"/>
        <w:left w:val="none" w:sz="0" w:space="0" w:color="auto"/>
        <w:bottom w:val="none" w:sz="0" w:space="0" w:color="auto"/>
        <w:right w:val="none" w:sz="0" w:space="0" w:color="auto"/>
      </w:divBdr>
    </w:div>
    <w:div w:id="1337926737">
      <w:bodyDiv w:val="1"/>
      <w:marLeft w:val="0"/>
      <w:marRight w:val="0"/>
      <w:marTop w:val="0"/>
      <w:marBottom w:val="0"/>
      <w:divBdr>
        <w:top w:val="none" w:sz="0" w:space="0" w:color="auto"/>
        <w:left w:val="none" w:sz="0" w:space="0" w:color="auto"/>
        <w:bottom w:val="none" w:sz="0" w:space="0" w:color="auto"/>
        <w:right w:val="none" w:sz="0" w:space="0" w:color="auto"/>
      </w:divBdr>
    </w:div>
    <w:div w:id="1338001692">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315037">
      <w:bodyDiv w:val="1"/>
      <w:marLeft w:val="0"/>
      <w:marRight w:val="0"/>
      <w:marTop w:val="0"/>
      <w:marBottom w:val="0"/>
      <w:divBdr>
        <w:top w:val="none" w:sz="0" w:space="0" w:color="auto"/>
        <w:left w:val="none" w:sz="0" w:space="0" w:color="auto"/>
        <w:bottom w:val="none" w:sz="0" w:space="0" w:color="auto"/>
        <w:right w:val="none" w:sz="0" w:space="0" w:color="auto"/>
      </w:divBdr>
    </w:div>
    <w:div w:id="1338457899">
      <w:bodyDiv w:val="1"/>
      <w:marLeft w:val="0"/>
      <w:marRight w:val="0"/>
      <w:marTop w:val="0"/>
      <w:marBottom w:val="0"/>
      <w:divBdr>
        <w:top w:val="none" w:sz="0" w:space="0" w:color="auto"/>
        <w:left w:val="none" w:sz="0" w:space="0" w:color="auto"/>
        <w:bottom w:val="none" w:sz="0" w:space="0" w:color="auto"/>
        <w:right w:val="none" w:sz="0" w:space="0" w:color="auto"/>
      </w:divBdr>
    </w:div>
    <w:div w:id="1338463551">
      <w:bodyDiv w:val="1"/>
      <w:marLeft w:val="0"/>
      <w:marRight w:val="0"/>
      <w:marTop w:val="0"/>
      <w:marBottom w:val="0"/>
      <w:divBdr>
        <w:top w:val="none" w:sz="0" w:space="0" w:color="auto"/>
        <w:left w:val="none" w:sz="0" w:space="0" w:color="auto"/>
        <w:bottom w:val="none" w:sz="0" w:space="0" w:color="auto"/>
        <w:right w:val="none" w:sz="0" w:space="0" w:color="auto"/>
      </w:divBdr>
    </w:div>
    <w:div w:id="1338539227">
      <w:bodyDiv w:val="1"/>
      <w:marLeft w:val="0"/>
      <w:marRight w:val="0"/>
      <w:marTop w:val="0"/>
      <w:marBottom w:val="0"/>
      <w:divBdr>
        <w:top w:val="none" w:sz="0" w:space="0" w:color="auto"/>
        <w:left w:val="none" w:sz="0" w:space="0" w:color="auto"/>
        <w:bottom w:val="none" w:sz="0" w:space="0" w:color="auto"/>
        <w:right w:val="none" w:sz="0" w:space="0" w:color="auto"/>
      </w:divBdr>
    </w:div>
    <w:div w:id="1338580200">
      <w:bodyDiv w:val="1"/>
      <w:marLeft w:val="0"/>
      <w:marRight w:val="0"/>
      <w:marTop w:val="0"/>
      <w:marBottom w:val="0"/>
      <w:divBdr>
        <w:top w:val="none" w:sz="0" w:space="0" w:color="auto"/>
        <w:left w:val="none" w:sz="0" w:space="0" w:color="auto"/>
        <w:bottom w:val="none" w:sz="0" w:space="0" w:color="auto"/>
        <w:right w:val="none" w:sz="0" w:space="0" w:color="auto"/>
      </w:divBdr>
    </w:div>
    <w:div w:id="1338657391">
      <w:bodyDiv w:val="1"/>
      <w:marLeft w:val="0"/>
      <w:marRight w:val="0"/>
      <w:marTop w:val="0"/>
      <w:marBottom w:val="0"/>
      <w:divBdr>
        <w:top w:val="none" w:sz="0" w:space="0" w:color="auto"/>
        <w:left w:val="none" w:sz="0" w:space="0" w:color="auto"/>
        <w:bottom w:val="none" w:sz="0" w:space="0" w:color="auto"/>
        <w:right w:val="none" w:sz="0" w:space="0" w:color="auto"/>
      </w:divBdr>
    </w:div>
    <w:div w:id="1338725992">
      <w:bodyDiv w:val="1"/>
      <w:marLeft w:val="0"/>
      <w:marRight w:val="0"/>
      <w:marTop w:val="0"/>
      <w:marBottom w:val="0"/>
      <w:divBdr>
        <w:top w:val="none" w:sz="0" w:space="0" w:color="auto"/>
        <w:left w:val="none" w:sz="0" w:space="0" w:color="auto"/>
        <w:bottom w:val="none" w:sz="0" w:space="0" w:color="auto"/>
        <w:right w:val="none" w:sz="0" w:space="0" w:color="auto"/>
      </w:divBdr>
    </w:div>
    <w:div w:id="1338726287">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6731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192432">
      <w:bodyDiv w:val="1"/>
      <w:marLeft w:val="0"/>
      <w:marRight w:val="0"/>
      <w:marTop w:val="0"/>
      <w:marBottom w:val="0"/>
      <w:divBdr>
        <w:top w:val="none" w:sz="0" w:space="0" w:color="auto"/>
        <w:left w:val="none" w:sz="0" w:space="0" w:color="auto"/>
        <w:bottom w:val="none" w:sz="0" w:space="0" w:color="auto"/>
        <w:right w:val="none" w:sz="0" w:space="0" w:color="auto"/>
      </w:divBdr>
    </w:div>
    <w:div w:id="1339385858">
      <w:bodyDiv w:val="1"/>
      <w:marLeft w:val="0"/>
      <w:marRight w:val="0"/>
      <w:marTop w:val="0"/>
      <w:marBottom w:val="0"/>
      <w:divBdr>
        <w:top w:val="none" w:sz="0" w:space="0" w:color="auto"/>
        <w:left w:val="none" w:sz="0" w:space="0" w:color="auto"/>
        <w:bottom w:val="none" w:sz="0" w:space="0" w:color="auto"/>
        <w:right w:val="none" w:sz="0" w:space="0" w:color="auto"/>
      </w:divBdr>
    </w:div>
    <w:div w:id="1339426475">
      <w:bodyDiv w:val="1"/>
      <w:marLeft w:val="0"/>
      <w:marRight w:val="0"/>
      <w:marTop w:val="0"/>
      <w:marBottom w:val="0"/>
      <w:divBdr>
        <w:top w:val="none" w:sz="0" w:space="0" w:color="auto"/>
        <w:left w:val="none" w:sz="0" w:space="0" w:color="auto"/>
        <w:bottom w:val="none" w:sz="0" w:space="0" w:color="auto"/>
        <w:right w:val="none" w:sz="0" w:space="0" w:color="auto"/>
      </w:divBdr>
    </w:div>
    <w:div w:id="1339503390">
      <w:bodyDiv w:val="1"/>
      <w:marLeft w:val="0"/>
      <w:marRight w:val="0"/>
      <w:marTop w:val="0"/>
      <w:marBottom w:val="0"/>
      <w:divBdr>
        <w:top w:val="none" w:sz="0" w:space="0" w:color="auto"/>
        <w:left w:val="none" w:sz="0" w:space="0" w:color="auto"/>
        <w:bottom w:val="none" w:sz="0" w:space="0" w:color="auto"/>
        <w:right w:val="none" w:sz="0" w:space="0" w:color="auto"/>
      </w:divBdr>
    </w:div>
    <w:div w:id="1339578341">
      <w:bodyDiv w:val="1"/>
      <w:marLeft w:val="0"/>
      <w:marRight w:val="0"/>
      <w:marTop w:val="0"/>
      <w:marBottom w:val="0"/>
      <w:divBdr>
        <w:top w:val="none" w:sz="0" w:space="0" w:color="auto"/>
        <w:left w:val="none" w:sz="0" w:space="0" w:color="auto"/>
        <w:bottom w:val="none" w:sz="0" w:space="0" w:color="auto"/>
        <w:right w:val="none" w:sz="0" w:space="0" w:color="auto"/>
      </w:divBdr>
    </w:div>
    <w:div w:id="1339767602">
      <w:bodyDiv w:val="1"/>
      <w:marLeft w:val="0"/>
      <w:marRight w:val="0"/>
      <w:marTop w:val="0"/>
      <w:marBottom w:val="0"/>
      <w:divBdr>
        <w:top w:val="none" w:sz="0" w:space="0" w:color="auto"/>
        <w:left w:val="none" w:sz="0" w:space="0" w:color="auto"/>
        <w:bottom w:val="none" w:sz="0" w:space="0" w:color="auto"/>
        <w:right w:val="none" w:sz="0" w:space="0" w:color="auto"/>
      </w:divBdr>
    </w:div>
    <w:div w:id="1339771037">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080763">
      <w:bodyDiv w:val="1"/>
      <w:marLeft w:val="0"/>
      <w:marRight w:val="0"/>
      <w:marTop w:val="0"/>
      <w:marBottom w:val="0"/>
      <w:divBdr>
        <w:top w:val="none" w:sz="0" w:space="0" w:color="auto"/>
        <w:left w:val="none" w:sz="0" w:space="0" w:color="auto"/>
        <w:bottom w:val="none" w:sz="0" w:space="0" w:color="auto"/>
        <w:right w:val="none" w:sz="0" w:space="0" w:color="auto"/>
      </w:divBdr>
    </w:div>
    <w:div w:id="1340160599">
      <w:bodyDiv w:val="1"/>
      <w:marLeft w:val="0"/>
      <w:marRight w:val="0"/>
      <w:marTop w:val="0"/>
      <w:marBottom w:val="0"/>
      <w:divBdr>
        <w:top w:val="none" w:sz="0" w:space="0" w:color="auto"/>
        <w:left w:val="none" w:sz="0" w:space="0" w:color="auto"/>
        <w:bottom w:val="none" w:sz="0" w:space="0" w:color="auto"/>
        <w:right w:val="none" w:sz="0" w:space="0" w:color="auto"/>
      </w:divBdr>
      <w:divsChild>
        <w:div w:id="83307074">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1340161803">
      <w:bodyDiv w:val="1"/>
      <w:marLeft w:val="0"/>
      <w:marRight w:val="0"/>
      <w:marTop w:val="0"/>
      <w:marBottom w:val="0"/>
      <w:divBdr>
        <w:top w:val="none" w:sz="0" w:space="0" w:color="auto"/>
        <w:left w:val="none" w:sz="0" w:space="0" w:color="auto"/>
        <w:bottom w:val="none" w:sz="0" w:space="0" w:color="auto"/>
        <w:right w:val="none" w:sz="0" w:space="0" w:color="auto"/>
      </w:divBdr>
    </w:div>
    <w:div w:id="1340353043">
      <w:bodyDiv w:val="1"/>
      <w:marLeft w:val="0"/>
      <w:marRight w:val="0"/>
      <w:marTop w:val="0"/>
      <w:marBottom w:val="0"/>
      <w:divBdr>
        <w:top w:val="none" w:sz="0" w:space="0" w:color="auto"/>
        <w:left w:val="none" w:sz="0" w:space="0" w:color="auto"/>
        <w:bottom w:val="none" w:sz="0" w:space="0" w:color="auto"/>
        <w:right w:val="none" w:sz="0" w:space="0" w:color="auto"/>
      </w:divBdr>
    </w:div>
    <w:div w:id="1340501466">
      <w:bodyDiv w:val="1"/>
      <w:marLeft w:val="0"/>
      <w:marRight w:val="0"/>
      <w:marTop w:val="0"/>
      <w:marBottom w:val="0"/>
      <w:divBdr>
        <w:top w:val="none" w:sz="0" w:space="0" w:color="auto"/>
        <w:left w:val="none" w:sz="0" w:space="0" w:color="auto"/>
        <w:bottom w:val="none" w:sz="0" w:space="0" w:color="auto"/>
        <w:right w:val="none" w:sz="0" w:space="0" w:color="auto"/>
      </w:divBdr>
    </w:div>
    <w:div w:id="1340541649">
      <w:bodyDiv w:val="1"/>
      <w:marLeft w:val="0"/>
      <w:marRight w:val="0"/>
      <w:marTop w:val="0"/>
      <w:marBottom w:val="0"/>
      <w:divBdr>
        <w:top w:val="none" w:sz="0" w:space="0" w:color="auto"/>
        <w:left w:val="none" w:sz="0" w:space="0" w:color="auto"/>
        <w:bottom w:val="none" w:sz="0" w:space="0" w:color="auto"/>
        <w:right w:val="none" w:sz="0" w:space="0" w:color="auto"/>
      </w:divBdr>
    </w:div>
    <w:div w:id="1340692445">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0811598">
      <w:bodyDiv w:val="1"/>
      <w:marLeft w:val="0"/>
      <w:marRight w:val="0"/>
      <w:marTop w:val="0"/>
      <w:marBottom w:val="0"/>
      <w:divBdr>
        <w:top w:val="none" w:sz="0" w:space="0" w:color="auto"/>
        <w:left w:val="none" w:sz="0" w:space="0" w:color="auto"/>
        <w:bottom w:val="none" w:sz="0" w:space="0" w:color="auto"/>
        <w:right w:val="none" w:sz="0" w:space="0" w:color="auto"/>
      </w:divBdr>
    </w:div>
    <w:div w:id="1341157029">
      <w:bodyDiv w:val="1"/>
      <w:marLeft w:val="0"/>
      <w:marRight w:val="0"/>
      <w:marTop w:val="0"/>
      <w:marBottom w:val="0"/>
      <w:divBdr>
        <w:top w:val="none" w:sz="0" w:space="0" w:color="auto"/>
        <w:left w:val="none" w:sz="0" w:space="0" w:color="auto"/>
        <w:bottom w:val="none" w:sz="0" w:space="0" w:color="auto"/>
        <w:right w:val="none" w:sz="0" w:space="0" w:color="auto"/>
      </w:divBdr>
    </w:div>
    <w:div w:id="1341422967">
      <w:bodyDiv w:val="1"/>
      <w:marLeft w:val="0"/>
      <w:marRight w:val="0"/>
      <w:marTop w:val="0"/>
      <w:marBottom w:val="0"/>
      <w:divBdr>
        <w:top w:val="none" w:sz="0" w:space="0" w:color="auto"/>
        <w:left w:val="none" w:sz="0" w:space="0" w:color="auto"/>
        <w:bottom w:val="none" w:sz="0" w:space="0" w:color="auto"/>
        <w:right w:val="none" w:sz="0" w:space="0" w:color="auto"/>
      </w:divBdr>
    </w:div>
    <w:div w:id="1341469400">
      <w:bodyDiv w:val="1"/>
      <w:marLeft w:val="0"/>
      <w:marRight w:val="0"/>
      <w:marTop w:val="0"/>
      <w:marBottom w:val="0"/>
      <w:divBdr>
        <w:top w:val="none" w:sz="0" w:space="0" w:color="auto"/>
        <w:left w:val="none" w:sz="0" w:space="0" w:color="auto"/>
        <w:bottom w:val="none" w:sz="0" w:space="0" w:color="auto"/>
        <w:right w:val="none" w:sz="0" w:space="0" w:color="auto"/>
      </w:divBdr>
    </w:div>
    <w:div w:id="1341588261">
      <w:bodyDiv w:val="1"/>
      <w:marLeft w:val="0"/>
      <w:marRight w:val="0"/>
      <w:marTop w:val="0"/>
      <w:marBottom w:val="0"/>
      <w:divBdr>
        <w:top w:val="none" w:sz="0" w:space="0" w:color="auto"/>
        <w:left w:val="none" w:sz="0" w:space="0" w:color="auto"/>
        <w:bottom w:val="none" w:sz="0" w:space="0" w:color="auto"/>
        <w:right w:val="none" w:sz="0" w:space="0" w:color="auto"/>
      </w:divBdr>
    </w:div>
    <w:div w:id="1341615500">
      <w:bodyDiv w:val="1"/>
      <w:marLeft w:val="0"/>
      <w:marRight w:val="0"/>
      <w:marTop w:val="0"/>
      <w:marBottom w:val="0"/>
      <w:divBdr>
        <w:top w:val="none" w:sz="0" w:space="0" w:color="auto"/>
        <w:left w:val="none" w:sz="0" w:space="0" w:color="auto"/>
        <w:bottom w:val="none" w:sz="0" w:space="0" w:color="auto"/>
        <w:right w:val="none" w:sz="0" w:space="0" w:color="auto"/>
      </w:divBdr>
    </w:div>
    <w:div w:id="1341663341">
      <w:bodyDiv w:val="1"/>
      <w:marLeft w:val="0"/>
      <w:marRight w:val="0"/>
      <w:marTop w:val="0"/>
      <w:marBottom w:val="0"/>
      <w:divBdr>
        <w:top w:val="none" w:sz="0" w:space="0" w:color="auto"/>
        <w:left w:val="none" w:sz="0" w:space="0" w:color="auto"/>
        <w:bottom w:val="none" w:sz="0" w:space="0" w:color="auto"/>
        <w:right w:val="none" w:sz="0" w:space="0" w:color="auto"/>
      </w:divBdr>
    </w:div>
    <w:div w:id="1341665398">
      <w:bodyDiv w:val="1"/>
      <w:marLeft w:val="0"/>
      <w:marRight w:val="0"/>
      <w:marTop w:val="0"/>
      <w:marBottom w:val="0"/>
      <w:divBdr>
        <w:top w:val="none" w:sz="0" w:space="0" w:color="auto"/>
        <w:left w:val="none" w:sz="0" w:space="0" w:color="auto"/>
        <w:bottom w:val="none" w:sz="0" w:space="0" w:color="auto"/>
        <w:right w:val="none" w:sz="0" w:space="0" w:color="auto"/>
      </w:divBdr>
    </w:div>
    <w:div w:id="1341737624">
      <w:bodyDiv w:val="1"/>
      <w:marLeft w:val="0"/>
      <w:marRight w:val="0"/>
      <w:marTop w:val="0"/>
      <w:marBottom w:val="0"/>
      <w:divBdr>
        <w:top w:val="none" w:sz="0" w:space="0" w:color="auto"/>
        <w:left w:val="none" w:sz="0" w:space="0" w:color="auto"/>
        <w:bottom w:val="none" w:sz="0" w:space="0" w:color="auto"/>
        <w:right w:val="none" w:sz="0" w:space="0" w:color="auto"/>
      </w:divBdr>
    </w:div>
    <w:div w:id="1341740391">
      <w:bodyDiv w:val="1"/>
      <w:marLeft w:val="0"/>
      <w:marRight w:val="0"/>
      <w:marTop w:val="0"/>
      <w:marBottom w:val="0"/>
      <w:divBdr>
        <w:top w:val="none" w:sz="0" w:space="0" w:color="auto"/>
        <w:left w:val="none" w:sz="0" w:space="0" w:color="auto"/>
        <w:bottom w:val="none" w:sz="0" w:space="0" w:color="auto"/>
        <w:right w:val="none" w:sz="0" w:space="0" w:color="auto"/>
      </w:divBdr>
    </w:div>
    <w:div w:id="1341859614">
      <w:bodyDiv w:val="1"/>
      <w:marLeft w:val="0"/>
      <w:marRight w:val="0"/>
      <w:marTop w:val="0"/>
      <w:marBottom w:val="0"/>
      <w:divBdr>
        <w:top w:val="none" w:sz="0" w:space="0" w:color="auto"/>
        <w:left w:val="none" w:sz="0" w:space="0" w:color="auto"/>
        <w:bottom w:val="none" w:sz="0" w:space="0" w:color="auto"/>
        <w:right w:val="none" w:sz="0" w:space="0" w:color="auto"/>
      </w:divBdr>
    </w:div>
    <w:div w:id="1342319743">
      <w:bodyDiv w:val="1"/>
      <w:marLeft w:val="0"/>
      <w:marRight w:val="0"/>
      <w:marTop w:val="0"/>
      <w:marBottom w:val="0"/>
      <w:divBdr>
        <w:top w:val="none" w:sz="0" w:space="0" w:color="auto"/>
        <w:left w:val="none" w:sz="0" w:space="0" w:color="auto"/>
        <w:bottom w:val="none" w:sz="0" w:space="0" w:color="auto"/>
        <w:right w:val="none" w:sz="0" w:space="0" w:color="auto"/>
      </w:divBdr>
    </w:div>
    <w:div w:id="1342512889">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663457">
      <w:bodyDiv w:val="1"/>
      <w:marLeft w:val="0"/>
      <w:marRight w:val="0"/>
      <w:marTop w:val="0"/>
      <w:marBottom w:val="0"/>
      <w:divBdr>
        <w:top w:val="none" w:sz="0" w:space="0" w:color="auto"/>
        <w:left w:val="none" w:sz="0" w:space="0" w:color="auto"/>
        <w:bottom w:val="none" w:sz="0" w:space="0" w:color="auto"/>
        <w:right w:val="none" w:sz="0" w:space="0" w:color="auto"/>
      </w:divBdr>
    </w:div>
    <w:div w:id="1342777649">
      <w:bodyDiv w:val="1"/>
      <w:marLeft w:val="0"/>
      <w:marRight w:val="0"/>
      <w:marTop w:val="0"/>
      <w:marBottom w:val="0"/>
      <w:divBdr>
        <w:top w:val="none" w:sz="0" w:space="0" w:color="auto"/>
        <w:left w:val="none" w:sz="0" w:space="0" w:color="auto"/>
        <w:bottom w:val="none" w:sz="0" w:space="0" w:color="auto"/>
        <w:right w:val="none" w:sz="0" w:space="0" w:color="auto"/>
      </w:divBdr>
    </w:div>
    <w:div w:id="1342780129">
      <w:bodyDiv w:val="1"/>
      <w:marLeft w:val="0"/>
      <w:marRight w:val="0"/>
      <w:marTop w:val="0"/>
      <w:marBottom w:val="0"/>
      <w:divBdr>
        <w:top w:val="none" w:sz="0" w:space="0" w:color="auto"/>
        <w:left w:val="none" w:sz="0" w:space="0" w:color="auto"/>
        <w:bottom w:val="none" w:sz="0" w:space="0" w:color="auto"/>
        <w:right w:val="none" w:sz="0" w:space="0" w:color="auto"/>
      </w:divBdr>
    </w:div>
    <w:div w:id="1342780891">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168419">
      <w:bodyDiv w:val="1"/>
      <w:marLeft w:val="0"/>
      <w:marRight w:val="0"/>
      <w:marTop w:val="0"/>
      <w:marBottom w:val="0"/>
      <w:divBdr>
        <w:top w:val="none" w:sz="0" w:space="0" w:color="auto"/>
        <w:left w:val="none" w:sz="0" w:space="0" w:color="auto"/>
        <w:bottom w:val="none" w:sz="0" w:space="0" w:color="auto"/>
        <w:right w:val="none" w:sz="0" w:space="0" w:color="auto"/>
      </w:divBdr>
    </w:div>
    <w:div w:id="1343242687">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362821">
      <w:bodyDiv w:val="1"/>
      <w:marLeft w:val="0"/>
      <w:marRight w:val="0"/>
      <w:marTop w:val="0"/>
      <w:marBottom w:val="0"/>
      <w:divBdr>
        <w:top w:val="none" w:sz="0" w:space="0" w:color="auto"/>
        <w:left w:val="none" w:sz="0" w:space="0" w:color="auto"/>
        <w:bottom w:val="none" w:sz="0" w:space="0" w:color="auto"/>
        <w:right w:val="none" w:sz="0" w:space="0" w:color="auto"/>
      </w:divBdr>
    </w:div>
    <w:div w:id="1343388409">
      <w:bodyDiv w:val="1"/>
      <w:marLeft w:val="0"/>
      <w:marRight w:val="0"/>
      <w:marTop w:val="0"/>
      <w:marBottom w:val="0"/>
      <w:divBdr>
        <w:top w:val="none" w:sz="0" w:space="0" w:color="auto"/>
        <w:left w:val="none" w:sz="0" w:space="0" w:color="auto"/>
        <w:bottom w:val="none" w:sz="0" w:space="0" w:color="auto"/>
        <w:right w:val="none" w:sz="0" w:space="0" w:color="auto"/>
      </w:divBdr>
    </w:div>
    <w:div w:id="1343432613">
      <w:bodyDiv w:val="1"/>
      <w:marLeft w:val="0"/>
      <w:marRight w:val="0"/>
      <w:marTop w:val="0"/>
      <w:marBottom w:val="0"/>
      <w:divBdr>
        <w:top w:val="none" w:sz="0" w:space="0" w:color="auto"/>
        <w:left w:val="none" w:sz="0" w:space="0" w:color="auto"/>
        <w:bottom w:val="none" w:sz="0" w:space="0" w:color="auto"/>
        <w:right w:val="none" w:sz="0" w:space="0" w:color="auto"/>
      </w:divBdr>
    </w:div>
    <w:div w:id="1343433202">
      <w:bodyDiv w:val="1"/>
      <w:marLeft w:val="0"/>
      <w:marRight w:val="0"/>
      <w:marTop w:val="0"/>
      <w:marBottom w:val="0"/>
      <w:divBdr>
        <w:top w:val="none" w:sz="0" w:space="0" w:color="auto"/>
        <w:left w:val="none" w:sz="0" w:space="0" w:color="auto"/>
        <w:bottom w:val="none" w:sz="0" w:space="0" w:color="auto"/>
        <w:right w:val="none" w:sz="0" w:space="0" w:color="auto"/>
      </w:divBdr>
    </w:div>
    <w:div w:id="1343512842">
      <w:bodyDiv w:val="1"/>
      <w:marLeft w:val="0"/>
      <w:marRight w:val="0"/>
      <w:marTop w:val="0"/>
      <w:marBottom w:val="0"/>
      <w:divBdr>
        <w:top w:val="none" w:sz="0" w:space="0" w:color="auto"/>
        <w:left w:val="none" w:sz="0" w:space="0" w:color="auto"/>
        <w:bottom w:val="none" w:sz="0" w:space="0" w:color="auto"/>
        <w:right w:val="none" w:sz="0" w:space="0" w:color="auto"/>
      </w:divBdr>
    </w:div>
    <w:div w:id="1343514075">
      <w:bodyDiv w:val="1"/>
      <w:marLeft w:val="0"/>
      <w:marRight w:val="0"/>
      <w:marTop w:val="0"/>
      <w:marBottom w:val="0"/>
      <w:divBdr>
        <w:top w:val="none" w:sz="0" w:space="0" w:color="auto"/>
        <w:left w:val="none" w:sz="0" w:space="0" w:color="auto"/>
        <w:bottom w:val="none" w:sz="0" w:space="0" w:color="auto"/>
        <w:right w:val="none" w:sz="0" w:space="0" w:color="auto"/>
      </w:divBdr>
    </w:div>
    <w:div w:id="1343514322">
      <w:bodyDiv w:val="1"/>
      <w:marLeft w:val="0"/>
      <w:marRight w:val="0"/>
      <w:marTop w:val="0"/>
      <w:marBottom w:val="0"/>
      <w:divBdr>
        <w:top w:val="none" w:sz="0" w:space="0" w:color="auto"/>
        <w:left w:val="none" w:sz="0" w:space="0" w:color="auto"/>
        <w:bottom w:val="none" w:sz="0" w:space="0" w:color="auto"/>
        <w:right w:val="none" w:sz="0" w:space="0" w:color="auto"/>
      </w:divBdr>
    </w:div>
    <w:div w:id="1343581512">
      <w:bodyDiv w:val="1"/>
      <w:marLeft w:val="0"/>
      <w:marRight w:val="0"/>
      <w:marTop w:val="0"/>
      <w:marBottom w:val="0"/>
      <w:divBdr>
        <w:top w:val="none" w:sz="0" w:space="0" w:color="auto"/>
        <w:left w:val="none" w:sz="0" w:space="0" w:color="auto"/>
        <w:bottom w:val="none" w:sz="0" w:space="0" w:color="auto"/>
        <w:right w:val="none" w:sz="0" w:space="0" w:color="auto"/>
      </w:divBdr>
    </w:div>
    <w:div w:id="1343630766">
      <w:bodyDiv w:val="1"/>
      <w:marLeft w:val="0"/>
      <w:marRight w:val="0"/>
      <w:marTop w:val="0"/>
      <w:marBottom w:val="0"/>
      <w:divBdr>
        <w:top w:val="none" w:sz="0" w:space="0" w:color="auto"/>
        <w:left w:val="none" w:sz="0" w:space="0" w:color="auto"/>
        <w:bottom w:val="none" w:sz="0" w:space="0" w:color="auto"/>
        <w:right w:val="none" w:sz="0" w:space="0" w:color="auto"/>
      </w:divBdr>
    </w:div>
    <w:div w:id="1343821926">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432293">
      <w:bodyDiv w:val="1"/>
      <w:marLeft w:val="0"/>
      <w:marRight w:val="0"/>
      <w:marTop w:val="0"/>
      <w:marBottom w:val="0"/>
      <w:divBdr>
        <w:top w:val="none" w:sz="0" w:space="0" w:color="auto"/>
        <w:left w:val="none" w:sz="0" w:space="0" w:color="auto"/>
        <w:bottom w:val="none" w:sz="0" w:space="0" w:color="auto"/>
        <w:right w:val="none" w:sz="0" w:space="0" w:color="auto"/>
      </w:divBdr>
    </w:div>
    <w:div w:id="1344625857">
      <w:bodyDiv w:val="1"/>
      <w:marLeft w:val="0"/>
      <w:marRight w:val="0"/>
      <w:marTop w:val="0"/>
      <w:marBottom w:val="0"/>
      <w:divBdr>
        <w:top w:val="none" w:sz="0" w:space="0" w:color="auto"/>
        <w:left w:val="none" w:sz="0" w:space="0" w:color="auto"/>
        <w:bottom w:val="none" w:sz="0" w:space="0" w:color="auto"/>
        <w:right w:val="none" w:sz="0" w:space="0" w:color="auto"/>
      </w:divBdr>
    </w:div>
    <w:div w:id="1344671069">
      <w:bodyDiv w:val="1"/>
      <w:marLeft w:val="0"/>
      <w:marRight w:val="0"/>
      <w:marTop w:val="0"/>
      <w:marBottom w:val="0"/>
      <w:divBdr>
        <w:top w:val="none" w:sz="0" w:space="0" w:color="auto"/>
        <w:left w:val="none" w:sz="0" w:space="0" w:color="auto"/>
        <w:bottom w:val="none" w:sz="0" w:space="0" w:color="auto"/>
        <w:right w:val="none" w:sz="0" w:space="0" w:color="auto"/>
      </w:divBdr>
    </w:div>
    <w:div w:id="1344749544">
      <w:bodyDiv w:val="1"/>
      <w:marLeft w:val="0"/>
      <w:marRight w:val="0"/>
      <w:marTop w:val="0"/>
      <w:marBottom w:val="0"/>
      <w:divBdr>
        <w:top w:val="none" w:sz="0" w:space="0" w:color="auto"/>
        <w:left w:val="none" w:sz="0" w:space="0" w:color="auto"/>
        <w:bottom w:val="none" w:sz="0" w:space="0" w:color="auto"/>
        <w:right w:val="none" w:sz="0" w:space="0" w:color="auto"/>
      </w:divBdr>
    </w:div>
    <w:div w:id="1344936927">
      <w:bodyDiv w:val="1"/>
      <w:marLeft w:val="0"/>
      <w:marRight w:val="0"/>
      <w:marTop w:val="0"/>
      <w:marBottom w:val="0"/>
      <w:divBdr>
        <w:top w:val="none" w:sz="0" w:space="0" w:color="auto"/>
        <w:left w:val="none" w:sz="0" w:space="0" w:color="auto"/>
        <w:bottom w:val="none" w:sz="0" w:space="0" w:color="auto"/>
        <w:right w:val="none" w:sz="0" w:space="0" w:color="auto"/>
      </w:divBdr>
    </w:div>
    <w:div w:id="1344940120">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128079">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280100">
      <w:bodyDiv w:val="1"/>
      <w:marLeft w:val="0"/>
      <w:marRight w:val="0"/>
      <w:marTop w:val="0"/>
      <w:marBottom w:val="0"/>
      <w:divBdr>
        <w:top w:val="none" w:sz="0" w:space="0" w:color="auto"/>
        <w:left w:val="none" w:sz="0" w:space="0" w:color="auto"/>
        <w:bottom w:val="none" w:sz="0" w:space="0" w:color="auto"/>
        <w:right w:val="none" w:sz="0" w:space="0" w:color="auto"/>
      </w:divBdr>
    </w:div>
    <w:div w:id="1345327230">
      <w:bodyDiv w:val="1"/>
      <w:marLeft w:val="0"/>
      <w:marRight w:val="0"/>
      <w:marTop w:val="0"/>
      <w:marBottom w:val="0"/>
      <w:divBdr>
        <w:top w:val="none" w:sz="0" w:space="0" w:color="auto"/>
        <w:left w:val="none" w:sz="0" w:space="0" w:color="auto"/>
        <w:bottom w:val="none" w:sz="0" w:space="0" w:color="auto"/>
        <w:right w:val="none" w:sz="0" w:space="0" w:color="auto"/>
      </w:divBdr>
    </w:div>
    <w:div w:id="1345403479">
      <w:bodyDiv w:val="1"/>
      <w:marLeft w:val="0"/>
      <w:marRight w:val="0"/>
      <w:marTop w:val="0"/>
      <w:marBottom w:val="0"/>
      <w:divBdr>
        <w:top w:val="none" w:sz="0" w:space="0" w:color="auto"/>
        <w:left w:val="none" w:sz="0" w:space="0" w:color="auto"/>
        <w:bottom w:val="none" w:sz="0" w:space="0" w:color="auto"/>
        <w:right w:val="none" w:sz="0" w:space="0" w:color="auto"/>
      </w:divBdr>
    </w:div>
    <w:div w:id="1345475055">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64335">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053916">
      <w:bodyDiv w:val="1"/>
      <w:marLeft w:val="0"/>
      <w:marRight w:val="0"/>
      <w:marTop w:val="0"/>
      <w:marBottom w:val="0"/>
      <w:divBdr>
        <w:top w:val="none" w:sz="0" w:space="0" w:color="auto"/>
        <w:left w:val="none" w:sz="0" w:space="0" w:color="auto"/>
        <w:bottom w:val="none" w:sz="0" w:space="0" w:color="auto"/>
        <w:right w:val="none" w:sz="0" w:space="0" w:color="auto"/>
      </w:divBdr>
    </w:div>
    <w:div w:id="134605897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130663">
      <w:bodyDiv w:val="1"/>
      <w:marLeft w:val="0"/>
      <w:marRight w:val="0"/>
      <w:marTop w:val="0"/>
      <w:marBottom w:val="0"/>
      <w:divBdr>
        <w:top w:val="none" w:sz="0" w:space="0" w:color="auto"/>
        <w:left w:val="none" w:sz="0" w:space="0" w:color="auto"/>
        <w:bottom w:val="none" w:sz="0" w:space="0" w:color="auto"/>
        <w:right w:val="none" w:sz="0" w:space="0" w:color="auto"/>
      </w:divBdr>
    </w:div>
    <w:div w:id="1346202083">
      <w:bodyDiv w:val="1"/>
      <w:marLeft w:val="0"/>
      <w:marRight w:val="0"/>
      <w:marTop w:val="0"/>
      <w:marBottom w:val="0"/>
      <w:divBdr>
        <w:top w:val="none" w:sz="0" w:space="0" w:color="auto"/>
        <w:left w:val="none" w:sz="0" w:space="0" w:color="auto"/>
        <w:bottom w:val="none" w:sz="0" w:space="0" w:color="auto"/>
        <w:right w:val="none" w:sz="0" w:space="0" w:color="auto"/>
      </w:divBdr>
    </w:div>
    <w:div w:id="1346520057">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782602">
      <w:bodyDiv w:val="1"/>
      <w:marLeft w:val="0"/>
      <w:marRight w:val="0"/>
      <w:marTop w:val="0"/>
      <w:marBottom w:val="0"/>
      <w:divBdr>
        <w:top w:val="none" w:sz="0" w:space="0" w:color="auto"/>
        <w:left w:val="none" w:sz="0" w:space="0" w:color="auto"/>
        <w:bottom w:val="none" w:sz="0" w:space="0" w:color="auto"/>
        <w:right w:val="none" w:sz="0" w:space="0" w:color="auto"/>
      </w:divBdr>
    </w:div>
    <w:div w:id="1346788057">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050139">
      <w:bodyDiv w:val="1"/>
      <w:marLeft w:val="0"/>
      <w:marRight w:val="0"/>
      <w:marTop w:val="0"/>
      <w:marBottom w:val="0"/>
      <w:divBdr>
        <w:top w:val="none" w:sz="0" w:space="0" w:color="auto"/>
        <w:left w:val="none" w:sz="0" w:space="0" w:color="auto"/>
        <w:bottom w:val="none" w:sz="0" w:space="0" w:color="auto"/>
        <w:right w:val="none" w:sz="0" w:space="0" w:color="auto"/>
      </w:divBdr>
    </w:div>
    <w:div w:id="1347172466">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512056">
      <w:bodyDiv w:val="1"/>
      <w:marLeft w:val="0"/>
      <w:marRight w:val="0"/>
      <w:marTop w:val="0"/>
      <w:marBottom w:val="0"/>
      <w:divBdr>
        <w:top w:val="none" w:sz="0" w:space="0" w:color="auto"/>
        <w:left w:val="none" w:sz="0" w:space="0" w:color="auto"/>
        <w:bottom w:val="none" w:sz="0" w:space="0" w:color="auto"/>
        <w:right w:val="none" w:sz="0" w:space="0" w:color="auto"/>
      </w:divBdr>
    </w:div>
    <w:div w:id="1347555407">
      <w:bodyDiv w:val="1"/>
      <w:marLeft w:val="0"/>
      <w:marRight w:val="0"/>
      <w:marTop w:val="0"/>
      <w:marBottom w:val="0"/>
      <w:divBdr>
        <w:top w:val="none" w:sz="0" w:space="0" w:color="auto"/>
        <w:left w:val="none" w:sz="0" w:space="0" w:color="auto"/>
        <w:bottom w:val="none" w:sz="0" w:space="0" w:color="auto"/>
        <w:right w:val="none" w:sz="0" w:space="0" w:color="auto"/>
      </w:divBdr>
    </w:div>
    <w:div w:id="1347630665">
      <w:bodyDiv w:val="1"/>
      <w:marLeft w:val="0"/>
      <w:marRight w:val="0"/>
      <w:marTop w:val="0"/>
      <w:marBottom w:val="0"/>
      <w:divBdr>
        <w:top w:val="none" w:sz="0" w:space="0" w:color="auto"/>
        <w:left w:val="none" w:sz="0" w:space="0" w:color="auto"/>
        <w:bottom w:val="none" w:sz="0" w:space="0" w:color="auto"/>
        <w:right w:val="none" w:sz="0" w:space="0" w:color="auto"/>
      </w:divBdr>
    </w:div>
    <w:div w:id="1347637867">
      <w:bodyDiv w:val="1"/>
      <w:marLeft w:val="0"/>
      <w:marRight w:val="0"/>
      <w:marTop w:val="0"/>
      <w:marBottom w:val="0"/>
      <w:divBdr>
        <w:top w:val="none" w:sz="0" w:space="0" w:color="auto"/>
        <w:left w:val="none" w:sz="0" w:space="0" w:color="auto"/>
        <w:bottom w:val="none" w:sz="0" w:space="0" w:color="auto"/>
        <w:right w:val="none" w:sz="0" w:space="0" w:color="auto"/>
      </w:divBdr>
    </w:div>
    <w:div w:id="1347707131">
      <w:bodyDiv w:val="1"/>
      <w:marLeft w:val="0"/>
      <w:marRight w:val="0"/>
      <w:marTop w:val="0"/>
      <w:marBottom w:val="0"/>
      <w:divBdr>
        <w:top w:val="none" w:sz="0" w:space="0" w:color="auto"/>
        <w:left w:val="none" w:sz="0" w:space="0" w:color="auto"/>
        <w:bottom w:val="none" w:sz="0" w:space="0" w:color="auto"/>
        <w:right w:val="none" w:sz="0" w:space="0" w:color="auto"/>
      </w:divBdr>
    </w:div>
    <w:div w:id="1347756328">
      <w:bodyDiv w:val="1"/>
      <w:marLeft w:val="0"/>
      <w:marRight w:val="0"/>
      <w:marTop w:val="0"/>
      <w:marBottom w:val="0"/>
      <w:divBdr>
        <w:top w:val="none" w:sz="0" w:space="0" w:color="auto"/>
        <w:left w:val="none" w:sz="0" w:space="0" w:color="auto"/>
        <w:bottom w:val="none" w:sz="0" w:space="0" w:color="auto"/>
        <w:right w:val="none" w:sz="0" w:space="0" w:color="auto"/>
      </w:divBdr>
    </w:div>
    <w:div w:id="1347832101">
      <w:bodyDiv w:val="1"/>
      <w:marLeft w:val="0"/>
      <w:marRight w:val="0"/>
      <w:marTop w:val="0"/>
      <w:marBottom w:val="0"/>
      <w:divBdr>
        <w:top w:val="none" w:sz="0" w:space="0" w:color="auto"/>
        <w:left w:val="none" w:sz="0" w:space="0" w:color="auto"/>
        <w:bottom w:val="none" w:sz="0" w:space="0" w:color="auto"/>
        <w:right w:val="none" w:sz="0" w:space="0" w:color="auto"/>
      </w:divBdr>
    </w:div>
    <w:div w:id="1347944813">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018281">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214940">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8605950">
      <w:bodyDiv w:val="1"/>
      <w:marLeft w:val="0"/>
      <w:marRight w:val="0"/>
      <w:marTop w:val="0"/>
      <w:marBottom w:val="0"/>
      <w:divBdr>
        <w:top w:val="none" w:sz="0" w:space="0" w:color="auto"/>
        <w:left w:val="none" w:sz="0" w:space="0" w:color="auto"/>
        <w:bottom w:val="none" w:sz="0" w:space="0" w:color="auto"/>
        <w:right w:val="none" w:sz="0" w:space="0" w:color="auto"/>
      </w:divBdr>
    </w:div>
    <w:div w:id="1348823869">
      <w:bodyDiv w:val="1"/>
      <w:marLeft w:val="0"/>
      <w:marRight w:val="0"/>
      <w:marTop w:val="0"/>
      <w:marBottom w:val="0"/>
      <w:divBdr>
        <w:top w:val="none" w:sz="0" w:space="0" w:color="auto"/>
        <w:left w:val="none" w:sz="0" w:space="0" w:color="auto"/>
        <w:bottom w:val="none" w:sz="0" w:space="0" w:color="auto"/>
        <w:right w:val="none" w:sz="0" w:space="0" w:color="auto"/>
      </w:divBdr>
    </w:div>
    <w:div w:id="1348867816">
      <w:bodyDiv w:val="1"/>
      <w:marLeft w:val="0"/>
      <w:marRight w:val="0"/>
      <w:marTop w:val="0"/>
      <w:marBottom w:val="0"/>
      <w:divBdr>
        <w:top w:val="none" w:sz="0" w:space="0" w:color="auto"/>
        <w:left w:val="none" w:sz="0" w:space="0" w:color="auto"/>
        <w:bottom w:val="none" w:sz="0" w:space="0" w:color="auto"/>
        <w:right w:val="none" w:sz="0" w:space="0" w:color="auto"/>
      </w:divBdr>
    </w:div>
    <w:div w:id="1348868480">
      <w:bodyDiv w:val="1"/>
      <w:marLeft w:val="0"/>
      <w:marRight w:val="0"/>
      <w:marTop w:val="0"/>
      <w:marBottom w:val="0"/>
      <w:divBdr>
        <w:top w:val="none" w:sz="0" w:space="0" w:color="auto"/>
        <w:left w:val="none" w:sz="0" w:space="0" w:color="auto"/>
        <w:bottom w:val="none" w:sz="0" w:space="0" w:color="auto"/>
        <w:right w:val="none" w:sz="0" w:space="0" w:color="auto"/>
      </w:divBdr>
    </w:div>
    <w:div w:id="1349018718">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140545">
      <w:bodyDiv w:val="1"/>
      <w:marLeft w:val="0"/>
      <w:marRight w:val="0"/>
      <w:marTop w:val="0"/>
      <w:marBottom w:val="0"/>
      <w:divBdr>
        <w:top w:val="none" w:sz="0" w:space="0" w:color="auto"/>
        <w:left w:val="none" w:sz="0" w:space="0" w:color="auto"/>
        <w:bottom w:val="none" w:sz="0" w:space="0" w:color="auto"/>
        <w:right w:val="none" w:sz="0" w:space="0" w:color="auto"/>
      </w:divBdr>
    </w:div>
    <w:div w:id="1349213616">
      <w:bodyDiv w:val="1"/>
      <w:marLeft w:val="0"/>
      <w:marRight w:val="0"/>
      <w:marTop w:val="0"/>
      <w:marBottom w:val="0"/>
      <w:divBdr>
        <w:top w:val="none" w:sz="0" w:space="0" w:color="auto"/>
        <w:left w:val="none" w:sz="0" w:space="0" w:color="auto"/>
        <w:bottom w:val="none" w:sz="0" w:space="0" w:color="auto"/>
        <w:right w:val="none" w:sz="0" w:space="0" w:color="auto"/>
      </w:divBdr>
    </w:div>
    <w:div w:id="1349217330">
      <w:bodyDiv w:val="1"/>
      <w:marLeft w:val="0"/>
      <w:marRight w:val="0"/>
      <w:marTop w:val="0"/>
      <w:marBottom w:val="0"/>
      <w:divBdr>
        <w:top w:val="none" w:sz="0" w:space="0" w:color="auto"/>
        <w:left w:val="none" w:sz="0" w:space="0" w:color="auto"/>
        <w:bottom w:val="none" w:sz="0" w:space="0" w:color="auto"/>
        <w:right w:val="none" w:sz="0" w:space="0" w:color="auto"/>
      </w:divBdr>
    </w:div>
    <w:div w:id="1349257396">
      <w:bodyDiv w:val="1"/>
      <w:marLeft w:val="0"/>
      <w:marRight w:val="0"/>
      <w:marTop w:val="0"/>
      <w:marBottom w:val="0"/>
      <w:divBdr>
        <w:top w:val="none" w:sz="0" w:space="0" w:color="auto"/>
        <w:left w:val="none" w:sz="0" w:space="0" w:color="auto"/>
        <w:bottom w:val="none" w:sz="0" w:space="0" w:color="auto"/>
        <w:right w:val="none" w:sz="0" w:space="0" w:color="auto"/>
      </w:divBdr>
    </w:div>
    <w:div w:id="1349330686">
      <w:bodyDiv w:val="1"/>
      <w:marLeft w:val="0"/>
      <w:marRight w:val="0"/>
      <w:marTop w:val="0"/>
      <w:marBottom w:val="0"/>
      <w:divBdr>
        <w:top w:val="none" w:sz="0" w:space="0" w:color="auto"/>
        <w:left w:val="none" w:sz="0" w:space="0" w:color="auto"/>
        <w:bottom w:val="none" w:sz="0" w:space="0" w:color="auto"/>
        <w:right w:val="none" w:sz="0" w:space="0" w:color="auto"/>
      </w:divBdr>
    </w:div>
    <w:div w:id="1349333776">
      <w:bodyDiv w:val="1"/>
      <w:marLeft w:val="0"/>
      <w:marRight w:val="0"/>
      <w:marTop w:val="0"/>
      <w:marBottom w:val="0"/>
      <w:divBdr>
        <w:top w:val="none" w:sz="0" w:space="0" w:color="auto"/>
        <w:left w:val="none" w:sz="0" w:space="0" w:color="auto"/>
        <w:bottom w:val="none" w:sz="0" w:space="0" w:color="auto"/>
        <w:right w:val="none" w:sz="0" w:space="0" w:color="auto"/>
      </w:divBdr>
    </w:div>
    <w:div w:id="1349411852">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49524812">
      <w:bodyDiv w:val="1"/>
      <w:marLeft w:val="0"/>
      <w:marRight w:val="0"/>
      <w:marTop w:val="0"/>
      <w:marBottom w:val="0"/>
      <w:divBdr>
        <w:top w:val="none" w:sz="0" w:space="0" w:color="auto"/>
        <w:left w:val="none" w:sz="0" w:space="0" w:color="auto"/>
        <w:bottom w:val="none" w:sz="0" w:space="0" w:color="auto"/>
        <w:right w:val="none" w:sz="0" w:space="0" w:color="auto"/>
      </w:divBdr>
    </w:div>
    <w:div w:id="1349529969">
      <w:bodyDiv w:val="1"/>
      <w:marLeft w:val="0"/>
      <w:marRight w:val="0"/>
      <w:marTop w:val="0"/>
      <w:marBottom w:val="0"/>
      <w:divBdr>
        <w:top w:val="none" w:sz="0" w:space="0" w:color="auto"/>
        <w:left w:val="none" w:sz="0" w:space="0" w:color="auto"/>
        <w:bottom w:val="none" w:sz="0" w:space="0" w:color="auto"/>
        <w:right w:val="none" w:sz="0" w:space="0" w:color="auto"/>
      </w:divBdr>
    </w:div>
    <w:div w:id="1349597813">
      <w:bodyDiv w:val="1"/>
      <w:marLeft w:val="0"/>
      <w:marRight w:val="0"/>
      <w:marTop w:val="0"/>
      <w:marBottom w:val="0"/>
      <w:divBdr>
        <w:top w:val="none" w:sz="0" w:space="0" w:color="auto"/>
        <w:left w:val="none" w:sz="0" w:space="0" w:color="auto"/>
        <w:bottom w:val="none" w:sz="0" w:space="0" w:color="auto"/>
        <w:right w:val="none" w:sz="0" w:space="0" w:color="auto"/>
      </w:divBdr>
    </w:div>
    <w:div w:id="1349679427">
      <w:bodyDiv w:val="1"/>
      <w:marLeft w:val="0"/>
      <w:marRight w:val="0"/>
      <w:marTop w:val="0"/>
      <w:marBottom w:val="0"/>
      <w:divBdr>
        <w:top w:val="none" w:sz="0" w:space="0" w:color="auto"/>
        <w:left w:val="none" w:sz="0" w:space="0" w:color="auto"/>
        <w:bottom w:val="none" w:sz="0" w:space="0" w:color="auto"/>
        <w:right w:val="none" w:sz="0" w:space="0" w:color="auto"/>
      </w:divBdr>
    </w:div>
    <w:div w:id="1349716068">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257091">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0451212">
      <w:bodyDiv w:val="1"/>
      <w:marLeft w:val="0"/>
      <w:marRight w:val="0"/>
      <w:marTop w:val="0"/>
      <w:marBottom w:val="0"/>
      <w:divBdr>
        <w:top w:val="none" w:sz="0" w:space="0" w:color="auto"/>
        <w:left w:val="none" w:sz="0" w:space="0" w:color="auto"/>
        <w:bottom w:val="none" w:sz="0" w:space="0" w:color="auto"/>
        <w:right w:val="none" w:sz="0" w:space="0" w:color="auto"/>
      </w:divBdr>
    </w:div>
    <w:div w:id="1350519647">
      <w:bodyDiv w:val="1"/>
      <w:marLeft w:val="0"/>
      <w:marRight w:val="0"/>
      <w:marTop w:val="0"/>
      <w:marBottom w:val="0"/>
      <w:divBdr>
        <w:top w:val="none" w:sz="0" w:space="0" w:color="auto"/>
        <w:left w:val="none" w:sz="0" w:space="0" w:color="auto"/>
        <w:bottom w:val="none" w:sz="0" w:space="0" w:color="auto"/>
        <w:right w:val="none" w:sz="0" w:space="0" w:color="auto"/>
      </w:divBdr>
    </w:div>
    <w:div w:id="1350527065">
      <w:bodyDiv w:val="1"/>
      <w:marLeft w:val="0"/>
      <w:marRight w:val="0"/>
      <w:marTop w:val="0"/>
      <w:marBottom w:val="0"/>
      <w:divBdr>
        <w:top w:val="none" w:sz="0" w:space="0" w:color="auto"/>
        <w:left w:val="none" w:sz="0" w:space="0" w:color="auto"/>
        <w:bottom w:val="none" w:sz="0" w:space="0" w:color="auto"/>
        <w:right w:val="none" w:sz="0" w:space="0" w:color="auto"/>
      </w:divBdr>
    </w:div>
    <w:div w:id="1350568940">
      <w:bodyDiv w:val="1"/>
      <w:marLeft w:val="0"/>
      <w:marRight w:val="0"/>
      <w:marTop w:val="0"/>
      <w:marBottom w:val="0"/>
      <w:divBdr>
        <w:top w:val="none" w:sz="0" w:space="0" w:color="auto"/>
        <w:left w:val="none" w:sz="0" w:space="0" w:color="auto"/>
        <w:bottom w:val="none" w:sz="0" w:space="0" w:color="auto"/>
        <w:right w:val="none" w:sz="0" w:space="0" w:color="auto"/>
      </w:divBdr>
    </w:div>
    <w:div w:id="1350719178">
      <w:bodyDiv w:val="1"/>
      <w:marLeft w:val="0"/>
      <w:marRight w:val="0"/>
      <w:marTop w:val="0"/>
      <w:marBottom w:val="0"/>
      <w:divBdr>
        <w:top w:val="none" w:sz="0" w:space="0" w:color="auto"/>
        <w:left w:val="none" w:sz="0" w:space="0" w:color="auto"/>
        <w:bottom w:val="none" w:sz="0" w:space="0" w:color="auto"/>
        <w:right w:val="none" w:sz="0" w:space="0" w:color="auto"/>
      </w:divBdr>
    </w:div>
    <w:div w:id="1350832740">
      <w:bodyDiv w:val="1"/>
      <w:marLeft w:val="0"/>
      <w:marRight w:val="0"/>
      <w:marTop w:val="0"/>
      <w:marBottom w:val="0"/>
      <w:divBdr>
        <w:top w:val="none" w:sz="0" w:space="0" w:color="auto"/>
        <w:left w:val="none" w:sz="0" w:space="0" w:color="auto"/>
        <w:bottom w:val="none" w:sz="0" w:space="0" w:color="auto"/>
        <w:right w:val="none" w:sz="0" w:space="0" w:color="auto"/>
      </w:divBdr>
    </w:div>
    <w:div w:id="1350833832">
      <w:bodyDiv w:val="1"/>
      <w:marLeft w:val="0"/>
      <w:marRight w:val="0"/>
      <w:marTop w:val="0"/>
      <w:marBottom w:val="0"/>
      <w:divBdr>
        <w:top w:val="none" w:sz="0" w:space="0" w:color="auto"/>
        <w:left w:val="none" w:sz="0" w:space="0" w:color="auto"/>
        <w:bottom w:val="none" w:sz="0" w:space="0" w:color="auto"/>
        <w:right w:val="none" w:sz="0" w:space="0" w:color="auto"/>
      </w:divBdr>
    </w:div>
    <w:div w:id="1350838548">
      <w:bodyDiv w:val="1"/>
      <w:marLeft w:val="0"/>
      <w:marRight w:val="0"/>
      <w:marTop w:val="0"/>
      <w:marBottom w:val="0"/>
      <w:divBdr>
        <w:top w:val="none" w:sz="0" w:space="0" w:color="auto"/>
        <w:left w:val="none" w:sz="0" w:space="0" w:color="auto"/>
        <w:bottom w:val="none" w:sz="0" w:space="0" w:color="auto"/>
        <w:right w:val="none" w:sz="0" w:space="0" w:color="auto"/>
      </w:divBdr>
    </w:div>
    <w:div w:id="1350983118">
      <w:bodyDiv w:val="1"/>
      <w:marLeft w:val="0"/>
      <w:marRight w:val="0"/>
      <w:marTop w:val="0"/>
      <w:marBottom w:val="0"/>
      <w:divBdr>
        <w:top w:val="none" w:sz="0" w:space="0" w:color="auto"/>
        <w:left w:val="none" w:sz="0" w:space="0" w:color="auto"/>
        <w:bottom w:val="none" w:sz="0" w:space="0" w:color="auto"/>
        <w:right w:val="none" w:sz="0" w:space="0" w:color="auto"/>
      </w:divBdr>
    </w:div>
    <w:div w:id="1351026968">
      <w:bodyDiv w:val="1"/>
      <w:marLeft w:val="0"/>
      <w:marRight w:val="0"/>
      <w:marTop w:val="0"/>
      <w:marBottom w:val="0"/>
      <w:divBdr>
        <w:top w:val="none" w:sz="0" w:space="0" w:color="auto"/>
        <w:left w:val="none" w:sz="0" w:space="0" w:color="auto"/>
        <w:bottom w:val="none" w:sz="0" w:space="0" w:color="auto"/>
        <w:right w:val="none" w:sz="0" w:space="0" w:color="auto"/>
      </w:divBdr>
    </w:div>
    <w:div w:id="1351637808">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1760089">
      <w:bodyDiv w:val="1"/>
      <w:marLeft w:val="0"/>
      <w:marRight w:val="0"/>
      <w:marTop w:val="0"/>
      <w:marBottom w:val="0"/>
      <w:divBdr>
        <w:top w:val="none" w:sz="0" w:space="0" w:color="auto"/>
        <w:left w:val="none" w:sz="0" w:space="0" w:color="auto"/>
        <w:bottom w:val="none" w:sz="0" w:space="0" w:color="auto"/>
        <w:right w:val="none" w:sz="0" w:space="0" w:color="auto"/>
      </w:divBdr>
    </w:div>
    <w:div w:id="1351837432">
      <w:bodyDiv w:val="1"/>
      <w:marLeft w:val="0"/>
      <w:marRight w:val="0"/>
      <w:marTop w:val="0"/>
      <w:marBottom w:val="0"/>
      <w:divBdr>
        <w:top w:val="none" w:sz="0" w:space="0" w:color="auto"/>
        <w:left w:val="none" w:sz="0" w:space="0" w:color="auto"/>
        <w:bottom w:val="none" w:sz="0" w:space="0" w:color="auto"/>
        <w:right w:val="none" w:sz="0" w:space="0" w:color="auto"/>
      </w:divBdr>
    </w:div>
    <w:div w:id="1351955744">
      <w:bodyDiv w:val="1"/>
      <w:marLeft w:val="0"/>
      <w:marRight w:val="0"/>
      <w:marTop w:val="0"/>
      <w:marBottom w:val="0"/>
      <w:divBdr>
        <w:top w:val="none" w:sz="0" w:space="0" w:color="auto"/>
        <w:left w:val="none" w:sz="0" w:space="0" w:color="auto"/>
        <w:bottom w:val="none" w:sz="0" w:space="0" w:color="auto"/>
        <w:right w:val="none" w:sz="0" w:space="0" w:color="auto"/>
      </w:divBdr>
    </w:div>
    <w:div w:id="1352025798">
      <w:bodyDiv w:val="1"/>
      <w:marLeft w:val="0"/>
      <w:marRight w:val="0"/>
      <w:marTop w:val="0"/>
      <w:marBottom w:val="0"/>
      <w:divBdr>
        <w:top w:val="none" w:sz="0" w:space="0" w:color="auto"/>
        <w:left w:val="none" w:sz="0" w:space="0" w:color="auto"/>
        <w:bottom w:val="none" w:sz="0" w:space="0" w:color="auto"/>
        <w:right w:val="none" w:sz="0" w:space="0" w:color="auto"/>
      </w:divBdr>
    </w:div>
    <w:div w:id="1352073667">
      <w:bodyDiv w:val="1"/>
      <w:marLeft w:val="0"/>
      <w:marRight w:val="0"/>
      <w:marTop w:val="0"/>
      <w:marBottom w:val="0"/>
      <w:divBdr>
        <w:top w:val="none" w:sz="0" w:space="0" w:color="auto"/>
        <w:left w:val="none" w:sz="0" w:space="0" w:color="auto"/>
        <w:bottom w:val="none" w:sz="0" w:space="0" w:color="auto"/>
        <w:right w:val="none" w:sz="0" w:space="0" w:color="auto"/>
      </w:divBdr>
    </w:div>
    <w:div w:id="1352142771">
      <w:bodyDiv w:val="1"/>
      <w:marLeft w:val="0"/>
      <w:marRight w:val="0"/>
      <w:marTop w:val="0"/>
      <w:marBottom w:val="0"/>
      <w:divBdr>
        <w:top w:val="none" w:sz="0" w:space="0" w:color="auto"/>
        <w:left w:val="none" w:sz="0" w:space="0" w:color="auto"/>
        <w:bottom w:val="none" w:sz="0" w:space="0" w:color="auto"/>
        <w:right w:val="none" w:sz="0" w:space="0" w:color="auto"/>
      </w:divBdr>
    </w:div>
    <w:div w:id="1352218912">
      <w:bodyDiv w:val="1"/>
      <w:marLeft w:val="0"/>
      <w:marRight w:val="0"/>
      <w:marTop w:val="0"/>
      <w:marBottom w:val="0"/>
      <w:divBdr>
        <w:top w:val="none" w:sz="0" w:space="0" w:color="auto"/>
        <w:left w:val="none" w:sz="0" w:space="0" w:color="auto"/>
        <w:bottom w:val="none" w:sz="0" w:space="0" w:color="auto"/>
        <w:right w:val="none" w:sz="0" w:space="0" w:color="auto"/>
      </w:divBdr>
    </w:div>
    <w:div w:id="1352223342">
      <w:bodyDiv w:val="1"/>
      <w:marLeft w:val="0"/>
      <w:marRight w:val="0"/>
      <w:marTop w:val="0"/>
      <w:marBottom w:val="0"/>
      <w:divBdr>
        <w:top w:val="none" w:sz="0" w:space="0" w:color="auto"/>
        <w:left w:val="none" w:sz="0" w:space="0" w:color="auto"/>
        <w:bottom w:val="none" w:sz="0" w:space="0" w:color="auto"/>
        <w:right w:val="none" w:sz="0" w:space="0" w:color="auto"/>
      </w:divBdr>
    </w:div>
    <w:div w:id="1352339638">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494410">
      <w:bodyDiv w:val="1"/>
      <w:marLeft w:val="0"/>
      <w:marRight w:val="0"/>
      <w:marTop w:val="0"/>
      <w:marBottom w:val="0"/>
      <w:divBdr>
        <w:top w:val="none" w:sz="0" w:space="0" w:color="auto"/>
        <w:left w:val="none" w:sz="0" w:space="0" w:color="auto"/>
        <w:bottom w:val="none" w:sz="0" w:space="0" w:color="auto"/>
        <w:right w:val="none" w:sz="0" w:space="0" w:color="auto"/>
      </w:divBdr>
    </w:div>
    <w:div w:id="1352610607">
      <w:bodyDiv w:val="1"/>
      <w:marLeft w:val="0"/>
      <w:marRight w:val="0"/>
      <w:marTop w:val="0"/>
      <w:marBottom w:val="0"/>
      <w:divBdr>
        <w:top w:val="none" w:sz="0" w:space="0" w:color="auto"/>
        <w:left w:val="none" w:sz="0" w:space="0" w:color="auto"/>
        <w:bottom w:val="none" w:sz="0" w:space="0" w:color="auto"/>
        <w:right w:val="none" w:sz="0" w:space="0" w:color="auto"/>
      </w:divBdr>
    </w:div>
    <w:div w:id="1352684722">
      <w:bodyDiv w:val="1"/>
      <w:marLeft w:val="0"/>
      <w:marRight w:val="0"/>
      <w:marTop w:val="0"/>
      <w:marBottom w:val="0"/>
      <w:divBdr>
        <w:top w:val="none" w:sz="0" w:space="0" w:color="auto"/>
        <w:left w:val="none" w:sz="0" w:space="0" w:color="auto"/>
        <w:bottom w:val="none" w:sz="0" w:space="0" w:color="auto"/>
        <w:right w:val="none" w:sz="0" w:space="0" w:color="auto"/>
      </w:divBdr>
    </w:div>
    <w:div w:id="1352754934">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352874489">
      <w:bodyDiv w:val="1"/>
      <w:marLeft w:val="0"/>
      <w:marRight w:val="0"/>
      <w:marTop w:val="0"/>
      <w:marBottom w:val="0"/>
      <w:divBdr>
        <w:top w:val="none" w:sz="0" w:space="0" w:color="auto"/>
        <w:left w:val="none" w:sz="0" w:space="0" w:color="auto"/>
        <w:bottom w:val="none" w:sz="0" w:space="0" w:color="auto"/>
        <w:right w:val="none" w:sz="0" w:space="0" w:color="auto"/>
      </w:divBdr>
    </w:div>
    <w:div w:id="1352879106">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216629">
      <w:bodyDiv w:val="1"/>
      <w:marLeft w:val="0"/>
      <w:marRight w:val="0"/>
      <w:marTop w:val="0"/>
      <w:marBottom w:val="0"/>
      <w:divBdr>
        <w:top w:val="none" w:sz="0" w:space="0" w:color="auto"/>
        <w:left w:val="none" w:sz="0" w:space="0" w:color="auto"/>
        <w:bottom w:val="none" w:sz="0" w:space="0" w:color="auto"/>
        <w:right w:val="none" w:sz="0" w:space="0" w:color="auto"/>
      </w:divBdr>
    </w:div>
    <w:div w:id="13533388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3723404">
      <w:bodyDiv w:val="1"/>
      <w:marLeft w:val="0"/>
      <w:marRight w:val="0"/>
      <w:marTop w:val="0"/>
      <w:marBottom w:val="0"/>
      <w:divBdr>
        <w:top w:val="none" w:sz="0" w:space="0" w:color="auto"/>
        <w:left w:val="none" w:sz="0" w:space="0" w:color="auto"/>
        <w:bottom w:val="none" w:sz="0" w:space="0" w:color="auto"/>
        <w:right w:val="none" w:sz="0" w:space="0" w:color="auto"/>
      </w:divBdr>
    </w:div>
    <w:div w:id="1353796815">
      <w:bodyDiv w:val="1"/>
      <w:marLeft w:val="0"/>
      <w:marRight w:val="0"/>
      <w:marTop w:val="0"/>
      <w:marBottom w:val="0"/>
      <w:divBdr>
        <w:top w:val="none" w:sz="0" w:space="0" w:color="auto"/>
        <w:left w:val="none" w:sz="0" w:space="0" w:color="auto"/>
        <w:bottom w:val="none" w:sz="0" w:space="0" w:color="auto"/>
        <w:right w:val="none" w:sz="0" w:space="0" w:color="auto"/>
      </w:divBdr>
    </w:div>
    <w:div w:id="1353846023">
      <w:bodyDiv w:val="1"/>
      <w:marLeft w:val="0"/>
      <w:marRight w:val="0"/>
      <w:marTop w:val="0"/>
      <w:marBottom w:val="0"/>
      <w:divBdr>
        <w:top w:val="none" w:sz="0" w:space="0" w:color="auto"/>
        <w:left w:val="none" w:sz="0" w:space="0" w:color="auto"/>
        <w:bottom w:val="none" w:sz="0" w:space="0" w:color="auto"/>
        <w:right w:val="none" w:sz="0" w:space="0" w:color="auto"/>
      </w:divBdr>
    </w:div>
    <w:div w:id="1353918940">
      <w:bodyDiv w:val="1"/>
      <w:marLeft w:val="0"/>
      <w:marRight w:val="0"/>
      <w:marTop w:val="0"/>
      <w:marBottom w:val="0"/>
      <w:divBdr>
        <w:top w:val="none" w:sz="0" w:space="0" w:color="auto"/>
        <w:left w:val="none" w:sz="0" w:space="0" w:color="auto"/>
        <w:bottom w:val="none" w:sz="0" w:space="0" w:color="auto"/>
        <w:right w:val="none" w:sz="0" w:space="0" w:color="auto"/>
      </w:divBdr>
    </w:div>
    <w:div w:id="1353997216">
      <w:bodyDiv w:val="1"/>
      <w:marLeft w:val="0"/>
      <w:marRight w:val="0"/>
      <w:marTop w:val="0"/>
      <w:marBottom w:val="0"/>
      <w:divBdr>
        <w:top w:val="none" w:sz="0" w:space="0" w:color="auto"/>
        <w:left w:val="none" w:sz="0" w:space="0" w:color="auto"/>
        <w:bottom w:val="none" w:sz="0" w:space="0" w:color="auto"/>
        <w:right w:val="none" w:sz="0" w:space="0" w:color="auto"/>
      </w:divBdr>
    </w:div>
    <w:div w:id="1354040796">
      <w:bodyDiv w:val="1"/>
      <w:marLeft w:val="0"/>
      <w:marRight w:val="0"/>
      <w:marTop w:val="0"/>
      <w:marBottom w:val="0"/>
      <w:divBdr>
        <w:top w:val="none" w:sz="0" w:space="0" w:color="auto"/>
        <w:left w:val="none" w:sz="0" w:space="0" w:color="auto"/>
        <w:bottom w:val="none" w:sz="0" w:space="0" w:color="auto"/>
        <w:right w:val="none" w:sz="0" w:space="0" w:color="auto"/>
      </w:divBdr>
    </w:div>
    <w:div w:id="1354066098">
      <w:bodyDiv w:val="1"/>
      <w:marLeft w:val="0"/>
      <w:marRight w:val="0"/>
      <w:marTop w:val="0"/>
      <w:marBottom w:val="0"/>
      <w:divBdr>
        <w:top w:val="none" w:sz="0" w:space="0" w:color="auto"/>
        <w:left w:val="none" w:sz="0" w:space="0" w:color="auto"/>
        <w:bottom w:val="none" w:sz="0" w:space="0" w:color="auto"/>
        <w:right w:val="none" w:sz="0" w:space="0" w:color="auto"/>
      </w:divBdr>
    </w:div>
    <w:div w:id="1354111013">
      <w:bodyDiv w:val="1"/>
      <w:marLeft w:val="0"/>
      <w:marRight w:val="0"/>
      <w:marTop w:val="0"/>
      <w:marBottom w:val="0"/>
      <w:divBdr>
        <w:top w:val="none" w:sz="0" w:space="0" w:color="auto"/>
        <w:left w:val="none" w:sz="0" w:space="0" w:color="auto"/>
        <w:bottom w:val="none" w:sz="0" w:space="0" w:color="auto"/>
        <w:right w:val="none" w:sz="0" w:space="0" w:color="auto"/>
      </w:divBdr>
    </w:div>
    <w:div w:id="1354184156">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4769639">
      <w:bodyDiv w:val="1"/>
      <w:marLeft w:val="0"/>
      <w:marRight w:val="0"/>
      <w:marTop w:val="0"/>
      <w:marBottom w:val="0"/>
      <w:divBdr>
        <w:top w:val="none" w:sz="0" w:space="0" w:color="auto"/>
        <w:left w:val="none" w:sz="0" w:space="0" w:color="auto"/>
        <w:bottom w:val="none" w:sz="0" w:space="0" w:color="auto"/>
        <w:right w:val="none" w:sz="0" w:space="0" w:color="auto"/>
      </w:divBdr>
    </w:div>
    <w:div w:id="1354771376">
      <w:bodyDiv w:val="1"/>
      <w:marLeft w:val="0"/>
      <w:marRight w:val="0"/>
      <w:marTop w:val="0"/>
      <w:marBottom w:val="0"/>
      <w:divBdr>
        <w:top w:val="none" w:sz="0" w:space="0" w:color="auto"/>
        <w:left w:val="none" w:sz="0" w:space="0" w:color="auto"/>
        <w:bottom w:val="none" w:sz="0" w:space="0" w:color="auto"/>
        <w:right w:val="none" w:sz="0" w:space="0" w:color="auto"/>
      </w:divBdr>
    </w:div>
    <w:div w:id="1354916554">
      <w:bodyDiv w:val="1"/>
      <w:marLeft w:val="0"/>
      <w:marRight w:val="0"/>
      <w:marTop w:val="0"/>
      <w:marBottom w:val="0"/>
      <w:divBdr>
        <w:top w:val="none" w:sz="0" w:space="0" w:color="auto"/>
        <w:left w:val="none" w:sz="0" w:space="0" w:color="auto"/>
        <w:bottom w:val="none" w:sz="0" w:space="0" w:color="auto"/>
        <w:right w:val="none" w:sz="0" w:space="0" w:color="auto"/>
      </w:divBdr>
    </w:div>
    <w:div w:id="1354957218">
      <w:bodyDiv w:val="1"/>
      <w:marLeft w:val="0"/>
      <w:marRight w:val="0"/>
      <w:marTop w:val="0"/>
      <w:marBottom w:val="0"/>
      <w:divBdr>
        <w:top w:val="none" w:sz="0" w:space="0" w:color="auto"/>
        <w:left w:val="none" w:sz="0" w:space="0" w:color="auto"/>
        <w:bottom w:val="none" w:sz="0" w:space="0" w:color="auto"/>
        <w:right w:val="none" w:sz="0" w:space="0" w:color="auto"/>
      </w:divBdr>
    </w:div>
    <w:div w:id="1355185654">
      <w:bodyDiv w:val="1"/>
      <w:marLeft w:val="0"/>
      <w:marRight w:val="0"/>
      <w:marTop w:val="0"/>
      <w:marBottom w:val="0"/>
      <w:divBdr>
        <w:top w:val="none" w:sz="0" w:space="0" w:color="auto"/>
        <w:left w:val="none" w:sz="0" w:space="0" w:color="auto"/>
        <w:bottom w:val="none" w:sz="0" w:space="0" w:color="auto"/>
        <w:right w:val="none" w:sz="0" w:space="0" w:color="auto"/>
      </w:divBdr>
    </w:div>
    <w:div w:id="1355227127">
      <w:bodyDiv w:val="1"/>
      <w:marLeft w:val="0"/>
      <w:marRight w:val="0"/>
      <w:marTop w:val="0"/>
      <w:marBottom w:val="0"/>
      <w:divBdr>
        <w:top w:val="none" w:sz="0" w:space="0" w:color="auto"/>
        <w:left w:val="none" w:sz="0" w:space="0" w:color="auto"/>
        <w:bottom w:val="none" w:sz="0" w:space="0" w:color="auto"/>
        <w:right w:val="none" w:sz="0" w:space="0" w:color="auto"/>
      </w:divBdr>
    </w:div>
    <w:div w:id="1355300464">
      <w:bodyDiv w:val="1"/>
      <w:marLeft w:val="0"/>
      <w:marRight w:val="0"/>
      <w:marTop w:val="0"/>
      <w:marBottom w:val="0"/>
      <w:divBdr>
        <w:top w:val="none" w:sz="0" w:space="0" w:color="auto"/>
        <w:left w:val="none" w:sz="0" w:space="0" w:color="auto"/>
        <w:bottom w:val="none" w:sz="0" w:space="0" w:color="auto"/>
        <w:right w:val="none" w:sz="0" w:space="0" w:color="auto"/>
      </w:divBdr>
    </w:div>
    <w:div w:id="1355308201">
      <w:bodyDiv w:val="1"/>
      <w:marLeft w:val="0"/>
      <w:marRight w:val="0"/>
      <w:marTop w:val="0"/>
      <w:marBottom w:val="0"/>
      <w:divBdr>
        <w:top w:val="none" w:sz="0" w:space="0" w:color="auto"/>
        <w:left w:val="none" w:sz="0" w:space="0" w:color="auto"/>
        <w:bottom w:val="none" w:sz="0" w:space="0" w:color="auto"/>
        <w:right w:val="none" w:sz="0" w:space="0" w:color="auto"/>
      </w:divBdr>
    </w:div>
    <w:div w:id="1355308241">
      <w:bodyDiv w:val="1"/>
      <w:marLeft w:val="0"/>
      <w:marRight w:val="0"/>
      <w:marTop w:val="0"/>
      <w:marBottom w:val="0"/>
      <w:divBdr>
        <w:top w:val="none" w:sz="0" w:space="0" w:color="auto"/>
        <w:left w:val="none" w:sz="0" w:space="0" w:color="auto"/>
        <w:bottom w:val="none" w:sz="0" w:space="0" w:color="auto"/>
        <w:right w:val="none" w:sz="0" w:space="0" w:color="auto"/>
      </w:divBdr>
    </w:div>
    <w:div w:id="1355350949">
      <w:bodyDiv w:val="1"/>
      <w:marLeft w:val="0"/>
      <w:marRight w:val="0"/>
      <w:marTop w:val="0"/>
      <w:marBottom w:val="0"/>
      <w:divBdr>
        <w:top w:val="none" w:sz="0" w:space="0" w:color="auto"/>
        <w:left w:val="none" w:sz="0" w:space="0" w:color="auto"/>
        <w:bottom w:val="none" w:sz="0" w:space="0" w:color="auto"/>
        <w:right w:val="none" w:sz="0" w:space="0" w:color="auto"/>
      </w:divBdr>
    </w:div>
    <w:div w:id="1355377168">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55618165">
      <w:bodyDiv w:val="1"/>
      <w:marLeft w:val="0"/>
      <w:marRight w:val="0"/>
      <w:marTop w:val="0"/>
      <w:marBottom w:val="0"/>
      <w:divBdr>
        <w:top w:val="none" w:sz="0" w:space="0" w:color="auto"/>
        <w:left w:val="none" w:sz="0" w:space="0" w:color="auto"/>
        <w:bottom w:val="none" w:sz="0" w:space="0" w:color="auto"/>
        <w:right w:val="none" w:sz="0" w:space="0" w:color="auto"/>
      </w:divBdr>
    </w:div>
    <w:div w:id="1355643970">
      <w:bodyDiv w:val="1"/>
      <w:marLeft w:val="0"/>
      <w:marRight w:val="0"/>
      <w:marTop w:val="0"/>
      <w:marBottom w:val="0"/>
      <w:divBdr>
        <w:top w:val="none" w:sz="0" w:space="0" w:color="auto"/>
        <w:left w:val="none" w:sz="0" w:space="0" w:color="auto"/>
        <w:bottom w:val="none" w:sz="0" w:space="0" w:color="auto"/>
        <w:right w:val="none" w:sz="0" w:space="0" w:color="auto"/>
      </w:divBdr>
    </w:div>
    <w:div w:id="1355769745">
      <w:bodyDiv w:val="1"/>
      <w:marLeft w:val="0"/>
      <w:marRight w:val="0"/>
      <w:marTop w:val="0"/>
      <w:marBottom w:val="0"/>
      <w:divBdr>
        <w:top w:val="none" w:sz="0" w:space="0" w:color="auto"/>
        <w:left w:val="none" w:sz="0" w:space="0" w:color="auto"/>
        <w:bottom w:val="none" w:sz="0" w:space="0" w:color="auto"/>
        <w:right w:val="none" w:sz="0" w:space="0" w:color="auto"/>
      </w:divBdr>
    </w:div>
    <w:div w:id="1355839949">
      <w:bodyDiv w:val="1"/>
      <w:marLeft w:val="0"/>
      <w:marRight w:val="0"/>
      <w:marTop w:val="0"/>
      <w:marBottom w:val="0"/>
      <w:divBdr>
        <w:top w:val="none" w:sz="0" w:space="0" w:color="auto"/>
        <w:left w:val="none" w:sz="0" w:space="0" w:color="auto"/>
        <w:bottom w:val="none" w:sz="0" w:space="0" w:color="auto"/>
        <w:right w:val="none" w:sz="0" w:space="0" w:color="auto"/>
      </w:divBdr>
    </w:div>
    <w:div w:id="1355958621">
      <w:bodyDiv w:val="1"/>
      <w:marLeft w:val="0"/>
      <w:marRight w:val="0"/>
      <w:marTop w:val="0"/>
      <w:marBottom w:val="0"/>
      <w:divBdr>
        <w:top w:val="none" w:sz="0" w:space="0" w:color="auto"/>
        <w:left w:val="none" w:sz="0" w:space="0" w:color="auto"/>
        <w:bottom w:val="none" w:sz="0" w:space="0" w:color="auto"/>
        <w:right w:val="none" w:sz="0" w:space="0" w:color="auto"/>
      </w:divBdr>
    </w:div>
    <w:div w:id="1356075947">
      <w:bodyDiv w:val="1"/>
      <w:marLeft w:val="0"/>
      <w:marRight w:val="0"/>
      <w:marTop w:val="0"/>
      <w:marBottom w:val="0"/>
      <w:divBdr>
        <w:top w:val="none" w:sz="0" w:space="0" w:color="auto"/>
        <w:left w:val="none" w:sz="0" w:space="0" w:color="auto"/>
        <w:bottom w:val="none" w:sz="0" w:space="0" w:color="auto"/>
        <w:right w:val="none" w:sz="0" w:space="0" w:color="auto"/>
      </w:divBdr>
    </w:div>
    <w:div w:id="1356150327">
      <w:bodyDiv w:val="1"/>
      <w:marLeft w:val="0"/>
      <w:marRight w:val="0"/>
      <w:marTop w:val="0"/>
      <w:marBottom w:val="0"/>
      <w:divBdr>
        <w:top w:val="none" w:sz="0" w:space="0" w:color="auto"/>
        <w:left w:val="none" w:sz="0" w:space="0" w:color="auto"/>
        <w:bottom w:val="none" w:sz="0" w:space="0" w:color="auto"/>
        <w:right w:val="none" w:sz="0" w:space="0" w:color="auto"/>
      </w:divBdr>
    </w:div>
    <w:div w:id="1356158116">
      <w:bodyDiv w:val="1"/>
      <w:marLeft w:val="0"/>
      <w:marRight w:val="0"/>
      <w:marTop w:val="0"/>
      <w:marBottom w:val="0"/>
      <w:divBdr>
        <w:top w:val="none" w:sz="0" w:space="0" w:color="auto"/>
        <w:left w:val="none" w:sz="0" w:space="0" w:color="auto"/>
        <w:bottom w:val="none" w:sz="0" w:space="0" w:color="auto"/>
        <w:right w:val="none" w:sz="0" w:space="0" w:color="auto"/>
      </w:divBdr>
    </w:div>
    <w:div w:id="1356347430">
      <w:bodyDiv w:val="1"/>
      <w:marLeft w:val="0"/>
      <w:marRight w:val="0"/>
      <w:marTop w:val="0"/>
      <w:marBottom w:val="0"/>
      <w:divBdr>
        <w:top w:val="none" w:sz="0" w:space="0" w:color="auto"/>
        <w:left w:val="none" w:sz="0" w:space="0" w:color="auto"/>
        <w:bottom w:val="none" w:sz="0" w:space="0" w:color="auto"/>
        <w:right w:val="none" w:sz="0" w:space="0" w:color="auto"/>
      </w:divBdr>
    </w:div>
    <w:div w:id="1356422887">
      <w:bodyDiv w:val="1"/>
      <w:marLeft w:val="0"/>
      <w:marRight w:val="0"/>
      <w:marTop w:val="0"/>
      <w:marBottom w:val="0"/>
      <w:divBdr>
        <w:top w:val="none" w:sz="0" w:space="0" w:color="auto"/>
        <w:left w:val="none" w:sz="0" w:space="0" w:color="auto"/>
        <w:bottom w:val="none" w:sz="0" w:space="0" w:color="auto"/>
        <w:right w:val="none" w:sz="0" w:space="0" w:color="auto"/>
      </w:divBdr>
    </w:div>
    <w:div w:id="1356613655">
      <w:bodyDiv w:val="1"/>
      <w:marLeft w:val="0"/>
      <w:marRight w:val="0"/>
      <w:marTop w:val="0"/>
      <w:marBottom w:val="0"/>
      <w:divBdr>
        <w:top w:val="none" w:sz="0" w:space="0" w:color="auto"/>
        <w:left w:val="none" w:sz="0" w:space="0" w:color="auto"/>
        <w:bottom w:val="none" w:sz="0" w:space="0" w:color="auto"/>
        <w:right w:val="none" w:sz="0" w:space="0" w:color="auto"/>
      </w:divBdr>
    </w:div>
    <w:div w:id="1356737252">
      <w:bodyDiv w:val="1"/>
      <w:marLeft w:val="0"/>
      <w:marRight w:val="0"/>
      <w:marTop w:val="0"/>
      <w:marBottom w:val="0"/>
      <w:divBdr>
        <w:top w:val="none" w:sz="0" w:space="0" w:color="auto"/>
        <w:left w:val="none" w:sz="0" w:space="0" w:color="auto"/>
        <w:bottom w:val="none" w:sz="0" w:space="0" w:color="auto"/>
        <w:right w:val="none" w:sz="0" w:space="0" w:color="auto"/>
      </w:divBdr>
    </w:div>
    <w:div w:id="1356928720">
      <w:bodyDiv w:val="1"/>
      <w:marLeft w:val="0"/>
      <w:marRight w:val="0"/>
      <w:marTop w:val="0"/>
      <w:marBottom w:val="0"/>
      <w:divBdr>
        <w:top w:val="none" w:sz="0" w:space="0" w:color="auto"/>
        <w:left w:val="none" w:sz="0" w:space="0" w:color="auto"/>
        <w:bottom w:val="none" w:sz="0" w:space="0" w:color="auto"/>
        <w:right w:val="none" w:sz="0" w:space="0" w:color="auto"/>
      </w:divBdr>
    </w:div>
    <w:div w:id="1356998476">
      <w:bodyDiv w:val="1"/>
      <w:marLeft w:val="0"/>
      <w:marRight w:val="0"/>
      <w:marTop w:val="0"/>
      <w:marBottom w:val="0"/>
      <w:divBdr>
        <w:top w:val="none" w:sz="0" w:space="0" w:color="auto"/>
        <w:left w:val="none" w:sz="0" w:space="0" w:color="auto"/>
        <w:bottom w:val="none" w:sz="0" w:space="0" w:color="auto"/>
        <w:right w:val="none" w:sz="0" w:space="0" w:color="auto"/>
      </w:divBdr>
    </w:div>
    <w:div w:id="1357073560">
      <w:bodyDiv w:val="1"/>
      <w:marLeft w:val="0"/>
      <w:marRight w:val="0"/>
      <w:marTop w:val="0"/>
      <w:marBottom w:val="0"/>
      <w:divBdr>
        <w:top w:val="none" w:sz="0" w:space="0" w:color="auto"/>
        <w:left w:val="none" w:sz="0" w:space="0" w:color="auto"/>
        <w:bottom w:val="none" w:sz="0" w:space="0" w:color="auto"/>
        <w:right w:val="none" w:sz="0" w:space="0" w:color="auto"/>
      </w:divBdr>
    </w:div>
    <w:div w:id="1357078742">
      <w:bodyDiv w:val="1"/>
      <w:marLeft w:val="0"/>
      <w:marRight w:val="0"/>
      <w:marTop w:val="0"/>
      <w:marBottom w:val="0"/>
      <w:divBdr>
        <w:top w:val="none" w:sz="0" w:space="0" w:color="auto"/>
        <w:left w:val="none" w:sz="0" w:space="0" w:color="auto"/>
        <w:bottom w:val="none" w:sz="0" w:space="0" w:color="auto"/>
        <w:right w:val="none" w:sz="0" w:space="0" w:color="auto"/>
      </w:divBdr>
    </w:div>
    <w:div w:id="1357197790">
      <w:bodyDiv w:val="1"/>
      <w:marLeft w:val="0"/>
      <w:marRight w:val="0"/>
      <w:marTop w:val="0"/>
      <w:marBottom w:val="0"/>
      <w:divBdr>
        <w:top w:val="none" w:sz="0" w:space="0" w:color="auto"/>
        <w:left w:val="none" w:sz="0" w:space="0" w:color="auto"/>
        <w:bottom w:val="none" w:sz="0" w:space="0" w:color="auto"/>
        <w:right w:val="none" w:sz="0" w:space="0" w:color="auto"/>
      </w:divBdr>
    </w:div>
    <w:div w:id="1357343810">
      <w:bodyDiv w:val="1"/>
      <w:marLeft w:val="0"/>
      <w:marRight w:val="0"/>
      <w:marTop w:val="0"/>
      <w:marBottom w:val="0"/>
      <w:divBdr>
        <w:top w:val="none" w:sz="0" w:space="0" w:color="auto"/>
        <w:left w:val="none" w:sz="0" w:space="0" w:color="auto"/>
        <w:bottom w:val="none" w:sz="0" w:space="0" w:color="auto"/>
        <w:right w:val="none" w:sz="0" w:space="0" w:color="auto"/>
      </w:divBdr>
    </w:div>
    <w:div w:id="1357385661">
      <w:bodyDiv w:val="1"/>
      <w:marLeft w:val="0"/>
      <w:marRight w:val="0"/>
      <w:marTop w:val="0"/>
      <w:marBottom w:val="0"/>
      <w:divBdr>
        <w:top w:val="none" w:sz="0" w:space="0" w:color="auto"/>
        <w:left w:val="none" w:sz="0" w:space="0" w:color="auto"/>
        <w:bottom w:val="none" w:sz="0" w:space="0" w:color="auto"/>
        <w:right w:val="none" w:sz="0" w:space="0" w:color="auto"/>
      </w:divBdr>
    </w:div>
    <w:div w:id="1357392053">
      <w:bodyDiv w:val="1"/>
      <w:marLeft w:val="0"/>
      <w:marRight w:val="0"/>
      <w:marTop w:val="0"/>
      <w:marBottom w:val="0"/>
      <w:divBdr>
        <w:top w:val="none" w:sz="0" w:space="0" w:color="auto"/>
        <w:left w:val="none" w:sz="0" w:space="0" w:color="auto"/>
        <w:bottom w:val="none" w:sz="0" w:space="0" w:color="auto"/>
        <w:right w:val="none" w:sz="0" w:space="0" w:color="auto"/>
      </w:divBdr>
    </w:div>
    <w:div w:id="1357393155">
      <w:bodyDiv w:val="1"/>
      <w:marLeft w:val="0"/>
      <w:marRight w:val="0"/>
      <w:marTop w:val="0"/>
      <w:marBottom w:val="0"/>
      <w:divBdr>
        <w:top w:val="none" w:sz="0" w:space="0" w:color="auto"/>
        <w:left w:val="none" w:sz="0" w:space="0" w:color="auto"/>
        <w:bottom w:val="none" w:sz="0" w:space="0" w:color="auto"/>
        <w:right w:val="none" w:sz="0" w:space="0" w:color="auto"/>
      </w:divBdr>
    </w:div>
    <w:div w:id="1357585324">
      <w:bodyDiv w:val="1"/>
      <w:marLeft w:val="0"/>
      <w:marRight w:val="0"/>
      <w:marTop w:val="0"/>
      <w:marBottom w:val="0"/>
      <w:divBdr>
        <w:top w:val="none" w:sz="0" w:space="0" w:color="auto"/>
        <w:left w:val="none" w:sz="0" w:space="0" w:color="auto"/>
        <w:bottom w:val="none" w:sz="0" w:space="0" w:color="auto"/>
        <w:right w:val="none" w:sz="0" w:space="0" w:color="auto"/>
      </w:divBdr>
    </w:div>
    <w:div w:id="1357586035">
      <w:bodyDiv w:val="1"/>
      <w:marLeft w:val="0"/>
      <w:marRight w:val="0"/>
      <w:marTop w:val="0"/>
      <w:marBottom w:val="0"/>
      <w:divBdr>
        <w:top w:val="none" w:sz="0" w:space="0" w:color="auto"/>
        <w:left w:val="none" w:sz="0" w:space="0" w:color="auto"/>
        <w:bottom w:val="none" w:sz="0" w:space="0" w:color="auto"/>
        <w:right w:val="none" w:sz="0" w:space="0" w:color="auto"/>
      </w:divBdr>
    </w:div>
    <w:div w:id="1357848985">
      <w:bodyDiv w:val="1"/>
      <w:marLeft w:val="0"/>
      <w:marRight w:val="0"/>
      <w:marTop w:val="0"/>
      <w:marBottom w:val="0"/>
      <w:divBdr>
        <w:top w:val="none" w:sz="0" w:space="0" w:color="auto"/>
        <w:left w:val="none" w:sz="0" w:space="0" w:color="auto"/>
        <w:bottom w:val="none" w:sz="0" w:space="0" w:color="auto"/>
        <w:right w:val="none" w:sz="0" w:space="0" w:color="auto"/>
      </w:divBdr>
    </w:div>
    <w:div w:id="1357850236">
      <w:bodyDiv w:val="1"/>
      <w:marLeft w:val="0"/>
      <w:marRight w:val="0"/>
      <w:marTop w:val="0"/>
      <w:marBottom w:val="0"/>
      <w:divBdr>
        <w:top w:val="none" w:sz="0" w:space="0" w:color="auto"/>
        <w:left w:val="none" w:sz="0" w:space="0" w:color="auto"/>
        <w:bottom w:val="none" w:sz="0" w:space="0" w:color="auto"/>
        <w:right w:val="none" w:sz="0" w:space="0" w:color="auto"/>
      </w:divBdr>
    </w:div>
    <w:div w:id="1357925590">
      <w:bodyDiv w:val="1"/>
      <w:marLeft w:val="0"/>
      <w:marRight w:val="0"/>
      <w:marTop w:val="0"/>
      <w:marBottom w:val="0"/>
      <w:divBdr>
        <w:top w:val="none" w:sz="0" w:space="0" w:color="auto"/>
        <w:left w:val="none" w:sz="0" w:space="0" w:color="auto"/>
        <w:bottom w:val="none" w:sz="0" w:space="0" w:color="auto"/>
        <w:right w:val="none" w:sz="0" w:space="0" w:color="auto"/>
      </w:divBdr>
    </w:div>
    <w:div w:id="1358001025">
      <w:bodyDiv w:val="1"/>
      <w:marLeft w:val="0"/>
      <w:marRight w:val="0"/>
      <w:marTop w:val="0"/>
      <w:marBottom w:val="0"/>
      <w:divBdr>
        <w:top w:val="none" w:sz="0" w:space="0" w:color="auto"/>
        <w:left w:val="none" w:sz="0" w:space="0" w:color="auto"/>
        <w:bottom w:val="none" w:sz="0" w:space="0" w:color="auto"/>
        <w:right w:val="none" w:sz="0" w:space="0" w:color="auto"/>
      </w:divBdr>
    </w:div>
    <w:div w:id="1358043649">
      <w:bodyDiv w:val="1"/>
      <w:marLeft w:val="0"/>
      <w:marRight w:val="0"/>
      <w:marTop w:val="0"/>
      <w:marBottom w:val="0"/>
      <w:divBdr>
        <w:top w:val="none" w:sz="0" w:space="0" w:color="auto"/>
        <w:left w:val="none" w:sz="0" w:space="0" w:color="auto"/>
        <w:bottom w:val="none" w:sz="0" w:space="0" w:color="auto"/>
        <w:right w:val="none" w:sz="0" w:space="0" w:color="auto"/>
      </w:divBdr>
    </w:div>
    <w:div w:id="1358191498">
      <w:bodyDiv w:val="1"/>
      <w:marLeft w:val="0"/>
      <w:marRight w:val="0"/>
      <w:marTop w:val="0"/>
      <w:marBottom w:val="0"/>
      <w:divBdr>
        <w:top w:val="none" w:sz="0" w:space="0" w:color="auto"/>
        <w:left w:val="none" w:sz="0" w:space="0" w:color="auto"/>
        <w:bottom w:val="none" w:sz="0" w:space="0" w:color="auto"/>
        <w:right w:val="none" w:sz="0" w:space="0" w:color="auto"/>
      </w:divBdr>
    </w:div>
    <w:div w:id="1358196065">
      <w:bodyDiv w:val="1"/>
      <w:marLeft w:val="0"/>
      <w:marRight w:val="0"/>
      <w:marTop w:val="0"/>
      <w:marBottom w:val="0"/>
      <w:divBdr>
        <w:top w:val="none" w:sz="0" w:space="0" w:color="auto"/>
        <w:left w:val="none" w:sz="0" w:space="0" w:color="auto"/>
        <w:bottom w:val="none" w:sz="0" w:space="0" w:color="auto"/>
        <w:right w:val="none" w:sz="0" w:space="0" w:color="auto"/>
      </w:divBdr>
    </w:div>
    <w:div w:id="1358391551">
      <w:bodyDiv w:val="1"/>
      <w:marLeft w:val="0"/>
      <w:marRight w:val="0"/>
      <w:marTop w:val="0"/>
      <w:marBottom w:val="0"/>
      <w:divBdr>
        <w:top w:val="none" w:sz="0" w:space="0" w:color="auto"/>
        <w:left w:val="none" w:sz="0" w:space="0" w:color="auto"/>
        <w:bottom w:val="none" w:sz="0" w:space="0" w:color="auto"/>
        <w:right w:val="none" w:sz="0" w:space="0" w:color="auto"/>
      </w:divBdr>
    </w:div>
    <w:div w:id="1358701558">
      <w:bodyDiv w:val="1"/>
      <w:marLeft w:val="0"/>
      <w:marRight w:val="0"/>
      <w:marTop w:val="0"/>
      <w:marBottom w:val="0"/>
      <w:divBdr>
        <w:top w:val="none" w:sz="0" w:space="0" w:color="auto"/>
        <w:left w:val="none" w:sz="0" w:space="0" w:color="auto"/>
        <w:bottom w:val="none" w:sz="0" w:space="0" w:color="auto"/>
        <w:right w:val="none" w:sz="0" w:space="0" w:color="auto"/>
      </w:divBdr>
    </w:div>
    <w:div w:id="1358889717">
      <w:bodyDiv w:val="1"/>
      <w:marLeft w:val="0"/>
      <w:marRight w:val="0"/>
      <w:marTop w:val="0"/>
      <w:marBottom w:val="0"/>
      <w:divBdr>
        <w:top w:val="none" w:sz="0" w:space="0" w:color="auto"/>
        <w:left w:val="none" w:sz="0" w:space="0" w:color="auto"/>
        <w:bottom w:val="none" w:sz="0" w:space="0" w:color="auto"/>
        <w:right w:val="none" w:sz="0" w:space="0" w:color="auto"/>
      </w:divBdr>
    </w:div>
    <w:div w:id="1359085985">
      <w:bodyDiv w:val="1"/>
      <w:marLeft w:val="0"/>
      <w:marRight w:val="0"/>
      <w:marTop w:val="0"/>
      <w:marBottom w:val="0"/>
      <w:divBdr>
        <w:top w:val="none" w:sz="0" w:space="0" w:color="auto"/>
        <w:left w:val="none" w:sz="0" w:space="0" w:color="auto"/>
        <w:bottom w:val="none" w:sz="0" w:space="0" w:color="auto"/>
        <w:right w:val="none" w:sz="0" w:space="0" w:color="auto"/>
      </w:divBdr>
    </w:div>
    <w:div w:id="1359116527">
      <w:bodyDiv w:val="1"/>
      <w:marLeft w:val="0"/>
      <w:marRight w:val="0"/>
      <w:marTop w:val="0"/>
      <w:marBottom w:val="0"/>
      <w:divBdr>
        <w:top w:val="none" w:sz="0" w:space="0" w:color="auto"/>
        <w:left w:val="none" w:sz="0" w:space="0" w:color="auto"/>
        <w:bottom w:val="none" w:sz="0" w:space="0" w:color="auto"/>
        <w:right w:val="none" w:sz="0" w:space="0" w:color="auto"/>
      </w:divBdr>
    </w:div>
    <w:div w:id="1359235060">
      <w:bodyDiv w:val="1"/>
      <w:marLeft w:val="0"/>
      <w:marRight w:val="0"/>
      <w:marTop w:val="0"/>
      <w:marBottom w:val="0"/>
      <w:divBdr>
        <w:top w:val="none" w:sz="0" w:space="0" w:color="auto"/>
        <w:left w:val="none" w:sz="0" w:space="0" w:color="auto"/>
        <w:bottom w:val="none" w:sz="0" w:space="0" w:color="auto"/>
        <w:right w:val="none" w:sz="0" w:space="0" w:color="auto"/>
      </w:divBdr>
    </w:div>
    <w:div w:id="1359237904">
      <w:bodyDiv w:val="1"/>
      <w:marLeft w:val="0"/>
      <w:marRight w:val="0"/>
      <w:marTop w:val="0"/>
      <w:marBottom w:val="0"/>
      <w:divBdr>
        <w:top w:val="none" w:sz="0" w:space="0" w:color="auto"/>
        <w:left w:val="none" w:sz="0" w:space="0" w:color="auto"/>
        <w:bottom w:val="none" w:sz="0" w:space="0" w:color="auto"/>
        <w:right w:val="none" w:sz="0" w:space="0" w:color="auto"/>
      </w:divBdr>
    </w:div>
    <w:div w:id="1359350280">
      <w:bodyDiv w:val="1"/>
      <w:marLeft w:val="0"/>
      <w:marRight w:val="0"/>
      <w:marTop w:val="0"/>
      <w:marBottom w:val="0"/>
      <w:divBdr>
        <w:top w:val="none" w:sz="0" w:space="0" w:color="auto"/>
        <w:left w:val="none" w:sz="0" w:space="0" w:color="auto"/>
        <w:bottom w:val="none" w:sz="0" w:space="0" w:color="auto"/>
        <w:right w:val="none" w:sz="0" w:space="0" w:color="auto"/>
      </w:divBdr>
    </w:div>
    <w:div w:id="1359356666">
      <w:bodyDiv w:val="1"/>
      <w:marLeft w:val="0"/>
      <w:marRight w:val="0"/>
      <w:marTop w:val="0"/>
      <w:marBottom w:val="0"/>
      <w:divBdr>
        <w:top w:val="none" w:sz="0" w:space="0" w:color="auto"/>
        <w:left w:val="none" w:sz="0" w:space="0" w:color="auto"/>
        <w:bottom w:val="none" w:sz="0" w:space="0" w:color="auto"/>
        <w:right w:val="none" w:sz="0" w:space="0" w:color="auto"/>
      </w:divBdr>
    </w:div>
    <w:div w:id="1359434025">
      <w:bodyDiv w:val="1"/>
      <w:marLeft w:val="0"/>
      <w:marRight w:val="0"/>
      <w:marTop w:val="0"/>
      <w:marBottom w:val="0"/>
      <w:divBdr>
        <w:top w:val="none" w:sz="0" w:space="0" w:color="auto"/>
        <w:left w:val="none" w:sz="0" w:space="0" w:color="auto"/>
        <w:bottom w:val="none" w:sz="0" w:space="0" w:color="auto"/>
        <w:right w:val="none" w:sz="0" w:space="0" w:color="auto"/>
      </w:divBdr>
    </w:div>
    <w:div w:id="1359501148">
      <w:bodyDiv w:val="1"/>
      <w:marLeft w:val="0"/>
      <w:marRight w:val="0"/>
      <w:marTop w:val="0"/>
      <w:marBottom w:val="0"/>
      <w:divBdr>
        <w:top w:val="none" w:sz="0" w:space="0" w:color="auto"/>
        <w:left w:val="none" w:sz="0" w:space="0" w:color="auto"/>
        <w:bottom w:val="none" w:sz="0" w:space="0" w:color="auto"/>
        <w:right w:val="none" w:sz="0" w:space="0" w:color="auto"/>
      </w:divBdr>
    </w:div>
    <w:div w:id="1359506853">
      <w:bodyDiv w:val="1"/>
      <w:marLeft w:val="0"/>
      <w:marRight w:val="0"/>
      <w:marTop w:val="0"/>
      <w:marBottom w:val="0"/>
      <w:divBdr>
        <w:top w:val="none" w:sz="0" w:space="0" w:color="auto"/>
        <w:left w:val="none" w:sz="0" w:space="0" w:color="auto"/>
        <w:bottom w:val="none" w:sz="0" w:space="0" w:color="auto"/>
        <w:right w:val="none" w:sz="0" w:space="0" w:color="auto"/>
      </w:divBdr>
    </w:div>
    <w:div w:id="1359626551">
      <w:bodyDiv w:val="1"/>
      <w:marLeft w:val="0"/>
      <w:marRight w:val="0"/>
      <w:marTop w:val="0"/>
      <w:marBottom w:val="0"/>
      <w:divBdr>
        <w:top w:val="none" w:sz="0" w:space="0" w:color="auto"/>
        <w:left w:val="none" w:sz="0" w:space="0" w:color="auto"/>
        <w:bottom w:val="none" w:sz="0" w:space="0" w:color="auto"/>
        <w:right w:val="none" w:sz="0" w:space="0" w:color="auto"/>
      </w:divBdr>
    </w:div>
    <w:div w:id="1359770425">
      <w:bodyDiv w:val="1"/>
      <w:marLeft w:val="0"/>
      <w:marRight w:val="0"/>
      <w:marTop w:val="0"/>
      <w:marBottom w:val="0"/>
      <w:divBdr>
        <w:top w:val="none" w:sz="0" w:space="0" w:color="auto"/>
        <w:left w:val="none" w:sz="0" w:space="0" w:color="auto"/>
        <w:bottom w:val="none" w:sz="0" w:space="0" w:color="auto"/>
        <w:right w:val="none" w:sz="0" w:space="0" w:color="auto"/>
      </w:divBdr>
    </w:div>
    <w:div w:id="1359772563">
      <w:bodyDiv w:val="1"/>
      <w:marLeft w:val="0"/>
      <w:marRight w:val="0"/>
      <w:marTop w:val="0"/>
      <w:marBottom w:val="0"/>
      <w:divBdr>
        <w:top w:val="none" w:sz="0" w:space="0" w:color="auto"/>
        <w:left w:val="none" w:sz="0" w:space="0" w:color="auto"/>
        <w:bottom w:val="none" w:sz="0" w:space="0" w:color="auto"/>
        <w:right w:val="none" w:sz="0" w:space="0" w:color="auto"/>
      </w:divBdr>
    </w:div>
    <w:div w:id="1360005395">
      <w:bodyDiv w:val="1"/>
      <w:marLeft w:val="0"/>
      <w:marRight w:val="0"/>
      <w:marTop w:val="0"/>
      <w:marBottom w:val="0"/>
      <w:divBdr>
        <w:top w:val="none" w:sz="0" w:space="0" w:color="auto"/>
        <w:left w:val="none" w:sz="0" w:space="0" w:color="auto"/>
        <w:bottom w:val="none" w:sz="0" w:space="0" w:color="auto"/>
        <w:right w:val="none" w:sz="0" w:space="0" w:color="auto"/>
      </w:divBdr>
    </w:div>
    <w:div w:id="1360007368">
      <w:bodyDiv w:val="1"/>
      <w:marLeft w:val="0"/>
      <w:marRight w:val="0"/>
      <w:marTop w:val="0"/>
      <w:marBottom w:val="0"/>
      <w:divBdr>
        <w:top w:val="none" w:sz="0" w:space="0" w:color="auto"/>
        <w:left w:val="none" w:sz="0" w:space="0" w:color="auto"/>
        <w:bottom w:val="none" w:sz="0" w:space="0" w:color="auto"/>
        <w:right w:val="none" w:sz="0" w:space="0" w:color="auto"/>
      </w:divBdr>
    </w:div>
    <w:div w:id="1360008021">
      <w:bodyDiv w:val="1"/>
      <w:marLeft w:val="0"/>
      <w:marRight w:val="0"/>
      <w:marTop w:val="0"/>
      <w:marBottom w:val="0"/>
      <w:divBdr>
        <w:top w:val="none" w:sz="0" w:space="0" w:color="auto"/>
        <w:left w:val="none" w:sz="0" w:space="0" w:color="auto"/>
        <w:bottom w:val="none" w:sz="0" w:space="0" w:color="auto"/>
        <w:right w:val="none" w:sz="0" w:space="0" w:color="auto"/>
      </w:divBdr>
    </w:div>
    <w:div w:id="1360011840">
      <w:bodyDiv w:val="1"/>
      <w:marLeft w:val="0"/>
      <w:marRight w:val="0"/>
      <w:marTop w:val="0"/>
      <w:marBottom w:val="0"/>
      <w:divBdr>
        <w:top w:val="none" w:sz="0" w:space="0" w:color="auto"/>
        <w:left w:val="none" w:sz="0" w:space="0" w:color="auto"/>
        <w:bottom w:val="none" w:sz="0" w:space="0" w:color="auto"/>
        <w:right w:val="none" w:sz="0" w:space="0" w:color="auto"/>
      </w:divBdr>
    </w:div>
    <w:div w:id="1360280540">
      <w:bodyDiv w:val="1"/>
      <w:marLeft w:val="0"/>
      <w:marRight w:val="0"/>
      <w:marTop w:val="0"/>
      <w:marBottom w:val="0"/>
      <w:divBdr>
        <w:top w:val="none" w:sz="0" w:space="0" w:color="auto"/>
        <w:left w:val="none" w:sz="0" w:space="0" w:color="auto"/>
        <w:bottom w:val="none" w:sz="0" w:space="0" w:color="auto"/>
        <w:right w:val="none" w:sz="0" w:space="0" w:color="auto"/>
      </w:divBdr>
    </w:div>
    <w:div w:id="1360426244">
      <w:bodyDiv w:val="1"/>
      <w:marLeft w:val="0"/>
      <w:marRight w:val="0"/>
      <w:marTop w:val="0"/>
      <w:marBottom w:val="0"/>
      <w:divBdr>
        <w:top w:val="none" w:sz="0" w:space="0" w:color="auto"/>
        <w:left w:val="none" w:sz="0" w:space="0" w:color="auto"/>
        <w:bottom w:val="none" w:sz="0" w:space="0" w:color="auto"/>
        <w:right w:val="none" w:sz="0" w:space="0" w:color="auto"/>
      </w:divBdr>
    </w:div>
    <w:div w:id="1360428680">
      <w:bodyDiv w:val="1"/>
      <w:marLeft w:val="0"/>
      <w:marRight w:val="0"/>
      <w:marTop w:val="0"/>
      <w:marBottom w:val="0"/>
      <w:divBdr>
        <w:top w:val="none" w:sz="0" w:space="0" w:color="auto"/>
        <w:left w:val="none" w:sz="0" w:space="0" w:color="auto"/>
        <w:bottom w:val="none" w:sz="0" w:space="0" w:color="auto"/>
        <w:right w:val="none" w:sz="0" w:space="0" w:color="auto"/>
      </w:divBdr>
    </w:div>
    <w:div w:id="1360473965">
      <w:bodyDiv w:val="1"/>
      <w:marLeft w:val="0"/>
      <w:marRight w:val="0"/>
      <w:marTop w:val="0"/>
      <w:marBottom w:val="0"/>
      <w:divBdr>
        <w:top w:val="none" w:sz="0" w:space="0" w:color="auto"/>
        <w:left w:val="none" w:sz="0" w:space="0" w:color="auto"/>
        <w:bottom w:val="none" w:sz="0" w:space="0" w:color="auto"/>
        <w:right w:val="none" w:sz="0" w:space="0" w:color="auto"/>
      </w:divBdr>
    </w:div>
    <w:div w:id="1360474017">
      <w:bodyDiv w:val="1"/>
      <w:marLeft w:val="0"/>
      <w:marRight w:val="0"/>
      <w:marTop w:val="0"/>
      <w:marBottom w:val="0"/>
      <w:divBdr>
        <w:top w:val="none" w:sz="0" w:space="0" w:color="auto"/>
        <w:left w:val="none" w:sz="0" w:space="0" w:color="auto"/>
        <w:bottom w:val="none" w:sz="0" w:space="0" w:color="auto"/>
        <w:right w:val="none" w:sz="0" w:space="0" w:color="auto"/>
      </w:divBdr>
    </w:div>
    <w:div w:id="1360856198">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082917">
      <w:bodyDiv w:val="1"/>
      <w:marLeft w:val="0"/>
      <w:marRight w:val="0"/>
      <w:marTop w:val="0"/>
      <w:marBottom w:val="0"/>
      <w:divBdr>
        <w:top w:val="none" w:sz="0" w:space="0" w:color="auto"/>
        <w:left w:val="none" w:sz="0" w:space="0" w:color="auto"/>
        <w:bottom w:val="none" w:sz="0" w:space="0" w:color="auto"/>
        <w:right w:val="none" w:sz="0" w:space="0" w:color="auto"/>
      </w:divBdr>
    </w:div>
    <w:div w:id="1361129994">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278927">
      <w:bodyDiv w:val="1"/>
      <w:marLeft w:val="0"/>
      <w:marRight w:val="0"/>
      <w:marTop w:val="0"/>
      <w:marBottom w:val="0"/>
      <w:divBdr>
        <w:top w:val="none" w:sz="0" w:space="0" w:color="auto"/>
        <w:left w:val="none" w:sz="0" w:space="0" w:color="auto"/>
        <w:bottom w:val="none" w:sz="0" w:space="0" w:color="auto"/>
        <w:right w:val="none" w:sz="0" w:space="0" w:color="auto"/>
      </w:divBdr>
    </w:div>
    <w:div w:id="1361279981">
      <w:bodyDiv w:val="1"/>
      <w:marLeft w:val="0"/>
      <w:marRight w:val="0"/>
      <w:marTop w:val="0"/>
      <w:marBottom w:val="0"/>
      <w:divBdr>
        <w:top w:val="none" w:sz="0" w:space="0" w:color="auto"/>
        <w:left w:val="none" w:sz="0" w:space="0" w:color="auto"/>
        <w:bottom w:val="none" w:sz="0" w:space="0" w:color="auto"/>
        <w:right w:val="none" w:sz="0" w:space="0" w:color="auto"/>
      </w:divBdr>
    </w:div>
    <w:div w:id="1361323232">
      <w:bodyDiv w:val="1"/>
      <w:marLeft w:val="0"/>
      <w:marRight w:val="0"/>
      <w:marTop w:val="0"/>
      <w:marBottom w:val="0"/>
      <w:divBdr>
        <w:top w:val="none" w:sz="0" w:space="0" w:color="auto"/>
        <w:left w:val="none" w:sz="0" w:space="0" w:color="auto"/>
        <w:bottom w:val="none" w:sz="0" w:space="0" w:color="auto"/>
        <w:right w:val="none" w:sz="0" w:space="0" w:color="auto"/>
      </w:divBdr>
    </w:div>
    <w:div w:id="1361397199">
      <w:bodyDiv w:val="1"/>
      <w:marLeft w:val="0"/>
      <w:marRight w:val="0"/>
      <w:marTop w:val="0"/>
      <w:marBottom w:val="0"/>
      <w:divBdr>
        <w:top w:val="none" w:sz="0" w:space="0" w:color="auto"/>
        <w:left w:val="none" w:sz="0" w:space="0" w:color="auto"/>
        <w:bottom w:val="none" w:sz="0" w:space="0" w:color="auto"/>
        <w:right w:val="none" w:sz="0" w:space="0" w:color="auto"/>
      </w:divBdr>
    </w:div>
    <w:div w:id="1361467902">
      <w:bodyDiv w:val="1"/>
      <w:marLeft w:val="0"/>
      <w:marRight w:val="0"/>
      <w:marTop w:val="0"/>
      <w:marBottom w:val="0"/>
      <w:divBdr>
        <w:top w:val="none" w:sz="0" w:space="0" w:color="auto"/>
        <w:left w:val="none" w:sz="0" w:space="0" w:color="auto"/>
        <w:bottom w:val="none" w:sz="0" w:space="0" w:color="auto"/>
        <w:right w:val="none" w:sz="0" w:space="0" w:color="auto"/>
      </w:divBdr>
    </w:div>
    <w:div w:id="13615860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1735269">
      <w:bodyDiv w:val="1"/>
      <w:marLeft w:val="0"/>
      <w:marRight w:val="0"/>
      <w:marTop w:val="0"/>
      <w:marBottom w:val="0"/>
      <w:divBdr>
        <w:top w:val="none" w:sz="0" w:space="0" w:color="auto"/>
        <w:left w:val="none" w:sz="0" w:space="0" w:color="auto"/>
        <w:bottom w:val="none" w:sz="0" w:space="0" w:color="auto"/>
        <w:right w:val="none" w:sz="0" w:space="0" w:color="auto"/>
      </w:divBdr>
    </w:div>
    <w:div w:id="1361785448">
      <w:bodyDiv w:val="1"/>
      <w:marLeft w:val="0"/>
      <w:marRight w:val="0"/>
      <w:marTop w:val="0"/>
      <w:marBottom w:val="0"/>
      <w:divBdr>
        <w:top w:val="none" w:sz="0" w:space="0" w:color="auto"/>
        <w:left w:val="none" w:sz="0" w:space="0" w:color="auto"/>
        <w:bottom w:val="none" w:sz="0" w:space="0" w:color="auto"/>
        <w:right w:val="none" w:sz="0" w:space="0" w:color="auto"/>
      </w:divBdr>
    </w:div>
    <w:div w:id="1362243140">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2432680">
      <w:bodyDiv w:val="1"/>
      <w:marLeft w:val="0"/>
      <w:marRight w:val="0"/>
      <w:marTop w:val="0"/>
      <w:marBottom w:val="0"/>
      <w:divBdr>
        <w:top w:val="none" w:sz="0" w:space="0" w:color="auto"/>
        <w:left w:val="none" w:sz="0" w:space="0" w:color="auto"/>
        <w:bottom w:val="none" w:sz="0" w:space="0" w:color="auto"/>
        <w:right w:val="none" w:sz="0" w:space="0" w:color="auto"/>
      </w:divBdr>
    </w:div>
    <w:div w:id="1362436594">
      <w:bodyDiv w:val="1"/>
      <w:marLeft w:val="0"/>
      <w:marRight w:val="0"/>
      <w:marTop w:val="0"/>
      <w:marBottom w:val="0"/>
      <w:divBdr>
        <w:top w:val="none" w:sz="0" w:space="0" w:color="auto"/>
        <w:left w:val="none" w:sz="0" w:space="0" w:color="auto"/>
        <w:bottom w:val="none" w:sz="0" w:space="0" w:color="auto"/>
        <w:right w:val="none" w:sz="0" w:space="0" w:color="auto"/>
      </w:divBdr>
    </w:div>
    <w:div w:id="1362437255">
      <w:bodyDiv w:val="1"/>
      <w:marLeft w:val="0"/>
      <w:marRight w:val="0"/>
      <w:marTop w:val="0"/>
      <w:marBottom w:val="0"/>
      <w:divBdr>
        <w:top w:val="none" w:sz="0" w:space="0" w:color="auto"/>
        <w:left w:val="none" w:sz="0" w:space="0" w:color="auto"/>
        <w:bottom w:val="none" w:sz="0" w:space="0" w:color="auto"/>
        <w:right w:val="none" w:sz="0" w:space="0" w:color="auto"/>
      </w:divBdr>
    </w:div>
    <w:div w:id="1362704834">
      <w:bodyDiv w:val="1"/>
      <w:marLeft w:val="0"/>
      <w:marRight w:val="0"/>
      <w:marTop w:val="0"/>
      <w:marBottom w:val="0"/>
      <w:divBdr>
        <w:top w:val="none" w:sz="0" w:space="0" w:color="auto"/>
        <w:left w:val="none" w:sz="0" w:space="0" w:color="auto"/>
        <w:bottom w:val="none" w:sz="0" w:space="0" w:color="auto"/>
        <w:right w:val="none" w:sz="0" w:space="0" w:color="auto"/>
      </w:divBdr>
    </w:div>
    <w:div w:id="1362704856">
      <w:bodyDiv w:val="1"/>
      <w:marLeft w:val="0"/>
      <w:marRight w:val="0"/>
      <w:marTop w:val="0"/>
      <w:marBottom w:val="0"/>
      <w:divBdr>
        <w:top w:val="none" w:sz="0" w:space="0" w:color="auto"/>
        <w:left w:val="none" w:sz="0" w:space="0" w:color="auto"/>
        <w:bottom w:val="none" w:sz="0" w:space="0" w:color="auto"/>
        <w:right w:val="none" w:sz="0" w:space="0" w:color="auto"/>
      </w:divBdr>
    </w:div>
    <w:div w:id="1362780033">
      <w:bodyDiv w:val="1"/>
      <w:marLeft w:val="0"/>
      <w:marRight w:val="0"/>
      <w:marTop w:val="0"/>
      <w:marBottom w:val="0"/>
      <w:divBdr>
        <w:top w:val="none" w:sz="0" w:space="0" w:color="auto"/>
        <w:left w:val="none" w:sz="0" w:space="0" w:color="auto"/>
        <w:bottom w:val="none" w:sz="0" w:space="0" w:color="auto"/>
        <w:right w:val="none" w:sz="0" w:space="0" w:color="auto"/>
      </w:divBdr>
    </w:div>
    <w:div w:id="1362896268">
      <w:bodyDiv w:val="1"/>
      <w:marLeft w:val="0"/>
      <w:marRight w:val="0"/>
      <w:marTop w:val="0"/>
      <w:marBottom w:val="0"/>
      <w:divBdr>
        <w:top w:val="none" w:sz="0" w:space="0" w:color="auto"/>
        <w:left w:val="none" w:sz="0" w:space="0" w:color="auto"/>
        <w:bottom w:val="none" w:sz="0" w:space="0" w:color="auto"/>
        <w:right w:val="none" w:sz="0" w:space="0" w:color="auto"/>
      </w:divBdr>
    </w:div>
    <w:div w:id="1363282349">
      <w:bodyDiv w:val="1"/>
      <w:marLeft w:val="0"/>
      <w:marRight w:val="0"/>
      <w:marTop w:val="0"/>
      <w:marBottom w:val="0"/>
      <w:divBdr>
        <w:top w:val="none" w:sz="0" w:space="0" w:color="auto"/>
        <w:left w:val="none" w:sz="0" w:space="0" w:color="auto"/>
        <w:bottom w:val="none" w:sz="0" w:space="0" w:color="auto"/>
        <w:right w:val="none" w:sz="0" w:space="0" w:color="auto"/>
      </w:divBdr>
    </w:div>
    <w:div w:id="1363286465">
      <w:bodyDiv w:val="1"/>
      <w:marLeft w:val="0"/>
      <w:marRight w:val="0"/>
      <w:marTop w:val="0"/>
      <w:marBottom w:val="0"/>
      <w:divBdr>
        <w:top w:val="none" w:sz="0" w:space="0" w:color="auto"/>
        <w:left w:val="none" w:sz="0" w:space="0" w:color="auto"/>
        <w:bottom w:val="none" w:sz="0" w:space="0" w:color="auto"/>
        <w:right w:val="none" w:sz="0" w:space="0" w:color="auto"/>
      </w:divBdr>
    </w:div>
    <w:div w:id="1363438140">
      <w:bodyDiv w:val="1"/>
      <w:marLeft w:val="0"/>
      <w:marRight w:val="0"/>
      <w:marTop w:val="0"/>
      <w:marBottom w:val="0"/>
      <w:divBdr>
        <w:top w:val="none" w:sz="0" w:space="0" w:color="auto"/>
        <w:left w:val="none" w:sz="0" w:space="0" w:color="auto"/>
        <w:bottom w:val="none" w:sz="0" w:space="0" w:color="auto"/>
        <w:right w:val="none" w:sz="0" w:space="0" w:color="auto"/>
      </w:divBdr>
    </w:div>
    <w:div w:id="1363441062">
      <w:bodyDiv w:val="1"/>
      <w:marLeft w:val="0"/>
      <w:marRight w:val="0"/>
      <w:marTop w:val="0"/>
      <w:marBottom w:val="0"/>
      <w:divBdr>
        <w:top w:val="none" w:sz="0" w:space="0" w:color="auto"/>
        <w:left w:val="none" w:sz="0" w:space="0" w:color="auto"/>
        <w:bottom w:val="none" w:sz="0" w:space="0" w:color="auto"/>
        <w:right w:val="none" w:sz="0" w:space="0" w:color="auto"/>
      </w:divBdr>
    </w:div>
    <w:div w:id="1363441352">
      <w:bodyDiv w:val="1"/>
      <w:marLeft w:val="0"/>
      <w:marRight w:val="0"/>
      <w:marTop w:val="0"/>
      <w:marBottom w:val="0"/>
      <w:divBdr>
        <w:top w:val="none" w:sz="0" w:space="0" w:color="auto"/>
        <w:left w:val="none" w:sz="0" w:space="0" w:color="auto"/>
        <w:bottom w:val="none" w:sz="0" w:space="0" w:color="auto"/>
        <w:right w:val="none" w:sz="0" w:space="0" w:color="auto"/>
      </w:divBdr>
    </w:div>
    <w:div w:id="1363627847">
      <w:bodyDiv w:val="1"/>
      <w:marLeft w:val="0"/>
      <w:marRight w:val="0"/>
      <w:marTop w:val="0"/>
      <w:marBottom w:val="0"/>
      <w:divBdr>
        <w:top w:val="none" w:sz="0" w:space="0" w:color="auto"/>
        <w:left w:val="none" w:sz="0" w:space="0" w:color="auto"/>
        <w:bottom w:val="none" w:sz="0" w:space="0" w:color="auto"/>
        <w:right w:val="none" w:sz="0" w:space="0" w:color="auto"/>
      </w:divBdr>
    </w:div>
    <w:div w:id="1363674562">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091592">
      <w:bodyDiv w:val="1"/>
      <w:marLeft w:val="0"/>
      <w:marRight w:val="0"/>
      <w:marTop w:val="0"/>
      <w:marBottom w:val="0"/>
      <w:divBdr>
        <w:top w:val="none" w:sz="0" w:space="0" w:color="auto"/>
        <w:left w:val="none" w:sz="0" w:space="0" w:color="auto"/>
        <w:bottom w:val="none" w:sz="0" w:space="0" w:color="auto"/>
        <w:right w:val="none" w:sz="0" w:space="0" w:color="auto"/>
      </w:divBdr>
    </w:div>
    <w:div w:id="1364136570">
      <w:bodyDiv w:val="1"/>
      <w:marLeft w:val="0"/>
      <w:marRight w:val="0"/>
      <w:marTop w:val="0"/>
      <w:marBottom w:val="0"/>
      <w:divBdr>
        <w:top w:val="none" w:sz="0" w:space="0" w:color="auto"/>
        <w:left w:val="none" w:sz="0" w:space="0" w:color="auto"/>
        <w:bottom w:val="none" w:sz="0" w:space="0" w:color="auto"/>
        <w:right w:val="none" w:sz="0" w:space="0" w:color="auto"/>
      </w:divBdr>
    </w:div>
    <w:div w:id="1364208015">
      <w:bodyDiv w:val="1"/>
      <w:marLeft w:val="0"/>
      <w:marRight w:val="0"/>
      <w:marTop w:val="0"/>
      <w:marBottom w:val="0"/>
      <w:divBdr>
        <w:top w:val="none" w:sz="0" w:space="0" w:color="auto"/>
        <w:left w:val="none" w:sz="0" w:space="0" w:color="auto"/>
        <w:bottom w:val="none" w:sz="0" w:space="0" w:color="auto"/>
        <w:right w:val="none" w:sz="0" w:space="0" w:color="auto"/>
      </w:divBdr>
    </w:div>
    <w:div w:id="1364211528">
      <w:bodyDiv w:val="1"/>
      <w:marLeft w:val="0"/>
      <w:marRight w:val="0"/>
      <w:marTop w:val="0"/>
      <w:marBottom w:val="0"/>
      <w:divBdr>
        <w:top w:val="none" w:sz="0" w:space="0" w:color="auto"/>
        <w:left w:val="none" w:sz="0" w:space="0" w:color="auto"/>
        <w:bottom w:val="none" w:sz="0" w:space="0" w:color="auto"/>
        <w:right w:val="none" w:sz="0" w:space="0" w:color="auto"/>
      </w:divBdr>
    </w:div>
    <w:div w:id="1364285925">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398438">
      <w:bodyDiv w:val="1"/>
      <w:marLeft w:val="0"/>
      <w:marRight w:val="0"/>
      <w:marTop w:val="0"/>
      <w:marBottom w:val="0"/>
      <w:divBdr>
        <w:top w:val="none" w:sz="0" w:space="0" w:color="auto"/>
        <w:left w:val="none" w:sz="0" w:space="0" w:color="auto"/>
        <w:bottom w:val="none" w:sz="0" w:space="0" w:color="auto"/>
        <w:right w:val="none" w:sz="0" w:space="0" w:color="auto"/>
      </w:divBdr>
    </w:div>
    <w:div w:id="1364481449">
      <w:bodyDiv w:val="1"/>
      <w:marLeft w:val="0"/>
      <w:marRight w:val="0"/>
      <w:marTop w:val="0"/>
      <w:marBottom w:val="0"/>
      <w:divBdr>
        <w:top w:val="none" w:sz="0" w:space="0" w:color="auto"/>
        <w:left w:val="none" w:sz="0" w:space="0" w:color="auto"/>
        <w:bottom w:val="none" w:sz="0" w:space="0" w:color="auto"/>
        <w:right w:val="none" w:sz="0" w:space="0" w:color="auto"/>
      </w:divBdr>
    </w:div>
    <w:div w:id="1364594976">
      <w:bodyDiv w:val="1"/>
      <w:marLeft w:val="0"/>
      <w:marRight w:val="0"/>
      <w:marTop w:val="0"/>
      <w:marBottom w:val="0"/>
      <w:divBdr>
        <w:top w:val="none" w:sz="0" w:space="0" w:color="auto"/>
        <w:left w:val="none" w:sz="0" w:space="0" w:color="auto"/>
        <w:bottom w:val="none" w:sz="0" w:space="0" w:color="auto"/>
        <w:right w:val="none" w:sz="0" w:space="0" w:color="auto"/>
      </w:divBdr>
    </w:div>
    <w:div w:id="1364675055">
      <w:bodyDiv w:val="1"/>
      <w:marLeft w:val="0"/>
      <w:marRight w:val="0"/>
      <w:marTop w:val="0"/>
      <w:marBottom w:val="0"/>
      <w:divBdr>
        <w:top w:val="none" w:sz="0" w:space="0" w:color="auto"/>
        <w:left w:val="none" w:sz="0" w:space="0" w:color="auto"/>
        <w:bottom w:val="none" w:sz="0" w:space="0" w:color="auto"/>
        <w:right w:val="none" w:sz="0" w:space="0" w:color="auto"/>
      </w:divBdr>
    </w:div>
    <w:div w:id="1364745483">
      <w:bodyDiv w:val="1"/>
      <w:marLeft w:val="0"/>
      <w:marRight w:val="0"/>
      <w:marTop w:val="0"/>
      <w:marBottom w:val="0"/>
      <w:divBdr>
        <w:top w:val="none" w:sz="0" w:space="0" w:color="auto"/>
        <w:left w:val="none" w:sz="0" w:space="0" w:color="auto"/>
        <w:bottom w:val="none" w:sz="0" w:space="0" w:color="auto"/>
        <w:right w:val="none" w:sz="0" w:space="0" w:color="auto"/>
      </w:divBdr>
    </w:div>
    <w:div w:id="1364752036">
      <w:bodyDiv w:val="1"/>
      <w:marLeft w:val="0"/>
      <w:marRight w:val="0"/>
      <w:marTop w:val="0"/>
      <w:marBottom w:val="0"/>
      <w:divBdr>
        <w:top w:val="none" w:sz="0" w:space="0" w:color="auto"/>
        <w:left w:val="none" w:sz="0" w:space="0" w:color="auto"/>
        <w:bottom w:val="none" w:sz="0" w:space="0" w:color="auto"/>
        <w:right w:val="none" w:sz="0" w:space="0" w:color="auto"/>
      </w:divBdr>
    </w:div>
    <w:div w:id="1364937537">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5059379">
      <w:bodyDiv w:val="1"/>
      <w:marLeft w:val="0"/>
      <w:marRight w:val="0"/>
      <w:marTop w:val="0"/>
      <w:marBottom w:val="0"/>
      <w:divBdr>
        <w:top w:val="none" w:sz="0" w:space="0" w:color="auto"/>
        <w:left w:val="none" w:sz="0" w:space="0" w:color="auto"/>
        <w:bottom w:val="none" w:sz="0" w:space="0" w:color="auto"/>
        <w:right w:val="none" w:sz="0" w:space="0" w:color="auto"/>
      </w:divBdr>
    </w:div>
    <w:div w:id="1365060467">
      <w:bodyDiv w:val="1"/>
      <w:marLeft w:val="0"/>
      <w:marRight w:val="0"/>
      <w:marTop w:val="0"/>
      <w:marBottom w:val="0"/>
      <w:divBdr>
        <w:top w:val="none" w:sz="0" w:space="0" w:color="auto"/>
        <w:left w:val="none" w:sz="0" w:space="0" w:color="auto"/>
        <w:bottom w:val="none" w:sz="0" w:space="0" w:color="auto"/>
        <w:right w:val="none" w:sz="0" w:space="0" w:color="auto"/>
      </w:divBdr>
    </w:div>
    <w:div w:id="1365062369">
      <w:bodyDiv w:val="1"/>
      <w:marLeft w:val="0"/>
      <w:marRight w:val="0"/>
      <w:marTop w:val="0"/>
      <w:marBottom w:val="0"/>
      <w:divBdr>
        <w:top w:val="none" w:sz="0" w:space="0" w:color="auto"/>
        <w:left w:val="none" w:sz="0" w:space="0" w:color="auto"/>
        <w:bottom w:val="none" w:sz="0" w:space="0" w:color="auto"/>
        <w:right w:val="none" w:sz="0" w:space="0" w:color="auto"/>
      </w:divBdr>
    </w:div>
    <w:div w:id="1365131688">
      <w:bodyDiv w:val="1"/>
      <w:marLeft w:val="0"/>
      <w:marRight w:val="0"/>
      <w:marTop w:val="0"/>
      <w:marBottom w:val="0"/>
      <w:divBdr>
        <w:top w:val="none" w:sz="0" w:space="0" w:color="auto"/>
        <w:left w:val="none" w:sz="0" w:space="0" w:color="auto"/>
        <w:bottom w:val="none" w:sz="0" w:space="0" w:color="auto"/>
        <w:right w:val="none" w:sz="0" w:space="0" w:color="auto"/>
      </w:divBdr>
    </w:div>
    <w:div w:id="1365256620">
      <w:bodyDiv w:val="1"/>
      <w:marLeft w:val="0"/>
      <w:marRight w:val="0"/>
      <w:marTop w:val="0"/>
      <w:marBottom w:val="0"/>
      <w:divBdr>
        <w:top w:val="none" w:sz="0" w:space="0" w:color="auto"/>
        <w:left w:val="none" w:sz="0" w:space="0" w:color="auto"/>
        <w:bottom w:val="none" w:sz="0" w:space="0" w:color="auto"/>
        <w:right w:val="none" w:sz="0" w:space="0" w:color="auto"/>
      </w:divBdr>
    </w:div>
    <w:div w:id="1365449591">
      <w:bodyDiv w:val="1"/>
      <w:marLeft w:val="0"/>
      <w:marRight w:val="0"/>
      <w:marTop w:val="0"/>
      <w:marBottom w:val="0"/>
      <w:divBdr>
        <w:top w:val="none" w:sz="0" w:space="0" w:color="auto"/>
        <w:left w:val="none" w:sz="0" w:space="0" w:color="auto"/>
        <w:bottom w:val="none" w:sz="0" w:space="0" w:color="auto"/>
        <w:right w:val="none" w:sz="0" w:space="0" w:color="auto"/>
      </w:divBdr>
    </w:div>
    <w:div w:id="1365591530">
      <w:bodyDiv w:val="1"/>
      <w:marLeft w:val="0"/>
      <w:marRight w:val="0"/>
      <w:marTop w:val="0"/>
      <w:marBottom w:val="0"/>
      <w:divBdr>
        <w:top w:val="none" w:sz="0" w:space="0" w:color="auto"/>
        <w:left w:val="none" w:sz="0" w:space="0" w:color="auto"/>
        <w:bottom w:val="none" w:sz="0" w:space="0" w:color="auto"/>
        <w:right w:val="none" w:sz="0" w:space="0" w:color="auto"/>
      </w:divBdr>
    </w:div>
    <w:div w:id="1365594779">
      <w:bodyDiv w:val="1"/>
      <w:marLeft w:val="0"/>
      <w:marRight w:val="0"/>
      <w:marTop w:val="0"/>
      <w:marBottom w:val="0"/>
      <w:divBdr>
        <w:top w:val="none" w:sz="0" w:space="0" w:color="auto"/>
        <w:left w:val="none" w:sz="0" w:space="0" w:color="auto"/>
        <w:bottom w:val="none" w:sz="0" w:space="0" w:color="auto"/>
        <w:right w:val="none" w:sz="0" w:space="0" w:color="auto"/>
      </w:divBdr>
    </w:div>
    <w:div w:id="1365713446">
      <w:bodyDiv w:val="1"/>
      <w:marLeft w:val="0"/>
      <w:marRight w:val="0"/>
      <w:marTop w:val="0"/>
      <w:marBottom w:val="0"/>
      <w:divBdr>
        <w:top w:val="none" w:sz="0" w:space="0" w:color="auto"/>
        <w:left w:val="none" w:sz="0" w:space="0" w:color="auto"/>
        <w:bottom w:val="none" w:sz="0" w:space="0" w:color="auto"/>
        <w:right w:val="none" w:sz="0" w:space="0" w:color="auto"/>
      </w:divBdr>
    </w:div>
    <w:div w:id="1365903202">
      <w:bodyDiv w:val="1"/>
      <w:marLeft w:val="0"/>
      <w:marRight w:val="0"/>
      <w:marTop w:val="0"/>
      <w:marBottom w:val="0"/>
      <w:divBdr>
        <w:top w:val="none" w:sz="0" w:space="0" w:color="auto"/>
        <w:left w:val="none" w:sz="0" w:space="0" w:color="auto"/>
        <w:bottom w:val="none" w:sz="0" w:space="0" w:color="auto"/>
        <w:right w:val="none" w:sz="0" w:space="0" w:color="auto"/>
      </w:divBdr>
    </w:div>
    <w:div w:id="1365908841">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6062152">
      <w:bodyDiv w:val="1"/>
      <w:marLeft w:val="0"/>
      <w:marRight w:val="0"/>
      <w:marTop w:val="0"/>
      <w:marBottom w:val="0"/>
      <w:divBdr>
        <w:top w:val="none" w:sz="0" w:space="0" w:color="auto"/>
        <w:left w:val="none" w:sz="0" w:space="0" w:color="auto"/>
        <w:bottom w:val="none" w:sz="0" w:space="0" w:color="auto"/>
        <w:right w:val="none" w:sz="0" w:space="0" w:color="auto"/>
      </w:divBdr>
    </w:div>
    <w:div w:id="1366129572">
      <w:bodyDiv w:val="1"/>
      <w:marLeft w:val="0"/>
      <w:marRight w:val="0"/>
      <w:marTop w:val="0"/>
      <w:marBottom w:val="0"/>
      <w:divBdr>
        <w:top w:val="none" w:sz="0" w:space="0" w:color="auto"/>
        <w:left w:val="none" w:sz="0" w:space="0" w:color="auto"/>
        <w:bottom w:val="none" w:sz="0" w:space="0" w:color="auto"/>
        <w:right w:val="none" w:sz="0" w:space="0" w:color="auto"/>
      </w:divBdr>
    </w:div>
    <w:div w:id="1366177904">
      <w:bodyDiv w:val="1"/>
      <w:marLeft w:val="0"/>
      <w:marRight w:val="0"/>
      <w:marTop w:val="0"/>
      <w:marBottom w:val="0"/>
      <w:divBdr>
        <w:top w:val="none" w:sz="0" w:space="0" w:color="auto"/>
        <w:left w:val="none" w:sz="0" w:space="0" w:color="auto"/>
        <w:bottom w:val="none" w:sz="0" w:space="0" w:color="auto"/>
        <w:right w:val="none" w:sz="0" w:space="0" w:color="auto"/>
      </w:divBdr>
    </w:div>
    <w:div w:id="1366520914">
      <w:bodyDiv w:val="1"/>
      <w:marLeft w:val="0"/>
      <w:marRight w:val="0"/>
      <w:marTop w:val="0"/>
      <w:marBottom w:val="0"/>
      <w:divBdr>
        <w:top w:val="none" w:sz="0" w:space="0" w:color="auto"/>
        <w:left w:val="none" w:sz="0" w:space="0" w:color="auto"/>
        <w:bottom w:val="none" w:sz="0" w:space="0" w:color="auto"/>
        <w:right w:val="none" w:sz="0" w:space="0" w:color="auto"/>
      </w:divBdr>
    </w:div>
    <w:div w:id="1366560546">
      <w:bodyDiv w:val="1"/>
      <w:marLeft w:val="0"/>
      <w:marRight w:val="0"/>
      <w:marTop w:val="0"/>
      <w:marBottom w:val="0"/>
      <w:divBdr>
        <w:top w:val="none" w:sz="0" w:space="0" w:color="auto"/>
        <w:left w:val="none" w:sz="0" w:space="0" w:color="auto"/>
        <w:bottom w:val="none" w:sz="0" w:space="0" w:color="auto"/>
        <w:right w:val="none" w:sz="0" w:space="0" w:color="auto"/>
      </w:divBdr>
    </w:div>
    <w:div w:id="1366714610">
      <w:bodyDiv w:val="1"/>
      <w:marLeft w:val="0"/>
      <w:marRight w:val="0"/>
      <w:marTop w:val="0"/>
      <w:marBottom w:val="0"/>
      <w:divBdr>
        <w:top w:val="none" w:sz="0" w:space="0" w:color="auto"/>
        <w:left w:val="none" w:sz="0" w:space="0" w:color="auto"/>
        <w:bottom w:val="none" w:sz="0" w:space="0" w:color="auto"/>
        <w:right w:val="none" w:sz="0" w:space="0" w:color="auto"/>
      </w:divBdr>
    </w:div>
    <w:div w:id="1366829619">
      <w:bodyDiv w:val="1"/>
      <w:marLeft w:val="0"/>
      <w:marRight w:val="0"/>
      <w:marTop w:val="0"/>
      <w:marBottom w:val="0"/>
      <w:divBdr>
        <w:top w:val="none" w:sz="0" w:space="0" w:color="auto"/>
        <w:left w:val="none" w:sz="0" w:space="0" w:color="auto"/>
        <w:bottom w:val="none" w:sz="0" w:space="0" w:color="auto"/>
        <w:right w:val="none" w:sz="0" w:space="0" w:color="auto"/>
      </w:divBdr>
    </w:div>
    <w:div w:id="1367024145">
      <w:bodyDiv w:val="1"/>
      <w:marLeft w:val="0"/>
      <w:marRight w:val="0"/>
      <w:marTop w:val="0"/>
      <w:marBottom w:val="0"/>
      <w:divBdr>
        <w:top w:val="none" w:sz="0" w:space="0" w:color="auto"/>
        <w:left w:val="none" w:sz="0" w:space="0" w:color="auto"/>
        <w:bottom w:val="none" w:sz="0" w:space="0" w:color="auto"/>
        <w:right w:val="none" w:sz="0" w:space="0" w:color="auto"/>
      </w:divBdr>
    </w:div>
    <w:div w:id="1367097154">
      <w:bodyDiv w:val="1"/>
      <w:marLeft w:val="0"/>
      <w:marRight w:val="0"/>
      <w:marTop w:val="0"/>
      <w:marBottom w:val="0"/>
      <w:divBdr>
        <w:top w:val="none" w:sz="0" w:space="0" w:color="auto"/>
        <w:left w:val="none" w:sz="0" w:space="0" w:color="auto"/>
        <w:bottom w:val="none" w:sz="0" w:space="0" w:color="auto"/>
        <w:right w:val="none" w:sz="0" w:space="0" w:color="auto"/>
      </w:divBdr>
    </w:div>
    <w:div w:id="1367097186">
      <w:bodyDiv w:val="1"/>
      <w:marLeft w:val="0"/>
      <w:marRight w:val="0"/>
      <w:marTop w:val="0"/>
      <w:marBottom w:val="0"/>
      <w:divBdr>
        <w:top w:val="none" w:sz="0" w:space="0" w:color="auto"/>
        <w:left w:val="none" w:sz="0" w:space="0" w:color="auto"/>
        <w:bottom w:val="none" w:sz="0" w:space="0" w:color="auto"/>
        <w:right w:val="none" w:sz="0" w:space="0" w:color="auto"/>
      </w:divBdr>
    </w:div>
    <w:div w:id="1367172659">
      <w:bodyDiv w:val="1"/>
      <w:marLeft w:val="0"/>
      <w:marRight w:val="0"/>
      <w:marTop w:val="0"/>
      <w:marBottom w:val="0"/>
      <w:divBdr>
        <w:top w:val="none" w:sz="0" w:space="0" w:color="auto"/>
        <w:left w:val="none" w:sz="0" w:space="0" w:color="auto"/>
        <w:bottom w:val="none" w:sz="0" w:space="0" w:color="auto"/>
        <w:right w:val="none" w:sz="0" w:space="0" w:color="auto"/>
      </w:divBdr>
    </w:div>
    <w:div w:id="1367173396">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484097">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143889">
      <w:bodyDiv w:val="1"/>
      <w:marLeft w:val="0"/>
      <w:marRight w:val="0"/>
      <w:marTop w:val="0"/>
      <w:marBottom w:val="0"/>
      <w:divBdr>
        <w:top w:val="none" w:sz="0" w:space="0" w:color="auto"/>
        <w:left w:val="none" w:sz="0" w:space="0" w:color="auto"/>
        <w:bottom w:val="none" w:sz="0" w:space="0" w:color="auto"/>
        <w:right w:val="none" w:sz="0" w:space="0" w:color="auto"/>
      </w:divBdr>
    </w:div>
    <w:div w:id="1368144154">
      <w:bodyDiv w:val="1"/>
      <w:marLeft w:val="0"/>
      <w:marRight w:val="0"/>
      <w:marTop w:val="0"/>
      <w:marBottom w:val="0"/>
      <w:divBdr>
        <w:top w:val="none" w:sz="0" w:space="0" w:color="auto"/>
        <w:left w:val="none" w:sz="0" w:space="0" w:color="auto"/>
        <w:bottom w:val="none" w:sz="0" w:space="0" w:color="auto"/>
        <w:right w:val="none" w:sz="0" w:space="0" w:color="auto"/>
      </w:divBdr>
    </w:div>
    <w:div w:id="1368262225">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487616">
      <w:bodyDiv w:val="1"/>
      <w:marLeft w:val="0"/>
      <w:marRight w:val="0"/>
      <w:marTop w:val="0"/>
      <w:marBottom w:val="0"/>
      <w:divBdr>
        <w:top w:val="none" w:sz="0" w:space="0" w:color="auto"/>
        <w:left w:val="none" w:sz="0" w:space="0" w:color="auto"/>
        <w:bottom w:val="none" w:sz="0" w:space="0" w:color="auto"/>
        <w:right w:val="none" w:sz="0" w:space="0" w:color="auto"/>
      </w:divBdr>
    </w:div>
    <w:div w:id="1368677532">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8750361">
      <w:bodyDiv w:val="1"/>
      <w:marLeft w:val="0"/>
      <w:marRight w:val="0"/>
      <w:marTop w:val="0"/>
      <w:marBottom w:val="0"/>
      <w:divBdr>
        <w:top w:val="none" w:sz="0" w:space="0" w:color="auto"/>
        <w:left w:val="none" w:sz="0" w:space="0" w:color="auto"/>
        <w:bottom w:val="none" w:sz="0" w:space="0" w:color="auto"/>
        <w:right w:val="none" w:sz="0" w:space="0" w:color="auto"/>
      </w:divBdr>
    </w:div>
    <w:div w:id="1368801523">
      <w:bodyDiv w:val="1"/>
      <w:marLeft w:val="0"/>
      <w:marRight w:val="0"/>
      <w:marTop w:val="0"/>
      <w:marBottom w:val="0"/>
      <w:divBdr>
        <w:top w:val="none" w:sz="0" w:space="0" w:color="auto"/>
        <w:left w:val="none" w:sz="0" w:space="0" w:color="auto"/>
        <w:bottom w:val="none" w:sz="0" w:space="0" w:color="auto"/>
        <w:right w:val="none" w:sz="0" w:space="0" w:color="auto"/>
      </w:divBdr>
    </w:div>
    <w:div w:id="1368873899">
      <w:bodyDiv w:val="1"/>
      <w:marLeft w:val="0"/>
      <w:marRight w:val="0"/>
      <w:marTop w:val="0"/>
      <w:marBottom w:val="0"/>
      <w:divBdr>
        <w:top w:val="none" w:sz="0" w:space="0" w:color="auto"/>
        <w:left w:val="none" w:sz="0" w:space="0" w:color="auto"/>
        <w:bottom w:val="none" w:sz="0" w:space="0" w:color="auto"/>
        <w:right w:val="none" w:sz="0" w:space="0" w:color="auto"/>
      </w:divBdr>
    </w:div>
    <w:div w:id="1368915981">
      <w:bodyDiv w:val="1"/>
      <w:marLeft w:val="0"/>
      <w:marRight w:val="0"/>
      <w:marTop w:val="0"/>
      <w:marBottom w:val="0"/>
      <w:divBdr>
        <w:top w:val="none" w:sz="0" w:space="0" w:color="auto"/>
        <w:left w:val="none" w:sz="0" w:space="0" w:color="auto"/>
        <w:bottom w:val="none" w:sz="0" w:space="0" w:color="auto"/>
        <w:right w:val="none" w:sz="0" w:space="0" w:color="auto"/>
      </w:divBdr>
    </w:div>
    <w:div w:id="1368917422">
      <w:bodyDiv w:val="1"/>
      <w:marLeft w:val="0"/>
      <w:marRight w:val="0"/>
      <w:marTop w:val="0"/>
      <w:marBottom w:val="0"/>
      <w:divBdr>
        <w:top w:val="none" w:sz="0" w:space="0" w:color="auto"/>
        <w:left w:val="none" w:sz="0" w:space="0" w:color="auto"/>
        <w:bottom w:val="none" w:sz="0" w:space="0" w:color="auto"/>
        <w:right w:val="none" w:sz="0" w:space="0" w:color="auto"/>
      </w:divBdr>
    </w:div>
    <w:div w:id="1369061758">
      <w:bodyDiv w:val="1"/>
      <w:marLeft w:val="0"/>
      <w:marRight w:val="0"/>
      <w:marTop w:val="0"/>
      <w:marBottom w:val="0"/>
      <w:divBdr>
        <w:top w:val="none" w:sz="0" w:space="0" w:color="auto"/>
        <w:left w:val="none" w:sz="0" w:space="0" w:color="auto"/>
        <w:bottom w:val="none" w:sz="0" w:space="0" w:color="auto"/>
        <w:right w:val="none" w:sz="0" w:space="0" w:color="auto"/>
      </w:divBdr>
    </w:div>
    <w:div w:id="1369136202">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407099">
      <w:bodyDiv w:val="1"/>
      <w:marLeft w:val="0"/>
      <w:marRight w:val="0"/>
      <w:marTop w:val="0"/>
      <w:marBottom w:val="0"/>
      <w:divBdr>
        <w:top w:val="none" w:sz="0" w:space="0" w:color="auto"/>
        <w:left w:val="none" w:sz="0" w:space="0" w:color="auto"/>
        <w:bottom w:val="none" w:sz="0" w:space="0" w:color="auto"/>
        <w:right w:val="none" w:sz="0" w:space="0" w:color="auto"/>
      </w:divBdr>
    </w:div>
    <w:div w:id="1369598337">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20728">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032926">
      <w:bodyDiv w:val="1"/>
      <w:marLeft w:val="0"/>
      <w:marRight w:val="0"/>
      <w:marTop w:val="0"/>
      <w:marBottom w:val="0"/>
      <w:divBdr>
        <w:top w:val="none" w:sz="0" w:space="0" w:color="auto"/>
        <w:left w:val="none" w:sz="0" w:space="0" w:color="auto"/>
        <w:bottom w:val="none" w:sz="0" w:space="0" w:color="auto"/>
        <w:right w:val="none" w:sz="0" w:space="0" w:color="auto"/>
      </w:divBdr>
    </w:div>
    <w:div w:id="1370109527">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0452641">
      <w:bodyDiv w:val="1"/>
      <w:marLeft w:val="0"/>
      <w:marRight w:val="0"/>
      <w:marTop w:val="0"/>
      <w:marBottom w:val="0"/>
      <w:divBdr>
        <w:top w:val="none" w:sz="0" w:space="0" w:color="auto"/>
        <w:left w:val="none" w:sz="0" w:space="0" w:color="auto"/>
        <w:bottom w:val="none" w:sz="0" w:space="0" w:color="auto"/>
        <w:right w:val="none" w:sz="0" w:space="0" w:color="auto"/>
      </w:divBdr>
    </w:div>
    <w:div w:id="1370497998">
      <w:bodyDiv w:val="1"/>
      <w:marLeft w:val="0"/>
      <w:marRight w:val="0"/>
      <w:marTop w:val="0"/>
      <w:marBottom w:val="0"/>
      <w:divBdr>
        <w:top w:val="none" w:sz="0" w:space="0" w:color="auto"/>
        <w:left w:val="none" w:sz="0" w:space="0" w:color="auto"/>
        <w:bottom w:val="none" w:sz="0" w:space="0" w:color="auto"/>
        <w:right w:val="none" w:sz="0" w:space="0" w:color="auto"/>
      </w:divBdr>
    </w:div>
    <w:div w:id="1370573652">
      <w:bodyDiv w:val="1"/>
      <w:marLeft w:val="0"/>
      <w:marRight w:val="0"/>
      <w:marTop w:val="0"/>
      <w:marBottom w:val="0"/>
      <w:divBdr>
        <w:top w:val="none" w:sz="0" w:space="0" w:color="auto"/>
        <w:left w:val="none" w:sz="0" w:space="0" w:color="auto"/>
        <w:bottom w:val="none" w:sz="0" w:space="0" w:color="auto"/>
        <w:right w:val="none" w:sz="0" w:space="0" w:color="auto"/>
      </w:divBdr>
    </w:div>
    <w:div w:id="1370691831">
      <w:bodyDiv w:val="1"/>
      <w:marLeft w:val="0"/>
      <w:marRight w:val="0"/>
      <w:marTop w:val="0"/>
      <w:marBottom w:val="0"/>
      <w:divBdr>
        <w:top w:val="none" w:sz="0" w:space="0" w:color="auto"/>
        <w:left w:val="none" w:sz="0" w:space="0" w:color="auto"/>
        <w:bottom w:val="none" w:sz="0" w:space="0" w:color="auto"/>
        <w:right w:val="none" w:sz="0" w:space="0" w:color="auto"/>
      </w:divBdr>
    </w:div>
    <w:div w:id="1371492970">
      <w:bodyDiv w:val="1"/>
      <w:marLeft w:val="0"/>
      <w:marRight w:val="0"/>
      <w:marTop w:val="0"/>
      <w:marBottom w:val="0"/>
      <w:divBdr>
        <w:top w:val="none" w:sz="0" w:space="0" w:color="auto"/>
        <w:left w:val="none" w:sz="0" w:space="0" w:color="auto"/>
        <w:bottom w:val="none" w:sz="0" w:space="0" w:color="auto"/>
        <w:right w:val="none" w:sz="0" w:space="0" w:color="auto"/>
      </w:divBdr>
    </w:div>
    <w:div w:id="1371493116">
      <w:bodyDiv w:val="1"/>
      <w:marLeft w:val="0"/>
      <w:marRight w:val="0"/>
      <w:marTop w:val="0"/>
      <w:marBottom w:val="0"/>
      <w:divBdr>
        <w:top w:val="none" w:sz="0" w:space="0" w:color="auto"/>
        <w:left w:val="none" w:sz="0" w:space="0" w:color="auto"/>
        <w:bottom w:val="none" w:sz="0" w:space="0" w:color="auto"/>
        <w:right w:val="none" w:sz="0" w:space="0" w:color="auto"/>
      </w:divBdr>
    </w:div>
    <w:div w:id="1371687711">
      <w:bodyDiv w:val="1"/>
      <w:marLeft w:val="0"/>
      <w:marRight w:val="0"/>
      <w:marTop w:val="0"/>
      <w:marBottom w:val="0"/>
      <w:divBdr>
        <w:top w:val="none" w:sz="0" w:space="0" w:color="auto"/>
        <w:left w:val="none" w:sz="0" w:space="0" w:color="auto"/>
        <w:bottom w:val="none" w:sz="0" w:space="0" w:color="auto"/>
        <w:right w:val="none" w:sz="0" w:space="0" w:color="auto"/>
      </w:divBdr>
    </w:div>
    <w:div w:id="1371764920">
      <w:bodyDiv w:val="1"/>
      <w:marLeft w:val="0"/>
      <w:marRight w:val="0"/>
      <w:marTop w:val="0"/>
      <w:marBottom w:val="0"/>
      <w:divBdr>
        <w:top w:val="none" w:sz="0" w:space="0" w:color="auto"/>
        <w:left w:val="none" w:sz="0" w:space="0" w:color="auto"/>
        <w:bottom w:val="none" w:sz="0" w:space="0" w:color="auto"/>
        <w:right w:val="none" w:sz="0" w:space="0" w:color="auto"/>
      </w:divBdr>
    </w:div>
    <w:div w:id="1371954596">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074552">
      <w:bodyDiv w:val="1"/>
      <w:marLeft w:val="0"/>
      <w:marRight w:val="0"/>
      <w:marTop w:val="0"/>
      <w:marBottom w:val="0"/>
      <w:divBdr>
        <w:top w:val="none" w:sz="0" w:space="0" w:color="auto"/>
        <w:left w:val="none" w:sz="0" w:space="0" w:color="auto"/>
        <w:bottom w:val="none" w:sz="0" w:space="0" w:color="auto"/>
        <w:right w:val="none" w:sz="0" w:space="0" w:color="auto"/>
      </w:divBdr>
    </w:div>
    <w:div w:id="1372147743">
      <w:bodyDiv w:val="1"/>
      <w:marLeft w:val="0"/>
      <w:marRight w:val="0"/>
      <w:marTop w:val="0"/>
      <w:marBottom w:val="0"/>
      <w:divBdr>
        <w:top w:val="none" w:sz="0" w:space="0" w:color="auto"/>
        <w:left w:val="none" w:sz="0" w:space="0" w:color="auto"/>
        <w:bottom w:val="none" w:sz="0" w:space="0" w:color="auto"/>
        <w:right w:val="none" w:sz="0" w:space="0" w:color="auto"/>
      </w:divBdr>
    </w:div>
    <w:div w:id="1372195109">
      <w:bodyDiv w:val="1"/>
      <w:marLeft w:val="0"/>
      <w:marRight w:val="0"/>
      <w:marTop w:val="0"/>
      <w:marBottom w:val="0"/>
      <w:divBdr>
        <w:top w:val="none" w:sz="0" w:space="0" w:color="auto"/>
        <w:left w:val="none" w:sz="0" w:space="0" w:color="auto"/>
        <w:bottom w:val="none" w:sz="0" w:space="0" w:color="auto"/>
        <w:right w:val="none" w:sz="0" w:space="0" w:color="auto"/>
      </w:divBdr>
    </w:div>
    <w:div w:id="1372262366">
      <w:bodyDiv w:val="1"/>
      <w:marLeft w:val="0"/>
      <w:marRight w:val="0"/>
      <w:marTop w:val="0"/>
      <w:marBottom w:val="0"/>
      <w:divBdr>
        <w:top w:val="none" w:sz="0" w:space="0" w:color="auto"/>
        <w:left w:val="none" w:sz="0" w:space="0" w:color="auto"/>
        <w:bottom w:val="none" w:sz="0" w:space="0" w:color="auto"/>
        <w:right w:val="none" w:sz="0" w:space="0" w:color="auto"/>
      </w:divBdr>
    </w:div>
    <w:div w:id="1372267990">
      <w:bodyDiv w:val="1"/>
      <w:marLeft w:val="0"/>
      <w:marRight w:val="0"/>
      <w:marTop w:val="0"/>
      <w:marBottom w:val="0"/>
      <w:divBdr>
        <w:top w:val="none" w:sz="0" w:space="0" w:color="auto"/>
        <w:left w:val="none" w:sz="0" w:space="0" w:color="auto"/>
        <w:bottom w:val="none" w:sz="0" w:space="0" w:color="auto"/>
        <w:right w:val="none" w:sz="0" w:space="0" w:color="auto"/>
      </w:divBdr>
    </w:div>
    <w:div w:id="1372416282">
      <w:bodyDiv w:val="1"/>
      <w:marLeft w:val="0"/>
      <w:marRight w:val="0"/>
      <w:marTop w:val="0"/>
      <w:marBottom w:val="0"/>
      <w:divBdr>
        <w:top w:val="none" w:sz="0" w:space="0" w:color="auto"/>
        <w:left w:val="none" w:sz="0" w:space="0" w:color="auto"/>
        <w:bottom w:val="none" w:sz="0" w:space="0" w:color="auto"/>
        <w:right w:val="none" w:sz="0" w:space="0" w:color="auto"/>
      </w:divBdr>
    </w:div>
    <w:div w:id="1372539618">
      <w:bodyDiv w:val="1"/>
      <w:marLeft w:val="0"/>
      <w:marRight w:val="0"/>
      <w:marTop w:val="0"/>
      <w:marBottom w:val="0"/>
      <w:divBdr>
        <w:top w:val="none" w:sz="0" w:space="0" w:color="auto"/>
        <w:left w:val="none" w:sz="0" w:space="0" w:color="auto"/>
        <w:bottom w:val="none" w:sz="0" w:space="0" w:color="auto"/>
        <w:right w:val="none" w:sz="0" w:space="0" w:color="auto"/>
      </w:divBdr>
    </w:div>
    <w:div w:id="1372652906">
      <w:bodyDiv w:val="1"/>
      <w:marLeft w:val="0"/>
      <w:marRight w:val="0"/>
      <w:marTop w:val="0"/>
      <w:marBottom w:val="0"/>
      <w:divBdr>
        <w:top w:val="none" w:sz="0" w:space="0" w:color="auto"/>
        <w:left w:val="none" w:sz="0" w:space="0" w:color="auto"/>
        <w:bottom w:val="none" w:sz="0" w:space="0" w:color="auto"/>
        <w:right w:val="none" w:sz="0" w:space="0" w:color="auto"/>
      </w:divBdr>
    </w:div>
    <w:div w:id="1372653246">
      <w:bodyDiv w:val="1"/>
      <w:marLeft w:val="0"/>
      <w:marRight w:val="0"/>
      <w:marTop w:val="0"/>
      <w:marBottom w:val="0"/>
      <w:divBdr>
        <w:top w:val="none" w:sz="0" w:space="0" w:color="auto"/>
        <w:left w:val="none" w:sz="0" w:space="0" w:color="auto"/>
        <w:bottom w:val="none" w:sz="0" w:space="0" w:color="auto"/>
        <w:right w:val="none" w:sz="0" w:space="0" w:color="auto"/>
      </w:divBdr>
    </w:div>
    <w:div w:id="1372730616">
      <w:bodyDiv w:val="1"/>
      <w:marLeft w:val="0"/>
      <w:marRight w:val="0"/>
      <w:marTop w:val="0"/>
      <w:marBottom w:val="0"/>
      <w:divBdr>
        <w:top w:val="none" w:sz="0" w:space="0" w:color="auto"/>
        <w:left w:val="none" w:sz="0" w:space="0" w:color="auto"/>
        <w:bottom w:val="none" w:sz="0" w:space="0" w:color="auto"/>
        <w:right w:val="none" w:sz="0" w:space="0" w:color="auto"/>
      </w:divBdr>
    </w:div>
    <w:div w:id="1372799923">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2874478">
      <w:bodyDiv w:val="1"/>
      <w:marLeft w:val="0"/>
      <w:marRight w:val="0"/>
      <w:marTop w:val="0"/>
      <w:marBottom w:val="0"/>
      <w:divBdr>
        <w:top w:val="none" w:sz="0" w:space="0" w:color="auto"/>
        <w:left w:val="none" w:sz="0" w:space="0" w:color="auto"/>
        <w:bottom w:val="none" w:sz="0" w:space="0" w:color="auto"/>
        <w:right w:val="none" w:sz="0" w:space="0" w:color="auto"/>
      </w:divBdr>
    </w:div>
    <w:div w:id="1372996264">
      <w:bodyDiv w:val="1"/>
      <w:marLeft w:val="0"/>
      <w:marRight w:val="0"/>
      <w:marTop w:val="0"/>
      <w:marBottom w:val="0"/>
      <w:divBdr>
        <w:top w:val="none" w:sz="0" w:space="0" w:color="auto"/>
        <w:left w:val="none" w:sz="0" w:space="0" w:color="auto"/>
        <w:bottom w:val="none" w:sz="0" w:space="0" w:color="auto"/>
        <w:right w:val="none" w:sz="0" w:space="0" w:color="auto"/>
      </w:divBdr>
    </w:div>
    <w:div w:id="1373070095">
      <w:bodyDiv w:val="1"/>
      <w:marLeft w:val="0"/>
      <w:marRight w:val="0"/>
      <w:marTop w:val="0"/>
      <w:marBottom w:val="0"/>
      <w:divBdr>
        <w:top w:val="none" w:sz="0" w:space="0" w:color="auto"/>
        <w:left w:val="none" w:sz="0" w:space="0" w:color="auto"/>
        <w:bottom w:val="none" w:sz="0" w:space="0" w:color="auto"/>
        <w:right w:val="none" w:sz="0" w:space="0" w:color="auto"/>
      </w:divBdr>
    </w:div>
    <w:div w:id="1373113627">
      <w:bodyDiv w:val="1"/>
      <w:marLeft w:val="0"/>
      <w:marRight w:val="0"/>
      <w:marTop w:val="0"/>
      <w:marBottom w:val="0"/>
      <w:divBdr>
        <w:top w:val="none" w:sz="0" w:space="0" w:color="auto"/>
        <w:left w:val="none" w:sz="0" w:space="0" w:color="auto"/>
        <w:bottom w:val="none" w:sz="0" w:space="0" w:color="auto"/>
        <w:right w:val="none" w:sz="0" w:space="0" w:color="auto"/>
      </w:divBdr>
    </w:div>
    <w:div w:id="1373194699">
      <w:bodyDiv w:val="1"/>
      <w:marLeft w:val="0"/>
      <w:marRight w:val="0"/>
      <w:marTop w:val="0"/>
      <w:marBottom w:val="0"/>
      <w:divBdr>
        <w:top w:val="none" w:sz="0" w:space="0" w:color="auto"/>
        <w:left w:val="none" w:sz="0" w:space="0" w:color="auto"/>
        <w:bottom w:val="none" w:sz="0" w:space="0" w:color="auto"/>
        <w:right w:val="none" w:sz="0" w:space="0" w:color="auto"/>
      </w:divBdr>
    </w:div>
    <w:div w:id="1373266659">
      <w:bodyDiv w:val="1"/>
      <w:marLeft w:val="0"/>
      <w:marRight w:val="0"/>
      <w:marTop w:val="0"/>
      <w:marBottom w:val="0"/>
      <w:divBdr>
        <w:top w:val="none" w:sz="0" w:space="0" w:color="auto"/>
        <w:left w:val="none" w:sz="0" w:space="0" w:color="auto"/>
        <w:bottom w:val="none" w:sz="0" w:space="0" w:color="auto"/>
        <w:right w:val="none" w:sz="0" w:space="0" w:color="auto"/>
      </w:divBdr>
    </w:div>
    <w:div w:id="1373386987">
      <w:bodyDiv w:val="1"/>
      <w:marLeft w:val="0"/>
      <w:marRight w:val="0"/>
      <w:marTop w:val="0"/>
      <w:marBottom w:val="0"/>
      <w:divBdr>
        <w:top w:val="none" w:sz="0" w:space="0" w:color="auto"/>
        <w:left w:val="none" w:sz="0" w:space="0" w:color="auto"/>
        <w:bottom w:val="none" w:sz="0" w:space="0" w:color="auto"/>
        <w:right w:val="none" w:sz="0" w:space="0" w:color="auto"/>
      </w:divBdr>
    </w:div>
    <w:div w:id="1373460176">
      <w:bodyDiv w:val="1"/>
      <w:marLeft w:val="0"/>
      <w:marRight w:val="0"/>
      <w:marTop w:val="0"/>
      <w:marBottom w:val="0"/>
      <w:divBdr>
        <w:top w:val="none" w:sz="0" w:space="0" w:color="auto"/>
        <w:left w:val="none" w:sz="0" w:space="0" w:color="auto"/>
        <w:bottom w:val="none" w:sz="0" w:space="0" w:color="auto"/>
        <w:right w:val="none" w:sz="0" w:space="0" w:color="auto"/>
      </w:divBdr>
    </w:div>
    <w:div w:id="1373577906">
      <w:bodyDiv w:val="1"/>
      <w:marLeft w:val="0"/>
      <w:marRight w:val="0"/>
      <w:marTop w:val="0"/>
      <w:marBottom w:val="0"/>
      <w:divBdr>
        <w:top w:val="none" w:sz="0" w:space="0" w:color="auto"/>
        <w:left w:val="none" w:sz="0" w:space="0" w:color="auto"/>
        <w:bottom w:val="none" w:sz="0" w:space="0" w:color="auto"/>
        <w:right w:val="none" w:sz="0" w:space="0" w:color="auto"/>
      </w:divBdr>
    </w:div>
    <w:div w:id="1373729700">
      <w:bodyDiv w:val="1"/>
      <w:marLeft w:val="0"/>
      <w:marRight w:val="0"/>
      <w:marTop w:val="0"/>
      <w:marBottom w:val="0"/>
      <w:divBdr>
        <w:top w:val="none" w:sz="0" w:space="0" w:color="auto"/>
        <w:left w:val="none" w:sz="0" w:space="0" w:color="auto"/>
        <w:bottom w:val="none" w:sz="0" w:space="0" w:color="auto"/>
        <w:right w:val="none" w:sz="0" w:space="0" w:color="auto"/>
      </w:divBdr>
    </w:div>
    <w:div w:id="1373731638">
      <w:bodyDiv w:val="1"/>
      <w:marLeft w:val="0"/>
      <w:marRight w:val="0"/>
      <w:marTop w:val="0"/>
      <w:marBottom w:val="0"/>
      <w:divBdr>
        <w:top w:val="none" w:sz="0" w:space="0" w:color="auto"/>
        <w:left w:val="none" w:sz="0" w:space="0" w:color="auto"/>
        <w:bottom w:val="none" w:sz="0" w:space="0" w:color="auto"/>
        <w:right w:val="none" w:sz="0" w:space="0" w:color="auto"/>
      </w:divBdr>
    </w:div>
    <w:div w:id="1373767180">
      <w:bodyDiv w:val="1"/>
      <w:marLeft w:val="0"/>
      <w:marRight w:val="0"/>
      <w:marTop w:val="0"/>
      <w:marBottom w:val="0"/>
      <w:divBdr>
        <w:top w:val="none" w:sz="0" w:space="0" w:color="auto"/>
        <w:left w:val="none" w:sz="0" w:space="0" w:color="auto"/>
        <w:bottom w:val="none" w:sz="0" w:space="0" w:color="auto"/>
        <w:right w:val="none" w:sz="0" w:space="0" w:color="auto"/>
      </w:divBdr>
    </w:div>
    <w:div w:id="1373847896">
      <w:bodyDiv w:val="1"/>
      <w:marLeft w:val="0"/>
      <w:marRight w:val="0"/>
      <w:marTop w:val="0"/>
      <w:marBottom w:val="0"/>
      <w:divBdr>
        <w:top w:val="none" w:sz="0" w:space="0" w:color="auto"/>
        <w:left w:val="none" w:sz="0" w:space="0" w:color="auto"/>
        <w:bottom w:val="none" w:sz="0" w:space="0" w:color="auto"/>
        <w:right w:val="none" w:sz="0" w:space="0" w:color="auto"/>
      </w:divBdr>
    </w:div>
    <w:div w:id="1374231339">
      <w:bodyDiv w:val="1"/>
      <w:marLeft w:val="0"/>
      <w:marRight w:val="0"/>
      <w:marTop w:val="0"/>
      <w:marBottom w:val="0"/>
      <w:divBdr>
        <w:top w:val="none" w:sz="0" w:space="0" w:color="auto"/>
        <w:left w:val="none" w:sz="0" w:space="0" w:color="auto"/>
        <w:bottom w:val="none" w:sz="0" w:space="0" w:color="auto"/>
        <w:right w:val="none" w:sz="0" w:space="0" w:color="auto"/>
      </w:divBdr>
    </w:div>
    <w:div w:id="1374421347">
      <w:bodyDiv w:val="1"/>
      <w:marLeft w:val="0"/>
      <w:marRight w:val="0"/>
      <w:marTop w:val="0"/>
      <w:marBottom w:val="0"/>
      <w:divBdr>
        <w:top w:val="none" w:sz="0" w:space="0" w:color="auto"/>
        <w:left w:val="none" w:sz="0" w:space="0" w:color="auto"/>
        <w:bottom w:val="none" w:sz="0" w:space="0" w:color="auto"/>
        <w:right w:val="none" w:sz="0" w:space="0" w:color="auto"/>
      </w:divBdr>
    </w:div>
    <w:div w:id="1374425513">
      <w:bodyDiv w:val="1"/>
      <w:marLeft w:val="0"/>
      <w:marRight w:val="0"/>
      <w:marTop w:val="0"/>
      <w:marBottom w:val="0"/>
      <w:divBdr>
        <w:top w:val="none" w:sz="0" w:space="0" w:color="auto"/>
        <w:left w:val="none" w:sz="0" w:space="0" w:color="auto"/>
        <w:bottom w:val="none" w:sz="0" w:space="0" w:color="auto"/>
        <w:right w:val="none" w:sz="0" w:space="0" w:color="auto"/>
      </w:divBdr>
    </w:div>
    <w:div w:id="1374504128">
      <w:bodyDiv w:val="1"/>
      <w:marLeft w:val="0"/>
      <w:marRight w:val="0"/>
      <w:marTop w:val="0"/>
      <w:marBottom w:val="0"/>
      <w:divBdr>
        <w:top w:val="none" w:sz="0" w:space="0" w:color="auto"/>
        <w:left w:val="none" w:sz="0" w:space="0" w:color="auto"/>
        <w:bottom w:val="none" w:sz="0" w:space="0" w:color="auto"/>
        <w:right w:val="none" w:sz="0" w:space="0" w:color="auto"/>
      </w:divBdr>
    </w:div>
    <w:div w:id="1374576692">
      <w:bodyDiv w:val="1"/>
      <w:marLeft w:val="0"/>
      <w:marRight w:val="0"/>
      <w:marTop w:val="0"/>
      <w:marBottom w:val="0"/>
      <w:divBdr>
        <w:top w:val="none" w:sz="0" w:space="0" w:color="auto"/>
        <w:left w:val="none" w:sz="0" w:space="0" w:color="auto"/>
        <w:bottom w:val="none" w:sz="0" w:space="0" w:color="auto"/>
        <w:right w:val="none" w:sz="0" w:space="0" w:color="auto"/>
      </w:divBdr>
    </w:div>
    <w:div w:id="1374649838">
      <w:bodyDiv w:val="1"/>
      <w:marLeft w:val="0"/>
      <w:marRight w:val="0"/>
      <w:marTop w:val="0"/>
      <w:marBottom w:val="0"/>
      <w:divBdr>
        <w:top w:val="none" w:sz="0" w:space="0" w:color="auto"/>
        <w:left w:val="none" w:sz="0" w:space="0" w:color="auto"/>
        <w:bottom w:val="none" w:sz="0" w:space="0" w:color="auto"/>
        <w:right w:val="none" w:sz="0" w:space="0" w:color="auto"/>
      </w:divBdr>
    </w:div>
    <w:div w:id="1374693615">
      <w:bodyDiv w:val="1"/>
      <w:marLeft w:val="0"/>
      <w:marRight w:val="0"/>
      <w:marTop w:val="0"/>
      <w:marBottom w:val="0"/>
      <w:divBdr>
        <w:top w:val="none" w:sz="0" w:space="0" w:color="auto"/>
        <w:left w:val="none" w:sz="0" w:space="0" w:color="auto"/>
        <w:bottom w:val="none" w:sz="0" w:space="0" w:color="auto"/>
        <w:right w:val="none" w:sz="0" w:space="0" w:color="auto"/>
      </w:divBdr>
    </w:div>
    <w:div w:id="1374696350">
      <w:bodyDiv w:val="1"/>
      <w:marLeft w:val="0"/>
      <w:marRight w:val="0"/>
      <w:marTop w:val="0"/>
      <w:marBottom w:val="0"/>
      <w:divBdr>
        <w:top w:val="none" w:sz="0" w:space="0" w:color="auto"/>
        <w:left w:val="none" w:sz="0" w:space="0" w:color="auto"/>
        <w:bottom w:val="none" w:sz="0" w:space="0" w:color="auto"/>
        <w:right w:val="none" w:sz="0" w:space="0" w:color="auto"/>
      </w:divBdr>
    </w:div>
    <w:div w:id="1374696836">
      <w:bodyDiv w:val="1"/>
      <w:marLeft w:val="0"/>
      <w:marRight w:val="0"/>
      <w:marTop w:val="0"/>
      <w:marBottom w:val="0"/>
      <w:divBdr>
        <w:top w:val="none" w:sz="0" w:space="0" w:color="auto"/>
        <w:left w:val="none" w:sz="0" w:space="0" w:color="auto"/>
        <w:bottom w:val="none" w:sz="0" w:space="0" w:color="auto"/>
        <w:right w:val="none" w:sz="0" w:space="0" w:color="auto"/>
      </w:divBdr>
    </w:div>
    <w:div w:id="1374816358">
      <w:bodyDiv w:val="1"/>
      <w:marLeft w:val="0"/>
      <w:marRight w:val="0"/>
      <w:marTop w:val="0"/>
      <w:marBottom w:val="0"/>
      <w:divBdr>
        <w:top w:val="none" w:sz="0" w:space="0" w:color="auto"/>
        <w:left w:val="none" w:sz="0" w:space="0" w:color="auto"/>
        <w:bottom w:val="none" w:sz="0" w:space="0" w:color="auto"/>
        <w:right w:val="none" w:sz="0" w:space="0" w:color="auto"/>
      </w:divBdr>
    </w:div>
    <w:div w:id="1374845112">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034673">
      <w:bodyDiv w:val="1"/>
      <w:marLeft w:val="0"/>
      <w:marRight w:val="0"/>
      <w:marTop w:val="0"/>
      <w:marBottom w:val="0"/>
      <w:divBdr>
        <w:top w:val="none" w:sz="0" w:space="0" w:color="auto"/>
        <w:left w:val="none" w:sz="0" w:space="0" w:color="auto"/>
        <w:bottom w:val="none" w:sz="0" w:space="0" w:color="auto"/>
        <w:right w:val="none" w:sz="0" w:space="0" w:color="auto"/>
      </w:divBdr>
    </w:div>
    <w:div w:id="1375035119">
      <w:bodyDiv w:val="1"/>
      <w:marLeft w:val="0"/>
      <w:marRight w:val="0"/>
      <w:marTop w:val="0"/>
      <w:marBottom w:val="0"/>
      <w:divBdr>
        <w:top w:val="none" w:sz="0" w:space="0" w:color="auto"/>
        <w:left w:val="none" w:sz="0" w:space="0" w:color="auto"/>
        <w:bottom w:val="none" w:sz="0" w:space="0" w:color="auto"/>
        <w:right w:val="none" w:sz="0" w:space="0" w:color="auto"/>
      </w:divBdr>
    </w:div>
    <w:div w:id="1375037905">
      <w:bodyDiv w:val="1"/>
      <w:marLeft w:val="0"/>
      <w:marRight w:val="0"/>
      <w:marTop w:val="0"/>
      <w:marBottom w:val="0"/>
      <w:divBdr>
        <w:top w:val="none" w:sz="0" w:space="0" w:color="auto"/>
        <w:left w:val="none" w:sz="0" w:space="0" w:color="auto"/>
        <w:bottom w:val="none" w:sz="0" w:space="0" w:color="auto"/>
        <w:right w:val="none" w:sz="0" w:space="0" w:color="auto"/>
      </w:divBdr>
    </w:div>
    <w:div w:id="1375078102">
      <w:bodyDiv w:val="1"/>
      <w:marLeft w:val="0"/>
      <w:marRight w:val="0"/>
      <w:marTop w:val="0"/>
      <w:marBottom w:val="0"/>
      <w:divBdr>
        <w:top w:val="none" w:sz="0" w:space="0" w:color="auto"/>
        <w:left w:val="none" w:sz="0" w:space="0" w:color="auto"/>
        <w:bottom w:val="none" w:sz="0" w:space="0" w:color="auto"/>
        <w:right w:val="none" w:sz="0" w:space="0" w:color="auto"/>
      </w:divBdr>
    </w:div>
    <w:div w:id="1375108918">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230286">
      <w:bodyDiv w:val="1"/>
      <w:marLeft w:val="0"/>
      <w:marRight w:val="0"/>
      <w:marTop w:val="0"/>
      <w:marBottom w:val="0"/>
      <w:divBdr>
        <w:top w:val="none" w:sz="0" w:space="0" w:color="auto"/>
        <w:left w:val="none" w:sz="0" w:space="0" w:color="auto"/>
        <w:bottom w:val="none" w:sz="0" w:space="0" w:color="auto"/>
        <w:right w:val="none" w:sz="0" w:space="0" w:color="auto"/>
      </w:divBdr>
    </w:div>
    <w:div w:id="1375235135">
      <w:bodyDiv w:val="1"/>
      <w:marLeft w:val="0"/>
      <w:marRight w:val="0"/>
      <w:marTop w:val="0"/>
      <w:marBottom w:val="0"/>
      <w:divBdr>
        <w:top w:val="none" w:sz="0" w:space="0" w:color="auto"/>
        <w:left w:val="none" w:sz="0" w:space="0" w:color="auto"/>
        <w:bottom w:val="none" w:sz="0" w:space="0" w:color="auto"/>
        <w:right w:val="none" w:sz="0" w:space="0" w:color="auto"/>
      </w:divBdr>
    </w:div>
    <w:div w:id="1375350298">
      <w:bodyDiv w:val="1"/>
      <w:marLeft w:val="0"/>
      <w:marRight w:val="0"/>
      <w:marTop w:val="0"/>
      <w:marBottom w:val="0"/>
      <w:divBdr>
        <w:top w:val="none" w:sz="0" w:space="0" w:color="auto"/>
        <w:left w:val="none" w:sz="0" w:space="0" w:color="auto"/>
        <w:bottom w:val="none" w:sz="0" w:space="0" w:color="auto"/>
        <w:right w:val="none" w:sz="0" w:space="0" w:color="auto"/>
      </w:divBdr>
    </w:div>
    <w:div w:id="1375350708">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427470">
      <w:bodyDiv w:val="1"/>
      <w:marLeft w:val="0"/>
      <w:marRight w:val="0"/>
      <w:marTop w:val="0"/>
      <w:marBottom w:val="0"/>
      <w:divBdr>
        <w:top w:val="none" w:sz="0" w:space="0" w:color="auto"/>
        <w:left w:val="none" w:sz="0" w:space="0" w:color="auto"/>
        <w:bottom w:val="none" w:sz="0" w:space="0" w:color="auto"/>
        <w:right w:val="none" w:sz="0" w:space="0" w:color="auto"/>
      </w:divBdr>
    </w:div>
    <w:div w:id="1375689091">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2452">
      <w:bodyDiv w:val="1"/>
      <w:marLeft w:val="0"/>
      <w:marRight w:val="0"/>
      <w:marTop w:val="0"/>
      <w:marBottom w:val="0"/>
      <w:divBdr>
        <w:top w:val="none" w:sz="0" w:space="0" w:color="auto"/>
        <w:left w:val="none" w:sz="0" w:space="0" w:color="auto"/>
        <w:bottom w:val="none" w:sz="0" w:space="0" w:color="auto"/>
        <w:right w:val="none" w:sz="0" w:space="0" w:color="auto"/>
      </w:divBdr>
    </w:div>
    <w:div w:id="1375733679">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5886909">
      <w:bodyDiv w:val="1"/>
      <w:marLeft w:val="0"/>
      <w:marRight w:val="0"/>
      <w:marTop w:val="0"/>
      <w:marBottom w:val="0"/>
      <w:divBdr>
        <w:top w:val="none" w:sz="0" w:space="0" w:color="auto"/>
        <w:left w:val="none" w:sz="0" w:space="0" w:color="auto"/>
        <w:bottom w:val="none" w:sz="0" w:space="0" w:color="auto"/>
        <w:right w:val="none" w:sz="0" w:space="0" w:color="auto"/>
      </w:divBdr>
    </w:div>
    <w:div w:id="1376002032">
      <w:bodyDiv w:val="1"/>
      <w:marLeft w:val="0"/>
      <w:marRight w:val="0"/>
      <w:marTop w:val="0"/>
      <w:marBottom w:val="0"/>
      <w:divBdr>
        <w:top w:val="none" w:sz="0" w:space="0" w:color="auto"/>
        <w:left w:val="none" w:sz="0" w:space="0" w:color="auto"/>
        <w:bottom w:val="none" w:sz="0" w:space="0" w:color="auto"/>
        <w:right w:val="none" w:sz="0" w:space="0" w:color="auto"/>
      </w:divBdr>
    </w:div>
    <w:div w:id="1376008795">
      <w:bodyDiv w:val="1"/>
      <w:marLeft w:val="0"/>
      <w:marRight w:val="0"/>
      <w:marTop w:val="0"/>
      <w:marBottom w:val="0"/>
      <w:divBdr>
        <w:top w:val="none" w:sz="0" w:space="0" w:color="auto"/>
        <w:left w:val="none" w:sz="0" w:space="0" w:color="auto"/>
        <w:bottom w:val="none" w:sz="0" w:space="0" w:color="auto"/>
        <w:right w:val="none" w:sz="0" w:space="0" w:color="auto"/>
      </w:divBdr>
    </w:div>
    <w:div w:id="1376127516">
      <w:bodyDiv w:val="1"/>
      <w:marLeft w:val="0"/>
      <w:marRight w:val="0"/>
      <w:marTop w:val="0"/>
      <w:marBottom w:val="0"/>
      <w:divBdr>
        <w:top w:val="none" w:sz="0" w:space="0" w:color="auto"/>
        <w:left w:val="none" w:sz="0" w:space="0" w:color="auto"/>
        <w:bottom w:val="none" w:sz="0" w:space="0" w:color="auto"/>
        <w:right w:val="none" w:sz="0" w:space="0" w:color="auto"/>
      </w:divBdr>
    </w:div>
    <w:div w:id="1376150489">
      <w:bodyDiv w:val="1"/>
      <w:marLeft w:val="0"/>
      <w:marRight w:val="0"/>
      <w:marTop w:val="0"/>
      <w:marBottom w:val="0"/>
      <w:divBdr>
        <w:top w:val="none" w:sz="0" w:space="0" w:color="auto"/>
        <w:left w:val="none" w:sz="0" w:space="0" w:color="auto"/>
        <w:bottom w:val="none" w:sz="0" w:space="0" w:color="auto"/>
        <w:right w:val="none" w:sz="0" w:space="0" w:color="auto"/>
      </w:divBdr>
    </w:div>
    <w:div w:id="1376152579">
      <w:bodyDiv w:val="1"/>
      <w:marLeft w:val="0"/>
      <w:marRight w:val="0"/>
      <w:marTop w:val="0"/>
      <w:marBottom w:val="0"/>
      <w:divBdr>
        <w:top w:val="none" w:sz="0" w:space="0" w:color="auto"/>
        <w:left w:val="none" w:sz="0" w:space="0" w:color="auto"/>
        <w:bottom w:val="none" w:sz="0" w:space="0" w:color="auto"/>
        <w:right w:val="none" w:sz="0" w:space="0" w:color="auto"/>
      </w:divBdr>
    </w:div>
    <w:div w:id="1376349610">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6584930">
      <w:bodyDiv w:val="1"/>
      <w:marLeft w:val="0"/>
      <w:marRight w:val="0"/>
      <w:marTop w:val="0"/>
      <w:marBottom w:val="0"/>
      <w:divBdr>
        <w:top w:val="none" w:sz="0" w:space="0" w:color="auto"/>
        <w:left w:val="none" w:sz="0" w:space="0" w:color="auto"/>
        <w:bottom w:val="none" w:sz="0" w:space="0" w:color="auto"/>
        <w:right w:val="none" w:sz="0" w:space="0" w:color="auto"/>
      </w:divBdr>
    </w:div>
    <w:div w:id="1376586258">
      <w:bodyDiv w:val="1"/>
      <w:marLeft w:val="0"/>
      <w:marRight w:val="0"/>
      <w:marTop w:val="0"/>
      <w:marBottom w:val="0"/>
      <w:divBdr>
        <w:top w:val="none" w:sz="0" w:space="0" w:color="auto"/>
        <w:left w:val="none" w:sz="0" w:space="0" w:color="auto"/>
        <w:bottom w:val="none" w:sz="0" w:space="0" w:color="auto"/>
        <w:right w:val="none" w:sz="0" w:space="0" w:color="auto"/>
      </w:divBdr>
    </w:div>
    <w:div w:id="1376614584">
      <w:bodyDiv w:val="1"/>
      <w:marLeft w:val="0"/>
      <w:marRight w:val="0"/>
      <w:marTop w:val="0"/>
      <w:marBottom w:val="0"/>
      <w:divBdr>
        <w:top w:val="none" w:sz="0" w:space="0" w:color="auto"/>
        <w:left w:val="none" w:sz="0" w:space="0" w:color="auto"/>
        <w:bottom w:val="none" w:sz="0" w:space="0" w:color="auto"/>
        <w:right w:val="none" w:sz="0" w:space="0" w:color="auto"/>
      </w:divBdr>
    </w:div>
    <w:div w:id="1376657309">
      <w:bodyDiv w:val="1"/>
      <w:marLeft w:val="0"/>
      <w:marRight w:val="0"/>
      <w:marTop w:val="0"/>
      <w:marBottom w:val="0"/>
      <w:divBdr>
        <w:top w:val="none" w:sz="0" w:space="0" w:color="auto"/>
        <w:left w:val="none" w:sz="0" w:space="0" w:color="auto"/>
        <w:bottom w:val="none" w:sz="0" w:space="0" w:color="auto"/>
        <w:right w:val="none" w:sz="0" w:space="0" w:color="auto"/>
      </w:divBdr>
    </w:div>
    <w:div w:id="1376659378">
      <w:bodyDiv w:val="1"/>
      <w:marLeft w:val="0"/>
      <w:marRight w:val="0"/>
      <w:marTop w:val="0"/>
      <w:marBottom w:val="0"/>
      <w:divBdr>
        <w:top w:val="none" w:sz="0" w:space="0" w:color="auto"/>
        <w:left w:val="none" w:sz="0" w:space="0" w:color="auto"/>
        <w:bottom w:val="none" w:sz="0" w:space="0" w:color="auto"/>
        <w:right w:val="none" w:sz="0" w:space="0" w:color="auto"/>
      </w:divBdr>
    </w:div>
    <w:div w:id="1376661347">
      <w:bodyDiv w:val="1"/>
      <w:marLeft w:val="0"/>
      <w:marRight w:val="0"/>
      <w:marTop w:val="0"/>
      <w:marBottom w:val="0"/>
      <w:divBdr>
        <w:top w:val="none" w:sz="0" w:space="0" w:color="auto"/>
        <w:left w:val="none" w:sz="0" w:space="0" w:color="auto"/>
        <w:bottom w:val="none" w:sz="0" w:space="0" w:color="auto"/>
        <w:right w:val="none" w:sz="0" w:space="0" w:color="auto"/>
      </w:divBdr>
    </w:div>
    <w:div w:id="1376780497">
      <w:bodyDiv w:val="1"/>
      <w:marLeft w:val="0"/>
      <w:marRight w:val="0"/>
      <w:marTop w:val="0"/>
      <w:marBottom w:val="0"/>
      <w:divBdr>
        <w:top w:val="none" w:sz="0" w:space="0" w:color="auto"/>
        <w:left w:val="none" w:sz="0" w:space="0" w:color="auto"/>
        <w:bottom w:val="none" w:sz="0" w:space="0" w:color="auto"/>
        <w:right w:val="none" w:sz="0" w:space="0" w:color="auto"/>
      </w:divBdr>
    </w:div>
    <w:div w:id="1376929814">
      <w:bodyDiv w:val="1"/>
      <w:marLeft w:val="0"/>
      <w:marRight w:val="0"/>
      <w:marTop w:val="0"/>
      <w:marBottom w:val="0"/>
      <w:divBdr>
        <w:top w:val="none" w:sz="0" w:space="0" w:color="auto"/>
        <w:left w:val="none" w:sz="0" w:space="0" w:color="auto"/>
        <w:bottom w:val="none" w:sz="0" w:space="0" w:color="auto"/>
        <w:right w:val="none" w:sz="0" w:space="0" w:color="auto"/>
      </w:divBdr>
    </w:div>
    <w:div w:id="1377004619">
      <w:bodyDiv w:val="1"/>
      <w:marLeft w:val="0"/>
      <w:marRight w:val="0"/>
      <w:marTop w:val="0"/>
      <w:marBottom w:val="0"/>
      <w:divBdr>
        <w:top w:val="none" w:sz="0" w:space="0" w:color="auto"/>
        <w:left w:val="none" w:sz="0" w:space="0" w:color="auto"/>
        <w:bottom w:val="none" w:sz="0" w:space="0" w:color="auto"/>
        <w:right w:val="none" w:sz="0" w:space="0" w:color="auto"/>
      </w:divBdr>
    </w:div>
    <w:div w:id="1377119666">
      <w:bodyDiv w:val="1"/>
      <w:marLeft w:val="0"/>
      <w:marRight w:val="0"/>
      <w:marTop w:val="0"/>
      <w:marBottom w:val="0"/>
      <w:divBdr>
        <w:top w:val="none" w:sz="0" w:space="0" w:color="auto"/>
        <w:left w:val="none" w:sz="0" w:space="0" w:color="auto"/>
        <w:bottom w:val="none" w:sz="0" w:space="0" w:color="auto"/>
        <w:right w:val="none" w:sz="0" w:space="0" w:color="auto"/>
      </w:divBdr>
    </w:div>
    <w:div w:id="1377195865">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313603">
      <w:bodyDiv w:val="1"/>
      <w:marLeft w:val="0"/>
      <w:marRight w:val="0"/>
      <w:marTop w:val="0"/>
      <w:marBottom w:val="0"/>
      <w:divBdr>
        <w:top w:val="none" w:sz="0" w:space="0" w:color="auto"/>
        <w:left w:val="none" w:sz="0" w:space="0" w:color="auto"/>
        <w:bottom w:val="none" w:sz="0" w:space="0" w:color="auto"/>
        <w:right w:val="none" w:sz="0" w:space="0" w:color="auto"/>
      </w:divBdr>
    </w:div>
    <w:div w:id="1377394819">
      <w:bodyDiv w:val="1"/>
      <w:marLeft w:val="0"/>
      <w:marRight w:val="0"/>
      <w:marTop w:val="0"/>
      <w:marBottom w:val="0"/>
      <w:divBdr>
        <w:top w:val="none" w:sz="0" w:space="0" w:color="auto"/>
        <w:left w:val="none" w:sz="0" w:space="0" w:color="auto"/>
        <w:bottom w:val="none" w:sz="0" w:space="0" w:color="auto"/>
        <w:right w:val="none" w:sz="0" w:space="0" w:color="auto"/>
      </w:divBdr>
    </w:div>
    <w:div w:id="1377461213">
      <w:bodyDiv w:val="1"/>
      <w:marLeft w:val="0"/>
      <w:marRight w:val="0"/>
      <w:marTop w:val="0"/>
      <w:marBottom w:val="0"/>
      <w:divBdr>
        <w:top w:val="none" w:sz="0" w:space="0" w:color="auto"/>
        <w:left w:val="none" w:sz="0" w:space="0" w:color="auto"/>
        <w:bottom w:val="none" w:sz="0" w:space="0" w:color="auto"/>
        <w:right w:val="none" w:sz="0" w:space="0" w:color="auto"/>
      </w:divBdr>
    </w:div>
    <w:div w:id="1377465588">
      <w:bodyDiv w:val="1"/>
      <w:marLeft w:val="0"/>
      <w:marRight w:val="0"/>
      <w:marTop w:val="0"/>
      <w:marBottom w:val="0"/>
      <w:divBdr>
        <w:top w:val="none" w:sz="0" w:space="0" w:color="auto"/>
        <w:left w:val="none" w:sz="0" w:space="0" w:color="auto"/>
        <w:bottom w:val="none" w:sz="0" w:space="0" w:color="auto"/>
        <w:right w:val="none" w:sz="0" w:space="0" w:color="auto"/>
      </w:divBdr>
    </w:div>
    <w:div w:id="1377698689">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7703185">
      <w:bodyDiv w:val="1"/>
      <w:marLeft w:val="0"/>
      <w:marRight w:val="0"/>
      <w:marTop w:val="0"/>
      <w:marBottom w:val="0"/>
      <w:divBdr>
        <w:top w:val="none" w:sz="0" w:space="0" w:color="auto"/>
        <w:left w:val="none" w:sz="0" w:space="0" w:color="auto"/>
        <w:bottom w:val="none" w:sz="0" w:space="0" w:color="auto"/>
        <w:right w:val="none" w:sz="0" w:space="0" w:color="auto"/>
      </w:divBdr>
    </w:div>
    <w:div w:id="1377703537">
      <w:bodyDiv w:val="1"/>
      <w:marLeft w:val="0"/>
      <w:marRight w:val="0"/>
      <w:marTop w:val="0"/>
      <w:marBottom w:val="0"/>
      <w:divBdr>
        <w:top w:val="none" w:sz="0" w:space="0" w:color="auto"/>
        <w:left w:val="none" w:sz="0" w:space="0" w:color="auto"/>
        <w:bottom w:val="none" w:sz="0" w:space="0" w:color="auto"/>
        <w:right w:val="none" w:sz="0" w:space="0" w:color="auto"/>
      </w:divBdr>
    </w:div>
    <w:div w:id="1377780065">
      <w:bodyDiv w:val="1"/>
      <w:marLeft w:val="0"/>
      <w:marRight w:val="0"/>
      <w:marTop w:val="0"/>
      <w:marBottom w:val="0"/>
      <w:divBdr>
        <w:top w:val="none" w:sz="0" w:space="0" w:color="auto"/>
        <w:left w:val="none" w:sz="0" w:space="0" w:color="auto"/>
        <w:bottom w:val="none" w:sz="0" w:space="0" w:color="auto"/>
        <w:right w:val="none" w:sz="0" w:space="0" w:color="auto"/>
      </w:divBdr>
    </w:div>
    <w:div w:id="1377852137">
      <w:bodyDiv w:val="1"/>
      <w:marLeft w:val="0"/>
      <w:marRight w:val="0"/>
      <w:marTop w:val="0"/>
      <w:marBottom w:val="0"/>
      <w:divBdr>
        <w:top w:val="none" w:sz="0" w:space="0" w:color="auto"/>
        <w:left w:val="none" w:sz="0" w:space="0" w:color="auto"/>
        <w:bottom w:val="none" w:sz="0" w:space="0" w:color="auto"/>
        <w:right w:val="none" w:sz="0" w:space="0" w:color="auto"/>
      </w:divBdr>
    </w:div>
    <w:div w:id="1377855491">
      <w:bodyDiv w:val="1"/>
      <w:marLeft w:val="0"/>
      <w:marRight w:val="0"/>
      <w:marTop w:val="0"/>
      <w:marBottom w:val="0"/>
      <w:divBdr>
        <w:top w:val="none" w:sz="0" w:space="0" w:color="auto"/>
        <w:left w:val="none" w:sz="0" w:space="0" w:color="auto"/>
        <w:bottom w:val="none" w:sz="0" w:space="0" w:color="auto"/>
        <w:right w:val="none" w:sz="0" w:space="0" w:color="auto"/>
      </w:divBdr>
    </w:div>
    <w:div w:id="1378042837">
      <w:bodyDiv w:val="1"/>
      <w:marLeft w:val="0"/>
      <w:marRight w:val="0"/>
      <w:marTop w:val="0"/>
      <w:marBottom w:val="0"/>
      <w:divBdr>
        <w:top w:val="none" w:sz="0" w:space="0" w:color="auto"/>
        <w:left w:val="none" w:sz="0" w:space="0" w:color="auto"/>
        <w:bottom w:val="none" w:sz="0" w:space="0" w:color="auto"/>
        <w:right w:val="none" w:sz="0" w:space="0" w:color="auto"/>
      </w:divBdr>
    </w:div>
    <w:div w:id="1378315873">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774905">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159640">
      <w:bodyDiv w:val="1"/>
      <w:marLeft w:val="0"/>
      <w:marRight w:val="0"/>
      <w:marTop w:val="0"/>
      <w:marBottom w:val="0"/>
      <w:divBdr>
        <w:top w:val="none" w:sz="0" w:space="0" w:color="auto"/>
        <w:left w:val="none" w:sz="0" w:space="0" w:color="auto"/>
        <w:bottom w:val="none" w:sz="0" w:space="0" w:color="auto"/>
        <w:right w:val="none" w:sz="0" w:space="0" w:color="auto"/>
      </w:divBdr>
    </w:div>
    <w:div w:id="1379161985">
      <w:bodyDiv w:val="1"/>
      <w:marLeft w:val="0"/>
      <w:marRight w:val="0"/>
      <w:marTop w:val="0"/>
      <w:marBottom w:val="0"/>
      <w:divBdr>
        <w:top w:val="none" w:sz="0" w:space="0" w:color="auto"/>
        <w:left w:val="none" w:sz="0" w:space="0" w:color="auto"/>
        <w:bottom w:val="none" w:sz="0" w:space="0" w:color="auto"/>
        <w:right w:val="none" w:sz="0" w:space="0" w:color="auto"/>
      </w:divBdr>
    </w:div>
    <w:div w:id="1379233772">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478292">
      <w:bodyDiv w:val="1"/>
      <w:marLeft w:val="0"/>
      <w:marRight w:val="0"/>
      <w:marTop w:val="0"/>
      <w:marBottom w:val="0"/>
      <w:divBdr>
        <w:top w:val="none" w:sz="0" w:space="0" w:color="auto"/>
        <w:left w:val="none" w:sz="0" w:space="0" w:color="auto"/>
        <w:bottom w:val="none" w:sz="0" w:space="0" w:color="auto"/>
        <w:right w:val="none" w:sz="0" w:space="0" w:color="auto"/>
      </w:divBdr>
    </w:div>
    <w:div w:id="1379545561">
      <w:bodyDiv w:val="1"/>
      <w:marLeft w:val="0"/>
      <w:marRight w:val="0"/>
      <w:marTop w:val="0"/>
      <w:marBottom w:val="0"/>
      <w:divBdr>
        <w:top w:val="none" w:sz="0" w:space="0" w:color="auto"/>
        <w:left w:val="none" w:sz="0" w:space="0" w:color="auto"/>
        <w:bottom w:val="none" w:sz="0" w:space="0" w:color="auto"/>
        <w:right w:val="none" w:sz="0" w:space="0" w:color="auto"/>
      </w:divBdr>
    </w:div>
    <w:div w:id="137955033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79695650">
      <w:bodyDiv w:val="1"/>
      <w:marLeft w:val="0"/>
      <w:marRight w:val="0"/>
      <w:marTop w:val="0"/>
      <w:marBottom w:val="0"/>
      <w:divBdr>
        <w:top w:val="none" w:sz="0" w:space="0" w:color="auto"/>
        <w:left w:val="none" w:sz="0" w:space="0" w:color="auto"/>
        <w:bottom w:val="none" w:sz="0" w:space="0" w:color="auto"/>
        <w:right w:val="none" w:sz="0" w:space="0" w:color="auto"/>
      </w:divBdr>
    </w:div>
    <w:div w:id="1379931581">
      <w:bodyDiv w:val="1"/>
      <w:marLeft w:val="0"/>
      <w:marRight w:val="0"/>
      <w:marTop w:val="0"/>
      <w:marBottom w:val="0"/>
      <w:divBdr>
        <w:top w:val="none" w:sz="0" w:space="0" w:color="auto"/>
        <w:left w:val="none" w:sz="0" w:space="0" w:color="auto"/>
        <w:bottom w:val="none" w:sz="0" w:space="0" w:color="auto"/>
        <w:right w:val="none" w:sz="0" w:space="0" w:color="auto"/>
      </w:divBdr>
    </w:div>
    <w:div w:id="1380086152">
      <w:bodyDiv w:val="1"/>
      <w:marLeft w:val="0"/>
      <w:marRight w:val="0"/>
      <w:marTop w:val="0"/>
      <w:marBottom w:val="0"/>
      <w:divBdr>
        <w:top w:val="none" w:sz="0" w:space="0" w:color="auto"/>
        <w:left w:val="none" w:sz="0" w:space="0" w:color="auto"/>
        <w:bottom w:val="none" w:sz="0" w:space="0" w:color="auto"/>
        <w:right w:val="none" w:sz="0" w:space="0" w:color="auto"/>
      </w:divBdr>
    </w:div>
    <w:div w:id="1380086820">
      <w:bodyDiv w:val="1"/>
      <w:marLeft w:val="0"/>
      <w:marRight w:val="0"/>
      <w:marTop w:val="0"/>
      <w:marBottom w:val="0"/>
      <w:divBdr>
        <w:top w:val="none" w:sz="0" w:space="0" w:color="auto"/>
        <w:left w:val="none" w:sz="0" w:space="0" w:color="auto"/>
        <w:bottom w:val="none" w:sz="0" w:space="0" w:color="auto"/>
        <w:right w:val="none" w:sz="0" w:space="0" w:color="auto"/>
      </w:divBdr>
    </w:div>
    <w:div w:id="1380201382">
      <w:bodyDiv w:val="1"/>
      <w:marLeft w:val="0"/>
      <w:marRight w:val="0"/>
      <w:marTop w:val="0"/>
      <w:marBottom w:val="0"/>
      <w:divBdr>
        <w:top w:val="none" w:sz="0" w:space="0" w:color="auto"/>
        <w:left w:val="none" w:sz="0" w:space="0" w:color="auto"/>
        <w:bottom w:val="none" w:sz="0" w:space="0" w:color="auto"/>
        <w:right w:val="none" w:sz="0" w:space="0" w:color="auto"/>
      </w:divBdr>
    </w:div>
    <w:div w:id="1380207966">
      <w:bodyDiv w:val="1"/>
      <w:marLeft w:val="0"/>
      <w:marRight w:val="0"/>
      <w:marTop w:val="0"/>
      <w:marBottom w:val="0"/>
      <w:divBdr>
        <w:top w:val="none" w:sz="0" w:space="0" w:color="auto"/>
        <w:left w:val="none" w:sz="0" w:space="0" w:color="auto"/>
        <w:bottom w:val="none" w:sz="0" w:space="0" w:color="auto"/>
        <w:right w:val="none" w:sz="0" w:space="0" w:color="auto"/>
      </w:divBdr>
    </w:div>
    <w:div w:id="1380283720">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474426">
      <w:bodyDiv w:val="1"/>
      <w:marLeft w:val="0"/>
      <w:marRight w:val="0"/>
      <w:marTop w:val="0"/>
      <w:marBottom w:val="0"/>
      <w:divBdr>
        <w:top w:val="none" w:sz="0" w:space="0" w:color="auto"/>
        <w:left w:val="none" w:sz="0" w:space="0" w:color="auto"/>
        <w:bottom w:val="none" w:sz="0" w:space="0" w:color="auto"/>
        <w:right w:val="none" w:sz="0" w:space="0" w:color="auto"/>
      </w:divBdr>
    </w:div>
    <w:div w:id="1380663694">
      <w:bodyDiv w:val="1"/>
      <w:marLeft w:val="0"/>
      <w:marRight w:val="0"/>
      <w:marTop w:val="0"/>
      <w:marBottom w:val="0"/>
      <w:divBdr>
        <w:top w:val="none" w:sz="0" w:space="0" w:color="auto"/>
        <w:left w:val="none" w:sz="0" w:space="0" w:color="auto"/>
        <w:bottom w:val="none" w:sz="0" w:space="0" w:color="auto"/>
        <w:right w:val="none" w:sz="0" w:space="0" w:color="auto"/>
      </w:divBdr>
    </w:div>
    <w:div w:id="1380781722">
      <w:bodyDiv w:val="1"/>
      <w:marLeft w:val="0"/>
      <w:marRight w:val="0"/>
      <w:marTop w:val="0"/>
      <w:marBottom w:val="0"/>
      <w:divBdr>
        <w:top w:val="none" w:sz="0" w:space="0" w:color="auto"/>
        <w:left w:val="none" w:sz="0" w:space="0" w:color="auto"/>
        <w:bottom w:val="none" w:sz="0" w:space="0" w:color="auto"/>
        <w:right w:val="none" w:sz="0" w:space="0" w:color="auto"/>
      </w:divBdr>
    </w:div>
    <w:div w:id="1380864400">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0977030">
      <w:bodyDiv w:val="1"/>
      <w:marLeft w:val="0"/>
      <w:marRight w:val="0"/>
      <w:marTop w:val="0"/>
      <w:marBottom w:val="0"/>
      <w:divBdr>
        <w:top w:val="none" w:sz="0" w:space="0" w:color="auto"/>
        <w:left w:val="none" w:sz="0" w:space="0" w:color="auto"/>
        <w:bottom w:val="none" w:sz="0" w:space="0" w:color="auto"/>
        <w:right w:val="none" w:sz="0" w:space="0" w:color="auto"/>
      </w:divBdr>
    </w:div>
    <w:div w:id="1381054414">
      <w:bodyDiv w:val="1"/>
      <w:marLeft w:val="0"/>
      <w:marRight w:val="0"/>
      <w:marTop w:val="0"/>
      <w:marBottom w:val="0"/>
      <w:divBdr>
        <w:top w:val="none" w:sz="0" w:space="0" w:color="auto"/>
        <w:left w:val="none" w:sz="0" w:space="0" w:color="auto"/>
        <w:bottom w:val="none" w:sz="0" w:space="0" w:color="auto"/>
        <w:right w:val="none" w:sz="0" w:space="0" w:color="auto"/>
      </w:divBdr>
    </w:div>
    <w:div w:id="1381242864">
      <w:bodyDiv w:val="1"/>
      <w:marLeft w:val="0"/>
      <w:marRight w:val="0"/>
      <w:marTop w:val="0"/>
      <w:marBottom w:val="0"/>
      <w:divBdr>
        <w:top w:val="none" w:sz="0" w:space="0" w:color="auto"/>
        <w:left w:val="none" w:sz="0" w:space="0" w:color="auto"/>
        <w:bottom w:val="none" w:sz="0" w:space="0" w:color="auto"/>
        <w:right w:val="none" w:sz="0" w:space="0" w:color="auto"/>
      </w:divBdr>
    </w:div>
    <w:div w:id="1381324708">
      <w:bodyDiv w:val="1"/>
      <w:marLeft w:val="0"/>
      <w:marRight w:val="0"/>
      <w:marTop w:val="0"/>
      <w:marBottom w:val="0"/>
      <w:divBdr>
        <w:top w:val="none" w:sz="0" w:space="0" w:color="auto"/>
        <w:left w:val="none" w:sz="0" w:space="0" w:color="auto"/>
        <w:bottom w:val="none" w:sz="0" w:space="0" w:color="auto"/>
        <w:right w:val="none" w:sz="0" w:space="0" w:color="auto"/>
      </w:divBdr>
    </w:div>
    <w:div w:id="1381396010">
      <w:bodyDiv w:val="1"/>
      <w:marLeft w:val="0"/>
      <w:marRight w:val="0"/>
      <w:marTop w:val="0"/>
      <w:marBottom w:val="0"/>
      <w:divBdr>
        <w:top w:val="none" w:sz="0" w:space="0" w:color="auto"/>
        <w:left w:val="none" w:sz="0" w:space="0" w:color="auto"/>
        <w:bottom w:val="none" w:sz="0" w:space="0" w:color="auto"/>
        <w:right w:val="none" w:sz="0" w:space="0" w:color="auto"/>
      </w:divBdr>
    </w:div>
    <w:div w:id="1381704171">
      <w:bodyDiv w:val="1"/>
      <w:marLeft w:val="0"/>
      <w:marRight w:val="0"/>
      <w:marTop w:val="0"/>
      <w:marBottom w:val="0"/>
      <w:divBdr>
        <w:top w:val="none" w:sz="0" w:space="0" w:color="auto"/>
        <w:left w:val="none" w:sz="0" w:space="0" w:color="auto"/>
        <w:bottom w:val="none" w:sz="0" w:space="0" w:color="auto"/>
        <w:right w:val="none" w:sz="0" w:space="0" w:color="auto"/>
      </w:divBdr>
    </w:div>
    <w:div w:id="1381705517">
      <w:bodyDiv w:val="1"/>
      <w:marLeft w:val="0"/>
      <w:marRight w:val="0"/>
      <w:marTop w:val="0"/>
      <w:marBottom w:val="0"/>
      <w:divBdr>
        <w:top w:val="none" w:sz="0" w:space="0" w:color="auto"/>
        <w:left w:val="none" w:sz="0" w:space="0" w:color="auto"/>
        <w:bottom w:val="none" w:sz="0" w:space="0" w:color="auto"/>
        <w:right w:val="none" w:sz="0" w:space="0" w:color="auto"/>
      </w:divBdr>
    </w:div>
    <w:div w:id="1381827932">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1905451">
      <w:bodyDiv w:val="1"/>
      <w:marLeft w:val="0"/>
      <w:marRight w:val="0"/>
      <w:marTop w:val="0"/>
      <w:marBottom w:val="0"/>
      <w:divBdr>
        <w:top w:val="none" w:sz="0" w:space="0" w:color="auto"/>
        <w:left w:val="none" w:sz="0" w:space="0" w:color="auto"/>
        <w:bottom w:val="none" w:sz="0" w:space="0" w:color="auto"/>
        <w:right w:val="none" w:sz="0" w:space="0" w:color="auto"/>
      </w:divBdr>
    </w:div>
    <w:div w:id="1382167440">
      <w:bodyDiv w:val="1"/>
      <w:marLeft w:val="0"/>
      <w:marRight w:val="0"/>
      <w:marTop w:val="0"/>
      <w:marBottom w:val="0"/>
      <w:divBdr>
        <w:top w:val="none" w:sz="0" w:space="0" w:color="auto"/>
        <w:left w:val="none" w:sz="0" w:space="0" w:color="auto"/>
        <w:bottom w:val="none" w:sz="0" w:space="0" w:color="auto"/>
        <w:right w:val="none" w:sz="0" w:space="0" w:color="auto"/>
      </w:divBdr>
    </w:div>
    <w:div w:id="1382553963">
      <w:bodyDiv w:val="1"/>
      <w:marLeft w:val="0"/>
      <w:marRight w:val="0"/>
      <w:marTop w:val="0"/>
      <w:marBottom w:val="0"/>
      <w:divBdr>
        <w:top w:val="none" w:sz="0" w:space="0" w:color="auto"/>
        <w:left w:val="none" w:sz="0" w:space="0" w:color="auto"/>
        <w:bottom w:val="none" w:sz="0" w:space="0" w:color="auto"/>
        <w:right w:val="none" w:sz="0" w:space="0" w:color="auto"/>
      </w:divBdr>
    </w:div>
    <w:div w:id="1382629545">
      <w:bodyDiv w:val="1"/>
      <w:marLeft w:val="0"/>
      <w:marRight w:val="0"/>
      <w:marTop w:val="0"/>
      <w:marBottom w:val="0"/>
      <w:divBdr>
        <w:top w:val="none" w:sz="0" w:space="0" w:color="auto"/>
        <w:left w:val="none" w:sz="0" w:space="0" w:color="auto"/>
        <w:bottom w:val="none" w:sz="0" w:space="0" w:color="auto"/>
        <w:right w:val="none" w:sz="0" w:space="0" w:color="auto"/>
      </w:divBdr>
    </w:div>
    <w:div w:id="1382708253">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3099297">
      <w:bodyDiv w:val="1"/>
      <w:marLeft w:val="0"/>
      <w:marRight w:val="0"/>
      <w:marTop w:val="0"/>
      <w:marBottom w:val="0"/>
      <w:divBdr>
        <w:top w:val="none" w:sz="0" w:space="0" w:color="auto"/>
        <w:left w:val="none" w:sz="0" w:space="0" w:color="auto"/>
        <w:bottom w:val="none" w:sz="0" w:space="0" w:color="auto"/>
        <w:right w:val="none" w:sz="0" w:space="0" w:color="auto"/>
      </w:divBdr>
    </w:div>
    <w:div w:id="1383138178">
      <w:bodyDiv w:val="1"/>
      <w:marLeft w:val="0"/>
      <w:marRight w:val="0"/>
      <w:marTop w:val="0"/>
      <w:marBottom w:val="0"/>
      <w:divBdr>
        <w:top w:val="none" w:sz="0" w:space="0" w:color="auto"/>
        <w:left w:val="none" w:sz="0" w:space="0" w:color="auto"/>
        <w:bottom w:val="none" w:sz="0" w:space="0" w:color="auto"/>
        <w:right w:val="none" w:sz="0" w:space="0" w:color="auto"/>
      </w:divBdr>
    </w:div>
    <w:div w:id="1383335375">
      <w:bodyDiv w:val="1"/>
      <w:marLeft w:val="0"/>
      <w:marRight w:val="0"/>
      <w:marTop w:val="0"/>
      <w:marBottom w:val="0"/>
      <w:divBdr>
        <w:top w:val="none" w:sz="0" w:space="0" w:color="auto"/>
        <w:left w:val="none" w:sz="0" w:space="0" w:color="auto"/>
        <w:bottom w:val="none" w:sz="0" w:space="0" w:color="auto"/>
        <w:right w:val="none" w:sz="0" w:space="0" w:color="auto"/>
      </w:divBdr>
    </w:div>
    <w:div w:id="1383402534">
      <w:bodyDiv w:val="1"/>
      <w:marLeft w:val="0"/>
      <w:marRight w:val="0"/>
      <w:marTop w:val="0"/>
      <w:marBottom w:val="0"/>
      <w:divBdr>
        <w:top w:val="none" w:sz="0" w:space="0" w:color="auto"/>
        <w:left w:val="none" w:sz="0" w:space="0" w:color="auto"/>
        <w:bottom w:val="none" w:sz="0" w:space="0" w:color="auto"/>
        <w:right w:val="none" w:sz="0" w:space="0" w:color="auto"/>
      </w:divBdr>
    </w:div>
    <w:div w:id="1383404763">
      <w:bodyDiv w:val="1"/>
      <w:marLeft w:val="0"/>
      <w:marRight w:val="0"/>
      <w:marTop w:val="0"/>
      <w:marBottom w:val="0"/>
      <w:divBdr>
        <w:top w:val="none" w:sz="0" w:space="0" w:color="auto"/>
        <w:left w:val="none" w:sz="0" w:space="0" w:color="auto"/>
        <w:bottom w:val="none" w:sz="0" w:space="0" w:color="auto"/>
        <w:right w:val="none" w:sz="0" w:space="0" w:color="auto"/>
      </w:divBdr>
    </w:div>
    <w:div w:id="1383603876">
      <w:bodyDiv w:val="1"/>
      <w:marLeft w:val="0"/>
      <w:marRight w:val="0"/>
      <w:marTop w:val="0"/>
      <w:marBottom w:val="0"/>
      <w:divBdr>
        <w:top w:val="none" w:sz="0" w:space="0" w:color="auto"/>
        <w:left w:val="none" w:sz="0" w:space="0" w:color="auto"/>
        <w:bottom w:val="none" w:sz="0" w:space="0" w:color="auto"/>
        <w:right w:val="none" w:sz="0" w:space="0" w:color="auto"/>
      </w:divBdr>
    </w:div>
    <w:div w:id="1383627649">
      <w:bodyDiv w:val="1"/>
      <w:marLeft w:val="0"/>
      <w:marRight w:val="0"/>
      <w:marTop w:val="0"/>
      <w:marBottom w:val="0"/>
      <w:divBdr>
        <w:top w:val="none" w:sz="0" w:space="0" w:color="auto"/>
        <w:left w:val="none" w:sz="0" w:space="0" w:color="auto"/>
        <w:bottom w:val="none" w:sz="0" w:space="0" w:color="auto"/>
        <w:right w:val="none" w:sz="0" w:space="0" w:color="auto"/>
      </w:divBdr>
    </w:div>
    <w:div w:id="1383754280">
      <w:bodyDiv w:val="1"/>
      <w:marLeft w:val="0"/>
      <w:marRight w:val="0"/>
      <w:marTop w:val="0"/>
      <w:marBottom w:val="0"/>
      <w:divBdr>
        <w:top w:val="none" w:sz="0" w:space="0" w:color="auto"/>
        <w:left w:val="none" w:sz="0" w:space="0" w:color="auto"/>
        <w:bottom w:val="none" w:sz="0" w:space="0" w:color="auto"/>
        <w:right w:val="none" w:sz="0" w:space="0" w:color="auto"/>
      </w:divBdr>
    </w:div>
    <w:div w:id="1383866262">
      <w:bodyDiv w:val="1"/>
      <w:marLeft w:val="0"/>
      <w:marRight w:val="0"/>
      <w:marTop w:val="0"/>
      <w:marBottom w:val="0"/>
      <w:divBdr>
        <w:top w:val="none" w:sz="0" w:space="0" w:color="auto"/>
        <w:left w:val="none" w:sz="0" w:space="0" w:color="auto"/>
        <w:bottom w:val="none" w:sz="0" w:space="0" w:color="auto"/>
        <w:right w:val="none" w:sz="0" w:space="0" w:color="auto"/>
      </w:divBdr>
    </w:div>
    <w:div w:id="1383945039">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014815">
      <w:bodyDiv w:val="1"/>
      <w:marLeft w:val="0"/>
      <w:marRight w:val="0"/>
      <w:marTop w:val="0"/>
      <w:marBottom w:val="0"/>
      <w:divBdr>
        <w:top w:val="none" w:sz="0" w:space="0" w:color="auto"/>
        <w:left w:val="none" w:sz="0" w:space="0" w:color="auto"/>
        <w:bottom w:val="none" w:sz="0" w:space="0" w:color="auto"/>
        <w:right w:val="none" w:sz="0" w:space="0" w:color="auto"/>
      </w:divBdr>
    </w:div>
    <w:div w:id="1384212978">
      <w:bodyDiv w:val="1"/>
      <w:marLeft w:val="0"/>
      <w:marRight w:val="0"/>
      <w:marTop w:val="0"/>
      <w:marBottom w:val="0"/>
      <w:divBdr>
        <w:top w:val="none" w:sz="0" w:space="0" w:color="auto"/>
        <w:left w:val="none" w:sz="0" w:space="0" w:color="auto"/>
        <w:bottom w:val="none" w:sz="0" w:space="0" w:color="auto"/>
        <w:right w:val="none" w:sz="0" w:space="0" w:color="auto"/>
      </w:divBdr>
    </w:div>
    <w:div w:id="1384283058">
      <w:bodyDiv w:val="1"/>
      <w:marLeft w:val="0"/>
      <w:marRight w:val="0"/>
      <w:marTop w:val="0"/>
      <w:marBottom w:val="0"/>
      <w:divBdr>
        <w:top w:val="none" w:sz="0" w:space="0" w:color="auto"/>
        <w:left w:val="none" w:sz="0" w:space="0" w:color="auto"/>
        <w:bottom w:val="none" w:sz="0" w:space="0" w:color="auto"/>
        <w:right w:val="none" w:sz="0" w:space="0" w:color="auto"/>
      </w:divBdr>
    </w:div>
    <w:div w:id="1384596433">
      <w:bodyDiv w:val="1"/>
      <w:marLeft w:val="0"/>
      <w:marRight w:val="0"/>
      <w:marTop w:val="0"/>
      <w:marBottom w:val="0"/>
      <w:divBdr>
        <w:top w:val="none" w:sz="0" w:space="0" w:color="auto"/>
        <w:left w:val="none" w:sz="0" w:space="0" w:color="auto"/>
        <w:bottom w:val="none" w:sz="0" w:space="0" w:color="auto"/>
        <w:right w:val="none" w:sz="0" w:space="0" w:color="auto"/>
      </w:divBdr>
    </w:div>
    <w:div w:id="1384712652">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4716343">
      <w:bodyDiv w:val="1"/>
      <w:marLeft w:val="0"/>
      <w:marRight w:val="0"/>
      <w:marTop w:val="0"/>
      <w:marBottom w:val="0"/>
      <w:divBdr>
        <w:top w:val="none" w:sz="0" w:space="0" w:color="auto"/>
        <w:left w:val="none" w:sz="0" w:space="0" w:color="auto"/>
        <w:bottom w:val="none" w:sz="0" w:space="0" w:color="auto"/>
        <w:right w:val="none" w:sz="0" w:space="0" w:color="auto"/>
      </w:divBdr>
    </w:div>
    <w:div w:id="1384720573">
      <w:bodyDiv w:val="1"/>
      <w:marLeft w:val="0"/>
      <w:marRight w:val="0"/>
      <w:marTop w:val="0"/>
      <w:marBottom w:val="0"/>
      <w:divBdr>
        <w:top w:val="none" w:sz="0" w:space="0" w:color="auto"/>
        <w:left w:val="none" w:sz="0" w:space="0" w:color="auto"/>
        <w:bottom w:val="none" w:sz="0" w:space="0" w:color="auto"/>
        <w:right w:val="none" w:sz="0" w:space="0" w:color="auto"/>
      </w:divBdr>
    </w:div>
    <w:div w:id="1385057537">
      <w:bodyDiv w:val="1"/>
      <w:marLeft w:val="0"/>
      <w:marRight w:val="0"/>
      <w:marTop w:val="0"/>
      <w:marBottom w:val="0"/>
      <w:divBdr>
        <w:top w:val="none" w:sz="0" w:space="0" w:color="auto"/>
        <w:left w:val="none" w:sz="0" w:space="0" w:color="auto"/>
        <w:bottom w:val="none" w:sz="0" w:space="0" w:color="auto"/>
        <w:right w:val="none" w:sz="0" w:space="0" w:color="auto"/>
      </w:divBdr>
    </w:div>
    <w:div w:id="1385107018">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5451718">
      <w:bodyDiv w:val="1"/>
      <w:marLeft w:val="0"/>
      <w:marRight w:val="0"/>
      <w:marTop w:val="0"/>
      <w:marBottom w:val="0"/>
      <w:divBdr>
        <w:top w:val="none" w:sz="0" w:space="0" w:color="auto"/>
        <w:left w:val="none" w:sz="0" w:space="0" w:color="auto"/>
        <w:bottom w:val="none" w:sz="0" w:space="0" w:color="auto"/>
        <w:right w:val="none" w:sz="0" w:space="0" w:color="auto"/>
      </w:divBdr>
    </w:div>
    <w:div w:id="1385522975">
      <w:bodyDiv w:val="1"/>
      <w:marLeft w:val="0"/>
      <w:marRight w:val="0"/>
      <w:marTop w:val="0"/>
      <w:marBottom w:val="0"/>
      <w:divBdr>
        <w:top w:val="none" w:sz="0" w:space="0" w:color="auto"/>
        <w:left w:val="none" w:sz="0" w:space="0" w:color="auto"/>
        <w:bottom w:val="none" w:sz="0" w:space="0" w:color="auto"/>
        <w:right w:val="none" w:sz="0" w:space="0" w:color="auto"/>
      </w:divBdr>
    </w:div>
    <w:div w:id="1385564505">
      <w:bodyDiv w:val="1"/>
      <w:marLeft w:val="0"/>
      <w:marRight w:val="0"/>
      <w:marTop w:val="0"/>
      <w:marBottom w:val="0"/>
      <w:divBdr>
        <w:top w:val="none" w:sz="0" w:space="0" w:color="auto"/>
        <w:left w:val="none" w:sz="0" w:space="0" w:color="auto"/>
        <w:bottom w:val="none" w:sz="0" w:space="0" w:color="auto"/>
        <w:right w:val="none" w:sz="0" w:space="0" w:color="auto"/>
      </w:divBdr>
    </w:div>
    <w:div w:id="1385715229">
      <w:bodyDiv w:val="1"/>
      <w:marLeft w:val="0"/>
      <w:marRight w:val="0"/>
      <w:marTop w:val="0"/>
      <w:marBottom w:val="0"/>
      <w:divBdr>
        <w:top w:val="none" w:sz="0" w:space="0" w:color="auto"/>
        <w:left w:val="none" w:sz="0" w:space="0" w:color="auto"/>
        <w:bottom w:val="none" w:sz="0" w:space="0" w:color="auto"/>
        <w:right w:val="none" w:sz="0" w:space="0" w:color="auto"/>
      </w:divBdr>
    </w:div>
    <w:div w:id="1385715349">
      <w:bodyDiv w:val="1"/>
      <w:marLeft w:val="0"/>
      <w:marRight w:val="0"/>
      <w:marTop w:val="0"/>
      <w:marBottom w:val="0"/>
      <w:divBdr>
        <w:top w:val="none" w:sz="0" w:space="0" w:color="auto"/>
        <w:left w:val="none" w:sz="0" w:space="0" w:color="auto"/>
        <w:bottom w:val="none" w:sz="0" w:space="0" w:color="auto"/>
        <w:right w:val="none" w:sz="0" w:space="0" w:color="auto"/>
      </w:divBdr>
    </w:div>
    <w:div w:id="1385910382">
      <w:bodyDiv w:val="1"/>
      <w:marLeft w:val="0"/>
      <w:marRight w:val="0"/>
      <w:marTop w:val="0"/>
      <w:marBottom w:val="0"/>
      <w:divBdr>
        <w:top w:val="none" w:sz="0" w:space="0" w:color="auto"/>
        <w:left w:val="none" w:sz="0" w:space="0" w:color="auto"/>
        <w:bottom w:val="none" w:sz="0" w:space="0" w:color="auto"/>
        <w:right w:val="none" w:sz="0" w:space="0" w:color="auto"/>
      </w:divBdr>
    </w:div>
    <w:div w:id="1385955551">
      <w:bodyDiv w:val="1"/>
      <w:marLeft w:val="0"/>
      <w:marRight w:val="0"/>
      <w:marTop w:val="0"/>
      <w:marBottom w:val="0"/>
      <w:divBdr>
        <w:top w:val="none" w:sz="0" w:space="0" w:color="auto"/>
        <w:left w:val="none" w:sz="0" w:space="0" w:color="auto"/>
        <w:bottom w:val="none" w:sz="0" w:space="0" w:color="auto"/>
        <w:right w:val="none" w:sz="0" w:space="0" w:color="auto"/>
      </w:divBdr>
    </w:div>
    <w:div w:id="1386180054">
      <w:bodyDiv w:val="1"/>
      <w:marLeft w:val="0"/>
      <w:marRight w:val="0"/>
      <w:marTop w:val="0"/>
      <w:marBottom w:val="0"/>
      <w:divBdr>
        <w:top w:val="none" w:sz="0" w:space="0" w:color="auto"/>
        <w:left w:val="none" w:sz="0" w:space="0" w:color="auto"/>
        <w:bottom w:val="none" w:sz="0" w:space="0" w:color="auto"/>
        <w:right w:val="none" w:sz="0" w:space="0" w:color="auto"/>
      </w:divBdr>
    </w:div>
    <w:div w:id="1386180064">
      <w:bodyDiv w:val="1"/>
      <w:marLeft w:val="0"/>
      <w:marRight w:val="0"/>
      <w:marTop w:val="0"/>
      <w:marBottom w:val="0"/>
      <w:divBdr>
        <w:top w:val="none" w:sz="0" w:space="0" w:color="auto"/>
        <w:left w:val="none" w:sz="0" w:space="0" w:color="auto"/>
        <w:bottom w:val="none" w:sz="0" w:space="0" w:color="auto"/>
        <w:right w:val="none" w:sz="0" w:space="0" w:color="auto"/>
      </w:divBdr>
    </w:div>
    <w:div w:id="1386298860">
      <w:bodyDiv w:val="1"/>
      <w:marLeft w:val="0"/>
      <w:marRight w:val="0"/>
      <w:marTop w:val="0"/>
      <w:marBottom w:val="0"/>
      <w:divBdr>
        <w:top w:val="none" w:sz="0" w:space="0" w:color="auto"/>
        <w:left w:val="none" w:sz="0" w:space="0" w:color="auto"/>
        <w:bottom w:val="none" w:sz="0" w:space="0" w:color="auto"/>
        <w:right w:val="none" w:sz="0" w:space="0" w:color="auto"/>
      </w:divBdr>
    </w:div>
    <w:div w:id="1386445147">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6561408">
      <w:bodyDiv w:val="1"/>
      <w:marLeft w:val="0"/>
      <w:marRight w:val="0"/>
      <w:marTop w:val="0"/>
      <w:marBottom w:val="0"/>
      <w:divBdr>
        <w:top w:val="none" w:sz="0" w:space="0" w:color="auto"/>
        <w:left w:val="none" w:sz="0" w:space="0" w:color="auto"/>
        <w:bottom w:val="none" w:sz="0" w:space="0" w:color="auto"/>
        <w:right w:val="none" w:sz="0" w:space="0" w:color="auto"/>
      </w:divBdr>
    </w:div>
    <w:div w:id="1386568660">
      <w:bodyDiv w:val="1"/>
      <w:marLeft w:val="0"/>
      <w:marRight w:val="0"/>
      <w:marTop w:val="0"/>
      <w:marBottom w:val="0"/>
      <w:divBdr>
        <w:top w:val="none" w:sz="0" w:space="0" w:color="auto"/>
        <w:left w:val="none" w:sz="0" w:space="0" w:color="auto"/>
        <w:bottom w:val="none" w:sz="0" w:space="0" w:color="auto"/>
        <w:right w:val="none" w:sz="0" w:space="0" w:color="auto"/>
      </w:divBdr>
    </w:div>
    <w:div w:id="1386679225">
      <w:bodyDiv w:val="1"/>
      <w:marLeft w:val="0"/>
      <w:marRight w:val="0"/>
      <w:marTop w:val="0"/>
      <w:marBottom w:val="0"/>
      <w:divBdr>
        <w:top w:val="none" w:sz="0" w:space="0" w:color="auto"/>
        <w:left w:val="none" w:sz="0" w:space="0" w:color="auto"/>
        <w:bottom w:val="none" w:sz="0" w:space="0" w:color="auto"/>
        <w:right w:val="none" w:sz="0" w:space="0" w:color="auto"/>
      </w:divBdr>
    </w:div>
    <w:div w:id="1386685908">
      <w:bodyDiv w:val="1"/>
      <w:marLeft w:val="0"/>
      <w:marRight w:val="0"/>
      <w:marTop w:val="0"/>
      <w:marBottom w:val="0"/>
      <w:divBdr>
        <w:top w:val="none" w:sz="0" w:space="0" w:color="auto"/>
        <w:left w:val="none" w:sz="0" w:space="0" w:color="auto"/>
        <w:bottom w:val="none" w:sz="0" w:space="0" w:color="auto"/>
        <w:right w:val="none" w:sz="0" w:space="0" w:color="auto"/>
      </w:divBdr>
    </w:div>
    <w:div w:id="1387069569">
      <w:bodyDiv w:val="1"/>
      <w:marLeft w:val="0"/>
      <w:marRight w:val="0"/>
      <w:marTop w:val="0"/>
      <w:marBottom w:val="0"/>
      <w:divBdr>
        <w:top w:val="none" w:sz="0" w:space="0" w:color="auto"/>
        <w:left w:val="none" w:sz="0" w:space="0" w:color="auto"/>
        <w:bottom w:val="none" w:sz="0" w:space="0" w:color="auto"/>
        <w:right w:val="none" w:sz="0" w:space="0" w:color="auto"/>
      </w:divBdr>
    </w:div>
    <w:div w:id="1387100216">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332742">
      <w:bodyDiv w:val="1"/>
      <w:marLeft w:val="0"/>
      <w:marRight w:val="0"/>
      <w:marTop w:val="0"/>
      <w:marBottom w:val="0"/>
      <w:divBdr>
        <w:top w:val="none" w:sz="0" w:space="0" w:color="auto"/>
        <w:left w:val="none" w:sz="0" w:space="0" w:color="auto"/>
        <w:bottom w:val="none" w:sz="0" w:space="0" w:color="auto"/>
        <w:right w:val="none" w:sz="0" w:space="0" w:color="auto"/>
      </w:divBdr>
    </w:div>
    <w:div w:id="1387752019">
      <w:bodyDiv w:val="1"/>
      <w:marLeft w:val="0"/>
      <w:marRight w:val="0"/>
      <w:marTop w:val="0"/>
      <w:marBottom w:val="0"/>
      <w:divBdr>
        <w:top w:val="none" w:sz="0" w:space="0" w:color="auto"/>
        <w:left w:val="none" w:sz="0" w:space="0" w:color="auto"/>
        <w:bottom w:val="none" w:sz="0" w:space="0" w:color="auto"/>
        <w:right w:val="none" w:sz="0" w:space="0" w:color="auto"/>
      </w:divBdr>
    </w:div>
    <w:div w:id="1387755195">
      <w:bodyDiv w:val="1"/>
      <w:marLeft w:val="0"/>
      <w:marRight w:val="0"/>
      <w:marTop w:val="0"/>
      <w:marBottom w:val="0"/>
      <w:divBdr>
        <w:top w:val="none" w:sz="0" w:space="0" w:color="auto"/>
        <w:left w:val="none" w:sz="0" w:space="0" w:color="auto"/>
        <w:bottom w:val="none" w:sz="0" w:space="0" w:color="auto"/>
        <w:right w:val="none" w:sz="0" w:space="0" w:color="auto"/>
      </w:divBdr>
    </w:div>
    <w:div w:id="1387798294">
      <w:bodyDiv w:val="1"/>
      <w:marLeft w:val="0"/>
      <w:marRight w:val="0"/>
      <w:marTop w:val="0"/>
      <w:marBottom w:val="0"/>
      <w:divBdr>
        <w:top w:val="none" w:sz="0" w:space="0" w:color="auto"/>
        <w:left w:val="none" w:sz="0" w:space="0" w:color="auto"/>
        <w:bottom w:val="none" w:sz="0" w:space="0" w:color="auto"/>
        <w:right w:val="none" w:sz="0" w:space="0" w:color="auto"/>
      </w:divBdr>
    </w:div>
    <w:div w:id="1387874356">
      <w:bodyDiv w:val="1"/>
      <w:marLeft w:val="0"/>
      <w:marRight w:val="0"/>
      <w:marTop w:val="0"/>
      <w:marBottom w:val="0"/>
      <w:divBdr>
        <w:top w:val="none" w:sz="0" w:space="0" w:color="auto"/>
        <w:left w:val="none" w:sz="0" w:space="0" w:color="auto"/>
        <w:bottom w:val="none" w:sz="0" w:space="0" w:color="auto"/>
        <w:right w:val="none" w:sz="0" w:space="0" w:color="auto"/>
      </w:divBdr>
    </w:div>
    <w:div w:id="1387953271">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336721">
      <w:bodyDiv w:val="1"/>
      <w:marLeft w:val="0"/>
      <w:marRight w:val="0"/>
      <w:marTop w:val="0"/>
      <w:marBottom w:val="0"/>
      <w:divBdr>
        <w:top w:val="none" w:sz="0" w:space="0" w:color="auto"/>
        <w:left w:val="none" w:sz="0" w:space="0" w:color="auto"/>
        <w:bottom w:val="none" w:sz="0" w:space="0" w:color="auto"/>
        <w:right w:val="none" w:sz="0" w:space="0" w:color="auto"/>
      </w:divBdr>
    </w:div>
    <w:div w:id="1388458657">
      <w:bodyDiv w:val="1"/>
      <w:marLeft w:val="0"/>
      <w:marRight w:val="0"/>
      <w:marTop w:val="0"/>
      <w:marBottom w:val="0"/>
      <w:divBdr>
        <w:top w:val="none" w:sz="0" w:space="0" w:color="auto"/>
        <w:left w:val="none" w:sz="0" w:space="0" w:color="auto"/>
        <w:bottom w:val="none" w:sz="0" w:space="0" w:color="auto"/>
        <w:right w:val="none" w:sz="0" w:space="0" w:color="auto"/>
      </w:divBdr>
    </w:div>
    <w:div w:id="1388648803">
      <w:bodyDiv w:val="1"/>
      <w:marLeft w:val="0"/>
      <w:marRight w:val="0"/>
      <w:marTop w:val="0"/>
      <w:marBottom w:val="0"/>
      <w:divBdr>
        <w:top w:val="none" w:sz="0" w:space="0" w:color="auto"/>
        <w:left w:val="none" w:sz="0" w:space="0" w:color="auto"/>
        <w:bottom w:val="none" w:sz="0" w:space="0" w:color="auto"/>
        <w:right w:val="none" w:sz="0" w:space="0" w:color="auto"/>
      </w:divBdr>
    </w:div>
    <w:div w:id="1388721903">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8726823">
      <w:bodyDiv w:val="1"/>
      <w:marLeft w:val="0"/>
      <w:marRight w:val="0"/>
      <w:marTop w:val="0"/>
      <w:marBottom w:val="0"/>
      <w:divBdr>
        <w:top w:val="none" w:sz="0" w:space="0" w:color="auto"/>
        <w:left w:val="none" w:sz="0" w:space="0" w:color="auto"/>
        <w:bottom w:val="none" w:sz="0" w:space="0" w:color="auto"/>
        <w:right w:val="none" w:sz="0" w:space="0" w:color="auto"/>
      </w:divBdr>
    </w:div>
    <w:div w:id="1388803372">
      <w:bodyDiv w:val="1"/>
      <w:marLeft w:val="0"/>
      <w:marRight w:val="0"/>
      <w:marTop w:val="0"/>
      <w:marBottom w:val="0"/>
      <w:divBdr>
        <w:top w:val="none" w:sz="0" w:space="0" w:color="auto"/>
        <w:left w:val="none" w:sz="0" w:space="0" w:color="auto"/>
        <w:bottom w:val="none" w:sz="0" w:space="0" w:color="auto"/>
        <w:right w:val="none" w:sz="0" w:space="0" w:color="auto"/>
      </w:divBdr>
    </w:div>
    <w:div w:id="1388992781">
      <w:bodyDiv w:val="1"/>
      <w:marLeft w:val="0"/>
      <w:marRight w:val="0"/>
      <w:marTop w:val="0"/>
      <w:marBottom w:val="0"/>
      <w:divBdr>
        <w:top w:val="none" w:sz="0" w:space="0" w:color="auto"/>
        <w:left w:val="none" w:sz="0" w:space="0" w:color="auto"/>
        <w:bottom w:val="none" w:sz="0" w:space="0" w:color="auto"/>
        <w:right w:val="none" w:sz="0" w:space="0" w:color="auto"/>
      </w:divBdr>
    </w:div>
    <w:div w:id="1389188817">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89723307">
      <w:bodyDiv w:val="1"/>
      <w:marLeft w:val="0"/>
      <w:marRight w:val="0"/>
      <w:marTop w:val="0"/>
      <w:marBottom w:val="0"/>
      <w:divBdr>
        <w:top w:val="none" w:sz="0" w:space="0" w:color="auto"/>
        <w:left w:val="none" w:sz="0" w:space="0" w:color="auto"/>
        <w:bottom w:val="none" w:sz="0" w:space="0" w:color="auto"/>
        <w:right w:val="none" w:sz="0" w:space="0" w:color="auto"/>
      </w:divBdr>
    </w:div>
    <w:div w:id="1389765814">
      <w:bodyDiv w:val="1"/>
      <w:marLeft w:val="0"/>
      <w:marRight w:val="0"/>
      <w:marTop w:val="0"/>
      <w:marBottom w:val="0"/>
      <w:divBdr>
        <w:top w:val="none" w:sz="0" w:space="0" w:color="auto"/>
        <w:left w:val="none" w:sz="0" w:space="0" w:color="auto"/>
        <w:bottom w:val="none" w:sz="0" w:space="0" w:color="auto"/>
        <w:right w:val="none" w:sz="0" w:space="0" w:color="auto"/>
      </w:divBdr>
    </w:div>
    <w:div w:id="1389957301">
      <w:bodyDiv w:val="1"/>
      <w:marLeft w:val="0"/>
      <w:marRight w:val="0"/>
      <w:marTop w:val="0"/>
      <w:marBottom w:val="0"/>
      <w:divBdr>
        <w:top w:val="none" w:sz="0" w:space="0" w:color="auto"/>
        <w:left w:val="none" w:sz="0" w:space="0" w:color="auto"/>
        <w:bottom w:val="none" w:sz="0" w:space="0" w:color="auto"/>
        <w:right w:val="none" w:sz="0" w:space="0" w:color="auto"/>
      </w:divBdr>
    </w:div>
    <w:div w:id="1390029431">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0029862">
      <w:bodyDiv w:val="1"/>
      <w:marLeft w:val="0"/>
      <w:marRight w:val="0"/>
      <w:marTop w:val="0"/>
      <w:marBottom w:val="0"/>
      <w:divBdr>
        <w:top w:val="none" w:sz="0" w:space="0" w:color="auto"/>
        <w:left w:val="none" w:sz="0" w:space="0" w:color="auto"/>
        <w:bottom w:val="none" w:sz="0" w:space="0" w:color="auto"/>
        <w:right w:val="none" w:sz="0" w:space="0" w:color="auto"/>
      </w:divBdr>
    </w:div>
    <w:div w:id="1390030189">
      <w:bodyDiv w:val="1"/>
      <w:marLeft w:val="0"/>
      <w:marRight w:val="0"/>
      <w:marTop w:val="0"/>
      <w:marBottom w:val="0"/>
      <w:divBdr>
        <w:top w:val="none" w:sz="0" w:space="0" w:color="auto"/>
        <w:left w:val="none" w:sz="0" w:space="0" w:color="auto"/>
        <w:bottom w:val="none" w:sz="0" w:space="0" w:color="auto"/>
        <w:right w:val="none" w:sz="0" w:space="0" w:color="auto"/>
      </w:divBdr>
    </w:div>
    <w:div w:id="1390228964">
      <w:bodyDiv w:val="1"/>
      <w:marLeft w:val="0"/>
      <w:marRight w:val="0"/>
      <w:marTop w:val="0"/>
      <w:marBottom w:val="0"/>
      <w:divBdr>
        <w:top w:val="none" w:sz="0" w:space="0" w:color="auto"/>
        <w:left w:val="none" w:sz="0" w:space="0" w:color="auto"/>
        <w:bottom w:val="none" w:sz="0" w:space="0" w:color="auto"/>
        <w:right w:val="none" w:sz="0" w:space="0" w:color="auto"/>
      </w:divBdr>
    </w:div>
    <w:div w:id="1390805853">
      <w:bodyDiv w:val="1"/>
      <w:marLeft w:val="0"/>
      <w:marRight w:val="0"/>
      <w:marTop w:val="0"/>
      <w:marBottom w:val="0"/>
      <w:divBdr>
        <w:top w:val="none" w:sz="0" w:space="0" w:color="auto"/>
        <w:left w:val="none" w:sz="0" w:space="0" w:color="auto"/>
        <w:bottom w:val="none" w:sz="0" w:space="0" w:color="auto"/>
        <w:right w:val="none" w:sz="0" w:space="0" w:color="auto"/>
      </w:divBdr>
    </w:div>
    <w:div w:id="1390880772">
      <w:bodyDiv w:val="1"/>
      <w:marLeft w:val="0"/>
      <w:marRight w:val="0"/>
      <w:marTop w:val="0"/>
      <w:marBottom w:val="0"/>
      <w:divBdr>
        <w:top w:val="none" w:sz="0" w:space="0" w:color="auto"/>
        <w:left w:val="none" w:sz="0" w:space="0" w:color="auto"/>
        <w:bottom w:val="none" w:sz="0" w:space="0" w:color="auto"/>
        <w:right w:val="none" w:sz="0" w:space="0" w:color="auto"/>
      </w:divBdr>
    </w:div>
    <w:div w:id="1390956074">
      <w:bodyDiv w:val="1"/>
      <w:marLeft w:val="0"/>
      <w:marRight w:val="0"/>
      <w:marTop w:val="0"/>
      <w:marBottom w:val="0"/>
      <w:divBdr>
        <w:top w:val="none" w:sz="0" w:space="0" w:color="auto"/>
        <w:left w:val="none" w:sz="0" w:space="0" w:color="auto"/>
        <w:bottom w:val="none" w:sz="0" w:space="0" w:color="auto"/>
        <w:right w:val="none" w:sz="0" w:space="0" w:color="auto"/>
      </w:divBdr>
    </w:div>
    <w:div w:id="1390960381">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150285">
      <w:bodyDiv w:val="1"/>
      <w:marLeft w:val="0"/>
      <w:marRight w:val="0"/>
      <w:marTop w:val="0"/>
      <w:marBottom w:val="0"/>
      <w:divBdr>
        <w:top w:val="none" w:sz="0" w:space="0" w:color="auto"/>
        <w:left w:val="none" w:sz="0" w:space="0" w:color="auto"/>
        <w:bottom w:val="none" w:sz="0" w:space="0" w:color="auto"/>
        <w:right w:val="none" w:sz="0" w:space="0" w:color="auto"/>
      </w:divBdr>
    </w:div>
    <w:div w:id="1391269227">
      <w:bodyDiv w:val="1"/>
      <w:marLeft w:val="0"/>
      <w:marRight w:val="0"/>
      <w:marTop w:val="0"/>
      <w:marBottom w:val="0"/>
      <w:divBdr>
        <w:top w:val="none" w:sz="0" w:space="0" w:color="auto"/>
        <w:left w:val="none" w:sz="0" w:space="0" w:color="auto"/>
        <w:bottom w:val="none" w:sz="0" w:space="0" w:color="auto"/>
        <w:right w:val="none" w:sz="0" w:space="0" w:color="auto"/>
      </w:divBdr>
    </w:div>
    <w:div w:id="1391415493">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539588">
      <w:bodyDiv w:val="1"/>
      <w:marLeft w:val="0"/>
      <w:marRight w:val="0"/>
      <w:marTop w:val="0"/>
      <w:marBottom w:val="0"/>
      <w:divBdr>
        <w:top w:val="none" w:sz="0" w:space="0" w:color="auto"/>
        <w:left w:val="none" w:sz="0" w:space="0" w:color="auto"/>
        <w:bottom w:val="none" w:sz="0" w:space="0" w:color="auto"/>
        <w:right w:val="none" w:sz="0" w:space="0" w:color="auto"/>
      </w:divBdr>
    </w:div>
    <w:div w:id="1391608815">
      <w:bodyDiv w:val="1"/>
      <w:marLeft w:val="0"/>
      <w:marRight w:val="0"/>
      <w:marTop w:val="0"/>
      <w:marBottom w:val="0"/>
      <w:divBdr>
        <w:top w:val="none" w:sz="0" w:space="0" w:color="auto"/>
        <w:left w:val="none" w:sz="0" w:space="0" w:color="auto"/>
        <w:bottom w:val="none" w:sz="0" w:space="0" w:color="auto"/>
        <w:right w:val="none" w:sz="0" w:space="0" w:color="auto"/>
      </w:divBdr>
    </w:div>
    <w:div w:id="1391610956">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1687613">
      <w:bodyDiv w:val="1"/>
      <w:marLeft w:val="0"/>
      <w:marRight w:val="0"/>
      <w:marTop w:val="0"/>
      <w:marBottom w:val="0"/>
      <w:divBdr>
        <w:top w:val="none" w:sz="0" w:space="0" w:color="auto"/>
        <w:left w:val="none" w:sz="0" w:space="0" w:color="auto"/>
        <w:bottom w:val="none" w:sz="0" w:space="0" w:color="auto"/>
        <w:right w:val="none" w:sz="0" w:space="0" w:color="auto"/>
      </w:divBdr>
    </w:div>
    <w:div w:id="1391727119">
      <w:bodyDiv w:val="1"/>
      <w:marLeft w:val="0"/>
      <w:marRight w:val="0"/>
      <w:marTop w:val="0"/>
      <w:marBottom w:val="0"/>
      <w:divBdr>
        <w:top w:val="none" w:sz="0" w:space="0" w:color="auto"/>
        <w:left w:val="none" w:sz="0" w:space="0" w:color="auto"/>
        <w:bottom w:val="none" w:sz="0" w:space="0" w:color="auto"/>
        <w:right w:val="none" w:sz="0" w:space="0" w:color="auto"/>
      </w:divBdr>
    </w:div>
    <w:div w:id="1391805295">
      <w:bodyDiv w:val="1"/>
      <w:marLeft w:val="0"/>
      <w:marRight w:val="0"/>
      <w:marTop w:val="0"/>
      <w:marBottom w:val="0"/>
      <w:divBdr>
        <w:top w:val="none" w:sz="0" w:space="0" w:color="auto"/>
        <w:left w:val="none" w:sz="0" w:space="0" w:color="auto"/>
        <w:bottom w:val="none" w:sz="0" w:space="0" w:color="auto"/>
        <w:right w:val="none" w:sz="0" w:space="0" w:color="auto"/>
      </w:divBdr>
    </w:div>
    <w:div w:id="1392002451">
      <w:bodyDiv w:val="1"/>
      <w:marLeft w:val="0"/>
      <w:marRight w:val="0"/>
      <w:marTop w:val="0"/>
      <w:marBottom w:val="0"/>
      <w:divBdr>
        <w:top w:val="none" w:sz="0" w:space="0" w:color="auto"/>
        <w:left w:val="none" w:sz="0" w:space="0" w:color="auto"/>
        <w:bottom w:val="none" w:sz="0" w:space="0" w:color="auto"/>
        <w:right w:val="none" w:sz="0" w:space="0" w:color="auto"/>
      </w:divBdr>
    </w:div>
    <w:div w:id="1392071770">
      <w:bodyDiv w:val="1"/>
      <w:marLeft w:val="0"/>
      <w:marRight w:val="0"/>
      <w:marTop w:val="0"/>
      <w:marBottom w:val="0"/>
      <w:divBdr>
        <w:top w:val="none" w:sz="0" w:space="0" w:color="auto"/>
        <w:left w:val="none" w:sz="0" w:space="0" w:color="auto"/>
        <w:bottom w:val="none" w:sz="0" w:space="0" w:color="auto"/>
        <w:right w:val="none" w:sz="0" w:space="0" w:color="auto"/>
      </w:divBdr>
    </w:div>
    <w:div w:id="1392116495">
      <w:bodyDiv w:val="1"/>
      <w:marLeft w:val="0"/>
      <w:marRight w:val="0"/>
      <w:marTop w:val="0"/>
      <w:marBottom w:val="0"/>
      <w:divBdr>
        <w:top w:val="none" w:sz="0" w:space="0" w:color="auto"/>
        <w:left w:val="none" w:sz="0" w:space="0" w:color="auto"/>
        <w:bottom w:val="none" w:sz="0" w:space="0" w:color="auto"/>
        <w:right w:val="none" w:sz="0" w:space="0" w:color="auto"/>
      </w:divBdr>
    </w:div>
    <w:div w:id="1392266261">
      <w:bodyDiv w:val="1"/>
      <w:marLeft w:val="0"/>
      <w:marRight w:val="0"/>
      <w:marTop w:val="0"/>
      <w:marBottom w:val="0"/>
      <w:divBdr>
        <w:top w:val="none" w:sz="0" w:space="0" w:color="auto"/>
        <w:left w:val="none" w:sz="0" w:space="0" w:color="auto"/>
        <w:bottom w:val="none" w:sz="0" w:space="0" w:color="auto"/>
        <w:right w:val="none" w:sz="0" w:space="0" w:color="auto"/>
      </w:divBdr>
    </w:div>
    <w:div w:id="1392266828">
      <w:bodyDiv w:val="1"/>
      <w:marLeft w:val="0"/>
      <w:marRight w:val="0"/>
      <w:marTop w:val="0"/>
      <w:marBottom w:val="0"/>
      <w:divBdr>
        <w:top w:val="none" w:sz="0" w:space="0" w:color="auto"/>
        <w:left w:val="none" w:sz="0" w:space="0" w:color="auto"/>
        <w:bottom w:val="none" w:sz="0" w:space="0" w:color="auto"/>
        <w:right w:val="none" w:sz="0" w:space="0" w:color="auto"/>
      </w:divBdr>
    </w:div>
    <w:div w:id="1392314944">
      <w:bodyDiv w:val="1"/>
      <w:marLeft w:val="0"/>
      <w:marRight w:val="0"/>
      <w:marTop w:val="0"/>
      <w:marBottom w:val="0"/>
      <w:divBdr>
        <w:top w:val="none" w:sz="0" w:space="0" w:color="auto"/>
        <w:left w:val="none" w:sz="0" w:space="0" w:color="auto"/>
        <w:bottom w:val="none" w:sz="0" w:space="0" w:color="auto"/>
        <w:right w:val="none" w:sz="0" w:space="0" w:color="auto"/>
      </w:divBdr>
    </w:div>
    <w:div w:id="1392537033">
      <w:bodyDiv w:val="1"/>
      <w:marLeft w:val="0"/>
      <w:marRight w:val="0"/>
      <w:marTop w:val="0"/>
      <w:marBottom w:val="0"/>
      <w:divBdr>
        <w:top w:val="none" w:sz="0" w:space="0" w:color="auto"/>
        <w:left w:val="none" w:sz="0" w:space="0" w:color="auto"/>
        <w:bottom w:val="none" w:sz="0" w:space="0" w:color="auto"/>
        <w:right w:val="none" w:sz="0" w:space="0" w:color="auto"/>
      </w:divBdr>
    </w:div>
    <w:div w:id="1392732389">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2850173">
      <w:bodyDiv w:val="1"/>
      <w:marLeft w:val="0"/>
      <w:marRight w:val="0"/>
      <w:marTop w:val="0"/>
      <w:marBottom w:val="0"/>
      <w:divBdr>
        <w:top w:val="none" w:sz="0" w:space="0" w:color="auto"/>
        <w:left w:val="none" w:sz="0" w:space="0" w:color="auto"/>
        <w:bottom w:val="none" w:sz="0" w:space="0" w:color="auto"/>
        <w:right w:val="none" w:sz="0" w:space="0" w:color="auto"/>
      </w:divBdr>
    </w:div>
    <w:div w:id="1392852469">
      <w:bodyDiv w:val="1"/>
      <w:marLeft w:val="0"/>
      <w:marRight w:val="0"/>
      <w:marTop w:val="0"/>
      <w:marBottom w:val="0"/>
      <w:divBdr>
        <w:top w:val="none" w:sz="0" w:space="0" w:color="auto"/>
        <w:left w:val="none" w:sz="0" w:space="0" w:color="auto"/>
        <w:bottom w:val="none" w:sz="0" w:space="0" w:color="auto"/>
        <w:right w:val="none" w:sz="0" w:space="0" w:color="auto"/>
      </w:divBdr>
    </w:div>
    <w:div w:id="1392997759">
      <w:bodyDiv w:val="1"/>
      <w:marLeft w:val="0"/>
      <w:marRight w:val="0"/>
      <w:marTop w:val="0"/>
      <w:marBottom w:val="0"/>
      <w:divBdr>
        <w:top w:val="none" w:sz="0" w:space="0" w:color="auto"/>
        <w:left w:val="none" w:sz="0" w:space="0" w:color="auto"/>
        <w:bottom w:val="none" w:sz="0" w:space="0" w:color="auto"/>
        <w:right w:val="none" w:sz="0" w:space="0" w:color="auto"/>
      </w:divBdr>
    </w:div>
    <w:div w:id="1392999302">
      <w:bodyDiv w:val="1"/>
      <w:marLeft w:val="0"/>
      <w:marRight w:val="0"/>
      <w:marTop w:val="0"/>
      <w:marBottom w:val="0"/>
      <w:divBdr>
        <w:top w:val="none" w:sz="0" w:space="0" w:color="auto"/>
        <w:left w:val="none" w:sz="0" w:space="0" w:color="auto"/>
        <w:bottom w:val="none" w:sz="0" w:space="0" w:color="auto"/>
        <w:right w:val="none" w:sz="0" w:space="0" w:color="auto"/>
      </w:divBdr>
    </w:div>
    <w:div w:id="1393000221">
      <w:bodyDiv w:val="1"/>
      <w:marLeft w:val="0"/>
      <w:marRight w:val="0"/>
      <w:marTop w:val="0"/>
      <w:marBottom w:val="0"/>
      <w:divBdr>
        <w:top w:val="none" w:sz="0" w:space="0" w:color="auto"/>
        <w:left w:val="none" w:sz="0" w:space="0" w:color="auto"/>
        <w:bottom w:val="none" w:sz="0" w:space="0" w:color="auto"/>
        <w:right w:val="none" w:sz="0" w:space="0" w:color="auto"/>
      </w:divBdr>
    </w:div>
    <w:div w:id="1393230383">
      <w:bodyDiv w:val="1"/>
      <w:marLeft w:val="0"/>
      <w:marRight w:val="0"/>
      <w:marTop w:val="0"/>
      <w:marBottom w:val="0"/>
      <w:divBdr>
        <w:top w:val="none" w:sz="0" w:space="0" w:color="auto"/>
        <w:left w:val="none" w:sz="0" w:space="0" w:color="auto"/>
        <w:bottom w:val="none" w:sz="0" w:space="0" w:color="auto"/>
        <w:right w:val="none" w:sz="0" w:space="0" w:color="auto"/>
      </w:divBdr>
    </w:div>
    <w:div w:id="1393433105">
      <w:bodyDiv w:val="1"/>
      <w:marLeft w:val="0"/>
      <w:marRight w:val="0"/>
      <w:marTop w:val="0"/>
      <w:marBottom w:val="0"/>
      <w:divBdr>
        <w:top w:val="none" w:sz="0" w:space="0" w:color="auto"/>
        <w:left w:val="none" w:sz="0" w:space="0" w:color="auto"/>
        <w:bottom w:val="none" w:sz="0" w:space="0" w:color="auto"/>
        <w:right w:val="none" w:sz="0" w:space="0" w:color="auto"/>
      </w:divBdr>
    </w:div>
    <w:div w:id="1393768845">
      <w:bodyDiv w:val="1"/>
      <w:marLeft w:val="0"/>
      <w:marRight w:val="0"/>
      <w:marTop w:val="0"/>
      <w:marBottom w:val="0"/>
      <w:divBdr>
        <w:top w:val="none" w:sz="0" w:space="0" w:color="auto"/>
        <w:left w:val="none" w:sz="0" w:space="0" w:color="auto"/>
        <w:bottom w:val="none" w:sz="0" w:space="0" w:color="auto"/>
        <w:right w:val="none" w:sz="0" w:space="0" w:color="auto"/>
      </w:divBdr>
    </w:div>
    <w:div w:id="1393773426">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4353573">
      <w:bodyDiv w:val="1"/>
      <w:marLeft w:val="0"/>
      <w:marRight w:val="0"/>
      <w:marTop w:val="0"/>
      <w:marBottom w:val="0"/>
      <w:divBdr>
        <w:top w:val="none" w:sz="0" w:space="0" w:color="auto"/>
        <w:left w:val="none" w:sz="0" w:space="0" w:color="auto"/>
        <w:bottom w:val="none" w:sz="0" w:space="0" w:color="auto"/>
        <w:right w:val="none" w:sz="0" w:space="0" w:color="auto"/>
      </w:divBdr>
    </w:div>
    <w:div w:id="1394507185">
      <w:bodyDiv w:val="1"/>
      <w:marLeft w:val="0"/>
      <w:marRight w:val="0"/>
      <w:marTop w:val="0"/>
      <w:marBottom w:val="0"/>
      <w:divBdr>
        <w:top w:val="none" w:sz="0" w:space="0" w:color="auto"/>
        <w:left w:val="none" w:sz="0" w:space="0" w:color="auto"/>
        <w:bottom w:val="none" w:sz="0" w:space="0" w:color="auto"/>
        <w:right w:val="none" w:sz="0" w:space="0" w:color="auto"/>
      </w:divBdr>
    </w:div>
    <w:div w:id="1394624188">
      <w:bodyDiv w:val="1"/>
      <w:marLeft w:val="0"/>
      <w:marRight w:val="0"/>
      <w:marTop w:val="0"/>
      <w:marBottom w:val="0"/>
      <w:divBdr>
        <w:top w:val="none" w:sz="0" w:space="0" w:color="auto"/>
        <w:left w:val="none" w:sz="0" w:space="0" w:color="auto"/>
        <w:bottom w:val="none" w:sz="0" w:space="0" w:color="auto"/>
        <w:right w:val="none" w:sz="0" w:space="0" w:color="auto"/>
      </w:divBdr>
    </w:div>
    <w:div w:id="1395155798">
      <w:bodyDiv w:val="1"/>
      <w:marLeft w:val="0"/>
      <w:marRight w:val="0"/>
      <w:marTop w:val="0"/>
      <w:marBottom w:val="0"/>
      <w:divBdr>
        <w:top w:val="none" w:sz="0" w:space="0" w:color="auto"/>
        <w:left w:val="none" w:sz="0" w:space="0" w:color="auto"/>
        <w:bottom w:val="none" w:sz="0" w:space="0" w:color="auto"/>
        <w:right w:val="none" w:sz="0" w:space="0" w:color="auto"/>
      </w:divBdr>
    </w:div>
    <w:div w:id="1395348798">
      <w:bodyDiv w:val="1"/>
      <w:marLeft w:val="0"/>
      <w:marRight w:val="0"/>
      <w:marTop w:val="0"/>
      <w:marBottom w:val="0"/>
      <w:divBdr>
        <w:top w:val="none" w:sz="0" w:space="0" w:color="auto"/>
        <w:left w:val="none" w:sz="0" w:space="0" w:color="auto"/>
        <w:bottom w:val="none" w:sz="0" w:space="0" w:color="auto"/>
        <w:right w:val="none" w:sz="0" w:space="0" w:color="auto"/>
      </w:divBdr>
    </w:div>
    <w:div w:id="1395397748">
      <w:bodyDiv w:val="1"/>
      <w:marLeft w:val="0"/>
      <w:marRight w:val="0"/>
      <w:marTop w:val="0"/>
      <w:marBottom w:val="0"/>
      <w:divBdr>
        <w:top w:val="none" w:sz="0" w:space="0" w:color="auto"/>
        <w:left w:val="none" w:sz="0" w:space="0" w:color="auto"/>
        <w:bottom w:val="none" w:sz="0" w:space="0" w:color="auto"/>
        <w:right w:val="none" w:sz="0" w:space="0" w:color="auto"/>
      </w:divBdr>
    </w:div>
    <w:div w:id="1395466810">
      <w:bodyDiv w:val="1"/>
      <w:marLeft w:val="0"/>
      <w:marRight w:val="0"/>
      <w:marTop w:val="0"/>
      <w:marBottom w:val="0"/>
      <w:divBdr>
        <w:top w:val="none" w:sz="0" w:space="0" w:color="auto"/>
        <w:left w:val="none" w:sz="0" w:space="0" w:color="auto"/>
        <w:bottom w:val="none" w:sz="0" w:space="0" w:color="auto"/>
        <w:right w:val="none" w:sz="0" w:space="0" w:color="auto"/>
      </w:divBdr>
    </w:div>
    <w:div w:id="1395473540">
      <w:bodyDiv w:val="1"/>
      <w:marLeft w:val="0"/>
      <w:marRight w:val="0"/>
      <w:marTop w:val="0"/>
      <w:marBottom w:val="0"/>
      <w:divBdr>
        <w:top w:val="none" w:sz="0" w:space="0" w:color="auto"/>
        <w:left w:val="none" w:sz="0" w:space="0" w:color="auto"/>
        <w:bottom w:val="none" w:sz="0" w:space="0" w:color="auto"/>
        <w:right w:val="none" w:sz="0" w:space="0" w:color="auto"/>
      </w:divBdr>
    </w:div>
    <w:div w:id="1395591909">
      <w:bodyDiv w:val="1"/>
      <w:marLeft w:val="0"/>
      <w:marRight w:val="0"/>
      <w:marTop w:val="0"/>
      <w:marBottom w:val="0"/>
      <w:divBdr>
        <w:top w:val="none" w:sz="0" w:space="0" w:color="auto"/>
        <w:left w:val="none" w:sz="0" w:space="0" w:color="auto"/>
        <w:bottom w:val="none" w:sz="0" w:space="0" w:color="auto"/>
        <w:right w:val="none" w:sz="0" w:space="0" w:color="auto"/>
      </w:divBdr>
    </w:div>
    <w:div w:id="1395620123">
      <w:bodyDiv w:val="1"/>
      <w:marLeft w:val="0"/>
      <w:marRight w:val="0"/>
      <w:marTop w:val="0"/>
      <w:marBottom w:val="0"/>
      <w:divBdr>
        <w:top w:val="none" w:sz="0" w:space="0" w:color="auto"/>
        <w:left w:val="none" w:sz="0" w:space="0" w:color="auto"/>
        <w:bottom w:val="none" w:sz="0" w:space="0" w:color="auto"/>
        <w:right w:val="none" w:sz="0" w:space="0" w:color="auto"/>
      </w:divBdr>
    </w:div>
    <w:div w:id="1395809891">
      <w:bodyDiv w:val="1"/>
      <w:marLeft w:val="0"/>
      <w:marRight w:val="0"/>
      <w:marTop w:val="0"/>
      <w:marBottom w:val="0"/>
      <w:divBdr>
        <w:top w:val="none" w:sz="0" w:space="0" w:color="auto"/>
        <w:left w:val="none" w:sz="0" w:space="0" w:color="auto"/>
        <w:bottom w:val="none" w:sz="0" w:space="0" w:color="auto"/>
        <w:right w:val="none" w:sz="0" w:space="0" w:color="auto"/>
      </w:divBdr>
    </w:div>
    <w:div w:id="1395930068">
      <w:bodyDiv w:val="1"/>
      <w:marLeft w:val="0"/>
      <w:marRight w:val="0"/>
      <w:marTop w:val="0"/>
      <w:marBottom w:val="0"/>
      <w:divBdr>
        <w:top w:val="none" w:sz="0" w:space="0" w:color="auto"/>
        <w:left w:val="none" w:sz="0" w:space="0" w:color="auto"/>
        <w:bottom w:val="none" w:sz="0" w:space="0" w:color="auto"/>
        <w:right w:val="none" w:sz="0" w:space="0" w:color="auto"/>
      </w:divBdr>
    </w:div>
    <w:div w:id="1395932335">
      <w:bodyDiv w:val="1"/>
      <w:marLeft w:val="0"/>
      <w:marRight w:val="0"/>
      <w:marTop w:val="0"/>
      <w:marBottom w:val="0"/>
      <w:divBdr>
        <w:top w:val="none" w:sz="0" w:space="0" w:color="auto"/>
        <w:left w:val="none" w:sz="0" w:space="0" w:color="auto"/>
        <w:bottom w:val="none" w:sz="0" w:space="0" w:color="auto"/>
        <w:right w:val="none" w:sz="0" w:space="0" w:color="auto"/>
      </w:divBdr>
    </w:div>
    <w:div w:id="1395932358">
      <w:bodyDiv w:val="1"/>
      <w:marLeft w:val="0"/>
      <w:marRight w:val="0"/>
      <w:marTop w:val="0"/>
      <w:marBottom w:val="0"/>
      <w:divBdr>
        <w:top w:val="none" w:sz="0" w:space="0" w:color="auto"/>
        <w:left w:val="none" w:sz="0" w:space="0" w:color="auto"/>
        <w:bottom w:val="none" w:sz="0" w:space="0" w:color="auto"/>
        <w:right w:val="none" w:sz="0" w:space="0" w:color="auto"/>
      </w:divBdr>
    </w:div>
    <w:div w:id="1396197680">
      <w:bodyDiv w:val="1"/>
      <w:marLeft w:val="0"/>
      <w:marRight w:val="0"/>
      <w:marTop w:val="0"/>
      <w:marBottom w:val="0"/>
      <w:divBdr>
        <w:top w:val="none" w:sz="0" w:space="0" w:color="auto"/>
        <w:left w:val="none" w:sz="0" w:space="0" w:color="auto"/>
        <w:bottom w:val="none" w:sz="0" w:space="0" w:color="auto"/>
        <w:right w:val="none" w:sz="0" w:space="0" w:color="auto"/>
      </w:divBdr>
    </w:div>
    <w:div w:id="1396197963">
      <w:bodyDiv w:val="1"/>
      <w:marLeft w:val="0"/>
      <w:marRight w:val="0"/>
      <w:marTop w:val="0"/>
      <w:marBottom w:val="0"/>
      <w:divBdr>
        <w:top w:val="none" w:sz="0" w:space="0" w:color="auto"/>
        <w:left w:val="none" w:sz="0" w:space="0" w:color="auto"/>
        <w:bottom w:val="none" w:sz="0" w:space="0" w:color="auto"/>
        <w:right w:val="none" w:sz="0" w:space="0" w:color="auto"/>
      </w:divBdr>
    </w:div>
    <w:div w:id="1396277154">
      <w:bodyDiv w:val="1"/>
      <w:marLeft w:val="0"/>
      <w:marRight w:val="0"/>
      <w:marTop w:val="0"/>
      <w:marBottom w:val="0"/>
      <w:divBdr>
        <w:top w:val="none" w:sz="0" w:space="0" w:color="auto"/>
        <w:left w:val="none" w:sz="0" w:space="0" w:color="auto"/>
        <w:bottom w:val="none" w:sz="0" w:space="0" w:color="auto"/>
        <w:right w:val="none" w:sz="0" w:space="0" w:color="auto"/>
      </w:divBdr>
    </w:div>
    <w:div w:id="1396389287">
      <w:bodyDiv w:val="1"/>
      <w:marLeft w:val="0"/>
      <w:marRight w:val="0"/>
      <w:marTop w:val="0"/>
      <w:marBottom w:val="0"/>
      <w:divBdr>
        <w:top w:val="none" w:sz="0" w:space="0" w:color="auto"/>
        <w:left w:val="none" w:sz="0" w:space="0" w:color="auto"/>
        <w:bottom w:val="none" w:sz="0" w:space="0" w:color="auto"/>
        <w:right w:val="none" w:sz="0" w:space="0" w:color="auto"/>
      </w:divBdr>
    </w:div>
    <w:div w:id="1396466540">
      <w:bodyDiv w:val="1"/>
      <w:marLeft w:val="0"/>
      <w:marRight w:val="0"/>
      <w:marTop w:val="0"/>
      <w:marBottom w:val="0"/>
      <w:divBdr>
        <w:top w:val="none" w:sz="0" w:space="0" w:color="auto"/>
        <w:left w:val="none" w:sz="0" w:space="0" w:color="auto"/>
        <w:bottom w:val="none" w:sz="0" w:space="0" w:color="auto"/>
        <w:right w:val="none" w:sz="0" w:space="0" w:color="auto"/>
      </w:divBdr>
    </w:div>
    <w:div w:id="1396512006">
      <w:bodyDiv w:val="1"/>
      <w:marLeft w:val="0"/>
      <w:marRight w:val="0"/>
      <w:marTop w:val="0"/>
      <w:marBottom w:val="0"/>
      <w:divBdr>
        <w:top w:val="none" w:sz="0" w:space="0" w:color="auto"/>
        <w:left w:val="none" w:sz="0" w:space="0" w:color="auto"/>
        <w:bottom w:val="none" w:sz="0" w:space="0" w:color="auto"/>
        <w:right w:val="none" w:sz="0" w:space="0" w:color="auto"/>
      </w:divBdr>
    </w:div>
    <w:div w:id="1396660971">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122269">
      <w:bodyDiv w:val="1"/>
      <w:marLeft w:val="0"/>
      <w:marRight w:val="0"/>
      <w:marTop w:val="0"/>
      <w:marBottom w:val="0"/>
      <w:divBdr>
        <w:top w:val="none" w:sz="0" w:space="0" w:color="auto"/>
        <w:left w:val="none" w:sz="0" w:space="0" w:color="auto"/>
        <w:bottom w:val="none" w:sz="0" w:space="0" w:color="auto"/>
        <w:right w:val="none" w:sz="0" w:space="0" w:color="auto"/>
      </w:divBdr>
    </w:div>
    <w:div w:id="1397124963">
      <w:bodyDiv w:val="1"/>
      <w:marLeft w:val="0"/>
      <w:marRight w:val="0"/>
      <w:marTop w:val="0"/>
      <w:marBottom w:val="0"/>
      <w:divBdr>
        <w:top w:val="none" w:sz="0" w:space="0" w:color="auto"/>
        <w:left w:val="none" w:sz="0" w:space="0" w:color="auto"/>
        <w:bottom w:val="none" w:sz="0" w:space="0" w:color="auto"/>
        <w:right w:val="none" w:sz="0" w:space="0" w:color="auto"/>
      </w:divBdr>
    </w:div>
    <w:div w:id="1397125617">
      <w:bodyDiv w:val="1"/>
      <w:marLeft w:val="0"/>
      <w:marRight w:val="0"/>
      <w:marTop w:val="0"/>
      <w:marBottom w:val="0"/>
      <w:divBdr>
        <w:top w:val="none" w:sz="0" w:space="0" w:color="auto"/>
        <w:left w:val="none" w:sz="0" w:space="0" w:color="auto"/>
        <w:bottom w:val="none" w:sz="0" w:space="0" w:color="auto"/>
        <w:right w:val="none" w:sz="0" w:space="0" w:color="auto"/>
      </w:divBdr>
    </w:div>
    <w:div w:id="1397241778">
      <w:bodyDiv w:val="1"/>
      <w:marLeft w:val="0"/>
      <w:marRight w:val="0"/>
      <w:marTop w:val="0"/>
      <w:marBottom w:val="0"/>
      <w:divBdr>
        <w:top w:val="none" w:sz="0" w:space="0" w:color="auto"/>
        <w:left w:val="none" w:sz="0" w:space="0" w:color="auto"/>
        <w:bottom w:val="none" w:sz="0" w:space="0" w:color="auto"/>
        <w:right w:val="none" w:sz="0" w:space="0" w:color="auto"/>
      </w:divBdr>
    </w:div>
    <w:div w:id="1397313796">
      <w:bodyDiv w:val="1"/>
      <w:marLeft w:val="0"/>
      <w:marRight w:val="0"/>
      <w:marTop w:val="0"/>
      <w:marBottom w:val="0"/>
      <w:divBdr>
        <w:top w:val="none" w:sz="0" w:space="0" w:color="auto"/>
        <w:left w:val="none" w:sz="0" w:space="0" w:color="auto"/>
        <w:bottom w:val="none" w:sz="0" w:space="0" w:color="auto"/>
        <w:right w:val="none" w:sz="0" w:space="0" w:color="auto"/>
      </w:divBdr>
    </w:div>
    <w:div w:id="1397314949">
      <w:bodyDiv w:val="1"/>
      <w:marLeft w:val="0"/>
      <w:marRight w:val="0"/>
      <w:marTop w:val="0"/>
      <w:marBottom w:val="0"/>
      <w:divBdr>
        <w:top w:val="none" w:sz="0" w:space="0" w:color="auto"/>
        <w:left w:val="none" w:sz="0" w:space="0" w:color="auto"/>
        <w:bottom w:val="none" w:sz="0" w:space="0" w:color="auto"/>
        <w:right w:val="none" w:sz="0" w:space="0" w:color="auto"/>
      </w:divBdr>
    </w:div>
    <w:div w:id="1397433269">
      <w:bodyDiv w:val="1"/>
      <w:marLeft w:val="0"/>
      <w:marRight w:val="0"/>
      <w:marTop w:val="0"/>
      <w:marBottom w:val="0"/>
      <w:divBdr>
        <w:top w:val="none" w:sz="0" w:space="0" w:color="auto"/>
        <w:left w:val="none" w:sz="0" w:space="0" w:color="auto"/>
        <w:bottom w:val="none" w:sz="0" w:space="0" w:color="auto"/>
        <w:right w:val="none" w:sz="0" w:space="0" w:color="auto"/>
      </w:divBdr>
    </w:div>
    <w:div w:id="1397436195">
      <w:bodyDiv w:val="1"/>
      <w:marLeft w:val="0"/>
      <w:marRight w:val="0"/>
      <w:marTop w:val="0"/>
      <w:marBottom w:val="0"/>
      <w:divBdr>
        <w:top w:val="none" w:sz="0" w:space="0" w:color="auto"/>
        <w:left w:val="none" w:sz="0" w:space="0" w:color="auto"/>
        <w:bottom w:val="none" w:sz="0" w:space="0" w:color="auto"/>
        <w:right w:val="none" w:sz="0" w:space="0" w:color="auto"/>
      </w:divBdr>
    </w:div>
    <w:div w:id="1397439822">
      <w:bodyDiv w:val="1"/>
      <w:marLeft w:val="0"/>
      <w:marRight w:val="0"/>
      <w:marTop w:val="0"/>
      <w:marBottom w:val="0"/>
      <w:divBdr>
        <w:top w:val="none" w:sz="0" w:space="0" w:color="auto"/>
        <w:left w:val="none" w:sz="0" w:space="0" w:color="auto"/>
        <w:bottom w:val="none" w:sz="0" w:space="0" w:color="auto"/>
        <w:right w:val="none" w:sz="0" w:space="0" w:color="auto"/>
      </w:divBdr>
    </w:div>
    <w:div w:id="1397555435">
      <w:bodyDiv w:val="1"/>
      <w:marLeft w:val="0"/>
      <w:marRight w:val="0"/>
      <w:marTop w:val="0"/>
      <w:marBottom w:val="0"/>
      <w:divBdr>
        <w:top w:val="none" w:sz="0" w:space="0" w:color="auto"/>
        <w:left w:val="none" w:sz="0" w:space="0" w:color="auto"/>
        <w:bottom w:val="none" w:sz="0" w:space="0" w:color="auto"/>
        <w:right w:val="none" w:sz="0" w:space="0" w:color="auto"/>
      </w:divBdr>
    </w:div>
    <w:div w:id="1397556188">
      <w:bodyDiv w:val="1"/>
      <w:marLeft w:val="0"/>
      <w:marRight w:val="0"/>
      <w:marTop w:val="0"/>
      <w:marBottom w:val="0"/>
      <w:divBdr>
        <w:top w:val="none" w:sz="0" w:space="0" w:color="auto"/>
        <w:left w:val="none" w:sz="0" w:space="0" w:color="auto"/>
        <w:bottom w:val="none" w:sz="0" w:space="0" w:color="auto"/>
        <w:right w:val="none" w:sz="0" w:space="0" w:color="auto"/>
      </w:divBdr>
    </w:div>
    <w:div w:id="1397703405">
      <w:bodyDiv w:val="1"/>
      <w:marLeft w:val="0"/>
      <w:marRight w:val="0"/>
      <w:marTop w:val="0"/>
      <w:marBottom w:val="0"/>
      <w:divBdr>
        <w:top w:val="none" w:sz="0" w:space="0" w:color="auto"/>
        <w:left w:val="none" w:sz="0" w:space="0" w:color="auto"/>
        <w:bottom w:val="none" w:sz="0" w:space="0" w:color="auto"/>
        <w:right w:val="none" w:sz="0" w:space="0" w:color="auto"/>
      </w:divBdr>
    </w:div>
    <w:div w:id="1397782709">
      <w:bodyDiv w:val="1"/>
      <w:marLeft w:val="0"/>
      <w:marRight w:val="0"/>
      <w:marTop w:val="0"/>
      <w:marBottom w:val="0"/>
      <w:divBdr>
        <w:top w:val="none" w:sz="0" w:space="0" w:color="auto"/>
        <w:left w:val="none" w:sz="0" w:space="0" w:color="auto"/>
        <w:bottom w:val="none" w:sz="0" w:space="0" w:color="auto"/>
        <w:right w:val="none" w:sz="0" w:space="0" w:color="auto"/>
      </w:divBdr>
    </w:div>
    <w:div w:id="1397821523">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236981">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8555134">
      <w:bodyDiv w:val="1"/>
      <w:marLeft w:val="0"/>
      <w:marRight w:val="0"/>
      <w:marTop w:val="0"/>
      <w:marBottom w:val="0"/>
      <w:divBdr>
        <w:top w:val="none" w:sz="0" w:space="0" w:color="auto"/>
        <w:left w:val="none" w:sz="0" w:space="0" w:color="auto"/>
        <w:bottom w:val="none" w:sz="0" w:space="0" w:color="auto"/>
        <w:right w:val="none" w:sz="0" w:space="0" w:color="auto"/>
      </w:divBdr>
    </w:div>
    <w:div w:id="1398632353">
      <w:bodyDiv w:val="1"/>
      <w:marLeft w:val="0"/>
      <w:marRight w:val="0"/>
      <w:marTop w:val="0"/>
      <w:marBottom w:val="0"/>
      <w:divBdr>
        <w:top w:val="none" w:sz="0" w:space="0" w:color="auto"/>
        <w:left w:val="none" w:sz="0" w:space="0" w:color="auto"/>
        <w:bottom w:val="none" w:sz="0" w:space="0" w:color="auto"/>
        <w:right w:val="none" w:sz="0" w:space="0" w:color="auto"/>
      </w:divBdr>
    </w:div>
    <w:div w:id="1398749997">
      <w:bodyDiv w:val="1"/>
      <w:marLeft w:val="0"/>
      <w:marRight w:val="0"/>
      <w:marTop w:val="0"/>
      <w:marBottom w:val="0"/>
      <w:divBdr>
        <w:top w:val="none" w:sz="0" w:space="0" w:color="auto"/>
        <w:left w:val="none" w:sz="0" w:space="0" w:color="auto"/>
        <w:bottom w:val="none" w:sz="0" w:space="0" w:color="auto"/>
        <w:right w:val="none" w:sz="0" w:space="0" w:color="auto"/>
      </w:divBdr>
    </w:div>
    <w:div w:id="1398895192">
      <w:bodyDiv w:val="1"/>
      <w:marLeft w:val="0"/>
      <w:marRight w:val="0"/>
      <w:marTop w:val="0"/>
      <w:marBottom w:val="0"/>
      <w:divBdr>
        <w:top w:val="none" w:sz="0" w:space="0" w:color="auto"/>
        <w:left w:val="none" w:sz="0" w:space="0" w:color="auto"/>
        <w:bottom w:val="none" w:sz="0" w:space="0" w:color="auto"/>
        <w:right w:val="none" w:sz="0" w:space="0" w:color="auto"/>
      </w:divBdr>
    </w:div>
    <w:div w:id="1398896895">
      <w:bodyDiv w:val="1"/>
      <w:marLeft w:val="0"/>
      <w:marRight w:val="0"/>
      <w:marTop w:val="0"/>
      <w:marBottom w:val="0"/>
      <w:divBdr>
        <w:top w:val="none" w:sz="0" w:space="0" w:color="auto"/>
        <w:left w:val="none" w:sz="0" w:space="0" w:color="auto"/>
        <w:bottom w:val="none" w:sz="0" w:space="0" w:color="auto"/>
        <w:right w:val="none" w:sz="0" w:space="0" w:color="auto"/>
      </w:divBdr>
    </w:div>
    <w:div w:id="1398942768">
      <w:bodyDiv w:val="1"/>
      <w:marLeft w:val="0"/>
      <w:marRight w:val="0"/>
      <w:marTop w:val="0"/>
      <w:marBottom w:val="0"/>
      <w:divBdr>
        <w:top w:val="none" w:sz="0" w:space="0" w:color="auto"/>
        <w:left w:val="none" w:sz="0" w:space="0" w:color="auto"/>
        <w:bottom w:val="none" w:sz="0" w:space="0" w:color="auto"/>
        <w:right w:val="none" w:sz="0" w:space="0" w:color="auto"/>
      </w:divBdr>
    </w:div>
    <w:div w:id="1399015608">
      <w:bodyDiv w:val="1"/>
      <w:marLeft w:val="0"/>
      <w:marRight w:val="0"/>
      <w:marTop w:val="0"/>
      <w:marBottom w:val="0"/>
      <w:divBdr>
        <w:top w:val="none" w:sz="0" w:space="0" w:color="auto"/>
        <w:left w:val="none" w:sz="0" w:space="0" w:color="auto"/>
        <w:bottom w:val="none" w:sz="0" w:space="0" w:color="auto"/>
        <w:right w:val="none" w:sz="0" w:space="0" w:color="auto"/>
      </w:divBdr>
    </w:div>
    <w:div w:id="1399087973">
      <w:bodyDiv w:val="1"/>
      <w:marLeft w:val="0"/>
      <w:marRight w:val="0"/>
      <w:marTop w:val="0"/>
      <w:marBottom w:val="0"/>
      <w:divBdr>
        <w:top w:val="none" w:sz="0" w:space="0" w:color="auto"/>
        <w:left w:val="none" w:sz="0" w:space="0" w:color="auto"/>
        <w:bottom w:val="none" w:sz="0" w:space="0" w:color="auto"/>
        <w:right w:val="none" w:sz="0" w:space="0" w:color="auto"/>
      </w:divBdr>
    </w:div>
    <w:div w:id="1399092055">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399356467">
      <w:bodyDiv w:val="1"/>
      <w:marLeft w:val="0"/>
      <w:marRight w:val="0"/>
      <w:marTop w:val="0"/>
      <w:marBottom w:val="0"/>
      <w:divBdr>
        <w:top w:val="none" w:sz="0" w:space="0" w:color="auto"/>
        <w:left w:val="none" w:sz="0" w:space="0" w:color="auto"/>
        <w:bottom w:val="none" w:sz="0" w:space="0" w:color="auto"/>
        <w:right w:val="none" w:sz="0" w:space="0" w:color="auto"/>
      </w:divBdr>
    </w:div>
    <w:div w:id="1399396920">
      <w:bodyDiv w:val="1"/>
      <w:marLeft w:val="0"/>
      <w:marRight w:val="0"/>
      <w:marTop w:val="0"/>
      <w:marBottom w:val="0"/>
      <w:divBdr>
        <w:top w:val="none" w:sz="0" w:space="0" w:color="auto"/>
        <w:left w:val="none" w:sz="0" w:space="0" w:color="auto"/>
        <w:bottom w:val="none" w:sz="0" w:space="0" w:color="auto"/>
        <w:right w:val="none" w:sz="0" w:space="0" w:color="auto"/>
      </w:divBdr>
    </w:div>
    <w:div w:id="1399403158">
      <w:bodyDiv w:val="1"/>
      <w:marLeft w:val="0"/>
      <w:marRight w:val="0"/>
      <w:marTop w:val="0"/>
      <w:marBottom w:val="0"/>
      <w:divBdr>
        <w:top w:val="none" w:sz="0" w:space="0" w:color="auto"/>
        <w:left w:val="none" w:sz="0" w:space="0" w:color="auto"/>
        <w:bottom w:val="none" w:sz="0" w:space="0" w:color="auto"/>
        <w:right w:val="none" w:sz="0" w:space="0" w:color="auto"/>
      </w:divBdr>
    </w:div>
    <w:div w:id="1399521794">
      <w:bodyDiv w:val="1"/>
      <w:marLeft w:val="0"/>
      <w:marRight w:val="0"/>
      <w:marTop w:val="0"/>
      <w:marBottom w:val="0"/>
      <w:divBdr>
        <w:top w:val="none" w:sz="0" w:space="0" w:color="auto"/>
        <w:left w:val="none" w:sz="0" w:space="0" w:color="auto"/>
        <w:bottom w:val="none" w:sz="0" w:space="0" w:color="auto"/>
        <w:right w:val="none" w:sz="0" w:space="0" w:color="auto"/>
      </w:divBdr>
    </w:div>
    <w:div w:id="1399590507">
      <w:bodyDiv w:val="1"/>
      <w:marLeft w:val="0"/>
      <w:marRight w:val="0"/>
      <w:marTop w:val="0"/>
      <w:marBottom w:val="0"/>
      <w:divBdr>
        <w:top w:val="none" w:sz="0" w:space="0" w:color="auto"/>
        <w:left w:val="none" w:sz="0" w:space="0" w:color="auto"/>
        <w:bottom w:val="none" w:sz="0" w:space="0" w:color="auto"/>
        <w:right w:val="none" w:sz="0" w:space="0" w:color="auto"/>
      </w:divBdr>
    </w:div>
    <w:div w:id="1399594833">
      <w:bodyDiv w:val="1"/>
      <w:marLeft w:val="0"/>
      <w:marRight w:val="0"/>
      <w:marTop w:val="0"/>
      <w:marBottom w:val="0"/>
      <w:divBdr>
        <w:top w:val="none" w:sz="0" w:space="0" w:color="auto"/>
        <w:left w:val="none" w:sz="0" w:space="0" w:color="auto"/>
        <w:bottom w:val="none" w:sz="0" w:space="0" w:color="auto"/>
        <w:right w:val="none" w:sz="0" w:space="0" w:color="auto"/>
      </w:divBdr>
    </w:div>
    <w:div w:id="1399595355">
      <w:bodyDiv w:val="1"/>
      <w:marLeft w:val="0"/>
      <w:marRight w:val="0"/>
      <w:marTop w:val="0"/>
      <w:marBottom w:val="0"/>
      <w:divBdr>
        <w:top w:val="none" w:sz="0" w:space="0" w:color="auto"/>
        <w:left w:val="none" w:sz="0" w:space="0" w:color="auto"/>
        <w:bottom w:val="none" w:sz="0" w:space="0" w:color="auto"/>
        <w:right w:val="none" w:sz="0" w:space="0" w:color="auto"/>
      </w:divBdr>
    </w:div>
    <w:div w:id="1399747265">
      <w:bodyDiv w:val="1"/>
      <w:marLeft w:val="0"/>
      <w:marRight w:val="0"/>
      <w:marTop w:val="0"/>
      <w:marBottom w:val="0"/>
      <w:divBdr>
        <w:top w:val="none" w:sz="0" w:space="0" w:color="auto"/>
        <w:left w:val="none" w:sz="0" w:space="0" w:color="auto"/>
        <w:bottom w:val="none" w:sz="0" w:space="0" w:color="auto"/>
        <w:right w:val="none" w:sz="0" w:space="0" w:color="auto"/>
      </w:divBdr>
    </w:div>
    <w:div w:id="1399748426">
      <w:bodyDiv w:val="1"/>
      <w:marLeft w:val="0"/>
      <w:marRight w:val="0"/>
      <w:marTop w:val="0"/>
      <w:marBottom w:val="0"/>
      <w:divBdr>
        <w:top w:val="none" w:sz="0" w:space="0" w:color="auto"/>
        <w:left w:val="none" w:sz="0" w:space="0" w:color="auto"/>
        <w:bottom w:val="none" w:sz="0" w:space="0" w:color="auto"/>
        <w:right w:val="none" w:sz="0" w:space="0" w:color="auto"/>
      </w:divBdr>
    </w:div>
    <w:div w:id="1399980288">
      <w:bodyDiv w:val="1"/>
      <w:marLeft w:val="0"/>
      <w:marRight w:val="0"/>
      <w:marTop w:val="0"/>
      <w:marBottom w:val="0"/>
      <w:divBdr>
        <w:top w:val="none" w:sz="0" w:space="0" w:color="auto"/>
        <w:left w:val="none" w:sz="0" w:space="0" w:color="auto"/>
        <w:bottom w:val="none" w:sz="0" w:space="0" w:color="auto"/>
        <w:right w:val="none" w:sz="0" w:space="0" w:color="auto"/>
      </w:divBdr>
    </w:div>
    <w:div w:id="1400052532">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056793">
      <w:bodyDiv w:val="1"/>
      <w:marLeft w:val="0"/>
      <w:marRight w:val="0"/>
      <w:marTop w:val="0"/>
      <w:marBottom w:val="0"/>
      <w:divBdr>
        <w:top w:val="none" w:sz="0" w:space="0" w:color="auto"/>
        <w:left w:val="none" w:sz="0" w:space="0" w:color="auto"/>
        <w:bottom w:val="none" w:sz="0" w:space="0" w:color="auto"/>
        <w:right w:val="none" w:sz="0" w:space="0" w:color="auto"/>
      </w:divBdr>
    </w:div>
    <w:div w:id="1400131236">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0209212">
      <w:bodyDiv w:val="1"/>
      <w:marLeft w:val="0"/>
      <w:marRight w:val="0"/>
      <w:marTop w:val="0"/>
      <w:marBottom w:val="0"/>
      <w:divBdr>
        <w:top w:val="none" w:sz="0" w:space="0" w:color="auto"/>
        <w:left w:val="none" w:sz="0" w:space="0" w:color="auto"/>
        <w:bottom w:val="none" w:sz="0" w:space="0" w:color="auto"/>
        <w:right w:val="none" w:sz="0" w:space="0" w:color="auto"/>
      </w:divBdr>
    </w:div>
    <w:div w:id="1400444937">
      <w:bodyDiv w:val="1"/>
      <w:marLeft w:val="0"/>
      <w:marRight w:val="0"/>
      <w:marTop w:val="0"/>
      <w:marBottom w:val="0"/>
      <w:divBdr>
        <w:top w:val="none" w:sz="0" w:space="0" w:color="auto"/>
        <w:left w:val="none" w:sz="0" w:space="0" w:color="auto"/>
        <w:bottom w:val="none" w:sz="0" w:space="0" w:color="auto"/>
        <w:right w:val="none" w:sz="0" w:space="0" w:color="auto"/>
      </w:divBdr>
    </w:div>
    <w:div w:id="1400784270">
      <w:bodyDiv w:val="1"/>
      <w:marLeft w:val="0"/>
      <w:marRight w:val="0"/>
      <w:marTop w:val="0"/>
      <w:marBottom w:val="0"/>
      <w:divBdr>
        <w:top w:val="none" w:sz="0" w:space="0" w:color="auto"/>
        <w:left w:val="none" w:sz="0" w:space="0" w:color="auto"/>
        <w:bottom w:val="none" w:sz="0" w:space="0" w:color="auto"/>
        <w:right w:val="none" w:sz="0" w:space="0" w:color="auto"/>
      </w:divBdr>
    </w:div>
    <w:div w:id="1400861869">
      <w:bodyDiv w:val="1"/>
      <w:marLeft w:val="0"/>
      <w:marRight w:val="0"/>
      <w:marTop w:val="0"/>
      <w:marBottom w:val="0"/>
      <w:divBdr>
        <w:top w:val="none" w:sz="0" w:space="0" w:color="auto"/>
        <w:left w:val="none" w:sz="0" w:space="0" w:color="auto"/>
        <w:bottom w:val="none" w:sz="0" w:space="0" w:color="auto"/>
        <w:right w:val="none" w:sz="0" w:space="0" w:color="auto"/>
      </w:divBdr>
    </w:div>
    <w:div w:id="1401056526">
      <w:bodyDiv w:val="1"/>
      <w:marLeft w:val="0"/>
      <w:marRight w:val="0"/>
      <w:marTop w:val="0"/>
      <w:marBottom w:val="0"/>
      <w:divBdr>
        <w:top w:val="none" w:sz="0" w:space="0" w:color="auto"/>
        <w:left w:val="none" w:sz="0" w:space="0" w:color="auto"/>
        <w:bottom w:val="none" w:sz="0" w:space="0" w:color="auto"/>
        <w:right w:val="none" w:sz="0" w:space="0" w:color="auto"/>
      </w:divBdr>
    </w:div>
    <w:div w:id="1401059464">
      <w:bodyDiv w:val="1"/>
      <w:marLeft w:val="0"/>
      <w:marRight w:val="0"/>
      <w:marTop w:val="0"/>
      <w:marBottom w:val="0"/>
      <w:divBdr>
        <w:top w:val="none" w:sz="0" w:space="0" w:color="auto"/>
        <w:left w:val="none" w:sz="0" w:space="0" w:color="auto"/>
        <w:bottom w:val="none" w:sz="0" w:space="0" w:color="auto"/>
        <w:right w:val="none" w:sz="0" w:space="0" w:color="auto"/>
      </w:divBdr>
    </w:div>
    <w:div w:id="1401098048">
      <w:bodyDiv w:val="1"/>
      <w:marLeft w:val="0"/>
      <w:marRight w:val="0"/>
      <w:marTop w:val="0"/>
      <w:marBottom w:val="0"/>
      <w:divBdr>
        <w:top w:val="none" w:sz="0" w:space="0" w:color="auto"/>
        <w:left w:val="none" w:sz="0" w:space="0" w:color="auto"/>
        <w:bottom w:val="none" w:sz="0" w:space="0" w:color="auto"/>
        <w:right w:val="none" w:sz="0" w:space="0" w:color="auto"/>
      </w:divBdr>
    </w:div>
    <w:div w:id="1401295054">
      <w:bodyDiv w:val="1"/>
      <w:marLeft w:val="0"/>
      <w:marRight w:val="0"/>
      <w:marTop w:val="0"/>
      <w:marBottom w:val="0"/>
      <w:divBdr>
        <w:top w:val="none" w:sz="0" w:space="0" w:color="auto"/>
        <w:left w:val="none" w:sz="0" w:space="0" w:color="auto"/>
        <w:bottom w:val="none" w:sz="0" w:space="0" w:color="auto"/>
        <w:right w:val="none" w:sz="0" w:space="0" w:color="auto"/>
      </w:divBdr>
    </w:div>
    <w:div w:id="1401710743">
      <w:bodyDiv w:val="1"/>
      <w:marLeft w:val="0"/>
      <w:marRight w:val="0"/>
      <w:marTop w:val="0"/>
      <w:marBottom w:val="0"/>
      <w:divBdr>
        <w:top w:val="none" w:sz="0" w:space="0" w:color="auto"/>
        <w:left w:val="none" w:sz="0" w:space="0" w:color="auto"/>
        <w:bottom w:val="none" w:sz="0" w:space="0" w:color="auto"/>
        <w:right w:val="none" w:sz="0" w:space="0" w:color="auto"/>
      </w:divBdr>
    </w:div>
    <w:div w:id="1401711335">
      <w:bodyDiv w:val="1"/>
      <w:marLeft w:val="0"/>
      <w:marRight w:val="0"/>
      <w:marTop w:val="0"/>
      <w:marBottom w:val="0"/>
      <w:divBdr>
        <w:top w:val="none" w:sz="0" w:space="0" w:color="auto"/>
        <w:left w:val="none" w:sz="0" w:space="0" w:color="auto"/>
        <w:bottom w:val="none" w:sz="0" w:space="0" w:color="auto"/>
        <w:right w:val="none" w:sz="0" w:space="0" w:color="auto"/>
      </w:divBdr>
    </w:div>
    <w:div w:id="1401749906">
      <w:bodyDiv w:val="1"/>
      <w:marLeft w:val="0"/>
      <w:marRight w:val="0"/>
      <w:marTop w:val="0"/>
      <w:marBottom w:val="0"/>
      <w:divBdr>
        <w:top w:val="none" w:sz="0" w:space="0" w:color="auto"/>
        <w:left w:val="none" w:sz="0" w:space="0" w:color="auto"/>
        <w:bottom w:val="none" w:sz="0" w:space="0" w:color="auto"/>
        <w:right w:val="none" w:sz="0" w:space="0" w:color="auto"/>
      </w:divBdr>
    </w:div>
    <w:div w:id="1401949153">
      <w:bodyDiv w:val="1"/>
      <w:marLeft w:val="0"/>
      <w:marRight w:val="0"/>
      <w:marTop w:val="0"/>
      <w:marBottom w:val="0"/>
      <w:divBdr>
        <w:top w:val="none" w:sz="0" w:space="0" w:color="auto"/>
        <w:left w:val="none" w:sz="0" w:space="0" w:color="auto"/>
        <w:bottom w:val="none" w:sz="0" w:space="0" w:color="auto"/>
        <w:right w:val="none" w:sz="0" w:space="0" w:color="auto"/>
      </w:divBdr>
    </w:div>
    <w:div w:id="1402019041">
      <w:bodyDiv w:val="1"/>
      <w:marLeft w:val="0"/>
      <w:marRight w:val="0"/>
      <w:marTop w:val="0"/>
      <w:marBottom w:val="0"/>
      <w:divBdr>
        <w:top w:val="none" w:sz="0" w:space="0" w:color="auto"/>
        <w:left w:val="none" w:sz="0" w:space="0" w:color="auto"/>
        <w:bottom w:val="none" w:sz="0" w:space="0" w:color="auto"/>
        <w:right w:val="none" w:sz="0" w:space="0" w:color="auto"/>
      </w:divBdr>
    </w:div>
    <w:div w:id="1402173097">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09116">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2486100">
      <w:bodyDiv w:val="1"/>
      <w:marLeft w:val="0"/>
      <w:marRight w:val="0"/>
      <w:marTop w:val="0"/>
      <w:marBottom w:val="0"/>
      <w:divBdr>
        <w:top w:val="none" w:sz="0" w:space="0" w:color="auto"/>
        <w:left w:val="none" w:sz="0" w:space="0" w:color="auto"/>
        <w:bottom w:val="none" w:sz="0" w:space="0" w:color="auto"/>
        <w:right w:val="none" w:sz="0" w:space="0" w:color="auto"/>
      </w:divBdr>
    </w:div>
    <w:div w:id="1402868417">
      <w:bodyDiv w:val="1"/>
      <w:marLeft w:val="0"/>
      <w:marRight w:val="0"/>
      <w:marTop w:val="0"/>
      <w:marBottom w:val="0"/>
      <w:divBdr>
        <w:top w:val="none" w:sz="0" w:space="0" w:color="auto"/>
        <w:left w:val="none" w:sz="0" w:space="0" w:color="auto"/>
        <w:bottom w:val="none" w:sz="0" w:space="0" w:color="auto"/>
        <w:right w:val="none" w:sz="0" w:space="0" w:color="auto"/>
      </w:divBdr>
    </w:div>
    <w:div w:id="1402868676">
      <w:bodyDiv w:val="1"/>
      <w:marLeft w:val="0"/>
      <w:marRight w:val="0"/>
      <w:marTop w:val="0"/>
      <w:marBottom w:val="0"/>
      <w:divBdr>
        <w:top w:val="none" w:sz="0" w:space="0" w:color="auto"/>
        <w:left w:val="none" w:sz="0" w:space="0" w:color="auto"/>
        <w:bottom w:val="none" w:sz="0" w:space="0" w:color="auto"/>
        <w:right w:val="none" w:sz="0" w:space="0" w:color="auto"/>
      </w:divBdr>
    </w:div>
    <w:div w:id="1403212403">
      <w:bodyDiv w:val="1"/>
      <w:marLeft w:val="0"/>
      <w:marRight w:val="0"/>
      <w:marTop w:val="0"/>
      <w:marBottom w:val="0"/>
      <w:divBdr>
        <w:top w:val="none" w:sz="0" w:space="0" w:color="auto"/>
        <w:left w:val="none" w:sz="0" w:space="0" w:color="auto"/>
        <w:bottom w:val="none" w:sz="0" w:space="0" w:color="auto"/>
        <w:right w:val="none" w:sz="0" w:space="0" w:color="auto"/>
      </w:divBdr>
    </w:div>
    <w:div w:id="140333729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3716688">
      <w:bodyDiv w:val="1"/>
      <w:marLeft w:val="0"/>
      <w:marRight w:val="0"/>
      <w:marTop w:val="0"/>
      <w:marBottom w:val="0"/>
      <w:divBdr>
        <w:top w:val="none" w:sz="0" w:space="0" w:color="auto"/>
        <w:left w:val="none" w:sz="0" w:space="0" w:color="auto"/>
        <w:bottom w:val="none" w:sz="0" w:space="0" w:color="auto"/>
        <w:right w:val="none" w:sz="0" w:space="0" w:color="auto"/>
      </w:divBdr>
    </w:div>
    <w:div w:id="1403717189">
      <w:bodyDiv w:val="1"/>
      <w:marLeft w:val="0"/>
      <w:marRight w:val="0"/>
      <w:marTop w:val="0"/>
      <w:marBottom w:val="0"/>
      <w:divBdr>
        <w:top w:val="none" w:sz="0" w:space="0" w:color="auto"/>
        <w:left w:val="none" w:sz="0" w:space="0" w:color="auto"/>
        <w:bottom w:val="none" w:sz="0" w:space="0" w:color="auto"/>
        <w:right w:val="none" w:sz="0" w:space="0" w:color="auto"/>
      </w:divBdr>
    </w:div>
    <w:div w:id="1403869941">
      <w:bodyDiv w:val="1"/>
      <w:marLeft w:val="0"/>
      <w:marRight w:val="0"/>
      <w:marTop w:val="0"/>
      <w:marBottom w:val="0"/>
      <w:divBdr>
        <w:top w:val="none" w:sz="0" w:space="0" w:color="auto"/>
        <w:left w:val="none" w:sz="0" w:space="0" w:color="auto"/>
        <w:bottom w:val="none" w:sz="0" w:space="0" w:color="auto"/>
        <w:right w:val="none" w:sz="0" w:space="0" w:color="auto"/>
      </w:divBdr>
    </w:div>
    <w:div w:id="1403873740">
      <w:bodyDiv w:val="1"/>
      <w:marLeft w:val="0"/>
      <w:marRight w:val="0"/>
      <w:marTop w:val="0"/>
      <w:marBottom w:val="0"/>
      <w:divBdr>
        <w:top w:val="none" w:sz="0" w:space="0" w:color="auto"/>
        <w:left w:val="none" w:sz="0" w:space="0" w:color="auto"/>
        <w:bottom w:val="none" w:sz="0" w:space="0" w:color="auto"/>
        <w:right w:val="none" w:sz="0" w:space="0" w:color="auto"/>
      </w:divBdr>
    </w:div>
    <w:div w:id="1404138956">
      <w:bodyDiv w:val="1"/>
      <w:marLeft w:val="0"/>
      <w:marRight w:val="0"/>
      <w:marTop w:val="0"/>
      <w:marBottom w:val="0"/>
      <w:divBdr>
        <w:top w:val="none" w:sz="0" w:space="0" w:color="auto"/>
        <w:left w:val="none" w:sz="0" w:space="0" w:color="auto"/>
        <w:bottom w:val="none" w:sz="0" w:space="0" w:color="auto"/>
        <w:right w:val="none" w:sz="0" w:space="0" w:color="auto"/>
      </w:divBdr>
    </w:div>
    <w:div w:id="1404179041">
      <w:bodyDiv w:val="1"/>
      <w:marLeft w:val="0"/>
      <w:marRight w:val="0"/>
      <w:marTop w:val="0"/>
      <w:marBottom w:val="0"/>
      <w:divBdr>
        <w:top w:val="none" w:sz="0" w:space="0" w:color="auto"/>
        <w:left w:val="none" w:sz="0" w:space="0" w:color="auto"/>
        <w:bottom w:val="none" w:sz="0" w:space="0" w:color="auto"/>
        <w:right w:val="none" w:sz="0" w:space="0" w:color="auto"/>
      </w:divBdr>
    </w:div>
    <w:div w:id="1404373552">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4093">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4831852">
      <w:bodyDiv w:val="1"/>
      <w:marLeft w:val="0"/>
      <w:marRight w:val="0"/>
      <w:marTop w:val="0"/>
      <w:marBottom w:val="0"/>
      <w:divBdr>
        <w:top w:val="none" w:sz="0" w:space="0" w:color="auto"/>
        <w:left w:val="none" w:sz="0" w:space="0" w:color="auto"/>
        <w:bottom w:val="none" w:sz="0" w:space="0" w:color="auto"/>
        <w:right w:val="none" w:sz="0" w:space="0" w:color="auto"/>
      </w:divBdr>
    </w:div>
    <w:div w:id="1404839549">
      <w:bodyDiv w:val="1"/>
      <w:marLeft w:val="0"/>
      <w:marRight w:val="0"/>
      <w:marTop w:val="0"/>
      <w:marBottom w:val="0"/>
      <w:divBdr>
        <w:top w:val="none" w:sz="0" w:space="0" w:color="auto"/>
        <w:left w:val="none" w:sz="0" w:space="0" w:color="auto"/>
        <w:bottom w:val="none" w:sz="0" w:space="0" w:color="auto"/>
        <w:right w:val="none" w:sz="0" w:space="0" w:color="auto"/>
      </w:divBdr>
    </w:div>
    <w:div w:id="1404913588">
      <w:bodyDiv w:val="1"/>
      <w:marLeft w:val="0"/>
      <w:marRight w:val="0"/>
      <w:marTop w:val="0"/>
      <w:marBottom w:val="0"/>
      <w:divBdr>
        <w:top w:val="none" w:sz="0" w:space="0" w:color="auto"/>
        <w:left w:val="none" w:sz="0" w:space="0" w:color="auto"/>
        <w:bottom w:val="none" w:sz="0" w:space="0" w:color="auto"/>
        <w:right w:val="none" w:sz="0" w:space="0" w:color="auto"/>
      </w:divBdr>
    </w:div>
    <w:div w:id="1405030012">
      <w:bodyDiv w:val="1"/>
      <w:marLeft w:val="0"/>
      <w:marRight w:val="0"/>
      <w:marTop w:val="0"/>
      <w:marBottom w:val="0"/>
      <w:divBdr>
        <w:top w:val="none" w:sz="0" w:space="0" w:color="auto"/>
        <w:left w:val="none" w:sz="0" w:space="0" w:color="auto"/>
        <w:bottom w:val="none" w:sz="0" w:space="0" w:color="auto"/>
        <w:right w:val="none" w:sz="0" w:space="0" w:color="auto"/>
      </w:divBdr>
    </w:div>
    <w:div w:id="1405370324">
      <w:bodyDiv w:val="1"/>
      <w:marLeft w:val="0"/>
      <w:marRight w:val="0"/>
      <w:marTop w:val="0"/>
      <w:marBottom w:val="0"/>
      <w:divBdr>
        <w:top w:val="none" w:sz="0" w:space="0" w:color="auto"/>
        <w:left w:val="none" w:sz="0" w:space="0" w:color="auto"/>
        <w:bottom w:val="none" w:sz="0" w:space="0" w:color="auto"/>
        <w:right w:val="none" w:sz="0" w:space="0" w:color="auto"/>
      </w:divBdr>
    </w:div>
    <w:div w:id="1405378117">
      <w:bodyDiv w:val="1"/>
      <w:marLeft w:val="0"/>
      <w:marRight w:val="0"/>
      <w:marTop w:val="0"/>
      <w:marBottom w:val="0"/>
      <w:divBdr>
        <w:top w:val="none" w:sz="0" w:space="0" w:color="auto"/>
        <w:left w:val="none" w:sz="0" w:space="0" w:color="auto"/>
        <w:bottom w:val="none" w:sz="0" w:space="0" w:color="auto"/>
        <w:right w:val="none" w:sz="0" w:space="0" w:color="auto"/>
      </w:divBdr>
    </w:div>
    <w:div w:id="1405449609">
      <w:bodyDiv w:val="1"/>
      <w:marLeft w:val="0"/>
      <w:marRight w:val="0"/>
      <w:marTop w:val="0"/>
      <w:marBottom w:val="0"/>
      <w:divBdr>
        <w:top w:val="none" w:sz="0" w:space="0" w:color="auto"/>
        <w:left w:val="none" w:sz="0" w:space="0" w:color="auto"/>
        <w:bottom w:val="none" w:sz="0" w:space="0" w:color="auto"/>
        <w:right w:val="none" w:sz="0" w:space="0" w:color="auto"/>
      </w:divBdr>
    </w:div>
    <w:div w:id="1405496189">
      <w:bodyDiv w:val="1"/>
      <w:marLeft w:val="0"/>
      <w:marRight w:val="0"/>
      <w:marTop w:val="0"/>
      <w:marBottom w:val="0"/>
      <w:divBdr>
        <w:top w:val="none" w:sz="0" w:space="0" w:color="auto"/>
        <w:left w:val="none" w:sz="0" w:space="0" w:color="auto"/>
        <w:bottom w:val="none" w:sz="0" w:space="0" w:color="auto"/>
        <w:right w:val="none" w:sz="0" w:space="0" w:color="auto"/>
      </w:divBdr>
    </w:div>
    <w:div w:id="1405645487">
      <w:bodyDiv w:val="1"/>
      <w:marLeft w:val="0"/>
      <w:marRight w:val="0"/>
      <w:marTop w:val="0"/>
      <w:marBottom w:val="0"/>
      <w:divBdr>
        <w:top w:val="none" w:sz="0" w:space="0" w:color="auto"/>
        <w:left w:val="none" w:sz="0" w:space="0" w:color="auto"/>
        <w:bottom w:val="none" w:sz="0" w:space="0" w:color="auto"/>
        <w:right w:val="none" w:sz="0" w:space="0" w:color="auto"/>
      </w:divBdr>
    </w:div>
    <w:div w:id="1405685320">
      <w:bodyDiv w:val="1"/>
      <w:marLeft w:val="0"/>
      <w:marRight w:val="0"/>
      <w:marTop w:val="0"/>
      <w:marBottom w:val="0"/>
      <w:divBdr>
        <w:top w:val="none" w:sz="0" w:space="0" w:color="auto"/>
        <w:left w:val="none" w:sz="0" w:space="0" w:color="auto"/>
        <w:bottom w:val="none" w:sz="0" w:space="0" w:color="auto"/>
        <w:right w:val="none" w:sz="0" w:space="0" w:color="auto"/>
      </w:divBdr>
    </w:div>
    <w:div w:id="1405881050">
      <w:bodyDiv w:val="1"/>
      <w:marLeft w:val="0"/>
      <w:marRight w:val="0"/>
      <w:marTop w:val="0"/>
      <w:marBottom w:val="0"/>
      <w:divBdr>
        <w:top w:val="none" w:sz="0" w:space="0" w:color="auto"/>
        <w:left w:val="none" w:sz="0" w:space="0" w:color="auto"/>
        <w:bottom w:val="none" w:sz="0" w:space="0" w:color="auto"/>
        <w:right w:val="none" w:sz="0" w:space="0" w:color="auto"/>
      </w:divBdr>
    </w:div>
    <w:div w:id="1405907648">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026305">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18111">
      <w:bodyDiv w:val="1"/>
      <w:marLeft w:val="0"/>
      <w:marRight w:val="0"/>
      <w:marTop w:val="0"/>
      <w:marBottom w:val="0"/>
      <w:divBdr>
        <w:top w:val="none" w:sz="0" w:space="0" w:color="auto"/>
        <w:left w:val="none" w:sz="0" w:space="0" w:color="auto"/>
        <w:bottom w:val="none" w:sz="0" w:space="0" w:color="auto"/>
        <w:right w:val="none" w:sz="0" w:space="0" w:color="auto"/>
      </w:divBdr>
    </w:div>
    <w:div w:id="1406222309">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87706">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684478">
      <w:bodyDiv w:val="1"/>
      <w:marLeft w:val="0"/>
      <w:marRight w:val="0"/>
      <w:marTop w:val="0"/>
      <w:marBottom w:val="0"/>
      <w:divBdr>
        <w:top w:val="none" w:sz="0" w:space="0" w:color="auto"/>
        <w:left w:val="none" w:sz="0" w:space="0" w:color="auto"/>
        <w:bottom w:val="none" w:sz="0" w:space="0" w:color="auto"/>
        <w:right w:val="none" w:sz="0" w:space="0" w:color="auto"/>
      </w:divBdr>
    </w:div>
    <w:div w:id="1406757729">
      <w:bodyDiv w:val="1"/>
      <w:marLeft w:val="0"/>
      <w:marRight w:val="0"/>
      <w:marTop w:val="0"/>
      <w:marBottom w:val="0"/>
      <w:divBdr>
        <w:top w:val="none" w:sz="0" w:space="0" w:color="auto"/>
        <w:left w:val="none" w:sz="0" w:space="0" w:color="auto"/>
        <w:bottom w:val="none" w:sz="0" w:space="0" w:color="auto"/>
        <w:right w:val="none" w:sz="0" w:space="0" w:color="auto"/>
      </w:divBdr>
    </w:div>
    <w:div w:id="1406758557">
      <w:bodyDiv w:val="1"/>
      <w:marLeft w:val="0"/>
      <w:marRight w:val="0"/>
      <w:marTop w:val="0"/>
      <w:marBottom w:val="0"/>
      <w:divBdr>
        <w:top w:val="none" w:sz="0" w:space="0" w:color="auto"/>
        <w:left w:val="none" w:sz="0" w:space="0" w:color="auto"/>
        <w:bottom w:val="none" w:sz="0" w:space="0" w:color="auto"/>
        <w:right w:val="none" w:sz="0" w:space="0" w:color="auto"/>
      </w:divBdr>
    </w:div>
    <w:div w:id="1406800554">
      <w:bodyDiv w:val="1"/>
      <w:marLeft w:val="0"/>
      <w:marRight w:val="0"/>
      <w:marTop w:val="0"/>
      <w:marBottom w:val="0"/>
      <w:divBdr>
        <w:top w:val="none" w:sz="0" w:space="0" w:color="auto"/>
        <w:left w:val="none" w:sz="0" w:space="0" w:color="auto"/>
        <w:bottom w:val="none" w:sz="0" w:space="0" w:color="auto"/>
        <w:right w:val="none" w:sz="0" w:space="0" w:color="auto"/>
      </w:divBdr>
    </w:div>
    <w:div w:id="1406873056">
      <w:bodyDiv w:val="1"/>
      <w:marLeft w:val="0"/>
      <w:marRight w:val="0"/>
      <w:marTop w:val="0"/>
      <w:marBottom w:val="0"/>
      <w:divBdr>
        <w:top w:val="none" w:sz="0" w:space="0" w:color="auto"/>
        <w:left w:val="none" w:sz="0" w:space="0" w:color="auto"/>
        <w:bottom w:val="none" w:sz="0" w:space="0" w:color="auto"/>
        <w:right w:val="none" w:sz="0" w:space="0" w:color="auto"/>
      </w:divBdr>
    </w:div>
    <w:div w:id="1406878340">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6994946">
      <w:bodyDiv w:val="1"/>
      <w:marLeft w:val="0"/>
      <w:marRight w:val="0"/>
      <w:marTop w:val="0"/>
      <w:marBottom w:val="0"/>
      <w:divBdr>
        <w:top w:val="none" w:sz="0" w:space="0" w:color="auto"/>
        <w:left w:val="none" w:sz="0" w:space="0" w:color="auto"/>
        <w:bottom w:val="none" w:sz="0" w:space="0" w:color="auto"/>
        <w:right w:val="none" w:sz="0" w:space="0" w:color="auto"/>
      </w:divBdr>
    </w:div>
    <w:div w:id="1407190050">
      <w:bodyDiv w:val="1"/>
      <w:marLeft w:val="0"/>
      <w:marRight w:val="0"/>
      <w:marTop w:val="0"/>
      <w:marBottom w:val="0"/>
      <w:divBdr>
        <w:top w:val="none" w:sz="0" w:space="0" w:color="auto"/>
        <w:left w:val="none" w:sz="0" w:space="0" w:color="auto"/>
        <w:bottom w:val="none" w:sz="0" w:space="0" w:color="auto"/>
        <w:right w:val="none" w:sz="0" w:space="0" w:color="auto"/>
      </w:divBdr>
    </w:div>
    <w:div w:id="1407338405">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704">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533294">
      <w:bodyDiv w:val="1"/>
      <w:marLeft w:val="0"/>
      <w:marRight w:val="0"/>
      <w:marTop w:val="0"/>
      <w:marBottom w:val="0"/>
      <w:divBdr>
        <w:top w:val="none" w:sz="0" w:space="0" w:color="auto"/>
        <w:left w:val="none" w:sz="0" w:space="0" w:color="auto"/>
        <w:bottom w:val="none" w:sz="0" w:space="0" w:color="auto"/>
        <w:right w:val="none" w:sz="0" w:space="0" w:color="auto"/>
      </w:divBdr>
    </w:div>
    <w:div w:id="1407535790">
      <w:bodyDiv w:val="1"/>
      <w:marLeft w:val="0"/>
      <w:marRight w:val="0"/>
      <w:marTop w:val="0"/>
      <w:marBottom w:val="0"/>
      <w:divBdr>
        <w:top w:val="none" w:sz="0" w:space="0" w:color="auto"/>
        <w:left w:val="none" w:sz="0" w:space="0" w:color="auto"/>
        <w:bottom w:val="none" w:sz="0" w:space="0" w:color="auto"/>
        <w:right w:val="none" w:sz="0" w:space="0" w:color="auto"/>
      </w:divBdr>
    </w:div>
    <w:div w:id="1407604736">
      <w:bodyDiv w:val="1"/>
      <w:marLeft w:val="0"/>
      <w:marRight w:val="0"/>
      <w:marTop w:val="0"/>
      <w:marBottom w:val="0"/>
      <w:divBdr>
        <w:top w:val="none" w:sz="0" w:space="0" w:color="auto"/>
        <w:left w:val="none" w:sz="0" w:space="0" w:color="auto"/>
        <w:bottom w:val="none" w:sz="0" w:space="0" w:color="auto"/>
        <w:right w:val="none" w:sz="0" w:space="0" w:color="auto"/>
      </w:divBdr>
    </w:div>
    <w:div w:id="1407604847">
      <w:bodyDiv w:val="1"/>
      <w:marLeft w:val="0"/>
      <w:marRight w:val="0"/>
      <w:marTop w:val="0"/>
      <w:marBottom w:val="0"/>
      <w:divBdr>
        <w:top w:val="none" w:sz="0" w:space="0" w:color="auto"/>
        <w:left w:val="none" w:sz="0" w:space="0" w:color="auto"/>
        <w:bottom w:val="none" w:sz="0" w:space="0" w:color="auto"/>
        <w:right w:val="none" w:sz="0" w:space="0" w:color="auto"/>
      </w:divBdr>
    </w:div>
    <w:div w:id="1407678795">
      <w:bodyDiv w:val="1"/>
      <w:marLeft w:val="0"/>
      <w:marRight w:val="0"/>
      <w:marTop w:val="0"/>
      <w:marBottom w:val="0"/>
      <w:divBdr>
        <w:top w:val="none" w:sz="0" w:space="0" w:color="auto"/>
        <w:left w:val="none" w:sz="0" w:space="0" w:color="auto"/>
        <w:bottom w:val="none" w:sz="0" w:space="0" w:color="auto"/>
        <w:right w:val="none" w:sz="0" w:space="0" w:color="auto"/>
      </w:divBdr>
    </w:div>
    <w:div w:id="1407873569">
      <w:bodyDiv w:val="1"/>
      <w:marLeft w:val="0"/>
      <w:marRight w:val="0"/>
      <w:marTop w:val="0"/>
      <w:marBottom w:val="0"/>
      <w:divBdr>
        <w:top w:val="none" w:sz="0" w:space="0" w:color="auto"/>
        <w:left w:val="none" w:sz="0" w:space="0" w:color="auto"/>
        <w:bottom w:val="none" w:sz="0" w:space="0" w:color="auto"/>
        <w:right w:val="none" w:sz="0" w:space="0" w:color="auto"/>
      </w:divBdr>
    </w:div>
    <w:div w:id="1407873742">
      <w:bodyDiv w:val="1"/>
      <w:marLeft w:val="0"/>
      <w:marRight w:val="0"/>
      <w:marTop w:val="0"/>
      <w:marBottom w:val="0"/>
      <w:divBdr>
        <w:top w:val="none" w:sz="0" w:space="0" w:color="auto"/>
        <w:left w:val="none" w:sz="0" w:space="0" w:color="auto"/>
        <w:bottom w:val="none" w:sz="0" w:space="0" w:color="auto"/>
        <w:right w:val="none" w:sz="0" w:space="0" w:color="auto"/>
      </w:divBdr>
    </w:div>
    <w:div w:id="1407873917">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8073603">
      <w:bodyDiv w:val="1"/>
      <w:marLeft w:val="0"/>
      <w:marRight w:val="0"/>
      <w:marTop w:val="0"/>
      <w:marBottom w:val="0"/>
      <w:divBdr>
        <w:top w:val="none" w:sz="0" w:space="0" w:color="auto"/>
        <w:left w:val="none" w:sz="0" w:space="0" w:color="auto"/>
        <w:bottom w:val="none" w:sz="0" w:space="0" w:color="auto"/>
        <w:right w:val="none" w:sz="0" w:space="0" w:color="auto"/>
      </w:divBdr>
    </w:div>
    <w:div w:id="1408185090">
      <w:bodyDiv w:val="1"/>
      <w:marLeft w:val="0"/>
      <w:marRight w:val="0"/>
      <w:marTop w:val="0"/>
      <w:marBottom w:val="0"/>
      <w:divBdr>
        <w:top w:val="none" w:sz="0" w:space="0" w:color="auto"/>
        <w:left w:val="none" w:sz="0" w:space="0" w:color="auto"/>
        <w:bottom w:val="none" w:sz="0" w:space="0" w:color="auto"/>
        <w:right w:val="none" w:sz="0" w:space="0" w:color="auto"/>
      </w:divBdr>
    </w:div>
    <w:div w:id="1408452330">
      <w:bodyDiv w:val="1"/>
      <w:marLeft w:val="0"/>
      <w:marRight w:val="0"/>
      <w:marTop w:val="0"/>
      <w:marBottom w:val="0"/>
      <w:divBdr>
        <w:top w:val="none" w:sz="0" w:space="0" w:color="auto"/>
        <w:left w:val="none" w:sz="0" w:space="0" w:color="auto"/>
        <w:bottom w:val="none" w:sz="0" w:space="0" w:color="auto"/>
        <w:right w:val="none" w:sz="0" w:space="0" w:color="auto"/>
      </w:divBdr>
    </w:div>
    <w:div w:id="1408500994">
      <w:bodyDiv w:val="1"/>
      <w:marLeft w:val="0"/>
      <w:marRight w:val="0"/>
      <w:marTop w:val="0"/>
      <w:marBottom w:val="0"/>
      <w:divBdr>
        <w:top w:val="none" w:sz="0" w:space="0" w:color="auto"/>
        <w:left w:val="none" w:sz="0" w:space="0" w:color="auto"/>
        <w:bottom w:val="none" w:sz="0" w:space="0" w:color="auto"/>
        <w:right w:val="none" w:sz="0" w:space="0" w:color="auto"/>
      </w:divBdr>
    </w:div>
    <w:div w:id="1408722854">
      <w:bodyDiv w:val="1"/>
      <w:marLeft w:val="0"/>
      <w:marRight w:val="0"/>
      <w:marTop w:val="0"/>
      <w:marBottom w:val="0"/>
      <w:divBdr>
        <w:top w:val="none" w:sz="0" w:space="0" w:color="auto"/>
        <w:left w:val="none" w:sz="0" w:space="0" w:color="auto"/>
        <w:bottom w:val="none" w:sz="0" w:space="0" w:color="auto"/>
        <w:right w:val="none" w:sz="0" w:space="0" w:color="auto"/>
      </w:divBdr>
    </w:div>
    <w:div w:id="1408962036">
      <w:bodyDiv w:val="1"/>
      <w:marLeft w:val="0"/>
      <w:marRight w:val="0"/>
      <w:marTop w:val="0"/>
      <w:marBottom w:val="0"/>
      <w:divBdr>
        <w:top w:val="none" w:sz="0" w:space="0" w:color="auto"/>
        <w:left w:val="none" w:sz="0" w:space="0" w:color="auto"/>
        <w:bottom w:val="none" w:sz="0" w:space="0" w:color="auto"/>
        <w:right w:val="none" w:sz="0" w:space="0" w:color="auto"/>
      </w:divBdr>
    </w:div>
    <w:div w:id="1409035442">
      <w:bodyDiv w:val="1"/>
      <w:marLeft w:val="0"/>
      <w:marRight w:val="0"/>
      <w:marTop w:val="0"/>
      <w:marBottom w:val="0"/>
      <w:divBdr>
        <w:top w:val="none" w:sz="0" w:space="0" w:color="auto"/>
        <w:left w:val="none" w:sz="0" w:space="0" w:color="auto"/>
        <w:bottom w:val="none" w:sz="0" w:space="0" w:color="auto"/>
        <w:right w:val="none" w:sz="0" w:space="0" w:color="auto"/>
      </w:divBdr>
    </w:div>
    <w:div w:id="1409112704">
      <w:bodyDiv w:val="1"/>
      <w:marLeft w:val="0"/>
      <w:marRight w:val="0"/>
      <w:marTop w:val="0"/>
      <w:marBottom w:val="0"/>
      <w:divBdr>
        <w:top w:val="none" w:sz="0" w:space="0" w:color="auto"/>
        <w:left w:val="none" w:sz="0" w:space="0" w:color="auto"/>
        <w:bottom w:val="none" w:sz="0" w:space="0" w:color="auto"/>
        <w:right w:val="none" w:sz="0" w:space="0" w:color="auto"/>
      </w:divBdr>
    </w:div>
    <w:div w:id="1409113360">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09883784">
      <w:bodyDiv w:val="1"/>
      <w:marLeft w:val="0"/>
      <w:marRight w:val="0"/>
      <w:marTop w:val="0"/>
      <w:marBottom w:val="0"/>
      <w:divBdr>
        <w:top w:val="none" w:sz="0" w:space="0" w:color="auto"/>
        <w:left w:val="none" w:sz="0" w:space="0" w:color="auto"/>
        <w:bottom w:val="none" w:sz="0" w:space="0" w:color="auto"/>
        <w:right w:val="none" w:sz="0" w:space="0" w:color="auto"/>
      </w:divBdr>
    </w:div>
    <w:div w:id="1410155822">
      <w:bodyDiv w:val="1"/>
      <w:marLeft w:val="0"/>
      <w:marRight w:val="0"/>
      <w:marTop w:val="0"/>
      <w:marBottom w:val="0"/>
      <w:divBdr>
        <w:top w:val="none" w:sz="0" w:space="0" w:color="auto"/>
        <w:left w:val="none" w:sz="0" w:space="0" w:color="auto"/>
        <w:bottom w:val="none" w:sz="0" w:space="0" w:color="auto"/>
        <w:right w:val="none" w:sz="0" w:space="0" w:color="auto"/>
      </w:divBdr>
    </w:div>
    <w:div w:id="1410422871">
      <w:bodyDiv w:val="1"/>
      <w:marLeft w:val="0"/>
      <w:marRight w:val="0"/>
      <w:marTop w:val="0"/>
      <w:marBottom w:val="0"/>
      <w:divBdr>
        <w:top w:val="none" w:sz="0" w:space="0" w:color="auto"/>
        <w:left w:val="none" w:sz="0" w:space="0" w:color="auto"/>
        <w:bottom w:val="none" w:sz="0" w:space="0" w:color="auto"/>
        <w:right w:val="none" w:sz="0" w:space="0" w:color="auto"/>
      </w:divBdr>
    </w:div>
    <w:div w:id="1410613129">
      <w:bodyDiv w:val="1"/>
      <w:marLeft w:val="0"/>
      <w:marRight w:val="0"/>
      <w:marTop w:val="0"/>
      <w:marBottom w:val="0"/>
      <w:divBdr>
        <w:top w:val="none" w:sz="0" w:space="0" w:color="auto"/>
        <w:left w:val="none" w:sz="0" w:space="0" w:color="auto"/>
        <w:bottom w:val="none" w:sz="0" w:space="0" w:color="auto"/>
        <w:right w:val="none" w:sz="0" w:space="0" w:color="auto"/>
      </w:divBdr>
    </w:div>
    <w:div w:id="1410691962">
      <w:bodyDiv w:val="1"/>
      <w:marLeft w:val="0"/>
      <w:marRight w:val="0"/>
      <w:marTop w:val="0"/>
      <w:marBottom w:val="0"/>
      <w:divBdr>
        <w:top w:val="none" w:sz="0" w:space="0" w:color="auto"/>
        <w:left w:val="none" w:sz="0" w:space="0" w:color="auto"/>
        <w:bottom w:val="none" w:sz="0" w:space="0" w:color="auto"/>
        <w:right w:val="none" w:sz="0" w:space="0" w:color="auto"/>
      </w:divBdr>
    </w:div>
    <w:div w:id="1410734439">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1075201">
      <w:bodyDiv w:val="1"/>
      <w:marLeft w:val="0"/>
      <w:marRight w:val="0"/>
      <w:marTop w:val="0"/>
      <w:marBottom w:val="0"/>
      <w:divBdr>
        <w:top w:val="none" w:sz="0" w:space="0" w:color="auto"/>
        <w:left w:val="none" w:sz="0" w:space="0" w:color="auto"/>
        <w:bottom w:val="none" w:sz="0" w:space="0" w:color="auto"/>
        <w:right w:val="none" w:sz="0" w:space="0" w:color="auto"/>
      </w:divBdr>
    </w:div>
    <w:div w:id="1411191525">
      <w:bodyDiv w:val="1"/>
      <w:marLeft w:val="0"/>
      <w:marRight w:val="0"/>
      <w:marTop w:val="0"/>
      <w:marBottom w:val="0"/>
      <w:divBdr>
        <w:top w:val="none" w:sz="0" w:space="0" w:color="auto"/>
        <w:left w:val="none" w:sz="0" w:space="0" w:color="auto"/>
        <w:bottom w:val="none" w:sz="0" w:space="0" w:color="auto"/>
        <w:right w:val="none" w:sz="0" w:space="0" w:color="auto"/>
      </w:divBdr>
    </w:div>
    <w:div w:id="1411191842">
      <w:bodyDiv w:val="1"/>
      <w:marLeft w:val="0"/>
      <w:marRight w:val="0"/>
      <w:marTop w:val="0"/>
      <w:marBottom w:val="0"/>
      <w:divBdr>
        <w:top w:val="none" w:sz="0" w:space="0" w:color="auto"/>
        <w:left w:val="none" w:sz="0" w:space="0" w:color="auto"/>
        <w:bottom w:val="none" w:sz="0" w:space="0" w:color="auto"/>
        <w:right w:val="none" w:sz="0" w:space="0" w:color="auto"/>
      </w:divBdr>
    </w:div>
    <w:div w:id="1411195751">
      <w:bodyDiv w:val="1"/>
      <w:marLeft w:val="0"/>
      <w:marRight w:val="0"/>
      <w:marTop w:val="0"/>
      <w:marBottom w:val="0"/>
      <w:divBdr>
        <w:top w:val="none" w:sz="0" w:space="0" w:color="auto"/>
        <w:left w:val="none" w:sz="0" w:space="0" w:color="auto"/>
        <w:bottom w:val="none" w:sz="0" w:space="0" w:color="auto"/>
        <w:right w:val="none" w:sz="0" w:space="0" w:color="auto"/>
      </w:divBdr>
    </w:div>
    <w:div w:id="1411199954">
      <w:bodyDiv w:val="1"/>
      <w:marLeft w:val="0"/>
      <w:marRight w:val="0"/>
      <w:marTop w:val="0"/>
      <w:marBottom w:val="0"/>
      <w:divBdr>
        <w:top w:val="none" w:sz="0" w:space="0" w:color="auto"/>
        <w:left w:val="none" w:sz="0" w:space="0" w:color="auto"/>
        <w:bottom w:val="none" w:sz="0" w:space="0" w:color="auto"/>
        <w:right w:val="none" w:sz="0" w:space="0" w:color="auto"/>
      </w:divBdr>
    </w:div>
    <w:div w:id="1411317981">
      <w:bodyDiv w:val="1"/>
      <w:marLeft w:val="0"/>
      <w:marRight w:val="0"/>
      <w:marTop w:val="0"/>
      <w:marBottom w:val="0"/>
      <w:divBdr>
        <w:top w:val="none" w:sz="0" w:space="0" w:color="auto"/>
        <w:left w:val="none" w:sz="0" w:space="0" w:color="auto"/>
        <w:bottom w:val="none" w:sz="0" w:space="0" w:color="auto"/>
        <w:right w:val="none" w:sz="0" w:space="0" w:color="auto"/>
      </w:divBdr>
    </w:div>
    <w:div w:id="1411539242">
      <w:bodyDiv w:val="1"/>
      <w:marLeft w:val="0"/>
      <w:marRight w:val="0"/>
      <w:marTop w:val="0"/>
      <w:marBottom w:val="0"/>
      <w:divBdr>
        <w:top w:val="none" w:sz="0" w:space="0" w:color="auto"/>
        <w:left w:val="none" w:sz="0" w:space="0" w:color="auto"/>
        <w:bottom w:val="none" w:sz="0" w:space="0" w:color="auto"/>
        <w:right w:val="none" w:sz="0" w:space="0" w:color="auto"/>
      </w:divBdr>
    </w:div>
    <w:div w:id="1411544778">
      <w:bodyDiv w:val="1"/>
      <w:marLeft w:val="0"/>
      <w:marRight w:val="0"/>
      <w:marTop w:val="0"/>
      <w:marBottom w:val="0"/>
      <w:divBdr>
        <w:top w:val="none" w:sz="0" w:space="0" w:color="auto"/>
        <w:left w:val="none" w:sz="0" w:space="0" w:color="auto"/>
        <w:bottom w:val="none" w:sz="0" w:space="0" w:color="auto"/>
        <w:right w:val="none" w:sz="0" w:space="0" w:color="auto"/>
      </w:divBdr>
    </w:div>
    <w:div w:id="1411807106">
      <w:bodyDiv w:val="1"/>
      <w:marLeft w:val="0"/>
      <w:marRight w:val="0"/>
      <w:marTop w:val="0"/>
      <w:marBottom w:val="0"/>
      <w:divBdr>
        <w:top w:val="none" w:sz="0" w:space="0" w:color="auto"/>
        <w:left w:val="none" w:sz="0" w:space="0" w:color="auto"/>
        <w:bottom w:val="none" w:sz="0" w:space="0" w:color="auto"/>
        <w:right w:val="none" w:sz="0" w:space="0" w:color="auto"/>
      </w:divBdr>
    </w:div>
    <w:div w:id="1411847893">
      <w:bodyDiv w:val="1"/>
      <w:marLeft w:val="0"/>
      <w:marRight w:val="0"/>
      <w:marTop w:val="0"/>
      <w:marBottom w:val="0"/>
      <w:divBdr>
        <w:top w:val="none" w:sz="0" w:space="0" w:color="auto"/>
        <w:left w:val="none" w:sz="0" w:space="0" w:color="auto"/>
        <w:bottom w:val="none" w:sz="0" w:space="0" w:color="auto"/>
        <w:right w:val="none" w:sz="0" w:space="0" w:color="auto"/>
      </w:divBdr>
    </w:div>
    <w:div w:id="1411927379">
      <w:bodyDiv w:val="1"/>
      <w:marLeft w:val="0"/>
      <w:marRight w:val="0"/>
      <w:marTop w:val="0"/>
      <w:marBottom w:val="0"/>
      <w:divBdr>
        <w:top w:val="none" w:sz="0" w:space="0" w:color="auto"/>
        <w:left w:val="none" w:sz="0" w:space="0" w:color="auto"/>
        <w:bottom w:val="none" w:sz="0" w:space="0" w:color="auto"/>
        <w:right w:val="none" w:sz="0" w:space="0" w:color="auto"/>
      </w:divBdr>
    </w:div>
    <w:div w:id="1412195573">
      <w:bodyDiv w:val="1"/>
      <w:marLeft w:val="0"/>
      <w:marRight w:val="0"/>
      <w:marTop w:val="0"/>
      <w:marBottom w:val="0"/>
      <w:divBdr>
        <w:top w:val="none" w:sz="0" w:space="0" w:color="auto"/>
        <w:left w:val="none" w:sz="0" w:space="0" w:color="auto"/>
        <w:bottom w:val="none" w:sz="0" w:space="0" w:color="auto"/>
        <w:right w:val="none" w:sz="0" w:space="0" w:color="auto"/>
      </w:divBdr>
    </w:div>
    <w:div w:id="1412314250">
      <w:bodyDiv w:val="1"/>
      <w:marLeft w:val="0"/>
      <w:marRight w:val="0"/>
      <w:marTop w:val="0"/>
      <w:marBottom w:val="0"/>
      <w:divBdr>
        <w:top w:val="none" w:sz="0" w:space="0" w:color="auto"/>
        <w:left w:val="none" w:sz="0" w:space="0" w:color="auto"/>
        <w:bottom w:val="none" w:sz="0" w:space="0" w:color="auto"/>
        <w:right w:val="none" w:sz="0" w:space="0" w:color="auto"/>
      </w:divBdr>
    </w:div>
    <w:div w:id="1412506943">
      <w:bodyDiv w:val="1"/>
      <w:marLeft w:val="0"/>
      <w:marRight w:val="0"/>
      <w:marTop w:val="0"/>
      <w:marBottom w:val="0"/>
      <w:divBdr>
        <w:top w:val="none" w:sz="0" w:space="0" w:color="auto"/>
        <w:left w:val="none" w:sz="0" w:space="0" w:color="auto"/>
        <w:bottom w:val="none" w:sz="0" w:space="0" w:color="auto"/>
        <w:right w:val="none" w:sz="0" w:space="0" w:color="auto"/>
      </w:divBdr>
    </w:div>
    <w:div w:id="1412579010">
      <w:bodyDiv w:val="1"/>
      <w:marLeft w:val="0"/>
      <w:marRight w:val="0"/>
      <w:marTop w:val="0"/>
      <w:marBottom w:val="0"/>
      <w:divBdr>
        <w:top w:val="none" w:sz="0" w:space="0" w:color="auto"/>
        <w:left w:val="none" w:sz="0" w:space="0" w:color="auto"/>
        <w:bottom w:val="none" w:sz="0" w:space="0" w:color="auto"/>
        <w:right w:val="none" w:sz="0" w:space="0" w:color="auto"/>
      </w:divBdr>
    </w:div>
    <w:div w:id="1412656282">
      <w:bodyDiv w:val="1"/>
      <w:marLeft w:val="0"/>
      <w:marRight w:val="0"/>
      <w:marTop w:val="0"/>
      <w:marBottom w:val="0"/>
      <w:divBdr>
        <w:top w:val="none" w:sz="0" w:space="0" w:color="auto"/>
        <w:left w:val="none" w:sz="0" w:space="0" w:color="auto"/>
        <w:bottom w:val="none" w:sz="0" w:space="0" w:color="auto"/>
        <w:right w:val="none" w:sz="0" w:space="0" w:color="auto"/>
      </w:divBdr>
    </w:div>
    <w:div w:id="1412661113">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2894860">
      <w:bodyDiv w:val="1"/>
      <w:marLeft w:val="0"/>
      <w:marRight w:val="0"/>
      <w:marTop w:val="0"/>
      <w:marBottom w:val="0"/>
      <w:divBdr>
        <w:top w:val="none" w:sz="0" w:space="0" w:color="auto"/>
        <w:left w:val="none" w:sz="0" w:space="0" w:color="auto"/>
        <w:bottom w:val="none" w:sz="0" w:space="0" w:color="auto"/>
        <w:right w:val="none" w:sz="0" w:space="0" w:color="auto"/>
      </w:divBdr>
    </w:div>
    <w:div w:id="1413159905">
      <w:bodyDiv w:val="1"/>
      <w:marLeft w:val="0"/>
      <w:marRight w:val="0"/>
      <w:marTop w:val="0"/>
      <w:marBottom w:val="0"/>
      <w:divBdr>
        <w:top w:val="none" w:sz="0" w:space="0" w:color="auto"/>
        <w:left w:val="none" w:sz="0" w:space="0" w:color="auto"/>
        <w:bottom w:val="none" w:sz="0" w:space="0" w:color="auto"/>
        <w:right w:val="none" w:sz="0" w:space="0" w:color="auto"/>
      </w:divBdr>
    </w:div>
    <w:div w:id="1413237006">
      <w:bodyDiv w:val="1"/>
      <w:marLeft w:val="0"/>
      <w:marRight w:val="0"/>
      <w:marTop w:val="0"/>
      <w:marBottom w:val="0"/>
      <w:divBdr>
        <w:top w:val="none" w:sz="0" w:space="0" w:color="auto"/>
        <w:left w:val="none" w:sz="0" w:space="0" w:color="auto"/>
        <w:bottom w:val="none" w:sz="0" w:space="0" w:color="auto"/>
        <w:right w:val="none" w:sz="0" w:space="0" w:color="auto"/>
      </w:divBdr>
    </w:div>
    <w:div w:id="1413313853">
      <w:bodyDiv w:val="1"/>
      <w:marLeft w:val="0"/>
      <w:marRight w:val="0"/>
      <w:marTop w:val="0"/>
      <w:marBottom w:val="0"/>
      <w:divBdr>
        <w:top w:val="none" w:sz="0" w:space="0" w:color="auto"/>
        <w:left w:val="none" w:sz="0" w:space="0" w:color="auto"/>
        <w:bottom w:val="none" w:sz="0" w:space="0" w:color="auto"/>
        <w:right w:val="none" w:sz="0" w:space="0" w:color="auto"/>
      </w:divBdr>
    </w:div>
    <w:div w:id="1413316200">
      <w:bodyDiv w:val="1"/>
      <w:marLeft w:val="0"/>
      <w:marRight w:val="0"/>
      <w:marTop w:val="0"/>
      <w:marBottom w:val="0"/>
      <w:divBdr>
        <w:top w:val="none" w:sz="0" w:space="0" w:color="auto"/>
        <w:left w:val="none" w:sz="0" w:space="0" w:color="auto"/>
        <w:bottom w:val="none" w:sz="0" w:space="0" w:color="auto"/>
        <w:right w:val="none" w:sz="0" w:space="0" w:color="auto"/>
      </w:divBdr>
    </w:div>
    <w:div w:id="1413357778">
      <w:bodyDiv w:val="1"/>
      <w:marLeft w:val="0"/>
      <w:marRight w:val="0"/>
      <w:marTop w:val="0"/>
      <w:marBottom w:val="0"/>
      <w:divBdr>
        <w:top w:val="none" w:sz="0" w:space="0" w:color="auto"/>
        <w:left w:val="none" w:sz="0" w:space="0" w:color="auto"/>
        <w:bottom w:val="none" w:sz="0" w:space="0" w:color="auto"/>
        <w:right w:val="none" w:sz="0" w:space="0" w:color="auto"/>
      </w:divBdr>
    </w:div>
    <w:div w:id="1413425519">
      <w:bodyDiv w:val="1"/>
      <w:marLeft w:val="0"/>
      <w:marRight w:val="0"/>
      <w:marTop w:val="0"/>
      <w:marBottom w:val="0"/>
      <w:divBdr>
        <w:top w:val="none" w:sz="0" w:space="0" w:color="auto"/>
        <w:left w:val="none" w:sz="0" w:space="0" w:color="auto"/>
        <w:bottom w:val="none" w:sz="0" w:space="0" w:color="auto"/>
        <w:right w:val="none" w:sz="0" w:space="0" w:color="auto"/>
      </w:divBdr>
    </w:div>
    <w:div w:id="1413430625">
      <w:bodyDiv w:val="1"/>
      <w:marLeft w:val="0"/>
      <w:marRight w:val="0"/>
      <w:marTop w:val="0"/>
      <w:marBottom w:val="0"/>
      <w:divBdr>
        <w:top w:val="none" w:sz="0" w:space="0" w:color="auto"/>
        <w:left w:val="none" w:sz="0" w:space="0" w:color="auto"/>
        <w:bottom w:val="none" w:sz="0" w:space="0" w:color="auto"/>
        <w:right w:val="none" w:sz="0" w:space="0" w:color="auto"/>
      </w:divBdr>
    </w:div>
    <w:div w:id="1413547944">
      <w:bodyDiv w:val="1"/>
      <w:marLeft w:val="0"/>
      <w:marRight w:val="0"/>
      <w:marTop w:val="0"/>
      <w:marBottom w:val="0"/>
      <w:divBdr>
        <w:top w:val="none" w:sz="0" w:space="0" w:color="auto"/>
        <w:left w:val="none" w:sz="0" w:space="0" w:color="auto"/>
        <w:bottom w:val="none" w:sz="0" w:space="0" w:color="auto"/>
        <w:right w:val="none" w:sz="0" w:space="0" w:color="auto"/>
      </w:divBdr>
    </w:div>
    <w:div w:id="1413548307">
      <w:bodyDiv w:val="1"/>
      <w:marLeft w:val="0"/>
      <w:marRight w:val="0"/>
      <w:marTop w:val="0"/>
      <w:marBottom w:val="0"/>
      <w:divBdr>
        <w:top w:val="none" w:sz="0" w:space="0" w:color="auto"/>
        <w:left w:val="none" w:sz="0" w:space="0" w:color="auto"/>
        <w:bottom w:val="none" w:sz="0" w:space="0" w:color="auto"/>
        <w:right w:val="none" w:sz="0" w:space="0" w:color="auto"/>
      </w:divBdr>
    </w:div>
    <w:div w:id="1413549310">
      <w:bodyDiv w:val="1"/>
      <w:marLeft w:val="0"/>
      <w:marRight w:val="0"/>
      <w:marTop w:val="0"/>
      <w:marBottom w:val="0"/>
      <w:divBdr>
        <w:top w:val="none" w:sz="0" w:space="0" w:color="auto"/>
        <w:left w:val="none" w:sz="0" w:space="0" w:color="auto"/>
        <w:bottom w:val="none" w:sz="0" w:space="0" w:color="auto"/>
        <w:right w:val="none" w:sz="0" w:space="0" w:color="auto"/>
      </w:divBdr>
    </w:div>
    <w:div w:id="1413888257">
      <w:bodyDiv w:val="1"/>
      <w:marLeft w:val="0"/>
      <w:marRight w:val="0"/>
      <w:marTop w:val="0"/>
      <w:marBottom w:val="0"/>
      <w:divBdr>
        <w:top w:val="none" w:sz="0" w:space="0" w:color="auto"/>
        <w:left w:val="none" w:sz="0" w:space="0" w:color="auto"/>
        <w:bottom w:val="none" w:sz="0" w:space="0" w:color="auto"/>
        <w:right w:val="none" w:sz="0" w:space="0" w:color="auto"/>
      </w:divBdr>
    </w:div>
    <w:div w:id="1413894548">
      <w:bodyDiv w:val="1"/>
      <w:marLeft w:val="0"/>
      <w:marRight w:val="0"/>
      <w:marTop w:val="0"/>
      <w:marBottom w:val="0"/>
      <w:divBdr>
        <w:top w:val="none" w:sz="0" w:space="0" w:color="auto"/>
        <w:left w:val="none" w:sz="0" w:space="0" w:color="auto"/>
        <w:bottom w:val="none" w:sz="0" w:space="0" w:color="auto"/>
        <w:right w:val="none" w:sz="0" w:space="0" w:color="auto"/>
      </w:divBdr>
    </w:div>
    <w:div w:id="1413970838">
      <w:bodyDiv w:val="1"/>
      <w:marLeft w:val="0"/>
      <w:marRight w:val="0"/>
      <w:marTop w:val="0"/>
      <w:marBottom w:val="0"/>
      <w:divBdr>
        <w:top w:val="none" w:sz="0" w:space="0" w:color="auto"/>
        <w:left w:val="none" w:sz="0" w:space="0" w:color="auto"/>
        <w:bottom w:val="none" w:sz="0" w:space="0" w:color="auto"/>
        <w:right w:val="none" w:sz="0" w:space="0" w:color="auto"/>
      </w:divBdr>
    </w:div>
    <w:div w:id="1414159099">
      <w:bodyDiv w:val="1"/>
      <w:marLeft w:val="0"/>
      <w:marRight w:val="0"/>
      <w:marTop w:val="0"/>
      <w:marBottom w:val="0"/>
      <w:divBdr>
        <w:top w:val="none" w:sz="0" w:space="0" w:color="auto"/>
        <w:left w:val="none" w:sz="0" w:space="0" w:color="auto"/>
        <w:bottom w:val="none" w:sz="0" w:space="0" w:color="auto"/>
        <w:right w:val="none" w:sz="0" w:space="0" w:color="auto"/>
      </w:divBdr>
    </w:div>
    <w:div w:id="1414207480">
      <w:bodyDiv w:val="1"/>
      <w:marLeft w:val="0"/>
      <w:marRight w:val="0"/>
      <w:marTop w:val="0"/>
      <w:marBottom w:val="0"/>
      <w:divBdr>
        <w:top w:val="none" w:sz="0" w:space="0" w:color="auto"/>
        <w:left w:val="none" w:sz="0" w:space="0" w:color="auto"/>
        <w:bottom w:val="none" w:sz="0" w:space="0" w:color="auto"/>
        <w:right w:val="none" w:sz="0" w:space="0" w:color="auto"/>
      </w:divBdr>
    </w:div>
    <w:div w:id="1414207550">
      <w:bodyDiv w:val="1"/>
      <w:marLeft w:val="0"/>
      <w:marRight w:val="0"/>
      <w:marTop w:val="0"/>
      <w:marBottom w:val="0"/>
      <w:divBdr>
        <w:top w:val="none" w:sz="0" w:space="0" w:color="auto"/>
        <w:left w:val="none" w:sz="0" w:space="0" w:color="auto"/>
        <w:bottom w:val="none" w:sz="0" w:space="0" w:color="auto"/>
        <w:right w:val="none" w:sz="0" w:space="0" w:color="auto"/>
      </w:divBdr>
    </w:div>
    <w:div w:id="1414232044">
      <w:bodyDiv w:val="1"/>
      <w:marLeft w:val="0"/>
      <w:marRight w:val="0"/>
      <w:marTop w:val="0"/>
      <w:marBottom w:val="0"/>
      <w:divBdr>
        <w:top w:val="none" w:sz="0" w:space="0" w:color="auto"/>
        <w:left w:val="none" w:sz="0" w:space="0" w:color="auto"/>
        <w:bottom w:val="none" w:sz="0" w:space="0" w:color="auto"/>
        <w:right w:val="none" w:sz="0" w:space="0" w:color="auto"/>
      </w:divBdr>
    </w:div>
    <w:div w:id="1414232201">
      <w:bodyDiv w:val="1"/>
      <w:marLeft w:val="0"/>
      <w:marRight w:val="0"/>
      <w:marTop w:val="0"/>
      <w:marBottom w:val="0"/>
      <w:divBdr>
        <w:top w:val="none" w:sz="0" w:space="0" w:color="auto"/>
        <w:left w:val="none" w:sz="0" w:space="0" w:color="auto"/>
        <w:bottom w:val="none" w:sz="0" w:space="0" w:color="auto"/>
        <w:right w:val="none" w:sz="0" w:space="0" w:color="auto"/>
      </w:divBdr>
    </w:div>
    <w:div w:id="1414274075">
      <w:bodyDiv w:val="1"/>
      <w:marLeft w:val="0"/>
      <w:marRight w:val="0"/>
      <w:marTop w:val="0"/>
      <w:marBottom w:val="0"/>
      <w:divBdr>
        <w:top w:val="none" w:sz="0" w:space="0" w:color="auto"/>
        <w:left w:val="none" w:sz="0" w:space="0" w:color="auto"/>
        <w:bottom w:val="none" w:sz="0" w:space="0" w:color="auto"/>
        <w:right w:val="none" w:sz="0" w:space="0" w:color="auto"/>
      </w:divBdr>
    </w:div>
    <w:div w:id="1414277029">
      <w:bodyDiv w:val="1"/>
      <w:marLeft w:val="0"/>
      <w:marRight w:val="0"/>
      <w:marTop w:val="0"/>
      <w:marBottom w:val="0"/>
      <w:divBdr>
        <w:top w:val="none" w:sz="0" w:space="0" w:color="auto"/>
        <w:left w:val="none" w:sz="0" w:space="0" w:color="auto"/>
        <w:bottom w:val="none" w:sz="0" w:space="0" w:color="auto"/>
        <w:right w:val="none" w:sz="0" w:space="0" w:color="auto"/>
      </w:divBdr>
    </w:div>
    <w:div w:id="1414352549">
      <w:bodyDiv w:val="1"/>
      <w:marLeft w:val="0"/>
      <w:marRight w:val="0"/>
      <w:marTop w:val="0"/>
      <w:marBottom w:val="0"/>
      <w:divBdr>
        <w:top w:val="none" w:sz="0" w:space="0" w:color="auto"/>
        <w:left w:val="none" w:sz="0" w:space="0" w:color="auto"/>
        <w:bottom w:val="none" w:sz="0" w:space="0" w:color="auto"/>
        <w:right w:val="none" w:sz="0" w:space="0" w:color="auto"/>
      </w:divBdr>
    </w:div>
    <w:div w:id="1414471573">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4812465">
      <w:bodyDiv w:val="1"/>
      <w:marLeft w:val="0"/>
      <w:marRight w:val="0"/>
      <w:marTop w:val="0"/>
      <w:marBottom w:val="0"/>
      <w:divBdr>
        <w:top w:val="none" w:sz="0" w:space="0" w:color="auto"/>
        <w:left w:val="none" w:sz="0" w:space="0" w:color="auto"/>
        <w:bottom w:val="none" w:sz="0" w:space="0" w:color="auto"/>
        <w:right w:val="none" w:sz="0" w:space="0" w:color="auto"/>
      </w:divBdr>
    </w:div>
    <w:div w:id="1414857725">
      <w:bodyDiv w:val="1"/>
      <w:marLeft w:val="0"/>
      <w:marRight w:val="0"/>
      <w:marTop w:val="0"/>
      <w:marBottom w:val="0"/>
      <w:divBdr>
        <w:top w:val="none" w:sz="0" w:space="0" w:color="auto"/>
        <w:left w:val="none" w:sz="0" w:space="0" w:color="auto"/>
        <w:bottom w:val="none" w:sz="0" w:space="0" w:color="auto"/>
        <w:right w:val="none" w:sz="0" w:space="0" w:color="auto"/>
      </w:divBdr>
    </w:div>
    <w:div w:id="1415008257">
      <w:bodyDiv w:val="1"/>
      <w:marLeft w:val="0"/>
      <w:marRight w:val="0"/>
      <w:marTop w:val="0"/>
      <w:marBottom w:val="0"/>
      <w:divBdr>
        <w:top w:val="none" w:sz="0" w:space="0" w:color="auto"/>
        <w:left w:val="none" w:sz="0" w:space="0" w:color="auto"/>
        <w:bottom w:val="none" w:sz="0" w:space="0" w:color="auto"/>
        <w:right w:val="none" w:sz="0" w:space="0" w:color="auto"/>
      </w:divBdr>
    </w:div>
    <w:div w:id="1415205238">
      <w:bodyDiv w:val="1"/>
      <w:marLeft w:val="0"/>
      <w:marRight w:val="0"/>
      <w:marTop w:val="0"/>
      <w:marBottom w:val="0"/>
      <w:divBdr>
        <w:top w:val="none" w:sz="0" w:space="0" w:color="auto"/>
        <w:left w:val="none" w:sz="0" w:space="0" w:color="auto"/>
        <w:bottom w:val="none" w:sz="0" w:space="0" w:color="auto"/>
        <w:right w:val="none" w:sz="0" w:space="0" w:color="auto"/>
      </w:divBdr>
    </w:div>
    <w:div w:id="1415322745">
      <w:bodyDiv w:val="1"/>
      <w:marLeft w:val="0"/>
      <w:marRight w:val="0"/>
      <w:marTop w:val="0"/>
      <w:marBottom w:val="0"/>
      <w:divBdr>
        <w:top w:val="none" w:sz="0" w:space="0" w:color="auto"/>
        <w:left w:val="none" w:sz="0" w:space="0" w:color="auto"/>
        <w:bottom w:val="none" w:sz="0" w:space="0" w:color="auto"/>
        <w:right w:val="none" w:sz="0" w:space="0" w:color="auto"/>
      </w:divBdr>
    </w:div>
    <w:div w:id="1415324080">
      <w:bodyDiv w:val="1"/>
      <w:marLeft w:val="0"/>
      <w:marRight w:val="0"/>
      <w:marTop w:val="0"/>
      <w:marBottom w:val="0"/>
      <w:divBdr>
        <w:top w:val="none" w:sz="0" w:space="0" w:color="auto"/>
        <w:left w:val="none" w:sz="0" w:space="0" w:color="auto"/>
        <w:bottom w:val="none" w:sz="0" w:space="0" w:color="auto"/>
        <w:right w:val="none" w:sz="0" w:space="0" w:color="auto"/>
      </w:divBdr>
    </w:div>
    <w:div w:id="1415395666">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5542234">
      <w:bodyDiv w:val="1"/>
      <w:marLeft w:val="0"/>
      <w:marRight w:val="0"/>
      <w:marTop w:val="0"/>
      <w:marBottom w:val="0"/>
      <w:divBdr>
        <w:top w:val="none" w:sz="0" w:space="0" w:color="auto"/>
        <w:left w:val="none" w:sz="0" w:space="0" w:color="auto"/>
        <w:bottom w:val="none" w:sz="0" w:space="0" w:color="auto"/>
        <w:right w:val="none" w:sz="0" w:space="0" w:color="auto"/>
      </w:divBdr>
    </w:div>
    <w:div w:id="1415543031">
      <w:bodyDiv w:val="1"/>
      <w:marLeft w:val="0"/>
      <w:marRight w:val="0"/>
      <w:marTop w:val="0"/>
      <w:marBottom w:val="0"/>
      <w:divBdr>
        <w:top w:val="none" w:sz="0" w:space="0" w:color="auto"/>
        <w:left w:val="none" w:sz="0" w:space="0" w:color="auto"/>
        <w:bottom w:val="none" w:sz="0" w:space="0" w:color="auto"/>
        <w:right w:val="none" w:sz="0" w:space="0" w:color="auto"/>
      </w:divBdr>
    </w:div>
    <w:div w:id="1415591892">
      <w:bodyDiv w:val="1"/>
      <w:marLeft w:val="0"/>
      <w:marRight w:val="0"/>
      <w:marTop w:val="0"/>
      <w:marBottom w:val="0"/>
      <w:divBdr>
        <w:top w:val="none" w:sz="0" w:space="0" w:color="auto"/>
        <w:left w:val="none" w:sz="0" w:space="0" w:color="auto"/>
        <w:bottom w:val="none" w:sz="0" w:space="0" w:color="auto"/>
        <w:right w:val="none" w:sz="0" w:space="0" w:color="auto"/>
      </w:divBdr>
    </w:div>
    <w:div w:id="1415710623">
      <w:bodyDiv w:val="1"/>
      <w:marLeft w:val="0"/>
      <w:marRight w:val="0"/>
      <w:marTop w:val="0"/>
      <w:marBottom w:val="0"/>
      <w:divBdr>
        <w:top w:val="none" w:sz="0" w:space="0" w:color="auto"/>
        <w:left w:val="none" w:sz="0" w:space="0" w:color="auto"/>
        <w:bottom w:val="none" w:sz="0" w:space="0" w:color="auto"/>
        <w:right w:val="none" w:sz="0" w:space="0" w:color="auto"/>
      </w:divBdr>
    </w:div>
    <w:div w:id="1415975474">
      <w:bodyDiv w:val="1"/>
      <w:marLeft w:val="0"/>
      <w:marRight w:val="0"/>
      <w:marTop w:val="0"/>
      <w:marBottom w:val="0"/>
      <w:divBdr>
        <w:top w:val="none" w:sz="0" w:space="0" w:color="auto"/>
        <w:left w:val="none" w:sz="0" w:space="0" w:color="auto"/>
        <w:bottom w:val="none" w:sz="0" w:space="0" w:color="auto"/>
        <w:right w:val="none" w:sz="0" w:space="0" w:color="auto"/>
      </w:divBdr>
    </w:div>
    <w:div w:id="1415975610">
      <w:bodyDiv w:val="1"/>
      <w:marLeft w:val="0"/>
      <w:marRight w:val="0"/>
      <w:marTop w:val="0"/>
      <w:marBottom w:val="0"/>
      <w:divBdr>
        <w:top w:val="none" w:sz="0" w:space="0" w:color="auto"/>
        <w:left w:val="none" w:sz="0" w:space="0" w:color="auto"/>
        <w:bottom w:val="none" w:sz="0" w:space="0" w:color="auto"/>
        <w:right w:val="none" w:sz="0" w:space="0" w:color="auto"/>
      </w:divBdr>
    </w:div>
    <w:div w:id="1416435985">
      <w:bodyDiv w:val="1"/>
      <w:marLeft w:val="0"/>
      <w:marRight w:val="0"/>
      <w:marTop w:val="0"/>
      <w:marBottom w:val="0"/>
      <w:divBdr>
        <w:top w:val="none" w:sz="0" w:space="0" w:color="auto"/>
        <w:left w:val="none" w:sz="0" w:space="0" w:color="auto"/>
        <w:bottom w:val="none" w:sz="0" w:space="0" w:color="auto"/>
        <w:right w:val="none" w:sz="0" w:space="0" w:color="auto"/>
      </w:divBdr>
    </w:div>
    <w:div w:id="1416442394">
      <w:bodyDiv w:val="1"/>
      <w:marLeft w:val="0"/>
      <w:marRight w:val="0"/>
      <w:marTop w:val="0"/>
      <w:marBottom w:val="0"/>
      <w:divBdr>
        <w:top w:val="none" w:sz="0" w:space="0" w:color="auto"/>
        <w:left w:val="none" w:sz="0" w:space="0" w:color="auto"/>
        <w:bottom w:val="none" w:sz="0" w:space="0" w:color="auto"/>
        <w:right w:val="none" w:sz="0" w:space="0" w:color="auto"/>
      </w:divBdr>
    </w:div>
    <w:div w:id="1416510741">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6512159">
      <w:bodyDiv w:val="1"/>
      <w:marLeft w:val="0"/>
      <w:marRight w:val="0"/>
      <w:marTop w:val="0"/>
      <w:marBottom w:val="0"/>
      <w:divBdr>
        <w:top w:val="none" w:sz="0" w:space="0" w:color="auto"/>
        <w:left w:val="none" w:sz="0" w:space="0" w:color="auto"/>
        <w:bottom w:val="none" w:sz="0" w:space="0" w:color="auto"/>
        <w:right w:val="none" w:sz="0" w:space="0" w:color="auto"/>
      </w:divBdr>
    </w:div>
    <w:div w:id="1416631601">
      <w:bodyDiv w:val="1"/>
      <w:marLeft w:val="0"/>
      <w:marRight w:val="0"/>
      <w:marTop w:val="0"/>
      <w:marBottom w:val="0"/>
      <w:divBdr>
        <w:top w:val="none" w:sz="0" w:space="0" w:color="auto"/>
        <w:left w:val="none" w:sz="0" w:space="0" w:color="auto"/>
        <w:bottom w:val="none" w:sz="0" w:space="0" w:color="auto"/>
        <w:right w:val="none" w:sz="0" w:space="0" w:color="auto"/>
      </w:divBdr>
    </w:div>
    <w:div w:id="1416828457">
      <w:bodyDiv w:val="1"/>
      <w:marLeft w:val="0"/>
      <w:marRight w:val="0"/>
      <w:marTop w:val="0"/>
      <w:marBottom w:val="0"/>
      <w:divBdr>
        <w:top w:val="none" w:sz="0" w:space="0" w:color="auto"/>
        <w:left w:val="none" w:sz="0" w:space="0" w:color="auto"/>
        <w:bottom w:val="none" w:sz="0" w:space="0" w:color="auto"/>
        <w:right w:val="none" w:sz="0" w:space="0" w:color="auto"/>
      </w:divBdr>
    </w:div>
    <w:div w:id="1416973761">
      <w:bodyDiv w:val="1"/>
      <w:marLeft w:val="0"/>
      <w:marRight w:val="0"/>
      <w:marTop w:val="0"/>
      <w:marBottom w:val="0"/>
      <w:divBdr>
        <w:top w:val="none" w:sz="0" w:space="0" w:color="auto"/>
        <w:left w:val="none" w:sz="0" w:space="0" w:color="auto"/>
        <w:bottom w:val="none" w:sz="0" w:space="0" w:color="auto"/>
        <w:right w:val="none" w:sz="0" w:space="0" w:color="auto"/>
      </w:divBdr>
    </w:div>
    <w:div w:id="1417246139">
      <w:bodyDiv w:val="1"/>
      <w:marLeft w:val="0"/>
      <w:marRight w:val="0"/>
      <w:marTop w:val="0"/>
      <w:marBottom w:val="0"/>
      <w:divBdr>
        <w:top w:val="none" w:sz="0" w:space="0" w:color="auto"/>
        <w:left w:val="none" w:sz="0" w:space="0" w:color="auto"/>
        <w:bottom w:val="none" w:sz="0" w:space="0" w:color="auto"/>
        <w:right w:val="none" w:sz="0" w:space="0" w:color="auto"/>
      </w:divBdr>
    </w:div>
    <w:div w:id="1417365815">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7553236">
      <w:bodyDiv w:val="1"/>
      <w:marLeft w:val="0"/>
      <w:marRight w:val="0"/>
      <w:marTop w:val="0"/>
      <w:marBottom w:val="0"/>
      <w:divBdr>
        <w:top w:val="none" w:sz="0" w:space="0" w:color="auto"/>
        <w:left w:val="none" w:sz="0" w:space="0" w:color="auto"/>
        <w:bottom w:val="none" w:sz="0" w:space="0" w:color="auto"/>
        <w:right w:val="none" w:sz="0" w:space="0" w:color="auto"/>
      </w:divBdr>
    </w:div>
    <w:div w:id="1417632035">
      <w:bodyDiv w:val="1"/>
      <w:marLeft w:val="0"/>
      <w:marRight w:val="0"/>
      <w:marTop w:val="0"/>
      <w:marBottom w:val="0"/>
      <w:divBdr>
        <w:top w:val="none" w:sz="0" w:space="0" w:color="auto"/>
        <w:left w:val="none" w:sz="0" w:space="0" w:color="auto"/>
        <w:bottom w:val="none" w:sz="0" w:space="0" w:color="auto"/>
        <w:right w:val="none" w:sz="0" w:space="0" w:color="auto"/>
      </w:divBdr>
    </w:div>
    <w:div w:id="1417677702">
      <w:bodyDiv w:val="1"/>
      <w:marLeft w:val="0"/>
      <w:marRight w:val="0"/>
      <w:marTop w:val="0"/>
      <w:marBottom w:val="0"/>
      <w:divBdr>
        <w:top w:val="none" w:sz="0" w:space="0" w:color="auto"/>
        <w:left w:val="none" w:sz="0" w:space="0" w:color="auto"/>
        <w:bottom w:val="none" w:sz="0" w:space="0" w:color="auto"/>
        <w:right w:val="none" w:sz="0" w:space="0" w:color="auto"/>
      </w:divBdr>
    </w:div>
    <w:div w:id="1417701495">
      <w:bodyDiv w:val="1"/>
      <w:marLeft w:val="0"/>
      <w:marRight w:val="0"/>
      <w:marTop w:val="0"/>
      <w:marBottom w:val="0"/>
      <w:divBdr>
        <w:top w:val="none" w:sz="0" w:space="0" w:color="auto"/>
        <w:left w:val="none" w:sz="0" w:space="0" w:color="auto"/>
        <w:bottom w:val="none" w:sz="0" w:space="0" w:color="auto"/>
        <w:right w:val="none" w:sz="0" w:space="0" w:color="auto"/>
      </w:divBdr>
    </w:div>
    <w:div w:id="1417752367">
      <w:bodyDiv w:val="1"/>
      <w:marLeft w:val="0"/>
      <w:marRight w:val="0"/>
      <w:marTop w:val="0"/>
      <w:marBottom w:val="0"/>
      <w:divBdr>
        <w:top w:val="none" w:sz="0" w:space="0" w:color="auto"/>
        <w:left w:val="none" w:sz="0" w:space="0" w:color="auto"/>
        <w:bottom w:val="none" w:sz="0" w:space="0" w:color="auto"/>
        <w:right w:val="none" w:sz="0" w:space="0" w:color="auto"/>
      </w:divBdr>
    </w:div>
    <w:div w:id="1417825075">
      <w:bodyDiv w:val="1"/>
      <w:marLeft w:val="0"/>
      <w:marRight w:val="0"/>
      <w:marTop w:val="0"/>
      <w:marBottom w:val="0"/>
      <w:divBdr>
        <w:top w:val="none" w:sz="0" w:space="0" w:color="auto"/>
        <w:left w:val="none" w:sz="0" w:space="0" w:color="auto"/>
        <w:bottom w:val="none" w:sz="0" w:space="0" w:color="auto"/>
        <w:right w:val="none" w:sz="0" w:space="0" w:color="auto"/>
      </w:divBdr>
    </w:div>
    <w:div w:id="1418012416">
      <w:bodyDiv w:val="1"/>
      <w:marLeft w:val="0"/>
      <w:marRight w:val="0"/>
      <w:marTop w:val="0"/>
      <w:marBottom w:val="0"/>
      <w:divBdr>
        <w:top w:val="none" w:sz="0" w:space="0" w:color="auto"/>
        <w:left w:val="none" w:sz="0" w:space="0" w:color="auto"/>
        <w:bottom w:val="none" w:sz="0" w:space="0" w:color="auto"/>
        <w:right w:val="none" w:sz="0" w:space="0" w:color="auto"/>
      </w:divBdr>
    </w:div>
    <w:div w:id="1418091954">
      <w:bodyDiv w:val="1"/>
      <w:marLeft w:val="0"/>
      <w:marRight w:val="0"/>
      <w:marTop w:val="0"/>
      <w:marBottom w:val="0"/>
      <w:divBdr>
        <w:top w:val="none" w:sz="0" w:space="0" w:color="auto"/>
        <w:left w:val="none" w:sz="0" w:space="0" w:color="auto"/>
        <w:bottom w:val="none" w:sz="0" w:space="0" w:color="auto"/>
        <w:right w:val="none" w:sz="0" w:space="0" w:color="auto"/>
      </w:divBdr>
    </w:div>
    <w:div w:id="1418134601">
      <w:bodyDiv w:val="1"/>
      <w:marLeft w:val="0"/>
      <w:marRight w:val="0"/>
      <w:marTop w:val="0"/>
      <w:marBottom w:val="0"/>
      <w:divBdr>
        <w:top w:val="none" w:sz="0" w:space="0" w:color="auto"/>
        <w:left w:val="none" w:sz="0" w:space="0" w:color="auto"/>
        <w:bottom w:val="none" w:sz="0" w:space="0" w:color="auto"/>
        <w:right w:val="none" w:sz="0" w:space="0" w:color="auto"/>
      </w:divBdr>
    </w:div>
    <w:div w:id="1418137767">
      <w:bodyDiv w:val="1"/>
      <w:marLeft w:val="0"/>
      <w:marRight w:val="0"/>
      <w:marTop w:val="0"/>
      <w:marBottom w:val="0"/>
      <w:divBdr>
        <w:top w:val="none" w:sz="0" w:space="0" w:color="auto"/>
        <w:left w:val="none" w:sz="0" w:space="0" w:color="auto"/>
        <w:bottom w:val="none" w:sz="0" w:space="0" w:color="auto"/>
        <w:right w:val="none" w:sz="0" w:space="0" w:color="auto"/>
      </w:divBdr>
    </w:div>
    <w:div w:id="1418207774">
      <w:bodyDiv w:val="1"/>
      <w:marLeft w:val="0"/>
      <w:marRight w:val="0"/>
      <w:marTop w:val="0"/>
      <w:marBottom w:val="0"/>
      <w:divBdr>
        <w:top w:val="none" w:sz="0" w:space="0" w:color="auto"/>
        <w:left w:val="none" w:sz="0" w:space="0" w:color="auto"/>
        <w:bottom w:val="none" w:sz="0" w:space="0" w:color="auto"/>
        <w:right w:val="none" w:sz="0" w:space="0" w:color="auto"/>
      </w:divBdr>
    </w:div>
    <w:div w:id="1418213831">
      <w:bodyDiv w:val="1"/>
      <w:marLeft w:val="0"/>
      <w:marRight w:val="0"/>
      <w:marTop w:val="0"/>
      <w:marBottom w:val="0"/>
      <w:divBdr>
        <w:top w:val="none" w:sz="0" w:space="0" w:color="auto"/>
        <w:left w:val="none" w:sz="0" w:space="0" w:color="auto"/>
        <w:bottom w:val="none" w:sz="0" w:space="0" w:color="auto"/>
        <w:right w:val="none" w:sz="0" w:space="0" w:color="auto"/>
      </w:divBdr>
    </w:div>
    <w:div w:id="1418289132">
      <w:bodyDiv w:val="1"/>
      <w:marLeft w:val="0"/>
      <w:marRight w:val="0"/>
      <w:marTop w:val="0"/>
      <w:marBottom w:val="0"/>
      <w:divBdr>
        <w:top w:val="none" w:sz="0" w:space="0" w:color="auto"/>
        <w:left w:val="none" w:sz="0" w:space="0" w:color="auto"/>
        <w:bottom w:val="none" w:sz="0" w:space="0" w:color="auto"/>
        <w:right w:val="none" w:sz="0" w:space="0" w:color="auto"/>
      </w:divBdr>
    </w:div>
    <w:div w:id="1418600289">
      <w:bodyDiv w:val="1"/>
      <w:marLeft w:val="0"/>
      <w:marRight w:val="0"/>
      <w:marTop w:val="0"/>
      <w:marBottom w:val="0"/>
      <w:divBdr>
        <w:top w:val="none" w:sz="0" w:space="0" w:color="auto"/>
        <w:left w:val="none" w:sz="0" w:space="0" w:color="auto"/>
        <w:bottom w:val="none" w:sz="0" w:space="0" w:color="auto"/>
        <w:right w:val="none" w:sz="0" w:space="0" w:color="auto"/>
      </w:divBdr>
    </w:div>
    <w:div w:id="1418790458">
      <w:bodyDiv w:val="1"/>
      <w:marLeft w:val="0"/>
      <w:marRight w:val="0"/>
      <w:marTop w:val="0"/>
      <w:marBottom w:val="0"/>
      <w:divBdr>
        <w:top w:val="none" w:sz="0" w:space="0" w:color="auto"/>
        <w:left w:val="none" w:sz="0" w:space="0" w:color="auto"/>
        <w:bottom w:val="none" w:sz="0" w:space="0" w:color="auto"/>
        <w:right w:val="none" w:sz="0" w:space="0" w:color="auto"/>
      </w:divBdr>
    </w:div>
    <w:div w:id="1418869435">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324481">
      <w:bodyDiv w:val="1"/>
      <w:marLeft w:val="0"/>
      <w:marRight w:val="0"/>
      <w:marTop w:val="0"/>
      <w:marBottom w:val="0"/>
      <w:divBdr>
        <w:top w:val="none" w:sz="0" w:space="0" w:color="auto"/>
        <w:left w:val="none" w:sz="0" w:space="0" w:color="auto"/>
        <w:bottom w:val="none" w:sz="0" w:space="0" w:color="auto"/>
        <w:right w:val="none" w:sz="0" w:space="0" w:color="auto"/>
      </w:divBdr>
    </w:div>
    <w:div w:id="1419326382">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7926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0060321">
      <w:bodyDiv w:val="1"/>
      <w:marLeft w:val="0"/>
      <w:marRight w:val="0"/>
      <w:marTop w:val="0"/>
      <w:marBottom w:val="0"/>
      <w:divBdr>
        <w:top w:val="none" w:sz="0" w:space="0" w:color="auto"/>
        <w:left w:val="none" w:sz="0" w:space="0" w:color="auto"/>
        <w:bottom w:val="none" w:sz="0" w:space="0" w:color="auto"/>
        <w:right w:val="none" w:sz="0" w:space="0" w:color="auto"/>
      </w:divBdr>
    </w:div>
    <w:div w:id="1420129753">
      <w:bodyDiv w:val="1"/>
      <w:marLeft w:val="0"/>
      <w:marRight w:val="0"/>
      <w:marTop w:val="0"/>
      <w:marBottom w:val="0"/>
      <w:divBdr>
        <w:top w:val="none" w:sz="0" w:space="0" w:color="auto"/>
        <w:left w:val="none" w:sz="0" w:space="0" w:color="auto"/>
        <w:bottom w:val="none" w:sz="0" w:space="0" w:color="auto"/>
        <w:right w:val="none" w:sz="0" w:space="0" w:color="auto"/>
      </w:divBdr>
    </w:div>
    <w:div w:id="1420178623">
      <w:bodyDiv w:val="1"/>
      <w:marLeft w:val="0"/>
      <w:marRight w:val="0"/>
      <w:marTop w:val="0"/>
      <w:marBottom w:val="0"/>
      <w:divBdr>
        <w:top w:val="none" w:sz="0" w:space="0" w:color="auto"/>
        <w:left w:val="none" w:sz="0" w:space="0" w:color="auto"/>
        <w:bottom w:val="none" w:sz="0" w:space="0" w:color="auto"/>
        <w:right w:val="none" w:sz="0" w:space="0" w:color="auto"/>
      </w:divBdr>
    </w:div>
    <w:div w:id="1420180665">
      <w:bodyDiv w:val="1"/>
      <w:marLeft w:val="0"/>
      <w:marRight w:val="0"/>
      <w:marTop w:val="0"/>
      <w:marBottom w:val="0"/>
      <w:divBdr>
        <w:top w:val="none" w:sz="0" w:space="0" w:color="auto"/>
        <w:left w:val="none" w:sz="0" w:space="0" w:color="auto"/>
        <w:bottom w:val="none" w:sz="0" w:space="0" w:color="auto"/>
        <w:right w:val="none" w:sz="0" w:space="0" w:color="auto"/>
      </w:divBdr>
    </w:div>
    <w:div w:id="1420447017">
      <w:bodyDiv w:val="1"/>
      <w:marLeft w:val="0"/>
      <w:marRight w:val="0"/>
      <w:marTop w:val="0"/>
      <w:marBottom w:val="0"/>
      <w:divBdr>
        <w:top w:val="none" w:sz="0" w:space="0" w:color="auto"/>
        <w:left w:val="none" w:sz="0" w:space="0" w:color="auto"/>
        <w:bottom w:val="none" w:sz="0" w:space="0" w:color="auto"/>
        <w:right w:val="none" w:sz="0" w:space="0" w:color="auto"/>
      </w:divBdr>
    </w:div>
    <w:div w:id="1420832908">
      <w:bodyDiv w:val="1"/>
      <w:marLeft w:val="0"/>
      <w:marRight w:val="0"/>
      <w:marTop w:val="0"/>
      <w:marBottom w:val="0"/>
      <w:divBdr>
        <w:top w:val="none" w:sz="0" w:space="0" w:color="auto"/>
        <w:left w:val="none" w:sz="0" w:space="0" w:color="auto"/>
        <w:bottom w:val="none" w:sz="0" w:space="0" w:color="auto"/>
        <w:right w:val="none" w:sz="0" w:space="0" w:color="auto"/>
      </w:divBdr>
    </w:div>
    <w:div w:id="1420836105">
      <w:bodyDiv w:val="1"/>
      <w:marLeft w:val="0"/>
      <w:marRight w:val="0"/>
      <w:marTop w:val="0"/>
      <w:marBottom w:val="0"/>
      <w:divBdr>
        <w:top w:val="none" w:sz="0" w:space="0" w:color="auto"/>
        <w:left w:val="none" w:sz="0" w:space="0" w:color="auto"/>
        <w:bottom w:val="none" w:sz="0" w:space="0" w:color="auto"/>
        <w:right w:val="none" w:sz="0" w:space="0" w:color="auto"/>
      </w:divBdr>
    </w:div>
    <w:div w:id="1420978224">
      <w:bodyDiv w:val="1"/>
      <w:marLeft w:val="0"/>
      <w:marRight w:val="0"/>
      <w:marTop w:val="0"/>
      <w:marBottom w:val="0"/>
      <w:divBdr>
        <w:top w:val="none" w:sz="0" w:space="0" w:color="auto"/>
        <w:left w:val="none" w:sz="0" w:space="0" w:color="auto"/>
        <w:bottom w:val="none" w:sz="0" w:space="0" w:color="auto"/>
        <w:right w:val="none" w:sz="0" w:space="0" w:color="auto"/>
      </w:divBdr>
    </w:div>
    <w:div w:id="1420982943">
      <w:bodyDiv w:val="1"/>
      <w:marLeft w:val="0"/>
      <w:marRight w:val="0"/>
      <w:marTop w:val="0"/>
      <w:marBottom w:val="0"/>
      <w:divBdr>
        <w:top w:val="none" w:sz="0" w:space="0" w:color="auto"/>
        <w:left w:val="none" w:sz="0" w:space="0" w:color="auto"/>
        <w:bottom w:val="none" w:sz="0" w:space="0" w:color="auto"/>
        <w:right w:val="none" w:sz="0" w:space="0" w:color="auto"/>
      </w:divBdr>
    </w:div>
    <w:div w:id="1421023157">
      <w:bodyDiv w:val="1"/>
      <w:marLeft w:val="0"/>
      <w:marRight w:val="0"/>
      <w:marTop w:val="0"/>
      <w:marBottom w:val="0"/>
      <w:divBdr>
        <w:top w:val="none" w:sz="0" w:space="0" w:color="auto"/>
        <w:left w:val="none" w:sz="0" w:space="0" w:color="auto"/>
        <w:bottom w:val="none" w:sz="0" w:space="0" w:color="auto"/>
        <w:right w:val="none" w:sz="0" w:space="0" w:color="auto"/>
      </w:divBdr>
    </w:div>
    <w:div w:id="1421026853">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1289820">
      <w:bodyDiv w:val="1"/>
      <w:marLeft w:val="0"/>
      <w:marRight w:val="0"/>
      <w:marTop w:val="0"/>
      <w:marBottom w:val="0"/>
      <w:divBdr>
        <w:top w:val="none" w:sz="0" w:space="0" w:color="auto"/>
        <w:left w:val="none" w:sz="0" w:space="0" w:color="auto"/>
        <w:bottom w:val="none" w:sz="0" w:space="0" w:color="auto"/>
        <w:right w:val="none" w:sz="0" w:space="0" w:color="auto"/>
      </w:divBdr>
    </w:div>
    <w:div w:id="1421293927">
      <w:bodyDiv w:val="1"/>
      <w:marLeft w:val="0"/>
      <w:marRight w:val="0"/>
      <w:marTop w:val="0"/>
      <w:marBottom w:val="0"/>
      <w:divBdr>
        <w:top w:val="none" w:sz="0" w:space="0" w:color="auto"/>
        <w:left w:val="none" w:sz="0" w:space="0" w:color="auto"/>
        <w:bottom w:val="none" w:sz="0" w:space="0" w:color="auto"/>
        <w:right w:val="none" w:sz="0" w:space="0" w:color="auto"/>
      </w:divBdr>
    </w:div>
    <w:div w:id="1421368073">
      <w:bodyDiv w:val="1"/>
      <w:marLeft w:val="0"/>
      <w:marRight w:val="0"/>
      <w:marTop w:val="0"/>
      <w:marBottom w:val="0"/>
      <w:divBdr>
        <w:top w:val="none" w:sz="0" w:space="0" w:color="auto"/>
        <w:left w:val="none" w:sz="0" w:space="0" w:color="auto"/>
        <w:bottom w:val="none" w:sz="0" w:space="0" w:color="auto"/>
        <w:right w:val="none" w:sz="0" w:space="0" w:color="auto"/>
      </w:divBdr>
    </w:div>
    <w:div w:id="1421370163">
      <w:bodyDiv w:val="1"/>
      <w:marLeft w:val="0"/>
      <w:marRight w:val="0"/>
      <w:marTop w:val="0"/>
      <w:marBottom w:val="0"/>
      <w:divBdr>
        <w:top w:val="none" w:sz="0" w:space="0" w:color="auto"/>
        <w:left w:val="none" w:sz="0" w:space="0" w:color="auto"/>
        <w:bottom w:val="none" w:sz="0" w:space="0" w:color="auto"/>
        <w:right w:val="none" w:sz="0" w:space="0" w:color="auto"/>
      </w:divBdr>
    </w:div>
    <w:div w:id="1421372706">
      <w:bodyDiv w:val="1"/>
      <w:marLeft w:val="0"/>
      <w:marRight w:val="0"/>
      <w:marTop w:val="0"/>
      <w:marBottom w:val="0"/>
      <w:divBdr>
        <w:top w:val="none" w:sz="0" w:space="0" w:color="auto"/>
        <w:left w:val="none" w:sz="0" w:space="0" w:color="auto"/>
        <w:bottom w:val="none" w:sz="0" w:space="0" w:color="auto"/>
        <w:right w:val="none" w:sz="0" w:space="0" w:color="auto"/>
      </w:divBdr>
    </w:div>
    <w:div w:id="1421416210">
      <w:bodyDiv w:val="1"/>
      <w:marLeft w:val="0"/>
      <w:marRight w:val="0"/>
      <w:marTop w:val="0"/>
      <w:marBottom w:val="0"/>
      <w:divBdr>
        <w:top w:val="none" w:sz="0" w:space="0" w:color="auto"/>
        <w:left w:val="none" w:sz="0" w:space="0" w:color="auto"/>
        <w:bottom w:val="none" w:sz="0" w:space="0" w:color="auto"/>
        <w:right w:val="none" w:sz="0" w:space="0" w:color="auto"/>
      </w:divBdr>
    </w:div>
    <w:div w:id="1421482448">
      <w:bodyDiv w:val="1"/>
      <w:marLeft w:val="0"/>
      <w:marRight w:val="0"/>
      <w:marTop w:val="0"/>
      <w:marBottom w:val="0"/>
      <w:divBdr>
        <w:top w:val="none" w:sz="0" w:space="0" w:color="auto"/>
        <w:left w:val="none" w:sz="0" w:space="0" w:color="auto"/>
        <w:bottom w:val="none" w:sz="0" w:space="0" w:color="auto"/>
        <w:right w:val="none" w:sz="0" w:space="0" w:color="auto"/>
      </w:divBdr>
    </w:div>
    <w:div w:id="1421558942">
      <w:bodyDiv w:val="1"/>
      <w:marLeft w:val="0"/>
      <w:marRight w:val="0"/>
      <w:marTop w:val="0"/>
      <w:marBottom w:val="0"/>
      <w:divBdr>
        <w:top w:val="none" w:sz="0" w:space="0" w:color="auto"/>
        <w:left w:val="none" w:sz="0" w:space="0" w:color="auto"/>
        <w:bottom w:val="none" w:sz="0" w:space="0" w:color="auto"/>
        <w:right w:val="none" w:sz="0" w:space="0" w:color="auto"/>
      </w:divBdr>
    </w:div>
    <w:div w:id="1421833333">
      <w:bodyDiv w:val="1"/>
      <w:marLeft w:val="0"/>
      <w:marRight w:val="0"/>
      <w:marTop w:val="0"/>
      <w:marBottom w:val="0"/>
      <w:divBdr>
        <w:top w:val="none" w:sz="0" w:space="0" w:color="auto"/>
        <w:left w:val="none" w:sz="0" w:space="0" w:color="auto"/>
        <w:bottom w:val="none" w:sz="0" w:space="0" w:color="auto"/>
        <w:right w:val="none" w:sz="0" w:space="0" w:color="auto"/>
      </w:divBdr>
    </w:div>
    <w:div w:id="1421834840">
      <w:bodyDiv w:val="1"/>
      <w:marLeft w:val="0"/>
      <w:marRight w:val="0"/>
      <w:marTop w:val="0"/>
      <w:marBottom w:val="0"/>
      <w:divBdr>
        <w:top w:val="none" w:sz="0" w:space="0" w:color="auto"/>
        <w:left w:val="none" w:sz="0" w:space="0" w:color="auto"/>
        <w:bottom w:val="none" w:sz="0" w:space="0" w:color="auto"/>
        <w:right w:val="none" w:sz="0" w:space="0" w:color="auto"/>
      </w:divBdr>
    </w:div>
    <w:div w:id="1421876376">
      <w:bodyDiv w:val="1"/>
      <w:marLeft w:val="0"/>
      <w:marRight w:val="0"/>
      <w:marTop w:val="0"/>
      <w:marBottom w:val="0"/>
      <w:divBdr>
        <w:top w:val="none" w:sz="0" w:space="0" w:color="auto"/>
        <w:left w:val="none" w:sz="0" w:space="0" w:color="auto"/>
        <w:bottom w:val="none" w:sz="0" w:space="0" w:color="auto"/>
        <w:right w:val="none" w:sz="0" w:space="0" w:color="auto"/>
      </w:divBdr>
    </w:div>
    <w:div w:id="1421948555">
      <w:bodyDiv w:val="1"/>
      <w:marLeft w:val="0"/>
      <w:marRight w:val="0"/>
      <w:marTop w:val="0"/>
      <w:marBottom w:val="0"/>
      <w:divBdr>
        <w:top w:val="none" w:sz="0" w:space="0" w:color="auto"/>
        <w:left w:val="none" w:sz="0" w:space="0" w:color="auto"/>
        <w:bottom w:val="none" w:sz="0" w:space="0" w:color="auto"/>
        <w:right w:val="none" w:sz="0" w:space="0" w:color="auto"/>
      </w:divBdr>
    </w:div>
    <w:div w:id="1421951163">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2140512">
      <w:bodyDiv w:val="1"/>
      <w:marLeft w:val="0"/>
      <w:marRight w:val="0"/>
      <w:marTop w:val="0"/>
      <w:marBottom w:val="0"/>
      <w:divBdr>
        <w:top w:val="none" w:sz="0" w:space="0" w:color="auto"/>
        <w:left w:val="none" w:sz="0" w:space="0" w:color="auto"/>
        <w:bottom w:val="none" w:sz="0" w:space="0" w:color="auto"/>
        <w:right w:val="none" w:sz="0" w:space="0" w:color="auto"/>
      </w:divBdr>
    </w:div>
    <w:div w:id="1422142290">
      <w:bodyDiv w:val="1"/>
      <w:marLeft w:val="0"/>
      <w:marRight w:val="0"/>
      <w:marTop w:val="0"/>
      <w:marBottom w:val="0"/>
      <w:divBdr>
        <w:top w:val="none" w:sz="0" w:space="0" w:color="auto"/>
        <w:left w:val="none" w:sz="0" w:space="0" w:color="auto"/>
        <w:bottom w:val="none" w:sz="0" w:space="0" w:color="auto"/>
        <w:right w:val="none" w:sz="0" w:space="0" w:color="auto"/>
      </w:divBdr>
    </w:div>
    <w:div w:id="1422264852">
      <w:bodyDiv w:val="1"/>
      <w:marLeft w:val="0"/>
      <w:marRight w:val="0"/>
      <w:marTop w:val="0"/>
      <w:marBottom w:val="0"/>
      <w:divBdr>
        <w:top w:val="none" w:sz="0" w:space="0" w:color="auto"/>
        <w:left w:val="none" w:sz="0" w:space="0" w:color="auto"/>
        <w:bottom w:val="none" w:sz="0" w:space="0" w:color="auto"/>
        <w:right w:val="none" w:sz="0" w:space="0" w:color="auto"/>
      </w:divBdr>
    </w:div>
    <w:div w:id="1422607653">
      <w:bodyDiv w:val="1"/>
      <w:marLeft w:val="0"/>
      <w:marRight w:val="0"/>
      <w:marTop w:val="0"/>
      <w:marBottom w:val="0"/>
      <w:divBdr>
        <w:top w:val="none" w:sz="0" w:space="0" w:color="auto"/>
        <w:left w:val="none" w:sz="0" w:space="0" w:color="auto"/>
        <w:bottom w:val="none" w:sz="0" w:space="0" w:color="auto"/>
        <w:right w:val="none" w:sz="0" w:space="0" w:color="auto"/>
      </w:divBdr>
    </w:div>
    <w:div w:id="1422868688">
      <w:bodyDiv w:val="1"/>
      <w:marLeft w:val="0"/>
      <w:marRight w:val="0"/>
      <w:marTop w:val="0"/>
      <w:marBottom w:val="0"/>
      <w:divBdr>
        <w:top w:val="none" w:sz="0" w:space="0" w:color="auto"/>
        <w:left w:val="none" w:sz="0" w:space="0" w:color="auto"/>
        <w:bottom w:val="none" w:sz="0" w:space="0" w:color="auto"/>
        <w:right w:val="none" w:sz="0" w:space="0" w:color="auto"/>
      </w:divBdr>
    </w:div>
    <w:div w:id="1422947373">
      <w:bodyDiv w:val="1"/>
      <w:marLeft w:val="0"/>
      <w:marRight w:val="0"/>
      <w:marTop w:val="0"/>
      <w:marBottom w:val="0"/>
      <w:divBdr>
        <w:top w:val="none" w:sz="0" w:space="0" w:color="auto"/>
        <w:left w:val="none" w:sz="0" w:space="0" w:color="auto"/>
        <w:bottom w:val="none" w:sz="0" w:space="0" w:color="auto"/>
        <w:right w:val="none" w:sz="0" w:space="0" w:color="auto"/>
      </w:divBdr>
    </w:div>
    <w:div w:id="1422948326">
      <w:bodyDiv w:val="1"/>
      <w:marLeft w:val="0"/>
      <w:marRight w:val="0"/>
      <w:marTop w:val="0"/>
      <w:marBottom w:val="0"/>
      <w:divBdr>
        <w:top w:val="none" w:sz="0" w:space="0" w:color="auto"/>
        <w:left w:val="none" w:sz="0" w:space="0" w:color="auto"/>
        <w:bottom w:val="none" w:sz="0" w:space="0" w:color="auto"/>
        <w:right w:val="none" w:sz="0" w:space="0" w:color="auto"/>
      </w:divBdr>
    </w:div>
    <w:div w:id="1422948620">
      <w:bodyDiv w:val="1"/>
      <w:marLeft w:val="0"/>
      <w:marRight w:val="0"/>
      <w:marTop w:val="0"/>
      <w:marBottom w:val="0"/>
      <w:divBdr>
        <w:top w:val="none" w:sz="0" w:space="0" w:color="auto"/>
        <w:left w:val="none" w:sz="0" w:space="0" w:color="auto"/>
        <w:bottom w:val="none" w:sz="0" w:space="0" w:color="auto"/>
        <w:right w:val="none" w:sz="0" w:space="0" w:color="auto"/>
      </w:divBdr>
    </w:div>
    <w:div w:id="1422992531">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3">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256051">
      <w:bodyDiv w:val="1"/>
      <w:marLeft w:val="0"/>
      <w:marRight w:val="0"/>
      <w:marTop w:val="0"/>
      <w:marBottom w:val="0"/>
      <w:divBdr>
        <w:top w:val="none" w:sz="0" w:space="0" w:color="auto"/>
        <w:left w:val="none" w:sz="0" w:space="0" w:color="auto"/>
        <w:bottom w:val="none" w:sz="0" w:space="0" w:color="auto"/>
        <w:right w:val="none" w:sz="0" w:space="0" w:color="auto"/>
      </w:divBdr>
    </w:div>
    <w:div w:id="1423262616">
      <w:bodyDiv w:val="1"/>
      <w:marLeft w:val="0"/>
      <w:marRight w:val="0"/>
      <w:marTop w:val="0"/>
      <w:marBottom w:val="0"/>
      <w:divBdr>
        <w:top w:val="none" w:sz="0" w:space="0" w:color="auto"/>
        <w:left w:val="none" w:sz="0" w:space="0" w:color="auto"/>
        <w:bottom w:val="none" w:sz="0" w:space="0" w:color="auto"/>
        <w:right w:val="none" w:sz="0" w:space="0" w:color="auto"/>
      </w:divBdr>
    </w:div>
    <w:div w:id="1423599664">
      <w:bodyDiv w:val="1"/>
      <w:marLeft w:val="0"/>
      <w:marRight w:val="0"/>
      <w:marTop w:val="0"/>
      <w:marBottom w:val="0"/>
      <w:divBdr>
        <w:top w:val="none" w:sz="0" w:space="0" w:color="auto"/>
        <w:left w:val="none" w:sz="0" w:space="0" w:color="auto"/>
        <w:bottom w:val="none" w:sz="0" w:space="0" w:color="auto"/>
        <w:right w:val="none" w:sz="0" w:space="0" w:color="auto"/>
      </w:divBdr>
    </w:div>
    <w:div w:id="1423600155">
      <w:bodyDiv w:val="1"/>
      <w:marLeft w:val="0"/>
      <w:marRight w:val="0"/>
      <w:marTop w:val="0"/>
      <w:marBottom w:val="0"/>
      <w:divBdr>
        <w:top w:val="none" w:sz="0" w:space="0" w:color="auto"/>
        <w:left w:val="none" w:sz="0" w:space="0" w:color="auto"/>
        <w:bottom w:val="none" w:sz="0" w:space="0" w:color="auto"/>
        <w:right w:val="none" w:sz="0" w:space="0" w:color="auto"/>
      </w:divBdr>
    </w:div>
    <w:div w:id="1423645231">
      <w:bodyDiv w:val="1"/>
      <w:marLeft w:val="0"/>
      <w:marRight w:val="0"/>
      <w:marTop w:val="0"/>
      <w:marBottom w:val="0"/>
      <w:divBdr>
        <w:top w:val="none" w:sz="0" w:space="0" w:color="auto"/>
        <w:left w:val="none" w:sz="0" w:space="0" w:color="auto"/>
        <w:bottom w:val="none" w:sz="0" w:space="0" w:color="auto"/>
        <w:right w:val="none" w:sz="0" w:space="0" w:color="auto"/>
      </w:divBdr>
    </w:div>
    <w:div w:id="1423718125">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3796427">
      <w:bodyDiv w:val="1"/>
      <w:marLeft w:val="0"/>
      <w:marRight w:val="0"/>
      <w:marTop w:val="0"/>
      <w:marBottom w:val="0"/>
      <w:divBdr>
        <w:top w:val="none" w:sz="0" w:space="0" w:color="auto"/>
        <w:left w:val="none" w:sz="0" w:space="0" w:color="auto"/>
        <w:bottom w:val="none" w:sz="0" w:space="0" w:color="auto"/>
        <w:right w:val="none" w:sz="0" w:space="0" w:color="auto"/>
      </w:divBdr>
    </w:div>
    <w:div w:id="1423994738">
      <w:bodyDiv w:val="1"/>
      <w:marLeft w:val="0"/>
      <w:marRight w:val="0"/>
      <w:marTop w:val="0"/>
      <w:marBottom w:val="0"/>
      <w:divBdr>
        <w:top w:val="none" w:sz="0" w:space="0" w:color="auto"/>
        <w:left w:val="none" w:sz="0" w:space="0" w:color="auto"/>
        <w:bottom w:val="none" w:sz="0" w:space="0" w:color="auto"/>
        <w:right w:val="none" w:sz="0" w:space="0" w:color="auto"/>
      </w:divBdr>
    </w:div>
    <w:div w:id="1424062621">
      <w:bodyDiv w:val="1"/>
      <w:marLeft w:val="0"/>
      <w:marRight w:val="0"/>
      <w:marTop w:val="0"/>
      <w:marBottom w:val="0"/>
      <w:divBdr>
        <w:top w:val="none" w:sz="0" w:space="0" w:color="auto"/>
        <w:left w:val="none" w:sz="0" w:space="0" w:color="auto"/>
        <w:bottom w:val="none" w:sz="0" w:space="0" w:color="auto"/>
        <w:right w:val="none" w:sz="0" w:space="0" w:color="auto"/>
      </w:divBdr>
    </w:div>
    <w:div w:id="1424182722">
      <w:bodyDiv w:val="1"/>
      <w:marLeft w:val="0"/>
      <w:marRight w:val="0"/>
      <w:marTop w:val="0"/>
      <w:marBottom w:val="0"/>
      <w:divBdr>
        <w:top w:val="none" w:sz="0" w:space="0" w:color="auto"/>
        <w:left w:val="none" w:sz="0" w:space="0" w:color="auto"/>
        <w:bottom w:val="none" w:sz="0" w:space="0" w:color="auto"/>
        <w:right w:val="none" w:sz="0" w:space="0" w:color="auto"/>
      </w:divBdr>
    </w:div>
    <w:div w:id="1424184179">
      <w:bodyDiv w:val="1"/>
      <w:marLeft w:val="0"/>
      <w:marRight w:val="0"/>
      <w:marTop w:val="0"/>
      <w:marBottom w:val="0"/>
      <w:divBdr>
        <w:top w:val="none" w:sz="0" w:space="0" w:color="auto"/>
        <w:left w:val="none" w:sz="0" w:space="0" w:color="auto"/>
        <w:bottom w:val="none" w:sz="0" w:space="0" w:color="auto"/>
        <w:right w:val="none" w:sz="0" w:space="0" w:color="auto"/>
      </w:divBdr>
    </w:div>
    <w:div w:id="1424230151">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4641593">
      <w:bodyDiv w:val="1"/>
      <w:marLeft w:val="0"/>
      <w:marRight w:val="0"/>
      <w:marTop w:val="0"/>
      <w:marBottom w:val="0"/>
      <w:divBdr>
        <w:top w:val="none" w:sz="0" w:space="0" w:color="auto"/>
        <w:left w:val="none" w:sz="0" w:space="0" w:color="auto"/>
        <w:bottom w:val="none" w:sz="0" w:space="0" w:color="auto"/>
        <w:right w:val="none" w:sz="0" w:space="0" w:color="auto"/>
      </w:divBdr>
    </w:div>
    <w:div w:id="1424912535">
      <w:bodyDiv w:val="1"/>
      <w:marLeft w:val="0"/>
      <w:marRight w:val="0"/>
      <w:marTop w:val="0"/>
      <w:marBottom w:val="0"/>
      <w:divBdr>
        <w:top w:val="none" w:sz="0" w:space="0" w:color="auto"/>
        <w:left w:val="none" w:sz="0" w:space="0" w:color="auto"/>
        <w:bottom w:val="none" w:sz="0" w:space="0" w:color="auto"/>
        <w:right w:val="none" w:sz="0" w:space="0" w:color="auto"/>
      </w:divBdr>
    </w:div>
    <w:div w:id="1425028685">
      <w:bodyDiv w:val="1"/>
      <w:marLeft w:val="0"/>
      <w:marRight w:val="0"/>
      <w:marTop w:val="0"/>
      <w:marBottom w:val="0"/>
      <w:divBdr>
        <w:top w:val="none" w:sz="0" w:space="0" w:color="auto"/>
        <w:left w:val="none" w:sz="0" w:space="0" w:color="auto"/>
        <w:bottom w:val="none" w:sz="0" w:space="0" w:color="auto"/>
        <w:right w:val="none" w:sz="0" w:space="0" w:color="auto"/>
      </w:divBdr>
    </w:div>
    <w:div w:id="1425112063">
      <w:bodyDiv w:val="1"/>
      <w:marLeft w:val="0"/>
      <w:marRight w:val="0"/>
      <w:marTop w:val="0"/>
      <w:marBottom w:val="0"/>
      <w:divBdr>
        <w:top w:val="none" w:sz="0" w:space="0" w:color="auto"/>
        <w:left w:val="none" w:sz="0" w:space="0" w:color="auto"/>
        <w:bottom w:val="none" w:sz="0" w:space="0" w:color="auto"/>
        <w:right w:val="none" w:sz="0" w:space="0" w:color="auto"/>
      </w:divBdr>
    </w:div>
    <w:div w:id="1425223101">
      <w:bodyDiv w:val="1"/>
      <w:marLeft w:val="0"/>
      <w:marRight w:val="0"/>
      <w:marTop w:val="0"/>
      <w:marBottom w:val="0"/>
      <w:divBdr>
        <w:top w:val="none" w:sz="0" w:space="0" w:color="auto"/>
        <w:left w:val="none" w:sz="0" w:space="0" w:color="auto"/>
        <w:bottom w:val="none" w:sz="0" w:space="0" w:color="auto"/>
        <w:right w:val="none" w:sz="0" w:space="0" w:color="auto"/>
      </w:divBdr>
    </w:div>
    <w:div w:id="1425608901">
      <w:bodyDiv w:val="1"/>
      <w:marLeft w:val="0"/>
      <w:marRight w:val="0"/>
      <w:marTop w:val="0"/>
      <w:marBottom w:val="0"/>
      <w:divBdr>
        <w:top w:val="none" w:sz="0" w:space="0" w:color="auto"/>
        <w:left w:val="none" w:sz="0" w:space="0" w:color="auto"/>
        <w:bottom w:val="none" w:sz="0" w:space="0" w:color="auto"/>
        <w:right w:val="none" w:sz="0" w:space="0" w:color="auto"/>
      </w:divBdr>
    </w:div>
    <w:div w:id="1425609491">
      <w:bodyDiv w:val="1"/>
      <w:marLeft w:val="0"/>
      <w:marRight w:val="0"/>
      <w:marTop w:val="0"/>
      <w:marBottom w:val="0"/>
      <w:divBdr>
        <w:top w:val="none" w:sz="0" w:space="0" w:color="auto"/>
        <w:left w:val="none" w:sz="0" w:space="0" w:color="auto"/>
        <w:bottom w:val="none" w:sz="0" w:space="0" w:color="auto"/>
        <w:right w:val="none" w:sz="0" w:space="0" w:color="auto"/>
      </w:divBdr>
    </w:div>
    <w:div w:id="1425804092">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5878288">
      <w:bodyDiv w:val="1"/>
      <w:marLeft w:val="0"/>
      <w:marRight w:val="0"/>
      <w:marTop w:val="0"/>
      <w:marBottom w:val="0"/>
      <w:divBdr>
        <w:top w:val="none" w:sz="0" w:space="0" w:color="auto"/>
        <w:left w:val="none" w:sz="0" w:space="0" w:color="auto"/>
        <w:bottom w:val="none" w:sz="0" w:space="0" w:color="auto"/>
        <w:right w:val="none" w:sz="0" w:space="0" w:color="auto"/>
      </w:divBdr>
    </w:div>
    <w:div w:id="1426068932">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074791">
      <w:bodyDiv w:val="1"/>
      <w:marLeft w:val="0"/>
      <w:marRight w:val="0"/>
      <w:marTop w:val="0"/>
      <w:marBottom w:val="0"/>
      <w:divBdr>
        <w:top w:val="none" w:sz="0" w:space="0" w:color="auto"/>
        <w:left w:val="none" w:sz="0" w:space="0" w:color="auto"/>
        <w:bottom w:val="none" w:sz="0" w:space="0" w:color="auto"/>
        <w:right w:val="none" w:sz="0" w:space="0" w:color="auto"/>
      </w:divBdr>
    </w:div>
    <w:div w:id="1426077286">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264269">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0937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6658570">
      <w:bodyDiv w:val="1"/>
      <w:marLeft w:val="0"/>
      <w:marRight w:val="0"/>
      <w:marTop w:val="0"/>
      <w:marBottom w:val="0"/>
      <w:divBdr>
        <w:top w:val="none" w:sz="0" w:space="0" w:color="auto"/>
        <w:left w:val="none" w:sz="0" w:space="0" w:color="auto"/>
        <w:bottom w:val="none" w:sz="0" w:space="0" w:color="auto"/>
        <w:right w:val="none" w:sz="0" w:space="0" w:color="auto"/>
      </w:divBdr>
    </w:div>
    <w:div w:id="1426726609">
      <w:bodyDiv w:val="1"/>
      <w:marLeft w:val="0"/>
      <w:marRight w:val="0"/>
      <w:marTop w:val="0"/>
      <w:marBottom w:val="0"/>
      <w:divBdr>
        <w:top w:val="none" w:sz="0" w:space="0" w:color="auto"/>
        <w:left w:val="none" w:sz="0" w:space="0" w:color="auto"/>
        <w:bottom w:val="none" w:sz="0" w:space="0" w:color="auto"/>
        <w:right w:val="none" w:sz="0" w:space="0" w:color="auto"/>
      </w:divBdr>
    </w:div>
    <w:div w:id="1426799613">
      <w:bodyDiv w:val="1"/>
      <w:marLeft w:val="0"/>
      <w:marRight w:val="0"/>
      <w:marTop w:val="0"/>
      <w:marBottom w:val="0"/>
      <w:divBdr>
        <w:top w:val="none" w:sz="0" w:space="0" w:color="auto"/>
        <w:left w:val="none" w:sz="0" w:space="0" w:color="auto"/>
        <w:bottom w:val="none" w:sz="0" w:space="0" w:color="auto"/>
        <w:right w:val="none" w:sz="0" w:space="0" w:color="auto"/>
      </w:divBdr>
    </w:div>
    <w:div w:id="1426878775">
      <w:bodyDiv w:val="1"/>
      <w:marLeft w:val="0"/>
      <w:marRight w:val="0"/>
      <w:marTop w:val="0"/>
      <w:marBottom w:val="0"/>
      <w:divBdr>
        <w:top w:val="none" w:sz="0" w:space="0" w:color="auto"/>
        <w:left w:val="none" w:sz="0" w:space="0" w:color="auto"/>
        <w:bottom w:val="none" w:sz="0" w:space="0" w:color="auto"/>
        <w:right w:val="none" w:sz="0" w:space="0" w:color="auto"/>
      </w:divBdr>
    </w:div>
    <w:div w:id="1426994175">
      <w:bodyDiv w:val="1"/>
      <w:marLeft w:val="0"/>
      <w:marRight w:val="0"/>
      <w:marTop w:val="0"/>
      <w:marBottom w:val="0"/>
      <w:divBdr>
        <w:top w:val="none" w:sz="0" w:space="0" w:color="auto"/>
        <w:left w:val="none" w:sz="0" w:space="0" w:color="auto"/>
        <w:bottom w:val="none" w:sz="0" w:space="0" w:color="auto"/>
        <w:right w:val="none" w:sz="0" w:space="0" w:color="auto"/>
      </w:divBdr>
    </w:div>
    <w:div w:id="1427186299">
      <w:bodyDiv w:val="1"/>
      <w:marLeft w:val="0"/>
      <w:marRight w:val="0"/>
      <w:marTop w:val="0"/>
      <w:marBottom w:val="0"/>
      <w:divBdr>
        <w:top w:val="none" w:sz="0" w:space="0" w:color="auto"/>
        <w:left w:val="none" w:sz="0" w:space="0" w:color="auto"/>
        <w:bottom w:val="none" w:sz="0" w:space="0" w:color="auto"/>
        <w:right w:val="none" w:sz="0" w:space="0" w:color="auto"/>
      </w:divBdr>
    </w:div>
    <w:div w:id="1427267440">
      <w:bodyDiv w:val="1"/>
      <w:marLeft w:val="0"/>
      <w:marRight w:val="0"/>
      <w:marTop w:val="0"/>
      <w:marBottom w:val="0"/>
      <w:divBdr>
        <w:top w:val="none" w:sz="0" w:space="0" w:color="auto"/>
        <w:left w:val="none" w:sz="0" w:space="0" w:color="auto"/>
        <w:bottom w:val="none" w:sz="0" w:space="0" w:color="auto"/>
        <w:right w:val="none" w:sz="0" w:space="0" w:color="auto"/>
      </w:divBdr>
    </w:div>
    <w:div w:id="1427267547">
      <w:bodyDiv w:val="1"/>
      <w:marLeft w:val="0"/>
      <w:marRight w:val="0"/>
      <w:marTop w:val="0"/>
      <w:marBottom w:val="0"/>
      <w:divBdr>
        <w:top w:val="none" w:sz="0" w:space="0" w:color="auto"/>
        <w:left w:val="none" w:sz="0" w:space="0" w:color="auto"/>
        <w:bottom w:val="none" w:sz="0" w:space="0" w:color="auto"/>
        <w:right w:val="none" w:sz="0" w:space="0" w:color="auto"/>
      </w:divBdr>
    </w:div>
    <w:div w:id="1427385365">
      <w:bodyDiv w:val="1"/>
      <w:marLeft w:val="0"/>
      <w:marRight w:val="0"/>
      <w:marTop w:val="0"/>
      <w:marBottom w:val="0"/>
      <w:divBdr>
        <w:top w:val="none" w:sz="0" w:space="0" w:color="auto"/>
        <w:left w:val="none" w:sz="0" w:space="0" w:color="auto"/>
        <w:bottom w:val="none" w:sz="0" w:space="0" w:color="auto"/>
        <w:right w:val="none" w:sz="0" w:space="0" w:color="auto"/>
      </w:divBdr>
    </w:div>
    <w:div w:id="1427531144">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7729091">
      <w:bodyDiv w:val="1"/>
      <w:marLeft w:val="0"/>
      <w:marRight w:val="0"/>
      <w:marTop w:val="0"/>
      <w:marBottom w:val="0"/>
      <w:divBdr>
        <w:top w:val="none" w:sz="0" w:space="0" w:color="auto"/>
        <w:left w:val="none" w:sz="0" w:space="0" w:color="auto"/>
        <w:bottom w:val="none" w:sz="0" w:space="0" w:color="auto"/>
        <w:right w:val="none" w:sz="0" w:space="0" w:color="auto"/>
      </w:divBdr>
    </w:div>
    <w:div w:id="1427773782">
      <w:bodyDiv w:val="1"/>
      <w:marLeft w:val="0"/>
      <w:marRight w:val="0"/>
      <w:marTop w:val="0"/>
      <w:marBottom w:val="0"/>
      <w:divBdr>
        <w:top w:val="none" w:sz="0" w:space="0" w:color="auto"/>
        <w:left w:val="none" w:sz="0" w:space="0" w:color="auto"/>
        <w:bottom w:val="none" w:sz="0" w:space="0" w:color="auto"/>
        <w:right w:val="none" w:sz="0" w:space="0" w:color="auto"/>
      </w:divBdr>
    </w:div>
    <w:div w:id="1427841862">
      <w:bodyDiv w:val="1"/>
      <w:marLeft w:val="0"/>
      <w:marRight w:val="0"/>
      <w:marTop w:val="0"/>
      <w:marBottom w:val="0"/>
      <w:divBdr>
        <w:top w:val="none" w:sz="0" w:space="0" w:color="auto"/>
        <w:left w:val="none" w:sz="0" w:space="0" w:color="auto"/>
        <w:bottom w:val="none" w:sz="0" w:space="0" w:color="auto"/>
        <w:right w:val="none" w:sz="0" w:space="0" w:color="auto"/>
      </w:divBdr>
    </w:div>
    <w:div w:id="1427921965">
      <w:bodyDiv w:val="1"/>
      <w:marLeft w:val="0"/>
      <w:marRight w:val="0"/>
      <w:marTop w:val="0"/>
      <w:marBottom w:val="0"/>
      <w:divBdr>
        <w:top w:val="none" w:sz="0" w:space="0" w:color="auto"/>
        <w:left w:val="none" w:sz="0" w:space="0" w:color="auto"/>
        <w:bottom w:val="none" w:sz="0" w:space="0" w:color="auto"/>
        <w:right w:val="none" w:sz="0" w:space="0" w:color="auto"/>
      </w:divBdr>
    </w:div>
    <w:div w:id="1427965862">
      <w:bodyDiv w:val="1"/>
      <w:marLeft w:val="0"/>
      <w:marRight w:val="0"/>
      <w:marTop w:val="0"/>
      <w:marBottom w:val="0"/>
      <w:divBdr>
        <w:top w:val="none" w:sz="0" w:space="0" w:color="auto"/>
        <w:left w:val="none" w:sz="0" w:space="0" w:color="auto"/>
        <w:bottom w:val="none" w:sz="0" w:space="0" w:color="auto"/>
        <w:right w:val="none" w:sz="0" w:space="0" w:color="auto"/>
      </w:divBdr>
    </w:div>
    <w:div w:id="1427966320">
      <w:bodyDiv w:val="1"/>
      <w:marLeft w:val="0"/>
      <w:marRight w:val="0"/>
      <w:marTop w:val="0"/>
      <w:marBottom w:val="0"/>
      <w:divBdr>
        <w:top w:val="none" w:sz="0" w:space="0" w:color="auto"/>
        <w:left w:val="none" w:sz="0" w:space="0" w:color="auto"/>
        <w:bottom w:val="none" w:sz="0" w:space="0" w:color="auto"/>
        <w:right w:val="none" w:sz="0" w:space="0" w:color="auto"/>
      </w:divBdr>
    </w:div>
    <w:div w:id="1428044097">
      <w:bodyDiv w:val="1"/>
      <w:marLeft w:val="0"/>
      <w:marRight w:val="0"/>
      <w:marTop w:val="0"/>
      <w:marBottom w:val="0"/>
      <w:divBdr>
        <w:top w:val="none" w:sz="0" w:space="0" w:color="auto"/>
        <w:left w:val="none" w:sz="0" w:space="0" w:color="auto"/>
        <w:bottom w:val="none" w:sz="0" w:space="0" w:color="auto"/>
        <w:right w:val="none" w:sz="0" w:space="0" w:color="auto"/>
      </w:divBdr>
    </w:div>
    <w:div w:id="1428379244">
      <w:bodyDiv w:val="1"/>
      <w:marLeft w:val="0"/>
      <w:marRight w:val="0"/>
      <w:marTop w:val="0"/>
      <w:marBottom w:val="0"/>
      <w:divBdr>
        <w:top w:val="none" w:sz="0" w:space="0" w:color="auto"/>
        <w:left w:val="none" w:sz="0" w:space="0" w:color="auto"/>
        <w:bottom w:val="none" w:sz="0" w:space="0" w:color="auto"/>
        <w:right w:val="none" w:sz="0" w:space="0" w:color="auto"/>
      </w:divBdr>
    </w:div>
    <w:div w:id="1428496879">
      <w:bodyDiv w:val="1"/>
      <w:marLeft w:val="0"/>
      <w:marRight w:val="0"/>
      <w:marTop w:val="0"/>
      <w:marBottom w:val="0"/>
      <w:divBdr>
        <w:top w:val="none" w:sz="0" w:space="0" w:color="auto"/>
        <w:left w:val="none" w:sz="0" w:space="0" w:color="auto"/>
        <w:bottom w:val="none" w:sz="0" w:space="0" w:color="auto"/>
        <w:right w:val="none" w:sz="0" w:space="0" w:color="auto"/>
      </w:divBdr>
    </w:div>
    <w:div w:id="1428575779">
      <w:bodyDiv w:val="1"/>
      <w:marLeft w:val="0"/>
      <w:marRight w:val="0"/>
      <w:marTop w:val="0"/>
      <w:marBottom w:val="0"/>
      <w:divBdr>
        <w:top w:val="none" w:sz="0" w:space="0" w:color="auto"/>
        <w:left w:val="none" w:sz="0" w:space="0" w:color="auto"/>
        <w:bottom w:val="none" w:sz="0" w:space="0" w:color="auto"/>
        <w:right w:val="none" w:sz="0" w:space="0" w:color="auto"/>
      </w:divBdr>
    </w:div>
    <w:div w:id="1428816982">
      <w:bodyDiv w:val="1"/>
      <w:marLeft w:val="0"/>
      <w:marRight w:val="0"/>
      <w:marTop w:val="0"/>
      <w:marBottom w:val="0"/>
      <w:divBdr>
        <w:top w:val="none" w:sz="0" w:space="0" w:color="auto"/>
        <w:left w:val="none" w:sz="0" w:space="0" w:color="auto"/>
        <w:bottom w:val="none" w:sz="0" w:space="0" w:color="auto"/>
        <w:right w:val="none" w:sz="0" w:space="0" w:color="auto"/>
      </w:divBdr>
    </w:div>
    <w:div w:id="1428840713">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8968321">
      <w:bodyDiv w:val="1"/>
      <w:marLeft w:val="0"/>
      <w:marRight w:val="0"/>
      <w:marTop w:val="0"/>
      <w:marBottom w:val="0"/>
      <w:divBdr>
        <w:top w:val="none" w:sz="0" w:space="0" w:color="auto"/>
        <w:left w:val="none" w:sz="0" w:space="0" w:color="auto"/>
        <w:bottom w:val="none" w:sz="0" w:space="0" w:color="auto"/>
        <w:right w:val="none" w:sz="0" w:space="0" w:color="auto"/>
      </w:divBdr>
    </w:div>
    <w:div w:id="1429034369">
      <w:bodyDiv w:val="1"/>
      <w:marLeft w:val="0"/>
      <w:marRight w:val="0"/>
      <w:marTop w:val="0"/>
      <w:marBottom w:val="0"/>
      <w:divBdr>
        <w:top w:val="none" w:sz="0" w:space="0" w:color="auto"/>
        <w:left w:val="none" w:sz="0" w:space="0" w:color="auto"/>
        <w:bottom w:val="none" w:sz="0" w:space="0" w:color="auto"/>
        <w:right w:val="none" w:sz="0" w:space="0" w:color="auto"/>
      </w:divBdr>
    </w:div>
    <w:div w:id="1429041348">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152891">
      <w:bodyDiv w:val="1"/>
      <w:marLeft w:val="0"/>
      <w:marRight w:val="0"/>
      <w:marTop w:val="0"/>
      <w:marBottom w:val="0"/>
      <w:divBdr>
        <w:top w:val="none" w:sz="0" w:space="0" w:color="auto"/>
        <w:left w:val="none" w:sz="0" w:space="0" w:color="auto"/>
        <w:bottom w:val="none" w:sz="0" w:space="0" w:color="auto"/>
        <w:right w:val="none" w:sz="0" w:space="0" w:color="auto"/>
      </w:divBdr>
    </w:div>
    <w:div w:id="1429303142">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547970">
      <w:bodyDiv w:val="1"/>
      <w:marLeft w:val="0"/>
      <w:marRight w:val="0"/>
      <w:marTop w:val="0"/>
      <w:marBottom w:val="0"/>
      <w:divBdr>
        <w:top w:val="none" w:sz="0" w:space="0" w:color="auto"/>
        <w:left w:val="none" w:sz="0" w:space="0" w:color="auto"/>
        <w:bottom w:val="none" w:sz="0" w:space="0" w:color="auto"/>
        <w:right w:val="none" w:sz="0" w:space="0" w:color="auto"/>
      </w:divBdr>
    </w:div>
    <w:div w:id="1429696923">
      <w:bodyDiv w:val="1"/>
      <w:marLeft w:val="0"/>
      <w:marRight w:val="0"/>
      <w:marTop w:val="0"/>
      <w:marBottom w:val="0"/>
      <w:divBdr>
        <w:top w:val="none" w:sz="0" w:space="0" w:color="auto"/>
        <w:left w:val="none" w:sz="0" w:space="0" w:color="auto"/>
        <w:bottom w:val="none" w:sz="0" w:space="0" w:color="auto"/>
        <w:right w:val="none" w:sz="0" w:space="0" w:color="auto"/>
      </w:divBdr>
    </w:div>
    <w:div w:id="1429698923">
      <w:bodyDiv w:val="1"/>
      <w:marLeft w:val="0"/>
      <w:marRight w:val="0"/>
      <w:marTop w:val="0"/>
      <w:marBottom w:val="0"/>
      <w:divBdr>
        <w:top w:val="none" w:sz="0" w:space="0" w:color="auto"/>
        <w:left w:val="none" w:sz="0" w:space="0" w:color="auto"/>
        <w:bottom w:val="none" w:sz="0" w:space="0" w:color="auto"/>
        <w:right w:val="none" w:sz="0" w:space="0" w:color="auto"/>
      </w:divBdr>
    </w:div>
    <w:div w:id="1429738219">
      <w:bodyDiv w:val="1"/>
      <w:marLeft w:val="0"/>
      <w:marRight w:val="0"/>
      <w:marTop w:val="0"/>
      <w:marBottom w:val="0"/>
      <w:divBdr>
        <w:top w:val="none" w:sz="0" w:space="0" w:color="auto"/>
        <w:left w:val="none" w:sz="0" w:space="0" w:color="auto"/>
        <w:bottom w:val="none" w:sz="0" w:space="0" w:color="auto"/>
        <w:right w:val="none" w:sz="0" w:space="0" w:color="auto"/>
      </w:divBdr>
    </w:div>
    <w:div w:id="1429886521">
      <w:bodyDiv w:val="1"/>
      <w:marLeft w:val="0"/>
      <w:marRight w:val="0"/>
      <w:marTop w:val="0"/>
      <w:marBottom w:val="0"/>
      <w:divBdr>
        <w:top w:val="none" w:sz="0" w:space="0" w:color="auto"/>
        <w:left w:val="none" w:sz="0" w:space="0" w:color="auto"/>
        <w:bottom w:val="none" w:sz="0" w:space="0" w:color="auto"/>
        <w:right w:val="none" w:sz="0" w:space="0" w:color="auto"/>
      </w:divBdr>
    </w:div>
    <w:div w:id="142993458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350745">
      <w:bodyDiv w:val="1"/>
      <w:marLeft w:val="0"/>
      <w:marRight w:val="0"/>
      <w:marTop w:val="0"/>
      <w:marBottom w:val="0"/>
      <w:divBdr>
        <w:top w:val="none" w:sz="0" w:space="0" w:color="auto"/>
        <w:left w:val="none" w:sz="0" w:space="0" w:color="auto"/>
        <w:bottom w:val="none" w:sz="0" w:space="0" w:color="auto"/>
        <w:right w:val="none" w:sz="0" w:space="0" w:color="auto"/>
      </w:divBdr>
    </w:div>
    <w:div w:id="1430391373">
      <w:bodyDiv w:val="1"/>
      <w:marLeft w:val="0"/>
      <w:marRight w:val="0"/>
      <w:marTop w:val="0"/>
      <w:marBottom w:val="0"/>
      <w:divBdr>
        <w:top w:val="none" w:sz="0" w:space="0" w:color="auto"/>
        <w:left w:val="none" w:sz="0" w:space="0" w:color="auto"/>
        <w:bottom w:val="none" w:sz="0" w:space="0" w:color="auto"/>
        <w:right w:val="none" w:sz="0" w:space="0" w:color="auto"/>
      </w:divBdr>
    </w:div>
    <w:div w:id="1430465280">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0545543">
      <w:bodyDiv w:val="1"/>
      <w:marLeft w:val="0"/>
      <w:marRight w:val="0"/>
      <w:marTop w:val="0"/>
      <w:marBottom w:val="0"/>
      <w:divBdr>
        <w:top w:val="none" w:sz="0" w:space="0" w:color="auto"/>
        <w:left w:val="none" w:sz="0" w:space="0" w:color="auto"/>
        <w:bottom w:val="none" w:sz="0" w:space="0" w:color="auto"/>
        <w:right w:val="none" w:sz="0" w:space="0" w:color="auto"/>
      </w:divBdr>
    </w:div>
    <w:div w:id="1431003681">
      <w:bodyDiv w:val="1"/>
      <w:marLeft w:val="0"/>
      <w:marRight w:val="0"/>
      <w:marTop w:val="0"/>
      <w:marBottom w:val="0"/>
      <w:divBdr>
        <w:top w:val="none" w:sz="0" w:space="0" w:color="auto"/>
        <w:left w:val="none" w:sz="0" w:space="0" w:color="auto"/>
        <w:bottom w:val="none" w:sz="0" w:space="0" w:color="auto"/>
        <w:right w:val="none" w:sz="0" w:space="0" w:color="auto"/>
      </w:divBdr>
    </w:div>
    <w:div w:id="1431004047">
      <w:bodyDiv w:val="1"/>
      <w:marLeft w:val="0"/>
      <w:marRight w:val="0"/>
      <w:marTop w:val="0"/>
      <w:marBottom w:val="0"/>
      <w:divBdr>
        <w:top w:val="none" w:sz="0" w:space="0" w:color="auto"/>
        <w:left w:val="none" w:sz="0" w:space="0" w:color="auto"/>
        <w:bottom w:val="none" w:sz="0" w:space="0" w:color="auto"/>
        <w:right w:val="none" w:sz="0" w:space="0" w:color="auto"/>
      </w:divBdr>
    </w:div>
    <w:div w:id="1431004500">
      <w:bodyDiv w:val="1"/>
      <w:marLeft w:val="0"/>
      <w:marRight w:val="0"/>
      <w:marTop w:val="0"/>
      <w:marBottom w:val="0"/>
      <w:divBdr>
        <w:top w:val="none" w:sz="0" w:space="0" w:color="auto"/>
        <w:left w:val="none" w:sz="0" w:space="0" w:color="auto"/>
        <w:bottom w:val="none" w:sz="0" w:space="0" w:color="auto"/>
        <w:right w:val="none" w:sz="0" w:space="0" w:color="auto"/>
      </w:divBdr>
    </w:div>
    <w:div w:id="1431046646">
      <w:bodyDiv w:val="1"/>
      <w:marLeft w:val="0"/>
      <w:marRight w:val="0"/>
      <w:marTop w:val="0"/>
      <w:marBottom w:val="0"/>
      <w:divBdr>
        <w:top w:val="none" w:sz="0" w:space="0" w:color="auto"/>
        <w:left w:val="none" w:sz="0" w:space="0" w:color="auto"/>
        <w:bottom w:val="none" w:sz="0" w:space="0" w:color="auto"/>
        <w:right w:val="none" w:sz="0" w:space="0" w:color="auto"/>
      </w:divBdr>
    </w:div>
    <w:div w:id="1431051545">
      <w:bodyDiv w:val="1"/>
      <w:marLeft w:val="0"/>
      <w:marRight w:val="0"/>
      <w:marTop w:val="0"/>
      <w:marBottom w:val="0"/>
      <w:divBdr>
        <w:top w:val="none" w:sz="0" w:space="0" w:color="auto"/>
        <w:left w:val="none" w:sz="0" w:space="0" w:color="auto"/>
        <w:bottom w:val="none" w:sz="0" w:space="0" w:color="auto"/>
        <w:right w:val="none" w:sz="0" w:space="0" w:color="auto"/>
      </w:divBdr>
    </w:div>
    <w:div w:id="1431121971">
      <w:bodyDiv w:val="1"/>
      <w:marLeft w:val="0"/>
      <w:marRight w:val="0"/>
      <w:marTop w:val="0"/>
      <w:marBottom w:val="0"/>
      <w:divBdr>
        <w:top w:val="none" w:sz="0" w:space="0" w:color="auto"/>
        <w:left w:val="none" w:sz="0" w:space="0" w:color="auto"/>
        <w:bottom w:val="none" w:sz="0" w:space="0" w:color="auto"/>
        <w:right w:val="none" w:sz="0" w:space="0" w:color="auto"/>
      </w:divBdr>
    </w:div>
    <w:div w:id="1431194397">
      <w:bodyDiv w:val="1"/>
      <w:marLeft w:val="0"/>
      <w:marRight w:val="0"/>
      <w:marTop w:val="0"/>
      <w:marBottom w:val="0"/>
      <w:divBdr>
        <w:top w:val="none" w:sz="0" w:space="0" w:color="auto"/>
        <w:left w:val="none" w:sz="0" w:space="0" w:color="auto"/>
        <w:bottom w:val="none" w:sz="0" w:space="0" w:color="auto"/>
        <w:right w:val="none" w:sz="0" w:space="0" w:color="auto"/>
      </w:divBdr>
    </w:div>
    <w:div w:id="1431268678">
      <w:bodyDiv w:val="1"/>
      <w:marLeft w:val="0"/>
      <w:marRight w:val="0"/>
      <w:marTop w:val="0"/>
      <w:marBottom w:val="0"/>
      <w:divBdr>
        <w:top w:val="none" w:sz="0" w:space="0" w:color="auto"/>
        <w:left w:val="none" w:sz="0" w:space="0" w:color="auto"/>
        <w:bottom w:val="none" w:sz="0" w:space="0" w:color="auto"/>
        <w:right w:val="none" w:sz="0" w:space="0" w:color="auto"/>
      </w:divBdr>
    </w:div>
    <w:div w:id="1431313530">
      <w:bodyDiv w:val="1"/>
      <w:marLeft w:val="0"/>
      <w:marRight w:val="0"/>
      <w:marTop w:val="0"/>
      <w:marBottom w:val="0"/>
      <w:divBdr>
        <w:top w:val="none" w:sz="0" w:space="0" w:color="auto"/>
        <w:left w:val="none" w:sz="0" w:space="0" w:color="auto"/>
        <w:bottom w:val="none" w:sz="0" w:space="0" w:color="auto"/>
        <w:right w:val="none" w:sz="0" w:space="0" w:color="auto"/>
      </w:divBdr>
    </w:div>
    <w:div w:id="1431318363">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463059">
      <w:bodyDiv w:val="1"/>
      <w:marLeft w:val="0"/>
      <w:marRight w:val="0"/>
      <w:marTop w:val="0"/>
      <w:marBottom w:val="0"/>
      <w:divBdr>
        <w:top w:val="none" w:sz="0" w:space="0" w:color="auto"/>
        <w:left w:val="none" w:sz="0" w:space="0" w:color="auto"/>
        <w:bottom w:val="none" w:sz="0" w:space="0" w:color="auto"/>
        <w:right w:val="none" w:sz="0" w:space="0" w:color="auto"/>
      </w:divBdr>
    </w:div>
    <w:div w:id="1431505830">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1707302">
      <w:bodyDiv w:val="1"/>
      <w:marLeft w:val="0"/>
      <w:marRight w:val="0"/>
      <w:marTop w:val="0"/>
      <w:marBottom w:val="0"/>
      <w:divBdr>
        <w:top w:val="none" w:sz="0" w:space="0" w:color="auto"/>
        <w:left w:val="none" w:sz="0" w:space="0" w:color="auto"/>
        <w:bottom w:val="none" w:sz="0" w:space="0" w:color="auto"/>
        <w:right w:val="none" w:sz="0" w:space="0" w:color="auto"/>
      </w:divBdr>
    </w:div>
    <w:div w:id="1431900568">
      <w:bodyDiv w:val="1"/>
      <w:marLeft w:val="0"/>
      <w:marRight w:val="0"/>
      <w:marTop w:val="0"/>
      <w:marBottom w:val="0"/>
      <w:divBdr>
        <w:top w:val="none" w:sz="0" w:space="0" w:color="auto"/>
        <w:left w:val="none" w:sz="0" w:space="0" w:color="auto"/>
        <w:bottom w:val="none" w:sz="0" w:space="0" w:color="auto"/>
        <w:right w:val="none" w:sz="0" w:space="0" w:color="auto"/>
      </w:divBdr>
    </w:div>
    <w:div w:id="1432242157">
      <w:bodyDiv w:val="1"/>
      <w:marLeft w:val="0"/>
      <w:marRight w:val="0"/>
      <w:marTop w:val="0"/>
      <w:marBottom w:val="0"/>
      <w:divBdr>
        <w:top w:val="none" w:sz="0" w:space="0" w:color="auto"/>
        <w:left w:val="none" w:sz="0" w:space="0" w:color="auto"/>
        <w:bottom w:val="none" w:sz="0" w:space="0" w:color="auto"/>
        <w:right w:val="none" w:sz="0" w:space="0" w:color="auto"/>
      </w:divBdr>
    </w:div>
    <w:div w:id="1432244320">
      <w:bodyDiv w:val="1"/>
      <w:marLeft w:val="0"/>
      <w:marRight w:val="0"/>
      <w:marTop w:val="0"/>
      <w:marBottom w:val="0"/>
      <w:divBdr>
        <w:top w:val="none" w:sz="0" w:space="0" w:color="auto"/>
        <w:left w:val="none" w:sz="0" w:space="0" w:color="auto"/>
        <w:bottom w:val="none" w:sz="0" w:space="0" w:color="auto"/>
        <w:right w:val="none" w:sz="0" w:space="0" w:color="auto"/>
      </w:divBdr>
    </w:div>
    <w:div w:id="1432358249">
      <w:bodyDiv w:val="1"/>
      <w:marLeft w:val="0"/>
      <w:marRight w:val="0"/>
      <w:marTop w:val="0"/>
      <w:marBottom w:val="0"/>
      <w:divBdr>
        <w:top w:val="none" w:sz="0" w:space="0" w:color="auto"/>
        <w:left w:val="none" w:sz="0" w:space="0" w:color="auto"/>
        <w:bottom w:val="none" w:sz="0" w:space="0" w:color="auto"/>
        <w:right w:val="none" w:sz="0" w:space="0" w:color="auto"/>
      </w:divBdr>
    </w:div>
    <w:div w:id="1432359640">
      <w:bodyDiv w:val="1"/>
      <w:marLeft w:val="0"/>
      <w:marRight w:val="0"/>
      <w:marTop w:val="0"/>
      <w:marBottom w:val="0"/>
      <w:divBdr>
        <w:top w:val="none" w:sz="0" w:space="0" w:color="auto"/>
        <w:left w:val="none" w:sz="0" w:space="0" w:color="auto"/>
        <w:bottom w:val="none" w:sz="0" w:space="0" w:color="auto"/>
        <w:right w:val="none" w:sz="0" w:space="0" w:color="auto"/>
      </w:divBdr>
    </w:div>
    <w:div w:id="1432551489">
      <w:bodyDiv w:val="1"/>
      <w:marLeft w:val="0"/>
      <w:marRight w:val="0"/>
      <w:marTop w:val="0"/>
      <w:marBottom w:val="0"/>
      <w:divBdr>
        <w:top w:val="none" w:sz="0" w:space="0" w:color="auto"/>
        <w:left w:val="none" w:sz="0" w:space="0" w:color="auto"/>
        <w:bottom w:val="none" w:sz="0" w:space="0" w:color="auto"/>
        <w:right w:val="none" w:sz="0" w:space="0" w:color="auto"/>
      </w:divBdr>
    </w:div>
    <w:div w:id="1432555684">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2705306">
      <w:bodyDiv w:val="1"/>
      <w:marLeft w:val="0"/>
      <w:marRight w:val="0"/>
      <w:marTop w:val="0"/>
      <w:marBottom w:val="0"/>
      <w:divBdr>
        <w:top w:val="none" w:sz="0" w:space="0" w:color="auto"/>
        <w:left w:val="none" w:sz="0" w:space="0" w:color="auto"/>
        <w:bottom w:val="none" w:sz="0" w:space="0" w:color="auto"/>
        <w:right w:val="none" w:sz="0" w:space="0" w:color="auto"/>
      </w:divBdr>
    </w:div>
    <w:div w:id="1432705419">
      <w:bodyDiv w:val="1"/>
      <w:marLeft w:val="0"/>
      <w:marRight w:val="0"/>
      <w:marTop w:val="0"/>
      <w:marBottom w:val="0"/>
      <w:divBdr>
        <w:top w:val="none" w:sz="0" w:space="0" w:color="auto"/>
        <w:left w:val="none" w:sz="0" w:space="0" w:color="auto"/>
        <w:bottom w:val="none" w:sz="0" w:space="0" w:color="auto"/>
        <w:right w:val="none" w:sz="0" w:space="0" w:color="auto"/>
      </w:divBdr>
    </w:div>
    <w:div w:id="1432819759">
      <w:bodyDiv w:val="1"/>
      <w:marLeft w:val="0"/>
      <w:marRight w:val="0"/>
      <w:marTop w:val="0"/>
      <w:marBottom w:val="0"/>
      <w:divBdr>
        <w:top w:val="none" w:sz="0" w:space="0" w:color="auto"/>
        <w:left w:val="none" w:sz="0" w:space="0" w:color="auto"/>
        <w:bottom w:val="none" w:sz="0" w:space="0" w:color="auto"/>
        <w:right w:val="none" w:sz="0" w:space="0" w:color="auto"/>
      </w:divBdr>
    </w:div>
    <w:div w:id="1432822067">
      <w:bodyDiv w:val="1"/>
      <w:marLeft w:val="0"/>
      <w:marRight w:val="0"/>
      <w:marTop w:val="0"/>
      <w:marBottom w:val="0"/>
      <w:divBdr>
        <w:top w:val="none" w:sz="0" w:space="0" w:color="auto"/>
        <w:left w:val="none" w:sz="0" w:space="0" w:color="auto"/>
        <w:bottom w:val="none" w:sz="0" w:space="0" w:color="auto"/>
        <w:right w:val="none" w:sz="0" w:space="0" w:color="auto"/>
      </w:divBdr>
    </w:div>
    <w:div w:id="1432822287">
      <w:bodyDiv w:val="1"/>
      <w:marLeft w:val="0"/>
      <w:marRight w:val="0"/>
      <w:marTop w:val="0"/>
      <w:marBottom w:val="0"/>
      <w:divBdr>
        <w:top w:val="none" w:sz="0" w:space="0" w:color="auto"/>
        <w:left w:val="none" w:sz="0" w:space="0" w:color="auto"/>
        <w:bottom w:val="none" w:sz="0" w:space="0" w:color="auto"/>
        <w:right w:val="none" w:sz="0" w:space="0" w:color="auto"/>
      </w:divBdr>
    </w:div>
    <w:div w:id="1432973170">
      <w:bodyDiv w:val="1"/>
      <w:marLeft w:val="0"/>
      <w:marRight w:val="0"/>
      <w:marTop w:val="0"/>
      <w:marBottom w:val="0"/>
      <w:divBdr>
        <w:top w:val="none" w:sz="0" w:space="0" w:color="auto"/>
        <w:left w:val="none" w:sz="0" w:space="0" w:color="auto"/>
        <w:bottom w:val="none" w:sz="0" w:space="0" w:color="auto"/>
        <w:right w:val="none" w:sz="0" w:space="0" w:color="auto"/>
      </w:divBdr>
    </w:div>
    <w:div w:id="1433087307">
      <w:bodyDiv w:val="1"/>
      <w:marLeft w:val="0"/>
      <w:marRight w:val="0"/>
      <w:marTop w:val="0"/>
      <w:marBottom w:val="0"/>
      <w:divBdr>
        <w:top w:val="none" w:sz="0" w:space="0" w:color="auto"/>
        <w:left w:val="none" w:sz="0" w:space="0" w:color="auto"/>
        <w:bottom w:val="none" w:sz="0" w:space="0" w:color="auto"/>
        <w:right w:val="none" w:sz="0" w:space="0" w:color="auto"/>
      </w:divBdr>
    </w:div>
    <w:div w:id="1433166684">
      <w:bodyDiv w:val="1"/>
      <w:marLeft w:val="0"/>
      <w:marRight w:val="0"/>
      <w:marTop w:val="0"/>
      <w:marBottom w:val="0"/>
      <w:divBdr>
        <w:top w:val="none" w:sz="0" w:space="0" w:color="auto"/>
        <w:left w:val="none" w:sz="0" w:space="0" w:color="auto"/>
        <w:bottom w:val="none" w:sz="0" w:space="0" w:color="auto"/>
        <w:right w:val="none" w:sz="0" w:space="0" w:color="auto"/>
      </w:divBdr>
    </w:div>
    <w:div w:id="1433278795">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282316">
      <w:bodyDiv w:val="1"/>
      <w:marLeft w:val="0"/>
      <w:marRight w:val="0"/>
      <w:marTop w:val="0"/>
      <w:marBottom w:val="0"/>
      <w:divBdr>
        <w:top w:val="none" w:sz="0" w:space="0" w:color="auto"/>
        <w:left w:val="none" w:sz="0" w:space="0" w:color="auto"/>
        <w:bottom w:val="none" w:sz="0" w:space="0" w:color="auto"/>
        <w:right w:val="none" w:sz="0" w:space="0" w:color="auto"/>
      </w:divBdr>
    </w:div>
    <w:div w:id="1433404475">
      <w:bodyDiv w:val="1"/>
      <w:marLeft w:val="0"/>
      <w:marRight w:val="0"/>
      <w:marTop w:val="0"/>
      <w:marBottom w:val="0"/>
      <w:divBdr>
        <w:top w:val="none" w:sz="0" w:space="0" w:color="auto"/>
        <w:left w:val="none" w:sz="0" w:space="0" w:color="auto"/>
        <w:bottom w:val="none" w:sz="0" w:space="0" w:color="auto"/>
        <w:right w:val="none" w:sz="0" w:space="0" w:color="auto"/>
      </w:divBdr>
    </w:div>
    <w:div w:id="1433433920">
      <w:bodyDiv w:val="1"/>
      <w:marLeft w:val="0"/>
      <w:marRight w:val="0"/>
      <w:marTop w:val="0"/>
      <w:marBottom w:val="0"/>
      <w:divBdr>
        <w:top w:val="none" w:sz="0" w:space="0" w:color="auto"/>
        <w:left w:val="none" w:sz="0" w:space="0" w:color="auto"/>
        <w:bottom w:val="none" w:sz="0" w:space="0" w:color="auto"/>
        <w:right w:val="none" w:sz="0" w:space="0" w:color="auto"/>
      </w:divBdr>
    </w:div>
    <w:div w:id="1433549931">
      <w:bodyDiv w:val="1"/>
      <w:marLeft w:val="0"/>
      <w:marRight w:val="0"/>
      <w:marTop w:val="0"/>
      <w:marBottom w:val="0"/>
      <w:divBdr>
        <w:top w:val="none" w:sz="0" w:space="0" w:color="auto"/>
        <w:left w:val="none" w:sz="0" w:space="0" w:color="auto"/>
        <w:bottom w:val="none" w:sz="0" w:space="0" w:color="auto"/>
        <w:right w:val="none" w:sz="0" w:space="0" w:color="auto"/>
      </w:divBdr>
    </w:div>
    <w:div w:id="1433622903">
      <w:bodyDiv w:val="1"/>
      <w:marLeft w:val="0"/>
      <w:marRight w:val="0"/>
      <w:marTop w:val="0"/>
      <w:marBottom w:val="0"/>
      <w:divBdr>
        <w:top w:val="none" w:sz="0" w:space="0" w:color="auto"/>
        <w:left w:val="none" w:sz="0" w:space="0" w:color="auto"/>
        <w:bottom w:val="none" w:sz="0" w:space="0" w:color="auto"/>
        <w:right w:val="none" w:sz="0" w:space="0" w:color="auto"/>
      </w:divBdr>
    </w:div>
    <w:div w:id="1433741221">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3820535">
      <w:bodyDiv w:val="1"/>
      <w:marLeft w:val="0"/>
      <w:marRight w:val="0"/>
      <w:marTop w:val="0"/>
      <w:marBottom w:val="0"/>
      <w:divBdr>
        <w:top w:val="none" w:sz="0" w:space="0" w:color="auto"/>
        <w:left w:val="none" w:sz="0" w:space="0" w:color="auto"/>
        <w:bottom w:val="none" w:sz="0" w:space="0" w:color="auto"/>
        <w:right w:val="none" w:sz="0" w:space="0" w:color="auto"/>
      </w:divBdr>
    </w:div>
    <w:div w:id="1433863582">
      <w:bodyDiv w:val="1"/>
      <w:marLeft w:val="0"/>
      <w:marRight w:val="0"/>
      <w:marTop w:val="0"/>
      <w:marBottom w:val="0"/>
      <w:divBdr>
        <w:top w:val="none" w:sz="0" w:space="0" w:color="auto"/>
        <w:left w:val="none" w:sz="0" w:space="0" w:color="auto"/>
        <w:bottom w:val="none" w:sz="0" w:space="0" w:color="auto"/>
        <w:right w:val="none" w:sz="0" w:space="0" w:color="auto"/>
      </w:divBdr>
    </w:div>
    <w:div w:id="1433937542">
      <w:bodyDiv w:val="1"/>
      <w:marLeft w:val="0"/>
      <w:marRight w:val="0"/>
      <w:marTop w:val="0"/>
      <w:marBottom w:val="0"/>
      <w:divBdr>
        <w:top w:val="none" w:sz="0" w:space="0" w:color="auto"/>
        <w:left w:val="none" w:sz="0" w:space="0" w:color="auto"/>
        <w:bottom w:val="none" w:sz="0" w:space="0" w:color="auto"/>
        <w:right w:val="none" w:sz="0" w:space="0" w:color="auto"/>
      </w:divBdr>
    </w:div>
    <w:div w:id="1433940186">
      <w:bodyDiv w:val="1"/>
      <w:marLeft w:val="0"/>
      <w:marRight w:val="0"/>
      <w:marTop w:val="0"/>
      <w:marBottom w:val="0"/>
      <w:divBdr>
        <w:top w:val="none" w:sz="0" w:space="0" w:color="auto"/>
        <w:left w:val="none" w:sz="0" w:space="0" w:color="auto"/>
        <w:bottom w:val="none" w:sz="0" w:space="0" w:color="auto"/>
        <w:right w:val="none" w:sz="0" w:space="0" w:color="auto"/>
      </w:divBdr>
    </w:div>
    <w:div w:id="1434083055">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322065">
      <w:bodyDiv w:val="1"/>
      <w:marLeft w:val="0"/>
      <w:marRight w:val="0"/>
      <w:marTop w:val="0"/>
      <w:marBottom w:val="0"/>
      <w:divBdr>
        <w:top w:val="none" w:sz="0" w:space="0" w:color="auto"/>
        <w:left w:val="none" w:sz="0" w:space="0" w:color="auto"/>
        <w:bottom w:val="none" w:sz="0" w:space="0" w:color="auto"/>
        <w:right w:val="none" w:sz="0" w:space="0" w:color="auto"/>
      </w:divBdr>
    </w:div>
    <w:div w:id="1434519971">
      <w:bodyDiv w:val="1"/>
      <w:marLeft w:val="0"/>
      <w:marRight w:val="0"/>
      <w:marTop w:val="0"/>
      <w:marBottom w:val="0"/>
      <w:divBdr>
        <w:top w:val="none" w:sz="0" w:space="0" w:color="auto"/>
        <w:left w:val="none" w:sz="0" w:space="0" w:color="auto"/>
        <w:bottom w:val="none" w:sz="0" w:space="0" w:color="auto"/>
        <w:right w:val="none" w:sz="0" w:space="0" w:color="auto"/>
      </w:divBdr>
    </w:div>
    <w:div w:id="1434587783">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857279">
      <w:bodyDiv w:val="1"/>
      <w:marLeft w:val="0"/>
      <w:marRight w:val="0"/>
      <w:marTop w:val="0"/>
      <w:marBottom w:val="0"/>
      <w:divBdr>
        <w:top w:val="none" w:sz="0" w:space="0" w:color="auto"/>
        <w:left w:val="none" w:sz="0" w:space="0" w:color="auto"/>
        <w:bottom w:val="none" w:sz="0" w:space="0" w:color="auto"/>
        <w:right w:val="none" w:sz="0" w:space="0" w:color="auto"/>
      </w:divBdr>
    </w:div>
    <w:div w:id="1434860348">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4935899">
      <w:bodyDiv w:val="1"/>
      <w:marLeft w:val="0"/>
      <w:marRight w:val="0"/>
      <w:marTop w:val="0"/>
      <w:marBottom w:val="0"/>
      <w:divBdr>
        <w:top w:val="none" w:sz="0" w:space="0" w:color="auto"/>
        <w:left w:val="none" w:sz="0" w:space="0" w:color="auto"/>
        <w:bottom w:val="none" w:sz="0" w:space="0" w:color="auto"/>
        <w:right w:val="none" w:sz="0" w:space="0" w:color="auto"/>
      </w:divBdr>
    </w:div>
    <w:div w:id="1435053097">
      <w:bodyDiv w:val="1"/>
      <w:marLeft w:val="0"/>
      <w:marRight w:val="0"/>
      <w:marTop w:val="0"/>
      <w:marBottom w:val="0"/>
      <w:divBdr>
        <w:top w:val="none" w:sz="0" w:space="0" w:color="auto"/>
        <w:left w:val="none" w:sz="0" w:space="0" w:color="auto"/>
        <w:bottom w:val="none" w:sz="0" w:space="0" w:color="auto"/>
        <w:right w:val="none" w:sz="0" w:space="0" w:color="auto"/>
      </w:divBdr>
    </w:div>
    <w:div w:id="1435173611">
      <w:bodyDiv w:val="1"/>
      <w:marLeft w:val="0"/>
      <w:marRight w:val="0"/>
      <w:marTop w:val="0"/>
      <w:marBottom w:val="0"/>
      <w:divBdr>
        <w:top w:val="none" w:sz="0" w:space="0" w:color="auto"/>
        <w:left w:val="none" w:sz="0" w:space="0" w:color="auto"/>
        <w:bottom w:val="none" w:sz="0" w:space="0" w:color="auto"/>
        <w:right w:val="none" w:sz="0" w:space="0" w:color="auto"/>
      </w:divBdr>
    </w:div>
    <w:div w:id="1435321241">
      <w:bodyDiv w:val="1"/>
      <w:marLeft w:val="0"/>
      <w:marRight w:val="0"/>
      <w:marTop w:val="0"/>
      <w:marBottom w:val="0"/>
      <w:divBdr>
        <w:top w:val="none" w:sz="0" w:space="0" w:color="auto"/>
        <w:left w:val="none" w:sz="0" w:space="0" w:color="auto"/>
        <w:bottom w:val="none" w:sz="0" w:space="0" w:color="auto"/>
        <w:right w:val="none" w:sz="0" w:space="0" w:color="auto"/>
      </w:divBdr>
    </w:div>
    <w:div w:id="1435323960">
      <w:bodyDiv w:val="1"/>
      <w:marLeft w:val="0"/>
      <w:marRight w:val="0"/>
      <w:marTop w:val="0"/>
      <w:marBottom w:val="0"/>
      <w:divBdr>
        <w:top w:val="none" w:sz="0" w:space="0" w:color="auto"/>
        <w:left w:val="none" w:sz="0" w:space="0" w:color="auto"/>
        <w:bottom w:val="none" w:sz="0" w:space="0" w:color="auto"/>
        <w:right w:val="none" w:sz="0" w:space="0" w:color="auto"/>
      </w:divBdr>
    </w:div>
    <w:div w:id="1435327011">
      <w:bodyDiv w:val="1"/>
      <w:marLeft w:val="0"/>
      <w:marRight w:val="0"/>
      <w:marTop w:val="0"/>
      <w:marBottom w:val="0"/>
      <w:divBdr>
        <w:top w:val="none" w:sz="0" w:space="0" w:color="auto"/>
        <w:left w:val="none" w:sz="0" w:space="0" w:color="auto"/>
        <w:bottom w:val="none" w:sz="0" w:space="0" w:color="auto"/>
        <w:right w:val="none" w:sz="0" w:space="0" w:color="auto"/>
      </w:divBdr>
    </w:div>
    <w:div w:id="1435398017">
      <w:bodyDiv w:val="1"/>
      <w:marLeft w:val="0"/>
      <w:marRight w:val="0"/>
      <w:marTop w:val="0"/>
      <w:marBottom w:val="0"/>
      <w:divBdr>
        <w:top w:val="none" w:sz="0" w:space="0" w:color="auto"/>
        <w:left w:val="none" w:sz="0" w:space="0" w:color="auto"/>
        <w:bottom w:val="none" w:sz="0" w:space="0" w:color="auto"/>
        <w:right w:val="none" w:sz="0" w:space="0" w:color="auto"/>
      </w:divBdr>
    </w:div>
    <w:div w:id="1435519999">
      <w:bodyDiv w:val="1"/>
      <w:marLeft w:val="0"/>
      <w:marRight w:val="0"/>
      <w:marTop w:val="0"/>
      <w:marBottom w:val="0"/>
      <w:divBdr>
        <w:top w:val="none" w:sz="0" w:space="0" w:color="auto"/>
        <w:left w:val="none" w:sz="0" w:space="0" w:color="auto"/>
        <w:bottom w:val="none" w:sz="0" w:space="0" w:color="auto"/>
        <w:right w:val="none" w:sz="0" w:space="0" w:color="auto"/>
      </w:divBdr>
    </w:div>
    <w:div w:id="1435591966">
      <w:bodyDiv w:val="1"/>
      <w:marLeft w:val="0"/>
      <w:marRight w:val="0"/>
      <w:marTop w:val="0"/>
      <w:marBottom w:val="0"/>
      <w:divBdr>
        <w:top w:val="none" w:sz="0" w:space="0" w:color="auto"/>
        <w:left w:val="none" w:sz="0" w:space="0" w:color="auto"/>
        <w:bottom w:val="none" w:sz="0" w:space="0" w:color="auto"/>
        <w:right w:val="none" w:sz="0" w:space="0" w:color="auto"/>
      </w:divBdr>
    </w:div>
    <w:div w:id="1435663725">
      <w:bodyDiv w:val="1"/>
      <w:marLeft w:val="0"/>
      <w:marRight w:val="0"/>
      <w:marTop w:val="0"/>
      <w:marBottom w:val="0"/>
      <w:divBdr>
        <w:top w:val="none" w:sz="0" w:space="0" w:color="auto"/>
        <w:left w:val="none" w:sz="0" w:space="0" w:color="auto"/>
        <w:bottom w:val="none" w:sz="0" w:space="0" w:color="auto"/>
        <w:right w:val="none" w:sz="0" w:space="0" w:color="auto"/>
      </w:divBdr>
    </w:div>
    <w:div w:id="1435901432">
      <w:bodyDiv w:val="1"/>
      <w:marLeft w:val="0"/>
      <w:marRight w:val="0"/>
      <w:marTop w:val="0"/>
      <w:marBottom w:val="0"/>
      <w:divBdr>
        <w:top w:val="none" w:sz="0" w:space="0" w:color="auto"/>
        <w:left w:val="none" w:sz="0" w:space="0" w:color="auto"/>
        <w:bottom w:val="none" w:sz="0" w:space="0" w:color="auto"/>
        <w:right w:val="none" w:sz="0" w:space="0" w:color="auto"/>
      </w:divBdr>
    </w:div>
    <w:div w:id="1435980959">
      <w:bodyDiv w:val="1"/>
      <w:marLeft w:val="0"/>
      <w:marRight w:val="0"/>
      <w:marTop w:val="0"/>
      <w:marBottom w:val="0"/>
      <w:divBdr>
        <w:top w:val="none" w:sz="0" w:space="0" w:color="auto"/>
        <w:left w:val="none" w:sz="0" w:space="0" w:color="auto"/>
        <w:bottom w:val="none" w:sz="0" w:space="0" w:color="auto"/>
        <w:right w:val="none" w:sz="0" w:space="0" w:color="auto"/>
      </w:divBdr>
    </w:div>
    <w:div w:id="1436056874">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319528">
      <w:bodyDiv w:val="1"/>
      <w:marLeft w:val="0"/>
      <w:marRight w:val="0"/>
      <w:marTop w:val="0"/>
      <w:marBottom w:val="0"/>
      <w:divBdr>
        <w:top w:val="none" w:sz="0" w:space="0" w:color="auto"/>
        <w:left w:val="none" w:sz="0" w:space="0" w:color="auto"/>
        <w:bottom w:val="none" w:sz="0" w:space="0" w:color="auto"/>
        <w:right w:val="none" w:sz="0" w:space="0" w:color="auto"/>
      </w:divBdr>
    </w:div>
    <w:div w:id="1436443693">
      <w:bodyDiv w:val="1"/>
      <w:marLeft w:val="0"/>
      <w:marRight w:val="0"/>
      <w:marTop w:val="0"/>
      <w:marBottom w:val="0"/>
      <w:divBdr>
        <w:top w:val="none" w:sz="0" w:space="0" w:color="auto"/>
        <w:left w:val="none" w:sz="0" w:space="0" w:color="auto"/>
        <w:bottom w:val="none" w:sz="0" w:space="0" w:color="auto"/>
        <w:right w:val="none" w:sz="0" w:space="0" w:color="auto"/>
      </w:divBdr>
    </w:div>
    <w:div w:id="1436558924">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12387">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6944720">
      <w:bodyDiv w:val="1"/>
      <w:marLeft w:val="0"/>
      <w:marRight w:val="0"/>
      <w:marTop w:val="0"/>
      <w:marBottom w:val="0"/>
      <w:divBdr>
        <w:top w:val="none" w:sz="0" w:space="0" w:color="auto"/>
        <w:left w:val="none" w:sz="0" w:space="0" w:color="auto"/>
        <w:bottom w:val="none" w:sz="0" w:space="0" w:color="auto"/>
        <w:right w:val="none" w:sz="0" w:space="0" w:color="auto"/>
      </w:divBdr>
    </w:div>
    <w:div w:id="1436947080">
      <w:bodyDiv w:val="1"/>
      <w:marLeft w:val="0"/>
      <w:marRight w:val="0"/>
      <w:marTop w:val="0"/>
      <w:marBottom w:val="0"/>
      <w:divBdr>
        <w:top w:val="none" w:sz="0" w:space="0" w:color="auto"/>
        <w:left w:val="none" w:sz="0" w:space="0" w:color="auto"/>
        <w:bottom w:val="none" w:sz="0" w:space="0" w:color="auto"/>
        <w:right w:val="none" w:sz="0" w:space="0" w:color="auto"/>
      </w:divBdr>
    </w:div>
    <w:div w:id="1437099516">
      <w:bodyDiv w:val="1"/>
      <w:marLeft w:val="0"/>
      <w:marRight w:val="0"/>
      <w:marTop w:val="0"/>
      <w:marBottom w:val="0"/>
      <w:divBdr>
        <w:top w:val="none" w:sz="0" w:space="0" w:color="auto"/>
        <w:left w:val="none" w:sz="0" w:space="0" w:color="auto"/>
        <w:bottom w:val="none" w:sz="0" w:space="0" w:color="auto"/>
        <w:right w:val="none" w:sz="0" w:space="0" w:color="auto"/>
      </w:divBdr>
    </w:div>
    <w:div w:id="1437213474">
      <w:bodyDiv w:val="1"/>
      <w:marLeft w:val="0"/>
      <w:marRight w:val="0"/>
      <w:marTop w:val="0"/>
      <w:marBottom w:val="0"/>
      <w:divBdr>
        <w:top w:val="none" w:sz="0" w:space="0" w:color="auto"/>
        <w:left w:val="none" w:sz="0" w:space="0" w:color="auto"/>
        <w:bottom w:val="none" w:sz="0" w:space="0" w:color="auto"/>
        <w:right w:val="none" w:sz="0" w:space="0" w:color="auto"/>
      </w:divBdr>
    </w:div>
    <w:div w:id="1437286878">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7824705">
      <w:bodyDiv w:val="1"/>
      <w:marLeft w:val="0"/>
      <w:marRight w:val="0"/>
      <w:marTop w:val="0"/>
      <w:marBottom w:val="0"/>
      <w:divBdr>
        <w:top w:val="none" w:sz="0" w:space="0" w:color="auto"/>
        <w:left w:val="none" w:sz="0" w:space="0" w:color="auto"/>
        <w:bottom w:val="none" w:sz="0" w:space="0" w:color="auto"/>
        <w:right w:val="none" w:sz="0" w:space="0" w:color="auto"/>
      </w:divBdr>
    </w:div>
    <w:div w:id="1438060424">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137373">
      <w:bodyDiv w:val="1"/>
      <w:marLeft w:val="0"/>
      <w:marRight w:val="0"/>
      <w:marTop w:val="0"/>
      <w:marBottom w:val="0"/>
      <w:divBdr>
        <w:top w:val="none" w:sz="0" w:space="0" w:color="auto"/>
        <w:left w:val="none" w:sz="0" w:space="0" w:color="auto"/>
        <w:bottom w:val="none" w:sz="0" w:space="0" w:color="auto"/>
        <w:right w:val="none" w:sz="0" w:space="0" w:color="auto"/>
      </w:divBdr>
    </w:div>
    <w:div w:id="1438217076">
      <w:bodyDiv w:val="1"/>
      <w:marLeft w:val="0"/>
      <w:marRight w:val="0"/>
      <w:marTop w:val="0"/>
      <w:marBottom w:val="0"/>
      <w:divBdr>
        <w:top w:val="none" w:sz="0" w:space="0" w:color="auto"/>
        <w:left w:val="none" w:sz="0" w:space="0" w:color="auto"/>
        <w:bottom w:val="none" w:sz="0" w:space="0" w:color="auto"/>
        <w:right w:val="none" w:sz="0" w:space="0" w:color="auto"/>
      </w:divBdr>
    </w:div>
    <w:div w:id="1438257052">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325869">
      <w:bodyDiv w:val="1"/>
      <w:marLeft w:val="0"/>
      <w:marRight w:val="0"/>
      <w:marTop w:val="0"/>
      <w:marBottom w:val="0"/>
      <w:divBdr>
        <w:top w:val="none" w:sz="0" w:space="0" w:color="auto"/>
        <w:left w:val="none" w:sz="0" w:space="0" w:color="auto"/>
        <w:bottom w:val="none" w:sz="0" w:space="0" w:color="auto"/>
        <w:right w:val="none" w:sz="0" w:space="0" w:color="auto"/>
      </w:divBdr>
    </w:div>
    <w:div w:id="1438329093">
      <w:bodyDiv w:val="1"/>
      <w:marLeft w:val="0"/>
      <w:marRight w:val="0"/>
      <w:marTop w:val="0"/>
      <w:marBottom w:val="0"/>
      <w:divBdr>
        <w:top w:val="none" w:sz="0" w:space="0" w:color="auto"/>
        <w:left w:val="none" w:sz="0" w:space="0" w:color="auto"/>
        <w:bottom w:val="none" w:sz="0" w:space="0" w:color="auto"/>
        <w:right w:val="none" w:sz="0" w:space="0" w:color="auto"/>
      </w:divBdr>
    </w:div>
    <w:div w:id="1438403394">
      <w:bodyDiv w:val="1"/>
      <w:marLeft w:val="0"/>
      <w:marRight w:val="0"/>
      <w:marTop w:val="0"/>
      <w:marBottom w:val="0"/>
      <w:divBdr>
        <w:top w:val="none" w:sz="0" w:space="0" w:color="auto"/>
        <w:left w:val="none" w:sz="0" w:space="0" w:color="auto"/>
        <w:bottom w:val="none" w:sz="0" w:space="0" w:color="auto"/>
        <w:right w:val="none" w:sz="0" w:space="0" w:color="auto"/>
      </w:divBdr>
    </w:div>
    <w:div w:id="1438527834">
      <w:bodyDiv w:val="1"/>
      <w:marLeft w:val="0"/>
      <w:marRight w:val="0"/>
      <w:marTop w:val="0"/>
      <w:marBottom w:val="0"/>
      <w:divBdr>
        <w:top w:val="none" w:sz="0" w:space="0" w:color="auto"/>
        <w:left w:val="none" w:sz="0" w:space="0" w:color="auto"/>
        <w:bottom w:val="none" w:sz="0" w:space="0" w:color="auto"/>
        <w:right w:val="none" w:sz="0" w:space="0" w:color="auto"/>
      </w:divBdr>
    </w:div>
    <w:div w:id="1438670342">
      <w:bodyDiv w:val="1"/>
      <w:marLeft w:val="0"/>
      <w:marRight w:val="0"/>
      <w:marTop w:val="0"/>
      <w:marBottom w:val="0"/>
      <w:divBdr>
        <w:top w:val="none" w:sz="0" w:space="0" w:color="auto"/>
        <w:left w:val="none" w:sz="0" w:space="0" w:color="auto"/>
        <w:bottom w:val="none" w:sz="0" w:space="0" w:color="auto"/>
        <w:right w:val="none" w:sz="0" w:space="0" w:color="auto"/>
      </w:divBdr>
    </w:div>
    <w:div w:id="1438716184">
      <w:bodyDiv w:val="1"/>
      <w:marLeft w:val="0"/>
      <w:marRight w:val="0"/>
      <w:marTop w:val="0"/>
      <w:marBottom w:val="0"/>
      <w:divBdr>
        <w:top w:val="none" w:sz="0" w:space="0" w:color="auto"/>
        <w:left w:val="none" w:sz="0" w:space="0" w:color="auto"/>
        <w:bottom w:val="none" w:sz="0" w:space="0" w:color="auto"/>
        <w:right w:val="none" w:sz="0" w:space="0" w:color="auto"/>
      </w:divBdr>
    </w:div>
    <w:div w:id="1438721564">
      <w:bodyDiv w:val="1"/>
      <w:marLeft w:val="0"/>
      <w:marRight w:val="0"/>
      <w:marTop w:val="0"/>
      <w:marBottom w:val="0"/>
      <w:divBdr>
        <w:top w:val="none" w:sz="0" w:space="0" w:color="auto"/>
        <w:left w:val="none" w:sz="0" w:space="0" w:color="auto"/>
        <w:bottom w:val="none" w:sz="0" w:space="0" w:color="auto"/>
        <w:right w:val="none" w:sz="0" w:space="0" w:color="auto"/>
      </w:divBdr>
    </w:div>
    <w:div w:id="1438869815">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065743">
      <w:bodyDiv w:val="1"/>
      <w:marLeft w:val="0"/>
      <w:marRight w:val="0"/>
      <w:marTop w:val="0"/>
      <w:marBottom w:val="0"/>
      <w:divBdr>
        <w:top w:val="none" w:sz="0" w:space="0" w:color="auto"/>
        <w:left w:val="none" w:sz="0" w:space="0" w:color="auto"/>
        <w:bottom w:val="none" w:sz="0" w:space="0" w:color="auto"/>
        <w:right w:val="none" w:sz="0" w:space="0" w:color="auto"/>
      </w:divBdr>
    </w:div>
    <w:div w:id="1439183176">
      <w:bodyDiv w:val="1"/>
      <w:marLeft w:val="0"/>
      <w:marRight w:val="0"/>
      <w:marTop w:val="0"/>
      <w:marBottom w:val="0"/>
      <w:divBdr>
        <w:top w:val="none" w:sz="0" w:space="0" w:color="auto"/>
        <w:left w:val="none" w:sz="0" w:space="0" w:color="auto"/>
        <w:bottom w:val="none" w:sz="0" w:space="0" w:color="auto"/>
        <w:right w:val="none" w:sz="0" w:space="0" w:color="auto"/>
      </w:divBdr>
    </w:div>
    <w:div w:id="1439326443">
      <w:bodyDiv w:val="1"/>
      <w:marLeft w:val="0"/>
      <w:marRight w:val="0"/>
      <w:marTop w:val="0"/>
      <w:marBottom w:val="0"/>
      <w:divBdr>
        <w:top w:val="none" w:sz="0" w:space="0" w:color="auto"/>
        <w:left w:val="none" w:sz="0" w:space="0" w:color="auto"/>
        <w:bottom w:val="none" w:sz="0" w:space="0" w:color="auto"/>
        <w:right w:val="none" w:sz="0" w:space="0" w:color="auto"/>
      </w:divBdr>
    </w:div>
    <w:div w:id="1439328626">
      <w:bodyDiv w:val="1"/>
      <w:marLeft w:val="0"/>
      <w:marRight w:val="0"/>
      <w:marTop w:val="0"/>
      <w:marBottom w:val="0"/>
      <w:divBdr>
        <w:top w:val="none" w:sz="0" w:space="0" w:color="auto"/>
        <w:left w:val="none" w:sz="0" w:space="0" w:color="auto"/>
        <w:bottom w:val="none" w:sz="0" w:space="0" w:color="auto"/>
        <w:right w:val="none" w:sz="0" w:space="0" w:color="auto"/>
      </w:divBdr>
    </w:div>
    <w:div w:id="1439371136">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564947">
      <w:bodyDiv w:val="1"/>
      <w:marLeft w:val="0"/>
      <w:marRight w:val="0"/>
      <w:marTop w:val="0"/>
      <w:marBottom w:val="0"/>
      <w:divBdr>
        <w:top w:val="none" w:sz="0" w:space="0" w:color="auto"/>
        <w:left w:val="none" w:sz="0" w:space="0" w:color="auto"/>
        <w:bottom w:val="none" w:sz="0" w:space="0" w:color="auto"/>
        <w:right w:val="none" w:sz="0" w:space="0" w:color="auto"/>
      </w:divBdr>
    </w:div>
    <w:div w:id="1439637907">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39791282">
      <w:bodyDiv w:val="1"/>
      <w:marLeft w:val="0"/>
      <w:marRight w:val="0"/>
      <w:marTop w:val="0"/>
      <w:marBottom w:val="0"/>
      <w:divBdr>
        <w:top w:val="none" w:sz="0" w:space="0" w:color="auto"/>
        <w:left w:val="none" w:sz="0" w:space="0" w:color="auto"/>
        <w:bottom w:val="none" w:sz="0" w:space="0" w:color="auto"/>
        <w:right w:val="none" w:sz="0" w:space="0" w:color="auto"/>
      </w:divBdr>
    </w:div>
    <w:div w:id="1439984333">
      <w:bodyDiv w:val="1"/>
      <w:marLeft w:val="0"/>
      <w:marRight w:val="0"/>
      <w:marTop w:val="0"/>
      <w:marBottom w:val="0"/>
      <w:divBdr>
        <w:top w:val="none" w:sz="0" w:space="0" w:color="auto"/>
        <w:left w:val="none" w:sz="0" w:space="0" w:color="auto"/>
        <w:bottom w:val="none" w:sz="0" w:space="0" w:color="auto"/>
        <w:right w:val="none" w:sz="0" w:space="0" w:color="auto"/>
      </w:divBdr>
    </w:div>
    <w:div w:id="1439985969">
      <w:bodyDiv w:val="1"/>
      <w:marLeft w:val="0"/>
      <w:marRight w:val="0"/>
      <w:marTop w:val="0"/>
      <w:marBottom w:val="0"/>
      <w:divBdr>
        <w:top w:val="none" w:sz="0" w:space="0" w:color="auto"/>
        <w:left w:val="none" w:sz="0" w:space="0" w:color="auto"/>
        <w:bottom w:val="none" w:sz="0" w:space="0" w:color="auto"/>
        <w:right w:val="none" w:sz="0" w:space="0" w:color="auto"/>
      </w:divBdr>
    </w:div>
    <w:div w:id="1440250980">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636340">
      <w:bodyDiv w:val="1"/>
      <w:marLeft w:val="0"/>
      <w:marRight w:val="0"/>
      <w:marTop w:val="0"/>
      <w:marBottom w:val="0"/>
      <w:divBdr>
        <w:top w:val="none" w:sz="0" w:space="0" w:color="auto"/>
        <w:left w:val="none" w:sz="0" w:space="0" w:color="auto"/>
        <w:bottom w:val="none" w:sz="0" w:space="0" w:color="auto"/>
        <w:right w:val="none" w:sz="0" w:space="0" w:color="auto"/>
      </w:divBdr>
    </w:div>
    <w:div w:id="1440759364">
      <w:bodyDiv w:val="1"/>
      <w:marLeft w:val="0"/>
      <w:marRight w:val="0"/>
      <w:marTop w:val="0"/>
      <w:marBottom w:val="0"/>
      <w:divBdr>
        <w:top w:val="none" w:sz="0" w:space="0" w:color="auto"/>
        <w:left w:val="none" w:sz="0" w:space="0" w:color="auto"/>
        <w:bottom w:val="none" w:sz="0" w:space="0" w:color="auto"/>
        <w:right w:val="none" w:sz="0" w:space="0" w:color="auto"/>
      </w:divBdr>
    </w:div>
    <w:div w:id="1440761038">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0955273">
      <w:bodyDiv w:val="1"/>
      <w:marLeft w:val="0"/>
      <w:marRight w:val="0"/>
      <w:marTop w:val="0"/>
      <w:marBottom w:val="0"/>
      <w:divBdr>
        <w:top w:val="none" w:sz="0" w:space="0" w:color="auto"/>
        <w:left w:val="none" w:sz="0" w:space="0" w:color="auto"/>
        <w:bottom w:val="none" w:sz="0" w:space="0" w:color="auto"/>
        <w:right w:val="none" w:sz="0" w:space="0" w:color="auto"/>
      </w:divBdr>
    </w:div>
    <w:div w:id="1440955970">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1338856">
      <w:bodyDiv w:val="1"/>
      <w:marLeft w:val="0"/>
      <w:marRight w:val="0"/>
      <w:marTop w:val="0"/>
      <w:marBottom w:val="0"/>
      <w:divBdr>
        <w:top w:val="none" w:sz="0" w:space="0" w:color="auto"/>
        <w:left w:val="none" w:sz="0" w:space="0" w:color="auto"/>
        <w:bottom w:val="none" w:sz="0" w:space="0" w:color="auto"/>
        <w:right w:val="none" w:sz="0" w:space="0" w:color="auto"/>
      </w:divBdr>
    </w:div>
    <w:div w:id="1441410649">
      <w:bodyDiv w:val="1"/>
      <w:marLeft w:val="0"/>
      <w:marRight w:val="0"/>
      <w:marTop w:val="0"/>
      <w:marBottom w:val="0"/>
      <w:divBdr>
        <w:top w:val="none" w:sz="0" w:space="0" w:color="auto"/>
        <w:left w:val="none" w:sz="0" w:space="0" w:color="auto"/>
        <w:bottom w:val="none" w:sz="0" w:space="0" w:color="auto"/>
        <w:right w:val="none" w:sz="0" w:space="0" w:color="auto"/>
      </w:divBdr>
    </w:div>
    <w:div w:id="1441490574">
      <w:bodyDiv w:val="1"/>
      <w:marLeft w:val="0"/>
      <w:marRight w:val="0"/>
      <w:marTop w:val="0"/>
      <w:marBottom w:val="0"/>
      <w:divBdr>
        <w:top w:val="none" w:sz="0" w:space="0" w:color="auto"/>
        <w:left w:val="none" w:sz="0" w:space="0" w:color="auto"/>
        <w:bottom w:val="none" w:sz="0" w:space="0" w:color="auto"/>
        <w:right w:val="none" w:sz="0" w:space="0" w:color="auto"/>
      </w:divBdr>
    </w:div>
    <w:div w:id="1441874409">
      <w:bodyDiv w:val="1"/>
      <w:marLeft w:val="0"/>
      <w:marRight w:val="0"/>
      <w:marTop w:val="0"/>
      <w:marBottom w:val="0"/>
      <w:divBdr>
        <w:top w:val="none" w:sz="0" w:space="0" w:color="auto"/>
        <w:left w:val="none" w:sz="0" w:space="0" w:color="auto"/>
        <w:bottom w:val="none" w:sz="0" w:space="0" w:color="auto"/>
        <w:right w:val="none" w:sz="0" w:space="0" w:color="auto"/>
      </w:divBdr>
    </w:div>
    <w:div w:id="1442070888">
      <w:bodyDiv w:val="1"/>
      <w:marLeft w:val="0"/>
      <w:marRight w:val="0"/>
      <w:marTop w:val="0"/>
      <w:marBottom w:val="0"/>
      <w:divBdr>
        <w:top w:val="none" w:sz="0" w:space="0" w:color="auto"/>
        <w:left w:val="none" w:sz="0" w:space="0" w:color="auto"/>
        <w:bottom w:val="none" w:sz="0" w:space="0" w:color="auto"/>
        <w:right w:val="none" w:sz="0" w:space="0" w:color="auto"/>
      </w:divBdr>
    </w:div>
    <w:div w:id="1442257392">
      <w:bodyDiv w:val="1"/>
      <w:marLeft w:val="0"/>
      <w:marRight w:val="0"/>
      <w:marTop w:val="0"/>
      <w:marBottom w:val="0"/>
      <w:divBdr>
        <w:top w:val="none" w:sz="0" w:space="0" w:color="auto"/>
        <w:left w:val="none" w:sz="0" w:space="0" w:color="auto"/>
        <w:bottom w:val="none" w:sz="0" w:space="0" w:color="auto"/>
        <w:right w:val="none" w:sz="0" w:space="0" w:color="auto"/>
      </w:divBdr>
    </w:div>
    <w:div w:id="1442332908">
      <w:bodyDiv w:val="1"/>
      <w:marLeft w:val="0"/>
      <w:marRight w:val="0"/>
      <w:marTop w:val="0"/>
      <w:marBottom w:val="0"/>
      <w:divBdr>
        <w:top w:val="none" w:sz="0" w:space="0" w:color="auto"/>
        <w:left w:val="none" w:sz="0" w:space="0" w:color="auto"/>
        <w:bottom w:val="none" w:sz="0" w:space="0" w:color="auto"/>
        <w:right w:val="none" w:sz="0" w:space="0" w:color="auto"/>
      </w:divBdr>
    </w:div>
    <w:div w:id="1442333637">
      <w:bodyDiv w:val="1"/>
      <w:marLeft w:val="0"/>
      <w:marRight w:val="0"/>
      <w:marTop w:val="0"/>
      <w:marBottom w:val="0"/>
      <w:divBdr>
        <w:top w:val="none" w:sz="0" w:space="0" w:color="auto"/>
        <w:left w:val="none" w:sz="0" w:space="0" w:color="auto"/>
        <w:bottom w:val="none" w:sz="0" w:space="0" w:color="auto"/>
        <w:right w:val="none" w:sz="0" w:space="0" w:color="auto"/>
      </w:divBdr>
    </w:div>
    <w:div w:id="1442334422">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409674">
      <w:bodyDiv w:val="1"/>
      <w:marLeft w:val="0"/>
      <w:marRight w:val="0"/>
      <w:marTop w:val="0"/>
      <w:marBottom w:val="0"/>
      <w:divBdr>
        <w:top w:val="none" w:sz="0" w:space="0" w:color="auto"/>
        <w:left w:val="none" w:sz="0" w:space="0" w:color="auto"/>
        <w:bottom w:val="none" w:sz="0" w:space="0" w:color="auto"/>
        <w:right w:val="none" w:sz="0" w:space="0" w:color="auto"/>
      </w:divBdr>
    </w:div>
    <w:div w:id="1442607019">
      <w:bodyDiv w:val="1"/>
      <w:marLeft w:val="0"/>
      <w:marRight w:val="0"/>
      <w:marTop w:val="0"/>
      <w:marBottom w:val="0"/>
      <w:divBdr>
        <w:top w:val="none" w:sz="0" w:space="0" w:color="auto"/>
        <w:left w:val="none" w:sz="0" w:space="0" w:color="auto"/>
        <w:bottom w:val="none" w:sz="0" w:space="0" w:color="auto"/>
        <w:right w:val="none" w:sz="0" w:space="0" w:color="auto"/>
      </w:divBdr>
    </w:div>
    <w:div w:id="1442650103">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2724291">
      <w:bodyDiv w:val="1"/>
      <w:marLeft w:val="0"/>
      <w:marRight w:val="0"/>
      <w:marTop w:val="0"/>
      <w:marBottom w:val="0"/>
      <w:divBdr>
        <w:top w:val="none" w:sz="0" w:space="0" w:color="auto"/>
        <w:left w:val="none" w:sz="0" w:space="0" w:color="auto"/>
        <w:bottom w:val="none" w:sz="0" w:space="0" w:color="auto"/>
        <w:right w:val="none" w:sz="0" w:space="0" w:color="auto"/>
      </w:divBdr>
    </w:div>
    <w:div w:id="1442797326">
      <w:bodyDiv w:val="1"/>
      <w:marLeft w:val="0"/>
      <w:marRight w:val="0"/>
      <w:marTop w:val="0"/>
      <w:marBottom w:val="0"/>
      <w:divBdr>
        <w:top w:val="none" w:sz="0" w:space="0" w:color="auto"/>
        <w:left w:val="none" w:sz="0" w:space="0" w:color="auto"/>
        <w:bottom w:val="none" w:sz="0" w:space="0" w:color="auto"/>
        <w:right w:val="none" w:sz="0" w:space="0" w:color="auto"/>
      </w:divBdr>
    </w:div>
    <w:div w:id="1442844888">
      <w:bodyDiv w:val="1"/>
      <w:marLeft w:val="0"/>
      <w:marRight w:val="0"/>
      <w:marTop w:val="0"/>
      <w:marBottom w:val="0"/>
      <w:divBdr>
        <w:top w:val="none" w:sz="0" w:space="0" w:color="auto"/>
        <w:left w:val="none" w:sz="0" w:space="0" w:color="auto"/>
        <w:bottom w:val="none" w:sz="0" w:space="0" w:color="auto"/>
        <w:right w:val="none" w:sz="0" w:space="0" w:color="auto"/>
      </w:divBdr>
    </w:div>
    <w:div w:id="1442912928">
      <w:bodyDiv w:val="1"/>
      <w:marLeft w:val="0"/>
      <w:marRight w:val="0"/>
      <w:marTop w:val="0"/>
      <w:marBottom w:val="0"/>
      <w:divBdr>
        <w:top w:val="none" w:sz="0" w:space="0" w:color="auto"/>
        <w:left w:val="none" w:sz="0" w:space="0" w:color="auto"/>
        <w:bottom w:val="none" w:sz="0" w:space="0" w:color="auto"/>
        <w:right w:val="none" w:sz="0" w:space="0" w:color="auto"/>
      </w:divBdr>
    </w:div>
    <w:div w:id="1442994908">
      <w:bodyDiv w:val="1"/>
      <w:marLeft w:val="0"/>
      <w:marRight w:val="0"/>
      <w:marTop w:val="0"/>
      <w:marBottom w:val="0"/>
      <w:divBdr>
        <w:top w:val="none" w:sz="0" w:space="0" w:color="auto"/>
        <w:left w:val="none" w:sz="0" w:space="0" w:color="auto"/>
        <w:bottom w:val="none" w:sz="0" w:space="0" w:color="auto"/>
        <w:right w:val="none" w:sz="0" w:space="0" w:color="auto"/>
      </w:divBdr>
    </w:div>
    <w:div w:id="1443069415">
      <w:bodyDiv w:val="1"/>
      <w:marLeft w:val="0"/>
      <w:marRight w:val="0"/>
      <w:marTop w:val="0"/>
      <w:marBottom w:val="0"/>
      <w:divBdr>
        <w:top w:val="none" w:sz="0" w:space="0" w:color="auto"/>
        <w:left w:val="none" w:sz="0" w:space="0" w:color="auto"/>
        <w:bottom w:val="none" w:sz="0" w:space="0" w:color="auto"/>
        <w:right w:val="none" w:sz="0" w:space="0" w:color="auto"/>
      </w:divBdr>
    </w:div>
    <w:div w:id="1443110022">
      <w:bodyDiv w:val="1"/>
      <w:marLeft w:val="0"/>
      <w:marRight w:val="0"/>
      <w:marTop w:val="0"/>
      <w:marBottom w:val="0"/>
      <w:divBdr>
        <w:top w:val="none" w:sz="0" w:space="0" w:color="auto"/>
        <w:left w:val="none" w:sz="0" w:space="0" w:color="auto"/>
        <w:bottom w:val="none" w:sz="0" w:space="0" w:color="auto"/>
        <w:right w:val="none" w:sz="0" w:space="0" w:color="auto"/>
      </w:divBdr>
    </w:div>
    <w:div w:id="1443304119">
      <w:bodyDiv w:val="1"/>
      <w:marLeft w:val="0"/>
      <w:marRight w:val="0"/>
      <w:marTop w:val="0"/>
      <w:marBottom w:val="0"/>
      <w:divBdr>
        <w:top w:val="none" w:sz="0" w:space="0" w:color="auto"/>
        <w:left w:val="none" w:sz="0" w:space="0" w:color="auto"/>
        <w:bottom w:val="none" w:sz="0" w:space="0" w:color="auto"/>
        <w:right w:val="none" w:sz="0" w:space="0" w:color="auto"/>
      </w:divBdr>
    </w:div>
    <w:div w:id="1443378922">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500182">
      <w:bodyDiv w:val="1"/>
      <w:marLeft w:val="0"/>
      <w:marRight w:val="0"/>
      <w:marTop w:val="0"/>
      <w:marBottom w:val="0"/>
      <w:divBdr>
        <w:top w:val="none" w:sz="0" w:space="0" w:color="auto"/>
        <w:left w:val="none" w:sz="0" w:space="0" w:color="auto"/>
        <w:bottom w:val="none" w:sz="0" w:space="0" w:color="auto"/>
        <w:right w:val="none" w:sz="0" w:space="0" w:color="auto"/>
      </w:divBdr>
    </w:div>
    <w:div w:id="1443571414">
      <w:bodyDiv w:val="1"/>
      <w:marLeft w:val="0"/>
      <w:marRight w:val="0"/>
      <w:marTop w:val="0"/>
      <w:marBottom w:val="0"/>
      <w:divBdr>
        <w:top w:val="none" w:sz="0" w:space="0" w:color="auto"/>
        <w:left w:val="none" w:sz="0" w:space="0" w:color="auto"/>
        <w:bottom w:val="none" w:sz="0" w:space="0" w:color="auto"/>
        <w:right w:val="none" w:sz="0" w:space="0" w:color="auto"/>
      </w:divBdr>
    </w:div>
    <w:div w:id="1443649588">
      <w:bodyDiv w:val="1"/>
      <w:marLeft w:val="0"/>
      <w:marRight w:val="0"/>
      <w:marTop w:val="0"/>
      <w:marBottom w:val="0"/>
      <w:divBdr>
        <w:top w:val="none" w:sz="0" w:space="0" w:color="auto"/>
        <w:left w:val="none" w:sz="0" w:space="0" w:color="auto"/>
        <w:bottom w:val="none" w:sz="0" w:space="0" w:color="auto"/>
        <w:right w:val="none" w:sz="0" w:space="0" w:color="auto"/>
      </w:divBdr>
    </w:div>
    <w:div w:id="1443650689">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3912426">
      <w:bodyDiv w:val="1"/>
      <w:marLeft w:val="0"/>
      <w:marRight w:val="0"/>
      <w:marTop w:val="0"/>
      <w:marBottom w:val="0"/>
      <w:divBdr>
        <w:top w:val="none" w:sz="0" w:space="0" w:color="auto"/>
        <w:left w:val="none" w:sz="0" w:space="0" w:color="auto"/>
        <w:bottom w:val="none" w:sz="0" w:space="0" w:color="auto"/>
        <w:right w:val="none" w:sz="0" w:space="0" w:color="auto"/>
      </w:divBdr>
    </w:div>
    <w:div w:id="1443959469">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299543">
      <w:bodyDiv w:val="1"/>
      <w:marLeft w:val="0"/>
      <w:marRight w:val="0"/>
      <w:marTop w:val="0"/>
      <w:marBottom w:val="0"/>
      <w:divBdr>
        <w:top w:val="none" w:sz="0" w:space="0" w:color="auto"/>
        <w:left w:val="none" w:sz="0" w:space="0" w:color="auto"/>
        <w:bottom w:val="none" w:sz="0" w:space="0" w:color="auto"/>
        <w:right w:val="none" w:sz="0" w:space="0" w:color="auto"/>
      </w:divBdr>
    </w:div>
    <w:div w:id="1444417431">
      <w:bodyDiv w:val="1"/>
      <w:marLeft w:val="0"/>
      <w:marRight w:val="0"/>
      <w:marTop w:val="0"/>
      <w:marBottom w:val="0"/>
      <w:divBdr>
        <w:top w:val="none" w:sz="0" w:space="0" w:color="auto"/>
        <w:left w:val="none" w:sz="0" w:space="0" w:color="auto"/>
        <w:bottom w:val="none" w:sz="0" w:space="0" w:color="auto"/>
        <w:right w:val="none" w:sz="0" w:space="0" w:color="auto"/>
      </w:divBdr>
    </w:div>
    <w:div w:id="1444570765">
      <w:bodyDiv w:val="1"/>
      <w:marLeft w:val="0"/>
      <w:marRight w:val="0"/>
      <w:marTop w:val="0"/>
      <w:marBottom w:val="0"/>
      <w:divBdr>
        <w:top w:val="none" w:sz="0" w:space="0" w:color="auto"/>
        <w:left w:val="none" w:sz="0" w:space="0" w:color="auto"/>
        <w:bottom w:val="none" w:sz="0" w:space="0" w:color="auto"/>
        <w:right w:val="none" w:sz="0" w:space="0" w:color="auto"/>
      </w:divBdr>
    </w:div>
    <w:div w:id="1444574494">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4809078">
      <w:bodyDiv w:val="1"/>
      <w:marLeft w:val="0"/>
      <w:marRight w:val="0"/>
      <w:marTop w:val="0"/>
      <w:marBottom w:val="0"/>
      <w:divBdr>
        <w:top w:val="none" w:sz="0" w:space="0" w:color="auto"/>
        <w:left w:val="none" w:sz="0" w:space="0" w:color="auto"/>
        <w:bottom w:val="none" w:sz="0" w:space="0" w:color="auto"/>
        <w:right w:val="none" w:sz="0" w:space="0" w:color="auto"/>
      </w:divBdr>
    </w:div>
    <w:div w:id="1444836485">
      <w:bodyDiv w:val="1"/>
      <w:marLeft w:val="0"/>
      <w:marRight w:val="0"/>
      <w:marTop w:val="0"/>
      <w:marBottom w:val="0"/>
      <w:divBdr>
        <w:top w:val="none" w:sz="0" w:space="0" w:color="auto"/>
        <w:left w:val="none" w:sz="0" w:space="0" w:color="auto"/>
        <w:bottom w:val="none" w:sz="0" w:space="0" w:color="auto"/>
        <w:right w:val="none" w:sz="0" w:space="0" w:color="auto"/>
      </w:divBdr>
    </w:div>
    <w:div w:id="1444836897">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154806">
      <w:bodyDiv w:val="1"/>
      <w:marLeft w:val="0"/>
      <w:marRight w:val="0"/>
      <w:marTop w:val="0"/>
      <w:marBottom w:val="0"/>
      <w:divBdr>
        <w:top w:val="none" w:sz="0" w:space="0" w:color="auto"/>
        <w:left w:val="none" w:sz="0" w:space="0" w:color="auto"/>
        <w:bottom w:val="none" w:sz="0" w:space="0" w:color="auto"/>
        <w:right w:val="none" w:sz="0" w:space="0" w:color="auto"/>
      </w:divBdr>
    </w:div>
    <w:div w:id="1445227711">
      <w:bodyDiv w:val="1"/>
      <w:marLeft w:val="0"/>
      <w:marRight w:val="0"/>
      <w:marTop w:val="0"/>
      <w:marBottom w:val="0"/>
      <w:divBdr>
        <w:top w:val="none" w:sz="0" w:space="0" w:color="auto"/>
        <w:left w:val="none" w:sz="0" w:space="0" w:color="auto"/>
        <w:bottom w:val="none" w:sz="0" w:space="0" w:color="auto"/>
        <w:right w:val="none" w:sz="0" w:space="0" w:color="auto"/>
      </w:divBdr>
    </w:div>
    <w:div w:id="1445420169">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4826">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613105">
      <w:bodyDiv w:val="1"/>
      <w:marLeft w:val="0"/>
      <w:marRight w:val="0"/>
      <w:marTop w:val="0"/>
      <w:marBottom w:val="0"/>
      <w:divBdr>
        <w:top w:val="none" w:sz="0" w:space="0" w:color="auto"/>
        <w:left w:val="none" w:sz="0" w:space="0" w:color="auto"/>
        <w:bottom w:val="none" w:sz="0" w:space="0" w:color="auto"/>
        <w:right w:val="none" w:sz="0" w:space="0" w:color="auto"/>
      </w:divBdr>
    </w:div>
    <w:div w:id="1445616703">
      <w:bodyDiv w:val="1"/>
      <w:marLeft w:val="0"/>
      <w:marRight w:val="0"/>
      <w:marTop w:val="0"/>
      <w:marBottom w:val="0"/>
      <w:divBdr>
        <w:top w:val="none" w:sz="0" w:space="0" w:color="auto"/>
        <w:left w:val="none" w:sz="0" w:space="0" w:color="auto"/>
        <w:bottom w:val="none" w:sz="0" w:space="0" w:color="auto"/>
        <w:right w:val="none" w:sz="0" w:space="0" w:color="auto"/>
      </w:divBdr>
    </w:div>
    <w:div w:id="1445687005">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5926456">
      <w:bodyDiv w:val="1"/>
      <w:marLeft w:val="0"/>
      <w:marRight w:val="0"/>
      <w:marTop w:val="0"/>
      <w:marBottom w:val="0"/>
      <w:divBdr>
        <w:top w:val="none" w:sz="0" w:space="0" w:color="auto"/>
        <w:left w:val="none" w:sz="0" w:space="0" w:color="auto"/>
        <w:bottom w:val="none" w:sz="0" w:space="0" w:color="auto"/>
        <w:right w:val="none" w:sz="0" w:space="0" w:color="auto"/>
      </w:divBdr>
    </w:div>
    <w:div w:id="1445926905">
      <w:bodyDiv w:val="1"/>
      <w:marLeft w:val="0"/>
      <w:marRight w:val="0"/>
      <w:marTop w:val="0"/>
      <w:marBottom w:val="0"/>
      <w:divBdr>
        <w:top w:val="none" w:sz="0" w:space="0" w:color="auto"/>
        <w:left w:val="none" w:sz="0" w:space="0" w:color="auto"/>
        <w:bottom w:val="none" w:sz="0" w:space="0" w:color="auto"/>
        <w:right w:val="none" w:sz="0" w:space="0" w:color="auto"/>
      </w:divBdr>
    </w:div>
    <w:div w:id="1446077132">
      <w:bodyDiv w:val="1"/>
      <w:marLeft w:val="0"/>
      <w:marRight w:val="0"/>
      <w:marTop w:val="0"/>
      <w:marBottom w:val="0"/>
      <w:divBdr>
        <w:top w:val="none" w:sz="0" w:space="0" w:color="auto"/>
        <w:left w:val="none" w:sz="0" w:space="0" w:color="auto"/>
        <w:bottom w:val="none" w:sz="0" w:space="0" w:color="auto"/>
        <w:right w:val="none" w:sz="0" w:space="0" w:color="auto"/>
      </w:divBdr>
    </w:div>
    <w:div w:id="1446080313">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6122646">
      <w:bodyDiv w:val="1"/>
      <w:marLeft w:val="0"/>
      <w:marRight w:val="0"/>
      <w:marTop w:val="0"/>
      <w:marBottom w:val="0"/>
      <w:divBdr>
        <w:top w:val="none" w:sz="0" w:space="0" w:color="auto"/>
        <w:left w:val="none" w:sz="0" w:space="0" w:color="auto"/>
        <w:bottom w:val="none" w:sz="0" w:space="0" w:color="auto"/>
        <w:right w:val="none" w:sz="0" w:space="0" w:color="auto"/>
      </w:divBdr>
    </w:div>
    <w:div w:id="1446273167">
      <w:bodyDiv w:val="1"/>
      <w:marLeft w:val="0"/>
      <w:marRight w:val="0"/>
      <w:marTop w:val="0"/>
      <w:marBottom w:val="0"/>
      <w:divBdr>
        <w:top w:val="none" w:sz="0" w:space="0" w:color="auto"/>
        <w:left w:val="none" w:sz="0" w:space="0" w:color="auto"/>
        <w:bottom w:val="none" w:sz="0" w:space="0" w:color="auto"/>
        <w:right w:val="none" w:sz="0" w:space="0" w:color="auto"/>
      </w:divBdr>
    </w:div>
    <w:div w:id="1446727484">
      <w:bodyDiv w:val="1"/>
      <w:marLeft w:val="0"/>
      <w:marRight w:val="0"/>
      <w:marTop w:val="0"/>
      <w:marBottom w:val="0"/>
      <w:divBdr>
        <w:top w:val="none" w:sz="0" w:space="0" w:color="auto"/>
        <w:left w:val="none" w:sz="0" w:space="0" w:color="auto"/>
        <w:bottom w:val="none" w:sz="0" w:space="0" w:color="auto"/>
        <w:right w:val="none" w:sz="0" w:space="0" w:color="auto"/>
      </w:divBdr>
    </w:div>
    <w:div w:id="1446998896">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192395">
      <w:bodyDiv w:val="1"/>
      <w:marLeft w:val="0"/>
      <w:marRight w:val="0"/>
      <w:marTop w:val="0"/>
      <w:marBottom w:val="0"/>
      <w:divBdr>
        <w:top w:val="none" w:sz="0" w:space="0" w:color="auto"/>
        <w:left w:val="none" w:sz="0" w:space="0" w:color="auto"/>
        <w:bottom w:val="none" w:sz="0" w:space="0" w:color="auto"/>
        <w:right w:val="none" w:sz="0" w:space="0" w:color="auto"/>
      </w:divBdr>
    </w:div>
    <w:div w:id="144723648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7505066">
      <w:bodyDiv w:val="1"/>
      <w:marLeft w:val="0"/>
      <w:marRight w:val="0"/>
      <w:marTop w:val="0"/>
      <w:marBottom w:val="0"/>
      <w:divBdr>
        <w:top w:val="none" w:sz="0" w:space="0" w:color="auto"/>
        <w:left w:val="none" w:sz="0" w:space="0" w:color="auto"/>
        <w:bottom w:val="none" w:sz="0" w:space="0" w:color="auto"/>
        <w:right w:val="none" w:sz="0" w:space="0" w:color="auto"/>
      </w:divBdr>
    </w:div>
    <w:div w:id="1447654062">
      <w:bodyDiv w:val="1"/>
      <w:marLeft w:val="0"/>
      <w:marRight w:val="0"/>
      <w:marTop w:val="0"/>
      <w:marBottom w:val="0"/>
      <w:divBdr>
        <w:top w:val="none" w:sz="0" w:space="0" w:color="auto"/>
        <w:left w:val="none" w:sz="0" w:space="0" w:color="auto"/>
        <w:bottom w:val="none" w:sz="0" w:space="0" w:color="auto"/>
        <w:right w:val="none" w:sz="0" w:space="0" w:color="auto"/>
      </w:divBdr>
    </w:div>
    <w:div w:id="1447657359">
      <w:bodyDiv w:val="1"/>
      <w:marLeft w:val="0"/>
      <w:marRight w:val="0"/>
      <w:marTop w:val="0"/>
      <w:marBottom w:val="0"/>
      <w:divBdr>
        <w:top w:val="none" w:sz="0" w:space="0" w:color="auto"/>
        <w:left w:val="none" w:sz="0" w:space="0" w:color="auto"/>
        <w:bottom w:val="none" w:sz="0" w:space="0" w:color="auto"/>
        <w:right w:val="none" w:sz="0" w:space="0" w:color="auto"/>
      </w:divBdr>
    </w:div>
    <w:div w:id="1447696348">
      <w:bodyDiv w:val="1"/>
      <w:marLeft w:val="0"/>
      <w:marRight w:val="0"/>
      <w:marTop w:val="0"/>
      <w:marBottom w:val="0"/>
      <w:divBdr>
        <w:top w:val="none" w:sz="0" w:space="0" w:color="auto"/>
        <w:left w:val="none" w:sz="0" w:space="0" w:color="auto"/>
        <w:bottom w:val="none" w:sz="0" w:space="0" w:color="auto"/>
        <w:right w:val="none" w:sz="0" w:space="0" w:color="auto"/>
      </w:divBdr>
    </w:div>
    <w:div w:id="1447696531">
      <w:bodyDiv w:val="1"/>
      <w:marLeft w:val="0"/>
      <w:marRight w:val="0"/>
      <w:marTop w:val="0"/>
      <w:marBottom w:val="0"/>
      <w:divBdr>
        <w:top w:val="none" w:sz="0" w:space="0" w:color="auto"/>
        <w:left w:val="none" w:sz="0" w:space="0" w:color="auto"/>
        <w:bottom w:val="none" w:sz="0" w:space="0" w:color="auto"/>
        <w:right w:val="none" w:sz="0" w:space="0" w:color="auto"/>
      </w:divBdr>
    </w:div>
    <w:div w:id="1447967309">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086271">
      <w:bodyDiv w:val="1"/>
      <w:marLeft w:val="0"/>
      <w:marRight w:val="0"/>
      <w:marTop w:val="0"/>
      <w:marBottom w:val="0"/>
      <w:divBdr>
        <w:top w:val="none" w:sz="0" w:space="0" w:color="auto"/>
        <w:left w:val="none" w:sz="0" w:space="0" w:color="auto"/>
        <w:bottom w:val="none" w:sz="0" w:space="0" w:color="auto"/>
        <w:right w:val="none" w:sz="0" w:space="0" w:color="auto"/>
      </w:divBdr>
    </w:div>
    <w:div w:id="1448112569">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236226">
      <w:bodyDiv w:val="1"/>
      <w:marLeft w:val="0"/>
      <w:marRight w:val="0"/>
      <w:marTop w:val="0"/>
      <w:marBottom w:val="0"/>
      <w:divBdr>
        <w:top w:val="none" w:sz="0" w:space="0" w:color="auto"/>
        <w:left w:val="none" w:sz="0" w:space="0" w:color="auto"/>
        <w:bottom w:val="none" w:sz="0" w:space="0" w:color="auto"/>
        <w:right w:val="none" w:sz="0" w:space="0" w:color="auto"/>
      </w:divBdr>
    </w:div>
    <w:div w:id="1448280637">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8351997">
      <w:bodyDiv w:val="1"/>
      <w:marLeft w:val="0"/>
      <w:marRight w:val="0"/>
      <w:marTop w:val="0"/>
      <w:marBottom w:val="0"/>
      <w:divBdr>
        <w:top w:val="none" w:sz="0" w:space="0" w:color="auto"/>
        <w:left w:val="none" w:sz="0" w:space="0" w:color="auto"/>
        <w:bottom w:val="none" w:sz="0" w:space="0" w:color="auto"/>
        <w:right w:val="none" w:sz="0" w:space="0" w:color="auto"/>
      </w:divBdr>
    </w:div>
    <w:div w:id="1448623512">
      <w:bodyDiv w:val="1"/>
      <w:marLeft w:val="0"/>
      <w:marRight w:val="0"/>
      <w:marTop w:val="0"/>
      <w:marBottom w:val="0"/>
      <w:divBdr>
        <w:top w:val="none" w:sz="0" w:space="0" w:color="auto"/>
        <w:left w:val="none" w:sz="0" w:space="0" w:color="auto"/>
        <w:bottom w:val="none" w:sz="0" w:space="0" w:color="auto"/>
        <w:right w:val="none" w:sz="0" w:space="0" w:color="auto"/>
      </w:divBdr>
    </w:div>
    <w:div w:id="1448893311">
      <w:bodyDiv w:val="1"/>
      <w:marLeft w:val="0"/>
      <w:marRight w:val="0"/>
      <w:marTop w:val="0"/>
      <w:marBottom w:val="0"/>
      <w:divBdr>
        <w:top w:val="none" w:sz="0" w:space="0" w:color="auto"/>
        <w:left w:val="none" w:sz="0" w:space="0" w:color="auto"/>
        <w:bottom w:val="none" w:sz="0" w:space="0" w:color="auto"/>
        <w:right w:val="none" w:sz="0" w:space="0" w:color="auto"/>
      </w:divBdr>
    </w:div>
    <w:div w:id="1449079918">
      <w:bodyDiv w:val="1"/>
      <w:marLeft w:val="0"/>
      <w:marRight w:val="0"/>
      <w:marTop w:val="0"/>
      <w:marBottom w:val="0"/>
      <w:divBdr>
        <w:top w:val="none" w:sz="0" w:space="0" w:color="auto"/>
        <w:left w:val="none" w:sz="0" w:space="0" w:color="auto"/>
        <w:bottom w:val="none" w:sz="0" w:space="0" w:color="auto"/>
        <w:right w:val="none" w:sz="0" w:space="0" w:color="auto"/>
      </w:divBdr>
    </w:div>
    <w:div w:id="1449155630">
      <w:bodyDiv w:val="1"/>
      <w:marLeft w:val="0"/>
      <w:marRight w:val="0"/>
      <w:marTop w:val="0"/>
      <w:marBottom w:val="0"/>
      <w:divBdr>
        <w:top w:val="none" w:sz="0" w:space="0" w:color="auto"/>
        <w:left w:val="none" w:sz="0" w:space="0" w:color="auto"/>
        <w:bottom w:val="none" w:sz="0" w:space="0" w:color="auto"/>
        <w:right w:val="none" w:sz="0" w:space="0" w:color="auto"/>
      </w:divBdr>
    </w:div>
    <w:div w:id="1449157143">
      <w:bodyDiv w:val="1"/>
      <w:marLeft w:val="0"/>
      <w:marRight w:val="0"/>
      <w:marTop w:val="0"/>
      <w:marBottom w:val="0"/>
      <w:divBdr>
        <w:top w:val="none" w:sz="0" w:space="0" w:color="auto"/>
        <w:left w:val="none" w:sz="0" w:space="0" w:color="auto"/>
        <w:bottom w:val="none" w:sz="0" w:space="0" w:color="auto"/>
        <w:right w:val="none" w:sz="0" w:space="0" w:color="auto"/>
      </w:divBdr>
    </w:div>
    <w:div w:id="1449395752">
      <w:bodyDiv w:val="1"/>
      <w:marLeft w:val="0"/>
      <w:marRight w:val="0"/>
      <w:marTop w:val="0"/>
      <w:marBottom w:val="0"/>
      <w:divBdr>
        <w:top w:val="none" w:sz="0" w:space="0" w:color="auto"/>
        <w:left w:val="none" w:sz="0" w:space="0" w:color="auto"/>
        <w:bottom w:val="none" w:sz="0" w:space="0" w:color="auto"/>
        <w:right w:val="none" w:sz="0" w:space="0" w:color="auto"/>
      </w:divBdr>
    </w:div>
    <w:div w:id="1449468984">
      <w:bodyDiv w:val="1"/>
      <w:marLeft w:val="0"/>
      <w:marRight w:val="0"/>
      <w:marTop w:val="0"/>
      <w:marBottom w:val="0"/>
      <w:divBdr>
        <w:top w:val="none" w:sz="0" w:space="0" w:color="auto"/>
        <w:left w:val="none" w:sz="0" w:space="0" w:color="auto"/>
        <w:bottom w:val="none" w:sz="0" w:space="0" w:color="auto"/>
        <w:right w:val="none" w:sz="0" w:space="0" w:color="auto"/>
      </w:divBdr>
    </w:div>
    <w:div w:id="1449470883">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49734041">
      <w:bodyDiv w:val="1"/>
      <w:marLeft w:val="0"/>
      <w:marRight w:val="0"/>
      <w:marTop w:val="0"/>
      <w:marBottom w:val="0"/>
      <w:divBdr>
        <w:top w:val="none" w:sz="0" w:space="0" w:color="auto"/>
        <w:left w:val="none" w:sz="0" w:space="0" w:color="auto"/>
        <w:bottom w:val="none" w:sz="0" w:space="0" w:color="auto"/>
        <w:right w:val="none" w:sz="0" w:space="0" w:color="auto"/>
      </w:divBdr>
    </w:div>
    <w:div w:id="1449735378">
      <w:bodyDiv w:val="1"/>
      <w:marLeft w:val="0"/>
      <w:marRight w:val="0"/>
      <w:marTop w:val="0"/>
      <w:marBottom w:val="0"/>
      <w:divBdr>
        <w:top w:val="none" w:sz="0" w:space="0" w:color="auto"/>
        <w:left w:val="none" w:sz="0" w:space="0" w:color="auto"/>
        <w:bottom w:val="none" w:sz="0" w:space="0" w:color="auto"/>
        <w:right w:val="none" w:sz="0" w:space="0" w:color="auto"/>
      </w:divBdr>
    </w:div>
    <w:div w:id="1449811847">
      <w:bodyDiv w:val="1"/>
      <w:marLeft w:val="0"/>
      <w:marRight w:val="0"/>
      <w:marTop w:val="0"/>
      <w:marBottom w:val="0"/>
      <w:divBdr>
        <w:top w:val="none" w:sz="0" w:space="0" w:color="auto"/>
        <w:left w:val="none" w:sz="0" w:space="0" w:color="auto"/>
        <w:bottom w:val="none" w:sz="0" w:space="0" w:color="auto"/>
        <w:right w:val="none" w:sz="0" w:space="0" w:color="auto"/>
      </w:divBdr>
    </w:div>
    <w:div w:id="1450009356">
      <w:bodyDiv w:val="1"/>
      <w:marLeft w:val="0"/>
      <w:marRight w:val="0"/>
      <w:marTop w:val="0"/>
      <w:marBottom w:val="0"/>
      <w:divBdr>
        <w:top w:val="none" w:sz="0" w:space="0" w:color="auto"/>
        <w:left w:val="none" w:sz="0" w:space="0" w:color="auto"/>
        <w:bottom w:val="none" w:sz="0" w:space="0" w:color="auto"/>
        <w:right w:val="none" w:sz="0" w:space="0" w:color="auto"/>
      </w:divBdr>
    </w:div>
    <w:div w:id="1450203194">
      <w:bodyDiv w:val="1"/>
      <w:marLeft w:val="0"/>
      <w:marRight w:val="0"/>
      <w:marTop w:val="0"/>
      <w:marBottom w:val="0"/>
      <w:divBdr>
        <w:top w:val="none" w:sz="0" w:space="0" w:color="auto"/>
        <w:left w:val="none" w:sz="0" w:space="0" w:color="auto"/>
        <w:bottom w:val="none" w:sz="0" w:space="0" w:color="auto"/>
        <w:right w:val="none" w:sz="0" w:space="0" w:color="auto"/>
      </w:divBdr>
    </w:div>
    <w:div w:id="1450204319">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0278519">
      <w:bodyDiv w:val="1"/>
      <w:marLeft w:val="0"/>
      <w:marRight w:val="0"/>
      <w:marTop w:val="0"/>
      <w:marBottom w:val="0"/>
      <w:divBdr>
        <w:top w:val="none" w:sz="0" w:space="0" w:color="auto"/>
        <w:left w:val="none" w:sz="0" w:space="0" w:color="auto"/>
        <w:bottom w:val="none" w:sz="0" w:space="0" w:color="auto"/>
        <w:right w:val="none" w:sz="0" w:space="0" w:color="auto"/>
      </w:divBdr>
    </w:div>
    <w:div w:id="1450466920">
      <w:bodyDiv w:val="1"/>
      <w:marLeft w:val="0"/>
      <w:marRight w:val="0"/>
      <w:marTop w:val="0"/>
      <w:marBottom w:val="0"/>
      <w:divBdr>
        <w:top w:val="none" w:sz="0" w:space="0" w:color="auto"/>
        <w:left w:val="none" w:sz="0" w:space="0" w:color="auto"/>
        <w:bottom w:val="none" w:sz="0" w:space="0" w:color="auto"/>
        <w:right w:val="none" w:sz="0" w:space="0" w:color="auto"/>
      </w:divBdr>
    </w:div>
    <w:div w:id="1450665818">
      <w:bodyDiv w:val="1"/>
      <w:marLeft w:val="0"/>
      <w:marRight w:val="0"/>
      <w:marTop w:val="0"/>
      <w:marBottom w:val="0"/>
      <w:divBdr>
        <w:top w:val="none" w:sz="0" w:space="0" w:color="auto"/>
        <w:left w:val="none" w:sz="0" w:space="0" w:color="auto"/>
        <w:bottom w:val="none" w:sz="0" w:space="0" w:color="auto"/>
        <w:right w:val="none" w:sz="0" w:space="0" w:color="auto"/>
      </w:divBdr>
    </w:div>
    <w:div w:id="1450707528">
      <w:bodyDiv w:val="1"/>
      <w:marLeft w:val="0"/>
      <w:marRight w:val="0"/>
      <w:marTop w:val="0"/>
      <w:marBottom w:val="0"/>
      <w:divBdr>
        <w:top w:val="none" w:sz="0" w:space="0" w:color="auto"/>
        <w:left w:val="none" w:sz="0" w:space="0" w:color="auto"/>
        <w:bottom w:val="none" w:sz="0" w:space="0" w:color="auto"/>
        <w:right w:val="none" w:sz="0" w:space="0" w:color="auto"/>
      </w:divBdr>
    </w:div>
    <w:div w:id="1451322338">
      <w:bodyDiv w:val="1"/>
      <w:marLeft w:val="0"/>
      <w:marRight w:val="0"/>
      <w:marTop w:val="0"/>
      <w:marBottom w:val="0"/>
      <w:divBdr>
        <w:top w:val="none" w:sz="0" w:space="0" w:color="auto"/>
        <w:left w:val="none" w:sz="0" w:space="0" w:color="auto"/>
        <w:bottom w:val="none" w:sz="0" w:space="0" w:color="auto"/>
        <w:right w:val="none" w:sz="0" w:space="0" w:color="auto"/>
      </w:divBdr>
    </w:div>
    <w:div w:id="1451360364">
      <w:bodyDiv w:val="1"/>
      <w:marLeft w:val="0"/>
      <w:marRight w:val="0"/>
      <w:marTop w:val="0"/>
      <w:marBottom w:val="0"/>
      <w:divBdr>
        <w:top w:val="none" w:sz="0" w:space="0" w:color="auto"/>
        <w:left w:val="none" w:sz="0" w:space="0" w:color="auto"/>
        <w:bottom w:val="none" w:sz="0" w:space="0" w:color="auto"/>
        <w:right w:val="none" w:sz="0" w:space="0" w:color="auto"/>
      </w:divBdr>
    </w:div>
    <w:div w:id="1451439126">
      <w:bodyDiv w:val="1"/>
      <w:marLeft w:val="0"/>
      <w:marRight w:val="0"/>
      <w:marTop w:val="0"/>
      <w:marBottom w:val="0"/>
      <w:divBdr>
        <w:top w:val="none" w:sz="0" w:space="0" w:color="auto"/>
        <w:left w:val="none" w:sz="0" w:space="0" w:color="auto"/>
        <w:bottom w:val="none" w:sz="0" w:space="0" w:color="auto"/>
        <w:right w:val="none" w:sz="0" w:space="0" w:color="auto"/>
      </w:divBdr>
    </w:div>
    <w:div w:id="1451557386">
      <w:bodyDiv w:val="1"/>
      <w:marLeft w:val="0"/>
      <w:marRight w:val="0"/>
      <w:marTop w:val="0"/>
      <w:marBottom w:val="0"/>
      <w:divBdr>
        <w:top w:val="none" w:sz="0" w:space="0" w:color="auto"/>
        <w:left w:val="none" w:sz="0" w:space="0" w:color="auto"/>
        <w:bottom w:val="none" w:sz="0" w:space="0" w:color="auto"/>
        <w:right w:val="none" w:sz="0" w:space="0" w:color="auto"/>
      </w:divBdr>
    </w:div>
    <w:div w:id="1451630812">
      <w:bodyDiv w:val="1"/>
      <w:marLeft w:val="0"/>
      <w:marRight w:val="0"/>
      <w:marTop w:val="0"/>
      <w:marBottom w:val="0"/>
      <w:divBdr>
        <w:top w:val="none" w:sz="0" w:space="0" w:color="auto"/>
        <w:left w:val="none" w:sz="0" w:space="0" w:color="auto"/>
        <w:bottom w:val="none" w:sz="0" w:space="0" w:color="auto"/>
        <w:right w:val="none" w:sz="0" w:space="0" w:color="auto"/>
      </w:divBdr>
    </w:div>
    <w:div w:id="1451634178">
      <w:bodyDiv w:val="1"/>
      <w:marLeft w:val="0"/>
      <w:marRight w:val="0"/>
      <w:marTop w:val="0"/>
      <w:marBottom w:val="0"/>
      <w:divBdr>
        <w:top w:val="none" w:sz="0" w:space="0" w:color="auto"/>
        <w:left w:val="none" w:sz="0" w:space="0" w:color="auto"/>
        <w:bottom w:val="none" w:sz="0" w:space="0" w:color="auto"/>
        <w:right w:val="none" w:sz="0" w:space="0" w:color="auto"/>
      </w:divBdr>
    </w:div>
    <w:div w:id="1451894117">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1969834">
      <w:bodyDiv w:val="1"/>
      <w:marLeft w:val="0"/>
      <w:marRight w:val="0"/>
      <w:marTop w:val="0"/>
      <w:marBottom w:val="0"/>
      <w:divBdr>
        <w:top w:val="none" w:sz="0" w:space="0" w:color="auto"/>
        <w:left w:val="none" w:sz="0" w:space="0" w:color="auto"/>
        <w:bottom w:val="none" w:sz="0" w:space="0" w:color="auto"/>
        <w:right w:val="none" w:sz="0" w:space="0" w:color="auto"/>
      </w:divBdr>
    </w:div>
    <w:div w:id="1451972963">
      <w:bodyDiv w:val="1"/>
      <w:marLeft w:val="0"/>
      <w:marRight w:val="0"/>
      <w:marTop w:val="0"/>
      <w:marBottom w:val="0"/>
      <w:divBdr>
        <w:top w:val="none" w:sz="0" w:space="0" w:color="auto"/>
        <w:left w:val="none" w:sz="0" w:space="0" w:color="auto"/>
        <w:bottom w:val="none" w:sz="0" w:space="0" w:color="auto"/>
        <w:right w:val="none" w:sz="0" w:space="0" w:color="auto"/>
      </w:divBdr>
    </w:div>
    <w:div w:id="14519763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2818">
      <w:bodyDiv w:val="1"/>
      <w:marLeft w:val="0"/>
      <w:marRight w:val="0"/>
      <w:marTop w:val="0"/>
      <w:marBottom w:val="0"/>
      <w:divBdr>
        <w:top w:val="none" w:sz="0" w:space="0" w:color="auto"/>
        <w:left w:val="none" w:sz="0" w:space="0" w:color="auto"/>
        <w:bottom w:val="none" w:sz="0" w:space="0" w:color="auto"/>
        <w:right w:val="none" w:sz="0" w:space="0" w:color="auto"/>
      </w:divBdr>
    </w:div>
    <w:div w:id="1452165502">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167152">
      <w:bodyDiv w:val="1"/>
      <w:marLeft w:val="0"/>
      <w:marRight w:val="0"/>
      <w:marTop w:val="0"/>
      <w:marBottom w:val="0"/>
      <w:divBdr>
        <w:top w:val="none" w:sz="0" w:space="0" w:color="auto"/>
        <w:left w:val="none" w:sz="0" w:space="0" w:color="auto"/>
        <w:bottom w:val="none" w:sz="0" w:space="0" w:color="auto"/>
        <w:right w:val="none" w:sz="0" w:space="0" w:color="auto"/>
      </w:divBdr>
    </w:div>
    <w:div w:id="1452241892">
      <w:bodyDiv w:val="1"/>
      <w:marLeft w:val="0"/>
      <w:marRight w:val="0"/>
      <w:marTop w:val="0"/>
      <w:marBottom w:val="0"/>
      <w:divBdr>
        <w:top w:val="none" w:sz="0" w:space="0" w:color="auto"/>
        <w:left w:val="none" w:sz="0" w:space="0" w:color="auto"/>
        <w:bottom w:val="none" w:sz="0" w:space="0" w:color="auto"/>
        <w:right w:val="none" w:sz="0" w:space="0" w:color="auto"/>
      </w:divBdr>
    </w:div>
    <w:div w:id="1452242458">
      <w:bodyDiv w:val="1"/>
      <w:marLeft w:val="0"/>
      <w:marRight w:val="0"/>
      <w:marTop w:val="0"/>
      <w:marBottom w:val="0"/>
      <w:divBdr>
        <w:top w:val="none" w:sz="0" w:space="0" w:color="auto"/>
        <w:left w:val="none" w:sz="0" w:space="0" w:color="auto"/>
        <w:bottom w:val="none" w:sz="0" w:space="0" w:color="auto"/>
        <w:right w:val="none" w:sz="0" w:space="0" w:color="auto"/>
      </w:divBdr>
    </w:div>
    <w:div w:id="1452280439">
      <w:bodyDiv w:val="1"/>
      <w:marLeft w:val="0"/>
      <w:marRight w:val="0"/>
      <w:marTop w:val="0"/>
      <w:marBottom w:val="0"/>
      <w:divBdr>
        <w:top w:val="none" w:sz="0" w:space="0" w:color="auto"/>
        <w:left w:val="none" w:sz="0" w:space="0" w:color="auto"/>
        <w:bottom w:val="none" w:sz="0" w:space="0" w:color="auto"/>
        <w:right w:val="none" w:sz="0" w:space="0" w:color="auto"/>
      </w:divBdr>
    </w:div>
    <w:div w:id="1452477717">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633290">
      <w:bodyDiv w:val="1"/>
      <w:marLeft w:val="0"/>
      <w:marRight w:val="0"/>
      <w:marTop w:val="0"/>
      <w:marBottom w:val="0"/>
      <w:divBdr>
        <w:top w:val="none" w:sz="0" w:space="0" w:color="auto"/>
        <w:left w:val="none" w:sz="0" w:space="0" w:color="auto"/>
        <w:bottom w:val="none" w:sz="0" w:space="0" w:color="auto"/>
        <w:right w:val="none" w:sz="0" w:space="0" w:color="auto"/>
      </w:divBdr>
    </w:div>
    <w:div w:id="1452744044">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2899432">
      <w:bodyDiv w:val="1"/>
      <w:marLeft w:val="0"/>
      <w:marRight w:val="0"/>
      <w:marTop w:val="0"/>
      <w:marBottom w:val="0"/>
      <w:divBdr>
        <w:top w:val="none" w:sz="0" w:space="0" w:color="auto"/>
        <w:left w:val="none" w:sz="0" w:space="0" w:color="auto"/>
        <w:bottom w:val="none" w:sz="0" w:space="0" w:color="auto"/>
        <w:right w:val="none" w:sz="0" w:space="0" w:color="auto"/>
      </w:divBdr>
    </w:div>
    <w:div w:id="1453280108">
      <w:bodyDiv w:val="1"/>
      <w:marLeft w:val="0"/>
      <w:marRight w:val="0"/>
      <w:marTop w:val="0"/>
      <w:marBottom w:val="0"/>
      <w:divBdr>
        <w:top w:val="none" w:sz="0" w:space="0" w:color="auto"/>
        <w:left w:val="none" w:sz="0" w:space="0" w:color="auto"/>
        <w:bottom w:val="none" w:sz="0" w:space="0" w:color="auto"/>
        <w:right w:val="none" w:sz="0" w:space="0" w:color="auto"/>
      </w:divBdr>
    </w:div>
    <w:div w:id="1453397120">
      <w:bodyDiv w:val="1"/>
      <w:marLeft w:val="0"/>
      <w:marRight w:val="0"/>
      <w:marTop w:val="0"/>
      <w:marBottom w:val="0"/>
      <w:divBdr>
        <w:top w:val="none" w:sz="0" w:space="0" w:color="auto"/>
        <w:left w:val="none" w:sz="0" w:space="0" w:color="auto"/>
        <w:bottom w:val="none" w:sz="0" w:space="0" w:color="auto"/>
        <w:right w:val="none" w:sz="0" w:space="0" w:color="auto"/>
      </w:divBdr>
    </w:div>
    <w:div w:id="1453400464">
      <w:bodyDiv w:val="1"/>
      <w:marLeft w:val="0"/>
      <w:marRight w:val="0"/>
      <w:marTop w:val="0"/>
      <w:marBottom w:val="0"/>
      <w:divBdr>
        <w:top w:val="none" w:sz="0" w:space="0" w:color="auto"/>
        <w:left w:val="none" w:sz="0" w:space="0" w:color="auto"/>
        <w:bottom w:val="none" w:sz="0" w:space="0" w:color="auto"/>
        <w:right w:val="none" w:sz="0" w:space="0" w:color="auto"/>
      </w:divBdr>
    </w:div>
    <w:div w:id="1453522999">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3041">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3595449">
      <w:bodyDiv w:val="1"/>
      <w:marLeft w:val="0"/>
      <w:marRight w:val="0"/>
      <w:marTop w:val="0"/>
      <w:marBottom w:val="0"/>
      <w:divBdr>
        <w:top w:val="none" w:sz="0" w:space="0" w:color="auto"/>
        <w:left w:val="none" w:sz="0" w:space="0" w:color="auto"/>
        <w:bottom w:val="none" w:sz="0" w:space="0" w:color="auto"/>
        <w:right w:val="none" w:sz="0" w:space="0" w:color="auto"/>
      </w:divBdr>
    </w:div>
    <w:div w:id="1453674439">
      <w:bodyDiv w:val="1"/>
      <w:marLeft w:val="0"/>
      <w:marRight w:val="0"/>
      <w:marTop w:val="0"/>
      <w:marBottom w:val="0"/>
      <w:divBdr>
        <w:top w:val="none" w:sz="0" w:space="0" w:color="auto"/>
        <w:left w:val="none" w:sz="0" w:space="0" w:color="auto"/>
        <w:bottom w:val="none" w:sz="0" w:space="0" w:color="auto"/>
        <w:right w:val="none" w:sz="0" w:space="0" w:color="auto"/>
      </w:divBdr>
    </w:div>
    <w:div w:id="1453789982">
      <w:bodyDiv w:val="1"/>
      <w:marLeft w:val="0"/>
      <w:marRight w:val="0"/>
      <w:marTop w:val="0"/>
      <w:marBottom w:val="0"/>
      <w:divBdr>
        <w:top w:val="none" w:sz="0" w:space="0" w:color="auto"/>
        <w:left w:val="none" w:sz="0" w:space="0" w:color="auto"/>
        <w:bottom w:val="none" w:sz="0" w:space="0" w:color="auto"/>
        <w:right w:val="none" w:sz="0" w:space="0" w:color="auto"/>
      </w:divBdr>
    </w:div>
    <w:div w:id="1453937322">
      <w:bodyDiv w:val="1"/>
      <w:marLeft w:val="0"/>
      <w:marRight w:val="0"/>
      <w:marTop w:val="0"/>
      <w:marBottom w:val="0"/>
      <w:divBdr>
        <w:top w:val="none" w:sz="0" w:space="0" w:color="auto"/>
        <w:left w:val="none" w:sz="0" w:space="0" w:color="auto"/>
        <w:bottom w:val="none" w:sz="0" w:space="0" w:color="auto"/>
        <w:right w:val="none" w:sz="0" w:space="0" w:color="auto"/>
      </w:divBdr>
    </w:div>
    <w:div w:id="1453941228">
      <w:bodyDiv w:val="1"/>
      <w:marLeft w:val="0"/>
      <w:marRight w:val="0"/>
      <w:marTop w:val="0"/>
      <w:marBottom w:val="0"/>
      <w:divBdr>
        <w:top w:val="none" w:sz="0" w:space="0" w:color="auto"/>
        <w:left w:val="none" w:sz="0" w:space="0" w:color="auto"/>
        <w:bottom w:val="none" w:sz="0" w:space="0" w:color="auto"/>
        <w:right w:val="none" w:sz="0" w:space="0" w:color="auto"/>
      </w:divBdr>
    </w:div>
    <w:div w:id="1454131866">
      <w:bodyDiv w:val="1"/>
      <w:marLeft w:val="0"/>
      <w:marRight w:val="0"/>
      <w:marTop w:val="0"/>
      <w:marBottom w:val="0"/>
      <w:divBdr>
        <w:top w:val="none" w:sz="0" w:space="0" w:color="auto"/>
        <w:left w:val="none" w:sz="0" w:space="0" w:color="auto"/>
        <w:bottom w:val="none" w:sz="0" w:space="0" w:color="auto"/>
        <w:right w:val="none" w:sz="0" w:space="0" w:color="auto"/>
      </w:divBdr>
    </w:div>
    <w:div w:id="1454208757">
      <w:bodyDiv w:val="1"/>
      <w:marLeft w:val="0"/>
      <w:marRight w:val="0"/>
      <w:marTop w:val="0"/>
      <w:marBottom w:val="0"/>
      <w:divBdr>
        <w:top w:val="none" w:sz="0" w:space="0" w:color="auto"/>
        <w:left w:val="none" w:sz="0" w:space="0" w:color="auto"/>
        <w:bottom w:val="none" w:sz="0" w:space="0" w:color="auto"/>
        <w:right w:val="none" w:sz="0" w:space="0" w:color="auto"/>
      </w:divBdr>
    </w:div>
    <w:div w:id="1454402082">
      <w:bodyDiv w:val="1"/>
      <w:marLeft w:val="0"/>
      <w:marRight w:val="0"/>
      <w:marTop w:val="0"/>
      <w:marBottom w:val="0"/>
      <w:divBdr>
        <w:top w:val="none" w:sz="0" w:space="0" w:color="auto"/>
        <w:left w:val="none" w:sz="0" w:space="0" w:color="auto"/>
        <w:bottom w:val="none" w:sz="0" w:space="0" w:color="auto"/>
        <w:right w:val="none" w:sz="0" w:space="0" w:color="auto"/>
      </w:divBdr>
    </w:div>
    <w:div w:id="1454473063">
      <w:bodyDiv w:val="1"/>
      <w:marLeft w:val="0"/>
      <w:marRight w:val="0"/>
      <w:marTop w:val="0"/>
      <w:marBottom w:val="0"/>
      <w:divBdr>
        <w:top w:val="none" w:sz="0" w:space="0" w:color="auto"/>
        <w:left w:val="none" w:sz="0" w:space="0" w:color="auto"/>
        <w:bottom w:val="none" w:sz="0" w:space="0" w:color="auto"/>
        <w:right w:val="none" w:sz="0" w:space="0" w:color="auto"/>
      </w:divBdr>
    </w:div>
    <w:div w:id="1454599029">
      <w:bodyDiv w:val="1"/>
      <w:marLeft w:val="0"/>
      <w:marRight w:val="0"/>
      <w:marTop w:val="0"/>
      <w:marBottom w:val="0"/>
      <w:divBdr>
        <w:top w:val="none" w:sz="0" w:space="0" w:color="auto"/>
        <w:left w:val="none" w:sz="0" w:space="0" w:color="auto"/>
        <w:bottom w:val="none" w:sz="0" w:space="0" w:color="auto"/>
        <w:right w:val="none" w:sz="0" w:space="0" w:color="auto"/>
      </w:divBdr>
    </w:div>
    <w:div w:id="1454668579">
      <w:bodyDiv w:val="1"/>
      <w:marLeft w:val="0"/>
      <w:marRight w:val="0"/>
      <w:marTop w:val="0"/>
      <w:marBottom w:val="0"/>
      <w:divBdr>
        <w:top w:val="none" w:sz="0" w:space="0" w:color="auto"/>
        <w:left w:val="none" w:sz="0" w:space="0" w:color="auto"/>
        <w:bottom w:val="none" w:sz="0" w:space="0" w:color="auto"/>
        <w:right w:val="none" w:sz="0" w:space="0" w:color="auto"/>
      </w:divBdr>
    </w:div>
    <w:div w:id="1454716986">
      <w:bodyDiv w:val="1"/>
      <w:marLeft w:val="0"/>
      <w:marRight w:val="0"/>
      <w:marTop w:val="0"/>
      <w:marBottom w:val="0"/>
      <w:divBdr>
        <w:top w:val="none" w:sz="0" w:space="0" w:color="auto"/>
        <w:left w:val="none" w:sz="0" w:space="0" w:color="auto"/>
        <w:bottom w:val="none" w:sz="0" w:space="0" w:color="auto"/>
        <w:right w:val="none" w:sz="0" w:space="0" w:color="auto"/>
      </w:divBdr>
    </w:div>
    <w:div w:id="1454864231">
      <w:bodyDiv w:val="1"/>
      <w:marLeft w:val="0"/>
      <w:marRight w:val="0"/>
      <w:marTop w:val="0"/>
      <w:marBottom w:val="0"/>
      <w:divBdr>
        <w:top w:val="none" w:sz="0" w:space="0" w:color="auto"/>
        <w:left w:val="none" w:sz="0" w:space="0" w:color="auto"/>
        <w:bottom w:val="none" w:sz="0" w:space="0" w:color="auto"/>
        <w:right w:val="none" w:sz="0" w:space="0" w:color="auto"/>
      </w:divBdr>
    </w:div>
    <w:div w:id="1454864597">
      <w:bodyDiv w:val="1"/>
      <w:marLeft w:val="0"/>
      <w:marRight w:val="0"/>
      <w:marTop w:val="0"/>
      <w:marBottom w:val="0"/>
      <w:divBdr>
        <w:top w:val="none" w:sz="0" w:space="0" w:color="auto"/>
        <w:left w:val="none" w:sz="0" w:space="0" w:color="auto"/>
        <w:bottom w:val="none" w:sz="0" w:space="0" w:color="auto"/>
        <w:right w:val="none" w:sz="0" w:space="0" w:color="auto"/>
      </w:divBdr>
    </w:div>
    <w:div w:id="1455053013">
      <w:bodyDiv w:val="1"/>
      <w:marLeft w:val="0"/>
      <w:marRight w:val="0"/>
      <w:marTop w:val="0"/>
      <w:marBottom w:val="0"/>
      <w:divBdr>
        <w:top w:val="none" w:sz="0" w:space="0" w:color="auto"/>
        <w:left w:val="none" w:sz="0" w:space="0" w:color="auto"/>
        <w:bottom w:val="none" w:sz="0" w:space="0" w:color="auto"/>
        <w:right w:val="none" w:sz="0" w:space="0" w:color="auto"/>
      </w:divBdr>
    </w:div>
    <w:div w:id="1455169388">
      <w:bodyDiv w:val="1"/>
      <w:marLeft w:val="0"/>
      <w:marRight w:val="0"/>
      <w:marTop w:val="0"/>
      <w:marBottom w:val="0"/>
      <w:divBdr>
        <w:top w:val="none" w:sz="0" w:space="0" w:color="auto"/>
        <w:left w:val="none" w:sz="0" w:space="0" w:color="auto"/>
        <w:bottom w:val="none" w:sz="0" w:space="0" w:color="auto"/>
        <w:right w:val="none" w:sz="0" w:space="0" w:color="auto"/>
      </w:divBdr>
    </w:div>
    <w:div w:id="1455174253">
      <w:bodyDiv w:val="1"/>
      <w:marLeft w:val="0"/>
      <w:marRight w:val="0"/>
      <w:marTop w:val="0"/>
      <w:marBottom w:val="0"/>
      <w:divBdr>
        <w:top w:val="none" w:sz="0" w:space="0" w:color="auto"/>
        <w:left w:val="none" w:sz="0" w:space="0" w:color="auto"/>
        <w:bottom w:val="none" w:sz="0" w:space="0" w:color="auto"/>
        <w:right w:val="none" w:sz="0" w:space="0" w:color="auto"/>
      </w:divBdr>
    </w:div>
    <w:div w:id="1455174542">
      <w:bodyDiv w:val="1"/>
      <w:marLeft w:val="0"/>
      <w:marRight w:val="0"/>
      <w:marTop w:val="0"/>
      <w:marBottom w:val="0"/>
      <w:divBdr>
        <w:top w:val="none" w:sz="0" w:space="0" w:color="auto"/>
        <w:left w:val="none" w:sz="0" w:space="0" w:color="auto"/>
        <w:bottom w:val="none" w:sz="0" w:space="0" w:color="auto"/>
        <w:right w:val="none" w:sz="0" w:space="0" w:color="auto"/>
      </w:divBdr>
    </w:div>
    <w:div w:id="1455363470">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5639414">
      <w:bodyDiv w:val="1"/>
      <w:marLeft w:val="0"/>
      <w:marRight w:val="0"/>
      <w:marTop w:val="0"/>
      <w:marBottom w:val="0"/>
      <w:divBdr>
        <w:top w:val="none" w:sz="0" w:space="0" w:color="auto"/>
        <w:left w:val="none" w:sz="0" w:space="0" w:color="auto"/>
        <w:bottom w:val="none" w:sz="0" w:space="0" w:color="auto"/>
        <w:right w:val="none" w:sz="0" w:space="0" w:color="auto"/>
      </w:divBdr>
    </w:div>
    <w:div w:id="1455712958">
      <w:bodyDiv w:val="1"/>
      <w:marLeft w:val="0"/>
      <w:marRight w:val="0"/>
      <w:marTop w:val="0"/>
      <w:marBottom w:val="0"/>
      <w:divBdr>
        <w:top w:val="none" w:sz="0" w:space="0" w:color="auto"/>
        <w:left w:val="none" w:sz="0" w:space="0" w:color="auto"/>
        <w:bottom w:val="none" w:sz="0" w:space="0" w:color="auto"/>
        <w:right w:val="none" w:sz="0" w:space="0" w:color="auto"/>
      </w:divBdr>
    </w:div>
    <w:div w:id="1455752571">
      <w:bodyDiv w:val="1"/>
      <w:marLeft w:val="0"/>
      <w:marRight w:val="0"/>
      <w:marTop w:val="0"/>
      <w:marBottom w:val="0"/>
      <w:divBdr>
        <w:top w:val="none" w:sz="0" w:space="0" w:color="auto"/>
        <w:left w:val="none" w:sz="0" w:space="0" w:color="auto"/>
        <w:bottom w:val="none" w:sz="0" w:space="0" w:color="auto"/>
        <w:right w:val="none" w:sz="0" w:space="0" w:color="auto"/>
      </w:divBdr>
    </w:div>
    <w:div w:id="1455783360">
      <w:bodyDiv w:val="1"/>
      <w:marLeft w:val="0"/>
      <w:marRight w:val="0"/>
      <w:marTop w:val="0"/>
      <w:marBottom w:val="0"/>
      <w:divBdr>
        <w:top w:val="none" w:sz="0" w:space="0" w:color="auto"/>
        <w:left w:val="none" w:sz="0" w:space="0" w:color="auto"/>
        <w:bottom w:val="none" w:sz="0" w:space="0" w:color="auto"/>
        <w:right w:val="none" w:sz="0" w:space="0" w:color="auto"/>
      </w:divBdr>
    </w:div>
    <w:div w:id="1455901813">
      <w:bodyDiv w:val="1"/>
      <w:marLeft w:val="0"/>
      <w:marRight w:val="0"/>
      <w:marTop w:val="0"/>
      <w:marBottom w:val="0"/>
      <w:divBdr>
        <w:top w:val="none" w:sz="0" w:space="0" w:color="auto"/>
        <w:left w:val="none" w:sz="0" w:space="0" w:color="auto"/>
        <w:bottom w:val="none" w:sz="0" w:space="0" w:color="auto"/>
        <w:right w:val="none" w:sz="0" w:space="0" w:color="auto"/>
      </w:divBdr>
    </w:div>
    <w:div w:id="1455909111">
      <w:bodyDiv w:val="1"/>
      <w:marLeft w:val="0"/>
      <w:marRight w:val="0"/>
      <w:marTop w:val="0"/>
      <w:marBottom w:val="0"/>
      <w:divBdr>
        <w:top w:val="none" w:sz="0" w:space="0" w:color="auto"/>
        <w:left w:val="none" w:sz="0" w:space="0" w:color="auto"/>
        <w:bottom w:val="none" w:sz="0" w:space="0" w:color="auto"/>
        <w:right w:val="none" w:sz="0" w:space="0" w:color="auto"/>
      </w:divBdr>
    </w:div>
    <w:div w:id="1456096700">
      <w:bodyDiv w:val="1"/>
      <w:marLeft w:val="0"/>
      <w:marRight w:val="0"/>
      <w:marTop w:val="0"/>
      <w:marBottom w:val="0"/>
      <w:divBdr>
        <w:top w:val="none" w:sz="0" w:space="0" w:color="auto"/>
        <w:left w:val="none" w:sz="0" w:space="0" w:color="auto"/>
        <w:bottom w:val="none" w:sz="0" w:space="0" w:color="auto"/>
        <w:right w:val="none" w:sz="0" w:space="0" w:color="auto"/>
      </w:divBdr>
    </w:div>
    <w:div w:id="1456177073">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6218746">
      <w:bodyDiv w:val="1"/>
      <w:marLeft w:val="0"/>
      <w:marRight w:val="0"/>
      <w:marTop w:val="0"/>
      <w:marBottom w:val="0"/>
      <w:divBdr>
        <w:top w:val="none" w:sz="0" w:space="0" w:color="auto"/>
        <w:left w:val="none" w:sz="0" w:space="0" w:color="auto"/>
        <w:bottom w:val="none" w:sz="0" w:space="0" w:color="auto"/>
        <w:right w:val="none" w:sz="0" w:space="0" w:color="auto"/>
      </w:divBdr>
    </w:div>
    <w:div w:id="1456366784">
      <w:bodyDiv w:val="1"/>
      <w:marLeft w:val="0"/>
      <w:marRight w:val="0"/>
      <w:marTop w:val="0"/>
      <w:marBottom w:val="0"/>
      <w:divBdr>
        <w:top w:val="none" w:sz="0" w:space="0" w:color="auto"/>
        <w:left w:val="none" w:sz="0" w:space="0" w:color="auto"/>
        <w:bottom w:val="none" w:sz="0" w:space="0" w:color="auto"/>
        <w:right w:val="none" w:sz="0" w:space="0" w:color="auto"/>
      </w:divBdr>
    </w:div>
    <w:div w:id="1456370709">
      <w:bodyDiv w:val="1"/>
      <w:marLeft w:val="0"/>
      <w:marRight w:val="0"/>
      <w:marTop w:val="0"/>
      <w:marBottom w:val="0"/>
      <w:divBdr>
        <w:top w:val="none" w:sz="0" w:space="0" w:color="auto"/>
        <w:left w:val="none" w:sz="0" w:space="0" w:color="auto"/>
        <w:bottom w:val="none" w:sz="0" w:space="0" w:color="auto"/>
        <w:right w:val="none" w:sz="0" w:space="0" w:color="auto"/>
      </w:divBdr>
    </w:div>
    <w:div w:id="1456555783">
      <w:bodyDiv w:val="1"/>
      <w:marLeft w:val="0"/>
      <w:marRight w:val="0"/>
      <w:marTop w:val="0"/>
      <w:marBottom w:val="0"/>
      <w:divBdr>
        <w:top w:val="none" w:sz="0" w:space="0" w:color="auto"/>
        <w:left w:val="none" w:sz="0" w:space="0" w:color="auto"/>
        <w:bottom w:val="none" w:sz="0" w:space="0" w:color="auto"/>
        <w:right w:val="none" w:sz="0" w:space="0" w:color="auto"/>
      </w:divBdr>
    </w:div>
    <w:div w:id="1456564429">
      <w:bodyDiv w:val="1"/>
      <w:marLeft w:val="0"/>
      <w:marRight w:val="0"/>
      <w:marTop w:val="0"/>
      <w:marBottom w:val="0"/>
      <w:divBdr>
        <w:top w:val="none" w:sz="0" w:space="0" w:color="auto"/>
        <w:left w:val="none" w:sz="0" w:space="0" w:color="auto"/>
        <w:bottom w:val="none" w:sz="0" w:space="0" w:color="auto"/>
        <w:right w:val="none" w:sz="0" w:space="0" w:color="auto"/>
      </w:divBdr>
    </w:div>
    <w:div w:id="1456633099">
      <w:bodyDiv w:val="1"/>
      <w:marLeft w:val="0"/>
      <w:marRight w:val="0"/>
      <w:marTop w:val="0"/>
      <w:marBottom w:val="0"/>
      <w:divBdr>
        <w:top w:val="none" w:sz="0" w:space="0" w:color="auto"/>
        <w:left w:val="none" w:sz="0" w:space="0" w:color="auto"/>
        <w:bottom w:val="none" w:sz="0" w:space="0" w:color="auto"/>
        <w:right w:val="none" w:sz="0" w:space="0" w:color="auto"/>
      </w:divBdr>
    </w:div>
    <w:div w:id="1456751517">
      <w:bodyDiv w:val="1"/>
      <w:marLeft w:val="0"/>
      <w:marRight w:val="0"/>
      <w:marTop w:val="0"/>
      <w:marBottom w:val="0"/>
      <w:divBdr>
        <w:top w:val="none" w:sz="0" w:space="0" w:color="auto"/>
        <w:left w:val="none" w:sz="0" w:space="0" w:color="auto"/>
        <w:bottom w:val="none" w:sz="0" w:space="0" w:color="auto"/>
        <w:right w:val="none" w:sz="0" w:space="0" w:color="auto"/>
      </w:divBdr>
    </w:div>
    <w:div w:id="1457068093">
      <w:bodyDiv w:val="1"/>
      <w:marLeft w:val="0"/>
      <w:marRight w:val="0"/>
      <w:marTop w:val="0"/>
      <w:marBottom w:val="0"/>
      <w:divBdr>
        <w:top w:val="none" w:sz="0" w:space="0" w:color="auto"/>
        <w:left w:val="none" w:sz="0" w:space="0" w:color="auto"/>
        <w:bottom w:val="none" w:sz="0" w:space="0" w:color="auto"/>
        <w:right w:val="none" w:sz="0" w:space="0" w:color="auto"/>
      </w:divBdr>
    </w:div>
    <w:div w:id="1457068557">
      <w:bodyDiv w:val="1"/>
      <w:marLeft w:val="0"/>
      <w:marRight w:val="0"/>
      <w:marTop w:val="0"/>
      <w:marBottom w:val="0"/>
      <w:divBdr>
        <w:top w:val="none" w:sz="0" w:space="0" w:color="auto"/>
        <w:left w:val="none" w:sz="0" w:space="0" w:color="auto"/>
        <w:bottom w:val="none" w:sz="0" w:space="0" w:color="auto"/>
        <w:right w:val="none" w:sz="0" w:space="0" w:color="auto"/>
      </w:divBdr>
    </w:div>
    <w:div w:id="1457215242">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7528668">
      <w:bodyDiv w:val="1"/>
      <w:marLeft w:val="0"/>
      <w:marRight w:val="0"/>
      <w:marTop w:val="0"/>
      <w:marBottom w:val="0"/>
      <w:divBdr>
        <w:top w:val="none" w:sz="0" w:space="0" w:color="auto"/>
        <w:left w:val="none" w:sz="0" w:space="0" w:color="auto"/>
        <w:bottom w:val="none" w:sz="0" w:space="0" w:color="auto"/>
        <w:right w:val="none" w:sz="0" w:space="0" w:color="auto"/>
      </w:divBdr>
    </w:div>
    <w:div w:id="1457797647">
      <w:bodyDiv w:val="1"/>
      <w:marLeft w:val="0"/>
      <w:marRight w:val="0"/>
      <w:marTop w:val="0"/>
      <w:marBottom w:val="0"/>
      <w:divBdr>
        <w:top w:val="none" w:sz="0" w:space="0" w:color="auto"/>
        <w:left w:val="none" w:sz="0" w:space="0" w:color="auto"/>
        <w:bottom w:val="none" w:sz="0" w:space="0" w:color="auto"/>
        <w:right w:val="none" w:sz="0" w:space="0" w:color="auto"/>
      </w:divBdr>
    </w:div>
    <w:div w:id="1458141303">
      <w:bodyDiv w:val="1"/>
      <w:marLeft w:val="0"/>
      <w:marRight w:val="0"/>
      <w:marTop w:val="0"/>
      <w:marBottom w:val="0"/>
      <w:divBdr>
        <w:top w:val="none" w:sz="0" w:space="0" w:color="auto"/>
        <w:left w:val="none" w:sz="0" w:space="0" w:color="auto"/>
        <w:bottom w:val="none" w:sz="0" w:space="0" w:color="auto"/>
        <w:right w:val="none" w:sz="0" w:space="0" w:color="auto"/>
      </w:divBdr>
    </w:div>
    <w:div w:id="1458143154">
      <w:bodyDiv w:val="1"/>
      <w:marLeft w:val="0"/>
      <w:marRight w:val="0"/>
      <w:marTop w:val="0"/>
      <w:marBottom w:val="0"/>
      <w:divBdr>
        <w:top w:val="none" w:sz="0" w:space="0" w:color="auto"/>
        <w:left w:val="none" w:sz="0" w:space="0" w:color="auto"/>
        <w:bottom w:val="none" w:sz="0" w:space="0" w:color="auto"/>
        <w:right w:val="none" w:sz="0" w:space="0" w:color="auto"/>
      </w:divBdr>
    </w:div>
    <w:div w:id="1458143195">
      <w:bodyDiv w:val="1"/>
      <w:marLeft w:val="0"/>
      <w:marRight w:val="0"/>
      <w:marTop w:val="0"/>
      <w:marBottom w:val="0"/>
      <w:divBdr>
        <w:top w:val="none" w:sz="0" w:space="0" w:color="auto"/>
        <w:left w:val="none" w:sz="0" w:space="0" w:color="auto"/>
        <w:bottom w:val="none" w:sz="0" w:space="0" w:color="auto"/>
        <w:right w:val="none" w:sz="0" w:space="0" w:color="auto"/>
      </w:divBdr>
    </w:div>
    <w:div w:id="1458257589">
      <w:bodyDiv w:val="1"/>
      <w:marLeft w:val="0"/>
      <w:marRight w:val="0"/>
      <w:marTop w:val="0"/>
      <w:marBottom w:val="0"/>
      <w:divBdr>
        <w:top w:val="none" w:sz="0" w:space="0" w:color="auto"/>
        <w:left w:val="none" w:sz="0" w:space="0" w:color="auto"/>
        <w:bottom w:val="none" w:sz="0" w:space="0" w:color="auto"/>
        <w:right w:val="none" w:sz="0" w:space="0" w:color="auto"/>
      </w:divBdr>
    </w:div>
    <w:div w:id="1458572781">
      <w:bodyDiv w:val="1"/>
      <w:marLeft w:val="0"/>
      <w:marRight w:val="0"/>
      <w:marTop w:val="0"/>
      <w:marBottom w:val="0"/>
      <w:divBdr>
        <w:top w:val="none" w:sz="0" w:space="0" w:color="auto"/>
        <w:left w:val="none" w:sz="0" w:space="0" w:color="auto"/>
        <w:bottom w:val="none" w:sz="0" w:space="0" w:color="auto"/>
        <w:right w:val="none" w:sz="0" w:space="0" w:color="auto"/>
      </w:divBdr>
    </w:div>
    <w:div w:id="1458639495">
      <w:bodyDiv w:val="1"/>
      <w:marLeft w:val="0"/>
      <w:marRight w:val="0"/>
      <w:marTop w:val="0"/>
      <w:marBottom w:val="0"/>
      <w:divBdr>
        <w:top w:val="none" w:sz="0" w:space="0" w:color="auto"/>
        <w:left w:val="none" w:sz="0" w:space="0" w:color="auto"/>
        <w:bottom w:val="none" w:sz="0" w:space="0" w:color="auto"/>
        <w:right w:val="none" w:sz="0" w:space="0" w:color="auto"/>
      </w:divBdr>
    </w:div>
    <w:div w:id="1458648816">
      <w:bodyDiv w:val="1"/>
      <w:marLeft w:val="0"/>
      <w:marRight w:val="0"/>
      <w:marTop w:val="0"/>
      <w:marBottom w:val="0"/>
      <w:divBdr>
        <w:top w:val="none" w:sz="0" w:space="0" w:color="auto"/>
        <w:left w:val="none" w:sz="0" w:space="0" w:color="auto"/>
        <w:bottom w:val="none" w:sz="0" w:space="0" w:color="auto"/>
        <w:right w:val="none" w:sz="0" w:space="0" w:color="auto"/>
      </w:divBdr>
    </w:div>
    <w:div w:id="1458766767">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8914505">
      <w:bodyDiv w:val="1"/>
      <w:marLeft w:val="0"/>
      <w:marRight w:val="0"/>
      <w:marTop w:val="0"/>
      <w:marBottom w:val="0"/>
      <w:divBdr>
        <w:top w:val="none" w:sz="0" w:space="0" w:color="auto"/>
        <w:left w:val="none" w:sz="0" w:space="0" w:color="auto"/>
        <w:bottom w:val="none" w:sz="0" w:space="0" w:color="auto"/>
        <w:right w:val="none" w:sz="0" w:space="0" w:color="auto"/>
      </w:divBdr>
    </w:div>
    <w:div w:id="1459029054">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108015">
      <w:bodyDiv w:val="1"/>
      <w:marLeft w:val="0"/>
      <w:marRight w:val="0"/>
      <w:marTop w:val="0"/>
      <w:marBottom w:val="0"/>
      <w:divBdr>
        <w:top w:val="none" w:sz="0" w:space="0" w:color="auto"/>
        <w:left w:val="none" w:sz="0" w:space="0" w:color="auto"/>
        <w:bottom w:val="none" w:sz="0" w:space="0" w:color="auto"/>
        <w:right w:val="none" w:sz="0" w:space="0" w:color="auto"/>
      </w:divBdr>
    </w:div>
    <w:div w:id="1459489728">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563697">
      <w:bodyDiv w:val="1"/>
      <w:marLeft w:val="0"/>
      <w:marRight w:val="0"/>
      <w:marTop w:val="0"/>
      <w:marBottom w:val="0"/>
      <w:divBdr>
        <w:top w:val="none" w:sz="0" w:space="0" w:color="auto"/>
        <w:left w:val="none" w:sz="0" w:space="0" w:color="auto"/>
        <w:bottom w:val="none" w:sz="0" w:space="0" w:color="auto"/>
        <w:right w:val="none" w:sz="0" w:space="0" w:color="auto"/>
      </w:divBdr>
    </w:div>
    <w:div w:id="1459764239">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100288">
      <w:bodyDiv w:val="1"/>
      <w:marLeft w:val="0"/>
      <w:marRight w:val="0"/>
      <w:marTop w:val="0"/>
      <w:marBottom w:val="0"/>
      <w:divBdr>
        <w:top w:val="none" w:sz="0" w:space="0" w:color="auto"/>
        <w:left w:val="none" w:sz="0" w:space="0" w:color="auto"/>
        <w:bottom w:val="none" w:sz="0" w:space="0" w:color="auto"/>
        <w:right w:val="none" w:sz="0" w:space="0" w:color="auto"/>
      </w:divBdr>
    </w:div>
    <w:div w:id="1460103419">
      <w:bodyDiv w:val="1"/>
      <w:marLeft w:val="0"/>
      <w:marRight w:val="0"/>
      <w:marTop w:val="0"/>
      <w:marBottom w:val="0"/>
      <w:divBdr>
        <w:top w:val="none" w:sz="0" w:space="0" w:color="auto"/>
        <w:left w:val="none" w:sz="0" w:space="0" w:color="auto"/>
        <w:bottom w:val="none" w:sz="0" w:space="0" w:color="auto"/>
        <w:right w:val="none" w:sz="0" w:space="0" w:color="auto"/>
      </w:divBdr>
    </w:div>
    <w:div w:id="1460145762">
      <w:bodyDiv w:val="1"/>
      <w:marLeft w:val="0"/>
      <w:marRight w:val="0"/>
      <w:marTop w:val="0"/>
      <w:marBottom w:val="0"/>
      <w:divBdr>
        <w:top w:val="none" w:sz="0" w:space="0" w:color="auto"/>
        <w:left w:val="none" w:sz="0" w:space="0" w:color="auto"/>
        <w:bottom w:val="none" w:sz="0" w:space="0" w:color="auto"/>
        <w:right w:val="none" w:sz="0" w:space="0" w:color="auto"/>
      </w:divBdr>
    </w:div>
    <w:div w:id="1460222607">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0496054">
      <w:bodyDiv w:val="1"/>
      <w:marLeft w:val="0"/>
      <w:marRight w:val="0"/>
      <w:marTop w:val="0"/>
      <w:marBottom w:val="0"/>
      <w:divBdr>
        <w:top w:val="none" w:sz="0" w:space="0" w:color="auto"/>
        <w:left w:val="none" w:sz="0" w:space="0" w:color="auto"/>
        <w:bottom w:val="none" w:sz="0" w:space="0" w:color="auto"/>
        <w:right w:val="none" w:sz="0" w:space="0" w:color="auto"/>
      </w:divBdr>
    </w:div>
    <w:div w:id="1460565599">
      <w:bodyDiv w:val="1"/>
      <w:marLeft w:val="0"/>
      <w:marRight w:val="0"/>
      <w:marTop w:val="0"/>
      <w:marBottom w:val="0"/>
      <w:divBdr>
        <w:top w:val="none" w:sz="0" w:space="0" w:color="auto"/>
        <w:left w:val="none" w:sz="0" w:space="0" w:color="auto"/>
        <w:bottom w:val="none" w:sz="0" w:space="0" w:color="auto"/>
        <w:right w:val="none" w:sz="0" w:space="0" w:color="auto"/>
      </w:divBdr>
    </w:div>
    <w:div w:id="1460874704">
      <w:bodyDiv w:val="1"/>
      <w:marLeft w:val="0"/>
      <w:marRight w:val="0"/>
      <w:marTop w:val="0"/>
      <w:marBottom w:val="0"/>
      <w:divBdr>
        <w:top w:val="none" w:sz="0" w:space="0" w:color="auto"/>
        <w:left w:val="none" w:sz="0" w:space="0" w:color="auto"/>
        <w:bottom w:val="none" w:sz="0" w:space="0" w:color="auto"/>
        <w:right w:val="none" w:sz="0" w:space="0" w:color="auto"/>
      </w:divBdr>
    </w:div>
    <w:div w:id="1461265935">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1341897">
      <w:bodyDiv w:val="1"/>
      <w:marLeft w:val="0"/>
      <w:marRight w:val="0"/>
      <w:marTop w:val="0"/>
      <w:marBottom w:val="0"/>
      <w:divBdr>
        <w:top w:val="none" w:sz="0" w:space="0" w:color="auto"/>
        <w:left w:val="none" w:sz="0" w:space="0" w:color="auto"/>
        <w:bottom w:val="none" w:sz="0" w:space="0" w:color="auto"/>
        <w:right w:val="none" w:sz="0" w:space="0" w:color="auto"/>
      </w:divBdr>
    </w:div>
    <w:div w:id="1461460201">
      <w:bodyDiv w:val="1"/>
      <w:marLeft w:val="0"/>
      <w:marRight w:val="0"/>
      <w:marTop w:val="0"/>
      <w:marBottom w:val="0"/>
      <w:divBdr>
        <w:top w:val="none" w:sz="0" w:space="0" w:color="auto"/>
        <w:left w:val="none" w:sz="0" w:space="0" w:color="auto"/>
        <w:bottom w:val="none" w:sz="0" w:space="0" w:color="auto"/>
        <w:right w:val="none" w:sz="0" w:space="0" w:color="auto"/>
      </w:divBdr>
    </w:div>
    <w:div w:id="1461462939">
      <w:bodyDiv w:val="1"/>
      <w:marLeft w:val="0"/>
      <w:marRight w:val="0"/>
      <w:marTop w:val="0"/>
      <w:marBottom w:val="0"/>
      <w:divBdr>
        <w:top w:val="none" w:sz="0" w:space="0" w:color="auto"/>
        <w:left w:val="none" w:sz="0" w:space="0" w:color="auto"/>
        <w:bottom w:val="none" w:sz="0" w:space="0" w:color="auto"/>
        <w:right w:val="none" w:sz="0" w:space="0" w:color="auto"/>
      </w:divBdr>
    </w:div>
    <w:div w:id="1461611764">
      <w:bodyDiv w:val="1"/>
      <w:marLeft w:val="0"/>
      <w:marRight w:val="0"/>
      <w:marTop w:val="0"/>
      <w:marBottom w:val="0"/>
      <w:divBdr>
        <w:top w:val="none" w:sz="0" w:space="0" w:color="auto"/>
        <w:left w:val="none" w:sz="0" w:space="0" w:color="auto"/>
        <w:bottom w:val="none" w:sz="0" w:space="0" w:color="auto"/>
        <w:right w:val="none" w:sz="0" w:space="0" w:color="auto"/>
      </w:divBdr>
    </w:div>
    <w:div w:id="1461611886">
      <w:bodyDiv w:val="1"/>
      <w:marLeft w:val="0"/>
      <w:marRight w:val="0"/>
      <w:marTop w:val="0"/>
      <w:marBottom w:val="0"/>
      <w:divBdr>
        <w:top w:val="none" w:sz="0" w:space="0" w:color="auto"/>
        <w:left w:val="none" w:sz="0" w:space="0" w:color="auto"/>
        <w:bottom w:val="none" w:sz="0" w:space="0" w:color="auto"/>
        <w:right w:val="none" w:sz="0" w:space="0" w:color="auto"/>
      </w:divBdr>
    </w:div>
    <w:div w:id="1461681699">
      <w:bodyDiv w:val="1"/>
      <w:marLeft w:val="0"/>
      <w:marRight w:val="0"/>
      <w:marTop w:val="0"/>
      <w:marBottom w:val="0"/>
      <w:divBdr>
        <w:top w:val="none" w:sz="0" w:space="0" w:color="auto"/>
        <w:left w:val="none" w:sz="0" w:space="0" w:color="auto"/>
        <w:bottom w:val="none" w:sz="0" w:space="0" w:color="auto"/>
        <w:right w:val="none" w:sz="0" w:space="0" w:color="auto"/>
      </w:divBdr>
    </w:div>
    <w:div w:id="1461803967">
      <w:bodyDiv w:val="1"/>
      <w:marLeft w:val="0"/>
      <w:marRight w:val="0"/>
      <w:marTop w:val="0"/>
      <w:marBottom w:val="0"/>
      <w:divBdr>
        <w:top w:val="none" w:sz="0" w:space="0" w:color="auto"/>
        <w:left w:val="none" w:sz="0" w:space="0" w:color="auto"/>
        <w:bottom w:val="none" w:sz="0" w:space="0" w:color="auto"/>
        <w:right w:val="none" w:sz="0" w:space="0" w:color="auto"/>
      </w:divBdr>
    </w:div>
    <w:div w:id="1461804660">
      <w:bodyDiv w:val="1"/>
      <w:marLeft w:val="0"/>
      <w:marRight w:val="0"/>
      <w:marTop w:val="0"/>
      <w:marBottom w:val="0"/>
      <w:divBdr>
        <w:top w:val="none" w:sz="0" w:space="0" w:color="auto"/>
        <w:left w:val="none" w:sz="0" w:space="0" w:color="auto"/>
        <w:bottom w:val="none" w:sz="0" w:space="0" w:color="auto"/>
        <w:right w:val="none" w:sz="0" w:space="0" w:color="auto"/>
      </w:divBdr>
    </w:div>
    <w:div w:id="1461915590">
      <w:bodyDiv w:val="1"/>
      <w:marLeft w:val="0"/>
      <w:marRight w:val="0"/>
      <w:marTop w:val="0"/>
      <w:marBottom w:val="0"/>
      <w:divBdr>
        <w:top w:val="none" w:sz="0" w:space="0" w:color="auto"/>
        <w:left w:val="none" w:sz="0" w:space="0" w:color="auto"/>
        <w:bottom w:val="none" w:sz="0" w:space="0" w:color="auto"/>
        <w:right w:val="none" w:sz="0" w:space="0" w:color="auto"/>
      </w:divBdr>
    </w:div>
    <w:div w:id="1462109139">
      <w:bodyDiv w:val="1"/>
      <w:marLeft w:val="0"/>
      <w:marRight w:val="0"/>
      <w:marTop w:val="0"/>
      <w:marBottom w:val="0"/>
      <w:divBdr>
        <w:top w:val="none" w:sz="0" w:space="0" w:color="auto"/>
        <w:left w:val="none" w:sz="0" w:space="0" w:color="auto"/>
        <w:bottom w:val="none" w:sz="0" w:space="0" w:color="auto"/>
        <w:right w:val="none" w:sz="0" w:space="0" w:color="auto"/>
      </w:divBdr>
    </w:div>
    <w:div w:id="1462186308">
      <w:bodyDiv w:val="1"/>
      <w:marLeft w:val="0"/>
      <w:marRight w:val="0"/>
      <w:marTop w:val="0"/>
      <w:marBottom w:val="0"/>
      <w:divBdr>
        <w:top w:val="none" w:sz="0" w:space="0" w:color="auto"/>
        <w:left w:val="none" w:sz="0" w:space="0" w:color="auto"/>
        <w:bottom w:val="none" w:sz="0" w:space="0" w:color="auto"/>
        <w:right w:val="none" w:sz="0" w:space="0" w:color="auto"/>
      </w:divBdr>
    </w:div>
    <w:div w:id="1462191497">
      <w:bodyDiv w:val="1"/>
      <w:marLeft w:val="0"/>
      <w:marRight w:val="0"/>
      <w:marTop w:val="0"/>
      <w:marBottom w:val="0"/>
      <w:divBdr>
        <w:top w:val="none" w:sz="0" w:space="0" w:color="auto"/>
        <w:left w:val="none" w:sz="0" w:space="0" w:color="auto"/>
        <w:bottom w:val="none" w:sz="0" w:space="0" w:color="auto"/>
        <w:right w:val="none" w:sz="0" w:space="0" w:color="auto"/>
      </w:divBdr>
    </w:div>
    <w:div w:id="1462263978">
      <w:bodyDiv w:val="1"/>
      <w:marLeft w:val="0"/>
      <w:marRight w:val="0"/>
      <w:marTop w:val="0"/>
      <w:marBottom w:val="0"/>
      <w:divBdr>
        <w:top w:val="none" w:sz="0" w:space="0" w:color="auto"/>
        <w:left w:val="none" w:sz="0" w:space="0" w:color="auto"/>
        <w:bottom w:val="none" w:sz="0" w:space="0" w:color="auto"/>
        <w:right w:val="none" w:sz="0" w:space="0" w:color="auto"/>
      </w:divBdr>
    </w:div>
    <w:div w:id="1462308544">
      <w:bodyDiv w:val="1"/>
      <w:marLeft w:val="0"/>
      <w:marRight w:val="0"/>
      <w:marTop w:val="0"/>
      <w:marBottom w:val="0"/>
      <w:divBdr>
        <w:top w:val="none" w:sz="0" w:space="0" w:color="auto"/>
        <w:left w:val="none" w:sz="0" w:space="0" w:color="auto"/>
        <w:bottom w:val="none" w:sz="0" w:space="0" w:color="auto"/>
        <w:right w:val="none" w:sz="0" w:space="0" w:color="auto"/>
      </w:divBdr>
    </w:div>
    <w:div w:id="1462310985">
      <w:bodyDiv w:val="1"/>
      <w:marLeft w:val="0"/>
      <w:marRight w:val="0"/>
      <w:marTop w:val="0"/>
      <w:marBottom w:val="0"/>
      <w:divBdr>
        <w:top w:val="none" w:sz="0" w:space="0" w:color="auto"/>
        <w:left w:val="none" w:sz="0" w:space="0" w:color="auto"/>
        <w:bottom w:val="none" w:sz="0" w:space="0" w:color="auto"/>
        <w:right w:val="none" w:sz="0" w:space="0" w:color="auto"/>
      </w:divBdr>
    </w:div>
    <w:div w:id="1462382360">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2962955">
      <w:bodyDiv w:val="1"/>
      <w:marLeft w:val="0"/>
      <w:marRight w:val="0"/>
      <w:marTop w:val="0"/>
      <w:marBottom w:val="0"/>
      <w:divBdr>
        <w:top w:val="none" w:sz="0" w:space="0" w:color="auto"/>
        <w:left w:val="none" w:sz="0" w:space="0" w:color="auto"/>
        <w:bottom w:val="none" w:sz="0" w:space="0" w:color="auto"/>
        <w:right w:val="none" w:sz="0" w:space="0" w:color="auto"/>
      </w:divBdr>
    </w:div>
    <w:div w:id="1462963674">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3117401">
      <w:bodyDiv w:val="1"/>
      <w:marLeft w:val="0"/>
      <w:marRight w:val="0"/>
      <w:marTop w:val="0"/>
      <w:marBottom w:val="0"/>
      <w:divBdr>
        <w:top w:val="none" w:sz="0" w:space="0" w:color="auto"/>
        <w:left w:val="none" w:sz="0" w:space="0" w:color="auto"/>
        <w:bottom w:val="none" w:sz="0" w:space="0" w:color="auto"/>
        <w:right w:val="none" w:sz="0" w:space="0" w:color="auto"/>
      </w:divBdr>
    </w:div>
    <w:div w:id="1463234475">
      <w:bodyDiv w:val="1"/>
      <w:marLeft w:val="0"/>
      <w:marRight w:val="0"/>
      <w:marTop w:val="0"/>
      <w:marBottom w:val="0"/>
      <w:divBdr>
        <w:top w:val="none" w:sz="0" w:space="0" w:color="auto"/>
        <w:left w:val="none" w:sz="0" w:space="0" w:color="auto"/>
        <w:bottom w:val="none" w:sz="0" w:space="0" w:color="auto"/>
        <w:right w:val="none" w:sz="0" w:space="0" w:color="auto"/>
      </w:divBdr>
    </w:div>
    <w:div w:id="1463304774">
      <w:bodyDiv w:val="1"/>
      <w:marLeft w:val="0"/>
      <w:marRight w:val="0"/>
      <w:marTop w:val="0"/>
      <w:marBottom w:val="0"/>
      <w:divBdr>
        <w:top w:val="none" w:sz="0" w:space="0" w:color="auto"/>
        <w:left w:val="none" w:sz="0" w:space="0" w:color="auto"/>
        <w:bottom w:val="none" w:sz="0" w:space="0" w:color="auto"/>
        <w:right w:val="none" w:sz="0" w:space="0" w:color="auto"/>
      </w:divBdr>
    </w:div>
    <w:div w:id="1463385696">
      <w:bodyDiv w:val="1"/>
      <w:marLeft w:val="0"/>
      <w:marRight w:val="0"/>
      <w:marTop w:val="0"/>
      <w:marBottom w:val="0"/>
      <w:divBdr>
        <w:top w:val="none" w:sz="0" w:space="0" w:color="auto"/>
        <w:left w:val="none" w:sz="0" w:space="0" w:color="auto"/>
        <w:bottom w:val="none" w:sz="0" w:space="0" w:color="auto"/>
        <w:right w:val="none" w:sz="0" w:space="0" w:color="auto"/>
      </w:divBdr>
    </w:div>
    <w:div w:id="1463421231">
      <w:bodyDiv w:val="1"/>
      <w:marLeft w:val="0"/>
      <w:marRight w:val="0"/>
      <w:marTop w:val="0"/>
      <w:marBottom w:val="0"/>
      <w:divBdr>
        <w:top w:val="none" w:sz="0" w:space="0" w:color="auto"/>
        <w:left w:val="none" w:sz="0" w:space="0" w:color="auto"/>
        <w:bottom w:val="none" w:sz="0" w:space="0" w:color="auto"/>
        <w:right w:val="none" w:sz="0" w:space="0" w:color="auto"/>
      </w:divBdr>
    </w:div>
    <w:div w:id="1463574769">
      <w:bodyDiv w:val="1"/>
      <w:marLeft w:val="0"/>
      <w:marRight w:val="0"/>
      <w:marTop w:val="0"/>
      <w:marBottom w:val="0"/>
      <w:divBdr>
        <w:top w:val="none" w:sz="0" w:space="0" w:color="auto"/>
        <w:left w:val="none" w:sz="0" w:space="0" w:color="auto"/>
        <w:bottom w:val="none" w:sz="0" w:space="0" w:color="auto"/>
        <w:right w:val="none" w:sz="0" w:space="0" w:color="auto"/>
      </w:divBdr>
    </w:div>
    <w:div w:id="1463646391">
      <w:bodyDiv w:val="1"/>
      <w:marLeft w:val="0"/>
      <w:marRight w:val="0"/>
      <w:marTop w:val="0"/>
      <w:marBottom w:val="0"/>
      <w:divBdr>
        <w:top w:val="none" w:sz="0" w:space="0" w:color="auto"/>
        <w:left w:val="none" w:sz="0" w:space="0" w:color="auto"/>
        <w:bottom w:val="none" w:sz="0" w:space="0" w:color="auto"/>
        <w:right w:val="none" w:sz="0" w:space="0" w:color="auto"/>
      </w:divBdr>
    </w:div>
    <w:div w:id="1463765336">
      <w:bodyDiv w:val="1"/>
      <w:marLeft w:val="0"/>
      <w:marRight w:val="0"/>
      <w:marTop w:val="0"/>
      <w:marBottom w:val="0"/>
      <w:divBdr>
        <w:top w:val="none" w:sz="0" w:space="0" w:color="auto"/>
        <w:left w:val="none" w:sz="0" w:space="0" w:color="auto"/>
        <w:bottom w:val="none" w:sz="0" w:space="0" w:color="auto"/>
        <w:right w:val="none" w:sz="0" w:space="0" w:color="auto"/>
      </w:divBdr>
    </w:div>
    <w:div w:id="1463883132">
      <w:bodyDiv w:val="1"/>
      <w:marLeft w:val="0"/>
      <w:marRight w:val="0"/>
      <w:marTop w:val="0"/>
      <w:marBottom w:val="0"/>
      <w:divBdr>
        <w:top w:val="none" w:sz="0" w:space="0" w:color="auto"/>
        <w:left w:val="none" w:sz="0" w:space="0" w:color="auto"/>
        <w:bottom w:val="none" w:sz="0" w:space="0" w:color="auto"/>
        <w:right w:val="none" w:sz="0" w:space="0" w:color="auto"/>
      </w:divBdr>
    </w:div>
    <w:div w:id="1463888136">
      <w:bodyDiv w:val="1"/>
      <w:marLeft w:val="0"/>
      <w:marRight w:val="0"/>
      <w:marTop w:val="0"/>
      <w:marBottom w:val="0"/>
      <w:divBdr>
        <w:top w:val="none" w:sz="0" w:space="0" w:color="auto"/>
        <w:left w:val="none" w:sz="0" w:space="0" w:color="auto"/>
        <w:bottom w:val="none" w:sz="0" w:space="0" w:color="auto"/>
        <w:right w:val="none" w:sz="0" w:space="0" w:color="auto"/>
      </w:divBdr>
    </w:div>
    <w:div w:id="1464083969">
      <w:bodyDiv w:val="1"/>
      <w:marLeft w:val="0"/>
      <w:marRight w:val="0"/>
      <w:marTop w:val="0"/>
      <w:marBottom w:val="0"/>
      <w:divBdr>
        <w:top w:val="none" w:sz="0" w:space="0" w:color="auto"/>
        <w:left w:val="none" w:sz="0" w:space="0" w:color="auto"/>
        <w:bottom w:val="none" w:sz="0" w:space="0" w:color="auto"/>
        <w:right w:val="none" w:sz="0" w:space="0" w:color="auto"/>
      </w:divBdr>
    </w:div>
    <w:div w:id="1464153168">
      <w:bodyDiv w:val="1"/>
      <w:marLeft w:val="0"/>
      <w:marRight w:val="0"/>
      <w:marTop w:val="0"/>
      <w:marBottom w:val="0"/>
      <w:divBdr>
        <w:top w:val="none" w:sz="0" w:space="0" w:color="auto"/>
        <w:left w:val="none" w:sz="0" w:space="0" w:color="auto"/>
        <w:bottom w:val="none" w:sz="0" w:space="0" w:color="auto"/>
        <w:right w:val="none" w:sz="0" w:space="0" w:color="auto"/>
      </w:divBdr>
    </w:div>
    <w:div w:id="146427654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497100">
      <w:bodyDiv w:val="1"/>
      <w:marLeft w:val="0"/>
      <w:marRight w:val="0"/>
      <w:marTop w:val="0"/>
      <w:marBottom w:val="0"/>
      <w:divBdr>
        <w:top w:val="none" w:sz="0" w:space="0" w:color="auto"/>
        <w:left w:val="none" w:sz="0" w:space="0" w:color="auto"/>
        <w:bottom w:val="none" w:sz="0" w:space="0" w:color="auto"/>
        <w:right w:val="none" w:sz="0" w:space="0" w:color="auto"/>
      </w:divBdr>
    </w:div>
    <w:div w:id="1464538041">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4806245">
      <w:bodyDiv w:val="1"/>
      <w:marLeft w:val="0"/>
      <w:marRight w:val="0"/>
      <w:marTop w:val="0"/>
      <w:marBottom w:val="0"/>
      <w:divBdr>
        <w:top w:val="none" w:sz="0" w:space="0" w:color="auto"/>
        <w:left w:val="none" w:sz="0" w:space="0" w:color="auto"/>
        <w:bottom w:val="none" w:sz="0" w:space="0" w:color="auto"/>
        <w:right w:val="none" w:sz="0" w:space="0" w:color="auto"/>
      </w:divBdr>
    </w:div>
    <w:div w:id="1464886022">
      <w:bodyDiv w:val="1"/>
      <w:marLeft w:val="0"/>
      <w:marRight w:val="0"/>
      <w:marTop w:val="0"/>
      <w:marBottom w:val="0"/>
      <w:divBdr>
        <w:top w:val="none" w:sz="0" w:space="0" w:color="auto"/>
        <w:left w:val="none" w:sz="0" w:space="0" w:color="auto"/>
        <w:bottom w:val="none" w:sz="0" w:space="0" w:color="auto"/>
        <w:right w:val="none" w:sz="0" w:space="0" w:color="auto"/>
      </w:divBdr>
    </w:div>
    <w:div w:id="1464887310">
      <w:bodyDiv w:val="1"/>
      <w:marLeft w:val="0"/>
      <w:marRight w:val="0"/>
      <w:marTop w:val="0"/>
      <w:marBottom w:val="0"/>
      <w:divBdr>
        <w:top w:val="none" w:sz="0" w:space="0" w:color="auto"/>
        <w:left w:val="none" w:sz="0" w:space="0" w:color="auto"/>
        <w:bottom w:val="none" w:sz="0" w:space="0" w:color="auto"/>
        <w:right w:val="none" w:sz="0" w:space="0" w:color="auto"/>
      </w:divBdr>
    </w:div>
    <w:div w:id="1465000188">
      <w:bodyDiv w:val="1"/>
      <w:marLeft w:val="0"/>
      <w:marRight w:val="0"/>
      <w:marTop w:val="0"/>
      <w:marBottom w:val="0"/>
      <w:divBdr>
        <w:top w:val="none" w:sz="0" w:space="0" w:color="auto"/>
        <w:left w:val="none" w:sz="0" w:space="0" w:color="auto"/>
        <w:bottom w:val="none" w:sz="0" w:space="0" w:color="auto"/>
        <w:right w:val="none" w:sz="0" w:space="0" w:color="auto"/>
      </w:divBdr>
    </w:div>
    <w:div w:id="1465079613">
      <w:bodyDiv w:val="1"/>
      <w:marLeft w:val="0"/>
      <w:marRight w:val="0"/>
      <w:marTop w:val="0"/>
      <w:marBottom w:val="0"/>
      <w:divBdr>
        <w:top w:val="none" w:sz="0" w:space="0" w:color="auto"/>
        <w:left w:val="none" w:sz="0" w:space="0" w:color="auto"/>
        <w:bottom w:val="none" w:sz="0" w:space="0" w:color="auto"/>
        <w:right w:val="none" w:sz="0" w:space="0" w:color="auto"/>
      </w:divBdr>
    </w:div>
    <w:div w:id="1465199859">
      <w:bodyDiv w:val="1"/>
      <w:marLeft w:val="0"/>
      <w:marRight w:val="0"/>
      <w:marTop w:val="0"/>
      <w:marBottom w:val="0"/>
      <w:divBdr>
        <w:top w:val="none" w:sz="0" w:space="0" w:color="auto"/>
        <w:left w:val="none" w:sz="0" w:space="0" w:color="auto"/>
        <w:bottom w:val="none" w:sz="0" w:space="0" w:color="auto"/>
        <w:right w:val="none" w:sz="0" w:space="0" w:color="auto"/>
      </w:divBdr>
    </w:div>
    <w:div w:id="1465268132">
      <w:bodyDiv w:val="1"/>
      <w:marLeft w:val="0"/>
      <w:marRight w:val="0"/>
      <w:marTop w:val="0"/>
      <w:marBottom w:val="0"/>
      <w:divBdr>
        <w:top w:val="none" w:sz="0" w:space="0" w:color="auto"/>
        <w:left w:val="none" w:sz="0" w:space="0" w:color="auto"/>
        <w:bottom w:val="none" w:sz="0" w:space="0" w:color="auto"/>
        <w:right w:val="none" w:sz="0" w:space="0" w:color="auto"/>
      </w:divBdr>
    </w:div>
    <w:div w:id="1465464833">
      <w:bodyDiv w:val="1"/>
      <w:marLeft w:val="0"/>
      <w:marRight w:val="0"/>
      <w:marTop w:val="0"/>
      <w:marBottom w:val="0"/>
      <w:divBdr>
        <w:top w:val="none" w:sz="0" w:space="0" w:color="auto"/>
        <w:left w:val="none" w:sz="0" w:space="0" w:color="auto"/>
        <w:bottom w:val="none" w:sz="0" w:space="0" w:color="auto"/>
        <w:right w:val="none" w:sz="0" w:space="0" w:color="auto"/>
      </w:divBdr>
    </w:div>
    <w:div w:id="1465732551">
      <w:bodyDiv w:val="1"/>
      <w:marLeft w:val="0"/>
      <w:marRight w:val="0"/>
      <w:marTop w:val="0"/>
      <w:marBottom w:val="0"/>
      <w:divBdr>
        <w:top w:val="none" w:sz="0" w:space="0" w:color="auto"/>
        <w:left w:val="none" w:sz="0" w:space="0" w:color="auto"/>
        <w:bottom w:val="none" w:sz="0" w:space="0" w:color="auto"/>
        <w:right w:val="none" w:sz="0" w:space="0" w:color="auto"/>
      </w:divBdr>
    </w:div>
    <w:div w:id="1465804991">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5999635">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617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6122889">
      <w:bodyDiv w:val="1"/>
      <w:marLeft w:val="0"/>
      <w:marRight w:val="0"/>
      <w:marTop w:val="0"/>
      <w:marBottom w:val="0"/>
      <w:divBdr>
        <w:top w:val="none" w:sz="0" w:space="0" w:color="auto"/>
        <w:left w:val="none" w:sz="0" w:space="0" w:color="auto"/>
        <w:bottom w:val="none" w:sz="0" w:space="0" w:color="auto"/>
        <w:right w:val="none" w:sz="0" w:space="0" w:color="auto"/>
      </w:divBdr>
    </w:div>
    <w:div w:id="1466268100">
      <w:bodyDiv w:val="1"/>
      <w:marLeft w:val="0"/>
      <w:marRight w:val="0"/>
      <w:marTop w:val="0"/>
      <w:marBottom w:val="0"/>
      <w:divBdr>
        <w:top w:val="none" w:sz="0" w:space="0" w:color="auto"/>
        <w:left w:val="none" w:sz="0" w:space="0" w:color="auto"/>
        <w:bottom w:val="none" w:sz="0" w:space="0" w:color="auto"/>
        <w:right w:val="none" w:sz="0" w:space="0" w:color="auto"/>
      </w:divBdr>
    </w:div>
    <w:div w:id="1466310902">
      <w:bodyDiv w:val="1"/>
      <w:marLeft w:val="0"/>
      <w:marRight w:val="0"/>
      <w:marTop w:val="0"/>
      <w:marBottom w:val="0"/>
      <w:divBdr>
        <w:top w:val="none" w:sz="0" w:space="0" w:color="auto"/>
        <w:left w:val="none" w:sz="0" w:space="0" w:color="auto"/>
        <w:bottom w:val="none" w:sz="0" w:space="0" w:color="auto"/>
        <w:right w:val="none" w:sz="0" w:space="0" w:color="auto"/>
      </w:divBdr>
    </w:div>
    <w:div w:id="1466386280">
      <w:bodyDiv w:val="1"/>
      <w:marLeft w:val="0"/>
      <w:marRight w:val="0"/>
      <w:marTop w:val="0"/>
      <w:marBottom w:val="0"/>
      <w:divBdr>
        <w:top w:val="none" w:sz="0" w:space="0" w:color="auto"/>
        <w:left w:val="none" w:sz="0" w:space="0" w:color="auto"/>
        <w:bottom w:val="none" w:sz="0" w:space="0" w:color="auto"/>
        <w:right w:val="none" w:sz="0" w:space="0" w:color="auto"/>
      </w:divBdr>
    </w:div>
    <w:div w:id="1466772751">
      <w:bodyDiv w:val="1"/>
      <w:marLeft w:val="0"/>
      <w:marRight w:val="0"/>
      <w:marTop w:val="0"/>
      <w:marBottom w:val="0"/>
      <w:divBdr>
        <w:top w:val="none" w:sz="0" w:space="0" w:color="auto"/>
        <w:left w:val="none" w:sz="0" w:space="0" w:color="auto"/>
        <w:bottom w:val="none" w:sz="0" w:space="0" w:color="auto"/>
        <w:right w:val="none" w:sz="0" w:space="0" w:color="auto"/>
      </w:divBdr>
    </w:div>
    <w:div w:id="1467432024">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7547969">
      <w:bodyDiv w:val="1"/>
      <w:marLeft w:val="0"/>
      <w:marRight w:val="0"/>
      <w:marTop w:val="0"/>
      <w:marBottom w:val="0"/>
      <w:divBdr>
        <w:top w:val="none" w:sz="0" w:space="0" w:color="auto"/>
        <w:left w:val="none" w:sz="0" w:space="0" w:color="auto"/>
        <w:bottom w:val="none" w:sz="0" w:space="0" w:color="auto"/>
        <w:right w:val="none" w:sz="0" w:space="0" w:color="auto"/>
      </w:divBdr>
    </w:div>
    <w:div w:id="1467703909">
      <w:bodyDiv w:val="1"/>
      <w:marLeft w:val="0"/>
      <w:marRight w:val="0"/>
      <w:marTop w:val="0"/>
      <w:marBottom w:val="0"/>
      <w:divBdr>
        <w:top w:val="none" w:sz="0" w:space="0" w:color="auto"/>
        <w:left w:val="none" w:sz="0" w:space="0" w:color="auto"/>
        <w:bottom w:val="none" w:sz="0" w:space="0" w:color="auto"/>
        <w:right w:val="none" w:sz="0" w:space="0" w:color="auto"/>
      </w:divBdr>
    </w:div>
    <w:div w:id="1467776119">
      <w:bodyDiv w:val="1"/>
      <w:marLeft w:val="0"/>
      <w:marRight w:val="0"/>
      <w:marTop w:val="0"/>
      <w:marBottom w:val="0"/>
      <w:divBdr>
        <w:top w:val="none" w:sz="0" w:space="0" w:color="auto"/>
        <w:left w:val="none" w:sz="0" w:space="0" w:color="auto"/>
        <w:bottom w:val="none" w:sz="0" w:space="0" w:color="auto"/>
        <w:right w:val="none" w:sz="0" w:space="0" w:color="auto"/>
      </w:divBdr>
    </w:div>
    <w:div w:id="1467965019">
      <w:bodyDiv w:val="1"/>
      <w:marLeft w:val="0"/>
      <w:marRight w:val="0"/>
      <w:marTop w:val="0"/>
      <w:marBottom w:val="0"/>
      <w:divBdr>
        <w:top w:val="none" w:sz="0" w:space="0" w:color="auto"/>
        <w:left w:val="none" w:sz="0" w:space="0" w:color="auto"/>
        <w:bottom w:val="none" w:sz="0" w:space="0" w:color="auto"/>
        <w:right w:val="none" w:sz="0" w:space="0" w:color="auto"/>
      </w:divBdr>
    </w:div>
    <w:div w:id="1467972903">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009511">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354102">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27519">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670677">
      <w:bodyDiv w:val="1"/>
      <w:marLeft w:val="0"/>
      <w:marRight w:val="0"/>
      <w:marTop w:val="0"/>
      <w:marBottom w:val="0"/>
      <w:divBdr>
        <w:top w:val="none" w:sz="0" w:space="0" w:color="auto"/>
        <w:left w:val="none" w:sz="0" w:space="0" w:color="auto"/>
        <w:bottom w:val="none" w:sz="0" w:space="0" w:color="auto"/>
        <w:right w:val="none" w:sz="0" w:space="0" w:color="auto"/>
      </w:divBdr>
    </w:div>
    <w:div w:id="1468743073">
      <w:bodyDiv w:val="1"/>
      <w:marLeft w:val="0"/>
      <w:marRight w:val="0"/>
      <w:marTop w:val="0"/>
      <w:marBottom w:val="0"/>
      <w:divBdr>
        <w:top w:val="none" w:sz="0" w:space="0" w:color="auto"/>
        <w:left w:val="none" w:sz="0" w:space="0" w:color="auto"/>
        <w:bottom w:val="none" w:sz="0" w:space="0" w:color="auto"/>
        <w:right w:val="none" w:sz="0" w:space="0" w:color="auto"/>
      </w:divBdr>
    </w:div>
    <w:div w:id="1468821553">
      <w:bodyDiv w:val="1"/>
      <w:marLeft w:val="0"/>
      <w:marRight w:val="0"/>
      <w:marTop w:val="0"/>
      <w:marBottom w:val="0"/>
      <w:divBdr>
        <w:top w:val="none" w:sz="0" w:space="0" w:color="auto"/>
        <w:left w:val="none" w:sz="0" w:space="0" w:color="auto"/>
        <w:bottom w:val="none" w:sz="0" w:space="0" w:color="auto"/>
        <w:right w:val="none" w:sz="0" w:space="0" w:color="auto"/>
      </w:divBdr>
    </w:div>
    <w:div w:id="1468933117">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8938586">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494227127">
          <w:marLeft w:val="0"/>
          <w:marRight w:val="0"/>
          <w:marTop w:val="0"/>
          <w:marBottom w:val="0"/>
          <w:divBdr>
            <w:top w:val="none" w:sz="0" w:space="0" w:color="auto"/>
            <w:left w:val="none" w:sz="0" w:space="0" w:color="auto"/>
            <w:bottom w:val="none" w:sz="0" w:space="0" w:color="auto"/>
            <w:right w:val="none" w:sz="0" w:space="0" w:color="auto"/>
          </w:divBdr>
        </w:div>
        <w:div w:id="1054306549">
          <w:marLeft w:val="0"/>
          <w:marRight w:val="0"/>
          <w:marTop w:val="0"/>
          <w:marBottom w:val="0"/>
          <w:divBdr>
            <w:top w:val="none" w:sz="0" w:space="0" w:color="auto"/>
            <w:left w:val="none" w:sz="0" w:space="0" w:color="auto"/>
            <w:bottom w:val="none" w:sz="0" w:space="0" w:color="auto"/>
            <w:right w:val="none" w:sz="0" w:space="0" w:color="auto"/>
          </w:divBdr>
        </w:div>
      </w:divsChild>
    </w:div>
    <w:div w:id="1469014352">
      <w:bodyDiv w:val="1"/>
      <w:marLeft w:val="0"/>
      <w:marRight w:val="0"/>
      <w:marTop w:val="0"/>
      <w:marBottom w:val="0"/>
      <w:divBdr>
        <w:top w:val="none" w:sz="0" w:space="0" w:color="auto"/>
        <w:left w:val="none" w:sz="0" w:space="0" w:color="auto"/>
        <w:bottom w:val="none" w:sz="0" w:space="0" w:color="auto"/>
        <w:right w:val="none" w:sz="0" w:space="0" w:color="auto"/>
      </w:divBdr>
    </w:div>
    <w:div w:id="1469056190">
      <w:bodyDiv w:val="1"/>
      <w:marLeft w:val="0"/>
      <w:marRight w:val="0"/>
      <w:marTop w:val="0"/>
      <w:marBottom w:val="0"/>
      <w:divBdr>
        <w:top w:val="none" w:sz="0" w:space="0" w:color="auto"/>
        <w:left w:val="none" w:sz="0" w:space="0" w:color="auto"/>
        <w:bottom w:val="none" w:sz="0" w:space="0" w:color="auto"/>
        <w:right w:val="none" w:sz="0" w:space="0" w:color="auto"/>
      </w:divBdr>
    </w:div>
    <w:div w:id="1469087641">
      <w:bodyDiv w:val="1"/>
      <w:marLeft w:val="0"/>
      <w:marRight w:val="0"/>
      <w:marTop w:val="0"/>
      <w:marBottom w:val="0"/>
      <w:divBdr>
        <w:top w:val="none" w:sz="0" w:space="0" w:color="auto"/>
        <w:left w:val="none" w:sz="0" w:space="0" w:color="auto"/>
        <w:bottom w:val="none" w:sz="0" w:space="0" w:color="auto"/>
        <w:right w:val="none" w:sz="0" w:space="0" w:color="auto"/>
      </w:divBdr>
    </w:div>
    <w:div w:id="1469201233">
      <w:bodyDiv w:val="1"/>
      <w:marLeft w:val="0"/>
      <w:marRight w:val="0"/>
      <w:marTop w:val="0"/>
      <w:marBottom w:val="0"/>
      <w:divBdr>
        <w:top w:val="none" w:sz="0" w:space="0" w:color="auto"/>
        <w:left w:val="none" w:sz="0" w:space="0" w:color="auto"/>
        <w:bottom w:val="none" w:sz="0" w:space="0" w:color="auto"/>
        <w:right w:val="none" w:sz="0" w:space="0" w:color="auto"/>
      </w:divBdr>
    </w:div>
    <w:div w:id="1469277241">
      <w:bodyDiv w:val="1"/>
      <w:marLeft w:val="0"/>
      <w:marRight w:val="0"/>
      <w:marTop w:val="0"/>
      <w:marBottom w:val="0"/>
      <w:divBdr>
        <w:top w:val="none" w:sz="0" w:space="0" w:color="auto"/>
        <w:left w:val="none" w:sz="0" w:space="0" w:color="auto"/>
        <w:bottom w:val="none" w:sz="0" w:space="0" w:color="auto"/>
        <w:right w:val="none" w:sz="0" w:space="0" w:color="auto"/>
      </w:divBdr>
    </w:div>
    <w:div w:id="1469281448">
      <w:bodyDiv w:val="1"/>
      <w:marLeft w:val="0"/>
      <w:marRight w:val="0"/>
      <w:marTop w:val="0"/>
      <w:marBottom w:val="0"/>
      <w:divBdr>
        <w:top w:val="none" w:sz="0" w:space="0" w:color="auto"/>
        <w:left w:val="none" w:sz="0" w:space="0" w:color="auto"/>
        <w:bottom w:val="none" w:sz="0" w:space="0" w:color="auto"/>
        <w:right w:val="none" w:sz="0" w:space="0" w:color="auto"/>
      </w:divBdr>
    </w:div>
    <w:div w:id="1469325978">
      <w:bodyDiv w:val="1"/>
      <w:marLeft w:val="0"/>
      <w:marRight w:val="0"/>
      <w:marTop w:val="0"/>
      <w:marBottom w:val="0"/>
      <w:divBdr>
        <w:top w:val="none" w:sz="0" w:space="0" w:color="auto"/>
        <w:left w:val="none" w:sz="0" w:space="0" w:color="auto"/>
        <w:bottom w:val="none" w:sz="0" w:space="0" w:color="auto"/>
        <w:right w:val="none" w:sz="0" w:space="0" w:color="auto"/>
      </w:divBdr>
    </w:div>
    <w:div w:id="1469519301">
      <w:bodyDiv w:val="1"/>
      <w:marLeft w:val="0"/>
      <w:marRight w:val="0"/>
      <w:marTop w:val="0"/>
      <w:marBottom w:val="0"/>
      <w:divBdr>
        <w:top w:val="none" w:sz="0" w:space="0" w:color="auto"/>
        <w:left w:val="none" w:sz="0" w:space="0" w:color="auto"/>
        <w:bottom w:val="none" w:sz="0" w:space="0" w:color="auto"/>
        <w:right w:val="none" w:sz="0" w:space="0" w:color="auto"/>
      </w:divBdr>
    </w:div>
    <w:div w:id="1469665422">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32829">
      <w:bodyDiv w:val="1"/>
      <w:marLeft w:val="0"/>
      <w:marRight w:val="0"/>
      <w:marTop w:val="0"/>
      <w:marBottom w:val="0"/>
      <w:divBdr>
        <w:top w:val="none" w:sz="0" w:space="0" w:color="auto"/>
        <w:left w:val="none" w:sz="0" w:space="0" w:color="auto"/>
        <w:bottom w:val="none" w:sz="0" w:space="0" w:color="auto"/>
        <w:right w:val="none" w:sz="0" w:space="0" w:color="auto"/>
      </w:divBdr>
    </w:div>
    <w:div w:id="1469974087">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0130969">
      <w:bodyDiv w:val="1"/>
      <w:marLeft w:val="0"/>
      <w:marRight w:val="0"/>
      <w:marTop w:val="0"/>
      <w:marBottom w:val="0"/>
      <w:divBdr>
        <w:top w:val="none" w:sz="0" w:space="0" w:color="auto"/>
        <w:left w:val="none" w:sz="0" w:space="0" w:color="auto"/>
        <w:bottom w:val="none" w:sz="0" w:space="0" w:color="auto"/>
        <w:right w:val="none" w:sz="0" w:space="0" w:color="auto"/>
      </w:divBdr>
    </w:div>
    <w:div w:id="1470516386">
      <w:bodyDiv w:val="1"/>
      <w:marLeft w:val="0"/>
      <w:marRight w:val="0"/>
      <w:marTop w:val="0"/>
      <w:marBottom w:val="0"/>
      <w:divBdr>
        <w:top w:val="none" w:sz="0" w:space="0" w:color="auto"/>
        <w:left w:val="none" w:sz="0" w:space="0" w:color="auto"/>
        <w:bottom w:val="none" w:sz="0" w:space="0" w:color="auto"/>
        <w:right w:val="none" w:sz="0" w:space="0" w:color="auto"/>
      </w:divBdr>
    </w:div>
    <w:div w:id="1470516948">
      <w:bodyDiv w:val="1"/>
      <w:marLeft w:val="0"/>
      <w:marRight w:val="0"/>
      <w:marTop w:val="0"/>
      <w:marBottom w:val="0"/>
      <w:divBdr>
        <w:top w:val="none" w:sz="0" w:space="0" w:color="auto"/>
        <w:left w:val="none" w:sz="0" w:space="0" w:color="auto"/>
        <w:bottom w:val="none" w:sz="0" w:space="0" w:color="auto"/>
        <w:right w:val="none" w:sz="0" w:space="0" w:color="auto"/>
      </w:divBdr>
    </w:div>
    <w:div w:id="1470589281">
      <w:bodyDiv w:val="1"/>
      <w:marLeft w:val="0"/>
      <w:marRight w:val="0"/>
      <w:marTop w:val="0"/>
      <w:marBottom w:val="0"/>
      <w:divBdr>
        <w:top w:val="none" w:sz="0" w:space="0" w:color="auto"/>
        <w:left w:val="none" w:sz="0" w:space="0" w:color="auto"/>
        <w:bottom w:val="none" w:sz="0" w:space="0" w:color="auto"/>
        <w:right w:val="none" w:sz="0" w:space="0" w:color="auto"/>
      </w:divBdr>
    </w:div>
    <w:div w:id="1470826519">
      <w:bodyDiv w:val="1"/>
      <w:marLeft w:val="0"/>
      <w:marRight w:val="0"/>
      <w:marTop w:val="0"/>
      <w:marBottom w:val="0"/>
      <w:divBdr>
        <w:top w:val="none" w:sz="0" w:space="0" w:color="auto"/>
        <w:left w:val="none" w:sz="0" w:space="0" w:color="auto"/>
        <w:bottom w:val="none" w:sz="0" w:space="0" w:color="auto"/>
        <w:right w:val="none" w:sz="0" w:space="0" w:color="auto"/>
      </w:divBdr>
    </w:div>
    <w:div w:id="1470826716">
      <w:bodyDiv w:val="1"/>
      <w:marLeft w:val="0"/>
      <w:marRight w:val="0"/>
      <w:marTop w:val="0"/>
      <w:marBottom w:val="0"/>
      <w:divBdr>
        <w:top w:val="none" w:sz="0" w:space="0" w:color="auto"/>
        <w:left w:val="none" w:sz="0" w:space="0" w:color="auto"/>
        <w:bottom w:val="none" w:sz="0" w:space="0" w:color="auto"/>
        <w:right w:val="none" w:sz="0" w:space="0" w:color="auto"/>
      </w:divBdr>
    </w:div>
    <w:div w:id="1470900076">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046626">
      <w:bodyDiv w:val="1"/>
      <w:marLeft w:val="0"/>
      <w:marRight w:val="0"/>
      <w:marTop w:val="0"/>
      <w:marBottom w:val="0"/>
      <w:divBdr>
        <w:top w:val="none" w:sz="0" w:space="0" w:color="auto"/>
        <w:left w:val="none" w:sz="0" w:space="0" w:color="auto"/>
        <w:bottom w:val="none" w:sz="0" w:space="0" w:color="auto"/>
        <w:right w:val="none" w:sz="0" w:space="0" w:color="auto"/>
      </w:divBdr>
    </w:div>
    <w:div w:id="1471249093">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1555122">
      <w:bodyDiv w:val="1"/>
      <w:marLeft w:val="0"/>
      <w:marRight w:val="0"/>
      <w:marTop w:val="0"/>
      <w:marBottom w:val="0"/>
      <w:divBdr>
        <w:top w:val="none" w:sz="0" w:space="0" w:color="auto"/>
        <w:left w:val="none" w:sz="0" w:space="0" w:color="auto"/>
        <w:bottom w:val="none" w:sz="0" w:space="0" w:color="auto"/>
        <w:right w:val="none" w:sz="0" w:space="0" w:color="auto"/>
      </w:divBdr>
    </w:div>
    <w:div w:id="1472015238">
      <w:bodyDiv w:val="1"/>
      <w:marLeft w:val="0"/>
      <w:marRight w:val="0"/>
      <w:marTop w:val="0"/>
      <w:marBottom w:val="0"/>
      <w:divBdr>
        <w:top w:val="none" w:sz="0" w:space="0" w:color="auto"/>
        <w:left w:val="none" w:sz="0" w:space="0" w:color="auto"/>
        <w:bottom w:val="none" w:sz="0" w:space="0" w:color="auto"/>
        <w:right w:val="none" w:sz="0" w:space="0" w:color="auto"/>
      </w:divBdr>
    </w:div>
    <w:div w:id="1472209089">
      <w:bodyDiv w:val="1"/>
      <w:marLeft w:val="0"/>
      <w:marRight w:val="0"/>
      <w:marTop w:val="0"/>
      <w:marBottom w:val="0"/>
      <w:divBdr>
        <w:top w:val="none" w:sz="0" w:space="0" w:color="auto"/>
        <w:left w:val="none" w:sz="0" w:space="0" w:color="auto"/>
        <w:bottom w:val="none" w:sz="0" w:space="0" w:color="auto"/>
        <w:right w:val="none" w:sz="0" w:space="0" w:color="auto"/>
      </w:divBdr>
    </w:div>
    <w:div w:id="1472291068">
      <w:bodyDiv w:val="1"/>
      <w:marLeft w:val="0"/>
      <w:marRight w:val="0"/>
      <w:marTop w:val="0"/>
      <w:marBottom w:val="0"/>
      <w:divBdr>
        <w:top w:val="none" w:sz="0" w:space="0" w:color="auto"/>
        <w:left w:val="none" w:sz="0" w:space="0" w:color="auto"/>
        <w:bottom w:val="none" w:sz="0" w:space="0" w:color="auto"/>
        <w:right w:val="none" w:sz="0" w:space="0" w:color="auto"/>
      </w:divBdr>
    </w:div>
    <w:div w:id="1472362279">
      <w:bodyDiv w:val="1"/>
      <w:marLeft w:val="0"/>
      <w:marRight w:val="0"/>
      <w:marTop w:val="0"/>
      <w:marBottom w:val="0"/>
      <w:divBdr>
        <w:top w:val="none" w:sz="0" w:space="0" w:color="auto"/>
        <w:left w:val="none" w:sz="0" w:space="0" w:color="auto"/>
        <w:bottom w:val="none" w:sz="0" w:space="0" w:color="auto"/>
        <w:right w:val="none" w:sz="0" w:space="0" w:color="auto"/>
      </w:divBdr>
    </w:div>
    <w:div w:id="1472475041">
      <w:bodyDiv w:val="1"/>
      <w:marLeft w:val="0"/>
      <w:marRight w:val="0"/>
      <w:marTop w:val="0"/>
      <w:marBottom w:val="0"/>
      <w:divBdr>
        <w:top w:val="none" w:sz="0" w:space="0" w:color="auto"/>
        <w:left w:val="none" w:sz="0" w:space="0" w:color="auto"/>
        <w:bottom w:val="none" w:sz="0" w:space="0" w:color="auto"/>
        <w:right w:val="none" w:sz="0" w:space="0" w:color="auto"/>
      </w:divBdr>
    </w:div>
    <w:div w:id="1472551632">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2559923">
      <w:bodyDiv w:val="1"/>
      <w:marLeft w:val="0"/>
      <w:marRight w:val="0"/>
      <w:marTop w:val="0"/>
      <w:marBottom w:val="0"/>
      <w:divBdr>
        <w:top w:val="none" w:sz="0" w:space="0" w:color="auto"/>
        <w:left w:val="none" w:sz="0" w:space="0" w:color="auto"/>
        <w:bottom w:val="none" w:sz="0" w:space="0" w:color="auto"/>
        <w:right w:val="none" w:sz="0" w:space="0" w:color="auto"/>
      </w:divBdr>
    </w:div>
    <w:div w:id="1472677809">
      <w:bodyDiv w:val="1"/>
      <w:marLeft w:val="0"/>
      <w:marRight w:val="0"/>
      <w:marTop w:val="0"/>
      <w:marBottom w:val="0"/>
      <w:divBdr>
        <w:top w:val="none" w:sz="0" w:space="0" w:color="auto"/>
        <w:left w:val="none" w:sz="0" w:space="0" w:color="auto"/>
        <w:bottom w:val="none" w:sz="0" w:space="0" w:color="auto"/>
        <w:right w:val="none" w:sz="0" w:space="0" w:color="auto"/>
      </w:divBdr>
    </w:div>
    <w:div w:id="1472791202">
      <w:bodyDiv w:val="1"/>
      <w:marLeft w:val="0"/>
      <w:marRight w:val="0"/>
      <w:marTop w:val="0"/>
      <w:marBottom w:val="0"/>
      <w:divBdr>
        <w:top w:val="none" w:sz="0" w:space="0" w:color="auto"/>
        <w:left w:val="none" w:sz="0" w:space="0" w:color="auto"/>
        <w:bottom w:val="none" w:sz="0" w:space="0" w:color="auto"/>
        <w:right w:val="none" w:sz="0" w:space="0" w:color="auto"/>
      </w:divBdr>
    </w:div>
    <w:div w:id="1472863201">
      <w:bodyDiv w:val="1"/>
      <w:marLeft w:val="0"/>
      <w:marRight w:val="0"/>
      <w:marTop w:val="0"/>
      <w:marBottom w:val="0"/>
      <w:divBdr>
        <w:top w:val="none" w:sz="0" w:space="0" w:color="auto"/>
        <w:left w:val="none" w:sz="0" w:space="0" w:color="auto"/>
        <w:bottom w:val="none" w:sz="0" w:space="0" w:color="auto"/>
        <w:right w:val="none" w:sz="0" w:space="0" w:color="auto"/>
      </w:divBdr>
    </w:div>
    <w:div w:id="1472864284">
      <w:bodyDiv w:val="1"/>
      <w:marLeft w:val="0"/>
      <w:marRight w:val="0"/>
      <w:marTop w:val="0"/>
      <w:marBottom w:val="0"/>
      <w:divBdr>
        <w:top w:val="none" w:sz="0" w:space="0" w:color="auto"/>
        <w:left w:val="none" w:sz="0" w:space="0" w:color="auto"/>
        <w:bottom w:val="none" w:sz="0" w:space="0" w:color="auto"/>
        <w:right w:val="none" w:sz="0" w:space="0" w:color="auto"/>
      </w:divBdr>
    </w:div>
    <w:div w:id="1473059564">
      <w:bodyDiv w:val="1"/>
      <w:marLeft w:val="0"/>
      <w:marRight w:val="0"/>
      <w:marTop w:val="0"/>
      <w:marBottom w:val="0"/>
      <w:divBdr>
        <w:top w:val="none" w:sz="0" w:space="0" w:color="auto"/>
        <w:left w:val="none" w:sz="0" w:space="0" w:color="auto"/>
        <w:bottom w:val="none" w:sz="0" w:space="0" w:color="auto"/>
        <w:right w:val="none" w:sz="0" w:space="0" w:color="auto"/>
      </w:divBdr>
    </w:div>
    <w:div w:id="1473256490">
      <w:bodyDiv w:val="1"/>
      <w:marLeft w:val="0"/>
      <w:marRight w:val="0"/>
      <w:marTop w:val="0"/>
      <w:marBottom w:val="0"/>
      <w:divBdr>
        <w:top w:val="none" w:sz="0" w:space="0" w:color="auto"/>
        <w:left w:val="none" w:sz="0" w:space="0" w:color="auto"/>
        <w:bottom w:val="none" w:sz="0" w:space="0" w:color="auto"/>
        <w:right w:val="none" w:sz="0" w:space="0" w:color="auto"/>
      </w:divBdr>
    </w:div>
    <w:div w:id="1473403775">
      <w:bodyDiv w:val="1"/>
      <w:marLeft w:val="0"/>
      <w:marRight w:val="0"/>
      <w:marTop w:val="0"/>
      <w:marBottom w:val="0"/>
      <w:divBdr>
        <w:top w:val="none" w:sz="0" w:space="0" w:color="auto"/>
        <w:left w:val="none" w:sz="0" w:space="0" w:color="auto"/>
        <w:bottom w:val="none" w:sz="0" w:space="0" w:color="auto"/>
        <w:right w:val="none" w:sz="0" w:space="0" w:color="auto"/>
      </w:divBdr>
    </w:div>
    <w:div w:id="1473449880">
      <w:bodyDiv w:val="1"/>
      <w:marLeft w:val="0"/>
      <w:marRight w:val="0"/>
      <w:marTop w:val="0"/>
      <w:marBottom w:val="0"/>
      <w:divBdr>
        <w:top w:val="none" w:sz="0" w:space="0" w:color="auto"/>
        <w:left w:val="none" w:sz="0" w:space="0" w:color="auto"/>
        <w:bottom w:val="none" w:sz="0" w:space="0" w:color="auto"/>
        <w:right w:val="none" w:sz="0" w:space="0" w:color="auto"/>
      </w:divBdr>
    </w:div>
    <w:div w:id="1473517674">
      <w:bodyDiv w:val="1"/>
      <w:marLeft w:val="0"/>
      <w:marRight w:val="0"/>
      <w:marTop w:val="0"/>
      <w:marBottom w:val="0"/>
      <w:divBdr>
        <w:top w:val="none" w:sz="0" w:space="0" w:color="auto"/>
        <w:left w:val="none" w:sz="0" w:space="0" w:color="auto"/>
        <w:bottom w:val="none" w:sz="0" w:space="0" w:color="auto"/>
        <w:right w:val="none" w:sz="0" w:space="0" w:color="auto"/>
      </w:divBdr>
    </w:div>
    <w:div w:id="1473714139">
      <w:bodyDiv w:val="1"/>
      <w:marLeft w:val="0"/>
      <w:marRight w:val="0"/>
      <w:marTop w:val="0"/>
      <w:marBottom w:val="0"/>
      <w:divBdr>
        <w:top w:val="none" w:sz="0" w:space="0" w:color="auto"/>
        <w:left w:val="none" w:sz="0" w:space="0" w:color="auto"/>
        <w:bottom w:val="none" w:sz="0" w:space="0" w:color="auto"/>
        <w:right w:val="none" w:sz="0" w:space="0" w:color="auto"/>
      </w:divBdr>
    </w:div>
    <w:div w:id="1473791507">
      <w:bodyDiv w:val="1"/>
      <w:marLeft w:val="0"/>
      <w:marRight w:val="0"/>
      <w:marTop w:val="0"/>
      <w:marBottom w:val="0"/>
      <w:divBdr>
        <w:top w:val="none" w:sz="0" w:space="0" w:color="auto"/>
        <w:left w:val="none" w:sz="0" w:space="0" w:color="auto"/>
        <w:bottom w:val="none" w:sz="0" w:space="0" w:color="auto"/>
        <w:right w:val="none" w:sz="0" w:space="0" w:color="auto"/>
      </w:divBdr>
    </w:div>
    <w:div w:id="1473866933">
      <w:bodyDiv w:val="1"/>
      <w:marLeft w:val="0"/>
      <w:marRight w:val="0"/>
      <w:marTop w:val="0"/>
      <w:marBottom w:val="0"/>
      <w:divBdr>
        <w:top w:val="none" w:sz="0" w:space="0" w:color="auto"/>
        <w:left w:val="none" w:sz="0" w:space="0" w:color="auto"/>
        <w:bottom w:val="none" w:sz="0" w:space="0" w:color="auto"/>
        <w:right w:val="none" w:sz="0" w:space="0" w:color="auto"/>
      </w:divBdr>
    </w:div>
    <w:div w:id="1473910958">
      <w:bodyDiv w:val="1"/>
      <w:marLeft w:val="0"/>
      <w:marRight w:val="0"/>
      <w:marTop w:val="0"/>
      <w:marBottom w:val="0"/>
      <w:divBdr>
        <w:top w:val="none" w:sz="0" w:space="0" w:color="auto"/>
        <w:left w:val="none" w:sz="0" w:space="0" w:color="auto"/>
        <w:bottom w:val="none" w:sz="0" w:space="0" w:color="auto"/>
        <w:right w:val="none" w:sz="0" w:space="0" w:color="auto"/>
      </w:divBdr>
    </w:div>
    <w:div w:id="1473979473">
      <w:bodyDiv w:val="1"/>
      <w:marLeft w:val="0"/>
      <w:marRight w:val="0"/>
      <w:marTop w:val="0"/>
      <w:marBottom w:val="0"/>
      <w:divBdr>
        <w:top w:val="none" w:sz="0" w:space="0" w:color="auto"/>
        <w:left w:val="none" w:sz="0" w:space="0" w:color="auto"/>
        <w:bottom w:val="none" w:sz="0" w:space="0" w:color="auto"/>
        <w:right w:val="none" w:sz="0" w:space="0" w:color="auto"/>
      </w:divBdr>
    </w:div>
    <w:div w:id="1474561839">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4761267">
      <w:bodyDiv w:val="1"/>
      <w:marLeft w:val="0"/>
      <w:marRight w:val="0"/>
      <w:marTop w:val="0"/>
      <w:marBottom w:val="0"/>
      <w:divBdr>
        <w:top w:val="none" w:sz="0" w:space="0" w:color="auto"/>
        <w:left w:val="none" w:sz="0" w:space="0" w:color="auto"/>
        <w:bottom w:val="none" w:sz="0" w:space="0" w:color="auto"/>
        <w:right w:val="none" w:sz="0" w:space="0" w:color="auto"/>
      </w:divBdr>
    </w:div>
    <w:div w:id="1474788914">
      <w:bodyDiv w:val="1"/>
      <w:marLeft w:val="0"/>
      <w:marRight w:val="0"/>
      <w:marTop w:val="0"/>
      <w:marBottom w:val="0"/>
      <w:divBdr>
        <w:top w:val="none" w:sz="0" w:space="0" w:color="auto"/>
        <w:left w:val="none" w:sz="0" w:space="0" w:color="auto"/>
        <w:bottom w:val="none" w:sz="0" w:space="0" w:color="auto"/>
        <w:right w:val="none" w:sz="0" w:space="0" w:color="auto"/>
      </w:divBdr>
    </w:div>
    <w:div w:id="1474829973">
      <w:bodyDiv w:val="1"/>
      <w:marLeft w:val="0"/>
      <w:marRight w:val="0"/>
      <w:marTop w:val="0"/>
      <w:marBottom w:val="0"/>
      <w:divBdr>
        <w:top w:val="none" w:sz="0" w:space="0" w:color="auto"/>
        <w:left w:val="none" w:sz="0" w:space="0" w:color="auto"/>
        <w:bottom w:val="none" w:sz="0" w:space="0" w:color="auto"/>
        <w:right w:val="none" w:sz="0" w:space="0" w:color="auto"/>
      </w:divBdr>
    </w:div>
    <w:div w:id="1474911734">
      <w:bodyDiv w:val="1"/>
      <w:marLeft w:val="0"/>
      <w:marRight w:val="0"/>
      <w:marTop w:val="0"/>
      <w:marBottom w:val="0"/>
      <w:divBdr>
        <w:top w:val="none" w:sz="0" w:space="0" w:color="auto"/>
        <w:left w:val="none" w:sz="0" w:space="0" w:color="auto"/>
        <w:bottom w:val="none" w:sz="0" w:space="0" w:color="auto"/>
        <w:right w:val="none" w:sz="0" w:space="0" w:color="auto"/>
      </w:divBdr>
    </w:div>
    <w:div w:id="1474984680">
      <w:bodyDiv w:val="1"/>
      <w:marLeft w:val="0"/>
      <w:marRight w:val="0"/>
      <w:marTop w:val="0"/>
      <w:marBottom w:val="0"/>
      <w:divBdr>
        <w:top w:val="none" w:sz="0" w:space="0" w:color="auto"/>
        <w:left w:val="none" w:sz="0" w:space="0" w:color="auto"/>
        <w:bottom w:val="none" w:sz="0" w:space="0" w:color="auto"/>
        <w:right w:val="none" w:sz="0" w:space="0" w:color="auto"/>
      </w:divBdr>
    </w:div>
    <w:div w:id="1475026611">
      <w:bodyDiv w:val="1"/>
      <w:marLeft w:val="0"/>
      <w:marRight w:val="0"/>
      <w:marTop w:val="0"/>
      <w:marBottom w:val="0"/>
      <w:divBdr>
        <w:top w:val="none" w:sz="0" w:space="0" w:color="auto"/>
        <w:left w:val="none" w:sz="0" w:space="0" w:color="auto"/>
        <w:bottom w:val="none" w:sz="0" w:space="0" w:color="auto"/>
        <w:right w:val="none" w:sz="0" w:space="0" w:color="auto"/>
      </w:divBdr>
    </w:div>
    <w:div w:id="1475294780">
      <w:bodyDiv w:val="1"/>
      <w:marLeft w:val="0"/>
      <w:marRight w:val="0"/>
      <w:marTop w:val="0"/>
      <w:marBottom w:val="0"/>
      <w:divBdr>
        <w:top w:val="none" w:sz="0" w:space="0" w:color="auto"/>
        <w:left w:val="none" w:sz="0" w:space="0" w:color="auto"/>
        <w:bottom w:val="none" w:sz="0" w:space="0" w:color="auto"/>
        <w:right w:val="none" w:sz="0" w:space="0" w:color="auto"/>
      </w:divBdr>
    </w:div>
    <w:div w:id="1475560177">
      <w:bodyDiv w:val="1"/>
      <w:marLeft w:val="0"/>
      <w:marRight w:val="0"/>
      <w:marTop w:val="0"/>
      <w:marBottom w:val="0"/>
      <w:divBdr>
        <w:top w:val="none" w:sz="0" w:space="0" w:color="auto"/>
        <w:left w:val="none" w:sz="0" w:space="0" w:color="auto"/>
        <w:bottom w:val="none" w:sz="0" w:space="0" w:color="auto"/>
        <w:right w:val="none" w:sz="0" w:space="0" w:color="auto"/>
      </w:divBdr>
    </w:div>
    <w:div w:id="1475682918">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5878914">
      <w:bodyDiv w:val="1"/>
      <w:marLeft w:val="0"/>
      <w:marRight w:val="0"/>
      <w:marTop w:val="0"/>
      <w:marBottom w:val="0"/>
      <w:divBdr>
        <w:top w:val="none" w:sz="0" w:space="0" w:color="auto"/>
        <w:left w:val="none" w:sz="0" w:space="0" w:color="auto"/>
        <w:bottom w:val="none" w:sz="0" w:space="0" w:color="auto"/>
        <w:right w:val="none" w:sz="0" w:space="0" w:color="auto"/>
      </w:divBdr>
    </w:div>
    <w:div w:id="1475947795">
      <w:bodyDiv w:val="1"/>
      <w:marLeft w:val="0"/>
      <w:marRight w:val="0"/>
      <w:marTop w:val="0"/>
      <w:marBottom w:val="0"/>
      <w:divBdr>
        <w:top w:val="none" w:sz="0" w:space="0" w:color="auto"/>
        <w:left w:val="none" w:sz="0" w:space="0" w:color="auto"/>
        <w:bottom w:val="none" w:sz="0" w:space="0" w:color="auto"/>
        <w:right w:val="none" w:sz="0" w:space="0" w:color="auto"/>
      </w:divBdr>
    </w:div>
    <w:div w:id="1476023196">
      <w:bodyDiv w:val="1"/>
      <w:marLeft w:val="0"/>
      <w:marRight w:val="0"/>
      <w:marTop w:val="0"/>
      <w:marBottom w:val="0"/>
      <w:divBdr>
        <w:top w:val="none" w:sz="0" w:space="0" w:color="auto"/>
        <w:left w:val="none" w:sz="0" w:space="0" w:color="auto"/>
        <w:bottom w:val="none" w:sz="0" w:space="0" w:color="auto"/>
        <w:right w:val="none" w:sz="0" w:space="0" w:color="auto"/>
      </w:divBdr>
    </w:div>
    <w:div w:id="1476289289">
      <w:bodyDiv w:val="1"/>
      <w:marLeft w:val="0"/>
      <w:marRight w:val="0"/>
      <w:marTop w:val="0"/>
      <w:marBottom w:val="0"/>
      <w:divBdr>
        <w:top w:val="none" w:sz="0" w:space="0" w:color="auto"/>
        <w:left w:val="none" w:sz="0" w:space="0" w:color="auto"/>
        <w:bottom w:val="none" w:sz="0" w:space="0" w:color="auto"/>
        <w:right w:val="none" w:sz="0" w:space="0" w:color="auto"/>
      </w:divBdr>
    </w:div>
    <w:div w:id="1476339172">
      <w:bodyDiv w:val="1"/>
      <w:marLeft w:val="0"/>
      <w:marRight w:val="0"/>
      <w:marTop w:val="0"/>
      <w:marBottom w:val="0"/>
      <w:divBdr>
        <w:top w:val="none" w:sz="0" w:space="0" w:color="auto"/>
        <w:left w:val="none" w:sz="0" w:space="0" w:color="auto"/>
        <w:bottom w:val="none" w:sz="0" w:space="0" w:color="auto"/>
        <w:right w:val="none" w:sz="0" w:space="0" w:color="auto"/>
      </w:divBdr>
    </w:div>
    <w:div w:id="1476407346">
      <w:bodyDiv w:val="1"/>
      <w:marLeft w:val="0"/>
      <w:marRight w:val="0"/>
      <w:marTop w:val="0"/>
      <w:marBottom w:val="0"/>
      <w:divBdr>
        <w:top w:val="none" w:sz="0" w:space="0" w:color="auto"/>
        <w:left w:val="none" w:sz="0" w:space="0" w:color="auto"/>
        <w:bottom w:val="none" w:sz="0" w:space="0" w:color="auto"/>
        <w:right w:val="none" w:sz="0" w:space="0" w:color="auto"/>
      </w:divBdr>
    </w:div>
    <w:div w:id="1476602191">
      <w:bodyDiv w:val="1"/>
      <w:marLeft w:val="0"/>
      <w:marRight w:val="0"/>
      <w:marTop w:val="0"/>
      <w:marBottom w:val="0"/>
      <w:divBdr>
        <w:top w:val="none" w:sz="0" w:space="0" w:color="auto"/>
        <w:left w:val="none" w:sz="0" w:space="0" w:color="auto"/>
        <w:bottom w:val="none" w:sz="0" w:space="0" w:color="auto"/>
        <w:right w:val="none" w:sz="0" w:space="0" w:color="auto"/>
      </w:divBdr>
    </w:div>
    <w:div w:id="1476683881">
      <w:bodyDiv w:val="1"/>
      <w:marLeft w:val="0"/>
      <w:marRight w:val="0"/>
      <w:marTop w:val="0"/>
      <w:marBottom w:val="0"/>
      <w:divBdr>
        <w:top w:val="none" w:sz="0" w:space="0" w:color="auto"/>
        <w:left w:val="none" w:sz="0" w:space="0" w:color="auto"/>
        <w:bottom w:val="none" w:sz="0" w:space="0" w:color="auto"/>
        <w:right w:val="none" w:sz="0" w:space="0" w:color="auto"/>
      </w:divBdr>
    </w:div>
    <w:div w:id="1476793305">
      <w:bodyDiv w:val="1"/>
      <w:marLeft w:val="0"/>
      <w:marRight w:val="0"/>
      <w:marTop w:val="0"/>
      <w:marBottom w:val="0"/>
      <w:divBdr>
        <w:top w:val="none" w:sz="0" w:space="0" w:color="auto"/>
        <w:left w:val="none" w:sz="0" w:space="0" w:color="auto"/>
        <w:bottom w:val="none" w:sz="0" w:space="0" w:color="auto"/>
        <w:right w:val="none" w:sz="0" w:space="0" w:color="auto"/>
      </w:divBdr>
    </w:div>
    <w:div w:id="1476873115">
      <w:bodyDiv w:val="1"/>
      <w:marLeft w:val="0"/>
      <w:marRight w:val="0"/>
      <w:marTop w:val="0"/>
      <w:marBottom w:val="0"/>
      <w:divBdr>
        <w:top w:val="none" w:sz="0" w:space="0" w:color="auto"/>
        <w:left w:val="none" w:sz="0" w:space="0" w:color="auto"/>
        <w:bottom w:val="none" w:sz="0" w:space="0" w:color="auto"/>
        <w:right w:val="none" w:sz="0" w:space="0" w:color="auto"/>
      </w:divBdr>
    </w:div>
    <w:div w:id="1476874333">
      <w:bodyDiv w:val="1"/>
      <w:marLeft w:val="0"/>
      <w:marRight w:val="0"/>
      <w:marTop w:val="0"/>
      <w:marBottom w:val="0"/>
      <w:divBdr>
        <w:top w:val="none" w:sz="0" w:space="0" w:color="auto"/>
        <w:left w:val="none" w:sz="0" w:space="0" w:color="auto"/>
        <w:bottom w:val="none" w:sz="0" w:space="0" w:color="auto"/>
        <w:right w:val="none" w:sz="0" w:space="0" w:color="auto"/>
      </w:divBdr>
    </w:div>
    <w:div w:id="1476995189">
      <w:bodyDiv w:val="1"/>
      <w:marLeft w:val="0"/>
      <w:marRight w:val="0"/>
      <w:marTop w:val="0"/>
      <w:marBottom w:val="0"/>
      <w:divBdr>
        <w:top w:val="none" w:sz="0" w:space="0" w:color="auto"/>
        <w:left w:val="none" w:sz="0" w:space="0" w:color="auto"/>
        <w:bottom w:val="none" w:sz="0" w:space="0" w:color="auto"/>
        <w:right w:val="none" w:sz="0" w:space="0" w:color="auto"/>
      </w:divBdr>
    </w:div>
    <w:div w:id="1477410759">
      <w:bodyDiv w:val="1"/>
      <w:marLeft w:val="0"/>
      <w:marRight w:val="0"/>
      <w:marTop w:val="0"/>
      <w:marBottom w:val="0"/>
      <w:divBdr>
        <w:top w:val="none" w:sz="0" w:space="0" w:color="auto"/>
        <w:left w:val="none" w:sz="0" w:space="0" w:color="auto"/>
        <w:bottom w:val="none" w:sz="0" w:space="0" w:color="auto"/>
        <w:right w:val="none" w:sz="0" w:space="0" w:color="auto"/>
      </w:divBdr>
    </w:div>
    <w:div w:id="1477644214">
      <w:bodyDiv w:val="1"/>
      <w:marLeft w:val="0"/>
      <w:marRight w:val="0"/>
      <w:marTop w:val="0"/>
      <w:marBottom w:val="0"/>
      <w:divBdr>
        <w:top w:val="none" w:sz="0" w:space="0" w:color="auto"/>
        <w:left w:val="none" w:sz="0" w:space="0" w:color="auto"/>
        <w:bottom w:val="none" w:sz="0" w:space="0" w:color="auto"/>
        <w:right w:val="none" w:sz="0" w:space="0" w:color="auto"/>
      </w:divBdr>
    </w:div>
    <w:div w:id="1477647038">
      <w:bodyDiv w:val="1"/>
      <w:marLeft w:val="0"/>
      <w:marRight w:val="0"/>
      <w:marTop w:val="0"/>
      <w:marBottom w:val="0"/>
      <w:divBdr>
        <w:top w:val="none" w:sz="0" w:space="0" w:color="auto"/>
        <w:left w:val="none" w:sz="0" w:space="0" w:color="auto"/>
        <w:bottom w:val="none" w:sz="0" w:space="0" w:color="auto"/>
        <w:right w:val="none" w:sz="0" w:space="0" w:color="auto"/>
      </w:divBdr>
    </w:div>
    <w:div w:id="1477721165">
      <w:bodyDiv w:val="1"/>
      <w:marLeft w:val="0"/>
      <w:marRight w:val="0"/>
      <w:marTop w:val="0"/>
      <w:marBottom w:val="0"/>
      <w:divBdr>
        <w:top w:val="none" w:sz="0" w:space="0" w:color="auto"/>
        <w:left w:val="none" w:sz="0" w:space="0" w:color="auto"/>
        <w:bottom w:val="none" w:sz="0" w:space="0" w:color="auto"/>
        <w:right w:val="none" w:sz="0" w:space="0" w:color="auto"/>
      </w:divBdr>
    </w:div>
    <w:div w:id="1477799584">
      <w:bodyDiv w:val="1"/>
      <w:marLeft w:val="0"/>
      <w:marRight w:val="0"/>
      <w:marTop w:val="0"/>
      <w:marBottom w:val="0"/>
      <w:divBdr>
        <w:top w:val="none" w:sz="0" w:space="0" w:color="auto"/>
        <w:left w:val="none" w:sz="0" w:space="0" w:color="auto"/>
        <w:bottom w:val="none" w:sz="0" w:space="0" w:color="auto"/>
        <w:right w:val="none" w:sz="0" w:space="0" w:color="auto"/>
      </w:divBdr>
    </w:div>
    <w:div w:id="1477802242">
      <w:bodyDiv w:val="1"/>
      <w:marLeft w:val="0"/>
      <w:marRight w:val="0"/>
      <w:marTop w:val="0"/>
      <w:marBottom w:val="0"/>
      <w:divBdr>
        <w:top w:val="none" w:sz="0" w:space="0" w:color="auto"/>
        <w:left w:val="none" w:sz="0" w:space="0" w:color="auto"/>
        <w:bottom w:val="none" w:sz="0" w:space="0" w:color="auto"/>
        <w:right w:val="none" w:sz="0" w:space="0" w:color="auto"/>
      </w:divBdr>
    </w:div>
    <w:div w:id="1477838458">
      <w:bodyDiv w:val="1"/>
      <w:marLeft w:val="0"/>
      <w:marRight w:val="0"/>
      <w:marTop w:val="0"/>
      <w:marBottom w:val="0"/>
      <w:divBdr>
        <w:top w:val="none" w:sz="0" w:space="0" w:color="auto"/>
        <w:left w:val="none" w:sz="0" w:space="0" w:color="auto"/>
        <w:bottom w:val="none" w:sz="0" w:space="0" w:color="auto"/>
        <w:right w:val="none" w:sz="0" w:space="0" w:color="auto"/>
      </w:divBdr>
    </w:div>
    <w:div w:id="1478301483">
      <w:bodyDiv w:val="1"/>
      <w:marLeft w:val="0"/>
      <w:marRight w:val="0"/>
      <w:marTop w:val="0"/>
      <w:marBottom w:val="0"/>
      <w:divBdr>
        <w:top w:val="none" w:sz="0" w:space="0" w:color="auto"/>
        <w:left w:val="none" w:sz="0" w:space="0" w:color="auto"/>
        <w:bottom w:val="none" w:sz="0" w:space="0" w:color="auto"/>
        <w:right w:val="none" w:sz="0" w:space="0" w:color="auto"/>
      </w:divBdr>
    </w:div>
    <w:div w:id="1478498258">
      <w:bodyDiv w:val="1"/>
      <w:marLeft w:val="0"/>
      <w:marRight w:val="0"/>
      <w:marTop w:val="0"/>
      <w:marBottom w:val="0"/>
      <w:divBdr>
        <w:top w:val="none" w:sz="0" w:space="0" w:color="auto"/>
        <w:left w:val="none" w:sz="0" w:space="0" w:color="auto"/>
        <w:bottom w:val="none" w:sz="0" w:space="0" w:color="auto"/>
        <w:right w:val="none" w:sz="0" w:space="0" w:color="auto"/>
      </w:divBdr>
    </w:div>
    <w:div w:id="1478571147">
      <w:bodyDiv w:val="1"/>
      <w:marLeft w:val="0"/>
      <w:marRight w:val="0"/>
      <w:marTop w:val="0"/>
      <w:marBottom w:val="0"/>
      <w:divBdr>
        <w:top w:val="none" w:sz="0" w:space="0" w:color="auto"/>
        <w:left w:val="none" w:sz="0" w:space="0" w:color="auto"/>
        <w:bottom w:val="none" w:sz="0" w:space="0" w:color="auto"/>
        <w:right w:val="none" w:sz="0" w:space="0" w:color="auto"/>
      </w:divBdr>
    </w:div>
    <w:div w:id="1478716578">
      <w:bodyDiv w:val="1"/>
      <w:marLeft w:val="0"/>
      <w:marRight w:val="0"/>
      <w:marTop w:val="0"/>
      <w:marBottom w:val="0"/>
      <w:divBdr>
        <w:top w:val="none" w:sz="0" w:space="0" w:color="auto"/>
        <w:left w:val="none" w:sz="0" w:space="0" w:color="auto"/>
        <w:bottom w:val="none" w:sz="0" w:space="0" w:color="auto"/>
        <w:right w:val="none" w:sz="0" w:space="0" w:color="auto"/>
      </w:divBdr>
    </w:div>
    <w:div w:id="1478886636">
      <w:bodyDiv w:val="1"/>
      <w:marLeft w:val="0"/>
      <w:marRight w:val="0"/>
      <w:marTop w:val="0"/>
      <w:marBottom w:val="0"/>
      <w:divBdr>
        <w:top w:val="none" w:sz="0" w:space="0" w:color="auto"/>
        <w:left w:val="none" w:sz="0" w:space="0" w:color="auto"/>
        <w:bottom w:val="none" w:sz="0" w:space="0" w:color="auto"/>
        <w:right w:val="none" w:sz="0" w:space="0" w:color="auto"/>
      </w:divBdr>
    </w:div>
    <w:div w:id="1479229032">
      <w:bodyDiv w:val="1"/>
      <w:marLeft w:val="0"/>
      <w:marRight w:val="0"/>
      <w:marTop w:val="0"/>
      <w:marBottom w:val="0"/>
      <w:divBdr>
        <w:top w:val="none" w:sz="0" w:space="0" w:color="auto"/>
        <w:left w:val="none" w:sz="0" w:space="0" w:color="auto"/>
        <w:bottom w:val="none" w:sz="0" w:space="0" w:color="auto"/>
        <w:right w:val="none" w:sz="0" w:space="0" w:color="auto"/>
      </w:divBdr>
    </w:div>
    <w:div w:id="1479229432">
      <w:bodyDiv w:val="1"/>
      <w:marLeft w:val="0"/>
      <w:marRight w:val="0"/>
      <w:marTop w:val="0"/>
      <w:marBottom w:val="0"/>
      <w:divBdr>
        <w:top w:val="none" w:sz="0" w:space="0" w:color="auto"/>
        <w:left w:val="none" w:sz="0" w:space="0" w:color="auto"/>
        <w:bottom w:val="none" w:sz="0" w:space="0" w:color="auto"/>
        <w:right w:val="none" w:sz="0" w:space="0" w:color="auto"/>
      </w:divBdr>
    </w:div>
    <w:div w:id="1479344163">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421406">
      <w:bodyDiv w:val="1"/>
      <w:marLeft w:val="0"/>
      <w:marRight w:val="0"/>
      <w:marTop w:val="0"/>
      <w:marBottom w:val="0"/>
      <w:divBdr>
        <w:top w:val="none" w:sz="0" w:space="0" w:color="auto"/>
        <w:left w:val="none" w:sz="0" w:space="0" w:color="auto"/>
        <w:bottom w:val="none" w:sz="0" w:space="0" w:color="auto"/>
        <w:right w:val="none" w:sz="0" w:space="0" w:color="auto"/>
      </w:divBdr>
    </w:div>
    <w:div w:id="1479566079">
      <w:bodyDiv w:val="1"/>
      <w:marLeft w:val="0"/>
      <w:marRight w:val="0"/>
      <w:marTop w:val="0"/>
      <w:marBottom w:val="0"/>
      <w:divBdr>
        <w:top w:val="none" w:sz="0" w:space="0" w:color="auto"/>
        <w:left w:val="none" w:sz="0" w:space="0" w:color="auto"/>
        <w:bottom w:val="none" w:sz="0" w:space="0" w:color="auto"/>
        <w:right w:val="none" w:sz="0" w:space="0" w:color="auto"/>
      </w:divBdr>
    </w:div>
    <w:div w:id="1479608462">
      <w:bodyDiv w:val="1"/>
      <w:marLeft w:val="0"/>
      <w:marRight w:val="0"/>
      <w:marTop w:val="0"/>
      <w:marBottom w:val="0"/>
      <w:divBdr>
        <w:top w:val="none" w:sz="0" w:space="0" w:color="auto"/>
        <w:left w:val="none" w:sz="0" w:space="0" w:color="auto"/>
        <w:bottom w:val="none" w:sz="0" w:space="0" w:color="auto"/>
        <w:right w:val="none" w:sz="0" w:space="0" w:color="auto"/>
      </w:divBdr>
    </w:div>
    <w:div w:id="1479614086">
      <w:bodyDiv w:val="1"/>
      <w:marLeft w:val="0"/>
      <w:marRight w:val="0"/>
      <w:marTop w:val="0"/>
      <w:marBottom w:val="0"/>
      <w:divBdr>
        <w:top w:val="none" w:sz="0" w:space="0" w:color="auto"/>
        <w:left w:val="none" w:sz="0" w:space="0" w:color="auto"/>
        <w:bottom w:val="none" w:sz="0" w:space="0" w:color="auto"/>
        <w:right w:val="none" w:sz="0" w:space="0" w:color="auto"/>
      </w:divBdr>
    </w:div>
    <w:div w:id="1479686538">
      <w:bodyDiv w:val="1"/>
      <w:marLeft w:val="0"/>
      <w:marRight w:val="0"/>
      <w:marTop w:val="0"/>
      <w:marBottom w:val="0"/>
      <w:divBdr>
        <w:top w:val="none" w:sz="0" w:space="0" w:color="auto"/>
        <w:left w:val="none" w:sz="0" w:space="0" w:color="auto"/>
        <w:bottom w:val="none" w:sz="0" w:space="0" w:color="auto"/>
        <w:right w:val="none" w:sz="0" w:space="0" w:color="auto"/>
      </w:divBdr>
    </w:div>
    <w:div w:id="1479687272">
      <w:bodyDiv w:val="1"/>
      <w:marLeft w:val="0"/>
      <w:marRight w:val="0"/>
      <w:marTop w:val="0"/>
      <w:marBottom w:val="0"/>
      <w:divBdr>
        <w:top w:val="none" w:sz="0" w:space="0" w:color="auto"/>
        <w:left w:val="none" w:sz="0" w:space="0" w:color="auto"/>
        <w:bottom w:val="none" w:sz="0" w:space="0" w:color="auto"/>
        <w:right w:val="none" w:sz="0" w:space="0" w:color="auto"/>
      </w:divBdr>
    </w:div>
    <w:div w:id="1479690194">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810725">
      <w:bodyDiv w:val="1"/>
      <w:marLeft w:val="0"/>
      <w:marRight w:val="0"/>
      <w:marTop w:val="0"/>
      <w:marBottom w:val="0"/>
      <w:divBdr>
        <w:top w:val="none" w:sz="0" w:space="0" w:color="auto"/>
        <w:left w:val="none" w:sz="0" w:space="0" w:color="auto"/>
        <w:bottom w:val="none" w:sz="0" w:space="0" w:color="auto"/>
        <w:right w:val="none" w:sz="0" w:space="0" w:color="auto"/>
      </w:divBdr>
    </w:div>
    <w:div w:id="1479881992">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79959631">
      <w:bodyDiv w:val="1"/>
      <w:marLeft w:val="0"/>
      <w:marRight w:val="0"/>
      <w:marTop w:val="0"/>
      <w:marBottom w:val="0"/>
      <w:divBdr>
        <w:top w:val="none" w:sz="0" w:space="0" w:color="auto"/>
        <w:left w:val="none" w:sz="0" w:space="0" w:color="auto"/>
        <w:bottom w:val="none" w:sz="0" w:space="0" w:color="auto"/>
        <w:right w:val="none" w:sz="0" w:space="0" w:color="auto"/>
      </w:divBdr>
    </w:div>
    <w:div w:id="1480002565">
      <w:bodyDiv w:val="1"/>
      <w:marLeft w:val="0"/>
      <w:marRight w:val="0"/>
      <w:marTop w:val="0"/>
      <w:marBottom w:val="0"/>
      <w:divBdr>
        <w:top w:val="none" w:sz="0" w:space="0" w:color="auto"/>
        <w:left w:val="none" w:sz="0" w:space="0" w:color="auto"/>
        <w:bottom w:val="none" w:sz="0" w:space="0" w:color="auto"/>
        <w:right w:val="none" w:sz="0" w:space="0" w:color="auto"/>
      </w:divBdr>
    </w:div>
    <w:div w:id="1480074699">
      <w:bodyDiv w:val="1"/>
      <w:marLeft w:val="0"/>
      <w:marRight w:val="0"/>
      <w:marTop w:val="0"/>
      <w:marBottom w:val="0"/>
      <w:divBdr>
        <w:top w:val="none" w:sz="0" w:space="0" w:color="auto"/>
        <w:left w:val="none" w:sz="0" w:space="0" w:color="auto"/>
        <w:bottom w:val="none" w:sz="0" w:space="0" w:color="auto"/>
        <w:right w:val="none" w:sz="0" w:space="0" w:color="auto"/>
      </w:divBdr>
    </w:div>
    <w:div w:id="1480151558">
      <w:bodyDiv w:val="1"/>
      <w:marLeft w:val="0"/>
      <w:marRight w:val="0"/>
      <w:marTop w:val="0"/>
      <w:marBottom w:val="0"/>
      <w:divBdr>
        <w:top w:val="none" w:sz="0" w:space="0" w:color="auto"/>
        <w:left w:val="none" w:sz="0" w:space="0" w:color="auto"/>
        <w:bottom w:val="none" w:sz="0" w:space="0" w:color="auto"/>
        <w:right w:val="none" w:sz="0" w:space="0" w:color="auto"/>
      </w:divBdr>
    </w:div>
    <w:div w:id="1480265730">
      <w:bodyDiv w:val="1"/>
      <w:marLeft w:val="0"/>
      <w:marRight w:val="0"/>
      <w:marTop w:val="0"/>
      <w:marBottom w:val="0"/>
      <w:divBdr>
        <w:top w:val="none" w:sz="0" w:space="0" w:color="auto"/>
        <w:left w:val="none" w:sz="0" w:space="0" w:color="auto"/>
        <w:bottom w:val="none" w:sz="0" w:space="0" w:color="auto"/>
        <w:right w:val="none" w:sz="0" w:space="0" w:color="auto"/>
      </w:divBdr>
    </w:div>
    <w:div w:id="1480266500">
      <w:bodyDiv w:val="1"/>
      <w:marLeft w:val="0"/>
      <w:marRight w:val="0"/>
      <w:marTop w:val="0"/>
      <w:marBottom w:val="0"/>
      <w:divBdr>
        <w:top w:val="none" w:sz="0" w:space="0" w:color="auto"/>
        <w:left w:val="none" w:sz="0" w:space="0" w:color="auto"/>
        <w:bottom w:val="none" w:sz="0" w:space="0" w:color="auto"/>
        <w:right w:val="none" w:sz="0" w:space="0" w:color="auto"/>
      </w:divBdr>
    </w:div>
    <w:div w:id="1480419923">
      <w:bodyDiv w:val="1"/>
      <w:marLeft w:val="0"/>
      <w:marRight w:val="0"/>
      <w:marTop w:val="0"/>
      <w:marBottom w:val="0"/>
      <w:divBdr>
        <w:top w:val="none" w:sz="0" w:space="0" w:color="auto"/>
        <w:left w:val="none" w:sz="0" w:space="0" w:color="auto"/>
        <w:bottom w:val="none" w:sz="0" w:space="0" w:color="auto"/>
        <w:right w:val="none" w:sz="0" w:space="0" w:color="auto"/>
      </w:divBdr>
    </w:div>
    <w:div w:id="1480532931">
      <w:bodyDiv w:val="1"/>
      <w:marLeft w:val="0"/>
      <w:marRight w:val="0"/>
      <w:marTop w:val="0"/>
      <w:marBottom w:val="0"/>
      <w:divBdr>
        <w:top w:val="none" w:sz="0" w:space="0" w:color="auto"/>
        <w:left w:val="none" w:sz="0" w:space="0" w:color="auto"/>
        <w:bottom w:val="none" w:sz="0" w:space="0" w:color="auto"/>
        <w:right w:val="none" w:sz="0" w:space="0" w:color="auto"/>
      </w:divBdr>
    </w:div>
    <w:div w:id="1480612954">
      <w:bodyDiv w:val="1"/>
      <w:marLeft w:val="0"/>
      <w:marRight w:val="0"/>
      <w:marTop w:val="0"/>
      <w:marBottom w:val="0"/>
      <w:divBdr>
        <w:top w:val="none" w:sz="0" w:space="0" w:color="auto"/>
        <w:left w:val="none" w:sz="0" w:space="0" w:color="auto"/>
        <w:bottom w:val="none" w:sz="0" w:space="0" w:color="auto"/>
        <w:right w:val="none" w:sz="0" w:space="0" w:color="auto"/>
      </w:divBdr>
    </w:div>
    <w:div w:id="1480682830">
      <w:bodyDiv w:val="1"/>
      <w:marLeft w:val="0"/>
      <w:marRight w:val="0"/>
      <w:marTop w:val="0"/>
      <w:marBottom w:val="0"/>
      <w:divBdr>
        <w:top w:val="none" w:sz="0" w:space="0" w:color="auto"/>
        <w:left w:val="none" w:sz="0" w:space="0" w:color="auto"/>
        <w:bottom w:val="none" w:sz="0" w:space="0" w:color="auto"/>
        <w:right w:val="none" w:sz="0" w:space="0" w:color="auto"/>
      </w:divBdr>
    </w:div>
    <w:div w:id="1480687501">
      <w:bodyDiv w:val="1"/>
      <w:marLeft w:val="0"/>
      <w:marRight w:val="0"/>
      <w:marTop w:val="0"/>
      <w:marBottom w:val="0"/>
      <w:divBdr>
        <w:top w:val="none" w:sz="0" w:space="0" w:color="auto"/>
        <w:left w:val="none" w:sz="0" w:space="0" w:color="auto"/>
        <w:bottom w:val="none" w:sz="0" w:space="0" w:color="auto"/>
        <w:right w:val="none" w:sz="0" w:space="0" w:color="auto"/>
      </w:divBdr>
    </w:div>
    <w:div w:id="1480807389">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27118">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0998095">
      <w:bodyDiv w:val="1"/>
      <w:marLeft w:val="0"/>
      <w:marRight w:val="0"/>
      <w:marTop w:val="0"/>
      <w:marBottom w:val="0"/>
      <w:divBdr>
        <w:top w:val="none" w:sz="0" w:space="0" w:color="auto"/>
        <w:left w:val="none" w:sz="0" w:space="0" w:color="auto"/>
        <w:bottom w:val="none" w:sz="0" w:space="0" w:color="auto"/>
        <w:right w:val="none" w:sz="0" w:space="0" w:color="auto"/>
      </w:divBdr>
    </w:div>
    <w:div w:id="1480999370">
      <w:bodyDiv w:val="1"/>
      <w:marLeft w:val="0"/>
      <w:marRight w:val="0"/>
      <w:marTop w:val="0"/>
      <w:marBottom w:val="0"/>
      <w:divBdr>
        <w:top w:val="none" w:sz="0" w:space="0" w:color="auto"/>
        <w:left w:val="none" w:sz="0" w:space="0" w:color="auto"/>
        <w:bottom w:val="none" w:sz="0" w:space="0" w:color="auto"/>
        <w:right w:val="none" w:sz="0" w:space="0" w:color="auto"/>
      </w:divBdr>
    </w:div>
    <w:div w:id="1481270579">
      <w:bodyDiv w:val="1"/>
      <w:marLeft w:val="0"/>
      <w:marRight w:val="0"/>
      <w:marTop w:val="0"/>
      <w:marBottom w:val="0"/>
      <w:divBdr>
        <w:top w:val="none" w:sz="0" w:space="0" w:color="auto"/>
        <w:left w:val="none" w:sz="0" w:space="0" w:color="auto"/>
        <w:bottom w:val="none" w:sz="0" w:space="0" w:color="auto"/>
        <w:right w:val="none" w:sz="0" w:space="0" w:color="auto"/>
      </w:divBdr>
    </w:div>
    <w:div w:id="1481388026">
      <w:bodyDiv w:val="1"/>
      <w:marLeft w:val="0"/>
      <w:marRight w:val="0"/>
      <w:marTop w:val="0"/>
      <w:marBottom w:val="0"/>
      <w:divBdr>
        <w:top w:val="none" w:sz="0" w:space="0" w:color="auto"/>
        <w:left w:val="none" w:sz="0" w:space="0" w:color="auto"/>
        <w:bottom w:val="none" w:sz="0" w:space="0" w:color="auto"/>
        <w:right w:val="none" w:sz="0" w:space="0" w:color="auto"/>
      </w:divBdr>
    </w:div>
    <w:div w:id="1481656030">
      <w:bodyDiv w:val="1"/>
      <w:marLeft w:val="0"/>
      <w:marRight w:val="0"/>
      <w:marTop w:val="0"/>
      <w:marBottom w:val="0"/>
      <w:divBdr>
        <w:top w:val="none" w:sz="0" w:space="0" w:color="auto"/>
        <w:left w:val="none" w:sz="0" w:space="0" w:color="auto"/>
        <w:bottom w:val="none" w:sz="0" w:space="0" w:color="auto"/>
        <w:right w:val="none" w:sz="0" w:space="0" w:color="auto"/>
      </w:divBdr>
    </w:div>
    <w:div w:id="1481730427">
      <w:bodyDiv w:val="1"/>
      <w:marLeft w:val="0"/>
      <w:marRight w:val="0"/>
      <w:marTop w:val="0"/>
      <w:marBottom w:val="0"/>
      <w:divBdr>
        <w:top w:val="none" w:sz="0" w:space="0" w:color="auto"/>
        <w:left w:val="none" w:sz="0" w:space="0" w:color="auto"/>
        <w:bottom w:val="none" w:sz="0" w:space="0" w:color="auto"/>
        <w:right w:val="none" w:sz="0" w:space="0" w:color="auto"/>
      </w:divBdr>
    </w:div>
    <w:div w:id="1481770339">
      <w:bodyDiv w:val="1"/>
      <w:marLeft w:val="0"/>
      <w:marRight w:val="0"/>
      <w:marTop w:val="0"/>
      <w:marBottom w:val="0"/>
      <w:divBdr>
        <w:top w:val="none" w:sz="0" w:space="0" w:color="auto"/>
        <w:left w:val="none" w:sz="0" w:space="0" w:color="auto"/>
        <w:bottom w:val="none" w:sz="0" w:space="0" w:color="auto"/>
        <w:right w:val="none" w:sz="0" w:space="0" w:color="auto"/>
      </w:divBdr>
    </w:div>
    <w:div w:id="1481968725">
      <w:bodyDiv w:val="1"/>
      <w:marLeft w:val="0"/>
      <w:marRight w:val="0"/>
      <w:marTop w:val="0"/>
      <w:marBottom w:val="0"/>
      <w:divBdr>
        <w:top w:val="none" w:sz="0" w:space="0" w:color="auto"/>
        <w:left w:val="none" w:sz="0" w:space="0" w:color="auto"/>
        <w:bottom w:val="none" w:sz="0" w:space="0" w:color="auto"/>
        <w:right w:val="none" w:sz="0" w:space="0" w:color="auto"/>
      </w:divBdr>
    </w:div>
    <w:div w:id="1482038983">
      <w:bodyDiv w:val="1"/>
      <w:marLeft w:val="0"/>
      <w:marRight w:val="0"/>
      <w:marTop w:val="0"/>
      <w:marBottom w:val="0"/>
      <w:divBdr>
        <w:top w:val="none" w:sz="0" w:space="0" w:color="auto"/>
        <w:left w:val="none" w:sz="0" w:space="0" w:color="auto"/>
        <w:bottom w:val="none" w:sz="0" w:space="0" w:color="auto"/>
        <w:right w:val="none" w:sz="0" w:space="0" w:color="auto"/>
      </w:divBdr>
    </w:div>
    <w:div w:id="1482111752">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10517">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385244">
      <w:bodyDiv w:val="1"/>
      <w:marLeft w:val="0"/>
      <w:marRight w:val="0"/>
      <w:marTop w:val="0"/>
      <w:marBottom w:val="0"/>
      <w:divBdr>
        <w:top w:val="none" w:sz="0" w:space="0" w:color="auto"/>
        <w:left w:val="none" w:sz="0" w:space="0" w:color="auto"/>
        <w:bottom w:val="none" w:sz="0" w:space="0" w:color="auto"/>
        <w:right w:val="none" w:sz="0" w:space="0" w:color="auto"/>
      </w:divBdr>
    </w:div>
    <w:div w:id="1482386823">
      <w:bodyDiv w:val="1"/>
      <w:marLeft w:val="0"/>
      <w:marRight w:val="0"/>
      <w:marTop w:val="0"/>
      <w:marBottom w:val="0"/>
      <w:divBdr>
        <w:top w:val="none" w:sz="0" w:space="0" w:color="auto"/>
        <w:left w:val="none" w:sz="0" w:space="0" w:color="auto"/>
        <w:bottom w:val="none" w:sz="0" w:space="0" w:color="auto"/>
        <w:right w:val="none" w:sz="0" w:space="0" w:color="auto"/>
      </w:divBdr>
    </w:div>
    <w:div w:id="1482501360">
      <w:bodyDiv w:val="1"/>
      <w:marLeft w:val="0"/>
      <w:marRight w:val="0"/>
      <w:marTop w:val="0"/>
      <w:marBottom w:val="0"/>
      <w:divBdr>
        <w:top w:val="none" w:sz="0" w:space="0" w:color="auto"/>
        <w:left w:val="none" w:sz="0" w:space="0" w:color="auto"/>
        <w:bottom w:val="none" w:sz="0" w:space="0" w:color="auto"/>
        <w:right w:val="none" w:sz="0" w:space="0" w:color="auto"/>
      </w:divBdr>
    </w:div>
    <w:div w:id="1482622486">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2699167">
      <w:bodyDiv w:val="1"/>
      <w:marLeft w:val="0"/>
      <w:marRight w:val="0"/>
      <w:marTop w:val="0"/>
      <w:marBottom w:val="0"/>
      <w:divBdr>
        <w:top w:val="none" w:sz="0" w:space="0" w:color="auto"/>
        <w:left w:val="none" w:sz="0" w:space="0" w:color="auto"/>
        <w:bottom w:val="none" w:sz="0" w:space="0" w:color="auto"/>
        <w:right w:val="none" w:sz="0" w:space="0" w:color="auto"/>
      </w:divBdr>
    </w:div>
    <w:div w:id="1482849163">
      <w:bodyDiv w:val="1"/>
      <w:marLeft w:val="0"/>
      <w:marRight w:val="0"/>
      <w:marTop w:val="0"/>
      <w:marBottom w:val="0"/>
      <w:divBdr>
        <w:top w:val="none" w:sz="0" w:space="0" w:color="auto"/>
        <w:left w:val="none" w:sz="0" w:space="0" w:color="auto"/>
        <w:bottom w:val="none" w:sz="0" w:space="0" w:color="auto"/>
        <w:right w:val="none" w:sz="0" w:space="0" w:color="auto"/>
      </w:divBdr>
    </w:div>
    <w:div w:id="1482892791">
      <w:bodyDiv w:val="1"/>
      <w:marLeft w:val="0"/>
      <w:marRight w:val="0"/>
      <w:marTop w:val="0"/>
      <w:marBottom w:val="0"/>
      <w:divBdr>
        <w:top w:val="none" w:sz="0" w:space="0" w:color="auto"/>
        <w:left w:val="none" w:sz="0" w:space="0" w:color="auto"/>
        <w:bottom w:val="none" w:sz="0" w:space="0" w:color="auto"/>
        <w:right w:val="none" w:sz="0" w:space="0" w:color="auto"/>
      </w:divBdr>
    </w:div>
    <w:div w:id="1482964606">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228325">
      <w:bodyDiv w:val="1"/>
      <w:marLeft w:val="0"/>
      <w:marRight w:val="0"/>
      <w:marTop w:val="0"/>
      <w:marBottom w:val="0"/>
      <w:divBdr>
        <w:top w:val="none" w:sz="0" w:space="0" w:color="auto"/>
        <w:left w:val="none" w:sz="0" w:space="0" w:color="auto"/>
        <w:bottom w:val="none" w:sz="0" w:space="0" w:color="auto"/>
        <w:right w:val="none" w:sz="0" w:space="0" w:color="auto"/>
      </w:divBdr>
    </w:div>
    <w:div w:id="1483348893">
      <w:bodyDiv w:val="1"/>
      <w:marLeft w:val="0"/>
      <w:marRight w:val="0"/>
      <w:marTop w:val="0"/>
      <w:marBottom w:val="0"/>
      <w:divBdr>
        <w:top w:val="none" w:sz="0" w:space="0" w:color="auto"/>
        <w:left w:val="none" w:sz="0" w:space="0" w:color="auto"/>
        <w:bottom w:val="none" w:sz="0" w:space="0" w:color="auto"/>
        <w:right w:val="none" w:sz="0" w:space="0" w:color="auto"/>
      </w:divBdr>
    </w:div>
    <w:div w:id="1483692302">
      <w:bodyDiv w:val="1"/>
      <w:marLeft w:val="0"/>
      <w:marRight w:val="0"/>
      <w:marTop w:val="0"/>
      <w:marBottom w:val="0"/>
      <w:divBdr>
        <w:top w:val="none" w:sz="0" w:space="0" w:color="auto"/>
        <w:left w:val="none" w:sz="0" w:space="0" w:color="auto"/>
        <w:bottom w:val="none" w:sz="0" w:space="0" w:color="auto"/>
        <w:right w:val="none" w:sz="0" w:space="0" w:color="auto"/>
      </w:divBdr>
    </w:div>
    <w:div w:id="1483811400">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081886">
      <w:bodyDiv w:val="1"/>
      <w:marLeft w:val="0"/>
      <w:marRight w:val="0"/>
      <w:marTop w:val="0"/>
      <w:marBottom w:val="0"/>
      <w:divBdr>
        <w:top w:val="none" w:sz="0" w:space="0" w:color="auto"/>
        <w:left w:val="none" w:sz="0" w:space="0" w:color="auto"/>
        <w:bottom w:val="none" w:sz="0" w:space="0" w:color="auto"/>
        <w:right w:val="none" w:sz="0" w:space="0" w:color="auto"/>
      </w:divBdr>
    </w:div>
    <w:div w:id="1484153829">
      <w:bodyDiv w:val="1"/>
      <w:marLeft w:val="0"/>
      <w:marRight w:val="0"/>
      <w:marTop w:val="0"/>
      <w:marBottom w:val="0"/>
      <w:divBdr>
        <w:top w:val="none" w:sz="0" w:space="0" w:color="auto"/>
        <w:left w:val="none" w:sz="0" w:space="0" w:color="auto"/>
        <w:bottom w:val="none" w:sz="0" w:space="0" w:color="auto"/>
        <w:right w:val="none" w:sz="0" w:space="0" w:color="auto"/>
      </w:divBdr>
    </w:div>
    <w:div w:id="1484196281">
      <w:bodyDiv w:val="1"/>
      <w:marLeft w:val="0"/>
      <w:marRight w:val="0"/>
      <w:marTop w:val="0"/>
      <w:marBottom w:val="0"/>
      <w:divBdr>
        <w:top w:val="none" w:sz="0" w:space="0" w:color="auto"/>
        <w:left w:val="none" w:sz="0" w:space="0" w:color="auto"/>
        <w:bottom w:val="none" w:sz="0" w:space="0" w:color="auto"/>
        <w:right w:val="none" w:sz="0" w:space="0" w:color="auto"/>
      </w:divBdr>
    </w:div>
    <w:div w:id="1484196489">
      <w:bodyDiv w:val="1"/>
      <w:marLeft w:val="0"/>
      <w:marRight w:val="0"/>
      <w:marTop w:val="0"/>
      <w:marBottom w:val="0"/>
      <w:divBdr>
        <w:top w:val="none" w:sz="0" w:space="0" w:color="auto"/>
        <w:left w:val="none" w:sz="0" w:space="0" w:color="auto"/>
        <w:bottom w:val="none" w:sz="0" w:space="0" w:color="auto"/>
        <w:right w:val="none" w:sz="0" w:space="0" w:color="auto"/>
      </w:divBdr>
    </w:div>
    <w:div w:id="1484276033">
      <w:bodyDiv w:val="1"/>
      <w:marLeft w:val="0"/>
      <w:marRight w:val="0"/>
      <w:marTop w:val="0"/>
      <w:marBottom w:val="0"/>
      <w:divBdr>
        <w:top w:val="none" w:sz="0" w:space="0" w:color="auto"/>
        <w:left w:val="none" w:sz="0" w:space="0" w:color="auto"/>
        <w:bottom w:val="none" w:sz="0" w:space="0" w:color="auto"/>
        <w:right w:val="none" w:sz="0" w:space="0" w:color="auto"/>
      </w:divBdr>
    </w:div>
    <w:div w:id="1484278203">
      <w:bodyDiv w:val="1"/>
      <w:marLeft w:val="0"/>
      <w:marRight w:val="0"/>
      <w:marTop w:val="0"/>
      <w:marBottom w:val="0"/>
      <w:divBdr>
        <w:top w:val="none" w:sz="0" w:space="0" w:color="auto"/>
        <w:left w:val="none" w:sz="0" w:space="0" w:color="auto"/>
        <w:bottom w:val="none" w:sz="0" w:space="0" w:color="auto"/>
        <w:right w:val="none" w:sz="0" w:space="0" w:color="auto"/>
      </w:divBdr>
    </w:div>
    <w:div w:id="1484279099">
      <w:bodyDiv w:val="1"/>
      <w:marLeft w:val="0"/>
      <w:marRight w:val="0"/>
      <w:marTop w:val="0"/>
      <w:marBottom w:val="0"/>
      <w:divBdr>
        <w:top w:val="none" w:sz="0" w:space="0" w:color="auto"/>
        <w:left w:val="none" w:sz="0" w:space="0" w:color="auto"/>
        <w:bottom w:val="none" w:sz="0" w:space="0" w:color="auto"/>
        <w:right w:val="none" w:sz="0" w:space="0" w:color="auto"/>
      </w:divBdr>
    </w:div>
    <w:div w:id="1484395696">
      <w:bodyDiv w:val="1"/>
      <w:marLeft w:val="0"/>
      <w:marRight w:val="0"/>
      <w:marTop w:val="0"/>
      <w:marBottom w:val="0"/>
      <w:divBdr>
        <w:top w:val="none" w:sz="0" w:space="0" w:color="auto"/>
        <w:left w:val="none" w:sz="0" w:space="0" w:color="auto"/>
        <w:bottom w:val="none" w:sz="0" w:space="0" w:color="auto"/>
        <w:right w:val="none" w:sz="0" w:space="0" w:color="auto"/>
      </w:divBdr>
    </w:div>
    <w:div w:id="1484547083">
      <w:bodyDiv w:val="1"/>
      <w:marLeft w:val="0"/>
      <w:marRight w:val="0"/>
      <w:marTop w:val="0"/>
      <w:marBottom w:val="0"/>
      <w:divBdr>
        <w:top w:val="none" w:sz="0" w:space="0" w:color="auto"/>
        <w:left w:val="none" w:sz="0" w:space="0" w:color="auto"/>
        <w:bottom w:val="none" w:sz="0" w:space="0" w:color="auto"/>
        <w:right w:val="none" w:sz="0" w:space="0" w:color="auto"/>
      </w:divBdr>
    </w:div>
    <w:div w:id="1484590937">
      <w:bodyDiv w:val="1"/>
      <w:marLeft w:val="0"/>
      <w:marRight w:val="0"/>
      <w:marTop w:val="0"/>
      <w:marBottom w:val="0"/>
      <w:divBdr>
        <w:top w:val="none" w:sz="0" w:space="0" w:color="auto"/>
        <w:left w:val="none" w:sz="0" w:space="0" w:color="auto"/>
        <w:bottom w:val="none" w:sz="0" w:space="0" w:color="auto"/>
        <w:right w:val="none" w:sz="0" w:space="0" w:color="auto"/>
      </w:divBdr>
    </w:div>
    <w:div w:id="1484617058">
      <w:bodyDiv w:val="1"/>
      <w:marLeft w:val="0"/>
      <w:marRight w:val="0"/>
      <w:marTop w:val="0"/>
      <w:marBottom w:val="0"/>
      <w:divBdr>
        <w:top w:val="none" w:sz="0" w:space="0" w:color="auto"/>
        <w:left w:val="none" w:sz="0" w:space="0" w:color="auto"/>
        <w:bottom w:val="none" w:sz="0" w:space="0" w:color="auto"/>
        <w:right w:val="none" w:sz="0" w:space="0" w:color="auto"/>
      </w:divBdr>
    </w:div>
    <w:div w:id="1484619320">
      <w:bodyDiv w:val="1"/>
      <w:marLeft w:val="0"/>
      <w:marRight w:val="0"/>
      <w:marTop w:val="0"/>
      <w:marBottom w:val="0"/>
      <w:divBdr>
        <w:top w:val="none" w:sz="0" w:space="0" w:color="auto"/>
        <w:left w:val="none" w:sz="0" w:space="0" w:color="auto"/>
        <w:bottom w:val="none" w:sz="0" w:space="0" w:color="auto"/>
        <w:right w:val="none" w:sz="0" w:space="0" w:color="auto"/>
      </w:divBdr>
    </w:div>
    <w:div w:id="1484665138">
      <w:bodyDiv w:val="1"/>
      <w:marLeft w:val="0"/>
      <w:marRight w:val="0"/>
      <w:marTop w:val="0"/>
      <w:marBottom w:val="0"/>
      <w:divBdr>
        <w:top w:val="none" w:sz="0" w:space="0" w:color="auto"/>
        <w:left w:val="none" w:sz="0" w:space="0" w:color="auto"/>
        <w:bottom w:val="none" w:sz="0" w:space="0" w:color="auto"/>
        <w:right w:val="none" w:sz="0" w:space="0" w:color="auto"/>
      </w:divBdr>
    </w:div>
    <w:div w:id="1484810358">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4855519">
      <w:bodyDiv w:val="1"/>
      <w:marLeft w:val="0"/>
      <w:marRight w:val="0"/>
      <w:marTop w:val="0"/>
      <w:marBottom w:val="0"/>
      <w:divBdr>
        <w:top w:val="none" w:sz="0" w:space="0" w:color="auto"/>
        <w:left w:val="none" w:sz="0" w:space="0" w:color="auto"/>
        <w:bottom w:val="none" w:sz="0" w:space="0" w:color="auto"/>
        <w:right w:val="none" w:sz="0" w:space="0" w:color="auto"/>
      </w:divBdr>
    </w:div>
    <w:div w:id="1484927537">
      <w:bodyDiv w:val="1"/>
      <w:marLeft w:val="0"/>
      <w:marRight w:val="0"/>
      <w:marTop w:val="0"/>
      <w:marBottom w:val="0"/>
      <w:divBdr>
        <w:top w:val="none" w:sz="0" w:space="0" w:color="auto"/>
        <w:left w:val="none" w:sz="0" w:space="0" w:color="auto"/>
        <w:bottom w:val="none" w:sz="0" w:space="0" w:color="auto"/>
        <w:right w:val="none" w:sz="0" w:space="0" w:color="auto"/>
      </w:divBdr>
    </w:div>
    <w:div w:id="1485046346">
      <w:bodyDiv w:val="1"/>
      <w:marLeft w:val="0"/>
      <w:marRight w:val="0"/>
      <w:marTop w:val="0"/>
      <w:marBottom w:val="0"/>
      <w:divBdr>
        <w:top w:val="none" w:sz="0" w:space="0" w:color="auto"/>
        <w:left w:val="none" w:sz="0" w:space="0" w:color="auto"/>
        <w:bottom w:val="none" w:sz="0" w:space="0" w:color="auto"/>
        <w:right w:val="none" w:sz="0" w:space="0" w:color="auto"/>
      </w:divBdr>
    </w:div>
    <w:div w:id="1485242949">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273145">
      <w:bodyDiv w:val="1"/>
      <w:marLeft w:val="0"/>
      <w:marRight w:val="0"/>
      <w:marTop w:val="0"/>
      <w:marBottom w:val="0"/>
      <w:divBdr>
        <w:top w:val="none" w:sz="0" w:space="0" w:color="auto"/>
        <w:left w:val="none" w:sz="0" w:space="0" w:color="auto"/>
        <w:bottom w:val="none" w:sz="0" w:space="0" w:color="auto"/>
        <w:right w:val="none" w:sz="0" w:space="0" w:color="auto"/>
      </w:divBdr>
    </w:div>
    <w:div w:id="1485318801">
      <w:bodyDiv w:val="1"/>
      <w:marLeft w:val="0"/>
      <w:marRight w:val="0"/>
      <w:marTop w:val="0"/>
      <w:marBottom w:val="0"/>
      <w:divBdr>
        <w:top w:val="none" w:sz="0" w:space="0" w:color="auto"/>
        <w:left w:val="none" w:sz="0" w:space="0" w:color="auto"/>
        <w:bottom w:val="none" w:sz="0" w:space="0" w:color="auto"/>
        <w:right w:val="none" w:sz="0" w:space="0" w:color="auto"/>
      </w:divBdr>
    </w:div>
    <w:div w:id="1485321091">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470310">
      <w:bodyDiv w:val="1"/>
      <w:marLeft w:val="0"/>
      <w:marRight w:val="0"/>
      <w:marTop w:val="0"/>
      <w:marBottom w:val="0"/>
      <w:divBdr>
        <w:top w:val="none" w:sz="0" w:space="0" w:color="auto"/>
        <w:left w:val="none" w:sz="0" w:space="0" w:color="auto"/>
        <w:bottom w:val="none" w:sz="0" w:space="0" w:color="auto"/>
        <w:right w:val="none" w:sz="0" w:space="0" w:color="auto"/>
      </w:divBdr>
    </w:div>
    <w:div w:id="1485470573">
      <w:bodyDiv w:val="1"/>
      <w:marLeft w:val="0"/>
      <w:marRight w:val="0"/>
      <w:marTop w:val="0"/>
      <w:marBottom w:val="0"/>
      <w:divBdr>
        <w:top w:val="none" w:sz="0" w:space="0" w:color="auto"/>
        <w:left w:val="none" w:sz="0" w:space="0" w:color="auto"/>
        <w:bottom w:val="none" w:sz="0" w:space="0" w:color="auto"/>
        <w:right w:val="none" w:sz="0" w:space="0" w:color="auto"/>
      </w:divBdr>
    </w:div>
    <w:div w:id="1485512973">
      <w:bodyDiv w:val="1"/>
      <w:marLeft w:val="0"/>
      <w:marRight w:val="0"/>
      <w:marTop w:val="0"/>
      <w:marBottom w:val="0"/>
      <w:divBdr>
        <w:top w:val="none" w:sz="0" w:space="0" w:color="auto"/>
        <w:left w:val="none" w:sz="0" w:space="0" w:color="auto"/>
        <w:bottom w:val="none" w:sz="0" w:space="0" w:color="auto"/>
        <w:right w:val="none" w:sz="0" w:space="0" w:color="auto"/>
      </w:divBdr>
    </w:div>
    <w:div w:id="1485662214">
      <w:bodyDiv w:val="1"/>
      <w:marLeft w:val="0"/>
      <w:marRight w:val="0"/>
      <w:marTop w:val="0"/>
      <w:marBottom w:val="0"/>
      <w:divBdr>
        <w:top w:val="none" w:sz="0" w:space="0" w:color="auto"/>
        <w:left w:val="none" w:sz="0" w:space="0" w:color="auto"/>
        <w:bottom w:val="none" w:sz="0" w:space="0" w:color="auto"/>
        <w:right w:val="none" w:sz="0" w:space="0" w:color="auto"/>
      </w:divBdr>
    </w:div>
    <w:div w:id="1485775511">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5969178">
      <w:bodyDiv w:val="1"/>
      <w:marLeft w:val="0"/>
      <w:marRight w:val="0"/>
      <w:marTop w:val="0"/>
      <w:marBottom w:val="0"/>
      <w:divBdr>
        <w:top w:val="none" w:sz="0" w:space="0" w:color="auto"/>
        <w:left w:val="none" w:sz="0" w:space="0" w:color="auto"/>
        <w:bottom w:val="none" w:sz="0" w:space="0" w:color="auto"/>
        <w:right w:val="none" w:sz="0" w:space="0" w:color="auto"/>
      </w:divBdr>
    </w:div>
    <w:div w:id="1486047421">
      <w:bodyDiv w:val="1"/>
      <w:marLeft w:val="0"/>
      <w:marRight w:val="0"/>
      <w:marTop w:val="0"/>
      <w:marBottom w:val="0"/>
      <w:divBdr>
        <w:top w:val="none" w:sz="0" w:space="0" w:color="auto"/>
        <w:left w:val="none" w:sz="0" w:space="0" w:color="auto"/>
        <w:bottom w:val="none" w:sz="0" w:space="0" w:color="auto"/>
        <w:right w:val="none" w:sz="0" w:space="0" w:color="auto"/>
      </w:divBdr>
    </w:div>
    <w:div w:id="1486051253">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6166772">
      <w:bodyDiv w:val="1"/>
      <w:marLeft w:val="0"/>
      <w:marRight w:val="0"/>
      <w:marTop w:val="0"/>
      <w:marBottom w:val="0"/>
      <w:divBdr>
        <w:top w:val="none" w:sz="0" w:space="0" w:color="auto"/>
        <w:left w:val="none" w:sz="0" w:space="0" w:color="auto"/>
        <w:bottom w:val="none" w:sz="0" w:space="0" w:color="auto"/>
        <w:right w:val="none" w:sz="0" w:space="0" w:color="auto"/>
      </w:divBdr>
    </w:div>
    <w:div w:id="1486242552">
      <w:bodyDiv w:val="1"/>
      <w:marLeft w:val="0"/>
      <w:marRight w:val="0"/>
      <w:marTop w:val="0"/>
      <w:marBottom w:val="0"/>
      <w:divBdr>
        <w:top w:val="none" w:sz="0" w:space="0" w:color="auto"/>
        <w:left w:val="none" w:sz="0" w:space="0" w:color="auto"/>
        <w:bottom w:val="none" w:sz="0" w:space="0" w:color="auto"/>
        <w:right w:val="none" w:sz="0" w:space="0" w:color="auto"/>
      </w:divBdr>
    </w:div>
    <w:div w:id="1486510323">
      <w:bodyDiv w:val="1"/>
      <w:marLeft w:val="0"/>
      <w:marRight w:val="0"/>
      <w:marTop w:val="0"/>
      <w:marBottom w:val="0"/>
      <w:divBdr>
        <w:top w:val="none" w:sz="0" w:space="0" w:color="auto"/>
        <w:left w:val="none" w:sz="0" w:space="0" w:color="auto"/>
        <w:bottom w:val="none" w:sz="0" w:space="0" w:color="auto"/>
        <w:right w:val="none" w:sz="0" w:space="0" w:color="auto"/>
      </w:divBdr>
    </w:div>
    <w:div w:id="1486624857">
      <w:bodyDiv w:val="1"/>
      <w:marLeft w:val="0"/>
      <w:marRight w:val="0"/>
      <w:marTop w:val="0"/>
      <w:marBottom w:val="0"/>
      <w:divBdr>
        <w:top w:val="none" w:sz="0" w:space="0" w:color="auto"/>
        <w:left w:val="none" w:sz="0" w:space="0" w:color="auto"/>
        <w:bottom w:val="none" w:sz="0" w:space="0" w:color="auto"/>
        <w:right w:val="none" w:sz="0" w:space="0" w:color="auto"/>
      </w:divBdr>
    </w:div>
    <w:div w:id="1486631871">
      <w:bodyDiv w:val="1"/>
      <w:marLeft w:val="0"/>
      <w:marRight w:val="0"/>
      <w:marTop w:val="0"/>
      <w:marBottom w:val="0"/>
      <w:divBdr>
        <w:top w:val="none" w:sz="0" w:space="0" w:color="auto"/>
        <w:left w:val="none" w:sz="0" w:space="0" w:color="auto"/>
        <w:bottom w:val="none" w:sz="0" w:space="0" w:color="auto"/>
        <w:right w:val="none" w:sz="0" w:space="0" w:color="auto"/>
      </w:divBdr>
    </w:div>
    <w:div w:id="1486815944">
      <w:bodyDiv w:val="1"/>
      <w:marLeft w:val="0"/>
      <w:marRight w:val="0"/>
      <w:marTop w:val="0"/>
      <w:marBottom w:val="0"/>
      <w:divBdr>
        <w:top w:val="none" w:sz="0" w:space="0" w:color="auto"/>
        <w:left w:val="none" w:sz="0" w:space="0" w:color="auto"/>
        <w:bottom w:val="none" w:sz="0" w:space="0" w:color="auto"/>
        <w:right w:val="none" w:sz="0" w:space="0" w:color="auto"/>
      </w:divBdr>
    </w:div>
    <w:div w:id="1487013212">
      <w:bodyDiv w:val="1"/>
      <w:marLeft w:val="0"/>
      <w:marRight w:val="0"/>
      <w:marTop w:val="0"/>
      <w:marBottom w:val="0"/>
      <w:divBdr>
        <w:top w:val="none" w:sz="0" w:space="0" w:color="auto"/>
        <w:left w:val="none" w:sz="0" w:space="0" w:color="auto"/>
        <w:bottom w:val="none" w:sz="0" w:space="0" w:color="auto"/>
        <w:right w:val="none" w:sz="0" w:space="0" w:color="auto"/>
      </w:divBdr>
    </w:div>
    <w:div w:id="1487015720">
      <w:bodyDiv w:val="1"/>
      <w:marLeft w:val="0"/>
      <w:marRight w:val="0"/>
      <w:marTop w:val="0"/>
      <w:marBottom w:val="0"/>
      <w:divBdr>
        <w:top w:val="none" w:sz="0" w:space="0" w:color="auto"/>
        <w:left w:val="none" w:sz="0" w:space="0" w:color="auto"/>
        <w:bottom w:val="none" w:sz="0" w:space="0" w:color="auto"/>
        <w:right w:val="none" w:sz="0" w:space="0" w:color="auto"/>
      </w:divBdr>
    </w:div>
    <w:div w:id="1487018058">
      <w:bodyDiv w:val="1"/>
      <w:marLeft w:val="0"/>
      <w:marRight w:val="0"/>
      <w:marTop w:val="0"/>
      <w:marBottom w:val="0"/>
      <w:divBdr>
        <w:top w:val="none" w:sz="0" w:space="0" w:color="auto"/>
        <w:left w:val="none" w:sz="0" w:space="0" w:color="auto"/>
        <w:bottom w:val="none" w:sz="0" w:space="0" w:color="auto"/>
        <w:right w:val="none" w:sz="0" w:space="0" w:color="auto"/>
      </w:divBdr>
    </w:div>
    <w:div w:id="1487163231">
      <w:bodyDiv w:val="1"/>
      <w:marLeft w:val="0"/>
      <w:marRight w:val="0"/>
      <w:marTop w:val="0"/>
      <w:marBottom w:val="0"/>
      <w:divBdr>
        <w:top w:val="none" w:sz="0" w:space="0" w:color="auto"/>
        <w:left w:val="none" w:sz="0" w:space="0" w:color="auto"/>
        <w:bottom w:val="none" w:sz="0" w:space="0" w:color="auto"/>
        <w:right w:val="none" w:sz="0" w:space="0" w:color="auto"/>
      </w:divBdr>
    </w:div>
    <w:div w:id="1487167934">
      <w:bodyDiv w:val="1"/>
      <w:marLeft w:val="0"/>
      <w:marRight w:val="0"/>
      <w:marTop w:val="0"/>
      <w:marBottom w:val="0"/>
      <w:divBdr>
        <w:top w:val="none" w:sz="0" w:space="0" w:color="auto"/>
        <w:left w:val="none" w:sz="0" w:space="0" w:color="auto"/>
        <w:bottom w:val="none" w:sz="0" w:space="0" w:color="auto"/>
        <w:right w:val="none" w:sz="0" w:space="0" w:color="auto"/>
      </w:divBdr>
    </w:div>
    <w:div w:id="1487237532">
      <w:bodyDiv w:val="1"/>
      <w:marLeft w:val="0"/>
      <w:marRight w:val="0"/>
      <w:marTop w:val="0"/>
      <w:marBottom w:val="0"/>
      <w:divBdr>
        <w:top w:val="none" w:sz="0" w:space="0" w:color="auto"/>
        <w:left w:val="none" w:sz="0" w:space="0" w:color="auto"/>
        <w:bottom w:val="none" w:sz="0" w:space="0" w:color="auto"/>
        <w:right w:val="none" w:sz="0" w:space="0" w:color="auto"/>
      </w:divBdr>
    </w:div>
    <w:div w:id="1487355307">
      <w:bodyDiv w:val="1"/>
      <w:marLeft w:val="0"/>
      <w:marRight w:val="0"/>
      <w:marTop w:val="0"/>
      <w:marBottom w:val="0"/>
      <w:divBdr>
        <w:top w:val="none" w:sz="0" w:space="0" w:color="auto"/>
        <w:left w:val="none" w:sz="0" w:space="0" w:color="auto"/>
        <w:bottom w:val="none" w:sz="0" w:space="0" w:color="auto"/>
        <w:right w:val="none" w:sz="0" w:space="0" w:color="auto"/>
      </w:divBdr>
    </w:div>
    <w:div w:id="1487476341">
      <w:bodyDiv w:val="1"/>
      <w:marLeft w:val="0"/>
      <w:marRight w:val="0"/>
      <w:marTop w:val="0"/>
      <w:marBottom w:val="0"/>
      <w:divBdr>
        <w:top w:val="none" w:sz="0" w:space="0" w:color="auto"/>
        <w:left w:val="none" w:sz="0" w:space="0" w:color="auto"/>
        <w:bottom w:val="none" w:sz="0" w:space="0" w:color="auto"/>
        <w:right w:val="none" w:sz="0" w:space="0" w:color="auto"/>
      </w:divBdr>
    </w:div>
    <w:div w:id="1487622422">
      <w:bodyDiv w:val="1"/>
      <w:marLeft w:val="0"/>
      <w:marRight w:val="0"/>
      <w:marTop w:val="0"/>
      <w:marBottom w:val="0"/>
      <w:divBdr>
        <w:top w:val="none" w:sz="0" w:space="0" w:color="auto"/>
        <w:left w:val="none" w:sz="0" w:space="0" w:color="auto"/>
        <w:bottom w:val="none" w:sz="0" w:space="0" w:color="auto"/>
        <w:right w:val="none" w:sz="0" w:space="0" w:color="auto"/>
      </w:divBdr>
    </w:div>
    <w:div w:id="1487669176">
      <w:bodyDiv w:val="1"/>
      <w:marLeft w:val="0"/>
      <w:marRight w:val="0"/>
      <w:marTop w:val="0"/>
      <w:marBottom w:val="0"/>
      <w:divBdr>
        <w:top w:val="none" w:sz="0" w:space="0" w:color="auto"/>
        <w:left w:val="none" w:sz="0" w:space="0" w:color="auto"/>
        <w:bottom w:val="none" w:sz="0" w:space="0" w:color="auto"/>
        <w:right w:val="none" w:sz="0" w:space="0" w:color="auto"/>
      </w:divBdr>
    </w:div>
    <w:div w:id="1487673706">
      <w:bodyDiv w:val="1"/>
      <w:marLeft w:val="0"/>
      <w:marRight w:val="0"/>
      <w:marTop w:val="0"/>
      <w:marBottom w:val="0"/>
      <w:divBdr>
        <w:top w:val="none" w:sz="0" w:space="0" w:color="auto"/>
        <w:left w:val="none" w:sz="0" w:space="0" w:color="auto"/>
        <w:bottom w:val="none" w:sz="0" w:space="0" w:color="auto"/>
        <w:right w:val="none" w:sz="0" w:space="0" w:color="auto"/>
      </w:divBdr>
    </w:div>
    <w:div w:id="1487815555">
      <w:bodyDiv w:val="1"/>
      <w:marLeft w:val="0"/>
      <w:marRight w:val="0"/>
      <w:marTop w:val="0"/>
      <w:marBottom w:val="0"/>
      <w:divBdr>
        <w:top w:val="none" w:sz="0" w:space="0" w:color="auto"/>
        <w:left w:val="none" w:sz="0" w:space="0" w:color="auto"/>
        <w:bottom w:val="none" w:sz="0" w:space="0" w:color="auto"/>
        <w:right w:val="none" w:sz="0" w:space="0" w:color="auto"/>
      </w:divBdr>
    </w:div>
    <w:div w:id="1487815852">
      <w:bodyDiv w:val="1"/>
      <w:marLeft w:val="0"/>
      <w:marRight w:val="0"/>
      <w:marTop w:val="0"/>
      <w:marBottom w:val="0"/>
      <w:divBdr>
        <w:top w:val="none" w:sz="0" w:space="0" w:color="auto"/>
        <w:left w:val="none" w:sz="0" w:space="0" w:color="auto"/>
        <w:bottom w:val="none" w:sz="0" w:space="0" w:color="auto"/>
        <w:right w:val="none" w:sz="0" w:space="0" w:color="auto"/>
      </w:divBdr>
    </w:div>
    <w:div w:id="1487891008">
      <w:bodyDiv w:val="1"/>
      <w:marLeft w:val="0"/>
      <w:marRight w:val="0"/>
      <w:marTop w:val="0"/>
      <w:marBottom w:val="0"/>
      <w:divBdr>
        <w:top w:val="none" w:sz="0" w:space="0" w:color="auto"/>
        <w:left w:val="none" w:sz="0" w:space="0" w:color="auto"/>
        <w:bottom w:val="none" w:sz="0" w:space="0" w:color="auto"/>
        <w:right w:val="none" w:sz="0" w:space="0" w:color="auto"/>
      </w:divBdr>
    </w:div>
    <w:div w:id="1487937245">
      <w:bodyDiv w:val="1"/>
      <w:marLeft w:val="0"/>
      <w:marRight w:val="0"/>
      <w:marTop w:val="0"/>
      <w:marBottom w:val="0"/>
      <w:divBdr>
        <w:top w:val="none" w:sz="0" w:space="0" w:color="auto"/>
        <w:left w:val="none" w:sz="0" w:space="0" w:color="auto"/>
        <w:bottom w:val="none" w:sz="0" w:space="0" w:color="auto"/>
        <w:right w:val="none" w:sz="0" w:space="0" w:color="auto"/>
      </w:divBdr>
    </w:div>
    <w:div w:id="1488011006">
      <w:bodyDiv w:val="1"/>
      <w:marLeft w:val="0"/>
      <w:marRight w:val="0"/>
      <w:marTop w:val="0"/>
      <w:marBottom w:val="0"/>
      <w:divBdr>
        <w:top w:val="none" w:sz="0" w:space="0" w:color="auto"/>
        <w:left w:val="none" w:sz="0" w:space="0" w:color="auto"/>
        <w:bottom w:val="none" w:sz="0" w:space="0" w:color="auto"/>
        <w:right w:val="none" w:sz="0" w:space="0" w:color="auto"/>
      </w:divBdr>
    </w:div>
    <w:div w:id="1488017986">
      <w:bodyDiv w:val="1"/>
      <w:marLeft w:val="0"/>
      <w:marRight w:val="0"/>
      <w:marTop w:val="0"/>
      <w:marBottom w:val="0"/>
      <w:divBdr>
        <w:top w:val="none" w:sz="0" w:space="0" w:color="auto"/>
        <w:left w:val="none" w:sz="0" w:space="0" w:color="auto"/>
        <w:bottom w:val="none" w:sz="0" w:space="0" w:color="auto"/>
        <w:right w:val="none" w:sz="0" w:space="0" w:color="auto"/>
      </w:divBdr>
    </w:div>
    <w:div w:id="1488085945">
      <w:bodyDiv w:val="1"/>
      <w:marLeft w:val="0"/>
      <w:marRight w:val="0"/>
      <w:marTop w:val="0"/>
      <w:marBottom w:val="0"/>
      <w:divBdr>
        <w:top w:val="none" w:sz="0" w:space="0" w:color="auto"/>
        <w:left w:val="none" w:sz="0" w:space="0" w:color="auto"/>
        <w:bottom w:val="none" w:sz="0" w:space="0" w:color="auto"/>
        <w:right w:val="none" w:sz="0" w:space="0" w:color="auto"/>
      </w:divBdr>
    </w:div>
    <w:div w:id="1488133809">
      <w:bodyDiv w:val="1"/>
      <w:marLeft w:val="0"/>
      <w:marRight w:val="0"/>
      <w:marTop w:val="0"/>
      <w:marBottom w:val="0"/>
      <w:divBdr>
        <w:top w:val="none" w:sz="0" w:space="0" w:color="auto"/>
        <w:left w:val="none" w:sz="0" w:space="0" w:color="auto"/>
        <w:bottom w:val="none" w:sz="0" w:space="0" w:color="auto"/>
        <w:right w:val="none" w:sz="0" w:space="0" w:color="auto"/>
      </w:divBdr>
    </w:div>
    <w:div w:id="1488398850">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3895">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8668372">
      <w:bodyDiv w:val="1"/>
      <w:marLeft w:val="0"/>
      <w:marRight w:val="0"/>
      <w:marTop w:val="0"/>
      <w:marBottom w:val="0"/>
      <w:divBdr>
        <w:top w:val="none" w:sz="0" w:space="0" w:color="auto"/>
        <w:left w:val="none" w:sz="0" w:space="0" w:color="auto"/>
        <w:bottom w:val="none" w:sz="0" w:space="0" w:color="auto"/>
        <w:right w:val="none" w:sz="0" w:space="0" w:color="auto"/>
      </w:divBdr>
    </w:div>
    <w:div w:id="1488786473">
      <w:bodyDiv w:val="1"/>
      <w:marLeft w:val="0"/>
      <w:marRight w:val="0"/>
      <w:marTop w:val="0"/>
      <w:marBottom w:val="0"/>
      <w:divBdr>
        <w:top w:val="none" w:sz="0" w:space="0" w:color="auto"/>
        <w:left w:val="none" w:sz="0" w:space="0" w:color="auto"/>
        <w:bottom w:val="none" w:sz="0" w:space="0" w:color="auto"/>
        <w:right w:val="none" w:sz="0" w:space="0" w:color="auto"/>
      </w:divBdr>
    </w:div>
    <w:div w:id="1488787520">
      <w:bodyDiv w:val="1"/>
      <w:marLeft w:val="0"/>
      <w:marRight w:val="0"/>
      <w:marTop w:val="0"/>
      <w:marBottom w:val="0"/>
      <w:divBdr>
        <w:top w:val="none" w:sz="0" w:space="0" w:color="auto"/>
        <w:left w:val="none" w:sz="0" w:space="0" w:color="auto"/>
        <w:bottom w:val="none" w:sz="0" w:space="0" w:color="auto"/>
        <w:right w:val="none" w:sz="0" w:space="0" w:color="auto"/>
      </w:divBdr>
    </w:div>
    <w:div w:id="1488790558">
      <w:bodyDiv w:val="1"/>
      <w:marLeft w:val="0"/>
      <w:marRight w:val="0"/>
      <w:marTop w:val="0"/>
      <w:marBottom w:val="0"/>
      <w:divBdr>
        <w:top w:val="none" w:sz="0" w:space="0" w:color="auto"/>
        <w:left w:val="none" w:sz="0" w:space="0" w:color="auto"/>
        <w:bottom w:val="none" w:sz="0" w:space="0" w:color="auto"/>
        <w:right w:val="none" w:sz="0" w:space="0" w:color="auto"/>
      </w:divBdr>
    </w:div>
    <w:div w:id="1488982662">
      <w:bodyDiv w:val="1"/>
      <w:marLeft w:val="0"/>
      <w:marRight w:val="0"/>
      <w:marTop w:val="0"/>
      <w:marBottom w:val="0"/>
      <w:divBdr>
        <w:top w:val="none" w:sz="0" w:space="0" w:color="auto"/>
        <w:left w:val="none" w:sz="0" w:space="0" w:color="auto"/>
        <w:bottom w:val="none" w:sz="0" w:space="0" w:color="auto"/>
        <w:right w:val="none" w:sz="0" w:space="0" w:color="auto"/>
      </w:divBdr>
    </w:div>
    <w:div w:id="1489320345">
      <w:bodyDiv w:val="1"/>
      <w:marLeft w:val="0"/>
      <w:marRight w:val="0"/>
      <w:marTop w:val="0"/>
      <w:marBottom w:val="0"/>
      <w:divBdr>
        <w:top w:val="none" w:sz="0" w:space="0" w:color="auto"/>
        <w:left w:val="none" w:sz="0" w:space="0" w:color="auto"/>
        <w:bottom w:val="none" w:sz="0" w:space="0" w:color="auto"/>
        <w:right w:val="none" w:sz="0" w:space="0" w:color="auto"/>
      </w:divBdr>
    </w:div>
    <w:div w:id="1489324160">
      <w:bodyDiv w:val="1"/>
      <w:marLeft w:val="0"/>
      <w:marRight w:val="0"/>
      <w:marTop w:val="0"/>
      <w:marBottom w:val="0"/>
      <w:divBdr>
        <w:top w:val="none" w:sz="0" w:space="0" w:color="auto"/>
        <w:left w:val="none" w:sz="0" w:space="0" w:color="auto"/>
        <w:bottom w:val="none" w:sz="0" w:space="0" w:color="auto"/>
        <w:right w:val="none" w:sz="0" w:space="0" w:color="auto"/>
      </w:divBdr>
    </w:div>
    <w:div w:id="1489634083">
      <w:bodyDiv w:val="1"/>
      <w:marLeft w:val="0"/>
      <w:marRight w:val="0"/>
      <w:marTop w:val="0"/>
      <w:marBottom w:val="0"/>
      <w:divBdr>
        <w:top w:val="none" w:sz="0" w:space="0" w:color="auto"/>
        <w:left w:val="none" w:sz="0" w:space="0" w:color="auto"/>
        <w:bottom w:val="none" w:sz="0" w:space="0" w:color="auto"/>
        <w:right w:val="none" w:sz="0" w:space="0" w:color="auto"/>
      </w:divBdr>
    </w:div>
    <w:div w:id="1489786314">
      <w:bodyDiv w:val="1"/>
      <w:marLeft w:val="0"/>
      <w:marRight w:val="0"/>
      <w:marTop w:val="0"/>
      <w:marBottom w:val="0"/>
      <w:divBdr>
        <w:top w:val="none" w:sz="0" w:space="0" w:color="auto"/>
        <w:left w:val="none" w:sz="0" w:space="0" w:color="auto"/>
        <w:bottom w:val="none" w:sz="0" w:space="0" w:color="auto"/>
        <w:right w:val="none" w:sz="0" w:space="0" w:color="auto"/>
      </w:divBdr>
    </w:div>
    <w:div w:id="1489787221">
      <w:bodyDiv w:val="1"/>
      <w:marLeft w:val="0"/>
      <w:marRight w:val="0"/>
      <w:marTop w:val="0"/>
      <w:marBottom w:val="0"/>
      <w:divBdr>
        <w:top w:val="none" w:sz="0" w:space="0" w:color="auto"/>
        <w:left w:val="none" w:sz="0" w:space="0" w:color="auto"/>
        <w:bottom w:val="none" w:sz="0" w:space="0" w:color="auto"/>
        <w:right w:val="none" w:sz="0" w:space="0" w:color="auto"/>
      </w:divBdr>
    </w:div>
    <w:div w:id="1489900257">
      <w:bodyDiv w:val="1"/>
      <w:marLeft w:val="0"/>
      <w:marRight w:val="0"/>
      <w:marTop w:val="0"/>
      <w:marBottom w:val="0"/>
      <w:divBdr>
        <w:top w:val="none" w:sz="0" w:space="0" w:color="auto"/>
        <w:left w:val="none" w:sz="0" w:space="0" w:color="auto"/>
        <w:bottom w:val="none" w:sz="0" w:space="0" w:color="auto"/>
        <w:right w:val="none" w:sz="0" w:space="0" w:color="auto"/>
      </w:divBdr>
    </w:div>
    <w:div w:id="1489905428">
      <w:bodyDiv w:val="1"/>
      <w:marLeft w:val="0"/>
      <w:marRight w:val="0"/>
      <w:marTop w:val="0"/>
      <w:marBottom w:val="0"/>
      <w:divBdr>
        <w:top w:val="none" w:sz="0" w:space="0" w:color="auto"/>
        <w:left w:val="none" w:sz="0" w:space="0" w:color="auto"/>
        <w:bottom w:val="none" w:sz="0" w:space="0" w:color="auto"/>
        <w:right w:val="none" w:sz="0" w:space="0" w:color="auto"/>
      </w:divBdr>
    </w:div>
    <w:div w:id="1489975450">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0053793">
      <w:bodyDiv w:val="1"/>
      <w:marLeft w:val="0"/>
      <w:marRight w:val="0"/>
      <w:marTop w:val="0"/>
      <w:marBottom w:val="0"/>
      <w:divBdr>
        <w:top w:val="none" w:sz="0" w:space="0" w:color="auto"/>
        <w:left w:val="none" w:sz="0" w:space="0" w:color="auto"/>
        <w:bottom w:val="none" w:sz="0" w:space="0" w:color="auto"/>
        <w:right w:val="none" w:sz="0" w:space="0" w:color="auto"/>
      </w:divBdr>
    </w:div>
    <w:div w:id="1490056477">
      <w:bodyDiv w:val="1"/>
      <w:marLeft w:val="0"/>
      <w:marRight w:val="0"/>
      <w:marTop w:val="0"/>
      <w:marBottom w:val="0"/>
      <w:divBdr>
        <w:top w:val="none" w:sz="0" w:space="0" w:color="auto"/>
        <w:left w:val="none" w:sz="0" w:space="0" w:color="auto"/>
        <w:bottom w:val="none" w:sz="0" w:space="0" w:color="auto"/>
        <w:right w:val="none" w:sz="0" w:space="0" w:color="auto"/>
      </w:divBdr>
    </w:div>
    <w:div w:id="1490096416">
      <w:bodyDiv w:val="1"/>
      <w:marLeft w:val="0"/>
      <w:marRight w:val="0"/>
      <w:marTop w:val="0"/>
      <w:marBottom w:val="0"/>
      <w:divBdr>
        <w:top w:val="none" w:sz="0" w:space="0" w:color="auto"/>
        <w:left w:val="none" w:sz="0" w:space="0" w:color="auto"/>
        <w:bottom w:val="none" w:sz="0" w:space="0" w:color="auto"/>
        <w:right w:val="none" w:sz="0" w:space="0" w:color="auto"/>
      </w:divBdr>
    </w:div>
    <w:div w:id="1490098935">
      <w:bodyDiv w:val="1"/>
      <w:marLeft w:val="0"/>
      <w:marRight w:val="0"/>
      <w:marTop w:val="0"/>
      <w:marBottom w:val="0"/>
      <w:divBdr>
        <w:top w:val="none" w:sz="0" w:space="0" w:color="auto"/>
        <w:left w:val="none" w:sz="0" w:space="0" w:color="auto"/>
        <w:bottom w:val="none" w:sz="0" w:space="0" w:color="auto"/>
        <w:right w:val="none" w:sz="0" w:space="0" w:color="auto"/>
      </w:divBdr>
    </w:div>
    <w:div w:id="1490290417">
      <w:bodyDiv w:val="1"/>
      <w:marLeft w:val="0"/>
      <w:marRight w:val="0"/>
      <w:marTop w:val="0"/>
      <w:marBottom w:val="0"/>
      <w:divBdr>
        <w:top w:val="none" w:sz="0" w:space="0" w:color="auto"/>
        <w:left w:val="none" w:sz="0" w:space="0" w:color="auto"/>
        <w:bottom w:val="none" w:sz="0" w:space="0" w:color="auto"/>
        <w:right w:val="none" w:sz="0" w:space="0" w:color="auto"/>
      </w:divBdr>
    </w:div>
    <w:div w:id="1490364369">
      <w:bodyDiv w:val="1"/>
      <w:marLeft w:val="0"/>
      <w:marRight w:val="0"/>
      <w:marTop w:val="0"/>
      <w:marBottom w:val="0"/>
      <w:divBdr>
        <w:top w:val="none" w:sz="0" w:space="0" w:color="auto"/>
        <w:left w:val="none" w:sz="0" w:space="0" w:color="auto"/>
        <w:bottom w:val="none" w:sz="0" w:space="0" w:color="auto"/>
        <w:right w:val="none" w:sz="0" w:space="0" w:color="auto"/>
      </w:divBdr>
    </w:div>
    <w:div w:id="1490637425">
      <w:bodyDiv w:val="1"/>
      <w:marLeft w:val="0"/>
      <w:marRight w:val="0"/>
      <w:marTop w:val="0"/>
      <w:marBottom w:val="0"/>
      <w:divBdr>
        <w:top w:val="none" w:sz="0" w:space="0" w:color="auto"/>
        <w:left w:val="none" w:sz="0" w:space="0" w:color="auto"/>
        <w:bottom w:val="none" w:sz="0" w:space="0" w:color="auto"/>
        <w:right w:val="none" w:sz="0" w:space="0" w:color="auto"/>
      </w:divBdr>
    </w:div>
    <w:div w:id="1490754227">
      <w:bodyDiv w:val="1"/>
      <w:marLeft w:val="0"/>
      <w:marRight w:val="0"/>
      <w:marTop w:val="0"/>
      <w:marBottom w:val="0"/>
      <w:divBdr>
        <w:top w:val="none" w:sz="0" w:space="0" w:color="auto"/>
        <w:left w:val="none" w:sz="0" w:space="0" w:color="auto"/>
        <w:bottom w:val="none" w:sz="0" w:space="0" w:color="auto"/>
        <w:right w:val="none" w:sz="0" w:space="0" w:color="auto"/>
      </w:divBdr>
    </w:div>
    <w:div w:id="1491141837">
      <w:bodyDiv w:val="1"/>
      <w:marLeft w:val="0"/>
      <w:marRight w:val="0"/>
      <w:marTop w:val="0"/>
      <w:marBottom w:val="0"/>
      <w:divBdr>
        <w:top w:val="none" w:sz="0" w:space="0" w:color="auto"/>
        <w:left w:val="none" w:sz="0" w:space="0" w:color="auto"/>
        <w:bottom w:val="none" w:sz="0" w:space="0" w:color="auto"/>
        <w:right w:val="none" w:sz="0" w:space="0" w:color="auto"/>
      </w:divBdr>
    </w:div>
    <w:div w:id="1491171386">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1287200">
      <w:bodyDiv w:val="1"/>
      <w:marLeft w:val="0"/>
      <w:marRight w:val="0"/>
      <w:marTop w:val="0"/>
      <w:marBottom w:val="0"/>
      <w:divBdr>
        <w:top w:val="none" w:sz="0" w:space="0" w:color="auto"/>
        <w:left w:val="none" w:sz="0" w:space="0" w:color="auto"/>
        <w:bottom w:val="none" w:sz="0" w:space="0" w:color="auto"/>
        <w:right w:val="none" w:sz="0" w:space="0" w:color="auto"/>
      </w:divBdr>
    </w:div>
    <w:div w:id="1491556218">
      <w:bodyDiv w:val="1"/>
      <w:marLeft w:val="0"/>
      <w:marRight w:val="0"/>
      <w:marTop w:val="0"/>
      <w:marBottom w:val="0"/>
      <w:divBdr>
        <w:top w:val="none" w:sz="0" w:space="0" w:color="auto"/>
        <w:left w:val="none" w:sz="0" w:space="0" w:color="auto"/>
        <w:bottom w:val="none" w:sz="0" w:space="0" w:color="auto"/>
        <w:right w:val="none" w:sz="0" w:space="0" w:color="auto"/>
      </w:divBdr>
    </w:div>
    <w:div w:id="1491673649">
      <w:bodyDiv w:val="1"/>
      <w:marLeft w:val="0"/>
      <w:marRight w:val="0"/>
      <w:marTop w:val="0"/>
      <w:marBottom w:val="0"/>
      <w:divBdr>
        <w:top w:val="none" w:sz="0" w:space="0" w:color="auto"/>
        <w:left w:val="none" w:sz="0" w:space="0" w:color="auto"/>
        <w:bottom w:val="none" w:sz="0" w:space="0" w:color="auto"/>
        <w:right w:val="none" w:sz="0" w:space="0" w:color="auto"/>
      </w:divBdr>
    </w:div>
    <w:div w:id="1492134651">
      <w:bodyDiv w:val="1"/>
      <w:marLeft w:val="0"/>
      <w:marRight w:val="0"/>
      <w:marTop w:val="0"/>
      <w:marBottom w:val="0"/>
      <w:divBdr>
        <w:top w:val="none" w:sz="0" w:space="0" w:color="auto"/>
        <w:left w:val="none" w:sz="0" w:space="0" w:color="auto"/>
        <w:bottom w:val="none" w:sz="0" w:space="0" w:color="auto"/>
        <w:right w:val="none" w:sz="0" w:space="0" w:color="auto"/>
      </w:divBdr>
    </w:div>
    <w:div w:id="1492214893">
      <w:bodyDiv w:val="1"/>
      <w:marLeft w:val="0"/>
      <w:marRight w:val="0"/>
      <w:marTop w:val="0"/>
      <w:marBottom w:val="0"/>
      <w:divBdr>
        <w:top w:val="none" w:sz="0" w:space="0" w:color="auto"/>
        <w:left w:val="none" w:sz="0" w:space="0" w:color="auto"/>
        <w:bottom w:val="none" w:sz="0" w:space="0" w:color="auto"/>
        <w:right w:val="none" w:sz="0" w:space="0" w:color="auto"/>
      </w:divBdr>
    </w:div>
    <w:div w:id="1492217417">
      <w:bodyDiv w:val="1"/>
      <w:marLeft w:val="0"/>
      <w:marRight w:val="0"/>
      <w:marTop w:val="0"/>
      <w:marBottom w:val="0"/>
      <w:divBdr>
        <w:top w:val="none" w:sz="0" w:space="0" w:color="auto"/>
        <w:left w:val="none" w:sz="0" w:space="0" w:color="auto"/>
        <w:bottom w:val="none" w:sz="0" w:space="0" w:color="auto"/>
        <w:right w:val="none" w:sz="0" w:space="0" w:color="auto"/>
      </w:divBdr>
    </w:div>
    <w:div w:id="1492217651">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2600327">
      <w:bodyDiv w:val="1"/>
      <w:marLeft w:val="0"/>
      <w:marRight w:val="0"/>
      <w:marTop w:val="0"/>
      <w:marBottom w:val="0"/>
      <w:divBdr>
        <w:top w:val="none" w:sz="0" w:space="0" w:color="auto"/>
        <w:left w:val="none" w:sz="0" w:space="0" w:color="auto"/>
        <w:bottom w:val="none" w:sz="0" w:space="0" w:color="auto"/>
        <w:right w:val="none" w:sz="0" w:space="0" w:color="auto"/>
      </w:divBdr>
    </w:div>
    <w:div w:id="1492670774">
      <w:bodyDiv w:val="1"/>
      <w:marLeft w:val="0"/>
      <w:marRight w:val="0"/>
      <w:marTop w:val="0"/>
      <w:marBottom w:val="0"/>
      <w:divBdr>
        <w:top w:val="none" w:sz="0" w:space="0" w:color="auto"/>
        <w:left w:val="none" w:sz="0" w:space="0" w:color="auto"/>
        <w:bottom w:val="none" w:sz="0" w:space="0" w:color="auto"/>
        <w:right w:val="none" w:sz="0" w:space="0" w:color="auto"/>
      </w:divBdr>
    </w:div>
    <w:div w:id="1492671000">
      <w:bodyDiv w:val="1"/>
      <w:marLeft w:val="0"/>
      <w:marRight w:val="0"/>
      <w:marTop w:val="0"/>
      <w:marBottom w:val="0"/>
      <w:divBdr>
        <w:top w:val="none" w:sz="0" w:space="0" w:color="auto"/>
        <w:left w:val="none" w:sz="0" w:space="0" w:color="auto"/>
        <w:bottom w:val="none" w:sz="0" w:space="0" w:color="auto"/>
        <w:right w:val="none" w:sz="0" w:space="0" w:color="auto"/>
      </w:divBdr>
    </w:div>
    <w:div w:id="1492713846">
      <w:bodyDiv w:val="1"/>
      <w:marLeft w:val="0"/>
      <w:marRight w:val="0"/>
      <w:marTop w:val="0"/>
      <w:marBottom w:val="0"/>
      <w:divBdr>
        <w:top w:val="none" w:sz="0" w:space="0" w:color="auto"/>
        <w:left w:val="none" w:sz="0" w:space="0" w:color="auto"/>
        <w:bottom w:val="none" w:sz="0" w:space="0" w:color="auto"/>
        <w:right w:val="none" w:sz="0" w:space="0" w:color="auto"/>
      </w:divBdr>
    </w:div>
    <w:div w:id="1492793379">
      <w:bodyDiv w:val="1"/>
      <w:marLeft w:val="0"/>
      <w:marRight w:val="0"/>
      <w:marTop w:val="0"/>
      <w:marBottom w:val="0"/>
      <w:divBdr>
        <w:top w:val="none" w:sz="0" w:space="0" w:color="auto"/>
        <w:left w:val="none" w:sz="0" w:space="0" w:color="auto"/>
        <w:bottom w:val="none" w:sz="0" w:space="0" w:color="auto"/>
        <w:right w:val="none" w:sz="0" w:space="0" w:color="auto"/>
      </w:divBdr>
    </w:div>
    <w:div w:id="1492796427">
      <w:bodyDiv w:val="1"/>
      <w:marLeft w:val="0"/>
      <w:marRight w:val="0"/>
      <w:marTop w:val="0"/>
      <w:marBottom w:val="0"/>
      <w:divBdr>
        <w:top w:val="none" w:sz="0" w:space="0" w:color="auto"/>
        <w:left w:val="none" w:sz="0" w:space="0" w:color="auto"/>
        <w:bottom w:val="none" w:sz="0" w:space="0" w:color="auto"/>
        <w:right w:val="none" w:sz="0" w:space="0" w:color="auto"/>
      </w:divBdr>
    </w:div>
    <w:div w:id="1492796928">
      <w:bodyDiv w:val="1"/>
      <w:marLeft w:val="0"/>
      <w:marRight w:val="0"/>
      <w:marTop w:val="0"/>
      <w:marBottom w:val="0"/>
      <w:divBdr>
        <w:top w:val="none" w:sz="0" w:space="0" w:color="auto"/>
        <w:left w:val="none" w:sz="0" w:space="0" w:color="auto"/>
        <w:bottom w:val="none" w:sz="0" w:space="0" w:color="auto"/>
        <w:right w:val="none" w:sz="0" w:space="0" w:color="auto"/>
      </w:divBdr>
    </w:div>
    <w:div w:id="1492873521">
      <w:bodyDiv w:val="1"/>
      <w:marLeft w:val="0"/>
      <w:marRight w:val="0"/>
      <w:marTop w:val="0"/>
      <w:marBottom w:val="0"/>
      <w:divBdr>
        <w:top w:val="none" w:sz="0" w:space="0" w:color="auto"/>
        <w:left w:val="none" w:sz="0" w:space="0" w:color="auto"/>
        <w:bottom w:val="none" w:sz="0" w:space="0" w:color="auto"/>
        <w:right w:val="none" w:sz="0" w:space="0" w:color="auto"/>
      </w:divBdr>
    </w:div>
    <w:div w:id="1493254828">
      <w:bodyDiv w:val="1"/>
      <w:marLeft w:val="0"/>
      <w:marRight w:val="0"/>
      <w:marTop w:val="0"/>
      <w:marBottom w:val="0"/>
      <w:divBdr>
        <w:top w:val="none" w:sz="0" w:space="0" w:color="auto"/>
        <w:left w:val="none" w:sz="0" w:space="0" w:color="auto"/>
        <w:bottom w:val="none" w:sz="0" w:space="0" w:color="auto"/>
        <w:right w:val="none" w:sz="0" w:space="0" w:color="auto"/>
      </w:divBdr>
    </w:div>
    <w:div w:id="1493375486">
      <w:bodyDiv w:val="1"/>
      <w:marLeft w:val="0"/>
      <w:marRight w:val="0"/>
      <w:marTop w:val="0"/>
      <w:marBottom w:val="0"/>
      <w:divBdr>
        <w:top w:val="none" w:sz="0" w:space="0" w:color="auto"/>
        <w:left w:val="none" w:sz="0" w:space="0" w:color="auto"/>
        <w:bottom w:val="none" w:sz="0" w:space="0" w:color="auto"/>
        <w:right w:val="none" w:sz="0" w:space="0" w:color="auto"/>
      </w:divBdr>
    </w:div>
    <w:div w:id="1493445780">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453361">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3910394">
      <w:bodyDiv w:val="1"/>
      <w:marLeft w:val="0"/>
      <w:marRight w:val="0"/>
      <w:marTop w:val="0"/>
      <w:marBottom w:val="0"/>
      <w:divBdr>
        <w:top w:val="none" w:sz="0" w:space="0" w:color="auto"/>
        <w:left w:val="none" w:sz="0" w:space="0" w:color="auto"/>
        <w:bottom w:val="none" w:sz="0" w:space="0" w:color="auto"/>
        <w:right w:val="none" w:sz="0" w:space="0" w:color="auto"/>
      </w:divBdr>
    </w:div>
    <w:div w:id="1494101029">
      <w:bodyDiv w:val="1"/>
      <w:marLeft w:val="0"/>
      <w:marRight w:val="0"/>
      <w:marTop w:val="0"/>
      <w:marBottom w:val="0"/>
      <w:divBdr>
        <w:top w:val="none" w:sz="0" w:space="0" w:color="auto"/>
        <w:left w:val="none" w:sz="0" w:space="0" w:color="auto"/>
        <w:bottom w:val="none" w:sz="0" w:space="0" w:color="auto"/>
        <w:right w:val="none" w:sz="0" w:space="0" w:color="auto"/>
      </w:divBdr>
    </w:div>
    <w:div w:id="1494178869">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445289">
      <w:bodyDiv w:val="1"/>
      <w:marLeft w:val="0"/>
      <w:marRight w:val="0"/>
      <w:marTop w:val="0"/>
      <w:marBottom w:val="0"/>
      <w:divBdr>
        <w:top w:val="none" w:sz="0" w:space="0" w:color="auto"/>
        <w:left w:val="none" w:sz="0" w:space="0" w:color="auto"/>
        <w:bottom w:val="none" w:sz="0" w:space="0" w:color="auto"/>
        <w:right w:val="none" w:sz="0" w:space="0" w:color="auto"/>
      </w:divBdr>
    </w:div>
    <w:div w:id="1494446816">
      <w:bodyDiv w:val="1"/>
      <w:marLeft w:val="0"/>
      <w:marRight w:val="0"/>
      <w:marTop w:val="0"/>
      <w:marBottom w:val="0"/>
      <w:divBdr>
        <w:top w:val="none" w:sz="0" w:space="0" w:color="auto"/>
        <w:left w:val="none" w:sz="0" w:space="0" w:color="auto"/>
        <w:bottom w:val="none" w:sz="0" w:space="0" w:color="auto"/>
        <w:right w:val="none" w:sz="0" w:space="0" w:color="auto"/>
      </w:divBdr>
    </w:div>
    <w:div w:id="1494565485">
      <w:bodyDiv w:val="1"/>
      <w:marLeft w:val="0"/>
      <w:marRight w:val="0"/>
      <w:marTop w:val="0"/>
      <w:marBottom w:val="0"/>
      <w:divBdr>
        <w:top w:val="none" w:sz="0" w:space="0" w:color="auto"/>
        <w:left w:val="none" w:sz="0" w:space="0" w:color="auto"/>
        <w:bottom w:val="none" w:sz="0" w:space="0" w:color="auto"/>
        <w:right w:val="none" w:sz="0" w:space="0" w:color="auto"/>
      </w:divBdr>
    </w:div>
    <w:div w:id="1494566424">
      <w:bodyDiv w:val="1"/>
      <w:marLeft w:val="0"/>
      <w:marRight w:val="0"/>
      <w:marTop w:val="0"/>
      <w:marBottom w:val="0"/>
      <w:divBdr>
        <w:top w:val="none" w:sz="0" w:space="0" w:color="auto"/>
        <w:left w:val="none" w:sz="0" w:space="0" w:color="auto"/>
        <w:bottom w:val="none" w:sz="0" w:space="0" w:color="auto"/>
        <w:right w:val="none" w:sz="0" w:space="0" w:color="auto"/>
      </w:divBdr>
    </w:div>
    <w:div w:id="1494568632">
      <w:bodyDiv w:val="1"/>
      <w:marLeft w:val="0"/>
      <w:marRight w:val="0"/>
      <w:marTop w:val="0"/>
      <w:marBottom w:val="0"/>
      <w:divBdr>
        <w:top w:val="none" w:sz="0" w:space="0" w:color="auto"/>
        <w:left w:val="none" w:sz="0" w:space="0" w:color="auto"/>
        <w:bottom w:val="none" w:sz="0" w:space="0" w:color="auto"/>
        <w:right w:val="none" w:sz="0" w:space="0" w:color="auto"/>
      </w:divBdr>
    </w:div>
    <w:div w:id="1494570263">
      <w:bodyDiv w:val="1"/>
      <w:marLeft w:val="0"/>
      <w:marRight w:val="0"/>
      <w:marTop w:val="0"/>
      <w:marBottom w:val="0"/>
      <w:divBdr>
        <w:top w:val="none" w:sz="0" w:space="0" w:color="auto"/>
        <w:left w:val="none" w:sz="0" w:space="0" w:color="auto"/>
        <w:bottom w:val="none" w:sz="0" w:space="0" w:color="auto"/>
        <w:right w:val="none" w:sz="0" w:space="0" w:color="auto"/>
      </w:divBdr>
    </w:div>
    <w:div w:id="1494644902">
      <w:bodyDiv w:val="1"/>
      <w:marLeft w:val="0"/>
      <w:marRight w:val="0"/>
      <w:marTop w:val="0"/>
      <w:marBottom w:val="0"/>
      <w:divBdr>
        <w:top w:val="none" w:sz="0" w:space="0" w:color="auto"/>
        <w:left w:val="none" w:sz="0" w:space="0" w:color="auto"/>
        <w:bottom w:val="none" w:sz="0" w:space="0" w:color="auto"/>
        <w:right w:val="none" w:sz="0" w:space="0" w:color="auto"/>
      </w:divBdr>
    </w:div>
    <w:div w:id="1494685748">
      <w:bodyDiv w:val="1"/>
      <w:marLeft w:val="0"/>
      <w:marRight w:val="0"/>
      <w:marTop w:val="0"/>
      <w:marBottom w:val="0"/>
      <w:divBdr>
        <w:top w:val="none" w:sz="0" w:space="0" w:color="auto"/>
        <w:left w:val="none" w:sz="0" w:space="0" w:color="auto"/>
        <w:bottom w:val="none" w:sz="0" w:space="0" w:color="auto"/>
        <w:right w:val="none" w:sz="0" w:space="0" w:color="auto"/>
      </w:divBdr>
    </w:div>
    <w:div w:id="1494686019">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4830879">
      <w:bodyDiv w:val="1"/>
      <w:marLeft w:val="0"/>
      <w:marRight w:val="0"/>
      <w:marTop w:val="0"/>
      <w:marBottom w:val="0"/>
      <w:divBdr>
        <w:top w:val="none" w:sz="0" w:space="0" w:color="auto"/>
        <w:left w:val="none" w:sz="0" w:space="0" w:color="auto"/>
        <w:bottom w:val="none" w:sz="0" w:space="0" w:color="auto"/>
        <w:right w:val="none" w:sz="0" w:space="0" w:color="auto"/>
      </w:divBdr>
    </w:div>
    <w:div w:id="1495028062">
      <w:bodyDiv w:val="1"/>
      <w:marLeft w:val="0"/>
      <w:marRight w:val="0"/>
      <w:marTop w:val="0"/>
      <w:marBottom w:val="0"/>
      <w:divBdr>
        <w:top w:val="none" w:sz="0" w:space="0" w:color="auto"/>
        <w:left w:val="none" w:sz="0" w:space="0" w:color="auto"/>
        <w:bottom w:val="none" w:sz="0" w:space="0" w:color="auto"/>
        <w:right w:val="none" w:sz="0" w:space="0" w:color="auto"/>
      </w:divBdr>
    </w:div>
    <w:div w:id="1495073192">
      <w:bodyDiv w:val="1"/>
      <w:marLeft w:val="0"/>
      <w:marRight w:val="0"/>
      <w:marTop w:val="0"/>
      <w:marBottom w:val="0"/>
      <w:divBdr>
        <w:top w:val="none" w:sz="0" w:space="0" w:color="auto"/>
        <w:left w:val="none" w:sz="0" w:space="0" w:color="auto"/>
        <w:bottom w:val="none" w:sz="0" w:space="0" w:color="auto"/>
        <w:right w:val="none" w:sz="0" w:space="0" w:color="auto"/>
      </w:divBdr>
    </w:div>
    <w:div w:id="1495102381">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220264">
      <w:bodyDiv w:val="1"/>
      <w:marLeft w:val="0"/>
      <w:marRight w:val="0"/>
      <w:marTop w:val="0"/>
      <w:marBottom w:val="0"/>
      <w:divBdr>
        <w:top w:val="none" w:sz="0" w:space="0" w:color="auto"/>
        <w:left w:val="none" w:sz="0" w:space="0" w:color="auto"/>
        <w:bottom w:val="none" w:sz="0" w:space="0" w:color="auto"/>
        <w:right w:val="none" w:sz="0" w:space="0" w:color="auto"/>
      </w:divBdr>
    </w:div>
    <w:div w:id="1495225491">
      <w:bodyDiv w:val="1"/>
      <w:marLeft w:val="0"/>
      <w:marRight w:val="0"/>
      <w:marTop w:val="0"/>
      <w:marBottom w:val="0"/>
      <w:divBdr>
        <w:top w:val="none" w:sz="0" w:space="0" w:color="auto"/>
        <w:left w:val="none" w:sz="0" w:space="0" w:color="auto"/>
        <w:bottom w:val="none" w:sz="0" w:space="0" w:color="auto"/>
        <w:right w:val="none" w:sz="0" w:space="0" w:color="auto"/>
      </w:divBdr>
    </w:div>
    <w:div w:id="1495367126">
      <w:bodyDiv w:val="1"/>
      <w:marLeft w:val="0"/>
      <w:marRight w:val="0"/>
      <w:marTop w:val="0"/>
      <w:marBottom w:val="0"/>
      <w:divBdr>
        <w:top w:val="none" w:sz="0" w:space="0" w:color="auto"/>
        <w:left w:val="none" w:sz="0" w:space="0" w:color="auto"/>
        <w:bottom w:val="none" w:sz="0" w:space="0" w:color="auto"/>
        <w:right w:val="none" w:sz="0" w:space="0" w:color="auto"/>
      </w:divBdr>
    </w:div>
    <w:div w:id="1495534604">
      <w:bodyDiv w:val="1"/>
      <w:marLeft w:val="0"/>
      <w:marRight w:val="0"/>
      <w:marTop w:val="0"/>
      <w:marBottom w:val="0"/>
      <w:divBdr>
        <w:top w:val="none" w:sz="0" w:space="0" w:color="auto"/>
        <w:left w:val="none" w:sz="0" w:space="0" w:color="auto"/>
        <w:bottom w:val="none" w:sz="0" w:space="0" w:color="auto"/>
        <w:right w:val="none" w:sz="0" w:space="0" w:color="auto"/>
      </w:divBdr>
    </w:div>
    <w:div w:id="1495609108">
      <w:bodyDiv w:val="1"/>
      <w:marLeft w:val="0"/>
      <w:marRight w:val="0"/>
      <w:marTop w:val="0"/>
      <w:marBottom w:val="0"/>
      <w:divBdr>
        <w:top w:val="none" w:sz="0" w:space="0" w:color="auto"/>
        <w:left w:val="none" w:sz="0" w:space="0" w:color="auto"/>
        <w:bottom w:val="none" w:sz="0" w:space="0" w:color="auto"/>
        <w:right w:val="none" w:sz="0" w:space="0" w:color="auto"/>
      </w:divBdr>
    </w:div>
    <w:div w:id="1495680153">
      <w:bodyDiv w:val="1"/>
      <w:marLeft w:val="0"/>
      <w:marRight w:val="0"/>
      <w:marTop w:val="0"/>
      <w:marBottom w:val="0"/>
      <w:divBdr>
        <w:top w:val="none" w:sz="0" w:space="0" w:color="auto"/>
        <w:left w:val="none" w:sz="0" w:space="0" w:color="auto"/>
        <w:bottom w:val="none" w:sz="0" w:space="0" w:color="auto"/>
        <w:right w:val="none" w:sz="0" w:space="0" w:color="auto"/>
      </w:divBdr>
    </w:div>
    <w:div w:id="1495798737">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5952506">
      <w:bodyDiv w:val="1"/>
      <w:marLeft w:val="0"/>
      <w:marRight w:val="0"/>
      <w:marTop w:val="0"/>
      <w:marBottom w:val="0"/>
      <w:divBdr>
        <w:top w:val="none" w:sz="0" w:space="0" w:color="auto"/>
        <w:left w:val="none" w:sz="0" w:space="0" w:color="auto"/>
        <w:bottom w:val="none" w:sz="0" w:space="0" w:color="auto"/>
        <w:right w:val="none" w:sz="0" w:space="0" w:color="auto"/>
      </w:divBdr>
    </w:div>
    <w:div w:id="1496215945">
      <w:bodyDiv w:val="1"/>
      <w:marLeft w:val="0"/>
      <w:marRight w:val="0"/>
      <w:marTop w:val="0"/>
      <w:marBottom w:val="0"/>
      <w:divBdr>
        <w:top w:val="none" w:sz="0" w:space="0" w:color="auto"/>
        <w:left w:val="none" w:sz="0" w:space="0" w:color="auto"/>
        <w:bottom w:val="none" w:sz="0" w:space="0" w:color="auto"/>
        <w:right w:val="none" w:sz="0" w:space="0" w:color="auto"/>
      </w:divBdr>
    </w:div>
    <w:div w:id="1496261606">
      <w:bodyDiv w:val="1"/>
      <w:marLeft w:val="0"/>
      <w:marRight w:val="0"/>
      <w:marTop w:val="0"/>
      <w:marBottom w:val="0"/>
      <w:divBdr>
        <w:top w:val="none" w:sz="0" w:space="0" w:color="auto"/>
        <w:left w:val="none" w:sz="0" w:space="0" w:color="auto"/>
        <w:bottom w:val="none" w:sz="0" w:space="0" w:color="auto"/>
        <w:right w:val="none" w:sz="0" w:space="0" w:color="auto"/>
      </w:divBdr>
    </w:div>
    <w:div w:id="1496410582">
      <w:bodyDiv w:val="1"/>
      <w:marLeft w:val="0"/>
      <w:marRight w:val="0"/>
      <w:marTop w:val="0"/>
      <w:marBottom w:val="0"/>
      <w:divBdr>
        <w:top w:val="none" w:sz="0" w:space="0" w:color="auto"/>
        <w:left w:val="none" w:sz="0" w:space="0" w:color="auto"/>
        <w:bottom w:val="none" w:sz="0" w:space="0" w:color="auto"/>
        <w:right w:val="none" w:sz="0" w:space="0" w:color="auto"/>
      </w:divBdr>
    </w:div>
    <w:div w:id="1496415734">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531283">
      <w:bodyDiv w:val="1"/>
      <w:marLeft w:val="0"/>
      <w:marRight w:val="0"/>
      <w:marTop w:val="0"/>
      <w:marBottom w:val="0"/>
      <w:divBdr>
        <w:top w:val="none" w:sz="0" w:space="0" w:color="auto"/>
        <w:left w:val="none" w:sz="0" w:space="0" w:color="auto"/>
        <w:bottom w:val="none" w:sz="0" w:space="0" w:color="auto"/>
        <w:right w:val="none" w:sz="0" w:space="0" w:color="auto"/>
      </w:divBdr>
    </w:div>
    <w:div w:id="1496533895">
      <w:bodyDiv w:val="1"/>
      <w:marLeft w:val="0"/>
      <w:marRight w:val="0"/>
      <w:marTop w:val="0"/>
      <w:marBottom w:val="0"/>
      <w:divBdr>
        <w:top w:val="none" w:sz="0" w:space="0" w:color="auto"/>
        <w:left w:val="none" w:sz="0" w:space="0" w:color="auto"/>
        <w:bottom w:val="none" w:sz="0" w:space="0" w:color="auto"/>
        <w:right w:val="none" w:sz="0" w:space="0" w:color="auto"/>
      </w:divBdr>
    </w:div>
    <w:div w:id="1496606729">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6723841">
      <w:bodyDiv w:val="1"/>
      <w:marLeft w:val="0"/>
      <w:marRight w:val="0"/>
      <w:marTop w:val="0"/>
      <w:marBottom w:val="0"/>
      <w:divBdr>
        <w:top w:val="none" w:sz="0" w:space="0" w:color="auto"/>
        <w:left w:val="none" w:sz="0" w:space="0" w:color="auto"/>
        <w:bottom w:val="none" w:sz="0" w:space="0" w:color="auto"/>
        <w:right w:val="none" w:sz="0" w:space="0" w:color="auto"/>
      </w:divBdr>
    </w:div>
    <w:div w:id="1496725410">
      <w:bodyDiv w:val="1"/>
      <w:marLeft w:val="0"/>
      <w:marRight w:val="0"/>
      <w:marTop w:val="0"/>
      <w:marBottom w:val="0"/>
      <w:divBdr>
        <w:top w:val="none" w:sz="0" w:space="0" w:color="auto"/>
        <w:left w:val="none" w:sz="0" w:space="0" w:color="auto"/>
        <w:bottom w:val="none" w:sz="0" w:space="0" w:color="auto"/>
        <w:right w:val="none" w:sz="0" w:space="0" w:color="auto"/>
      </w:divBdr>
    </w:div>
    <w:div w:id="1496871665">
      <w:bodyDiv w:val="1"/>
      <w:marLeft w:val="0"/>
      <w:marRight w:val="0"/>
      <w:marTop w:val="0"/>
      <w:marBottom w:val="0"/>
      <w:divBdr>
        <w:top w:val="none" w:sz="0" w:space="0" w:color="auto"/>
        <w:left w:val="none" w:sz="0" w:space="0" w:color="auto"/>
        <w:bottom w:val="none" w:sz="0" w:space="0" w:color="auto"/>
        <w:right w:val="none" w:sz="0" w:space="0" w:color="auto"/>
      </w:divBdr>
    </w:div>
    <w:div w:id="1497067723">
      <w:bodyDiv w:val="1"/>
      <w:marLeft w:val="0"/>
      <w:marRight w:val="0"/>
      <w:marTop w:val="0"/>
      <w:marBottom w:val="0"/>
      <w:divBdr>
        <w:top w:val="none" w:sz="0" w:space="0" w:color="auto"/>
        <w:left w:val="none" w:sz="0" w:space="0" w:color="auto"/>
        <w:bottom w:val="none" w:sz="0" w:space="0" w:color="auto"/>
        <w:right w:val="none" w:sz="0" w:space="0" w:color="auto"/>
      </w:divBdr>
    </w:div>
    <w:div w:id="1497069171">
      <w:bodyDiv w:val="1"/>
      <w:marLeft w:val="0"/>
      <w:marRight w:val="0"/>
      <w:marTop w:val="0"/>
      <w:marBottom w:val="0"/>
      <w:divBdr>
        <w:top w:val="none" w:sz="0" w:space="0" w:color="auto"/>
        <w:left w:val="none" w:sz="0" w:space="0" w:color="auto"/>
        <w:bottom w:val="none" w:sz="0" w:space="0" w:color="auto"/>
        <w:right w:val="none" w:sz="0" w:space="0" w:color="auto"/>
      </w:divBdr>
    </w:div>
    <w:div w:id="1497069975">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7919488">
      <w:bodyDiv w:val="1"/>
      <w:marLeft w:val="0"/>
      <w:marRight w:val="0"/>
      <w:marTop w:val="0"/>
      <w:marBottom w:val="0"/>
      <w:divBdr>
        <w:top w:val="none" w:sz="0" w:space="0" w:color="auto"/>
        <w:left w:val="none" w:sz="0" w:space="0" w:color="auto"/>
        <w:bottom w:val="none" w:sz="0" w:space="0" w:color="auto"/>
        <w:right w:val="none" w:sz="0" w:space="0" w:color="auto"/>
      </w:divBdr>
    </w:div>
    <w:div w:id="1497922128">
      <w:bodyDiv w:val="1"/>
      <w:marLeft w:val="0"/>
      <w:marRight w:val="0"/>
      <w:marTop w:val="0"/>
      <w:marBottom w:val="0"/>
      <w:divBdr>
        <w:top w:val="none" w:sz="0" w:space="0" w:color="auto"/>
        <w:left w:val="none" w:sz="0" w:space="0" w:color="auto"/>
        <w:bottom w:val="none" w:sz="0" w:space="0" w:color="auto"/>
        <w:right w:val="none" w:sz="0" w:space="0" w:color="auto"/>
      </w:divBdr>
    </w:div>
    <w:div w:id="1498031752">
      <w:bodyDiv w:val="1"/>
      <w:marLeft w:val="0"/>
      <w:marRight w:val="0"/>
      <w:marTop w:val="0"/>
      <w:marBottom w:val="0"/>
      <w:divBdr>
        <w:top w:val="none" w:sz="0" w:space="0" w:color="auto"/>
        <w:left w:val="none" w:sz="0" w:space="0" w:color="auto"/>
        <w:bottom w:val="none" w:sz="0" w:space="0" w:color="auto"/>
        <w:right w:val="none" w:sz="0" w:space="0" w:color="auto"/>
      </w:divBdr>
    </w:div>
    <w:div w:id="1498034942">
      <w:bodyDiv w:val="1"/>
      <w:marLeft w:val="0"/>
      <w:marRight w:val="0"/>
      <w:marTop w:val="0"/>
      <w:marBottom w:val="0"/>
      <w:divBdr>
        <w:top w:val="none" w:sz="0" w:space="0" w:color="auto"/>
        <w:left w:val="none" w:sz="0" w:space="0" w:color="auto"/>
        <w:bottom w:val="none" w:sz="0" w:space="0" w:color="auto"/>
        <w:right w:val="none" w:sz="0" w:space="0" w:color="auto"/>
      </w:divBdr>
    </w:div>
    <w:div w:id="1498109725">
      <w:bodyDiv w:val="1"/>
      <w:marLeft w:val="0"/>
      <w:marRight w:val="0"/>
      <w:marTop w:val="0"/>
      <w:marBottom w:val="0"/>
      <w:divBdr>
        <w:top w:val="none" w:sz="0" w:space="0" w:color="auto"/>
        <w:left w:val="none" w:sz="0" w:space="0" w:color="auto"/>
        <w:bottom w:val="none" w:sz="0" w:space="0" w:color="auto"/>
        <w:right w:val="none" w:sz="0" w:space="0" w:color="auto"/>
      </w:divBdr>
    </w:div>
    <w:div w:id="1498181490">
      <w:bodyDiv w:val="1"/>
      <w:marLeft w:val="0"/>
      <w:marRight w:val="0"/>
      <w:marTop w:val="0"/>
      <w:marBottom w:val="0"/>
      <w:divBdr>
        <w:top w:val="none" w:sz="0" w:space="0" w:color="auto"/>
        <w:left w:val="none" w:sz="0" w:space="0" w:color="auto"/>
        <w:bottom w:val="none" w:sz="0" w:space="0" w:color="auto"/>
        <w:right w:val="none" w:sz="0" w:space="0" w:color="auto"/>
      </w:divBdr>
    </w:div>
    <w:div w:id="1498224280">
      <w:bodyDiv w:val="1"/>
      <w:marLeft w:val="0"/>
      <w:marRight w:val="0"/>
      <w:marTop w:val="0"/>
      <w:marBottom w:val="0"/>
      <w:divBdr>
        <w:top w:val="none" w:sz="0" w:space="0" w:color="auto"/>
        <w:left w:val="none" w:sz="0" w:space="0" w:color="auto"/>
        <w:bottom w:val="none" w:sz="0" w:space="0" w:color="auto"/>
        <w:right w:val="none" w:sz="0" w:space="0" w:color="auto"/>
      </w:divBdr>
    </w:div>
    <w:div w:id="1498232091">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8305921">
      <w:bodyDiv w:val="1"/>
      <w:marLeft w:val="0"/>
      <w:marRight w:val="0"/>
      <w:marTop w:val="0"/>
      <w:marBottom w:val="0"/>
      <w:divBdr>
        <w:top w:val="none" w:sz="0" w:space="0" w:color="auto"/>
        <w:left w:val="none" w:sz="0" w:space="0" w:color="auto"/>
        <w:bottom w:val="none" w:sz="0" w:space="0" w:color="auto"/>
        <w:right w:val="none" w:sz="0" w:space="0" w:color="auto"/>
      </w:divBdr>
    </w:div>
    <w:div w:id="1498501769">
      <w:bodyDiv w:val="1"/>
      <w:marLeft w:val="0"/>
      <w:marRight w:val="0"/>
      <w:marTop w:val="0"/>
      <w:marBottom w:val="0"/>
      <w:divBdr>
        <w:top w:val="none" w:sz="0" w:space="0" w:color="auto"/>
        <w:left w:val="none" w:sz="0" w:space="0" w:color="auto"/>
        <w:bottom w:val="none" w:sz="0" w:space="0" w:color="auto"/>
        <w:right w:val="none" w:sz="0" w:space="0" w:color="auto"/>
      </w:divBdr>
    </w:div>
    <w:div w:id="1498615515">
      <w:bodyDiv w:val="1"/>
      <w:marLeft w:val="0"/>
      <w:marRight w:val="0"/>
      <w:marTop w:val="0"/>
      <w:marBottom w:val="0"/>
      <w:divBdr>
        <w:top w:val="none" w:sz="0" w:space="0" w:color="auto"/>
        <w:left w:val="none" w:sz="0" w:space="0" w:color="auto"/>
        <w:bottom w:val="none" w:sz="0" w:space="0" w:color="auto"/>
        <w:right w:val="none" w:sz="0" w:space="0" w:color="auto"/>
      </w:divBdr>
    </w:div>
    <w:div w:id="1498955391">
      <w:bodyDiv w:val="1"/>
      <w:marLeft w:val="0"/>
      <w:marRight w:val="0"/>
      <w:marTop w:val="0"/>
      <w:marBottom w:val="0"/>
      <w:divBdr>
        <w:top w:val="none" w:sz="0" w:space="0" w:color="auto"/>
        <w:left w:val="none" w:sz="0" w:space="0" w:color="auto"/>
        <w:bottom w:val="none" w:sz="0" w:space="0" w:color="auto"/>
        <w:right w:val="none" w:sz="0" w:space="0" w:color="auto"/>
      </w:divBdr>
    </w:div>
    <w:div w:id="1499155250">
      <w:bodyDiv w:val="1"/>
      <w:marLeft w:val="0"/>
      <w:marRight w:val="0"/>
      <w:marTop w:val="0"/>
      <w:marBottom w:val="0"/>
      <w:divBdr>
        <w:top w:val="none" w:sz="0" w:space="0" w:color="auto"/>
        <w:left w:val="none" w:sz="0" w:space="0" w:color="auto"/>
        <w:bottom w:val="none" w:sz="0" w:space="0" w:color="auto"/>
        <w:right w:val="none" w:sz="0" w:space="0" w:color="auto"/>
      </w:divBdr>
    </w:div>
    <w:div w:id="1499156672">
      <w:bodyDiv w:val="1"/>
      <w:marLeft w:val="0"/>
      <w:marRight w:val="0"/>
      <w:marTop w:val="0"/>
      <w:marBottom w:val="0"/>
      <w:divBdr>
        <w:top w:val="none" w:sz="0" w:space="0" w:color="auto"/>
        <w:left w:val="none" w:sz="0" w:space="0" w:color="auto"/>
        <w:bottom w:val="none" w:sz="0" w:space="0" w:color="auto"/>
        <w:right w:val="none" w:sz="0" w:space="0" w:color="auto"/>
      </w:divBdr>
    </w:div>
    <w:div w:id="1499228184">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499267945">
      <w:bodyDiv w:val="1"/>
      <w:marLeft w:val="0"/>
      <w:marRight w:val="0"/>
      <w:marTop w:val="0"/>
      <w:marBottom w:val="0"/>
      <w:divBdr>
        <w:top w:val="none" w:sz="0" w:space="0" w:color="auto"/>
        <w:left w:val="none" w:sz="0" w:space="0" w:color="auto"/>
        <w:bottom w:val="none" w:sz="0" w:space="0" w:color="auto"/>
        <w:right w:val="none" w:sz="0" w:space="0" w:color="auto"/>
      </w:divBdr>
    </w:div>
    <w:div w:id="1499298625">
      <w:bodyDiv w:val="1"/>
      <w:marLeft w:val="0"/>
      <w:marRight w:val="0"/>
      <w:marTop w:val="0"/>
      <w:marBottom w:val="0"/>
      <w:divBdr>
        <w:top w:val="none" w:sz="0" w:space="0" w:color="auto"/>
        <w:left w:val="none" w:sz="0" w:space="0" w:color="auto"/>
        <w:bottom w:val="none" w:sz="0" w:space="0" w:color="auto"/>
        <w:right w:val="none" w:sz="0" w:space="0" w:color="auto"/>
      </w:divBdr>
    </w:div>
    <w:div w:id="1499660904">
      <w:bodyDiv w:val="1"/>
      <w:marLeft w:val="0"/>
      <w:marRight w:val="0"/>
      <w:marTop w:val="0"/>
      <w:marBottom w:val="0"/>
      <w:divBdr>
        <w:top w:val="none" w:sz="0" w:space="0" w:color="auto"/>
        <w:left w:val="none" w:sz="0" w:space="0" w:color="auto"/>
        <w:bottom w:val="none" w:sz="0" w:space="0" w:color="auto"/>
        <w:right w:val="none" w:sz="0" w:space="0" w:color="auto"/>
      </w:divBdr>
    </w:div>
    <w:div w:id="1499736459">
      <w:bodyDiv w:val="1"/>
      <w:marLeft w:val="0"/>
      <w:marRight w:val="0"/>
      <w:marTop w:val="0"/>
      <w:marBottom w:val="0"/>
      <w:divBdr>
        <w:top w:val="none" w:sz="0" w:space="0" w:color="auto"/>
        <w:left w:val="none" w:sz="0" w:space="0" w:color="auto"/>
        <w:bottom w:val="none" w:sz="0" w:space="0" w:color="auto"/>
        <w:right w:val="none" w:sz="0" w:space="0" w:color="auto"/>
      </w:divBdr>
    </w:div>
    <w:div w:id="1499925008">
      <w:bodyDiv w:val="1"/>
      <w:marLeft w:val="0"/>
      <w:marRight w:val="0"/>
      <w:marTop w:val="0"/>
      <w:marBottom w:val="0"/>
      <w:divBdr>
        <w:top w:val="none" w:sz="0" w:space="0" w:color="auto"/>
        <w:left w:val="none" w:sz="0" w:space="0" w:color="auto"/>
        <w:bottom w:val="none" w:sz="0" w:space="0" w:color="auto"/>
        <w:right w:val="none" w:sz="0" w:space="0" w:color="auto"/>
      </w:divBdr>
    </w:div>
    <w:div w:id="1499996615">
      <w:bodyDiv w:val="1"/>
      <w:marLeft w:val="0"/>
      <w:marRight w:val="0"/>
      <w:marTop w:val="0"/>
      <w:marBottom w:val="0"/>
      <w:divBdr>
        <w:top w:val="none" w:sz="0" w:space="0" w:color="auto"/>
        <w:left w:val="none" w:sz="0" w:space="0" w:color="auto"/>
        <w:bottom w:val="none" w:sz="0" w:space="0" w:color="auto"/>
        <w:right w:val="none" w:sz="0" w:space="0" w:color="auto"/>
      </w:divBdr>
    </w:div>
    <w:div w:id="1500120312">
      <w:bodyDiv w:val="1"/>
      <w:marLeft w:val="0"/>
      <w:marRight w:val="0"/>
      <w:marTop w:val="0"/>
      <w:marBottom w:val="0"/>
      <w:divBdr>
        <w:top w:val="none" w:sz="0" w:space="0" w:color="auto"/>
        <w:left w:val="none" w:sz="0" w:space="0" w:color="auto"/>
        <w:bottom w:val="none" w:sz="0" w:space="0" w:color="auto"/>
        <w:right w:val="none" w:sz="0" w:space="0" w:color="auto"/>
      </w:divBdr>
    </w:div>
    <w:div w:id="1500192032">
      <w:bodyDiv w:val="1"/>
      <w:marLeft w:val="0"/>
      <w:marRight w:val="0"/>
      <w:marTop w:val="0"/>
      <w:marBottom w:val="0"/>
      <w:divBdr>
        <w:top w:val="none" w:sz="0" w:space="0" w:color="auto"/>
        <w:left w:val="none" w:sz="0" w:space="0" w:color="auto"/>
        <w:bottom w:val="none" w:sz="0" w:space="0" w:color="auto"/>
        <w:right w:val="none" w:sz="0" w:space="0" w:color="auto"/>
      </w:divBdr>
    </w:div>
    <w:div w:id="1500265636">
      <w:bodyDiv w:val="1"/>
      <w:marLeft w:val="0"/>
      <w:marRight w:val="0"/>
      <w:marTop w:val="0"/>
      <w:marBottom w:val="0"/>
      <w:divBdr>
        <w:top w:val="none" w:sz="0" w:space="0" w:color="auto"/>
        <w:left w:val="none" w:sz="0" w:space="0" w:color="auto"/>
        <w:bottom w:val="none" w:sz="0" w:space="0" w:color="auto"/>
        <w:right w:val="none" w:sz="0" w:space="0" w:color="auto"/>
      </w:divBdr>
    </w:div>
    <w:div w:id="1500266968">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0467508">
      <w:bodyDiv w:val="1"/>
      <w:marLeft w:val="0"/>
      <w:marRight w:val="0"/>
      <w:marTop w:val="0"/>
      <w:marBottom w:val="0"/>
      <w:divBdr>
        <w:top w:val="none" w:sz="0" w:space="0" w:color="auto"/>
        <w:left w:val="none" w:sz="0" w:space="0" w:color="auto"/>
        <w:bottom w:val="none" w:sz="0" w:space="0" w:color="auto"/>
        <w:right w:val="none" w:sz="0" w:space="0" w:color="auto"/>
      </w:divBdr>
    </w:div>
    <w:div w:id="1500733871">
      <w:bodyDiv w:val="1"/>
      <w:marLeft w:val="0"/>
      <w:marRight w:val="0"/>
      <w:marTop w:val="0"/>
      <w:marBottom w:val="0"/>
      <w:divBdr>
        <w:top w:val="none" w:sz="0" w:space="0" w:color="auto"/>
        <w:left w:val="none" w:sz="0" w:space="0" w:color="auto"/>
        <w:bottom w:val="none" w:sz="0" w:space="0" w:color="auto"/>
        <w:right w:val="none" w:sz="0" w:space="0" w:color="auto"/>
      </w:divBdr>
    </w:div>
    <w:div w:id="1500735380">
      <w:bodyDiv w:val="1"/>
      <w:marLeft w:val="0"/>
      <w:marRight w:val="0"/>
      <w:marTop w:val="0"/>
      <w:marBottom w:val="0"/>
      <w:divBdr>
        <w:top w:val="none" w:sz="0" w:space="0" w:color="auto"/>
        <w:left w:val="none" w:sz="0" w:space="0" w:color="auto"/>
        <w:bottom w:val="none" w:sz="0" w:space="0" w:color="auto"/>
        <w:right w:val="none" w:sz="0" w:space="0" w:color="auto"/>
      </w:divBdr>
    </w:div>
    <w:div w:id="1500776847">
      <w:bodyDiv w:val="1"/>
      <w:marLeft w:val="0"/>
      <w:marRight w:val="0"/>
      <w:marTop w:val="0"/>
      <w:marBottom w:val="0"/>
      <w:divBdr>
        <w:top w:val="none" w:sz="0" w:space="0" w:color="auto"/>
        <w:left w:val="none" w:sz="0" w:space="0" w:color="auto"/>
        <w:bottom w:val="none" w:sz="0" w:space="0" w:color="auto"/>
        <w:right w:val="none" w:sz="0" w:space="0" w:color="auto"/>
      </w:divBdr>
    </w:div>
    <w:div w:id="1500998020">
      <w:bodyDiv w:val="1"/>
      <w:marLeft w:val="0"/>
      <w:marRight w:val="0"/>
      <w:marTop w:val="0"/>
      <w:marBottom w:val="0"/>
      <w:divBdr>
        <w:top w:val="none" w:sz="0" w:space="0" w:color="auto"/>
        <w:left w:val="none" w:sz="0" w:space="0" w:color="auto"/>
        <w:bottom w:val="none" w:sz="0" w:space="0" w:color="auto"/>
        <w:right w:val="none" w:sz="0" w:space="0" w:color="auto"/>
      </w:divBdr>
    </w:div>
    <w:div w:id="1501116132">
      <w:bodyDiv w:val="1"/>
      <w:marLeft w:val="0"/>
      <w:marRight w:val="0"/>
      <w:marTop w:val="0"/>
      <w:marBottom w:val="0"/>
      <w:divBdr>
        <w:top w:val="none" w:sz="0" w:space="0" w:color="auto"/>
        <w:left w:val="none" w:sz="0" w:space="0" w:color="auto"/>
        <w:bottom w:val="none" w:sz="0" w:space="0" w:color="auto"/>
        <w:right w:val="none" w:sz="0" w:space="0" w:color="auto"/>
      </w:divBdr>
    </w:div>
    <w:div w:id="1501119058">
      <w:bodyDiv w:val="1"/>
      <w:marLeft w:val="0"/>
      <w:marRight w:val="0"/>
      <w:marTop w:val="0"/>
      <w:marBottom w:val="0"/>
      <w:divBdr>
        <w:top w:val="none" w:sz="0" w:space="0" w:color="auto"/>
        <w:left w:val="none" w:sz="0" w:space="0" w:color="auto"/>
        <w:bottom w:val="none" w:sz="0" w:space="0" w:color="auto"/>
        <w:right w:val="none" w:sz="0" w:space="0" w:color="auto"/>
      </w:divBdr>
    </w:div>
    <w:div w:id="1501460515">
      <w:bodyDiv w:val="1"/>
      <w:marLeft w:val="0"/>
      <w:marRight w:val="0"/>
      <w:marTop w:val="0"/>
      <w:marBottom w:val="0"/>
      <w:divBdr>
        <w:top w:val="none" w:sz="0" w:space="0" w:color="auto"/>
        <w:left w:val="none" w:sz="0" w:space="0" w:color="auto"/>
        <w:bottom w:val="none" w:sz="0" w:space="0" w:color="auto"/>
        <w:right w:val="none" w:sz="0" w:space="0" w:color="auto"/>
      </w:divBdr>
    </w:div>
    <w:div w:id="1501577735">
      <w:bodyDiv w:val="1"/>
      <w:marLeft w:val="0"/>
      <w:marRight w:val="0"/>
      <w:marTop w:val="0"/>
      <w:marBottom w:val="0"/>
      <w:divBdr>
        <w:top w:val="none" w:sz="0" w:space="0" w:color="auto"/>
        <w:left w:val="none" w:sz="0" w:space="0" w:color="auto"/>
        <w:bottom w:val="none" w:sz="0" w:space="0" w:color="auto"/>
        <w:right w:val="none" w:sz="0" w:space="0" w:color="auto"/>
      </w:divBdr>
    </w:div>
    <w:div w:id="1501653724">
      <w:bodyDiv w:val="1"/>
      <w:marLeft w:val="0"/>
      <w:marRight w:val="0"/>
      <w:marTop w:val="0"/>
      <w:marBottom w:val="0"/>
      <w:divBdr>
        <w:top w:val="none" w:sz="0" w:space="0" w:color="auto"/>
        <w:left w:val="none" w:sz="0" w:space="0" w:color="auto"/>
        <w:bottom w:val="none" w:sz="0" w:space="0" w:color="auto"/>
        <w:right w:val="none" w:sz="0" w:space="0" w:color="auto"/>
      </w:divBdr>
    </w:div>
    <w:div w:id="1501694047">
      <w:bodyDiv w:val="1"/>
      <w:marLeft w:val="0"/>
      <w:marRight w:val="0"/>
      <w:marTop w:val="0"/>
      <w:marBottom w:val="0"/>
      <w:divBdr>
        <w:top w:val="none" w:sz="0" w:space="0" w:color="auto"/>
        <w:left w:val="none" w:sz="0" w:space="0" w:color="auto"/>
        <w:bottom w:val="none" w:sz="0" w:space="0" w:color="auto"/>
        <w:right w:val="none" w:sz="0" w:space="0" w:color="auto"/>
      </w:divBdr>
    </w:div>
    <w:div w:id="1501695321">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772357">
      <w:bodyDiv w:val="1"/>
      <w:marLeft w:val="0"/>
      <w:marRight w:val="0"/>
      <w:marTop w:val="0"/>
      <w:marBottom w:val="0"/>
      <w:divBdr>
        <w:top w:val="none" w:sz="0" w:space="0" w:color="auto"/>
        <w:left w:val="none" w:sz="0" w:space="0" w:color="auto"/>
        <w:bottom w:val="none" w:sz="0" w:space="0" w:color="auto"/>
        <w:right w:val="none" w:sz="0" w:space="0" w:color="auto"/>
      </w:divBdr>
    </w:div>
    <w:div w:id="1501773653">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1964323">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502865">
      <w:bodyDiv w:val="1"/>
      <w:marLeft w:val="0"/>
      <w:marRight w:val="0"/>
      <w:marTop w:val="0"/>
      <w:marBottom w:val="0"/>
      <w:divBdr>
        <w:top w:val="none" w:sz="0" w:space="0" w:color="auto"/>
        <w:left w:val="none" w:sz="0" w:space="0" w:color="auto"/>
        <w:bottom w:val="none" w:sz="0" w:space="0" w:color="auto"/>
        <w:right w:val="none" w:sz="0" w:space="0" w:color="auto"/>
      </w:divBdr>
    </w:div>
    <w:div w:id="1502545463">
      <w:bodyDiv w:val="1"/>
      <w:marLeft w:val="0"/>
      <w:marRight w:val="0"/>
      <w:marTop w:val="0"/>
      <w:marBottom w:val="0"/>
      <w:divBdr>
        <w:top w:val="none" w:sz="0" w:space="0" w:color="auto"/>
        <w:left w:val="none" w:sz="0" w:space="0" w:color="auto"/>
        <w:bottom w:val="none" w:sz="0" w:space="0" w:color="auto"/>
        <w:right w:val="none" w:sz="0" w:space="0" w:color="auto"/>
      </w:divBdr>
    </w:div>
    <w:div w:id="1502549535">
      <w:bodyDiv w:val="1"/>
      <w:marLeft w:val="0"/>
      <w:marRight w:val="0"/>
      <w:marTop w:val="0"/>
      <w:marBottom w:val="0"/>
      <w:divBdr>
        <w:top w:val="none" w:sz="0" w:space="0" w:color="auto"/>
        <w:left w:val="none" w:sz="0" w:space="0" w:color="auto"/>
        <w:bottom w:val="none" w:sz="0" w:space="0" w:color="auto"/>
        <w:right w:val="none" w:sz="0" w:space="0" w:color="auto"/>
      </w:divBdr>
    </w:div>
    <w:div w:id="1502575771">
      <w:bodyDiv w:val="1"/>
      <w:marLeft w:val="0"/>
      <w:marRight w:val="0"/>
      <w:marTop w:val="0"/>
      <w:marBottom w:val="0"/>
      <w:divBdr>
        <w:top w:val="none" w:sz="0" w:space="0" w:color="auto"/>
        <w:left w:val="none" w:sz="0" w:space="0" w:color="auto"/>
        <w:bottom w:val="none" w:sz="0" w:space="0" w:color="auto"/>
        <w:right w:val="none" w:sz="0" w:space="0" w:color="auto"/>
      </w:divBdr>
    </w:div>
    <w:div w:id="1502622527">
      <w:bodyDiv w:val="1"/>
      <w:marLeft w:val="0"/>
      <w:marRight w:val="0"/>
      <w:marTop w:val="0"/>
      <w:marBottom w:val="0"/>
      <w:divBdr>
        <w:top w:val="none" w:sz="0" w:space="0" w:color="auto"/>
        <w:left w:val="none" w:sz="0" w:space="0" w:color="auto"/>
        <w:bottom w:val="none" w:sz="0" w:space="0" w:color="auto"/>
        <w:right w:val="none" w:sz="0" w:space="0" w:color="auto"/>
      </w:divBdr>
    </w:div>
    <w:div w:id="1502623450">
      <w:bodyDiv w:val="1"/>
      <w:marLeft w:val="0"/>
      <w:marRight w:val="0"/>
      <w:marTop w:val="0"/>
      <w:marBottom w:val="0"/>
      <w:divBdr>
        <w:top w:val="none" w:sz="0" w:space="0" w:color="auto"/>
        <w:left w:val="none" w:sz="0" w:space="0" w:color="auto"/>
        <w:bottom w:val="none" w:sz="0" w:space="0" w:color="auto"/>
        <w:right w:val="none" w:sz="0" w:space="0" w:color="auto"/>
      </w:divBdr>
    </w:div>
    <w:div w:id="1502696703">
      <w:bodyDiv w:val="1"/>
      <w:marLeft w:val="0"/>
      <w:marRight w:val="0"/>
      <w:marTop w:val="0"/>
      <w:marBottom w:val="0"/>
      <w:divBdr>
        <w:top w:val="none" w:sz="0" w:space="0" w:color="auto"/>
        <w:left w:val="none" w:sz="0" w:space="0" w:color="auto"/>
        <w:bottom w:val="none" w:sz="0" w:space="0" w:color="auto"/>
        <w:right w:val="none" w:sz="0" w:space="0" w:color="auto"/>
      </w:divBdr>
    </w:div>
    <w:div w:id="1502813536">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2961898">
      <w:bodyDiv w:val="1"/>
      <w:marLeft w:val="0"/>
      <w:marRight w:val="0"/>
      <w:marTop w:val="0"/>
      <w:marBottom w:val="0"/>
      <w:divBdr>
        <w:top w:val="none" w:sz="0" w:space="0" w:color="auto"/>
        <w:left w:val="none" w:sz="0" w:space="0" w:color="auto"/>
        <w:bottom w:val="none" w:sz="0" w:space="0" w:color="auto"/>
        <w:right w:val="none" w:sz="0" w:space="0" w:color="auto"/>
      </w:divBdr>
    </w:div>
    <w:div w:id="1502967003">
      <w:bodyDiv w:val="1"/>
      <w:marLeft w:val="0"/>
      <w:marRight w:val="0"/>
      <w:marTop w:val="0"/>
      <w:marBottom w:val="0"/>
      <w:divBdr>
        <w:top w:val="none" w:sz="0" w:space="0" w:color="auto"/>
        <w:left w:val="none" w:sz="0" w:space="0" w:color="auto"/>
        <w:bottom w:val="none" w:sz="0" w:space="0" w:color="auto"/>
        <w:right w:val="none" w:sz="0" w:space="0" w:color="auto"/>
      </w:divBdr>
    </w:div>
    <w:div w:id="1503010702">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080554">
      <w:bodyDiv w:val="1"/>
      <w:marLeft w:val="0"/>
      <w:marRight w:val="0"/>
      <w:marTop w:val="0"/>
      <w:marBottom w:val="0"/>
      <w:divBdr>
        <w:top w:val="none" w:sz="0" w:space="0" w:color="auto"/>
        <w:left w:val="none" w:sz="0" w:space="0" w:color="auto"/>
        <w:bottom w:val="none" w:sz="0" w:space="0" w:color="auto"/>
        <w:right w:val="none" w:sz="0" w:space="0" w:color="auto"/>
      </w:divBdr>
    </w:div>
    <w:div w:id="1503085288">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158865">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273120">
      <w:bodyDiv w:val="1"/>
      <w:marLeft w:val="0"/>
      <w:marRight w:val="0"/>
      <w:marTop w:val="0"/>
      <w:marBottom w:val="0"/>
      <w:divBdr>
        <w:top w:val="none" w:sz="0" w:space="0" w:color="auto"/>
        <w:left w:val="none" w:sz="0" w:space="0" w:color="auto"/>
        <w:bottom w:val="none" w:sz="0" w:space="0" w:color="auto"/>
        <w:right w:val="none" w:sz="0" w:space="0" w:color="auto"/>
      </w:divBdr>
    </w:div>
    <w:div w:id="1503349113">
      <w:bodyDiv w:val="1"/>
      <w:marLeft w:val="0"/>
      <w:marRight w:val="0"/>
      <w:marTop w:val="0"/>
      <w:marBottom w:val="0"/>
      <w:divBdr>
        <w:top w:val="none" w:sz="0" w:space="0" w:color="auto"/>
        <w:left w:val="none" w:sz="0" w:space="0" w:color="auto"/>
        <w:bottom w:val="none" w:sz="0" w:space="0" w:color="auto"/>
        <w:right w:val="none" w:sz="0" w:space="0" w:color="auto"/>
      </w:divBdr>
    </w:div>
    <w:div w:id="1503352799">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663762">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3812837">
      <w:bodyDiv w:val="1"/>
      <w:marLeft w:val="0"/>
      <w:marRight w:val="0"/>
      <w:marTop w:val="0"/>
      <w:marBottom w:val="0"/>
      <w:divBdr>
        <w:top w:val="none" w:sz="0" w:space="0" w:color="auto"/>
        <w:left w:val="none" w:sz="0" w:space="0" w:color="auto"/>
        <w:bottom w:val="none" w:sz="0" w:space="0" w:color="auto"/>
        <w:right w:val="none" w:sz="0" w:space="0" w:color="auto"/>
      </w:divBdr>
    </w:div>
    <w:div w:id="1503813684">
      <w:bodyDiv w:val="1"/>
      <w:marLeft w:val="0"/>
      <w:marRight w:val="0"/>
      <w:marTop w:val="0"/>
      <w:marBottom w:val="0"/>
      <w:divBdr>
        <w:top w:val="none" w:sz="0" w:space="0" w:color="auto"/>
        <w:left w:val="none" w:sz="0" w:space="0" w:color="auto"/>
        <w:bottom w:val="none" w:sz="0" w:space="0" w:color="auto"/>
        <w:right w:val="none" w:sz="0" w:space="0" w:color="auto"/>
      </w:divBdr>
    </w:div>
    <w:div w:id="1503817517">
      <w:bodyDiv w:val="1"/>
      <w:marLeft w:val="0"/>
      <w:marRight w:val="0"/>
      <w:marTop w:val="0"/>
      <w:marBottom w:val="0"/>
      <w:divBdr>
        <w:top w:val="none" w:sz="0" w:space="0" w:color="auto"/>
        <w:left w:val="none" w:sz="0" w:space="0" w:color="auto"/>
        <w:bottom w:val="none" w:sz="0" w:space="0" w:color="auto"/>
        <w:right w:val="none" w:sz="0" w:space="0" w:color="auto"/>
      </w:divBdr>
    </w:div>
    <w:div w:id="1503857762">
      <w:bodyDiv w:val="1"/>
      <w:marLeft w:val="0"/>
      <w:marRight w:val="0"/>
      <w:marTop w:val="0"/>
      <w:marBottom w:val="0"/>
      <w:divBdr>
        <w:top w:val="none" w:sz="0" w:space="0" w:color="auto"/>
        <w:left w:val="none" w:sz="0" w:space="0" w:color="auto"/>
        <w:bottom w:val="none" w:sz="0" w:space="0" w:color="auto"/>
        <w:right w:val="none" w:sz="0" w:space="0" w:color="auto"/>
      </w:divBdr>
    </w:div>
    <w:div w:id="1503859752">
      <w:bodyDiv w:val="1"/>
      <w:marLeft w:val="0"/>
      <w:marRight w:val="0"/>
      <w:marTop w:val="0"/>
      <w:marBottom w:val="0"/>
      <w:divBdr>
        <w:top w:val="none" w:sz="0" w:space="0" w:color="auto"/>
        <w:left w:val="none" w:sz="0" w:space="0" w:color="auto"/>
        <w:bottom w:val="none" w:sz="0" w:space="0" w:color="auto"/>
        <w:right w:val="none" w:sz="0" w:space="0" w:color="auto"/>
      </w:divBdr>
    </w:div>
    <w:div w:id="1503886114">
      <w:bodyDiv w:val="1"/>
      <w:marLeft w:val="0"/>
      <w:marRight w:val="0"/>
      <w:marTop w:val="0"/>
      <w:marBottom w:val="0"/>
      <w:divBdr>
        <w:top w:val="none" w:sz="0" w:space="0" w:color="auto"/>
        <w:left w:val="none" w:sz="0" w:space="0" w:color="auto"/>
        <w:bottom w:val="none" w:sz="0" w:space="0" w:color="auto"/>
        <w:right w:val="none" w:sz="0" w:space="0" w:color="auto"/>
      </w:divBdr>
    </w:div>
    <w:div w:id="1503932362">
      <w:bodyDiv w:val="1"/>
      <w:marLeft w:val="0"/>
      <w:marRight w:val="0"/>
      <w:marTop w:val="0"/>
      <w:marBottom w:val="0"/>
      <w:divBdr>
        <w:top w:val="none" w:sz="0" w:space="0" w:color="auto"/>
        <w:left w:val="none" w:sz="0" w:space="0" w:color="auto"/>
        <w:bottom w:val="none" w:sz="0" w:space="0" w:color="auto"/>
        <w:right w:val="none" w:sz="0" w:space="0" w:color="auto"/>
      </w:divBdr>
    </w:div>
    <w:div w:id="1503935442">
      <w:bodyDiv w:val="1"/>
      <w:marLeft w:val="0"/>
      <w:marRight w:val="0"/>
      <w:marTop w:val="0"/>
      <w:marBottom w:val="0"/>
      <w:divBdr>
        <w:top w:val="none" w:sz="0" w:space="0" w:color="auto"/>
        <w:left w:val="none" w:sz="0" w:space="0" w:color="auto"/>
        <w:bottom w:val="none" w:sz="0" w:space="0" w:color="auto"/>
        <w:right w:val="none" w:sz="0" w:space="0" w:color="auto"/>
      </w:divBdr>
    </w:div>
    <w:div w:id="1503936207">
      <w:bodyDiv w:val="1"/>
      <w:marLeft w:val="0"/>
      <w:marRight w:val="0"/>
      <w:marTop w:val="0"/>
      <w:marBottom w:val="0"/>
      <w:divBdr>
        <w:top w:val="none" w:sz="0" w:space="0" w:color="auto"/>
        <w:left w:val="none" w:sz="0" w:space="0" w:color="auto"/>
        <w:bottom w:val="none" w:sz="0" w:space="0" w:color="auto"/>
        <w:right w:val="none" w:sz="0" w:space="0" w:color="auto"/>
      </w:divBdr>
    </w:div>
    <w:div w:id="1504003788">
      <w:bodyDiv w:val="1"/>
      <w:marLeft w:val="0"/>
      <w:marRight w:val="0"/>
      <w:marTop w:val="0"/>
      <w:marBottom w:val="0"/>
      <w:divBdr>
        <w:top w:val="none" w:sz="0" w:space="0" w:color="auto"/>
        <w:left w:val="none" w:sz="0" w:space="0" w:color="auto"/>
        <w:bottom w:val="none" w:sz="0" w:space="0" w:color="auto"/>
        <w:right w:val="none" w:sz="0" w:space="0" w:color="auto"/>
      </w:divBdr>
    </w:div>
    <w:div w:id="1504204693">
      <w:bodyDiv w:val="1"/>
      <w:marLeft w:val="0"/>
      <w:marRight w:val="0"/>
      <w:marTop w:val="0"/>
      <w:marBottom w:val="0"/>
      <w:divBdr>
        <w:top w:val="none" w:sz="0" w:space="0" w:color="auto"/>
        <w:left w:val="none" w:sz="0" w:space="0" w:color="auto"/>
        <w:bottom w:val="none" w:sz="0" w:space="0" w:color="auto"/>
        <w:right w:val="none" w:sz="0" w:space="0" w:color="auto"/>
      </w:divBdr>
    </w:div>
    <w:div w:id="1504278089">
      <w:bodyDiv w:val="1"/>
      <w:marLeft w:val="0"/>
      <w:marRight w:val="0"/>
      <w:marTop w:val="0"/>
      <w:marBottom w:val="0"/>
      <w:divBdr>
        <w:top w:val="none" w:sz="0" w:space="0" w:color="auto"/>
        <w:left w:val="none" w:sz="0" w:space="0" w:color="auto"/>
        <w:bottom w:val="none" w:sz="0" w:space="0" w:color="auto"/>
        <w:right w:val="none" w:sz="0" w:space="0" w:color="auto"/>
      </w:divBdr>
    </w:div>
    <w:div w:id="1504391364">
      <w:bodyDiv w:val="1"/>
      <w:marLeft w:val="0"/>
      <w:marRight w:val="0"/>
      <w:marTop w:val="0"/>
      <w:marBottom w:val="0"/>
      <w:divBdr>
        <w:top w:val="none" w:sz="0" w:space="0" w:color="auto"/>
        <w:left w:val="none" w:sz="0" w:space="0" w:color="auto"/>
        <w:bottom w:val="none" w:sz="0" w:space="0" w:color="auto"/>
        <w:right w:val="none" w:sz="0" w:space="0" w:color="auto"/>
      </w:divBdr>
    </w:div>
    <w:div w:id="1504392604">
      <w:bodyDiv w:val="1"/>
      <w:marLeft w:val="0"/>
      <w:marRight w:val="0"/>
      <w:marTop w:val="0"/>
      <w:marBottom w:val="0"/>
      <w:divBdr>
        <w:top w:val="none" w:sz="0" w:space="0" w:color="auto"/>
        <w:left w:val="none" w:sz="0" w:space="0" w:color="auto"/>
        <w:bottom w:val="none" w:sz="0" w:space="0" w:color="auto"/>
        <w:right w:val="none" w:sz="0" w:space="0" w:color="auto"/>
      </w:divBdr>
    </w:div>
    <w:div w:id="1504471910">
      <w:bodyDiv w:val="1"/>
      <w:marLeft w:val="0"/>
      <w:marRight w:val="0"/>
      <w:marTop w:val="0"/>
      <w:marBottom w:val="0"/>
      <w:divBdr>
        <w:top w:val="none" w:sz="0" w:space="0" w:color="auto"/>
        <w:left w:val="none" w:sz="0" w:space="0" w:color="auto"/>
        <w:bottom w:val="none" w:sz="0" w:space="0" w:color="auto"/>
        <w:right w:val="none" w:sz="0" w:space="0" w:color="auto"/>
      </w:divBdr>
    </w:div>
    <w:div w:id="1504472510">
      <w:bodyDiv w:val="1"/>
      <w:marLeft w:val="0"/>
      <w:marRight w:val="0"/>
      <w:marTop w:val="0"/>
      <w:marBottom w:val="0"/>
      <w:divBdr>
        <w:top w:val="none" w:sz="0" w:space="0" w:color="auto"/>
        <w:left w:val="none" w:sz="0" w:space="0" w:color="auto"/>
        <w:bottom w:val="none" w:sz="0" w:space="0" w:color="auto"/>
        <w:right w:val="none" w:sz="0" w:space="0" w:color="auto"/>
      </w:divBdr>
    </w:div>
    <w:div w:id="1504511198">
      <w:bodyDiv w:val="1"/>
      <w:marLeft w:val="0"/>
      <w:marRight w:val="0"/>
      <w:marTop w:val="0"/>
      <w:marBottom w:val="0"/>
      <w:divBdr>
        <w:top w:val="none" w:sz="0" w:space="0" w:color="auto"/>
        <w:left w:val="none" w:sz="0" w:space="0" w:color="auto"/>
        <w:bottom w:val="none" w:sz="0" w:space="0" w:color="auto"/>
        <w:right w:val="none" w:sz="0" w:space="0" w:color="auto"/>
      </w:divBdr>
    </w:div>
    <w:div w:id="1504517462">
      <w:bodyDiv w:val="1"/>
      <w:marLeft w:val="0"/>
      <w:marRight w:val="0"/>
      <w:marTop w:val="0"/>
      <w:marBottom w:val="0"/>
      <w:divBdr>
        <w:top w:val="none" w:sz="0" w:space="0" w:color="auto"/>
        <w:left w:val="none" w:sz="0" w:space="0" w:color="auto"/>
        <w:bottom w:val="none" w:sz="0" w:space="0" w:color="auto"/>
        <w:right w:val="none" w:sz="0" w:space="0" w:color="auto"/>
      </w:divBdr>
    </w:div>
    <w:div w:id="1504588897">
      <w:bodyDiv w:val="1"/>
      <w:marLeft w:val="0"/>
      <w:marRight w:val="0"/>
      <w:marTop w:val="0"/>
      <w:marBottom w:val="0"/>
      <w:divBdr>
        <w:top w:val="none" w:sz="0" w:space="0" w:color="auto"/>
        <w:left w:val="none" w:sz="0" w:space="0" w:color="auto"/>
        <w:bottom w:val="none" w:sz="0" w:space="0" w:color="auto"/>
        <w:right w:val="none" w:sz="0" w:space="0" w:color="auto"/>
      </w:divBdr>
    </w:div>
    <w:div w:id="1504658758">
      <w:bodyDiv w:val="1"/>
      <w:marLeft w:val="0"/>
      <w:marRight w:val="0"/>
      <w:marTop w:val="0"/>
      <w:marBottom w:val="0"/>
      <w:divBdr>
        <w:top w:val="none" w:sz="0" w:space="0" w:color="auto"/>
        <w:left w:val="none" w:sz="0" w:space="0" w:color="auto"/>
        <w:bottom w:val="none" w:sz="0" w:space="0" w:color="auto"/>
        <w:right w:val="none" w:sz="0" w:space="0" w:color="auto"/>
      </w:divBdr>
    </w:div>
    <w:div w:id="1504658914">
      <w:bodyDiv w:val="1"/>
      <w:marLeft w:val="0"/>
      <w:marRight w:val="0"/>
      <w:marTop w:val="0"/>
      <w:marBottom w:val="0"/>
      <w:divBdr>
        <w:top w:val="none" w:sz="0" w:space="0" w:color="auto"/>
        <w:left w:val="none" w:sz="0" w:space="0" w:color="auto"/>
        <w:bottom w:val="none" w:sz="0" w:space="0" w:color="auto"/>
        <w:right w:val="none" w:sz="0" w:space="0" w:color="auto"/>
      </w:divBdr>
    </w:div>
    <w:div w:id="1504710817">
      <w:bodyDiv w:val="1"/>
      <w:marLeft w:val="0"/>
      <w:marRight w:val="0"/>
      <w:marTop w:val="0"/>
      <w:marBottom w:val="0"/>
      <w:divBdr>
        <w:top w:val="none" w:sz="0" w:space="0" w:color="auto"/>
        <w:left w:val="none" w:sz="0" w:space="0" w:color="auto"/>
        <w:bottom w:val="none" w:sz="0" w:space="0" w:color="auto"/>
        <w:right w:val="none" w:sz="0" w:space="0" w:color="auto"/>
      </w:divBdr>
    </w:div>
    <w:div w:id="1504786002">
      <w:bodyDiv w:val="1"/>
      <w:marLeft w:val="0"/>
      <w:marRight w:val="0"/>
      <w:marTop w:val="0"/>
      <w:marBottom w:val="0"/>
      <w:divBdr>
        <w:top w:val="none" w:sz="0" w:space="0" w:color="auto"/>
        <w:left w:val="none" w:sz="0" w:space="0" w:color="auto"/>
        <w:bottom w:val="none" w:sz="0" w:space="0" w:color="auto"/>
        <w:right w:val="none" w:sz="0" w:space="0" w:color="auto"/>
      </w:divBdr>
    </w:div>
    <w:div w:id="1504855054">
      <w:bodyDiv w:val="1"/>
      <w:marLeft w:val="0"/>
      <w:marRight w:val="0"/>
      <w:marTop w:val="0"/>
      <w:marBottom w:val="0"/>
      <w:divBdr>
        <w:top w:val="none" w:sz="0" w:space="0" w:color="auto"/>
        <w:left w:val="none" w:sz="0" w:space="0" w:color="auto"/>
        <w:bottom w:val="none" w:sz="0" w:space="0" w:color="auto"/>
        <w:right w:val="none" w:sz="0" w:space="0" w:color="auto"/>
      </w:divBdr>
    </w:div>
    <w:div w:id="1504856656">
      <w:bodyDiv w:val="1"/>
      <w:marLeft w:val="0"/>
      <w:marRight w:val="0"/>
      <w:marTop w:val="0"/>
      <w:marBottom w:val="0"/>
      <w:divBdr>
        <w:top w:val="none" w:sz="0" w:space="0" w:color="auto"/>
        <w:left w:val="none" w:sz="0" w:space="0" w:color="auto"/>
        <w:bottom w:val="none" w:sz="0" w:space="0" w:color="auto"/>
        <w:right w:val="none" w:sz="0" w:space="0" w:color="auto"/>
      </w:divBdr>
    </w:div>
    <w:div w:id="1504857708">
      <w:bodyDiv w:val="1"/>
      <w:marLeft w:val="0"/>
      <w:marRight w:val="0"/>
      <w:marTop w:val="0"/>
      <w:marBottom w:val="0"/>
      <w:divBdr>
        <w:top w:val="none" w:sz="0" w:space="0" w:color="auto"/>
        <w:left w:val="none" w:sz="0" w:space="0" w:color="auto"/>
        <w:bottom w:val="none" w:sz="0" w:space="0" w:color="auto"/>
        <w:right w:val="none" w:sz="0" w:space="0" w:color="auto"/>
      </w:divBdr>
    </w:div>
    <w:div w:id="1504903798">
      <w:bodyDiv w:val="1"/>
      <w:marLeft w:val="0"/>
      <w:marRight w:val="0"/>
      <w:marTop w:val="0"/>
      <w:marBottom w:val="0"/>
      <w:divBdr>
        <w:top w:val="none" w:sz="0" w:space="0" w:color="auto"/>
        <w:left w:val="none" w:sz="0" w:space="0" w:color="auto"/>
        <w:bottom w:val="none" w:sz="0" w:space="0" w:color="auto"/>
        <w:right w:val="none" w:sz="0" w:space="0" w:color="auto"/>
      </w:divBdr>
    </w:div>
    <w:div w:id="1504929566">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3196">
      <w:bodyDiv w:val="1"/>
      <w:marLeft w:val="0"/>
      <w:marRight w:val="0"/>
      <w:marTop w:val="0"/>
      <w:marBottom w:val="0"/>
      <w:divBdr>
        <w:top w:val="none" w:sz="0" w:space="0" w:color="auto"/>
        <w:left w:val="none" w:sz="0" w:space="0" w:color="auto"/>
        <w:bottom w:val="none" w:sz="0" w:space="0" w:color="auto"/>
        <w:right w:val="none" w:sz="0" w:space="0" w:color="auto"/>
      </w:divBdr>
    </w:div>
    <w:div w:id="1505124041">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238843">
      <w:bodyDiv w:val="1"/>
      <w:marLeft w:val="0"/>
      <w:marRight w:val="0"/>
      <w:marTop w:val="0"/>
      <w:marBottom w:val="0"/>
      <w:divBdr>
        <w:top w:val="none" w:sz="0" w:space="0" w:color="auto"/>
        <w:left w:val="none" w:sz="0" w:space="0" w:color="auto"/>
        <w:bottom w:val="none" w:sz="0" w:space="0" w:color="auto"/>
        <w:right w:val="none" w:sz="0" w:space="0" w:color="auto"/>
      </w:divBdr>
    </w:div>
    <w:div w:id="1505434929">
      <w:bodyDiv w:val="1"/>
      <w:marLeft w:val="0"/>
      <w:marRight w:val="0"/>
      <w:marTop w:val="0"/>
      <w:marBottom w:val="0"/>
      <w:divBdr>
        <w:top w:val="none" w:sz="0" w:space="0" w:color="auto"/>
        <w:left w:val="none" w:sz="0" w:space="0" w:color="auto"/>
        <w:bottom w:val="none" w:sz="0" w:space="0" w:color="auto"/>
        <w:right w:val="none" w:sz="0" w:space="0" w:color="auto"/>
      </w:divBdr>
    </w:div>
    <w:div w:id="1505435497">
      <w:bodyDiv w:val="1"/>
      <w:marLeft w:val="0"/>
      <w:marRight w:val="0"/>
      <w:marTop w:val="0"/>
      <w:marBottom w:val="0"/>
      <w:divBdr>
        <w:top w:val="none" w:sz="0" w:space="0" w:color="auto"/>
        <w:left w:val="none" w:sz="0" w:space="0" w:color="auto"/>
        <w:bottom w:val="none" w:sz="0" w:space="0" w:color="auto"/>
        <w:right w:val="none" w:sz="0" w:space="0" w:color="auto"/>
      </w:divBdr>
    </w:div>
    <w:div w:id="15055902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8260">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5901433">
      <w:bodyDiv w:val="1"/>
      <w:marLeft w:val="0"/>
      <w:marRight w:val="0"/>
      <w:marTop w:val="0"/>
      <w:marBottom w:val="0"/>
      <w:divBdr>
        <w:top w:val="none" w:sz="0" w:space="0" w:color="auto"/>
        <w:left w:val="none" w:sz="0" w:space="0" w:color="auto"/>
        <w:bottom w:val="none" w:sz="0" w:space="0" w:color="auto"/>
        <w:right w:val="none" w:sz="0" w:space="0" w:color="auto"/>
      </w:divBdr>
    </w:div>
    <w:div w:id="1506017827">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096820">
      <w:bodyDiv w:val="1"/>
      <w:marLeft w:val="0"/>
      <w:marRight w:val="0"/>
      <w:marTop w:val="0"/>
      <w:marBottom w:val="0"/>
      <w:divBdr>
        <w:top w:val="none" w:sz="0" w:space="0" w:color="auto"/>
        <w:left w:val="none" w:sz="0" w:space="0" w:color="auto"/>
        <w:bottom w:val="none" w:sz="0" w:space="0" w:color="auto"/>
        <w:right w:val="none" w:sz="0" w:space="0" w:color="auto"/>
      </w:divBdr>
    </w:div>
    <w:div w:id="1506283940">
      <w:bodyDiv w:val="1"/>
      <w:marLeft w:val="0"/>
      <w:marRight w:val="0"/>
      <w:marTop w:val="0"/>
      <w:marBottom w:val="0"/>
      <w:divBdr>
        <w:top w:val="none" w:sz="0" w:space="0" w:color="auto"/>
        <w:left w:val="none" w:sz="0" w:space="0" w:color="auto"/>
        <w:bottom w:val="none" w:sz="0" w:space="0" w:color="auto"/>
        <w:right w:val="none" w:sz="0" w:space="0" w:color="auto"/>
      </w:divBdr>
    </w:div>
    <w:div w:id="1506289716">
      <w:bodyDiv w:val="1"/>
      <w:marLeft w:val="0"/>
      <w:marRight w:val="0"/>
      <w:marTop w:val="0"/>
      <w:marBottom w:val="0"/>
      <w:divBdr>
        <w:top w:val="none" w:sz="0" w:space="0" w:color="auto"/>
        <w:left w:val="none" w:sz="0" w:space="0" w:color="auto"/>
        <w:bottom w:val="none" w:sz="0" w:space="0" w:color="auto"/>
        <w:right w:val="none" w:sz="0" w:space="0" w:color="auto"/>
      </w:divBdr>
    </w:div>
    <w:div w:id="1506289905">
      <w:bodyDiv w:val="1"/>
      <w:marLeft w:val="0"/>
      <w:marRight w:val="0"/>
      <w:marTop w:val="0"/>
      <w:marBottom w:val="0"/>
      <w:divBdr>
        <w:top w:val="none" w:sz="0" w:space="0" w:color="auto"/>
        <w:left w:val="none" w:sz="0" w:space="0" w:color="auto"/>
        <w:bottom w:val="none" w:sz="0" w:space="0" w:color="auto"/>
        <w:right w:val="none" w:sz="0" w:space="0" w:color="auto"/>
      </w:divBdr>
    </w:div>
    <w:div w:id="1506360034">
      <w:bodyDiv w:val="1"/>
      <w:marLeft w:val="0"/>
      <w:marRight w:val="0"/>
      <w:marTop w:val="0"/>
      <w:marBottom w:val="0"/>
      <w:divBdr>
        <w:top w:val="none" w:sz="0" w:space="0" w:color="auto"/>
        <w:left w:val="none" w:sz="0" w:space="0" w:color="auto"/>
        <w:bottom w:val="none" w:sz="0" w:space="0" w:color="auto"/>
        <w:right w:val="none" w:sz="0" w:space="0" w:color="auto"/>
      </w:divBdr>
    </w:div>
    <w:div w:id="1506364312">
      <w:bodyDiv w:val="1"/>
      <w:marLeft w:val="0"/>
      <w:marRight w:val="0"/>
      <w:marTop w:val="0"/>
      <w:marBottom w:val="0"/>
      <w:divBdr>
        <w:top w:val="none" w:sz="0" w:space="0" w:color="auto"/>
        <w:left w:val="none" w:sz="0" w:space="0" w:color="auto"/>
        <w:bottom w:val="none" w:sz="0" w:space="0" w:color="auto"/>
        <w:right w:val="none" w:sz="0" w:space="0" w:color="auto"/>
      </w:divBdr>
    </w:div>
    <w:div w:id="1506432806">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479061">
      <w:bodyDiv w:val="1"/>
      <w:marLeft w:val="0"/>
      <w:marRight w:val="0"/>
      <w:marTop w:val="0"/>
      <w:marBottom w:val="0"/>
      <w:divBdr>
        <w:top w:val="none" w:sz="0" w:space="0" w:color="auto"/>
        <w:left w:val="none" w:sz="0" w:space="0" w:color="auto"/>
        <w:bottom w:val="none" w:sz="0" w:space="0" w:color="auto"/>
        <w:right w:val="none" w:sz="0" w:space="0" w:color="auto"/>
      </w:divBdr>
    </w:div>
    <w:div w:id="1506556204">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6742982">
      <w:bodyDiv w:val="1"/>
      <w:marLeft w:val="0"/>
      <w:marRight w:val="0"/>
      <w:marTop w:val="0"/>
      <w:marBottom w:val="0"/>
      <w:divBdr>
        <w:top w:val="none" w:sz="0" w:space="0" w:color="auto"/>
        <w:left w:val="none" w:sz="0" w:space="0" w:color="auto"/>
        <w:bottom w:val="none" w:sz="0" w:space="0" w:color="auto"/>
        <w:right w:val="none" w:sz="0" w:space="0" w:color="auto"/>
      </w:divBdr>
    </w:div>
    <w:div w:id="1506749934">
      <w:bodyDiv w:val="1"/>
      <w:marLeft w:val="0"/>
      <w:marRight w:val="0"/>
      <w:marTop w:val="0"/>
      <w:marBottom w:val="0"/>
      <w:divBdr>
        <w:top w:val="none" w:sz="0" w:space="0" w:color="auto"/>
        <w:left w:val="none" w:sz="0" w:space="0" w:color="auto"/>
        <w:bottom w:val="none" w:sz="0" w:space="0" w:color="auto"/>
        <w:right w:val="none" w:sz="0" w:space="0" w:color="auto"/>
      </w:divBdr>
    </w:div>
    <w:div w:id="1506894151">
      <w:bodyDiv w:val="1"/>
      <w:marLeft w:val="0"/>
      <w:marRight w:val="0"/>
      <w:marTop w:val="0"/>
      <w:marBottom w:val="0"/>
      <w:divBdr>
        <w:top w:val="none" w:sz="0" w:space="0" w:color="auto"/>
        <w:left w:val="none" w:sz="0" w:space="0" w:color="auto"/>
        <w:bottom w:val="none" w:sz="0" w:space="0" w:color="auto"/>
        <w:right w:val="none" w:sz="0" w:space="0" w:color="auto"/>
      </w:divBdr>
    </w:div>
    <w:div w:id="1506940007">
      <w:bodyDiv w:val="1"/>
      <w:marLeft w:val="0"/>
      <w:marRight w:val="0"/>
      <w:marTop w:val="0"/>
      <w:marBottom w:val="0"/>
      <w:divBdr>
        <w:top w:val="none" w:sz="0" w:space="0" w:color="auto"/>
        <w:left w:val="none" w:sz="0" w:space="0" w:color="auto"/>
        <w:bottom w:val="none" w:sz="0" w:space="0" w:color="auto"/>
        <w:right w:val="none" w:sz="0" w:space="0" w:color="auto"/>
      </w:divBdr>
    </w:div>
    <w:div w:id="1507015731">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05523">
      <w:bodyDiv w:val="1"/>
      <w:marLeft w:val="0"/>
      <w:marRight w:val="0"/>
      <w:marTop w:val="0"/>
      <w:marBottom w:val="0"/>
      <w:divBdr>
        <w:top w:val="none" w:sz="0" w:space="0" w:color="auto"/>
        <w:left w:val="none" w:sz="0" w:space="0" w:color="auto"/>
        <w:bottom w:val="none" w:sz="0" w:space="0" w:color="auto"/>
        <w:right w:val="none" w:sz="0" w:space="0" w:color="auto"/>
      </w:divBdr>
    </w:div>
    <w:div w:id="1507205949">
      <w:bodyDiv w:val="1"/>
      <w:marLeft w:val="0"/>
      <w:marRight w:val="0"/>
      <w:marTop w:val="0"/>
      <w:marBottom w:val="0"/>
      <w:divBdr>
        <w:top w:val="none" w:sz="0" w:space="0" w:color="auto"/>
        <w:left w:val="none" w:sz="0" w:space="0" w:color="auto"/>
        <w:bottom w:val="none" w:sz="0" w:space="0" w:color="auto"/>
        <w:right w:val="none" w:sz="0" w:space="0" w:color="auto"/>
      </w:divBdr>
    </w:div>
    <w:div w:id="1507206809">
      <w:bodyDiv w:val="1"/>
      <w:marLeft w:val="0"/>
      <w:marRight w:val="0"/>
      <w:marTop w:val="0"/>
      <w:marBottom w:val="0"/>
      <w:divBdr>
        <w:top w:val="none" w:sz="0" w:space="0" w:color="auto"/>
        <w:left w:val="none" w:sz="0" w:space="0" w:color="auto"/>
        <w:bottom w:val="none" w:sz="0" w:space="0" w:color="auto"/>
        <w:right w:val="none" w:sz="0" w:space="0" w:color="auto"/>
      </w:divBdr>
    </w:div>
    <w:div w:id="1507208425">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398083">
      <w:bodyDiv w:val="1"/>
      <w:marLeft w:val="0"/>
      <w:marRight w:val="0"/>
      <w:marTop w:val="0"/>
      <w:marBottom w:val="0"/>
      <w:divBdr>
        <w:top w:val="none" w:sz="0" w:space="0" w:color="auto"/>
        <w:left w:val="none" w:sz="0" w:space="0" w:color="auto"/>
        <w:bottom w:val="none" w:sz="0" w:space="0" w:color="auto"/>
        <w:right w:val="none" w:sz="0" w:space="0" w:color="auto"/>
      </w:divBdr>
    </w:div>
    <w:div w:id="1507473303">
      <w:bodyDiv w:val="1"/>
      <w:marLeft w:val="0"/>
      <w:marRight w:val="0"/>
      <w:marTop w:val="0"/>
      <w:marBottom w:val="0"/>
      <w:divBdr>
        <w:top w:val="none" w:sz="0" w:space="0" w:color="auto"/>
        <w:left w:val="none" w:sz="0" w:space="0" w:color="auto"/>
        <w:bottom w:val="none" w:sz="0" w:space="0" w:color="auto"/>
        <w:right w:val="none" w:sz="0" w:space="0" w:color="auto"/>
      </w:divBdr>
    </w:div>
    <w:div w:id="1507599246">
      <w:bodyDiv w:val="1"/>
      <w:marLeft w:val="0"/>
      <w:marRight w:val="0"/>
      <w:marTop w:val="0"/>
      <w:marBottom w:val="0"/>
      <w:divBdr>
        <w:top w:val="none" w:sz="0" w:space="0" w:color="auto"/>
        <w:left w:val="none" w:sz="0" w:space="0" w:color="auto"/>
        <w:bottom w:val="none" w:sz="0" w:space="0" w:color="auto"/>
        <w:right w:val="none" w:sz="0" w:space="0" w:color="auto"/>
      </w:divBdr>
    </w:div>
    <w:div w:id="1507746791">
      <w:bodyDiv w:val="1"/>
      <w:marLeft w:val="0"/>
      <w:marRight w:val="0"/>
      <w:marTop w:val="0"/>
      <w:marBottom w:val="0"/>
      <w:divBdr>
        <w:top w:val="none" w:sz="0" w:space="0" w:color="auto"/>
        <w:left w:val="none" w:sz="0" w:space="0" w:color="auto"/>
        <w:bottom w:val="none" w:sz="0" w:space="0" w:color="auto"/>
        <w:right w:val="none" w:sz="0" w:space="0" w:color="auto"/>
      </w:divBdr>
    </w:div>
    <w:div w:id="1507751215">
      <w:bodyDiv w:val="1"/>
      <w:marLeft w:val="0"/>
      <w:marRight w:val="0"/>
      <w:marTop w:val="0"/>
      <w:marBottom w:val="0"/>
      <w:divBdr>
        <w:top w:val="none" w:sz="0" w:space="0" w:color="auto"/>
        <w:left w:val="none" w:sz="0" w:space="0" w:color="auto"/>
        <w:bottom w:val="none" w:sz="0" w:space="0" w:color="auto"/>
        <w:right w:val="none" w:sz="0" w:space="0" w:color="auto"/>
      </w:divBdr>
    </w:div>
    <w:div w:id="1507865460">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246180">
      <w:bodyDiv w:val="1"/>
      <w:marLeft w:val="0"/>
      <w:marRight w:val="0"/>
      <w:marTop w:val="0"/>
      <w:marBottom w:val="0"/>
      <w:divBdr>
        <w:top w:val="none" w:sz="0" w:space="0" w:color="auto"/>
        <w:left w:val="none" w:sz="0" w:space="0" w:color="auto"/>
        <w:bottom w:val="none" w:sz="0" w:space="0" w:color="auto"/>
        <w:right w:val="none" w:sz="0" w:space="0" w:color="auto"/>
      </w:divBdr>
    </w:div>
    <w:div w:id="1508322135">
      <w:bodyDiv w:val="1"/>
      <w:marLeft w:val="0"/>
      <w:marRight w:val="0"/>
      <w:marTop w:val="0"/>
      <w:marBottom w:val="0"/>
      <w:divBdr>
        <w:top w:val="none" w:sz="0" w:space="0" w:color="auto"/>
        <w:left w:val="none" w:sz="0" w:space="0" w:color="auto"/>
        <w:bottom w:val="none" w:sz="0" w:space="0" w:color="auto"/>
        <w:right w:val="none" w:sz="0" w:space="0" w:color="auto"/>
      </w:divBdr>
    </w:div>
    <w:div w:id="1508322297">
      <w:bodyDiv w:val="1"/>
      <w:marLeft w:val="0"/>
      <w:marRight w:val="0"/>
      <w:marTop w:val="0"/>
      <w:marBottom w:val="0"/>
      <w:divBdr>
        <w:top w:val="none" w:sz="0" w:space="0" w:color="auto"/>
        <w:left w:val="none" w:sz="0" w:space="0" w:color="auto"/>
        <w:bottom w:val="none" w:sz="0" w:space="0" w:color="auto"/>
        <w:right w:val="none" w:sz="0" w:space="0" w:color="auto"/>
      </w:divBdr>
    </w:div>
    <w:div w:id="1508404160">
      <w:bodyDiv w:val="1"/>
      <w:marLeft w:val="0"/>
      <w:marRight w:val="0"/>
      <w:marTop w:val="0"/>
      <w:marBottom w:val="0"/>
      <w:divBdr>
        <w:top w:val="none" w:sz="0" w:space="0" w:color="auto"/>
        <w:left w:val="none" w:sz="0" w:space="0" w:color="auto"/>
        <w:bottom w:val="none" w:sz="0" w:space="0" w:color="auto"/>
        <w:right w:val="none" w:sz="0" w:space="0" w:color="auto"/>
      </w:divBdr>
    </w:div>
    <w:div w:id="1508521274">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6608">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08981136">
      <w:bodyDiv w:val="1"/>
      <w:marLeft w:val="0"/>
      <w:marRight w:val="0"/>
      <w:marTop w:val="0"/>
      <w:marBottom w:val="0"/>
      <w:divBdr>
        <w:top w:val="none" w:sz="0" w:space="0" w:color="auto"/>
        <w:left w:val="none" w:sz="0" w:space="0" w:color="auto"/>
        <w:bottom w:val="none" w:sz="0" w:space="0" w:color="auto"/>
        <w:right w:val="none" w:sz="0" w:space="0" w:color="auto"/>
      </w:divBdr>
    </w:div>
    <w:div w:id="1509171080">
      <w:bodyDiv w:val="1"/>
      <w:marLeft w:val="0"/>
      <w:marRight w:val="0"/>
      <w:marTop w:val="0"/>
      <w:marBottom w:val="0"/>
      <w:divBdr>
        <w:top w:val="none" w:sz="0" w:space="0" w:color="auto"/>
        <w:left w:val="none" w:sz="0" w:space="0" w:color="auto"/>
        <w:bottom w:val="none" w:sz="0" w:space="0" w:color="auto"/>
        <w:right w:val="none" w:sz="0" w:space="0" w:color="auto"/>
      </w:divBdr>
    </w:div>
    <w:div w:id="1509756926">
      <w:bodyDiv w:val="1"/>
      <w:marLeft w:val="0"/>
      <w:marRight w:val="0"/>
      <w:marTop w:val="0"/>
      <w:marBottom w:val="0"/>
      <w:divBdr>
        <w:top w:val="none" w:sz="0" w:space="0" w:color="auto"/>
        <w:left w:val="none" w:sz="0" w:space="0" w:color="auto"/>
        <w:bottom w:val="none" w:sz="0" w:space="0" w:color="auto"/>
        <w:right w:val="none" w:sz="0" w:space="0" w:color="auto"/>
      </w:divBdr>
    </w:div>
    <w:div w:id="1509785111">
      <w:bodyDiv w:val="1"/>
      <w:marLeft w:val="0"/>
      <w:marRight w:val="0"/>
      <w:marTop w:val="0"/>
      <w:marBottom w:val="0"/>
      <w:divBdr>
        <w:top w:val="none" w:sz="0" w:space="0" w:color="auto"/>
        <w:left w:val="none" w:sz="0" w:space="0" w:color="auto"/>
        <w:bottom w:val="none" w:sz="0" w:space="0" w:color="auto"/>
        <w:right w:val="none" w:sz="0" w:space="0" w:color="auto"/>
      </w:divBdr>
    </w:div>
    <w:div w:id="1509825418">
      <w:bodyDiv w:val="1"/>
      <w:marLeft w:val="0"/>
      <w:marRight w:val="0"/>
      <w:marTop w:val="0"/>
      <w:marBottom w:val="0"/>
      <w:divBdr>
        <w:top w:val="none" w:sz="0" w:space="0" w:color="auto"/>
        <w:left w:val="none" w:sz="0" w:space="0" w:color="auto"/>
        <w:bottom w:val="none" w:sz="0" w:space="0" w:color="auto"/>
        <w:right w:val="none" w:sz="0" w:space="0" w:color="auto"/>
      </w:divBdr>
    </w:div>
    <w:div w:id="1509905272">
      <w:bodyDiv w:val="1"/>
      <w:marLeft w:val="0"/>
      <w:marRight w:val="0"/>
      <w:marTop w:val="0"/>
      <w:marBottom w:val="0"/>
      <w:divBdr>
        <w:top w:val="none" w:sz="0" w:space="0" w:color="auto"/>
        <w:left w:val="none" w:sz="0" w:space="0" w:color="auto"/>
        <w:bottom w:val="none" w:sz="0" w:space="0" w:color="auto"/>
        <w:right w:val="none" w:sz="0" w:space="0" w:color="auto"/>
      </w:divBdr>
    </w:div>
    <w:div w:id="1509952691">
      <w:bodyDiv w:val="1"/>
      <w:marLeft w:val="0"/>
      <w:marRight w:val="0"/>
      <w:marTop w:val="0"/>
      <w:marBottom w:val="0"/>
      <w:divBdr>
        <w:top w:val="none" w:sz="0" w:space="0" w:color="auto"/>
        <w:left w:val="none" w:sz="0" w:space="0" w:color="auto"/>
        <w:bottom w:val="none" w:sz="0" w:space="0" w:color="auto"/>
        <w:right w:val="none" w:sz="0" w:space="0" w:color="auto"/>
      </w:divBdr>
    </w:div>
    <w:div w:id="1510024590">
      <w:bodyDiv w:val="1"/>
      <w:marLeft w:val="0"/>
      <w:marRight w:val="0"/>
      <w:marTop w:val="0"/>
      <w:marBottom w:val="0"/>
      <w:divBdr>
        <w:top w:val="none" w:sz="0" w:space="0" w:color="auto"/>
        <w:left w:val="none" w:sz="0" w:space="0" w:color="auto"/>
        <w:bottom w:val="none" w:sz="0" w:space="0" w:color="auto"/>
        <w:right w:val="none" w:sz="0" w:space="0" w:color="auto"/>
      </w:divBdr>
    </w:div>
    <w:div w:id="1510486728">
      <w:bodyDiv w:val="1"/>
      <w:marLeft w:val="0"/>
      <w:marRight w:val="0"/>
      <w:marTop w:val="0"/>
      <w:marBottom w:val="0"/>
      <w:divBdr>
        <w:top w:val="none" w:sz="0" w:space="0" w:color="auto"/>
        <w:left w:val="none" w:sz="0" w:space="0" w:color="auto"/>
        <w:bottom w:val="none" w:sz="0" w:space="0" w:color="auto"/>
        <w:right w:val="none" w:sz="0" w:space="0" w:color="auto"/>
      </w:divBdr>
    </w:div>
    <w:div w:id="1510634933">
      <w:bodyDiv w:val="1"/>
      <w:marLeft w:val="0"/>
      <w:marRight w:val="0"/>
      <w:marTop w:val="0"/>
      <w:marBottom w:val="0"/>
      <w:divBdr>
        <w:top w:val="none" w:sz="0" w:space="0" w:color="auto"/>
        <w:left w:val="none" w:sz="0" w:space="0" w:color="auto"/>
        <w:bottom w:val="none" w:sz="0" w:space="0" w:color="auto"/>
        <w:right w:val="none" w:sz="0" w:space="0" w:color="auto"/>
      </w:divBdr>
    </w:div>
    <w:div w:id="1510681666">
      <w:bodyDiv w:val="1"/>
      <w:marLeft w:val="0"/>
      <w:marRight w:val="0"/>
      <w:marTop w:val="0"/>
      <w:marBottom w:val="0"/>
      <w:divBdr>
        <w:top w:val="none" w:sz="0" w:space="0" w:color="auto"/>
        <w:left w:val="none" w:sz="0" w:space="0" w:color="auto"/>
        <w:bottom w:val="none" w:sz="0" w:space="0" w:color="auto"/>
        <w:right w:val="none" w:sz="0" w:space="0" w:color="auto"/>
      </w:divBdr>
    </w:div>
    <w:div w:id="1510801638">
      <w:bodyDiv w:val="1"/>
      <w:marLeft w:val="0"/>
      <w:marRight w:val="0"/>
      <w:marTop w:val="0"/>
      <w:marBottom w:val="0"/>
      <w:divBdr>
        <w:top w:val="none" w:sz="0" w:space="0" w:color="auto"/>
        <w:left w:val="none" w:sz="0" w:space="0" w:color="auto"/>
        <w:bottom w:val="none" w:sz="0" w:space="0" w:color="auto"/>
        <w:right w:val="none" w:sz="0" w:space="0" w:color="auto"/>
      </w:divBdr>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6692">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094608">
      <w:bodyDiv w:val="1"/>
      <w:marLeft w:val="0"/>
      <w:marRight w:val="0"/>
      <w:marTop w:val="0"/>
      <w:marBottom w:val="0"/>
      <w:divBdr>
        <w:top w:val="none" w:sz="0" w:space="0" w:color="auto"/>
        <w:left w:val="none" w:sz="0" w:space="0" w:color="auto"/>
        <w:bottom w:val="none" w:sz="0" w:space="0" w:color="auto"/>
        <w:right w:val="none" w:sz="0" w:space="0" w:color="auto"/>
      </w:divBdr>
    </w:div>
    <w:div w:id="1511409697">
      <w:bodyDiv w:val="1"/>
      <w:marLeft w:val="0"/>
      <w:marRight w:val="0"/>
      <w:marTop w:val="0"/>
      <w:marBottom w:val="0"/>
      <w:divBdr>
        <w:top w:val="none" w:sz="0" w:space="0" w:color="auto"/>
        <w:left w:val="none" w:sz="0" w:space="0" w:color="auto"/>
        <w:bottom w:val="none" w:sz="0" w:space="0" w:color="auto"/>
        <w:right w:val="none" w:sz="0" w:space="0" w:color="auto"/>
      </w:divBdr>
    </w:div>
    <w:div w:id="1511412785">
      <w:bodyDiv w:val="1"/>
      <w:marLeft w:val="0"/>
      <w:marRight w:val="0"/>
      <w:marTop w:val="0"/>
      <w:marBottom w:val="0"/>
      <w:divBdr>
        <w:top w:val="none" w:sz="0" w:space="0" w:color="auto"/>
        <w:left w:val="none" w:sz="0" w:space="0" w:color="auto"/>
        <w:bottom w:val="none" w:sz="0" w:space="0" w:color="auto"/>
        <w:right w:val="none" w:sz="0" w:space="0" w:color="auto"/>
      </w:divBdr>
    </w:div>
    <w:div w:id="1511526302">
      <w:bodyDiv w:val="1"/>
      <w:marLeft w:val="0"/>
      <w:marRight w:val="0"/>
      <w:marTop w:val="0"/>
      <w:marBottom w:val="0"/>
      <w:divBdr>
        <w:top w:val="none" w:sz="0" w:space="0" w:color="auto"/>
        <w:left w:val="none" w:sz="0" w:space="0" w:color="auto"/>
        <w:bottom w:val="none" w:sz="0" w:space="0" w:color="auto"/>
        <w:right w:val="none" w:sz="0" w:space="0" w:color="auto"/>
      </w:divBdr>
    </w:div>
    <w:div w:id="1511527611">
      <w:bodyDiv w:val="1"/>
      <w:marLeft w:val="0"/>
      <w:marRight w:val="0"/>
      <w:marTop w:val="0"/>
      <w:marBottom w:val="0"/>
      <w:divBdr>
        <w:top w:val="none" w:sz="0" w:space="0" w:color="auto"/>
        <w:left w:val="none" w:sz="0" w:space="0" w:color="auto"/>
        <w:bottom w:val="none" w:sz="0" w:space="0" w:color="auto"/>
        <w:right w:val="none" w:sz="0" w:space="0" w:color="auto"/>
      </w:divBdr>
    </w:div>
    <w:div w:id="1511674188">
      <w:bodyDiv w:val="1"/>
      <w:marLeft w:val="0"/>
      <w:marRight w:val="0"/>
      <w:marTop w:val="0"/>
      <w:marBottom w:val="0"/>
      <w:divBdr>
        <w:top w:val="none" w:sz="0" w:space="0" w:color="auto"/>
        <w:left w:val="none" w:sz="0" w:space="0" w:color="auto"/>
        <w:bottom w:val="none" w:sz="0" w:space="0" w:color="auto"/>
        <w:right w:val="none" w:sz="0" w:space="0" w:color="auto"/>
      </w:divBdr>
    </w:div>
    <w:div w:id="1511680522">
      <w:bodyDiv w:val="1"/>
      <w:marLeft w:val="0"/>
      <w:marRight w:val="0"/>
      <w:marTop w:val="0"/>
      <w:marBottom w:val="0"/>
      <w:divBdr>
        <w:top w:val="none" w:sz="0" w:space="0" w:color="auto"/>
        <w:left w:val="none" w:sz="0" w:space="0" w:color="auto"/>
        <w:bottom w:val="none" w:sz="0" w:space="0" w:color="auto"/>
        <w:right w:val="none" w:sz="0" w:space="0" w:color="auto"/>
      </w:divBdr>
    </w:div>
    <w:div w:id="1511795967">
      <w:bodyDiv w:val="1"/>
      <w:marLeft w:val="0"/>
      <w:marRight w:val="0"/>
      <w:marTop w:val="0"/>
      <w:marBottom w:val="0"/>
      <w:divBdr>
        <w:top w:val="none" w:sz="0" w:space="0" w:color="auto"/>
        <w:left w:val="none" w:sz="0" w:space="0" w:color="auto"/>
        <w:bottom w:val="none" w:sz="0" w:space="0" w:color="auto"/>
        <w:right w:val="none" w:sz="0" w:space="0" w:color="auto"/>
      </w:divBdr>
    </w:div>
    <w:div w:id="1511870921">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1918890">
      <w:bodyDiv w:val="1"/>
      <w:marLeft w:val="0"/>
      <w:marRight w:val="0"/>
      <w:marTop w:val="0"/>
      <w:marBottom w:val="0"/>
      <w:divBdr>
        <w:top w:val="none" w:sz="0" w:space="0" w:color="auto"/>
        <w:left w:val="none" w:sz="0" w:space="0" w:color="auto"/>
        <w:bottom w:val="none" w:sz="0" w:space="0" w:color="auto"/>
        <w:right w:val="none" w:sz="0" w:space="0" w:color="auto"/>
      </w:divBdr>
    </w:div>
    <w:div w:id="1511947728">
      <w:bodyDiv w:val="1"/>
      <w:marLeft w:val="0"/>
      <w:marRight w:val="0"/>
      <w:marTop w:val="0"/>
      <w:marBottom w:val="0"/>
      <w:divBdr>
        <w:top w:val="none" w:sz="0" w:space="0" w:color="auto"/>
        <w:left w:val="none" w:sz="0" w:space="0" w:color="auto"/>
        <w:bottom w:val="none" w:sz="0" w:space="0" w:color="auto"/>
        <w:right w:val="none" w:sz="0" w:space="0" w:color="auto"/>
      </w:divBdr>
    </w:div>
    <w:div w:id="1511992849">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0442">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2455042">
      <w:bodyDiv w:val="1"/>
      <w:marLeft w:val="0"/>
      <w:marRight w:val="0"/>
      <w:marTop w:val="0"/>
      <w:marBottom w:val="0"/>
      <w:divBdr>
        <w:top w:val="none" w:sz="0" w:space="0" w:color="auto"/>
        <w:left w:val="none" w:sz="0" w:space="0" w:color="auto"/>
        <w:bottom w:val="none" w:sz="0" w:space="0" w:color="auto"/>
        <w:right w:val="none" w:sz="0" w:space="0" w:color="auto"/>
      </w:divBdr>
    </w:div>
    <w:div w:id="1512598220">
      <w:bodyDiv w:val="1"/>
      <w:marLeft w:val="0"/>
      <w:marRight w:val="0"/>
      <w:marTop w:val="0"/>
      <w:marBottom w:val="0"/>
      <w:divBdr>
        <w:top w:val="none" w:sz="0" w:space="0" w:color="auto"/>
        <w:left w:val="none" w:sz="0" w:space="0" w:color="auto"/>
        <w:bottom w:val="none" w:sz="0" w:space="0" w:color="auto"/>
        <w:right w:val="none" w:sz="0" w:space="0" w:color="auto"/>
      </w:divBdr>
    </w:div>
    <w:div w:id="1512601450">
      <w:bodyDiv w:val="1"/>
      <w:marLeft w:val="0"/>
      <w:marRight w:val="0"/>
      <w:marTop w:val="0"/>
      <w:marBottom w:val="0"/>
      <w:divBdr>
        <w:top w:val="none" w:sz="0" w:space="0" w:color="auto"/>
        <w:left w:val="none" w:sz="0" w:space="0" w:color="auto"/>
        <w:bottom w:val="none" w:sz="0" w:space="0" w:color="auto"/>
        <w:right w:val="none" w:sz="0" w:space="0" w:color="auto"/>
      </w:divBdr>
    </w:div>
    <w:div w:id="1512795383">
      <w:bodyDiv w:val="1"/>
      <w:marLeft w:val="0"/>
      <w:marRight w:val="0"/>
      <w:marTop w:val="0"/>
      <w:marBottom w:val="0"/>
      <w:divBdr>
        <w:top w:val="none" w:sz="0" w:space="0" w:color="auto"/>
        <w:left w:val="none" w:sz="0" w:space="0" w:color="auto"/>
        <w:bottom w:val="none" w:sz="0" w:space="0" w:color="auto"/>
        <w:right w:val="none" w:sz="0" w:space="0" w:color="auto"/>
      </w:divBdr>
    </w:div>
    <w:div w:id="1512835509">
      <w:bodyDiv w:val="1"/>
      <w:marLeft w:val="0"/>
      <w:marRight w:val="0"/>
      <w:marTop w:val="0"/>
      <w:marBottom w:val="0"/>
      <w:divBdr>
        <w:top w:val="none" w:sz="0" w:space="0" w:color="auto"/>
        <w:left w:val="none" w:sz="0" w:space="0" w:color="auto"/>
        <w:bottom w:val="none" w:sz="0" w:space="0" w:color="auto"/>
        <w:right w:val="none" w:sz="0" w:space="0" w:color="auto"/>
      </w:divBdr>
    </w:div>
    <w:div w:id="1512988367">
      <w:bodyDiv w:val="1"/>
      <w:marLeft w:val="0"/>
      <w:marRight w:val="0"/>
      <w:marTop w:val="0"/>
      <w:marBottom w:val="0"/>
      <w:divBdr>
        <w:top w:val="none" w:sz="0" w:space="0" w:color="auto"/>
        <w:left w:val="none" w:sz="0" w:space="0" w:color="auto"/>
        <w:bottom w:val="none" w:sz="0" w:space="0" w:color="auto"/>
        <w:right w:val="none" w:sz="0" w:space="0" w:color="auto"/>
      </w:divBdr>
    </w:div>
    <w:div w:id="1513059973">
      <w:bodyDiv w:val="1"/>
      <w:marLeft w:val="0"/>
      <w:marRight w:val="0"/>
      <w:marTop w:val="0"/>
      <w:marBottom w:val="0"/>
      <w:divBdr>
        <w:top w:val="none" w:sz="0" w:space="0" w:color="auto"/>
        <w:left w:val="none" w:sz="0" w:space="0" w:color="auto"/>
        <w:bottom w:val="none" w:sz="0" w:space="0" w:color="auto"/>
        <w:right w:val="none" w:sz="0" w:space="0" w:color="auto"/>
      </w:divBdr>
    </w:div>
    <w:div w:id="1513257044">
      <w:bodyDiv w:val="1"/>
      <w:marLeft w:val="0"/>
      <w:marRight w:val="0"/>
      <w:marTop w:val="0"/>
      <w:marBottom w:val="0"/>
      <w:divBdr>
        <w:top w:val="none" w:sz="0" w:space="0" w:color="auto"/>
        <w:left w:val="none" w:sz="0" w:space="0" w:color="auto"/>
        <w:bottom w:val="none" w:sz="0" w:space="0" w:color="auto"/>
        <w:right w:val="none" w:sz="0" w:space="0" w:color="auto"/>
      </w:divBdr>
    </w:div>
    <w:div w:id="1513258730">
      <w:bodyDiv w:val="1"/>
      <w:marLeft w:val="0"/>
      <w:marRight w:val="0"/>
      <w:marTop w:val="0"/>
      <w:marBottom w:val="0"/>
      <w:divBdr>
        <w:top w:val="none" w:sz="0" w:space="0" w:color="auto"/>
        <w:left w:val="none" w:sz="0" w:space="0" w:color="auto"/>
        <w:bottom w:val="none" w:sz="0" w:space="0" w:color="auto"/>
        <w:right w:val="none" w:sz="0" w:space="0" w:color="auto"/>
      </w:divBdr>
    </w:div>
    <w:div w:id="1513296572">
      <w:bodyDiv w:val="1"/>
      <w:marLeft w:val="0"/>
      <w:marRight w:val="0"/>
      <w:marTop w:val="0"/>
      <w:marBottom w:val="0"/>
      <w:divBdr>
        <w:top w:val="none" w:sz="0" w:space="0" w:color="auto"/>
        <w:left w:val="none" w:sz="0" w:space="0" w:color="auto"/>
        <w:bottom w:val="none" w:sz="0" w:space="0" w:color="auto"/>
        <w:right w:val="none" w:sz="0" w:space="0" w:color="auto"/>
      </w:divBdr>
    </w:div>
    <w:div w:id="1513298798">
      <w:bodyDiv w:val="1"/>
      <w:marLeft w:val="0"/>
      <w:marRight w:val="0"/>
      <w:marTop w:val="0"/>
      <w:marBottom w:val="0"/>
      <w:divBdr>
        <w:top w:val="none" w:sz="0" w:space="0" w:color="auto"/>
        <w:left w:val="none" w:sz="0" w:space="0" w:color="auto"/>
        <w:bottom w:val="none" w:sz="0" w:space="0" w:color="auto"/>
        <w:right w:val="none" w:sz="0" w:space="0" w:color="auto"/>
      </w:divBdr>
    </w:div>
    <w:div w:id="1513303939">
      <w:bodyDiv w:val="1"/>
      <w:marLeft w:val="0"/>
      <w:marRight w:val="0"/>
      <w:marTop w:val="0"/>
      <w:marBottom w:val="0"/>
      <w:divBdr>
        <w:top w:val="none" w:sz="0" w:space="0" w:color="auto"/>
        <w:left w:val="none" w:sz="0" w:space="0" w:color="auto"/>
        <w:bottom w:val="none" w:sz="0" w:space="0" w:color="auto"/>
        <w:right w:val="none" w:sz="0" w:space="0" w:color="auto"/>
      </w:divBdr>
    </w:div>
    <w:div w:id="1513455509">
      <w:bodyDiv w:val="1"/>
      <w:marLeft w:val="0"/>
      <w:marRight w:val="0"/>
      <w:marTop w:val="0"/>
      <w:marBottom w:val="0"/>
      <w:divBdr>
        <w:top w:val="none" w:sz="0" w:space="0" w:color="auto"/>
        <w:left w:val="none" w:sz="0" w:space="0" w:color="auto"/>
        <w:bottom w:val="none" w:sz="0" w:space="0" w:color="auto"/>
        <w:right w:val="none" w:sz="0" w:space="0" w:color="auto"/>
      </w:divBdr>
    </w:div>
    <w:div w:id="1513492789">
      <w:bodyDiv w:val="1"/>
      <w:marLeft w:val="0"/>
      <w:marRight w:val="0"/>
      <w:marTop w:val="0"/>
      <w:marBottom w:val="0"/>
      <w:divBdr>
        <w:top w:val="none" w:sz="0" w:space="0" w:color="auto"/>
        <w:left w:val="none" w:sz="0" w:space="0" w:color="auto"/>
        <w:bottom w:val="none" w:sz="0" w:space="0" w:color="auto"/>
        <w:right w:val="none" w:sz="0" w:space="0" w:color="auto"/>
      </w:divBdr>
    </w:div>
    <w:div w:id="1513566171">
      <w:bodyDiv w:val="1"/>
      <w:marLeft w:val="0"/>
      <w:marRight w:val="0"/>
      <w:marTop w:val="0"/>
      <w:marBottom w:val="0"/>
      <w:divBdr>
        <w:top w:val="none" w:sz="0" w:space="0" w:color="auto"/>
        <w:left w:val="none" w:sz="0" w:space="0" w:color="auto"/>
        <w:bottom w:val="none" w:sz="0" w:space="0" w:color="auto"/>
        <w:right w:val="none" w:sz="0" w:space="0" w:color="auto"/>
      </w:divBdr>
    </w:div>
    <w:div w:id="1513570288">
      <w:bodyDiv w:val="1"/>
      <w:marLeft w:val="0"/>
      <w:marRight w:val="0"/>
      <w:marTop w:val="0"/>
      <w:marBottom w:val="0"/>
      <w:divBdr>
        <w:top w:val="none" w:sz="0" w:space="0" w:color="auto"/>
        <w:left w:val="none" w:sz="0" w:space="0" w:color="auto"/>
        <w:bottom w:val="none" w:sz="0" w:space="0" w:color="auto"/>
        <w:right w:val="none" w:sz="0" w:space="0" w:color="auto"/>
      </w:divBdr>
    </w:div>
    <w:div w:id="1513648004">
      <w:bodyDiv w:val="1"/>
      <w:marLeft w:val="0"/>
      <w:marRight w:val="0"/>
      <w:marTop w:val="0"/>
      <w:marBottom w:val="0"/>
      <w:divBdr>
        <w:top w:val="none" w:sz="0" w:space="0" w:color="auto"/>
        <w:left w:val="none" w:sz="0" w:space="0" w:color="auto"/>
        <w:bottom w:val="none" w:sz="0" w:space="0" w:color="auto"/>
        <w:right w:val="none" w:sz="0" w:space="0" w:color="auto"/>
      </w:divBdr>
    </w:div>
    <w:div w:id="1513838547">
      <w:bodyDiv w:val="1"/>
      <w:marLeft w:val="0"/>
      <w:marRight w:val="0"/>
      <w:marTop w:val="0"/>
      <w:marBottom w:val="0"/>
      <w:divBdr>
        <w:top w:val="none" w:sz="0" w:space="0" w:color="auto"/>
        <w:left w:val="none" w:sz="0" w:space="0" w:color="auto"/>
        <w:bottom w:val="none" w:sz="0" w:space="0" w:color="auto"/>
        <w:right w:val="none" w:sz="0" w:space="0" w:color="auto"/>
      </w:divBdr>
    </w:div>
    <w:div w:id="1513911537">
      <w:bodyDiv w:val="1"/>
      <w:marLeft w:val="0"/>
      <w:marRight w:val="0"/>
      <w:marTop w:val="0"/>
      <w:marBottom w:val="0"/>
      <w:divBdr>
        <w:top w:val="none" w:sz="0" w:space="0" w:color="auto"/>
        <w:left w:val="none" w:sz="0" w:space="0" w:color="auto"/>
        <w:bottom w:val="none" w:sz="0" w:space="0" w:color="auto"/>
        <w:right w:val="none" w:sz="0" w:space="0" w:color="auto"/>
      </w:divBdr>
    </w:div>
    <w:div w:id="1514151730">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226722">
      <w:bodyDiv w:val="1"/>
      <w:marLeft w:val="0"/>
      <w:marRight w:val="0"/>
      <w:marTop w:val="0"/>
      <w:marBottom w:val="0"/>
      <w:divBdr>
        <w:top w:val="none" w:sz="0" w:space="0" w:color="auto"/>
        <w:left w:val="none" w:sz="0" w:space="0" w:color="auto"/>
        <w:bottom w:val="none" w:sz="0" w:space="0" w:color="auto"/>
        <w:right w:val="none" w:sz="0" w:space="0" w:color="auto"/>
      </w:divBdr>
    </w:div>
    <w:div w:id="1514227183">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765102">
      <w:bodyDiv w:val="1"/>
      <w:marLeft w:val="0"/>
      <w:marRight w:val="0"/>
      <w:marTop w:val="0"/>
      <w:marBottom w:val="0"/>
      <w:divBdr>
        <w:top w:val="none" w:sz="0" w:space="0" w:color="auto"/>
        <w:left w:val="none" w:sz="0" w:space="0" w:color="auto"/>
        <w:bottom w:val="none" w:sz="0" w:space="0" w:color="auto"/>
        <w:right w:val="none" w:sz="0" w:space="0" w:color="auto"/>
      </w:divBdr>
    </w:div>
    <w:div w:id="1514875603">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4950323">
      <w:bodyDiv w:val="1"/>
      <w:marLeft w:val="0"/>
      <w:marRight w:val="0"/>
      <w:marTop w:val="0"/>
      <w:marBottom w:val="0"/>
      <w:divBdr>
        <w:top w:val="none" w:sz="0" w:space="0" w:color="auto"/>
        <w:left w:val="none" w:sz="0" w:space="0" w:color="auto"/>
        <w:bottom w:val="none" w:sz="0" w:space="0" w:color="auto"/>
        <w:right w:val="none" w:sz="0" w:space="0" w:color="auto"/>
      </w:divBdr>
    </w:div>
    <w:div w:id="1515000410">
      <w:bodyDiv w:val="1"/>
      <w:marLeft w:val="0"/>
      <w:marRight w:val="0"/>
      <w:marTop w:val="0"/>
      <w:marBottom w:val="0"/>
      <w:divBdr>
        <w:top w:val="none" w:sz="0" w:space="0" w:color="auto"/>
        <w:left w:val="none" w:sz="0" w:space="0" w:color="auto"/>
        <w:bottom w:val="none" w:sz="0" w:space="0" w:color="auto"/>
        <w:right w:val="none" w:sz="0" w:space="0" w:color="auto"/>
      </w:divBdr>
    </w:div>
    <w:div w:id="1515193277">
      <w:bodyDiv w:val="1"/>
      <w:marLeft w:val="0"/>
      <w:marRight w:val="0"/>
      <w:marTop w:val="0"/>
      <w:marBottom w:val="0"/>
      <w:divBdr>
        <w:top w:val="none" w:sz="0" w:space="0" w:color="auto"/>
        <w:left w:val="none" w:sz="0" w:space="0" w:color="auto"/>
        <w:bottom w:val="none" w:sz="0" w:space="0" w:color="auto"/>
        <w:right w:val="none" w:sz="0" w:space="0" w:color="auto"/>
      </w:divBdr>
    </w:div>
    <w:div w:id="1515222303">
      <w:bodyDiv w:val="1"/>
      <w:marLeft w:val="0"/>
      <w:marRight w:val="0"/>
      <w:marTop w:val="0"/>
      <w:marBottom w:val="0"/>
      <w:divBdr>
        <w:top w:val="none" w:sz="0" w:space="0" w:color="auto"/>
        <w:left w:val="none" w:sz="0" w:space="0" w:color="auto"/>
        <w:bottom w:val="none" w:sz="0" w:space="0" w:color="auto"/>
        <w:right w:val="none" w:sz="0" w:space="0" w:color="auto"/>
      </w:divBdr>
    </w:div>
    <w:div w:id="1515223880">
      <w:bodyDiv w:val="1"/>
      <w:marLeft w:val="0"/>
      <w:marRight w:val="0"/>
      <w:marTop w:val="0"/>
      <w:marBottom w:val="0"/>
      <w:divBdr>
        <w:top w:val="none" w:sz="0" w:space="0" w:color="auto"/>
        <w:left w:val="none" w:sz="0" w:space="0" w:color="auto"/>
        <w:bottom w:val="none" w:sz="0" w:space="0" w:color="auto"/>
        <w:right w:val="none" w:sz="0" w:space="0" w:color="auto"/>
      </w:divBdr>
    </w:div>
    <w:div w:id="1515264707">
      <w:bodyDiv w:val="1"/>
      <w:marLeft w:val="0"/>
      <w:marRight w:val="0"/>
      <w:marTop w:val="0"/>
      <w:marBottom w:val="0"/>
      <w:divBdr>
        <w:top w:val="none" w:sz="0" w:space="0" w:color="auto"/>
        <w:left w:val="none" w:sz="0" w:space="0" w:color="auto"/>
        <w:bottom w:val="none" w:sz="0" w:space="0" w:color="auto"/>
        <w:right w:val="none" w:sz="0" w:space="0" w:color="auto"/>
      </w:divBdr>
    </w:div>
    <w:div w:id="1515415845">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614051">
      <w:bodyDiv w:val="1"/>
      <w:marLeft w:val="0"/>
      <w:marRight w:val="0"/>
      <w:marTop w:val="0"/>
      <w:marBottom w:val="0"/>
      <w:divBdr>
        <w:top w:val="none" w:sz="0" w:space="0" w:color="auto"/>
        <w:left w:val="none" w:sz="0" w:space="0" w:color="auto"/>
        <w:bottom w:val="none" w:sz="0" w:space="0" w:color="auto"/>
        <w:right w:val="none" w:sz="0" w:space="0" w:color="auto"/>
      </w:divBdr>
    </w:div>
    <w:div w:id="1515725961">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5874293">
      <w:bodyDiv w:val="1"/>
      <w:marLeft w:val="0"/>
      <w:marRight w:val="0"/>
      <w:marTop w:val="0"/>
      <w:marBottom w:val="0"/>
      <w:divBdr>
        <w:top w:val="none" w:sz="0" w:space="0" w:color="auto"/>
        <w:left w:val="none" w:sz="0" w:space="0" w:color="auto"/>
        <w:bottom w:val="none" w:sz="0" w:space="0" w:color="auto"/>
        <w:right w:val="none" w:sz="0" w:space="0" w:color="auto"/>
      </w:divBdr>
    </w:div>
    <w:div w:id="1516068653">
      <w:bodyDiv w:val="1"/>
      <w:marLeft w:val="0"/>
      <w:marRight w:val="0"/>
      <w:marTop w:val="0"/>
      <w:marBottom w:val="0"/>
      <w:divBdr>
        <w:top w:val="none" w:sz="0" w:space="0" w:color="auto"/>
        <w:left w:val="none" w:sz="0" w:space="0" w:color="auto"/>
        <w:bottom w:val="none" w:sz="0" w:space="0" w:color="auto"/>
        <w:right w:val="none" w:sz="0" w:space="0" w:color="auto"/>
      </w:divBdr>
    </w:div>
    <w:div w:id="1516188800">
      <w:bodyDiv w:val="1"/>
      <w:marLeft w:val="0"/>
      <w:marRight w:val="0"/>
      <w:marTop w:val="0"/>
      <w:marBottom w:val="0"/>
      <w:divBdr>
        <w:top w:val="none" w:sz="0" w:space="0" w:color="auto"/>
        <w:left w:val="none" w:sz="0" w:space="0" w:color="auto"/>
        <w:bottom w:val="none" w:sz="0" w:space="0" w:color="auto"/>
        <w:right w:val="none" w:sz="0" w:space="0" w:color="auto"/>
      </w:divBdr>
    </w:div>
    <w:div w:id="1516306485">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6575992">
      <w:bodyDiv w:val="1"/>
      <w:marLeft w:val="0"/>
      <w:marRight w:val="0"/>
      <w:marTop w:val="0"/>
      <w:marBottom w:val="0"/>
      <w:divBdr>
        <w:top w:val="none" w:sz="0" w:space="0" w:color="auto"/>
        <w:left w:val="none" w:sz="0" w:space="0" w:color="auto"/>
        <w:bottom w:val="none" w:sz="0" w:space="0" w:color="auto"/>
        <w:right w:val="none" w:sz="0" w:space="0" w:color="auto"/>
      </w:divBdr>
    </w:div>
    <w:div w:id="1516730103">
      <w:bodyDiv w:val="1"/>
      <w:marLeft w:val="0"/>
      <w:marRight w:val="0"/>
      <w:marTop w:val="0"/>
      <w:marBottom w:val="0"/>
      <w:divBdr>
        <w:top w:val="none" w:sz="0" w:space="0" w:color="auto"/>
        <w:left w:val="none" w:sz="0" w:space="0" w:color="auto"/>
        <w:bottom w:val="none" w:sz="0" w:space="0" w:color="auto"/>
        <w:right w:val="none" w:sz="0" w:space="0" w:color="auto"/>
      </w:divBdr>
    </w:div>
    <w:div w:id="1517034668">
      <w:bodyDiv w:val="1"/>
      <w:marLeft w:val="0"/>
      <w:marRight w:val="0"/>
      <w:marTop w:val="0"/>
      <w:marBottom w:val="0"/>
      <w:divBdr>
        <w:top w:val="none" w:sz="0" w:space="0" w:color="auto"/>
        <w:left w:val="none" w:sz="0" w:space="0" w:color="auto"/>
        <w:bottom w:val="none" w:sz="0" w:space="0" w:color="auto"/>
        <w:right w:val="none" w:sz="0" w:space="0" w:color="auto"/>
      </w:divBdr>
    </w:div>
    <w:div w:id="1517111392">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232863">
      <w:bodyDiv w:val="1"/>
      <w:marLeft w:val="0"/>
      <w:marRight w:val="0"/>
      <w:marTop w:val="0"/>
      <w:marBottom w:val="0"/>
      <w:divBdr>
        <w:top w:val="none" w:sz="0" w:space="0" w:color="auto"/>
        <w:left w:val="none" w:sz="0" w:space="0" w:color="auto"/>
        <w:bottom w:val="none" w:sz="0" w:space="0" w:color="auto"/>
        <w:right w:val="none" w:sz="0" w:space="0" w:color="auto"/>
      </w:divBdr>
    </w:div>
    <w:div w:id="1517304488">
      <w:bodyDiv w:val="1"/>
      <w:marLeft w:val="0"/>
      <w:marRight w:val="0"/>
      <w:marTop w:val="0"/>
      <w:marBottom w:val="0"/>
      <w:divBdr>
        <w:top w:val="none" w:sz="0" w:space="0" w:color="auto"/>
        <w:left w:val="none" w:sz="0" w:space="0" w:color="auto"/>
        <w:bottom w:val="none" w:sz="0" w:space="0" w:color="auto"/>
        <w:right w:val="none" w:sz="0" w:space="0" w:color="auto"/>
      </w:divBdr>
    </w:div>
    <w:div w:id="1517380902">
      <w:bodyDiv w:val="1"/>
      <w:marLeft w:val="0"/>
      <w:marRight w:val="0"/>
      <w:marTop w:val="0"/>
      <w:marBottom w:val="0"/>
      <w:divBdr>
        <w:top w:val="none" w:sz="0" w:space="0" w:color="auto"/>
        <w:left w:val="none" w:sz="0" w:space="0" w:color="auto"/>
        <w:bottom w:val="none" w:sz="0" w:space="0" w:color="auto"/>
        <w:right w:val="none" w:sz="0" w:space="0" w:color="auto"/>
      </w:divBdr>
    </w:div>
    <w:div w:id="1517428717">
      <w:bodyDiv w:val="1"/>
      <w:marLeft w:val="0"/>
      <w:marRight w:val="0"/>
      <w:marTop w:val="0"/>
      <w:marBottom w:val="0"/>
      <w:divBdr>
        <w:top w:val="none" w:sz="0" w:space="0" w:color="auto"/>
        <w:left w:val="none" w:sz="0" w:space="0" w:color="auto"/>
        <w:bottom w:val="none" w:sz="0" w:space="0" w:color="auto"/>
        <w:right w:val="none" w:sz="0" w:space="0" w:color="auto"/>
      </w:divBdr>
    </w:div>
    <w:div w:id="1517498284">
      <w:bodyDiv w:val="1"/>
      <w:marLeft w:val="0"/>
      <w:marRight w:val="0"/>
      <w:marTop w:val="0"/>
      <w:marBottom w:val="0"/>
      <w:divBdr>
        <w:top w:val="none" w:sz="0" w:space="0" w:color="auto"/>
        <w:left w:val="none" w:sz="0" w:space="0" w:color="auto"/>
        <w:bottom w:val="none" w:sz="0" w:space="0" w:color="auto"/>
        <w:right w:val="none" w:sz="0" w:space="0" w:color="auto"/>
      </w:divBdr>
    </w:div>
    <w:div w:id="1517573534">
      <w:bodyDiv w:val="1"/>
      <w:marLeft w:val="0"/>
      <w:marRight w:val="0"/>
      <w:marTop w:val="0"/>
      <w:marBottom w:val="0"/>
      <w:divBdr>
        <w:top w:val="none" w:sz="0" w:space="0" w:color="auto"/>
        <w:left w:val="none" w:sz="0" w:space="0" w:color="auto"/>
        <w:bottom w:val="none" w:sz="0" w:space="0" w:color="auto"/>
        <w:right w:val="none" w:sz="0" w:space="0" w:color="auto"/>
      </w:divBdr>
    </w:div>
    <w:div w:id="1517578844">
      <w:bodyDiv w:val="1"/>
      <w:marLeft w:val="0"/>
      <w:marRight w:val="0"/>
      <w:marTop w:val="0"/>
      <w:marBottom w:val="0"/>
      <w:divBdr>
        <w:top w:val="none" w:sz="0" w:space="0" w:color="auto"/>
        <w:left w:val="none" w:sz="0" w:space="0" w:color="auto"/>
        <w:bottom w:val="none" w:sz="0" w:space="0" w:color="auto"/>
        <w:right w:val="none" w:sz="0" w:space="0" w:color="auto"/>
      </w:divBdr>
    </w:div>
    <w:div w:id="1517619214">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7771170">
      <w:bodyDiv w:val="1"/>
      <w:marLeft w:val="0"/>
      <w:marRight w:val="0"/>
      <w:marTop w:val="0"/>
      <w:marBottom w:val="0"/>
      <w:divBdr>
        <w:top w:val="none" w:sz="0" w:space="0" w:color="auto"/>
        <w:left w:val="none" w:sz="0" w:space="0" w:color="auto"/>
        <w:bottom w:val="none" w:sz="0" w:space="0" w:color="auto"/>
        <w:right w:val="none" w:sz="0" w:space="0" w:color="auto"/>
      </w:divBdr>
    </w:div>
    <w:div w:id="1517846421">
      <w:bodyDiv w:val="1"/>
      <w:marLeft w:val="0"/>
      <w:marRight w:val="0"/>
      <w:marTop w:val="0"/>
      <w:marBottom w:val="0"/>
      <w:divBdr>
        <w:top w:val="none" w:sz="0" w:space="0" w:color="auto"/>
        <w:left w:val="none" w:sz="0" w:space="0" w:color="auto"/>
        <w:bottom w:val="none" w:sz="0" w:space="0" w:color="auto"/>
        <w:right w:val="none" w:sz="0" w:space="0" w:color="auto"/>
      </w:divBdr>
    </w:div>
    <w:div w:id="1517959371">
      <w:bodyDiv w:val="1"/>
      <w:marLeft w:val="0"/>
      <w:marRight w:val="0"/>
      <w:marTop w:val="0"/>
      <w:marBottom w:val="0"/>
      <w:divBdr>
        <w:top w:val="none" w:sz="0" w:space="0" w:color="auto"/>
        <w:left w:val="none" w:sz="0" w:space="0" w:color="auto"/>
        <w:bottom w:val="none" w:sz="0" w:space="0" w:color="auto"/>
        <w:right w:val="none" w:sz="0" w:space="0" w:color="auto"/>
      </w:divBdr>
    </w:div>
    <w:div w:id="1518233545">
      <w:bodyDiv w:val="1"/>
      <w:marLeft w:val="0"/>
      <w:marRight w:val="0"/>
      <w:marTop w:val="0"/>
      <w:marBottom w:val="0"/>
      <w:divBdr>
        <w:top w:val="none" w:sz="0" w:space="0" w:color="auto"/>
        <w:left w:val="none" w:sz="0" w:space="0" w:color="auto"/>
        <w:bottom w:val="none" w:sz="0" w:space="0" w:color="auto"/>
        <w:right w:val="none" w:sz="0" w:space="0" w:color="auto"/>
      </w:divBdr>
    </w:div>
    <w:div w:id="1518273016">
      <w:bodyDiv w:val="1"/>
      <w:marLeft w:val="0"/>
      <w:marRight w:val="0"/>
      <w:marTop w:val="0"/>
      <w:marBottom w:val="0"/>
      <w:divBdr>
        <w:top w:val="none" w:sz="0" w:space="0" w:color="auto"/>
        <w:left w:val="none" w:sz="0" w:space="0" w:color="auto"/>
        <w:bottom w:val="none" w:sz="0" w:space="0" w:color="auto"/>
        <w:right w:val="none" w:sz="0" w:space="0" w:color="auto"/>
      </w:divBdr>
    </w:div>
    <w:div w:id="1518277703">
      <w:bodyDiv w:val="1"/>
      <w:marLeft w:val="0"/>
      <w:marRight w:val="0"/>
      <w:marTop w:val="0"/>
      <w:marBottom w:val="0"/>
      <w:divBdr>
        <w:top w:val="none" w:sz="0" w:space="0" w:color="auto"/>
        <w:left w:val="none" w:sz="0" w:space="0" w:color="auto"/>
        <w:bottom w:val="none" w:sz="0" w:space="0" w:color="auto"/>
        <w:right w:val="none" w:sz="0" w:space="0" w:color="auto"/>
      </w:divBdr>
    </w:div>
    <w:div w:id="1518301919">
      <w:bodyDiv w:val="1"/>
      <w:marLeft w:val="0"/>
      <w:marRight w:val="0"/>
      <w:marTop w:val="0"/>
      <w:marBottom w:val="0"/>
      <w:divBdr>
        <w:top w:val="none" w:sz="0" w:space="0" w:color="auto"/>
        <w:left w:val="none" w:sz="0" w:space="0" w:color="auto"/>
        <w:bottom w:val="none" w:sz="0" w:space="0" w:color="auto"/>
        <w:right w:val="none" w:sz="0" w:space="0" w:color="auto"/>
      </w:divBdr>
    </w:div>
    <w:div w:id="1518422899">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544842">
      <w:bodyDiv w:val="1"/>
      <w:marLeft w:val="0"/>
      <w:marRight w:val="0"/>
      <w:marTop w:val="0"/>
      <w:marBottom w:val="0"/>
      <w:divBdr>
        <w:top w:val="none" w:sz="0" w:space="0" w:color="auto"/>
        <w:left w:val="none" w:sz="0" w:space="0" w:color="auto"/>
        <w:bottom w:val="none" w:sz="0" w:space="0" w:color="auto"/>
        <w:right w:val="none" w:sz="0" w:space="0" w:color="auto"/>
      </w:divBdr>
    </w:div>
    <w:div w:id="1518697358">
      <w:bodyDiv w:val="1"/>
      <w:marLeft w:val="0"/>
      <w:marRight w:val="0"/>
      <w:marTop w:val="0"/>
      <w:marBottom w:val="0"/>
      <w:divBdr>
        <w:top w:val="none" w:sz="0" w:space="0" w:color="auto"/>
        <w:left w:val="none" w:sz="0" w:space="0" w:color="auto"/>
        <w:bottom w:val="none" w:sz="0" w:space="0" w:color="auto"/>
        <w:right w:val="none" w:sz="0" w:space="0" w:color="auto"/>
      </w:divBdr>
    </w:div>
    <w:div w:id="1518734172">
      <w:bodyDiv w:val="1"/>
      <w:marLeft w:val="0"/>
      <w:marRight w:val="0"/>
      <w:marTop w:val="0"/>
      <w:marBottom w:val="0"/>
      <w:divBdr>
        <w:top w:val="none" w:sz="0" w:space="0" w:color="auto"/>
        <w:left w:val="none" w:sz="0" w:space="0" w:color="auto"/>
        <w:bottom w:val="none" w:sz="0" w:space="0" w:color="auto"/>
        <w:right w:val="none" w:sz="0" w:space="0" w:color="auto"/>
      </w:divBdr>
    </w:div>
    <w:div w:id="1518736179">
      <w:bodyDiv w:val="1"/>
      <w:marLeft w:val="0"/>
      <w:marRight w:val="0"/>
      <w:marTop w:val="0"/>
      <w:marBottom w:val="0"/>
      <w:divBdr>
        <w:top w:val="none" w:sz="0" w:space="0" w:color="auto"/>
        <w:left w:val="none" w:sz="0" w:space="0" w:color="auto"/>
        <w:bottom w:val="none" w:sz="0" w:space="0" w:color="auto"/>
        <w:right w:val="none" w:sz="0" w:space="0" w:color="auto"/>
      </w:divBdr>
    </w:div>
    <w:div w:id="1518811650">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8958407">
      <w:bodyDiv w:val="1"/>
      <w:marLeft w:val="0"/>
      <w:marRight w:val="0"/>
      <w:marTop w:val="0"/>
      <w:marBottom w:val="0"/>
      <w:divBdr>
        <w:top w:val="none" w:sz="0" w:space="0" w:color="auto"/>
        <w:left w:val="none" w:sz="0" w:space="0" w:color="auto"/>
        <w:bottom w:val="none" w:sz="0" w:space="0" w:color="auto"/>
        <w:right w:val="none" w:sz="0" w:space="0" w:color="auto"/>
      </w:divBdr>
    </w:div>
    <w:div w:id="1519005391">
      <w:bodyDiv w:val="1"/>
      <w:marLeft w:val="0"/>
      <w:marRight w:val="0"/>
      <w:marTop w:val="0"/>
      <w:marBottom w:val="0"/>
      <w:divBdr>
        <w:top w:val="none" w:sz="0" w:space="0" w:color="auto"/>
        <w:left w:val="none" w:sz="0" w:space="0" w:color="auto"/>
        <w:bottom w:val="none" w:sz="0" w:space="0" w:color="auto"/>
        <w:right w:val="none" w:sz="0" w:space="0" w:color="auto"/>
      </w:divBdr>
    </w:div>
    <w:div w:id="151907955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584454">
      <w:bodyDiv w:val="1"/>
      <w:marLeft w:val="0"/>
      <w:marRight w:val="0"/>
      <w:marTop w:val="0"/>
      <w:marBottom w:val="0"/>
      <w:divBdr>
        <w:top w:val="none" w:sz="0" w:space="0" w:color="auto"/>
        <w:left w:val="none" w:sz="0" w:space="0" w:color="auto"/>
        <w:bottom w:val="none" w:sz="0" w:space="0" w:color="auto"/>
        <w:right w:val="none" w:sz="0" w:space="0" w:color="auto"/>
      </w:divBdr>
    </w:div>
    <w:div w:id="1519658381">
      <w:bodyDiv w:val="1"/>
      <w:marLeft w:val="0"/>
      <w:marRight w:val="0"/>
      <w:marTop w:val="0"/>
      <w:marBottom w:val="0"/>
      <w:divBdr>
        <w:top w:val="none" w:sz="0" w:space="0" w:color="auto"/>
        <w:left w:val="none" w:sz="0" w:space="0" w:color="auto"/>
        <w:bottom w:val="none" w:sz="0" w:space="0" w:color="auto"/>
        <w:right w:val="none" w:sz="0" w:space="0" w:color="auto"/>
      </w:divBdr>
    </w:div>
    <w:div w:id="151980629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4520">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119546">
      <w:bodyDiv w:val="1"/>
      <w:marLeft w:val="0"/>
      <w:marRight w:val="0"/>
      <w:marTop w:val="0"/>
      <w:marBottom w:val="0"/>
      <w:divBdr>
        <w:top w:val="none" w:sz="0" w:space="0" w:color="auto"/>
        <w:left w:val="none" w:sz="0" w:space="0" w:color="auto"/>
        <w:bottom w:val="none" w:sz="0" w:space="0" w:color="auto"/>
        <w:right w:val="none" w:sz="0" w:space="0" w:color="auto"/>
      </w:divBdr>
    </w:div>
    <w:div w:id="1520241190">
      <w:bodyDiv w:val="1"/>
      <w:marLeft w:val="0"/>
      <w:marRight w:val="0"/>
      <w:marTop w:val="0"/>
      <w:marBottom w:val="0"/>
      <w:divBdr>
        <w:top w:val="none" w:sz="0" w:space="0" w:color="auto"/>
        <w:left w:val="none" w:sz="0" w:space="0" w:color="auto"/>
        <w:bottom w:val="none" w:sz="0" w:space="0" w:color="auto"/>
        <w:right w:val="none" w:sz="0" w:space="0" w:color="auto"/>
      </w:divBdr>
    </w:div>
    <w:div w:id="1520311902">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392661">
      <w:bodyDiv w:val="1"/>
      <w:marLeft w:val="0"/>
      <w:marRight w:val="0"/>
      <w:marTop w:val="0"/>
      <w:marBottom w:val="0"/>
      <w:divBdr>
        <w:top w:val="none" w:sz="0" w:space="0" w:color="auto"/>
        <w:left w:val="none" w:sz="0" w:space="0" w:color="auto"/>
        <w:bottom w:val="none" w:sz="0" w:space="0" w:color="auto"/>
        <w:right w:val="none" w:sz="0" w:space="0" w:color="auto"/>
      </w:divBdr>
    </w:div>
    <w:div w:id="1520437031">
      <w:bodyDiv w:val="1"/>
      <w:marLeft w:val="0"/>
      <w:marRight w:val="0"/>
      <w:marTop w:val="0"/>
      <w:marBottom w:val="0"/>
      <w:divBdr>
        <w:top w:val="none" w:sz="0" w:space="0" w:color="auto"/>
        <w:left w:val="none" w:sz="0" w:space="0" w:color="auto"/>
        <w:bottom w:val="none" w:sz="0" w:space="0" w:color="auto"/>
        <w:right w:val="none" w:sz="0" w:space="0" w:color="auto"/>
      </w:divBdr>
    </w:div>
    <w:div w:id="1520509463">
      <w:bodyDiv w:val="1"/>
      <w:marLeft w:val="0"/>
      <w:marRight w:val="0"/>
      <w:marTop w:val="0"/>
      <w:marBottom w:val="0"/>
      <w:divBdr>
        <w:top w:val="none" w:sz="0" w:space="0" w:color="auto"/>
        <w:left w:val="none" w:sz="0" w:space="0" w:color="auto"/>
        <w:bottom w:val="none" w:sz="0" w:space="0" w:color="auto"/>
        <w:right w:val="none" w:sz="0" w:space="0" w:color="auto"/>
      </w:divBdr>
    </w:div>
    <w:div w:id="1520655913">
      <w:bodyDiv w:val="1"/>
      <w:marLeft w:val="0"/>
      <w:marRight w:val="0"/>
      <w:marTop w:val="0"/>
      <w:marBottom w:val="0"/>
      <w:divBdr>
        <w:top w:val="none" w:sz="0" w:space="0" w:color="auto"/>
        <w:left w:val="none" w:sz="0" w:space="0" w:color="auto"/>
        <w:bottom w:val="none" w:sz="0" w:space="0" w:color="auto"/>
        <w:right w:val="none" w:sz="0" w:space="0" w:color="auto"/>
      </w:divBdr>
    </w:div>
    <w:div w:id="1520698240">
      <w:bodyDiv w:val="1"/>
      <w:marLeft w:val="0"/>
      <w:marRight w:val="0"/>
      <w:marTop w:val="0"/>
      <w:marBottom w:val="0"/>
      <w:divBdr>
        <w:top w:val="none" w:sz="0" w:space="0" w:color="auto"/>
        <w:left w:val="none" w:sz="0" w:space="0" w:color="auto"/>
        <w:bottom w:val="none" w:sz="0" w:space="0" w:color="auto"/>
        <w:right w:val="none" w:sz="0" w:space="0" w:color="auto"/>
      </w:divBdr>
    </w:div>
    <w:div w:id="1520848336">
      <w:bodyDiv w:val="1"/>
      <w:marLeft w:val="0"/>
      <w:marRight w:val="0"/>
      <w:marTop w:val="0"/>
      <w:marBottom w:val="0"/>
      <w:divBdr>
        <w:top w:val="none" w:sz="0" w:space="0" w:color="auto"/>
        <w:left w:val="none" w:sz="0" w:space="0" w:color="auto"/>
        <w:bottom w:val="none" w:sz="0" w:space="0" w:color="auto"/>
        <w:right w:val="none" w:sz="0" w:space="0" w:color="auto"/>
      </w:divBdr>
    </w:div>
    <w:div w:id="1520850238">
      <w:bodyDiv w:val="1"/>
      <w:marLeft w:val="0"/>
      <w:marRight w:val="0"/>
      <w:marTop w:val="0"/>
      <w:marBottom w:val="0"/>
      <w:divBdr>
        <w:top w:val="none" w:sz="0" w:space="0" w:color="auto"/>
        <w:left w:val="none" w:sz="0" w:space="0" w:color="auto"/>
        <w:bottom w:val="none" w:sz="0" w:space="0" w:color="auto"/>
        <w:right w:val="none" w:sz="0" w:space="0" w:color="auto"/>
      </w:divBdr>
    </w:div>
    <w:div w:id="1520852030">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046327">
      <w:bodyDiv w:val="1"/>
      <w:marLeft w:val="0"/>
      <w:marRight w:val="0"/>
      <w:marTop w:val="0"/>
      <w:marBottom w:val="0"/>
      <w:divBdr>
        <w:top w:val="none" w:sz="0" w:space="0" w:color="auto"/>
        <w:left w:val="none" w:sz="0" w:space="0" w:color="auto"/>
        <w:bottom w:val="none" w:sz="0" w:space="0" w:color="auto"/>
        <w:right w:val="none" w:sz="0" w:space="0" w:color="auto"/>
      </w:divBdr>
    </w:div>
    <w:div w:id="1521119933">
      <w:bodyDiv w:val="1"/>
      <w:marLeft w:val="0"/>
      <w:marRight w:val="0"/>
      <w:marTop w:val="0"/>
      <w:marBottom w:val="0"/>
      <w:divBdr>
        <w:top w:val="none" w:sz="0" w:space="0" w:color="auto"/>
        <w:left w:val="none" w:sz="0" w:space="0" w:color="auto"/>
        <w:bottom w:val="none" w:sz="0" w:space="0" w:color="auto"/>
        <w:right w:val="none" w:sz="0" w:space="0" w:color="auto"/>
      </w:divBdr>
    </w:div>
    <w:div w:id="1521160449">
      <w:bodyDiv w:val="1"/>
      <w:marLeft w:val="0"/>
      <w:marRight w:val="0"/>
      <w:marTop w:val="0"/>
      <w:marBottom w:val="0"/>
      <w:divBdr>
        <w:top w:val="none" w:sz="0" w:space="0" w:color="auto"/>
        <w:left w:val="none" w:sz="0" w:space="0" w:color="auto"/>
        <w:bottom w:val="none" w:sz="0" w:space="0" w:color="auto"/>
        <w:right w:val="none" w:sz="0" w:space="0" w:color="auto"/>
      </w:divBdr>
    </w:div>
    <w:div w:id="1521164506">
      <w:bodyDiv w:val="1"/>
      <w:marLeft w:val="0"/>
      <w:marRight w:val="0"/>
      <w:marTop w:val="0"/>
      <w:marBottom w:val="0"/>
      <w:divBdr>
        <w:top w:val="none" w:sz="0" w:space="0" w:color="auto"/>
        <w:left w:val="none" w:sz="0" w:space="0" w:color="auto"/>
        <w:bottom w:val="none" w:sz="0" w:space="0" w:color="auto"/>
        <w:right w:val="none" w:sz="0" w:space="0" w:color="auto"/>
      </w:divBdr>
    </w:div>
    <w:div w:id="1521239598">
      <w:bodyDiv w:val="1"/>
      <w:marLeft w:val="0"/>
      <w:marRight w:val="0"/>
      <w:marTop w:val="0"/>
      <w:marBottom w:val="0"/>
      <w:divBdr>
        <w:top w:val="none" w:sz="0" w:space="0" w:color="auto"/>
        <w:left w:val="none" w:sz="0" w:space="0" w:color="auto"/>
        <w:bottom w:val="none" w:sz="0" w:space="0" w:color="auto"/>
        <w:right w:val="none" w:sz="0" w:space="0" w:color="auto"/>
      </w:divBdr>
    </w:div>
    <w:div w:id="1521360914">
      <w:bodyDiv w:val="1"/>
      <w:marLeft w:val="0"/>
      <w:marRight w:val="0"/>
      <w:marTop w:val="0"/>
      <w:marBottom w:val="0"/>
      <w:divBdr>
        <w:top w:val="none" w:sz="0" w:space="0" w:color="auto"/>
        <w:left w:val="none" w:sz="0" w:space="0" w:color="auto"/>
        <w:bottom w:val="none" w:sz="0" w:space="0" w:color="auto"/>
        <w:right w:val="none" w:sz="0" w:space="0" w:color="auto"/>
      </w:divBdr>
    </w:div>
    <w:div w:id="1521506991">
      <w:bodyDiv w:val="1"/>
      <w:marLeft w:val="0"/>
      <w:marRight w:val="0"/>
      <w:marTop w:val="0"/>
      <w:marBottom w:val="0"/>
      <w:divBdr>
        <w:top w:val="none" w:sz="0" w:space="0" w:color="auto"/>
        <w:left w:val="none" w:sz="0" w:space="0" w:color="auto"/>
        <w:bottom w:val="none" w:sz="0" w:space="0" w:color="auto"/>
        <w:right w:val="none" w:sz="0" w:space="0" w:color="auto"/>
      </w:divBdr>
    </w:div>
    <w:div w:id="1521579567">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13979">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1972929">
      <w:bodyDiv w:val="1"/>
      <w:marLeft w:val="0"/>
      <w:marRight w:val="0"/>
      <w:marTop w:val="0"/>
      <w:marBottom w:val="0"/>
      <w:divBdr>
        <w:top w:val="none" w:sz="0" w:space="0" w:color="auto"/>
        <w:left w:val="none" w:sz="0" w:space="0" w:color="auto"/>
        <w:bottom w:val="none" w:sz="0" w:space="0" w:color="auto"/>
        <w:right w:val="none" w:sz="0" w:space="0" w:color="auto"/>
      </w:divBdr>
    </w:div>
    <w:div w:id="1522015799">
      <w:bodyDiv w:val="1"/>
      <w:marLeft w:val="0"/>
      <w:marRight w:val="0"/>
      <w:marTop w:val="0"/>
      <w:marBottom w:val="0"/>
      <w:divBdr>
        <w:top w:val="none" w:sz="0" w:space="0" w:color="auto"/>
        <w:left w:val="none" w:sz="0" w:space="0" w:color="auto"/>
        <w:bottom w:val="none" w:sz="0" w:space="0" w:color="auto"/>
        <w:right w:val="none" w:sz="0" w:space="0" w:color="auto"/>
      </w:divBdr>
    </w:div>
    <w:div w:id="1522351451">
      <w:bodyDiv w:val="1"/>
      <w:marLeft w:val="0"/>
      <w:marRight w:val="0"/>
      <w:marTop w:val="0"/>
      <w:marBottom w:val="0"/>
      <w:divBdr>
        <w:top w:val="none" w:sz="0" w:space="0" w:color="auto"/>
        <w:left w:val="none" w:sz="0" w:space="0" w:color="auto"/>
        <w:bottom w:val="none" w:sz="0" w:space="0" w:color="auto"/>
        <w:right w:val="none" w:sz="0" w:space="0" w:color="auto"/>
      </w:divBdr>
    </w:div>
    <w:div w:id="1522357062">
      <w:bodyDiv w:val="1"/>
      <w:marLeft w:val="0"/>
      <w:marRight w:val="0"/>
      <w:marTop w:val="0"/>
      <w:marBottom w:val="0"/>
      <w:divBdr>
        <w:top w:val="none" w:sz="0" w:space="0" w:color="auto"/>
        <w:left w:val="none" w:sz="0" w:space="0" w:color="auto"/>
        <w:bottom w:val="none" w:sz="0" w:space="0" w:color="auto"/>
        <w:right w:val="none" w:sz="0" w:space="0" w:color="auto"/>
      </w:divBdr>
    </w:div>
    <w:div w:id="1522472897">
      <w:bodyDiv w:val="1"/>
      <w:marLeft w:val="0"/>
      <w:marRight w:val="0"/>
      <w:marTop w:val="0"/>
      <w:marBottom w:val="0"/>
      <w:divBdr>
        <w:top w:val="none" w:sz="0" w:space="0" w:color="auto"/>
        <w:left w:val="none" w:sz="0" w:space="0" w:color="auto"/>
        <w:bottom w:val="none" w:sz="0" w:space="0" w:color="auto"/>
        <w:right w:val="none" w:sz="0" w:space="0" w:color="auto"/>
      </w:divBdr>
    </w:div>
    <w:div w:id="1522477516">
      <w:bodyDiv w:val="1"/>
      <w:marLeft w:val="0"/>
      <w:marRight w:val="0"/>
      <w:marTop w:val="0"/>
      <w:marBottom w:val="0"/>
      <w:divBdr>
        <w:top w:val="none" w:sz="0" w:space="0" w:color="auto"/>
        <w:left w:val="none" w:sz="0" w:space="0" w:color="auto"/>
        <w:bottom w:val="none" w:sz="0" w:space="0" w:color="auto"/>
        <w:right w:val="none" w:sz="0" w:space="0" w:color="auto"/>
      </w:divBdr>
    </w:div>
    <w:div w:id="1522621915">
      <w:bodyDiv w:val="1"/>
      <w:marLeft w:val="0"/>
      <w:marRight w:val="0"/>
      <w:marTop w:val="0"/>
      <w:marBottom w:val="0"/>
      <w:divBdr>
        <w:top w:val="none" w:sz="0" w:space="0" w:color="auto"/>
        <w:left w:val="none" w:sz="0" w:space="0" w:color="auto"/>
        <w:bottom w:val="none" w:sz="0" w:space="0" w:color="auto"/>
        <w:right w:val="none" w:sz="0" w:space="0" w:color="auto"/>
      </w:divBdr>
    </w:div>
    <w:div w:id="1522627578">
      <w:bodyDiv w:val="1"/>
      <w:marLeft w:val="0"/>
      <w:marRight w:val="0"/>
      <w:marTop w:val="0"/>
      <w:marBottom w:val="0"/>
      <w:divBdr>
        <w:top w:val="none" w:sz="0" w:space="0" w:color="auto"/>
        <w:left w:val="none" w:sz="0" w:space="0" w:color="auto"/>
        <w:bottom w:val="none" w:sz="0" w:space="0" w:color="auto"/>
        <w:right w:val="none" w:sz="0" w:space="0" w:color="auto"/>
      </w:divBdr>
    </w:div>
    <w:div w:id="1522821051">
      <w:bodyDiv w:val="1"/>
      <w:marLeft w:val="0"/>
      <w:marRight w:val="0"/>
      <w:marTop w:val="0"/>
      <w:marBottom w:val="0"/>
      <w:divBdr>
        <w:top w:val="none" w:sz="0" w:space="0" w:color="auto"/>
        <w:left w:val="none" w:sz="0" w:space="0" w:color="auto"/>
        <w:bottom w:val="none" w:sz="0" w:space="0" w:color="auto"/>
        <w:right w:val="none" w:sz="0" w:space="0" w:color="auto"/>
      </w:divBdr>
    </w:div>
    <w:div w:id="1523206304">
      <w:bodyDiv w:val="1"/>
      <w:marLeft w:val="0"/>
      <w:marRight w:val="0"/>
      <w:marTop w:val="0"/>
      <w:marBottom w:val="0"/>
      <w:divBdr>
        <w:top w:val="none" w:sz="0" w:space="0" w:color="auto"/>
        <w:left w:val="none" w:sz="0" w:space="0" w:color="auto"/>
        <w:bottom w:val="none" w:sz="0" w:space="0" w:color="auto"/>
        <w:right w:val="none" w:sz="0" w:space="0" w:color="auto"/>
      </w:divBdr>
    </w:div>
    <w:div w:id="1523206726">
      <w:bodyDiv w:val="1"/>
      <w:marLeft w:val="0"/>
      <w:marRight w:val="0"/>
      <w:marTop w:val="0"/>
      <w:marBottom w:val="0"/>
      <w:divBdr>
        <w:top w:val="none" w:sz="0" w:space="0" w:color="auto"/>
        <w:left w:val="none" w:sz="0" w:space="0" w:color="auto"/>
        <w:bottom w:val="none" w:sz="0" w:space="0" w:color="auto"/>
        <w:right w:val="none" w:sz="0" w:space="0" w:color="auto"/>
      </w:divBdr>
    </w:div>
    <w:div w:id="1523401121">
      <w:bodyDiv w:val="1"/>
      <w:marLeft w:val="0"/>
      <w:marRight w:val="0"/>
      <w:marTop w:val="0"/>
      <w:marBottom w:val="0"/>
      <w:divBdr>
        <w:top w:val="none" w:sz="0" w:space="0" w:color="auto"/>
        <w:left w:val="none" w:sz="0" w:space="0" w:color="auto"/>
        <w:bottom w:val="none" w:sz="0" w:space="0" w:color="auto"/>
        <w:right w:val="none" w:sz="0" w:space="0" w:color="auto"/>
      </w:divBdr>
    </w:div>
    <w:div w:id="1523475145">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742891">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857095">
      <w:bodyDiv w:val="1"/>
      <w:marLeft w:val="0"/>
      <w:marRight w:val="0"/>
      <w:marTop w:val="0"/>
      <w:marBottom w:val="0"/>
      <w:divBdr>
        <w:top w:val="none" w:sz="0" w:space="0" w:color="auto"/>
        <w:left w:val="none" w:sz="0" w:space="0" w:color="auto"/>
        <w:bottom w:val="none" w:sz="0" w:space="0" w:color="auto"/>
        <w:right w:val="none" w:sz="0" w:space="0" w:color="auto"/>
      </w:divBdr>
    </w:div>
    <w:div w:id="1523857120">
      <w:bodyDiv w:val="1"/>
      <w:marLeft w:val="0"/>
      <w:marRight w:val="0"/>
      <w:marTop w:val="0"/>
      <w:marBottom w:val="0"/>
      <w:divBdr>
        <w:top w:val="none" w:sz="0" w:space="0" w:color="auto"/>
        <w:left w:val="none" w:sz="0" w:space="0" w:color="auto"/>
        <w:bottom w:val="none" w:sz="0" w:space="0" w:color="auto"/>
        <w:right w:val="none" w:sz="0" w:space="0" w:color="auto"/>
      </w:divBdr>
    </w:div>
    <w:div w:id="1523979500">
      <w:bodyDiv w:val="1"/>
      <w:marLeft w:val="0"/>
      <w:marRight w:val="0"/>
      <w:marTop w:val="0"/>
      <w:marBottom w:val="0"/>
      <w:divBdr>
        <w:top w:val="none" w:sz="0" w:space="0" w:color="auto"/>
        <w:left w:val="none" w:sz="0" w:space="0" w:color="auto"/>
        <w:bottom w:val="none" w:sz="0" w:space="0" w:color="auto"/>
        <w:right w:val="none" w:sz="0" w:space="0" w:color="auto"/>
      </w:divBdr>
    </w:div>
    <w:div w:id="1523980515">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4174006">
      <w:bodyDiv w:val="1"/>
      <w:marLeft w:val="0"/>
      <w:marRight w:val="0"/>
      <w:marTop w:val="0"/>
      <w:marBottom w:val="0"/>
      <w:divBdr>
        <w:top w:val="none" w:sz="0" w:space="0" w:color="auto"/>
        <w:left w:val="none" w:sz="0" w:space="0" w:color="auto"/>
        <w:bottom w:val="none" w:sz="0" w:space="0" w:color="auto"/>
        <w:right w:val="none" w:sz="0" w:space="0" w:color="auto"/>
      </w:divBdr>
    </w:div>
    <w:div w:id="1524243612">
      <w:bodyDiv w:val="1"/>
      <w:marLeft w:val="0"/>
      <w:marRight w:val="0"/>
      <w:marTop w:val="0"/>
      <w:marBottom w:val="0"/>
      <w:divBdr>
        <w:top w:val="none" w:sz="0" w:space="0" w:color="auto"/>
        <w:left w:val="none" w:sz="0" w:space="0" w:color="auto"/>
        <w:bottom w:val="none" w:sz="0" w:space="0" w:color="auto"/>
        <w:right w:val="none" w:sz="0" w:space="0" w:color="auto"/>
      </w:divBdr>
    </w:div>
    <w:div w:id="1524321052">
      <w:bodyDiv w:val="1"/>
      <w:marLeft w:val="0"/>
      <w:marRight w:val="0"/>
      <w:marTop w:val="0"/>
      <w:marBottom w:val="0"/>
      <w:divBdr>
        <w:top w:val="none" w:sz="0" w:space="0" w:color="auto"/>
        <w:left w:val="none" w:sz="0" w:space="0" w:color="auto"/>
        <w:bottom w:val="none" w:sz="0" w:space="0" w:color="auto"/>
        <w:right w:val="none" w:sz="0" w:space="0" w:color="auto"/>
      </w:divBdr>
    </w:div>
    <w:div w:id="1524398468">
      <w:bodyDiv w:val="1"/>
      <w:marLeft w:val="0"/>
      <w:marRight w:val="0"/>
      <w:marTop w:val="0"/>
      <w:marBottom w:val="0"/>
      <w:divBdr>
        <w:top w:val="none" w:sz="0" w:space="0" w:color="auto"/>
        <w:left w:val="none" w:sz="0" w:space="0" w:color="auto"/>
        <w:bottom w:val="none" w:sz="0" w:space="0" w:color="auto"/>
        <w:right w:val="none" w:sz="0" w:space="0" w:color="auto"/>
      </w:divBdr>
    </w:div>
    <w:div w:id="1524589893">
      <w:bodyDiv w:val="1"/>
      <w:marLeft w:val="0"/>
      <w:marRight w:val="0"/>
      <w:marTop w:val="0"/>
      <w:marBottom w:val="0"/>
      <w:divBdr>
        <w:top w:val="none" w:sz="0" w:space="0" w:color="auto"/>
        <w:left w:val="none" w:sz="0" w:space="0" w:color="auto"/>
        <w:bottom w:val="none" w:sz="0" w:space="0" w:color="auto"/>
        <w:right w:val="none" w:sz="0" w:space="0" w:color="auto"/>
      </w:divBdr>
    </w:div>
    <w:div w:id="1524711625">
      <w:bodyDiv w:val="1"/>
      <w:marLeft w:val="0"/>
      <w:marRight w:val="0"/>
      <w:marTop w:val="0"/>
      <w:marBottom w:val="0"/>
      <w:divBdr>
        <w:top w:val="none" w:sz="0" w:space="0" w:color="auto"/>
        <w:left w:val="none" w:sz="0" w:space="0" w:color="auto"/>
        <w:bottom w:val="none" w:sz="0" w:space="0" w:color="auto"/>
        <w:right w:val="none" w:sz="0" w:space="0" w:color="auto"/>
      </w:divBdr>
    </w:div>
    <w:div w:id="1524829849">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092969">
      <w:bodyDiv w:val="1"/>
      <w:marLeft w:val="0"/>
      <w:marRight w:val="0"/>
      <w:marTop w:val="0"/>
      <w:marBottom w:val="0"/>
      <w:divBdr>
        <w:top w:val="none" w:sz="0" w:space="0" w:color="auto"/>
        <w:left w:val="none" w:sz="0" w:space="0" w:color="auto"/>
        <w:bottom w:val="none" w:sz="0" w:space="0" w:color="auto"/>
        <w:right w:val="none" w:sz="0" w:space="0" w:color="auto"/>
      </w:divBdr>
    </w:div>
    <w:div w:id="1525165665">
      <w:bodyDiv w:val="1"/>
      <w:marLeft w:val="0"/>
      <w:marRight w:val="0"/>
      <w:marTop w:val="0"/>
      <w:marBottom w:val="0"/>
      <w:divBdr>
        <w:top w:val="none" w:sz="0" w:space="0" w:color="auto"/>
        <w:left w:val="none" w:sz="0" w:space="0" w:color="auto"/>
        <w:bottom w:val="none" w:sz="0" w:space="0" w:color="auto"/>
        <w:right w:val="none" w:sz="0" w:space="0" w:color="auto"/>
      </w:divBdr>
    </w:div>
    <w:div w:id="1525241372">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437743">
      <w:bodyDiv w:val="1"/>
      <w:marLeft w:val="0"/>
      <w:marRight w:val="0"/>
      <w:marTop w:val="0"/>
      <w:marBottom w:val="0"/>
      <w:divBdr>
        <w:top w:val="none" w:sz="0" w:space="0" w:color="auto"/>
        <w:left w:val="none" w:sz="0" w:space="0" w:color="auto"/>
        <w:bottom w:val="none" w:sz="0" w:space="0" w:color="auto"/>
        <w:right w:val="none" w:sz="0" w:space="0" w:color="auto"/>
      </w:divBdr>
    </w:div>
    <w:div w:id="1525437839">
      <w:bodyDiv w:val="1"/>
      <w:marLeft w:val="0"/>
      <w:marRight w:val="0"/>
      <w:marTop w:val="0"/>
      <w:marBottom w:val="0"/>
      <w:divBdr>
        <w:top w:val="none" w:sz="0" w:space="0" w:color="auto"/>
        <w:left w:val="none" w:sz="0" w:space="0" w:color="auto"/>
        <w:bottom w:val="none" w:sz="0" w:space="0" w:color="auto"/>
        <w:right w:val="none" w:sz="0" w:space="0" w:color="auto"/>
      </w:divBdr>
    </w:div>
    <w:div w:id="1525443588">
      <w:bodyDiv w:val="1"/>
      <w:marLeft w:val="0"/>
      <w:marRight w:val="0"/>
      <w:marTop w:val="0"/>
      <w:marBottom w:val="0"/>
      <w:divBdr>
        <w:top w:val="none" w:sz="0" w:space="0" w:color="auto"/>
        <w:left w:val="none" w:sz="0" w:space="0" w:color="auto"/>
        <w:bottom w:val="none" w:sz="0" w:space="0" w:color="auto"/>
        <w:right w:val="none" w:sz="0" w:space="0" w:color="auto"/>
      </w:divBdr>
    </w:div>
    <w:div w:id="1525484527">
      <w:bodyDiv w:val="1"/>
      <w:marLeft w:val="0"/>
      <w:marRight w:val="0"/>
      <w:marTop w:val="0"/>
      <w:marBottom w:val="0"/>
      <w:divBdr>
        <w:top w:val="none" w:sz="0" w:space="0" w:color="auto"/>
        <w:left w:val="none" w:sz="0" w:space="0" w:color="auto"/>
        <w:bottom w:val="none" w:sz="0" w:space="0" w:color="auto"/>
        <w:right w:val="none" w:sz="0" w:space="0" w:color="auto"/>
      </w:divBdr>
    </w:div>
    <w:div w:id="1525484808">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5901736">
      <w:bodyDiv w:val="1"/>
      <w:marLeft w:val="0"/>
      <w:marRight w:val="0"/>
      <w:marTop w:val="0"/>
      <w:marBottom w:val="0"/>
      <w:divBdr>
        <w:top w:val="none" w:sz="0" w:space="0" w:color="auto"/>
        <w:left w:val="none" w:sz="0" w:space="0" w:color="auto"/>
        <w:bottom w:val="none" w:sz="0" w:space="0" w:color="auto"/>
        <w:right w:val="none" w:sz="0" w:space="0" w:color="auto"/>
      </w:divBdr>
    </w:div>
    <w:div w:id="1526090995">
      <w:bodyDiv w:val="1"/>
      <w:marLeft w:val="0"/>
      <w:marRight w:val="0"/>
      <w:marTop w:val="0"/>
      <w:marBottom w:val="0"/>
      <w:divBdr>
        <w:top w:val="none" w:sz="0" w:space="0" w:color="auto"/>
        <w:left w:val="none" w:sz="0" w:space="0" w:color="auto"/>
        <w:bottom w:val="none" w:sz="0" w:space="0" w:color="auto"/>
        <w:right w:val="none" w:sz="0" w:space="0" w:color="auto"/>
      </w:divBdr>
    </w:div>
    <w:div w:id="1526093351">
      <w:bodyDiv w:val="1"/>
      <w:marLeft w:val="0"/>
      <w:marRight w:val="0"/>
      <w:marTop w:val="0"/>
      <w:marBottom w:val="0"/>
      <w:divBdr>
        <w:top w:val="none" w:sz="0" w:space="0" w:color="auto"/>
        <w:left w:val="none" w:sz="0" w:space="0" w:color="auto"/>
        <w:bottom w:val="none" w:sz="0" w:space="0" w:color="auto"/>
        <w:right w:val="none" w:sz="0" w:space="0" w:color="auto"/>
      </w:divBdr>
    </w:div>
    <w:div w:id="1526210069">
      <w:bodyDiv w:val="1"/>
      <w:marLeft w:val="0"/>
      <w:marRight w:val="0"/>
      <w:marTop w:val="0"/>
      <w:marBottom w:val="0"/>
      <w:divBdr>
        <w:top w:val="none" w:sz="0" w:space="0" w:color="auto"/>
        <w:left w:val="none" w:sz="0" w:space="0" w:color="auto"/>
        <w:bottom w:val="none" w:sz="0" w:space="0" w:color="auto"/>
        <w:right w:val="none" w:sz="0" w:space="0" w:color="auto"/>
      </w:divBdr>
    </w:div>
    <w:div w:id="1526212468">
      <w:bodyDiv w:val="1"/>
      <w:marLeft w:val="0"/>
      <w:marRight w:val="0"/>
      <w:marTop w:val="0"/>
      <w:marBottom w:val="0"/>
      <w:divBdr>
        <w:top w:val="none" w:sz="0" w:space="0" w:color="auto"/>
        <w:left w:val="none" w:sz="0" w:space="0" w:color="auto"/>
        <w:bottom w:val="none" w:sz="0" w:space="0" w:color="auto"/>
        <w:right w:val="none" w:sz="0" w:space="0" w:color="auto"/>
      </w:divBdr>
    </w:div>
    <w:div w:id="1526479869">
      <w:bodyDiv w:val="1"/>
      <w:marLeft w:val="0"/>
      <w:marRight w:val="0"/>
      <w:marTop w:val="0"/>
      <w:marBottom w:val="0"/>
      <w:divBdr>
        <w:top w:val="none" w:sz="0" w:space="0" w:color="auto"/>
        <w:left w:val="none" w:sz="0" w:space="0" w:color="auto"/>
        <w:bottom w:val="none" w:sz="0" w:space="0" w:color="auto"/>
        <w:right w:val="none" w:sz="0" w:space="0" w:color="auto"/>
      </w:divBdr>
    </w:div>
    <w:div w:id="1526744500">
      <w:bodyDiv w:val="1"/>
      <w:marLeft w:val="0"/>
      <w:marRight w:val="0"/>
      <w:marTop w:val="0"/>
      <w:marBottom w:val="0"/>
      <w:divBdr>
        <w:top w:val="none" w:sz="0" w:space="0" w:color="auto"/>
        <w:left w:val="none" w:sz="0" w:space="0" w:color="auto"/>
        <w:bottom w:val="none" w:sz="0" w:space="0" w:color="auto"/>
        <w:right w:val="none" w:sz="0" w:space="0" w:color="auto"/>
      </w:divBdr>
    </w:div>
    <w:div w:id="1526939164">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137490">
      <w:bodyDiv w:val="1"/>
      <w:marLeft w:val="0"/>
      <w:marRight w:val="0"/>
      <w:marTop w:val="0"/>
      <w:marBottom w:val="0"/>
      <w:divBdr>
        <w:top w:val="none" w:sz="0" w:space="0" w:color="auto"/>
        <w:left w:val="none" w:sz="0" w:space="0" w:color="auto"/>
        <w:bottom w:val="none" w:sz="0" w:space="0" w:color="auto"/>
        <w:right w:val="none" w:sz="0" w:space="0" w:color="auto"/>
      </w:divBdr>
    </w:div>
    <w:div w:id="1527139863">
      <w:bodyDiv w:val="1"/>
      <w:marLeft w:val="0"/>
      <w:marRight w:val="0"/>
      <w:marTop w:val="0"/>
      <w:marBottom w:val="0"/>
      <w:divBdr>
        <w:top w:val="none" w:sz="0" w:space="0" w:color="auto"/>
        <w:left w:val="none" w:sz="0" w:space="0" w:color="auto"/>
        <w:bottom w:val="none" w:sz="0" w:space="0" w:color="auto"/>
        <w:right w:val="none" w:sz="0" w:space="0" w:color="auto"/>
      </w:divBdr>
    </w:div>
    <w:div w:id="1527207571">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7327291">
      <w:bodyDiv w:val="1"/>
      <w:marLeft w:val="0"/>
      <w:marRight w:val="0"/>
      <w:marTop w:val="0"/>
      <w:marBottom w:val="0"/>
      <w:divBdr>
        <w:top w:val="none" w:sz="0" w:space="0" w:color="auto"/>
        <w:left w:val="none" w:sz="0" w:space="0" w:color="auto"/>
        <w:bottom w:val="none" w:sz="0" w:space="0" w:color="auto"/>
        <w:right w:val="none" w:sz="0" w:space="0" w:color="auto"/>
      </w:divBdr>
    </w:div>
    <w:div w:id="1527477861">
      <w:bodyDiv w:val="1"/>
      <w:marLeft w:val="0"/>
      <w:marRight w:val="0"/>
      <w:marTop w:val="0"/>
      <w:marBottom w:val="0"/>
      <w:divBdr>
        <w:top w:val="none" w:sz="0" w:space="0" w:color="auto"/>
        <w:left w:val="none" w:sz="0" w:space="0" w:color="auto"/>
        <w:bottom w:val="none" w:sz="0" w:space="0" w:color="auto"/>
        <w:right w:val="none" w:sz="0" w:space="0" w:color="auto"/>
      </w:divBdr>
    </w:div>
    <w:div w:id="1527595708">
      <w:bodyDiv w:val="1"/>
      <w:marLeft w:val="0"/>
      <w:marRight w:val="0"/>
      <w:marTop w:val="0"/>
      <w:marBottom w:val="0"/>
      <w:divBdr>
        <w:top w:val="none" w:sz="0" w:space="0" w:color="auto"/>
        <w:left w:val="none" w:sz="0" w:space="0" w:color="auto"/>
        <w:bottom w:val="none" w:sz="0" w:space="0" w:color="auto"/>
        <w:right w:val="none" w:sz="0" w:space="0" w:color="auto"/>
      </w:divBdr>
    </w:div>
    <w:div w:id="1527597696">
      <w:bodyDiv w:val="1"/>
      <w:marLeft w:val="0"/>
      <w:marRight w:val="0"/>
      <w:marTop w:val="0"/>
      <w:marBottom w:val="0"/>
      <w:divBdr>
        <w:top w:val="none" w:sz="0" w:space="0" w:color="auto"/>
        <w:left w:val="none" w:sz="0" w:space="0" w:color="auto"/>
        <w:bottom w:val="none" w:sz="0" w:space="0" w:color="auto"/>
        <w:right w:val="none" w:sz="0" w:space="0" w:color="auto"/>
      </w:divBdr>
    </w:div>
    <w:div w:id="1527671483">
      <w:bodyDiv w:val="1"/>
      <w:marLeft w:val="0"/>
      <w:marRight w:val="0"/>
      <w:marTop w:val="0"/>
      <w:marBottom w:val="0"/>
      <w:divBdr>
        <w:top w:val="none" w:sz="0" w:space="0" w:color="auto"/>
        <w:left w:val="none" w:sz="0" w:space="0" w:color="auto"/>
        <w:bottom w:val="none" w:sz="0" w:space="0" w:color="auto"/>
        <w:right w:val="none" w:sz="0" w:space="0" w:color="auto"/>
      </w:divBdr>
    </w:div>
    <w:div w:id="1527786802">
      <w:bodyDiv w:val="1"/>
      <w:marLeft w:val="0"/>
      <w:marRight w:val="0"/>
      <w:marTop w:val="0"/>
      <w:marBottom w:val="0"/>
      <w:divBdr>
        <w:top w:val="none" w:sz="0" w:space="0" w:color="auto"/>
        <w:left w:val="none" w:sz="0" w:space="0" w:color="auto"/>
        <w:bottom w:val="none" w:sz="0" w:space="0" w:color="auto"/>
        <w:right w:val="none" w:sz="0" w:space="0" w:color="auto"/>
      </w:divBdr>
    </w:div>
    <w:div w:id="1527791246">
      <w:bodyDiv w:val="1"/>
      <w:marLeft w:val="0"/>
      <w:marRight w:val="0"/>
      <w:marTop w:val="0"/>
      <w:marBottom w:val="0"/>
      <w:divBdr>
        <w:top w:val="none" w:sz="0" w:space="0" w:color="auto"/>
        <w:left w:val="none" w:sz="0" w:space="0" w:color="auto"/>
        <w:bottom w:val="none" w:sz="0" w:space="0" w:color="auto"/>
        <w:right w:val="none" w:sz="0" w:space="0" w:color="auto"/>
      </w:divBdr>
    </w:div>
    <w:div w:id="1528055343">
      <w:bodyDiv w:val="1"/>
      <w:marLeft w:val="0"/>
      <w:marRight w:val="0"/>
      <w:marTop w:val="0"/>
      <w:marBottom w:val="0"/>
      <w:divBdr>
        <w:top w:val="none" w:sz="0" w:space="0" w:color="auto"/>
        <w:left w:val="none" w:sz="0" w:space="0" w:color="auto"/>
        <w:bottom w:val="none" w:sz="0" w:space="0" w:color="auto"/>
        <w:right w:val="none" w:sz="0" w:space="0" w:color="auto"/>
      </w:divBdr>
    </w:div>
    <w:div w:id="1528105989">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8374673">
      <w:bodyDiv w:val="1"/>
      <w:marLeft w:val="0"/>
      <w:marRight w:val="0"/>
      <w:marTop w:val="0"/>
      <w:marBottom w:val="0"/>
      <w:divBdr>
        <w:top w:val="none" w:sz="0" w:space="0" w:color="auto"/>
        <w:left w:val="none" w:sz="0" w:space="0" w:color="auto"/>
        <w:bottom w:val="none" w:sz="0" w:space="0" w:color="auto"/>
        <w:right w:val="none" w:sz="0" w:space="0" w:color="auto"/>
      </w:divBdr>
    </w:div>
    <w:div w:id="1528564277">
      <w:bodyDiv w:val="1"/>
      <w:marLeft w:val="0"/>
      <w:marRight w:val="0"/>
      <w:marTop w:val="0"/>
      <w:marBottom w:val="0"/>
      <w:divBdr>
        <w:top w:val="none" w:sz="0" w:space="0" w:color="auto"/>
        <w:left w:val="none" w:sz="0" w:space="0" w:color="auto"/>
        <w:bottom w:val="none" w:sz="0" w:space="0" w:color="auto"/>
        <w:right w:val="none" w:sz="0" w:space="0" w:color="auto"/>
      </w:divBdr>
    </w:div>
    <w:div w:id="1528643824">
      <w:bodyDiv w:val="1"/>
      <w:marLeft w:val="0"/>
      <w:marRight w:val="0"/>
      <w:marTop w:val="0"/>
      <w:marBottom w:val="0"/>
      <w:divBdr>
        <w:top w:val="none" w:sz="0" w:space="0" w:color="auto"/>
        <w:left w:val="none" w:sz="0" w:space="0" w:color="auto"/>
        <w:bottom w:val="none" w:sz="0" w:space="0" w:color="auto"/>
        <w:right w:val="none" w:sz="0" w:space="0" w:color="auto"/>
      </w:divBdr>
    </w:div>
    <w:div w:id="1528719698">
      <w:bodyDiv w:val="1"/>
      <w:marLeft w:val="0"/>
      <w:marRight w:val="0"/>
      <w:marTop w:val="0"/>
      <w:marBottom w:val="0"/>
      <w:divBdr>
        <w:top w:val="none" w:sz="0" w:space="0" w:color="auto"/>
        <w:left w:val="none" w:sz="0" w:space="0" w:color="auto"/>
        <w:bottom w:val="none" w:sz="0" w:space="0" w:color="auto"/>
        <w:right w:val="none" w:sz="0" w:space="0" w:color="auto"/>
      </w:divBdr>
    </w:div>
    <w:div w:id="1528833937">
      <w:bodyDiv w:val="1"/>
      <w:marLeft w:val="0"/>
      <w:marRight w:val="0"/>
      <w:marTop w:val="0"/>
      <w:marBottom w:val="0"/>
      <w:divBdr>
        <w:top w:val="none" w:sz="0" w:space="0" w:color="auto"/>
        <w:left w:val="none" w:sz="0" w:space="0" w:color="auto"/>
        <w:bottom w:val="none" w:sz="0" w:space="0" w:color="auto"/>
        <w:right w:val="none" w:sz="0" w:space="0" w:color="auto"/>
      </w:divBdr>
    </w:div>
    <w:div w:id="1528905000">
      <w:bodyDiv w:val="1"/>
      <w:marLeft w:val="0"/>
      <w:marRight w:val="0"/>
      <w:marTop w:val="0"/>
      <w:marBottom w:val="0"/>
      <w:divBdr>
        <w:top w:val="none" w:sz="0" w:space="0" w:color="auto"/>
        <w:left w:val="none" w:sz="0" w:space="0" w:color="auto"/>
        <w:bottom w:val="none" w:sz="0" w:space="0" w:color="auto"/>
        <w:right w:val="none" w:sz="0" w:space="0" w:color="auto"/>
      </w:divBdr>
    </w:div>
    <w:div w:id="1529023972">
      <w:bodyDiv w:val="1"/>
      <w:marLeft w:val="0"/>
      <w:marRight w:val="0"/>
      <w:marTop w:val="0"/>
      <w:marBottom w:val="0"/>
      <w:divBdr>
        <w:top w:val="none" w:sz="0" w:space="0" w:color="auto"/>
        <w:left w:val="none" w:sz="0" w:space="0" w:color="auto"/>
        <w:bottom w:val="none" w:sz="0" w:space="0" w:color="auto"/>
        <w:right w:val="none" w:sz="0" w:space="0" w:color="auto"/>
      </w:divBdr>
    </w:div>
    <w:div w:id="1529103192">
      <w:bodyDiv w:val="1"/>
      <w:marLeft w:val="0"/>
      <w:marRight w:val="0"/>
      <w:marTop w:val="0"/>
      <w:marBottom w:val="0"/>
      <w:divBdr>
        <w:top w:val="none" w:sz="0" w:space="0" w:color="auto"/>
        <w:left w:val="none" w:sz="0" w:space="0" w:color="auto"/>
        <w:bottom w:val="none" w:sz="0" w:space="0" w:color="auto"/>
        <w:right w:val="none" w:sz="0" w:space="0" w:color="auto"/>
      </w:divBdr>
    </w:div>
    <w:div w:id="1529178289">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29949613">
      <w:bodyDiv w:val="1"/>
      <w:marLeft w:val="0"/>
      <w:marRight w:val="0"/>
      <w:marTop w:val="0"/>
      <w:marBottom w:val="0"/>
      <w:divBdr>
        <w:top w:val="none" w:sz="0" w:space="0" w:color="auto"/>
        <w:left w:val="none" w:sz="0" w:space="0" w:color="auto"/>
        <w:bottom w:val="none" w:sz="0" w:space="0" w:color="auto"/>
        <w:right w:val="none" w:sz="0" w:space="0" w:color="auto"/>
      </w:divBdr>
    </w:div>
    <w:div w:id="1529951502">
      <w:bodyDiv w:val="1"/>
      <w:marLeft w:val="0"/>
      <w:marRight w:val="0"/>
      <w:marTop w:val="0"/>
      <w:marBottom w:val="0"/>
      <w:divBdr>
        <w:top w:val="none" w:sz="0" w:space="0" w:color="auto"/>
        <w:left w:val="none" w:sz="0" w:space="0" w:color="auto"/>
        <w:bottom w:val="none" w:sz="0" w:space="0" w:color="auto"/>
        <w:right w:val="none" w:sz="0" w:space="0" w:color="auto"/>
      </w:divBdr>
    </w:div>
    <w:div w:id="1530023083">
      <w:bodyDiv w:val="1"/>
      <w:marLeft w:val="0"/>
      <w:marRight w:val="0"/>
      <w:marTop w:val="0"/>
      <w:marBottom w:val="0"/>
      <w:divBdr>
        <w:top w:val="none" w:sz="0" w:space="0" w:color="auto"/>
        <w:left w:val="none" w:sz="0" w:space="0" w:color="auto"/>
        <w:bottom w:val="none" w:sz="0" w:space="0" w:color="auto"/>
        <w:right w:val="none" w:sz="0" w:space="0" w:color="auto"/>
      </w:divBdr>
    </w:div>
    <w:div w:id="1530025661">
      <w:bodyDiv w:val="1"/>
      <w:marLeft w:val="0"/>
      <w:marRight w:val="0"/>
      <w:marTop w:val="0"/>
      <w:marBottom w:val="0"/>
      <w:divBdr>
        <w:top w:val="none" w:sz="0" w:space="0" w:color="auto"/>
        <w:left w:val="none" w:sz="0" w:space="0" w:color="auto"/>
        <w:bottom w:val="none" w:sz="0" w:space="0" w:color="auto"/>
        <w:right w:val="none" w:sz="0" w:space="0" w:color="auto"/>
      </w:divBdr>
    </w:div>
    <w:div w:id="153010163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222603">
      <w:bodyDiv w:val="1"/>
      <w:marLeft w:val="0"/>
      <w:marRight w:val="0"/>
      <w:marTop w:val="0"/>
      <w:marBottom w:val="0"/>
      <w:divBdr>
        <w:top w:val="none" w:sz="0" w:space="0" w:color="auto"/>
        <w:left w:val="none" w:sz="0" w:space="0" w:color="auto"/>
        <w:bottom w:val="none" w:sz="0" w:space="0" w:color="auto"/>
        <w:right w:val="none" w:sz="0" w:space="0" w:color="auto"/>
      </w:divBdr>
    </w:div>
    <w:div w:id="1530265756">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335979">
      <w:bodyDiv w:val="1"/>
      <w:marLeft w:val="0"/>
      <w:marRight w:val="0"/>
      <w:marTop w:val="0"/>
      <w:marBottom w:val="0"/>
      <w:divBdr>
        <w:top w:val="none" w:sz="0" w:space="0" w:color="auto"/>
        <w:left w:val="none" w:sz="0" w:space="0" w:color="auto"/>
        <w:bottom w:val="none" w:sz="0" w:space="0" w:color="auto"/>
        <w:right w:val="none" w:sz="0" w:space="0" w:color="auto"/>
      </w:divBdr>
    </w:div>
    <w:div w:id="1530486179">
      <w:bodyDiv w:val="1"/>
      <w:marLeft w:val="0"/>
      <w:marRight w:val="0"/>
      <w:marTop w:val="0"/>
      <w:marBottom w:val="0"/>
      <w:divBdr>
        <w:top w:val="none" w:sz="0" w:space="0" w:color="auto"/>
        <w:left w:val="none" w:sz="0" w:space="0" w:color="auto"/>
        <w:bottom w:val="none" w:sz="0" w:space="0" w:color="auto"/>
        <w:right w:val="none" w:sz="0" w:space="0" w:color="auto"/>
      </w:divBdr>
    </w:div>
    <w:div w:id="1530490670">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677527">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0802002">
      <w:bodyDiv w:val="1"/>
      <w:marLeft w:val="0"/>
      <w:marRight w:val="0"/>
      <w:marTop w:val="0"/>
      <w:marBottom w:val="0"/>
      <w:divBdr>
        <w:top w:val="none" w:sz="0" w:space="0" w:color="auto"/>
        <w:left w:val="none" w:sz="0" w:space="0" w:color="auto"/>
        <w:bottom w:val="none" w:sz="0" w:space="0" w:color="auto"/>
        <w:right w:val="none" w:sz="0" w:space="0" w:color="auto"/>
      </w:divBdr>
    </w:div>
    <w:div w:id="1530873756">
      <w:bodyDiv w:val="1"/>
      <w:marLeft w:val="0"/>
      <w:marRight w:val="0"/>
      <w:marTop w:val="0"/>
      <w:marBottom w:val="0"/>
      <w:divBdr>
        <w:top w:val="none" w:sz="0" w:space="0" w:color="auto"/>
        <w:left w:val="none" w:sz="0" w:space="0" w:color="auto"/>
        <w:bottom w:val="none" w:sz="0" w:space="0" w:color="auto"/>
        <w:right w:val="none" w:sz="0" w:space="0" w:color="auto"/>
      </w:divBdr>
    </w:div>
    <w:div w:id="1530949875">
      <w:bodyDiv w:val="1"/>
      <w:marLeft w:val="0"/>
      <w:marRight w:val="0"/>
      <w:marTop w:val="0"/>
      <w:marBottom w:val="0"/>
      <w:divBdr>
        <w:top w:val="none" w:sz="0" w:space="0" w:color="auto"/>
        <w:left w:val="none" w:sz="0" w:space="0" w:color="auto"/>
        <w:bottom w:val="none" w:sz="0" w:space="0" w:color="auto"/>
        <w:right w:val="none" w:sz="0" w:space="0" w:color="auto"/>
      </w:divBdr>
    </w:div>
    <w:div w:id="1531186374">
      <w:bodyDiv w:val="1"/>
      <w:marLeft w:val="0"/>
      <w:marRight w:val="0"/>
      <w:marTop w:val="0"/>
      <w:marBottom w:val="0"/>
      <w:divBdr>
        <w:top w:val="none" w:sz="0" w:space="0" w:color="auto"/>
        <w:left w:val="none" w:sz="0" w:space="0" w:color="auto"/>
        <w:bottom w:val="none" w:sz="0" w:space="0" w:color="auto"/>
        <w:right w:val="none" w:sz="0" w:space="0" w:color="auto"/>
      </w:divBdr>
    </w:div>
    <w:div w:id="1531333048">
      <w:bodyDiv w:val="1"/>
      <w:marLeft w:val="0"/>
      <w:marRight w:val="0"/>
      <w:marTop w:val="0"/>
      <w:marBottom w:val="0"/>
      <w:divBdr>
        <w:top w:val="none" w:sz="0" w:space="0" w:color="auto"/>
        <w:left w:val="none" w:sz="0" w:space="0" w:color="auto"/>
        <w:bottom w:val="none" w:sz="0" w:space="0" w:color="auto"/>
        <w:right w:val="none" w:sz="0" w:space="0" w:color="auto"/>
      </w:divBdr>
    </w:div>
    <w:div w:id="1531449896">
      <w:bodyDiv w:val="1"/>
      <w:marLeft w:val="0"/>
      <w:marRight w:val="0"/>
      <w:marTop w:val="0"/>
      <w:marBottom w:val="0"/>
      <w:divBdr>
        <w:top w:val="none" w:sz="0" w:space="0" w:color="auto"/>
        <w:left w:val="none" w:sz="0" w:space="0" w:color="auto"/>
        <w:bottom w:val="none" w:sz="0" w:space="0" w:color="auto"/>
        <w:right w:val="none" w:sz="0" w:space="0" w:color="auto"/>
      </w:divBdr>
    </w:div>
    <w:div w:id="1531600934">
      <w:bodyDiv w:val="1"/>
      <w:marLeft w:val="0"/>
      <w:marRight w:val="0"/>
      <w:marTop w:val="0"/>
      <w:marBottom w:val="0"/>
      <w:divBdr>
        <w:top w:val="none" w:sz="0" w:space="0" w:color="auto"/>
        <w:left w:val="none" w:sz="0" w:space="0" w:color="auto"/>
        <w:bottom w:val="none" w:sz="0" w:space="0" w:color="auto"/>
        <w:right w:val="none" w:sz="0" w:space="0" w:color="auto"/>
      </w:divBdr>
    </w:div>
    <w:div w:id="1531601258">
      <w:bodyDiv w:val="1"/>
      <w:marLeft w:val="0"/>
      <w:marRight w:val="0"/>
      <w:marTop w:val="0"/>
      <w:marBottom w:val="0"/>
      <w:divBdr>
        <w:top w:val="none" w:sz="0" w:space="0" w:color="auto"/>
        <w:left w:val="none" w:sz="0" w:space="0" w:color="auto"/>
        <w:bottom w:val="none" w:sz="0" w:space="0" w:color="auto"/>
        <w:right w:val="none" w:sz="0" w:space="0" w:color="auto"/>
      </w:divBdr>
    </w:div>
    <w:div w:id="1531603614">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1797224">
      <w:bodyDiv w:val="1"/>
      <w:marLeft w:val="0"/>
      <w:marRight w:val="0"/>
      <w:marTop w:val="0"/>
      <w:marBottom w:val="0"/>
      <w:divBdr>
        <w:top w:val="none" w:sz="0" w:space="0" w:color="auto"/>
        <w:left w:val="none" w:sz="0" w:space="0" w:color="auto"/>
        <w:bottom w:val="none" w:sz="0" w:space="0" w:color="auto"/>
        <w:right w:val="none" w:sz="0" w:space="0" w:color="auto"/>
      </w:divBdr>
    </w:div>
    <w:div w:id="1531918221">
      <w:bodyDiv w:val="1"/>
      <w:marLeft w:val="0"/>
      <w:marRight w:val="0"/>
      <w:marTop w:val="0"/>
      <w:marBottom w:val="0"/>
      <w:divBdr>
        <w:top w:val="none" w:sz="0" w:space="0" w:color="auto"/>
        <w:left w:val="none" w:sz="0" w:space="0" w:color="auto"/>
        <w:bottom w:val="none" w:sz="0" w:space="0" w:color="auto"/>
        <w:right w:val="none" w:sz="0" w:space="0" w:color="auto"/>
      </w:divBdr>
    </w:div>
    <w:div w:id="1532300616">
      <w:bodyDiv w:val="1"/>
      <w:marLeft w:val="0"/>
      <w:marRight w:val="0"/>
      <w:marTop w:val="0"/>
      <w:marBottom w:val="0"/>
      <w:divBdr>
        <w:top w:val="none" w:sz="0" w:space="0" w:color="auto"/>
        <w:left w:val="none" w:sz="0" w:space="0" w:color="auto"/>
        <w:bottom w:val="none" w:sz="0" w:space="0" w:color="auto"/>
        <w:right w:val="none" w:sz="0" w:space="0" w:color="auto"/>
      </w:divBdr>
    </w:div>
    <w:div w:id="1532305932">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2455741">
      <w:bodyDiv w:val="1"/>
      <w:marLeft w:val="0"/>
      <w:marRight w:val="0"/>
      <w:marTop w:val="0"/>
      <w:marBottom w:val="0"/>
      <w:divBdr>
        <w:top w:val="none" w:sz="0" w:space="0" w:color="auto"/>
        <w:left w:val="none" w:sz="0" w:space="0" w:color="auto"/>
        <w:bottom w:val="none" w:sz="0" w:space="0" w:color="auto"/>
        <w:right w:val="none" w:sz="0" w:space="0" w:color="auto"/>
      </w:divBdr>
    </w:div>
    <w:div w:id="1532497931">
      <w:bodyDiv w:val="1"/>
      <w:marLeft w:val="0"/>
      <w:marRight w:val="0"/>
      <w:marTop w:val="0"/>
      <w:marBottom w:val="0"/>
      <w:divBdr>
        <w:top w:val="none" w:sz="0" w:space="0" w:color="auto"/>
        <w:left w:val="none" w:sz="0" w:space="0" w:color="auto"/>
        <w:bottom w:val="none" w:sz="0" w:space="0" w:color="auto"/>
        <w:right w:val="none" w:sz="0" w:space="0" w:color="auto"/>
      </w:divBdr>
    </w:div>
    <w:div w:id="1533109445">
      <w:bodyDiv w:val="1"/>
      <w:marLeft w:val="0"/>
      <w:marRight w:val="0"/>
      <w:marTop w:val="0"/>
      <w:marBottom w:val="0"/>
      <w:divBdr>
        <w:top w:val="none" w:sz="0" w:space="0" w:color="auto"/>
        <w:left w:val="none" w:sz="0" w:space="0" w:color="auto"/>
        <w:bottom w:val="none" w:sz="0" w:space="0" w:color="auto"/>
        <w:right w:val="none" w:sz="0" w:space="0" w:color="auto"/>
      </w:divBdr>
    </w:div>
    <w:div w:id="1533153628">
      <w:bodyDiv w:val="1"/>
      <w:marLeft w:val="0"/>
      <w:marRight w:val="0"/>
      <w:marTop w:val="0"/>
      <w:marBottom w:val="0"/>
      <w:divBdr>
        <w:top w:val="none" w:sz="0" w:space="0" w:color="auto"/>
        <w:left w:val="none" w:sz="0" w:space="0" w:color="auto"/>
        <w:bottom w:val="none" w:sz="0" w:space="0" w:color="auto"/>
        <w:right w:val="none" w:sz="0" w:space="0" w:color="auto"/>
      </w:divBdr>
    </w:div>
    <w:div w:id="1533567943">
      <w:bodyDiv w:val="1"/>
      <w:marLeft w:val="0"/>
      <w:marRight w:val="0"/>
      <w:marTop w:val="0"/>
      <w:marBottom w:val="0"/>
      <w:divBdr>
        <w:top w:val="none" w:sz="0" w:space="0" w:color="auto"/>
        <w:left w:val="none" w:sz="0" w:space="0" w:color="auto"/>
        <w:bottom w:val="none" w:sz="0" w:space="0" w:color="auto"/>
        <w:right w:val="none" w:sz="0" w:space="0" w:color="auto"/>
      </w:divBdr>
    </w:div>
    <w:div w:id="1533609639">
      <w:bodyDiv w:val="1"/>
      <w:marLeft w:val="0"/>
      <w:marRight w:val="0"/>
      <w:marTop w:val="0"/>
      <w:marBottom w:val="0"/>
      <w:divBdr>
        <w:top w:val="none" w:sz="0" w:space="0" w:color="auto"/>
        <w:left w:val="none" w:sz="0" w:space="0" w:color="auto"/>
        <w:bottom w:val="none" w:sz="0" w:space="0" w:color="auto"/>
        <w:right w:val="none" w:sz="0" w:space="0" w:color="auto"/>
      </w:divBdr>
    </w:div>
    <w:div w:id="1533616631">
      <w:bodyDiv w:val="1"/>
      <w:marLeft w:val="0"/>
      <w:marRight w:val="0"/>
      <w:marTop w:val="0"/>
      <w:marBottom w:val="0"/>
      <w:divBdr>
        <w:top w:val="none" w:sz="0" w:space="0" w:color="auto"/>
        <w:left w:val="none" w:sz="0" w:space="0" w:color="auto"/>
        <w:bottom w:val="none" w:sz="0" w:space="0" w:color="auto"/>
        <w:right w:val="none" w:sz="0" w:space="0" w:color="auto"/>
      </w:divBdr>
    </w:div>
    <w:div w:id="1534074627">
      <w:bodyDiv w:val="1"/>
      <w:marLeft w:val="0"/>
      <w:marRight w:val="0"/>
      <w:marTop w:val="0"/>
      <w:marBottom w:val="0"/>
      <w:divBdr>
        <w:top w:val="none" w:sz="0" w:space="0" w:color="auto"/>
        <w:left w:val="none" w:sz="0" w:space="0" w:color="auto"/>
        <w:bottom w:val="none" w:sz="0" w:space="0" w:color="auto"/>
        <w:right w:val="none" w:sz="0" w:space="0" w:color="auto"/>
      </w:divBdr>
    </w:div>
    <w:div w:id="1534344434">
      <w:bodyDiv w:val="1"/>
      <w:marLeft w:val="0"/>
      <w:marRight w:val="0"/>
      <w:marTop w:val="0"/>
      <w:marBottom w:val="0"/>
      <w:divBdr>
        <w:top w:val="none" w:sz="0" w:space="0" w:color="auto"/>
        <w:left w:val="none" w:sz="0" w:space="0" w:color="auto"/>
        <w:bottom w:val="none" w:sz="0" w:space="0" w:color="auto"/>
        <w:right w:val="none" w:sz="0" w:space="0" w:color="auto"/>
      </w:divBdr>
    </w:div>
    <w:div w:id="1534612368">
      <w:bodyDiv w:val="1"/>
      <w:marLeft w:val="0"/>
      <w:marRight w:val="0"/>
      <w:marTop w:val="0"/>
      <w:marBottom w:val="0"/>
      <w:divBdr>
        <w:top w:val="none" w:sz="0" w:space="0" w:color="auto"/>
        <w:left w:val="none" w:sz="0" w:space="0" w:color="auto"/>
        <w:bottom w:val="none" w:sz="0" w:space="0" w:color="auto"/>
        <w:right w:val="none" w:sz="0" w:space="0" w:color="auto"/>
      </w:divBdr>
    </w:div>
    <w:div w:id="1534809095">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001725">
      <w:bodyDiv w:val="1"/>
      <w:marLeft w:val="0"/>
      <w:marRight w:val="0"/>
      <w:marTop w:val="0"/>
      <w:marBottom w:val="0"/>
      <w:divBdr>
        <w:top w:val="none" w:sz="0" w:space="0" w:color="auto"/>
        <w:left w:val="none" w:sz="0" w:space="0" w:color="auto"/>
        <w:bottom w:val="none" w:sz="0" w:space="0" w:color="auto"/>
        <w:right w:val="none" w:sz="0" w:space="0" w:color="auto"/>
      </w:divBdr>
    </w:div>
    <w:div w:id="1535075121">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5147994">
      <w:bodyDiv w:val="1"/>
      <w:marLeft w:val="0"/>
      <w:marRight w:val="0"/>
      <w:marTop w:val="0"/>
      <w:marBottom w:val="0"/>
      <w:divBdr>
        <w:top w:val="none" w:sz="0" w:space="0" w:color="auto"/>
        <w:left w:val="none" w:sz="0" w:space="0" w:color="auto"/>
        <w:bottom w:val="none" w:sz="0" w:space="0" w:color="auto"/>
        <w:right w:val="none" w:sz="0" w:space="0" w:color="auto"/>
      </w:divBdr>
    </w:div>
    <w:div w:id="1535456373">
      <w:bodyDiv w:val="1"/>
      <w:marLeft w:val="0"/>
      <w:marRight w:val="0"/>
      <w:marTop w:val="0"/>
      <w:marBottom w:val="0"/>
      <w:divBdr>
        <w:top w:val="none" w:sz="0" w:space="0" w:color="auto"/>
        <w:left w:val="none" w:sz="0" w:space="0" w:color="auto"/>
        <w:bottom w:val="none" w:sz="0" w:space="0" w:color="auto"/>
        <w:right w:val="none" w:sz="0" w:space="0" w:color="auto"/>
      </w:divBdr>
    </w:div>
    <w:div w:id="1535575521">
      <w:bodyDiv w:val="1"/>
      <w:marLeft w:val="0"/>
      <w:marRight w:val="0"/>
      <w:marTop w:val="0"/>
      <w:marBottom w:val="0"/>
      <w:divBdr>
        <w:top w:val="none" w:sz="0" w:space="0" w:color="auto"/>
        <w:left w:val="none" w:sz="0" w:space="0" w:color="auto"/>
        <w:bottom w:val="none" w:sz="0" w:space="0" w:color="auto"/>
        <w:right w:val="none" w:sz="0" w:space="0" w:color="auto"/>
      </w:divBdr>
    </w:div>
    <w:div w:id="1535577670">
      <w:bodyDiv w:val="1"/>
      <w:marLeft w:val="0"/>
      <w:marRight w:val="0"/>
      <w:marTop w:val="0"/>
      <w:marBottom w:val="0"/>
      <w:divBdr>
        <w:top w:val="none" w:sz="0" w:space="0" w:color="auto"/>
        <w:left w:val="none" w:sz="0" w:space="0" w:color="auto"/>
        <w:bottom w:val="none" w:sz="0" w:space="0" w:color="auto"/>
        <w:right w:val="none" w:sz="0" w:space="0" w:color="auto"/>
      </w:divBdr>
    </w:div>
    <w:div w:id="1535800504">
      <w:bodyDiv w:val="1"/>
      <w:marLeft w:val="0"/>
      <w:marRight w:val="0"/>
      <w:marTop w:val="0"/>
      <w:marBottom w:val="0"/>
      <w:divBdr>
        <w:top w:val="none" w:sz="0" w:space="0" w:color="auto"/>
        <w:left w:val="none" w:sz="0" w:space="0" w:color="auto"/>
        <w:bottom w:val="none" w:sz="0" w:space="0" w:color="auto"/>
        <w:right w:val="none" w:sz="0" w:space="0" w:color="auto"/>
      </w:divBdr>
    </w:div>
    <w:div w:id="1535927296">
      <w:bodyDiv w:val="1"/>
      <w:marLeft w:val="0"/>
      <w:marRight w:val="0"/>
      <w:marTop w:val="0"/>
      <w:marBottom w:val="0"/>
      <w:divBdr>
        <w:top w:val="none" w:sz="0" w:space="0" w:color="auto"/>
        <w:left w:val="none" w:sz="0" w:space="0" w:color="auto"/>
        <w:bottom w:val="none" w:sz="0" w:space="0" w:color="auto"/>
        <w:right w:val="none" w:sz="0" w:space="0" w:color="auto"/>
      </w:divBdr>
    </w:div>
    <w:div w:id="1535997944">
      <w:bodyDiv w:val="1"/>
      <w:marLeft w:val="0"/>
      <w:marRight w:val="0"/>
      <w:marTop w:val="0"/>
      <w:marBottom w:val="0"/>
      <w:divBdr>
        <w:top w:val="none" w:sz="0" w:space="0" w:color="auto"/>
        <w:left w:val="none" w:sz="0" w:space="0" w:color="auto"/>
        <w:bottom w:val="none" w:sz="0" w:space="0" w:color="auto"/>
        <w:right w:val="none" w:sz="0" w:space="0" w:color="auto"/>
      </w:divBdr>
    </w:div>
    <w:div w:id="1536045338">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195089">
      <w:bodyDiv w:val="1"/>
      <w:marLeft w:val="0"/>
      <w:marRight w:val="0"/>
      <w:marTop w:val="0"/>
      <w:marBottom w:val="0"/>
      <w:divBdr>
        <w:top w:val="none" w:sz="0" w:space="0" w:color="auto"/>
        <w:left w:val="none" w:sz="0" w:space="0" w:color="auto"/>
        <w:bottom w:val="none" w:sz="0" w:space="0" w:color="auto"/>
        <w:right w:val="none" w:sz="0" w:space="0" w:color="auto"/>
      </w:divBdr>
    </w:div>
    <w:div w:id="1536229529">
      <w:bodyDiv w:val="1"/>
      <w:marLeft w:val="0"/>
      <w:marRight w:val="0"/>
      <w:marTop w:val="0"/>
      <w:marBottom w:val="0"/>
      <w:divBdr>
        <w:top w:val="none" w:sz="0" w:space="0" w:color="auto"/>
        <w:left w:val="none" w:sz="0" w:space="0" w:color="auto"/>
        <w:bottom w:val="none" w:sz="0" w:space="0" w:color="auto"/>
        <w:right w:val="none" w:sz="0" w:space="0" w:color="auto"/>
      </w:divBdr>
    </w:div>
    <w:div w:id="1536306379">
      <w:bodyDiv w:val="1"/>
      <w:marLeft w:val="0"/>
      <w:marRight w:val="0"/>
      <w:marTop w:val="0"/>
      <w:marBottom w:val="0"/>
      <w:divBdr>
        <w:top w:val="none" w:sz="0" w:space="0" w:color="auto"/>
        <w:left w:val="none" w:sz="0" w:space="0" w:color="auto"/>
        <w:bottom w:val="none" w:sz="0" w:space="0" w:color="auto"/>
        <w:right w:val="none" w:sz="0" w:space="0" w:color="auto"/>
      </w:divBdr>
    </w:div>
    <w:div w:id="1536428885">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57549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4403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6968504">
      <w:bodyDiv w:val="1"/>
      <w:marLeft w:val="0"/>
      <w:marRight w:val="0"/>
      <w:marTop w:val="0"/>
      <w:marBottom w:val="0"/>
      <w:divBdr>
        <w:top w:val="none" w:sz="0" w:space="0" w:color="auto"/>
        <w:left w:val="none" w:sz="0" w:space="0" w:color="auto"/>
        <w:bottom w:val="none" w:sz="0" w:space="0" w:color="auto"/>
        <w:right w:val="none" w:sz="0" w:space="0" w:color="auto"/>
      </w:divBdr>
    </w:div>
    <w:div w:id="1537044088">
      <w:bodyDiv w:val="1"/>
      <w:marLeft w:val="0"/>
      <w:marRight w:val="0"/>
      <w:marTop w:val="0"/>
      <w:marBottom w:val="0"/>
      <w:divBdr>
        <w:top w:val="none" w:sz="0" w:space="0" w:color="auto"/>
        <w:left w:val="none" w:sz="0" w:space="0" w:color="auto"/>
        <w:bottom w:val="none" w:sz="0" w:space="0" w:color="auto"/>
        <w:right w:val="none" w:sz="0" w:space="0" w:color="auto"/>
      </w:divBdr>
    </w:div>
    <w:div w:id="1537280407">
      <w:bodyDiv w:val="1"/>
      <w:marLeft w:val="0"/>
      <w:marRight w:val="0"/>
      <w:marTop w:val="0"/>
      <w:marBottom w:val="0"/>
      <w:divBdr>
        <w:top w:val="none" w:sz="0" w:space="0" w:color="auto"/>
        <w:left w:val="none" w:sz="0" w:space="0" w:color="auto"/>
        <w:bottom w:val="none" w:sz="0" w:space="0" w:color="auto"/>
        <w:right w:val="none" w:sz="0" w:space="0" w:color="auto"/>
      </w:divBdr>
    </w:div>
    <w:div w:id="1537544878">
      <w:bodyDiv w:val="1"/>
      <w:marLeft w:val="0"/>
      <w:marRight w:val="0"/>
      <w:marTop w:val="0"/>
      <w:marBottom w:val="0"/>
      <w:divBdr>
        <w:top w:val="none" w:sz="0" w:space="0" w:color="auto"/>
        <w:left w:val="none" w:sz="0" w:space="0" w:color="auto"/>
        <w:bottom w:val="none" w:sz="0" w:space="0" w:color="auto"/>
        <w:right w:val="none" w:sz="0" w:space="0" w:color="auto"/>
      </w:divBdr>
    </w:div>
    <w:div w:id="1537623402">
      <w:bodyDiv w:val="1"/>
      <w:marLeft w:val="0"/>
      <w:marRight w:val="0"/>
      <w:marTop w:val="0"/>
      <w:marBottom w:val="0"/>
      <w:divBdr>
        <w:top w:val="none" w:sz="0" w:space="0" w:color="auto"/>
        <w:left w:val="none" w:sz="0" w:space="0" w:color="auto"/>
        <w:bottom w:val="none" w:sz="0" w:space="0" w:color="auto"/>
        <w:right w:val="none" w:sz="0" w:space="0" w:color="auto"/>
      </w:divBdr>
    </w:div>
    <w:div w:id="1537692155">
      <w:bodyDiv w:val="1"/>
      <w:marLeft w:val="0"/>
      <w:marRight w:val="0"/>
      <w:marTop w:val="0"/>
      <w:marBottom w:val="0"/>
      <w:divBdr>
        <w:top w:val="none" w:sz="0" w:space="0" w:color="auto"/>
        <w:left w:val="none" w:sz="0" w:space="0" w:color="auto"/>
        <w:bottom w:val="none" w:sz="0" w:space="0" w:color="auto"/>
        <w:right w:val="none" w:sz="0" w:space="0" w:color="auto"/>
      </w:divBdr>
    </w:div>
    <w:div w:id="1537818141">
      <w:bodyDiv w:val="1"/>
      <w:marLeft w:val="0"/>
      <w:marRight w:val="0"/>
      <w:marTop w:val="0"/>
      <w:marBottom w:val="0"/>
      <w:divBdr>
        <w:top w:val="none" w:sz="0" w:space="0" w:color="auto"/>
        <w:left w:val="none" w:sz="0" w:space="0" w:color="auto"/>
        <w:bottom w:val="none" w:sz="0" w:space="0" w:color="auto"/>
        <w:right w:val="none" w:sz="0" w:space="0" w:color="auto"/>
      </w:divBdr>
    </w:div>
    <w:div w:id="1538079578">
      <w:bodyDiv w:val="1"/>
      <w:marLeft w:val="0"/>
      <w:marRight w:val="0"/>
      <w:marTop w:val="0"/>
      <w:marBottom w:val="0"/>
      <w:divBdr>
        <w:top w:val="none" w:sz="0" w:space="0" w:color="auto"/>
        <w:left w:val="none" w:sz="0" w:space="0" w:color="auto"/>
        <w:bottom w:val="none" w:sz="0" w:space="0" w:color="auto"/>
        <w:right w:val="none" w:sz="0" w:space="0" w:color="auto"/>
      </w:divBdr>
    </w:div>
    <w:div w:id="1538198074">
      <w:bodyDiv w:val="1"/>
      <w:marLeft w:val="0"/>
      <w:marRight w:val="0"/>
      <w:marTop w:val="0"/>
      <w:marBottom w:val="0"/>
      <w:divBdr>
        <w:top w:val="none" w:sz="0" w:space="0" w:color="auto"/>
        <w:left w:val="none" w:sz="0" w:space="0" w:color="auto"/>
        <w:bottom w:val="none" w:sz="0" w:space="0" w:color="auto"/>
        <w:right w:val="none" w:sz="0" w:space="0" w:color="auto"/>
      </w:divBdr>
    </w:div>
    <w:div w:id="1538278455">
      <w:bodyDiv w:val="1"/>
      <w:marLeft w:val="0"/>
      <w:marRight w:val="0"/>
      <w:marTop w:val="0"/>
      <w:marBottom w:val="0"/>
      <w:divBdr>
        <w:top w:val="none" w:sz="0" w:space="0" w:color="auto"/>
        <w:left w:val="none" w:sz="0" w:space="0" w:color="auto"/>
        <w:bottom w:val="none" w:sz="0" w:space="0" w:color="auto"/>
        <w:right w:val="none" w:sz="0" w:space="0" w:color="auto"/>
      </w:divBdr>
    </w:div>
    <w:div w:id="1538395044">
      <w:bodyDiv w:val="1"/>
      <w:marLeft w:val="0"/>
      <w:marRight w:val="0"/>
      <w:marTop w:val="0"/>
      <w:marBottom w:val="0"/>
      <w:divBdr>
        <w:top w:val="none" w:sz="0" w:space="0" w:color="auto"/>
        <w:left w:val="none" w:sz="0" w:space="0" w:color="auto"/>
        <w:bottom w:val="none" w:sz="0" w:space="0" w:color="auto"/>
        <w:right w:val="none" w:sz="0" w:space="0" w:color="auto"/>
      </w:divBdr>
    </w:div>
    <w:div w:id="1538397772">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544498">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8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8661510">
      <w:bodyDiv w:val="1"/>
      <w:marLeft w:val="0"/>
      <w:marRight w:val="0"/>
      <w:marTop w:val="0"/>
      <w:marBottom w:val="0"/>
      <w:divBdr>
        <w:top w:val="none" w:sz="0" w:space="0" w:color="auto"/>
        <w:left w:val="none" w:sz="0" w:space="0" w:color="auto"/>
        <w:bottom w:val="none" w:sz="0" w:space="0" w:color="auto"/>
        <w:right w:val="none" w:sz="0" w:space="0" w:color="auto"/>
      </w:divBdr>
    </w:div>
    <w:div w:id="1538851046">
      <w:bodyDiv w:val="1"/>
      <w:marLeft w:val="0"/>
      <w:marRight w:val="0"/>
      <w:marTop w:val="0"/>
      <w:marBottom w:val="0"/>
      <w:divBdr>
        <w:top w:val="none" w:sz="0" w:space="0" w:color="auto"/>
        <w:left w:val="none" w:sz="0" w:space="0" w:color="auto"/>
        <w:bottom w:val="none" w:sz="0" w:space="0" w:color="auto"/>
        <w:right w:val="none" w:sz="0" w:space="0" w:color="auto"/>
      </w:divBdr>
    </w:div>
    <w:div w:id="1538927736">
      <w:bodyDiv w:val="1"/>
      <w:marLeft w:val="0"/>
      <w:marRight w:val="0"/>
      <w:marTop w:val="0"/>
      <w:marBottom w:val="0"/>
      <w:divBdr>
        <w:top w:val="none" w:sz="0" w:space="0" w:color="auto"/>
        <w:left w:val="none" w:sz="0" w:space="0" w:color="auto"/>
        <w:bottom w:val="none" w:sz="0" w:space="0" w:color="auto"/>
        <w:right w:val="none" w:sz="0" w:space="0" w:color="auto"/>
      </w:divBdr>
    </w:div>
    <w:div w:id="1538930427">
      <w:bodyDiv w:val="1"/>
      <w:marLeft w:val="0"/>
      <w:marRight w:val="0"/>
      <w:marTop w:val="0"/>
      <w:marBottom w:val="0"/>
      <w:divBdr>
        <w:top w:val="none" w:sz="0" w:space="0" w:color="auto"/>
        <w:left w:val="none" w:sz="0" w:space="0" w:color="auto"/>
        <w:bottom w:val="none" w:sz="0" w:space="0" w:color="auto"/>
        <w:right w:val="none" w:sz="0" w:space="0" w:color="auto"/>
      </w:divBdr>
    </w:div>
    <w:div w:id="1538931884">
      <w:bodyDiv w:val="1"/>
      <w:marLeft w:val="0"/>
      <w:marRight w:val="0"/>
      <w:marTop w:val="0"/>
      <w:marBottom w:val="0"/>
      <w:divBdr>
        <w:top w:val="none" w:sz="0" w:space="0" w:color="auto"/>
        <w:left w:val="none" w:sz="0" w:space="0" w:color="auto"/>
        <w:bottom w:val="none" w:sz="0" w:space="0" w:color="auto"/>
        <w:right w:val="none" w:sz="0" w:space="0" w:color="auto"/>
      </w:divBdr>
    </w:div>
    <w:div w:id="1539197605">
      <w:bodyDiv w:val="1"/>
      <w:marLeft w:val="0"/>
      <w:marRight w:val="0"/>
      <w:marTop w:val="0"/>
      <w:marBottom w:val="0"/>
      <w:divBdr>
        <w:top w:val="none" w:sz="0" w:space="0" w:color="auto"/>
        <w:left w:val="none" w:sz="0" w:space="0" w:color="auto"/>
        <w:bottom w:val="none" w:sz="0" w:space="0" w:color="auto"/>
        <w:right w:val="none" w:sz="0" w:space="0" w:color="auto"/>
      </w:divBdr>
    </w:div>
    <w:div w:id="1539203004">
      <w:bodyDiv w:val="1"/>
      <w:marLeft w:val="0"/>
      <w:marRight w:val="0"/>
      <w:marTop w:val="0"/>
      <w:marBottom w:val="0"/>
      <w:divBdr>
        <w:top w:val="none" w:sz="0" w:space="0" w:color="auto"/>
        <w:left w:val="none" w:sz="0" w:space="0" w:color="auto"/>
        <w:bottom w:val="none" w:sz="0" w:space="0" w:color="auto"/>
        <w:right w:val="none" w:sz="0" w:space="0" w:color="auto"/>
      </w:divBdr>
    </w:div>
    <w:div w:id="1539244613">
      <w:bodyDiv w:val="1"/>
      <w:marLeft w:val="0"/>
      <w:marRight w:val="0"/>
      <w:marTop w:val="0"/>
      <w:marBottom w:val="0"/>
      <w:divBdr>
        <w:top w:val="none" w:sz="0" w:space="0" w:color="auto"/>
        <w:left w:val="none" w:sz="0" w:space="0" w:color="auto"/>
        <w:bottom w:val="none" w:sz="0" w:space="0" w:color="auto"/>
        <w:right w:val="none" w:sz="0" w:space="0" w:color="auto"/>
      </w:divBdr>
    </w:div>
    <w:div w:id="1539271593">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17138">
      <w:bodyDiv w:val="1"/>
      <w:marLeft w:val="0"/>
      <w:marRight w:val="0"/>
      <w:marTop w:val="0"/>
      <w:marBottom w:val="0"/>
      <w:divBdr>
        <w:top w:val="none" w:sz="0" w:space="0" w:color="auto"/>
        <w:left w:val="none" w:sz="0" w:space="0" w:color="auto"/>
        <w:bottom w:val="none" w:sz="0" w:space="0" w:color="auto"/>
        <w:right w:val="none" w:sz="0" w:space="0" w:color="auto"/>
      </w:divBdr>
    </w:div>
    <w:div w:id="1539318324">
      <w:bodyDiv w:val="1"/>
      <w:marLeft w:val="0"/>
      <w:marRight w:val="0"/>
      <w:marTop w:val="0"/>
      <w:marBottom w:val="0"/>
      <w:divBdr>
        <w:top w:val="none" w:sz="0" w:space="0" w:color="auto"/>
        <w:left w:val="none" w:sz="0" w:space="0" w:color="auto"/>
        <w:bottom w:val="none" w:sz="0" w:space="0" w:color="auto"/>
        <w:right w:val="none" w:sz="0" w:space="0" w:color="auto"/>
      </w:divBdr>
    </w:div>
    <w:div w:id="1539319805">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39507428">
      <w:bodyDiv w:val="1"/>
      <w:marLeft w:val="0"/>
      <w:marRight w:val="0"/>
      <w:marTop w:val="0"/>
      <w:marBottom w:val="0"/>
      <w:divBdr>
        <w:top w:val="none" w:sz="0" w:space="0" w:color="auto"/>
        <w:left w:val="none" w:sz="0" w:space="0" w:color="auto"/>
        <w:bottom w:val="none" w:sz="0" w:space="0" w:color="auto"/>
        <w:right w:val="none" w:sz="0" w:space="0" w:color="auto"/>
      </w:divBdr>
    </w:div>
    <w:div w:id="1539581907">
      <w:bodyDiv w:val="1"/>
      <w:marLeft w:val="0"/>
      <w:marRight w:val="0"/>
      <w:marTop w:val="0"/>
      <w:marBottom w:val="0"/>
      <w:divBdr>
        <w:top w:val="none" w:sz="0" w:space="0" w:color="auto"/>
        <w:left w:val="none" w:sz="0" w:space="0" w:color="auto"/>
        <w:bottom w:val="none" w:sz="0" w:space="0" w:color="auto"/>
        <w:right w:val="none" w:sz="0" w:space="0" w:color="auto"/>
      </w:divBdr>
    </w:div>
    <w:div w:id="1539707005">
      <w:bodyDiv w:val="1"/>
      <w:marLeft w:val="0"/>
      <w:marRight w:val="0"/>
      <w:marTop w:val="0"/>
      <w:marBottom w:val="0"/>
      <w:divBdr>
        <w:top w:val="none" w:sz="0" w:space="0" w:color="auto"/>
        <w:left w:val="none" w:sz="0" w:space="0" w:color="auto"/>
        <w:bottom w:val="none" w:sz="0" w:space="0" w:color="auto"/>
        <w:right w:val="none" w:sz="0" w:space="0" w:color="auto"/>
      </w:divBdr>
    </w:div>
    <w:div w:id="1539929346">
      <w:bodyDiv w:val="1"/>
      <w:marLeft w:val="0"/>
      <w:marRight w:val="0"/>
      <w:marTop w:val="0"/>
      <w:marBottom w:val="0"/>
      <w:divBdr>
        <w:top w:val="none" w:sz="0" w:space="0" w:color="auto"/>
        <w:left w:val="none" w:sz="0" w:space="0" w:color="auto"/>
        <w:bottom w:val="none" w:sz="0" w:space="0" w:color="auto"/>
        <w:right w:val="none" w:sz="0" w:space="0" w:color="auto"/>
      </w:divBdr>
    </w:div>
    <w:div w:id="1539971115">
      <w:bodyDiv w:val="1"/>
      <w:marLeft w:val="0"/>
      <w:marRight w:val="0"/>
      <w:marTop w:val="0"/>
      <w:marBottom w:val="0"/>
      <w:divBdr>
        <w:top w:val="none" w:sz="0" w:space="0" w:color="auto"/>
        <w:left w:val="none" w:sz="0" w:space="0" w:color="auto"/>
        <w:bottom w:val="none" w:sz="0" w:space="0" w:color="auto"/>
        <w:right w:val="none" w:sz="0" w:space="0" w:color="auto"/>
      </w:divBdr>
    </w:div>
    <w:div w:id="1540044920">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0241699">
      <w:bodyDiv w:val="1"/>
      <w:marLeft w:val="0"/>
      <w:marRight w:val="0"/>
      <w:marTop w:val="0"/>
      <w:marBottom w:val="0"/>
      <w:divBdr>
        <w:top w:val="none" w:sz="0" w:space="0" w:color="auto"/>
        <w:left w:val="none" w:sz="0" w:space="0" w:color="auto"/>
        <w:bottom w:val="none" w:sz="0" w:space="0" w:color="auto"/>
        <w:right w:val="none" w:sz="0" w:space="0" w:color="auto"/>
      </w:divBdr>
    </w:div>
    <w:div w:id="1540312070">
      <w:bodyDiv w:val="1"/>
      <w:marLeft w:val="0"/>
      <w:marRight w:val="0"/>
      <w:marTop w:val="0"/>
      <w:marBottom w:val="0"/>
      <w:divBdr>
        <w:top w:val="none" w:sz="0" w:space="0" w:color="auto"/>
        <w:left w:val="none" w:sz="0" w:space="0" w:color="auto"/>
        <w:bottom w:val="none" w:sz="0" w:space="0" w:color="auto"/>
        <w:right w:val="none" w:sz="0" w:space="0" w:color="auto"/>
      </w:divBdr>
    </w:div>
    <w:div w:id="1540388684">
      <w:bodyDiv w:val="1"/>
      <w:marLeft w:val="0"/>
      <w:marRight w:val="0"/>
      <w:marTop w:val="0"/>
      <w:marBottom w:val="0"/>
      <w:divBdr>
        <w:top w:val="none" w:sz="0" w:space="0" w:color="auto"/>
        <w:left w:val="none" w:sz="0" w:space="0" w:color="auto"/>
        <w:bottom w:val="none" w:sz="0" w:space="0" w:color="auto"/>
        <w:right w:val="none" w:sz="0" w:space="0" w:color="auto"/>
      </w:divBdr>
    </w:div>
    <w:div w:id="1540557090">
      <w:bodyDiv w:val="1"/>
      <w:marLeft w:val="0"/>
      <w:marRight w:val="0"/>
      <w:marTop w:val="0"/>
      <w:marBottom w:val="0"/>
      <w:divBdr>
        <w:top w:val="none" w:sz="0" w:space="0" w:color="auto"/>
        <w:left w:val="none" w:sz="0" w:space="0" w:color="auto"/>
        <w:bottom w:val="none" w:sz="0" w:space="0" w:color="auto"/>
        <w:right w:val="none" w:sz="0" w:space="0" w:color="auto"/>
      </w:divBdr>
    </w:div>
    <w:div w:id="1540628884">
      <w:bodyDiv w:val="1"/>
      <w:marLeft w:val="0"/>
      <w:marRight w:val="0"/>
      <w:marTop w:val="0"/>
      <w:marBottom w:val="0"/>
      <w:divBdr>
        <w:top w:val="none" w:sz="0" w:space="0" w:color="auto"/>
        <w:left w:val="none" w:sz="0" w:space="0" w:color="auto"/>
        <w:bottom w:val="none" w:sz="0" w:space="0" w:color="auto"/>
        <w:right w:val="none" w:sz="0" w:space="0" w:color="auto"/>
      </w:divBdr>
    </w:div>
    <w:div w:id="1541042805">
      <w:bodyDiv w:val="1"/>
      <w:marLeft w:val="0"/>
      <w:marRight w:val="0"/>
      <w:marTop w:val="0"/>
      <w:marBottom w:val="0"/>
      <w:divBdr>
        <w:top w:val="none" w:sz="0" w:space="0" w:color="auto"/>
        <w:left w:val="none" w:sz="0" w:space="0" w:color="auto"/>
        <w:bottom w:val="none" w:sz="0" w:space="0" w:color="auto"/>
        <w:right w:val="none" w:sz="0" w:space="0" w:color="auto"/>
      </w:divBdr>
    </w:div>
    <w:div w:id="1541160982">
      <w:bodyDiv w:val="1"/>
      <w:marLeft w:val="0"/>
      <w:marRight w:val="0"/>
      <w:marTop w:val="0"/>
      <w:marBottom w:val="0"/>
      <w:divBdr>
        <w:top w:val="none" w:sz="0" w:space="0" w:color="auto"/>
        <w:left w:val="none" w:sz="0" w:space="0" w:color="auto"/>
        <w:bottom w:val="none" w:sz="0" w:space="0" w:color="auto"/>
        <w:right w:val="none" w:sz="0" w:space="0" w:color="auto"/>
      </w:divBdr>
    </w:div>
    <w:div w:id="1541166309">
      <w:bodyDiv w:val="1"/>
      <w:marLeft w:val="0"/>
      <w:marRight w:val="0"/>
      <w:marTop w:val="0"/>
      <w:marBottom w:val="0"/>
      <w:divBdr>
        <w:top w:val="none" w:sz="0" w:space="0" w:color="auto"/>
        <w:left w:val="none" w:sz="0" w:space="0" w:color="auto"/>
        <w:bottom w:val="none" w:sz="0" w:space="0" w:color="auto"/>
        <w:right w:val="none" w:sz="0" w:space="0" w:color="auto"/>
      </w:divBdr>
    </w:div>
    <w:div w:id="1541240234">
      <w:bodyDiv w:val="1"/>
      <w:marLeft w:val="0"/>
      <w:marRight w:val="0"/>
      <w:marTop w:val="0"/>
      <w:marBottom w:val="0"/>
      <w:divBdr>
        <w:top w:val="none" w:sz="0" w:space="0" w:color="auto"/>
        <w:left w:val="none" w:sz="0" w:space="0" w:color="auto"/>
        <w:bottom w:val="none" w:sz="0" w:space="0" w:color="auto"/>
        <w:right w:val="none" w:sz="0" w:space="0" w:color="auto"/>
      </w:divBdr>
    </w:div>
    <w:div w:id="1541430674">
      <w:bodyDiv w:val="1"/>
      <w:marLeft w:val="0"/>
      <w:marRight w:val="0"/>
      <w:marTop w:val="0"/>
      <w:marBottom w:val="0"/>
      <w:divBdr>
        <w:top w:val="none" w:sz="0" w:space="0" w:color="auto"/>
        <w:left w:val="none" w:sz="0" w:space="0" w:color="auto"/>
        <w:bottom w:val="none" w:sz="0" w:space="0" w:color="auto"/>
        <w:right w:val="none" w:sz="0" w:space="0" w:color="auto"/>
      </w:divBdr>
    </w:div>
    <w:div w:id="1541473808">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549309">
      <w:bodyDiv w:val="1"/>
      <w:marLeft w:val="0"/>
      <w:marRight w:val="0"/>
      <w:marTop w:val="0"/>
      <w:marBottom w:val="0"/>
      <w:divBdr>
        <w:top w:val="none" w:sz="0" w:space="0" w:color="auto"/>
        <w:left w:val="none" w:sz="0" w:space="0" w:color="auto"/>
        <w:bottom w:val="none" w:sz="0" w:space="0" w:color="auto"/>
        <w:right w:val="none" w:sz="0" w:space="0" w:color="auto"/>
      </w:divBdr>
    </w:div>
    <w:div w:id="1541701059">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160144">
      <w:bodyDiv w:val="1"/>
      <w:marLeft w:val="0"/>
      <w:marRight w:val="0"/>
      <w:marTop w:val="0"/>
      <w:marBottom w:val="0"/>
      <w:divBdr>
        <w:top w:val="none" w:sz="0" w:space="0" w:color="auto"/>
        <w:left w:val="none" w:sz="0" w:space="0" w:color="auto"/>
        <w:bottom w:val="none" w:sz="0" w:space="0" w:color="auto"/>
        <w:right w:val="none" w:sz="0" w:space="0" w:color="auto"/>
      </w:divBdr>
    </w:div>
    <w:div w:id="1542352952">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476722">
      <w:bodyDiv w:val="1"/>
      <w:marLeft w:val="0"/>
      <w:marRight w:val="0"/>
      <w:marTop w:val="0"/>
      <w:marBottom w:val="0"/>
      <w:divBdr>
        <w:top w:val="none" w:sz="0" w:space="0" w:color="auto"/>
        <w:left w:val="none" w:sz="0" w:space="0" w:color="auto"/>
        <w:bottom w:val="none" w:sz="0" w:space="0" w:color="auto"/>
        <w:right w:val="none" w:sz="0" w:space="0" w:color="auto"/>
      </w:divBdr>
    </w:div>
    <w:div w:id="1542859989">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055289">
      <w:bodyDiv w:val="1"/>
      <w:marLeft w:val="0"/>
      <w:marRight w:val="0"/>
      <w:marTop w:val="0"/>
      <w:marBottom w:val="0"/>
      <w:divBdr>
        <w:top w:val="none" w:sz="0" w:space="0" w:color="auto"/>
        <w:left w:val="none" w:sz="0" w:space="0" w:color="auto"/>
        <w:bottom w:val="none" w:sz="0" w:space="0" w:color="auto"/>
        <w:right w:val="none" w:sz="0" w:space="0" w:color="auto"/>
      </w:divBdr>
    </w:div>
    <w:div w:id="1543133581">
      <w:bodyDiv w:val="1"/>
      <w:marLeft w:val="0"/>
      <w:marRight w:val="0"/>
      <w:marTop w:val="0"/>
      <w:marBottom w:val="0"/>
      <w:divBdr>
        <w:top w:val="none" w:sz="0" w:space="0" w:color="auto"/>
        <w:left w:val="none" w:sz="0" w:space="0" w:color="auto"/>
        <w:bottom w:val="none" w:sz="0" w:space="0" w:color="auto"/>
        <w:right w:val="none" w:sz="0" w:space="0" w:color="auto"/>
      </w:divBdr>
    </w:div>
    <w:div w:id="1543207021">
      <w:bodyDiv w:val="1"/>
      <w:marLeft w:val="0"/>
      <w:marRight w:val="0"/>
      <w:marTop w:val="0"/>
      <w:marBottom w:val="0"/>
      <w:divBdr>
        <w:top w:val="none" w:sz="0" w:space="0" w:color="auto"/>
        <w:left w:val="none" w:sz="0" w:space="0" w:color="auto"/>
        <w:bottom w:val="none" w:sz="0" w:space="0" w:color="auto"/>
        <w:right w:val="none" w:sz="0" w:space="0" w:color="auto"/>
      </w:divBdr>
    </w:div>
    <w:div w:id="1543244815">
      <w:bodyDiv w:val="1"/>
      <w:marLeft w:val="0"/>
      <w:marRight w:val="0"/>
      <w:marTop w:val="0"/>
      <w:marBottom w:val="0"/>
      <w:divBdr>
        <w:top w:val="none" w:sz="0" w:space="0" w:color="auto"/>
        <w:left w:val="none" w:sz="0" w:space="0" w:color="auto"/>
        <w:bottom w:val="none" w:sz="0" w:space="0" w:color="auto"/>
        <w:right w:val="none" w:sz="0" w:space="0" w:color="auto"/>
      </w:divBdr>
    </w:div>
    <w:div w:id="1543247397">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324235">
      <w:bodyDiv w:val="1"/>
      <w:marLeft w:val="0"/>
      <w:marRight w:val="0"/>
      <w:marTop w:val="0"/>
      <w:marBottom w:val="0"/>
      <w:divBdr>
        <w:top w:val="none" w:sz="0" w:space="0" w:color="auto"/>
        <w:left w:val="none" w:sz="0" w:space="0" w:color="auto"/>
        <w:bottom w:val="none" w:sz="0" w:space="0" w:color="auto"/>
        <w:right w:val="none" w:sz="0" w:space="0" w:color="auto"/>
      </w:divBdr>
    </w:div>
    <w:div w:id="1543399428">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3519068">
      <w:bodyDiv w:val="1"/>
      <w:marLeft w:val="0"/>
      <w:marRight w:val="0"/>
      <w:marTop w:val="0"/>
      <w:marBottom w:val="0"/>
      <w:divBdr>
        <w:top w:val="none" w:sz="0" w:space="0" w:color="auto"/>
        <w:left w:val="none" w:sz="0" w:space="0" w:color="auto"/>
        <w:bottom w:val="none" w:sz="0" w:space="0" w:color="auto"/>
        <w:right w:val="none" w:sz="0" w:space="0" w:color="auto"/>
      </w:divBdr>
    </w:div>
    <w:div w:id="1543519709">
      <w:bodyDiv w:val="1"/>
      <w:marLeft w:val="0"/>
      <w:marRight w:val="0"/>
      <w:marTop w:val="0"/>
      <w:marBottom w:val="0"/>
      <w:divBdr>
        <w:top w:val="none" w:sz="0" w:space="0" w:color="auto"/>
        <w:left w:val="none" w:sz="0" w:space="0" w:color="auto"/>
        <w:bottom w:val="none" w:sz="0" w:space="0" w:color="auto"/>
        <w:right w:val="none" w:sz="0" w:space="0" w:color="auto"/>
      </w:divBdr>
    </w:div>
    <w:div w:id="1543706688">
      <w:bodyDiv w:val="1"/>
      <w:marLeft w:val="0"/>
      <w:marRight w:val="0"/>
      <w:marTop w:val="0"/>
      <w:marBottom w:val="0"/>
      <w:divBdr>
        <w:top w:val="none" w:sz="0" w:space="0" w:color="auto"/>
        <w:left w:val="none" w:sz="0" w:space="0" w:color="auto"/>
        <w:bottom w:val="none" w:sz="0" w:space="0" w:color="auto"/>
        <w:right w:val="none" w:sz="0" w:space="0" w:color="auto"/>
      </w:divBdr>
    </w:div>
    <w:div w:id="1543715612">
      <w:bodyDiv w:val="1"/>
      <w:marLeft w:val="0"/>
      <w:marRight w:val="0"/>
      <w:marTop w:val="0"/>
      <w:marBottom w:val="0"/>
      <w:divBdr>
        <w:top w:val="none" w:sz="0" w:space="0" w:color="auto"/>
        <w:left w:val="none" w:sz="0" w:space="0" w:color="auto"/>
        <w:bottom w:val="none" w:sz="0" w:space="0" w:color="auto"/>
        <w:right w:val="none" w:sz="0" w:space="0" w:color="auto"/>
      </w:divBdr>
    </w:div>
    <w:div w:id="1543786085">
      <w:bodyDiv w:val="1"/>
      <w:marLeft w:val="0"/>
      <w:marRight w:val="0"/>
      <w:marTop w:val="0"/>
      <w:marBottom w:val="0"/>
      <w:divBdr>
        <w:top w:val="none" w:sz="0" w:space="0" w:color="auto"/>
        <w:left w:val="none" w:sz="0" w:space="0" w:color="auto"/>
        <w:bottom w:val="none" w:sz="0" w:space="0" w:color="auto"/>
        <w:right w:val="none" w:sz="0" w:space="0" w:color="auto"/>
      </w:divBdr>
    </w:div>
    <w:div w:id="1543900674">
      <w:bodyDiv w:val="1"/>
      <w:marLeft w:val="0"/>
      <w:marRight w:val="0"/>
      <w:marTop w:val="0"/>
      <w:marBottom w:val="0"/>
      <w:divBdr>
        <w:top w:val="none" w:sz="0" w:space="0" w:color="auto"/>
        <w:left w:val="none" w:sz="0" w:space="0" w:color="auto"/>
        <w:bottom w:val="none" w:sz="0" w:space="0" w:color="auto"/>
        <w:right w:val="none" w:sz="0" w:space="0" w:color="auto"/>
      </w:divBdr>
    </w:div>
    <w:div w:id="1543908466">
      <w:bodyDiv w:val="1"/>
      <w:marLeft w:val="0"/>
      <w:marRight w:val="0"/>
      <w:marTop w:val="0"/>
      <w:marBottom w:val="0"/>
      <w:divBdr>
        <w:top w:val="none" w:sz="0" w:space="0" w:color="auto"/>
        <w:left w:val="none" w:sz="0" w:space="0" w:color="auto"/>
        <w:bottom w:val="none" w:sz="0" w:space="0" w:color="auto"/>
        <w:right w:val="none" w:sz="0" w:space="0" w:color="auto"/>
      </w:divBdr>
    </w:div>
    <w:div w:id="1544055827">
      <w:bodyDiv w:val="1"/>
      <w:marLeft w:val="0"/>
      <w:marRight w:val="0"/>
      <w:marTop w:val="0"/>
      <w:marBottom w:val="0"/>
      <w:divBdr>
        <w:top w:val="none" w:sz="0" w:space="0" w:color="auto"/>
        <w:left w:val="none" w:sz="0" w:space="0" w:color="auto"/>
        <w:bottom w:val="none" w:sz="0" w:space="0" w:color="auto"/>
        <w:right w:val="none" w:sz="0" w:space="0" w:color="auto"/>
      </w:divBdr>
    </w:div>
    <w:div w:id="1544094451">
      <w:bodyDiv w:val="1"/>
      <w:marLeft w:val="0"/>
      <w:marRight w:val="0"/>
      <w:marTop w:val="0"/>
      <w:marBottom w:val="0"/>
      <w:divBdr>
        <w:top w:val="none" w:sz="0" w:space="0" w:color="auto"/>
        <w:left w:val="none" w:sz="0" w:space="0" w:color="auto"/>
        <w:bottom w:val="none" w:sz="0" w:space="0" w:color="auto"/>
        <w:right w:val="none" w:sz="0" w:space="0" w:color="auto"/>
      </w:divBdr>
    </w:div>
    <w:div w:id="1544097658">
      <w:bodyDiv w:val="1"/>
      <w:marLeft w:val="0"/>
      <w:marRight w:val="0"/>
      <w:marTop w:val="0"/>
      <w:marBottom w:val="0"/>
      <w:divBdr>
        <w:top w:val="none" w:sz="0" w:space="0" w:color="auto"/>
        <w:left w:val="none" w:sz="0" w:space="0" w:color="auto"/>
        <w:bottom w:val="none" w:sz="0" w:space="0" w:color="auto"/>
        <w:right w:val="none" w:sz="0" w:space="0" w:color="auto"/>
      </w:divBdr>
    </w:div>
    <w:div w:id="1544099485">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4635765">
      <w:bodyDiv w:val="1"/>
      <w:marLeft w:val="0"/>
      <w:marRight w:val="0"/>
      <w:marTop w:val="0"/>
      <w:marBottom w:val="0"/>
      <w:divBdr>
        <w:top w:val="none" w:sz="0" w:space="0" w:color="auto"/>
        <w:left w:val="none" w:sz="0" w:space="0" w:color="auto"/>
        <w:bottom w:val="none" w:sz="0" w:space="0" w:color="auto"/>
        <w:right w:val="none" w:sz="0" w:space="0" w:color="auto"/>
      </w:divBdr>
    </w:div>
    <w:div w:id="1544749205">
      <w:bodyDiv w:val="1"/>
      <w:marLeft w:val="0"/>
      <w:marRight w:val="0"/>
      <w:marTop w:val="0"/>
      <w:marBottom w:val="0"/>
      <w:divBdr>
        <w:top w:val="none" w:sz="0" w:space="0" w:color="auto"/>
        <w:left w:val="none" w:sz="0" w:space="0" w:color="auto"/>
        <w:bottom w:val="none" w:sz="0" w:space="0" w:color="auto"/>
        <w:right w:val="none" w:sz="0" w:space="0" w:color="auto"/>
      </w:divBdr>
    </w:div>
    <w:div w:id="1544908400">
      <w:bodyDiv w:val="1"/>
      <w:marLeft w:val="0"/>
      <w:marRight w:val="0"/>
      <w:marTop w:val="0"/>
      <w:marBottom w:val="0"/>
      <w:divBdr>
        <w:top w:val="none" w:sz="0" w:space="0" w:color="auto"/>
        <w:left w:val="none" w:sz="0" w:space="0" w:color="auto"/>
        <w:bottom w:val="none" w:sz="0" w:space="0" w:color="auto"/>
        <w:right w:val="none" w:sz="0" w:space="0" w:color="auto"/>
      </w:divBdr>
    </w:div>
    <w:div w:id="1545288866">
      <w:bodyDiv w:val="1"/>
      <w:marLeft w:val="0"/>
      <w:marRight w:val="0"/>
      <w:marTop w:val="0"/>
      <w:marBottom w:val="0"/>
      <w:divBdr>
        <w:top w:val="none" w:sz="0" w:space="0" w:color="auto"/>
        <w:left w:val="none" w:sz="0" w:space="0" w:color="auto"/>
        <w:bottom w:val="none" w:sz="0" w:space="0" w:color="auto"/>
        <w:right w:val="none" w:sz="0" w:space="0" w:color="auto"/>
      </w:divBdr>
    </w:div>
    <w:div w:id="1545367153">
      <w:bodyDiv w:val="1"/>
      <w:marLeft w:val="0"/>
      <w:marRight w:val="0"/>
      <w:marTop w:val="0"/>
      <w:marBottom w:val="0"/>
      <w:divBdr>
        <w:top w:val="none" w:sz="0" w:space="0" w:color="auto"/>
        <w:left w:val="none" w:sz="0" w:space="0" w:color="auto"/>
        <w:bottom w:val="none" w:sz="0" w:space="0" w:color="auto"/>
        <w:right w:val="none" w:sz="0" w:space="0" w:color="auto"/>
      </w:divBdr>
    </w:div>
    <w:div w:id="1545369523">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79346">
      <w:bodyDiv w:val="1"/>
      <w:marLeft w:val="0"/>
      <w:marRight w:val="0"/>
      <w:marTop w:val="0"/>
      <w:marBottom w:val="0"/>
      <w:divBdr>
        <w:top w:val="none" w:sz="0" w:space="0" w:color="auto"/>
        <w:left w:val="none" w:sz="0" w:space="0" w:color="auto"/>
        <w:bottom w:val="none" w:sz="0" w:space="0" w:color="auto"/>
        <w:right w:val="none" w:sz="0" w:space="0" w:color="auto"/>
      </w:divBdr>
    </w:div>
    <w:div w:id="1545480175">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5629620">
      <w:bodyDiv w:val="1"/>
      <w:marLeft w:val="0"/>
      <w:marRight w:val="0"/>
      <w:marTop w:val="0"/>
      <w:marBottom w:val="0"/>
      <w:divBdr>
        <w:top w:val="none" w:sz="0" w:space="0" w:color="auto"/>
        <w:left w:val="none" w:sz="0" w:space="0" w:color="auto"/>
        <w:bottom w:val="none" w:sz="0" w:space="0" w:color="auto"/>
        <w:right w:val="none" w:sz="0" w:space="0" w:color="auto"/>
      </w:divBdr>
    </w:div>
    <w:div w:id="1545872290">
      <w:bodyDiv w:val="1"/>
      <w:marLeft w:val="0"/>
      <w:marRight w:val="0"/>
      <w:marTop w:val="0"/>
      <w:marBottom w:val="0"/>
      <w:divBdr>
        <w:top w:val="none" w:sz="0" w:space="0" w:color="auto"/>
        <w:left w:val="none" w:sz="0" w:space="0" w:color="auto"/>
        <w:bottom w:val="none" w:sz="0" w:space="0" w:color="auto"/>
        <w:right w:val="none" w:sz="0" w:space="0" w:color="auto"/>
      </w:divBdr>
    </w:div>
    <w:div w:id="1545874596">
      <w:bodyDiv w:val="1"/>
      <w:marLeft w:val="0"/>
      <w:marRight w:val="0"/>
      <w:marTop w:val="0"/>
      <w:marBottom w:val="0"/>
      <w:divBdr>
        <w:top w:val="none" w:sz="0" w:space="0" w:color="auto"/>
        <w:left w:val="none" w:sz="0" w:space="0" w:color="auto"/>
        <w:bottom w:val="none" w:sz="0" w:space="0" w:color="auto"/>
        <w:right w:val="none" w:sz="0" w:space="0" w:color="auto"/>
      </w:divBdr>
    </w:div>
    <w:div w:id="1545947740">
      <w:bodyDiv w:val="1"/>
      <w:marLeft w:val="0"/>
      <w:marRight w:val="0"/>
      <w:marTop w:val="0"/>
      <w:marBottom w:val="0"/>
      <w:divBdr>
        <w:top w:val="none" w:sz="0" w:space="0" w:color="auto"/>
        <w:left w:val="none" w:sz="0" w:space="0" w:color="auto"/>
        <w:bottom w:val="none" w:sz="0" w:space="0" w:color="auto"/>
        <w:right w:val="none" w:sz="0" w:space="0" w:color="auto"/>
      </w:divBdr>
    </w:div>
    <w:div w:id="1546065271">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403830">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597678">
      <w:bodyDiv w:val="1"/>
      <w:marLeft w:val="0"/>
      <w:marRight w:val="0"/>
      <w:marTop w:val="0"/>
      <w:marBottom w:val="0"/>
      <w:divBdr>
        <w:top w:val="none" w:sz="0" w:space="0" w:color="auto"/>
        <w:left w:val="none" w:sz="0" w:space="0" w:color="auto"/>
        <w:bottom w:val="none" w:sz="0" w:space="0" w:color="auto"/>
        <w:right w:val="none" w:sz="0" w:space="0" w:color="auto"/>
      </w:divBdr>
    </w:div>
    <w:div w:id="1546672790">
      <w:bodyDiv w:val="1"/>
      <w:marLeft w:val="0"/>
      <w:marRight w:val="0"/>
      <w:marTop w:val="0"/>
      <w:marBottom w:val="0"/>
      <w:divBdr>
        <w:top w:val="none" w:sz="0" w:space="0" w:color="auto"/>
        <w:left w:val="none" w:sz="0" w:space="0" w:color="auto"/>
        <w:bottom w:val="none" w:sz="0" w:space="0" w:color="auto"/>
        <w:right w:val="none" w:sz="0" w:space="0" w:color="auto"/>
      </w:divBdr>
    </w:div>
    <w:div w:id="1546679179">
      <w:bodyDiv w:val="1"/>
      <w:marLeft w:val="0"/>
      <w:marRight w:val="0"/>
      <w:marTop w:val="0"/>
      <w:marBottom w:val="0"/>
      <w:divBdr>
        <w:top w:val="none" w:sz="0" w:space="0" w:color="auto"/>
        <w:left w:val="none" w:sz="0" w:space="0" w:color="auto"/>
        <w:bottom w:val="none" w:sz="0" w:space="0" w:color="auto"/>
        <w:right w:val="none" w:sz="0" w:space="0" w:color="auto"/>
      </w:divBdr>
    </w:div>
    <w:div w:id="1546939929">
      <w:bodyDiv w:val="1"/>
      <w:marLeft w:val="0"/>
      <w:marRight w:val="0"/>
      <w:marTop w:val="0"/>
      <w:marBottom w:val="0"/>
      <w:divBdr>
        <w:top w:val="none" w:sz="0" w:space="0" w:color="auto"/>
        <w:left w:val="none" w:sz="0" w:space="0" w:color="auto"/>
        <w:bottom w:val="none" w:sz="0" w:space="0" w:color="auto"/>
        <w:right w:val="none" w:sz="0" w:space="0" w:color="auto"/>
      </w:divBdr>
    </w:div>
    <w:div w:id="1546941669">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066614">
      <w:bodyDiv w:val="1"/>
      <w:marLeft w:val="0"/>
      <w:marRight w:val="0"/>
      <w:marTop w:val="0"/>
      <w:marBottom w:val="0"/>
      <w:divBdr>
        <w:top w:val="none" w:sz="0" w:space="0" w:color="auto"/>
        <w:left w:val="none" w:sz="0" w:space="0" w:color="auto"/>
        <w:bottom w:val="none" w:sz="0" w:space="0" w:color="auto"/>
        <w:right w:val="none" w:sz="0" w:space="0" w:color="auto"/>
      </w:divBdr>
    </w:div>
    <w:div w:id="1547252403">
      <w:bodyDiv w:val="1"/>
      <w:marLeft w:val="0"/>
      <w:marRight w:val="0"/>
      <w:marTop w:val="0"/>
      <w:marBottom w:val="0"/>
      <w:divBdr>
        <w:top w:val="none" w:sz="0" w:space="0" w:color="auto"/>
        <w:left w:val="none" w:sz="0" w:space="0" w:color="auto"/>
        <w:bottom w:val="none" w:sz="0" w:space="0" w:color="auto"/>
        <w:right w:val="none" w:sz="0" w:space="0" w:color="auto"/>
      </w:divBdr>
    </w:div>
    <w:div w:id="1547254533">
      <w:bodyDiv w:val="1"/>
      <w:marLeft w:val="0"/>
      <w:marRight w:val="0"/>
      <w:marTop w:val="0"/>
      <w:marBottom w:val="0"/>
      <w:divBdr>
        <w:top w:val="none" w:sz="0" w:space="0" w:color="auto"/>
        <w:left w:val="none" w:sz="0" w:space="0" w:color="auto"/>
        <w:bottom w:val="none" w:sz="0" w:space="0" w:color="auto"/>
        <w:right w:val="none" w:sz="0" w:space="0" w:color="auto"/>
      </w:divBdr>
    </w:div>
    <w:div w:id="1547327901">
      <w:bodyDiv w:val="1"/>
      <w:marLeft w:val="0"/>
      <w:marRight w:val="0"/>
      <w:marTop w:val="0"/>
      <w:marBottom w:val="0"/>
      <w:divBdr>
        <w:top w:val="none" w:sz="0" w:space="0" w:color="auto"/>
        <w:left w:val="none" w:sz="0" w:space="0" w:color="auto"/>
        <w:bottom w:val="none" w:sz="0" w:space="0" w:color="auto"/>
        <w:right w:val="none" w:sz="0" w:space="0" w:color="auto"/>
      </w:divBdr>
    </w:div>
    <w:div w:id="1547520151">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789205">
      <w:bodyDiv w:val="1"/>
      <w:marLeft w:val="0"/>
      <w:marRight w:val="0"/>
      <w:marTop w:val="0"/>
      <w:marBottom w:val="0"/>
      <w:divBdr>
        <w:top w:val="none" w:sz="0" w:space="0" w:color="auto"/>
        <w:left w:val="none" w:sz="0" w:space="0" w:color="auto"/>
        <w:bottom w:val="none" w:sz="0" w:space="0" w:color="auto"/>
        <w:right w:val="none" w:sz="0" w:space="0" w:color="auto"/>
      </w:divBdr>
    </w:div>
    <w:div w:id="1547831933">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057421">
      <w:bodyDiv w:val="1"/>
      <w:marLeft w:val="0"/>
      <w:marRight w:val="0"/>
      <w:marTop w:val="0"/>
      <w:marBottom w:val="0"/>
      <w:divBdr>
        <w:top w:val="none" w:sz="0" w:space="0" w:color="auto"/>
        <w:left w:val="none" w:sz="0" w:space="0" w:color="auto"/>
        <w:bottom w:val="none" w:sz="0" w:space="0" w:color="auto"/>
        <w:right w:val="none" w:sz="0" w:space="0" w:color="auto"/>
      </w:divBdr>
    </w:div>
    <w:div w:id="1548105254">
      <w:bodyDiv w:val="1"/>
      <w:marLeft w:val="0"/>
      <w:marRight w:val="0"/>
      <w:marTop w:val="0"/>
      <w:marBottom w:val="0"/>
      <w:divBdr>
        <w:top w:val="none" w:sz="0" w:space="0" w:color="auto"/>
        <w:left w:val="none" w:sz="0" w:space="0" w:color="auto"/>
        <w:bottom w:val="none" w:sz="0" w:space="0" w:color="auto"/>
        <w:right w:val="none" w:sz="0" w:space="0" w:color="auto"/>
      </w:divBdr>
    </w:div>
    <w:div w:id="1548486797">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8756322">
      <w:bodyDiv w:val="1"/>
      <w:marLeft w:val="0"/>
      <w:marRight w:val="0"/>
      <w:marTop w:val="0"/>
      <w:marBottom w:val="0"/>
      <w:divBdr>
        <w:top w:val="none" w:sz="0" w:space="0" w:color="auto"/>
        <w:left w:val="none" w:sz="0" w:space="0" w:color="auto"/>
        <w:bottom w:val="none" w:sz="0" w:space="0" w:color="auto"/>
        <w:right w:val="none" w:sz="0" w:space="0" w:color="auto"/>
      </w:divBdr>
    </w:div>
    <w:div w:id="1548763717">
      <w:bodyDiv w:val="1"/>
      <w:marLeft w:val="0"/>
      <w:marRight w:val="0"/>
      <w:marTop w:val="0"/>
      <w:marBottom w:val="0"/>
      <w:divBdr>
        <w:top w:val="none" w:sz="0" w:space="0" w:color="auto"/>
        <w:left w:val="none" w:sz="0" w:space="0" w:color="auto"/>
        <w:bottom w:val="none" w:sz="0" w:space="0" w:color="auto"/>
        <w:right w:val="none" w:sz="0" w:space="0" w:color="auto"/>
      </w:divBdr>
    </w:div>
    <w:div w:id="1548880406">
      <w:bodyDiv w:val="1"/>
      <w:marLeft w:val="0"/>
      <w:marRight w:val="0"/>
      <w:marTop w:val="0"/>
      <w:marBottom w:val="0"/>
      <w:divBdr>
        <w:top w:val="none" w:sz="0" w:space="0" w:color="auto"/>
        <w:left w:val="none" w:sz="0" w:space="0" w:color="auto"/>
        <w:bottom w:val="none" w:sz="0" w:space="0" w:color="auto"/>
        <w:right w:val="none" w:sz="0" w:space="0" w:color="auto"/>
      </w:divBdr>
    </w:div>
    <w:div w:id="1548880955">
      <w:bodyDiv w:val="1"/>
      <w:marLeft w:val="0"/>
      <w:marRight w:val="0"/>
      <w:marTop w:val="0"/>
      <w:marBottom w:val="0"/>
      <w:divBdr>
        <w:top w:val="none" w:sz="0" w:space="0" w:color="auto"/>
        <w:left w:val="none" w:sz="0" w:space="0" w:color="auto"/>
        <w:bottom w:val="none" w:sz="0" w:space="0" w:color="auto"/>
        <w:right w:val="none" w:sz="0" w:space="0" w:color="auto"/>
      </w:divBdr>
    </w:div>
    <w:div w:id="1549029462">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103848">
      <w:bodyDiv w:val="1"/>
      <w:marLeft w:val="0"/>
      <w:marRight w:val="0"/>
      <w:marTop w:val="0"/>
      <w:marBottom w:val="0"/>
      <w:divBdr>
        <w:top w:val="none" w:sz="0" w:space="0" w:color="auto"/>
        <w:left w:val="none" w:sz="0" w:space="0" w:color="auto"/>
        <w:bottom w:val="none" w:sz="0" w:space="0" w:color="auto"/>
        <w:right w:val="none" w:sz="0" w:space="0" w:color="auto"/>
      </w:divBdr>
    </w:div>
    <w:div w:id="1549106376">
      <w:bodyDiv w:val="1"/>
      <w:marLeft w:val="0"/>
      <w:marRight w:val="0"/>
      <w:marTop w:val="0"/>
      <w:marBottom w:val="0"/>
      <w:divBdr>
        <w:top w:val="none" w:sz="0" w:space="0" w:color="auto"/>
        <w:left w:val="none" w:sz="0" w:space="0" w:color="auto"/>
        <w:bottom w:val="none" w:sz="0" w:space="0" w:color="auto"/>
        <w:right w:val="none" w:sz="0" w:space="0" w:color="auto"/>
      </w:divBdr>
    </w:div>
    <w:div w:id="1549221916">
      <w:bodyDiv w:val="1"/>
      <w:marLeft w:val="0"/>
      <w:marRight w:val="0"/>
      <w:marTop w:val="0"/>
      <w:marBottom w:val="0"/>
      <w:divBdr>
        <w:top w:val="none" w:sz="0" w:space="0" w:color="auto"/>
        <w:left w:val="none" w:sz="0" w:space="0" w:color="auto"/>
        <w:bottom w:val="none" w:sz="0" w:space="0" w:color="auto"/>
        <w:right w:val="none" w:sz="0" w:space="0" w:color="auto"/>
      </w:divBdr>
    </w:div>
    <w:div w:id="1549222314">
      <w:bodyDiv w:val="1"/>
      <w:marLeft w:val="0"/>
      <w:marRight w:val="0"/>
      <w:marTop w:val="0"/>
      <w:marBottom w:val="0"/>
      <w:divBdr>
        <w:top w:val="none" w:sz="0" w:space="0" w:color="auto"/>
        <w:left w:val="none" w:sz="0" w:space="0" w:color="auto"/>
        <w:bottom w:val="none" w:sz="0" w:space="0" w:color="auto"/>
        <w:right w:val="none" w:sz="0" w:space="0" w:color="auto"/>
      </w:divBdr>
    </w:div>
    <w:div w:id="1549222668">
      <w:bodyDiv w:val="1"/>
      <w:marLeft w:val="0"/>
      <w:marRight w:val="0"/>
      <w:marTop w:val="0"/>
      <w:marBottom w:val="0"/>
      <w:divBdr>
        <w:top w:val="none" w:sz="0" w:space="0" w:color="auto"/>
        <w:left w:val="none" w:sz="0" w:space="0" w:color="auto"/>
        <w:bottom w:val="none" w:sz="0" w:space="0" w:color="auto"/>
        <w:right w:val="none" w:sz="0" w:space="0" w:color="auto"/>
      </w:divBdr>
    </w:div>
    <w:div w:id="1549293499">
      <w:bodyDiv w:val="1"/>
      <w:marLeft w:val="0"/>
      <w:marRight w:val="0"/>
      <w:marTop w:val="0"/>
      <w:marBottom w:val="0"/>
      <w:divBdr>
        <w:top w:val="none" w:sz="0" w:space="0" w:color="auto"/>
        <w:left w:val="none" w:sz="0" w:space="0" w:color="auto"/>
        <w:bottom w:val="none" w:sz="0" w:space="0" w:color="auto"/>
        <w:right w:val="none" w:sz="0" w:space="0" w:color="auto"/>
      </w:divBdr>
    </w:div>
    <w:div w:id="1549296266">
      <w:bodyDiv w:val="1"/>
      <w:marLeft w:val="0"/>
      <w:marRight w:val="0"/>
      <w:marTop w:val="0"/>
      <w:marBottom w:val="0"/>
      <w:divBdr>
        <w:top w:val="none" w:sz="0" w:space="0" w:color="auto"/>
        <w:left w:val="none" w:sz="0" w:space="0" w:color="auto"/>
        <w:bottom w:val="none" w:sz="0" w:space="0" w:color="auto"/>
        <w:right w:val="none" w:sz="0" w:space="0" w:color="auto"/>
      </w:divBdr>
    </w:div>
    <w:div w:id="1549342321">
      <w:bodyDiv w:val="1"/>
      <w:marLeft w:val="0"/>
      <w:marRight w:val="0"/>
      <w:marTop w:val="0"/>
      <w:marBottom w:val="0"/>
      <w:divBdr>
        <w:top w:val="none" w:sz="0" w:space="0" w:color="auto"/>
        <w:left w:val="none" w:sz="0" w:space="0" w:color="auto"/>
        <w:bottom w:val="none" w:sz="0" w:space="0" w:color="auto"/>
        <w:right w:val="none" w:sz="0" w:space="0" w:color="auto"/>
      </w:divBdr>
    </w:div>
    <w:div w:id="1549343154">
      <w:bodyDiv w:val="1"/>
      <w:marLeft w:val="0"/>
      <w:marRight w:val="0"/>
      <w:marTop w:val="0"/>
      <w:marBottom w:val="0"/>
      <w:divBdr>
        <w:top w:val="none" w:sz="0" w:space="0" w:color="auto"/>
        <w:left w:val="none" w:sz="0" w:space="0" w:color="auto"/>
        <w:bottom w:val="none" w:sz="0" w:space="0" w:color="auto"/>
        <w:right w:val="none" w:sz="0" w:space="0" w:color="auto"/>
      </w:divBdr>
    </w:div>
    <w:div w:id="1549411629">
      <w:bodyDiv w:val="1"/>
      <w:marLeft w:val="0"/>
      <w:marRight w:val="0"/>
      <w:marTop w:val="0"/>
      <w:marBottom w:val="0"/>
      <w:divBdr>
        <w:top w:val="none" w:sz="0" w:space="0" w:color="auto"/>
        <w:left w:val="none" w:sz="0" w:space="0" w:color="auto"/>
        <w:bottom w:val="none" w:sz="0" w:space="0" w:color="auto"/>
        <w:right w:val="none" w:sz="0" w:space="0" w:color="auto"/>
      </w:divBdr>
    </w:div>
    <w:div w:id="1549487662">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56161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49758920">
      <w:bodyDiv w:val="1"/>
      <w:marLeft w:val="0"/>
      <w:marRight w:val="0"/>
      <w:marTop w:val="0"/>
      <w:marBottom w:val="0"/>
      <w:divBdr>
        <w:top w:val="none" w:sz="0" w:space="0" w:color="auto"/>
        <w:left w:val="none" w:sz="0" w:space="0" w:color="auto"/>
        <w:bottom w:val="none" w:sz="0" w:space="0" w:color="auto"/>
        <w:right w:val="none" w:sz="0" w:space="0" w:color="auto"/>
      </w:divBdr>
    </w:div>
    <w:div w:id="1549872458">
      <w:bodyDiv w:val="1"/>
      <w:marLeft w:val="0"/>
      <w:marRight w:val="0"/>
      <w:marTop w:val="0"/>
      <w:marBottom w:val="0"/>
      <w:divBdr>
        <w:top w:val="none" w:sz="0" w:space="0" w:color="auto"/>
        <w:left w:val="none" w:sz="0" w:space="0" w:color="auto"/>
        <w:bottom w:val="none" w:sz="0" w:space="0" w:color="auto"/>
        <w:right w:val="none" w:sz="0" w:space="0" w:color="auto"/>
      </w:divBdr>
    </w:div>
    <w:div w:id="1549956982">
      <w:bodyDiv w:val="1"/>
      <w:marLeft w:val="0"/>
      <w:marRight w:val="0"/>
      <w:marTop w:val="0"/>
      <w:marBottom w:val="0"/>
      <w:divBdr>
        <w:top w:val="none" w:sz="0" w:space="0" w:color="auto"/>
        <w:left w:val="none" w:sz="0" w:space="0" w:color="auto"/>
        <w:bottom w:val="none" w:sz="0" w:space="0" w:color="auto"/>
        <w:right w:val="none" w:sz="0" w:space="0" w:color="auto"/>
      </w:divBdr>
    </w:div>
    <w:div w:id="1550342889">
      <w:bodyDiv w:val="1"/>
      <w:marLeft w:val="0"/>
      <w:marRight w:val="0"/>
      <w:marTop w:val="0"/>
      <w:marBottom w:val="0"/>
      <w:divBdr>
        <w:top w:val="none" w:sz="0" w:space="0" w:color="auto"/>
        <w:left w:val="none" w:sz="0" w:space="0" w:color="auto"/>
        <w:bottom w:val="none" w:sz="0" w:space="0" w:color="auto"/>
        <w:right w:val="none" w:sz="0" w:space="0" w:color="auto"/>
      </w:divBdr>
    </w:div>
    <w:div w:id="1550414626">
      <w:bodyDiv w:val="1"/>
      <w:marLeft w:val="0"/>
      <w:marRight w:val="0"/>
      <w:marTop w:val="0"/>
      <w:marBottom w:val="0"/>
      <w:divBdr>
        <w:top w:val="none" w:sz="0" w:space="0" w:color="auto"/>
        <w:left w:val="none" w:sz="0" w:space="0" w:color="auto"/>
        <w:bottom w:val="none" w:sz="0" w:space="0" w:color="auto"/>
        <w:right w:val="none" w:sz="0" w:space="0" w:color="auto"/>
      </w:divBdr>
    </w:div>
    <w:div w:id="1550530800">
      <w:bodyDiv w:val="1"/>
      <w:marLeft w:val="0"/>
      <w:marRight w:val="0"/>
      <w:marTop w:val="0"/>
      <w:marBottom w:val="0"/>
      <w:divBdr>
        <w:top w:val="none" w:sz="0" w:space="0" w:color="auto"/>
        <w:left w:val="none" w:sz="0" w:space="0" w:color="auto"/>
        <w:bottom w:val="none" w:sz="0" w:space="0" w:color="auto"/>
        <w:right w:val="none" w:sz="0" w:space="0" w:color="auto"/>
      </w:divBdr>
    </w:div>
    <w:div w:id="1550537137">
      <w:bodyDiv w:val="1"/>
      <w:marLeft w:val="0"/>
      <w:marRight w:val="0"/>
      <w:marTop w:val="0"/>
      <w:marBottom w:val="0"/>
      <w:divBdr>
        <w:top w:val="none" w:sz="0" w:space="0" w:color="auto"/>
        <w:left w:val="none" w:sz="0" w:space="0" w:color="auto"/>
        <w:bottom w:val="none" w:sz="0" w:space="0" w:color="auto"/>
        <w:right w:val="none" w:sz="0" w:space="0" w:color="auto"/>
      </w:divBdr>
    </w:div>
    <w:div w:id="1550603248">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651383">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0804958">
      <w:bodyDiv w:val="1"/>
      <w:marLeft w:val="0"/>
      <w:marRight w:val="0"/>
      <w:marTop w:val="0"/>
      <w:marBottom w:val="0"/>
      <w:divBdr>
        <w:top w:val="none" w:sz="0" w:space="0" w:color="auto"/>
        <w:left w:val="none" w:sz="0" w:space="0" w:color="auto"/>
        <w:bottom w:val="none" w:sz="0" w:space="0" w:color="auto"/>
        <w:right w:val="none" w:sz="0" w:space="0" w:color="auto"/>
      </w:divBdr>
    </w:div>
    <w:div w:id="1550922474">
      <w:bodyDiv w:val="1"/>
      <w:marLeft w:val="0"/>
      <w:marRight w:val="0"/>
      <w:marTop w:val="0"/>
      <w:marBottom w:val="0"/>
      <w:divBdr>
        <w:top w:val="none" w:sz="0" w:space="0" w:color="auto"/>
        <w:left w:val="none" w:sz="0" w:space="0" w:color="auto"/>
        <w:bottom w:val="none" w:sz="0" w:space="0" w:color="auto"/>
        <w:right w:val="none" w:sz="0" w:space="0" w:color="auto"/>
      </w:divBdr>
    </w:div>
    <w:div w:id="1551111371">
      <w:bodyDiv w:val="1"/>
      <w:marLeft w:val="0"/>
      <w:marRight w:val="0"/>
      <w:marTop w:val="0"/>
      <w:marBottom w:val="0"/>
      <w:divBdr>
        <w:top w:val="none" w:sz="0" w:space="0" w:color="auto"/>
        <w:left w:val="none" w:sz="0" w:space="0" w:color="auto"/>
        <w:bottom w:val="none" w:sz="0" w:space="0" w:color="auto"/>
        <w:right w:val="none" w:sz="0" w:space="0" w:color="auto"/>
      </w:divBdr>
    </w:div>
    <w:div w:id="1551112701">
      <w:bodyDiv w:val="1"/>
      <w:marLeft w:val="0"/>
      <w:marRight w:val="0"/>
      <w:marTop w:val="0"/>
      <w:marBottom w:val="0"/>
      <w:divBdr>
        <w:top w:val="none" w:sz="0" w:space="0" w:color="auto"/>
        <w:left w:val="none" w:sz="0" w:space="0" w:color="auto"/>
        <w:bottom w:val="none" w:sz="0" w:space="0" w:color="auto"/>
        <w:right w:val="none" w:sz="0" w:space="0" w:color="auto"/>
      </w:divBdr>
    </w:div>
    <w:div w:id="1551267612">
      <w:bodyDiv w:val="1"/>
      <w:marLeft w:val="0"/>
      <w:marRight w:val="0"/>
      <w:marTop w:val="0"/>
      <w:marBottom w:val="0"/>
      <w:divBdr>
        <w:top w:val="none" w:sz="0" w:space="0" w:color="auto"/>
        <w:left w:val="none" w:sz="0" w:space="0" w:color="auto"/>
        <w:bottom w:val="none" w:sz="0" w:space="0" w:color="auto"/>
        <w:right w:val="none" w:sz="0" w:space="0" w:color="auto"/>
      </w:divBdr>
    </w:div>
    <w:div w:id="1551377056">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1500923">
      <w:bodyDiv w:val="1"/>
      <w:marLeft w:val="0"/>
      <w:marRight w:val="0"/>
      <w:marTop w:val="0"/>
      <w:marBottom w:val="0"/>
      <w:divBdr>
        <w:top w:val="none" w:sz="0" w:space="0" w:color="auto"/>
        <w:left w:val="none" w:sz="0" w:space="0" w:color="auto"/>
        <w:bottom w:val="none" w:sz="0" w:space="0" w:color="auto"/>
        <w:right w:val="none" w:sz="0" w:space="0" w:color="auto"/>
      </w:divBdr>
    </w:div>
    <w:div w:id="1551696140">
      <w:bodyDiv w:val="1"/>
      <w:marLeft w:val="0"/>
      <w:marRight w:val="0"/>
      <w:marTop w:val="0"/>
      <w:marBottom w:val="0"/>
      <w:divBdr>
        <w:top w:val="none" w:sz="0" w:space="0" w:color="auto"/>
        <w:left w:val="none" w:sz="0" w:space="0" w:color="auto"/>
        <w:bottom w:val="none" w:sz="0" w:space="0" w:color="auto"/>
        <w:right w:val="none" w:sz="0" w:space="0" w:color="auto"/>
      </w:divBdr>
    </w:div>
    <w:div w:id="1551764316">
      <w:bodyDiv w:val="1"/>
      <w:marLeft w:val="0"/>
      <w:marRight w:val="0"/>
      <w:marTop w:val="0"/>
      <w:marBottom w:val="0"/>
      <w:divBdr>
        <w:top w:val="none" w:sz="0" w:space="0" w:color="auto"/>
        <w:left w:val="none" w:sz="0" w:space="0" w:color="auto"/>
        <w:bottom w:val="none" w:sz="0" w:space="0" w:color="auto"/>
        <w:right w:val="none" w:sz="0" w:space="0" w:color="auto"/>
      </w:divBdr>
    </w:div>
    <w:div w:id="1551769324">
      <w:bodyDiv w:val="1"/>
      <w:marLeft w:val="0"/>
      <w:marRight w:val="0"/>
      <w:marTop w:val="0"/>
      <w:marBottom w:val="0"/>
      <w:divBdr>
        <w:top w:val="none" w:sz="0" w:space="0" w:color="auto"/>
        <w:left w:val="none" w:sz="0" w:space="0" w:color="auto"/>
        <w:bottom w:val="none" w:sz="0" w:space="0" w:color="auto"/>
        <w:right w:val="none" w:sz="0" w:space="0" w:color="auto"/>
      </w:divBdr>
    </w:div>
    <w:div w:id="1551919852">
      <w:bodyDiv w:val="1"/>
      <w:marLeft w:val="0"/>
      <w:marRight w:val="0"/>
      <w:marTop w:val="0"/>
      <w:marBottom w:val="0"/>
      <w:divBdr>
        <w:top w:val="none" w:sz="0" w:space="0" w:color="auto"/>
        <w:left w:val="none" w:sz="0" w:space="0" w:color="auto"/>
        <w:bottom w:val="none" w:sz="0" w:space="0" w:color="auto"/>
        <w:right w:val="none" w:sz="0" w:space="0" w:color="auto"/>
      </w:divBdr>
    </w:div>
    <w:div w:id="1551958698">
      <w:bodyDiv w:val="1"/>
      <w:marLeft w:val="0"/>
      <w:marRight w:val="0"/>
      <w:marTop w:val="0"/>
      <w:marBottom w:val="0"/>
      <w:divBdr>
        <w:top w:val="none" w:sz="0" w:space="0" w:color="auto"/>
        <w:left w:val="none" w:sz="0" w:space="0" w:color="auto"/>
        <w:bottom w:val="none" w:sz="0" w:space="0" w:color="auto"/>
        <w:right w:val="none" w:sz="0" w:space="0" w:color="auto"/>
      </w:divBdr>
    </w:div>
    <w:div w:id="1552034447">
      <w:bodyDiv w:val="1"/>
      <w:marLeft w:val="0"/>
      <w:marRight w:val="0"/>
      <w:marTop w:val="0"/>
      <w:marBottom w:val="0"/>
      <w:divBdr>
        <w:top w:val="none" w:sz="0" w:space="0" w:color="auto"/>
        <w:left w:val="none" w:sz="0" w:space="0" w:color="auto"/>
        <w:bottom w:val="none" w:sz="0" w:space="0" w:color="auto"/>
        <w:right w:val="none" w:sz="0" w:space="0" w:color="auto"/>
      </w:divBdr>
    </w:div>
    <w:div w:id="1552182154">
      <w:bodyDiv w:val="1"/>
      <w:marLeft w:val="0"/>
      <w:marRight w:val="0"/>
      <w:marTop w:val="0"/>
      <w:marBottom w:val="0"/>
      <w:divBdr>
        <w:top w:val="none" w:sz="0" w:space="0" w:color="auto"/>
        <w:left w:val="none" w:sz="0" w:space="0" w:color="auto"/>
        <w:bottom w:val="none" w:sz="0" w:space="0" w:color="auto"/>
        <w:right w:val="none" w:sz="0" w:space="0" w:color="auto"/>
      </w:divBdr>
    </w:div>
    <w:div w:id="1552185724">
      <w:bodyDiv w:val="1"/>
      <w:marLeft w:val="0"/>
      <w:marRight w:val="0"/>
      <w:marTop w:val="0"/>
      <w:marBottom w:val="0"/>
      <w:divBdr>
        <w:top w:val="none" w:sz="0" w:space="0" w:color="auto"/>
        <w:left w:val="none" w:sz="0" w:space="0" w:color="auto"/>
        <w:bottom w:val="none" w:sz="0" w:space="0" w:color="auto"/>
        <w:right w:val="none" w:sz="0" w:space="0" w:color="auto"/>
      </w:divBdr>
    </w:div>
    <w:div w:id="1552299939">
      <w:bodyDiv w:val="1"/>
      <w:marLeft w:val="0"/>
      <w:marRight w:val="0"/>
      <w:marTop w:val="0"/>
      <w:marBottom w:val="0"/>
      <w:divBdr>
        <w:top w:val="none" w:sz="0" w:space="0" w:color="auto"/>
        <w:left w:val="none" w:sz="0" w:space="0" w:color="auto"/>
        <w:bottom w:val="none" w:sz="0" w:space="0" w:color="auto"/>
        <w:right w:val="none" w:sz="0" w:space="0" w:color="auto"/>
      </w:divBdr>
    </w:div>
    <w:div w:id="1552377932">
      <w:bodyDiv w:val="1"/>
      <w:marLeft w:val="0"/>
      <w:marRight w:val="0"/>
      <w:marTop w:val="0"/>
      <w:marBottom w:val="0"/>
      <w:divBdr>
        <w:top w:val="none" w:sz="0" w:space="0" w:color="auto"/>
        <w:left w:val="none" w:sz="0" w:space="0" w:color="auto"/>
        <w:bottom w:val="none" w:sz="0" w:space="0" w:color="auto"/>
        <w:right w:val="none" w:sz="0" w:space="0" w:color="auto"/>
      </w:divBdr>
    </w:div>
    <w:div w:id="1552500150">
      <w:bodyDiv w:val="1"/>
      <w:marLeft w:val="0"/>
      <w:marRight w:val="0"/>
      <w:marTop w:val="0"/>
      <w:marBottom w:val="0"/>
      <w:divBdr>
        <w:top w:val="none" w:sz="0" w:space="0" w:color="auto"/>
        <w:left w:val="none" w:sz="0" w:space="0" w:color="auto"/>
        <w:bottom w:val="none" w:sz="0" w:space="0" w:color="auto"/>
        <w:right w:val="none" w:sz="0" w:space="0" w:color="auto"/>
      </w:divBdr>
    </w:div>
    <w:div w:id="1552576479">
      <w:bodyDiv w:val="1"/>
      <w:marLeft w:val="0"/>
      <w:marRight w:val="0"/>
      <w:marTop w:val="0"/>
      <w:marBottom w:val="0"/>
      <w:divBdr>
        <w:top w:val="none" w:sz="0" w:space="0" w:color="auto"/>
        <w:left w:val="none" w:sz="0" w:space="0" w:color="auto"/>
        <w:bottom w:val="none" w:sz="0" w:space="0" w:color="auto"/>
        <w:right w:val="none" w:sz="0" w:space="0" w:color="auto"/>
      </w:divBdr>
    </w:div>
    <w:div w:id="1553037430">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226352">
      <w:bodyDiv w:val="1"/>
      <w:marLeft w:val="0"/>
      <w:marRight w:val="0"/>
      <w:marTop w:val="0"/>
      <w:marBottom w:val="0"/>
      <w:divBdr>
        <w:top w:val="none" w:sz="0" w:space="0" w:color="auto"/>
        <w:left w:val="none" w:sz="0" w:space="0" w:color="auto"/>
        <w:bottom w:val="none" w:sz="0" w:space="0" w:color="auto"/>
        <w:right w:val="none" w:sz="0" w:space="0" w:color="auto"/>
      </w:divBdr>
    </w:div>
    <w:div w:id="1553268758">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646">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3418859">
      <w:bodyDiv w:val="1"/>
      <w:marLeft w:val="0"/>
      <w:marRight w:val="0"/>
      <w:marTop w:val="0"/>
      <w:marBottom w:val="0"/>
      <w:divBdr>
        <w:top w:val="none" w:sz="0" w:space="0" w:color="auto"/>
        <w:left w:val="none" w:sz="0" w:space="0" w:color="auto"/>
        <w:bottom w:val="none" w:sz="0" w:space="0" w:color="auto"/>
        <w:right w:val="none" w:sz="0" w:space="0" w:color="auto"/>
      </w:divBdr>
    </w:div>
    <w:div w:id="1553465944">
      <w:bodyDiv w:val="1"/>
      <w:marLeft w:val="0"/>
      <w:marRight w:val="0"/>
      <w:marTop w:val="0"/>
      <w:marBottom w:val="0"/>
      <w:divBdr>
        <w:top w:val="none" w:sz="0" w:space="0" w:color="auto"/>
        <w:left w:val="none" w:sz="0" w:space="0" w:color="auto"/>
        <w:bottom w:val="none" w:sz="0" w:space="0" w:color="auto"/>
        <w:right w:val="none" w:sz="0" w:space="0" w:color="auto"/>
      </w:divBdr>
    </w:div>
    <w:div w:id="1554072591">
      <w:bodyDiv w:val="1"/>
      <w:marLeft w:val="0"/>
      <w:marRight w:val="0"/>
      <w:marTop w:val="0"/>
      <w:marBottom w:val="0"/>
      <w:divBdr>
        <w:top w:val="none" w:sz="0" w:space="0" w:color="auto"/>
        <w:left w:val="none" w:sz="0" w:space="0" w:color="auto"/>
        <w:bottom w:val="none" w:sz="0" w:space="0" w:color="auto"/>
        <w:right w:val="none" w:sz="0" w:space="0" w:color="auto"/>
      </w:divBdr>
    </w:div>
    <w:div w:id="1554317622">
      <w:bodyDiv w:val="1"/>
      <w:marLeft w:val="0"/>
      <w:marRight w:val="0"/>
      <w:marTop w:val="0"/>
      <w:marBottom w:val="0"/>
      <w:divBdr>
        <w:top w:val="none" w:sz="0" w:space="0" w:color="auto"/>
        <w:left w:val="none" w:sz="0" w:space="0" w:color="auto"/>
        <w:bottom w:val="none" w:sz="0" w:space="0" w:color="auto"/>
        <w:right w:val="none" w:sz="0" w:space="0" w:color="auto"/>
      </w:divBdr>
    </w:div>
    <w:div w:id="1554459355">
      <w:bodyDiv w:val="1"/>
      <w:marLeft w:val="0"/>
      <w:marRight w:val="0"/>
      <w:marTop w:val="0"/>
      <w:marBottom w:val="0"/>
      <w:divBdr>
        <w:top w:val="none" w:sz="0" w:space="0" w:color="auto"/>
        <w:left w:val="none" w:sz="0" w:space="0" w:color="auto"/>
        <w:bottom w:val="none" w:sz="0" w:space="0" w:color="auto"/>
        <w:right w:val="none" w:sz="0" w:space="0" w:color="auto"/>
      </w:divBdr>
    </w:div>
    <w:div w:id="1554542440">
      <w:bodyDiv w:val="1"/>
      <w:marLeft w:val="0"/>
      <w:marRight w:val="0"/>
      <w:marTop w:val="0"/>
      <w:marBottom w:val="0"/>
      <w:divBdr>
        <w:top w:val="none" w:sz="0" w:space="0" w:color="auto"/>
        <w:left w:val="none" w:sz="0" w:space="0" w:color="auto"/>
        <w:bottom w:val="none" w:sz="0" w:space="0" w:color="auto"/>
        <w:right w:val="none" w:sz="0" w:space="0" w:color="auto"/>
      </w:divBdr>
    </w:div>
    <w:div w:id="1554543511">
      <w:bodyDiv w:val="1"/>
      <w:marLeft w:val="0"/>
      <w:marRight w:val="0"/>
      <w:marTop w:val="0"/>
      <w:marBottom w:val="0"/>
      <w:divBdr>
        <w:top w:val="none" w:sz="0" w:space="0" w:color="auto"/>
        <w:left w:val="none" w:sz="0" w:space="0" w:color="auto"/>
        <w:bottom w:val="none" w:sz="0" w:space="0" w:color="auto"/>
        <w:right w:val="none" w:sz="0" w:space="0" w:color="auto"/>
      </w:divBdr>
    </w:div>
    <w:div w:id="1554579848">
      <w:bodyDiv w:val="1"/>
      <w:marLeft w:val="0"/>
      <w:marRight w:val="0"/>
      <w:marTop w:val="0"/>
      <w:marBottom w:val="0"/>
      <w:divBdr>
        <w:top w:val="none" w:sz="0" w:space="0" w:color="auto"/>
        <w:left w:val="none" w:sz="0" w:space="0" w:color="auto"/>
        <w:bottom w:val="none" w:sz="0" w:space="0" w:color="auto"/>
        <w:right w:val="none" w:sz="0" w:space="0" w:color="auto"/>
      </w:divBdr>
    </w:div>
    <w:div w:id="1554653221">
      <w:bodyDiv w:val="1"/>
      <w:marLeft w:val="0"/>
      <w:marRight w:val="0"/>
      <w:marTop w:val="0"/>
      <w:marBottom w:val="0"/>
      <w:divBdr>
        <w:top w:val="none" w:sz="0" w:space="0" w:color="auto"/>
        <w:left w:val="none" w:sz="0" w:space="0" w:color="auto"/>
        <w:bottom w:val="none" w:sz="0" w:space="0" w:color="auto"/>
        <w:right w:val="none" w:sz="0" w:space="0" w:color="auto"/>
      </w:divBdr>
    </w:div>
    <w:div w:id="1554657915">
      <w:bodyDiv w:val="1"/>
      <w:marLeft w:val="0"/>
      <w:marRight w:val="0"/>
      <w:marTop w:val="0"/>
      <w:marBottom w:val="0"/>
      <w:divBdr>
        <w:top w:val="none" w:sz="0" w:space="0" w:color="auto"/>
        <w:left w:val="none" w:sz="0" w:space="0" w:color="auto"/>
        <w:bottom w:val="none" w:sz="0" w:space="0" w:color="auto"/>
        <w:right w:val="none" w:sz="0" w:space="0" w:color="auto"/>
      </w:divBdr>
    </w:div>
    <w:div w:id="1554808265">
      <w:bodyDiv w:val="1"/>
      <w:marLeft w:val="0"/>
      <w:marRight w:val="0"/>
      <w:marTop w:val="0"/>
      <w:marBottom w:val="0"/>
      <w:divBdr>
        <w:top w:val="none" w:sz="0" w:space="0" w:color="auto"/>
        <w:left w:val="none" w:sz="0" w:space="0" w:color="auto"/>
        <w:bottom w:val="none" w:sz="0" w:space="0" w:color="auto"/>
        <w:right w:val="none" w:sz="0" w:space="0" w:color="auto"/>
      </w:divBdr>
    </w:div>
    <w:div w:id="1554849864">
      <w:bodyDiv w:val="1"/>
      <w:marLeft w:val="0"/>
      <w:marRight w:val="0"/>
      <w:marTop w:val="0"/>
      <w:marBottom w:val="0"/>
      <w:divBdr>
        <w:top w:val="none" w:sz="0" w:space="0" w:color="auto"/>
        <w:left w:val="none" w:sz="0" w:space="0" w:color="auto"/>
        <w:bottom w:val="none" w:sz="0" w:space="0" w:color="auto"/>
        <w:right w:val="none" w:sz="0" w:space="0" w:color="auto"/>
      </w:divBdr>
    </w:div>
    <w:div w:id="1554997931">
      <w:bodyDiv w:val="1"/>
      <w:marLeft w:val="0"/>
      <w:marRight w:val="0"/>
      <w:marTop w:val="0"/>
      <w:marBottom w:val="0"/>
      <w:divBdr>
        <w:top w:val="none" w:sz="0" w:space="0" w:color="auto"/>
        <w:left w:val="none" w:sz="0" w:space="0" w:color="auto"/>
        <w:bottom w:val="none" w:sz="0" w:space="0" w:color="auto"/>
        <w:right w:val="none" w:sz="0" w:space="0" w:color="auto"/>
      </w:divBdr>
    </w:div>
    <w:div w:id="1554998220">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042841">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390215">
      <w:bodyDiv w:val="1"/>
      <w:marLeft w:val="0"/>
      <w:marRight w:val="0"/>
      <w:marTop w:val="0"/>
      <w:marBottom w:val="0"/>
      <w:divBdr>
        <w:top w:val="none" w:sz="0" w:space="0" w:color="auto"/>
        <w:left w:val="none" w:sz="0" w:space="0" w:color="auto"/>
        <w:bottom w:val="none" w:sz="0" w:space="0" w:color="auto"/>
        <w:right w:val="none" w:sz="0" w:space="0" w:color="auto"/>
      </w:divBdr>
    </w:div>
    <w:div w:id="1555507947">
      <w:bodyDiv w:val="1"/>
      <w:marLeft w:val="0"/>
      <w:marRight w:val="0"/>
      <w:marTop w:val="0"/>
      <w:marBottom w:val="0"/>
      <w:divBdr>
        <w:top w:val="none" w:sz="0" w:space="0" w:color="auto"/>
        <w:left w:val="none" w:sz="0" w:space="0" w:color="auto"/>
        <w:bottom w:val="none" w:sz="0" w:space="0" w:color="auto"/>
        <w:right w:val="none" w:sz="0" w:space="0" w:color="auto"/>
      </w:divBdr>
    </w:div>
    <w:div w:id="1555580280">
      <w:bodyDiv w:val="1"/>
      <w:marLeft w:val="0"/>
      <w:marRight w:val="0"/>
      <w:marTop w:val="0"/>
      <w:marBottom w:val="0"/>
      <w:divBdr>
        <w:top w:val="none" w:sz="0" w:space="0" w:color="auto"/>
        <w:left w:val="none" w:sz="0" w:space="0" w:color="auto"/>
        <w:bottom w:val="none" w:sz="0" w:space="0" w:color="auto"/>
        <w:right w:val="none" w:sz="0" w:space="0" w:color="auto"/>
      </w:divBdr>
    </w:div>
    <w:div w:id="1555581144">
      <w:bodyDiv w:val="1"/>
      <w:marLeft w:val="0"/>
      <w:marRight w:val="0"/>
      <w:marTop w:val="0"/>
      <w:marBottom w:val="0"/>
      <w:divBdr>
        <w:top w:val="none" w:sz="0" w:space="0" w:color="auto"/>
        <w:left w:val="none" w:sz="0" w:space="0" w:color="auto"/>
        <w:bottom w:val="none" w:sz="0" w:space="0" w:color="auto"/>
        <w:right w:val="none" w:sz="0" w:space="0" w:color="auto"/>
      </w:divBdr>
    </w:div>
    <w:div w:id="1555653918">
      <w:bodyDiv w:val="1"/>
      <w:marLeft w:val="0"/>
      <w:marRight w:val="0"/>
      <w:marTop w:val="0"/>
      <w:marBottom w:val="0"/>
      <w:divBdr>
        <w:top w:val="none" w:sz="0" w:space="0" w:color="auto"/>
        <w:left w:val="none" w:sz="0" w:space="0" w:color="auto"/>
        <w:bottom w:val="none" w:sz="0" w:space="0" w:color="auto"/>
        <w:right w:val="none" w:sz="0" w:space="0" w:color="auto"/>
      </w:divBdr>
    </w:div>
    <w:div w:id="1555698526">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3120">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6118668">
      <w:bodyDiv w:val="1"/>
      <w:marLeft w:val="0"/>
      <w:marRight w:val="0"/>
      <w:marTop w:val="0"/>
      <w:marBottom w:val="0"/>
      <w:divBdr>
        <w:top w:val="none" w:sz="0" w:space="0" w:color="auto"/>
        <w:left w:val="none" w:sz="0" w:space="0" w:color="auto"/>
        <w:bottom w:val="none" w:sz="0" w:space="0" w:color="auto"/>
        <w:right w:val="none" w:sz="0" w:space="0" w:color="auto"/>
      </w:divBdr>
    </w:div>
    <w:div w:id="1556509322">
      <w:bodyDiv w:val="1"/>
      <w:marLeft w:val="0"/>
      <w:marRight w:val="0"/>
      <w:marTop w:val="0"/>
      <w:marBottom w:val="0"/>
      <w:divBdr>
        <w:top w:val="none" w:sz="0" w:space="0" w:color="auto"/>
        <w:left w:val="none" w:sz="0" w:space="0" w:color="auto"/>
        <w:bottom w:val="none" w:sz="0" w:space="0" w:color="auto"/>
        <w:right w:val="none" w:sz="0" w:space="0" w:color="auto"/>
      </w:divBdr>
    </w:div>
    <w:div w:id="1556509582">
      <w:bodyDiv w:val="1"/>
      <w:marLeft w:val="0"/>
      <w:marRight w:val="0"/>
      <w:marTop w:val="0"/>
      <w:marBottom w:val="0"/>
      <w:divBdr>
        <w:top w:val="none" w:sz="0" w:space="0" w:color="auto"/>
        <w:left w:val="none" w:sz="0" w:space="0" w:color="auto"/>
        <w:bottom w:val="none" w:sz="0" w:space="0" w:color="auto"/>
        <w:right w:val="none" w:sz="0" w:space="0" w:color="auto"/>
      </w:divBdr>
    </w:div>
    <w:div w:id="1556550853">
      <w:bodyDiv w:val="1"/>
      <w:marLeft w:val="0"/>
      <w:marRight w:val="0"/>
      <w:marTop w:val="0"/>
      <w:marBottom w:val="0"/>
      <w:divBdr>
        <w:top w:val="none" w:sz="0" w:space="0" w:color="auto"/>
        <w:left w:val="none" w:sz="0" w:space="0" w:color="auto"/>
        <w:bottom w:val="none" w:sz="0" w:space="0" w:color="auto"/>
        <w:right w:val="none" w:sz="0" w:space="0" w:color="auto"/>
      </w:divBdr>
    </w:div>
    <w:div w:id="1556743019">
      <w:bodyDiv w:val="1"/>
      <w:marLeft w:val="0"/>
      <w:marRight w:val="0"/>
      <w:marTop w:val="0"/>
      <w:marBottom w:val="0"/>
      <w:divBdr>
        <w:top w:val="none" w:sz="0" w:space="0" w:color="auto"/>
        <w:left w:val="none" w:sz="0" w:space="0" w:color="auto"/>
        <w:bottom w:val="none" w:sz="0" w:space="0" w:color="auto"/>
        <w:right w:val="none" w:sz="0" w:space="0" w:color="auto"/>
      </w:divBdr>
    </w:div>
    <w:div w:id="1556817902">
      <w:bodyDiv w:val="1"/>
      <w:marLeft w:val="0"/>
      <w:marRight w:val="0"/>
      <w:marTop w:val="0"/>
      <w:marBottom w:val="0"/>
      <w:divBdr>
        <w:top w:val="none" w:sz="0" w:space="0" w:color="auto"/>
        <w:left w:val="none" w:sz="0" w:space="0" w:color="auto"/>
        <w:bottom w:val="none" w:sz="0" w:space="0" w:color="auto"/>
        <w:right w:val="none" w:sz="0" w:space="0" w:color="auto"/>
      </w:divBdr>
    </w:div>
    <w:div w:id="1556886945">
      <w:bodyDiv w:val="1"/>
      <w:marLeft w:val="0"/>
      <w:marRight w:val="0"/>
      <w:marTop w:val="0"/>
      <w:marBottom w:val="0"/>
      <w:divBdr>
        <w:top w:val="none" w:sz="0" w:space="0" w:color="auto"/>
        <w:left w:val="none" w:sz="0" w:space="0" w:color="auto"/>
        <w:bottom w:val="none" w:sz="0" w:space="0" w:color="auto"/>
        <w:right w:val="none" w:sz="0" w:space="0" w:color="auto"/>
      </w:divBdr>
    </w:div>
    <w:div w:id="1556889138">
      <w:bodyDiv w:val="1"/>
      <w:marLeft w:val="0"/>
      <w:marRight w:val="0"/>
      <w:marTop w:val="0"/>
      <w:marBottom w:val="0"/>
      <w:divBdr>
        <w:top w:val="none" w:sz="0" w:space="0" w:color="auto"/>
        <w:left w:val="none" w:sz="0" w:space="0" w:color="auto"/>
        <w:bottom w:val="none" w:sz="0" w:space="0" w:color="auto"/>
        <w:right w:val="none" w:sz="0" w:space="0" w:color="auto"/>
      </w:divBdr>
    </w:div>
    <w:div w:id="1557163764">
      <w:bodyDiv w:val="1"/>
      <w:marLeft w:val="0"/>
      <w:marRight w:val="0"/>
      <w:marTop w:val="0"/>
      <w:marBottom w:val="0"/>
      <w:divBdr>
        <w:top w:val="none" w:sz="0" w:space="0" w:color="auto"/>
        <w:left w:val="none" w:sz="0" w:space="0" w:color="auto"/>
        <w:bottom w:val="none" w:sz="0" w:space="0" w:color="auto"/>
        <w:right w:val="none" w:sz="0" w:space="0" w:color="auto"/>
      </w:divBdr>
    </w:div>
    <w:div w:id="1557740099">
      <w:bodyDiv w:val="1"/>
      <w:marLeft w:val="0"/>
      <w:marRight w:val="0"/>
      <w:marTop w:val="0"/>
      <w:marBottom w:val="0"/>
      <w:divBdr>
        <w:top w:val="none" w:sz="0" w:space="0" w:color="auto"/>
        <w:left w:val="none" w:sz="0" w:space="0" w:color="auto"/>
        <w:bottom w:val="none" w:sz="0" w:space="0" w:color="auto"/>
        <w:right w:val="none" w:sz="0" w:space="0" w:color="auto"/>
      </w:divBdr>
    </w:div>
    <w:div w:id="1557813220">
      <w:bodyDiv w:val="1"/>
      <w:marLeft w:val="0"/>
      <w:marRight w:val="0"/>
      <w:marTop w:val="0"/>
      <w:marBottom w:val="0"/>
      <w:divBdr>
        <w:top w:val="none" w:sz="0" w:space="0" w:color="auto"/>
        <w:left w:val="none" w:sz="0" w:space="0" w:color="auto"/>
        <w:bottom w:val="none" w:sz="0" w:space="0" w:color="auto"/>
        <w:right w:val="none" w:sz="0" w:space="0" w:color="auto"/>
      </w:divBdr>
    </w:div>
    <w:div w:id="1557814998">
      <w:bodyDiv w:val="1"/>
      <w:marLeft w:val="0"/>
      <w:marRight w:val="0"/>
      <w:marTop w:val="0"/>
      <w:marBottom w:val="0"/>
      <w:divBdr>
        <w:top w:val="none" w:sz="0" w:space="0" w:color="auto"/>
        <w:left w:val="none" w:sz="0" w:space="0" w:color="auto"/>
        <w:bottom w:val="none" w:sz="0" w:space="0" w:color="auto"/>
        <w:right w:val="none" w:sz="0" w:space="0" w:color="auto"/>
      </w:divBdr>
    </w:div>
    <w:div w:id="1557931974">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278672">
      <w:bodyDiv w:val="1"/>
      <w:marLeft w:val="0"/>
      <w:marRight w:val="0"/>
      <w:marTop w:val="0"/>
      <w:marBottom w:val="0"/>
      <w:divBdr>
        <w:top w:val="none" w:sz="0" w:space="0" w:color="auto"/>
        <w:left w:val="none" w:sz="0" w:space="0" w:color="auto"/>
        <w:bottom w:val="none" w:sz="0" w:space="0" w:color="auto"/>
        <w:right w:val="none" w:sz="0" w:space="0" w:color="auto"/>
      </w:divBdr>
    </w:div>
    <w:div w:id="1558471814">
      <w:bodyDiv w:val="1"/>
      <w:marLeft w:val="0"/>
      <w:marRight w:val="0"/>
      <w:marTop w:val="0"/>
      <w:marBottom w:val="0"/>
      <w:divBdr>
        <w:top w:val="none" w:sz="0" w:space="0" w:color="auto"/>
        <w:left w:val="none" w:sz="0" w:space="0" w:color="auto"/>
        <w:bottom w:val="none" w:sz="0" w:space="0" w:color="auto"/>
        <w:right w:val="none" w:sz="0" w:space="0" w:color="auto"/>
      </w:divBdr>
    </w:div>
    <w:div w:id="1558593684">
      <w:bodyDiv w:val="1"/>
      <w:marLeft w:val="0"/>
      <w:marRight w:val="0"/>
      <w:marTop w:val="0"/>
      <w:marBottom w:val="0"/>
      <w:divBdr>
        <w:top w:val="none" w:sz="0" w:space="0" w:color="auto"/>
        <w:left w:val="none" w:sz="0" w:space="0" w:color="auto"/>
        <w:bottom w:val="none" w:sz="0" w:space="0" w:color="auto"/>
        <w:right w:val="none" w:sz="0" w:space="0" w:color="auto"/>
      </w:divBdr>
    </w:div>
    <w:div w:id="1558660456">
      <w:bodyDiv w:val="1"/>
      <w:marLeft w:val="0"/>
      <w:marRight w:val="0"/>
      <w:marTop w:val="0"/>
      <w:marBottom w:val="0"/>
      <w:divBdr>
        <w:top w:val="none" w:sz="0" w:space="0" w:color="auto"/>
        <w:left w:val="none" w:sz="0" w:space="0" w:color="auto"/>
        <w:bottom w:val="none" w:sz="0" w:space="0" w:color="auto"/>
        <w:right w:val="none" w:sz="0" w:space="0" w:color="auto"/>
      </w:divBdr>
    </w:div>
    <w:div w:id="1558665151">
      <w:bodyDiv w:val="1"/>
      <w:marLeft w:val="0"/>
      <w:marRight w:val="0"/>
      <w:marTop w:val="0"/>
      <w:marBottom w:val="0"/>
      <w:divBdr>
        <w:top w:val="none" w:sz="0" w:space="0" w:color="auto"/>
        <w:left w:val="none" w:sz="0" w:space="0" w:color="auto"/>
        <w:bottom w:val="none" w:sz="0" w:space="0" w:color="auto"/>
        <w:right w:val="none" w:sz="0" w:space="0" w:color="auto"/>
      </w:divBdr>
    </w:div>
    <w:div w:id="1558710470">
      <w:bodyDiv w:val="1"/>
      <w:marLeft w:val="0"/>
      <w:marRight w:val="0"/>
      <w:marTop w:val="0"/>
      <w:marBottom w:val="0"/>
      <w:divBdr>
        <w:top w:val="none" w:sz="0" w:space="0" w:color="auto"/>
        <w:left w:val="none" w:sz="0" w:space="0" w:color="auto"/>
        <w:bottom w:val="none" w:sz="0" w:space="0" w:color="auto"/>
        <w:right w:val="none" w:sz="0" w:space="0" w:color="auto"/>
      </w:divBdr>
    </w:div>
    <w:div w:id="1558736046">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8931466">
      <w:bodyDiv w:val="1"/>
      <w:marLeft w:val="0"/>
      <w:marRight w:val="0"/>
      <w:marTop w:val="0"/>
      <w:marBottom w:val="0"/>
      <w:divBdr>
        <w:top w:val="none" w:sz="0" w:space="0" w:color="auto"/>
        <w:left w:val="none" w:sz="0" w:space="0" w:color="auto"/>
        <w:bottom w:val="none" w:sz="0" w:space="0" w:color="auto"/>
        <w:right w:val="none" w:sz="0" w:space="0" w:color="auto"/>
      </w:divBdr>
    </w:div>
    <w:div w:id="1558975892">
      <w:bodyDiv w:val="1"/>
      <w:marLeft w:val="0"/>
      <w:marRight w:val="0"/>
      <w:marTop w:val="0"/>
      <w:marBottom w:val="0"/>
      <w:divBdr>
        <w:top w:val="none" w:sz="0" w:space="0" w:color="auto"/>
        <w:left w:val="none" w:sz="0" w:space="0" w:color="auto"/>
        <w:bottom w:val="none" w:sz="0" w:space="0" w:color="auto"/>
        <w:right w:val="none" w:sz="0" w:space="0" w:color="auto"/>
      </w:divBdr>
    </w:div>
    <w:div w:id="1559045998">
      <w:bodyDiv w:val="1"/>
      <w:marLeft w:val="0"/>
      <w:marRight w:val="0"/>
      <w:marTop w:val="0"/>
      <w:marBottom w:val="0"/>
      <w:divBdr>
        <w:top w:val="none" w:sz="0" w:space="0" w:color="auto"/>
        <w:left w:val="none" w:sz="0" w:space="0" w:color="auto"/>
        <w:bottom w:val="none" w:sz="0" w:space="0" w:color="auto"/>
        <w:right w:val="none" w:sz="0" w:space="0" w:color="auto"/>
      </w:divBdr>
    </w:div>
    <w:div w:id="1559046195">
      <w:bodyDiv w:val="1"/>
      <w:marLeft w:val="0"/>
      <w:marRight w:val="0"/>
      <w:marTop w:val="0"/>
      <w:marBottom w:val="0"/>
      <w:divBdr>
        <w:top w:val="none" w:sz="0" w:space="0" w:color="auto"/>
        <w:left w:val="none" w:sz="0" w:space="0" w:color="auto"/>
        <w:bottom w:val="none" w:sz="0" w:space="0" w:color="auto"/>
        <w:right w:val="none" w:sz="0" w:space="0" w:color="auto"/>
      </w:divBdr>
    </w:div>
    <w:div w:id="1559047953">
      <w:bodyDiv w:val="1"/>
      <w:marLeft w:val="0"/>
      <w:marRight w:val="0"/>
      <w:marTop w:val="0"/>
      <w:marBottom w:val="0"/>
      <w:divBdr>
        <w:top w:val="none" w:sz="0" w:space="0" w:color="auto"/>
        <w:left w:val="none" w:sz="0" w:space="0" w:color="auto"/>
        <w:bottom w:val="none" w:sz="0" w:space="0" w:color="auto"/>
        <w:right w:val="none" w:sz="0" w:space="0" w:color="auto"/>
      </w:divBdr>
    </w:div>
    <w:div w:id="1559051733">
      <w:bodyDiv w:val="1"/>
      <w:marLeft w:val="0"/>
      <w:marRight w:val="0"/>
      <w:marTop w:val="0"/>
      <w:marBottom w:val="0"/>
      <w:divBdr>
        <w:top w:val="none" w:sz="0" w:space="0" w:color="auto"/>
        <w:left w:val="none" w:sz="0" w:space="0" w:color="auto"/>
        <w:bottom w:val="none" w:sz="0" w:space="0" w:color="auto"/>
        <w:right w:val="none" w:sz="0" w:space="0" w:color="auto"/>
      </w:divBdr>
    </w:div>
    <w:div w:id="1559124852">
      <w:bodyDiv w:val="1"/>
      <w:marLeft w:val="0"/>
      <w:marRight w:val="0"/>
      <w:marTop w:val="0"/>
      <w:marBottom w:val="0"/>
      <w:divBdr>
        <w:top w:val="none" w:sz="0" w:space="0" w:color="auto"/>
        <w:left w:val="none" w:sz="0" w:space="0" w:color="auto"/>
        <w:bottom w:val="none" w:sz="0" w:space="0" w:color="auto"/>
        <w:right w:val="none" w:sz="0" w:space="0" w:color="auto"/>
      </w:divBdr>
    </w:div>
    <w:div w:id="1559508097">
      <w:bodyDiv w:val="1"/>
      <w:marLeft w:val="0"/>
      <w:marRight w:val="0"/>
      <w:marTop w:val="0"/>
      <w:marBottom w:val="0"/>
      <w:divBdr>
        <w:top w:val="none" w:sz="0" w:space="0" w:color="auto"/>
        <w:left w:val="none" w:sz="0" w:space="0" w:color="auto"/>
        <w:bottom w:val="none" w:sz="0" w:space="0" w:color="auto"/>
        <w:right w:val="none" w:sz="0" w:space="0" w:color="auto"/>
      </w:divBdr>
    </w:div>
    <w:div w:id="1559508543">
      <w:bodyDiv w:val="1"/>
      <w:marLeft w:val="0"/>
      <w:marRight w:val="0"/>
      <w:marTop w:val="0"/>
      <w:marBottom w:val="0"/>
      <w:divBdr>
        <w:top w:val="none" w:sz="0" w:space="0" w:color="auto"/>
        <w:left w:val="none" w:sz="0" w:space="0" w:color="auto"/>
        <w:bottom w:val="none" w:sz="0" w:space="0" w:color="auto"/>
        <w:right w:val="none" w:sz="0" w:space="0" w:color="auto"/>
      </w:divBdr>
    </w:div>
    <w:div w:id="1559626450">
      <w:bodyDiv w:val="1"/>
      <w:marLeft w:val="0"/>
      <w:marRight w:val="0"/>
      <w:marTop w:val="0"/>
      <w:marBottom w:val="0"/>
      <w:divBdr>
        <w:top w:val="none" w:sz="0" w:space="0" w:color="auto"/>
        <w:left w:val="none" w:sz="0" w:space="0" w:color="auto"/>
        <w:bottom w:val="none" w:sz="0" w:space="0" w:color="auto"/>
        <w:right w:val="none" w:sz="0" w:space="0" w:color="auto"/>
      </w:divBdr>
    </w:div>
    <w:div w:id="1559634362">
      <w:bodyDiv w:val="1"/>
      <w:marLeft w:val="0"/>
      <w:marRight w:val="0"/>
      <w:marTop w:val="0"/>
      <w:marBottom w:val="0"/>
      <w:divBdr>
        <w:top w:val="none" w:sz="0" w:space="0" w:color="auto"/>
        <w:left w:val="none" w:sz="0" w:space="0" w:color="auto"/>
        <w:bottom w:val="none" w:sz="0" w:space="0" w:color="auto"/>
        <w:right w:val="none" w:sz="0" w:space="0" w:color="auto"/>
      </w:divBdr>
    </w:div>
    <w:div w:id="1559706174">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784445">
      <w:bodyDiv w:val="1"/>
      <w:marLeft w:val="0"/>
      <w:marRight w:val="0"/>
      <w:marTop w:val="0"/>
      <w:marBottom w:val="0"/>
      <w:divBdr>
        <w:top w:val="none" w:sz="0" w:space="0" w:color="auto"/>
        <w:left w:val="none" w:sz="0" w:space="0" w:color="auto"/>
        <w:bottom w:val="none" w:sz="0" w:space="0" w:color="auto"/>
        <w:right w:val="none" w:sz="0" w:space="0" w:color="auto"/>
      </w:divBdr>
    </w:div>
    <w:div w:id="1559825761">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047455">
      <w:bodyDiv w:val="1"/>
      <w:marLeft w:val="0"/>
      <w:marRight w:val="0"/>
      <w:marTop w:val="0"/>
      <w:marBottom w:val="0"/>
      <w:divBdr>
        <w:top w:val="none" w:sz="0" w:space="0" w:color="auto"/>
        <w:left w:val="none" w:sz="0" w:space="0" w:color="auto"/>
        <w:bottom w:val="none" w:sz="0" w:space="0" w:color="auto"/>
        <w:right w:val="none" w:sz="0" w:space="0" w:color="auto"/>
      </w:divBdr>
    </w:div>
    <w:div w:id="1560051621">
      <w:bodyDiv w:val="1"/>
      <w:marLeft w:val="0"/>
      <w:marRight w:val="0"/>
      <w:marTop w:val="0"/>
      <w:marBottom w:val="0"/>
      <w:divBdr>
        <w:top w:val="none" w:sz="0" w:space="0" w:color="auto"/>
        <w:left w:val="none" w:sz="0" w:space="0" w:color="auto"/>
        <w:bottom w:val="none" w:sz="0" w:space="0" w:color="auto"/>
        <w:right w:val="none" w:sz="0" w:space="0" w:color="auto"/>
      </w:divBdr>
    </w:div>
    <w:div w:id="1560172661">
      <w:bodyDiv w:val="1"/>
      <w:marLeft w:val="0"/>
      <w:marRight w:val="0"/>
      <w:marTop w:val="0"/>
      <w:marBottom w:val="0"/>
      <w:divBdr>
        <w:top w:val="none" w:sz="0" w:space="0" w:color="auto"/>
        <w:left w:val="none" w:sz="0" w:space="0" w:color="auto"/>
        <w:bottom w:val="none" w:sz="0" w:space="0" w:color="auto"/>
        <w:right w:val="none" w:sz="0" w:space="0" w:color="auto"/>
      </w:divBdr>
    </w:div>
    <w:div w:id="1560360120">
      <w:bodyDiv w:val="1"/>
      <w:marLeft w:val="0"/>
      <w:marRight w:val="0"/>
      <w:marTop w:val="0"/>
      <w:marBottom w:val="0"/>
      <w:divBdr>
        <w:top w:val="none" w:sz="0" w:space="0" w:color="auto"/>
        <w:left w:val="none" w:sz="0" w:space="0" w:color="auto"/>
        <w:bottom w:val="none" w:sz="0" w:space="0" w:color="auto"/>
        <w:right w:val="none" w:sz="0" w:space="0" w:color="auto"/>
      </w:divBdr>
    </w:div>
    <w:div w:id="1560627093">
      <w:bodyDiv w:val="1"/>
      <w:marLeft w:val="0"/>
      <w:marRight w:val="0"/>
      <w:marTop w:val="0"/>
      <w:marBottom w:val="0"/>
      <w:divBdr>
        <w:top w:val="none" w:sz="0" w:space="0" w:color="auto"/>
        <w:left w:val="none" w:sz="0" w:space="0" w:color="auto"/>
        <w:bottom w:val="none" w:sz="0" w:space="0" w:color="auto"/>
        <w:right w:val="none" w:sz="0" w:space="0" w:color="auto"/>
      </w:divBdr>
    </w:div>
    <w:div w:id="1560632563">
      <w:bodyDiv w:val="1"/>
      <w:marLeft w:val="0"/>
      <w:marRight w:val="0"/>
      <w:marTop w:val="0"/>
      <w:marBottom w:val="0"/>
      <w:divBdr>
        <w:top w:val="none" w:sz="0" w:space="0" w:color="auto"/>
        <w:left w:val="none" w:sz="0" w:space="0" w:color="auto"/>
        <w:bottom w:val="none" w:sz="0" w:space="0" w:color="auto"/>
        <w:right w:val="none" w:sz="0" w:space="0" w:color="auto"/>
      </w:divBdr>
    </w:div>
    <w:div w:id="1560700849">
      <w:bodyDiv w:val="1"/>
      <w:marLeft w:val="0"/>
      <w:marRight w:val="0"/>
      <w:marTop w:val="0"/>
      <w:marBottom w:val="0"/>
      <w:divBdr>
        <w:top w:val="none" w:sz="0" w:space="0" w:color="auto"/>
        <w:left w:val="none" w:sz="0" w:space="0" w:color="auto"/>
        <w:bottom w:val="none" w:sz="0" w:space="0" w:color="auto"/>
        <w:right w:val="none" w:sz="0" w:space="0" w:color="auto"/>
      </w:divBdr>
    </w:div>
    <w:div w:id="1560827840">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014415">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1284077">
      <w:bodyDiv w:val="1"/>
      <w:marLeft w:val="0"/>
      <w:marRight w:val="0"/>
      <w:marTop w:val="0"/>
      <w:marBottom w:val="0"/>
      <w:divBdr>
        <w:top w:val="none" w:sz="0" w:space="0" w:color="auto"/>
        <w:left w:val="none" w:sz="0" w:space="0" w:color="auto"/>
        <w:bottom w:val="none" w:sz="0" w:space="0" w:color="auto"/>
        <w:right w:val="none" w:sz="0" w:space="0" w:color="auto"/>
      </w:divBdr>
    </w:div>
    <w:div w:id="1561477149">
      <w:bodyDiv w:val="1"/>
      <w:marLeft w:val="0"/>
      <w:marRight w:val="0"/>
      <w:marTop w:val="0"/>
      <w:marBottom w:val="0"/>
      <w:divBdr>
        <w:top w:val="none" w:sz="0" w:space="0" w:color="auto"/>
        <w:left w:val="none" w:sz="0" w:space="0" w:color="auto"/>
        <w:bottom w:val="none" w:sz="0" w:space="0" w:color="auto"/>
        <w:right w:val="none" w:sz="0" w:space="0" w:color="auto"/>
      </w:divBdr>
    </w:div>
    <w:div w:id="1561477351">
      <w:bodyDiv w:val="1"/>
      <w:marLeft w:val="0"/>
      <w:marRight w:val="0"/>
      <w:marTop w:val="0"/>
      <w:marBottom w:val="0"/>
      <w:divBdr>
        <w:top w:val="none" w:sz="0" w:space="0" w:color="auto"/>
        <w:left w:val="none" w:sz="0" w:space="0" w:color="auto"/>
        <w:bottom w:val="none" w:sz="0" w:space="0" w:color="auto"/>
        <w:right w:val="none" w:sz="0" w:space="0" w:color="auto"/>
      </w:divBdr>
    </w:div>
    <w:div w:id="1561598848">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3337">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2473163">
      <w:bodyDiv w:val="1"/>
      <w:marLeft w:val="0"/>
      <w:marRight w:val="0"/>
      <w:marTop w:val="0"/>
      <w:marBottom w:val="0"/>
      <w:divBdr>
        <w:top w:val="none" w:sz="0" w:space="0" w:color="auto"/>
        <w:left w:val="none" w:sz="0" w:space="0" w:color="auto"/>
        <w:bottom w:val="none" w:sz="0" w:space="0" w:color="auto"/>
        <w:right w:val="none" w:sz="0" w:space="0" w:color="auto"/>
      </w:divBdr>
    </w:div>
    <w:div w:id="1562591164">
      <w:bodyDiv w:val="1"/>
      <w:marLeft w:val="0"/>
      <w:marRight w:val="0"/>
      <w:marTop w:val="0"/>
      <w:marBottom w:val="0"/>
      <w:divBdr>
        <w:top w:val="none" w:sz="0" w:space="0" w:color="auto"/>
        <w:left w:val="none" w:sz="0" w:space="0" w:color="auto"/>
        <w:bottom w:val="none" w:sz="0" w:space="0" w:color="auto"/>
        <w:right w:val="none" w:sz="0" w:space="0" w:color="auto"/>
      </w:divBdr>
    </w:div>
    <w:div w:id="1562670408">
      <w:bodyDiv w:val="1"/>
      <w:marLeft w:val="0"/>
      <w:marRight w:val="0"/>
      <w:marTop w:val="0"/>
      <w:marBottom w:val="0"/>
      <w:divBdr>
        <w:top w:val="none" w:sz="0" w:space="0" w:color="auto"/>
        <w:left w:val="none" w:sz="0" w:space="0" w:color="auto"/>
        <w:bottom w:val="none" w:sz="0" w:space="0" w:color="auto"/>
        <w:right w:val="none" w:sz="0" w:space="0" w:color="auto"/>
      </w:divBdr>
    </w:div>
    <w:div w:id="1562713336">
      <w:bodyDiv w:val="1"/>
      <w:marLeft w:val="0"/>
      <w:marRight w:val="0"/>
      <w:marTop w:val="0"/>
      <w:marBottom w:val="0"/>
      <w:divBdr>
        <w:top w:val="none" w:sz="0" w:space="0" w:color="auto"/>
        <w:left w:val="none" w:sz="0" w:space="0" w:color="auto"/>
        <w:bottom w:val="none" w:sz="0" w:space="0" w:color="auto"/>
        <w:right w:val="none" w:sz="0" w:space="0" w:color="auto"/>
      </w:divBdr>
    </w:div>
    <w:div w:id="1562985627">
      <w:bodyDiv w:val="1"/>
      <w:marLeft w:val="0"/>
      <w:marRight w:val="0"/>
      <w:marTop w:val="0"/>
      <w:marBottom w:val="0"/>
      <w:divBdr>
        <w:top w:val="none" w:sz="0" w:space="0" w:color="auto"/>
        <w:left w:val="none" w:sz="0" w:space="0" w:color="auto"/>
        <w:bottom w:val="none" w:sz="0" w:space="0" w:color="auto"/>
        <w:right w:val="none" w:sz="0" w:space="0" w:color="auto"/>
      </w:divBdr>
    </w:div>
    <w:div w:id="1563060979">
      <w:bodyDiv w:val="1"/>
      <w:marLeft w:val="0"/>
      <w:marRight w:val="0"/>
      <w:marTop w:val="0"/>
      <w:marBottom w:val="0"/>
      <w:divBdr>
        <w:top w:val="none" w:sz="0" w:space="0" w:color="auto"/>
        <w:left w:val="none" w:sz="0" w:space="0" w:color="auto"/>
        <w:bottom w:val="none" w:sz="0" w:space="0" w:color="auto"/>
        <w:right w:val="none" w:sz="0" w:space="0" w:color="auto"/>
      </w:divBdr>
    </w:div>
    <w:div w:id="1563254918">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444164">
      <w:bodyDiv w:val="1"/>
      <w:marLeft w:val="0"/>
      <w:marRight w:val="0"/>
      <w:marTop w:val="0"/>
      <w:marBottom w:val="0"/>
      <w:divBdr>
        <w:top w:val="none" w:sz="0" w:space="0" w:color="auto"/>
        <w:left w:val="none" w:sz="0" w:space="0" w:color="auto"/>
        <w:bottom w:val="none" w:sz="0" w:space="0" w:color="auto"/>
        <w:right w:val="none" w:sz="0" w:space="0" w:color="auto"/>
      </w:divBdr>
    </w:div>
    <w:div w:id="1563515835">
      <w:bodyDiv w:val="1"/>
      <w:marLeft w:val="0"/>
      <w:marRight w:val="0"/>
      <w:marTop w:val="0"/>
      <w:marBottom w:val="0"/>
      <w:divBdr>
        <w:top w:val="none" w:sz="0" w:space="0" w:color="auto"/>
        <w:left w:val="none" w:sz="0" w:space="0" w:color="auto"/>
        <w:bottom w:val="none" w:sz="0" w:space="0" w:color="auto"/>
        <w:right w:val="none" w:sz="0" w:space="0" w:color="auto"/>
      </w:divBdr>
    </w:div>
    <w:div w:id="1563519705">
      <w:bodyDiv w:val="1"/>
      <w:marLeft w:val="0"/>
      <w:marRight w:val="0"/>
      <w:marTop w:val="0"/>
      <w:marBottom w:val="0"/>
      <w:divBdr>
        <w:top w:val="none" w:sz="0" w:space="0" w:color="auto"/>
        <w:left w:val="none" w:sz="0" w:space="0" w:color="auto"/>
        <w:bottom w:val="none" w:sz="0" w:space="0" w:color="auto"/>
        <w:right w:val="none" w:sz="0" w:space="0" w:color="auto"/>
      </w:divBdr>
    </w:div>
    <w:div w:id="1563634597">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07667">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366523">
      <w:bodyDiv w:val="1"/>
      <w:marLeft w:val="0"/>
      <w:marRight w:val="0"/>
      <w:marTop w:val="0"/>
      <w:marBottom w:val="0"/>
      <w:divBdr>
        <w:top w:val="none" w:sz="0" w:space="0" w:color="auto"/>
        <w:left w:val="none" w:sz="0" w:space="0" w:color="auto"/>
        <w:bottom w:val="none" w:sz="0" w:space="0" w:color="auto"/>
        <w:right w:val="none" w:sz="0" w:space="0" w:color="auto"/>
      </w:divBdr>
    </w:div>
    <w:div w:id="1564485065">
      <w:bodyDiv w:val="1"/>
      <w:marLeft w:val="0"/>
      <w:marRight w:val="0"/>
      <w:marTop w:val="0"/>
      <w:marBottom w:val="0"/>
      <w:divBdr>
        <w:top w:val="none" w:sz="0" w:space="0" w:color="auto"/>
        <w:left w:val="none" w:sz="0" w:space="0" w:color="auto"/>
        <w:bottom w:val="none" w:sz="0" w:space="0" w:color="auto"/>
        <w:right w:val="none" w:sz="0" w:space="0" w:color="auto"/>
      </w:divBdr>
    </w:div>
    <w:div w:id="1564489376">
      <w:bodyDiv w:val="1"/>
      <w:marLeft w:val="0"/>
      <w:marRight w:val="0"/>
      <w:marTop w:val="0"/>
      <w:marBottom w:val="0"/>
      <w:divBdr>
        <w:top w:val="none" w:sz="0" w:space="0" w:color="auto"/>
        <w:left w:val="none" w:sz="0" w:space="0" w:color="auto"/>
        <w:bottom w:val="none" w:sz="0" w:space="0" w:color="auto"/>
        <w:right w:val="none" w:sz="0" w:space="0" w:color="auto"/>
      </w:divBdr>
    </w:div>
    <w:div w:id="1564560843">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4679513">
      <w:bodyDiv w:val="1"/>
      <w:marLeft w:val="0"/>
      <w:marRight w:val="0"/>
      <w:marTop w:val="0"/>
      <w:marBottom w:val="0"/>
      <w:divBdr>
        <w:top w:val="none" w:sz="0" w:space="0" w:color="auto"/>
        <w:left w:val="none" w:sz="0" w:space="0" w:color="auto"/>
        <w:bottom w:val="none" w:sz="0" w:space="0" w:color="auto"/>
        <w:right w:val="none" w:sz="0" w:space="0" w:color="auto"/>
      </w:divBdr>
    </w:div>
    <w:div w:id="1564683848">
      <w:bodyDiv w:val="1"/>
      <w:marLeft w:val="0"/>
      <w:marRight w:val="0"/>
      <w:marTop w:val="0"/>
      <w:marBottom w:val="0"/>
      <w:divBdr>
        <w:top w:val="none" w:sz="0" w:space="0" w:color="auto"/>
        <w:left w:val="none" w:sz="0" w:space="0" w:color="auto"/>
        <w:bottom w:val="none" w:sz="0" w:space="0" w:color="auto"/>
        <w:right w:val="none" w:sz="0" w:space="0" w:color="auto"/>
      </w:divBdr>
    </w:div>
    <w:div w:id="1564758019">
      <w:bodyDiv w:val="1"/>
      <w:marLeft w:val="0"/>
      <w:marRight w:val="0"/>
      <w:marTop w:val="0"/>
      <w:marBottom w:val="0"/>
      <w:divBdr>
        <w:top w:val="none" w:sz="0" w:space="0" w:color="auto"/>
        <w:left w:val="none" w:sz="0" w:space="0" w:color="auto"/>
        <w:bottom w:val="none" w:sz="0" w:space="0" w:color="auto"/>
        <w:right w:val="none" w:sz="0" w:space="0" w:color="auto"/>
      </w:divBdr>
    </w:div>
    <w:div w:id="1564831518">
      <w:bodyDiv w:val="1"/>
      <w:marLeft w:val="0"/>
      <w:marRight w:val="0"/>
      <w:marTop w:val="0"/>
      <w:marBottom w:val="0"/>
      <w:divBdr>
        <w:top w:val="none" w:sz="0" w:space="0" w:color="auto"/>
        <w:left w:val="none" w:sz="0" w:space="0" w:color="auto"/>
        <w:bottom w:val="none" w:sz="0" w:space="0" w:color="auto"/>
        <w:right w:val="none" w:sz="0" w:space="0" w:color="auto"/>
      </w:divBdr>
    </w:div>
    <w:div w:id="1564951379">
      <w:bodyDiv w:val="1"/>
      <w:marLeft w:val="0"/>
      <w:marRight w:val="0"/>
      <w:marTop w:val="0"/>
      <w:marBottom w:val="0"/>
      <w:divBdr>
        <w:top w:val="none" w:sz="0" w:space="0" w:color="auto"/>
        <w:left w:val="none" w:sz="0" w:space="0" w:color="auto"/>
        <w:bottom w:val="none" w:sz="0" w:space="0" w:color="auto"/>
        <w:right w:val="none" w:sz="0" w:space="0" w:color="auto"/>
      </w:divBdr>
    </w:div>
    <w:div w:id="1565288154">
      <w:bodyDiv w:val="1"/>
      <w:marLeft w:val="0"/>
      <w:marRight w:val="0"/>
      <w:marTop w:val="0"/>
      <w:marBottom w:val="0"/>
      <w:divBdr>
        <w:top w:val="none" w:sz="0" w:space="0" w:color="auto"/>
        <w:left w:val="none" w:sz="0" w:space="0" w:color="auto"/>
        <w:bottom w:val="none" w:sz="0" w:space="0" w:color="auto"/>
        <w:right w:val="none" w:sz="0" w:space="0" w:color="auto"/>
      </w:divBdr>
    </w:div>
    <w:div w:id="1565292895">
      <w:bodyDiv w:val="1"/>
      <w:marLeft w:val="0"/>
      <w:marRight w:val="0"/>
      <w:marTop w:val="0"/>
      <w:marBottom w:val="0"/>
      <w:divBdr>
        <w:top w:val="none" w:sz="0" w:space="0" w:color="auto"/>
        <w:left w:val="none" w:sz="0" w:space="0" w:color="auto"/>
        <w:bottom w:val="none" w:sz="0" w:space="0" w:color="auto"/>
        <w:right w:val="none" w:sz="0" w:space="0" w:color="auto"/>
      </w:divBdr>
    </w:div>
    <w:div w:id="1565410832">
      <w:bodyDiv w:val="1"/>
      <w:marLeft w:val="0"/>
      <w:marRight w:val="0"/>
      <w:marTop w:val="0"/>
      <w:marBottom w:val="0"/>
      <w:divBdr>
        <w:top w:val="none" w:sz="0" w:space="0" w:color="auto"/>
        <w:left w:val="none" w:sz="0" w:space="0" w:color="auto"/>
        <w:bottom w:val="none" w:sz="0" w:space="0" w:color="auto"/>
        <w:right w:val="none" w:sz="0" w:space="0" w:color="auto"/>
      </w:divBdr>
    </w:div>
    <w:div w:id="1565487973">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682484">
      <w:bodyDiv w:val="1"/>
      <w:marLeft w:val="0"/>
      <w:marRight w:val="0"/>
      <w:marTop w:val="0"/>
      <w:marBottom w:val="0"/>
      <w:divBdr>
        <w:top w:val="none" w:sz="0" w:space="0" w:color="auto"/>
        <w:left w:val="none" w:sz="0" w:space="0" w:color="auto"/>
        <w:bottom w:val="none" w:sz="0" w:space="0" w:color="auto"/>
        <w:right w:val="none" w:sz="0" w:space="0" w:color="auto"/>
      </w:divBdr>
    </w:div>
    <w:div w:id="1565944242">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5947780">
      <w:bodyDiv w:val="1"/>
      <w:marLeft w:val="0"/>
      <w:marRight w:val="0"/>
      <w:marTop w:val="0"/>
      <w:marBottom w:val="0"/>
      <w:divBdr>
        <w:top w:val="none" w:sz="0" w:space="0" w:color="auto"/>
        <w:left w:val="none" w:sz="0" w:space="0" w:color="auto"/>
        <w:bottom w:val="none" w:sz="0" w:space="0" w:color="auto"/>
        <w:right w:val="none" w:sz="0" w:space="0" w:color="auto"/>
      </w:divBdr>
    </w:div>
    <w:div w:id="1565989786">
      <w:bodyDiv w:val="1"/>
      <w:marLeft w:val="0"/>
      <w:marRight w:val="0"/>
      <w:marTop w:val="0"/>
      <w:marBottom w:val="0"/>
      <w:divBdr>
        <w:top w:val="none" w:sz="0" w:space="0" w:color="auto"/>
        <w:left w:val="none" w:sz="0" w:space="0" w:color="auto"/>
        <w:bottom w:val="none" w:sz="0" w:space="0" w:color="auto"/>
        <w:right w:val="none" w:sz="0" w:space="0" w:color="auto"/>
      </w:divBdr>
    </w:div>
    <w:div w:id="1566180856">
      <w:bodyDiv w:val="1"/>
      <w:marLeft w:val="0"/>
      <w:marRight w:val="0"/>
      <w:marTop w:val="0"/>
      <w:marBottom w:val="0"/>
      <w:divBdr>
        <w:top w:val="none" w:sz="0" w:space="0" w:color="auto"/>
        <w:left w:val="none" w:sz="0" w:space="0" w:color="auto"/>
        <w:bottom w:val="none" w:sz="0" w:space="0" w:color="auto"/>
        <w:right w:val="none" w:sz="0" w:space="0" w:color="auto"/>
      </w:divBdr>
    </w:div>
    <w:div w:id="1566184208">
      <w:bodyDiv w:val="1"/>
      <w:marLeft w:val="0"/>
      <w:marRight w:val="0"/>
      <w:marTop w:val="0"/>
      <w:marBottom w:val="0"/>
      <w:divBdr>
        <w:top w:val="none" w:sz="0" w:space="0" w:color="auto"/>
        <w:left w:val="none" w:sz="0" w:space="0" w:color="auto"/>
        <w:bottom w:val="none" w:sz="0" w:space="0" w:color="auto"/>
        <w:right w:val="none" w:sz="0" w:space="0" w:color="auto"/>
      </w:divBdr>
    </w:div>
    <w:div w:id="1566572912">
      <w:bodyDiv w:val="1"/>
      <w:marLeft w:val="0"/>
      <w:marRight w:val="0"/>
      <w:marTop w:val="0"/>
      <w:marBottom w:val="0"/>
      <w:divBdr>
        <w:top w:val="none" w:sz="0" w:space="0" w:color="auto"/>
        <w:left w:val="none" w:sz="0" w:space="0" w:color="auto"/>
        <w:bottom w:val="none" w:sz="0" w:space="0" w:color="auto"/>
        <w:right w:val="none" w:sz="0" w:space="0" w:color="auto"/>
      </w:divBdr>
    </w:div>
    <w:div w:id="1566600984">
      <w:bodyDiv w:val="1"/>
      <w:marLeft w:val="0"/>
      <w:marRight w:val="0"/>
      <w:marTop w:val="0"/>
      <w:marBottom w:val="0"/>
      <w:divBdr>
        <w:top w:val="none" w:sz="0" w:space="0" w:color="auto"/>
        <w:left w:val="none" w:sz="0" w:space="0" w:color="auto"/>
        <w:bottom w:val="none" w:sz="0" w:space="0" w:color="auto"/>
        <w:right w:val="none" w:sz="0" w:space="0" w:color="auto"/>
      </w:divBdr>
    </w:div>
    <w:div w:id="1566792121">
      <w:bodyDiv w:val="1"/>
      <w:marLeft w:val="0"/>
      <w:marRight w:val="0"/>
      <w:marTop w:val="0"/>
      <w:marBottom w:val="0"/>
      <w:divBdr>
        <w:top w:val="none" w:sz="0" w:space="0" w:color="auto"/>
        <w:left w:val="none" w:sz="0" w:space="0" w:color="auto"/>
        <w:bottom w:val="none" w:sz="0" w:space="0" w:color="auto"/>
        <w:right w:val="none" w:sz="0" w:space="0" w:color="auto"/>
      </w:divBdr>
    </w:div>
    <w:div w:id="1566794318">
      <w:bodyDiv w:val="1"/>
      <w:marLeft w:val="0"/>
      <w:marRight w:val="0"/>
      <w:marTop w:val="0"/>
      <w:marBottom w:val="0"/>
      <w:divBdr>
        <w:top w:val="none" w:sz="0" w:space="0" w:color="auto"/>
        <w:left w:val="none" w:sz="0" w:space="0" w:color="auto"/>
        <w:bottom w:val="none" w:sz="0" w:space="0" w:color="auto"/>
        <w:right w:val="none" w:sz="0" w:space="0" w:color="auto"/>
      </w:divBdr>
    </w:div>
    <w:div w:id="1566913952">
      <w:bodyDiv w:val="1"/>
      <w:marLeft w:val="0"/>
      <w:marRight w:val="0"/>
      <w:marTop w:val="0"/>
      <w:marBottom w:val="0"/>
      <w:divBdr>
        <w:top w:val="none" w:sz="0" w:space="0" w:color="auto"/>
        <w:left w:val="none" w:sz="0" w:space="0" w:color="auto"/>
        <w:bottom w:val="none" w:sz="0" w:space="0" w:color="auto"/>
        <w:right w:val="none" w:sz="0" w:space="0" w:color="auto"/>
      </w:divBdr>
    </w:div>
    <w:div w:id="1566914713">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7102720">
      <w:bodyDiv w:val="1"/>
      <w:marLeft w:val="0"/>
      <w:marRight w:val="0"/>
      <w:marTop w:val="0"/>
      <w:marBottom w:val="0"/>
      <w:divBdr>
        <w:top w:val="none" w:sz="0" w:space="0" w:color="auto"/>
        <w:left w:val="none" w:sz="0" w:space="0" w:color="auto"/>
        <w:bottom w:val="none" w:sz="0" w:space="0" w:color="auto"/>
        <w:right w:val="none" w:sz="0" w:space="0" w:color="auto"/>
      </w:divBdr>
    </w:div>
    <w:div w:id="1567179853">
      <w:bodyDiv w:val="1"/>
      <w:marLeft w:val="0"/>
      <w:marRight w:val="0"/>
      <w:marTop w:val="0"/>
      <w:marBottom w:val="0"/>
      <w:divBdr>
        <w:top w:val="none" w:sz="0" w:space="0" w:color="auto"/>
        <w:left w:val="none" w:sz="0" w:space="0" w:color="auto"/>
        <w:bottom w:val="none" w:sz="0" w:space="0" w:color="auto"/>
        <w:right w:val="none" w:sz="0" w:space="0" w:color="auto"/>
      </w:divBdr>
    </w:div>
    <w:div w:id="1567254004">
      <w:bodyDiv w:val="1"/>
      <w:marLeft w:val="0"/>
      <w:marRight w:val="0"/>
      <w:marTop w:val="0"/>
      <w:marBottom w:val="0"/>
      <w:divBdr>
        <w:top w:val="none" w:sz="0" w:space="0" w:color="auto"/>
        <w:left w:val="none" w:sz="0" w:space="0" w:color="auto"/>
        <w:bottom w:val="none" w:sz="0" w:space="0" w:color="auto"/>
        <w:right w:val="none" w:sz="0" w:space="0" w:color="auto"/>
      </w:divBdr>
    </w:div>
    <w:div w:id="1567301940">
      <w:bodyDiv w:val="1"/>
      <w:marLeft w:val="0"/>
      <w:marRight w:val="0"/>
      <w:marTop w:val="0"/>
      <w:marBottom w:val="0"/>
      <w:divBdr>
        <w:top w:val="none" w:sz="0" w:space="0" w:color="auto"/>
        <w:left w:val="none" w:sz="0" w:space="0" w:color="auto"/>
        <w:bottom w:val="none" w:sz="0" w:space="0" w:color="auto"/>
        <w:right w:val="none" w:sz="0" w:space="0" w:color="auto"/>
      </w:divBdr>
    </w:div>
    <w:div w:id="1567371978">
      <w:bodyDiv w:val="1"/>
      <w:marLeft w:val="0"/>
      <w:marRight w:val="0"/>
      <w:marTop w:val="0"/>
      <w:marBottom w:val="0"/>
      <w:divBdr>
        <w:top w:val="none" w:sz="0" w:space="0" w:color="auto"/>
        <w:left w:val="none" w:sz="0" w:space="0" w:color="auto"/>
        <w:bottom w:val="none" w:sz="0" w:space="0" w:color="auto"/>
        <w:right w:val="none" w:sz="0" w:space="0" w:color="auto"/>
      </w:divBdr>
    </w:div>
    <w:div w:id="1567377650">
      <w:bodyDiv w:val="1"/>
      <w:marLeft w:val="0"/>
      <w:marRight w:val="0"/>
      <w:marTop w:val="0"/>
      <w:marBottom w:val="0"/>
      <w:divBdr>
        <w:top w:val="none" w:sz="0" w:space="0" w:color="auto"/>
        <w:left w:val="none" w:sz="0" w:space="0" w:color="auto"/>
        <w:bottom w:val="none" w:sz="0" w:space="0" w:color="auto"/>
        <w:right w:val="none" w:sz="0" w:space="0" w:color="auto"/>
      </w:divBdr>
    </w:div>
    <w:div w:id="1567379430">
      <w:bodyDiv w:val="1"/>
      <w:marLeft w:val="0"/>
      <w:marRight w:val="0"/>
      <w:marTop w:val="0"/>
      <w:marBottom w:val="0"/>
      <w:divBdr>
        <w:top w:val="none" w:sz="0" w:space="0" w:color="auto"/>
        <w:left w:val="none" w:sz="0" w:space="0" w:color="auto"/>
        <w:bottom w:val="none" w:sz="0" w:space="0" w:color="auto"/>
        <w:right w:val="none" w:sz="0" w:space="0" w:color="auto"/>
      </w:divBdr>
    </w:div>
    <w:div w:id="1567449225">
      <w:bodyDiv w:val="1"/>
      <w:marLeft w:val="0"/>
      <w:marRight w:val="0"/>
      <w:marTop w:val="0"/>
      <w:marBottom w:val="0"/>
      <w:divBdr>
        <w:top w:val="none" w:sz="0" w:space="0" w:color="auto"/>
        <w:left w:val="none" w:sz="0" w:space="0" w:color="auto"/>
        <w:bottom w:val="none" w:sz="0" w:space="0" w:color="auto"/>
        <w:right w:val="none" w:sz="0" w:space="0" w:color="auto"/>
      </w:divBdr>
    </w:div>
    <w:div w:id="1567766363">
      <w:bodyDiv w:val="1"/>
      <w:marLeft w:val="0"/>
      <w:marRight w:val="0"/>
      <w:marTop w:val="0"/>
      <w:marBottom w:val="0"/>
      <w:divBdr>
        <w:top w:val="none" w:sz="0" w:space="0" w:color="auto"/>
        <w:left w:val="none" w:sz="0" w:space="0" w:color="auto"/>
        <w:bottom w:val="none" w:sz="0" w:space="0" w:color="auto"/>
        <w:right w:val="none" w:sz="0" w:space="0" w:color="auto"/>
      </w:divBdr>
    </w:div>
    <w:div w:id="1567767250">
      <w:bodyDiv w:val="1"/>
      <w:marLeft w:val="0"/>
      <w:marRight w:val="0"/>
      <w:marTop w:val="0"/>
      <w:marBottom w:val="0"/>
      <w:divBdr>
        <w:top w:val="none" w:sz="0" w:space="0" w:color="auto"/>
        <w:left w:val="none" w:sz="0" w:space="0" w:color="auto"/>
        <w:bottom w:val="none" w:sz="0" w:space="0" w:color="auto"/>
        <w:right w:val="none" w:sz="0" w:space="0" w:color="auto"/>
      </w:divBdr>
    </w:div>
    <w:div w:id="1568026713">
      <w:bodyDiv w:val="1"/>
      <w:marLeft w:val="0"/>
      <w:marRight w:val="0"/>
      <w:marTop w:val="0"/>
      <w:marBottom w:val="0"/>
      <w:divBdr>
        <w:top w:val="none" w:sz="0" w:space="0" w:color="auto"/>
        <w:left w:val="none" w:sz="0" w:space="0" w:color="auto"/>
        <w:bottom w:val="none" w:sz="0" w:space="0" w:color="auto"/>
        <w:right w:val="none" w:sz="0" w:space="0" w:color="auto"/>
      </w:divBdr>
    </w:div>
    <w:div w:id="1568109611">
      <w:bodyDiv w:val="1"/>
      <w:marLeft w:val="0"/>
      <w:marRight w:val="0"/>
      <w:marTop w:val="0"/>
      <w:marBottom w:val="0"/>
      <w:divBdr>
        <w:top w:val="none" w:sz="0" w:space="0" w:color="auto"/>
        <w:left w:val="none" w:sz="0" w:space="0" w:color="auto"/>
        <w:bottom w:val="none" w:sz="0" w:space="0" w:color="auto"/>
        <w:right w:val="none" w:sz="0" w:space="0" w:color="auto"/>
      </w:divBdr>
    </w:div>
    <w:div w:id="1568146289">
      <w:bodyDiv w:val="1"/>
      <w:marLeft w:val="0"/>
      <w:marRight w:val="0"/>
      <w:marTop w:val="0"/>
      <w:marBottom w:val="0"/>
      <w:divBdr>
        <w:top w:val="none" w:sz="0" w:space="0" w:color="auto"/>
        <w:left w:val="none" w:sz="0" w:space="0" w:color="auto"/>
        <w:bottom w:val="none" w:sz="0" w:space="0" w:color="auto"/>
        <w:right w:val="none" w:sz="0" w:space="0" w:color="auto"/>
      </w:divBdr>
    </w:div>
    <w:div w:id="1568151645">
      <w:bodyDiv w:val="1"/>
      <w:marLeft w:val="0"/>
      <w:marRight w:val="0"/>
      <w:marTop w:val="0"/>
      <w:marBottom w:val="0"/>
      <w:divBdr>
        <w:top w:val="none" w:sz="0" w:space="0" w:color="auto"/>
        <w:left w:val="none" w:sz="0" w:space="0" w:color="auto"/>
        <w:bottom w:val="none" w:sz="0" w:space="0" w:color="auto"/>
        <w:right w:val="none" w:sz="0" w:space="0" w:color="auto"/>
      </w:divBdr>
    </w:div>
    <w:div w:id="1568416506">
      <w:bodyDiv w:val="1"/>
      <w:marLeft w:val="0"/>
      <w:marRight w:val="0"/>
      <w:marTop w:val="0"/>
      <w:marBottom w:val="0"/>
      <w:divBdr>
        <w:top w:val="none" w:sz="0" w:space="0" w:color="auto"/>
        <w:left w:val="none" w:sz="0" w:space="0" w:color="auto"/>
        <w:bottom w:val="none" w:sz="0" w:space="0" w:color="auto"/>
        <w:right w:val="none" w:sz="0" w:space="0" w:color="auto"/>
      </w:divBdr>
    </w:div>
    <w:div w:id="1568495809">
      <w:bodyDiv w:val="1"/>
      <w:marLeft w:val="0"/>
      <w:marRight w:val="0"/>
      <w:marTop w:val="0"/>
      <w:marBottom w:val="0"/>
      <w:divBdr>
        <w:top w:val="none" w:sz="0" w:space="0" w:color="auto"/>
        <w:left w:val="none" w:sz="0" w:space="0" w:color="auto"/>
        <w:bottom w:val="none" w:sz="0" w:space="0" w:color="auto"/>
        <w:right w:val="none" w:sz="0" w:space="0" w:color="auto"/>
      </w:divBdr>
    </w:div>
    <w:div w:id="1568539010">
      <w:bodyDiv w:val="1"/>
      <w:marLeft w:val="0"/>
      <w:marRight w:val="0"/>
      <w:marTop w:val="0"/>
      <w:marBottom w:val="0"/>
      <w:divBdr>
        <w:top w:val="none" w:sz="0" w:space="0" w:color="auto"/>
        <w:left w:val="none" w:sz="0" w:space="0" w:color="auto"/>
        <w:bottom w:val="none" w:sz="0" w:space="0" w:color="auto"/>
        <w:right w:val="none" w:sz="0" w:space="0" w:color="auto"/>
      </w:divBdr>
    </w:div>
    <w:div w:id="1568540701">
      <w:bodyDiv w:val="1"/>
      <w:marLeft w:val="0"/>
      <w:marRight w:val="0"/>
      <w:marTop w:val="0"/>
      <w:marBottom w:val="0"/>
      <w:divBdr>
        <w:top w:val="none" w:sz="0" w:space="0" w:color="auto"/>
        <w:left w:val="none" w:sz="0" w:space="0" w:color="auto"/>
        <w:bottom w:val="none" w:sz="0" w:space="0" w:color="auto"/>
        <w:right w:val="none" w:sz="0" w:space="0" w:color="auto"/>
      </w:divBdr>
    </w:div>
    <w:div w:id="1568571149">
      <w:bodyDiv w:val="1"/>
      <w:marLeft w:val="0"/>
      <w:marRight w:val="0"/>
      <w:marTop w:val="0"/>
      <w:marBottom w:val="0"/>
      <w:divBdr>
        <w:top w:val="none" w:sz="0" w:space="0" w:color="auto"/>
        <w:left w:val="none" w:sz="0" w:space="0" w:color="auto"/>
        <w:bottom w:val="none" w:sz="0" w:space="0" w:color="auto"/>
        <w:right w:val="none" w:sz="0" w:space="0" w:color="auto"/>
      </w:divBdr>
    </w:div>
    <w:div w:id="1568611809">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68878494">
      <w:bodyDiv w:val="1"/>
      <w:marLeft w:val="0"/>
      <w:marRight w:val="0"/>
      <w:marTop w:val="0"/>
      <w:marBottom w:val="0"/>
      <w:divBdr>
        <w:top w:val="none" w:sz="0" w:space="0" w:color="auto"/>
        <w:left w:val="none" w:sz="0" w:space="0" w:color="auto"/>
        <w:bottom w:val="none" w:sz="0" w:space="0" w:color="auto"/>
        <w:right w:val="none" w:sz="0" w:space="0" w:color="auto"/>
      </w:divBdr>
    </w:div>
    <w:div w:id="1568953917">
      <w:bodyDiv w:val="1"/>
      <w:marLeft w:val="0"/>
      <w:marRight w:val="0"/>
      <w:marTop w:val="0"/>
      <w:marBottom w:val="0"/>
      <w:divBdr>
        <w:top w:val="none" w:sz="0" w:space="0" w:color="auto"/>
        <w:left w:val="none" w:sz="0" w:space="0" w:color="auto"/>
        <w:bottom w:val="none" w:sz="0" w:space="0" w:color="auto"/>
        <w:right w:val="none" w:sz="0" w:space="0" w:color="auto"/>
      </w:divBdr>
    </w:div>
    <w:div w:id="1569000444">
      <w:bodyDiv w:val="1"/>
      <w:marLeft w:val="0"/>
      <w:marRight w:val="0"/>
      <w:marTop w:val="0"/>
      <w:marBottom w:val="0"/>
      <w:divBdr>
        <w:top w:val="none" w:sz="0" w:space="0" w:color="auto"/>
        <w:left w:val="none" w:sz="0" w:space="0" w:color="auto"/>
        <w:bottom w:val="none" w:sz="0" w:space="0" w:color="auto"/>
        <w:right w:val="none" w:sz="0" w:space="0" w:color="auto"/>
      </w:divBdr>
    </w:div>
    <w:div w:id="1569072985">
      <w:bodyDiv w:val="1"/>
      <w:marLeft w:val="0"/>
      <w:marRight w:val="0"/>
      <w:marTop w:val="0"/>
      <w:marBottom w:val="0"/>
      <w:divBdr>
        <w:top w:val="none" w:sz="0" w:space="0" w:color="auto"/>
        <w:left w:val="none" w:sz="0" w:space="0" w:color="auto"/>
        <w:bottom w:val="none" w:sz="0" w:space="0" w:color="auto"/>
        <w:right w:val="none" w:sz="0" w:space="0" w:color="auto"/>
      </w:divBdr>
    </w:div>
    <w:div w:id="1569144251">
      <w:bodyDiv w:val="1"/>
      <w:marLeft w:val="0"/>
      <w:marRight w:val="0"/>
      <w:marTop w:val="0"/>
      <w:marBottom w:val="0"/>
      <w:divBdr>
        <w:top w:val="none" w:sz="0" w:space="0" w:color="auto"/>
        <w:left w:val="none" w:sz="0" w:space="0" w:color="auto"/>
        <w:bottom w:val="none" w:sz="0" w:space="0" w:color="auto"/>
        <w:right w:val="none" w:sz="0" w:space="0" w:color="auto"/>
      </w:divBdr>
    </w:div>
    <w:div w:id="1569270058">
      <w:bodyDiv w:val="1"/>
      <w:marLeft w:val="0"/>
      <w:marRight w:val="0"/>
      <w:marTop w:val="0"/>
      <w:marBottom w:val="0"/>
      <w:divBdr>
        <w:top w:val="none" w:sz="0" w:space="0" w:color="auto"/>
        <w:left w:val="none" w:sz="0" w:space="0" w:color="auto"/>
        <w:bottom w:val="none" w:sz="0" w:space="0" w:color="auto"/>
        <w:right w:val="none" w:sz="0" w:space="0" w:color="auto"/>
      </w:divBdr>
    </w:div>
    <w:div w:id="1569414753">
      <w:bodyDiv w:val="1"/>
      <w:marLeft w:val="0"/>
      <w:marRight w:val="0"/>
      <w:marTop w:val="0"/>
      <w:marBottom w:val="0"/>
      <w:divBdr>
        <w:top w:val="none" w:sz="0" w:space="0" w:color="auto"/>
        <w:left w:val="none" w:sz="0" w:space="0" w:color="auto"/>
        <w:bottom w:val="none" w:sz="0" w:space="0" w:color="auto"/>
        <w:right w:val="none" w:sz="0" w:space="0" w:color="auto"/>
      </w:divBdr>
    </w:div>
    <w:div w:id="1569457275">
      <w:bodyDiv w:val="1"/>
      <w:marLeft w:val="0"/>
      <w:marRight w:val="0"/>
      <w:marTop w:val="0"/>
      <w:marBottom w:val="0"/>
      <w:divBdr>
        <w:top w:val="none" w:sz="0" w:space="0" w:color="auto"/>
        <w:left w:val="none" w:sz="0" w:space="0" w:color="auto"/>
        <w:bottom w:val="none" w:sz="0" w:space="0" w:color="auto"/>
        <w:right w:val="none" w:sz="0" w:space="0" w:color="auto"/>
      </w:divBdr>
    </w:div>
    <w:div w:id="1569459120">
      <w:bodyDiv w:val="1"/>
      <w:marLeft w:val="0"/>
      <w:marRight w:val="0"/>
      <w:marTop w:val="0"/>
      <w:marBottom w:val="0"/>
      <w:divBdr>
        <w:top w:val="none" w:sz="0" w:space="0" w:color="auto"/>
        <w:left w:val="none" w:sz="0" w:space="0" w:color="auto"/>
        <w:bottom w:val="none" w:sz="0" w:space="0" w:color="auto"/>
        <w:right w:val="none" w:sz="0" w:space="0" w:color="auto"/>
      </w:divBdr>
    </w:div>
    <w:div w:id="1569462828">
      <w:bodyDiv w:val="1"/>
      <w:marLeft w:val="0"/>
      <w:marRight w:val="0"/>
      <w:marTop w:val="0"/>
      <w:marBottom w:val="0"/>
      <w:divBdr>
        <w:top w:val="none" w:sz="0" w:space="0" w:color="auto"/>
        <w:left w:val="none" w:sz="0" w:space="0" w:color="auto"/>
        <w:bottom w:val="none" w:sz="0" w:space="0" w:color="auto"/>
        <w:right w:val="none" w:sz="0" w:space="0" w:color="auto"/>
      </w:divBdr>
    </w:div>
    <w:div w:id="1570071559">
      <w:bodyDiv w:val="1"/>
      <w:marLeft w:val="0"/>
      <w:marRight w:val="0"/>
      <w:marTop w:val="0"/>
      <w:marBottom w:val="0"/>
      <w:divBdr>
        <w:top w:val="none" w:sz="0" w:space="0" w:color="auto"/>
        <w:left w:val="none" w:sz="0" w:space="0" w:color="auto"/>
        <w:bottom w:val="none" w:sz="0" w:space="0" w:color="auto"/>
        <w:right w:val="none" w:sz="0" w:space="0" w:color="auto"/>
      </w:divBdr>
    </w:div>
    <w:div w:id="1570340301">
      <w:bodyDiv w:val="1"/>
      <w:marLeft w:val="0"/>
      <w:marRight w:val="0"/>
      <w:marTop w:val="0"/>
      <w:marBottom w:val="0"/>
      <w:divBdr>
        <w:top w:val="none" w:sz="0" w:space="0" w:color="auto"/>
        <w:left w:val="none" w:sz="0" w:space="0" w:color="auto"/>
        <w:bottom w:val="none" w:sz="0" w:space="0" w:color="auto"/>
        <w:right w:val="none" w:sz="0" w:space="0" w:color="auto"/>
      </w:divBdr>
    </w:div>
    <w:div w:id="1570386622">
      <w:bodyDiv w:val="1"/>
      <w:marLeft w:val="0"/>
      <w:marRight w:val="0"/>
      <w:marTop w:val="0"/>
      <w:marBottom w:val="0"/>
      <w:divBdr>
        <w:top w:val="none" w:sz="0" w:space="0" w:color="auto"/>
        <w:left w:val="none" w:sz="0" w:space="0" w:color="auto"/>
        <w:bottom w:val="none" w:sz="0" w:space="0" w:color="auto"/>
        <w:right w:val="none" w:sz="0" w:space="0" w:color="auto"/>
      </w:divBdr>
    </w:div>
    <w:div w:id="1570456070">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0768527">
      <w:bodyDiv w:val="1"/>
      <w:marLeft w:val="0"/>
      <w:marRight w:val="0"/>
      <w:marTop w:val="0"/>
      <w:marBottom w:val="0"/>
      <w:divBdr>
        <w:top w:val="none" w:sz="0" w:space="0" w:color="auto"/>
        <w:left w:val="none" w:sz="0" w:space="0" w:color="auto"/>
        <w:bottom w:val="none" w:sz="0" w:space="0" w:color="auto"/>
        <w:right w:val="none" w:sz="0" w:space="0" w:color="auto"/>
      </w:divBdr>
    </w:div>
    <w:div w:id="1570772118">
      <w:bodyDiv w:val="1"/>
      <w:marLeft w:val="0"/>
      <w:marRight w:val="0"/>
      <w:marTop w:val="0"/>
      <w:marBottom w:val="0"/>
      <w:divBdr>
        <w:top w:val="none" w:sz="0" w:space="0" w:color="auto"/>
        <w:left w:val="none" w:sz="0" w:space="0" w:color="auto"/>
        <w:bottom w:val="none" w:sz="0" w:space="0" w:color="auto"/>
        <w:right w:val="none" w:sz="0" w:space="0" w:color="auto"/>
      </w:divBdr>
    </w:div>
    <w:div w:id="1570774147">
      <w:bodyDiv w:val="1"/>
      <w:marLeft w:val="0"/>
      <w:marRight w:val="0"/>
      <w:marTop w:val="0"/>
      <w:marBottom w:val="0"/>
      <w:divBdr>
        <w:top w:val="none" w:sz="0" w:space="0" w:color="auto"/>
        <w:left w:val="none" w:sz="0" w:space="0" w:color="auto"/>
        <w:bottom w:val="none" w:sz="0" w:space="0" w:color="auto"/>
        <w:right w:val="none" w:sz="0" w:space="0" w:color="auto"/>
      </w:divBdr>
    </w:div>
    <w:div w:id="1570849838">
      <w:bodyDiv w:val="1"/>
      <w:marLeft w:val="0"/>
      <w:marRight w:val="0"/>
      <w:marTop w:val="0"/>
      <w:marBottom w:val="0"/>
      <w:divBdr>
        <w:top w:val="none" w:sz="0" w:space="0" w:color="auto"/>
        <w:left w:val="none" w:sz="0" w:space="0" w:color="auto"/>
        <w:bottom w:val="none" w:sz="0" w:space="0" w:color="auto"/>
        <w:right w:val="none" w:sz="0" w:space="0" w:color="auto"/>
      </w:divBdr>
    </w:div>
    <w:div w:id="1570919942">
      <w:bodyDiv w:val="1"/>
      <w:marLeft w:val="0"/>
      <w:marRight w:val="0"/>
      <w:marTop w:val="0"/>
      <w:marBottom w:val="0"/>
      <w:divBdr>
        <w:top w:val="none" w:sz="0" w:space="0" w:color="auto"/>
        <w:left w:val="none" w:sz="0" w:space="0" w:color="auto"/>
        <w:bottom w:val="none" w:sz="0" w:space="0" w:color="auto"/>
        <w:right w:val="none" w:sz="0" w:space="0" w:color="auto"/>
      </w:divBdr>
    </w:div>
    <w:div w:id="1570923969">
      <w:bodyDiv w:val="1"/>
      <w:marLeft w:val="0"/>
      <w:marRight w:val="0"/>
      <w:marTop w:val="0"/>
      <w:marBottom w:val="0"/>
      <w:divBdr>
        <w:top w:val="none" w:sz="0" w:space="0" w:color="auto"/>
        <w:left w:val="none" w:sz="0" w:space="0" w:color="auto"/>
        <w:bottom w:val="none" w:sz="0" w:space="0" w:color="auto"/>
        <w:right w:val="none" w:sz="0" w:space="0" w:color="auto"/>
      </w:divBdr>
    </w:div>
    <w:div w:id="157103757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428563">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1620319">
      <w:bodyDiv w:val="1"/>
      <w:marLeft w:val="0"/>
      <w:marRight w:val="0"/>
      <w:marTop w:val="0"/>
      <w:marBottom w:val="0"/>
      <w:divBdr>
        <w:top w:val="none" w:sz="0" w:space="0" w:color="auto"/>
        <w:left w:val="none" w:sz="0" w:space="0" w:color="auto"/>
        <w:bottom w:val="none" w:sz="0" w:space="0" w:color="auto"/>
        <w:right w:val="none" w:sz="0" w:space="0" w:color="auto"/>
      </w:divBdr>
    </w:div>
    <w:div w:id="1571697914">
      <w:bodyDiv w:val="1"/>
      <w:marLeft w:val="0"/>
      <w:marRight w:val="0"/>
      <w:marTop w:val="0"/>
      <w:marBottom w:val="0"/>
      <w:divBdr>
        <w:top w:val="none" w:sz="0" w:space="0" w:color="auto"/>
        <w:left w:val="none" w:sz="0" w:space="0" w:color="auto"/>
        <w:bottom w:val="none" w:sz="0" w:space="0" w:color="auto"/>
        <w:right w:val="none" w:sz="0" w:space="0" w:color="auto"/>
      </w:divBdr>
    </w:div>
    <w:div w:id="1571844560">
      <w:bodyDiv w:val="1"/>
      <w:marLeft w:val="0"/>
      <w:marRight w:val="0"/>
      <w:marTop w:val="0"/>
      <w:marBottom w:val="0"/>
      <w:divBdr>
        <w:top w:val="none" w:sz="0" w:space="0" w:color="auto"/>
        <w:left w:val="none" w:sz="0" w:space="0" w:color="auto"/>
        <w:bottom w:val="none" w:sz="0" w:space="0" w:color="auto"/>
        <w:right w:val="none" w:sz="0" w:space="0" w:color="auto"/>
      </w:divBdr>
    </w:div>
    <w:div w:id="1572152887">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232622">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2541622">
      <w:bodyDiv w:val="1"/>
      <w:marLeft w:val="0"/>
      <w:marRight w:val="0"/>
      <w:marTop w:val="0"/>
      <w:marBottom w:val="0"/>
      <w:divBdr>
        <w:top w:val="none" w:sz="0" w:space="0" w:color="auto"/>
        <w:left w:val="none" w:sz="0" w:space="0" w:color="auto"/>
        <w:bottom w:val="none" w:sz="0" w:space="0" w:color="auto"/>
        <w:right w:val="none" w:sz="0" w:space="0" w:color="auto"/>
      </w:divBdr>
    </w:div>
    <w:div w:id="1572736312">
      <w:bodyDiv w:val="1"/>
      <w:marLeft w:val="0"/>
      <w:marRight w:val="0"/>
      <w:marTop w:val="0"/>
      <w:marBottom w:val="0"/>
      <w:divBdr>
        <w:top w:val="none" w:sz="0" w:space="0" w:color="auto"/>
        <w:left w:val="none" w:sz="0" w:space="0" w:color="auto"/>
        <w:bottom w:val="none" w:sz="0" w:space="0" w:color="auto"/>
        <w:right w:val="none" w:sz="0" w:space="0" w:color="auto"/>
      </w:divBdr>
    </w:div>
    <w:div w:id="1572813089">
      <w:bodyDiv w:val="1"/>
      <w:marLeft w:val="0"/>
      <w:marRight w:val="0"/>
      <w:marTop w:val="0"/>
      <w:marBottom w:val="0"/>
      <w:divBdr>
        <w:top w:val="none" w:sz="0" w:space="0" w:color="auto"/>
        <w:left w:val="none" w:sz="0" w:space="0" w:color="auto"/>
        <w:bottom w:val="none" w:sz="0" w:space="0" w:color="auto"/>
        <w:right w:val="none" w:sz="0" w:space="0" w:color="auto"/>
      </w:divBdr>
    </w:div>
    <w:div w:id="1572882404">
      <w:bodyDiv w:val="1"/>
      <w:marLeft w:val="0"/>
      <w:marRight w:val="0"/>
      <w:marTop w:val="0"/>
      <w:marBottom w:val="0"/>
      <w:divBdr>
        <w:top w:val="none" w:sz="0" w:space="0" w:color="auto"/>
        <w:left w:val="none" w:sz="0" w:space="0" w:color="auto"/>
        <w:bottom w:val="none" w:sz="0" w:space="0" w:color="auto"/>
        <w:right w:val="none" w:sz="0" w:space="0" w:color="auto"/>
      </w:divBdr>
    </w:div>
    <w:div w:id="1573078534">
      <w:bodyDiv w:val="1"/>
      <w:marLeft w:val="0"/>
      <w:marRight w:val="0"/>
      <w:marTop w:val="0"/>
      <w:marBottom w:val="0"/>
      <w:divBdr>
        <w:top w:val="none" w:sz="0" w:space="0" w:color="auto"/>
        <w:left w:val="none" w:sz="0" w:space="0" w:color="auto"/>
        <w:bottom w:val="none" w:sz="0" w:space="0" w:color="auto"/>
        <w:right w:val="none" w:sz="0" w:space="0" w:color="auto"/>
      </w:divBdr>
    </w:div>
    <w:div w:id="1573157494">
      <w:bodyDiv w:val="1"/>
      <w:marLeft w:val="0"/>
      <w:marRight w:val="0"/>
      <w:marTop w:val="0"/>
      <w:marBottom w:val="0"/>
      <w:divBdr>
        <w:top w:val="none" w:sz="0" w:space="0" w:color="auto"/>
        <w:left w:val="none" w:sz="0" w:space="0" w:color="auto"/>
        <w:bottom w:val="none" w:sz="0" w:space="0" w:color="auto"/>
        <w:right w:val="none" w:sz="0" w:space="0" w:color="auto"/>
      </w:divBdr>
    </w:div>
    <w:div w:id="1573345302">
      <w:bodyDiv w:val="1"/>
      <w:marLeft w:val="0"/>
      <w:marRight w:val="0"/>
      <w:marTop w:val="0"/>
      <w:marBottom w:val="0"/>
      <w:divBdr>
        <w:top w:val="none" w:sz="0" w:space="0" w:color="auto"/>
        <w:left w:val="none" w:sz="0" w:space="0" w:color="auto"/>
        <w:bottom w:val="none" w:sz="0" w:space="0" w:color="auto"/>
        <w:right w:val="none" w:sz="0" w:space="0" w:color="auto"/>
      </w:divBdr>
    </w:div>
    <w:div w:id="1573420126">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73877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008153">
      <w:bodyDiv w:val="1"/>
      <w:marLeft w:val="0"/>
      <w:marRight w:val="0"/>
      <w:marTop w:val="0"/>
      <w:marBottom w:val="0"/>
      <w:divBdr>
        <w:top w:val="none" w:sz="0" w:space="0" w:color="auto"/>
        <w:left w:val="none" w:sz="0" w:space="0" w:color="auto"/>
        <w:bottom w:val="none" w:sz="0" w:space="0" w:color="auto"/>
        <w:right w:val="none" w:sz="0" w:space="0" w:color="auto"/>
      </w:divBdr>
    </w:div>
    <w:div w:id="1574044384">
      <w:bodyDiv w:val="1"/>
      <w:marLeft w:val="0"/>
      <w:marRight w:val="0"/>
      <w:marTop w:val="0"/>
      <w:marBottom w:val="0"/>
      <w:divBdr>
        <w:top w:val="none" w:sz="0" w:space="0" w:color="auto"/>
        <w:left w:val="none" w:sz="0" w:space="0" w:color="auto"/>
        <w:bottom w:val="none" w:sz="0" w:space="0" w:color="auto"/>
        <w:right w:val="none" w:sz="0" w:space="0" w:color="auto"/>
      </w:divBdr>
    </w:div>
    <w:div w:id="1574393683">
      <w:bodyDiv w:val="1"/>
      <w:marLeft w:val="0"/>
      <w:marRight w:val="0"/>
      <w:marTop w:val="0"/>
      <w:marBottom w:val="0"/>
      <w:divBdr>
        <w:top w:val="none" w:sz="0" w:space="0" w:color="auto"/>
        <w:left w:val="none" w:sz="0" w:space="0" w:color="auto"/>
        <w:bottom w:val="none" w:sz="0" w:space="0" w:color="auto"/>
        <w:right w:val="none" w:sz="0" w:space="0" w:color="auto"/>
      </w:divBdr>
    </w:div>
    <w:div w:id="1574461173">
      <w:bodyDiv w:val="1"/>
      <w:marLeft w:val="0"/>
      <w:marRight w:val="0"/>
      <w:marTop w:val="0"/>
      <w:marBottom w:val="0"/>
      <w:divBdr>
        <w:top w:val="none" w:sz="0" w:space="0" w:color="auto"/>
        <w:left w:val="none" w:sz="0" w:space="0" w:color="auto"/>
        <w:bottom w:val="none" w:sz="0" w:space="0" w:color="auto"/>
        <w:right w:val="none" w:sz="0" w:space="0" w:color="auto"/>
      </w:divBdr>
    </w:div>
    <w:div w:id="1574462917">
      <w:bodyDiv w:val="1"/>
      <w:marLeft w:val="0"/>
      <w:marRight w:val="0"/>
      <w:marTop w:val="0"/>
      <w:marBottom w:val="0"/>
      <w:divBdr>
        <w:top w:val="none" w:sz="0" w:space="0" w:color="auto"/>
        <w:left w:val="none" w:sz="0" w:space="0" w:color="auto"/>
        <w:bottom w:val="none" w:sz="0" w:space="0" w:color="auto"/>
        <w:right w:val="none" w:sz="0" w:space="0" w:color="auto"/>
      </w:divBdr>
    </w:div>
    <w:div w:id="1574463055">
      <w:bodyDiv w:val="1"/>
      <w:marLeft w:val="0"/>
      <w:marRight w:val="0"/>
      <w:marTop w:val="0"/>
      <w:marBottom w:val="0"/>
      <w:divBdr>
        <w:top w:val="none" w:sz="0" w:space="0" w:color="auto"/>
        <w:left w:val="none" w:sz="0" w:space="0" w:color="auto"/>
        <w:bottom w:val="none" w:sz="0" w:space="0" w:color="auto"/>
        <w:right w:val="none" w:sz="0" w:space="0" w:color="auto"/>
      </w:divBdr>
    </w:div>
    <w:div w:id="1574463905">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4505520">
      <w:bodyDiv w:val="1"/>
      <w:marLeft w:val="0"/>
      <w:marRight w:val="0"/>
      <w:marTop w:val="0"/>
      <w:marBottom w:val="0"/>
      <w:divBdr>
        <w:top w:val="none" w:sz="0" w:space="0" w:color="auto"/>
        <w:left w:val="none" w:sz="0" w:space="0" w:color="auto"/>
        <w:bottom w:val="none" w:sz="0" w:space="0" w:color="auto"/>
        <w:right w:val="none" w:sz="0" w:space="0" w:color="auto"/>
      </w:divBdr>
    </w:div>
    <w:div w:id="1574660918">
      <w:bodyDiv w:val="1"/>
      <w:marLeft w:val="0"/>
      <w:marRight w:val="0"/>
      <w:marTop w:val="0"/>
      <w:marBottom w:val="0"/>
      <w:divBdr>
        <w:top w:val="none" w:sz="0" w:space="0" w:color="auto"/>
        <w:left w:val="none" w:sz="0" w:space="0" w:color="auto"/>
        <w:bottom w:val="none" w:sz="0" w:space="0" w:color="auto"/>
        <w:right w:val="none" w:sz="0" w:space="0" w:color="auto"/>
      </w:divBdr>
    </w:div>
    <w:div w:id="1574699741">
      <w:bodyDiv w:val="1"/>
      <w:marLeft w:val="0"/>
      <w:marRight w:val="0"/>
      <w:marTop w:val="0"/>
      <w:marBottom w:val="0"/>
      <w:divBdr>
        <w:top w:val="none" w:sz="0" w:space="0" w:color="auto"/>
        <w:left w:val="none" w:sz="0" w:space="0" w:color="auto"/>
        <w:bottom w:val="none" w:sz="0" w:space="0" w:color="auto"/>
        <w:right w:val="none" w:sz="0" w:space="0" w:color="auto"/>
      </w:divBdr>
    </w:div>
    <w:div w:id="1574775267">
      <w:bodyDiv w:val="1"/>
      <w:marLeft w:val="0"/>
      <w:marRight w:val="0"/>
      <w:marTop w:val="0"/>
      <w:marBottom w:val="0"/>
      <w:divBdr>
        <w:top w:val="none" w:sz="0" w:space="0" w:color="auto"/>
        <w:left w:val="none" w:sz="0" w:space="0" w:color="auto"/>
        <w:bottom w:val="none" w:sz="0" w:space="0" w:color="auto"/>
        <w:right w:val="none" w:sz="0" w:space="0" w:color="auto"/>
      </w:divBdr>
    </w:div>
    <w:div w:id="1575042791">
      <w:bodyDiv w:val="1"/>
      <w:marLeft w:val="0"/>
      <w:marRight w:val="0"/>
      <w:marTop w:val="0"/>
      <w:marBottom w:val="0"/>
      <w:divBdr>
        <w:top w:val="none" w:sz="0" w:space="0" w:color="auto"/>
        <w:left w:val="none" w:sz="0" w:space="0" w:color="auto"/>
        <w:bottom w:val="none" w:sz="0" w:space="0" w:color="auto"/>
        <w:right w:val="none" w:sz="0" w:space="0" w:color="auto"/>
      </w:divBdr>
    </w:div>
    <w:div w:id="1575116869">
      <w:bodyDiv w:val="1"/>
      <w:marLeft w:val="0"/>
      <w:marRight w:val="0"/>
      <w:marTop w:val="0"/>
      <w:marBottom w:val="0"/>
      <w:divBdr>
        <w:top w:val="none" w:sz="0" w:space="0" w:color="auto"/>
        <w:left w:val="none" w:sz="0" w:space="0" w:color="auto"/>
        <w:bottom w:val="none" w:sz="0" w:space="0" w:color="auto"/>
        <w:right w:val="none" w:sz="0" w:space="0" w:color="auto"/>
      </w:divBdr>
    </w:div>
    <w:div w:id="1575117117">
      <w:bodyDiv w:val="1"/>
      <w:marLeft w:val="0"/>
      <w:marRight w:val="0"/>
      <w:marTop w:val="0"/>
      <w:marBottom w:val="0"/>
      <w:divBdr>
        <w:top w:val="none" w:sz="0" w:space="0" w:color="auto"/>
        <w:left w:val="none" w:sz="0" w:space="0" w:color="auto"/>
        <w:bottom w:val="none" w:sz="0" w:space="0" w:color="auto"/>
        <w:right w:val="none" w:sz="0" w:space="0" w:color="auto"/>
      </w:divBdr>
    </w:div>
    <w:div w:id="1575119735">
      <w:bodyDiv w:val="1"/>
      <w:marLeft w:val="0"/>
      <w:marRight w:val="0"/>
      <w:marTop w:val="0"/>
      <w:marBottom w:val="0"/>
      <w:divBdr>
        <w:top w:val="none" w:sz="0" w:space="0" w:color="auto"/>
        <w:left w:val="none" w:sz="0" w:space="0" w:color="auto"/>
        <w:bottom w:val="none" w:sz="0" w:space="0" w:color="auto"/>
        <w:right w:val="none" w:sz="0" w:space="0" w:color="auto"/>
      </w:divBdr>
    </w:div>
    <w:div w:id="1575159245">
      <w:bodyDiv w:val="1"/>
      <w:marLeft w:val="0"/>
      <w:marRight w:val="0"/>
      <w:marTop w:val="0"/>
      <w:marBottom w:val="0"/>
      <w:divBdr>
        <w:top w:val="none" w:sz="0" w:space="0" w:color="auto"/>
        <w:left w:val="none" w:sz="0" w:space="0" w:color="auto"/>
        <w:bottom w:val="none" w:sz="0" w:space="0" w:color="auto"/>
        <w:right w:val="none" w:sz="0" w:space="0" w:color="auto"/>
      </w:divBdr>
    </w:div>
    <w:div w:id="1575163980">
      <w:bodyDiv w:val="1"/>
      <w:marLeft w:val="0"/>
      <w:marRight w:val="0"/>
      <w:marTop w:val="0"/>
      <w:marBottom w:val="0"/>
      <w:divBdr>
        <w:top w:val="none" w:sz="0" w:space="0" w:color="auto"/>
        <w:left w:val="none" w:sz="0" w:space="0" w:color="auto"/>
        <w:bottom w:val="none" w:sz="0" w:space="0" w:color="auto"/>
        <w:right w:val="none" w:sz="0" w:space="0" w:color="auto"/>
      </w:divBdr>
    </w:div>
    <w:div w:id="1575310282">
      <w:bodyDiv w:val="1"/>
      <w:marLeft w:val="0"/>
      <w:marRight w:val="0"/>
      <w:marTop w:val="0"/>
      <w:marBottom w:val="0"/>
      <w:divBdr>
        <w:top w:val="none" w:sz="0" w:space="0" w:color="auto"/>
        <w:left w:val="none" w:sz="0" w:space="0" w:color="auto"/>
        <w:bottom w:val="none" w:sz="0" w:space="0" w:color="auto"/>
        <w:right w:val="none" w:sz="0" w:space="0" w:color="auto"/>
      </w:divBdr>
    </w:div>
    <w:div w:id="1575361979">
      <w:bodyDiv w:val="1"/>
      <w:marLeft w:val="0"/>
      <w:marRight w:val="0"/>
      <w:marTop w:val="0"/>
      <w:marBottom w:val="0"/>
      <w:divBdr>
        <w:top w:val="none" w:sz="0" w:space="0" w:color="auto"/>
        <w:left w:val="none" w:sz="0" w:space="0" w:color="auto"/>
        <w:bottom w:val="none" w:sz="0" w:space="0" w:color="auto"/>
        <w:right w:val="none" w:sz="0" w:space="0" w:color="auto"/>
      </w:divBdr>
    </w:div>
    <w:div w:id="1575580684">
      <w:bodyDiv w:val="1"/>
      <w:marLeft w:val="0"/>
      <w:marRight w:val="0"/>
      <w:marTop w:val="0"/>
      <w:marBottom w:val="0"/>
      <w:divBdr>
        <w:top w:val="none" w:sz="0" w:space="0" w:color="auto"/>
        <w:left w:val="none" w:sz="0" w:space="0" w:color="auto"/>
        <w:bottom w:val="none" w:sz="0" w:space="0" w:color="auto"/>
        <w:right w:val="none" w:sz="0" w:space="0" w:color="auto"/>
      </w:divBdr>
    </w:div>
    <w:div w:id="1575628454">
      <w:bodyDiv w:val="1"/>
      <w:marLeft w:val="0"/>
      <w:marRight w:val="0"/>
      <w:marTop w:val="0"/>
      <w:marBottom w:val="0"/>
      <w:divBdr>
        <w:top w:val="none" w:sz="0" w:space="0" w:color="auto"/>
        <w:left w:val="none" w:sz="0" w:space="0" w:color="auto"/>
        <w:bottom w:val="none" w:sz="0" w:space="0" w:color="auto"/>
        <w:right w:val="none" w:sz="0" w:space="0" w:color="auto"/>
      </w:divBdr>
    </w:div>
    <w:div w:id="1575774261">
      <w:bodyDiv w:val="1"/>
      <w:marLeft w:val="0"/>
      <w:marRight w:val="0"/>
      <w:marTop w:val="0"/>
      <w:marBottom w:val="0"/>
      <w:divBdr>
        <w:top w:val="none" w:sz="0" w:space="0" w:color="auto"/>
        <w:left w:val="none" w:sz="0" w:space="0" w:color="auto"/>
        <w:bottom w:val="none" w:sz="0" w:space="0" w:color="auto"/>
        <w:right w:val="none" w:sz="0" w:space="0" w:color="auto"/>
      </w:divBdr>
    </w:div>
    <w:div w:id="1575778455">
      <w:bodyDiv w:val="1"/>
      <w:marLeft w:val="0"/>
      <w:marRight w:val="0"/>
      <w:marTop w:val="0"/>
      <w:marBottom w:val="0"/>
      <w:divBdr>
        <w:top w:val="none" w:sz="0" w:space="0" w:color="auto"/>
        <w:left w:val="none" w:sz="0" w:space="0" w:color="auto"/>
        <w:bottom w:val="none" w:sz="0" w:space="0" w:color="auto"/>
        <w:right w:val="none" w:sz="0" w:space="0" w:color="auto"/>
      </w:divBdr>
    </w:div>
    <w:div w:id="1575818331">
      <w:bodyDiv w:val="1"/>
      <w:marLeft w:val="0"/>
      <w:marRight w:val="0"/>
      <w:marTop w:val="0"/>
      <w:marBottom w:val="0"/>
      <w:divBdr>
        <w:top w:val="none" w:sz="0" w:space="0" w:color="auto"/>
        <w:left w:val="none" w:sz="0" w:space="0" w:color="auto"/>
        <w:bottom w:val="none" w:sz="0" w:space="0" w:color="auto"/>
        <w:right w:val="none" w:sz="0" w:space="0" w:color="auto"/>
      </w:divBdr>
    </w:div>
    <w:div w:id="1575896289">
      <w:bodyDiv w:val="1"/>
      <w:marLeft w:val="0"/>
      <w:marRight w:val="0"/>
      <w:marTop w:val="0"/>
      <w:marBottom w:val="0"/>
      <w:divBdr>
        <w:top w:val="none" w:sz="0" w:space="0" w:color="auto"/>
        <w:left w:val="none" w:sz="0" w:space="0" w:color="auto"/>
        <w:bottom w:val="none" w:sz="0" w:space="0" w:color="auto"/>
        <w:right w:val="none" w:sz="0" w:space="0" w:color="auto"/>
      </w:divBdr>
    </w:div>
    <w:div w:id="1575970334">
      <w:bodyDiv w:val="1"/>
      <w:marLeft w:val="0"/>
      <w:marRight w:val="0"/>
      <w:marTop w:val="0"/>
      <w:marBottom w:val="0"/>
      <w:divBdr>
        <w:top w:val="none" w:sz="0" w:space="0" w:color="auto"/>
        <w:left w:val="none" w:sz="0" w:space="0" w:color="auto"/>
        <w:bottom w:val="none" w:sz="0" w:space="0" w:color="auto"/>
        <w:right w:val="none" w:sz="0" w:space="0" w:color="auto"/>
      </w:divBdr>
    </w:div>
    <w:div w:id="1576083274">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6161791">
      <w:bodyDiv w:val="1"/>
      <w:marLeft w:val="0"/>
      <w:marRight w:val="0"/>
      <w:marTop w:val="0"/>
      <w:marBottom w:val="0"/>
      <w:divBdr>
        <w:top w:val="none" w:sz="0" w:space="0" w:color="auto"/>
        <w:left w:val="none" w:sz="0" w:space="0" w:color="auto"/>
        <w:bottom w:val="none" w:sz="0" w:space="0" w:color="auto"/>
        <w:right w:val="none" w:sz="0" w:space="0" w:color="auto"/>
      </w:divBdr>
    </w:div>
    <w:div w:id="1576277477">
      <w:bodyDiv w:val="1"/>
      <w:marLeft w:val="0"/>
      <w:marRight w:val="0"/>
      <w:marTop w:val="0"/>
      <w:marBottom w:val="0"/>
      <w:divBdr>
        <w:top w:val="none" w:sz="0" w:space="0" w:color="auto"/>
        <w:left w:val="none" w:sz="0" w:space="0" w:color="auto"/>
        <w:bottom w:val="none" w:sz="0" w:space="0" w:color="auto"/>
        <w:right w:val="none" w:sz="0" w:space="0" w:color="auto"/>
      </w:divBdr>
    </w:div>
    <w:div w:id="1576353943">
      <w:bodyDiv w:val="1"/>
      <w:marLeft w:val="0"/>
      <w:marRight w:val="0"/>
      <w:marTop w:val="0"/>
      <w:marBottom w:val="0"/>
      <w:divBdr>
        <w:top w:val="none" w:sz="0" w:space="0" w:color="auto"/>
        <w:left w:val="none" w:sz="0" w:space="0" w:color="auto"/>
        <w:bottom w:val="none" w:sz="0" w:space="0" w:color="auto"/>
        <w:right w:val="none" w:sz="0" w:space="0" w:color="auto"/>
      </w:divBdr>
    </w:div>
    <w:div w:id="1576356595">
      <w:bodyDiv w:val="1"/>
      <w:marLeft w:val="0"/>
      <w:marRight w:val="0"/>
      <w:marTop w:val="0"/>
      <w:marBottom w:val="0"/>
      <w:divBdr>
        <w:top w:val="none" w:sz="0" w:space="0" w:color="auto"/>
        <w:left w:val="none" w:sz="0" w:space="0" w:color="auto"/>
        <w:bottom w:val="none" w:sz="0" w:space="0" w:color="auto"/>
        <w:right w:val="none" w:sz="0" w:space="0" w:color="auto"/>
      </w:divBdr>
    </w:div>
    <w:div w:id="1576476722">
      <w:bodyDiv w:val="1"/>
      <w:marLeft w:val="0"/>
      <w:marRight w:val="0"/>
      <w:marTop w:val="0"/>
      <w:marBottom w:val="0"/>
      <w:divBdr>
        <w:top w:val="none" w:sz="0" w:space="0" w:color="auto"/>
        <w:left w:val="none" w:sz="0" w:space="0" w:color="auto"/>
        <w:bottom w:val="none" w:sz="0" w:space="0" w:color="auto"/>
        <w:right w:val="none" w:sz="0" w:space="0" w:color="auto"/>
      </w:divBdr>
    </w:div>
    <w:div w:id="1576479110">
      <w:bodyDiv w:val="1"/>
      <w:marLeft w:val="0"/>
      <w:marRight w:val="0"/>
      <w:marTop w:val="0"/>
      <w:marBottom w:val="0"/>
      <w:divBdr>
        <w:top w:val="none" w:sz="0" w:space="0" w:color="auto"/>
        <w:left w:val="none" w:sz="0" w:space="0" w:color="auto"/>
        <w:bottom w:val="none" w:sz="0" w:space="0" w:color="auto"/>
        <w:right w:val="none" w:sz="0" w:space="0" w:color="auto"/>
      </w:divBdr>
    </w:div>
    <w:div w:id="1576553177">
      <w:bodyDiv w:val="1"/>
      <w:marLeft w:val="0"/>
      <w:marRight w:val="0"/>
      <w:marTop w:val="0"/>
      <w:marBottom w:val="0"/>
      <w:divBdr>
        <w:top w:val="none" w:sz="0" w:space="0" w:color="auto"/>
        <w:left w:val="none" w:sz="0" w:space="0" w:color="auto"/>
        <w:bottom w:val="none" w:sz="0" w:space="0" w:color="auto"/>
        <w:right w:val="none" w:sz="0" w:space="0" w:color="auto"/>
      </w:divBdr>
    </w:div>
    <w:div w:id="1576624943">
      <w:bodyDiv w:val="1"/>
      <w:marLeft w:val="0"/>
      <w:marRight w:val="0"/>
      <w:marTop w:val="0"/>
      <w:marBottom w:val="0"/>
      <w:divBdr>
        <w:top w:val="none" w:sz="0" w:space="0" w:color="auto"/>
        <w:left w:val="none" w:sz="0" w:space="0" w:color="auto"/>
        <w:bottom w:val="none" w:sz="0" w:space="0" w:color="auto"/>
        <w:right w:val="none" w:sz="0" w:space="0" w:color="auto"/>
      </w:divBdr>
    </w:div>
    <w:div w:id="1576818514">
      <w:bodyDiv w:val="1"/>
      <w:marLeft w:val="0"/>
      <w:marRight w:val="0"/>
      <w:marTop w:val="0"/>
      <w:marBottom w:val="0"/>
      <w:divBdr>
        <w:top w:val="none" w:sz="0" w:space="0" w:color="auto"/>
        <w:left w:val="none" w:sz="0" w:space="0" w:color="auto"/>
        <w:bottom w:val="none" w:sz="0" w:space="0" w:color="auto"/>
        <w:right w:val="none" w:sz="0" w:space="0" w:color="auto"/>
      </w:divBdr>
    </w:div>
    <w:div w:id="1576932093">
      <w:bodyDiv w:val="1"/>
      <w:marLeft w:val="0"/>
      <w:marRight w:val="0"/>
      <w:marTop w:val="0"/>
      <w:marBottom w:val="0"/>
      <w:divBdr>
        <w:top w:val="none" w:sz="0" w:space="0" w:color="auto"/>
        <w:left w:val="none" w:sz="0" w:space="0" w:color="auto"/>
        <w:bottom w:val="none" w:sz="0" w:space="0" w:color="auto"/>
        <w:right w:val="none" w:sz="0" w:space="0" w:color="auto"/>
      </w:divBdr>
    </w:div>
    <w:div w:id="1577058761">
      <w:bodyDiv w:val="1"/>
      <w:marLeft w:val="0"/>
      <w:marRight w:val="0"/>
      <w:marTop w:val="0"/>
      <w:marBottom w:val="0"/>
      <w:divBdr>
        <w:top w:val="none" w:sz="0" w:space="0" w:color="auto"/>
        <w:left w:val="none" w:sz="0" w:space="0" w:color="auto"/>
        <w:bottom w:val="none" w:sz="0" w:space="0" w:color="auto"/>
        <w:right w:val="none" w:sz="0" w:space="0" w:color="auto"/>
      </w:divBdr>
    </w:div>
    <w:div w:id="1577091059">
      <w:bodyDiv w:val="1"/>
      <w:marLeft w:val="0"/>
      <w:marRight w:val="0"/>
      <w:marTop w:val="0"/>
      <w:marBottom w:val="0"/>
      <w:divBdr>
        <w:top w:val="none" w:sz="0" w:space="0" w:color="auto"/>
        <w:left w:val="none" w:sz="0" w:space="0" w:color="auto"/>
        <w:bottom w:val="none" w:sz="0" w:space="0" w:color="auto"/>
        <w:right w:val="none" w:sz="0" w:space="0" w:color="auto"/>
      </w:divBdr>
    </w:div>
    <w:div w:id="1577278049">
      <w:bodyDiv w:val="1"/>
      <w:marLeft w:val="0"/>
      <w:marRight w:val="0"/>
      <w:marTop w:val="0"/>
      <w:marBottom w:val="0"/>
      <w:divBdr>
        <w:top w:val="none" w:sz="0" w:space="0" w:color="auto"/>
        <w:left w:val="none" w:sz="0" w:space="0" w:color="auto"/>
        <w:bottom w:val="none" w:sz="0" w:space="0" w:color="auto"/>
        <w:right w:val="none" w:sz="0" w:space="0" w:color="auto"/>
      </w:divBdr>
    </w:div>
    <w:div w:id="1577322702">
      <w:bodyDiv w:val="1"/>
      <w:marLeft w:val="0"/>
      <w:marRight w:val="0"/>
      <w:marTop w:val="0"/>
      <w:marBottom w:val="0"/>
      <w:divBdr>
        <w:top w:val="none" w:sz="0" w:space="0" w:color="auto"/>
        <w:left w:val="none" w:sz="0" w:space="0" w:color="auto"/>
        <w:bottom w:val="none" w:sz="0" w:space="0" w:color="auto"/>
        <w:right w:val="none" w:sz="0" w:space="0" w:color="auto"/>
      </w:divBdr>
    </w:div>
    <w:div w:id="1577326760">
      <w:bodyDiv w:val="1"/>
      <w:marLeft w:val="0"/>
      <w:marRight w:val="0"/>
      <w:marTop w:val="0"/>
      <w:marBottom w:val="0"/>
      <w:divBdr>
        <w:top w:val="none" w:sz="0" w:space="0" w:color="auto"/>
        <w:left w:val="none" w:sz="0" w:space="0" w:color="auto"/>
        <w:bottom w:val="none" w:sz="0" w:space="0" w:color="auto"/>
        <w:right w:val="none" w:sz="0" w:space="0" w:color="auto"/>
      </w:divBdr>
    </w:div>
    <w:div w:id="1577398674">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7595850">
      <w:bodyDiv w:val="1"/>
      <w:marLeft w:val="0"/>
      <w:marRight w:val="0"/>
      <w:marTop w:val="0"/>
      <w:marBottom w:val="0"/>
      <w:divBdr>
        <w:top w:val="none" w:sz="0" w:space="0" w:color="auto"/>
        <w:left w:val="none" w:sz="0" w:space="0" w:color="auto"/>
        <w:bottom w:val="none" w:sz="0" w:space="0" w:color="auto"/>
        <w:right w:val="none" w:sz="0" w:space="0" w:color="auto"/>
      </w:divBdr>
    </w:div>
    <w:div w:id="1577664242">
      <w:bodyDiv w:val="1"/>
      <w:marLeft w:val="0"/>
      <w:marRight w:val="0"/>
      <w:marTop w:val="0"/>
      <w:marBottom w:val="0"/>
      <w:divBdr>
        <w:top w:val="none" w:sz="0" w:space="0" w:color="auto"/>
        <w:left w:val="none" w:sz="0" w:space="0" w:color="auto"/>
        <w:bottom w:val="none" w:sz="0" w:space="0" w:color="auto"/>
        <w:right w:val="none" w:sz="0" w:space="0" w:color="auto"/>
      </w:divBdr>
    </w:div>
    <w:div w:id="1577670311">
      <w:bodyDiv w:val="1"/>
      <w:marLeft w:val="0"/>
      <w:marRight w:val="0"/>
      <w:marTop w:val="0"/>
      <w:marBottom w:val="0"/>
      <w:divBdr>
        <w:top w:val="none" w:sz="0" w:space="0" w:color="auto"/>
        <w:left w:val="none" w:sz="0" w:space="0" w:color="auto"/>
        <w:bottom w:val="none" w:sz="0" w:space="0" w:color="auto"/>
        <w:right w:val="none" w:sz="0" w:space="0" w:color="auto"/>
      </w:divBdr>
    </w:div>
    <w:div w:id="1577858667">
      <w:bodyDiv w:val="1"/>
      <w:marLeft w:val="0"/>
      <w:marRight w:val="0"/>
      <w:marTop w:val="0"/>
      <w:marBottom w:val="0"/>
      <w:divBdr>
        <w:top w:val="none" w:sz="0" w:space="0" w:color="auto"/>
        <w:left w:val="none" w:sz="0" w:space="0" w:color="auto"/>
        <w:bottom w:val="none" w:sz="0" w:space="0" w:color="auto"/>
        <w:right w:val="none" w:sz="0" w:space="0" w:color="auto"/>
      </w:divBdr>
    </w:div>
    <w:div w:id="1577932939">
      <w:bodyDiv w:val="1"/>
      <w:marLeft w:val="0"/>
      <w:marRight w:val="0"/>
      <w:marTop w:val="0"/>
      <w:marBottom w:val="0"/>
      <w:divBdr>
        <w:top w:val="none" w:sz="0" w:space="0" w:color="auto"/>
        <w:left w:val="none" w:sz="0" w:space="0" w:color="auto"/>
        <w:bottom w:val="none" w:sz="0" w:space="0" w:color="auto"/>
        <w:right w:val="none" w:sz="0" w:space="0" w:color="auto"/>
      </w:divBdr>
    </w:div>
    <w:div w:id="1577979045">
      <w:bodyDiv w:val="1"/>
      <w:marLeft w:val="0"/>
      <w:marRight w:val="0"/>
      <w:marTop w:val="0"/>
      <w:marBottom w:val="0"/>
      <w:divBdr>
        <w:top w:val="none" w:sz="0" w:space="0" w:color="auto"/>
        <w:left w:val="none" w:sz="0" w:space="0" w:color="auto"/>
        <w:bottom w:val="none" w:sz="0" w:space="0" w:color="auto"/>
        <w:right w:val="none" w:sz="0" w:space="0" w:color="auto"/>
      </w:divBdr>
    </w:div>
    <w:div w:id="1577981324">
      <w:bodyDiv w:val="1"/>
      <w:marLeft w:val="0"/>
      <w:marRight w:val="0"/>
      <w:marTop w:val="0"/>
      <w:marBottom w:val="0"/>
      <w:divBdr>
        <w:top w:val="none" w:sz="0" w:space="0" w:color="auto"/>
        <w:left w:val="none" w:sz="0" w:space="0" w:color="auto"/>
        <w:bottom w:val="none" w:sz="0" w:space="0" w:color="auto"/>
        <w:right w:val="none" w:sz="0" w:space="0" w:color="auto"/>
      </w:divBdr>
    </w:div>
    <w:div w:id="1577981725">
      <w:bodyDiv w:val="1"/>
      <w:marLeft w:val="0"/>
      <w:marRight w:val="0"/>
      <w:marTop w:val="0"/>
      <w:marBottom w:val="0"/>
      <w:divBdr>
        <w:top w:val="none" w:sz="0" w:space="0" w:color="auto"/>
        <w:left w:val="none" w:sz="0" w:space="0" w:color="auto"/>
        <w:bottom w:val="none" w:sz="0" w:space="0" w:color="auto"/>
        <w:right w:val="none" w:sz="0" w:space="0" w:color="auto"/>
      </w:divBdr>
    </w:div>
    <w:div w:id="1578006744">
      <w:bodyDiv w:val="1"/>
      <w:marLeft w:val="0"/>
      <w:marRight w:val="0"/>
      <w:marTop w:val="0"/>
      <w:marBottom w:val="0"/>
      <w:divBdr>
        <w:top w:val="none" w:sz="0" w:space="0" w:color="auto"/>
        <w:left w:val="none" w:sz="0" w:space="0" w:color="auto"/>
        <w:bottom w:val="none" w:sz="0" w:space="0" w:color="auto"/>
        <w:right w:val="none" w:sz="0" w:space="0" w:color="auto"/>
      </w:divBdr>
    </w:div>
    <w:div w:id="1578007198">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129811">
      <w:bodyDiv w:val="1"/>
      <w:marLeft w:val="0"/>
      <w:marRight w:val="0"/>
      <w:marTop w:val="0"/>
      <w:marBottom w:val="0"/>
      <w:divBdr>
        <w:top w:val="none" w:sz="0" w:space="0" w:color="auto"/>
        <w:left w:val="none" w:sz="0" w:space="0" w:color="auto"/>
        <w:bottom w:val="none" w:sz="0" w:space="0" w:color="auto"/>
        <w:right w:val="none" w:sz="0" w:space="0" w:color="auto"/>
      </w:divBdr>
    </w:div>
    <w:div w:id="1578202715">
      <w:bodyDiv w:val="1"/>
      <w:marLeft w:val="0"/>
      <w:marRight w:val="0"/>
      <w:marTop w:val="0"/>
      <w:marBottom w:val="0"/>
      <w:divBdr>
        <w:top w:val="none" w:sz="0" w:space="0" w:color="auto"/>
        <w:left w:val="none" w:sz="0" w:space="0" w:color="auto"/>
        <w:bottom w:val="none" w:sz="0" w:space="0" w:color="auto"/>
        <w:right w:val="none" w:sz="0" w:space="0" w:color="auto"/>
      </w:divBdr>
    </w:div>
    <w:div w:id="1578250595">
      <w:bodyDiv w:val="1"/>
      <w:marLeft w:val="0"/>
      <w:marRight w:val="0"/>
      <w:marTop w:val="0"/>
      <w:marBottom w:val="0"/>
      <w:divBdr>
        <w:top w:val="none" w:sz="0" w:space="0" w:color="auto"/>
        <w:left w:val="none" w:sz="0" w:space="0" w:color="auto"/>
        <w:bottom w:val="none" w:sz="0" w:space="0" w:color="auto"/>
        <w:right w:val="none" w:sz="0" w:space="0" w:color="auto"/>
      </w:divBdr>
    </w:div>
    <w:div w:id="1578436738">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781888">
      <w:bodyDiv w:val="1"/>
      <w:marLeft w:val="0"/>
      <w:marRight w:val="0"/>
      <w:marTop w:val="0"/>
      <w:marBottom w:val="0"/>
      <w:divBdr>
        <w:top w:val="none" w:sz="0" w:space="0" w:color="auto"/>
        <w:left w:val="none" w:sz="0" w:space="0" w:color="auto"/>
        <w:bottom w:val="none" w:sz="0" w:space="0" w:color="auto"/>
        <w:right w:val="none" w:sz="0" w:space="0" w:color="auto"/>
      </w:divBdr>
    </w:div>
    <w:div w:id="1578859630">
      <w:bodyDiv w:val="1"/>
      <w:marLeft w:val="0"/>
      <w:marRight w:val="0"/>
      <w:marTop w:val="0"/>
      <w:marBottom w:val="0"/>
      <w:divBdr>
        <w:top w:val="none" w:sz="0" w:space="0" w:color="auto"/>
        <w:left w:val="none" w:sz="0" w:space="0" w:color="auto"/>
        <w:bottom w:val="none" w:sz="0" w:space="0" w:color="auto"/>
        <w:right w:val="none" w:sz="0" w:space="0" w:color="auto"/>
      </w:divBdr>
    </w:div>
    <w:div w:id="1578897651">
      <w:bodyDiv w:val="1"/>
      <w:marLeft w:val="0"/>
      <w:marRight w:val="0"/>
      <w:marTop w:val="0"/>
      <w:marBottom w:val="0"/>
      <w:divBdr>
        <w:top w:val="none" w:sz="0" w:space="0" w:color="auto"/>
        <w:left w:val="none" w:sz="0" w:space="0" w:color="auto"/>
        <w:bottom w:val="none" w:sz="0" w:space="0" w:color="auto"/>
        <w:right w:val="none" w:sz="0" w:space="0" w:color="auto"/>
      </w:divBdr>
    </w:div>
    <w:div w:id="1578899403">
      <w:bodyDiv w:val="1"/>
      <w:marLeft w:val="0"/>
      <w:marRight w:val="0"/>
      <w:marTop w:val="0"/>
      <w:marBottom w:val="0"/>
      <w:divBdr>
        <w:top w:val="none" w:sz="0" w:space="0" w:color="auto"/>
        <w:left w:val="none" w:sz="0" w:space="0" w:color="auto"/>
        <w:bottom w:val="none" w:sz="0" w:space="0" w:color="auto"/>
        <w:right w:val="none" w:sz="0" w:space="0" w:color="auto"/>
      </w:divBdr>
    </w:div>
    <w:div w:id="1578973022">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8978323">
      <w:bodyDiv w:val="1"/>
      <w:marLeft w:val="0"/>
      <w:marRight w:val="0"/>
      <w:marTop w:val="0"/>
      <w:marBottom w:val="0"/>
      <w:divBdr>
        <w:top w:val="none" w:sz="0" w:space="0" w:color="auto"/>
        <w:left w:val="none" w:sz="0" w:space="0" w:color="auto"/>
        <w:bottom w:val="none" w:sz="0" w:space="0" w:color="auto"/>
        <w:right w:val="none" w:sz="0" w:space="0" w:color="auto"/>
      </w:divBdr>
    </w:div>
    <w:div w:id="1579096080">
      <w:bodyDiv w:val="1"/>
      <w:marLeft w:val="0"/>
      <w:marRight w:val="0"/>
      <w:marTop w:val="0"/>
      <w:marBottom w:val="0"/>
      <w:divBdr>
        <w:top w:val="none" w:sz="0" w:space="0" w:color="auto"/>
        <w:left w:val="none" w:sz="0" w:space="0" w:color="auto"/>
        <w:bottom w:val="none" w:sz="0" w:space="0" w:color="auto"/>
        <w:right w:val="none" w:sz="0" w:space="0" w:color="auto"/>
      </w:divBdr>
    </w:div>
    <w:div w:id="1579096292">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318347">
      <w:bodyDiv w:val="1"/>
      <w:marLeft w:val="0"/>
      <w:marRight w:val="0"/>
      <w:marTop w:val="0"/>
      <w:marBottom w:val="0"/>
      <w:divBdr>
        <w:top w:val="none" w:sz="0" w:space="0" w:color="auto"/>
        <w:left w:val="none" w:sz="0" w:space="0" w:color="auto"/>
        <w:bottom w:val="none" w:sz="0" w:space="0" w:color="auto"/>
        <w:right w:val="none" w:sz="0" w:space="0" w:color="auto"/>
      </w:divBdr>
    </w:div>
    <w:div w:id="1579552901">
      <w:bodyDiv w:val="1"/>
      <w:marLeft w:val="0"/>
      <w:marRight w:val="0"/>
      <w:marTop w:val="0"/>
      <w:marBottom w:val="0"/>
      <w:divBdr>
        <w:top w:val="none" w:sz="0" w:space="0" w:color="auto"/>
        <w:left w:val="none" w:sz="0" w:space="0" w:color="auto"/>
        <w:bottom w:val="none" w:sz="0" w:space="0" w:color="auto"/>
        <w:right w:val="none" w:sz="0" w:space="0" w:color="auto"/>
      </w:divBdr>
    </w:div>
    <w:div w:id="1579710774">
      <w:bodyDiv w:val="1"/>
      <w:marLeft w:val="0"/>
      <w:marRight w:val="0"/>
      <w:marTop w:val="0"/>
      <w:marBottom w:val="0"/>
      <w:divBdr>
        <w:top w:val="none" w:sz="0" w:space="0" w:color="auto"/>
        <w:left w:val="none" w:sz="0" w:space="0" w:color="auto"/>
        <w:bottom w:val="none" w:sz="0" w:space="0" w:color="auto"/>
        <w:right w:val="none" w:sz="0" w:space="0" w:color="auto"/>
      </w:divBdr>
    </w:div>
    <w:div w:id="1579747555">
      <w:bodyDiv w:val="1"/>
      <w:marLeft w:val="0"/>
      <w:marRight w:val="0"/>
      <w:marTop w:val="0"/>
      <w:marBottom w:val="0"/>
      <w:divBdr>
        <w:top w:val="none" w:sz="0" w:space="0" w:color="auto"/>
        <w:left w:val="none" w:sz="0" w:space="0" w:color="auto"/>
        <w:bottom w:val="none" w:sz="0" w:space="0" w:color="auto"/>
        <w:right w:val="none" w:sz="0" w:space="0" w:color="auto"/>
      </w:divBdr>
    </w:div>
    <w:div w:id="1579823530">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79900208">
      <w:bodyDiv w:val="1"/>
      <w:marLeft w:val="0"/>
      <w:marRight w:val="0"/>
      <w:marTop w:val="0"/>
      <w:marBottom w:val="0"/>
      <w:divBdr>
        <w:top w:val="none" w:sz="0" w:space="0" w:color="auto"/>
        <w:left w:val="none" w:sz="0" w:space="0" w:color="auto"/>
        <w:bottom w:val="none" w:sz="0" w:space="0" w:color="auto"/>
        <w:right w:val="none" w:sz="0" w:space="0" w:color="auto"/>
      </w:divBdr>
    </w:div>
    <w:div w:id="1579943783">
      <w:bodyDiv w:val="1"/>
      <w:marLeft w:val="0"/>
      <w:marRight w:val="0"/>
      <w:marTop w:val="0"/>
      <w:marBottom w:val="0"/>
      <w:divBdr>
        <w:top w:val="none" w:sz="0" w:space="0" w:color="auto"/>
        <w:left w:val="none" w:sz="0" w:space="0" w:color="auto"/>
        <w:bottom w:val="none" w:sz="0" w:space="0" w:color="auto"/>
        <w:right w:val="none" w:sz="0" w:space="0" w:color="auto"/>
      </w:divBdr>
    </w:div>
    <w:div w:id="1580020655">
      <w:bodyDiv w:val="1"/>
      <w:marLeft w:val="0"/>
      <w:marRight w:val="0"/>
      <w:marTop w:val="0"/>
      <w:marBottom w:val="0"/>
      <w:divBdr>
        <w:top w:val="none" w:sz="0" w:space="0" w:color="auto"/>
        <w:left w:val="none" w:sz="0" w:space="0" w:color="auto"/>
        <w:bottom w:val="none" w:sz="0" w:space="0" w:color="auto"/>
        <w:right w:val="none" w:sz="0" w:space="0" w:color="auto"/>
      </w:divBdr>
    </w:div>
    <w:div w:id="1580021340">
      <w:bodyDiv w:val="1"/>
      <w:marLeft w:val="0"/>
      <w:marRight w:val="0"/>
      <w:marTop w:val="0"/>
      <w:marBottom w:val="0"/>
      <w:divBdr>
        <w:top w:val="none" w:sz="0" w:space="0" w:color="auto"/>
        <w:left w:val="none" w:sz="0" w:space="0" w:color="auto"/>
        <w:bottom w:val="none" w:sz="0" w:space="0" w:color="auto"/>
        <w:right w:val="none" w:sz="0" w:space="0" w:color="auto"/>
      </w:divBdr>
    </w:div>
    <w:div w:id="1580097227">
      <w:bodyDiv w:val="1"/>
      <w:marLeft w:val="0"/>
      <w:marRight w:val="0"/>
      <w:marTop w:val="0"/>
      <w:marBottom w:val="0"/>
      <w:divBdr>
        <w:top w:val="none" w:sz="0" w:space="0" w:color="auto"/>
        <w:left w:val="none" w:sz="0" w:space="0" w:color="auto"/>
        <w:bottom w:val="none" w:sz="0" w:space="0" w:color="auto"/>
        <w:right w:val="none" w:sz="0" w:space="0" w:color="auto"/>
      </w:divBdr>
    </w:div>
    <w:div w:id="1580292376">
      <w:bodyDiv w:val="1"/>
      <w:marLeft w:val="0"/>
      <w:marRight w:val="0"/>
      <w:marTop w:val="0"/>
      <w:marBottom w:val="0"/>
      <w:divBdr>
        <w:top w:val="none" w:sz="0" w:space="0" w:color="auto"/>
        <w:left w:val="none" w:sz="0" w:space="0" w:color="auto"/>
        <w:bottom w:val="none" w:sz="0" w:space="0" w:color="auto"/>
        <w:right w:val="none" w:sz="0" w:space="0" w:color="auto"/>
      </w:divBdr>
    </w:div>
    <w:div w:id="1580292506">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557988">
      <w:bodyDiv w:val="1"/>
      <w:marLeft w:val="0"/>
      <w:marRight w:val="0"/>
      <w:marTop w:val="0"/>
      <w:marBottom w:val="0"/>
      <w:divBdr>
        <w:top w:val="none" w:sz="0" w:space="0" w:color="auto"/>
        <w:left w:val="none" w:sz="0" w:space="0" w:color="auto"/>
        <w:bottom w:val="none" w:sz="0" w:space="0" w:color="auto"/>
        <w:right w:val="none" w:sz="0" w:space="0" w:color="auto"/>
      </w:divBdr>
    </w:div>
    <w:div w:id="1580598419">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0823769">
      <w:bodyDiv w:val="1"/>
      <w:marLeft w:val="0"/>
      <w:marRight w:val="0"/>
      <w:marTop w:val="0"/>
      <w:marBottom w:val="0"/>
      <w:divBdr>
        <w:top w:val="none" w:sz="0" w:space="0" w:color="auto"/>
        <w:left w:val="none" w:sz="0" w:space="0" w:color="auto"/>
        <w:bottom w:val="none" w:sz="0" w:space="0" w:color="auto"/>
        <w:right w:val="none" w:sz="0" w:space="0" w:color="auto"/>
      </w:divBdr>
    </w:div>
    <w:div w:id="1580944876">
      <w:bodyDiv w:val="1"/>
      <w:marLeft w:val="0"/>
      <w:marRight w:val="0"/>
      <w:marTop w:val="0"/>
      <w:marBottom w:val="0"/>
      <w:divBdr>
        <w:top w:val="none" w:sz="0" w:space="0" w:color="auto"/>
        <w:left w:val="none" w:sz="0" w:space="0" w:color="auto"/>
        <w:bottom w:val="none" w:sz="0" w:space="0" w:color="auto"/>
        <w:right w:val="none" w:sz="0" w:space="0" w:color="auto"/>
      </w:divBdr>
    </w:div>
    <w:div w:id="1581017465">
      <w:bodyDiv w:val="1"/>
      <w:marLeft w:val="0"/>
      <w:marRight w:val="0"/>
      <w:marTop w:val="0"/>
      <w:marBottom w:val="0"/>
      <w:divBdr>
        <w:top w:val="none" w:sz="0" w:space="0" w:color="auto"/>
        <w:left w:val="none" w:sz="0" w:space="0" w:color="auto"/>
        <w:bottom w:val="none" w:sz="0" w:space="0" w:color="auto"/>
        <w:right w:val="none" w:sz="0" w:space="0" w:color="auto"/>
      </w:divBdr>
    </w:div>
    <w:div w:id="1581019342">
      <w:bodyDiv w:val="1"/>
      <w:marLeft w:val="0"/>
      <w:marRight w:val="0"/>
      <w:marTop w:val="0"/>
      <w:marBottom w:val="0"/>
      <w:divBdr>
        <w:top w:val="none" w:sz="0" w:space="0" w:color="auto"/>
        <w:left w:val="none" w:sz="0" w:space="0" w:color="auto"/>
        <w:bottom w:val="none" w:sz="0" w:space="0" w:color="auto"/>
        <w:right w:val="none" w:sz="0" w:space="0" w:color="auto"/>
      </w:divBdr>
    </w:div>
    <w:div w:id="1581063403">
      <w:bodyDiv w:val="1"/>
      <w:marLeft w:val="0"/>
      <w:marRight w:val="0"/>
      <w:marTop w:val="0"/>
      <w:marBottom w:val="0"/>
      <w:divBdr>
        <w:top w:val="none" w:sz="0" w:space="0" w:color="auto"/>
        <w:left w:val="none" w:sz="0" w:space="0" w:color="auto"/>
        <w:bottom w:val="none" w:sz="0" w:space="0" w:color="auto"/>
        <w:right w:val="none" w:sz="0" w:space="0" w:color="auto"/>
      </w:divBdr>
    </w:div>
    <w:div w:id="1581212207">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1255782">
      <w:bodyDiv w:val="1"/>
      <w:marLeft w:val="0"/>
      <w:marRight w:val="0"/>
      <w:marTop w:val="0"/>
      <w:marBottom w:val="0"/>
      <w:divBdr>
        <w:top w:val="none" w:sz="0" w:space="0" w:color="auto"/>
        <w:left w:val="none" w:sz="0" w:space="0" w:color="auto"/>
        <w:bottom w:val="none" w:sz="0" w:space="0" w:color="auto"/>
        <w:right w:val="none" w:sz="0" w:space="0" w:color="auto"/>
      </w:divBdr>
    </w:div>
    <w:div w:id="1581520302">
      <w:bodyDiv w:val="1"/>
      <w:marLeft w:val="0"/>
      <w:marRight w:val="0"/>
      <w:marTop w:val="0"/>
      <w:marBottom w:val="0"/>
      <w:divBdr>
        <w:top w:val="none" w:sz="0" w:space="0" w:color="auto"/>
        <w:left w:val="none" w:sz="0" w:space="0" w:color="auto"/>
        <w:bottom w:val="none" w:sz="0" w:space="0" w:color="auto"/>
        <w:right w:val="none" w:sz="0" w:space="0" w:color="auto"/>
      </w:divBdr>
    </w:div>
    <w:div w:id="1581527168">
      <w:bodyDiv w:val="1"/>
      <w:marLeft w:val="0"/>
      <w:marRight w:val="0"/>
      <w:marTop w:val="0"/>
      <w:marBottom w:val="0"/>
      <w:divBdr>
        <w:top w:val="none" w:sz="0" w:space="0" w:color="auto"/>
        <w:left w:val="none" w:sz="0" w:space="0" w:color="auto"/>
        <w:bottom w:val="none" w:sz="0" w:space="0" w:color="auto"/>
        <w:right w:val="none" w:sz="0" w:space="0" w:color="auto"/>
      </w:divBdr>
    </w:div>
    <w:div w:id="1582064115">
      <w:bodyDiv w:val="1"/>
      <w:marLeft w:val="0"/>
      <w:marRight w:val="0"/>
      <w:marTop w:val="0"/>
      <w:marBottom w:val="0"/>
      <w:divBdr>
        <w:top w:val="none" w:sz="0" w:space="0" w:color="auto"/>
        <w:left w:val="none" w:sz="0" w:space="0" w:color="auto"/>
        <w:bottom w:val="none" w:sz="0" w:space="0" w:color="auto"/>
        <w:right w:val="none" w:sz="0" w:space="0" w:color="auto"/>
      </w:divBdr>
    </w:div>
    <w:div w:id="1582106338">
      <w:bodyDiv w:val="1"/>
      <w:marLeft w:val="0"/>
      <w:marRight w:val="0"/>
      <w:marTop w:val="0"/>
      <w:marBottom w:val="0"/>
      <w:divBdr>
        <w:top w:val="none" w:sz="0" w:space="0" w:color="auto"/>
        <w:left w:val="none" w:sz="0" w:space="0" w:color="auto"/>
        <w:bottom w:val="none" w:sz="0" w:space="0" w:color="auto"/>
        <w:right w:val="none" w:sz="0" w:space="0" w:color="auto"/>
      </w:divBdr>
    </w:div>
    <w:div w:id="1582526398">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2837363">
      <w:bodyDiv w:val="1"/>
      <w:marLeft w:val="0"/>
      <w:marRight w:val="0"/>
      <w:marTop w:val="0"/>
      <w:marBottom w:val="0"/>
      <w:divBdr>
        <w:top w:val="none" w:sz="0" w:space="0" w:color="auto"/>
        <w:left w:val="none" w:sz="0" w:space="0" w:color="auto"/>
        <w:bottom w:val="none" w:sz="0" w:space="0" w:color="auto"/>
        <w:right w:val="none" w:sz="0" w:space="0" w:color="auto"/>
      </w:divBdr>
    </w:div>
    <w:div w:id="1582980885">
      <w:bodyDiv w:val="1"/>
      <w:marLeft w:val="0"/>
      <w:marRight w:val="0"/>
      <w:marTop w:val="0"/>
      <w:marBottom w:val="0"/>
      <w:divBdr>
        <w:top w:val="none" w:sz="0" w:space="0" w:color="auto"/>
        <w:left w:val="none" w:sz="0" w:space="0" w:color="auto"/>
        <w:bottom w:val="none" w:sz="0" w:space="0" w:color="auto"/>
        <w:right w:val="none" w:sz="0" w:space="0" w:color="auto"/>
      </w:divBdr>
    </w:div>
    <w:div w:id="1583031056">
      <w:bodyDiv w:val="1"/>
      <w:marLeft w:val="0"/>
      <w:marRight w:val="0"/>
      <w:marTop w:val="0"/>
      <w:marBottom w:val="0"/>
      <w:divBdr>
        <w:top w:val="none" w:sz="0" w:space="0" w:color="auto"/>
        <w:left w:val="none" w:sz="0" w:space="0" w:color="auto"/>
        <w:bottom w:val="none" w:sz="0" w:space="0" w:color="auto"/>
        <w:right w:val="none" w:sz="0" w:space="0" w:color="auto"/>
      </w:divBdr>
    </w:div>
    <w:div w:id="1583249063">
      <w:bodyDiv w:val="1"/>
      <w:marLeft w:val="0"/>
      <w:marRight w:val="0"/>
      <w:marTop w:val="0"/>
      <w:marBottom w:val="0"/>
      <w:divBdr>
        <w:top w:val="none" w:sz="0" w:space="0" w:color="auto"/>
        <w:left w:val="none" w:sz="0" w:space="0" w:color="auto"/>
        <w:bottom w:val="none" w:sz="0" w:space="0" w:color="auto"/>
        <w:right w:val="none" w:sz="0" w:space="0" w:color="auto"/>
      </w:divBdr>
    </w:div>
    <w:div w:id="1583250380">
      <w:bodyDiv w:val="1"/>
      <w:marLeft w:val="0"/>
      <w:marRight w:val="0"/>
      <w:marTop w:val="0"/>
      <w:marBottom w:val="0"/>
      <w:divBdr>
        <w:top w:val="none" w:sz="0" w:space="0" w:color="auto"/>
        <w:left w:val="none" w:sz="0" w:space="0" w:color="auto"/>
        <w:bottom w:val="none" w:sz="0" w:space="0" w:color="auto"/>
        <w:right w:val="none" w:sz="0" w:space="0" w:color="auto"/>
      </w:divBdr>
    </w:div>
    <w:div w:id="1583293673">
      <w:bodyDiv w:val="1"/>
      <w:marLeft w:val="0"/>
      <w:marRight w:val="0"/>
      <w:marTop w:val="0"/>
      <w:marBottom w:val="0"/>
      <w:divBdr>
        <w:top w:val="none" w:sz="0" w:space="0" w:color="auto"/>
        <w:left w:val="none" w:sz="0" w:space="0" w:color="auto"/>
        <w:bottom w:val="none" w:sz="0" w:space="0" w:color="auto"/>
        <w:right w:val="none" w:sz="0" w:space="0" w:color="auto"/>
      </w:divBdr>
    </w:div>
    <w:div w:id="1583491299">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17">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681203">
      <w:bodyDiv w:val="1"/>
      <w:marLeft w:val="0"/>
      <w:marRight w:val="0"/>
      <w:marTop w:val="0"/>
      <w:marBottom w:val="0"/>
      <w:divBdr>
        <w:top w:val="none" w:sz="0" w:space="0" w:color="auto"/>
        <w:left w:val="none" w:sz="0" w:space="0" w:color="auto"/>
        <w:bottom w:val="none" w:sz="0" w:space="0" w:color="auto"/>
        <w:right w:val="none" w:sz="0" w:space="0" w:color="auto"/>
      </w:divBdr>
    </w:div>
    <w:div w:id="158375736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3949385">
      <w:bodyDiv w:val="1"/>
      <w:marLeft w:val="0"/>
      <w:marRight w:val="0"/>
      <w:marTop w:val="0"/>
      <w:marBottom w:val="0"/>
      <w:divBdr>
        <w:top w:val="none" w:sz="0" w:space="0" w:color="auto"/>
        <w:left w:val="none" w:sz="0" w:space="0" w:color="auto"/>
        <w:bottom w:val="none" w:sz="0" w:space="0" w:color="auto"/>
        <w:right w:val="none" w:sz="0" w:space="0" w:color="auto"/>
      </w:divBdr>
    </w:div>
    <w:div w:id="1584293651">
      <w:bodyDiv w:val="1"/>
      <w:marLeft w:val="0"/>
      <w:marRight w:val="0"/>
      <w:marTop w:val="0"/>
      <w:marBottom w:val="0"/>
      <w:divBdr>
        <w:top w:val="none" w:sz="0" w:space="0" w:color="auto"/>
        <w:left w:val="none" w:sz="0" w:space="0" w:color="auto"/>
        <w:bottom w:val="none" w:sz="0" w:space="0" w:color="auto"/>
        <w:right w:val="none" w:sz="0" w:space="0" w:color="auto"/>
      </w:divBdr>
    </w:div>
    <w:div w:id="1584492180">
      <w:bodyDiv w:val="1"/>
      <w:marLeft w:val="0"/>
      <w:marRight w:val="0"/>
      <w:marTop w:val="0"/>
      <w:marBottom w:val="0"/>
      <w:divBdr>
        <w:top w:val="none" w:sz="0" w:space="0" w:color="auto"/>
        <w:left w:val="none" w:sz="0" w:space="0" w:color="auto"/>
        <w:bottom w:val="none" w:sz="0" w:space="0" w:color="auto"/>
        <w:right w:val="none" w:sz="0" w:space="0" w:color="auto"/>
      </w:divBdr>
    </w:div>
    <w:div w:id="1584558825">
      <w:bodyDiv w:val="1"/>
      <w:marLeft w:val="0"/>
      <w:marRight w:val="0"/>
      <w:marTop w:val="0"/>
      <w:marBottom w:val="0"/>
      <w:divBdr>
        <w:top w:val="none" w:sz="0" w:space="0" w:color="auto"/>
        <w:left w:val="none" w:sz="0" w:space="0" w:color="auto"/>
        <w:bottom w:val="none" w:sz="0" w:space="0" w:color="auto"/>
        <w:right w:val="none" w:sz="0" w:space="0" w:color="auto"/>
      </w:divBdr>
    </w:div>
    <w:div w:id="1584559751">
      <w:bodyDiv w:val="1"/>
      <w:marLeft w:val="0"/>
      <w:marRight w:val="0"/>
      <w:marTop w:val="0"/>
      <w:marBottom w:val="0"/>
      <w:divBdr>
        <w:top w:val="none" w:sz="0" w:space="0" w:color="auto"/>
        <w:left w:val="none" w:sz="0" w:space="0" w:color="auto"/>
        <w:bottom w:val="none" w:sz="0" w:space="0" w:color="auto"/>
        <w:right w:val="none" w:sz="0" w:space="0" w:color="auto"/>
      </w:divBdr>
    </w:div>
    <w:div w:id="1584604542">
      <w:bodyDiv w:val="1"/>
      <w:marLeft w:val="0"/>
      <w:marRight w:val="0"/>
      <w:marTop w:val="0"/>
      <w:marBottom w:val="0"/>
      <w:divBdr>
        <w:top w:val="none" w:sz="0" w:space="0" w:color="auto"/>
        <w:left w:val="none" w:sz="0" w:space="0" w:color="auto"/>
        <w:bottom w:val="none" w:sz="0" w:space="0" w:color="auto"/>
        <w:right w:val="none" w:sz="0" w:space="0" w:color="auto"/>
      </w:divBdr>
    </w:div>
    <w:div w:id="1584605417">
      <w:bodyDiv w:val="1"/>
      <w:marLeft w:val="0"/>
      <w:marRight w:val="0"/>
      <w:marTop w:val="0"/>
      <w:marBottom w:val="0"/>
      <w:divBdr>
        <w:top w:val="none" w:sz="0" w:space="0" w:color="auto"/>
        <w:left w:val="none" w:sz="0" w:space="0" w:color="auto"/>
        <w:bottom w:val="none" w:sz="0" w:space="0" w:color="auto"/>
        <w:right w:val="none" w:sz="0" w:space="0" w:color="auto"/>
      </w:divBdr>
    </w:div>
    <w:div w:id="1584681354">
      <w:bodyDiv w:val="1"/>
      <w:marLeft w:val="0"/>
      <w:marRight w:val="0"/>
      <w:marTop w:val="0"/>
      <w:marBottom w:val="0"/>
      <w:divBdr>
        <w:top w:val="none" w:sz="0" w:space="0" w:color="auto"/>
        <w:left w:val="none" w:sz="0" w:space="0" w:color="auto"/>
        <w:bottom w:val="none" w:sz="0" w:space="0" w:color="auto"/>
        <w:right w:val="none" w:sz="0" w:space="0" w:color="auto"/>
      </w:divBdr>
    </w:div>
    <w:div w:id="1584686090">
      <w:bodyDiv w:val="1"/>
      <w:marLeft w:val="0"/>
      <w:marRight w:val="0"/>
      <w:marTop w:val="0"/>
      <w:marBottom w:val="0"/>
      <w:divBdr>
        <w:top w:val="none" w:sz="0" w:space="0" w:color="auto"/>
        <w:left w:val="none" w:sz="0" w:space="0" w:color="auto"/>
        <w:bottom w:val="none" w:sz="0" w:space="0" w:color="auto"/>
        <w:right w:val="none" w:sz="0" w:space="0" w:color="auto"/>
      </w:divBdr>
    </w:div>
    <w:div w:id="1584754666">
      <w:bodyDiv w:val="1"/>
      <w:marLeft w:val="0"/>
      <w:marRight w:val="0"/>
      <w:marTop w:val="0"/>
      <w:marBottom w:val="0"/>
      <w:divBdr>
        <w:top w:val="none" w:sz="0" w:space="0" w:color="auto"/>
        <w:left w:val="none" w:sz="0" w:space="0" w:color="auto"/>
        <w:bottom w:val="none" w:sz="0" w:space="0" w:color="auto"/>
        <w:right w:val="none" w:sz="0" w:space="0" w:color="auto"/>
      </w:divBdr>
    </w:div>
    <w:div w:id="1584756928">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4992749">
      <w:bodyDiv w:val="1"/>
      <w:marLeft w:val="0"/>
      <w:marRight w:val="0"/>
      <w:marTop w:val="0"/>
      <w:marBottom w:val="0"/>
      <w:divBdr>
        <w:top w:val="none" w:sz="0" w:space="0" w:color="auto"/>
        <w:left w:val="none" w:sz="0" w:space="0" w:color="auto"/>
        <w:bottom w:val="none" w:sz="0" w:space="0" w:color="auto"/>
        <w:right w:val="none" w:sz="0" w:space="0" w:color="auto"/>
      </w:divBdr>
    </w:div>
    <w:div w:id="1584995089">
      <w:bodyDiv w:val="1"/>
      <w:marLeft w:val="0"/>
      <w:marRight w:val="0"/>
      <w:marTop w:val="0"/>
      <w:marBottom w:val="0"/>
      <w:divBdr>
        <w:top w:val="none" w:sz="0" w:space="0" w:color="auto"/>
        <w:left w:val="none" w:sz="0" w:space="0" w:color="auto"/>
        <w:bottom w:val="none" w:sz="0" w:space="0" w:color="auto"/>
        <w:right w:val="none" w:sz="0" w:space="0" w:color="auto"/>
      </w:divBdr>
    </w:div>
    <w:div w:id="1584997647">
      <w:bodyDiv w:val="1"/>
      <w:marLeft w:val="0"/>
      <w:marRight w:val="0"/>
      <w:marTop w:val="0"/>
      <w:marBottom w:val="0"/>
      <w:divBdr>
        <w:top w:val="none" w:sz="0" w:space="0" w:color="auto"/>
        <w:left w:val="none" w:sz="0" w:space="0" w:color="auto"/>
        <w:bottom w:val="none" w:sz="0" w:space="0" w:color="auto"/>
        <w:right w:val="none" w:sz="0" w:space="0" w:color="auto"/>
      </w:divBdr>
    </w:div>
    <w:div w:id="1585068140">
      <w:bodyDiv w:val="1"/>
      <w:marLeft w:val="0"/>
      <w:marRight w:val="0"/>
      <w:marTop w:val="0"/>
      <w:marBottom w:val="0"/>
      <w:divBdr>
        <w:top w:val="none" w:sz="0" w:space="0" w:color="auto"/>
        <w:left w:val="none" w:sz="0" w:space="0" w:color="auto"/>
        <w:bottom w:val="none" w:sz="0" w:space="0" w:color="auto"/>
        <w:right w:val="none" w:sz="0" w:space="0" w:color="auto"/>
      </w:divBdr>
    </w:div>
    <w:div w:id="1585382477">
      <w:bodyDiv w:val="1"/>
      <w:marLeft w:val="0"/>
      <w:marRight w:val="0"/>
      <w:marTop w:val="0"/>
      <w:marBottom w:val="0"/>
      <w:divBdr>
        <w:top w:val="none" w:sz="0" w:space="0" w:color="auto"/>
        <w:left w:val="none" w:sz="0" w:space="0" w:color="auto"/>
        <w:bottom w:val="none" w:sz="0" w:space="0" w:color="auto"/>
        <w:right w:val="none" w:sz="0" w:space="0" w:color="auto"/>
      </w:divBdr>
    </w:div>
    <w:div w:id="1585407470">
      <w:bodyDiv w:val="1"/>
      <w:marLeft w:val="0"/>
      <w:marRight w:val="0"/>
      <w:marTop w:val="0"/>
      <w:marBottom w:val="0"/>
      <w:divBdr>
        <w:top w:val="none" w:sz="0" w:space="0" w:color="auto"/>
        <w:left w:val="none" w:sz="0" w:space="0" w:color="auto"/>
        <w:bottom w:val="none" w:sz="0" w:space="0" w:color="auto"/>
        <w:right w:val="none" w:sz="0" w:space="0" w:color="auto"/>
      </w:divBdr>
    </w:div>
    <w:div w:id="1585455704">
      <w:bodyDiv w:val="1"/>
      <w:marLeft w:val="0"/>
      <w:marRight w:val="0"/>
      <w:marTop w:val="0"/>
      <w:marBottom w:val="0"/>
      <w:divBdr>
        <w:top w:val="none" w:sz="0" w:space="0" w:color="auto"/>
        <w:left w:val="none" w:sz="0" w:space="0" w:color="auto"/>
        <w:bottom w:val="none" w:sz="0" w:space="0" w:color="auto"/>
        <w:right w:val="none" w:sz="0" w:space="0" w:color="auto"/>
      </w:divBdr>
    </w:div>
    <w:div w:id="1585720020">
      <w:bodyDiv w:val="1"/>
      <w:marLeft w:val="0"/>
      <w:marRight w:val="0"/>
      <w:marTop w:val="0"/>
      <w:marBottom w:val="0"/>
      <w:divBdr>
        <w:top w:val="none" w:sz="0" w:space="0" w:color="auto"/>
        <w:left w:val="none" w:sz="0" w:space="0" w:color="auto"/>
        <w:bottom w:val="none" w:sz="0" w:space="0" w:color="auto"/>
        <w:right w:val="none" w:sz="0" w:space="0" w:color="auto"/>
      </w:divBdr>
    </w:div>
    <w:div w:id="1585796987">
      <w:bodyDiv w:val="1"/>
      <w:marLeft w:val="0"/>
      <w:marRight w:val="0"/>
      <w:marTop w:val="0"/>
      <w:marBottom w:val="0"/>
      <w:divBdr>
        <w:top w:val="none" w:sz="0" w:space="0" w:color="auto"/>
        <w:left w:val="none" w:sz="0" w:space="0" w:color="auto"/>
        <w:bottom w:val="none" w:sz="0" w:space="0" w:color="auto"/>
        <w:right w:val="none" w:sz="0" w:space="0" w:color="auto"/>
      </w:divBdr>
    </w:div>
    <w:div w:id="1585995984">
      <w:bodyDiv w:val="1"/>
      <w:marLeft w:val="0"/>
      <w:marRight w:val="0"/>
      <w:marTop w:val="0"/>
      <w:marBottom w:val="0"/>
      <w:divBdr>
        <w:top w:val="none" w:sz="0" w:space="0" w:color="auto"/>
        <w:left w:val="none" w:sz="0" w:space="0" w:color="auto"/>
        <w:bottom w:val="none" w:sz="0" w:space="0" w:color="auto"/>
        <w:right w:val="none" w:sz="0" w:space="0" w:color="auto"/>
      </w:divBdr>
    </w:div>
    <w:div w:id="1586066563">
      <w:bodyDiv w:val="1"/>
      <w:marLeft w:val="0"/>
      <w:marRight w:val="0"/>
      <w:marTop w:val="0"/>
      <w:marBottom w:val="0"/>
      <w:divBdr>
        <w:top w:val="none" w:sz="0" w:space="0" w:color="auto"/>
        <w:left w:val="none" w:sz="0" w:space="0" w:color="auto"/>
        <w:bottom w:val="none" w:sz="0" w:space="0" w:color="auto"/>
        <w:right w:val="none" w:sz="0" w:space="0" w:color="auto"/>
      </w:divBdr>
    </w:div>
    <w:div w:id="1586067761">
      <w:bodyDiv w:val="1"/>
      <w:marLeft w:val="0"/>
      <w:marRight w:val="0"/>
      <w:marTop w:val="0"/>
      <w:marBottom w:val="0"/>
      <w:divBdr>
        <w:top w:val="none" w:sz="0" w:space="0" w:color="auto"/>
        <w:left w:val="none" w:sz="0" w:space="0" w:color="auto"/>
        <w:bottom w:val="none" w:sz="0" w:space="0" w:color="auto"/>
        <w:right w:val="none" w:sz="0" w:space="0" w:color="auto"/>
      </w:divBdr>
    </w:div>
    <w:div w:id="1586185610">
      <w:bodyDiv w:val="1"/>
      <w:marLeft w:val="0"/>
      <w:marRight w:val="0"/>
      <w:marTop w:val="0"/>
      <w:marBottom w:val="0"/>
      <w:divBdr>
        <w:top w:val="none" w:sz="0" w:space="0" w:color="auto"/>
        <w:left w:val="none" w:sz="0" w:space="0" w:color="auto"/>
        <w:bottom w:val="none" w:sz="0" w:space="0" w:color="auto"/>
        <w:right w:val="none" w:sz="0" w:space="0" w:color="auto"/>
      </w:divBdr>
    </w:div>
    <w:div w:id="1586261863">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458235">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6643380">
      <w:bodyDiv w:val="1"/>
      <w:marLeft w:val="0"/>
      <w:marRight w:val="0"/>
      <w:marTop w:val="0"/>
      <w:marBottom w:val="0"/>
      <w:divBdr>
        <w:top w:val="none" w:sz="0" w:space="0" w:color="auto"/>
        <w:left w:val="none" w:sz="0" w:space="0" w:color="auto"/>
        <w:bottom w:val="none" w:sz="0" w:space="0" w:color="auto"/>
        <w:right w:val="none" w:sz="0" w:space="0" w:color="auto"/>
      </w:divBdr>
    </w:div>
    <w:div w:id="1586913827">
      <w:bodyDiv w:val="1"/>
      <w:marLeft w:val="0"/>
      <w:marRight w:val="0"/>
      <w:marTop w:val="0"/>
      <w:marBottom w:val="0"/>
      <w:divBdr>
        <w:top w:val="none" w:sz="0" w:space="0" w:color="auto"/>
        <w:left w:val="none" w:sz="0" w:space="0" w:color="auto"/>
        <w:bottom w:val="none" w:sz="0" w:space="0" w:color="auto"/>
        <w:right w:val="none" w:sz="0" w:space="0" w:color="auto"/>
      </w:divBdr>
    </w:div>
    <w:div w:id="1586913843">
      <w:bodyDiv w:val="1"/>
      <w:marLeft w:val="0"/>
      <w:marRight w:val="0"/>
      <w:marTop w:val="0"/>
      <w:marBottom w:val="0"/>
      <w:divBdr>
        <w:top w:val="none" w:sz="0" w:space="0" w:color="auto"/>
        <w:left w:val="none" w:sz="0" w:space="0" w:color="auto"/>
        <w:bottom w:val="none" w:sz="0" w:space="0" w:color="auto"/>
        <w:right w:val="none" w:sz="0" w:space="0" w:color="auto"/>
      </w:divBdr>
    </w:div>
    <w:div w:id="1586957467">
      <w:bodyDiv w:val="1"/>
      <w:marLeft w:val="0"/>
      <w:marRight w:val="0"/>
      <w:marTop w:val="0"/>
      <w:marBottom w:val="0"/>
      <w:divBdr>
        <w:top w:val="none" w:sz="0" w:space="0" w:color="auto"/>
        <w:left w:val="none" w:sz="0" w:space="0" w:color="auto"/>
        <w:bottom w:val="none" w:sz="0" w:space="0" w:color="auto"/>
        <w:right w:val="none" w:sz="0" w:space="0" w:color="auto"/>
      </w:divBdr>
    </w:div>
    <w:div w:id="1587029776">
      <w:bodyDiv w:val="1"/>
      <w:marLeft w:val="0"/>
      <w:marRight w:val="0"/>
      <w:marTop w:val="0"/>
      <w:marBottom w:val="0"/>
      <w:divBdr>
        <w:top w:val="none" w:sz="0" w:space="0" w:color="auto"/>
        <w:left w:val="none" w:sz="0" w:space="0" w:color="auto"/>
        <w:bottom w:val="none" w:sz="0" w:space="0" w:color="auto"/>
        <w:right w:val="none" w:sz="0" w:space="0" w:color="auto"/>
      </w:divBdr>
    </w:div>
    <w:div w:id="1587379954">
      <w:bodyDiv w:val="1"/>
      <w:marLeft w:val="0"/>
      <w:marRight w:val="0"/>
      <w:marTop w:val="0"/>
      <w:marBottom w:val="0"/>
      <w:divBdr>
        <w:top w:val="none" w:sz="0" w:space="0" w:color="auto"/>
        <w:left w:val="none" w:sz="0" w:space="0" w:color="auto"/>
        <w:bottom w:val="none" w:sz="0" w:space="0" w:color="auto"/>
        <w:right w:val="none" w:sz="0" w:space="0" w:color="auto"/>
      </w:divBdr>
    </w:div>
    <w:div w:id="1587417276">
      <w:bodyDiv w:val="1"/>
      <w:marLeft w:val="0"/>
      <w:marRight w:val="0"/>
      <w:marTop w:val="0"/>
      <w:marBottom w:val="0"/>
      <w:divBdr>
        <w:top w:val="none" w:sz="0" w:space="0" w:color="auto"/>
        <w:left w:val="none" w:sz="0" w:space="0" w:color="auto"/>
        <w:bottom w:val="none" w:sz="0" w:space="0" w:color="auto"/>
        <w:right w:val="none" w:sz="0" w:space="0" w:color="auto"/>
      </w:divBdr>
    </w:div>
    <w:div w:id="1587498871">
      <w:bodyDiv w:val="1"/>
      <w:marLeft w:val="0"/>
      <w:marRight w:val="0"/>
      <w:marTop w:val="0"/>
      <w:marBottom w:val="0"/>
      <w:divBdr>
        <w:top w:val="none" w:sz="0" w:space="0" w:color="auto"/>
        <w:left w:val="none" w:sz="0" w:space="0" w:color="auto"/>
        <w:bottom w:val="none" w:sz="0" w:space="0" w:color="auto"/>
        <w:right w:val="none" w:sz="0" w:space="0" w:color="auto"/>
      </w:divBdr>
    </w:div>
    <w:div w:id="1587687869">
      <w:bodyDiv w:val="1"/>
      <w:marLeft w:val="0"/>
      <w:marRight w:val="0"/>
      <w:marTop w:val="0"/>
      <w:marBottom w:val="0"/>
      <w:divBdr>
        <w:top w:val="none" w:sz="0" w:space="0" w:color="auto"/>
        <w:left w:val="none" w:sz="0" w:space="0" w:color="auto"/>
        <w:bottom w:val="none" w:sz="0" w:space="0" w:color="auto"/>
        <w:right w:val="none" w:sz="0" w:space="0" w:color="auto"/>
      </w:divBdr>
    </w:div>
    <w:div w:id="1587811617">
      <w:bodyDiv w:val="1"/>
      <w:marLeft w:val="0"/>
      <w:marRight w:val="0"/>
      <w:marTop w:val="0"/>
      <w:marBottom w:val="0"/>
      <w:divBdr>
        <w:top w:val="none" w:sz="0" w:space="0" w:color="auto"/>
        <w:left w:val="none" w:sz="0" w:space="0" w:color="auto"/>
        <w:bottom w:val="none" w:sz="0" w:space="0" w:color="auto"/>
        <w:right w:val="none" w:sz="0" w:space="0" w:color="auto"/>
      </w:divBdr>
    </w:div>
    <w:div w:id="1588147184">
      <w:bodyDiv w:val="1"/>
      <w:marLeft w:val="0"/>
      <w:marRight w:val="0"/>
      <w:marTop w:val="0"/>
      <w:marBottom w:val="0"/>
      <w:divBdr>
        <w:top w:val="none" w:sz="0" w:space="0" w:color="auto"/>
        <w:left w:val="none" w:sz="0" w:space="0" w:color="auto"/>
        <w:bottom w:val="none" w:sz="0" w:space="0" w:color="auto"/>
        <w:right w:val="none" w:sz="0" w:space="0" w:color="auto"/>
      </w:divBdr>
    </w:div>
    <w:div w:id="1588267782">
      <w:bodyDiv w:val="1"/>
      <w:marLeft w:val="0"/>
      <w:marRight w:val="0"/>
      <w:marTop w:val="0"/>
      <w:marBottom w:val="0"/>
      <w:divBdr>
        <w:top w:val="none" w:sz="0" w:space="0" w:color="auto"/>
        <w:left w:val="none" w:sz="0" w:space="0" w:color="auto"/>
        <w:bottom w:val="none" w:sz="0" w:space="0" w:color="auto"/>
        <w:right w:val="none" w:sz="0" w:space="0" w:color="auto"/>
      </w:divBdr>
    </w:div>
    <w:div w:id="1588342596">
      <w:bodyDiv w:val="1"/>
      <w:marLeft w:val="0"/>
      <w:marRight w:val="0"/>
      <w:marTop w:val="0"/>
      <w:marBottom w:val="0"/>
      <w:divBdr>
        <w:top w:val="none" w:sz="0" w:space="0" w:color="auto"/>
        <w:left w:val="none" w:sz="0" w:space="0" w:color="auto"/>
        <w:bottom w:val="none" w:sz="0" w:space="0" w:color="auto"/>
        <w:right w:val="none" w:sz="0" w:space="0" w:color="auto"/>
      </w:divBdr>
    </w:div>
    <w:div w:id="1588347131">
      <w:bodyDiv w:val="1"/>
      <w:marLeft w:val="0"/>
      <w:marRight w:val="0"/>
      <w:marTop w:val="0"/>
      <w:marBottom w:val="0"/>
      <w:divBdr>
        <w:top w:val="none" w:sz="0" w:space="0" w:color="auto"/>
        <w:left w:val="none" w:sz="0" w:space="0" w:color="auto"/>
        <w:bottom w:val="none" w:sz="0" w:space="0" w:color="auto"/>
        <w:right w:val="none" w:sz="0" w:space="0" w:color="auto"/>
      </w:divBdr>
    </w:div>
    <w:div w:id="1588421977">
      <w:bodyDiv w:val="1"/>
      <w:marLeft w:val="0"/>
      <w:marRight w:val="0"/>
      <w:marTop w:val="0"/>
      <w:marBottom w:val="0"/>
      <w:divBdr>
        <w:top w:val="none" w:sz="0" w:space="0" w:color="auto"/>
        <w:left w:val="none" w:sz="0" w:space="0" w:color="auto"/>
        <w:bottom w:val="none" w:sz="0" w:space="0" w:color="auto"/>
        <w:right w:val="none" w:sz="0" w:space="0" w:color="auto"/>
      </w:divBdr>
    </w:div>
    <w:div w:id="1588463467">
      <w:bodyDiv w:val="1"/>
      <w:marLeft w:val="0"/>
      <w:marRight w:val="0"/>
      <w:marTop w:val="0"/>
      <w:marBottom w:val="0"/>
      <w:divBdr>
        <w:top w:val="none" w:sz="0" w:space="0" w:color="auto"/>
        <w:left w:val="none" w:sz="0" w:space="0" w:color="auto"/>
        <w:bottom w:val="none" w:sz="0" w:space="0" w:color="auto"/>
        <w:right w:val="none" w:sz="0" w:space="0" w:color="auto"/>
      </w:divBdr>
    </w:div>
    <w:div w:id="1588535097">
      <w:bodyDiv w:val="1"/>
      <w:marLeft w:val="0"/>
      <w:marRight w:val="0"/>
      <w:marTop w:val="0"/>
      <w:marBottom w:val="0"/>
      <w:divBdr>
        <w:top w:val="none" w:sz="0" w:space="0" w:color="auto"/>
        <w:left w:val="none" w:sz="0" w:space="0" w:color="auto"/>
        <w:bottom w:val="none" w:sz="0" w:space="0" w:color="auto"/>
        <w:right w:val="none" w:sz="0" w:space="0" w:color="auto"/>
      </w:divBdr>
    </w:div>
    <w:div w:id="1588882827">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193797">
      <w:bodyDiv w:val="1"/>
      <w:marLeft w:val="0"/>
      <w:marRight w:val="0"/>
      <w:marTop w:val="0"/>
      <w:marBottom w:val="0"/>
      <w:divBdr>
        <w:top w:val="none" w:sz="0" w:space="0" w:color="auto"/>
        <w:left w:val="none" w:sz="0" w:space="0" w:color="auto"/>
        <w:bottom w:val="none" w:sz="0" w:space="0" w:color="auto"/>
        <w:right w:val="none" w:sz="0" w:space="0" w:color="auto"/>
      </w:divBdr>
    </w:div>
    <w:div w:id="1589272893">
      <w:bodyDiv w:val="1"/>
      <w:marLeft w:val="0"/>
      <w:marRight w:val="0"/>
      <w:marTop w:val="0"/>
      <w:marBottom w:val="0"/>
      <w:divBdr>
        <w:top w:val="none" w:sz="0" w:space="0" w:color="auto"/>
        <w:left w:val="none" w:sz="0" w:space="0" w:color="auto"/>
        <w:bottom w:val="none" w:sz="0" w:space="0" w:color="auto"/>
        <w:right w:val="none" w:sz="0" w:space="0" w:color="auto"/>
      </w:divBdr>
    </w:div>
    <w:div w:id="1589461482">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89925989">
      <w:bodyDiv w:val="1"/>
      <w:marLeft w:val="0"/>
      <w:marRight w:val="0"/>
      <w:marTop w:val="0"/>
      <w:marBottom w:val="0"/>
      <w:divBdr>
        <w:top w:val="none" w:sz="0" w:space="0" w:color="auto"/>
        <w:left w:val="none" w:sz="0" w:space="0" w:color="auto"/>
        <w:bottom w:val="none" w:sz="0" w:space="0" w:color="auto"/>
        <w:right w:val="none" w:sz="0" w:space="0" w:color="auto"/>
      </w:divBdr>
    </w:div>
    <w:div w:id="1590039042">
      <w:bodyDiv w:val="1"/>
      <w:marLeft w:val="0"/>
      <w:marRight w:val="0"/>
      <w:marTop w:val="0"/>
      <w:marBottom w:val="0"/>
      <w:divBdr>
        <w:top w:val="none" w:sz="0" w:space="0" w:color="auto"/>
        <w:left w:val="none" w:sz="0" w:space="0" w:color="auto"/>
        <w:bottom w:val="none" w:sz="0" w:space="0" w:color="auto"/>
        <w:right w:val="none" w:sz="0" w:space="0" w:color="auto"/>
      </w:divBdr>
    </w:div>
    <w:div w:id="1590118219">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577205">
      <w:bodyDiv w:val="1"/>
      <w:marLeft w:val="0"/>
      <w:marRight w:val="0"/>
      <w:marTop w:val="0"/>
      <w:marBottom w:val="0"/>
      <w:divBdr>
        <w:top w:val="none" w:sz="0" w:space="0" w:color="auto"/>
        <w:left w:val="none" w:sz="0" w:space="0" w:color="auto"/>
        <w:bottom w:val="none" w:sz="0" w:space="0" w:color="auto"/>
        <w:right w:val="none" w:sz="0" w:space="0" w:color="auto"/>
      </w:divBdr>
    </w:div>
    <w:div w:id="1590655123">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775834">
      <w:bodyDiv w:val="1"/>
      <w:marLeft w:val="0"/>
      <w:marRight w:val="0"/>
      <w:marTop w:val="0"/>
      <w:marBottom w:val="0"/>
      <w:divBdr>
        <w:top w:val="none" w:sz="0" w:space="0" w:color="auto"/>
        <w:left w:val="none" w:sz="0" w:space="0" w:color="auto"/>
        <w:bottom w:val="none" w:sz="0" w:space="0" w:color="auto"/>
        <w:right w:val="none" w:sz="0" w:space="0" w:color="auto"/>
      </w:divBdr>
    </w:div>
    <w:div w:id="1590851844">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0892527">
      <w:bodyDiv w:val="1"/>
      <w:marLeft w:val="0"/>
      <w:marRight w:val="0"/>
      <w:marTop w:val="0"/>
      <w:marBottom w:val="0"/>
      <w:divBdr>
        <w:top w:val="none" w:sz="0" w:space="0" w:color="auto"/>
        <w:left w:val="none" w:sz="0" w:space="0" w:color="auto"/>
        <w:bottom w:val="none" w:sz="0" w:space="0" w:color="auto"/>
        <w:right w:val="none" w:sz="0" w:space="0" w:color="auto"/>
      </w:divBdr>
    </w:div>
    <w:div w:id="1590962314">
      <w:bodyDiv w:val="1"/>
      <w:marLeft w:val="0"/>
      <w:marRight w:val="0"/>
      <w:marTop w:val="0"/>
      <w:marBottom w:val="0"/>
      <w:divBdr>
        <w:top w:val="none" w:sz="0" w:space="0" w:color="auto"/>
        <w:left w:val="none" w:sz="0" w:space="0" w:color="auto"/>
        <w:bottom w:val="none" w:sz="0" w:space="0" w:color="auto"/>
        <w:right w:val="none" w:sz="0" w:space="0" w:color="auto"/>
      </w:divBdr>
    </w:div>
    <w:div w:id="1591084812">
      <w:bodyDiv w:val="1"/>
      <w:marLeft w:val="0"/>
      <w:marRight w:val="0"/>
      <w:marTop w:val="0"/>
      <w:marBottom w:val="0"/>
      <w:divBdr>
        <w:top w:val="none" w:sz="0" w:space="0" w:color="auto"/>
        <w:left w:val="none" w:sz="0" w:space="0" w:color="auto"/>
        <w:bottom w:val="none" w:sz="0" w:space="0" w:color="auto"/>
        <w:right w:val="none" w:sz="0" w:space="0" w:color="auto"/>
      </w:divBdr>
    </w:div>
    <w:div w:id="1591307767">
      <w:bodyDiv w:val="1"/>
      <w:marLeft w:val="0"/>
      <w:marRight w:val="0"/>
      <w:marTop w:val="0"/>
      <w:marBottom w:val="0"/>
      <w:divBdr>
        <w:top w:val="none" w:sz="0" w:space="0" w:color="auto"/>
        <w:left w:val="none" w:sz="0" w:space="0" w:color="auto"/>
        <w:bottom w:val="none" w:sz="0" w:space="0" w:color="auto"/>
        <w:right w:val="none" w:sz="0" w:space="0" w:color="auto"/>
      </w:divBdr>
    </w:div>
    <w:div w:id="1591430787">
      <w:bodyDiv w:val="1"/>
      <w:marLeft w:val="0"/>
      <w:marRight w:val="0"/>
      <w:marTop w:val="0"/>
      <w:marBottom w:val="0"/>
      <w:divBdr>
        <w:top w:val="none" w:sz="0" w:space="0" w:color="auto"/>
        <w:left w:val="none" w:sz="0" w:space="0" w:color="auto"/>
        <w:bottom w:val="none" w:sz="0" w:space="0" w:color="auto"/>
        <w:right w:val="none" w:sz="0" w:space="0" w:color="auto"/>
      </w:divBdr>
    </w:div>
    <w:div w:id="1591502762">
      <w:bodyDiv w:val="1"/>
      <w:marLeft w:val="0"/>
      <w:marRight w:val="0"/>
      <w:marTop w:val="0"/>
      <w:marBottom w:val="0"/>
      <w:divBdr>
        <w:top w:val="none" w:sz="0" w:space="0" w:color="auto"/>
        <w:left w:val="none" w:sz="0" w:space="0" w:color="auto"/>
        <w:bottom w:val="none" w:sz="0" w:space="0" w:color="auto"/>
        <w:right w:val="none" w:sz="0" w:space="0" w:color="auto"/>
      </w:divBdr>
    </w:div>
    <w:div w:id="1591698649">
      <w:bodyDiv w:val="1"/>
      <w:marLeft w:val="0"/>
      <w:marRight w:val="0"/>
      <w:marTop w:val="0"/>
      <w:marBottom w:val="0"/>
      <w:divBdr>
        <w:top w:val="none" w:sz="0" w:space="0" w:color="auto"/>
        <w:left w:val="none" w:sz="0" w:space="0" w:color="auto"/>
        <w:bottom w:val="none" w:sz="0" w:space="0" w:color="auto"/>
        <w:right w:val="none" w:sz="0" w:space="0" w:color="auto"/>
      </w:divBdr>
    </w:div>
    <w:div w:id="1591965967">
      <w:bodyDiv w:val="1"/>
      <w:marLeft w:val="0"/>
      <w:marRight w:val="0"/>
      <w:marTop w:val="0"/>
      <w:marBottom w:val="0"/>
      <w:divBdr>
        <w:top w:val="none" w:sz="0" w:space="0" w:color="auto"/>
        <w:left w:val="none" w:sz="0" w:space="0" w:color="auto"/>
        <w:bottom w:val="none" w:sz="0" w:space="0" w:color="auto"/>
        <w:right w:val="none" w:sz="0" w:space="0" w:color="auto"/>
      </w:divBdr>
    </w:div>
    <w:div w:id="1592006344">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272055">
      <w:bodyDiv w:val="1"/>
      <w:marLeft w:val="0"/>
      <w:marRight w:val="0"/>
      <w:marTop w:val="0"/>
      <w:marBottom w:val="0"/>
      <w:divBdr>
        <w:top w:val="none" w:sz="0" w:space="0" w:color="auto"/>
        <w:left w:val="none" w:sz="0" w:space="0" w:color="auto"/>
        <w:bottom w:val="none" w:sz="0" w:space="0" w:color="auto"/>
        <w:right w:val="none" w:sz="0" w:space="0" w:color="auto"/>
      </w:divBdr>
    </w:div>
    <w:div w:id="1592352003">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2591671">
      <w:bodyDiv w:val="1"/>
      <w:marLeft w:val="0"/>
      <w:marRight w:val="0"/>
      <w:marTop w:val="0"/>
      <w:marBottom w:val="0"/>
      <w:divBdr>
        <w:top w:val="none" w:sz="0" w:space="0" w:color="auto"/>
        <w:left w:val="none" w:sz="0" w:space="0" w:color="auto"/>
        <w:bottom w:val="none" w:sz="0" w:space="0" w:color="auto"/>
        <w:right w:val="none" w:sz="0" w:space="0" w:color="auto"/>
      </w:divBdr>
    </w:div>
    <w:div w:id="1592665046">
      <w:bodyDiv w:val="1"/>
      <w:marLeft w:val="0"/>
      <w:marRight w:val="0"/>
      <w:marTop w:val="0"/>
      <w:marBottom w:val="0"/>
      <w:divBdr>
        <w:top w:val="none" w:sz="0" w:space="0" w:color="auto"/>
        <w:left w:val="none" w:sz="0" w:space="0" w:color="auto"/>
        <w:bottom w:val="none" w:sz="0" w:space="0" w:color="auto"/>
        <w:right w:val="none" w:sz="0" w:space="0" w:color="auto"/>
      </w:divBdr>
    </w:div>
    <w:div w:id="1592665212">
      <w:bodyDiv w:val="1"/>
      <w:marLeft w:val="0"/>
      <w:marRight w:val="0"/>
      <w:marTop w:val="0"/>
      <w:marBottom w:val="0"/>
      <w:divBdr>
        <w:top w:val="none" w:sz="0" w:space="0" w:color="auto"/>
        <w:left w:val="none" w:sz="0" w:space="0" w:color="auto"/>
        <w:bottom w:val="none" w:sz="0" w:space="0" w:color="auto"/>
        <w:right w:val="none" w:sz="0" w:space="0" w:color="auto"/>
      </w:divBdr>
    </w:div>
    <w:div w:id="1592734071">
      <w:bodyDiv w:val="1"/>
      <w:marLeft w:val="0"/>
      <w:marRight w:val="0"/>
      <w:marTop w:val="0"/>
      <w:marBottom w:val="0"/>
      <w:divBdr>
        <w:top w:val="none" w:sz="0" w:space="0" w:color="auto"/>
        <w:left w:val="none" w:sz="0" w:space="0" w:color="auto"/>
        <w:bottom w:val="none" w:sz="0" w:space="0" w:color="auto"/>
        <w:right w:val="none" w:sz="0" w:space="0" w:color="auto"/>
      </w:divBdr>
    </w:div>
    <w:div w:id="1593119941">
      <w:bodyDiv w:val="1"/>
      <w:marLeft w:val="0"/>
      <w:marRight w:val="0"/>
      <w:marTop w:val="0"/>
      <w:marBottom w:val="0"/>
      <w:divBdr>
        <w:top w:val="none" w:sz="0" w:space="0" w:color="auto"/>
        <w:left w:val="none" w:sz="0" w:space="0" w:color="auto"/>
        <w:bottom w:val="none" w:sz="0" w:space="0" w:color="auto"/>
        <w:right w:val="none" w:sz="0" w:space="0" w:color="auto"/>
      </w:divBdr>
    </w:div>
    <w:div w:id="1593120137">
      <w:bodyDiv w:val="1"/>
      <w:marLeft w:val="0"/>
      <w:marRight w:val="0"/>
      <w:marTop w:val="0"/>
      <w:marBottom w:val="0"/>
      <w:divBdr>
        <w:top w:val="none" w:sz="0" w:space="0" w:color="auto"/>
        <w:left w:val="none" w:sz="0" w:space="0" w:color="auto"/>
        <w:bottom w:val="none" w:sz="0" w:space="0" w:color="auto"/>
        <w:right w:val="none" w:sz="0" w:space="0" w:color="auto"/>
      </w:divBdr>
    </w:div>
    <w:div w:id="1593393233">
      <w:bodyDiv w:val="1"/>
      <w:marLeft w:val="0"/>
      <w:marRight w:val="0"/>
      <w:marTop w:val="0"/>
      <w:marBottom w:val="0"/>
      <w:divBdr>
        <w:top w:val="none" w:sz="0" w:space="0" w:color="auto"/>
        <w:left w:val="none" w:sz="0" w:space="0" w:color="auto"/>
        <w:bottom w:val="none" w:sz="0" w:space="0" w:color="auto"/>
        <w:right w:val="none" w:sz="0" w:space="0" w:color="auto"/>
      </w:divBdr>
    </w:div>
    <w:div w:id="1593470716">
      <w:bodyDiv w:val="1"/>
      <w:marLeft w:val="0"/>
      <w:marRight w:val="0"/>
      <w:marTop w:val="0"/>
      <w:marBottom w:val="0"/>
      <w:divBdr>
        <w:top w:val="none" w:sz="0" w:space="0" w:color="auto"/>
        <w:left w:val="none" w:sz="0" w:space="0" w:color="auto"/>
        <w:bottom w:val="none" w:sz="0" w:space="0" w:color="auto"/>
        <w:right w:val="none" w:sz="0" w:space="0" w:color="auto"/>
      </w:divBdr>
    </w:div>
    <w:div w:id="1593510820">
      <w:bodyDiv w:val="1"/>
      <w:marLeft w:val="0"/>
      <w:marRight w:val="0"/>
      <w:marTop w:val="0"/>
      <w:marBottom w:val="0"/>
      <w:divBdr>
        <w:top w:val="none" w:sz="0" w:space="0" w:color="auto"/>
        <w:left w:val="none" w:sz="0" w:space="0" w:color="auto"/>
        <w:bottom w:val="none" w:sz="0" w:space="0" w:color="auto"/>
        <w:right w:val="none" w:sz="0" w:space="0" w:color="auto"/>
      </w:divBdr>
    </w:div>
    <w:div w:id="1593511468">
      <w:bodyDiv w:val="1"/>
      <w:marLeft w:val="0"/>
      <w:marRight w:val="0"/>
      <w:marTop w:val="0"/>
      <w:marBottom w:val="0"/>
      <w:divBdr>
        <w:top w:val="none" w:sz="0" w:space="0" w:color="auto"/>
        <w:left w:val="none" w:sz="0" w:space="0" w:color="auto"/>
        <w:bottom w:val="none" w:sz="0" w:space="0" w:color="auto"/>
        <w:right w:val="none" w:sz="0" w:space="0" w:color="auto"/>
      </w:divBdr>
    </w:div>
    <w:div w:id="1593513946">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733614">
      <w:bodyDiv w:val="1"/>
      <w:marLeft w:val="0"/>
      <w:marRight w:val="0"/>
      <w:marTop w:val="0"/>
      <w:marBottom w:val="0"/>
      <w:divBdr>
        <w:top w:val="none" w:sz="0" w:space="0" w:color="auto"/>
        <w:left w:val="none" w:sz="0" w:space="0" w:color="auto"/>
        <w:bottom w:val="none" w:sz="0" w:space="0" w:color="auto"/>
        <w:right w:val="none" w:sz="0" w:space="0" w:color="auto"/>
      </w:divBdr>
    </w:div>
    <w:div w:id="1593735167">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3973262">
      <w:bodyDiv w:val="1"/>
      <w:marLeft w:val="0"/>
      <w:marRight w:val="0"/>
      <w:marTop w:val="0"/>
      <w:marBottom w:val="0"/>
      <w:divBdr>
        <w:top w:val="none" w:sz="0" w:space="0" w:color="auto"/>
        <w:left w:val="none" w:sz="0" w:space="0" w:color="auto"/>
        <w:bottom w:val="none" w:sz="0" w:space="0" w:color="auto"/>
        <w:right w:val="none" w:sz="0" w:space="0" w:color="auto"/>
      </w:divBdr>
    </w:div>
    <w:div w:id="1593974296">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170437">
      <w:bodyDiv w:val="1"/>
      <w:marLeft w:val="0"/>
      <w:marRight w:val="0"/>
      <w:marTop w:val="0"/>
      <w:marBottom w:val="0"/>
      <w:divBdr>
        <w:top w:val="none" w:sz="0" w:space="0" w:color="auto"/>
        <w:left w:val="none" w:sz="0" w:space="0" w:color="auto"/>
        <w:bottom w:val="none" w:sz="0" w:space="0" w:color="auto"/>
        <w:right w:val="none" w:sz="0" w:space="0" w:color="auto"/>
      </w:divBdr>
    </w:div>
    <w:div w:id="1594313159">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4822224">
      <w:bodyDiv w:val="1"/>
      <w:marLeft w:val="0"/>
      <w:marRight w:val="0"/>
      <w:marTop w:val="0"/>
      <w:marBottom w:val="0"/>
      <w:divBdr>
        <w:top w:val="none" w:sz="0" w:space="0" w:color="auto"/>
        <w:left w:val="none" w:sz="0" w:space="0" w:color="auto"/>
        <w:bottom w:val="none" w:sz="0" w:space="0" w:color="auto"/>
        <w:right w:val="none" w:sz="0" w:space="0" w:color="auto"/>
      </w:divBdr>
    </w:div>
    <w:div w:id="1594894037">
      <w:bodyDiv w:val="1"/>
      <w:marLeft w:val="0"/>
      <w:marRight w:val="0"/>
      <w:marTop w:val="0"/>
      <w:marBottom w:val="0"/>
      <w:divBdr>
        <w:top w:val="none" w:sz="0" w:space="0" w:color="auto"/>
        <w:left w:val="none" w:sz="0" w:space="0" w:color="auto"/>
        <w:bottom w:val="none" w:sz="0" w:space="0" w:color="auto"/>
        <w:right w:val="none" w:sz="0" w:space="0" w:color="auto"/>
      </w:divBdr>
    </w:div>
    <w:div w:id="1594976401">
      <w:bodyDiv w:val="1"/>
      <w:marLeft w:val="0"/>
      <w:marRight w:val="0"/>
      <w:marTop w:val="0"/>
      <w:marBottom w:val="0"/>
      <w:divBdr>
        <w:top w:val="none" w:sz="0" w:space="0" w:color="auto"/>
        <w:left w:val="none" w:sz="0" w:space="0" w:color="auto"/>
        <w:bottom w:val="none" w:sz="0" w:space="0" w:color="auto"/>
        <w:right w:val="none" w:sz="0" w:space="0" w:color="auto"/>
      </w:divBdr>
    </w:div>
    <w:div w:id="1594976846">
      <w:bodyDiv w:val="1"/>
      <w:marLeft w:val="0"/>
      <w:marRight w:val="0"/>
      <w:marTop w:val="0"/>
      <w:marBottom w:val="0"/>
      <w:divBdr>
        <w:top w:val="none" w:sz="0" w:space="0" w:color="auto"/>
        <w:left w:val="none" w:sz="0" w:space="0" w:color="auto"/>
        <w:bottom w:val="none" w:sz="0" w:space="0" w:color="auto"/>
        <w:right w:val="none" w:sz="0" w:space="0" w:color="auto"/>
      </w:divBdr>
    </w:div>
    <w:div w:id="1595092584">
      <w:bodyDiv w:val="1"/>
      <w:marLeft w:val="0"/>
      <w:marRight w:val="0"/>
      <w:marTop w:val="0"/>
      <w:marBottom w:val="0"/>
      <w:divBdr>
        <w:top w:val="none" w:sz="0" w:space="0" w:color="auto"/>
        <w:left w:val="none" w:sz="0" w:space="0" w:color="auto"/>
        <w:bottom w:val="none" w:sz="0" w:space="0" w:color="auto"/>
        <w:right w:val="none" w:sz="0" w:space="0" w:color="auto"/>
      </w:divBdr>
    </w:div>
    <w:div w:id="1595360914">
      <w:bodyDiv w:val="1"/>
      <w:marLeft w:val="0"/>
      <w:marRight w:val="0"/>
      <w:marTop w:val="0"/>
      <w:marBottom w:val="0"/>
      <w:divBdr>
        <w:top w:val="none" w:sz="0" w:space="0" w:color="auto"/>
        <w:left w:val="none" w:sz="0" w:space="0" w:color="auto"/>
        <w:bottom w:val="none" w:sz="0" w:space="0" w:color="auto"/>
        <w:right w:val="none" w:sz="0" w:space="0" w:color="auto"/>
      </w:divBdr>
    </w:div>
    <w:div w:id="1595433156">
      <w:bodyDiv w:val="1"/>
      <w:marLeft w:val="0"/>
      <w:marRight w:val="0"/>
      <w:marTop w:val="0"/>
      <w:marBottom w:val="0"/>
      <w:divBdr>
        <w:top w:val="none" w:sz="0" w:space="0" w:color="auto"/>
        <w:left w:val="none" w:sz="0" w:space="0" w:color="auto"/>
        <w:bottom w:val="none" w:sz="0" w:space="0" w:color="auto"/>
        <w:right w:val="none" w:sz="0" w:space="0" w:color="auto"/>
      </w:divBdr>
    </w:div>
    <w:div w:id="1595671429">
      <w:bodyDiv w:val="1"/>
      <w:marLeft w:val="0"/>
      <w:marRight w:val="0"/>
      <w:marTop w:val="0"/>
      <w:marBottom w:val="0"/>
      <w:divBdr>
        <w:top w:val="none" w:sz="0" w:space="0" w:color="auto"/>
        <w:left w:val="none" w:sz="0" w:space="0" w:color="auto"/>
        <w:bottom w:val="none" w:sz="0" w:space="0" w:color="auto"/>
        <w:right w:val="none" w:sz="0" w:space="0" w:color="auto"/>
      </w:divBdr>
    </w:div>
    <w:div w:id="1595750623">
      <w:bodyDiv w:val="1"/>
      <w:marLeft w:val="0"/>
      <w:marRight w:val="0"/>
      <w:marTop w:val="0"/>
      <w:marBottom w:val="0"/>
      <w:divBdr>
        <w:top w:val="none" w:sz="0" w:space="0" w:color="auto"/>
        <w:left w:val="none" w:sz="0" w:space="0" w:color="auto"/>
        <w:bottom w:val="none" w:sz="0" w:space="0" w:color="auto"/>
        <w:right w:val="none" w:sz="0" w:space="0" w:color="auto"/>
      </w:divBdr>
    </w:div>
    <w:div w:id="1595816763">
      <w:bodyDiv w:val="1"/>
      <w:marLeft w:val="0"/>
      <w:marRight w:val="0"/>
      <w:marTop w:val="0"/>
      <w:marBottom w:val="0"/>
      <w:divBdr>
        <w:top w:val="none" w:sz="0" w:space="0" w:color="auto"/>
        <w:left w:val="none" w:sz="0" w:space="0" w:color="auto"/>
        <w:bottom w:val="none" w:sz="0" w:space="0" w:color="auto"/>
        <w:right w:val="none" w:sz="0" w:space="0" w:color="auto"/>
      </w:divBdr>
    </w:div>
    <w:div w:id="1595825188">
      <w:bodyDiv w:val="1"/>
      <w:marLeft w:val="0"/>
      <w:marRight w:val="0"/>
      <w:marTop w:val="0"/>
      <w:marBottom w:val="0"/>
      <w:divBdr>
        <w:top w:val="none" w:sz="0" w:space="0" w:color="auto"/>
        <w:left w:val="none" w:sz="0" w:space="0" w:color="auto"/>
        <w:bottom w:val="none" w:sz="0" w:space="0" w:color="auto"/>
        <w:right w:val="none" w:sz="0" w:space="0" w:color="auto"/>
      </w:divBdr>
    </w:div>
    <w:div w:id="1595825333">
      <w:bodyDiv w:val="1"/>
      <w:marLeft w:val="0"/>
      <w:marRight w:val="0"/>
      <w:marTop w:val="0"/>
      <w:marBottom w:val="0"/>
      <w:divBdr>
        <w:top w:val="none" w:sz="0" w:space="0" w:color="auto"/>
        <w:left w:val="none" w:sz="0" w:space="0" w:color="auto"/>
        <w:bottom w:val="none" w:sz="0" w:space="0" w:color="auto"/>
        <w:right w:val="none" w:sz="0" w:space="0" w:color="auto"/>
      </w:divBdr>
    </w:div>
    <w:div w:id="1595935807">
      <w:bodyDiv w:val="1"/>
      <w:marLeft w:val="0"/>
      <w:marRight w:val="0"/>
      <w:marTop w:val="0"/>
      <w:marBottom w:val="0"/>
      <w:divBdr>
        <w:top w:val="none" w:sz="0" w:space="0" w:color="auto"/>
        <w:left w:val="none" w:sz="0" w:space="0" w:color="auto"/>
        <w:bottom w:val="none" w:sz="0" w:space="0" w:color="auto"/>
        <w:right w:val="none" w:sz="0" w:space="0" w:color="auto"/>
      </w:divBdr>
    </w:div>
    <w:div w:id="1596204002">
      <w:bodyDiv w:val="1"/>
      <w:marLeft w:val="0"/>
      <w:marRight w:val="0"/>
      <w:marTop w:val="0"/>
      <w:marBottom w:val="0"/>
      <w:divBdr>
        <w:top w:val="none" w:sz="0" w:space="0" w:color="auto"/>
        <w:left w:val="none" w:sz="0" w:space="0" w:color="auto"/>
        <w:bottom w:val="none" w:sz="0" w:space="0" w:color="auto"/>
        <w:right w:val="none" w:sz="0" w:space="0" w:color="auto"/>
      </w:divBdr>
    </w:div>
    <w:div w:id="1596286308">
      <w:bodyDiv w:val="1"/>
      <w:marLeft w:val="0"/>
      <w:marRight w:val="0"/>
      <w:marTop w:val="0"/>
      <w:marBottom w:val="0"/>
      <w:divBdr>
        <w:top w:val="none" w:sz="0" w:space="0" w:color="auto"/>
        <w:left w:val="none" w:sz="0" w:space="0" w:color="auto"/>
        <w:bottom w:val="none" w:sz="0" w:space="0" w:color="auto"/>
        <w:right w:val="none" w:sz="0" w:space="0" w:color="auto"/>
      </w:divBdr>
    </w:div>
    <w:div w:id="1596329864">
      <w:bodyDiv w:val="1"/>
      <w:marLeft w:val="0"/>
      <w:marRight w:val="0"/>
      <w:marTop w:val="0"/>
      <w:marBottom w:val="0"/>
      <w:divBdr>
        <w:top w:val="none" w:sz="0" w:space="0" w:color="auto"/>
        <w:left w:val="none" w:sz="0" w:space="0" w:color="auto"/>
        <w:bottom w:val="none" w:sz="0" w:space="0" w:color="auto"/>
        <w:right w:val="none" w:sz="0" w:space="0" w:color="auto"/>
      </w:divBdr>
    </w:div>
    <w:div w:id="1596400742">
      <w:bodyDiv w:val="1"/>
      <w:marLeft w:val="0"/>
      <w:marRight w:val="0"/>
      <w:marTop w:val="0"/>
      <w:marBottom w:val="0"/>
      <w:divBdr>
        <w:top w:val="none" w:sz="0" w:space="0" w:color="auto"/>
        <w:left w:val="none" w:sz="0" w:space="0" w:color="auto"/>
        <w:bottom w:val="none" w:sz="0" w:space="0" w:color="auto"/>
        <w:right w:val="none" w:sz="0" w:space="0" w:color="auto"/>
      </w:divBdr>
    </w:div>
    <w:div w:id="1596667871">
      <w:bodyDiv w:val="1"/>
      <w:marLeft w:val="0"/>
      <w:marRight w:val="0"/>
      <w:marTop w:val="0"/>
      <w:marBottom w:val="0"/>
      <w:divBdr>
        <w:top w:val="none" w:sz="0" w:space="0" w:color="auto"/>
        <w:left w:val="none" w:sz="0" w:space="0" w:color="auto"/>
        <w:bottom w:val="none" w:sz="0" w:space="0" w:color="auto"/>
        <w:right w:val="none" w:sz="0" w:space="0" w:color="auto"/>
      </w:divBdr>
    </w:div>
    <w:div w:id="1596785888">
      <w:bodyDiv w:val="1"/>
      <w:marLeft w:val="0"/>
      <w:marRight w:val="0"/>
      <w:marTop w:val="0"/>
      <w:marBottom w:val="0"/>
      <w:divBdr>
        <w:top w:val="none" w:sz="0" w:space="0" w:color="auto"/>
        <w:left w:val="none" w:sz="0" w:space="0" w:color="auto"/>
        <w:bottom w:val="none" w:sz="0" w:space="0" w:color="auto"/>
        <w:right w:val="none" w:sz="0" w:space="0" w:color="auto"/>
      </w:divBdr>
    </w:div>
    <w:div w:id="1596939392">
      <w:bodyDiv w:val="1"/>
      <w:marLeft w:val="0"/>
      <w:marRight w:val="0"/>
      <w:marTop w:val="0"/>
      <w:marBottom w:val="0"/>
      <w:divBdr>
        <w:top w:val="none" w:sz="0" w:space="0" w:color="auto"/>
        <w:left w:val="none" w:sz="0" w:space="0" w:color="auto"/>
        <w:bottom w:val="none" w:sz="0" w:space="0" w:color="auto"/>
        <w:right w:val="none" w:sz="0" w:space="0" w:color="auto"/>
      </w:divBdr>
    </w:div>
    <w:div w:id="1597059507">
      <w:bodyDiv w:val="1"/>
      <w:marLeft w:val="0"/>
      <w:marRight w:val="0"/>
      <w:marTop w:val="0"/>
      <w:marBottom w:val="0"/>
      <w:divBdr>
        <w:top w:val="none" w:sz="0" w:space="0" w:color="auto"/>
        <w:left w:val="none" w:sz="0" w:space="0" w:color="auto"/>
        <w:bottom w:val="none" w:sz="0" w:space="0" w:color="auto"/>
        <w:right w:val="none" w:sz="0" w:space="0" w:color="auto"/>
      </w:divBdr>
    </w:div>
    <w:div w:id="1597326620">
      <w:bodyDiv w:val="1"/>
      <w:marLeft w:val="0"/>
      <w:marRight w:val="0"/>
      <w:marTop w:val="0"/>
      <w:marBottom w:val="0"/>
      <w:divBdr>
        <w:top w:val="none" w:sz="0" w:space="0" w:color="auto"/>
        <w:left w:val="none" w:sz="0" w:space="0" w:color="auto"/>
        <w:bottom w:val="none" w:sz="0" w:space="0" w:color="auto"/>
        <w:right w:val="none" w:sz="0" w:space="0" w:color="auto"/>
      </w:divBdr>
    </w:div>
    <w:div w:id="1597396914">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7638062">
      <w:bodyDiv w:val="1"/>
      <w:marLeft w:val="0"/>
      <w:marRight w:val="0"/>
      <w:marTop w:val="0"/>
      <w:marBottom w:val="0"/>
      <w:divBdr>
        <w:top w:val="none" w:sz="0" w:space="0" w:color="auto"/>
        <w:left w:val="none" w:sz="0" w:space="0" w:color="auto"/>
        <w:bottom w:val="none" w:sz="0" w:space="0" w:color="auto"/>
        <w:right w:val="none" w:sz="0" w:space="0" w:color="auto"/>
      </w:divBdr>
    </w:div>
    <w:div w:id="1597713405">
      <w:bodyDiv w:val="1"/>
      <w:marLeft w:val="0"/>
      <w:marRight w:val="0"/>
      <w:marTop w:val="0"/>
      <w:marBottom w:val="0"/>
      <w:divBdr>
        <w:top w:val="none" w:sz="0" w:space="0" w:color="auto"/>
        <w:left w:val="none" w:sz="0" w:space="0" w:color="auto"/>
        <w:bottom w:val="none" w:sz="0" w:space="0" w:color="auto"/>
        <w:right w:val="none" w:sz="0" w:space="0" w:color="auto"/>
      </w:divBdr>
    </w:div>
    <w:div w:id="1598172415">
      <w:bodyDiv w:val="1"/>
      <w:marLeft w:val="0"/>
      <w:marRight w:val="0"/>
      <w:marTop w:val="0"/>
      <w:marBottom w:val="0"/>
      <w:divBdr>
        <w:top w:val="none" w:sz="0" w:space="0" w:color="auto"/>
        <w:left w:val="none" w:sz="0" w:space="0" w:color="auto"/>
        <w:bottom w:val="none" w:sz="0" w:space="0" w:color="auto"/>
        <w:right w:val="none" w:sz="0" w:space="0" w:color="auto"/>
      </w:divBdr>
    </w:div>
    <w:div w:id="1598292903">
      <w:bodyDiv w:val="1"/>
      <w:marLeft w:val="0"/>
      <w:marRight w:val="0"/>
      <w:marTop w:val="0"/>
      <w:marBottom w:val="0"/>
      <w:divBdr>
        <w:top w:val="none" w:sz="0" w:space="0" w:color="auto"/>
        <w:left w:val="none" w:sz="0" w:space="0" w:color="auto"/>
        <w:bottom w:val="none" w:sz="0" w:space="0" w:color="auto"/>
        <w:right w:val="none" w:sz="0" w:space="0" w:color="auto"/>
      </w:divBdr>
    </w:div>
    <w:div w:id="1598516870">
      <w:bodyDiv w:val="1"/>
      <w:marLeft w:val="0"/>
      <w:marRight w:val="0"/>
      <w:marTop w:val="0"/>
      <w:marBottom w:val="0"/>
      <w:divBdr>
        <w:top w:val="none" w:sz="0" w:space="0" w:color="auto"/>
        <w:left w:val="none" w:sz="0" w:space="0" w:color="auto"/>
        <w:bottom w:val="none" w:sz="0" w:space="0" w:color="auto"/>
        <w:right w:val="none" w:sz="0" w:space="0" w:color="auto"/>
      </w:divBdr>
    </w:div>
    <w:div w:id="1598519249">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132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8978997">
      <w:bodyDiv w:val="1"/>
      <w:marLeft w:val="0"/>
      <w:marRight w:val="0"/>
      <w:marTop w:val="0"/>
      <w:marBottom w:val="0"/>
      <w:divBdr>
        <w:top w:val="none" w:sz="0" w:space="0" w:color="auto"/>
        <w:left w:val="none" w:sz="0" w:space="0" w:color="auto"/>
        <w:bottom w:val="none" w:sz="0" w:space="0" w:color="auto"/>
        <w:right w:val="none" w:sz="0" w:space="0" w:color="auto"/>
      </w:divBdr>
    </w:div>
    <w:div w:id="1598979608">
      <w:bodyDiv w:val="1"/>
      <w:marLeft w:val="0"/>
      <w:marRight w:val="0"/>
      <w:marTop w:val="0"/>
      <w:marBottom w:val="0"/>
      <w:divBdr>
        <w:top w:val="none" w:sz="0" w:space="0" w:color="auto"/>
        <w:left w:val="none" w:sz="0" w:space="0" w:color="auto"/>
        <w:bottom w:val="none" w:sz="0" w:space="0" w:color="auto"/>
        <w:right w:val="none" w:sz="0" w:space="0" w:color="auto"/>
      </w:divBdr>
    </w:div>
    <w:div w:id="1599020996">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095692">
      <w:bodyDiv w:val="1"/>
      <w:marLeft w:val="0"/>
      <w:marRight w:val="0"/>
      <w:marTop w:val="0"/>
      <w:marBottom w:val="0"/>
      <w:divBdr>
        <w:top w:val="none" w:sz="0" w:space="0" w:color="auto"/>
        <w:left w:val="none" w:sz="0" w:space="0" w:color="auto"/>
        <w:bottom w:val="none" w:sz="0" w:space="0" w:color="auto"/>
        <w:right w:val="none" w:sz="0" w:space="0" w:color="auto"/>
      </w:divBdr>
    </w:div>
    <w:div w:id="1599364400">
      <w:bodyDiv w:val="1"/>
      <w:marLeft w:val="0"/>
      <w:marRight w:val="0"/>
      <w:marTop w:val="0"/>
      <w:marBottom w:val="0"/>
      <w:divBdr>
        <w:top w:val="none" w:sz="0" w:space="0" w:color="auto"/>
        <w:left w:val="none" w:sz="0" w:space="0" w:color="auto"/>
        <w:bottom w:val="none" w:sz="0" w:space="0" w:color="auto"/>
        <w:right w:val="none" w:sz="0" w:space="0" w:color="auto"/>
      </w:divBdr>
    </w:div>
    <w:div w:id="1599366728">
      <w:bodyDiv w:val="1"/>
      <w:marLeft w:val="0"/>
      <w:marRight w:val="0"/>
      <w:marTop w:val="0"/>
      <w:marBottom w:val="0"/>
      <w:divBdr>
        <w:top w:val="none" w:sz="0" w:space="0" w:color="auto"/>
        <w:left w:val="none" w:sz="0" w:space="0" w:color="auto"/>
        <w:bottom w:val="none" w:sz="0" w:space="0" w:color="auto"/>
        <w:right w:val="none" w:sz="0" w:space="0" w:color="auto"/>
      </w:divBdr>
    </w:div>
    <w:div w:id="1599409105">
      <w:bodyDiv w:val="1"/>
      <w:marLeft w:val="0"/>
      <w:marRight w:val="0"/>
      <w:marTop w:val="0"/>
      <w:marBottom w:val="0"/>
      <w:divBdr>
        <w:top w:val="none" w:sz="0" w:space="0" w:color="auto"/>
        <w:left w:val="none" w:sz="0" w:space="0" w:color="auto"/>
        <w:bottom w:val="none" w:sz="0" w:space="0" w:color="auto"/>
        <w:right w:val="none" w:sz="0" w:space="0" w:color="auto"/>
      </w:divBdr>
    </w:div>
    <w:div w:id="1599413565">
      <w:bodyDiv w:val="1"/>
      <w:marLeft w:val="0"/>
      <w:marRight w:val="0"/>
      <w:marTop w:val="0"/>
      <w:marBottom w:val="0"/>
      <w:divBdr>
        <w:top w:val="none" w:sz="0" w:space="0" w:color="auto"/>
        <w:left w:val="none" w:sz="0" w:space="0" w:color="auto"/>
        <w:bottom w:val="none" w:sz="0" w:space="0" w:color="auto"/>
        <w:right w:val="none" w:sz="0" w:space="0" w:color="auto"/>
      </w:divBdr>
    </w:div>
    <w:div w:id="1599481721">
      <w:bodyDiv w:val="1"/>
      <w:marLeft w:val="0"/>
      <w:marRight w:val="0"/>
      <w:marTop w:val="0"/>
      <w:marBottom w:val="0"/>
      <w:divBdr>
        <w:top w:val="none" w:sz="0" w:space="0" w:color="auto"/>
        <w:left w:val="none" w:sz="0" w:space="0" w:color="auto"/>
        <w:bottom w:val="none" w:sz="0" w:space="0" w:color="auto"/>
        <w:right w:val="none" w:sz="0" w:space="0" w:color="auto"/>
      </w:divBdr>
    </w:div>
    <w:div w:id="1599482343">
      <w:bodyDiv w:val="1"/>
      <w:marLeft w:val="0"/>
      <w:marRight w:val="0"/>
      <w:marTop w:val="0"/>
      <w:marBottom w:val="0"/>
      <w:divBdr>
        <w:top w:val="none" w:sz="0" w:space="0" w:color="auto"/>
        <w:left w:val="none" w:sz="0" w:space="0" w:color="auto"/>
        <w:bottom w:val="none" w:sz="0" w:space="0" w:color="auto"/>
        <w:right w:val="none" w:sz="0" w:space="0" w:color="auto"/>
      </w:divBdr>
    </w:div>
    <w:div w:id="1599560266">
      <w:bodyDiv w:val="1"/>
      <w:marLeft w:val="0"/>
      <w:marRight w:val="0"/>
      <w:marTop w:val="0"/>
      <w:marBottom w:val="0"/>
      <w:divBdr>
        <w:top w:val="none" w:sz="0" w:space="0" w:color="auto"/>
        <w:left w:val="none" w:sz="0" w:space="0" w:color="auto"/>
        <w:bottom w:val="none" w:sz="0" w:space="0" w:color="auto"/>
        <w:right w:val="none" w:sz="0" w:space="0" w:color="auto"/>
      </w:divBdr>
    </w:div>
    <w:div w:id="1599563632">
      <w:bodyDiv w:val="1"/>
      <w:marLeft w:val="0"/>
      <w:marRight w:val="0"/>
      <w:marTop w:val="0"/>
      <w:marBottom w:val="0"/>
      <w:divBdr>
        <w:top w:val="none" w:sz="0" w:space="0" w:color="auto"/>
        <w:left w:val="none" w:sz="0" w:space="0" w:color="auto"/>
        <w:bottom w:val="none" w:sz="0" w:space="0" w:color="auto"/>
        <w:right w:val="none" w:sz="0" w:space="0" w:color="auto"/>
      </w:divBdr>
    </w:div>
    <w:div w:id="1599632187">
      <w:bodyDiv w:val="1"/>
      <w:marLeft w:val="0"/>
      <w:marRight w:val="0"/>
      <w:marTop w:val="0"/>
      <w:marBottom w:val="0"/>
      <w:divBdr>
        <w:top w:val="none" w:sz="0" w:space="0" w:color="auto"/>
        <w:left w:val="none" w:sz="0" w:space="0" w:color="auto"/>
        <w:bottom w:val="none" w:sz="0" w:space="0" w:color="auto"/>
        <w:right w:val="none" w:sz="0" w:space="0" w:color="auto"/>
      </w:divBdr>
    </w:div>
    <w:div w:id="1599756816">
      <w:bodyDiv w:val="1"/>
      <w:marLeft w:val="0"/>
      <w:marRight w:val="0"/>
      <w:marTop w:val="0"/>
      <w:marBottom w:val="0"/>
      <w:divBdr>
        <w:top w:val="none" w:sz="0" w:space="0" w:color="auto"/>
        <w:left w:val="none" w:sz="0" w:space="0" w:color="auto"/>
        <w:bottom w:val="none" w:sz="0" w:space="0" w:color="auto"/>
        <w:right w:val="none" w:sz="0" w:space="0" w:color="auto"/>
      </w:divBdr>
    </w:div>
    <w:div w:id="1599827007">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2535">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068519">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335670">
      <w:bodyDiv w:val="1"/>
      <w:marLeft w:val="0"/>
      <w:marRight w:val="0"/>
      <w:marTop w:val="0"/>
      <w:marBottom w:val="0"/>
      <w:divBdr>
        <w:top w:val="none" w:sz="0" w:space="0" w:color="auto"/>
        <w:left w:val="none" w:sz="0" w:space="0" w:color="auto"/>
        <w:bottom w:val="none" w:sz="0" w:space="0" w:color="auto"/>
        <w:right w:val="none" w:sz="0" w:space="0" w:color="auto"/>
      </w:divBdr>
    </w:div>
    <w:div w:id="1600412002">
      <w:bodyDiv w:val="1"/>
      <w:marLeft w:val="0"/>
      <w:marRight w:val="0"/>
      <w:marTop w:val="0"/>
      <w:marBottom w:val="0"/>
      <w:divBdr>
        <w:top w:val="none" w:sz="0" w:space="0" w:color="auto"/>
        <w:left w:val="none" w:sz="0" w:space="0" w:color="auto"/>
        <w:bottom w:val="none" w:sz="0" w:space="0" w:color="auto"/>
        <w:right w:val="none" w:sz="0" w:space="0" w:color="auto"/>
      </w:divBdr>
    </w:div>
    <w:div w:id="1600484449">
      <w:bodyDiv w:val="1"/>
      <w:marLeft w:val="0"/>
      <w:marRight w:val="0"/>
      <w:marTop w:val="0"/>
      <w:marBottom w:val="0"/>
      <w:divBdr>
        <w:top w:val="none" w:sz="0" w:space="0" w:color="auto"/>
        <w:left w:val="none" w:sz="0" w:space="0" w:color="auto"/>
        <w:bottom w:val="none" w:sz="0" w:space="0" w:color="auto"/>
        <w:right w:val="none" w:sz="0" w:space="0" w:color="auto"/>
      </w:divBdr>
    </w:div>
    <w:div w:id="1600486054">
      <w:bodyDiv w:val="1"/>
      <w:marLeft w:val="0"/>
      <w:marRight w:val="0"/>
      <w:marTop w:val="0"/>
      <w:marBottom w:val="0"/>
      <w:divBdr>
        <w:top w:val="none" w:sz="0" w:space="0" w:color="auto"/>
        <w:left w:val="none" w:sz="0" w:space="0" w:color="auto"/>
        <w:bottom w:val="none" w:sz="0" w:space="0" w:color="auto"/>
        <w:right w:val="none" w:sz="0" w:space="0" w:color="auto"/>
      </w:divBdr>
    </w:div>
    <w:div w:id="1600521503">
      <w:bodyDiv w:val="1"/>
      <w:marLeft w:val="0"/>
      <w:marRight w:val="0"/>
      <w:marTop w:val="0"/>
      <w:marBottom w:val="0"/>
      <w:divBdr>
        <w:top w:val="none" w:sz="0" w:space="0" w:color="auto"/>
        <w:left w:val="none" w:sz="0" w:space="0" w:color="auto"/>
        <w:bottom w:val="none" w:sz="0" w:space="0" w:color="auto"/>
        <w:right w:val="none" w:sz="0" w:space="0" w:color="auto"/>
      </w:divBdr>
    </w:div>
    <w:div w:id="1600529367">
      <w:bodyDiv w:val="1"/>
      <w:marLeft w:val="0"/>
      <w:marRight w:val="0"/>
      <w:marTop w:val="0"/>
      <w:marBottom w:val="0"/>
      <w:divBdr>
        <w:top w:val="none" w:sz="0" w:space="0" w:color="auto"/>
        <w:left w:val="none" w:sz="0" w:space="0" w:color="auto"/>
        <w:bottom w:val="none" w:sz="0" w:space="0" w:color="auto"/>
        <w:right w:val="none" w:sz="0" w:space="0" w:color="auto"/>
      </w:divBdr>
    </w:div>
    <w:div w:id="1600603388">
      <w:bodyDiv w:val="1"/>
      <w:marLeft w:val="0"/>
      <w:marRight w:val="0"/>
      <w:marTop w:val="0"/>
      <w:marBottom w:val="0"/>
      <w:divBdr>
        <w:top w:val="none" w:sz="0" w:space="0" w:color="auto"/>
        <w:left w:val="none" w:sz="0" w:space="0" w:color="auto"/>
        <w:bottom w:val="none" w:sz="0" w:space="0" w:color="auto"/>
        <w:right w:val="none" w:sz="0" w:space="0" w:color="auto"/>
      </w:divBdr>
    </w:div>
    <w:div w:id="1600794879">
      <w:bodyDiv w:val="1"/>
      <w:marLeft w:val="0"/>
      <w:marRight w:val="0"/>
      <w:marTop w:val="0"/>
      <w:marBottom w:val="0"/>
      <w:divBdr>
        <w:top w:val="none" w:sz="0" w:space="0" w:color="auto"/>
        <w:left w:val="none" w:sz="0" w:space="0" w:color="auto"/>
        <w:bottom w:val="none" w:sz="0" w:space="0" w:color="auto"/>
        <w:right w:val="none" w:sz="0" w:space="0" w:color="auto"/>
      </w:divBdr>
    </w:div>
    <w:div w:id="1600799004">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16932">
      <w:bodyDiv w:val="1"/>
      <w:marLeft w:val="0"/>
      <w:marRight w:val="0"/>
      <w:marTop w:val="0"/>
      <w:marBottom w:val="0"/>
      <w:divBdr>
        <w:top w:val="none" w:sz="0" w:space="0" w:color="auto"/>
        <w:left w:val="none" w:sz="0" w:space="0" w:color="auto"/>
        <w:bottom w:val="none" w:sz="0" w:space="0" w:color="auto"/>
        <w:right w:val="none" w:sz="0" w:space="0" w:color="auto"/>
      </w:divBdr>
    </w:div>
    <w:div w:id="1600985950">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138511">
      <w:bodyDiv w:val="1"/>
      <w:marLeft w:val="0"/>
      <w:marRight w:val="0"/>
      <w:marTop w:val="0"/>
      <w:marBottom w:val="0"/>
      <w:divBdr>
        <w:top w:val="none" w:sz="0" w:space="0" w:color="auto"/>
        <w:left w:val="none" w:sz="0" w:space="0" w:color="auto"/>
        <w:bottom w:val="none" w:sz="0" w:space="0" w:color="auto"/>
        <w:right w:val="none" w:sz="0" w:space="0" w:color="auto"/>
      </w:divBdr>
    </w:div>
    <w:div w:id="1601333822">
      <w:bodyDiv w:val="1"/>
      <w:marLeft w:val="0"/>
      <w:marRight w:val="0"/>
      <w:marTop w:val="0"/>
      <w:marBottom w:val="0"/>
      <w:divBdr>
        <w:top w:val="none" w:sz="0" w:space="0" w:color="auto"/>
        <w:left w:val="none" w:sz="0" w:space="0" w:color="auto"/>
        <w:bottom w:val="none" w:sz="0" w:space="0" w:color="auto"/>
        <w:right w:val="none" w:sz="0" w:space="0" w:color="auto"/>
      </w:divBdr>
    </w:div>
    <w:div w:id="1601378474">
      <w:bodyDiv w:val="1"/>
      <w:marLeft w:val="0"/>
      <w:marRight w:val="0"/>
      <w:marTop w:val="0"/>
      <w:marBottom w:val="0"/>
      <w:divBdr>
        <w:top w:val="none" w:sz="0" w:space="0" w:color="auto"/>
        <w:left w:val="none" w:sz="0" w:space="0" w:color="auto"/>
        <w:bottom w:val="none" w:sz="0" w:space="0" w:color="auto"/>
        <w:right w:val="none" w:sz="0" w:space="0" w:color="auto"/>
      </w:divBdr>
    </w:div>
    <w:div w:id="1601404251">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1719776">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2108029">
      <w:bodyDiv w:val="1"/>
      <w:marLeft w:val="0"/>
      <w:marRight w:val="0"/>
      <w:marTop w:val="0"/>
      <w:marBottom w:val="0"/>
      <w:divBdr>
        <w:top w:val="none" w:sz="0" w:space="0" w:color="auto"/>
        <w:left w:val="none" w:sz="0" w:space="0" w:color="auto"/>
        <w:bottom w:val="none" w:sz="0" w:space="0" w:color="auto"/>
        <w:right w:val="none" w:sz="0" w:space="0" w:color="auto"/>
      </w:divBdr>
    </w:div>
    <w:div w:id="1602108306">
      <w:bodyDiv w:val="1"/>
      <w:marLeft w:val="0"/>
      <w:marRight w:val="0"/>
      <w:marTop w:val="0"/>
      <w:marBottom w:val="0"/>
      <w:divBdr>
        <w:top w:val="none" w:sz="0" w:space="0" w:color="auto"/>
        <w:left w:val="none" w:sz="0" w:space="0" w:color="auto"/>
        <w:bottom w:val="none" w:sz="0" w:space="0" w:color="auto"/>
        <w:right w:val="none" w:sz="0" w:space="0" w:color="auto"/>
      </w:divBdr>
    </w:div>
    <w:div w:id="1602184949">
      <w:bodyDiv w:val="1"/>
      <w:marLeft w:val="0"/>
      <w:marRight w:val="0"/>
      <w:marTop w:val="0"/>
      <w:marBottom w:val="0"/>
      <w:divBdr>
        <w:top w:val="none" w:sz="0" w:space="0" w:color="auto"/>
        <w:left w:val="none" w:sz="0" w:space="0" w:color="auto"/>
        <w:bottom w:val="none" w:sz="0" w:space="0" w:color="auto"/>
        <w:right w:val="none" w:sz="0" w:space="0" w:color="auto"/>
      </w:divBdr>
    </w:div>
    <w:div w:id="1602296502">
      <w:bodyDiv w:val="1"/>
      <w:marLeft w:val="0"/>
      <w:marRight w:val="0"/>
      <w:marTop w:val="0"/>
      <w:marBottom w:val="0"/>
      <w:divBdr>
        <w:top w:val="none" w:sz="0" w:space="0" w:color="auto"/>
        <w:left w:val="none" w:sz="0" w:space="0" w:color="auto"/>
        <w:bottom w:val="none" w:sz="0" w:space="0" w:color="auto"/>
        <w:right w:val="none" w:sz="0" w:space="0" w:color="auto"/>
      </w:divBdr>
    </w:div>
    <w:div w:id="1602370201">
      <w:bodyDiv w:val="1"/>
      <w:marLeft w:val="0"/>
      <w:marRight w:val="0"/>
      <w:marTop w:val="0"/>
      <w:marBottom w:val="0"/>
      <w:divBdr>
        <w:top w:val="none" w:sz="0" w:space="0" w:color="auto"/>
        <w:left w:val="none" w:sz="0" w:space="0" w:color="auto"/>
        <w:bottom w:val="none" w:sz="0" w:space="0" w:color="auto"/>
        <w:right w:val="none" w:sz="0" w:space="0" w:color="auto"/>
      </w:divBdr>
    </w:div>
    <w:div w:id="1602563838">
      <w:bodyDiv w:val="1"/>
      <w:marLeft w:val="0"/>
      <w:marRight w:val="0"/>
      <w:marTop w:val="0"/>
      <w:marBottom w:val="0"/>
      <w:divBdr>
        <w:top w:val="none" w:sz="0" w:space="0" w:color="auto"/>
        <w:left w:val="none" w:sz="0" w:space="0" w:color="auto"/>
        <w:bottom w:val="none" w:sz="0" w:space="0" w:color="auto"/>
        <w:right w:val="none" w:sz="0" w:space="0" w:color="auto"/>
      </w:divBdr>
    </w:div>
    <w:div w:id="1602908047">
      <w:bodyDiv w:val="1"/>
      <w:marLeft w:val="0"/>
      <w:marRight w:val="0"/>
      <w:marTop w:val="0"/>
      <w:marBottom w:val="0"/>
      <w:divBdr>
        <w:top w:val="none" w:sz="0" w:space="0" w:color="auto"/>
        <w:left w:val="none" w:sz="0" w:space="0" w:color="auto"/>
        <w:bottom w:val="none" w:sz="0" w:space="0" w:color="auto"/>
        <w:right w:val="none" w:sz="0" w:space="0" w:color="auto"/>
      </w:divBdr>
    </w:div>
    <w:div w:id="1602954728">
      <w:bodyDiv w:val="1"/>
      <w:marLeft w:val="0"/>
      <w:marRight w:val="0"/>
      <w:marTop w:val="0"/>
      <w:marBottom w:val="0"/>
      <w:divBdr>
        <w:top w:val="none" w:sz="0" w:space="0" w:color="auto"/>
        <w:left w:val="none" w:sz="0" w:space="0" w:color="auto"/>
        <w:bottom w:val="none" w:sz="0" w:space="0" w:color="auto"/>
        <w:right w:val="none" w:sz="0" w:space="0" w:color="auto"/>
      </w:divBdr>
    </w:div>
    <w:div w:id="1602957908">
      <w:bodyDiv w:val="1"/>
      <w:marLeft w:val="0"/>
      <w:marRight w:val="0"/>
      <w:marTop w:val="0"/>
      <w:marBottom w:val="0"/>
      <w:divBdr>
        <w:top w:val="none" w:sz="0" w:space="0" w:color="auto"/>
        <w:left w:val="none" w:sz="0" w:space="0" w:color="auto"/>
        <w:bottom w:val="none" w:sz="0" w:space="0" w:color="auto"/>
        <w:right w:val="none" w:sz="0" w:space="0" w:color="auto"/>
      </w:divBdr>
    </w:div>
    <w:div w:id="1603027260">
      <w:bodyDiv w:val="1"/>
      <w:marLeft w:val="0"/>
      <w:marRight w:val="0"/>
      <w:marTop w:val="0"/>
      <w:marBottom w:val="0"/>
      <w:divBdr>
        <w:top w:val="none" w:sz="0" w:space="0" w:color="auto"/>
        <w:left w:val="none" w:sz="0" w:space="0" w:color="auto"/>
        <w:bottom w:val="none" w:sz="0" w:space="0" w:color="auto"/>
        <w:right w:val="none" w:sz="0" w:space="0" w:color="auto"/>
      </w:divBdr>
    </w:div>
    <w:div w:id="1603029261">
      <w:bodyDiv w:val="1"/>
      <w:marLeft w:val="0"/>
      <w:marRight w:val="0"/>
      <w:marTop w:val="0"/>
      <w:marBottom w:val="0"/>
      <w:divBdr>
        <w:top w:val="none" w:sz="0" w:space="0" w:color="auto"/>
        <w:left w:val="none" w:sz="0" w:space="0" w:color="auto"/>
        <w:bottom w:val="none" w:sz="0" w:space="0" w:color="auto"/>
        <w:right w:val="none" w:sz="0" w:space="0" w:color="auto"/>
      </w:divBdr>
    </w:div>
    <w:div w:id="1603032472">
      <w:bodyDiv w:val="1"/>
      <w:marLeft w:val="0"/>
      <w:marRight w:val="0"/>
      <w:marTop w:val="0"/>
      <w:marBottom w:val="0"/>
      <w:divBdr>
        <w:top w:val="none" w:sz="0" w:space="0" w:color="auto"/>
        <w:left w:val="none" w:sz="0" w:space="0" w:color="auto"/>
        <w:bottom w:val="none" w:sz="0" w:space="0" w:color="auto"/>
        <w:right w:val="none" w:sz="0" w:space="0" w:color="auto"/>
      </w:divBdr>
    </w:div>
    <w:div w:id="1603103989">
      <w:bodyDiv w:val="1"/>
      <w:marLeft w:val="0"/>
      <w:marRight w:val="0"/>
      <w:marTop w:val="0"/>
      <w:marBottom w:val="0"/>
      <w:divBdr>
        <w:top w:val="none" w:sz="0" w:space="0" w:color="auto"/>
        <w:left w:val="none" w:sz="0" w:space="0" w:color="auto"/>
        <w:bottom w:val="none" w:sz="0" w:space="0" w:color="auto"/>
        <w:right w:val="none" w:sz="0" w:space="0" w:color="auto"/>
      </w:divBdr>
    </w:div>
    <w:div w:id="1603106235">
      <w:bodyDiv w:val="1"/>
      <w:marLeft w:val="0"/>
      <w:marRight w:val="0"/>
      <w:marTop w:val="0"/>
      <w:marBottom w:val="0"/>
      <w:divBdr>
        <w:top w:val="none" w:sz="0" w:space="0" w:color="auto"/>
        <w:left w:val="none" w:sz="0" w:space="0" w:color="auto"/>
        <w:bottom w:val="none" w:sz="0" w:space="0" w:color="auto"/>
        <w:right w:val="none" w:sz="0" w:space="0" w:color="auto"/>
      </w:divBdr>
    </w:div>
    <w:div w:id="1603225551">
      <w:bodyDiv w:val="1"/>
      <w:marLeft w:val="0"/>
      <w:marRight w:val="0"/>
      <w:marTop w:val="0"/>
      <w:marBottom w:val="0"/>
      <w:divBdr>
        <w:top w:val="none" w:sz="0" w:space="0" w:color="auto"/>
        <w:left w:val="none" w:sz="0" w:space="0" w:color="auto"/>
        <w:bottom w:val="none" w:sz="0" w:space="0" w:color="auto"/>
        <w:right w:val="none" w:sz="0" w:space="0" w:color="auto"/>
      </w:divBdr>
    </w:div>
    <w:div w:id="1603343882">
      <w:bodyDiv w:val="1"/>
      <w:marLeft w:val="0"/>
      <w:marRight w:val="0"/>
      <w:marTop w:val="0"/>
      <w:marBottom w:val="0"/>
      <w:divBdr>
        <w:top w:val="none" w:sz="0" w:space="0" w:color="auto"/>
        <w:left w:val="none" w:sz="0" w:space="0" w:color="auto"/>
        <w:bottom w:val="none" w:sz="0" w:space="0" w:color="auto"/>
        <w:right w:val="none" w:sz="0" w:space="0" w:color="auto"/>
      </w:divBdr>
    </w:div>
    <w:div w:id="1603488587">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3561828">
      <w:bodyDiv w:val="1"/>
      <w:marLeft w:val="0"/>
      <w:marRight w:val="0"/>
      <w:marTop w:val="0"/>
      <w:marBottom w:val="0"/>
      <w:divBdr>
        <w:top w:val="none" w:sz="0" w:space="0" w:color="auto"/>
        <w:left w:val="none" w:sz="0" w:space="0" w:color="auto"/>
        <w:bottom w:val="none" w:sz="0" w:space="0" w:color="auto"/>
        <w:right w:val="none" w:sz="0" w:space="0" w:color="auto"/>
      </w:divBdr>
    </w:div>
    <w:div w:id="1603760807">
      <w:bodyDiv w:val="1"/>
      <w:marLeft w:val="0"/>
      <w:marRight w:val="0"/>
      <w:marTop w:val="0"/>
      <w:marBottom w:val="0"/>
      <w:divBdr>
        <w:top w:val="none" w:sz="0" w:space="0" w:color="auto"/>
        <w:left w:val="none" w:sz="0" w:space="0" w:color="auto"/>
        <w:bottom w:val="none" w:sz="0" w:space="0" w:color="auto"/>
        <w:right w:val="none" w:sz="0" w:space="0" w:color="auto"/>
      </w:divBdr>
    </w:div>
    <w:div w:id="1603763411">
      <w:bodyDiv w:val="1"/>
      <w:marLeft w:val="0"/>
      <w:marRight w:val="0"/>
      <w:marTop w:val="0"/>
      <w:marBottom w:val="0"/>
      <w:divBdr>
        <w:top w:val="none" w:sz="0" w:space="0" w:color="auto"/>
        <w:left w:val="none" w:sz="0" w:space="0" w:color="auto"/>
        <w:bottom w:val="none" w:sz="0" w:space="0" w:color="auto"/>
        <w:right w:val="none" w:sz="0" w:space="0" w:color="auto"/>
      </w:divBdr>
    </w:div>
    <w:div w:id="1603955157">
      <w:bodyDiv w:val="1"/>
      <w:marLeft w:val="0"/>
      <w:marRight w:val="0"/>
      <w:marTop w:val="0"/>
      <w:marBottom w:val="0"/>
      <w:divBdr>
        <w:top w:val="none" w:sz="0" w:space="0" w:color="auto"/>
        <w:left w:val="none" w:sz="0" w:space="0" w:color="auto"/>
        <w:bottom w:val="none" w:sz="0" w:space="0" w:color="auto"/>
        <w:right w:val="none" w:sz="0" w:space="0" w:color="auto"/>
      </w:divBdr>
    </w:div>
    <w:div w:id="1603995815">
      <w:bodyDiv w:val="1"/>
      <w:marLeft w:val="0"/>
      <w:marRight w:val="0"/>
      <w:marTop w:val="0"/>
      <w:marBottom w:val="0"/>
      <w:divBdr>
        <w:top w:val="none" w:sz="0" w:space="0" w:color="auto"/>
        <w:left w:val="none" w:sz="0" w:space="0" w:color="auto"/>
        <w:bottom w:val="none" w:sz="0" w:space="0" w:color="auto"/>
        <w:right w:val="none" w:sz="0" w:space="0" w:color="auto"/>
      </w:divBdr>
    </w:div>
    <w:div w:id="1604070734">
      <w:bodyDiv w:val="1"/>
      <w:marLeft w:val="0"/>
      <w:marRight w:val="0"/>
      <w:marTop w:val="0"/>
      <w:marBottom w:val="0"/>
      <w:divBdr>
        <w:top w:val="none" w:sz="0" w:space="0" w:color="auto"/>
        <w:left w:val="none" w:sz="0" w:space="0" w:color="auto"/>
        <w:bottom w:val="none" w:sz="0" w:space="0" w:color="auto"/>
        <w:right w:val="none" w:sz="0" w:space="0" w:color="auto"/>
      </w:divBdr>
    </w:div>
    <w:div w:id="1604144765">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190782">
      <w:bodyDiv w:val="1"/>
      <w:marLeft w:val="0"/>
      <w:marRight w:val="0"/>
      <w:marTop w:val="0"/>
      <w:marBottom w:val="0"/>
      <w:divBdr>
        <w:top w:val="none" w:sz="0" w:space="0" w:color="auto"/>
        <w:left w:val="none" w:sz="0" w:space="0" w:color="auto"/>
        <w:bottom w:val="none" w:sz="0" w:space="0" w:color="auto"/>
        <w:right w:val="none" w:sz="0" w:space="0" w:color="auto"/>
      </w:divBdr>
    </w:div>
    <w:div w:id="1604799803">
      <w:bodyDiv w:val="1"/>
      <w:marLeft w:val="0"/>
      <w:marRight w:val="0"/>
      <w:marTop w:val="0"/>
      <w:marBottom w:val="0"/>
      <w:divBdr>
        <w:top w:val="none" w:sz="0" w:space="0" w:color="auto"/>
        <w:left w:val="none" w:sz="0" w:space="0" w:color="auto"/>
        <w:bottom w:val="none" w:sz="0" w:space="0" w:color="auto"/>
        <w:right w:val="none" w:sz="0" w:space="0" w:color="auto"/>
      </w:divBdr>
    </w:div>
    <w:div w:id="1604801622">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4921594">
      <w:bodyDiv w:val="1"/>
      <w:marLeft w:val="0"/>
      <w:marRight w:val="0"/>
      <w:marTop w:val="0"/>
      <w:marBottom w:val="0"/>
      <w:divBdr>
        <w:top w:val="none" w:sz="0" w:space="0" w:color="auto"/>
        <w:left w:val="none" w:sz="0" w:space="0" w:color="auto"/>
        <w:bottom w:val="none" w:sz="0" w:space="0" w:color="auto"/>
        <w:right w:val="none" w:sz="0" w:space="0" w:color="auto"/>
      </w:divBdr>
    </w:div>
    <w:div w:id="1605307723">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5652550">
      <w:bodyDiv w:val="1"/>
      <w:marLeft w:val="0"/>
      <w:marRight w:val="0"/>
      <w:marTop w:val="0"/>
      <w:marBottom w:val="0"/>
      <w:divBdr>
        <w:top w:val="none" w:sz="0" w:space="0" w:color="auto"/>
        <w:left w:val="none" w:sz="0" w:space="0" w:color="auto"/>
        <w:bottom w:val="none" w:sz="0" w:space="0" w:color="auto"/>
        <w:right w:val="none" w:sz="0" w:space="0" w:color="auto"/>
      </w:divBdr>
    </w:div>
    <w:div w:id="1605728013">
      <w:bodyDiv w:val="1"/>
      <w:marLeft w:val="0"/>
      <w:marRight w:val="0"/>
      <w:marTop w:val="0"/>
      <w:marBottom w:val="0"/>
      <w:divBdr>
        <w:top w:val="none" w:sz="0" w:space="0" w:color="auto"/>
        <w:left w:val="none" w:sz="0" w:space="0" w:color="auto"/>
        <w:bottom w:val="none" w:sz="0" w:space="0" w:color="auto"/>
        <w:right w:val="none" w:sz="0" w:space="0" w:color="auto"/>
      </w:divBdr>
    </w:div>
    <w:div w:id="1605839504">
      <w:bodyDiv w:val="1"/>
      <w:marLeft w:val="0"/>
      <w:marRight w:val="0"/>
      <w:marTop w:val="0"/>
      <w:marBottom w:val="0"/>
      <w:divBdr>
        <w:top w:val="none" w:sz="0" w:space="0" w:color="auto"/>
        <w:left w:val="none" w:sz="0" w:space="0" w:color="auto"/>
        <w:bottom w:val="none" w:sz="0" w:space="0" w:color="auto"/>
        <w:right w:val="none" w:sz="0" w:space="0" w:color="auto"/>
      </w:divBdr>
    </w:div>
    <w:div w:id="1605963438">
      <w:bodyDiv w:val="1"/>
      <w:marLeft w:val="0"/>
      <w:marRight w:val="0"/>
      <w:marTop w:val="0"/>
      <w:marBottom w:val="0"/>
      <w:divBdr>
        <w:top w:val="none" w:sz="0" w:space="0" w:color="auto"/>
        <w:left w:val="none" w:sz="0" w:space="0" w:color="auto"/>
        <w:bottom w:val="none" w:sz="0" w:space="0" w:color="auto"/>
        <w:right w:val="none" w:sz="0" w:space="0" w:color="auto"/>
      </w:divBdr>
    </w:div>
    <w:div w:id="1605989523">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02267">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695833">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493425">
      <w:bodyDiv w:val="1"/>
      <w:marLeft w:val="0"/>
      <w:marRight w:val="0"/>
      <w:marTop w:val="0"/>
      <w:marBottom w:val="0"/>
      <w:divBdr>
        <w:top w:val="none" w:sz="0" w:space="0" w:color="auto"/>
        <w:left w:val="none" w:sz="0" w:space="0" w:color="auto"/>
        <w:bottom w:val="none" w:sz="0" w:space="0" w:color="auto"/>
        <w:right w:val="none" w:sz="0" w:space="0" w:color="auto"/>
      </w:divBdr>
    </w:div>
    <w:div w:id="1607611491">
      <w:bodyDiv w:val="1"/>
      <w:marLeft w:val="0"/>
      <w:marRight w:val="0"/>
      <w:marTop w:val="0"/>
      <w:marBottom w:val="0"/>
      <w:divBdr>
        <w:top w:val="none" w:sz="0" w:space="0" w:color="auto"/>
        <w:left w:val="none" w:sz="0" w:space="0" w:color="auto"/>
        <w:bottom w:val="none" w:sz="0" w:space="0" w:color="auto"/>
        <w:right w:val="none" w:sz="0" w:space="0" w:color="auto"/>
      </w:divBdr>
    </w:div>
    <w:div w:id="1607688927">
      <w:bodyDiv w:val="1"/>
      <w:marLeft w:val="0"/>
      <w:marRight w:val="0"/>
      <w:marTop w:val="0"/>
      <w:marBottom w:val="0"/>
      <w:divBdr>
        <w:top w:val="none" w:sz="0" w:space="0" w:color="auto"/>
        <w:left w:val="none" w:sz="0" w:space="0" w:color="auto"/>
        <w:bottom w:val="none" w:sz="0" w:space="0" w:color="auto"/>
        <w:right w:val="none" w:sz="0" w:space="0" w:color="auto"/>
      </w:divBdr>
    </w:div>
    <w:div w:id="1607690254">
      <w:bodyDiv w:val="1"/>
      <w:marLeft w:val="0"/>
      <w:marRight w:val="0"/>
      <w:marTop w:val="0"/>
      <w:marBottom w:val="0"/>
      <w:divBdr>
        <w:top w:val="none" w:sz="0" w:space="0" w:color="auto"/>
        <w:left w:val="none" w:sz="0" w:space="0" w:color="auto"/>
        <w:bottom w:val="none" w:sz="0" w:space="0" w:color="auto"/>
        <w:right w:val="none" w:sz="0" w:space="0" w:color="auto"/>
      </w:divBdr>
    </w:div>
    <w:div w:id="160773473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080785">
      <w:bodyDiv w:val="1"/>
      <w:marLeft w:val="0"/>
      <w:marRight w:val="0"/>
      <w:marTop w:val="0"/>
      <w:marBottom w:val="0"/>
      <w:divBdr>
        <w:top w:val="none" w:sz="0" w:space="0" w:color="auto"/>
        <w:left w:val="none" w:sz="0" w:space="0" w:color="auto"/>
        <w:bottom w:val="none" w:sz="0" w:space="0" w:color="auto"/>
        <w:right w:val="none" w:sz="0" w:space="0" w:color="auto"/>
      </w:divBdr>
    </w:div>
    <w:div w:id="1608266423">
      <w:bodyDiv w:val="1"/>
      <w:marLeft w:val="0"/>
      <w:marRight w:val="0"/>
      <w:marTop w:val="0"/>
      <w:marBottom w:val="0"/>
      <w:divBdr>
        <w:top w:val="none" w:sz="0" w:space="0" w:color="auto"/>
        <w:left w:val="none" w:sz="0" w:space="0" w:color="auto"/>
        <w:bottom w:val="none" w:sz="0" w:space="0" w:color="auto"/>
        <w:right w:val="none" w:sz="0" w:space="0" w:color="auto"/>
      </w:divBdr>
    </w:div>
    <w:div w:id="1608270557">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8464218">
      <w:bodyDiv w:val="1"/>
      <w:marLeft w:val="0"/>
      <w:marRight w:val="0"/>
      <w:marTop w:val="0"/>
      <w:marBottom w:val="0"/>
      <w:divBdr>
        <w:top w:val="none" w:sz="0" w:space="0" w:color="auto"/>
        <w:left w:val="none" w:sz="0" w:space="0" w:color="auto"/>
        <w:bottom w:val="none" w:sz="0" w:space="0" w:color="auto"/>
        <w:right w:val="none" w:sz="0" w:space="0" w:color="auto"/>
      </w:divBdr>
    </w:div>
    <w:div w:id="1608466709">
      <w:bodyDiv w:val="1"/>
      <w:marLeft w:val="0"/>
      <w:marRight w:val="0"/>
      <w:marTop w:val="0"/>
      <w:marBottom w:val="0"/>
      <w:divBdr>
        <w:top w:val="none" w:sz="0" w:space="0" w:color="auto"/>
        <w:left w:val="none" w:sz="0" w:space="0" w:color="auto"/>
        <w:bottom w:val="none" w:sz="0" w:space="0" w:color="auto"/>
        <w:right w:val="none" w:sz="0" w:space="0" w:color="auto"/>
      </w:divBdr>
    </w:div>
    <w:div w:id="1608542655">
      <w:bodyDiv w:val="1"/>
      <w:marLeft w:val="0"/>
      <w:marRight w:val="0"/>
      <w:marTop w:val="0"/>
      <w:marBottom w:val="0"/>
      <w:divBdr>
        <w:top w:val="none" w:sz="0" w:space="0" w:color="auto"/>
        <w:left w:val="none" w:sz="0" w:space="0" w:color="auto"/>
        <w:bottom w:val="none" w:sz="0" w:space="0" w:color="auto"/>
        <w:right w:val="none" w:sz="0" w:space="0" w:color="auto"/>
      </w:divBdr>
    </w:div>
    <w:div w:id="1608587144">
      <w:bodyDiv w:val="1"/>
      <w:marLeft w:val="0"/>
      <w:marRight w:val="0"/>
      <w:marTop w:val="0"/>
      <w:marBottom w:val="0"/>
      <w:divBdr>
        <w:top w:val="none" w:sz="0" w:space="0" w:color="auto"/>
        <w:left w:val="none" w:sz="0" w:space="0" w:color="auto"/>
        <w:bottom w:val="none" w:sz="0" w:space="0" w:color="auto"/>
        <w:right w:val="none" w:sz="0" w:space="0" w:color="auto"/>
      </w:divBdr>
    </w:div>
    <w:div w:id="1608657564">
      <w:bodyDiv w:val="1"/>
      <w:marLeft w:val="0"/>
      <w:marRight w:val="0"/>
      <w:marTop w:val="0"/>
      <w:marBottom w:val="0"/>
      <w:divBdr>
        <w:top w:val="none" w:sz="0" w:space="0" w:color="auto"/>
        <w:left w:val="none" w:sz="0" w:space="0" w:color="auto"/>
        <w:bottom w:val="none" w:sz="0" w:space="0" w:color="auto"/>
        <w:right w:val="none" w:sz="0" w:space="0" w:color="auto"/>
      </w:divBdr>
    </w:div>
    <w:div w:id="1608923850">
      <w:bodyDiv w:val="1"/>
      <w:marLeft w:val="0"/>
      <w:marRight w:val="0"/>
      <w:marTop w:val="0"/>
      <w:marBottom w:val="0"/>
      <w:divBdr>
        <w:top w:val="none" w:sz="0" w:space="0" w:color="auto"/>
        <w:left w:val="none" w:sz="0" w:space="0" w:color="auto"/>
        <w:bottom w:val="none" w:sz="0" w:space="0" w:color="auto"/>
        <w:right w:val="none" w:sz="0" w:space="0" w:color="auto"/>
      </w:divBdr>
    </w:div>
    <w:div w:id="1608924807">
      <w:bodyDiv w:val="1"/>
      <w:marLeft w:val="0"/>
      <w:marRight w:val="0"/>
      <w:marTop w:val="0"/>
      <w:marBottom w:val="0"/>
      <w:divBdr>
        <w:top w:val="none" w:sz="0" w:space="0" w:color="auto"/>
        <w:left w:val="none" w:sz="0" w:space="0" w:color="auto"/>
        <w:bottom w:val="none" w:sz="0" w:space="0" w:color="auto"/>
        <w:right w:val="none" w:sz="0" w:space="0" w:color="auto"/>
      </w:divBdr>
    </w:div>
    <w:div w:id="1608929695">
      <w:bodyDiv w:val="1"/>
      <w:marLeft w:val="0"/>
      <w:marRight w:val="0"/>
      <w:marTop w:val="0"/>
      <w:marBottom w:val="0"/>
      <w:divBdr>
        <w:top w:val="none" w:sz="0" w:space="0" w:color="auto"/>
        <w:left w:val="none" w:sz="0" w:space="0" w:color="auto"/>
        <w:bottom w:val="none" w:sz="0" w:space="0" w:color="auto"/>
        <w:right w:val="none" w:sz="0" w:space="0" w:color="auto"/>
      </w:divBdr>
    </w:div>
    <w:div w:id="1609006808">
      <w:bodyDiv w:val="1"/>
      <w:marLeft w:val="0"/>
      <w:marRight w:val="0"/>
      <w:marTop w:val="0"/>
      <w:marBottom w:val="0"/>
      <w:divBdr>
        <w:top w:val="none" w:sz="0" w:space="0" w:color="auto"/>
        <w:left w:val="none" w:sz="0" w:space="0" w:color="auto"/>
        <w:bottom w:val="none" w:sz="0" w:space="0" w:color="auto"/>
        <w:right w:val="none" w:sz="0" w:space="0" w:color="auto"/>
      </w:divBdr>
    </w:div>
    <w:div w:id="1609043653">
      <w:bodyDiv w:val="1"/>
      <w:marLeft w:val="0"/>
      <w:marRight w:val="0"/>
      <w:marTop w:val="0"/>
      <w:marBottom w:val="0"/>
      <w:divBdr>
        <w:top w:val="none" w:sz="0" w:space="0" w:color="auto"/>
        <w:left w:val="none" w:sz="0" w:space="0" w:color="auto"/>
        <w:bottom w:val="none" w:sz="0" w:space="0" w:color="auto"/>
        <w:right w:val="none" w:sz="0" w:space="0" w:color="auto"/>
      </w:divBdr>
    </w:div>
    <w:div w:id="1609047195">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241056">
      <w:bodyDiv w:val="1"/>
      <w:marLeft w:val="0"/>
      <w:marRight w:val="0"/>
      <w:marTop w:val="0"/>
      <w:marBottom w:val="0"/>
      <w:divBdr>
        <w:top w:val="none" w:sz="0" w:space="0" w:color="auto"/>
        <w:left w:val="none" w:sz="0" w:space="0" w:color="auto"/>
        <w:bottom w:val="none" w:sz="0" w:space="0" w:color="auto"/>
        <w:right w:val="none" w:sz="0" w:space="0" w:color="auto"/>
      </w:divBdr>
    </w:div>
    <w:div w:id="1609266136">
      <w:bodyDiv w:val="1"/>
      <w:marLeft w:val="0"/>
      <w:marRight w:val="0"/>
      <w:marTop w:val="0"/>
      <w:marBottom w:val="0"/>
      <w:divBdr>
        <w:top w:val="none" w:sz="0" w:space="0" w:color="auto"/>
        <w:left w:val="none" w:sz="0" w:space="0" w:color="auto"/>
        <w:bottom w:val="none" w:sz="0" w:space="0" w:color="auto"/>
        <w:right w:val="none" w:sz="0" w:space="0" w:color="auto"/>
      </w:divBdr>
    </w:div>
    <w:div w:id="1609658841">
      <w:bodyDiv w:val="1"/>
      <w:marLeft w:val="0"/>
      <w:marRight w:val="0"/>
      <w:marTop w:val="0"/>
      <w:marBottom w:val="0"/>
      <w:divBdr>
        <w:top w:val="none" w:sz="0" w:space="0" w:color="auto"/>
        <w:left w:val="none" w:sz="0" w:space="0" w:color="auto"/>
        <w:bottom w:val="none" w:sz="0" w:space="0" w:color="auto"/>
        <w:right w:val="none" w:sz="0" w:space="0" w:color="auto"/>
      </w:divBdr>
    </w:div>
    <w:div w:id="1609660530">
      <w:bodyDiv w:val="1"/>
      <w:marLeft w:val="0"/>
      <w:marRight w:val="0"/>
      <w:marTop w:val="0"/>
      <w:marBottom w:val="0"/>
      <w:divBdr>
        <w:top w:val="none" w:sz="0" w:space="0" w:color="auto"/>
        <w:left w:val="none" w:sz="0" w:space="0" w:color="auto"/>
        <w:bottom w:val="none" w:sz="0" w:space="0" w:color="auto"/>
        <w:right w:val="none" w:sz="0" w:space="0" w:color="auto"/>
      </w:divBdr>
    </w:div>
    <w:div w:id="1609704544">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09971586">
      <w:bodyDiv w:val="1"/>
      <w:marLeft w:val="0"/>
      <w:marRight w:val="0"/>
      <w:marTop w:val="0"/>
      <w:marBottom w:val="0"/>
      <w:divBdr>
        <w:top w:val="none" w:sz="0" w:space="0" w:color="auto"/>
        <w:left w:val="none" w:sz="0" w:space="0" w:color="auto"/>
        <w:bottom w:val="none" w:sz="0" w:space="0" w:color="auto"/>
        <w:right w:val="none" w:sz="0" w:space="0" w:color="auto"/>
      </w:divBdr>
    </w:div>
    <w:div w:id="1610047123">
      <w:bodyDiv w:val="1"/>
      <w:marLeft w:val="0"/>
      <w:marRight w:val="0"/>
      <w:marTop w:val="0"/>
      <w:marBottom w:val="0"/>
      <w:divBdr>
        <w:top w:val="none" w:sz="0" w:space="0" w:color="auto"/>
        <w:left w:val="none" w:sz="0" w:space="0" w:color="auto"/>
        <w:bottom w:val="none" w:sz="0" w:space="0" w:color="auto"/>
        <w:right w:val="none" w:sz="0" w:space="0" w:color="auto"/>
      </w:divBdr>
    </w:div>
    <w:div w:id="1610116147">
      <w:bodyDiv w:val="1"/>
      <w:marLeft w:val="0"/>
      <w:marRight w:val="0"/>
      <w:marTop w:val="0"/>
      <w:marBottom w:val="0"/>
      <w:divBdr>
        <w:top w:val="none" w:sz="0" w:space="0" w:color="auto"/>
        <w:left w:val="none" w:sz="0" w:space="0" w:color="auto"/>
        <w:bottom w:val="none" w:sz="0" w:space="0" w:color="auto"/>
        <w:right w:val="none" w:sz="0" w:space="0" w:color="auto"/>
      </w:divBdr>
    </w:div>
    <w:div w:id="1610239508">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0426069">
      <w:bodyDiv w:val="1"/>
      <w:marLeft w:val="0"/>
      <w:marRight w:val="0"/>
      <w:marTop w:val="0"/>
      <w:marBottom w:val="0"/>
      <w:divBdr>
        <w:top w:val="none" w:sz="0" w:space="0" w:color="auto"/>
        <w:left w:val="none" w:sz="0" w:space="0" w:color="auto"/>
        <w:bottom w:val="none" w:sz="0" w:space="0" w:color="auto"/>
        <w:right w:val="none" w:sz="0" w:space="0" w:color="auto"/>
      </w:divBdr>
    </w:div>
    <w:div w:id="1610550686">
      <w:bodyDiv w:val="1"/>
      <w:marLeft w:val="0"/>
      <w:marRight w:val="0"/>
      <w:marTop w:val="0"/>
      <w:marBottom w:val="0"/>
      <w:divBdr>
        <w:top w:val="none" w:sz="0" w:space="0" w:color="auto"/>
        <w:left w:val="none" w:sz="0" w:space="0" w:color="auto"/>
        <w:bottom w:val="none" w:sz="0" w:space="0" w:color="auto"/>
        <w:right w:val="none" w:sz="0" w:space="0" w:color="auto"/>
      </w:divBdr>
    </w:div>
    <w:div w:id="1610628314">
      <w:bodyDiv w:val="1"/>
      <w:marLeft w:val="0"/>
      <w:marRight w:val="0"/>
      <w:marTop w:val="0"/>
      <w:marBottom w:val="0"/>
      <w:divBdr>
        <w:top w:val="none" w:sz="0" w:space="0" w:color="auto"/>
        <w:left w:val="none" w:sz="0" w:space="0" w:color="auto"/>
        <w:bottom w:val="none" w:sz="0" w:space="0" w:color="auto"/>
        <w:right w:val="none" w:sz="0" w:space="0" w:color="auto"/>
      </w:divBdr>
    </w:div>
    <w:div w:id="1610821818">
      <w:bodyDiv w:val="1"/>
      <w:marLeft w:val="0"/>
      <w:marRight w:val="0"/>
      <w:marTop w:val="0"/>
      <w:marBottom w:val="0"/>
      <w:divBdr>
        <w:top w:val="none" w:sz="0" w:space="0" w:color="auto"/>
        <w:left w:val="none" w:sz="0" w:space="0" w:color="auto"/>
        <w:bottom w:val="none" w:sz="0" w:space="0" w:color="auto"/>
        <w:right w:val="none" w:sz="0" w:space="0" w:color="auto"/>
      </w:divBdr>
    </w:div>
    <w:div w:id="1611008576">
      <w:bodyDiv w:val="1"/>
      <w:marLeft w:val="0"/>
      <w:marRight w:val="0"/>
      <w:marTop w:val="0"/>
      <w:marBottom w:val="0"/>
      <w:divBdr>
        <w:top w:val="none" w:sz="0" w:space="0" w:color="auto"/>
        <w:left w:val="none" w:sz="0" w:space="0" w:color="auto"/>
        <w:bottom w:val="none" w:sz="0" w:space="0" w:color="auto"/>
        <w:right w:val="none" w:sz="0" w:space="0" w:color="auto"/>
      </w:divBdr>
    </w:div>
    <w:div w:id="1611084623">
      <w:bodyDiv w:val="1"/>
      <w:marLeft w:val="0"/>
      <w:marRight w:val="0"/>
      <w:marTop w:val="0"/>
      <w:marBottom w:val="0"/>
      <w:divBdr>
        <w:top w:val="none" w:sz="0" w:space="0" w:color="auto"/>
        <w:left w:val="none" w:sz="0" w:space="0" w:color="auto"/>
        <w:bottom w:val="none" w:sz="0" w:space="0" w:color="auto"/>
        <w:right w:val="none" w:sz="0" w:space="0" w:color="auto"/>
      </w:divBdr>
    </w:div>
    <w:div w:id="1611157334">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1281494">
      <w:bodyDiv w:val="1"/>
      <w:marLeft w:val="0"/>
      <w:marRight w:val="0"/>
      <w:marTop w:val="0"/>
      <w:marBottom w:val="0"/>
      <w:divBdr>
        <w:top w:val="none" w:sz="0" w:space="0" w:color="auto"/>
        <w:left w:val="none" w:sz="0" w:space="0" w:color="auto"/>
        <w:bottom w:val="none" w:sz="0" w:space="0" w:color="auto"/>
        <w:right w:val="none" w:sz="0" w:space="0" w:color="auto"/>
      </w:divBdr>
    </w:div>
    <w:div w:id="1611401303">
      <w:bodyDiv w:val="1"/>
      <w:marLeft w:val="0"/>
      <w:marRight w:val="0"/>
      <w:marTop w:val="0"/>
      <w:marBottom w:val="0"/>
      <w:divBdr>
        <w:top w:val="none" w:sz="0" w:space="0" w:color="auto"/>
        <w:left w:val="none" w:sz="0" w:space="0" w:color="auto"/>
        <w:bottom w:val="none" w:sz="0" w:space="0" w:color="auto"/>
        <w:right w:val="none" w:sz="0" w:space="0" w:color="auto"/>
      </w:divBdr>
    </w:div>
    <w:div w:id="1611933076">
      <w:bodyDiv w:val="1"/>
      <w:marLeft w:val="0"/>
      <w:marRight w:val="0"/>
      <w:marTop w:val="0"/>
      <w:marBottom w:val="0"/>
      <w:divBdr>
        <w:top w:val="none" w:sz="0" w:space="0" w:color="auto"/>
        <w:left w:val="none" w:sz="0" w:space="0" w:color="auto"/>
        <w:bottom w:val="none" w:sz="0" w:space="0" w:color="auto"/>
        <w:right w:val="none" w:sz="0" w:space="0" w:color="auto"/>
      </w:divBdr>
    </w:div>
    <w:div w:id="1611934805">
      <w:bodyDiv w:val="1"/>
      <w:marLeft w:val="0"/>
      <w:marRight w:val="0"/>
      <w:marTop w:val="0"/>
      <w:marBottom w:val="0"/>
      <w:divBdr>
        <w:top w:val="none" w:sz="0" w:space="0" w:color="auto"/>
        <w:left w:val="none" w:sz="0" w:space="0" w:color="auto"/>
        <w:bottom w:val="none" w:sz="0" w:space="0" w:color="auto"/>
        <w:right w:val="none" w:sz="0" w:space="0" w:color="auto"/>
      </w:divBdr>
    </w:div>
    <w:div w:id="1611937779">
      <w:bodyDiv w:val="1"/>
      <w:marLeft w:val="0"/>
      <w:marRight w:val="0"/>
      <w:marTop w:val="0"/>
      <w:marBottom w:val="0"/>
      <w:divBdr>
        <w:top w:val="none" w:sz="0" w:space="0" w:color="auto"/>
        <w:left w:val="none" w:sz="0" w:space="0" w:color="auto"/>
        <w:bottom w:val="none" w:sz="0" w:space="0" w:color="auto"/>
        <w:right w:val="none" w:sz="0" w:space="0" w:color="auto"/>
      </w:divBdr>
    </w:div>
    <w:div w:id="1612010382">
      <w:bodyDiv w:val="1"/>
      <w:marLeft w:val="0"/>
      <w:marRight w:val="0"/>
      <w:marTop w:val="0"/>
      <w:marBottom w:val="0"/>
      <w:divBdr>
        <w:top w:val="none" w:sz="0" w:space="0" w:color="auto"/>
        <w:left w:val="none" w:sz="0" w:space="0" w:color="auto"/>
        <w:bottom w:val="none" w:sz="0" w:space="0" w:color="auto"/>
        <w:right w:val="none" w:sz="0" w:space="0" w:color="auto"/>
      </w:divBdr>
    </w:div>
    <w:div w:id="1612012601">
      <w:bodyDiv w:val="1"/>
      <w:marLeft w:val="0"/>
      <w:marRight w:val="0"/>
      <w:marTop w:val="0"/>
      <w:marBottom w:val="0"/>
      <w:divBdr>
        <w:top w:val="none" w:sz="0" w:space="0" w:color="auto"/>
        <w:left w:val="none" w:sz="0" w:space="0" w:color="auto"/>
        <w:bottom w:val="none" w:sz="0" w:space="0" w:color="auto"/>
        <w:right w:val="none" w:sz="0" w:space="0" w:color="auto"/>
      </w:divBdr>
    </w:div>
    <w:div w:id="1612013884">
      <w:bodyDiv w:val="1"/>
      <w:marLeft w:val="0"/>
      <w:marRight w:val="0"/>
      <w:marTop w:val="0"/>
      <w:marBottom w:val="0"/>
      <w:divBdr>
        <w:top w:val="none" w:sz="0" w:space="0" w:color="auto"/>
        <w:left w:val="none" w:sz="0" w:space="0" w:color="auto"/>
        <w:bottom w:val="none" w:sz="0" w:space="0" w:color="auto"/>
        <w:right w:val="none" w:sz="0" w:space="0" w:color="auto"/>
      </w:divBdr>
    </w:div>
    <w:div w:id="1612081109">
      <w:bodyDiv w:val="1"/>
      <w:marLeft w:val="0"/>
      <w:marRight w:val="0"/>
      <w:marTop w:val="0"/>
      <w:marBottom w:val="0"/>
      <w:divBdr>
        <w:top w:val="none" w:sz="0" w:space="0" w:color="auto"/>
        <w:left w:val="none" w:sz="0" w:space="0" w:color="auto"/>
        <w:bottom w:val="none" w:sz="0" w:space="0" w:color="auto"/>
        <w:right w:val="none" w:sz="0" w:space="0" w:color="auto"/>
      </w:divBdr>
    </w:div>
    <w:div w:id="1612081604">
      <w:bodyDiv w:val="1"/>
      <w:marLeft w:val="0"/>
      <w:marRight w:val="0"/>
      <w:marTop w:val="0"/>
      <w:marBottom w:val="0"/>
      <w:divBdr>
        <w:top w:val="none" w:sz="0" w:space="0" w:color="auto"/>
        <w:left w:val="none" w:sz="0" w:space="0" w:color="auto"/>
        <w:bottom w:val="none" w:sz="0" w:space="0" w:color="auto"/>
        <w:right w:val="none" w:sz="0" w:space="0" w:color="auto"/>
      </w:divBdr>
    </w:div>
    <w:div w:id="1612123084">
      <w:bodyDiv w:val="1"/>
      <w:marLeft w:val="0"/>
      <w:marRight w:val="0"/>
      <w:marTop w:val="0"/>
      <w:marBottom w:val="0"/>
      <w:divBdr>
        <w:top w:val="none" w:sz="0" w:space="0" w:color="auto"/>
        <w:left w:val="none" w:sz="0" w:space="0" w:color="auto"/>
        <w:bottom w:val="none" w:sz="0" w:space="0" w:color="auto"/>
        <w:right w:val="none" w:sz="0" w:space="0" w:color="auto"/>
      </w:divBdr>
    </w:div>
    <w:div w:id="1612202373">
      <w:bodyDiv w:val="1"/>
      <w:marLeft w:val="0"/>
      <w:marRight w:val="0"/>
      <w:marTop w:val="0"/>
      <w:marBottom w:val="0"/>
      <w:divBdr>
        <w:top w:val="none" w:sz="0" w:space="0" w:color="auto"/>
        <w:left w:val="none" w:sz="0" w:space="0" w:color="auto"/>
        <w:bottom w:val="none" w:sz="0" w:space="0" w:color="auto"/>
        <w:right w:val="none" w:sz="0" w:space="0" w:color="auto"/>
      </w:divBdr>
    </w:div>
    <w:div w:id="1612277485">
      <w:bodyDiv w:val="1"/>
      <w:marLeft w:val="0"/>
      <w:marRight w:val="0"/>
      <w:marTop w:val="0"/>
      <w:marBottom w:val="0"/>
      <w:divBdr>
        <w:top w:val="none" w:sz="0" w:space="0" w:color="auto"/>
        <w:left w:val="none" w:sz="0" w:space="0" w:color="auto"/>
        <w:bottom w:val="none" w:sz="0" w:space="0" w:color="auto"/>
        <w:right w:val="none" w:sz="0" w:space="0" w:color="auto"/>
      </w:divBdr>
    </w:div>
    <w:div w:id="1612278783">
      <w:bodyDiv w:val="1"/>
      <w:marLeft w:val="0"/>
      <w:marRight w:val="0"/>
      <w:marTop w:val="0"/>
      <w:marBottom w:val="0"/>
      <w:divBdr>
        <w:top w:val="none" w:sz="0" w:space="0" w:color="auto"/>
        <w:left w:val="none" w:sz="0" w:space="0" w:color="auto"/>
        <w:bottom w:val="none" w:sz="0" w:space="0" w:color="auto"/>
        <w:right w:val="none" w:sz="0" w:space="0" w:color="auto"/>
      </w:divBdr>
    </w:div>
    <w:div w:id="1612279337">
      <w:bodyDiv w:val="1"/>
      <w:marLeft w:val="0"/>
      <w:marRight w:val="0"/>
      <w:marTop w:val="0"/>
      <w:marBottom w:val="0"/>
      <w:divBdr>
        <w:top w:val="none" w:sz="0" w:space="0" w:color="auto"/>
        <w:left w:val="none" w:sz="0" w:space="0" w:color="auto"/>
        <w:bottom w:val="none" w:sz="0" w:space="0" w:color="auto"/>
        <w:right w:val="none" w:sz="0" w:space="0" w:color="auto"/>
      </w:divBdr>
    </w:div>
    <w:div w:id="1612320758">
      <w:bodyDiv w:val="1"/>
      <w:marLeft w:val="0"/>
      <w:marRight w:val="0"/>
      <w:marTop w:val="0"/>
      <w:marBottom w:val="0"/>
      <w:divBdr>
        <w:top w:val="none" w:sz="0" w:space="0" w:color="auto"/>
        <w:left w:val="none" w:sz="0" w:space="0" w:color="auto"/>
        <w:bottom w:val="none" w:sz="0" w:space="0" w:color="auto"/>
        <w:right w:val="none" w:sz="0" w:space="0" w:color="auto"/>
      </w:divBdr>
    </w:div>
    <w:div w:id="1612467981">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2591395">
      <w:bodyDiv w:val="1"/>
      <w:marLeft w:val="0"/>
      <w:marRight w:val="0"/>
      <w:marTop w:val="0"/>
      <w:marBottom w:val="0"/>
      <w:divBdr>
        <w:top w:val="none" w:sz="0" w:space="0" w:color="auto"/>
        <w:left w:val="none" w:sz="0" w:space="0" w:color="auto"/>
        <w:bottom w:val="none" w:sz="0" w:space="0" w:color="auto"/>
        <w:right w:val="none" w:sz="0" w:space="0" w:color="auto"/>
      </w:divBdr>
    </w:div>
    <w:div w:id="1612661245">
      <w:bodyDiv w:val="1"/>
      <w:marLeft w:val="0"/>
      <w:marRight w:val="0"/>
      <w:marTop w:val="0"/>
      <w:marBottom w:val="0"/>
      <w:divBdr>
        <w:top w:val="none" w:sz="0" w:space="0" w:color="auto"/>
        <w:left w:val="none" w:sz="0" w:space="0" w:color="auto"/>
        <w:bottom w:val="none" w:sz="0" w:space="0" w:color="auto"/>
        <w:right w:val="none" w:sz="0" w:space="0" w:color="auto"/>
      </w:divBdr>
    </w:div>
    <w:div w:id="1612859194">
      <w:bodyDiv w:val="1"/>
      <w:marLeft w:val="0"/>
      <w:marRight w:val="0"/>
      <w:marTop w:val="0"/>
      <w:marBottom w:val="0"/>
      <w:divBdr>
        <w:top w:val="none" w:sz="0" w:space="0" w:color="auto"/>
        <w:left w:val="none" w:sz="0" w:space="0" w:color="auto"/>
        <w:bottom w:val="none" w:sz="0" w:space="0" w:color="auto"/>
        <w:right w:val="none" w:sz="0" w:space="0" w:color="auto"/>
      </w:divBdr>
    </w:div>
    <w:div w:id="1613048592">
      <w:bodyDiv w:val="1"/>
      <w:marLeft w:val="0"/>
      <w:marRight w:val="0"/>
      <w:marTop w:val="0"/>
      <w:marBottom w:val="0"/>
      <w:divBdr>
        <w:top w:val="none" w:sz="0" w:space="0" w:color="auto"/>
        <w:left w:val="none" w:sz="0" w:space="0" w:color="auto"/>
        <w:bottom w:val="none" w:sz="0" w:space="0" w:color="auto"/>
        <w:right w:val="none" w:sz="0" w:space="0" w:color="auto"/>
      </w:divBdr>
    </w:div>
    <w:div w:id="1613052702">
      <w:bodyDiv w:val="1"/>
      <w:marLeft w:val="0"/>
      <w:marRight w:val="0"/>
      <w:marTop w:val="0"/>
      <w:marBottom w:val="0"/>
      <w:divBdr>
        <w:top w:val="none" w:sz="0" w:space="0" w:color="auto"/>
        <w:left w:val="none" w:sz="0" w:space="0" w:color="auto"/>
        <w:bottom w:val="none" w:sz="0" w:space="0" w:color="auto"/>
        <w:right w:val="none" w:sz="0" w:space="0" w:color="auto"/>
      </w:divBdr>
    </w:div>
    <w:div w:id="1613171750">
      <w:bodyDiv w:val="1"/>
      <w:marLeft w:val="0"/>
      <w:marRight w:val="0"/>
      <w:marTop w:val="0"/>
      <w:marBottom w:val="0"/>
      <w:divBdr>
        <w:top w:val="none" w:sz="0" w:space="0" w:color="auto"/>
        <w:left w:val="none" w:sz="0" w:space="0" w:color="auto"/>
        <w:bottom w:val="none" w:sz="0" w:space="0" w:color="auto"/>
        <w:right w:val="none" w:sz="0" w:space="0" w:color="auto"/>
      </w:divBdr>
    </w:div>
    <w:div w:id="1613197867">
      <w:bodyDiv w:val="1"/>
      <w:marLeft w:val="0"/>
      <w:marRight w:val="0"/>
      <w:marTop w:val="0"/>
      <w:marBottom w:val="0"/>
      <w:divBdr>
        <w:top w:val="none" w:sz="0" w:space="0" w:color="auto"/>
        <w:left w:val="none" w:sz="0" w:space="0" w:color="auto"/>
        <w:bottom w:val="none" w:sz="0" w:space="0" w:color="auto"/>
        <w:right w:val="none" w:sz="0" w:space="0" w:color="auto"/>
      </w:divBdr>
    </w:div>
    <w:div w:id="1613394547">
      <w:bodyDiv w:val="1"/>
      <w:marLeft w:val="0"/>
      <w:marRight w:val="0"/>
      <w:marTop w:val="0"/>
      <w:marBottom w:val="0"/>
      <w:divBdr>
        <w:top w:val="none" w:sz="0" w:space="0" w:color="auto"/>
        <w:left w:val="none" w:sz="0" w:space="0" w:color="auto"/>
        <w:bottom w:val="none" w:sz="0" w:space="0" w:color="auto"/>
        <w:right w:val="none" w:sz="0" w:space="0" w:color="auto"/>
      </w:divBdr>
    </w:div>
    <w:div w:id="1613627832">
      <w:bodyDiv w:val="1"/>
      <w:marLeft w:val="0"/>
      <w:marRight w:val="0"/>
      <w:marTop w:val="0"/>
      <w:marBottom w:val="0"/>
      <w:divBdr>
        <w:top w:val="none" w:sz="0" w:space="0" w:color="auto"/>
        <w:left w:val="none" w:sz="0" w:space="0" w:color="auto"/>
        <w:bottom w:val="none" w:sz="0" w:space="0" w:color="auto"/>
        <w:right w:val="none" w:sz="0" w:space="0" w:color="auto"/>
      </w:divBdr>
    </w:div>
    <w:div w:id="1613631094">
      <w:bodyDiv w:val="1"/>
      <w:marLeft w:val="0"/>
      <w:marRight w:val="0"/>
      <w:marTop w:val="0"/>
      <w:marBottom w:val="0"/>
      <w:divBdr>
        <w:top w:val="none" w:sz="0" w:space="0" w:color="auto"/>
        <w:left w:val="none" w:sz="0" w:space="0" w:color="auto"/>
        <w:bottom w:val="none" w:sz="0" w:space="0" w:color="auto"/>
        <w:right w:val="none" w:sz="0" w:space="0" w:color="auto"/>
      </w:divBdr>
    </w:div>
    <w:div w:id="1613705331">
      <w:bodyDiv w:val="1"/>
      <w:marLeft w:val="0"/>
      <w:marRight w:val="0"/>
      <w:marTop w:val="0"/>
      <w:marBottom w:val="0"/>
      <w:divBdr>
        <w:top w:val="none" w:sz="0" w:space="0" w:color="auto"/>
        <w:left w:val="none" w:sz="0" w:space="0" w:color="auto"/>
        <w:bottom w:val="none" w:sz="0" w:space="0" w:color="auto"/>
        <w:right w:val="none" w:sz="0" w:space="0" w:color="auto"/>
      </w:divBdr>
    </w:div>
    <w:div w:id="1613711216">
      <w:bodyDiv w:val="1"/>
      <w:marLeft w:val="0"/>
      <w:marRight w:val="0"/>
      <w:marTop w:val="0"/>
      <w:marBottom w:val="0"/>
      <w:divBdr>
        <w:top w:val="none" w:sz="0" w:space="0" w:color="auto"/>
        <w:left w:val="none" w:sz="0" w:space="0" w:color="auto"/>
        <w:bottom w:val="none" w:sz="0" w:space="0" w:color="auto"/>
        <w:right w:val="none" w:sz="0" w:space="0" w:color="auto"/>
      </w:divBdr>
    </w:div>
    <w:div w:id="1613784575">
      <w:bodyDiv w:val="1"/>
      <w:marLeft w:val="0"/>
      <w:marRight w:val="0"/>
      <w:marTop w:val="0"/>
      <w:marBottom w:val="0"/>
      <w:divBdr>
        <w:top w:val="none" w:sz="0" w:space="0" w:color="auto"/>
        <w:left w:val="none" w:sz="0" w:space="0" w:color="auto"/>
        <w:bottom w:val="none" w:sz="0" w:space="0" w:color="auto"/>
        <w:right w:val="none" w:sz="0" w:space="0" w:color="auto"/>
      </w:divBdr>
    </w:div>
    <w:div w:id="1613786634">
      <w:bodyDiv w:val="1"/>
      <w:marLeft w:val="0"/>
      <w:marRight w:val="0"/>
      <w:marTop w:val="0"/>
      <w:marBottom w:val="0"/>
      <w:divBdr>
        <w:top w:val="none" w:sz="0" w:space="0" w:color="auto"/>
        <w:left w:val="none" w:sz="0" w:space="0" w:color="auto"/>
        <w:bottom w:val="none" w:sz="0" w:space="0" w:color="auto"/>
        <w:right w:val="none" w:sz="0" w:space="0" w:color="auto"/>
      </w:divBdr>
    </w:div>
    <w:div w:id="1613829426">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753299">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4903397">
      <w:bodyDiv w:val="1"/>
      <w:marLeft w:val="0"/>
      <w:marRight w:val="0"/>
      <w:marTop w:val="0"/>
      <w:marBottom w:val="0"/>
      <w:divBdr>
        <w:top w:val="none" w:sz="0" w:space="0" w:color="auto"/>
        <w:left w:val="none" w:sz="0" w:space="0" w:color="auto"/>
        <w:bottom w:val="none" w:sz="0" w:space="0" w:color="auto"/>
        <w:right w:val="none" w:sz="0" w:space="0" w:color="auto"/>
      </w:divBdr>
    </w:div>
    <w:div w:id="1614942237">
      <w:bodyDiv w:val="1"/>
      <w:marLeft w:val="0"/>
      <w:marRight w:val="0"/>
      <w:marTop w:val="0"/>
      <w:marBottom w:val="0"/>
      <w:divBdr>
        <w:top w:val="none" w:sz="0" w:space="0" w:color="auto"/>
        <w:left w:val="none" w:sz="0" w:space="0" w:color="auto"/>
        <w:bottom w:val="none" w:sz="0" w:space="0" w:color="auto"/>
        <w:right w:val="none" w:sz="0" w:space="0" w:color="auto"/>
      </w:divBdr>
    </w:div>
    <w:div w:id="1614969992">
      <w:bodyDiv w:val="1"/>
      <w:marLeft w:val="0"/>
      <w:marRight w:val="0"/>
      <w:marTop w:val="0"/>
      <w:marBottom w:val="0"/>
      <w:divBdr>
        <w:top w:val="none" w:sz="0" w:space="0" w:color="auto"/>
        <w:left w:val="none" w:sz="0" w:space="0" w:color="auto"/>
        <w:bottom w:val="none" w:sz="0" w:space="0" w:color="auto"/>
        <w:right w:val="none" w:sz="0" w:space="0" w:color="auto"/>
      </w:divBdr>
    </w:div>
    <w:div w:id="1614970757">
      <w:bodyDiv w:val="1"/>
      <w:marLeft w:val="0"/>
      <w:marRight w:val="0"/>
      <w:marTop w:val="0"/>
      <w:marBottom w:val="0"/>
      <w:divBdr>
        <w:top w:val="none" w:sz="0" w:space="0" w:color="auto"/>
        <w:left w:val="none" w:sz="0" w:space="0" w:color="auto"/>
        <w:bottom w:val="none" w:sz="0" w:space="0" w:color="auto"/>
        <w:right w:val="none" w:sz="0" w:space="0" w:color="auto"/>
      </w:divBdr>
    </w:div>
    <w:div w:id="1615014572">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205977">
      <w:bodyDiv w:val="1"/>
      <w:marLeft w:val="0"/>
      <w:marRight w:val="0"/>
      <w:marTop w:val="0"/>
      <w:marBottom w:val="0"/>
      <w:divBdr>
        <w:top w:val="none" w:sz="0" w:space="0" w:color="auto"/>
        <w:left w:val="none" w:sz="0" w:space="0" w:color="auto"/>
        <w:bottom w:val="none" w:sz="0" w:space="0" w:color="auto"/>
        <w:right w:val="none" w:sz="0" w:space="0" w:color="auto"/>
      </w:divBdr>
    </w:div>
    <w:div w:id="1615477452">
      <w:bodyDiv w:val="1"/>
      <w:marLeft w:val="0"/>
      <w:marRight w:val="0"/>
      <w:marTop w:val="0"/>
      <w:marBottom w:val="0"/>
      <w:divBdr>
        <w:top w:val="none" w:sz="0" w:space="0" w:color="auto"/>
        <w:left w:val="none" w:sz="0" w:space="0" w:color="auto"/>
        <w:bottom w:val="none" w:sz="0" w:space="0" w:color="auto"/>
        <w:right w:val="none" w:sz="0" w:space="0" w:color="auto"/>
      </w:divBdr>
    </w:div>
    <w:div w:id="1615482053">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5820486">
      <w:bodyDiv w:val="1"/>
      <w:marLeft w:val="0"/>
      <w:marRight w:val="0"/>
      <w:marTop w:val="0"/>
      <w:marBottom w:val="0"/>
      <w:divBdr>
        <w:top w:val="none" w:sz="0" w:space="0" w:color="auto"/>
        <w:left w:val="none" w:sz="0" w:space="0" w:color="auto"/>
        <w:bottom w:val="none" w:sz="0" w:space="0" w:color="auto"/>
        <w:right w:val="none" w:sz="0" w:space="0" w:color="auto"/>
      </w:divBdr>
    </w:div>
    <w:div w:id="1615867015">
      <w:bodyDiv w:val="1"/>
      <w:marLeft w:val="0"/>
      <w:marRight w:val="0"/>
      <w:marTop w:val="0"/>
      <w:marBottom w:val="0"/>
      <w:divBdr>
        <w:top w:val="none" w:sz="0" w:space="0" w:color="auto"/>
        <w:left w:val="none" w:sz="0" w:space="0" w:color="auto"/>
        <w:bottom w:val="none" w:sz="0" w:space="0" w:color="auto"/>
        <w:right w:val="none" w:sz="0" w:space="0" w:color="auto"/>
      </w:divBdr>
    </w:div>
    <w:div w:id="1615936522">
      <w:bodyDiv w:val="1"/>
      <w:marLeft w:val="0"/>
      <w:marRight w:val="0"/>
      <w:marTop w:val="0"/>
      <w:marBottom w:val="0"/>
      <w:divBdr>
        <w:top w:val="none" w:sz="0" w:space="0" w:color="auto"/>
        <w:left w:val="none" w:sz="0" w:space="0" w:color="auto"/>
        <w:bottom w:val="none" w:sz="0" w:space="0" w:color="auto"/>
        <w:right w:val="none" w:sz="0" w:space="0" w:color="auto"/>
      </w:divBdr>
    </w:div>
    <w:div w:id="1616015352">
      <w:bodyDiv w:val="1"/>
      <w:marLeft w:val="0"/>
      <w:marRight w:val="0"/>
      <w:marTop w:val="0"/>
      <w:marBottom w:val="0"/>
      <w:divBdr>
        <w:top w:val="none" w:sz="0" w:space="0" w:color="auto"/>
        <w:left w:val="none" w:sz="0" w:space="0" w:color="auto"/>
        <w:bottom w:val="none" w:sz="0" w:space="0" w:color="auto"/>
        <w:right w:val="none" w:sz="0" w:space="0" w:color="auto"/>
      </w:divBdr>
    </w:div>
    <w:div w:id="1616130659">
      <w:bodyDiv w:val="1"/>
      <w:marLeft w:val="0"/>
      <w:marRight w:val="0"/>
      <w:marTop w:val="0"/>
      <w:marBottom w:val="0"/>
      <w:divBdr>
        <w:top w:val="none" w:sz="0" w:space="0" w:color="auto"/>
        <w:left w:val="none" w:sz="0" w:space="0" w:color="auto"/>
        <w:bottom w:val="none" w:sz="0" w:space="0" w:color="auto"/>
        <w:right w:val="none" w:sz="0" w:space="0" w:color="auto"/>
      </w:divBdr>
    </w:div>
    <w:div w:id="1616253349">
      <w:bodyDiv w:val="1"/>
      <w:marLeft w:val="0"/>
      <w:marRight w:val="0"/>
      <w:marTop w:val="0"/>
      <w:marBottom w:val="0"/>
      <w:divBdr>
        <w:top w:val="none" w:sz="0" w:space="0" w:color="auto"/>
        <w:left w:val="none" w:sz="0" w:space="0" w:color="auto"/>
        <w:bottom w:val="none" w:sz="0" w:space="0" w:color="auto"/>
        <w:right w:val="none" w:sz="0" w:space="0" w:color="auto"/>
      </w:divBdr>
    </w:div>
    <w:div w:id="1616254852">
      <w:bodyDiv w:val="1"/>
      <w:marLeft w:val="0"/>
      <w:marRight w:val="0"/>
      <w:marTop w:val="0"/>
      <w:marBottom w:val="0"/>
      <w:divBdr>
        <w:top w:val="none" w:sz="0" w:space="0" w:color="auto"/>
        <w:left w:val="none" w:sz="0" w:space="0" w:color="auto"/>
        <w:bottom w:val="none" w:sz="0" w:space="0" w:color="auto"/>
        <w:right w:val="none" w:sz="0" w:space="0" w:color="auto"/>
      </w:divBdr>
    </w:div>
    <w:div w:id="1616405124">
      <w:bodyDiv w:val="1"/>
      <w:marLeft w:val="0"/>
      <w:marRight w:val="0"/>
      <w:marTop w:val="0"/>
      <w:marBottom w:val="0"/>
      <w:divBdr>
        <w:top w:val="none" w:sz="0" w:space="0" w:color="auto"/>
        <w:left w:val="none" w:sz="0" w:space="0" w:color="auto"/>
        <w:bottom w:val="none" w:sz="0" w:space="0" w:color="auto"/>
        <w:right w:val="none" w:sz="0" w:space="0" w:color="auto"/>
      </w:divBdr>
    </w:div>
    <w:div w:id="1616405391">
      <w:bodyDiv w:val="1"/>
      <w:marLeft w:val="0"/>
      <w:marRight w:val="0"/>
      <w:marTop w:val="0"/>
      <w:marBottom w:val="0"/>
      <w:divBdr>
        <w:top w:val="none" w:sz="0" w:space="0" w:color="auto"/>
        <w:left w:val="none" w:sz="0" w:space="0" w:color="auto"/>
        <w:bottom w:val="none" w:sz="0" w:space="0" w:color="auto"/>
        <w:right w:val="none" w:sz="0" w:space="0" w:color="auto"/>
      </w:divBdr>
    </w:div>
    <w:div w:id="1616520567">
      <w:bodyDiv w:val="1"/>
      <w:marLeft w:val="0"/>
      <w:marRight w:val="0"/>
      <w:marTop w:val="0"/>
      <w:marBottom w:val="0"/>
      <w:divBdr>
        <w:top w:val="none" w:sz="0" w:space="0" w:color="auto"/>
        <w:left w:val="none" w:sz="0" w:space="0" w:color="auto"/>
        <w:bottom w:val="none" w:sz="0" w:space="0" w:color="auto"/>
        <w:right w:val="none" w:sz="0" w:space="0" w:color="auto"/>
      </w:divBdr>
    </w:div>
    <w:div w:id="1616525185">
      <w:bodyDiv w:val="1"/>
      <w:marLeft w:val="0"/>
      <w:marRight w:val="0"/>
      <w:marTop w:val="0"/>
      <w:marBottom w:val="0"/>
      <w:divBdr>
        <w:top w:val="none" w:sz="0" w:space="0" w:color="auto"/>
        <w:left w:val="none" w:sz="0" w:space="0" w:color="auto"/>
        <w:bottom w:val="none" w:sz="0" w:space="0" w:color="auto"/>
        <w:right w:val="none" w:sz="0" w:space="0" w:color="auto"/>
      </w:divBdr>
    </w:div>
    <w:div w:id="1616790113">
      <w:bodyDiv w:val="1"/>
      <w:marLeft w:val="0"/>
      <w:marRight w:val="0"/>
      <w:marTop w:val="0"/>
      <w:marBottom w:val="0"/>
      <w:divBdr>
        <w:top w:val="none" w:sz="0" w:space="0" w:color="auto"/>
        <w:left w:val="none" w:sz="0" w:space="0" w:color="auto"/>
        <w:bottom w:val="none" w:sz="0" w:space="0" w:color="auto"/>
        <w:right w:val="none" w:sz="0" w:space="0" w:color="auto"/>
      </w:divBdr>
    </w:div>
    <w:div w:id="1617173439">
      <w:bodyDiv w:val="1"/>
      <w:marLeft w:val="0"/>
      <w:marRight w:val="0"/>
      <w:marTop w:val="0"/>
      <w:marBottom w:val="0"/>
      <w:divBdr>
        <w:top w:val="none" w:sz="0" w:space="0" w:color="auto"/>
        <w:left w:val="none" w:sz="0" w:space="0" w:color="auto"/>
        <w:bottom w:val="none" w:sz="0" w:space="0" w:color="auto"/>
        <w:right w:val="none" w:sz="0" w:space="0" w:color="auto"/>
      </w:divBdr>
    </w:div>
    <w:div w:id="1617323411">
      <w:bodyDiv w:val="1"/>
      <w:marLeft w:val="0"/>
      <w:marRight w:val="0"/>
      <w:marTop w:val="0"/>
      <w:marBottom w:val="0"/>
      <w:divBdr>
        <w:top w:val="none" w:sz="0" w:space="0" w:color="auto"/>
        <w:left w:val="none" w:sz="0" w:space="0" w:color="auto"/>
        <w:bottom w:val="none" w:sz="0" w:space="0" w:color="auto"/>
        <w:right w:val="none" w:sz="0" w:space="0" w:color="auto"/>
      </w:divBdr>
    </w:div>
    <w:div w:id="1617325164">
      <w:bodyDiv w:val="1"/>
      <w:marLeft w:val="0"/>
      <w:marRight w:val="0"/>
      <w:marTop w:val="0"/>
      <w:marBottom w:val="0"/>
      <w:divBdr>
        <w:top w:val="none" w:sz="0" w:space="0" w:color="auto"/>
        <w:left w:val="none" w:sz="0" w:space="0" w:color="auto"/>
        <w:bottom w:val="none" w:sz="0" w:space="0" w:color="auto"/>
        <w:right w:val="none" w:sz="0" w:space="0" w:color="auto"/>
      </w:divBdr>
    </w:div>
    <w:div w:id="1617325912">
      <w:bodyDiv w:val="1"/>
      <w:marLeft w:val="0"/>
      <w:marRight w:val="0"/>
      <w:marTop w:val="0"/>
      <w:marBottom w:val="0"/>
      <w:divBdr>
        <w:top w:val="none" w:sz="0" w:space="0" w:color="auto"/>
        <w:left w:val="none" w:sz="0" w:space="0" w:color="auto"/>
        <w:bottom w:val="none" w:sz="0" w:space="0" w:color="auto"/>
        <w:right w:val="none" w:sz="0" w:space="0" w:color="auto"/>
      </w:divBdr>
    </w:div>
    <w:div w:id="1617365677">
      <w:bodyDiv w:val="1"/>
      <w:marLeft w:val="0"/>
      <w:marRight w:val="0"/>
      <w:marTop w:val="0"/>
      <w:marBottom w:val="0"/>
      <w:divBdr>
        <w:top w:val="none" w:sz="0" w:space="0" w:color="auto"/>
        <w:left w:val="none" w:sz="0" w:space="0" w:color="auto"/>
        <w:bottom w:val="none" w:sz="0" w:space="0" w:color="auto"/>
        <w:right w:val="none" w:sz="0" w:space="0" w:color="auto"/>
      </w:divBdr>
    </w:div>
    <w:div w:id="1617443117">
      <w:bodyDiv w:val="1"/>
      <w:marLeft w:val="0"/>
      <w:marRight w:val="0"/>
      <w:marTop w:val="0"/>
      <w:marBottom w:val="0"/>
      <w:divBdr>
        <w:top w:val="none" w:sz="0" w:space="0" w:color="auto"/>
        <w:left w:val="none" w:sz="0" w:space="0" w:color="auto"/>
        <w:bottom w:val="none" w:sz="0" w:space="0" w:color="auto"/>
        <w:right w:val="none" w:sz="0" w:space="0" w:color="auto"/>
      </w:divBdr>
    </w:div>
    <w:div w:id="1617635862">
      <w:bodyDiv w:val="1"/>
      <w:marLeft w:val="0"/>
      <w:marRight w:val="0"/>
      <w:marTop w:val="0"/>
      <w:marBottom w:val="0"/>
      <w:divBdr>
        <w:top w:val="none" w:sz="0" w:space="0" w:color="auto"/>
        <w:left w:val="none" w:sz="0" w:space="0" w:color="auto"/>
        <w:bottom w:val="none" w:sz="0" w:space="0" w:color="auto"/>
        <w:right w:val="none" w:sz="0" w:space="0" w:color="auto"/>
      </w:divBdr>
    </w:div>
    <w:div w:id="1617639684">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103182">
      <w:bodyDiv w:val="1"/>
      <w:marLeft w:val="0"/>
      <w:marRight w:val="0"/>
      <w:marTop w:val="0"/>
      <w:marBottom w:val="0"/>
      <w:divBdr>
        <w:top w:val="none" w:sz="0" w:space="0" w:color="auto"/>
        <w:left w:val="none" w:sz="0" w:space="0" w:color="auto"/>
        <w:bottom w:val="none" w:sz="0" w:space="0" w:color="auto"/>
        <w:right w:val="none" w:sz="0" w:space="0" w:color="auto"/>
      </w:divBdr>
    </w:div>
    <w:div w:id="1618174954">
      <w:bodyDiv w:val="1"/>
      <w:marLeft w:val="0"/>
      <w:marRight w:val="0"/>
      <w:marTop w:val="0"/>
      <w:marBottom w:val="0"/>
      <w:divBdr>
        <w:top w:val="none" w:sz="0" w:space="0" w:color="auto"/>
        <w:left w:val="none" w:sz="0" w:space="0" w:color="auto"/>
        <w:bottom w:val="none" w:sz="0" w:space="0" w:color="auto"/>
        <w:right w:val="none" w:sz="0" w:space="0" w:color="auto"/>
      </w:divBdr>
    </w:div>
    <w:div w:id="1618296801">
      <w:bodyDiv w:val="1"/>
      <w:marLeft w:val="0"/>
      <w:marRight w:val="0"/>
      <w:marTop w:val="0"/>
      <w:marBottom w:val="0"/>
      <w:divBdr>
        <w:top w:val="none" w:sz="0" w:space="0" w:color="auto"/>
        <w:left w:val="none" w:sz="0" w:space="0" w:color="auto"/>
        <w:bottom w:val="none" w:sz="0" w:space="0" w:color="auto"/>
        <w:right w:val="none" w:sz="0" w:space="0" w:color="auto"/>
      </w:divBdr>
    </w:div>
    <w:div w:id="1618636020">
      <w:bodyDiv w:val="1"/>
      <w:marLeft w:val="0"/>
      <w:marRight w:val="0"/>
      <w:marTop w:val="0"/>
      <w:marBottom w:val="0"/>
      <w:divBdr>
        <w:top w:val="none" w:sz="0" w:space="0" w:color="auto"/>
        <w:left w:val="none" w:sz="0" w:space="0" w:color="auto"/>
        <w:bottom w:val="none" w:sz="0" w:space="0" w:color="auto"/>
        <w:right w:val="none" w:sz="0" w:space="0" w:color="auto"/>
      </w:divBdr>
    </w:div>
    <w:div w:id="1618754754">
      <w:bodyDiv w:val="1"/>
      <w:marLeft w:val="0"/>
      <w:marRight w:val="0"/>
      <w:marTop w:val="0"/>
      <w:marBottom w:val="0"/>
      <w:divBdr>
        <w:top w:val="none" w:sz="0" w:space="0" w:color="auto"/>
        <w:left w:val="none" w:sz="0" w:space="0" w:color="auto"/>
        <w:bottom w:val="none" w:sz="0" w:space="0" w:color="auto"/>
        <w:right w:val="none" w:sz="0" w:space="0" w:color="auto"/>
      </w:divBdr>
    </w:div>
    <w:div w:id="1618755792">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8874497">
      <w:bodyDiv w:val="1"/>
      <w:marLeft w:val="0"/>
      <w:marRight w:val="0"/>
      <w:marTop w:val="0"/>
      <w:marBottom w:val="0"/>
      <w:divBdr>
        <w:top w:val="none" w:sz="0" w:space="0" w:color="auto"/>
        <w:left w:val="none" w:sz="0" w:space="0" w:color="auto"/>
        <w:bottom w:val="none" w:sz="0" w:space="0" w:color="auto"/>
        <w:right w:val="none" w:sz="0" w:space="0" w:color="auto"/>
      </w:divBdr>
    </w:div>
    <w:div w:id="1619070115">
      <w:bodyDiv w:val="1"/>
      <w:marLeft w:val="0"/>
      <w:marRight w:val="0"/>
      <w:marTop w:val="0"/>
      <w:marBottom w:val="0"/>
      <w:divBdr>
        <w:top w:val="none" w:sz="0" w:space="0" w:color="auto"/>
        <w:left w:val="none" w:sz="0" w:space="0" w:color="auto"/>
        <w:bottom w:val="none" w:sz="0" w:space="0" w:color="auto"/>
        <w:right w:val="none" w:sz="0" w:space="0" w:color="auto"/>
      </w:divBdr>
    </w:div>
    <w:div w:id="1619212953">
      <w:bodyDiv w:val="1"/>
      <w:marLeft w:val="0"/>
      <w:marRight w:val="0"/>
      <w:marTop w:val="0"/>
      <w:marBottom w:val="0"/>
      <w:divBdr>
        <w:top w:val="none" w:sz="0" w:space="0" w:color="auto"/>
        <w:left w:val="none" w:sz="0" w:space="0" w:color="auto"/>
        <w:bottom w:val="none" w:sz="0" w:space="0" w:color="auto"/>
        <w:right w:val="none" w:sz="0" w:space="0" w:color="auto"/>
      </w:divBdr>
    </w:div>
    <w:div w:id="1619217590">
      <w:bodyDiv w:val="1"/>
      <w:marLeft w:val="0"/>
      <w:marRight w:val="0"/>
      <w:marTop w:val="0"/>
      <w:marBottom w:val="0"/>
      <w:divBdr>
        <w:top w:val="none" w:sz="0" w:space="0" w:color="auto"/>
        <w:left w:val="none" w:sz="0" w:space="0" w:color="auto"/>
        <w:bottom w:val="none" w:sz="0" w:space="0" w:color="auto"/>
        <w:right w:val="none" w:sz="0" w:space="0" w:color="auto"/>
      </w:divBdr>
    </w:div>
    <w:div w:id="1619289031">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483916">
      <w:bodyDiv w:val="1"/>
      <w:marLeft w:val="0"/>
      <w:marRight w:val="0"/>
      <w:marTop w:val="0"/>
      <w:marBottom w:val="0"/>
      <w:divBdr>
        <w:top w:val="none" w:sz="0" w:space="0" w:color="auto"/>
        <w:left w:val="none" w:sz="0" w:space="0" w:color="auto"/>
        <w:bottom w:val="none" w:sz="0" w:space="0" w:color="auto"/>
        <w:right w:val="none" w:sz="0" w:space="0" w:color="auto"/>
      </w:divBdr>
    </w:div>
    <w:div w:id="1619557201">
      <w:bodyDiv w:val="1"/>
      <w:marLeft w:val="0"/>
      <w:marRight w:val="0"/>
      <w:marTop w:val="0"/>
      <w:marBottom w:val="0"/>
      <w:divBdr>
        <w:top w:val="none" w:sz="0" w:space="0" w:color="auto"/>
        <w:left w:val="none" w:sz="0" w:space="0" w:color="auto"/>
        <w:bottom w:val="none" w:sz="0" w:space="0" w:color="auto"/>
        <w:right w:val="none" w:sz="0" w:space="0" w:color="auto"/>
      </w:divBdr>
    </w:div>
    <w:div w:id="1619606963">
      <w:bodyDiv w:val="1"/>
      <w:marLeft w:val="0"/>
      <w:marRight w:val="0"/>
      <w:marTop w:val="0"/>
      <w:marBottom w:val="0"/>
      <w:divBdr>
        <w:top w:val="none" w:sz="0" w:space="0" w:color="auto"/>
        <w:left w:val="none" w:sz="0" w:space="0" w:color="auto"/>
        <w:bottom w:val="none" w:sz="0" w:space="0" w:color="auto"/>
        <w:right w:val="none" w:sz="0" w:space="0" w:color="auto"/>
      </w:divBdr>
    </w:div>
    <w:div w:id="1619722492">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19950163">
      <w:bodyDiv w:val="1"/>
      <w:marLeft w:val="0"/>
      <w:marRight w:val="0"/>
      <w:marTop w:val="0"/>
      <w:marBottom w:val="0"/>
      <w:divBdr>
        <w:top w:val="none" w:sz="0" w:space="0" w:color="auto"/>
        <w:left w:val="none" w:sz="0" w:space="0" w:color="auto"/>
        <w:bottom w:val="none" w:sz="0" w:space="0" w:color="auto"/>
        <w:right w:val="none" w:sz="0" w:space="0" w:color="auto"/>
      </w:divBdr>
    </w:div>
    <w:div w:id="1619950503">
      <w:bodyDiv w:val="1"/>
      <w:marLeft w:val="0"/>
      <w:marRight w:val="0"/>
      <w:marTop w:val="0"/>
      <w:marBottom w:val="0"/>
      <w:divBdr>
        <w:top w:val="none" w:sz="0" w:space="0" w:color="auto"/>
        <w:left w:val="none" w:sz="0" w:space="0" w:color="auto"/>
        <w:bottom w:val="none" w:sz="0" w:space="0" w:color="auto"/>
        <w:right w:val="none" w:sz="0" w:space="0" w:color="auto"/>
      </w:divBdr>
    </w:div>
    <w:div w:id="1620256218">
      <w:bodyDiv w:val="1"/>
      <w:marLeft w:val="0"/>
      <w:marRight w:val="0"/>
      <w:marTop w:val="0"/>
      <w:marBottom w:val="0"/>
      <w:divBdr>
        <w:top w:val="none" w:sz="0" w:space="0" w:color="auto"/>
        <w:left w:val="none" w:sz="0" w:space="0" w:color="auto"/>
        <w:bottom w:val="none" w:sz="0" w:space="0" w:color="auto"/>
        <w:right w:val="none" w:sz="0" w:space="0" w:color="auto"/>
      </w:divBdr>
    </w:div>
    <w:div w:id="1620330914">
      <w:bodyDiv w:val="1"/>
      <w:marLeft w:val="0"/>
      <w:marRight w:val="0"/>
      <w:marTop w:val="0"/>
      <w:marBottom w:val="0"/>
      <w:divBdr>
        <w:top w:val="none" w:sz="0" w:space="0" w:color="auto"/>
        <w:left w:val="none" w:sz="0" w:space="0" w:color="auto"/>
        <w:bottom w:val="none" w:sz="0" w:space="0" w:color="auto"/>
        <w:right w:val="none" w:sz="0" w:space="0" w:color="auto"/>
      </w:divBdr>
    </w:div>
    <w:div w:id="1620331377">
      <w:bodyDiv w:val="1"/>
      <w:marLeft w:val="0"/>
      <w:marRight w:val="0"/>
      <w:marTop w:val="0"/>
      <w:marBottom w:val="0"/>
      <w:divBdr>
        <w:top w:val="none" w:sz="0" w:space="0" w:color="auto"/>
        <w:left w:val="none" w:sz="0" w:space="0" w:color="auto"/>
        <w:bottom w:val="none" w:sz="0" w:space="0" w:color="auto"/>
        <w:right w:val="none" w:sz="0" w:space="0" w:color="auto"/>
      </w:divBdr>
    </w:div>
    <w:div w:id="1620408820">
      <w:bodyDiv w:val="1"/>
      <w:marLeft w:val="0"/>
      <w:marRight w:val="0"/>
      <w:marTop w:val="0"/>
      <w:marBottom w:val="0"/>
      <w:divBdr>
        <w:top w:val="none" w:sz="0" w:space="0" w:color="auto"/>
        <w:left w:val="none" w:sz="0" w:space="0" w:color="auto"/>
        <w:bottom w:val="none" w:sz="0" w:space="0" w:color="auto"/>
        <w:right w:val="none" w:sz="0" w:space="0" w:color="auto"/>
      </w:divBdr>
    </w:div>
    <w:div w:id="1620453567">
      <w:bodyDiv w:val="1"/>
      <w:marLeft w:val="0"/>
      <w:marRight w:val="0"/>
      <w:marTop w:val="0"/>
      <w:marBottom w:val="0"/>
      <w:divBdr>
        <w:top w:val="none" w:sz="0" w:space="0" w:color="auto"/>
        <w:left w:val="none" w:sz="0" w:space="0" w:color="auto"/>
        <w:bottom w:val="none" w:sz="0" w:space="0" w:color="auto"/>
        <w:right w:val="none" w:sz="0" w:space="0" w:color="auto"/>
      </w:divBdr>
    </w:div>
    <w:div w:id="1620453675">
      <w:bodyDiv w:val="1"/>
      <w:marLeft w:val="0"/>
      <w:marRight w:val="0"/>
      <w:marTop w:val="0"/>
      <w:marBottom w:val="0"/>
      <w:divBdr>
        <w:top w:val="none" w:sz="0" w:space="0" w:color="auto"/>
        <w:left w:val="none" w:sz="0" w:space="0" w:color="auto"/>
        <w:bottom w:val="none" w:sz="0" w:space="0" w:color="auto"/>
        <w:right w:val="none" w:sz="0" w:space="0" w:color="auto"/>
      </w:divBdr>
    </w:div>
    <w:div w:id="1620523240">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0986165">
      <w:bodyDiv w:val="1"/>
      <w:marLeft w:val="0"/>
      <w:marRight w:val="0"/>
      <w:marTop w:val="0"/>
      <w:marBottom w:val="0"/>
      <w:divBdr>
        <w:top w:val="none" w:sz="0" w:space="0" w:color="auto"/>
        <w:left w:val="none" w:sz="0" w:space="0" w:color="auto"/>
        <w:bottom w:val="none" w:sz="0" w:space="0" w:color="auto"/>
        <w:right w:val="none" w:sz="0" w:space="0" w:color="auto"/>
      </w:divBdr>
    </w:div>
    <w:div w:id="1620989221">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1300181">
      <w:bodyDiv w:val="1"/>
      <w:marLeft w:val="0"/>
      <w:marRight w:val="0"/>
      <w:marTop w:val="0"/>
      <w:marBottom w:val="0"/>
      <w:divBdr>
        <w:top w:val="none" w:sz="0" w:space="0" w:color="auto"/>
        <w:left w:val="none" w:sz="0" w:space="0" w:color="auto"/>
        <w:bottom w:val="none" w:sz="0" w:space="0" w:color="auto"/>
        <w:right w:val="none" w:sz="0" w:space="0" w:color="auto"/>
      </w:divBdr>
    </w:div>
    <w:div w:id="1621646216">
      <w:bodyDiv w:val="1"/>
      <w:marLeft w:val="0"/>
      <w:marRight w:val="0"/>
      <w:marTop w:val="0"/>
      <w:marBottom w:val="0"/>
      <w:divBdr>
        <w:top w:val="none" w:sz="0" w:space="0" w:color="auto"/>
        <w:left w:val="none" w:sz="0" w:space="0" w:color="auto"/>
        <w:bottom w:val="none" w:sz="0" w:space="0" w:color="auto"/>
        <w:right w:val="none" w:sz="0" w:space="0" w:color="auto"/>
      </w:divBdr>
    </w:div>
    <w:div w:id="1621916272">
      <w:bodyDiv w:val="1"/>
      <w:marLeft w:val="0"/>
      <w:marRight w:val="0"/>
      <w:marTop w:val="0"/>
      <w:marBottom w:val="0"/>
      <w:divBdr>
        <w:top w:val="none" w:sz="0" w:space="0" w:color="auto"/>
        <w:left w:val="none" w:sz="0" w:space="0" w:color="auto"/>
        <w:bottom w:val="none" w:sz="0" w:space="0" w:color="auto"/>
        <w:right w:val="none" w:sz="0" w:space="0" w:color="auto"/>
      </w:divBdr>
    </w:div>
    <w:div w:id="1622028908">
      <w:bodyDiv w:val="1"/>
      <w:marLeft w:val="0"/>
      <w:marRight w:val="0"/>
      <w:marTop w:val="0"/>
      <w:marBottom w:val="0"/>
      <w:divBdr>
        <w:top w:val="none" w:sz="0" w:space="0" w:color="auto"/>
        <w:left w:val="none" w:sz="0" w:space="0" w:color="auto"/>
        <w:bottom w:val="none" w:sz="0" w:space="0" w:color="auto"/>
        <w:right w:val="none" w:sz="0" w:space="0" w:color="auto"/>
      </w:divBdr>
    </w:div>
    <w:div w:id="1622034324">
      <w:bodyDiv w:val="1"/>
      <w:marLeft w:val="0"/>
      <w:marRight w:val="0"/>
      <w:marTop w:val="0"/>
      <w:marBottom w:val="0"/>
      <w:divBdr>
        <w:top w:val="none" w:sz="0" w:space="0" w:color="auto"/>
        <w:left w:val="none" w:sz="0" w:space="0" w:color="auto"/>
        <w:bottom w:val="none" w:sz="0" w:space="0" w:color="auto"/>
        <w:right w:val="none" w:sz="0" w:space="0" w:color="auto"/>
      </w:divBdr>
    </w:div>
    <w:div w:id="1622422181">
      <w:bodyDiv w:val="1"/>
      <w:marLeft w:val="0"/>
      <w:marRight w:val="0"/>
      <w:marTop w:val="0"/>
      <w:marBottom w:val="0"/>
      <w:divBdr>
        <w:top w:val="none" w:sz="0" w:space="0" w:color="auto"/>
        <w:left w:val="none" w:sz="0" w:space="0" w:color="auto"/>
        <w:bottom w:val="none" w:sz="0" w:space="0" w:color="auto"/>
        <w:right w:val="none" w:sz="0" w:space="0" w:color="auto"/>
      </w:divBdr>
    </w:div>
    <w:div w:id="1622497885">
      <w:bodyDiv w:val="1"/>
      <w:marLeft w:val="0"/>
      <w:marRight w:val="0"/>
      <w:marTop w:val="0"/>
      <w:marBottom w:val="0"/>
      <w:divBdr>
        <w:top w:val="none" w:sz="0" w:space="0" w:color="auto"/>
        <w:left w:val="none" w:sz="0" w:space="0" w:color="auto"/>
        <w:bottom w:val="none" w:sz="0" w:space="0" w:color="auto"/>
        <w:right w:val="none" w:sz="0" w:space="0" w:color="auto"/>
      </w:divBdr>
    </w:div>
    <w:div w:id="1622567423">
      <w:bodyDiv w:val="1"/>
      <w:marLeft w:val="0"/>
      <w:marRight w:val="0"/>
      <w:marTop w:val="0"/>
      <w:marBottom w:val="0"/>
      <w:divBdr>
        <w:top w:val="none" w:sz="0" w:space="0" w:color="auto"/>
        <w:left w:val="none" w:sz="0" w:space="0" w:color="auto"/>
        <w:bottom w:val="none" w:sz="0" w:space="0" w:color="auto"/>
        <w:right w:val="none" w:sz="0" w:space="0" w:color="auto"/>
      </w:divBdr>
    </w:div>
    <w:div w:id="1622765502">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2201">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2958074">
      <w:bodyDiv w:val="1"/>
      <w:marLeft w:val="0"/>
      <w:marRight w:val="0"/>
      <w:marTop w:val="0"/>
      <w:marBottom w:val="0"/>
      <w:divBdr>
        <w:top w:val="none" w:sz="0" w:space="0" w:color="auto"/>
        <w:left w:val="none" w:sz="0" w:space="0" w:color="auto"/>
        <w:bottom w:val="none" w:sz="0" w:space="0" w:color="auto"/>
        <w:right w:val="none" w:sz="0" w:space="0" w:color="auto"/>
      </w:divBdr>
    </w:div>
    <w:div w:id="1622959138">
      <w:bodyDiv w:val="1"/>
      <w:marLeft w:val="0"/>
      <w:marRight w:val="0"/>
      <w:marTop w:val="0"/>
      <w:marBottom w:val="0"/>
      <w:divBdr>
        <w:top w:val="none" w:sz="0" w:space="0" w:color="auto"/>
        <w:left w:val="none" w:sz="0" w:space="0" w:color="auto"/>
        <w:bottom w:val="none" w:sz="0" w:space="0" w:color="auto"/>
        <w:right w:val="none" w:sz="0" w:space="0" w:color="auto"/>
      </w:divBdr>
    </w:div>
    <w:div w:id="1623144531">
      <w:bodyDiv w:val="1"/>
      <w:marLeft w:val="0"/>
      <w:marRight w:val="0"/>
      <w:marTop w:val="0"/>
      <w:marBottom w:val="0"/>
      <w:divBdr>
        <w:top w:val="none" w:sz="0" w:space="0" w:color="auto"/>
        <w:left w:val="none" w:sz="0" w:space="0" w:color="auto"/>
        <w:bottom w:val="none" w:sz="0" w:space="0" w:color="auto"/>
        <w:right w:val="none" w:sz="0" w:space="0" w:color="auto"/>
      </w:divBdr>
    </w:div>
    <w:div w:id="1623146588">
      <w:bodyDiv w:val="1"/>
      <w:marLeft w:val="0"/>
      <w:marRight w:val="0"/>
      <w:marTop w:val="0"/>
      <w:marBottom w:val="0"/>
      <w:divBdr>
        <w:top w:val="none" w:sz="0" w:space="0" w:color="auto"/>
        <w:left w:val="none" w:sz="0" w:space="0" w:color="auto"/>
        <w:bottom w:val="none" w:sz="0" w:space="0" w:color="auto"/>
        <w:right w:val="none" w:sz="0" w:space="0" w:color="auto"/>
      </w:divBdr>
    </w:div>
    <w:div w:id="1623342649">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879620">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3925133">
      <w:bodyDiv w:val="1"/>
      <w:marLeft w:val="0"/>
      <w:marRight w:val="0"/>
      <w:marTop w:val="0"/>
      <w:marBottom w:val="0"/>
      <w:divBdr>
        <w:top w:val="none" w:sz="0" w:space="0" w:color="auto"/>
        <w:left w:val="none" w:sz="0" w:space="0" w:color="auto"/>
        <w:bottom w:val="none" w:sz="0" w:space="0" w:color="auto"/>
        <w:right w:val="none" w:sz="0" w:space="0" w:color="auto"/>
      </w:divBdr>
    </w:div>
    <w:div w:id="1623926529">
      <w:bodyDiv w:val="1"/>
      <w:marLeft w:val="0"/>
      <w:marRight w:val="0"/>
      <w:marTop w:val="0"/>
      <w:marBottom w:val="0"/>
      <w:divBdr>
        <w:top w:val="none" w:sz="0" w:space="0" w:color="auto"/>
        <w:left w:val="none" w:sz="0" w:space="0" w:color="auto"/>
        <w:bottom w:val="none" w:sz="0" w:space="0" w:color="auto"/>
        <w:right w:val="none" w:sz="0" w:space="0" w:color="auto"/>
      </w:divBdr>
    </w:div>
    <w:div w:id="1623926540">
      <w:bodyDiv w:val="1"/>
      <w:marLeft w:val="0"/>
      <w:marRight w:val="0"/>
      <w:marTop w:val="0"/>
      <w:marBottom w:val="0"/>
      <w:divBdr>
        <w:top w:val="none" w:sz="0" w:space="0" w:color="auto"/>
        <w:left w:val="none" w:sz="0" w:space="0" w:color="auto"/>
        <w:bottom w:val="none" w:sz="0" w:space="0" w:color="auto"/>
        <w:right w:val="none" w:sz="0" w:space="0" w:color="auto"/>
      </w:divBdr>
    </w:div>
    <w:div w:id="1623997315">
      <w:bodyDiv w:val="1"/>
      <w:marLeft w:val="0"/>
      <w:marRight w:val="0"/>
      <w:marTop w:val="0"/>
      <w:marBottom w:val="0"/>
      <w:divBdr>
        <w:top w:val="none" w:sz="0" w:space="0" w:color="auto"/>
        <w:left w:val="none" w:sz="0" w:space="0" w:color="auto"/>
        <w:bottom w:val="none" w:sz="0" w:space="0" w:color="auto"/>
        <w:right w:val="none" w:sz="0" w:space="0" w:color="auto"/>
      </w:divBdr>
    </w:div>
    <w:div w:id="1624113896">
      <w:bodyDiv w:val="1"/>
      <w:marLeft w:val="0"/>
      <w:marRight w:val="0"/>
      <w:marTop w:val="0"/>
      <w:marBottom w:val="0"/>
      <w:divBdr>
        <w:top w:val="none" w:sz="0" w:space="0" w:color="auto"/>
        <w:left w:val="none" w:sz="0" w:space="0" w:color="auto"/>
        <w:bottom w:val="none" w:sz="0" w:space="0" w:color="auto"/>
        <w:right w:val="none" w:sz="0" w:space="0" w:color="auto"/>
      </w:divBdr>
    </w:div>
    <w:div w:id="1624144924">
      <w:bodyDiv w:val="1"/>
      <w:marLeft w:val="0"/>
      <w:marRight w:val="0"/>
      <w:marTop w:val="0"/>
      <w:marBottom w:val="0"/>
      <w:divBdr>
        <w:top w:val="none" w:sz="0" w:space="0" w:color="auto"/>
        <w:left w:val="none" w:sz="0" w:space="0" w:color="auto"/>
        <w:bottom w:val="none" w:sz="0" w:space="0" w:color="auto"/>
        <w:right w:val="none" w:sz="0" w:space="0" w:color="auto"/>
      </w:divBdr>
    </w:div>
    <w:div w:id="1624145440">
      <w:bodyDiv w:val="1"/>
      <w:marLeft w:val="0"/>
      <w:marRight w:val="0"/>
      <w:marTop w:val="0"/>
      <w:marBottom w:val="0"/>
      <w:divBdr>
        <w:top w:val="none" w:sz="0" w:space="0" w:color="auto"/>
        <w:left w:val="none" w:sz="0" w:space="0" w:color="auto"/>
        <w:bottom w:val="none" w:sz="0" w:space="0" w:color="auto"/>
        <w:right w:val="none" w:sz="0" w:space="0" w:color="auto"/>
      </w:divBdr>
    </w:div>
    <w:div w:id="1624187083">
      <w:bodyDiv w:val="1"/>
      <w:marLeft w:val="0"/>
      <w:marRight w:val="0"/>
      <w:marTop w:val="0"/>
      <w:marBottom w:val="0"/>
      <w:divBdr>
        <w:top w:val="none" w:sz="0" w:space="0" w:color="auto"/>
        <w:left w:val="none" w:sz="0" w:space="0" w:color="auto"/>
        <w:bottom w:val="none" w:sz="0" w:space="0" w:color="auto"/>
        <w:right w:val="none" w:sz="0" w:space="0" w:color="auto"/>
      </w:divBdr>
    </w:div>
    <w:div w:id="1624265207">
      <w:bodyDiv w:val="1"/>
      <w:marLeft w:val="0"/>
      <w:marRight w:val="0"/>
      <w:marTop w:val="0"/>
      <w:marBottom w:val="0"/>
      <w:divBdr>
        <w:top w:val="none" w:sz="0" w:space="0" w:color="auto"/>
        <w:left w:val="none" w:sz="0" w:space="0" w:color="auto"/>
        <w:bottom w:val="none" w:sz="0" w:space="0" w:color="auto"/>
        <w:right w:val="none" w:sz="0" w:space="0" w:color="auto"/>
      </w:divBdr>
    </w:div>
    <w:div w:id="1624270513">
      <w:bodyDiv w:val="1"/>
      <w:marLeft w:val="0"/>
      <w:marRight w:val="0"/>
      <w:marTop w:val="0"/>
      <w:marBottom w:val="0"/>
      <w:divBdr>
        <w:top w:val="none" w:sz="0" w:space="0" w:color="auto"/>
        <w:left w:val="none" w:sz="0" w:space="0" w:color="auto"/>
        <w:bottom w:val="none" w:sz="0" w:space="0" w:color="auto"/>
        <w:right w:val="none" w:sz="0" w:space="0" w:color="auto"/>
      </w:divBdr>
    </w:div>
    <w:div w:id="1624338830">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457941">
      <w:bodyDiv w:val="1"/>
      <w:marLeft w:val="0"/>
      <w:marRight w:val="0"/>
      <w:marTop w:val="0"/>
      <w:marBottom w:val="0"/>
      <w:divBdr>
        <w:top w:val="none" w:sz="0" w:space="0" w:color="auto"/>
        <w:left w:val="none" w:sz="0" w:space="0" w:color="auto"/>
        <w:bottom w:val="none" w:sz="0" w:space="0" w:color="auto"/>
        <w:right w:val="none" w:sz="0" w:space="0" w:color="auto"/>
      </w:divBdr>
    </w:div>
    <w:div w:id="1624507161">
      <w:bodyDiv w:val="1"/>
      <w:marLeft w:val="0"/>
      <w:marRight w:val="0"/>
      <w:marTop w:val="0"/>
      <w:marBottom w:val="0"/>
      <w:divBdr>
        <w:top w:val="none" w:sz="0" w:space="0" w:color="auto"/>
        <w:left w:val="none" w:sz="0" w:space="0" w:color="auto"/>
        <w:bottom w:val="none" w:sz="0" w:space="0" w:color="auto"/>
        <w:right w:val="none" w:sz="0" w:space="0" w:color="auto"/>
      </w:divBdr>
    </w:div>
    <w:div w:id="1624577453">
      <w:bodyDiv w:val="1"/>
      <w:marLeft w:val="0"/>
      <w:marRight w:val="0"/>
      <w:marTop w:val="0"/>
      <w:marBottom w:val="0"/>
      <w:divBdr>
        <w:top w:val="none" w:sz="0" w:space="0" w:color="auto"/>
        <w:left w:val="none" w:sz="0" w:space="0" w:color="auto"/>
        <w:bottom w:val="none" w:sz="0" w:space="0" w:color="auto"/>
        <w:right w:val="none" w:sz="0" w:space="0" w:color="auto"/>
      </w:divBdr>
    </w:div>
    <w:div w:id="1624654116">
      <w:bodyDiv w:val="1"/>
      <w:marLeft w:val="0"/>
      <w:marRight w:val="0"/>
      <w:marTop w:val="0"/>
      <w:marBottom w:val="0"/>
      <w:divBdr>
        <w:top w:val="none" w:sz="0" w:space="0" w:color="auto"/>
        <w:left w:val="none" w:sz="0" w:space="0" w:color="auto"/>
        <w:bottom w:val="none" w:sz="0" w:space="0" w:color="auto"/>
        <w:right w:val="none" w:sz="0" w:space="0" w:color="auto"/>
      </w:divBdr>
    </w:div>
    <w:div w:id="1624918584">
      <w:bodyDiv w:val="1"/>
      <w:marLeft w:val="0"/>
      <w:marRight w:val="0"/>
      <w:marTop w:val="0"/>
      <w:marBottom w:val="0"/>
      <w:divBdr>
        <w:top w:val="none" w:sz="0" w:space="0" w:color="auto"/>
        <w:left w:val="none" w:sz="0" w:space="0" w:color="auto"/>
        <w:bottom w:val="none" w:sz="0" w:space="0" w:color="auto"/>
        <w:right w:val="none" w:sz="0" w:space="0" w:color="auto"/>
      </w:divBdr>
    </w:div>
    <w:div w:id="1624924163">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041410">
      <w:bodyDiv w:val="1"/>
      <w:marLeft w:val="0"/>
      <w:marRight w:val="0"/>
      <w:marTop w:val="0"/>
      <w:marBottom w:val="0"/>
      <w:divBdr>
        <w:top w:val="none" w:sz="0" w:space="0" w:color="auto"/>
        <w:left w:val="none" w:sz="0" w:space="0" w:color="auto"/>
        <w:bottom w:val="none" w:sz="0" w:space="0" w:color="auto"/>
        <w:right w:val="none" w:sz="0" w:space="0" w:color="auto"/>
      </w:divBdr>
    </w:div>
    <w:div w:id="1625043177">
      <w:bodyDiv w:val="1"/>
      <w:marLeft w:val="0"/>
      <w:marRight w:val="0"/>
      <w:marTop w:val="0"/>
      <w:marBottom w:val="0"/>
      <w:divBdr>
        <w:top w:val="none" w:sz="0" w:space="0" w:color="auto"/>
        <w:left w:val="none" w:sz="0" w:space="0" w:color="auto"/>
        <w:bottom w:val="none" w:sz="0" w:space="0" w:color="auto"/>
        <w:right w:val="none" w:sz="0" w:space="0" w:color="auto"/>
      </w:divBdr>
    </w:div>
    <w:div w:id="1625044284">
      <w:bodyDiv w:val="1"/>
      <w:marLeft w:val="0"/>
      <w:marRight w:val="0"/>
      <w:marTop w:val="0"/>
      <w:marBottom w:val="0"/>
      <w:divBdr>
        <w:top w:val="none" w:sz="0" w:space="0" w:color="auto"/>
        <w:left w:val="none" w:sz="0" w:space="0" w:color="auto"/>
        <w:bottom w:val="none" w:sz="0" w:space="0" w:color="auto"/>
        <w:right w:val="none" w:sz="0" w:space="0" w:color="auto"/>
      </w:divBdr>
    </w:div>
    <w:div w:id="1625114739">
      <w:bodyDiv w:val="1"/>
      <w:marLeft w:val="0"/>
      <w:marRight w:val="0"/>
      <w:marTop w:val="0"/>
      <w:marBottom w:val="0"/>
      <w:divBdr>
        <w:top w:val="none" w:sz="0" w:space="0" w:color="auto"/>
        <w:left w:val="none" w:sz="0" w:space="0" w:color="auto"/>
        <w:bottom w:val="none" w:sz="0" w:space="0" w:color="auto"/>
        <w:right w:val="none" w:sz="0" w:space="0" w:color="auto"/>
      </w:divBdr>
    </w:div>
    <w:div w:id="1625114754">
      <w:bodyDiv w:val="1"/>
      <w:marLeft w:val="0"/>
      <w:marRight w:val="0"/>
      <w:marTop w:val="0"/>
      <w:marBottom w:val="0"/>
      <w:divBdr>
        <w:top w:val="none" w:sz="0" w:space="0" w:color="auto"/>
        <w:left w:val="none" w:sz="0" w:space="0" w:color="auto"/>
        <w:bottom w:val="none" w:sz="0" w:space="0" w:color="auto"/>
        <w:right w:val="none" w:sz="0" w:space="0" w:color="auto"/>
      </w:divBdr>
    </w:div>
    <w:div w:id="1625119374">
      <w:bodyDiv w:val="1"/>
      <w:marLeft w:val="0"/>
      <w:marRight w:val="0"/>
      <w:marTop w:val="0"/>
      <w:marBottom w:val="0"/>
      <w:divBdr>
        <w:top w:val="none" w:sz="0" w:space="0" w:color="auto"/>
        <w:left w:val="none" w:sz="0" w:space="0" w:color="auto"/>
        <w:bottom w:val="none" w:sz="0" w:space="0" w:color="auto"/>
        <w:right w:val="none" w:sz="0" w:space="0" w:color="auto"/>
      </w:divBdr>
    </w:div>
    <w:div w:id="1625383425">
      <w:bodyDiv w:val="1"/>
      <w:marLeft w:val="0"/>
      <w:marRight w:val="0"/>
      <w:marTop w:val="0"/>
      <w:marBottom w:val="0"/>
      <w:divBdr>
        <w:top w:val="none" w:sz="0" w:space="0" w:color="auto"/>
        <w:left w:val="none" w:sz="0" w:space="0" w:color="auto"/>
        <w:bottom w:val="none" w:sz="0" w:space="0" w:color="auto"/>
        <w:right w:val="none" w:sz="0" w:space="0" w:color="auto"/>
      </w:divBdr>
    </w:div>
    <w:div w:id="1625387896">
      <w:bodyDiv w:val="1"/>
      <w:marLeft w:val="0"/>
      <w:marRight w:val="0"/>
      <w:marTop w:val="0"/>
      <w:marBottom w:val="0"/>
      <w:divBdr>
        <w:top w:val="none" w:sz="0" w:space="0" w:color="auto"/>
        <w:left w:val="none" w:sz="0" w:space="0" w:color="auto"/>
        <w:bottom w:val="none" w:sz="0" w:space="0" w:color="auto"/>
        <w:right w:val="none" w:sz="0" w:space="0" w:color="auto"/>
      </w:divBdr>
    </w:div>
    <w:div w:id="1625580573">
      <w:bodyDiv w:val="1"/>
      <w:marLeft w:val="0"/>
      <w:marRight w:val="0"/>
      <w:marTop w:val="0"/>
      <w:marBottom w:val="0"/>
      <w:divBdr>
        <w:top w:val="none" w:sz="0" w:space="0" w:color="auto"/>
        <w:left w:val="none" w:sz="0" w:space="0" w:color="auto"/>
        <w:bottom w:val="none" w:sz="0" w:space="0" w:color="auto"/>
        <w:right w:val="none" w:sz="0" w:space="0" w:color="auto"/>
      </w:divBdr>
    </w:div>
    <w:div w:id="1625650589">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693159">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6159065">
      <w:bodyDiv w:val="1"/>
      <w:marLeft w:val="0"/>
      <w:marRight w:val="0"/>
      <w:marTop w:val="0"/>
      <w:marBottom w:val="0"/>
      <w:divBdr>
        <w:top w:val="none" w:sz="0" w:space="0" w:color="auto"/>
        <w:left w:val="none" w:sz="0" w:space="0" w:color="auto"/>
        <w:bottom w:val="none" w:sz="0" w:space="0" w:color="auto"/>
        <w:right w:val="none" w:sz="0" w:space="0" w:color="auto"/>
      </w:divBdr>
    </w:div>
    <w:div w:id="1626161778">
      <w:bodyDiv w:val="1"/>
      <w:marLeft w:val="0"/>
      <w:marRight w:val="0"/>
      <w:marTop w:val="0"/>
      <w:marBottom w:val="0"/>
      <w:divBdr>
        <w:top w:val="none" w:sz="0" w:space="0" w:color="auto"/>
        <w:left w:val="none" w:sz="0" w:space="0" w:color="auto"/>
        <w:bottom w:val="none" w:sz="0" w:space="0" w:color="auto"/>
        <w:right w:val="none" w:sz="0" w:space="0" w:color="auto"/>
      </w:divBdr>
    </w:div>
    <w:div w:id="1626231352">
      <w:bodyDiv w:val="1"/>
      <w:marLeft w:val="0"/>
      <w:marRight w:val="0"/>
      <w:marTop w:val="0"/>
      <w:marBottom w:val="0"/>
      <w:divBdr>
        <w:top w:val="none" w:sz="0" w:space="0" w:color="auto"/>
        <w:left w:val="none" w:sz="0" w:space="0" w:color="auto"/>
        <w:bottom w:val="none" w:sz="0" w:space="0" w:color="auto"/>
        <w:right w:val="none" w:sz="0" w:space="0" w:color="auto"/>
      </w:divBdr>
    </w:div>
    <w:div w:id="1626233309">
      <w:bodyDiv w:val="1"/>
      <w:marLeft w:val="0"/>
      <w:marRight w:val="0"/>
      <w:marTop w:val="0"/>
      <w:marBottom w:val="0"/>
      <w:divBdr>
        <w:top w:val="none" w:sz="0" w:space="0" w:color="auto"/>
        <w:left w:val="none" w:sz="0" w:space="0" w:color="auto"/>
        <w:bottom w:val="none" w:sz="0" w:space="0" w:color="auto"/>
        <w:right w:val="none" w:sz="0" w:space="0" w:color="auto"/>
      </w:divBdr>
    </w:div>
    <w:div w:id="1626424446">
      <w:bodyDiv w:val="1"/>
      <w:marLeft w:val="0"/>
      <w:marRight w:val="0"/>
      <w:marTop w:val="0"/>
      <w:marBottom w:val="0"/>
      <w:divBdr>
        <w:top w:val="none" w:sz="0" w:space="0" w:color="auto"/>
        <w:left w:val="none" w:sz="0" w:space="0" w:color="auto"/>
        <w:bottom w:val="none" w:sz="0" w:space="0" w:color="auto"/>
        <w:right w:val="none" w:sz="0" w:space="0" w:color="auto"/>
      </w:divBdr>
    </w:div>
    <w:div w:id="1626882810">
      <w:bodyDiv w:val="1"/>
      <w:marLeft w:val="0"/>
      <w:marRight w:val="0"/>
      <w:marTop w:val="0"/>
      <w:marBottom w:val="0"/>
      <w:divBdr>
        <w:top w:val="none" w:sz="0" w:space="0" w:color="auto"/>
        <w:left w:val="none" w:sz="0" w:space="0" w:color="auto"/>
        <w:bottom w:val="none" w:sz="0" w:space="0" w:color="auto"/>
        <w:right w:val="none" w:sz="0" w:space="0" w:color="auto"/>
      </w:divBdr>
    </w:div>
    <w:div w:id="1626890038">
      <w:bodyDiv w:val="1"/>
      <w:marLeft w:val="0"/>
      <w:marRight w:val="0"/>
      <w:marTop w:val="0"/>
      <w:marBottom w:val="0"/>
      <w:divBdr>
        <w:top w:val="none" w:sz="0" w:space="0" w:color="auto"/>
        <w:left w:val="none" w:sz="0" w:space="0" w:color="auto"/>
        <w:bottom w:val="none" w:sz="0" w:space="0" w:color="auto"/>
        <w:right w:val="none" w:sz="0" w:space="0" w:color="auto"/>
      </w:divBdr>
    </w:div>
    <w:div w:id="1626962450">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081615">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202683">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7395014">
      <w:bodyDiv w:val="1"/>
      <w:marLeft w:val="0"/>
      <w:marRight w:val="0"/>
      <w:marTop w:val="0"/>
      <w:marBottom w:val="0"/>
      <w:divBdr>
        <w:top w:val="none" w:sz="0" w:space="0" w:color="auto"/>
        <w:left w:val="none" w:sz="0" w:space="0" w:color="auto"/>
        <w:bottom w:val="none" w:sz="0" w:space="0" w:color="auto"/>
        <w:right w:val="none" w:sz="0" w:space="0" w:color="auto"/>
      </w:divBdr>
    </w:div>
    <w:div w:id="1627469259">
      <w:bodyDiv w:val="1"/>
      <w:marLeft w:val="0"/>
      <w:marRight w:val="0"/>
      <w:marTop w:val="0"/>
      <w:marBottom w:val="0"/>
      <w:divBdr>
        <w:top w:val="none" w:sz="0" w:space="0" w:color="auto"/>
        <w:left w:val="none" w:sz="0" w:space="0" w:color="auto"/>
        <w:bottom w:val="none" w:sz="0" w:space="0" w:color="auto"/>
        <w:right w:val="none" w:sz="0" w:space="0" w:color="auto"/>
      </w:divBdr>
    </w:div>
    <w:div w:id="1627469481">
      <w:bodyDiv w:val="1"/>
      <w:marLeft w:val="0"/>
      <w:marRight w:val="0"/>
      <w:marTop w:val="0"/>
      <w:marBottom w:val="0"/>
      <w:divBdr>
        <w:top w:val="none" w:sz="0" w:space="0" w:color="auto"/>
        <w:left w:val="none" w:sz="0" w:space="0" w:color="auto"/>
        <w:bottom w:val="none" w:sz="0" w:space="0" w:color="auto"/>
        <w:right w:val="none" w:sz="0" w:space="0" w:color="auto"/>
      </w:divBdr>
    </w:div>
    <w:div w:id="1627659576">
      <w:bodyDiv w:val="1"/>
      <w:marLeft w:val="0"/>
      <w:marRight w:val="0"/>
      <w:marTop w:val="0"/>
      <w:marBottom w:val="0"/>
      <w:divBdr>
        <w:top w:val="none" w:sz="0" w:space="0" w:color="auto"/>
        <w:left w:val="none" w:sz="0" w:space="0" w:color="auto"/>
        <w:bottom w:val="none" w:sz="0" w:space="0" w:color="auto"/>
        <w:right w:val="none" w:sz="0" w:space="0" w:color="auto"/>
      </w:divBdr>
    </w:div>
    <w:div w:id="1627734596">
      <w:bodyDiv w:val="1"/>
      <w:marLeft w:val="0"/>
      <w:marRight w:val="0"/>
      <w:marTop w:val="0"/>
      <w:marBottom w:val="0"/>
      <w:divBdr>
        <w:top w:val="none" w:sz="0" w:space="0" w:color="auto"/>
        <w:left w:val="none" w:sz="0" w:space="0" w:color="auto"/>
        <w:bottom w:val="none" w:sz="0" w:space="0" w:color="auto"/>
        <w:right w:val="none" w:sz="0" w:space="0" w:color="auto"/>
      </w:divBdr>
    </w:div>
    <w:div w:id="1627849198">
      <w:bodyDiv w:val="1"/>
      <w:marLeft w:val="0"/>
      <w:marRight w:val="0"/>
      <w:marTop w:val="0"/>
      <w:marBottom w:val="0"/>
      <w:divBdr>
        <w:top w:val="none" w:sz="0" w:space="0" w:color="auto"/>
        <w:left w:val="none" w:sz="0" w:space="0" w:color="auto"/>
        <w:bottom w:val="none" w:sz="0" w:space="0" w:color="auto"/>
        <w:right w:val="none" w:sz="0" w:space="0" w:color="auto"/>
      </w:divBdr>
    </w:div>
    <w:div w:id="1628046076">
      <w:bodyDiv w:val="1"/>
      <w:marLeft w:val="0"/>
      <w:marRight w:val="0"/>
      <w:marTop w:val="0"/>
      <w:marBottom w:val="0"/>
      <w:divBdr>
        <w:top w:val="none" w:sz="0" w:space="0" w:color="auto"/>
        <w:left w:val="none" w:sz="0" w:space="0" w:color="auto"/>
        <w:bottom w:val="none" w:sz="0" w:space="0" w:color="auto"/>
        <w:right w:val="none" w:sz="0" w:space="0" w:color="auto"/>
      </w:divBdr>
    </w:div>
    <w:div w:id="1628122019">
      <w:bodyDiv w:val="1"/>
      <w:marLeft w:val="0"/>
      <w:marRight w:val="0"/>
      <w:marTop w:val="0"/>
      <w:marBottom w:val="0"/>
      <w:divBdr>
        <w:top w:val="none" w:sz="0" w:space="0" w:color="auto"/>
        <w:left w:val="none" w:sz="0" w:space="0" w:color="auto"/>
        <w:bottom w:val="none" w:sz="0" w:space="0" w:color="auto"/>
        <w:right w:val="none" w:sz="0" w:space="0" w:color="auto"/>
      </w:divBdr>
    </w:div>
    <w:div w:id="1628195103">
      <w:bodyDiv w:val="1"/>
      <w:marLeft w:val="0"/>
      <w:marRight w:val="0"/>
      <w:marTop w:val="0"/>
      <w:marBottom w:val="0"/>
      <w:divBdr>
        <w:top w:val="none" w:sz="0" w:space="0" w:color="auto"/>
        <w:left w:val="none" w:sz="0" w:space="0" w:color="auto"/>
        <w:bottom w:val="none" w:sz="0" w:space="0" w:color="auto"/>
        <w:right w:val="none" w:sz="0" w:space="0" w:color="auto"/>
      </w:divBdr>
    </w:div>
    <w:div w:id="1628202340">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659734">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774221">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8850548">
      <w:bodyDiv w:val="1"/>
      <w:marLeft w:val="0"/>
      <w:marRight w:val="0"/>
      <w:marTop w:val="0"/>
      <w:marBottom w:val="0"/>
      <w:divBdr>
        <w:top w:val="none" w:sz="0" w:space="0" w:color="auto"/>
        <w:left w:val="none" w:sz="0" w:space="0" w:color="auto"/>
        <w:bottom w:val="none" w:sz="0" w:space="0" w:color="auto"/>
        <w:right w:val="none" w:sz="0" w:space="0" w:color="auto"/>
      </w:divBdr>
    </w:div>
    <w:div w:id="1629044923">
      <w:bodyDiv w:val="1"/>
      <w:marLeft w:val="0"/>
      <w:marRight w:val="0"/>
      <w:marTop w:val="0"/>
      <w:marBottom w:val="0"/>
      <w:divBdr>
        <w:top w:val="none" w:sz="0" w:space="0" w:color="auto"/>
        <w:left w:val="none" w:sz="0" w:space="0" w:color="auto"/>
        <w:bottom w:val="none" w:sz="0" w:space="0" w:color="auto"/>
        <w:right w:val="none" w:sz="0" w:space="0" w:color="auto"/>
      </w:divBdr>
    </w:div>
    <w:div w:id="1629239809">
      <w:bodyDiv w:val="1"/>
      <w:marLeft w:val="0"/>
      <w:marRight w:val="0"/>
      <w:marTop w:val="0"/>
      <w:marBottom w:val="0"/>
      <w:divBdr>
        <w:top w:val="none" w:sz="0" w:space="0" w:color="auto"/>
        <w:left w:val="none" w:sz="0" w:space="0" w:color="auto"/>
        <w:bottom w:val="none" w:sz="0" w:space="0" w:color="auto"/>
        <w:right w:val="none" w:sz="0" w:space="0" w:color="auto"/>
      </w:divBdr>
    </w:div>
    <w:div w:id="1629319257">
      <w:bodyDiv w:val="1"/>
      <w:marLeft w:val="0"/>
      <w:marRight w:val="0"/>
      <w:marTop w:val="0"/>
      <w:marBottom w:val="0"/>
      <w:divBdr>
        <w:top w:val="none" w:sz="0" w:space="0" w:color="auto"/>
        <w:left w:val="none" w:sz="0" w:space="0" w:color="auto"/>
        <w:bottom w:val="none" w:sz="0" w:space="0" w:color="auto"/>
        <w:right w:val="none" w:sz="0" w:space="0" w:color="auto"/>
      </w:divBdr>
    </w:div>
    <w:div w:id="1629428912">
      <w:bodyDiv w:val="1"/>
      <w:marLeft w:val="0"/>
      <w:marRight w:val="0"/>
      <w:marTop w:val="0"/>
      <w:marBottom w:val="0"/>
      <w:divBdr>
        <w:top w:val="none" w:sz="0" w:space="0" w:color="auto"/>
        <w:left w:val="none" w:sz="0" w:space="0" w:color="auto"/>
        <w:bottom w:val="none" w:sz="0" w:space="0" w:color="auto"/>
        <w:right w:val="none" w:sz="0" w:space="0" w:color="auto"/>
      </w:divBdr>
    </w:div>
    <w:div w:id="1629772627">
      <w:bodyDiv w:val="1"/>
      <w:marLeft w:val="0"/>
      <w:marRight w:val="0"/>
      <w:marTop w:val="0"/>
      <w:marBottom w:val="0"/>
      <w:divBdr>
        <w:top w:val="none" w:sz="0" w:space="0" w:color="auto"/>
        <w:left w:val="none" w:sz="0" w:space="0" w:color="auto"/>
        <w:bottom w:val="none" w:sz="0" w:space="0" w:color="auto"/>
        <w:right w:val="none" w:sz="0" w:space="0" w:color="auto"/>
      </w:divBdr>
    </w:div>
    <w:div w:id="1629772799">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29822670">
      <w:bodyDiv w:val="1"/>
      <w:marLeft w:val="0"/>
      <w:marRight w:val="0"/>
      <w:marTop w:val="0"/>
      <w:marBottom w:val="0"/>
      <w:divBdr>
        <w:top w:val="none" w:sz="0" w:space="0" w:color="auto"/>
        <w:left w:val="none" w:sz="0" w:space="0" w:color="auto"/>
        <w:bottom w:val="none" w:sz="0" w:space="0" w:color="auto"/>
        <w:right w:val="none" w:sz="0" w:space="0" w:color="auto"/>
      </w:divBdr>
    </w:div>
    <w:div w:id="1629899915">
      <w:bodyDiv w:val="1"/>
      <w:marLeft w:val="0"/>
      <w:marRight w:val="0"/>
      <w:marTop w:val="0"/>
      <w:marBottom w:val="0"/>
      <w:divBdr>
        <w:top w:val="none" w:sz="0" w:space="0" w:color="auto"/>
        <w:left w:val="none" w:sz="0" w:space="0" w:color="auto"/>
        <w:bottom w:val="none" w:sz="0" w:space="0" w:color="auto"/>
        <w:right w:val="none" w:sz="0" w:space="0" w:color="auto"/>
      </w:divBdr>
    </w:div>
    <w:div w:id="1629974724">
      <w:bodyDiv w:val="1"/>
      <w:marLeft w:val="0"/>
      <w:marRight w:val="0"/>
      <w:marTop w:val="0"/>
      <w:marBottom w:val="0"/>
      <w:divBdr>
        <w:top w:val="none" w:sz="0" w:space="0" w:color="auto"/>
        <w:left w:val="none" w:sz="0" w:space="0" w:color="auto"/>
        <w:bottom w:val="none" w:sz="0" w:space="0" w:color="auto"/>
        <w:right w:val="none" w:sz="0" w:space="0" w:color="auto"/>
      </w:divBdr>
    </w:div>
    <w:div w:id="1630016806">
      <w:bodyDiv w:val="1"/>
      <w:marLeft w:val="0"/>
      <w:marRight w:val="0"/>
      <w:marTop w:val="0"/>
      <w:marBottom w:val="0"/>
      <w:divBdr>
        <w:top w:val="none" w:sz="0" w:space="0" w:color="auto"/>
        <w:left w:val="none" w:sz="0" w:space="0" w:color="auto"/>
        <w:bottom w:val="none" w:sz="0" w:space="0" w:color="auto"/>
        <w:right w:val="none" w:sz="0" w:space="0" w:color="auto"/>
      </w:divBdr>
    </w:div>
    <w:div w:id="1630085841">
      <w:bodyDiv w:val="1"/>
      <w:marLeft w:val="0"/>
      <w:marRight w:val="0"/>
      <w:marTop w:val="0"/>
      <w:marBottom w:val="0"/>
      <w:divBdr>
        <w:top w:val="none" w:sz="0" w:space="0" w:color="auto"/>
        <w:left w:val="none" w:sz="0" w:space="0" w:color="auto"/>
        <w:bottom w:val="none" w:sz="0" w:space="0" w:color="auto"/>
        <w:right w:val="none" w:sz="0" w:space="0" w:color="auto"/>
      </w:divBdr>
    </w:div>
    <w:div w:id="1630159836">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546098">
      <w:bodyDiv w:val="1"/>
      <w:marLeft w:val="0"/>
      <w:marRight w:val="0"/>
      <w:marTop w:val="0"/>
      <w:marBottom w:val="0"/>
      <w:divBdr>
        <w:top w:val="none" w:sz="0" w:space="0" w:color="auto"/>
        <w:left w:val="none" w:sz="0" w:space="0" w:color="auto"/>
        <w:bottom w:val="none" w:sz="0" w:space="0" w:color="auto"/>
        <w:right w:val="none" w:sz="0" w:space="0" w:color="auto"/>
      </w:divBdr>
    </w:div>
    <w:div w:id="1630554193">
      <w:bodyDiv w:val="1"/>
      <w:marLeft w:val="0"/>
      <w:marRight w:val="0"/>
      <w:marTop w:val="0"/>
      <w:marBottom w:val="0"/>
      <w:divBdr>
        <w:top w:val="none" w:sz="0" w:space="0" w:color="auto"/>
        <w:left w:val="none" w:sz="0" w:space="0" w:color="auto"/>
        <w:bottom w:val="none" w:sz="0" w:space="0" w:color="auto"/>
        <w:right w:val="none" w:sz="0" w:space="0" w:color="auto"/>
      </w:divBdr>
    </w:div>
    <w:div w:id="1630696915">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823320">
      <w:bodyDiv w:val="1"/>
      <w:marLeft w:val="0"/>
      <w:marRight w:val="0"/>
      <w:marTop w:val="0"/>
      <w:marBottom w:val="0"/>
      <w:divBdr>
        <w:top w:val="none" w:sz="0" w:space="0" w:color="auto"/>
        <w:left w:val="none" w:sz="0" w:space="0" w:color="auto"/>
        <w:bottom w:val="none" w:sz="0" w:space="0" w:color="auto"/>
        <w:right w:val="none" w:sz="0" w:space="0" w:color="auto"/>
      </w:divBdr>
    </w:div>
    <w:div w:id="1630938584">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85646">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1206604">
      <w:bodyDiv w:val="1"/>
      <w:marLeft w:val="0"/>
      <w:marRight w:val="0"/>
      <w:marTop w:val="0"/>
      <w:marBottom w:val="0"/>
      <w:divBdr>
        <w:top w:val="none" w:sz="0" w:space="0" w:color="auto"/>
        <w:left w:val="none" w:sz="0" w:space="0" w:color="auto"/>
        <w:bottom w:val="none" w:sz="0" w:space="0" w:color="auto"/>
        <w:right w:val="none" w:sz="0" w:space="0" w:color="auto"/>
      </w:divBdr>
    </w:div>
    <w:div w:id="1631207899">
      <w:bodyDiv w:val="1"/>
      <w:marLeft w:val="0"/>
      <w:marRight w:val="0"/>
      <w:marTop w:val="0"/>
      <w:marBottom w:val="0"/>
      <w:divBdr>
        <w:top w:val="none" w:sz="0" w:space="0" w:color="auto"/>
        <w:left w:val="none" w:sz="0" w:space="0" w:color="auto"/>
        <w:bottom w:val="none" w:sz="0" w:space="0" w:color="auto"/>
        <w:right w:val="none" w:sz="0" w:space="0" w:color="auto"/>
      </w:divBdr>
    </w:div>
    <w:div w:id="1631351870">
      <w:bodyDiv w:val="1"/>
      <w:marLeft w:val="0"/>
      <w:marRight w:val="0"/>
      <w:marTop w:val="0"/>
      <w:marBottom w:val="0"/>
      <w:divBdr>
        <w:top w:val="none" w:sz="0" w:space="0" w:color="auto"/>
        <w:left w:val="none" w:sz="0" w:space="0" w:color="auto"/>
        <w:bottom w:val="none" w:sz="0" w:space="0" w:color="auto"/>
        <w:right w:val="none" w:sz="0" w:space="0" w:color="auto"/>
      </w:divBdr>
    </w:div>
    <w:div w:id="1631478410">
      <w:bodyDiv w:val="1"/>
      <w:marLeft w:val="0"/>
      <w:marRight w:val="0"/>
      <w:marTop w:val="0"/>
      <w:marBottom w:val="0"/>
      <w:divBdr>
        <w:top w:val="none" w:sz="0" w:space="0" w:color="auto"/>
        <w:left w:val="none" w:sz="0" w:space="0" w:color="auto"/>
        <w:bottom w:val="none" w:sz="0" w:space="0" w:color="auto"/>
        <w:right w:val="none" w:sz="0" w:space="0" w:color="auto"/>
      </w:divBdr>
    </w:div>
    <w:div w:id="1631589876">
      <w:bodyDiv w:val="1"/>
      <w:marLeft w:val="0"/>
      <w:marRight w:val="0"/>
      <w:marTop w:val="0"/>
      <w:marBottom w:val="0"/>
      <w:divBdr>
        <w:top w:val="none" w:sz="0" w:space="0" w:color="auto"/>
        <w:left w:val="none" w:sz="0" w:space="0" w:color="auto"/>
        <w:bottom w:val="none" w:sz="0" w:space="0" w:color="auto"/>
        <w:right w:val="none" w:sz="0" w:space="0" w:color="auto"/>
      </w:divBdr>
    </w:div>
    <w:div w:id="1631664967">
      <w:bodyDiv w:val="1"/>
      <w:marLeft w:val="0"/>
      <w:marRight w:val="0"/>
      <w:marTop w:val="0"/>
      <w:marBottom w:val="0"/>
      <w:divBdr>
        <w:top w:val="none" w:sz="0" w:space="0" w:color="auto"/>
        <w:left w:val="none" w:sz="0" w:space="0" w:color="auto"/>
        <w:bottom w:val="none" w:sz="0" w:space="0" w:color="auto"/>
        <w:right w:val="none" w:sz="0" w:space="0" w:color="auto"/>
      </w:divBdr>
    </w:div>
    <w:div w:id="1631668831">
      <w:bodyDiv w:val="1"/>
      <w:marLeft w:val="0"/>
      <w:marRight w:val="0"/>
      <w:marTop w:val="0"/>
      <w:marBottom w:val="0"/>
      <w:divBdr>
        <w:top w:val="none" w:sz="0" w:space="0" w:color="auto"/>
        <w:left w:val="none" w:sz="0" w:space="0" w:color="auto"/>
        <w:bottom w:val="none" w:sz="0" w:space="0" w:color="auto"/>
        <w:right w:val="none" w:sz="0" w:space="0" w:color="auto"/>
      </w:divBdr>
    </w:div>
    <w:div w:id="1631738297">
      <w:bodyDiv w:val="1"/>
      <w:marLeft w:val="0"/>
      <w:marRight w:val="0"/>
      <w:marTop w:val="0"/>
      <w:marBottom w:val="0"/>
      <w:divBdr>
        <w:top w:val="none" w:sz="0" w:space="0" w:color="auto"/>
        <w:left w:val="none" w:sz="0" w:space="0" w:color="auto"/>
        <w:bottom w:val="none" w:sz="0" w:space="0" w:color="auto"/>
        <w:right w:val="none" w:sz="0" w:space="0" w:color="auto"/>
      </w:divBdr>
    </w:div>
    <w:div w:id="1631744921">
      <w:bodyDiv w:val="1"/>
      <w:marLeft w:val="0"/>
      <w:marRight w:val="0"/>
      <w:marTop w:val="0"/>
      <w:marBottom w:val="0"/>
      <w:divBdr>
        <w:top w:val="none" w:sz="0" w:space="0" w:color="auto"/>
        <w:left w:val="none" w:sz="0" w:space="0" w:color="auto"/>
        <w:bottom w:val="none" w:sz="0" w:space="0" w:color="auto"/>
        <w:right w:val="none" w:sz="0" w:space="0" w:color="auto"/>
      </w:divBdr>
    </w:div>
    <w:div w:id="1631781391">
      <w:bodyDiv w:val="1"/>
      <w:marLeft w:val="0"/>
      <w:marRight w:val="0"/>
      <w:marTop w:val="0"/>
      <w:marBottom w:val="0"/>
      <w:divBdr>
        <w:top w:val="none" w:sz="0" w:space="0" w:color="auto"/>
        <w:left w:val="none" w:sz="0" w:space="0" w:color="auto"/>
        <w:bottom w:val="none" w:sz="0" w:space="0" w:color="auto"/>
        <w:right w:val="none" w:sz="0" w:space="0" w:color="auto"/>
      </w:divBdr>
    </w:div>
    <w:div w:id="1631856872">
      <w:bodyDiv w:val="1"/>
      <w:marLeft w:val="0"/>
      <w:marRight w:val="0"/>
      <w:marTop w:val="0"/>
      <w:marBottom w:val="0"/>
      <w:divBdr>
        <w:top w:val="none" w:sz="0" w:space="0" w:color="auto"/>
        <w:left w:val="none" w:sz="0" w:space="0" w:color="auto"/>
        <w:bottom w:val="none" w:sz="0" w:space="0" w:color="auto"/>
        <w:right w:val="none" w:sz="0" w:space="0" w:color="auto"/>
      </w:divBdr>
    </w:div>
    <w:div w:id="1631858130">
      <w:bodyDiv w:val="1"/>
      <w:marLeft w:val="0"/>
      <w:marRight w:val="0"/>
      <w:marTop w:val="0"/>
      <w:marBottom w:val="0"/>
      <w:divBdr>
        <w:top w:val="none" w:sz="0" w:space="0" w:color="auto"/>
        <w:left w:val="none" w:sz="0" w:space="0" w:color="auto"/>
        <w:bottom w:val="none" w:sz="0" w:space="0" w:color="auto"/>
        <w:right w:val="none" w:sz="0" w:space="0" w:color="auto"/>
      </w:divBdr>
    </w:div>
    <w:div w:id="1631978992">
      <w:bodyDiv w:val="1"/>
      <w:marLeft w:val="0"/>
      <w:marRight w:val="0"/>
      <w:marTop w:val="0"/>
      <w:marBottom w:val="0"/>
      <w:divBdr>
        <w:top w:val="none" w:sz="0" w:space="0" w:color="auto"/>
        <w:left w:val="none" w:sz="0" w:space="0" w:color="auto"/>
        <w:bottom w:val="none" w:sz="0" w:space="0" w:color="auto"/>
        <w:right w:val="none" w:sz="0" w:space="0" w:color="auto"/>
      </w:divBdr>
    </w:div>
    <w:div w:id="1631979100">
      <w:bodyDiv w:val="1"/>
      <w:marLeft w:val="0"/>
      <w:marRight w:val="0"/>
      <w:marTop w:val="0"/>
      <w:marBottom w:val="0"/>
      <w:divBdr>
        <w:top w:val="none" w:sz="0" w:space="0" w:color="auto"/>
        <w:left w:val="none" w:sz="0" w:space="0" w:color="auto"/>
        <w:bottom w:val="none" w:sz="0" w:space="0" w:color="auto"/>
        <w:right w:val="none" w:sz="0" w:space="0" w:color="auto"/>
      </w:divBdr>
    </w:div>
    <w:div w:id="1632130810">
      <w:bodyDiv w:val="1"/>
      <w:marLeft w:val="0"/>
      <w:marRight w:val="0"/>
      <w:marTop w:val="0"/>
      <w:marBottom w:val="0"/>
      <w:divBdr>
        <w:top w:val="none" w:sz="0" w:space="0" w:color="auto"/>
        <w:left w:val="none" w:sz="0" w:space="0" w:color="auto"/>
        <w:bottom w:val="none" w:sz="0" w:space="0" w:color="auto"/>
        <w:right w:val="none" w:sz="0" w:space="0" w:color="auto"/>
      </w:divBdr>
    </w:div>
    <w:div w:id="1632134581">
      <w:bodyDiv w:val="1"/>
      <w:marLeft w:val="0"/>
      <w:marRight w:val="0"/>
      <w:marTop w:val="0"/>
      <w:marBottom w:val="0"/>
      <w:divBdr>
        <w:top w:val="none" w:sz="0" w:space="0" w:color="auto"/>
        <w:left w:val="none" w:sz="0" w:space="0" w:color="auto"/>
        <w:bottom w:val="none" w:sz="0" w:space="0" w:color="auto"/>
        <w:right w:val="none" w:sz="0" w:space="0" w:color="auto"/>
      </w:divBdr>
    </w:div>
    <w:div w:id="1632176326">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593477">
      <w:bodyDiv w:val="1"/>
      <w:marLeft w:val="0"/>
      <w:marRight w:val="0"/>
      <w:marTop w:val="0"/>
      <w:marBottom w:val="0"/>
      <w:divBdr>
        <w:top w:val="none" w:sz="0" w:space="0" w:color="auto"/>
        <w:left w:val="none" w:sz="0" w:space="0" w:color="auto"/>
        <w:bottom w:val="none" w:sz="0" w:space="0" w:color="auto"/>
        <w:right w:val="none" w:sz="0" w:space="0" w:color="auto"/>
      </w:divBdr>
    </w:div>
    <w:div w:id="1632712066">
      <w:bodyDiv w:val="1"/>
      <w:marLeft w:val="0"/>
      <w:marRight w:val="0"/>
      <w:marTop w:val="0"/>
      <w:marBottom w:val="0"/>
      <w:divBdr>
        <w:top w:val="none" w:sz="0" w:space="0" w:color="auto"/>
        <w:left w:val="none" w:sz="0" w:space="0" w:color="auto"/>
        <w:bottom w:val="none" w:sz="0" w:space="0" w:color="auto"/>
        <w:right w:val="none" w:sz="0" w:space="0" w:color="auto"/>
      </w:divBdr>
    </w:div>
    <w:div w:id="1632713290">
      <w:bodyDiv w:val="1"/>
      <w:marLeft w:val="0"/>
      <w:marRight w:val="0"/>
      <w:marTop w:val="0"/>
      <w:marBottom w:val="0"/>
      <w:divBdr>
        <w:top w:val="none" w:sz="0" w:space="0" w:color="auto"/>
        <w:left w:val="none" w:sz="0" w:space="0" w:color="auto"/>
        <w:bottom w:val="none" w:sz="0" w:space="0" w:color="auto"/>
        <w:right w:val="none" w:sz="0" w:space="0" w:color="auto"/>
      </w:divBdr>
    </w:div>
    <w:div w:id="1632787718">
      <w:bodyDiv w:val="1"/>
      <w:marLeft w:val="0"/>
      <w:marRight w:val="0"/>
      <w:marTop w:val="0"/>
      <w:marBottom w:val="0"/>
      <w:divBdr>
        <w:top w:val="none" w:sz="0" w:space="0" w:color="auto"/>
        <w:left w:val="none" w:sz="0" w:space="0" w:color="auto"/>
        <w:bottom w:val="none" w:sz="0" w:space="0" w:color="auto"/>
        <w:right w:val="none" w:sz="0" w:space="0" w:color="auto"/>
      </w:divBdr>
    </w:div>
    <w:div w:id="1632902963">
      <w:bodyDiv w:val="1"/>
      <w:marLeft w:val="0"/>
      <w:marRight w:val="0"/>
      <w:marTop w:val="0"/>
      <w:marBottom w:val="0"/>
      <w:divBdr>
        <w:top w:val="none" w:sz="0" w:space="0" w:color="auto"/>
        <w:left w:val="none" w:sz="0" w:space="0" w:color="auto"/>
        <w:bottom w:val="none" w:sz="0" w:space="0" w:color="auto"/>
        <w:right w:val="none" w:sz="0" w:space="0" w:color="auto"/>
      </w:divBdr>
    </w:div>
    <w:div w:id="1632903708">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098693">
      <w:bodyDiv w:val="1"/>
      <w:marLeft w:val="0"/>
      <w:marRight w:val="0"/>
      <w:marTop w:val="0"/>
      <w:marBottom w:val="0"/>
      <w:divBdr>
        <w:top w:val="none" w:sz="0" w:space="0" w:color="auto"/>
        <w:left w:val="none" w:sz="0" w:space="0" w:color="auto"/>
        <w:bottom w:val="none" w:sz="0" w:space="0" w:color="auto"/>
        <w:right w:val="none" w:sz="0" w:space="0" w:color="auto"/>
      </w:divBdr>
    </w:div>
    <w:div w:id="1633251018">
      <w:bodyDiv w:val="1"/>
      <w:marLeft w:val="0"/>
      <w:marRight w:val="0"/>
      <w:marTop w:val="0"/>
      <w:marBottom w:val="0"/>
      <w:divBdr>
        <w:top w:val="none" w:sz="0" w:space="0" w:color="auto"/>
        <w:left w:val="none" w:sz="0" w:space="0" w:color="auto"/>
        <w:bottom w:val="none" w:sz="0" w:space="0" w:color="auto"/>
        <w:right w:val="none" w:sz="0" w:space="0" w:color="auto"/>
      </w:divBdr>
    </w:div>
    <w:div w:id="1633290315">
      <w:bodyDiv w:val="1"/>
      <w:marLeft w:val="0"/>
      <w:marRight w:val="0"/>
      <w:marTop w:val="0"/>
      <w:marBottom w:val="0"/>
      <w:divBdr>
        <w:top w:val="none" w:sz="0" w:space="0" w:color="auto"/>
        <w:left w:val="none" w:sz="0" w:space="0" w:color="auto"/>
        <w:bottom w:val="none" w:sz="0" w:space="0" w:color="auto"/>
        <w:right w:val="none" w:sz="0" w:space="0" w:color="auto"/>
      </w:divBdr>
    </w:div>
    <w:div w:id="1633365860">
      <w:bodyDiv w:val="1"/>
      <w:marLeft w:val="0"/>
      <w:marRight w:val="0"/>
      <w:marTop w:val="0"/>
      <w:marBottom w:val="0"/>
      <w:divBdr>
        <w:top w:val="none" w:sz="0" w:space="0" w:color="auto"/>
        <w:left w:val="none" w:sz="0" w:space="0" w:color="auto"/>
        <w:bottom w:val="none" w:sz="0" w:space="0" w:color="auto"/>
        <w:right w:val="none" w:sz="0" w:space="0" w:color="auto"/>
      </w:divBdr>
    </w:div>
    <w:div w:id="1633439164">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3779511">
      <w:bodyDiv w:val="1"/>
      <w:marLeft w:val="0"/>
      <w:marRight w:val="0"/>
      <w:marTop w:val="0"/>
      <w:marBottom w:val="0"/>
      <w:divBdr>
        <w:top w:val="none" w:sz="0" w:space="0" w:color="auto"/>
        <w:left w:val="none" w:sz="0" w:space="0" w:color="auto"/>
        <w:bottom w:val="none" w:sz="0" w:space="0" w:color="auto"/>
        <w:right w:val="none" w:sz="0" w:space="0" w:color="auto"/>
      </w:divBdr>
    </w:div>
    <w:div w:id="1633975800">
      <w:bodyDiv w:val="1"/>
      <w:marLeft w:val="0"/>
      <w:marRight w:val="0"/>
      <w:marTop w:val="0"/>
      <w:marBottom w:val="0"/>
      <w:divBdr>
        <w:top w:val="none" w:sz="0" w:space="0" w:color="auto"/>
        <w:left w:val="none" w:sz="0" w:space="0" w:color="auto"/>
        <w:bottom w:val="none" w:sz="0" w:space="0" w:color="auto"/>
        <w:right w:val="none" w:sz="0" w:space="0" w:color="auto"/>
      </w:divBdr>
    </w:div>
    <w:div w:id="1634095990">
      <w:bodyDiv w:val="1"/>
      <w:marLeft w:val="0"/>
      <w:marRight w:val="0"/>
      <w:marTop w:val="0"/>
      <w:marBottom w:val="0"/>
      <w:divBdr>
        <w:top w:val="none" w:sz="0" w:space="0" w:color="auto"/>
        <w:left w:val="none" w:sz="0" w:space="0" w:color="auto"/>
        <w:bottom w:val="none" w:sz="0" w:space="0" w:color="auto"/>
        <w:right w:val="none" w:sz="0" w:space="0" w:color="auto"/>
      </w:divBdr>
    </w:div>
    <w:div w:id="1634212485">
      <w:bodyDiv w:val="1"/>
      <w:marLeft w:val="0"/>
      <w:marRight w:val="0"/>
      <w:marTop w:val="0"/>
      <w:marBottom w:val="0"/>
      <w:divBdr>
        <w:top w:val="none" w:sz="0" w:space="0" w:color="auto"/>
        <w:left w:val="none" w:sz="0" w:space="0" w:color="auto"/>
        <w:bottom w:val="none" w:sz="0" w:space="0" w:color="auto"/>
        <w:right w:val="none" w:sz="0" w:space="0" w:color="auto"/>
      </w:divBdr>
    </w:div>
    <w:div w:id="1634367421">
      <w:bodyDiv w:val="1"/>
      <w:marLeft w:val="0"/>
      <w:marRight w:val="0"/>
      <w:marTop w:val="0"/>
      <w:marBottom w:val="0"/>
      <w:divBdr>
        <w:top w:val="none" w:sz="0" w:space="0" w:color="auto"/>
        <w:left w:val="none" w:sz="0" w:space="0" w:color="auto"/>
        <w:bottom w:val="none" w:sz="0" w:space="0" w:color="auto"/>
        <w:right w:val="none" w:sz="0" w:space="0" w:color="auto"/>
      </w:divBdr>
    </w:div>
    <w:div w:id="1634406064">
      <w:bodyDiv w:val="1"/>
      <w:marLeft w:val="0"/>
      <w:marRight w:val="0"/>
      <w:marTop w:val="0"/>
      <w:marBottom w:val="0"/>
      <w:divBdr>
        <w:top w:val="none" w:sz="0" w:space="0" w:color="auto"/>
        <w:left w:val="none" w:sz="0" w:space="0" w:color="auto"/>
        <w:bottom w:val="none" w:sz="0" w:space="0" w:color="auto"/>
        <w:right w:val="none" w:sz="0" w:space="0" w:color="auto"/>
      </w:divBdr>
    </w:div>
    <w:div w:id="1634557529">
      <w:bodyDiv w:val="1"/>
      <w:marLeft w:val="0"/>
      <w:marRight w:val="0"/>
      <w:marTop w:val="0"/>
      <w:marBottom w:val="0"/>
      <w:divBdr>
        <w:top w:val="none" w:sz="0" w:space="0" w:color="auto"/>
        <w:left w:val="none" w:sz="0" w:space="0" w:color="auto"/>
        <w:bottom w:val="none" w:sz="0" w:space="0" w:color="auto"/>
        <w:right w:val="none" w:sz="0" w:space="0" w:color="auto"/>
      </w:divBdr>
    </w:div>
    <w:div w:id="1634822942">
      <w:bodyDiv w:val="1"/>
      <w:marLeft w:val="0"/>
      <w:marRight w:val="0"/>
      <w:marTop w:val="0"/>
      <w:marBottom w:val="0"/>
      <w:divBdr>
        <w:top w:val="none" w:sz="0" w:space="0" w:color="auto"/>
        <w:left w:val="none" w:sz="0" w:space="0" w:color="auto"/>
        <w:bottom w:val="none" w:sz="0" w:space="0" w:color="auto"/>
        <w:right w:val="none" w:sz="0" w:space="0" w:color="auto"/>
      </w:divBdr>
    </w:div>
    <w:div w:id="1634870098">
      <w:bodyDiv w:val="1"/>
      <w:marLeft w:val="0"/>
      <w:marRight w:val="0"/>
      <w:marTop w:val="0"/>
      <w:marBottom w:val="0"/>
      <w:divBdr>
        <w:top w:val="none" w:sz="0" w:space="0" w:color="auto"/>
        <w:left w:val="none" w:sz="0" w:space="0" w:color="auto"/>
        <w:bottom w:val="none" w:sz="0" w:space="0" w:color="auto"/>
        <w:right w:val="none" w:sz="0" w:space="0" w:color="auto"/>
      </w:divBdr>
    </w:div>
    <w:div w:id="1635063491">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5065316">
      <w:bodyDiv w:val="1"/>
      <w:marLeft w:val="0"/>
      <w:marRight w:val="0"/>
      <w:marTop w:val="0"/>
      <w:marBottom w:val="0"/>
      <w:divBdr>
        <w:top w:val="none" w:sz="0" w:space="0" w:color="auto"/>
        <w:left w:val="none" w:sz="0" w:space="0" w:color="auto"/>
        <w:bottom w:val="none" w:sz="0" w:space="0" w:color="auto"/>
        <w:right w:val="none" w:sz="0" w:space="0" w:color="auto"/>
      </w:divBdr>
    </w:div>
    <w:div w:id="1635134793">
      <w:bodyDiv w:val="1"/>
      <w:marLeft w:val="0"/>
      <w:marRight w:val="0"/>
      <w:marTop w:val="0"/>
      <w:marBottom w:val="0"/>
      <w:divBdr>
        <w:top w:val="none" w:sz="0" w:space="0" w:color="auto"/>
        <w:left w:val="none" w:sz="0" w:space="0" w:color="auto"/>
        <w:bottom w:val="none" w:sz="0" w:space="0" w:color="auto"/>
        <w:right w:val="none" w:sz="0" w:space="0" w:color="auto"/>
      </w:divBdr>
    </w:div>
    <w:div w:id="1635209899">
      <w:bodyDiv w:val="1"/>
      <w:marLeft w:val="0"/>
      <w:marRight w:val="0"/>
      <w:marTop w:val="0"/>
      <w:marBottom w:val="0"/>
      <w:divBdr>
        <w:top w:val="none" w:sz="0" w:space="0" w:color="auto"/>
        <w:left w:val="none" w:sz="0" w:space="0" w:color="auto"/>
        <w:bottom w:val="none" w:sz="0" w:space="0" w:color="auto"/>
        <w:right w:val="none" w:sz="0" w:space="0" w:color="auto"/>
      </w:divBdr>
    </w:div>
    <w:div w:id="1635519881">
      <w:bodyDiv w:val="1"/>
      <w:marLeft w:val="0"/>
      <w:marRight w:val="0"/>
      <w:marTop w:val="0"/>
      <w:marBottom w:val="0"/>
      <w:divBdr>
        <w:top w:val="none" w:sz="0" w:space="0" w:color="auto"/>
        <w:left w:val="none" w:sz="0" w:space="0" w:color="auto"/>
        <w:bottom w:val="none" w:sz="0" w:space="0" w:color="auto"/>
        <w:right w:val="none" w:sz="0" w:space="0" w:color="auto"/>
      </w:divBdr>
    </w:div>
    <w:div w:id="1635524708">
      <w:bodyDiv w:val="1"/>
      <w:marLeft w:val="0"/>
      <w:marRight w:val="0"/>
      <w:marTop w:val="0"/>
      <w:marBottom w:val="0"/>
      <w:divBdr>
        <w:top w:val="none" w:sz="0" w:space="0" w:color="auto"/>
        <w:left w:val="none" w:sz="0" w:space="0" w:color="auto"/>
        <w:bottom w:val="none" w:sz="0" w:space="0" w:color="auto"/>
        <w:right w:val="none" w:sz="0" w:space="0" w:color="auto"/>
      </w:divBdr>
    </w:div>
    <w:div w:id="1635866098">
      <w:bodyDiv w:val="1"/>
      <w:marLeft w:val="0"/>
      <w:marRight w:val="0"/>
      <w:marTop w:val="0"/>
      <w:marBottom w:val="0"/>
      <w:divBdr>
        <w:top w:val="none" w:sz="0" w:space="0" w:color="auto"/>
        <w:left w:val="none" w:sz="0" w:space="0" w:color="auto"/>
        <w:bottom w:val="none" w:sz="0" w:space="0" w:color="auto"/>
        <w:right w:val="none" w:sz="0" w:space="0" w:color="auto"/>
      </w:divBdr>
    </w:div>
    <w:div w:id="1635866303">
      <w:bodyDiv w:val="1"/>
      <w:marLeft w:val="0"/>
      <w:marRight w:val="0"/>
      <w:marTop w:val="0"/>
      <w:marBottom w:val="0"/>
      <w:divBdr>
        <w:top w:val="none" w:sz="0" w:space="0" w:color="auto"/>
        <w:left w:val="none" w:sz="0" w:space="0" w:color="auto"/>
        <w:bottom w:val="none" w:sz="0" w:space="0" w:color="auto"/>
        <w:right w:val="none" w:sz="0" w:space="0" w:color="auto"/>
      </w:divBdr>
    </w:div>
    <w:div w:id="1635914237">
      <w:bodyDiv w:val="1"/>
      <w:marLeft w:val="0"/>
      <w:marRight w:val="0"/>
      <w:marTop w:val="0"/>
      <w:marBottom w:val="0"/>
      <w:divBdr>
        <w:top w:val="none" w:sz="0" w:space="0" w:color="auto"/>
        <w:left w:val="none" w:sz="0" w:space="0" w:color="auto"/>
        <w:bottom w:val="none" w:sz="0" w:space="0" w:color="auto"/>
        <w:right w:val="none" w:sz="0" w:space="0" w:color="auto"/>
      </w:divBdr>
    </w:div>
    <w:div w:id="1635940571">
      <w:bodyDiv w:val="1"/>
      <w:marLeft w:val="0"/>
      <w:marRight w:val="0"/>
      <w:marTop w:val="0"/>
      <w:marBottom w:val="0"/>
      <w:divBdr>
        <w:top w:val="none" w:sz="0" w:space="0" w:color="auto"/>
        <w:left w:val="none" w:sz="0" w:space="0" w:color="auto"/>
        <w:bottom w:val="none" w:sz="0" w:space="0" w:color="auto"/>
        <w:right w:val="none" w:sz="0" w:space="0" w:color="auto"/>
      </w:divBdr>
    </w:div>
    <w:div w:id="1636057203">
      <w:bodyDiv w:val="1"/>
      <w:marLeft w:val="0"/>
      <w:marRight w:val="0"/>
      <w:marTop w:val="0"/>
      <w:marBottom w:val="0"/>
      <w:divBdr>
        <w:top w:val="none" w:sz="0" w:space="0" w:color="auto"/>
        <w:left w:val="none" w:sz="0" w:space="0" w:color="auto"/>
        <w:bottom w:val="none" w:sz="0" w:space="0" w:color="auto"/>
        <w:right w:val="none" w:sz="0" w:space="0" w:color="auto"/>
      </w:divBdr>
    </w:div>
    <w:div w:id="1636058421">
      <w:bodyDiv w:val="1"/>
      <w:marLeft w:val="0"/>
      <w:marRight w:val="0"/>
      <w:marTop w:val="0"/>
      <w:marBottom w:val="0"/>
      <w:divBdr>
        <w:top w:val="none" w:sz="0" w:space="0" w:color="auto"/>
        <w:left w:val="none" w:sz="0" w:space="0" w:color="auto"/>
        <w:bottom w:val="none" w:sz="0" w:space="0" w:color="auto"/>
        <w:right w:val="none" w:sz="0" w:space="0" w:color="auto"/>
      </w:divBdr>
    </w:div>
    <w:div w:id="1636058698">
      <w:bodyDiv w:val="1"/>
      <w:marLeft w:val="0"/>
      <w:marRight w:val="0"/>
      <w:marTop w:val="0"/>
      <w:marBottom w:val="0"/>
      <w:divBdr>
        <w:top w:val="none" w:sz="0" w:space="0" w:color="auto"/>
        <w:left w:val="none" w:sz="0" w:space="0" w:color="auto"/>
        <w:bottom w:val="none" w:sz="0" w:space="0" w:color="auto"/>
        <w:right w:val="none" w:sz="0" w:space="0" w:color="auto"/>
      </w:divBdr>
    </w:div>
    <w:div w:id="1636106324">
      <w:bodyDiv w:val="1"/>
      <w:marLeft w:val="0"/>
      <w:marRight w:val="0"/>
      <w:marTop w:val="0"/>
      <w:marBottom w:val="0"/>
      <w:divBdr>
        <w:top w:val="none" w:sz="0" w:space="0" w:color="auto"/>
        <w:left w:val="none" w:sz="0" w:space="0" w:color="auto"/>
        <w:bottom w:val="none" w:sz="0" w:space="0" w:color="auto"/>
        <w:right w:val="none" w:sz="0" w:space="0" w:color="auto"/>
      </w:divBdr>
    </w:div>
    <w:div w:id="1636369235">
      <w:bodyDiv w:val="1"/>
      <w:marLeft w:val="0"/>
      <w:marRight w:val="0"/>
      <w:marTop w:val="0"/>
      <w:marBottom w:val="0"/>
      <w:divBdr>
        <w:top w:val="none" w:sz="0" w:space="0" w:color="auto"/>
        <w:left w:val="none" w:sz="0" w:space="0" w:color="auto"/>
        <w:bottom w:val="none" w:sz="0" w:space="0" w:color="auto"/>
        <w:right w:val="none" w:sz="0" w:space="0" w:color="auto"/>
      </w:divBdr>
    </w:div>
    <w:div w:id="1636522049">
      <w:bodyDiv w:val="1"/>
      <w:marLeft w:val="0"/>
      <w:marRight w:val="0"/>
      <w:marTop w:val="0"/>
      <w:marBottom w:val="0"/>
      <w:divBdr>
        <w:top w:val="none" w:sz="0" w:space="0" w:color="auto"/>
        <w:left w:val="none" w:sz="0" w:space="0" w:color="auto"/>
        <w:bottom w:val="none" w:sz="0" w:space="0" w:color="auto"/>
        <w:right w:val="none" w:sz="0" w:space="0" w:color="auto"/>
      </w:divBdr>
      <w:divsChild>
        <w:div w:id="169969952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1636566533">
      <w:bodyDiv w:val="1"/>
      <w:marLeft w:val="0"/>
      <w:marRight w:val="0"/>
      <w:marTop w:val="0"/>
      <w:marBottom w:val="0"/>
      <w:divBdr>
        <w:top w:val="none" w:sz="0" w:space="0" w:color="auto"/>
        <w:left w:val="none" w:sz="0" w:space="0" w:color="auto"/>
        <w:bottom w:val="none" w:sz="0" w:space="0" w:color="auto"/>
        <w:right w:val="none" w:sz="0" w:space="0" w:color="auto"/>
      </w:divBdr>
    </w:div>
    <w:div w:id="1636567684">
      <w:bodyDiv w:val="1"/>
      <w:marLeft w:val="0"/>
      <w:marRight w:val="0"/>
      <w:marTop w:val="0"/>
      <w:marBottom w:val="0"/>
      <w:divBdr>
        <w:top w:val="none" w:sz="0" w:space="0" w:color="auto"/>
        <w:left w:val="none" w:sz="0" w:space="0" w:color="auto"/>
        <w:bottom w:val="none" w:sz="0" w:space="0" w:color="auto"/>
        <w:right w:val="none" w:sz="0" w:space="0" w:color="auto"/>
      </w:divBdr>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7251921">
      <w:bodyDiv w:val="1"/>
      <w:marLeft w:val="0"/>
      <w:marRight w:val="0"/>
      <w:marTop w:val="0"/>
      <w:marBottom w:val="0"/>
      <w:divBdr>
        <w:top w:val="none" w:sz="0" w:space="0" w:color="auto"/>
        <w:left w:val="none" w:sz="0" w:space="0" w:color="auto"/>
        <w:bottom w:val="none" w:sz="0" w:space="0" w:color="auto"/>
        <w:right w:val="none" w:sz="0" w:space="0" w:color="auto"/>
      </w:divBdr>
    </w:div>
    <w:div w:id="1637299692">
      <w:bodyDiv w:val="1"/>
      <w:marLeft w:val="0"/>
      <w:marRight w:val="0"/>
      <w:marTop w:val="0"/>
      <w:marBottom w:val="0"/>
      <w:divBdr>
        <w:top w:val="none" w:sz="0" w:space="0" w:color="auto"/>
        <w:left w:val="none" w:sz="0" w:space="0" w:color="auto"/>
        <w:bottom w:val="none" w:sz="0" w:space="0" w:color="auto"/>
        <w:right w:val="none" w:sz="0" w:space="0" w:color="auto"/>
      </w:divBdr>
    </w:div>
    <w:div w:id="1637443026">
      <w:bodyDiv w:val="1"/>
      <w:marLeft w:val="0"/>
      <w:marRight w:val="0"/>
      <w:marTop w:val="0"/>
      <w:marBottom w:val="0"/>
      <w:divBdr>
        <w:top w:val="none" w:sz="0" w:space="0" w:color="auto"/>
        <w:left w:val="none" w:sz="0" w:space="0" w:color="auto"/>
        <w:bottom w:val="none" w:sz="0" w:space="0" w:color="auto"/>
        <w:right w:val="none" w:sz="0" w:space="0" w:color="auto"/>
      </w:divBdr>
    </w:div>
    <w:div w:id="1637486572">
      <w:bodyDiv w:val="1"/>
      <w:marLeft w:val="0"/>
      <w:marRight w:val="0"/>
      <w:marTop w:val="0"/>
      <w:marBottom w:val="0"/>
      <w:divBdr>
        <w:top w:val="none" w:sz="0" w:space="0" w:color="auto"/>
        <w:left w:val="none" w:sz="0" w:space="0" w:color="auto"/>
        <w:bottom w:val="none" w:sz="0" w:space="0" w:color="auto"/>
        <w:right w:val="none" w:sz="0" w:space="0" w:color="auto"/>
      </w:divBdr>
    </w:div>
    <w:div w:id="1637877970">
      <w:bodyDiv w:val="1"/>
      <w:marLeft w:val="0"/>
      <w:marRight w:val="0"/>
      <w:marTop w:val="0"/>
      <w:marBottom w:val="0"/>
      <w:divBdr>
        <w:top w:val="none" w:sz="0" w:space="0" w:color="auto"/>
        <w:left w:val="none" w:sz="0" w:space="0" w:color="auto"/>
        <w:bottom w:val="none" w:sz="0" w:space="0" w:color="auto"/>
        <w:right w:val="none" w:sz="0" w:space="0" w:color="auto"/>
      </w:divBdr>
    </w:div>
    <w:div w:id="1637947871">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8293697">
      <w:bodyDiv w:val="1"/>
      <w:marLeft w:val="0"/>
      <w:marRight w:val="0"/>
      <w:marTop w:val="0"/>
      <w:marBottom w:val="0"/>
      <w:divBdr>
        <w:top w:val="none" w:sz="0" w:space="0" w:color="auto"/>
        <w:left w:val="none" w:sz="0" w:space="0" w:color="auto"/>
        <w:bottom w:val="none" w:sz="0" w:space="0" w:color="auto"/>
        <w:right w:val="none" w:sz="0" w:space="0" w:color="auto"/>
      </w:divBdr>
    </w:div>
    <w:div w:id="1638493406">
      <w:bodyDiv w:val="1"/>
      <w:marLeft w:val="0"/>
      <w:marRight w:val="0"/>
      <w:marTop w:val="0"/>
      <w:marBottom w:val="0"/>
      <w:divBdr>
        <w:top w:val="none" w:sz="0" w:space="0" w:color="auto"/>
        <w:left w:val="none" w:sz="0" w:space="0" w:color="auto"/>
        <w:bottom w:val="none" w:sz="0" w:space="0" w:color="auto"/>
        <w:right w:val="none" w:sz="0" w:space="0" w:color="auto"/>
      </w:divBdr>
    </w:div>
    <w:div w:id="1638681033">
      <w:bodyDiv w:val="1"/>
      <w:marLeft w:val="0"/>
      <w:marRight w:val="0"/>
      <w:marTop w:val="0"/>
      <w:marBottom w:val="0"/>
      <w:divBdr>
        <w:top w:val="none" w:sz="0" w:space="0" w:color="auto"/>
        <w:left w:val="none" w:sz="0" w:space="0" w:color="auto"/>
        <w:bottom w:val="none" w:sz="0" w:space="0" w:color="auto"/>
        <w:right w:val="none" w:sz="0" w:space="0" w:color="auto"/>
      </w:divBdr>
    </w:div>
    <w:div w:id="1638685229">
      <w:bodyDiv w:val="1"/>
      <w:marLeft w:val="0"/>
      <w:marRight w:val="0"/>
      <w:marTop w:val="0"/>
      <w:marBottom w:val="0"/>
      <w:divBdr>
        <w:top w:val="none" w:sz="0" w:space="0" w:color="auto"/>
        <w:left w:val="none" w:sz="0" w:space="0" w:color="auto"/>
        <w:bottom w:val="none" w:sz="0" w:space="0" w:color="auto"/>
        <w:right w:val="none" w:sz="0" w:space="0" w:color="auto"/>
      </w:divBdr>
    </w:div>
    <w:div w:id="1638879680">
      <w:bodyDiv w:val="1"/>
      <w:marLeft w:val="0"/>
      <w:marRight w:val="0"/>
      <w:marTop w:val="0"/>
      <w:marBottom w:val="0"/>
      <w:divBdr>
        <w:top w:val="none" w:sz="0" w:space="0" w:color="auto"/>
        <w:left w:val="none" w:sz="0" w:space="0" w:color="auto"/>
        <w:bottom w:val="none" w:sz="0" w:space="0" w:color="auto"/>
        <w:right w:val="none" w:sz="0" w:space="0" w:color="auto"/>
      </w:divBdr>
    </w:div>
    <w:div w:id="1639066824">
      <w:bodyDiv w:val="1"/>
      <w:marLeft w:val="0"/>
      <w:marRight w:val="0"/>
      <w:marTop w:val="0"/>
      <w:marBottom w:val="0"/>
      <w:divBdr>
        <w:top w:val="none" w:sz="0" w:space="0" w:color="auto"/>
        <w:left w:val="none" w:sz="0" w:space="0" w:color="auto"/>
        <w:bottom w:val="none" w:sz="0" w:space="0" w:color="auto"/>
        <w:right w:val="none" w:sz="0" w:space="0" w:color="auto"/>
      </w:divBdr>
    </w:div>
    <w:div w:id="1639073761">
      <w:bodyDiv w:val="1"/>
      <w:marLeft w:val="0"/>
      <w:marRight w:val="0"/>
      <w:marTop w:val="0"/>
      <w:marBottom w:val="0"/>
      <w:divBdr>
        <w:top w:val="none" w:sz="0" w:space="0" w:color="auto"/>
        <w:left w:val="none" w:sz="0" w:space="0" w:color="auto"/>
        <w:bottom w:val="none" w:sz="0" w:space="0" w:color="auto"/>
        <w:right w:val="none" w:sz="0" w:space="0" w:color="auto"/>
      </w:divBdr>
    </w:div>
    <w:div w:id="1639148775">
      <w:bodyDiv w:val="1"/>
      <w:marLeft w:val="0"/>
      <w:marRight w:val="0"/>
      <w:marTop w:val="0"/>
      <w:marBottom w:val="0"/>
      <w:divBdr>
        <w:top w:val="none" w:sz="0" w:space="0" w:color="auto"/>
        <w:left w:val="none" w:sz="0" w:space="0" w:color="auto"/>
        <w:bottom w:val="none" w:sz="0" w:space="0" w:color="auto"/>
        <w:right w:val="none" w:sz="0" w:space="0" w:color="auto"/>
      </w:divBdr>
    </w:div>
    <w:div w:id="1639257705">
      <w:bodyDiv w:val="1"/>
      <w:marLeft w:val="0"/>
      <w:marRight w:val="0"/>
      <w:marTop w:val="0"/>
      <w:marBottom w:val="0"/>
      <w:divBdr>
        <w:top w:val="none" w:sz="0" w:space="0" w:color="auto"/>
        <w:left w:val="none" w:sz="0" w:space="0" w:color="auto"/>
        <w:bottom w:val="none" w:sz="0" w:space="0" w:color="auto"/>
        <w:right w:val="none" w:sz="0" w:space="0" w:color="auto"/>
      </w:divBdr>
    </w:div>
    <w:div w:id="1639336040">
      <w:bodyDiv w:val="1"/>
      <w:marLeft w:val="0"/>
      <w:marRight w:val="0"/>
      <w:marTop w:val="0"/>
      <w:marBottom w:val="0"/>
      <w:divBdr>
        <w:top w:val="none" w:sz="0" w:space="0" w:color="auto"/>
        <w:left w:val="none" w:sz="0" w:space="0" w:color="auto"/>
        <w:bottom w:val="none" w:sz="0" w:space="0" w:color="auto"/>
        <w:right w:val="none" w:sz="0" w:space="0" w:color="auto"/>
      </w:divBdr>
    </w:div>
    <w:div w:id="1639721077">
      <w:bodyDiv w:val="1"/>
      <w:marLeft w:val="0"/>
      <w:marRight w:val="0"/>
      <w:marTop w:val="0"/>
      <w:marBottom w:val="0"/>
      <w:divBdr>
        <w:top w:val="none" w:sz="0" w:space="0" w:color="auto"/>
        <w:left w:val="none" w:sz="0" w:space="0" w:color="auto"/>
        <w:bottom w:val="none" w:sz="0" w:space="0" w:color="auto"/>
        <w:right w:val="none" w:sz="0" w:space="0" w:color="auto"/>
      </w:divBdr>
    </w:div>
    <w:div w:id="1639724180">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39802562">
      <w:bodyDiv w:val="1"/>
      <w:marLeft w:val="0"/>
      <w:marRight w:val="0"/>
      <w:marTop w:val="0"/>
      <w:marBottom w:val="0"/>
      <w:divBdr>
        <w:top w:val="none" w:sz="0" w:space="0" w:color="auto"/>
        <w:left w:val="none" w:sz="0" w:space="0" w:color="auto"/>
        <w:bottom w:val="none" w:sz="0" w:space="0" w:color="auto"/>
        <w:right w:val="none" w:sz="0" w:space="0" w:color="auto"/>
      </w:divBdr>
    </w:div>
    <w:div w:id="1639841818">
      <w:bodyDiv w:val="1"/>
      <w:marLeft w:val="0"/>
      <w:marRight w:val="0"/>
      <w:marTop w:val="0"/>
      <w:marBottom w:val="0"/>
      <w:divBdr>
        <w:top w:val="none" w:sz="0" w:space="0" w:color="auto"/>
        <w:left w:val="none" w:sz="0" w:space="0" w:color="auto"/>
        <w:bottom w:val="none" w:sz="0" w:space="0" w:color="auto"/>
        <w:right w:val="none" w:sz="0" w:space="0" w:color="auto"/>
      </w:divBdr>
    </w:div>
    <w:div w:id="1639846211">
      <w:bodyDiv w:val="1"/>
      <w:marLeft w:val="0"/>
      <w:marRight w:val="0"/>
      <w:marTop w:val="0"/>
      <w:marBottom w:val="0"/>
      <w:divBdr>
        <w:top w:val="none" w:sz="0" w:space="0" w:color="auto"/>
        <w:left w:val="none" w:sz="0" w:space="0" w:color="auto"/>
        <w:bottom w:val="none" w:sz="0" w:space="0" w:color="auto"/>
        <w:right w:val="none" w:sz="0" w:space="0" w:color="auto"/>
      </w:divBdr>
    </w:div>
    <w:div w:id="1639917513">
      <w:bodyDiv w:val="1"/>
      <w:marLeft w:val="0"/>
      <w:marRight w:val="0"/>
      <w:marTop w:val="0"/>
      <w:marBottom w:val="0"/>
      <w:divBdr>
        <w:top w:val="none" w:sz="0" w:space="0" w:color="auto"/>
        <w:left w:val="none" w:sz="0" w:space="0" w:color="auto"/>
        <w:bottom w:val="none" w:sz="0" w:space="0" w:color="auto"/>
        <w:right w:val="none" w:sz="0" w:space="0" w:color="auto"/>
      </w:divBdr>
    </w:div>
    <w:div w:id="1639991938">
      <w:bodyDiv w:val="1"/>
      <w:marLeft w:val="0"/>
      <w:marRight w:val="0"/>
      <w:marTop w:val="0"/>
      <w:marBottom w:val="0"/>
      <w:divBdr>
        <w:top w:val="none" w:sz="0" w:space="0" w:color="auto"/>
        <w:left w:val="none" w:sz="0" w:space="0" w:color="auto"/>
        <w:bottom w:val="none" w:sz="0" w:space="0" w:color="auto"/>
        <w:right w:val="none" w:sz="0" w:space="0" w:color="auto"/>
      </w:divBdr>
    </w:div>
    <w:div w:id="1639997469">
      <w:bodyDiv w:val="1"/>
      <w:marLeft w:val="0"/>
      <w:marRight w:val="0"/>
      <w:marTop w:val="0"/>
      <w:marBottom w:val="0"/>
      <w:divBdr>
        <w:top w:val="none" w:sz="0" w:space="0" w:color="auto"/>
        <w:left w:val="none" w:sz="0" w:space="0" w:color="auto"/>
        <w:bottom w:val="none" w:sz="0" w:space="0" w:color="auto"/>
        <w:right w:val="none" w:sz="0" w:space="0" w:color="auto"/>
      </w:divBdr>
    </w:div>
    <w:div w:id="1640069164">
      <w:bodyDiv w:val="1"/>
      <w:marLeft w:val="0"/>
      <w:marRight w:val="0"/>
      <w:marTop w:val="0"/>
      <w:marBottom w:val="0"/>
      <w:divBdr>
        <w:top w:val="none" w:sz="0" w:space="0" w:color="auto"/>
        <w:left w:val="none" w:sz="0" w:space="0" w:color="auto"/>
        <w:bottom w:val="none" w:sz="0" w:space="0" w:color="auto"/>
        <w:right w:val="none" w:sz="0" w:space="0" w:color="auto"/>
      </w:divBdr>
    </w:div>
    <w:div w:id="1640264098">
      <w:bodyDiv w:val="1"/>
      <w:marLeft w:val="0"/>
      <w:marRight w:val="0"/>
      <w:marTop w:val="0"/>
      <w:marBottom w:val="0"/>
      <w:divBdr>
        <w:top w:val="none" w:sz="0" w:space="0" w:color="auto"/>
        <w:left w:val="none" w:sz="0" w:space="0" w:color="auto"/>
        <w:bottom w:val="none" w:sz="0" w:space="0" w:color="auto"/>
        <w:right w:val="none" w:sz="0" w:space="0" w:color="auto"/>
      </w:divBdr>
    </w:div>
    <w:div w:id="1640301031">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572237">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0917525">
      <w:bodyDiv w:val="1"/>
      <w:marLeft w:val="0"/>
      <w:marRight w:val="0"/>
      <w:marTop w:val="0"/>
      <w:marBottom w:val="0"/>
      <w:divBdr>
        <w:top w:val="none" w:sz="0" w:space="0" w:color="auto"/>
        <w:left w:val="none" w:sz="0" w:space="0" w:color="auto"/>
        <w:bottom w:val="none" w:sz="0" w:space="0" w:color="auto"/>
        <w:right w:val="none" w:sz="0" w:space="0" w:color="auto"/>
      </w:divBdr>
    </w:div>
    <w:div w:id="1640963364">
      <w:bodyDiv w:val="1"/>
      <w:marLeft w:val="0"/>
      <w:marRight w:val="0"/>
      <w:marTop w:val="0"/>
      <w:marBottom w:val="0"/>
      <w:divBdr>
        <w:top w:val="none" w:sz="0" w:space="0" w:color="auto"/>
        <w:left w:val="none" w:sz="0" w:space="0" w:color="auto"/>
        <w:bottom w:val="none" w:sz="0" w:space="0" w:color="auto"/>
        <w:right w:val="none" w:sz="0" w:space="0" w:color="auto"/>
      </w:divBdr>
    </w:div>
    <w:div w:id="1641033529">
      <w:bodyDiv w:val="1"/>
      <w:marLeft w:val="0"/>
      <w:marRight w:val="0"/>
      <w:marTop w:val="0"/>
      <w:marBottom w:val="0"/>
      <w:divBdr>
        <w:top w:val="none" w:sz="0" w:space="0" w:color="auto"/>
        <w:left w:val="none" w:sz="0" w:space="0" w:color="auto"/>
        <w:bottom w:val="none" w:sz="0" w:space="0" w:color="auto"/>
        <w:right w:val="none" w:sz="0" w:space="0" w:color="auto"/>
      </w:divBdr>
    </w:div>
    <w:div w:id="1641112216">
      <w:bodyDiv w:val="1"/>
      <w:marLeft w:val="0"/>
      <w:marRight w:val="0"/>
      <w:marTop w:val="0"/>
      <w:marBottom w:val="0"/>
      <w:divBdr>
        <w:top w:val="none" w:sz="0" w:space="0" w:color="auto"/>
        <w:left w:val="none" w:sz="0" w:space="0" w:color="auto"/>
        <w:bottom w:val="none" w:sz="0" w:space="0" w:color="auto"/>
        <w:right w:val="none" w:sz="0" w:space="0" w:color="auto"/>
      </w:divBdr>
    </w:div>
    <w:div w:id="1641181885">
      <w:bodyDiv w:val="1"/>
      <w:marLeft w:val="0"/>
      <w:marRight w:val="0"/>
      <w:marTop w:val="0"/>
      <w:marBottom w:val="0"/>
      <w:divBdr>
        <w:top w:val="none" w:sz="0" w:space="0" w:color="auto"/>
        <w:left w:val="none" w:sz="0" w:space="0" w:color="auto"/>
        <w:bottom w:val="none" w:sz="0" w:space="0" w:color="auto"/>
        <w:right w:val="none" w:sz="0" w:space="0" w:color="auto"/>
      </w:divBdr>
    </w:div>
    <w:div w:id="1641227251">
      <w:bodyDiv w:val="1"/>
      <w:marLeft w:val="0"/>
      <w:marRight w:val="0"/>
      <w:marTop w:val="0"/>
      <w:marBottom w:val="0"/>
      <w:divBdr>
        <w:top w:val="none" w:sz="0" w:space="0" w:color="auto"/>
        <w:left w:val="none" w:sz="0" w:space="0" w:color="auto"/>
        <w:bottom w:val="none" w:sz="0" w:space="0" w:color="auto"/>
        <w:right w:val="none" w:sz="0" w:space="0" w:color="auto"/>
      </w:divBdr>
    </w:div>
    <w:div w:id="1641306126">
      <w:bodyDiv w:val="1"/>
      <w:marLeft w:val="0"/>
      <w:marRight w:val="0"/>
      <w:marTop w:val="0"/>
      <w:marBottom w:val="0"/>
      <w:divBdr>
        <w:top w:val="none" w:sz="0" w:space="0" w:color="auto"/>
        <w:left w:val="none" w:sz="0" w:space="0" w:color="auto"/>
        <w:bottom w:val="none" w:sz="0" w:space="0" w:color="auto"/>
        <w:right w:val="none" w:sz="0" w:space="0" w:color="auto"/>
      </w:divBdr>
    </w:div>
    <w:div w:id="1641425101">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643828">
      <w:bodyDiv w:val="1"/>
      <w:marLeft w:val="0"/>
      <w:marRight w:val="0"/>
      <w:marTop w:val="0"/>
      <w:marBottom w:val="0"/>
      <w:divBdr>
        <w:top w:val="none" w:sz="0" w:space="0" w:color="auto"/>
        <w:left w:val="none" w:sz="0" w:space="0" w:color="auto"/>
        <w:bottom w:val="none" w:sz="0" w:space="0" w:color="auto"/>
        <w:right w:val="none" w:sz="0" w:space="0" w:color="auto"/>
      </w:divBdr>
    </w:div>
    <w:div w:id="1641687477">
      <w:bodyDiv w:val="1"/>
      <w:marLeft w:val="0"/>
      <w:marRight w:val="0"/>
      <w:marTop w:val="0"/>
      <w:marBottom w:val="0"/>
      <w:divBdr>
        <w:top w:val="none" w:sz="0" w:space="0" w:color="auto"/>
        <w:left w:val="none" w:sz="0" w:space="0" w:color="auto"/>
        <w:bottom w:val="none" w:sz="0" w:space="0" w:color="auto"/>
        <w:right w:val="none" w:sz="0" w:space="0" w:color="auto"/>
      </w:divBdr>
    </w:div>
    <w:div w:id="1641765012">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879012">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075926">
      <w:bodyDiv w:val="1"/>
      <w:marLeft w:val="0"/>
      <w:marRight w:val="0"/>
      <w:marTop w:val="0"/>
      <w:marBottom w:val="0"/>
      <w:divBdr>
        <w:top w:val="none" w:sz="0" w:space="0" w:color="auto"/>
        <w:left w:val="none" w:sz="0" w:space="0" w:color="auto"/>
        <w:bottom w:val="none" w:sz="0" w:space="0" w:color="auto"/>
        <w:right w:val="none" w:sz="0" w:space="0" w:color="auto"/>
      </w:divBdr>
    </w:div>
    <w:div w:id="1642155118">
      <w:bodyDiv w:val="1"/>
      <w:marLeft w:val="0"/>
      <w:marRight w:val="0"/>
      <w:marTop w:val="0"/>
      <w:marBottom w:val="0"/>
      <w:divBdr>
        <w:top w:val="none" w:sz="0" w:space="0" w:color="auto"/>
        <w:left w:val="none" w:sz="0" w:space="0" w:color="auto"/>
        <w:bottom w:val="none" w:sz="0" w:space="0" w:color="auto"/>
        <w:right w:val="none" w:sz="0" w:space="0" w:color="auto"/>
      </w:divBdr>
    </w:div>
    <w:div w:id="1642155886">
      <w:bodyDiv w:val="1"/>
      <w:marLeft w:val="0"/>
      <w:marRight w:val="0"/>
      <w:marTop w:val="0"/>
      <w:marBottom w:val="0"/>
      <w:divBdr>
        <w:top w:val="none" w:sz="0" w:space="0" w:color="auto"/>
        <w:left w:val="none" w:sz="0" w:space="0" w:color="auto"/>
        <w:bottom w:val="none" w:sz="0" w:space="0" w:color="auto"/>
        <w:right w:val="none" w:sz="0" w:space="0" w:color="auto"/>
      </w:divBdr>
    </w:div>
    <w:div w:id="1642223534">
      <w:bodyDiv w:val="1"/>
      <w:marLeft w:val="0"/>
      <w:marRight w:val="0"/>
      <w:marTop w:val="0"/>
      <w:marBottom w:val="0"/>
      <w:divBdr>
        <w:top w:val="none" w:sz="0" w:space="0" w:color="auto"/>
        <w:left w:val="none" w:sz="0" w:space="0" w:color="auto"/>
        <w:bottom w:val="none" w:sz="0" w:space="0" w:color="auto"/>
        <w:right w:val="none" w:sz="0" w:space="0" w:color="auto"/>
      </w:divBdr>
    </w:div>
    <w:div w:id="1642268819">
      <w:bodyDiv w:val="1"/>
      <w:marLeft w:val="0"/>
      <w:marRight w:val="0"/>
      <w:marTop w:val="0"/>
      <w:marBottom w:val="0"/>
      <w:divBdr>
        <w:top w:val="none" w:sz="0" w:space="0" w:color="auto"/>
        <w:left w:val="none" w:sz="0" w:space="0" w:color="auto"/>
        <w:bottom w:val="none" w:sz="0" w:space="0" w:color="auto"/>
        <w:right w:val="none" w:sz="0" w:space="0" w:color="auto"/>
      </w:divBdr>
    </w:div>
    <w:div w:id="1642341491">
      <w:bodyDiv w:val="1"/>
      <w:marLeft w:val="0"/>
      <w:marRight w:val="0"/>
      <w:marTop w:val="0"/>
      <w:marBottom w:val="0"/>
      <w:divBdr>
        <w:top w:val="none" w:sz="0" w:space="0" w:color="auto"/>
        <w:left w:val="none" w:sz="0" w:space="0" w:color="auto"/>
        <w:bottom w:val="none" w:sz="0" w:space="0" w:color="auto"/>
        <w:right w:val="none" w:sz="0" w:space="0" w:color="auto"/>
      </w:divBdr>
    </w:div>
    <w:div w:id="1642346818">
      <w:bodyDiv w:val="1"/>
      <w:marLeft w:val="0"/>
      <w:marRight w:val="0"/>
      <w:marTop w:val="0"/>
      <w:marBottom w:val="0"/>
      <w:divBdr>
        <w:top w:val="none" w:sz="0" w:space="0" w:color="auto"/>
        <w:left w:val="none" w:sz="0" w:space="0" w:color="auto"/>
        <w:bottom w:val="none" w:sz="0" w:space="0" w:color="auto"/>
        <w:right w:val="none" w:sz="0" w:space="0" w:color="auto"/>
      </w:divBdr>
    </w:div>
    <w:div w:id="1642419321">
      <w:bodyDiv w:val="1"/>
      <w:marLeft w:val="0"/>
      <w:marRight w:val="0"/>
      <w:marTop w:val="0"/>
      <w:marBottom w:val="0"/>
      <w:divBdr>
        <w:top w:val="none" w:sz="0" w:space="0" w:color="auto"/>
        <w:left w:val="none" w:sz="0" w:space="0" w:color="auto"/>
        <w:bottom w:val="none" w:sz="0" w:space="0" w:color="auto"/>
        <w:right w:val="none" w:sz="0" w:space="0" w:color="auto"/>
      </w:divBdr>
    </w:div>
    <w:div w:id="1642422440">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422962">
      <w:bodyDiv w:val="1"/>
      <w:marLeft w:val="0"/>
      <w:marRight w:val="0"/>
      <w:marTop w:val="0"/>
      <w:marBottom w:val="0"/>
      <w:divBdr>
        <w:top w:val="none" w:sz="0" w:space="0" w:color="auto"/>
        <w:left w:val="none" w:sz="0" w:space="0" w:color="auto"/>
        <w:bottom w:val="none" w:sz="0" w:space="0" w:color="auto"/>
        <w:right w:val="none" w:sz="0" w:space="0" w:color="auto"/>
      </w:divBdr>
    </w:div>
    <w:div w:id="1642542938">
      <w:bodyDiv w:val="1"/>
      <w:marLeft w:val="0"/>
      <w:marRight w:val="0"/>
      <w:marTop w:val="0"/>
      <w:marBottom w:val="0"/>
      <w:divBdr>
        <w:top w:val="none" w:sz="0" w:space="0" w:color="auto"/>
        <w:left w:val="none" w:sz="0" w:space="0" w:color="auto"/>
        <w:bottom w:val="none" w:sz="0" w:space="0" w:color="auto"/>
        <w:right w:val="none" w:sz="0" w:space="0" w:color="auto"/>
      </w:divBdr>
    </w:div>
    <w:div w:id="1642616064">
      <w:bodyDiv w:val="1"/>
      <w:marLeft w:val="0"/>
      <w:marRight w:val="0"/>
      <w:marTop w:val="0"/>
      <w:marBottom w:val="0"/>
      <w:divBdr>
        <w:top w:val="none" w:sz="0" w:space="0" w:color="auto"/>
        <w:left w:val="none" w:sz="0" w:space="0" w:color="auto"/>
        <w:bottom w:val="none" w:sz="0" w:space="0" w:color="auto"/>
        <w:right w:val="none" w:sz="0" w:space="0" w:color="auto"/>
      </w:divBdr>
    </w:div>
    <w:div w:id="1642685440">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2811671">
      <w:bodyDiv w:val="1"/>
      <w:marLeft w:val="0"/>
      <w:marRight w:val="0"/>
      <w:marTop w:val="0"/>
      <w:marBottom w:val="0"/>
      <w:divBdr>
        <w:top w:val="none" w:sz="0" w:space="0" w:color="auto"/>
        <w:left w:val="none" w:sz="0" w:space="0" w:color="auto"/>
        <w:bottom w:val="none" w:sz="0" w:space="0" w:color="auto"/>
        <w:right w:val="none" w:sz="0" w:space="0" w:color="auto"/>
      </w:divBdr>
    </w:div>
    <w:div w:id="1642999851">
      <w:bodyDiv w:val="1"/>
      <w:marLeft w:val="0"/>
      <w:marRight w:val="0"/>
      <w:marTop w:val="0"/>
      <w:marBottom w:val="0"/>
      <w:divBdr>
        <w:top w:val="none" w:sz="0" w:space="0" w:color="auto"/>
        <w:left w:val="none" w:sz="0" w:space="0" w:color="auto"/>
        <w:bottom w:val="none" w:sz="0" w:space="0" w:color="auto"/>
        <w:right w:val="none" w:sz="0" w:space="0" w:color="auto"/>
      </w:divBdr>
    </w:div>
    <w:div w:id="1643072905">
      <w:bodyDiv w:val="1"/>
      <w:marLeft w:val="0"/>
      <w:marRight w:val="0"/>
      <w:marTop w:val="0"/>
      <w:marBottom w:val="0"/>
      <w:divBdr>
        <w:top w:val="none" w:sz="0" w:space="0" w:color="auto"/>
        <w:left w:val="none" w:sz="0" w:space="0" w:color="auto"/>
        <w:bottom w:val="none" w:sz="0" w:space="0" w:color="auto"/>
        <w:right w:val="none" w:sz="0" w:space="0" w:color="auto"/>
      </w:divBdr>
    </w:div>
    <w:div w:id="1643147268">
      <w:bodyDiv w:val="1"/>
      <w:marLeft w:val="0"/>
      <w:marRight w:val="0"/>
      <w:marTop w:val="0"/>
      <w:marBottom w:val="0"/>
      <w:divBdr>
        <w:top w:val="none" w:sz="0" w:space="0" w:color="auto"/>
        <w:left w:val="none" w:sz="0" w:space="0" w:color="auto"/>
        <w:bottom w:val="none" w:sz="0" w:space="0" w:color="auto"/>
        <w:right w:val="none" w:sz="0" w:space="0" w:color="auto"/>
      </w:divBdr>
    </w:div>
    <w:div w:id="1643189483">
      <w:bodyDiv w:val="1"/>
      <w:marLeft w:val="0"/>
      <w:marRight w:val="0"/>
      <w:marTop w:val="0"/>
      <w:marBottom w:val="0"/>
      <w:divBdr>
        <w:top w:val="none" w:sz="0" w:space="0" w:color="auto"/>
        <w:left w:val="none" w:sz="0" w:space="0" w:color="auto"/>
        <w:bottom w:val="none" w:sz="0" w:space="0" w:color="auto"/>
        <w:right w:val="none" w:sz="0" w:space="0" w:color="auto"/>
      </w:divBdr>
    </w:div>
    <w:div w:id="1643190455">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539292">
      <w:bodyDiv w:val="1"/>
      <w:marLeft w:val="0"/>
      <w:marRight w:val="0"/>
      <w:marTop w:val="0"/>
      <w:marBottom w:val="0"/>
      <w:divBdr>
        <w:top w:val="none" w:sz="0" w:space="0" w:color="auto"/>
        <w:left w:val="none" w:sz="0" w:space="0" w:color="auto"/>
        <w:bottom w:val="none" w:sz="0" w:space="0" w:color="auto"/>
        <w:right w:val="none" w:sz="0" w:space="0" w:color="auto"/>
      </w:divBdr>
    </w:div>
    <w:div w:id="1643804258">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3927167">
      <w:bodyDiv w:val="1"/>
      <w:marLeft w:val="0"/>
      <w:marRight w:val="0"/>
      <w:marTop w:val="0"/>
      <w:marBottom w:val="0"/>
      <w:divBdr>
        <w:top w:val="none" w:sz="0" w:space="0" w:color="auto"/>
        <w:left w:val="none" w:sz="0" w:space="0" w:color="auto"/>
        <w:bottom w:val="none" w:sz="0" w:space="0" w:color="auto"/>
        <w:right w:val="none" w:sz="0" w:space="0" w:color="auto"/>
      </w:divBdr>
    </w:div>
    <w:div w:id="1644046525">
      <w:bodyDiv w:val="1"/>
      <w:marLeft w:val="0"/>
      <w:marRight w:val="0"/>
      <w:marTop w:val="0"/>
      <w:marBottom w:val="0"/>
      <w:divBdr>
        <w:top w:val="none" w:sz="0" w:space="0" w:color="auto"/>
        <w:left w:val="none" w:sz="0" w:space="0" w:color="auto"/>
        <w:bottom w:val="none" w:sz="0" w:space="0" w:color="auto"/>
        <w:right w:val="none" w:sz="0" w:space="0" w:color="auto"/>
      </w:divBdr>
    </w:div>
    <w:div w:id="1644382596">
      <w:bodyDiv w:val="1"/>
      <w:marLeft w:val="0"/>
      <w:marRight w:val="0"/>
      <w:marTop w:val="0"/>
      <w:marBottom w:val="0"/>
      <w:divBdr>
        <w:top w:val="none" w:sz="0" w:space="0" w:color="auto"/>
        <w:left w:val="none" w:sz="0" w:space="0" w:color="auto"/>
        <w:bottom w:val="none" w:sz="0" w:space="0" w:color="auto"/>
        <w:right w:val="none" w:sz="0" w:space="0" w:color="auto"/>
      </w:divBdr>
    </w:div>
    <w:div w:id="1644383086">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4429965">
      <w:bodyDiv w:val="1"/>
      <w:marLeft w:val="0"/>
      <w:marRight w:val="0"/>
      <w:marTop w:val="0"/>
      <w:marBottom w:val="0"/>
      <w:divBdr>
        <w:top w:val="none" w:sz="0" w:space="0" w:color="auto"/>
        <w:left w:val="none" w:sz="0" w:space="0" w:color="auto"/>
        <w:bottom w:val="none" w:sz="0" w:space="0" w:color="auto"/>
        <w:right w:val="none" w:sz="0" w:space="0" w:color="auto"/>
      </w:divBdr>
    </w:div>
    <w:div w:id="1644701795">
      <w:bodyDiv w:val="1"/>
      <w:marLeft w:val="0"/>
      <w:marRight w:val="0"/>
      <w:marTop w:val="0"/>
      <w:marBottom w:val="0"/>
      <w:divBdr>
        <w:top w:val="none" w:sz="0" w:space="0" w:color="auto"/>
        <w:left w:val="none" w:sz="0" w:space="0" w:color="auto"/>
        <w:bottom w:val="none" w:sz="0" w:space="0" w:color="auto"/>
        <w:right w:val="none" w:sz="0" w:space="0" w:color="auto"/>
      </w:divBdr>
    </w:div>
    <w:div w:id="1644962543">
      <w:bodyDiv w:val="1"/>
      <w:marLeft w:val="0"/>
      <w:marRight w:val="0"/>
      <w:marTop w:val="0"/>
      <w:marBottom w:val="0"/>
      <w:divBdr>
        <w:top w:val="none" w:sz="0" w:space="0" w:color="auto"/>
        <w:left w:val="none" w:sz="0" w:space="0" w:color="auto"/>
        <w:bottom w:val="none" w:sz="0" w:space="0" w:color="auto"/>
        <w:right w:val="none" w:sz="0" w:space="0" w:color="auto"/>
      </w:divBdr>
    </w:div>
    <w:div w:id="1645087065">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09500">
      <w:bodyDiv w:val="1"/>
      <w:marLeft w:val="0"/>
      <w:marRight w:val="0"/>
      <w:marTop w:val="0"/>
      <w:marBottom w:val="0"/>
      <w:divBdr>
        <w:top w:val="none" w:sz="0" w:space="0" w:color="auto"/>
        <w:left w:val="none" w:sz="0" w:space="0" w:color="auto"/>
        <w:bottom w:val="none" w:sz="0" w:space="0" w:color="auto"/>
        <w:right w:val="none" w:sz="0" w:space="0" w:color="auto"/>
      </w:divBdr>
    </w:div>
    <w:div w:id="1645350910">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5695942">
      <w:bodyDiv w:val="1"/>
      <w:marLeft w:val="0"/>
      <w:marRight w:val="0"/>
      <w:marTop w:val="0"/>
      <w:marBottom w:val="0"/>
      <w:divBdr>
        <w:top w:val="none" w:sz="0" w:space="0" w:color="auto"/>
        <w:left w:val="none" w:sz="0" w:space="0" w:color="auto"/>
        <w:bottom w:val="none" w:sz="0" w:space="0" w:color="auto"/>
        <w:right w:val="none" w:sz="0" w:space="0" w:color="auto"/>
      </w:divBdr>
    </w:div>
    <w:div w:id="1645813060">
      <w:bodyDiv w:val="1"/>
      <w:marLeft w:val="0"/>
      <w:marRight w:val="0"/>
      <w:marTop w:val="0"/>
      <w:marBottom w:val="0"/>
      <w:divBdr>
        <w:top w:val="none" w:sz="0" w:space="0" w:color="auto"/>
        <w:left w:val="none" w:sz="0" w:space="0" w:color="auto"/>
        <w:bottom w:val="none" w:sz="0" w:space="0" w:color="auto"/>
        <w:right w:val="none" w:sz="0" w:space="0" w:color="auto"/>
      </w:divBdr>
    </w:div>
    <w:div w:id="1645968144">
      <w:bodyDiv w:val="1"/>
      <w:marLeft w:val="0"/>
      <w:marRight w:val="0"/>
      <w:marTop w:val="0"/>
      <w:marBottom w:val="0"/>
      <w:divBdr>
        <w:top w:val="none" w:sz="0" w:space="0" w:color="auto"/>
        <w:left w:val="none" w:sz="0" w:space="0" w:color="auto"/>
        <w:bottom w:val="none" w:sz="0" w:space="0" w:color="auto"/>
        <w:right w:val="none" w:sz="0" w:space="0" w:color="auto"/>
      </w:divBdr>
    </w:div>
    <w:div w:id="1646010429">
      <w:bodyDiv w:val="1"/>
      <w:marLeft w:val="0"/>
      <w:marRight w:val="0"/>
      <w:marTop w:val="0"/>
      <w:marBottom w:val="0"/>
      <w:divBdr>
        <w:top w:val="none" w:sz="0" w:space="0" w:color="auto"/>
        <w:left w:val="none" w:sz="0" w:space="0" w:color="auto"/>
        <w:bottom w:val="none" w:sz="0" w:space="0" w:color="auto"/>
        <w:right w:val="none" w:sz="0" w:space="0" w:color="auto"/>
      </w:divBdr>
    </w:div>
    <w:div w:id="1646079608">
      <w:bodyDiv w:val="1"/>
      <w:marLeft w:val="0"/>
      <w:marRight w:val="0"/>
      <w:marTop w:val="0"/>
      <w:marBottom w:val="0"/>
      <w:divBdr>
        <w:top w:val="none" w:sz="0" w:space="0" w:color="auto"/>
        <w:left w:val="none" w:sz="0" w:space="0" w:color="auto"/>
        <w:bottom w:val="none" w:sz="0" w:space="0" w:color="auto"/>
        <w:right w:val="none" w:sz="0" w:space="0" w:color="auto"/>
      </w:divBdr>
    </w:div>
    <w:div w:id="1646156267">
      <w:bodyDiv w:val="1"/>
      <w:marLeft w:val="0"/>
      <w:marRight w:val="0"/>
      <w:marTop w:val="0"/>
      <w:marBottom w:val="0"/>
      <w:divBdr>
        <w:top w:val="none" w:sz="0" w:space="0" w:color="auto"/>
        <w:left w:val="none" w:sz="0" w:space="0" w:color="auto"/>
        <w:bottom w:val="none" w:sz="0" w:space="0" w:color="auto"/>
        <w:right w:val="none" w:sz="0" w:space="0" w:color="auto"/>
      </w:divBdr>
    </w:div>
    <w:div w:id="1646156411">
      <w:bodyDiv w:val="1"/>
      <w:marLeft w:val="0"/>
      <w:marRight w:val="0"/>
      <w:marTop w:val="0"/>
      <w:marBottom w:val="0"/>
      <w:divBdr>
        <w:top w:val="none" w:sz="0" w:space="0" w:color="auto"/>
        <w:left w:val="none" w:sz="0" w:space="0" w:color="auto"/>
        <w:bottom w:val="none" w:sz="0" w:space="0" w:color="auto"/>
        <w:right w:val="none" w:sz="0" w:space="0" w:color="auto"/>
      </w:divBdr>
    </w:div>
    <w:div w:id="1646160834">
      <w:bodyDiv w:val="1"/>
      <w:marLeft w:val="0"/>
      <w:marRight w:val="0"/>
      <w:marTop w:val="0"/>
      <w:marBottom w:val="0"/>
      <w:divBdr>
        <w:top w:val="none" w:sz="0" w:space="0" w:color="auto"/>
        <w:left w:val="none" w:sz="0" w:space="0" w:color="auto"/>
        <w:bottom w:val="none" w:sz="0" w:space="0" w:color="auto"/>
        <w:right w:val="none" w:sz="0" w:space="0" w:color="auto"/>
      </w:divBdr>
    </w:div>
    <w:div w:id="1646202799">
      <w:bodyDiv w:val="1"/>
      <w:marLeft w:val="0"/>
      <w:marRight w:val="0"/>
      <w:marTop w:val="0"/>
      <w:marBottom w:val="0"/>
      <w:divBdr>
        <w:top w:val="none" w:sz="0" w:space="0" w:color="auto"/>
        <w:left w:val="none" w:sz="0" w:space="0" w:color="auto"/>
        <w:bottom w:val="none" w:sz="0" w:space="0" w:color="auto"/>
        <w:right w:val="none" w:sz="0" w:space="0" w:color="auto"/>
      </w:divBdr>
    </w:div>
    <w:div w:id="1646231084">
      <w:bodyDiv w:val="1"/>
      <w:marLeft w:val="0"/>
      <w:marRight w:val="0"/>
      <w:marTop w:val="0"/>
      <w:marBottom w:val="0"/>
      <w:divBdr>
        <w:top w:val="none" w:sz="0" w:space="0" w:color="auto"/>
        <w:left w:val="none" w:sz="0" w:space="0" w:color="auto"/>
        <w:bottom w:val="none" w:sz="0" w:space="0" w:color="auto"/>
        <w:right w:val="none" w:sz="0" w:space="0" w:color="auto"/>
      </w:divBdr>
    </w:div>
    <w:div w:id="1646353078">
      <w:bodyDiv w:val="1"/>
      <w:marLeft w:val="0"/>
      <w:marRight w:val="0"/>
      <w:marTop w:val="0"/>
      <w:marBottom w:val="0"/>
      <w:divBdr>
        <w:top w:val="none" w:sz="0" w:space="0" w:color="auto"/>
        <w:left w:val="none" w:sz="0" w:space="0" w:color="auto"/>
        <w:bottom w:val="none" w:sz="0" w:space="0" w:color="auto"/>
        <w:right w:val="none" w:sz="0" w:space="0" w:color="auto"/>
      </w:divBdr>
    </w:div>
    <w:div w:id="1646354644">
      <w:bodyDiv w:val="1"/>
      <w:marLeft w:val="0"/>
      <w:marRight w:val="0"/>
      <w:marTop w:val="0"/>
      <w:marBottom w:val="0"/>
      <w:divBdr>
        <w:top w:val="none" w:sz="0" w:space="0" w:color="auto"/>
        <w:left w:val="none" w:sz="0" w:space="0" w:color="auto"/>
        <w:bottom w:val="none" w:sz="0" w:space="0" w:color="auto"/>
        <w:right w:val="none" w:sz="0" w:space="0" w:color="auto"/>
      </w:divBdr>
    </w:div>
    <w:div w:id="1646425993">
      <w:bodyDiv w:val="1"/>
      <w:marLeft w:val="0"/>
      <w:marRight w:val="0"/>
      <w:marTop w:val="0"/>
      <w:marBottom w:val="0"/>
      <w:divBdr>
        <w:top w:val="none" w:sz="0" w:space="0" w:color="auto"/>
        <w:left w:val="none" w:sz="0" w:space="0" w:color="auto"/>
        <w:bottom w:val="none" w:sz="0" w:space="0" w:color="auto"/>
        <w:right w:val="none" w:sz="0" w:space="0" w:color="auto"/>
      </w:divBdr>
    </w:div>
    <w:div w:id="1646474704">
      <w:bodyDiv w:val="1"/>
      <w:marLeft w:val="0"/>
      <w:marRight w:val="0"/>
      <w:marTop w:val="0"/>
      <w:marBottom w:val="0"/>
      <w:divBdr>
        <w:top w:val="none" w:sz="0" w:space="0" w:color="auto"/>
        <w:left w:val="none" w:sz="0" w:space="0" w:color="auto"/>
        <w:bottom w:val="none" w:sz="0" w:space="0" w:color="auto"/>
        <w:right w:val="none" w:sz="0" w:space="0" w:color="auto"/>
      </w:divBdr>
    </w:div>
    <w:div w:id="1646544367">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659315">
      <w:bodyDiv w:val="1"/>
      <w:marLeft w:val="0"/>
      <w:marRight w:val="0"/>
      <w:marTop w:val="0"/>
      <w:marBottom w:val="0"/>
      <w:divBdr>
        <w:top w:val="none" w:sz="0" w:space="0" w:color="auto"/>
        <w:left w:val="none" w:sz="0" w:space="0" w:color="auto"/>
        <w:bottom w:val="none" w:sz="0" w:space="0" w:color="auto"/>
        <w:right w:val="none" w:sz="0" w:space="0" w:color="auto"/>
      </w:divBdr>
    </w:div>
    <w:div w:id="1646659535">
      <w:bodyDiv w:val="1"/>
      <w:marLeft w:val="0"/>
      <w:marRight w:val="0"/>
      <w:marTop w:val="0"/>
      <w:marBottom w:val="0"/>
      <w:divBdr>
        <w:top w:val="none" w:sz="0" w:space="0" w:color="auto"/>
        <w:left w:val="none" w:sz="0" w:space="0" w:color="auto"/>
        <w:bottom w:val="none" w:sz="0" w:space="0" w:color="auto"/>
        <w:right w:val="none" w:sz="0" w:space="0" w:color="auto"/>
      </w:divBdr>
    </w:div>
    <w:div w:id="1646661753">
      <w:bodyDiv w:val="1"/>
      <w:marLeft w:val="0"/>
      <w:marRight w:val="0"/>
      <w:marTop w:val="0"/>
      <w:marBottom w:val="0"/>
      <w:divBdr>
        <w:top w:val="none" w:sz="0" w:space="0" w:color="auto"/>
        <w:left w:val="none" w:sz="0" w:space="0" w:color="auto"/>
        <w:bottom w:val="none" w:sz="0" w:space="0" w:color="auto"/>
        <w:right w:val="none" w:sz="0" w:space="0" w:color="auto"/>
      </w:divBdr>
    </w:div>
    <w:div w:id="1646666889">
      <w:bodyDiv w:val="1"/>
      <w:marLeft w:val="0"/>
      <w:marRight w:val="0"/>
      <w:marTop w:val="0"/>
      <w:marBottom w:val="0"/>
      <w:divBdr>
        <w:top w:val="none" w:sz="0" w:space="0" w:color="auto"/>
        <w:left w:val="none" w:sz="0" w:space="0" w:color="auto"/>
        <w:bottom w:val="none" w:sz="0" w:space="0" w:color="auto"/>
        <w:right w:val="none" w:sz="0" w:space="0" w:color="auto"/>
      </w:divBdr>
    </w:div>
    <w:div w:id="1646859879">
      <w:bodyDiv w:val="1"/>
      <w:marLeft w:val="0"/>
      <w:marRight w:val="0"/>
      <w:marTop w:val="0"/>
      <w:marBottom w:val="0"/>
      <w:divBdr>
        <w:top w:val="none" w:sz="0" w:space="0" w:color="auto"/>
        <w:left w:val="none" w:sz="0" w:space="0" w:color="auto"/>
        <w:bottom w:val="none" w:sz="0" w:space="0" w:color="auto"/>
        <w:right w:val="none" w:sz="0" w:space="0" w:color="auto"/>
      </w:divBdr>
    </w:div>
    <w:div w:id="1646860780">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6928852">
      <w:bodyDiv w:val="1"/>
      <w:marLeft w:val="0"/>
      <w:marRight w:val="0"/>
      <w:marTop w:val="0"/>
      <w:marBottom w:val="0"/>
      <w:divBdr>
        <w:top w:val="none" w:sz="0" w:space="0" w:color="auto"/>
        <w:left w:val="none" w:sz="0" w:space="0" w:color="auto"/>
        <w:bottom w:val="none" w:sz="0" w:space="0" w:color="auto"/>
        <w:right w:val="none" w:sz="0" w:space="0" w:color="auto"/>
      </w:divBdr>
    </w:div>
    <w:div w:id="1647003225">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126279">
      <w:bodyDiv w:val="1"/>
      <w:marLeft w:val="0"/>
      <w:marRight w:val="0"/>
      <w:marTop w:val="0"/>
      <w:marBottom w:val="0"/>
      <w:divBdr>
        <w:top w:val="none" w:sz="0" w:space="0" w:color="auto"/>
        <w:left w:val="none" w:sz="0" w:space="0" w:color="auto"/>
        <w:bottom w:val="none" w:sz="0" w:space="0" w:color="auto"/>
        <w:right w:val="none" w:sz="0" w:space="0" w:color="auto"/>
      </w:divBdr>
    </w:div>
    <w:div w:id="1647203110">
      <w:bodyDiv w:val="1"/>
      <w:marLeft w:val="0"/>
      <w:marRight w:val="0"/>
      <w:marTop w:val="0"/>
      <w:marBottom w:val="0"/>
      <w:divBdr>
        <w:top w:val="none" w:sz="0" w:space="0" w:color="auto"/>
        <w:left w:val="none" w:sz="0" w:space="0" w:color="auto"/>
        <w:bottom w:val="none" w:sz="0" w:space="0" w:color="auto"/>
        <w:right w:val="none" w:sz="0" w:space="0" w:color="auto"/>
      </w:divBdr>
    </w:div>
    <w:div w:id="1647279385">
      <w:bodyDiv w:val="1"/>
      <w:marLeft w:val="0"/>
      <w:marRight w:val="0"/>
      <w:marTop w:val="0"/>
      <w:marBottom w:val="0"/>
      <w:divBdr>
        <w:top w:val="none" w:sz="0" w:space="0" w:color="auto"/>
        <w:left w:val="none" w:sz="0" w:space="0" w:color="auto"/>
        <w:bottom w:val="none" w:sz="0" w:space="0" w:color="auto"/>
        <w:right w:val="none" w:sz="0" w:space="0" w:color="auto"/>
      </w:divBdr>
    </w:div>
    <w:div w:id="1647465005">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7588208">
      <w:bodyDiv w:val="1"/>
      <w:marLeft w:val="0"/>
      <w:marRight w:val="0"/>
      <w:marTop w:val="0"/>
      <w:marBottom w:val="0"/>
      <w:divBdr>
        <w:top w:val="none" w:sz="0" w:space="0" w:color="auto"/>
        <w:left w:val="none" w:sz="0" w:space="0" w:color="auto"/>
        <w:bottom w:val="none" w:sz="0" w:space="0" w:color="auto"/>
        <w:right w:val="none" w:sz="0" w:space="0" w:color="auto"/>
      </w:divBdr>
    </w:div>
    <w:div w:id="1647785143">
      <w:bodyDiv w:val="1"/>
      <w:marLeft w:val="0"/>
      <w:marRight w:val="0"/>
      <w:marTop w:val="0"/>
      <w:marBottom w:val="0"/>
      <w:divBdr>
        <w:top w:val="none" w:sz="0" w:space="0" w:color="auto"/>
        <w:left w:val="none" w:sz="0" w:space="0" w:color="auto"/>
        <w:bottom w:val="none" w:sz="0" w:space="0" w:color="auto"/>
        <w:right w:val="none" w:sz="0" w:space="0" w:color="auto"/>
      </w:divBdr>
    </w:div>
    <w:div w:id="1647970692">
      <w:bodyDiv w:val="1"/>
      <w:marLeft w:val="0"/>
      <w:marRight w:val="0"/>
      <w:marTop w:val="0"/>
      <w:marBottom w:val="0"/>
      <w:divBdr>
        <w:top w:val="none" w:sz="0" w:space="0" w:color="auto"/>
        <w:left w:val="none" w:sz="0" w:space="0" w:color="auto"/>
        <w:bottom w:val="none" w:sz="0" w:space="0" w:color="auto"/>
        <w:right w:val="none" w:sz="0" w:space="0" w:color="auto"/>
      </w:divBdr>
    </w:div>
    <w:div w:id="1648120206">
      <w:bodyDiv w:val="1"/>
      <w:marLeft w:val="0"/>
      <w:marRight w:val="0"/>
      <w:marTop w:val="0"/>
      <w:marBottom w:val="0"/>
      <w:divBdr>
        <w:top w:val="none" w:sz="0" w:space="0" w:color="auto"/>
        <w:left w:val="none" w:sz="0" w:space="0" w:color="auto"/>
        <w:bottom w:val="none" w:sz="0" w:space="0" w:color="auto"/>
        <w:right w:val="none" w:sz="0" w:space="0" w:color="auto"/>
      </w:divBdr>
    </w:div>
    <w:div w:id="1648124164">
      <w:bodyDiv w:val="1"/>
      <w:marLeft w:val="0"/>
      <w:marRight w:val="0"/>
      <w:marTop w:val="0"/>
      <w:marBottom w:val="0"/>
      <w:divBdr>
        <w:top w:val="none" w:sz="0" w:space="0" w:color="auto"/>
        <w:left w:val="none" w:sz="0" w:space="0" w:color="auto"/>
        <w:bottom w:val="none" w:sz="0" w:space="0" w:color="auto"/>
        <w:right w:val="none" w:sz="0" w:space="0" w:color="auto"/>
      </w:divBdr>
    </w:div>
    <w:div w:id="1648129562">
      <w:bodyDiv w:val="1"/>
      <w:marLeft w:val="0"/>
      <w:marRight w:val="0"/>
      <w:marTop w:val="0"/>
      <w:marBottom w:val="0"/>
      <w:divBdr>
        <w:top w:val="none" w:sz="0" w:space="0" w:color="auto"/>
        <w:left w:val="none" w:sz="0" w:space="0" w:color="auto"/>
        <w:bottom w:val="none" w:sz="0" w:space="0" w:color="auto"/>
        <w:right w:val="none" w:sz="0" w:space="0" w:color="auto"/>
      </w:divBdr>
    </w:div>
    <w:div w:id="1648170305">
      <w:bodyDiv w:val="1"/>
      <w:marLeft w:val="0"/>
      <w:marRight w:val="0"/>
      <w:marTop w:val="0"/>
      <w:marBottom w:val="0"/>
      <w:divBdr>
        <w:top w:val="none" w:sz="0" w:space="0" w:color="auto"/>
        <w:left w:val="none" w:sz="0" w:space="0" w:color="auto"/>
        <w:bottom w:val="none" w:sz="0" w:space="0" w:color="auto"/>
        <w:right w:val="none" w:sz="0" w:space="0" w:color="auto"/>
      </w:divBdr>
    </w:div>
    <w:div w:id="1648242927">
      <w:bodyDiv w:val="1"/>
      <w:marLeft w:val="0"/>
      <w:marRight w:val="0"/>
      <w:marTop w:val="0"/>
      <w:marBottom w:val="0"/>
      <w:divBdr>
        <w:top w:val="none" w:sz="0" w:space="0" w:color="auto"/>
        <w:left w:val="none" w:sz="0" w:space="0" w:color="auto"/>
        <w:bottom w:val="none" w:sz="0" w:space="0" w:color="auto"/>
        <w:right w:val="none" w:sz="0" w:space="0" w:color="auto"/>
      </w:divBdr>
    </w:div>
    <w:div w:id="1648319189">
      <w:bodyDiv w:val="1"/>
      <w:marLeft w:val="0"/>
      <w:marRight w:val="0"/>
      <w:marTop w:val="0"/>
      <w:marBottom w:val="0"/>
      <w:divBdr>
        <w:top w:val="none" w:sz="0" w:space="0" w:color="auto"/>
        <w:left w:val="none" w:sz="0" w:space="0" w:color="auto"/>
        <w:bottom w:val="none" w:sz="0" w:space="0" w:color="auto"/>
        <w:right w:val="none" w:sz="0" w:space="0" w:color="auto"/>
      </w:divBdr>
    </w:div>
    <w:div w:id="1648512450">
      <w:bodyDiv w:val="1"/>
      <w:marLeft w:val="0"/>
      <w:marRight w:val="0"/>
      <w:marTop w:val="0"/>
      <w:marBottom w:val="0"/>
      <w:divBdr>
        <w:top w:val="none" w:sz="0" w:space="0" w:color="auto"/>
        <w:left w:val="none" w:sz="0" w:space="0" w:color="auto"/>
        <w:bottom w:val="none" w:sz="0" w:space="0" w:color="auto"/>
        <w:right w:val="none" w:sz="0" w:space="0" w:color="auto"/>
      </w:divBdr>
    </w:div>
    <w:div w:id="1648585774">
      <w:bodyDiv w:val="1"/>
      <w:marLeft w:val="0"/>
      <w:marRight w:val="0"/>
      <w:marTop w:val="0"/>
      <w:marBottom w:val="0"/>
      <w:divBdr>
        <w:top w:val="none" w:sz="0" w:space="0" w:color="auto"/>
        <w:left w:val="none" w:sz="0" w:space="0" w:color="auto"/>
        <w:bottom w:val="none" w:sz="0" w:space="0" w:color="auto"/>
        <w:right w:val="none" w:sz="0" w:space="0" w:color="auto"/>
      </w:divBdr>
    </w:div>
    <w:div w:id="1648627690">
      <w:bodyDiv w:val="1"/>
      <w:marLeft w:val="0"/>
      <w:marRight w:val="0"/>
      <w:marTop w:val="0"/>
      <w:marBottom w:val="0"/>
      <w:divBdr>
        <w:top w:val="none" w:sz="0" w:space="0" w:color="auto"/>
        <w:left w:val="none" w:sz="0" w:space="0" w:color="auto"/>
        <w:bottom w:val="none" w:sz="0" w:space="0" w:color="auto"/>
        <w:right w:val="none" w:sz="0" w:space="0" w:color="auto"/>
      </w:divBdr>
    </w:div>
    <w:div w:id="1648852523">
      <w:bodyDiv w:val="1"/>
      <w:marLeft w:val="0"/>
      <w:marRight w:val="0"/>
      <w:marTop w:val="0"/>
      <w:marBottom w:val="0"/>
      <w:divBdr>
        <w:top w:val="none" w:sz="0" w:space="0" w:color="auto"/>
        <w:left w:val="none" w:sz="0" w:space="0" w:color="auto"/>
        <w:bottom w:val="none" w:sz="0" w:space="0" w:color="auto"/>
        <w:right w:val="none" w:sz="0" w:space="0" w:color="auto"/>
      </w:divBdr>
    </w:div>
    <w:div w:id="1648900215">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358551">
      <w:bodyDiv w:val="1"/>
      <w:marLeft w:val="0"/>
      <w:marRight w:val="0"/>
      <w:marTop w:val="0"/>
      <w:marBottom w:val="0"/>
      <w:divBdr>
        <w:top w:val="none" w:sz="0" w:space="0" w:color="auto"/>
        <w:left w:val="none" w:sz="0" w:space="0" w:color="auto"/>
        <w:bottom w:val="none" w:sz="0" w:space="0" w:color="auto"/>
        <w:right w:val="none" w:sz="0" w:space="0" w:color="auto"/>
      </w:divBdr>
    </w:div>
    <w:div w:id="1649552259">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49631482">
      <w:bodyDiv w:val="1"/>
      <w:marLeft w:val="0"/>
      <w:marRight w:val="0"/>
      <w:marTop w:val="0"/>
      <w:marBottom w:val="0"/>
      <w:divBdr>
        <w:top w:val="none" w:sz="0" w:space="0" w:color="auto"/>
        <w:left w:val="none" w:sz="0" w:space="0" w:color="auto"/>
        <w:bottom w:val="none" w:sz="0" w:space="0" w:color="auto"/>
        <w:right w:val="none" w:sz="0" w:space="0" w:color="auto"/>
      </w:divBdr>
    </w:div>
    <w:div w:id="1649704226">
      <w:bodyDiv w:val="1"/>
      <w:marLeft w:val="0"/>
      <w:marRight w:val="0"/>
      <w:marTop w:val="0"/>
      <w:marBottom w:val="0"/>
      <w:divBdr>
        <w:top w:val="none" w:sz="0" w:space="0" w:color="auto"/>
        <w:left w:val="none" w:sz="0" w:space="0" w:color="auto"/>
        <w:bottom w:val="none" w:sz="0" w:space="0" w:color="auto"/>
        <w:right w:val="none" w:sz="0" w:space="0" w:color="auto"/>
      </w:divBdr>
    </w:div>
    <w:div w:id="1649825435">
      <w:bodyDiv w:val="1"/>
      <w:marLeft w:val="0"/>
      <w:marRight w:val="0"/>
      <w:marTop w:val="0"/>
      <w:marBottom w:val="0"/>
      <w:divBdr>
        <w:top w:val="none" w:sz="0" w:space="0" w:color="auto"/>
        <w:left w:val="none" w:sz="0" w:space="0" w:color="auto"/>
        <w:bottom w:val="none" w:sz="0" w:space="0" w:color="auto"/>
        <w:right w:val="none" w:sz="0" w:space="0" w:color="auto"/>
      </w:divBdr>
    </w:div>
    <w:div w:id="1650090226">
      <w:bodyDiv w:val="1"/>
      <w:marLeft w:val="0"/>
      <w:marRight w:val="0"/>
      <w:marTop w:val="0"/>
      <w:marBottom w:val="0"/>
      <w:divBdr>
        <w:top w:val="none" w:sz="0" w:space="0" w:color="auto"/>
        <w:left w:val="none" w:sz="0" w:space="0" w:color="auto"/>
        <w:bottom w:val="none" w:sz="0" w:space="0" w:color="auto"/>
        <w:right w:val="none" w:sz="0" w:space="0" w:color="auto"/>
      </w:divBdr>
    </w:div>
    <w:div w:id="1650205119">
      <w:bodyDiv w:val="1"/>
      <w:marLeft w:val="0"/>
      <w:marRight w:val="0"/>
      <w:marTop w:val="0"/>
      <w:marBottom w:val="0"/>
      <w:divBdr>
        <w:top w:val="none" w:sz="0" w:space="0" w:color="auto"/>
        <w:left w:val="none" w:sz="0" w:space="0" w:color="auto"/>
        <w:bottom w:val="none" w:sz="0" w:space="0" w:color="auto"/>
        <w:right w:val="none" w:sz="0" w:space="0" w:color="auto"/>
      </w:divBdr>
    </w:div>
    <w:div w:id="1650206647">
      <w:bodyDiv w:val="1"/>
      <w:marLeft w:val="0"/>
      <w:marRight w:val="0"/>
      <w:marTop w:val="0"/>
      <w:marBottom w:val="0"/>
      <w:divBdr>
        <w:top w:val="none" w:sz="0" w:space="0" w:color="auto"/>
        <w:left w:val="none" w:sz="0" w:space="0" w:color="auto"/>
        <w:bottom w:val="none" w:sz="0" w:space="0" w:color="auto"/>
        <w:right w:val="none" w:sz="0" w:space="0" w:color="auto"/>
      </w:divBdr>
    </w:div>
    <w:div w:id="1650286591">
      <w:bodyDiv w:val="1"/>
      <w:marLeft w:val="0"/>
      <w:marRight w:val="0"/>
      <w:marTop w:val="0"/>
      <w:marBottom w:val="0"/>
      <w:divBdr>
        <w:top w:val="none" w:sz="0" w:space="0" w:color="auto"/>
        <w:left w:val="none" w:sz="0" w:space="0" w:color="auto"/>
        <w:bottom w:val="none" w:sz="0" w:space="0" w:color="auto"/>
        <w:right w:val="none" w:sz="0" w:space="0" w:color="auto"/>
      </w:divBdr>
    </w:div>
    <w:div w:id="1650405125">
      <w:bodyDiv w:val="1"/>
      <w:marLeft w:val="0"/>
      <w:marRight w:val="0"/>
      <w:marTop w:val="0"/>
      <w:marBottom w:val="0"/>
      <w:divBdr>
        <w:top w:val="none" w:sz="0" w:space="0" w:color="auto"/>
        <w:left w:val="none" w:sz="0" w:space="0" w:color="auto"/>
        <w:bottom w:val="none" w:sz="0" w:space="0" w:color="auto"/>
        <w:right w:val="none" w:sz="0" w:space="0" w:color="auto"/>
      </w:divBdr>
    </w:div>
    <w:div w:id="1650474426">
      <w:bodyDiv w:val="1"/>
      <w:marLeft w:val="0"/>
      <w:marRight w:val="0"/>
      <w:marTop w:val="0"/>
      <w:marBottom w:val="0"/>
      <w:divBdr>
        <w:top w:val="none" w:sz="0" w:space="0" w:color="auto"/>
        <w:left w:val="none" w:sz="0" w:space="0" w:color="auto"/>
        <w:bottom w:val="none" w:sz="0" w:space="0" w:color="auto"/>
        <w:right w:val="none" w:sz="0" w:space="0" w:color="auto"/>
      </w:divBdr>
    </w:div>
    <w:div w:id="1650481876">
      <w:bodyDiv w:val="1"/>
      <w:marLeft w:val="0"/>
      <w:marRight w:val="0"/>
      <w:marTop w:val="0"/>
      <w:marBottom w:val="0"/>
      <w:divBdr>
        <w:top w:val="none" w:sz="0" w:space="0" w:color="auto"/>
        <w:left w:val="none" w:sz="0" w:space="0" w:color="auto"/>
        <w:bottom w:val="none" w:sz="0" w:space="0" w:color="auto"/>
        <w:right w:val="none" w:sz="0" w:space="0" w:color="auto"/>
      </w:divBdr>
    </w:div>
    <w:div w:id="1650550280">
      <w:bodyDiv w:val="1"/>
      <w:marLeft w:val="0"/>
      <w:marRight w:val="0"/>
      <w:marTop w:val="0"/>
      <w:marBottom w:val="0"/>
      <w:divBdr>
        <w:top w:val="none" w:sz="0" w:space="0" w:color="auto"/>
        <w:left w:val="none" w:sz="0" w:space="0" w:color="auto"/>
        <w:bottom w:val="none" w:sz="0" w:space="0" w:color="auto"/>
        <w:right w:val="none" w:sz="0" w:space="0" w:color="auto"/>
      </w:divBdr>
    </w:div>
    <w:div w:id="1650591190">
      <w:bodyDiv w:val="1"/>
      <w:marLeft w:val="0"/>
      <w:marRight w:val="0"/>
      <w:marTop w:val="0"/>
      <w:marBottom w:val="0"/>
      <w:divBdr>
        <w:top w:val="none" w:sz="0" w:space="0" w:color="auto"/>
        <w:left w:val="none" w:sz="0" w:space="0" w:color="auto"/>
        <w:bottom w:val="none" w:sz="0" w:space="0" w:color="auto"/>
        <w:right w:val="none" w:sz="0" w:space="0" w:color="auto"/>
      </w:divBdr>
    </w:div>
    <w:div w:id="1650595455">
      <w:bodyDiv w:val="1"/>
      <w:marLeft w:val="0"/>
      <w:marRight w:val="0"/>
      <w:marTop w:val="0"/>
      <w:marBottom w:val="0"/>
      <w:divBdr>
        <w:top w:val="none" w:sz="0" w:space="0" w:color="auto"/>
        <w:left w:val="none" w:sz="0" w:space="0" w:color="auto"/>
        <w:bottom w:val="none" w:sz="0" w:space="0" w:color="auto"/>
        <w:right w:val="none" w:sz="0" w:space="0" w:color="auto"/>
      </w:divBdr>
    </w:div>
    <w:div w:id="1650667428">
      <w:bodyDiv w:val="1"/>
      <w:marLeft w:val="0"/>
      <w:marRight w:val="0"/>
      <w:marTop w:val="0"/>
      <w:marBottom w:val="0"/>
      <w:divBdr>
        <w:top w:val="none" w:sz="0" w:space="0" w:color="auto"/>
        <w:left w:val="none" w:sz="0" w:space="0" w:color="auto"/>
        <w:bottom w:val="none" w:sz="0" w:space="0" w:color="auto"/>
        <w:right w:val="none" w:sz="0" w:space="0" w:color="auto"/>
      </w:divBdr>
    </w:div>
    <w:div w:id="1650667880">
      <w:bodyDiv w:val="1"/>
      <w:marLeft w:val="0"/>
      <w:marRight w:val="0"/>
      <w:marTop w:val="0"/>
      <w:marBottom w:val="0"/>
      <w:divBdr>
        <w:top w:val="none" w:sz="0" w:space="0" w:color="auto"/>
        <w:left w:val="none" w:sz="0" w:space="0" w:color="auto"/>
        <w:bottom w:val="none" w:sz="0" w:space="0" w:color="auto"/>
        <w:right w:val="none" w:sz="0" w:space="0" w:color="auto"/>
      </w:divBdr>
    </w:div>
    <w:div w:id="1650747780">
      <w:bodyDiv w:val="1"/>
      <w:marLeft w:val="0"/>
      <w:marRight w:val="0"/>
      <w:marTop w:val="0"/>
      <w:marBottom w:val="0"/>
      <w:divBdr>
        <w:top w:val="none" w:sz="0" w:space="0" w:color="auto"/>
        <w:left w:val="none" w:sz="0" w:space="0" w:color="auto"/>
        <w:bottom w:val="none" w:sz="0" w:space="0" w:color="auto"/>
        <w:right w:val="none" w:sz="0" w:space="0" w:color="auto"/>
      </w:divBdr>
    </w:div>
    <w:div w:id="1650789575">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010492">
      <w:bodyDiv w:val="1"/>
      <w:marLeft w:val="0"/>
      <w:marRight w:val="0"/>
      <w:marTop w:val="0"/>
      <w:marBottom w:val="0"/>
      <w:divBdr>
        <w:top w:val="none" w:sz="0" w:space="0" w:color="auto"/>
        <w:left w:val="none" w:sz="0" w:space="0" w:color="auto"/>
        <w:bottom w:val="none" w:sz="0" w:space="0" w:color="auto"/>
        <w:right w:val="none" w:sz="0" w:space="0" w:color="auto"/>
      </w:divBdr>
    </w:div>
    <w:div w:id="1651012559">
      <w:bodyDiv w:val="1"/>
      <w:marLeft w:val="0"/>
      <w:marRight w:val="0"/>
      <w:marTop w:val="0"/>
      <w:marBottom w:val="0"/>
      <w:divBdr>
        <w:top w:val="none" w:sz="0" w:space="0" w:color="auto"/>
        <w:left w:val="none" w:sz="0" w:space="0" w:color="auto"/>
        <w:bottom w:val="none" w:sz="0" w:space="0" w:color="auto"/>
        <w:right w:val="none" w:sz="0" w:space="0" w:color="auto"/>
      </w:divBdr>
    </w:div>
    <w:div w:id="1651014628">
      <w:bodyDiv w:val="1"/>
      <w:marLeft w:val="0"/>
      <w:marRight w:val="0"/>
      <w:marTop w:val="0"/>
      <w:marBottom w:val="0"/>
      <w:divBdr>
        <w:top w:val="none" w:sz="0" w:space="0" w:color="auto"/>
        <w:left w:val="none" w:sz="0" w:space="0" w:color="auto"/>
        <w:bottom w:val="none" w:sz="0" w:space="0" w:color="auto"/>
        <w:right w:val="none" w:sz="0" w:space="0" w:color="auto"/>
      </w:divBdr>
    </w:div>
    <w:div w:id="1651136581">
      <w:bodyDiv w:val="1"/>
      <w:marLeft w:val="0"/>
      <w:marRight w:val="0"/>
      <w:marTop w:val="0"/>
      <w:marBottom w:val="0"/>
      <w:divBdr>
        <w:top w:val="none" w:sz="0" w:space="0" w:color="auto"/>
        <w:left w:val="none" w:sz="0" w:space="0" w:color="auto"/>
        <w:bottom w:val="none" w:sz="0" w:space="0" w:color="auto"/>
        <w:right w:val="none" w:sz="0" w:space="0" w:color="auto"/>
      </w:divBdr>
    </w:div>
    <w:div w:id="1651211452">
      <w:bodyDiv w:val="1"/>
      <w:marLeft w:val="0"/>
      <w:marRight w:val="0"/>
      <w:marTop w:val="0"/>
      <w:marBottom w:val="0"/>
      <w:divBdr>
        <w:top w:val="none" w:sz="0" w:space="0" w:color="auto"/>
        <w:left w:val="none" w:sz="0" w:space="0" w:color="auto"/>
        <w:bottom w:val="none" w:sz="0" w:space="0" w:color="auto"/>
        <w:right w:val="none" w:sz="0" w:space="0" w:color="auto"/>
      </w:divBdr>
    </w:div>
    <w:div w:id="1651253964">
      <w:bodyDiv w:val="1"/>
      <w:marLeft w:val="0"/>
      <w:marRight w:val="0"/>
      <w:marTop w:val="0"/>
      <w:marBottom w:val="0"/>
      <w:divBdr>
        <w:top w:val="none" w:sz="0" w:space="0" w:color="auto"/>
        <w:left w:val="none" w:sz="0" w:space="0" w:color="auto"/>
        <w:bottom w:val="none" w:sz="0" w:space="0" w:color="auto"/>
        <w:right w:val="none" w:sz="0" w:space="0" w:color="auto"/>
      </w:divBdr>
    </w:div>
    <w:div w:id="1651447078">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638980">
      <w:bodyDiv w:val="1"/>
      <w:marLeft w:val="0"/>
      <w:marRight w:val="0"/>
      <w:marTop w:val="0"/>
      <w:marBottom w:val="0"/>
      <w:divBdr>
        <w:top w:val="none" w:sz="0" w:space="0" w:color="auto"/>
        <w:left w:val="none" w:sz="0" w:space="0" w:color="auto"/>
        <w:bottom w:val="none" w:sz="0" w:space="0" w:color="auto"/>
        <w:right w:val="none" w:sz="0" w:space="0" w:color="auto"/>
      </w:divBdr>
    </w:div>
    <w:div w:id="1651864524">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175364">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442963">
      <w:bodyDiv w:val="1"/>
      <w:marLeft w:val="0"/>
      <w:marRight w:val="0"/>
      <w:marTop w:val="0"/>
      <w:marBottom w:val="0"/>
      <w:divBdr>
        <w:top w:val="none" w:sz="0" w:space="0" w:color="auto"/>
        <w:left w:val="none" w:sz="0" w:space="0" w:color="auto"/>
        <w:bottom w:val="none" w:sz="0" w:space="0" w:color="auto"/>
        <w:right w:val="none" w:sz="0" w:space="0" w:color="auto"/>
      </w:divBdr>
    </w:div>
    <w:div w:id="1652522505">
      <w:bodyDiv w:val="1"/>
      <w:marLeft w:val="0"/>
      <w:marRight w:val="0"/>
      <w:marTop w:val="0"/>
      <w:marBottom w:val="0"/>
      <w:divBdr>
        <w:top w:val="none" w:sz="0" w:space="0" w:color="auto"/>
        <w:left w:val="none" w:sz="0" w:space="0" w:color="auto"/>
        <w:bottom w:val="none" w:sz="0" w:space="0" w:color="auto"/>
        <w:right w:val="none" w:sz="0" w:space="0" w:color="auto"/>
      </w:divBdr>
    </w:div>
    <w:div w:id="1652639189">
      <w:bodyDiv w:val="1"/>
      <w:marLeft w:val="0"/>
      <w:marRight w:val="0"/>
      <w:marTop w:val="0"/>
      <w:marBottom w:val="0"/>
      <w:divBdr>
        <w:top w:val="none" w:sz="0" w:space="0" w:color="auto"/>
        <w:left w:val="none" w:sz="0" w:space="0" w:color="auto"/>
        <w:bottom w:val="none" w:sz="0" w:space="0" w:color="auto"/>
        <w:right w:val="none" w:sz="0" w:space="0" w:color="auto"/>
      </w:divBdr>
    </w:div>
    <w:div w:id="1652640701">
      <w:bodyDiv w:val="1"/>
      <w:marLeft w:val="0"/>
      <w:marRight w:val="0"/>
      <w:marTop w:val="0"/>
      <w:marBottom w:val="0"/>
      <w:divBdr>
        <w:top w:val="none" w:sz="0" w:space="0" w:color="auto"/>
        <w:left w:val="none" w:sz="0" w:space="0" w:color="auto"/>
        <w:bottom w:val="none" w:sz="0" w:space="0" w:color="auto"/>
        <w:right w:val="none" w:sz="0" w:space="0" w:color="auto"/>
      </w:divBdr>
    </w:div>
    <w:div w:id="1652710039">
      <w:bodyDiv w:val="1"/>
      <w:marLeft w:val="0"/>
      <w:marRight w:val="0"/>
      <w:marTop w:val="0"/>
      <w:marBottom w:val="0"/>
      <w:divBdr>
        <w:top w:val="none" w:sz="0" w:space="0" w:color="auto"/>
        <w:left w:val="none" w:sz="0" w:space="0" w:color="auto"/>
        <w:bottom w:val="none" w:sz="0" w:space="0" w:color="auto"/>
        <w:right w:val="none" w:sz="0" w:space="0" w:color="auto"/>
      </w:divBdr>
    </w:div>
    <w:div w:id="1652710895">
      <w:bodyDiv w:val="1"/>
      <w:marLeft w:val="0"/>
      <w:marRight w:val="0"/>
      <w:marTop w:val="0"/>
      <w:marBottom w:val="0"/>
      <w:divBdr>
        <w:top w:val="none" w:sz="0" w:space="0" w:color="auto"/>
        <w:left w:val="none" w:sz="0" w:space="0" w:color="auto"/>
        <w:bottom w:val="none" w:sz="0" w:space="0" w:color="auto"/>
        <w:right w:val="none" w:sz="0" w:space="0" w:color="auto"/>
      </w:divBdr>
    </w:div>
    <w:div w:id="1652754032">
      <w:bodyDiv w:val="1"/>
      <w:marLeft w:val="0"/>
      <w:marRight w:val="0"/>
      <w:marTop w:val="0"/>
      <w:marBottom w:val="0"/>
      <w:divBdr>
        <w:top w:val="none" w:sz="0" w:space="0" w:color="auto"/>
        <w:left w:val="none" w:sz="0" w:space="0" w:color="auto"/>
        <w:bottom w:val="none" w:sz="0" w:space="0" w:color="auto"/>
        <w:right w:val="none" w:sz="0" w:space="0" w:color="auto"/>
      </w:divBdr>
    </w:div>
    <w:div w:id="1652826504">
      <w:bodyDiv w:val="1"/>
      <w:marLeft w:val="0"/>
      <w:marRight w:val="0"/>
      <w:marTop w:val="0"/>
      <w:marBottom w:val="0"/>
      <w:divBdr>
        <w:top w:val="none" w:sz="0" w:space="0" w:color="auto"/>
        <w:left w:val="none" w:sz="0" w:space="0" w:color="auto"/>
        <w:bottom w:val="none" w:sz="0" w:space="0" w:color="auto"/>
        <w:right w:val="none" w:sz="0" w:space="0" w:color="auto"/>
      </w:divBdr>
    </w:div>
    <w:div w:id="1652830923">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370251">
      <w:bodyDiv w:val="1"/>
      <w:marLeft w:val="0"/>
      <w:marRight w:val="0"/>
      <w:marTop w:val="0"/>
      <w:marBottom w:val="0"/>
      <w:divBdr>
        <w:top w:val="none" w:sz="0" w:space="0" w:color="auto"/>
        <w:left w:val="none" w:sz="0" w:space="0" w:color="auto"/>
        <w:bottom w:val="none" w:sz="0" w:space="0" w:color="auto"/>
        <w:right w:val="none" w:sz="0" w:space="0" w:color="auto"/>
      </w:divBdr>
    </w:div>
    <w:div w:id="1653371785">
      <w:bodyDiv w:val="1"/>
      <w:marLeft w:val="0"/>
      <w:marRight w:val="0"/>
      <w:marTop w:val="0"/>
      <w:marBottom w:val="0"/>
      <w:divBdr>
        <w:top w:val="none" w:sz="0" w:space="0" w:color="auto"/>
        <w:left w:val="none" w:sz="0" w:space="0" w:color="auto"/>
        <w:bottom w:val="none" w:sz="0" w:space="0" w:color="auto"/>
        <w:right w:val="none" w:sz="0" w:space="0" w:color="auto"/>
      </w:divBdr>
    </w:div>
    <w:div w:id="1653487849">
      <w:bodyDiv w:val="1"/>
      <w:marLeft w:val="0"/>
      <w:marRight w:val="0"/>
      <w:marTop w:val="0"/>
      <w:marBottom w:val="0"/>
      <w:divBdr>
        <w:top w:val="none" w:sz="0" w:space="0" w:color="auto"/>
        <w:left w:val="none" w:sz="0" w:space="0" w:color="auto"/>
        <w:bottom w:val="none" w:sz="0" w:space="0" w:color="auto"/>
        <w:right w:val="none" w:sz="0" w:space="0" w:color="auto"/>
      </w:divBdr>
    </w:div>
    <w:div w:id="1653558940">
      <w:bodyDiv w:val="1"/>
      <w:marLeft w:val="0"/>
      <w:marRight w:val="0"/>
      <w:marTop w:val="0"/>
      <w:marBottom w:val="0"/>
      <w:divBdr>
        <w:top w:val="none" w:sz="0" w:space="0" w:color="auto"/>
        <w:left w:val="none" w:sz="0" w:space="0" w:color="auto"/>
        <w:bottom w:val="none" w:sz="0" w:space="0" w:color="auto"/>
        <w:right w:val="none" w:sz="0" w:space="0" w:color="auto"/>
      </w:divBdr>
    </w:div>
    <w:div w:id="1653604990">
      <w:bodyDiv w:val="1"/>
      <w:marLeft w:val="0"/>
      <w:marRight w:val="0"/>
      <w:marTop w:val="0"/>
      <w:marBottom w:val="0"/>
      <w:divBdr>
        <w:top w:val="none" w:sz="0" w:space="0" w:color="auto"/>
        <w:left w:val="none" w:sz="0" w:space="0" w:color="auto"/>
        <w:bottom w:val="none" w:sz="0" w:space="0" w:color="auto"/>
        <w:right w:val="none" w:sz="0" w:space="0" w:color="auto"/>
      </w:divBdr>
    </w:div>
    <w:div w:id="1653607134">
      <w:bodyDiv w:val="1"/>
      <w:marLeft w:val="0"/>
      <w:marRight w:val="0"/>
      <w:marTop w:val="0"/>
      <w:marBottom w:val="0"/>
      <w:divBdr>
        <w:top w:val="none" w:sz="0" w:space="0" w:color="auto"/>
        <w:left w:val="none" w:sz="0" w:space="0" w:color="auto"/>
        <w:bottom w:val="none" w:sz="0" w:space="0" w:color="auto"/>
        <w:right w:val="none" w:sz="0" w:space="0" w:color="auto"/>
      </w:divBdr>
    </w:div>
    <w:div w:id="1653674508">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3681217">
      <w:bodyDiv w:val="1"/>
      <w:marLeft w:val="0"/>
      <w:marRight w:val="0"/>
      <w:marTop w:val="0"/>
      <w:marBottom w:val="0"/>
      <w:divBdr>
        <w:top w:val="none" w:sz="0" w:space="0" w:color="auto"/>
        <w:left w:val="none" w:sz="0" w:space="0" w:color="auto"/>
        <w:bottom w:val="none" w:sz="0" w:space="0" w:color="auto"/>
        <w:right w:val="none" w:sz="0" w:space="0" w:color="auto"/>
      </w:divBdr>
    </w:div>
    <w:div w:id="1653682629">
      <w:bodyDiv w:val="1"/>
      <w:marLeft w:val="0"/>
      <w:marRight w:val="0"/>
      <w:marTop w:val="0"/>
      <w:marBottom w:val="0"/>
      <w:divBdr>
        <w:top w:val="none" w:sz="0" w:space="0" w:color="auto"/>
        <w:left w:val="none" w:sz="0" w:space="0" w:color="auto"/>
        <w:bottom w:val="none" w:sz="0" w:space="0" w:color="auto"/>
        <w:right w:val="none" w:sz="0" w:space="0" w:color="auto"/>
      </w:divBdr>
    </w:div>
    <w:div w:id="1653869672">
      <w:bodyDiv w:val="1"/>
      <w:marLeft w:val="0"/>
      <w:marRight w:val="0"/>
      <w:marTop w:val="0"/>
      <w:marBottom w:val="0"/>
      <w:divBdr>
        <w:top w:val="none" w:sz="0" w:space="0" w:color="auto"/>
        <w:left w:val="none" w:sz="0" w:space="0" w:color="auto"/>
        <w:bottom w:val="none" w:sz="0" w:space="0" w:color="auto"/>
        <w:right w:val="none" w:sz="0" w:space="0" w:color="auto"/>
      </w:divBdr>
    </w:div>
    <w:div w:id="1654021477">
      <w:bodyDiv w:val="1"/>
      <w:marLeft w:val="0"/>
      <w:marRight w:val="0"/>
      <w:marTop w:val="0"/>
      <w:marBottom w:val="0"/>
      <w:divBdr>
        <w:top w:val="none" w:sz="0" w:space="0" w:color="auto"/>
        <w:left w:val="none" w:sz="0" w:space="0" w:color="auto"/>
        <w:bottom w:val="none" w:sz="0" w:space="0" w:color="auto"/>
        <w:right w:val="none" w:sz="0" w:space="0" w:color="auto"/>
      </w:divBdr>
    </w:div>
    <w:div w:id="1654219591">
      <w:bodyDiv w:val="1"/>
      <w:marLeft w:val="0"/>
      <w:marRight w:val="0"/>
      <w:marTop w:val="0"/>
      <w:marBottom w:val="0"/>
      <w:divBdr>
        <w:top w:val="none" w:sz="0" w:space="0" w:color="auto"/>
        <w:left w:val="none" w:sz="0" w:space="0" w:color="auto"/>
        <w:bottom w:val="none" w:sz="0" w:space="0" w:color="auto"/>
        <w:right w:val="none" w:sz="0" w:space="0" w:color="auto"/>
      </w:divBdr>
    </w:div>
    <w:div w:id="1654260329">
      <w:bodyDiv w:val="1"/>
      <w:marLeft w:val="0"/>
      <w:marRight w:val="0"/>
      <w:marTop w:val="0"/>
      <w:marBottom w:val="0"/>
      <w:divBdr>
        <w:top w:val="none" w:sz="0" w:space="0" w:color="auto"/>
        <w:left w:val="none" w:sz="0" w:space="0" w:color="auto"/>
        <w:bottom w:val="none" w:sz="0" w:space="0" w:color="auto"/>
        <w:right w:val="none" w:sz="0" w:space="0" w:color="auto"/>
      </w:divBdr>
    </w:div>
    <w:div w:id="1654486004">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4679384">
      <w:bodyDiv w:val="1"/>
      <w:marLeft w:val="0"/>
      <w:marRight w:val="0"/>
      <w:marTop w:val="0"/>
      <w:marBottom w:val="0"/>
      <w:divBdr>
        <w:top w:val="none" w:sz="0" w:space="0" w:color="auto"/>
        <w:left w:val="none" w:sz="0" w:space="0" w:color="auto"/>
        <w:bottom w:val="none" w:sz="0" w:space="0" w:color="auto"/>
        <w:right w:val="none" w:sz="0" w:space="0" w:color="auto"/>
      </w:divBdr>
    </w:div>
    <w:div w:id="1654915629">
      <w:bodyDiv w:val="1"/>
      <w:marLeft w:val="0"/>
      <w:marRight w:val="0"/>
      <w:marTop w:val="0"/>
      <w:marBottom w:val="0"/>
      <w:divBdr>
        <w:top w:val="none" w:sz="0" w:space="0" w:color="auto"/>
        <w:left w:val="none" w:sz="0" w:space="0" w:color="auto"/>
        <w:bottom w:val="none" w:sz="0" w:space="0" w:color="auto"/>
        <w:right w:val="none" w:sz="0" w:space="0" w:color="auto"/>
      </w:divBdr>
    </w:div>
    <w:div w:id="1655256759">
      <w:bodyDiv w:val="1"/>
      <w:marLeft w:val="0"/>
      <w:marRight w:val="0"/>
      <w:marTop w:val="0"/>
      <w:marBottom w:val="0"/>
      <w:divBdr>
        <w:top w:val="none" w:sz="0" w:space="0" w:color="auto"/>
        <w:left w:val="none" w:sz="0" w:space="0" w:color="auto"/>
        <w:bottom w:val="none" w:sz="0" w:space="0" w:color="auto"/>
        <w:right w:val="none" w:sz="0" w:space="0" w:color="auto"/>
      </w:divBdr>
    </w:div>
    <w:div w:id="1655328440">
      <w:bodyDiv w:val="1"/>
      <w:marLeft w:val="0"/>
      <w:marRight w:val="0"/>
      <w:marTop w:val="0"/>
      <w:marBottom w:val="0"/>
      <w:divBdr>
        <w:top w:val="none" w:sz="0" w:space="0" w:color="auto"/>
        <w:left w:val="none" w:sz="0" w:space="0" w:color="auto"/>
        <w:bottom w:val="none" w:sz="0" w:space="0" w:color="auto"/>
        <w:right w:val="none" w:sz="0" w:space="0" w:color="auto"/>
      </w:divBdr>
    </w:div>
    <w:div w:id="1655405097">
      <w:bodyDiv w:val="1"/>
      <w:marLeft w:val="0"/>
      <w:marRight w:val="0"/>
      <w:marTop w:val="0"/>
      <w:marBottom w:val="0"/>
      <w:divBdr>
        <w:top w:val="none" w:sz="0" w:space="0" w:color="auto"/>
        <w:left w:val="none" w:sz="0" w:space="0" w:color="auto"/>
        <w:bottom w:val="none" w:sz="0" w:space="0" w:color="auto"/>
        <w:right w:val="none" w:sz="0" w:space="0" w:color="auto"/>
      </w:divBdr>
    </w:div>
    <w:div w:id="1655449053">
      <w:bodyDiv w:val="1"/>
      <w:marLeft w:val="0"/>
      <w:marRight w:val="0"/>
      <w:marTop w:val="0"/>
      <w:marBottom w:val="0"/>
      <w:divBdr>
        <w:top w:val="none" w:sz="0" w:space="0" w:color="auto"/>
        <w:left w:val="none" w:sz="0" w:space="0" w:color="auto"/>
        <w:bottom w:val="none" w:sz="0" w:space="0" w:color="auto"/>
        <w:right w:val="none" w:sz="0" w:space="0" w:color="auto"/>
      </w:divBdr>
    </w:div>
    <w:div w:id="1655639725">
      <w:bodyDiv w:val="1"/>
      <w:marLeft w:val="0"/>
      <w:marRight w:val="0"/>
      <w:marTop w:val="0"/>
      <w:marBottom w:val="0"/>
      <w:divBdr>
        <w:top w:val="none" w:sz="0" w:space="0" w:color="auto"/>
        <w:left w:val="none" w:sz="0" w:space="0" w:color="auto"/>
        <w:bottom w:val="none" w:sz="0" w:space="0" w:color="auto"/>
        <w:right w:val="none" w:sz="0" w:space="0" w:color="auto"/>
      </w:divBdr>
    </w:div>
    <w:div w:id="1655641106">
      <w:bodyDiv w:val="1"/>
      <w:marLeft w:val="0"/>
      <w:marRight w:val="0"/>
      <w:marTop w:val="0"/>
      <w:marBottom w:val="0"/>
      <w:divBdr>
        <w:top w:val="none" w:sz="0" w:space="0" w:color="auto"/>
        <w:left w:val="none" w:sz="0" w:space="0" w:color="auto"/>
        <w:bottom w:val="none" w:sz="0" w:space="0" w:color="auto"/>
        <w:right w:val="none" w:sz="0" w:space="0" w:color="auto"/>
      </w:divBdr>
    </w:div>
    <w:div w:id="1655643541">
      <w:bodyDiv w:val="1"/>
      <w:marLeft w:val="0"/>
      <w:marRight w:val="0"/>
      <w:marTop w:val="0"/>
      <w:marBottom w:val="0"/>
      <w:divBdr>
        <w:top w:val="none" w:sz="0" w:space="0" w:color="auto"/>
        <w:left w:val="none" w:sz="0" w:space="0" w:color="auto"/>
        <w:bottom w:val="none" w:sz="0" w:space="0" w:color="auto"/>
        <w:right w:val="none" w:sz="0" w:space="0" w:color="auto"/>
      </w:divBdr>
    </w:div>
    <w:div w:id="1656059715">
      <w:bodyDiv w:val="1"/>
      <w:marLeft w:val="0"/>
      <w:marRight w:val="0"/>
      <w:marTop w:val="0"/>
      <w:marBottom w:val="0"/>
      <w:divBdr>
        <w:top w:val="none" w:sz="0" w:space="0" w:color="auto"/>
        <w:left w:val="none" w:sz="0" w:space="0" w:color="auto"/>
        <w:bottom w:val="none" w:sz="0" w:space="0" w:color="auto"/>
        <w:right w:val="none" w:sz="0" w:space="0" w:color="auto"/>
      </w:divBdr>
    </w:div>
    <w:div w:id="1656103474">
      <w:bodyDiv w:val="1"/>
      <w:marLeft w:val="0"/>
      <w:marRight w:val="0"/>
      <w:marTop w:val="0"/>
      <w:marBottom w:val="0"/>
      <w:divBdr>
        <w:top w:val="none" w:sz="0" w:space="0" w:color="auto"/>
        <w:left w:val="none" w:sz="0" w:space="0" w:color="auto"/>
        <w:bottom w:val="none" w:sz="0" w:space="0" w:color="auto"/>
        <w:right w:val="none" w:sz="0" w:space="0" w:color="auto"/>
      </w:divBdr>
    </w:div>
    <w:div w:id="1656180960">
      <w:bodyDiv w:val="1"/>
      <w:marLeft w:val="0"/>
      <w:marRight w:val="0"/>
      <w:marTop w:val="0"/>
      <w:marBottom w:val="0"/>
      <w:divBdr>
        <w:top w:val="none" w:sz="0" w:space="0" w:color="auto"/>
        <w:left w:val="none" w:sz="0" w:space="0" w:color="auto"/>
        <w:bottom w:val="none" w:sz="0" w:space="0" w:color="auto"/>
        <w:right w:val="none" w:sz="0" w:space="0" w:color="auto"/>
      </w:divBdr>
    </w:div>
    <w:div w:id="165629561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565897">
      <w:bodyDiv w:val="1"/>
      <w:marLeft w:val="0"/>
      <w:marRight w:val="0"/>
      <w:marTop w:val="0"/>
      <w:marBottom w:val="0"/>
      <w:divBdr>
        <w:top w:val="none" w:sz="0" w:space="0" w:color="auto"/>
        <w:left w:val="none" w:sz="0" w:space="0" w:color="auto"/>
        <w:bottom w:val="none" w:sz="0" w:space="0" w:color="auto"/>
        <w:right w:val="none" w:sz="0" w:space="0" w:color="auto"/>
      </w:divBdr>
    </w:div>
    <w:div w:id="1656568908">
      <w:bodyDiv w:val="1"/>
      <w:marLeft w:val="0"/>
      <w:marRight w:val="0"/>
      <w:marTop w:val="0"/>
      <w:marBottom w:val="0"/>
      <w:divBdr>
        <w:top w:val="none" w:sz="0" w:space="0" w:color="auto"/>
        <w:left w:val="none" w:sz="0" w:space="0" w:color="auto"/>
        <w:bottom w:val="none" w:sz="0" w:space="0" w:color="auto"/>
        <w:right w:val="none" w:sz="0" w:space="0" w:color="auto"/>
      </w:divBdr>
    </w:div>
    <w:div w:id="1656639513">
      <w:bodyDiv w:val="1"/>
      <w:marLeft w:val="0"/>
      <w:marRight w:val="0"/>
      <w:marTop w:val="0"/>
      <w:marBottom w:val="0"/>
      <w:divBdr>
        <w:top w:val="none" w:sz="0" w:space="0" w:color="auto"/>
        <w:left w:val="none" w:sz="0" w:space="0" w:color="auto"/>
        <w:bottom w:val="none" w:sz="0" w:space="0" w:color="auto"/>
        <w:right w:val="none" w:sz="0" w:space="0" w:color="auto"/>
      </w:divBdr>
    </w:div>
    <w:div w:id="1656687668">
      <w:bodyDiv w:val="1"/>
      <w:marLeft w:val="0"/>
      <w:marRight w:val="0"/>
      <w:marTop w:val="0"/>
      <w:marBottom w:val="0"/>
      <w:divBdr>
        <w:top w:val="none" w:sz="0" w:space="0" w:color="auto"/>
        <w:left w:val="none" w:sz="0" w:space="0" w:color="auto"/>
        <w:bottom w:val="none" w:sz="0" w:space="0" w:color="auto"/>
        <w:right w:val="none" w:sz="0" w:space="0" w:color="auto"/>
      </w:divBdr>
    </w:div>
    <w:div w:id="1656912365">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6959274">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09448">
      <w:bodyDiv w:val="1"/>
      <w:marLeft w:val="0"/>
      <w:marRight w:val="0"/>
      <w:marTop w:val="0"/>
      <w:marBottom w:val="0"/>
      <w:divBdr>
        <w:top w:val="none" w:sz="0" w:space="0" w:color="auto"/>
        <w:left w:val="none" w:sz="0" w:space="0" w:color="auto"/>
        <w:bottom w:val="none" w:sz="0" w:space="0" w:color="auto"/>
        <w:right w:val="none" w:sz="0" w:space="0" w:color="auto"/>
      </w:divBdr>
    </w:div>
    <w:div w:id="1657144428">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150167">
      <w:bodyDiv w:val="1"/>
      <w:marLeft w:val="0"/>
      <w:marRight w:val="0"/>
      <w:marTop w:val="0"/>
      <w:marBottom w:val="0"/>
      <w:divBdr>
        <w:top w:val="none" w:sz="0" w:space="0" w:color="auto"/>
        <w:left w:val="none" w:sz="0" w:space="0" w:color="auto"/>
        <w:bottom w:val="none" w:sz="0" w:space="0" w:color="auto"/>
        <w:right w:val="none" w:sz="0" w:space="0" w:color="auto"/>
      </w:divBdr>
    </w:div>
    <w:div w:id="1657489257">
      <w:bodyDiv w:val="1"/>
      <w:marLeft w:val="0"/>
      <w:marRight w:val="0"/>
      <w:marTop w:val="0"/>
      <w:marBottom w:val="0"/>
      <w:divBdr>
        <w:top w:val="none" w:sz="0" w:space="0" w:color="auto"/>
        <w:left w:val="none" w:sz="0" w:space="0" w:color="auto"/>
        <w:bottom w:val="none" w:sz="0" w:space="0" w:color="auto"/>
        <w:right w:val="none" w:sz="0" w:space="0" w:color="auto"/>
      </w:divBdr>
    </w:div>
    <w:div w:id="1657609840">
      <w:bodyDiv w:val="1"/>
      <w:marLeft w:val="0"/>
      <w:marRight w:val="0"/>
      <w:marTop w:val="0"/>
      <w:marBottom w:val="0"/>
      <w:divBdr>
        <w:top w:val="none" w:sz="0" w:space="0" w:color="auto"/>
        <w:left w:val="none" w:sz="0" w:space="0" w:color="auto"/>
        <w:bottom w:val="none" w:sz="0" w:space="0" w:color="auto"/>
        <w:right w:val="none" w:sz="0" w:space="0" w:color="auto"/>
      </w:divBdr>
    </w:div>
    <w:div w:id="1657613156">
      <w:bodyDiv w:val="1"/>
      <w:marLeft w:val="0"/>
      <w:marRight w:val="0"/>
      <w:marTop w:val="0"/>
      <w:marBottom w:val="0"/>
      <w:divBdr>
        <w:top w:val="none" w:sz="0" w:space="0" w:color="auto"/>
        <w:left w:val="none" w:sz="0" w:space="0" w:color="auto"/>
        <w:bottom w:val="none" w:sz="0" w:space="0" w:color="auto"/>
        <w:right w:val="none" w:sz="0" w:space="0" w:color="auto"/>
      </w:divBdr>
    </w:div>
    <w:div w:id="1657688000">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7877143">
      <w:bodyDiv w:val="1"/>
      <w:marLeft w:val="0"/>
      <w:marRight w:val="0"/>
      <w:marTop w:val="0"/>
      <w:marBottom w:val="0"/>
      <w:divBdr>
        <w:top w:val="none" w:sz="0" w:space="0" w:color="auto"/>
        <w:left w:val="none" w:sz="0" w:space="0" w:color="auto"/>
        <w:bottom w:val="none" w:sz="0" w:space="0" w:color="auto"/>
        <w:right w:val="none" w:sz="0" w:space="0" w:color="auto"/>
      </w:divBdr>
    </w:div>
    <w:div w:id="1657881872">
      <w:bodyDiv w:val="1"/>
      <w:marLeft w:val="0"/>
      <w:marRight w:val="0"/>
      <w:marTop w:val="0"/>
      <w:marBottom w:val="0"/>
      <w:divBdr>
        <w:top w:val="none" w:sz="0" w:space="0" w:color="auto"/>
        <w:left w:val="none" w:sz="0" w:space="0" w:color="auto"/>
        <w:bottom w:val="none" w:sz="0" w:space="0" w:color="auto"/>
        <w:right w:val="none" w:sz="0" w:space="0" w:color="auto"/>
      </w:divBdr>
    </w:div>
    <w:div w:id="1658027552">
      <w:bodyDiv w:val="1"/>
      <w:marLeft w:val="0"/>
      <w:marRight w:val="0"/>
      <w:marTop w:val="0"/>
      <w:marBottom w:val="0"/>
      <w:divBdr>
        <w:top w:val="none" w:sz="0" w:space="0" w:color="auto"/>
        <w:left w:val="none" w:sz="0" w:space="0" w:color="auto"/>
        <w:bottom w:val="none" w:sz="0" w:space="0" w:color="auto"/>
        <w:right w:val="none" w:sz="0" w:space="0" w:color="auto"/>
      </w:divBdr>
    </w:div>
    <w:div w:id="1658074919">
      <w:bodyDiv w:val="1"/>
      <w:marLeft w:val="0"/>
      <w:marRight w:val="0"/>
      <w:marTop w:val="0"/>
      <w:marBottom w:val="0"/>
      <w:divBdr>
        <w:top w:val="none" w:sz="0" w:space="0" w:color="auto"/>
        <w:left w:val="none" w:sz="0" w:space="0" w:color="auto"/>
        <w:bottom w:val="none" w:sz="0" w:space="0" w:color="auto"/>
        <w:right w:val="none" w:sz="0" w:space="0" w:color="auto"/>
      </w:divBdr>
    </w:div>
    <w:div w:id="1658145456">
      <w:bodyDiv w:val="1"/>
      <w:marLeft w:val="0"/>
      <w:marRight w:val="0"/>
      <w:marTop w:val="0"/>
      <w:marBottom w:val="0"/>
      <w:divBdr>
        <w:top w:val="none" w:sz="0" w:space="0" w:color="auto"/>
        <w:left w:val="none" w:sz="0" w:space="0" w:color="auto"/>
        <w:bottom w:val="none" w:sz="0" w:space="0" w:color="auto"/>
        <w:right w:val="none" w:sz="0" w:space="0" w:color="auto"/>
      </w:divBdr>
    </w:div>
    <w:div w:id="1658414819">
      <w:bodyDiv w:val="1"/>
      <w:marLeft w:val="0"/>
      <w:marRight w:val="0"/>
      <w:marTop w:val="0"/>
      <w:marBottom w:val="0"/>
      <w:divBdr>
        <w:top w:val="none" w:sz="0" w:space="0" w:color="auto"/>
        <w:left w:val="none" w:sz="0" w:space="0" w:color="auto"/>
        <w:bottom w:val="none" w:sz="0" w:space="0" w:color="auto"/>
        <w:right w:val="none" w:sz="0" w:space="0" w:color="auto"/>
      </w:divBdr>
    </w:div>
    <w:div w:id="1658460894">
      <w:bodyDiv w:val="1"/>
      <w:marLeft w:val="0"/>
      <w:marRight w:val="0"/>
      <w:marTop w:val="0"/>
      <w:marBottom w:val="0"/>
      <w:divBdr>
        <w:top w:val="none" w:sz="0" w:space="0" w:color="auto"/>
        <w:left w:val="none" w:sz="0" w:space="0" w:color="auto"/>
        <w:bottom w:val="none" w:sz="0" w:space="0" w:color="auto"/>
        <w:right w:val="none" w:sz="0" w:space="0" w:color="auto"/>
      </w:divBdr>
    </w:div>
    <w:div w:id="1658656459">
      <w:bodyDiv w:val="1"/>
      <w:marLeft w:val="0"/>
      <w:marRight w:val="0"/>
      <w:marTop w:val="0"/>
      <w:marBottom w:val="0"/>
      <w:divBdr>
        <w:top w:val="none" w:sz="0" w:space="0" w:color="auto"/>
        <w:left w:val="none" w:sz="0" w:space="0" w:color="auto"/>
        <w:bottom w:val="none" w:sz="0" w:space="0" w:color="auto"/>
        <w:right w:val="none" w:sz="0" w:space="0" w:color="auto"/>
      </w:divBdr>
    </w:div>
    <w:div w:id="1658877737">
      <w:bodyDiv w:val="1"/>
      <w:marLeft w:val="0"/>
      <w:marRight w:val="0"/>
      <w:marTop w:val="0"/>
      <w:marBottom w:val="0"/>
      <w:divBdr>
        <w:top w:val="none" w:sz="0" w:space="0" w:color="auto"/>
        <w:left w:val="none" w:sz="0" w:space="0" w:color="auto"/>
        <w:bottom w:val="none" w:sz="0" w:space="0" w:color="auto"/>
        <w:right w:val="none" w:sz="0" w:space="0" w:color="auto"/>
      </w:divBdr>
    </w:div>
    <w:div w:id="1658878903">
      <w:bodyDiv w:val="1"/>
      <w:marLeft w:val="0"/>
      <w:marRight w:val="0"/>
      <w:marTop w:val="0"/>
      <w:marBottom w:val="0"/>
      <w:divBdr>
        <w:top w:val="none" w:sz="0" w:space="0" w:color="auto"/>
        <w:left w:val="none" w:sz="0" w:space="0" w:color="auto"/>
        <w:bottom w:val="none" w:sz="0" w:space="0" w:color="auto"/>
        <w:right w:val="none" w:sz="0" w:space="0" w:color="auto"/>
      </w:divBdr>
    </w:div>
    <w:div w:id="1658919884">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141918">
      <w:bodyDiv w:val="1"/>
      <w:marLeft w:val="0"/>
      <w:marRight w:val="0"/>
      <w:marTop w:val="0"/>
      <w:marBottom w:val="0"/>
      <w:divBdr>
        <w:top w:val="none" w:sz="0" w:space="0" w:color="auto"/>
        <w:left w:val="none" w:sz="0" w:space="0" w:color="auto"/>
        <w:bottom w:val="none" w:sz="0" w:space="0" w:color="auto"/>
        <w:right w:val="none" w:sz="0" w:space="0" w:color="auto"/>
      </w:divBdr>
    </w:div>
    <w:div w:id="1659386331">
      <w:bodyDiv w:val="1"/>
      <w:marLeft w:val="0"/>
      <w:marRight w:val="0"/>
      <w:marTop w:val="0"/>
      <w:marBottom w:val="0"/>
      <w:divBdr>
        <w:top w:val="none" w:sz="0" w:space="0" w:color="auto"/>
        <w:left w:val="none" w:sz="0" w:space="0" w:color="auto"/>
        <w:bottom w:val="none" w:sz="0" w:space="0" w:color="auto"/>
        <w:right w:val="none" w:sz="0" w:space="0" w:color="auto"/>
      </w:divBdr>
    </w:div>
    <w:div w:id="1659453113">
      <w:bodyDiv w:val="1"/>
      <w:marLeft w:val="0"/>
      <w:marRight w:val="0"/>
      <w:marTop w:val="0"/>
      <w:marBottom w:val="0"/>
      <w:divBdr>
        <w:top w:val="none" w:sz="0" w:space="0" w:color="auto"/>
        <w:left w:val="none" w:sz="0" w:space="0" w:color="auto"/>
        <w:bottom w:val="none" w:sz="0" w:space="0" w:color="auto"/>
        <w:right w:val="none" w:sz="0" w:space="0" w:color="auto"/>
      </w:divBdr>
    </w:div>
    <w:div w:id="1659533759">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59844280">
      <w:bodyDiv w:val="1"/>
      <w:marLeft w:val="0"/>
      <w:marRight w:val="0"/>
      <w:marTop w:val="0"/>
      <w:marBottom w:val="0"/>
      <w:divBdr>
        <w:top w:val="none" w:sz="0" w:space="0" w:color="auto"/>
        <w:left w:val="none" w:sz="0" w:space="0" w:color="auto"/>
        <w:bottom w:val="none" w:sz="0" w:space="0" w:color="auto"/>
        <w:right w:val="none" w:sz="0" w:space="0" w:color="auto"/>
      </w:divBdr>
    </w:div>
    <w:div w:id="1660034658">
      <w:bodyDiv w:val="1"/>
      <w:marLeft w:val="0"/>
      <w:marRight w:val="0"/>
      <w:marTop w:val="0"/>
      <w:marBottom w:val="0"/>
      <w:divBdr>
        <w:top w:val="none" w:sz="0" w:space="0" w:color="auto"/>
        <w:left w:val="none" w:sz="0" w:space="0" w:color="auto"/>
        <w:bottom w:val="none" w:sz="0" w:space="0" w:color="auto"/>
        <w:right w:val="none" w:sz="0" w:space="0" w:color="auto"/>
      </w:divBdr>
    </w:div>
    <w:div w:id="1660109929">
      <w:bodyDiv w:val="1"/>
      <w:marLeft w:val="0"/>
      <w:marRight w:val="0"/>
      <w:marTop w:val="0"/>
      <w:marBottom w:val="0"/>
      <w:divBdr>
        <w:top w:val="none" w:sz="0" w:space="0" w:color="auto"/>
        <w:left w:val="none" w:sz="0" w:space="0" w:color="auto"/>
        <w:bottom w:val="none" w:sz="0" w:space="0" w:color="auto"/>
        <w:right w:val="none" w:sz="0" w:space="0" w:color="auto"/>
      </w:divBdr>
    </w:div>
    <w:div w:id="1660111843">
      <w:bodyDiv w:val="1"/>
      <w:marLeft w:val="0"/>
      <w:marRight w:val="0"/>
      <w:marTop w:val="0"/>
      <w:marBottom w:val="0"/>
      <w:divBdr>
        <w:top w:val="none" w:sz="0" w:space="0" w:color="auto"/>
        <w:left w:val="none" w:sz="0" w:space="0" w:color="auto"/>
        <w:bottom w:val="none" w:sz="0" w:space="0" w:color="auto"/>
        <w:right w:val="none" w:sz="0" w:space="0" w:color="auto"/>
      </w:divBdr>
    </w:div>
    <w:div w:id="1660186172">
      <w:bodyDiv w:val="1"/>
      <w:marLeft w:val="0"/>
      <w:marRight w:val="0"/>
      <w:marTop w:val="0"/>
      <w:marBottom w:val="0"/>
      <w:divBdr>
        <w:top w:val="none" w:sz="0" w:space="0" w:color="auto"/>
        <w:left w:val="none" w:sz="0" w:space="0" w:color="auto"/>
        <w:bottom w:val="none" w:sz="0" w:space="0" w:color="auto"/>
        <w:right w:val="none" w:sz="0" w:space="0" w:color="auto"/>
      </w:divBdr>
    </w:div>
    <w:div w:id="1660187365">
      <w:bodyDiv w:val="1"/>
      <w:marLeft w:val="0"/>
      <w:marRight w:val="0"/>
      <w:marTop w:val="0"/>
      <w:marBottom w:val="0"/>
      <w:divBdr>
        <w:top w:val="none" w:sz="0" w:space="0" w:color="auto"/>
        <w:left w:val="none" w:sz="0" w:space="0" w:color="auto"/>
        <w:bottom w:val="none" w:sz="0" w:space="0" w:color="auto"/>
        <w:right w:val="none" w:sz="0" w:space="0" w:color="auto"/>
      </w:divBdr>
    </w:div>
    <w:div w:id="1660303980">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431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0962258">
      <w:bodyDiv w:val="1"/>
      <w:marLeft w:val="0"/>
      <w:marRight w:val="0"/>
      <w:marTop w:val="0"/>
      <w:marBottom w:val="0"/>
      <w:divBdr>
        <w:top w:val="none" w:sz="0" w:space="0" w:color="auto"/>
        <w:left w:val="none" w:sz="0" w:space="0" w:color="auto"/>
        <w:bottom w:val="none" w:sz="0" w:space="0" w:color="auto"/>
        <w:right w:val="none" w:sz="0" w:space="0" w:color="auto"/>
      </w:divBdr>
    </w:div>
    <w:div w:id="1661233255">
      <w:bodyDiv w:val="1"/>
      <w:marLeft w:val="0"/>
      <w:marRight w:val="0"/>
      <w:marTop w:val="0"/>
      <w:marBottom w:val="0"/>
      <w:divBdr>
        <w:top w:val="none" w:sz="0" w:space="0" w:color="auto"/>
        <w:left w:val="none" w:sz="0" w:space="0" w:color="auto"/>
        <w:bottom w:val="none" w:sz="0" w:space="0" w:color="auto"/>
        <w:right w:val="none" w:sz="0" w:space="0" w:color="auto"/>
      </w:divBdr>
    </w:div>
    <w:div w:id="1661348627">
      <w:bodyDiv w:val="1"/>
      <w:marLeft w:val="0"/>
      <w:marRight w:val="0"/>
      <w:marTop w:val="0"/>
      <w:marBottom w:val="0"/>
      <w:divBdr>
        <w:top w:val="none" w:sz="0" w:space="0" w:color="auto"/>
        <w:left w:val="none" w:sz="0" w:space="0" w:color="auto"/>
        <w:bottom w:val="none" w:sz="0" w:space="0" w:color="auto"/>
        <w:right w:val="none" w:sz="0" w:space="0" w:color="auto"/>
      </w:divBdr>
    </w:div>
    <w:div w:id="1661497572">
      <w:bodyDiv w:val="1"/>
      <w:marLeft w:val="0"/>
      <w:marRight w:val="0"/>
      <w:marTop w:val="0"/>
      <w:marBottom w:val="0"/>
      <w:divBdr>
        <w:top w:val="none" w:sz="0" w:space="0" w:color="auto"/>
        <w:left w:val="none" w:sz="0" w:space="0" w:color="auto"/>
        <w:bottom w:val="none" w:sz="0" w:space="0" w:color="auto"/>
        <w:right w:val="none" w:sz="0" w:space="0" w:color="auto"/>
      </w:divBdr>
    </w:div>
    <w:div w:id="1661539997">
      <w:bodyDiv w:val="1"/>
      <w:marLeft w:val="0"/>
      <w:marRight w:val="0"/>
      <w:marTop w:val="0"/>
      <w:marBottom w:val="0"/>
      <w:divBdr>
        <w:top w:val="none" w:sz="0" w:space="0" w:color="auto"/>
        <w:left w:val="none" w:sz="0" w:space="0" w:color="auto"/>
        <w:bottom w:val="none" w:sz="0" w:space="0" w:color="auto"/>
        <w:right w:val="none" w:sz="0" w:space="0" w:color="auto"/>
      </w:divBdr>
    </w:div>
    <w:div w:id="1661542749">
      <w:bodyDiv w:val="1"/>
      <w:marLeft w:val="0"/>
      <w:marRight w:val="0"/>
      <w:marTop w:val="0"/>
      <w:marBottom w:val="0"/>
      <w:divBdr>
        <w:top w:val="none" w:sz="0" w:space="0" w:color="auto"/>
        <w:left w:val="none" w:sz="0" w:space="0" w:color="auto"/>
        <w:bottom w:val="none" w:sz="0" w:space="0" w:color="auto"/>
        <w:right w:val="none" w:sz="0" w:space="0" w:color="auto"/>
      </w:divBdr>
    </w:div>
    <w:div w:id="1662075337">
      <w:bodyDiv w:val="1"/>
      <w:marLeft w:val="0"/>
      <w:marRight w:val="0"/>
      <w:marTop w:val="0"/>
      <w:marBottom w:val="0"/>
      <w:divBdr>
        <w:top w:val="none" w:sz="0" w:space="0" w:color="auto"/>
        <w:left w:val="none" w:sz="0" w:space="0" w:color="auto"/>
        <w:bottom w:val="none" w:sz="0" w:space="0" w:color="auto"/>
        <w:right w:val="none" w:sz="0" w:space="0" w:color="auto"/>
      </w:divBdr>
    </w:div>
    <w:div w:id="1662076691">
      <w:bodyDiv w:val="1"/>
      <w:marLeft w:val="0"/>
      <w:marRight w:val="0"/>
      <w:marTop w:val="0"/>
      <w:marBottom w:val="0"/>
      <w:divBdr>
        <w:top w:val="none" w:sz="0" w:space="0" w:color="auto"/>
        <w:left w:val="none" w:sz="0" w:space="0" w:color="auto"/>
        <w:bottom w:val="none" w:sz="0" w:space="0" w:color="auto"/>
        <w:right w:val="none" w:sz="0" w:space="0" w:color="auto"/>
      </w:divBdr>
    </w:div>
    <w:div w:id="1662192418">
      <w:bodyDiv w:val="1"/>
      <w:marLeft w:val="0"/>
      <w:marRight w:val="0"/>
      <w:marTop w:val="0"/>
      <w:marBottom w:val="0"/>
      <w:divBdr>
        <w:top w:val="none" w:sz="0" w:space="0" w:color="auto"/>
        <w:left w:val="none" w:sz="0" w:space="0" w:color="auto"/>
        <w:bottom w:val="none" w:sz="0" w:space="0" w:color="auto"/>
        <w:right w:val="none" w:sz="0" w:space="0" w:color="auto"/>
      </w:divBdr>
    </w:div>
    <w:div w:id="1662196512">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2389874">
      <w:bodyDiv w:val="1"/>
      <w:marLeft w:val="0"/>
      <w:marRight w:val="0"/>
      <w:marTop w:val="0"/>
      <w:marBottom w:val="0"/>
      <w:divBdr>
        <w:top w:val="none" w:sz="0" w:space="0" w:color="auto"/>
        <w:left w:val="none" w:sz="0" w:space="0" w:color="auto"/>
        <w:bottom w:val="none" w:sz="0" w:space="0" w:color="auto"/>
        <w:right w:val="none" w:sz="0" w:space="0" w:color="auto"/>
      </w:divBdr>
    </w:div>
    <w:div w:id="1662460648">
      <w:bodyDiv w:val="1"/>
      <w:marLeft w:val="0"/>
      <w:marRight w:val="0"/>
      <w:marTop w:val="0"/>
      <w:marBottom w:val="0"/>
      <w:divBdr>
        <w:top w:val="none" w:sz="0" w:space="0" w:color="auto"/>
        <w:left w:val="none" w:sz="0" w:space="0" w:color="auto"/>
        <w:bottom w:val="none" w:sz="0" w:space="0" w:color="auto"/>
        <w:right w:val="none" w:sz="0" w:space="0" w:color="auto"/>
      </w:divBdr>
    </w:div>
    <w:div w:id="1662540174">
      <w:bodyDiv w:val="1"/>
      <w:marLeft w:val="0"/>
      <w:marRight w:val="0"/>
      <w:marTop w:val="0"/>
      <w:marBottom w:val="0"/>
      <w:divBdr>
        <w:top w:val="none" w:sz="0" w:space="0" w:color="auto"/>
        <w:left w:val="none" w:sz="0" w:space="0" w:color="auto"/>
        <w:bottom w:val="none" w:sz="0" w:space="0" w:color="auto"/>
        <w:right w:val="none" w:sz="0" w:space="0" w:color="auto"/>
      </w:divBdr>
    </w:div>
    <w:div w:id="1662583631">
      <w:bodyDiv w:val="1"/>
      <w:marLeft w:val="0"/>
      <w:marRight w:val="0"/>
      <w:marTop w:val="0"/>
      <w:marBottom w:val="0"/>
      <w:divBdr>
        <w:top w:val="none" w:sz="0" w:space="0" w:color="auto"/>
        <w:left w:val="none" w:sz="0" w:space="0" w:color="auto"/>
        <w:bottom w:val="none" w:sz="0" w:space="0" w:color="auto"/>
        <w:right w:val="none" w:sz="0" w:space="0" w:color="auto"/>
      </w:divBdr>
    </w:div>
    <w:div w:id="1662730727">
      <w:bodyDiv w:val="1"/>
      <w:marLeft w:val="0"/>
      <w:marRight w:val="0"/>
      <w:marTop w:val="0"/>
      <w:marBottom w:val="0"/>
      <w:divBdr>
        <w:top w:val="none" w:sz="0" w:space="0" w:color="auto"/>
        <w:left w:val="none" w:sz="0" w:space="0" w:color="auto"/>
        <w:bottom w:val="none" w:sz="0" w:space="0" w:color="auto"/>
        <w:right w:val="none" w:sz="0" w:space="0" w:color="auto"/>
      </w:divBdr>
    </w:div>
    <w:div w:id="1662732123">
      <w:bodyDiv w:val="1"/>
      <w:marLeft w:val="0"/>
      <w:marRight w:val="0"/>
      <w:marTop w:val="0"/>
      <w:marBottom w:val="0"/>
      <w:divBdr>
        <w:top w:val="none" w:sz="0" w:space="0" w:color="auto"/>
        <w:left w:val="none" w:sz="0" w:space="0" w:color="auto"/>
        <w:bottom w:val="none" w:sz="0" w:space="0" w:color="auto"/>
        <w:right w:val="none" w:sz="0" w:space="0" w:color="auto"/>
      </w:divBdr>
    </w:div>
    <w:div w:id="1662779937">
      <w:bodyDiv w:val="1"/>
      <w:marLeft w:val="0"/>
      <w:marRight w:val="0"/>
      <w:marTop w:val="0"/>
      <w:marBottom w:val="0"/>
      <w:divBdr>
        <w:top w:val="none" w:sz="0" w:space="0" w:color="auto"/>
        <w:left w:val="none" w:sz="0" w:space="0" w:color="auto"/>
        <w:bottom w:val="none" w:sz="0" w:space="0" w:color="auto"/>
        <w:right w:val="none" w:sz="0" w:space="0" w:color="auto"/>
      </w:divBdr>
    </w:div>
    <w:div w:id="1662927572">
      <w:bodyDiv w:val="1"/>
      <w:marLeft w:val="0"/>
      <w:marRight w:val="0"/>
      <w:marTop w:val="0"/>
      <w:marBottom w:val="0"/>
      <w:divBdr>
        <w:top w:val="none" w:sz="0" w:space="0" w:color="auto"/>
        <w:left w:val="none" w:sz="0" w:space="0" w:color="auto"/>
        <w:bottom w:val="none" w:sz="0" w:space="0" w:color="auto"/>
        <w:right w:val="none" w:sz="0" w:space="0" w:color="auto"/>
      </w:divBdr>
    </w:div>
    <w:div w:id="1663006655">
      <w:bodyDiv w:val="1"/>
      <w:marLeft w:val="0"/>
      <w:marRight w:val="0"/>
      <w:marTop w:val="0"/>
      <w:marBottom w:val="0"/>
      <w:divBdr>
        <w:top w:val="none" w:sz="0" w:space="0" w:color="auto"/>
        <w:left w:val="none" w:sz="0" w:space="0" w:color="auto"/>
        <w:bottom w:val="none" w:sz="0" w:space="0" w:color="auto"/>
        <w:right w:val="none" w:sz="0" w:space="0" w:color="auto"/>
      </w:divBdr>
    </w:div>
    <w:div w:id="1663242386">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505289">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3965192">
      <w:bodyDiv w:val="1"/>
      <w:marLeft w:val="0"/>
      <w:marRight w:val="0"/>
      <w:marTop w:val="0"/>
      <w:marBottom w:val="0"/>
      <w:divBdr>
        <w:top w:val="none" w:sz="0" w:space="0" w:color="auto"/>
        <w:left w:val="none" w:sz="0" w:space="0" w:color="auto"/>
        <w:bottom w:val="none" w:sz="0" w:space="0" w:color="auto"/>
        <w:right w:val="none" w:sz="0" w:space="0" w:color="auto"/>
      </w:divBdr>
    </w:div>
    <w:div w:id="1664120485">
      <w:bodyDiv w:val="1"/>
      <w:marLeft w:val="0"/>
      <w:marRight w:val="0"/>
      <w:marTop w:val="0"/>
      <w:marBottom w:val="0"/>
      <w:divBdr>
        <w:top w:val="none" w:sz="0" w:space="0" w:color="auto"/>
        <w:left w:val="none" w:sz="0" w:space="0" w:color="auto"/>
        <w:bottom w:val="none" w:sz="0" w:space="0" w:color="auto"/>
        <w:right w:val="none" w:sz="0" w:space="0" w:color="auto"/>
      </w:divBdr>
    </w:div>
    <w:div w:id="1664234908">
      <w:bodyDiv w:val="1"/>
      <w:marLeft w:val="0"/>
      <w:marRight w:val="0"/>
      <w:marTop w:val="0"/>
      <w:marBottom w:val="0"/>
      <w:divBdr>
        <w:top w:val="none" w:sz="0" w:space="0" w:color="auto"/>
        <w:left w:val="none" w:sz="0" w:space="0" w:color="auto"/>
        <w:bottom w:val="none" w:sz="0" w:space="0" w:color="auto"/>
        <w:right w:val="none" w:sz="0" w:space="0" w:color="auto"/>
      </w:divBdr>
    </w:div>
    <w:div w:id="1664239365">
      <w:bodyDiv w:val="1"/>
      <w:marLeft w:val="0"/>
      <w:marRight w:val="0"/>
      <w:marTop w:val="0"/>
      <w:marBottom w:val="0"/>
      <w:divBdr>
        <w:top w:val="none" w:sz="0" w:space="0" w:color="auto"/>
        <w:left w:val="none" w:sz="0" w:space="0" w:color="auto"/>
        <w:bottom w:val="none" w:sz="0" w:space="0" w:color="auto"/>
        <w:right w:val="none" w:sz="0" w:space="0" w:color="auto"/>
      </w:divBdr>
    </w:div>
    <w:div w:id="1664310514">
      <w:bodyDiv w:val="1"/>
      <w:marLeft w:val="0"/>
      <w:marRight w:val="0"/>
      <w:marTop w:val="0"/>
      <w:marBottom w:val="0"/>
      <w:divBdr>
        <w:top w:val="none" w:sz="0" w:space="0" w:color="auto"/>
        <w:left w:val="none" w:sz="0" w:space="0" w:color="auto"/>
        <w:bottom w:val="none" w:sz="0" w:space="0" w:color="auto"/>
        <w:right w:val="none" w:sz="0" w:space="0" w:color="auto"/>
      </w:divBdr>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4502288">
      <w:bodyDiv w:val="1"/>
      <w:marLeft w:val="0"/>
      <w:marRight w:val="0"/>
      <w:marTop w:val="0"/>
      <w:marBottom w:val="0"/>
      <w:divBdr>
        <w:top w:val="none" w:sz="0" w:space="0" w:color="auto"/>
        <w:left w:val="none" w:sz="0" w:space="0" w:color="auto"/>
        <w:bottom w:val="none" w:sz="0" w:space="0" w:color="auto"/>
        <w:right w:val="none" w:sz="0" w:space="0" w:color="auto"/>
      </w:divBdr>
    </w:div>
    <w:div w:id="1664697925">
      <w:bodyDiv w:val="1"/>
      <w:marLeft w:val="0"/>
      <w:marRight w:val="0"/>
      <w:marTop w:val="0"/>
      <w:marBottom w:val="0"/>
      <w:divBdr>
        <w:top w:val="none" w:sz="0" w:space="0" w:color="auto"/>
        <w:left w:val="none" w:sz="0" w:space="0" w:color="auto"/>
        <w:bottom w:val="none" w:sz="0" w:space="0" w:color="auto"/>
        <w:right w:val="none" w:sz="0" w:space="0" w:color="auto"/>
      </w:divBdr>
    </w:div>
    <w:div w:id="1664773752">
      <w:bodyDiv w:val="1"/>
      <w:marLeft w:val="0"/>
      <w:marRight w:val="0"/>
      <w:marTop w:val="0"/>
      <w:marBottom w:val="0"/>
      <w:divBdr>
        <w:top w:val="none" w:sz="0" w:space="0" w:color="auto"/>
        <w:left w:val="none" w:sz="0" w:space="0" w:color="auto"/>
        <w:bottom w:val="none" w:sz="0" w:space="0" w:color="auto"/>
        <w:right w:val="none" w:sz="0" w:space="0" w:color="auto"/>
      </w:divBdr>
    </w:div>
    <w:div w:id="1664774737">
      <w:bodyDiv w:val="1"/>
      <w:marLeft w:val="0"/>
      <w:marRight w:val="0"/>
      <w:marTop w:val="0"/>
      <w:marBottom w:val="0"/>
      <w:divBdr>
        <w:top w:val="none" w:sz="0" w:space="0" w:color="auto"/>
        <w:left w:val="none" w:sz="0" w:space="0" w:color="auto"/>
        <w:bottom w:val="none" w:sz="0" w:space="0" w:color="auto"/>
        <w:right w:val="none" w:sz="0" w:space="0" w:color="auto"/>
      </w:divBdr>
    </w:div>
    <w:div w:id="1664776649">
      <w:bodyDiv w:val="1"/>
      <w:marLeft w:val="0"/>
      <w:marRight w:val="0"/>
      <w:marTop w:val="0"/>
      <w:marBottom w:val="0"/>
      <w:divBdr>
        <w:top w:val="none" w:sz="0" w:space="0" w:color="auto"/>
        <w:left w:val="none" w:sz="0" w:space="0" w:color="auto"/>
        <w:bottom w:val="none" w:sz="0" w:space="0" w:color="auto"/>
        <w:right w:val="none" w:sz="0" w:space="0" w:color="auto"/>
      </w:divBdr>
    </w:div>
    <w:div w:id="1664777085">
      <w:bodyDiv w:val="1"/>
      <w:marLeft w:val="0"/>
      <w:marRight w:val="0"/>
      <w:marTop w:val="0"/>
      <w:marBottom w:val="0"/>
      <w:divBdr>
        <w:top w:val="none" w:sz="0" w:space="0" w:color="auto"/>
        <w:left w:val="none" w:sz="0" w:space="0" w:color="auto"/>
        <w:bottom w:val="none" w:sz="0" w:space="0" w:color="auto"/>
        <w:right w:val="none" w:sz="0" w:space="0" w:color="auto"/>
      </w:divBdr>
    </w:div>
    <w:div w:id="1665007867">
      <w:bodyDiv w:val="1"/>
      <w:marLeft w:val="0"/>
      <w:marRight w:val="0"/>
      <w:marTop w:val="0"/>
      <w:marBottom w:val="0"/>
      <w:divBdr>
        <w:top w:val="none" w:sz="0" w:space="0" w:color="auto"/>
        <w:left w:val="none" w:sz="0" w:space="0" w:color="auto"/>
        <w:bottom w:val="none" w:sz="0" w:space="0" w:color="auto"/>
        <w:right w:val="none" w:sz="0" w:space="0" w:color="auto"/>
      </w:divBdr>
    </w:div>
    <w:div w:id="1665039566">
      <w:bodyDiv w:val="1"/>
      <w:marLeft w:val="0"/>
      <w:marRight w:val="0"/>
      <w:marTop w:val="0"/>
      <w:marBottom w:val="0"/>
      <w:divBdr>
        <w:top w:val="none" w:sz="0" w:space="0" w:color="auto"/>
        <w:left w:val="none" w:sz="0" w:space="0" w:color="auto"/>
        <w:bottom w:val="none" w:sz="0" w:space="0" w:color="auto"/>
        <w:right w:val="none" w:sz="0" w:space="0" w:color="auto"/>
      </w:divBdr>
    </w:div>
    <w:div w:id="1665084069">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432152">
      <w:bodyDiv w:val="1"/>
      <w:marLeft w:val="0"/>
      <w:marRight w:val="0"/>
      <w:marTop w:val="0"/>
      <w:marBottom w:val="0"/>
      <w:divBdr>
        <w:top w:val="none" w:sz="0" w:space="0" w:color="auto"/>
        <w:left w:val="none" w:sz="0" w:space="0" w:color="auto"/>
        <w:bottom w:val="none" w:sz="0" w:space="0" w:color="auto"/>
        <w:right w:val="none" w:sz="0" w:space="0" w:color="auto"/>
      </w:divBdr>
    </w:div>
    <w:div w:id="1665432392">
      <w:bodyDiv w:val="1"/>
      <w:marLeft w:val="0"/>
      <w:marRight w:val="0"/>
      <w:marTop w:val="0"/>
      <w:marBottom w:val="0"/>
      <w:divBdr>
        <w:top w:val="none" w:sz="0" w:space="0" w:color="auto"/>
        <w:left w:val="none" w:sz="0" w:space="0" w:color="auto"/>
        <w:bottom w:val="none" w:sz="0" w:space="0" w:color="auto"/>
        <w:right w:val="none" w:sz="0" w:space="0" w:color="auto"/>
      </w:divBdr>
    </w:div>
    <w:div w:id="1665470048">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549288">
      <w:bodyDiv w:val="1"/>
      <w:marLeft w:val="0"/>
      <w:marRight w:val="0"/>
      <w:marTop w:val="0"/>
      <w:marBottom w:val="0"/>
      <w:divBdr>
        <w:top w:val="none" w:sz="0" w:space="0" w:color="auto"/>
        <w:left w:val="none" w:sz="0" w:space="0" w:color="auto"/>
        <w:bottom w:val="none" w:sz="0" w:space="0" w:color="auto"/>
        <w:right w:val="none" w:sz="0" w:space="0" w:color="auto"/>
      </w:divBdr>
    </w:div>
    <w:div w:id="1665628353">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5939501">
      <w:bodyDiv w:val="1"/>
      <w:marLeft w:val="0"/>
      <w:marRight w:val="0"/>
      <w:marTop w:val="0"/>
      <w:marBottom w:val="0"/>
      <w:divBdr>
        <w:top w:val="none" w:sz="0" w:space="0" w:color="auto"/>
        <w:left w:val="none" w:sz="0" w:space="0" w:color="auto"/>
        <w:bottom w:val="none" w:sz="0" w:space="0" w:color="auto"/>
        <w:right w:val="none" w:sz="0" w:space="0" w:color="auto"/>
      </w:divBdr>
    </w:div>
    <w:div w:id="1666088751">
      <w:bodyDiv w:val="1"/>
      <w:marLeft w:val="0"/>
      <w:marRight w:val="0"/>
      <w:marTop w:val="0"/>
      <w:marBottom w:val="0"/>
      <w:divBdr>
        <w:top w:val="none" w:sz="0" w:space="0" w:color="auto"/>
        <w:left w:val="none" w:sz="0" w:space="0" w:color="auto"/>
        <w:bottom w:val="none" w:sz="0" w:space="0" w:color="auto"/>
        <w:right w:val="none" w:sz="0" w:space="0" w:color="auto"/>
      </w:divBdr>
    </w:div>
    <w:div w:id="1666201412">
      <w:bodyDiv w:val="1"/>
      <w:marLeft w:val="0"/>
      <w:marRight w:val="0"/>
      <w:marTop w:val="0"/>
      <w:marBottom w:val="0"/>
      <w:divBdr>
        <w:top w:val="none" w:sz="0" w:space="0" w:color="auto"/>
        <w:left w:val="none" w:sz="0" w:space="0" w:color="auto"/>
        <w:bottom w:val="none" w:sz="0" w:space="0" w:color="auto"/>
        <w:right w:val="none" w:sz="0" w:space="0" w:color="auto"/>
      </w:divBdr>
    </w:div>
    <w:div w:id="1666276814">
      <w:bodyDiv w:val="1"/>
      <w:marLeft w:val="0"/>
      <w:marRight w:val="0"/>
      <w:marTop w:val="0"/>
      <w:marBottom w:val="0"/>
      <w:divBdr>
        <w:top w:val="none" w:sz="0" w:space="0" w:color="auto"/>
        <w:left w:val="none" w:sz="0" w:space="0" w:color="auto"/>
        <w:bottom w:val="none" w:sz="0" w:space="0" w:color="auto"/>
        <w:right w:val="none" w:sz="0" w:space="0" w:color="auto"/>
      </w:divBdr>
    </w:div>
    <w:div w:id="1666393973">
      <w:bodyDiv w:val="1"/>
      <w:marLeft w:val="0"/>
      <w:marRight w:val="0"/>
      <w:marTop w:val="0"/>
      <w:marBottom w:val="0"/>
      <w:divBdr>
        <w:top w:val="none" w:sz="0" w:space="0" w:color="auto"/>
        <w:left w:val="none" w:sz="0" w:space="0" w:color="auto"/>
        <w:bottom w:val="none" w:sz="0" w:space="0" w:color="auto"/>
        <w:right w:val="none" w:sz="0" w:space="0" w:color="auto"/>
      </w:divBdr>
    </w:div>
    <w:div w:id="1666395585">
      <w:bodyDiv w:val="1"/>
      <w:marLeft w:val="0"/>
      <w:marRight w:val="0"/>
      <w:marTop w:val="0"/>
      <w:marBottom w:val="0"/>
      <w:divBdr>
        <w:top w:val="none" w:sz="0" w:space="0" w:color="auto"/>
        <w:left w:val="none" w:sz="0" w:space="0" w:color="auto"/>
        <w:bottom w:val="none" w:sz="0" w:space="0" w:color="auto"/>
        <w:right w:val="none" w:sz="0" w:space="0" w:color="auto"/>
      </w:divBdr>
    </w:div>
    <w:div w:id="1666400285">
      <w:bodyDiv w:val="1"/>
      <w:marLeft w:val="0"/>
      <w:marRight w:val="0"/>
      <w:marTop w:val="0"/>
      <w:marBottom w:val="0"/>
      <w:divBdr>
        <w:top w:val="none" w:sz="0" w:space="0" w:color="auto"/>
        <w:left w:val="none" w:sz="0" w:space="0" w:color="auto"/>
        <w:bottom w:val="none" w:sz="0" w:space="0" w:color="auto"/>
        <w:right w:val="none" w:sz="0" w:space="0" w:color="auto"/>
      </w:divBdr>
    </w:div>
    <w:div w:id="1666476614">
      <w:bodyDiv w:val="1"/>
      <w:marLeft w:val="0"/>
      <w:marRight w:val="0"/>
      <w:marTop w:val="0"/>
      <w:marBottom w:val="0"/>
      <w:divBdr>
        <w:top w:val="none" w:sz="0" w:space="0" w:color="auto"/>
        <w:left w:val="none" w:sz="0" w:space="0" w:color="auto"/>
        <w:bottom w:val="none" w:sz="0" w:space="0" w:color="auto"/>
        <w:right w:val="none" w:sz="0" w:space="0" w:color="auto"/>
      </w:divBdr>
    </w:div>
    <w:div w:id="1666663578">
      <w:bodyDiv w:val="1"/>
      <w:marLeft w:val="0"/>
      <w:marRight w:val="0"/>
      <w:marTop w:val="0"/>
      <w:marBottom w:val="0"/>
      <w:divBdr>
        <w:top w:val="none" w:sz="0" w:space="0" w:color="auto"/>
        <w:left w:val="none" w:sz="0" w:space="0" w:color="auto"/>
        <w:bottom w:val="none" w:sz="0" w:space="0" w:color="auto"/>
        <w:right w:val="none" w:sz="0" w:space="0" w:color="auto"/>
      </w:divBdr>
    </w:div>
    <w:div w:id="1666858461">
      <w:bodyDiv w:val="1"/>
      <w:marLeft w:val="0"/>
      <w:marRight w:val="0"/>
      <w:marTop w:val="0"/>
      <w:marBottom w:val="0"/>
      <w:divBdr>
        <w:top w:val="none" w:sz="0" w:space="0" w:color="auto"/>
        <w:left w:val="none" w:sz="0" w:space="0" w:color="auto"/>
        <w:bottom w:val="none" w:sz="0" w:space="0" w:color="auto"/>
        <w:right w:val="none" w:sz="0" w:space="0" w:color="auto"/>
      </w:divBdr>
    </w:div>
    <w:div w:id="1666979374">
      <w:bodyDiv w:val="1"/>
      <w:marLeft w:val="0"/>
      <w:marRight w:val="0"/>
      <w:marTop w:val="0"/>
      <w:marBottom w:val="0"/>
      <w:divBdr>
        <w:top w:val="none" w:sz="0" w:space="0" w:color="auto"/>
        <w:left w:val="none" w:sz="0" w:space="0" w:color="auto"/>
        <w:bottom w:val="none" w:sz="0" w:space="0" w:color="auto"/>
        <w:right w:val="none" w:sz="0" w:space="0" w:color="auto"/>
      </w:divBdr>
    </w:div>
    <w:div w:id="1667006163">
      <w:bodyDiv w:val="1"/>
      <w:marLeft w:val="0"/>
      <w:marRight w:val="0"/>
      <w:marTop w:val="0"/>
      <w:marBottom w:val="0"/>
      <w:divBdr>
        <w:top w:val="none" w:sz="0" w:space="0" w:color="auto"/>
        <w:left w:val="none" w:sz="0" w:space="0" w:color="auto"/>
        <w:bottom w:val="none" w:sz="0" w:space="0" w:color="auto"/>
        <w:right w:val="none" w:sz="0" w:space="0" w:color="auto"/>
      </w:divBdr>
    </w:div>
    <w:div w:id="1667122768">
      <w:bodyDiv w:val="1"/>
      <w:marLeft w:val="0"/>
      <w:marRight w:val="0"/>
      <w:marTop w:val="0"/>
      <w:marBottom w:val="0"/>
      <w:divBdr>
        <w:top w:val="none" w:sz="0" w:space="0" w:color="auto"/>
        <w:left w:val="none" w:sz="0" w:space="0" w:color="auto"/>
        <w:bottom w:val="none" w:sz="0" w:space="0" w:color="auto"/>
        <w:right w:val="none" w:sz="0" w:space="0" w:color="auto"/>
      </w:divBdr>
    </w:div>
    <w:div w:id="1667123874">
      <w:bodyDiv w:val="1"/>
      <w:marLeft w:val="0"/>
      <w:marRight w:val="0"/>
      <w:marTop w:val="0"/>
      <w:marBottom w:val="0"/>
      <w:divBdr>
        <w:top w:val="none" w:sz="0" w:space="0" w:color="auto"/>
        <w:left w:val="none" w:sz="0" w:space="0" w:color="auto"/>
        <w:bottom w:val="none" w:sz="0" w:space="0" w:color="auto"/>
        <w:right w:val="none" w:sz="0" w:space="0" w:color="auto"/>
      </w:divBdr>
    </w:div>
    <w:div w:id="1667319345">
      <w:bodyDiv w:val="1"/>
      <w:marLeft w:val="0"/>
      <w:marRight w:val="0"/>
      <w:marTop w:val="0"/>
      <w:marBottom w:val="0"/>
      <w:divBdr>
        <w:top w:val="none" w:sz="0" w:space="0" w:color="auto"/>
        <w:left w:val="none" w:sz="0" w:space="0" w:color="auto"/>
        <w:bottom w:val="none" w:sz="0" w:space="0" w:color="auto"/>
        <w:right w:val="none" w:sz="0" w:space="0" w:color="auto"/>
      </w:divBdr>
    </w:div>
    <w:div w:id="1667395794">
      <w:bodyDiv w:val="1"/>
      <w:marLeft w:val="0"/>
      <w:marRight w:val="0"/>
      <w:marTop w:val="0"/>
      <w:marBottom w:val="0"/>
      <w:divBdr>
        <w:top w:val="none" w:sz="0" w:space="0" w:color="auto"/>
        <w:left w:val="none" w:sz="0" w:space="0" w:color="auto"/>
        <w:bottom w:val="none" w:sz="0" w:space="0" w:color="auto"/>
        <w:right w:val="none" w:sz="0" w:space="0" w:color="auto"/>
      </w:divBdr>
    </w:div>
    <w:div w:id="1667440171">
      <w:bodyDiv w:val="1"/>
      <w:marLeft w:val="0"/>
      <w:marRight w:val="0"/>
      <w:marTop w:val="0"/>
      <w:marBottom w:val="0"/>
      <w:divBdr>
        <w:top w:val="none" w:sz="0" w:space="0" w:color="auto"/>
        <w:left w:val="none" w:sz="0" w:space="0" w:color="auto"/>
        <w:bottom w:val="none" w:sz="0" w:space="0" w:color="auto"/>
        <w:right w:val="none" w:sz="0" w:space="0" w:color="auto"/>
      </w:divBdr>
    </w:div>
    <w:div w:id="1667515065">
      <w:bodyDiv w:val="1"/>
      <w:marLeft w:val="0"/>
      <w:marRight w:val="0"/>
      <w:marTop w:val="0"/>
      <w:marBottom w:val="0"/>
      <w:divBdr>
        <w:top w:val="none" w:sz="0" w:space="0" w:color="auto"/>
        <w:left w:val="none" w:sz="0" w:space="0" w:color="auto"/>
        <w:bottom w:val="none" w:sz="0" w:space="0" w:color="auto"/>
        <w:right w:val="none" w:sz="0" w:space="0" w:color="auto"/>
      </w:divBdr>
    </w:div>
    <w:div w:id="1667516823">
      <w:bodyDiv w:val="1"/>
      <w:marLeft w:val="0"/>
      <w:marRight w:val="0"/>
      <w:marTop w:val="0"/>
      <w:marBottom w:val="0"/>
      <w:divBdr>
        <w:top w:val="none" w:sz="0" w:space="0" w:color="auto"/>
        <w:left w:val="none" w:sz="0" w:space="0" w:color="auto"/>
        <w:bottom w:val="none" w:sz="0" w:space="0" w:color="auto"/>
        <w:right w:val="none" w:sz="0" w:space="0" w:color="auto"/>
      </w:divBdr>
    </w:div>
    <w:div w:id="1667518569">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706477">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7974653">
      <w:bodyDiv w:val="1"/>
      <w:marLeft w:val="0"/>
      <w:marRight w:val="0"/>
      <w:marTop w:val="0"/>
      <w:marBottom w:val="0"/>
      <w:divBdr>
        <w:top w:val="none" w:sz="0" w:space="0" w:color="auto"/>
        <w:left w:val="none" w:sz="0" w:space="0" w:color="auto"/>
        <w:bottom w:val="none" w:sz="0" w:space="0" w:color="auto"/>
        <w:right w:val="none" w:sz="0" w:space="0" w:color="auto"/>
      </w:divBdr>
    </w:div>
    <w:div w:id="1668247374">
      <w:bodyDiv w:val="1"/>
      <w:marLeft w:val="0"/>
      <w:marRight w:val="0"/>
      <w:marTop w:val="0"/>
      <w:marBottom w:val="0"/>
      <w:divBdr>
        <w:top w:val="none" w:sz="0" w:space="0" w:color="auto"/>
        <w:left w:val="none" w:sz="0" w:space="0" w:color="auto"/>
        <w:bottom w:val="none" w:sz="0" w:space="0" w:color="auto"/>
        <w:right w:val="none" w:sz="0" w:space="0" w:color="auto"/>
      </w:divBdr>
    </w:div>
    <w:div w:id="1668249479">
      <w:bodyDiv w:val="1"/>
      <w:marLeft w:val="0"/>
      <w:marRight w:val="0"/>
      <w:marTop w:val="0"/>
      <w:marBottom w:val="0"/>
      <w:divBdr>
        <w:top w:val="none" w:sz="0" w:space="0" w:color="auto"/>
        <w:left w:val="none" w:sz="0" w:space="0" w:color="auto"/>
        <w:bottom w:val="none" w:sz="0" w:space="0" w:color="auto"/>
        <w:right w:val="none" w:sz="0" w:space="0" w:color="auto"/>
      </w:divBdr>
    </w:div>
    <w:div w:id="1668285667">
      <w:bodyDiv w:val="1"/>
      <w:marLeft w:val="0"/>
      <w:marRight w:val="0"/>
      <w:marTop w:val="0"/>
      <w:marBottom w:val="0"/>
      <w:divBdr>
        <w:top w:val="none" w:sz="0" w:space="0" w:color="auto"/>
        <w:left w:val="none" w:sz="0" w:space="0" w:color="auto"/>
        <w:bottom w:val="none" w:sz="0" w:space="0" w:color="auto"/>
        <w:right w:val="none" w:sz="0" w:space="0" w:color="auto"/>
      </w:divBdr>
    </w:div>
    <w:div w:id="1668316863">
      <w:bodyDiv w:val="1"/>
      <w:marLeft w:val="0"/>
      <w:marRight w:val="0"/>
      <w:marTop w:val="0"/>
      <w:marBottom w:val="0"/>
      <w:divBdr>
        <w:top w:val="none" w:sz="0" w:space="0" w:color="auto"/>
        <w:left w:val="none" w:sz="0" w:space="0" w:color="auto"/>
        <w:bottom w:val="none" w:sz="0" w:space="0" w:color="auto"/>
        <w:right w:val="none" w:sz="0" w:space="0" w:color="auto"/>
      </w:divBdr>
    </w:div>
    <w:div w:id="1668317110">
      <w:bodyDiv w:val="1"/>
      <w:marLeft w:val="0"/>
      <w:marRight w:val="0"/>
      <w:marTop w:val="0"/>
      <w:marBottom w:val="0"/>
      <w:divBdr>
        <w:top w:val="none" w:sz="0" w:space="0" w:color="auto"/>
        <w:left w:val="none" w:sz="0" w:space="0" w:color="auto"/>
        <w:bottom w:val="none" w:sz="0" w:space="0" w:color="auto"/>
        <w:right w:val="none" w:sz="0" w:space="0" w:color="auto"/>
      </w:divBdr>
    </w:div>
    <w:div w:id="1668434568">
      <w:bodyDiv w:val="1"/>
      <w:marLeft w:val="0"/>
      <w:marRight w:val="0"/>
      <w:marTop w:val="0"/>
      <w:marBottom w:val="0"/>
      <w:divBdr>
        <w:top w:val="none" w:sz="0" w:space="0" w:color="auto"/>
        <w:left w:val="none" w:sz="0" w:space="0" w:color="auto"/>
        <w:bottom w:val="none" w:sz="0" w:space="0" w:color="auto"/>
        <w:right w:val="none" w:sz="0" w:space="0" w:color="auto"/>
      </w:divBdr>
    </w:div>
    <w:div w:id="1668440924">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36133">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823009">
      <w:bodyDiv w:val="1"/>
      <w:marLeft w:val="0"/>
      <w:marRight w:val="0"/>
      <w:marTop w:val="0"/>
      <w:marBottom w:val="0"/>
      <w:divBdr>
        <w:top w:val="none" w:sz="0" w:space="0" w:color="auto"/>
        <w:left w:val="none" w:sz="0" w:space="0" w:color="auto"/>
        <w:bottom w:val="none" w:sz="0" w:space="0" w:color="auto"/>
        <w:right w:val="none" w:sz="0" w:space="0" w:color="auto"/>
      </w:divBdr>
    </w:div>
    <w:div w:id="166882588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15828">
      <w:bodyDiv w:val="1"/>
      <w:marLeft w:val="0"/>
      <w:marRight w:val="0"/>
      <w:marTop w:val="0"/>
      <w:marBottom w:val="0"/>
      <w:divBdr>
        <w:top w:val="none" w:sz="0" w:space="0" w:color="auto"/>
        <w:left w:val="none" w:sz="0" w:space="0" w:color="auto"/>
        <w:bottom w:val="none" w:sz="0" w:space="0" w:color="auto"/>
        <w:right w:val="none" w:sz="0" w:space="0" w:color="auto"/>
      </w:divBdr>
    </w:div>
    <w:div w:id="1669022854">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096945">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678212">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751699">
      <w:bodyDiv w:val="1"/>
      <w:marLeft w:val="0"/>
      <w:marRight w:val="0"/>
      <w:marTop w:val="0"/>
      <w:marBottom w:val="0"/>
      <w:divBdr>
        <w:top w:val="none" w:sz="0" w:space="0" w:color="auto"/>
        <w:left w:val="none" w:sz="0" w:space="0" w:color="auto"/>
        <w:bottom w:val="none" w:sz="0" w:space="0" w:color="auto"/>
        <w:right w:val="none" w:sz="0" w:space="0" w:color="auto"/>
      </w:divBdr>
    </w:div>
    <w:div w:id="1669795418">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69944029">
      <w:bodyDiv w:val="1"/>
      <w:marLeft w:val="0"/>
      <w:marRight w:val="0"/>
      <w:marTop w:val="0"/>
      <w:marBottom w:val="0"/>
      <w:divBdr>
        <w:top w:val="none" w:sz="0" w:space="0" w:color="auto"/>
        <w:left w:val="none" w:sz="0" w:space="0" w:color="auto"/>
        <w:bottom w:val="none" w:sz="0" w:space="0" w:color="auto"/>
        <w:right w:val="none" w:sz="0" w:space="0" w:color="auto"/>
      </w:divBdr>
    </w:div>
    <w:div w:id="1670060315">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405483">
      <w:bodyDiv w:val="1"/>
      <w:marLeft w:val="0"/>
      <w:marRight w:val="0"/>
      <w:marTop w:val="0"/>
      <w:marBottom w:val="0"/>
      <w:divBdr>
        <w:top w:val="none" w:sz="0" w:space="0" w:color="auto"/>
        <w:left w:val="none" w:sz="0" w:space="0" w:color="auto"/>
        <w:bottom w:val="none" w:sz="0" w:space="0" w:color="auto"/>
        <w:right w:val="none" w:sz="0" w:space="0" w:color="auto"/>
      </w:divBdr>
    </w:div>
    <w:div w:id="1670449424">
      <w:bodyDiv w:val="1"/>
      <w:marLeft w:val="0"/>
      <w:marRight w:val="0"/>
      <w:marTop w:val="0"/>
      <w:marBottom w:val="0"/>
      <w:divBdr>
        <w:top w:val="none" w:sz="0" w:space="0" w:color="auto"/>
        <w:left w:val="none" w:sz="0" w:space="0" w:color="auto"/>
        <w:bottom w:val="none" w:sz="0" w:space="0" w:color="auto"/>
        <w:right w:val="none" w:sz="0" w:space="0" w:color="auto"/>
      </w:divBdr>
    </w:div>
    <w:div w:id="1670519608">
      <w:bodyDiv w:val="1"/>
      <w:marLeft w:val="0"/>
      <w:marRight w:val="0"/>
      <w:marTop w:val="0"/>
      <w:marBottom w:val="0"/>
      <w:divBdr>
        <w:top w:val="none" w:sz="0" w:space="0" w:color="auto"/>
        <w:left w:val="none" w:sz="0" w:space="0" w:color="auto"/>
        <w:bottom w:val="none" w:sz="0" w:space="0" w:color="auto"/>
        <w:right w:val="none" w:sz="0" w:space="0" w:color="auto"/>
      </w:divBdr>
    </w:div>
    <w:div w:id="1670596998">
      <w:bodyDiv w:val="1"/>
      <w:marLeft w:val="0"/>
      <w:marRight w:val="0"/>
      <w:marTop w:val="0"/>
      <w:marBottom w:val="0"/>
      <w:divBdr>
        <w:top w:val="none" w:sz="0" w:space="0" w:color="auto"/>
        <w:left w:val="none" w:sz="0" w:space="0" w:color="auto"/>
        <w:bottom w:val="none" w:sz="0" w:space="0" w:color="auto"/>
        <w:right w:val="none" w:sz="0" w:space="0" w:color="auto"/>
      </w:divBdr>
    </w:div>
    <w:div w:id="1670669266">
      <w:bodyDiv w:val="1"/>
      <w:marLeft w:val="0"/>
      <w:marRight w:val="0"/>
      <w:marTop w:val="0"/>
      <w:marBottom w:val="0"/>
      <w:divBdr>
        <w:top w:val="none" w:sz="0" w:space="0" w:color="auto"/>
        <w:left w:val="none" w:sz="0" w:space="0" w:color="auto"/>
        <w:bottom w:val="none" w:sz="0" w:space="0" w:color="auto"/>
        <w:right w:val="none" w:sz="0" w:space="0" w:color="auto"/>
      </w:divBdr>
    </w:div>
    <w:div w:id="1670713500">
      <w:bodyDiv w:val="1"/>
      <w:marLeft w:val="0"/>
      <w:marRight w:val="0"/>
      <w:marTop w:val="0"/>
      <w:marBottom w:val="0"/>
      <w:divBdr>
        <w:top w:val="none" w:sz="0" w:space="0" w:color="auto"/>
        <w:left w:val="none" w:sz="0" w:space="0" w:color="auto"/>
        <w:bottom w:val="none" w:sz="0" w:space="0" w:color="auto"/>
        <w:right w:val="none" w:sz="0" w:space="0" w:color="auto"/>
      </w:divBdr>
    </w:div>
    <w:div w:id="1670717626">
      <w:bodyDiv w:val="1"/>
      <w:marLeft w:val="0"/>
      <w:marRight w:val="0"/>
      <w:marTop w:val="0"/>
      <w:marBottom w:val="0"/>
      <w:divBdr>
        <w:top w:val="none" w:sz="0" w:space="0" w:color="auto"/>
        <w:left w:val="none" w:sz="0" w:space="0" w:color="auto"/>
        <w:bottom w:val="none" w:sz="0" w:space="0" w:color="auto"/>
        <w:right w:val="none" w:sz="0" w:space="0" w:color="auto"/>
      </w:divBdr>
    </w:div>
    <w:div w:id="1670791379">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0910313">
      <w:bodyDiv w:val="1"/>
      <w:marLeft w:val="0"/>
      <w:marRight w:val="0"/>
      <w:marTop w:val="0"/>
      <w:marBottom w:val="0"/>
      <w:divBdr>
        <w:top w:val="none" w:sz="0" w:space="0" w:color="auto"/>
        <w:left w:val="none" w:sz="0" w:space="0" w:color="auto"/>
        <w:bottom w:val="none" w:sz="0" w:space="0" w:color="auto"/>
        <w:right w:val="none" w:sz="0" w:space="0" w:color="auto"/>
      </w:divBdr>
    </w:div>
    <w:div w:id="1671181218">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1330402">
      <w:bodyDiv w:val="1"/>
      <w:marLeft w:val="0"/>
      <w:marRight w:val="0"/>
      <w:marTop w:val="0"/>
      <w:marBottom w:val="0"/>
      <w:divBdr>
        <w:top w:val="none" w:sz="0" w:space="0" w:color="auto"/>
        <w:left w:val="none" w:sz="0" w:space="0" w:color="auto"/>
        <w:bottom w:val="none" w:sz="0" w:space="0" w:color="auto"/>
        <w:right w:val="none" w:sz="0" w:space="0" w:color="auto"/>
      </w:divBdr>
    </w:div>
    <w:div w:id="1671331137">
      <w:bodyDiv w:val="1"/>
      <w:marLeft w:val="0"/>
      <w:marRight w:val="0"/>
      <w:marTop w:val="0"/>
      <w:marBottom w:val="0"/>
      <w:divBdr>
        <w:top w:val="none" w:sz="0" w:space="0" w:color="auto"/>
        <w:left w:val="none" w:sz="0" w:space="0" w:color="auto"/>
        <w:bottom w:val="none" w:sz="0" w:space="0" w:color="auto"/>
        <w:right w:val="none" w:sz="0" w:space="0" w:color="auto"/>
      </w:divBdr>
    </w:div>
    <w:div w:id="1671710000">
      <w:bodyDiv w:val="1"/>
      <w:marLeft w:val="0"/>
      <w:marRight w:val="0"/>
      <w:marTop w:val="0"/>
      <w:marBottom w:val="0"/>
      <w:divBdr>
        <w:top w:val="none" w:sz="0" w:space="0" w:color="auto"/>
        <w:left w:val="none" w:sz="0" w:space="0" w:color="auto"/>
        <w:bottom w:val="none" w:sz="0" w:space="0" w:color="auto"/>
        <w:right w:val="none" w:sz="0" w:space="0" w:color="auto"/>
      </w:divBdr>
    </w:div>
    <w:div w:id="1671907211">
      <w:bodyDiv w:val="1"/>
      <w:marLeft w:val="0"/>
      <w:marRight w:val="0"/>
      <w:marTop w:val="0"/>
      <w:marBottom w:val="0"/>
      <w:divBdr>
        <w:top w:val="none" w:sz="0" w:space="0" w:color="auto"/>
        <w:left w:val="none" w:sz="0" w:space="0" w:color="auto"/>
        <w:bottom w:val="none" w:sz="0" w:space="0" w:color="auto"/>
        <w:right w:val="none" w:sz="0" w:space="0" w:color="auto"/>
      </w:divBdr>
    </w:div>
    <w:div w:id="1671985424">
      <w:bodyDiv w:val="1"/>
      <w:marLeft w:val="0"/>
      <w:marRight w:val="0"/>
      <w:marTop w:val="0"/>
      <w:marBottom w:val="0"/>
      <w:divBdr>
        <w:top w:val="none" w:sz="0" w:space="0" w:color="auto"/>
        <w:left w:val="none" w:sz="0" w:space="0" w:color="auto"/>
        <w:bottom w:val="none" w:sz="0" w:space="0" w:color="auto"/>
        <w:right w:val="none" w:sz="0" w:space="0" w:color="auto"/>
      </w:divBdr>
    </w:div>
    <w:div w:id="1671987092">
      <w:bodyDiv w:val="1"/>
      <w:marLeft w:val="0"/>
      <w:marRight w:val="0"/>
      <w:marTop w:val="0"/>
      <w:marBottom w:val="0"/>
      <w:divBdr>
        <w:top w:val="none" w:sz="0" w:space="0" w:color="auto"/>
        <w:left w:val="none" w:sz="0" w:space="0" w:color="auto"/>
        <w:bottom w:val="none" w:sz="0" w:space="0" w:color="auto"/>
        <w:right w:val="none" w:sz="0" w:space="0" w:color="auto"/>
      </w:divBdr>
    </w:div>
    <w:div w:id="1672105175">
      <w:bodyDiv w:val="1"/>
      <w:marLeft w:val="0"/>
      <w:marRight w:val="0"/>
      <w:marTop w:val="0"/>
      <w:marBottom w:val="0"/>
      <w:divBdr>
        <w:top w:val="none" w:sz="0" w:space="0" w:color="auto"/>
        <w:left w:val="none" w:sz="0" w:space="0" w:color="auto"/>
        <w:bottom w:val="none" w:sz="0" w:space="0" w:color="auto"/>
        <w:right w:val="none" w:sz="0" w:space="0" w:color="auto"/>
      </w:divBdr>
    </w:div>
    <w:div w:id="1672294830">
      <w:bodyDiv w:val="1"/>
      <w:marLeft w:val="0"/>
      <w:marRight w:val="0"/>
      <w:marTop w:val="0"/>
      <w:marBottom w:val="0"/>
      <w:divBdr>
        <w:top w:val="none" w:sz="0" w:space="0" w:color="auto"/>
        <w:left w:val="none" w:sz="0" w:space="0" w:color="auto"/>
        <w:bottom w:val="none" w:sz="0" w:space="0" w:color="auto"/>
        <w:right w:val="none" w:sz="0" w:space="0" w:color="auto"/>
      </w:divBdr>
    </w:div>
    <w:div w:id="1672414214">
      <w:bodyDiv w:val="1"/>
      <w:marLeft w:val="0"/>
      <w:marRight w:val="0"/>
      <w:marTop w:val="0"/>
      <w:marBottom w:val="0"/>
      <w:divBdr>
        <w:top w:val="none" w:sz="0" w:space="0" w:color="auto"/>
        <w:left w:val="none" w:sz="0" w:space="0" w:color="auto"/>
        <w:bottom w:val="none" w:sz="0" w:space="0" w:color="auto"/>
        <w:right w:val="none" w:sz="0" w:space="0" w:color="auto"/>
      </w:divBdr>
    </w:div>
    <w:div w:id="1672443222">
      <w:bodyDiv w:val="1"/>
      <w:marLeft w:val="0"/>
      <w:marRight w:val="0"/>
      <w:marTop w:val="0"/>
      <w:marBottom w:val="0"/>
      <w:divBdr>
        <w:top w:val="none" w:sz="0" w:space="0" w:color="auto"/>
        <w:left w:val="none" w:sz="0" w:space="0" w:color="auto"/>
        <w:bottom w:val="none" w:sz="0" w:space="0" w:color="auto"/>
        <w:right w:val="none" w:sz="0" w:space="0" w:color="auto"/>
      </w:divBdr>
    </w:div>
    <w:div w:id="1672566825">
      <w:bodyDiv w:val="1"/>
      <w:marLeft w:val="0"/>
      <w:marRight w:val="0"/>
      <w:marTop w:val="0"/>
      <w:marBottom w:val="0"/>
      <w:divBdr>
        <w:top w:val="none" w:sz="0" w:space="0" w:color="auto"/>
        <w:left w:val="none" w:sz="0" w:space="0" w:color="auto"/>
        <w:bottom w:val="none" w:sz="0" w:space="0" w:color="auto"/>
        <w:right w:val="none" w:sz="0" w:space="0" w:color="auto"/>
      </w:divBdr>
    </w:div>
    <w:div w:id="1672640364">
      <w:bodyDiv w:val="1"/>
      <w:marLeft w:val="0"/>
      <w:marRight w:val="0"/>
      <w:marTop w:val="0"/>
      <w:marBottom w:val="0"/>
      <w:divBdr>
        <w:top w:val="none" w:sz="0" w:space="0" w:color="auto"/>
        <w:left w:val="none" w:sz="0" w:space="0" w:color="auto"/>
        <w:bottom w:val="none" w:sz="0" w:space="0" w:color="auto"/>
        <w:right w:val="none" w:sz="0" w:space="0" w:color="auto"/>
      </w:divBdr>
    </w:div>
    <w:div w:id="1672682804">
      <w:bodyDiv w:val="1"/>
      <w:marLeft w:val="0"/>
      <w:marRight w:val="0"/>
      <w:marTop w:val="0"/>
      <w:marBottom w:val="0"/>
      <w:divBdr>
        <w:top w:val="none" w:sz="0" w:space="0" w:color="auto"/>
        <w:left w:val="none" w:sz="0" w:space="0" w:color="auto"/>
        <w:bottom w:val="none" w:sz="0" w:space="0" w:color="auto"/>
        <w:right w:val="none" w:sz="0" w:space="0" w:color="auto"/>
      </w:divBdr>
    </w:div>
    <w:div w:id="1672683544">
      <w:bodyDiv w:val="1"/>
      <w:marLeft w:val="0"/>
      <w:marRight w:val="0"/>
      <w:marTop w:val="0"/>
      <w:marBottom w:val="0"/>
      <w:divBdr>
        <w:top w:val="none" w:sz="0" w:space="0" w:color="auto"/>
        <w:left w:val="none" w:sz="0" w:space="0" w:color="auto"/>
        <w:bottom w:val="none" w:sz="0" w:space="0" w:color="auto"/>
        <w:right w:val="none" w:sz="0" w:space="0" w:color="auto"/>
      </w:divBdr>
    </w:div>
    <w:div w:id="1673098134">
      <w:bodyDiv w:val="1"/>
      <w:marLeft w:val="0"/>
      <w:marRight w:val="0"/>
      <w:marTop w:val="0"/>
      <w:marBottom w:val="0"/>
      <w:divBdr>
        <w:top w:val="none" w:sz="0" w:space="0" w:color="auto"/>
        <w:left w:val="none" w:sz="0" w:space="0" w:color="auto"/>
        <w:bottom w:val="none" w:sz="0" w:space="0" w:color="auto"/>
        <w:right w:val="none" w:sz="0" w:space="0" w:color="auto"/>
      </w:divBdr>
    </w:div>
    <w:div w:id="1673143260">
      <w:bodyDiv w:val="1"/>
      <w:marLeft w:val="0"/>
      <w:marRight w:val="0"/>
      <w:marTop w:val="0"/>
      <w:marBottom w:val="0"/>
      <w:divBdr>
        <w:top w:val="none" w:sz="0" w:space="0" w:color="auto"/>
        <w:left w:val="none" w:sz="0" w:space="0" w:color="auto"/>
        <w:bottom w:val="none" w:sz="0" w:space="0" w:color="auto"/>
        <w:right w:val="none" w:sz="0" w:space="0" w:color="auto"/>
      </w:divBdr>
    </w:div>
    <w:div w:id="1673413037">
      <w:bodyDiv w:val="1"/>
      <w:marLeft w:val="0"/>
      <w:marRight w:val="0"/>
      <w:marTop w:val="0"/>
      <w:marBottom w:val="0"/>
      <w:divBdr>
        <w:top w:val="none" w:sz="0" w:space="0" w:color="auto"/>
        <w:left w:val="none" w:sz="0" w:space="0" w:color="auto"/>
        <w:bottom w:val="none" w:sz="0" w:space="0" w:color="auto"/>
        <w:right w:val="none" w:sz="0" w:space="0" w:color="auto"/>
      </w:divBdr>
    </w:div>
    <w:div w:id="1673488443">
      <w:bodyDiv w:val="1"/>
      <w:marLeft w:val="0"/>
      <w:marRight w:val="0"/>
      <w:marTop w:val="0"/>
      <w:marBottom w:val="0"/>
      <w:divBdr>
        <w:top w:val="none" w:sz="0" w:space="0" w:color="auto"/>
        <w:left w:val="none" w:sz="0" w:space="0" w:color="auto"/>
        <w:bottom w:val="none" w:sz="0" w:space="0" w:color="auto"/>
        <w:right w:val="none" w:sz="0" w:space="0" w:color="auto"/>
      </w:divBdr>
    </w:div>
    <w:div w:id="1673529462">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3676533">
      <w:bodyDiv w:val="1"/>
      <w:marLeft w:val="0"/>
      <w:marRight w:val="0"/>
      <w:marTop w:val="0"/>
      <w:marBottom w:val="0"/>
      <w:divBdr>
        <w:top w:val="none" w:sz="0" w:space="0" w:color="auto"/>
        <w:left w:val="none" w:sz="0" w:space="0" w:color="auto"/>
        <w:bottom w:val="none" w:sz="0" w:space="0" w:color="auto"/>
        <w:right w:val="none" w:sz="0" w:space="0" w:color="auto"/>
      </w:divBdr>
    </w:div>
    <w:div w:id="1673756460">
      <w:bodyDiv w:val="1"/>
      <w:marLeft w:val="0"/>
      <w:marRight w:val="0"/>
      <w:marTop w:val="0"/>
      <w:marBottom w:val="0"/>
      <w:divBdr>
        <w:top w:val="none" w:sz="0" w:space="0" w:color="auto"/>
        <w:left w:val="none" w:sz="0" w:space="0" w:color="auto"/>
        <w:bottom w:val="none" w:sz="0" w:space="0" w:color="auto"/>
        <w:right w:val="none" w:sz="0" w:space="0" w:color="auto"/>
      </w:divBdr>
    </w:div>
    <w:div w:id="1674071449">
      <w:bodyDiv w:val="1"/>
      <w:marLeft w:val="0"/>
      <w:marRight w:val="0"/>
      <w:marTop w:val="0"/>
      <w:marBottom w:val="0"/>
      <w:divBdr>
        <w:top w:val="none" w:sz="0" w:space="0" w:color="auto"/>
        <w:left w:val="none" w:sz="0" w:space="0" w:color="auto"/>
        <w:bottom w:val="none" w:sz="0" w:space="0" w:color="auto"/>
        <w:right w:val="none" w:sz="0" w:space="0" w:color="auto"/>
      </w:divBdr>
    </w:div>
    <w:div w:id="167414451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33633">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605834">
      <w:bodyDiv w:val="1"/>
      <w:marLeft w:val="0"/>
      <w:marRight w:val="0"/>
      <w:marTop w:val="0"/>
      <w:marBottom w:val="0"/>
      <w:divBdr>
        <w:top w:val="none" w:sz="0" w:space="0" w:color="auto"/>
        <w:left w:val="none" w:sz="0" w:space="0" w:color="auto"/>
        <w:bottom w:val="none" w:sz="0" w:space="0" w:color="auto"/>
        <w:right w:val="none" w:sz="0" w:space="0" w:color="auto"/>
      </w:divBdr>
    </w:div>
    <w:div w:id="1674642838">
      <w:bodyDiv w:val="1"/>
      <w:marLeft w:val="0"/>
      <w:marRight w:val="0"/>
      <w:marTop w:val="0"/>
      <w:marBottom w:val="0"/>
      <w:divBdr>
        <w:top w:val="none" w:sz="0" w:space="0" w:color="auto"/>
        <w:left w:val="none" w:sz="0" w:space="0" w:color="auto"/>
        <w:bottom w:val="none" w:sz="0" w:space="0" w:color="auto"/>
        <w:right w:val="none" w:sz="0" w:space="0" w:color="auto"/>
      </w:divBdr>
    </w:div>
    <w:div w:id="1674842547">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450120">
      <w:bodyDiv w:val="1"/>
      <w:marLeft w:val="0"/>
      <w:marRight w:val="0"/>
      <w:marTop w:val="0"/>
      <w:marBottom w:val="0"/>
      <w:divBdr>
        <w:top w:val="none" w:sz="0" w:space="0" w:color="auto"/>
        <w:left w:val="none" w:sz="0" w:space="0" w:color="auto"/>
        <w:bottom w:val="none" w:sz="0" w:space="0" w:color="auto"/>
        <w:right w:val="none" w:sz="0" w:space="0" w:color="auto"/>
      </w:divBdr>
    </w:div>
    <w:div w:id="1675452725">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6864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17781">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5766895">
      <w:bodyDiv w:val="1"/>
      <w:marLeft w:val="0"/>
      <w:marRight w:val="0"/>
      <w:marTop w:val="0"/>
      <w:marBottom w:val="0"/>
      <w:divBdr>
        <w:top w:val="none" w:sz="0" w:space="0" w:color="auto"/>
        <w:left w:val="none" w:sz="0" w:space="0" w:color="auto"/>
        <w:bottom w:val="none" w:sz="0" w:space="0" w:color="auto"/>
        <w:right w:val="none" w:sz="0" w:space="0" w:color="auto"/>
      </w:divBdr>
    </w:div>
    <w:div w:id="1675838005">
      <w:bodyDiv w:val="1"/>
      <w:marLeft w:val="0"/>
      <w:marRight w:val="0"/>
      <w:marTop w:val="0"/>
      <w:marBottom w:val="0"/>
      <w:divBdr>
        <w:top w:val="none" w:sz="0" w:space="0" w:color="auto"/>
        <w:left w:val="none" w:sz="0" w:space="0" w:color="auto"/>
        <w:bottom w:val="none" w:sz="0" w:space="0" w:color="auto"/>
        <w:right w:val="none" w:sz="0" w:space="0" w:color="auto"/>
      </w:divBdr>
    </w:div>
    <w:div w:id="1675912459">
      <w:bodyDiv w:val="1"/>
      <w:marLeft w:val="0"/>
      <w:marRight w:val="0"/>
      <w:marTop w:val="0"/>
      <w:marBottom w:val="0"/>
      <w:divBdr>
        <w:top w:val="none" w:sz="0" w:space="0" w:color="auto"/>
        <w:left w:val="none" w:sz="0" w:space="0" w:color="auto"/>
        <w:bottom w:val="none" w:sz="0" w:space="0" w:color="auto"/>
        <w:right w:val="none" w:sz="0" w:space="0" w:color="auto"/>
      </w:divBdr>
    </w:div>
    <w:div w:id="1675917674">
      <w:bodyDiv w:val="1"/>
      <w:marLeft w:val="0"/>
      <w:marRight w:val="0"/>
      <w:marTop w:val="0"/>
      <w:marBottom w:val="0"/>
      <w:divBdr>
        <w:top w:val="none" w:sz="0" w:space="0" w:color="auto"/>
        <w:left w:val="none" w:sz="0" w:space="0" w:color="auto"/>
        <w:bottom w:val="none" w:sz="0" w:space="0" w:color="auto"/>
        <w:right w:val="none" w:sz="0" w:space="0" w:color="auto"/>
      </w:divBdr>
    </w:div>
    <w:div w:id="1676029900">
      <w:bodyDiv w:val="1"/>
      <w:marLeft w:val="0"/>
      <w:marRight w:val="0"/>
      <w:marTop w:val="0"/>
      <w:marBottom w:val="0"/>
      <w:divBdr>
        <w:top w:val="none" w:sz="0" w:space="0" w:color="auto"/>
        <w:left w:val="none" w:sz="0" w:space="0" w:color="auto"/>
        <w:bottom w:val="none" w:sz="0" w:space="0" w:color="auto"/>
        <w:right w:val="none" w:sz="0" w:space="0" w:color="auto"/>
      </w:divBdr>
    </w:div>
    <w:div w:id="1676178999">
      <w:bodyDiv w:val="1"/>
      <w:marLeft w:val="0"/>
      <w:marRight w:val="0"/>
      <w:marTop w:val="0"/>
      <w:marBottom w:val="0"/>
      <w:divBdr>
        <w:top w:val="none" w:sz="0" w:space="0" w:color="auto"/>
        <w:left w:val="none" w:sz="0" w:space="0" w:color="auto"/>
        <w:bottom w:val="none" w:sz="0" w:space="0" w:color="auto"/>
        <w:right w:val="none" w:sz="0" w:space="0" w:color="auto"/>
      </w:divBdr>
    </w:div>
    <w:div w:id="1676181287">
      <w:bodyDiv w:val="1"/>
      <w:marLeft w:val="0"/>
      <w:marRight w:val="0"/>
      <w:marTop w:val="0"/>
      <w:marBottom w:val="0"/>
      <w:divBdr>
        <w:top w:val="none" w:sz="0" w:space="0" w:color="auto"/>
        <w:left w:val="none" w:sz="0" w:space="0" w:color="auto"/>
        <w:bottom w:val="none" w:sz="0" w:space="0" w:color="auto"/>
        <w:right w:val="none" w:sz="0" w:space="0" w:color="auto"/>
      </w:divBdr>
    </w:div>
    <w:div w:id="1676301444">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372629">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688211">
      <w:bodyDiv w:val="1"/>
      <w:marLeft w:val="0"/>
      <w:marRight w:val="0"/>
      <w:marTop w:val="0"/>
      <w:marBottom w:val="0"/>
      <w:divBdr>
        <w:top w:val="none" w:sz="0" w:space="0" w:color="auto"/>
        <w:left w:val="none" w:sz="0" w:space="0" w:color="auto"/>
        <w:bottom w:val="none" w:sz="0" w:space="0" w:color="auto"/>
        <w:right w:val="none" w:sz="0" w:space="0" w:color="auto"/>
      </w:divBdr>
    </w:div>
    <w:div w:id="1676767797">
      <w:bodyDiv w:val="1"/>
      <w:marLeft w:val="0"/>
      <w:marRight w:val="0"/>
      <w:marTop w:val="0"/>
      <w:marBottom w:val="0"/>
      <w:divBdr>
        <w:top w:val="none" w:sz="0" w:space="0" w:color="auto"/>
        <w:left w:val="none" w:sz="0" w:space="0" w:color="auto"/>
        <w:bottom w:val="none" w:sz="0" w:space="0" w:color="auto"/>
        <w:right w:val="none" w:sz="0" w:space="0" w:color="auto"/>
      </w:divBdr>
    </w:div>
    <w:div w:id="1676805798">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01286">
      <w:bodyDiv w:val="1"/>
      <w:marLeft w:val="0"/>
      <w:marRight w:val="0"/>
      <w:marTop w:val="0"/>
      <w:marBottom w:val="0"/>
      <w:divBdr>
        <w:top w:val="none" w:sz="0" w:space="0" w:color="auto"/>
        <w:left w:val="none" w:sz="0" w:space="0" w:color="auto"/>
        <w:bottom w:val="none" w:sz="0" w:space="0" w:color="auto"/>
        <w:right w:val="none" w:sz="0" w:space="0" w:color="auto"/>
      </w:divBdr>
    </w:div>
    <w:div w:id="1677001301">
      <w:bodyDiv w:val="1"/>
      <w:marLeft w:val="0"/>
      <w:marRight w:val="0"/>
      <w:marTop w:val="0"/>
      <w:marBottom w:val="0"/>
      <w:divBdr>
        <w:top w:val="none" w:sz="0" w:space="0" w:color="auto"/>
        <w:left w:val="none" w:sz="0" w:space="0" w:color="auto"/>
        <w:bottom w:val="none" w:sz="0" w:space="0" w:color="auto"/>
        <w:right w:val="none" w:sz="0" w:space="0" w:color="auto"/>
      </w:divBdr>
    </w:div>
    <w:div w:id="167700233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0873">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153858">
      <w:bodyDiv w:val="1"/>
      <w:marLeft w:val="0"/>
      <w:marRight w:val="0"/>
      <w:marTop w:val="0"/>
      <w:marBottom w:val="0"/>
      <w:divBdr>
        <w:top w:val="none" w:sz="0" w:space="0" w:color="auto"/>
        <w:left w:val="none" w:sz="0" w:space="0" w:color="auto"/>
        <w:bottom w:val="none" w:sz="0" w:space="0" w:color="auto"/>
        <w:right w:val="none" w:sz="0" w:space="0" w:color="auto"/>
      </w:divBdr>
    </w:div>
    <w:div w:id="1677197372">
      <w:bodyDiv w:val="1"/>
      <w:marLeft w:val="0"/>
      <w:marRight w:val="0"/>
      <w:marTop w:val="0"/>
      <w:marBottom w:val="0"/>
      <w:divBdr>
        <w:top w:val="none" w:sz="0" w:space="0" w:color="auto"/>
        <w:left w:val="none" w:sz="0" w:space="0" w:color="auto"/>
        <w:bottom w:val="none" w:sz="0" w:space="0" w:color="auto"/>
        <w:right w:val="none" w:sz="0" w:space="0" w:color="auto"/>
      </w:divBdr>
    </w:div>
    <w:div w:id="1677272070">
      <w:bodyDiv w:val="1"/>
      <w:marLeft w:val="0"/>
      <w:marRight w:val="0"/>
      <w:marTop w:val="0"/>
      <w:marBottom w:val="0"/>
      <w:divBdr>
        <w:top w:val="none" w:sz="0" w:space="0" w:color="auto"/>
        <w:left w:val="none" w:sz="0" w:space="0" w:color="auto"/>
        <w:bottom w:val="none" w:sz="0" w:space="0" w:color="auto"/>
        <w:right w:val="none" w:sz="0" w:space="0" w:color="auto"/>
      </w:divBdr>
    </w:div>
    <w:div w:id="1677416176">
      <w:bodyDiv w:val="1"/>
      <w:marLeft w:val="0"/>
      <w:marRight w:val="0"/>
      <w:marTop w:val="0"/>
      <w:marBottom w:val="0"/>
      <w:divBdr>
        <w:top w:val="none" w:sz="0" w:space="0" w:color="auto"/>
        <w:left w:val="none" w:sz="0" w:space="0" w:color="auto"/>
        <w:bottom w:val="none" w:sz="0" w:space="0" w:color="auto"/>
        <w:right w:val="none" w:sz="0" w:space="0" w:color="auto"/>
      </w:divBdr>
    </w:div>
    <w:div w:id="1677417364">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7616678">
      <w:bodyDiv w:val="1"/>
      <w:marLeft w:val="0"/>
      <w:marRight w:val="0"/>
      <w:marTop w:val="0"/>
      <w:marBottom w:val="0"/>
      <w:divBdr>
        <w:top w:val="none" w:sz="0" w:space="0" w:color="auto"/>
        <w:left w:val="none" w:sz="0" w:space="0" w:color="auto"/>
        <w:bottom w:val="none" w:sz="0" w:space="0" w:color="auto"/>
        <w:right w:val="none" w:sz="0" w:space="0" w:color="auto"/>
      </w:divBdr>
    </w:div>
    <w:div w:id="1677687726">
      <w:bodyDiv w:val="1"/>
      <w:marLeft w:val="0"/>
      <w:marRight w:val="0"/>
      <w:marTop w:val="0"/>
      <w:marBottom w:val="0"/>
      <w:divBdr>
        <w:top w:val="none" w:sz="0" w:space="0" w:color="auto"/>
        <w:left w:val="none" w:sz="0" w:space="0" w:color="auto"/>
        <w:bottom w:val="none" w:sz="0" w:space="0" w:color="auto"/>
        <w:right w:val="none" w:sz="0" w:space="0" w:color="auto"/>
      </w:divBdr>
    </w:div>
    <w:div w:id="1677732506">
      <w:bodyDiv w:val="1"/>
      <w:marLeft w:val="0"/>
      <w:marRight w:val="0"/>
      <w:marTop w:val="0"/>
      <w:marBottom w:val="0"/>
      <w:divBdr>
        <w:top w:val="none" w:sz="0" w:space="0" w:color="auto"/>
        <w:left w:val="none" w:sz="0" w:space="0" w:color="auto"/>
        <w:bottom w:val="none" w:sz="0" w:space="0" w:color="auto"/>
        <w:right w:val="none" w:sz="0" w:space="0" w:color="auto"/>
      </w:divBdr>
    </w:div>
    <w:div w:id="1677995284">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43486">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35492">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8653535">
      <w:bodyDiv w:val="1"/>
      <w:marLeft w:val="0"/>
      <w:marRight w:val="0"/>
      <w:marTop w:val="0"/>
      <w:marBottom w:val="0"/>
      <w:divBdr>
        <w:top w:val="none" w:sz="0" w:space="0" w:color="auto"/>
        <w:left w:val="none" w:sz="0" w:space="0" w:color="auto"/>
        <w:bottom w:val="none" w:sz="0" w:space="0" w:color="auto"/>
        <w:right w:val="none" w:sz="0" w:space="0" w:color="auto"/>
      </w:divBdr>
    </w:div>
    <w:div w:id="1678656158">
      <w:bodyDiv w:val="1"/>
      <w:marLeft w:val="0"/>
      <w:marRight w:val="0"/>
      <w:marTop w:val="0"/>
      <w:marBottom w:val="0"/>
      <w:divBdr>
        <w:top w:val="none" w:sz="0" w:space="0" w:color="auto"/>
        <w:left w:val="none" w:sz="0" w:space="0" w:color="auto"/>
        <w:bottom w:val="none" w:sz="0" w:space="0" w:color="auto"/>
        <w:right w:val="none" w:sz="0" w:space="0" w:color="auto"/>
      </w:divBdr>
    </w:div>
    <w:div w:id="1678923450">
      <w:bodyDiv w:val="1"/>
      <w:marLeft w:val="0"/>
      <w:marRight w:val="0"/>
      <w:marTop w:val="0"/>
      <w:marBottom w:val="0"/>
      <w:divBdr>
        <w:top w:val="none" w:sz="0" w:space="0" w:color="auto"/>
        <w:left w:val="none" w:sz="0" w:space="0" w:color="auto"/>
        <w:bottom w:val="none" w:sz="0" w:space="0" w:color="auto"/>
        <w:right w:val="none" w:sz="0" w:space="0" w:color="auto"/>
      </w:divBdr>
    </w:div>
    <w:div w:id="1678924680">
      <w:bodyDiv w:val="1"/>
      <w:marLeft w:val="0"/>
      <w:marRight w:val="0"/>
      <w:marTop w:val="0"/>
      <w:marBottom w:val="0"/>
      <w:divBdr>
        <w:top w:val="none" w:sz="0" w:space="0" w:color="auto"/>
        <w:left w:val="none" w:sz="0" w:space="0" w:color="auto"/>
        <w:bottom w:val="none" w:sz="0" w:space="0" w:color="auto"/>
        <w:right w:val="none" w:sz="0" w:space="0" w:color="auto"/>
      </w:divBdr>
    </w:div>
    <w:div w:id="1679039219">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79382140">
      <w:bodyDiv w:val="1"/>
      <w:marLeft w:val="0"/>
      <w:marRight w:val="0"/>
      <w:marTop w:val="0"/>
      <w:marBottom w:val="0"/>
      <w:divBdr>
        <w:top w:val="none" w:sz="0" w:space="0" w:color="auto"/>
        <w:left w:val="none" w:sz="0" w:space="0" w:color="auto"/>
        <w:bottom w:val="none" w:sz="0" w:space="0" w:color="auto"/>
        <w:right w:val="none" w:sz="0" w:space="0" w:color="auto"/>
      </w:divBdr>
    </w:div>
    <w:div w:id="1679428347">
      <w:bodyDiv w:val="1"/>
      <w:marLeft w:val="0"/>
      <w:marRight w:val="0"/>
      <w:marTop w:val="0"/>
      <w:marBottom w:val="0"/>
      <w:divBdr>
        <w:top w:val="none" w:sz="0" w:space="0" w:color="auto"/>
        <w:left w:val="none" w:sz="0" w:space="0" w:color="auto"/>
        <w:bottom w:val="none" w:sz="0" w:space="0" w:color="auto"/>
        <w:right w:val="none" w:sz="0" w:space="0" w:color="auto"/>
      </w:divBdr>
    </w:div>
    <w:div w:id="1679499269">
      <w:bodyDiv w:val="1"/>
      <w:marLeft w:val="0"/>
      <w:marRight w:val="0"/>
      <w:marTop w:val="0"/>
      <w:marBottom w:val="0"/>
      <w:divBdr>
        <w:top w:val="none" w:sz="0" w:space="0" w:color="auto"/>
        <w:left w:val="none" w:sz="0" w:space="0" w:color="auto"/>
        <w:bottom w:val="none" w:sz="0" w:space="0" w:color="auto"/>
        <w:right w:val="none" w:sz="0" w:space="0" w:color="auto"/>
      </w:divBdr>
    </w:div>
    <w:div w:id="1679773005">
      <w:bodyDiv w:val="1"/>
      <w:marLeft w:val="0"/>
      <w:marRight w:val="0"/>
      <w:marTop w:val="0"/>
      <w:marBottom w:val="0"/>
      <w:divBdr>
        <w:top w:val="none" w:sz="0" w:space="0" w:color="auto"/>
        <w:left w:val="none" w:sz="0" w:space="0" w:color="auto"/>
        <w:bottom w:val="none" w:sz="0" w:space="0" w:color="auto"/>
        <w:right w:val="none" w:sz="0" w:space="0" w:color="auto"/>
      </w:divBdr>
    </w:div>
    <w:div w:id="1679889524">
      <w:bodyDiv w:val="1"/>
      <w:marLeft w:val="0"/>
      <w:marRight w:val="0"/>
      <w:marTop w:val="0"/>
      <w:marBottom w:val="0"/>
      <w:divBdr>
        <w:top w:val="none" w:sz="0" w:space="0" w:color="auto"/>
        <w:left w:val="none" w:sz="0" w:space="0" w:color="auto"/>
        <w:bottom w:val="none" w:sz="0" w:space="0" w:color="auto"/>
        <w:right w:val="none" w:sz="0" w:space="0" w:color="auto"/>
      </w:divBdr>
    </w:div>
    <w:div w:id="1680038270">
      <w:bodyDiv w:val="1"/>
      <w:marLeft w:val="0"/>
      <w:marRight w:val="0"/>
      <w:marTop w:val="0"/>
      <w:marBottom w:val="0"/>
      <w:divBdr>
        <w:top w:val="none" w:sz="0" w:space="0" w:color="auto"/>
        <w:left w:val="none" w:sz="0" w:space="0" w:color="auto"/>
        <w:bottom w:val="none" w:sz="0" w:space="0" w:color="auto"/>
        <w:right w:val="none" w:sz="0" w:space="0" w:color="auto"/>
      </w:divBdr>
    </w:div>
    <w:div w:id="1680083077">
      <w:bodyDiv w:val="1"/>
      <w:marLeft w:val="0"/>
      <w:marRight w:val="0"/>
      <w:marTop w:val="0"/>
      <w:marBottom w:val="0"/>
      <w:divBdr>
        <w:top w:val="none" w:sz="0" w:space="0" w:color="auto"/>
        <w:left w:val="none" w:sz="0" w:space="0" w:color="auto"/>
        <w:bottom w:val="none" w:sz="0" w:space="0" w:color="auto"/>
        <w:right w:val="none" w:sz="0" w:space="0" w:color="auto"/>
      </w:divBdr>
    </w:div>
    <w:div w:id="1680279580">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545057">
      <w:bodyDiv w:val="1"/>
      <w:marLeft w:val="0"/>
      <w:marRight w:val="0"/>
      <w:marTop w:val="0"/>
      <w:marBottom w:val="0"/>
      <w:divBdr>
        <w:top w:val="none" w:sz="0" w:space="0" w:color="auto"/>
        <w:left w:val="none" w:sz="0" w:space="0" w:color="auto"/>
        <w:bottom w:val="none" w:sz="0" w:space="0" w:color="auto"/>
        <w:right w:val="none" w:sz="0" w:space="0" w:color="auto"/>
      </w:divBdr>
    </w:div>
    <w:div w:id="1680695497">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10887">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3721">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082988">
      <w:bodyDiv w:val="1"/>
      <w:marLeft w:val="0"/>
      <w:marRight w:val="0"/>
      <w:marTop w:val="0"/>
      <w:marBottom w:val="0"/>
      <w:divBdr>
        <w:top w:val="none" w:sz="0" w:space="0" w:color="auto"/>
        <w:left w:val="none" w:sz="0" w:space="0" w:color="auto"/>
        <w:bottom w:val="none" w:sz="0" w:space="0" w:color="auto"/>
        <w:right w:val="none" w:sz="0" w:space="0" w:color="auto"/>
      </w:divBdr>
    </w:div>
    <w:div w:id="1681084014">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469882">
      <w:bodyDiv w:val="1"/>
      <w:marLeft w:val="0"/>
      <w:marRight w:val="0"/>
      <w:marTop w:val="0"/>
      <w:marBottom w:val="0"/>
      <w:divBdr>
        <w:top w:val="none" w:sz="0" w:space="0" w:color="auto"/>
        <w:left w:val="none" w:sz="0" w:space="0" w:color="auto"/>
        <w:bottom w:val="none" w:sz="0" w:space="0" w:color="auto"/>
        <w:right w:val="none" w:sz="0" w:space="0" w:color="auto"/>
      </w:divBdr>
    </w:div>
    <w:div w:id="168173938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1812205">
      <w:bodyDiv w:val="1"/>
      <w:marLeft w:val="0"/>
      <w:marRight w:val="0"/>
      <w:marTop w:val="0"/>
      <w:marBottom w:val="0"/>
      <w:divBdr>
        <w:top w:val="none" w:sz="0" w:space="0" w:color="auto"/>
        <w:left w:val="none" w:sz="0" w:space="0" w:color="auto"/>
        <w:bottom w:val="none" w:sz="0" w:space="0" w:color="auto"/>
        <w:right w:val="none" w:sz="0" w:space="0" w:color="auto"/>
      </w:divBdr>
    </w:div>
    <w:div w:id="1681933833">
      <w:bodyDiv w:val="1"/>
      <w:marLeft w:val="0"/>
      <w:marRight w:val="0"/>
      <w:marTop w:val="0"/>
      <w:marBottom w:val="0"/>
      <w:divBdr>
        <w:top w:val="none" w:sz="0" w:space="0" w:color="auto"/>
        <w:left w:val="none" w:sz="0" w:space="0" w:color="auto"/>
        <w:bottom w:val="none" w:sz="0" w:space="0" w:color="auto"/>
        <w:right w:val="none" w:sz="0" w:space="0" w:color="auto"/>
      </w:divBdr>
    </w:div>
    <w:div w:id="1681934115">
      <w:bodyDiv w:val="1"/>
      <w:marLeft w:val="0"/>
      <w:marRight w:val="0"/>
      <w:marTop w:val="0"/>
      <w:marBottom w:val="0"/>
      <w:divBdr>
        <w:top w:val="none" w:sz="0" w:space="0" w:color="auto"/>
        <w:left w:val="none" w:sz="0" w:space="0" w:color="auto"/>
        <w:bottom w:val="none" w:sz="0" w:space="0" w:color="auto"/>
        <w:right w:val="none" w:sz="0" w:space="0" w:color="auto"/>
      </w:divBdr>
    </w:div>
    <w:div w:id="1682078274">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391665">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2584421">
      <w:bodyDiv w:val="1"/>
      <w:marLeft w:val="0"/>
      <w:marRight w:val="0"/>
      <w:marTop w:val="0"/>
      <w:marBottom w:val="0"/>
      <w:divBdr>
        <w:top w:val="none" w:sz="0" w:space="0" w:color="auto"/>
        <w:left w:val="none" w:sz="0" w:space="0" w:color="auto"/>
        <w:bottom w:val="none" w:sz="0" w:space="0" w:color="auto"/>
        <w:right w:val="none" w:sz="0" w:space="0" w:color="auto"/>
      </w:divBdr>
    </w:div>
    <w:div w:id="1682584959">
      <w:bodyDiv w:val="1"/>
      <w:marLeft w:val="0"/>
      <w:marRight w:val="0"/>
      <w:marTop w:val="0"/>
      <w:marBottom w:val="0"/>
      <w:divBdr>
        <w:top w:val="none" w:sz="0" w:space="0" w:color="auto"/>
        <w:left w:val="none" w:sz="0" w:space="0" w:color="auto"/>
        <w:bottom w:val="none" w:sz="0" w:space="0" w:color="auto"/>
        <w:right w:val="none" w:sz="0" w:space="0" w:color="auto"/>
      </w:divBdr>
    </w:div>
    <w:div w:id="1682856321">
      <w:bodyDiv w:val="1"/>
      <w:marLeft w:val="0"/>
      <w:marRight w:val="0"/>
      <w:marTop w:val="0"/>
      <w:marBottom w:val="0"/>
      <w:divBdr>
        <w:top w:val="none" w:sz="0" w:space="0" w:color="auto"/>
        <w:left w:val="none" w:sz="0" w:space="0" w:color="auto"/>
        <w:bottom w:val="none" w:sz="0" w:space="0" w:color="auto"/>
        <w:right w:val="none" w:sz="0" w:space="0" w:color="auto"/>
      </w:divBdr>
    </w:div>
    <w:div w:id="1682856665">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43277">
      <w:bodyDiv w:val="1"/>
      <w:marLeft w:val="0"/>
      <w:marRight w:val="0"/>
      <w:marTop w:val="0"/>
      <w:marBottom w:val="0"/>
      <w:divBdr>
        <w:top w:val="none" w:sz="0" w:space="0" w:color="auto"/>
        <w:left w:val="none" w:sz="0" w:space="0" w:color="auto"/>
        <w:bottom w:val="none" w:sz="0" w:space="0" w:color="auto"/>
        <w:right w:val="none" w:sz="0" w:space="0" w:color="auto"/>
      </w:divBdr>
    </w:div>
    <w:div w:id="1683047391">
      <w:bodyDiv w:val="1"/>
      <w:marLeft w:val="0"/>
      <w:marRight w:val="0"/>
      <w:marTop w:val="0"/>
      <w:marBottom w:val="0"/>
      <w:divBdr>
        <w:top w:val="none" w:sz="0" w:space="0" w:color="auto"/>
        <w:left w:val="none" w:sz="0" w:space="0" w:color="auto"/>
        <w:bottom w:val="none" w:sz="0" w:space="0" w:color="auto"/>
        <w:right w:val="none" w:sz="0" w:space="0" w:color="auto"/>
      </w:divBdr>
    </w:div>
    <w:div w:id="1683048133">
      <w:bodyDiv w:val="1"/>
      <w:marLeft w:val="0"/>
      <w:marRight w:val="0"/>
      <w:marTop w:val="0"/>
      <w:marBottom w:val="0"/>
      <w:divBdr>
        <w:top w:val="none" w:sz="0" w:space="0" w:color="auto"/>
        <w:left w:val="none" w:sz="0" w:space="0" w:color="auto"/>
        <w:bottom w:val="none" w:sz="0" w:space="0" w:color="auto"/>
        <w:right w:val="none" w:sz="0" w:space="0" w:color="auto"/>
      </w:divBdr>
    </w:div>
    <w:div w:id="1683048711">
      <w:bodyDiv w:val="1"/>
      <w:marLeft w:val="0"/>
      <w:marRight w:val="0"/>
      <w:marTop w:val="0"/>
      <w:marBottom w:val="0"/>
      <w:divBdr>
        <w:top w:val="none" w:sz="0" w:space="0" w:color="auto"/>
        <w:left w:val="none" w:sz="0" w:space="0" w:color="auto"/>
        <w:bottom w:val="none" w:sz="0" w:space="0" w:color="auto"/>
        <w:right w:val="none" w:sz="0" w:space="0" w:color="auto"/>
      </w:divBdr>
    </w:div>
    <w:div w:id="1683050622">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433062">
      <w:bodyDiv w:val="1"/>
      <w:marLeft w:val="0"/>
      <w:marRight w:val="0"/>
      <w:marTop w:val="0"/>
      <w:marBottom w:val="0"/>
      <w:divBdr>
        <w:top w:val="none" w:sz="0" w:space="0" w:color="auto"/>
        <w:left w:val="none" w:sz="0" w:space="0" w:color="auto"/>
        <w:bottom w:val="none" w:sz="0" w:space="0" w:color="auto"/>
        <w:right w:val="none" w:sz="0" w:space="0" w:color="auto"/>
      </w:divBdr>
    </w:div>
    <w:div w:id="1683626406">
      <w:bodyDiv w:val="1"/>
      <w:marLeft w:val="0"/>
      <w:marRight w:val="0"/>
      <w:marTop w:val="0"/>
      <w:marBottom w:val="0"/>
      <w:divBdr>
        <w:top w:val="none" w:sz="0" w:space="0" w:color="auto"/>
        <w:left w:val="none" w:sz="0" w:space="0" w:color="auto"/>
        <w:bottom w:val="none" w:sz="0" w:space="0" w:color="auto"/>
        <w:right w:val="none" w:sz="0" w:space="0" w:color="auto"/>
      </w:divBdr>
    </w:div>
    <w:div w:id="1683817554">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3895090">
      <w:bodyDiv w:val="1"/>
      <w:marLeft w:val="0"/>
      <w:marRight w:val="0"/>
      <w:marTop w:val="0"/>
      <w:marBottom w:val="0"/>
      <w:divBdr>
        <w:top w:val="none" w:sz="0" w:space="0" w:color="auto"/>
        <w:left w:val="none" w:sz="0" w:space="0" w:color="auto"/>
        <w:bottom w:val="none" w:sz="0" w:space="0" w:color="auto"/>
        <w:right w:val="none" w:sz="0" w:space="0" w:color="auto"/>
      </w:divBdr>
    </w:div>
    <w:div w:id="1684015809">
      <w:bodyDiv w:val="1"/>
      <w:marLeft w:val="0"/>
      <w:marRight w:val="0"/>
      <w:marTop w:val="0"/>
      <w:marBottom w:val="0"/>
      <w:divBdr>
        <w:top w:val="none" w:sz="0" w:space="0" w:color="auto"/>
        <w:left w:val="none" w:sz="0" w:space="0" w:color="auto"/>
        <w:bottom w:val="none" w:sz="0" w:space="0" w:color="auto"/>
        <w:right w:val="none" w:sz="0" w:space="0" w:color="auto"/>
      </w:divBdr>
    </w:div>
    <w:div w:id="1684162147">
      <w:bodyDiv w:val="1"/>
      <w:marLeft w:val="0"/>
      <w:marRight w:val="0"/>
      <w:marTop w:val="0"/>
      <w:marBottom w:val="0"/>
      <w:divBdr>
        <w:top w:val="none" w:sz="0" w:space="0" w:color="auto"/>
        <w:left w:val="none" w:sz="0" w:space="0" w:color="auto"/>
        <w:bottom w:val="none" w:sz="0" w:space="0" w:color="auto"/>
        <w:right w:val="none" w:sz="0" w:space="0" w:color="auto"/>
      </w:divBdr>
    </w:div>
    <w:div w:id="1684429005">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673307">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4741194">
      <w:bodyDiv w:val="1"/>
      <w:marLeft w:val="0"/>
      <w:marRight w:val="0"/>
      <w:marTop w:val="0"/>
      <w:marBottom w:val="0"/>
      <w:divBdr>
        <w:top w:val="none" w:sz="0" w:space="0" w:color="auto"/>
        <w:left w:val="none" w:sz="0" w:space="0" w:color="auto"/>
        <w:bottom w:val="none" w:sz="0" w:space="0" w:color="auto"/>
        <w:right w:val="none" w:sz="0" w:space="0" w:color="auto"/>
      </w:divBdr>
    </w:div>
    <w:div w:id="1684742637">
      <w:bodyDiv w:val="1"/>
      <w:marLeft w:val="0"/>
      <w:marRight w:val="0"/>
      <w:marTop w:val="0"/>
      <w:marBottom w:val="0"/>
      <w:divBdr>
        <w:top w:val="none" w:sz="0" w:space="0" w:color="auto"/>
        <w:left w:val="none" w:sz="0" w:space="0" w:color="auto"/>
        <w:bottom w:val="none" w:sz="0" w:space="0" w:color="auto"/>
        <w:right w:val="none" w:sz="0" w:space="0" w:color="auto"/>
      </w:divBdr>
    </w:div>
    <w:div w:id="1684743410">
      <w:bodyDiv w:val="1"/>
      <w:marLeft w:val="0"/>
      <w:marRight w:val="0"/>
      <w:marTop w:val="0"/>
      <w:marBottom w:val="0"/>
      <w:divBdr>
        <w:top w:val="none" w:sz="0" w:space="0" w:color="auto"/>
        <w:left w:val="none" w:sz="0" w:space="0" w:color="auto"/>
        <w:bottom w:val="none" w:sz="0" w:space="0" w:color="auto"/>
        <w:right w:val="none" w:sz="0" w:space="0" w:color="auto"/>
      </w:divBdr>
    </w:div>
    <w:div w:id="1684746377">
      <w:bodyDiv w:val="1"/>
      <w:marLeft w:val="0"/>
      <w:marRight w:val="0"/>
      <w:marTop w:val="0"/>
      <w:marBottom w:val="0"/>
      <w:divBdr>
        <w:top w:val="none" w:sz="0" w:space="0" w:color="auto"/>
        <w:left w:val="none" w:sz="0" w:space="0" w:color="auto"/>
        <w:bottom w:val="none" w:sz="0" w:space="0" w:color="auto"/>
        <w:right w:val="none" w:sz="0" w:space="0" w:color="auto"/>
      </w:divBdr>
    </w:div>
    <w:div w:id="1685089820">
      <w:bodyDiv w:val="1"/>
      <w:marLeft w:val="0"/>
      <w:marRight w:val="0"/>
      <w:marTop w:val="0"/>
      <w:marBottom w:val="0"/>
      <w:divBdr>
        <w:top w:val="none" w:sz="0" w:space="0" w:color="auto"/>
        <w:left w:val="none" w:sz="0" w:space="0" w:color="auto"/>
        <w:bottom w:val="none" w:sz="0" w:space="0" w:color="auto"/>
        <w:right w:val="none" w:sz="0" w:space="0" w:color="auto"/>
      </w:divBdr>
    </w:div>
    <w:div w:id="1685202308">
      <w:bodyDiv w:val="1"/>
      <w:marLeft w:val="0"/>
      <w:marRight w:val="0"/>
      <w:marTop w:val="0"/>
      <w:marBottom w:val="0"/>
      <w:divBdr>
        <w:top w:val="none" w:sz="0" w:space="0" w:color="auto"/>
        <w:left w:val="none" w:sz="0" w:space="0" w:color="auto"/>
        <w:bottom w:val="none" w:sz="0" w:space="0" w:color="auto"/>
        <w:right w:val="none" w:sz="0" w:space="0" w:color="auto"/>
      </w:divBdr>
    </w:div>
    <w:div w:id="1685204397">
      <w:bodyDiv w:val="1"/>
      <w:marLeft w:val="0"/>
      <w:marRight w:val="0"/>
      <w:marTop w:val="0"/>
      <w:marBottom w:val="0"/>
      <w:divBdr>
        <w:top w:val="none" w:sz="0" w:space="0" w:color="auto"/>
        <w:left w:val="none" w:sz="0" w:space="0" w:color="auto"/>
        <w:bottom w:val="none" w:sz="0" w:space="0" w:color="auto"/>
        <w:right w:val="none" w:sz="0" w:space="0" w:color="auto"/>
      </w:divBdr>
    </w:div>
    <w:div w:id="1685328941">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5857280">
      <w:bodyDiv w:val="1"/>
      <w:marLeft w:val="0"/>
      <w:marRight w:val="0"/>
      <w:marTop w:val="0"/>
      <w:marBottom w:val="0"/>
      <w:divBdr>
        <w:top w:val="none" w:sz="0" w:space="0" w:color="auto"/>
        <w:left w:val="none" w:sz="0" w:space="0" w:color="auto"/>
        <w:bottom w:val="none" w:sz="0" w:space="0" w:color="auto"/>
        <w:right w:val="none" w:sz="0" w:space="0" w:color="auto"/>
      </w:divBdr>
    </w:div>
    <w:div w:id="1685857704">
      <w:bodyDiv w:val="1"/>
      <w:marLeft w:val="0"/>
      <w:marRight w:val="0"/>
      <w:marTop w:val="0"/>
      <w:marBottom w:val="0"/>
      <w:divBdr>
        <w:top w:val="none" w:sz="0" w:space="0" w:color="auto"/>
        <w:left w:val="none" w:sz="0" w:space="0" w:color="auto"/>
        <w:bottom w:val="none" w:sz="0" w:space="0" w:color="auto"/>
        <w:right w:val="none" w:sz="0" w:space="0" w:color="auto"/>
      </w:divBdr>
    </w:div>
    <w:div w:id="1685932440">
      <w:bodyDiv w:val="1"/>
      <w:marLeft w:val="0"/>
      <w:marRight w:val="0"/>
      <w:marTop w:val="0"/>
      <w:marBottom w:val="0"/>
      <w:divBdr>
        <w:top w:val="none" w:sz="0" w:space="0" w:color="auto"/>
        <w:left w:val="none" w:sz="0" w:space="0" w:color="auto"/>
        <w:bottom w:val="none" w:sz="0" w:space="0" w:color="auto"/>
        <w:right w:val="none" w:sz="0" w:space="0" w:color="auto"/>
      </w:divBdr>
    </w:div>
    <w:div w:id="1685934232">
      <w:bodyDiv w:val="1"/>
      <w:marLeft w:val="0"/>
      <w:marRight w:val="0"/>
      <w:marTop w:val="0"/>
      <w:marBottom w:val="0"/>
      <w:divBdr>
        <w:top w:val="none" w:sz="0" w:space="0" w:color="auto"/>
        <w:left w:val="none" w:sz="0" w:space="0" w:color="auto"/>
        <w:bottom w:val="none" w:sz="0" w:space="0" w:color="auto"/>
        <w:right w:val="none" w:sz="0" w:space="0" w:color="auto"/>
      </w:divBdr>
    </w:div>
    <w:div w:id="1685984327">
      <w:bodyDiv w:val="1"/>
      <w:marLeft w:val="0"/>
      <w:marRight w:val="0"/>
      <w:marTop w:val="0"/>
      <w:marBottom w:val="0"/>
      <w:divBdr>
        <w:top w:val="none" w:sz="0" w:space="0" w:color="auto"/>
        <w:left w:val="none" w:sz="0" w:space="0" w:color="auto"/>
        <w:bottom w:val="none" w:sz="0" w:space="0" w:color="auto"/>
        <w:right w:val="none" w:sz="0" w:space="0" w:color="auto"/>
      </w:divBdr>
    </w:div>
    <w:div w:id="1686130125">
      <w:bodyDiv w:val="1"/>
      <w:marLeft w:val="0"/>
      <w:marRight w:val="0"/>
      <w:marTop w:val="0"/>
      <w:marBottom w:val="0"/>
      <w:divBdr>
        <w:top w:val="none" w:sz="0" w:space="0" w:color="auto"/>
        <w:left w:val="none" w:sz="0" w:space="0" w:color="auto"/>
        <w:bottom w:val="none" w:sz="0" w:space="0" w:color="auto"/>
        <w:right w:val="none" w:sz="0" w:space="0" w:color="auto"/>
      </w:divBdr>
    </w:div>
    <w:div w:id="1686207854">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33">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441921">
      <w:bodyDiv w:val="1"/>
      <w:marLeft w:val="0"/>
      <w:marRight w:val="0"/>
      <w:marTop w:val="0"/>
      <w:marBottom w:val="0"/>
      <w:divBdr>
        <w:top w:val="none" w:sz="0" w:space="0" w:color="auto"/>
        <w:left w:val="none" w:sz="0" w:space="0" w:color="auto"/>
        <w:bottom w:val="none" w:sz="0" w:space="0" w:color="auto"/>
        <w:right w:val="none" w:sz="0" w:space="0" w:color="auto"/>
      </w:divBdr>
    </w:div>
    <w:div w:id="1686442693">
      <w:bodyDiv w:val="1"/>
      <w:marLeft w:val="0"/>
      <w:marRight w:val="0"/>
      <w:marTop w:val="0"/>
      <w:marBottom w:val="0"/>
      <w:divBdr>
        <w:top w:val="none" w:sz="0" w:space="0" w:color="auto"/>
        <w:left w:val="none" w:sz="0" w:space="0" w:color="auto"/>
        <w:bottom w:val="none" w:sz="0" w:space="0" w:color="auto"/>
        <w:right w:val="none" w:sz="0" w:space="0" w:color="auto"/>
      </w:divBdr>
    </w:div>
    <w:div w:id="1686521456">
      <w:bodyDiv w:val="1"/>
      <w:marLeft w:val="0"/>
      <w:marRight w:val="0"/>
      <w:marTop w:val="0"/>
      <w:marBottom w:val="0"/>
      <w:divBdr>
        <w:top w:val="none" w:sz="0" w:space="0" w:color="auto"/>
        <w:left w:val="none" w:sz="0" w:space="0" w:color="auto"/>
        <w:bottom w:val="none" w:sz="0" w:space="0" w:color="auto"/>
        <w:right w:val="none" w:sz="0" w:space="0" w:color="auto"/>
      </w:divBdr>
    </w:div>
    <w:div w:id="1686596856">
      <w:bodyDiv w:val="1"/>
      <w:marLeft w:val="0"/>
      <w:marRight w:val="0"/>
      <w:marTop w:val="0"/>
      <w:marBottom w:val="0"/>
      <w:divBdr>
        <w:top w:val="none" w:sz="0" w:space="0" w:color="auto"/>
        <w:left w:val="none" w:sz="0" w:space="0" w:color="auto"/>
        <w:bottom w:val="none" w:sz="0" w:space="0" w:color="auto"/>
        <w:right w:val="none" w:sz="0" w:space="0" w:color="auto"/>
      </w:divBdr>
    </w:div>
    <w:div w:id="1686860630">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6902720">
      <w:bodyDiv w:val="1"/>
      <w:marLeft w:val="0"/>
      <w:marRight w:val="0"/>
      <w:marTop w:val="0"/>
      <w:marBottom w:val="0"/>
      <w:divBdr>
        <w:top w:val="none" w:sz="0" w:space="0" w:color="auto"/>
        <w:left w:val="none" w:sz="0" w:space="0" w:color="auto"/>
        <w:bottom w:val="none" w:sz="0" w:space="0" w:color="auto"/>
        <w:right w:val="none" w:sz="0" w:space="0" w:color="auto"/>
      </w:divBdr>
    </w:div>
    <w:div w:id="1686975853">
      <w:bodyDiv w:val="1"/>
      <w:marLeft w:val="0"/>
      <w:marRight w:val="0"/>
      <w:marTop w:val="0"/>
      <w:marBottom w:val="0"/>
      <w:divBdr>
        <w:top w:val="none" w:sz="0" w:space="0" w:color="auto"/>
        <w:left w:val="none" w:sz="0" w:space="0" w:color="auto"/>
        <w:bottom w:val="none" w:sz="0" w:space="0" w:color="auto"/>
        <w:right w:val="none" w:sz="0" w:space="0" w:color="auto"/>
      </w:divBdr>
    </w:div>
    <w:div w:id="1687052172">
      <w:bodyDiv w:val="1"/>
      <w:marLeft w:val="0"/>
      <w:marRight w:val="0"/>
      <w:marTop w:val="0"/>
      <w:marBottom w:val="0"/>
      <w:divBdr>
        <w:top w:val="none" w:sz="0" w:space="0" w:color="auto"/>
        <w:left w:val="none" w:sz="0" w:space="0" w:color="auto"/>
        <w:bottom w:val="none" w:sz="0" w:space="0" w:color="auto"/>
        <w:right w:val="none" w:sz="0" w:space="0" w:color="auto"/>
      </w:divBdr>
    </w:div>
    <w:div w:id="1687054855">
      <w:bodyDiv w:val="1"/>
      <w:marLeft w:val="0"/>
      <w:marRight w:val="0"/>
      <w:marTop w:val="0"/>
      <w:marBottom w:val="0"/>
      <w:divBdr>
        <w:top w:val="none" w:sz="0" w:space="0" w:color="auto"/>
        <w:left w:val="none" w:sz="0" w:space="0" w:color="auto"/>
        <w:bottom w:val="none" w:sz="0" w:space="0" w:color="auto"/>
        <w:right w:val="none" w:sz="0" w:space="0" w:color="auto"/>
      </w:divBdr>
    </w:div>
    <w:div w:id="1687171436">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250130">
      <w:bodyDiv w:val="1"/>
      <w:marLeft w:val="0"/>
      <w:marRight w:val="0"/>
      <w:marTop w:val="0"/>
      <w:marBottom w:val="0"/>
      <w:divBdr>
        <w:top w:val="none" w:sz="0" w:space="0" w:color="auto"/>
        <w:left w:val="none" w:sz="0" w:space="0" w:color="auto"/>
        <w:bottom w:val="none" w:sz="0" w:space="0" w:color="auto"/>
        <w:right w:val="none" w:sz="0" w:space="0" w:color="auto"/>
      </w:divBdr>
    </w:div>
    <w:div w:id="1687250137">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7515354">
      <w:bodyDiv w:val="1"/>
      <w:marLeft w:val="0"/>
      <w:marRight w:val="0"/>
      <w:marTop w:val="0"/>
      <w:marBottom w:val="0"/>
      <w:divBdr>
        <w:top w:val="none" w:sz="0" w:space="0" w:color="auto"/>
        <w:left w:val="none" w:sz="0" w:space="0" w:color="auto"/>
        <w:bottom w:val="none" w:sz="0" w:space="0" w:color="auto"/>
        <w:right w:val="none" w:sz="0" w:space="0" w:color="auto"/>
      </w:divBdr>
    </w:div>
    <w:div w:id="1687704748">
      <w:bodyDiv w:val="1"/>
      <w:marLeft w:val="0"/>
      <w:marRight w:val="0"/>
      <w:marTop w:val="0"/>
      <w:marBottom w:val="0"/>
      <w:divBdr>
        <w:top w:val="none" w:sz="0" w:space="0" w:color="auto"/>
        <w:left w:val="none" w:sz="0" w:space="0" w:color="auto"/>
        <w:bottom w:val="none" w:sz="0" w:space="0" w:color="auto"/>
        <w:right w:val="none" w:sz="0" w:space="0" w:color="auto"/>
      </w:divBdr>
    </w:div>
    <w:div w:id="1687822659">
      <w:bodyDiv w:val="1"/>
      <w:marLeft w:val="0"/>
      <w:marRight w:val="0"/>
      <w:marTop w:val="0"/>
      <w:marBottom w:val="0"/>
      <w:divBdr>
        <w:top w:val="none" w:sz="0" w:space="0" w:color="auto"/>
        <w:left w:val="none" w:sz="0" w:space="0" w:color="auto"/>
        <w:bottom w:val="none" w:sz="0" w:space="0" w:color="auto"/>
        <w:right w:val="none" w:sz="0" w:space="0" w:color="auto"/>
      </w:divBdr>
    </w:div>
    <w:div w:id="1687898560">
      <w:bodyDiv w:val="1"/>
      <w:marLeft w:val="0"/>
      <w:marRight w:val="0"/>
      <w:marTop w:val="0"/>
      <w:marBottom w:val="0"/>
      <w:divBdr>
        <w:top w:val="none" w:sz="0" w:space="0" w:color="auto"/>
        <w:left w:val="none" w:sz="0" w:space="0" w:color="auto"/>
        <w:bottom w:val="none" w:sz="0" w:space="0" w:color="auto"/>
        <w:right w:val="none" w:sz="0" w:space="0" w:color="auto"/>
      </w:divBdr>
    </w:div>
    <w:div w:id="1687899005">
      <w:bodyDiv w:val="1"/>
      <w:marLeft w:val="0"/>
      <w:marRight w:val="0"/>
      <w:marTop w:val="0"/>
      <w:marBottom w:val="0"/>
      <w:divBdr>
        <w:top w:val="none" w:sz="0" w:space="0" w:color="auto"/>
        <w:left w:val="none" w:sz="0" w:space="0" w:color="auto"/>
        <w:bottom w:val="none" w:sz="0" w:space="0" w:color="auto"/>
        <w:right w:val="none" w:sz="0" w:space="0" w:color="auto"/>
      </w:divBdr>
    </w:div>
    <w:div w:id="1687901267">
      <w:bodyDiv w:val="1"/>
      <w:marLeft w:val="0"/>
      <w:marRight w:val="0"/>
      <w:marTop w:val="0"/>
      <w:marBottom w:val="0"/>
      <w:divBdr>
        <w:top w:val="none" w:sz="0" w:space="0" w:color="auto"/>
        <w:left w:val="none" w:sz="0" w:space="0" w:color="auto"/>
        <w:bottom w:val="none" w:sz="0" w:space="0" w:color="auto"/>
        <w:right w:val="none" w:sz="0" w:space="0" w:color="auto"/>
      </w:divBdr>
    </w:div>
    <w:div w:id="1687973635">
      <w:bodyDiv w:val="1"/>
      <w:marLeft w:val="0"/>
      <w:marRight w:val="0"/>
      <w:marTop w:val="0"/>
      <w:marBottom w:val="0"/>
      <w:divBdr>
        <w:top w:val="none" w:sz="0" w:space="0" w:color="auto"/>
        <w:left w:val="none" w:sz="0" w:space="0" w:color="auto"/>
        <w:bottom w:val="none" w:sz="0" w:space="0" w:color="auto"/>
        <w:right w:val="none" w:sz="0" w:space="0" w:color="auto"/>
      </w:divBdr>
    </w:div>
    <w:div w:id="1687976811">
      <w:bodyDiv w:val="1"/>
      <w:marLeft w:val="0"/>
      <w:marRight w:val="0"/>
      <w:marTop w:val="0"/>
      <w:marBottom w:val="0"/>
      <w:divBdr>
        <w:top w:val="none" w:sz="0" w:space="0" w:color="auto"/>
        <w:left w:val="none" w:sz="0" w:space="0" w:color="auto"/>
        <w:bottom w:val="none" w:sz="0" w:space="0" w:color="auto"/>
        <w:right w:val="none" w:sz="0" w:space="0" w:color="auto"/>
      </w:divBdr>
    </w:div>
    <w:div w:id="1688016478">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215339">
      <w:bodyDiv w:val="1"/>
      <w:marLeft w:val="0"/>
      <w:marRight w:val="0"/>
      <w:marTop w:val="0"/>
      <w:marBottom w:val="0"/>
      <w:divBdr>
        <w:top w:val="none" w:sz="0" w:space="0" w:color="auto"/>
        <w:left w:val="none" w:sz="0" w:space="0" w:color="auto"/>
        <w:bottom w:val="none" w:sz="0" w:space="0" w:color="auto"/>
        <w:right w:val="none" w:sz="0" w:space="0" w:color="auto"/>
      </w:divBdr>
    </w:div>
    <w:div w:id="1688407491">
      <w:bodyDiv w:val="1"/>
      <w:marLeft w:val="0"/>
      <w:marRight w:val="0"/>
      <w:marTop w:val="0"/>
      <w:marBottom w:val="0"/>
      <w:divBdr>
        <w:top w:val="none" w:sz="0" w:space="0" w:color="auto"/>
        <w:left w:val="none" w:sz="0" w:space="0" w:color="auto"/>
        <w:bottom w:val="none" w:sz="0" w:space="0" w:color="auto"/>
        <w:right w:val="none" w:sz="0" w:space="0" w:color="auto"/>
      </w:divBdr>
    </w:div>
    <w:div w:id="1688482652">
      <w:bodyDiv w:val="1"/>
      <w:marLeft w:val="0"/>
      <w:marRight w:val="0"/>
      <w:marTop w:val="0"/>
      <w:marBottom w:val="0"/>
      <w:divBdr>
        <w:top w:val="none" w:sz="0" w:space="0" w:color="auto"/>
        <w:left w:val="none" w:sz="0" w:space="0" w:color="auto"/>
        <w:bottom w:val="none" w:sz="0" w:space="0" w:color="auto"/>
        <w:right w:val="none" w:sz="0" w:space="0" w:color="auto"/>
      </w:divBdr>
    </w:div>
    <w:div w:id="1688485987">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752791">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018863">
      <w:bodyDiv w:val="1"/>
      <w:marLeft w:val="0"/>
      <w:marRight w:val="0"/>
      <w:marTop w:val="0"/>
      <w:marBottom w:val="0"/>
      <w:divBdr>
        <w:top w:val="none" w:sz="0" w:space="0" w:color="auto"/>
        <w:left w:val="none" w:sz="0" w:space="0" w:color="auto"/>
        <w:bottom w:val="none" w:sz="0" w:space="0" w:color="auto"/>
        <w:right w:val="none" w:sz="0" w:space="0" w:color="auto"/>
      </w:divBdr>
    </w:div>
    <w:div w:id="1689059803">
      <w:bodyDiv w:val="1"/>
      <w:marLeft w:val="0"/>
      <w:marRight w:val="0"/>
      <w:marTop w:val="0"/>
      <w:marBottom w:val="0"/>
      <w:divBdr>
        <w:top w:val="none" w:sz="0" w:space="0" w:color="auto"/>
        <w:left w:val="none" w:sz="0" w:space="0" w:color="auto"/>
        <w:bottom w:val="none" w:sz="0" w:space="0" w:color="auto"/>
        <w:right w:val="none" w:sz="0" w:space="0" w:color="auto"/>
      </w:divBdr>
    </w:div>
    <w:div w:id="1689060365">
      <w:bodyDiv w:val="1"/>
      <w:marLeft w:val="0"/>
      <w:marRight w:val="0"/>
      <w:marTop w:val="0"/>
      <w:marBottom w:val="0"/>
      <w:divBdr>
        <w:top w:val="none" w:sz="0" w:space="0" w:color="auto"/>
        <w:left w:val="none" w:sz="0" w:space="0" w:color="auto"/>
        <w:bottom w:val="none" w:sz="0" w:space="0" w:color="auto"/>
        <w:right w:val="none" w:sz="0" w:space="0" w:color="auto"/>
      </w:divBdr>
    </w:div>
    <w:div w:id="1689065958">
      <w:bodyDiv w:val="1"/>
      <w:marLeft w:val="0"/>
      <w:marRight w:val="0"/>
      <w:marTop w:val="0"/>
      <w:marBottom w:val="0"/>
      <w:divBdr>
        <w:top w:val="none" w:sz="0" w:space="0" w:color="auto"/>
        <w:left w:val="none" w:sz="0" w:space="0" w:color="auto"/>
        <w:bottom w:val="none" w:sz="0" w:space="0" w:color="auto"/>
        <w:right w:val="none" w:sz="0" w:space="0" w:color="auto"/>
      </w:divBdr>
    </w:div>
    <w:div w:id="1689134032">
      <w:bodyDiv w:val="1"/>
      <w:marLeft w:val="0"/>
      <w:marRight w:val="0"/>
      <w:marTop w:val="0"/>
      <w:marBottom w:val="0"/>
      <w:divBdr>
        <w:top w:val="none" w:sz="0" w:space="0" w:color="auto"/>
        <w:left w:val="none" w:sz="0" w:space="0" w:color="auto"/>
        <w:bottom w:val="none" w:sz="0" w:space="0" w:color="auto"/>
        <w:right w:val="none" w:sz="0" w:space="0" w:color="auto"/>
      </w:divBdr>
    </w:div>
    <w:div w:id="1689134984">
      <w:bodyDiv w:val="1"/>
      <w:marLeft w:val="0"/>
      <w:marRight w:val="0"/>
      <w:marTop w:val="0"/>
      <w:marBottom w:val="0"/>
      <w:divBdr>
        <w:top w:val="none" w:sz="0" w:space="0" w:color="auto"/>
        <w:left w:val="none" w:sz="0" w:space="0" w:color="auto"/>
        <w:bottom w:val="none" w:sz="0" w:space="0" w:color="auto"/>
        <w:right w:val="none" w:sz="0" w:space="0" w:color="auto"/>
      </w:divBdr>
    </w:div>
    <w:div w:id="1689135154">
      <w:bodyDiv w:val="1"/>
      <w:marLeft w:val="0"/>
      <w:marRight w:val="0"/>
      <w:marTop w:val="0"/>
      <w:marBottom w:val="0"/>
      <w:divBdr>
        <w:top w:val="none" w:sz="0" w:space="0" w:color="auto"/>
        <w:left w:val="none" w:sz="0" w:space="0" w:color="auto"/>
        <w:bottom w:val="none" w:sz="0" w:space="0" w:color="auto"/>
        <w:right w:val="none" w:sz="0" w:space="0" w:color="auto"/>
      </w:divBdr>
    </w:div>
    <w:div w:id="1689215678">
      <w:bodyDiv w:val="1"/>
      <w:marLeft w:val="0"/>
      <w:marRight w:val="0"/>
      <w:marTop w:val="0"/>
      <w:marBottom w:val="0"/>
      <w:divBdr>
        <w:top w:val="none" w:sz="0" w:space="0" w:color="auto"/>
        <w:left w:val="none" w:sz="0" w:space="0" w:color="auto"/>
        <w:bottom w:val="none" w:sz="0" w:space="0" w:color="auto"/>
        <w:right w:val="none" w:sz="0" w:space="0" w:color="auto"/>
      </w:divBdr>
    </w:div>
    <w:div w:id="1689525245">
      <w:bodyDiv w:val="1"/>
      <w:marLeft w:val="0"/>
      <w:marRight w:val="0"/>
      <w:marTop w:val="0"/>
      <w:marBottom w:val="0"/>
      <w:divBdr>
        <w:top w:val="none" w:sz="0" w:space="0" w:color="auto"/>
        <w:left w:val="none" w:sz="0" w:space="0" w:color="auto"/>
        <w:bottom w:val="none" w:sz="0" w:space="0" w:color="auto"/>
        <w:right w:val="none" w:sz="0" w:space="0" w:color="auto"/>
      </w:divBdr>
    </w:div>
    <w:div w:id="1689717371">
      <w:bodyDiv w:val="1"/>
      <w:marLeft w:val="0"/>
      <w:marRight w:val="0"/>
      <w:marTop w:val="0"/>
      <w:marBottom w:val="0"/>
      <w:divBdr>
        <w:top w:val="none" w:sz="0" w:space="0" w:color="auto"/>
        <w:left w:val="none" w:sz="0" w:space="0" w:color="auto"/>
        <w:bottom w:val="none" w:sz="0" w:space="0" w:color="auto"/>
        <w:right w:val="none" w:sz="0" w:space="0" w:color="auto"/>
      </w:divBdr>
    </w:div>
    <w:div w:id="1689718835">
      <w:bodyDiv w:val="1"/>
      <w:marLeft w:val="0"/>
      <w:marRight w:val="0"/>
      <w:marTop w:val="0"/>
      <w:marBottom w:val="0"/>
      <w:divBdr>
        <w:top w:val="none" w:sz="0" w:space="0" w:color="auto"/>
        <w:left w:val="none" w:sz="0" w:space="0" w:color="auto"/>
        <w:bottom w:val="none" w:sz="0" w:space="0" w:color="auto"/>
        <w:right w:val="none" w:sz="0" w:space="0" w:color="auto"/>
      </w:divBdr>
    </w:div>
    <w:div w:id="1689720834">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2506">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257404">
      <w:bodyDiv w:val="1"/>
      <w:marLeft w:val="0"/>
      <w:marRight w:val="0"/>
      <w:marTop w:val="0"/>
      <w:marBottom w:val="0"/>
      <w:divBdr>
        <w:top w:val="none" w:sz="0" w:space="0" w:color="auto"/>
        <w:left w:val="none" w:sz="0" w:space="0" w:color="auto"/>
        <w:bottom w:val="none" w:sz="0" w:space="0" w:color="auto"/>
        <w:right w:val="none" w:sz="0" w:space="0" w:color="auto"/>
      </w:divBdr>
    </w:div>
    <w:div w:id="1690258982">
      <w:bodyDiv w:val="1"/>
      <w:marLeft w:val="0"/>
      <w:marRight w:val="0"/>
      <w:marTop w:val="0"/>
      <w:marBottom w:val="0"/>
      <w:divBdr>
        <w:top w:val="none" w:sz="0" w:space="0" w:color="auto"/>
        <w:left w:val="none" w:sz="0" w:space="0" w:color="auto"/>
        <w:bottom w:val="none" w:sz="0" w:space="0" w:color="auto"/>
        <w:right w:val="none" w:sz="0" w:space="0" w:color="auto"/>
      </w:divBdr>
    </w:div>
    <w:div w:id="1690371116">
      <w:bodyDiv w:val="1"/>
      <w:marLeft w:val="0"/>
      <w:marRight w:val="0"/>
      <w:marTop w:val="0"/>
      <w:marBottom w:val="0"/>
      <w:divBdr>
        <w:top w:val="none" w:sz="0" w:space="0" w:color="auto"/>
        <w:left w:val="none" w:sz="0" w:space="0" w:color="auto"/>
        <w:bottom w:val="none" w:sz="0" w:space="0" w:color="auto"/>
        <w:right w:val="none" w:sz="0" w:space="0" w:color="auto"/>
      </w:divBdr>
    </w:div>
    <w:div w:id="1690373379">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452730">
      <w:bodyDiv w:val="1"/>
      <w:marLeft w:val="0"/>
      <w:marRight w:val="0"/>
      <w:marTop w:val="0"/>
      <w:marBottom w:val="0"/>
      <w:divBdr>
        <w:top w:val="none" w:sz="0" w:space="0" w:color="auto"/>
        <w:left w:val="none" w:sz="0" w:space="0" w:color="auto"/>
        <w:bottom w:val="none" w:sz="0" w:space="0" w:color="auto"/>
        <w:right w:val="none" w:sz="0" w:space="0" w:color="auto"/>
      </w:divBdr>
    </w:div>
    <w:div w:id="1690597439">
      <w:bodyDiv w:val="1"/>
      <w:marLeft w:val="0"/>
      <w:marRight w:val="0"/>
      <w:marTop w:val="0"/>
      <w:marBottom w:val="0"/>
      <w:divBdr>
        <w:top w:val="none" w:sz="0" w:space="0" w:color="auto"/>
        <w:left w:val="none" w:sz="0" w:space="0" w:color="auto"/>
        <w:bottom w:val="none" w:sz="0" w:space="0" w:color="auto"/>
        <w:right w:val="none" w:sz="0" w:space="0" w:color="auto"/>
      </w:divBdr>
    </w:div>
    <w:div w:id="1690599158">
      <w:bodyDiv w:val="1"/>
      <w:marLeft w:val="0"/>
      <w:marRight w:val="0"/>
      <w:marTop w:val="0"/>
      <w:marBottom w:val="0"/>
      <w:divBdr>
        <w:top w:val="none" w:sz="0" w:space="0" w:color="auto"/>
        <w:left w:val="none" w:sz="0" w:space="0" w:color="auto"/>
        <w:bottom w:val="none" w:sz="0" w:space="0" w:color="auto"/>
        <w:right w:val="none" w:sz="0" w:space="0" w:color="auto"/>
      </w:divBdr>
    </w:div>
    <w:div w:id="1690645763">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0763641">
      <w:bodyDiv w:val="1"/>
      <w:marLeft w:val="0"/>
      <w:marRight w:val="0"/>
      <w:marTop w:val="0"/>
      <w:marBottom w:val="0"/>
      <w:divBdr>
        <w:top w:val="none" w:sz="0" w:space="0" w:color="auto"/>
        <w:left w:val="none" w:sz="0" w:space="0" w:color="auto"/>
        <w:bottom w:val="none" w:sz="0" w:space="0" w:color="auto"/>
        <w:right w:val="none" w:sz="0" w:space="0" w:color="auto"/>
      </w:divBdr>
    </w:div>
    <w:div w:id="1690791728">
      <w:bodyDiv w:val="1"/>
      <w:marLeft w:val="0"/>
      <w:marRight w:val="0"/>
      <w:marTop w:val="0"/>
      <w:marBottom w:val="0"/>
      <w:divBdr>
        <w:top w:val="none" w:sz="0" w:space="0" w:color="auto"/>
        <w:left w:val="none" w:sz="0" w:space="0" w:color="auto"/>
        <w:bottom w:val="none" w:sz="0" w:space="0" w:color="auto"/>
        <w:right w:val="none" w:sz="0" w:space="0" w:color="auto"/>
      </w:divBdr>
    </w:div>
    <w:div w:id="1690832405">
      <w:bodyDiv w:val="1"/>
      <w:marLeft w:val="0"/>
      <w:marRight w:val="0"/>
      <w:marTop w:val="0"/>
      <w:marBottom w:val="0"/>
      <w:divBdr>
        <w:top w:val="none" w:sz="0" w:space="0" w:color="auto"/>
        <w:left w:val="none" w:sz="0" w:space="0" w:color="auto"/>
        <w:bottom w:val="none" w:sz="0" w:space="0" w:color="auto"/>
        <w:right w:val="none" w:sz="0" w:space="0" w:color="auto"/>
      </w:divBdr>
    </w:div>
    <w:div w:id="1690989468">
      <w:bodyDiv w:val="1"/>
      <w:marLeft w:val="0"/>
      <w:marRight w:val="0"/>
      <w:marTop w:val="0"/>
      <w:marBottom w:val="0"/>
      <w:divBdr>
        <w:top w:val="none" w:sz="0" w:space="0" w:color="auto"/>
        <w:left w:val="none" w:sz="0" w:space="0" w:color="auto"/>
        <w:bottom w:val="none" w:sz="0" w:space="0" w:color="auto"/>
        <w:right w:val="none" w:sz="0" w:space="0" w:color="auto"/>
      </w:divBdr>
    </w:div>
    <w:div w:id="1691026107">
      <w:bodyDiv w:val="1"/>
      <w:marLeft w:val="0"/>
      <w:marRight w:val="0"/>
      <w:marTop w:val="0"/>
      <w:marBottom w:val="0"/>
      <w:divBdr>
        <w:top w:val="none" w:sz="0" w:space="0" w:color="auto"/>
        <w:left w:val="none" w:sz="0" w:space="0" w:color="auto"/>
        <w:bottom w:val="none" w:sz="0" w:space="0" w:color="auto"/>
        <w:right w:val="none" w:sz="0" w:space="0" w:color="auto"/>
      </w:divBdr>
    </w:div>
    <w:div w:id="1691175009">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1179234">
      <w:bodyDiv w:val="1"/>
      <w:marLeft w:val="0"/>
      <w:marRight w:val="0"/>
      <w:marTop w:val="0"/>
      <w:marBottom w:val="0"/>
      <w:divBdr>
        <w:top w:val="none" w:sz="0" w:space="0" w:color="auto"/>
        <w:left w:val="none" w:sz="0" w:space="0" w:color="auto"/>
        <w:bottom w:val="none" w:sz="0" w:space="0" w:color="auto"/>
        <w:right w:val="none" w:sz="0" w:space="0" w:color="auto"/>
      </w:divBdr>
    </w:div>
    <w:div w:id="1691372085">
      <w:bodyDiv w:val="1"/>
      <w:marLeft w:val="0"/>
      <w:marRight w:val="0"/>
      <w:marTop w:val="0"/>
      <w:marBottom w:val="0"/>
      <w:divBdr>
        <w:top w:val="none" w:sz="0" w:space="0" w:color="auto"/>
        <w:left w:val="none" w:sz="0" w:space="0" w:color="auto"/>
        <w:bottom w:val="none" w:sz="0" w:space="0" w:color="auto"/>
        <w:right w:val="none" w:sz="0" w:space="0" w:color="auto"/>
      </w:divBdr>
    </w:div>
    <w:div w:id="1691376792">
      <w:bodyDiv w:val="1"/>
      <w:marLeft w:val="0"/>
      <w:marRight w:val="0"/>
      <w:marTop w:val="0"/>
      <w:marBottom w:val="0"/>
      <w:divBdr>
        <w:top w:val="none" w:sz="0" w:space="0" w:color="auto"/>
        <w:left w:val="none" w:sz="0" w:space="0" w:color="auto"/>
        <w:bottom w:val="none" w:sz="0" w:space="0" w:color="auto"/>
        <w:right w:val="none" w:sz="0" w:space="0" w:color="auto"/>
      </w:divBdr>
    </w:div>
    <w:div w:id="1691491067">
      <w:bodyDiv w:val="1"/>
      <w:marLeft w:val="0"/>
      <w:marRight w:val="0"/>
      <w:marTop w:val="0"/>
      <w:marBottom w:val="0"/>
      <w:divBdr>
        <w:top w:val="none" w:sz="0" w:space="0" w:color="auto"/>
        <w:left w:val="none" w:sz="0" w:space="0" w:color="auto"/>
        <w:bottom w:val="none" w:sz="0" w:space="0" w:color="auto"/>
        <w:right w:val="none" w:sz="0" w:space="0" w:color="auto"/>
      </w:divBdr>
    </w:div>
    <w:div w:id="1691561995">
      <w:bodyDiv w:val="1"/>
      <w:marLeft w:val="0"/>
      <w:marRight w:val="0"/>
      <w:marTop w:val="0"/>
      <w:marBottom w:val="0"/>
      <w:divBdr>
        <w:top w:val="none" w:sz="0" w:space="0" w:color="auto"/>
        <w:left w:val="none" w:sz="0" w:space="0" w:color="auto"/>
        <w:bottom w:val="none" w:sz="0" w:space="0" w:color="auto"/>
        <w:right w:val="none" w:sz="0" w:space="0" w:color="auto"/>
      </w:divBdr>
    </w:div>
    <w:div w:id="1691757410">
      <w:bodyDiv w:val="1"/>
      <w:marLeft w:val="0"/>
      <w:marRight w:val="0"/>
      <w:marTop w:val="0"/>
      <w:marBottom w:val="0"/>
      <w:divBdr>
        <w:top w:val="none" w:sz="0" w:space="0" w:color="auto"/>
        <w:left w:val="none" w:sz="0" w:space="0" w:color="auto"/>
        <w:bottom w:val="none" w:sz="0" w:space="0" w:color="auto"/>
        <w:right w:val="none" w:sz="0" w:space="0" w:color="auto"/>
      </w:divBdr>
    </w:div>
    <w:div w:id="169176343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221814">
      <w:bodyDiv w:val="1"/>
      <w:marLeft w:val="0"/>
      <w:marRight w:val="0"/>
      <w:marTop w:val="0"/>
      <w:marBottom w:val="0"/>
      <w:divBdr>
        <w:top w:val="none" w:sz="0" w:space="0" w:color="auto"/>
        <w:left w:val="none" w:sz="0" w:space="0" w:color="auto"/>
        <w:bottom w:val="none" w:sz="0" w:space="0" w:color="auto"/>
        <w:right w:val="none" w:sz="0" w:space="0" w:color="auto"/>
      </w:divBdr>
    </w:div>
    <w:div w:id="1692224904">
      <w:bodyDiv w:val="1"/>
      <w:marLeft w:val="0"/>
      <w:marRight w:val="0"/>
      <w:marTop w:val="0"/>
      <w:marBottom w:val="0"/>
      <w:divBdr>
        <w:top w:val="none" w:sz="0" w:space="0" w:color="auto"/>
        <w:left w:val="none" w:sz="0" w:space="0" w:color="auto"/>
        <w:bottom w:val="none" w:sz="0" w:space="0" w:color="auto"/>
        <w:right w:val="none" w:sz="0" w:space="0" w:color="auto"/>
      </w:divBdr>
    </w:div>
    <w:div w:id="1692336479">
      <w:bodyDiv w:val="1"/>
      <w:marLeft w:val="0"/>
      <w:marRight w:val="0"/>
      <w:marTop w:val="0"/>
      <w:marBottom w:val="0"/>
      <w:divBdr>
        <w:top w:val="none" w:sz="0" w:space="0" w:color="auto"/>
        <w:left w:val="none" w:sz="0" w:space="0" w:color="auto"/>
        <w:bottom w:val="none" w:sz="0" w:space="0" w:color="auto"/>
        <w:right w:val="none" w:sz="0" w:space="0" w:color="auto"/>
      </w:divBdr>
    </w:div>
    <w:div w:id="1692336811">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36264">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2604962">
      <w:bodyDiv w:val="1"/>
      <w:marLeft w:val="0"/>
      <w:marRight w:val="0"/>
      <w:marTop w:val="0"/>
      <w:marBottom w:val="0"/>
      <w:divBdr>
        <w:top w:val="none" w:sz="0" w:space="0" w:color="auto"/>
        <w:left w:val="none" w:sz="0" w:space="0" w:color="auto"/>
        <w:bottom w:val="none" w:sz="0" w:space="0" w:color="auto"/>
        <w:right w:val="none" w:sz="0" w:space="0" w:color="auto"/>
      </w:divBdr>
    </w:div>
    <w:div w:id="1692803558">
      <w:bodyDiv w:val="1"/>
      <w:marLeft w:val="0"/>
      <w:marRight w:val="0"/>
      <w:marTop w:val="0"/>
      <w:marBottom w:val="0"/>
      <w:divBdr>
        <w:top w:val="none" w:sz="0" w:space="0" w:color="auto"/>
        <w:left w:val="none" w:sz="0" w:space="0" w:color="auto"/>
        <w:bottom w:val="none" w:sz="0" w:space="0" w:color="auto"/>
        <w:right w:val="none" w:sz="0" w:space="0" w:color="auto"/>
      </w:divBdr>
    </w:div>
    <w:div w:id="1692992350">
      <w:bodyDiv w:val="1"/>
      <w:marLeft w:val="0"/>
      <w:marRight w:val="0"/>
      <w:marTop w:val="0"/>
      <w:marBottom w:val="0"/>
      <w:divBdr>
        <w:top w:val="none" w:sz="0" w:space="0" w:color="auto"/>
        <w:left w:val="none" w:sz="0" w:space="0" w:color="auto"/>
        <w:bottom w:val="none" w:sz="0" w:space="0" w:color="auto"/>
        <w:right w:val="none" w:sz="0" w:space="0" w:color="auto"/>
      </w:divBdr>
    </w:div>
    <w:div w:id="1693143773">
      <w:bodyDiv w:val="1"/>
      <w:marLeft w:val="0"/>
      <w:marRight w:val="0"/>
      <w:marTop w:val="0"/>
      <w:marBottom w:val="0"/>
      <w:divBdr>
        <w:top w:val="none" w:sz="0" w:space="0" w:color="auto"/>
        <w:left w:val="none" w:sz="0" w:space="0" w:color="auto"/>
        <w:bottom w:val="none" w:sz="0" w:space="0" w:color="auto"/>
        <w:right w:val="none" w:sz="0" w:space="0" w:color="auto"/>
      </w:divBdr>
    </w:div>
    <w:div w:id="1693144923">
      <w:bodyDiv w:val="1"/>
      <w:marLeft w:val="0"/>
      <w:marRight w:val="0"/>
      <w:marTop w:val="0"/>
      <w:marBottom w:val="0"/>
      <w:divBdr>
        <w:top w:val="none" w:sz="0" w:space="0" w:color="auto"/>
        <w:left w:val="none" w:sz="0" w:space="0" w:color="auto"/>
        <w:bottom w:val="none" w:sz="0" w:space="0" w:color="auto"/>
        <w:right w:val="none" w:sz="0" w:space="0" w:color="auto"/>
      </w:divBdr>
    </w:div>
    <w:div w:id="1693262928">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12971">
      <w:bodyDiv w:val="1"/>
      <w:marLeft w:val="0"/>
      <w:marRight w:val="0"/>
      <w:marTop w:val="0"/>
      <w:marBottom w:val="0"/>
      <w:divBdr>
        <w:top w:val="none" w:sz="0" w:space="0" w:color="auto"/>
        <w:left w:val="none" w:sz="0" w:space="0" w:color="auto"/>
        <w:bottom w:val="none" w:sz="0" w:space="0" w:color="auto"/>
        <w:right w:val="none" w:sz="0" w:space="0" w:color="auto"/>
      </w:divBdr>
    </w:div>
    <w:div w:id="1693414815">
      <w:bodyDiv w:val="1"/>
      <w:marLeft w:val="0"/>
      <w:marRight w:val="0"/>
      <w:marTop w:val="0"/>
      <w:marBottom w:val="0"/>
      <w:divBdr>
        <w:top w:val="none" w:sz="0" w:space="0" w:color="auto"/>
        <w:left w:val="none" w:sz="0" w:space="0" w:color="auto"/>
        <w:bottom w:val="none" w:sz="0" w:space="0" w:color="auto"/>
        <w:right w:val="none" w:sz="0" w:space="0" w:color="auto"/>
      </w:divBdr>
    </w:div>
    <w:div w:id="1693415183">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3727042">
      <w:bodyDiv w:val="1"/>
      <w:marLeft w:val="0"/>
      <w:marRight w:val="0"/>
      <w:marTop w:val="0"/>
      <w:marBottom w:val="0"/>
      <w:divBdr>
        <w:top w:val="none" w:sz="0" w:space="0" w:color="auto"/>
        <w:left w:val="none" w:sz="0" w:space="0" w:color="auto"/>
        <w:bottom w:val="none" w:sz="0" w:space="0" w:color="auto"/>
        <w:right w:val="none" w:sz="0" w:space="0" w:color="auto"/>
      </w:divBdr>
    </w:div>
    <w:div w:id="1693797681">
      <w:bodyDiv w:val="1"/>
      <w:marLeft w:val="0"/>
      <w:marRight w:val="0"/>
      <w:marTop w:val="0"/>
      <w:marBottom w:val="0"/>
      <w:divBdr>
        <w:top w:val="none" w:sz="0" w:space="0" w:color="auto"/>
        <w:left w:val="none" w:sz="0" w:space="0" w:color="auto"/>
        <w:bottom w:val="none" w:sz="0" w:space="0" w:color="auto"/>
        <w:right w:val="none" w:sz="0" w:space="0" w:color="auto"/>
      </w:divBdr>
    </w:div>
    <w:div w:id="1693916276">
      <w:bodyDiv w:val="1"/>
      <w:marLeft w:val="0"/>
      <w:marRight w:val="0"/>
      <w:marTop w:val="0"/>
      <w:marBottom w:val="0"/>
      <w:divBdr>
        <w:top w:val="none" w:sz="0" w:space="0" w:color="auto"/>
        <w:left w:val="none" w:sz="0" w:space="0" w:color="auto"/>
        <w:bottom w:val="none" w:sz="0" w:space="0" w:color="auto"/>
        <w:right w:val="none" w:sz="0" w:space="0" w:color="auto"/>
      </w:divBdr>
    </w:div>
    <w:div w:id="1693992795">
      <w:bodyDiv w:val="1"/>
      <w:marLeft w:val="0"/>
      <w:marRight w:val="0"/>
      <w:marTop w:val="0"/>
      <w:marBottom w:val="0"/>
      <w:divBdr>
        <w:top w:val="none" w:sz="0" w:space="0" w:color="auto"/>
        <w:left w:val="none" w:sz="0" w:space="0" w:color="auto"/>
        <w:bottom w:val="none" w:sz="0" w:space="0" w:color="auto"/>
        <w:right w:val="none" w:sz="0" w:space="0" w:color="auto"/>
      </w:divBdr>
    </w:div>
    <w:div w:id="1693995987">
      <w:bodyDiv w:val="1"/>
      <w:marLeft w:val="0"/>
      <w:marRight w:val="0"/>
      <w:marTop w:val="0"/>
      <w:marBottom w:val="0"/>
      <w:divBdr>
        <w:top w:val="none" w:sz="0" w:space="0" w:color="auto"/>
        <w:left w:val="none" w:sz="0" w:space="0" w:color="auto"/>
        <w:bottom w:val="none" w:sz="0" w:space="0" w:color="auto"/>
        <w:right w:val="none" w:sz="0" w:space="0" w:color="auto"/>
      </w:divBdr>
    </w:div>
    <w:div w:id="1693998516">
      <w:bodyDiv w:val="1"/>
      <w:marLeft w:val="0"/>
      <w:marRight w:val="0"/>
      <w:marTop w:val="0"/>
      <w:marBottom w:val="0"/>
      <w:divBdr>
        <w:top w:val="none" w:sz="0" w:space="0" w:color="auto"/>
        <w:left w:val="none" w:sz="0" w:space="0" w:color="auto"/>
        <w:bottom w:val="none" w:sz="0" w:space="0" w:color="auto"/>
        <w:right w:val="none" w:sz="0" w:space="0" w:color="auto"/>
      </w:divBdr>
    </w:div>
    <w:div w:id="1694040576">
      <w:bodyDiv w:val="1"/>
      <w:marLeft w:val="0"/>
      <w:marRight w:val="0"/>
      <w:marTop w:val="0"/>
      <w:marBottom w:val="0"/>
      <w:divBdr>
        <w:top w:val="none" w:sz="0" w:space="0" w:color="auto"/>
        <w:left w:val="none" w:sz="0" w:space="0" w:color="auto"/>
        <w:bottom w:val="none" w:sz="0" w:space="0" w:color="auto"/>
        <w:right w:val="none" w:sz="0" w:space="0" w:color="auto"/>
      </w:divBdr>
    </w:div>
    <w:div w:id="1694064411">
      <w:bodyDiv w:val="1"/>
      <w:marLeft w:val="0"/>
      <w:marRight w:val="0"/>
      <w:marTop w:val="0"/>
      <w:marBottom w:val="0"/>
      <w:divBdr>
        <w:top w:val="none" w:sz="0" w:space="0" w:color="auto"/>
        <w:left w:val="none" w:sz="0" w:space="0" w:color="auto"/>
        <w:bottom w:val="none" w:sz="0" w:space="0" w:color="auto"/>
        <w:right w:val="none" w:sz="0" w:space="0" w:color="auto"/>
      </w:divBdr>
    </w:div>
    <w:div w:id="1694454804">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569203">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4915083">
      <w:bodyDiv w:val="1"/>
      <w:marLeft w:val="0"/>
      <w:marRight w:val="0"/>
      <w:marTop w:val="0"/>
      <w:marBottom w:val="0"/>
      <w:divBdr>
        <w:top w:val="none" w:sz="0" w:space="0" w:color="auto"/>
        <w:left w:val="none" w:sz="0" w:space="0" w:color="auto"/>
        <w:bottom w:val="none" w:sz="0" w:space="0" w:color="auto"/>
        <w:right w:val="none" w:sz="0" w:space="0" w:color="auto"/>
      </w:divBdr>
    </w:div>
    <w:div w:id="1694964764">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306990">
      <w:bodyDiv w:val="1"/>
      <w:marLeft w:val="0"/>
      <w:marRight w:val="0"/>
      <w:marTop w:val="0"/>
      <w:marBottom w:val="0"/>
      <w:divBdr>
        <w:top w:val="none" w:sz="0" w:space="0" w:color="auto"/>
        <w:left w:val="none" w:sz="0" w:space="0" w:color="auto"/>
        <w:bottom w:val="none" w:sz="0" w:space="0" w:color="auto"/>
        <w:right w:val="none" w:sz="0" w:space="0" w:color="auto"/>
      </w:divBdr>
    </w:div>
    <w:div w:id="1695376315">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24000">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223658">
      <w:bodyDiv w:val="1"/>
      <w:marLeft w:val="0"/>
      <w:marRight w:val="0"/>
      <w:marTop w:val="0"/>
      <w:marBottom w:val="0"/>
      <w:divBdr>
        <w:top w:val="none" w:sz="0" w:space="0" w:color="auto"/>
        <w:left w:val="none" w:sz="0" w:space="0" w:color="auto"/>
        <w:bottom w:val="none" w:sz="0" w:space="0" w:color="auto"/>
        <w:right w:val="none" w:sz="0" w:space="0" w:color="auto"/>
      </w:divBdr>
    </w:div>
    <w:div w:id="1696299232">
      <w:bodyDiv w:val="1"/>
      <w:marLeft w:val="0"/>
      <w:marRight w:val="0"/>
      <w:marTop w:val="0"/>
      <w:marBottom w:val="0"/>
      <w:divBdr>
        <w:top w:val="none" w:sz="0" w:space="0" w:color="auto"/>
        <w:left w:val="none" w:sz="0" w:space="0" w:color="auto"/>
        <w:bottom w:val="none" w:sz="0" w:space="0" w:color="auto"/>
        <w:right w:val="none" w:sz="0" w:space="0" w:color="auto"/>
      </w:divBdr>
    </w:div>
    <w:div w:id="1696300908">
      <w:bodyDiv w:val="1"/>
      <w:marLeft w:val="0"/>
      <w:marRight w:val="0"/>
      <w:marTop w:val="0"/>
      <w:marBottom w:val="0"/>
      <w:divBdr>
        <w:top w:val="none" w:sz="0" w:space="0" w:color="auto"/>
        <w:left w:val="none" w:sz="0" w:space="0" w:color="auto"/>
        <w:bottom w:val="none" w:sz="0" w:space="0" w:color="auto"/>
        <w:right w:val="none" w:sz="0" w:space="0" w:color="auto"/>
      </w:divBdr>
    </w:div>
    <w:div w:id="1696467746">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6494120">
      <w:bodyDiv w:val="1"/>
      <w:marLeft w:val="0"/>
      <w:marRight w:val="0"/>
      <w:marTop w:val="0"/>
      <w:marBottom w:val="0"/>
      <w:divBdr>
        <w:top w:val="none" w:sz="0" w:space="0" w:color="auto"/>
        <w:left w:val="none" w:sz="0" w:space="0" w:color="auto"/>
        <w:bottom w:val="none" w:sz="0" w:space="0" w:color="auto"/>
        <w:right w:val="none" w:sz="0" w:space="0" w:color="auto"/>
      </w:divBdr>
    </w:div>
    <w:div w:id="1696537097">
      <w:bodyDiv w:val="1"/>
      <w:marLeft w:val="0"/>
      <w:marRight w:val="0"/>
      <w:marTop w:val="0"/>
      <w:marBottom w:val="0"/>
      <w:divBdr>
        <w:top w:val="none" w:sz="0" w:space="0" w:color="auto"/>
        <w:left w:val="none" w:sz="0" w:space="0" w:color="auto"/>
        <w:bottom w:val="none" w:sz="0" w:space="0" w:color="auto"/>
        <w:right w:val="none" w:sz="0" w:space="0" w:color="auto"/>
      </w:divBdr>
    </w:div>
    <w:div w:id="1696541769">
      <w:bodyDiv w:val="1"/>
      <w:marLeft w:val="0"/>
      <w:marRight w:val="0"/>
      <w:marTop w:val="0"/>
      <w:marBottom w:val="0"/>
      <w:divBdr>
        <w:top w:val="none" w:sz="0" w:space="0" w:color="auto"/>
        <w:left w:val="none" w:sz="0" w:space="0" w:color="auto"/>
        <w:bottom w:val="none" w:sz="0" w:space="0" w:color="auto"/>
        <w:right w:val="none" w:sz="0" w:space="0" w:color="auto"/>
      </w:divBdr>
    </w:div>
    <w:div w:id="1696690584">
      <w:bodyDiv w:val="1"/>
      <w:marLeft w:val="0"/>
      <w:marRight w:val="0"/>
      <w:marTop w:val="0"/>
      <w:marBottom w:val="0"/>
      <w:divBdr>
        <w:top w:val="none" w:sz="0" w:space="0" w:color="auto"/>
        <w:left w:val="none" w:sz="0" w:space="0" w:color="auto"/>
        <w:bottom w:val="none" w:sz="0" w:space="0" w:color="auto"/>
        <w:right w:val="none" w:sz="0" w:space="0" w:color="auto"/>
      </w:divBdr>
    </w:div>
    <w:div w:id="1696812336">
      <w:bodyDiv w:val="1"/>
      <w:marLeft w:val="0"/>
      <w:marRight w:val="0"/>
      <w:marTop w:val="0"/>
      <w:marBottom w:val="0"/>
      <w:divBdr>
        <w:top w:val="none" w:sz="0" w:space="0" w:color="auto"/>
        <w:left w:val="none" w:sz="0" w:space="0" w:color="auto"/>
        <w:bottom w:val="none" w:sz="0" w:space="0" w:color="auto"/>
        <w:right w:val="none" w:sz="0" w:space="0" w:color="auto"/>
      </w:divBdr>
    </w:div>
    <w:div w:id="1696928902">
      <w:bodyDiv w:val="1"/>
      <w:marLeft w:val="0"/>
      <w:marRight w:val="0"/>
      <w:marTop w:val="0"/>
      <w:marBottom w:val="0"/>
      <w:divBdr>
        <w:top w:val="none" w:sz="0" w:space="0" w:color="auto"/>
        <w:left w:val="none" w:sz="0" w:space="0" w:color="auto"/>
        <w:bottom w:val="none" w:sz="0" w:space="0" w:color="auto"/>
        <w:right w:val="none" w:sz="0" w:space="0" w:color="auto"/>
      </w:divBdr>
    </w:div>
    <w:div w:id="1696996789">
      <w:bodyDiv w:val="1"/>
      <w:marLeft w:val="0"/>
      <w:marRight w:val="0"/>
      <w:marTop w:val="0"/>
      <w:marBottom w:val="0"/>
      <w:divBdr>
        <w:top w:val="none" w:sz="0" w:space="0" w:color="auto"/>
        <w:left w:val="none" w:sz="0" w:space="0" w:color="auto"/>
        <w:bottom w:val="none" w:sz="0" w:space="0" w:color="auto"/>
        <w:right w:val="none" w:sz="0" w:space="0" w:color="auto"/>
      </w:divBdr>
    </w:div>
    <w:div w:id="1697000466">
      <w:bodyDiv w:val="1"/>
      <w:marLeft w:val="0"/>
      <w:marRight w:val="0"/>
      <w:marTop w:val="0"/>
      <w:marBottom w:val="0"/>
      <w:divBdr>
        <w:top w:val="none" w:sz="0" w:space="0" w:color="auto"/>
        <w:left w:val="none" w:sz="0" w:space="0" w:color="auto"/>
        <w:bottom w:val="none" w:sz="0" w:space="0" w:color="auto"/>
        <w:right w:val="none" w:sz="0" w:space="0" w:color="auto"/>
      </w:divBdr>
    </w:div>
    <w:div w:id="1697005627">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081352">
      <w:bodyDiv w:val="1"/>
      <w:marLeft w:val="0"/>
      <w:marRight w:val="0"/>
      <w:marTop w:val="0"/>
      <w:marBottom w:val="0"/>
      <w:divBdr>
        <w:top w:val="none" w:sz="0" w:space="0" w:color="auto"/>
        <w:left w:val="none" w:sz="0" w:space="0" w:color="auto"/>
        <w:bottom w:val="none" w:sz="0" w:space="0" w:color="auto"/>
        <w:right w:val="none" w:sz="0" w:space="0" w:color="auto"/>
      </w:divBdr>
    </w:div>
    <w:div w:id="1697342144">
      <w:bodyDiv w:val="1"/>
      <w:marLeft w:val="0"/>
      <w:marRight w:val="0"/>
      <w:marTop w:val="0"/>
      <w:marBottom w:val="0"/>
      <w:divBdr>
        <w:top w:val="none" w:sz="0" w:space="0" w:color="auto"/>
        <w:left w:val="none" w:sz="0" w:space="0" w:color="auto"/>
        <w:bottom w:val="none" w:sz="0" w:space="0" w:color="auto"/>
        <w:right w:val="none" w:sz="0" w:space="0" w:color="auto"/>
      </w:divBdr>
    </w:div>
    <w:div w:id="1697464398">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656001">
      <w:bodyDiv w:val="1"/>
      <w:marLeft w:val="0"/>
      <w:marRight w:val="0"/>
      <w:marTop w:val="0"/>
      <w:marBottom w:val="0"/>
      <w:divBdr>
        <w:top w:val="none" w:sz="0" w:space="0" w:color="auto"/>
        <w:left w:val="none" w:sz="0" w:space="0" w:color="auto"/>
        <w:bottom w:val="none" w:sz="0" w:space="0" w:color="auto"/>
        <w:right w:val="none" w:sz="0" w:space="0" w:color="auto"/>
      </w:divBdr>
    </w:div>
    <w:div w:id="1697778757">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8045204">
      <w:bodyDiv w:val="1"/>
      <w:marLeft w:val="0"/>
      <w:marRight w:val="0"/>
      <w:marTop w:val="0"/>
      <w:marBottom w:val="0"/>
      <w:divBdr>
        <w:top w:val="none" w:sz="0" w:space="0" w:color="auto"/>
        <w:left w:val="none" w:sz="0" w:space="0" w:color="auto"/>
        <w:bottom w:val="none" w:sz="0" w:space="0" w:color="auto"/>
        <w:right w:val="none" w:sz="0" w:space="0" w:color="auto"/>
      </w:divBdr>
    </w:div>
    <w:div w:id="1698194610">
      <w:bodyDiv w:val="1"/>
      <w:marLeft w:val="0"/>
      <w:marRight w:val="0"/>
      <w:marTop w:val="0"/>
      <w:marBottom w:val="0"/>
      <w:divBdr>
        <w:top w:val="none" w:sz="0" w:space="0" w:color="auto"/>
        <w:left w:val="none" w:sz="0" w:space="0" w:color="auto"/>
        <w:bottom w:val="none" w:sz="0" w:space="0" w:color="auto"/>
        <w:right w:val="none" w:sz="0" w:space="0" w:color="auto"/>
      </w:divBdr>
    </w:div>
    <w:div w:id="1698238960">
      <w:bodyDiv w:val="1"/>
      <w:marLeft w:val="0"/>
      <w:marRight w:val="0"/>
      <w:marTop w:val="0"/>
      <w:marBottom w:val="0"/>
      <w:divBdr>
        <w:top w:val="none" w:sz="0" w:space="0" w:color="auto"/>
        <w:left w:val="none" w:sz="0" w:space="0" w:color="auto"/>
        <w:bottom w:val="none" w:sz="0" w:space="0" w:color="auto"/>
        <w:right w:val="none" w:sz="0" w:space="0" w:color="auto"/>
      </w:divBdr>
    </w:div>
    <w:div w:id="1698777327">
      <w:bodyDiv w:val="1"/>
      <w:marLeft w:val="0"/>
      <w:marRight w:val="0"/>
      <w:marTop w:val="0"/>
      <w:marBottom w:val="0"/>
      <w:divBdr>
        <w:top w:val="none" w:sz="0" w:space="0" w:color="auto"/>
        <w:left w:val="none" w:sz="0" w:space="0" w:color="auto"/>
        <w:bottom w:val="none" w:sz="0" w:space="0" w:color="auto"/>
        <w:right w:val="none" w:sz="0" w:space="0" w:color="auto"/>
      </w:divBdr>
    </w:div>
    <w:div w:id="1698893560">
      <w:bodyDiv w:val="1"/>
      <w:marLeft w:val="0"/>
      <w:marRight w:val="0"/>
      <w:marTop w:val="0"/>
      <w:marBottom w:val="0"/>
      <w:divBdr>
        <w:top w:val="none" w:sz="0" w:space="0" w:color="auto"/>
        <w:left w:val="none" w:sz="0" w:space="0" w:color="auto"/>
        <w:bottom w:val="none" w:sz="0" w:space="0" w:color="auto"/>
        <w:right w:val="none" w:sz="0" w:space="0" w:color="auto"/>
      </w:divBdr>
    </w:div>
    <w:div w:id="1699117814">
      <w:bodyDiv w:val="1"/>
      <w:marLeft w:val="0"/>
      <w:marRight w:val="0"/>
      <w:marTop w:val="0"/>
      <w:marBottom w:val="0"/>
      <w:divBdr>
        <w:top w:val="none" w:sz="0" w:space="0" w:color="auto"/>
        <w:left w:val="none" w:sz="0" w:space="0" w:color="auto"/>
        <w:bottom w:val="none" w:sz="0" w:space="0" w:color="auto"/>
        <w:right w:val="none" w:sz="0" w:space="0" w:color="auto"/>
      </w:divBdr>
    </w:div>
    <w:div w:id="1699502163">
      <w:bodyDiv w:val="1"/>
      <w:marLeft w:val="0"/>
      <w:marRight w:val="0"/>
      <w:marTop w:val="0"/>
      <w:marBottom w:val="0"/>
      <w:divBdr>
        <w:top w:val="none" w:sz="0" w:space="0" w:color="auto"/>
        <w:left w:val="none" w:sz="0" w:space="0" w:color="auto"/>
        <w:bottom w:val="none" w:sz="0" w:space="0" w:color="auto"/>
        <w:right w:val="none" w:sz="0" w:space="0" w:color="auto"/>
      </w:divBdr>
    </w:div>
    <w:div w:id="1699507922">
      <w:bodyDiv w:val="1"/>
      <w:marLeft w:val="0"/>
      <w:marRight w:val="0"/>
      <w:marTop w:val="0"/>
      <w:marBottom w:val="0"/>
      <w:divBdr>
        <w:top w:val="none" w:sz="0" w:space="0" w:color="auto"/>
        <w:left w:val="none" w:sz="0" w:space="0" w:color="auto"/>
        <w:bottom w:val="none" w:sz="0" w:space="0" w:color="auto"/>
        <w:right w:val="none" w:sz="0" w:space="0" w:color="auto"/>
      </w:divBdr>
    </w:div>
    <w:div w:id="1699576030">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699742862">
      <w:bodyDiv w:val="1"/>
      <w:marLeft w:val="0"/>
      <w:marRight w:val="0"/>
      <w:marTop w:val="0"/>
      <w:marBottom w:val="0"/>
      <w:divBdr>
        <w:top w:val="none" w:sz="0" w:space="0" w:color="auto"/>
        <w:left w:val="none" w:sz="0" w:space="0" w:color="auto"/>
        <w:bottom w:val="none" w:sz="0" w:space="0" w:color="auto"/>
        <w:right w:val="none" w:sz="0" w:space="0" w:color="auto"/>
      </w:divBdr>
    </w:div>
    <w:div w:id="1699811383">
      <w:bodyDiv w:val="1"/>
      <w:marLeft w:val="0"/>
      <w:marRight w:val="0"/>
      <w:marTop w:val="0"/>
      <w:marBottom w:val="0"/>
      <w:divBdr>
        <w:top w:val="none" w:sz="0" w:space="0" w:color="auto"/>
        <w:left w:val="none" w:sz="0" w:space="0" w:color="auto"/>
        <w:bottom w:val="none" w:sz="0" w:space="0" w:color="auto"/>
        <w:right w:val="none" w:sz="0" w:space="0" w:color="auto"/>
      </w:divBdr>
    </w:div>
    <w:div w:id="1699819094">
      <w:bodyDiv w:val="1"/>
      <w:marLeft w:val="0"/>
      <w:marRight w:val="0"/>
      <w:marTop w:val="0"/>
      <w:marBottom w:val="0"/>
      <w:divBdr>
        <w:top w:val="none" w:sz="0" w:space="0" w:color="auto"/>
        <w:left w:val="none" w:sz="0" w:space="0" w:color="auto"/>
        <w:bottom w:val="none" w:sz="0" w:space="0" w:color="auto"/>
        <w:right w:val="none" w:sz="0" w:space="0" w:color="auto"/>
      </w:divBdr>
    </w:div>
    <w:div w:id="1699895760">
      <w:bodyDiv w:val="1"/>
      <w:marLeft w:val="0"/>
      <w:marRight w:val="0"/>
      <w:marTop w:val="0"/>
      <w:marBottom w:val="0"/>
      <w:divBdr>
        <w:top w:val="none" w:sz="0" w:space="0" w:color="auto"/>
        <w:left w:val="none" w:sz="0" w:space="0" w:color="auto"/>
        <w:bottom w:val="none" w:sz="0" w:space="0" w:color="auto"/>
        <w:right w:val="none" w:sz="0" w:space="0" w:color="auto"/>
      </w:divBdr>
    </w:div>
    <w:div w:id="1699964005">
      <w:bodyDiv w:val="1"/>
      <w:marLeft w:val="0"/>
      <w:marRight w:val="0"/>
      <w:marTop w:val="0"/>
      <w:marBottom w:val="0"/>
      <w:divBdr>
        <w:top w:val="none" w:sz="0" w:space="0" w:color="auto"/>
        <w:left w:val="none" w:sz="0" w:space="0" w:color="auto"/>
        <w:bottom w:val="none" w:sz="0" w:space="0" w:color="auto"/>
        <w:right w:val="none" w:sz="0" w:space="0" w:color="auto"/>
      </w:divBdr>
    </w:div>
    <w:div w:id="1699969605">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0203990">
      <w:bodyDiv w:val="1"/>
      <w:marLeft w:val="0"/>
      <w:marRight w:val="0"/>
      <w:marTop w:val="0"/>
      <w:marBottom w:val="0"/>
      <w:divBdr>
        <w:top w:val="none" w:sz="0" w:space="0" w:color="auto"/>
        <w:left w:val="none" w:sz="0" w:space="0" w:color="auto"/>
        <w:bottom w:val="none" w:sz="0" w:space="0" w:color="auto"/>
        <w:right w:val="none" w:sz="0" w:space="0" w:color="auto"/>
      </w:divBdr>
    </w:div>
    <w:div w:id="1700278590">
      <w:bodyDiv w:val="1"/>
      <w:marLeft w:val="0"/>
      <w:marRight w:val="0"/>
      <w:marTop w:val="0"/>
      <w:marBottom w:val="0"/>
      <w:divBdr>
        <w:top w:val="none" w:sz="0" w:space="0" w:color="auto"/>
        <w:left w:val="none" w:sz="0" w:space="0" w:color="auto"/>
        <w:bottom w:val="none" w:sz="0" w:space="0" w:color="auto"/>
        <w:right w:val="none" w:sz="0" w:space="0" w:color="auto"/>
      </w:divBdr>
    </w:div>
    <w:div w:id="1700355822">
      <w:bodyDiv w:val="1"/>
      <w:marLeft w:val="0"/>
      <w:marRight w:val="0"/>
      <w:marTop w:val="0"/>
      <w:marBottom w:val="0"/>
      <w:divBdr>
        <w:top w:val="none" w:sz="0" w:space="0" w:color="auto"/>
        <w:left w:val="none" w:sz="0" w:space="0" w:color="auto"/>
        <w:bottom w:val="none" w:sz="0" w:space="0" w:color="auto"/>
        <w:right w:val="none" w:sz="0" w:space="0" w:color="auto"/>
      </w:divBdr>
    </w:div>
    <w:div w:id="1700356447">
      <w:bodyDiv w:val="1"/>
      <w:marLeft w:val="0"/>
      <w:marRight w:val="0"/>
      <w:marTop w:val="0"/>
      <w:marBottom w:val="0"/>
      <w:divBdr>
        <w:top w:val="none" w:sz="0" w:space="0" w:color="auto"/>
        <w:left w:val="none" w:sz="0" w:space="0" w:color="auto"/>
        <w:bottom w:val="none" w:sz="0" w:space="0" w:color="auto"/>
        <w:right w:val="none" w:sz="0" w:space="0" w:color="auto"/>
      </w:divBdr>
    </w:div>
    <w:div w:id="1700357133">
      <w:bodyDiv w:val="1"/>
      <w:marLeft w:val="0"/>
      <w:marRight w:val="0"/>
      <w:marTop w:val="0"/>
      <w:marBottom w:val="0"/>
      <w:divBdr>
        <w:top w:val="none" w:sz="0" w:space="0" w:color="auto"/>
        <w:left w:val="none" w:sz="0" w:space="0" w:color="auto"/>
        <w:bottom w:val="none" w:sz="0" w:space="0" w:color="auto"/>
        <w:right w:val="none" w:sz="0" w:space="0" w:color="auto"/>
      </w:divBdr>
    </w:div>
    <w:div w:id="1700397550">
      <w:bodyDiv w:val="1"/>
      <w:marLeft w:val="0"/>
      <w:marRight w:val="0"/>
      <w:marTop w:val="0"/>
      <w:marBottom w:val="0"/>
      <w:divBdr>
        <w:top w:val="none" w:sz="0" w:space="0" w:color="auto"/>
        <w:left w:val="none" w:sz="0" w:space="0" w:color="auto"/>
        <w:bottom w:val="none" w:sz="0" w:space="0" w:color="auto"/>
        <w:right w:val="none" w:sz="0" w:space="0" w:color="auto"/>
      </w:divBdr>
    </w:div>
    <w:div w:id="1700425545">
      <w:bodyDiv w:val="1"/>
      <w:marLeft w:val="0"/>
      <w:marRight w:val="0"/>
      <w:marTop w:val="0"/>
      <w:marBottom w:val="0"/>
      <w:divBdr>
        <w:top w:val="none" w:sz="0" w:space="0" w:color="auto"/>
        <w:left w:val="none" w:sz="0" w:space="0" w:color="auto"/>
        <w:bottom w:val="none" w:sz="0" w:space="0" w:color="auto"/>
        <w:right w:val="none" w:sz="0" w:space="0" w:color="auto"/>
      </w:divBdr>
    </w:div>
    <w:div w:id="1700427789">
      <w:bodyDiv w:val="1"/>
      <w:marLeft w:val="0"/>
      <w:marRight w:val="0"/>
      <w:marTop w:val="0"/>
      <w:marBottom w:val="0"/>
      <w:divBdr>
        <w:top w:val="none" w:sz="0" w:space="0" w:color="auto"/>
        <w:left w:val="none" w:sz="0" w:space="0" w:color="auto"/>
        <w:bottom w:val="none" w:sz="0" w:space="0" w:color="auto"/>
        <w:right w:val="none" w:sz="0" w:space="0" w:color="auto"/>
      </w:divBdr>
    </w:div>
    <w:div w:id="1700429054">
      <w:bodyDiv w:val="1"/>
      <w:marLeft w:val="0"/>
      <w:marRight w:val="0"/>
      <w:marTop w:val="0"/>
      <w:marBottom w:val="0"/>
      <w:divBdr>
        <w:top w:val="none" w:sz="0" w:space="0" w:color="auto"/>
        <w:left w:val="none" w:sz="0" w:space="0" w:color="auto"/>
        <w:bottom w:val="none" w:sz="0" w:space="0" w:color="auto"/>
        <w:right w:val="none" w:sz="0" w:space="0" w:color="auto"/>
      </w:divBdr>
    </w:div>
    <w:div w:id="1700475761">
      <w:bodyDiv w:val="1"/>
      <w:marLeft w:val="0"/>
      <w:marRight w:val="0"/>
      <w:marTop w:val="0"/>
      <w:marBottom w:val="0"/>
      <w:divBdr>
        <w:top w:val="none" w:sz="0" w:space="0" w:color="auto"/>
        <w:left w:val="none" w:sz="0" w:space="0" w:color="auto"/>
        <w:bottom w:val="none" w:sz="0" w:space="0" w:color="auto"/>
        <w:right w:val="none" w:sz="0" w:space="0" w:color="auto"/>
      </w:divBdr>
    </w:div>
    <w:div w:id="1700886943">
      <w:bodyDiv w:val="1"/>
      <w:marLeft w:val="0"/>
      <w:marRight w:val="0"/>
      <w:marTop w:val="0"/>
      <w:marBottom w:val="0"/>
      <w:divBdr>
        <w:top w:val="none" w:sz="0" w:space="0" w:color="auto"/>
        <w:left w:val="none" w:sz="0" w:space="0" w:color="auto"/>
        <w:bottom w:val="none" w:sz="0" w:space="0" w:color="auto"/>
        <w:right w:val="none" w:sz="0" w:space="0" w:color="auto"/>
      </w:divBdr>
    </w:div>
    <w:div w:id="1701124079">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1201751">
      <w:bodyDiv w:val="1"/>
      <w:marLeft w:val="0"/>
      <w:marRight w:val="0"/>
      <w:marTop w:val="0"/>
      <w:marBottom w:val="0"/>
      <w:divBdr>
        <w:top w:val="none" w:sz="0" w:space="0" w:color="auto"/>
        <w:left w:val="none" w:sz="0" w:space="0" w:color="auto"/>
        <w:bottom w:val="none" w:sz="0" w:space="0" w:color="auto"/>
        <w:right w:val="none" w:sz="0" w:space="0" w:color="auto"/>
      </w:divBdr>
    </w:div>
    <w:div w:id="1701471458">
      <w:bodyDiv w:val="1"/>
      <w:marLeft w:val="0"/>
      <w:marRight w:val="0"/>
      <w:marTop w:val="0"/>
      <w:marBottom w:val="0"/>
      <w:divBdr>
        <w:top w:val="none" w:sz="0" w:space="0" w:color="auto"/>
        <w:left w:val="none" w:sz="0" w:space="0" w:color="auto"/>
        <w:bottom w:val="none" w:sz="0" w:space="0" w:color="auto"/>
        <w:right w:val="none" w:sz="0" w:space="0" w:color="auto"/>
      </w:divBdr>
    </w:div>
    <w:div w:id="1701516809">
      <w:bodyDiv w:val="1"/>
      <w:marLeft w:val="0"/>
      <w:marRight w:val="0"/>
      <w:marTop w:val="0"/>
      <w:marBottom w:val="0"/>
      <w:divBdr>
        <w:top w:val="none" w:sz="0" w:space="0" w:color="auto"/>
        <w:left w:val="none" w:sz="0" w:space="0" w:color="auto"/>
        <w:bottom w:val="none" w:sz="0" w:space="0" w:color="auto"/>
        <w:right w:val="none" w:sz="0" w:space="0" w:color="auto"/>
      </w:divBdr>
    </w:div>
    <w:div w:id="1701584261">
      <w:bodyDiv w:val="1"/>
      <w:marLeft w:val="0"/>
      <w:marRight w:val="0"/>
      <w:marTop w:val="0"/>
      <w:marBottom w:val="0"/>
      <w:divBdr>
        <w:top w:val="none" w:sz="0" w:space="0" w:color="auto"/>
        <w:left w:val="none" w:sz="0" w:space="0" w:color="auto"/>
        <w:bottom w:val="none" w:sz="0" w:space="0" w:color="auto"/>
        <w:right w:val="none" w:sz="0" w:space="0" w:color="auto"/>
      </w:divBdr>
    </w:div>
    <w:div w:id="1701739517">
      <w:bodyDiv w:val="1"/>
      <w:marLeft w:val="0"/>
      <w:marRight w:val="0"/>
      <w:marTop w:val="0"/>
      <w:marBottom w:val="0"/>
      <w:divBdr>
        <w:top w:val="none" w:sz="0" w:space="0" w:color="auto"/>
        <w:left w:val="none" w:sz="0" w:space="0" w:color="auto"/>
        <w:bottom w:val="none" w:sz="0" w:space="0" w:color="auto"/>
        <w:right w:val="none" w:sz="0" w:space="0" w:color="auto"/>
      </w:divBdr>
    </w:div>
    <w:div w:id="1701934220">
      <w:bodyDiv w:val="1"/>
      <w:marLeft w:val="0"/>
      <w:marRight w:val="0"/>
      <w:marTop w:val="0"/>
      <w:marBottom w:val="0"/>
      <w:divBdr>
        <w:top w:val="none" w:sz="0" w:space="0" w:color="auto"/>
        <w:left w:val="none" w:sz="0" w:space="0" w:color="auto"/>
        <w:bottom w:val="none" w:sz="0" w:space="0" w:color="auto"/>
        <w:right w:val="none" w:sz="0" w:space="0" w:color="auto"/>
      </w:divBdr>
    </w:div>
    <w:div w:id="1702123584">
      <w:bodyDiv w:val="1"/>
      <w:marLeft w:val="0"/>
      <w:marRight w:val="0"/>
      <w:marTop w:val="0"/>
      <w:marBottom w:val="0"/>
      <w:divBdr>
        <w:top w:val="none" w:sz="0" w:space="0" w:color="auto"/>
        <w:left w:val="none" w:sz="0" w:space="0" w:color="auto"/>
        <w:bottom w:val="none" w:sz="0" w:space="0" w:color="auto"/>
        <w:right w:val="none" w:sz="0" w:space="0" w:color="auto"/>
      </w:divBdr>
    </w:div>
    <w:div w:id="1702239207">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436528">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628614">
      <w:bodyDiv w:val="1"/>
      <w:marLeft w:val="0"/>
      <w:marRight w:val="0"/>
      <w:marTop w:val="0"/>
      <w:marBottom w:val="0"/>
      <w:divBdr>
        <w:top w:val="none" w:sz="0" w:space="0" w:color="auto"/>
        <w:left w:val="none" w:sz="0" w:space="0" w:color="auto"/>
        <w:bottom w:val="none" w:sz="0" w:space="0" w:color="auto"/>
        <w:right w:val="none" w:sz="0" w:space="0" w:color="auto"/>
      </w:divBdr>
    </w:div>
    <w:div w:id="1702709224">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3164110">
      <w:bodyDiv w:val="1"/>
      <w:marLeft w:val="0"/>
      <w:marRight w:val="0"/>
      <w:marTop w:val="0"/>
      <w:marBottom w:val="0"/>
      <w:divBdr>
        <w:top w:val="none" w:sz="0" w:space="0" w:color="auto"/>
        <w:left w:val="none" w:sz="0" w:space="0" w:color="auto"/>
        <w:bottom w:val="none" w:sz="0" w:space="0" w:color="auto"/>
        <w:right w:val="none" w:sz="0" w:space="0" w:color="auto"/>
      </w:divBdr>
    </w:div>
    <w:div w:id="1703165834">
      <w:bodyDiv w:val="1"/>
      <w:marLeft w:val="0"/>
      <w:marRight w:val="0"/>
      <w:marTop w:val="0"/>
      <w:marBottom w:val="0"/>
      <w:divBdr>
        <w:top w:val="none" w:sz="0" w:space="0" w:color="auto"/>
        <w:left w:val="none" w:sz="0" w:space="0" w:color="auto"/>
        <w:bottom w:val="none" w:sz="0" w:space="0" w:color="auto"/>
        <w:right w:val="none" w:sz="0" w:space="0" w:color="auto"/>
      </w:divBdr>
    </w:div>
    <w:div w:id="1703282301">
      <w:bodyDiv w:val="1"/>
      <w:marLeft w:val="0"/>
      <w:marRight w:val="0"/>
      <w:marTop w:val="0"/>
      <w:marBottom w:val="0"/>
      <w:divBdr>
        <w:top w:val="none" w:sz="0" w:space="0" w:color="auto"/>
        <w:left w:val="none" w:sz="0" w:space="0" w:color="auto"/>
        <w:bottom w:val="none" w:sz="0" w:space="0" w:color="auto"/>
        <w:right w:val="none" w:sz="0" w:space="0" w:color="auto"/>
      </w:divBdr>
    </w:div>
    <w:div w:id="1703361045">
      <w:bodyDiv w:val="1"/>
      <w:marLeft w:val="0"/>
      <w:marRight w:val="0"/>
      <w:marTop w:val="0"/>
      <w:marBottom w:val="0"/>
      <w:divBdr>
        <w:top w:val="none" w:sz="0" w:space="0" w:color="auto"/>
        <w:left w:val="none" w:sz="0" w:space="0" w:color="auto"/>
        <w:bottom w:val="none" w:sz="0" w:space="0" w:color="auto"/>
        <w:right w:val="none" w:sz="0" w:space="0" w:color="auto"/>
      </w:divBdr>
    </w:div>
    <w:div w:id="1703551741">
      <w:bodyDiv w:val="1"/>
      <w:marLeft w:val="0"/>
      <w:marRight w:val="0"/>
      <w:marTop w:val="0"/>
      <w:marBottom w:val="0"/>
      <w:divBdr>
        <w:top w:val="none" w:sz="0" w:space="0" w:color="auto"/>
        <w:left w:val="none" w:sz="0" w:space="0" w:color="auto"/>
        <w:bottom w:val="none" w:sz="0" w:space="0" w:color="auto"/>
        <w:right w:val="none" w:sz="0" w:space="0" w:color="auto"/>
      </w:divBdr>
    </w:div>
    <w:div w:id="1703751487">
      <w:bodyDiv w:val="1"/>
      <w:marLeft w:val="0"/>
      <w:marRight w:val="0"/>
      <w:marTop w:val="0"/>
      <w:marBottom w:val="0"/>
      <w:divBdr>
        <w:top w:val="none" w:sz="0" w:space="0" w:color="auto"/>
        <w:left w:val="none" w:sz="0" w:space="0" w:color="auto"/>
        <w:bottom w:val="none" w:sz="0" w:space="0" w:color="auto"/>
        <w:right w:val="none" w:sz="0" w:space="0" w:color="auto"/>
      </w:divBdr>
    </w:div>
    <w:div w:id="1703939327">
      <w:bodyDiv w:val="1"/>
      <w:marLeft w:val="0"/>
      <w:marRight w:val="0"/>
      <w:marTop w:val="0"/>
      <w:marBottom w:val="0"/>
      <w:divBdr>
        <w:top w:val="none" w:sz="0" w:space="0" w:color="auto"/>
        <w:left w:val="none" w:sz="0" w:space="0" w:color="auto"/>
        <w:bottom w:val="none" w:sz="0" w:space="0" w:color="auto"/>
        <w:right w:val="none" w:sz="0" w:space="0" w:color="auto"/>
      </w:divBdr>
    </w:div>
    <w:div w:id="1704094988">
      <w:bodyDiv w:val="1"/>
      <w:marLeft w:val="0"/>
      <w:marRight w:val="0"/>
      <w:marTop w:val="0"/>
      <w:marBottom w:val="0"/>
      <w:divBdr>
        <w:top w:val="none" w:sz="0" w:space="0" w:color="auto"/>
        <w:left w:val="none" w:sz="0" w:space="0" w:color="auto"/>
        <w:bottom w:val="none" w:sz="0" w:space="0" w:color="auto"/>
        <w:right w:val="none" w:sz="0" w:space="0" w:color="auto"/>
      </w:divBdr>
    </w:div>
    <w:div w:id="1704164730">
      <w:bodyDiv w:val="1"/>
      <w:marLeft w:val="0"/>
      <w:marRight w:val="0"/>
      <w:marTop w:val="0"/>
      <w:marBottom w:val="0"/>
      <w:divBdr>
        <w:top w:val="none" w:sz="0" w:space="0" w:color="auto"/>
        <w:left w:val="none" w:sz="0" w:space="0" w:color="auto"/>
        <w:bottom w:val="none" w:sz="0" w:space="0" w:color="auto"/>
        <w:right w:val="none" w:sz="0" w:space="0" w:color="auto"/>
      </w:divBdr>
    </w:div>
    <w:div w:id="1704165180">
      <w:bodyDiv w:val="1"/>
      <w:marLeft w:val="0"/>
      <w:marRight w:val="0"/>
      <w:marTop w:val="0"/>
      <w:marBottom w:val="0"/>
      <w:divBdr>
        <w:top w:val="none" w:sz="0" w:space="0" w:color="auto"/>
        <w:left w:val="none" w:sz="0" w:space="0" w:color="auto"/>
        <w:bottom w:val="none" w:sz="0" w:space="0" w:color="auto"/>
        <w:right w:val="none" w:sz="0" w:space="0" w:color="auto"/>
      </w:divBdr>
    </w:div>
    <w:div w:id="1704474745">
      <w:bodyDiv w:val="1"/>
      <w:marLeft w:val="0"/>
      <w:marRight w:val="0"/>
      <w:marTop w:val="0"/>
      <w:marBottom w:val="0"/>
      <w:divBdr>
        <w:top w:val="none" w:sz="0" w:space="0" w:color="auto"/>
        <w:left w:val="none" w:sz="0" w:space="0" w:color="auto"/>
        <w:bottom w:val="none" w:sz="0" w:space="0" w:color="auto"/>
        <w:right w:val="none" w:sz="0" w:space="0" w:color="auto"/>
      </w:divBdr>
    </w:div>
    <w:div w:id="1704556804">
      <w:bodyDiv w:val="1"/>
      <w:marLeft w:val="0"/>
      <w:marRight w:val="0"/>
      <w:marTop w:val="0"/>
      <w:marBottom w:val="0"/>
      <w:divBdr>
        <w:top w:val="none" w:sz="0" w:space="0" w:color="auto"/>
        <w:left w:val="none" w:sz="0" w:space="0" w:color="auto"/>
        <w:bottom w:val="none" w:sz="0" w:space="0" w:color="auto"/>
        <w:right w:val="none" w:sz="0" w:space="0" w:color="auto"/>
      </w:divBdr>
    </w:div>
    <w:div w:id="1704789169">
      <w:bodyDiv w:val="1"/>
      <w:marLeft w:val="0"/>
      <w:marRight w:val="0"/>
      <w:marTop w:val="0"/>
      <w:marBottom w:val="0"/>
      <w:divBdr>
        <w:top w:val="none" w:sz="0" w:space="0" w:color="auto"/>
        <w:left w:val="none" w:sz="0" w:space="0" w:color="auto"/>
        <w:bottom w:val="none" w:sz="0" w:space="0" w:color="auto"/>
        <w:right w:val="none" w:sz="0" w:space="0" w:color="auto"/>
      </w:divBdr>
    </w:div>
    <w:div w:id="1704819026">
      <w:bodyDiv w:val="1"/>
      <w:marLeft w:val="0"/>
      <w:marRight w:val="0"/>
      <w:marTop w:val="0"/>
      <w:marBottom w:val="0"/>
      <w:divBdr>
        <w:top w:val="none" w:sz="0" w:space="0" w:color="auto"/>
        <w:left w:val="none" w:sz="0" w:space="0" w:color="auto"/>
        <w:bottom w:val="none" w:sz="0" w:space="0" w:color="auto"/>
        <w:right w:val="none" w:sz="0" w:space="0" w:color="auto"/>
      </w:divBdr>
    </w:div>
    <w:div w:id="1704820445">
      <w:bodyDiv w:val="1"/>
      <w:marLeft w:val="0"/>
      <w:marRight w:val="0"/>
      <w:marTop w:val="0"/>
      <w:marBottom w:val="0"/>
      <w:divBdr>
        <w:top w:val="none" w:sz="0" w:space="0" w:color="auto"/>
        <w:left w:val="none" w:sz="0" w:space="0" w:color="auto"/>
        <w:bottom w:val="none" w:sz="0" w:space="0" w:color="auto"/>
        <w:right w:val="none" w:sz="0" w:space="0" w:color="auto"/>
      </w:divBdr>
    </w:div>
    <w:div w:id="1704938516">
      <w:bodyDiv w:val="1"/>
      <w:marLeft w:val="0"/>
      <w:marRight w:val="0"/>
      <w:marTop w:val="0"/>
      <w:marBottom w:val="0"/>
      <w:divBdr>
        <w:top w:val="none" w:sz="0" w:space="0" w:color="auto"/>
        <w:left w:val="none" w:sz="0" w:space="0" w:color="auto"/>
        <w:bottom w:val="none" w:sz="0" w:space="0" w:color="auto"/>
        <w:right w:val="none" w:sz="0" w:space="0" w:color="auto"/>
      </w:divBdr>
    </w:div>
    <w:div w:id="1705010819">
      <w:bodyDiv w:val="1"/>
      <w:marLeft w:val="0"/>
      <w:marRight w:val="0"/>
      <w:marTop w:val="0"/>
      <w:marBottom w:val="0"/>
      <w:divBdr>
        <w:top w:val="none" w:sz="0" w:space="0" w:color="auto"/>
        <w:left w:val="none" w:sz="0" w:space="0" w:color="auto"/>
        <w:bottom w:val="none" w:sz="0" w:space="0" w:color="auto"/>
        <w:right w:val="none" w:sz="0" w:space="0" w:color="auto"/>
      </w:divBdr>
    </w:div>
    <w:div w:id="1705056274">
      <w:bodyDiv w:val="1"/>
      <w:marLeft w:val="0"/>
      <w:marRight w:val="0"/>
      <w:marTop w:val="0"/>
      <w:marBottom w:val="0"/>
      <w:divBdr>
        <w:top w:val="none" w:sz="0" w:space="0" w:color="auto"/>
        <w:left w:val="none" w:sz="0" w:space="0" w:color="auto"/>
        <w:bottom w:val="none" w:sz="0" w:space="0" w:color="auto"/>
        <w:right w:val="none" w:sz="0" w:space="0" w:color="auto"/>
      </w:divBdr>
    </w:div>
    <w:div w:id="1705133525">
      <w:bodyDiv w:val="1"/>
      <w:marLeft w:val="0"/>
      <w:marRight w:val="0"/>
      <w:marTop w:val="0"/>
      <w:marBottom w:val="0"/>
      <w:divBdr>
        <w:top w:val="none" w:sz="0" w:space="0" w:color="auto"/>
        <w:left w:val="none" w:sz="0" w:space="0" w:color="auto"/>
        <w:bottom w:val="none" w:sz="0" w:space="0" w:color="auto"/>
        <w:right w:val="none" w:sz="0" w:space="0" w:color="auto"/>
      </w:divBdr>
    </w:div>
    <w:div w:id="1705207096">
      <w:bodyDiv w:val="1"/>
      <w:marLeft w:val="0"/>
      <w:marRight w:val="0"/>
      <w:marTop w:val="0"/>
      <w:marBottom w:val="0"/>
      <w:divBdr>
        <w:top w:val="none" w:sz="0" w:space="0" w:color="auto"/>
        <w:left w:val="none" w:sz="0" w:space="0" w:color="auto"/>
        <w:bottom w:val="none" w:sz="0" w:space="0" w:color="auto"/>
        <w:right w:val="none" w:sz="0" w:space="0" w:color="auto"/>
      </w:divBdr>
    </w:div>
    <w:div w:id="1705212022">
      <w:bodyDiv w:val="1"/>
      <w:marLeft w:val="0"/>
      <w:marRight w:val="0"/>
      <w:marTop w:val="0"/>
      <w:marBottom w:val="0"/>
      <w:divBdr>
        <w:top w:val="none" w:sz="0" w:space="0" w:color="auto"/>
        <w:left w:val="none" w:sz="0" w:space="0" w:color="auto"/>
        <w:bottom w:val="none" w:sz="0" w:space="0" w:color="auto"/>
        <w:right w:val="none" w:sz="0" w:space="0" w:color="auto"/>
      </w:divBdr>
    </w:div>
    <w:div w:id="1705253464">
      <w:bodyDiv w:val="1"/>
      <w:marLeft w:val="0"/>
      <w:marRight w:val="0"/>
      <w:marTop w:val="0"/>
      <w:marBottom w:val="0"/>
      <w:divBdr>
        <w:top w:val="none" w:sz="0" w:space="0" w:color="auto"/>
        <w:left w:val="none" w:sz="0" w:space="0" w:color="auto"/>
        <w:bottom w:val="none" w:sz="0" w:space="0" w:color="auto"/>
        <w:right w:val="none" w:sz="0" w:space="0" w:color="auto"/>
      </w:divBdr>
    </w:div>
    <w:div w:id="1705326666">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6707">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69594">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670086">
      <w:bodyDiv w:val="1"/>
      <w:marLeft w:val="0"/>
      <w:marRight w:val="0"/>
      <w:marTop w:val="0"/>
      <w:marBottom w:val="0"/>
      <w:divBdr>
        <w:top w:val="none" w:sz="0" w:space="0" w:color="auto"/>
        <w:left w:val="none" w:sz="0" w:space="0" w:color="auto"/>
        <w:bottom w:val="none" w:sz="0" w:space="0" w:color="auto"/>
        <w:right w:val="none" w:sz="0" w:space="0" w:color="auto"/>
      </w:divBdr>
    </w:div>
    <w:div w:id="170571314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6253598">
      <w:bodyDiv w:val="1"/>
      <w:marLeft w:val="0"/>
      <w:marRight w:val="0"/>
      <w:marTop w:val="0"/>
      <w:marBottom w:val="0"/>
      <w:divBdr>
        <w:top w:val="none" w:sz="0" w:space="0" w:color="auto"/>
        <w:left w:val="none" w:sz="0" w:space="0" w:color="auto"/>
        <w:bottom w:val="none" w:sz="0" w:space="0" w:color="auto"/>
        <w:right w:val="none" w:sz="0" w:space="0" w:color="auto"/>
      </w:divBdr>
    </w:div>
    <w:div w:id="1706367967">
      <w:bodyDiv w:val="1"/>
      <w:marLeft w:val="0"/>
      <w:marRight w:val="0"/>
      <w:marTop w:val="0"/>
      <w:marBottom w:val="0"/>
      <w:divBdr>
        <w:top w:val="none" w:sz="0" w:space="0" w:color="auto"/>
        <w:left w:val="none" w:sz="0" w:space="0" w:color="auto"/>
        <w:bottom w:val="none" w:sz="0" w:space="0" w:color="auto"/>
        <w:right w:val="none" w:sz="0" w:space="0" w:color="auto"/>
      </w:divBdr>
    </w:div>
    <w:div w:id="1706373080">
      <w:bodyDiv w:val="1"/>
      <w:marLeft w:val="0"/>
      <w:marRight w:val="0"/>
      <w:marTop w:val="0"/>
      <w:marBottom w:val="0"/>
      <w:divBdr>
        <w:top w:val="none" w:sz="0" w:space="0" w:color="auto"/>
        <w:left w:val="none" w:sz="0" w:space="0" w:color="auto"/>
        <w:bottom w:val="none" w:sz="0" w:space="0" w:color="auto"/>
        <w:right w:val="none" w:sz="0" w:space="0" w:color="auto"/>
      </w:divBdr>
    </w:div>
    <w:div w:id="1706523171">
      <w:bodyDiv w:val="1"/>
      <w:marLeft w:val="0"/>
      <w:marRight w:val="0"/>
      <w:marTop w:val="0"/>
      <w:marBottom w:val="0"/>
      <w:divBdr>
        <w:top w:val="none" w:sz="0" w:space="0" w:color="auto"/>
        <w:left w:val="none" w:sz="0" w:space="0" w:color="auto"/>
        <w:bottom w:val="none" w:sz="0" w:space="0" w:color="auto"/>
        <w:right w:val="none" w:sz="0" w:space="0" w:color="auto"/>
      </w:divBdr>
    </w:div>
    <w:div w:id="1706904374">
      <w:bodyDiv w:val="1"/>
      <w:marLeft w:val="0"/>
      <w:marRight w:val="0"/>
      <w:marTop w:val="0"/>
      <w:marBottom w:val="0"/>
      <w:divBdr>
        <w:top w:val="none" w:sz="0" w:space="0" w:color="auto"/>
        <w:left w:val="none" w:sz="0" w:space="0" w:color="auto"/>
        <w:bottom w:val="none" w:sz="0" w:space="0" w:color="auto"/>
        <w:right w:val="none" w:sz="0" w:space="0" w:color="auto"/>
      </w:divBdr>
    </w:div>
    <w:div w:id="1706979614">
      <w:bodyDiv w:val="1"/>
      <w:marLeft w:val="0"/>
      <w:marRight w:val="0"/>
      <w:marTop w:val="0"/>
      <w:marBottom w:val="0"/>
      <w:divBdr>
        <w:top w:val="none" w:sz="0" w:space="0" w:color="auto"/>
        <w:left w:val="none" w:sz="0" w:space="0" w:color="auto"/>
        <w:bottom w:val="none" w:sz="0" w:space="0" w:color="auto"/>
        <w:right w:val="none" w:sz="0" w:space="0" w:color="auto"/>
      </w:divBdr>
    </w:div>
    <w:div w:id="1706980469">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170301">
      <w:bodyDiv w:val="1"/>
      <w:marLeft w:val="0"/>
      <w:marRight w:val="0"/>
      <w:marTop w:val="0"/>
      <w:marBottom w:val="0"/>
      <w:divBdr>
        <w:top w:val="none" w:sz="0" w:space="0" w:color="auto"/>
        <w:left w:val="none" w:sz="0" w:space="0" w:color="auto"/>
        <w:bottom w:val="none" w:sz="0" w:space="0" w:color="auto"/>
        <w:right w:val="none" w:sz="0" w:space="0" w:color="auto"/>
      </w:divBdr>
    </w:div>
    <w:div w:id="1707367867">
      <w:bodyDiv w:val="1"/>
      <w:marLeft w:val="0"/>
      <w:marRight w:val="0"/>
      <w:marTop w:val="0"/>
      <w:marBottom w:val="0"/>
      <w:divBdr>
        <w:top w:val="none" w:sz="0" w:space="0" w:color="auto"/>
        <w:left w:val="none" w:sz="0" w:space="0" w:color="auto"/>
        <w:bottom w:val="none" w:sz="0" w:space="0" w:color="auto"/>
        <w:right w:val="none" w:sz="0" w:space="0" w:color="auto"/>
      </w:divBdr>
    </w:div>
    <w:div w:id="17074139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682096">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872890">
      <w:bodyDiv w:val="1"/>
      <w:marLeft w:val="0"/>
      <w:marRight w:val="0"/>
      <w:marTop w:val="0"/>
      <w:marBottom w:val="0"/>
      <w:divBdr>
        <w:top w:val="none" w:sz="0" w:space="0" w:color="auto"/>
        <w:left w:val="none" w:sz="0" w:space="0" w:color="auto"/>
        <w:bottom w:val="none" w:sz="0" w:space="0" w:color="auto"/>
        <w:right w:val="none" w:sz="0" w:space="0" w:color="auto"/>
      </w:divBdr>
    </w:div>
    <w:div w:id="1707874089">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211547">
      <w:bodyDiv w:val="1"/>
      <w:marLeft w:val="0"/>
      <w:marRight w:val="0"/>
      <w:marTop w:val="0"/>
      <w:marBottom w:val="0"/>
      <w:divBdr>
        <w:top w:val="none" w:sz="0" w:space="0" w:color="auto"/>
        <w:left w:val="none" w:sz="0" w:space="0" w:color="auto"/>
        <w:bottom w:val="none" w:sz="0" w:space="0" w:color="auto"/>
        <w:right w:val="none" w:sz="0" w:space="0" w:color="auto"/>
      </w:divBdr>
    </w:div>
    <w:div w:id="1708218551">
      <w:bodyDiv w:val="1"/>
      <w:marLeft w:val="0"/>
      <w:marRight w:val="0"/>
      <w:marTop w:val="0"/>
      <w:marBottom w:val="0"/>
      <w:divBdr>
        <w:top w:val="none" w:sz="0" w:space="0" w:color="auto"/>
        <w:left w:val="none" w:sz="0" w:space="0" w:color="auto"/>
        <w:bottom w:val="none" w:sz="0" w:space="0" w:color="auto"/>
        <w:right w:val="none" w:sz="0" w:space="0" w:color="auto"/>
      </w:divBdr>
    </w:div>
    <w:div w:id="1708331485">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407842">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8599369">
      <w:bodyDiv w:val="1"/>
      <w:marLeft w:val="0"/>
      <w:marRight w:val="0"/>
      <w:marTop w:val="0"/>
      <w:marBottom w:val="0"/>
      <w:divBdr>
        <w:top w:val="none" w:sz="0" w:space="0" w:color="auto"/>
        <w:left w:val="none" w:sz="0" w:space="0" w:color="auto"/>
        <w:bottom w:val="none" w:sz="0" w:space="0" w:color="auto"/>
        <w:right w:val="none" w:sz="0" w:space="0" w:color="auto"/>
      </w:divBdr>
    </w:div>
    <w:div w:id="1709069106">
      <w:bodyDiv w:val="1"/>
      <w:marLeft w:val="0"/>
      <w:marRight w:val="0"/>
      <w:marTop w:val="0"/>
      <w:marBottom w:val="0"/>
      <w:divBdr>
        <w:top w:val="none" w:sz="0" w:space="0" w:color="auto"/>
        <w:left w:val="none" w:sz="0" w:space="0" w:color="auto"/>
        <w:bottom w:val="none" w:sz="0" w:space="0" w:color="auto"/>
        <w:right w:val="none" w:sz="0" w:space="0" w:color="auto"/>
      </w:divBdr>
    </w:div>
    <w:div w:id="1709406274">
      <w:bodyDiv w:val="1"/>
      <w:marLeft w:val="0"/>
      <w:marRight w:val="0"/>
      <w:marTop w:val="0"/>
      <w:marBottom w:val="0"/>
      <w:divBdr>
        <w:top w:val="none" w:sz="0" w:space="0" w:color="auto"/>
        <w:left w:val="none" w:sz="0" w:space="0" w:color="auto"/>
        <w:bottom w:val="none" w:sz="0" w:space="0" w:color="auto"/>
        <w:right w:val="none" w:sz="0" w:space="0" w:color="auto"/>
      </w:divBdr>
    </w:div>
    <w:div w:id="1709454947">
      <w:bodyDiv w:val="1"/>
      <w:marLeft w:val="0"/>
      <w:marRight w:val="0"/>
      <w:marTop w:val="0"/>
      <w:marBottom w:val="0"/>
      <w:divBdr>
        <w:top w:val="none" w:sz="0" w:space="0" w:color="auto"/>
        <w:left w:val="none" w:sz="0" w:space="0" w:color="auto"/>
        <w:bottom w:val="none" w:sz="0" w:space="0" w:color="auto"/>
        <w:right w:val="none" w:sz="0" w:space="0" w:color="auto"/>
      </w:divBdr>
    </w:div>
    <w:div w:id="1709600696">
      <w:bodyDiv w:val="1"/>
      <w:marLeft w:val="0"/>
      <w:marRight w:val="0"/>
      <w:marTop w:val="0"/>
      <w:marBottom w:val="0"/>
      <w:divBdr>
        <w:top w:val="none" w:sz="0" w:space="0" w:color="auto"/>
        <w:left w:val="none" w:sz="0" w:space="0" w:color="auto"/>
        <w:bottom w:val="none" w:sz="0" w:space="0" w:color="auto"/>
        <w:right w:val="none" w:sz="0" w:space="0" w:color="auto"/>
      </w:divBdr>
    </w:div>
    <w:div w:id="1709646919">
      <w:bodyDiv w:val="1"/>
      <w:marLeft w:val="0"/>
      <w:marRight w:val="0"/>
      <w:marTop w:val="0"/>
      <w:marBottom w:val="0"/>
      <w:divBdr>
        <w:top w:val="none" w:sz="0" w:space="0" w:color="auto"/>
        <w:left w:val="none" w:sz="0" w:space="0" w:color="auto"/>
        <w:bottom w:val="none" w:sz="0" w:space="0" w:color="auto"/>
        <w:right w:val="none" w:sz="0" w:space="0" w:color="auto"/>
      </w:divBdr>
    </w:div>
    <w:div w:id="1709716956">
      <w:bodyDiv w:val="1"/>
      <w:marLeft w:val="0"/>
      <w:marRight w:val="0"/>
      <w:marTop w:val="0"/>
      <w:marBottom w:val="0"/>
      <w:divBdr>
        <w:top w:val="none" w:sz="0" w:space="0" w:color="auto"/>
        <w:left w:val="none" w:sz="0" w:space="0" w:color="auto"/>
        <w:bottom w:val="none" w:sz="0" w:space="0" w:color="auto"/>
        <w:right w:val="none" w:sz="0" w:space="0" w:color="auto"/>
      </w:divBdr>
    </w:div>
    <w:div w:id="1709796361">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09838447">
      <w:bodyDiv w:val="1"/>
      <w:marLeft w:val="0"/>
      <w:marRight w:val="0"/>
      <w:marTop w:val="0"/>
      <w:marBottom w:val="0"/>
      <w:divBdr>
        <w:top w:val="none" w:sz="0" w:space="0" w:color="auto"/>
        <w:left w:val="none" w:sz="0" w:space="0" w:color="auto"/>
        <w:bottom w:val="none" w:sz="0" w:space="0" w:color="auto"/>
        <w:right w:val="none" w:sz="0" w:space="0" w:color="auto"/>
      </w:divBdr>
      <w:divsChild>
        <w:div w:id="1246722353">
          <w:marLeft w:val="0"/>
          <w:marRight w:val="0"/>
          <w:marTop w:val="0"/>
          <w:marBottom w:val="450"/>
          <w:divBdr>
            <w:top w:val="single" w:sz="6" w:space="12" w:color="DDDDDB"/>
            <w:left w:val="single" w:sz="6" w:space="15" w:color="DDDDDB"/>
            <w:bottom w:val="single" w:sz="6" w:space="12" w:color="DDDDDB"/>
            <w:right w:val="single" w:sz="6" w:space="15" w:color="DDDDDB"/>
          </w:divBdr>
        </w:div>
        <w:div w:id="1867257310">
          <w:marLeft w:val="0"/>
          <w:marRight w:val="0"/>
          <w:marTop w:val="0"/>
          <w:marBottom w:val="450"/>
          <w:divBdr>
            <w:top w:val="single" w:sz="6" w:space="12" w:color="DDDDDB"/>
            <w:left w:val="single" w:sz="6" w:space="14" w:color="DDDDDB"/>
            <w:bottom w:val="single" w:sz="6" w:space="12" w:color="DDDDDB"/>
            <w:right w:val="single" w:sz="6" w:space="14" w:color="DDDDDB"/>
          </w:divBdr>
        </w:div>
      </w:divsChild>
    </w:div>
    <w:div w:id="1709866003">
      <w:bodyDiv w:val="1"/>
      <w:marLeft w:val="0"/>
      <w:marRight w:val="0"/>
      <w:marTop w:val="0"/>
      <w:marBottom w:val="0"/>
      <w:divBdr>
        <w:top w:val="none" w:sz="0" w:space="0" w:color="auto"/>
        <w:left w:val="none" w:sz="0" w:space="0" w:color="auto"/>
        <w:bottom w:val="none" w:sz="0" w:space="0" w:color="auto"/>
        <w:right w:val="none" w:sz="0" w:space="0" w:color="auto"/>
      </w:divBdr>
    </w:div>
    <w:div w:id="1709866015">
      <w:bodyDiv w:val="1"/>
      <w:marLeft w:val="0"/>
      <w:marRight w:val="0"/>
      <w:marTop w:val="0"/>
      <w:marBottom w:val="0"/>
      <w:divBdr>
        <w:top w:val="none" w:sz="0" w:space="0" w:color="auto"/>
        <w:left w:val="none" w:sz="0" w:space="0" w:color="auto"/>
        <w:bottom w:val="none" w:sz="0" w:space="0" w:color="auto"/>
        <w:right w:val="none" w:sz="0" w:space="0" w:color="auto"/>
      </w:divBdr>
    </w:div>
    <w:div w:id="1709911136">
      <w:bodyDiv w:val="1"/>
      <w:marLeft w:val="0"/>
      <w:marRight w:val="0"/>
      <w:marTop w:val="0"/>
      <w:marBottom w:val="0"/>
      <w:divBdr>
        <w:top w:val="none" w:sz="0" w:space="0" w:color="auto"/>
        <w:left w:val="none" w:sz="0" w:space="0" w:color="auto"/>
        <w:bottom w:val="none" w:sz="0" w:space="0" w:color="auto"/>
        <w:right w:val="none" w:sz="0" w:space="0" w:color="auto"/>
      </w:divBdr>
    </w:div>
    <w:div w:id="1709987732">
      <w:bodyDiv w:val="1"/>
      <w:marLeft w:val="0"/>
      <w:marRight w:val="0"/>
      <w:marTop w:val="0"/>
      <w:marBottom w:val="0"/>
      <w:divBdr>
        <w:top w:val="none" w:sz="0" w:space="0" w:color="auto"/>
        <w:left w:val="none" w:sz="0" w:space="0" w:color="auto"/>
        <w:bottom w:val="none" w:sz="0" w:space="0" w:color="auto"/>
        <w:right w:val="none" w:sz="0" w:space="0" w:color="auto"/>
      </w:divBdr>
    </w:div>
    <w:div w:id="1709989684">
      <w:bodyDiv w:val="1"/>
      <w:marLeft w:val="0"/>
      <w:marRight w:val="0"/>
      <w:marTop w:val="0"/>
      <w:marBottom w:val="0"/>
      <w:divBdr>
        <w:top w:val="none" w:sz="0" w:space="0" w:color="auto"/>
        <w:left w:val="none" w:sz="0" w:space="0" w:color="auto"/>
        <w:bottom w:val="none" w:sz="0" w:space="0" w:color="auto"/>
        <w:right w:val="none" w:sz="0" w:space="0" w:color="auto"/>
      </w:divBdr>
    </w:div>
    <w:div w:id="1710104273">
      <w:bodyDiv w:val="1"/>
      <w:marLeft w:val="0"/>
      <w:marRight w:val="0"/>
      <w:marTop w:val="0"/>
      <w:marBottom w:val="0"/>
      <w:divBdr>
        <w:top w:val="none" w:sz="0" w:space="0" w:color="auto"/>
        <w:left w:val="none" w:sz="0" w:space="0" w:color="auto"/>
        <w:bottom w:val="none" w:sz="0" w:space="0" w:color="auto"/>
        <w:right w:val="none" w:sz="0" w:space="0" w:color="auto"/>
      </w:divBdr>
    </w:div>
    <w:div w:id="1710107448">
      <w:bodyDiv w:val="1"/>
      <w:marLeft w:val="0"/>
      <w:marRight w:val="0"/>
      <w:marTop w:val="0"/>
      <w:marBottom w:val="0"/>
      <w:divBdr>
        <w:top w:val="none" w:sz="0" w:space="0" w:color="auto"/>
        <w:left w:val="none" w:sz="0" w:space="0" w:color="auto"/>
        <w:bottom w:val="none" w:sz="0" w:space="0" w:color="auto"/>
        <w:right w:val="none" w:sz="0" w:space="0" w:color="auto"/>
      </w:divBdr>
    </w:div>
    <w:div w:id="1710300581">
      <w:bodyDiv w:val="1"/>
      <w:marLeft w:val="0"/>
      <w:marRight w:val="0"/>
      <w:marTop w:val="0"/>
      <w:marBottom w:val="0"/>
      <w:divBdr>
        <w:top w:val="none" w:sz="0" w:space="0" w:color="auto"/>
        <w:left w:val="none" w:sz="0" w:space="0" w:color="auto"/>
        <w:bottom w:val="none" w:sz="0" w:space="0" w:color="auto"/>
        <w:right w:val="none" w:sz="0" w:space="0" w:color="auto"/>
      </w:divBdr>
    </w:div>
    <w:div w:id="1710371175">
      <w:bodyDiv w:val="1"/>
      <w:marLeft w:val="0"/>
      <w:marRight w:val="0"/>
      <w:marTop w:val="0"/>
      <w:marBottom w:val="0"/>
      <w:divBdr>
        <w:top w:val="none" w:sz="0" w:space="0" w:color="auto"/>
        <w:left w:val="none" w:sz="0" w:space="0" w:color="auto"/>
        <w:bottom w:val="none" w:sz="0" w:space="0" w:color="auto"/>
        <w:right w:val="none" w:sz="0" w:space="0" w:color="auto"/>
      </w:divBdr>
    </w:div>
    <w:div w:id="1710373334">
      <w:bodyDiv w:val="1"/>
      <w:marLeft w:val="0"/>
      <w:marRight w:val="0"/>
      <w:marTop w:val="0"/>
      <w:marBottom w:val="0"/>
      <w:divBdr>
        <w:top w:val="none" w:sz="0" w:space="0" w:color="auto"/>
        <w:left w:val="none" w:sz="0" w:space="0" w:color="auto"/>
        <w:bottom w:val="none" w:sz="0" w:space="0" w:color="auto"/>
        <w:right w:val="none" w:sz="0" w:space="0" w:color="auto"/>
      </w:divBdr>
    </w:div>
    <w:div w:id="1710454308">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640444">
      <w:bodyDiv w:val="1"/>
      <w:marLeft w:val="0"/>
      <w:marRight w:val="0"/>
      <w:marTop w:val="0"/>
      <w:marBottom w:val="0"/>
      <w:divBdr>
        <w:top w:val="none" w:sz="0" w:space="0" w:color="auto"/>
        <w:left w:val="none" w:sz="0" w:space="0" w:color="auto"/>
        <w:bottom w:val="none" w:sz="0" w:space="0" w:color="auto"/>
        <w:right w:val="none" w:sz="0" w:space="0" w:color="auto"/>
      </w:divBdr>
    </w:div>
    <w:div w:id="1710716357">
      <w:bodyDiv w:val="1"/>
      <w:marLeft w:val="0"/>
      <w:marRight w:val="0"/>
      <w:marTop w:val="0"/>
      <w:marBottom w:val="0"/>
      <w:divBdr>
        <w:top w:val="none" w:sz="0" w:space="0" w:color="auto"/>
        <w:left w:val="none" w:sz="0" w:space="0" w:color="auto"/>
        <w:bottom w:val="none" w:sz="0" w:space="0" w:color="auto"/>
        <w:right w:val="none" w:sz="0" w:space="0" w:color="auto"/>
      </w:divBdr>
    </w:div>
    <w:div w:id="1710757299">
      <w:bodyDiv w:val="1"/>
      <w:marLeft w:val="0"/>
      <w:marRight w:val="0"/>
      <w:marTop w:val="0"/>
      <w:marBottom w:val="0"/>
      <w:divBdr>
        <w:top w:val="none" w:sz="0" w:space="0" w:color="auto"/>
        <w:left w:val="none" w:sz="0" w:space="0" w:color="auto"/>
        <w:bottom w:val="none" w:sz="0" w:space="0" w:color="auto"/>
        <w:right w:val="none" w:sz="0" w:space="0" w:color="auto"/>
      </w:divBdr>
    </w:div>
    <w:div w:id="1710884219">
      <w:bodyDiv w:val="1"/>
      <w:marLeft w:val="0"/>
      <w:marRight w:val="0"/>
      <w:marTop w:val="0"/>
      <w:marBottom w:val="0"/>
      <w:divBdr>
        <w:top w:val="none" w:sz="0" w:space="0" w:color="auto"/>
        <w:left w:val="none" w:sz="0" w:space="0" w:color="auto"/>
        <w:bottom w:val="none" w:sz="0" w:space="0" w:color="auto"/>
        <w:right w:val="none" w:sz="0" w:space="0" w:color="auto"/>
      </w:divBdr>
    </w:div>
    <w:div w:id="1710910709">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084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106676">
      <w:bodyDiv w:val="1"/>
      <w:marLeft w:val="0"/>
      <w:marRight w:val="0"/>
      <w:marTop w:val="0"/>
      <w:marBottom w:val="0"/>
      <w:divBdr>
        <w:top w:val="none" w:sz="0" w:space="0" w:color="auto"/>
        <w:left w:val="none" w:sz="0" w:space="0" w:color="auto"/>
        <w:bottom w:val="none" w:sz="0" w:space="0" w:color="auto"/>
        <w:right w:val="none" w:sz="0" w:space="0" w:color="auto"/>
      </w:divBdr>
    </w:div>
    <w:div w:id="1711294955">
      <w:bodyDiv w:val="1"/>
      <w:marLeft w:val="0"/>
      <w:marRight w:val="0"/>
      <w:marTop w:val="0"/>
      <w:marBottom w:val="0"/>
      <w:divBdr>
        <w:top w:val="none" w:sz="0" w:space="0" w:color="auto"/>
        <w:left w:val="none" w:sz="0" w:space="0" w:color="auto"/>
        <w:bottom w:val="none" w:sz="0" w:space="0" w:color="auto"/>
        <w:right w:val="none" w:sz="0" w:space="0" w:color="auto"/>
      </w:divBdr>
    </w:div>
    <w:div w:id="1711301266">
      <w:bodyDiv w:val="1"/>
      <w:marLeft w:val="0"/>
      <w:marRight w:val="0"/>
      <w:marTop w:val="0"/>
      <w:marBottom w:val="0"/>
      <w:divBdr>
        <w:top w:val="none" w:sz="0" w:space="0" w:color="auto"/>
        <w:left w:val="none" w:sz="0" w:space="0" w:color="auto"/>
        <w:bottom w:val="none" w:sz="0" w:space="0" w:color="auto"/>
        <w:right w:val="none" w:sz="0" w:space="0" w:color="auto"/>
      </w:divBdr>
    </w:div>
    <w:div w:id="1711304178">
      <w:bodyDiv w:val="1"/>
      <w:marLeft w:val="0"/>
      <w:marRight w:val="0"/>
      <w:marTop w:val="0"/>
      <w:marBottom w:val="0"/>
      <w:divBdr>
        <w:top w:val="none" w:sz="0" w:space="0" w:color="auto"/>
        <w:left w:val="none" w:sz="0" w:space="0" w:color="auto"/>
        <w:bottom w:val="none" w:sz="0" w:space="0" w:color="auto"/>
        <w:right w:val="none" w:sz="0" w:space="0" w:color="auto"/>
      </w:divBdr>
    </w:div>
    <w:div w:id="1711418877">
      <w:bodyDiv w:val="1"/>
      <w:marLeft w:val="0"/>
      <w:marRight w:val="0"/>
      <w:marTop w:val="0"/>
      <w:marBottom w:val="0"/>
      <w:divBdr>
        <w:top w:val="none" w:sz="0" w:space="0" w:color="auto"/>
        <w:left w:val="none" w:sz="0" w:space="0" w:color="auto"/>
        <w:bottom w:val="none" w:sz="0" w:space="0" w:color="auto"/>
        <w:right w:val="none" w:sz="0" w:space="0" w:color="auto"/>
      </w:divBdr>
    </w:div>
    <w:div w:id="1711421274">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1805450">
      <w:bodyDiv w:val="1"/>
      <w:marLeft w:val="0"/>
      <w:marRight w:val="0"/>
      <w:marTop w:val="0"/>
      <w:marBottom w:val="0"/>
      <w:divBdr>
        <w:top w:val="none" w:sz="0" w:space="0" w:color="auto"/>
        <w:left w:val="none" w:sz="0" w:space="0" w:color="auto"/>
        <w:bottom w:val="none" w:sz="0" w:space="0" w:color="auto"/>
        <w:right w:val="none" w:sz="0" w:space="0" w:color="auto"/>
      </w:divBdr>
    </w:div>
    <w:div w:id="1711951461">
      <w:bodyDiv w:val="1"/>
      <w:marLeft w:val="0"/>
      <w:marRight w:val="0"/>
      <w:marTop w:val="0"/>
      <w:marBottom w:val="0"/>
      <w:divBdr>
        <w:top w:val="none" w:sz="0" w:space="0" w:color="auto"/>
        <w:left w:val="none" w:sz="0" w:space="0" w:color="auto"/>
        <w:bottom w:val="none" w:sz="0" w:space="0" w:color="auto"/>
        <w:right w:val="none" w:sz="0" w:space="0" w:color="auto"/>
      </w:divBdr>
    </w:div>
    <w:div w:id="1711998095">
      <w:bodyDiv w:val="1"/>
      <w:marLeft w:val="0"/>
      <w:marRight w:val="0"/>
      <w:marTop w:val="0"/>
      <w:marBottom w:val="0"/>
      <w:divBdr>
        <w:top w:val="none" w:sz="0" w:space="0" w:color="auto"/>
        <w:left w:val="none" w:sz="0" w:space="0" w:color="auto"/>
        <w:bottom w:val="none" w:sz="0" w:space="0" w:color="auto"/>
        <w:right w:val="none" w:sz="0" w:space="0" w:color="auto"/>
      </w:divBdr>
    </w:div>
    <w:div w:id="1711998881">
      <w:bodyDiv w:val="1"/>
      <w:marLeft w:val="0"/>
      <w:marRight w:val="0"/>
      <w:marTop w:val="0"/>
      <w:marBottom w:val="0"/>
      <w:divBdr>
        <w:top w:val="none" w:sz="0" w:space="0" w:color="auto"/>
        <w:left w:val="none" w:sz="0" w:space="0" w:color="auto"/>
        <w:bottom w:val="none" w:sz="0" w:space="0" w:color="auto"/>
        <w:right w:val="none" w:sz="0" w:space="0" w:color="auto"/>
      </w:divBdr>
    </w:div>
    <w:div w:id="1712270156">
      <w:bodyDiv w:val="1"/>
      <w:marLeft w:val="0"/>
      <w:marRight w:val="0"/>
      <w:marTop w:val="0"/>
      <w:marBottom w:val="0"/>
      <w:divBdr>
        <w:top w:val="none" w:sz="0" w:space="0" w:color="auto"/>
        <w:left w:val="none" w:sz="0" w:space="0" w:color="auto"/>
        <w:bottom w:val="none" w:sz="0" w:space="0" w:color="auto"/>
        <w:right w:val="none" w:sz="0" w:space="0" w:color="auto"/>
      </w:divBdr>
    </w:div>
    <w:div w:id="1712344732">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2799878">
      <w:bodyDiv w:val="1"/>
      <w:marLeft w:val="0"/>
      <w:marRight w:val="0"/>
      <w:marTop w:val="0"/>
      <w:marBottom w:val="0"/>
      <w:divBdr>
        <w:top w:val="none" w:sz="0" w:space="0" w:color="auto"/>
        <w:left w:val="none" w:sz="0" w:space="0" w:color="auto"/>
        <w:bottom w:val="none" w:sz="0" w:space="0" w:color="auto"/>
        <w:right w:val="none" w:sz="0" w:space="0" w:color="auto"/>
      </w:divBdr>
    </w:div>
    <w:div w:id="1712925634">
      <w:bodyDiv w:val="1"/>
      <w:marLeft w:val="0"/>
      <w:marRight w:val="0"/>
      <w:marTop w:val="0"/>
      <w:marBottom w:val="0"/>
      <w:divBdr>
        <w:top w:val="none" w:sz="0" w:space="0" w:color="auto"/>
        <w:left w:val="none" w:sz="0" w:space="0" w:color="auto"/>
        <w:bottom w:val="none" w:sz="0" w:space="0" w:color="auto"/>
        <w:right w:val="none" w:sz="0" w:space="0" w:color="auto"/>
      </w:divBdr>
    </w:div>
    <w:div w:id="1712995487">
      <w:bodyDiv w:val="1"/>
      <w:marLeft w:val="0"/>
      <w:marRight w:val="0"/>
      <w:marTop w:val="0"/>
      <w:marBottom w:val="0"/>
      <w:divBdr>
        <w:top w:val="none" w:sz="0" w:space="0" w:color="auto"/>
        <w:left w:val="none" w:sz="0" w:space="0" w:color="auto"/>
        <w:bottom w:val="none" w:sz="0" w:space="0" w:color="auto"/>
        <w:right w:val="none" w:sz="0" w:space="0" w:color="auto"/>
      </w:divBdr>
    </w:div>
    <w:div w:id="1713069506">
      <w:bodyDiv w:val="1"/>
      <w:marLeft w:val="0"/>
      <w:marRight w:val="0"/>
      <w:marTop w:val="0"/>
      <w:marBottom w:val="0"/>
      <w:divBdr>
        <w:top w:val="none" w:sz="0" w:space="0" w:color="auto"/>
        <w:left w:val="none" w:sz="0" w:space="0" w:color="auto"/>
        <w:bottom w:val="none" w:sz="0" w:space="0" w:color="auto"/>
        <w:right w:val="none" w:sz="0" w:space="0" w:color="auto"/>
      </w:divBdr>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79965">
      <w:bodyDiv w:val="1"/>
      <w:marLeft w:val="0"/>
      <w:marRight w:val="0"/>
      <w:marTop w:val="0"/>
      <w:marBottom w:val="0"/>
      <w:divBdr>
        <w:top w:val="none" w:sz="0" w:space="0" w:color="auto"/>
        <w:left w:val="none" w:sz="0" w:space="0" w:color="auto"/>
        <w:bottom w:val="none" w:sz="0" w:space="0" w:color="auto"/>
        <w:right w:val="none" w:sz="0" w:space="0" w:color="auto"/>
      </w:divBdr>
    </w:div>
    <w:div w:id="1713385393">
      <w:bodyDiv w:val="1"/>
      <w:marLeft w:val="0"/>
      <w:marRight w:val="0"/>
      <w:marTop w:val="0"/>
      <w:marBottom w:val="0"/>
      <w:divBdr>
        <w:top w:val="none" w:sz="0" w:space="0" w:color="auto"/>
        <w:left w:val="none" w:sz="0" w:space="0" w:color="auto"/>
        <w:bottom w:val="none" w:sz="0" w:space="0" w:color="auto"/>
        <w:right w:val="none" w:sz="0" w:space="0" w:color="auto"/>
      </w:divBdr>
    </w:div>
    <w:div w:id="1713387233">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56385">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3574998">
      <w:bodyDiv w:val="1"/>
      <w:marLeft w:val="0"/>
      <w:marRight w:val="0"/>
      <w:marTop w:val="0"/>
      <w:marBottom w:val="0"/>
      <w:divBdr>
        <w:top w:val="none" w:sz="0" w:space="0" w:color="auto"/>
        <w:left w:val="none" w:sz="0" w:space="0" w:color="auto"/>
        <w:bottom w:val="none" w:sz="0" w:space="0" w:color="auto"/>
        <w:right w:val="none" w:sz="0" w:space="0" w:color="auto"/>
      </w:divBdr>
    </w:div>
    <w:div w:id="1713726698">
      <w:bodyDiv w:val="1"/>
      <w:marLeft w:val="0"/>
      <w:marRight w:val="0"/>
      <w:marTop w:val="0"/>
      <w:marBottom w:val="0"/>
      <w:divBdr>
        <w:top w:val="none" w:sz="0" w:space="0" w:color="auto"/>
        <w:left w:val="none" w:sz="0" w:space="0" w:color="auto"/>
        <w:bottom w:val="none" w:sz="0" w:space="0" w:color="auto"/>
        <w:right w:val="none" w:sz="0" w:space="0" w:color="auto"/>
      </w:divBdr>
    </w:div>
    <w:div w:id="1713843578">
      <w:bodyDiv w:val="1"/>
      <w:marLeft w:val="0"/>
      <w:marRight w:val="0"/>
      <w:marTop w:val="0"/>
      <w:marBottom w:val="0"/>
      <w:divBdr>
        <w:top w:val="none" w:sz="0" w:space="0" w:color="auto"/>
        <w:left w:val="none" w:sz="0" w:space="0" w:color="auto"/>
        <w:bottom w:val="none" w:sz="0" w:space="0" w:color="auto"/>
        <w:right w:val="none" w:sz="0" w:space="0" w:color="auto"/>
      </w:divBdr>
    </w:div>
    <w:div w:id="1713846380">
      <w:bodyDiv w:val="1"/>
      <w:marLeft w:val="0"/>
      <w:marRight w:val="0"/>
      <w:marTop w:val="0"/>
      <w:marBottom w:val="0"/>
      <w:divBdr>
        <w:top w:val="none" w:sz="0" w:space="0" w:color="auto"/>
        <w:left w:val="none" w:sz="0" w:space="0" w:color="auto"/>
        <w:bottom w:val="none" w:sz="0" w:space="0" w:color="auto"/>
        <w:right w:val="none" w:sz="0" w:space="0" w:color="auto"/>
      </w:divBdr>
    </w:div>
    <w:div w:id="1714113774">
      <w:bodyDiv w:val="1"/>
      <w:marLeft w:val="0"/>
      <w:marRight w:val="0"/>
      <w:marTop w:val="0"/>
      <w:marBottom w:val="0"/>
      <w:divBdr>
        <w:top w:val="none" w:sz="0" w:space="0" w:color="auto"/>
        <w:left w:val="none" w:sz="0" w:space="0" w:color="auto"/>
        <w:bottom w:val="none" w:sz="0" w:space="0" w:color="auto"/>
        <w:right w:val="none" w:sz="0" w:space="0" w:color="auto"/>
      </w:divBdr>
    </w:div>
    <w:div w:id="1714191412">
      <w:bodyDiv w:val="1"/>
      <w:marLeft w:val="0"/>
      <w:marRight w:val="0"/>
      <w:marTop w:val="0"/>
      <w:marBottom w:val="0"/>
      <w:divBdr>
        <w:top w:val="none" w:sz="0" w:space="0" w:color="auto"/>
        <w:left w:val="none" w:sz="0" w:space="0" w:color="auto"/>
        <w:bottom w:val="none" w:sz="0" w:space="0" w:color="auto"/>
        <w:right w:val="none" w:sz="0" w:space="0" w:color="auto"/>
      </w:divBdr>
    </w:div>
    <w:div w:id="1714236200">
      <w:bodyDiv w:val="1"/>
      <w:marLeft w:val="0"/>
      <w:marRight w:val="0"/>
      <w:marTop w:val="0"/>
      <w:marBottom w:val="0"/>
      <w:divBdr>
        <w:top w:val="none" w:sz="0" w:space="0" w:color="auto"/>
        <w:left w:val="none" w:sz="0" w:space="0" w:color="auto"/>
        <w:bottom w:val="none" w:sz="0" w:space="0" w:color="auto"/>
        <w:right w:val="none" w:sz="0" w:space="0" w:color="auto"/>
      </w:divBdr>
    </w:div>
    <w:div w:id="1714576903">
      <w:bodyDiv w:val="1"/>
      <w:marLeft w:val="0"/>
      <w:marRight w:val="0"/>
      <w:marTop w:val="0"/>
      <w:marBottom w:val="0"/>
      <w:divBdr>
        <w:top w:val="none" w:sz="0" w:space="0" w:color="auto"/>
        <w:left w:val="none" w:sz="0" w:space="0" w:color="auto"/>
        <w:bottom w:val="none" w:sz="0" w:space="0" w:color="auto"/>
        <w:right w:val="none" w:sz="0" w:space="0" w:color="auto"/>
      </w:divBdr>
    </w:div>
    <w:div w:id="1714578161">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693590">
      <w:bodyDiv w:val="1"/>
      <w:marLeft w:val="0"/>
      <w:marRight w:val="0"/>
      <w:marTop w:val="0"/>
      <w:marBottom w:val="0"/>
      <w:divBdr>
        <w:top w:val="none" w:sz="0" w:space="0" w:color="auto"/>
        <w:left w:val="none" w:sz="0" w:space="0" w:color="auto"/>
        <w:bottom w:val="none" w:sz="0" w:space="0" w:color="auto"/>
        <w:right w:val="none" w:sz="0" w:space="0" w:color="auto"/>
      </w:divBdr>
    </w:div>
    <w:div w:id="1714957843">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5152382">
      <w:bodyDiv w:val="1"/>
      <w:marLeft w:val="0"/>
      <w:marRight w:val="0"/>
      <w:marTop w:val="0"/>
      <w:marBottom w:val="0"/>
      <w:divBdr>
        <w:top w:val="none" w:sz="0" w:space="0" w:color="auto"/>
        <w:left w:val="none" w:sz="0" w:space="0" w:color="auto"/>
        <w:bottom w:val="none" w:sz="0" w:space="0" w:color="auto"/>
        <w:right w:val="none" w:sz="0" w:space="0" w:color="auto"/>
      </w:divBdr>
    </w:div>
    <w:div w:id="1715226090">
      <w:bodyDiv w:val="1"/>
      <w:marLeft w:val="0"/>
      <w:marRight w:val="0"/>
      <w:marTop w:val="0"/>
      <w:marBottom w:val="0"/>
      <w:divBdr>
        <w:top w:val="none" w:sz="0" w:space="0" w:color="auto"/>
        <w:left w:val="none" w:sz="0" w:space="0" w:color="auto"/>
        <w:bottom w:val="none" w:sz="0" w:space="0" w:color="auto"/>
        <w:right w:val="none" w:sz="0" w:space="0" w:color="auto"/>
      </w:divBdr>
    </w:div>
    <w:div w:id="1715228648">
      <w:bodyDiv w:val="1"/>
      <w:marLeft w:val="0"/>
      <w:marRight w:val="0"/>
      <w:marTop w:val="0"/>
      <w:marBottom w:val="0"/>
      <w:divBdr>
        <w:top w:val="none" w:sz="0" w:space="0" w:color="auto"/>
        <w:left w:val="none" w:sz="0" w:space="0" w:color="auto"/>
        <w:bottom w:val="none" w:sz="0" w:space="0" w:color="auto"/>
        <w:right w:val="none" w:sz="0" w:space="0" w:color="auto"/>
      </w:divBdr>
    </w:div>
    <w:div w:id="1715302158">
      <w:bodyDiv w:val="1"/>
      <w:marLeft w:val="0"/>
      <w:marRight w:val="0"/>
      <w:marTop w:val="0"/>
      <w:marBottom w:val="0"/>
      <w:divBdr>
        <w:top w:val="none" w:sz="0" w:space="0" w:color="auto"/>
        <w:left w:val="none" w:sz="0" w:space="0" w:color="auto"/>
        <w:bottom w:val="none" w:sz="0" w:space="0" w:color="auto"/>
        <w:right w:val="none" w:sz="0" w:space="0" w:color="auto"/>
      </w:divBdr>
    </w:div>
    <w:div w:id="1715349633">
      <w:bodyDiv w:val="1"/>
      <w:marLeft w:val="0"/>
      <w:marRight w:val="0"/>
      <w:marTop w:val="0"/>
      <w:marBottom w:val="0"/>
      <w:divBdr>
        <w:top w:val="none" w:sz="0" w:space="0" w:color="auto"/>
        <w:left w:val="none" w:sz="0" w:space="0" w:color="auto"/>
        <w:bottom w:val="none" w:sz="0" w:space="0" w:color="auto"/>
        <w:right w:val="none" w:sz="0" w:space="0" w:color="auto"/>
      </w:divBdr>
    </w:div>
    <w:div w:id="1715428269">
      <w:bodyDiv w:val="1"/>
      <w:marLeft w:val="0"/>
      <w:marRight w:val="0"/>
      <w:marTop w:val="0"/>
      <w:marBottom w:val="0"/>
      <w:divBdr>
        <w:top w:val="none" w:sz="0" w:space="0" w:color="auto"/>
        <w:left w:val="none" w:sz="0" w:space="0" w:color="auto"/>
        <w:bottom w:val="none" w:sz="0" w:space="0" w:color="auto"/>
        <w:right w:val="none" w:sz="0" w:space="0" w:color="auto"/>
      </w:divBdr>
    </w:div>
    <w:div w:id="1715496408">
      <w:bodyDiv w:val="1"/>
      <w:marLeft w:val="0"/>
      <w:marRight w:val="0"/>
      <w:marTop w:val="0"/>
      <w:marBottom w:val="0"/>
      <w:divBdr>
        <w:top w:val="none" w:sz="0" w:space="0" w:color="auto"/>
        <w:left w:val="none" w:sz="0" w:space="0" w:color="auto"/>
        <w:bottom w:val="none" w:sz="0" w:space="0" w:color="auto"/>
        <w:right w:val="none" w:sz="0" w:space="0" w:color="auto"/>
      </w:divBdr>
    </w:div>
    <w:div w:id="1715692704">
      <w:bodyDiv w:val="1"/>
      <w:marLeft w:val="0"/>
      <w:marRight w:val="0"/>
      <w:marTop w:val="0"/>
      <w:marBottom w:val="0"/>
      <w:divBdr>
        <w:top w:val="none" w:sz="0" w:space="0" w:color="auto"/>
        <w:left w:val="none" w:sz="0" w:space="0" w:color="auto"/>
        <w:bottom w:val="none" w:sz="0" w:space="0" w:color="auto"/>
        <w:right w:val="none" w:sz="0" w:space="0" w:color="auto"/>
      </w:divBdr>
    </w:div>
    <w:div w:id="1715697351">
      <w:bodyDiv w:val="1"/>
      <w:marLeft w:val="0"/>
      <w:marRight w:val="0"/>
      <w:marTop w:val="0"/>
      <w:marBottom w:val="0"/>
      <w:divBdr>
        <w:top w:val="none" w:sz="0" w:space="0" w:color="auto"/>
        <w:left w:val="none" w:sz="0" w:space="0" w:color="auto"/>
        <w:bottom w:val="none" w:sz="0" w:space="0" w:color="auto"/>
        <w:right w:val="none" w:sz="0" w:space="0" w:color="auto"/>
      </w:divBdr>
    </w:div>
    <w:div w:id="1715737244">
      <w:bodyDiv w:val="1"/>
      <w:marLeft w:val="0"/>
      <w:marRight w:val="0"/>
      <w:marTop w:val="0"/>
      <w:marBottom w:val="0"/>
      <w:divBdr>
        <w:top w:val="none" w:sz="0" w:space="0" w:color="auto"/>
        <w:left w:val="none" w:sz="0" w:space="0" w:color="auto"/>
        <w:bottom w:val="none" w:sz="0" w:space="0" w:color="auto"/>
        <w:right w:val="none" w:sz="0" w:space="0" w:color="auto"/>
      </w:divBdr>
    </w:div>
    <w:div w:id="1715887648">
      <w:bodyDiv w:val="1"/>
      <w:marLeft w:val="0"/>
      <w:marRight w:val="0"/>
      <w:marTop w:val="0"/>
      <w:marBottom w:val="0"/>
      <w:divBdr>
        <w:top w:val="none" w:sz="0" w:space="0" w:color="auto"/>
        <w:left w:val="none" w:sz="0" w:space="0" w:color="auto"/>
        <w:bottom w:val="none" w:sz="0" w:space="0" w:color="auto"/>
        <w:right w:val="none" w:sz="0" w:space="0" w:color="auto"/>
      </w:divBdr>
    </w:div>
    <w:div w:id="1715887824">
      <w:bodyDiv w:val="1"/>
      <w:marLeft w:val="0"/>
      <w:marRight w:val="0"/>
      <w:marTop w:val="0"/>
      <w:marBottom w:val="0"/>
      <w:divBdr>
        <w:top w:val="none" w:sz="0" w:space="0" w:color="auto"/>
        <w:left w:val="none" w:sz="0" w:space="0" w:color="auto"/>
        <w:bottom w:val="none" w:sz="0" w:space="0" w:color="auto"/>
        <w:right w:val="none" w:sz="0" w:space="0" w:color="auto"/>
      </w:divBdr>
    </w:div>
    <w:div w:id="1716004525">
      <w:bodyDiv w:val="1"/>
      <w:marLeft w:val="0"/>
      <w:marRight w:val="0"/>
      <w:marTop w:val="0"/>
      <w:marBottom w:val="0"/>
      <w:divBdr>
        <w:top w:val="none" w:sz="0" w:space="0" w:color="auto"/>
        <w:left w:val="none" w:sz="0" w:space="0" w:color="auto"/>
        <w:bottom w:val="none" w:sz="0" w:space="0" w:color="auto"/>
        <w:right w:val="none" w:sz="0" w:space="0" w:color="auto"/>
      </w:divBdr>
    </w:div>
    <w:div w:id="1716007814">
      <w:bodyDiv w:val="1"/>
      <w:marLeft w:val="0"/>
      <w:marRight w:val="0"/>
      <w:marTop w:val="0"/>
      <w:marBottom w:val="0"/>
      <w:divBdr>
        <w:top w:val="none" w:sz="0" w:space="0" w:color="auto"/>
        <w:left w:val="none" w:sz="0" w:space="0" w:color="auto"/>
        <w:bottom w:val="none" w:sz="0" w:space="0" w:color="auto"/>
        <w:right w:val="none" w:sz="0" w:space="0" w:color="auto"/>
      </w:divBdr>
    </w:div>
    <w:div w:id="1716078461">
      <w:bodyDiv w:val="1"/>
      <w:marLeft w:val="0"/>
      <w:marRight w:val="0"/>
      <w:marTop w:val="0"/>
      <w:marBottom w:val="0"/>
      <w:divBdr>
        <w:top w:val="none" w:sz="0" w:space="0" w:color="auto"/>
        <w:left w:val="none" w:sz="0" w:space="0" w:color="auto"/>
        <w:bottom w:val="none" w:sz="0" w:space="0" w:color="auto"/>
        <w:right w:val="none" w:sz="0" w:space="0" w:color="auto"/>
      </w:divBdr>
    </w:div>
    <w:div w:id="1716151326">
      <w:bodyDiv w:val="1"/>
      <w:marLeft w:val="0"/>
      <w:marRight w:val="0"/>
      <w:marTop w:val="0"/>
      <w:marBottom w:val="0"/>
      <w:divBdr>
        <w:top w:val="none" w:sz="0" w:space="0" w:color="auto"/>
        <w:left w:val="none" w:sz="0" w:space="0" w:color="auto"/>
        <w:bottom w:val="none" w:sz="0" w:space="0" w:color="auto"/>
        <w:right w:val="none" w:sz="0" w:space="0" w:color="auto"/>
      </w:divBdr>
    </w:div>
    <w:div w:id="1716154050">
      <w:bodyDiv w:val="1"/>
      <w:marLeft w:val="0"/>
      <w:marRight w:val="0"/>
      <w:marTop w:val="0"/>
      <w:marBottom w:val="0"/>
      <w:divBdr>
        <w:top w:val="none" w:sz="0" w:space="0" w:color="auto"/>
        <w:left w:val="none" w:sz="0" w:space="0" w:color="auto"/>
        <w:bottom w:val="none" w:sz="0" w:space="0" w:color="auto"/>
        <w:right w:val="none" w:sz="0" w:space="0" w:color="auto"/>
      </w:divBdr>
    </w:div>
    <w:div w:id="1716158355">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539227">
      <w:bodyDiv w:val="1"/>
      <w:marLeft w:val="0"/>
      <w:marRight w:val="0"/>
      <w:marTop w:val="0"/>
      <w:marBottom w:val="0"/>
      <w:divBdr>
        <w:top w:val="none" w:sz="0" w:space="0" w:color="auto"/>
        <w:left w:val="none" w:sz="0" w:space="0" w:color="auto"/>
        <w:bottom w:val="none" w:sz="0" w:space="0" w:color="auto"/>
        <w:right w:val="none" w:sz="0" w:space="0" w:color="auto"/>
      </w:divBdr>
    </w:div>
    <w:div w:id="1716546230">
      <w:bodyDiv w:val="1"/>
      <w:marLeft w:val="0"/>
      <w:marRight w:val="0"/>
      <w:marTop w:val="0"/>
      <w:marBottom w:val="0"/>
      <w:divBdr>
        <w:top w:val="none" w:sz="0" w:space="0" w:color="auto"/>
        <w:left w:val="none" w:sz="0" w:space="0" w:color="auto"/>
        <w:bottom w:val="none" w:sz="0" w:space="0" w:color="auto"/>
        <w:right w:val="none" w:sz="0" w:space="0" w:color="auto"/>
      </w:divBdr>
    </w:div>
    <w:div w:id="1716738181">
      <w:bodyDiv w:val="1"/>
      <w:marLeft w:val="0"/>
      <w:marRight w:val="0"/>
      <w:marTop w:val="0"/>
      <w:marBottom w:val="0"/>
      <w:divBdr>
        <w:top w:val="none" w:sz="0" w:space="0" w:color="auto"/>
        <w:left w:val="none" w:sz="0" w:space="0" w:color="auto"/>
        <w:bottom w:val="none" w:sz="0" w:space="0" w:color="auto"/>
        <w:right w:val="none" w:sz="0" w:space="0" w:color="auto"/>
      </w:divBdr>
    </w:div>
    <w:div w:id="1716808345">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6850607">
      <w:bodyDiv w:val="1"/>
      <w:marLeft w:val="0"/>
      <w:marRight w:val="0"/>
      <w:marTop w:val="0"/>
      <w:marBottom w:val="0"/>
      <w:divBdr>
        <w:top w:val="none" w:sz="0" w:space="0" w:color="auto"/>
        <w:left w:val="none" w:sz="0" w:space="0" w:color="auto"/>
        <w:bottom w:val="none" w:sz="0" w:space="0" w:color="auto"/>
        <w:right w:val="none" w:sz="0" w:space="0" w:color="auto"/>
      </w:divBdr>
    </w:div>
    <w:div w:id="1716853200">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241269">
      <w:bodyDiv w:val="1"/>
      <w:marLeft w:val="0"/>
      <w:marRight w:val="0"/>
      <w:marTop w:val="0"/>
      <w:marBottom w:val="0"/>
      <w:divBdr>
        <w:top w:val="none" w:sz="0" w:space="0" w:color="auto"/>
        <w:left w:val="none" w:sz="0" w:space="0" w:color="auto"/>
        <w:bottom w:val="none" w:sz="0" w:space="0" w:color="auto"/>
        <w:right w:val="none" w:sz="0" w:space="0" w:color="auto"/>
      </w:divBdr>
    </w:div>
    <w:div w:id="1717312963">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385171">
      <w:bodyDiv w:val="1"/>
      <w:marLeft w:val="0"/>
      <w:marRight w:val="0"/>
      <w:marTop w:val="0"/>
      <w:marBottom w:val="0"/>
      <w:divBdr>
        <w:top w:val="none" w:sz="0" w:space="0" w:color="auto"/>
        <w:left w:val="none" w:sz="0" w:space="0" w:color="auto"/>
        <w:bottom w:val="none" w:sz="0" w:space="0" w:color="auto"/>
        <w:right w:val="none" w:sz="0" w:space="0" w:color="auto"/>
      </w:divBdr>
    </w:div>
    <w:div w:id="1717388475">
      <w:bodyDiv w:val="1"/>
      <w:marLeft w:val="0"/>
      <w:marRight w:val="0"/>
      <w:marTop w:val="0"/>
      <w:marBottom w:val="0"/>
      <w:divBdr>
        <w:top w:val="none" w:sz="0" w:space="0" w:color="auto"/>
        <w:left w:val="none" w:sz="0" w:space="0" w:color="auto"/>
        <w:bottom w:val="none" w:sz="0" w:space="0" w:color="auto"/>
        <w:right w:val="none" w:sz="0" w:space="0" w:color="auto"/>
      </w:divBdr>
    </w:div>
    <w:div w:id="1717437009">
      <w:bodyDiv w:val="1"/>
      <w:marLeft w:val="0"/>
      <w:marRight w:val="0"/>
      <w:marTop w:val="0"/>
      <w:marBottom w:val="0"/>
      <w:divBdr>
        <w:top w:val="none" w:sz="0" w:space="0" w:color="auto"/>
        <w:left w:val="none" w:sz="0" w:space="0" w:color="auto"/>
        <w:bottom w:val="none" w:sz="0" w:space="0" w:color="auto"/>
        <w:right w:val="none" w:sz="0" w:space="0" w:color="auto"/>
      </w:divBdr>
    </w:div>
    <w:div w:id="1717924607">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242817">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25091">
      <w:bodyDiv w:val="1"/>
      <w:marLeft w:val="0"/>
      <w:marRight w:val="0"/>
      <w:marTop w:val="0"/>
      <w:marBottom w:val="0"/>
      <w:divBdr>
        <w:top w:val="none" w:sz="0" w:space="0" w:color="auto"/>
        <w:left w:val="none" w:sz="0" w:space="0" w:color="auto"/>
        <w:bottom w:val="none" w:sz="0" w:space="0" w:color="auto"/>
        <w:right w:val="none" w:sz="0" w:space="0" w:color="auto"/>
      </w:divBdr>
    </w:div>
    <w:div w:id="1718697316">
      <w:bodyDiv w:val="1"/>
      <w:marLeft w:val="0"/>
      <w:marRight w:val="0"/>
      <w:marTop w:val="0"/>
      <w:marBottom w:val="0"/>
      <w:divBdr>
        <w:top w:val="none" w:sz="0" w:space="0" w:color="auto"/>
        <w:left w:val="none" w:sz="0" w:space="0" w:color="auto"/>
        <w:bottom w:val="none" w:sz="0" w:space="0" w:color="auto"/>
        <w:right w:val="none" w:sz="0" w:space="0" w:color="auto"/>
      </w:divBdr>
    </w:div>
    <w:div w:id="1718890652">
      <w:bodyDiv w:val="1"/>
      <w:marLeft w:val="0"/>
      <w:marRight w:val="0"/>
      <w:marTop w:val="0"/>
      <w:marBottom w:val="0"/>
      <w:divBdr>
        <w:top w:val="none" w:sz="0" w:space="0" w:color="auto"/>
        <w:left w:val="none" w:sz="0" w:space="0" w:color="auto"/>
        <w:bottom w:val="none" w:sz="0" w:space="0" w:color="auto"/>
        <w:right w:val="none" w:sz="0" w:space="0" w:color="auto"/>
      </w:divBdr>
    </w:div>
    <w:div w:id="1718970833">
      <w:bodyDiv w:val="1"/>
      <w:marLeft w:val="0"/>
      <w:marRight w:val="0"/>
      <w:marTop w:val="0"/>
      <w:marBottom w:val="0"/>
      <w:divBdr>
        <w:top w:val="none" w:sz="0" w:space="0" w:color="auto"/>
        <w:left w:val="none" w:sz="0" w:space="0" w:color="auto"/>
        <w:bottom w:val="none" w:sz="0" w:space="0" w:color="auto"/>
        <w:right w:val="none" w:sz="0" w:space="0" w:color="auto"/>
      </w:divBdr>
    </w:div>
    <w:div w:id="1719014460">
      <w:bodyDiv w:val="1"/>
      <w:marLeft w:val="0"/>
      <w:marRight w:val="0"/>
      <w:marTop w:val="0"/>
      <w:marBottom w:val="0"/>
      <w:divBdr>
        <w:top w:val="none" w:sz="0" w:space="0" w:color="auto"/>
        <w:left w:val="none" w:sz="0" w:space="0" w:color="auto"/>
        <w:bottom w:val="none" w:sz="0" w:space="0" w:color="auto"/>
        <w:right w:val="none" w:sz="0" w:space="0" w:color="auto"/>
      </w:divBdr>
    </w:div>
    <w:div w:id="1719014582">
      <w:bodyDiv w:val="1"/>
      <w:marLeft w:val="0"/>
      <w:marRight w:val="0"/>
      <w:marTop w:val="0"/>
      <w:marBottom w:val="0"/>
      <w:divBdr>
        <w:top w:val="none" w:sz="0" w:space="0" w:color="auto"/>
        <w:left w:val="none" w:sz="0" w:space="0" w:color="auto"/>
        <w:bottom w:val="none" w:sz="0" w:space="0" w:color="auto"/>
        <w:right w:val="none" w:sz="0" w:space="0" w:color="auto"/>
      </w:divBdr>
    </w:div>
    <w:div w:id="1719209526">
      <w:bodyDiv w:val="1"/>
      <w:marLeft w:val="0"/>
      <w:marRight w:val="0"/>
      <w:marTop w:val="0"/>
      <w:marBottom w:val="0"/>
      <w:divBdr>
        <w:top w:val="none" w:sz="0" w:space="0" w:color="auto"/>
        <w:left w:val="none" w:sz="0" w:space="0" w:color="auto"/>
        <w:bottom w:val="none" w:sz="0" w:space="0" w:color="auto"/>
        <w:right w:val="none" w:sz="0" w:space="0" w:color="auto"/>
      </w:divBdr>
    </w:div>
    <w:div w:id="1719235494">
      <w:bodyDiv w:val="1"/>
      <w:marLeft w:val="0"/>
      <w:marRight w:val="0"/>
      <w:marTop w:val="0"/>
      <w:marBottom w:val="0"/>
      <w:divBdr>
        <w:top w:val="none" w:sz="0" w:space="0" w:color="auto"/>
        <w:left w:val="none" w:sz="0" w:space="0" w:color="auto"/>
        <w:bottom w:val="none" w:sz="0" w:space="0" w:color="auto"/>
        <w:right w:val="none" w:sz="0" w:space="0" w:color="auto"/>
      </w:divBdr>
    </w:div>
    <w:div w:id="1719236313">
      <w:bodyDiv w:val="1"/>
      <w:marLeft w:val="0"/>
      <w:marRight w:val="0"/>
      <w:marTop w:val="0"/>
      <w:marBottom w:val="0"/>
      <w:divBdr>
        <w:top w:val="none" w:sz="0" w:space="0" w:color="auto"/>
        <w:left w:val="none" w:sz="0" w:space="0" w:color="auto"/>
        <w:bottom w:val="none" w:sz="0" w:space="0" w:color="auto"/>
        <w:right w:val="none" w:sz="0" w:space="0" w:color="auto"/>
      </w:divBdr>
    </w:div>
    <w:div w:id="1719276040">
      <w:bodyDiv w:val="1"/>
      <w:marLeft w:val="0"/>
      <w:marRight w:val="0"/>
      <w:marTop w:val="0"/>
      <w:marBottom w:val="0"/>
      <w:divBdr>
        <w:top w:val="none" w:sz="0" w:space="0" w:color="auto"/>
        <w:left w:val="none" w:sz="0" w:space="0" w:color="auto"/>
        <w:bottom w:val="none" w:sz="0" w:space="0" w:color="auto"/>
        <w:right w:val="none" w:sz="0" w:space="0" w:color="auto"/>
      </w:divBdr>
    </w:div>
    <w:div w:id="1719473930">
      <w:bodyDiv w:val="1"/>
      <w:marLeft w:val="0"/>
      <w:marRight w:val="0"/>
      <w:marTop w:val="0"/>
      <w:marBottom w:val="0"/>
      <w:divBdr>
        <w:top w:val="none" w:sz="0" w:space="0" w:color="auto"/>
        <w:left w:val="none" w:sz="0" w:space="0" w:color="auto"/>
        <w:bottom w:val="none" w:sz="0" w:space="0" w:color="auto"/>
        <w:right w:val="none" w:sz="0" w:space="0" w:color="auto"/>
      </w:divBdr>
    </w:div>
    <w:div w:id="1719549861">
      <w:bodyDiv w:val="1"/>
      <w:marLeft w:val="0"/>
      <w:marRight w:val="0"/>
      <w:marTop w:val="0"/>
      <w:marBottom w:val="0"/>
      <w:divBdr>
        <w:top w:val="none" w:sz="0" w:space="0" w:color="auto"/>
        <w:left w:val="none" w:sz="0" w:space="0" w:color="auto"/>
        <w:bottom w:val="none" w:sz="0" w:space="0" w:color="auto"/>
        <w:right w:val="none" w:sz="0" w:space="0" w:color="auto"/>
      </w:divBdr>
    </w:div>
    <w:div w:id="1719553560">
      <w:bodyDiv w:val="1"/>
      <w:marLeft w:val="0"/>
      <w:marRight w:val="0"/>
      <w:marTop w:val="0"/>
      <w:marBottom w:val="0"/>
      <w:divBdr>
        <w:top w:val="none" w:sz="0" w:space="0" w:color="auto"/>
        <w:left w:val="none" w:sz="0" w:space="0" w:color="auto"/>
        <w:bottom w:val="none" w:sz="0" w:space="0" w:color="auto"/>
        <w:right w:val="none" w:sz="0" w:space="0" w:color="auto"/>
      </w:divBdr>
    </w:div>
    <w:div w:id="1719669980">
      <w:bodyDiv w:val="1"/>
      <w:marLeft w:val="0"/>
      <w:marRight w:val="0"/>
      <w:marTop w:val="0"/>
      <w:marBottom w:val="0"/>
      <w:divBdr>
        <w:top w:val="none" w:sz="0" w:space="0" w:color="auto"/>
        <w:left w:val="none" w:sz="0" w:space="0" w:color="auto"/>
        <w:bottom w:val="none" w:sz="0" w:space="0" w:color="auto"/>
        <w:right w:val="none" w:sz="0" w:space="0" w:color="auto"/>
      </w:divBdr>
    </w:div>
    <w:div w:id="1719743399">
      <w:bodyDiv w:val="1"/>
      <w:marLeft w:val="0"/>
      <w:marRight w:val="0"/>
      <w:marTop w:val="0"/>
      <w:marBottom w:val="0"/>
      <w:divBdr>
        <w:top w:val="none" w:sz="0" w:space="0" w:color="auto"/>
        <w:left w:val="none" w:sz="0" w:space="0" w:color="auto"/>
        <w:bottom w:val="none" w:sz="0" w:space="0" w:color="auto"/>
        <w:right w:val="none" w:sz="0" w:space="0" w:color="auto"/>
      </w:divBdr>
    </w:div>
    <w:div w:id="1719936526">
      <w:bodyDiv w:val="1"/>
      <w:marLeft w:val="0"/>
      <w:marRight w:val="0"/>
      <w:marTop w:val="0"/>
      <w:marBottom w:val="0"/>
      <w:divBdr>
        <w:top w:val="none" w:sz="0" w:space="0" w:color="auto"/>
        <w:left w:val="none" w:sz="0" w:space="0" w:color="auto"/>
        <w:bottom w:val="none" w:sz="0" w:space="0" w:color="auto"/>
        <w:right w:val="none" w:sz="0" w:space="0" w:color="auto"/>
      </w:divBdr>
    </w:div>
    <w:div w:id="1719939179">
      <w:bodyDiv w:val="1"/>
      <w:marLeft w:val="0"/>
      <w:marRight w:val="0"/>
      <w:marTop w:val="0"/>
      <w:marBottom w:val="0"/>
      <w:divBdr>
        <w:top w:val="none" w:sz="0" w:space="0" w:color="auto"/>
        <w:left w:val="none" w:sz="0" w:space="0" w:color="auto"/>
        <w:bottom w:val="none" w:sz="0" w:space="0" w:color="auto"/>
        <w:right w:val="none" w:sz="0" w:space="0" w:color="auto"/>
      </w:divBdr>
    </w:div>
    <w:div w:id="1720206590">
      <w:bodyDiv w:val="1"/>
      <w:marLeft w:val="0"/>
      <w:marRight w:val="0"/>
      <w:marTop w:val="0"/>
      <w:marBottom w:val="0"/>
      <w:divBdr>
        <w:top w:val="none" w:sz="0" w:space="0" w:color="auto"/>
        <w:left w:val="none" w:sz="0" w:space="0" w:color="auto"/>
        <w:bottom w:val="none" w:sz="0" w:space="0" w:color="auto"/>
        <w:right w:val="none" w:sz="0" w:space="0" w:color="auto"/>
      </w:divBdr>
    </w:div>
    <w:div w:id="1720393470">
      <w:bodyDiv w:val="1"/>
      <w:marLeft w:val="0"/>
      <w:marRight w:val="0"/>
      <w:marTop w:val="0"/>
      <w:marBottom w:val="0"/>
      <w:divBdr>
        <w:top w:val="none" w:sz="0" w:space="0" w:color="auto"/>
        <w:left w:val="none" w:sz="0" w:space="0" w:color="auto"/>
        <w:bottom w:val="none" w:sz="0" w:space="0" w:color="auto"/>
        <w:right w:val="none" w:sz="0" w:space="0" w:color="auto"/>
      </w:divBdr>
    </w:div>
    <w:div w:id="1720476456">
      <w:bodyDiv w:val="1"/>
      <w:marLeft w:val="0"/>
      <w:marRight w:val="0"/>
      <w:marTop w:val="0"/>
      <w:marBottom w:val="0"/>
      <w:divBdr>
        <w:top w:val="none" w:sz="0" w:space="0" w:color="auto"/>
        <w:left w:val="none" w:sz="0" w:space="0" w:color="auto"/>
        <w:bottom w:val="none" w:sz="0" w:space="0" w:color="auto"/>
        <w:right w:val="none" w:sz="0" w:space="0" w:color="auto"/>
      </w:divBdr>
    </w:div>
    <w:div w:id="1720543640">
      <w:bodyDiv w:val="1"/>
      <w:marLeft w:val="0"/>
      <w:marRight w:val="0"/>
      <w:marTop w:val="0"/>
      <w:marBottom w:val="0"/>
      <w:divBdr>
        <w:top w:val="none" w:sz="0" w:space="0" w:color="auto"/>
        <w:left w:val="none" w:sz="0" w:space="0" w:color="auto"/>
        <w:bottom w:val="none" w:sz="0" w:space="0" w:color="auto"/>
        <w:right w:val="none" w:sz="0" w:space="0" w:color="auto"/>
      </w:divBdr>
    </w:div>
    <w:div w:id="1720665202">
      <w:bodyDiv w:val="1"/>
      <w:marLeft w:val="0"/>
      <w:marRight w:val="0"/>
      <w:marTop w:val="0"/>
      <w:marBottom w:val="0"/>
      <w:divBdr>
        <w:top w:val="none" w:sz="0" w:space="0" w:color="auto"/>
        <w:left w:val="none" w:sz="0" w:space="0" w:color="auto"/>
        <w:bottom w:val="none" w:sz="0" w:space="0" w:color="auto"/>
        <w:right w:val="none" w:sz="0" w:space="0" w:color="auto"/>
      </w:divBdr>
    </w:div>
    <w:div w:id="1720937130">
      <w:bodyDiv w:val="1"/>
      <w:marLeft w:val="0"/>
      <w:marRight w:val="0"/>
      <w:marTop w:val="0"/>
      <w:marBottom w:val="0"/>
      <w:divBdr>
        <w:top w:val="none" w:sz="0" w:space="0" w:color="auto"/>
        <w:left w:val="none" w:sz="0" w:space="0" w:color="auto"/>
        <w:bottom w:val="none" w:sz="0" w:space="0" w:color="auto"/>
        <w:right w:val="none" w:sz="0" w:space="0" w:color="auto"/>
      </w:divBdr>
    </w:div>
    <w:div w:id="1720937155">
      <w:bodyDiv w:val="1"/>
      <w:marLeft w:val="0"/>
      <w:marRight w:val="0"/>
      <w:marTop w:val="0"/>
      <w:marBottom w:val="0"/>
      <w:divBdr>
        <w:top w:val="none" w:sz="0" w:space="0" w:color="auto"/>
        <w:left w:val="none" w:sz="0" w:space="0" w:color="auto"/>
        <w:bottom w:val="none" w:sz="0" w:space="0" w:color="auto"/>
        <w:right w:val="none" w:sz="0" w:space="0" w:color="auto"/>
      </w:divBdr>
    </w:div>
    <w:div w:id="1721127249">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713003">
      <w:bodyDiv w:val="1"/>
      <w:marLeft w:val="0"/>
      <w:marRight w:val="0"/>
      <w:marTop w:val="0"/>
      <w:marBottom w:val="0"/>
      <w:divBdr>
        <w:top w:val="none" w:sz="0" w:space="0" w:color="auto"/>
        <w:left w:val="none" w:sz="0" w:space="0" w:color="auto"/>
        <w:bottom w:val="none" w:sz="0" w:space="0" w:color="auto"/>
        <w:right w:val="none" w:sz="0" w:space="0" w:color="auto"/>
      </w:divBdr>
    </w:div>
    <w:div w:id="1721784722">
      <w:bodyDiv w:val="1"/>
      <w:marLeft w:val="0"/>
      <w:marRight w:val="0"/>
      <w:marTop w:val="0"/>
      <w:marBottom w:val="0"/>
      <w:divBdr>
        <w:top w:val="none" w:sz="0" w:space="0" w:color="auto"/>
        <w:left w:val="none" w:sz="0" w:space="0" w:color="auto"/>
        <w:bottom w:val="none" w:sz="0" w:space="0" w:color="auto"/>
        <w:right w:val="none" w:sz="0" w:space="0" w:color="auto"/>
      </w:divBdr>
    </w:div>
    <w:div w:id="1721786929">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2052318">
      <w:bodyDiv w:val="1"/>
      <w:marLeft w:val="0"/>
      <w:marRight w:val="0"/>
      <w:marTop w:val="0"/>
      <w:marBottom w:val="0"/>
      <w:divBdr>
        <w:top w:val="none" w:sz="0" w:space="0" w:color="auto"/>
        <w:left w:val="none" w:sz="0" w:space="0" w:color="auto"/>
        <w:bottom w:val="none" w:sz="0" w:space="0" w:color="auto"/>
        <w:right w:val="none" w:sz="0" w:space="0" w:color="auto"/>
      </w:divBdr>
    </w:div>
    <w:div w:id="1722053912">
      <w:bodyDiv w:val="1"/>
      <w:marLeft w:val="0"/>
      <w:marRight w:val="0"/>
      <w:marTop w:val="0"/>
      <w:marBottom w:val="0"/>
      <w:divBdr>
        <w:top w:val="none" w:sz="0" w:space="0" w:color="auto"/>
        <w:left w:val="none" w:sz="0" w:space="0" w:color="auto"/>
        <w:bottom w:val="none" w:sz="0" w:space="0" w:color="auto"/>
        <w:right w:val="none" w:sz="0" w:space="0" w:color="auto"/>
      </w:divBdr>
    </w:div>
    <w:div w:id="1722090390">
      <w:bodyDiv w:val="1"/>
      <w:marLeft w:val="0"/>
      <w:marRight w:val="0"/>
      <w:marTop w:val="0"/>
      <w:marBottom w:val="0"/>
      <w:divBdr>
        <w:top w:val="none" w:sz="0" w:space="0" w:color="auto"/>
        <w:left w:val="none" w:sz="0" w:space="0" w:color="auto"/>
        <w:bottom w:val="none" w:sz="0" w:space="0" w:color="auto"/>
        <w:right w:val="none" w:sz="0" w:space="0" w:color="auto"/>
      </w:divBdr>
    </w:div>
    <w:div w:id="1722243947">
      <w:bodyDiv w:val="1"/>
      <w:marLeft w:val="0"/>
      <w:marRight w:val="0"/>
      <w:marTop w:val="0"/>
      <w:marBottom w:val="0"/>
      <w:divBdr>
        <w:top w:val="none" w:sz="0" w:space="0" w:color="auto"/>
        <w:left w:val="none" w:sz="0" w:space="0" w:color="auto"/>
        <w:bottom w:val="none" w:sz="0" w:space="0" w:color="auto"/>
        <w:right w:val="none" w:sz="0" w:space="0" w:color="auto"/>
      </w:divBdr>
    </w:div>
    <w:div w:id="1722247995">
      <w:bodyDiv w:val="1"/>
      <w:marLeft w:val="0"/>
      <w:marRight w:val="0"/>
      <w:marTop w:val="0"/>
      <w:marBottom w:val="0"/>
      <w:divBdr>
        <w:top w:val="none" w:sz="0" w:space="0" w:color="auto"/>
        <w:left w:val="none" w:sz="0" w:space="0" w:color="auto"/>
        <w:bottom w:val="none" w:sz="0" w:space="0" w:color="auto"/>
        <w:right w:val="none" w:sz="0" w:space="0" w:color="auto"/>
      </w:divBdr>
    </w:div>
    <w:div w:id="1722318378">
      <w:bodyDiv w:val="1"/>
      <w:marLeft w:val="0"/>
      <w:marRight w:val="0"/>
      <w:marTop w:val="0"/>
      <w:marBottom w:val="0"/>
      <w:divBdr>
        <w:top w:val="none" w:sz="0" w:space="0" w:color="auto"/>
        <w:left w:val="none" w:sz="0" w:space="0" w:color="auto"/>
        <w:bottom w:val="none" w:sz="0" w:space="0" w:color="auto"/>
        <w:right w:val="none" w:sz="0" w:space="0" w:color="auto"/>
      </w:divBdr>
    </w:div>
    <w:div w:id="1722363729">
      <w:bodyDiv w:val="1"/>
      <w:marLeft w:val="0"/>
      <w:marRight w:val="0"/>
      <w:marTop w:val="0"/>
      <w:marBottom w:val="0"/>
      <w:divBdr>
        <w:top w:val="none" w:sz="0" w:space="0" w:color="auto"/>
        <w:left w:val="none" w:sz="0" w:space="0" w:color="auto"/>
        <w:bottom w:val="none" w:sz="0" w:space="0" w:color="auto"/>
        <w:right w:val="none" w:sz="0" w:space="0" w:color="auto"/>
      </w:divBdr>
    </w:div>
    <w:div w:id="1722513754">
      <w:bodyDiv w:val="1"/>
      <w:marLeft w:val="0"/>
      <w:marRight w:val="0"/>
      <w:marTop w:val="0"/>
      <w:marBottom w:val="0"/>
      <w:divBdr>
        <w:top w:val="none" w:sz="0" w:space="0" w:color="auto"/>
        <w:left w:val="none" w:sz="0" w:space="0" w:color="auto"/>
        <w:bottom w:val="none" w:sz="0" w:space="0" w:color="auto"/>
        <w:right w:val="none" w:sz="0" w:space="0" w:color="auto"/>
      </w:divBdr>
    </w:div>
    <w:div w:id="1722633358">
      <w:bodyDiv w:val="1"/>
      <w:marLeft w:val="0"/>
      <w:marRight w:val="0"/>
      <w:marTop w:val="0"/>
      <w:marBottom w:val="0"/>
      <w:divBdr>
        <w:top w:val="none" w:sz="0" w:space="0" w:color="auto"/>
        <w:left w:val="none" w:sz="0" w:space="0" w:color="auto"/>
        <w:bottom w:val="none" w:sz="0" w:space="0" w:color="auto"/>
        <w:right w:val="none" w:sz="0" w:space="0" w:color="auto"/>
      </w:divBdr>
    </w:div>
    <w:div w:id="1722828793">
      <w:bodyDiv w:val="1"/>
      <w:marLeft w:val="0"/>
      <w:marRight w:val="0"/>
      <w:marTop w:val="0"/>
      <w:marBottom w:val="0"/>
      <w:divBdr>
        <w:top w:val="none" w:sz="0" w:space="0" w:color="auto"/>
        <w:left w:val="none" w:sz="0" w:space="0" w:color="auto"/>
        <w:bottom w:val="none" w:sz="0" w:space="0" w:color="auto"/>
        <w:right w:val="none" w:sz="0" w:space="0" w:color="auto"/>
      </w:divBdr>
    </w:div>
    <w:div w:id="1722902490">
      <w:bodyDiv w:val="1"/>
      <w:marLeft w:val="0"/>
      <w:marRight w:val="0"/>
      <w:marTop w:val="0"/>
      <w:marBottom w:val="0"/>
      <w:divBdr>
        <w:top w:val="none" w:sz="0" w:space="0" w:color="auto"/>
        <w:left w:val="none" w:sz="0" w:space="0" w:color="auto"/>
        <w:bottom w:val="none" w:sz="0" w:space="0" w:color="auto"/>
        <w:right w:val="none" w:sz="0" w:space="0" w:color="auto"/>
      </w:divBdr>
    </w:div>
    <w:div w:id="1722904118">
      <w:bodyDiv w:val="1"/>
      <w:marLeft w:val="0"/>
      <w:marRight w:val="0"/>
      <w:marTop w:val="0"/>
      <w:marBottom w:val="0"/>
      <w:divBdr>
        <w:top w:val="none" w:sz="0" w:space="0" w:color="auto"/>
        <w:left w:val="none" w:sz="0" w:space="0" w:color="auto"/>
        <w:bottom w:val="none" w:sz="0" w:space="0" w:color="auto"/>
        <w:right w:val="none" w:sz="0" w:space="0" w:color="auto"/>
      </w:divBdr>
    </w:div>
    <w:div w:id="1722973887">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3169607">
      <w:bodyDiv w:val="1"/>
      <w:marLeft w:val="0"/>
      <w:marRight w:val="0"/>
      <w:marTop w:val="0"/>
      <w:marBottom w:val="0"/>
      <w:divBdr>
        <w:top w:val="none" w:sz="0" w:space="0" w:color="auto"/>
        <w:left w:val="none" w:sz="0" w:space="0" w:color="auto"/>
        <w:bottom w:val="none" w:sz="0" w:space="0" w:color="auto"/>
        <w:right w:val="none" w:sz="0" w:space="0" w:color="auto"/>
      </w:divBdr>
    </w:div>
    <w:div w:id="1723209645">
      <w:bodyDiv w:val="1"/>
      <w:marLeft w:val="0"/>
      <w:marRight w:val="0"/>
      <w:marTop w:val="0"/>
      <w:marBottom w:val="0"/>
      <w:divBdr>
        <w:top w:val="none" w:sz="0" w:space="0" w:color="auto"/>
        <w:left w:val="none" w:sz="0" w:space="0" w:color="auto"/>
        <w:bottom w:val="none" w:sz="0" w:space="0" w:color="auto"/>
        <w:right w:val="none" w:sz="0" w:space="0" w:color="auto"/>
      </w:divBdr>
    </w:div>
    <w:div w:id="1723282517">
      <w:bodyDiv w:val="1"/>
      <w:marLeft w:val="0"/>
      <w:marRight w:val="0"/>
      <w:marTop w:val="0"/>
      <w:marBottom w:val="0"/>
      <w:divBdr>
        <w:top w:val="none" w:sz="0" w:space="0" w:color="auto"/>
        <w:left w:val="none" w:sz="0" w:space="0" w:color="auto"/>
        <w:bottom w:val="none" w:sz="0" w:space="0" w:color="auto"/>
        <w:right w:val="none" w:sz="0" w:space="0" w:color="auto"/>
      </w:divBdr>
    </w:div>
    <w:div w:id="1723481339">
      <w:bodyDiv w:val="1"/>
      <w:marLeft w:val="0"/>
      <w:marRight w:val="0"/>
      <w:marTop w:val="0"/>
      <w:marBottom w:val="0"/>
      <w:divBdr>
        <w:top w:val="none" w:sz="0" w:space="0" w:color="auto"/>
        <w:left w:val="none" w:sz="0" w:space="0" w:color="auto"/>
        <w:bottom w:val="none" w:sz="0" w:space="0" w:color="auto"/>
        <w:right w:val="none" w:sz="0" w:space="0" w:color="auto"/>
      </w:divBdr>
    </w:div>
    <w:div w:id="1723872137">
      <w:bodyDiv w:val="1"/>
      <w:marLeft w:val="0"/>
      <w:marRight w:val="0"/>
      <w:marTop w:val="0"/>
      <w:marBottom w:val="0"/>
      <w:divBdr>
        <w:top w:val="none" w:sz="0" w:space="0" w:color="auto"/>
        <w:left w:val="none" w:sz="0" w:space="0" w:color="auto"/>
        <w:bottom w:val="none" w:sz="0" w:space="0" w:color="auto"/>
        <w:right w:val="none" w:sz="0" w:space="0" w:color="auto"/>
      </w:divBdr>
    </w:div>
    <w:div w:id="1723939123">
      <w:bodyDiv w:val="1"/>
      <w:marLeft w:val="0"/>
      <w:marRight w:val="0"/>
      <w:marTop w:val="0"/>
      <w:marBottom w:val="0"/>
      <w:divBdr>
        <w:top w:val="none" w:sz="0" w:space="0" w:color="auto"/>
        <w:left w:val="none" w:sz="0" w:space="0" w:color="auto"/>
        <w:bottom w:val="none" w:sz="0" w:space="0" w:color="auto"/>
        <w:right w:val="none" w:sz="0" w:space="0" w:color="auto"/>
      </w:divBdr>
    </w:div>
    <w:div w:id="1724132813">
      <w:bodyDiv w:val="1"/>
      <w:marLeft w:val="0"/>
      <w:marRight w:val="0"/>
      <w:marTop w:val="0"/>
      <w:marBottom w:val="0"/>
      <w:divBdr>
        <w:top w:val="none" w:sz="0" w:space="0" w:color="auto"/>
        <w:left w:val="none" w:sz="0" w:space="0" w:color="auto"/>
        <w:bottom w:val="none" w:sz="0" w:space="0" w:color="auto"/>
        <w:right w:val="none" w:sz="0" w:space="0" w:color="auto"/>
      </w:divBdr>
    </w:div>
    <w:div w:id="1724206549">
      <w:bodyDiv w:val="1"/>
      <w:marLeft w:val="0"/>
      <w:marRight w:val="0"/>
      <w:marTop w:val="0"/>
      <w:marBottom w:val="0"/>
      <w:divBdr>
        <w:top w:val="none" w:sz="0" w:space="0" w:color="auto"/>
        <w:left w:val="none" w:sz="0" w:space="0" w:color="auto"/>
        <w:bottom w:val="none" w:sz="0" w:space="0" w:color="auto"/>
        <w:right w:val="none" w:sz="0" w:space="0" w:color="auto"/>
      </w:divBdr>
    </w:div>
    <w:div w:id="1724283676">
      <w:bodyDiv w:val="1"/>
      <w:marLeft w:val="0"/>
      <w:marRight w:val="0"/>
      <w:marTop w:val="0"/>
      <w:marBottom w:val="0"/>
      <w:divBdr>
        <w:top w:val="none" w:sz="0" w:space="0" w:color="auto"/>
        <w:left w:val="none" w:sz="0" w:space="0" w:color="auto"/>
        <w:bottom w:val="none" w:sz="0" w:space="0" w:color="auto"/>
        <w:right w:val="none" w:sz="0" w:space="0" w:color="auto"/>
      </w:divBdr>
    </w:div>
    <w:div w:id="1724284014">
      <w:bodyDiv w:val="1"/>
      <w:marLeft w:val="0"/>
      <w:marRight w:val="0"/>
      <w:marTop w:val="0"/>
      <w:marBottom w:val="0"/>
      <w:divBdr>
        <w:top w:val="none" w:sz="0" w:space="0" w:color="auto"/>
        <w:left w:val="none" w:sz="0" w:space="0" w:color="auto"/>
        <w:bottom w:val="none" w:sz="0" w:space="0" w:color="auto"/>
        <w:right w:val="none" w:sz="0" w:space="0" w:color="auto"/>
      </w:divBdr>
    </w:div>
    <w:div w:id="1724327198">
      <w:bodyDiv w:val="1"/>
      <w:marLeft w:val="0"/>
      <w:marRight w:val="0"/>
      <w:marTop w:val="0"/>
      <w:marBottom w:val="0"/>
      <w:divBdr>
        <w:top w:val="none" w:sz="0" w:space="0" w:color="auto"/>
        <w:left w:val="none" w:sz="0" w:space="0" w:color="auto"/>
        <w:bottom w:val="none" w:sz="0" w:space="0" w:color="auto"/>
        <w:right w:val="none" w:sz="0" w:space="0" w:color="auto"/>
      </w:divBdr>
    </w:div>
    <w:div w:id="1724400400">
      <w:bodyDiv w:val="1"/>
      <w:marLeft w:val="0"/>
      <w:marRight w:val="0"/>
      <w:marTop w:val="0"/>
      <w:marBottom w:val="0"/>
      <w:divBdr>
        <w:top w:val="none" w:sz="0" w:space="0" w:color="auto"/>
        <w:left w:val="none" w:sz="0" w:space="0" w:color="auto"/>
        <w:bottom w:val="none" w:sz="0" w:space="0" w:color="auto"/>
        <w:right w:val="none" w:sz="0" w:space="0" w:color="auto"/>
      </w:divBdr>
    </w:div>
    <w:div w:id="1724407922">
      <w:bodyDiv w:val="1"/>
      <w:marLeft w:val="0"/>
      <w:marRight w:val="0"/>
      <w:marTop w:val="0"/>
      <w:marBottom w:val="0"/>
      <w:divBdr>
        <w:top w:val="none" w:sz="0" w:space="0" w:color="auto"/>
        <w:left w:val="none" w:sz="0" w:space="0" w:color="auto"/>
        <w:bottom w:val="none" w:sz="0" w:space="0" w:color="auto"/>
        <w:right w:val="none" w:sz="0" w:space="0" w:color="auto"/>
      </w:divBdr>
    </w:div>
    <w:div w:id="1724451069">
      <w:bodyDiv w:val="1"/>
      <w:marLeft w:val="0"/>
      <w:marRight w:val="0"/>
      <w:marTop w:val="0"/>
      <w:marBottom w:val="0"/>
      <w:divBdr>
        <w:top w:val="none" w:sz="0" w:space="0" w:color="auto"/>
        <w:left w:val="none" w:sz="0" w:space="0" w:color="auto"/>
        <w:bottom w:val="none" w:sz="0" w:space="0" w:color="auto"/>
        <w:right w:val="none" w:sz="0" w:space="0" w:color="auto"/>
      </w:divBdr>
    </w:div>
    <w:div w:id="1724519651">
      <w:bodyDiv w:val="1"/>
      <w:marLeft w:val="0"/>
      <w:marRight w:val="0"/>
      <w:marTop w:val="0"/>
      <w:marBottom w:val="0"/>
      <w:divBdr>
        <w:top w:val="none" w:sz="0" w:space="0" w:color="auto"/>
        <w:left w:val="none" w:sz="0" w:space="0" w:color="auto"/>
        <w:bottom w:val="none" w:sz="0" w:space="0" w:color="auto"/>
        <w:right w:val="none" w:sz="0" w:space="0" w:color="auto"/>
      </w:divBdr>
    </w:div>
    <w:div w:id="1724523701">
      <w:bodyDiv w:val="1"/>
      <w:marLeft w:val="0"/>
      <w:marRight w:val="0"/>
      <w:marTop w:val="0"/>
      <w:marBottom w:val="0"/>
      <w:divBdr>
        <w:top w:val="none" w:sz="0" w:space="0" w:color="auto"/>
        <w:left w:val="none" w:sz="0" w:space="0" w:color="auto"/>
        <w:bottom w:val="none" w:sz="0" w:space="0" w:color="auto"/>
        <w:right w:val="none" w:sz="0" w:space="0" w:color="auto"/>
      </w:divBdr>
    </w:div>
    <w:div w:id="1724938833">
      <w:bodyDiv w:val="1"/>
      <w:marLeft w:val="0"/>
      <w:marRight w:val="0"/>
      <w:marTop w:val="0"/>
      <w:marBottom w:val="0"/>
      <w:divBdr>
        <w:top w:val="none" w:sz="0" w:space="0" w:color="auto"/>
        <w:left w:val="none" w:sz="0" w:space="0" w:color="auto"/>
        <w:bottom w:val="none" w:sz="0" w:space="0" w:color="auto"/>
        <w:right w:val="none" w:sz="0" w:space="0" w:color="auto"/>
      </w:divBdr>
    </w:div>
    <w:div w:id="1725056122">
      <w:bodyDiv w:val="1"/>
      <w:marLeft w:val="0"/>
      <w:marRight w:val="0"/>
      <w:marTop w:val="0"/>
      <w:marBottom w:val="0"/>
      <w:divBdr>
        <w:top w:val="none" w:sz="0" w:space="0" w:color="auto"/>
        <w:left w:val="none" w:sz="0" w:space="0" w:color="auto"/>
        <w:bottom w:val="none" w:sz="0" w:space="0" w:color="auto"/>
        <w:right w:val="none" w:sz="0" w:space="0" w:color="auto"/>
      </w:divBdr>
    </w:div>
    <w:div w:id="1725056155">
      <w:bodyDiv w:val="1"/>
      <w:marLeft w:val="0"/>
      <w:marRight w:val="0"/>
      <w:marTop w:val="0"/>
      <w:marBottom w:val="0"/>
      <w:divBdr>
        <w:top w:val="none" w:sz="0" w:space="0" w:color="auto"/>
        <w:left w:val="none" w:sz="0" w:space="0" w:color="auto"/>
        <w:bottom w:val="none" w:sz="0" w:space="0" w:color="auto"/>
        <w:right w:val="none" w:sz="0" w:space="0" w:color="auto"/>
      </w:divBdr>
    </w:div>
    <w:div w:id="1725059628">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324759">
      <w:bodyDiv w:val="1"/>
      <w:marLeft w:val="0"/>
      <w:marRight w:val="0"/>
      <w:marTop w:val="0"/>
      <w:marBottom w:val="0"/>
      <w:divBdr>
        <w:top w:val="none" w:sz="0" w:space="0" w:color="auto"/>
        <w:left w:val="none" w:sz="0" w:space="0" w:color="auto"/>
        <w:bottom w:val="none" w:sz="0" w:space="0" w:color="auto"/>
        <w:right w:val="none" w:sz="0" w:space="0" w:color="auto"/>
      </w:divBdr>
    </w:div>
    <w:div w:id="1725325784">
      <w:bodyDiv w:val="1"/>
      <w:marLeft w:val="0"/>
      <w:marRight w:val="0"/>
      <w:marTop w:val="0"/>
      <w:marBottom w:val="0"/>
      <w:divBdr>
        <w:top w:val="none" w:sz="0" w:space="0" w:color="auto"/>
        <w:left w:val="none" w:sz="0" w:space="0" w:color="auto"/>
        <w:bottom w:val="none" w:sz="0" w:space="0" w:color="auto"/>
        <w:right w:val="none" w:sz="0" w:space="0" w:color="auto"/>
      </w:divBdr>
    </w:div>
    <w:div w:id="1725326321">
      <w:bodyDiv w:val="1"/>
      <w:marLeft w:val="0"/>
      <w:marRight w:val="0"/>
      <w:marTop w:val="0"/>
      <w:marBottom w:val="0"/>
      <w:divBdr>
        <w:top w:val="none" w:sz="0" w:space="0" w:color="auto"/>
        <w:left w:val="none" w:sz="0" w:space="0" w:color="auto"/>
        <w:bottom w:val="none" w:sz="0" w:space="0" w:color="auto"/>
        <w:right w:val="none" w:sz="0" w:space="0" w:color="auto"/>
      </w:divBdr>
    </w:div>
    <w:div w:id="1725372159">
      <w:bodyDiv w:val="1"/>
      <w:marLeft w:val="0"/>
      <w:marRight w:val="0"/>
      <w:marTop w:val="0"/>
      <w:marBottom w:val="0"/>
      <w:divBdr>
        <w:top w:val="none" w:sz="0" w:space="0" w:color="auto"/>
        <w:left w:val="none" w:sz="0" w:space="0" w:color="auto"/>
        <w:bottom w:val="none" w:sz="0" w:space="0" w:color="auto"/>
        <w:right w:val="none" w:sz="0" w:space="0" w:color="auto"/>
      </w:divBdr>
    </w:div>
    <w:div w:id="1725374475">
      <w:bodyDiv w:val="1"/>
      <w:marLeft w:val="0"/>
      <w:marRight w:val="0"/>
      <w:marTop w:val="0"/>
      <w:marBottom w:val="0"/>
      <w:divBdr>
        <w:top w:val="none" w:sz="0" w:space="0" w:color="auto"/>
        <w:left w:val="none" w:sz="0" w:space="0" w:color="auto"/>
        <w:bottom w:val="none" w:sz="0" w:space="0" w:color="auto"/>
        <w:right w:val="none" w:sz="0" w:space="0" w:color="auto"/>
      </w:divBdr>
    </w:div>
    <w:div w:id="1725442008">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283">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18090">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218543">
      <w:bodyDiv w:val="1"/>
      <w:marLeft w:val="0"/>
      <w:marRight w:val="0"/>
      <w:marTop w:val="0"/>
      <w:marBottom w:val="0"/>
      <w:divBdr>
        <w:top w:val="none" w:sz="0" w:space="0" w:color="auto"/>
        <w:left w:val="none" w:sz="0" w:space="0" w:color="auto"/>
        <w:bottom w:val="none" w:sz="0" w:space="0" w:color="auto"/>
        <w:right w:val="none" w:sz="0" w:space="0" w:color="auto"/>
      </w:divBdr>
    </w:div>
    <w:div w:id="1726219467">
      <w:bodyDiv w:val="1"/>
      <w:marLeft w:val="0"/>
      <w:marRight w:val="0"/>
      <w:marTop w:val="0"/>
      <w:marBottom w:val="0"/>
      <w:divBdr>
        <w:top w:val="none" w:sz="0" w:space="0" w:color="auto"/>
        <w:left w:val="none" w:sz="0" w:space="0" w:color="auto"/>
        <w:bottom w:val="none" w:sz="0" w:space="0" w:color="auto"/>
        <w:right w:val="none" w:sz="0" w:space="0" w:color="auto"/>
      </w:divBdr>
    </w:div>
    <w:div w:id="1726224656">
      <w:bodyDiv w:val="1"/>
      <w:marLeft w:val="0"/>
      <w:marRight w:val="0"/>
      <w:marTop w:val="0"/>
      <w:marBottom w:val="0"/>
      <w:divBdr>
        <w:top w:val="none" w:sz="0" w:space="0" w:color="auto"/>
        <w:left w:val="none" w:sz="0" w:space="0" w:color="auto"/>
        <w:bottom w:val="none" w:sz="0" w:space="0" w:color="auto"/>
        <w:right w:val="none" w:sz="0" w:space="0" w:color="auto"/>
      </w:divBdr>
    </w:div>
    <w:div w:id="1726370827">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441486">
      <w:bodyDiv w:val="1"/>
      <w:marLeft w:val="0"/>
      <w:marRight w:val="0"/>
      <w:marTop w:val="0"/>
      <w:marBottom w:val="0"/>
      <w:divBdr>
        <w:top w:val="none" w:sz="0" w:space="0" w:color="auto"/>
        <w:left w:val="none" w:sz="0" w:space="0" w:color="auto"/>
        <w:bottom w:val="none" w:sz="0" w:space="0" w:color="auto"/>
        <w:right w:val="none" w:sz="0" w:space="0" w:color="auto"/>
      </w:divBdr>
    </w:div>
    <w:div w:id="1726484774">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6832650">
      <w:bodyDiv w:val="1"/>
      <w:marLeft w:val="0"/>
      <w:marRight w:val="0"/>
      <w:marTop w:val="0"/>
      <w:marBottom w:val="0"/>
      <w:divBdr>
        <w:top w:val="none" w:sz="0" w:space="0" w:color="auto"/>
        <w:left w:val="none" w:sz="0" w:space="0" w:color="auto"/>
        <w:bottom w:val="none" w:sz="0" w:space="0" w:color="auto"/>
        <w:right w:val="none" w:sz="0" w:space="0" w:color="auto"/>
      </w:divBdr>
    </w:div>
    <w:div w:id="1726879903">
      <w:bodyDiv w:val="1"/>
      <w:marLeft w:val="0"/>
      <w:marRight w:val="0"/>
      <w:marTop w:val="0"/>
      <w:marBottom w:val="0"/>
      <w:divBdr>
        <w:top w:val="none" w:sz="0" w:space="0" w:color="auto"/>
        <w:left w:val="none" w:sz="0" w:space="0" w:color="auto"/>
        <w:bottom w:val="none" w:sz="0" w:space="0" w:color="auto"/>
        <w:right w:val="none" w:sz="0" w:space="0" w:color="auto"/>
      </w:divBdr>
    </w:div>
    <w:div w:id="1727098792">
      <w:bodyDiv w:val="1"/>
      <w:marLeft w:val="0"/>
      <w:marRight w:val="0"/>
      <w:marTop w:val="0"/>
      <w:marBottom w:val="0"/>
      <w:divBdr>
        <w:top w:val="none" w:sz="0" w:space="0" w:color="auto"/>
        <w:left w:val="none" w:sz="0" w:space="0" w:color="auto"/>
        <w:bottom w:val="none" w:sz="0" w:space="0" w:color="auto"/>
        <w:right w:val="none" w:sz="0" w:space="0" w:color="auto"/>
      </w:divBdr>
    </w:div>
    <w:div w:id="1727139615">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530492">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7996871">
      <w:bodyDiv w:val="1"/>
      <w:marLeft w:val="0"/>
      <w:marRight w:val="0"/>
      <w:marTop w:val="0"/>
      <w:marBottom w:val="0"/>
      <w:divBdr>
        <w:top w:val="none" w:sz="0" w:space="0" w:color="auto"/>
        <w:left w:val="none" w:sz="0" w:space="0" w:color="auto"/>
        <w:bottom w:val="none" w:sz="0" w:space="0" w:color="auto"/>
        <w:right w:val="none" w:sz="0" w:space="0" w:color="auto"/>
      </w:divBdr>
    </w:div>
    <w:div w:id="1728066926">
      <w:bodyDiv w:val="1"/>
      <w:marLeft w:val="0"/>
      <w:marRight w:val="0"/>
      <w:marTop w:val="0"/>
      <w:marBottom w:val="0"/>
      <w:divBdr>
        <w:top w:val="none" w:sz="0" w:space="0" w:color="auto"/>
        <w:left w:val="none" w:sz="0" w:space="0" w:color="auto"/>
        <w:bottom w:val="none" w:sz="0" w:space="0" w:color="auto"/>
        <w:right w:val="none" w:sz="0" w:space="0" w:color="auto"/>
      </w:divBdr>
    </w:div>
    <w:div w:id="1728140589">
      <w:bodyDiv w:val="1"/>
      <w:marLeft w:val="0"/>
      <w:marRight w:val="0"/>
      <w:marTop w:val="0"/>
      <w:marBottom w:val="0"/>
      <w:divBdr>
        <w:top w:val="none" w:sz="0" w:space="0" w:color="auto"/>
        <w:left w:val="none" w:sz="0" w:space="0" w:color="auto"/>
        <w:bottom w:val="none" w:sz="0" w:space="0" w:color="auto"/>
        <w:right w:val="none" w:sz="0" w:space="0" w:color="auto"/>
      </w:divBdr>
    </w:div>
    <w:div w:id="1728216625">
      <w:bodyDiv w:val="1"/>
      <w:marLeft w:val="0"/>
      <w:marRight w:val="0"/>
      <w:marTop w:val="0"/>
      <w:marBottom w:val="0"/>
      <w:divBdr>
        <w:top w:val="none" w:sz="0" w:space="0" w:color="auto"/>
        <w:left w:val="none" w:sz="0" w:space="0" w:color="auto"/>
        <w:bottom w:val="none" w:sz="0" w:space="0" w:color="auto"/>
        <w:right w:val="none" w:sz="0" w:space="0" w:color="auto"/>
      </w:divBdr>
    </w:div>
    <w:div w:id="1728413605">
      <w:bodyDiv w:val="1"/>
      <w:marLeft w:val="0"/>
      <w:marRight w:val="0"/>
      <w:marTop w:val="0"/>
      <w:marBottom w:val="0"/>
      <w:divBdr>
        <w:top w:val="none" w:sz="0" w:space="0" w:color="auto"/>
        <w:left w:val="none" w:sz="0" w:space="0" w:color="auto"/>
        <w:bottom w:val="none" w:sz="0" w:space="0" w:color="auto"/>
        <w:right w:val="none" w:sz="0" w:space="0" w:color="auto"/>
      </w:divBdr>
    </w:div>
    <w:div w:id="1728453183">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799960">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8912313">
      <w:bodyDiv w:val="1"/>
      <w:marLeft w:val="0"/>
      <w:marRight w:val="0"/>
      <w:marTop w:val="0"/>
      <w:marBottom w:val="0"/>
      <w:divBdr>
        <w:top w:val="none" w:sz="0" w:space="0" w:color="auto"/>
        <w:left w:val="none" w:sz="0" w:space="0" w:color="auto"/>
        <w:bottom w:val="none" w:sz="0" w:space="0" w:color="auto"/>
        <w:right w:val="none" w:sz="0" w:space="0" w:color="auto"/>
      </w:divBdr>
    </w:div>
    <w:div w:id="1729104591">
      <w:bodyDiv w:val="1"/>
      <w:marLeft w:val="0"/>
      <w:marRight w:val="0"/>
      <w:marTop w:val="0"/>
      <w:marBottom w:val="0"/>
      <w:divBdr>
        <w:top w:val="none" w:sz="0" w:space="0" w:color="auto"/>
        <w:left w:val="none" w:sz="0" w:space="0" w:color="auto"/>
        <w:bottom w:val="none" w:sz="0" w:space="0" w:color="auto"/>
        <w:right w:val="none" w:sz="0" w:space="0" w:color="auto"/>
      </w:divBdr>
    </w:div>
    <w:div w:id="1729187239">
      <w:bodyDiv w:val="1"/>
      <w:marLeft w:val="0"/>
      <w:marRight w:val="0"/>
      <w:marTop w:val="0"/>
      <w:marBottom w:val="0"/>
      <w:divBdr>
        <w:top w:val="none" w:sz="0" w:space="0" w:color="auto"/>
        <w:left w:val="none" w:sz="0" w:space="0" w:color="auto"/>
        <w:bottom w:val="none" w:sz="0" w:space="0" w:color="auto"/>
        <w:right w:val="none" w:sz="0" w:space="0" w:color="auto"/>
      </w:divBdr>
    </w:div>
    <w:div w:id="1729302062">
      <w:bodyDiv w:val="1"/>
      <w:marLeft w:val="0"/>
      <w:marRight w:val="0"/>
      <w:marTop w:val="0"/>
      <w:marBottom w:val="0"/>
      <w:divBdr>
        <w:top w:val="none" w:sz="0" w:space="0" w:color="auto"/>
        <w:left w:val="none" w:sz="0" w:space="0" w:color="auto"/>
        <w:bottom w:val="none" w:sz="0" w:space="0" w:color="auto"/>
        <w:right w:val="none" w:sz="0" w:space="0" w:color="auto"/>
      </w:divBdr>
    </w:div>
    <w:div w:id="1729303745">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382447">
      <w:bodyDiv w:val="1"/>
      <w:marLeft w:val="0"/>
      <w:marRight w:val="0"/>
      <w:marTop w:val="0"/>
      <w:marBottom w:val="0"/>
      <w:divBdr>
        <w:top w:val="none" w:sz="0" w:space="0" w:color="auto"/>
        <w:left w:val="none" w:sz="0" w:space="0" w:color="auto"/>
        <w:bottom w:val="none" w:sz="0" w:space="0" w:color="auto"/>
        <w:right w:val="none" w:sz="0" w:space="0" w:color="auto"/>
      </w:divBdr>
    </w:div>
    <w:div w:id="1729452182">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29458399">
      <w:bodyDiv w:val="1"/>
      <w:marLeft w:val="0"/>
      <w:marRight w:val="0"/>
      <w:marTop w:val="0"/>
      <w:marBottom w:val="0"/>
      <w:divBdr>
        <w:top w:val="none" w:sz="0" w:space="0" w:color="auto"/>
        <w:left w:val="none" w:sz="0" w:space="0" w:color="auto"/>
        <w:bottom w:val="none" w:sz="0" w:space="0" w:color="auto"/>
        <w:right w:val="none" w:sz="0" w:space="0" w:color="auto"/>
      </w:divBdr>
    </w:div>
    <w:div w:id="1729496257">
      <w:bodyDiv w:val="1"/>
      <w:marLeft w:val="0"/>
      <w:marRight w:val="0"/>
      <w:marTop w:val="0"/>
      <w:marBottom w:val="0"/>
      <w:divBdr>
        <w:top w:val="none" w:sz="0" w:space="0" w:color="auto"/>
        <w:left w:val="none" w:sz="0" w:space="0" w:color="auto"/>
        <w:bottom w:val="none" w:sz="0" w:space="0" w:color="auto"/>
        <w:right w:val="none" w:sz="0" w:space="0" w:color="auto"/>
      </w:divBdr>
    </w:div>
    <w:div w:id="1729645920">
      <w:bodyDiv w:val="1"/>
      <w:marLeft w:val="0"/>
      <w:marRight w:val="0"/>
      <w:marTop w:val="0"/>
      <w:marBottom w:val="0"/>
      <w:divBdr>
        <w:top w:val="none" w:sz="0" w:space="0" w:color="auto"/>
        <w:left w:val="none" w:sz="0" w:space="0" w:color="auto"/>
        <w:bottom w:val="none" w:sz="0" w:space="0" w:color="auto"/>
        <w:right w:val="none" w:sz="0" w:space="0" w:color="auto"/>
      </w:divBdr>
    </w:div>
    <w:div w:id="1729843158">
      <w:bodyDiv w:val="1"/>
      <w:marLeft w:val="0"/>
      <w:marRight w:val="0"/>
      <w:marTop w:val="0"/>
      <w:marBottom w:val="0"/>
      <w:divBdr>
        <w:top w:val="none" w:sz="0" w:space="0" w:color="auto"/>
        <w:left w:val="none" w:sz="0" w:space="0" w:color="auto"/>
        <w:bottom w:val="none" w:sz="0" w:space="0" w:color="auto"/>
        <w:right w:val="none" w:sz="0" w:space="0" w:color="auto"/>
      </w:divBdr>
    </w:div>
    <w:div w:id="1729957348">
      <w:bodyDiv w:val="1"/>
      <w:marLeft w:val="0"/>
      <w:marRight w:val="0"/>
      <w:marTop w:val="0"/>
      <w:marBottom w:val="0"/>
      <w:divBdr>
        <w:top w:val="none" w:sz="0" w:space="0" w:color="auto"/>
        <w:left w:val="none" w:sz="0" w:space="0" w:color="auto"/>
        <w:bottom w:val="none" w:sz="0" w:space="0" w:color="auto"/>
        <w:right w:val="none" w:sz="0" w:space="0" w:color="auto"/>
      </w:divBdr>
    </w:div>
    <w:div w:id="1729957757">
      <w:bodyDiv w:val="1"/>
      <w:marLeft w:val="0"/>
      <w:marRight w:val="0"/>
      <w:marTop w:val="0"/>
      <w:marBottom w:val="0"/>
      <w:divBdr>
        <w:top w:val="none" w:sz="0" w:space="0" w:color="auto"/>
        <w:left w:val="none" w:sz="0" w:space="0" w:color="auto"/>
        <w:bottom w:val="none" w:sz="0" w:space="0" w:color="auto"/>
        <w:right w:val="none" w:sz="0" w:space="0" w:color="auto"/>
      </w:divBdr>
    </w:div>
    <w:div w:id="1730181049">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304862">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418982">
      <w:bodyDiv w:val="1"/>
      <w:marLeft w:val="0"/>
      <w:marRight w:val="0"/>
      <w:marTop w:val="0"/>
      <w:marBottom w:val="0"/>
      <w:divBdr>
        <w:top w:val="none" w:sz="0" w:space="0" w:color="auto"/>
        <w:left w:val="none" w:sz="0" w:space="0" w:color="auto"/>
        <w:bottom w:val="none" w:sz="0" w:space="0" w:color="auto"/>
        <w:right w:val="none" w:sz="0" w:space="0" w:color="auto"/>
      </w:divBdr>
    </w:div>
    <w:div w:id="1730495067">
      <w:bodyDiv w:val="1"/>
      <w:marLeft w:val="0"/>
      <w:marRight w:val="0"/>
      <w:marTop w:val="0"/>
      <w:marBottom w:val="0"/>
      <w:divBdr>
        <w:top w:val="none" w:sz="0" w:space="0" w:color="auto"/>
        <w:left w:val="none" w:sz="0" w:space="0" w:color="auto"/>
        <w:bottom w:val="none" w:sz="0" w:space="0" w:color="auto"/>
        <w:right w:val="none" w:sz="0" w:space="0" w:color="auto"/>
      </w:divBdr>
    </w:div>
    <w:div w:id="1730496389">
      <w:bodyDiv w:val="1"/>
      <w:marLeft w:val="0"/>
      <w:marRight w:val="0"/>
      <w:marTop w:val="0"/>
      <w:marBottom w:val="0"/>
      <w:divBdr>
        <w:top w:val="none" w:sz="0" w:space="0" w:color="auto"/>
        <w:left w:val="none" w:sz="0" w:space="0" w:color="auto"/>
        <w:bottom w:val="none" w:sz="0" w:space="0" w:color="auto"/>
        <w:right w:val="none" w:sz="0" w:space="0" w:color="auto"/>
      </w:divBdr>
    </w:div>
    <w:div w:id="1730764078">
      <w:bodyDiv w:val="1"/>
      <w:marLeft w:val="0"/>
      <w:marRight w:val="0"/>
      <w:marTop w:val="0"/>
      <w:marBottom w:val="0"/>
      <w:divBdr>
        <w:top w:val="none" w:sz="0" w:space="0" w:color="auto"/>
        <w:left w:val="none" w:sz="0" w:space="0" w:color="auto"/>
        <w:bottom w:val="none" w:sz="0" w:space="0" w:color="auto"/>
        <w:right w:val="none" w:sz="0" w:space="0" w:color="auto"/>
      </w:divBdr>
    </w:div>
    <w:div w:id="1730837277">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0954919">
      <w:bodyDiv w:val="1"/>
      <w:marLeft w:val="0"/>
      <w:marRight w:val="0"/>
      <w:marTop w:val="0"/>
      <w:marBottom w:val="0"/>
      <w:divBdr>
        <w:top w:val="none" w:sz="0" w:space="0" w:color="auto"/>
        <w:left w:val="none" w:sz="0" w:space="0" w:color="auto"/>
        <w:bottom w:val="none" w:sz="0" w:space="0" w:color="auto"/>
        <w:right w:val="none" w:sz="0" w:space="0" w:color="auto"/>
      </w:divBdr>
    </w:div>
    <w:div w:id="1731028020">
      <w:bodyDiv w:val="1"/>
      <w:marLeft w:val="0"/>
      <w:marRight w:val="0"/>
      <w:marTop w:val="0"/>
      <w:marBottom w:val="0"/>
      <w:divBdr>
        <w:top w:val="none" w:sz="0" w:space="0" w:color="auto"/>
        <w:left w:val="none" w:sz="0" w:space="0" w:color="auto"/>
        <w:bottom w:val="none" w:sz="0" w:space="0" w:color="auto"/>
        <w:right w:val="none" w:sz="0" w:space="0" w:color="auto"/>
      </w:divBdr>
    </w:div>
    <w:div w:id="1731079859">
      <w:bodyDiv w:val="1"/>
      <w:marLeft w:val="0"/>
      <w:marRight w:val="0"/>
      <w:marTop w:val="0"/>
      <w:marBottom w:val="0"/>
      <w:divBdr>
        <w:top w:val="none" w:sz="0" w:space="0" w:color="auto"/>
        <w:left w:val="none" w:sz="0" w:space="0" w:color="auto"/>
        <w:bottom w:val="none" w:sz="0" w:space="0" w:color="auto"/>
        <w:right w:val="none" w:sz="0" w:space="0" w:color="auto"/>
      </w:divBdr>
    </w:div>
    <w:div w:id="1731152496">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223997">
      <w:bodyDiv w:val="1"/>
      <w:marLeft w:val="0"/>
      <w:marRight w:val="0"/>
      <w:marTop w:val="0"/>
      <w:marBottom w:val="0"/>
      <w:divBdr>
        <w:top w:val="none" w:sz="0" w:space="0" w:color="auto"/>
        <w:left w:val="none" w:sz="0" w:space="0" w:color="auto"/>
        <w:bottom w:val="none" w:sz="0" w:space="0" w:color="auto"/>
        <w:right w:val="none" w:sz="0" w:space="0" w:color="auto"/>
      </w:divBdr>
    </w:div>
    <w:div w:id="1731269786">
      <w:bodyDiv w:val="1"/>
      <w:marLeft w:val="0"/>
      <w:marRight w:val="0"/>
      <w:marTop w:val="0"/>
      <w:marBottom w:val="0"/>
      <w:divBdr>
        <w:top w:val="none" w:sz="0" w:space="0" w:color="auto"/>
        <w:left w:val="none" w:sz="0" w:space="0" w:color="auto"/>
        <w:bottom w:val="none" w:sz="0" w:space="0" w:color="auto"/>
        <w:right w:val="none" w:sz="0" w:space="0" w:color="auto"/>
      </w:divBdr>
    </w:div>
    <w:div w:id="1731270569">
      <w:bodyDiv w:val="1"/>
      <w:marLeft w:val="0"/>
      <w:marRight w:val="0"/>
      <w:marTop w:val="0"/>
      <w:marBottom w:val="0"/>
      <w:divBdr>
        <w:top w:val="none" w:sz="0" w:space="0" w:color="auto"/>
        <w:left w:val="none" w:sz="0" w:space="0" w:color="auto"/>
        <w:bottom w:val="none" w:sz="0" w:space="0" w:color="auto"/>
        <w:right w:val="none" w:sz="0" w:space="0" w:color="auto"/>
      </w:divBdr>
    </w:div>
    <w:div w:id="1731535575">
      <w:bodyDiv w:val="1"/>
      <w:marLeft w:val="0"/>
      <w:marRight w:val="0"/>
      <w:marTop w:val="0"/>
      <w:marBottom w:val="0"/>
      <w:divBdr>
        <w:top w:val="none" w:sz="0" w:space="0" w:color="auto"/>
        <w:left w:val="none" w:sz="0" w:space="0" w:color="auto"/>
        <w:bottom w:val="none" w:sz="0" w:space="0" w:color="auto"/>
        <w:right w:val="none" w:sz="0" w:space="0" w:color="auto"/>
      </w:divBdr>
    </w:div>
    <w:div w:id="1731612367">
      <w:bodyDiv w:val="1"/>
      <w:marLeft w:val="0"/>
      <w:marRight w:val="0"/>
      <w:marTop w:val="0"/>
      <w:marBottom w:val="0"/>
      <w:divBdr>
        <w:top w:val="none" w:sz="0" w:space="0" w:color="auto"/>
        <w:left w:val="none" w:sz="0" w:space="0" w:color="auto"/>
        <w:bottom w:val="none" w:sz="0" w:space="0" w:color="auto"/>
        <w:right w:val="none" w:sz="0" w:space="0" w:color="auto"/>
      </w:divBdr>
    </w:div>
    <w:div w:id="1731658340">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1688231">
      <w:bodyDiv w:val="1"/>
      <w:marLeft w:val="0"/>
      <w:marRight w:val="0"/>
      <w:marTop w:val="0"/>
      <w:marBottom w:val="0"/>
      <w:divBdr>
        <w:top w:val="none" w:sz="0" w:space="0" w:color="auto"/>
        <w:left w:val="none" w:sz="0" w:space="0" w:color="auto"/>
        <w:bottom w:val="none" w:sz="0" w:space="0" w:color="auto"/>
        <w:right w:val="none" w:sz="0" w:space="0" w:color="auto"/>
      </w:divBdr>
    </w:div>
    <w:div w:id="1731810015">
      <w:bodyDiv w:val="1"/>
      <w:marLeft w:val="0"/>
      <w:marRight w:val="0"/>
      <w:marTop w:val="0"/>
      <w:marBottom w:val="0"/>
      <w:divBdr>
        <w:top w:val="none" w:sz="0" w:space="0" w:color="auto"/>
        <w:left w:val="none" w:sz="0" w:space="0" w:color="auto"/>
        <w:bottom w:val="none" w:sz="0" w:space="0" w:color="auto"/>
        <w:right w:val="none" w:sz="0" w:space="0" w:color="auto"/>
      </w:divBdr>
    </w:div>
    <w:div w:id="1731876441">
      <w:bodyDiv w:val="1"/>
      <w:marLeft w:val="0"/>
      <w:marRight w:val="0"/>
      <w:marTop w:val="0"/>
      <w:marBottom w:val="0"/>
      <w:divBdr>
        <w:top w:val="none" w:sz="0" w:space="0" w:color="auto"/>
        <w:left w:val="none" w:sz="0" w:space="0" w:color="auto"/>
        <w:bottom w:val="none" w:sz="0" w:space="0" w:color="auto"/>
        <w:right w:val="none" w:sz="0" w:space="0" w:color="auto"/>
      </w:divBdr>
    </w:div>
    <w:div w:id="1731879847">
      <w:bodyDiv w:val="1"/>
      <w:marLeft w:val="0"/>
      <w:marRight w:val="0"/>
      <w:marTop w:val="0"/>
      <w:marBottom w:val="0"/>
      <w:divBdr>
        <w:top w:val="none" w:sz="0" w:space="0" w:color="auto"/>
        <w:left w:val="none" w:sz="0" w:space="0" w:color="auto"/>
        <w:bottom w:val="none" w:sz="0" w:space="0" w:color="auto"/>
        <w:right w:val="none" w:sz="0" w:space="0" w:color="auto"/>
      </w:divBdr>
    </w:div>
    <w:div w:id="1731882922">
      <w:bodyDiv w:val="1"/>
      <w:marLeft w:val="0"/>
      <w:marRight w:val="0"/>
      <w:marTop w:val="0"/>
      <w:marBottom w:val="0"/>
      <w:divBdr>
        <w:top w:val="none" w:sz="0" w:space="0" w:color="auto"/>
        <w:left w:val="none" w:sz="0" w:space="0" w:color="auto"/>
        <w:bottom w:val="none" w:sz="0" w:space="0" w:color="auto"/>
        <w:right w:val="none" w:sz="0" w:space="0" w:color="auto"/>
      </w:divBdr>
    </w:div>
    <w:div w:id="1732002686">
      <w:bodyDiv w:val="1"/>
      <w:marLeft w:val="0"/>
      <w:marRight w:val="0"/>
      <w:marTop w:val="0"/>
      <w:marBottom w:val="0"/>
      <w:divBdr>
        <w:top w:val="none" w:sz="0" w:space="0" w:color="auto"/>
        <w:left w:val="none" w:sz="0" w:space="0" w:color="auto"/>
        <w:bottom w:val="none" w:sz="0" w:space="0" w:color="auto"/>
        <w:right w:val="none" w:sz="0" w:space="0" w:color="auto"/>
      </w:divBdr>
    </w:div>
    <w:div w:id="1732118085">
      <w:bodyDiv w:val="1"/>
      <w:marLeft w:val="0"/>
      <w:marRight w:val="0"/>
      <w:marTop w:val="0"/>
      <w:marBottom w:val="0"/>
      <w:divBdr>
        <w:top w:val="none" w:sz="0" w:space="0" w:color="auto"/>
        <w:left w:val="none" w:sz="0" w:space="0" w:color="auto"/>
        <w:bottom w:val="none" w:sz="0" w:space="0" w:color="auto"/>
        <w:right w:val="none" w:sz="0" w:space="0" w:color="auto"/>
      </w:divBdr>
    </w:div>
    <w:div w:id="1732146287">
      <w:bodyDiv w:val="1"/>
      <w:marLeft w:val="0"/>
      <w:marRight w:val="0"/>
      <w:marTop w:val="0"/>
      <w:marBottom w:val="0"/>
      <w:divBdr>
        <w:top w:val="none" w:sz="0" w:space="0" w:color="auto"/>
        <w:left w:val="none" w:sz="0" w:space="0" w:color="auto"/>
        <w:bottom w:val="none" w:sz="0" w:space="0" w:color="auto"/>
        <w:right w:val="none" w:sz="0" w:space="0" w:color="auto"/>
      </w:divBdr>
    </w:div>
    <w:div w:id="1732147004">
      <w:bodyDiv w:val="1"/>
      <w:marLeft w:val="0"/>
      <w:marRight w:val="0"/>
      <w:marTop w:val="0"/>
      <w:marBottom w:val="0"/>
      <w:divBdr>
        <w:top w:val="none" w:sz="0" w:space="0" w:color="auto"/>
        <w:left w:val="none" w:sz="0" w:space="0" w:color="auto"/>
        <w:bottom w:val="none" w:sz="0" w:space="0" w:color="auto"/>
        <w:right w:val="none" w:sz="0" w:space="0" w:color="auto"/>
      </w:divBdr>
    </w:div>
    <w:div w:id="1732191187">
      <w:bodyDiv w:val="1"/>
      <w:marLeft w:val="0"/>
      <w:marRight w:val="0"/>
      <w:marTop w:val="0"/>
      <w:marBottom w:val="0"/>
      <w:divBdr>
        <w:top w:val="none" w:sz="0" w:space="0" w:color="auto"/>
        <w:left w:val="none" w:sz="0" w:space="0" w:color="auto"/>
        <w:bottom w:val="none" w:sz="0" w:space="0" w:color="auto"/>
        <w:right w:val="none" w:sz="0" w:space="0" w:color="auto"/>
      </w:divBdr>
    </w:div>
    <w:div w:id="1732341507">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2531745">
      <w:bodyDiv w:val="1"/>
      <w:marLeft w:val="0"/>
      <w:marRight w:val="0"/>
      <w:marTop w:val="0"/>
      <w:marBottom w:val="0"/>
      <w:divBdr>
        <w:top w:val="none" w:sz="0" w:space="0" w:color="auto"/>
        <w:left w:val="none" w:sz="0" w:space="0" w:color="auto"/>
        <w:bottom w:val="none" w:sz="0" w:space="0" w:color="auto"/>
        <w:right w:val="none" w:sz="0" w:space="0" w:color="auto"/>
      </w:divBdr>
    </w:div>
    <w:div w:id="1732532596">
      <w:bodyDiv w:val="1"/>
      <w:marLeft w:val="0"/>
      <w:marRight w:val="0"/>
      <w:marTop w:val="0"/>
      <w:marBottom w:val="0"/>
      <w:divBdr>
        <w:top w:val="none" w:sz="0" w:space="0" w:color="auto"/>
        <w:left w:val="none" w:sz="0" w:space="0" w:color="auto"/>
        <w:bottom w:val="none" w:sz="0" w:space="0" w:color="auto"/>
        <w:right w:val="none" w:sz="0" w:space="0" w:color="auto"/>
      </w:divBdr>
    </w:div>
    <w:div w:id="1732541382">
      <w:bodyDiv w:val="1"/>
      <w:marLeft w:val="0"/>
      <w:marRight w:val="0"/>
      <w:marTop w:val="0"/>
      <w:marBottom w:val="0"/>
      <w:divBdr>
        <w:top w:val="none" w:sz="0" w:space="0" w:color="auto"/>
        <w:left w:val="none" w:sz="0" w:space="0" w:color="auto"/>
        <w:bottom w:val="none" w:sz="0" w:space="0" w:color="auto"/>
        <w:right w:val="none" w:sz="0" w:space="0" w:color="auto"/>
      </w:divBdr>
    </w:div>
    <w:div w:id="1732652410">
      <w:bodyDiv w:val="1"/>
      <w:marLeft w:val="0"/>
      <w:marRight w:val="0"/>
      <w:marTop w:val="0"/>
      <w:marBottom w:val="0"/>
      <w:divBdr>
        <w:top w:val="none" w:sz="0" w:space="0" w:color="auto"/>
        <w:left w:val="none" w:sz="0" w:space="0" w:color="auto"/>
        <w:bottom w:val="none" w:sz="0" w:space="0" w:color="auto"/>
        <w:right w:val="none" w:sz="0" w:space="0" w:color="auto"/>
      </w:divBdr>
    </w:div>
    <w:div w:id="1732657781">
      <w:bodyDiv w:val="1"/>
      <w:marLeft w:val="0"/>
      <w:marRight w:val="0"/>
      <w:marTop w:val="0"/>
      <w:marBottom w:val="0"/>
      <w:divBdr>
        <w:top w:val="none" w:sz="0" w:space="0" w:color="auto"/>
        <w:left w:val="none" w:sz="0" w:space="0" w:color="auto"/>
        <w:bottom w:val="none" w:sz="0" w:space="0" w:color="auto"/>
        <w:right w:val="none" w:sz="0" w:space="0" w:color="auto"/>
      </w:divBdr>
    </w:div>
    <w:div w:id="1732801979">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382113">
      <w:bodyDiv w:val="1"/>
      <w:marLeft w:val="0"/>
      <w:marRight w:val="0"/>
      <w:marTop w:val="0"/>
      <w:marBottom w:val="0"/>
      <w:divBdr>
        <w:top w:val="none" w:sz="0" w:space="0" w:color="auto"/>
        <w:left w:val="none" w:sz="0" w:space="0" w:color="auto"/>
        <w:bottom w:val="none" w:sz="0" w:space="0" w:color="auto"/>
        <w:right w:val="none" w:sz="0" w:space="0" w:color="auto"/>
      </w:divBdr>
    </w:div>
    <w:div w:id="1733429996">
      <w:bodyDiv w:val="1"/>
      <w:marLeft w:val="0"/>
      <w:marRight w:val="0"/>
      <w:marTop w:val="0"/>
      <w:marBottom w:val="0"/>
      <w:divBdr>
        <w:top w:val="none" w:sz="0" w:space="0" w:color="auto"/>
        <w:left w:val="none" w:sz="0" w:space="0" w:color="auto"/>
        <w:bottom w:val="none" w:sz="0" w:space="0" w:color="auto"/>
        <w:right w:val="none" w:sz="0" w:space="0" w:color="auto"/>
      </w:divBdr>
    </w:div>
    <w:div w:id="1733499564">
      <w:bodyDiv w:val="1"/>
      <w:marLeft w:val="0"/>
      <w:marRight w:val="0"/>
      <w:marTop w:val="0"/>
      <w:marBottom w:val="0"/>
      <w:divBdr>
        <w:top w:val="none" w:sz="0" w:space="0" w:color="auto"/>
        <w:left w:val="none" w:sz="0" w:space="0" w:color="auto"/>
        <w:bottom w:val="none" w:sz="0" w:space="0" w:color="auto"/>
        <w:right w:val="none" w:sz="0" w:space="0" w:color="auto"/>
      </w:divBdr>
    </w:div>
    <w:div w:id="1733775830">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3848544">
      <w:bodyDiv w:val="1"/>
      <w:marLeft w:val="0"/>
      <w:marRight w:val="0"/>
      <w:marTop w:val="0"/>
      <w:marBottom w:val="0"/>
      <w:divBdr>
        <w:top w:val="none" w:sz="0" w:space="0" w:color="auto"/>
        <w:left w:val="none" w:sz="0" w:space="0" w:color="auto"/>
        <w:bottom w:val="none" w:sz="0" w:space="0" w:color="auto"/>
        <w:right w:val="none" w:sz="0" w:space="0" w:color="auto"/>
      </w:divBdr>
    </w:div>
    <w:div w:id="1734235033">
      <w:bodyDiv w:val="1"/>
      <w:marLeft w:val="0"/>
      <w:marRight w:val="0"/>
      <w:marTop w:val="0"/>
      <w:marBottom w:val="0"/>
      <w:divBdr>
        <w:top w:val="none" w:sz="0" w:space="0" w:color="auto"/>
        <w:left w:val="none" w:sz="0" w:space="0" w:color="auto"/>
        <w:bottom w:val="none" w:sz="0" w:space="0" w:color="auto"/>
        <w:right w:val="none" w:sz="0" w:space="0" w:color="auto"/>
      </w:divBdr>
    </w:div>
    <w:div w:id="1734308350">
      <w:bodyDiv w:val="1"/>
      <w:marLeft w:val="0"/>
      <w:marRight w:val="0"/>
      <w:marTop w:val="0"/>
      <w:marBottom w:val="0"/>
      <w:divBdr>
        <w:top w:val="none" w:sz="0" w:space="0" w:color="auto"/>
        <w:left w:val="none" w:sz="0" w:space="0" w:color="auto"/>
        <w:bottom w:val="none" w:sz="0" w:space="0" w:color="auto"/>
        <w:right w:val="none" w:sz="0" w:space="0" w:color="auto"/>
      </w:divBdr>
    </w:div>
    <w:div w:id="1734544578">
      <w:bodyDiv w:val="1"/>
      <w:marLeft w:val="0"/>
      <w:marRight w:val="0"/>
      <w:marTop w:val="0"/>
      <w:marBottom w:val="0"/>
      <w:divBdr>
        <w:top w:val="none" w:sz="0" w:space="0" w:color="auto"/>
        <w:left w:val="none" w:sz="0" w:space="0" w:color="auto"/>
        <w:bottom w:val="none" w:sz="0" w:space="0" w:color="auto"/>
        <w:right w:val="none" w:sz="0" w:space="0" w:color="auto"/>
      </w:divBdr>
    </w:div>
    <w:div w:id="1734616403">
      <w:bodyDiv w:val="1"/>
      <w:marLeft w:val="0"/>
      <w:marRight w:val="0"/>
      <w:marTop w:val="0"/>
      <w:marBottom w:val="0"/>
      <w:divBdr>
        <w:top w:val="none" w:sz="0" w:space="0" w:color="auto"/>
        <w:left w:val="none" w:sz="0" w:space="0" w:color="auto"/>
        <w:bottom w:val="none" w:sz="0" w:space="0" w:color="auto"/>
        <w:right w:val="none" w:sz="0" w:space="0" w:color="auto"/>
      </w:divBdr>
    </w:div>
    <w:div w:id="1734698045">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4884264">
      <w:bodyDiv w:val="1"/>
      <w:marLeft w:val="0"/>
      <w:marRight w:val="0"/>
      <w:marTop w:val="0"/>
      <w:marBottom w:val="0"/>
      <w:divBdr>
        <w:top w:val="none" w:sz="0" w:space="0" w:color="auto"/>
        <w:left w:val="none" w:sz="0" w:space="0" w:color="auto"/>
        <w:bottom w:val="none" w:sz="0" w:space="0" w:color="auto"/>
        <w:right w:val="none" w:sz="0" w:space="0" w:color="auto"/>
      </w:divBdr>
    </w:div>
    <w:div w:id="1735005229">
      <w:bodyDiv w:val="1"/>
      <w:marLeft w:val="0"/>
      <w:marRight w:val="0"/>
      <w:marTop w:val="0"/>
      <w:marBottom w:val="0"/>
      <w:divBdr>
        <w:top w:val="none" w:sz="0" w:space="0" w:color="auto"/>
        <w:left w:val="none" w:sz="0" w:space="0" w:color="auto"/>
        <w:bottom w:val="none" w:sz="0" w:space="0" w:color="auto"/>
        <w:right w:val="none" w:sz="0" w:space="0" w:color="auto"/>
      </w:divBdr>
    </w:div>
    <w:div w:id="1735006213">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591069">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660184">
      <w:bodyDiv w:val="1"/>
      <w:marLeft w:val="0"/>
      <w:marRight w:val="0"/>
      <w:marTop w:val="0"/>
      <w:marBottom w:val="0"/>
      <w:divBdr>
        <w:top w:val="none" w:sz="0" w:space="0" w:color="auto"/>
        <w:left w:val="none" w:sz="0" w:space="0" w:color="auto"/>
        <w:bottom w:val="none" w:sz="0" w:space="0" w:color="auto"/>
        <w:right w:val="none" w:sz="0" w:space="0" w:color="auto"/>
      </w:divBdr>
    </w:div>
    <w:div w:id="1735810097">
      <w:bodyDiv w:val="1"/>
      <w:marLeft w:val="0"/>
      <w:marRight w:val="0"/>
      <w:marTop w:val="0"/>
      <w:marBottom w:val="0"/>
      <w:divBdr>
        <w:top w:val="none" w:sz="0" w:space="0" w:color="auto"/>
        <w:left w:val="none" w:sz="0" w:space="0" w:color="auto"/>
        <w:bottom w:val="none" w:sz="0" w:space="0" w:color="auto"/>
        <w:right w:val="none" w:sz="0" w:space="0" w:color="auto"/>
      </w:divBdr>
    </w:div>
    <w:div w:id="1735815713">
      <w:bodyDiv w:val="1"/>
      <w:marLeft w:val="0"/>
      <w:marRight w:val="0"/>
      <w:marTop w:val="0"/>
      <w:marBottom w:val="0"/>
      <w:divBdr>
        <w:top w:val="none" w:sz="0" w:space="0" w:color="auto"/>
        <w:left w:val="none" w:sz="0" w:space="0" w:color="auto"/>
        <w:bottom w:val="none" w:sz="0" w:space="0" w:color="auto"/>
        <w:right w:val="none" w:sz="0" w:space="0" w:color="auto"/>
      </w:divBdr>
    </w:div>
    <w:div w:id="173581680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127210">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6390555">
      <w:bodyDiv w:val="1"/>
      <w:marLeft w:val="0"/>
      <w:marRight w:val="0"/>
      <w:marTop w:val="0"/>
      <w:marBottom w:val="0"/>
      <w:divBdr>
        <w:top w:val="none" w:sz="0" w:space="0" w:color="auto"/>
        <w:left w:val="none" w:sz="0" w:space="0" w:color="auto"/>
        <w:bottom w:val="none" w:sz="0" w:space="0" w:color="auto"/>
        <w:right w:val="none" w:sz="0" w:space="0" w:color="auto"/>
      </w:divBdr>
    </w:div>
    <w:div w:id="1736586456">
      <w:bodyDiv w:val="1"/>
      <w:marLeft w:val="0"/>
      <w:marRight w:val="0"/>
      <w:marTop w:val="0"/>
      <w:marBottom w:val="0"/>
      <w:divBdr>
        <w:top w:val="none" w:sz="0" w:space="0" w:color="auto"/>
        <w:left w:val="none" w:sz="0" w:space="0" w:color="auto"/>
        <w:bottom w:val="none" w:sz="0" w:space="0" w:color="auto"/>
        <w:right w:val="none" w:sz="0" w:space="0" w:color="auto"/>
      </w:divBdr>
    </w:div>
    <w:div w:id="1736659720">
      <w:bodyDiv w:val="1"/>
      <w:marLeft w:val="0"/>
      <w:marRight w:val="0"/>
      <w:marTop w:val="0"/>
      <w:marBottom w:val="0"/>
      <w:divBdr>
        <w:top w:val="none" w:sz="0" w:space="0" w:color="auto"/>
        <w:left w:val="none" w:sz="0" w:space="0" w:color="auto"/>
        <w:bottom w:val="none" w:sz="0" w:space="0" w:color="auto"/>
        <w:right w:val="none" w:sz="0" w:space="0" w:color="auto"/>
      </w:divBdr>
    </w:div>
    <w:div w:id="1736777983">
      <w:bodyDiv w:val="1"/>
      <w:marLeft w:val="0"/>
      <w:marRight w:val="0"/>
      <w:marTop w:val="0"/>
      <w:marBottom w:val="0"/>
      <w:divBdr>
        <w:top w:val="none" w:sz="0" w:space="0" w:color="auto"/>
        <w:left w:val="none" w:sz="0" w:space="0" w:color="auto"/>
        <w:bottom w:val="none" w:sz="0" w:space="0" w:color="auto"/>
        <w:right w:val="none" w:sz="0" w:space="0" w:color="auto"/>
      </w:divBdr>
    </w:div>
    <w:div w:id="1736851893">
      <w:bodyDiv w:val="1"/>
      <w:marLeft w:val="0"/>
      <w:marRight w:val="0"/>
      <w:marTop w:val="0"/>
      <w:marBottom w:val="0"/>
      <w:divBdr>
        <w:top w:val="none" w:sz="0" w:space="0" w:color="auto"/>
        <w:left w:val="none" w:sz="0" w:space="0" w:color="auto"/>
        <w:bottom w:val="none" w:sz="0" w:space="0" w:color="auto"/>
        <w:right w:val="none" w:sz="0" w:space="0" w:color="auto"/>
      </w:divBdr>
    </w:div>
    <w:div w:id="1736855914">
      <w:bodyDiv w:val="1"/>
      <w:marLeft w:val="0"/>
      <w:marRight w:val="0"/>
      <w:marTop w:val="0"/>
      <w:marBottom w:val="0"/>
      <w:divBdr>
        <w:top w:val="none" w:sz="0" w:space="0" w:color="auto"/>
        <w:left w:val="none" w:sz="0" w:space="0" w:color="auto"/>
        <w:bottom w:val="none" w:sz="0" w:space="0" w:color="auto"/>
        <w:right w:val="none" w:sz="0" w:space="0" w:color="auto"/>
      </w:divBdr>
    </w:div>
    <w:div w:id="1736858331">
      <w:bodyDiv w:val="1"/>
      <w:marLeft w:val="0"/>
      <w:marRight w:val="0"/>
      <w:marTop w:val="0"/>
      <w:marBottom w:val="0"/>
      <w:divBdr>
        <w:top w:val="none" w:sz="0" w:space="0" w:color="auto"/>
        <w:left w:val="none" w:sz="0" w:space="0" w:color="auto"/>
        <w:bottom w:val="none" w:sz="0" w:space="0" w:color="auto"/>
        <w:right w:val="none" w:sz="0" w:space="0" w:color="auto"/>
      </w:divBdr>
    </w:div>
    <w:div w:id="1736858937">
      <w:bodyDiv w:val="1"/>
      <w:marLeft w:val="0"/>
      <w:marRight w:val="0"/>
      <w:marTop w:val="0"/>
      <w:marBottom w:val="0"/>
      <w:divBdr>
        <w:top w:val="none" w:sz="0" w:space="0" w:color="auto"/>
        <w:left w:val="none" w:sz="0" w:space="0" w:color="auto"/>
        <w:bottom w:val="none" w:sz="0" w:space="0" w:color="auto"/>
        <w:right w:val="none" w:sz="0" w:space="0" w:color="auto"/>
      </w:divBdr>
    </w:div>
    <w:div w:id="1736925625">
      <w:bodyDiv w:val="1"/>
      <w:marLeft w:val="0"/>
      <w:marRight w:val="0"/>
      <w:marTop w:val="0"/>
      <w:marBottom w:val="0"/>
      <w:divBdr>
        <w:top w:val="none" w:sz="0" w:space="0" w:color="auto"/>
        <w:left w:val="none" w:sz="0" w:space="0" w:color="auto"/>
        <w:bottom w:val="none" w:sz="0" w:space="0" w:color="auto"/>
        <w:right w:val="none" w:sz="0" w:space="0" w:color="auto"/>
      </w:divBdr>
    </w:div>
    <w:div w:id="1736929157">
      <w:bodyDiv w:val="1"/>
      <w:marLeft w:val="0"/>
      <w:marRight w:val="0"/>
      <w:marTop w:val="0"/>
      <w:marBottom w:val="0"/>
      <w:divBdr>
        <w:top w:val="none" w:sz="0" w:space="0" w:color="auto"/>
        <w:left w:val="none" w:sz="0" w:space="0" w:color="auto"/>
        <w:bottom w:val="none" w:sz="0" w:space="0" w:color="auto"/>
        <w:right w:val="none" w:sz="0" w:space="0" w:color="auto"/>
      </w:divBdr>
    </w:div>
    <w:div w:id="1736977242">
      <w:bodyDiv w:val="1"/>
      <w:marLeft w:val="0"/>
      <w:marRight w:val="0"/>
      <w:marTop w:val="0"/>
      <w:marBottom w:val="0"/>
      <w:divBdr>
        <w:top w:val="none" w:sz="0" w:space="0" w:color="auto"/>
        <w:left w:val="none" w:sz="0" w:space="0" w:color="auto"/>
        <w:bottom w:val="none" w:sz="0" w:space="0" w:color="auto"/>
        <w:right w:val="none" w:sz="0" w:space="0" w:color="auto"/>
      </w:divBdr>
    </w:div>
    <w:div w:id="1737049792">
      <w:bodyDiv w:val="1"/>
      <w:marLeft w:val="0"/>
      <w:marRight w:val="0"/>
      <w:marTop w:val="0"/>
      <w:marBottom w:val="0"/>
      <w:divBdr>
        <w:top w:val="none" w:sz="0" w:space="0" w:color="auto"/>
        <w:left w:val="none" w:sz="0" w:space="0" w:color="auto"/>
        <w:bottom w:val="none" w:sz="0" w:space="0" w:color="auto"/>
        <w:right w:val="none" w:sz="0" w:space="0" w:color="auto"/>
      </w:divBdr>
    </w:div>
    <w:div w:id="1737245731">
      <w:bodyDiv w:val="1"/>
      <w:marLeft w:val="0"/>
      <w:marRight w:val="0"/>
      <w:marTop w:val="0"/>
      <w:marBottom w:val="0"/>
      <w:divBdr>
        <w:top w:val="none" w:sz="0" w:space="0" w:color="auto"/>
        <w:left w:val="none" w:sz="0" w:space="0" w:color="auto"/>
        <w:bottom w:val="none" w:sz="0" w:space="0" w:color="auto"/>
        <w:right w:val="none" w:sz="0" w:space="0" w:color="auto"/>
      </w:divBdr>
    </w:div>
    <w:div w:id="1737315804">
      <w:bodyDiv w:val="1"/>
      <w:marLeft w:val="0"/>
      <w:marRight w:val="0"/>
      <w:marTop w:val="0"/>
      <w:marBottom w:val="0"/>
      <w:divBdr>
        <w:top w:val="none" w:sz="0" w:space="0" w:color="auto"/>
        <w:left w:val="none" w:sz="0" w:space="0" w:color="auto"/>
        <w:bottom w:val="none" w:sz="0" w:space="0" w:color="auto"/>
        <w:right w:val="none" w:sz="0" w:space="0" w:color="auto"/>
      </w:divBdr>
    </w:div>
    <w:div w:id="1737317454">
      <w:bodyDiv w:val="1"/>
      <w:marLeft w:val="0"/>
      <w:marRight w:val="0"/>
      <w:marTop w:val="0"/>
      <w:marBottom w:val="0"/>
      <w:divBdr>
        <w:top w:val="none" w:sz="0" w:space="0" w:color="auto"/>
        <w:left w:val="none" w:sz="0" w:space="0" w:color="auto"/>
        <w:bottom w:val="none" w:sz="0" w:space="0" w:color="auto"/>
        <w:right w:val="none" w:sz="0" w:space="0" w:color="auto"/>
      </w:divBdr>
    </w:div>
    <w:div w:id="1737389893">
      <w:bodyDiv w:val="1"/>
      <w:marLeft w:val="0"/>
      <w:marRight w:val="0"/>
      <w:marTop w:val="0"/>
      <w:marBottom w:val="0"/>
      <w:divBdr>
        <w:top w:val="none" w:sz="0" w:space="0" w:color="auto"/>
        <w:left w:val="none" w:sz="0" w:space="0" w:color="auto"/>
        <w:bottom w:val="none" w:sz="0" w:space="0" w:color="auto"/>
        <w:right w:val="none" w:sz="0" w:space="0" w:color="auto"/>
      </w:divBdr>
    </w:div>
    <w:div w:id="1737432364">
      <w:bodyDiv w:val="1"/>
      <w:marLeft w:val="0"/>
      <w:marRight w:val="0"/>
      <w:marTop w:val="0"/>
      <w:marBottom w:val="0"/>
      <w:divBdr>
        <w:top w:val="none" w:sz="0" w:space="0" w:color="auto"/>
        <w:left w:val="none" w:sz="0" w:space="0" w:color="auto"/>
        <w:bottom w:val="none" w:sz="0" w:space="0" w:color="auto"/>
        <w:right w:val="none" w:sz="0" w:space="0" w:color="auto"/>
      </w:divBdr>
    </w:div>
    <w:div w:id="1737586466">
      <w:bodyDiv w:val="1"/>
      <w:marLeft w:val="0"/>
      <w:marRight w:val="0"/>
      <w:marTop w:val="0"/>
      <w:marBottom w:val="0"/>
      <w:divBdr>
        <w:top w:val="none" w:sz="0" w:space="0" w:color="auto"/>
        <w:left w:val="none" w:sz="0" w:space="0" w:color="auto"/>
        <w:bottom w:val="none" w:sz="0" w:space="0" w:color="auto"/>
        <w:right w:val="none" w:sz="0" w:space="0" w:color="auto"/>
      </w:divBdr>
    </w:div>
    <w:div w:id="1737588103">
      <w:bodyDiv w:val="1"/>
      <w:marLeft w:val="0"/>
      <w:marRight w:val="0"/>
      <w:marTop w:val="0"/>
      <w:marBottom w:val="0"/>
      <w:divBdr>
        <w:top w:val="none" w:sz="0" w:space="0" w:color="auto"/>
        <w:left w:val="none" w:sz="0" w:space="0" w:color="auto"/>
        <w:bottom w:val="none" w:sz="0" w:space="0" w:color="auto"/>
        <w:right w:val="none" w:sz="0" w:space="0" w:color="auto"/>
      </w:divBdr>
    </w:div>
    <w:div w:id="1738016861">
      <w:bodyDiv w:val="1"/>
      <w:marLeft w:val="0"/>
      <w:marRight w:val="0"/>
      <w:marTop w:val="0"/>
      <w:marBottom w:val="0"/>
      <w:divBdr>
        <w:top w:val="none" w:sz="0" w:space="0" w:color="auto"/>
        <w:left w:val="none" w:sz="0" w:space="0" w:color="auto"/>
        <w:bottom w:val="none" w:sz="0" w:space="0" w:color="auto"/>
        <w:right w:val="none" w:sz="0" w:space="0" w:color="auto"/>
      </w:divBdr>
    </w:div>
    <w:div w:id="1738475929">
      <w:bodyDiv w:val="1"/>
      <w:marLeft w:val="0"/>
      <w:marRight w:val="0"/>
      <w:marTop w:val="0"/>
      <w:marBottom w:val="0"/>
      <w:divBdr>
        <w:top w:val="none" w:sz="0" w:space="0" w:color="auto"/>
        <w:left w:val="none" w:sz="0" w:space="0" w:color="auto"/>
        <w:bottom w:val="none" w:sz="0" w:space="0" w:color="auto"/>
        <w:right w:val="none" w:sz="0" w:space="0" w:color="auto"/>
      </w:divBdr>
    </w:div>
    <w:div w:id="1738698375">
      <w:bodyDiv w:val="1"/>
      <w:marLeft w:val="0"/>
      <w:marRight w:val="0"/>
      <w:marTop w:val="0"/>
      <w:marBottom w:val="0"/>
      <w:divBdr>
        <w:top w:val="none" w:sz="0" w:space="0" w:color="auto"/>
        <w:left w:val="none" w:sz="0" w:space="0" w:color="auto"/>
        <w:bottom w:val="none" w:sz="0" w:space="0" w:color="auto"/>
        <w:right w:val="none" w:sz="0" w:space="0" w:color="auto"/>
      </w:divBdr>
    </w:div>
    <w:div w:id="1738701032">
      <w:bodyDiv w:val="1"/>
      <w:marLeft w:val="0"/>
      <w:marRight w:val="0"/>
      <w:marTop w:val="0"/>
      <w:marBottom w:val="0"/>
      <w:divBdr>
        <w:top w:val="none" w:sz="0" w:space="0" w:color="auto"/>
        <w:left w:val="none" w:sz="0" w:space="0" w:color="auto"/>
        <w:bottom w:val="none" w:sz="0" w:space="0" w:color="auto"/>
        <w:right w:val="none" w:sz="0" w:space="0" w:color="auto"/>
      </w:divBdr>
    </w:div>
    <w:div w:id="1738818102">
      <w:bodyDiv w:val="1"/>
      <w:marLeft w:val="0"/>
      <w:marRight w:val="0"/>
      <w:marTop w:val="0"/>
      <w:marBottom w:val="0"/>
      <w:divBdr>
        <w:top w:val="none" w:sz="0" w:space="0" w:color="auto"/>
        <w:left w:val="none" w:sz="0" w:space="0" w:color="auto"/>
        <w:bottom w:val="none" w:sz="0" w:space="0" w:color="auto"/>
        <w:right w:val="none" w:sz="0" w:space="0" w:color="auto"/>
      </w:divBdr>
    </w:div>
    <w:div w:id="1739161422">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283370">
      <w:bodyDiv w:val="1"/>
      <w:marLeft w:val="0"/>
      <w:marRight w:val="0"/>
      <w:marTop w:val="0"/>
      <w:marBottom w:val="0"/>
      <w:divBdr>
        <w:top w:val="none" w:sz="0" w:space="0" w:color="auto"/>
        <w:left w:val="none" w:sz="0" w:space="0" w:color="auto"/>
        <w:bottom w:val="none" w:sz="0" w:space="0" w:color="auto"/>
        <w:right w:val="none" w:sz="0" w:space="0" w:color="auto"/>
      </w:divBdr>
    </w:div>
    <w:div w:id="1739547676">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0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39941339">
      <w:bodyDiv w:val="1"/>
      <w:marLeft w:val="0"/>
      <w:marRight w:val="0"/>
      <w:marTop w:val="0"/>
      <w:marBottom w:val="0"/>
      <w:divBdr>
        <w:top w:val="none" w:sz="0" w:space="0" w:color="auto"/>
        <w:left w:val="none" w:sz="0" w:space="0" w:color="auto"/>
        <w:bottom w:val="none" w:sz="0" w:space="0" w:color="auto"/>
        <w:right w:val="none" w:sz="0" w:space="0" w:color="auto"/>
      </w:divBdr>
    </w:div>
    <w:div w:id="1740052951">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0665450">
      <w:bodyDiv w:val="1"/>
      <w:marLeft w:val="0"/>
      <w:marRight w:val="0"/>
      <w:marTop w:val="0"/>
      <w:marBottom w:val="0"/>
      <w:divBdr>
        <w:top w:val="none" w:sz="0" w:space="0" w:color="auto"/>
        <w:left w:val="none" w:sz="0" w:space="0" w:color="auto"/>
        <w:bottom w:val="none" w:sz="0" w:space="0" w:color="auto"/>
        <w:right w:val="none" w:sz="0" w:space="0" w:color="auto"/>
      </w:divBdr>
    </w:div>
    <w:div w:id="1740858737">
      <w:bodyDiv w:val="1"/>
      <w:marLeft w:val="0"/>
      <w:marRight w:val="0"/>
      <w:marTop w:val="0"/>
      <w:marBottom w:val="0"/>
      <w:divBdr>
        <w:top w:val="none" w:sz="0" w:space="0" w:color="auto"/>
        <w:left w:val="none" w:sz="0" w:space="0" w:color="auto"/>
        <w:bottom w:val="none" w:sz="0" w:space="0" w:color="auto"/>
        <w:right w:val="none" w:sz="0" w:space="0" w:color="auto"/>
      </w:divBdr>
    </w:div>
    <w:div w:id="1740862921">
      <w:bodyDiv w:val="1"/>
      <w:marLeft w:val="0"/>
      <w:marRight w:val="0"/>
      <w:marTop w:val="0"/>
      <w:marBottom w:val="0"/>
      <w:divBdr>
        <w:top w:val="none" w:sz="0" w:space="0" w:color="auto"/>
        <w:left w:val="none" w:sz="0" w:space="0" w:color="auto"/>
        <w:bottom w:val="none" w:sz="0" w:space="0" w:color="auto"/>
        <w:right w:val="none" w:sz="0" w:space="0" w:color="auto"/>
      </w:divBdr>
    </w:div>
    <w:div w:id="1740981957">
      <w:bodyDiv w:val="1"/>
      <w:marLeft w:val="0"/>
      <w:marRight w:val="0"/>
      <w:marTop w:val="0"/>
      <w:marBottom w:val="0"/>
      <w:divBdr>
        <w:top w:val="none" w:sz="0" w:space="0" w:color="auto"/>
        <w:left w:val="none" w:sz="0" w:space="0" w:color="auto"/>
        <w:bottom w:val="none" w:sz="0" w:space="0" w:color="auto"/>
        <w:right w:val="none" w:sz="0" w:space="0" w:color="auto"/>
      </w:divBdr>
    </w:div>
    <w:div w:id="1741126420">
      <w:bodyDiv w:val="1"/>
      <w:marLeft w:val="0"/>
      <w:marRight w:val="0"/>
      <w:marTop w:val="0"/>
      <w:marBottom w:val="0"/>
      <w:divBdr>
        <w:top w:val="none" w:sz="0" w:space="0" w:color="auto"/>
        <w:left w:val="none" w:sz="0" w:space="0" w:color="auto"/>
        <w:bottom w:val="none" w:sz="0" w:space="0" w:color="auto"/>
        <w:right w:val="none" w:sz="0" w:space="0" w:color="auto"/>
      </w:divBdr>
    </w:div>
    <w:div w:id="1741169683">
      <w:bodyDiv w:val="1"/>
      <w:marLeft w:val="0"/>
      <w:marRight w:val="0"/>
      <w:marTop w:val="0"/>
      <w:marBottom w:val="0"/>
      <w:divBdr>
        <w:top w:val="none" w:sz="0" w:space="0" w:color="auto"/>
        <w:left w:val="none" w:sz="0" w:space="0" w:color="auto"/>
        <w:bottom w:val="none" w:sz="0" w:space="0" w:color="auto"/>
        <w:right w:val="none" w:sz="0" w:space="0" w:color="auto"/>
      </w:divBdr>
    </w:div>
    <w:div w:id="1741175459">
      <w:bodyDiv w:val="1"/>
      <w:marLeft w:val="0"/>
      <w:marRight w:val="0"/>
      <w:marTop w:val="0"/>
      <w:marBottom w:val="0"/>
      <w:divBdr>
        <w:top w:val="none" w:sz="0" w:space="0" w:color="auto"/>
        <w:left w:val="none" w:sz="0" w:space="0" w:color="auto"/>
        <w:bottom w:val="none" w:sz="0" w:space="0" w:color="auto"/>
        <w:right w:val="none" w:sz="0" w:space="0" w:color="auto"/>
      </w:divBdr>
    </w:div>
    <w:div w:id="1741244531">
      <w:bodyDiv w:val="1"/>
      <w:marLeft w:val="0"/>
      <w:marRight w:val="0"/>
      <w:marTop w:val="0"/>
      <w:marBottom w:val="0"/>
      <w:divBdr>
        <w:top w:val="none" w:sz="0" w:space="0" w:color="auto"/>
        <w:left w:val="none" w:sz="0" w:space="0" w:color="auto"/>
        <w:bottom w:val="none" w:sz="0" w:space="0" w:color="auto"/>
        <w:right w:val="none" w:sz="0" w:space="0" w:color="auto"/>
      </w:divBdr>
    </w:div>
    <w:div w:id="1741318974">
      <w:bodyDiv w:val="1"/>
      <w:marLeft w:val="0"/>
      <w:marRight w:val="0"/>
      <w:marTop w:val="0"/>
      <w:marBottom w:val="0"/>
      <w:divBdr>
        <w:top w:val="none" w:sz="0" w:space="0" w:color="auto"/>
        <w:left w:val="none" w:sz="0" w:space="0" w:color="auto"/>
        <w:bottom w:val="none" w:sz="0" w:space="0" w:color="auto"/>
        <w:right w:val="none" w:sz="0" w:space="0" w:color="auto"/>
      </w:divBdr>
    </w:div>
    <w:div w:id="1741368990">
      <w:bodyDiv w:val="1"/>
      <w:marLeft w:val="0"/>
      <w:marRight w:val="0"/>
      <w:marTop w:val="0"/>
      <w:marBottom w:val="0"/>
      <w:divBdr>
        <w:top w:val="none" w:sz="0" w:space="0" w:color="auto"/>
        <w:left w:val="none" w:sz="0" w:space="0" w:color="auto"/>
        <w:bottom w:val="none" w:sz="0" w:space="0" w:color="auto"/>
        <w:right w:val="none" w:sz="0" w:space="0" w:color="auto"/>
      </w:divBdr>
    </w:div>
    <w:div w:id="1741437275">
      <w:bodyDiv w:val="1"/>
      <w:marLeft w:val="0"/>
      <w:marRight w:val="0"/>
      <w:marTop w:val="0"/>
      <w:marBottom w:val="0"/>
      <w:divBdr>
        <w:top w:val="none" w:sz="0" w:space="0" w:color="auto"/>
        <w:left w:val="none" w:sz="0" w:space="0" w:color="auto"/>
        <w:bottom w:val="none" w:sz="0" w:space="0" w:color="auto"/>
        <w:right w:val="none" w:sz="0" w:space="0" w:color="auto"/>
      </w:divBdr>
    </w:div>
    <w:div w:id="1741560193">
      <w:bodyDiv w:val="1"/>
      <w:marLeft w:val="0"/>
      <w:marRight w:val="0"/>
      <w:marTop w:val="0"/>
      <w:marBottom w:val="0"/>
      <w:divBdr>
        <w:top w:val="none" w:sz="0" w:space="0" w:color="auto"/>
        <w:left w:val="none" w:sz="0" w:space="0" w:color="auto"/>
        <w:bottom w:val="none" w:sz="0" w:space="0" w:color="auto"/>
        <w:right w:val="none" w:sz="0" w:space="0" w:color="auto"/>
      </w:divBdr>
    </w:div>
    <w:div w:id="1741639551">
      <w:bodyDiv w:val="1"/>
      <w:marLeft w:val="0"/>
      <w:marRight w:val="0"/>
      <w:marTop w:val="0"/>
      <w:marBottom w:val="0"/>
      <w:divBdr>
        <w:top w:val="none" w:sz="0" w:space="0" w:color="auto"/>
        <w:left w:val="none" w:sz="0" w:space="0" w:color="auto"/>
        <w:bottom w:val="none" w:sz="0" w:space="0" w:color="auto"/>
        <w:right w:val="none" w:sz="0" w:space="0" w:color="auto"/>
      </w:divBdr>
    </w:div>
    <w:div w:id="1741710923">
      <w:bodyDiv w:val="1"/>
      <w:marLeft w:val="0"/>
      <w:marRight w:val="0"/>
      <w:marTop w:val="0"/>
      <w:marBottom w:val="0"/>
      <w:divBdr>
        <w:top w:val="none" w:sz="0" w:space="0" w:color="auto"/>
        <w:left w:val="none" w:sz="0" w:space="0" w:color="auto"/>
        <w:bottom w:val="none" w:sz="0" w:space="0" w:color="auto"/>
        <w:right w:val="none" w:sz="0" w:space="0" w:color="auto"/>
      </w:divBdr>
    </w:div>
    <w:div w:id="1741753193">
      <w:bodyDiv w:val="1"/>
      <w:marLeft w:val="0"/>
      <w:marRight w:val="0"/>
      <w:marTop w:val="0"/>
      <w:marBottom w:val="0"/>
      <w:divBdr>
        <w:top w:val="none" w:sz="0" w:space="0" w:color="auto"/>
        <w:left w:val="none" w:sz="0" w:space="0" w:color="auto"/>
        <w:bottom w:val="none" w:sz="0" w:space="0" w:color="auto"/>
        <w:right w:val="none" w:sz="0" w:space="0" w:color="auto"/>
      </w:divBdr>
    </w:div>
    <w:div w:id="1741753389">
      <w:bodyDiv w:val="1"/>
      <w:marLeft w:val="0"/>
      <w:marRight w:val="0"/>
      <w:marTop w:val="0"/>
      <w:marBottom w:val="0"/>
      <w:divBdr>
        <w:top w:val="none" w:sz="0" w:space="0" w:color="auto"/>
        <w:left w:val="none" w:sz="0" w:space="0" w:color="auto"/>
        <w:bottom w:val="none" w:sz="0" w:space="0" w:color="auto"/>
        <w:right w:val="none" w:sz="0" w:space="0" w:color="auto"/>
      </w:divBdr>
    </w:div>
    <w:div w:id="1741756435">
      <w:bodyDiv w:val="1"/>
      <w:marLeft w:val="0"/>
      <w:marRight w:val="0"/>
      <w:marTop w:val="0"/>
      <w:marBottom w:val="0"/>
      <w:divBdr>
        <w:top w:val="none" w:sz="0" w:space="0" w:color="auto"/>
        <w:left w:val="none" w:sz="0" w:space="0" w:color="auto"/>
        <w:bottom w:val="none" w:sz="0" w:space="0" w:color="auto"/>
        <w:right w:val="none" w:sz="0" w:space="0" w:color="auto"/>
      </w:divBdr>
    </w:div>
    <w:div w:id="1742017697">
      <w:bodyDiv w:val="1"/>
      <w:marLeft w:val="0"/>
      <w:marRight w:val="0"/>
      <w:marTop w:val="0"/>
      <w:marBottom w:val="0"/>
      <w:divBdr>
        <w:top w:val="none" w:sz="0" w:space="0" w:color="auto"/>
        <w:left w:val="none" w:sz="0" w:space="0" w:color="auto"/>
        <w:bottom w:val="none" w:sz="0" w:space="0" w:color="auto"/>
        <w:right w:val="none" w:sz="0" w:space="0" w:color="auto"/>
      </w:divBdr>
    </w:div>
    <w:div w:id="1742093137">
      <w:bodyDiv w:val="1"/>
      <w:marLeft w:val="0"/>
      <w:marRight w:val="0"/>
      <w:marTop w:val="0"/>
      <w:marBottom w:val="0"/>
      <w:divBdr>
        <w:top w:val="none" w:sz="0" w:space="0" w:color="auto"/>
        <w:left w:val="none" w:sz="0" w:space="0" w:color="auto"/>
        <w:bottom w:val="none" w:sz="0" w:space="0" w:color="auto"/>
        <w:right w:val="none" w:sz="0" w:space="0" w:color="auto"/>
      </w:divBdr>
    </w:div>
    <w:div w:id="1742094251">
      <w:bodyDiv w:val="1"/>
      <w:marLeft w:val="0"/>
      <w:marRight w:val="0"/>
      <w:marTop w:val="0"/>
      <w:marBottom w:val="0"/>
      <w:divBdr>
        <w:top w:val="none" w:sz="0" w:space="0" w:color="auto"/>
        <w:left w:val="none" w:sz="0" w:space="0" w:color="auto"/>
        <w:bottom w:val="none" w:sz="0" w:space="0" w:color="auto"/>
        <w:right w:val="none" w:sz="0" w:space="0" w:color="auto"/>
      </w:divBdr>
    </w:div>
    <w:div w:id="1742101494">
      <w:bodyDiv w:val="1"/>
      <w:marLeft w:val="0"/>
      <w:marRight w:val="0"/>
      <w:marTop w:val="0"/>
      <w:marBottom w:val="0"/>
      <w:divBdr>
        <w:top w:val="none" w:sz="0" w:space="0" w:color="auto"/>
        <w:left w:val="none" w:sz="0" w:space="0" w:color="auto"/>
        <w:bottom w:val="none" w:sz="0" w:space="0" w:color="auto"/>
        <w:right w:val="none" w:sz="0" w:space="0" w:color="auto"/>
      </w:divBdr>
    </w:div>
    <w:div w:id="1742291838">
      <w:bodyDiv w:val="1"/>
      <w:marLeft w:val="0"/>
      <w:marRight w:val="0"/>
      <w:marTop w:val="0"/>
      <w:marBottom w:val="0"/>
      <w:divBdr>
        <w:top w:val="none" w:sz="0" w:space="0" w:color="auto"/>
        <w:left w:val="none" w:sz="0" w:space="0" w:color="auto"/>
        <w:bottom w:val="none" w:sz="0" w:space="0" w:color="auto"/>
        <w:right w:val="none" w:sz="0" w:space="0" w:color="auto"/>
      </w:divBdr>
    </w:div>
    <w:div w:id="1742411242">
      <w:bodyDiv w:val="1"/>
      <w:marLeft w:val="0"/>
      <w:marRight w:val="0"/>
      <w:marTop w:val="0"/>
      <w:marBottom w:val="0"/>
      <w:divBdr>
        <w:top w:val="none" w:sz="0" w:space="0" w:color="auto"/>
        <w:left w:val="none" w:sz="0" w:space="0" w:color="auto"/>
        <w:bottom w:val="none" w:sz="0" w:space="0" w:color="auto"/>
        <w:right w:val="none" w:sz="0" w:space="0" w:color="auto"/>
      </w:divBdr>
    </w:div>
    <w:div w:id="1742479119">
      <w:bodyDiv w:val="1"/>
      <w:marLeft w:val="0"/>
      <w:marRight w:val="0"/>
      <w:marTop w:val="0"/>
      <w:marBottom w:val="0"/>
      <w:divBdr>
        <w:top w:val="none" w:sz="0" w:space="0" w:color="auto"/>
        <w:left w:val="none" w:sz="0" w:space="0" w:color="auto"/>
        <w:bottom w:val="none" w:sz="0" w:space="0" w:color="auto"/>
        <w:right w:val="none" w:sz="0" w:space="0" w:color="auto"/>
      </w:divBdr>
    </w:div>
    <w:div w:id="1742674109">
      <w:bodyDiv w:val="1"/>
      <w:marLeft w:val="0"/>
      <w:marRight w:val="0"/>
      <w:marTop w:val="0"/>
      <w:marBottom w:val="0"/>
      <w:divBdr>
        <w:top w:val="none" w:sz="0" w:space="0" w:color="auto"/>
        <w:left w:val="none" w:sz="0" w:space="0" w:color="auto"/>
        <w:bottom w:val="none" w:sz="0" w:space="0" w:color="auto"/>
        <w:right w:val="none" w:sz="0" w:space="0" w:color="auto"/>
      </w:divBdr>
    </w:div>
    <w:div w:id="1742830483">
      <w:bodyDiv w:val="1"/>
      <w:marLeft w:val="0"/>
      <w:marRight w:val="0"/>
      <w:marTop w:val="0"/>
      <w:marBottom w:val="0"/>
      <w:divBdr>
        <w:top w:val="none" w:sz="0" w:space="0" w:color="auto"/>
        <w:left w:val="none" w:sz="0" w:space="0" w:color="auto"/>
        <w:bottom w:val="none" w:sz="0" w:space="0" w:color="auto"/>
        <w:right w:val="none" w:sz="0" w:space="0" w:color="auto"/>
      </w:divBdr>
    </w:div>
    <w:div w:id="1743289953">
      <w:bodyDiv w:val="1"/>
      <w:marLeft w:val="0"/>
      <w:marRight w:val="0"/>
      <w:marTop w:val="0"/>
      <w:marBottom w:val="0"/>
      <w:divBdr>
        <w:top w:val="none" w:sz="0" w:space="0" w:color="auto"/>
        <w:left w:val="none" w:sz="0" w:space="0" w:color="auto"/>
        <w:bottom w:val="none" w:sz="0" w:space="0" w:color="auto"/>
        <w:right w:val="none" w:sz="0" w:space="0" w:color="auto"/>
      </w:divBdr>
    </w:div>
    <w:div w:id="1743327494">
      <w:bodyDiv w:val="1"/>
      <w:marLeft w:val="0"/>
      <w:marRight w:val="0"/>
      <w:marTop w:val="0"/>
      <w:marBottom w:val="0"/>
      <w:divBdr>
        <w:top w:val="none" w:sz="0" w:space="0" w:color="auto"/>
        <w:left w:val="none" w:sz="0" w:space="0" w:color="auto"/>
        <w:bottom w:val="none" w:sz="0" w:space="0" w:color="auto"/>
        <w:right w:val="none" w:sz="0" w:space="0" w:color="auto"/>
      </w:divBdr>
    </w:div>
    <w:div w:id="1743411602">
      <w:bodyDiv w:val="1"/>
      <w:marLeft w:val="0"/>
      <w:marRight w:val="0"/>
      <w:marTop w:val="0"/>
      <w:marBottom w:val="0"/>
      <w:divBdr>
        <w:top w:val="none" w:sz="0" w:space="0" w:color="auto"/>
        <w:left w:val="none" w:sz="0" w:space="0" w:color="auto"/>
        <w:bottom w:val="none" w:sz="0" w:space="0" w:color="auto"/>
        <w:right w:val="none" w:sz="0" w:space="0" w:color="auto"/>
      </w:divBdr>
    </w:div>
    <w:div w:id="1743602061">
      <w:bodyDiv w:val="1"/>
      <w:marLeft w:val="0"/>
      <w:marRight w:val="0"/>
      <w:marTop w:val="0"/>
      <w:marBottom w:val="0"/>
      <w:divBdr>
        <w:top w:val="none" w:sz="0" w:space="0" w:color="auto"/>
        <w:left w:val="none" w:sz="0" w:space="0" w:color="auto"/>
        <w:bottom w:val="none" w:sz="0" w:space="0" w:color="auto"/>
        <w:right w:val="none" w:sz="0" w:space="0" w:color="auto"/>
      </w:divBdr>
    </w:div>
    <w:div w:id="1743602898">
      <w:bodyDiv w:val="1"/>
      <w:marLeft w:val="0"/>
      <w:marRight w:val="0"/>
      <w:marTop w:val="0"/>
      <w:marBottom w:val="0"/>
      <w:divBdr>
        <w:top w:val="none" w:sz="0" w:space="0" w:color="auto"/>
        <w:left w:val="none" w:sz="0" w:space="0" w:color="auto"/>
        <w:bottom w:val="none" w:sz="0" w:space="0" w:color="auto"/>
        <w:right w:val="none" w:sz="0" w:space="0" w:color="auto"/>
      </w:divBdr>
    </w:div>
    <w:div w:id="1743797676">
      <w:bodyDiv w:val="1"/>
      <w:marLeft w:val="0"/>
      <w:marRight w:val="0"/>
      <w:marTop w:val="0"/>
      <w:marBottom w:val="0"/>
      <w:divBdr>
        <w:top w:val="none" w:sz="0" w:space="0" w:color="auto"/>
        <w:left w:val="none" w:sz="0" w:space="0" w:color="auto"/>
        <w:bottom w:val="none" w:sz="0" w:space="0" w:color="auto"/>
        <w:right w:val="none" w:sz="0" w:space="0" w:color="auto"/>
      </w:divBdr>
    </w:div>
    <w:div w:id="1743867138">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3989569">
      <w:bodyDiv w:val="1"/>
      <w:marLeft w:val="0"/>
      <w:marRight w:val="0"/>
      <w:marTop w:val="0"/>
      <w:marBottom w:val="0"/>
      <w:divBdr>
        <w:top w:val="none" w:sz="0" w:space="0" w:color="auto"/>
        <w:left w:val="none" w:sz="0" w:space="0" w:color="auto"/>
        <w:bottom w:val="none" w:sz="0" w:space="0" w:color="auto"/>
        <w:right w:val="none" w:sz="0" w:space="0" w:color="auto"/>
      </w:divBdr>
    </w:div>
    <w:div w:id="1744180057">
      <w:bodyDiv w:val="1"/>
      <w:marLeft w:val="0"/>
      <w:marRight w:val="0"/>
      <w:marTop w:val="0"/>
      <w:marBottom w:val="0"/>
      <w:divBdr>
        <w:top w:val="none" w:sz="0" w:space="0" w:color="auto"/>
        <w:left w:val="none" w:sz="0" w:space="0" w:color="auto"/>
        <w:bottom w:val="none" w:sz="0" w:space="0" w:color="auto"/>
        <w:right w:val="none" w:sz="0" w:space="0" w:color="auto"/>
      </w:divBdr>
    </w:div>
    <w:div w:id="1744182473">
      <w:bodyDiv w:val="1"/>
      <w:marLeft w:val="0"/>
      <w:marRight w:val="0"/>
      <w:marTop w:val="0"/>
      <w:marBottom w:val="0"/>
      <w:divBdr>
        <w:top w:val="none" w:sz="0" w:space="0" w:color="auto"/>
        <w:left w:val="none" w:sz="0" w:space="0" w:color="auto"/>
        <w:bottom w:val="none" w:sz="0" w:space="0" w:color="auto"/>
        <w:right w:val="none" w:sz="0" w:space="0" w:color="auto"/>
      </w:divBdr>
    </w:div>
    <w:div w:id="1744254943">
      <w:bodyDiv w:val="1"/>
      <w:marLeft w:val="0"/>
      <w:marRight w:val="0"/>
      <w:marTop w:val="0"/>
      <w:marBottom w:val="0"/>
      <w:divBdr>
        <w:top w:val="none" w:sz="0" w:space="0" w:color="auto"/>
        <w:left w:val="none" w:sz="0" w:space="0" w:color="auto"/>
        <w:bottom w:val="none" w:sz="0" w:space="0" w:color="auto"/>
        <w:right w:val="none" w:sz="0" w:space="0" w:color="auto"/>
      </w:divBdr>
    </w:div>
    <w:div w:id="1744260175">
      <w:bodyDiv w:val="1"/>
      <w:marLeft w:val="0"/>
      <w:marRight w:val="0"/>
      <w:marTop w:val="0"/>
      <w:marBottom w:val="0"/>
      <w:divBdr>
        <w:top w:val="none" w:sz="0" w:space="0" w:color="auto"/>
        <w:left w:val="none" w:sz="0" w:space="0" w:color="auto"/>
        <w:bottom w:val="none" w:sz="0" w:space="0" w:color="auto"/>
        <w:right w:val="none" w:sz="0" w:space="0" w:color="auto"/>
      </w:divBdr>
    </w:div>
    <w:div w:id="1744372269">
      <w:bodyDiv w:val="1"/>
      <w:marLeft w:val="0"/>
      <w:marRight w:val="0"/>
      <w:marTop w:val="0"/>
      <w:marBottom w:val="0"/>
      <w:divBdr>
        <w:top w:val="none" w:sz="0" w:space="0" w:color="auto"/>
        <w:left w:val="none" w:sz="0" w:space="0" w:color="auto"/>
        <w:bottom w:val="none" w:sz="0" w:space="0" w:color="auto"/>
        <w:right w:val="none" w:sz="0" w:space="0" w:color="auto"/>
      </w:divBdr>
    </w:div>
    <w:div w:id="1744402865">
      <w:bodyDiv w:val="1"/>
      <w:marLeft w:val="0"/>
      <w:marRight w:val="0"/>
      <w:marTop w:val="0"/>
      <w:marBottom w:val="0"/>
      <w:divBdr>
        <w:top w:val="none" w:sz="0" w:space="0" w:color="auto"/>
        <w:left w:val="none" w:sz="0" w:space="0" w:color="auto"/>
        <w:bottom w:val="none" w:sz="0" w:space="0" w:color="auto"/>
        <w:right w:val="none" w:sz="0" w:space="0" w:color="auto"/>
      </w:divBdr>
    </w:div>
    <w:div w:id="1744643925">
      <w:bodyDiv w:val="1"/>
      <w:marLeft w:val="0"/>
      <w:marRight w:val="0"/>
      <w:marTop w:val="0"/>
      <w:marBottom w:val="0"/>
      <w:divBdr>
        <w:top w:val="none" w:sz="0" w:space="0" w:color="auto"/>
        <w:left w:val="none" w:sz="0" w:space="0" w:color="auto"/>
        <w:bottom w:val="none" w:sz="0" w:space="0" w:color="auto"/>
        <w:right w:val="none" w:sz="0" w:space="0" w:color="auto"/>
      </w:divBdr>
    </w:div>
    <w:div w:id="1744907398">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099933">
      <w:bodyDiv w:val="1"/>
      <w:marLeft w:val="0"/>
      <w:marRight w:val="0"/>
      <w:marTop w:val="0"/>
      <w:marBottom w:val="0"/>
      <w:divBdr>
        <w:top w:val="none" w:sz="0" w:space="0" w:color="auto"/>
        <w:left w:val="none" w:sz="0" w:space="0" w:color="auto"/>
        <w:bottom w:val="none" w:sz="0" w:space="0" w:color="auto"/>
        <w:right w:val="none" w:sz="0" w:space="0" w:color="auto"/>
      </w:divBdr>
    </w:div>
    <w:div w:id="1745184338">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301554">
      <w:bodyDiv w:val="1"/>
      <w:marLeft w:val="0"/>
      <w:marRight w:val="0"/>
      <w:marTop w:val="0"/>
      <w:marBottom w:val="0"/>
      <w:divBdr>
        <w:top w:val="none" w:sz="0" w:space="0" w:color="auto"/>
        <w:left w:val="none" w:sz="0" w:space="0" w:color="auto"/>
        <w:bottom w:val="none" w:sz="0" w:space="0" w:color="auto"/>
        <w:right w:val="none" w:sz="0" w:space="0" w:color="auto"/>
      </w:divBdr>
    </w:div>
    <w:div w:id="1745489979">
      <w:bodyDiv w:val="1"/>
      <w:marLeft w:val="0"/>
      <w:marRight w:val="0"/>
      <w:marTop w:val="0"/>
      <w:marBottom w:val="0"/>
      <w:divBdr>
        <w:top w:val="none" w:sz="0" w:space="0" w:color="auto"/>
        <w:left w:val="none" w:sz="0" w:space="0" w:color="auto"/>
        <w:bottom w:val="none" w:sz="0" w:space="0" w:color="auto"/>
        <w:right w:val="none" w:sz="0" w:space="0" w:color="auto"/>
      </w:divBdr>
    </w:div>
    <w:div w:id="1745568021">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5909210">
      <w:bodyDiv w:val="1"/>
      <w:marLeft w:val="0"/>
      <w:marRight w:val="0"/>
      <w:marTop w:val="0"/>
      <w:marBottom w:val="0"/>
      <w:divBdr>
        <w:top w:val="none" w:sz="0" w:space="0" w:color="auto"/>
        <w:left w:val="none" w:sz="0" w:space="0" w:color="auto"/>
        <w:bottom w:val="none" w:sz="0" w:space="0" w:color="auto"/>
        <w:right w:val="none" w:sz="0" w:space="0" w:color="auto"/>
      </w:divBdr>
    </w:div>
    <w:div w:id="1746025600">
      <w:bodyDiv w:val="1"/>
      <w:marLeft w:val="0"/>
      <w:marRight w:val="0"/>
      <w:marTop w:val="0"/>
      <w:marBottom w:val="0"/>
      <w:divBdr>
        <w:top w:val="none" w:sz="0" w:space="0" w:color="auto"/>
        <w:left w:val="none" w:sz="0" w:space="0" w:color="auto"/>
        <w:bottom w:val="none" w:sz="0" w:space="0" w:color="auto"/>
        <w:right w:val="none" w:sz="0" w:space="0" w:color="auto"/>
      </w:divBdr>
    </w:div>
    <w:div w:id="1746101520">
      <w:bodyDiv w:val="1"/>
      <w:marLeft w:val="0"/>
      <w:marRight w:val="0"/>
      <w:marTop w:val="0"/>
      <w:marBottom w:val="0"/>
      <w:divBdr>
        <w:top w:val="none" w:sz="0" w:space="0" w:color="auto"/>
        <w:left w:val="none" w:sz="0" w:space="0" w:color="auto"/>
        <w:bottom w:val="none" w:sz="0" w:space="0" w:color="auto"/>
        <w:right w:val="none" w:sz="0" w:space="0" w:color="auto"/>
      </w:divBdr>
    </w:div>
    <w:div w:id="1746141586">
      <w:bodyDiv w:val="1"/>
      <w:marLeft w:val="0"/>
      <w:marRight w:val="0"/>
      <w:marTop w:val="0"/>
      <w:marBottom w:val="0"/>
      <w:divBdr>
        <w:top w:val="none" w:sz="0" w:space="0" w:color="auto"/>
        <w:left w:val="none" w:sz="0" w:space="0" w:color="auto"/>
        <w:bottom w:val="none" w:sz="0" w:space="0" w:color="auto"/>
        <w:right w:val="none" w:sz="0" w:space="0" w:color="auto"/>
      </w:divBdr>
    </w:div>
    <w:div w:id="1746226077">
      <w:bodyDiv w:val="1"/>
      <w:marLeft w:val="0"/>
      <w:marRight w:val="0"/>
      <w:marTop w:val="0"/>
      <w:marBottom w:val="0"/>
      <w:divBdr>
        <w:top w:val="none" w:sz="0" w:space="0" w:color="auto"/>
        <w:left w:val="none" w:sz="0" w:space="0" w:color="auto"/>
        <w:bottom w:val="none" w:sz="0" w:space="0" w:color="auto"/>
        <w:right w:val="none" w:sz="0" w:space="0" w:color="auto"/>
      </w:divBdr>
    </w:div>
    <w:div w:id="1746416909">
      <w:bodyDiv w:val="1"/>
      <w:marLeft w:val="0"/>
      <w:marRight w:val="0"/>
      <w:marTop w:val="0"/>
      <w:marBottom w:val="0"/>
      <w:divBdr>
        <w:top w:val="none" w:sz="0" w:space="0" w:color="auto"/>
        <w:left w:val="none" w:sz="0" w:space="0" w:color="auto"/>
        <w:bottom w:val="none" w:sz="0" w:space="0" w:color="auto"/>
        <w:right w:val="none" w:sz="0" w:space="0" w:color="auto"/>
      </w:divBdr>
    </w:div>
    <w:div w:id="1746565519">
      <w:bodyDiv w:val="1"/>
      <w:marLeft w:val="0"/>
      <w:marRight w:val="0"/>
      <w:marTop w:val="0"/>
      <w:marBottom w:val="0"/>
      <w:divBdr>
        <w:top w:val="none" w:sz="0" w:space="0" w:color="auto"/>
        <w:left w:val="none" w:sz="0" w:space="0" w:color="auto"/>
        <w:bottom w:val="none" w:sz="0" w:space="0" w:color="auto"/>
        <w:right w:val="none" w:sz="0" w:space="0" w:color="auto"/>
      </w:divBdr>
    </w:div>
    <w:div w:id="1746951948">
      <w:bodyDiv w:val="1"/>
      <w:marLeft w:val="0"/>
      <w:marRight w:val="0"/>
      <w:marTop w:val="0"/>
      <w:marBottom w:val="0"/>
      <w:divBdr>
        <w:top w:val="none" w:sz="0" w:space="0" w:color="auto"/>
        <w:left w:val="none" w:sz="0" w:space="0" w:color="auto"/>
        <w:bottom w:val="none" w:sz="0" w:space="0" w:color="auto"/>
        <w:right w:val="none" w:sz="0" w:space="0" w:color="auto"/>
      </w:divBdr>
    </w:div>
    <w:div w:id="1747146827">
      <w:bodyDiv w:val="1"/>
      <w:marLeft w:val="0"/>
      <w:marRight w:val="0"/>
      <w:marTop w:val="0"/>
      <w:marBottom w:val="0"/>
      <w:divBdr>
        <w:top w:val="none" w:sz="0" w:space="0" w:color="auto"/>
        <w:left w:val="none" w:sz="0" w:space="0" w:color="auto"/>
        <w:bottom w:val="none" w:sz="0" w:space="0" w:color="auto"/>
        <w:right w:val="none" w:sz="0" w:space="0" w:color="auto"/>
      </w:divBdr>
    </w:div>
    <w:div w:id="1747148887">
      <w:bodyDiv w:val="1"/>
      <w:marLeft w:val="0"/>
      <w:marRight w:val="0"/>
      <w:marTop w:val="0"/>
      <w:marBottom w:val="0"/>
      <w:divBdr>
        <w:top w:val="none" w:sz="0" w:space="0" w:color="auto"/>
        <w:left w:val="none" w:sz="0" w:space="0" w:color="auto"/>
        <w:bottom w:val="none" w:sz="0" w:space="0" w:color="auto"/>
        <w:right w:val="none" w:sz="0" w:space="0" w:color="auto"/>
      </w:divBdr>
    </w:div>
    <w:div w:id="1747148968">
      <w:bodyDiv w:val="1"/>
      <w:marLeft w:val="0"/>
      <w:marRight w:val="0"/>
      <w:marTop w:val="0"/>
      <w:marBottom w:val="0"/>
      <w:divBdr>
        <w:top w:val="none" w:sz="0" w:space="0" w:color="auto"/>
        <w:left w:val="none" w:sz="0" w:space="0" w:color="auto"/>
        <w:bottom w:val="none" w:sz="0" w:space="0" w:color="auto"/>
        <w:right w:val="none" w:sz="0" w:space="0" w:color="auto"/>
      </w:divBdr>
    </w:div>
    <w:div w:id="1747222379">
      <w:bodyDiv w:val="1"/>
      <w:marLeft w:val="0"/>
      <w:marRight w:val="0"/>
      <w:marTop w:val="0"/>
      <w:marBottom w:val="0"/>
      <w:divBdr>
        <w:top w:val="none" w:sz="0" w:space="0" w:color="auto"/>
        <w:left w:val="none" w:sz="0" w:space="0" w:color="auto"/>
        <w:bottom w:val="none" w:sz="0" w:space="0" w:color="auto"/>
        <w:right w:val="none" w:sz="0" w:space="0" w:color="auto"/>
      </w:divBdr>
    </w:div>
    <w:div w:id="1747459848">
      <w:bodyDiv w:val="1"/>
      <w:marLeft w:val="0"/>
      <w:marRight w:val="0"/>
      <w:marTop w:val="0"/>
      <w:marBottom w:val="0"/>
      <w:divBdr>
        <w:top w:val="none" w:sz="0" w:space="0" w:color="auto"/>
        <w:left w:val="none" w:sz="0" w:space="0" w:color="auto"/>
        <w:bottom w:val="none" w:sz="0" w:space="0" w:color="auto"/>
        <w:right w:val="none" w:sz="0" w:space="0" w:color="auto"/>
      </w:divBdr>
    </w:div>
    <w:div w:id="1747610918">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798240">
      <w:bodyDiv w:val="1"/>
      <w:marLeft w:val="0"/>
      <w:marRight w:val="0"/>
      <w:marTop w:val="0"/>
      <w:marBottom w:val="0"/>
      <w:divBdr>
        <w:top w:val="none" w:sz="0" w:space="0" w:color="auto"/>
        <w:left w:val="none" w:sz="0" w:space="0" w:color="auto"/>
        <w:bottom w:val="none" w:sz="0" w:space="0" w:color="auto"/>
        <w:right w:val="none" w:sz="0" w:space="0" w:color="auto"/>
      </w:divBdr>
    </w:div>
    <w:div w:id="1747799102">
      <w:bodyDiv w:val="1"/>
      <w:marLeft w:val="0"/>
      <w:marRight w:val="0"/>
      <w:marTop w:val="0"/>
      <w:marBottom w:val="0"/>
      <w:divBdr>
        <w:top w:val="none" w:sz="0" w:space="0" w:color="auto"/>
        <w:left w:val="none" w:sz="0" w:space="0" w:color="auto"/>
        <w:bottom w:val="none" w:sz="0" w:space="0" w:color="auto"/>
        <w:right w:val="none" w:sz="0" w:space="0" w:color="auto"/>
      </w:divBdr>
    </w:div>
    <w:div w:id="1747804770">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7990585">
      <w:bodyDiv w:val="1"/>
      <w:marLeft w:val="0"/>
      <w:marRight w:val="0"/>
      <w:marTop w:val="0"/>
      <w:marBottom w:val="0"/>
      <w:divBdr>
        <w:top w:val="none" w:sz="0" w:space="0" w:color="auto"/>
        <w:left w:val="none" w:sz="0" w:space="0" w:color="auto"/>
        <w:bottom w:val="none" w:sz="0" w:space="0" w:color="auto"/>
        <w:right w:val="none" w:sz="0" w:space="0" w:color="auto"/>
      </w:divBdr>
    </w:div>
    <w:div w:id="1747999185">
      <w:bodyDiv w:val="1"/>
      <w:marLeft w:val="0"/>
      <w:marRight w:val="0"/>
      <w:marTop w:val="0"/>
      <w:marBottom w:val="0"/>
      <w:divBdr>
        <w:top w:val="none" w:sz="0" w:space="0" w:color="auto"/>
        <w:left w:val="none" w:sz="0" w:space="0" w:color="auto"/>
        <w:bottom w:val="none" w:sz="0" w:space="0" w:color="auto"/>
        <w:right w:val="none" w:sz="0" w:space="0" w:color="auto"/>
      </w:divBdr>
    </w:div>
    <w:div w:id="1748190290">
      <w:bodyDiv w:val="1"/>
      <w:marLeft w:val="0"/>
      <w:marRight w:val="0"/>
      <w:marTop w:val="0"/>
      <w:marBottom w:val="0"/>
      <w:divBdr>
        <w:top w:val="none" w:sz="0" w:space="0" w:color="auto"/>
        <w:left w:val="none" w:sz="0" w:space="0" w:color="auto"/>
        <w:bottom w:val="none" w:sz="0" w:space="0" w:color="auto"/>
        <w:right w:val="none" w:sz="0" w:space="0" w:color="auto"/>
      </w:divBdr>
    </w:div>
    <w:div w:id="1748258266">
      <w:bodyDiv w:val="1"/>
      <w:marLeft w:val="0"/>
      <w:marRight w:val="0"/>
      <w:marTop w:val="0"/>
      <w:marBottom w:val="0"/>
      <w:divBdr>
        <w:top w:val="none" w:sz="0" w:space="0" w:color="auto"/>
        <w:left w:val="none" w:sz="0" w:space="0" w:color="auto"/>
        <w:bottom w:val="none" w:sz="0" w:space="0" w:color="auto"/>
        <w:right w:val="none" w:sz="0" w:space="0" w:color="auto"/>
      </w:divBdr>
    </w:div>
    <w:div w:id="1748453401">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20786">
      <w:bodyDiv w:val="1"/>
      <w:marLeft w:val="0"/>
      <w:marRight w:val="0"/>
      <w:marTop w:val="0"/>
      <w:marBottom w:val="0"/>
      <w:divBdr>
        <w:top w:val="none" w:sz="0" w:space="0" w:color="auto"/>
        <w:left w:val="none" w:sz="0" w:space="0" w:color="auto"/>
        <w:bottom w:val="none" w:sz="0" w:space="0" w:color="auto"/>
        <w:right w:val="none" w:sz="0" w:space="0" w:color="auto"/>
      </w:divBdr>
    </w:div>
    <w:div w:id="1748724503">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8846628">
      <w:bodyDiv w:val="1"/>
      <w:marLeft w:val="0"/>
      <w:marRight w:val="0"/>
      <w:marTop w:val="0"/>
      <w:marBottom w:val="0"/>
      <w:divBdr>
        <w:top w:val="none" w:sz="0" w:space="0" w:color="auto"/>
        <w:left w:val="none" w:sz="0" w:space="0" w:color="auto"/>
        <w:bottom w:val="none" w:sz="0" w:space="0" w:color="auto"/>
        <w:right w:val="none" w:sz="0" w:space="0" w:color="auto"/>
      </w:divBdr>
    </w:div>
    <w:div w:id="174896292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183254">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233371">
      <w:bodyDiv w:val="1"/>
      <w:marLeft w:val="0"/>
      <w:marRight w:val="0"/>
      <w:marTop w:val="0"/>
      <w:marBottom w:val="0"/>
      <w:divBdr>
        <w:top w:val="none" w:sz="0" w:space="0" w:color="auto"/>
        <w:left w:val="none" w:sz="0" w:space="0" w:color="auto"/>
        <w:bottom w:val="none" w:sz="0" w:space="0" w:color="auto"/>
        <w:right w:val="none" w:sz="0" w:space="0" w:color="auto"/>
      </w:divBdr>
    </w:div>
    <w:div w:id="1749302563">
      <w:bodyDiv w:val="1"/>
      <w:marLeft w:val="0"/>
      <w:marRight w:val="0"/>
      <w:marTop w:val="0"/>
      <w:marBottom w:val="0"/>
      <w:divBdr>
        <w:top w:val="none" w:sz="0" w:space="0" w:color="auto"/>
        <w:left w:val="none" w:sz="0" w:space="0" w:color="auto"/>
        <w:bottom w:val="none" w:sz="0" w:space="0" w:color="auto"/>
        <w:right w:val="none" w:sz="0" w:space="0" w:color="auto"/>
      </w:divBdr>
    </w:div>
    <w:div w:id="1749420833">
      <w:bodyDiv w:val="1"/>
      <w:marLeft w:val="0"/>
      <w:marRight w:val="0"/>
      <w:marTop w:val="0"/>
      <w:marBottom w:val="0"/>
      <w:divBdr>
        <w:top w:val="none" w:sz="0" w:space="0" w:color="auto"/>
        <w:left w:val="none" w:sz="0" w:space="0" w:color="auto"/>
        <w:bottom w:val="none" w:sz="0" w:space="0" w:color="auto"/>
        <w:right w:val="none" w:sz="0" w:space="0" w:color="auto"/>
      </w:divBdr>
    </w:div>
    <w:div w:id="1749495149">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034715">
      <w:bodyDiv w:val="1"/>
      <w:marLeft w:val="0"/>
      <w:marRight w:val="0"/>
      <w:marTop w:val="0"/>
      <w:marBottom w:val="0"/>
      <w:divBdr>
        <w:top w:val="none" w:sz="0" w:space="0" w:color="auto"/>
        <w:left w:val="none" w:sz="0" w:space="0" w:color="auto"/>
        <w:bottom w:val="none" w:sz="0" w:space="0" w:color="auto"/>
        <w:right w:val="none" w:sz="0" w:space="0" w:color="auto"/>
      </w:divBdr>
    </w:div>
    <w:div w:id="1750081371">
      <w:bodyDiv w:val="1"/>
      <w:marLeft w:val="0"/>
      <w:marRight w:val="0"/>
      <w:marTop w:val="0"/>
      <w:marBottom w:val="0"/>
      <w:divBdr>
        <w:top w:val="none" w:sz="0" w:space="0" w:color="auto"/>
        <w:left w:val="none" w:sz="0" w:space="0" w:color="auto"/>
        <w:bottom w:val="none" w:sz="0" w:space="0" w:color="auto"/>
        <w:right w:val="none" w:sz="0" w:space="0" w:color="auto"/>
      </w:divBdr>
    </w:div>
    <w:div w:id="1750151463">
      <w:bodyDiv w:val="1"/>
      <w:marLeft w:val="0"/>
      <w:marRight w:val="0"/>
      <w:marTop w:val="0"/>
      <w:marBottom w:val="0"/>
      <w:divBdr>
        <w:top w:val="none" w:sz="0" w:space="0" w:color="auto"/>
        <w:left w:val="none" w:sz="0" w:space="0" w:color="auto"/>
        <w:bottom w:val="none" w:sz="0" w:space="0" w:color="auto"/>
        <w:right w:val="none" w:sz="0" w:space="0" w:color="auto"/>
      </w:divBdr>
    </w:div>
    <w:div w:id="1750157487">
      <w:bodyDiv w:val="1"/>
      <w:marLeft w:val="0"/>
      <w:marRight w:val="0"/>
      <w:marTop w:val="0"/>
      <w:marBottom w:val="0"/>
      <w:divBdr>
        <w:top w:val="none" w:sz="0" w:space="0" w:color="auto"/>
        <w:left w:val="none" w:sz="0" w:space="0" w:color="auto"/>
        <w:bottom w:val="none" w:sz="0" w:space="0" w:color="auto"/>
        <w:right w:val="none" w:sz="0" w:space="0" w:color="auto"/>
      </w:divBdr>
    </w:div>
    <w:div w:id="1750233228">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348922">
      <w:bodyDiv w:val="1"/>
      <w:marLeft w:val="0"/>
      <w:marRight w:val="0"/>
      <w:marTop w:val="0"/>
      <w:marBottom w:val="0"/>
      <w:divBdr>
        <w:top w:val="none" w:sz="0" w:space="0" w:color="auto"/>
        <w:left w:val="none" w:sz="0" w:space="0" w:color="auto"/>
        <w:bottom w:val="none" w:sz="0" w:space="0" w:color="auto"/>
        <w:right w:val="none" w:sz="0" w:space="0" w:color="auto"/>
      </w:divBdr>
    </w:div>
    <w:div w:id="1750422943">
      <w:bodyDiv w:val="1"/>
      <w:marLeft w:val="0"/>
      <w:marRight w:val="0"/>
      <w:marTop w:val="0"/>
      <w:marBottom w:val="0"/>
      <w:divBdr>
        <w:top w:val="none" w:sz="0" w:space="0" w:color="auto"/>
        <w:left w:val="none" w:sz="0" w:space="0" w:color="auto"/>
        <w:bottom w:val="none" w:sz="0" w:space="0" w:color="auto"/>
        <w:right w:val="none" w:sz="0" w:space="0" w:color="auto"/>
      </w:divBdr>
    </w:div>
    <w:div w:id="1750468898">
      <w:bodyDiv w:val="1"/>
      <w:marLeft w:val="0"/>
      <w:marRight w:val="0"/>
      <w:marTop w:val="0"/>
      <w:marBottom w:val="0"/>
      <w:divBdr>
        <w:top w:val="none" w:sz="0" w:space="0" w:color="auto"/>
        <w:left w:val="none" w:sz="0" w:space="0" w:color="auto"/>
        <w:bottom w:val="none" w:sz="0" w:space="0" w:color="auto"/>
        <w:right w:val="none" w:sz="0" w:space="0" w:color="auto"/>
      </w:divBdr>
    </w:div>
    <w:div w:id="1750493081">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0539413">
      <w:bodyDiv w:val="1"/>
      <w:marLeft w:val="0"/>
      <w:marRight w:val="0"/>
      <w:marTop w:val="0"/>
      <w:marBottom w:val="0"/>
      <w:divBdr>
        <w:top w:val="none" w:sz="0" w:space="0" w:color="auto"/>
        <w:left w:val="none" w:sz="0" w:space="0" w:color="auto"/>
        <w:bottom w:val="none" w:sz="0" w:space="0" w:color="auto"/>
        <w:right w:val="none" w:sz="0" w:space="0" w:color="auto"/>
      </w:divBdr>
    </w:div>
    <w:div w:id="1750690296">
      <w:bodyDiv w:val="1"/>
      <w:marLeft w:val="0"/>
      <w:marRight w:val="0"/>
      <w:marTop w:val="0"/>
      <w:marBottom w:val="0"/>
      <w:divBdr>
        <w:top w:val="none" w:sz="0" w:space="0" w:color="auto"/>
        <w:left w:val="none" w:sz="0" w:space="0" w:color="auto"/>
        <w:bottom w:val="none" w:sz="0" w:space="0" w:color="auto"/>
        <w:right w:val="none" w:sz="0" w:space="0" w:color="auto"/>
      </w:divBdr>
    </w:div>
    <w:div w:id="1750694247">
      <w:bodyDiv w:val="1"/>
      <w:marLeft w:val="0"/>
      <w:marRight w:val="0"/>
      <w:marTop w:val="0"/>
      <w:marBottom w:val="0"/>
      <w:divBdr>
        <w:top w:val="none" w:sz="0" w:space="0" w:color="auto"/>
        <w:left w:val="none" w:sz="0" w:space="0" w:color="auto"/>
        <w:bottom w:val="none" w:sz="0" w:space="0" w:color="auto"/>
        <w:right w:val="none" w:sz="0" w:space="0" w:color="auto"/>
      </w:divBdr>
    </w:div>
    <w:div w:id="1750694996">
      <w:bodyDiv w:val="1"/>
      <w:marLeft w:val="0"/>
      <w:marRight w:val="0"/>
      <w:marTop w:val="0"/>
      <w:marBottom w:val="0"/>
      <w:divBdr>
        <w:top w:val="none" w:sz="0" w:space="0" w:color="auto"/>
        <w:left w:val="none" w:sz="0" w:space="0" w:color="auto"/>
        <w:bottom w:val="none" w:sz="0" w:space="0" w:color="auto"/>
        <w:right w:val="none" w:sz="0" w:space="0" w:color="auto"/>
      </w:divBdr>
    </w:div>
    <w:div w:id="1751148268">
      <w:bodyDiv w:val="1"/>
      <w:marLeft w:val="0"/>
      <w:marRight w:val="0"/>
      <w:marTop w:val="0"/>
      <w:marBottom w:val="0"/>
      <w:divBdr>
        <w:top w:val="none" w:sz="0" w:space="0" w:color="auto"/>
        <w:left w:val="none" w:sz="0" w:space="0" w:color="auto"/>
        <w:bottom w:val="none" w:sz="0" w:space="0" w:color="auto"/>
        <w:right w:val="none" w:sz="0" w:space="0" w:color="auto"/>
      </w:divBdr>
    </w:div>
    <w:div w:id="1751191218">
      <w:bodyDiv w:val="1"/>
      <w:marLeft w:val="0"/>
      <w:marRight w:val="0"/>
      <w:marTop w:val="0"/>
      <w:marBottom w:val="0"/>
      <w:divBdr>
        <w:top w:val="none" w:sz="0" w:space="0" w:color="auto"/>
        <w:left w:val="none" w:sz="0" w:space="0" w:color="auto"/>
        <w:bottom w:val="none" w:sz="0" w:space="0" w:color="auto"/>
        <w:right w:val="none" w:sz="0" w:space="0" w:color="auto"/>
      </w:divBdr>
    </w:div>
    <w:div w:id="1751267995">
      <w:bodyDiv w:val="1"/>
      <w:marLeft w:val="0"/>
      <w:marRight w:val="0"/>
      <w:marTop w:val="0"/>
      <w:marBottom w:val="0"/>
      <w:divBdr>
        <w:top w:val="none" w:sz="0" w:space="0" w:color="auto"/>
        <w:left w:val="none" w:sz="0" w:space="0" w:color="auto"/>
        <w:bottom w:val="none" w:sz="0" w:space="0" w:color="auto"/>
        <w:right w:val="none" w:sz="0" w:space="0" w:color="auto"/>
      </w:divBdr>
    </w:div>
    <w:div w:id="1751274285">
      <w:bodyDiv w:val="1"/>
      <w:marLeft w:val="0"/>
      <w:marRight w:val="0"/>
      <w:marTop w:val="0"/>
      <w:marBottom w:val="0"/>
      <w:divBdr>
        <w:top w:val="none" w:sz="0" w:space="0" w:color="auto"/>
        <w:left w:val="none" w:sz="0" w:space="0" w:color="auto"/>
        <w:bottom w:val="none" w:sz="0" w:space="0" w:color="auto"/>
        <w:right w:val="none" w:sz="0" w:space="0" w:color="auto"/>
      </w:divBdr>
    </w:div>
    <w:div w:id="1751344421">
      <w:bodyDiv w:val="1"/>
      <w:marLeft w:val="0"/>
      <w:marRight w:val="0"/>
      <w:marTop w:val="0"/>
      <w:marBottom w:val="0"/>
      <w:divBdr>
        <w:top w:val="none" w:sz="0" w:space="0" w:color="auto"/>
        <w:left w:val="none" w:sz="0" w:space="0" w:color="auto"/>
        <w:bottom w:val="none" w:sz="0" w:space="0" w:color="auto"/>
        <w:right w:val="none" w:sz="0" w:space="0" w:color="auto"/>
      </w:divBdr>
    </w:div>
    <w:div w:id="1751466963">
      <w:bodyDiv w:val="1"/>
      <w:marLeft w:val="0"/>
      <w:marRight w:val="0"/>
      <w:marTop w:val="0"/>
      <w:marBottom w:val="0"/>
      <w:divBdr>
        <w:top w:val="none" w:sz="0" w:space="0" w:color="auto"/>
        <w:left w:val="none" w:sz="0" w:space="0" w:color="auto"/>
        <w:bottom w:val="none" w:sz="0" w:space="0" w:color="auto"/>
        <w:right w:val="none" w:sz="0" w:space="0" w:color="auto"/>
      </w:divBdr>
    </w:div>
    <w:div w:id="1751657073">
      <w:bodyDiv w:val="1"/>
      <w:marLeft w:val="0"/>
      <w:marRight w:val="0"/>
      <w:marTop w:val="0"/>
      <w:marBottom w:val="0"/>
      <w:divBdr>
        <w:top w:val="none" w:sz="0" w:space="0" w:color="auto"/>
        <w:left w:val="none" w:sz="0" w:space="0" w:color="auto"/>
        <w:bottom w:val="none" w:sz="0" w:space="0" w:color="auto"/>
        <w:right w:val="none" w:sz="0" w:space="0" w:color="auto"/>
      </w:divBdr>
    </w:div>
    <w:div w:id="1751737476">
      <w:bodyDiv w:val="1"/>
      <w:marLeft w:val="0"/>
      <w:marRight w:val="0"/>
      <w:marTop w:val="0"/>
      <w:marBottom w:val="0"/>
      <w:divBdr>
        <w:top w:val="none" w:sz="0" w:space="0" w:color="auto"/>
        <w:left w:val="none" w:sz="0" w:space="0" w:color="auto"/>
        <w:bottom w:val="none" w:sz="0" w:space="0" w:color="auto"/>
        <w:right w:val="none" w:sz="0" w:space="0" w:color="auto"/>
      </w:divBdr>
    </w:div>
    <w:div w:id="1751805670">
      <w:bodyDiv w:val="1"/>
      <w:marLeft w:val="0"/>
      <w:marRight w:val="0"/>
      <w:marTop w:val="0"/>
      <w:marBottom w:val="0"/>
      <w:divBdr>
        <w:top w:val="none" w:sz="0" w:space="0" w:color="auto"/>
        <w:left w:val="none" w:sz="0" w:space="0" w:color="auto"/>
        <w:bottom w:val="none" w:sz="0" w:space="0" w:color="auto"/>
        <w:right w:val="none" w:sz="0" w:space="0" w:color="auto"/>
      </w:divBdr>
    </w:div>
    <w:div w:id="1751927200">
      <w:bodyDiv w:val="1"/>
      <w:marLeft w:val="0"/>
      <w:marRight w:val="0"/>
      <w:marTop w:val="0"/>
      <w:marBottom w:val="0"/>
      <w:divBdr>
        <w:top w:val="none" w:sz="0" w:space="0" w:color="auto"/>
        <w:left w:val="none" w:sz="0" w:space="0" w:color="auto"/>
        <w:bottom w:val="none" w:sz="0" w:space="0" w:color="auto"/>
        <w:right w:val="none" w:sz="0" w:space="0" w:color="auto"/>
      </w:divBdr>
    </w:div>
    <w:div w:id="1752043269">
      <w:bodyDiv w:val="1"/>
      <w:marLeft w:val="0"/>
      <w:marRight w:val="0"/>
      <w:marTop w:val="0"/>
      <w:marBottom w:val="0"/>
      <w:divBdr>
        <w:top w:val="none" w:sz="0" w:space="0" w:color="auto"/>
        <w:left w:val="none" w:sz="0" w:space="0" w:color="auto"/>
        <w:bottom w:val="none" w:sz="0" w:space="0" w:color="auto"/>
        <w:right w:val="none" w:sz="0" w:space="0" w:color="auto"/>
      </w:divBdr>
    </w:div>
    <w:div w:id="1752071841">
      <w:bodyDiv w:val="1"/>
      <w:marLeft w:val="0"/>
      <w:marRight w:val="0"/>
      <w:marTop w:val="0"/>
      <w:marBottom w:val="0"/>
      <w:divBdr>
        <w:top w:val="none" w:sz="0" w:space="0" w:color="auto"/>
        <w:left w:val="none" w:sz="0" w:space="0" w:color="auto"/>
        <w:bottom w:val="none" w:sz="0" w:space="0" w:color="auto"/>
        <w:right w:val="none" w:sz="0" w:space="0" w:color="auto"/>
      </w:divBdr>
    </w:div>
    <w:div w:id="1752117881">
      <w:bodyDiv w:val="1"/>
      <w:marLeft w:val="0"/>
      <w:marRight w:val="0"/>
      <w:marTop w:val="0"/>
      <w:marBottom w:val="0"/>
      <w:divBdr>
        <w:top w:val="none" w:sz="0" w:space="0" w:color="auto"/>
        <w:left w:val="none" w:sz="0" w:space="0" w:color="auto"/>
        <w:bottom w:val="none" w:sz="0" w:space="0" w:color="auto"/>
        <w:right w:val="none" w:sz="0" w:space="0" w:color="auto"/>
      </w:divBdr>
    </w:div>
    <w:div w:id="1752315565">
      <w:bodyDiv w:val="1"/>
      <w:marLeft w:val="0"/>
      <w:marRight w:val="0"/>
      <w:marTop w:val="0"/>
      <w:marBottom w:val="0"/>
      <w:divBdr>
        <w:top w:val="none" w:sz="0" w:space="0" w:color="auto"/>
        <w:left w:val="none" w:sz="0" w:space="0" w:color="auto"/>
        <w:bottom w:val="none" w:sz="0" w:space="0" w:color="auto"/>
        <w:right w:val="none" w:sz="0" w:space="0" w:color="auto"/>
      </w:divBdr>
    </w:div>
    <w:div w:id="1752435008">
      <w:bodyDiv w:val="1"/>
      <w:marLeft w:val="0"/>
      <w:marRight w:val="0"/>
      <w:marTop w:val="0"/>
      <w:marBottom w:val="0"/>
      <w:divBdr>
        <w:top w:val="none" w:sz="0" w:space="0" w:color="auto"/>
        <w:left w:val="none" w:sz="0" w:space="0" w:color="auto"/>
        <w:bottom w:val="none" w:sz="0" w:space="0" w:color="auto"/>
        <w:right w:val="none" w:sz="0" w:space="0" w:color="auto"/>
      </w:divBdr>
    </w:div>
    <w:div w:id="1752657049">
      <w:bodyDiv w:val="1"/>
      <w:marLeft w:val="0"/>
      <w:marRight w:val="0"/>
      <w:marTop w:val="0"/>
      <w:marBottom w:val="0"/>
      <w:divBdr>
        <w:top w:val="none" w:sz="0" w:space="0" w:color="auto"/>
        <w:left w:val="none" w:sz="0" w:space="0" w:color="auto"/>
        <w:bottom w:val="none" w:sz="0" w:space="0" w:color="auto"/>
        <w:right w:val="none" w:sz="0" w:space="0" w:color="auto"/>
      </w:divBdr>
    </w:div>
    <w:div w:id="1752776602">
      <w:bodyDiv w:val="1"/>
      <w:marLeft w:val="0"/>
      <w:marRight w:val="0"/>
      <w:marTop w:val="0"/>
      <w:marBottom w:val="0"/>
      <w:divBdr>
        <w:top w:val="none" w:sz="0" w:space="0" w:color="auto"/>
        <w:left w:val="none" w:sz="0" w:space="0" w:color="auto"/>
        <w:bottom w:val="none" w:sz="0" w:space="0" w:color="auto"/>
        <w:right w:val="none" w:sz="0" w:space="0" w:color="auto"/>
      </w:divBdr>
    </w:div>
    <w:div w:id="1752963473">
      <w:bodyDiv w:val="1"/>
      <w:marLeft w:val="0"/>
      <w:marRight w:val="0"/>
      <w:marTop w:val="0"/>
      <w:marBottom w:val="0"/>
      <w:divBdr>
        <w:top w:val="none" w:sz="0" w:space="0" w:color="auto"/>
        <w:left w:val="none" w:sz="0" w:space="0" w:color="auto"/>
        <w:bottom w:val="none" w:sz="0" w:space="0" w:color="auto"/>
        <w:right w:val="none" w:sz="0" w:space="0" w:color="auto"/>
      </w:divBdr>
    </w:div>
    <w:div w:id="1753310633">
      <w:bodyDiv w:val="1"/>
      <w:marLeft w:val="0"/>
      <w:marRight w:val="0"/>
      <w:marTop w:val="0"/>
      <w:marBottom w:val="0"/>
      <w:divBdr>
        <w:top w:val="none" w:sz="0" w:space="0" w:color="auto"/>
        <w:left w:val="none" w:sz="0" w:space="0" w:color="auto"/>
        <w:bottom w:val="none" w:sz="0" w:space="0" w:color="auto"/>
        <w:right w:val="none" w:sz="0" w:space="0" w:color="auto"/>
      </w:divBdr>
    </w:div>
    <w:div w:id="1753358784">
      <w:bodyDiv w:val="1"/>
      <w:marLeft w:val="0"/>
      <w:marRight w:val="0"/>
      <w:marTop w:val="0"/>
      <w:marBottom w:val="0"/>
      <w:divBdr>
        <w:top w:val="none" w:sz="0" w:space="0" w:color="auto"/>
        <w:left w:val="none" w:sz="0" w:space="0" w:color="auto"/>
        <w:bottom w:val="none" w:sz="0" w:space="0" w:color="auto"/>
        <w:right w:val="none" w:sz="0" w:space="0" w:color="auto"/>
      </w:divBdr>
    </w:div>
    <w:div w:id="1753359261">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429976">
      <w:bodyDiv w:val="1"/>
      <w:marLeft w:val="0"/>
      <w:marRight w:val="0"/>
      <w:marTop w:val="0"/>
      <w:marBottom w:val="0"/>
      <w:divBdr>
        <w:top w:val="none" w:sz="0" w:space="0" w:color="auto"/>
        <w:left w:val="none" w:sz="0" w:space="0" w:color="auto"/>
        <w:bottom w:val="none" w:sz="0" w:space="0" w:color="auto"/>
        <w:right w:val="none" w:sz="0" w:space="0" w:color="auto"/>
      </w:divBdr>
    </w:div>
    <w:div w:id="1753433300">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505103">
      <w:bodyDiv w:val="1"/>
      <w:marLeft w:val="0"/>
      <w:marRight w:val="0"/>
      <w:marTop w:val="0"/>
      <w:marBottom w:val="0"/>
      <w:divBdr>
        <w:top w:val="none" w:sz="0" w:space="0" w:color="auto"/>
        <w:left w:val="none" w:sz="0" w:space="0" w:color="auto"/>
        <w:bottom w:val="none" w:sz="0" w:space="0" w:color="auto"/>
        <w:right w:val="none" w:sz="0" w:space="0" w:color="auto"/>
      </w:divBdr>
    </w:div>
    <w:div w:id="1753547775">
      <w:bodyDiv w:val="1"/>
      <w:marLeft w:val="0"/>
      <w:marRight w:val="0"/>
      <w:marTop w:val="0"/>
      <w:marBottom w:val="0"/>
      <w:divBdr>
        <w:top w:val="none" w:sz="0" w:space="0" w:color="auto"/>
        <w:left w:val="none" w:sz="0" w:space="0" w:color="auto"/>
        <w:bottom w:val="none" w:sz="0" w:space="0" w:color="auto"/>
        <w:right w:val="none" w:sz="0" w:space="0" w:color="auto"/>
      </w:divBdr>
    </w:div>
    <w:div w:id="1753549988">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3821001">
      <w:bodyDiv w:val="1"/>
      <w:marLeft w:val="0"/>
      <w:marRight w:val="0"/>
      <w:marTop w:val="0"/>
      <w:marBottom w:val="0"/>
      <w:divBdr>
        <w:top w:val="none" w:sz="0" w:space="0" w:color="auto"/>
        <w:left w:val="none" w:sz="0" w:space="0" w:color="auto"/>
        <w:bottom w:val="none" w:sz="0" w:space="0" w:color="auto"/>
        <w:right w:val="none" w:sz="0" w:space="0" w:color="auto"/>
      </w:divBdr>
    </w:div>
    <w:div w:id="1754006459">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011028">
      <w:bodyDiv w:val="1"/>
      <w:marLeft w:val="0"/>
      <w:marRight w:val="0"/>
      <w:marTop w:val="0"/>
      <w:marBottom w:val="0"/>
      <w:divBdr>
        <w:top w:val="none" w:sz="0" w:space="0" w:color="auto"/>
        <w:left w:val="none" w:sz="0" w:space="0" w:color="auto"/>
        <w:bottom w:val="none" w:sz="0" w:space="0" w:color="auto"/>
        <w:right w:val="none" w:sz="0" w:space="0" w:color="auto"/>
      </w:divBdr>
    </w:div>
    <w:div w:id="1754232073">
      <w:bodyDiv w:val="1"/>
      <w:marLeft w:val="0"/>
      <w:marRight w:val="0"/>
      <w:marTop w:val="0"/>
      <w:marBottom w:val="0"/>
      <w:divBdr>
        <w:top w:val="none" w:sz="0" w:space="0" w:color="auto"/>
        <w:left w:val="none" w:sz="0" w:space="0" w:color="auto"/>
        <w:bottom w:val="none" w:sz="0" w:space="0" w:color="auto"/>
        <w:right w:val="none" w:sz="0" w:space="0" w:color="auto"/>
      </w:divBdr>
    </w:div>
    <w:div w:id="1754277110">
      <w:bodyDiv w:val="1"/>
      <w:marLeft w:val="0"/>
      <w:marRight w:val="0"/>
      <w:marTop w:val="0"/>
      <w:marBottom w:val="0"/>
      <w:divBdr>
        <w:top w:val="none" w:sz="0" w:space="0" w:color="auto"/>
        <w:left w:val="none" w:sz="0" w:space="0" w:color="auto"/>
        <w:bottom w:val="none" w:sz="0" w:space="0" w:color="auto"/>
        <w:right w:val="none" w:sz="0" w:space="0" w:color="auto"/>
      </w:divBdr>
    </w:div>
    <w:div w:id="1754357214">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4542847">
      <w:bodyDiv w:val="1"/>
      <w:marLeft w:val="0"/>
      <w:marRight w:val="0"/>
      <w:marTop w:val="0"/>
      <w:marBottom w:val="0"/>
      <w:divBdr>
        <w:top w:val="none" w:sz="0" w:space="0" w:color="auto"/>
        <w:left w:val="none" w:sz="0" w:space="0" w:color="auto"/>
        <w:bottom w:val="none" w:sz="0" w:space="0" w:color="auto"/>
        <w:right w:val="none" w:sz="0" w:space="0" w:color="auto"/>
      </w:divBdr>
    </w:div>
    <w:div w:id="1754623302">
      <w:bodyDiv w:val="1"/>
      <w:marLeft w:val="0"/>
      <w:marRight w:val="0"/>
      <w:marTop w:val="0"/>
      <w:marBottom w:val="0"/>
      <w:divBdr>
        <w:top w:val="none" w:sz="0" w:space="0" w:color="auto"/>
        <w:left w:val="none" w:sz="0" w:space="0" w:color="auto"/>
        <w:bottom w:val="none" w:sz="0" w:space="0" w:color="auto"/>
        <w:right w:val="none" w:sz="0" w:space="0" w:color="auto"/>
      </w:divBdr>
    </w:div>
    <w:div w:id="1754861277">
      <w:bodyDiv w:val="1"/>
      <w:marLeft w:val="0"/>
      <w:marRight w:val="0"/>
      <w:marTop w:val="0"/>
      <w:marBottom w:val="0"/>
      <w:divBdr>
        <w:top w:val="none" w:sz="0" w:space="0" w:color="auto"/>
        <w:left w:val="none" w:sz="0" w:space="0" w:color="auto"/>
        <w:bottom w:val="none" w:sz="0" w:space="0" w:color="auto"/>
        <w:right w:val="none" w:sz="0" w:space="0" w:color="auto"/>
      </w:divBdr>
    </w:div>
    <w:div w:id="1754936565">
      <w:bodyDiv w:val="1"/>
      <w:marLeft w:val="0"/>
      <w:marRight w:val="0"/>
      <w:marTop w:val="0"/>
      <w:marBottom w:val="0"/>
      <w:divBdr>
        <w:top w:val="none" w:sz="0" w:space="0" w:color="auto"/>
        <w:left w:val="none" w:sz="0" w:space="0" w:color="auto"/>
        <w:bottom w:val="none" w:sz="0" w:space="0" w:color="auto"/>
        <w:right w:val="none" w:sz="0" w:space="0" w:color="auto"/>
      </w:divBdr>
    </w:div>
    <w:div w:id="1755011466">
      <w:bodyDiv w:val="1"/>
      <w:marLeft w:val="0"/>
      <w:marRight w:val="0"/>
      <w:marTop w:val="0"/>
      <w:marBottom w:val="0"/>
      <w:divBdr>
        <w:top w:val="none" w:sz="0" w:space="0" w:color="auto"/>
        <w:left w:val="none" w:sz="0" w:space="0" w:color="auto"/>
        <w:bottom w:val="none" w:sz="0" w:space="0" w:color="auto"/>
        <w:right w:val="none" w:sz="0" w:space="0" w:color="auto"/>
      </w:divBdr>
    </w:div>
    <w:div w:id="1755054938">
      <w:bodyDiv w:val="1"/>
      <w:marLeft w:val="0"/>
      <w:marRight w:val="0"/>
      <w:marTop w:val="0"/>
      <w:marBottom w:val="0"/>
      <w:divBdr>
        <w:top w:val="none" w:sz="0" w:space="0" w:color="auto"/>
        <w:left w:val="none" w:sz="0" w:space="0" w:color="auto"/>
        <w:bottom w:val="none" w:sz="0" w:space="0" w:color="auto"/>
        <w:right w:val="none" w:sz="0" w:space="0" w:color="auto"/>
      </w:divBdr>
    </w:div>
    <w:div w:id="1755080882">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084211">
      <w:bodyDiv w:val="1"/>
      <w:marLeft w:val="0"/>
      <w:marRight w:val="0"/>
      <w:marTop w:val="0"/>
      <w:marBottom w:val="0"/>
      <w:divBdr>
        <w:top w:val="none" w:sz="0" w:space="0" w:color="auto"/>
        <w:left w:val="none" w:sz="0" w:space="0" w:color="auto"/>
        <w:bottom w:val="none" w:sz="0" w:space="0" w:color="auto"/>
        <w:right w:val="none" w:sz="0" w:space="0" w:color="auto"/>
      </w:divBdr>
    </w:div>
    <w:div w:id="1755084218">
      <w:bodyDiv w:val="1"/>
      <w:marLeft w:val="0"/>
      <w:marRight w:val="0"/>
      <w:marTop w:val="0"/>
      <w:marBottom w:val="0"/>
      <w:divBdr>
        <w:top w:val="none" w:sz="0" w:space="0" w:color="auto"/>
        <w:left w:val="none" w:sz="0" w:space="0" w:color="auto"/>
        <w:bottom w:val="none" w:sz="0" w:space="0" w:color="auto"/>
        <w:right w:val="none" w:sz="0" w:space="0" w:color="auto"/>
      </w:divBdr>
    </w:div>
    <w:div w:id="1755126765">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5319473">
      <w:bodyDiv w:val="1"/>
      <w:marLeft w:val="0"/>
      <w:marRight w:val="0"/>
      <w:marTop w:val="0"/>
      <w:marBottom w:val="0"/>
      <w:divBdr>
        <w:top w:val="none" w:sz="0" w:space="0" w:color="auto"/>
        <w:left w:val="none" w:sz="0" w:space="0" w:color="auto"/>
        <w:bottom w:val="none" w:sz="0" w:space="0" w:color="auto"/>
        <w:right w:val="none" w:sz="0" w:space="0" w:color="auto"/>
      </w:divBdr>
    </w:div>
    <w:div w:id="1755466634">
      <w:bodyDiv w:val="1"/>
      <w:marLeft w:val="0"/>
      <w:marRight w:val="0"/>
      <w:marTop w:val="0"/>
      <w:marBottom w:val="0"/>
      <w:divBdr>
        <w:top w:val="none" w:sz="0" w:space="0" w:color="auto"/>
        <w:left w:val="none" w:sz="0" w:space="0" w:color="auto"/>
        <w:bottom w:val="none" w:sz="0" w:space="0" w:color="auto"/>
        <w:right w:val="none" w:sz="0" w:space="0" w:color="auto"/>
      </w:divBdr>
    </w:div>
    <w:div w:id="1755664075">
      <w:bodyDiv w:val="1"/>
      <w:marLeft w:val="0"/>
      <w:marRight w:val="0"/>
      <w:marTop w:val="0"/>
      <w:marBottom w:val="0"/>
      <w:divBdr>
        <w:top w:val="none" w:sz="0" w:space="0" w:color="auto"/>
        <w:left w:val="none" w:sz="0" w:space="0" w:color="auto"/>
        <w:bottom w:val="none" w:sz="0" w:space="0" w:color="auto"/>
        <w:right w:val="none" w:sz="0" w:space="0" w:color="auto"/>
      </w:divBdr>
    </w:div>
    <w:div w:id="1755856095">
      <w:bodyDiv w:val="1"/>
      <w:marLeft w:val="0"/>
      <w:marRight w:val="0"/>
      <w:marTop w:val="0"/>
      <w:marBottom w:val="0"/>
      <w:divBdr>
        <w:top w:val="none" w:sz="0" w:space="0" w:color="auto"/>
        <w:left w:val="none" w:sz="0" w:space="0" w:color="auto"/>
        <w:bottom w:val="none" w:sz="0" w:space="0" w:color="auto"/>
        <w:right w:val="none" w:sz="0" w:space="0" w:color="auto"/>
      </w:divBdr>
    </w:div>
    <w:div w:id="1755859375">
      <w:bodyDiv w:val="1"/>
      <w:marLeft w:val="0"/>
      <w:marRight w:val="0"/>
      <w:marTop w:val="0"/>
      <w:marBottom w:val="0"/>
      <w:divBdr>
        <w:top w:val="none" w:sz="0" w:space="0" w:color="auto"/>
        <w:left w:val="none" w:sz="0" w:space="0" w:color="auto"/>
        <w:bottom w:val="none" w:sz="0" w:space="0" w:color="auto"/>
        <w:right w:val="none" w:sz="0" w:space="0" w:color="auto"/>
      </w:divBdr>
    </w:div>
    <w:div w:id="1755934042">
      <w:bodyDiv w:val="1"/>
      <w:marLeft w:val="0"/>
      <w:marRight w:val="0"/>
      <w:marTop w:val="0"/>
      <w:marBottom w:val="0"/>
      <w:divBdr>
        <w:top w:val="none" w:sz="0" w:space="0" w:color="auto"/>
        <w:left w:val="none" w:sz="0" w:space="0" w:color="auto"/>
        <w:bottom w:val="none" w:sz="0" w:space="0" w:color="auto"/>
        <w:right w:val="none" w:sz="0" w:space="0" w:color="auto"/>
      </w:divBdr>
    </w:div>
    <w:div w:id="1755975370">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05474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436593">
      <w:bodyDiv w:val="1"/>
      <w:marLeft w:val="0"/>
      <w:marRight w:val="0"/>
      <w:marTop w:val="0"/>
      <w:marBottom w:val="0"/>
      <w:divBdr>
        <w:top w:val="none" w:sz="0" w:space="0" w:color="auto"/>
        <w:left w:val="none" w:sz="0" w:space="0" w:color="auto"/>
        <w:bottom w:val="none" w:sz="0" w:space="0" w:color="auto"/>
        <w:right w:val="none" w:sz="0" w:space="0" w:color="auto"/>
      </w:divBdr>
    </w:div>
    <w:div w:id="1756436948">
      <w:bodyDiv w:val="1"/>
      <w:marLeft w:val="0"/>
      <w:marRight w:val="0"/>
      <w:marTop w:val="0"/>
      <w:marBottom w:val="0"/>
      <w:divBdr>
        <w:top w:val="none" w:sz="0" w:space="0" w:color="auto"/>
        <w:left w:val="none" w:sz="0" w:space="0" w:color="auto"/>
        <w:bottom w:val="none" w:sz="0" w:space="0" w:color="auto"/>
        <w:right w:val="none" w:sz="0" w:space="0" w:color="auto"/>
      </w:divBdr>
    </w:div>
    <w:div w:id="1756704129">
      <w:bodyDiv w:val="1"/>
      <w:marLeft w:val="0"/>
      <w:marRight w:val="0"/>
      <w:marTop w:val="0"/>
      <w:marBottom w:val="0"/>
      <w:divBdr>
        <w:top w:val="none" w:sz="0" w:space="0" w:color="auto"/>
        <w:left w:val="none" w:sz="0" w:space="0" w:color="auto"/>
        <w:bottom w:val="none" w:sz="0" w:space="0" w:color="auto"/>
        <w:right w:val="none" w:sz="0" w:space="0" w:color="auto"/>
      </w:divBdr>
    </w:div>
    <w:div w:id="1756709353">
      <w:bodyDiv w:val="1"/>
      <w:marLeft w:val="0"/>
      <w:marRight w:val="0"/>
      <w:marTop w:val="0"/>
      <w:marBottom w:val="0"/>
      <w:divBdr>
        <w:top w:val="none" w:sz="0" w:space="0" w:color="auto"/>
        <w:left w:val="none" w:sz="0" w:space="0" w:color="auto"/>
        <w:bottom w:val="none" w:sz="0" w:space="0" w:color="auto"/>
        <w:right w:val="none" w:sz="0" w:space="0" w:color="auto"/>
      </w:divBdr>
    </w:div>
    <w:div w:id="1756710435">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828812">
      <w:bodyDiv w:val="1"/>
      <w:marLeft w:val="0"/>
      <w:marRight w:val="0"/>
      <w:marTop w:val="0"/>
      <w:marBottom w:val="0"/>
      <w:divBdr>
        <w:top w:val="none" w:sz="0" w:space="0" w:color="auto"/>
        <w:left w:val="none" w:sz="0" w:space="0" w:color="auto"/>
        <w:bottom w:val="none" w:sz="0" w:space="0" w:color="auto"/>
        <w:right w:val="none" w:sz="0" w:space="0" w:color="auto"/>
      </w:divBdr>
    </w:div>
    <w:div w:id="1756903606">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090918">
      <w:bodyDiv w:val="1"/>
      <w:marLeft w:val="0"/>
      <w:marRight w:val="0"/>
      <w:marTop w:val="0"/>
      <w:marBottom w:val="0"/>
      <w:divBdr>
        <w:top w:val="none" w:sz="0" w:space="0" w:color="auto"/>
        <w:left w:val="none" w:sz="0" w:space="0" w:color="auto"/>
        <w:bottom w:val="none" w:sz="0" w:space="0" w:color="auto"/>
        <w:right w:val="none" w:sz="0" w:space="0" w:color="auto"/>
      </w:divBdr>
    </w:div>
    <w:div w:id="1757093491">
      <w:bodyDiv w:val="1"/>
      <w:marLeft w:val="0"/>
      <w:marRight w:val="0"/>
      <w:marTop w:val="0"/>
      <w:marBottom w:val="0"/>
      <w:divBdr>
        <w:top w:val="none" w:sz="0" w:space="0" w:color="auto"/>
        <w:left w:val="none" w:sz="0" w:space="0" w:color="auto"/>
        <w:bottom w:val="none" w:sz="0" w:space="0" w:color="auto"/>
        <w:right w:val="none" w:sz="0" w:space="0" w:color="auto"/>
      </w:divBdr>
    </w:div>
    <w:div w:id="1757168663">
      <w:bodyDiv w:val="1"/>
      <w:marLeft w:val="0"/>
      <w:marRight w:val="0"/>
      <w:marTop w:val="0"/>
      <w:marBottom w:val="0"/>
      <w:divBdr>
        <w:top w:val="none" w:sz="0" w:space="0" w:color="auto"/>
        <w:left w:val="none" w:sz="0" w:space="0" w:color="auto"/>
        <w:bottom w:val="none" w:sz="0" w:space="0" w:color="auto"/>
        <w:right w:val="none" w:sz="0" w:space="0" w:color="auto"/>
      </w:divBdr>
    </w:div>
    <w:div w:id="1757290251">
      <w:bodyDiv w:val="1"/>
      <w:marLeft w:val="0"/>
      <w:marRight w:val="0"/>
      <w:marTop w:val="0"/>
      <w:marBottom w:val="0"/>
      <w:divBdr>
        <w:top w:val="none" w:sz="0" w:space="0" w:color="auto"/>
        <w:left w:val="none" w:sz="0" w:space="0" w:color="auto"/>
        <w:bottom w:val="none" w:sz="0" w:space="0" w:color="auto"/>
        <w:right w:val="none" w:sz="0" w:space="0" w:color="auto"/>
      </w:divBdr>
    </w:div>
    <w:div w:id="1757360170">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0790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7555131">
      <w:bodyDiv w:val="1"/>
      <w:marLeft w:val="0"/>
      <w:marRight w:val="0"/>
      <w:marTop w:val="0"/>
      <w:marBottom w:val="0"/>
      <w:divBdr>
        <w:top w:val="none" w:sz="0" w:space="0" w:color="auto"/>
        <w:left w:val="none" w:sz="0" w:space="0" w:color="auto"/>
        <w:bottom w:val="none" w:sz="0" w:space="0" w:color="auto"/>
        <w:right w:val="none" w:sz="0" w:space="0" w:color="auto"/>
      </w:divBdr>
    </w:div>
    <w:div w:id="1757626004">
      <w:bodyDiv w:val="1"/>
      <w:marLeft w:val="0"/>
      <w:marRight w:val="0"/>
      <w:marTop w:val="0"/>
      <w:marBottom w:val="0"/>
      <w:divBdr>
        <w:top w:val="none" w:sz="0" w:space="0" w:color="auto"/>
        <w:left w:val="none" w:sz="0" w:space="0" w:color="auto"/>
        <w:bottom w:val="none" w:sz="0" w:space="0" w:color="auto"/>
        <w:right w:val="none" w:sz="0" w:space="0" w:color="auto"/>
      </w:divBdr>
    </w:div>
    <w:div w:id="1757821486">
      <w:bodyDiv w:val="1"/>
      <w:marLeft w:val="0"/>
      <w:marRight w:val="0"/>
      <w:marTop w:val="0"/>
      <w:marBottom w:val="0"/>
      <w:divBdr>
        <w:top w:val="none" w:sz="0" w:space="0" w:color="auto"/>
        <w:left w:val="none" w:sz="0" w:space="0" w:color="auto"/>
        <w:bottom w:val="none" w:sz="0" w:space="0" w:color="auto"/>
        <w:right w:val="none" w:sz="0" w:space="0" w:color="auto"/>
      </w:divBdr>
    </w:div>
    <w:div w:id="1757827578">
      <w:bodyDiv w:val="1"/>
      <w:marLeft w:val="0"/>
      <w:marRight w:val="0"/>
      <w:marTop w:val="0"/>
      <w:marBottom w:val="0"/>
      <w:divBdr>
        <w:top w:val="none" w:sz="0" w:space="0" w:color="auto"/>
        <w:left w:val="none" w:sz="0" w:space="0" w:color="auto"/>
        <w:bottom w:val="none" w:sz="0" w:space="0" w:color="auto"/>
        <w:right w:val="none" w:sz="0" w:space="0" w:color="auto"/>
      </w:divBdr>
    </w:div>
    <w:div w:id="1758094176">
      <w:bodyDiv w:val="1"/>
      <w:marLeft w:val="0"/>
      <w:marRight w:val="0"/>
      <w:marTop w:val="0"/>
      <w:marBottom w:val="0"/>
      <w:divBdr>
        <w:top w:val="none" w:sz="0" w:space="0" w:color="auto"/>
        <w:left w:val="none" w:sz="0" w:space="0" w:color="auto"/>
        <w:bottom w:val="none" w:sz="0" w:space="0" w:color="auto"/>
        <w:right w:val="none" w:sz="0" w:space="0" w:color="auto"/>
      </w:divBdr>
    </w:div>
    <w:div w:id="1758139530">
      <w:bodyDiv w:val="1"/>
      <w:marLeft w:val="0"/>
      <w:marRight w:val="0"/>
      <w:marTop w:val="0"/>
      <w:marBottom w:val="0"/>
      <w:divBdr>
        <w:top w:val="none" w:sz="0" w:space="0" w:color="auto"/>
        <w:left w:val="none" w:sz="0" w:space="0" w:color="auto"/>
        <w:bottom w:val="none" w:sz="0" w:space="0" w:color="auto"/>
        <w:right w:val="none" w:sz="0" w:space="0" w:color="auto"/>
      </w:divBdr>
    </w:div>
    <w:div w:id="1758357115">
      <w:bodyDiv w:val="1"/>
      <w:marLeft w:val="0"/>
      <w:marRight w:val="0"/>
      <w:marTop w:val="0"/>
      <w:marBottom w:val="0"/>
      <w:divBdr>
        <w:top w:val="none" w:sz="0" w:space="0" w:color="auto"/>
        <w:left w:val="none" w:sz="0" w:space="0" w:color="auto"/>
        <w:bottom w:val="none" w:sz="0" w:space="0" w:color="auto"/>
        <w:right w:val="none" w:sz="0" w:space="0" w:color="auto"/>
      </w:divBdr>
    </w:div>
    <w:div w:id="1758476498">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551982">
      <w:bodyDiv w:val="1"/>
      <w:marLeft w:val="0"/>
      <w:marRight w:val="0"/>
      <w:marTop w:val="0"/>
      <w:marBottom w:val="0"/>
      <w:divBdr>
        <w:top w:val="none" w:sz="0" w:space="0" w:color="auto"/>
        <w:left w:val="none" w:sz="0" w:space="0" w:color="auto"/>
        <w:bottom w:val="none" w:sz="0" w:space="0" w:color="auto"/>
        <w:right w:val="none" w:sz="0" w:space="0" w:color="auto"/>
      </w:divBdr>
    </w:div>
    <w:div w:id="1758554453">
      <w:bodyDiv w:val="1"/>
      <w:marLeft w:val="0"/>
      <w:marRight w:val="0"/>
      <w:marTop w:val="0"/>
      <w:marBottom w:val="0"/>
      <w:divBdr>
        <w:top w:val="none" w:sz="0" w:space="0" w:color="auto"/>
        <w:left w:val="none" w:sz="0" w:space="0" w:color="auto"/>
        <w:bottom w:val="none" w:sz="0" w:space="0" w:color="auto"/>
        <w:right w:val="none" w:sz="0" w:space="0" w:color="auto"/>
      </w:divBdr>
    </w:div>
    <w:div w:id="1758624884">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8794238">
      <w:bodyDiv w:val="1"/>
      <w:marLeft w:val="0"/>
      <w:marRight w:val="0"/>
      <w:marTop w:val="0"/>
      <w:marBottom w:val="0"/>
      <w:divBdr>
        <w:top w:val="none" w:sz="0" w:space="0" w:color="auto"/>
        <w:left w:val="none" w:sz="0" w:space="0" w:color="auto"/>
        <w:bottom w:val="none" w:sz="0" w:space="0" w:color="auto"/>
        <w:right w:val="none" w:sz="0" w:space="0" w:color="auto"/>
      </w:divBdr>
    </w:div>
    <w:div w:id="1758987623">
      <w:bodyDiv w:val="1"/>
      <w:marLeft w:val="0"/>
      <w:marRight w:val="0"/>
      <w:marTop w:val="0"/>
      <w:marBottom w:val="0"/>
      <w:divBdr>
        <w:top w:val="none" w:sz="0" w:space="0" w:color="auto"/>
        <w:left w:val="none" w:sz="0" w:space="0" w:color="auto"/>
        <w:bottom w:val="none" w:sz="0" w:space="0" w:color="auto"/>
        <w:right w:val="none" w:sz="0" w:space="0" w:color="auto"/>
      </w:divBdr>
    </w:div>
    <w:div w:id="1759013283">
      <w:bodyDiv w:val="1"/>
      <w:marLeft w:val="0"/>
      <w:marRight w:val="0"/>
      <w:marTop w:val="0"/>
      <w:marBottom w:val="0"/>
      <w:divBdr>
        <w:top w:val="none" w:sz="0" w:space="0" w:color="auto"/>
        <w:left w:val="none" w:sz="0" w:space="0" w:color="auto"/>
        <w:bottom w:val="none" w:sz="0" w:space="0" w:color="auto"/>
        <w:right w:val="none" w:sz="0" w:space="0" w:color="auto"/>
      </w:divBdr>
    </w:div>
    <w:div w:id="1759060195">
      <w:bodyDiv w:val="1"/>
      <w:marLeft w:val="0"/>
      <w:marRight w:val="0"/>
      <w:marTop w:val="0"/>
      <w:marBottom w:val="0"/>
      <w:divBdr>
        <w:top w:val="none" w:sz="0" w:space="0" w:color="auto"/>
        <w:left w:val="none" w:sz="0" w:space="0" w:color="auto"/>
        <w:bottom w:val="none" w:sz="0" w:space="0" w:color="auto"/>
        <w:right w:val="none" w:sz="0" w:space="0" w:color="auto"/>
      </w:divBdr>
    </w:div>
    <w:div w:id="1759135019">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474095">
      <w:bodyDiv w:val="1"/>
      <w:marLeft w:val="0"/>
      <w:marRight w:val="0"/>
      <w:marTop w:val="0"/>
      <w:marBottom w:val="0"/>
      <w:divBdr>
        <w:top w:val="none" w:sz="0" w:space="0" w:color="auto"/>
        <w:left w:val="none" w:sz="0" w:space="0" w:color="auto"/>
        <w:bottom w:val="none" w:sz="0" w:space="0" w:color="auto"/>
        <w:right w:val="none" w:sz="0" w:space="0" w:color="auto"/>
      </w:divBdr>
    </w:div>
    <w:div w:id="1759592520">
      <w:bodyDiv w:val="1"/>
      <w:marLeft w:val="0"/>
      <w:marRight w:val="0"/>
      <w:marTop w:val="0"/>
      <w:marBottom w:val="0"/>
      <w:divBdr>
        <w:top w:val="none" w:sz="0" w:space="0" w:color="auto"/>
        <w:left w:val="none" w:sz="0" w:space="0" w:color="auto"/>
        <w:bottom w:val="none" w:sz="0" w:space="0" w:color="auto"/>
        <w:right w:val="none" w:sz="0" w:space="0" w:color="auto"/>
      </w:divBdr>
    </w:div>
    <w:div w:id="1759594992">
      <w:bodyDiv w:val="1"/>
      <w:marLeft w:val="0"/>
      <w:marRight w:val="0"/>
      <w:marTop w:val="0"/>
      <w:marBottom w:val="0"/>
      <w:divBdr>
        <w:top w:val="none" w:sz="0" w:space="0" w:color="auto"/>
        <w:left w:val="none" w:sz="0" w:space="0" w:color="auto"/>
        <w:bottom w:val="none" w:sz="0" w:space="0" w:color="auto"/>
        <w:right w:val="none" w:sz="0" w:space="0" w:color="auto"/>
      </w:divBdr>
    </w:div>
    <w:div w:id="1759905724">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0060315">
      <w:bodyDiv w:val="1"/>
      <w:marLeft w:val="0"/>
      <w:marRight w:val="0"/>
      <w:marTop w:val="0"/>
      <w:marBottom w:val="0"/>
      <w:divBdr>
        <w:top w:val="none" w:sz="0" w:space="0" w:color="auto"/>
        <w:left w:val="none" w:sz="0" w:space="0" w:color="auto"/>
        <w:bottom w:val="none" w:sz="0" w:space="0" w:color="auto"/>
        <w:right w:val="none" w:sz="0" w:space="0" w:color="auto"/>
      </w:divBdr>
    </w:div>
    <w:div w:id="1760061111">
      <w:bodyDiv w:val="1"/>
      <w:marLeft w:val="0"/>
      <w:marRight w:val="0"/>
      <w:marTop w:val="0"/>
      <w:marBottom w:val="0"/>
      <w:divBdr>
        <w:top w:val="none" w:sz="0" w:space="0" w:color="auto"/>
        <w:left w:val="none" w:sz="0" w:space="0" w:color="auto"/>
        <w:bottom w:val="none" w:sz="0" w:space="0" w:color="auto"/>
        <w:right w:val="none" w:sz="0" w:space="0" w:color="auto"/>
      </w:divBdr>
    </w:div>
    <w:div w:id="1760323594">
      <w:bodyDiv w:val="1"/>
      <w:marLeft w:val="0"/>
      <w:marRight w:val="0"/>
      <w:marTop w:val="0"/>
      <w:marBottom w:val="0"/>
      <w:divBdr>
        <w:top w:val="none" w:sz="0" w:space="0" w:color="auto"/>
        <w:left w:val="none" w:sz="0" w:space="0" w:color="auto"/>
        <w:bottom w:val="none" w:sz="0" w:space="0" w:color="auto"/>
        <w:right w:val="none" w:sz="0" w:space="0" w:color="auto"/>
      </w:divBdr>
    </w:div>
    <w:div w:id="1760367248">
      <w:bodyDiv w:val="1"/>
      <w:marLeft w:val="0"/>
      <w:marRight w:val="0"/>
      <w:marTop w:val="0"/>
      <w:marBottom w:val="0"/>
      <w:divBdr>
        <w:top w:val="none" w:sz="0" w:space="0" w:color="auto"/>
        <w:left w:val="none" w:sz="0" w:space="0" w:color="auto"/>
        <w:bottom w:val="none" w:sz="0" w:space="0" w:color="auto"/>
        <w:right w:val="none" w:sz="0" w:space="0" w:color="auto"/>
      </w:divBdr>
    </w:div>
    <w:div w:id="1760371532">
      <w:bodyDiv w:val="1"/>
      <w:marLeft w:val="0"/>
      <w:marRight w:val="0"/>
      <w:marTop w:val="0"/>
      <w:marBottom w:val="0"/>
      <w:divBdr>
        <w:top w:val="none" w:sz="0" w:space="0" w:color="auto"/>
        <w:left w:val="none" w:sz="0" w:space="0" w:color="auto"/>
        <w:bottom w:val="none" w:sz="0" w:space="0" w:color="auto"/>
        <w:right w:val="none" w:sz="0" w:space="0" w:color="auto"/>
      </w:divBdr>
    </w:div>
    <w:div w:id="1760560238">
      <w:bodyDiv w:val="1"/>
      <w:marLeft w:val="0"/>
      <w:marRight w:val="0"/>
      <w:marTop w:val="0"/>
      <w:marBottom w:val="0"/>
      <w:divBdr>
        <w:top w:val="none" w:sz="0" w:space="0" w:color="auto"/>
        <w:left w:val="none" w:sz="0" w:space="0" w:color="auto"/>
        <w:bottom w:val="none" w:sz="0" w:space="0" w:color="auto"/>
        <w:right w:val="none" w:sz="0" w:space="0" w:color="auto"/>
      </w:divBdr>
    </w:div>
    <w:div w:id="1760638773">
      <w:bodyDiv w:val="1"/>
      <w:marLeft w:val="0"/>
      <w:marRight w:val="0"/>
      <w:marTop w:val="0"/>
      <w:marBottom w:val="0"/>
      <w:divBdr>
        <w:top w:val="none" w:sz="0" w:space="0" w:color="auto"/>
        <w:left w:val="none" w:sz="0" w:space="0" w:color="auto"/>
        <w:bottom w:val="none" w:sz="0" w:space="0" w:color="auto"/>
        <w:right w:val="none" w:sz="0" w:space="0" w:color="auto"/>
      </w:divBdr>
    </w:div>
    <w:div w:id="1761098011">
      <w:bodyDiv w:val="1"/>
      <w:marLeft w:val="0"/>
      <w:marRight w:val="0"/>
      <w:marTop w:val="0"/>
      <w:marBottom w:val="0"/>
      <w:divBdr>
        <w:top w:val="none" w:sz="0" w:space="0" w:color="auto"/>
        <w:left w:val="none" w:sz="0" w:space="0" w:color="auto"/>
        <w:bottom w:val="none" w:sz="0" w:space="0" w:color="auto"/>
        <w:right w:val="none" w:sz="0" w:space="0" w:color="auto"/>
      </w:divBdr>
    </w:div>
    <w:div w:id="1761296505">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486100">
      <w:bodyDiv w:val="1"/>
      <w:marLeft w:val="0"/>
      <w:marRight w:val="0"/>
      <w:marTop w:val="0"/>
      <w:marBottom w:val="0"/>
      <w:divBdr>
        <w:top w:val="none" w:sz="0" w:space="0" w:color="auto"/>
        <w:left w:val="none" w:sz="0" w:space="0" w:color="auto"/>
        <w:bottom w:val="none" w:sz="0" w:space="0" w:color="auto"/>
        <w:right w:val="none" w:sz="0" w:space="0" w:color="auto"/>
      </w:divBdr>
    </w:div>
    <w:div w:id="1761557300">
      <w:bodyDiv w:val="1"/>
      <w:marLeft w:val="0"/>
      <w:marRight w:val="0"/>
      <w:marTop w:val="0"/>
      <w:marBottom w:val="0"/>
      <w:divBdr>
        <w:top w:val="none" w:sz="0" w:space="0" w:color="auto"/>
        <w:left w:val="none" w:sz="0" w:space="0" w:color="auto"/>
        <w:bottom w:val="none" w:sz="0" w:space="0" w:color="auto"/>
        <w:right w:val="none" w:sz="0" w:space="0" w:color="auto"/>
      </w:divBdr>
    </w:div>
    <w:div w:id="1761561040">
      <w:bodyDiv w:val="1"/>
      <w:marLeft w:val="0"/>
      <w:marRight w:val="0"/>
      <w:marTop w:val="0"/>
      <w:marBottom w:val="0"/>
      <w:divBdr>
        <w:top w:val="none" w:sz="0" w:space="0" w:color="auto"/>
        <w:left w:val="none" w:sz="0" w:space="0" w:color="auto"/>
        <w:bottom w:val="none" w:sz="0" w:space="0" w:color="auto"/>
        <w:right w:val="none" w:sz="0" w:space="0" w:color="auto"/>
      </w:divBdr>
    </w:div>
    <w:div w:id="1761634785">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214974">
      <w:bodyDiv w:val="1"/>
      <w:marLeft w:val="0"/>
      <w:marRight w:val="0"/>
      <w:marTop w:val="0"/>
      <w:marBottom w:val="0"/>
      <w:divBdr>
        <w:top w:val="none" w:sz="0" w:space="0" w:color="auto"/>
        <w:left w:val="none" w:sz="0" w:space="0" w:color="auto"/>
        <w:bottom w:val="none" w:sz="0" w:space="0" w:color="auto"/>
        <w:right w:val="none" w:sz="0" w:space="0" w:color="auto"/>
      </w:divBdr>
    </w:div>
    <w:div w:id="1762216482">
      <w:bodyDiv w:val="1"/>
      <w:marLeft w:val="0"/>
      <w:marRight w:val="0"/>
      <w:marTop w:val="0"/>
      <w:marBottom w:val="0"/>
      <w:divBdr>
        <w:top w:val="none" w:sz="0" w:space="0" w:color="auto"/>
        <w:left w:val="none" w:sz="0" w:space="0" w:color="auto"/>
        <w:bottom w:val="none" w:sz="0" w:space="0" w:color="auto"/>
        <w:right w:val="none" w:sz="0" w:space="0" w:color="auto"/>
      </w:divBdr>
    </w:div>
    <w:div w:id="1762414236">
      <w:bodyDiv w:val="1"/>
      <w:marLeft w:val="0"/>
      <w:marRight w:val="0"/>
      <w:marTop w:val="0"/>
      <w:marBottom w:val="0"/>
      <w:divBdr>
        <w:top w:val="none" w:sz="0" w:space="0" w:color="auto"/>
        <w:left w:val="none" w:sz="0" w:space="0" w:color="auto"/>
        <w:bottom w:val="none" w:sz="0" w:space="0" w:color="auto"/>
        <w:right w:val="none" w:sz="0" w:space="0" w:color="auto"/>
      </w:divBdr>
    </w:div>
    <w:div w:id="1762527499">
      <w:bodyDiv w:val="1"/>
      <w:marLeft w:val="0"/>
      <w:marRight w:val="0"/>
      <w:marTop w:val="0"/>
      <w:marBottom w:val="0"/>
      <w:divBdr>
        <w:top w:val="none" w:sz="0" w:space="0" w:color="auto"/>
        <w:left w:val="none" w:sz="0" w:space="0" w:color="auto"/>
        <w:bottom w:val="none" w:sz="0" w:space="0" w:color="auto"/>
        <w:right w:val="none" w:sz="0" w:space="0" w:color="auto"/>
      </w:divBdr>
    </w:div>
    <w:div w:id="1762604547">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2607016">
      <w:bodyDiv w:val="1"/>
      <w:marLeft w:val="0"/>
      <w:marRight w:val="0"/>
      <w:marTop w:val="0"/>
      <w:marBottom w:val="0"/>
      <w:divBdr>
        <w:top w:val="none" w:sz="0" w:space="0" w:color="auto"/>
        <w:left w:val="none" w:sz="0" w:space="0" w:color="auto"/>
        <w:bottom w:val="none" w:sz="0" w:space="0" w:color="auto"/>
        <w:right w:val="none" w:sz="0" w:space="0" w:color="auto"/>
      </w:divBdr>
    </w:div>
    <w:div w:id="1762677437">
      <w:bodyDiv w:val="1"/>
      <w:marLeft w:val="0"/>
      <w:marRight w:val="0"/>
      <w:marTop w:val="0"/>
      <w:marBottom w:val="0"/>
      <w:divBdr>
        <w:top w:val="none" w:sz="0" w:space="0" w:color="auto"/>
        <w:left w:val="none" w:sz="0" w:space="0" w:color="auto"/>
        <w:bottom w:val="none" w:sz="0" w:space="0" w:color="auto"/>
        <w:right w:val="none" w:sz="0" w:space="0" w:color="auto"/>
      </w:divBdr>
    </w:div>
    <w:div w:id="1762751719">
      <w:bodyDiv w:val="1"/>
      <w:marLeft w:val="0"/>
      <w:marRight w:val="0"/>
      <w:marTop w:val="0"/>
      <w:marBottom w:val="0"/>
      <w:divBdr>
        <w:top w:val="none" w:sz="0" w:space="0" w:color="auto"/>
        <w:left w:val="none" w:sz="0" w:space="0" w:color="auto"/>
        <w:bottom w:val="none" w:sz="0" w:space="0" w:color="auto"/>
        <w:right w:val="none" w:sz="0" w:space="0" w:color="auto"/>
      </w:divBdr>
    </w:div>
    <w:div w:id="1762871058">
      <w:bodyDiv w:val="1"/>
      <w:marLeft w:val="0"/>
      <w:marRight w:val="0"/>
      <w:marTop w:val="0"/>
      <w:marBottom w:val="0"/>
      <w:divBdr>
        <w:top w:val="none" w:sz="0" w:space="0" w:color="auto"/>
        <w:left w:val="none" w:sz="0" w:space="0" w:color="auto"/>
        <w:bottom w:val="none" w:sz="0" w:space="0" w:color="auto"/>
        <w:right w:val="none" w:sz="0" w:space="0" w:color="auto"/>
      </w:divBdr>
    </w:div>
    <w:div w:id="1763187733">
      <w:bodyDiv w:val="1"/>
      <w:marLeft w:val="0"/>
      <w:marRight w:val="0"/>
      <w:marTop w:val="0"/>
      <w:marBottom w:val="0"/>
      <w:divBdr>
        <w:top w:val="none" w:sz="0" w:space="0" w:color="auto"/>
        <w:left w:val="none" w:sz="0" w:space="0" w:color="auto"/>
        <w:bottom w:val="none" w:sz="0" w:space="0" w:color="auto"/>
        <w:right w:val="none" w:sz="0" w:space="0" w:color="auto"/>
      </w:divBdr>
    </w:div>
    <w:div w:id="1763337145">
      <w:bodyDiv w:val="1"/>
      <w:marLeft w:val="0"/>
      <w:marRight w:val="0"/>
      <w:marTop w:val="0"/>
      <w:marBottom w:val="0"/>
      <w:divBdr>
        <w:top w:val="none" w:sz="0" w:space="0" w:color="auto"/>
        <w:left w:val="none" w:sz="0" w:space="0" w:color="auto"/>
        <w:bottom w:val="none" w:sz="0" w:space="0" w:color="auto"/>
        <w:right w:val="none" w:sz="0" w:space="0" w:color="auto"/>
      </w:divBdr>
    </w:div>
    <w:div w:id="1763449227">
      <w:bodyDiv w:val="1"/>
      <w:marLeft w:val="0"/>
      <w:marRight w:val="0"/>
      <w:marTop w:val="0"/>
      <w:marBottom w:val="0"/>
      <w:divBdr>
        <w:top w:val="none" w:sz="0" w:space="0" w:color="auto"/>
        <w:left w:val="none" w:sz="0" w:space="0" w:color="auto"/>
        <w:bottom w:val="none" w:sz="0" w:space="0" w:color="auto"/>
        <w:right w:val="none" w:sz="0" w:space="0" w:color="auto"/>
      </w:divBdr>
    </w:div>
    <w:div w:id="1763531431">
      <w:bodyDiv w:val="1"/>
      <w:marLeft w:val="0"/>
      <w:marRight w:val="0"/>
      <w:marTop w:val="0"/>
      <w:marBottom w:val="0"/>
      <w:divBdr>
        <w:top w:val="none" w:sz="0" w:space="0" w:color="auto"/>
        <w:left w:val="none" w:sz="0" w:space="0" w:color="auto"/>
        <w:bottom w:val="none" w:sz="0" w:space="0" w:color="auto"/>
        <w:right w:val="none" w:sz="0" w:space="0" w:color="auto"/>
      </w:divBdr>
    </w:div>
    <w:div w:id="1763716747">
      <w:bodyDiv w:val="1"/>
      <w:marLeft w:val="0"/>
      <w:marRight w:val="0"/>
      <w:marTop w:val="0"/>
      <w:marBottom w:val="0"/>
      <w:divBdr>
        <w:top w:val="none" w:sz="0" w:space="0" w:color="auto"/>
        <w:left w:val="none" w:sz="0" w:space="0" w:color="auto"/>
        <w:bottom w:val="none" w:sz="0" w:space="0" w:color="auto"/>
        <w:right w:val="none" w:sz="0" w:space="0" w:color="auto"/>
      </w:divBdr>
    </w:div>
    <w:div w:id="1763795441">
      <w:bodyDiv w:val="1"/>
      <w:marLeft w:val="0"/>
      <w:marRight w:val="0"/>
      <w:marTop w:val="0"/>
      <w:marBottom w:val="0"/>
      <w:divBdr>
        <w:top w:val="none" w:sz="0" w:space="0" w:color="auto"/>
        <w:left w:val="none" w:sz="0" w:space="0" w:color="auto"/>
        <w:bottom w:val="none" w:sz="0" w:space="0" w:color="auto"/>
        <w:right w:val="none" w:sz="0" w:space="0" w:color="auto"/>
      </w:divBdr>
    </w:div>
    <w:div w:id="1763985592">
      <w:bodyDiv w:val="1"/>
      <w:marLeft w:val="0"/>
      <w:marRight w:val="0"/>
      <w:marTop w:val="0"/>
      <w:marBottom w:val="0"/>
      <w:divBdr>
        <w:top w:val="none" w:sz="0" w:space="0" w:color="auto"/>
        <w:left w:val="none" w:sz="0" w:space="0" w:color="auto"/>
        <w:bottom w:val="none" w:sz="0" w:space="0" w:color="auto"/>
        <w:right w:val="none" w:sz="0" w:space="0" w:color="auto"/>
      </w:divBdr>
    </w:div>
    <w:div w:id="1763989904">
      <w:bodyDiv w:val="1"/>
      <w:marLeft w:val="0"/>
      <w:marRight w:val="0"/>
      <w:marTop w:val="0"/>
      <w:marBottom w:val="0"/>
      <w:divBdr>
        <w:top w:val="none" w:sz="0" w:space="0" w:color="auto"/>
        <w:left w:val="none" w:sz="0" w:space="0" w:color="auto"/>
        <w:bottom w:val="none" w:sz="0" w:space="0" w:color="auto"/>
        <w:right w:val="none" w:sz="0" w:space="0" w:color="auto"/>
      </w:divBdr>
    </w:div>
    <w:div w:id="1764033981">
      <w:bodyDiv w:val="1"/>
      <w:marLeft w:val="0"/>
      <w:marRight w:val="0"/>
      <w:marTop w:val="0"/>
      <w:marBottom w:val="0"/>
      <w:divBdr>
        <w:top w:val="none" w:sz="0" w:space="0" w:color="auto"/>
        <w:left w:val="none" w:sz="0" w:space="0" w:color="auto"/>
        <w:bottom w:val="none" w:sz="0" w:space="0" w:color="auto"/>
        <w:right w:val="none" w:sz="0" w:space="0" w:color="auto"/>
      </w:divBdr>
    </w:div>
    <w:div w:id="1764061236">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18669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296277">
      <w:bodyDiv w:val="1"/>
      <w:marLeft w:val="0"/>
      <w:marRight w:val="0"/>
      <w:marTop w:val="0"/>
      <w:marBottom w:val="0"/>
      <w:divBdr>
        <w:top w:val="none" w:sz="0" w:space="0" w:color="auto"/>
        <w:left w:val="none" w:sz="0" w:space="0" w:color="auto"/>
        <w:bottom w:val="none" w:sz="0" w:space="0" w:color="auto"/>
        <w:right w:val="none" w:sz="0" w:space="0" w:color="auto"/>
      </w:divBdr>
    </w:div>
    <w:div w:id="1764448288">
      <w:bodyDiv w:val="1"/>
      <w:marLeft w:val="0"/>
      <w:marRight w:val="0"/>
      <w:marTop w:val="0"/>
      <w:marBottom w:val="0"/>
      <w:divBdr>
        <w:top w:val="none" w:sz="0" w:space="0" w:color="auto"/>
        <w:left w:val="none" w:sz="0" w:space="0" w:color="auto"/>
        <w:bottom w:val="none" w:sz="0" w:space="0" w:color="auto"/>
        <w:right w:val="none" w:sz="0" w:space="0" w:color="auto"/>
      </w:divBdr>
    </w:div>
    <w:div w:id="1764449749">
      <w:bodyDiv w:val="1"/>
      <w:marLeft w:val="0"/>
      <w:marRight w:val="0"/>
      <w:marTop w:val="0"/>
      <w:marBottom w:val="0"/>
      <w:divBdr>
        <w:top w:val="none" w:sz="0" w:space="0" w:color="auto"/>
        <w:left w:val="none" w:sz="0" w:space="0" w:color="auto"/>
        <w:bottom w:val="none" w:sz="0" w:space="0" w:color="auto"/>
        <w:right w:val="none" w:sz="0" w:space="0" w:color="auto"/>
      </w:divBdr>
    </w:div>
    <w:div w:id="1764453474">
      <w:bodyDiv w:val="1"/>
      <w:marLeft w:val="0"/>
      <w:marRight w:val="0"/>
      <w:marTop w:val="0"/>
      <w:marBottom w:val="0"/>
      <w:divBdr>
        <w:top w:val="none" w:sz="0" w:space="0" w:color="auto"/>
        <w:left w:val="none" w:sz="0" w:space="0" w:color="auto"/>
        <w:bottom w:val="none" w:sz="0" w:space="0" w:color="auto"/>
        <w:right w:val="none" w:sz="0" w:space="0" w:color="auto"/>
      </w:divBdr>
    </w:div>
    <w:div w:id="1764491424">
      <w:bodyDiv w:val="1"/>
      <w:marLeft w:val="0"/>
      <w:marRight w:val="0"/>
      <w:marTop w:val="0"/>
      <w:marBottom w:val="0"/>
      <w:divBdr>
        <w:top w:val="none" w:sz="0" w:space="0" w:color="auto"/>
        <w:left w:val="none" w:sz="0" w:space="0" w:color="auto"/>
        <w:bottom w:val="none" w:sz="0" w:space="0" w:color="auto"/>
        <w:right w:val="none" w:sz="0" w:space="0" w:color="auto"/>
      </w:divBdr>
    </w:div>
    <w:div w:id="1764522919">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644651">
      <w:bodyDiv w:val="1"/>
      <w:marLeft w:val="0"/>
      <w:marRight w:val="0"/>
      <w:marTop w:val="0"/>
      <w:marBottom w:val="0"/>
      <w:divBdr>
        <w:top w:val="none" w:sz="0" w:space="0" w:color="auto"/>
        <w:left w:val="none" w:sz="0" w:space="0" w:color="auto"/>
        <w:bottom w:val="none" w:sz="0" w:space="0" w:color="auto"/>
        <w:right w:val="none" w:sz="0" w:space="0" w:color="auto"/>
      </w:divBdr>
    </w:div>
    <w:div w:id="1764836173">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4957894">
      <w:bodyDiv w:val="1"/>
      <w:marLeft w:val="0"/>
      <w:marRight w:val="0"/>
      <w:marTop w:val="0"/>
      <w:marBottom w:val="0"/>
      <w:divBdr>
        <w:top w:val="none" w:sz="0" w:space="0" w:color="auto"/>
        <w:left w:val="none" w:sz="0" w:space="0" w:color="auto"/>
        <w:bottom w:val="none" w:sz="0" w:space="0" w:color="auto"/>
        <w:right w:val="none" w:sz="0" w:space="0" w:color="auto"/>
      </w:divBdr>
    </w:div>
    <w:div w:id="1765029813">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5153811">
      <w:bodyDiv w:val="1"/>
      <w:marLeft w:val="0"/>
      <w:marRight w:val="0"/>
      <w:marTop w:val="0"/>
      <w:marBottom w:val="0"/>
      <w:divBdr>
        <w:top w:val="none" w:sz="0" w:space="0" w:color="auto"/>
        <w:left w:val="none" w:sz="0" w:space="0" w:color="auto"/>
        <w:bottom w:val="none" w:sz="0" w:space="0" w:color="auto"/>
        <w:right w:val="none" w:sz="0" w:space="0" w:color="auto"/>
      </w:divBdr>
    </w:div>
    <w:div w:id="1765613116">
      <w:bodyDiv w:val="1"/>
      <w:marLeft w:val="0"/>
      <w:marRight w:val="0"/>
      <w:marTop w:val="0"/>
      <w:marBottom w:val="0"/>
      <w:divBdr>
        <w:top w:val="none" w:sz="0" w:space="0" w:color="auto"/>
        <w:left w:val="none" w:sz="0" w:space="0" w:color="auto"/>
        <w:bottom w:val="none" w:sz="0" w:space="0" w:color="auto"/>
        <w:right w:val="none" w:sz="0" w:space="0" w:color="auto"/>
      </w:divBdr>
    </w:div>
    <w:div w:id="1765807532">
      <w:bodyDiv w:val="1"/>
      <w:marLeft w:val="0"/>
      <w:marRight w:val="0"/>
      <w:marTop w:val="0"/>
      <w:marBottom w:val="0"/>
      <w:divBdr>
        <w:top w:val="none" w:sz="0" w:space="0" w:color="auto"/>
        <w:left w:val="none" w:sz="0" w:space="0" w:color="auto"/>
        <w:bottom w:val="none" w:sz="0" w:space="0" w:color="auto"/>
        <w:right w:val="none" w:sz="0" w:space="0" w:color="auto"/>
      </w:divBdr>
    </w:div>
    <w:div w:id="1765881619">
      <w:bodyDiv w:val="1"/>
      <w:marLeft w:val="0"/>
      <w:marRight w:val="0"/>
      <w:marTop w:val="0"/>
      <w:marBottom w:val="0"/>
      <w:divBdr>
        <w:top w:val="none" w:sz="0" w:space="0" w:color="auto"/>
        <w:left w:val="none" w:sz="0" w:space="0" w:color="auto"/>
        <w:bottom w:val="none" w:sz="0" w:space="0" w:color="auto"/>
        <w:right w:val="none" w:sz="0" w:space="0" w:color="auto"/>
      </w:divBdr>
    </w:div>
    <w:div w:id="1765954189">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6146388">
      <w:bodyDiv w:val="1"/>
      <w:marLeft w:val="0"/>
      <w:marRight w:val="0"/>
      <w:marTop w:val="0"/>
      <w:marBottom w:val="0"/>
      <w:divBdr>
        <w:top w:val="none" w:sz="0" w:space="0" w:color="auto"/>
        <w:left w:val="none" w:sz="0" w:space="0" w:color="auto"/>
        <w:bottom w:val="none" w:sz="0" w:space="0" w:color="auto"/>
        <w:right w:val="none" w:sz="0" w:space="0" w:color="auto"/>
      </w:divBdr>
    </w:div>
    <w:div w:id="1766343300">
      <w:bodyDiv w:val="1"/>
      <w:marLeft w:val="0"/>
      <w:marRight w:val="0"/>
      <w:marTop w:val="0"/>
      <w:marBottom w:val="0"/>
      <w:divBdr>
        <w:top w:val="none" w:sz="0" w:space="0" w:color="auto"/>
        <w:left w:val="none" w:sz="0" w:space="0" w:color="auto"/>
        <w:bottom w:val="none" w:sz="0" w:space="0" w:color="auto"/>
        <w:right w:val="none" w:sz="0" w:space="0" w:color="auto"/>
      </w:divBdr>
    </w:div>
    <w:div w:id="1766416752">
      <w:bodyDiv w:val="1"/>
      <w:marLeft w:val="0"/>
      <w:marRight w:val="0"/>
      <w:marTop w:val="0"/>
      <w:marBottom w:val="0"/>
      <w:divBdr>
        <w:top w:val="none" w:sz="0" w:space="0" w:color="auto"/>
        <w:left w:val="none" w:sz="0" w:space="0" w:color="auto"/>
        <w:bottom w:val="none" w:sz="0" w:space="0" w:color="auto"/>
        <w:right w:val="none" w:sz="0" w:space="0" w:color="auto"/>
      </w:divBdr>
    </w:div>
    <w:div w:id="1766534617">
      <w:bodyDiv w:val="1"/>
      <w:marLeft w:val="0"/>
      <w:marRight w:val="0"/>
      <w:marTop w:val="0"/>
      <w:marBottom w:val="0"/>
      <w:divBdr>
        <w:top w:val="none" w:sz="0" w:space="0" w:color="auto"/>
        <w:left w:val="none" w:sz="0" w:space="0" w:color="auto"/>
        <w:bottom w:val="none" w:sz="0" w:space="0" w:color="auto"/>
        <w:right w:val="none" w:sz="0" w:space="0" w:color="auto"/>
      </w:divBdr>
    </w:div>
    <w:div w:id="1766537324">
      <w:bodyDiv w:val="1"/>
      <w:marLeft w:val="0"/>
      <w:marRight w:val="0"/>
      <w:marTop w:val="0"/>
      <w:marBottom w:val="0"/>
      <w:divBdr>
        <w:top w:val="none" w:sz="0" w:space="0" w:color="auto"/>
        <w:left w:val="none" w:sz="0" w:space="0" w:color="auto"/>
        <w:bottom w:val="none" w:sz="0" w:space="0" w:color="auto"/>
        <w:right w:val="none" w:sz="0" w:space="0" w:color="auto"/>
      </w:divBdr>
    </w:div>
    <w:div w:id="1766874604">
      <w:bodyDiv w:val="1"/>
      <w:marLeft w:val="0"/>
      <w:marRight w:val="0"/>
      <w:marTop w:val="0"/>
      <w:marBottom w:val="0"/>
      <w:divBdr>
        <w:top w:val="none" w:sz="0" w:space="0" w:color="auto"/>
        <w:left w:val="none" w:sz="0" w:space="0" w:color="auto"/>
        <w:bottom w:val="none" w:sz="0" w:space="0" w:color="auto"/>
        <w:right w:val="none" w:sz="0" w:space="0" w:color="auto"/>
      </w:divBdr>
    </w:div>
    <w:div w:id="1766879916">
      <w:bodyDiv w:val="1"/>
      <w:marLeft w:val="0"/>
      <w:marRight w:val="0"/>
      <w:marTop w:val="0"/>
      <w:marBottom w:val="0"/>
      <w:divBdr>
        <w:top w:val="none" w:sz="0" w:space="0" w:color="auto"/>
        <w:left w:val="none" w:sz="0" w:space="0" w:color="auto"/>
        <w:bottom w:val="none" w:sz="0" w:space="0" w:color="auto"/>
        <w:right w:val="none" w:sz="0" w:space="0" w:color="auto"/>
      </w:divBdr>
    </w:div>
    <w:div w:id="1766917942">
      <w:bodyDiv w:val="1"/>
      <w:marLeft w:val="0"/>
      <w:marRight w:val="0"/>
      <w:marTop w:val="0"/>
      <w:marBottom w:val="0"/>
      <w:divBdr>
        <w:top w:val="none" w:sz="0" w:space="0" w:color="auto"/>
        <w:left w:val="none" w:sz="0" w:space="0" w:color="auto"/>
        <w:bottom w:val="none" w:sz="0" w:space="0" w:color="auto"/>
        <w:right w:val="none" w:sz="0" w:space="0" w:color="auto"/>
      </w:divBdr>
    </w:div>
    <w:div w:id="1766922040">
      <w:bodyDiv w:val="1"/>
      <w:marLeft w:val="0"/>
      <w:marRight w:val="0"/>
      <w:marTop w:val="0"/>
      <w:marBottom w:val="0"/>
      <w:divBdr>
        <w:top w:val="none" w:sz="0" w:space="0" w:color="auto"/>
        <w:left w:val="none" w:sz="0" w:space="0" w:color="auto"/>
        <w:bottom w:val="none" w:sz="0" w:space="0" w:color="auto"/>
        <w:right w:val="none" w:sz="0" w:space="0" w:color="auto"/>
      </w:divBdr>
    </w:div>
    <w:div w:id="1766995688">
      <w:bodyDiv w:val="1"/>
      <w:marLeft w:val="0"/>
      <w:marRight w:val="0"/>
      <w:marTop w:val="0"/>
      <w:marBottom w:val="0"/>
      <w:divBdr>
        <w:top w:val="none" w:sz="0" w:space="0" w:color="auto"/>
        <w:left w:val="none" w:sz="0" w:space="0" w:color="auto"/>
        <w:bottom w:val="none" w:sz="0" w:space="0" w:color="auto"/>
        <w:right w:val="none" w:sz="0" w:space="0" w:color="auto"/>
      </w:divBdr>
    </w:div>
    <w:div w:id="1767077301">
      <w:bodyDiv w:val="1"/>
      <w:marLeft w:val="0"/>
      <w:marRight w:val="0"/>
      <w:marTop w:val="0"/>
      <w:marBottom w:val="0"/>
      <w:divBdr>
        <w:top w:val="none" w:sz="0" w:space="0" w:color="auto"/>
        <w:left w:val="none" w:sz="0" w:space="0" w:color="auto"/>
        <w:bottom w:val="none" w:sz="0" w:space="0" w:color="auto"/>
        <w:right w:val="none" w:sz="0" w:space="0" w:color="auto"/>
      </w:divBdr>
    </w:div>
    <w:div w:id="1767189138">
      <w:bodyDiv w:val="1"/>
      <w:marLeft w:val="0"/>
      <w:marRight w:val="0"/>
      <w:marTop w:val="0"/>
      <w:marBottom w:val="0"/>
      <w:divBdr>
        <w:top w:val="none" w:sz="0" w:space="0" w:color="auto"/>
        <w:left w:val="none" w:sz="0" w:space="0" w:color="auto"/>
        <w:bottom w:val="none" w:sz="0" w:space="0" w:color="auto"/>
        <w:right w:val="none" w:sz="0" w:space="0" w:color="auto"/>
      </w:divBdr>
    </w:div>
    <w:div w:id="1767265066">
      <w:bodyDiv w:val="1"/>
      <w:marLeft w:val="0"/>
      <w:marRight w:val="0"/>
      <w:marTop w:val="0"/>
      <w:marBottom w:val="0"/>
      <w:divBdr>
        <w:top w:val="none" w:sz="0" w:space="0" w:color="auto"/>
        <w:left w:val="none" w:sz="0" w:space="0" w:color="auto"/>
        <w:bottom w:val="none" w:sz="0" w:space="0" w:color="auto"/>
        <w:right w:val="none" w:sz="0" w:space="0" w:color="auto"/>
      </w:divBdr>
    </w:div>
    <w:div w:id="1767338768">
      <w:bodyDiv w:val="1"/>
      <w:marLeft w:val="0"/>
      <w:marRight w:val="0"/>
      <w:marTop w:val="0"/>
      <w:marBottom w:val="0"/>
      <w:divBdr>
        <w:top w:val="none" w:sz="0" w:space="0" w:color="auto"/>
        <w:left w:val="none" w:sz="0" w:space="0" w:color="auto"/>
        <w:bottom w:val="none" w:sz="0" w:space="0" w:color="auto"/>
        <w:right w:val="none" w:sz="0" w:space="0" w:color="auto"/>
      </w:divBdr>
    </w:div>
    <w:div w:id="1767384473">
      <w:bodyDiv w:val="1"/>
      <w:marLeft w:val="0"/>
      <w:marRight w:val="0"/>
      <w:marTop w:val="0"/>
      <w:marBottom w:val="0"/>
      <w:divBdr>
        <w:top w:val="none" w:sz="0" w:space="0" w:color="auto"/>
        <w:left w:val="none" w:sz="0" w:space="0" w:color="auto"/>
        <w:bottom w:val="none" w:sz="0" w:space="0" w:color="auto"/>
        <w:right w:val="none" w:sz="0" w:space="0" w:color="auto"/>
      </w:divBdr>
    </w:div>
    <w:div w:id="1767573521">
      <w:bodyDiv w:val="1"/>
      <w:marLeft w:val="0"/>
      <w:marRight w:val="0"/>
      <w:marTop w:val="0"/>
      <w:marBottom w:val="0"/>
      <w:divBdr>
        <w:top w:val="none" w:sz="0" w:space="0" w:color="auto"/>
        <w:left w:val="none" w:sz="0" w:space="0" w:color="auto"/>
        <w:bottom w:val="none" w:sz="0" w:space="0" w:color="auto"/>
        <w:right w:val="none" w:sz="0" w:space="0" w:color="auto"/>
      </w:divBdr>
    </w:div>
    <w:div w:id="1767773719">
      <w:bodyDiv w:val="1"/>
      <w:marLeft w:val="0"/>
      <w:marRight w:val="0"/>
      <w:marTop w:val="0"/>
      <w:marBottom w:val="0"/>
      <w:divBdr>
        <w:top w:val="none" w:sz="0" w:space="0" w:color="auto"/>
        <w:left w:val="none" w:sz="0" w:space="0" w:color="auto"/>
        <w:bottom w:val="none" w:sz="0" w:space="0" w:color="auto"/>
        <w:right w:val="none" w:sz="0" w:space="0" w:color="auto"/>
      </w:divBdr>
    </w:div>
    <w:div w:id="1767842991">
      <w:bodyDiv w:val="1"/>
      <w:marLeft w:val="0"/>
      <w:marRight w:val="0"/>
      <w:marTop w:val="0"/>
      <w:marBottom w:val="0"/>
      <w:divBdr>
        <w:top w:val="none" w:sz="0" w:space="0" w:color="auto"/>
        <w:left w:val="none" w:sz="0" w:space="0" w:color="auto"/>
        <w:bottom w:val="none" w:sz="0" w:space="0" w:color="auto"/>
        <w:right w:val="none" w:sz="0" w:space="0" w:color="auto"/>
      </w:divBdr>
    </w:div>
    <w:div w:id="1767850398">
      <w:bodyDiv w:val="1"/>
      <w:marLeft w:val="0"/>
      <w:marRight w:val="0"/>
      <w:marTop w:val="0"/>
      <w:marBottom w:val="0"/>
      <w:divBdr>
        <w:top w:val="none" w:sz="0" w:space="0" w:color="auto"/>
        <w:left w:val="none" w:sz="0" w:space="0" w:color="auto"/>
        <w:bottom w:val="none" w:sz="0" w:space="0" w:color="auto"/>
        <w:right w:val="none" w:sz="0" w:space="0" w:color="auto"/>
      </w:divBdr>
    </w:div>
    <w:div w:id="1767994313">
      <w:bodyDiv w:val="1"/>
      <w:marLeft w:val="0"/>
      <w:marRight w:val="0"/>
      <w:marTop w:val="0"/>
      <w:marBottom w:val="0"/>
      <w:divBdr>
        <w:top w:val="none" w:sz="0" w:space="0" w:color="auto"/>
        <w:left w:val="none" w:sz="0" w:space="0" w:color="auto"/>
        <w:bottom w:val="none" w:sz="0" w:space="0" w:color="auto"/>
        <w:right w:val="none" w:sz="0" w:space="0" w:color="auto"/>
      </w:divBdr>
    </w:div>
    <w:div w:id="1768112796">
      <w:bodyDiv w:val="1"/>
      <w:marLeft w:val="0"/>
      <w:marRight w:val="0"/>
      <w:marTop w:val="0"/>
      <w:marBottom w:val="0"/>
      <w:divBdr>
        <w:top w:val="none" w:sz="0" w:space="0" w:color="auto"/>
        <w:left w:val="none" w:sz="0" w:space="0" w:color="auto"/>
        <w:bottom w:val="none" w:sz="0" w:space="0" w:color="auto"/>
        <w:right w:val="none" w:sz="0" w:space="0" w:color="auto"/>
      </w:divBdr>
    </w:div>
    <w:div w:id="1768499529">
      <w:bodyDiv w:val="1"/>
      <w:marLeft w:val="0"/>
      <w:marRight w:val="0"/>
      <w:marTop w:val="0"/>
      <w:marBottom w:val="0"/>
      <w:divBdr>
        <w:top w:val="none" w:sz="0" w:space="0" w:color="auto"/>
        <w:left w:val="none" w:sz="0" w:space="0" w:color="auto"/>
        <w:bottom w:val="none" w:sz="0" w:space="0" w:color="auto"/>
        <w:right w:val="none" w:sz="0" w:space="0" w:color="auto"/>
      </w:divBdr>
    </w:div>
    <w:div w:id="1768504647">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575585">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8652150">
      <w:bodyDiv w:val="1"/>
      <w:marLeft w:val="0"/>
      <w:marRight w:val="0"/>
      <w:marTop w:val="0"/>
      <w:marBottom w:val="0"/>
      <w:divBdr>
        <w:top w:val="none" w:sz="0" w:space="0" w:color="auto"/>
        <w:left w:val="none" w:sz="0" w:space="0" w:color="auto"/>
        <w:bottom w:val="none" w:sz="0" w:space="0" w:color="auto"/>
        <w:right w:val="none" w:sz="0" w:space="0" w:color="auto"/>
      </w:divBdr>
    </w:div>
    <w:div w:id="1768767095">
      <w:bodyDiv w:val="1"/>
      <w:marLeft w:val="0"/>
      <w:marRight w:val="0"/>
      <w:marTop w:val="0"/>
      <w:marBottom w:val="0"/>
      <w:divBdr>
        <w:top w:val="none" w:sz="0" w:space="0" w:color="auto"/>
        <w:left w:val="none" w:sz="0" w:space="0" w:color="auto"/>
        <w:bottom w:val="none" w:sz="0" w:space="0" w:color="auto"/>
        <w:right w:val="none" w:sz="0" w:space="0" w:color="auto"/>
      </w:divBdr>
    </w:div>
    <w:div w:id="1768847594">
      <w:bodyDiv w:val="1"/>
      <w:marLeft w:val="0"/>
      <w:marRight w:val="0"/>
      <w:marTop w:val="0"/>
      <w:marBottom w:val="0"/>
      <w:divBdr>
        <w:top w:val="none" w:sz="0" w:space="0" w:color="auto"/>
        <w:left w:val="none" w:sz="0" w:space="0" w:color="auto"/>
        <w:bottom w:val="none" w:sz="0" w:space="0" w:color="auto"/>
        <w:right w:val="none" w:sz="0" w:space="0" w:color="auto"/>
      </w:divBdr>
    </w:div>
    <w:div w:id="1768889970">
      <w:bodyDiv w:val="1"/>
      <w:marLeft w:val="0"/>
      <w:marRight w:val="0"/>
      <w:marTop w:val="0"/>
      <w:marBottom w:val="0"/>
      <w:divBdr>
        <w:top w:val="none" w:sz="0" w:space="0" w:color="auto"/>
        <w:left w:val="none" w:sz="0" w:space="0" w:color="auto"/>
        <w:bottom w:val="none" w:sz="0" w:space="0" w:color="auto"/>
        <w:right w:val="none" w:sz="0" w:space="0" w:color="auto"/>
      </w:divBdr>
    </w:div>
    <w:div w:id="1769082275">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5744">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69352725">
      <w:bodyDiv w:val="1"/>
      <w:marLeft w:val="0"/>
      <w:marRight w:val="0"/>
      <w:marTop w:val="0"/>
      <w:marBottom w:val="0"/>
      <w:divBdr>
        <w:top w:val="none" w:sz="0" w:space="0" w:color="auto"/>
        <w:left w:val="none" w:sz="0" w:space="0" w:color="auto"/>
        <w:bottom w:val="none" w:sz="0" w:space="0" w:color="auto"/>
        <w:right w:val="none" w:sz="0" w:space="0" w:color="auto"/>
      </w:divBdr>
    </w:div>
    <w:div w:id="1769426360">
      <w:bodyDiv w:val="1"/>
      <w:marLeft w:val="0"/>
      <w:marRight w:val="0"/>
      <w:marTop w:val="0"/>
      <w:marBottom w:val="0"/>
      <w:divBdr>
        <w:top w:val="none" w:sz="0" w:space="0" w:color="auto"/>
        <w:left w:val="none" w:sz="0" w:space="0" w:color="auto"/>
        <w:bottom w:val="none" w:sz="0" w:space="0" w:color="auto"/>
        <w:right w:val="none" w:sz="0" w:space="0" w:color="auto"/>
      </w:divBdr>
    </w:div>
    <w:div w:id="1769497468">
      <w:bodyDiv w:val="1"/>
      <w:marLeft w:val="0"/>
      <w:marRight w:val="0"/>
      <w:marTop w:val="0"/>
      <w:marBottom w:val="0"/>
      <w:divBdr>
        <w:top w:val="none" w:sz="0" w:space="0" w:color="auto"/>
        <w:left w:val="none" w:sz="0" w:space="0" w:color="auto"/>
        <w:bottom w:val="none" w:sz="0" w:space="0" w:color="auto"/>
        <w:right w:val="none" w:sz="0" w:space="0" w:color="auto"/>
      </w:divBdr>
    </w:div>
    <w:div w:id="1769541324">
      <w:bodyDiv w:val="1"/>
      <w:marLeft w:val="0"/>
      <w:marRight w:val="0"/>
      <w:marTop w:val="0"/>
      <w:marBottom w:val="0"/>
      <w:divBdr>
        <w:top w:val="none" w:sz="0" w:space="0" w:color="auto"/>
        <w:left w:val="none" w:sz="0" w:space="0" w:color="auto"/>
        <w:bottom w:val="none" w:sz="0" w:space="0" w:color="auto"/>
        <w:right w:val="none" w:sz="0" w:space="0" w:color="auto"/>
      </w:divBdr>
    </w:div>
    <w:div w:id="1769542791">
      <w:bodyDiv w:val="1"/>
      <w:marLeft w:val="0"/>
      <w:marRight w:val="0"/>
      <w:marTop w:val="0"/>
      <w:marBottom w:val="0"/>
      <w:divBdr>
        <w:top w:val="none" w:sz="0" w:space="0" w:color="auto"/>
        <w:left w:val="none" w:sz="0" w:space="0" w:color="auto"/>
        <w:bottom w:val="none" w:sz="0" w:space="0" w:color="auto"/>
        <w:right w:val="none" w:sz="0" w:space="0" w:color="auto"/>
      </w:divBdr>
    </w:div>
    <w:div w:id="1769619253">
      <w:bodyDiv w:val="1"/>
      <w:marLeft w:val="0"/>
      <w:marRight w:val="0"/>
      <w:marTop w:val="0"/>
      <w:marBottom w:val="0"/>
      <w:divBdr>
        <w:top w:val="none" w:sz="0" w:space="0" w:color="auto"/>
        <w:left w:val="none" w:sz="0" w:space="0" w:color="auto"/>
        <w:bottom w:val="none" w:sz="0" w:space="0" w:color="auto"/>
        <w:right w:val="none" w:sz="0" w:space="0" w:color="auto"/>
      </w:divBdr>
    </w:div>
    <w:div w:id="1769695305">
      <w:bodyDiv w:val="1"/>
      <w:marLeft w:val="0"/>
      <w:marRight w:val="0"/>
      <w:marTop w:val="0"/>
      <w:marBottom w:val="0"/>
      <w:divBdr>
        <w:top w:val="none" w:sz="0" w:space="0" w:color="auto"/>
        <w:left w:val="none" w:sz="0" w:space="0" w:color="auto"/>
        <w:bottom w:val="none" w:sz="0" w:space="0" w:color="auto"/>
        <w:right w:val="none" w:sz="0" w:space="0" w:color="auto"/>
      </w:divBdr>
    </w:div>
    <w:div w:id="1769735592">
      <w:bodyDiv w:val="1"/>
      <w:marLeft w:val="0"/>
      <w:marRight w:val="0"/>
      <w:marTop w:val="0"/>
      <w:marBottom w:val="0"/>
      <w:divBdr>
        <w:top w:val="none" w:sz="0" w:space="0" w:color="auto"/>
        <w:left w:val="none" w:sz="0" w:space="0" w:color="auto"/>
        <w:bottom w:val="none" w:sz="0" w:space="0" w:color="auto"/>
        <w:right w:val="none" w:sz="0" w:space="0" w:color="auto"/>
      </w:divBdr>
    </w:div>
    <w:div w:id="1769739206">
      <w:bodyDiv w:val="1"/>
      <w:marLeft w:val="0"/>
      <w:marRight w:val="0"/>
      <w:marTop w:val="0"/>
      <w:marBottom w:val="0"/>
      <w:divBdr>
        <w:top w:val="none" w:sz="0" w:space="0" w:color="auto"/>
        <w:left w:val="none" w:sz="0" w:space="0" w:color="auto"/>
        <w:bottom w:val="none" w:sz="0" w:space="0" w:color="auto"/>
        <w:right w:val="none" w:sz="0" w:space="0" w:color="auto"/>
      </w:divBdr>
    </w:div>
    <w:div w:id="1769889191">
      <w:bodyDiv w:val="1"/>
      <w:marLeft w:val="0"/>
      <w:marRight w:val="0"/>
      <w:marTop w:val="0"/>
      <w:marBottom w:val="0"/>
      <w:divBdr>
        <w:top w:val="none" w:sz="0" w:space="0" w:color="auto"/>
        <w:left w:val="none" w:sz="0" w:space="0" w:color="auto"/>
        <w:bottom w:val="none" w:sz="0" w:space="0" w:color="auto"/>
        <w:right w:val="none" w:sz="0" w:space="0" w:color="auto"/>
      </w:divBdr>
    </w:div>
    <w:div w:id="1769889538">
      <w:bodyDiv w:val="1"/>
      <w:marLeft w:val="0"/>
      <w:marRight w:val="0"/>
      <w:marTop w:val="0"/>
      <w:marBottom w:val="0"/>
      <w:divBdr>
        <w:top w:val="none" w:sz="0" w:space="0" w:color="auto"/>
        <w:left w:val="none" w:sz="0" w:space="0" w:color="auto"/>
        <w:bottom w:val="none" w:sz="0" w:space="0" w:color="auto"/>
        <w:right w:val="none" w:sz="0" w:space="0" w:color="auto"/>
      </w:divBdr>
    </w:div>
    <w:div w:id="1769960739">
      <w:bodyDiv w:val="1"/>
      <w:marLeft w:val="0"/>
      <w:marRight w:val="0"/>
      <w:marTop w:val="0"/>
      <w:marBottom w:val="0"/>
      <w:divBdr>
        <w:top w:val="none" w:sz="0" w:space="0" w:color="auto"/>
        <w:left w:val="none" w:sz="0" w:space="0" w:color="auto"/>
        <w:bottom w:val="none" w:sz="0" w:space="0" w:color="auto"/>
        <w:right w:val="none" w:sz="0" w:space="0" w:color="auto"/>
      </w:divBdr>
    </w:div>
    <w:div w:id="1770196251">
      <w:bodyDiv w:val="1"/>
      <w:marLeft w:val="0"/>
      <w:marRight w:val="0"/>
      <w:marTop w:val="0"/>
      <w:marBottom w:val="0"/>
      <w:divBdr>
        <w:top w:val="none" w:sz="0" w:space="0" w:color="auto"/>
        <w:left w:val="none" w:sz="0" w:space="0" w:color="auto"/>
        <w:bottom w:val="none" w:sz="0" w:space="0" w:color="auto"/>
        <w:right w:val="none" w:sz="0" w:space="0" w:color="auto"/>
      </w:divBdr>
    </w:div>
    <w:div w:id="1770202332">
      <w:bodyDiv w:val="1"/>
      <w:marLeft w:val="0"/>
      <w:marRight w:val="0"/>
      <w:marTop w:val="0"/>
      <w:marBottom w:val="0"/>
      <w:divBdr>
        <w:top w:val="none" w:sz="0" w:space="0" w:color="auto"/>
        <w:left w:val="none" w:sz="0" w:space="0" w:color="auto"/>
        <w:bottom w:val="none" w:sz="0" w:space="0" w:color="auto"/>
        <w:right w:val="none" w:sz="0" w:space="0" w:color="auto"/>
      </w:divBdr>
    </w:div>
    <w:div w:id="1770277567">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353674">
      <w:bodyDiv w:val="1"/>
      <w:marLeft w:val="0"/>
      <w:marRight w:val="0"/>
      <w:marTop w:val="0"/>
      <w:marBottom w:val="0"/>
      <w:divBdr>
        <w:top w:val="none" w:sz="0" w:space="0" w:color="auto"/>
        <w:left w:val="none" w:sz="0" w:space="0" w:color="auto"/>
        <w:bottom w:val="none" w:sz="0" w:space="0" w:color="auto"/>
        <w:right w:val="none" w:sz="0" w:space="0" w:color="auto"/>
      </w:divBdr>
    </w:div>
    <w:div w:id="1770465746">
      <w:bodyDiv w:val="1"/>
      <w:marLeft w:val="0"/>
      <w:marRight w:val="0"/>
      <w:marTop w:val="0"/>
      <w:marBottom w:val="0"/>
      <w:divBdr>
        <w:top w:val="none" w:sz="0" w:space="0" w:color="auto"/>
        <w:left w:val="none" w:sz="0" w:space="0" w:color="auto"/>
        <w:bottom w:val="none" w:sz="0" w:space="0" w:color="auto"/>
        <w:right w:val="none" w:sz="0" w:space="0" w:color="auto"/>
      </w:divBdr>
    </w:div>
    <w:div w:id="1770539352">
      <w:bodyDiv w:val="1"/>
      <w:marLeft w:val="0"/>
      <w:marRight w:val="0"/>
      <w:marTop w:val="0"/>
      <w:marBottom w:val="0"/>
      <w:divBdr>
        <w:top w:val="none" w:sz="0" w:space="0" w:color="auto"/>
        <w:left w:val="none" w:sz="0" w:space="0" w:color="auto"/>
        <w:bottom w:val="none" w:sz="0" w:space="0" w:color="auto"/>
        <w:right w:val="none" w:sz="0" w:space="0" w:color="auto"/>
      </w:divBdr>
    </w:div>
    <w:div w:id="1770545912">
      <w:bodyDiv w:val="1"/>
      <w:marLeft w:val="0"/>
      <w:marRight w:val="0"/>
      <w:marTop w:val="0"/>
      <w:marBottom w:val="0"/>
      <w:divBdr>
        <w:top w:val="none" w:sz="0" w:space="0" w:color="auto"/>
        <w:left w:val="none" w:sz="0" w:space="0" w:color="auto"/>
        <w:bottom w:val="none" w:sz="0" w:space="0" w:color="auto"/>
        <w:right w:val="none" w:sz="0" w:space="0" w:color="auto"/>
      </w:divBdr>
    </w:div>
    <w:div w:id="1770732418">
      <w:bodyDiv w:val="1"/>
      <w:marLeft w:val="0"/>
      <w:marRight w:val="0"/>
      <w:marTop w:val="0"/>
      <w:marBottom w:val="0"/>
      <w:divBdr>
        <w:top w:val="none" w:sz="0" w:space="0" w:color="auto"/>
        <w:left w:val="none" w:sz="0" w:space="0" w:color="auto"/>
        <w:bottom w:val="none" w:sz="0" w:space="0" w:color="auto"/>
        <w:right w:val="none" w:sz="0" w:space="0" w:color="auto"/>
      </w:divBdr>
    </w:div>
    <w:div w:id="1770815322">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0931041">
      <w:bodyDiv w:val="1"/>
      <w:marLeft w:val="0"/>
      <w:marRight w:val="0"/>
      <w:marTop w:val="0"/>
      <w:marBottom w:val="0"/>
      <w:divBdr>
        <w:top w:val="none" w:sz="0" w:space="0" w:color="auto"/>
        <w:left w:val="none" w:sz="0" w:space="0" w:color="auto"/>
        <w:bottom w:val="none" w:sz="0" w:space="0" w:color="auto"/>
        <w:right w:val="none" w:sz="0" w:space="0" w:color="auto"/>
      </w:divBdr>
    </w:div>
    <w:div w:id="1771007605">
      <w:bodyDiv w:val="1"/>
      <w:marLeft w:val="0"/>
      <w:marRight w:val="0"/>
      <w:marTop w:val="0"/>
      <w:marBottom w:val="0"/>
      <w:divBdr>
        <w:top w:val="none" w:sz="0" w:space="0" w:color="auto"/>
        <w:left w:val="none" w:sz="0" w:space="0" w:color="auto"/>
        <w:bottom w:val="none" w:sz="0" w:space="0" w:color="auto"/>
        <w:right w:val="none" w:sz="0" w:space="0" w:color="auto"/>
      </w:divBdr>
    </w:div>
    <w:div w:id="1771124164">
      <w:bodyDiv w:val="1"/>
      <w:marLeft w:val="0"/>
      <w:marRight w:val="0"/>
      <w:marTop w:val="0"/>
      <w:marBottom w:val="0"/>
      <w:divBdr>
        <w:top w:val="none" w:sz="0" w:space="0" w:color="auto"/>
        <w:left w:val="none" w:sz="0" w:space="0" w:color="auto"/>
        <w:bottom w:val="none" w:sz="0" w:space="0" w:color="auto"/>
        <w:right w:val="none" w:sz="0" w:space="0" w:color="auto"/>
      </w:divBdr>
    </w:div>
    <w:div w:id="1771193658">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1504961">
      <w:bodyDiv w:val="1"/>
      <w:marLeft w:val="0"/>
      <w:marRight w:val="0"/>
      <w:marTop w:val="0"/>
      <w:marBottom w:val="0"/>
      <w:divBdr>
        <w:top w:val="none" w:sz="0" w:space="0" w:color="auto"/>
        <w:left w:val="none" w:sz="0" w:space="0" w:color="auto"/>
        <w:bottom w:val="none" w:sz="0" w:space="0" w:color="auto"/>
        <w:right w:val="none" w:sz="0" w:space="0" w:color="auto"/>
      </w:divBdr>
    </w:div>
    <w:div w:id="1771730805">
      <w:bodyDiv w:val="1"/>
      <w:marLeft w:val="0"/>
      <w:marRight w:val="0"/>
      <w:marTop w:val="0"/>
      <w:marBottom w:val="0"/>
      <w:divBdr>
        <w:top w:val="none" w:sz="0" w:space="0" w:color="auto"/>
        <w:left w:val="none" w:sz="0" w:space="0" w:color="auto"/>
        <w:bottom w:val="none" w:sz="0" w:space="0" w:color="auto"/>
        <w:right w:val="none" w:sz="0" w:space="0" w:color="auto"/>
      </w:divBdr>
    </w:div>
    <w:div w:id="1771849838">
      <w:bodyDiv w:val="1"/>
      <w:marLeft w:val="0"/>
      <w:marRight w:val="0"/>
      <w:marTop w:val="0"/>
      <w:marBottom w:val="0"/>
      <w:divBdr>
        <w:top w:val="none" w:sz="0" w:space="0" w:color="auto"/>
        <w:left w:val="none" w:sz="0" w:space="0" w:color="auto"/>
        <w:bottom w:val="none" w:sz="0" w:space="0" w:color="auto"/>
        <w:right w:val="none" w:sz="0" w:space="0" w:color="auto"/>
      </w:divBdr>
    </w:div>
    <w:div w:id="1771851444">
      <w:bodyDiv w:val="1"/>
      <w:marLeft w:val="0"/>
      <w:marRight w:val="0"/>
      <w:marTop w:val="0"/>
      <w:marBottom w:val="0"/>
      <w:divBdr>
        <w:top w:val="none" w:sz="0" w:space="0" w:color="auto"/>
        <w:left w:val="none" w:sz="0" w:space="0" w:color="auto"/>
        <w:bottom w:val="none" w:sz="0" w:space="0" w:color="auto"/>
        <w:right w:val="none" w:sz="0" w:space="0" w:color="auto"/>
      </w:divBdr>
    </w:div>
    <w:div w:id="1771853850">
      <w:bodyDiv w:val="1"/>
      <w:marLeft w:val="0"/>
      <w:marRight w:val="0"/>
      <w:marTop w:val="0"/>
      <w:marBottom w:val="0"/>
      <w:divBdr>
        <w:top w:val="none" w:sz="0" w:space="0" w:color="auto"/>
        <w:left w:val="none" w:sz="0" w:space="0" w:color="auto"/>
        <w:bottom w:val="none" w:sz="0" w:space="0" w:color="auto"/>
        <w:right w:val="none" w:sz="0" w:space="0" w:color="auto"/>
      </w:divBdr>
    </w:div>
    <w:div w:id="1771924745">
      <w:bodyDiv w:val="1"/>
      <w:marLeft w:val="0"/>
      <w:marRight w:val="0"/>
      <w:marTop w:val="0"/>
      <w:marBottom w:val="0"/>
      <w:divBdr>
        <w:top w:val="none" w:sz="0" w:space="0" w:color="auto"/>
        <w:left w:val="none" w:sz="0" w:space="0" w:color="auto"/>
        <w:bottom w:val="none" w:sz="0" w:space="0" w:color="auto"/>
        <w:right w:val="none" w:sz="0" w:space="0" w:color="auto"/>
      </w:divBdr>
    </w:div>
    <w:div w:id="1772044634">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235025">
      <w:bodyDiv w:val="1"/>
      <w:marLeft w:val="0"/>
      <w:marRight w:val="0"/>
      <w:marTop w:val="0"/>
      <w:marBottom w:val="0"/>
      <w:divBdr>
        <w:top w:val="none" w:sz="0" w:space="0" w:color="auto"/>
        <w:left w:val="none" w:sz="0" w:space="0" w:color="auto"/>
        <w:bottom w:val="none" w:sz="0" w:space="0" w:color="auto"/>
        <w:right w:val="none" w:sz="0" w:space="0" w:color="auto"/>
      </w:divBdr>
    </w:div>
    <w:div w:id="1772242993">
      <w:bodyDiv w:val="1"/>
      <w:marLeft w:val="0"/>
      <w:marRight w:val="0"/>
      <w:marTop w:val="0"/>
      <w:marBottom w:val="0"/>
      <w:divBdr>
        <w:top w:val="none" w:sz="0" w:space="0" w:color="auto"/>
        <w:left w:val="none" w:sz="0" w:space="0" w:color="auto"/>
        <w:bottom w:val="none" w:sz="0" w:space="0" w:color="auto"/>
        <w:right w:val="none" w:sz="0" w:space="0" w:color="auto"/>
      </w:divBdr>
    </w:div>
    <w:div w:id="1772317464">
      <w:bodyDiv w:val="1"/>
      <w:marLeft w:val="0"/>
      <w:marRight w:val="0"/>
      <w:marTop w:val="0"/>
      <w:marBottom w:val="0"/>
      <w:divBdr>
        <w:top w:val="none" w:sz="0" w:space="0" w:color="auto"/>
        <w:left w:val="none" w:sz="0" w:space="0" w:color="auto"/>
        <w:bottom w:val="none" w:sz="0" w:space="0" w:color="auto"/>
        <w:right w:val="none" w:sz="0" w:space="0" w:color="auto"/>
      </w:divBdr>
    </w:div>
    <w:div w:id="1772579612">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2628837">
      <w:bodyDiv w:val="1"/>
      <w:marLeft w:val="0"/>
      <w:marRight w:val="0"/>
      <w:marTop w:val="0"/>
      <w:marBottom w:val="0"/>
      <w:divBdr>
        <w:top w:val="none" w:sz="0" w:space="0" w:color="auto"/>
        <w:left w:val="none" w:sz="0" w:space="0" w:color="auto"/>
        <w:bottom w:val="none" w:sz="0" w:space="0" w:color="auto"/>
        <w:right w:val="none" w:sz="0" w:space="0" w:color="auto"/>
      </w:divBdr>
    </w:div>
    <w:div w:id="1772892523">
      <w:bodyDiv w:val="1"/>
      <w:marLeft w:val="0"/>
      <w:marRight w:val="0"/>
      <w:marTop w:val="0"/>
      <w:marBottom w:val="0"/>
      <w:divBdr>
        <w:top w:val="none" w:sz="0" w:space="0" w:color="auto"/>
        <w:left w:val="none" w:sz="0" w:space="0" w:color="auto"/>
        <w:bottom w:val="none" w:sz="0" w:space="0" w:color="auto"/>
        <w:right w:val="none" w:sz="0" w:space="0" w:color="auto"/>
      </w:divBdr>
    </w:div>
    <w:div w:id="1773351688">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3359802">
      <w:bodyDiv w:val="1"/>
      <w:marLeft w:val="0"/>
      <w:marRight w:val="0"/>
      <w:marTop w:val="0"/>
      <w:marBottom w:val="0"/>
      <w:divBdr>
        <w:top w:val="none" w:sz="0" w:space="0" w:color="auto"/>
        <w:left w:val="none" w:sz="0" w:space="0" w:color="auto"/>
        <w:bottom w:val="none" w:sz="0" w:space="0" w:color="auto"/>
        <w:right w:val="none" w:sz="0" w:space="0" w:color="auto"/>
      </w:divBdr>
    </w:div>
    <w:div w:id="1773435359">
      <w:bodyDiv w:val="1"/>
      <w:marLeft w:val="0"/>
      <w:marRight w:val="0"/>
      <w:marTop w:val="0"/>
      <w:marBottom w:val="0"/>
      <w:divBdr>
        <w:top w:val="none" w:sz="0" w:space="0" w:color="auto"/>
        <w:left w:val="none" w:sz="0" w:space="0" w:color="auto"/>
        <w:bottom w:val="none" w:sz="0" w:space="0" w:color="auto"/>
        <w:right w:val="none" w:sz="0" w:space="0" w:color="auto"/>
      </w:divBdr>
    </w:div>
    <w:div w:id="1773478150">
      <w:bodyDiv w:val="1"/>
      <w:marLeft w:val="0"/>
      <w:marRight w:val="0"/>
      <w:marTop w:val="0"/>
      <w:marBottom w:val="0"/>
      <w:divBdr>
        <w:top w:val="none" w:sz="0" w:space="0" w:color="auto"/>
        <w:left w:val="none" w:sz="0" w:space="0" w:color="auto"/>
        <w:bottom w:val="none" w:sz="0" w:space="0" w:color="auto"/>
        <w:right w:val="none" w:sz="0" w:space="0" w:color="auto"/>
      </w:divBdr>
    </w:div>
    <w:div w:id="1773743192">
      <w:bodyDiv w:val="1"/>
      <w:marLeft w:val="0"/>
      <w:marRight w:val="0"/>
      <w:marTop w:val="0"/>
      <w:marBottom w:val="0"/>
      <w:divBdr>
        <w:top w:val="none" w:sz="0" w:space="0" w:color="auto"/>
        <w:left w:val="none" w:sz="0" w:space="0" w:color="auto"/>
        <w:bottom w:val="none" w:sz="0" w:space="0" w:color="auto"/>
        <w:right w:val="none" w:sz="0" w:space="0" w:color="auto"/>
      </w:divBdr>
    </w:div>
    <w:div w:id="1773744649">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087564">
      <w:bodyDiv w:val="1"/>
      <w:marLeft w:val="0"/>
      <w:marRight w:val="0"/>
      <w:marTop w:val="0"/>
      <w:marBottom w:val="0"/>
      <w:divBdr>
        <w:top w:val="none" w:sz="0" w:space="0" w:color="auto"/>
        <w:left w:val="none" w:sz="0" w:space="0" w:color="auto"/>
        <w:bottom w:val="none" w:sz="0" w:space="0" w:color="auto"/>
        <w:right w:val="none" w:sz="0" w:space="0" w:color="auto"/>
      </w:divBdr>
    </w:div>
    <w:div w:id="1774402838">
      <w:bodyDiv w:val="1"/>
      <w:marLeft w:val="0"/>
      <w:marRight w:val="0"/>
      <w:marTop w:val="0"/>
      <w:marBottom w:val="0"/>
      <w:divBdr>
        <w:top w:val="none" w:sz="0" w:space="0" w:color="auto"/>
        <w:left w:val="none" w:sz="0" w:space="0" w:color="auto"/>
        <w:bottom w:val="none" w:sz="0" w:space="0" w:color="auto"/>
        <w:right w:val="none" w:sz="0" w:space="0" w:color="auto"/>
      </w:divBdr>
    </w:div>
    <w:div w:id="1774662898">
      <w:bodyDiv w:val="1"/>
      <w:marLeft w:val="0"/>
      <w:marRight w:val="0"/>
      <w:marTop w:val="0"/>
      <w:marBottom w:val="0"/>
      <w:divBdr>
        <w:top w:val="none" w:sz="0" w:space="0" w:color="auto"/>
        <w:left w:val="none" w:sz="0" w:space="0" w:color="auto"/>
        <w:bottom w:val="none" w:sz="0" w:space="0" w:color="auto"/>
        <w:right w:val="none" w:sz="0" w:space="0" w:color="auto"/>
      </w:divBdr>
    </w:div>
    <w:div w:id="1774743763">
      <w:bodyDiv w:val="1"/>
      <w:marLeft w:val="0"/>
      <w:marRight w:val="0"/>
      <w:marTop w:val="0"/>
      <w:marBottom w:val="0"/>
      <w:divBdr>
        <w:top w:val="none" w:sz="0" w:space="0" w:color="auto"/>
        <w:left w:val="none" w:sz="0" w:space="0" w:color="auto"/>
        <w:bottom w:val="none" w:sz="0" w:space="0" w:color="auto"/>
        <w:right w:val="none" w:sz="0" w:space="0" w:color="auto"/>
      </w:divBdr>
    </w:div>
    <w:div w:id="1774812986">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174698">
      <w:bodyDiv w:val="1"/>
      <w:marLeft w:val="0"/>
      <w:marRight w:val="0"/>
      <w:marTop w:val="0"/>
      <w:marBottom w:val="0"/>
      <w:divBdr>
        <w:top w:val="none" w:sz="0" w:space="0" w:color="auto"/>
        <w:left w:val="none" w:sz="0" w:space="0" w:color="auto"/>
        <w:bottom w:val="none" w:sz="0" w:space="0" w:color="auto"/>
        <w:right w:val="none" w:sz="0" w:space="0" w:color="auto"/>
      </w:divBdr>
    </w:div>
    <w:div w:id="1775202591">
      <w:bodyDiv w:val="1"/>
      <w:marLeft w:val="0"/>
      <w:marRight w:val="0"/>
      <w:marTop w:val="0"/>
      <w:marBottom w:val="0"/>
      <w:divBdr>
        <w:top w:val="none" w:sz="0" w:space="0" w:color="auto"/>
        <w:left w:val="none" w:sz="0" w:space="0" w:color="auto"/>
        <w:bottom w:val="none" w:sz="0" w:space="0" w:color="auto"/>
        <w:right w:val="none" w:sz="0" w:space="0" w:color="auto"/>
      </w:divBdr>
    </w:div>
    <w:div w:id="1775323114">
      <w:bodyDiv w:val="1"/>
      <w:marLeft w:val="0"/>
      <w:marRight w:val="0"/>
      <w:marTop w:val="0"/>
      <w:marBottom w:val="0"/>
      <w:divBdr>
        <w:top w:val="none" w:sz="0" w:space="0" w:color="auto"/>
        <w:left w:val="none" w:sz="0" w:space="0" w:color="auto"/>
        <w:bottom w:val="none" w:sz="0" w:space="0" w:color="auto"/>
        <w:right w:val="none" w:sz="0" w:space="0" w:color="auto"/>
      </w:divBdr>
    </w:div>
    <w:div w:id="1775393684">
      <w:bodyDiv w:val="1"/>
      <w:marLeft w:val="0"/>
      <w:marRight w:val="0"/>
      <w:marTop w:val="0"/>
      <w:marBottom w:val="0"/>
      <w:divBdr>
        <w:top w:val="none" w:sz="0" w:space="0" w:color="auto"/>
        <w:left w:val="none" w:sz="0" w:space="0" w:color="auto"/>
        <w:bottom w:val="none" w:sz="0" w:space="0" w:color="auto"/>
        <w:right w:val="none" w:sz="0" w:space="0" w:color="auto"/>
      </w:divBdr>
    </w:div>
    <w:div w:id="1775396217">
      <w:bodyDiv w:val="1"/>
      <w:marLeft w:val="0"/>
      <w:marRight w:val="0"/>
      <w:marTop w:val="0"/>
      <w:marBottom w:val="0"/>
      <w:divBdr>
        <w:top w:val="none" w:sz="0" w:space="0" w:color="auto"/>
        <w:left w:val="none" w:sz="0" w:space="0" w:color="auto"/>
        <w:bottom w:val="none" w:sz="0" w:space="0" w:color="auto"/>
        <w:right w:val="none" w:sz="0" w:space="0" w:color="auto"/>
      </w:divBdr>
    </w:div>
    <w:div w:id="1775441891">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5519605">
      <w:bodyDiv w:val="1"/>
      <w:marLeft w:val="0"/>
      <w:marRight w:val="0"/>
      <w:marTop w:val="0"/>
      <w:marBottom w:val="0"/>
      <w:divBdr>
        <w:top w:val="none" w:sz="0" w:space="0" w:color="auto"/>
        <w:left w:val="none" w:sz="0" w:space="0" w:color="auto"/>
        <w:bottom w:val="none" w:sz="0" w:space="0" w:color="auto"/>
        <w:right w:val="none" w:sz="0" w:space="0" w:color="auto"/>
      </w:divBdr>
    </w:div>
    <w:div w:id="1775705646">
      <w:bodyDiv w:val="1"/>
      <w:marLeft w:val="0"/>
      <w:marRight w:val="0"/>
      <w:marTop w:val="0"/>
      <w:marBottom w:val="0"/>
      <w:divBdr>
        <w:top w:val="none" w:sz="0" w:space="0" w:color="auto"/>
        <w:left w:val="none" w:sz="0" w:space="0" w:color="auto"/>
        <w:bottom w:val="none" w:sz="0" w:space="0" w:color="auto"/>
        <w:right w:val="none" w:sz="0" w:space="0" w:color="auto"/>
      </w:divBdr>
    </w:div>
    <w:div w:id="1775710091">
      <w:bodyDiv w:val="1"/>
      <w:marLeft w:val="0"/>
      <w:marRight w:val="0"/>
      <w:marTop w:val="0"/>
      <w:marBottom w:val="0"/>
      <w:divBdr>
        <w:top w:val="none" w:sz="0" w:space="0" w:color="auto"/>
        <w:left w:val="none" w:sz="0" w:space="0" w:color="auto"/>
        <w:bottom w:val="none" w:sz="0" w:space="0" w:color="auto"/>
        <w:right w:val="none" w:sz="0" w:space="0" w:color="auto"/>
      </w:divBdr>
    </w:div>
    <w:div w:id="1775781209">
      <w:bodyDiv w:val="1"/>
      <w:marLeft w:val="0"/>
      <w:marRight w:val="0"/>
      <w:marTop w:val="0"/>
      <w:marBottom w:val="0"/>
      <w:divBdr>
        <w:top w:val="none" w:sz="0" w:space="0" w:color="auto"/>
        <w:left w:val="none" w:sz="0" w:space="0" w:color="auto"/>
        <w:bottom w:val="none" w:sz="0" w:space="0" w:color="auto"/>
        <w:right w:val="none" w:sz="0" w:space="0" w:color="auto"/>
      </w:divBdr>
    </w:div>
    <w:div w:id="1775781263">
      <w:bodyDiv w:val="1"/>
      <w:marLeft w:val="0"/>
      <w:marRight w:val="0"/>
      <w:marTop w:val="0"/>
      <w:marBottom w:val="0"/>
      <w:divBdr>
        <w:top w:val="none" w:sz="0" w:space="0" w:color="auto"/>
        <w:left w:val="none" w:sz="0" w:space="0" w:color="auto"/>
        <w:bottom w:val="none" w:sz="0" w:space="0" w:color="auto"/>
        <w:right w:val="none" w:sz="0" w:space="0" w:color="auto"/>
      </w:divBdr>
    </w:div>
    <w:div w:id="1775856609">
      <w:bodyDiv w:val="1"/>
      <w:marLeft w:val="0"/>
      <w:marRight w:val="0"/>
      <w:marTop w:val="0"/>
      <w:marBottom w:val="0"/>
      <w:divBdr>
        <w:top w:val="none" w:sz="0" w:space="0" w:color="auto"/>
        <w:left w:val="none" w:sz="0" w:space="0" w:color="auto"/>
        <w:bottom w:val="none" w:sz="0" w:space="0" w:color="auto"/>
        <w:right w:val="none" w:sz="0" w:space="0" w:color="auto"/>
      </w:divBdr>
    </w:div>
    <w:div w:id="1775976029">
      <w:bodyDiv w:val="1"/>
      <w:marLeft w:val="0"/>
      <w:marRight w:val="0"/>
      <w:marTop w:val="0"/>
      <w:marBottom w:val="0"/>
      <w:divBdr>
        <w:top w:val="none" w:sz="0" w:space="0" w:color="auto"/>
        <w:left w:val="none" w:sz="0" w:space="0" w:color="auto"/>
        <w:bottom w:val="none" w:sz="0" w:space="0" w:color="auto"/>
        <w:right w:val="none" w:sz="0" w:space="0" w:color="auto"/>
      </w:divBdr>
    </w:div>
    <w:div w:id="1776051138">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364219">
      <w:bodyDiv w:val="1"/>
      <w:marLeft w:val="0"/>
      <w:marRight w:val="0"/>
      <w:marTop w:val="0"/>
      <w:marBottom w:val="0"/>
      <w:divBdr>
        <w:top w:val="none" w:sz="0" w:space="0" w:color="auto"/>
        <w:left w:val="none" w:sz="0" w:space="0" w:color="auto"/>
        <w:bottom w:val="none" w:sz="0" w:space="0" w:color="auto"/>
        <w:right w:val="none" w:sz="0" w:space="0" w:color="auto"/>
      </w:divBdr>
    </w:div>
    <w:div w:id="1776516018">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6753606">
      <w:bodyDiv w:val="1"/>
      <w:marLeft w:val="0"/>
      <w:marRight w:val="0"/>
      <w:marTop w:val="0"/>
      <w:marBottom w:val="0"/>
      <w:divBdr>
        <w:top w:val="none" w:sz="0" w:space="0" w:color="auto"/>
        <w:left w:val="none" w:sz="0" w:space="0" w:color="auto"/>
        <w:bottom w:val="none" w:sz="0" w:space="0" w:color="auto"/>
        <w:right w:val="none" w:sz="0" w:space="0" w:color="auto"/>
      </w:divBdr>
    </w:div>
    <w:div w:id="1776755102">
      <w:bodyDiv w:val="1"/>
      <w:marLeft w:val="0"/>
      <w:marRight w:val="0"/>
      <w:marTop w:val="0"/>
      <w:marBottom w:val="0"/>
      <w:divBdr>
        <w:top w:val="none" w:sz="0" w:space="0" w:color="auto"/>
        <w:left w:val="none" w:sz="0" w:space="0" w:color="auto"/>
        <w:bottom w:val="none" w:sz="0" w:space="0" w:color="auto"/>
        <w:right w:val="none" w:sz="0" w:space="0" w:color="auto"/>
      </w:divBdr>
    </w:div>
    <w:div w:id="1776830096">
      <w:bodyDiv w:val="1"/>
      <w:marLeft w:val="0"/>
      <w:marRight w:val="0"/>
      <w:marTop w:val="0"/>
      <w:marBottom w:val="0"/>
      <w:divBdr>
        <w:top w:val="none" w:sz="0" w:space="0" w:color="auto"/>
        <w:left w:val="none" w:sz="0" w:space="0" w:color="auto"/>
        <w:bottom w:val="none" w:sz="0" w:space="0" w:color="auto"/>
        <w:right w:val="none" w:sz="0" w:space="0" w:color="auto"/>
      </w:divBdr>
    </w:div>
    <w:div w:id="1776830588">
      <w:bodyDiv w:val="1"/>
      <w:marLeft w:val="0"/>
      <w:marRight w:val="0"/>
      <w:marTop w:val="0"/>
      <w:marBottom w:val="0"/>
      <w:divBdr>
        <w:top w:val="none" w:sz="0" w:space="0" w:color="auto"/>
        <w:left w:val="none" w:sz="0" w:space="0" w:color="auto"/>
        <w:bottom w:val="none" w:sz="0" w:space="0" w:color="auto"/>
        <w:right w:val="none" w:sz="0" w:space="0" w:color="auto"/>
      </w:divBdr>
    </w:div>
    <w:div w:id="1776898258">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7407944">
      <w:bodyDiv w:val="1"/>
      <w:marLeft w:val="0"/>
      <w:marRight w:val="0"/>
      <w:marTop w:val="0"/>
      <w:marBottom w:val="0"/>
      <w:divBdr>
        <w:top w:val="none" w:sz="0" w:space="0" w:color="auto"/>
        <w:left w:val="none" w:sz="0" w:space="0" w:color="auto"/>
        <w:bottom w:val="none" w:sz="0" w:space="0" w:color="auto"/>
        <w:right w:val="none" w:sz="0" w:space="0" w:color="auto"/>
      </w:divBdr>
    </w:div>
    <w:div w:id="1777408532">
      <w:bodyDiv w:val="1"/>
      <w:marLeft w:val="0"/>
      <w:marRight w:val="0"/>
      <w:marTop w:val="0"/>
      <w:marBottom w:val="0"/>
      <w:divBdr>
        <w:top w:val="none" w:sz="0" w:space="0" w:color="auto"/>
        <w:left w:val="none" w:sz="0" w:space="0" w:color="auto"/>
        <w:bottom w:val="none" w:sz="0" w:space="0" w:color="auto"/>
        <w:right w:val="none" w:sz="0" w:space="0" w:color="auto"/>
      </w:divBdr>
    </w:div>
    <w:div w:id="1777797600">
      <w:bodyDiv w:val="1"/>
      <w:marLeft w:val="0"/>
      <w:marRight w:val="0"/>
      <w:marTop w:val="0"/>
      <w:marBottom w:val="0"/>
      <w:divBdr>
        <w:top w:val="none" w:sz="0" w:space="0" w:color="auto"/>
        <w:left w:val="none" w:sz="0" w:space="0" w:color="auto"/>
        <w:bottom w:val="none" w:sz="0" w:space="0" w:color="auto"/>
        <w:right w:val="none" w:sz="0" w:space="0" w:color="auto"/>
      </w:divBdr>
    </w:div>
    <w:div w:id="1778014058">
      <w:bodyDiv w:val="1"/>
      <w:marLeft w:val="0"/>
      <w:marRight w:val="0"/>
      <w:marTop w:val="0"/>
      <w:marBottom w:val="0"/>
      <w:divBdr>
        <w:top w:val="none" w:sz="0" w:space="0" w:color="auto"/>
        <w:left w:val="none" w:sz="0" w:space="0" w:color="auto"/>
        <w:bottom w:val="none" w:sz="0" w:space="0" w:color="auto"/>
        <w:right w:val="none" w:sz="0" w:space="0" w:color="auto"/>
      </w:divBdr>
    </w:div>
    <w:div w:id="1778061290">
      <w:bodyDiv w:val="1"/>
      <w:marLeft w:val="0"/>
      <w:marRight w:val="0"/>
      <w:marTop w:val="0"/>
      <w:marBottom w:val="0"/>
      <w:divBdr>
        <w:top w:val="none" w:sz="0" w:space="0" w:color="auto"/>
        <w:left w:val="none" w:sz="0" w:space="0" w:color="auto"/>
        <w:bottom w:val="none" w:sz="0" w:space="0" w:color="auto"/>
        <w:right w:val="none" w:sz="0" w:space="0" w:color="auto"/>
      </w:divBdr>
    </w:div>
    <w:div w:id="1778133434">
      <w:bodyDiv w:val="1"/>
      <w:marLeft w:val="0"/>
      <w:marRight w:val="0"/>
      <w:marTop w:val="0"/>
      <w:marBottom w:val="0"/>
      <w:divBdr>
        <w:top w:val="none" w:sz="0" w:space="0" w:color="auto"/>
        <w:left w:val="none" w:sz="0" w:space="0" w:color="auto"/>
        <w:bottom w:val="none" w:sz="0" w:space="0" w:color="auto"/>
        <w:right w:val="none" w:sz="0" w:space="0" w:color="auto"/>
      </w:divBdr>
    </w:div>
    <w:div w:id="1778133649">
      <w:bodyDiv w:val="1"/>
      <w:marLeft w:val="0"/>
      <w:marRight w:val="0"/>
      <w:marTop w:val="0"/>
      <w:marBottom w:val="0"/>
      <w:divBdr>
        <w:top w:val="none" w:sz="0" w:space="0" w:color="auto"/>
        <w:left w:val="none" w:sz="0" w:space="0" w:color="auto"/>
        <w:bottom w:val="none" w:sz="0" w:space="0" w:color="auto"/>
        <w:right w:val="none" w:sz="0" w:space="0" w:color="auto"/>
      </w:divBdr>
    </w:div>
    <w:div w:id="1778133956">
      <w:bodyDiv w:val="1"/>
      <w:marLeft w:val="0"/>
      <w:marRight w:val="0"/>
      <w:marTop w:val="0"/>
      <w:marBottom w:val="0"/>
      <w:divBdr>
        <w:top w:val="none" w:sz="0" w:space="0" w:color="auto"/>
        <w:left w:val="none" w:sz="0" w:space="0" w:color="auto"/>
        <w:bottom w:val="none" w:sz="0" w:space="0" w:color="auto"/>
        <w:right w:val="none" w:sz="0" w:space="0" w:color="auto"/>
      </w:divBdr>
    </w:div>
    <w:div w:id="1778139141">
      <w:bodyDiv w:val="1"/>
      <w:marLeft w:val="0"/>
      <w:marRight w:val="0"/>
      <w:marTop w:val="0"/>
      <w:marBottom w:val="0"/>
      <w:divBdr>
        <w:top w:val="none" w:sz="0" w:space="0" w:color="auto"/>
        <w:left w:val="none" w:sz="0" w:space="0" w:color="auto"/>
        <w:bottom w:val="none" w:sz="0" w:space="0" w:color="auto"/>
        <w:right w:val="none" w:sz="0" w:space="0" w:color="auto"/>
      </w:divBdr>
    </w:div>
    <w:div w:id="1778284795">
      <w:bodyDiv w:val="1"/>
      <w:marLeft w:val="0"/>
      <w:marRight w:val="0"/>
      <w:marTop w:val="0"/>
      <w:marBottom w:val="0"/>
      <w:divBdr>
        <w:top w:val="none" w:sz="0" w:space="0" w:color="auto"/>
        <w:left w:val="none" w:sz="0" w:space="0" w:color="auto"/>
        <w:bottom w:val="none" w:sz="0" w:space="0" w:color="auto"/>
        <w:right w:val="none" w:sz="0" w:space="0" w:color="auto"/>
      </w:divBdr>
    </w:div>
    <w:div w:id="1778284961">
      <w:bodyDiv w:val="1"/>
      <w:marLeft w:val="0"/>
      <w:marRight w:val="0"/>
      <w:marTop w:val="0"/>
      <w:marBottom w:val="0"/>
      <w:divBdr>
        <w:top w:val="none" w:sz="0" w:space="0" w:color="auto"/>
        <w:left w:val="none" w:sz="0" w:space="0" w:color="auto"/>
        <w:bottom w:val="none" w:sz="0" w:space="0" w:color="auto"/>
        <w:right w:val="none" w:sz="0" w:space="0" w:color="auto"/>
      </w:divBdr>
    </w:div>
    <w:div w:id="1778329616">
      <w:bodyDiv w:val="1"/>
      <w:marLeft w:val="0"/>
      <w:marRight w:val="0"/>
      <w:marTop w:val="0"/>
      <w:marBottom w:val="0"/>
      <w:divBdr>
        <w:top w:val="none" w:sz="0" w:space="0" w:color="auto"/>
        <w:left w:val="none" w:sz="0" w:space="0" w:color="auto"/>
        <w:bottom w:val="none" w:sz="0" w:space="0" w:color="auto"/>
        <w:right w:val="none" w:sz="0" w:space="0" w:color="auto"/>
      </w:divBdr>
    </w:div>
    <w:div w:id="1778519821">
      <w:bodyDiv w:val="1"/>
      <w:marLeft w:val="0"/>
      <w:marRight w:val="0"/>
      <w:marTop w:val="0"/>
      <w:marBottom w:val="0"/>
      <w:divBdr>
        <w:top w:val="none" w:sz="0" w:space="0" w:color="auto"/>
        <w:left w:val="none" w:sz="0" w:space="0" w:color="auto"/>
        <w:bottom w:val="none" w:sz="0" w:space="0" w:color="auto"/>
        <w:right w:val="none" w:sz="0" w:space="0" w:color="auto"/>
      </w:divBdr>
    </w:div>
    <w:div w:id="1778593920">
      <w:bodyDiv w:val="1"/>
      <w:marLeft w:val="0"/>
      <w:marRight w:val="0"/>
      <w:marTop w:val="0"/>
      <w:marBottom w:val="0"/>
      <w:divBdr>
        <w:top w:val="none" w:sz="0" w:space="0" w:color="auto"/>
        <w:left w:val="none" w:sz="0" w:space="0" w:color="auto"/>
        <w:bottom w:val="none" w:sz="0" w:space="0" w:color="auto"/>
        <w:right w:val="none" w:sz="0" w:space="0" w:color="auto"/>
      </w:divBdr>
    </w:div>
    <w:div w:id="1778787944">
      <w:bodyDiv w:val="1"/>
      <w:marLeft w:val="0"/>
      <w:marRight w:val="0"/>
      <w:marTop w:val="0"/>
      <w:marBottom w:val="0"/>
      <w:divBdr>
        <w:top w:val="none" w:sz="0" w:space="0" w:color="auto"/>
        <w:left w:val="none" w:sz="0" w:space="0" w:color="auto"/>
        <w:bottom w:val="none" w:sz="0" w:space="0" w:color="auto"/>
        <w:right w:val="none" w:sz="0" w:space="0" w:color="auto"/>
      </w:divBdr>
    </w:div>
    <w:div w:id="1778792208">
      <w:bodyDiv w:val="1"/>
      <w:marLeft w:val="0"/>
      <w:marRight w:val="0"/>
      <w:marTop w:val="0"/>
      <w:marBottom w:val="0"/>
      <w:divBdr>
        <w:top w:val="none" w:sz="0" w:space="0" w:color="auto"/>
        <w:left w:val="none" w:sz="0" w:space="0" w:color="auto"/>
        <w:bottom w:val="none" w:sz="0" w:space="0" w:color="auto"/>
        <w:right w:val="none" w:sz="0" w:space="0" w:color="auto"/>
      </w:divBdr>
    </w:div>
    <w:div w:id="1778864342">
      <w:bodyDiv w:val="1"/>
      <w:marLeft w:val="0"/>
      <w:marRight w:val="0"/>
      <w:marTop w:val="0"/>
      <w:marBottom w:val="0"/>
      <w:divBdr>
        <w:top w:val="none" w:sz="0" w:space="0" w:color="auto"/>
        <w:left w:val="none" w:sz="0" w:space="0" w:color="auto"/>
        <w:bottom w:val="none" w:sz="0" w:space="0" w:color="auto"/>
        <w:right w:val="none" w:sz="0" w:space="0" w:color="auto"/>
      </w:divBdr>
    </w:div>
    <w:div w:id="1778985352">
      <w:bodyDiv w:val="1"/>
      <w:marLeft w:val="0"/>
      <w:marRight w:val="0"/>
      <w:marTop w:val="0"/>
      <w:marBottom w:val="0"/>
      <w:divBdr>
        <w:top w:val="none" w:sz="0" w:space="0" w:color="auto"/>
        <w:left w:val="none" w:sz="0" w:space="0" w:color="auto"/>
        <w:bottom w:val="none" w:sz="0" w:space="0" w:color="auto"/>
        <w:right w:val="none" w:sz="0" w:space="0" w:color="auto"/>
      </w:divBdr>
    </w:div>
    <w:div w:id="1779137632">
      <w:bodyDiv w:val="1"/>
      <w:marLeft w:val="0"/>
      <w:marRight w:val="0"/>
      <w:marTop w:val="0"/>
      <w:marBottom w:val="0"/>
      <w:divBdr>
        <w:top w:val="none" w:sz="0" w:space="0" w:color="auto"/>
        <w:left w:val="none" w:sz="0" w:space="0" w:color="auto"/>
        <w:bottom w:val="none" w:sz="0" w:space="0" w:color="auto"/>
        <w:right w:val="none" w:sz="0" w:space="0" w:color="auto"/>
      </w:divBdr>
    </w:div>
    <w:div w:id="1779257856">
      <w:bodyDiv w:val="1"/>
      <w:marLeft w:val="0"/>
      <w:marRight w:val="0"/>
      <w:marTop w:val="0"/>
      <w:marBottom w:val="0"/>
      <w:divBdr>
        <w:top w:val="none" w:sz="0" w:space="0" w:color="auto"/>
        <w:left w:val="none" w:sz="0" w:space="0" w:color="auto"/>
        <w:bottom w:val="none" w:sz="0" w:space="0" w:color="auto"/>
        <w:right w:val="none" w:sz="0" w:space="0" w:color="auto"/>
      </w:divBdr>
    </w:div>
    <w:div w:id="1779324733">
      <w:bodyDiv w:val="1"/>
      <w:marLeft w:val="0"/>
      <w:marRight w:val="0"/>
      <w:marTop w:val="0"/>
      <w:marBottom w:val="0"/>
      <w:divBdr>
        <w:top w:val="none" w:sz="0" w:space="0" w:color="auto"/>
        <w:left w:val="none" w:sz="0" w:space="0" w:color="auto"/>
        <w:bottom w:val="none" w:sz="0" w:space="0" w:color="auto"/>
        <w:right w:val="none" w:sz="0" w:space="0" w:color="auto"/>
      </w:divBdr>
    </w:div>
    <w:div w:id="1779326398">
      <w:bodyDiv w:val="1"/>
      <w:marLeft w:val="0"/>
      <w:marRight w:val="0"/>
      <w:marTop w:val="0"/>
      <w:marBottom w:val="0"/>
      <w:divBdr>
        <w:top w:val="none" w:sz="0" w:space="0" w:color="auto"/>
        <w:left w:val="none" w:sz="0" w:space="0" w:color="auto"/>
        <w:bottom w:val="none" w:sz="0" w:space="0" w:color="auto"/>
        <w:right w:val="none" w:sz="0" w:space="0" w:color="auto"/>
      </w:divBdr>
    </w:div>
    <w:div w:id="1779327101">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79717852">
      <w:bodyDiv w:val="1"/>
      <w:marLeft w:val="0"/>
      <w:marRight w:val="0"/>
      <w:marTop w:val="0"/>
      <w:marBottom w:val="0"/>
      <w:divBdr>
        <w:top w:val="none" w:sz="0" w:space="0" w:color="auto"/>
        <w:left w:val="none" w:sz="0" w:space="0" w:color="auto"/>
        <w:bottom w:val="none" w:sz="0" w:space="0" w:color="auto"/>
        <w:right w:val="none" w:sz="0" w:space="0" w:color="auto"/>
      </w:divBdr>
    </w:div>
    <w:div w:id="1779979873">
      <w:bodyDiv w:val="1"/>
      <w:marLeft w:val="0"/>
      <w:marRight w:val="0"/>
      <w:marTop w:val="0"/>
      <w:marBottom w:val="0"/>
      <w:divBdr>
        <w:top w:val="none" w:sz="0" w:space="0" w:color="auto"/>
        <w:left w:val="none" w:sz="0" w:space="0" w:color="auto"/>
        <w:bottom w:val="none" w:sz="0" w:space="0" w:color="auto"/>
        <w:right w:val="none" w:sz="0" w:space="0" w:color="auto"/>
      </w:divBdr>
    </w:div>
    <w:div w:id="1780031922">
      <w:bodyDiv w:val="1"/>
      <w:marLeft w:val="0"/>
      <w:marRight w:val="0"/>
      <w:marTop w:val="0"/>
      <w:marBottom w:val="0"/>
      <w:divBdr>
        <w:top w:val="none" w:sz="0" w:space="0" w:color="auto"/>
        <w:left w:val="none" w:sz="0" w:space="0" w:color="auto"/>
        <w:bottom w:val="none" w:sz="0" w:space="0" w:color="auto"/>
        <w:right w:val="none" w:sz="0" w:space="0" w:color="auto"/>
      </w:divBdr>
    </w:div>
    <w:div w:id="1780103987">
      <w:bodyDiv w:val="1"/>
      <w:marLeft w:val="0"/>
      <w:marRight w:val="0"/>
      <w:marTop w:val="0"/>
      <w:marBottom w:val="0"/>
      <w:divBdr>
        <w:top w:val="none" w:sz="0" w:space="0" w:color="auto"/>
        <w:left w:val="none" w:sz="0" w:space="0" w:color="auto"/>
        <w:bottom w:val="none" w:sz="0" w:space="0" w:color="auto"/>
        <w:right w:val="none" w:sz="0" w:space="0" w:color="auto"/>
      </w:divBdr>
    </w:div>
    <w:div w:id="1780177455">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0366947">
      <w:bodyDiv w:val="1"/>
      <w:marLeft w:val="0"/>
      <w:marRight w:val="0"/>
      <w:marTop w:val="0"/>
      <w:marBottom w:val="0"/>
      <w:divBdr>
        <w:top w:val="none" w:sz="0" w:space="0" w:color="auto"/>
        <w:left w:val="none" w:sz="0" w:space="0" w:color="auto"/>
        <w:bottom w:val="none" w:sz="0" w:space="0" w:color="auto"/>
        <w:right w:val="none" w:sz="0" w:space="0" w:color="auto"/>
      </w:divBdr>
    </w:div>
    <w:div w:id="1780370298">
      <w:bodyDiv w:val="1"/>
      <w:marLeft w:val="0"/>
      <w:marRight w:val="0"/>
      <w:marTop w:val="0"/>
      <w:marBottom w:val="0"/>
      <w:divBdr>
        <w:top w:val="none" w:sz="0" w:space="0" w:color="auto"/>
        <w:left w:val="none" w:sz="0" w:space="0" w:color="auto"/>
        <w:bottom w:val="none" w:sz="0" w:space="0" w:color="auto"/>
        <w:right w:val="none" w:sz="0" w:space="0" w:color="auto"/>
      </w:divBdr>
    </w:div>
    <w:div w:id="1780374504">
      <w:bodyDiv w:val="1"/>
      <w:marLeft w:val="0"/>
      <w:marRight w:val="0"/>
      <w:marTop w:val="0"/>
      <w:marBottom w:val="0"/>
      <w:divBdr>
        <w:top w:val="none" w:sz="0" w:space="0" w:color="auto"/>
        <w:left w:val="none" w:sz="0" w:space="0" w:color="auto"/>
        <w:bottom w:val="none" w:sz="0" w:space="0" w:color="auto"/>
        <w:right w:val="none" w:sz="0" w:space="0" w:color="auto"/>
      </w:divBdr>
    </w:div>
    <w:div w:id="1780444422">
      <w:bodyDiv w:val="1"/>
      <w:marLeft w:val="0"/>
      <w:marRight w:val="0"/>
      <w:marTop w:val="0"/>
      <w:marBottom w:val="0"/>
      <w:divBdr>
        <w:top w:val="none" w:sz="0" w:space="0" w:color="auto"/>
        <w:left w:val="none" w:sz="0" w:space="0" w:color="auto"/>
        <w:bottom w:val="none" w:sz="0" w:space="0" w:color="auto"/>
        <w:right w:val="none" w:sz="0" w:space="0" w:color="auto"/>
      </w:divBdr>
    </w:div>
    <w:div w:id="1780635408">
      <w:bodyDiv w:val="1"/>
      <w:marLeft w:val="0"/>
      <w:marRight w:val="0"/>
      <w:marTop w:val="0"/>
      <w:marBottom w:val="0"/>
      <w:divBdr>
        <w:top w:val="none" w:sz="0" w:space="0" w:color="auto"/>
        <w:left w:val="none" w:sz="0" w:space="0" w:color="auto"/>
        <w:bottom w:val="none" w:sz="0" w:space="0" w:color="auto"/>
        <w:right w:val="none" w:sz="0" w:space="0" w:color="auto"/>
      </w:divBdr>
    </w:div>
    <w:div w:id="1780757577">
      <w:bodyDiv w:val="1"/>
      <w:marLeft w:val="0"/>
      <w:marRight w:val="0"/>
      <w:marTop w:val="0"/>
      <w:marBottom w:val="0"/>
      <w:divBdr>
        <w:top w:val="none" w:sz="0" w:space="0" w:color="auto"/>
        <w:left w:val="none" w:sz="0" w:space="0" w:color="auto"/>
        <w:bottom w:val="none" w:sz="0" w:space="0" w:color="auto"/>
        <w:right w:val="none" w:sz="0" w:space="0" w:color="auto"/>
      </w:divBdr>
    </w:div>
    <w:div w:id="1780760693">
      <w:bodyDiv w:val="1"/>
      <w:marLeft w:val="0"/>
      <w:marRight w:val="0"/>
      <w:marTop w:val="0"/>
      <w:marBottom w:val="0"/>
      <w:divBdr>
        <w:top w:val="none" w:sz="0" w:space="0" w:color="auto"/>
        <w:left w:val="none" w:sz="0" w:space="0" w:color="auto"/>
        <w:bottom w:val="none" w:sz="0" w:space="0" w:color="auto"/>
        <w:right w:val="none" w:sz="0" w:space="0" w:color="auto"/>
      </w:divBdr>
    </w:div>
    <w:div w:id="1780953442">
      <w:bodyDiv w:val="1"/>
      <w:marLeft w:val="0"/>
      <w:marRight w:val="0"/>
      <w:marTop w:val="0"/>
      <w:marBottom w:val="0"/>
      <w:divBdr>
        <w:top w:val="none" w:sz="0" w:space="0" w:color="auto"/>
        <w:left w:val="none" w:sz="0" w:space="0" w:color="auto"/>
        <w:bottom w:val="none" w:sz="0" w:space="0" w:color="auto"/>
        <w:right w:val="none" w:sz="0" w:space="0" w:color="auto"/>
      </w:divBdr>
    </w:div>
    <w:div w:id="1781026848">
      <w:bodyDiv w:val="1"/>
      <w:marLeft w:val="0"/>
      <w:marRight w:val="0"/>
      <w:marTop w:val="0"/>
      <w:marBottom w:val="0"/>
      <w:divBdr>
        <w:top w:val="none" w:sz="0" w:space="0" w:color="auto"/>
        <w:left w:val="none" w:sz="0" w:space="0" w:color="auto"/>
        <w:bottom w:val="none" w:sz="0" w:space="0" w:color="auto"/>
        <w:right w:val="none" w:sz="0" w:space="0" w:color="auto"/>
      </w:divBdr>
    </w:div>
    <w:div w:id="1781103668">
      <w:bodyDiv w:val="1"/>
      <w:marLeft w:val="0"/>
      <w:marRight w:val="0"/>
      <w:marTop w:val="0"/>
      <w:marBottom w:val="0"/>
      <w:divBdr>
        <w:top w:val="none" w:sz="0" w:space="0" w:color="auto"/>
        <w:left w:val="none" w:sz="0" w:space="0" w:color="auto"/>
        <w:bottom w:val="none" w:sz="0" w:space="0" w:color="auto"/>
        <w:right w:val="none" w:sz="0" w:space="0" w:color="auto"/>
      </w:divBdr>
    </w:div>
    <w:div w:id="1781140746">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483582">
      <w:bodyDiv w:val="1"/>
      <w:marLeft w:val="0"/>
      <w:marRight w:val="0"/>
      <w:marTop w:val="0"/>
      <w:marBottom w:val="0"/>
      <w:divBdr>
        <w:top w:val="none" w:sz="0" w:space="0" w:color="auto"/>
        <w:left w:val="none" w:sz="0" w:space="0" w:color="auto"/>
        <w:bottom w:val="none" w:sz="0" w:space="0" w:color="auto"/>
        <w:right w:val="none" w:sz="0" w:space="0" w:color="auto"/>
      </w:divBdr>
    </w:div>
    <w:div w:id="1781487225">
      <w:bodyDiv w:val="1"/>
      <w:marLeft w:val="0"/>
      <w:marRight w:val="0"/>
      <w:marTop w:val="0"/>
      <w:marBottom w:val="0"/>
      <w:divBdr>
        <w:top w:val="none" w:sz="0" w:space="0" w:color="auto"/>
        <w:left w:val="none" w:sz="0" w:space="0" w:color="auto"/>
        <w:bottom w:val="none" w:sz="0" w:space="0" w:color="auto"/>
        <w:right w:val="none" w:sz="0" w:space="0" w:color="auto"/>
      </w:divBdr>
    </w:div>
    <w:div w:id="1781752281">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797543">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1954937">
      <w:bodyDiv w:val="1"/>
      <w:marLeft w:val="0"/>
      <w:marRight w:val="0"/>
      <w:marTop w:val="0"/>
      <w:marBottom w:val="0"/>
      <w:divBdr>
        <w:top w:val="none" w:sz="0" w:space="0" w:color="auto"/>
        <w:left w:val="none" w:sz="0" w:space="0" w:color="auto"/>
        <w:bottom w:val="none" w:sz="0" w:space="0" w:color="auto"/>
        <w:right w:val="none" w:sz="0" w:space="0" w:color="auto"/>
      </w:divBdr>
    </w:div>
    <w:div w:id="1781993930">
      <w:bodyDiv w:val="1"/>
      <w:marLeft w:val="0"/>
      <w:marRight w:val="0"/>
      <w:marTop w:val="0"/>
      <w:marBottom w:val="0"/>
      <w:divBdr>
        <w:top w:val="none" w:sz="0" w:space="0" w:color="auto"/>
        <w:left w:val="none" w:sz="0" w:space="0" w:color="auto"/>
        <w:bottom w:val="none" w:sz="0" w:space="0" w:color="auto"/>
        <w:right w:val="none" w:sz="0" w:space="0" w:color="auto"/>
      </w:divBdr>
    </w:div>
    <w:div w:id="1782066957">
      <w:bodyDiv w:val="1"/>
      <w:marLeft w:val="0"/>
      <w:marRight w:val="0"/>
      <w:marTop w:val="0"/>
      <w:marBottom w:val="0"/>
      <w:divBdr>
        <w:top w:val="none" w:sz="0" w:space="0" w:color="auto"/>
        <w:left w:val="none" w:sz="0" w:space="0" w:color="auto"/>
        <w:bottom w:val="none" w:sz="0" w:space="0" w:color="auto"/>
        <w:right w:val="none" w:sz="0" w:space="0" w:color="auto"/>
      </w:divBdr>
    </w:div>
    <w:div w:id="1782214826">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2602486">
      <w:bodyDiv w:val="1"/>
      <w:marLeft w:val="0"/>
      <w:marRight w:val="0"/>
      <w:marTop w:val="0"/>
      <w:marBottom w:val="0"/>
      <w:divBdr>
        <w:top w:val="none" w:sz="0" w:space="0" w:color="auto"/>
        <w:left w:val="none" w:sz="0" w:space="0" w:color="auto"/>
        <w:bottom w:val="none" w:sz="0" w:space="0" w:color="auto"/>
        <w:right w:val="none" w:sz="0" w:space="0" w:color="auto"/>
      </w:divBdr>
    </w:div>
    <w:div w:id="1782723425">
      <w:bodyDiv w:val="1"/>
      <w:marLeft w:val="0"/>
      <w:marRight w:val="0"/>
      <w:marTop w:val="0"/>
      <w:marBottom w:val="0"/>
      <w:divBdr>
        <w:top w:val="none" w:sz="0" w:space="0" w:color="auto"/>
        <w:left w:val="none" w:sz="0" w:space="0" w:color="auto"/>
        <w:bottom w:val="none" w:sz="0" w:space="0" w:color="auto"/>
        <w:right w:val="none" w:sz="0" w:space="0" w:color="auto"/>
      </w:divBdr>
    </w:div>
    <w:div w:id="1782870403">
      <w:bodyDiv w:val="1"/>
      <w:marLeft w:val="0"/>
      <w:marRight w:val="0"/>
      <w:marTop w:val="0"/>
      <w:marBottom w:val="0"/>
      <w:divBdr>
        <w:top w:val="none" w:sz="0" w:space="0" w:color="auto"/>
        <w:left w:val="none" w:sz="0" w:space="0" w:color="auto"/>
        <w:bottom w:val="none" w:sz="0" w:space="0" w:color="auto"/>
        <w:right w:val="none" w:sz="0" w:space="0" w:color="auto"/>
      </w:divBdr>
    </w:div>
    <w:div w:id="1783068768">
      <w:bodyDiv w:val="1"/>
      <w:marLeft w:val="0"/>
      <w:marRight w:val="0"/>
      <w:marTop w:val="0"/>
      <w:marBottom w:val="0"/>
      <w:divBdr>
        <w:top w:val="none" w:sz="0" w:space="0" w:color="auto"/>
        <w:left w:val="none" w:sz="0" w:space="0" w:color="auto"/>
        <w:bottom w:val="none" w:sz="0" w:space="0" w:color="auto"/>
        <w:right w:val="none" w:sz="0" w:space="0" w:color="auto"/>
      </w:divBdr>
    </w:div>
    <w:div w:id="1783114591">
      <w:bodyDiv w:val="1"/>
      <w:marLeft w:val="0"/>
      <w:marRight w:val="0"/>
      <w:marTop w:val="0"/>
      <w:marBottom w:val="0"/>
      <w:divBdr>
        <w:top w:val="none" w:sz="0" w:space="0" w:color="auto"/>
        <w:left w:val="none" w:sz="0" w:space="0" w:color="auto"/>
        <w:bottom w:val="none" w:sz="0" w:space="0" w:color="auto"/>
        <w:right w:val="none" w:sz="0" w:space="0" w:color="auto"/>
      </w:divBdr>
    </w:div>
    <w:div w:id="1783261427">
      <w:bodyDiv w:val="1"/>
      <w:marLeft w:val="0"/>
      <w:marRight w:val="0"/>
      <w:marTop w:val="0"/>
      <w:marBottom w:val="0"/>
      <w:divBdr>
        <w:top w:val="none" w:sz="0" w:space="0" w:color="auto"/>
        <w:left w:val="none" w:sz="0" w:space="0" w:color="auto"/>
        <w:bottom w:val="none" w:sz="0" w:space="0" w:color="auto"/>
        <w:right w:val="none" w:sz="0" w:space="0" w:color="auto"/>
      </w:divBdr>
    </w:div>
    <w:div w:id="1783302677">
      <w:bodyDiv w:val="1"/>
      <w:marLeft w:val="0"/>
      <w:marRight w:val="0"/>
      <w:marTop w:val="0"/>
      <w:marBottom w:val="0"/>
      <w:divBdr>
        <w:top w:val="none" w:sz="0" w:space="0" w:color="auto"/>
        <w:left w:val="none" w:sz="0" w:space="0" w:color="auto"/>
        <w:bottom w:val="none" w:sz="0" w:space="0" w:color="auto"/>
        <w:right w:val="none" w:sz="0" w:space="0" w:color="auto"/>
      </w:divBdr>
    </w:div>
    <w:div w:id="1783377998">
      <w:bodyDiv w:val="1"/>
      <w:marLeft w:val="0"/>
      <w:marRight w:val="0"/>
      <w:marTop w:val="0"/>
      <w:marBottom w:val="0"/>
      <w:divBdr>
        <w:top w:val="none" w:sz="0" w:space="0" w:color="auto"/>
        <w:left w:val="none" w:sz="0" w:space="0" w:color="auto"/>
        <w:bottom w:val="none" w:sz="0" w:space="0" w:color="auto"/>
        <w:right w:val="none" w:sz="0" w:space="0" w:color="auto"/>
      </w:divBdr>
    </w:div>
    <w:div w:id="1783380340">
      <w:bodyDiv w:val="1"/>
      <w:marLeft w:val="0"/>
      <w:marRight w:val="0"/>
      <w:marTop w:val="0"/>
      <w:marBottom w:val="0"/>
      <w:divBdr>
        <w:top w:val="none" w:sz="0" w:space="0" w:color="auto"/>
        <w:left w:val="none" w:sz="0" w:space="0" w:color="auto"/>
        <w:bottom w:val="none" w:sz="0" w:space="0" w:color="auto"/>
        <w:right w:val="none" w:sz="0" w:space="0" w:color="auto"/>
      </w:divBdr>
    </w:div>
    <w:div w:id="1783449661">
      <w:bodyDiv w:val="1"/>
      <w:marLeft w:val="0"/>
      <w:marRight w:val="0"/>
      <w:marTop w:val="0"/>
      <w:marBottom w:val="0"/>
      <w:divBdr>
        <w:top w:val="none" w:sz="0" w:space="0" w:color="auto"/>
        <w:left w:val="none" w:sz="0" w:space="0" w:color="auto"/>
        <w:bottom w:val="none" w:sz="0" w:space="0" w:color="auto"/>
        <w:right w:val="none" w:sz="0" w:space="0" w:color="auto"/>
      </w:divBdr>
    </w:div>
    <w:div w:id="1783500705">
      <w:bodyDiv w:val="1"/>
      <w:marLeft w:val="0"/>
      <w:marRight w:val="0"/>
      <w:marTop w:val="0"/>
      <w:marBottom w:val="0"/>
      <w:divBdr>
        <w:top w:val="none" w:sz="0" w:space="0" w:color="auto"/>
        <w:left w:val="none" w:sz="0" w:space="0" w:color="auto"/>
        <w:bottom w:val="none" w:sz="0" w:space="0" w:color="auto"/>
        <w:right w:val="none" w:sz="0" w:space="0" w:color="auto"/>
      </w:divBdr>
    </w:div>
    <w:div w:id="1783524787">
      <w:bodyDiv w:val="1"/>
      <w:marLeft w:val="0"/>
      <w:marRight w:val="0"/>
      <w:marTop w:val="0"/>
      <w:marBottom w:val="0"/>
      <w:divBdr>
        <w:top w:val="none" w:sz="0" w:space="0" w:color="auto"/>
        <w:left w:val="none" w:sz="0" w:space="0" w:color="auto"/>
        <w:bottom w:val="none" w:sz="0" w:space="0" w:color="auto"/>
        <w:right w:val="none" w:sz="0" w:space="0" w:color="auto"/>
      </w:divBdr>
    </w:div>
    <w:div w:id="1783527478">
      <w:bodyDiv w:val="1"/>
      <w:marLeft w:val="0"/>
      <w:marRight w:val="0"/>
      <w:marTop w:val="0"/>
      <w:marBottom w:val="0"/>
      <w:divBdr>
        <w:top w:val="none" w:sz="0" w:space="0" w:color="auto"/>
        <w:left w:val="none" w:sz="0" w:space="0" w:color="auto"/>
        <w:bottom w:val="none" w:sz="0" w:space="0" w:color="auto"/>
        <w:right w:val="none" w:sz="0" w:space="0" w:color="auto"/>
      </w:divBdr>
    </w:div>
    <w:div w:id="1783648210">
      <w:bodyDiv w:val="1"/>
      <w:marLeft w:val="0"/>
      <w:marRight w:val="0"/>
      <w:marTop w:val="0"/>
      <w:marBottom w:val="0"/>
      <w:divBdr>
        <w:top w:val="none" w:sz="0" w:space="0" w:color="auto"/>
        <w:left w:val="none" w:sz="0" w:space="0" w:color="auto"/>
        <w:bottom w:val="none" w:sz="0" w:space="0" w:color="auto"/>
        <w:right w:val="none" w:sz="0" w:space="0" w:color="auto"/>
      </w:divBdr>
    </w:div>
    <w:div w:id="1783648741">
      <w:bodyDiv w:val="1"/>
      <w:marLeft w:val="0"/>
      <w:marRight w:val="0"/>
      <w:marTop w:val="0"/>
      <w:marBottom w:val="0"/>
      <w:divBdr>
        <w:top w:val="none" w:sz="0" w:space="0" w:color="auto"/>
        <w:left w:val="none" w:sz="0" w:space="0" w:color="auto"/>
        <w:bottom w:val="none" w:sz="0" w:space="0" w:color="auto"/>
        <w:right w:val="none" w:sz="0" w:space="0" w:color="auto"/>
      </w:divBdr>
    </w:div>
    <w:div w:id="1783721263">
      <w:bodyDiv w:val="1"/>
      <w:marLeft w:val="0"/>
      <w:marRight w:val="0"/>
      <w:marTop w:val="0"/>
      <w:marBottom w:val="0"/>
      <w:divBdr>
        <w:top w:val="none" w:sz="0" w:space="0" w:color="auto"/>
        <w:left w:val="none" w:sz="0" w:space="0" w:color="auto"/>
        <w:bottom w:val="none" w:sz="0" w:space="0" w:color="auto"/>
        <w:right w:val="none" w:sz="0" w:space="0" w:color="auto"/>
      </w:divBdr>
    </w:div>
    <w:div w:id="1783724521">
      <w:bodyDiv w:val="1"/>
      <w:marLeft w:val="0"/>
      <w:marRight w:val="0"/>
      <w:marTop w:val="0"/>
      <w:marBottom w:val="0"/>
      <w:divBdr>
        <w:top w:val="none" w:sz="0" w:space="0" w:color="auto"/>
        <w:left w:val="none" w:sz="0" w:space="0" w:color="auto"/>
        <w:bottom w:val="none" w:sz="0" w:space="0" w:color="auto"/>
        <w:right w:val="none" w:sz="0" w:space="0" w:color="auto"/>
      </w:divBdr>
    </w:div>
    <w:div w:id="1783843305">
      <w:bodyDiv w:val="1"/>
      <w:marLeft w:val="0"/>
      <w:marRight w:val="0"/>
      <w:marTop w:val="0"/>
      <w:marBottom w:val="0"/>
      <w:divBdr>
        <w:top w:val="none" w:sz="0" w:space="0" w:color="auto"/>
        <w:left w:val="none" w:sz="0" w:space="0" w:color="auto"/>
        <w:bottom w:val="none" w:sz="0" w:space="0" w:color="auto"/>
        <w:right w:val="none" w:sz="0" w:space="0" w:color="auto"/>
      </w:divBdr>
    </w:div>
    <w:div w:id="1783843685">
      <w:bodyDiv w:val="1"/>
      <w:marLeft w:val="0"/>
      <w:marRight w:val="0"/>
      <w:marTop w:val="0"/>
      <w:marBottom w:val="0"/>
      <w:divBdr>
        <w:top w:val="none" w:sz="0" w:space="0" w:color="auto"/>
        <w:left w:val="none" w:sz="0" w:space="0" w:color="auto"/>
        <w:bottom w:val="none" w:sz="0" w:space="0" w:color="auto"/>
        <w:right w:val="none" w:sz="0" w:space="0" w:color="auto"/>
      </w:divBdr>
    </w:div>
    <w:div w:id="1783914360">
      <w:bodyDiv w:val="1"/>
      <w:marLeft w:val="0"/>
      <w:marRight w:val="0"/>
      <w:marTop w:val="0"/>
      <w:marBottom w:val="0"/>
      <w:divBdr>
        <w:top w:val="none" w:sz="0" w:space="0" w:color="auto"/>
        <w:left w:val="none" w:sz="0" w:space="0" w:color="auto"/>
        <w:bottom w:val="none" w:sz="0" w:space="0" w:color="auto"/>
        <w:right w:val="none" w:sz="0" w:space="0" w:color="auto"/>
      </w:divBdr>
    </w:div>
    <w:div w:id="1783957857">
      <w:bodyDiv w:val="1"/>
      <w:marLeft w:val="0"/>
      <w:marRight w:val="0"/>
      <w:marTop w:val="0"/>
      <w:marBottom w:val="0"/>
      <w:divBdr>
        <w:top w:val="none" w:sz="0" w:space="0" w:color="auto"/>
        <w:left w:val="none" w:sz="0" w:space="0" w:color="auto"/>
        <w:bottom w:val="none" w:sz="0" w:space="0" w:color="auto"/>
        <w:right w:val="none" w:sz="0" w:space="0" w:color="auto"/>
      </w:divBdr>
    </w:div>
    <w:div w:id="1783958305">
      <w:bodyDiv w:val="1"/>
      <w:marLeft w:val="0"/>
      <w:marRight w:val="0"/>
      <w:marTop w:val="0"/>
      <w:marBottom w:val="0"/>
      <w:divBdr>
        <w:top w:val="none" w:sz="0" w:space="0" w:color="auto"/>
        <w:left w:val="none" w:sz="0" w:space="0" w:color="auto"/>
        <w:bottom w:val="none" w:sz="0" w:space="0" w:color="auto"/>
        <w:right w:val="none" w:sz="0" w:space="0" w:color="auto"/>
      </w:divBdr>
    </w:div>
    <w:div w:id="1783959573">
      <w:bodyDiv w:val="1"/>
      <w:marLeft w:val="0"/>
      <w:marRight w:val="0"/>
      <w:marTop w:val="0"/>
      <w:marBottom w:val="0"/>
      <w:divBdr>
        <w:top w:val="none" w:sz="0" w:space="0" w:color="auto"/>
        <w:left w:val="none" w:sz="0" w:space="0" w:color="auto"/>
        <w:bottom w:val="none" w:sz="0" w:space="0" w:color="auto"/>
        <w:right w:val="none" w:sz="0" w:space="0" w:color="auto"/>
      </w:divBdr>
    </w:div>
    <w:div w:id="1784030902">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4229499">
      <w:bodyDiv w:val="1"/>
      <w:marLeft w:val="0"/>
      <w:marRight w:val="0"/>
      <w:marTop w:val="0"/>
      <w:marBottom w:val="0"/>
      <w:divBdr>
        <w:top w:val="none" w:sz="0" w:space="0" w:color="auto"/>
        <w:left w:val="none" w:sz="0" w:space="0" w:color="auto"/>
        <w:bottom w:val="none" w:sz="0" w:space="0" w:color="auto"/>
        <w:right w:val="none" w:sz="0" w:space="0" w:color="auto"/>
      </w:divBdr>
    </w:div>
    <w:div w:id="1784300204">
      <w:bodyDiv w:val="1"/>
      <w:marLeft w:val="0"/>
      <w:marRight w:val="0"/>
      <w:marTop w:val="0"/>
      <w:marBottom w:val="0"/>
      <w:divBdr>
        <w:top w:val="none" w:sz="0" w:space="0" w:color="auto"/>
        <w:left w:val="none" w:sz="0" w:space="0" w:color="auto"/>
        <w:bottom w:val="none" w:sz="0" w:space="0" w:color="auto"/>
        <w:right w:val="none" w:sz="0" w:space="0" w:color="auto"/>
      </w:divBdr>
    </w:div>
    <w:div w:id="1784348771">
      <w:bodyDiv w:val="1"/>
      <w:marLeft w:val="0"/>
      <w:marRight w:val="0"/>
      <w:marTop w:val="0"/>
      <w:marBottom w:val="0"/>
      <w:divBdr>
        <w:top w:val="none" w:sz="0" w:space="0" w:color="auto"/>
        <w:left w:val="none" w:sz="0" w:space="0" w:color="auto"/>
        <w:bottom w:val="none" w:sz="0" w:space="0" w:color="auto"/>
        <w:right w:val="none" w:sz="0" w:space="0" w:color="auto"/>
      </w:divBdr>
    </w:div>
    <w:div w:id="1784615299">
      <w:bodyDiv w:val="1"/>
      <w:marLeft w:val="0"/>
      <w:marRight w:val="0"/>
      <w:marTop w:val="0"/>
      <w:marBottom w:val="0"/>
      <w:divBdr>
        <w:top w:val="none" w:sz="0" w:space="0" w:color="auto"/>
        <w:left w:val="none" w:sz="0" w:space="0" w:color="auto"/>
        <w:bottom w:val="none" w:sz="0" w:space="0" w:color="auto"/>
        <w:right w:val="none" w:sz="0" w:space="0" w:color="auto"/>
      </w:divBdr>
    </w:div>
    <w:div w:id="1785029340">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07210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349339">
      <w:bodyDiv w:val="1"/>
      <w:marLeft w:val="0"/>
      <w:marRight w:val="0"/>
      <w:marTop w:val="0"/>
      <w:marBottom w:val="0"/>
      <w:divBdr>
        <w:top w:val="none" w:sz="0" w:space="0" w:color="auto"/>
        <w:left w:val="none" w:sz="0" w:space="0" w:color="auto"/>
        <w:bottom w:val="none" w:sz="0" w:space="0" w:color="auto"/>
        <w:right w:val="none" w:sz="0" w:space="0" w:color="auto"/>
      </w:divBdr>
    </w:div>
    <w:div w:id="1785534253">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075490">
      <w:bodyDiv w:val="1"/>
      <w:marLeft w:val="0"/>
      <w:marRight w:val="0"/>
      <w:marTop w:val="0"/>
      <w:marBottom w:val="0"/>
      <w:divBdr>
        <w:top w:val="none" w:sz="0" w:space="0" w:color="auto"/>
        <w:left w:val="none" w:sz="0" w:space="0" w:color="auto"/>
        <w:bottom w:val="none" w:sz="0" w:space="0" w:color="auto"/>
        <w:right w:val="none" w:sz="0" w:space="0" w:color="auto"/>
      </w:divBdr>
    </w:div>
    <w:div w:id="1786075759">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193740">
      <w:bodyDiv w:val="1"/>
      <w:marLeft w:val="0"/>
      <w:marRight w:val="0"/>
      <w:marTop w:val="0"/>
      <w:marBottom w:val="0"/>
      <w:divBdr>
        <w:top w:val="none" w:sz="0" w:space="0" w:color="auto"/>
        <w:left w:val="none" w:sz="0" w:space="0" w:color="auto"/>
        <w:bottom w:val="none" w:sz="0" w:space="0" w:color="auto"/>
        <w:right w:val="none" w:sz="0" w:space="0" w:color="auto"/>
      </w:divBdr>
    </w:div>
    <w:div w:id="1786339789">
      <w:bodyDiv w:val="1"/>
      <w:marLeft w:val="0"/>
      <w:marRight w:val="0"/>
      <w:marTop w:val="0"/>
      <w:marBottom w:val="0"/>
      <w:divBdr>
        <w:top w:val="none" w:sz="0" w:space="0" w:color="auto"/>
        <w:left w:val="none" w:sz="0" w:space="0" w:color="auto"/>
        <w:bottom w:val="none" w:sz="0" w:space="0" w:color="auto"/>
        <w:right w:val="none" w:sz="0" w:space="0" w:color="auto"/>
      </w:divBdr>
    </w:div>
    <w:div w:id="1786383196">
      <w:bodyDiv w:val="1"/>
      <w:marLeft w:val="0"/>
      <w:marRight w:val="0"/>
      <w:marTop w:val="0"/>
      <w:marBottom w:val="0"/>
      <w:divBdr>
        <w:top w:val="none" w:sz="0" w:space="0" w:color="auto"/>
        <w:left w:val="none" w:sz="0" w:space="0" w:color="auto"/>
        <w:bottom w:val="none" w:sz="0" w:space="0" w:color="auto"/>
        <w:right w:val="none" w:sz="0" w:space="0" w:color="auto"/>
      </w:divBdr>
    </w:div>
    <w:div w:id="1786386994">
      <w:bodyDiv w:val="1"/>
      <w:marLeft w:val="0"/>
      <w:marRight w:val="0"/>
      <w:marTop w:val="0"/>
      <w:marBottom w:val="0"/>
      <w:divBdr>
        <w:top w:val="none" w:sz="0" w:space="0" w:color="auto"/>
        <w:left w:val="none" w:sz="0" w:space="0" w:color="auto"/>
        <w:bottom w:val="none" w:sz="0" w:space="0" w:color="auto"/>
        <w:right w:val="none" w:sz="0" w:space="0" w:color="auto"/>
      </w:divBdr>
    </w:div>
    <w:div w:id="1786390888">
      <w:bodyDiv w:val="1"/>
      <w:marLeft w:val="0"/>
      <w:marRight w:val="0"/>
      <w:marTop w:val="0"/>
      <w:marBottom w:val="0"/>
      <w:divBdr>
        <w:top w:val="none" w:sz="0" w:space="0" w:color="auto"/>
        <w:left w:val="none" w:sz="0" w:space="0" w:color="auto"/>
        <w:bottom w:val="none" w:sz="0" w:space="0" w:color="auto"/>
        <w:right w:val="none" w:sz="0" w:space="0" w:color="auto"/>
      </w:divBdr>
    </w:div>
    <w:div w:id="1786534260">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539148">
      <w:bodyDiv w:val="1"/>
      <w:marLeft w:val="0"/>
      <w:marRight w:val="0"/>
      <w:marTop w:val="0"/>
      <w:marBottom w:val="0"/>
      <w:divBdr>
        <w:top w:val="none" w:sz="0" w:space="0" w:color="auto"/>
        <w:left w:val="none" w:sz="0" w:space="0" w:color="auto"/>
        <w:bottom w:val="none" w:sz="0" w:space="0" w:color="auto"/>
        <w:right w:val="none" w:sz="0" w:space="0" w:color="auto"/>
      </w:divBdr>
    </w:div>
    <w:div w:id="1786577441">
      <w:bodyDiv w:val="1"/>
      <w:marLeft w:val="0"/>
      <w:marRight w:val="0"/>
      <w:marTop w:val="0"/>
      <w:marBottom w:val="0"/>
      <w:divBdr>
        <w:top w:val="none" w:sz="0" w:space="0" w:color="auto"/>
        <w:left w:val="none" w:sz="0" w:space="0" w:color="auto"/>
        <w:bottom w:val="none" w:sz="0" w:space="0" w:color="auto"/>
        <w:right w:val="none" w:sz="0" w:space="0" w:color="auto"/>
      </w:divBdr>
    </w:div>
    <w:div w:id="1786650800">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6734859">
      <w:bodyDiv w:val="1"/>
      <w:marLeft w:val="0"/>
      <w:marRight w:val="0"/>
      <w:marTop w:val="0"/>
      <w:marBottom w:val="0"/>
      <w:divBdr>
        <w:top w:val="none" w:sz="0" w:space="0" w:color="auto"/>
        <w:left w:val="none" w:sz="0" w:space="0" w:color="auto"/>
        <w:bottom w:val="none" w:sz="0" w:space="0" w:color="auto"/>
        <w:right w:val="none" w:sz="0" w:space="0" w:color="auto"/>
      </w:divBdr>
    </w:div>
    <w:div w:id="1787042029">
      <w:bodyDiv w:val="1"/>
      <w:marLeft w:val="0"/>
      <w:marRight w:val="0"/>
      <w:marTop w:val="0"/>
      <w:marBottom w:val="0"/>
      <w:divBdr>
        <w:top w:val="none" w:sz="0" w:space="0" w:color="auto"/>
        <w:left w:val="none" w:sz="0" w:space="0" w:color="auto"/>
        <w:bottom w:val="none" w:sz="0" w:space="0" w:color="auto"/>
        <w:right w:val="none" w:sz="0" w:space="0" w:color="auto"/>
      </w:divBdr>
    </w:div>
    <w:div w:id="1787046132">
      <w:bodyDiv w:val="1"/>
      <w:marLeft w:val="0"/>
      <w:marRight w:val="0"/>
      <w:marTop w:val="0"/>
      <w:marBottom w:val="0"/>
      <w:divBdr>
        <w:top w:val="none" w:sz="0" w:space="0" w:color="auto"/>
        <w:left w:val="none" w:sz="0" w:space="0" w:color="auto"/>
        <w:bottom w:val="none" w:sz="0" w:space="0" w:color="auto"/>
        <w:right w:val="none" w:sz="0" w:space="0" w:color="auto"/>
      </w:divBdr>
    </w:div>
    <w:div w:id="1787116763">
      <w:bodyDiv w:val="1"/>
      <w:marLeft w:val="0"/>
      <w:marRight w:val="0"/>
      <w:marTop w:val="0"/>
      <w:marBottom w:val="0"/>
      <w:divBdr>
        <w:top w:val="none" w:sz="0" w:space="0" w:color="auto"/>
        <w:left w:val="none" w:sz="0" w:space="0" w:color="auto"/>
        <w:bottom w:val="none" w:sz="0" w:space="0" w:color="auto"/>
        <w:right w:val="none" w:sz="0" w:space="0" w:color="auto"/>
      </w:divBdr>
    </w:div>
    <w:div w:id="1787196535">
      <w:bodyDiv w:val="1"/>
      <w:marLeft w:val="0"/>
      <w:marRight w:val="0"/>
      <w:marTop w:val="0"/>
      <w:marBottom w:val="0"/>
      <w:divBdr>
        <w:top w:val="none" w:sz="0" w:space="0" w:color="auto"/>
        <w:left w:val="none" w:sz="0" w:space="0" w:color="auto"/>
        <w:bottom w:val="none" w:sz="0" w:space="0" w:color="auto"/>
        <w:right w:val="none" w:sz="0" w:space="0" w:color="auto"/>
      </w:divBdr>
    </w:div>
    <w:div w:id="1787238522">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431895">
      <w:bodyDiv w:val="1"/>
      <w:marLeft w:val="0"/>
      <w:marRight w:val="0"/>
      <w:marTop w:val="0"/>
      <w:marBottom w:val="0"/>
      <w:divBdr>
        <w:top w:val="none" w:sz="0" w:space="0" w:color="auto"/>
        <w:left w:val="none" w:sz="0" w:space="0" w:color="auto"/>
        <w:bottom w:val="none" w:sz="0" w:space="0" w:color="auto"/>
        <w:right w:val="none" w:sz="0" w:space="0" w:color="auto"/>
      </w:divBdr>
    </w:div>
    <w:div w:id="1787583862">
      <w:bodyDiv w:val="1"/>
      <w:marLeft w:val="0"/>
      <w:marRight w:val="0"/>
      <w:marTop w:val="0"/>
      <w:marBottom w:val="0"/>
      <w:divBdr>
        <w:top w:val="none" w:sz="0" w:space="0" w:color="auto"/>
        <w:left w:val="none" w:sz="0" w:space="0" w:color="auto"/>
        <w:bottom w:val="none" w:sz="0" w:space="0" w:color="auto"/>
        <w:right w:val="none" w:sz="0" w:space="0" w:color="auto"/>
      </w:divBdr>
    </w:div>
    <w:div w:id="1787768407">
      <w:bodyDiv w:val="1"/>
      <w:marLeft w:val="0"/>
      <w:marRight w:val="0"/>
      <w:marTop w:val="0"/>
      <w:marBottom w:val="0"/>
      <w:divBdr>
        <w:top w:val="none" w:sz="0" w:space="0" w:color="auto"/>
        <w:left w:val="none" w:sz="0" w:space="0" w:color="auto"/>
        <w:bottom w:val="none" w:sz="0" w:space="0" w:color="auto"/>
        <w:right w:val="none" w:sz="0" w:space="0" w:color="auto"/>
      </w:divBdr>
    </w:div>
    <w:div w:id="1787851472">
      <w:bodyDiv w:val="1"/>
      <w:marLeft w:val="0"/>
      <w:marRight w:val="0"/>
      <w:marTop w:val="0"/>
      <w:marBottom w:val="0"/>
      <w:divBdr>
        <w:top w:val="none" w:sz="0" w:space="0" w:color="auto"/>
        <w:left w:val="none" w:sz="0" w:space="0" w:color="auto"/>
        <w:bottom w:val="none" w:sz="0" w:space="0" w:color="auto"/>
        <w:right w:val="none" w:sz="0" w:space="0" w:color="auto"/>
      </w:divBdr>
    </w:div>
    <w:div w:id="1787887818">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7966918">
      <w:bodyDiv w:val="1"/>
      <w:marLeft w:val="0"/>
      <w:marRight w:val="0"/>
      <w:marTop w:val="0"/>
      <w:marBottom w:val="0"/>
      <w:divBdr>
        <w:top w:val="none" w:sz="0" w:space="0" w:color="auto"/>
        <w:left w:val="none" w:sz="0" w:space="0" w:color="auto"/>
        <w:bottom w:val="none" w:sz="0" w:space="0" w:color="auto"/>
        <w:right w:val="none" w:sz="0" w:space="0" w:color="auto"/>
      </w:divBdr>
    </w:div>
    <w:div w:id="1788041272">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230132">
      <w:bodyDiv w:val="1"/>
      <w:marLeft w:val="0"/>
      <w:marRight w:val="0"/>
      <w:marTop w:val="0"/>
      <w:marBottom w:val="0"/>
      <w:divBdr>
        <w:top w:val="none" w:sz="0" w:space="0" w:color="auto"/>
        <w:left w:val="none" w:sz="0" w:space="0" w:color="auto"/>
        <w:bottom w:val="none" w:sz="0" w:space="0" w:color="auto"/>
        <w:right w:val="none" w:sz="0" w:space="0" w:color="auto"/>
      </w:divBdr>
    </w:div>
    <w:div w:id="1788234559">
      <w:bodyDiv w:val="1"/>
      <w:marLeft w:val="0"/>
      <w:marRight w:val="0"/>
      <w:marTop w:val="0"/>
      <w:marBottom w:val="0"/>
      <w:divBdr>
        <w:top w:val="none" w:sz="0" w:space="0" w:color="auto"/>
        <w:left w:val="none" w:sz="0" w:space="0" w:color="auto"/>
        <w:bottom w:val="none" w:sz="0" w:space="0" w:color="auto"/>
        <w:right w:val="none" w:sz="0" w:space="0" w:color="auto"/>
      </w:divBdr>
    </w:div>
    <w:div w:id="1788348855">
      <w:bodyDiv w:val="1"/>
      <w:marLeft w:val="0"/>
      <w:marRight w:val="0"/>
      <w:marTop w:val="0"/>
      <w:marBottom w:val="0"/>
      <w:divBdr>
        <w:top w:val="none" w:sz="0" w:space="0" w:color="auto"/>
        <w:left w:val="none" w:sz="0" w:space="0" w:color="auto"/>
        <w:bottom w:val="none" w:sz="0" w:space="0" w:color="auto"/>
        <w:right w:val="none" w:sz="0" w:space="0" w:color="auto"/>
      </w:divBdr>
    </w:div>
    <w:div w:id="1788353628">
      <w:bodyDiv w:val="1"/>
      <w:marLeft w:val="0"/>
      <w:marRight w:val="0"/>
      <w:marTop w:val="0"/>
      <w:marBottom w:val="0"/>
      <w:divBdr>
        <w:top w:val="none" w:sz="0" w:space="0" w:color="auto"/>
        <w:left w:val="none" w:sz="0" w:space="0" w:color="auto"/>
        <w:bottom w:val="none" w:sz="0" w:space="0" w:color="auto"/>
        <w:right w:val="none" w:sz="0" w:space="0" w:color="auto"/>
      </w:divBdr>
    </w:div>
    <w:div w:id="1788506711">
      <w:bodyDiv w:val="1"/>
      <w:marLeft w:val="0"/>
      <w:marRight w:val="0"/>
      <w:marTop w:val="0"/>
      <w:marBottom w:val="0"/>
      <w:divBdr>
        <w:top w:val="none" w:sz="0" w:space="0" w:color="auto"/>
        <w:left w:val="none" w:sz="0" w:space="0" w:color="auto"/>
        <w:bottom w:val="none" w:sz="0" w:space="0" w:color="auto"/>
        <w:right w:val="none" w:sz="0" w:space="0" w:color="auto"/>
      </w:divBdr>
    </w:div>
    <w:div w:id="1788543687">
      <w:bodyDiv w:val="1"/>
      <w:marLeft w:val="0"/>
      <w:marRight w:val="0"/>
      <w:marTop w:val="0"/>
      <w:marBottom w:val="0"/>
      <w:divBdr>
        <w:top w:val="none" w:sz="0" w:space="0" w:color="auto"/>
        <w:left w:val="none" w:sz="0" w:space="0" w:color="auto"/>
        <w:bottom w:val="none" w:sz="0" w:space="0" w:color="auto"/>
        <w:right w:val="none" w:sz="0" w:space="0" w:color="auto"/>
      </w:divBdr>
    </w:div>
    <w:div w:id="1788546070">
      <w:bodyDiv w:val="1"/>
      <w:marLeft w:val="0"/>
      <w:marRight w:val="0"/>
      <w:marTop w:val="0"/>
      <w:marBottom w:val="0"/>
      <w:divBdr>
        <w:top w:val="none" w:sz="0" w:space="0" w:color="auto"/>
        <w:left w:val="none" w:sz="0" w:space="0" w:color="auto"/>
        <w:bottom w:val="none" w:sz="0" w:space="0" w:color="auto"/>
        <w:right w:val="none" w:sz="0" w:space="0" w:color="auto"/>
      </w:divBdr>
    </w:div>
    <w:div w:id="1788547886">
      <w:bodyDiv w:val="1"/>
      <w:marLeft w:val="0"/>
      <w:marRight w:val="0"/>
      <w:marTop w:val="0"/>
      <w:marBottom w:val="0"/>
      <w:divBdr>
        <w:top w:val="none" w:sz="0" w:space="0" w:color="auto"/>
        <w:left w:val="none" w:sz="0" w:space="0" w:color="auto"/>
        <w:bottom w:val="none" w:sz="0" w:space="0" w:color="auto"/>
        <w:right w:val="none" w:sz="0" w:space="0" w:color="auto"/>
      </w:divBdr>
    </w:div>
    <w:div w:id="1788695643">
      <w:bodyDiv w:val="1"/>
      <w:marLeft w:val="0"/>
      <w:marRight w:val="0"/>
      <w:marTop w:val="0"/>
      <w:marBottom w:val="0"/>
      <w:divBdr>
        <w:top w:val="none" w:sz="0" w:space="0" w:color="auto"/>
        <w:left w:val="none" w:sz="0" w:space="0" w:color="auto"/>
        <w:bottom w:val="none" w:sz="0" w:space="0" w:color="auto"/>
        <w:right w:val="none" w:sz="0" w:space="0" w:color="auto"/>
      </w:divBdr>
    </w:div>
    <w:div w:id="1788809947">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348748">
      <w:bodyDiv w:val="1"/>
      <w:marLeft w:val="0"/>
      <w:marRight w:val="0"/>
      <w:marTop w:val="0"/>
      <w:marBottom w:val="0"/>
      <w:divBdr>
        <w:top w:val="none" w:sz="0" w:space="0" w:color="auto"/>
        <w:left w:val="none" w:sz="0" w:space="0" w:color="auto"/>
        <w:bottom w:val="none" w:sz="0" w:space="0" w:color="auto"/>
        <w:right w:val="none" w:sz="0" w:space="0" w:color="auto"/>
      </w:divBdr>
    </w:div>
    <w:div w:id="1789422171">
      <w:bodyDiv w:val="1"/>
      <w:marLeft w:val="0"/>
      <w:marRight w:val="0"/>
      <w:marTop w:val="0"/>
      <w:marBottom w:val="0"/>
      <w:divBdr>
        <w:top w:val="none" w:sz="0" w:space="0" w:color="auto"/>
        <w:left w:val="none" w:sz="0" w:space="0" w:color="auto"/>
        <w:bottom w:val="none" w:sz="0" w:space="0" w:color="auto"/>
        <w:right w:val="none" w:sz="0" w:space="0" w:color="auto"/>
      </w:divBdr>
    </w:div>
    <w:div w:id="1789465378">
      <w:bodyDiv w:val="1"/>
      <w:marLeft w:val="0"/>
      <w:marRight w:val="0"/>
      <w:marTop w:val="0"/>
      <w:marBottom w:val="0"/>
      <w:divBdr>
        <w:top w:val="none" w:sz="0" w:space="0" w:color="auto"/>
        <w:left w:val="none" w:sz="0" w:space="0" w:color="auto"/>
        <w:bottom w:val="none" w:sz="0" w:space="0" w:color="auto"/>
        <w:right w:val="none" w:sz="0" w:space="0" w:color="auto"/>
      </w:divBdr>
    </w:div>
    <w:div w:id="1789473552">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89658187">
      <w:bodyDiv w:val="1"/>
      <w:marLeft w:val="0"/>
      <w:marRight w:val="0"/>
      <w:marTop w:val="0"/>
      <w:marBottom w:val="0"/>
      <w:divBdr>
        <w:top w:val="none" w:sz="0" w:space="0" w:color="auto"/>
        <w:left w:val="none" w:sz="0" w:space="0" w:color="auto"/>
        <w:bottom w:val="none" w:sz="0" w:space="0" w:color="auto"/>
        <w:right w:val="none" w:sz="0" w:space="0" w:color="auto"/>
      </w:divBdr>
    </w:div>
    <w:div w:id="1789658188">
      <w:bodyDiv w:val="1"/>
      <w:marLeft w:val="0"/>
      <w:marRight w:val="0"/>
      <w:marTop w:val="0"/>
      <w:marBottom w:val="0"/>
      <w:divBdr>
        <w:top w:val="none" w:sz="0" w:space="0" w:color="auto"/>
        <w:left w:val="none" w:sz="0" w:space="0" w:color="auto"/>
        <w:bottom w:val="none" w:sz="0" w:space="0" w:color="auto"/>
        <w:right w:val="none" w:sz="0" w:space="0" w:color="auto"/>
      </w:divBdr>
    </w:div>
    <w:div w:id="1789812741">
      <w:bodyDiv w:val="1"/>
      <w:marLeft w:val="0"/>
      <w:marRight w:val="0"/>
      <w:marTop w:val="0"/>
      <w:marBottom w:val="0"/>
      <w:divBdr>
        <w:top w:val="none" w:sz="0" w:space="0" w:color="auto"/>
        <w:left w:val="none" w:sz="0" w:space="0" w:color="auto"/>
        <w:bottom w:val="none" w:sz="0" w:space="0" w:color="auto"/>
        <w:right w:val="none" w:sz="0" w:space="0" w:color="auto"/>
      </w:divBdr>
    </w:div>
    <w:div w:id="1789818390">
      <w:bodyDiv w:val="1"/>
      <w:marLeft w:val="0"/>
      <w:marRight w:val="0"/>
      <w:marTop w:val="0"/>
      <w:marBottom w:val="0"/>
      <w:divBdr>
        <w:top w:val="none" w:sz="0" w:space="0" w:color="auto"/>
        <w:left w:val="none" w:sz="0" w:space="0" w:color="auto"/>
        <w:bottom w:val="none" w:sz="0" w:space="0" w:color="auto"/>
        <w:right w:val="none" w:sz="0" w:space="0" w:color="auto"/>
      </w:divBdr>
    </w:div>
    <w:div w:id="1789886427">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513024">
      <w:bodyDiv w:val="1"/>
      <w:marLeft w:val="0"/>
      <w:marRight w:val="0"/>
      <w:marTop w:val="0"/>
      <w:marBottom w:val="0"/>
      <w:divBdr>
        <w:top w:val="none" w:sz="0" w:space="0" w:color="auto"/>
        <w:left w:val="none" w:sz="0" w:space="0" w:color="auto"/>
        <w:bottom w:val="none" w:sz="0" w:space="0" w:color="auto"/>
        <w:right w:val="none" w:sz="0" w:space="0" w:color="auto"/>
      </w:divBdr>
    </w:div>
    <w:div w:id="1790657375">
      <w:bodyDiv w:val="1"/>
      <w:marLeft w:val="0"/>
      <w:marRight w:val="0"/>
      <w:marTop w:val="0"/>
      <w:marBottom w:val="0"/>
      <w:divBdr>
        <w:top w:val="none" w:sz="0" w:space="0" w:color="auto"/>
        <w:left w:val="none" w:sz="0" w:space="0" w:color="auto"/>
        <w:bottom w:val="none" w:sz="0" w:space="0" w:color="auto"/>
        <w:right w:val="none" w:sz="0" w:space="0" w:color="auto"/>
      </w:divBdr>
    </w:div>
    <w:div w:id="1790932660">
      <w:bodyDiv w:val="1"/>
      <w:marLeft w:val="0"/>
      <w:marRight w:val="0"/>
      <w:marTop w:val="0"/>
      <w:marBottom w:val="0"/>
      <w:divBdr>
        <w:top w:val="none" w:sz="0" w:space="0" w:color="auto"/>
        <w:left w:val="none" w:sz="0" w:space="0" w:color="auto"/>
        <w:bottom w:val="none" w:sz="0" w:space="0" w:color="auto"/>
        <w:right w:val="none" w:sz="0" w:space="0" w:color="auto"/>
      </w:divBdr>
    </w:div>
    <w:div w:id="1790934544">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0977457">
      <w:bodyDiv w:val="1"/>
      <w:marLeft w:val="0"/>
      <w:marRight w:val="0"/>
      <w:marTop w:val="0"/>
      <w:marBottom w:val="0"/>
      <w:divBdr>
        <w:top w:val="none" w:sz="0" w:space="0" w:color="auto"/>
        <w:left w:val="none" w:sz="0" w:space="0" w:color="auto"/>
        <w:bottom w:val="none" w:sz="0" w:space="0" w:color="auto"/>
        <w:right w:val="none" w:sz="0" w:space="0" w:color="auto"/>
      </w:divBdr>
    </w:div>
    <w:div w:id="1791051870">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16867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320848">
      <w:bodyDiv w:val="1"/>
      <w:marLeft w:val="0"/>
      <w:marRight w:val="0"/>
      <w:marTop w:val="0"/>
      <w:marBottom w:val="0"/>
      <w:divBdr>
        <w:top w:val="none" w:sz="0" w:space="0" w:color="auto"/>
        <w:left w:val="none" w:sz="0" w:space="0" w:color="auto"/>
        <w:bottom w:val="none" w:sz="0" w:space="0" w:color="auto"/>
        <w:right w:val="none" w:sz="0" w:space="0" w:color="auto"/>
      </w:divBdr>
    </w:div>
    <w:div w:id="1791390759">
      <w:bodyDiv w:val="1"/>
      <w:marLeft w:val="0"/>
      <w:marRight w:val="0"/>
      <w:marTop w:val="0"/>
      <w:marBottom w:val="0"/>
      <w:divBdr>
        <w:top w:val="none" w:sz="0" w:space="0" w:color="auto"/>
        <w:left w:val="none" w:sz="0" w:space="0" w:color="auto"/>
        <w:bottom w:val="none" w:sz="0" w:space="0" w:color="auto"/>
        <w:right w:val="none" w:sz="0" w:space="0" w:color="auto"/>
      </w:divBdr>
    </w:div>
    <w:div w:id="1791436506">
      <w:bodyDiv w:val="1"/>
      <w:marLeft w:val="0"/>
      <w:marRight w:val="0"/>
      <w:marTop w:val="0"/>
      <w:marBottom w:val="0"/>
      <w:divBdr>
        <w:top w:val="none" w:sz="0" w:space="0" w:color="auto"/>
        <w:left w:val="none" w:sz="0" w:space="0" w:color="auto"/>
        <w:bottom w:val="none" w:sz="0" w:space="0" w:color="auto"/>
        <w:right w:val="none" w:sz="0" w:space="0" w:color="auto"/>
      </w:divBdr>
    </w:div>
    <w:div w:id="1791702676">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820954">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2284024">
      <w:bodyDiv w:val="1"/>
      <w:marLeft w:val="0"/>
      <w:marRight w:val="0"/>
      <w:marTop w:val="0"/>
      <w:marBottom w:val="0"/>
      <w:divBdr>
        <w:top w:val="none" w:sz="0" w:space="0" w:color="auto"/>
        <w:left w:val="none" w:sz="0" w:space="0" w:color="auto"/>
        <w:bottom w:val="none" w:sz="0" w:space="0" w:color="auto"/>
        <w:right w:val="none" w:sz="0" w:space="0" w:color="auto"/>
      </w:divBdr>
    </w:div>
    <w:div w:id="1792438812">
      <w:bodyDiv w:val="1"/>
      <w:marLeft w:val="0"/>
      <w:marRight w:val="0"/>
      <w:marTop w:val="0"/>
      <w:marBottom w:val="0"/>
      <w:divBdr>
        <w:top w:val="none" w:sz="0" w:space="0" w:color="auto"/>
        <w:left w:val="none" w:sz="0" w:space="0" w:color="auto"/>
        <w:bottom w:val="none" w:sz="0" w:space="0" w:color="auto"/>
        <w:right w:val="none" w:sz="0" w:space="0" w:color="auto"/>
      </w:divBdr>
    </w:div>
    <w:div w:id="1792816973">
      <w:bodyDiv w:val="1"/>
      <w:marLeft w:val="0"/>
      <w:marRight w:val="0"/>
      <w:marTop w:val="0"/>
      <w:marBottom w:val="0"/>
      <w:divBdr>
        <w:top w:val="none" w:sz="0" w:space="0" w:color="auto"/>
        <w:left w:val="none" w:sz="0" w:space="0" w:color="auto"/>
        <w:bottom w:val="none" w:sz="0" w:space="0" w:color="auto"/>
        <w:right w:val="none" w:sz="0" w:space="0" w:color="auto"/>
      </w:divBdr>
    </w:div>
    <w:div w:id="1792817695">
      <w:bodyDiv w:val="1"/>
      <w:marLeft w:val="0"/>
      <w:marRight w:val="0"/>
      <w:marTop w:val="0"/>
      <w:marBottom w:val="0"/>
      <w:divBdr>
        <w:top w:val="none" w:sz="0" w:space="0" w:color="auto"/>
        <w:left w:val="none" w:sz="0" w:space="0" w:color="auto"/>
        <w:bottom w:val="none" w:sz="0" w:space="0" w:color="auto"/>
        <w:right w:val="none" w:sz="0" w:space="0" w:color="auto"/>
      </w:divBdr>
    </w:div>
    <w:div w:id="1792823203">
      <w:bodyDiv w:val="1"/>
      <w:marLeft w:val="0"/>
      <w:marRight w:val="0"/>
      <w:marTop w:val="0"/>
      <w:marBottom w:val="0"/>
      <w:divBdr>
        <w:top w:val="none" w:sz="0" w:space="0" w:color="auto"/>
        <w:left w:val="none" w:sz="0" w:space="0" w:color="auto"/>
        <w:bottom w:val="none" w:sz="0" w:space="0" w:color="auto"/>
        <w:right w:val="none" w:sz="0" w:space="0" w:color="auto"/>
      </w:divBdr>
    </w:div>
    <w:div w:id="1792824904">
      <w:bodyDiv w:val="1"/>
      <w:marLeft w:val="0"/>
      <w:marRight w:val="0"/>
      <w:marTop w:val="0"/>
      <w:marBottom w:val="0"/>
      <w:divBdr>
        <w:top w:val="none" w:sz="0" w:space="0" w:color="auto"/>
        <w:left w:val="none" w:sz="0" w:space="0" w:color="auto"/>
        <w:bottom w:val="none" w:sz="0" w:space="0" w:color="auto"/>
        <w:right w:val="none" w:sz="0" w:space="0" w:color="auto"/>
      </w:divBdr>
    </w:div>
    <w:div w:id="1792898330">
      <w:bodyDiv w:val="1"/>
      <w:marLeft w:val="0"/>
      <w:marRight w:val="0"/>
      <w:marTop w:val="0"/>
      <w:marBottom w:val="0"/>
      <w:divBdr>
        <w:top w:val="none" w:sz="0" w:space="0" w:color="auto"/>
        <w:left w:val="none" w:sz="0" w:space="0" w:color="auto"/>
        <w:bottom w:val="none" w:sz="0" w:space="0" w:color="auto"/>
        <w:right w:val="none" w:sz="0" w:space="0" w:color="auto"/>
      </w:divBdr>
    </w:div>
    <w:div w:id="1793085557">
      <w:bodyDiv w:val="1"/>
      <w:marLeft w:val="0"/>
      <w:marRight w:val="0"/>
      <w:marTop w:val="0"/>
      <w:marBottom w:val="0"/>
      <w:divBdr>
        <w:top w:val="none" w:sz="0" w:space="0" w:color="auto"/>
        <w:left w:val="none" w:sz="0" w:space="0" w:color="auto"/>
        <w:bottom w:val="none" w:sz="0" w:space="0" w:color="auto"/>
        <w:right w:val="none" w:sz="0" w:space="0" w:color="auto"/>
      </w:divBdr>
    </w:div>
    <w:div w:id="1793207604">
      <w:bodyDiv w:val="1"/>
      <w:marLeft w:val="0"/>
      <w:marRight w:val="0"/>
      <w:marTop w:val="0"/>
      <w:marBottom w:val="0"/>
      <w:divBdr>
        <w:top w:val="none" w:sz="0" w:space="0" w:color="auto"/>
        <w:left w:val="none" w:sz="0" w:space="0" w:color="auto"/>
        <w:bottom w:val="none" w:sz="0" w:space="0" w:color="auto"/>
        <w:right w:val="none" w:sz="0" w:space="0" w:color="auto"/>
      </w:divBdr>
    </w:div>
    <w:div w:id="1793358115">
      <w:bodyDiv w:val="1"/>
      <w:marLeft w:val="0"/>
      <w:marRight w:val="0"/>
      <w:marTop w:val="0"/>
      <w:marBottom w:val="0"/>
      <w:divBdr>
        <w:top w:val="none" w:sz="0" w:space="0" w:color="auto"/>
        <w:left w:val="none" w:sz="0" w:space="0" w:color="auto"/>
        <w:bottom w:val="none" w:sz="0" w:space="0" w:color="auto"/>
        <w:right w:val="none" w:sz="0" w:space="0" w:color="auto"/>
      </w:divBdr>
    </w:div>
    <w:div w:id="1793478439">
      <w:bodyDiv w:val="1"/>
      <w:marLeft w:val="0"/>
      <w:marRight w:val="0"/>
      <w:marTop w:val="0"/>
      <w:marBottom w:val="0"/>
      <w:divBdr>
        <w:top w:val="none" w:sz="0" w:space="0" w:color="auto"/>
        <w:left w:val="none" w:sz="0" w:space="0" w:color="auto"/>
        <w:bottom w:val="none" w:sz="0" w:space="0" w:color="auto"/>
        <w:right w:val="none" w:sz="0" w:space="0" w:color="auto"/>
      </w:divBdr>
    </w:div>
    <w:div w:id="1793549814">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3594431">
      <w:bodyDiv w:val="1"/>
      <w:marLeft w:val="0"/>
      <w:marRight w:val="0"/>
      <w:marTop w:val="0"/>
      <w:marBottom w:val="0"/>
      <w:divBdr>
        <w:top w:val="none" w:sz="0" w:space="0" w:color="auto"/>
        <w:left w:val="none" w:sz="0" w:space="0" w:color="auto"/>
        <w:bottom w:val="none" w:sz="0" w:space="0" w:color="auto"/>
        <w:right w:val="none" w:sz="0" w:space="0" w:color="auto"/>
      </w:divBdr>
    </w:div>
    <w:div w:id="1793595383">
      <w:bodyDiv w:val="1"/>
      <w:marLeft w:val="0"/>
      <w:marRight w:val="0"/>
      <w:marTop w:val="0"/>
      <w:marBottom w:val="0"/>
      <w:divBdr>
        <w:top w:val="none" w:sz="0" w:space="0" w:color="auto"/>
        <w:left w:val="none" w:sz="0" w:space="0" w:color="auto"/>
        <w:bottom w:val="none" w:sz="0" w:space="0" w:color="auto"/>
        <w:right w:val="none" w:sz="0" w:space="0" w:color="auto"/>
      </w:divBdr>
    </w:div>
    <w:div w:id="1793935415">
      <w:bodyDiv w:val="1"/>
      <w:marLeft w:val="0"/>
      <w:marRight w:val="0"/>
      <w:marTop w:val="0"/>
      <w:marBottom w:val="0"/>
      <w:divBdr>
        <w:top w:val="none" w:sz="0" w:space="0" w:color="auto"/>
        <w:left w:val="none" w:sz="0" w:space="0" w:color="auto"/>
        <w:bottom w:val="none" w:sz="0" w:space="0" w:color="auto"/>
        <w:right w:val="none" w:sz="0" w:space="0" w:color="auto"/>
      </w:divBdr>
    </w:div>
    <w:div w:id="1793942434">
      <w:bodyDiv w:val="1"/>
      <w:marLeft w:val="0"/>
      <w:marRight w:val="0"/>
      <w:marTop w:val="0"/>
      <w:marBottom w:val="0"/>
      <w:divBdr>
        <w:top w:val="none" w:sz="0" w:space="0" w:color="auto"/>
        <w:left w:val="none" w:sz="0" w:space="0" w:color="auto"/>
        <w:bottom w:val="none" w:sz="0" w:space="0" w:color="auto"/>
        <w:right w:val="none" w:sz="0" w:space="0" w:color="auto"/>
      </w:divBdr>
    </w:div>
    <w:div w:id="1794057811">
      <w:bodyDiv w:val="1"/>
      <w:marLeft w:val="0"/>
      <w:marRight w:val="0"/>
      <w:marTop w:val="0"/>
      <w:marBottom w:val="0"/>
      <w:divBdr>
        <w:top w:val="none" w:sz="0" w:space="0" w:color="auto"/>
        <w:left w:val="none" w:sz="0" w:space="0" w:color="auto"/>
        <w:bottom w:val="none" w:sz="0" w:space="0" w:color="auto"/>
        <w:right w:val="none" w:sz="0" w:space="0" w:color="auto"/>
      </w:divBdr>
    </w:div>
    <w:div w:id="1794128164">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4135432">
      <w:bodyDiv w:val="1"/>
      <w:marLeft w:val="0"/>
      <w:marRight w:val="0"/>
      <w:marTop w:val="0"/>
      <w:marBottom w:val="0"/>
      <w:divBdr>
        <w:top w:val="none" w:sz="0" w:space="0" w:color="auto"/>
        <w:left w:val="none" w:sz="0" w:space="0" w:color="auto"/>
        <w:bottom w:val="none" w:sz="0" w:space="0" w:color="auto"/>
        <w:right w:val="none" w:sz="0" w:space="0" w:color="auto"/>
      </w:divBdr>
    </w:div>
    <w:div w:id="1794206270">
      <w:bodyDiv w:val="1"/>
      <w:marLeft w:val="0"/>
      <w:marRight w:val="0"/>
      <w:marTop w:val="0"/>
      <w:marBottom w:val="0"/>
      <w:divBdr>
        <w:top w:val="none" w:sz="0" w:space="0" w:color="auto"/>
        <w:left w:val="none" w:sz="0" w:space="0" w:color="auto"/>
        <w:bottom w:val="none" w:sz="0" w:space="0" w:color="auto"/>
        <w:right w:val="none" w:sz="0" w:space="0" w:color="auto"/>
      </w:divBdr>
    </w:div>
    <w:div w:id="1794207541">
      <w:bodyDiv w:val="1"/>
      <w:marLeft w:val="0"/>
      <w:marRight w:val="0"/>
      <w:marTop w:val="0"/>
      <w:marBottom w:val="0"/>
      <w:divBdr>
        <w:top w:val="none" w:sz="0" w:space="0" w:color="auto"/>
        <w:left w:val="none" w:sz="0" w:space="0" w:color="auto"/>
        <w:bottom w:val="none" w:sz="0" w:space="0" w:color="auto"/>
        <w:right w:val="none" w:sz="0" w:space="0" w:color="auto"/>
      </w:divBdr>
    </w:div>
    <w:div w:id="1794246097">
      <w:bodyDiv w:val="1"/>
      <w:marLeft w:val="0"/>
      <w:marRight w:val="0"/>
      <w:marTop w:val="0"/>
      <w:marBottom w:val="0"/>
      <w:divBdr>
        <w:top w:val="none" w:sz="0" w:space="0" w:color="auto"/>
        <w:left w:val="none" w:sz="0" w:space="0" w:color="auto"/>
        <w:bottom w:val="none" w:sz="0" w:space="0" w:color="auto"/>
        <w:right w:val="none" w:sz="0" w:space="0" w:color="auto"/>
      </w:divBdr>
    </w:div>
    <w:div w:id="1794327094">
      <w:bodyDiv w:val="1"/>
      <w:marLeft w:val="0"/>
      <w:marRight w:val="0"/>
      <w:marTop w:val="0"/>
      <w:marBottom w:val="0"/>
      <w:divBdr>
        <w:top w:val="none" w:sz="0" w:space="0" w:color="auto"/>
        <w:left w:val="none" w:sz="0" w:space="0" w:color="auto"/>
        <w:bottom w:val="none" w:sz="0" w:space="0" w:color="auto"/>
        <w:right w:val="none" w:sz="0" w:space="0" w:color="auto"/>
      </w:divBdr>
    </w:div>
    <w:div w:id="1794522752">
      <w:bodyDiv w:val="1"/>
      <w:marLeft w:val="0"/>
      <w:marRight w:val="0"/>
      <w:marTop w:val="0"/>
      <w:marBottom w:val="0"/>
      <w:divBdr>
        <w:top w:val="none" w:sz="0" w:space="0" w:color="auto"/>
        <w:left w:val="none" w:sz="0" w:space="0" w:color="auto"/>
        <w:bottom w:val="none" w:sz="0" w:space="0" w:color="auto"/>
        <w:right w:val="none" w:sz="0" w:space="0" w:color="auto"/>
      </w:divBdr>
    </w:div>
    <w:div w:id="1794783876">
      <w:bodyDiv w:val="1"/>
      <w:marLeft w:val="0"/>
      <w:marRight w:val="0"/>
      <w:marTop w:val="0"/>
      <w:marBottom w:val="0"/>
      <w:divBdr>
        <w:top w:val="none" w:sz="0" w:space="0" w:color="auto"/>
        <w:left w:val="none" w:sz="0" w:space="0" w:color="auto"/>
        <w:bottom w:val="none" w:sz="0" w:space="0" w:color="auto"/>
        <w:right w:val="none" w:sz="0" w:space="0" w:color="auto"/>
      </w:divBdr>
    </w:div>
    <w:div w:id="1794861058">
      <w:bodyDiv w:val="1"/>
      <w:marLeft w:val="0"/>
      <w:marRight w:val="0"/>
      <w:marTop w:val="0"/>
      <w:marBottom w:val="0"/>
      <w:divBdr>
        <w:top w:val="none" w:sz="0" w:space="0" w:color="auto"/>
        <w:left w:val="none" w:sz="0" w:space="0" w:color="auto"/>
        <w:bottom w:val="none" w:sz="0" w:space="0" w:color="auto"/>
        <w:right w:val="none" w:sz="0" w:space="0" w:color="auto"/>
      </w:divBdr>
    </w:div>
    <w:div w:id="1794906310">
      <w:bodyDiv w:val="1"/>
      <w:marLeft w:val="0"/>
      <w:marRight w:val="0"/>
      <w:marTop w:val="0"/>
      <w:marBottom w:val="0"/>
      <w:divBdr>
        <w:top w:val="none" w:sz="0" w:space="0" w:color="auto"/>
        <w:left w:val="none" w:sz="0" w:space="0" w:color="auto"/>
        <w:bottom w:val="none" w:sz="0" w:space="0" w:color="auto"/>
        <w:right w:val="none" w:sz="0" w:space="0" w:color="auto"/>
      </w:divBdr>
    </w:div>
    <w:div w:id="1794976383">
      <w:bodyDiv w:val="1"/>
      <w:marLeft w:val="0"/>
      <w:marRight w:val="0"/>
      <w:marTop w:val="0"/>
      <w:marBottom w:val="0"/>
      <w:divBdr>
        <w:top w:val="none" w:sz="0" w:space="0" w:color="auto"/>
        <w:left w:val="none" w:sz="0" w:space="0" w:color="auto"/>
        <w:bottom w:val="none" w:sz="0" w:space="0" w:color="auto"/>
        <w:right w:val="none" w:sz="0" w:space="0" w:color="auto"/>
      </w:divBdr>
    </w:div>
    <w:div w:id="1795174661">
      <w:bodyDiv w:val="1"/>
      <w:marLeft w:val="0"/>
      <w:marRight w:val="0"/>
      <w:marTop w:val="0"/>
      <w:marBottom w:val="0"/>
      <w:divBdr>
        <w:top w:val="none" w:sz="0" w:space="0" w:color="auto"/>
        <w:left w:val="none" w:sz="0" w:space="0" w:color="auto"/>
        <w:bottom w:val="none" w:sz="0" w:space="0" w:color="auto"/>
        <w:right w:val="none" w:sz="0" w:space="0" w:color="auto"/>
      </w:divBdr>
    </w:div>
    <w:div w:id="1795250346">
      <w:bodyDiv w:val="1"/>
      <w:marLeft w:val="0"/>
      <w:marRight w:val="0"/>
      <w:marTop w:val="0"/>
      <w:marBottom w:val="0"/>
      <w:divBdr>
        <w:top w:val="none" w:sz="0" w:space="0" w:color="auto"/>
        <w:left w:val="none" w:sz="0" w:space="0" w:color="auto"/>
        <w:bottom w:val="none" w:sz="0" w:space="0" w:color="auto"/>
        <w:right w:val="none" w:sz="0" w:space="0" w:color="auto"/>
      </w:divBdr>
    </w:div>
    <w:div w:id="1795323793">
      <w:bodyDiv w:val="1"/>
      <w:marLeft w:val="0"/>
      <w:marRight w:val="0"/>
      <w:marTop w:val="0"/>
      <w:marBottom w:val="0"/>
      <w:divBdr>
        <w:top w:val="none" w:sz="0" w:space="0" w:color="auto"/>
        <w:left w:val="none" w:sz="0" w:space="0" w:color="auto"/>
        <w:bottom w:val="none" w:sz="0" w:space="0" w:color="auto"/>
        <w:right w:val="none" w:sz="0" w:space="0" w:color="auto"/>
      </w:divBdr>
    </w:div>
    <w:div w:id="1795367288">
      <w:bodyDiv w:val="1"/>
      <w:marLeft w:val="0"/>
      <w:marRight w:val="0"/>
      <w:marTop w:val="0"/>
      <w:marBottom w:val="0"/>
      <w:divBdr>
        <w:top w:val="none" w:sz="0" w:space="0" w:color="auto"/>
        <w:left w:val="none" w:sz="0" w:space="0" w:color="auto"/>
        <w:bottom w:val="none" w:sz="0" w:space="0" w:color="auto"/>
        <w:right w:val="none" w:sz="0" w:space="0" w:color="auto"/>
      </w:divBdr>
    </w:div>
    <w:div w:id="1795443660">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559942">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715386">
      <w:bodyDiv w:val="1"/>
      <w:marLeft w:val="0"/>
      <w:marRight w:val="0"/>
      <w:marTop w:val="0"/>
      <w:marBottom w:val="0"/>
      <w:divBdr>
        <w:top w:val="none" w:sz="0" w:space="0" w:color="auto"/>
        <w:left w:val="none" w:sz="0" w:space="0" w:color="auto"/>
        <w:bottom w:val="none" w:sz="0" w:space="0" w:color="auto"/>
        <w:right w:val="none" w:sz="0" w:space="0" w:color="auto"/>
      </w:divBdr>
    </w:div>
    <w:div w:id="1795758237">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5975888">
      <w:bodyDiv w:val="1"/>
      <w:marLeft w:val="0"/>
      <w:marRight w:val="0"/>
      <w:marTop w:val="0"/>
      <w:marBottom w:val="0"/>
      <w:divBdr>
        <w:top w:val="none" w:sz="0" w:space="0" w:color="auto"/>
        <w:left w:val="none" w:sz="0" w:space="0" w:color="auto"/>
        <w:bottom w:val="none" w:sz="0" w:space="0" w:color="auto"/>
        <w:right w:val="none" w:sz="0" w:space="0" w:color="auto"/>
      </w:divBdr>
    </w:div>
    <w:div w:id="1796018855">
      <w:bodyDiv w:val="1"/>
      <w:marLeft w:val="0"/>
      <w:marRight w:val="0"/>
      <w:marTop w:val="0"/>
      <w:marBottom w:val="0"/>
      <w:divBdr>
        <w:top w:val="none" w:sz="0" w:space="0" w:color="auto"/>
        <w:left w:val="none" w:sz="0" w:space="0" w:color="auto"/>
        <w:bottom w:val="none" w:sz="0" w:space="0" w:color="auto"/>
        <w:right w:val="none" w:sz="0" w:space="0" w:color="auto"/>
      </w:divBdr>
    </w:div>
    <w:div w:id="179602560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1822">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6556018">
      <w:bodyDiv w:val="1"/>
      <w:marLeft w:val="0"/>
      <w:marRight w:val="0"/>
      <w:marTop w:val="0"/>
      <w:marBottom w:val="0"/>
      <w:divBdr>
        <w:top w:val="none" w:sz="0" w:space="0" w:color="auto"/>
        <w:left w:val="none" w:sz="0" w:space="0" w:color="auto"/>
        <w:bottom w:val="none" w:sz="0" w:space="0" w:color="auto"/>
        <w:right w:val="none" w:sz="0" w:space="0" w:color="auto"/>
      </w:divBdr>
    </w:div>
    <w:div w:id="1796673315">
      <w:bodyDiv w:val="1"/>
      <w:marLeft w:val="0"/>
      <w:marRight w:val="0"/>
      <w:marTop w:val="0"/>
      <w:marBottom w:val="0"/>
      <w:divBdr>
        <w:top w:val="none" w:sz="0" w:space="0" w:color="auto"/>
        <w:left w:val="none" w:sz="0" w:space="0" w:color="auto"/>
        <w:bottom w:val="none" w:sz="0" w:space="0" w:color="auto"/>
        <w:right w:val="none" w:sz="0" w:space="0" w:color="auto"/>
      </w:divBdr>
    </w:div>
    <w:div w:id="1796869632">
      <w:bodyDiv w:val="1"/>
      <w:marLeft w:val="0"/>
      <w:marRight w:val="0"/>
      <w:marTop w:val="0"/>
      <w:marBottom w:val="0"/>
      <w:divBdr>
        <w:top w:val="none" w:sz="0" w:space="0" w:color="auto"/>
        <w:left w:val="none" w:sz="0" w:space="0" w:color="auto"/>
        <w:bottom w:val="none" w:sz="0" w:space="0" w:color="auto"/>
        <w:right w:val="none" w:sz="0" w:space="0" w:color="auto"/>
      </w:divBdr>
    </w:div>
    <w:div w:id="1796948671">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216411">
      <w:bodyDiv w:val="1"/>
      <w:marLeft w:val="0"/>
      <w:marRight w:val="0"/>
      <w:marTop w:val="0"/>
      <w:marBottom w:val="0"/>
      <w:divBdr>
        <w:top w:val="none" w:sz="0" w:space="0" w:color="auto"/>
        <w:left w:val="none" w:sz="0" w:space="0" w:color="auto"/>
        <w:bottom w:val="none" w:sz="0" w:space="0" w:color="auto"/>
        <w:right w:val="none" w:sz="0" w:space="0" w:color="auto"/>
      </w:divBdr>
    </w:div>
    <w:div w:id="1797286964">
      <w:bodyDiv w:val="1"/>
      <w:marLeft w:val="0"/>
      <w:marRight w:val="0"/>
      <w:marTop w:val="0"/>
      <w:marBottom w:val="0"/>
      <w:divBdr>
        <w:top w:val="none" w:sz="0" w:space="0" w:color="auto"/>
        <w:left w:val="none" w:sz="0" w:space="0" w:color="auto"/>
        <w:bottom w:val="none" w:sz="0" w:space="0" w:color="auto"/>
        <w:right w:val="none" w:sz="0" w:space="0" w:color="auto"/>
      </w:divBdr>
    </w:div>
    <w:div w:id="1797287082">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7723910">
      <w:bodyDiv w:val="1"/>
      <w:marLeft w:val="0"/>
      <w:marRight w:val="0"/>
      <w:marTop w:val="0"/>
      <w:marBottom w:val="0"/>
      <w:divBdr>
        <w:top w:val="none" w:sz="0" w:space="0" w:color="auto"/>
        <w:left w:val="none" w:sz="0" w:space="0" w:color="auto"/>
        <w:bottom w:val="none" w:sz="0" w:space="0" w:color="auto"/>
        <w:right w:val="none" w:sz="0" w:space="0" w:color="auto"/>
      </w:divBdr>
    </w:div>
    <w:div w:id="1797916723">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8332783">
      <w:bodyDiv w:val="1"/>
      <w:marLeft w:val="0"/>
      <w:marRight w:val="0"/>
      <w:marTop w:val="0"/>
      <w:marBottom w:val="0"/>
      <w:divBdr>
        <w:top w:val="none" w:sz="0" w:space="0" w:color="auto"/>
        <w:left w:val="none" w:sz="0" w:space="0" w:color="auto"/>
        <w:bottom w:val="none" w:sz="0" w:space="0" w:color="auto"/>
        <w:right w:val="none" w:sz="0" w:space="0" w:color="auto"/>
      </w:divBdr>
    </w:div>
    <w:div w:id="1798374170">
      <w:bodyDiv w:val="1"/>
      <w:marLeft w:val="0"/>
      <w:marRight w:val="0"/>
      <w:marTop w:val="0"/>
      <w:marBottom w:val="0"/>
      <w:divBdr>
        <w:top w:val="none" w:sz="0" w:space="0" w:color="auto"/>
        <w:left w:val="none" w:sz="0" w:space="0" w:color="auto"/>
        <w:bottom w:val="none" w:sz="0" w:space="0" w:color="auto"/>
        <w:right w:val="none" w:sz="0" w:space="0" w:color="auto"/>
      </w:divBdr>
    </w:div>
    <w:div w:id="1798600711">
      <w:bodyDiv w:val="1"/>
      <w:marLeft w:val="0"/>
      <w:marRight w:val="0"/>
      <w:marTop w:val="0"/>
      <w:marBottom w:val="0"/>
      <w:divBdr>
        <w:top w:val="none" w:sz="0" w:space="0" w:color="auto"/>
        <w:left w:val="none" w:sz="0" w:space="0" w:color="auto"/>
        <w:bottom w:val="none" w:sz="0" w:space="0" w:color="auto"/>
        <w:right w:val="none" w:sz="0" w:space="0" w:color="auto"/>
      </w:divBdr>
    </w:div>
    <w:div w:id="1798641080">
      <w:bodyDiv w:val="1"/>
      <w:marLeft w:val="0"/>
      <w:marRight w:val="0"/>
      <w:marTop w:val="0"/>
      <w:marBottom w:val="0"/>
      <w:divBdr>
        <w:top w:val="none" w:sz="0" w:space="0" w:color="auto"/>
        <w:left w:val="none" w:sz="0" w:space="0" w:color="auto"/>
        <w:bottom w:val="none" w:sz="0" w:space="0" w:color="auto"/>
        <w:right w:val="none" w:sz="0" w:space="0" w:color="auto"/>
      </w:divBdr>
    </w:div>
    <w:div w:id="1798716146">
      <w:bodyDiv w:val="1"/>
      <w:marLeft w:val="0"/>
      <w:marRight w:val="0"/>
      <w:marTop w:val="0"/>
      <w:marBottom w:val="0"/>
      <w:divBdr>
        <w:top w:val="none" w:sz="0" w:space="0" w:color="auto"/>
        <w:left w:val="none" w:sz="0" w:space="0" w:color="auto"/>
        <w:bottom w:val="none" w:sz="0" w:space="0" w:color="auto"/>
        <w:right w:val="none" w:sz="0" w:space="0" w:color="auto"/>
      </w:divBdr>
    </w:div>
    <w:div w:id="1798792282">
      <w:bodyDiv w:val="1"/>
      <w:marLeft w:val="0"/>
      <w:marRight w:val="0"/>
      <w:marTop w:val="0"/>
      <w:marBottom w:val="0"/>
      <w:divBdr>
        <w:top w:val="none" w:sz="0" w:space="0" w:color="auto"/>
        <w:left w:val="none" w:sz="0" w:space="0" w:color="auto"/>
        <w:bottom w:val="none" w:sz="0" w:space="0" w:color="auto"/>
        <w:right w:val="none" w:sz="0" w:space="0" w:color="auto"/>
      </w:divBdr>
    </w:div>
    <w:div w:id="1799101054">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799448373">
      <w:bodyDiv w:val="1"/>
      <w:marLeft w:val="0"/>
      <w:marRight w:val="0"/>
      <w:marTop w:val="0"/>
      <w:marBottom w:val="0"/>
      <w:divBdr>
        <w:top w:val="none" w:sz="0" w:space="0" w:color="auto"/>
        <w:left w:val="none" w:sz="0" w:space="0" w:color="auto"/>
        <w:bottom w:val="none" w:sz="0" w:space="0" w:color="auto"/>
        <w:right w:val="none" w:sz="0" w:space="0" w:color="auto"/>
      </w:divBdr>
    </w:div>
    <w:div w:id="1799494626">
      <w:bodyDiv w:val="1"/>
      <w:marLeft w:val="0"/>
      <w:marRight w:val="0"/>
      <w:marTop w:val="0"/>
      <w:marBottom w:val="0"/>
      <w:divBdr>
        <w:top w:val="none" w:sz="0" w:space="0" w:color="auto"/>
        <w:left w:val="none" w:sz="0" w:space="0" w:color="auto"/>
        <w:bottom w:val="none" w:sz="0" w:space="0" w:color="auto"/>
        <w:right w:val="none" w:sz="0" w:space="0" w:color="auto"/>
      </w:divBdr>
    </w:div>
    <w:div w:id="1799494695">
      <w:bodyDiv w:val="1"/>
      <w:marLeft w:val="0"/>
      <w:marRight w:val="0"/>
      <w:marTop w:val="0"/>
      <w:marBottom w:val="0"/>
      <w:divBdr>
        <w:top w:val="none" w:sz="0" w:space="0" w:color="auto"/>
        <w:left w:val="none" w:sz="0" w:space="0" w:color="auto"/>
        <w:bottom w:val="none" w:sz="0" w:space="0" w:color="auto"/>
        <w:right w:val="none" w:sz="0" w:space="0" w:color="auto"/>
      </w:divBdr>
    </w:div>
    <w:div w:id="1799642374">
      <w:bodyDiv w:val="1"/>
      <w:marLeft w:val="0"/>
      <w:marRight w:val="0"/>
      <w:marTop w:val="0"/>
      <w:marBottom w:val="0"/>
      <w:divBdr>
        <w:top w:val="none" w:sz="0" w:space="0" w:color="auto"/>
        <w:left w:val="none" w:sz="0" w:space="0" w:color="auto"/>
        <w:bottom w:val="none" w:sz="0" w:space="0" w:color="auto"/>
        <w:right w:val="none" w:sz="0" w:space="0" w:color="auto"/>
      </w:divBdr>
    </w:div>
    <w:div w:id="1799685863">
      <w:bodyDiv w:val="1"/>
      <w:marLeft w:val="0"/>
      <w:marRight w:val="0"/>
      <w:marTop w:val="0"/>
      <w:marBottom w:val="0"/>
      <w:divBdr>
        <w:top w:val="none" w:sz="0" w:space="0" w:color="auto"/>
        <w:left w:val="none" w:sz="0" w:space="0" w:color="auto"/>
        <w:bottom w:val="none" w:sz="0" w:space="0" w:color="auto"/>
        <w:right w:val="none" w:sz="0" w:space="0" w:color="auto"/>
      </w:divBdr>
    </w:div>
    <w:div w:id="1799716707">
      <w:bodyDiv w:val="1"/>
      <w:marLeft w:val="0"/>
      <w:marRight w:val="0"/>
      <w:marTop w:val="0"/>
      <w:marBottom w:val="0"/>
      <w:divBdr>
        <w:top w:val="none" w:sz="0" w:space="0" w:color="auto"/>
        <w:left w:val="none" w:sz="0" w:space="0" w:color="auto"/>
        <w:bottom w:val="none" w:sz="0" w:space="0" w:color="auto"/>
        <w:right w:val="none" w:sz="0" w:space="0" w:color="auto"/>
      </w:divBdr>
    </w:div>
    <w:div w:id="1799951075">
      <w:bodyDiv w:val="1"/>
      <w:marLeft w:val="0"/>
      <w:marRight w:val="0"/>
      <w:marTop w:val="0"/>
      <w:marBottom w:val="0"/>
      <w:divBdr>
        <w:top w:val="none" w:sz="0" w:space="0" w:color="auto"/>
        <w:left w:val="none" w:sz="0" w:space="0" w:color="auto"/>
        <w:bottom w:val="none" w:sz="0" w:space="0" w:color="auto"/>
        <w:right w:val="none" w:sz="0" w:space="0" w:color="auto"/>
      </w:divBdr>
    </w:div>
    <w:div w:id="1800026472">
      <w:bodyDiv w:val="1"/>
      <w:marLeft w:val="0"/>
      <w:marRight w:val="0"/>
      <w:marTop w:val="0"/>
      <w:marBottom w:val="0"/>
      <w:divBdr>
        <w:top w:val="none" w:sz="0" w:space="0" w:color="auto"/>
        <w:left w:val="none" w:sz="0" w:space="0" w:color="auto"/>
        <w:bottom w:val="none" w:sz="0" w:space="0" w:color="auto"/>
        <w:right w:val="none" w:sz="0" w:space="0" w:color="auto"/>
      </w:divBdr>
    </w:div>
    <w:div w:id="1800029941">
      <w:bodyDiv w:val="1"/>
      <w:marLeft w:val="0"/>
      <w:marRight w:val="0"/>
      <w:marTop w:val="0"/>
      <w:marBottom w:val="0"/>
      <w:divBdr>
        <w:top w:val="none" w:sz="0" w:space="0" w:color="auto"/>
        <w:left w:val="none" w:sz="0" w:space="0" w:color="auto"/>
        <w:bottom w:val="none" w:sz="0" w:space="0" w:color="auto"/>
        <w:right w:val="none" w:sz="0" w:space="0" w:color="auto"/>
      </w:divBdr>
    </w:div>
    <w:div w:id="1800149242">
      <w:bodyDiv w:val="1"/>
      <w:marLeft w:val="0"/>
      <w:marRight w:val="0"/>
      <w:marTop w:val="0"/>
      <w:marBottom w:val="0"/>
      <w:divBdr>
        <w:top w:val="none" w:sz="0" w:space="0" w:color="auto"/>
        <w:left w:val="none" w:sz="0" w:space="0" w:color="auto"/>
        <w:bottom w:val="none" w:sz="0" w:space="0" w:color="auto"/>
        <w:right w:val="none" w:sz="0" w:space="0" w:color="auto"/>
      </w:divBdr>
    </w:div>
    <w:div w:id="1800150400">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0340311">
      <w:bodyDiv w:val="1"/>
      <w:marLeft w:val="0"/>
      <w:marRight w:val="0"/>
      <w:marTop w:val="0"/>
      <w:marBottom w:val="0"/>
      <w:divBdr>
        <w:top w:val="none" w:sz="0" w:space="0" w:color="auto"/>
        <w:left w:val="none" w:sz="0" w:space="0" w:color="auto"/>
        <w:bottom w:val="none" w:sz="0" w:space="0" w:color="auto"/>
        <w:right w:val="none" w:sz="0" w:space="0" w:color="auto"/>
      </w:divBdr>
    </w:div>
    <w:div w:id="1800343598">
      <w:bodyDiv w:val="1"/>
      <w:marLeft w:val="0"/>
      <w:marRight w:val="0"/>
      <w:marTop w:val="0"/>
      <w:marBottom w:val="0"/>
      <w:divBdr>
        <w:top w:val="none" w:sz="0" w:space="0" w:color="auto"/>
        <w:left w:val="none" w:sz="0" w:space="0" w:color="auto"/>
        <w:bottom w:val="none" w:sz="0" w:space="0" w:color="auto"/>
        <w:right w:val="none" w:sz="0" w:space="0" w:color="auto"/>
      </w:divBdr>
    </w:div>
    <w:div w:id="1800414595">
      <w:bodyDiv w:val="1"/>
      <w:marLeft w:val="0"/>
      <w:marRight w:val="0"/>
      <w:marTop w:val="0"/>
      <w:marBottom w:val="0"/>
      <w:divBdr>
        <w:top w:val="none" w:sz="0" w:space="0" w:color="auto"/>
        <w:left w:val="none" w:sz="0" w:space="0" w:color="auto"/>
        <w:bottom w:val="none" w:sz="0" w:space="0" w:color="auto"/>
        <w:right w:val="none" w:sz="0" w:space="0" w:color="auto"/>
      </w:divBdr>
    </w:div>
    <w:div w:id="1800613466">
      <w:bodyDiv w:val="1"/>
      <w:marLeft w:val="0"/>
      <w:marRight w:val="0"/>
      <w:marTop w:val="0"/>
      <w:marBottom w:val="0"/>
      <w:divBdr>
        <w:top w:val="none" w:sz="0" w:space="0" w:color="auto"/>
        <w:left w:val="none" w:sz="0" w:space="0" w:color="auto"/>
        <w:bottom w:val="none" w:sz="0" w:space="0" w:color="auto"/>
        <w:right w:val="none" w:sz="0" w:space="0" w:color="auto"/>
      </w:divBdr>
    </w:div>
    <w:div w:id="1800684087">
      <w:bodyDiv w:val="1"/>
      <w:marLeft w:val="0"/>
      <w:marRight w:val="0"/>
      <w:marTop w:val="0"/>
      <w:marBottom w:val="0"/>
      <w:divBdr>
        <w:top w:val="none" w:sz="0" w:space="0" w:color="auto"/>
        <w:left w:val="none" w:sz="0" w:space="0" w:color="auto"/>
        <w:bottom w:val="none" w:sz="0" w:space="0" w:color="auto"/>
        <w:right w:val="none" w:sz="0" w:space="0" w:color="auto"/>
      </w:divBdr>
    </w:div>
    <w:div w:id="1800873982">
      <w:bodyDiv w:val="1"/>
      <w:marLeft w:val="0"/>
      <w:marRight w:val="0"/>
      <w:marTop w:val="0"/>
      <w:marBottom w:val="0"/>
      <w:divBdr>
        <w:top w:val="none" w:sz="0" w:space="0" w:color="auto"/>
        <w:left w:val="none" w:sz="0" w:space="0" w:color="auto"/>
        <w:bottom w:val="none" w:sz="0" w:space="0" w:color="auto"/>
        <w:right w:val="none" w:sz="0" w:space="0" w:color="auto"/>
      </w:divBdr>
    </w:div>
    <w:div w:id="1800880015">
      <w:bodyDiv w:val="1"/>
      <w:marLeft w:val="0"/>
      <w:marRight w:val="0"/>
      <w:marTop w:val="0"/>
      <w:marBottom w:val="0"/>
      <w:divBdr>
        <w:top w:val="none" w:sz="0" w:space="0" w:color="auto"/>
        <w:left w:val="none" w:sz="0" w:space="0" w:color="auto"/>
        <w:bottom w:val="none" w:sz="0" w:space="0" w:color="auto"/>
        <w:right w:val="none" w:sz="0" w:space="0" w:color="auto"/>
      </w:divBdr>
    </w:div>
    <w:div w:id="1800881442">
      <w:bodyDiv w:val="1"/>
      <w:marLeft w:val="0"/>
      <w:marRight w:val="0"/>
      <w:marTop w:val="0"/>
      <w:marBottom w:val="0"/>
      <w:divBdr>
        <w:top w:val="none" w:sz="0" w:space="0" w:color="auto"/>
        <w:left w:val="none" w:sz="0" w:space="0" w:color="auto"/>
        <w:bottom w:val="none" w:sz="0" w:space="0" w:color="auto"/>
        <w:right w:val="none" w:sz="0" w:space="0" w:color="auto"/>
      </w:divBdr>
    </w:div>
    <w:div w:id="1800949986">
      <w:bodyDiv w:val="1"/>
      <w:marLeft w:val="0"/>
      <w:marRight w:val="0"/>
      <w:marTop w:val="0"/>
      <w:marBottom w:val="0"/>
      <w:divBdr>
        <w:top w:val="none" w:sz="0" w:space="0" w:color="auto"/>
        <w:left w:val="none" w:sz="0" w:space="0" w:color="auto"/>
        <w:bottom w:val="none" w:sz="0" w:space="0" w:color="auto"/>
        <w:right w:val="none" w:sz="0" w:space="0" w:color="auto"/>
      </w:divBdr>
    </w:div>
    <w:div w:id="1801025577">
      <w:bodyDiv w:val="1"/>
      <w:marLeft w:val="0"/>
      <w:marRight w:val="0"/>
      <w:marTop w:val="0"/>
      <w:marBottom w:val="0"/>
      <w:divBdr>
        <w:top w:val="none" w:sz="0" w:space="0" w:color="auto"/>
        <w:left w:val="none" w:sz="0" w:space="0" w:color="auto"/>
        <w:bottom w:val="none" w:sz="0" w:space="0" w:color="auto"/>
        <w:right w:val="none" w:sz="0" w:space="0" w:color="auto"/>
      </w:divBdr>
    </w:div>
    <w:div w:id="1801150267">
      <w:bodyDiv w:val="1"/>
      <w:marLeft w:val="0"/>
      <w:marRight w:val="0"/>
      <w:marTop w:val="0"/>
      <w:marBottom w:val="0"/>
      <w:divBdr>
        <w:top w:val="none" w:sz="0" w:space="0" w:color="auto"/>
        <w:left w:val="none" w:sz="0" w:space="0" w:color="auto"/>
        <w:bottom w:val="none" w:sz="0" w:space="0" w:color="auto"/>
        <w:right w:val="none" w:sz="0" w:space="0" w:color="auto"/>
      </w:divBdr>
    </w:div>
    <w:div w:id="1801193038">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265724">
      <w:bodyDiv w:val="1"/>
      <w:marLeft w:val="0"/>
      <w:marRight w:val="0"/>
      <w:marTop w:val="0"/>
      <w:marBottom w:val="0"/>
      <w:divBdr>
        <w:top w:val="none" w:sz="0" w:space="0" w:color="auto"/>
        <w:left w:val="none" w:sz="0" w:space="0" w:color="auto"/>
        <w:bottom w:val="none" w:sz="0" w:space="0" w:color="auto"/>
        <w:right w:val="none" w:sz="0" w:space="0" w:color="auto"/>
      </w:divBdr>
    </w:div>
    <w:div w:id="1801416488">
      <w:bodyDiv w:val="1"/>
      <w:marLeft w:val="0"/>
      <w:marRight w:val="0"/>
      <w:marTop w:val="0"/>
      <w:marBottom w:val="0"/>
      <w:divBdr>
        <w:top w:val="none" w:sz="0" w:space="0" w:color="auto"/>
        <w:left w:val="none" w:sz="0" w:space="0" w:color="auto"/>
        <w:bottom w:val="none" w:sz="0" w:space="0" w:color="auto"/>
        <w:right w:val="none" w:sz="0" w:space="0" w:color="auto"/>
      </w:divBdr>
    </w:div>
    <w:div w:id="180145588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06673">
      <w:bodyDiv w:val="1"/>
      <w:marLeft w:val="0"/>
      <w:marRight w:val="0"/>
      <w:marTop w:val="0"/>
      <w:marBottom w:val="0"/>
      <w:divBdr>
        <w:top w:val="none" w:sz="0" w:space="0" w:color="auto"/>
        <w:left w:val="none" w:sz="0" w:space="0" w:color="auto"/>
        <w:bottom w:val="none" w:sz="0" w:space="0" w:color="auto"/>
        <w:right w:val="none" w:sz="0" w:space="0" w:color="auto"/>
      </w:divBdr>
    </w:div>
    <w:div w:id="1801612797">
      <w:bodyDiv w:val="1"/>
      <w:marLeft w:val="0"/>
      <w:marRight w:val="0"/>
      <w:marTop w:val="0"/>
      <w:marBottom w:val="0"/>
      <w:divBdr>
        <w:top w:val="none" w:sz="0" w:space="0" w:color="auto"/>
        <w:left w:val="none" w:sz="0" w:space="0" w:color="auto"/>
        <w:bottom w:val="none" w:sz="0" w:space="0" w:color="auto"/>
        <w:right w:val="none" w:sz="0" w:space="0" w:color="auto"/>
      </w:divBdr>
    </w:div>
    <w:div w:id="1801655535">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729674">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1916903">
      <w:bodyDiv w:val="1"/>
      <w:marLeft w:val="0"/>
      <w:marRight w:val="0"/>
      <w:marTop w:val="0"/>
      <w:marBottom w:val="0"/>
      <w:divBdr>
        <w:top w:val="none" w:sz="0" w:space="0" w:color="auto"/>
        <w:left w:val="none" w:sz="0" w:space="0" w:color="auto"/>
        <w:bottom w:val="none" w:sz="0" w:space="0" w:color="auto"/>
        <w:right w:val="none" w:sz="0" w:space="0" w:color="auto"/>
      </w:divBdr>
    </w:div>
    <w:div w:id="1802067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2185541">
      <w:bodyDiv w:val="1"/>
      <w:marLeft w:val="0"/>
      <w:marRight w:val="0"/>
      <w:marTop w:val="0"/>
      <w:marBottom w:val="0"/>
      <w:divBdr>
        <w:top w:val="none" w:sz="0" w:space="0" w:color="auto"/>
        <w:left w:val="none" w:sz="0" w:space="0" w:color="auto"/>
        <w:bottom w:val="none" w:sz="0" w:space="0" w:color="auto"/>
        <w:right w:val="none" w:sz="0" w:space="0" w:color="auto"/>
      </w:divBdr>
    </w:div>
    <w:div w:id="1802502575">
      <w:bodyDiv w:val="1"/>
      <w:marLeft w:val="0"/>
      <w:marRight w:val="0"/>
      <w:marTop w:val="0"/>
      <w:marBottom w:val="0"/>
      <w:divBdr>
        <w:top w:val="none" w:sz="0" w:space="0" w:color="auto"/>
        <w:left w:val="none" w:sz="0" w:space="0" w:color="auto"/>
        <w:bottom w:val="none" w:sz="0" w:space="0" w:color="auto"/>
        <w:right w:val="none" w:sz="0" w:space="0" w:color="auto"/>
      </w:divBdr>
    </w:div>
    <w:div w:id="1802652446">
      <w:bodyDiv w:val="1"/>
      <w:marLeft w:val="0"/>
      <w:marRight w:val="0"/>
      <w:marTop w:val="0"/>
      <w:marBottom w:val="0"/>
      <w:divBdr>
        <w:top w:val="none" w:sz="0" w:space="0" w:color="auto"/>
        <w:left w:val="none" w:sz="0" w:space="0" w:color="auto"/>
        <w:bottom w:val="none" w:sz="0" w:space="0" w:color="auto"/>
        <w:right w:val="none" w:sz="0" w:space="0" w:color="auto"/>
      </w:divBdr>
    </w:div>
    <w:div w:id="1802767011">
      <w:bodyDiv w:val="1"/>
      <w:marLeft w:val="0"/>
      <w:marRight w:val="0"/>
      <w:marTop w:val="0"/>
      <w:marBottom w:val="0"/>
      <w:divBdr>
        <w:top w:val="none" w:sz="0" w:space="0" w:color="auto"/>
        <w:left w:val="none" w:sz="0" w:space="0" w:color="auto"/>
        <w:bottom w:val="none" w:sz="0" w:space="0" w:color="auto"/>
        <w:right w:val="none" w:sz="0" w:space="0" w:color="auto"/>
      </w:divBdr>
    </w:div>
    <w:div w:id="1803186401">
      <w:bodyDiv w:val="1"/>
      <w:marLeft w:val="0"/>
      <w:marRight w:val="0"/>
      <w:marTop w:val="0"/>
      <w:marBottom w:val="0"/>
      <w:divBdr>
        <w:top w:val="none" w:sz="0" w:space="0" w:color="auto"/>
        <w:left w:val="none" w:sz="0" w:space="0" w:color="auto"/>
        <w:bottom w:val="none" w:sz="0" w:space="0" w:color="auto"/>
        <w:right w:val="none" w:sz="0" w:space="0" w:color="auto"/>
      </w:divBdr>
    </w:div>
    <w:div w:id="1803226925">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3575541">
      <w:bodyDiv w:val="1"/>
      <w:marLeft w:val="0"/>
      <w:marRight w:val="0"/>
      <w:marTop w:val="0"/>
      <w:marBottom w:val="0"/>
      <w:divBdr>
        <w:top w:val="none" w:sz="0" w:space="0" w:color="auto"/>
        <w:left w:val="none" w:sz="0" w:space="0" w:color="auto"/>
        <w:bottom w:val="none" w:sz="0" w:space="0" w:color="auto"/>
        <w:right w:val="none" w:sz="0" w:space="0" w:color="auto"/>
      </w:divBdr>
    </w:div>
    <w:div w:id="1803621696">
      <w:bodyDiv w:val="1"/>
      <w:marLeft w:val="0"/>
      <w:marRight w:val="0"/>
      <w:marTop w:val="0"/>
      <w:marBottom w:val="0"/>
      <w:divBdr>
        <w:top w:val="none" w:sz="0" w:space="0" w:color="auto"/>
        <w:left w:val="none" w:sz="0" w:space="0" w:color="auto"/>
        <w:bottom w:val="none" w:sz="0" w:space="0" w:color="auto"/>
        <w:right w:val="none" w:sz="0" w:space="0" w:color="auto"/>
      </w:divBdr>
    </w:div>
    <w:div w:id="1803648235">
      <w:bodyDiv w:val="1"/>
      <w:marLeft w:val="0"/>
      <w:marRight w:val="0"/>
      <w:marTop w:val="0"/>
      <w:marBottom w:val="0"/>
      <w:divBdr>
        <w:top w:val="none" w:sz="0" w:space="0" w:color="auto"/>
        <w:left w:val="none" w:sz="0" w:space="0" w:color="auto"/>
        <w:bottom w:val="none" w:sz="0" w:space="0" w:color="auto"/>
        <w:right w:val="none" w:sz="0" w:space="0" w:color="auto"/>
      </w:divBdr>
    </w:div>
    <w:div w:id="1803881766">
      <w:bodyDiv w:val="1"/>
      <w:marLeft w:val="0"/>
      <w:marRight w:val="0"/>
      <w:marTop w:val="0"/>
      <w:marBottom w:val="0"/>
      <w:divBdr>
        <w:top w:val="none" w:sz="0" w:space="0" w:color="auto"/>
        <w:left w:val="none" w:sz="0" w:space="0" w:color="auto"/>
        <w:bottom w:val="none" w:sz="0" w:space="0" w:color="auto"/>
        <w:right w:val="none" w:sz="0" w:space="0" w:color="auto"/>
      </w:divBdr>
    </w:div>
    <w:div w:id="1804232321">
      <w:bodyDiv w:val="1"/>
      <w:marLeft w:val="0"/>
      <w:marRight w:val="0"/>
      <w:marTop w:val="0"/>
      <w:marBottom w:val="0"/>
      <w:divBdr>
        <w:top w:val="none" w:sz="0" w:space="0" w:color="auto"/>
        <w:left w:val="none" w:sz="0" w:space="0" w:color="auto"/>
        <w:bottom w:val="none" w:sz="0" w:space="0" w:color="auto"/>
        <w:right w:val="none" w:sz="0" w:space="0" w:color="auto"/>
      </w:divBdr>
    </w:div>
    <w:div w:id="1804343429">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349135">
      <w:bodyDiv w:val="1"/>
      <w:marLeft w:val="0"/>
      <w:marRight w:val="0"/>
      <w:marTop w:val="0"/>
      <w:marBottom w:val="0"/>
      <w:divBdr>
        <w:top w:val="none" w:sz="0" w:space="0" w:color="auto"/>
        <w:left w:val="none" w:sz="0" w:space="0" w:color="auto"/>
        <w:bottom w:val="none" w:sz="0" w:space="0" w:color="auto"/>
        <w:right w:val="none" w:sz="0" w:space="0" w:color="auto"/>
      </w:divBdr>
    </w:div>
    <w:div w:id="1804351913">
      <w:bodyDiv w:val="1"/>
      <w:marLeft w:val="0"/>
      <w:marRight w:val="0"/>
      <w:marTop w:val="0"/>
      <w:marBottom w:val="0"/>
      <w:divBdr>
        <w:top w:val="none" w:sz="0" w:space="0" w:color="auto"/>
        <w:left w:val="none" w:sz="0" w:space="0" w:color="auto"/>
        <w:bottom w:val="none" w:sz="0" w:space="0" w:color="auto"/>
        <w:right w:val="none" w:sz="0" w:space="0" w:color="auto"/>
      </w:divBdr>
    </w:div>
    <w:div w:id="1804427150">
      <w:bodyDiv w:val="1"/>
      <w:marLeft w:val="0"/>
      <w:marRight w:val="0"/>
      <w:marTop w:val="0"/>
      <w:marBottom w:val="0"/>
      <w:divBdr>
        <w:top w:val="none" w:sz="0" w:space="0" w:color="auto"/>
        <w:left w:val="none" w:sz="0" w:space="0" w:color="auto"/>
        <w:bottom w:val="none" w:sz="0" w:space="0" w:color="auto"/>
        <w:right w:val="none" w:sz="0" w:space="0" w:color="auto"/>
      </w:divBdr>
    </w:div>
    <w:div w:id="1804495738">
      <w:bodyDiv w:val="1"/>
      <w:marLeft w:val="0"/>
      <w:marRight w:val="0"/>
      <w:marTop w:val="0"/>
      <w:marBottom w:val="0"/>
      <w:divBdr>
        <w:top w:val="none" w:sz="0" w:space="0" w:color="auto"/>
        <w:left w:val="none" w:sz="0" w:space="0" w:color="auto"/>
        <w:bottom w:val="none" w:sz="0" w:space="0" w:color="auto"/>
        <w:right w:val="none" w:sz="0" w:space="0" w:color="auto"/>
      </w:divBdr>
    </w:div>
    <w:div w:id="1804499597">
      <w:bodyDiv w:val="1"/>
      <w:marLeft w:val="0"/>
      <w:marRight w:val="0"/>
      <w:marTop w:val="0"/>
      <w:marBottom w:val="0"/>
      <w:divBdr>
        <w:top w:val="none" w:sz="0" w:space="0" w:color="auto"/>
        <w:left w:val="none" w:sz="0" w:space="0" w:color="auto"/>
        <w:bottom w:val="none" w:sz="0" w:space="0" w:color="auto"/>
        <w:right w:val="none" w:sz="0" w:space="0" w:color="auto"/>
      </w:divBdr>
    </w:div>
    <w:div w:id="1804537288">
      <w:bodyDiv w:val="1"/>
      <w:marLeft w:val="0"/>
      <w:marRight w:val="0"/>
      <w:marTop w:val="0"/>
      <w:marBottom w:val="0"/>
      <w:divBdr>
        <w:top w:val="none" w:sz="0" w:space="0" w:color="auto"/>
        <w:left w:val="none" w:sz="0" w:space="0" w:color="auto"/>
        <w:bottom w:val="none" w:sz="0" w:space="0" w:color="auto"/>
        <w:right w:val="none" w:sz="0" w:space="0" w:color="auto"/>
      </w:divBdr>
    </w:div>
    <w:div w:id="1804807137">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5004220">
      <w:bodyDiv w:val="1"/>
      <w:marLeft w:val="0"/>
      <w:marRight w:val="0"/>
      <w:marTop w:val="0"/>
      <w:marBottom w:val="0"/>
      <w:divBdr>
        <w:top w:val="none" w:sz="0" w:space="0" w:color="auto"/>
        <w:left w:val="none" w:sz="0" w:space="0" w:color="auto"/>
        <w:bottom w:val="none" w:sz="0" w:space="0" w:color="auto"/>
        <w:right w:val="none" w:sz="0" w:space="0" w:color="auto"/>
      </w:divBdr>
    </w:div>
    <w:div w:id="1805076146">
      <w:bodyDiv w:val="1"/>
      <w:marLeft w:val="0"/>
      <w:marRight w:val="0"/>
      <w:marTop w:val="0"/>
      <w:marBottom w:val="0"/>
      <w:divBdr>
        <w:top w:val="none" w:sz="0" w:space="0" w:color="auto"/>
        <w:left w:val="none" w:sz="0" w:space="0" w:color="auto"/>
        <w:bottom w:val="none" w:sz="0" w:space="0" w:color="auto"/>
        <w:right w:val="none" w:sz="0" w:space="0" w:color="auto"/>
      </w:divBdr>
    </w:div>
    <w:div w:id="1805152911">
      <w:bodyDiv w:val="1"/>
      <w:marLeft w:val="0"/>
      <w:marRight w:val="0"/>
      <w:marTop w:val="0"/>
      <w:marBottom w:val="0"/>
      <w:divBdr>
        <w:top w:val="none" w:sz="0" w:space="0" w:color="auto"/>
        <w:left w:val="none" w:sz="0" w:space="0" w:color="auto"/>
        <w:bottom w:val="none" w:sz="0" w:space="0" w:color="auto"/>
        <w:right w:val="none" w:sz="0" w:space="0" w:color="auto"/>
      </w:divBdr>
    </w:div>
    <w:div w:id="1805194036">
      <w:bodyDiv w:val="1"/>
      <w:marLeft w:val="0"/>
      <w:marRight w:val="0"/>
      <w:marTop w:val="0"/>
      <w:marBottom w:val="0"/>
      <w:divBdr>
        <w:top w:val="none" w:sz="0" w:space="0" w:color="auto"/>
        <w:left w:val="none" w:sz="0" w:space="0" w:color="auto"/>
        <w:bottom w:val="none" w:sz="0" w:space="0" w:color="auto"/>
        <w:right w:val="none" w:sz="0" w:space="0" w:color="auto"/>
      </w:divBdr>
    </w:div>
    <w:div w:id="1805271461">
      <w:bodyDiv w:val="1"/>
      <w:marLeft w:val="0"/>
      <w:marRight w:val="0"/>
      <w:marTop w:val="0"/>
      <w:marBottom w:val="0"/>
      <w:divBdr>
        <w:top w:val="none" w:sz="0" w:space="0" w:color="auto"/>
        <w:left w:val="none" w:sz="0" w:space="0" w:color="auto"/>
        <w:bottom w:val="none" w:sz="0" w:space="0" w:color="auto"/>
        <w:right w:val="none" w:sz="0" w:space="0" w:color="auto"/>
      </w:divBdr>
    </w:div>
    <w:div w:id="1805344580">
      <w:bodyDiv w:val="1"/>
      <w:marLeft w:val="0"/>
      <w:marRight w:val="0"/>
      <w:marTop w:val="0"/>
      <w:marBottom w:val="0"/>
      <w:divBdr>
        <w:top w:val="none" w:sz="0" w:space="0" w:color="auto"/>
        <w:left w:val="none" w:sz="0" w:space="0" w:color="auto"/>
        <w:bottom w:val="none" w:sz="0" w:space="0" w:color="auto"/>
        <w:right w:val="none" w:sz="0" w:space="0" w:color="auto"/>
      </w:divBdr>
    </w:div>
    <w:div w:id="1805344891">
      <w:bodyDiv w:val="1"/>
      <w:marLeft w:val="0"/>
      <w:marRight w:val="0"/>
      <w:marTop w:val="0"/>
      <w:marBottom w:val="0"/>
      <w:divBdr>
        <w:top w:val="none" w:sz="0" w:space="0" w:color="auto"/>
        <w:left w:val="none" w:sz="0" w:space="0" w:color="auto"/>
        <w:bottom w:val="none" w:sz="0" w:space="0" w:color="auto"/>
        <w:right w:val="none" w:sz="0" w:space="0" w:color="auto"/>
      </w:divBdr>
    </w:div>
    <w:div w:id="1805535421">
      <w:bodyDiv w:val="1"/>
      <w:marLeft w:val="0"/>
      <w:marRight w:val="0"/>
      <w:marTop w:val="0"/>
      <w:marBottom w:val="0"/>
      <w:divBdr>
        <w:top w:val="none" w:sz="0" w:space="0" w:color="auto"/>
        <w:left w:val="none" w:sz="0" w:space="0" w:color="auto"/>
        <w:bottom w:val="none" w:sz="0" w:space="0" w:color="auto"/>
        <w:right w:val="none" w:sz="0" w:space="0" w:color="auto"/>
      </w:divBdr>
    </w:div>
    <w:div w:id="1805535478">
      <w:bodyDiv w:val="1"/>
      <w:marLeft w:val="0"/>
      <w:marRight w:val="0"/>
      <w:marTop w:val="0"/>
      <w:marBottom w:val="0"/>
      <w:divBdr>
        <w:top w:val="none" w:sz="0" w:space="0" w:color="auto"/>
        <w:left w:val="none" w:sz="0" w:space="0" w:color="auto"/>
        <w:bottom w:val="none" w:sz="0" w:space="0" w:color="auto"/>
        <w:right w:val="none" w:sz="0" w:space="0" w:color="auto"/>
      </w:divBdr>
    </w:div>
    <w:div w:id="1805585372">
      <w:bodyDiv w:val="1"/>
      <w:marLeft w:val="0"/>
      <w:marRight w:val="0"/>
      <w:marTop w:val="0"/>
      <w:marBottom w:val="0"/>
      <w:divBdr>
        <w:top w:val="none" w:sz="0" w:space="0" w:color="auto"/>
        <w:left w:val="none" w:sz="0" w:space="0" w:color="auto"/>
        <w:bottom w:val="none" w:sz="0" w:space="0" w:color="auto"/>
        <w:right w:val="none" w:sz="0" w:space="0" w:color="auto"/>
      </w:divBdr>
    </w:div>
    <w:div w:id="1805655754">
      <w:bodyDiv w:val="1"/>
      <w:marLeft w:val="0"/>
      <w:marRight w:val="0"/>
      <w:marTop w:val="0"/>
      <w:marBottom w:val="0"/>
      <w:divBdr>
        <w:top w:val="none" w:sz="0" w:space="0" w:color="auto"/>
        <w:left w:val="none" w:sz="0" w:space="0" w:color="auto"/>
        <w:bottom w:val="none" w:sz="0" w:space="0" w:color="auto"/>
        <w:right w:val="none" w:sz="0" w:space="0" w:color="auto"/>
      </w:divBdr>
    </w:div>
    <w:div w:id="1805806218">
      <w:bodyDiv w:val="1"/>
      <w:marLeft w:val="0"/>
      <w:marRight w:val="0"/>
      <w:marTop w:val="0"/>
      <w:marBottom w:val="0"/>
      <w:divBdr>
        <w:top w:val="none" w:sz="0" w:space="0" w:color="auto"/>
        <w:left w:val="none" w:sz="0" w:space="0" w:color="auto"/>
        <w:bottom w:val="none" w:sz="0" w:space="0" w:color="auto"/>
        <w:right w:val="none" w:sz="0" w:space="0" w:color="auto"/>
      </w:divBdr>
    </w:div>
    <w:div w:id="1805852113">
      <w:bodyDiv w:val="1"/>
      <w:marLeft w:val="0"/>
      <w:marRight w:val="0"/>
      <w:marTop w:val="0"/>
      <w:marBottom w:val="0"/>
      <w:divBdr>
        <w:top w:val="none" w:sz="0" w:space="0" w:color="auto"/>
        <w:left w:val="none" w:sz="0" w:space="0" w:color="auto"/>
        <w:bottom w:val="none" w:sz="0" w:space="0" w:color="auto"/>
        <w:right w:val="none" w:sz="0" w:space="0" w:color="auto"/>
      </w:divBdr>
    </w:div>
    <w:div w:id="1805921785">
      <w:bodyDiv w:val="1"/>
      <w:marLeft w:val="0"/>
      <w:marRight w:val="0"/>
      <w:marTop w:val="0"/>
      <w:marBottom w:val="0"/>
      <w:divBdr>
        <w:top w:val="none" w:sz="0" w:space="0" w:color="auto"/>
        <w:left w:val="none" w:sz="0" w:space="0" w:color="auto"/>
        <w:bottom w:val="none" w:sz="0" w:space="0" w:color="auto"/>
        <w:right w:val="none" w:sz="0" w:space="0" w:color="auto"/>
      </w:divBdr>
    </w:div>
    <w:div w:id="1805925701">
      <w:bodyDiv w:val="1"/>
      <w:marLeft w:val="0"/>
      <w:marRight w:val="0"/>
      <w:marTop w:val="0"/>
      <w:marBottom w:val="0"/>
      <w:divBdr>
        <w:top w:val="none" w:sz="0" w:space="0" w:color="auto"/>
        <w:left w:val="none" w:sz="0" w:space="0" w:color="auto"/>
        <w:bottom w:val="none" w:sz="0" w:space="0" w:color="auto"/>
        <w:right w:val="none" w:sz="0" w:space="0" w:color="auto"/>
      </w:divBdr>
    </w:div>
    <w:div w:id="1805999696">
      <w:bodyDiv w:val="1"/>
      <w:marLeft w:val="0"/>
      <w:marRight w:val="0"/>
      <w:marTop w:val="0"/>
      <w:marBottom w:val="0"/>
      <w:divBdr>
        <w:top w:val="none" w:sz="0" w:space="0" w:color="auto"/>
        <w:left w:val="none" w:sz="0" w:space="0" w:color="auto"/>
        <w:bottom w:val="none" w:sz="0" w:space="0" w:color="auto"/>
        <w:right w:val="none" w:sz="0" w:space="0" w:color="auto"/>
      </w:divBdr>
    </w:div>
    <w:div w:id="1806006000">
      <w:bodyDiv w:val="1"/>
      <w:marLeft w:val="0"/>
      <w:marRight w:val="0"/>
      <w:marTop w:val="0"/>
      <w:marBottom w:val="0"/>
      <w:divBdr>
        <w:top w:val="none" w:sz="0" w:space="0" w:color="auto"/>
        <w:left w:val="none" w:sz="0" w:space="0" w:color="auto"/>
        <w:bottom w:val="none" w:sz="0" w:space="0" w:color="auto"/>
        <w:right w:val="none" w:sz="0" w:space="0" w:color="auto"/>
      </w:divBdr>
    </w:div>
    <w:div w:id="1806120886">
      <w:bodyDiv w:val="1"/>
      <w:marLeft w:val="0"/>
      <w:marRight w:val="0"/>
      <w:marTop w:val="0"/>
      <w:marBottom w:val="0"/>
      <w:divBdr>
        <w:top w:val="none" w:sz="0" w:space="0" w:color="auto"/>
        <w:left w:val="none" w:sz="0" w:space="0" w:color="auto"/>
        <w:bottom w:val="none" w:sz="0" w:space="0" w:color="auto"/>
        <w:right w:val="none" w:sz="0" w:space="0" w:color="auto"/>
      </w:divBdr>
    </w:div>
    <w:div w:id="1806190541">
      <w:bodyDiv w:val="1"/>
      <w:marLeft w:val="0"/>
      <w:marRight w:val="0"/>
      <w:marTop w:val="0"/>
      <w:marBottom w:val="0"/>
      <w:divBdr>
        <w:top w:val="none" w:sz="0" w:space="0" w:color="auto"/>
        <w:left w:val="none" w:sz="0" w:space="0" w:color="auto"/>
        <w:bottom w:val="none" w:sz="0" w:space="0" w:color="auto"/>
        <w:right w:val="none" w:sz="0" w:space="0" w:color="auto"/>
      </w:divBdr>
    </w:div>
    <w:div w:id="1806510442">
      <w:bodyDiv w:val="1"/>
      <w:marLeft w:val="0"/>
      <w:marRight w:val="0"/>
      <w:marTop w:val="0"/>
      <w:marBottom w:val="0"/>
      <w:divBdr>
        <w:top w:val="none" w:sz="0" w:space="0" w:color="auto"/>
        <w:left w:val="none" w:sz="0" w:space="0" w:color="auto"/>
        <w:bottom w:val="none" w:sz="0" w:space="0" w:color="auto"/>
        <w:right w:val="none" w:sz="0" w:space="0" w:color="auto"/>
      </w:divBdr>
    </w:div>
    <w:div w:id="1806585376">
      <w:bodyDiv w:val="1"/>
      <w:marLeft w:val="0"/>
      <w:marRight w:val="0"/>
      <w:marTop w:val="0"/>
      <w:marBottom w:val="0"/>
      <w:divBdr>
        <w:top w:val="none" w:sz="0" w:space="0" w:color="auto"/>
        <w:left w:val="none" w:sz="0" w:space="0" w:color="auto"/>
        <w:bottom w:val="none" w:sz="0" w:space="0" w:color="auto"/>
        <w:right w:val="none" w:sz="0" w:space="0" w:color="auto"/>
      </w:divBdr>
    </w:div>
    <w:div w:id="1806652549">
      <w:bodyDiv w:val="1"/>
      <w:marLeft w:val="0"/>
      <w:marRight w:val="0"/>
      <w:marTop w:val="0"/>
      <w:marBottom w:val="0"/>
      <w:divBdr>
        <w:top w:val="none" w:sz="0" w:space="0" w:color="auto"/>
        <w:left w:val="none" w:sz="0" w:space="0" w:color="auto"/>
        <w:bottom w:val="none" w:sz="0" w:space="0" w:color="auto"/>
        <w:right w:val="none" w:sz="0" w:space="0" w:color="auto"/>
      </w:divBdr>
    </w:div>
    <w:div w:id="1806656881">
      <w:bodyDiv w:val="1"/>
      <w:marLeft w:val="0"/>
      <w:marRight w:val="0"/>
      <w:marTop w:val="0"/>
      <w:marBottom w:val="0"/>
      <w:divBdr>
        <w:top w:val="none" w:sz="0" w:space="0" w:color="auto"/>
        <w:left w:val="none" w:sz="0" w:space="0" w:color="auto"/>
        <w:bottom w:val="none" w:sz="0" w:space="0" w:color="auto"/>
        <w:right w:val="none" w:sz="0" w:space="0" w:color="auto"/>
      </w:divBdr>
    </w:div>
    <w:div w:id="1806658481">
      <w:bodyDiv w:val="1"/>
      <w:marLeft w:val="0"/>
      <w:marRight w:val="0"/>
      <w:marTop w:val="0"/>
      <w:marBottom w:val="0"/>
      <w:divBdr>
        <w:top w:val="none" w:sz="0" w:space="0" w:color="auto"/>
        <w:left w:val="none" w:sz="0" w:space="0" w:color="auto"/>
        <w:bottom w:val="none" w:sz="0" w:space="0" w:color="auto"/>
        <w:right w:val="none" w:sz="0" w:space="0" w:color="auto"/>
      </w:divBdr>
    </w:div>
    <w:div w:id="1806659431">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6854758">
      <w:bodyDiv w:val="1"/>
      <w:marLeft w:val="0"/>
      <w:marRight w:val="0"/>
      <w:marTop w:val="0"/>
      <w:marBottom w:val="0"/>
      <w:divBdr>
        <w:top w:val="none" w:sz="0" w:space="0" w:color="auto"/>
        <w:left w:val="none" w:sz="0" w:space="0" w:color="auto"/>
        <w:bottom w:val="none" w:sz="0" w:space="0" w:color="auto"/>
        <w:right w:val="none" w:sz="0" w:space="0" w:color="auto"/>
      </w:divBdr>
    </w:div>
    <w:div w:id="1806897122">
      <w:bodyDiv w:val="1"/>
      <w:marLeft w:val="0"/>
      <w:marRight w:val="0"/>
      <w:marTop w:val="0"/>
      <w:marBottom w:val="0"/>
      <w:divBdr>
        <w:top w:val="none" w:sz="0" w:space="0" w:color="auto"/>
        <w:left w:val="none" w:sz="0" w:space="0" w:color="auto"/>
        <w:bottom w:val="none" w:sz="0" w:space="0" w:color="auto"/>
        <w:right w:val="none" w:sz="0" w:space="0" w:color="auto"/>
      </w:divBdr>
    </w:div>
    <w:div w:id="1806970955">
      <w:bodyDiv w:val="1"/>
      <w:marLeft w:val="0"/>
      <w:marRight w:val="0"/>
      <w:marTop w:val="0"/>
      <w:marBottom w:val="0"/>
      <w:divBdr>
        <w:top w:val="none" w:sz="0" w:space="0" w:color="auto"/>
        <w:left w:val="none" w:sz="0" w:space="0" w:color="auto"/>
        <w:bottom w:val="none" w:sz="0" w:space="0" w:color="auto"/>
        <w:right w:val="none" w:sz="0" w:space="0" w:color="auto"/>
      </w:divBdr>
    </w:div>
    <w:div w:id="1807045350">
      <w:bodyDiv w:val="1"/>
      <w:marLeft w:val="0"/>
      <w:marRight w:val="0"/>
      <w:marTop w:val="0"/>
      <w:marBottom w:val="0"/>
      <w:divBdr>
        <w:top w:val="none" w:sz="0" w:space="0" w:color="auto"/>
        <w:left w:val="none" w:sz="0" w:space="0" w:color="auto"/>
        <w:bottom w:val="none" w:sz="0" w:space="0" w:color="auto"/>
        <w:right w:val="none" w:sz="0" w:space="0" w:color="auto"/>
      </w:divBdr>
    </w:div>
    <w:div w:id="1807046460">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117189">
      <w:bodyDiv w:val="1"/>
      <w:marLeft w:val="0"/>
      <w:marRight w:val="0"/>
      <w:marTop w:val="0"/>
      <w:marBottom w:val="0"/>
      <w:divBdr>
        <w:top w:val="none" w:sz="0" w:space="0" w:color="auto"/>
        <w:left w:val="none" w:sz="0" w:space="0" w:color="auto"/>
        <w:bottom w:val="none" w:sz="0" w:space="0" w:color="auto"/>
        <w:right w:val="none" w:sz="0" w:space="0" w:color="auto"/>
      </w:divBdr>
    </w:div>
    <w:div w:id="1807159041">
      <w:bodyDiv w:val="1"/>
      <w:marLeft w:val="0"/>
      <w:marRight w:val="0"/>
      <w:marTop w:val="0"/>
      <w:marBottom w:val="0"/>
      <w:divBdr>
        <w:top w:val="none" w:sz="0" w:space="0" w:color="auto"/>
        <w:left w:val="none" w:sz="0" w:space="0" w:color="auto"/>
        <w:bottom w:val="none" w:sz="0" w:space="0" w:color="auto"/>
        <w:right w:val="none" w:sz="0" w:space="0" w:color="auto"/>
      </w:divBdr>
    </w:div>
    <w:div w:id="1807235289">
      <w:bodyDiv w:val="1"/>
      <w:marLeft w:val="0"/>
      <w:marRight w:val="0"/>
      <w:marTop w:val="0"/>
      <w:marBottom w:val="0"/>
      <w:divBdr>
        <w:top w:val="none" w:sz="0" w:space="0" w:color="auto"/>
        <w:left w:val="none" w:sz="0" w:space="0" w:color="auto"/>
        <w:bottom w:val="none" w:sz="0" w:space="0" w:color="auto"/>
        <w:right w:val="none" w:sz="0" w:space="0" w:color="auto"/>
      </w:divBdr>
    </w:div>
    <w:div w:id="1807238203">
      <w:bodyDiv w:val="1"/>
      <w:marLeft w:val="0"/>
      <w:marRight w:val="0"/>
      <w:marTop w:val="0"/>
      <w:marBottom w:val="0"/>
      <w:divBdr>
        <w:top w:val="none" w:sz="0" w:space="0" w:color="auto"/>
        <w:left w:val="none" w:sz="0" w:space="0" w:color="auto"/>
        <w:bottom w:val="none" w:sz="0" w:space="0" w:color="auto"/>
        <w:right w:val="none" w:sz="0" w:space="0" w:color="auto"/>
      </w:divBdr>
    </w:div>
    <w:div w:id="1807311927">
      <w:bodyDiv w:val="1"/>
      <w:marLeft w:val="0"/>
      <w:marRight w:val="0"/>
      <w:marTop w:val="0"/>
      <w:marBottom w:val="0"/>
      <w:divBdr>
        <w:top w:val="none" w:sz="0" w:space="0" w:color="auto"/>
        <w:left w:val="none" w:sz="0" w:space="0" w:color="auto"/>
        <w:bottom w:val="none" w:sz="0" w:space="0" w:color="auto"/>
        <w:right w:val="none" w:sz="0" w:space="0" w:color="auto"/>
      </w:divBdr>
    </w:div>
    <w:div w:id="1807383238">
      <w:bodyDiv w:val="1"/>
      <w:marLeft w:val="0"/>
      <w:marRight w:val="0"/>
      <w:marTop w:val="0"/>
      <w:marBottom w:val="0"/>
      <w:divBdr>
        <w:top w:val="none" w:sz="0" w:space="0" w:color="auto"/>
        <w:left w:val="none" w:sz="0" w:space="0" w:color="auto"/>
        <w:bottom w:val="none" w:sz="0" w:space="0" w:color="auto"/>
        <w:right w:val="none" w:sz="0" w:space="0" w:color="auto"/>
      </w:divBdr>
    </w:div>
    <w:div w:id="1807507020">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7890484">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204638">
      <w:bodyDiv w:val="1"/>
      <w:marLeft w:val="0"/>
      <w:marRight w:val="0"/>
      <w:marTop w:val="0"/>
      <w:marBottom w:val="0"/>
      <w:divBdr>
        <w:top w:val="none" w:sz="0" w:space="0" w:color="auto"/>
        <w:left w:val="none" w:sz="0" w:space="0" w:color="auto"/>
        <w:bottom w:val="none" w:sz="0" w:space="0" w:color="auto"/>
        <w:right w:val="none" w:sz="0" w:space="0" w:color="auto"/>
      </w:divBdr>
    </w:div>
    <w:div w:id="1808278059">
      <w:bodyDiv w:val="1"/>
      <w:marLeft w:val="0"/>
      <w:marRight w:val="0"/>
      <w:marTop w:val="0"/>
      <w:marBottom w:val="0"/>
      <w:divBdr>
        <w:top w:val="none" w:sz="0" w:space="0" w:color="auto"/>
        <w:left w:val="none" w:sz="0" w:space="0" w:color="auto"/>
        <w:bottom w:val="none" w:sz="0" w:space="0" w:color="auto"/>
        <w:right w:val="none" w:sz="0" w:space="0" w:color="auto"/>
      </w:divBdr>
    </w:div>
    <w:div w:id="1808351619">
      <w:bodyDiv w:val="1"/>
      <w:marLeft w:val="0"/>
      <w:marRight w:val="0"/>
      <w:marTop w:val="0"/>
      <w:marBottom w:val="0"/>
      <w:divBdr>
        <w:top w:val="none" w:sz="0" w:space="0" w:color="auto"/>
        <w:left w:val="none" w:sz="0" w:space="0" w:color="auto"/>
        <w:bottom w:val="none" w:sz="0" w:space="0" w:color="auto"/>
        <w:right w:val="none" w:sz="0" w:space="0" w:color="auto"/>
      </w:divBdr>
    </w:div>
    <w:div w:id="1808352063">
      <w:bodyDiv w:val="1"/>
      <w:marLeft w:val="0"/>
      <w:marRight w:val="0"/>
      <w:marTop w:val="0"/>
      <w:marBottom w:val="0"/>
      <w:divBdr>
        <w:top w:val="none" w:sz="0" w:space="0" w:color="auto"/>
        <w:left w:val="none" w:sz="0" w:space="0" w:color="auto"/>
        <w:bottom w:val="none" w:sz="0" w:space="0" w:color="auto"/>
        <w:right w:val="none" w:sz="0" w:space="0" w:color="auto"/>
      </w:divBdr>
    </w:div>
    <w:div w:id="1808468667">
      <w:bodyDiv w:val="1"/>
      <w:marLeft w:val="0"/>
      <w:marRight w:val="0"/>
      <w:marTop w:val="0"/>
      <w:marBottom w:val="0"/>
      <w:divBdr>
        <w:top w:val="none" w:sz="0" w:space="0" w:color="auto"/>
        <w:left w:val="none" w:sz="0" w:space="0" w:color="auto"/>
        <w:bottom w:val="none" w:sz="0" w:space="0" w:color="auto"/>
        <w:right w:val="none" w:sz="0" w:space="0" w:color="auto"/>
      </w:divBdr>
    </w:div>
    <w:div w:id="1808624033">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08818641">
      <w:bodyDiv w:val="1"/>
      <w:marLeft w:val="0"/>
      <w:marRight w:val="0"/>
      <w:marTop w:val="0"/>
      <w:marBottom w:val="0"/>
      <w:divBdr>
        <w:top w:val="none" w:sz="0" w:space="0" w:color="auto"/>
        <w:left w:val="none" w:sz="0" w:space="0" w:color="auto"/>
        <w:bottom w:val="none" w:sz="0" w:space="0" w:color="auto"/>
        <w:right w:val="none" w:sz="0" w:space="0" w:color="auto"/>
      </w:divBdr>
    </w:div>
    <w:div w:id="1808888132">
      <w:bodyDiv w:val="1"/>
      <w:marLeft w:val="0"/>
      <w:marRight w:val="0"/>
      <w:marTop w:val="0"/>
      <w:marBottom w:val="0"/>
      <w:divBdr>
        <w:top w:val="none" w:sz="0" w:space="0" w:color="auto"/>
        <w:left w:val="none" w:sz="0" w:space="0" w:color="auto"/>
        <w:bottom w:val="none" w:sz="0" w:space="0" w:color="auto"/>
        <w:right w:val="none" w:sz="0" w:space="0" w:color="auto"/>
      </w:divBdr>
    </w:div>
    <w:div w:id="1809201753">
      <w:bodyDiv w:val="1"/>
      <w:marLeft w:val="0"/>
      <w:marRight w:val="0"/>
      <w:marTop w:val="0"/>
      <w:marBottom w:val="0"/>
      <w:divBdr>
        <w:top w:val="none" w:sz="0" w:space="0" w:color="auto"/>
        <w:left w:val="none" w:sz="0" w:space="0" w:color="auto"/>
        <w:bottom w:val="none" w:sz="0" w:space="0" w:color="auto"/>
        <w:right w:val="none" w:sz="0" w:space="0" w:color="auto"/>
      </w:divBdr>
    </w:div>
    <w:div w:id="1809321400">
      <w:bodyDiv w:val="1"/>
      <w:marLeft w:val="0"/>
      <w:marRight w:val="0"/>
      <w:marTop w:val="0"/>
      <w:marBottom w:val="0"/>
      <w:divBdr>
        <w:top w:val="none" w:sz="0" w:space="0" w:color="auto"/>
        <w:left w:val="none" w:sz="0" w:space="0" w:color="auto"/>
        <w:bottom w:val="none" w:sz="0" w:space="0" w:color="auto"/>
        <w:right w:val="none" w:sz="0" w:space="0" w:color="auto"/>
      </w:divBdr>
    </w:div>
    <w:div w:id="1809668579">
      <w:bodyDiv w:val="1"/>
      <w:marLeft w:val="0"/>
      <w:marRight w:val="0"/>
      <w:marTop w:val="0"/>
      <w:marBottom w:val="0"/>
      <w:divBdr>
        <w:top w:val="none" w:sz="0" w:space="0" w:color="auto"/>
        <w:left w:val="none" w:sz="0" w:space="0" w:color="auto"/>
        <w:bottom w:val="none" w:sz="0" w:space="0" w:color="auto"/>
        <w:right w:val="none" w:sz="0" w:space="0" w:color="auto"/>
      </w:divBdr>
    </w:div>
    <w:div w:id="1809669535">
      <w:bodyDiv w:val="1"/>
      <w:marLeft w:val="0"/>
      <w:marRight w:val="0"/>
      <w:marTop w:val="0"/>
      <w:marBottom w:val="0"/>
      <w:divBdr>
        <w:top w:val="none" w:sz="0" w:space="0" w:color="auto"/>
        <w:left w:val="none" w:sz="0" w:space="0" w:color="auto"/>
        <w:bottom w:val="none" w:sz="0" w:space="0" w:color="auto"/>
        <w:right w:val="none" w:sz="0" w:space="0" w:color="auto"/>
      </w:divBdr>
    </w:div>
    <w:div w:id="1810246994">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391374">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514102">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783178">
      <w:bodyDiv w:val="1"/>
      <w:marLeft w:val="0"/>
      <w:marRight w:val="0"/>
      <w:marTop w:val="0"/>
      <w:marBottom w:val="0"/>
      <w:divBdr>
        <w:top w:val="none" w:sz="0" w:space="0" w:color="auto"/>
        <w:left w:val="none" w:sz="0" w:space="0" w:color="auto"/>
        <w:bottom w:val="none" w:sz="0" w:space="0" w:color="auto"/>
        <w:right w:val="none" w:sz="0" w:space="0" w:color="auto"/>
      </w:divBdr>
    </w:div>
    <w:div w:id="1810825776">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0897200">
      <w:bodyDiv w:val="1"/>
      <w:marLeft w:val="0"/>
      <w:marRight w:val="0"/>
      <w:marTop w:val="0"/>
      <w:marBottom w:val="0"/>
      <w:divBdr>
        <w:top w:val="none" w:sz="0" w:space="0" w:color="auto"/>
        <w:left w:val="none" w:sz="0" w:space="0" w:color="auto"/>
        <w:bottom w:val="none" w:sz="0" w:space="0" w:color="auto"/>
        <w:right w:val="none" w:sz="0" w:space="0" w:color="auto"/>
      </w:divBdr>
    </w:div>
    <w:div w:id="1810974946">
      <w:bodyDiv w:val="1"/>
      <w:marLeft w:val="0"/>
      <w:marRight w:val="0"/>
      <w:marTop w:val="0"/>
      <w:marBottom w:val="0"/>
      <w:divBdr>
        <w:top w:val="none" w:sz="0" w:space="0" w:color="auto"/>
        <w:left w:val="none" w:sz="0" w:space="0" w:color="auto"/>
        <w:bottom w:val="none" w:sz="0" w:space="0" w:color="auto"/>
        <w:right w:val="none" w:sz="0" w:space="0" w:color="auto"/>
      </w:divBdr>
    </w:div>
    <w:div w:id="1811169123">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1316153">
      <w:bodyDiv w:val="1"/>
      <w:marLeft w:val="0"/>
      <w:marRight w:val="0"/>
      <w:marTop w:val="0"/>
      <w:marBottom w:val="0"/>
      <w:divBdr>
        <w:top w:val="none" w:sz="0" w:space="0" w:color="auto"/>
        <w:left w:val="none" w:sz="0" w:space="0" w:color="auto"/>
        <w:bottom w:val="none" w:sz="0" w:space="0" w:color="auto"/>
        <w:right w:val="none" w:sz="0" w:space="0" w:color="auto"/>
      </w:divBdr>
    </w:div>
    <w:div w:id="1811551882">
      <w:bodyDiv w:val="1"/>
      <w:marLeft w:val="0"/>
      <w:marRight w:val="0"/>
      <w:marTop w:val="0"/>
      <w:marBottom w:val="0"/>
      <w:divBdr>
        <w:top w:val="none" w:sz="0" w:space="0" w:color="auto"/>
        <w:left w:val="none" w:sz="0" w:space="0" w:color="auto"/>
        <w:bottom w:val="none" w:sz="0" w:space="0" w:color="auto"/>
        <w:right w:val="none" w:sz="0" w:space="0" w:color="auto"/>
      </w:divBdr>
    </w:div>
    <w:div w:id="1811632294">
      <w:bodyDiv w:val="1"/>
      <w:marLeft w:val="0"/>
      <w:marRight w:val="0"/>
      <w:marTop w:val="0"/>
      <w:marBottom w:val="0"/>
      <w:divBdr>
        <w:top w:val="none" w:sz="0" w:space="0" w:color="auto"/>
        <w:left w:val="none" w:sz="0" w:space="0" w:color="auto"/>
        <w:bottom w:val="none" w:sz="0" w:space="0" w:color="auto"/>
        <w:right w:val="none" w:sz="0" w:space="0" w:color="auto"/>
      </w:divBdr>
    </w:div>
    <w:div w:id="1811709545">
      <w:bodyDiv w:val="1"/>
      <w:marLeft w:val="0"/>
      <w:marRight w:val="0"/>
      <w:marTop w:val="0"/>
      <w:marBottom w:val="0"/>
      <w:divBdr>
        <w:top w:val="none" w:sz="0" w:space="0" w:color="auto"/>
        <w:left w:val="none" w:sz="0" w:space="0" w:color="auto"/>
        <w:bottom w:val="none" w:sz="0" w:space="0" w:color="auto"/>
        <w:right w:val="none" w:sz="0" w:space="0" w:color="auto"/>
      </w:divBdr>
    </w:div>
    <w:div w:id="1812018972">
      <w:bodyDiv w:val="1"/>
      <w:marLeft w:val="0"/>
      <w:marRight w:val="0"/>
      <w:marTop w:val="0"/>
      <w:marBottom w:val="0"/>
      <w:divBdr>
        <w:top w:val="none" w:sz="0" w:space="0" w:color="auto"/>
        <w:left w:val="none" w:sz="0" w:space="0" w:color="auto"/>
        <w:bottom w:val="none" w:sz="0" w:space="0" w:color="auto"/>
        <w:right w:val="none" w:sz="0" w:space="0" w:color="auto"/>
      </w:divBdr>
    </w:div>
    <w:div w:id="1812166314">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2215485">
      <w:bodyDiv w:val="1"/>
      <w:marLeft w:val="0"/>
      <w:marRight w:val="0"/>
      <w:marTop w:val="0"/>
      <w:marBottom w:val="0"/>
      <w:divBdr>
        <w:top w:val="none" w:sz="0" w:space="0" w:color="auto"/>
        <w:left w:val="none" w:sz="0" w:space="0" w:color="auto"/>
        <w:bottom w:val="none" w:sz="0" w:space="0" w:color="auto"/>
        <w:right w:val="none" w:sz="0" w:space="0" w:color="auto"/>
      </w:divBdr>
    </w:div>
    <w:div w:id="1812286965">
      <w:bodyDiv w:val="1"/>
      <w:marLeft w:val="0"/>
      <w:marRight w:val="0"/>
      <w:marTop w:val="0"/>
      <w:marBottom w:val="0"/>
      <w:divBdr>
        <w:top w:val="none" w:sz="0" w:space="0" w:color="auto"/>
        <w:left w:val="none" w:sz="0" w:space="0" w:color="auto"/>
        <w:bottom w:val="none" w:sz="0" w:space="0" w:color="auto"/>
        <w:right w:val="none" w:sz="0" w:space="0" w:color="auto"/>
      </w:divBdr>
    </w:div>
    <w:div w:id="1812401607">
      <w:bodyDiv w:val="1"/>
      <w:marLeft w:val="0"/>
      <w:marRight w:val="0"/>
      <w:marTop w:val="0"/>
      <w:marBottom w:val="0"/>
      <w:divBdr>
        <w:top w:val="none" w:sz="0" w:space="0" w:color="auto"/>
        <w:left w:val="none" w:sz="0" w:space="0" w:color="auto"/>
        <w:bottom w:val="none" w:sz="0" w:space="0" w:color="auto"/>
        <w:right w:val="none" w:sz="0" w:space="0" w:color="auto"/>
      </w:divBdr>
    </w:div>
    <w:div w:id="1812479165">
      <w:bodyDiv w:val="1"/>
      <w:marLeft w:val="0"/>
      <w:marRight w:val="0"/>
      <w:marTop w:val="0"/>
      <w:marBottom w:val="0"/>
      <w:divBdr>
        <w:top w:val="none" w:sz="0" w:space="0" w:color="auto"/>
        <w:left w:val="none" w:sz="0" w:space="0" w:color="auto"/>
        <w:bottom w:val="none" w:sz="0" w:space="0" w:color="auto"/>
        <w:right w:val="none" w:sz="0" w:space="0" w:color="auto"/>
      </w:divBdr>
    </w:div>
    <w:div w:id="1812865941">
      <w:bodyDiv w:val="1"/>
      <w:marLeft w:val="0"/>
      <w:marRight w:val="0"/>
      <w:marTop w:val="0"/>
      <w:marBottom w:val="0"/>
      <w:divBdr>
        <w:top w:val="none" w:sz="0" w:space="0" w:color="auto"/>
        <w:left w:val="none" w:sz="0" w:space="0" w:color="auto"/>
        <w:bottom w:val="none" w:sz="0" w:space="0" w:color="auto"/>
        <w:right w:val="none" w:sz="0" w:space="0" w:color="auto"/>
      </w:divBdr>
    </w:div>
    <w:div w:id="1813013337">
      <w:bodyDiv w:val="1"/>
      <w:marLeft w:val="0"/>
      <w:marRight w:val="0"/>
      <w:marTop w:val="0"/>
      <w:marBottom w:val="0"/>
      <w:divBdr>
        <w:top w:val="none" w:sz="0" w:space="0" w:color="auto"/>
        <w:left w:val="none" w:sz="0" w:space="0" w:color="auto"/>
        <w:bottom w:val="none" w:sz="0" w:space="0" w:color="auto"/>
        <w:right w:val="none" w:sz="0" w:space="0" w:color="auto"/>
      </w:divBdr>
    </w:div>
    <w:div w:id="1813055075">
      <w:bodyDiv w:val="1"/>
      <w:marLeft w:val="0"/>
      <w:marRight w:val="0"/>
      <w:marTop w:val="0"/>
      <w:marBottom w:val="0"/>
      <w:divBdr>
        <w:top w:val="none" w:sz="0" w:space="0" w:color="auto"/>
        <w:left w:val="none" w:sz="0" w:space="0" w:color="auto"/>
        <w:bottom w:val="none" w:sz="0" w:space="0" w:color="auto"/>
        <w:right w:val="none" w:sz="0" w:space="0" w:color="auto"/>
      </w:divBdr>
    </w:div>
    <w:div w:id="1813255992">
      <w:bodyDiv w:val="1"/>
      <w:marLeft w:val="0"/>
      <w:marRight w:val="0"/>
      <w:marTop w:val="0"/>
      <w:marBottom w:val="0"/>
      <w:divBdr>
        <w:top w:val="none" w:sz="0" w:space="0" w:color="auto"/>
        <w:left w:val="none" w:sz="0" w:space="0" w:color="auto"/>
        <w:bottom w:val="none" w:sz="0" w:space="0" w:color="auto"/>
        <w:right w:val="none" w:sz="0" w:space="0" w:color="auto"/>
      </w:divBdr>
    </w:div>
    <w:div w:id="1813323951">
      <w:bodyDiv w:val="1"/>
      <w:marLeft w:val="0"/>
      <w:marRight w:val="0"/>
      <w:marTop w:val="0"/>
      <w:marBottom w:val="0"/>
      <w:divBdr>
        <w:top w:val="none" w:sz="0" w:space="0" w:color="auto"/>
        <w:left w:val="none" w:sz="0" w:space="0" w:color="auto"/>
        <w:bottom w:val="none" w:sz="0" w:space="0" w:color="auto"/>
        <w:right w:val="none" w:sz="0" w:space="0" w:color="auto"/>
      </w:divBdr>
    </w:div>
    <w:div w:id="1813328081">
      <w:bodyDiv w:val="1"/>
      <w:marLeft w:val="0"/>
      <w:marRight w:val="0"/>
      <w:marTop w:val="0"/>
      <w:marBottom w:val="0"/>
      <w:divBdr>
        <w:top w:val="none" w:sz="0" w:space="0" w:color="auto"/>
        <w:left w:val="none" w:sz="0" w:space="0" w:color="auto"/>
        <w:bottom w:val="none" w:sz="0" w:space="0" w:color="auto"/>
        <w:right w:val="none" w:sz="0" w:space="0" w:color="auto"/>
      </w:divBdr>
    </w:div>
    <w:div w:id="1813330621">
      <w:bodyDiv w:val="1"/>
      <w:marLeft w:val="0"/>
      <w:marRight w:val="0"/>
      <w:marTop w:val="0"/>
      <w:marBottom w:val="0"/>
      <w:divBdr>
        <w:top w:val="none" w:sz="0" w:space="0" w:color="auto"/>
        <w:left w:val="none" w:sz="0" w:space="0" w:color="auto"/>
        <w:bottom w:val="none" w:sz="0" w:space="0" w:color="auto"/>
        <w:right w:val="none" w:sz="0" w:space="0" w:color="auto"/>
      </w:divBdr>
    </w:div>
    <w:div w:id="1813521832">
      <w:bodyDiv w:val="1"/>
      <w:marLeft w:val="0"/>
      <w:marRight w:val="0"/>
      <w:marTop w:val="0"/>
      <w:marBottom w:val="0"/>
      <w:divBdr>
        <w:top w:val="none" w:sz="0" w:space="0" w:color="auto"/>
        <w:left w:val="none" w:sz="0" w:space="0" w:color="auto"/>
        <w:bottom w:val="none" w:sz="0" w:space="0" w:color="auto"/>
        <w:right w:val="none" w:sz="0" w:space="0" w:color="auto"/>
      </w:divBdr>
    </w:div>
    <w:div w:id="1813524642">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3790184">
      <w:bodyDiv w:val="1"/>
      <w:marLeft w:val="0"/>
      <w:marRight w:val="0"/>
      <w:marTop w:val="0"/>
      <w:marBottom w:val="0"/>
      <w:divBdr>
        <w:top w:val="none" w:sz="0" w:space="0" w:color="auto"/>
        <w:left w:val="none" w:sz="0" w:space="0" w:color="auto"/>
        <w:bottom w:val="none" w:sz="0" w:space="0" w:color="auto"/>
        <w:right w:val="none" w:sz="0" w:space="0" w:color="auto"/>
      </w:divBdr>
    </w:div>
    <w:div w:id="1814055675">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175806">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4324966">
      <w:bodyDiv w:val="1"/>
      <w:marLeft w:val="0"/>
      <w:marRight w:val="0"/>
      <w:marTop w:val="0"/>
      <w:marBottom w:val="0"/>
      <w:divBdr>
        <w:top w:val="none" w:sz="0" w:space="0" w:color="auto"/>
        <w:left w:val="none" w:sz="0" w:space="0" w:color="auto"/>
        <w:bottom w:val="none" w:sz="0" w:space="0" w:color="auto"/>
        <w:right w:val="none" w:sz="0" w:space="0" w:color="auto"/>
      </w:divBdr>
    </w:div>
    <w:div w:id="1814441045">
      <w:bodyDiv w:val="1"/>
      <w:marLeft w:val="0"/>
      <w:marRight w:val="0"/>
      <w:marTop w:val="0"/>
      <w:marBottom w:val="0"/>
      <w:divBdr>
        <w:top w:val="none" w:sz="0" w:space="0" w:color="auto"/>
        <w:left w:val="none" w:sz="0" w:space="0" w:color="auto"/>
        <w:bottom w:val="none" w:sz="0" w:space="0" w:color="auto"/>
        <w:right w:val="none" w:sz="0" w:space="0" w:color="auto"/>
      </w:divBdr>
    </w:div>
    <w:div w:id="1814443793">
      <w:bodyDiv w:val="1"/>
      <w:marLeft w:val="0"/>
      <w:marRight w:val="0"/>
      <w:marTop w:val="0"/>
      <w:marBottom w:val="0"/>
      <w:divBdr>
        <w:top w:val="none" w:sz="0" w:space="0" w:color="auto"/>
        <w:left w:val="none" w:sz="0" w:space="0" w:color="auto"/>
        <w:bottom w:val="none" w:sz="0" w:space="0" w:color="auto"/>
        <w:right w:val="none" w:sz="0" w:space="0" w:color="auto"/>
      </w:divBdr>
    </w:div>
    <w:div w:id="1814518027">
      <w:bodyDiv w:val="1"/>
      <w:marLeft w:val="0"/>
      <w:marRight w:val="0"/>
      <w:marTop w:val="0"/>
      <w:marBottom w:val="0"/>
      <w:divBdr>
        <w:top w:val="none" w:sz="0" w:space="0" w:color="auto"/>
        <w:left w:val="none" w:sz="0" w:space="0" w:color="auto"/>
        <w:bottom w:val="none" w:sz="0" w:space="0" w:color="auto"/>
        <w:right w:val="none" w:sz="0" w:space="0" w:color="auto"/>
      </w:divBdr>
    </w:div>
    <w:div w:id="1814524033">
      <w:bodyDiv w:val="1"/>
      <w:marLeft w:val="0"/>
      <w:marRight w:val="0"/>
      <w:marTop w:val="0"/>
      <w:marBottom w:val="0"/>
      <w:divBdr>
        <w:top w:val="none" w:sz="0" w:space="0" w:color="auto"/>
        <w:left w:val="none" w:sz="0" w:space="0" w:color="auto"/>
        <w:bottom w:val="none" w:sz="0" w:space="0" w:color="auto"/>
        <w:right w:val="none" w:sz="0" w:space="0" w:color="auto"/>
      </w:divBdr>
    </w:div>
    <w:div w:id="1814711021">
      <w:bodyDiv w:val="1"/>
      <w:marLeft w:val="0"/>
      <w:marRight w:val="0"/>
      <w:marTop w:val="0"/>
      <w:marBottom w:val="0"/>
      <w:divBdr>
        <w:top w:val="none" w:sz="0" w:space="0" w:color="auto"/>
        <w:left w:val="none" w:sz="0" w:space="0" w:color="auto"/>
        <w:bottom w:val="none" w:sz="0" w:space="0" w:color="auto"/>
        <w:right w:val="none" w:sz="0" w:space="0" w:color="auto"/>
      </w:divBdr>
    </w:div>
    <w:div w:id="1814758144">
      <w:bodyDiv w:val="1"/>
      <w:marLeft w:val="0"/>
      <w:marRight w:val="0"/>
      <w:marTop w:val="0"/>
      <w:marBottom w:val="0"/>
      <w:divBdr>
        <w:top w:val="none" w:sz="0" w:space="0" w:color="auto"/>
        <w:left w:val="none" w:sz="0" w:space="0" w:color="auto"/>
        <w:bottom w:val="none" w:sz="0" w:space="0" w:color="auto"/>
        <w:right w:val="none" w:sz="0" w:space="0" w:color="auto"/>
      </w:divBdr>
    </w:div>
    <w:div w:id="1814907428">
      <w:bodyDiv w:val="1"/>
      <w:marLeft w:val="0"/>
      <w:marRight w:val="0"/>
      <w:marTop w:val="0"/>
      <w:marBottom w:val="0"/>
      <w:divBdr>
        <w:top w:val="none" w:sz="0" w:space="0" w:color="auto"/>
        <w:left w:val="none" w:sz="0" w:space="0" w:color="auto"/>
        <w:bottom w:val="none" w:sz="0" w:space="0" w:color="auto"/>
        <w:right w:val="none" w:sz="0" w:space="0" w:color="auto"/>
      </w:divBdr>
    </w:div>
    <w:div w:id="1814979226">
      <w:bodyDiv w:val="1"/>
      <w:marLeft w:val="0"/>
      <w:marRight w:val="0"/>
      <w:marTop w:val="0"/>
      <w:marBottom w:val="0"/>
      <w:divBdr>
        <w:top w:val="none" w:sz="0" w:space="0" w:color="auto"/>
        <w:left w:val="none" w:sz="0" w:space="0" w:color="auto"/>
        <w:bottom w:val="none" w:sz="0" w:space="0" w:color="auto"/>
        <w:right w:val="none" w:sz="0" w:space="0" w:color="auto"/>
      </w:divBdr>
    </w:div>
    <w:div w:id="1815029925">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372679">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5486115">
      <w:bodyDiv w:val="1"/>
      <w:marLeft w:val="0"/>
      <w:marRight w:val="0"/>
      <w:marTop w:val="0"/>
      <w:marBottom w:val="0"/>
      <w:divBdr>
        <w:top w:val="none" w:sz="0" w:space="0" w:color="auto"/>
        <w:left w:val="none" w:sz="0" w:space="0" w:color="auto"/>
        <w:bottom w:val="none" w:sz="0" w:space="0" w:color="auto"/>
        <w:right w:val="none" w:sz="0" w:space="0" w:color="auto"/>
      </w:divBdr>
    </w:div>
    <w:div w:id="1815875879">
      <w:bodyDiv w:val="1"/>
      <w:marLeft w:val="0"/>
      <w:marRight w:val="0"/>
      <w:marTop w:val="0"/>
      <w:marBottom w:val="0"/>
      <w:divBdr>
        <w:top w:val="none" w:sz="0" w:space="0" w:color="auto"/>
        <w:left w:val="none" w:sz="0" w:space="0" w:color="auto"/>
        <w:bottom w:val="none" w:sz="0" w:space="0" w:color="auto"/>
        <w:right w:val="none" w:sz="0" w:space="0" w:color="auto"/>
      </w:divBdr>
    </w:div>
    <w:div w:id="1816338931">
      <w:bodyDiv w:val="1"/>
      <w:marLeft w:val="0"/>
      <w:marRight w:val="0"/>
      <w:marTop w:val="0"/>
      <w:marBottom w:val="0"/>
      <w:divBdr>
        <w:top w:val="none" w:sz="0" w:space="0" w:color="auto"/>
        <w:left w:val="none" w:sz="0" w:space="0" w:color="auto"/>
        <w:bottom w:val="none" w:sz="0" w:space="0" w:color="auto"/>
        <w:right w:val="none" w:sz="0" w:space="0" w:color="auto"/>
      </w:divBdr>
    </w:div>
    <w:div w:id="1816406414">
      <w:bodyDiv w:val="1"/>
      <w:marLeft w:val="0"/>
      <w:marRight w:val="0"/>
      <w:marTop w:val="0"/>
      <w:marBottom w:val="0"/>
      <w:divBdr>
        <w:top w:val="none" w:sz="0" w:space="0" w:color="auto"/>
        <w:left w:val="none" w:sz="0" w:space="0" w:color="auto"/>
        <w:bottom w:val="none" w:sz="0" w:space="0" w:color="auto"/>
        <w:right w:val="none" w:sz="0" w:space="0" w:color="auto"/>
      </w:divBdr>
    </w:div>
    <w:div w:id="1816489302">
      <w:bodyDiv w:val="1"/>
      <w:marLeft w:val="0"/>
      <w:marRight w:val="0"/>
      <w:marTop w:val="0"/>
      <w:marBottom w:val="0"/>
      <w:divBdr>
        <w:top w:val="none" w:sz="0" w:space="0" w:color="auto"/>
        <w:left w:val="none" w:sz="0" w:space="0" w:color="auto"/>
        <w:bottom w:val="none" w:sz="0" w:space="0" w:color="auto"/>
        <w:right w:val="none" w:sz="0" w:space="0" w:color="auto"/>
      </w:divBdr>
    </w:div>
    <w:div w:id="1816530354">
      <w:bodyDiv w:val="1"/>
      <w:marLeft w:val="0"/>
      <w:marRight w:val="0"/>
      <w:marTop w:val="0"/>
      <w:marBottom w:val="0"/>
      <w:divBdr>
        <w:top w:val="none" w:sz="0" w:space="0" w:color="auto"/>
        <w:left w:val="none" w:sz="0" w:space="0" w:color="auto"/>
        <w:bottom w:val="none" w:sz="0" w:space="0" w:color="auto"/>
        <w:right w:val="none" w:sz="0" w:space="0" w:color="auto"/>
      </w:divBdr>
    </w:div>
    <w:div w:id="1816602012">
      <w:bodyDiv w:val="1"/>
      <w:marLeft w:val="0"/>
      <w:marRight w:val="0"/>
      <w:marTop w:val="0"/>
      <w:marBottom w:val="0"/>
      <w:divBdr>
        <w:top w:val="none" w:sz="0" w:space="0" w:color="auto"/>
        <w:left w:val="none" w:sz="0" w:space="0" w:color="auto"/>
        <w:bottom w:val="none" w:sz="0" w:space="0" w:color="auto"/>
        <w:right w:val="none" w:sz="0" w:space="0" w:color="auto"/>
      </w:divBdr>
    </w:div>
    <w:div w:id="1816606154">
      <w:bodyDiv w:val="1"/>
      <w:marLeft w:val="0"/>
      <w:marRight w:val="0"/>
      <w:marTop w:val="0"/>
      <w:marBottom w:val="0"/>
      <w:divBdr>
        <w:top w:val="none" w:sz="0" w:space="0" w:color="auto"/>
        <w:left w:val="none" w:sz="0" w:space="0" w:color="auto"/>
        <w:bottom w:val="none" w:sz="0" w:space="0" w:color="auto"/>
        <w:right w:val="none" w:sz="0" w:space="0" w:color="auto"/>
      </w:divBdr>
    </w:div>
    <w:div w:id="1816725418">
      <w:bodyDiv w:val="1"/>
      <w:marLeft w:val="0"/>
      <w:marRight w:val="0"/>
      <w:marTop w:val="0"/>
      <w:marBottom w:val="0"/>
      <w:divBdr>
        <w:top w:val="none" w:sz="0" w:space="0" w:color="auto"/>
        <w:left w:val="none" w:sz="0" w:space="0" w:color="auto"/>
        <w:bottom w:val="none" w:sz="0" w:space="0" w:color="auto"/>
        <w:right w:val="none" w:sz="0" w:space="0" w:color="auto"/>
      </w:divBdr>
    </w:div>
    <w:div w:id="1816754475">
      <w:bodyDiv w:val="1"/>
      <w:marLeft w:val="0"/>
      <w:marRight w:val="0"/>
      <w:marTop w:val="0"/>
      <w:marBottom w:val="0"/>
      <w:divBdr>
        <w:top w:val="none" w:sz="0" w:space="0" w:color="auto"/>
        <w:left w:val="none" w:sz="0" w:space="0" w:color="auto"/>
        <w:bottom w:val="none" w:sz="0" w:space="0" w:color="auto"/>
        <w:right w:val="none" w:sz="0" w:space="0" w:color="auto"/>
      </w:divBdr>
    </w:div>
    <w:div w:id="1816800265">
      <w:bodyDiv w:val="1"/>
      <w:marLeft w:val="0"/>
      <w:marRight w:val="0"/>
      <w:marTop w:val="0"/>
      <w:marBottom w:val="0"/>
      <w:divBdr>
        <w:top w:val="none" w:sz="0" w:space="0" w:color="auto"/>
        <w:left w:val="none" w:sz="0" w:space="0" w:color="auto"/>
        <w:bottom w:val="none" w:sz="0" w:space="0" w:color="auto"/>
        <w:right w:val="none" w:sz="0" w:space="0" w:color="auto"/>
      </w:divBdr>
    </w:div>
    <w:div w:id="1816875347">
      <w:bodyDiv w:val="1"/>
      <w:marLeft w:val="0"/>
      <w:marRight w:val="0"/>
      <w:marTop w:val="0"/>
      <w:marBottom w:val="0"/>
      <w:divBdr>
        <w:top w:val="none" w:sz="0" w:space="0" w:color="auto"/>
        <w:left w:val="none" w:sz="0" w:space="0" w:color="auto"/>
        <w:bottom w:val="none" w:sz="0" w:space="0" w:color="auto"/>
        <w:right w:val="none" w:sz="0" w:space="0" w:color="auto"/>
      </w:divBdr>
    </w:div>
    <w:div w:id="1817064399">
      <w:bodyDiv w:val="1"/>
      <w:marLeft w:val="0"/>
      <w:marRight w:val="0"/>
      <w:marTop w:val="0"/>
      <w:marBottom w:val="0"/>
      <w:divBdr>
        <w:top w:val="none" w:sz="0" w:space="0" w:color="auto"/>
        <w:left w:val="none" w:sz="0" w:space="0" w:color="auto"/>
        <w:bottom w:val="none" w:sz="0" w:space="0" w:color="auto"/>
        <w:right w:val="none" w:sz="0" w:space="0" w:color="auto"/>
      </w:divBdr>
    </w:div>
    <w:div w:id="1817187773">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525128">
      <w:bodyDiv w:val="1"/>
      <w:marLeft w:val="0"/>
      <w:marRight w:val="0"/>
      <w:marTop w:val="0"/>
      <w:marBottom w:val="0"/>
      <w:divBdr>
        <w:top w:val="none" w:sz="0" w:space="0" w:color="auto"/>
        <w:left w:val="none" w:sz="0" w:space="0" w:color="auto"/>
        <w:bottom w:val="none" w:sz="0" w:space="0" w:color="auto"/>
        <w:right w:val="none" w:sz="0" w:space="0" w:color="auto"/>
      </w:divBdr>
    </w:div>
    <w:div w:id="1817528622">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648020">
      <w:bodyDiv w:val="1"/>
      <w:marLeft w:val="0"/>
      <w:marRight w:val="0"/>
      <w:marTop w:val="0"/>
      <w:marBottom w:val="0"/>
      <w:divBdr>
        <w:top w:val="none" w:sz="0" w:space="0" w:color="auto"/>
        <w:left w:val="none" w:sz="0" w:space="0" w:color="auto"/>
        <w:bottom w:val="none" w:sz="0" w:space="0" w:color="auto"/>
        <w:right w:val="none" w:sz="0" w:space="0" w:color="auto"/>
      </w:divBdr>
    </w:div>
    <w:div w:id="1817650572">
      <w:bodyDiv w:val="1"/>
      <w:marLeft w:val="0"/>
      <w:marRight w:val="0"/>
      <w:marTop w:val="0"/>
      <w:marBottom w:val="0"/>
      <w:divBdr>
        <w:top w:val="none" w:sz="0" w:space="0" w:color="auto"/>
        <w:left w:val="none" w:sz="0" w:space="0" w:color="auto"/>
        <w:bottom w:val="none" w:sz="0" w:space="0" w:color="auto"/>
        <w:right w:val="none" w:sz="0" w:space="0" w:color="auto"/>
      </w:divBdr>
    </w:div>
    <w:div w:id="1817717065">
      <w:bodyDiv w:val="1"/>
      <w:marLeft w:val="0"/>
      <w:marRight w:val="0"/>
      <w:marTop w:val="0"/>
      <w:marBottom w:val="0"/>
      <w:divBdr>
        <w:top w:val="none" w:sz="0" w:space="0" w:color="auto"/>
        <w:left w:val="none" w:sz="0" w:space="0" w:color="auto"/>
        <w:bottom w:val="none" w:sz="0" w:space="0" w:color="auto"/>
        <w:right w:val="none" w:sz="0" w:space="0" w:color="auto"/>
      </w:divBdr>
    </w:div>
    <w:div w:id="1817719572">
      <w:bodyDiv w:val="1"/>
      <w:marLeft w:val="0"/>
      <w:marRight w:val="0"/>
      <w:marTop w:val="0"/>
      <w:marBottom w:val="0"/>
      <w:divBdr>
        <w:top w:val="none" w:sz="0" w:space="0" w:color="auto"/>
        <w:left w:val="none" w:sz="0" w:space="0" w:color="auto"/>
        <w:bottom w:val="none" w:sz="0" w:space="0" w:color="auto"/>
        <w:right w:val="none" w:sz="0" w:space="0" w:color="auto"/>
      </w:divBdr>
    </w:div>
    <w:div w:id="1817720634">
      <w:bodyDiv w:val="1"/>
      <w:marLeft w:val="0"/>
      <w:marRight w:val="0"/>
      <w:marTop w:val="0"/>
      <w:marBottom w:val="0"/>
      <w:divBdr>
        <w:top w:val="none" w:sz="0" w:space="0" w:color="auto"/>
        <w:left w:val="none" w:sz="0" w:space="0" w:color="auto"/>
        <w:bottom w:val="none" w:sz="0" w:space="0" w:color="auto"/>
        <w:right w:val="none" w:sz="0" w:space="0" w:color="auto"/>
      </w:divBdr>
    </w:div>
    <w:div w:id="1817797017">
      <w:bodyDiv w:val="1"/>
      <w:marLeft w:val="0"/>
      <w:marRight w:val="0"/>
      <w:marTop w:val="0"/>
      <w:marBottom w:val="0"/>
      <w:divBdr>
        <w:top w:val="none" w:sz="0" w:space="0" w:color="auto"/>
        <w:left w:val="none" w:sz="0" w:space="0" w:color="auto"/>
        <w:bottom w:val="none" w:sz="0" w:space="0" w:color="auto"/>
        <w:right w:val="none" w:sz="0" w:space="0" w:color="auto"/>
      </w:divBdr>
    </w:div>
    <w:div w:id="1817801551">
      <w:bodyDiv w:val="1"/>
      <w:marLeft w:val="0"/>
      <w:marRight w:val="0"/>
      <w:marTop w:val="0"/>
      <w:marBottom w:val="0"/>
      <w:divBdr>
        <w:top w:val="none" w:sz="0" w:space="0" w:color="auto"/>
        <w:left w:val="none" w:sz="0" w:space="0" w:color="auto"/>
        <w:bottom w:val="none" w:sz="0" w:space="0" w:color="auto"/>
        <w:right w:val="none" w:sz="0" w:space="0" w:color="auto"/>
      </w:divBdr>
    </w:div>
    <w:div w:id="1817991586">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260936">
      <w:bodyDiv w:val="1"/>
      <w:marLeft w:val="0"/>
      <w:marRight w:val="0"/>
      <w:marTop w:val="0"/>
      <w:marBottom w:val="0"/>
      <w:divBdr>
        <w:top w:val="none" w:sz="0" w:space="0" w:color="auto"/>
        <w:left w:val="none" w:sz="0" w:space="0" w:color="auto"/>
        <w:bottom w:val="none" w:sz="0" w:space="0" w:color="auto"/>
        <w:right w:val="none" w:sz="0" w:space="0" w:color="auto"/>
      </w:divBdr>
    </w:div>
    <w:div w:id="1818262349">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8640734">
      <w:bodyDiv w:val="1"/>
      <w:marLeft w:val="0"/>
      <w:marRight w:val="0"/>
      <w:marTop w:val="0"/>
      <w:marBottom w:val="0"/>
      <w:divBdr>
        <w:top w:val="none" w:sz="0" w:space="0" w:color="auto"/>
        <w:left w:val="none" w:sz="0" w:space="0" w:color="auto"/>
        <w:bottom w:val="none" w:sz="0" w:space="0" w:color="auto"/>
        <w:right w:val="none" w:sz="0" w:space="0" w:color="auto"/>
      </w:divBdr>
    </w:div>
    <w:div w:id="1818642698">
      <w:bodyDiv w:val="1"/>
      <w:marLeft w:val="0"/>
      <w:marRight w:val="0"/>
      <w:marTop w:val="0"/>
      <w:marBottom w:val="0"/>
      <w:divBdr>
        <w:top w:val="none" w:sz="0" w:space="0" w:color="auto"/>
        <w:left w:val="none" w:sz="0" w:space="0" w:color="auto"/>
        <w:bottom w:val="none" w:sz="0" w:space="0" w:color="auto"/>
        <w:right w:val="none" w:sz="0" w:space="0" w:color="auto"/>
      </w:divBdr>
    </w:div>
    <w:div w:id="1818957066">
      <w:bodyDiv w:val="1"/>
      <w:marLeft w:val="0"/>
      <w:marRight w:val="0"/>
      <w:marTop w:val="0"/>
      <w:marBottom w:val="0"/>
      <w:divBdr>
        <w:top w:val="none" w:sz="0" w:space="0" w:color="auto"/>
        <w:left w:val="none" w:sz="0" w:space="0" w:color="auto"/>
        <w:bottom w:val="none" w:sz="0" w:space="0" w:color="auto"/>
        <w:right w:val="none" w:sz="0" w:space="0" w:color="auto"/>
      </w:divBdr>
    </w:div>
    <w:div w:id="1818957567">
      <w:bodyDiv w:val="1"/>
      <w:marLeft w:val="0"/>
      <w:marRight w:val="0"/>
      <w:marTop w:val="0"/>
      <w:marBottom w:val="0"/>
      <w:divBdr>
        <w:top w:val="none" w:sz="0" w:space="0" w:color="auto"/>
        <w:left w:val="none" w:sz="0" w:space="0" w:color="auto"/>
        <w:bottom w:val="none" w:sz="0" w:space="0" w:color="auto"/>
        <w:right w:val="none" w:sz="0" w:space="0" w:color="auto"/>
      </w:divBdr>
    </w:div>
    <w:div w:id="1819110444">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492190">
      <w:bodyDiv w:val="1"/>
      <w:marLeft w:val="0"/>
      <w:marRight w:val="0"/>
      <w:marTop w:val="0"/>
      <w:marBottom w:val="0"/>
      <w:divBdr>
        <w:top w:val="none" w:sz="0" w:space="0" w:color="auto"/>
        <w:left w:val="none" w:sz="0" w:space="0" w:color="auto"/>
        <w:bottom w:val="none" w:sz="0" w:space="0" w:color="auto"/>
        <w:right w:val="none" w:sz="0" w:space="0" w:color="auto"/>
      </w:divBdr>
    </w:div>
    <w:div w:id="1819570043">
      <w:bodyDiv w:val="1"/>
      <w:marLeft w:val="0"/>
      <w:marRight w:val="0"/>
      <w:marTop w:val="0"/>
      <w:marBottom w:val="0"/>
      <w:divBdr>
        <w:top w:val="none" w:sz="0" w:space="0" w:color="auto"/>
        <w:left w:val="none" w:sz="0" w:space="0" w:color="auto"/>
        <w:bottom w:val="none" w:sz="0" w:space="0" w:color="auto"/>
        <w:right w:val="none" w:sz="0" w:space="0" w:color="auto"/>
      </w:divBdr>
    </w:div>
    <w:div w:id="1819610430">
      <w:bodyDiv w:val="1"/>
      <w:marLeft w:val="0"/>
      <w:marRight w:val="0"/>
      <w:marTop w:val="0"/>
      <w:marBottom w:val="0"/>
      <w:divBdr>
        <w:top w:val="none" w:sz="0" w:space="0" w:color="auto"/>
        <w:left w:val="none" w:sz="0" w:space="0" w:color="auto"/>
        <w:bottom w:val="none" w:sz="0" w:space="0" w:color="auto"/>
        <w:right w:val="none" w:sz="0" w:space="0" w:color="auto"/>
      </w:divBdr>
    </w:div>
    <w:div w:id="1819615287">
      <w:bodyDiv w:val="1"/>
      <w:marLeft w:val="0"/>
      <w:marRight w:val="0"/>
      <w:marTop w:val="0"/>
      <w:marBottom w:val="0"/>
      <w:divBdr>
        <w:top w:val="none" w:sz="0" w:space="0" w:color="auto"/>
        <w:left w:val="none" w:sz="0" w:space="0" w:color="auto"/>
        <w:bottom w:val="none" w:sz="0" w:space="0" w:color="auto"/>
        <w:right w:val="none" w:sz="0" w:space="0" w:color="auto"/>
      </w:divBdr>
    </w:div>
    <w:div w:id="1819616363">
      <w:bodyDiv w:val="1"/>
      <w:marLeft w:val="0"/>
      <w:marRight w:val="0"/>
      <w:marTop w:val="0"/>
      <w:marBottom w:val="0"/>
      <w:divBdr>
        <w:top w:val="none" w:sz="0" w:space="0" w:color="auto"/>
        <w:left w:val="none" w:sz="0" w:space="0" w:color="auto"/>
        <w:bottom w:val="none" w:sz="0" w:space="0" w:color="auto"/>
        <w:right w:val="none" w:sz="0" w:space="0" w:color="auto"/>
      </w:divBdr>
    </w:div>
    <w:div w:id="1819685031">
      <w:bodyDiv w:val="1"/>
      <w:marLeft w:val="0"/>
      <w:marRight w:val="0"/>
      <w:marTop w:val="0"/>
      <w:marBottom w:val="0"/>
      <w:divBdr>
        <w:top w:val="none" w:sz="0" w:space="0" w:color="auto"/>
        <w:left w:val="none" w:sz="0" w:space="0" w:color="auto"/>
        <w:bottom w:val="none" w:sz="0" w:space="0" w:color="auto"/>
        <w:right w:val="none" w:sz="0" w:space="0" w:color="auto"/>
      </w:divBdr>
    </w:div>
    <w:div w:id="1819690789">
      <w:bodyDiv w:val="1"/>
      <w:marLeft w:val="0"/>
      <w:marRight w:val="0"/>
      <w:marTop w:val="0"/>
      <w:marBottom w:val="0"/>
      <w:divBdr>
        <w:top w:val="none" w:sz="0" w:space="0" w:color="auto"/>
        <w:left w:val="none" w:sz="0" w:space="0" w:color="auto"/>
        <w:bottom w:val="none" w:sz="0" w:space="0" w:color="auto"/>
        <w:right w:val="none" w:sz="0" w:space="0" w:color="auto"/>
      </w:divBdr>
    </w:div>
    <w:div w:id="1819762383">
      <w:bodyDiv w:val="1"/>
      <w:marLeft w:val="0"/>
      <w:marRight w:val="0"/>
      <w:marTop w:val="0"/>
      <w:marBottom w:val="0"/>
      <w:divBdr>
        <w:top w:val="none" w:sz="0" w:space="0" w:color="auto"/>
        <w:left w:val="none" w:sz="0" w:space="0" w:color="auto"/>
        <w:bottom w:val="none" w:sz="0" w:space="0" w:color="auto"/>
        <w:right w:val="none" w:sz="0" w:space="0" w:color="auto"/>
      </w:divBdr>
    </w:div>
    <w:div w:id="1819805455">
      <w:bodyDiv w:val="1"/>
      <w:marLeft w:val="0"/>
      <w:marRight w:val="0"/>
      <w:marTop w:val="0"/>
      <w:marBottom w:val="0"/>
      <w:divBdr>
        <w:top w:val="none" w:sz="0" w:space="0" w:color="auto"/>
        <w:left w:val="none" w:sz="0" w:space="0" w:color="auto"/>
        <w:bottom w:val="none" w:sz="0" w:space="0" w:color="auto"/>
        <w:right w:val="none" w:sz="0" w:space="0" w:color="auto"/>
      </w:divBdr>
    </w:div>
    <w:div w:id="1819834387">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19958412">
      <w:bodyDiv w:val="1"/>
      <w:marLeft w:val="0"/>
      <w:marRight w:val="0"/>
      <w:marTop w:val="0"/>
      <w:marBottom w:val="0"/>
      <w:divBdr>
        <w:top w:val="none" w:sz="0" w:space="0" w:color="auto"/>
        <w:left w:val="none" w:sz="0" w:space="0" w:color="auto"/>
        <w:bottom w:val="none" w:sz="0" w:space="0" w:color="auto"/>
        <w:right w:val="none" w:sz="0" w:space="0" w:color="auto"/>
      </w:divBdr>
    </w:div>
    <w:div w:id="1820145824">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264060">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340961">
      <w:bodyDiv w:val="1"/>
      <w:marLeft w:val="0"/>
      <w:marRight w:val="0"/>
      <w:marTop w:val="0"/>
      <w:marBottom w:val="0"/>
      <w:divBdr>
        <w:top w:val="none" w:sz="0" w:space="0" w:color="auto"/>
        <w:left w:val="none" w:sz="0" w:space="0" w:color="auto"/>
        <w:bottom w:val="none" w:sz="0" w:space="0" w:color="auto"/>
        <w:right w:val="none" w:sz="0" w:space="0" w:color="auto"/>
      </w:divBdr>
    </w:div>
    <w:div w:id="1820462643">
      <w:bodyDiv w:val="1"/>
      <w:marLeft w:val="0"/>
      <w:marRight w:val="0"/>
      <w:marTop w:val="0"/>
      <w:marBottom w:val="0"/>
      <w:divBdr>
        <w:top w:val="none" w:sz="0" w:space="0" w:color="auto"/>
        <w:left w:val="none" w:sz="0" w:space="0" w:color="auto"/>
        <w:bottom w:val="none" w:sz="0" w:space="0" w:color="auto"/>
        <w:right w:val="none" w:sz="0" w:space="0" w:color="auto"/>
      </w:divBdr>
    </w:div>
    <w:div w:id="1820804052">
      <w:bodyDiv w:val="1"/>
      <w:marLeft w:val="0"/>
      <w:marRight w:val="0"/>
      <w:marTop w:val="0"/>
      <w:marBottom w:val="0"/>
      <w:divBdr>
        <w:top w:val="none" w:sz="0" w:space="0" w:color="auto"/>
        <w:left w:val="none" w:sz="0" w:space="0" w:color="auto"/>
        <w:bottom w:val="none" w:sz="0" w:space="0" w:color="auto"/>
        <w:right w:val="none" w:sz="0" w:space="0" w:color="auto"/>
      </w:divBdr>
    </w:div>
    <w:div w:id="1820806957">
      <w:bodyDiv w:val="1"/>
      <w:marLeft w:val="0"/>
      <w:marRight w:val="0"/>
      <w:marTop w:val="0"/>
      <w:marBottom w:val="0"/>
      <w:divBdr>
        <w:top w:val="none" w:sz="0" w:space="0" w:color="auto"/>
        <w:left w:val="none" w:sz="0" w:space="0" w:color="auto"/>
        <w:bottom w:val="none" w:sz="0" w:space="0" w:color="auto"/>
        <w:right w:val="none" w:sz="0" w:space="0" w:color="auto"/>
      </w:divBdr>
    </w:div>
    <w:div w:id="1820808677">
      <w:bodyDiv w:val="1"/>
      <w:marLeft w:val="0"/>
      <w:marRight w:val="0"/>
      <w:marTop w:val="0"/>
      <w:marBottom w:val="0"/>
      <w:divBdr>
        <w:top w:val="none" w:sz="0" w:space="0" w:color="auto"/>
        <w:left w:val="none" w:sz="0" w:space="0" w:color="auto"/>
        <w:bottom w:val="none" w:sz="0" w:space="0" w:color="auto"/>
        <w:right w:val="none" w:sz="0" w:space="0" w:color="auto"/>
      </w:divBdr>
    </w:div>
    <w:div w:id="1820883309">
      <w:bodyDiv w:val="1"/>
      <w:marLeft w:val="0"/>
      <w:marRight w:val="0"/>
      <w:marTop w:val="0"/>
      <w:marBottom w:val="0"/>
      <w:divBdr>
        <w:top w:val="none" w:sz="0" w:space="0" w:color="auto"/>
        <w:left w:val="none" w:sz="0" w:space="0" w:color="auto"/>
        <w:bottom w:val="none" w:sz="0" w:space="0" w:color="auto"/>
        <w:right w:val="none" w:sz="0" w:space="0" w:color="auto"/>
      </w:divBdr>
    </w:div>
    <w:div w:id="1820883930">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193563">
      <w:bodyDiv w:val="1"/>
      <w:marLeft w:val="0"/>
      <w:marRight w:val="0"/>
      <w:marTop w:val="0"/>
      <w:marBottom w:val="0"/>
      <w:divBdr>
        <w:top w:val="none" w:sz="0" w:space="0" w:color="auto"/>
        <w:left w:val="none" w:sz="0" w:space="0" w:color="auto"/>
        <w:bottom w:val="none" w:sz="0" w:space="0" w:color="auto"/>
        <w:right w:val="none" w:sz="0" w:space="0" w:color="auto"/>
      </w:divBdr>
    </w:div>
    <w:div w:id="1821262016">
      <w:bodyDiv w:val="1"/>
      <w:marLeft w:val="0"/>
      <w:marRight w:val="0"/>
      <w:marTop w:val="0"/>
      <w:marBottom w:val="0"/>
      <w:divBdr>
        <w:top w:val="none" w:sz="0" w:space="0" w:color="auto"/>
        <w:left w:val="none" w:sz="0" w:space="0" w:color="auto"/>
        <w:bottom w:val="none" w:sz="0" w:space="0" w:color="auto"/>
        <w:right w:val="none" w:sz="0" w:space="0" w:color="auto"/>
      </w:divBdr>
    </w:div>
    <w:div w:id="1821264316">
      <w:bodyDiv w:val="1"/>
      <w:marLeft w:val="0"/>
      <w:marRight w:val="0"/>
      <w:marTop w:val="0"/>
      <w:marBottom w:val="0"/>
      <w:divBdr>
        <w:top w:val="none" w:sz="0" w:space="0" w:color="auto"/>
        <w:left w:val="none" w:sz="0" w:space="0" w:color="auto"/>
        <w:bottom w:val="none" w:sz="0" w:space="0" w:color="auto"/>
        <w:right w:val="none" w:sz="0" w:space="0" w:color="auto"/>
      </w:divBdr>
    </w:div>
    <w:div w:id="1821266434">
      <w:bodyDiv w:val="1"/>
      <w:marLeft w:val="0"/>
      <w:marRight w:val="0"/>
      <w:marTop w:val="0"/>
      <w:marBottom w:val="0"/>
      <w:divBdr>
        <w:top w:val="none" w:sz="0" w:space="0" w:color="auto"/>
        <w:left w:val="none" w:sz="0" w:space="0" w:color="auto"/>
        <w:bottom w:val="none" w:sz="0" w:space="0" w:color="auto"/>
        <w:right w:val="none" w:sz="0" w:space="0" w:color="auto"/>
      </w:divBdr>
    </w:div>
    <w:div w:id="1821386931">
      <w:bodyDiv w:val="1"/>
      <w:marLeft w:val="0"/>
      <w:marRight w:val="0"/>
      <w:marTop w:val="0"/>
      <w:marBottom w:val="0"/>
      <w:divBdr>
        <w:top w:val="none" w:sz="0" w:space="0" w:color="auto"/>
        <w:left w:val="none" w:sz="0" w:space="0" w:color="auto"/>
        <w:bottom w:val="none" w:sz="0" w:space="0" w:color="auto"/>
        <w:right w:val="none" w:sz="0" w:space="0" w:color="auto"/>
      </w:divBdr>
    </w:div>
    <w:div w:id="1821459659">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1573349">
      <w:bodyDiv w:val="1"/>
      <w:marLeft w:val="0"/>
      <w:marRight w:val="0"/>
      <w:marTop w:val="0"/>
      <w:marBottom w:val="0"/>
      <w:divBdr>
        <w:top w:val="none" w:sz="0" w:space="0" w:color="auto"/>
        <w:left w:val="none" w:sz="0" w:space="0" w:color="auto"/>
        <w:bottom w:val="none" w:sz="0" w:space="0" w:color="auto"/>
        <w:right w:val="none" w:sz="0" w:space="0" w:color="auto"/>
      </w:divBdr>
    </w:div>
    <w:div w:id="1821648663">
      <w:bodyDiv w:val="1"/>
      <w:marLeft w:val="0"/>
      <w:marRight w:val="0"/>
      <w:marTop w:val="0"/>
      <w:marBottom w:val="0"/>
      <w:divBdr>
        <w:top w:val="none" w:sz="0" w:space="0" w:color="auto"/>
        <w:left w:val="none" w:sz="0" w:space="0" w:color="auto"/>
        <w:bottom w:val="none" w:sz="0" w:space="0" w:color="auto"/>
        <w:right w:val="none" w:sz="0" w:space="0" w:color="auto"/>
      </w:divBdr>
    </w:div>
    <w:div w:id="1821730612">
      <w:bodyDiv w:val="1"/>
      <w:marLeft w:val="0"/>
      <w:marRight w:val="0"/>
      <w:marTop w:val="0"/>
      <w:marBottom w:val="0"/>
      <w:divBdr>
        <w:top w:val="none" w:sz="0" w:space="0" w:color="auto"/>
        <w:left w:val="none" w:sz="0" w:space="0" w:color="auto"/>
        <w:bottom w:val="none" w:sz="0" w:space="0" w:color="auto"/>
        <w:right w:val="none" w:sz="0" w:space="0" w:color="auto"/>
      </w:divBdr>
    </w:div>
    <w:div w:id="1822044056">
      <w:bodyDiv w:val="1"/>
      <w:marLeft w:val="0"/>
      <w:marRight w:val="0"/>
      <w:marTop w:val="0"/>
      <w:marBottom w:val="0"/>
      <w:divBdr>
        <w:top w:val="none" w:sz="0" w:space="0" w:color="auto"/>
        <w:left w:val="none" w:sz="0" w:space="0" w:color="auto"/>
        <w:bottom w:val="none" w:sz="0" w:space="0" w:color="auto"/>
        <w:right w:val="none" w:sz="0" w:space="0" w:color="auto"/>
      </w:divBdr>
    </w:div>
    <w:div w:id="1822119662">
      <w:bodyDiv w:val="1"/>
      <w:marLeft w:val="0"/>
      <w:marRight w:val="0"/>
      <w:marTop w:val="0"/>
      <w:marBottom w:val="0"/>
      <w:divBdr>
        <w:top w:val="none" w:sz="0" w:space="0" w:color="auto"/>
        <w:left w:val="none" w:sz="0" w:space="0" w:color="auto"/>
        <w:bottom w:val="none" w:sz="0" w:space="0" w:color="auto"/>
        <w:right w:val="none" w:sz="0" w:space="0" w:color="auto"/>
      </w:divBdr>
    </w:div>
    <w:div w:id="1822119941">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651370">
      <w:bodyDiv w:val="1"/>
      <w:marLeft w:val="0"/>
      <w:marRight w:val="0"/>
      <w:marTop w:val="0"/>
      <w:marBottom w:val="0"/>
      <w:divBdr>
        <w:top w:val="none" w:sz="0" w:space="0" w:color="auto"/>
        <w:left w:val="none" w:sz="0" w:space="0" w:color="auto"/>
        <w:bottom w:val="none" w:sz="0" w:space="0" w:color="auto"/>
        <w:right w:val="none" w:sz="0" w:space="0" w:color="auto"/>
      </w:divBdr>
    </w:div>
    <w:div w:id="1822697208">
      <w:bodyDiv w:val="1"/>
      <w:marLeft w:val="0"/>
      <w:marRight w:val="0"/>
      <w:marTop w:val="0"/>
      <w:marBottom w:val="0"/>
      <w:divBdr>
        <w:top w:val="none" w:sz="0" w:space="0" w:color="auto"/>
        <w:left w:val="none" w:sz="0" w:space="0" w:color="auto"/>
        <w:bottom w:val="none" w:sz="0" w:space="0" w:color="auto"/>
        <w:right w:val="none" w:sz="0" w:space="0" w:color="auto"/>
      </w:divBdr>
    </w:div>
    <w:div w:id="1822698758">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2773135">
      <w:bodyDiv w:val="1"/>
      <w:marLeft w:val="0"/>
      <w:marRight w:val="0"/>
      <w:marTop w:val="0"/>
      <w:marBottom w:val="0"/>
      <w:divBdr>
        <w:top w:val="none" w:sz="0" w:space="0" w:color="auto"/>
        <w:left w:val="none" w:sz="0" w:space="0" w:color="auto"/>
        <w:bottom w:val="none" w:sz="0" w:space="0" w:color="auto"/>
        <w:right w:val="none" w:sz="0" w:space="0" w:color="auto"/>
      </w:divBdr>
    </w:div>
    <w:div w:id="1822962093">
      <w:bodyDiv w:val="1"/>
      <w:marLeft w:val="0"/>
      <w:marRight w:val="0"/>
      <w:marTop w:val="0"/>
      <w:marBottom w:val="0"/>
      <w:divBdr>
        <w:top w:val="none" w:sz="0" w:space="0" w:color="auto"/>
        <w:left w:val="none" w:sz="0" w:space="0" w:color="auto"/>
        <w:bottom w:val="none" w:sz="0" w:space="0" w:color="auto"/>
        <w:right w:val="none" w:sz="0" w:space="0" w:color="auto"/>
      </w:divBdr>
    </w:div>
    <w:div w:id="1823036413">
      <w:bodyDiv w:val="1"/>
      <w:marLeft w:val="0"/>
      <w:marRight w:val="0"/>
      <w:marTop w:val="0"/>
      <w:marBottom w:val="0"/>
      <w:divBdr>
        <w:top w:val="none" w:sz="0" w:space="0" w:color="auto"/>
        <w:left w:val="none" w:sz="0" w:space="0" w:color="auto"/>
        <w:bottom w:val="none" w:sz="0" w:space="0" w:color="auto"/>
        <w:right w:val="none" w:sz="0" w:space="0" w:color="auto"/>
      </w:divBdr>
    </w:div>
    <w:div w:id="1823156924">
      <w:bodyDiv w:val="1"/>
      <w:marLeft w:val="0"/>
      <w:marRight w:val="0"/>
      <w:marTop w:val="0"/>
      <w:marBottom w:val="0"/>
      <w:divBdr>
        <w:top w:val="none" w:sz="0" w:space="0" w:color="auto"/>
        <w:left w:val="none" w:sz="0" w:space="0" w:color="auto"/>
        <w:bottom w:val="none" w:sz="0" w:space="0" w:color="auto"/>
        <w:right w:val="none" w:sz="0" w:space="0" w:color="auto"/>
      </w:divBdr>
    </w:div>
    <w:div w:id="1823303987">
      <w:bodyDiv w:val="1"/>
      <w:marLeft w:val="0"/>
      <w:marRight w:val="0"/>
      <w:marTop w:val="0"/>
      <w:marBottom w:val="0"/>
      <w:divBdr>
        <w:top w:val="none" w:sz="0" w:space="0" w:color="auto"/>
        <w:left w:val="none" w:sz="0" w:space="0" w:color="auto"/>
        <w:bottom w:val="none" w:sz="0" w:space="0" w:color="auto"/>
        <w:right w:val="none" w:sz="0" w:space="0" w:color="auto"/>
      </w:divBdr>
    </w:div>
    <w:div w:id="1823497944">
      <w:bodyDiv w:val="1"/>
      <w:marLeft w:val="0"/>
      <w:marRight w:val="0"/>
      <w:marTop w:val="0"/>
      <w:marBottom w:val="0"/>
      <w:divBdr>
        <w:top w:val="none" w:sz="0" w:space="0" w:color="auto"/>
        <w:left w:val="none" w:sz="0" w:space="0" w:color="auto"/>
        <w:bottom w:val="none" w:sz="0" w:space="0" w:color="auto"/>
        <w:right w:val="none" w:sz="0" w:space="0" w:color="auto"/>
      </w:divBdr>
    </w:div>
    <w:div w:id="1823545092">
      <w:bodyDiv w:val="1"/>
      <w:marLeft w:val="0"/>
      <w:marRight w:val="0"/>
      <w:marTop w:val="0"/>
      <w:marBottom w:val="0"/>
      <w:divBdr>
        <w:top w:val="none" w:sz="0" w:space="0" w:color="auto"/>
        <w:left w:val="none" w:sz="0" w:space="0" w:color="auto"/>
        <w:bottom w:val="none" w:sz="0" w:space="0" w:color="auto"/>
        <w:right w:val="none" w:sz="0" w:space="0" w:color="auto"/>
      </w:divBdr>
    </w:div>
    <w:div w:id="1824009495">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4274275">
      <w:bodyDiv w:val="1"/>
      <w:marLeft w:val="0"/>
      <w:marRight w:val="0"/>
      <w:marTop w:val="0"/>
      <w:marBottom w:val="0"/>
      <w:divBdr>
        <w:top w:val="none" w:sz="0" w:space="0" w:color="auto"/>
        <w:left w:val="none" w:sz="0" w:space="0" w:color="auto"/>
        <w:bottom w:val="none" w:sz="0" w:space="0" w:color="auto"/>
        <w:right w:val="none" w:sz="0" w:space="0" w:color="auto"/>
      </w:divBdr>
    </w:div>
    <w:div w:id="1824616805">
      <w:bodyDiv w:val="1"/>
      <w:marLeft w:val="0"/>
      <w:marRight w:val="0"/>
      <w:marTop w:val="0"/>
      <w:marBottom w:val="0"/>
      <w:divBdr>
        <w:top w:val="none" w:sz="0" w:space="0" w:color="auto"/>
        <w:left w:val="none" w:sz="0" w:space="0" w:color="auto"/>
        <w:bottom w:val="none" w:sz="0" w:space="0" w:color="auto"/>
        <w:right w:val="none" w:sz="0" w:space="0" w:color="auto"/>
      </w:divBdr>
    </w:div>
    <w:div w:id="1824660365">
      <w:bodyDiv w:val="1"/>
      <w:marLeft w:val="0"/>
      <w:marRight w:val="0"/>
      <w:marTop w:val="0"/>
      <w:marBottom w:val="0"/>
      <w:divBdr>
        <w:top w:val="none" w:sz="0" w:space="0" w:color="auto"/>
        <w:left w:val="none" w:sz="0" w:space="0" w:color="auto"/>
        <w:bottom w:val="none" w:sz="0" w:space="0" w:color="auto"/>
        <w:right w:val="none" w:sz="0" w:space="0" w:color="auto"/>
      </w:divBdr>
    </w:div>
    <w:div w:id="1824661428">
      <w:bodyDiv w:val="1"/>
      <w:marLeft w:val="0"/>
      <w:marRight w:val="0"/>
      <w:marTop w:val="0"/>
      <w:marBottom w:val="0"/>
      <w:divBdr>
        <w:top w:val="none" w:sz="0" w:space="0" w:color="auto"/>
        <w:left w:val="none" w:sz="0" w:space="0" w:color="auto"/>
        <w:bottom w:val="none" w:sz="0" w:space="0" w:color="auto"/>
        <w:right w:val="none" w:sz="0" w:space="0" w:color="auto"/>
      </w:divBdr>
    </w:div>
    <w:div w:id="1824858170">
      <w:bodyDiv w:val="1"/>
      <w:marLeft w:val="0"/>
      <w:marRight w:val="0"/>
      <w:marTop w:val="0"/>
      <w:marBottom w:val="0"/>
      <w:divBdr>
        <w:top w:val="none" w:sz="0" w:space="0" w:color="auto"/>
        <w:left w:val="none" w:sz="0" w:space="0" w:color="auto"/>
        <w:bottom w:val="none" w:sz="0" w:space="0" w:color="auto"/>
        <w:right w:val="none" w:sz="0" w:space="0" w:color="auto"/>
      </w:divBdr>
    </w:div>
    <w:div w:id="1825003104">
      <w:bodyDiv w:val="1"/>
      <w:marLeft w:val="0"/>
      <w:marRight w:val="0"/>
      <w:marTop w:val="0"/>
      <w:marBottom w:val="0"/>
      <w:divBdr>
        <w:top w:val="none" w:sz="0" w:space="0" w:color="auto"/>
        <w:left w:val="none" w:sz="0" w:space="0" w:color="auto"/>
        <w:bottom w:val="none" w:sz="0" w:space="0" w:color="auto"/>
        <w:right w:val="none" w:sz="0" w:space="0" w:color="auto"/>
      </w:divBdr>
    </w:div>
    <w:div w:id="1825078014">
      <w:bodyDiv w:val="1"/>
      <w:marLeft w:val="0"/>
      <w:marRight w:val="0"/>
      <w:marTop w:val="0"/>
      <w:marBottom w:val="0"/>
      <w:divBdr>
        <w:top w:val="none" w:sz="0" w:space="0" w:color="auto"/>
        <w:left w:val="none" w:sz="0" w:space="0" w:color="auto"/>
        <w:bottom w:val="none" w:sz="0" w:space="0" w:color="auto"/>
        <w:right w:val="none" w:sz="0" w:space="0" w:color="auto"/>
      </w:divBdr>
    </w:div>
    <w:div w:id="1825197505">
      <w:bodyDiv w:val="1"/>
      <w:marLeft w:val="0"/>
      <w:marRight w:val="0"/>
      <w:marTop w:val="0"/>
      <w:marBottom w:val="0"/>
      <w:divBdr>
        <w:top w:val="none" w:sz="0" w:space="0" w:color="auto"/>
        <w:left w:val="none" w:sz="0" w:space="0" w:color="auto"/>
        <w:bottom w:val="none" w:sz="0" w:space="0" w:color="auto"/>
        <w:right w:val="none" w:sz="0" w:space="0" w:color="auto"/>
      </w:divBdr>
    </w:div>
    <w:div w:id="1825271705">
      <w:bodyDiv w:val="1"/>
      <w:marLeft w:val="0"/>
      <w:marRight w:val="0"/>
      <w:marTop w:val="0"/>
      <w:marBottom w:val="0"/>
      <w:divBdr>
        <w:top w:val="none" w:sz="0" w:space="0" w:color="auto"/>
        <w:left w:val="none" w:sz="0" w:space="0" w:color="auto"/>
        <w:bottom w:val="none" w:sz="0" w:space="0" w:color="auto"/>
        <w:right w:val="none" w:sz="0" w:space="0" w:color="auto"/>
      </w:divBdr>
    </w:div>
    <w:div w:id="1825315975">
      <w:bodyDiv w:val="1"/>
      <w:marLeft w:val="0"/>
      <w:marRight w:val="0"/>
      <w:marTop w:val="0"/>
      <w:marBottom w:val="0"/>
      <w:divBdr>
        <w:top w:val="none" w:sz="0" w:space="0" w:color="auto"/>
        <w:left w:val="none" w:sz="0" w:space="0" w:color="auto"/>
        <w:bottom w:val="none" w:sz="0" w:space="0" w:color="auto"/>
        <w:right w:val="none" w:sz="0" w:space="0" w:color="auto"/>
      </w:divBdr>
    </w:div>
    <w:div w:id="1825462817">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509634">
      <w:bodyDiv w:val="1"/>
      <w:marLeft w:val="0"/>
      <w:marRight w:val="0"/>
      <w:marTop w:val="0"/>
      <w:marBottom w:val="0"/>
      <w:divBdr>
        <w:top w:val="none" w:sz="0" w:space="0" w:color="auto"/>
        <w:left w:val="none" w:sz="0" w:space="0" w:color="auto"/>
        <w:bottom w:val="none" w:sz="0" w:space="0" w:color="auto"/>
        <w:right w:val="none" w:sz="0" w:space="0" w:color="auto"/>
      </w:divBdr>
    </w:div>
    <w:div w:id="1825587681">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5851396">
      <w:bodyDiv w:val="1"/>
      <w:marLeft w:val="0"/>
      <w:marRight w:val="0"/>
      <w:marTop w:val="0"/>
      <w:marBottom w:val="0"/>
      <w:divBdr>
        <w:top w:val="none" w:sz="0" w:space="0" w:color="auto"/>
        <w:left w:val="none" w:sz="0" w:space="0" w:color="auto"/>
        <w:bottom w:val="none" w:sz="0" w:space="0" w:color="auto"/>
        <w:right w:val="none" w:sz="0" w:space="0" w:color="auto"/>
      </w:divBdr>
    </w:div>
    <w:div w:id="1825853369">
      <w:bodyDiv w:val="1"/>
      <w:marLeft w:val="0"/>
      <w:marRight w:val="0"/>
      <w:marTop w:val="0"/>
      <w:marBottom w:val="0"/>
      <w:divBdr>
        <w:top w:val="none" w:sz="0" w:space="0" w:color="auto"/>
        <w:left w:val="none" w:sz="0" w:space="0" w:color="auto"/>
        <w:bottom w:val="none" w:sz="0" w:space="0" w:color="auto"/>
        <w:right w:val="none" w:sz="0" w:space="0" w:color="auto"/>
      </w:divBdr>
    </w:div>
    <w:div w:id="1825858044">
      <w:bodyDiv w:val="1"/>
      <w:marLeft w:val="0"/>
      <w:marRight w:val="0"/>
      <w:marTop w:val="0"/>
      <w:marBottom w:val="0"/>
      <w:divBdr>
        <w:top w:val="none" w:sz="0" w:space="0" w:color="auto"/>
        <w:left w:val="none" w:sz="0" w:space="0" w:color="auto"/>
        <w:bottom w:val="none" w:sz="0" w:space="0" w:color="auto"/>
        <w:right w:val="none" w:sz="0" w:space="0" w:color="auto"/>
      </w:divBdr>
    </w:div>
    <w:div w:id="1825970179">
      <w:bodyDiv w:val="1"/>
      <w:marLeft w:val="0"/>
      <w:marRight w:val="0"/>
      <w:marTop w:val="0"/>
      <w:marBottom w:val="0"/>
      <w:divBdr>
        <w:top w:val="none" w:sz="0" w:space="0" w:color="auto"/>
        <w:left w:val="none" w:sz="0" w:space="0" w:color="auto"/>
        <w:bottom w:val="none" w:sz="0" w:space="0" w:color="auto"/>
        <w:right w:val="none" w:sz="0" w:space="0" w:color="auto"/>
      </w:divBdr>
    </w:div>
    <w:div w:id="1826119845">
      <w:bodyDiv w:val="1"/>
      <w:marLeft w:val="0"/>
      <w:marRight w:val="0"/>
      <w:marTop w:val="0"/>
      <w:marBottom w:val="0"/>
      <w:divBdr>
        <w:top w:val="none" w:sz="0" w:space="0" w:color="auto"/>
        <w:left w:val="none" w:sz="0" w:space="0" w:color="auto"/>
        <w:bottom w:val="none" w:sz="0" w:space="0" w:color="auto"/>
        <w:right w:val="none" w:sz="0" w:space="0" w:color="auto"/>
      </w:divBdr>
    </w:div>
    <w:div w:id="1826126038">
      <w:bodyDiv w:val="1"/>
      <w:marLeft w:val="0"/>
      <w:marRight w:val="0"/>
      <w:marTop w:val="0"/>
      <w:marBottom w:val="0"/>
      <w:divBdr>
        <w:top w:val="none" w:sz="0" w:space="0" w:color="auto"/>
        <w:left w:val="none" w:sz="0" w:space="0" w:color="auto"/>
        <w:bottom w:val="none" w:sz="0" w:space="0" w:color="auto"/>
        <w:right w:val="none" w:sz="0" w:space="0" w:color="auto"/>
      </w:divBdr>
    </w:div>
    <w:div w:id="1826240843">
      <w:bodyDiv w:val="1"/>
      <w:marLeft w:val="0"/>
      <w:marRight w:val="0"/>
      <w:marTop w:val="0"/>
      <w:marBottom w:val="0"/>
      <w:divBdr>
        <w:top w:val="none" w:sz="0" w:space="0" w:color="auto"/>
        <w:left w:val="none" w:sz="0" w:space="0" w:color="auto"/>
        <w:bottom w:val="none" w:sz="0" w:space="0" w:color="auto"/>
        <w:right w:val="none" w:sz="0" w:space="0" w:color="auto"/>
      </w:divBdr>
    </w:div>
    <w:div w:id="1826241588">
      <w:bodyDiv w:val="1"/>
      <w:marLeft w:val="0"/>
      <w:marRight w:val="0"/>
      <w:marTop w:val="0"/>
      <w:marBottom w:val="0"/>
      <w:divBdr>
        <w:top w:val="none" w:sz="0" w:space="0" w:color="auto"/>
        <w:left w:val="none" w:sz="0" w:space="0" w:color="auto"/>
        <w:bottom w:val="none" w:sz="0" w:space="0" w:color="auto"/>
        <w:right w:val="none" w:sz="0" w:space="0" w:color="auto"/>
      </w:divBdr>
    </w:div>
    <w:div w:id="1826388318">
      <w:bodyDiv w:val="1"/>
      <w:marLeft w:val="0"/>
      <w:marRight w:val="0"/>
      <w:marTop w:val="0"/>
      <w:marBottom w:val="0"/>
      <w:divBdr>
        <w:top w:val="none" w:sz="0" w:space="0" w:color="auto"/>
        <w:left w:val="none" w:sz="0" w:space="0" w:color="auto"/>
        <w:bottom w:val="none" w:sz="0" w:space="0" w:color="auto"/>
        <w:right w:val="none" w:sz="0" w:space="0" w:color="auto"/>
      </w:divBdr>
    </w:div>
    <w:div w:id="1826429232">
      <w:bodyDiv w:val="1"/>
      <w:marLeft w:val="0"/>
      <w:marRight w:val="0"/>
      <w:marTop w:val="0"/>
      <w:marBottom w:val="0"/>
      <w:divBdr>
        <w:top w:val="none" w:sz="0" w:space="0" w:color="auto"/>
        <w:left w:val="none" w:sz="0" w:space="0" w:color="auto"/>
        <w:bottom w:val="none" w:sz="0" w:space="0" w:color="auto"/>
        <w:right w:val="none" w:sz="0" w:space="0" w:color="auto"/>
      </w:divBdr>
    </w:div>
    <w:div w:id="1826706760">
      <w:bodyDiv w:val="1"/>
      <w:marLeft w:val="0"/>
      <w:marRight w:val="0"/>
      <w:marTop w:val="0"/>
      <w:marBottom w:val="0"/>
      <w:divBdr>
        <w:top w:val="none" w:sz="0" w:space="0" w:color="auto"/>
        <w:left w:val="none" w:sz="0" w:space="0" w:color="auto"/>
        <w:bottom w:val="none" w:sz="0" w:space="0" w:color="auto"/>
        <w:right w:val="none" w:sz="0" w:space="0" w:color="auto"/>
      </w:divBdr>
    </w:div>
    <w:div w:id="1826894261">
      <w:bodyDiv w:val="1"/>
      <w:marLeft w:val="0"/>
      <w:marRight w:val="0"/>
      <w:marTop w:val="0"/>
      <w:marBottom w:val="0"/>
      <w:divBdr>
        <w:top w:val="none" w:sz="0" w:space="0" w:color="auto"/>
        <w:left w:val="none" w:sz="0" w:space="0" w:color="auto"/>
        <w:bottom w:val="none" w:sz="0" w:space="0" w:color="auto"/>
        <w:right w:val="none" w:sz="0" w:space="0" w:color="auto"/>
      </w:divBdr>
    </w:div>
    <w:div w:id="1826970139">
      <w:bodyDiv w:val="1"/>
      <w:marLeft w:val="0"/>
      <w:marRight w:val="0"/>
      <w:marTop w:val="0"/>
      <w:marBottom w:val="0"/>
      <w:divBdr>
        <w:top w:val="none" w:sz="0" w:space="0" w:color="auto"/>
        <w:left w:val="none" w:sz="0" w:space="0" w:color="auto"/>
        <w:bottom w:val="none" w:sz="0" w:space="0" w:color="auto"/>
        <w:right w:val="none" w:sz="0" w:space="0" w:color="auto"/>
      </w:divBdr>
    </w:div>
    <w:div w:id="1827160270">
      <w:bodyDiv w:val="1"/>
      <w:marLeft w:val="0"/>
      <w:marRight w:val="0"/>
      <w:marTop w:val="0"/>
      <w:marBottom w:val="0"/>
      <w:divBdr>
        <w:top w:val="none" w:sz="0" w:space="0" w:color="auto"/>
        <w:left w:val="none" w:sz="0" w:space="0" w:color="auto"/>
        <w:bottom w:val="none" w:sz="0" w:space="0" w:color="auto"/>
        <w:right w:val="none" w:sz="0" w:space="0" w:color="auto"/>
      </w:divBdr>
    </w:div>
    <w:div w:id="1827236796">
      <w:bodyDiv w:val="1"/>
      <w:marLeft w:val="0"/>
      <w:marRight w:val="0"/>
      <w:marTop w:val="0"/>
      <w:marBottom w:val="0"/>
      <w:divBdr>
        <w:top w:val="none" w:sz="0" w:space="0" w:color="auto"/>
        <w:left w:val="none" w:sz="0" w:space="0" w:color="auto"/>
        <w:bottom w:val="none" w:sz="0" w:space="0" w:color="auto"/>
        <w:right w:val="none" w:sz="0" w:space="0" w:color="auto"/>
      </w:divBdr>
    </w:div>
    <w:div w:id="1827352953">
      <w:bodyDiv w:val="1"/>
      <w:marLeft w:val="0"/>
      <w:marRight w:val="0"/>
      <w:marTop w:val="0"/>
      <w:marBottom w:val="0"/>
      <w:divBdr>
        <w:top w:val="none" w:sz="0" w:space="0" w:color="auto"/>
        <w:left w:val="none" w:sz="0" w:space="0" w:color="auto"/>
        <w:bottom w:val="none" w:sz="0" w:space="0" w:color="auto"/>
        <w:right w:val="none" w:sz="0" w:space="0" w:color="auto"/>
      </w:divBdr>
    </w:div>
    <w:div w:id="1827430527">
      <w:bodyDiv w:val="1"/>
      <w:marLeft w:val="0"/>
      <w:marRight w:val="0"/>
      <w:marTop w:val="0"/>
      <w:marBottom w:val="0"/>
      <w:divBdr>
        <w:top w:val="none" w:sz="0" w:space="0" w:color="auto"/>
        <w:left w:val="none" w:sz="0" w:space="0" w:color="auto"/>
        <w:bottom w:val="none" w:sz="0" w:space="0" w:color="auto"/>
        <w:right w:val="none" w:sz="0" w:space="0" w:color="auto"/>
      </w:divBdr>
    </w:div>
    <w:div w:id="1827433845">
      <w:bodyDiv w:val="1"/>
      <w:marLeft w:val="0"/>
      <w:marRight w:val="0"/>
      <w:marTop w:val="0"/>
      <w:marBottom w:val="0"/>
      <w:divBdr>
        <w:top w:val="none" w:sz="0" w:space="0" w:color="auto"/>
        <w:left w:val="none" w:sz="0" w:space="0" w:color="auto"/>
        <w:bottom w:val="none" w:sz="0" w:space="0" w:color="auto"/>
        <w:right w:val="none" w:sz="0" w:space="0" w:color="auto"/>
      </w:divBdr>
    </w:div>
    <w:div w:id="1827477520">
      <w:bodyDiv w:val="1"/>
      <w:marLeft w:val="0"/>
      <w:marRight w:val="0"/>
      <w:marTop w:val="0"/>
      <w:marBottom w:val="0"/>
      <w:divBdr>
        <w:top w:val="none" w:sz="0" w:space="0" w:color="auto"/>
        <w:left w:val="none" w:sz="0" w:space="0" w:color="auto"/>
        <w:bottom w:val="none" w:sz="0" w:space="0" w:color="auto"/>
        <w:right w:val="none" w:sz="0" w:space="0" w:color="auto"/>
      </w:divBdr>
    </w:div>
    <w:div w:id="1827621372">
      <w:bodyDiv w:val="1"/>
      <w:marLeft w:val="0"/>
      <w:marRight w:val="0"/>
      <w:marTop w:val="0"/>
      <w:marBottom w:val="0"/>
      <w:divBdr>
        <w:top w:val="none" w:sz="0" w:space="0" w:color="auto"/>
        <w:left w:val="none" w:sz="0" w:space="0" w:color="auto"/>
        <w:bottom w:val="none" w:sz="0" w:space="0" w:color="auto"/>
        <w:right w:val="none" w:sz="0" w:space="0" w:color="auto"/>
      </w:divBdr>
    </w:div>
    <w:div w:id="1827672031">
      <w:bodyDiv w:val="1"/>
      <w:marLeft w:val="0"/>
      <w:marRight w:val="0"/>
      <w:marTop w:val="0"/>
      <w:marBottom w:val="0"/>
      <w:divBdr>
        <w:top w:val="none" w:sz="0" w:space="0" w:color="auto"/>
        <w:left w:val="none" w:sz="0" w:space="0" w:color="auto"/>
        <w:bottom w:val="none" w:sz="0" w:space="0" w:color="auto"/>
        <w:right w:val="none" w:sz="0" w:space="0" w:color="auto"/>
      </w:divBdr>
    </w:div>
    <w:div w:id="1827744705">
      <w:bodyDiv w:val="1"/>
      <w:marLeft w:val="0"/>
      <w:marRight w:val="0"/>
      <w:marTop w:val="0"/>
      <w:marBottom w:val="0"/>
      <w:divBdr>
        <w:top w:val="none" w:sz="0" w:space="0" w:color="auto"/>
        <w:left w:val="none" w:sz="0" w:space="0" w:color="auto"/>
        <w:bottom w:val="none" w:sz="0" w:space="0" w:color="auto"/>
        <w:right w:val="none" w:sz="0" w:space="0" w:color="auto"/>
      </w:divBdr>
    </w:div>
    <w:div w:id="1827745481">
      <w:bodyDiv w:val="1"/>
      <w:marLeft w:val="0"/>
      <w:marRight w:val="0"/>
      <w:marTop w:val="0"/>
      <w:marBottom w:val="0"/>
      <w:divBdr>
        <w:top w:val="none" w:sz="0" w:space="0" w:color="auto"/>
        <w:left w:val="none" w:sz="0" w:space="0" w:color="auto"/>
        <w:bottom w:val="none" w:sz="0" w:space="0" w:color="auto"/>
        <w:right w:val="none" w:sz="0" w:space="0" w:color="auto"/>
      </w:divBdr>
    </w:div>
    <w:div w:id="1827891859">
      <w:bodyDiv w:val="1"/>
      <w:marLeft w:val="0"/>
      <w:marRight w:val="0"/>
      <w:marTop w:val="0"/>
      <w:marBottom w:val="0"/>
      <w:divBdr>
        <w:top w:val="none" w:sz="0" w:space="0" w:color="auto"/>
        <w:left w:val="none" w:sz="0" w:space="0" w:color="auto"/>
        <w:bottom w:val="none" w:sz="0" w:space="0" w:color="auto"/>
        <w:right w:val="none" w:sz="0" w:space="0" w:color="auto"/>
      </w:divBdr>
    </w:div>
    <w:div w:id="1827938515">
      <w:bodyDiv w:val="1"/>
      <w:marLeft w:val="0"/>
      <w:marRight w:val="0"/>
      <w:marTop w:val="0"/>
      <w:marBottom w:val="0"/>
      <w:divBdr>
        <w:top w:val="none" w:sz="0" w:space="0" w:color="auto"/>
        <w:left w:val="none" w:sz="0" w:space="0" w:color="auto"/>
        <w:bottom w:val="none" w:sz="0" w:space="0" w:color="auto"/>
        <w:right w:val="none" w:sz="0" w:space="0" w:color="auto"/>
      </w:divBdr>
    </w:div>
    <w:div w:id="1828008114">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083663">
      <w:bodyDiv w:val="1"/>
      <w:marLeft w:val="0"/>
      <w:marRight w:val="0"/>
      <w:marTop w:val="0"/>
      <w:marBottom w:val="0"/>
      <w:divBdr>
        <w:top w:val="none" w:sz="0" w:space="0" w:color="auto"/>
        <w:left w:val="none" w:sz="0" w:space="0" w:color="auto"/>
        <w:bottom w:val="none" w:sz="0" w:space="0" w:color="auto"/>
        <w:right w:val="none" w:sz="0" w:space="0" w:color="auto"/>
      </w:divBdr>
    </w:div>
    <w:div w:id="1828084322">
      <w:bodyDiv w:val="1"/>
      <w:marLeft w:val="0"/>
      <w:marRight w:val="0"/>
      <w:marTop w:val="0"/>
      <w:marBottom w:val="0"/>
      <w:divBdr>
        <w:top w:val="none" w:sz="0" w:space="0" w:color="auto"/>
        <w:left w:val="none" w:sz="0" w:space="0" w:color="auto"/>
        <w:bottom w:val="none" w:sz="0" w:space="0" w:color="auto"/>
        <w:right w:val="none" w:sz="0" w:space="0" w:color="auto"/>
      </w:divBdr>
    </w:div>
    <w:div w:id="1828204432">
      <w:bodyDiv w:val="1"/>
      <w:marLeft w:val="0"/>
      <w:marRight w:val="0"/>
      <w:marTop w:val="0"/>
      <w:marBottom w:val="0"/>
      <w:divBdr>
        <w:top w:val="none" w:sz="0" w:space="0" w:color="auto"/>
        <w:left w:val="none" w:sz="0" w:space="0" w:color="auto"/>
        <w:bottom w:val="none" w:sz="0" w:space="0" w:color="auto"/>
        <w:right w:val="none" w:sz="0" w:space="0" w:color="auto"/>
      </w:divBdr>
    </w:div>
    <w:div w:id="1828206511">
      <w:bodyDiv w:val="1"/>
      <w:marLeft w:val="0"/>
      <w:marRight w:val="0"/>
      <w:marTop w:val="0"/>
      <w:marBottom w:val="0"/>
      <w:divBdr>
        <w:top w:val="none" w:sz="0" w:space="0" w:color="auto"/>
        <w:left w:val="none" w:sz="0" w:space="0" w:color="auto"/>
        <w:bottom w:val="none" w:sz="0" w:space="0" w:color="auto"/>
        <w:right w:val="none" w:sz="0" w:space="0" w:color="auto"/>
      </w:divBdr>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283918">
      <w:bodyDiv w:val="1"/>
      <w:marLeft w:val="0"/>
      <w:marRight w:val="0"/>
      <w:marTop w:val="0"/>
      <w:marBottom w:val="0"/>
      <w:divBdr>
        <w:top w:val="none" w:sz="0" w:space="0" w:color="auto"/>
        <w:left w:val="none" w:sz="0" w:space="0" w:color="auto"/>
        <w:bottom w:val="none" w:sz="0" w:space="0" w:color="auto"/>
        <w:right w:val="none" w:sz="0" w:space="0" w:color="auto"/>
      </w:divBdr>
    </w:div>
    <w:div w:id="1828401459">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8550550">
      <w:bodyDiv w:val="1"/>
      <w:marLeft w:val="0"/>
      <w:marRight w:val="0"/>
      <w:marTop w:val="0"/>
      <w:marBottom w:val="0"/>
      <w:divBdr>
        <w:top w:val="none" w:sz="0" w:space="0" w:color="auto"/>
        <w:left w:val="none" w:sz="0" w:space="0" w:color="auto"/>
        <w:bottom w:val="none" w:sz="0" w:space="0" w:color="auto"/>
        <w:right w:val="none" w:sz="0" w:space="0" w:color="auto"/>
      </w:divBdr>
    </w:div>
    <w:div w:id="1828594949">
      <w:bodyDiv w:val="1"/>
      <w:marLeft w:val="0"/>
      <w:marRight w:val="0"/>
      <w:marTop w:val="0"/>
      <w:marBottom w:val="0"/>
      <w:divBdr>
        <w:top w:val="none" w:sz="0" w:space="0" w:color="auto"/>
        <w:left w:val="none" w:sz="0" w:space="0" w:color="auto"/>
        <w:bottom w:val="none" w:sz="0" w:space="0" w:color="auto"/>
        <w:right w:val="none" w:sz="0" w:space="0" w:color="auto"/>
      </w:divBdr>
    </w:div>
    <w:div w:id="1828667118">
      <w:bodyDiv w:val="1"/>
      <w:marLeft w:val="0"/>
      <w:marRight w:val="0"/>
      <w:marTop w:val="0"/>
      <w:marBottom w:val="0"/>
      <w:divBdr>
        <w:top w:val="none" w:sz="0" w:space="0" w:color="auto"/>
        <w:left w:val="none" w:sz="0" w:space="0" w:color="auto"/>
        <w:bottom w:val="none" w:sz="0" w:space="0" w:color="auto"/>
        <w:right w:val="none" w:sz="0" w:space="0" w:color="auto"/>
      </w:divBdr>
    </w:div>
    <w:div w:id="1828790282">
      <w:bodyDiv w:val="1"/>
      <w:marLeft w:val="0"/>
      <w:marRight w:val="0"/>
      <w:marTop w:val="0"/>
      <w:marBottom w:val="0"/>
      <w:divBdr>
        <w:top w:val="none" w:sz="0" w:space="0" w:color="auto"/>
        <w:left w:val="none" w:sz="0" w:space="0" w:color="auto"/>
        <w:bottom w:val="none" w:sz="0" w:space="0" w:color="auto"/>
        <w:right w:val="none" w:sz="0" w:space="0" w:color="auto"/>
      </w:divBdr>
    </w:div>
    <w:div w:id="1828814118">
      <w:bodyDiv w:val="1"/>
      <w:marLeft w:val="0"/>
      <w:marRight w:val="0"/>
      <w:marTop w:val="0"/>
      <w:marBottom w:val="0"/>
      <w:divBdr>
        <w:top w:val="none" w:sz="0" w:space="0" w:color="auto"/>
        <w:left w:val="none" w:sz="0" w:space="0" w:color="auto"/>
        <w:bottom w:val="none" w:sz="0" w:space="0" w:color="auto"/>
        <w:right w:val="none" w:sz="0" w:space="0" w:color="auto"/>
      </w:divBdr>
    </w:div>
    <w:div w:id="1828980731">
      <w:bodyDiv w:val="1"/>
      <w:marLeft w:val="0"/>
      <w:marRight w:val="0"/>
      <w:marTop w:val="0"/>
      <w:marBottom w:val="0"/>
      <w:divBdr>
        <w:top w:val="none" w:sz="0" w:space="0" w:color="auto"/>
        <w:left w:val="none" w:sz="0" w:space="0" w:color="auto"/>
        <w:bottom w:val="none" w:sz="0" w:space="0" w:color="auto"/>
        <w:right w:val="none" w:sz="0" w:space="0" w:color="auto"/>
      </w:divBdr>
    </w:div>
    <w:div w:id="1828982421">
      <w:bodyDiv w:val="1"/>
      <w:marLeft w:val="0"/>
      <w:marRight w:val="0"/>
      <w:marTop w:val="0"/>
      <w:marBottom w:val="0"/>
      <w:divBdr>
        <w:top w:val="none" w:sz="0" w:space="0" w:color="auto"/>
        <w:left w:val="none" w:sz="0" w:space="0" w:color="auto"/>
        <w:bottom w:val="none" w:sz="0" w:space="0" w:color="auto"/>
        <w:right w:val="none" w:sz="0" w:space="0" w:color="auto"/>
      </w:divBdr>
    </w:div>
    <w:div w:id="1829008456">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318652">
      <w:bodyDiv w:val="1"/>
      <w:marLeft w:val="0"/>
      <w:marRight w:val="0"/>
      <w:marTop w:val="0"/>
      <w:marBottom w:val="0"/>
      <w:divBdr>
        <w:top w:val="none" w:sz="0" w:space="0" w:color="auto"/>
        <w:left w:val="none" w:sz="0" w:space="0" w:color="auto"/>
        <w:bottom w:val="none" w:sz="0" w:space="0" w:color="auto"/>
        <w:right w:val="none" w:sz="0" w:space="0" w:color="auto"/>
      </w:divBdr>
    </w:div>
    <w:div w:id="1829321663">
      <w:bodyDiv w:val="1"/>
      <w:marLeft w:val="0"/>
      <w:marRight w:val="0"/>
      <w:marTop w:val="0"/>
      <w:marBottom w:val="0"/>
      <w:divBdr>
        <w:top w:val="none" w:sz="0" w:space="0" w:color="auto"/>
        <w:left w:val="none" w:sz="0" w:space="0" w:color="auto"/>
        <w:bottom w:val="none" w:sz="0" w:space="0" w:color="auto"/>
        <w:right w:val="none" w:sz="0" w:space="0" w:color="auto"/>
      </w:divBdr>
    </w:div>
    <w:div w:id="1829398982">
      <w:bodyDiv w:val="1"/>
      <w:marLeft w:val="0"/>
      <w:marRight w:val="0"/>
      <w:marTop w:val="0"/>
      <w:marBottom w:val="0"/>
      <w:divBdr>
        <w:top w:val="none" w:sz="0" w:space="0" w:color="auto"/>
        <w:left w:val="none" w:sz="0" w:space="0" w:color="auto"/>
        <w:bottom w:val="none" w:sz="0" w:space="0" w:color="auto"/>
        <w:right w:val="none" w:sz="0" w:space="0" w:color="auto"/>
      </w:divBdr>
    </w:div>
    <w:div w:id="1829402289">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29787299">
      <w:bodyDiv w:val="1"/>
      <w:marLeft w:val="0"/>
      <w:marRight w:val="0"/>
      <w:marTop w:val="0"/>
      <w:marBottom w:val="0"/>
      <w:divBdr>
        <w:top w:val="none" w:sz="0" w:space="0" w:color="auto"/>
        <w:left w:val="none" w:sz="0" w:space="0" w:color="auto"/>
        <w:bottom w:val="none" w:sz="0" w:space="0" w:color="auto"/>
        <w:right w:val="none" w:sz="0" w:space="0" w:color="auto"/>
      </w:divBdr>
    </w:div>
    <w:div w:id="1829788591">
      <w:bodyDiv w:val="1"/>
      <w:marLeft w:val="0"/>
      <w:marRight w:val="0"/>
      <w:marTop w:val="0"/>
      <w:marBottom w:val="0"/>
      <w:divBdr>
        <w:top w:val="none" w:sz="0" w:space="0" w:color="auto"/>
        <w:left w:val="none" w:sz="0" w:space="0" w:color="auto"/>
        <w:bottom w:val="none" w:sz="0" w:space="0" w:color="auto"/>
        <w:right w:val="none" w:sz="0" w:space="0" w:color="auto"/>
      </w:divBdr>
    </w:div>
    <w:div w:id="1829904633">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097323">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487654">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631623">
      <w:bodyDiv w:val="1"/>
      <w:marLeft w:val="0"/>
      <w:marRight w:val="0"/>
      <w:marTop w:val="0"/>
      <w:marBottom w:val="0"/>
      <w:divBdr>
        <w:top w:val="none" w:sz="0" w:space="0" w:color="auto"/>
        <w:left w:val="none" w:sz="0" w:space="0" w:color="auto"/>
        <w:bottom w:val="none" w:sz="0" w:space="0" w:color="auto"/>
        <w:right w:val="none" w:sz="0" w:space="0" w:color="auto"/>
      </w:divBdr>
    </w:div>
    <w:div w:id="1830637848">
      <w:bodyDiv w:val="1"/>
      <w:marLeft w:val="0"/>
      <w:marRight w:val="0"/>
      <w:marTop w:val="0"/>
      <w:marBottom w:val="0"/>
      <w:divBdr>
        <w:top w:val="none" w:sz="0" w:space="0" w:color="auto"/>
        <w:left w:val="none" w:sz="0" w:space="0" w:color="auto"/>
        <w:bottom w:val="none" w:sz="0" w:space="0" w:color="auto"/>
        <w:right w:val="none" w:sz="0" w:space="0" w:color="auto"/>
      </w:divBdr>
    </w:div>
    <w:div w:id="1830638089">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020314">
      <w:bodyDiv w:val="1"/>
      <w:marLeft w:val="0"/>
      <w:marRight w:val="0"/>
      <w:marTop w:val="0"/>
      <w:marBottom w:val="0"/>
      <w:divBdr>
        <w:top w:val="none" w:sz="0" w:space="0" w:color="auto"/>
        <w:left w:val="none" w:sz="0" w:space="0" w:color="auto"/>
        <w:bottom w:val="none" w:sz="0" w:space="0" w:color="auto"/>
        <w:right w:val="none" w:sz="0" w:space="0" w:color="auto"/>
      </w:divBdr>
    </w:div>
    <w:div w:id="1831284790">
      <w:bodyDiv w:val="1"/>
      <w:marLeft w:val="0"/>
      <w:marRight w:val="0"/>
      <w:marTop w:val="0"/>
      <w:marBottom w:val="0"/>
      <w:divBdr>
        <w:top w:val="none" w:sz="0" w:space="0" w:color="auto"/>
        <w:left w:val="none" w:sz="0" w:space="0" w:color="auto"/>
        <w:bottom w:val="none" w:sz="0" w:space="0" w:color="auto"/>
        <w:right w:val="none" w:sz="0" w:space="0" w:color="auto"/>
      </w:divBdr>
    </w:div>
    <w:div w:id="1831290959">
      <w:bodyDiv w:val="1"/>
      <w:marLeft w:val="0"/>
      <w:marRight w:val="0"/>
      <w:marTop w:val="0"/>
      <w:marBottom w:val="0"/>
      <w:divBdr>
        <w:top w:val="none" w:sz="0" w:space="0" w:color="auto"/>
        <w:left w:val="none" w:sz="0" w:space="0" w:color="auto"/>
        <w:bottom w:val="none" w:sz="0" w:space="0" w:color="auto"/>
        <w:right w:val="none" w:sz="0" w:space="0" w:color="auto"/>
      </w:divBdr>
    </w:div>
    <w:div w:id="1831368559">
      <w:bodyDiv w:val="1"/>
      <w:marLeft w:val="0"/>
      <w:marRight w:val="0"/>
      <w:marTop w:val="0"/>
      <w:marBottom w:val="0"/>
      <w:divBdr>
        <w:top w:val="none" w:sz="0" w:space="0" w:color="auto"/>
        <w:left w:val="none" w:sz="0" w:space="0" w:color="auto"/>
        <w:bottom w:val="none" w:sz="0" w:space="0" w:color="auto"/>
        <w:right w:val="none" w:sz="0" w:space="0" w:color="auto"/>
      </w:divBdr>
    </w:div>
    <w:div w:id="1831409020">
      <w:bodyDiv w:val="1"/>
      <w:marLeft w:val="0"/>
      <w:marRight w:val="0"/>
      <w:marTop w:val="0"/>
      <w:marBottom w:val="0"/>
      <w:divBdr>
        <w:top w:val="none" w:sz="0" w:space="0" w:color="auto"/>
        <w:left w:val="none" w:sz="0" w:space="0" w:color="auto"/>
        <w:bottom w:val="none" w:sz="0" w:space="0" w:color="auto"/>
        <w:right w:val="none" w:sz="0" w:space="0" w:color="auto"/>
      </w:divBdr>
    </w:div>
    <w:div w:id="1831557606">
      <w:bodyDiv w:val="1"/>
      <w:marLeft w:val="0"/>
      <w:marRight w:val="0"/>
      <w:marTop w:val="0"/>
      <w:marBottom w:val="0"/>
      <w:divBdr>
        <w:top w:val="none" w:sz="0" w:space="0" w:color="auto"/>
        <w:left w:val="none" w:sz="0" w:space="0" w:color="auto"/>
        <w:bottom w:val="none" w:sz="0" w:space="0" w:color="auto"/>
        <w:right w:val="none" w:sz="0" w:space="0" w:color="auto"/>
      </w:divBdr>
    </w:div>
    <w:div w:id="1831557628">
      <w:bodyDiv w:val="1"/>
      <w:marLeft w:val="0"/>
      <w:marRight w:val="0"/>
      <w:marTop w:val="0"/>
      <w:marBottom w:val="0"/>
      <w:divBdr>
        <w:top w:val="none" w:sz="0" w:space="0" w:color="auto"/>
        <w:left w:val="none" w:sz="0" w:space="0" w:color="auto"/>
        <w:bottom w:val="none" w:sz="0" w:space="0" w:color="auto"/>
        <w:right w:val="none" w:sz="0" w:space="0" w:color="auto"/>
      </w:divBdr>
    </w:div>
    <w:div w:id="1831629520">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1751762">
      <w:bodyDiv w:val="1"/>
      <w:marLeft w:val="0"/>
      <w:marRight w:val="0"/>
      <w:marTop w:val="0"/>
      <w:marBottom w:val="0"/>
      <w:divBdr>
        <w:top w:val="none" w:sz="0" w:space="0" w:color="auto"/>
        <w:left w:val="none" w:sz="0" w:space="0" w:color="auto"/>
        <w:bottom w:val="none" w:sz="0" w:space="0" w:color="auto"/>
        <w:right w:val="none" w:sz="0" w:space="0" w:color="auto"/>
      </w:divBdr>
    </w:div>
    <w:div w:id="1831946936">
      <w:bodyDiv w:val="1"/>
      <w:marLeft w:val="0"/>
      <w:marRight w:val="0"/>
      <w:marTop w:val="0"/>
      <w:marBottom w:val="0"/>
      <w:divBdr>
        <w:top w:val="none" w:sz="0" w:space="0" w:color="auto"/>
        <w:left w:val="none" w:sz="0" w:space="0" w:color="auto"/>
        <w:bottom w:val="none" w:sz="0" w:space="0" w:color="auto"/>
        <w:right w:val="none" w:sz="0" w:space="0" w:color="auto"/>
      </w:divBdr>
    </w:div>
    <w:div w:id="1832020134">
      <w:bodyDiv w:val="1"/>
      <w:marLeft w:val="0"/>
      <w:marRight w:val="0"/>
      <w:marTop w:val="0"/>
      <w:marBottom w:val="0"/>
      <w:divBdr>
        <w:top w:val="none" w:sz="0" w:space="0" w:color="auto"/>
        <w:left w:val="none" w:sz="0" w:space="0" w:color="auto"/>
        <w:bottom w:val="none" w:sz="0" w:space="0" w:color="auto"/>
        <w:right w:val="none" w:sz="0" w:space="0" w:color="auto"/>
      </w:divBdr>
    </w:div>
    <w:div w:id="1832137650">
      <w:bodyDiv w:val="1"/>
      <w:marLeft w:val="0"/>
      <w:marRight w:val="0"/>
      <w:marTop w:val="0"/>
      <w:marBottom w:val="0"/>
      <w:divBdr>
        <w:top w:val="none" w:sz="0" w:space="0" w:color="auto"/>
        <w:left w:val="none" w:sz="0" w:space="0" w:color="auto"/>
        <w:bottom w:val="none" w:sz="0" w:space="0" w:color="auto"/>
        <w:right w:val="none" w:sz="0" w:space="0" w:color="auto"/>
      </w:divBdr>
    </w:div>
    <w:div w:id="1832326963">
      <w:bodyDiv w:val="1"/>
      <w:marLeft w:val="0"/>
      <w:marRight w:val="0"/>
      <w:marTop w:val="0"/>
      <w:marBottom w:val="0"/>
      <w:divBdr>
        <w:top w:val="none" w:sz="0" w:space="0" w:color="auto"/>
        <w:left w:val="none" w:sz="0" w:space="0" w:color="auto"/>
        <w:bottom w:val="none" w:sz="0" w:space="0" w:color="auto"/>
        <w:right w:val="none" w:sz="0" w:space="0" w:color="auto"/>
      </w:divBdr>
    </w:div>
    <w:div w:id="1832403914">
      <w:bodyDiv w:val="1"/>
      <w:marLeft w:val="0"/>
      <w:marRight w:val="0"/>
      <w:marTop w:val="0"/>
      <w:marBottom w:val="0"/>
      <w:divBdr>
        <w:top w:val="none" w:sz="0" w:space="0" w:color="auto"/>
        <w:left w:val="none" w:sz="0" w:space="0" w:color="auto"/>
        <w:bottom w:val="none" w:sz="0" w:space="0" w:color="auto"/>
        <w:right w:val="none" w:sz="0" w:space="0" w:color="auto"/>
      </w:divBdr>
    </w:div>
    <w:div w:id="1832481494">
      <w:bodyDiv w:val="1"/>
      <w:marLeft w:val="0"/>
      <w:marRight w:val="0"/>
      <w:marTop w:val="0"/>
      <w:marBottom w:val="0"/>
      <w:divBdr>
        <w:top w:val="none" w:sz="0" w:space="0" w:color="auto"/>
        <w:left w:val="none" w:sz="0" w:space="0" w:color="auto"/>
        <w:bottom w:val="none" w:sz="0" w:space="0" w:color="auto"/>
        <w:right w:val="none" w:sz="0" w:space="0" w:color="auto"/>
      </w:divBdr>
    </w:div>
    <w:div w:id="1832526073">
      <w:bodyDiv w:val="1"/>
      <w:marLeft w:val="0"/>
      <w:marRight w:val="0"/>
      <w:marTop w:val="0"/>
      <w:marBottom w:val="0"/>
      <w:divBdr>
        <w:top w:val="none" w:sz="0" w:space="0" w:color="auto"/>
        <w:left w:val="none" w:sz="0" w:space="0" w:color="auto"/>
        <w:bottom w:val="none" w:sz="0" w:space="0" w:color="auto"/>
        <w:right w:val="none" w:sz="0" w:space="0" w:color="auto"/>
      </w:divBdr>
    </w:div>
    <w:div w:id="1833139164">
      <w:bodyDiv w:val="1"/>
      <w:marLeft w:val="0"/>
      <w:marRight w:val="0"/>
      <w:marTop w:val="0"/>
      <w:marBottom w:val="0"/>
      <w:divBdr>
        <w:top w:val="none" w:sz="0" w:space="0" w:color="auto"/>
        <w:left w:val="none" w:sz="0" w:space="0" w:color="auto"/>
        <w:bottom w:val="none" w:sz="0" w:space="0" w:color="auto"/>
        <w:right w:val="none" w:sz="0" w:space="0" w:color="auto"/>
      </w:divBdr>
    </w:div>
    <w:div w:id="1833328747">
      <w:bodyDiv w:val="1"/>
      <w:marLeft w:val="0"/>
      <w:marRight w:val="0"/>
      <w:marTop w:val="0"/>
      <w:marBottom w:val="0"/>
      <w:divBdr>
        <w:top w:val="none" w:sz="0" w:space="0" w:color="auto"/>
        <w:left w:val="none" w:sz="0" w:space="0" w:color="auto"/>
        <w:bottom w:val="none" w:sz="0" w:space="0" w:color="auto"/>
        <w:right w:val="none" w:sz="0" w:space="0" w:color="auto"/>
      </w:divBdr>
    </w:div>
    <w:div w:id="1833371802">
      <w:bodyDiv w:val="1"/>
      <w:marLeft w:val="0"/>
      <w:marRight w:val="0"/>
      <w:marTop w:val="0"/>
      <w:marBottom w:val="0"/>
      <w:divBdr>
        <w:top w:val="none" w:sz="0" w:space="0" w:color="auto"/>
        <w:left w:val="none" w:sz="0" w:space="0" w:color="auto"/>
        <w:bottom w:val="none" w:sz="0" w:space="0" w:color="auto"/>
        <w:right w:val="none" w:sz="0" w:space="0" w:color="auto"/>
      </w:divBdr>
    </w:div>
    <w:div w:id="1833524966">
      <w:bodyDiv w:val="1"/>
      <w:marLeft w:val="0"/>
      <w:marRight w:val="0"/>
      <w:marTop w:val="0"/>
      <w:marBottom w:val="0"/>
      <w:divBdr>
        <w:top w:val="none" w:sz="0" w:space="0" w:color="auto"/>
        <w:left w:val="none" w:sz="0" w:space="0" w:color="auto"/>
        <w:bottom w:val="none" w:sz="0" w:space="0" w:color="auto"/>
        <w:right w:val="none" w:sz="0" w:space="0" w:color="auto"/>
      </w:divBdr>
    </w:div>
    <w:div w:id="1833527119">
      <w:bodyDiv w:val="1"/>
      <w:marLeft w:val="0"/>
      <w:marRight w:val="0"/>
      <w:marTop w:val="0"/>
      <w:marBottom w:val="0"/>
      <w:divBdr>
        <w:top w:val="none" w:sz="0" w:space="0" w:color="auto"/>
        <w:left w:val="none" w:sz="0" w:space="0" w:color="auto"/>
        <w:bottom w:val="none" w:sz="0" w:space="0" w:color="auto"/>
        <w:right w:val="none" w:sz="0" w:space="0" w:color="auto"/>
      </w:divBdr>
    </w:div>
    <w:div w:id="1833566880">
      <w:bodyDiv w:val="1"/>
      <w:marLeft w:val="0"/>
      <w:marRight w:val="0"/>
      <w:marTop w:val="0"/>
      <w:marBottom w:val="0"/>
      <w:divBdr>
        <w:top w:val="none" w:sz="0" w:space="0" w:color="auto"/>
        <w:left w:val="none" w:sz="0" w:space="0" w:color="auto"/>
        <w:bottom w:val="none" w:sz="0" w:space="0" w:color="auto"/>
        <w:right w:val="none" w:sz="0" w:space="0" w:color="auto"/>
      </w:divBdr>
    </w:div>
    <w:div w:id="1833713166">
      <w:bodyDiv w:val="1"/>
      <w:marLeft w:val="0"/>
      <w:marRight w:val="0"/>
      <w:marTop w:val="0"/>
      <w:marBottom w:val="0"/>
      <w:divBdr>
        <w:top w:val="none" w:sz="0" w:space="0" w:color="auto"/>
        <w:left w:val="none" w:sz="0" w:space="0" w:color="auto"/>
        <w:bottom w:val="none" w:sz="0" w:space="0" w:color="auto"/>
        <w:right w:val="none" w:sz="0" w:space="0" w:color="auto"/>
      </w:divBdr>
    </w:div>
    <w:div w:id="1833720712">
      <w:bodyDiv w:val="1"/>
      <w:marLeft w:val="0"/>
      <w:marRight w:val="0"/>
      <w:marTop w:val="0"/>
      <w:marBottom w:val="0"/>
      <w:divBdr>
        <w:top w:val="none" w:sz="0" w:space="0" w:color="auto"/>
        <w:left w:val="none" w:sz="0" w:space="0" w:color="auto"/>
        <w:bottom w:val="none" w:sz="0" w:space="0" w:color="auto"/>
        <w:right w:val="none" w:sz="0" w:space="0" w:color="auto"/>
      </w:divBdr>
    </w:div>
    <w:div w:id="1833909162">
      <w:bodyDiv w:val="1"/>
      <w:marLeft w:val="0"/>
      <w:marRight w:val="0"/>
      <w:marTop w:val="0"/>
      <w:marBottom w:val="0"/>
      <w:divBdr>
        <w:top w:val="none" w:sz="0" w:space="0" w:color="auto"/>
        <w:left w:val="none" w:sz="0" w:space="0" w:color="auto"/>
        <w:bottom w:val="none" w:sz="0" w:space="0" w:color="auto"/>
        <w:right w:val="none" w:sz="0" w:space="0" w:color="auto"/>
      </w:divBdr>
    </w:div>
    <w:div w:id="1834223877">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485775">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43044">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4685429">
      <w:bodyDiv w:val="1"/>
      <w:marLeft w:val="0"/>
      <w:marRight w:val="0"/>
      <w:marTop w:val="0"/>
      <w:marBottom w:val="0"/>
      <w:divBdr>
        <w:top w:val="none" w:sz="0" w:space="0" w:color="auto"/>
        <w:left w:val="none" w:sz="0" w:space="0" w:color="auto"/>
        <w:bottom w:val="none" w:sz="0" w:space="0" w:color="auto"/>
        <w:right w:val="none" w:sz="0" w:space="0" w:color="auto"/>
      </w:divBdr>
    </w:div>
    <w:div w:id="1834906389">
      <w:bodyDiv w:val="1"/>
      <w:marLeft w:val="0"/>
      <w:marRight w:val="0"/>
      <w:marTop w:val="0"/>
      <w:marBottom w:val="0"/>
      <w:divBdr>
        <w:top w:val="none" w:sz="0" w:space="0" w:color="auto"/>
        <w:left w:val="none" w:sz="0" w:space="0" w:color="auto"/>
        <w:bottom w:val="none" w:sz="0" w:space="0" w:color="auto"/>
        <w:right w:val="none" w:sz="0" w:space="0" w:color="auto"/>
      </w:divBdr>
    </w:div>
    <w:div w:id="1834908820">
      <w:bodyDiv w:val="1"/>
      <w:marLeft w:val="0"/>
      <w:marRight w:val="0"/>
      <w:marTop w:val="0"/>
      <w:marBottom w:val="0"/>
      <w:divBdr>
        <w:top w:val="none" w:sz="0" w:space="0" w:color="auto"/>
        <w:left w:val="none" w:sz="0" w:space="0" w:color="auto"/>
        <w:bottom w:val="none" w:sz="0" w:space="0" w:color="auto"/>
        <w:right w:val="none" w:sz="0" w:space="0" w:color="auto"/>
      </w:divBdr>
    </w:div>
    <w:div w:id="1835028355">
      <w:bodyDiv w:val="1"/>
      <w:marLeft w:val="0"/>
      <w:marRight w:val="0"/>
      <w:marTop w:val="0"/>
      <w:marBottom w:val="0"/>
      <w:divBdr>
        <w:top w:val="none" w:sz="0" w:space="0" w:color="auto"/>
        <w:left w:val="none" w:sz="0" w:space="0" w:color="auto"/>
        <w:bottom w:val="none" w:sz="0" w:space="0" w:color="auto"/>
        <w:right w:val="none" w:sz="0" w:space="0" w:color="auto"/>
      </w:divBdr>
    </w:div>
    <w:div w:id="1835105053">
      <w:bodyDiv w:val="1"/>
      <w:marLeft w:val="0"/>
      <w:marRight w:val="0"/>
      <w:marTop w:val="0"/>
      <w:marBottom w:val="0"/>
      <w:divBdr>
        <w:top w:val="none" w:sz="0" w:space="0" w:color="auto"/>
        <w:left w:val="none" w:sz="0" w:space="0" w:color="auto"/>
        <w:bottom w:val="none" w:sz="0" w:space="0" w:color="auto"/>
        <w:right w:val="none" w:sz="0" w:space="0" w:color="auto"/>
      </w:divBdr>
    </w:div>
    <w:div w:id="1835215685">
      <w:bodyDiv w:val="1"/>
      <w:marLeft w:val="0"/>
      <w:marRight w:val="0"/>
      <w:marTop w:val="0"/>
      <w:marBottom w:val="0"/>
      <w:divBdr>
        <w:top w:val="none" w:sz="0" w:space="0" w:color="auto"/>
        <w:left w:val="none" w:sz="0" w:space="0" w:color="auto"/>
        <w:bottom w:val="none" w:sz="0" w:space="0" w:color="auto"/>
        <w:right w:val="none" w:sz="0" w:space="0" w:color="auto"/>
      </w:divBdr>
    </w:div>
    <w:div w:id="1835221361">
      <w:bodyDiv w:val="1"/>
      <w:marLeft w:val="0"/>
      <w:marRight w:val="0"/>
      <w:marTop w:val="0"/>
      <w:marBottom w:val="0"/>
      <w:divBdr>
        <w:top w:val="none" w:sz="0" w:space="0" w:color="auto"/>
        <w:left w:val="none" w:sz="0" w:space="0" w:color="auto"/>
        <w:bottom w:val="none" w:sz="0" w:space="0" w:color="auto"/>
        <w:right w:val="none" w:sz="0" w:space="0" w:color="auto"/>
      </w:divBdr>
    </w:div>
    <w:div w:id="1835224558">
      <w:bodyDiv w:val="1"/>
      <w:marLeft w:val="0"/>
      <w:marRight w:val="0"/>
      <w:marTop w:val="0"/>
      <w:marBottom w:val="0"/>
      <w:divBdr>
        <w:top w:val="none" w:sz="0" w:space="0" w:color="auto"/>
        <w:left w:val="none" w:sz="0" w:space="0" w:color="auto"/>
        <w:bottom w:val="none" w:sz="0" w:space="0" w:color="auto"/>
        <w:right w:val="none" w:sz="0" w:space="0" w:color="auto"/>
      </w:divBdr>
    </w:div>
    <w:div w:id="1835292329">
      <w:bodyDiv w:val="1"/>
      <w:marLeft w:val="0"/>
      <w:marRight w:val="0"/>
      <w:marTop w:val="0"/>
      <w:marBottom w:val="0"/>
      <w:divBdr>
        <w:top w:val="none" w:sz="0" w:space="0" w:color="auto"/>
        <w:left w:val="none" w:sz="0" w:space="0" w:color="auto"/>
        <w:bottom w:val="none" w:sz="0" w:space="0" w:color="auto"/>
        <w:right w:val="none" w:sz="0" w:space="0" w:color="auto"/>
      </w:divBdr>
    </w:div>
    <w:div w:id="1835296787">
      <w:bodyDiv w:val="1"/>
      <w:marLeft w:val="0"/>
      <w:marRight w:val="0"/>
      <w:marTop w:val="0"/>
      <w:marBottom w:val="0"/>
      <w:divBdr>
        <w:top w:val="none" w:sz="0" w:space="0" w:color="auto"/>
        <w:left w:val="none" w:sz="0" w:space="0" w:color="auto"/>
        <w:bottom w:val="none" w:sz="0" w:space="0" w:color="auto"/>
        <w:right w:val="none" w:sz="0" w:space="0" w:color="auto"/>
      </w:divBdr>
    </w:div>
    <w:div w:id="1835485019">
      <w:bodyDiv w:val="1"/>
      <w:marLeft w:val="0"/>
      <w:marRight w:val="0"/>
      <w:marTop w:val="0"/>
      <w:marBottom w:val="0"/>
      <w:divBdr>
        <w:top w:val="none" w:sz="0" w:space="0" w:color="auto"/>
        <w:left w:val="none" w:sz="0" w:space="0" w:color="auto"/>
        <w:bottom w:val="none" w:sz="0" w:space="0" w:color="auto"/>
        <w:right w:val="none" w:sz="0" w:space="0" w:color="auto"/>
      </w:divBdr>
    </w:div>
    <w:div w:id="1835680800">
      <w:bodyDiv w:val="1"/>
      <w:marLeft w:val="0"/>
      <w:marRight w:val="0"/>
      <w:marTop w:val="0"/>
      <w:marBottom w:val="0"/>
      <w:divBdr>
        <w:top w:val="none" w:sz="0" w:space="0" w:color="auto"/>
        <w:left w:val="none" w:sz="0" w:space="0" w:color="auto"/>
        <w:bottom w:val="none" w:sz="0" w:space="0" w:color="auto"/>
        <w:right w:val="none" w:sz="0" w:space="0" w:color="auto"/>
      </w:divBdr>
    </w:div>
    <w:div w:id="1835684614">
      <w:bodyDiv w:val="1"/>
      <w:marLeft w:val="0"/>
      <w:marRight w:val="0"/>
      <w:marTop w:val="0"/>
      <w:marBottom w:val="0"/>
      <w:divBdr>
        <w:top w:val="none" w:sz="0" w:space="0" w:color="auto"/>
        <w:left w:val="none" w:sz="0" w:space="0" w:color="auto"/>
        <w:bottom w:val="none" w:sz="0" w:space="0" w:color="auto"/>
        <w:right w:val="none" w:sz="0" w:space="0" w:color="auto"/>
      </w:divBdr>
    </w:div>
    <w:div w:id="1835728925">
      <w:bodyDiv w:val="1"/>
      <w:marLeft w:val="0"/>
      <w:marRight w:val="0"/>
      <w:marTop w:val="0"/>
      <w:marBottom w:val="0"/>
      <w:divBdr>
        <w:top w:val="none" w:sz="0" w:space="0" w:color="auto"/>
        <w:left w:val="none" w:sz="0" w:space="0" w:color="auto"/>
        <w:bottom w:val="none" w:sz="0" w:space="0" w:color="auto"/>
        <w:right w:val="none" w:sz="0" w:space="0" w:color="auto"/>
      </w:divBdr>
    </w:div>
    <w:div w:id="1835873923">
      <w:bodyDiv w:val="1"/>
      <w:marLeft w:val="0"/>
      <w:marRight w:val="0"/>
      <w:marTop w:val="0"/>
      <w:marBottom w:val="0"/>
      <w:divBdr>
        <w:top w:val="none" w:sz="0" w:space="0" w:color="auto"/>
        <w:left w:val="none" w:sz="0" w:space="0" w:color="auto"/>
        <w:bottom w:val="none" w:sz="0" w:space="0" w:color="auto"/>
        <w:right w:val="none" w:sz="0" w:space="0" w:color="auto"/>
      </w:divBdr>
    </w:div>
    <w:div w:id="1835876811">
      <w:bodyDiv w:val="1"/>
      <w:marLeft w:val="0"/>
      <w:marRight w:val="0"/>
      <w:marTop w:val="0"/>
      <w:marBottom w:val="0"/>
      <w:divBdr>
        <w:top w:val="none" w:sz="0" w:space="0" w:color="auto"/>
        <w:left w:val="none" w:sz="0" w:space="0" w:color="auto"/>
        <w:bottom w:val="none" w:sz="0" w:space="0" w:color="auto"/>
        <w:right w:val="none" w:sz="0" w:space="0" w:color="auto"/>
      </w:divBdr>
    </w:div>
    <w:div w:id="1835952051">
      <w:bodyDiv w:val="1"/>
      <w:marLeft w:val="0"/>
      <w:marRight w:val="0"/>
      <w:marTop w:val="0"/>
      <w:marBottom w:val="0"/>
      <w:divBdr>
        <w:top w:val="none" w:sz="0" w:space="0" w:color="auto"/>
        <w:left w:val="none" w:sz="0" w:space="0" w:color="auto"/>
        <w:bottom w:val="none" w:sz="0" w:space="0" w:color="auto"/>
        <w:right w:val="none" w:sz="0" w:space="0" w:color="auto"/>
      </w:divBdr>
    </w:div>
    <w:div w:id="1835995739">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6259934">
      <w:bodyDiv w:val="1"/>
      <w:marLeft w:val="0"/>
      <w:marRight w:val="0"/>
      <w:marTop w:val="0"/>
      <w:marBottom w:val="0"/>
      <w:divBdr>
        <w:top w:val="none" w:sz="0" w:space="0" w:color="auto"/>
        <w:left w:val="none" w:sz="0" w:space="0" w:color="auto"/>
        <w:bottom w:val="none" w:sz="0" w:space="0" w:color="auto"/>
        <w:right w:val="none" w:sz="0" w:space="0" w:color="auto"/>
      </w:divBdr>
    </w:div>
    <w:div w:id="1836412943">
      <w:bodyDiv w:val="1"/>
      <w:marLeft w:val="0"/>
      <w:marRight w:val="0"/>
      <w:marTop w:val="0"/>
      <w:marBottom w:val="0"/>
      <w:divBdr>
        <w:top w:val="none" w:sz="0" w:space="0" w:color="auto"/>
        <w:left w:val="none" w:sz="0" w:space="0" w:color="auto"/>
        <w:bottom w:val="none" w:sz="0" w:space="0" w:color="auto"/>
        <w:right w:val="none" w:sz="0" w:space="0" w:color="auto"/>
      </w:divBdr>
    </w:div>
    <w:div w:id="1836414695">
      <w:bodyDiv w:val="1"/>
      <w:marLeft w:val="0"/>
      <w:marRight w:val="0"/>
      <w:marTop w:val="0"/>
      <w:marBottom w:val="0"/>
      <w:divBdr>
        <w:top w:val="none" w:sz="0" w:space="0" w:color="auto"/>
        <w:left w:val="none" w:sz="0" w:space="0" w:color="auto"/>
        <w:bottom w:val="none" w:sz="0" w:space="0" w:color="auto"/>
        <w:right w:val="none" w:sz="0" w:space="0" w:color="auto"/>
      </w:divBdr>
    </w:div>
    <w:div w:id="1836532875">
      <w:bodyDiv w:val="1"/>
      <w:marLeft w:val="0"/>
      <w:marRight w:val="0"/>
      <w:marTop w:val="0"/>
      <w:marBottom w:val="0"/>
      <w:divBdr>
        <w:top w:val="none" w:sz="0" w:space="0" w:color="auto"/>
        <w:left w:val="none" w:sz="0" w:space="0" w:color="auto"/>
        <w:bottom w:val="none" w:sz="0" w:space="0" w:color="auto"/>
        <w:right w:val="none" w:sz="0" w:space="0" w:color="auto"/>
      </w:divBdr>
    </w:div>
    <w:div w:id="1836602302">
      <w:bodyDiv w:val="1"/>
      <w:marLeft w:val="0"/>
      <w:marRight w:val="0"/>
      <w:marTop w:val="0"/>
      <w:marBottom w:val="0"/>
      <w:divBdr>
        <w:top w:val="none" w:sz="0" w:space="0" w:color="auto"/>
        <w:left w:val="none" w:sz="0" w:space="0" w:color="auto"/>
        <w:bottom w:val="none" w:sz="0" w:space="0" w:color="auto"/>
        <w:right w:val="none" w:sz="0" w:space="0" w:color="auto"/>
      </w:divBdr>
    </w:div>
    <w:div w:id="1836991416">
      <w:bodyDiv w:val="1"/>
      <w:marLeft w:val="0"/>
      <w:marRight w:val="0"/>
      <w:marTop w:val="0"/>
      <w:marBottom w:val="0"/>
      <w:divBdr>
        <w:top w:val="none" w:sz="0" w:space="0" w:color="auto"/>
        <w:left w:val="none" w:sz="0" w:space="0" w:color="auto"/>
        <w:bottom w:val="none" w:sz="0" w:space="0" w:color="auto"/>
        <w:right w:val="none" w:sz="0" w:space="0" w:color="auto"/>
      </w:divBdr>
    </w:div>
    <w:div w:id="1837069560">
      <w:bodyDiv w:val="1"/>
      <w:marLeft w:val="0"/>
      <w:marRight w:val="0"/>
      <w:marTop w:val="0"/>
      <w:marBottom w:val="0"/>
      <w:divBdr>
        <w:top w:val="none" w:sz="0" w:space="0" w:color="auto"/>
        <w:left w:val="none" w:sz="0" w:space="0" w:color="auto"/>
        <w:bottom w:val="none" w:sz="0" w:space="0" w:color="auto"/>
        <w:right w:val="none" w:sz="0" w:space="0" w:color="auto"/>
      </w:divBdr>
    </w:div>
    <w:div w:id="1837111943">
      <w:bodyDiv w:val="1"/>
      <w:marLeft w:val="0"/>
      <w:marRight w:val="0"/>
      <w:marTop w:val="0"/>
      <w:marBottom w:val="0"/>
      <w:divBdr>
        <w:top w:val="none" w:sz="0" w:space="0" w:color="auto"/>
        <w:left w:val="none" w:sz="0" w:space="0" w:color="auto"/>
        <w:bottom w:val="none" w:sz="0" w:space="0" w:color="auto"/>
        <w:right w:val="none" w:sz="0" w:space="0" w:color="auto"/>
      </w:divBdr>
    </w:div>
    <w:div w:id="1837302037">
      <w:bodyDiv w:val="1"/>
      <w:marLeft w:val="0"/>
      <w:marRight w:val="0"/>
      <w:marTop w:val="0"/>
      <w:marBottom w:val="0"/>
      <w:divBdr>
        <w:top w:val="none" w:sz="0" w:space="0" w:color="auto"/>
        <w:left w:val="none" w:sz="0" w:space="0" w:color="auto"/>
        <w:bottom w:val="none" w:sz="0" w:space="0" w:color="auto"/>
        <w:right w:val="none" w:sz="0" w:space="0" w:color="auto"/>
      </w:divBdr>
    </w:div>
    <w:div w:id="1837450268">
      <w:bodyDiv w:val="1"/>
      <w:marLeft w:val="0"/>
      <w:marRight w:val="0"/>
      <w:marTop w:val="0"/>
      <w:marBottom w:val="0"/>
      <w:divBdr>
        <w:top w:val="none" w:sz="0" w:space="0" w:color="auto"/>
        <w:left w:val="none" w:sz="0" w:space="0" w:color="auto"/>
        <w:bottom w:val="none" w:sz="0" w:space="0" w:color="auto"/>
        <w:right w:val="none" w:sz="0" w:space="0" w:color="auto"/>
      </w:divBdr>
    </w:div>
    <w:div w:id="1837569485">
      <w:bodyDiv w:val="1"/>
      <w:marLeft w:val="0"/>
      <w:marRight w:val="0"/>
      <w:marTop w:val="0"/>
      <w:marBottom w:val="0"/>
      <w:divBdr>
        <w:top w:val="none" w:sz="0" w:space="0" w:color="auto"/>
        <w:left w:val="none" w:sz="0" w:space="0" w:color="auto"/>
        <w:bottom w:val="none" w:sz="0" w:space="0" w:color="auto"/>
        <w:right w:val="none" w:sz="0" w:space="0" w:color="auto"/>
      </w:divBdr>
    </w:div>
    <w:div w:id="1837724496">
      <w:bodyDiv w:val="1"/>
      <w:marLeft w:val="0"/>
      <w:marRight w:val="0"/>
      <w:marTop w:val="0"/>
      <w:marBottom w:val="0"/>
      <w:divBdr>
        <w:top w:val="none" w:sz="0" w:space="0" w:color="auto"/>
        <w:left w:val="none" w:sz="0" w:space="0" w:color="auto"/>
        <w:bottom w:val="none" w:sz="0" w:space="0" w:color="auto"/>
        <w:right w:val="none" w:sz="0" w:space="0" w:color="auto"/>
      </w:divBdr>
    </w:div>
    <w:div w:id="1837843121">
      <w:bodyDiv w:val="1"/>
      <w:marLeft w:val="0"/>
      <w:marRight w:val="0"/>
      <w:marTop w:val="0"/>
      <w:marBottom w:val="0"/>
      <w:divBdr>
        <w:top w:val="none" w:sz="0" w:space="0" w:color="auto"/>
        <w:left w:val="none" w:sz="0" w:space="0" w:color="auto"/>
        <w:bottom w:val="none" w:sz="0" w:space="0" w:color="auto"/>
        <w:right w:val="none" w:sz="0" w:space="0" w:color="auto"/>
      </w:divBdr>
    </w:div>
    <w:div w:id="1837844020">
      <w:bodyDiv w:val="1"/>
      <w:marLeft w:val="0"/>
      <w:marRight w:val="0"/>
      <w:marTop w:val="0"/>
      <w:marBottom w:val="0"/>
      <w:divBdr>
        <w:top w:val="none" w:sz="0" w:space="0" w:color="auto"/>
        <w:left w:val="none" w:sz="0" w:space="0" w:color="auto"/>
        <w:bottom w:val="none" w:sz="0" w:space="0" w:color="auto"/>
        <w:right w:val="none" w:sz="0" w:space="0" w:color="auto"/>
      </w:divBdr>
    </w:div>
    <w:div w:id="1837845504">
      <w:bodyDiv w:val="1"/>
      <w:marLeft w:val="0"/>
      <w:marRight w:val="0"/>
      <w:marTop w:val="0"/>
      <w:marBottom w:val="0"/>
      <w:divBdr>
        <w:top w:val="none" w:sz="0" w:space="0" w:color="auto"/>
        <w:left w:val="none" w:sz="0" w:space="0" w:color="auto"/>
        <w:bottom w:val="none" w:sz="0" w:space="0" w:color="auto"/>
        <w:right w:val="none" w:sz="0" w:space="0" w:color="auto"/>
      </w:divBdr>
    </w:div>
    <w:div w:id="1837921447">
      <w:bodyDiv w:val="1"/>
      <w:marLeft w:val="0"/>
      <w:marRight w:val="0"/>
      <w:marTop w:val="0"/>
      <w:marBottom w:val="0"/>
      <w:divBdr>
        <w:top w:val="none" w:sz="0" w:space="0" w:color="auto"/>
        <w:left w:val="none" w:sz="0" w:space="0" w:color="auto"/>
        <w:bottom w:val="none" w:sz="0" w:space="0" w:color="auto"/>
        <w:right w:val="none" w:sz="0" w:space="0" w:color="auto"/>
      </w:divBdr>
    </w:div>
    <w:div w:id="1837960295">
      <w:bodyDiv w:val="1"/>
      <w:marLeft w:val="0"/>
      <w:marRight w:val="0"/>
      <w:marTop w:val="0"/>
      <w:marBottom w:val="0"/>
      <w:divBdr>
        <w:top w:val="none" w:sz="0" w:space="0" w:color="auto"/>
        <w:left w:val="none" w:sz="0" w:space="0" w:color="auto"/>
        <w:bottom w:val="none" w:sz="0" w:space="0" w:color="auto"/>
        <w:right w:val="none" w:sz="0" w:space="0" w:color="auto"/>
      </w:divBdr>
    </w:div>
    <w:div w:id="1837961836">
      <w:bodyDiv w:val="1"/>
      <w:marLeft w:val="0"/>
      <w:marRight w:val="0"/>
      <w:marTop w:val="0"/>
      <w:marBottom w:val="0"/>
      <w:divBdr>
        <w:top w:val="none" w:sz="0" w:space="0" w:color="auto"/>
        <w:left w:val="none" w:sz="0" w:space="0" w:color="auto"/>
        <w:bottom w:val="none" w:sz="0" w:space="0" w:color="auto"/>
        <w:right w:val="none" w:sz="0" w:space="0" w:color="auto"/>
      </w:divBdr>
    </w:div>
    <w:div w:id="1838106205">
      <w:bodyDiv w:val="1"/>
      <w:marLeft w:val="0"/>
      <w:marRight w:val="0"/>
      <w:marTop w:val="0"/>
      <w:marBottom w:val="0"/>
      <w:divBdr>
        <w:top w:val="none" w:sz="0" w:space="0" w:color="auto"/>
        <w:left w:val="none" w:sz="0" w:space="0" w:color="auto"/>
        <w:bottom w:val="none" w:sz="0" w:space="0" w:color="auto"/>
        <w:right w:val="none" w:sz="0" w:space="0" w:color="auto"/>
      </w:divBdr>
    </w:div>
    <w:div w:id="1838299717">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574991">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8959229">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269134">
      <w:bodyDiv w:val="1"/>
      <w:marLeft w:val="0"/>
      <w:marRight w:val="0"/>
      <w:marTop w:val="0"/>
      <w:marBottom w:val="0"/>
      <w:divBdr>
        <w:top w:val="none" w:sz="0" w:space="0" w:color="auto"/>
        <w:left w:val="none" w:sz="0" w:space="0" w:color="auto"/>
        <w:bottom w:val="none" w:sz="0" w:space="0" w:color="auto"/>
        <w:right w:val="none" w:sz="0" w:space="0" w:color="auto"/>
      </w:divBdr>
    </w:div>
    <w:div w:id="1839422023">
      <w:bodyDiv w:val="1"/>
      <w:marLeft w:val="0"/>
      <w:marRight w:val="0"/>
      <w:marTop w:val="0"/>
      <w:marBottom w:val="0"/>
      <w:divBdr>
        <w:top w:val="none" w:sz="0" w:space="0" w:color="auto"/>
        <w:left w:val="none" w:sz="0" w:space="0" w:color="auto"/>
        <w:bottom w:val="none" w:sz="0" w:space="0" w:color="auto"/>
        <w:right w:val="none" w:sz="0" w:space="0" w:color="auto"/>
      </w:divBdr>
    </w:div>
    <w:div w:id="1839537477">
      <w:bodyDiv w:val="1"/>
      <w:marLeft w:val="0"/>
      <w:marRight w:val="0"/>
      <w:marTop w:val="0"/>
      <w:marBottom w:val="0"/>
      <w:divBdr>
        <w:top w:val="none" w:sz="0" w:space="0" w:color="auto"/>
        <w:left w:val="none" w:sz="0" w:space="0" w:color="auto"/>
        <w:bottom w:val="none" w:sz="0" w:space="0" w:color="auto"/>
        <w:right w:val="none" w:sz="0" w:space="0" w:color="auto"/>
      </w:divBdr>
    </w:div>
    <w:div w:id="1839538223">
      <w:bodyDiv w:val="1"/>
      <w:marLeft w:val="0"/>
      <w:marRight w:val="0"/>
      <w:marTop w:val="0"/>
      <w:marBottom w:val="0"/>
      <w:divBdr>
        <w:top w:val="none" w:sz="0" w:space="0" w:color="auto"/>
        <w:left w:val="none" w:sz="0" w:space="0" w:color="auto"/>
        <w:bottom w:val="none" w:sz="0" w:space="0" w:color="auto"/>
        <w:right w:val="none" w:sz="0" w:space="0" w:color="auto"/>
      </w:divBdr>
    </w:div>
    <w:div w:id="1839614382">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0004183">
      <w:bodyDiv w:val="1"/>
      <w:marLeft w:val="0"/>
      <w:marRight w:val="0"/>
      <w:marTop w:val="0"/>
      <w:marBottom w:val="0"/>
      <w:divBdr>
        <w:top w:val="none" w:sz="0" w:space="0" w:color="auto"/>
        <w:left w:val="none" w:sz="0" w:space="0" w:color="auto"/>
        <w:bottom w:val="none" w:sz="0" w:space="0" w:color="auto"/>
        <w:right w:val="none" w:sz="0" w:space="0" w:color="auto"/>
      </w:divBdr>
    </w:div>
    <w:div w:id="1840004608">
      <w:bodyDiv w:val="1"/>
      <w:marLeft w:val="0"/>
      <w:marRight w:val="0"/>
      <w:marTop w:val="0"/>
      <w:marBottom w:val="0"/>
      <w:divBdr>
        <w:top w:val="none" w:sz="0" w:space="0" w:color="auto"/>
        <w:left w:val="none" w:sz="0" w:space="0" w:color="auto"/>
        <w:bottom w:val="none" w:sz="0" w:space="0" w:color="auto"/>
        <w:right w:val="none" w:sz="0" w:space="0" w:color="auto"/>
      </w:divBdr>
    </w:div>
    <w:div w:id="1840269711">
      <w:bodyDiv w:val="1"/>
      <w:marLeft w:val="0"/>
      <w:marRight w:val="0"/>
      <w:marTop w:val="0"/>
      <w:marBottom w:val="0"/>
      <w:divBdr>
        <w:top w:val="none" w:sz="0" w:space="0" w:color="auto"/>
        <w:left w:val="none" w:sz="0" w:space="0" w:color="auto"/>
        <w:bottom w:val="none" w:sz="0" w:space="0" w:color="auto"/>
        <w:right w:val="none" w:sz="0" w:space="0" w:color="auto"/>
      </w:divBdr>
    </w:div>
    <w:div w:id="1840610988">
      <w:bodyDiv w:val="1"/>
      <w:marLeft w:val="0"/>
      <w:marRight w:val="0"/>
      <w:marTop w:val="0"/>
      <w:marBottom w:val="0"/>
      <w:divBdr>
        <w:top w:val="none" w:sz="0" w:space="0" w:color="auto"/>
        <w:left w:val="none" w:sz="0" w:space="0" w:color="auto"/>
        <w:bottom w:val="none" w:sz="0" w:space="0" w:color="auto"/>
        <w:right w:val="none" w:sz="0" w:space="0" w:color="auto"/>
      </w:divBdr>
    </w:div>
    <w:div w:id="1840727105">
      <w:bodyDiv w:val="1"/>
      <w:marLeft w:val="0"/>
      <w:marRight w:val="0"/>
      <w:marTop w:val="0"/>
      <w:marBottom w:val="0"/>
      <w:divBdr>
        <w:top w:val="none" w:sz="0" w:space="0" w:color="auto"/>
        <w:left w:val="none" w:sz="0" w:space="0" w:color="auto"/>
        <w:bottom w:val="none" w:sz="0" w:space="0" w:color="auto"/>
        <w:right w:val="none" w:sz="0" w:space="0" w:color="auto"/>
      </w:divBdr>
    </w:div>
    <w:div w:id="1840729640">
      <w:bodyDiv w:val="1"/>
      <w:marLeft w:val="0"/>
      <w:marRight w:val="0"/>
      <w:marTop w:val="0"/>
      <w:marBottom w:val="0"/>
      <w:divBdr>
        <w:top w:val="none" w:sz="0" w:space="0" w:color="auto"/>
        <w:left w:val="none" w:sz="0" w:space="0" w:color="auto"/>
        <w:bottom w:val="none" w:sz="0" w:space="0" w:color="auto"/>
        <w:right w:val="none" w:sz="0" w:space="0" w:color="auto"/>
      </w:divBdr>
    </w:div>
    <w:div w:id="1840775814">
      <w:bodyDiv w:val="1"/>
      <w:marLeft w:val="0"/>
      <w:marRight w:val="0"/>
      <w:marTop w:val="0"/>
      <w:marBottom w:val="0"/>
      <w:divBdr>
        <w:top w:val="none" w:sz="0" w:space="0" w:color="auto"/>
        <w:left w:val="none" w:sz="0" w:space="0" w:color="auto"/>
        <w:bottom w:val="none" w:sz="0" w:space="0" w:color="auto"/>
        <w:right w:val="none" w:sz="0" w:space="0" w:color="auto"/>
      </w:divBdr>
    </w:div>
    <w:div w:id="1840803108">
      <w:bodyDiv w:val="1"/>
      <w:marLeft w:val="0"/>
      <w:marRight w:val="0"/>
      <w:marTop w:val="0"/>
      <w:marBottom w:val="0"/>
      <w:divBdr>
        <w:top w:val="none" w:sz="0" w:space="0" w:color="auto"/>
        <w:left w:val="none" w:sz="0" w:space="0" w:color="auto"/>
        <w:bottom w:val="none" w:sz="0" w:space="0" w:color="auto"/>
        <w:right w:val="none" w:sz="0" w:space="0" w:color="auto"/>
      </w:divBdr>
    </w:div>
    <w:div w:id="1840806869">
      <w:bodyDiv w:val="1"/>
      <w:marLeft w:val="0"/>
      <w:marRight w:val="0"/>
      <w:marTop w:val="0"/>
      <w:marBottom w:val="0"/>
      <w:divBdr>
        <w:top w:val="none" w:sz="0" w:space="0" w:color="auto"/>
        <w:left w:val="none" w:sz="0" w:space="0" w:color="auto"/>
        <w:bottom w:val="none" w:sz="0" w:space="0" w:color="auto"/>
        <w:right w:val="none" w:sz="0" w:space="0" w:color="auto"/>
      </w:divBdr>
    </w:div>
    <w:div w:id="1840850588">
      <w:bodyDiv w:val="1"/>
      <w:marLeft w:val="0"/>
      <w:marRight w:val="0"/>
      <w:marTop w:val="0"/>
      <w:marBottom w:val="0"/>
      <w:divBdr>
        <w:top w:val="none" w:sz="0" w:space="0" w:color="auto"/>
        <w:left w:val="none" w:sz="0" w:space="0" w:color="auto"/>
        <w:bottom w:val="none" w:sz="0" w:space="0" w:color="auto"/>
        <w:right w:val="none" w:sz="0" w:space="0" w:color="auto"/>
      </w:divBdr>
    </w:div>
    <w:div w:id="1840852135">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040183">
      <w:bodyDiv w:val="1"/>
      <w:marLeft w:val="0"/>
      <w:marRight w:val="0"/>
      <w:marTop w:val="0"/>
      <w:marBottom w:val="0"/>
      <w:divBdr>
        <w:top w:val="none" w:sz="0" w:space="0" w:color="auto"/>
        <w:left w:val="none" w:sz="0" w:space="0" w:color="auto"/>
        <w:bottom w:val="none" w:sz="0" w:space="0" w:color="auto"/>
        <w:right w:val="none" w:sz="0" w:space="0" w:color="auto"/>
      </w:divBdr>
    </w:div>
    <w:div w:id="1841306956">
      <w:bodyDiv w:val="1"/>
      <w:marLeft w:val="0"/>
      <w:marRight w:val="0"/>
      <w:marTop w:val="0"/>
      <w:marBottom w:val="0"/>
      <w:divBdr>
        <w:top w:val="none" w:sz="0" w:space="0" w:color="auto"/>
        <w:left w:val="none" w:sz="0" w:space="0" w:color="auto"/>
        <w:bottom w:val="none" w:sz="0" w:space="0" w:color="auto"/>
        <w:right w:val="none" w:sz="0" w:space="0" w:color="auto"/>
      </w:divBdr>
    </w:div>
    <w:div w:id="1841310267">
      <w:bodyDiv w:val="1"/>
      <w:marLeft w:val="0"/>
      <w:marRight w:val="0"/>
      <w:marTop w:val="0"/>
      <w:marBottom w:val="0"/>
      <w:divBdr>
        <w:top w:val="none" w:sz="0" w:space="0" w:color="auto"/>
        <w:left w:val="none" w:sz="0" w:space="0" w:color="auto"/>
        <w:bottom w:val="none" w:sz="0" w:space="0" w:color="auto"/>
        <w:right w:val="none" w:sz="0" w:space="0" w:color="auto"/>
      </w:divBdr>
    </w:div>
    <w:div w:id="1841433805">
      <w:bodyDiv w:val="1"/>
      <w:marLeft w:val="0"/>
      <w:marRight w:val="0"/>
      <w:marTop w:val="0"/>
      <w:marBottom w:val="0"/>
      <w:divBdr>
        <w:top w:val="none" w:sz="0" w:space="0" w:color="auto"/>
        <w:left w:val="none" w:sz="0" w:space="0" w:color="auto"/>
        <w:bottom w:val="none" w:sz="0" w:space="0" w:color="auto"/>
        <w:right w:val="none" w:sz="0" w:space="0" w:color="auto"/>
      </w:divBdr>
    </w:div>
    <w:div w:id="1841461431">
      <w:bodyDiv w:val="1"/>
      <w:marLeft w:val="0"/>
      <w:marRight w:val="0"/>
      <w:marTop w:val="0"/>
      <w:marBottom w:val="0"/>
      <w:divBdr>
        <w:top w:val="none" w:sz="0" w:space="0" w:color="auto"/>
        <w:left w:val="none" w:sz="0" w:space="0" w:color="auto"/>
        <w:bottom w:val="none" w:sz="0" w:space="0" w:color="auto"/>
        <w:right w:val="none" w:sz="0" w:space="0" w:color="auto"/>
      </w:divBdr>
    </w:div>
    <w:div w:id="1841579096">
      <w:bodyDiv w:val="1"/>
      <w:marLeft w:val="0"/>
      <w:marRight w:val="0"/>
      <w:marTop w:val="0"/>
      <w:marBottom w:val="0"/>
      <w:divBdr>
        <w:top w:val="none" w:sz="0" w:space="0" w:color="auto"/>
        <w:left w:val="none" w:sz="0" w:space="0" w:color="auto"/>
        <w:bottom w:val="none" w:sz="0" w:space="0" w:color="auto"/>
        <w:right w:val="none" w:sz="0" w:space="0" w:color="auto"/>
      </w:divBdr>
    </w:div>
    <w:div w:id="1841582947">
      <w:bodyDiv w:val="1"/>
      <w:marLeft w:val="0"/>
      <w:marRight w:val="0"/>
      <w:marTop w:val="0"/>
      <w:marBottom w:val="0"/>
      <w:divBdr>
        <w:top w:val="none" w:sz="0" w:space="0" w:color="auto"/>
        <w:left w:val="none" w:sz="0" w:space="0" w:color="auto"/>
        <w:bottom w:val="none" w:sz="0" w:space="0" w:color="auto"/>
        <w:right w:val="none" w:sz="0" w:space="0" w:color="auto"/>
      </w:divBdr>
    </w:div>
    <w:div w:id="1841695316">
      <w:bodyDiv w:val="1"/>
      <w:marLeft w:val="0"/>
      <w:marRight w:val="0"/>
      <w:marTop w:val="0"/>
      <w:marBottom w:val="0"/>
      <w:divBdr>
        <w:top w:val="none" w:sz="0" w:space="0" w:color="auto"/>
        <w:left w:val="none" w:sz="0" w:space="0" w:color="auto"/>
        <w:bottom w:val="none" w:sz="0" w:space="0" w:color="auto"/>
        <w:right w:val="none" w:sz="0" w:space="0" w:color="auto"/>
      </w:divBdr>
    </w:div>
    <w:div w:id="1841697128">
      <w:bodyDiv w:val="1"/>
      <w:marLeft w:val="0"/>
      <w:marRight w:val="0"/>
      <w:marTop w:val="0"/>
      <w:marBottom w:val="0"/>
      <w:divBdr>
        <w:top w:val="none" w:sz="0" w:space="0" w:color="auto"/>
        <w:left w:val="none" w:sz="0" w:space="0" w:color="auto"/>
        <w:bottom w:val="none" w:sz="0" w:space="0" w:color="auto"/>
        <w:right w:val="none" w:sz="0" w:space="0" w:color="auto"/>
      </w:divBdr>
    </w:div>
    <w:div w:id="1841697948">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19820">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1920448">
      <w:bodyDiv w:val="1"/>
      <w:marLeft w:val="0"/>
      <w:marRight w:val="0"/>
      <w:marTop w:val="0"/>
      <w:marBottom w:val="0"/>
      <w:divBdr>
        <w:top w:val="none" w:sz="0" w:space="0" w:color="auto"/>
        <w:left w:val="none" w:sz="0" w:space="0" w:color="auto"/>
        <w:bottom w:val="none" w:sz="0" w:space="0" w:color="auto"/>
        <w:right w:val="none" w:sz="0" w:space="0" w:color="auto"/>
      </w:divBdr>
    </w:div>
    <w:div w:id="1841964873">
      <w:bodyDiv w:val="1"/>
      <w:marLeft w:val="0"/>
      <w:marRight w:val="0"/>
      <w:marTop w:val="0"/>
      <w:marBottom w:val="0"/>
      <w:divBdr>
        <w:top w:val="none" w:sz="0" w:space="0" w:color="auto"/>
        <w:left w:val="none" w:sz="0" w:space="0" w:color="auto"/>
        <w:bottom w:val="none" w:sz="0" w:space="0" w:color="auto"/>
        <w:right w:val="none" w:sz="0" w:space="0" w:color="auto"/>
      </w:divBdr>
    </w:div>
    <w:div w:id="1842118065">
      <w:bodyDiv w:val="1"/>
      <w:marLeft w:val="0"/>
      <w:marRight w:val="0"/>
      <w:marTop w:val="0"/>
      <w:marBottom w:val="0"/>
      <w:divBdr>
        <w:top w:val="none" w:sz="0" w:space="0" w:color="auto"/>
        <w:left w:val="none" w:sz="0" w:space="0" w:color="auto"/>
        <w:bottom w:val="none" w:sz="0" w:space="0" w:color="auto"/>
        <w:right w:val="none" w:sz="0" w:space="0" w:color="auto"/>
      </w:divBdr>
    </w:div>
    <w:div w:id="1842231262">
      <w:bodyDiv w:val="1"/>
      <w:marLeft w:val="0"/>
      <w:marRight w:val="0"/>
      <w:marTop w:val="0"/>
      <w:marBottom w:val="0"/>
      <w:divBdr>
        <w:top w:val="none" w:sz="0" w:space="0" w:color="auto"/>
        <w:left w:val="none" w:sz="0" w:space="0" w:color="auto"/>
        <w:bottom w:val="none" w:sz="0" w:space="0" w:color="auto"/>
        <w:right w:val="none" w:sz="0" w:space="0" w:color="auto"/>
      </w:divBdr>
    </w:div>
    <w:div w:id="1842236850">
      <w:bodyDiv w:val="1"/>
      <w:marLeft w:val="0"/>
      <w:marRight w:val="0"/>
      <w:marTop w:val="0"/>
      <w:marBottom w:val="0"/>
      <w:divBdr>
        <w:top w:val="none" w:sz="0" w:space="0" w:color="auto"/>
        <w:left w:val="none" w:sz="0" w:space="0" w:color="auto"/>
        <w:bottom w:val="none" w:sz="0" w:space="0" w:color="auto"/>
        <w:right w:val="none" w:sz="0" w:space="0" w:color="auto"/>
      </w:divBdr>
    </w:div>
    <w:div w:id="1842311563">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504391">
      <w:bodyDiv w:val="1"/>
      <w:marLeft w:val="0"/>
      <w:marRight w:val="0"/>
      <w:marTop w:val="0"/>
      <w:marBottom w:val="0"/>
      <w:divBdr>
        <w:top w:val="none" w:sz="0" w:space="0" w:color="auto"/>
        <w:left w:val="none" w:sz="0" w:space="0" w:color="auto"/>
        <w:bottom w:val="none" w:sz="0" w:space="0" w:color="auto"/>
        <w:right w:val="none" w:sz="0" w:space="0" w:color="auto"/>
      </w:divBdr>
    </w:div>
    <w:div w:id="1842504931">
      <w:bodyDiv w:val="1"/>
      <w:marLeft w:val="0"/>
      <w:marRight w:val="0"/>
      <w:marTop w:val="0"/>
      <w:marBottom w:val="0"/>
      <w:divBdr>
        <w:top w:val="none" w:sz="0" w:space="0" w:color="auto"/>
        <w:left w:val="none" w:sz="0" w:space="0" w:color="auto"/>
        <w:bottom w:val="none" w:sz="0" w:space="0" w:color="auto"/>
        <w:right w:val="none" w:sz="0" w:space="0" w:color="auto"/>
      </w:divBdr>
    </w:div>
    <w:div w:id="1842547047">
      <w:bodyDiv w:val="1"/>
      <w:marLeft w:val="0"/>
      <w:marRight w:val="0"/>
      <w:marTop w:val="0"/>
      <w:marBottom w:val="0"/>
      <w:divBdr>
        <w:top w:val="none" w:sz="0" w:space="0" w:color="auto"/>
        <w:left w:val="none" w:sz="0" w:space="0" w:color="auto"/>
        <w:bottom w:val="none" w:sz="0" w:space="0" w:color="auto"/>
        <w:right w:val="none" w:sz="0" w:space="0" w:color="auto"/>
      </w:divBdr>
    </w:div>
    <w:div w:id="184269548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2742647">
      <w:bodyDiv w:val="1"/>
      <w:marLeft w:val="0"/>
      <w:marRight w:val="0"/>
      <w:marTop w:val="0"/>
      <w:marBottom w:val="0"/>
      <w:divBdr>
        <w:top w:val="none" w:sz="0" w:space="0" w:color="auto"/>
        <w:left w:val="none" w:sz="0" w:space="0" w:color="auto"/>
        <w:bottom w:val="none" w:sz="0" w:space="0" w:color="auto"/>
        <w:right w:val="none" w:sz="0" w:space="0" w:color="auto"/>
      </w:divBdr>
    </w:div>
    <w:div w:id="1842743368">
      <w:bodyDiv w:val="1"/>
      <w:marLeft w:val="0"/>
      <w:marRight w:val="0"/>
      <w:marTop w:val="0"/>
      <w:marBottom w:val="0"/>
      <w:divBdr>
        <w:top w:val="none" w:sz="0" w:space="0" w:color="auto"/>
        <w:left w:val="none" w:sz="0" w:space="0" w:color="auto"/>
        <w:bottom w:val="none" w:sz="0" w:space="0" w:color="auto"/>
        <w:right w:val="none" w:sz="0" w:space="0" w:color="auto"/>
      </w:divBdr>
    </w:div>
    <w:div w:id="1842889643">
      <w:bodyDiv w:val="1"/>
      <w:marLeft w:val="0"/>
      <w:marRight w:val="0"/>
      <w:marTop w:val="0"/>
      <w:marBottom w:val="0"/>
      <w:divBdr>
        <w:top w:val="none" w:sz="0" w:space="0" w:color="auto"/>
        <w:left w:val="none" w:sz="0" w:space="0" w:color="auto"/>
        <w:bottom w:val="none" w:sz="0" w:space="0" w:color="auto"/>
        <w:right w:val="none" w:sz="0" w:space="0" w:color="auto"/>
      </w:divBdr>
    </w:div>
    <w:div w:id="1842892283">
      <w:bodyDiv w:val="1"/>
      <w:marLeft w:val="0"/>
      <w:marRight w:val="0"/>
      <w:marTop w:val="0"/>
      <w:marBottom w:val="0"/>
      <w:divBdr>
        <w:top w:val="none" w:sz="0" w:space="0" w:color="auto"/>
        <w:left w:val="none" w:sz="0" w:space="0" w:color="auto"/>
        <w:bottom w:val="none" w:sz="0" w:space="0" w:color="auto"/>
        <w:right w:val="none" w:sz="0" w:space="0" w:color="auto"/>
      </w:divBdr>
    </w:div>
    <w:div w:id="1843004177">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005640">
      <w:bodyDiv w:val="1"/>
      <w:marLeft w:val="0"/>
      <w:marRight w:val="0"/>
      <w:marTop w:val="0"/>
      <w:marBottom w:val="0"/>
      <w:divBdr>
        <w:top w:val="none" w:sz="0" w:space="0" w:color="auto"/>
        <w:left w:val="none" w:sz="0" w:space="0" w:color="auto"/>
        <w:bottom w:val="none" w:sz="0" w:space="0" w:color="auto"/>
        <w:right w:val="none" w:sz="0" w:space="0" w:color="auto"/>
      </w:divBdr>
    </w:div>
    <w:div w:id="1843008460">
      <w:bodyDiv w:val="1"/>
      <w:marLeft w:val="0"/>
      <w:marRight w:val="0"/>
      <w:marTop w:val="0"/>
      <w:marBottom w:val="0"/>
      <w:divBdr>
        <w:top w:val="none" w:sz="0" w:space="0" w:color="auto"/>
        <w:left w:val="none" w:sz="0" w:space="0" w:color="auto"/>
        <w:bottom w:val="none" w:sz="0" w:space="0" w:color="auto"/>
        <w:right w:val="none" w:sz="0" w:space="0" w:color="auto"/>
      </w:divBdr>
    </w:div>
    <w:div w:id="1843161782">
      <w:bodyDiv w:val="1"/>
      <w:marLeft w:val="0"/>
      <w:marRight w:val="0"/>
      <w:marTop w:val="0"/>
      <w:marBottom w:val="0"/>
      <w:divBdr>
        <w:top w:val="none" w:sz="0" w:space="0" w:color="auto"/>
        <w:left w:val="none" w:sz="0" w:space="0" w:color="auto"/>
        <w:bottom w:val="none" w:sz="0" w:space="0" w:color="auto"/>
        <w:right w:val="none" w:sz="0" w:space="0" w:color="auto"/>
      </w:divBdr>
    </w:div>
    <w:div w:id="1843163131">
      <w:bodyDiv w:val="1"/>
      <w:marLeft w:val="0"/>
      <w:marRight w:val="0"/>
      <w:marTop w:val="0"/>
      <w:marBottom w:val="0"/>
      <w:divBdr>
        <w:top w:val="none" w:sz="0" w:space="0" w:color="auto"/>
        <w:left w:val="none" w:sz="0" w:space="0" w:color="auto"/>
        <w:bottom w:val="none" w:sz="0" w:space="0" w:color="auto"/>
        <w:right w:val="none" w:sz="0" w:space="0" w:color="auto"/>
      </w:divBdr>
    </w:div>
    <w:div w:id="1843356251">
      <w:bodyDiv w:val="1"/>
      <w:marLeft w:val="0"/>
      <w:marRight w:val="0"/>
      <w:marTop w:val="0"/>
      <w:marBottom w:val="0"/>
      <w:divBdr>
        <w:top w:val="none" w:sz="0" w:space="0" w:color="auto"/>
        <w:left w:val="none" w:sz="0" w:space="0" w:color="auto"/>
        <w:bottom w:val="none" w:sz="0" w:space="0" w:color="auto"/>
        <w:right w:val="none" w:sz="0" w:space="0" w:color="auto"/>
      </w:divBdr>
    </w:div>
    <w:div w:id="1843547729">
      <w:bodyDiv w:val="1"/>
      <w:marLeft w:val="0"/>
      <w:marRight w:val="0"/>
      <w:marTop w:val="0"/>
      <w:marBottom w:val="0"/>
      <w:divBdr>
        <w:top w:val="none" w:sz="0" w:space="0" w:color="auto"/>
        <w:left w:val="none" w:sz="0" w:space="0" w:color="auto"/>
        <w:bottom w:val="none" w:sz="0" w:space="0" w:color="auto"/>
        <w:right w:val="none" w:sz="0" w:space="0" w:color="auto"/>
      </w:divBdr>
    </w:div>
    <w:div w:id="1843737419">
      <w:bodyDiv w:val="1"/>
      <w:marLeft w:val="0"/>
      <w:marRight w:val="0"/>
      <w:marTop w:val="0"/>
      <w:marBottom w:val="0"/>
      <w:divBdr>
        <w:top w:val="none" w:sz="0" w:space="0" w:color="auto"/>
        <w:left w:val="none" w:sz="0" w:space="0" w:color="auto"/>
        <w:bottom w:val="none" w:sz="0" w:space="0" w:color="auto"/>
        <w:right w:val="none" w:sz="0" w:space="0" w:color="auto"/>
      </w:divBdr>
    </w:div>
    <w:div w:id="1843740205">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3856757">
      <w:bodyDiv w:val="1"/>
      <w:marLeft w:val="0"/>
      <w:marRight w:val="0"/>
      <w:marTop w:val="0"/>
      <w:marBottom w:val="0"/>
      <w:divBdr>
        <w:top w:val="none" w:sz="0" w:space="0" w:color="auto"/>
        <w:left w:val="none" w:sz="0" w:space="0" w:color="auto"/>
        <w:bottom w:val="none" w:sz="0" w:space="0" w:color="auto"/>
        <w:right w:val="none" w:sz="0" w:space="0" w:color="auto"/>
      </w:divBdr>
    </w:div>
    <w:div w:id="1843927714">
      <w:bodyDiv w:val="1"/>
      <w:marLeft w:val="0"/>
      <w:marRight w:val="0"/>
      <w:marTop w:val="0"/>
      <w:marBottom w:val="0"/>
      <w:divBdr>
        <w:top w:val="none" w:sz="0" w:space="0" w:color="auto"/>
        <w:left w:val="none" w:sz="0" w:space="0" w:color="auto"/>
        <w:bottom w:val="none" w:sz="0" w:space="0" w:color="auto"/>
        <w:right w:val="none" w:sz="0" w:space="0" w:color="auto"/>
      </w:divBdr>
    </w:div>
    <w:div w:id="1844122679">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469222">
      <w:bodyDiv w:val="1"/>
      <w:marLeft w:val="0"/>
      <w:marRight w:val="0"/>
      <w:marTop w:val="0"/>
      <w:marBottom w:val="0"/>
      <w:divBdr>
        <w:top w:val="none" w:sz="0" w:space="0" w:color="auto"/>
        <w:left w:val="none" w:sz="0" w:space="0" w:color="auto"/>
        <w:bottom w:val="none" w:sz="0" w:space="0" w:color="auto"/>
        <w:right w:val="none" w:sz="0" w:space="0" w:color="auto"/>
      </w:divBdr>
    </w:div>
    <w:div w:id="1844472653">
      <w:bodyDiv w:val="1"/>
      <w:marLeft w:val="0"/>
      <w:marRight w:val="0"/>
      <w:marTop w:val="0"/>
      <w:marBottom w:val="0"/>
      <w:divBdr>
        <w:top w:val="none" w:sz="0" w:space="0" w:color="auto"/>
        <w:left w:val="none" w:sz="0" w:space="0" w:color="auto"/>
        <w:bottom w:val="none" w:sz="0" w:space="0" w:color="auto"/>
        <w:right w:val="none" w:sz="0" w:space="0" w:color="auto"/>
      </w:divBdr>
    </w:div>
    <w:div w:id="1844510803">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4928156">
      <w:bodyDiv w:val="1"/>
      <w:marLeft w:val="0"/>
      <w:marRight w:val="0"/>
      <w:marTop w:val="0"/>
      <w:marBottom w:val="0"/>
      <w:divBdr>
        <w:top w:val="none" w:sz="0" w:space="0" w:color="auto"/>
        <w:left w:val="none" w:sz="0" w:space="0" w:color="auto"/>
        <w:bottom w:val="none" w:sz="0" w:space="0" w:color="auto"/>
        <w:right w:val="none" w:sz="0" w:space="0" w:color="auto"/>
      </w:divBdr>
    </w:div>
    <w:div w:id="1845047649">
      <w:bodyDiv w:val="1"/>
      <w:marLeft w:val="0"/>
      <w:marRight w:val="0"/>
      <w:marTop w:val="0"/>
      <w:marBottom w:val="0"/>
      <w:divBdr>
        <w:top w:val="none" w:sz="0" w:space="0" w:color="auto"/>
        <w:left w:val="none" w:sz="0" w:space="0" w:color="auto"/>
        <w:bottom w:val="none" w:sz="0" w:space="0" w:color="auto"/>
        <w:right w:val="none" w:sz="0" w:space="0" w:color="auto"/>
      </w:divBdr>
    </w:div>
    <w:div w:id="1845129475">
      <w:bodyDiv w:val="1"/>
      <w:marLeft w:val="0"/>
      <w:marRight w:val="0"/>
      <w:marTop w:val="0"/>
      <w:marBottom w:val="0"/>
      <w:divBdr>
        <w:top w:val="none" w:sz="0" w:space="0" w:color="auto"/>
        <w:left w:val="none" w:sz="0" w:space="0" w:color="auto"/>
        <w:bottom w:val="none" w:sz="0" w:space="0" w:color="auto"/>
        <w:right w:val="none" w:sz="0" w:space="0" w:color="auto"/>
      </w:divBdr>
    </w:div>
    <w:div w:id="1845195847">
      <w:bodyDiv w:val="1"/>
      <w:marLeft w:val="0"/>
      <w:marRight w:val="0"/>
      <w:marTop w:val="0"/>
      <w:marBottom w:val="0"/>
      <w:divBdr>
        <w:top w:val="none" w:sz="0" w:space="0" w:color="auto"/>
        <w:left w:val="none" w:sz="0" w:space="0" w:color="auto"/>
        <w:bottom w:val="none" w:sz="0" w:space="0" w:color="auto"/>
        <w:right w:val="none" w:sz="0" w:space="0" w:color="auto"/>
      </w:divBdr>
    </w:div>
    <w:div w:id="1845244101">
      <w:bodyDiv w:val="1"/>
      <w:marLeft w:val="0"/>
      <w:marRight w:val="0"/>
      <w:marTop w:val="0"/>
      <w:marBottom w:val="0"/>
      <w:divBdr>
        <w:top w:val="none" w:sz="0" w:space="0" w:color="auto"/>
        <w:left w:val="none" w:sz="0" w:space="0" w:color="auto"/>
        <w:bottom w:val="none" w:sz="0" w:space="0" w:color="auto"/>
        <w:right w:val="none" w:sz="0" w:space="0" w:color="auto"/>
      </w:divBdr>
    </w:div>
    <w:div w:id="1845431843">
      <w:bodyDiv w:val="1"/>
      <w:marLeft w:val="0"/>
      <w:marRight w:val="0"/>
      <w:marTop w:val="0"/>
      <w:marBottom w:val="0"/>
      <w:divBdr>
        <w:top w:val="none" w:sz="0" w:space="0" w:color="auto"/>
        <w:left w:val="none" w:sz="0" w:space="0" w:color="auto"/>
        <w:bottom w:val="none" w:sz="0" w:space="0" w:color="auto"/>
        <w:right w:val="none" w:sz="0" w:space="0" w:color="auto"/>
      </w:divBdr>
    </w:div>
    <w:div w:id="1845513977">
      <w:bodyDiv w:val="1"/>
      <w:marLeft w:val="0"/>
      <w:marRight w:val="0"/>
      <w:marTop w:val="0"/>
      <w:marBottom w:val="0"/>
      <w:divBdr>
        <w:top w:val="none" w:sz="0" w:space="0" w:color="auto"/>
        <w:left w:val="none" w:sz="0" w:space="0" w:color="auto"/>
        <w:bottom w:val="none" w:sz="0" w:space="0" w:color="auto"/>
        <w:right w:val="none" w:sz="0" w:space="0" w:color="auto"/>
      </w:divBdr>
    </w:div>
    <w:div w:id="1845700863">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894571">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6095039">
      <w:bodyDiv w:val="1"/>
      <w:marLeft w:val="0"/>
      <w:marRight w:val="0"/>
      <w:marTop w:val="0"/>
      <w:marBottom w:val="0"/>
      <w:divBdr>
        <w:top w:val="none" w:sz="0" w:space="0" w:color="auto"/>
        <w:left w:val="none" w:sz="0" w:space="0" w:color="auto"/>
        <w:bottom w:val="none" w:sz="0" w:space="0" w:color="auto"/>
        <w:right w:val="none" w:sz="0" w:space="0" w:color="auto"/>
      </w:divBdr>
    </w:div>
    <w:div w:id="1846241229">
      <w:bodyDiv w:val="1"/>
      <w:marLeft w:val="0"/>
      <w:marRight w:val="0"/>
      <w:marTop w:val="0"/>
      <w:marBottom w:val="0"/>
      <w:divBdr>
        <w:top w:val="none" w:sz="0" w:space="0" w:color="auto"/>
        <w:left w:val="none" w:sz="0" w:space="0" w:color="auto"/>
        <w:bottom w:val="none" w:sz="0" w:space="0" w:color="auto"/>
        <w:right w:val="none" w:sz="0" w:space="0" w:color="auto"/>
      </w:divBdr>
    </w:div>
    <w:div w:id="1846552220">
      <w:bodyDiv w:val="1"/>
      <w:marLeft w:val="0"/>
      <w:marRight w:val="0"/>
      <w:marTop w:val="0"/>
      <w:marBottom w:val="0"/>
      <w:divBdr>
        <w:top w:val="none" w:sz="0" w:space="0" w:color="auto"/>
        <w:left w:val="none" w:sz="0" w:space="0" w:color="auto"/>
        <w:bottom w:val="none" w:sz="0" w:space="0" w:color="auto"/>
        <w:right w:val="none" w:sz="0" w:space="0" w:color="auto"/>
      </w:divBdr>
    </w:div>
    <w:div w:id="1846554265">
      <w:bodyDiv w:val="1"/>
      <w:marLeft w:val="0"/>
      <w:marRight w:val="0"/>
      <w:marTop w:val="0"/>
      <w:marBottom w:val="0"/>
      <w:divBdr>
        <w:top w:val="none" w:sz="0" w:space="0" w:color="auto"/>
        <w:left w:val="none" w:sz="0" w:space="0" w:color="auto"/>
        <w:bottom w:val="none" w:sz="0" w:space="0" w:color="auto"/>
        <w:right w:val="none" w:sz="0" w:space="0" w:color="auto"/>
      </w:divBdr>
    </w:div>
    <w:div w:id="1846631869">
      <w:bodyDiv w:val="1"/>
      <w:marLeft w:val="0"/>
      <w:marRight w:val="0"/>
      <w:marTop w:val="0"/>
      <w:marBottom w:val="0"/>
      <w:divBdr>
        <w:top w:val="none" w:sz="0" w:space="0" w:color="auto"/>
        <w:left w:val="none" w:sz="0" w:space="0" w:color="auto"/>
        <w:bottom w:val="none" w:sz="0" w:space="0" w:color="auto"/>
        <w:right w:val="none" w:sz="0" w:space="0" w:color="auto"/>
      </w:divBdr>
    </w:div>
    <w:div w:id="1846744016">
      <w:bodyDiv w:val="1"/>
      <w:marLeft w:val="0"/>
      <w:marRight w:val="0"/>
      <w:marTop w:val="0"/>
      <w:marBottom w:val="0"/>
      <w:divBdr>
        <w:top w:val="none" w:sz="0" w:space="0" w:color="auto"/>
        <w:left w:val="none" w:sz="0" w:space="0" w:color="auto"/>
        <w:bottom w:val="none" w:sz="0" w:space="0" w:color="auto"/>
        <w:right w:val="none" w:sz="0" w:space="0" w:color="auto"/>
      </w:divBdr>
    </w:div>
    <w:div w:id="1846744983">
      <w:bodyDiv w:val="1"/>
      <w:marLeft w:val="0"/>
      <w:marRight w:val="0"/>
      <w:marTop w:val="0"/>
      <w:marBottom w:val="0"/>
      <w:divBdr>
        <w:top w:val="none" w:sz="0" w:space="0" w:color="auto"/>
        <w:left w:val="none" w:sz="0" w:space="0" w:color="auto"/>
        <w:bottom w:val="none" w:sz="0" w:space="0" w:color="auto"/>
        <w:right w:val="none" w:sz="0" w:space="0" w:color="auto"/>
      </w:divBdr>
    </w:div>
    <w:div w:id="1846825822">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090023">
      <w:bodyDiv w:val="1"/>
      <w:marLeft w:val="0"/>
      <w:marRight w:val="0"/>
      <w:marTop w:val="0"/>
      <w:marBottom w:val="0"/>
      <w:divBdr>
        <w:top w:val="none" w:sz="0" w:space="0" w:color="auto"/>
        <w:left w:val="none" w:sz="0" w:space="0" w:color="auto"/>
        <w:bottom w:val="none" w:sz="0" w:space="0" w:color="auto"/>
        <w:right w:val="none" w:sz="0" w:space="0" w:color="auto"/>
      </w:divBdr>
    </w:div>
    <w:div w:id="184709229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281800">
      <w:bodyDiv w:val="1"/>
      <w:marLeft w:val="0"/>
      <w:marRight w:val="0"/>
      <w:marTop w:val="0"/>
      <w:marBottom w:val="0"/>
      <w:divBdr>
        <w:top w:val="none" w:sz="0" w:space="0" w:color="auto"/>
        <w:left w:val="none" w:sz="0" w:space="0" w:color="auto"/>
        <w:bottom w:val="none" w:sz="0" w:space="0" w:color="auto"/>
        <w:right w:val="none" w:sz="0" w:space="0" w:color="auto"/>
      </w:divBdr>
    </w:div>
    <w:div w:id="1847329277">
      <w:bodyDiv w:val="1"/>
      <w:marLeft w:val="0"/>
      <w:marRight w:val="0"/>
      <w:marTop w:val="0"/>
      <w:marBottom w:val="0"/>
      <w:divBdr>
        <w:top w:val="none" w:sz="0" w:space="0" w:color="auto"/>
        <w:left w:val="none" w:sz="0" w:space="0" w:color="auto"/>
        <w:bottom w:val="none" w:sz="0" w:space="0" w:color="auto"/>
        <w:right w:val="none" w:sz="0" w:space="0" w:color="auto"/>
      </w:divBdr>
    </w:div>
    <w:div w:id="1847356743">
      <w:bodyDiv w:val="1"/>
      <w:marLeft w:val="0"/>
      <w:marRight w:val="0"/>
      <w:marTop w:val="0"/>
      <w:marBottom w:val="0"/>
      <w:divBdr>
        <w:top w:val="none" w:sz="0" w:space="0" w:color="auto"/>
        <w:left w:val="none" w:sz="0" w:space="0" w:color="auto"/>
        <w:bottom w:val="none" w:sz="0" w:space="0" w:color="auto"/>
        <w:right w:val="none" w:sz="0" w:space="0" w:color="auto"/>
      </w:divBdr>
    </w:div>
    <w:div w:id="1847358281">
      <w:bodyDiv w:val="1"/>
      <w:marLeft w:val="0"/>
      <w:marRight w:val="0"/>
      <w:marTop w:val="0"/>
      <w:marBottom w:val="0"/>
      <w:divBdr>
        <w:top w:val="none" w:sz="0" w:space="0" w:color="auto"/>
        <w:left w:val="none" w:sz="0" w:space="0" w:color="auto"/>
        <w:bottom w:val="none" w:sz="0" w:space="0" w:color="auto"/>
        <w:right w:val="none" w:sz="0" w:space="0" w:color="auto"/>
      </w:divBdr>
    </w:div>
    <w:div w:id="1847474887">
      <w:bodyDiv w:val="1"/>
      <w:marLeft w:val="0"/>
      <w:marRight w:val="0"/>
      <w:marTop w:val="0"/>
      <w:marBottom w:val="0"/>
      <w:divBdr>
        <w:top w:val="none" w:sz="0" w:space="0" w:color="auto"/>
        <w:left w:val="none" w:sz="0" w:space="0" w:color="auto"/>
        <w:bottom w:val="none" w:sz="0" w:space="0" w:color="auto"/>
        <w:right w:val="none" w:sz="0" w:space="0" w:color="auto"/>
      </w:divBdr>
    </w:div>
    <w:div w:id="1847477955">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7748833">
      <w:bodyDiv w:val="1"/>
      <w:marLeft w:val="0"/>
      <w:marRight w:val="0"/>
      <w:marTop w:val="0"/>
      <w:marBottom w:val="0"/>
      <w:divBdr>
        <w:top w:val="none" w:sz="0" w:space="0" w:color="auto"/>
        <w:left w:val="none" w:sz="0" w:space="0" w:color="auto"/>
        <w:bottom w:val="none" w:sz="0" w:space="0" w:color="auto"/>
        <w:right w:val="none" w:sz="0" w:space="0" w:color="auto"/>
      </w:divBdr>
    </w:div>
    <w:div w:id="1848012268">
      <w:bodyDiv w:val="1"/>
      <w:marLeft w:val="0"/>
      <w:marRight w:val="0"/>
      <w:marTop w:val="0"/>
      <w:marBottom w:val="0"/>
      <w:divBdr>
        <w:top w:val="none" w:sz="0" w:space="0" w:color="auto"/>
        <w:left w:val="none" w:sz="0" w:space="0" w:color="auto"/>
        <w:bottom w:val="none" w:sz="0" w:space="0" w:color="auto"/>
        <w:right w:val="none" w:sz="0" w:space="0" w:color="auto"/>
      </w:divBdr>
    </w:div>
    <w:div w:id="1848205587">
      <w:bodyDiv w:val="1"/>
      <w:marLeft w:val="0"/>
      <w:marRight w:val="0"/>
      <w:marTop w:val="0"/>
      <w:marBottom w:val="0"/>
      <w:divBdr>
        <w:top w:val="none" w:sz="0" w:space="0" w:color="auto"/>
        <w:left w:val="none" w:sz="0" w:space="0" w:color="auto"/>
        <w:bottom w:val="none" w:sz="0" w:space="0" w:color="auto"/>
        <w:right w:val="none" w:sz="0" w:space="0" w:color="auto"/>
      </w:divBdr>
    </w:div>
    <w:div w:id="1848207099">
      <w:bodyDiv w:val="1"/>
      <w:marLeft w:val="0"/>
      <w:marRight w:val="0"/>
      <w:marTop w:val="0"/>
      <w:marBottom w:val="0"/>
      <w:divBdr>
        <w:top w:val="none" w:sz="0" w:space="0" w:color="auto"/>
        <w:left w:val="none" w:sz="0" w:space="0" w:color="auto"/>
        <w:bottom w:val="none" w:sz="0" w:space="0" w:color="auto"/>
        <w:right w:val="none" w:sz="0" w:space="0" w:color="auto"/>
      </w:divBdr>
    </w:div>
    <w:div w:id="1848323537">
      <w:bodyDiv w:val="1"/>
      <w:marLeft w:val="0"/>
      <w:marRight w:val="0"/>
      <w:marTop w:val="0"/>
      <w:marBottom w:val="0"/>
      <w:divBdr>
        <w:top w:val="none" w:sz="0" w:space="0" w:color="auto"/>
        <w:left w:val="none" w:sz="0" w:space="0" w:color="auto"/>
        <w:bottom w:val="none" w:sz="0" w:space="0" w:color="auto"/>
        <w:right w:val="none" w:sz="0" w:space="0" w:color="auto"/>
      </w:divBdr>
    </w:div>
    <w:div w:id="1848397862">
      <w:bodyDiv w:val="1"/>
      <w:marLeft w:val="0"/>
      <w:marRight w:val="0"/>
      <w:marTop w:val="0"/>
      <w:marBottom w:val="0"/>
      <w:divBdr>
        <w:top w:val="none" w:sz="0" w:space="0" w:color="auto"/>
        <w:left w:val="none" w:sz="0" w:space="0" w:color="auto"/>
        <w:bottom w:val="none" w:sz="0" w:space="0" w:color="auto"/>
        <w:right w:val="none" w:sz="0" w:space="0" w:color="auto"/>
      </w:divBdr>
    </w:div>
    <w:div w:id="1848592095">
      <w:bodyDiv w:val="1"/>
      <w:marLeft w:val="0"/>
      <w:marRight w:val="0"/>
      <w:marTop w:val="0"/>
      <w:marBottom w:val="0"/>
      <w:divBdr>
        <w:top w:val="none" w:sz="0" w:space="0" w:color="auto"/>
        <w:left w:val="none" w:sz="0" w:space="0" w:color="auto"/>
        <w:bottom w:val="none" w:sz="0" w:space="0" w:color="auto"/>
        <w:right w:val="none" w:sz="0" w:space="0" w:color="auto"/>
      </w:divBdr>
    </w:div>
    <w:div w:id="1848593254">
      <w:bodyDiv w:val="1"/>
      <w:marLeft w:val="0"/>
      <w:marRight w:val="0"/>
      <w:marTop w:val="0"/>
      <w:marBottom w:val="0"/>
      <w:divBdr>
        <w:top w:val="none" w:sz="0" w:space="0" w:color="auto"/>
        <w:left w:val="none" w:sz="0" w:space="0" w:color="auto"/>
        <w:bottom w:val="none" w:sz="0" w:space="0" w:color="auto"/>
        <w:right w:val="none" w:sz="0" w:space="0" w:color="auto"/>
      </w:divBdr>
    </w:div>
    <w:div w:id="1848597992">
      <w:bodyDiv w:val="1"/>
      <w:marLeft w:val="0"/>
      <w:marRight w:val="0"/>
      <w:marTop w:val="0"/>
      <w:marBottom w:val="0"/>
      <w:divBdr>
        <w:top w:val="none" w:sz="0" w:space="0" w:color="auto"/>
        <w:left w:val="none" w:sz="0" w:space="0" w:color="auto"/>
        <w:bottom w:val="none" w:sz="0" w:space="0" w:color="auto"/>
        <w:right w:val="none" w:sz="0" w:space="0" w:color="auto"/>
      </w:divBdr>
    </w:div>
    <w:div w:id="1848866645">
      <w:bodyDiv w:val="1"/>
      <w:marLeft w:val="0"/>
      <w:marRight w:val="0"/>
      <w:marTop w:val="0"/>
      <w:marBottom w:val="0"/>
      <w:divBdr>
        <w:top w:val="none" w:sz="0" w:space="0" w:color="auto"/>
        <w:left w:val="none" w:sz="0" w:space="0" w:color="auto"/>
        <w:bottom w:val="none" w:sz="0" w:space="0" w:color="auto"/>
        <w:right w:val="none" w:sz="0" w:space="0" w:color="auto"/>
      </w:divBdr>
    </w:div>
    <w:div w:id="1849056713">
      <w:bodyDiv w:val="1"/>
      <w:marLeft w:val="0"/>
      <w:marRight w:val="0"/>
      <w:marTop w:val="0"/>
      <w:marBottom w:val="0"/>
      <w:divBdr>
        <w:top w:val="none" w:sz="0" w:space="0" w:color="auto"/>
        <w:left w:val="none" w:sz="0" w:space="0" w:color="auto"/>
        <w:bottom w:val="none" w:sz="0" w:space="0" w:color="auto"/>
        <w:right w:val="none" w:sz="0" w:space="0" w:color="auto"/>
      </w:divBdr>
    </w:div>
    <w:div w:id="1849059938">
      <w:bodyDiv w:val="1"/>
      <w:marLeft w:val="0"/>
      <w:marRight w:val="0"/>
      <w:marTop w:val="0"/>
      <w:marBottom w:val="0"/>
      <w:divBdr>
        <w:top w:val="none" w:sz="0" w:space="0" w:color="auto"/>
        <w:left w:val="none" w:sz="0" w:space="0" w:color="auto"/>
        <w:bottom w:val="none" w:sz="0" w:space="0" w:color="auto"/>
        <w:right w:val="none" w:sz="0" w:space="0" w:color="auto"/>
      </w:divBdr>
    </w:div>
    <w:div w:id="1849102318">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22579">
      <w:bodyDiv w:val="1"/>
      <w:marLeft w:val="0"/>
      <w:marRight w:val="0"/>
      <w:marTop w:val="0"/>
      <w:marBottom w:val="0"/>
      <w:divBdr>
        <w:top w:val="none" w:sz="0" w:space="0" w:color="auto"/>
        <w:left w:val="none" w:sz="0" w:space="0" w:color="auto"/>
        <w:bottom w:val="none" w:sz="0" w:space="0" w:color="auto"/>
        <w:right w:val="none" w:sz="0" w:space="0" w:color="auto"/>
      </w:divBdr>
    </w:div>
    <w:div w:id="1849325011">
      <w:bodyDiv w:val="1"/>
      <w:marLeft w:val="0"/>
      <w:marRight w:val="0"/>
      <w:marTop w:val="0"/>
      <w:marBottom w:val="0"/>
      <w:divBdr>
        <w:top w:val="none" w:sz="0" w:space="0" w:color="auto"/>
        <w:left w:val="none" w:sz="0" w:space="0" w:color="auto"/>
        <w:bottom w:val="none" w:sz="0" w:space="0" w:color="auto"/>
        <w:right w:val="none" w:sz="0" w:space="0" w:color="auto"/>
      </w:divBdr>
    </w:div>
    <w:div w:id="1849325318">
      <w:bodyDiv w:val="1"/>
      <w:marLeft w:val="0"/>
      <w:marRight w:val="0"/>
      <w:marTop w:val="0"/>
      <w:marBottom w:val="0"/>
      <w:divBdr>
        <w:top w:val="none" w:sz="0" w:space="0" w:color="auto"/>
        <w:left w:val="none" w:sz="0" w:space="0" w:color="auto"/>
        <w:bottom w:val="none" w:sz="0" w:space="0" w:color="auto"/>
        <w:right w:val="none" w:sz="0" w:space="0" w:color="auto"/>
      </w:divBdr>
    </w:div>
    <w:div w:id="1849367174">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371436">
      <w:bodyDiv w:val="1"/>
      <w:marLeft w:val="0"/>
      <w:marRight w:val="0"/>
      <w:marTop w:val="0"/>
      <w:marBottom w:val="0"/>
      <w:divBdr>
        <w:top w:val="none" w:sz="0" w:space="0" w:color="auto"/>
        <w:left w:val="none" w:sz="0" w:space="0" w:color="auto"/>
        <w:bottom w:val="none" w:sz="0" w:space="0" w:color="auto"/>
        <w:right w:val="none" w:sz="0" w:space="0" w:color="auto"/>
      </w:divBdr>
    </w:div>
    <w:div w:id="1849445507">
      <w:bodyDiv w:val="1"/>
      <w:marLeft w:val="0"/>
      <w:marRight w:val="0"/>
      <w:marTop w:val="0"/>
      <w:marBottom w:val="0"/>
      <w:divBdr>
        <w:top w:val="none" w:sz="0" w:space="0" w:color="auto"/>
        <w:left w:val="none" w:sz="0" w:space="0" w:color="auto"/>
        <w:bottom w:val="none" w:sz="0" w:space="0" w:color="auto"/>
        <w:right w:val="none" w:sz="0" w:space="0" w:color="auto"/>
      </w:divBdr>
    </w:div>
    <w:div w:id="1849523022">
      <w:bodyDiv w:val="1"/>
      <w:marLeft w:val="0"/>
      <w:marRight w:val="0"/>
      <w:marTop w:val="0"/>
      <w:marBottom w:val="0"/>
      <w:divBdr>
        <w:top w:val="none" w:sz="0" w:space="0" w:color="auto"/>
        <w:left w:val="none" w:sz="0" w:space="0" w:color="auto"/>
        <w:bottom w:val="none" w:sz="0" w:space="0" w:color="auto"/>
        <w:right w:val="none" w:sz="0" w:space="0" w:color="auto"/>
      </w:divBdr>
    </w:div>
    <w:div w:id="1849632430">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49833941">
      <w:bodyDiv w:val="1"/>
      <w:marLeft w:val="0"/>
      <w:marRight w:val="0"/>
      <w:marTop w:val="0"/>
      <w:marBottom w:val="0"/>
      <w:divBdr>
        <w:top w:val="none" w:sz="0" w:space="0" w:color="auto"/>
        <w:left w:val="none" w:sz="0" w:space="0" w:color="auto"/>
        <w:bottom w:val="none" w:sz="0" w:space="0" w:color="auto"/>
        <w:right w:val="none" w:sz="0" w:space="0" w:color="auto"/>
      </w:divBdr>
    </w:div>
    <w:div w:id="1850174800">
      <w:bodyDiv w:val="1"/>
      <w:marLeft w:val="0"/>
      <w:marRight w:val="0"/>
      <w:marTop w:val="0"/>
      <w:marBottom w:val="0"/>
      <w:divBdr>
        <w:top w:val="none" w:sz="0" w:space="0" w:color="auto"/>
        <w:left w:val="none" w:sz="0" w:space="0" w:color="auto"/>
        <w:bottom w:val="none" w:sz="0" w:space="0" w:color="auto"/>
        <w:right w:val="none" w:sz="0" w:space="0" w:color="auto"/>
      </w:divBdr>
    </w:div>
    <w:div w:id="1850482492">
      <w:bodyDiv w:val="1"/>
      <w:marLeft w:val="0"/>
      <w:marRight w:val="0"/>
      <w:marTop w:val="0"/>
      <w:marBottom w:val="0"/>
      <w:divBdr>
        <w:top w:val="none" w:sz="0" w:space="0" w:color="auto"/>
        <w:left w:val="none" w:sz="0" w:space="0" w:color="auto"/>
        <w:bottom w:val="none" w:sz="0" w:space="0" w:color="auto"/>
        <w:right w:val="none" w:sz="0" w:space="0" w:color="auto"/>
      </w:divBdr>
    </w:div>
    <w:div w:id="1850482802">
      <w:bodyDiv w:val="1"/>
      <w:marLeft w:val="0"/>
      <w:marRight w:val="0"/>
      <w:marTop w:val="0"/>
      <w:marBottom w:val="0"/>
      <w:divBdr>
        <w:top w:val="none" w:sz="0" w:space="0" w:color="auto"/>
        <w:left w:val="none" w:sz="0" w:space="0" w:color="auto"/>
        <w:bottom w:val="none" w:sz="0" w:space="0" w:color="auto"/>
        <w:right w:val="none" w:sz="0" w:space="0" w:color="auto"/>
      </w:divBdr>
    </w:div>
    <w:div w:id="1850674955">
      <w:bodyDiv w:val="1"/>
      <w:marLeft w:val="0"/>
      <w:marRight w:val="0"/>
      <w:marTop w:val="0"/>
      <w:marBottom w:val="0"/>
      <w:divBdr>
        <w:top w:val="none" w:sz="0" w:space="0" w:color="auto"/>
        <w:left w:val="none" w:sz="0" w:space="0" w:color="auto"/>
        <w:bottom w:val="none" w:sz="0" w:space="0" w:color="auto"/>
        <w:right w:val="none" w:sz="0" w:space="0" w:color="auto"/>
      </w:divBdr>
    </w:div>
    <w:div w:id="1850752984">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020722">
      <w:bodyDiv w:val="1"/>
      <w:marLeft w:val="0"/>
      <w:marRight w:val="0"/>
      <w:marTop w:val="0"/>
      <w:marBottom w:val="0"/>
      <w:divBdr>
        <w:top w:val="none" w:sz="0" w:space="0" w:color="auto"/>
        <w:left w:val="none" w:sz="0" w:space="0" w:color="auto"/>
        <w:bottom w:val="none" w:sz="0" w:space="0" w:color="auto"/>
        <w:right w:val="none" w:sz="0" w:space="0" w:color="auto"/>
      </w:divBdr>
    </w:div>
    <w:div w:id="1851020890">
      <w:bodyDiv w:val="1"/>
      <w:marLeft w:val="0"/>
      <w:marRight w:val="0"/>
      <w:marTop w:val="0"/>
      <w:marBottom w:val="0"/>
      <w:divBdr>
        <w:top w:val="none" w:sz="0" w:space="0" w:color="auto"/>
        <w:left w:val="none" w:sz="0" w:space="0" w:color="auto"/>
        <w:bottom w:val="none" w:sz="0" w:space="0" w:color="auto"/>
        <w:right w:val="none" w:sz="0" w:space="0" w:color="auto"/>
      </w:divBdr>
    </w:div>
    <w:div w:id="1851404510">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060180">
      <w:bodyDiv w:val="1"/>
      <w:marLeft w:val="0"/>
      <w:marRight w:val="0"/>
      <w:marTop w:val="0"/>
      <w:marBottom w:val="0"/>
      <w:divBdr>
        <w:top w:val="none" w:sz="0" w:space="0" w:color="auto"/>
        <w:left w:val="none" w:sz="0" w:space="0" w:color="auto"/>
        <w:bottom w:val="none" w:sz="0" w:space="0" w:color="auto"/>
        <w:right w:val="none" w:sz="0" w:space="0" w:color="auto"/>
      </w:divBdr>
    </w:div>
    <w:div w:id="1852135187">
      <w:bodyDiv w:val="1"/>
      <w:marLeft w:val="0"/>
      <w:marRight w:val="0"/>
      <w:marTop w:val="0"/>
      <w:marBottom w:val="0"/>
      <w:divBdr>
        <w:top w:val="none" w:sz="0" w:space="0" w:color="auto"/>
        <w:left w:val="none" w:sz="0" w:space="0" w:color="auto"/>
        <w:bottom w:val="none" w:sz="0" w:space="0" w:color="auto"/>
        <w:right w:val="none" w:sz="0" w:space="0" w:color="auto"/>
      </w:divBdr>
    </w:div>
    <w:div w:id="1852142220">
      <w:bodyDiv w:val="1"/>
      <w:marLeft w:val="0"/>
      <w:marRight w:val="0"/>
      <w:marTop w:val="0"/>
      <w:marBottom w:val="0"/>
      <w:divBdr>
        <w:top w:val="none" w:sz="0" w:space="0" w:color="auto"/>
        <w:left w:val="none" w:sz="0" w:space="0" w:color="auto"/>
        <w:bottom w:val="none" w:sz="0" w:space="0" w:color="auto"/>
        <w:right w:val="none" w:sz="0" w:space="0" w:color="auto"/>
      </w:divBdr>
    </w:div>
    <w:div w:id="1852260475">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336602">
      <w:bodyDiv w:val="1"/>
      <w:marLeft w:val="0"/>
      <w:marRight w:val="0"/>
      <w:marTop w:val="0"/>
      <w:marBottom w:val="0"/>
      <w:divBdr>
        <w:top w:val="none" w:sz="0" w:space="0" w:color="auto"/>
        <w:left w:val="none" w:sz="0" w:space="0" w:color="auto"/>
        <w:bottom w:val="none" w:sz="0" w:space="0" w:color="auto"/>
        <w:right w:val="none" w:sz="0" w:space="0" w:color="auto"/>
      </w:divBdr>
    </w:div>
    <w:div w:id="1852522475">
      <w:bodyDiv w:val="1"/>
      <w:marLeft w:val="0"/>
      <w:marRight w:val="0"/>
      <w:marTop w:val="0"/>
      <w:marBottom w:val="0"/>
      <w:divBdr>
        <w:top w:val="none" w:sz="0" w:space="0" w:color="auto"/>
        <w:left w:val="none" w:sz="0" w:space="0" w:color="auto"/>
        <w:bottom w:val="none" w:sz="0" w:space="0" w:color="auto"/>
        <w:right w:val="none" w:sz="0" w:space="0" w:color="auto"/>
      </w:divBdr>
    </w:div>
    <w:div w:id="1852531002">
      <w:bodyDiv w:val="1"/>
      <w:marLeft w:val="0"/>
      <w:marRight w:val="0"/>
      <w:marTop w:val="0"/>
      <w:marBottom w:val="0"/>
      <w:divBdr>
        <w:top w:val="none" w:sz="0" w:space="0" w:color="auto"/>
        <w:left w:val="none" w:sz="0" w:space="0" w:color="auto"/>
        <w:bottom w:val="none" w:sz="0" w:space="0" w:color="auto"/>
        <w:right w:val="none" w:sz="0" w:space="0" w:color="auto"/>
      </w:divBdr>
    </w:div>
    <w:div w:id="1852648717">
      <w:bodyDiv w:val="1"/>
      <w:marLeft w:val="0"/>
      <w:marRight w:val="0"/>
      <w:marTop w:val="0"/>
      <w:marBottom w:val="0"/>
      <w:divBdr>
        <w:top w:val="none" w:sz="0" w:space="0" w:color="auto"/>
        <w:left w:val="none" w:sz="0" w:space="0" w:color="auto"/>
        <w:bottom w:val="none" w:sz="0" w:space="0" w:color="auto"/>
        <w:right w:val="none" w:sz="0" w:space="0" w:color="auto"/>
      </w:divBdr>
    </w:div>
    <w:div w:id="1852715092">
      <w:bodyDiv w:val="1"/>
      <w:marLeft w:val="0"/>
      <w:marRight w:val="0"/>
      <w:marTop w:val="0"/>
      <w:marBottom w:val="0"/>
      <w:divBdr>
        <w:top w:val="none" w:sz="0" w:space="0" w:color="auto"/>
        <w:left w:val="none" w:sz="0" w:space="0" w:color="auto"/>
        <w:bottom w:val="none" w:sz="0" w:space="0" w:color="auto"/>
        <w:right w:val="none" w:sz="0" w:space="0" w:color="auto"/>
      </w:divBdr>
    </w:div>
    <w:div w:id="1852723100">
      <w:bodyDiv w:val="1"/>
      <w:marLeft w:val="0"/>
      <w:marRight w:val="0"/>
      <w:marTop w:val="0"/>
      <w:marBottom w:val="0"/>
      <w:divBdr>
        <w:top w:val="none" w:sz="0" w:space="0" w:color="auto"/>
        <w:left w:val="none" w:sz="0" w:space="0" w:color="auto"/>
        <w:bottom w:val="none" w:sz="0" w:space="0" w:color="auto"/>
        <w:right w:val="none" w:sz="0" w:space="0" w:color="auto"/>
      </w:divBdr>
    </w:div>
    <w:div w:id="1852792204">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834790">
      <w:bodyDiv w:val="1"/>
      <w:marLeft w:val="0"/>
      <w:marRight w:val="0"/>
      <w:marTop w:val="0"/>
      <w:marBottom w:val="0"/>
      <w:divBdr>
        <w:top w:val="none" w:sz="0" w:space="0" w:color="auto"/>
        <w:left w:val="none" w:sz="0" w:space="0" w:color="auto"/>
        <w:bottom w:val="none" w:sz="0" w:space="0" w:color="auto"/>
        <w:right w:val="none" w:sz="0" w:space="0" w:color="auto"/>
      </w:divBdr>
    </w:div>
    <w:div w:id="1852840659">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2984051">
      <w:bodyDiv w:val="1"/>
      <w:marLeft w:val="0"/>
      <w:marRight w:val="0"/>
      <w:marTop w:val="0"/>
      <w:marBottom w:val="0"/>
      <w:divBdr>
        <w:top w:val="none" w:sz="0" w:space="0" w:color="auto"/>
        <w:left w:val="none" w:sz="0" w:space="0" w:color="auto"/>
        <w:bottom w:val="none" w:sz="0" w:space="0" w:color="auto"/>
        <w:right w:val="none" w:sz="0" w:space="0" w:color="auto"/>
      </w:divBdr>
    </w:div>
    <w:div w:id="1853031977">
      <w:bodyDiv w:val="1"/>
      <w:marLeft w:val="0"/>
      <w:marRight w:val="0"/>
      <w:marTop w:val="0"/>
      <w:marBottom w:val="0"/>
      <w:divBdr>
        <w:top w:val="none" w:sz="0" w:space="0" w:color="auto"/>
        <w:left w:val="none" w:sz="0" w:space="0" w:color="auto"/>
        <w:bottom w:val="none" w:sz="0" w:space="0" w:color="auto"/>
        <w:right w:val="none" w:sz="0" w:space="0" w:color="auto"/>
      </w:divBdr>
    </w:div>
    <w:div w:id="1853034404">
      <w:bodyDiv w:val="1"/>
      <w:marLeft w:val="0"/>
      <w:marRight w:val="0"/>
      <w:marTop w:val="0"/>
      <w:marBottom w:val="0"/>
      <w:divBdr>
        <w:top w:val="none" w:sz="0" w:space="0" w:color="auto"/>
        <w:left w:val="none" w:sz="0" w:space="0" w:color="auto"/>
        <w:bottom w:val="none" w:sz="0" w:space="0" w:color="auto"/>
        <w:right w:val="none" w:sz="0" w:space="0" w:color="auto"/>
      </w:divBdr>
    </w:div>
    <w:div w:id="1853106712">
      <w:bodyDiv w:val="1"/>
      <w:marLeft w:val="0"/>
      <w:marRight w:val="0"/>
      <w:marTop w:val="0"/>
      <w:marBottom w:val="0"/>
      <w:divBdr>
        <w:top w:val="none" w:sz="0" w:space="0" w:color="auto"/>
        <w:left w:val="none" w:sz="0" w:space="0" w:color="auto"/>
        <w:bottom w:val="none" w:sz="0" w:space="0" w:color="auto"/>
        <w:right w:val="none" w:sz="0" w:space="0" w:color="auto"/>
      </w:divBdr>
    </w:div>
    <w:div w:id="1853106747">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563797">
      <w:bodyDiv w:val="1"/>
      <w:marLeft w:val="0"/>
      <w:marRight w:val="0"/>
      <w:marTop w:val="0"/>
      <w:marBottom w:val="0"/>
      <w:divBdr>
        <w:top w:val="none" w:sz="0" w:space="0" w:color="auto"/>
        <w:left w:val="none" w:sz="0" w:space="0" w:color="auto"/>
        <w:bottom w:val="none" w:sz="0" w:space="0" w:color="auto"/>
        <w:right w:val="none" w:sz="0" w:space="0" w:color="auto"/>
      </w:divBdr>
    </w:div>
    <w:div w:id="1853686458">
      <w:bodyDiv w:val="1"/>
      <w:marLeft w:val="0"/>
      <w:marRight w:val="0"/>
      <w:marTop w:val="0"/>
      <w:marBottom w:val="0"/>
      <w:divBdr>
        <w:top w:val="none" w:sz="0" w:space="0" w:color="auto"/>
        <w:left w:val="none" w:sz="0" w:space="0" w:color="auto"/>
        <w:bottom w:val="none" w:sz="0" w:space="0" w:color="auto"/>
        <w:right w:val="none" w:sz="0" w:space="0" w:color="auto"/>
      </w:divBdr>
    </w:div>
    <w:div w:id="1853688935">
      <w:bodyDiv w:val="1"/>
      <w:marLeft w:val="0"/>
      <w:marRight w:val="0"/>
      <w:marTop w:val="0"/>
      <w:marBottom w:val="0"/>
      <w:divBdr>
        <w:top w:val="none" w:sz="0" w:space="0" w:color="auto"/>
        <w:left w:val="none" w:sz="0" w:space="0" w:color="auto"/>
        <w:bottom w:val="none" w:sz="0" w:space="0" w:color="auto"/>
        <w:right w:val="none" w:sz="0" w:space="0" w:color="auto"/>
      </w:divBdr>
    </w:div>
    <w:div w:id="1853714888">
      <w:bodyDiv w:val="1"/>
      <w:marLeft w:val="0"/>
      <w:marRight w:val="0"/>
      <w:marTop w:val="0"/>
      <w:marBottom w:val="0"/>
      <w:divBdr>
        <w:top w:val="none" w:sz="0" w:space="0" w:color="auto"/>
        <w:left w:val="none" w:sz="0" w:space="0" w:color="auto"/>
        <w:bottom w:val="none" w:sz="0" w:space="0" w:color="auto"/>
        <w:right w:val="none" w:sz="0" w:space="0" w:color="auto"/>
      </w:divBdr>
    </w:div>
    <w:div w:id="1853757572">
      <w:bodyDiv w:val="1"/>
      <w:marLeft w:val="0"/>
      <w:marRight w:val="0"/>
      <w:marTop w:val="0"/>
      <w:marBottom w:val="0"/>
      <w:divBdr>
        <w:top w:val="none" w:sz="0" w:space="0" w:color="auto"/>
        <w:left w:val="none" w:sz="0" w:space="0" w:color="auto"/>
        <w:bottom w:val="none" w:sz="0" w:space="0" w:color="auto"/>
        <w:right w:val="none" w:sz="0" w:space="0" w:color="auto"/>
      </w:divBdr>
    </w:div>
    <w:div w:id="1853760961">
      <w:bodyDiv w:val="1"/>
      <w:marLeft w:val="0"/>
      <w:marRight w:val="0"/>
      <w:marTop w:val="0"/>
      <w:marBottom w:val="0"/>
      <w:divBdr>
        <w:top w:val="none" w:sz="0" w:space="0" w:color="auto"/>
        <w:left w:val="none" w:sz="0" w:space="0" w:color="auto"/>
        <w:bottom w:val="none" w:sz="0" w:space="0" w:color="auto"/>
        <w:right w:val="none" w:sz="0" w:space="0" w:color="auto"/>
      </w:divBdr>
    </w:div>
    <w:div w:id="1853761087">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4108881">
      <w:bodyDiv w:val="1"/>
      <w:marLeft w:val="0"/>
      <w:marRight w:val="0"/>
      <w:marTop w:val="0"/>
      <w:marBottom w:val="0"/>
      <w:divBdr>
        <w:top w:val="none" w:sz="0" w:space="0" w:color="auto"/>
        <w:left w:val="none" w:sz="0" w:space="0" w:color="auto"/>
        <w:bottom w:val="none" w:sz="0" w:space="0" w:color="auto"/>
        <w:right w:val="none" w:sz="0" w:space="0" w:color="auto"/>
      </w:divBdr>
    </w:div>
    <w:div w:id="1854222545">
      <w:bodyDiv w:val="1"/>
      <w:marLeft w:val="0"/>
      <w:marRight w:val="0"/>
      <w:marTop w:val="0"/>
      <w:marBottom w:val="0"/>
      <w:divBdr>
        <w:top w:val="none" w:sz="0" w:space="0" w:color="auto"/>
        <w:left w:val="none" w:sz="0" w:space="0" w:color="auto"/>
        <w:bottom w:val="none" w:sz="0" w:space="0" w:color="auto"/>
        <w:right w:val="none" w:sz="0" w:space="0" w:color="auto"/>
      </w:divBdr>
    </w:div>
    <w:div w:id="1854879978">
      <w:bodyDiv w:val="1"/>
      <w:marLeft w:val="0"/>
      <w:marRight w:val="0"/>
      <w:marTop w:val="0"/>
      <w:marBottom w:val="0"/>
      <w:divBdr>
        <w:top w:val="none" w:sz="0" w:space="0" w:color="auto"/>
        <w:left w:val="none" w:sz="0" w:space="0" w:color="auto"/>
        <w:bottom w:val="none" w:sz="0" w:space="0" w:color="auto"/>
        <w:right w:val="none" w:sz="0" w:space="0" w:color="auto"/>
      </w:divBdr>
    </w:div>
    <w:div w:id="1855073860">
      <w:bodyDiv w:val="1"/>
      <w:marLeft w:val="0"/>
      <w:marRight w:val="0"/>
      <w:marTop w:val="0"/>
      <w:marBottom w:val="0"/>
      <w:divBdr>
        <w:top w:val="none" w:sz="0" w:space="0" w:color="auto"/>
        <w:left w:val="none" w:sz="0" w:space="0" w:color="auto"/>
        <w:bottom w:val="none" w:sz="0" w:space="0" w:color="auto"/>
        <w:right w:val="none" w:sz="0" w:space="0" w:color="auto"/>
      </w:divBdr>
    </w:div>
    <w:div w:id="1855339657">
      <w:bodyDiv w:val="1"/>
      <w:marLeft w:val="0"/>
      <w:marRight w:val="0"/>
      <w:marTop w:val="0"/>
      <w:marBottom w:val="0"/>
      <w:divBdr>
        <w:top w:val="none" w:sz="0" w:space="0" w:color="auto"/>
        <w:left w:val="none" w:sz="0" w:space="0" w:color="auto"/>
        <w:bottom w:val="none" w:sz="0" w:space="0" w:color="auto"/>
        <w:right w:val="none" w:sz="0" w:space="0" w:color="auto"/>
      </w:divBdr>
    </w:div>
    <w:div w:id="1855414464">
      <w:bodyDiv w:val="1"/>
      <w:marLeft w:val="0"/>
      <w:marRight w:val="0"/>
      <w:marTop w:val="0"/>
      <w:marBottom w:val="0"/>
      <w:divBdr>
        <w:top w:val="none" w:sz="0" w:space="0" w:color="auto"/>
        <w:left w:val="none" w:sz="0" w:space="0" w:color="auto"/>
        <w:bottom w:val="none" w:sz="0" w:space="0" w:color="auto"/>
        <w:right w:val="none" w:sz="0" w:space="0" w:color="auto"/>
      </w:divBdr>
    </w:div>
    <w:div w:id="1855456723">
      <w:bodyDiv w:val="1"/>
      <w:marLeft w:val="0"/>
      <w:marRight w:val="0"/>
      <w:marTop w:val="0"/>
      <w:marBottom w:val="0"/>
      <w:divBdr>
        <w:top w:val="none" w:sz="0" w:space="0" w:color="auto"/>
        <w:left w:val="none" w:sz="0" w:space="0" w:color="auto"/>
        <w:bottom w:val="none" w:sz="0" w:space="0" w:color="auto"/>
        <w:right w:val="none" w:sz="0" w:space="0" w:color="auto"/>
      </w:divBdr>
    </w:div>
    <w:div w:id="1855531095">
      <w:bodyDiv w:val="1"/>
      <w:marLeft w:val="0"/>
      <w:marRight w:val="0"/>
      <w:marTop w:val="0"/>
      <w:marBottom w:val="0"/>
      <w:divBdr>
        <w:top w:val="none" w:sz="0" w:space="0" w:color="auto"/>
        <w:left w:val="none" w:sz="0" w:space="0" w:color="auto"/>
        <w:bottom w:val="none" w:sz="0" w:space="0" w:color="auto"/>
        <w:right w:val="none" w:sz="0" w:space="0" w:color="auto"/>
      </w:divBdr>
    </w:div>
    <w:div w:id="1855607637">
      <w:bodyDiv w:val="1"/>
      <w:marLeft w:val="0"/>
      <w:marRight w:val="0"/>
      <w:marTop w:val="0"/>
      <w:marBottom w:val="0"/>
      <w:divBdr>
        <w:top w:val="none" w:sz="0" w:space="0" w:color="auto"/>
        <w:left w:val="none" w:sz="0" w:space="0" w:color="auto"/>
        <w:bottom w:val="none" w:sz="0" w:space="0" w:color="auto"/>
        <w:right w:val="none" w:sz="0" w:space="0" w:color="auto"/>
      </w:divBdr>
    </w:div>
    <w:div w:id="1855680057">
      <w:bodyDiv w:val="1"/>
      <w:marLeft w:val="0"/>
      <w:marRight w:val="0"/>
      <w:marTop w:val="0"/>
      <w:marBottom w:val="0"/>
      <w:divBdr>
        <w:top w:val="none" w:sz="0" w:space="0" w:color="auto"/>
        <w:left w:val="none" w:sz="0" w:space="0" w:color="auto"/>
        <w:bottom w:val="none" w:sz="0" w:space="0" w:color="auto"/>
        <w:right w:val="none" w:sz="0" w:space="0" w:color="auto"/>
      </w:divBdr>
    </w:div>
    <w:div w:id="1855731052">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5998093">
      <w:bodyDiv w:val="1"/>
      <w:marLeft w:val="0"/>
      <w:marRight w:val="0"/>
      <w:marTop w:val="0"/>
      <w:marBottom w:val="0"/>
      <w:divBdr>
        <w:top w:val="none" w:sz="0" w:space="0" w:color="auto"/>
        <w:left w:val="none" w:sz="0" w:space="0" w:color="auto"/>
        <w:bottom w:val="none" w:sz="0" w:space="0" w:color="auto"/>
        <w:right w:val="none" w:sz="0" w:space="0" w:color="auto"/>
      </w:divBdr>
    </w:div>
    <w:div w:id="1856112208">
      <w:bodyDiv w:val="1"/>
      <w:marLeft w:val="0"/>
      <w:marRight w:val="0"/>
      <w:marTop w:val="0"/>
      <w:marBottom w:val="0"/>
      <w:divBdr>
        <w:top w:val="none" w:sz="0" w:space="0" w:color="auto"/>
        <w:left w:val="none" w:sz="0" w:space="0" w:color="auto"/>
        <w:bottom w:val="none" w:sz="0" w:space="0" w:color="auto"/>
        <w:right w:val="none" w:sz="0" w:space="0" w:color="auto"/>
      </w:divBdr>
    </w:div>
    <w:div w:id="1856381742">
      <w:bodyDiv w:val="1"/>
      <w:marLeft w:val="0"/>
      <w:marRight w:val="0"/>
      <w:marTop w:val="0"/>
      <w:marBottom w:val="0"/>
      <w:divBdr>
        <w:top w:val="none" w:sz="0" w:space="0" w:color="auto"/>
        <w:left w:val="none" w:sz="0" w:space="0" w:color="auto"/>
        <w:bottom w:val="none" w:sz="0" w:space="0" w:color="auto"/>
        <w:right w:val="none" w:sz="0" w:space="0" w:color="auto"/>
      </w:divBdr>
    </w:div>
    <w:div w:id="1856382113">
      <w:bodyDiv w:val="1"/>
      <w:marLeft w:val="0"/>
      <w:marRight w:val="0"/>
      <w:marTop w:val="0"/>
      <w:marBottom w:val="0"/>
      <w:divBdr>
        <w:top w:val="none" w:sz="0" w:space="0" w:color="auto"/>
        <w:left w:val="none" w:sz="0" w:space="0" w:color="auto"/>
        <w:bottom w:val="none" w:sz="0" w:space="0" w:color="auto"/>
        <w:right w:val="none" w:sz="0" w:space="0" w:color="auto"/>
      </w:divBdr>
    </w:div>
    <w:div w:id="1856387061">
      <w:bodyDiv w:val="1"/>
      <w:marLeft w:val="0"/>
      <w:marRight w:val="0"/>
      <w:marTop w:val="0"/>
      <w:marBottom w:val="0"/>
      <w:divBdr>
        <w:top w:val="none" w:sz="0" w:space="0" w:color="auto"/>
        <w:left w:val="none" w:sz="0" w:space="0" w:color="auto"/>
        <w:bottom w:val="none" w:sz="0" w:space="0" w:color="auto"/>
        <w:right w:val="none" w:sz="0" w:space="0" w:color="auto"/>
      </w:divBdr>
    </w:div>
    <w:div w:id="1856454411">
      <w:bodyDiv w:val="1"/>
      <w:marLeft w:val="0"/>
      <w:marRight w:val="0"/>
      <w:marTop w:val="0"/>
      <w:marBottom w:val="0"/>
      <w:divBdr>
        <w:top w:val="none" w:sz="0" w:space="0" w:color="auto"/>
        <w:left w:val="none" w:sz="0" w:space="0" w:color="auto"/>
        <w:bottom w:val="none" w:sz="0" w:space="0" w:color="auto"/>
        <w:right w:val="none" w:sz="0" w:space="0" w:color="auto"/>
      </w:divBdr>
    </w:div>
    <w:div w:id="1856535338">
      <w:bodyDiv w:val="1"/>
      <w:marLeft w:val="0"/>
      <w:marRight w:val="0"/>
      <w:marTop w:val="0"/>
      <w:marBottom w:val="0"/>
      <w:divBdr>
        <w:top w:val="none" w:sz="0" w:space="0" w:color="auto"/>
        <w:left w:val="none" w:sz="0" w:space="0" w:color="auto"/>
        <w:bottom w:val="none" w:sz="0" w:space="0" w:color="auto"/>
        <w:right w:val="none" w:sz="0" w:space="0" w:color="auto"/>
      </w:divBdr>
    </w:div>
    <w:div w:id="1856535420">
      <w:bodyDiv w:val="1"/>
      <w:marLeft w:val="0"/>
      <w:marRight w:val="0"/>
      <w:marTop w:val="0"/>
      <w:marBottom w:val="0"/>
      <w:divBdr>
        <w:top w:val="none" w:sz="0" w:space="0" w:color="auto"/>
        <w:left w:val="none" w:sz="0" w:space="0" w:color="auto"/>
        <w:bottom w:val="none" w:sz="0" w:space="0" w:color="auto"/>
        <w:right w:val="none" w:sz="0" w:space="0" w:color="auto"/>
      </w:divBdr>
    </w:div>
    <w:div w:id="185657236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6771846">
      <w:bodyDiv w:val="1"/>
      <w:marLeft w:val="0"/>
      <w:marRight w:val="0"/>
      <w:marTop w:val="0"/>
      <w:marBottom w:val="0"/>
      <w:divBdr>
        <w:top w:val="none" w:sz="0" w:space="0" w:color="auto"/>
        <w:left w:val="none" w:sz="0" w:space="0" w:color="auto"/>
        <w:bottom w:val="none" w:sz="0" w:space="0" w:color="auto"/>
        <w:right w:val="none" w:sz="0" w:space="0" w:color="auto"/>
      </w:divBdr>
    </w:div>
    <w:div w:id="1856841295">
      <w:bodyDiv w:val="1"/>
      <w:marLeft w:val="0"/>
      <w:marRight w:val="0"/>
      <w:marTop w:val="0"/>
      <w:marBottom w:val="0"/>
      <w:divBdr>
        <w:top w:val="none" w:sz="0" w:space="0" w:color="auto"/>
        <w:left w:val="none" w:sz="0" w:space="0" w:color="auto"/>
        <w:bottom w:val="none" w:sz="0" w:space="0" w:color="auto"/>
        <w:right w:val="none" w:sz="0" w:space="0" w:color="auto"/>
      </w:divBdr>
    </w:div>
    <w:div w:id="1856844296">
      <w:bodyDiv w:val="1"/>
      <w:marLeft w:val="0"/>
      <w:marRight w:val="0"/>
      <w:marTop w:val="0"/>
      <w:marBottom w:val="0"/>
      <w:divBdr>
        <w:top w:val="none" w:sz="0" w:space="0" w:color="auto"/>
        <w:left w:val="none" w:sz="0" w:space="0" w:color="auto"/>
        <w:bottom w:val="none" w:sz="0" w:space="0" w:color="auto"/>
        <w:right w:val="none" w:sz="0" w:space="0" w:color="auto"/>
      </w:divBdr>
    </w:div>
    <w:div w:id="1856848870">
      <w:bodyDiv w:val="1"/>
      <w:marLeft w:val="0"/>
      <w:marRight w:val="0"/>
      <w:marTop w:val="0"/>
      <w:marBottom w:val="0"/>
      <w:divBdr>
        <w:top w:val="none" w:sz="0" w:space="0" w:color="auto"/>
        <w:left w:val="none" w:sz="0" w:space="0" w:color="auto"/>
        <w:bottom w:val="none" w:sz="0" w:space="0" w:color="auto"/>
        <w:right w:val="none" w:sz="0" w:space="0" w:color="auto"/>
      </w:divBdr>
    </w:div>
    <w:div w:id="1856919684">
      <w:bodyDiv w:val="1"/>
      <w:marLeft w:val="0"/>
      <w:marRight w:val="0"/>
      <w:marTop w:val="0"/>
      <w:marBottom w:val="0"/>
      <w:divBdr>
        <w:top w:val="none" w:sz="0" w:space="0" w:color="auto"/>
        <w:left w:val="none" w:sz="0" w:space="0" w:color="auto"/>
        <w:bottom w:val="none" w:sz="0" w:space="0" w:color="auto"/>
        <w:right w:val="none" w:sz="0" w:space="0" w:color="auto"/>
      </w:divBdr>
    </w:div>
    <w:div w:id="1856922379">
      <w:bodyDiv w:val="1"/>
      <w:marLeft w:val="0"/>
      <w:marRight w:val="0"/>
      <w:marTop w:val="0"/>
      <w:marBottom w:val="0"/>
      <w:divBdr>
        <w:top w:val="none" w:sz="0" w:space="0" w:color="auto"/>
        <w:left w:val="none" w:sz="0" w:space="0" w:color="auto"/>
        <w:bottom w:val="none" w:sz="0" w:space="0" w:color="auto"/>
        <w:right w:val="none" w:sz="0" w:space="0" w:color="auto"/>
      </w:divBdr>
    </w:div>
    <w:div w:id="1857226825">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310304">
      <w:bodyDiv w:val="1"/>
      <w:marLeft w:val="0"/>
      <w:marRight w:val="0"/>
      <w:marTop w:val="0"/>
      <w:marBottom w:val="0"/>
      <w:divBdr>
        <w:top w:val="none" w:sz="0" w:space="0" w:color="auto"/>
        <w:left w:val="none" w:sz="0" w:space="0" w:color="auto"/>
        <w:bottom w:val="none" w:sz="0" w:space="0" w:color="auto"/>
        <w:right w:val="none" w:sz="0" w:space="0" w:color="auto"/>
      </w:divBdr>
    </w:div>
    <w:div w:id="1857575293">
      <w:bodyDiv w:val="1"/>
      <w:marLeft w:val="0"/>
      <w:marRight w:val="0"/>
      <w:marTop w:val="0"/>
      <w:marBottom w:val="0"/>
      <w:divBdr>
        <w:top w:val="none" w:sz="0" w:space="0" w:color="auto"/>
        <w:left w:val="none" w:sz="0" w:space="0" w:color="auto"/>
        <w:bottom w:val="none" w:sz="0" w:space="0" w:color="auto"/>
        <w:right w:val="none" w:sz="0" w:space="0" w:color="auto"/>
      </w:divBdr>
    </w:div>
    <w:div w:id="185761910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7696026">
      <w:bodyDiv w:val="1"/>
      <w:marLeft w:val="0"/>
      <w:marRight w:val="0"/>
      <w:marTop w:val="0"/>
      <w:marBottom w:val="0"/>
      <w:divBdr>
        <w:top w:val="none" w:sz="0" w:space="0" w:color="auto"/>
        <w:left w:val="none" w:sz="0" w:space="0" w:color="auto"/>
        <w:bottom w:val="none" w:sz="0" w:space="0" w:color="auto"/>
        <w:right w:val="none" w:sz="0" w:space="0" w:color="auto"/>
      </w:divBdr>
    </w:div>
    <w:div w:id="1857771064">
      <w:bodyDiv w:val="1"/>
      <w:marLeft w:val="0"/>
      <w:marRight w:val="0"/>
      <w:marTop w:val="0"/>
      <w:marBottom w:val="0"/>
      <w:divBdr>
        <w:top w:val="none" w:sz="0" w:space="0" w:color="auto"/>
        <w:left w:val="none" w:sz="0" w:space="0" w:color="auto"/>
        <w:bottom w:val="none" w:sz="0" w:space="0" w:color="auto"/>
        <w:right w:val="none" w:sz="0" w:space="0" w:color="auto"/>
      </w:divBdr>
    </w:div>
    <w:div w:id="1857844265">
      <w:bodyDiv w:val="1"/>
      <w:marLeft w:val="0"/>
      <w:marRight w:val="0"/>
      <w:marTop w:val="0"/>
      <w:marBottom w:val="0"/>
      <w:divBdr>
        <w:top w:val="none" w:sz="0" w:space="0" w:color="auto"/>
        <w:left w:val="none" w:sz="0" w:space="0" w:color="auto"/>
        <w:bottom w:val="none" w:sz="0" w:space="0" w:color="auto"/>
        <w:right w:val="none" w:sz="0" w:space="0" w:color="auto"/>
      </w:divBdr>
    </w:div>
    <w:div w:id="1857890252">
      <w:bodyDiv w:val="1"/>
      <w:marLeft w:val="0"/>
      <w:marRight w:val="0"/>
      <w:marTop w:val="0"/>
      <w:marBottom w:val="0"/>
      <w:divBdr>
        <w:top w:val="none" w:sz="0" w:space="0" w:color="auto"/>
        <w:left w:val="none" w:sz="0" w:space="0" w:color="auto"/>
        <w:bottom w:val="none" w:sz="0" w:space="0" w:color="auto"/>
        <w:right w:val="none" w:sz="0" w:space="0" w:color="auto"/>
      </w:divBdr>
    </w:div>
    <w:div w:id="1857962797">
      <w:bodyDiv w:val="1"/>
      <w:marLeft w:val="0"/>
      <w:marRight w:val="0"/>
      <w:marTop w:val="0"/>
      <w:marBottom w:val="0"/>
      <w:divBdr>
        <w:top w:val="none" w:sz="0" w:space="0" w:color="auto"/>
        <w:left w:val="none" w:sz="0" w:space="0" w:color="auto"/>
        <w:bottom w:val="none" w:sz="0" w:space="0" w:color="auto"/>
        <w:right w:val="none" w:sz="0" w:space="0" w:color="auto"/>
      </w:divBdr>
    </w:div>
    <w:div w:id="1858032255">
      <w:bodyDiv w:val="1"/>
      <w:marLeft w:val="0"/>
      <w:marRight w:val="0"/>
      <w:marTop w:val="0"/>
      <w:marBottom w:val="0"/>
      <w:divBdr>
        <w:top w:val="none" w:sz="0" w:space="0" w:color="auto"/>
        <w:left w:val="none" w:sz="0" w:space="0" w:color="auto"/>
        <w:bottom w:val="none" w:sz="0" w:space="0" w:color="auto"/>
        <w:right w:val="none" w:sz="0" w:space="0" w:color="auto"/>
      </w:divBdr>
    </w:div>
    <w:div w:id="1858032480">
      <w:bodyDiv w:val="1"/>
      <w:marLeft w:val="0"/>
      <w:marRight w:val="0"/>
      <w:marTop w:val="0"/>
      <w:marBottom w:val="0"/>
      <w:divBdr>
        <w:top w:val="none" w:sz="0" w:space="0" w:color="auto"/>
        <w:left w:val="none" w:sz="0" w:space="0" w:color="auto"/>
        <w:bottom w:val="none" w:sz="0" w:space="0" w:color="auto"/>
        <w:right w:val="none" w:sz="0" w:space="0" w:color="auto"/>
      </w:divBdr>
    </w:div>
    <w:div w:id="1858040405">
      <w:bodyDiv w:val="1"/>
      <w:marLeft w:val="0"/>
      <w:marRight w:val="0"/>
      <w:marTop w:val="0"/>
      <w:marBottom w:val="0"/>
      <w:divBdr>
        <w:top w:val="none" w:sz="0" w:space="0" w:color="auto"/>
        <w:left w:val="none" w:sz="0" w:space="0" w:color="auto"/>
        <w:bottom w:val="none" w:sz="0" w:space="0" w:color="auto"/>
        <w:right w:val="none" w:sz="0" w:space="0" w:color="auto"/>
      </w:divBdr>
    </w:div>
    <w:div w:id="1858351862">
      <w:bodyDiv w:val="1"/>
      <w:marLeft w:val="0"/>
      <w:marRight w:val="0"/>
      <w:marTop w:val="0"/>
      <w:marBottom w:val="0"/>
      <w:divBdr>
        <w:top w:val="none" w:sz="0" w:space="0" w:color="auto"/>
        <w:left w:val="none" w:sz="0" w:space="0" w:color="auto"/>
        <w:bottom w:val="none" w:sz="0" w:space="0" w:color="auto"/>
        <w:right w:val="none" w:sz="0" w:space="0" w:color="auto"/>
      </w:divBdr>
    </w:div>
    <w:div w:id="1858495070">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005453">
      <w:bodyDiv w:val="1"/>
      <w:marLeft w:val="0"/>
      <w:marRight w:val="0"/>
      <w:marTop w:val="0"/>
      <w:marBottom w:val="0"/>
      <w:divBdr>
        <w:top w:val="none" w:sz="0" w:space="0" w:color="auto"/>
        <w:left w:val="none" w:sz="0" w:space="0" w:color="auto"/>
        <w:bottom w:val="none" w:sz="0" w:space="0" w:color="auto"/>
        <w:right w:val="none" w:sz="0" w:space="0" w:color="auto"/>
      </w:divBdr>
    </w:div>
    <w:div w:id="1859200550">
      <w:bodyDiv w:val="1"/>
      <w:marLeft w:val="0"/>
      <w:marRight w:val="0"/>
      <w:marTop w:val="0"/>
      <w:marBottom w:val="0"/>
      <w:divBdr>
        <w:top w:val="none" w:sz="0" w:space="0" w:color="auto"/>
        <w:left w:val="none" w:sz="0" w:space="0" w:color="auto"/>
        <w:bottom w:val="none" w:sz="0" w:space="0" w:color="auto"/>
        <w:right w:val="none" w:sz="0" w:space="0" w:color="auto"/>
      </w:divBdr>
    </w:div>
    <w:div w:id="1859343428">
      <w:bodyDiv w:val="1"/>
      <w:marLeft w:val="0"/>
      <w:marRight w:val="0"/>
      <w:marTop w:val="0"/>
      <w:marBottom w:val="0"/>
      <w:divBdr>
        <w:top w:val="none" w:sz="0" w:space="0" w:color="auto"/>
        <w:left w:val="none" w:sz="0" w:space="0" w:color="auto"/>
        <w:bottom w:val="none" w:sz="0" w:space="0" w:color="auto"/>
        <w:right w:val="none" w:sz="0" w:space="0" w:color="auto"/>
      </w:divBdr>
    </w:div>
    <w:div w:id="1859417971">
      <w:bodyDiv w:val="1"/>
      <w:marLeft w:val="0"/>
      <w:marRight w:val="0"/>
      <w:marTop w:val="0"/>
      <w:marBottom w:val="0"/>
      <w:divBdr>
        <w:top w:val="none" w:sz="0" w:space="0" w:color="auto"/>
        <w:left w:val="none" w:sz="0" w:space="0" w:color="auto"/>
        <w:bottom w:val="none" w:sz="0" w:space="0" w:color="auto"/>
        <w:right w:val="none" w:sz="0" w:space="0" w:color="auto"/>
      </w:divBdr>
    </w:div>
    <w:div w:id="1859539205">
      <w:bodyDiv w:val="1"/>
      <w:marLeft w:val="0"/>
      <w:marRight w:val="0"/>
      <w:marTop w:val="0"/>
      <w:marBottom w:val="0"/>
      <w:divBdr>
        <w:top w:val="none" w:sz="0" w:space="0" w:color="auto"/>
        <w:left w:val="none" w:sz="0" w:space="0" w:color="auto"/>
        <w:bottom w:val="none" w:sz="0" w:space="0" w:color="auto"/>
        <w:right w:val="none" w:sz="0" w:space="0" w:color="auto"/>
      </w:divBdr>
    </w:div>
    <w:div w:id="1859615517">
      <w:bodyDiv w:val="1"/>
      <w:marLeft w:val="0"/>
      <w:marRight w:val="0"/>
      <w:marTop w:val="0"/>
      <w:marBottom w:val="0"/>
      <w:divBdr>
        <w:top w:val="none" w:sz="0" w:space="0" w:color="auto"/>
        <w:left w:val="none" w:sz="0" w:space="0" w:color="auto"/>
        <w:bottom w:val="none" w:sz="0" w:space="0" w:color="auto"/>
        <w:right w:val="none" w:sz="0" w:space="0" w:color="auto"/>
      </w:divBdr>
    </w:div>
    <w:div w:id="1859848864">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0001412">
      <w:bodyDiv w:val="1"/>
      <w:marLeft w:val="0"/>
      <w:marRight w:val="0"/>
      <w:marTop w:val="0"/>
      <w:marBottom w:val="0"/>
      <w:divBdr>
        <w:top w:val="none" w:sz="0" w:space="0" w:color="auto"/>
        <w:left w:val="none" w:sz="0" w:space="0" w:color="auto"/>
        <w:bottom w:val="none" w:sz="0" w:space="0" w:color="auto"/>
        <w:right w:val="none" w:sz="0" w:space="0" w:color="auto"/>
      </w:divBdr>
    </w:div>
    <w:div w:id="1860073601">
      <w:bodyDiv w:val="1"/>
      <w:marLeft w:val="0"/>
      <w:marRight w:val="0"/>
      <w:marTop w:val="0"/>
      <w:marBottom w:val="0"/>
      <w:divBdr>
        <w:top w:val="none" w:sz="0" w:space="0" w:color="auto"/>
        <w:left w:val="none" w:sz="0" w:space="0" w:color="auto"/>
        <w:bottom w:val="none" w:sz="0" w:space="0" w:color="auto"/>
        <w:right w:val="none" w:sz="0" w:space="0" w:color="auto"/>
      </w:divBdr>
    </w:div>
    <w:div w:id="1860122647">
      <w:bodyDiv w:val="1"/>
      <w:marLeft w:val="0"/>
      <w:marRight w:val="0"/>
      <w:marTop w:val="0"/>
      <w:marBottom w:val="0"/>
      <w:divBdr>
        <w:top w:val="none" w:sz="0" w:space="0" w:color="auto"/>
        <w:left w:val="none" w:sz="0" w:space="0" w:color="auto"/>
        <w:bottom w:val="none" w:sz="0" w:space="0" w:color="auto"/>
        <w:right w:val="none" w:sz="0" w:space="0" w:color="auto"/>
      </w:divBdr>
    </w:div>
    <w:div w:id="1860192267">
      <w:bodyDiv w:val="1"/>
      <w:marLeft w:val="0"/>
      <w:marRight w:val="0"/>
      <w:marTop w:val="0"/>
      <w:marBottom w:val="0"/>
      <w:divBdr>
        <w:top w:val="none" w:sz="0" w:space="0" w:color="auto"/>
        <w:left w:val="none" w:sz="0" w:space="0" w:color="auto"/>
        <w:bottom w:val="none" w:sz="0" w:space="0" w:color="auto"/>
        <w:right w:val="none" w:sz="0" w:space="0" w:color="auto"/>
      </w:divBdr>
    </w:div>
    <w:div w:id="1860266626">
      <w:bodyDiv w:val="1"/>
      <w:marLeft w:val="0"/>
      <w:marRight w:val="0"/>
      <w:marTop w:val="0"/>
      <w:marBottom w:val="0"/>
      <w:divBdr>
        <w:top w:val="none" w:sz="0" w:space="0" w:color="auto"/>
        <w:left w:val="none" w:sz="0" w:space="0" w:color="auto"/>
        <w:bottom w:val="none" w:sz="0" w:space="0" w:color="auto"/>
        <w:right w:val="none" w:sz="0" w:space="0" w:color="auto"/>
      </w:divBdr>
    </w:div>
    <w:div w:id="1860392123">
      <w:bodyDiv w:val="1"/>
      <w:marLeft w:val="0"/>
      <w:marRight w:val="0"/>
      <w:marTop w:val="0"/>
      <w:marBottom w:val="0"/>
      <w:divBdr>
        <w:top w:val="none" w:sz="0" w:space="0" w:color="auto"/>
        <w:left w:val="none" w:sz="0" w:space="0" w:color="auto"/>
        <w:bottom w:val="none" w:sz="0" w:space="0" w:color="auto"/>
        <w:right w:val="none" w:sz="0" w:space="0" w:color="auto"/>
      </w:divBdr>
    </w:div>
    <w:div w:id="1860847578">
      <w:bodyDiv w:val="1"/>
      <w:marLeft w:val="0"/>
      <w:marRight w:val="0"/>
      <w:marTop w:val="0"/>
      <w:marBottom w:val="0"/>
      <w:divBdr>
        <w:top w:val="none" w:sz="0" w:space="0" w:color="auto"/>
        <w:left w:val="none" w:sz="0" w:space="0" w:color="auto"/>
        <w:bottom w:val="none" w:sz="0" w:space="0" w:color="auto"/>
        <w:right w:val="none" w:sz="0" w:space="0" w:color="auto"/>
      </w:divBdr>
    </w:div>
    <w:div w:id="1860971961">
      <w:bodyDiv w:val="1"/>
      <w:marLeft w:val="0"/>
      <w:marRight w:val="0"/>
      <w:marTop w:val="0"/>
      <w:marBottom w:val="0"/>
      <w:divBdr>
        <w:top w:val="none" w:sz="0" w:space="0" w:color="auto"/>
        <w:left w:val="none" w:sz="0" w:space="0" w:color="auto"/>
        <w:bottom w:val="none" w:sz="0" w:space="0" w:color="auto"/>
        <w:right w:val="none" w:sz="0" w:space="0" w:color="auto"/>
      </w:divBdr>
    </w:div>
    <w:div w:id="1861045079">
      <w:bodyDiv w:val="1"/>
      <w:marLeft w:val="0"/>
      <w:marRight w:val="0"/>
      <w:marTop w:val="0"/>
      <w:marBottom w:val="0"/>
      <w:divBdr>
        <w:top w:val="none" w:sz="0" w:space="0" w:color="auto"/>
        <w:left w:val="none" w:sz="0" w:space="0" w:color="auto"/>
        <w:bottom w:val="none" w:sz="0" w:space="0" w:color="auto"/>
        <w:right w:val="none" w:sz="0" w:space="0" w:color="auto"/>
      </w:divBdr>
    </w:div>
    <w:div w:id="1861234644">
      <w:bodyDiv w:val="1"/>
      <w:marLeft w:val="0"/>
      <w:marRight w:val="0"/>
      <w:marTop w:val="0"/>
      <w:marBottom w:val="0"/>
      <w:divBdr>
        <w:top w:val="none" w:sz="0" w:space="0" w:color="auto"/>
        <w:left w:val="none" w:sz="0" w:space="0" w:color="auto"/>
        <w:bottom w:val="none" w:sz="0" w:space="0" w:color="auto"/>
        <w:right w:val="none" w:sz="0" w:space="0" w:color="auto"/>
      </w:divBdr>
    </w:div>
    <w:div w:id="1861236965">
      <w:bodyDiv w:val="1"/>
      <w:marLeft w:val="0"/>
      <w:marRight w:val="0"/>
      <w:marTop w:val="0"/>
      <w:marBottom w:val="0"/>
      <w:divBdr>
        <w:top w:val="none" w:sz="0" w:space="0" w:color="auto"/>
        <w:left w:val="none" w:sz="0" w:space="0" w:color="auto"/>
        <w:bottom w:val="none" w:sz="0" w:space="0" w:color="auto"/>
        <w:right w:val="none" w:sz="0" w:space="0" w:color="auto"/>
      </w:divBdr>
    </w:div>
    <w:div w:id="1861239004">
      <w:bodyDiv w:val="1"/>
      <w:marLeft w:val="0"/>
      <w:marRight w:val="0"/>
      <w:marTop w:val="0"/>
      <w:marBottom w:val="0"/>
      <w:divBdr>
        <w:top w:val="none" w:sz="0" w:space="0" w:color="auto"/>
        <w:left w:val="none" w:sz="0" w:space="0" w:color="auto"/>
        <w:bottom w:val="none" w:sz="0" w:space="0" w:color="auto"/>
        <w:right w:val="none" w:sz="0" w:space="0" w:color="auto"/>
      </w:divBdr>
    </w:div>
    <w:div w:id="1861360712">
      <w:bodyDiv w:val="1"/>
      <w:marLeft w:val="0"/>
      <w:marRight w:val="0"/>
      <w:marTop w:val="0"/>
      <w:marBottom w:val="0"/>
      <w:divBdr>
        <w:top w:val="none" w:sz="0" w:space="0" w:color="auto"/>
        <w:left w:val="none" w:sz="0" w:space="0" w:color="auto"/>
        <w:bottom w:val="none" w:sz="0" w:space="0" w:color="auto"/>
        <w:right w:val="none" w:sz="0" w:space="0" w:color="auto"/>
      </w:divBdr>
    </w:div>
    <w:div w:id="1861888910">
      <w:bodyDiv w:val="1"/>
      <w:marLeft w:val="0"/>
      <w:marRight w:val="0"/>
      <w:marTop w:val="0"/>
      <w:marBottom w:val="0"/>
      <w:divBdr>
        <w:top w:val="none" w:sz="0" w:space="0" w:color="auto"/>
        <w:left w:val="none" w:sz="0" w:space="0" w:color="auto"/>
        <w:bottom w:val="none" w:sz="0" w:space="0" w:color="auto"/>
        <w:right w:val="none" w:sz="0" w:space="0" w:color="auto"/>
      </w:divBdr>
    </w:div>
    <w:div w:id="1861889751">
      <w:bodyDiv w:val="1"/>
      <w:marLeft w:val="0"/>
      <w:marRight w:val="0"/>
      <w:marTop w:val="0"/>
      <w:marBottom w:val="0"/>
      <w:divBdr>
        <w:top w:val="none" w:sz="0" w:space="0" w:color="auto"/>
        <w:left w:val="none" w:sz="0" w:space="0" w:color="auto"/>
        <w:bottom w:val="none" w:sz="0" w:space="0" w:color="auto"/>
        <w:right w:val="none" w:sz="0" w:space="0" w:color="auto"/>
      </w:divBdr>
    </w:div>
    <w:div w:id="1861893427">
      <w:bodyDiv w:val="1"/>
      <w:marLeft w:val="0"/>
      <w:marRight w:val="0"/>
      <w:marTop w:val="0"/>
      <w:marBottom w:val="0"/>
      <w:divBdr>
        <w:top w:val="none" w:sz="0" w:space="0" w:color="auto"/>
        <w:left w:val="none" w:sz="0" w:space="0" w:color="auto"/>
        <w:bottom w:val="none" w:sz="0" w:space="0" w:color="auto"/>
        <w:right w:val="none" w:sz="0" w:space="0" w:color="auto"/>
      </w:divBdr>
    </w:div>
    <w:div w:id="1861895071">
      <w:bodyDiv w:val="1"/>
      <w:marLeft w:val="0"/>
      <w:marRight w:val="0"/>
      <w:marTop w:val="0"/>
      <w:marBottom w:val="0"/>
      <w:divBdr>
        <w:top w:val="none" w:sz="0" w:space="0" w:color="auto"/>
        <w:left w:val="none" w:sz="0" w:space="0" w:color="auto"/>
        <w:bottom w:val="none" w:sz="0" w:space="0" w:color="auto"/>
        <w:right w:val="none" w:sz="0" w:space="0" w:color="auto"/>
      </w:divBdr>
    </w:div>
    <w:div w:id="1861967944">
      <w:bodyDiv w:val="1"/>
      <w:marLeft w:val="0"/>
      <w:marRight w:val="0"/>
      <w:marTop w:val="0"/>
      <w:marBottom w:val="0"/>
      <w:divBdr>
        <w:top w:val="none" w:sz="0" w:space="0" w:color="auto"/>
        <w:left w:val="none" w:sz="0" w:space="0" w:color="auto"/>
        <w:bottom w:val="none" w:sz="0" w:space="0" w:color="auto"/>
        <w:right w:val="none" w:sz="0" w:space="0" w:color="auto"/>
      </w:divBdr>
    </w:div>
    <w:div w:id="1861968994">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086192">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277895">
      <w:bodyDiv w:val="1"/>
      <w:marLeft w:val="0"/>
      <w:marRight w:val="0"/>
      <w:marTop w:val="0"/>
      <w:marBottom w:val="0"/>
      <w:divBdr>
        <w:top w:val="none" w:sz="0" w:space="0" w:color="auto"/>
        <w:left w:val="none" w:sz="0" w:space="0" w:color="auto"/>
        <w:bottom w:val="none" w:sz="0" w:space="0" w:color="auto"/>
        <w:right w:val="none" w:sz="0" w:space="0" w:color="auto"/>
      </w:divBdr>
    </w:div>
    <w:div w:id="1862357162">
      <w:bodyDiv w:val="1"/>
      <w:marLeft w:val="0"/>
      <w:marRight w:val="0"/>
      <w:marTop w:val="0"/>
      <w:marBottom w:val="0"/>
      <w:divBdr>
        <w:top w:val="none" w:sz="0" w:space="0" w:color="auto"/>
        <w:left w:val="none" w:sz="0" w:space="0" w:color="auto"/>
        <w:bottom w:val="none" w:sz="0" w:space="0" w:color="auto"/>
        <w:right w:val="none" w:sz="0" w:space="0" w:color="auto"/>
      </w:divBdr>
    </w:div>
    <w:div w:id="1862628302">
      <w:bodyDiv w:val="1"/>
      <w:marLeft w:val="0"/>
      <w:marRight w:val="0"/>
      <w:marTop w:val="0"/>
      <w:marBottom w:val="0"/>
      <w:divBdr>
        <w:top w:val="none" w:sz="0" w:space="0" w:color="auto"/>
        <w:left w:val="none" w:sz="0" w:space="0" w:color="auto"/>
        <w:bottom w:val="none" w:sz="0" w:space="0" w:color="auto"/>
        <w:right w:val="none" w:sz="0" w:space="0" w:color="auto"/>
      </w:divBdr>
    </w:div>
    <w:div w:id="1862666203">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2939287">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3275432">
      <w:bodyDiv w:val="1"/>
      <w:marLeft w:val="0"/>
      <w:marRight w:val="0"/>
      <w:marTop w:val="0"/>
      <w:marBottom w:val="0"/>
      <w:divBdr>
        <w:top w:val="none" w:sz="0" w:space="0" w:color="auto"/>
        <w:left w:val="none" w:sz="0" w:space="0" w:color="auto"/>
        <w:bottom w:val="none" w:sz="0" w:space="0" w:color="auto"/>
        <w:right w:val="none" w:sz="0" w:space="0" w:color="auto"/>
      </w:divBdr>
    </w:div>
    <w:div w:id="1863283008">
      <w:bodyDiv w:val="1"/>
      <w:marLeft w:val="0"/>
      <w:marRight w:val="0"/>
      <w:marTop w:val="0"/>
      <w:marBottom w:val="0"/>
      <w:divBdr>
        <w:top w:val="none" w:sz="0" w:space="0" w:color="auto"/>
        <w:left w:val="none" w:sz="0" w:space="0" w:color="auto"/>
        <w:bottom w:val="none" w:sz="0" w:space="0" w:color="auto"/>
        <w:right w:val="none" w:sz="0" w:space="0" w:color="auto"/>
      </w:divBdr>
    </w:div>
    <w:div w:id="1863395797">
      <w:bodyDiv w:val="1"/>
      <w:marLeft w:val="0"/>
      <w:marRight w:val="0"/>
      <w:marTop w:val="0"/>
      <w:marBottom w:val="0"/>
      <w:divBdr>
        <w:top w:val="none" w:sz="0" w:space="0" w:color="auto"/>
        <w:left w:val="none" w:sz="0" w:space="0" w:color="auto"/>
        <w:bottom w:val="none" w:sz="0" w:space="0" w:color="auto"/>
        <w:right w:val="none" w:sz="0" w:space="0" w:color="auto"/>
      </w:divBdr>
    </w:div>
    <w:div w:id="1863475542">
      <w:bodyDiv w:val="1"/>
      <w:marLeft w:val="0"/>
      <w:marRight w:val="0"/>
      <w:marTop w:val="0"/>
      <w:marBottom w:val="0"/>
      <w:divBdr>
        <w:top w:val="none" w:sz="0" w:space="0" w:color="auto"/>
        <w:left w:val="none" w:sz="0" w:space="0" w:color="auto"/>
        <w:bottom w:val="none" w:sz="0" w:space="0" w:color="auto"/>
        <w:right w:val="none" w:sz="0" w:space="0" w:color="auto"/>
      </w:divBdr>
    </w:div>
    <w:div w:id="1863542953">
      <w:bodyDiv w:val="1"/>
      <w:marLeft w:val="0"/>
      <w:marRight w:val="0"/>
      <w:marTop w:val="0"/>
      <w:marBottom w:val="0"/>
      <w:divBdr>
        <w:top w:val="none" w:sz="0" w:space="0" w:color="auto"/>
        <w:left w:val="none" w:sz="0" w:space="0" w:color="auto"/>
        <w:bottom w:val="none" w:sz="0" w:space="0" w:color="auto"/>
        <w:right w:val="none" w:sz="0" w:space="0" w:color="auto"/>
      </w:divBdr>
    </w:div>
    <w:div w:id="1863543013">
      <w:bodyDiv w:val="1"/>
      <w:marLeft w:val="0"/>
      <w:marRight w:val="0"/>
      <w:marTop w:val="0"/>
      <w:marBottom w:val="0"/>
      <w:divBdr>
        <w:top w:val="none" w:sz="0" w:space="0" w:color="auto"/>
        <w:left w:val="none" w:sz="0" w:space="0" w:color="auto"/>
        <w:bottom w:val="none" w:sz="0" w:space="0" w:color="auto"/>
        <w:right w:val="none" w:sz="0" w:space="0" w:color="auto"/>
      </w:divBdr>
    </w:div>
    <w:div w:id="1863588782">
      <w:bodyDiv w:val="1"/>
      <w:marLeft w:val="0"/>
      <w:marRight w:val="0"/>
      <w:marTop w:val="0"/>
      <w:marBottom w:val="0"/>
      <w:divBdr>
        <w:top w:val="none" w:sz="0" w:space="0" w:color="auto"/>
        <w:left w:val="none" w:sz="0" w:space="0" w:color="auto"/>
        <w:bottom w:val="none" w:sz="0" w:space="0" w:color="auto"/>
        <w:right w:val="none" w:sz="0" w:space="0" w:color="auto"/>
      </w:divBdr>
    </w:div>
    <w:div w:id="1863787216">
      <w:bodyDiv w:val="1"/>
      <w:marLeft w:val="0"/>
      <w:marRight w:val="0"/>
      <w:marTop w:val="0"/>
      <w:marBottom w:val="0"/>
      <w:divBdr>
        <w:top w:val="none" w:sz="0" w:space="0" w:color="auto"/>
        <w:left w:val="none" w:sz="0" w:space="0" w:color="auto"/>
        <w:bottom w:val="none" w:sz="0" w:space="0" w:color="auto"/>
        <w:right w:val="none" w:sz="0" w:space="0" w:color="auto"/>
      </w:divBdr>
    </w:div>
    <w:div w:id="1863854541">
      <w:bodyDiv w:val="1"/>
      <w:marLeft w:val="0"/>
      <w:marRight w:val="0"/>
      <w:marTop w:val="0"/>
      <w:marBottom w:val="0"/>
      <w:divBdr>
        <w:top w:val="none" w:sz="0" w:space="0" w:color="auto"/>
        <w:left w:val="none" w:sz="0" w:space="0" w:color="auto"/>
        <w:bottom w:val="none" w:sz="0" w:space="0" w:color="auto"/>
        <w:right w:val="none" w:sz="0" w:space="0" w:color="auto"/>
      </w:divBdr>
    </w:div>
    <w:div w:id="1863858600">
      <w:bodyDiv w:val="1"/>
      <w:marLeft w:val="0"/>
      <w:marRight w:val="0"/>
      <w:marTop w:val="0"/>
      <w:marBottom w:val="0"/>
      <w:divBdr>
        <w:top w:val="none" w:sz="0" w:space="0" w:color="auto"/>
        <w:left w:val="none" w:sz="0" w:space="0" w:color="auto"/>
        <w:bottom w:val="none" w:sz="0" w:space="0" w:color="auto"/>
        <w:right w:val="none" w:sz="0" w:space="0" w:color="auto"/>
      </w:divBdr>
    </w:div>
    <w:div w:id="1864049412">
      <w:bodyDiv w:val="1"/>
      <w:marLeft w:val="0"/>
      <w:marRight w:val="0"/>
      <w:marTop w:val="0"/>
      <w:marBottom w:val="0"/>
      <w:divBdr>
        <w:top w:val="none" w:sz="0" w:space="0" w:color="auto"/>
        <w:left w:val="none" w:sz="0" w:space="0" w:color="auto"/>
        <w:bottom w:val="none" w:sz="0" w:space="0" w:color="auto"/>
        <w:right w:val="none" w:sz="0" w:space="0" w:color="auto"/>
      </w:divBdr>
    </w:div>
    <w:div w:id="1864132033">
      <w:bodyDiv w:val="1"/>
      <w:marLeft w:val="0"/>
      <w:marRight w:val="0"/>
      <w:marTop w:val="0"/>
      <w:marBottom w:val="0"/>
      <w:divBdr>
        <w:top w:val="none" w:sz="0" w:space="0" w:color="auto"/>
        <w:left w:val="none" w:sz="0" w:space="0" w:color="auto"/>
        <w:bottom w:val="none" w:sz="0" w:space="0" w:color="auto"/>
        <w:right w:val="none" w:sz="0" w:space="0" w:color="auto"/>
      </w:divBdr>
    </w:div>
    <w:div w:id="1864241113">
      <w:bodyDiv w:val="1"/>
      <w:marLeft w:val="0"/>
      <w:marRight w:val="0"/>
      <w:marTop w:val="0"/>
      <w:marBottom w:val="0"/>
      <w:divBdr>
        <w:top w:val="none" w:sz="0" w:space="0" w:color="auto"/>
        <w:left w:val="none" w:sz="0" w:space="0" w:color="auto"/>
        <w:bottom w:val="none" w:sz="0" w:space="0" w:color="auto"/>
        <w:right w:val="none" w:sz="0" w:space="0" w:color="auto"/>
      </w:divBdr>
    </w:div>
    <w:div w:id="1864316495">
      <w:bodyDiv w:val="1"/>
      <w:marLeft w:val="0"/>
      <w:marRight w:val="0"/>
      <w:marTop w:val="0"/>
      <w:marBottom w:val="0"/>
      <w:divBdr>
        <w:top w:val="none" w:sz="0" w:space="0" w:color="auto"/>
        <w:left w:val="none" w:sz="0" w:space="0" w:color="auto"/>
        <w:bottom w:val="none" w:sz="0" w:space="0" w:color="auto"/>
        <w:right w:val="none" w:sz="0" w:space="0" w:color="auto"/>
      </w:divBdr>
    </w:div>
    <w:div w:id="1864513142">
      <w:bodyDiv w:val="1"/>
      <w:marLeft w:val="0"/>
      <w:marRight w:val="0"/>
      <w:marTop w:val="0"/>
      <w:marBottom w:val="0"/>
      <w:divBdr>
        <w:top w:val="none" w:sz="0" w:space="0" w:color="auto"/>
        <w:left w:val="none" w:sz="0" w:space="0" w:color="auto"/>
        <w:bottom w:val="none" w:sz="0" w:space="0" w:color="auto"/>
        <w:right w:val="none" w:sz="0" w:space="0" w:color="auto"/>
      </w:divBdr>
    </w:div>
    <w:div w:id="1864592939">
      <w:bodyDiv w:val="1"/>
      <w:marLeft w:val="0"/>
      <w:marRight w:val="0"/>
      <w:marTop w:val="0"/>
      <w:marBottom w:val="0"/>
      <w:divBdr>
        <w:top w:val="none" w:sz="0" w:space="0" w:color="auto"/>
        <w:left w:val="none" w:sz="0" w:space="0" w:color="auto"/>
        <w:bottom w:val="none" w:sz="0" w:space="0" w:color="auto"/>
        <w:right w:val="none" w:sz="0" w:space="0" w:color="auto"/>
      </w:divBdr>
    </w:div>
    <w:div w:id="1864708203">
      <w:bodyDiv w:val="1"/>
      <w:marLeft w:val="0"/>
      <w:marRight w:val="0"/>
      <w:marTop w:val="0"/>
      <w:marBottom w:val="0"/>
      <w:divBdr>
        <w:top w:val="none" w:sz="0" w:space="0" w:color="auto"/>
        <w:left w:val="none" w:sz="0" w:space="0" w:color="auto"/>
        <w:bottom w:val="none" w:sz="0" w:space="0" w:color="auto"/>
        <w:right w:val="none" w:sz="0" w:space="0" w:color="auto"/>
      </w:divBdr>
    </w:div>
    <w:div w:id="1865173976">
      <w:bodyDiv w:val="1"/>
      <w:marLeft w:val="0"/>
      <w:marRight w:val="0"/>
      <w:marTop w:val="0"/>
      <w:marBottom w:val="0"/>
      <w:divBdr>
        <w:top w:val="none" w:sz="0" w:space="0" w:color="auto"/>
        <w:left w:val="none" w:sz="0" w:space="0" w:color="auto"/>
        <w:bottom w:val="none" w:sz="0" w:space="0" w:color="auto"/>
        <w:right w:val="none" w:sz="0" w:space="0" w:color="auto"/>
      </w:divBdr>
    </w:div>
    <w:div w:id="1865289658">
      <w:bodyDiv w:val="1"/>
      <w:marLeft w:val="0"/>
      <w:marRight w:val="0"/>
      <w:marTop w:val="0"/>
      <w:marBottom w:val="0"/>
      <w:divBdr>
        <w:top w:val="none" w:sz="0" w:space="0" w:color="auto"/>
        <w:left w:val="none" w:sz="0" w:space="0" w:color="auto"/>
        <w:bottom w:val="none" w:sz="0" w:space="0" w:color="auto"/>
        <w:right w:val="none" w:sz="0" w:space="0" w:color="auto"/>
      </w:divBdr>
    </w:div>
    <w:div w:id="1865292127">
      <w:bodyDiv w:val="1"/>
      <w:marLeft w:val="0"/>
      <w:marRight w:val="0"/>
      <w:marTop w:val="0"/>
      <w:marBottom w:val="0"/>
      <w:divBdr>
        <w:top w:val="none" w:sz="0" w:space="0" w:color="auto"/>
        <w:left w:val="none" w:sz="0" w:space="0" w:color="auto"/>
        <w:bottom w:val="none" w:sz="0" w:space="0" w:color="auto"/>
        <w:right w:val="none" w:sz="0" w:space="0" w:color="auto"/>
      </w:divBdr>
    </w:div>
    <w:div w:id="1865439869">
      <w:bodyDiv w:val="1"/>
      <w:marLeft w:val="0"/>
      <w:marRight w:val="0"/>
      <w:marTop w:val="0"/>
      <w:marBottom w:val="0"/>
      <w:divBdr>
        <w:top w:val="none" w:sz="0" w:space="0" w:color="auto"/>
        <w:left w:val="none" w:sz="0" w:space="0" w:color="auto"/>
        <w:bottom w:val="none" w:sz="0" w:space="0" w:color="auto"/>
        <w:right w:val="none" w:sz="0" w:space="0" w:color="auto"/>
      </w:divBdr>
    </w:div>
    <w:div w:id="1865441789">
      <w:bodyDiv w:val="1"/>
      <w:marLeft w:val="0"/>
      <w:marRight w:val="0"/>
      <w:marTop w:val="0"/>
      <w:marBottom w:val="0"/>
      <w:divBdr>
        <w:top w:val="none" w:sz="0" w:space="0" w:color="auto"/>
        <w:left w:val="none" w:sz="0" w:space="0" w:color="auto"/>
        <w:bottom w:val="none" w:sz="0" w:space="0" w:color="auto"/>
        <w:right w:val="none" w:sz="0" w:space="0" w:color="auto"/>
      </w:divBdr>
    </w:div>
    <w:div w:id="1865484016">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0815">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5896840">
      <w:bodyDiv w:val="1"/>
      <w:marLeft w:val="0"/>
      <w:marRight w:val="0"/>
      <w:marTop w:val="0"/>
      <w:marBottom w:val="0"/>
      <w:divBdr>
        <w:top w:val="none" w:sz="0" w:space="0" w:color="auto"/>
        <w:left w:val="none" w:sz="0" w:space="0" w:color="auto"/>
        <w:bottom w:val="none" w:sz="0" w:space="0" w:color="auto"/>
        <w:right w:val="none" w:sz="0" w:space="0" w:color="auto"/>
      </w:divBdr>
    </w:div>
    <w:div w:id="1866019764">
      <w:bodyDiv w:val="1"/>
      <w:marLeft w:val="0"/>
      <w:marRight w:val="0"/>
      <w:marTop w:val="0"/>
      <w:marBottom w:val="0"/>
      <w:divBdr>
        <w:top w:val="none" w:sz="0" w:space="0" w:color="auto"/>
        <w:left w:val="none" w:sz="0" w:space="0" w:color="auto"/>
        <w:bottom w:val="none" w:sz="0" w:space="0" w:color="auto"/>
        <w:right w:val="none" w:sz="0" w:space="0" w:color="auto"/>
      </w:divBdr>
    </w:div>
    <w:div w:id="1866094638">
      <w:bodyDiv w:val="1"/>
      <w:marLeft w:val="0"/>
      <w:marRight w:val="0"/>
      <w:marTop w:val="0"/>
      <w:marBottom w:val="0"/>
      <w:divBdr>
        <w:top w:val="none" w:sz="0" w:space="0" w:color="auto"/>
        <w:left w:val="none" w:sz="0" w:space="0" w:color="auto"/>
        <w:bottom w:val="none" w:sz="0" w:space="0" w:color="auto"/>
        <w:right w:val="none" w:sz="0" w:space="0" w:color="auto"/>
      </w:divBdr>
    </w:div>
    <w:div w:id="1866167339">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477121">
      <w:bodyDiv w:val="1"/>
      <w:marLeft w:val="0"/>
      <w:marRight w:val="0"/>
      <w:marTop w:val="0"/>
      <w:marBottom w:val="0"/>
      <w:divBdr>
        <w:top w:val="none" w:sz="0" w:space="0" w:color="auto"/>
        <w:left w:val="none" w:sz="0" w:space="0" w:color="auto"/>
        <w:bottom w:val="none" w:sz="0" w:space="0" w:color="auto"/>
        <w:right w:val="none" w:sz="0" w:space="0" w:color="auto"/>
      </w:divBdr>
    </w:div>
    <w:div w:id="1866484597">
      <w:bodyDiv w:val="1"/>
      <w:marLeft w:val="0"/>
      <w:marRight w:val="0"/>
      <w:marTop w:val="0"/>
      <w:marBottom w:val="0"/>
      <w:divBdr>
        <w:top w:val="none" w:sz="0" w:space="0" w:color="auto"/>
        <w:left w:val="none" w:sz="0" w:space="0" w:color="auto"/>
        <w:bottom w:val="none" w:sz="0" w:space="0" w:color="auto"/>
        <w:right w:val="none" w:sz="0" w:space="0" w:color="auto"/>
      </w:divBdr>
    </w:div>
    <w:div w:id="1866552170">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554490">
      <w:bodyDiv w:val="1"/>
      <w:marLeft w:val="0"/>
      <w:marRight w:val="0"/>
      <w:marTop w:val="0"/>
      <w:marBottom w:val="0"/>
      <w:divBdr>
        <w:top w:val="none" w:sz="0" w:space="0" w:color="auto"/>
        <w:left w:val="none" w:sz="0" w:space="0" w:color="auto"/>
        <w:bottom w:val="none" w:sz="0" w:space="0" w:color="auto"/>
        <w:right w:val="none" w:sz="0" w:space="0" w:color="auto"/>
      </w:divBdr>
    </w:div>
    <w:div w:id="1866671687">
      <w:bodyDiv w:val="1"/>
      <w:marLeft w:val="0"/>
      <w:marRight w:val="0"/>
      <w:marTop w:val="0"/>
      <w:marBottom w:val="0"/>
      <w:divBdr>
        <w:top w:val="none" w:sz="0" w:space="0" w:color="auto"/>
        <w:left w:val="none" w:sz="0" w:space="0" w:color="auto"/>
        <w:bottom w:val="none" w:sz="0" w:space="0" w:color="auto"/>
        <w:right w:val="none" w:sz="0" w:space="0" w:color="auto"/>
      </w:divBdr>
    </w:div>
    <w:div w:id="1866674332">
      <w:bodyDiv w:val="1"/>
      <w:marLeft w:val="0"/>
      <w:marRight w:val="0"/>
      <w:marTop w:val="0"/>
      <w:marBottom w:val="0"/>
      <w:divBdr>
        <w:top w:val="none" w:sz="0" w:space="0" w:color="auto"/>
        <w:left w:val="none" w:sz="0" w:space="0" w:color="auto"/>
        <w:bottom w:val="none" w:sz="0" w:space="0" w:color="auto"/>
        <w:right w:val="none" w:sz="0" w:space="0" w:color="auto"/>
      </w:divBdr>
    </w:div>
    <w:div w:id="1866677198">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6939703">
      <w:bodyDiv w:val="1"/>
      <w:marLeft w:val="0"/>
      <w:marRight w:val="0"/>
      <w:marTop w:val="0"/>
      <w:marBottom w:val="0"/>
      <w:divBdr>
        <w:top w:val="none" w:sz="0" w:space="0" w:color="auto"/>
        <w:left w:val="none" w:sz="0" w:space="0" w:color="auto"/>
        <w:bottom w:val="none" w:sz="0" w:space="0" w:color="auto"/>
        <w:right w:val="none" w:sz="0" w:space="0" w:color="auto"/>
      </w:divBdr>
    </w:div>
    <w:div w:id="1867058625">
      <w:bodyDiv w:val="1"/>
      <w:marLeft w:val="0"/>
      <w:marRight w:val="0"/>
      <w:marTop w:val="0"/>
      <w:marBottom w:val="0"/>
      <w:divBdr>
        <w:top w:val="none" w:sz="0" w:space="0" w:color="auto"/>
        <w:left w:val="none" w:sz="0" w:space="0" w:color="auto"/>
        <w:bottom w:val="none" w:sz="0" w:space="0" w:color="auto"/>
        <w:right w:val="none" w:sz="0" w:space="0" w:color="auto"/>
      </w:divBdr>
    </w:div>
    <w:div w:id="1867062957">
      <w:bodyDiv w:val="1"/>
      <w:marLeft w:val="0"/>
      <w:marRight w:val="0"/>
      <w:marTop w:val="0"/>
      <w:marBottom w:val="0"/>
      <w:divBdr>
        <w:top w:val="none" w:sz="0" w:space="0" w:color="auto"/>
        <w:left w:val="none" w:sz="0" w:space="0" w:color="auto"/>
        <w:bottom w:val="none" w:sz="0" w:space="0" w:color="auto"/>
        <w:right w:val="none" w:sz="0" w:space="0" w:color="auto"/>
      </w:divBdr>
    </w:div>
    <w:div w:id="1867255546">
      <w:bodyDiv w:val="1"/>
      <w:marLeft w:val="0"/>
      <w:marRight w:val="0"/>
      <w:marTop w:val="0"/>
      <w:marBottom w:val="0"/>
      <w:divBdr>
        <w:top w:val="none" w:sz="0" w:space="0" w:color="auto"/>
        <w:left w:val="none" w:sz="0" w:space="0" w:color="auto"/>
        <w:bottom w:val="none" w:sz="0" w:space="0" w:color="auto"/>
        <w:right w:val="none" w:sz="0" w:space="0" w:color="auto"/>
      </w:divBdr>
    </w:div>
    <w:div w:id="1867325856">
      <w:bodyDiv w:val="1"/>
      <w:marLeft w:val="0"/>
      <w:marRight w:val="0"/>
      <w:marTop w:val="0"/>
      <w:marBottom w:val="0"/>
      <w:divBdr>
        <w:top w:val="none" w:sz="0" w:space="0" w:color="auto"/>
        <w:left w:val="none" w:sz="0" w:space="0" w:color="auto"/>
        <w:bottom w:val="none" w:sz="0" w:space="0" w:color="auto"/>
        <w:right w:val="none" w:sz="0" w:space="0" w:color="auto"/>
      </w:divBdr>
    </w:div>
    <w:div w:id="1867400662">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475734">
      <w:bodyDiv w:val="1"/>
      <w:marLeft w:val="0"/>
      <w:marRight w:val="0"/>
      <w:marTop w:val="0"/>
      <w:marBottom w:val="0"/>
      <w:divBdr>
        <w:top w:val="none" w:sz="0" w:space="0" w:color="auto"/>
        <w:left w:val="none" w:sz="0" w:space="0" w:color="auto"/>
        <w:bottom w:val="none" w:sz="0" w:space="0" w:color="auto"/>
        <w:right w:val="none" w:sz="0" w:space="0" w:color="auto"/>
      </w:divBdr>
    </w:div>
    <w:div w:id="1867597664">
      <w:bodyDiv w:val="1"/>
      <w:marLeft w:val="0"/>
      <w:marRight w:val="0"/>
      <w:marTop w:val="0"/>
      <w:marBottom w:val="0"/>
      <w:divBdr>
        <w:top w:val="none" w:sz="0" w:space="0" w:color="auto"/>
        <w:left w:val="none" w:sz="0" w:space="0" w:color="auto"/>
        <w:bottom w:val="none" w:sz="0" w:space="0" w:color="auto"/>
        <w:right w:val="none" w:sz="0" w:space="0" w:color="auto"/>
      </w:divBdr>
    </w:div>
    <w:div w:id="1867715006">
      <w:bodyDiv w:val="1"/>
      <w:marLeft w:val="0"/>
      <w:marRight w:val="0"/>
      <w:marTop w:val="0"/>
      <w:marBottom w:val="0"/>
      <w:divBdr>
        <w:top w:val="none" w:sz="0" w:space="0" w:color="auto"/>
        <w:left w:val="none" w:sz="0" w:space="0" w:color="auto"/>
        <w:bottom w:val="none" w:sz="0" w:space="0" w:color="auto"/>
        <w:right w:val="none" w:sz="0" w:space="0" w:color="auto"/>
      </w:divBdr>
    </w:div>
    <w:div w:id="1867716171">
      <w:bodyDiv w:val="1"/>
      <w:marLeft w:val="0"/>
      <w:marRight w:val="0"/>
      <w:marTop w:val="0"/>
      <w:marBottom w:val="0"/>
      <w:divBdr>
        <w:top w:val="none" w:sz="0" w:space="0" w:color="auto"/>
        <w:left w:val="none" w:sz="0" w:space="0" w:color="auto"/>
        <w:bottom w:val="none" w:sz="0" w:space="0" w:color="auto"/>
        <w:right w:val="none" w:sz="0" w:space="0" w:color="auto"/>
      </w:divBdr>
    </w:div>
    <w:div w:id="1867863125">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7985282">
      <w:bodyDiv w:val="1"/>
      <w:marLeft w:val="0"/>
      <w:marRight w:val="0"/>
      <w:marTop w:val="0"/>
      <w:marBottom w:val="0"/>
      <w:divBdr>
        <w:top w:val="none" w:sz="0" w:space="0" w:color="auto"/>
        <w:left w:val="none" w:sz="0" w:space="0" w:color="auto"/>
        <w:bottom w:val="none" w:sz="0" w:space="0" w:color="auto"/>
        <w:right w:val="none" w:sz="0" w:space="0" w:color="auto"/>
      </w:divBdr>
    </w:div>
    <w:div w:id="1868060681">
      <w:bodyDiv w:val="1"/>
      <w:marLeft w:val="0"/>
      <w:marRight w:val="0"/>
      <w:marTop w:val="0"/>
      <w:marBottom w:val="0"/>
      <w:divBdr>
        <w:top w:val="none" w:sz="0" w:space="0" w:color="auto"/>
        <w:left w:val="none" w:sz="0" w:space="0" w:color="auto"/>
        <w:bottom w:val="none" w:sz="0" w:space="0" w:color="auto"/>
        <w:right w:val="none" w:sz="0" w:space="0" w:color="auto"/>
      </w:divBdr>
    </w:div>
    <w:div w:id="1868181603">
      <w:bodyDiv w:val="1"/>
      <w:marLeft w:val="0"/>
      <w:marRight w:val="0"/>
      <w:marTop w:val="0"/>
      <w:marBottom w:val="0"/>
      <w:divBdr>
        <w:top w:val="none" w:sz="0" w:space="0" w:color="auto"/>
        <w:left w:val="none" w:sz="0" w:space="0" w:color="auto"/>
        <w:bottom w:val="none" w:sz="0" w:space="0" w:color="auto"/>
        <w:right w:val="none" w:sz="0" w:space="0" w:color="auto"/>
      </w:divBdr>
    </w:div>
    <w:div w:id="1868323277">
      <w:bodyDiv w:val="1"/>
      <w:marLeft w:val="0"/>
      <w:marRight w:val="0"/>
      <w:marTop w:val="0"/>
      <w:marBottom w:val="0"/>
      <w:divBdr>
        <w:top w:val="none" w:sz="0" w:space="0" w:color="auto"/>
        <w:left w:val="none" w:sz="0" w:space="0" w:color="auto"/>
        <w:bottom w:val="none" w:sz="0" w:space="0" w:color="auto"/>
        <w:right w:val="none" w:sz="0" w:space="0" w:color="auto"/>
      </w:divBdr>
    </w:div>
    <w:div w:id="1868446651">
      <w:bodyDiv w:val="1"/>
      <w:marLeft w:val="0"/>
      <w:marRight w:val="0"/>
      <w:marTop w:val="0"/>
      <w:marBottom w:val="0"/>
      <w:divBdr>
        <w:top w:val="none" w:sz="0" w:space="0" w:color="auto"/>
        <w:left w:val="none" w:sz="0" w:space="0" w:color="auto"/>
        <w:bottom w:val="none" w:sz="0" w:space="0" w:color="auto"/>
        <w:right w:val="none" w:sz="0" w:space="0" w:color="auto"/>
      </w:divBdr>
    </w:div>
    <w:div w:id="1868521641">
      <w:bodyDiv w:val="1"/>
      <w:marLeft w:val="0"/>
      <w:marRight w:val="0"/>
      <w:marTop w:val="0"/>
      <w:marBottom w:val="0"/>
      <w:divBdr>
        <w:top w:val="none" w:sz="0" w:space="0" w:color="auto"/>
        <w:left w:val="none" w:sz="0" w:space="0" w:color="auto"/>
        <w:bottom w:val="none" w:sz="0" w:space="0" w:color="auto"/>
        <w:right w:val="none" w:sz="0" w:space="0" w:color="auto"/>
      </w:divBdr>
    </w:div>
    <w:div w:id="1868564388">
      <w:bodyDiv w:val="1"/>
      <w:marLeft w:val="0"/>
      <w:marRight w:val="0"/>
      <w:marTop w:val="0"/>
      <w:marBottom w:val="0"/>
      <w:divBdr>
        <w:top w:val="none" w:sz="0" w:space="0" w:color="auto"/>
        <w:left w:val="none" w:sz="0" w:space="0" w:color="auto"/>
        <w:bottom w:val="none" w:sz="0" w:space="0" w:color="auto"/>
        <w:right w:val="none" w:sz="0" w:space="0" w:color="auto"/>
      </w:divBdr>
    </w:div>
    <w:div w:id="1868791615">
      <w:bodyDiv w:val="1"/>
      <w:marLeft w:val="0"/>
      <w:marRight w:val="0"/>
      <w:marTop w:val="0"/>
      <w:marBottom w:val="0"/>
      <w:divBdr>
        <w:top w:val="none" w:sz="0" w:space="0" w:color="auto"/>
        <w:left w:val="none" w:sz="0" w:space="0" w:color="auto"/>
        <w:bottom w:val="none" w:sz="0" w:space="0" w:color="auto"/>
        <w:right w:val="none" w:sz="0" w:space="0" w:color="auto"/>
      </w:divBdr>
    </w:div>
    <w:div w:id="1868835404">
      <w:bodyDiv w:val="1"/>
      <w:marLeft w:val="0"/>
      <w:marRight w:val="0"/>
      <w:marTop w:val="0"/>
      <w:marBottom w:val="0"/>
      <w:divBdr>
        <w:top w:val="none" w:sz="0" w:space="0" w:color="auto"/>
        <w:left w:val="none" w:sz="0" w:space="0" w:color="auto"/>
        <w:bottom w:val="none" w:sz="0" w:space="0" w:color="auto"/>
        <w:right w:val="none" w:sz="0" w:space="0" w:color="auto"/>
      </w:divBdr>
    </w:div>
    <w:div w:id="1868908929">
      <w:bodyDiv w:val="1"/>
      <w:marLeft w:val="0"/>
      <w:marRight w:val="0"/>
      <w:marTop w:val="0"/>
      <w:marBottom w:val="0"/>
      <w:divBdr>
        <w:top w:val="none" w:sz="0" w:space="0" w:color="auto"/>
        <w:left w:val="none" w:sz="0" w:space="0" w:color="auto"/>
        <w:bottom w:val="none" w:sz="0" w:space="0" w:color="auto"/>
        <w:right w:val="none" w:sz="0" w:space="0" w:color="auto"/>
      </w:divBdr>
    </w:div>
    <w:div w:id="1868979968">
      <w:bodyDiv w:val="1"/>
      <w:marLeft w:val="0"/>
      <w:marRight w:val="0"/>
      <w:marTop w:val="0"/>
      <w:marBottom w:val="0"/>
      <w:divBdr>
        <w:top w:val="none" w:sz="0" w:space="0" w:color="auto"/>
        <w:left w:val="none" w:sz="0" w:space="0" w:color="auto"/>
        <w:bottom w:val="none" w:sz="0" w:space="0" w:color="auto"/>
        <w:right w:val="none" w:sz="0" w:space="0" w:color="auto"/>
      </w:divBdr>
    </w:div>
    <w:div w:id="1869022825">
      <w:bodyDiv w:val="1"/>
      <w:marLeft w:val="0"/>
      <w:marRight w:val="0"/>
      <w:marTop w:val="0"/>
      <w:marBottom w:val="0"/>
      <w:divBdr>
        <w:top w:val="none" w:sz="0" w:space="0" w:color="auto"/>
        <w:left w:val="none" w:sz="0" w:space="0" w:color="auto"/>
        <w:bottom w:val="none" w:sz="0" w:space="0" w:color="auto"/>
        <w:right w:val="none" w:sz="0" w:space="0" w:color="auto"/>
      </w:divBdr>
    </w:div>
    <w:div w:id="1869177589">
      <w:bodyDiv w:val="1"/>
      <w:marLeft w:val="0"/>
      <w:marRight w:val="0"/>
      <w:marTop w:val="0"/>
      <w:marBottom w:val="0"/>
      <w:divBdr>
        <w:top w:val="none" w:sz="0" w:space="0" w:color="auto"/>
        <w:left w:val="none" w:sz="0" w:space="0" w:color="auto"/>
        <w:bottom w:val="none" w:sz="0" w:space="0" w:color="auto"/>
        <w:right w:val="none" w:sz="0" w:space="0" w:color="auto"/>
      </w:divBdr>
    </w:div>
    <w:div w:id="1869296878">
      <w:bodyDiv w:val="1"/>
      <w:marLeft w:val="0"/>
      <w:marRight w:val="0"/>
      <w:marTop w:val="0"/>
      <w:marBottom w:val="0"/>
      <w:divBdr>
        <w:top w:val="none" w:sz="0" w:space="0" w:color="auto"/>
        <w:left w:val="none" w:sz="0" w:space="0" w:color="auto"/>
        <w:bottom w:val="none" w:sz="0" w:space="0" w:color="auto"/>
        <w:right w:val="none" w:sz="0" w:space="0" w:color="auto"/>
      </w:divBdr>
    </w:div>
    <w:div w:id="1869440989">
      <w:bodyDiv w:val="1"/>
      <w:marLeft w:val="0"/>
      <w:marRight w:val="0"/>
      <w:marTop w:val="0"/>
      <w:marBottom w:val="0"/>
      <w:divBdr>
        <w:top w:val="none" w:sz="0" w:space="0" w:color="auto"/>
        <w:left w:val="none" w:sz="0" w:space="0" w:color="auto"/>
        <w:bottom w:val="none" w:sz="0" w:space="0" w:color="auto"/>
        <w:right w:val="none" w:sz="0" w:space="0" w:color="auto"/>
      </w:divBdr>
    </w:div>
    <w:div w:id="1869489867">
      <w:bodyDiv w:val="1"/>
      <w:marLeft w:val="0"/>
      <w:marRight w:val="0"/>
      <w:marTop w:val="0"/>
      <w:marBottom w:val="0"/>
      <w:divBdr>
        <w:top w:val="none" w:sz="0" w:space="0" w:color="auto"/>
        <w:left w:val="none" w:sz="0" w:space="0" w:color="auto"/>
        <w:bottom w:val="none" w:sz="0" w:space="0" w:color="auto"/>
        <w:right w:val="none" w:sz="0" w:space="0" w:color="auto"/>
      </w:divBdr>
    </w:div>
    <w:div w:id="1869684215">
      <w:bodyDiv w:val="1"/>
      <w:marLeft w:val="0"/>
      <w:marRight w:val="0"/>
      <w:marTop w:val="0"/>
      <w:marBottom w:val="0"/>
      <w:divBdr>
        <w:top w:val="none" w:sz="0" w:space="0" w:color="auto"/>
        <w:left w:val="none" w:sz="0" w:space="0" w:color="auto"/>
        <w:bottom w:val="none" w:sz="0" w:space="0" w:color="auto"/>
        <w:right w:val="none" w:sz="0" w:space="0" w:color="auto"/>
      </w:divBdr>
    </w:div>
    <w:div w:id="1869684526">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69946192">
      <w:bodyDiv w:val="1"/>
      <w:marLeft w:val="0"/>
      <w:marRight w:val="0"/>
      <w:marTop w:val="0"/>
      <w:marBottom w:val="0"/>
      <w:divBdr>
        <w:top w:val="none" w:sz="0" w:space="0" w:color="auto"/>
        <w:left w:val="none" w:sz="0" w:space="0" w:color="auto"/>
        <w:bottom w:val="none" w:sz="0" w:space="0" w:color="auto"/>
        <w:right w:val="none" w:sz="0" w:space="0" w:color="auto"/>
      </w:divBdr>
    </w:div>
    <w:div w:id="1869946625">
      <w:bodyDiv w:val="1"/>
      <w:marLeft w:val="0"/>
      <w:marRight w:val="0"/>
      <w:marTop w:val="0"/>
      <w:marBottom w:val="0"/>
      <w:divBdr>
        <w:top w:val="none" w:sz="0" w:space="0" w:color="auto"/>
        <w:left w:val="none" w:sz="0" w:space="0" w:color="auto"/>
        <w:bottom w:val="none" w:sz="0" w:space="0" w:color="auto"/>
        <w:right w:val="none" w:sz="0" w:space="0" w:color="auto"/>
      </w:divBdr>
    </w:div>
    <w:div w:id="1869953923">
      <w:bodyDiv w:val="1"/>
      <w:marLeft w:val="0"/>
      <w:marRight w:val="0"/>
      <w:marTop w:val="0"/>
      <w:marBottom w:val="0"/>
      <w:divBdr>
        <w:top w:val="none" w:sz="0" w:space="0" w:color="auto"/>
        <w:left w:val="none" w:sz="0" w:space="0" w:color="auto"/>
        <w:bottom w:val="none" w:sz="0" w:space="0" w:color="auto"/>
        <w:right w:val="none" w:sz="0" w:space="0" w:color="auto"/>
      </w:divBdr>
    </w:div>
    <w:div w:id="1870024293">
      <w:bodyDiv w:val="1"/>
      <w:marLeft w:val="0"/>
      <w:marRight w:val="0"/>
      <w:marTop w:val="0"/>
      <w:marBottom w:val="0"/>
      <w:divBdr>
        <w:top w:val="none" w:sz="0" w:space="0" w:color="auto"/>
        <w:left w:val="none" w:sz="0" w:space="0" w:color="auto"/>
        <w:bottom w:val="none" w:sz="0" w:space="0" w:color="auto"/>
        <w:right w:val="none" w:sz="0" w:space="0" w:color="auto"/>
      </w:divBdr>
    </w:div>
    <w:div w:id="1870029116">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142747">
      <w:bodyDiv w:val="1"/>
      <w:marLeft w:val="0"/>
      <w:marRight w:val="0"/>
      <w:marTop w:val="0"/>
      <w:marBottom w:val="0"/>
      <w:divBdr>
        <w:top w:val="none" w:sz="0" w:space="0" w:color="auto"/>
        <w:left w:val="none" w:sz="0" w:space="0" w:color="auto"/>
        <w:bottom w:val="none" w:sz="0" w:space="0" w:color="auto"/>
        <w:right w:val="none" w:sz="0" w:space="0" w:color="auto"/>
      </w:divBdr>
    </w:div>
    <w:div w:id="187014628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0333777">
      <w:bodyDiv w:val="1"/>
      <w:marLeft w:val="0"/>
      <w:marRight w:val="0"/>
      <w:marTop w:val="0"/>
      <w:marBottom w:val="0"/>
      <w:divBdr>
        <w:top w:val="none" w:sz="0" w:space="0" w:color="auto"/>
        <w:left w:val="none" w:sz="0" w:space="0" w:color="auto"/>
        <w:bottom w:val="none" w:sz="0" w:space="0" w:color="auto"/>
        <w:right w:val="none" w:sz="0" w:space="0" w:color="auto"/>
      </w:divBdr>
    </w:div>
    <w:div w:id="1870337632">
      <w:bodyDiv w:val="1"/>
      <w:marLeft w:val="0"/>
      <w:marRight w:val="0"/>
      <w:marTop w:val="0"/>
      <w:marBottom w:val="0"/>
      <w:divBdr>
        <w:top w:val="none" w:sz="0" w:space="0" w:color="auto"/>
        <w:left w:val="none" w:sz="0" w:space="0" w:color="auto"/>
        <w:bottom w:val="none" w:sz="0" w:space="0" w:color="auto"/>
        <w:right w:val="none" w:sz="0" w:space="0" w:color="auto"/>
      </w:divBdr>
    </w:div>
    <w:div w:id="1870340311">
      <w:bodyDiv w:val="1"/>
      <w:marLeft w:val="0"/>
      <w:marRight w:val="0"/>
      <w:marTop w:val="0"/>
      <w:marBottom w:val="0"/>
      <w:divBdr>
        <w:top w:val="none" w:sz="0" w:space="0" w:color="auto"/>
        <w:left w:val="none" w:sz="0" w:space="0" w:color="auto"/>
        <w:bottom w:val="none" w:sz="0" w:space="0" w:color="auto"/>
        <w:right w:val="none" w:sz="0" w:space="0" w:color="auto"/>
      </w:divBdr>
    </w:div>
    <w:div w:id="1870411574">
      <w:bodyDiv w:val="1"/>
      <w:marLeft w:val="0"/>
      <w:marRight w:val="0"/>
      <w:marTop w:val="0"/>
      <w:marBottom w:val="0"/>
      <w:divBdr>
        <w:top w:val="none" w:sz="0" w:space="0" w:color="auto"/>
        <w:left w:val="none" w:sz="0" w:space="0" w:color="auto"/>
        <w:bottom w:val="none" w:sz="0" w:space="0" w:color="auto"/>
        <w:right w:val="none" w:sz="0" w:space="0" w:color="auto"/>
      </w:divBdr>
    </w:div>
    <w:div w:id="1870602587">
      <w:bodyDiv w:val="1"/>
      <w:marLeft w:val="0"/>
      <w:marRight w:val="0"/>
      <w:marTop w:val="0"/>
      <w:marBottom w:val="0"/>
      <w:divBdr>
        <w:top w:val="none" w:sz="0" w:space="0" w:color="auto"/>
        <w:left w:val="none" w:sz="0" w:space="0" w:color="auto"/>
        <w:bottom w:val="none" w:sz="0" w:space="0" w:color="auto"/>
        <w:right w:val="none" w:sz="0" w:space="0" w:color="auto"/>
      </w:divBdr>
    </w:div>
    <w:div w:id="1870681786">
      <w:bodyDiv w:val="1"/>
      <w:marLeft w:val="0"/>
      <w:marRight w:val="0"/>
      <w:marTop w:val="0"/>
      <w:marBottom w:val="0"/>
      <w:divBdr>
        <w:top w:val="none" w:sz="0" w:space="0" w:color="auto"/>
        <w:left w:val="none" w:sz="0" w:space="0" w:color="auto"/>
        <w:bottom w:val="none" w:sz="0" w:space="0" w:color="auto"/>
        <w:right w:val="none" w:sz="0" w:space="0" w:color="auto"/>
      </w:divBdr>
    </w:div>
    <w:div w:id="1870869877">
      <w:bodyDiv w:val="1"/>
      <w:marLeft w:val="0"/>
      <w:marRight w:val="0"/>
      <w:marTop w:val="0"/>
      <w:marBottom w:val="0"/>
      <w:divBdr>
        <w:top w:val="none" w:sz="0" w:space="0" w:color="auto"/>
        <w:left w:val="none" w:sz="0" w:space="0" w:color="auto"/>
        <w:bottom w:val="none" w:sz="0" w:space="0" w:color="auto"/>
        <w:right w:val="none" w:sz="0" w:space="0" w:color="auto"/>
      </w:divBdr>
    </w:div>
    <w:div w:id="1870875356">
      <w:bodyDiv w:val="1"/>
      <w:marLeft w:val="0"/>
      <w:marRight w:val="0"/>
      <w:marTop w:val="0"/>
      <w:marBottom w:val="0"/>
      <w:divBdr>
        <w:top w:val="none" w:sz="0" w:space="0" w:color="auto"/>
        <w:left w:val="none" w:sz="0" w:space="0" w:color="auto"/>
        <w:bottom w:val="none" w:sz="0" w:space="0" w:color="auto"/>
        <w:right w:val="none" w:sz="0" w:space="0" w:color="auto"/>
      </w:divBdr>
    </w:div>
    <w:div w:id="1871062199">
      <w:bodyDiv w:val="1"/>
      <w:marLeft w:val="0"/>
      <w:marRight w:val="0"/>
      <w:marTop w:val="0"/>
      <w:marBottom w:val="0"/>
      <w:divBdr>
        <w:top w:val="none" w:sz="0" w:space="0" w:color="auto"/>
        <w:left w:val="none" w:sz="0" w:space="0" w:color="auto"/>
        <w:bottom w:val="none" w:sz="0" w:space="0" w:color="auto"/>
        <w:right w:val="none" w:sz="0" w:space="0" w:color="auto"/>
      </w:divBdr>
    </w:div>
    <w:div w:id="1871142807">
      <w:bodyDiv w:val="1"/>
      <w:marLeft w:val="0"/>
      <w:marRight w:val="0"/>
      <w:marTop w:val="0"/>
      <w:marBottom w:val="0"/>
      <w:divBdr>
        <w:top w:val="none" w:sz="0" w:space="0" w:color="auto"/>
        <w:left w:val="none" w:sz="0" w:space="0" w:color="auto"/>
        <w:bottom w:val="none" w:sz="0" w:space="0" w:color="auto"/>
        <w:right w:val="none" w:sz="0" w:space="0" w:color="auto"/>
      </w:divBdr>
    </w:div>
    <w:div w:id="1871255911">
      <w:bodyDiv w:val="1"/>
      <w:marLeft w:val="0"/>
      <w:marRight w:val="0"/>
      <w:marTop w:val="0"/>
      <w:marBottom w:val="0"/>
      <w:divBdr>
        <w:top w:val="none" w:sz="0" w:space="0" w:color="auto"/>
        <w:left w:val="none" w:sz="0" w:space="0" w:color="auto"/>
        <w:bottom w:val="none" w:sz="0" w:space="0" w:color="auto"/>
        <w:right w:val="none" w:sz="0" w:space="0" w:color="auto"/>
      </w:divBdr>
    </w:div>
    <w:div w:id="1871259394">
      <w:bodyDiv w:val="1"/>
      <w:marLeft w:val="0"/>
      <w:marRight w:val="0"/>
      <w:marTop w:val="0"/>
      <w:marBottom w:val="0"/>
      <w:divBdr>
        <w:top w:val="none" w:sz="0" w:space="0" w:color="auto"/>
        <w:left w:val="none" w:sz="0" w:space="0" w:color="auto"/>
        <w:bottom w:val="none" w:sz="0" w:space="0" w:color="auto"/>
        <w:right w:val="none" w:sz="0" w:space="0" w:color="auto"/>
      </w:divBdr>
    </w:div>
    <w:div w:id="1871331269">
      <w:bodyDiv w:val="1"/>
      <w:marLeft w:val="0"/>
      <w:marRight w:val="0"/>
      <w:marTop w:val="0"/>
      <w:marBottom w:val="0"/>
      <w:divBdr>
        <w:top w:val="none" w:sz="0" w:space="0" w:color="auto"/>
        <w:left w:val="none" w:sz="0" w:space="0" w:color="auto"/>
        <w:bottom w:val="none" w:sz="0" w:space="0" w:color="auto"/>
        <w:right w:val="none" w:sz="0" w:space="0" w:color="auto"/>
      </w:divBdr>
    </w:div>
    <w:div w:id="1871407029">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525087">
      <w:bodyDiv w:val="1"/>
      <w:marLeft w:val="0"/>
      <w:marRight w:val="0"/>
      <w:marTop w:val="0"/>
      <w:marBottom w:val="0"/>
      <w:divBdr>
        <w:top w:val="none" w:sz="0" w:space="0" w:color="auto"/>
        <w:left w:val="none" w:sz="0" w:space="0" w:color="auto"/>
        <w:bottom w:val="none" w:sz="0" w:space="0" w:color="auto"/>
        <w:right w:val="none" w:sz="0" w:space="0" w:color="auto"/>
      </w:divBdr>
    </w:div>
    <w:div w:id="1871607441">
      <w:bodyDiv w:val="1"/>
      <w:marLeft w:val="0"/>
      <w:marRight w:val="0"/>
      <w:marTop w:val="0"/>
      <w:marBottom w:val="0"/>
      <w:divBdr>
        <w:top w:val="none" w:sz="0" w:space="0" w:color="auto"/>
        <w:left w:val="none" w:sz="0" w:space="0" w:color="auto"/>
        <w:bottom w:val="none" w:sz="0" w:space="0" w:color="auto"/>
        <w:right w:val="none" w:sz="0" w:space="0" w:color="auto"/>
      </w:divBdr>
    </w:div>
    <w:div w:id="1871608119">
      <w:bodyDiv w:val="1"/>
      <w:marLeft w:val="0"/>
      <w:marRight w:val="0"/>
      <w:marTop w:val="0"/>
      <w:marBottom w:val="0"/>
      <w:divBdr>
        <w:top w:val="none" w:sz="0" w:space="0" w:color="auto"/>
        <w:left w:val="none" w:sz="0" w:space="0" w:color="auto"/>
        <w:bottom w:val="none" w:sz="0" w:space="0" w:color="auto"/>
        <w:right w:val="none" w:sz="0" w:space="0" w:color="auto"/>
      </w:divBdr>
    </w:div>
    <w:div w:id="1871642717">
      <w:bodyDiv w:val="1"/>
      <w:marLeft w:val="0"/>
      <w:marRight w:val="0"/>
      <w:marTop w:val="0"/>
      <w:marBottom w:val="0"/>
      <w:divBdr>
        <w:top w:val="none" w:sz="0" w:space="0" w:color="auto"/>
        <w:left w:val="none" w:sz="0" w:space="0" w:color="auto"/>
        <w:bottom w:val="none" w:sz="0" w:space="0" w:color="auto"/>
        <w:right w:val="none" w:sz="0" w:space="0" w:color="auto"/>
      </w:divBdr>
    </w:div>
    <w:div w:id="1871647329">
      <w:bodyDiv w:val="1"/>
      <w:marLeft w:val="0"/>
      <w:marRight w:val="0"/>
      <w:marTop w:val="0"/>
      <w:marBottom w:val="0"/>
      <w:divBdr>
        <w:top w:val="none" w:sz="0" w:space="0" w:color="auto"/>
        <w:left w:val="none" w:sz="0" w:space="0" w:color="auto"/>
        <w:bottom w:val="none" w:sz="0" w:space="0" w:color="auto"/>
        <w:right w:val="none" w:sz="0" w:space="0" w:color="auto"/>
      </w:divBdr>
    </w:div>
    <w:div w:id="1871717811">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06142">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2452539">
      <w:bodyDiv w:val="1"/>
      <w:marLeft w:val="0"/>
      <w:marRight w:val="0"/>
      <w:marTop w:val="0"/>
      <w:marBottom w:val="0"/>
      <w:divBdr>
        <w:top w:val="none" w:sz="0" w:space="0" w:color="auto"/>
        <w:left w:val="none" w:sz="0" w:space="0" w:color="auto"/>
        <w:bottom w:val="none" w:sz="0" w:space="0" w:color="auto"/>
        <w:right w:val="none" w:sz="0" w:space="0" w:color="auto"/>
      </w:divBdr>
    </w:div>
    <w:div w:id="1872573661">
      <w:bodyDiv w:val="1"/>
      <w:marLeft w:val="0"/>
      <w:marRight w:val="0"/>
      <w:marTop w:val="0"/>
      <w:marBottom w:val="0"/>
      <w:divBdr>
        <w:top w:val="none" w:sz="0" w:space="0" w:color="auto"/>
        <w:left w:val="none" w:sz="0" w:space="0" w:color="auto"/>
        <w:bottom w:val="none" w:sz="0" w:space="0" w:color="auto"/>
        <w:right w:val="none" w:sz="0" w:space="0" w:color="auto"/>
      </w:divBdr>
    </w:div>
    <w:div w:id="1872954874">
      <w:bodyDiv w:val="1"/>
      <w:marLeft w:val="0"/>
      <w:marRight w:val="0"/>
      <w:marTop w:val="0"/>
      <w:marBottom w:val="0"/>
      <w:divBdr>
        <w:top w:val="none" w:sz="0" w:space="0" w:color="auto"/>
        <w:left w:val="none" w:sz="0" w:space="0" w:color="auto"/>
        <w:bottom w:val="none" w:sz="0" w:space="0" w:color="auto"/>
        <w:right w:val="none" w:sz="0" w:space="0" w:color="auto"/>
      </w:divBdr>
    </w:div>
    <w:div w:id="1873030502">
      <w:bodyDiv w:val="1"/>
      <w:marLeft w:val="0"/>
      <w:marRight w:val="0"/>
      <w:marTop w:val="0"/>
      <w:marBottom w:val="0"/>
      <w:divBdr>
        <w:top w:val="none" w:sz="0" w:space="0" w:color="auto"/>
        <w:left w:val="none" w:sz="0" w:space="0" w:color="auto"/>
        <w:bottom w:val="none" w:sz="0" w:space="0" w:color="auto"/>
        <w:right w:val="none" w:sz="0" w:space="0" w:color="auto"/>
      </w:divBdr>
    </w:div>
    <w:div w:id="1873109640">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3297622">
      <w:bodyDiv w:val="1"/>
      <w:marLeft w:val="0"/>
      <w:marRight w:val="0"/>
      <w:marTop w:val="0"/>
      <w:marBottom w:val="0"/>
      <w:divBdr>
        <w:top w:val="none" w:sz="0" w:space="0" w:color="auto"/>
        <w:left w:val="none" w:sz="0" w:space="0" w:color="auto"/>
        <w:bottom w:val="none" w:sz="0" w:space="0" w:color="auto"/>
        <w:right w:val="none" w:sz="0" w:space="0" w:color="auto"/>
      </w:divBdr>
    </w:div>
    <w:div w:id="1873348757">
      <w:bodyDiv w:val="1"/>
      <w:marLeft w:val="0"/>
      <w:marRight w:val="0"/>
      <w:marTop w:val="0"/>
      <w:marBottom w:val="0"/>
      <w:divBdr>
        <w:top w:val="none" w:sz="0" w:space="0" w:color="auto"/>
        <w:left w:val="none" w:sz="0" w:space="0" w:color="auto"/>
        <w:bottom w:val="none" w:sz="0" w:space="0" w:color="auto"/>
        <w:right w:val="none" w:sz="0" w:space="0" w:color="auto"/>
      </w:divBdr>
    </w:div>
    <w:div w:id="1873375005">
      <w:bodyDiv w:val="1"/>
      <w:marLeft w:val="0"/>
      <w:marRight w:val="0"/>
      <w:marTop w:val="0"/>
      <w:marBottom w:val="0"/>
      <w:divBdr>
        <w:top w:val="none" w:sz="0" w:space="0" w:color="auto"/>
        <w:left w:val="none" w:sz="0" w:space="0" w:color="auto"/>
        <w:bottom w:val="none" w:sz="0" w:space="0" w:color="auto"/>
        <w:right w:val="none" w:sz="0" w:space="0" w:color="auto"/>
      </w:divBdr>
    </w:div>
    <w:div w:id="1873499306">
      <w:bodyDiv w:val="1"/>
      <w:marLeft w:val="0"/>
      <w:marRight w:val="0"/>
      <w:marTop w:val="0"/>
      <w:marBottom w:val="0"/>
      <w:divBdr>
        <w:top w:val="none" w:sz="0" w:space="0" w:color="auto"/>
        <w:left w:val="none" w:sz="0" w:space="0" w:color="auto"/>
        <w:bottom w:val="none" w:sz="0" w:space="0" w:color="auto"/>
        <w:right w:val="none" w:sz="0" w:space="0" w:color="auto"/>
      </w:divBdr>
    </w:div>
    <w:div w:id="1873567447">
      <w:bodyDiv w:val="1"/>
      <w:marLeft w:val="0"/>
      <w:marRight w:val="0"/>
      <w:marTop w:val="0"/>
      <w:marBottom w:val="0"/>
      <w:divBdr>
        <w:top w:val="none" w:sz="0" w:space="0" w:color="auto"/>
        <w:left w:val="none" w:sz="0" w:space="0" w:color="auto"/>
        <w:bottom w:val="none" w:sz="0" w:space="0" w:color="auto"/>
        <w:right w:val="none" w:sz="0" w:space="0" w:color="auto"/>
      </w:divBdr>
    </w:div>
    <w:div w:id="1873684402">
      <w:bodyDiv w:val="1"/>
      <w:marLeft w:val="0"/>
      <w:marRight w:val="0"/>
      <w:marTop w:val="0"/>
      <w:marBottom w:val="0"/>
      <w:divBdr>
        <w:top w:val="none" w:sz="0" w:space="0" w:color="auto"/>
        <w:left w:val="none" w:sz="0" w:space="0" w:color="auto"/>
        <w:bottom w:val="none" w:sz="0" w:space="0" w:color="auto"/>
        <w:right w:val="none" w:sz="0" w:space="0" w:color="auto"/>
      </w:divBdr>
    </w:div>
    <w:div w:id="1873765937">
      <w:bodyDiv w:val="1"/>
      <w:marLeft w:val="0"/>
      <w:marRight w:val="0"/>
      <w:marTop w:val="0"/>
      <w:marBottom w:val="0"/>
      <w:divBdr>
        <w:top w:val="none" w:sz="0" w:space="0" w:color="auto"/>
        <w:left w:val="none" w:sz="0" w:space="0" w:color="auto"/>
        <w:bottom w:val="none" w:sz="0" w:space="0" w:color="auto"/>
        <w:right w:val="none" w:sz="0" w:space="0" w:color="auto"/>
      </w:divBdr>
    </w:div>
    <w:div w:id="1874030232">
      <w:bodyDiv w:val="1"/>
      <w:marLeft w:val="0"/>
      <w:marRight w:val="0"/>
      <w:marTop w:val="0"/>
      <w:marBottom w:val="0"/>
      <w:divBdr>
        <w:top w:val="none" w:sz="0" w:space="0" w:color="auto"/>
        <w:left w:val="none" w:sz="0" w:space="0" w:color="auto"/>
        <w:bottom w:val="none" w:sz="0" w:space="0" w:color="auto"/>
        <w:right w:val="none" w:sz="0" w:space="0" w:color="auto"/>
      </w:divBdr>
    </w:div>
    <w:div w:id="1874073934">
      <w:bodyDiv w:val="1"/>
      <w:marLeft w:val="0"/>
      <w:marRight w:val="0"/>
      <w:marTop w:val="0"/>
      <w:marBottom w:val="0"/>
      <w:divBdr>
        <w:top w:val="none" w:sz="0" w:space="0" w:color="auto"/>
        <w:left w:val="none" w:sz="0" w:space="0" w:color="auto"/>
        <w:bottom w:val="none" w:sz="0" w:space="0" w:color="auto"/>
        <w:right w:val="none" w:sz="0" w:space="0" w:color="auto"/>
      </w:divBdr>
    </w:div>
    <w:div w:id="1874418782">
      <w:bodyDiv w:val="1"/>
      <w:marLeft w:val="0"/>
      <w:marRight w:val="0"/>
      <w:marTop w:val="0"/>
      <w:marBottom w:val="0"/>
      <w:divBdr>
        <w:top w:val="none" w:sz="0" w:space="0" w:color="auto"/>
        <w:left w:val="none" w:sz="0" w:space="0" w:color="auto"/>
        <w:bottom w:val="none" w:sz="0" w:space="0" w:color="auto"/>
        <w:right w:val="none" w:sz="0" w:space="0" w:color="auto"/>
      </w:divBdr>
    </w:div>
    <w:div w:id="1874490890">
      <w:bodyDiv w:val="1"/>
      <w:marLeft w:val="0"/>
      <w:marRight w:val="0"/>
      <w:marTop w:val="0"/>
      <w:marBottom w:val="0"/>
      <w:divBdr>
        <w:top w:val="none" w:sz="0" w:space="0" w:color="auto"/>
        <w:left w:val="none" w:sz="0" w:space="0" w:color="auto"/>
        <w:bottom w:val="none" w:sz="0" w:space="0" w:color="auto"/>
        <w:right w:val="none" w:sz="0" w:space="0" w:color="auto"/>
      </w:divBdr>
    </w:div>
    <w:div w:id="1874687957">
      <w:bodyDiv w:val="1"/>
      <w:marLeft w:val="0"/>
      <w:marRight w:val="0"/>
      <w:marTop w:val="0"/>
      <w:marBottom w:val="0"/>
      <w:divBdr>
        <w:top w:val="none" w:sz="0" w:space="0" w:color="auto"/>
        <w:left w:val="none" w:sz="0" w:space="0" w:color="auto"/>
        <w:bottom w:val="none" w:sz="0" w:space="0" w:color="auto"/>
        <w:right w:val="none" w:sz="0" w:space="0" w:color="auto"/>
      </w:divBdr>
    </w:div>
    <w:div w:id="1874727079">
      <w:bodyDiv w:val="1"/>
      <w:marLeft w:val="0"/>
      <w:marRight w:val="0"/>
      <w:marTop w:val="0"/>
      <w:marBottom w:val="0"/>
      <w:divBdr>
        <w:top w:val="none" w:sz="0" w:space="0" w:color="auto"/>
        <w:left w:val="none" w:sz="0" w:space="0" w:color="auto"/>
        <w:bottom w:val="none" w:sz="0" w:space="0" w:color="auto"/>
        <w:right w:val="none" w:sz="0" w:space="0" w:color="auto"/>
      </w:divBdr>
    </w:div>
    <w:div w:id="1874727793">
      <w:bodyDiv w:val="1"/>
      <w:marLeft w:val="0"/>
      <w:marRight w:val="0"/>
      <w:marTop w:val="0"/>
      <w:marBottom w:val="0"/>
      <w:divBdr>
        <w:top w:val="none" w:sz="0" w:space="0" w:color="auto"/>
        <w:left w:val="none" w:sz="0" w:space="0" w:color="auto"/>
        <w:bottom w:val="none" w:sz="0" w:space="0" w:color="auto"/>
        <w:right w:val="none" w:sz="0" w:space="0" w:color="auto"/>
      </w:divBdr>
    </w:div>
    <w:div w:id="1874804623">
      <w:bodyDiv w:val="1"/>
      <w:marLeft w:val="0"/>
      <w:marRight w:val="0"/>
      <w:marTop w:val="0"/>
      <w:marBottom w:val="0"/>
      <w:divBdr>
        <w:top w:val="none" w:sz="0" w:space="0" w:color="auto"/>
        <w:left w:val="none" w:sz="0" w:space="0" w:color="auto"/>
        <w:bottom w:val="none" w:sz="0" w:space="0" w:color="auto"/>
        <w:right w:val="none" w:sz="0" w:space="0" w:color="auto"/>
      </w:divBdr>
    </w:div>
    <w:div w:id="1874885360">
      <w:bodyDiv w:val="1"/>
      <w:marLeft w:val="0"/>
      <w:marRight w:val="0"/>
      <w:marTop w:val="0"/>
      <w:marBottom w:val="0"/>
      <w:divBdr>
        <w:top w:val="none" w:sz="0" w:space="0" w:color="auto"/>
        <w:left w:val="none" w:sz="0" w:space="0" w:color="auto"/>
        <w:bottom w:val="none" w:sz="0" w:space="0" w:color="auto"/>
        <w:right w:val="none" w:sz="0" w:space="0" w:color="auto"/>
      </w:divBdr>
    </w:div>
    <w:div w:id="1875338500">
      <w:bodyDiv w:val="1"/>
      <w:marLeft w:val="0"/>
      <w:marRight w:val="0"/>
      <w:marTop w:val="0"/>
      <w:marBottom w:val="0"/>
      <w:divBdr>
        <w:top w:val="none" w:sz="0" w:space="0" w:color="auto"/>
        <w:left w:val="none" w:sz="0" w:space="0" w:color="auto"/>
        <w:bottom w:val="none" w:sz="0" w:space="0" w:color="auto"/>
        <w:right w:val="none" w:sz="0" w:space="0" w:color="auto"/>
      </w:divBdr>
    </w:div>
    <w:div w:id="1875455797">
      <w:bodyDiv w:val="1"/>
      <w:marLeft w:val="0"/>
      <w:marRight w:val="0"/>
      <w:marTop w:val="0"/>
      <w:marBottom w:val="0"/>
      <w:divBdr>
        <w:top w:val="none" w:sz="0" w:space="0" w:color="auto"/>
        <w:left w:val="none" w:sz="0" w:space="0" w:color="auto"/>
        <w:bottom w:val="none" w:sz="0" w:space="0" w:color="auto"/>
        <w:right w:val="none" w:sz="0" w:space="0" w:color="auto"/>
      </w:divBdr>
    </w:div>
    <w:div w:id="1875536347">
      <w:bodyDiv w:val="1"/>
      <w:marLeft w:val="0"/>
      <w:marRight w:val="0"/>
      <w:marTop w:val="0"/>
      <w:marBottom w:val="0"/>
      <w:divBdr>
        <w:top w:val="none" w:sz="0" w:space="0" w:color="auto"/>
        <w:left w:val="none" w:sz="0" w:space="0" w:color="auto"/>
        <w:bottom w:val="none" w:sz="0" w:space="0" w:color="auto"/>
        <w:right w:val="none" w:sz="0" w:space="0" w:color="auto"/>
      </w:divBdr>
    </w:div>
    <w:div w:id="1875538301">
      <w:bodyDiv w:val="1"/>
      <w:marLeft w:val="0"/>
      <w:marRight w:val="0"/>
      <w:marTop w:val="0"/>
      <w:marBottom w:val="0"/>
      <w:divBdr>
        <w:top w:val="none" w:sz="0" w:space="0" w:color="auto"/>
        <w:left w:val="none" w:sz="0" w:space="0" w:color="auto"/>
        <w:bottom w:val="none" w:sz="0" w:space="0" w:color="auto"/>
        <w:right w:val="none" w:sz="0" w:space="0" w:color="auto"/>
      </w:divBdr>
    </w:div>
    <w:div w:id="1875803641">
      <w:bodyDiv w:val="1"/>
      <w:marLeft w:val="0"/>
      <w:marRight w:val="0"/>
      <w:marTop w:val="0"/>
      <w:marBottom w:val="0"/>
      <w:divBdr>
        <w:top w:val="none" w:sz="0" w:space="0" w:color="auto"/>
        <w:left w:val="none" w:sz="0" w:space="0" w:color="auto"/>
        <w:bottom w:val="none" w:sz="0" w:space="0" w:color="auto"/>
        <w:right w:val="none" w:sz="0" w:space="0" w:color="auto"/>
      </w:divBdr>
    </w:div>
    <w:div w:id="1875845217">
      <w:bodyDiv w:val="1"/>
      <w:marLeft w:val="0"/>
      <w:marRight w:val="0"/>
      <w:marTop w:val="0"/>
      <w:marBottom w:val="0"/>
      <w:divBdr>
        <w:top w:val="none" w:sz="0" w:space="0" w:color="auto"/>
        <w:left w:val="none" w:sz="0" w:space="0" w:color="auto"/>
        <w:bottom w:val="none" w:sz="0" w:space="0" w:color="auto"/>
        <w:right w:val="none" w:sz="0" w:space="0" w:color="auto"/>
      </w:divBdr>
    </w:div>
    <w:div w:id="1875923513">
      <w:bodyDiv w:val="1"/>
      <w:marLeft w:val="0"/>
      <w:marRight w:val="0"/>
      <w:marTop w:val="0"/>
      <w:marBottom w:val="0"/>
      <w:divBdr>
        <w:top w:val="none" w:sz="0" w:space="0" w:color="auto"/>
        <w:left w:val="none" w:sz="0" w:space="0" w:color="auto"/>
        <w:bottom w:val="none" w:sz="0" w:space="0" w:color="auto"/>
        <w:right w:val="none" w:sz="0" w:space="0" w:color="auto"/>
      </w:divBdr>
    </w:div>
    <w:div w:id="1875924581">
      <w:bodyDiv w:val="1"/>
      <w:marLeft w:val="0"/>
      <w:marRight w:val="0"/>
      <w:marTop w:val="0"/>
      <w:marBottom w:val="0"/>
      <w:divBdr>
        <w:top w:val="none" w:sz="0" w:space="0" w:color="auto"/>
        <w:left w:val="none" w:sz="0" w:space="0" w:color="auto"/>
        <w:bottom w:val="none" w:sz="0" w:space="0" w:color="auto"/>
        <w:right w:val="none" w:sz="0" w:space="0" w:color="auto"/>
      </w:divBdr>
    </w:div>
    <w:div w:id="1875996739">
      <w:bodyDiv w:val="1"/>
      <w:marLeft w:val="0"/>
      <w:marRight w:val="0"/>
      <w:marTop w:val="0"/>
      <w:marBottom w:val="0"/>
      <w:divBdr>
        <w:top w:val="none" w:sz="0" w:space="0" w:color="auto"/>
        <w:left w:val="none" w:sz="0" w:space="0" w:color="auto"/>
        <w:bottom w:val="none" w:sz="0" w:space="0" w:color="auto"/>
        <w:right w:val="none" w:sz="0" w:space="0" w:color="auto"/>
      </w:divBdr>
    </w:div>
    <w:div w:id="1876042954">
      <w:bodyDiv w:val="1"/>
      <w:marLeft w:val="0"/>
      <w:marRight w:val="0"/>
      <w:marTop w:val="0"/>
      <w:marBottom w:val="0"/>
      <w:divBdr>
        <w:top w:val="none" w:sz="0" w:space="0" w:color="auto"/>
        <w:left w:val="none" w:sz="0" w:space="0" w:color="auto"/>
        <w:bottom w:val="none" w:sz="0" w:space="0" w:color="auto"/>
        <w:right w:val="none" w:sz="0" w:space="0" w:color="auto"/>
      </w:divBdr>
    </w:div>
    <w:div w:id="1876304249">
      <w:bodyDiv w:val="1"/>
      <w:marLeft w:val="0"/>
      <w:marRight w:val="0"/>
      <w:marTop w:val="0"/>
      <w:marBottom w:val="0"/>
      <w:divBdr>
        <w:top w:val="none" w:sz="0" w:space="0" w:color="auto"/>
        <w:left w:val="none" w:sz="0" w:space="0" w:color="auto"/>
        <w:bottom w:val="none" w:sz="0" w:space="0" w:color="auto"/>
        <w:right w:val="none" w:sz="0" w:space="0" w:color="auto"/>
      </w:divBdr>
    </w:div>
    <w:div w:id="1876306574">
      <w:bodyDiv w:val="1"/>
      <w:marLeft w:val="0"/>
      <w:marRight w:val="0"/>
      <w:marTop w:val="0"/>
      <w:marBottom w:val="0"/>
      <w:divBdr>
        <w:top w:val="none" w:sz="0" w:space="0" w:color="auto"/>
        <w:left w:val="none" w:sz="0" w:space="0" w:color="auto"/>
        <w:bottom w:val="none" w:sz="0" w:space="0" w:color="auto"/>
        <w:right w:val="none" w:sz="0" w:space="0" w:color="auto"/>
      </w:divBdr>
    </w:div>
    <w:div w:id="1876502550">
      <w:bodyDiv w:val="1"/>
      <w:marLeft w:val="0"/>
      <w:marRight w:val="0"/>
      <w:marTop w:val="0"/>
      <w:marBottom w:val="0"/>
      <w:divBdr>
        <w:top w:val="none" w:sz="0" w:space="0" w:color="auto"/>
        <w:left w:val="none" w:sz="0" w:space="0" w:color="auto"/>
        <w:bottom w:val="none" w:sz="0" w:space="0" w:color="auto"/>
        <w:right w:val="none" w:sz="0" w:space="0" w:color="auto"/>
      </w:divBdr>
    </w:div>
    <w:div w:id="1876697544">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7350292">
      <w:bodyDiv w:val="1"/>
      <w:marLeft w:val="0"/>
      <w:marRight w:val="0"/>
      <w:marTop w:val="0"/>
      <w:marBottom w:val="0"/>
      <w:divBdr>
        <w:top w:val="none" w:sz="0" w:space="0" w:color="auto"/>
        <w:left w:val="none" w:sz="0" w:space="0" w:color="auto"/>
        <w:bottom w:val="none" w:sz="0" w:space="0" w:color="auto"/>
        <w:right w:val="none" w:sz="0" w:space="0" w:color="auto"/>
      </w:divBdr>
    </w:div>
    <w:div w:id="1877424739">
      <w:bodyDiv w:val="1"/>
      <w:marLeft w:val="0"/>
      <w:marRight w:val="0"/>
      <w:marTop w:val="0"/>
      <w:marBottom w:val="0"/>
      <w:divBdr>
        <w:top w:val="none" w:sz="0" w:space="0" w:color="auto"/>
        <w:left w:val="none" w:sz="0" w:space="0" w:color="auto"/>
        <w:bottom w:val="none" w:sz="0" w:space="0" w:color="auto"/>
        <w:right w:val="none" w:sz="0" w:space="0" w:color="auto"/>
      </w:divBdr>
    </w:div>
    <w:div w:id="1877503932">
      <w:bodyDiv w:val="1"/>
      <w:marLeft w:val="0"/>
      <w:marRight w:val="0"/>
      <w:marTop w:val="0"/>
      <w:marBottom w:val="0"/>
      <w:divBdr>
        <w:top w:val="none" w:sz="0" w:space="0" w:color="auto"/>
        <w:left w:val="none" w:sz="0" w:space="0" w:color="auto"/>
        <w:bottom w:val="none" w:sz="0" w:space="0" w:color="auto"/>
        <w:right w:val="none" w:sz="0" w:space="0" w:color="auto"/>
      </w:divBdr>
    </w:div>
    <w:div w:id="1877544157">
      <w:bodyDiv w:val="1"/>
      <w:marLeft w:val="0"/>
      <w:marRight w:val="0"/>
      <w:marTop w:val="0"/>
      <w:marBottom w:val="0"/>
      <w:divBdr>
        <w:top w:val="none" w:sz="0" w:space="0" w:color="auto"/>
        <w:left w:val="none" w:sz="0" w:space="0" w:color="auto"/>
        <w:bottom w:val="none" w:sz="0" w:space="0" w:color="auto"/>
        <w:right w:val="none" w:sz="0" w:space="0" w:color="auto"/>
      </w:divBdr>
    </w:div>
    <w:div w:id="1877624523">
      <w:bodyDiv w:val="1"/>
      <w:marLeft w:val="0"/>
      <w:marRight w:val="0"/>
      <w:marTop w:val="0"/>
      <w:marBottom w:val="0"/>
      <w:divBdr>
        <w:top w:val="none" w:sz="0" w:space="0" w:color="auto"/>
        <w:left w:val="none" w:sz="0" w:space="0" w:color="auto"/>
        <w:bottom w:val="none" w:sz="0" w:space="0" w:color="auto"/>
        <w:right w:val="none" w:sz="0" w:space="0" w:color="auto"/>
      </w:divBdr>
    </w:div>
    <w:div w:id="1877767913">
      <w:bodyDiv w:val="1"/>
      <w:marLeft w:val="0"/>
      <w:marRight w:val="0"/>
      <w:marTop w:val="0"/>
      <w:marBottom w:val="0"/>
      <w:divBdr>
        <w:top w:val="none" w:sz="0" w:space="0" w:color="auto"/>
        <w:left w:val="none" w:sz="0" w:space="0" w:color="auto"/>
        <w:bottom w:val="none" w:sz="0" w:space="0" w:color="auto"/>
        <w:right w:val="none" w:sz="0" w:space="0" w:color="auto"/>
      </w:divBdr>
    </w:div>
    <w:div w:id="1877960817">
      <w:bodyDiv w:val="1"/>
      <w:marLeft w:val="0"/>
      <w:marRight w:val="0"/>
      <w:marTop w:val="0"/>
      <w:marBottom w:val="0"/>
      <w:divBdr>
        <w:top w:val="none" w:sz="0" w:space="0" w:color="auto"/>
        <w:left w:val="none" w:sz="0" w:space="0" w:color="auto"/>
        <w:bottom w:val="none" w:sz="0" w:space="0" w:color="auto"/>
        <w:right w:val="none" w:sz="0" w:space="0" w:color="auto"/>
      </w:divBdr>
    </w:div>
    <w:div w:id="1878004205">
      <w:bodyDiv w:val="1"/>
      <w:marLeft w:val="0"/>
      <w:marRight w:val="0"/>
      <w:marTop w:val="0"/>
      <w:marBottom w:val="0"/>
      <w:divBdr>
        <w:top w:val="none" w:sz="0" w:space="0" w:color="auto"/>
        <w:left w:val="none" w:sz="0" w:space="0" w:color="auto"/>
        <w:bottom w:val="none" w:sz="0" w:space="0" w:color="auto"/>
        <w:right w:val="none" w:sz="0" w:space="0" w:color="auto"/>
      </w:divBdr>
    </w:div>
    <w:div w:id="1878082001">
      <w:bodyDiv w:val="1"/>
      <w:marLeft w:val="0"/>
      <w:marRight w:val="0"/>
      <w:marTop w:val="0"/>
      <w:marBottom w:val="0"/>
      <w:divBdr>
        <w:top w:val="none" w:sz="0" w:space="0" w:color="auto"/>
        <w:left w:val="none" w:sz="0" w:space="0" w:color="auto"/>
        <w:bottom w:val="none" w:sz="0" w:space="0" w:color="auto"/>
        <w:right w:val="none" w:sz="0" w:space="0" w:color="auto"/>
      </w:divBdr>
    </w:div>
    <w:div w:id="1878083771">
      <w:bodyDiv w:val="1"/>
      <w:marLeft w:val="0"/>
      <w:marRight w:val="0"/>
      <w:marTop w:val="0"/>
      <w:marBottom w:val="0"/>
      <w:divBdr>
        <w:top w:val="none" w:sz="0" w:space="0" w:color="auto"/>
        <w:left w:val="none" w:sz="0" w:space="0" w:color="auto"/>
        <w:bottom w:val="none" w:sz="0" w:space="0" w:color="auto"/>
        <w:right w:val="none" w:sz="0" w:space="0" w:color="auto"/>
      </w:divBdr>
    </w:div>
    <w:div w:id="1878153027">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201842">
      <w:bodyDiv w:val="1"/>
      <w:marLeft w:val="0"/>
      <w:marRight w:val="0"/>
      <w:marTop w:val="0"/>
      <w:marBottom w:val="0"/>
      <w:divBdr>
        <w:top w:val="none" w:sz="0" w:space="0" w:color="auto"/>
        <w:left w:val="none" w:sz="0" w:space="0" w:color="auto"/>
        <w:bottom w:val="none" w:sz="0" w:space="0" w:color="auto"/>
        <w:right w:val="none" w:sz="0" w:space="0" w:color="auto"/>
      </w:divBdr>
    </w:div>
    <w:div w:id="1878270614">
      <w:bodyDiv w:val="1"/>
      <w:marLeft w:val="0"/>
      <w:marRight w:val="0"/>
      <w:marTop w:val="0"/>
      <w:marBottom w:val="0"/>
      <w:divBdr>
        <w:top w:val="none" w:sz="0" w:space="0" w:color="auto"/>
        <w:left w:val="none" w:sz="0" w:space="0" w:color="auto"/>
        <w:bottom w:val="none" w:sz="0" w:space="0" w:color="auto"/>
        <w:right w:val="none" w:sz="0" w:space="0" w:color="auto"/>
      </w:divBdr>
    </w:div>
    <w:div w:id="1878275454">
      <w:bodyDiv w:val="1"/>
      <w:marLeft w:val="0"/>
      <w:marRight w:val="0"/>
      <w:marTop w:val="0"/>
      <w:marBottom w:val="0"/>
      <w:divBdr>
        <w:top w:val="none" w:sz="0" w:space="0" w:color="auto"/>
        <w:left w:val="none" w:sz="0" w:space="0" w:color="auto"/>
        <w:bottom w:val="none" w:sz="0" w:space="0" w:color="auto"/>
        <w:right w:val="none" w:sz="0" w:space="0" w:color="auto"/>
      </w:divBdr>
    </w:div>
    <w:div w:id="1878278048">
      <w:bodyDiv w:val="1"/>
      <w:marLeft w:val="0"/>
      <w:marRight w:val="0"/>
      <w:marTop w:val="0"/>
      <w:marBottom w:val="0"/>
      <w:divBdr>
        <w:top w:val="none" w:sz="0" w:space="0" w:color="auto"/>
        <w:left w:val="none" w:sz="0" w:space="0" w:color="auto"/>
        <w:bottom w:val="none" w:sz="0" w:space="0" w:color="auto"/>
        <w:right w:val="none" w:sz="0" w:space="0" w:color="auto"/>
      </w:divBdr>
    </w:div>
    <w:div w:id="1878542342">
      <w:bodyDiv w:val="1"/>
      <w:marLeft w:val="0"/>
      <w:marRight w:val="0"/>
      <w:marTop w:val="0"/>
      <w:marBottom w:val="0"/>
      <w:divBdr>
        <w:top w:val="none" w:sz="0" w:space="0" w:color="auto"/>
        <w:left w:val="none" w:sz="0" w:space="0" w:color="auto"/>
        <w:bottom w:val="none" w:sz="0" w:space="0" w:color="auto"/>
        <w:right w:val="none" w:sz="0" w:space="0" w:color="auto"/>
      </w:divBdr>
    </w:div>
    <w:div w:id="1878545984">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8741284">
      <w:bodyDiv w:val="1"/>
      <w:marLeft w:val="0"/>
      <w:marRight w:val="0"/>
      <w:marTop w:val="0"/>
      <w:marBottom w:val="0"/>
      <w:divBdr>
        <w:top w:val="none" w:sz="0" w:space="0" w:color="auto"/>
        <w:left w:val="none" w:sz="0" w:space="0" w:color="auto"/>
        <w:bottom w:val="none" w:sz="0" w:space="0" w:color="auto"/>
        <w:right w:val="none" w:sz="0" w:space="0" w:color="auto"/>
      </w:divBdr>
    </w:div>
    <w:div w:id="1878858569">
      <w:bodyDiv w:val="1"/>
      <w:marLeft w:val="0"/>
      <w:marRight w:val="0"/>
      <w:marTop w:val="0"/>
      <w:marBottom w:val="0"/>
      <w:divBdr>
        <w:top w:val="none" w:sz="0" w:space="0" w:color="auto"/>
        <w:left w:val="none" w:sz="0" w:space="0" w:color="auto"/>
        <w:bottom w:val="none" w:sz="0" w:space="0" w:color="auto"/>
        <w:right w:val="none" w:sz="0" w:space="0" w:color="auto"/>
      </w:divBdr>
    </w:div>
    <w:div w:id="1879051043">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79200353">
      <w:bodyDiv w:val="1"/>
      <w:marLeft w:val="0"/>
      <w:marRight w:val="0"/>
      <w:marTop w:val="0"/>
      <w:marBottom w:val="0"/>
      <w:divBdr>
        <w:top w:val="none" w:sz="0" w:space="0" w:color="auto"/>
        <w:left w:val="none" w:sz="0" w:space="0" w:color="auto"/>
        <w:bottom w:val="none" w:sz="0" w:space="0" w:color="auto"/>
        <w:right w:val="none" w:sz="0" w:space="0" w:color="auto"/>
      </w:divBdr>
    </w:div>
    <w:div w:id="1879273343">
      <w:bodyDiv w:val="1"/>
      <w:marLeft w:val="0"/>
      <w:marRight w:val="0"/>
      <w:marTop w:val="0"/>
      <w:marBottom w:val="0"/>
      <w:divBdr>
        <w:top w:val="none" w:sz="0" w:space="0" w:color="auto"/>
        <w:left w:val="none" w:sz="0" w:space="0" w:color="auto"/>
        <w:bottom w:val="none" w:sz="0" w:space="0" w:color="auto"/>
        <w:right w:val="none" w:sz="0" w:space="0" w:color="auto"/>
      </w:divBdr>
    </w:div>
    <w:div w:id="1879464580">
      <w:bodyDiv w:val="1"/>
      <w:marLeft w:val="0"/>
      <w:marRight w:val="0"/>
      <w:marTop w:val="0"/>
      <w:marBottom w:val="0"/>
      <w:divBdr>
        <w:top w:val="none" w:sz="0" w:space="0" w:color="auto"/>
        <w:left w:val="none" w:sz="0" w:space="0" w:color="auto"/>
        <w:bottom w:val="none" w:sz="0" w:space="0" w:color="auto"/>
        <w:right w:val="none" w:sz="0" w:space="0" w:color="auto"/>
      </w:divBdr>
    </w:div>
    <w:div w:id="1879512276">
      <w:bodyDiv w:val="1"/>
      <w:marLeft w:val="0"/>
      <w:marRight w:val="0"/>
      <w:marTop w:val="0"/>
      <w:marBottom w:val="0"/>
      <w:divBdr>
        <w:top w:val="none" w:sz="0" w:space="0" w:color="auto"/>
        <w:left w:val="none" w:sz="0" w:space="0" w:color="auto"/>
        <w:bottom w:val="none" w:sz="0" w:space="0" w:color="auto"/>
        <w:right w:val="none" w:sz="0" w:space="0" w:color="auto"/>
      </w:divBdr>
    </w:div>
    <w:div w:id="1879585626">
      <w:bodyDiv w:val="1"/>
      <w:marLeft w:val="0"/>
      <w:marRight w:val="0"/>
      <w:marTop w:val="0"/>
      <w:marBottom w:val="0"/>
      <w:divBdr>
        <w:top w:val="none" w:sz="0" w:space="0" w:color="auto"/>
        <w:left w:val="none" w:sz="0" w:space="0" w:color="auto"/>
        <w:bottom w:val="none" w:sz="0" w:space="0" w:color="auto"/>
        <w:right w:val="none" w:sz="0" w:space="0" w:color="auto"/>
      </w:divBdr>
    </w:div>
    <w:div w:id="1879852801">
      <w:bodyDiv w:val="1"/>
      <w:marLeft w:val="0"/>
      <w:marRight w:val="0"/>
      <w:marTop w:val="0"/>
      <w:marBottom w:val="0"/>
      <w:divBdr>
        <w:top w:val="none" w:sz="0" w:space="0" w:color="auto"/>
        <w:left w:val="none" w:sz="0" w:space="0" w:color="auto"/>
        <w:bottom w:val="none" w:sz="0" w:space="0" w:color="auto"/>
        <w:right w:val="none" w:sz="0" w:space="0" w:color="auto"/>
      </w:divBdr>
    </w:div>
    <w:div w:id="1879927194">
      <w:bodyDiv w:val="1"/>
      <w:marLeft w:val="0"/>
      <w:marRight w:val="0"/>
      <w:marTop w:val="0"/>
      <w:marBottom w:val="0"/>
      <w:divBdr>
        <w:top w:val="none" w:sz="0" w:space="0" w:color="auto"/>
        <w:left w:val="none" w:sz="0" w:space="0" w:color="auto"/>
        <w:bottom w:val="none" w:sz="0" w:space="0" w:color="auto"/>
        <w:right w:val="none" w:sz="0" w:space="0" w:color="auto"/>
      </w:divBdr>
    </w:div>
    <w:div w:id="1879932537">
      <w:bodyDiv w:val="1"/>
      <w:marLeft w:val="0"/>
      <w:marRight w:val="0"/>
      <w:marTop w:val="0"/>
      <w:marBottom w:val="0"/>
      <w:divBdr>
        <w:top w:val="none" w:sz="0" w:space="0" w:color="auto"/>
        <w:left w:val="none" w:sz="0" w:space="0" w:color="auto"/>
        <w:bottom w:val="none" w:sz="0" w:space="0" w:color="auto"/>
        <w:right w:val="none" w:sz="0" w:space="0" w:color="auto"/>
      </w:divBdr>
    </w:div>
    <w:div w:id="1880118334">
      <w:bodyDiv w:val="1"/>
      <w:marLeft w:val="0"/>
      <w:marRight w:val="0"/>
      <w:marTop w:val="0"/>
      <w:marBottom w:val="0"/>
      <w:divBdr>
        <w:top w:val="none" w:sz="0" w:space="0" w:color="auto"/>
        <w:left w:val="none" w:sz="0" w:space="0" w:color="auto"/>
        <w:bottom w:val="none" w:sz="0" w:space="0" w:color="auto"/>
        <w:right w:val="none" w:sz="0" w:space="0" w:color="auto"/>
      </w:divBdr>
    </w:div>
    <w:div w:id="1880163680">
      <w:bodyDiv w:val="1"/>
      <w:marLeft w:val="0"/>
      <w:marRight w:val="0"/>
      <w:marTop w:val="0"/>
      <w:marBottom w:val="0"/>
      <w:divBdr>
        <w:top w:val="none" w:sz="0" w:space="0" w:color="auto"/>
        <w:left w:val="none" w:sz="0" w:space="0" w:color="auto"/>
        <w:bottom w:val="none" w:sz="0" w:space="0" w:color="auto"/>
        <w:right w:val="none" w:sz="0" w:space="0" w:color="auto"/>
      </w:divBdr>
    </w:div>
    <w:div w:id="1880165996">
      <w:bodyDiv w:val="1"/>
      <w:marLeft w:val="0"/>
      <w:marRight w:val="0"/>
      <w:marTop w:val="0"/>
      <w:marBottom w:val="0"/>
      <w:divBdr>
        <w:top w:val="none" w:sz="0" w:space="0" w:color="auto"/>
        <w:left w:val="none" w:sz="0" w:space="0" w:color="auto"/>
        <w:bottom w:val="none" w:sz="0" w:space="0" w:color="auto"/>
        <w:right w:val="none" w:sz="0" w:space="0" w:color="auto"/>
      </w:divBdr>
    </w:div>
    <w:div w:id="1880314045">
      <w:bodyDiv w:val="1"/>
      <w:marLeft w:val="0"/>
      <w:marRight w:val="0"/>
      <w:marTop w:val="0"/>
      <w:marBottom w:val="0"/>
      <w:divBdr>
        <w:top w:val="none" w:sz="0" w:space="0" w:color="auto"/>
        <w:left w:val="none" w:sz="0" w:space="0" w:color="auto"/>
        <w:bottom w:val="none" w:sz="0" w:space="0" w:color="auto"/>
        <w:right w:val="none" w:sz="0" w:space="0" w:color="auto"/>
      </w:divBdr>
    </w:div>
    <w:div w:id="1880390094">
      <w:bodyDiv w:val="1"/>
      <w:marLeft w:val="0"/>
      <w:marRight w:val="0"/>
      <w:marTop w:val="0"/>
      <w:marBottom w:val="0"/>
      <w:divBdr>
        <w:top w:val="none" w:sz="0" w:space="0" w:color="auto"/>
        <w:left w:val="none" w:sz="0" w:space="0" w:color="auto"/>
        <w:bottom w:val="none" w:sz="0" w:space="0" w:color="auto"/>
        <w:right w:val="none" w:sz="0" w:space="0" w:color="auto"/>
      </w:divBdr>
    </w:div>
    <w:div w:id="1880583037">
      <w:bodyDiv w:val="1"/>
      <w:marLeft w:val="0"/>
      <w:marRight w:val="0"/>
      <w:marTop w:val="0"/>
      <w:marBottom w:val="0"/>
      <w:divBdr>
        <w:top w:val="none" w:sz="0" w:space="0" w:color="auto"/>
        <w:left w:val="none" w:sz="0" w:space="0" w:color="auto"/>
        <w:bottom w:val="none" w:sz="0" w:space="0" w:color="auto"/>
        <w:right w:val="none" w:sz="0" w:space="0" w:color="auto"/>
      </w:divBdr>
    </w:div>
    <w:div w:id="1880622818">
      <w:bodyDiv w:val="1"/>
      <w:marLeft w:val="0"/>
      <w:marRight w:val="0"/>
      <w:marTop w:val="0"/>
      <w:marBottom w:val="0"/>
      <w:divBdr>
        <w:top w:val="none" w:sz="0" w:space="0" w:color="auto"/>
        <w:left w:val="none" w:sz="0" w:space="0" w:color="auto"/>
        <w:bottom w:val="none" w:sz="0" w:space="0" w:color="auto"/>
        <w:right w:val="none" w:sz="0" w:space="0" w:color="auto"/>
      </w:divBdr>
    </w:div>
    <w:div w:id="1880699488">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0969938">
      <w:bodyDiv w:val="1"/>
      <w:marLeft w:val="0"/>
      <w:marRight w:val="0"/>
      <w:marTop w:val="0"/>
      <w:marBottom w:val="0"/>
      <w:divBdr>
        <w:top w:val="none" w:sz="0" w:space="0" w:color="auto"/>
        <w:left w:val="none" w:sz="0" w:space="0" w:color="auto"/>
        <w:bottom w:val="none" w:sz="0" w:space="0" w:color="auto"/>
        <w:right w:val="none" w:sz="0" w:space="0" w:color="auto"/>
      </w:divBdr>
    </w:div>
    <w:div w:id="1881042447">
      <w:bodyDiv w:val="1"/>
      <w:marLeft w:val="0"/>
      <w:marRight w:val="0"/>
      <w:marTop w:val="0"/>
      <w:marBottom w:val="0"/>
      <w:divBdr>
        <w:top w:val="none" w:sz="0" w:space="0" w:color="auto"/>
        <w:left w:val="none" w:sz="0" w:space="0" w:color="auto"/>
        <w:bottom w:val="none" w:sz="0" w:space="0" w:color="auto"/>
        <w:right w:val="none" w:sz="0" w:space="0" w:color="auto"/>
      </w:divBdr>
    </w:div>
    <w:div w:id="1881045810">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286496">
      <w:bodyDiv w:val="1"/>
      <w:marLeft w:val="0"/>
      <w:marRight w:val="0"/>
      <w:marTop w:val="0"/>
      <w:marBottom w:val="0"/>
      <w:divBdr>
        <w:top w:val="none" w:sz="0" w:space="0" w:color="auto"/>
        <w:left w:val="none" w:sz="0" w:space="0" w:color="auto"/>
        <w:bottom w:val="none" w:sz="0" w:space="0" w:color="auto"/>
        <w:right w:val="none" w:sz="0" w:space="0" w:color="auto"/>
      </w:divBdr>
    </w:div>
    <w:div w:id="1881353936">
      <w:bodyDiv w:val="1"/>
      <w:marLeft w:val="0"/>
      <w:marRight w:val="0"/>
      <w:marTop w:val="0"/>
      <w:marBottom w:val="0"/>
      <w:divBdr>
        <w:top w:val="none" w:sz="0" w:space="0" w:color="auto"/>
        <w:left w:val="none" w:sz="0" w:space="0" w:color="auto"/>
        <w:bottom w:val="none" w:sz="0" w:space="0" w:color="auto"/>
        <w:right w:val="none" w:sz="0" w:space="0" w:color="auto"/>
      </w:divBdr>
    </w:div>
    <w:div w:id="1881480050">
      <w:bodyDiv w:val="1"/>
      <w:marLeft w:val="0"/>
      <w:marRight w:val="0"/>
      <w:marTop w:val="0"/>
      <w:marBottom w:val="0"/>
      <w:divBdr>
        <w:top w:val="none" w:sz="0" w:space="0" w:color="auto"/>
        <w:left w:val="none" w:sz="0" w:space="0" w:color="auto"/>
        <w:bottom w:val="none" w:sz="0" w:space="0" w:color="auto"/>
        <w:right w:val="none" w:sz="0" w:space="0" w:color="auto"/>
      </w:divBdr>
    </w:div>
    <w:div w:id="1881822786">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2208502">
      <w:bodyDiv w:val="1"/>
      <w:marLeft w:val="0"/>
      <w:marRight w:val="0"/>
      <w:marTop w:val="0"/>
      <w:marBottom w:val="0"/>
      <w:divBdr>
        <w:top w:val="none" w:sz="0" w:space="0" w:color="auto"/>
        <w:left w:val="none" w:sz="0" w:space="0" w:color="auto"/>
        <w:bottom w:val="none" w:sz="0" w:space="0" w:color="auto"/>
        <w:right w:val="none" w:sz="0" w:space="0" w:color="auto"/>
      </w:divBdr>
    </w:div>
    <w:div w:id="1882326133">
      <w:bodyDiv w:val="1"/>
      <w:marLeft w:val="0"/>
      <w:marRight w:val="0"/>
      <w:marTop w:val="0"/>
      <w:marBottom w:val="0"/>
      <w:divBdr>
        <w:top w:val="none" w:sz="0" w:space="0" w:color="auto"/>
        <w:left w:val="none" w:sz="0" w:space="0" w:color="auto"/>
        <w:bottom w:val="none" w:sz="0" w:space="0" w:color="auto"/>
        <w:right w:val="none" w:sz="0" w:space="0" w:color="auto"/>
      </w:divBdr>
    </w:div>
    <w:div w:id="1882353765">
      <w:bodyDiv w:val="1"/>
      <w:marLeft w:val="0"/>
      <w:marRight w:val="0"/>
      <w:marTop w:val="0"/>
      <w:marBottom w:val="0"/>
      <w:divBdr>
        <w:top w:val="none" w:sz="0" w:space="0" w:color="auto"/>
        <w:left w:val="none" w:sz="0" w:space="0" w:color="auto"/>
        <w:bottom w:val="none" w:sz="0" w:space="0" w:color="auto"/>
        <w:right w:val="none" w:sz="0" w:space="0" w:color="auto"/>
      </w:divBdr>
    </w:div>
    <w:div w:id="1882472260">
      <w:bodyDiv w:val="1"/>
      <w:marLeft w:val="0"/>
      <w:marRight w:val="0"/>
      <w:marTop w:val="0"/>
      <w:marBottom w:val="0"/>
      <w:divBdr>
        <w:top w:val="none" w:sz="0" w:space="0" w:color="auto"/>
        <w:left w:val="none" w:sz="0" w:space="0" w:color="auto"/>
        <w:bottom w:val="none" w:sz="0" w:space="0" w:color="auto"/>
        <w:right w:val="none" w:sz="0" w:space="0" w:color="auto"/>
      </w:divBdr>
    </w:div>
    <w:div w:id="1882786903">
      <w:bodyDiv w:val="1"/>
      <w:marLeft w:val="0"/>
      <w:marRight w:val="0"/>
      <w:marTop w:val="0"/>
      <w:marBottom w:val="0"/>
      <w:divBdr>
        <w:top w:val="none" w:sz="0" w:space="0" w:color="auto"/>
        <w:left w:val="none" w:sz="0" w:space="0" w:color="auto"/>
        <w:bottom w:val="none" w:sz="0" w:space="0" w:color="auto"/>
        <w:right w:val="none" w:sz="0" w:space="0" w:color="auto"/>
      </w:divBdr>
    </w:div>
    <w:div w:id="1883050276">
      <w:bodyDiv w:val="1"/>
      <w:marLeft w:val="0"/>
      <w:marRight w:val="0"/>
      <w:marTop w:val="0"/>
      <w:marBottom w:val="0"/>
      <w:divBdr>
        <w:top w:val="none" w:sz="0" w:space="0" w:color="auto"/>
        <w:left w:val="none" w:sz="0" w:space="0" w:color="auto"/>
        <w:bottom w:val="none" w:sz="0" w:space="0" w:color="auto"/>
        <w:right w:val="none" w:sz="0" w:space="0" w:color="auto"/>
      </w:divBdr>
    </w:div>
    <w:div w:id="1883132224">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208212">
      <w:bodyDiv w:val="1"/>
      <w:marLeft w:val="0"/>
      <w:marRight w:val="0"/>
      <w:marTop w:val="0"/>
      <w:marBottom w:val="0"/>
      <w:divBdr>
        <w:top w:val="none" w:sz="0" w:space="0" w:color="auto"/>
        <w:left w:val="none" w:sz="0" w:space="0" w:color="auto"/>
        <w:bottom w:val="none" w:sz="0" w:space="0" w:color="auto"/>
        <w:right w:val="none" w:sz="0" w:space="0" w:color="auto"/>
      </w:divBdr>
    </w:div>
    <w:div w:id="1883247339">
      <w:bodyDiv w:val="1"/>
      <w:marLeft w:val="0"/>
      <w:marRight w:val="0"/>
      <w:marTop w:val="0"/>
      <w:marBottom w:val="0"/>
      <w:divBdr>
        <w:top w:val="none" w:sz="0" w:space="0" w:color="auto"/>
        <w:left w:val="none" w:sz="0" w:space="0" w:color="auto"/>
        <w:bottom w:val="none" w:sz="0" w:space="0" w:color="auto"/>
        <w:right w:val="none" w:sz="0" w:space="0" w:color="auto"/>
      </w:divBdr>
    </w:div>
    <w:div w:id="1883320220">
      <w:bodyDiv w:val="1"/>
      <w:marLeft w:val="0"/>
      <w:marRight w:val="0"/>
      <w:marTop w:val="0"/>
      <w:marBottom w:val="0"/>
      <w:divBdr>
        <w:top w:val="none" w:sz="0" w:space="0" w:color="auto"/>
        <w:left w:val="none" w:sz="0" w:space="0" w:color="auto"/>
        <w:bottom w:val="none" w:sz="0" w:space="0" w:color="auto"/>
        <w:right w:val="none" w:sz="0" w:space="0" w:color="auto"/>
      </w:divBdr>
    </w:div>
    <w:div w:id="1883394983">
      <w:bodyDiv w:val="1"/>
      <w:marLeft w:val="0"/>
      <w:marRight w:val="0"/>
      <w:marTop w:val="0"/>
      <w:marBottom w:val="0"/>
      <w:divBdr>
        <w:top w:val="none" w:sz="0" w:space="0" w:color="auto"/>
        <w:left w:val="none" w:sz="0" w:space="0" w:color="auto"/>
        <w:bottom w:val="none" w:sz="0" w:space="0" w:color="auto"/>
        <w:right w:val="none" w:sz="0" w:space="0" w:color="auto"/>
      </w:divBdr>
    </w:div>
    <w:div w:id="1883396343">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13565">
      <w:bodyDiv w:val="1"/>
      <w:marLeft w:val="0"/>
      <w:marRight w:val="0"/>
      <w:marTop w:val="0"/>
      <w:marBottom w:val="0"/>
      <w:divBdr>
        <w:top w:val="none" w:sz="0" w:space="0" w:color="auto"/>
        <w:left w:val="none" w:sz="0" w:space="0" w:color="auto"/>
        <w:bottom w:val="none" w:sz="0" w:space="0" w:color="auto"/>
        <w:right w:val="none" w:sz="0" w:space="0" w:color="auto"/>
      </w:divBdr>
    </w:div>
    <w:div w:id="1883515603">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664323">
      <w:bodyDiv w:val="1"/>
      <w:marLeft w:val="0"/>
      <w:marRight w:val="0"/>
      <w:marTop w:val="0"/>
      <w:marBottom w:val="0"/>
      <w:divBdr>
        <w:top w:val="none" w:sz="0" w:space="0" w:color="auto"/>
        <w:left w:val="none" w:sz="0" w:space="0" w:color="auto"/>
        <w:bottom w:val="none" w:sz="0" w:space="0" w:color="auto"/>
        <w:right w:val="none" w:sz="0" w:space="0" w:color="auto"/>
      </w:divBdr>
    </w:div>
    <w:div w:id="1883666252">
      <w:bodyDiv w:val="1"/>
      <w:marLeft w:val="0"/>
      <w:marRight w:val="0"/>
      <w:marTop w:val="0"/>
      <w:marBottom w:val="0"/>
      <w:divBdr>
        <w:top w:val="none" w:sz="0" w:space="0" w:color="auto"/>
        <w:left w:val="none" w:sz="0" w:space="0" w:color="auto"/>
        <w:bottom w:val="none" w:sz="0" w:space="0" w:color="auto"/>
        <w:right w:val="none" w:sz="0" w:space="0" w:color="auto"/>
      </w:divBdr>
    </w:div>
    <w:div w:id="1883708071">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3786438">
      <w:bodyDiv w:val="1"/>
      <w:marLeft w:val="0"/>
      <w:marRight w:val="0"/>
      <w:marTop w:val="0"/>
      <w:marBottom w:val="0"/>
      <w:divBdr>
        <w:top w:val="none" w:sz="0" w:space="0" w:color="auto"/>
        <w:left w:val="none" w:sz="0" w:space="0" w:color="auto"/>
        <w:bottom w:val="none" w:sz="0" w:space="0" w:color="auto"/>
        <w:right w:val="none" w:sz="0" w:space="0" w:color="auto"/>
      </w:divBdr>
    </w:div>
    <w:div w:id="1883861140">
      <w:bodyDiv w:val="1"/>
      <w:marLeft w:val="0"/>
      <w:marRight w:val="0"/>
      <w:marTop w:val="0"/>
      <w:marBottom w:val="0"/>
      <w:divBdr>
        <w:top w:val="none" w:sz="0" w:space="0" w:color="auto"/>
        <w:left w:val="none" w:sz="0" w:space="0" w:color="auto"/>
        <w:bottom w:val="none" w:sz="0" w:space="0" w:color="auto"/>
        <w:right w:val="none" w:sz="0" w:space="0" w:color="auto"/>
      </w:divBdr>
    </w:div>
    <w:div w:id="1883903766">
      <w:bodyDiv w:val="1"/>
      <w:marLeft w:val="0"/>
      <w:marRight w:val="0"/>
      <w:marTop w:val="0"/>
      <w:marBottom w:val="0"/>
      <w:divBdr>
        <w:top w:val="none" w:sz="0" w:space="0" w:color="auto"/>
        <w:left w:val="none" w:sz="0" w:space="0" w:color="auto"/>
        <w:bottom w:val="none" w:sz="0" w:space="0" w:color="auto"/>
        <w:right w:val="none" w:sz="0" w:space="0" w:color="auto"/>
      </w:divBdr>
    </w:div>
    <w:div w:id="1883904266">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053780">
      <w:bodyDiv w:val="1"/>
      <w:marLeft w:val="0"/>
      <w:marRight w:val="0"/>
      <w:marTop w:val="0"/>
      <w:marBottom w:val="0"/>
      <w:divBdr>
        <w:top w:val="none" w:sz="0" w:space="0" w:color="auto"/>
        <w:left w:val="none" w:sz="0" w:space="0" w:color="auto"/>
        <w:bottom w:val="none" w:sz="0" w:space="0" w:color="auto"/>
        <w:right w:val="none" w:sz="0" w:space="0" w:color="auto"/>
      </w:divBdr>
    </w:div>
    <w:div w:id="1884318708">
      <w:bodyDiv w:val="1"/>
      <w:marLeft w:val="0"/>
      <w:marRight w:val="0"/>
      <w:marTop w:val="0"/>
      <w:marBottom w:val="0"/>
      <w:divBdr>
        <w:top w:val="none" w:sz="0" w:space="0" w:color="auto"/>
        <w:left w:val="none" w:sz="0" w:space="0" w:color="auto"/>
        <w:bottom w:val="none" w:sz="0" w:space="0" w:color="auto"/>
        <w:right w:val="none" w:sz="0" w:space="0" w:color="auto"/>
      </w:divBdr>
    </w:div>
    <w:div w:id="1884322253">
      <w:bodyDiv w:val="1"/>
      <w:marLeft w:val="0"/>
      <w:marRight w:val="0"/>
      <w:marTop w:val="0"/>
      <w:marBottom w:val="0"/>
      <w:divBdr>
        <w:top w:val="none" w:sz="0" w:space="0" w:color="auto"/>
        <w:left w:val="none" w:sz="0" w:space="0" w:color="auto"/>
        <w:bottom w:val="none" w:sz="0" w:space="0" w:color="auto"/>
        <w:right w:val="none" w:sz="0" w:space="0" w:color="auto"/>
      </w:divBdr>
    </w:div>
    <w:div w:id="1884362781">
      <w:bodyDiv w:val="1"/>
      <w:marLeft w:val="0"/>
      <w:marRight w:val="0"/>
      <w:marTop w:val="0"/>
      <w:marBottom w:val="0"/>
      <w:divBdr>
        <w:top w:val="none" w:sz="0" w:space="0" w:color="auto"/>
        <w:left w:val="none" w:sz="0" w:space="0" w:color="auto"/>
        <w:bottom w:val="none" w:sz="0" w:space="0" w:color="auto"/>
        <w:right w:val="none" w:sz="0" w:space="0" w:color="auto"/>
      </w:divBdr>
    </w:div>
    <w:div w:id="1884515973">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555703">
      <w:bodyDiv w:val="1"/>
      <w:marLeft w:val="0"/>
      <w:marRight w:val="0"/>
      <w:marTop w:val="0"/>
      <w:marBottom w:val="0"/>
      <w:divBdr>
        <w:top w:val="none" w:sz="0" w:space="0" w:color="auto"/>
        <w:left w:val="none" w:sz="0" w:space="0" w:color="auto"/>
        <w:bottom w:val="none" w:sz="0" w:space="0" w:color="auto"/>
        <w:right w:val="none" w:sz="0" w:space="0" w:color="auto"/>
      </w:divBdr>
    </w:div>
    <w:div w:id="1884637429">
      <w:bodyDiv w:val="1"/>
      <w:marLeft w:val="0"/>
      <w:marRight w:val="0"/>
      <w:marTop w:val="0"/>
      <w:marBottom w:val="0"/>
      <w:divBdr>
        <w:top w:val="none" w:sz="0" w:space="0" w:color="auto"/>
        <w:left w:val="none" w:sz="0" w:space="0" w:color="auto"/>
        <w:bottom w:val="none" w:sz="0" w:space="0" w:color="auto"/>
        <w:right w:val="none" w:sz="0" w:space="0" w:color="auto"/>
      </w:divBdr>
    </w:div>
    <w:div w:id="1884713054">
      <w:bodyDiv w:val="1"/>
      <w:marLeft w:val="0"/>
      <w:marRight w:val="0"/>
      <w:marTop w:val="0"/>
      <w:marBottom w:val="0"/>
      <w:divBdr>
        <w:top w:val="none" w:sz="0" w:space="0" w:color="auto"/>
        <w:left w:val="none" w:sz="0" w:space="0" w:color="auto"/>
        <w:bottom w:val="none" w:sz="0" w:space="0" w:color="auto"/>
        <w:right w:val="none" w:sz="0" w:space="0" w:color="auto"/>
      </w:divBdr>
    </w:div>
    <w:div w:id="1884750223">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4831445">
      <w:bodyDiv w:val="1"/>
      <w:marLeft w:val="0"/>
      <w:marRight w:val="0"/>
      <w:marTop w:val="0"/>
      <w:marBottom w:val="0"/>
      <w:divBdr>
        <w:top w:val="none" w:sz="0" w:space="0" w:color="auto"/>
        <w:left w:val="none" w:sz="0" w:space="0" w:color="auto"/>
        <w:bottom w:val="none" w:sz="0" w:space="0" w:color="auto"/>
        <w:right w:val="none" w:sz="0" w:space="0" w:color="auto"/>
      </w:divBdr>
    </w:div>
    <w:div w:id="1884947110">
      <w:bodyDiv w:val="1"/>
      <w:marLeft w:val="0"/>
      <w:marRight w:val="0"/>
      <w:marTop w:val="0"/>
      <w:marBottom w:val="0"/>
      <w:divBdr>
        <w:top w:val="none" w:sz="0" w:space="0" w:color="auto"/>
        <w:left w:val="none" w:sz="0" w:space="0" w:color="auto"/>
        <w:bottom w:val="none" w:sz="0" w:space="0" w:color="auto"/>
        <w:right w:val="none" w:sz="0" w:space="0" w:color="auto"/>
      </w:divBdr>
    </w:div>
    <w:div w:id="1885287941">
      <w:bodyDiv w:val="1"/>
      <w:marLeft w:val="0"/>
      <w:marRight w:val="0"/>
      <w:marTop w:val="0"/>
      <w:marBottom w:val="0"/>
      <w:divBdr>
        <w:top w:val="none" w:sz="0" w:space="0" w:color="auto"/>
        <w:left w:val="none" w:sz="0" w:space="0" w:color="auto"/>
        <w:bottom w:val="none" w:sz="0" w:space="0" w:color="auto"/>
        <w:right w:val="none" w:sz="0" w:space="0" w:color="auto"/>
      </w:divBdr>
    </w:div>
    <w:div w:id="1885291998">
      <w:bodyDiv w:val="1"/>
      <w:marLeft w:val="0"/>
      <w:marRight w:val="0"/>
      <w:marTop w:val="0"/>
      <w:marBottom w:val="0"/>
      <w:divBdr>
        <w:top w:val="none" w:sz="0" w:space="0" w:color="auto"/>
        <w:left w:val="none" w:sz="0" w:space="0" w:color="auto"/>
        <w:bottom w:val="none" w:sz="0" w:space="0" w:color="auto"/>
        <w:right w:val="none" w:sz="0" w:space="0" w:color="auto"/>
      </w:divBdr>
    </w:div>
    <w:div w:id="1885369262">
      <w:bodyDiv w:val="1"/>
      <w:marLeft w:val="0"/>
      <w:marRight w:val="0"/>
      <w:marTop w:val="0"/>
      <w:marBottom w:val="0"/>
      <w:divBdr>
        <w:top w:val="none" w:sz="0" w:space="0" w:color="auto"/>
        <w:left w:val="none" w:sz="0" w:space="0" w:color="auto"/>
        <w:bottom w:val="none" w:sz="0" w:space="0" w:color="auto"/>
        <w:right w:val="none" w:sz="0" w:space="0" w:color="auto"/>
      </w:divBdr>
    </w:div>
    <w:div w:id="188540954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5867216">
      <w:bodyDiv w:val="1"/>
      <w:marLeft w:val="0"/>
      <w:marRight w:val="0"/>
      <w:marTop w:val="0"/>
      <w:marBottom w:val="0"/>
      <w:divBdr>
        <w:top w:val="none" w:sz="0" w:space="0" w:color="auto"/>
        <w:left w:val="none" w:sz="0" w:space="0" w:color="auto"/>
        <w:bottom w:val="none" w:sz="0" w:space="0" w:color="auto"/>
        <w:right w:val="none" w:sz="0" w:space="0" w:color="auto"/>
      </w:divBdr>
    </w:div>
    <w:div w:id="1885868682">
      <w:bodyDiv w:val="1"/>
      <w:marLeft w:val="0"/>
      <w:marRight w:val="0"/>
      <w:marTop w:val="0"/>
      <w:marBottom w:val="0"/>
      <w:divBdr>
        <w:top w:val="none" w:sz="0" w:space="0" w:color="auto"/>
        <w:left w:val="none" w:sz="0" w:space="0" w:color="auto"/>
        <w:bottom w:val="none" w:sz="0" w:space="0" w:color="auto"/>
        <w:right w:val="none" w:sz="0" w:space="0" w:color="auto"/>
      </w:divBdr>
    </w:div>
    <w:div w:id="1885870979">
      <w:bodyDiv w:val="1"/>
      <w:marLeft w:val="0"/>
      <w:marRight w:val="0"/>
      <w:marTop w:val="0"/>
      <w:marBottom w:val="0"/>
      <w:divBdr>
        <w:top w:val="none" w:sz="0" w:space="0" w:color="auto"/>
        <w:left w:val="none" w:sz="0" w:space="0" w:color="auto"/>
        <w:bottom w:val="none" w:sz="0" w:space="0" w:color="auto"/>
        <w:right w:val="none" w:sz="0" w:space="0" w:color="auto"/>
      </w:divBdr>
    </w:div>
    <w:div w:id="1886092077">
      <w:bodyDiv w:val="1"/>
      <w:marLeft w:val="0"/>
      <w:marRight w:val="0"/>
      <w:marTop w:val="0"/>
      <w:marBottom w:val="0"/>
      <w:divBdr>
        <w:top w:val="none" w:sz="0" w:space="0" w:color="auto"/>
        <w:left w:val="none" w:sz="0" w:space="0" w:color="auto"/>
        <w:bottom w:val="none" w:sz="0" w:space="0" w:color="auto"/>
        <w:right w:val="none" w:sz="0" w:space="0" w:color="auto"/>
      </w:divBdr>
    </w:div>
    <w:div w:id="1886208976">
      <w:bodyDiv w:val="1"/>
      <w:marLeft w:val="0"/>
      <w:marRight w:val="0"/>
      <w:marTop w:val="0"/>
      <w:marBottom w:val="0"/>
      <w:divBdr>
        <w:top w:val="none" w:sz="0" w:space="0" w:color="auto"/>
        <w:left w:val="none" w:sz="0" w:space="0" w:color="auto"/>
        <w:bottom w:val="none" w:sz="0" w:space="0" w:color="auto"/>
        <w:right w:val="none" w:sz="0" w:space="0" w:color="auto"/>
      </w:divBdr>
    </w:div>
    <w:div w:id="1886216123">
      <w:bodyDiv w:val="1"/>
      <w:marLeft w:val="0"/>
      <w:marRight w:val="0"/>
      <w:marTop w:val="0"/>
      <w:marBottom w:val="0"/>
      <w:divBdr>
        <w:top w:val="none" w:sz="0" w:space="0" w:color="auto"/>
        <w:left w:val="none" w:sz="0" w:space="0" w:color="auto"/>
        <w:bottom w:val="none" w:sz="0" w:space="0" w:color="auto"/>
        <w:right w:val="none" w:sz="0" w:space="0" w:color="auto"/>
      </w:divBdr>
    </w:div>
    <w:div w:id="1886258968">
      <w:bodyDiv w:val="1"/>
      <w:marLeft w:val="0"/>
      <w:marRight w:val="0"/>
      <w:marTop w:val="0"/>
      <w:marBottom w:val="0"/>
      <w:divBdr>
        <w:top w:val="none" w:sz="0" w:space="0" w:color="auto"/>
        <w:left w:val="none" w:sz="0" w:space="0" w:color="auto"/>
        <w:bottom w:val="none" w:sz="0" w:space="0" w:color="auto"/>
        <w:right w:val="none" w:sz="0" w:space="0" w:color="auto"/>
      </w:divBdr>
    </w:div>
    <w:div w:id="1886408851">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6672628">
      <w:bodyDiv w:val="1"/>
      <w:marLeft w:val="0"/>
      <w:marRight w:val="0"/>
      <w:marTop w:val="0"/>
      <w:marBottom w:val="0"/>
      <w:divBdr>
        <w:top w:val="none" w:sz="0" w:space="0" w:color="auto"/>
        <w:left w:val="none" w:sz="0" w:space="0" w:color="auto"/>
        <w:bottom w:val="none" w:sz="0" w:space="0" w:color="auto"/>
        <w:right w:val="none" w:sz="0" w:space="0" w:color="auto"/>
      </w:divBdr>
    </w:div>
    <w:div w:id="1886679321">
      <w:bodyDiv w:val="1"/>
      <w:marLeft w:val="0"/>
      <w:marRight w:val="0"/>
      <w:marTop w:val="0"/>
      <w:marBottom w:val="0"/>
      <w:divBdr>
        <w:top w:val="none" w:sz="0" w:space="0" w:color="auto"/>
        <w:left w:val="none" w:sz="0" w:space="0" w:color="auto"/>
        <w:bottom w:val="none" w:sz="0" w:space="0" w:color="auto"/>
        <w:right w:val="none" w:sz="0" w:space="0" w:color="auto"/>
      </w:divBdr>
    </w:div>
    <w:div w:id="1886719472">
      <w:bodyDiv w:val="1"/>
      <w:marLeft w:val="0"/>
      <w:marRight w:val="0"/>
      <w:marTop w:val="0"/>
      <w:marBottom w:val="0"/>
      <w:divBdr>
        <w:top w:val="none" w:sz="0" w:space="0" w:color="auto"/>
        <w:left w:val="none" w:sz="0" w:space="0" w:color="auto"/>
        <w:bottom w:val="none" w:sz="0" w:space="0" w:color="auto"/>
        <w:right w:val="none" w:sz="0" w:space="0" w:color="auto"/>
      </w:divBdr>
    </w:div>
    <w:div w:id="1886796553">
      <w:bodyDiv w:val="1"/>
      <w:marLeft w:val="0"/>
      <w:marRight w:val="0"/>
      <w:marTop w:val="0"/>
      <w:marBottom w:val="0"/>
      <w:divBdr>
        <w:top w:val="none" w:sz="0" w:space="0" w:color="auto"/>
        <w:left w:val="none" w:sz="0" w:space="0" w:color="auto"/>
        <w:bottom w:val="none" w:sz="0" w:space="0" w:color="auto"/>
        <w:right w:val="none" w:sz="0" w:space="0" w:color="auto"/>
      </w:divBdr>
    </w:div>
    <w:div w:id="1887133587">
      <w:bodyDiv w:val="1"/>
      <w:marLeft w:val="0"/>
      <w:marRight w:val="0"/>
      <w:marTop w:val="0"/>
      <w:marBottom w:val="0"/>
      <w:divBdr>
        <w:top w:val="none" w:sz="0" w:space="0" w:color="auto"/>
        <w:left w:val="none" w:sz="0" w:space="0" w:color="auto"/>
        <w:bottom w:val="none" w:sz="0" w:space="0" w:color="auto"/>
        <w:right w:val="none" w:sz="0" w:space="0" w:color="auto"/>
      </w:divBdr>
    </w:div>
    <w:div w:id="1887175942">
      <w:bodyDiv w:val="1"/>
      <w:marLeft w:val="0"/>
      <w:marRight w:val="0"/>
      <w:marTop w:val="0"/>
      <w:marBottom w:val="0"/>
      <w:divBdr>
        <w:top w:val="none" w:sz="0" w:space="0" w:color="auto"/>
        <w:left w:val="none" w:sz="0" w:space="0" w:color="auto"/>
        <w:bottom w:val="none" w:sz="0" w:space="0" w:color="auto"/>
        <w:right w:val="none" w:sz="0" w:space="0" w:color="auto"/>
      </w:divBdr>
    </w:div>
    <w:div w:id="1887180037">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520097">
      <w:bodyDiv w:val="1"/>
      <w:marLeft w:val="0"/>
      <w:marRight w:val="0"/>
      <w:marTop w:val="0"/>
      <w:marBottom w:val="0"/>
      <w:divBdr>
        <w:top w:val="none" w:sz="0" w:space="0" w:color="auto"/>
        <w:left w:val="none" w:sz="0" w:space="0" w:color="auto"/>
        <w:bottom w:val="none" w:sz="0" w:space="0" w:color="auto"/>
        <w:right w:val="none" w:sz="0" w:space="0" w:color="auto"/>
      </w:divBdr>
    </w:div>
    <w:div w:id="1887525927">
      <w:bodyDiv w:val="1"/>
      <w:marLeft w:val="0"/>
      <w:marRight w:val="0"/>
      <w:marTop w:val="0"/>
      <w:marBottom w:val="0"/>
      <w:divBdr>
        <w:top w:val="none" w:sz="0" w:space="0" w:color="auto"/>
        <w:left w:val="none" w:sz="0" w:space="0" w:color="auto"/>
        <w:bottom w:val="none" w:sz="0" w:space="0" w:color="auto"/>
        <w:right w:val="none" w:sz="0" w:space="0" w:color="auto"/>
      </w:divBdr>
    </w:div>
    <w:div w:id="1887641721">
      <w:bodyDiv w:val="1"/>
      <w:marLeft w:val="0"/>
      <w:marRight w:val="0"/>
      <w:marTop w:val="0"/>
      <w:marBottom w:val="0"/>
      <w:divBdr>
        <w:top w:val="none" w:sz="0" w:space="0" w:color="auto"/>
        <w:left w:val="none" w:sz="0" w:space="0" w:color="auto"/>
        <w:bottom w:val="none" w:sz="0" w:space="0" w:color="auto"/>
        <w:right w:val="none" w:sz="0" w:space="0" w:color="auto"/>
      </w:divBdr>
    </w:div>
    <w:div w:id="1887722013">
      <w:bodyDiv w:val="1"/>
      <w:marLeft w:val="0"/>
      <w:marRight w:val="0"/>
      <w:marTop w:val="0"/>
      <w:marBottom w:val="0"/>
      <w:divBdr>
        <w:top w:val="none" w:sz="0" w:space="0" w:color="auto"/>
        <w:left w:val="none" w:sz="0" w:space="0" w:color="auto"/>
        <w:bottom w:val="none" w:sz="0" w:space="0" w:color="auto"/>
        <w:right w:val="none" w:sz="0" w:space="0" w:color="auto"/>
      </w:divBdr>
    </w:div>
    <w:div w:id="1887793495">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7837537">
      <w:bodyDiv w:val="1"/>
      <w:marLeft w:val="0"/>
      <w:marRight w:val="0"/>
      <w:marTop w:val="0"/>
      <w:marBottom w:val="0"/>
      <w:divBdr>
        <w:top w:val="none" w:sz="0" w:space="0" w:color="auto"/>
        <w:left w:val="none" w:sz="0" w:space="0" w:color="auto"/>
        <w:bottom w:val="none" w:sz="0" w:space="0" w:color="auto"/>
        <w:right w:val="none" w:sz="0" w:space="0" w:color="auto"/>
      </w:divBdr>
    </w:div>
    <w:div w:id="1887986614">
      <w:bodyDiv w:val="1"/>
      <w:marLeft w:val="0"/>
      <w:marRight w:val="0"/>
      <w:marTop w:val="0"/>
      <w:marBottom w:val="0"/>
      <w:divBdr>
        <w:top w:val="none" w:sz="0" w:space="0" w:color="auto"/>
        <w:left w:val="none" w:sz="0" w:space="0" w:color="auto"/>
        <w:bottom w:val="none" w:sz="0" w:space="0" w:color="auto"/>
        <w:right w:val="none" w:sz="0" w:space="0" w:color="auto"/>
      </w:divBdr>
    </w:div>
    <w:div w:id="1887987412">
      <w:bodyDiv w:val="1"/>
      <w:marLeft w:val="0"/>
      <w:marRight w:val="0"/>
      <w:marTop w:val="0"/>
      <w:marBottom w:val="0"/>
      <w:divBdr>
        <w:top w:val="none" w:sz="0" w:space="0" w:color="auto"/>
        <w:left w:val="none" w:sz="0" w:space="0" w:color="auto"/>
        <w:bottom w:val="none" w:sz="0" w:space="0" w:color="auto"/>
        <w:right w:val="none" w:sz="0" w:space="0" w:color="auto"/>
      </w:divBdr>
    </w:div>
    <w:div w:id="1888103289">
      <w:bodyDiv w:val="1"/>
      <w:marLeft w:val="0"/>
      <w:marRight w:val="0"/>
      <w:marTop w:val="0"/>
      <w:marBottom w:val="0"/>
      <w:divBdr>
        <w:top w:val="none" w:sz="0" w:space="0" w:color="auto"/>
        <w:left w:val="none" w:sz="0" w:space="0" w:color="auto"/>
        <w:bottom w:val="none" w:sz="0" w:space="0" w:color="auto"/>
        <w:right w:val="none" w:sz="0" w:space="0" w:color="auto"/>
      </w:divBdr>
    </w:div>
    <w:div w:id="1888298764">
      <w:bodyDiv w:val="1"/>
      <w:marLeft w:val="0"/>
      <w:marRight w:val="0"/>
      <w:marTop w:val="0"/>
      <w:marBottom w:val="0"/>
      <w:divBdr>
        <w:top w:val="none" w:sz="0" w:space="0" w:color="auto"/>
        <w:left w:val="none" w:sz="0" w:space="0" w:color="auto"/>
        <w:bottom w:val="none" w:sz="0" w:space="0" w:color="auto"/>
        <w:right w:val="none" w:sz="0" w:space="0" w:color="auto"/>
      </w:divBdr>
    </w:div>
    <w:div w:id="1888450805">
      <w:bodyDiv w:val="1"/>
      <w:marLeft w:val="0"/>
      <w:marRight w:val="0"/>
      <w:marTop w:val="0"/>
      <w:marBottom w:val="0"/>
      <w:divBdr>
        <w:top w:val="none" w:sz="0" w:space="0" w:color="auto"/>
        <w:left w:val="none" w:sz="0" w:space="0" w:color="auto"/>
        <w:bottom w:val="none" w:sz="0" w:space="0" w:color="auto"/>
        <w:right w:val="none" w:sz="0" w:space="0" w:color="auto"/>
      </w:divBdr>
    </w:div>
    <w:div w:id="1888636807">
      <w:bodyDiv w:val="1"/>
      <w:marLeft w:val="0"/>
      <w:marRight w:val="0"/>
      <w:marTop w:val="0"/>
      <w:marBottom w:val="0"/>
      <w:divBdr>
        <w:top w:val="none" w:sz="0" w:space="0" w:color="auto"/>
        <w:left w:val="none" w:sz="0" w:space="0" w:color="auto"/>
        <w:bottom w:val="none" w:sz="0" w:space="0" w:color="auto"/>
        <w:right w:val="none" w:sz="0" w:space="0" w:color="auto"/>
      </w:divBdr>
    </w:div>
    <w:div w:id="1888949919">
      <w:bodyDiv w:val="1"/>
      <w:marLeft w:val="0"/>
      <w:marRight w:val="0"/>
      <w:marTop w:val="0"/>
      <w:marBottom w:val="0"/>
      <w:divBdr>
        <w:top w:val="none" w:sz="0" w:space="0" w:color="auto"/>
        <w:left w:val="none" w:sz="0" w:space="0" w:color="auto"/>
        <w:bottom w:val="none" w:sz="0" w:space="0" w:color="auto"/>
        <w:right w:val="none" w:sz="0" w:space="0" w:color="auto"/>
      </w:divBdr>
    </w:div>
    <w:div w:id="1889024896">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143348">
      <w:bodyDiv w:val="1"/>
      <w:marLeft w:val="0"/>
      <w:marRight w:val="0"/>
      <w:marTop w:val="0"/>
      <w:marBottom w:val="0"/>
      <w:divBdr>
        <w:top w:val="none" w:sz="0" w:space="0" w:color="auto"/>
        <w:left w:val="none" w:sz="0" w:space="0" w:color="auto"/>
        <w:bottom w:val="none" w:sz="0" w:space="0" w:color="auto"/>
        <w:right w:val="none" w:sz="0" w:space="0" w:color="auto"/>
      </w:divBdr>
    </w:div>
    <w:div w:id="1889342132">
      <w:bodyDiv w:val="1"/>
      <w:marLeft w:val="0"/>
      <w:marRight w:val="0"/>
      <w:marTop w:val="0"/>
      <w:marBottom w:val="0"/>
      <w:divBdr>
        <w:top w:val="none" w:sz="0" w:space="0" w:color="auto"/>
        <w:left w:val="none" w:sz="0" w:space="0" w:color="auto"/>
        <w:bottom w:val="none" w:sz="0" w:space="0" w:color="auto"/>
        <w:right w:val="none" w:sz="0" w:space="0" w:color="auto"/>
      </w:divBdr>
    </w:div>
    <w:div w:id="1889411619">
      <w:bodyDiv w:val="1"/>
      <w:marLeft w:val="0"/>
      <w:marRight w:val="0"/>
      <w:marTop w:val="0"/>
      <w:marBottom w:val="0"/>
      <w:divBdr>
        <w:top w:val="none" w:sz="0" w:space="0" w:color="auto"/>
        <w:left w:val="none" w:sz="0" w:space="0" w:color="auto"/>
        <w:bottom w:val="none" w:sz="0" w:space="0" w:color="auto"/>
        <w:right w:val="none" w:sz="0" w:space="0" w:color="auto"/>
      </w:divBdr>
    </w:div>
    <w:div w:id="1889606596">
      <w:bodyDiv w:val="1"/>
      <w:marLeft w:val="0"/>
      <w:marRight w:val="0"/>
      <w:marTop w:val="0"/>
      <w:marBottom w:val="0"/>
      <w:divBdr>
        <w:top w:val="none" w:sz="0" w:space="0" w:color="auto"/>
        <w:left w:val="none" w:sz="0" w:space="0" w:color="auto"/>
        <w:bottom w:val="none" w:sz="0" w:space="0" w:color="auto"/>
        <w:right w:val="none" w:sz="0" w:space="0" w:color="auto"/>
      </w:divBdr>
    </w:div>
    <w:div w:id="1889612612">
      <w:bodyDiv w:val="1"/>
      <w:marLeft w:val="0"/>
      <w:marRight w:val="0"/>
      <w:marTop w:val="0"/>
      <w:marBottom w:val="0"/>
      <w:divBdr>
        <w:top w:val="none" w:sz="0" w:space="0" w:color="auto"/>
        <w:left w:val="none" w:sz="0" w:space="0" w:color="auto"/>
        <w:bottom w:val="none" w:sz="0" w:space="0" w:color="auto"/>
        <w:right w:val="none" w:sz="0" w:space="0" w:color="auto"/>
      </w:divBdr>
    </w:div>
    <w:div w:id="1889757785">
      <w:bodyDiv w:val="1"/>
      <w:marLeft w:val="0"/>
      <w:marRight w:val="0"/>
      <w:marTop w:val="0"/>
      <w:marBottom w:val="0"/>
      <w:divBdr>
        <w:top w:val="none" w:sz="0" w:space="0" w:color="auto"/>
        <w:left w:val="none" w:sz="0" w:space="0" w:color="auto"/>
        <w:bottom w:val="none" w:sz="0" w:space="0" w:color="auto"/>
        <w:right w:val="none" w:sz="0" w:space="0" w:color="auto"/>
      </w:divBdr>
    </w:div>
    <w:div w:id="1889948427">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89998404">
      <w:bodyDiv w:val="1"/>
      <w:marLeft w:val="0"/>
      <w:marRight w:val="0"/>
      <w:marTop w:val="0"/>
      <w:marBottom w:val="0"/>
      <w:divBdr>
        <w:top w:val="none" w:sz="0" w:space="0" w:color="auto"/>
        <w:left w:val="none" w:sz="0" w:space="0" w:color="auto"/>
        <w:bottom w:val="none" w:sz="0" w:space="0" w:color="auto"/>
        <w:right w:val="none" w:sz="0" w:space="0" w:color="auto"/>
      </w:divBdr>
    </w:div>
    <w:div w:id="1890140871">
      <w:bodyDiv w:val="1"/>
      <w:marLeft w:val="0"/>
      <w:marRight w:val="0"/>
      <w:marTop w:val="0"/>
      <w:marBottom w:val="0"/>
      <w:divBdr>
        <w:top w:val="none" w:sz="0" w:space="0" w:color="auto"/>
        <w:left w:val="none" w:sz="0" w:space="0" w:color="auto"/>
        <w:bottom w:val="none" w:sz="0" w:space="0" w:color="auto"/>
        <w:right w:val="none" w:sz="0" w:space="0" w:color="auto"/>
      </w:divBdr>
    </w:div>
    <w:div w:id="1890141011">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191832">
      <w:bodyDiv w:val="1"/>
      <w:marLeft w:val="0"/>
      <w:marRight w:val="0"/>
      <w:marTop w:val="0"/>
      <w:marBottom w:val="0"/>
      <w:divBdr>
        <w:top w:val="none" w:sz="0" w:space="0" w:color="auto"/>
        <w:left w:val="none" w:sz="0" w:space="0" w:color="auto"/>
        <w:bottom w:val="none" w:sz="0" w:space="0" w:color="auto"/>
        <w:right w:val="none" w:sz="0" w:space="0" w:color="auto"/>
      </w:divBdr>
    </w:div>
    <w:div w:id="1890215698">
      <w:bodyDiv w:val="1"/>
      <w:marLeft w:val="0"/>
      <w:marRight w:val="0"/>
      <w:marTop w:val="0"/>
      <w:marBottom w:val="0"/>
      <w:divBdr>
        <w:top w:val="none" w:sz="0" w:space="0" w:color="auto"/>
        <w:left w:val="none" w:sz="0" w:space="0" w:color="auto"/>
        <w:bottom w:val="none" w:sz="0" w:space="0" w:color="auto"/>
        <w:right w:val="none" w:sz="0" w:space="0" w:color="auto"/>
      </w:divBdr>
    </w:div>
    <w:div w:id="1890409443">
      <w:bodyDiv w:val="1"/>
      <w:marLeft w:val="0"/>
      <w:marRight w:val="0"/>
      <w:marTop w:val="0"/>
      <w:marBottom w:val="0"/>
      <w:divBdr>
        <w:top w:val="none" w:sz="0" w:space="0" w:color="auto"/>
        <w:left w:val="none" w:sz="0" w:space="0" w:color="auto"/>
        <w:bottom w:val="none" w:sz="0" w:space="0" w:color="auto"/>
        <w:right w:val="none" w:sz="0" w:space="0" w:color="auto"/>
      </w:divBdr>
    </w:div>
    <w:div w:id="1890454815">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2404">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720928">
      <w:bodyDiv w:val="1"/>
      <w:marLeft w:val="0"/>
      <w:marRight w:val="0"/>
      <w:marTop w:val="0"/>
      <w:marBottom w:val="0"/>
      <w:divBdr>
        <w:top w:val="none" w:sz="0" w:space="0" w:color="auto"/>
        <w:left w:val="none" w:sz="0" w:space="0" w:color="auto"/>
        <w:bottom w:val="none" w:sz="0" w:space="0" w:color="auto"/>
        <w:right w:val="none" w:sz="0" w:space="0" w:color="auto"/>
      </w:divBdr>
    </w:div>
    <w:div w:id="1890721066">
      <w:bodyDiv w:val="1"/>
      <w:marLeft w:val="0"/>
      <w:marRight w:val="0"/>
      <w:marTop w:val="0"/>
      <w:marBottom w:val="0"/>
      <w:divBdr>
        <w:top w:val="none" w:sz="0" w:space="0" w:color="auto"/>
        <w:left w:val="none" w:sz="0" w:space="0" w:color="auto"/>
        <w:bottom w:val="none" w:sz="0" w:space="0" w:color="auto"/>
        <w:right w:val="none" w:sz="0" w:space="0" w:color="auto"/>
      </w:divBdr>
    </w:div>
    <w:div w:id="1890721904">
      <w:bodyDiv w:val="1"/>
      <w:marLeft w:val="0"/>
      <w:marRight w:val="0"/>
      <w:marTop w:val="0"/>
      <w:marBottom w:val="0"/>
      <w:divBdr>
        <w:top w:val="none" w:sz="0" w:space="0" w:color="auto"/>
        <w:left w:val="none" w:sz="0" w:space="0" w:color="auto"/>
        <w:bottom w:val="none" w:sz="0" w:space="0" w:color="auto"/>
        <w:right w:val="none" w:sz="0" w:space="0" w:color="auto"/>
      </w:divBdr>
    </w:div>
    <w:div w:id="1890799737">
      <w:bodyDiv w:val="1"/>
      <w:marLeft w:val="0"/>
      <w:marRight w:val="0"/>
      <w:marTop w:val="0"/>
      <w:marBottom w:val="0"/>
      <w:divBdr>
        <w:top w:val="none" w:sz="0" w:space="0" w:color="auto"/>
        <w:left w:val="none" w:sz="0" w:space="0" w:color="auto"/>
        <w:bottom w:val="none" w:sz="0" w:space="0" w:color="auto"/>
        <w:right w:val="none" w:sz="0" w:space="0" w:color="auto"/>
      </w:divBdr>
    </w:div>
    <w:div w:id="1890804806">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88841">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066595">
      <w:bodyDiv w:val="1"/>
      <w:marLeft w:val="0"/>
      <w:marRight w:val="0"/>
      <w:marTop w:val="0"/>
      <w:marBottom w:val="0"/>
      <w:divBdr>
        <w:top w:val="none" w:sz="0" w:space="0" w:color="auto"/>
        <w:left w:val="none" w:sz="0" w:space="0" w:color="auto"/>
        <w:bottom w:val="none" w:sz="0" w:space="0" w:color="auto"/>
        <w:right w:val="none" w:sz="0" w:space="0" w:color="auto"/>
      </w:divBdr>
    </w:div>
    <w:div w:id="1891073318">
      <w:bodyDiv w:val="1"/>
      <w:marLeft w:val="0"/>
      <w:marRight w:val="0"/>
      <w:marTop w:val="0"/>
      <w:marBottom w:val="0"/>
      <w:divBdr>
        <w:top w:val="none" w:sz="0" w:space="0" w:color="auto"/>
        <w:left w:val="none" w:sz="0" w:space="0" w:color="auto"/>
        <w:bottom w:val="none" w:sz="0" w:space="0" w:color="auto"/>
        <w:right w:val="none" w:sz="0" w:space="0" w:color="auto"/>
      </w:divBdr>
    </w:div>
    <w:div w:id="1891381650">
      <w:bodyDiv w:val="1"/>
      <w:marLeft w:val="0"/>
      <w:marRight w:val="0"/>
      <w:marTop w:val="0"/>
      <w:marBottom w:val="0"/>
      <w:divBdr>
        <w:top w:val="none" w:sz="0" w:space="0" w:color="auto"/>
        <w:left w:val="none" w:sz="0" w:space="0" w:color="auto"/>
        <w:bottom w:val="none" w:sz="0" w:space="0" w:color="auto"/>
        <w:right w:val="none" w:sz="0" w:space="0" w:color="auto"/>
      </w:divBdr>
    </w:div>
    <w:div w:id="1891500196">
      <w:bodyDiv w:val="1"/>
      <w:marLeft w:val="0"/>
      <w:marRight w:val="0"/>
      <w:marTop w:val="0"/>
      <w:marBottom w:val="0"/>
      <w:divBdr>
        <w:top w:val="none" w:sz="0" w:space="0" w:color="auto"/>
        <w:left w:val="none" w:sz="0" w:space="0" w:color="auto"/>
        <w:bottom w:val="none" w:sz="0" w:space="0" w:color="auto"/>
        <w:right w:val="none" w:sz="0" w:space="0" w:color="auto"/>
      </w:divBdr>
    </w:div>
    <w:div w:id="1891530113">
      <w:bodyDiv w:val="1"/>
      <w:marLeft w:val="0"/>
      <w:marRight w:val="0"/>
      <w:marTop w:val="0"/>
      <w:marBottom w:val="0"/>
      <w:divBdr>
        <w:top w:val="none" w:sz="0" w:space="0" w:color="auto"/>
        <w:left w:val="none" w:sz="0" w:space="0" w:color="auto"/>
        <w:bottom w:val="none" w:sz="0" w:space="0" w:color="auto"/>
        <w:right w:val="none" w:sz="0" w:space="0" w:color="auto"/>
      </w:divBdr>
    </w:div>
    <w:div w:id="1891767890">
      <w:bodyDiv w:val="1"/>
      <w:marLeft w:val="0"/>
      <w:marRight w:val="0"/>
      <w:marTop w:val="0"/>
      <w:marBottom w:val="0"/>
      <w:divBdr>
        <w:top w:val="none" w:sz="0" w:space="0" w:color="auto"/>
        <w:left w:val="none" w:sz="0" w:space="0" w:color="auto"/>
        <w:bottom w:val="none" w:sz="0" w:space="0" w:color="auto"/>
        <w:right w:val="none" w:sz="0" w:space="0" w:color="auto"/>
      </w:divBdr>
    </w:div>
    <w:div w:id="1891840752">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1988492">
      <w:bodyDiv w:val="1"/>
      <w:marLeft w:val="0"/>
      <w:marRight w:val="0"/>
      <w:marTop w:val="0"/>
      <w:marBottom w:val="0"/>
      <w:divBdr>
        <w:top w:val="none" w:sz="0" w:space="0" w:color="auto"/>
        <w:left w:val="none" w:sz="0" w:space="0" w:color="auto"/>
        <w:bottom w:val="none" w:sz="0" w:space="0" w:color="auto"/>
        <w:right w:val="none" w:sz="0" w:space="0" w:color="auto"/>
      </w:divBdr>
    </w:div>
    <w:div w:id="1892034280">
      <w:bodyDiv w:val="1"/>
      <w:marLeft w:val="0"/>
      <w:marRight w:val="0"/>
      <w:marTop w:val="0"/>
      <w:marBottom w:val="0"/>
      <w:divBdr>
        <w:top w:val="none" w:sz="0" w:space="0" w:color="auto"/>
        <w:left w:val="none" w:sz="0" w:space="0" w:color="auto"/>
        <w:bottom w:val="none" w:sz="0" w:space="0" w:color="auto"/>
        <w:right w:val="none" w:sz="0" w:space="0" w:color="auto"/>
      </w:divBdr>
    </w:div>
    <w:div w:id="1892038161">
      <w:bodyDiv w:val="1"/>
      <w:marLeft w:val="0"/>
      <w:marRight w:val="0"/>
      <w:marTop w:val="0"/>
      <w:marBottom w:val="0"/>
      <w:divBdr>
        <w:top w:val="none" w:sz="0" w:space="0" w:color="auto"/>
        <w:left w:val="none" w:sz="0" w:space="0" w:color="auto"/>
        <w:bottom w:val="none" w:sz="0" w:space="0" w:color="auto"/>
        <w:right w:val="none" w:sz="0" w:space="0" w:color="auto"/>
      </w:divBdr>
    </w:div>
    <w:div w:id="1892302512">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571544">
      <w:bodyDiv w:val="1"/>
      <w:marLeft w:val="0"/>
      <w:marRight w:val="0"/>
      <w:marTop w:val="0"/>
      <w:marBottom w:val="0"/>
      <w:divBdr>
        <w:top w:val="none" w:sz="0" w:space="0" w:color="auto"/>
        <w:left w:val="none" w:sz="0" w:space="0" w:color="auto"/>
        <w:bottom w:val="none" w:sz="0" w:space="0" w:color="auto"/>
        <w:right w:val="none" w:sz="0" w:space="0" w:color="auto"/>
      </w:divBdr>
    </w:div>
    <w:div w:id="1892616473">
      <w:bodyDiv w:val="1"/>
      <w:marLeft w:val="0"/>
      <w:marRight w:val="0"/>
      <w:marTop w:val="0"/>
      <w:marBottom w:val="0"/>
      <w:divBdr>
        <w:top w:val="none" w:sz="0" w:space="0" w:color="auto"/>
        <w:left w:val="none" w:sz="0" w:space="0" w:color="auto"/>
        <w:bottom w:val="none" w:sz="0" w:space="0" w:color="auto"/>
        <w:right w:val="none" w:sz="0" w:space="0" w:color="auto"/>
      </w:divBdr>
    </w:div>
    <w:div w:id="1892617540">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2695555">
      <w:bodyDiv w:val="1"/>
      <w:marLeft w:val="0"/>
      <w:marRight w:val="0"/>
      <w:marTop w:val="0"/>
      <w:marBottom w:val="0"/>
      <w:divBdr>
        <w:top w:val="none" w:sz="0" w:space="0" w:color="auto"/>
        <w:left w:val="none" w:sz="0" w:space="0" w:color="auto"/>
        <w:bottom w:val="none" w:sz="0" w:space="0" w:color="auto"/>
        <w:right w:val="none" w:sz="0" w:space="0" w:color="auto"/>
      </w:divBdr>
    </w:div>
    <w:div w:id="1892770155">
      <w:bodyDiv w:val="1"/>
      <w:marLeft w:val="0"/>
      <w:marRight w:val="0"/>
      <w:marTop w:val="0"/>
      <w:marBottom w:val="0"/>
      <w:divBdr>
        <w:top w:val="none" w:sz="0" w:space="0" w:color="auto"/>
        <w:left w:val="none" w:sz="0" w:space="0" w:color="auto"/>
        <w:bottom w:val="none" w:sz="0" w:space="0" w:color="auto"/>
        <w:right w:val="none" w:sz="0" w:space="0" w:color="auto"/>
      </w:divBdr>
    </w:div>
    <w:div w:id="1892843492">
      <w:bodyDiv w:val="1"/>
      <w:marLeft w:val="0"/>
      <w:marRight w:val="0"/>
      <w:marTop w:val="0"/>
      <w:marBottom w:val="0"/>
      <w:divBdr>
        <w:top w:val="none" w:sz="0" w:space="0" w:color="auto"/>
        <w:left w:val="none" w:sz="0" w:space="0" w:color="auto"/>
        <w:bottom w:val="none" w:sz="0" w:space="0" w:color="auto"/>
        <w:right w:val="none" w:sz="0" w:space="0" w:color="auto"/>
      </w:divBdr>
    </w:div>
    <w:div w:id="1893038606">
      <w:bodyDiv w:val="1"/>
      <w:marLeft w:val="0"/>
      <w:marRight w:val="0"/>
      <w:marTop w:val="0"/>
      <w:marBottom w:val="0"/>
      <w:divBdr>
        <w:top w:val="none" w:sz="0" w:space="0" w:color="auto"/>
        <w:left w:val="none" w:sz="0" w:space="0" w:color="auto"/>
        <w:bottom w:val="none" w:sz="0" w:space="0" w:color="auto"/>
        <w:right w:val="none" w:sz="0" w:space="0" w:color="auto"/>
      </w:divBdr>
    </w:div>
    <w:div w:id="1893076149">
      <w:bodyDiv w:val="1"/>
      <w:marLeft w:val="0"/>
      <w:marRight w:val="0"/>
      <w:marTop w:val="0"/>
      <w:marBottom w:val="0"/>
      <w:divBdr>
        <w:top w:val="none" w:sz="0" w:space="0" w:color="auto"/>
        <w:left w:val="none" w:sz="0" w:space="0" w:color="auto"/>
        <w:bottom w:val="none" w:sz="0" w:space="0" w:color="auto"/>
        <w:right w:val="none" w:sz="0" w:space="0" w:color="auto"/>
      </w:divBdr>
    </w:div>
    <w:div w:id="1893231038">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3272657">
      <w:bodyDiv w:val="1"/>
      <w:marLeft w:val="0"/>
      <w:marRight w:val="0"/>
      <w:marTop w:val="0"/>
      <w:marBottom w:val="0"/>
      <w:divBdr>
        <w:top w:val="none" w:sz="0" w:space="0" w:color="auto"/>
        <w:left w:val="none" w:sz="0" w:space="0" w:color="auto"/>
        <w:bottom w:val="none" w:sz="0" w:space="0" w:color="auto"/>
        <w:right w:val="none" w:sz="0" w:space="0" w:color="auto"/>
      </w:divBdr>
    </w:div>
    <w:div w:id="1893301456">
      <w:bodyDiv w:val="1"/>
      <w:marLeft w:val="0"/>
      <w:marRight w:val="0"/>
      <w:marTop w:val="0"/>
      <w:marBottom w:val="0"/>
      <w:divBdr>
        <w:top w:val="none" w:sz="0" w:space="0" w:color="auto"/>
        <w:left w:val="none" w:sz="0" w:space="0" w:color="auto"/>
        <w:bottom w:val="none" w:sz="0" w:space="0" w:color="auto"/>
        <w:right w:val="none" w:sz="0" w:space="0" w:color="auto"/>
      </w:divBdr>
    </w:div>
    <w:div w:id="1893424276">
      <w:bodyDiv w:val="1"/>
      <w:marLeft w:val="0"/>
      <w:marRight w:val="0"/>
      <w:marTop w:val="0"/>
      <w:marBottom w:val="0"/>
      <w:divBdr>
        <w:top w:val="none" w:sz="0" w:space="0" w:color="auto"/>
        <w:left w:val="none" w:sz="0" w:space="0" w:color="auto"/>
        <w:bottom w:val="none" w:sz="0" w:space="0" w:color="auto"/>
        <w:right w:val="none" w:sz="0" w:space="0" w:color="auto"/>
      </w:divBdr>
    </w:div>
    <w:div w:id="1893541415">
      <w:bodyDiv w:val="1"/>
      <w:marLeft w:val="0"/>
      <w:marRight w:val="0"/>
      <w:marTop w:val="0"/>
      <w:marBottom w:val="0"/>
      <w:divBdr>
        <w:top w:val="none" w:sz="0" w:space="0" w:color="auto"/>
        <w:left w:val="none" w:sz="0" w:space="0" w:color="auto"/>
        <w:bottom w:val="none" w:sz="0" w:space="0" w:color="auto"/>
        <w:right w:val="none" w:sz="0" w:space="0" w:color="auto"/>
      </w:divBdr>
    </w:div>
    <w:div w:id="1893616277">
      <w:bodyDiv w:val="1"/>
      <w:marLeft w:val="0"/>
      <w:marRight w:val="0"/>
      <w:marTop w:val="0"/>
      <w:marBottom w:val="0"/>
      <w:divBdr>
        <w:top w:val="none" w:sz="0" w:space="0" w:color="auto"/>
        <w:left w:val="none" w:sz="0" w:space="0" w:color="auto"/>
        <w:bottom w:val="none" w:sz="0" w:space="0" w:color="auto"/>
        <w:right w:val="none" w:sz="0" w:space="0" w:color="auto"/>
      </w:divBdr>
    </w:div>
    <w:div w:id="1893617347">
      <w:bodyDiv w:val="1"/>
      <w:marLeft w:val="0"/>
      <w:marRight w:val="0"/>
      <w:marTop w:val="0"/>
      <w:marBottom w:val="0"/>
      <w:divBdr>
        <w:top w:val="none" w:sz="0" w:space="0" w:color="auto"/>
        <w:left w:val="none" w:sz="0" w:space="0" w:color="auto"/>
        <w:bottom w:val="none" w:sz="0" w:space="0" w:color="auto"/>
        <w:right w:val="none" w:sz="0" w:space="0" w:color="auto"/>
      </w:divBdr>
    </w:div>
    <w:div w:id="1893687613">
      <w:bodyDiv w:val="1"/>
      <w:marLeft w:val="0"/>
      <w:marRight w:val="0"/>
      <w:marTop w:val="0"/>
      <w:marBottom w:val="0"/>
      <w:divBdr>
        <w:top w:val="none" w:sz="0" w:space="0" w:color="auto"/>
        <w:left w:val="none" w:sz="0" w:space="0" w:color="auto"/>
        <w:bottom w:val="none" w:sz="0" w:space="0" w:color="auto"/>
        <w:right w:val="none" w:sz="0" w:space="0" w:color="auto"/>
      </w:divBdr>
    </w:div>
    <w:div w:id="1893736915">
      <w:bodyDiv w:val="1"/>
      <w:marLeft w:val="0"/>
      <w:marRight w:val="0"/>
      <w:marTop w:val="0"/>
      <w:marBottom w:val="0"/>
      <w:divBdr>
        <w:top w:val="none" w:sz="0" w:space="0" w:color="auto"/>
        <w:left w:val="none" w:sz="0" w:space="0" w:color="auto"/>
        <w:bottom w:val="none" w:sz="0" w:space="0" w:color="auto"/>
        <w:right w:val="none" w:sz="0" w:space="0" w:color="auto"/>
      </w:divBdr>
    </w:div>
    <w:div w:id="1893880551">
      <w:bodyDiv w:val="1"/>
      <w:marLeft w:val="0"/>
      <w:marRight w:val="0"/>
      <w:marTop w:val="0"/>
      <w:marBottom w:val="0"/>
      <w:divBdr>
        <w:top w:val="none" w:sz="0" w:space="0" w:color="auto"/>
        <w:left w:val="none" w:sz="0" w:space="0" w:color="auto"/>
        <w:bottom w:val="none" w:sz="0" w:space="0" w:color="auto"/>
        <w:right w:val="none" w:sz="0" w:space="0" w:color="auto"/>
      </w:divBdr>
    </w:div>
    <w:div w:id="1894004410">
      <w:bodyDiv w:val="1"/>
      <w:marLeft w:val="0"/>
      <w:marRight w:val="0"/>
      <w:marTop w:val="0"/>
      <w:marBottom w:val="0"/>
      <w:divBdr>
        <w:top w:val="none" w:sz="0" w:space="0" w:color="auto"/>
        <w:left w:val="none" w:sz="0" w:space="0" w:color="auto"/>
        <w:bottom w:val="none" w:sz="0" w:space="0" w:color="auto"/>
        <w:right w:val="none" w:sz="0" w:space="0" w:color="auto"/>
      </w:divBdr>
    </w:div>
    <w:div w:id="1894075170">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081356">
      <w:bodyDiv w:val="1"/>
      <w:marLeft w:val="0"/>
      <w:marRight w:val="0"/>
      <w:marTop w:val="0"/>
      <w:marBottom w:val="0"/>
      <w:divBdr>
        <w:top w:val="none" w:sz="0" w:space="0" w:color="auto"/>
        <w:left w:val="none" w:sz="0" w:space="0" w:color="auto"/>
        <w:bottom w:val="none" w:sz="0" w:space="0" w:color="auto"/>
        <w:right w:val="none" w:sz="0" w:space="0" w:color="auto"/>
      </w:divBdr>
    </w:div>
    <w:div w:id="1894149765">
      <w:bodyDiv w:val="1"/>
      <w:marLeft w:val="0"/>
      <w:marRight w:val="0"/>
      <w:marTop w:val="0"/>
      <w:marBottom w:val="0"/>
      <w:divBdr>
        <w:top w:val="none" w:sz="0" w:space="0" w:color="auto"/>
        <w:left w:val="none" w:sz="0" w:space="0" w:color="auto"/>
        <w:bottom w:val="none" w:sz="0" w:space="0" w:color="auto"/>
        <w:right w:val="none" w:sz="0" w:space="0" w:color="auto"/>
      </w:divBdr>
    </w:div>
    <w:div w:id="1894150278">
      <w:bodyDiv w:val="1"/>
      <w:marLeft w:val="0"/>
      <w:marRight w:val="0"/>
      <w:marTop w:val="0"/>
      <w:marBottom w:val="0"/>
      <w:divBdr>
        <w:top w:val="none" w:sz="0" w:space="0" w:color="auto"/>
        <w:left w:val="none" w:sz="0" w:space="0" w:color="auto"/>
        <w:bottom w:val="none" w:sz="0" w:space="0" w:color="auto"/>
        <w:right w:val="none" w:sz="0" w:space="0" w:color="auto"/>
      </w:divBdr>
    </w:div>
    <w:div w:id="1894191763">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4342719">
      <w:bodyDiv w:val="1"/>
      <w:marLeft w:val="0"/>
      <w:marRight w:val="0"/>
      <w:marTop w:val="0"/>
      <w:marBottom w:val="0"/>
      <w:divBdr>
        <w:top w:val="none" w:sz="0" w:space="0" w:color="auto"/>
        <w:left w:val="none" w:sz="0" w:space="0" w:color="auto"/>
        <w:bottom w:val="none" w:sz="0" w:space="0" w:color="auto"/>
        <w:right w:val="none" w:sz="0" w:space="0" w:color="auto"/>
      </w:divBdr>
    </w:div>
    <w:div w:id="1894389818">
      <w:bodyDiv w:val="1"/>
      <w:marLeft w:val="0"/>
      <w:marRight w:val="0"/>
      <w:marTop w:val="0"/>
      <w:marBottom w:val="0"/>
      <w:divBdr>
        <w:top w:val="none" w:sz="0" w:space="0" w:color="auto"/>
        <w:left w:val="none" w:sz="0" w:space="0" w:color="auto"/>
        <w:bottom w:val="none" w:sz="0" w:space="0" w:color="auto"/>
        <w:right w:val="none" w:sz="0" w:space="0" w:color="auto"/>
      </w:divBdr>
    </w:div>
    <w:div w:id="1894778471">
      <w:bodyDiv w:val="1"/>
      <w:marLeft w:val="0"/>
      <w:marRight w:val="0"/>
      <w:marTop w:val="0"/>
      <w:marBottom w:val="0"/>
      <w:divBdr>
        <w:top w:val="none" w:sz="0" w:space="0" w:color="auto"/>
        <w:left w:val="none" w:sz="0" w:space="0" w:color="auto"/>
        <w:bottom w:val="none" w:sz="0" w:space="0" w:color="auto"/>
        <w:right w:val="none" w:sz="0" w:space="0" w:color="auto"/>
      </w:divBdr>
    </w:div>
    <w:div w:id="1894926394">
      <w:bodyDiv w:val="1"/>
      <w:marLeft w:val="0"/>
      <w:marRight w:val="0"/>
      <w:marTop w:val="0"/>
      <w:marBottom w:val="0"/>
      <w:divBdr>
        <w:top w:val="none" w:sz="0" w:space="0" w:color="auto"/>
        <w:left w:val="none" w:sz="0" w:space="0" w:color="auto"/>
        <w:bottom w:val="none" w:sz="0" w:space="0" w:color="auto"/>
        <w:right w:val="none" w:sz="0" w:space="0" w:color="auto"/>
      </w:divBdr>
    </w:div>
    <w:div w:id="1894998627">
      <w:bodyDiv w:val="1"/>
      <w:marLeft w:val="0"/>
      <w:marRight w:val="0"/>
      <w:marTop w:val="0"/>
      <w:marBottom w:val="0"/>
      <w:divBdr>
        <w:top w:val="none" w:sz="0" w:space="0" w:color="auto"/>
        <w:left w:val="none" w:sz="0" w:space="0" w:color="auto"/>
        <w:bottom w:val="none" w:sz="0" w:space="0" w:color="auto"/>
        <w:right w:val="none" w:sz="0" w:space="0" w:color="auto"/>
      </w:divBdr>
    </w:div>
    <w:div w:id="1895004063">
      <w:bodyDiv w:val="1"/>
      <w:marLeft w:val="0"/>
      <w:marRight w:val="0"/>
      <w:marTop w:val="0"/>
      <w:marBottom w:val="0"/>
      <w:divBdr>
        <w:top w:val="none" w:sz="0" w:space="0" w:color="auto"/>
        <w:left w:val="none" w:sz="0" w:space="0" w:color="auto"/>
        <w:bottom w:val="none" w:sz="0" w:space="0" w:color="auto"/>
        <w:right w:val="none" w:sz="0" w:space="0" w:color="auto"/>
      </w:divBdr>
    </w:div>
    <w:div w:id="1895196683">
      <w:bodyDiv w:val="1"/>
      <w:marLeft w:val="0"/>
      <w:marRight w:val="0"/>
      <w:marTop w:val="0"/>
      <w:marBottom w:val="0"/>
      <w:divBdr>
        <w:top w:val="none" w:sz="0" w:space="0" w:color="auto"/>
        <w:left w:val="none" w:sz="0" w:space="0" w:color="auto"/>
        <w:bottom w:val="none" w:sz="0" w:space="0" w:color="auto"/>
        <w:right w:val="none" w:sz="0" w:space="0" w:color="auto"/>
      </w:divBdr>
    </w:div>
    <w:div w:id="1895509795">
      <w:bodyDiv w:val="1"/>
      <w:marLeft w:val="0"/>
      <w:marRight w:val="0"/>
      <w:marTop w:val="0"/>
      <w:marBottom w:val="0"/>
      <w:divBdr>
        <w:top w:val="none" w:sz="0" w:space="0" w:color="auto"/>
        <w:left w:val="none" w:sz="0" w:space="0" w:color="auto"/>
        <w:bottom w:val="none" w:sz="0" w:space="0" w:color="auto"/>
        <w:right w:val="none" w:sz="0" w:space="0" w:color="auto"/>
      </w:divBdr>
    </w:div>
    <w:div w:id="1895581109">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695305">
      <w:bodyDiv w:val="1"/>
      <w:marLeft w:val="0"/>
      <w:marRight w:val="0"/>
      <w:marTop w:val="0"/>
      <w:marBottom w:val="0"/>
      <w:divBdr>
        <w:top w:val="none" w:sz="0" w:space="0" w:color="auto"/>
        <w:left w:val="none" w:sz="0" w:space="0" w:color="auto"/>
        <w:bottom w:val="none" w:sz="0" w:space="0" w:color="auto"/>
        <w:right w:val="none" w:sz="0" w:space="0" w:color="auto"/>
      </w:divBdr>
    </w:div>
    <w:div w:id="1895697185">
      <w:bodyDiv w:val="1"/>
      <w:marLeft w:val="0"/>
      <w:marRight w:val="0"/>
      <w:marTop w:val="0"/>
      <w:marBottom w:val="0"/>
      <w:divBdr>
        <w:top w:val="none" w:sz="0" w:space="0" w:color="auto"/>
        <w:left w:val="none" w:sz="0" w:space="0" w:color="auto"/>
        <w:bottom w:val="none" w:sz="0" w:space="0" w:color="auto"/>
        <w:right w:val="none" w:sz="0" w:space="0" w:color="auto"/>
      </w:divBdr>
    </w:div>
    <w:div w:id="1895771705">
      <w:bodyDiv w:val="1"/>
      <w:marLeft w:val="0"/>
      <w:marRight w:val="0"/>
      <w:marTop w:val="0"/>
      <w:marBottom w:val="0"/>
      <w:divBdr>
        <w:top w:val="none" w:sz="0" w:space="0" w:color="auto"/>
        <w:left w:val="none" w:sz="0" w:space="0" w:color="auto"/>
        <w:bottom w:val="none" w:sz="0" w:space="0" w:color="auto"/>
        <w:right w:val="none" w:sz="0" w:space="0" w:color="auto"/>
      </w:divBdr>
    </w:div>
    <w:div w:id="1895847489">
      <w:bodyDiv w:val="1"/>
      <w:marLeft w:val="0"/>
      <w:marRight w:val="0"/>
      <w:marTop w:val="0"/>
      <w:marBottom w:val="0"/>
      <w:divBdr>
        <w:top w:val="none" w:sz="0" w:space="0" w:color="auto"/>
        <w:left w:val="none" w:sz="0" w:space="0" w:color="auto"/>
        <w:bottom w:val="none" w:sz="0" w:space="0" w:color="auto"/>
        <w:right w:val="none" w:sz="0" w:space="0" w:color="auto"/>
      </w:divBdr>
    </w:div>
    <w:div w:id="1895849291">
      <w:bodyDiv w:val="1"/>
      <w:marLeft w:val="0"/>
      <w:marRight w:val="0"/>
      <w:marTop w:val="0"/>
      <w:marBottom w:val="0"/>
      <w:divBdr>
        <w:top w:val="none" w:sz="0" w:space="0" w:color="auto"/>
        <w:left w:val="none" w:sz="0" w:space="0" w:color="auto"/>
        <w:bottom w:val="none" w:sz="0" w:space="0" w:color="auto"/>
        <w:right w:val="none" w:sz="0" w:space="0" w:color="auto"/>
      </w:divBdr>
    </w:div>
    <w:div w:id="1895852989">
      <w:bodyDiv w:val="1"/>
      <w:marLeft w:val="0"/>
      <w:marRight w:val="0"/>
      <w:marTop w:val="0"/>
      <w:marBottom w:val="0"/>
      <w:divBdr>
        <w:top w:val="none" w:sz="0" w:space="0" w:color="auto"/>
        <w:left w:val="none" w:sz="0" w:space="0" w:color="auto"/>
        <w:bottom w:val="none" w:sz="0" w:space="0" w:color="auto"/>
        <w:right w:val="none" w:sz="0" w:space="0" w:color="auto"/>
      </w:divBdr>
    </w:div>
    <w:div w:id="1895853074">
      <w:bodyDiv w:val="1"/>
      <w:marLeft w:val="0"/>
      <w:marRight w:val="0"/>
      <w:marTop w:val="0"/>
      <w:marBottom w:val="0"/>
      <w:divBdr>
        <w:top w:val="none" w:sz="0" w:space="0" w:color="auto"/>
        <w:left w:val="none" w:sz="0" w:space="0" w:color="auto"/>
        <w:bottom w:val="none" w:sz="0" w:space="0" w:color="auto"/>
        <w:right w:val="none" w:sz="0" w:space="0" w:color="auto"/>
      </w:divBdr>
    </w:div>
    <w:div w:id="1895962524">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089557">
      <w:bodyDiv w:val="1"/>
      <w:marLeft w:val="0"/>
      <w:marRight w:val="0"/>
      <w:marTop w:val="0"/>
      <w:marBottom w:val="0"/>
      <w:divBdr>
        <w:top w:val="none" w:sz="0" w:space="0" w:color="auto"/>
        <w:left w:val="none" w:sz="0" w:space="0" w:color="auto"/>
        <w:bottom w:val="none" w:sz="0" w:space="0" w:color="auto"/>
        <w:right w:val="none" w:sz="0" w:space="0" w:color="auto"/>
      </w:divBdr>
    </w:div>
    <w:div w:id="1896117999">
      <w:bodyDiv w:val="1"/>
      <w:marLeft w:val="0"/>
      <w:marRight w:val="0"/>
      <w:marTop w:val="0"/>
      <w:marBottom w:val="0"/>
      <w:divBdr>
        <w:top w:val="none" w:sz="0" w:space="0" w:color="auto"/>
        <w:left w:val="none" w:sz="0" w:space="0" w:color="auto"/>
        <w:bottom w:val="none" w:sz="0" w:space="0" w:color="auto"/>
        <w:right w:val="none" w:sz="0" w:space="0" w:color="auto"/>
      </w:divBdr>
    </w:div>
    <w:div w:id="1896118312">
      <w:bodyDiv w:val="1"/>
      <w:marLeft w:val="0"/>
      <w:marRight w:val="0"/>
      <w:marTop w:val="0"/>
      <w:marBottom w:val="0"/>
      <w:divBdr>
        <w:top w:val="none" w:sz="0" w:space="0" w:color="auto"/>
        <w:left w:val="none" w:sz="0" w:space="0" w:color="auto"/>
        <w:bottom w:val="none" w:sz="0" w:space="0" w:color="auto"/>
        <w:right w:val="none" w:sz="0" w:space="0" w:color="auto"/>
      </w:divBdr>
    </w:div>
    <w:div w:id="1896119034">
      <w:bodyDiv w:val="1"/>
      <w:marLeft w:val="0"/>
      <w:marRight w:val="0"/>
      <w:marTop w:val="0"/>
      <w:marBottom w:val="0"/>
      <w:divBdr>
        <w:top w:val="none" w:sz="0" w:space="0" w:color="auto"/>
        <w:left w:val="none" w:sz="0" w:space="0" w:color="auto"/>
        <w:bottom w:val="none" w:sz="0" w:space="0" w:color="auto"/>
        <w:right w:val="none" w:sz="0" w:space="0" w:color="auto"/>
      </w:divBdr>
    </w:div>
    <w:div w:id="1896162113">
      <w:bodyDiv w:val="1"/>
      <w:marLeft w:val="0"/>
      <w:marRight w:val="0"/>
      <w:marTop w:val="0"/>
      <w:marBottom w:val="0"/>
      <w:divBdr>
        <w:top w:val="none" w:sz="0" w:space="0" w:color="auto"/>
        <w:left w:val="none" w:sz="0" w:space="0" w:color="auto"/>
        <w:bottom w:val="none" w:sz="0" w:space="0" w:color="auto"/>
        <w:right w:val="none" w:sz="0" w:space="0" w:color="auto"/>
      </w:divBdr>
    </w:div>
    <w:div w:id="1896163694">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6313012">
      <w:bodyDiv w:val="1"/>
      <w:marLeft w:val="0"/>
      <w:marRight w:val="0"/>
      <w:marTop w:val="0"/>
      <w:marBottom w:val="0"/>
      <w:divBdr>
        <w:top w:val="none" w:sz="0" w:space="0" w:color="auto"/>
        <w:left w:val="none" w:sz="0" w:space="0" w:color="auto"/>
        <w:bottom w:val="none" w:sz="0" w:space="0" w:color="auto"/>
        <w:right w:val="none" w:sz="0" w:space="0" w:color="auto"/>
      </w:divBdr>
    </w:div>
    <w:div w:id="1896353147">
      <w:bodyDiv w:val="1"/>
      <w:marLeft w:val="0"/>
      <w:marRight w:val="0"/>
      <w:marTop w:val="0"/>
      <w:marBottom w:val="0"/>
      <w:divBdr>
        <w:top w:val="none" w:sz="0" w:space="0" w:color="auto"/>
        <w:left w:val="none" w:sz="0" w:space="0" w:color="auto"/>
        <w:bottom w:val="none" w:sz="0" w:space="0" w:color="auto"/>
        <w:right w:val="none" w:sz="0" w:space="0" w:color="auto"/>
      </w:divBdr>
    </w:div>
    <w:div w:id="1896354015">
      <w:bodyDiv w:val="1"/>
      <w:marLeft w:val="0"/>
      <w:marRight w:val="0"/>
      <w:marTop w:val="0"/>
      <w:marBottom w:val="0"/>
      <w:divBdr>
        <w:top w:val="none" w:sz="0" w:space="0" w:color="auto"/>
        <w:left w:val="none" w:sz="0" w:space="0" w:color="auto"/>
        <w:bottom w:val="none" w:sz="0" w:space="0" w:color="auto"/>
        <w:right w:val="none" w:sz="0" w:space="0" w:color="auto"/>
      </w:divBdr>
    </w:div>
    <w:div w:id="1896429856">
      <w:bodyDiv w:val="1"/>
      <w:marLeft w:val="0"/>
      <w:marRight w:val="0"/>
      <w:marTop w:val="0"/>
      <w:marBottom w:val="0"/>
      <w:divBdr>
        <w:top w:val="none" w:sz="0" w:space="0" w:color="auto"/>
        <w:left w:val="none" w:sz="0" w:space="0" w:color="auto"/>
        <w:bottom w:val="none" w:sz="0" w:space="0" w:color="auto"/>
        <w:right w:val="none" w:sz="0" w:space="0" w:color="auto"/>
      </w:divBdr>
    </w:div>
    <w:div w:id="1896578700">
      <w:bodyDiv w:val="1"/>
      <w:marLeft w:val="0"/>
      <w:marRight w:val="0"/>
      <w:marTop w:val="0"/>
      <w:marBottom w:val="0"/>
      <w:divBdr>
        <w:top w:val="none" w:sz="0" w:space="0" w:color="auto"/>
        <w:left w:val="none" w:sz="0" w:space="0" w:color="auto"/>
        <w:bottom w:val="none" w:sz="0" w:space="0" w:color="auto"/>
        <w:right w:val="none" w:sz="0" w:space="0" w:color="auto"/>
      </w:divBdr>
    </w:div>
    <w:div w:id="1896970362">
      <w:bodyDiv w:val="1"/>
      <w:marLeft w:val="0"/>
      <w:marRight w:val="0"/>
      <w:marTop w:val="0"/>
      <w:marBottom w:val="0"/>
      <w:divBdr>
        <w:top w:val="none" w:sz="0" w:space="0" w:color="auto"/>
        <w:left w:val="none" w:sz="0" w:space="0" w:color="auto"/>
        <w:bottom w:val="none" w:sz="0" w:space="0" w:color="auto"/>
        <w:right w:val="none" w:sz="0" w:space="0" w:color="auto"/>
      </w:divBdr>
    </w:div>
    <w:div w:id="1897164551">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7429271">
      <w:bodyDiv w:val="1"/>
      <w:marLeft w:val="0"/>
      <w:marRight w:val="0"/>
      <w:marTop w:val="0"/>
      <w:marBottom w:val="0"/>
      <w:divBdr>
        <w:top w:val="none" w:sz="0" w:space="0" w:color="auto"/>
        <w:left w:val="none" w:sz="0" w:space="0" w:color="auto"/>
        <w:bottom w:val="none" w:sz="0" w:space="0" w:color="auto"/>
        <w:right w:val="none" w:sz="0" w:space="0" w:color="auto"/>
      </w:divBdr>
    </w:div>
    <w:div w:id="1897467429">
      <w:bodyDiv w:val="1"/>
      <w:marLeft w:val="0"/>
      <w:marRight w:val="0"/>
      <w:marTop w:val="0"/>
      <w:marBottom w:val="0"/>
      <w:divBdr>
        <w:top w:val="none" w:sz="0" w:space="0" w:color="auto"/>
        <w:left w:val="none" w:sz="0" w:space="0" w:color="auto"/>
        <w:bottom w:val="none" w:sz="0" w:space="0" w:color="auto"/>
        <w:right w:val="none" w:sz="0" w:space="0" w:color="auto"/>
      </w:divBdr>
    </w:div>
    <w:div w:id="1897472426">
      <w:bodyDiv w:val="1"/>
      <w:marLeft w:val="0"/>
      <w:marRight w:val="0"/>
      <w:marTop w:val="0"/>
      <w:marBottom w:val="0"/>
      <w:divBdr>
        <w:top w:val="none" w:sz="0" w:space="0" w:color="auto"/>
        <w:left w:val="none" w:sz="0" w:space="0" w:color="auto"/>
        <w:bottom w:val="none" w:sz="0" w:space="0" w:color="auto"/>
        <w:right w:val="none" w:sz="0" w:space="0" w:color="auto"/>
      </w:divBdr>
    </w:div>
    <w:div w:id="1897818667">
      <w:bodyDiv w:val="1"/>
      <w:marLeft w:val="0"/>
      <w:marRight w:val="0"/>
      <w:marTop w:val="0"/>
      <w:marBottom w:val="0"/>
      <w:divBdr>
        <w:top w:val="none" w:sz="0" w:space="0" w:color="auto"/>
        <w:left w:val="none" w:sz="0" w:space="0" w:color="auto"/>
        <w:bottom w:val="none" w:sz="0" w:space="0" w:color="auto"/>
        <w:right w:val="none" w:sz="0" w:space="0" w:color="auto"/>
      </w:divBdr>
    </w:div>
    <w:div w:id="1897931286">
      <w:bodyDiv w:val="1"/>
      <w:marLeft w:val="0"/>
      <w:marRight w:val="0"/>
      <w:marTop w:val="0"/>
      <w:marBottom w:val="0"/>
      <w:divBdr>
        <w:top w:val="none" w:sz="0" w:space="0" w:color="auto"/>
        <w:left w:val="none" w:sz="0" w:space="0" w:color="auto"/>
        <w:bottom w:val="none" w:sz="0" w:space="0" w:color="auto"/>
        <w:right w:val="none" w:sz="0" w:space="0" w:color="auto"/>
      </w:divBdr>
    </w:div>
    <w:div w:id="1897931726">
      <w:bodyDiv w:val="1"/>
      <w:marLeft w:val="0"/>
      <w:marRight w:val="0"/>
      <w:marTop w:val="0"/>
      <w:marBottom w:val="0"/>
      <w:divBdr>
        <w:top w:val="none" w:sz="0" w:space="0" w:color="auto"/>
        <w:left w:val="none" w:sz="0" w:space="0" w:color="auto"/>
        <w:bottom w:val="none" w:sz="0" w:space="0" w:color="auto"/>
        <w:right w:val="none" w:sz="0" w:space="0" w:color="auto"/>
      </w:divBdr>
    </w:div>
    <w:div w:id="1897936983">
      <w:bodyDiv w:val="1"/>
      <w:marLeft w:val="0"/>
      <w:marRight w:val="0"/>
      <w:marTop w:val="0"/>
      <w:marBottom w:val="0"/>
      <w:divBdr>
        <w:top w:val="none" w:sz="0" w:space="0" w:color="auto"/>
        <w:left w:val="none" w:sz="0" w:space="0" w:color="auto"/>
        <w:bottom w:val="none" w:sz="0" w:space="0" w:color="auto"/>
        <w:right w:val="none" w:sz="0" w:space="0" w:color="auto"/>
      </w:divBdr>
    </w:div>
    <w:div w:id="1898054686">
      <w:bodyDiv w:val="1"/>
      <w:marLeft w:val="0"/>
      <w:marRight w:val="0"/>
      <w:marTop w:val="0"/>
      <w:marBottom w:val="0"/>
      <w:divBdr>
        <w:top w:val="none" w:sz="0" w:space="0" w:color="auto"/>
        <w:left w:val="none" w:sz="0" w:space="0" w:color="auto"/>
        <w:bottom w:val="none" w:sz="0" w:space="0" w:color="auto"/>
        <w:right w:val="none" w:sz="0" w:space="0" w:color="auto"/>
      </w:divBdr>
    </w:div>
    <w:div w:id="1898080923">
      <w:bodyDiv w:val="1"/>
      <w:marLeft w:val="0"/>
      <w:marRight w:val="0"/>
      <w:marTop w:val="0"/>
      <w:marBottom w:val="0"/>
      <w:divBdr>
        <w:top w:val="none" w:sz="0" w:space="0" w:color="auto"/>
        <w:left w:val="none" w:sz="0" w:space="0" w:color="auto"/>
        <w:bottom w:val="none" w:sz="0" w:space="0" w:color="auto"/>
        <w:right w:val="none" w:sz="0" w:space="0" w:color="auto"/>
      </w:divBdr>
    </w:div>
    <w:div w:id="1898278366">
      <w:bodyDiv w:val="1"/>
      <w:marLeft w:val="0"/>
      <w:marRight w:val="0"/>
      <w:marTop w:val="0"/>
      <w:marBottom w:val="0"/>
      <w:divBdr>
        <w:top w:val="none" w:sz="0" w:space="0" w:color="auto"/>
        <w:left w:val="none" w:sz="0" w:space="0" w:color="auto"/>
        <w:bottom w:val="none" w:sz="0" w:space="0" w:color="auto"/>
        <w:right w:val="none" w:sz="0" w:space="0" w:color="auto"/>
      </w:divBdr>
    </w:div>
    <w:div w:id="1898321868">
      <w:bodyDiv w:val="1"/>
      <w:marLeft w:val="0"/>
      <w:marRight w:val="0"/>
      <w:marTop w:val="0"/>
      <w:marBottom w:val="0"/>
      <w:divBdr>
        <w:top w:val="none" w:sz="0" w:space="0" w:color="auto"/>
        <w:left w:val="none" w:sz="0" w:space="0" w:color="auto"/>
        <w:bottom w:val="none" w:sz="0" w:space="0" w:color="auto"/>
        <w:right w:val="none" w:sz="0" w:space="0" w:color="auto"/>
      </w:divBdr>
    </w:div>
    <w:div w:id="1898589393">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898853759">
      <w:bodyDiv w:val="1"/>
      <w:marLeft w:val="0"/>
      <w:marRight w:val="0"/>
      <w:marTop w:val="0"/>
      <w:marBottom w:val="0"/>
      <w:divBdr>
        <w:top w:val="none" w:sz="0" w:space="0" w:color="auto"/>
        <w:left w:val="none" w:sz="0" w:space="0" w:color="auto"/>
        <w:bottom w:val="none" w:sz="0" w:space="0" w:color="auto"/>
        <w:right w:val="none" w:sz="0" w:space="0" w:color="auto"/>
      </w:divBdr>
    </w:div>
    <w:div w:id="1898855031">
      <w:bodyDiv w:val="1"/>
      <w:marLeft w:val="0"/>
      <w:marRight w:val="0"/>
      <w:marTop w:val="0"/>
      <w:marBottom w:val="0"/>
      <w:divBdr>
        <w:top w:val="none" w:sz="0" w:space="0" w:color="auto"/>
        <w:left w:val="none" w:sz="0" w:space="0" w:color="auto"/>
        <w:bottom w:val="none" w:sz="0" w:space="0" w:color="auto"/>
        <w:right w:val="none" w:sz="0" w:space="0" w:color="auto"/>
      </w:divBdr>
    </w:div>
    <w:div w:id="1898935490">
      <w:bodyDiv w:val="1"/>
      <w:marLeft w:val="0"/>
      <w:marRight w:val="0"/>
      <w:marTop w:val="0"/>
      <w:marBottom w:val="0"/>
      <w:divBdr>
        <w:top w:val="none" w:sz="0" w:space="0" w:color="auto"/>
        <w:left w:val="none" w:sz="0" w:space="0" w:color="auto"/>
        <w:bottom w:val="none" w:sz="0" w:space="0" w:color="auto"/>
        <w:right w:val="none" w:sz="0" w:space="0" w:color="auto"/>
      </w:divBdr>
    </w:div>
    <w:div w:id="1899051877">
      <w:bodyDiv w:val="1"/>
      <w:marLeft w:val="0"/>
      <w:marRight w:val="0"/>
      <w:marTop w:val="0"/>
      <w:marBottom w:val="0"/>
      <w:divBdr>
        <w:top w:val="none" w:sz="0" w:space="0" w:color="auto"/>
        <w:left w:val="none" w:sz="0" w:space="0" w:color="auto"/>
        <w:bottom w:val="none" w:sz="0" w:space="0" w:color="auto"/>
        <w:right w:val="none" w:sz="0" w:space="0" w:color="auto"/>
      </w:divBdr>
    </w:div>
    <w:div w:id="1899126150">
      <w:bodyDiv w:val="1"/>
      <w:marLeft w:val="0"/>
      <w:marRight w:val="0"/>
      <w:marTop w:val="0"/>
      <w:marBottom w:val="0"/>
      <w:divBdr>
        <w:top w:val="none" w:sz="0" w:space="0" w:color="auto"/>
        <w:left w:val="none" w:sz="0" w:space="0" w:color="auto"/>
        <w:bottom w:val="none" w:sz="0" w:space="0" w:color="auto"/>
        <w:right w:val="none" w:sz="0" w:space="0" w:color="auto"/>
      </w:divBdr>
    </w:div>
    <w:div w:id="1899317391">
      <w:bodyDiv w:val="1"/>
      <w:marLeft w:val="0"/>
      <w:marRight w:val="0"/>
      <w:marTop w:val="0"/>
      <w:marBottom w:val="0"/>
      <w:divBdr>
        <w:top w:val="none" w:sz="0" w:space="0" w:color="auto"/>
        <w:left w:val="none" w:sz="0" w:space="0" w:color="auto"/>
        <w:bottom w:val="none" w:sz="0" w:space="0" w:color="auto"/>
        <w:right w:val="none" w:sz="0" w:space="0" w:color="auto"/>
      </w:divBdr>
    </w:div>
    <w:div w:id="1899582778">
      <w:bodyDiv w:val="1"/>
      <w:marLeft w:val="0"/>
      <w:marRight w:val="0"/>
      <w:marTop w:val="0"/>
      <w:marBottom w:val="0"/>
      <w:divBdr>
        <w:top w:val="none" w:sz="0" w:space="0" w:color="auto"/>
        <w:left w:val="none" w:sz="0" w:space="0" w:color="auto"/>
        <w:bottom w:val="none" w:sz="0" w:space="0" w:color="auto"/>
        <w:right w:val="none" w:sz="0" w:space="0" w:color="auto"/>
      </w:divBdr>
    </w:div>
    <w:div w:id="1899584087">
      <w:bodyDiv w:val="1"/>
      <w:marLeft w:val="0"/>
      <w:marRight w:val="0"/>
      <w:marTop w:val="0"/>
      <w:marBottom w:val="0"/>
      <w:divBdr>
        <w:top w:val="none" w:sz="0" w:space="0" w:color="auto"/>
        <w:left w:val="none" w:sz="0" w:space="0" w:color="auto"/>
        <w:bottom w:val="none" w:sz="0" w:space="0" w:color="auto"/>
        <w:right w:val="none" w:sz="0" w:space="0" w:color="auto"/>
      </w:divBdr>
    </w:div>
    <w:div w:id="1899702594">
      <w:bodyDiv w:val="1"/>
      <w:marLeft w:val="0"/>
      <w:marRight w:val="0"/>
      <w:marTop w:val="0"/>
      <w:marBottom w:val="0"/>
      <w:divBdr>
        <w:top w:val="none" w:sz="0" w:space="0" w:color="auto"/>
        <w:left w:val="none" w:sz="0" w:space="0" w:color="auto"/>
        <w:bottom w:val="none" w:sz="0" w:space="0" w:color="auto"/>
        <w:right w:val="none" w:sz="0" w:space="0" w:color="auto"/>
      </w:divBdr>
    </w:div>
    <w:div w:id="1899780906">
      <w:bodyDiv w:val="1"/>
      <w:marLeft w:val="0"/>
      <w:marRight w:val="0"/>
      <w:marTop w:val="0"/>
      <w:marBottom w:val="0"/>
      <w:divBdr>
        <w:top w:val="none" w:sz="0" w:space="0" w:color="auto"/>
        <w:left w:val="none" w:sz="0" w:space="0" w:color="auto"/>
        <w:bottom w:val="none" w:sz="0" w:space="0" w:color="auto"/>
        <w:right w:val="none" w:sz="0" w:space="0" w:color="auto"/>
      </w:divBdr>
    </w:div>
    <w:div w:id="1899827024">
      <w:bodyDiv w:val="1"/>
      <w:marLeft w:val="0"/>
      <w:marRight w:val="0"/>
      <w:marTop w:val="0"/>
      <w:marBottom w:val="0"/>
      <w:divBdr>
        <w:top w:val="none" w:sz="0" w:space="0" w:color="auto"/>
        <w:left w:val="none" w:sz="0" w:space="0" w:color="auto"/>
        <w:bottom w:val="none" w:sz="0" w:space="0" w:color="auto"/>
        <w:right w:val="none" w:sz="0" w:space="0" w:color="auto"/>
      </w:divBdr>
    </w:div>
    <w:div w:id="1899852771">
      <w:bodyDiv w:val="1"/>
      <w:marLeft w:val="0"/>
      <w:marRight w:val="0"/>
      <w:marTop w:val="0"/>
      <w:marBottom w:val="0"/>
      <w:divBdr>
        <w:top w:val="none" w:sz="0" w:space="0" w:color="auto"/>
        <w:left w:val="none" w:sz="0" w:space="0" w:color="auto"/>
        <w:bottom w:val="none" w:sz="0" w:space="0" w:color="auto"/>
        <w:right w:val="none" w:sz="0" w:space="0" w:color="auto"/>
      </w:divBdr>
    </w:div>
    <w:div w:id="1900239748">
      <w:bodyDiv w:val="1"/>
      <w:marLeft w:val="0"/>
      <w:marRight w:val="0"/>
      <w:marTop w:val="0"/>
      <w:marBottom w:val="0"/>
      <w:divBdr>
        <w:top w:val="none" w:sz="0" w:space="0" w:color="auto"/>
        <w:left w:val="none" w:sz="0" w:space="0" w:color="auto"/>
        <w:bottom w:val="none" w:sz="0" w:space="0" w:color="auto"/>
        <w:right w:val="none" w:sz="0" w:space="0" w:color="auto"/>
      </w:divBdr>
    </w:div>
    <w:div w:id="1900246205">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359512">
      <w:bodyDiv w:val="1"/>
      <w:marLeft w:val="0"/>
      <w:marRight w:val="0"/>
      <w:marTop w:val="0"/>
      <w:marBottom w:val="0"/>
      <w:divBdr>
        <w:top w:val="none" w:sz="0" w:space="0" w:color="auto"/>
        <w:left w:val="none" w:sz="0" w:space="0" w:color="auto"/>
        <w:bottom w:val="none" w:sz="0" w:space="0" w:color="auto"/>
        <w:right w:val="none" w:sz="0" w:space="0" w:color="auto"/>
      </w:divBdr>
    </w:div>
    <w:div w:id="1900364231">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554334">
      <w:bodyDiv w:val="1"/>
      <w:marLeft w:val="0"/>
      <w:marRight w:val="0"/>
      <w:marTop w:val="0"/>
      <w:marBottom w:val="0"/>
      <w:divBdr>
        <w:top w:val="none" w:sz="0" w:space="0" w:color="auto"/>
        <w:left w:val="none" w:sz="0" w:space="0" w:color="auto"/>
        <w:bottom w:val="none" w:sz="0" w:space="0" w:color="auto"/>
        <w:right w:val="none" w:sz="0" w:space="0" w:color="auto"/>
      </w:divBdr>
    </w:div>
    <w:div w:id="1900554767">
      <w:bodyDiv w:val="1"/>
      <w:marLeft w:val="0"/>
      <w:marRight w:val="0"/>
      <w:marTop w:val="0"/>
      <w:marBottom w:val="0"/>
      <w:divBdr>
        <w:top w:val="none" w:sz="0" w:space="0" w:color="auto"/>
        <w:left w:val="none" w:sz="0" w:space="0" w:color="auto"/>
        <w:bottom w:val="none" w:sz="0" w:space="0" w:color="auto"/>
        <w:right w:val="none" w:sz="0" w:space="0" w:color="auto"/>
      </w:divBdr>
    </w:div>
    <w:div w:id="1900558338">
      <w:bodyDiv w:val="1"/>
      <w:marLeft w:val="0"/>
      <w:marRight w:val="0"/>
      <w:marTop w:val="0"/>
      <w:marBottom w:val="0"/>
      <w:divBdr>
        <w:top w:val="none" w:sz="0" w:space="0" w:color="auto"/>
        <w:left w:val="none" w:sz="0" w:space="0" w:color="auto"/>
        <w:bottom w:val="none" w:sz="0" w:space="0" w:color="auto"/>
        <w:right w:val="none" w:sz="0" w:space="0" w:color="auto"/>
      </w:divBdr>
    </w:div>
    <w:div w:id="1900558724">
      <w:bodyDiv w:val="1"/>
      <w:marLeft w:val="0"/>
      <w:marRight w:val="0"/>
      <w:marTop w:val="0"/>
      <w:marBottom w:val="0"/>
      <w:divBdr>
        <w:top w:val="none" w:sz="0" w:space="0" w:color="auto"/>
        <w:left w:val="none" w:sz="0" w:space="0" w:color="auto"/>
        <w:bottom w:val="none" w:sz="0" w:space="0" w:color="auto"/>
        <w:right w:val="none" w:sz="0" w:space="0" w:color="auto"/>
      </w:divBdr>
    </w:div>
    <w:div w:id="1900627890">
      <w:bodyDiv w:val="1"/>
      <w:marLeft w:val="0"/>
      <w:marRight w:val="0"/>
      <w:marTop w:val="0"/>
      <w:marBottom w:val="0"/>
      <w:divBdr>
        <w:top w:val="none" w:sz="0" w:space="0" w:color="auto"/>
        <w:left w:val="none" w:sz="0" w:space="0" w:color="auto"/>
        <w:bottom w:val="none" w:sz="0" w:space="0" w:color="auto"/>
        <w:right w:val="none" w:sz="0" w:space="0" w:color="auto"/>
      </w:divBdr>
    </w:div>
    <w:div w:id="1900675139">
      <w:bodyDiv w:val="1"/>
      <w:marLeft w:val="0"/>
      <w:marRight w:val="0"/>
      <w:marTop w:val="0"/>
      <w:marBottom w:val="0"/>
      <w:divBdr>
        <w:top w:val="none" w:sz="0" w:space="0" w:color="auto"/>
        <w:left w:val="none" w:sz="0" w:space="0" w:color="auto"/>
        <w:bottom w:val="none" w:sz="0" w:space="0" w:color="auto"/>
        <w:right w:val="none" w:sz="0" w:space="0" w:color="auto"/>
      </w:divBdr>
    </w:div>
    <w:div w:id="1900745092">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0822972">
      <w:bodyDiv w:val="1"/>
      <w:marLeft w:val="0"/>
      <w:marRight w:val="0"/>
      <w:marTop w:val="0"/>
      <w:marBottom w:val="0"/>
      <w:divBdr>
        <w:top w:val="none" w:sz="0" w:space="0" w:color="auto"/>
        <w:left w:val="none" w:sz="0" w:space="0" w:color="auto"/>
        <w:bottom w:val="none" w:sz="0" w:space="0" w:color="auto"/>
        <w:right w:val="none" w:sz="0" w:space="0" w:color="auto"/>
      </w:divBdr>
    </w:div>
    <w:div w:id="1901011957">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359425">
      <w:bodyDiv w:val="1"/>
      <w:marLeft w:val="0"/>
      <w:marRight w:val="0"/>
      <w:marTop w:val="0"/>
      <w:marBottom w:val="0"/>
      <w:divBdr>
        <w:top w:val="none" w:sz="0" w:space="0" w:color="auto"/>
        <w:left w:val="none" w:sz="0" w:space="0" w:color="auto"/>
        <w:bottom w:val="none" w:sz="0" w:space="0" w:color="auto"/>
        <w:right w:val="none" w:sz="0" w:space="0" w:color="auto"/>
      </w:divBdr>
    </w:div>
    <w:div w:id="1901592923">
      <w:bodyDiv w:val="1"/>
      <w:marLeft w:val="0"/>
      <w:marRight w:val="0"/>
      <w:marTop w:val="0"/>
      <w:marBottom w:val="0"/>
      <w:divBdr>
        <w:top w:val="none" w:sz="0" w:space="0" w:color="auto"/>
        <w:left w:val="none" w:sz="0" w:space="0" w:color="auto"/>
        <w:bottom w:val="none" w:sz="0" w:space="0" w:color="auto"/>
        <w:right w:val="none" w:sz="0" w:space="0" w:color="auto"/>
      </w:divBdr>
    </w:div>
    <w:div w:id="1901598803">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669789">
      <w:bodyDiv w:val="1"/>
      <w:marLeft w:val="0"/>
      <w:marRight w:val="0"/>
      <w:marTop w:val="0"/>
      <w:marBottom w:val="0"/>
      <w:divBdr>
        <w:top w:val="none" w:sz="0" w:space="0" w:color="auto"/>
        <w:left w:val="none" w:sz="0" w:space="0" w:color="auto"/>
        <w:bottom w:val="none" w:sz="0" w:space="0" w:color="auto"/>
        <w:right w:val="none" w:sz="0" w:space="0" w:color="auto"/>
      </w:divBdr>
    </w:div>
    <w:div w:id="1901750509">
      <w:bodyDiv w:val="1"/>
      <w:marLeft w:val="0"/>
      <w:marRight w:val="0"/>
      <w:marTop w:val="0"/>
      <w:marBottom w:val="0"/>
      <w:divBdr>
        <w:top w:val="none" w:sz="0" w:space="0" w:color="auto"/>
        <w:left w:val="none" w:sz="0" w:space="0" w:color="auto"/>
        <w:bottom w:val="none" w:sz="0" w:space="0" w:color="auto"/>
        <w:right w:val="none" w:sz="0" w:space="0" w:color="auto"/>
      </w:divBdr>
    </w:div>
    <w:div w:id="1901791236">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017449">
      <w:bodyDiv w:val="1"/>
      <w:marLeft w:val="0"/>
      <w:marRight w:val="0"/>
      <w:marTop w:val="0"/>
      <w:marBottom w:val="0"/>
      <w:divBdr>
        <w:top w:val="none" w:sz="0" w:space="0" w:color="auto"/>
        <w:left w:val="none" w:sz="0" w:space="0" w:color="auto"/>
        <w:bottom w:val="none" w:sz="0" w:space="0" w:color="auto"/>
        <w:right w:val="none" w:sz="0" w:space="0" w:color="auto"/>
      </w:divBdr>
    </w:div>
    <w:div w:id="1902018219">
      <w:bodyDiv w:val="1"/>
      <w:marLeft w:val="0"/>
      <w:marRight w:val="0"/>
      <w:marTop w:val="0"/>
      <w:marBottom w:val="0"/>
      <w:divBdr>
        <w:top w:val="none" w:sz="0" w:space="0" w:color="auto"/>
        <w:left w:val="none" w:sz="0" w:space="0" w:color="auto"/>
        <w:bottom w:val="none" w:sz="0" w:space="0" w:color="auto"/>
        <w:right w:val="none" w:sz="0" w:space="0" w:color="auto"/>
      </w:divBdr>
    </w:div>
    <w:div w:id="1902208505">
      <w:bodyDiv w:val="1"/>
      <w:marLeft w:val="0"/>
      <w:marRight w:val="0"/>
      <w:marTop w:val="0"/>
      <w:marBottom w:val="0"/>
      <w:divBdr>
        <w:top w:val="none" w:sz="0" w:space="0" w:color="auto"/>
        <w:left w:val="none" w:sz="0" w:space="0" w:color="auto"/>
        <w:bottom w:val="none" w:sz="0" w:space="0" w:color="auto"/>
        <w:right w:val="none" w:sz="0" w:space="0" w:color="auto"/>
      </w:divBdr>
    </w:div>
    <w:div w:id="1902323958">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2476878">
      <w:bodyDiv w:val="1"/>
      <w:marLeft w:val="0"/>
      <w:marRight w:val="0"/>
      <w:marTop w:val="0"/>
      <w:marBottom w:val="0"/>
      <w:divBdr>
        <w:top w:val="none" w:sz="0" w:space="0" w:color="auto"/>
        <w:left w:val="none" w:sz="0" w:space="0" w:color="auto"/>
        <w:bottom w:val="none" w:sz="0" w:space="0" w:color="auto"/>
        <w:right w:val="none" w:sz="0" w:space="0" w:color="auto"/>
      </w:divBdr>
    </w:div>
    <w:div w:id="1902710605">
      <w:bodyDiv w:val="1"/>
      <w:marLeft w:val="0"/>
      <w:marRight w:val="0"/>
      <w:marTop w:val="0"/>
      <w:marBottom w:val="0"/>
      <w:divBdr>
        <w:top w:val="none" w:sz="0" w:space="0" w:color="auto"/>
        <w:left w:val="none" w:sz="0" w:space="0" w:color="auto"/>
        <w:bottom w:val="none" w:sz="0" w:space="0" w:color="auto"/>
        <w:right w:val="none" w:sz="0" w:space="0" w:color="auto"/>
      </w:divBdr>
    </w:div>
    <w:div w:id="1902786833">
      <w:bodyDiv w:val="1"/>
      <w:marLeft w:val="0"/>
      <w:marRight w:val="0"/>
      <w:marTop w:val="0"/>
      <w:marBottom w:val="0"/>
      <w:divBdr>
        <w:top w:val="none" w:sz="0" w:space="0" w:color="auto"/>
        <w:left w:val="none" w:sz="0" w:space="0" w:color="auto"/>
        <w:bottom w:val="none" w:sz="0" w:space="0" w:color="auto"/>
        <w:right w:val="none" w:sz="0" w:space="0" w:color="auto"/>
      </w:divBdr>
    </w:div>
    <w:div w:id="1903052714">
      <w:bodyDiv w:val="1"/>
      <w:marLeft w:val="0"/>
      <w:marRight w:val="0"/>
      <w:marTop w:val="0"/>
      <w:marBottom w:val="0"/>
      <w:divBdr>
        <w:top w:val="none" w:sz="0" w:space="0" w:color="auto"/>
        <w:left w:val="none" w:sz="0" w:space="0" w:color="auto"/>
        <w:bottom w:val="none" w:sz="0" w:space="0" w:color="auto"/>
        <w:right w:val="none" w:sz="0" w:space="0" w:color="auto"/>
      </w:divBdr>
    </w:div>
    <w:div w:id="1903100740">
      <w:bodyDiv w:val="1"/>
      <w:marLeft w:val="0"/>
      <w:marRight w:val="0"/>
      <w:marTop w:val="0"/>
      <w:marBottom w:val="0"/>
      <w:divBdr>
        <w:top w:val="none" w:sz="0" w:space="0" w:color="auto"/>
        <w:left w:val="none" w:sz="0" w:space="0" w:color="auto"/>
        <w:bottom w:val="none" w:sz="0" w:space="0" w:color="auto"/>
        <w:right w:val="none" w:sz="0" w:space="0" w:color="auto"/>
      </w:divBdr>
    </w:div>
    <w:div w:id="1903131508">
      <w:bodyDiv w:val="1"/>
      <w:marLeft w:val="0"/>
      <w:marRight w:val="0"/>
      <w:marTop w:val="0"/>
      <w:marBottom w:val="0"/>
      <w:divBdr>
        <w:top w:val="none" w:sz="0" w:space="0" w:color="auto"/>
        <w:left w:val="none" w:sz="0" w:space="0" w:color="auto"/>
        <w:bottom w:val="none" w:sz="0" w:space="0" w:color="auto"/>
        <w:right w:val="none" w:sz="0" w:space="0" w:color="auto"/>
      </w:divBdr>
    </w:div>
    <w:div w:id="1903170328">
      <w:bodyDiv w:val="1"/>
      <w:marLeft w:val="0"/>
      <w:marRight w:val="0"/>
      <w:marTop w:val="0"/>
      <w:marBottom w:val="0"/>
      <w:divBdr>
        <w:top w:val="none" w:sz="0" w:space="0" w:color="auto"/>
        <w:left w:val="none" w:sz="0" w:space="0" w:color="auto"/>
        <w:bottom w:val="none" w:sz="0" w:space="0" w:color="auto"/>
        <w:right w:val="none" w:sz="0" w:space="0" w:color="auto"/>
      </w:divBdr>
    </w:div>
    <w:div w:id="1903174090">
      <w:bodyDiv w:val="1"/>
      <w:marLeft w:val="0"/>
      <w:marRight w:val="0"/>
      <w:marTop w:val="0"/>
      <w:marBottom w:val="0"/>
      <w:divBdr>
        <w:top w:val="none" w:sz="0" w:space="0" w:color="auto"/>
        <w:left w:val="none" w:sz="0" w:space="0" w:color="auto"/>
        <w:bottom w:val="none" w:sz="0" w:space="0" w:color="auto"/>
        <w:right w:val="none" w:sz="0" w:space="0" w:color="auto"/>
      </w:divBdr>
    </w:div>
    <w:div w:id="1903179964">
      <w:bodyDiv w:val="1"/>
      <w:marLeft w:val="0"/>
      <w:marRight w:val="0"/>
      <w:marTop w:val="0"/>
      <w:marBottom w:val="0"/>
      <w:divBdr>
        <w:top w:val="none" w:sz="0" w:space="0" w:color="auto"/>
        <w:left w:val="none" w:sz="0" w:space="0" w:color="auto"/>
        <w:bottom w:val="none" w:sz="0" w:space="0" w:color="auto"/>
        <w:right w:val="none" w:sz="0" w:space="0" w:color="auto"/>
      </w:divBdr>
    </w:div>
    <w:div w:id="1903297501">
      <w:bodyDiv w:val="1"/>
      <w:marLeft w:val="0"/>
      <w:marRight w:val="0"/>
      <w:marTop w:val="0"/>
      <w:marBottom w:val="0"/>
      <w:divBdr>
        <w:top w:val="none" w:sz="0" w:space="0" w:color="auto"/>
        <w:left w:val="none" w:sz="0" w:space="0" w:color="auto"/>
        <w:bottom w:val="none" w:sz="0" w:space="0" w:color="auto"/>
        <w:right w:val="none" w:sz="0" w:space="0" w:color="auto"/>
      </w:divBdr>
    </w:div>
    <w:div w:id="1903326911">
      <w:bodyDiv w:val="1"/>
      <w:marLeft w:val="0"/>
      <w:marRight w:val="0"/>
      <w:marTop w:val="0"/>
      <w:marBottom w:val="0"/>
      <w:divBdr>
        <w:top w:val="none" w:sz="0" w:space="0" w:color="auto"/>
        <w:left w:val="none" w:sz="0" w:space="0" w:color="auto"/>
        <w:bottom w:val="none" w:sz="0" w:space="0" w:color="auto"/>
        <w:right w:val="none" w:sz="0" w:space="0" w:color="auto"/>
      </w:divBdr>
    </w:div>
    <w:div w:id="1903516083">
      <w:bodyDiv w:val="1"/>
      <w:marLeft w:val="0"/>
      <w:marRight w:val="0"/>
      <w:marTop w:val="0"/>
      <w:marBottom w:val="0"/>
      <w:divBdr>
        <w:top w:val="none" w:sz="0" w:space="0" w:color="auto"/>
        <w:left w:val="none" w:sz="0" w:space="0" w:color="auto"/>
        <w:bottom w:val="none" w:sz="0" w:space="0" w:color="auto"/>
        <w:right w:val="none" w:sz="0" w:space="0" w:color="auto"/>
      </w:divBdr>
    </w:div>
    <w:div w:id="1903522476">
      <w:bodyDiv w:val="1"/>
      <w:marLeft w:val="0"/>
      <w:marRight w:val="0"/>
      <w:marTop w:val="0"/>
      <w:marBottom w:val="0"/>
      <w:divBdr>
        <w:top w:val="none" w:sz="0" w:space="0" w:color="auto"/>
        <w:left w:val="none" w:sz="0" w:space="0" w:color="auto"/>
        <w:bottom w:val="none" w:sz="0" w:space="0" w:color="auto"/>
        <w:right w:val="none" w:sz="0" w:space="0" w:color="auto"/>
      </w:divBdr>
    </w:div>
    <w:div w:id="1903784299">
      <w:bodyDiv w:val="1"/>
      <w:marLeft w:val="0"/>
      <w:marRight w:val="0"/>
      <w:marTop w:val="0"/>
      <w:marBottom w:val="0"/>
      <w:divBdr>
        <w:top w:val="none" w:sz="0" w:space="0" w:color="auto"/>
        <w:left w:val="none" w:sz="0" w:space="0" w:color="auto"/>
        <w:bottom w:val="none" w:sz="0" w:space="0" w:color="auto"/>
        <w:right w:val="none" w:sz="0" w:space="0" w:color="auto"/>
      </w:divBdr>
    </w:div>
    <w:div w:id="1903828887">
      <w:bodyDiv w:val="1"/>
      <w:marLeft w:val="0"/>
      <w:marRight w:val="0"/>
      <w:marTop w:val="0"/>
      <w:marBottom w:val="0"/>
      <w:divBdr>
        <w:top w:val="none" w:sz="0" w:space="0" w:color="auto"/>
        <w:left w:val="none" w:sz="0" w:space="0" w:color="auto"/>
        <w:bottom w:val="none" w:sz="0" w:space="0" w:color="auto"/>
        <w:right w:val="none" w:sz="0" w:space="0" w:color="auto"/>
      </w:divBdr>
    </w:div>
    <w:div w:id="1903834619">
      <w:bodyDiv w:val="1"/>
      <w:marLeft w:val="0"/>
      <w:marRight w:val="0"/>
      <w:marTop w:val="0"/>
      <w:marBottom w:val="0"/>
      <w:divBdr>
        <w:top w:val="none" w:sz="0" w:space="0" w:color="auto"/>
        <w:left w:val="none" w:sz="0" w:space="0" w:color="auto"/>
        <w:bottom w:val="none" w:sz="0" w:space="0" w:color="auto"/>
        <w:right w:val="none" w:sz="0" w:space="0" w:color="auto"/>
      </w:divBdr>
    </w:div>
    <w:div w:id="1903983383">
      <w:bodyDiv w:val="1"/>
      <w:marLeft w:val="0"/>
      <w:marRight w:val="0"/>
      <w:marTop w:val="0"/>
      <w:marBottom w:val="0"/>
      <w:divBdr>
        <w:top w:val="none" w:sz="0" w:space="0" w:color="auto"/>
        <w:left w:val="none" w:sz="0" w:space="0" w:color="auto"/>
        <w:bottom w:val="none" w:sz="0" w:space="0" w:color="auto"/>
        <w:right w:val="none" w:sz="0" w:space="0" w:color="auto"/>
      </w:divBdr>
    </w:div>
    <w:div w:id="1904025209">
      <w:bodyDiv w:val="1"/>
      <w:marLeft w:val="0"/>
      <w:marRight w:val="0"/>
      <w:marTop w:val="0"/>
      <w:marBottom w:val="0"/>
      <w:divBdr>
        <w:top w:val="none" w:sz="0" w:space="0" w:color="auto"/>
        <w:left w:val="none" w:sz="0" w:space="0" w:color="auto"/>
        <w:bottom w:val="none" w:sz="0" w:space="0" w:color="auto"/>
        <w:right w:val="none" w:sz="0" w:space="0" w:color="auto"/>
      </w:divBdr>
    </w:div>
    <w:div w:id="1904293428">
      <w:bodyDiv w:val="1"/>
      <w:marLeft w:val="0"/>
      <w:marRight w:val="0"/>
      <w:marTop w:val="0"/>
      <w:marBottom w:val="0"/>
      <w:divBdr>
        <w:top w:val="none" w:sz="0" w:space="0" w:color="auto"/>
        <w:left w:val="none" w:sz="0" w:space="0" w:color="auto"/>
        <w:bottom w:val="none" w:sz="0" w:space="0" w:color="auto"/>
        <w:right w:val="none" w:sz="0" w:space="0" w:color="auto"/>
      </w:divBdr>
    </w:div>
    <w:div w:id="1904365695">
      <w:bodyDiv w:val="1"/>
      <w:marLeft w:val="0"/>
      <w:marRight w:val="0"/>
      <w:marTop w:val="0"/>
      <w:marBottom w:val="0"/>
      <w:divBdr>
        <w:top w:val="none" w:sz="0" w:space="0" w:color="auto"/>
        <w:left w:val="none" w:sz="0" w:space="0" w:color="auto"/>
        <w:bottom w:val="none" w:sz="0" w:space="0" w:color="auto"/>
        <w:right w:val="none" w:sz="0" w:space="0" w:color="auto"/>
      </w:divBdr>
    </w:div>
    <w:div w:id="1904488370">
      <w:bodyDiv w:val="1"/>
      <w:marLeft w:val="0"/>
      <w:marRight w:val="0"/>
      <w:marTop w:val="0"/>
      <w:marBottom w:val="0"/>
      <w:divBdr>
        <w:top w:val="none" w:sz="0" w:space="0" w:color="auto"/>
        <w:left w:val="none" w:sz="0" w:space="0" w:color="auto"/>
        <w:bottom w:val="none" w:sz="0" w:space="0" w:color="auto"/>
        <w:right w:val="none" w:sz="0" w:space="0" w:color="auto"/>
      </w:divBdr>
    </w:div>
    <w:div w:id="1904639864">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4829293">
      <w:bodyDiv w:val="1"/>
      <w:marLeft w:val="0"/>
      <w:marRight w:val="0"/>
      <w:marTop w:val="0"/>
      <w:marBottom w:val="0"/>
      <w:divBdr>
        <w:top w:val="none" w:sz="0" w:space="0" w:color="auto"/>
        <w:left w:val="none" w:sz="0" w:space="0" w:color="auto"/>
        <w:bottom w:val="none" w:sz="0" w:space="0" w:color="auto"/>
        <w:right w:val="none" w:sz="0" w:space="0" w:color="auto"/>
      </w:divBdr>
    </w:div>
    <w:div w:id="1904902031">
      <w:bodyDiv w:val="1"/>
      <w:marLeft w:val="0"/>
      <w:marRight w:val="0"/>
      <w:marTop w:val="0"/>
      <w:marBottom w:val="0"/>
      <w:divBdr>
        <w:top w:val="none" w:sz="0" w:space="0" w:color="auto"/>
        <w:left w:val="none" w:sz="0" w:space="0" w:color="auto"/>
        <w:bottom w:val="none" w:sz="0" w:space="0" w:color="auto"/>
        <w:right w:val="none" w:sz="0" w:space="0" w:color="auto"/>
      </w:divBdr>
    </w:div>
    <w:div w:id="1905215389">
      <w:bodyDiv w:val="1"/>
      <w:marLeft w:val="0"/>
      <w:marRight w:val="0"/>
      <w:marTop w:val="0"/>
      <w:marBottom w:val="0"/>
      <w:divBdr>
        <w:top w:val="none" w:sz="0" w:space="0" w:color="auto"/>
        <w:left w:val="none" w:sz="0" w:space="0" w:color="auto"/>
        <w:bottom w:val="none" w:sz="0" w:space="0" w:color="auto"/>
        <w:right w:val="none" w:sz="0" w:space="0" w:color="auto"/>
      </w:divBdr>
    </w:div>
    <w:div w:id="1905292964">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410962">
      <w:bodyDiv w:val="1"/>
      <w:marLeft w:val="0"/>
      <w:marRight w:val="0"/>
      <w:marTop w:val="0"/>
      <w:marBottom w:val="0"/>
      <w:divBdr>
        <w:top w:val="none" w:sz="0" w:space="0" w:color="auto"/>
        <w:left w:val="none" w:sz="0" w:space="0" w:color="auto"/>
        <w:bottom w:val="none" w:sz="0" w:space="0" w:color="auto"/>
        <w:right w:val="none" w:sz="0" w:space="0" w:color="auto"/>
      </w:divBdr>
    </w:div>
    <w:div w:id="1905485277">
      <w:bodyDiv w:val="1"/>
      <w:marLeft w:val="0"/>
      <w:marRight w:val="0"/>
      <w:marTop w:val="0"/>
      <w:marBottom w:val="0"/>
      <w:divBdr>
        <w:top w:val="none" w:sz="0" w:space="0" w:color="auto"/>
        <w:left w:val="none" w:sz="0" w:space="0" w:color="auto"/>
        <w:bottom w:val="none" w:sz="0" w:space="0" w:color="auto"/>
        <w:right w:val="none" w:sz="0" w:space="0" w:color="auto"/>
      </w:divBdr>
    </w:div>
    <w:div w:id="1905606653">
      <w:bodyDiv w:val="1"/>
      <w:marLeft w:val="0"/>
      <w:marRight w:val="0"/>
      <w:marTop w:val="0"/>
      <w:marBottom w:val="0"/>
      <w:divBdr>
        <w:top w:val="none" w:sz="0" w:space="0" w:color="auto"/>
        <w:left w:val="none" w:sz="0" w:space="0" w:color="auto"/>
        <w:bottom w:val="none" w:sz="0" w:space="0" w:color="auto"/>
        <w:right w:val="none" w:sz="0" w:space="0" w:color="auto"/>
      </w:divBdr>
    </w:div>
    <w:div w:id="1905676324">
      <w:bodyDiv w:val="1"/>
      <w:marLeft w:val="0"/>
      <w:marRight w:val="0"/>
      <w:marTop w:val="0"/>
      <w:marBottom w:val="0"/>
      <w:divBdr>
        <w:top w:val="none" w:sz="0" w:space="0" w:color="auto"/>
        <w:left w:val="none" w:sz="0" w:space="0" w:color="auto"/>
        <w:bottom w:val="none" w:sz="0" w:space="0" w:color="auto"/>
        <w:right w:val="none" w:sz="0" w:space="0" w:color="auto"/>
      </w:divBdr>
    </w:div>
    <w:div w:id="1905749709">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5950208">
      <w:bodyDiv w:val="1"/>
      <w:marLeft w:val="0"/>
      <w:marRight w:val="0"/>
      <w:marTop w:val="0"/>
      <w:marBottom w:val="0"/>
      <w:divBdr>
        <w:top w:val="none" w:sz="0" w:space="0" w:color="auto"/>
        <w:left w:val="none" w:sz="0" w:space="0" w:color="auto"/>
        <w:bottom w:val="none" w:sz="0" w:space="0" w:color="auto"/>
        <w:right w:val="none" w:sz="0" w:space="0" w:color="auto"/>
      </w:divBdr>
    </w:div>
    <w:div w:id="1906138974">
      <w:bodyDiv w:val="1"/>
      <w:marLeft w:val="0"/>
      <w:marRight w:val="0"/>
      <w:marTop w:val="0"/>
      <w:marBottom w:val="0"/>
      <w:divBdr>
        <w:top w:val="none" w:sz="0" w:space="0" w:color="auto"/>
        <w:left w:val="none" w:sz="0" w:space="0" w:color="auto"/>
        <w:bottom w:val="none" w:sz="0" w:space="0" w:color="auto"/>
        <w:right w:val="none" w:sz="0" w:space="0" w:color="auto"/>
      </w:divBdr>
    </w:div>
    <w:div w:id="1906144459">
      <w:bodyDiv w:val="1"/>
      <w:marLeft w:val="0"/>
      <w:marRight w:val="0"/>
      <w:marTop w:val="0"/>
      <w:marBottom w:val="0"/>
      <w:divBdr>
        <w:top w:val="none" w:sz="0" w:space="0" w:color="auto"/>
        <w:left w:val="none" w:sz="0" w:space="0" w:color="auto"/>
        <w:bottom w:val="none" w:sz="0" w:space="0" w:color="auto"/>
        <w:right w:val="none" w:sz="0" w:space="0" w:color="auto"/>
      </w:divBdr>
    </w:div>
    <w:div w:id="1906212434">
      <w:bodyDiv w:val="1"/>
      <w:marLeft w:val="0"/>
      <w:marRight w:val="0"/>
      <w:marTop w:val="0"/>
      <w:marBottom w:val="0"/>
      <w:divBdr>
        <w:top w:val="none" w:sz="0" w:space="0" w:color="auto"/>
        <w:left w:val="none" w:sz="0" w:space="0" w:color="auto"/>
        <w:bottom w:val="none" w:sz="0" w:space="0" w:color="auto"/>
        <w:right w:val="none" w:sz="0" w:space="0" w:color="auto"/>
      </w:divBdr>
    </w:div>
    <w:div w:id="1906334317">
      <w:bodyDiv w:val="1"/>
      <w:marLeft w:val="0"/>
      <w:marRight w:val="0"/>
      <w:marTop w:val="0"/>
      <w:marBottom w:val="0"/>
      <w:divBdr>
        <w:top w:val="none" w:sz="0" w:space="0" w:color="auto"/>
        <w:left w:val="none" w:sz="0" w:space="0" w:color="auto"/>
        <w:bottom w:val="none" w:sz="0" w:space="0" w:color="auto"/>
        <w:right w:val="none" w:sz="0" w:space="0" w:color="auto"/>
      </w:divBdr>
    </w:div>
    <w:div w:id="1906454331">
      <w:bodyDiv w:val="1"/>
      <w:marLeft w:val="0"/>
      <w:marRight w:val="0"/>
      <w:marTop w:val="0"/>
      <w:marBottom w:val="0"/>
      <w:divBdr>
        <w:top w:val="none" w:sz="0" w:space="0" w:color="auto"/>
        <w:left w:val="none" w:sz="0" w:space="0" w:color="auto"/>
        <w:bottom w:val="none" w:sz="0" w:space="0" w:color="auto"/>
        <w:right w:val="none" w:sz="0" w:space="0" w:color="auto"/>
      </w:divBdr>
    </w:div>
    <w:div w:id="1906605087">
      <w:bodyDiv w:val="1"/>
      <w:marLeft w:val="0"/>
      <w:marRight w:val="0"/>
      <w:marTop w:val="0"/>
      <w:marBottom w:val="0"/>
      <w:divBdr>
        <w:top w:val="none" w:sz="0" w:space="0" w:color="auto"/>
        <w:left w:val="none" w:sz="0" w:space="0" w:color="auto"/>
        <w:bottom w:val="none" w:sz="0" w:space="0" w:color="auto"/>
        <w:right w:val="none" w:sz="0" w:space="0" w:color="auto"/>
      </w:divBdr>
    </w:div>
    <w:div w:id="1906719217">
      <w:bodyDiv w:val="1"/>
      <w:marLeft w:val="0"/>
      <w:marRight w:val="0"/>
      <w:marTop w:val="0"/>
      <w:marBottom w:val="0"/>
      <w:divBdr>
        <w:top w:val="none" w:sz="0" w:space="0" w:color="auto"/>
        <w:left w:val="none" w:sz="0" w:space="0" w:color="auto"/>
        <w:bottom w:val="none" w:sz="0" w:space="0" w:color="auto"/>
        <w:right w:val="none" w:sz="0" w:space="0" w:color="auto"/>
      </w:divBdr>
    </w:div>
    <w:div w:id="1906867789">
      <w:bodyDiv w:val="1"/>
      <w:marLeft w:val="0"/>
      <w:marRight w:val="0"/>
      <w:marTop w:val="0"/>
      <w:marBottom w:val="0"/>
      <w:divBdr>
        <w:top w:val="none" w:sz="0" w:space="0" w:color="auto"/>
        <w:left w:val="none" w:sz="0" w:space="0" w:color="auto"/>
        <w:bottom w:val="none" w:sz="0" w:space="0" w:color="auto"/>
        <w:right w:val="none" w:sz="0" w:space="0" w:color="auto"/>
      </w:divBdr>
    </w:div>
    <w:div w:id="1906917200">
      <w:bodyDiv w:val="1"/>
      <w:marLeft w:val="0"/>
      <w:marRight w:val="0"/>
      <w:marTop w:val="0"/>
      <w:marBottom w:val="0"/>
      <w:divBdr>
        <w:top w:val="none" w:sz="0" w:space="0" w:color="auto"/>
        <w:left w:val="none" w:sz="0" w:space="0" w:color="auto"/>
        <w:bottom w:val="none" w:sz="0" w:space="0" w:color="auto"/>
        <w:right w:val="none" w:sz="0" w:space="0" w:color="auto"/>
      </w:divBdr>
    </w:div>
    <w:div w:id="1906989149">
      <w:bodyDiv w:val="1"/>
      <w:marLeft w:val="0"/>
      <w:marRight w:val="0"/>
      <w:marTop w:val="0"/>
      <w:marBottom w:val="0"/>
      <w:divBdr>
        <w:top w:val="none" w:sz="0" w:space="0" w:color="auto"/>
        <w:left w:val="none" w:sz="0" w:space="0" w:color="auto"/>
        <w:bottom w:val="none" w:sz="0" w:space="0" w:color="auto"/>
        <w:right w:val="none" w:sz="0" w:space="0" w:color="auto"/>
      </w:divBdr>
    </w:div>
    <w:div w:id="1907105706">
      <w:bodyDiv w:val="1"/>
      <w:marLeft w:val="0"/>
      <w:marRight w:val="0"/>
      <w:marTop w:val="0"/>
      <w:marBottom w:val="0"/>
      <w:divBdr>
        <w:top w:val="none" w:sz="0" w:space="0" w:color="auto"/>
        <w:left w:val="none" w:sz="0" w:space="0" w:color="auto"/>
        <w:bottom w:val="none" w:sz="0" w:space="0" w:color="auto"/>
        <w:right w:val="none" w:sz="0" w:space="0" w:color="auto"/>
      </w:divBdr>
    </w:div>
    <w:div w:id="1907256800">
      <w:bodyDiv w:val="1"/>
      <w:marLeft w:val="0"/>
      <w:marRight w:val="0"/>
      <w:marTop w:val="0"/>
      <w:marBottom w:val="0"/>
      <w:divBdr>
        <w:top w:val="none" w:sz="0" w:space="0" w:color="auto"/>
        <w:left w:val="none" w:sz="0" w:space="0" w:color="auto"/>
        <w:bottom w:val="none" w:sz="0" w:space="0" w:color="auto"/>
        <w:right w:val="none" w:sz="0" w:space="0" w:color="auto"/>
      </w:divBdr>
    </w:div>
    <w:div w:id="1907451348">
      <w:bodyDiv w:val="1"/>
      <w:marLeft w:val="0"/>
      <w:marRight w:val="0"/>
      <w:marTop w:val="0"/>
      <w:marBottom w:val="0"/>
      <w:divBdr>
        <w:top w:val="none" w:sz="0" w:space="0" w:color="auto"/>
        <w:left w:val="none" w:sz="0" w:space="0" w:color="auto"/>
        <w:bottom w:val="none" w:sz="0" w:space="0" w:color="auto"/>
        <w:right w:val="none" w:sz="0" w:space="0" w:color="auto"/>
      </w:divBdr>
    </w:div>
    <w:div w:id="1907841431">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7911871">
      <w:bodyDiv w:val="1"/>
      <w:marLeft w:val="0"/>
      <w:marRight w:val="0"/>
      <w:marTop w:val="0"/>
      <w:marBottom w:val="0"/>
      <w:divBdr>
        <w:top w:val="none" w:sz="0" w:space="0" w:color="auto"/>
        <w:left w:val="none" w:sz="0" w:space="0" w:color="auto"/>
        <w:bottom w:val="none" w:sz="0" w:space="0" w:color="auto"/>
        <w:right w:val="none" w:sz="0" w:space="0" w:color="auto"/>
      </w:divBdr>
    </w:div>
    <w:div w:id="1907957904">
      <w:bodyDiv w:val="1"/>
      <w:marLeft w:val="0"/>
      <w:marRight w:val="0"/>
      <w:marTop w:val="0"/>
      <w:marBottom w:val="0"/>
      <w:divBdr>
        <w:top w:val="none" w:sz="0" w:space="0" w:color="auto"/>
        <w:left w:val="none" w:sz="0" w:space="0" w:color="auto"/>
        <w:bottom w:val="none" w:sz="0" w:space="0" w:color="auto"/>
        <w:right w:val="none" w:sz="0" w:space="0" w:color="auto"/>
      </w:divBdr>
    </w:div>
    <w:div w:id="1908108570">
      <w:bodyDiv w:val="1"/>
      <w:marLeft w:val="0"/>
      <w:marRight w:val="0"/>
      <w:marTop w:val="0"/>
      <w:marBottom w:val="0"/>
      <w:divBdr>
        <w:top w:val="none" w:sz="0" w:space="0" w:color="auto"/>
        <w:left w:val="none" w:sz="0" w:space="0" w:color="auto"/>
        <w:bottom w:val="none" w:sz="0" w:space="0" w:color="auto"/>
        <w:right w:val="none" w:sz="0" w:space="0" w:color="auto"/>
      </w:divBdr>
    </w:div>
    <w:div w:id="1908110600">
      <w:bodyDiv w:val="1"/>
      <w:marLeft w:val="0"/>
      <w:marRight w:val="0"/>
      <w:marTop w:val="0"/>
      <w:marBottom w:val="0"/>
      <w:divBdr>
        <w:top w:val="none" w:sz="0" w:space="0" w:color="auto"/>
        <w:left w:val="none" w:sz="0" w:space="0" w:color="auto"/>
        <w:bottom w:val="none" w:sz="0" w:space="0" w:color="auto"/>
        <w:right w:val="none" w:sz="0" w:space="0" w:color="auto"/>
      </w:divBdr>
    </w:div>
    <w:div w:id="1908178475">
      <w:bodyDiv w:val="1"/>
      <w:marLeft w:val="0"/>
      <w:marRight w:val="0"/>
      <w:marTop w:val="0"/>
      <w:marBottom w:val="0"/>
      <w:divBdr>
        <w:top w:val="none" w:sz="0" w:space="0" w:color="auto"/>
        <w:left w:val="none" w:sz="0" w:space="0" w:color="auto"/>
        <w:bottom w:val="none" w:sz="0" w:space="0" w:color="auto"/>
        <w:right w:val="none" w:sz="0" w:space="0" w:color="auto"/>
      </w:divBdr>
    </w:div>
    <w:div w:id="1908222340">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8686146">
      <w:bodyDiv w:val="1"/>
      <w:marLeft w:val="0"/>
      <w:marRight w:val="0"/>
      <w:marTop w:val="0"/>
      <w:marBottom w:val="0"/>
      <w:divBdr>
        <w:top w:val="none" w:sz="0" w:space="0" w:color="auto"/>
        <w:left w:val="none" w:sz="0" w:space="0" w:color="auto"/>
        <w:bottom w:val="none" w:sz="0" w:space="0" w:color="auto"/>
        <w:right w:val="none" w:sz="0" w:space="0" w:color="auto"/>
      </w:divBdr>
    </w:div>
    <w:div w:id="1908876134">
      <w:bodyDiv w:val="1"/>
      <w:marLeft w:val="0"/>
      <w:marRight w:val="0"/>
      <w:marTop w:val="0"/>
      <w:marBottom w:val="0"/>
      <w:divBdr>
        <w:top w:val="none" w:sz="0" w:space="0" w:color="auto"/>
        <w:left w:val="none" w:sz="0" w:space="0" w:color="auto"/>
        <w:bottom w:val="none" w:sz="0" w:space="0" w:color="auto"/>
        <w:right w:val="none" w:sz="0" w:space="0" w:color="auto"/>
      </w:divBdr>
    </w:div>
    <w:div w:id="1909076757">
      <w:bodyDiv w:val="1"/>
      <w:marLeft w:val="0"/>
      <w:marRight w:val="0"/>
      <w:marTop w:val="0"/>
      <w:marBottom w:val="0"/>
      <w:divBdr>
        <w:top w:val="none" w:sz="0" w:space="0" w:color="auto"/>
        <w:left w:val="none" w:sz="0" w:space="0" w:color="auto"/>
        <w:bottom w:val="none" w:sz="0" w:space="0" w:color="auto"/>
        <w:right w:val="none" w:sz="0" w:space="0" w:color="auto"/>
      </w:divBdr>
    </w:div>
    <w:div w:id="1909149678">
      <w:bodyDiv w:val="1"/>
      <w:marLeft w:val="0"/>
      <w:marRight w:val="0"/>
      <w:marTop w:val="0"/>
      <w:marBottom w:val="0"/>
      <w:divBdr>
        <w:top w:val="none" w:sz="0" w:space="0" w:color="auto"/>
        <w:left w:val="none" w:sz="0" w:space="0" w:color="auto"/>
        <w:bottom w:val="none" w:sz="0" w:space="0" w:color="auto"/>
        <w:right w:val="none" w:sz="0" w:space="0" w:color="auto"/>
      </w:divBdr>
    </w:div>
    <w:div w:id="1909262314">
      <w:bodyDiv w:val="1"/>
      <w:marLeft w:val="0"/>
      <w:marRight w:val="0"/>
      <w:marTop w:val="0"/>
      <w:marBottom w:val="0"/>
      <w:divBdr>
        <w:top w:val="none" w:sz="0" w:space="0" w:color="auto"/>
        <w:left w:val="none" w:sz="0" w:space="0" w:color="auto"/>
        <w:bottom w:val="none" w:sz="0" w:space="0" w:color="auto"/>
        <w:right w:val="none" w:sz="0" w:space="0" w:color="auto"/>
      </w:divBdr>
    </w:div>
    <w:div w:id="1909264618">
      <w:bodyDiv w:val="1"/>
      <w:marLeft w:val="0"/>
      <w:marRight w:val="0"/>
      <w:marTop w:val="0"/>
      <w:marBottom w:val="0"/>
      <w:divBdr>
        <w:top w:val="none" w:sz="0" w:space="0" w:color="auto"/>
        <w:left w:val="none" w:sz="0" w:space="0" w:color="auto"/>
        <w:bottom w:val="none" w:sz="0" w:space="0" w:color="auto"/>
        <w:right w:val="none" w:sz="0" w:space="0" w:color="auto"/>
      </w:divBdr>
    </w:div>
    <w:div w:id="1909418730">
      <w:bodyDiv w:val="1"/>
      <w:marLeft w:val="0"/>
      <w:marRight w:val="0"/>
      <w:marTop w:val="0"/>
      <w:marBottom w:val="0"/>
      <w:divBdr>
        <w:top w:val="none" w:sz="0" w:space="0" w:color="auto"/>
        <w:left w:val="none" w:sz="0" w:space="0" w:color="auto"/>
        <w:bottom w:val="none" w:sz="0" w:space="0" w:color="auto"/>
        <w:right w:val="none" w:sz="0" w:space="0" w:color="auto"/>
      </w:divBdr>
    </w:div>
    <w:div w:id="1909463652">
      <w:bodyDiv w:val="1"/>
      <w:marLeft w:val="0"/>
      <w:marRight w:val="0"/>
      <w:marTop w:val="0"/>
      <w:marBottom w:val="0"/>
      <w:divBdr>
        <w:top w:val="none" w:sz="0" w:space="0" w:color="auto"/>
        <w:left w:val="none" w:sz="0" w:space="0" w:color="auto"/>
        <w:bottom w:val="none" w:sz="0" w:space="0" w:color="auto"/>
        <w:right w:val="none" w:sz="0" w:space="0" w:color="auto"/>
      </w:divBdr>
    </w:div>
    <w:div w:id="1909488300">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09610045">
      <w:bodyDiv w:val="1"/>
      <w:marLeft w:val="0"/>
      <w:marRight w:val="0"/>
      <w:marTop w:val="0"/>
      <w:marBottom w:val="0"/>
      <w:divBdr>
        <w:top w:val="none" w:sz="0" w:space="0" w:color="auto"/>
        <w:left w:val="none" w:sz="0" w:space="0" w:color="auto"/>
        <w:bottom w:val="none" w:sz="0" w:space="0" w:color="auto"/>
        <w:right w:val="none" w:sz="0" w:space="0" w:color="auto"/>
      </w:divBdr>
    </w:div>
    <w:div w:id="1909874338">
      <w:bodyDiv w:val="1"/>
      <w:marLeft w:val="0"/>
      <w:marRight w:val="0"/>
      <w:marTop w:val="0"/>
      <w:marBottom w:val="0"/>
      <w:divBdr>
        <w:top w:val="none" w:sz="0" w:space="0" w:color="auto"/>
        <w:left w:val="none" w:sz="0" w:space="0" w:color="auto"/>
        <w:bottom w:val="none" w:sz="0" w:space="0" w:color="auto"/>
        <w:right w:val="none" w:sz="0" w:space="0" w:color="auto"/>
      </w:divBdr>
    </w:div>
    <w:div w:id="1909874549">
      <w:bodyDiv w:val="1"/>
      <w:marLeft w:val="0"/>
      <w:marRight w:val="0"/>
      <w:marTop w:val="0"/>
      <w:marBottom w:val="0"/>
      <w:divBdr>
        <w:top w:val="none" w:sz="0" w:space="0" w:color="auto"/>
        <w:left w:val="none" w:sz="0" w:space="0" w:color="auto"/>
        <w:bottom w:val="none" w:sz="0" w:space="0" w:color="auto"/>
        <w:right w:val="none" w:sz="0" w:space="0" w:color="auto"/>
      </w:divBdr>
    </w:div>
    <w:div w:id="1909992239">
      <w:bodyDiv w:val="1"/>
      <w:marLeft w:val="0"/>
      <w:marRight w:val="0"/>
      <w:marTop w:val="0"/>
      <w:marBottom w:val="0"/>
      <w:divBdr>
        <w:top w:val="none" w:sz="0" w:space="0" w:color="auto"/>
        <w:left w:val="none" w:sz="0" w:space="0" w:color="auto"/>
        <w:bottom w:val="none" w:sz="0" w:space="0" w:color="auto"/>
        <w:right w:val="none" w:sz="0" w:space="0" w:color="auto"/>
      </w:divBdr>
    </w:div>
    <w:div w:id="1910073833">
      <w:bodyDiv w:val="1"/>
      <w:marLeft w:val="0"/>
      <w:marRight w:val="0"/>
      <w:marTop w:val="0"/>
      <w:marBottom w:val="0"/>
      <w:divBdr>
        <w:top w:val="none" w:sz="0" w:space="0" w:color="auto"/>
        <w:left w:val="none" w:sz="0" w:space="0" w:color="auto"/>
        <w:bottom w:val="none" w:sz="0" w:space="0" w:color="auto"/>
        <w:right w:val="none" w:sz="0" w:space="0" w:color="auto"/>
      </w:divBdr>
    </w:div>
    <w:div w:id="1910262611">
      <w:bodyDiv w:val="1"/>
      <w:marLeft w:val="0"/>
      <w:marRight w:val="0"/>
      <w:marTop w:val="0"/>
      <w:marBottom w:val="0"/>
      <w:divBdr>
        <w:top w:val="none" w:sz="0" w:space="0" w:color="auto"/>
        <w:left w:val="none" w:sz="0" w:space="0" w:color="auto"/>
        <w:bottom w:val="none" w:sz="0" w:space="0" w:color="auto"/>
        <w:right w:val="none" w:sz="0" w:space="0" w:color="auto"/>
      </w:divBdr>
    </w:div>
    <w:div w:id="1910310320">
      <w:bodyDiv w:val="1"/>
      <w:marLeft w:val="0"/>
      <w:marRight w:val="0"/>
      <w:marTop w:val="0"/>
      <w:marBottom w:val="0"/>
      <w:divBdr>
        <w:top w:val="none" w:sz="0" w:space="0" w:color="auto"/>
        <w:left w:val="none" w:sz="0" w:space="0" w:color="auto"/>
        <w:bottom w:val="none" w:sz="0" w:space="0" w:color="auto"/>
        <w:right w:val="none" w:sz="0" w:space="0" w:color="auto"/>
      </w:divBdr>
    </w:div>
    <w:div w:id="1910338121">
      <w:bodyDiv w:val="1"/>
      <w:marLeft w:val="0"/>
      <w:marRight w:val="0"/>
      <w:marTop w:val="0"/>
      <w:marBottom w:val="0"/>
      <w:divBdr>
        <w:top w:val="none" w:sz="0" w:space="0" w:color="auto"/>
        <w:left w:val="none" w:sz="0" w:space="0" w:color="auto"/>
        <w:bottom w:val="none" w:sz="0" w:space="0" w:color="auto"/>
        <w:right w:val="none" w:sz="0" w:space="0" w:color="auto"/>
      </w:divBdr>
    </w:div>
    <w:div w:id="1910380301">
      <w:bodyDiv w:val="1"/>
      <w:marLeft w:val="0"/>
      <w:marRight w:val="0"/>
      <w:marTop w:val="0"/>
      <w:marBottom w:val="0"/>
      <w:divBdr>
        <w:top w:val="none" w:sz="0" w:space="0" w:color="auto"/>
        <w:left w:val="none" w:sz="0" w:space="0" w:color="auto"/>
        <w:bottom w:val="none" w:sz="0" w:space="0" w:color="auto"/>
        <w:right w:val="none" w:sz="0" w:space="0" w:color="auto"/>
      </w:divBdr>
    </w:div>
    <w:div w:id="1910385966">
      <w:bodyDiv w:val="1"/>
      <w:marLeft w:val="0"/>
      <w:marRight w:val="0"/>
      <w:marTop w:val="0"/>
      <w:marBottom w:val="0"/>
      <w:divBdr>
        <w:top w:val="none" w:sz="0" w:space="0" w:color="auto"/>
        <w:left w:val="none" w:sz="0" w:space="0" w:color="auto"/>
        <w:bottom w:val="none" w:sz="0" w:space="0" w:color="auto"/>
        <w:right w:val="none" w:sz="0" w:space="0" w:color="auto"/>
      </w:divBdr>
    </w:div>
    <w:div w:id="1910462698">
      <w:bodyDiv w:val="1"/>
      <w:marLeft w:val="0"/>
      <w:marRight w:val="0"/>
      <w:marTop w:val="0"/>
      <w:marBottom w:val="0"/>
      <w:divBdr>
        <w:top w:val="none" w:sz="0" w:space="0" w:color="auto"/>
        <w:left w:val="none" w:sz="0" w:space="0" w:color="auto"/>
        <w:bottom w:val="none" w:sz="0" w:space="0" w:color="auto"/>
        <w:right w:val="none" w:sz="0" w:space="0" w:color="auto"/>
      </w:divBdr>
    </w:div>
    <w:div w:id="1910532090">
      <w:bodyDiv w:val="1"/>
      <w:marLeft w:val="0"/>
      <w:marRight w:val="0"/>
      <w:marTop w:val="0"/>
      <w:marBottom w:val="0"/>
      <w:divBdr>
        <w:top w:val="none" w:sz="0" w:space="0" w:color="auto"/>
        <w:left w:val="none" w:sz="0" w:space="0" w:color="auto"/>
        <w:bottom w:val="none" w:sz="0" w:space="0" w:color="auto"/>
        <w:right w:val="none" w:sz="0" w:space="0" w:color="auto"/>
      </w:divBdr>
    </w:div>
    <w:div w:id="1910768620">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0226">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0345">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099379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694210">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039035">
      <w:bodyDiv w:val="1"/>
      <w:marLeft w:val="0"/>
      <w:marRight w:val="0"/>
      <w:marTop w:val="0"/>
      <w:marBottom w:val="0"/>
      <w:divBdr>
        <w:top w:val="none" w:sz="0" w:space="0" w:color="auto"/>
        <w:left w:val="none" w:sz="0" w:space="0" w:color="auto"/>
        <w:bottom w:val="none" w:sz="0" w:space="0" w:color="auto"/>
        <w:right w:val="none" w:sz="0" w:space="0" w:color="auto"/>
      </w:divBdr>
    </w:div>
    <w:div w:id="1912085039">
      <w:bodyDiv w:val="1"/>
      <w:marLeft w:val="0"/>
      <w:marRight w:val="0"/>
      <w:marTop w:val="0"/>
      <w:marBottom w:val="0"/>
      <w:divBdr>
        <w:top w:val="none" w:sz="0" w:space="0" w:color="auto"/>
        <w:left w:val="none" w:sz="0" w:space="0" w:color="auto"/>
        <w:bottom w:val="none" w:sz="0" w:space="0" w:color="auto"/>
        <w:right w:val="none" w:sz="0" w:space="0" w:color="auto"/>
      </w:divBdr>
    </w:div>
    <w:div w:id="1912153389">
      <w:bodyDiv w:val="1"/>
      <w:marLeft w:val="0"/>
      <w:marRight w:val="0"/>
      <w:marTop w:val="0"/>
      <w:marBottom w:val="0"/>
      <w:divBdr>
        <w:top w:val="none" w:sz="0" w:space="0" w:color="auto"/>
        <w:left w:val="none" w:sz="0" w:space="0" w:color="auto"/>
        <w:bottom w:val="none" w:sz="0" w:space="0" w:color="auto"/>
        <w:right w:val="none" w:sz="0" w:space="0" w:color="auto"/>
      </w:divBdr>
    </w:div>
    <w:div w:id="1912159077">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2539801">
      <w:bodyDiv w:val="1"/>
      <w:marLeft w:val="0"/>
      <w:marRight w:val="0"/>
      <w:marTop w:val="0"/>
      <w:marBottom w:val="0"/>
      <w:divBdr>
        <w:top w:val="none" w:sz="0" w:space="0" w:color="auto"/>
        <w:left w:val="none" w:sz="0" w:space="0" w:color="auto"/>
        <w:bottom w:val="none" w:sz="0" w:space="0" w:color="auto"/>
        <w:right w:val="none" w:sz="0" w:space="0" w:color="auto"/>
      </w:divBdr>
    </w:div>
    <w:div w:id="1912615047">
      <w:bodyDiv w:val="1"/>
      <w:marLeft w:val="0"/>
      <w:marRight w:val="0"/>
      <w:marTop w:val="0"/>
      <w:marBottom w:val="0"/>
      <w:divBdr>
        <w:top w:val="none" w:sz="0" w:space="0" w:color="auto"/>
        <w:left w:val="none" w:sz="0" w:space="0" w:color="auto"/>
        <w:bottom w:val="none" w:sz="0" w:space="0" w:color="auto"/>
        <w:right w:val="none" w:sz="0" w:space="0" w:color="auto"/>
      </w:divBdr>
    </w:div>
    <w:div w:id="1912735247">
      <w:bodyDiv w:val="1"/>
      <w:marLeft w:val="0"/>
      <w:marRight w:val="0"/>
      <w:marTop w:val="0"/>
      <w:marBottom w:val="0"/>
      <w:divBdr>
        <w:top w:val="none" w:sz="0" w:space="0" w:color="auto"/>
        <w:left w:val="none" w:sz="0" w:space="0" w:color="auto"/>
        <w:bottom w:val="none" w:sz="0" w:space="0" w:color="auto"/>
        <w:right w:val="none" w:sz="0" w:space="0" w:color="auto"/>
      </w:divBdr>
    </w:div>
    <w:div w:id="1912881580">
      <w:bodyDiv w:val="1"/>
      <w:marLeft w:val="0"/>
      <w:marRight w:val="0"/>
      <w:marTop w:val="0"/>
      <w:marBottom w:val="0"/>
      <w:divBdr>
        <w:top w:val="none" w:sz="0" w:space="0" w:color="auto"/>
        <w:left w:val="none" w:sz="0" w:space="0" w:color="auto"/>
        <w:bottom w:val="none" w:sz="0" w:space="0" w:color="auto"/>
        <w:right w:val="none" w:sz="0" w:space="0" w:color="auto"/>
      </w:divBdr>
    </w:div>
    <w:div w:id="1913392291">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3808822">
      <w:bodyDiv w:val="1"/>
      <w:marLeft w:val="0"/>
      <w:marRight w:val="0"/>
      <w:marTop w:val="0"/>
      <w:marBottom w:val="0"/>
      <w:divBdr>
        <w:top w:val="none" w:sz="0" w:space="0" w:color="auto"/>
        <w:left w:val="none" w:sz="0" w:space="0" w:color="auto"/>
        <w:bottom w:val="none" w:sz="0" w:space="0" w:color="auto"/>
        <w:right w:val="none" w:sz="0" w:space="0" w:color="auto"/>
      </w:divBdr>
    </w:div>
    <w:div w:id="1913809810">
      <w:bodyDiv w:val="1"/>
      <w:marLeft w:val="0"/>
      <w:marRight w:val="0"/>
      <w:marTop w:val="0"/>
      <w:marBottom w:val="0"/>
      <w:divBdr>
        <w:top w:val="none" w:sz="0" w:space="0" w:color="auto"/>
        <w:left w:val="none" w:sz="0" w:space="0" w:color="auto"/>
        <w:bottom w:val="none" w:sz="0" w:space="0" w:color="auto"/>
        <w:right w:val="none" w:sz="0" w:space="0" w:color="auto"/>
      </w:divBdr>
    </w:div>
    <w:div w:id="1913932138">
      <w:bodyDiv w:val="1"/>
      <w:marLeft w:val="0"/>
      <w:marRight w:val="0"/>
      <w:marTop w:val="0"/>
      <w:marBottom w:val="0"/>
      <w:divBdr>
        <w:top w:val="none" w:sz="0" w:space="0" w:color="auto"/>
        <w:left w:val="none" w:sz="0" w:space="0" w:color="auto"/>
        <w:bottom w:val="none" w:sz="0" w:space="0" w:color="auto"/>
        <w:right w:val="none" w:sz="0" w:space="0" w:color="auto"/>
      </w:divBdr>
    </w:div>
    <w:div w:id="1914504140">
      <w:bodyDiv w:val="1"/>
      <w:marLeft w:val="0"/>
      <w:marRight w:val="0"/>
      <w:marTop w:val="0"/>
      <w:marBottom w:val="0"/>
      <w:divBdr>
        <w:top w:val="none" w:sz="0" w:space="0" w:color="auto"/>
        <w:left w:val="none" w:sz="0" w:space="0" w:color="auto"/>
        <w:bottom w:val="none" w:sz="0" w:space="0" w:color="auto"/>
        <w:right w:val="none" w:sz="0" w:space="0" w:color="auto"/>
      </w:divBdr>
    </w:div>
    <w:div w:id="1914507177">
      <w:bodyDiv w:val="1"/>
      <w:marLeft w:val="0"/>
      <w:marRight w:val="0"/>
      <w:marTop w:val="0"/>
      <w:marBottom w:val="0"/>
      <w:divBdr>
        <w:top w:val="none" w:sz="0" w:space="0" w:color="auto"/>
        <w:left w:val="none" w:sz="0" w:space="0" w:color="auto"/>
        <w:bottom w:val="none" w:sz="0" w:space="0" w:color="auto"/>
        <w:right w:val="none" w:sz="0" w:space="0" w:color="auto"/>
      </w:divBdr>
    </w:div>
    <w:div w:id="1914588125">
      <w:bodyDiv w:val="1"/>
      <w:marLeft w:val="0"/>
      <w:marRight w:val="0"/>
      <w:marTop w:val="0"/>
      <w:marBottom w:val="0"/>
      <w:divBdr>
        <w:top w:val="none" w:sz="0" w:space="0" w:color="auto"/>
        <w:left w:val="none" w:sz="0" w:space="0" w:color="auto"/>
        <w:bottom w:val="none" w:sz="0" w:space="0" w:color="auto"/>
        <w:right w:val="none" w:sz="0" w:space="0" w:color="auto"/>
      </w:divBdr>
    </w:div>
    <w:div w:id="1914700969">
      <w:bodyDiv w:val="1"/>
      <w:marLeft w:val="0"/>
      <w:marRight w:val="0"/>
      <w:marTop w:val="0"/>
      <w:marBottom w:val="0"/>
      <w:divBdr>
        <w:top w:val="none" w:sz="0" w:space="0" w:color="auto"/>
        <w:left w:val="none" w:sz="0" w:space="0" w:color="auto"/>
        <w:bottom w:val="none" w:sz="0" w:space="0" w:color="auto"/>
        <w:right w:val="none" w:sz="0" w:space="0" w:color="auto"/>
      </w:divBdr>
    </w:div>
    <w:div w:id="1914705960">
      <w:bodyDiv w:val="1"/>
      <w:marLeft w:val="0"/>
      <w:marRight w:val="0"/>
      <w:marTop w:val="0"/>
      <w:marBottom w:val="0"/>
      <w:divBdr>
        <w:top w:val="none" w:sz="0" w:space="0" w:color="auto"/>
        <w:left w:val="none" w:sz="0" w:space="0" w:color="auto"/>
        <w:bottom w:val="none" w:sz="0" w:space="0" w:color="auto"/>
        <w:right w:val="none" w:sz="0" w:space="0" w:color="auto"/>
      </w:divBdr>
    </w:div>
    <w:div w:id="1914729837">
      <w:bodyDiv w:val="1"/>
      <w:marLeft w:val="0"/>
      <w:marRight w:val="0"/>
      <w:marTop w:val="0"/>
      <w:marBottom w:val="0"/>
      <w:divBdr>
        <w:top w:val="none" w:sz="0" w:space="0" w:color="auto"/>
        <w:left w:val="none" w:sz="0" w:space="0" w:color="auto"/>
        <w:bottom w:val="none" w:sz="0" w:space="0" w:color="auto"/>
        <w:right w:val="none" w:sz="0" w:space="0" w:color="auto"/>
      </w:divBdr>
    </w:div>
    <w:div w:id="1914777655">
      <w:bodyDiv w:val="1"/>
      <w:marLeft w:val="0"/>
      <w:marRight w:val="0"/>
      <w:marTop w:val="0"/>
      <w:marBottom w:val="0"/>
      <w:divBdr>
        <w:top w:val="none" w:sz="0" w:space="0" w:color="auto"/>
        <w:left w:val="none" w:sz="0" w:space="0" w:color="auto"/>
        <w:bottom w:val="none" w:sz="0" w:space="0" w:color="auto"/>
        <w:right w:val="none" w:sz="0" w:space="0" w:color="auto"/>
      </w:divBdr>
    </w:div>
    <w:div w:id="1915040454">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5240336">
      <w:bodyDiv w:val="1"/>
      <w:marLeft w:val="0"/>
      <w:marRight w:val="0"/>
      <w:marTop w:val="0"/>
      <w:marBottom w:val="0"/>
      <w:divBdr>
        <w:top w:val="none" w:sz="0" w:space="0" w:color="auto"/>
        <w:left w:val="none" w:sz="0" w:space="0" w:color="auto"/>
        <w:bottom w:val="none" w:sz="0" w:space="0" w:color="auto"/>
        <w:right w:val="none" w:sz="0" w:space="0" w:color="auto"/>
      </w:divBdr>
    </w:div>
    <w:div w:id="1915310180">
      <w:bodyDiv w:val="1"/>
      <w:marLeft w:val="0"/>
      <w:marRight w:val="0"/>
      <w:marTop w:val="0"/>
      <w:marBottom w:val="0"/>
      <w:divBdr>
        <w:top w:val="none" w:sz="0" w:space="0" w:color="auto"/>
        <w:left w:val="none" w:sz="0" w:space="0" w:color="auto"/>
        <w:bottom w:val="none" w:sz="0" w:space="0" w:color="auto"/>
        <w:right w:val="none" w:sz="0" w:space="0" w:color="auto"/>
      </w:divBdr>
    </w:div>
    <w:div w:id="1915627128">
      <w:bodyDiv w:val="1"/>
      <w:marLeft w:val="0"/>
      <w:marRight w:val="0"/>
      <w:marTop w:val="0"/>
      <w:marBottom w:val="0"/>
      <w:divBdr>
        <w:top w:val="none" w:sz="0" w:space="0" w:color="auto"/>
        <w:left w:val="none" w:sz="0" w:space="0" w:color="auto"/>
        <w:bottom w:val="none" w:sz="0" w:space="0" w:color="auto"/>
        <w:right w:val="none" w:sz="0" w:space="0" w:color="auto"/>
      </w:divBdr>
    </w:div>
    <w:div w:id="1915701917">
      <w:bodyDiv w:val="1"/>
      <w:marLeft w:val="0"/>
      <w:marRight w:val="0"/>
      <w:marTop w:val="0"/>
      <w:marBottom w:val="0"/>
      <w:divBdr>
        <w:top w:val="none" w:sz="0" w:space="0" w:color="auto"/>
        <w:left w:val="none" w:sz="0" w:space="0" w:color="auto"/>
        <w:bottom w:val="none" w:sz="0" w:space="0" w:color="auto"/>
        <w:right w:val="none" w:sz="0" w:space="0" w:color="auto"/>
      </w:divBdr>
    </w:div>
    <w:div w:id="1915780553">
      <w:bodyDiv w:val="1"/>
      <w:marLeft w:val="0"/>
      <w:marRight w:val="0"/>
      <w:marTop w:val="0"/>
      <w:marBottom w:val="0"/>
      <w:divBdr>
        <w:top w:val="none" w:sz="0" w:space="0" w:color="auto"/>
        <w:left w:val="none" w:sz="0" w:space="0" w:color="auto"/>
        <w:bottom w:val="none" w:sz="0" w:space="0" w:color="auto"/>
        <w:right w:val="none" w:sz="0" w:space="0" w:color="auto"/>
      </w:divBdr>
    </w:div>
    <w:div w:id="1915815303">
      <w:bodyDiv w:val="1"/>
      <w:marLeft w:val="0"/>
      <w:marRight w:val="0"/>
      <w:marTop w:val="0"/>
      <w:marBottom w:val="0"/>
      <w:divBdr>
        <w:top w:val="none" w:sz="0" w:space="0" w:color="auto"/>
        <w:left w:val="none" w:sz="0" w:space="0" w:color="auto"/>
        <w:bottom w:val="none" w:sz="0" w:space="0" w:color="auto"/>
        <w:right w:val="none" w:sz="0" w:space="0" w:color="auto"/>
      </w:divBdr>
    </w:div>
    <w:div w:id="1916015878">
      <w:bodyDiv w:val="1"/>
      <w:marLeft w:val="0"/>
      <w:marRight w:val="0"/>
      <w:marTop w:val="0"/>
      <w:marBottom w:val="0"/>
      <w:divBdr>
        <w:top w:val="none" w:sz="0" w:space="0" w:color="auto"/>
        <w:left w:val="none" w:sz="0" w:space="0" w:color="auto"/>
        <w:bottom w:val="none" w:sz="0" w:space="0" w:color="auto"/>
        <w:right w:val="none" w:sz="0" w:space="0" w:color="auto"/>
      </w:divBdr>
    </w:div>
    <w:div w:id="1916040108">
      <w:bodyDiv w:val="1"/>
      <w:marLeft w:val="0"/>
      <w:marRight w:val="0"/>
      <w:marTop w:val="0"/>
      <w:marBottom w:val="0"/>
      <w:divBdr>
        <w:top w:val="none" w:sz="0" w:space="0" w:color="auto"/>
        <w:left w:val="none" w:sz="0" w:space="0" w:color="auto"/>
        <w:bottom w:val="none" w:sz="0" w:space="0" w:color="auto"/>
        <w:right w:val="none" w:sz="0" w:space="0" w:color="auto"/>
      </w:divBdr>
    </w:div>
    <w:div w:id="1916089589">
      <w:bodyDiv w:val="1"/>
      <w:marLeft w:val="0"/>
      <w:marRight w:val="0"/>
      <w:marTop w:val="0"/>
      <w:marBottom w:val="0"/>
      <w:divBdr>
        <w:top w:val="none" w:sz="0" w:space="0" w:color="auto"/>
        <w:left w:val="none" w:sz="0" w:space="0" w:color="auto"/>
        <w:bottom w:val="none" w:sz="0" w:space="0" w:color="auto"/>
        <w:right w:val="none" w:sz="0" w:space="0" w:color="auto"/>
      </w:divBdr>
    </w:div>
    <w:div w:id="1916354540">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359171">
      <w:bodyDiv w:val="1"/>
      <w:marLeft w:val="0"/>
      <w:marRight w:val="0"/>
      <w:marTop w:val="0"/>
      <w:marBottom w:val="0"/>
      <w:divBdr>
        <w:top w:val="none" w:sz="0" w:space="0" w:color="auto"/>
        <w:left w:val="none" w:sz="0" w:space="0" w:color="auto"/>
        <w:bottom w:val="none" w:sz="0" w:space="0" w:color="auto"/>
        <w:right w:val="none" w:sz="0" w:space="0" w:color="auto"/>
      </w:divBdr>
    </w:div>
    <w:div w:id="1916545109">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55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6891077">
      <w:bodyDiv w:val="1"/>
      <w:marLeft w:val="0"/>
      <w:marRight w:val="0"/>
      <w:marTop w:val="0"/>
      <w:marBottom w:val="0"/>
      <w:divBdr>
        <w:top w:val="none" w:sz="0" w:space="0" w:color="auto"/>
        <w:left w:val="none" w:sz="0" w:space="0" w:color="auto"/>
        <w:bottom w:val="none" w:sz="0" w:space="0" w:color="auto"/>
        <w:right w:val="none" w:sz="0" w:space="0" w:color="auto"/>
      </w:divBdr>
    </w:div>
    <w:div w:id="1916894104">
      <w:bodyDiv w:val="1"/>
      <w:marLeft w:val="0"/>
      <w:marRight w:val="0"/>
      <w:marTop w:val="0"/>
      <w:marBottom w:val="0"/>
      <w:divBdr>
        <w:top w:val="none" w:sz="0" w:space="0" w:color="auto"/>
        <w:left w:val="none" w:sz="0" w:space="0" w:color="auto"/>
        <w:bottom w:val="none" w:sz="0" w:space="0" w:color="auto"/>
        <w:right w:val="none" w:sz="0" w:space="0" w:color="auto"/>
      </w:divBdr>
    </w:div>
    <w:div w:id="1916933979">
      <w:bodyDiv w:val="1"/>
      <w:marLeft w:val="0"/>
      <w:marRight w:val="0"/>
      <w:marTop w:val="0"/>
      <w:marBottom w:val="0"/>
      <w:divBdr>
        <w:top w:val="none" w:sz="0" w:space="0" w:color="auto"/>
        <w:left w:val="none" w:sz="0" w:space="0" w:color="auto"/>
        <w:bottom w:val="none" w:sz="0" w:space="0" w:color="auto"/>
        <w:right w:val="none" w:sz="0" w:space="0" w:color="auto"/>
      </w:divBdr>
    </w:div>
    <w:div w:id="1917082086">
      <w:bodyDiv w:val="1"/>
      <w:marLeft w:val="0"/>
      <w:marRight w:val="0"/>
      <w:marTop w:val="0"/>
      <w:marBottom w:val="0"/>
      <w:divBdr>
        <w:top w:val="none" w:sz="0" w:space="0" w:color="auto"/>
        <w:left w:val="none" w:sz="0" w:space="0" w:color="auto"/>
        <w:bottom w:val="none" w:sz="0" w:space="0" w:color="auto"/>
        <w:right w:val="none" w:sz="0" w:space="0" w:color="auto"/>
      </w:divBdr>
    </w:div>
    <w:div w:id="1917200022">
      <w:bodyDiv w:val="1"/>
      <w:marLeft w:val="0"/>
      <w:marRight w:val="0"/>
      <w:marTop w:val="0"/>
      <w:marBottom w:val="0"/>
      <w:divBdr>
        <w:top w:val="none" w:sz="0" w:space="0" w:color="auto"/>
        <w:left w:val="none" w:sz="0" w:space="0" w:color="auto"/>
        <w:bottom w:val="none" w:sz="0" w:space="0" w:color="auto"/>
        <w:right w:val="none" w:sz="0" w:space="0" w:color="auto"/>
      </w:divBdr>
    </w:div>
    <w:div w:id="1917323146">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7427">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7399383">
      <w:bodyDiv w:val="1"/>
      <w:marLeft w:val="0"/>
      <w:marRight w:val="0"/>
      <w:marTop w:val="0"/>
      <w:marBottom w:val="0"/>
      <w:divBdr>
        <w:top w:val="none" w:sz="0" w:space="0" w:color="auto"/>
        <w:left w:val="none" w:sz="0" w:space="0" w:color="auto"/>
        <w:bottom w:val="none" w:sz="0" w:space="0" w:color="auto"/>
        <w:right w:val="none" w:sz="0" w:space="0" w:color="auto"/>
      </w:divBdr>
    </w:div>
    <w:div w:id="1917587257">
      <w:bodyDiv w:val="1"/>
      <w:marLeft w:val="0"/>
      <w:marRight w:val="0"/>
      <w:marTop w:val="0"/>
      <w:marBottom w:val="0"/>
      <w:divBdr>
        <w:top w:val="none" w:sz="0" w:space="0" w:color="auto"/>
        <w:left w:val="none" w:sz="0" w:space="0" w:color="auto"/>
        <w:bottom w:val="none" w:sz="0" w:space="0" w:color="auto"/>
        <w:right w:val="none" w:sz="0" w:space="0" w:color="auto"/>
      </w:divBdr>
    </w:div>
    <w:div w:id="1917587263">
      <w:bodyDiv w:val="1"/>
      <w:marLeft w:val="0"/>
      <w:marRight w:val="0"/>
      <w:marTop w:val="0"/>
      <w:marBottom w:val="0"/>
      <w:divBdr>
        <w:top w:val="none" w:sz="0" w:space="0" w:color="auto"/>
        <w:left w:val="none" w:sz="0" w:space="0" w:color="auto"/>
        <w:bottom w:val="none" w:sz="0" w:space="0" w:color="auto"/>
        <w:right w:val="none" w:sz="0" w:space="0" w:color="auto"/>
      </w:divBdr>
    </w:div>
    <w:div w:id="1917741312">
      <w:bodyDiv w:val="1"/>
      <w:marLeft w:val="0"/>
      <w:marRight w:val="0"/>
      <w:marTop w:val="0"/>
      <w:marBottom w:val="0"/>
      <w:divBdr>
        <w:top w:val="none" w:sz="0" w:space="0" w:color="auto"/>
        <w:left w:val="none" w:sz="0" w:space="0" w:color="auto"/>
        <w:bottom w:val="none" w:sz="0" w:space="0" w:color="auto"/>
        <w:right w:val="none" w:sz="0" w:space="0" w:color="auto"/>
      </w:divBdr>
    </w:div>
    <w:div w:id="1917781269">
      <w:bodyDiv w:val="1"/>
      <w:marLeft w:val="0"/>
      <w:marRight w:val="0"/>
      <w:marTop w:val="0"/>
      <w:marBottom w:val="0"/>
      <w:divBdr>
        <w:top w:val="none" w:sz="0" w:space="0" w:color="auto"/>
        <w:left w:val="none" w:sz="0" w:space="0" w:color="auto"/>
        <w:bottom w:val="none" w:sz="0" w:space="0" w:color="auto"/>
        <w:right w:val="none" w:sz="0" w:space="0" w:color="auto"/>
      </w:divBdr>
    </w:div>
    <w:div w:id="1917783501">
      <w:bodyDiv w:val="1"/>
      <w:marLeft w:val="0"/>
      <w:marRight w:val="0"/>
      <w:marTop w:val="0"/>
      <w:marBottom w:val="0"/>
      <w:divBdr>
        <w:top w:val="none" w:sz="0" w:space="0" w:color="auto"/>
        <w:left w:val="none" w:sz="0" w:space="0" w:color="auto"/>
        <w:bottom w:val="none" w:sz="0" w:space="0" w:color="auto"/>
        <w:right w:val="none" w:sz="0" w:space="0" w:color="auto"/>
      </w:divBdr>
    </w:div>
    <w:div w:id="1917864204">
      <w:bodyDiv w:val="1"/>
      <w:marLeft w:val="0"/>
      <w:marRight w:val="0"/>
      <w:marTop w:val="0"/>
      <w:marBottom w:val="0"/>
      <w:divBdr>
        <w:top w:val="none" w:sz="0" w:space="0" w:color="auto"/>
        <w:left w:val="none" w:sz="0" w:space="0" w:color="auto"/>
        <w:bottom w:val="none" w:sz="0" w:space="0" w:color="auto"/>
        <w:right w:val="none" w:sz="0" w:space="0" w:color="auto"/>
      </w:divBdr>
    </w:div>
    <w:div w:id="1917935700">
      <w:bodyDiv w:val="1"/>
      <w:marLeft w:val="0"/>
      <w:marRight w:val="0"/>
      <w:marTop w:val="0"/>
      <w:marBottom w:val="0"/>
      <w:divBdr>
        <w:top w:val="none" w:sz="0" w:space="0" w:color="auto"/>
        <w:left w:val="none" w:sz="0" w:space="0" w:color="auto"/>
        <w:bottom w:val="none" w:sz="0" w:space="0" w:color="auto"/>
        <w:right w:val="none" w:sz="0" w:space="0" w:color="auto"/>
      </w:divBdr>
    </w:div>
    <w:div w:id="1918049414">
      <w:bodyDiv w:val="1"/>
      <w:marLeft w:val="0"/>
      <w:marRight w:val="0"/>
      <w:marTop w:val="0"/>
      <w:marBottom w:val="0"/>
      <w:divBdr>
        <w:top w:val="none" w:sz="0" w:space="0" w:color="auto"/>
        <w:left w:val="none" w:sz="0" w:space="0" w:color="auto"/>
        <w:bottom w:val="none" w:sz="0" w:space="0" w:color="auto"/>
        <w:right w:val="none" w:sz="0" w:space="0" w:color="auto"/>
      </w:divBdr>
    </w:div>
    <w:div w:id="1918244614">
      <w:bodyDiv w:val="1"/>
      <w:marLeft w:val="0"/>
      <w:marRight w:val="0"/>
      <w:marTop w:val="0"/>
      <w:marBottom w:val="0"/>
      <w:divBdr>
        <w:top w:val="none" w:sz="0" w:space="0" w:color="auto"/>
        <w:left w:val="none" w:sz="0" w:space="0" w:color="auto"/>
        <w:bottom w:val="none" w:sz="0" w:space="0" w:color="auto"/>
        <w:right w:val="none" w:sz="0" w:space="0" w:color="auto"/>
      </w:divBdr>
    </w:div>
    <w:div w:id="1918319218">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394916">
      <w:bodyDiv w:val="1"/>
      <w:marLeft w:val="0"/>
      <w:marRight w:val="0"/>
      <w:marTop w:val="0"/>
      <w:marBottom w:val="0"/>
      <w:divBdr>
        <w:top w:val="none" w:sz="0" w:space="0" w:color="auto"/>
        <w:left w:val="none" w:sz="0" w:space="0" w:color="auto"/>
        <w:bottom w:val="none" w:sz="0" w:space="0" w:color="auto"/>
        <w:right w:val="none" w:sz="0" w:space="0" w:color="auto"/>
      </w:divBdr>
    </w:div>
    <w:div w:id="1918395827">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436007">
      <w:bodyDiv w:val="1"/>
      <w:marLeft w:val="0"/>
      <w:marRight w:val="0"/>
      <w:marTop w:val="0"/>
      <w:marBottom w:val="0"/>
      <w:divBdr>
        <w:top w:val="none" w:sz="0" w:space="0" w:color="auto"/>
        <w:left w:val="none" w:sz="0" w:space="0" w:color="auto"/>
        <w:bottom w:val="none" w:sz="0" w:space="0" w:color="auto"/>
        <w:right w:val="none" w:sz="0" w:space="0" w:color="auto"/>
      </w:divBdr>
    </w:div>
    <w:div w:id="1918514739">
      <w:bodyDiv w:val="1"/>
      <w:marLeft w:val="0"/>
      <w:marRight w:val="0"/>
      <w:marTop w:val="0"/>
      <w:marBottom w:val="0"/>
      <w:divBdr>
        <w:top w:val="none" w:sz="0" w:space="0" w:color="auto"/>
        <w:left w:val="none" w:sz="0" w:space="0" w:color="auto"/>
        <w:bottom w:val="none" w:sz="0" w:space="0" w:color="auto"/>
        <w:right w:val="none" w:sz="0" w:space="0" w:color="auto"/>
      </w:divBdr>
    </w:div>
    <w:div w:id="1918519748">
      <w:bodyDiv w:val="1"/>
      <w:marLeft w:val="0"/>
      <w:marRight w:val="0"/>
      <w:marTop w:val="0"/>
      <w:marBottom w:val="0"/>
      <w:divBdr>
        <w:top w:val="none" w:sz="0" w:space="0" w:color="auto"/>
        <w:left w:val="none" w:sz="0" w:space="0" w:color="auto"/>
        <w:bottom w:val="none" w:sz="0" w:space="0" w:color="auto"/>
        <w:right w:val="none" w:sz="0" w:space="0" w:color="auto"/>
      </w:divBdr>
    </w:div>
    <w:div w:id="1918636349">
      <w:bodyDiv w:val="1"/>
      <w:marLeft w:val="0"/>
      <w:marRight w:val="0"/>
      <w:marTop w:val="0"/>
      <w:marBottom w:val="0"/>
      <w:divBdr>
        <w:top w:val="none" w:sz="0" w:space="0" w:color="auto"/>
        <w:left w:val="none" w:sz="0" w:space="0" w:color="auto"/>
        <w:bottom w:val="none" w:sz="0" w:space="0" w:color="auto"/>
        <w:right w:val="none" w:sz="0" w:space="0" w:color="auto"/>
      </w:divBdr>
    </w:div>
    <w:div w:id="1918784295">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787886">
      <w:bodyDiv w:val="1"/>
      <w:marLeft w:val="0"/>
      <w:marRight w:val="0"/>
      <w:marTop w:val="0"/>
      <w:marBottom w:val="0"/>
      <w:divBdr>
        <w:top w:val="none" w:sz="0" w:space="0" w:color="auto"/>
        <w:left w:val="none" w:sz="0" w:space="0" w:color="auto"/>
        <w:bottom w:val="none" w:sz="0" w:space="0" w:color="auto"/>
        <w:right w:val="none" w:sz="0" w:space="0" w:color="auto"/>
      </w:divBdr>
    </w:div>
    <w:div w:id="1918856982">
      <w:bodyDiv w:val="1"/>
      <w:marLeft w:val="0"/>
      <w:marRight w:val="0"/>
      <w:marTop w:val="0"/>
      <w:marBottom w:val="0"/>
      <w:divBdr>
        <w:top w:val="none" w:sz="0" w:space="0" w:color="auto"/>
        <w:left w:val="none" w:sz="0" w:space="0" w:color="auto"/>
        <w:bottom w:val="none" w:sz="0" w:space="0" w:color="auto"/>
        <w:right w:val="none" w:sz="0" w:space="0" w:color="auto"/>
      </w:divBdr>
    </w:div>
    <w:div w:id="1918859505">
      <w:bodyDiv w:val="1"/>
      <w:marLeft w:val="0"/>
      <w:marRight w:val="0"/>
      <w:marTop w:val="0"/>
      <w:marBottom w:val="0"/>
      <w:divBdr>
        <w:top w:val="none" w:sz="0" w:space="0" w:color="auto"/>
        <w:left w:val="none" w:sz="0" w:space="0" w:color="auto"/>
        <w:bottom w:val="none" w:sz="0" w:space="0" w:color="auto"/>
        <w:right w:val="none" w:sz="0" w:space="0" w:color="auto"/>
      </w:divBdr>
    </w:div>
    <w:div w:id="1918898317">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8906300">
      <w:bodyDiv w:val="1"/>
      <w:marLeft w:val="0"/>
      <w:marRight w:val="0"/>
      <w:marTop w:val="0"/>
      <w:marBottom w:val="0"/>
      <w:divBdr>
        <w:top w:val="none" w:sz="0" w:space="0" w:color="auto"/>
        <w:left w:val="none" w:sz="0" w:space="0" w:color="auto"/>
        <w:bottom w:val="none" w:sz="0" w:space="0" w:color="auto"/>
        <w:right w:val="none" w:sz="0" w:space="0" w:color="auto"/>
      </w:divBdr>
    </w:div>
    <w:div w:id="1919051630">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166755">
      <w:bodyDiv w:val="1"/>
      <w:marLeft w:val="0"/>
      <w:marRight w:val="0"/>
      <w:marTop w:val="0"/>
      <w:marBottom w:val="0"/>
      <w:divBdr>
        <w:top w:val="none" w:sz="0" w:space="0" w:color="auto"/>
        <w:left w:val="none" w:sz="0" w:space="0" w:color="auto"/>
        <w:bottom w:val="none" w:sz="0" w:space="0" w:color="auto"/>
        <w:right w:val="none" w:sz="0" w:space="0" w:color="auto"/>
      </w:divBdr>
    </w:div>
    <w:div w:id="1919241698">
      <w:bodyDiv w:val="1"/>
      <w:marLeft w:val="0"/>
      <w:marRight w:val="0"/>
      <w:marTop w:val="0"/>
      <w:marBottom w:val="0"/>
      <w:divBdr>
        <w:top w:val="none" w:sz="0" w:space="0" w:color="auto"/>
        <w:left w:val="none" w:sz="0" w:space="0" w:color="auto"/>
        <w:bottom w:val="none" w:sz="0" w:space="0" w:color="auto"/>
        <w:right w:val="none" w:sz="0" w:space="0" w:color="auto"/>
      </w:divBdr>
    </w:div>
    <w:div w:id="1919242174">
      <w:bodyDiv w:val="1"/>
      <w:marLeft w:val="0"/>
      <w:marRight w:val="0"/>
      <w:marTop w:val="0"/>
      <w:marBottom w:val="0"/>
      <w:divBdr>
        <w:top w:val="none" w:sz="0" w:space="0" w:color="auto"/>
        <w:left w:val="none" w:sz="0" w:space="0" w:color="auto"/>
        <w:bottom w:val="none" w:sz="0" w:space="0" w:color="auto"/>
        <w:right w:val="none" w:sz="0" w:space="0" w:color="auto"/>
      </w:divBdr>
    </w:div>
    <w:div w:id="1919366274">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440939">
      <w:bodyDiv w:val="1"/>
      <w:marLeft w:val="0"/>
      <w:marRight w:val="0"/>
      <w:marTop w:val="0"/>
      <w:marBottom w:val="0"/>
      <w:divBdr>
        <w:top w:val="none" w:sz="0" w:space="0" w:color="auto"/>
        <w:left w:val="none" w:sz="0" w:space="0" w:color="auto"/>
        <w:bottom w:val="none" w:sz="0" w:space="0" w:color="auto"/>
        <w:right w:val="none" w:sz="0" w:space="0" w:color="auto"/>
      </w:divBdr>
    </w:div>
    <w:div w:id="1919559301">
      <w:bodyDiv w:val="1"/>
      <w:marLeft w:val="0"/>
      <w:marRight w:val="0"/>
      <w:marTop w:val="0"/>
      <w:marBottom w:val="0"/>
      <w:divBdr>
        <w:top w:val="none" w:sz="0" w:space="0" w:color="auto"/>
        <w:left w:val="none" w:sz="0" w:space="0" w:color="auto"/>
        <w:bottom w:val="none" w:sz="0" w:space="0" w:color="auto"/>
        <w:right w:val="none" w:sz="0" w:space="0" w:color="auto"/>
      </w:divBdr>
    </w:div>
    <w:div w:id="1919632407">
      <w:bodyDiv w:val="1"/>
      <w:marLeft w:val="0"/>
      <w:marRight w:val="0"/>
      <w:marTop w:val="0"/>
      <w:marBottom w:val="0"/>
      <w:divBdr>
        <w:top w:val="none" w:sz="0" w:space="0" w:color="auto"/>
        <w:left w:val="none" w:sz="0" w:space="0" w:color="auto"/>
        <w:bottom w:val="none" w:sz="0" w:space="0" w:color="auto"/>
        <w:right w:val="none" w:sz="0" w:space="0" w:color="auto"/>
      </w:divBdr>
    </w:div>
    <w:div w:id="1919636623">
      <w:bodyDiv w:val="1"/>
      <w:marLeft w:val="0"/>
      <w:marRight w:val="0"/>
      <w:marTop w:val="0"/>
      <w:marBottom w:val="0"/>
      <w:divBdr>
        <w:top w:val="none" w:sz="0" w:space="0" w:color="auto"/>
        <w:left w:val="none" w:sz="0" w:space="0" w:color="auto"/>
        <w:bottom w:val="none" w:sz="0" w:space="0" w:color="auto"/>
        <w:right w:val="none" w:sz="0" w:space="0" w:color="auto"/>
      </w:divBdr>
    </w:div>
    <w:div w:id="1919705605">
      <w:bodyDiv w:val="1"/>
      <w:marLeft w:val="0"/>
      <w:marRight w:val="0"/>
      <w:marTop w:val="0"/>
      <w:marBottom w:val="0"/>
      <w:divBdr>
        <w:top w:val="none" w:sz="0" w:space="0" w:color="auto"/>
        <w:left w:val="none" w:sz="0" w:space="0" w:color="auto"/>
        <w:bottom w:val="none" w:sz="0" w:space="0" w:color="auto"/>
        <w:right w:val="none" w:sz="0" w:space="0" w:color="auto"/>
      </w:divBdr>
    </w:div>
    <w:div w:id="1919708523">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14121">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095331">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0361368">
      <w:bodyDiv w:val="1"/>
      <w:marLeft w:val="0"/>
      <w:marRight w:val="0"/>
      <w:marTop w:val="0"/>
      <w:marBottom w:val="0"/>
      <w:divBdr>
        <w:top w:val="none" w:sz="0" w:space="0" w:color="auto"/>
        <w:left w:val="none" w:sz="0" w:space="0" w:color="auto"/>
        <w:bottom w:val="none" w:sz="0" w:space="0" w:color="auto"/>
        <w:right w:val="none" w:sz="0" w:space="0" w:color="auto"/>
      </w:divBdr>
    </w:div>
    <w:div w:id="1920479476">
      <w:bodyDiv w:val="1"/>
      <w:marLeft w:val="0"/>
      <w:marRight w:val="0"/>
      <w:marTop w:val="0"/>
      <w:marBottom w:val="0"/>
      <w:divBdr>
        <w:top w:val="none" w:sz="0" w:space="0" w:color="auto"/>
        <w:left w:val="none" w:sz="0" w:space="0" w:color="auto"/>
        <w:bottom w:val="none" w:sz="0" w:space="0" w:color="auto"/>
        <w:right w:val="none" w:sz="0" w:space="0" w:color="auto"/>
      </w:divBdr>
    </w:div>
    <w:div w:id="1920560127">
      <w:bodyDiv w:val="1"/>
      <w:marLeft w:val="0"/>
      <w:marRight w:val="0"/>
      <w:marTop w:val="0"/>
      <w:marBottom w:val="0"/>
      <w:divBdr>
        <w:top w:val="none" w:sz="0" w:space="0" w:color="auto"/>
        <w:left w:val="none" w:sz="0" w:space="0" w:color="auto"/>
        <w:bottom w:val="none" w:sz="0" w:space="0" w:color="auto"/>
        <w:right w:val="none" w:sz="0" w:space="0" w:color="auto"/>
      </w:divBdr>
    </w:div>
    <w:div w:id="1920745378">
      <w:bodyDiv w:val="1"/>
      <w:marLeft w:val="0"/>
      <w:marRight w:val="0"/>
      <w:marTop w:val="0"/>
      <w:marBottom w:val="0"/>
      <w:divBdr>
        <w:top w:val="none" w:sz="0" w:space="0" w:color="auto"/>
        <w:left w:val="none" w:sz="0" w:space="0" w:color="auto"/>
        <w:bottom w:val="none" w:sz="0" w:space="0" w:color="auto"/>
        <w:right w:val="none" w:sz="0" w:space="0" w:color="auto"/>
      </w:divBdr>
    </w:div>
    <w:div w:id="1920748266">
      <w:bodyDiv w:val="1"/>
      <w:marLeft w:val="0"/>
      <w:marRight w:val="0"/>
      <w:marTop w:val="0"/>
      <w:marBottom w:val="0"/>
      <w:divBdr>
        <w:top w:val="none" w:sz="0" w:space="0" w:color="auto"/>
        <w:left w:val="none" w:sz="0" w:space="0" w:color="auto"/>
        <w:bottom w:val="none" w:sz="0" w:space="0" w:color="auto"/>
        <w:right w:val="none" w:sz="0" w:space="0" w:color="auto"/>
      </w:divBdr>
    </w:div>
    <w:div w:id="1920823363">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065548">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05850">
      <w:bodyDiv w:val="1"/>
      <w:marLeft w:val="0"/>
      <w:marRight w:val="0"/>
      <w:marTop w:val="0"/>
      <w:marBottom w:val="0"/>
      <w:divBdr>
        <w:top w:val="none" w:sz="0" w:space="0" w:color="auto"/>
        <w:left w:val="none" w:sz="0" w:space="0" w:color="auto"/>
        <w:bottom w:val="none" w:sz="0" w:space="0" w:color="auto"/>
        <w:right w:val="none" w:sz="0" w:space="0" w:color="auto"/>
      </w:divBdr>
    </w:div>
    <w:div w:id="1921475899">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520457">
      <w:bodyDiv w:val="1"/>
      <w:marLeft w:val="0"/>
      <w:marRight w:val="0"/>
      <w:marTop w:val="0"/>
      <w:marBottom w:val="0"/>
      <w:divBdr>
        <w:top w:val="none" w:sz="0" w:space="0" w:color="auto"/>
        <w:left w:val="none" w:sz="0" w:space="0" w:color="auto"/>
        <w:bottom w:val="none" w:sz="0" w:space="0" w:color="auto"/>
        <w:right w:val="none" w:sz="0" w:space="0" w:color="auto"/>
      </w:divBdr>
    </w:div>
    <w:div w:id="1921595551">
      <w:bodyDiv w:val="1"/>
      <w:marLeft w:val="0"/>
      <w:marRight w:val="0"/>
      <w:marTop w:val="0"/>
      <w:marBottom w:val="0"/>
      <w:divBdr>
        <w:top w:val="none" w:sz="0" w:space="0" w:color="auto"/>
        <w:left w:val="none" w:sz="0" w:space="0" w:color="auto"/>
        <w:bottom w:val="none" w:sz="0" w:space="0" w:color="auto"/>
        <w:right w:val="none" w:sz="0" w:space="0" w:color="auto"/>
      </w:divBdr>
    </w:div>
    <w:div w:id="1921787390">
      <w:bodyDiv w:val="1"/>
      <w:marLeft w:val="0"/>
      <w:marRight w:val="0"/>
      <w:marTop w:val="0"/>
      <w:marBottom w:val="0"/>
      <w:divBdr>
        <w:top w:val="none" w:sz="0" w:space="0" w:color="auto"/>
        <w:left w:val="none" w:sz="0" w:space="0" w:color="auto"/>
        <w:bottom w:val="none" w:sz="0" w:space="0" w:color="auto"/>
        <w:right w:val="none" w:sz="0" w:space="0" w:color="auto"/>
      </w:divBdr>
    </w:div>
    <w:div w:id="1921794378">
      <w:bodyDiv w:val="1"/>
      <w:marLeft w:val="0"/>
      <w:marRight w:val="0"/>
      <w:marTop w:val="0"/>
      <w:marBottom w:val="0"/>
      <w:divBdr>
        <w:top w:val="none" w:sz="0" w:space="0" w:color="auto"/>
        <w:left w:val="none" w:sz="0" w:space="0" w:color="auto"/>
        <w:bottom w:val="none" w:sz="0" w:space="0" w:color="auto"/>
        <w:right w:val="none" w:sz="0" w:space="0" w:color="auto"/>
      </w:divBdr>
    </w:div>
    <w:div w:id="1921864436">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055354">
      <w:bodyDiv w:val="1"/>
      <w:marLeft w:val="0"/>
      <w:marRight w:val="0"/>
      <w:marTop w:val="0"/>
      <w:marBottom w:val="0"/>
      <w:divBdr>
        <w:top w:val="none" w:sz="0" w:space="0" w:color="auto"/>
        <w:left w:val="none" w:sz="0" w:space="0" w:color="auto"/>
        <w:bottom w:val="none" w:sz="0" w:space="0" w:color="auto"/>
        <w:right w:val="none" w:sz="0" w:space="0" w:color="auto"/>
      </w:divBdr>
    </w:div>
    <w:div w:id="1922058031">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49237">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2371599">
      <w:bodyDiv w:val="1"/>
      <w:marLeft w:val="0"/>
      <w:marRight w:val="0"/>
      <w:marTop w:val="0"/>
      <w:marBottom w:val="0"/>
      <w:divBdr>
        <w:top w:val="none" w:sz="0" w:space="0" w:color="auto"/>
        <w:left w:val="none" w:sz="0" w:space="0" w:color="auto"/>
        <w:bottom w:val="none" w:sz="0" w:space="0" w:color="auto"/>
        <w:right w:val="none" w:sz="0" w:space="0" w:color="auto"/>
      </w:divBdr>
    </w:div>
    <w:div w:id="1922449720">
      <w:bodyDiv w:val="1"/>
      <w:marLeft w:val="0"/>
      <w:marRight w:val="0"/>
      <w:marTop w:val="0"/>
      <w:marBottom w:val="0"/>
      <w:divBdr>
        <w:top w:val="none" w:sz="0" w:space="0" w:color="auto"/>
        <w:left w:val="none" w:sz="0" w:space="0" w:color="auto"/>
        <w:bottom w:val="none" w:sz="0" w:space="0" w:color="auto"/>
        <w:right w:val="none" w:sz="0" w:space="0" w:color="auto"/>
      </w:divBdr>
    </w:div>
    <w:div w:id="1922522683">
      <w:bodyDiv w:val="1"/>
      <w:marLeft w:val="0"/>
      <w:marRight w:val="0"/>
      <w:marTop w:val="0"/>
      <w:marBottom w:val="0"/>
      <w:divBdr>
        <w:top w:val="none" w:sz="0" w:space="0" w:color="auto"/>
        <w:left w:val="none" w:sz="0" w:space="0" w:color="auto"/>
        <w:bottom w:val="none" w:sz="0" w:space="0" w:color="auto"/>
        <w:right w:val="none" w:sz="0" w:space="0" w:color="auto"/>
      </w:divBdr>
    </w:div>
    <w:div w:id="1922829046">
      <w:bodyDiv w:val="1"/>
      <w:marLeft w:val="0"/>
      <w:marRight w:val="0"/>
      <w:marTop w:val="0"/>
      <w:marBottom w:val="0"/>
      <w:divBdr>
        <w:top w:val="none" w:sz="0" w:space="0" w:color="auto"/>
        <w:left w:val="none" w:sz="0" w:space="0" w:color="auto"/>
        <w:bottom w:val="none" w:sz="0" w:space="0" w:color="auto"/>
        <w:right w:val="none" w:sz="0" w:space="0" w:color="auto"/>
      </w:divBdr>
    </w:div>
    <w:div w:id="1922904064">
      <w:bodyDiv w:val="1"/>
      <w:marLeft w:val="0"/>
      <w:marRight w:val="0"/>
      <w:marTop w:val="0"/>
      <w:marBottom w:val="0"/>
      <w:divBdr>
        <w:top w:val="none" w:sz="0" w:space="0" w:color="auto"/>
        <w:left w:val="none" w:sz="0" w:space="0" w:color="auto"/>
        <w:bottom w:val="none" w:sz="0" w:space="0" w:color="auto"/>
        <w:right w:val="none" w:sz="0" w:space="0" w:color="auto"/>
      </w:divBdr>
    </w:div>
    <w:div w:id="1922906831">
      <w:bodyDiv w:val="1"/>
      <w:marLeft w:val="0"/>
      <w:marRight w:val="0"/>
      <w:marTop w:val="0"/>
      <w:marBottom w:val="0"/>
      <w:divBdr>
        <w:top w:val="none" w:sz="0" w:space="0" w:color="auto"/>
        <w:left w:val="none" w:sz="0" w:space="0" w:color="auto"/>
        <w:bottom w:val="none" w:sz="0" w:space="0" w:color="auto"/>
        <w:right w:val="none" w:sz="0" w:space="0" w:color="auto"/>
      </w:divBdr>
    </w:div>
    <w:div w:id="1922907079">
      <w:bodyDiv w:val="1"/>
      <w:marLeft w:val="0"/>
      <w:marRight w:val="0"/>
      <w:marTop w:val="0"/>
      <w:marBottom w:val="0"/>
      <w:divBdr>
        <w:top w:val="none" w:sz="0" w:space="0" w:color="auto"/>
        <w:left w:val="none" w:sz="0" w:space="0" w:color="auto"/>
        <w:bottom w:val="none" w:sz="0" w:space="0" w:color="auto"/>
        <w:right w:val="none" w:sz="0" w:space="0" w:color="auto"/>
      </w:divBdr>
    </w:div>
    <w:div w:id="1923178919">
      <w:bodyDiv w:val="1"/>
      <w:marLeft w:val="0"/>
      <w:marRight w:val="0"/>
      <w:marTop w:val="0"/>
      <w:marBottom w:val="0"/>
      <w:divBdr>
        <w:top w:val="none" w:sz="0" w:space="0" w:color="auto"/>
        <w:left w:val="none" w:sz="0" w:space="0" w:color="auto"/>
        <w:bottom w:val="none" w:sz="0" w:space="0" w:color="auto"/>
        <w:right w:val="none" w:sz="0" w:space="0" w:color="auto"/>
      </w:divBdr>
    </w:div>
    <w:div w:id="1923292548">
      <w:bodyDiv w:val="1"/>
      <w:marLeft w:val="0"/>
      <w:marRight w:val="0"/>
      <w:marTop w:val="0"/>
      <w:marBottom w:val="0"/>
      <w:divBdr>
        <w:top w:val="none" w:sz="0" w:space="0" w:color="auto"/>
        <w:left w:val="none" w:sz="0" w:space="0" w:color="auto"/>
        <w:bottom w:val="none" w:sz="0" w:space="0" w:color="auto"/>
        <w:right w:val="none" w:sz="0" w:space="0" w:color="auto"/>
      </w:divBdr>
    </w:div>
    <w:div w:id="1923416961">
      <w:bodyDiv w:val="1"/>
      <w:marLeft w:val="0"/>
      <w:marRight w:val="0"/>
      <w:marTop w:val="0"/>
      <w:marBottom w:val="0"/>
      <w:divBdr>
        <w:top w:val="none" w:sz="0" w:space="0" w:color="auto"/>
        <w:left w:val="none" w:sz="0" w:space="0" w:color="auto"/>
        <w:bottom w:val="none" w:sz="0" w:space="0" w:color="auto"/>
        <w:right w:val="none" w:sz="0" w:space="0" w:color="auto"/>
      </w:divBdr>
    </w:div>
    <w:div w:id="1923442929">
      <w:bodyDiv w:val="1"/>
      <w:marLeft w:val="0"/>
      <w:marRight w:val="0"/>
      <w:marTop w:val="0"/>
      <w:marBottom w:val="0"/>
      <w:divBdr>
        <w:top w:val="none" w:sz="0" w:space="0" w:color="auto"/>
        <w:left w:val="none" w:sz="0" w:space="0" w:color="auto"/>
        <w:bottom w:val="none" w:sz="0" w:space="0" w:color="auto"/>
        <w:right w:val="none" w:sz="0" w:space="0" w:color="auto"/>
      </w:divBdr>
    </w:div>
    <w:div w:id="1923483771">
      <w:bodyDiv w:val="1"/>
      <w:marLeft w:val="0"/>
      <w:marRight w:val="0"/>
      <w:marTop w:val="0"/>
      <w:marBottom w:val="0"/>
      <w:divBdr>
        <w:top w:val="none" w:sz="0" w:space="0" w:color="auto"/>
        <w:left w:val="none" w:sz="0" w:space="0" w:color="auto"/>
        <w:bottom w:val="none" w:sz="0" w:space="0" w:color="auto"/>
        <w:right w:val="none" w:sz="0" w:space="0" w:color="auto"/>
      </w:divBdr>
    </w:div>
    <w:div w:id="1923490206">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3563625">
      <w:bodyDiv w:val="1"/>
      <w:marLeft w:val="0"/>
      <w:marRight w:val="0"/>
      <w:marTop w:val="0"/>
      <w:marBottom w:val="0"/>
      <w:divBdr>
        <w:top w:val="none" w:sz="0" w:space="0" w:color="auto"/>
        <w:left w:val="none" w:sz="0" w:space="0" w:color="auto"/>
        <w:bottom w:val="none" w:sz="0" w:space="0" w:color="auto"/>
        <w:right w:val="none" w:sz="0" w:space="0" w:color="auto"/>
      </w:divBdr>
    </w:div>
    <w:div w:id="1923752829">
      <w:bodyDiv w:val="1"/>
      <w:marLeft w:val="0"/>
      <w:marRight w:val="0"/>
      <w:marTop w:val="0"/>
      <w:marBottom w:val="0"/>
      <w:divBdr>
        <w:top w:val="none" w:sz="0" w:space="0" w:color="auto"/>
        <w:left w:val="none" w:sz="0" w:space="0" w:color="auto"/>
        <w:bottom w:val="none" w:sz="0" w:space="0" w:color="auto"/>
        <w:right w:val="none" w:sz="0" w:space="0" w:color="auto"/>
      </w:divBdr>
    </w:div>
    <w:div w:id="1923947855">
      <w:bodyDiv w:val="1"/>
      <w:marLeft w:val="0"/>
      <w:marRight w:val="0"/>
      <w:marTop w:val="0"/>
      <w:marBottom w:val="0"/>
      <w:divBdr>
        <w:top w:val="none" w:sz="0" w:space="0" w:color="auto"/>
        <w:left w:val="none" w:sz="0" w:space="0" w:color="auto"/>
        <w:bottom w:val="none" w:sz="0" w:space="0" w:color="auto"/>
        <w:right w:val="none" w:sz="0" w:space="0" w:color="auto"/>
      </w:divBdr>
    </w:div>
    <w:div w:id="1924341658">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4870825">
      <w:bodyDiv w:val="1"/>
      <w:marLeft w:val="0"/>
      <w:marRight w:val="0"/>
      <w:marTop w:val="0"/>
      <w:marBottom w:val="0"/>
      <w:divBdr>
        <w:top w:val="none" w:sz="0" w:space="0" w:color="auto"/>
        <w:left w:val="none" w:sz="0" w:space="0" w:color="auto"/>
        <w:bottom w:val="none" w:sz="0" w:space="0" w:color="auto"/>
        <w:right w:val="none" w:sz="0" w:space="0" w:color="auto"/>
      </w:divBdr>
    </w:div>
    <w:div w:id="1924875584">
      <w:bodyDiv w:val="1"/>
      <w:marLeft w:val="0"/>
      <w:marRight w:val="0"/>
      <w:marTop w:val="0"/>
      <w:marBottom w:val="0"/>
      <w:divBdr>
        <w:top w:val="none" w:sz="0" w:space="0" w:color="auto"/>
        <w:left w:val="none" w:sz="0" w:space="0" w:color="auto"/>
        <w:bottom w:val="none" w:sz="0" w:space="0" w:color="auto"/>
        <w:right w:val="none" w:sz="0" w:space="0" w:color="auto"/>
      </w:divBdr>
    </w:div>
    <w:div w:id="1924952820">
      <w:bodyDiv w:val="1"/>
      <w:marLeft w:val="0"/>
      <w:marRight w:val="0"/>
      <w:marTop w:val="0"/>
      <w:marBottom w:val="0"/>
      <w:divBdr>
        <w:top w:val="none" w:sz="0" w:space="0" w:color="auto"/>
        <w:left w:val="none" w:sz="0" w:space="0" w:color="auto"/>
        <w:bottom w:val="none" w:sz="0" w:space="0" w:color="auto"/>
        <w:right w:val="none" w:sz="0" w:space="0" w:color="auto"/>
      </w:divBdr>
    </w:div>
    <w:div w:id="1925071315">
      <w:bodyDiv w:val="1"/>
      <w:marLeft w:val="0"/>
      <w:marRight w:val="0"/>
      <w:marTop w:val="0"/>
      <w:marBottom w:val="0"/>
      <w:divBdr>
        <w:top w:val="none" w:sz="0" w:space="0" w:color="auto"/>
        <w:left w:val="none" w:sz="0" w:space="0" w:color="auto"/>
        <w:bottom w:val="none" w:sz="0" w:space="0" w:color="auto"/>
        <w:right w:val="none" w:sz="0" w:space="0" w:color="auto"/>
      </w:divBdr>
    </w:div>
    <w:div w:id="1925146973">
      <w:bodyDiv w:val="1"/>
      <w:marLeft w:val="0"/>
      <w:marRight w:val="0"/>
      <w:marTop w:val="0"/>
      <w:marBottom w:val="0"/>
      <w:divBdr>
        <w:top w:val="none" w:sz="0" w:space="0" w:color="auto"/>
        <w:left w:val="none" w:sz="0" w:space="0" w:color="auto"/>
        <w:bottom w:val="none" w:sz="0" w:space="0" w:color="auto"/>
        <w:right w:val="none" w:sz="0" w:space="0" w:color="auto"/>
      </w:divBdr>
    </w:div>
    <w:div w:id="1925216438">
      <w:bodyDiv w:val="1"/>
      <w:marLeft w:val="0"/>
      <w:marRight w:val="0"/>
      <w:marTop w:val="0"/>
      <w:marBottom w:val="0"/>
      <w:divBdr>
        <w:top w:val="none" w:sz="0" w:space="0" w:color="auto"/>
        <w:left w:val="none" w:sz="0" w:space="0" w:color="auto"/>
        <w:bottom w:val="none" w:sz="0" w:space="0" w:color="auto"/>
        <w:right w:val="none" w:sz="0" w:space="0" w:color="auto"/>
      </w:divBdr>
    </w:div>
    <w:div w:id="1925261859">
      <w:bodyDiv w:val="1"/>
      <w:marLeft w:val="0"/>
      <w:marRight w:val="0"/>
      <w:marTop w:val="0"/>
      <w:marBottom w:val="0"/>
      <w:divBdr>
        <w:top w:val="none" w:sz="0" w:space="0" w:color="auto"/>
        <w:left w:val="none" w:sz="0" w:space="0" w:color="auto"/>
        <w:bottom w:val="none" w:sz="0" w:space="0" w:color="auto"/>
        <w:right w:val="none" w:sz="0" w:space="0" w:color="auto"/>
      </w:divBdr>
    </w:div>
    <w:div w:id="1925332887">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336083">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5411019">
      <w:bodyDiv w:val="1"/>
      <w:marLeft w:val="0"/>
      <w:marRight w:val="0"/>
      <w:marTop w:val="0"/>
      <w:marBottom w:val="0"/>
      <w:divBdr>
        <w:top w:val="none" w:sz="0" w:space="0" w:color="auto"/>
        <w:left w:val="none" w:sz="0" w:space="0" w:color="auto"/>
        <w:bottom w:val="none" w:sz="0" w:space="0" w:color="auto"/>
        <w:right w:val="none" w:sz="0" w:space="0" w:color="auto"/>
      </w:divBdr>
    </w:div>
    <w:div w:id="1925411406">
      <w:bodyDiv w:val="1"/>
      <w:marLeft w:val="0"/>
      <w:marRight w:val="0"/>
      <w:marTop w:val="0"/>
      <w:marBottom w:val="0"/>
      <w:divBdr>
        <w:top w:val="none" w:sz="0" w:space="0" w:color="auto"/>
        <w:left w:val="none" w:sz="0" w:space="0" w:color="auto"/>
        <w:bottom w:val="none" w:sz="0" w:space="0" w:color="auto"/>
        <w:right w:val="none" w:sz="0" w:space="0" w:color="auto"/>
      </w:divBdr>
    </w:div>
    <w:div w:id="1925842910">
      <w:bodyDiv w:val="1"/>
      <w:marLeft w:val="0"/>
      <w:marRight w:val="0"/>
      <w:marTop w:val="0"/>
      <w:marBottom w:val="0"/>
      <w:divBdr>
        <w:top w:val="none" w:sz="0" w:space="0" w:color="auto"/>
        <w:left w:val="none" w:sz="0" w:space="0" w:color="auto"/>
        <w:bottom w:val="none" w:sz="0" w:space="0" w:color="auto"/>
        <w:right w:val="none" w:sz="0" w:space="0" w:color="auto"/>
      </w:divBdr>
    </w:div>
    <w:div w:id="1925993331">
      <w:bodyDiv w:val="1"/>
      <w:marLeft w:val="0"/>
      <w:marRight w:val="0"/>
      <w:marTop w:val="0"/>
      <w:marBottom w:val="0"/>
      <w:divBdr>
        <w:top w:val="none" w:sz="0" w:space="0" w:color="auto"/>
        <w:left w:val="none" w:sz="0" w:space="0" w:color="auto"/>
        <w:bottom w:val="none" w:sz="0" w:space="0" w:color="auto"/>
        <w:right w:val="none" w:sz="0" w:space="0" w:color="auto"/>
      </w:divBdr>
    </w:div>
    <w:div w:id="1926064689">
      <w:bodyDiv w:val="1"/>
      <w:marLeft w:val="0"/>
      <w:marRight w:val="0"/>
      <w:marTop w:val="0"/>
      <w:marBottom w:val="0"/>
      <w:divBdr>
        <w:top w:val="none" w:sz="0" w:space="0" w:color="auto"/>
        <w:left w:val="none" w:sz="0" w:space="0" w:color="auto"/>
        <w:bottom w:val="none" w:sz="0" w:space="0" w:color="auto"/>
        <w:right w:val="none" w:sz="0" w:space="0" w:color="auto"/>
      </w:divBdr>
    </w:div>
    <w:div w:id="1926067974">
      <w:bodyDiv w:val="1"/>
      <w:marLeft w:val="0"/>
      <w:marRight w:val="0"/>
      <w:marTop w:val="0"/>
      <w:marBottom w:val="0"/>
      <w:divBdr>
        <w:top w:val="none" w:sz="0" w:space="0" w:color="auto"/>
        <w:left w:val="none" w:sz="0" w:space="0" w:color="auto"/>
        <w:bottom w:val="none" w:sz="0" w:space="0" w:color="auto"/>
        <w:right w:val="none" w:sz="0" w:space="0" w:color="auto"/>
      </w:divBdr>
    </w:div>
    <w:div w:id="1926301880">
      <w:bodyDiv w:val="1"/>
      <w:marLeft w:val="0"/>
      <w:marRight w:val="0"/>
      <w:marTop w:val="0"/>
      <w:marBottom w:val="0"/>
      <w:divBdr>
        <w:top w:val="none" w:sz="0" w:space="0" w:color="auto"/>
        <w:left w:val="none" w:sz="0" w:space="0" w:color="auto"/>
        <w:bottom w:val="none" w:sz="0" w:space="0" w:color="auto"/>
        <w:right w:val="none" w:sz="0" w:space="0" w:color="auto"/>
      </w:divBdr>
    </w:div>
    <w:div w:id="1926379125">
      <w:bodyDiv w:val="1"/>
      <w:marLeft w:val="0"/>
      <w:marRight w:val="0"/>
      <w:marTop w:val="0"/>
      <w:marBottom w:val="0"/>
      <w:divBdr>
        <w:top w:val="none" w:sz="0" w:space="0" w:color="auto"/>
        <w:left w:val="none" w:sz="0" w:space="0" w:color="auto"/>
        <w:bottom w:val="none" w:sz="0" w:space="0" w:color="auto"/>
        <w:right w:val="none" w:sz="0" w:space="0" w:color="auto"/>
      </w:divBdr>
    </w:div>
    <w:div w:id="1926496433">
      <w:bodyDiv w:val="1"/>
      <w:marLeft w:val="0"/>
      <w:marRight w:val="0"/>
      <w:marTop w:val="0"/>
      <w:marBottom w:val="0"/>
      <w:divBdr>
        <w:top w:val="none" w:sz="0" w:space="0" w:color="auto"/>
        <w:left w:val="none" w:sz="0" w:space="0" w:color="auto"/>
        <w:bottom w:val="none" w:sz="0" w:space="0" w:color="auto"/>
        <w:right w:val="none" w:sz="0" w:space="0" w:color="auto"/>
      </w:divBdr>
    </w:div>
    <w:div w:id="1926500089">
      <w:bodyDiv w:val="1"/>
      <w:marLeft w:val="0"/>
      <w:marRight w:val="0"/>
      <w:marTop w:val="0"/>
      <w:marBottom w:val="0"/>
      <w:divBdr>
        <w:top w:val="none" w:sz="0" w:space="0" w:color="auto"/>
        <w:left w:val="none" w:sz="0" w:space="0" w:color="auto"/>
        <w:bottom w:val="none" w:sz="0" w:space="0" w:color="auto"/>
        <w:right w:val="none" w:sz="0" w:space="0" w:color="auto"/>
      </w:divBdr>
    </w:div>
    <w:div w:id="1926525129">
      <w:bodyDiv w:val="1"/>
      <w:marLeft w:val="0"/>
      <w:marRight w:val="0"/>
      <w:marTop w:val="0"/>
      <w:marBottom w:val="0"/>
      <w:divBdr>
        <w:top w:val="none" w:sz="0" w:space="0" w:color="auto"/>
        <w:left w:val="none" w:sz="0" w:space="0" w:color="auto"/>
        <w:bottom w:val="none" w:sz="0" w:space="0" w:color="auto"/>
        <w:right w:val="none" w:sz="0" w:space="0" w:color="auto"/>
      </w:divBdr>
    </w:div>
    <w:div w:id="1926643412">
      <w:bodyDiv w:val="1"/>
      <w:marLeft w:val="0"/>
      <w:marRight w:val="0"/>
      <w:marTop w:val="0"/>
      <w:marBottom w:val="0"/>
      <w:divBdr>
        <w:top w:val="none" w:sz="0" w:space="0" w:color="auto"/>
        <w:left w:val="none" w:sz="0" w:space="0" w:color="auto"/>
        <w:bottom w:val="none" w:sz="0" w:space="0" w:color="auto"/>
        <w:right w:val="none" w:sz="0" w:space="0" w:color="auto"/>
      </w:divBdr>
    </w:div>
    <w:div w:id="1926650338">
      <w:bodyDiv w:val="1"/>
      <w:marLeft w:val="0"/>
      <w:marRight w:val="0"/>
      <w:marTop w:val="0"/>
      <w:marBottom w:val="0"/>
      <w:divBdr>
        <w:top w:val="none" w:sz="0" w:space="0" w:color="auto"/>
        <w:left w:val="none" w:sz="0" w:space="0" w:color="auto"/>
        <w:bottom w:val="none" w:sz="0" w:space="0" w:color="auto"/>
        <w:right w:val="none" w:sz="0" w:space="0" w:color="auto"/>
      </w:divBdr>
    </w:div>
    <w:div w:id="1926912482">
      <w:bodyDiv w:val="1"/>
      <w:marLeft w:val="0"/>
      <w:marRight w:val="0"/>
      <w:marTop w:val="0"/>
      <w:marBottom w:val="0"/>
      <w:divBdr>
        <w:top w:val="none" w:sz="0" w:space="0" w:color="auto"/>
        <w:left w:val="none" w:sz="0" w:space="0" w:color="auto"/>
        <w:bottom w:val="none" w:sz="0" w:space="0" w:color="auto"/>
        <w:right w:val="none" w:sz="0" w:space="0" w:color="auto"/>
      </w:divBdr>
    </w:div>
    <w:div w:id="1926918200">
      <w:bodyDiv w:val="1"/>
      <w:marLeft w:val="0"/>
      <w:marRight w:val="0"/>
      <w:marTop w:val="0"/>
      <w:marBottom w:val="0"/>
      <w:divBdr>
        <w:top w:val="none" w:sz="0" w:space="0" w:color="auto"/>
        <w:left w:val="none" w:sz="0" w:space="0" w:color="auto"/>
        <w:bottom w:val="none" w:sz="0" w:space="0" w:color="auto"/>
        <w:right w:val="none" w:sz="0" w:space="0" w:color="auto"/>
      </w:divBdr>
    </w:div>
    <w:div w:id="1926919644">
      <w:bodyDiv w:val="1"/>
      <w:marLeft w:val="0"/>
      <w:marRight w:val="0"/>
      <w:marTop w:val="0"/>
      <w:marBottom w:val="0"/>
      <w:divBdr>
        <w:top w:val="none" w:sz="0" w:space="0" w:color="auto"/>
        <w:left w:val="none" w:sz="0" w:space="0" w:color="auto"/>
        <w:bottom w:val="none" w:sz="0" w:space="0" w:color="auto"/>
        <w:right w:val="none" w:sz="0" w:space="0" w:color="auto"/>
      </w:divBdr>
    </w:div>
    <w:div w:id="1926955538">
      <w:bodyDiv w:val="1"/>
      <w:marLeft w:val="0"/>
      <w:marRight w:val="0"/>
      <w:marTop w:val="0"/>
      <w:marBottom w:val="0"/>
      <w:divBdr>
        <w:top w:val="none" w:sz="0" w:space="0" w:color="auto"/>
        <w:left w:val="none" w:sz="0" w:space="0" w:color="auto"/>
        <w:bottom w:val="none" w:sz="0" w:space="0" w:color="auto"/>
        <w:right w:val="none" w:sz="0" w:space="0" w:color="auto"/>
      </w:divBdr>
    </w:div>
    <w:div w:id="1926986984">
      <w:bodyDiv w:val="1"/>
      <w:marLeft w:val="0"/>
      <w:marRight w:val="0"/>
      <w:marTop w:val="0"/>
      <w:marBottom w:val="0"/>
      <w:divBdr>
        <w:top w:val="none" w:sz="0" w:space="0" w:color="auto"/>
        <w:left w:val="none" w:sz="0" w:space="0" w:color="auto"/>
        <w:bottom w:val="none" w:sz="0" w:space="0" w:color="auto"/>
        <w:right w:val="none" w:sz="0" w:space="0" w:color="auto"/>
      </w:divBdr>
    </w:div>
    <w:div w:id="1927104525">
      <w:bodyDiv w:val="1"/>
      <w:marLeft w:val="0"/>
      <w:marRight w:val="0"/>
      <w:marTop w:val="0"/>
      <w:marBottom w:val="0"/>
      <w:divBdr>
        <w:top w:val="none" w:sz="0" w:space="0" w:color="auto"/>
        <w:left w:val="none" w:sz="0" w:space="0" w:color="auto"/>
        <w:bottom w:val="none" w:sz="0" w:space="0" w:color="auto"/>
        <w:right w:val="none" w:sz="0" w:space="0" w:color="auto"/>
      </w:divBdr>
    </w:div>
    <w:div w:id="1927105562">
      <w:bodyDiv w:val="1"/>
      <w:marLeft w:val="0"/>
      <w:marRight w:val="0"/>
      <w:marTop w:val="0"/>
      <w:marBottom w:val="0"/>
      <w:divBdr>
        <w:top w:val="none" w:sz="0" w:space="0" w:color="auto"/>
        <w:left w:val="none" w:sz="0" w:space="0" w:color="auto"/>
        <w:bottom w:val="none" w:sz="0" w:space="0" w:color="auto"/>
        <w:right w:val="none" w:sz="0" w:space="0" w:color="auto"/>
      </w:divBdr>
    </w:div>
    <w:div w:id="1927109807">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2340">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15982">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7765105">
      <w:bodyDiv w:val="1"/>
      <w:marLeft w:val="0"/>
      <w:marRight w:val="0"/>
      <w:marTop w:val="0"/>
      <w:marBottom w:val="0"/>
      <w:divBdr>
        <w:top w:val="none" w:sz="0" w:space="0" w:color="auto"/>
        <w:left w:val="none" w:sz="0" w:space="0" w:color="auto"/>
        <w:bottom w:val="none" w:sz="0" w:space="0" w:color="auto"/>
        <w:right w:val="none" w:sz="0" w:space="0" w:color="auto"/>
      </w:divBdr>
    </w:div>
    <w:div w:id="1927886853">
      <w:bodyDiv w:val="1"/>
      <w:marLeft w:val="0"/>
      <w:marRight w:val="0"/>
      <w:marTop w:val="0"/>
      <w:marBottom w:val="0"/>
      <w:divBdr>
        <w:top w:val="none" w:sz="0" w:space="0" w:color="auto"/>
        <w:left w:val="none" w:sz="0" w:space="0" w:color="auto"/>
        <w:bottom w:val="none" w:sz="0" w:space="0" w:color="auto"/>
        <w:right w:val="none" w:sz="0" w:space="0" w:color="auto"/>
      </w:divBdr>
    </w:div>
    <w:div w:id="1928341813">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8419239">
      <w:bodyDiv w:val="1"/>
      <w:marLeft w:val="0"/>
      <w:marRight w:val="0"/>
      <w:marTop w:val="0"/>
      <w:marBottom w:val="0"/>
      <w:divBdr>
        <w:top w:val="none" w:sz="0" w:space="0" w:color="auto"/>
        <w:left w:val="none" w:sz="0" w:space="0" w:color="auto"/>
        <w:bottom w:val="none" w:sz="0" w:space="0" w:color="auto"/>
        <w:right w:val="none" w:sz="0" w:space="0" w:color="auto"/>
      </w:divBdr>
    </w:div>
    <w:div w:id="1928419275">
      <w:bodyDiv w:val="1"/>
      <w:marLeft w:val="0"/>
      <w:marRight w:val="0"/>
      <w:marTop w:val="0"/>
      <w:marBottom w:val="0"/>
      <w:divBdr>
        <w:top w:val="none" w:sz="0" w:space="0" w:color="auto"/>
        <w:left w:val="none" w:sz="0" w:space="0" w:color="auto"/>
        <w:bottom w:val="none" w:sz="0" w:space="0" w:color="auto"/>
        <w:right w:val="none" w:sz="0" w:space="0" w:color="auto"/>
      </w:divBdr>
    </w:div>
    <w:div w:id="1928420321">
      <w:bodyDiv w:val="1"/>
      <w:marLeft w:val="0"/>
      <w:marRight w:val="0"/>
      <w:marTop w:val="0"/>
      <w:marBottom w:val="0"/>
      <w:divBdr>
        <w:top w:val="none" w:sz="0" w:space="0" w:color="auto"/>
        <w:left w:val="none" w:sz="0" w:space="0" w:color="auto"/>
        <w:bottom w:val="none" w:sz="0" w:space="0" w:color="auto"/>
        <w:right w:val="none" w:sz="0" w:space="0" w:color="auto"/>
      </w:divBdr>
    </w:div>
    <w:div w:id="1928611684">
      <w:bodyDiv w:val="1"/>
      <w:marLeft w:val="0"/>
      <w:marRight w:val="0"/>
      <w:marTop w:val="0"/>
      <w:marBottom w:val="0"/>
      <w:divBdr>
        <w:top w:val="none" w:sz="0" w:space="0" w:color="auto"/>
        <w:left w:val="none" w:sz="0" w:space="0" w:color="auto"/>
        <w:bottom w:val="none" w:sz="0" w:space="0" w:color="auto"/>
        <w:right w:val="none" w:sz="0" w:space="0" w:color="auto"/>
      </w:divBdr>
    </w:div>
    <w:div w:id="1928732123">
      <w:bodyDiv w:val="1"/>
      <w:marLeft w:val="0"/>
      <w:marRight w:val="0"/>
      <w:marTop w:val="0"/>
      <w:marBottom w:val="0"/>
      <w:divBdr>
        <w:top w:val="none" w:sz="0" w:space="0" w:color="auto"/>
        <w:left w:val="none" w:sz="0" w:space="0" w:color="auto"/>
        <w:bottom w:val="none" w:sz="0" w:space="0" w:color="auto"/>
        <w:right w:val="none" w:sz="0" w:space="0" w:color="auto"/>
      </w:divBdr>
    </w:div>
    <w:div w:id="1928734886">
      <w:bodyDiv w:val="1"/>
      <w:marLeft w:val="0"/>
      <w:marRight w:val="0"/>
      <w:marTop w:val="0"/>
      <w:marBottom w:val="0"/>
      <w:divBdr>
        <w:top w:val="none" w:sz="0" w:space="0" w:color="auto"/>
        <w:left w:val="none" w:sz="0" w:space="0" w:color="auto"/>
        <w:bottom w:val="none" w:sz="0" w:space="0" w:color="auto"/>
        <w:right w:val="none" w:sz="0" w:space="0" w:color="auto"/>
      </w:divBdr>
    </w:div>
    <w:div w:id="1928878806">
      <w:bodyDiv w:val="1"/>
      <w:marLeft w:val="0"/>
      <w:marRight w:val="0"/>
      <w:marTop w:val="0"/>
      <w:marBottom w:val="0"/>
      <w:divBdr>
        <w:top w:val="none" w:sz="0" w:space="0" w:color="auto"/>
        <w:left w:val="none" w:sz="0" w:space="0" w:color="auto"/>
        <w:bottom w:val="none" w:sz="0" w:space="0" w:color="auto"/>
        <w:right w:val="none" w:sz="0" w:space="0" w:color="auto"/>
      </w:divBdr>
    </w:div>
    <w:div w:id="1929121422">
      <w:bodyDiv w:val="1"/>
      <w:marLeft w:val="0"/>
      <w:marRight w:val="0"/>
      <w:marTop w:val="0"/>
      <w:marBottom w:val="0"/>
      <w:divBdr>
        <w:top w:val="none" w:sz="0" w:space="0" w:color="auto"/>
        <w:left w:val="none" w:sz="0" w:space="0" w:color="auto"/>
        <w:bottom w:val="none" w:sz="0" w:space="0" w:color="auto"/>
        <w:right w:val="none" w:sz="0" w:space="0" w:color="auto"/>
      </w:divBdr>
    </w:div>
    <w:div w:id="1929121757">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29803101">
      <w:bodyDiv w:val="1"/>
      <w:marLeft w:val="0"/>
      <w:marRight w:val="0"/>
      <w:marTop w:val="0"/>
      <w:marBottom w:val="0"/>
      <w:divBdr>
        <w:top w:val="none" w:sz="0" w:space="0" w:color="auto"/>
        <w:left w:val="none" w:sz="0" w:space="0" w:color="auto"/>
        <w:bottom w:val="none" w:sz="0" w:space="0" w:color="auto"/>
        <w:right w:val="none" w:sz="0" w:space="0" w:color="auto"/>
      </w:divBdr>
    </w:div>
    <w:div w:id="1929845870">
      <w:bodyDiv w:val="1"/>
      <w:marLeft w:val="0"/>
      <w:marRight w:val="0"/>
      <w:marTop w:val="0"/>
      <w:marBottom w:val="0"/>
      <w:divBdr>
        <w:top w:val="none" w:sz="0" w:space="0" w:color="auto"/>
        <w:left w:val="none" w:sz="0" w:space="0" w:color="auto"/>
        <w:bottom w:val="none" w:sz="0" w:space="0" w:color="auto"/>
        <w:right w:val="none" w:sz="0" w:space="0" w:color="auto"/>
      </w:divBdr>
    </w:div>
    <w:div w:id="1929849666">
      <w:bodyDiv w:val="1"/>
      <w:marLeft w:val="0"/>
      <w:marRight w:val="0"/>
      <w:marTop w:val="0"/>
      <w:marBottom w:val="0"/>
      <w:divBdr>
        <w:top w:val="none" w:sz="0" w:space="0" w:color="auto"/>
        <w:left w:val="none" w:sz="0" w:space="0" w:color="auto"/>
        <w:bottom w:val="none" w:sz="0" w:space="0" w:color="auto"/>
        <w:right w:val="none" w:sz="0" w:space="0" w:color="auto"/>
      </w:divBdr>
    </w:div>
    <w:div w:id="1930042295">
      <w:bodyDiv w:val="1"/>
      <w:marLeft w:val="0"/>
      <w:marRight w:val="0"/>
      <w:marTop w:val="0"/>
      <w:marBottom w:val="0"/>
      <w:divBdr>
        <w:top w:val="none" w:sz="0" w:space="0" w:color="auto"/>
        <w:left w:val="none" w:sz="0" w:space="0" w:color="auto"/>
        <w:bottom w:val="none" w:sz="0" w:space="0" w:color="auto"/>
        <w:right w:val="none" w:sz="0" w:space="0" w:color="auto"/>
      </w:divBdr>
    </w:div>
    <w:div w:id="1930116453">
      <w:bodyDiv w:val="1"/>
      <w:marLeft w:val="0"/>
      <w:marRight w:val="0"/>
      <w:marTop w:val="0"/>
      <w:marBottom w:val="0"/>
      <w:divBdr>
        <w:top w:val="none" w:sz="0" w:space="0" w:color="auto"/>
        <w:left w:val="none" w:sz="0" w:space="0" w:color="auto"/>
        <w:bottom w:val="none" w:sz="0" w:space="0" w:color="auto"/>
        <w:right w:val="none" w:sz="0" w:space="0" w:color="auto"/>
      </w:divBdr>
    </w:div>
    <w:div w:id="1930121382">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192466">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310800">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499767">
      <w:bodyDiv w:val="1"/>
      <w:marLeft w:val="0"/>
      <w:marRight w:val="0"/>
      <w:marTop w:val="0"/>
      <w:marBottom w:val="0"/>
      <w:divBdr>
        <w:top w:val="none" w:sz="0" w:space="0" w:color="auto"/>
        <w:left w:val="none" w:sz="0" w:space="0" w:color="auto"/>
        <w:bottom w:val="none" w:sz="0" w:space="0" w:color="auto"/>
        <w:right w:val="none" w:sz="0" w:space="0" w:color="auto"/>
      </w:divBdr>
    </w:div>
    <w:div w:id="1930625996">
      <w:bodyDiv w:val="1"/>
      <w:marLeft w:val="0"/>
      <w:marRight w:val="0"/>
      <w:marTop w:val="0"/>
      <w:marBottom w:val="0"/>
      <w:divBdr>
        <w:top w:val="none" w:sz="0" w:space="0" w:color="auto"/>
        <w:left w:val="none" w:sz="0" w:space="0" w:color="auto"/>
        <w:bottom w:val="none" w:sz="0" w:space="0" w:color="auto"/>
        <w:right w:val="none" w:sz="0" w:space="0" w:color="auto"/>
      </w:divBdr>
    </w:div>
    <w:div w:id="1930694751">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0918158">
      <w:bodyDiv w:val="1"/>
      <w:marLeft w:val="0"/>
      <w:marRight w:val="0"/>
      <w:marTop w:val="0"/>
      <w:marBottom w:val="0"/>
      <w:divBdr>
        <w:top w:val="none" w:sz="0" w:space="0" w:color="auto"/>
        <w:left w:val="none" w:sz="0" w:space="0" w:color="auto"/>
        <w:bottom w:val="none" w:sz="0" w:space="0" w:color="auto"/>
        <w:right w:val="none" w:sz="0" w:space="0" w:color="auto"/>
      </w:divBdr>
    </w:div>
    <w:div w:id="1931037866">
      <w:bodyDiv w:val="1"/>
      <w:marLeft w:val="0"/>
      <w:marRight w:val="0"/>
      <w:marTop w:val="0"/>
      <w:marBottom w:val="0"/>
      <w:divBdr>
        <w:top w:val="none" w:sz="0" w:space="0" w:color="auto"/>
        <w:left w:val="none" w:sz="0" w:space="0" w:color="auto"/>
        <w:bottom w:val="none" w:sz="0" w:space="0" w:color="auto"/>
        <w:right w:val="none" w:sz="0" w:space="0" w:color="auto"/>
      </w:divBdr>
    </w:div>
    <w:div w:id="1931042888">
      <w:bodyDiv w:val="1"/>
      <w:marLeft w:val="0"/>
      <w:marRight w:val="0"/>
      <w:marTop w:val="0"/>
      <w:marBottom w:val="0"/>
      <w:divBdr>
        <w:top w:val="none" w:sz="0" w:space="0" w:color="auto"/>
        <w:left w:val="none" w:sz="0" w:space="0" w:color="auto"/>
        <w:bottom w:val="none" w:sz="0" w:space="0" w:color="auto"/>
        <w:right w:val="none" w:sz="0" w:space="0" w:color="auto"/>
      </w:divBdr>
    </w:div>
    <w:div w:id="1931229838">
      <w:bodyDiv w:val="1"/>
      <w:marLeft w:val="0"/>
      <w:marRight w:val="0"/>
      <w:marTop w:val="0"/>
      <w:marBottom w:val="0"/>
      <w:divBdr>
        <w:top w:val="none" w:sz="0" w:space="0" w:color="auto"/>
        <w:left w:val="none" w:sz="0" w:space="0" w:color="auto"/>
        <w:bottom w:val="none" w:sz="0" w:space="0" w:color="auto"/>
        <w:right w:val="none" w:sz="0" w:space="0" w:color="auto"/>
      </w:divBdr>
    </w:div>
    <w:div w:id="1931237609">
      <w:bodyDiv w:val="1"/>
      <w:marLeft w:val="0"/>
      <w:marRight w:val="0"/>
      <w:marTop w:val="0"/>
      <w:marBottom w:val="0"/>
      <w:divBdr>
        <w:top w:val="none" w:sz="0" w:space="0" w:color="auto"/>
        <w:left w:val="none" w:sz="0" w:space="0" w:color="auto"/>
        <w:bottom w:val="none" w:sz="0" w:space="0" w:color="auto"/>
        <w:right w:val="none" w:sz="0" w:space="0" w:color="auto"/>
      </w:divBdr>
    </w:div>
    <w:div w:id="1931309991">
      <w:bodyDiv w:val="1"/>
      <w:marLeft w:val="0"/>
      <w:marRight w:val="0"/>
      <w:marTop w:val="0"/>
      <w:marBottom w:val="0"/>
      <w:divBdr>
        <w:top w:val="none" w:sz="0" w:space="0" w:color="auto"/>
        <w:left w:val="none" w:sz="0" w:space="0" w:color="auto"/>
        <w:bottom w:val="none" w:sz="0" w:space="0" w:color="auto"/>
        <w:right w:val="none" w:sz="0" w:space="0" w:color="auto"/>
      </w:divBdr>
    </w:div>
    <w:div w:id="1931767415">
      <w:bodyDiv w:val="1"/>
      <w:marLeft w:val="0"/>
      <w:marRight w:val="0"/>
      <w:marTop w:val="0"/>
      <w:marBottom w:val="0"/>
      <w:divBdr>
        <w:top w:val="none" w:sz="0" w:space="0" w:color="auto"/>
        <w:left w:val="none" w:sz="0" w:space="0" w:color="auto"/>
        <w:bottom w:val="none" w:sz="0" w:space="0" w:color="auto"/>
        <w:right w:val="none" w:sz="0" w:space="0" w:color="auto"/>
      </w:divBdr>
    </w:div>
    <w:div w:id="1931888078">
      <w:bodyDiv w:val="1"/>
      <w:marLeft w:val="0"/>
      <w:marRight w:val="0"/>
      <w:marTop w:val="0"/>
      <w:marBottom w:val="0"/>
      <w:divBdr>
        <w:top w:val="none" w:sz="0" w:space="0" w:color="auto"/>
        <w:left w:val="none" w:sz="0" w:space="0" w:color="auto"/>
        <w:bottom w:val="none" w:sz="0" w:space="0" w:color="auto"/>
        <w:right w:val="none" w:sz="0" w:space="0" w:color="auto"/>
      </w:divBdr>
    </w:div>
    <w:div w:id="1931889896">
      <w:bodyDiv w:val="1"/>
      <w:marLeft w:val="0"/>
      <w:marRight w:val="0"/>
      <w:marTop w:val="0"/>
      <w:marBottom w:val="0"/>
      <w:divBdr>
        <w:top w:val="none" w:sz="0" w:space="0" w:color="auto"/>
        <w:left w:val="none" w:sz="0" w:space="0" w:color="auto"/>
        <w:bottom w:val="none" w:sz="0" w:space="0" w:color="auto"/>
        <w:right w:val="none" w:sz="0" w:space="0" w:color="auto"/>
      </w:divBdr>
    </w:div>
    <w:div w:id="1932204089">
      <w:bodyDiv w:val="1"/>
      <w:marLeft w:val="0"/>
      <w:marRight w:val="0"/>
      <w:marTop w:val="0"/>
      <w:marBottom w:val="0"/>
      <w:divBdr>
        <w:top w:val="none" w:sz="0" w:space="0" w:color="auto"/>
        <w:left w:val="none" w:sz="0" w:space="0" w:color="auto"/>
        <w:bottom w:val="none" w:sz="0" w:space="0" w:color="auto"/>
        <w:right w:val="none" w:sz="0" w:space="0" w:color="auto"/>
      </w:divBdr>
    </w:div>
    <w:div w:id="1932274391">
      <w:bodyDiv w:val="1"/>
      <w:marLeft w:val="0"/>
      <w:marRight w:val="0"/>
      <w:marTop w:val="0"/>
      <w:marBottom w:val="0"/>
      <w:divBdr>
        <w:top w:val="none" w:sz="0" w:space="0" w:color="auto"/>
        <w:left w:val="none" w:sz="0" w:space="0" w:color="auto"/>
        <w:bottom w:val="none" w:sz="0" w:space="0" w:color="auto"/>
        <w:right w:val="none" w:sz="0" w:space="0" w:color="auto"/>
      </w:divBdr>
    </w:div>
    <w:div w:id="1932423919">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473849">
      <w:bodyDiv w:val="1"/>
      <w:marLeft w:val="0"/>
      <w:marRight w:val="0"/>
      <w:marTop w:val="0"/>
      <w:marBottom w:val="0"/>
      <w:divBdr>
        <w:top w:val="none" w:sz="0" w:space="0" w:color="auto"/>
        <w:left w:val="none" w:sz="0" w:space="0" w:color="auto"/>
        <w:bottom w:val="none" w:sz="0" w:space="0" w:color="auto"/>
        <w:right w:val="none" w:sz="0" w:space="0" w:color="auto"/>
      </w:divBdr>
    </w:div>
    <w:div w:id="1932618555">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2858445">
      <w:bodyDiv w:val="1"/>
      <w:marLeft w:val="0"/>
      <w:marRight w:val="0"/>
      <w:marTop w:val="0"/>
      <w:marBottom w:val="0"/>
      <w:divBdr>
        <w:top w:val="none" w:sz="0" w:space="0" w:color="auto"/>
        <w:left w:val="none" w:sz="0" w:space="0" w:color="auto"/>
        <w:bottom w:val="none" w:sz="0" w:space="0" w:color="auto"/>
        <w:right w:val="none" w:sz="0" w:space="0" w:color="auto"/>
      </w:divBdr>
    </w:div>
    <w:div w:id="1933081803">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3513362">
      <w:bodyDiv w:val="1"/>
      <w:marLeft w:val="0"/>
      <w:marRight w:val="0"/>
      <w:marTop w:val="0"/>
      <w:marBottom w:val="0"/>
      <w:divBdr>
        <w:top w:val="none" w:sz="0" w:space="0" w:color="auto"/>
        <w:left w:val="none" w:sz="0" w:space="0" w:color="auto"/>
        <w:bottom w:val="none" w:sz="0" w:space="0" w:color="auto"/>
        <w:right w:val="none" w:sz="0" w:space="0" w:color="auto"/>
      </w:divBdr>
    </w:div>
    <w:div w:id="1933581593">
      <w:bodyDiv w:val="1"/>
      <w:marLeft w:val="0"/>
      <w:marRight w:val="0"/>
      <w:marTop w:val="0"/>
      <w:marBottom w:val="0"/>
      <w:divBdr>
        <w:top w:val="none" w:sz="0" w:space="0" w:color="auto"/>
        <w:left w:val="none" w:sz="0" w:space="0" w:color="auto"/>
        <w:bottom w:val="none" w:sz="0" w:space="0" w:color="auto"/>
        <w:right w:val="none" w:sz="0" w:space="0" w:color="auto"/>
      </w:divBdr>
    </w:div>
    <w:div w:id="1933736277">
      <w:bodyDiv w:val="1"/>
      <w:marLeft w:val="0"/>
      <w:marRight w:val="0"/>
      <w:marTop w:val="0"/>
      <w:marBottom w:val="0"/>
      <w:divBdr>
        <w:top w:val="none" w:sz="0" w:space="0" w:color="auto"/>
        <w:left w:val="none" w:sz="0" w:space="0" w:color="auto"/>
        <w:bottom w:val="none" w:sz="0" w:space="0" w:color="auto"/>
        <w:right w:val="none" w:sz="0" w:space="0" w:color="auto"/>
      </w:divBdr>
    </w:div>
    <w:div w:id="1933929102">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4626874">
      <w:bodyDiv w:val="1"/>
      <w:marLeft w:val="0"/>
      <w:marRight w:val="0"/>
      <w:marTop w:val="0"/>
      <w:marBottom w:val="0"/>
      <w:divBdr>
        <w:top w:val="none" w:sz="0" w:space="0" w:color="auto"/>
        <w:left w:val="none" w:sz="0" w:space="0" w:color="auto"/>
        <w:bottom w:val="none" w:sz="0" w:space="0" w:color="auto"/>
        <w:right w:val="none" w:sz="0" w:space="0" w:color="auto"/>
      </w:divBdr>
    </w:div>
    <w:div w:id="1934632045">
      <w:bodyDiv w:val="1"/>
      <w:marLeft w:val="0"/>
      <w:marRight w:val="0"/>
      <w:marTop w:val="0"/>
      <w:marBottom w:val="0"/>
      <w:divBdr>
        <w:top w:val="none" w:sz="0" w:space="0" w:color="auto"/>
        <w:left w:val="none" w:sz="0" w:space="0" w:color="auto"/>
        <w:bottom w:val="none" w:sz="0" w:space="0" w:color="auto"/>
        <w:right w:val="none" w:sz="0" w:space="0" w:color="auto"/>
      </w:divBdr>
    </w:div>
    <w:div w:id="1934899091">
      <w:bodyDiv w:val="1"/>
      <w:marLeft w:val="0"/>
      <w:marRight w:val="0"/>
      <w:marTop w:val="0"/>
      <w:marBottom w:val="0"/>
      <w:divBdr>
        <w:top w:val="none" w:sz="0" w:space="0" w:color="auto"/>
        <w:left w:val="none" w:sz="0" w:space="0" w:color="auto"/>
        <w:bottom w:val="none" w:sz="0" w:space="0" w:color="auto"/>
        <w:right w:val="none" w:sz="0" w:space="0" w:color="auto"/>
      </w:divBdr>
    </w:div>
    <w:div w:id="1934901093">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088320">
      <w:bodyDiv w:val="1"/>
      <w:marLeft w:val="0"/>
      <w:marRight w:val="0"/>
      <w:marTop w:val="0"/>
      <w:marBottom w:val="0"/>
      <w:divBdr>
        <w:top w:val="none" w:sz="0" w:space="0" w:color="auto"/>
        <w:left w:val="none" w:sz="0" w:space="0" w:color="auto"/>
        <w:bottom w:val="none" w:sz="0" w:space="0" w:color="auto"/>
        <w:right w:val="none" w:sz="0" w:space="0" w:color="auto"/>
      </w:divBdr>
    </w:div>
    <w:div w:id="1935163305">
      <w:bodyDiv w:val="1"/>
      <w:marLeft w:val="0"/>
      <w:marRight w:val="0"/>
      <w:marTop w:val="0"/>
      <w:marBottom w:val="0"/>
      <w:divBdr>
        <w:top w:val="none" w:sz="0" w:space="0" w:color="auto"/>
        <w:left w:val="none" w:sz="0" w:space="0" w:color="auto"/>
        <w:bottom w:val="none" w:sz="0" w:space="0" w:color="auto"/>
        <w:right w:val="none" w:sz="0" w:space="0" w:color="auto"/>
      </w:divBdr>
    </w:div>
    <w:div w:id="1935236404">
      <w:bodyDiv w:val="1"/>
      <w:marLeft w:val="0"/>
      <w:marRight w:val="0"/>
      <w:marTop w:val="0"/>
      <w:marBottom w:val="0"/>
      <w:divBdr>
        <w:top w:val="none" w:sz="0" w:space="0" w:color="auto"/>
        <w:left w:val="none" w:sz="0" w:space="0" w:color="auto"/>
        <w:bottom w:val="none" w:sz="0" w:space="0" w:color="auto"/>
        <w:right w:val="none" w:sz="0" w:space="0" w:color="auto"/>
      </w:divBdr>
    </w:div>
    <w:div w:id="1935625512">
      <w:bodyDiv w:val="1"/>
      <w:marLeft w:val="0"/>
      <w:marRight w:val="0"/>
      <w:marTop w:val="0"/>
      <w:marBottom w:val="0"/>
      <w:divBdr>
        <w:top w:val="none" w:sz="0" w:space="0" w:color="auto"/>
        <w:left w:val="none" w:sz="0" w:space="0" w:color="auto"/>
        <w:bottom w:val="none" w:sz="0" w:space="0" w:color="auto"/>
        <w:right w:val="none" w:sz="0" w:space="0" w:color="auto"/>
      </w:divBdr>
    </w:div>
    <w:div w:id="1935702243">
      <w:bodyDiv w:val="1"/>
      <w:marLeft w:val="0"/>
      <w:marRight w:val="0"/>
      <w:marTop w:val="0"/>
      <w:marBottom w:val="0"/>
      <w:divBdr>
        <w:top w:val="none" w:sz="0" w:space="0" w:color="auto"/>
        <w:left w:val="none" w:sz="0" w:space="0" w:color="auto"/>
        <w:bottom w:val="none" w:sz="0" w:space="0" w:color="auto"/>
        <w:right w:val="none" w:sz="0" w:space="0" w:color="auto"/>
      </w:divBdr>
    </w:div>
    <w:div w:id="1935816631">
      <w:bodyDiv w:val="1"/>
      <w:marLeft w:val="0"/>
      <w:marRight w:val="0"/>
      <w:marTop w:val="0"/>
      <w:marBottom w:val="0"/>
      <w:divBdr>
        <w:top w:val="none" w:sz="0" w:space="0" w:color="auto"/>
        <w:left w:val="none" w:sz="0" w:space="0" w:color="auto"/>
        <w:bottom w:val="none" w:sz="0" w:space="0" w:color="auto"/>
        <w:right w:val="none" w:sz="0" w:space="0" w:color="auto"/>
      </w:divBdr>
    </w:div>
    <w:div w:id="1935935081">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5937769">
      <w:bodyDiv w:val="1"/>
      <w:marLeft w:val="0"/>
      <w:marRight w:val="0"/>
      <w:marTop w:val="0"/>
      <w:marBottom w:val="0"/>
      <w:divBdr>
        <w:top w:val="none" w:sz="0" w:space="0" w:color="auto"/>
        <w:left w:val="none" w:sz="0" w:space="0" w:color="auto"/>
        <w:bottom w:val="none" w:sz="0" w:space="0" w:color="auto"/>
        <w:right w:val="none" w:sz="0" w:space="0" w:color="auto"/>
      </w:divBdr>
    </w:div>
    <w:div w:id="1935940705">
      <w:bodyDiv w:val="1"/>
      <w:marLeft w:val="0"/>
      <w:marRight w:val="0"/>
      <w:marTop w:val="0"/>
      <w:marBottom w:val="0"/>
      <w:divBdr>
        <w:top w:val="none" w:sz="0" w:space="0" w:color="auto"/>
        <w:left w:val="none" w:sz="0" w:space="0" w:color="auto"/>
        <w:bottom w:val="none" w:sz="0" w:space="0" w:color="auto"/>
        <w:right w:val="none" w:sz="0" w:space="0" w:color="auto"/>
      </w:divBdr>
    </w:div>
    <w:div w:id="1936091595">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208747">
      <w:bodyDiv w:val="1"/>
      <w:marLeft w:val="0"/>
      <w:marRight w:val="0"/>
      <w:marTop w:val="0"/>
      <w:marBottom w:val="0"/>
      <w:divBdr>
        <w:top w:val="none" w:sz="0" w:space="0" w:color="auto"/>
        <w:left w:val="none" w:sz="0" w:space="0" w:color="auto"/>
        <w:bottom w:val="none" w:sz="0" w:space="0" w:color="auto"/>
        <w:right w:val="none" w:sz="0" w:space="0" w:color="auto"/>
      </w:divBdr>
    </w:div>
    <w:div w:id="1936277770">
      <w:bodyDiv w:val="1"/>
      <w:marLeft w:val="0"/>
      <w:marRight w:val="0"/>
      <w:marTop w:val="0"/>
      <w:marBottom w:val="0"/>
      <w:divBdr>
        <w:top w:val="none" w:sz="0" w:space="0" w:color="auto"/>
        <w:left w:val="none" w:sz="0" w:space="0" w:color="auto"/>
        <w:bottom w:val="none" w:sz="0" w:space="0" w:color="auto"/>
        <w:right w:val="none" w:sz="0" w:space="0" w:color="auto"/>
      </w:divBdr>
    </w:div>
    <w:div w:id="1936285210">
      <w:bodyDiv w:val="1"/>
      <w:marLeft w:val="0"/>
      <w:marRight w:val="0"/>
      <w:marTop w:val="0"/>
      <w:marBottom w:val="0"/>
      <w:divBdr>
        <w:top w:val="none" w:sz="0" w:space="0" w:color="auto"/>
        <w:left w:val="none" w:sz="0" w:space="0" w:color="auto"/>
        <w:bottom w:val="none" w:sz="0" w:space="0" w:color="auto"/>
        <w:right w:val="none" w:sz="0" w:space="0" w:color="auto"/>
      </w:divBdr>
    </w:div>
    <w:div w:id="1936353267">
      <w:bodyDiv w:val="1"/>
      <w:marLeft w:val="0"/>
      <w:marRight w:val="0"/>
      <w:marTop w:val="0"/>
      <w:marBottom w:val="0"/>
      <w:divBdr>
        <w:top w:val="none" w:sz="0" w:space="0" w:color="auto"/>
        <w:left w:val="none" w:sz="0" w:space="0" w:color="auto"/>
        <w:bottom w:val="none" w:sz="0" w:space="0" w:color="auto"/>
        <w:right w:val="none" w:sz="0" w:space="0" w:color="auto"/>
      </w:divBdr>
    </w:div>
    <w:div w:id="1936355517">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39824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864155">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134565">
      <w:bodyDiv w:val="1"/>
      <w:marLeft w:val="0"/>
      <w:marRight w:val="0"/>
      <w:marTop w:val="0"/>
      <w:marBottom w:val="0"/>
      <w:divBdr>
        <w:top w:val="none" w:sz="0" w:space="0" w:color="auto"/>
        <w:left w:val="none" w:sz="0" w:space="0" w:color="auto"/>
        <w:bottom w:val="none" w:sz="0" w:space="0" w:color="auto"/>
        <w:right w:val="none" w:sz="0" w:space="0" w:color="auto"/>
      </w:divBdr>
    </w:div>
    <w:div w:id="1937205308">
      <w:bodyDiv w:val="1"/>
      <w:marLeft w:val="0"/>
      <w:marRight w:val="0"/>
      <w:marTop w:val="0"/>
      <w:marBottom w:val="0"/>
      <w:divBdr>
        <w:top w:val="none" w:sz="0" w:space="0" w:color="auto"/>
        <w:left w:val="none" w:sz="0" w:space="0" w:color="auto"/>
        <w:bottom w:val="none" w:sz="0" w:space="0" w:color="auto"/>
        <w:right w:val="none" w:sz="0" w:space="0" w:color="auto"/>
      </w:divBdr>
    </w:div>
    <w:div w:id="1937206397">
      <w:bodyDiv w:val="1"/>
      <w:marLeft w:val="0"/>
      <w:marRight w:val="0"/>
      <w:marTop w:val="0"/>
      <w:marBottom w:val="0"/>
      <w:divBdr>
        <w:top w:val="none" w:sz="0" w:space="0" w:color="auto"/>
        <w:left w:val="none" w:sz="0" w:space="0" w:color="auto"/>
        <w:bottom w:val="none" w:sz="0" w:space="0" w:color="auto"/>
        <w:right w:val="none" w:sz="0" w:space="0" w:color="auto"/>
      </w:divBdr>
    </w:div>
    <w:div w:id="1937208881">
      <w:bodyDiv w:val="1"/>
      <w:marLeft w:val="0"/>
      <w:marRight w:val="0"/>
      <w:marTop w:val="0"/>
      <w:marBottom w:val="0"/>
      <w:divBdr>
        <w:top w:val="none" w:sz="0" w:space="0" w:color="auto"/>
        <w:left w:val="none" w:sz="0" w:space="0" w:color="auto"/>
        <w:bottom w:val="none" w:sz="0" w:space="0" w:color="auto"/>
        <w:right w:val="none" w:sz="0" w:space="0" w:color="auto"/>
      </w:divBdr>
    </w:div>
    <w:div w:id="1937327708">
      <w:bodyDiv w:val="1"/>
      <w:marLeft w:val="0"/>
      <w:marRight w:val="0"/>
      <w:marTop w:val="0"/>
      <w:marBottom w:val="0"/>
      <w:divBdr>
        <w:top w:val="none" w:sz="0" w:space="0" w:color="auto"/>
        <w:left w:val="none" w:sz="0" w:space="0" w:color="auto"/>
        <w:bottom w:val="none" w:sz="0" w:space="0" w:color="auto"/>
        <w:right w:val="none" w:sz="0" w:space="0" w:color="auto"/>
      </w:divBdr>
    </w:div>
    <w:div w:id="1937329028">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7639521">
      <w:bodyDiv w:val="1"/>
      <w:marLeft w:val="0"/>
      <w:marRight w:val="0"/>
      <w:marTop w:val="0"/>
      <w:marBottom w:val="0"/>
      <w:divBdr>
        <w:top w:val="none" w:sz="0" w:space="0" w:color="auto"/>
        <w:left w:val="none" w:sz="0" w:space="0" w:color="auto"/>
        <w:bottom w:val="none" w:sz="0" w:space="0" w:color="auto"/>
        <w:right w:val="none" w:sz="0" w:space="0" w:color="auto"/>
      </w:divBdr>
    </w:div>
    <w:div w:id="1937711400">
      <w:bodyDiv w:val="1"/>
      <w:marLeft w:val="0"/>
      <w:marRight w:val="0"/>
      <w:marTop w:val="0"/>
      <w:marBottom w:val="0"/>
      <w:divBdr>
        <w:top w:val="none" w:sz="0" w:space="0" w:color="auto"/>
        <w:left w:val="none" w:sz="0" w:space="0" w:color="auto"/>
        <w:bottom w:val="none" w:sz="0" w:space="0" w:color="auto"/>
        <w:right w:val="none" w:sz="0" w:space="0" w:color="auto"/>
      </w:divBdr>
    </w:div>
    <w:div w:id="1937787099">
      <w:bodyDiv w:val="1"/>
      <w:marLeft w:val="0"/>
      <w:marRight w:val="0"/>
      <w:marTop w:val="0"/>
      <w:marBottom w:val="0"/>
      <w:divBdr>
        <w:top w:val="none" w:sz="0" w:space="0" w:color="auto"/>
        <w:left w:val="none" w:sz="0" w:space="0" w:color="auto"/>
        <w:bottom w:val="none" w:sz="0" w:space="0" w:color="auto"/>
        <w:right w:val="none" w:sz="0" w:space="0" w:color="auto"/>
      </w:divBdr>
    </w:div>
    <w:div w:id="1937858215">
      <w:bodyDiv w:val="1"/>
      <w:marLeft w:val="0"/>
      <w:marRight w:val="0"/>
      <w:marTop w:val="0"/>
      <w:marBottom w:val="0"/>
      <w:divBdr>
        <w:top w:val="none" w:sz="0" w:space="0" w:color="auto"/>
        <w:left w:val="none" w:sz="0" w:space="0" w:color="auto"/>
        <w:bottom w:val="none" w:sz="0" w:space="0" w:color="auto"/>
        <w:right w:val="none" w:sz="0" w:space="0" w:color="auto"/>
      </w:divBdr>
    </w:div>
    <w:div w:id="1938055582">
      <w:bodyDiv w:val="1"/>
      <w:marLeft w:val="0"/>
      <w:marRight w:val="0"/>
      <w:marTop w:val="0"/>
      <w:marBottom w:val="0"/>
      <w:divBdr>
        <w:top w:val="none" w:sz="0" w:space="0" w:color="auto"/>
        <w:left w:val="none" w:sz="0" w:space="0" w:color="auto"/>
        <w:bottom w:val="none" w:sz="0" w:space="0" w:color="auto"/>
        <w:right w:val="none" w:sz="0" w:space="0" w:color="auto"/>
      </w:divBdr>
    </w:div>
    <w:div w:id="1938059779">
      <w:bodyDiv w:val="1"/>
      <w:marLeft w:val="0"/>
      <w:marRight w:val="0"/>
      <w:marTop w:val="0"/>
      <w:marBottom w:val="0"/>
      <w:divBdr>
        <w:top w:val="none" w:sz="0" w:space="0" w:color="auto"/>
        <w:left w:val="none" w:sz="0" w:space="0" w:color="auto"/>
        <w:bottom w:val="none" w:sz="0" w:space="0" w:color="auto"/>
        <w:right w:val="none" w:sz="0" w:space="0" w:color="auto"/>
      </w:divBdr>
    </w:div>
    <w:div w:id="1938174809">
      <w:bodyDiv w:val="1"/>
      <w:marLeft w:val="0"/>
      <w:marRight w:val="0"/>
      <w:marTop w:val="0"/>
      <w:marBottom w:val="0"/>
      <w:divBdr>
        <w:top w:val="none" w:sz="0" w:space="0" w:color="auto"/>
        <w:left w:val="none" w:sz="0" w:space="0" w:color="auto"/>
        <w:bottom w:val="none" w:sz="0" w:space="0" w:color="auto"/>
        <w:right w:val="none" w:sz="0" w:space="0" w:color="auto"/>
      </w:divBdr>
    </w:div>
    <w:div w:id="1938323753">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8634972">
      <w:bodyDiv w:val="1"/>
      <w:marLeft w:val="0"/>
      <w:marRight w:val="0"/>
      <w:marTop w:val="0"/>
      <w:marBottom w:val="0"/>
      <w:divBdr>
        <w:top w:val="none" w:sz="0" w:space="0" w:color="auto"/>
        <w:left w:val="none" w:sz="0" w:space="0" w:color="auto"/>
        <w:bottom w:val="none" w:sz="0" w:space="0" w:color="auto"/>
        <w:right w:val="none" w:sz="0" w:space="0" w:color="auto"/>
      </w:divBdr>
    </w:div>
    <w:div w:id="1938907889">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408586">
      <w:bodyDiv w:val="1"/>
      <w:marLeft w:val="0"/>
      <w:marRight w:val="0"/>
      <w:marTop w:val="0"/>
      <w:marBottom w:val="0"/>
      <w:divBdr>
        <w:top w:val="none" w:sz="0" w:space="0" w:color="auto"/>
        <w:left w:val="none" w:sz="0" w:space="0" w:color="auto"/>
        <w:bottom w:val="none" w:sz="0" w:space="0" w:color="auto"/>
        <w:right w:val="none" w:sz="0" w:space="0" w:color="auto"/>
      </w:divBdr>
    </w:div>
    <w:div w:id="1939488390">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39674045">
      <w:bodyDiv w:val="1"/>
      <w:marLeft w:val="0"/>
      <w:marRight w:val="0"/>
      <w:marTop w:val="0"/>
      <w:marBottom w:val="0"/>
      <w:divBdr>
        <w:top w:val="none" w:sz="0" w:space="0" w:color="auto"/>
        <w:left w:val="none" w:sz="0" w:space="0" w:color="auto"/>
        <w:bottom w:val="none" w:sz="0" w:space="0" w:color="auto"/>
        <w:right w:val="none" w:sz="0" w:space="0" w:color="auto"/>
      </w:divBdr>
    </w:div>
    <w:div w:id="1939826042">
      <w:bodyDiv w:val="1"/>
      <w:marLeft w:val="0"/>
      <w:marRight w:val="0"/>
      <w:marTop w:val="0"/>
      <w:marBottom w:val="0"/>
      <w:divBdr>
        <w:top w:val="none" w:sz="0" w:space="0" w:color="auto"/>
        <w:left w:val="none" w:sz="0" w:space="0" w:color="auto"/>
        <w:bottom w:val="none" w:sz="0" w:space="0" w:color="auto"/>
        <w:right w:val="none" w:sz="0" w:space="0" w:color="auto"/>
      </w:divBdr>
    </w:div>
    <w:div w:id="1940019342">
      <w:bodyDiv w:val="1"/>
      <w:marLeft w:val="0"/>
      <w:marRight w:val="0"/>
      <w:marTop w:val="0"/>
      <w:marBottom w:val="0"/>
      <w:divBdr>
        <w:top w:val="none" w:sz="0" w:space="0" w:color="auto"/>
        <w:left w:val="none" w:sz="0" w:space="0" w:color="auto"/>
        <w:bottom w:val="none" w:sz="0" w:space="0" w:color="auto"/>
        <w:right w:val="none" w:sz="0" w:space="0" w:color="auto"/>
      </w:divBdr>
    </w:div>
    <w:div w:id="1940066043">
      <w:bodyDiv w:val="1"/>
      <w:marLeft w:val="0"/>
      <w:marRight w:val="0"/>
      <w:marTop w:val="0"/>
      <w:marBottom w:val="0"/>
      <w:divBdr>
        <w:top w:val="none" w:sz="0" w:space="0" w:color="auto"/>
        <w:left w:val="none" w:sz="0" w:space="0" w:color="auto"/>
        <w:bottom w:val="none" w:sz="0" w:space="0" w:color="auto"/>
        <w:right w:val="none" w:sz="0" w:space="0" w:color="auto"/>
      </w:divBdr>
    </w:div>
    <w:div w:id="1940092808">
      <w:bodyDiv w:val="1"/>
      <w:marLeft w:val="0"/>
      <w:marRight w:val="0"/>
      <w:marTop w:val="0"/>
      <w:marBottom w:val="0"/>
      <w:divBdr>
        <w:top w:val="none" w:sz="0" w:space="0" w:color="auto"/>
        <w:left w:val="none" w:sz="0" w:space="0" w:color="auto"/>
        <w:bottom w:val="none" w:sz="0" w:space="0" w:color="auto"/>
        <w:right w:val="none" w:sz="0" w:space="0" w:color="auto"/>
      </w:divBdr>
    </w:div>
    <w:div w:id="1940134287">
      <w:bodyDiv w:val="1"/>
      <w:marLeft w:val="0"/>
      <w:marRight w:val="0"/>
      <w:marTop w:val="0"/>
      <w:marBottom w:val="0"/>
      <w:divBdr>
        <w:top w:val="none" w:sz="0" w:space="0" w:color="auto"/>
        <w:left w:val="none" w:sz="0" w:space="0" w:color="auto"/>
        <w:bottom w:val="none" w:sz="0" w:space="0" w:color="auto"/>
        <w:right w:val="none" w:sz="0" w:space="0" w:color="auto"/>
      </w:divBdr>
    </w:div>
    <w:div w:id="1940335856">
      <w:bodyDiv w:val="1"/>
      <w:marLeft w:val="0"/>
      <w:marRight w:val="0"/>
      <w:marTop w:val="0"/>
      <w:marBottom w:val="0"/>
      <w:divBdr>
        <w:top w:val="none" w:sz="0" w:space="0" w:color="auto"/>
        <w:left w:val="none" w:sz="0" w:space="0" w:color="auto"/>
        <w:bottom w:val="none" w:sz="0" w:space="0" w:color="auto"/>
        <w:right w:val="none" w:sz="0" w:space="0" w:color="auto"/>
      </w:divBdr>
    </w:div>
    <w:div w:id="1940407805">
      <w:bodyDiv w:val="1"/>
      <w:marLeft w:val="0"/>
      <w:marRight w:val="0"/>
      <w:marTop w:val="0"/>
      <w:marBottom w:val="0"/>
      <w:divBdr>
        <w:top w:val="none" w:sz="0" w:space="0" w:color="auto"/>
        <w:left w:val="none" w:sz="0" w:space="0" w:color="auto"/>
        <w:bottom w:val="none" w:sz="0" w:space="0" w:color="auto"/>
        <w:right w:val="none" w:sz="0" w:space="0" w:color="auto"/>
      </w:divBdr>
    </w:div>
    <w:div w:id="1940409949">
      <w:bodyDiv w:val="1"/>
      <w:marLeft w:val="0"/>
      <w:marRight w:val="0"/>
      <w:marTop w:val="0"/>
      <w:marBottom w:val="0"/>
      <w:divBdr>
        <w:top w:val="none" w:sz="0" w:space="0" w:color="auto"/>
        <w:left w:val="none" w:sz="0" w:space="0" w:color="auto"/>
        <w:bottom w:val="none" w:sz="0" w:space="0" w:color="auto"/>
        <w:right w:val="none" w:sz="0" w:space="0" w:color="auto"/>
      </w:divBdr>
    </w:div>
    <w:div w:id="1940411916">
      <w:bodyDiv w:val="1"/>
      <w:marLeft w:val="0"/>
      <w:marRight w:val="0"/>
      <w:marTop w:val="0"/>
      <w:marBottom w:val="0"/>
      <w:divBdr>
        <w:top w:val="none" w:sz="0" w:space="0" w:color="auto"/>
        <w:left w:val="none" w:sz="0" w:space="0" w:color="auto"/>
        <w:bottom w:val="none" w:sz="0" w:space="0" w:color="auto"/>
        <w:right w:val="none" w:sz="0" w:space="0" w:color="auto"/>
      </w:divBdr>
    </w:div>
    <w:div w:id="1940478900">
      <w:bodyDiv w:val="1"/>
      <w:marLeft w:val="0"/>
      <w:marRight w:val="0"/>
      <w:marTop w:val="0"/>
      <w:marBottom w:val="0"/>
      <w:divBdr>
        <w:top w:val="none" w:sz="0" w:space="0" w:color="auto"/>
        <w:left w:val="none" w:sz="0" w:space="0" w:color="auto"/>
        <w:bottom w:val="none" w:sz="0" w:space="0" w:color="auto"/>
        <w:right w:val="none" w:sz="0" w:space="0" w:color="auto"/>
      </w:divBdr>
    </w:div>
    <w:div w:id="1940677311">
      <w:bodyDiv w:val="1"/>
      <w:marLeft w:val="0"/>
      <w:marRight w:val="0"/>
      <w:marTop w:val="0"/>
      <w:marBottom w:val="0"/>
      <w:divBdr>
        <w:top w:val="none" w:sz="0" w:space="0" w:color="auto"/>
        <w:left w:val="none" w:sz="0" w:space="0" w:color="auto"/>
        <w:bottom w:val="none" w:sz="0" w:space="0" w:color="auto"/>
        <w:right w:val="none" w:sz="0" w:space="0" w:color="auto"/>
      </w:divBdr>
    </w:div>
    <w:div w:id="1940797473">
      <w:bodyDiv w:val="1"/>
      <w:marLeft w:val="0"/>
      <w:marRight w:val="0"/>
      <w:marTop w:val="0"/>
      <w:marBottom w:val="0"/>
      <w:divBdr>
        <w:top w:val="none" w:sz="0" w:space="0" w:color="auto"/>
        <w:left w:val="none" w:sz="0" w:space="0" w:color="auto"/>
        <w:bottom w:val="none" w:sz="0" w:space="0" w:color="auto"/>
        <w:right w:val="none" w:sz="0" w:space="0" w:color="auto"/>
      </w:divBdr>
    </w:div>
    <w:div w:id="1940798552">
      <w:bodyDiv w:val="1"/>
      <w:marLeft w:val="0"/>
      <w:marRight w:val="0"/>
      <w:marTop w:val="0"/>
      <w:marBottom w:val="0"/>
      <w:divBdr>
        <w:top w:val="none" w:sz="0" w:space="0" w:color="auto"/>
        <w:left w:val="none" w:sz="0" w:space="0" w:color="auto"/>
        <w:bottom w:val="none" w:sz="0" w:space="0" w:color="auto"/>
        <w:right w:val="none" w:sz="0" w:space="0" w:color="auto"/>
      </w:divBdr>
    </w:div>
    <w:div w:id="1941136088">
      <w:bodyDiv w:val="1"/>
      <w:marLeft w:val="0"/>
      <w:marRight w:val="0"/>
      <w:marTop w:val="0"/>
      <w:marBottom w:val="0"/>
      <w:divBdr>
        <w:top w:val="none" w:sz="0" w:space="0" w:color="auto"/>
        <w:left w:val="none" w:sz="0" w:space="0" w:color="auto"/>
        <w:bottom w:val="none" w:sz="0" w:space="0" w:color="auto"/>
        <w:right w:val="none" w:sz="0" w:space="0" w:color="auto"/>
      </w:divBdr>
    </w:div>
    <w:div w:id="1941138930">
      <w:bodyDiv w:val="1"/>
      <w:marLeft w:val="0"/>
      <w:marRight w:val="0"/>
      <w:marTop w:val="0"/>
      <w:marBottom w:val="0"/>
      <w:divBdr>
        <w:top w:val="none" w:sz="0" w:space="0" w:color="auto"/>
        <w:left w:val="none" w:sz="0" w:space="0" w:color="auto"/>
        <w:bottom w:val="none" w:sz="0" w:space="0" w:color="auto"/>
        <w:right w:val="none" w:sz="0" w:space="0" w:color="auto"/>
      </w:divBdr>
    </w:div>
    <w:div w:id="1941178098">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334452">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639982">
      <w:bodyDiv w:val="1"/>
      <w:marLeft w:val="0"/>
      <w:marRight w:val="0"/>
      <w:marTop w:val="0"/>
      <w:marBottom w:val="0"/>
      <w:divBdr>
        <w:top w:val="none" w:sz="0" w:space="0" w:color="auto"/>
        <w:left w:val="none" w:sz="0" w:space="0" w:color="auto"/>
        <w:bottom w:val="none" w:sz="0" w:space="0" w:color="auto"/>
        <w:right w:val="none" w:sz="0" w:space="0" w:color="auto"/>
      </w:divBdr>
    </w:div>
    <w:div w:id="1941794245">
      <w:bodyDiv w:val="1"/>
      <w:marLeft w:val="0"/>
      <w:marRight w:val="0"/>
      <w:marTop w:val="0"/>
      <w:marBottom w:val="0"/>
      <w:divBdr>
        <w:top w:val="none" w:sz="0" w:space="0" w:color="auto"/>
        <w:left w:val="none" w:sz="0" w:space="0" w:color="auto"/>
        <w:bottom w:val="none" w:sz="0" w:space="0" w:color="auto"/>
        <w:right w:val="none" w:sz="0" w:space="0" w:color="auto"/>
      </w:divBdr>
    </w:div>
    <w:div w:id="1941797628">
      <w:bodyDiv w:val="1"/>
      <w:marLeft w:val="0"/>
      <w:marRight w:val="0"/>
      <w:marTop w:val="0"/>
      <w:marBottom w:val="0"/>
      <w:divBdr>
        <w:top w:val="none" w:sz="0" w:space="0" w:color="auto"/>
        <w:left w:val="none" w:sz="0" w:space="0" w:color="auto"/>
        <w:bottom w:val="none" w:sz="0" w:space="0" w:color="auto"/>
        <w:right w:val="none" w:sz="0" w:space="0" w:color="auto"/>
      </w:divBdr>
    </w:div>
    <w:div w:id="1941832185">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1909804">
      <w:bodyDiv w:val="1"/>
      <w:marLeft w:val="0"/>
      <w:marRight w:val="0"/>
      <w:marTop w:val="0"/>
      <w:marBottom w:val="0"/>
      <w:divBdr>
        <w:top w:val="none" w:sz="0" w:space="0" w:color="auto"/>
        <w:left w:val="none" w:sz="0" w:space="0" w:color="auto"/>
        <w:bottom w:val="none" w:sz="0" w:space="0" w:color="auto"/>
        <w:right w:val="none" w:sz="0" w:space="0" w:color="auto"/>
      </w:divBdr>
    </w:div>
    <w:div w:id="1941988277">
      <w:bodyDiv w:val="1"/>
      <w:marLeft w:val="0"/>
      <w:marRight w:val="0"/>
      <w:marTop w:val="0"/>
      <w:marBottom w:val="0"/>
      <w:divBdr>
        <w:top w:val="none" w:sz="0" w:space="0" w:color="auto"/>
        <w:left w:val="none" w:sz="0" w:space="0" w:color="auto"/>
        <w:bottom w:val="none" w:sz="0" w:space="0" w:color="auto"/>
        <w:right w:val="none" w:sz="0" w:space="0" w:color="auto"/>
      </w:divBdr>
    </w:div>
    <w:div w:id="1942102429">
      <w:bodyDiv w:val="1"/>
      <w:marLeft w:val="0"/>
      <w:marRight w:val="0"/>
      <w:marTop w:val="0"/>
      <w:marBottom w:val="0"/>
      <w:divBdr>
        <w:top w:val="none" w:sz="0" w:space="0" w:color="auto"/>
        <w:left w:val="none" w:sz="0" w:space="0" w:color="auto"/>
        <w:bottom w:val="none" w:sz="0" w:space="0" w:color="auto"/>
        <w:right w:val="none" w:sz="0" w:space="0" w:color="auto"/>
      </w:divBdr>
    </w:div>
    <w:div w:id="1942107552">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297381">
      <w:bodyDiv w:val="1"/>
      <w:marLeft w:val="0"/>
      <w:marRight w:val="0"/>
      <w:marTop w:val="0"/>
      <w:marBottom w:val="0"/>
      <w:divBdr>
        <w:top w:val="none" w:sz="0" w:space="0" w:color="auto"/>
        <w:left w:val="none" w:sz="0" w:space="0" w:color="auto"/>
        <w:bottom w:val="none" w:sz="0" w:space="0" w:color="auto"/>
        <w:right w:val="none" w:sz="0" w:space="0" w:color="auto"/>
      </w:divBdr>
    </w:div>
    <w:div w:id="1942375055">
      <w:bodyDiv w:val="1"/>
      <w:marLeft w:val="0"/>
      <w:marRight w:val="0"/>
      <w:marTop w:val="0"/>
      <w:marBottom w:val="0"/>
      <w:divBdr>
        <w:top w:val="none" w:sz="0" w:space="0" w:color="auto"/>
        <w:left w:val="none" w:sz="0" w:space="0" w:color="auto"/>
        <w:bottom w:val="none" w:sz="0" w:space="0" w:color="auto"/>
        <w:right w:val="none" w:sz="0" w:space="0" w:color="auto"/>
      </w:divBdr>
    </w:div>
    <w:div w:id="1942375066">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49570">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564634">
      <w:bodyDiv w:val="1"/>
      <w:marLeft w:val="0"/>
      <w:marRight w:val="0"/>
      <w:marTop w:val="0"/>
      <w:marBottom w:val="0"/>
      <w:divBdr>
        <w:top w:val="none" w:sz="0" w:space="0" w:color="auto"/>
        <w:left w:val="none" w:sz="0" w:space="0" w:color="auto"/>
        <w:bottom w:val="none" w:sz="0" w:space="0" w:color="auto"/>
        <w:right w:val="none" w:sz="0" w:space="0" w:color="auto"/>
      </w:divBdr>
    </w:div>
    <w:div w:id="1942759766">
      <w:bodyDiv w:val="1"/>
      <w:marLeft w:val="0"/>
      <w:marRight w:val="0"/>
      <w:marTop w:val="0"/>
      <w:marBottom w:val="0"/>
      <w:divBdr>
        <w:top w:val="none" w:sz="0" w:space="0" w:color="auto"/>
        <w:left w:val="none" w:sz="0" w:space="0" w:color="auto"/>
        <w:bottom w:val="none" w:sz="0" w:space="0" w:color="auto"/>
        <w:right w:val="none" w:sz="0" w:space="0" w:color="auto"/>
      </w:divBdr>
    </w:div>
    <w:div w:id="1942762068">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023945">
      <w:bodyDiv w:val="1"/>
      <w:marLeft w:val="0"/>
      <w:marRight w:val="0"/>
      <w:marTop w:val="0"/>
      <w:marBottom w:val="0"/>
      <w:divBdr>
        <w:top w:val="none" w:sz="0" w:space="0" w:color="auto"/>
        <w:left w:val="none" w:sz="0" w:space="0" w:color="auto"/>
        <w:bottom w:val="none" w:sz="0" w:space="0" w:color="auto"/>
        <w:right w:val="none" w:sz="0" w:space="0" w:color="auto"/>
      </w:divBdr>
    </w:div>
    <w:div w:id="1943024280">
      <w:bodyDiv w:val="1"/>
      <w:marLeft w:val="0"/>
      <w:marRight w:val="0"/>
      <w:marTop w:val="0"/>
      <w:marBottom w:val="0"/>
      <w:divBdr>
        <w:top w:val="none" w:sz="0" w:space="0" w:color="auto"/>
        <w:left w:val="none" w:sz="0" w:space="0" w:color="auto"/>
        <w:bottom w:val="none" w:sz="0" w:space="0" w:color="auto"/>
        <w:right w:val="none" w:sz="0" w:space="0" w:color="auto"/>
      </w:divBdr>
    </w:div>
    <w:div w:id="1943339601">
      <w:bodyDiv w:val="1"/>
      <w:marLeft w:val="0"/>
      <w:marRight w:val="0"/>
      <w:marTop w:val="0"/>
      <w:marBottom w:val="0"/>
      <w:divBdr>
        <w:top w:val="none" w:sz="0" w:space="0" w:color="auto"/>
        <w:left w:val="none" w:sz="0" w:space="0" w:color="auto"/>
        <w:bottom w:val="none" w:sz="0" w:space="0" w:color="auto"/>
        <w:right w:val="none" w:sz="0" w:space="0" w:color="auto"/>
      </w:divBdr>
    </w:div>
    <w:div w:id="1943494771">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3684535">
      <w:bodyDiv w:val="1"/>
      <w:marLeft w:val="0"/>
      <w:marRight w:val="0"/>
      <w:marTop w:val="0"/>
      <w:marBottom w:val="0"/>
      <w:divBdr>
        <w:top w:val="none" w:sz="0" w:space="0" w:color="auto"/>
        <w:left w:val="none" w:sz="0" w:space="0" w:color="auto"/>
        <w:bottom w:val="none" w:sz="0" w:space="0" w:color="auto"/>
        <w:right w:val="none" w:sz="0" w:space="0" w:color="auto"/>
      </w:divBdr>
    </w:div>
    <w:div w:id="1943804125">
      <w:bodyDiv w:val="1"/>
      <w:marLeft w:val="0"/>
      <w:marRight w:val="0"/>
      <w:marTop w:val="0"/>
      <w:marBottom w:val="0"/>
      <w:divBdr>
        <w:top w:val="none" w:sz="0" w:space="0" w:color="auto"/>
        <w:left w:val="none" w:sz="0" w:space="0" w:color="auto"/>
        <w:bottom w:val="none" w:sz="0" w:space="0" w:color="auto"/>
        <w:right w:val="none" w:sz="0" w:space="0" w:color="auto"/>
      </w:divBdr>
    </w:div>
    <w:div w:id="1943880859">
      <w:bodyDiv w:val="1"/>
      <w:marLeft w:val="0"/>
      <w:marRight w:val="0"/>
      <w:marTop w:val="0"/>
      <w:marBottom w:val="0"/>
      <w:divBdr>
        <w:top w:val="none" w:sz="0" w:space="0" w:color="auto"/>
        <w:left w:val="none" w:sz="0" w:space="0" w:color="auto"/>
        <w:bottom w:val="none" w:sz="0" w:space="0" w:color="auto"/>
        <w:right w:val="none" w:sz="0" w:space="0" w:color="auto"/>
      </w:divBdr>
    </w:div>
    <w:div w:id="1943881741">
      <w:bodyDiv w:val="1"/>
      <w:marLeft w:val="0"/>
      <w:marRight w:val="0"/>
      <w:marTop w:val="0"/>
      <w:marBottom w:val="0"/>
      <w:divBdr>
        <w:top w:val="none" w:sz="0" w:space="0" w:color="auto"/>
        <w:left w:val="none" w:sz="0" w:space="0" w:color="auto"/>
        <w:bottom w:val="none" w:sz="0" w:space="0" w:color="auto"/>
        <w:right w:val="none" w:sz="0" w:space="0" w:color="auto"/>
      </w:divBdr>
    </w:div>
    <w:div w:id="1943954911">
      <w:bodyDiv w:val="1"/>
      <w:marLeft w:val="0"/>
      <w:marRight w:val="0"/>
      <w:marTop w:val="0"/>
      <w:marBottom w:val="0"/>
      <w:divBdr>
        <w:top w:val="none" w:sz="0" w:space="0" w:color="auto"/>
        <w:left w:val="none" w:sz="0" w:space="0" w:color="auto"/>
        <w:bottom w:val="none" w:sz="0" w:space="0" w:color="auto"/>
        <w:right w:val="none" w:sz="0" w:space="0" w:color="auto"/>
      </w:divBdr>
    </w:div>
    <w:div w:id="1943995767">
      <w:bodyDiv w:val="1"/>
      <w:marLeft w:val="0"/>
      <w:marRight w:val="0"/>
      <w:marTop w:val="0"/>
      <w:marBottom w:val="0"/>
      <w:divBdr>
        <w:top w:val="none" w:sz="0" w:space="0" w:color="auto"/>
        <w:left w:val="none" w:sz="0" w:space="0" w:color="auto"/>
        <w:bottom w:val="none" w:sz="0" w:space="0" w:color="auto"/>
        <w:right w:val="none" w:sz="0" w:space="0" w:color="auto"/>
      </w:divBdr>
    </w:div>
    <w:div w:id="1944147124">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267415">
      <w:bodyDiv w:val="1"/>
      <w:marLeft w:val="0"/>
      <w:marRight w:val="0"/>
      <w:marTop w:val="0"/>
      <w:marBottom w:val="0"/>
      <w:divBdr>
        <w:top w:val="none" w:sz="0" w:space="0" w:color="auto"/>
        <w:left w:val="none" w:sz="0" w:space="0" w:color="auto"/>
        <w:bottom w:val="none" w:sz="0" w:space="0" w:color="auto"/>
        <w:right w:val="none" w:sz="0" w:space="0" w:color="auto"/>
      </w:divBdr>
    </w:div>
    <w:div w:id="1944604614">
      <w:bodyDiv w:val="1"/>
      <w:marLeft w:val="0"/>
      <w:marRight w:val="0"/>
      <w:marTop w:val="0"/>
      <w:marBottom w:val="0"/>
      <w:divBdr>
        <w:top w:val="none" w:sz="0" w:space="0" w:color="auto"/>
        <w:left w:val="none" w:sz="0" w:space="0" w:color="auto"/>
        <w:bottom w:val="none" w:sz="0" w:space="0" w:color="auto"/>
        <w:right w:val="none" w:sz="0" w:space="0" w:color="auto"/>
      </w:divBdr>
    </w:div>
    <w:div w:id="1944652897">
      <w:bodyDiv w:val="1"/>
      <w:marLeft w:val="0"/>
      <w:marRight w:val="0"/>
      <w:marTop w:val="0"/>
      <w:marBottom w:val="0"/>
      <w:divBdr>
        <w:top w:val="none" w:sz="0" w:space="0" w:color="auto"/>
        <w:left w:val="none" w:sz="0" w:space="0" w:color="auto"/>
        <w:bottom w:val="none" w:sz="0" w:space="0" w:color="auto"/>
        <w:right w:val="none" w:sz="0" w:space="0" w:color="auto"/>
      </w:divBdr>
    </w:div>
    <w:div w:id="1944652970">
      <w:bodyDiv w:val="1"/>
      <w:marLeft w:val="0"/>
      <w:marRight w:val="0"/>
      <w:marTop w:val="0"/>
      <w:marBottom w:val="0"/>
      <w:divBdr>
        <w:top w:val="none" w:sz="0" w:space="0" w:color="auto"/>
        <w:left w:val="none" w:sz="0" w:space="0" w:color="auto"/>
        <w:bottom w:val="none" w:sz="0" w:space="0" w:color="auto"/>
        <w:right w:val="none" w:sz="0" w:space="0" w:color="auto"/>
      </w:divBdr>
    </w:div>
    <w:div w:id="1944653207">
      <w:bodyDiv w:val="1"/>
      <w:marLeft w:val="0"/>
      <w:marRight w:val="0"/>
      <w:marTop w:val="0"/>
      <w:marBottom w:val="0"/>
      <w:divBdr>
        <w:top w:val="none" w:sz="0" w:space="0" w:color="auto"/>
        <w:left w:val="none" w:sz="0" w:space="0" w:color="auto"/>
        <w:bottom w:val="none" w:sz="0" w:space="0" w:color="auto"/>
        <w:right w:val="none" w:sz="0" w:space="0" w:color="auto"/>
      </w:divBdr>
    </w:div>
    <w:div w:id="1944730148">
      <w:bodyDiv w:val="1"/>
      <w:marLeft w:val="0"/>
      <w:marRight w:val="0"/>
      <w:marTop w:val="0"/>
      <w:marBottom w:val="0"/>
      <w:divBdr>
        <w:top w:val="none" w:sz="0" w:space="0" w:color="auto"/>
        <w:left w:val="none" w:sz="0" w:space="0" w:color="auto"/>
        <w:bottom w:val="none" w:sz="0" w:space="0" w:color="auto"/>
        <w:right w:val="none" w:sz="0" w:space="0" w:color="auto"/>
      </w:divBdr>
    </w:div>
    <w:div w:id="1944803027">
      <w:bodyDiv w:val="1"/>
      <w:marLeft w:val="0"/>
      <w:marRight w:val="0"/>
      <w:marTop w:val="0"/>
      <w:marBottom w:val="0"/>
      <w:divBdr>
        <w:top w:val="none" w:sz="0" w:space="0" w:color="auto"/>
        <w:left w:val="none" w:sz="0" w:space="0" w:color="auto"/>
        <w:bottom w:val="none" w:sz="0" w:space="0" w:color="auto"/>
        <w:right w:val="none" w:sz="0" w:space="0" w:color="auto"/>
      </w:divBdr>
    </w:div>
    <w:div w:id="1944804321">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186628">
      <w:bodyDiv w:val="1"/>
      <w:marLeft w:val="0"/>
      <w:marRight w:val="0"/>
      <w:marTop w:val="0"/>
      <w:marBottom w:val="0"/>
      <w:divBdr>
        <w:top w:val="none" w:sz="0" w:space="0" w:color="auto"/>
        <w:left w:val="none" w:sz="0" w:space="0" w:color="auto"/>
        <w:bottom w:val="none" w:sz="0" w:space="0" w:color="auto"/>
        <w:right w:val="none" w:sz="0" w:space="0" w:color="auto"/>
      </w:divBdr>
    </w:div>
    <w:div w:id="1945267800">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108778">
      <w:bodyDiv w:val="1"/>
      <w:marLeft w:val="0"/>
      <w:marRight w:val="0"/>
      <w:marTop w:val="0"/>
      <w:marBottom w:val="0"/>
      <w:divBdr>
        <w:top w:val="none" w:sz="0" w:space="0" w:color="auto"/>
        <w:left w:val="none" w:sz="0" w:space="0" w:color="auto"/>
        <w:bottom w:val="none" w:sz="0" w:space="0" w:color="auto"/>
        <w:right w:val="none" w:sz="0" w:space="0" w:color="auto"/>
      </w:divBdr>
    </w:div>
    <w:div w:id="1946108898">
      <w:bodyDiv w:val="1"/>
      <w:marLeft w:val="0"/>
      <w:marRight w:val="0"/>
      <w:marTop w:val="0"/>
      <w:marBottom w:val="0"/>
      <w:divBdr>
        <w:top w:val="none" w:sz="0" w:space="0" w:color="auto"/>
        <w:left w:val="none" w:sz="0" w:space="0" w:color="auto"/>
        <w:bottom w:val="none" w:sz="0" w:space="0" w:color="auto"/>
        <w:right w:val="none" w:sz="0" w:space="0" w:color="auto"/>
      </w:divBdr>
    </w:div>
    <w:div w:id="1946230462">
      <w:bodyDiv w:val="1"/>
      <w:marLeft w:val="0"/>
      <w:marRight w:val="0"/>
      <w:marTop w:val="0"/>
      <w:marBottom w:val="0"/>
      <w:divBdr>
        <w:top w:val="none" w:sz="0" w:space="0" w:color="auto"/>
        <w:left w:val="none" w:sz="0" w:space="0" w:color="auto"/>
        <w:bottom w:val="none" w:sz="0" w:space="0" w:color="auto"/>
        <w:right w:val="none" w:sz="0" w:space="0" w:color="auto"/>
      </w:divBdr>
    </w:div>
    <w:div w:id="1946498507">
      <w:bodyDiv w:val="1"/>
      <w:marLeft w:val="0"/>
      <w:marRight w:val="0"/>
      <w:marTop w:val="0"/>
      <w:marBottom w:val="0"/>
      <w:divBdr>
        <w:top w:val="none" w:sz="0" w:space="0" w:color="auto"/>
        <w:left w:val="none" w:sz="0" w:space="0" w:color="auto"/>
        <w:bottom w:val="none" w:sz="0" w:space="0" w:color="auto"/>
        <w:right w:val="none" w:sz="0" w:space="0" w:color="auto"/>
      </w:divBdr>
    </w:div>
    <w:div w:id="194676335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6769932">
      <w:bodyDiv w:val="1"/>
      <w:marLeft w:val="0"/>
      <w:marRight w:val="0"/>
      <w:marTop w:val="0"/>
      <w:marBottom w:val="0"/>
      <w:divBdr>
        <w:top w:val="none" w:sz="0" w:space="0" w:color="auto"/>
        <w:left w:val="none" w:sz="0" w:space="0" w:color="auto"/>
        <w:bottom w:val="none" w:sz="0" w:space="0" w:color="auto"/>
        <w:right w:val="none" w:sz="0" w:space="0" w:color="auto"/>
      </w:divBdr>
    </w:div>
    <w:div w:id="1947038677">
      <w:bodyDiv w:val="1"/>
      <w:marLeft w:val="0"/>
      <w:marRight w:val="0"/>
      <w:marTop w:val="0"/>
      <w:marBottom w:val="0"/>
      <w:divBdr>
        <w:top w:val="none" w:sz="0" w:space="0" w:color="auto"/>
        <w:left w:val="none" w:sz="0" w:space="0" w:color="auto"/>
        <w:bottom w:val="none" w:sz="0" w:space="0" w:color="auto"/>
        <w:right w:val="none" w:sz="0" w:space="0" w:color="auto"/>
      </w:divBdr>
    </w:div>
    <w:div w:id="1947078967">
      <w:bodyDiv w:val="1"/>
      <w:marLeft w:val="0"/>
      <w:marRight w:val="0"/>
      <w:marTop w:val="0"/>
      <w:marBottom w:val="0"/>
      <w:divBdr>
        <w:top w:val="none" w:sz="0" w:space="0" w:color="auto"/>
        <w:left w:val="none" w:sz="0" w:space="0" w:color="auto"/>
        <w:bottom w:val="none" w:sz="0" w:space="0" w:color="auto"/>
        <w:right w:val="none" w:sz="0" w:space="0" w:color="auto"/>
      </w:divBdr>
    </w:div>
    <w:div w:id="1947082155">
      <w:bodyDiv w:val="1"/>
      <w:marLeft w:val="0"/>
      <w:marRight w:val="0"/>
      <w:marTop w:val="0"/>
      <w:marBottom w:val="0"/>
      <w:divBdr>
        <w:top w:val="none" w:sz="0" w:space="0" w:color="auto"/>
        <w:left w:val="none" w:sz="0" w:space="0" w:color="auto"/>
        <w:bottom w:val="none" w:sz="0" w:space="0" w:color="auto"/>
        <w:right w:val="none" w:sz="0" w:space="0" w:color="auto"/>
      </w:divBdr>
    </w:div>
    <w:div w:id="1947149961">
      <w:bodyDiv w:val="1"/>
      <w:marLeft w:val="0"/>
      <w:marRight w:val="0"/>
      <w:marTop w:val="0"/>
      <w:marBottom w:val="0"/>
      <w:divBdr>
        <w:top w:val="none" w:sz="0" w:space="0" w:color="auto"/>
        <w:left w:val="none" w:sz="0" w:space="0" w:color="auto"/>
        <w:bottom w:val="none" w:sz="0" w:space="0" w:color="auto"/>
        <w:right w:val="none" w:sz="0" w:space="0" w:color="auto"/>
      </w:divBdr>
    </w:div>
    <w:div w:id="1947231900">
      <w:bodyDiv w:val="1"/>
      <w:marLeft w:val="0"/>
      <w:marRight w:val="0"/>
      <w:marTop w:val="0"/>
      <w:marBottom w:val="0"/>
      <w:divBdr>
        <w:top w:val="none" w:sz="0" w:space="0" w:color="auto"/>
        <w:left w:val="none" w:sz="0" w:space="0" w:color="auto"/>
        <w:bottom w:val="none" w:sz="0" w:space="0" w:color="auto"/>
        <w:right w:val="none" w:sz="0" w:space="0" w:color="auto"/>
      </w:divBdr>
    </w:div>
    <w:div w:id="1947349749">
      <w:bodyDiv w:val="1"/>
      <w:marLeft w:val="0"/>
      <w:marRight w:val="0"/>
      <w:marTop w:val="0"/>
      <w:marBottom w:val="0"/>
      <w:divBdr>
        <w:top w:val="none" w:sz="0" w:space="0" w:color="auto"/>
        <w:left w:val="none" w:sz="0" w:space="0" w:color="auto"/>
        <w:bottom w:val="none" w:sz="0" w:space="0" w:color="auto"/>
        <w:right w:val="none" w:sz="0" w:space="0" w:color="auto"/>
      </w:divBdr>
    </w:div>
    <w:div w:id="1947350499">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7421637">
      <w:bodyDiv w:val="1"/>
      <w:marLeft w:val="0"/>
      <w:marRight w:val="0"/>
      <w:marTop w:val="0"/>
      <w:marBottom w:val="0"/>
      <w:divBdr>
        <w:top w:val="none" w:sz="0" w:space="0" w:color="auto"/>
        <w:left w:val="none" w:sz="0" w:space="0" w:color="auto"/>
        <w:bottom w:val="none" w:sz="0" w:space="0" w:color="auto"/>
        <w:right w:val="none" w:sz="0" w:space="0" w:color="auto"/>
      </w:divBdr>
    </w:div>
    <w:div w:id="1947425835">
      <w:bodyDiv w:val="1"/>
      <w:marLeft w:val="0"/>
      <w:marRight w:val="0"/>
      <w:marTop w:val="0"/>
      <w:marBottom w:val="0"/>
      <w:divBdr>
        <w:top w:val="none" w:sz="0" w:space="0" w:color="auto"/>
        <w:left w:val="none" w:sz="0" w:space="0" w:color="auto"/>
        <w:bottom w:val="none" w:sz="0" w:space="0" w:color="auto"/>
        <w:right w:val="none" w:sz="0" w:space="0" w:color="auto"/>
      </w:divBdr>
    </w:div>
    <w:div w:id="1947469641">
      <w:bodyDiv w:val="1"/>
      <w:marLeft w:val="0"/>
      <w:marRight w:val="0"/>
      <w:marTop w:val="0"/>
      <w:marBottom w:val="0"/>
      <w:divBdr>
        <w:top w:val="none" w:sz="0" w:space="0" w:color="auto"/>
        <w:left w:val="none" w:sz="0" w:space="0" w:color="auto"/>
        <w:bottom w:val="none" w:sz="0" w:space="0" w:color="auto"/>
        <w:right w:val="none" w:sz="0" w:space="0" w:color="auto"/>
      </w:divBdr>
    </w:div>
    <w:div w:id="1947612513">
      <w:bodyDiv w:val="1"/>
      <w:marLeft w:val="0"/>
      <w:marRight w:val="0"/>
      <w:marTop w:val="0"/>
      <w:marBottom w:val="0"/>
      <w:divBdr>
        <w:top w:val="none" w:sz="0" w:space="0" w:color="auto"/>
        <w:left w:val="none" w:sz="0" w:space="0" w:color="auto"/>
        <w:bottom w:val="none" w:sz="0" w:space="0" w:color="auto"/>
        <w:right w:val="none" w:sz="0" w:space="0" w:color="auto"/>
      </w:divBdr>
    </w:div>
    <w:div w:id="1947691602">
      <w:bodyDiv w:val="1"/>
      <w:marLeft w:val="0"/>
      <w:marRight w:val="0"/>
      <w:marTop w:val="0"/>
      <w:marBottom w:val="0"/>
      <w:divBdr>
        <w:top w:val="none" w:sz="0" w:space="0" w:color="auto"/>
        <w:left w:val="none" w:sz="0" w:space="0" w:color="auto"/>
        <w:bottom w:val="none" w:sz="0" w:space="0" w:color="auto"/>
        <w:right w:val="none" w:sz="0" w:space="0" w:color="auto"/>
      </w:divBdr>
    </w:div>
    <w:div w:id="1947734105">
      <w:bodyDiv w:val="1"/>
      <w:marLeft w:val="0"/>
      <w:marRight w:val="0"/>
      <w:marTop w:val="0"/>
      <w:marBottom w:val="0"/>
      <w:divBdr>
        <w:top w:val="none" w:sz="0" w:space="0" w:color="auto"/>
        <w:left w:val="none" w:sz="0" w:space="0" w:color="auto"/>
        <w:bottom w:val="none" w:sz="0" w:space="0" w:color="auto"/>
        <w:right w:val="none" w:sz="0" w:space="0" w:color="auto"/>
      </w:divBdr>
    </w:div>
    <w:div w:id="1947929440">
      <w:bodyDiv w:val="1"/>
      <w:marLeft w:val="0"/>
      <w:marRight w:val="0"/>
      <w:marTop w:val="0"/>
      <w:marBottom w:val="0"/>
      <w:divBdr>
        <w:top w:val="none" w:sz="0" w:space="0" w:color="auto"/>
        <w:left w:val="none" w:sz="0" w:space="0" w:color="auto"/>
        <w:bottom w:val="none" w:sz="0" w:space="0" w:color="auto"/>
        <w:right w:val="none" w:sz="0" w:space="0" w:color="auto"/>
      </w:divBdr>
    </w:div>
    <w:div w:id="1948000991">
      <w:bodyDiv w:val="1"/>
      <w:marLeft w:val="0"/>
      <w:marRight w:val="0"/>
      <w:marTop w:val="0"/>
      <w:marBottom w:val="0"/>
      <w:divBdr>
        <w:top w:val="none" w:sz="0" w:space="0" w:color="auto"/>
        <w:left w:val="none" w:sz="0" w:space="0" w:color="auto"/>
        <w:bottom w:val="none" w:sz="0" w:space="0" w:color="auto"/>
        <w:right w:val="none" w:sz="0" w:space="0" w:color="auto"/>
      </w:divBdr>
    </w:div>
    <w:div w:id="1948391137">
      <w:bodyDiv w:val="1"/>
      <w:marLeft w:val="0"/>
      <w:marRight w:val="0"/>
      <w:marTop w:val="0"/>
      <w:marBottom w:val="0"/>
      <w:divBdr>
        <w:top w:val="none" w:sz="0" w:space="0" w:color="auto"/>
        <w:left w:val="none" w:sz="0" w:space="0" w:color="auto"/>
        <w:bottom w:val="none" w:sz="0" w:space="0" w:color="auto"/>
        <w:right w:val="none" w:sz="0" w:space="0" w:color="auto"/>
      </w:divBdr>
    </w:div>
    <w:div w:id="1948731217">
      <w:bodyDiv w:val="1"/>
      <w:marLeft w:val="0"/>
      <w:marRight w:val="0"/>
      <w:marTop w:val="0"/>
      <w:marBottom w:val="0"/>
      <w:divBdr>
        <w:top w:val="none" w:sz="0" w:space="0" w:color="auto"/>
        <w:left w:val="none" w:sz="0" w:space="0" w:color="auto"/>
        <w:bottom w:val="none" w:sz="0" w:space="0" w:color="auto"/>
        <w:right w:val="none" w:sz="0" w:space="0" w:color="auto"/>
      </w:divBdr>
    </w:div>
    <w:div w:id="1948804461">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8808212">
      <w:bodyDiv w:val="1"/>
      <w:marLeft w:val="0"/>
      <w:marRight w:val="0"/>
      <w:marTop w:val="0"/>
      <w:marBottom w:val="0"/>
      <w:divBdr>
        <w:top w:val="none" w:sz="0" w:space="0" w:color="auto"/>
        <w:left w:val="none" w:sz="0" w:space="0" w:color="auto"/>
        <w:bottom w:val="none" w:sz="0" w:space="0" w:color="auto"/>
        <w:right w:val="none" w:sz="0" w:space="0" w:color="auto"/>
      </w:divBdr>
    </w:div>
    <w:div w:id="1948810610">
      <w:bodyDiv w:val="1"/>
      <w:marLeft w:val="0"/>
      <w:marRight w:val="0"/>
      <w:marTop w:val="0"/>
      <w:marBottom w:val="0"/>
      <w:divBdr>
        <w:top w:val="none" w:sz="0" w:space="0" w:color="auto"/>
        <w:left w:val="none" w:sz="0" w:space="0" w:color="auto"/>
        <w:bottom w:val="none" w:sz="0" w:space="0" w:color="auto"/>
        <w:right w:val="none" w:sz="0" w:space="0" w:color="auto"/>
      </w:divBdr>
    </w:div>
    <w:div w:id="1948925456">
      <w:bodyDiv w:val="1"/>
      <w:marLeft w:val="0"/>
      <w:marRight w:val="0"/>
      <w:marTop w:val="0"/>
      <w:marBottom w:val="0"/>
      <w:divBdr>
        <w:top w:val="none" w:sz="0" w:space="0" w:color="auto"/>
        <w:left w:val="none" w:sz="0" w:space="0" w:color="auto"/>
        <w:bottom w:val="none" w:sz="0" w:space="0" w:color="auto"/>
        <w:right w:val="none" w:sz="0" w:space="0" w:color="auto"/>
      </w:divBdr>
    </w:div>
    <w:div w:id="1949004932">
      <w:bodyDiv w:val="1"/>
      <w:marLeft w:val="0"/>
      <w:marRight w:val="0"/>
      <w:marTop w:val="0"/>
      <w:marBottom w:val="0"/>
      <w:divBdr>
        <w:top w:val="none" w:sz="0" w:space="0" w:color="auto"/>
        <w:left w:val="none" w:sz="0" w:space="0" w:color="auto"/>
        <w:bottom w:val="none" w:sz="0" w:space="0" w:color="auto"/>
        <w:right w:val="none" w:sz="0" w:space="0" w:color="auto"/>
      </w:divBdr>
    </w:div>
    <w:div w:id="1949238091">
      <w:bodyDiv w:val="1"/>
      <w:marLeft w:val="0"/>
      <w:marRight w:val="0"/>
      <w:marTop w:val="0"/>
      <w:marBottom w:val="0"/>
      <w:divBdr>
        <w:top w:val="none" w:sz="0" w:space="0" w:color="auto"/>
        <w:left w:val="none" w:sz="0" w:space="0" w:color="auto"/>
        <w:bottom w:val="none" w:sz="0" w:space="0" w:color="auto"/>
        <w:right w:val="none" w:sz="0" w:space="0" w:color="auto"/>
      </w:divBdr>
    </w:div>
    <w:div w:id="1949269280">
      <w:bodyDiv w:val="1"/>
      <w:marLeft w:val="0"/>
      <w:marRight w:val="0"/>
      <w:marTop w:val="0"/>
      <w:marBottom w:val="0"/>
      <w:divBdr>
        <w:top w:val="none" w:sz="0" w:space="0" w:color="auto"/>
        <w:left w:val="none" w:sz="0" w:space="0" w:color="auto"/>
        <w:bottom w:val="none" w:sz="0" w:space="0" w:color="auto"/>
        <w:right w:val="none" w:sz="0" w:space="0" w:color="auto"/>
      </w:divBdr>
    </w:div>
    <w:div w:id="1949434680">
      <w:bodyDiv w:val="1"/>
      <w:marLeft w:val="0"/>
      <w:marRight w:val="0"/>
      <w:marTop w:val="0"/>
      <w:marBottom w:val="0"/>
      <w:divBdr>
        <w:top w:val="none" w:sz="0" w:space="0" w:color="auto"/>
        <w:left w:val="none" w:sz="0" w:space="0" w:color="auto"/>
        <w:bottom w:val="none" w:sz="0" w:space="0" w:color="auto"/>
        <w:right w:val="none" w:sz="0" w:space="0" w:color="auto"/>
      </w:divBdr>
    </w:div>
    <w:div w:id="1949508385">
      <w:bodyDiv w:val="1"/>
      <w:marLeft w:val="0"/>
      <w:marRight w:val="0"/>
      <w:marTop w:val="0"/>
      <w:marBottom w:val="0"/>
      <w:divBdr>
        <w:top w:val="none" w:sz="0" w:space="0" w:color="auto"/>
        <w:left w:val="none" w:sz="0" w:space="0" w:color="auto"/>
        <w:bottom w:val="none" w:sz="0" w:space="0" w:color="auto"/>
        <w:right w:val="none" w:sz="0" w:space="0" w:color="auto"/>
      </w:divBdr>
    </w:div>
    <w:div w:id="1949658706">
      <w:bodyDiv w:val="1"/>
      <w:marLeft w:val="0"/>
      <w:marRight w:val="0"/>
      <w:marTop w:val="0"/>
      <w:marBottom w:val="0"/>
      <w:divBdr>
        <w:top w:val="none" w:sz="0" w:space="0" w:color="auto"/>
        <w:left w:val="none" w:sz="0" w:space="0" w:color="auto"/>
        <w:bottom w:val="none" w:sz="0" w:space="0" w:color="auto"/>
        <w:right w:val="none" w:sz="0" w:space="0" w:color="auto"/>
      </w:divBdr>
    </w:div>
    <w:div w:id="1949853809">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49963265">
      <w:bodyDiv w:val="1"/>
      <w:marLeft w:val="0"/>
      <w:marRight w:val="0"/>
      <w:marTop w:val="0"/>
      <w:marBottom w:val="0"/>
      <w:divBdr>
        <w:top w:val="none" w:sz="0" w:space="0" w:color="auto"/>
        <w:left w:val="none" w:sz="0" w:space="0" w:color="auto"/>
        <w:bottom w:val="none" w:sz="0" w:space="0" w:color="auto"/>
        <w:right w:val="none" w:sz="0" w:space="0" w:color="auto"/>
      </w:divBdr>
    </w:div>
    <w:div w:id="1949971447">
      <w:bodyDiv w:val="1"/>
      <w:marLeft w:val="0"/>
      <w:marRight w:val="0"/>
      <w:marTop w:val="0"/>
      <w:marBottom w:val="0"/>
      <w:divBdr>
        <w:top w:val="none" w:sz="0" w:space="0" w:color="auto"/>
        <w:left w:val="none" w:sz="0" w:space="0" w:color="auto"/>
        <w:bottom w:val="none" w:sz="0" w:space="0" w:color="auto"/>
        <w:right w:val="none" w:sz="0" w:space="0" w:color="auto"/>
      </w:divBdr>
    </w:div>
    <w:div w:id="1950044077">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090482">
      <w:bodyDiv w:val="1"/>
      <w:marLeft w:val="0"/>
      <w:marRight w:val="0"/>
      <w:marTop w:val="0"/>
      <w:marBottom w:val="0"/>
      <w:divBdr>
        <w:top w:val="none" w:sz="0" w:space="0" w:color="auto"/>
        <w:left w:val="none" w:sz="0" w:space="0" w:color="auto"/>
        <w:bottom w:val="none" w:sz="0" w:space="0" w:color="auto"/>
        <w:right w:val="none" w:sz="0" w:space="0" w:color="auto"/>
      </w:divBdr>
    </w:div>
    <w:div w:id="1950161628">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236077">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500805">
      <w:bodyDiv w:val="1"/>
      <w:marLeft w:val="0"/>
      <w:marRight w:val="0"/>
      <w:marTop w:val="0"/>
      <w:marBottom w:val="0"/>
      <w:divBdr>
        <w:top w:val="none" w:sz="0" w:space="0" w:color="auto"/>
        <w:left w:val="none" w:sz="0" w:space="0" w:color="auto"/>
        <w:bottom w:val="none" w:sz="0" w:space="0" w:color="auto"/>
        <w:right w:val="none" w:sz="0" w:space="0" w:color="auto"/>
      </w:divBdr>
    </w:div>
    <w:div w:id="1950626902">
      <w:bodyDiv w:val="1"/>
      <w:marLeft w:val="0"/>
      <w:marRight w:val="0"/>
      <w:marTop w:val="0"/>
      <w:marBottom w:val="0"/>
      <w:divBdr>
        <w:top w:val="none" w:sz="0" w:space="0" w:color="auto"/>
        <w:left w:val="none" w:sz="0" w:space="0" w:color="auto"/>
        <w:bottom w:val="none" w:sz="0" w:space="0" w:color="auto"/>
        <w:right w:val="none" w:sz="0" w:space="0" w:color="auto"/>
      </w:divBdr>
    </w:div>
    <w:div w:id="1950701242">
      <w:bodyDiv w:val="1"/>
      <w:marLeft w:val="0"/>
      <w:marRight w:val="0"/>
      <w:marTop w:val="0"/>
      <w:marBottom w:val="0"/>
      <w:divBdr>
        <w:top w:val="none" w:sz="0" w:space="0" w:color="auto"/>
        <w:left w:val="none" w:sz="0" w:space="0" w:color="auto"/>
        <w:bottom w:val="none" w:sz="0" w:space="0" w:color="auto"/>
        <w:right w:val="none" w:sz="0" w:space="0" w:color="auto"/>
      </w:divBdr>
    </w:div>
    <w:div w:id="1950770155">
      <w:bodyDiv w:val="1"/>
      <w:marLeft w:val="0"/>
      <w:marRight w:val="0"/>
      <w:marTop w:val="0"/>
      <w:marBottom w:val="0"/>
      <w:divBdr>
        <w:top w:val="none" w:sz="0" w:space="0" w:color="auto"/>
        <w:left w:val="none" w:sz="0" w:space="0" w:color="auto"/>
        <w:bottom w:val="none" w:sz="0" w:space="0" w:color="auto"/>
        <w:right w:val="none" w:sz="0" w:space="0" w:color="auto"/>
      </w:divBdr>
    </w:div>
    <w:div w:id="1950887770">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080323">
      <w:bodyDiv w:val="1"/>
      <w:marLeft w:val="0"/>
      <w:marRight w:val="0"/>
      <w:marTop w:val="0"/>
      <w:marBottom w:val="0"/>
      <w:divBdr>
        <w:top w:val="none" w:sz="0" w:space="0" w:color="auto"/>
        <w:left w:val="none" w:sz="0" w:space="0" w:color="auto"/>
        <w:bottom w:val="none" w:sz="0" w:space="0" w:color="auto"/>
        <w:right w:val="none" w:sz="0" w:space="0" w:color="auto"/>
      </w:divBdr>
    </w:div>
    <w:div w:id="1951089753">
      <w:bodyDiv w:val="1"/>
      <w:marLeft w:val="0"/>
      <w:marRight w:val="0"/>
      <w:marTop w:val="0"/>
      <w:marBottom w:val="0"/>
      <w:divBdr>
        <w:top w:val="none" w:sz="0" w:space="0" w:color="auto"/>
        <w:left w:val="none" w:sz="0" w:space="0" w:color="auto"/>
        <w:bottom w:val="none" w:sz="0" w:space="0" w:color="auto"/>
        <w:right w:val="none" w:sz="0" w:space="0" w:color="auto"/>
      </w:divBdr>
    </w:div>
    <w:div w:id="1951157524">
      <w:bodyDiv w:val="1"/>
      <w:marLeft w:val="0"/>
      <w:marRight w:val="0"/>
      <w:marTop w:val="0"/>
      <w:marBottom w:val="0"/>
      <w:divBdr>
        <w:top w:val="none" w:sz="0" w:space="0" w:color="auto"/>
        <w:left w:val="none" w:sz="0" w:space="0" w:color="auto"/>
        <w:bottom w:val="none" w:sz="0" w:space="0" w:color="auto"/>
        <w:right w:val="none" w:sz="0" w:space="0" w:color="auto"/>
      </w:divBdr>
    </w:div>
    <w:div w:id="1951545642">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1858857">
      <w:bodyDiv w:val="1"/>
      <w:marLeft w:val="0"/>
      <w:marRight w:val="0"/>
      <w:marTop w:val="0"/>
      <w:marBottom w:val="0"/>
      <w:divBdr>
        <w:top w:val="none" w:sz="0" w:space="0" w:color="auto"/>
        <w:left w:val="none" w:sz="0" w:space="0" w:color="auto"/>
        <w:bottom w:val="none" w:sz="0" w:space="0" w:color="auto"/>
        <w:right w:val="none" w:sz="0" w:space="0" w:color="auto"/>
      </w:divBdr>
    </w:div>
    <w:div w:id="1951937527">
      <w:bodyDiv w:val="1"/>
      <w:marLeft w:val="0"/>
      <w:marRight w:val="0"/>
      <w:marTop w:val="0"/>
      <w:marBottom w:val="0"/>
      <w:divBdr>
        <w:top w:val="none" w:sz="0" w:space="0" w:color="auto"/>
        <w:left w:val="none" w:sz="0" w:space="0" w:color="auto"/>
        <w:bottom w:val="none" w:sz="0" w:space="0" w:color="auto"/>
        <w:right w:val="none" w:sz="0" w:space="0" w:color="auto"/>
      </w:divBdr>
    </w:div>
    <w:div w:id="1952004806">
      <w:bodyDiv w:val="1"/>
      <w:marLeft w:val="0"/>
      <w:marRight w:val="0"/>
      <w:marTop w:val="0"/>
      <w:marBottom w:val="0"/>
      <w:divBdr>
        <w:top w:val="none" w:sz="0" w:space="0" w:color="auto"/>
        <w:left w:val="none" w:sz="0" w:space="0" w:color="auto"/>
        <w:bottom w:val="none" w:sz="0" w:space="0" w:color="auto"/>
        <w:right w:val="none" w:sz="0" w:space="0" w:color="auto"/>
      </w:divBdr>
    </w:div>
    <w:div w:id="1952197849">
      <w:bodyDiv w:val="1"/>
      <w:marLeft w:val="0"/>
      <w:marRight w:val="0"/>
      <w:marTop w:val="0"/>
      <w:marBottom w:val="0"/>
      <w:divBdr>
        <w:top w:val="none" w:sz="0" w:space="0" w:color="auto"/>
        <w:left w:val="none" w:sz="0" w:space="0" w:color="auto"/>
        <w:bottom w:val="none" w:sz="0" w:space="0" w:color="auto"/>
        <w:right w:val="none" w:sz="0" w:space="0" w:color="auto"/>
      </w:divBdr>
    </w:div>
    <w:div w:id="1952205566">
      <w:bodyDiv w:val="1"/>
      <w:marLeft w:val="0"/>
      <w:marRight w:val="0"/>
      <w:marTop w:val="0"/>
      <w:marBottom w:val="0"/>
      <w:divBdr>
        <w:top w:val="none" w:sz="0" w:space="0" w:color="auto"/>
        <w:left w:val="none" w:sz="0" w:space="0" w:color="auto"/>
        <w:bottom w:val="none" w:sz="0" w:space="0" w:color="auto"/>
        <w:right w:val="none" w:sz="0" w:space="0" w:color="auto"/>
      </w:divBdr>
    </w:div>
    <w:div w:id="1952280899">
      <w:bodyDiv w:val="1"/>
      <w:marLeft w:val="0"/>
      <w:marRight w:val="0"/>
      <w:marTop w:val="0"/>
      <w:marBottom w:val="0"/>
      <w:divBdr>
        <w:top w:val="none" w:sz="0" w:space="0" w:color="auto"/>
        <w:left w:val="none" w:sz="0" w:space="0" w:color="auto"/>
        <w:bottom w:val="none" w:sz="0" w:space="0" w:color="auto"/>
        <w:right w:val="none" w:sz="0" w:space="0" w:color="auto"/>
      </w:divBdr>
    </w:div>
    <w:div w:id="1952320426">
      <w:bodyDiv w:val="1"/>
      <w:marLeft w:val="0"/>
      <w:marRight w:val="0"/>
      <w:marTop w:val="0"/>
      <w:marBottom w:val="0"/>
      <w:divBdr>
        <w:top w:val="none" w:sz="0" w:space="0" w:color="auto"/>
        <w:left w:val="none" w:sz="0" w:space="0" w:color="auto"/>
        <w:bottom w:val="none" w:sz="0" w:space="0" w:color="auto"/>
        <w:right w:val="none" w:sz="0" w:space="0" w:color="auto"/>
      </w:divBdr>
    </w:div>
    <w:div w:id="1952348449">
      <w:bodyDiv w:val="1"/>
      <w:marLeft w:val="0"/>
      <w:marRight w:val="0"/>
      <w:marTop w:val="0"/>
      <w:marBottom w:val="0"/>
      <w:divBdr>
        <w:top w:val="none" w:sz="0" w:space="0" w:color="auto"/>
        <w:left w:val="none" w:sz="0" w:space="0" w:color="auto"/>
        <w:bottom w:val="none" w:sz="0" w:space="0" w:color="auto"/>
        <w:right w:val="none" w:sz="0" w:space="0" w:color="auto"/>
      </w:divBdr>
    </w:div>
    <w:div w:id="1952475941">
      <w:bodyDiv w:val="1"/>
      <w:marLeft w:val="0"/>
      <w:marRight w:val="0"/>
      <w:marTop w:val="0"/>
      <w:marBottom w:val="0"/>
      <w:divBdr>
        <w:top w:val="none" w:sz="0" w:space="0" w:color="auto"/>
        <w:left w:val="none" w:sz="0" w:space="0" w:color="auto"/>
        <w:bottom w:val="none" w:sz="0" w:space="0" w:color="auto"/>
        <w:right w:val="none" w:sz="0" w:space="0" w:color="auto"/>
      </w:divBdr>
    </w:div>
    <w:div w:id="1952514073">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2586891">
      <w:bodyDiv w:val="1"/>
      <w:marLeft w:val="0"/>
      <w:marRight w:val="0"/>
      <w:marTop w:val="0"/>
      <w:marBottom w:val="0"/>
      <w:divBdr>
        <w:top w:val="none" w:sz="0" w:space="0" w:color="auto"/>
        <w:left w:val="none" w:sz="0" w:space="0" w:color="auto"/>
        <w:bottom w:val="none" w:sz="0" w:space="0" w:color="auto"/>
        <w:right w:val="none" w:sz="0" w:space="0" w:color="auto"/>
      </w:divBdr>
    </w:div>
    <w:div w:id="1952737475">
      <w:bodyDiv w:val="1"/>
      <w:marLeft w:val="0"/>
      <w:marRight w:val="0"/>
      <w:marTop w:val="0"/>
      <w:marBottom w:val="0"/>
      <w:divBdr>
        <w:top w:val="none" w:sz="0" w:space="0" w:color="auto"/>
        <w:left w:val="none" w:sz="0" w:space="0" w:color="auto"/>
        <w:bottom w:val="none" w:sz="0" w:space="0" w:color="auto"/>
        <w:right w:val="none" w:sz="0" w:space="0" w:color="auto"/>
      </w:divBdr>
    </w:div>
    <w:div w:id="1952780424">
      <w:bodyDiv w:val="1"/>
      <w:marLeft w:val="0"/>
      <w:marRight w:val="0"/>
      <w:marTop w:val="0"/>
      <w:marBottom w:val="0"/>
      <w:divBdr>
        <w:top w:val="none" w:sz="0" w:space="0" w:color="auto"/>
        <w:left w:val="none" w:sz="0" w:space="0" w:color="auto"/>
        <w:bottom w:val="none" w:sz="0" w:space="0" w:color="auto"/>
        <w:right w:val="none" w:sz="0" w:space="0" w:color="auto"/>
      </w:divBdr>
    </w:div>
    <w:div w:id="1952781762">
      <w:bodyDiv w:val="1"/>
      <w:marLeft w:val="0"/>
      <w:marRight w:val="0"/>
      <w:marTop w:val="0"/>
      <w:marBottom w:val="0"/>
      <w:divBdr>
        <w:top w:val="none" w:sz="0" w:space="0" w:color="auto"/>
        <w:left w:val="none" w:sz="0" w:space="0" w:color="auto"/>
        <w:bottom w:val="none" w:sz="0" w:space="0" w:color="auto"/>
        <w:right w:val="none" w:sz="0" w:space="0" w:color="auto"/>
      </w:divBdr>
    </w:div>
    <w:div w:id="1952782460">
      <w:bodyDiv w:val="1"/>
      <w:marLeft w:val="0"/>
      <w:marRight w:val="0"/>
      <w:marTop w:val="0"/>
      <w:marBottom w:val="0"/>
      <w:divBdr>
        <w:top w:val="none" w:sz="0" w:space="0" w:color="auto"/>
        <w:left w:val="none" w:sz="0" w:space="0" w:color="auto"/>
        <w:bottom w:val="none" w:sz="0" w:space="0" w:color="auto"/>
        <w:right w:val="none" w:sz="0" w:space="0" w:color="auto"/>
      </w:divBdr>
    </w:div>
    <w:div w:id="1952783428">
      <w:bodyDiv w:val="1"/>
      <w:marLeft w:val="0"/>
      <w:marRight w:val="0"/>
      <w:marTop w:val="0"/>
      <w:marBottom w:val="0"/>
      <w:divBdr>
        <w:top w:val="none" w:sz="0" w:space="0" w:color="auto"/>
        <w:left w:val="none" w:sz="0" w:space="0" w:color="auto"/>
        <w:bottom w:val="none" w:sz="0" w:space="0" w:color="auto"/>
        <w:right w:val="none" w:sz="0" w:space="0" w:color="auto"/>
      </w:divBdr>
    </w:div>
    <w:div w:id="1953051526">
      <w:bodyDiv w:val="1"/>
      <w:marLeft w:val="0"/>
      <w:marRight w:val="0"/>
      <w:marTop w:val="0"/>
      <w:marBottom w:val="0"/>
      <w:divBdr>
        <w:top w:val="none" w:sz="0" w:space="0" w:color="auto"/>
        <w:left w:val="none" w:sz="0" w:space="0" w:color="auto"/>
        <w:bottom w:val="none" w:sz="0" w:space="0" w:color="auto"/>
        <w:right w:val="none" w:sz="0" w:space="0" w:color="auto"/>
      </w:divBdr>
    </w:div>
    <w:div w:id="1953052570">
      <w:bodyDiv w:val="1"/>
      <w:marLeft w:val="0"/>
      <w:marRight w:val="0"/>
      <w:marTop w:val="0"/>
      <w:marBottom w:val="0"/>
      <w:divBdr>
        <w:top w:val="none" w:sz="0" w:space="0" w:color="auto"/>
        <w:left w:val="none" w:sz="0" w:space="0" w:color="auto"/>
        <w:bottom w:val="none" w:sz="0" w:space="0" w:color="auto"/>
        <w:right w:val="none" w:sz="0" w:space="0" w:color="auto"/>
      </w:divBdr>
    </w:div>
    <w:div w:id="1953170058">
      <w:bodyDiv w:val="1"/>
      <w:marLeft w:val="0"/>
      <w:marRight w:val="0"/>
      <w:marTop w:val="0"/>
      <w:marBottom w:val="0"/>
      <w:divBdr>
        <w:top w:val="none" w:sz="0" w:space="0" w:color="auto"/>
        <w:left w:val="none" w:sz="0" w:space="0" w:color="auto"/>
        <w:bottom w:val="none" w:sz="0" w:space="0" w:color="auto"/>
        <w:right w:val="none" w:sz="0" w:space="0" w:color="auto"/>
      </w:divBdr>
    </w:div>
    <w:div w:id="1953200908">
      <w:bodyDiv w:val="1"/>
      <w:marLeft w:val="0"/>
      <w:marRight w:val="0"/>
      <w:marTop w:val="0"/>
      <w:marBottom w:val="0"/>
      <w:divBdr>
        <w:top w:val="none" w:sz="0" w:space="0" w:color="auto"/>
        <w:left w:val="none" w:sz="0" w:space="0" w:color="auto"/>
        <w:bottom w:val="none" w:sz="0" w:space="0" w:color="auto"/>
        <w:right w:val="none" w:sz="0" w:space="0" w:color="auto"/>
      </w:divBdr>
    </w:div>
    <w:div w:id="1953243379">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21513">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3630346">
      <w:bodyDiv w:val="1"/>
      <w:marLeft w:val="0"/>
      <w:marRight w:val="0"/>
      <w:marTop w:val="0"/>
      <w:marBottom w:val="0"/>
      <w:divBdr>
        <w:top w:val="none" w:sz="0" w:space="0" w:color="auto"/>
        <w:left w:val="none" w:sz="0" w:space="0" w:color="auto"/>
        <w:bottom w:val="none" w:sz="0" w:space="0" w:color="auto"/>
        <w:right w:val="none" w:sz="0" w:space="0" w:color="auto"/>
      </w:divBdr>
    </w:div>
    <w:div w:id="1953701411">
      <w:bodyDiv w:val="1"/>
      <w:marLeft w:val="0"/>
      <w:marRight w:val="0"/>
      <w:marTop w:val="0"/>
      <w:marBottom w:val="0"/>
      <w:divBdr>
        <w:top w:val="none" w:sz="0" w:space="0" w:color="auto"/>
        <w:left w:val="none" w:sz="0" w:space="0" w:color="auto"/>
        <w:bottom w:val="none" w:sz="0" w:space="0" w:color="auto"/>
        <w:right w:val="none" w:sz="0" w:space="0" w:color="auto"/>
      </w:divBdr>
    </w:div>
    <w:div w:id="1953710531">
      <w:bodyDiv w:val="1"/>
      <w:marLeft w:val="0"/>
      <w:marRight w:val="0"/>
      <w:marTop w:val="0"/>
      <w:marBottom w:val="0"/>
      <w:divBdr>
        <w:top w:val="none" w:sz="0" w:space="0" w:color="auto"/>
        <w:left w:val="none" w:sz="0" w:space="0" w:color="auto"/>
        <w:bottom w:val="none" w:sz="0" w:space="0" w:color="auto"/>
        <w:right w:val="none" w:sz="0" w:space="0" w:color="auto"/>
      </w:divBdr>
    </w:div>
    <w:div w:id="1953780515">
      <w:bodyDiv w:val="1"/>
      <w:marLeft w:val="0"/>
      <w:marRight w:val="0"/>
      <w:marTop w:val="0"/>
      <w:marBottom w:val="0"/>
      <w:divBdr>
        <w:top w:val="none" w:sz="0" w:space="0" w:color="auto"/>
        <w:left w:val="none" w:sz="0" w:space="0" w:color="auto"/>
        <w:bottom w:val="none" w:sz="0" w:space="0" w:color="auto"/>
        <w:right w:val="none" w:sz="0" w:space="0" w:color="auto"/>
      </w:divBdr>
    </w:div>
    <w:div w:id="1953854873">
      <w:bodyDiv w:val="1"/>
      <w:marLeft w:val="0"/>
      <w:marRight w:val="0"/>
      <w:marTop w:val="0"/>
      <w:marBottom w:val="0"/>
      <w:divBdr>
        <w:top w:val="none" w:sz="0" w:space="0" w:color="auto"/>
        <w:left w:val="none" w:sz="0" w:space="0" w:color="auto"/>
        <w:bottom w:val="none" w:sz="0" w:space="0" w:color="auto"/>
        <w:right w:val="none" w:sz="0" w:space="0" w:color="auto"/>
      </w:divBdr>
    </w:div>
    <w:div w:id="1953856690">
      <w:bodyDiv w:val="1"/>
      <w:marLeft w:val="0"/>
      <w:marRight w:val="0"/>
      <w:marTop w:val="0"/>
      <w:marBottom w:val="0"/>
      <w:divBdr>
        <w:top w:val="none" w:sz="0" w:space="0" w:color="auto"/>
        <w:left w:val="none" w:sz="0" w:space="0" w:color="auto"/>
        <w:bottom w:val="none" w:sz="0" w:space="0" w:color="auto"/>
        <w:right w:val="none" w:sz="0" w:space="0" w:color="auto"/>
      </w:divBdr>
    </w:div>
    <w:div w:id="1953903994">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4052767">
      <w:bodyDiv w:val="1"/>
      <w:marLeft w:val="0"/>
      <w:marRight w:val="0"/>
      <w:marTop w:val="0"/>
      <w:marBottom w:val="0"/>
      <w:divBdr>
        <w:top w:val="none" w:sz="0" w:space="0" w:color="auto"/>
        <w:left w:val="none" w:sz="0" w:space="0" w:color="auto"/>
        <w:bottom w:val="none" w:sz="0" w:space="0" w:color="auto"/>
        <w:right w:val="none" w:sz="0" w:space="0" w:color="auto"/>
      </w:divBdr>
    </w:div>
    <w:div w:id="1954053642">
      <w:bodyDiv w:val="1"/>
      <w:marLeft w:val="0"/>
      <w:marRight w:val="0"/>
      <w:marTop w:val="0"/>
      <w:marBottom w:val="0"/>
      <w:divBdr>
        <w:top w:val="none" w:sz="0" w:space="0" w:color="auto"/>
        <w:left w:val="none" w:sz="0" w:space="0" w:color="auto"/>
        <w:bottom w:val="none" w:sz="0" w:space="0" w:color="auto"/>
        <w:right w:val="none" w:sz="0" w:space="0" w:color="auto"/>
      </w:divBdr>
    </w:div>
    <w:div w:id="1954165696">
      <w:bodyDiv w:val="1"/>
      <w:marLeft w:val="0"/>
      <w:marRight w:val="0"/>
      <w:marTop w:val="0"/>
      <w:marBottom w:val="0"/>
      <w:divBdr>
        <w:top w:val="none" w:sz="0" w:space="0" w:color="auto"/>
        <w:left w:val="none" w:sz="0" w:space="0" w:color="auto"/>
        <w:bottom w:val="none" w:sz="0" w:space="0" w:color="auto"/>
        <w:right w:val="none" w:sz="0" w:space="0" w:color="auto"/>
      </w:divBdr>
    </w:div>
    <w:div w:id="1954239495">
      <w:bodyDiv w:val="1"/>
      <w:marLeft w:val="0"/>
      <w:marRight w:val="0"/>
      <w:marTop w:val="0"/>
      <w:marBottom w:val="0"/>
      <w:divBdr>
        <w:top w:val="none" w:sz="0" w:space="0" w:color="auto"/>
        <w:left w:val="none" w:sz="0" w:space="0" w:color="auto"/>
        <w:bottom w:val="none" w:sz="0" w:space="0" w:color="auto"/>
        <w:right w:val="none" w:sz="0" w:space="0" w:color="auto"/>
      </w:divBdr>
    </w:div>
    <w:div w:id="1954285548">
      <w:bodyDiv w:val="1"/>
      <w:marLeft w:val="0"/>
      <w:marRight w:val="0"/>
      <w:marTop w:val="0"/>
      <w:marBottom w:val="0"/>
      <w:divBdr>
        <w:top w:val="none" w:sz="0" w:space="0" w:color="auto"/>
        <w:left w:val="none" w:sz="0" w:space="0" w:color="auto"/>
        <w:bottom w:val="none" w:sz="0" w:space="0" w:color="auto"/>
        <w:right w:val="none" w:sz="0" w:space="0" w:color="auto"/>
      </w:divBdr>
    </w:div>
    <w:div w:id="1954362483">
      <w:bodyDiv w:val="1"/>
      <w:marLeft w:val="0"/>
      <w:marRight w:val="0"/>
      <w:marTop w:val="0"/>
      <w:marBottom w:val="0"/>
      <w:divBdr>
        <w:top w:val="none" w:sz="0" w:space="0" w:color="auto"/>
        <w:left w:val="none" w:sz="0" w:space="0" w:color="auto"/>
        <w:bottom w:val="none" w:sz="0" w:space="0" w:color="auto"/>
        <w:right w:val="none" w:sz="0" w:space="0" w:color="auto"/>
      </w:divBdr>
    </w:div>
    <w:div w:id="1954432103">
      <w:bodyDiv w:val="1"/>
      <w:marLeft w:val="0"/>
      <w:marRight w:val="0"/>
      <w:marTop w:val="0"/>
      <w:marBottom w:val="0"/>
      <w:divBdr>
        <w:top w:val="none" w:sz="0" w:space="0" w:color="auto"/>
        <w:left w:val="none" w:sz="0" w:space="0" w:color="auto"/>
        <w:bottom w:val="none" w:sz="0" w:space="0" w:color="auto"/>
        <w:right w:val="none" w:sz="0" w:space="0" w:color="auto"/>
      </w:divBdr>
    </w:div>
    <w:div w:id="1954550231">
      <w:bodyDiv w:val="1"/>
      <w:marLeft w:val="0"/>
      <w:marRight w:val="0"/>
      <w:marTop w:val="0"/>
      <w:marBottom w:val="0"/>
      <w:divBdr>
        <w:top w:val="none" w:sz="0" w:space="0" w:color="auto"/>
        <w:left w:val="none" w:sz="0" w:space="0" w:color="auto"/>
        <w:bottom w:val="none" w:sz="0" w:space="0" w:color="auto"/>
        <w:right w:val="none" w:sz="0" w:space="0" w:color="auto"/>
      </w:divBdr>
    </w:div>
    <w:div w:id="1954748321">
      <w:bodyDiv w:val="1"/>
      <w:marLeft w:val="0"/>
      <w:marRight w:val="0"/>
      <w:marTop w:val="0"/>
      <w:marBottom w:val="0"/>
      <w:divBdr>
        <w:top w:val="none" w:sz="0" w:space="0" w:color="auto"/>
        <w:left w:val="none" w:sz="0" w:space="0" w:color="auto"/>
        <w:bottom w:val="none" w:sz="0" w:space="0" w:color="auto"/>
        <w:right w:val="none" w:sz="0" w:space="0" w:color="auto"/>
      </w:divBdr>
    </w:div>
    <w:div w:id="1954748766">
      <w:bodyDiv w:val="1"/>
      <w:marLeft w:val="0"/>
      <w:marRight w:val="0"/>
      <w:marTop w:val="0"/>
      <w:marBottom w:val="0"/>
      <w:divBdr>
        <w:top w:val="none" w:sz="0" w:space="0" w:color="auto"/>
        <w:left w:val="none" w:sz="0" w:space="0" w:color="auto"/>
        <w:bottom w:val="none" w:sz="0" w:space="0" w:color="auto"/>
        <w:right w:val="none" w:sz="0" w:space="0" w:color="auto"/>
      </w:divBdr>
    </w:div>
    <w:div w:id="1954825290">
      <w:bodyDiv w:val="1"/>
      <w:marLeft w:val="0"/>
      <w:marRight w:val="0"/>
      <w:marTop w:val="0"/>
      <w:marBottom w:val="0"/>
      <w:divBdr>
        <w:top w:val="none" w:sz="0" w:space="0" w:color="auto"/>
        <w:left w:val="none" w:sz="0" w:space="0" w:color="auto"/>
        <w:bottom w:val="none" w:sz="0" w:space="0" w:color="auto"/>
        <w:right w:val="none" w:sz="0" w:space="0" w:color="auto"/>
      </w:divBdr>
    </w:div>
    <w:div w:id="1954969989">
      <w:bodyDiv w:val="1"/>
      <w:marLeft w:val="0"/>
      <w:marRight w:val="0"/>
      <w:marTop w:val="0"/>
      <w:marBottom w:val="0"/>
      <w:divBdr>
        <w:top w:val="none" w:sz="0" w:space="0" w:color="auto"/>
        <w:left w:val="none" w:sz="0" w:space="0" w:color="auto"/>
        <w:bottom w:val="none" w:sz="0" w:space="0" w:color="auto"/>
        <w:right w:val="none" w:sz="0" w:space="0" w:color="auto"/>
      </w:divBdr>
    </w:div>
    <w:div w:id="1955012455">
      <w:bodyDiv w:val="1"/>
      <w:marLeft w:val="0"/>
      <w:marRight w:val="0"/>
      <w:marTop w:val="0"/>
      <w:marBottom w:val="0"/>
      <w:divBdr>
        <w:top w:val="none" w:sz="0" w:space="0" w:color="auto"/>
        <w:left w:val="none" w:sz="0" w:space="0" w:color="auto"/>
        <w:bottom w:val="none" w:sz="0" w:space="0" w:color="auto"/>
        <w:right w:val="none" w:sz="0" w:space="0" w:color="auto"/>
      </w:divBdr>
    </w:div>
    <w:div w:id="1955015357">
      <w:bodyDiv w:val="1"/>
      <w:marLeft w:val="0"/>
      <w:marRight w:val="0"/>
      <w:marTop w:val="0"/>
      <w:marBottom w:val="0"/>
      <w:divBdr>
        <w:top w:val="none" w:sz="0" w:space="0" w:color="auto"/>
        <w:left w:val="none" w:sz="0" w:space="0" w:color="auto"/>
        <w:bottom w:val="none" w:sz="0" w:space="0" w:color="auto"/>
        <w:right w:val="none" w:sz="0" w:space="0" w:color="auto"/>
      </w:divBdr>
    </w:div>
    <w:div w:id="1955205541">
      <w:bodyDiv w:val="1"/>
      <w:marLeft w:val="0"/>
      <w:marRight w:val="0"/>
      <w:marTop w:val="0"/>
      <w:marBottom w:val="0"/>
      <w:divBdr>
        <w:top w:val="none" w:sz="0" w:space="0" w:color="auto"/>
        <w:left w:val="none" w:sz="0" w:space="0" w:color="auto"/>
        <w:bottom w:val="none" w:sz="0" w:space="0" w:color="auto"/>
        <w:right w:val="none" w:sz="0" w:space="0" w:color="auto"/>
      </w:divBdr>
    </w:div>
    <w:div w:id="1955212950">
      <w:bodyDiv w:val="1"/>
      <w:marLeft w:val="0"/>
      <w:marRight w:val="0"/>
      <w:marTop w:val="0"/>
      <w:marBottom w:val="0"/>
      <w:divBdr>
        <w:top w:val="none" w:sz="0" w:space="0" w:color="auto"/>
        <w:left w:val="none" w:sz="0" w:space="0" w:color="auto"/>
        <w:bottom w:val="none" w:sz="0" w:space="0" w:color="auto"/>
        <w:right w:val="none" w:sz="0" w:space="0" w:color="auto"/>
      </w:divBdr>
    </w:div>
    <w:div w:id="1955360155">
      <w:bodyDiv w:val="1"/>
      <w:marLeft w:val="0"/>
      <w:marRight w:val="0"/>
      <w:marTop w:val="0"/>
      <w:marBottom w:val="0"/>
      <w:divBdr>
        <w:top w:val="none" w:sz="0" w:space="0" w:color="auto"/>
        <w:left w:val="none" w:sz="0" w:space="0" w:color="auto"/>
        <w:bottom w:val="none" w:sz="0" w:space="0" w:color="auto"/>
        <w:right w:val="none" w:sz="0" w:space="0" w:color="auto"/>
      </w:divBdr>
    </w:div>
    <w:div w:id="1955476948">
      <w:bodyDiv w:val="1"/>
      <w:marLeft w:val="0"/>
      <w:marRight w:val="0"/>
      <w:marTop w:val="0"/>
      <w:marBottom w:val="0"/>
      <w:divBdr>
        <w:top w:val="none" w:sz="0" w:space="0" w:color="auto"/>
        <w:left w:val="none" w:sz="0" w:space="0" w:color="auto"/>
        <w:bottom w:val="none" w:sz="0" w:space="0" w:color="auto"/>
        <w:right w:val="none" w:sz="0" w:space="0" w:color="auto"/>
      </w:divBdr>
    </w:div>
    <w:div w:id="1955555293">
      <w:bodyDiv w:val="1"/>
      <w:marLeft w:val="0"/>
      <w:marRight w:val="0"/>
      <w:marTop w:val="0"/>
      <w:marBottom w:val="0"/>
      <w:divBdr>
        <w:top w:val="none" w:sz="0" w:space="0" w:color="auto"/>
        <w:left w:val="none" w:sz="0" w:space="0" w:color="auto"/>
        <w:bottom w:val="none" w:sz="0" w:space="0" w:color="auto"/>
        <w:right w:val="none" w:sz="0" w:space="0" w:color="auto"/>
      </w:divBdr>
    </w:div>
    <w:div w:id="1955598447">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4464">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5860805">
      <w:bodyDiv w:val="1"/>
      <w:marLeft w:val="0"/>
      <w:marRight w:val="0"/>
      <w:marTop w:val="0"/>
      <w:marBottom w:val="0"/>
      <w:divBdr>
        <w:top w:val="none" w:sz="0" w:space="0" w:color="auto"/>
        <w:left w:val="none" w:sz="0" w:space="0" w:color="auto"/>
        <w:bottom w:val="none" w:sz="0" w:space="0" w:color="auto"/>
        <w:right w:val="none" w:sz="0" w:space="0" w:color="auto"/>
      </w:divBdr>
    </w:div>
    <w:div w:id="1956131306">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330538">
      <w:bodyDiv w:val="1"/>
      <w:marLeft w:val="0"/>
      <w:marRight w:val="0"/>
      <w:marTop w:val="0"/>
      <w:marBottom w:val="0"/>
      <w:divBdr>
        <w:top w:val="none" w:sz="0" w:space="0" w:color="auto"/>
        <w:left w:val="none" w:sz="0" w:space="0" w:color="auto"/>
        <w:bottom w:val="none" w:sz="0" w:space="0" w:color="auto"/>
        <w:right w:val="none" w:sz="0" w:space="0" w:color="auto"/>
      </w:divBdr>
    </w:div>
    <w:div w:id="1956331324">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6791363">
      <w:bodyDiv w:val="1"/>
      <w:marLeft w:val="0"/>
      <w:marRight w:val="0"/>
      <w:marTop w:val="0"/>
      <w:marBottom w:val="0"/>
      <w:divBdr>
        <w:top w:val="none" w:sz="0" w:space="0" w:color="auto"/>
        <w:left w:val="none" w:sz="0" w:space="0" w:color="auto"/>
        <w:bottom w:val="none" w:sz="0" w:space="0" w:color="auto"/>
        <w:right w:val="none" w:sz="0" w:space="0" w:color="auto"/>
      </w:divBdr>
    </w:div>
    <w:div w:id="1956936224">
      <w:bodyDiv w:val="1"/>
      <w:marLeft w:val="0"/>
      <w:marRight w:val="0"/>
      <w:marTop w:val="0"/>
      <w:marBottom w:val="0"/>
      <w:divBdr>
        <w:top w:val="none" w:sz="0" w:space="0" w:color="auto"/>
        <w:left w:val="none" w:sz="0" w:space="0" w:color="auto"/>
        <w:bottom w:val="none" w:sz="0" w:space="0" w:color="auto"/>
        <w:right w:val="none" w:sz="0" w:space="0" w:color="auto"/>
      </w:divBdr>
    </w:div>
    <w:div w:id="1956985027">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247022">
      <w:bodyDiv w:val="1"/>
      <w:marLeft w:val="0"/>
      <w:marRight w:val="0"/>
      <w:marTop w:val="0"/>
      <w:marBottom w:val="0"/>
      <w:divBdr>
        <w:top w:val="none" w:sz="0" w:space="0" w:color="auto"/>
        <w:left w:val="none" w:sz="0" w:space="0" w:color="auto"/>
        <w:bottom w:val="none" w:sz="0" w:space="0" w:color="auto"/>
        <w:right w:val="none" w:sz="0" w:space="0" w:color="auto"/>
      </w:divBdr>
    </w:div>
    <w:div w:id="1957250111">
      <w:bodyDiv w:val="1"/>
      <w:marLeft w:val="0"/>
      <w:marRight w:val="0"/>
      <w:marTop w:val="0"/>
      <w:marBottom w:val="0"/>
      <w:divBdr>
        <w:top w:val="none" w:sz="0" w:space="0" w:color="auto"/>
        <w:left w:val="none" w:sz="0" w:space="0" w:color="auto"/>
        <w:bottom w:val="none" w:sz="0" w:space="0" w:color="auto"/>
        <w:right w:val="none" w:sz="0" w:space="0" w:color="auto"/>
      </w:divBdr>
    </w:div>
    <w:div w:id="1957326422">
      <w:bodyDiv w:val="1"/>
      <w:marLeft w:val="0"/>
      <w:marRight w:val="0"/>
      <w:marTop w:val="0"/>
      <w:marBottom w:val="0"/>
      <w:divBdr>
        <w:top w:val="none" w:sz="0" w:space="0" w:color="auto"/>
        <w:left w:val="none" w:sz="0" w:space="0" w:color="auto"/>
        <w:bottom w:val="none" w:sz="0" w:space="0" w:color="auto"/>
        <w:right w:val="none" w:sz="0" w:space="0" w:color="auto"/>
      </w:divBdr>
    </w:div>
    <w:div w:id="1957443267">
      <w:bodyDiv w:val="1"/>
      <w:marLeft w:val="0"/>
      <w:marRight w:val="0"/>
      <w:marTop w:val="0"/>
      <w:marBottom w:val="0"/>
      <w:divBdr>
        <w:top w:val="none" w:sz="0" w:space="0" w:color="auto"/>
        <w:left w:val="none" w:sz="0" w:space="0" w:color="auto"/>
        <w:bottom w:val="none" w:sz="0" w:space="0" w:color="auto"/>
        <w:right w:val="none" w:sz="0" w:space="0" w:color="auto"/>
      </w:divBdr>
    </w:div>
    <w:div w:id="1957515618">
      <w:bodyDiv w:val="1"/>
      <w:marLeft w:val="0"/>
      <w:marRight w:val="0"/>
      <w:marTop w:val="0"/>
      <w:marBottom w:val="0"/>
      <w:divBdr>
        <w:top w:val="none" w:sz="0" w:space="0" w:color="auto"/>
        <w:left w:val="none" w:sz="0" w:space="0" w:color="auto"/>
        <w:bottom w:val="none" w:sz="0" w:space="0" w:color="auto"/>
        <w:right w:val="none" w:sz="0" w:space="0" w:color="auto"/>
      </w:divBdr>
    </w:div>
    <w:div w:id="1957590415">
      <w:bodyDiv w:val="1"/>
      <w:marLeft w:val="0"/>
      <w:marRight w:val="0"/>
      <w:marTop w:val="0"/>
      <w:marBottom w:val="0"/>
      <w:divBdr>
        <w:top w:val="none" w:sz="0" w:space="0" w:color="auto"/>
        <w:left w:val="none" w:sz="0" w:space="0" w:color="auto"/>
        <w:bottom w:val="none" w:sz="0" w:space="0" w:color="auto"/>
        <w:right w:val="none" w:sz="0" w:space="0" w:color="auto"/>
      </w:divBdr>
    </w:div>
    <w:div w:id="1957641286">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789033">
      <w:bodyDiv w:val="1"/>
      <w:marLeft w:val="0"/>
      <w:marRight w:val="0"/>
      <w:marTop w:val="0"/>
      <w:marBottom w:val="0"/>
      <w:divBdr>
        <w:top w:val="none" w:sz="0" w:space="0" w:color="auto"/>
        <w:left w:val="none" w:sz="0" w:space="0" w:color="auto"/>
        <w:bottom w:val="none" w:sz="0" w:space="0" w:color="auto"/>
        <w:right w:val="none" w:sz="0" w:space="0" w:color="auto"/>
      </w:divBdr>
    </w:div>
    <w:div w:id="19578321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7980071">
      <w:bodyDiv w:val="1"/>
      <w:marLeft w:val="0"/>
      <w:marRight w:val="0"/>
      <w:marTop w:val="0"/>
      <w:marBottom w:val="0"/>
      <w:divBdr>
        <w:top w:val="none" w:sz="0" w:space="0" w:color="auto"/>
        <w:left w:val="none" w:sz="0" w:space="0" w:color="auto"/>
        <w:bottom w:val="none" w:sz="0" w:space="0" w:color="auto"/>
        <w:right w:val="none" w:sz="0" w:space="0" w:color="auto"/>
      </w:divBdr>
    </w:div>
    <w:div w:id="1957984572">
      <w:bodyDiv w:val="1"/>
      <w:marLeft w:val="0"/>
      <w:marRight w:val="0"/>
      <w:marTop w:val="0"/>
      <w:marBottom w:val="0"/>
      <w:divBdr>
        <w:top w:val="none" w:sz="0" w:space="0" w:color="auto"/>
        <w:left w:val="none" w:sz="0" w:space="0" w:color="auto"/>
        <w:bottom w:val="none" w:sz="0" w:space="0" w:color="auto"/>
        <w:right w:val="none" w:sz="0" w:space="0" w:color="auto"/>
      </w:divBdr>
    </w:div>
    <w:div w:id="1958172945">
      <w:bodyDiv w:val="1"/>
      <w:marLeft w:val="0"/>
      <w:marRight w:val="0"/>
      <w:marTop w:val="0"/>
      <w:marBottom w:val="0"/>
      <w:divBdr>
        <w:top w:val="none" w:sz="0" w:space="0" w:color="auto"/>
        <w:left w:val="none" w:sz="0" w:space="0" w:color="auto"/>
        <w:bottom w:val="none" w:sz="0" w:space="0" w:color="auto"/>
        <w:right w:val="none" w:sz="0" w:space="0" w:color="auto"/>
      </w:divBdr>
    </w:div>
    <w:div w:id="1958175225">
      <w:bodyDiv w:val="1"/>
      <w:marLeft w:val="0"/>
      <w:marRight w:val="0"/>
      <w:marTop w:val="0"/>
      <w:marBottom w:val="0"/>
      <w:divBdr>
        <w:top w:val="none" w:sz="0" w:space="0" w:color="auto"/>
        <w:left w:val="none" w:sz="0" w:space="0" w:color="auto"/>
        <w:bottom w:val="none" w:sz="0" w:space="0" w:color="auto"/>
        <w:right w:val="none" w:sz="0" w:space="0" w:color="auto"/>
      </w:divBdr>
    </w:div>
    <w:div w:id="1958219316">
      <w:bodyDiv w:val="1"/>
      <w:marLeft w:val="0"/>
      <w:marRight w:val="0"/>
      <w:marTop w:val="0"/>
      <w:marBottom w:val="0"/>
      <w:divBdr>
        <w:top w:val="none" w:sz="0" w:space="0" w:color="auto"/>
        <w:left w:val="none" w:sz="0" w:space="0" w:color="auto"/>
        <w:bottom w:val="none" w:sz="0" w:space="0" w:color="auto"/>
        <w:right w:val="none" w:sz="0" w:space="0" w:color="auto"/>
      </w:divBdr>
    </w:div>
    <w:div w:id="1958297801">
      <w:bodyDiv w:val="1"/>
      <w:marLeft w:val="0"/>
      <w:marRight w:val="0"/>
      <w:marTop w:val="0"/>
      <w:marBottom w:val="0"/>
      <w:divBdr>
        <w:top w:val="none" w:sz="0" w:space="0" w:color="auto"/>
        <w:left w:val="none" w:sz="0" w:space="0" w:color="auto"/>
        <w:bottom w:val="none" w:sz="0" w:space="0" w:color="auto"/>
        <w:right w:val="none" w:sz="0" w:space="0" w:color="auto"/>
      </w:divBdr>
    </w:div>
    <w:div w:id="1958363996">
      <w:bodyDiv w:val="1"/>
      <w:marLeft w:val="0"/>
      <w:marRight w:val="0"/>
      <w:marTop w:val="0"/>
      <w:marBottom w:val="0"/>
      <w:divBdr>
        <w:top w:val="none" w:sz="0" w:space="0" w:color="auto"/>
        <w:left w:val="none" w:sz="0" w:space="0" w:color="auto"/>
        <w:bottom w:val="none" w:sz="0" w:space="0" w:color="auto"/>
        <w:right w:val="none" w:sz="0" w:space="0" w:color="auto"/>
      </w:divBdr>
    </w:div>
    <w:div w:id="1958366275">
      <w:bodyDiv w:val="1"/>
      <w:marLeft w:val="0"/>
      <w:marRight w:val="0"/>
      <w:marTop w:val="0"/>
      <w:marBottom w:val="0"/>
      <w:divBdr>
        <w:top w:val="none" w:sz="0" w:space="0" w:color="auto"/>
        <w:left w:val="none" w:sz="0" w:space="0" w:color="auto"/>
        <w:bottom w:val="none" w:sz="0" w:space="0" w:color="auto"/>
        <w:right w:val="none" w:sz="0" w:space="0" w:color="auto"/>
      </w:divBdr>
    </w:div>
    <w:div w:id="1958439009">
      <w:bodyDiv w:val="1"/>
      <w:marLeft w:val="0"/>
      <w:marRight w:val="0"/>
      <w:marTop w:val="0"/>
      <w:marBottom w:val="0"/>
      <w:divBdr>
        <w:top w:val="none" w:sz="0" w:space="0" w:color="auto"/>
        <w:left w:val="none" w:sz="0" w:space="0" w:color="auto"/>
        <w:bottom w:val="none" w:sz="0" w:space="0" w:color="auto"/>
        <w:right w:val="none" w:sz="0" w:space="0" w:color="auto"/>
      </w:divBdr>
    </w:div>
    <w:div w:id="1958442796">
      <w:bodyDiv w:val="1"/>
      <w:marLeft w:val="0"/>
      <w:marRight w:val="0"/>
      <w:marTop w:val="0"/>
      <w:marBottom w:val="0"/>
      <w:divBdr>
        <w:top w:val="none" w:sz="0" w:space="0" w:color="auto"/>
        <w:left w:val="none" w:sz="0" w:space="0" w:color="auto"/>
        <w:bottom w:val="none" w:sz="0" w:space="0" w:color="auto"/>
        <w:right w:val="none" w:sz="0" w:space="0" w:color="auto"/>
      </w:divBdr>
    </w:div>
    <w:div w:id="1958483014">
      <w:bodyDiv w:val="1"/>
      <w:marLeft w:val="0"/>
      <w:marRight w:val="0"/>
      <w:marTop w:val="0"/>
      <w:marBottom w:val="0"/>
      <w:divBdr>
        <w:top w:val="none" w:sz="0" w:space="0" w:color="auto"/>
        <w:left w:val="none" w:sz="0" w:space="0" w:color="auto"/>
        <w:bottom w:val="none" w:sz="0" w:space="0" w:color="auto"/>
        <w:right w:val="none" w:sz="0" w:space="0" w:color="auto"/>
      </w:divBdr>
    </w:div>
    <w:div w:id="1958487894">
      <w:bodyDiv w:val="1"/>
      <w:marLeft w:val="0"/>
      <w:marRight w:val="0"/>
      <w:marTop w:val="0"/>
      <w:marBottom w:val="0"/>
      <w:divBdr>
        <w:top w:val="none" w:sz="0" w:space="0" w:color="auto"/>
        <w:left w:val="none" w:sz="0" w:space="0" w:color="auto"/>
        <w:bottom w:val="none" w:sz="0" w:space="0" w:color="auto"/>
        <w:right w:val="none" w:sz="0" w:space="0" w:color="auto"/>
      </w:divBdr>
    </w:div>
    <w:div w:id="1958488028">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8754305">
      <w:bodyDiv w:val="1"/>
      <w:marLeft w:val="0"/>
      <w:marRight w:val="0"/>
      <w:marTop w:val="0"/>
      <w:marBottom w:val="0"/>
      <w:divBdr>
        <w:top w:val="none" w:sz="0" w:space="0" w:color="auto"/>
        <w:left w:val="none" w:sz="0" w:space="0" w:color="auto"/>
        <w:bottom w:val="none" w:sz="0" w:space="0" w:color="auto"/>
        <w:right w:val="none" w:sz="0" w:space="0" w:color="auto"/>
      </w:divBdr>
    </w:div>
    <w:div w:id="1959144743">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218717">
      <w:bodyDiv w:val="1"/>
      <w:marLeft w:val="0"/>
      <w:marRight w:val="0"/>
      <w:marTop w:val="0"/>
      <w:marBottom w:val="0"/>
      <w:divBdr>
        <w:top w:val="none" w:sz="0" w:space="0" w:color="auto"/>
        <w:left w:val="none" w:sz="0" w:space="0" w:color="auto"/>
        <w:bottom w:val="none" w:sz="0" w:space="0" w:color="auto"/>
        <w:right w:val="none" w:sz="0" w:space="0" w:color="auto"/>
      </w:divBdr>
    </w:div>
    <w:div w:id="1959405872">
      <w:bodyDiv w:val="1"/>
      <w:marLeft w:val="0"/>
      <w:marRight w:val="0"/>
      <w:marTop w:val="0"/>
      <w:marBottom w:val="0"/>
      <w:divBdr>
        <w:top w:val="none" w:sz="0" w:space="0" w:color="auto"/>
        <w:left w:val="none" w:sz="0" w:space="0" w:color="auto"/>
        <w:bottom w:val="none" w:sz="0" w:space="0" w:color="auto"/>
        <w:right w:val="none" w:sz="0" w:space="0" w:color="auto"/>
      </w:divBdr>
    </w:div>
    <w:div w:id="1959531614">
      <w:bodyDiv w:val="1"/>
      <w:marLeft w:val="0"/>
      <w:marRight w:val="0"/>
      <w:marTop w:val="0"/>
      <w:marBottom w:val="0"/>
      <w:divBdr>
        <w:top w:val="none" w:sz="0" w:space="0" w:color="auto"/>
        <w:left w:val="none" w:sz="0" w:space="0" w:color="auto"/>
        <w:bottom w:val="none" w:sz="0" w:space="0" w:color="auto"/>
        <w:right w:val="none" w:sz="0" w:space="0" w:color="auto"/>
      </w:divBdr>
    </w:div>
    <w:div w:id="1959557964">
      <w:bodyDiv w:val="1"/>
      <w:marLeft w:val="0"/>
      <w:marRight w:val="0"/>
      <w:marTop w:val="0"/>
      <w:marBottom w:val="0"/>
      <w:divBdr>
        <w:top w:val="none" w:sz="0" w:space="0" w:color="auto"/>
        <w:left w:val="none" w:sz="0" w:space="0" w:color="auto"/>
        <w:bottom w:val="none" w:sz="0" w:space="0" w:color="auto"/>
        <w:right w:val="none" w:sz="0" w:space="0" w:color="auto"/>
      </w:divBdr>
    </w:div>
    <w:div w:id="1959600112">
      <w:bodyDiv w:val="1"/>
      <w:marLeft w:val="0"/>
      <w:marRight w:val="0"/>
      <w:marTop w:val="0"/>
      <w:marBottom w:val="0"/>
      <w:divBdr>
        <w:top w:val="none" w:sz="0" w:space="0" w:color="auto"/>
        <w:left w:val="none" w:sz="0" w:space="0" w:color="auto"/>
        <w:bottom w:val="none" w:sz="0" w:space="0" w:color="auto"/>
        <w:right w:val="none" w:sz="0" w:space="0" w:color="auto"/>
      </w:divBdr>
    </w:div>
    <w:div w:id="1959604513">
      <w:bodyDiv w:val="1"/>
      <w:marLeft w:val="0"/>
      <w:marRight w:val="0"/>
      <w:marTop w:val="0"/>
      <w:marBottom w:val="0"/>
      <w:divBdr>
        <w:top w:val="none" w:sz="0" w:space="0" w:color="auto"/>
        <w:left w:val="none" w:sz="0" w:space="0" w:color="auto"/>
        <w:bottom w:val="none" w:sz="0" w:space="0" w:color="auto"/>
        <w:right w:val="none" w:sz="0" w:space="0" w:color="auto"/>
      </w:divBdr>
    </w:div>
    <w:div w:id="1959606540">
      <w:bodyDiv w:val="1"/>
      <w:marLeft w:val="0"/>
      <w:marRight w:val="0"/>
      <w:marTop w:val="0"/>
      <w:marBottom w:val="0"/>
      <w:divBdr>
        <w:top w:val="none" w:sz="0" w:space="0" w:color="auto"/>
        <w:left w:val="none" w:sz="0" w:space="0" w:color="auto"/>
        <w:bottom w:val="none" w:sz="0" w:space="0" w:color="auto"/>
        <w:right w:val="none" w:sz="0" w:space="0" w:color="auto"/>
      </w:divBdr>
    </w:div>
    <w:div w:id="1959725984">
      <w:bodyDiv w:val="1"/>
      <w:marLeft w:val="0"/>
      <w:marRight w:val="0"/>
      <w:marTop w:val="0"/>
      <w:marBottom w:val="0"/>
      <w:divBdr>
        <w:top w:val="none" w:sz="0" w:space="0" w:color="auto"/>
        <w:left w:val="none" w:sz="0" w:space="0" w:color="auto"/>
        <w:bottom w:val="none" w:sz="0" w:space="0" w:color="auto"/>
        <w:right w:val="none" w:sz="0" w:space="0" w:color="auto"/>
      </w:divBdr>
    </w:div>
    <w:div w:id="1959753884">
      <w:bodyDiv w:val="1"/>
      <w:marLeft w:val="0"/>
      <w:marRight w:val="0"/>
      <w:marTop w:val="0"/>
      <w:marBottom w:val="0"/>
      <w:divBdr>
        <w:top w:val="none" w:sz="0" w:space="0" w:color="auto"/>
        <w:left w:val="none" w:sz="0" w:space="0" w:color="auto"/>
        <w:bottom w:val="none" w:sz="0" w:space="0" w:color="auto"/>
        <w:right w:val="none" w:sz="0" w:space="0" w:color="auto"/>
      </w:divBdr>
    </w:div>
    <w:div w:id="1959794864">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59869838">
      <w:bodyDiv w:val="1"/>
      <w:marLeft w:val="0"/>
      <w:marRight w:val="0"/>
      <w:marTop w:val="0"/>
      <w:marBottom w:val="0"/>
      <w:divBdr>
        <w:top w:val="none" w:sz="0" w:space="0" w:color="auto"/>
        <w:left w:val="none" w:sz="0" w:space="0" w:color="auto"/>
        <w:bottom w:val="none" w:sz="0" w:space="0" w:color="auto"/>
        <w:right w:val="none" w:sz="0" w:space="0" w:color="auto"/>
      </w:divBdr>
    </w:div>
    <w:div w:id="1959873856">
      <w:bodyDiv w:val="1"/>
      <w:marLeft w:val="0"/>
      <w:marRight w:val="0"/>
      <w:marTop w:val="0"/>
      <w:marBottom w:val="0"/>
      <w:divBdr>
        <w:top w:val="none" w:sz="0" w:space="0" w:color="auto"/>
        <w:left w:val="none" w:sz="0" w:space="0" w:color="auto"/>
        <w:bottom w:val="none" w:sz="0" w:space="0" w:color="auto"/>
        <w:right w:val="none" w:sz="0" w:space="0" w:color="auto"/>
      </w:divBdr>
    </w:div>
    <w:div w:id="1959874899">
      <w:bodyDiv w:val="1"/>
      <w:marLeft w:val="0"/>
      <w:marRight w:val="0"/>
      <w:marTop w:val="0"/>
      <w:marBottom w:val="0"/>
      <w:divBdr>
        <w:top w:val="none" w:sz="0" w:space="0" w:color="auto"/>
        <w:left w:val="none" w:sz="0" w:space="0" w:color="auto"/>
        <w:bottom w:val="none" w:sz="0" w:space="0" w:color="auto"/>
        <w:right w:val="none" w:sz="0" w:space="0" w:color="auto"/>
      </w:divBdr>
    </w:div>
    <w:div w:id="1959947296">
      <w:bodyDiv w:val="1"/>
      <w:marLeft w:val="0"/>
      <w:marRight w:val="0"/>
      <w:marTop w:val="0"/>
      <w:marBottom w:val="0"/>
      <w:divBdr>
        <w:top w:val="none" w:sz="0" w:space="0" w:color="auto"/>
        <w:left w:val="none" w:sz="0" w:space="0" w:color="auto"/>
        <w:bottom w:val="none" w:sz="0" w:space="0" w:color="auto"/>
        <w:right w:val="none" w:sz="0" w:space="0" w:color="auto"/>
      </w:divBdr>
    </w:div>
    <w:div w:id="1959992780">
      <w:bodyDiv w:val="1"/>
      <w:marLeft w:val="0"/>
      <w:marRight w:val="0"/>
      <w:marTop w:val="0"/>
      <w:marBottom w:val="0"/>
      <w:divBdr>
        <w:top w:val="none" w:sz="0" w:space="0" w:color="auto"/>
        <w:left w:val="none" w:sz="0" w:space="0" w:color="auto"/>
        <w:bottom w:val="none" w:sz="0" w:space="0" w:color="auto"/>
        <w:right w:val="none" w:sz="0" w:space="0" w:color="auto"/>
      </w:divBdr>
    </w:div>
    <w:div w:id="1960066316">
      <w:bodyDiv w:val="1"/>
      <w:marLeft w:val="0"/>
      <w:marRight w:val="0"/>
      <w:marTop w:val="0"/>
      <w:marBottom w:val="0"/>
      <w:divBdr>
        <w:top w:val="none" w:sz="0" w:space="0" w:color="auto"/>
        <w:left w:val="none" w:sz="0" w:space="0" w:color="auto"/>
        <w:bottom w:val="none" w:sz="0" w:space="0" w:color="auto"/>
        <w:right w:val="none" w:sz="0" w:space="0" w:color="auto"/>
      </w:divBdr>
    </w:div>
    <w:div w:id="1960262915">
      <w:bodyDiv w:val="1"/>
      <w:marLeft w:val="0"/>
      <w:marRight w:val="0"/>
      <w:marTop w:val="0"/>
      <w:marBottom w:val="0"/>
      <w:divBdr>
        <w:top w:val="none" w:sz="0" w:space="0" w:color="auto"/>
        <w:left w:val="none" w:sz="0" w:space="0" w:color="auto"/>
        <w:bottom w:val="none" w:sz="0" w:space="0" w:color="auto"/>
        <w:right w:val="none" w:sz="0" w:space="0" w:color="auto"/>
      </w:divBdr>
    </w:div>
    <w:div w:id="1960331704">
      <w:bodyDiv w:val="1"/>
      <w:marLeft w:val="0"/>
      <w:marRight w:val="0"/>
      <w:marTop w:val="0"/>
      <w:marBottom w:val="0"/>
      <w:divBdr>
        <w:top w:val="none" w:sz="0" w:space="0" w:color="auto"/>
        <w:left w:val="none" w:sz="0" w:space="0" w:color="auto"/>
        <w:bottom w:val="none" w:sz="0" w:space="0" w:color="auto"/>
        <w:right w:val="none" w:sz="0" w:space="0" w:color="auto"/>
      </w:divBdr>
    </w:div>
    <w:div w:id="1960454015">
      <w:bodyDiv w:val="1"/>
      <w:marLeft w:val="0"/>
      <w:marRight w:val="0"/>
      <w:marTop w:val="0"/>
      <w:marBottom w:val="0"/>
      <w:divBdr>
        <w:top w:val="none" w:sz="0" w:space="0" w:color="auto"/>
        <w:left w:val="none" w:sz="0" w:space="0" w:color="auto"/>
        <w:bottom w:val="none" w:sz="0" w:space="0" w:color="auto"/>
        <w:right w:val="none" w:sz="0" w:space="0" w:color="auto"/>
      </w:divBdr>
    </w:div>
    <w:div w:id="1960530484">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0607195">
      <w:bodyDiv w:val="1"/>
      <w:marLeft w:val="0"/>
      <w:marRight w:val="0"/>
      <w:marTop w:val="0"/>
      <w:marBottom w:val="0"/>
      <w:divBdr>
        <w:top w:val="none" w:sz="0" w:space="0" w:color="auto"/>
        <w:left w:val="none" w:sz="0" w:space="0" w:color="auto"/>
        <w:bottom w:val="none" w:sz="0" w:space="0" w:color="auto"/>
        <w:right w:val="none" w:sz="0" w:space="0" w:color="auto"/>
      </w:divBdr>
    </w:div>
    <w:div w:id="1960646206">
      <w:bodyDiv w:val="1"/>
      <w:marLeft w:val="0"/>
      <w:marRight w:val="0"/>
      <w:marTop w:val="0"/>
      <w:marBottom w:val="0"/>
      <w:divBdr>
        <w:top w:val="none" w:sz="0" w:space="0" w:color="auto"/>
        <w:left w:val="none" w:sz="0" w:space="0" w:color="auto"/>
        <w:bottom w:val="none" w:sz="0" w:space="0" w:color="auto"/>
        <w:right w:val="none" w:sz="0" w:space="0" w:color="auto"/>
      </w:divBdr>
    </w:div>
    <w:div w:id="1960800434">
      <w:bodyDiv w:val="1"/>
      <w:marLeft w:val="0"/>
      <w:marRight w:val="0"/>
      <w:marTop w:val="0"/>
      <w:marBottom w:val="0"/>
      <w:divBdr>
        <w:top w:val="none" w:sz="0" w:space="0" w:color="auto"/>
        <w:left w:val="none" w:sz="0" w:space="0" w:color="auto"/>
        <w:bottom w:val="none" w:sz="0" w:space="0" w:color="auto"/>
        <w:right w:val="none" w:sz="0" w:space="0" w:color="auto"/>
      </w:divBdr>
    </w:div>
    <w:div w:id="1960993569">
      <w:bodyDiv w:val="1"/>
      <w:marLeft w:val="0"/>
      <w:marRight w:val="0"/>
      <w:marTop w:val="0"/>
      <w:marBottom w:val="0"/>
      <w:divBdr>
        <w:top w:val="none" w:sz="0" w:space="0" w:color="auto"/>
        <w:left w:val="none" w:sz="0" w:space="0" w:color="auto"/>
        <w:bottom w:val="none" w:sz="0" w:space="0" w:color="auto"/>
        <w:right w:val="none" w:sz="0" w:space="0" w:color="auto"/>
      </w:divBdr>
    </w:div>
    <w:div w:id="1961180310">
      <w:bodyDiv w:val="1"/>
      <w:marLeft w:val="0"/>
      <w:marRight w:val="0"/>
      <w:marTop w:val="0"/>
      <w:marBottom w:val="0"/>
      <w:divBdr>
        <w:top w:val="none" w:sz="0" w:space="0" w:color="auto"/>
        <w:left w:val="none" w:sz="0" w:space="0" w:color="auto"/>
        <w:bottom w:val="none" w:sz="0" w:space="0" w:color="auto"/>
        <w:right w:val="none" w:sz="0" w:space="0" w:color="auto"/>
      </w:divBdr>
    </w:div>
    <w:div w:id="1961450865">
      <w:bodyDiv w:val="1"/>
      <w:marLeft w:val="0"/>
      <w:marRight w:val="0"/>
      <w:marTop w:val="0"/>
      <w:marBottom w:val="0"/>
      <w:divBdr>
        <w:top w:val="none" w:sz="0" w:space="0" w:color="auto"/>
        <w:left w:val="none" w:sz="0" w:space="0" w:color="auto"/>
        <w:bottom w:val="none" w:sz="0" w:space="0" w:color="auto"/>
        <w:right w:val="none" w:sz="0" w:space="0" w:color="auto"/>
      </w:divBdr>
    </w:div>
    <w:div w:id="1961456264">
      <w:bodyDiv w:val="1"/>
      <w:marLeft w:val="0"/>
      <w:marRight w:val="0"/>
      <w:marTop w:val="0"/>
      <w:marBottom w:val="0"/>
      <w:divBdr>
        <w:top w:val="none" w:sz="0" w:space="0" w:color="auto"/>
        <w:left w:val="none" w:sz="0" w:space="0" w:color="auto"/>
        <w:bottom w:val="none" w:sz="0" w:space="0" w:color="auto"/>
        <w:right w:val="none" w:sz="0" w:space="0" w:color="auto"/>
      </w:divBdr>
    </w:div>
    <w:div w:id="1961523548">
      <w:bodyDiv w:val="1"/>
      <w:marLeft w:val="0"/>
      <w:marRight w:val="0"/>
      <w:marTop w:val="0"/>
      <w:marBottom w:val="0"/>
      <w:divBdr>
        <w:top w:val="none" w:sz="0" w:space="0" w:color="auto"/>
        <w:left w:val="none" w:sz="0" w:space="0" w:color="auto"/>
        <w:bottom w:val="none" w:sz="0" w:space="0" w:color="auto"/>
        <w:right w:val="none" w:sz="0" w:space="0" w:color="auto"/>
      </w:divBdr>
    </w:div>
    <w:div w:id="1961574254">
      <w:bodyDiv w:val="1"/>
      <w:marLeft w:val="0"/>
      <w:marRight w:val="0"/>
      <w:marTop w:val="0"/>
      <w:marBottom w:val="0"/>
      <w:divBdr>
        <w:top w:val="none" w:sz="0" w:space="0" w:color="auto"/>
        <w:left w:val="none" w:sz="0" w:space="0" w:color="auto"/>
        <w:bottom w:val="none" w:sz="0" w:space="0" w:color="auto"/>
        <w:right w:val="none" w:sz="0" w:space="0" w:color="auto"/>
      </w:divBdr>
    </w:div>
    <w:div w:id="1961759449">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1836071">
      <w:bodyDiv w:val="1"/>
      <w:marLeft w:val="0"/>
      <w:marRight w:val="0"/>
      <w:marTop w:val="0"/>
      <w:marBottom w:val="0"/>
      <w:divBdr>
        <w:top w:val="none" w:sz="0" w:space="0" w:color="auto"/>
        <w:left w:val="none" w:sz="0" w:space="0" w:color="auto"/>
        <w:bottom w:val="none" w:sz="0" w:space="0" w:color="auto"/>
        <w:right w:val="none" w:sz="0" w:space="0" w:color="auto"/>
      </w:divBdr>
    </w:div>
    <w:div w:id="1961956103">
      <w:bodyDiv w:val="1"/>
      <w:marLeft w:val="0"/>
      <w:marRight w:val="0"/>
      <w:marTop w:val="0"/>
      <w:marBottom w:val="0"/>
      <w:divBdr>
        <w:top w:val="none" w:sz="0" w:space="0" w:color="auto"/>
        <w:left w:val="none" w:sz="0" w:space="0" w:color="auto"/>
        <w:bottom w:val="none" w:sz="0" w:space="0" w:color="auto"/>
        <w:right w:val="none" w:sz="0" w:space="0" w:color="auto"/>
      </w:divBdr>
    </w:div>
    <w:div w:id="1962028975">
      <w:bodyDiv w:val="1"/>
      <w:marLeft w:val="0"/>
      <w:marRight w:val="0"/>
      <w:marTop w:val="0"/>
      <w:marBottom w:val="0"/>
      <w:divBdr>
        <w:top w:val="none" w:sz="0" w:space="0" w:color="auto"/>
        <w:left w:val="none" w:sz="0" w:space="0" w:color="auto"/>
        <w:bottom w:val="none" w:sz="0" w:space="0" w:color="auto"/>
        <w:right w:val="none" w:sz="0" w:space="0" w:color="auto"/>
      </w:divBdr>
    </w:div>
    <w:div w:id="1962032637">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152391">
      <w:bodyDiv w:val="1"/>
      <w:marLeft w:val="0"/>
      <w:marRight w:val="0"/>
      <w:marTop w:val="0"/>
      <w:marBottom w:val="0"/>
      <w:divBdr>
        <w:top w:val="none" w:sz="0" w:space="0" w:color="auto"/>
        <w:left w:val="none" w:sz="0" w:space="0" w:color="auto"/>
        <w:bottom w:val="none" w:sz="0" w:space="0" w:color="auto"/>
        <w:right w:val="none" w:sz="0" w:space="0" w:color="auto"/>
      </w:divBdr>
    </w:div>
    <w:div w:id="1962179802">
      <w:bodyDiv w:val="1"/>
      <w:marLeft w:val="0"/>
      <w:marRight w:val="0"/>
      <w:marTop w:val="0"/>
      <w:marBottom w:val="0"/>
      <w:divBdr>
        <w:top w:val="none" w:sz="0" w:space="0" w:color="auto"/>
        <w:left w:val="none" w:sz="0" w:space="0" w:color="auto"/>
        <w:bottom w:val="none" w:sz="0" w:space="0" w:color="auto"/>
        <w:right w:val="none" w:sz="0" w:space="0" w:color="auto"/>
      </w:divBdr>
    </w:div>
    <w:div w:id="1962226542">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295310">
      <w:bodyDiv w:val="1"/>
      <w:marLeft w:val="0"/>
      <w:marRight w:val="0"/>
      <w:marTop w:val="0"/>
      <w:marBottom w:val="0"/>
      <w:divBdr>
        <w:top w:val="none" w:sz="0" w:space="0" w:color="auto"/>
        <w:left w:val="none" w:sz="0" w:space="0" w:color="auto"/>
        <w:bottom w:val="none" w:sz="0" w:space="0" w:color="auto"/>
        <w:right w:val="none" w:sz="0" w:space="0" w:color="auto"/>
      </w:divBdr>
    </w:div>
    <w:div w:id="1962497733">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2758857">
      <w:bodyDiv w:val="1"/>
      <w:marLeft w:val="0"/>
      <w:marRight w:val="0"/>
      <w:marTop w:val="0"/>
      <w:marBottom w:val="0"/>
      <w:divBdr>
        <w:top w:val="none" w:sz="0" w:space="0" w:color="auto"/>
        <w:left w:val="none" w:sz="0" w:space="0" w:color="auto"/>
        <w:bottom w:val="none" w:sz="0" w:space="0" w:color="auto"/>
        <w:right w:val="none" w:sz="0" w:space="0" w:color="auto"/>
      </w:divBdr>
    </w:div>
    <w:div w:id="1963000891">
      <w:bodyDiv w:val="1"/>
      <w:marLeft w:val="0"/>
      <w:marRight w:val="0"/>
      <w:marTop w:val="0"/>
      <w:marBottom w:val="0"/>
      <w:divBdr>
        <w:top w:val="none" w:sz="0" w:space="0" w:color="auto"/>
        <w:left w:val="none" w:sz="0" w:space="0" w:color="auto"/>
        <w:bottom w:val="none" w:sz="0" w:space="0" w:color="auto"/>
        <w:right w:val="none" w:sz="0" w:space="0" w:color="auto"/>
      </w:divBdr>
    </w:div>
    <w:div w:id="1963002376">
      <w:bodyDiv w:val="1"/>
      <w:marLeft w:val="0"/>
      <w:marRight w:val="0"/>
      <w:marTop w:val="0"/>
      <w:marBottom w:val="0"/>
      <w:divBdr>
        <w:top w:val="none" w:sz="0" w:space="0" w:color="auto"/>
        <w:left w:val="none" w:sz="0" w:space="0" w:color="auto"/>
        <w:bottom w:val="none" w:sz="0" w:space="0" w:color="auto"/>
        <w:right w:val="none" w:sz="0" w:space="0" w:color="auto"/>
      </w:divBdr>
    </w:div>
    <w:div w:id="1963146044">
      <w:bodyDiv w:val="1"/>
      <w:marLeft w:val="0"/>
      <w:marRight w:val="0"/>
      <w:marTop w:val="0"/>
      <w:marBottom w:val="0"/>
      <w:divBdr>
        <w:top w:val="none" w:sz="0" w:space="0" w:color="auto"/>
        <w:left w:val="none" w:sz="0" w:space="0" w:color="auto"/>
        <w:bottom w:val="none" w:sz="0" w:space="0" w:color="auto"/>
        <w:right w:val="none" w:sz="0" w:space="0" w:color="auto"/>
      </w:divBdr>
    </w:div>
    <w:div w:id="1963147317">
      <w:bodyDiv w:val="1"/>
      <w:marLeft w:val="0"/>
      <w:marRight w:val="0"/>
      <w:marTop w:val="0"/>
      <w:marBottom w:val="0"/>
      <w:divBdr>
        <w:top w:val="none" w:sz="0" w:space="0" w:color="auto"/>
        <w:left w:val="none" w:sz="0" w:space="0" w:color="auto"/>
        <w:bottom w:val="none" w:sz="0" w:space="0" w:color="auto"/>
        <w:right w:val="none" w:sz="0" w:space="0" w:color="auto"/>
      </w:divBdr>
    </w:div>
    <w:div w:id="1963223045">
      <w:bodyDiv w:val="1"/>
      <w:marLeft w:val="0"/>
      <w:marRight w:val="0"/>
      <w:marTop w:val="0"/>
      <w:marBottom w:val="0"/>
      <w:divBdr>
        <w:top w:val="none" w:sz="0" w:space="0" w:color="auto"/>
        <w:left w:val="none" w:sz="0" w:space="0" w:color="auto"/>
        <w:bottom w:val="none" w:sz="0" w:space="0" w:color="auto"/>
        <w:right w:val="none" w:sz="0" w:space="0" w:color="auto"/>
      </w:divBdr>
    </w:div>
    <w:div w:id="1963225753">
      <w:bodyDiv w:val="1"/>
      <w:marLeft w:val="0"/>
      <w:marRight w:val="0"/>
      <w:marTop w:val="0"/>
      <w:marBottom w:val="0"/>
      <w:divBdr>
        <w:top w:val="none" w:sz="0" w:space="0" w:color="auto"/>
        <w:left w:val="none" w:sz="0" w:space="0" w:color="auto"/>
        <w:bottom w:val="none" w:sz="0" w:space="0" w:color="auto"/>
        <w:right w:val="none" w:sz="0" w:space="0" w:color="auto"/>
      </w:divBdr>
    </w:div>
    <w:div w:id="1963271308">
      <w:bodyDiv w:val="1"/>
      <w:marLeft w:val="0"/>
      <w:marRight w:val="0"/>
      <w:marTop w:val="0"/>
      <w:marBottom w:val="0"/>
      <w:divBdr>
        <w:top w:val="none" w:sz="0" w:space="0" w:color="auto"/>
        <w:left w:val="none" w:sz="0" w:space="0" w:color="auto"/>
        <w:bottom w:val="none" w:sz="0" w:space="0" w:color="auto"/>
        <w:right w:val="none" w:sz="0" w:space="0" w:color="auto"/>
      </w:divBdr>
    </w:div>
    <w:div w:id="1963412534">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3539319">
      <w:bodyDiv w:val="1"/>
      <w:marLeft w:val="0"/>
      <w:marRight w:val="0"/>
      <w:marTop w:val="0"/>
      <w:marBottom w:val="0"/>
      <w:divBdr>
        <w:top w:val="none" w:sz="0" w:space="0" w:color="auto"/>
        <w:left w:val="none" w:sz="0" w:space="0" w:color="auto"/>
        <w:bottom w:val="none" w:sz="0" w:space="0" w:color="auto"/>
        <w:right w:val="none" w:sz="0" w:space="0" w:color="auto"/>
      </w:divBdr>
    </w:div>
    <w:div w:id="1963682885">
      <w:bodyDiv w:val="1"/>
      <w:marLeft w:val="0"/>
      <w:marRight w:val="0"/>
      <w:marTop w:val="0"/>
      <w:marBottom w:val="0"/>
      <w:divBdr>
        <w:top w:val="none" w:sz="0" w:space="0" w:color="auto"/>
        <w:left w:val="none" w:sz="0" w:space="0" w:color="auto"/>
        <w:bottom w:val="none" w:sz="0" w:space="0" w:color="auto"/>
        <w:right w:val="none" w:sz="0" w:space="0" w:color="auto"/>
      </w:divBdr>
    </w:div>
    <w:div w:id="1963729700">
      <w:bodyDiv w:val="1"/>
      <w:marLeft w:val="0"/>
      <w:marRight w:val="0"/>
      <w:marTop w:val="0"/>
      <w:marBottom w:val="0"/>
      <w:divBdr>
        <w:top w:val="none" w:sz="0" w:space="0" w:color="auto"/>
        <w:left w:val="none" w:sz="0" w:space="0" w:color="auto"/>
        <w:bottom w:val="none" w:sz="0" w:space="0" w:color="auto"/>
        <w:right w:val="none" w:sz="0" w:space="0" w:color="auto"/>
      </w:divBdr>
    </w:div>
    <w:div w:id="1963880166">
      <w:bodyDiv w:val="1"/>
      <w:marLeft w:val="0"/>
      <w:marRight w:val="0"/>
      <w:marTop w:val="0"/>
      <w:marBottom w:val="0"/>
      <w:divBdr>
        <w:top w:val="none" w:sz="0" w:space="0" w:color="auto"/>
        <w:left w:val="none" w:sz="0" w:space="0" w:color="auto"/>
        <w:bottom w:val="none" w:sz="0" w:space="0" w:color="auto"/>
        <w:right w:val="none" w:sz="0" w:space="0" w:color="auto"/>
      </w:divBdr>
    </w:div>
    <w:div w:id="1963917419">
      <w:bodyDiv w:val="1"/>
      <w:marLeft w:val="0"/>
      <w:marRight w:val="0"/>
      <w:marTop w:val="0"/>
      <w:marBottom w:val="0"/>
      <w:divBdr>
        <w:top w:val="none" w:sz="0" w:space="0" w:color="auto"/>
        <w:left w:val="none" w:sz="0" w:space="0" w:color="auto"/>
        <w:bottom w:val="none" w:sz="0" w:space="0" w:color="auto"/>
        <w:right w:val="none" w:sz="0" w:space="0" w:color="auto"/>
      </w:divBdr>
    </w:div>
    <w:div w:id="1964267958">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4576636">
      <w:bodyDiv w:val="1"/>
      <w:marLeft w:val="0"/>
      <w:marRight w:val="0"/>
      <w:marTop w:val="0"/>
      <w:marBottom w:val="0"/>
      <w:divBdr>
        <w:top w:val="none" w:sz="0" w:space="0" w:color="auto"/>
        <w:left w:val="none" w:sz="0" w:space="0" w:color="auto"/>
        <w:bottom w:val="none" w:sz="0" w:space="0" w:color="auto"/>
        <w:right w:val="none" w:sz="0" w:space="0" w:color="auto"/>
      </w:divBdr>
    </w:div>
    <w:div w:id="1964576941">
      <w:bodyDiv w:val="1"/>
      <w:marLeft w:val="0"/>
      <w:marRight w:val="0"/>
      <w:marTop w:val="0"/>
      <w:marBottom w:val="0"/>
      <w:divBdr>
        <w:top w:val="none" w:sz="0" w:space="0" w:color="auto"/>
        <w:left w:val="none" w:sz="0" w:space="0" w:color="auto"/>
        <w:bottom w:val="none" w:sz="0" w:space="0" w:color="auto"/>
        <w:right w:val="none" w:sz="0" w:space="0" w:color="auto"/>
      </w:divBdr>
    </w:div>
    <w:div w:id="1964579759">
      <w:bodyDiv w:val="1"/>
      <w:marLeft w:val="0"/>
      <w:marRight w:val="0"/>
      <w:marTop w:val="0"/>
      <w:marBottom w:val="0"/>
      <w:divBdr>
        <w:top w:val="none" w:sz="0" w:space="0" w:color="auto"/>
        <w:left w:val="none" w:sz="0" w:space="0" w:color="auto"/>
        <w:bottom w:val="none" w:sz="0" w:space="0" w:color="auto"/>
        <w:right w:val="none" w:sz="0" w:space="0" w:color="auto"/>
      </w:divBdr>
    </w:div>
    <w:div w:id="1964580391">
      <w:bodyDiv w:val="1"/>
      <w:marLeft w:val="0"/>
      <w:marRight w:val="0"/>
      <w:marTop w:val="0"/>
      <w:marBottom w:val="0"/>
      <w:divBdr>
        <w:top w:val="none" w:sz="0" w:space="0" w:color="auto"/>
        <w:left w:val="none" w:sz="0" w:space="0" w:color="auto"/>
        <w:bottom w:val="none" w:sz="0" w:space="0" w:color="auto"/>
        <w:right w:val="none" w:sz="0" w:space="0" w:color="auto"/>
      </w:divBdr>
    </w:div>
    <w:div w:id="1964647693">
      <w:bodyDiv w:val="1"/>
      <w:marLeft w:val="0"/>
      <w:marRight w:val="0"/>
      <w:marTop w:val="0"/>
      <w:marBottom w:val="0"/>
      <w:divBdr>
        <w:top w:val="none" w:sz="0" w:space="0" w:color="auto"/>
        <w:left w:val="none" w:sz="0" w:space="0" w:color="auto"/>
        <w:bottom w:val="none" w:sz="0" w:space="0" w:color="auto"/>
        <w:right w:val="none" w:sz="0" w:space="0" w:color="auto"/>
      </w:divBdr>
    </w:div>
    <w:div w:id="1964725225">
      <w:bodyDiv w:val="1"/>
      <w:marLeft w:val="0"/>
      <w:marRight w:val="0"/>
      <w:marTop w:val="0"/>
      <w:marBottom w:val="0"/>
      <w:divBdr>
        <w:top w:val="none" w:sz="0" w:space="0" w:color="auto"/>
        <w:left w:val="none" w:sz="0" w:space="0" w:color="auto"/>
        <w:bottom w:val="none" w:sz="0" w:space="0" w:color="auto"/>
        <w:right w:val="none" w:sz="0" w:space="0" w:color="auto"/>
      </w:divBdr>
    </w:div>
    <w:div w:id="1964729505">
      <w:bodyDiv w:val="1"/>
      <w:marLeft w:val="0"/>
      <w:marRight w:val="0"/>
      <w:marTop w:val="0"/>
      <w:marBottom w:val="0"/>
      <w:divBdr>
        <w:top w:val="none" w:sz="0" w:space="0" w:color="auto"/>
        <w:left w:val="none" w:sz="0" w:space="0" w:color="auto"/>
        <w:bottom w:val="none" w:sz="0" w:space="0" w:color="auto"/>
        <w:right w:val="none" w:sz="0" w:space="0" w:color="auto"/>
      </w:divBdr>
    </w:div>
    <w:div w:id="1964846195">
      <w:bodyDiv w:val="1"/>
      <w:marLeft w:val="0"/>
      <w:marRight w:val="0"/>
      <w:marTop w:val="0"/>
      <w:marBottom w:val="0"/>
      <w:divBdr>
        <w:top w:val="none" w:sz="0" w:space="0" w:color="auto"/>
        <w:left w:val="none" w:sz="0" w:space="0" w:color="auto"/>
        <w:bottom w:val="none" w:sz="0" w:space="0" w:color="auto"/>
        <w:right w:val="none" w:sz="0" w:space="0" w:color="auto"/>
      </w:divBdr>
    </w:div>
    <w:div w:id="1964922768">
      <w:bodyDiv w:val="1"/>
      <w:marLeft w:val="0"/>
      <w:marRight w:val="0"/>
      <w:marTop w:val="0"/>
      <w:marBottom w:val="0"/>
      <w:divBdr>
        <w:top w:val="none" w:sz="0" w:space="0" w:color="auto"/>
        <w:left w:val="none" w:sz="0" w:space="0" w:color="auto"/>
        <w:bottom w:val="none" w:sz="0" w:space="0" w:color="auto"/>
        <w:right w:val="none" w:sz="0" w:space="0" w:color="auto"/>
      </w:divBdr>
    </w:div>
    <w:div w:id="1964996636">
      <w:bodyDiv w:val="1"/>
      <w:marLeft w:val="0"/>
      <w:marRight w:val="0"/>
      <w:marTop w:val="0"/>
      <w:marBottom w:val="0"/>
      <w:divBdr>
        <w:top w:val="none" w:sz="0" w:space="0" w:color="auto"/>
        <w:left w:val="none" w:sz="0" w:space="0" w:color="auto"/>
        <w:bottom w:val="none" w:sz="0" w:space="0" w:color="auto"/>
        <w:right w:val="none" w:sz="0" w:space="0" w:color="auto"/>
      </w:divBdr>
    </w:div>
    <w:div w:id="1965042057">
      <w:bodyDiv w:val="1"/>
      <w:marLeft w:val="0"/>
      <w:marRight w:val="0"/>
      <w:marTop w:val="0"/>
      <w:marBottom w:val="0"/>
      <w:divBdr>
        <w:top w:val="none" w:sz="0" w:space="0" w:color="auto"/>
        <w:left w:val="none" w:sz="0" w:space="0" w:color="auto"/>
        <w:bottom w:val="none" w:sz="0" w:space="0" w:color="auto"/>
        <w:right w:val="none" w:sz="0" w:space="0" w:color="auto"/>
      </w:divBdr>
    </w:div>
    <w:div w:id="1965042951">
      <w:bodyDiv w:val="1"/>
      <w:marLeft w:val="0"/>
      <w:marRight w:val="0"/>
      <w:marTop w:val="0"/>
      <w:marBottom w:val="0"/>
      <w:divBdr>
        <w:top w:val="none" w:sz="0" w:space="0" w:color="auto"/>
        <w:left w:val="none" w:sz="0" w:space="0" w:color="auto"/>
        <w:bottom w:val="none" w:sz="0" w:space="0" w:color="auto"/>
        <w:right w:val="none" w:sz="0" w:space="0" w:color="auto"/>
      </w:divBdr>
    </w:div>
    <w:div w:id="1965231746">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303784">
      <w:bodyDiv w:val="1"/>
      <w:marLeft w:val="0"/>
      <w:marRight w:val="0"/>
      <w:marTop w:val="0"/>
      <w:marBottom w:val="0"/>
      <w:divBdr>
        <w:top w:val="none" w:sz="0" w:space="0" w:color="auto"/>
        <w:left w:val="none" w:sz="0" w:space="0" w:color="auto"/>
        <w:bottom w:val="none" w:sz="0" w:space="0" w:color="auto"/>
        <w:right w:val="none" w:sz="0" w:space="0" w:color="auto"/>
      </w:divBdr>
    </w:div>
    <w:div w:id="1965428181">
      <w:bodyDiv w:val="1"/>
      <w:marLeft w:val="0"/>
      <w:marRight w:val="0"/>
      <w:marTop w:val="0"/>
      <w:marBottom w:val="0"/>
      <w:divBdr>
        <w:top w:val="none" w:sz="0" w:space="0" w:color="auto"/>
        <w:left w:val="none" w:sz="0" w:space="0" w:color="auto"/>
        <w:bottom w:val="none" w:sz="0" w:space="0" w:color="auto"/>
        <w:right w:val="none" w:sz="0" w:space="0" w:color="auto"/>
      </w:divBdr>
    </w:div>
    <w:div w:id="1965496238">
      <w:bodyDiv w:val="1"/>
      <w:marLeft w:val="0"/>
      <w:marRight w:val="0"/>
      <w:marTop w:val="0"/>
      <w:marBottom w:val="0"/>
      <w:divBdr>
        <w:top w:val="none" w:sz="0" w:space="0" w:color="auto"/>
        <w:left w:val="none" w:sz="0" w:space="0" w:color="auto"/>
        <w:bottom w:val="none" w:sz="0" w:space="0" w:color="auto"/>
        <w:right w:val="none" w:sz="0" w:space="0" w:color="auto"/>
      </w:divBdr>
    </w:div>
    <w:div w:id="1965498256">
      <w:bodyDiv w:val="1"/>
      <w:marLeft w:val="0"/>
      <w:marRight w:val="0"/>
      <w:marTop w:val="0"/>
      <w:marBottom w:val="0"/>
      <w:divBdr>
        <w:top w:val="none" w:sz="0" w:space="0" w:color="auto"/>
        <w:left w:val="none" w:sz="0" w:space="0" w:color="auto"/>
        <w:bottom w:val="none" w:sz="0" w:space="0" w:color="auto"/>
        <w:right w:val="none" w:sz="0" w:space="0" w:color="auto"/>
      </w:divBdr>
    </w:div>
    <w:div w:id="1965766165">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2986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232496">
      <w:bodyDiv w:val="1"/>
      <w:marLeft w:val="0"/>
      <w:marRight w:val="0"/>
      <w:marTop w:val="0"/>
      <w:marBottom w:val="0"/>
      <w:divBdr>
        <w:top w:val="none" w:sz="0" w:space="0" w:color="auto"/>
        <w:left w:val="none" w:sz="0" w:space="0" w:color="auto"/>
        <w:bottom w:val="none" w:sz="0" w:space="0" w:color="auto"/>
        <w:right w:val="none" w:sz="0" w:space="0" w:color="auto"/>
      </w:divBdr>
    </w:div>
    <w:div w:id="1966421733">
      <w:bodyDiv w:val="1"/>
      <w:marLeft w:val="0"/>
      <w:marRight w:val="0"/>
      <w:marTop w:val="0"/>
      <w:marBottom w:val="0"/>
      <w:divBdr>
        <w:top w:val="none" w:sz="0" w:space="0" w:color="auto"/>
        <w:left w:val="none" w:sz="0" w:space="0" w:color="auto"/>
        <w:bottom w:val="none" w:sz="0" w:space="0" w:color="auto"/>
        <w:right w:val="none" w:sz="0" w:space="0" w:color="auto"/>
      </w:divBdr>
    </w:div>
    <w:div w:id="1966498877">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6962677">
      <w:bodyDiv w:val="1"/>
      <w:marLeft w:val="0"/>
      <w:marRight w:val="0"/>
      <w:marTop w:val="0"/>
      <w:marBottom w:val="0"/>
      <w:divBdr>
        <w:top w:val="none" w:sz="0" w:space="0" w:color="auto"/>
        <w:left w:val="none" w:sz="0" w:space="0" w:color="auto"/>
        <w:bottom w:val="none" w:sz="0" w:space="0" w:color="auto"/>
        <w:right w:val="none" w:sz="0" w:space="0" w:color="auto"/>
      </w:divBdr>
    </w:div>
    <w:div w:id="1967199482">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51814">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7813781">
      <w:bodyDiv w:val="1"/>
      <w:marLeft w:val="0"/>
      <w:marRight w:val="0"/>
      <w:marTop w:val="0"/>
      <w:marBottom w:val="0"/>
      <w:divBdr>
        <w:top w:val="none" w:sz="0" w:space="0" w:color="auto"/>
        <w:left w:val="none" w:sz="0" w:space="0" w:color="auto"/>
        <w:bottom w:val="none" w:sz="0" w:space="0" w:color="auto"/>
        <w:right w:val="none" w:sz="0" w:space="0" w:color="auto"/>
      </w:divBdr>
    </w:div>
    <w:div w:id="1968201498">
      <w:bodyDiv w:val="1"/>
      <w:marLeft w:val="0"/>
      <w:marRight w:val="0"/>
      <w:marTop w:val="0"/>
      <w:marBottom w:val="0"/>
      <w:divBdr>
        <w:top w:val="none" w:sz="0" w:space="0" w:color="auto"/>
        <w:left w:val="none" w:sz="0" w:space="0" w:color="auto"/>
        <w:bottom w:val="none" w:sz="0" w:space="0" w:color="auto"/>
        <w:right w:val="none" w:sz="0" w:space="0" w:color="auto"/>
      </w:divBdr>
    </w:div>
    <w:div w:id="1968243259">
      <w:bodyDiv w:val="1"/>
      <w:marLeft w:val="0"/>
      <w:marRight w:val="0"/>
      <w:marTop w:val="0"/>
      <w:marBottom w:val="0"/>
      <w:divBdr>
        <w:top w:val="none" w:sz="0" w:space="0" w:color="auto"/>
        <w:left w:val="none" w:sz="0" w:space="0" w:color="auto"/>
        <w:bottom w:val="none" w:sz="0" w:space="0" w:color="auto"/>
        <w:right w:val="none" w:sz="0" w:space="0" w:color="auto"/>
      </w:divBdr>
    </w:div>
    <w:div w:id="1968389211">
      <w:bodyDiv w:val="1"/>
      <w:marLeft w:val="0"/>
      <w:marRight w:val="0"/>
      <w:marTop w:val="0"/>
      <w:marBottom w:val="0"/>
      <w:divBdr>
        <w:top w:val="none" w:sz="0" w:space="0" w:color="auto"/>
        <w:left w:val="none" w:sz="0" w:space="0" w:color="auto"/>
        <w:bottom w:val="none" w:sz="0" w:space="0" w:color="auto"/>
        <w:right w:val="none" w:sz="0" w:space="0" w:color="auto"/>
      </w:divBdr>
    </w:div>
    <w:div w:id="1968390055">
      <w:bodyDiv w:val="1"/>
      <w:marLeft w:val="0"/>
      <w:marRight w:val="0"/>
      <w:marTop w:val="0"/>
      <w:marBottom w:val="0"/>
      <w:divBdr>
        <w:top w:val="none" w:sz="0" w:space="0" w:color="auto"/>
        <w:left w:val="none" w:sz="0" w:space="0" w:color="auto"/>
        <w:bottom w:val="none" w:sz="0" w:space="0" w:color="auto"/>
        <w:right w:val="none" w:sz="0" w:space="0" w:color="auto"/>
      </w:divBdr>
    </w:div>
    <w:div w:id="1968464850">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663921">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119335">
      <w:bodyDiv w:val="1"/>
      <w:marLeft w:val="0"/>
      <w:marRight w:val="0"/>
      <w:marTop w:val="0"/>
      <w:marBottom w:val="0"/>
      <w:divBdr>
        <w:top w:val="none" w:sz="0" w:space="0" w:color="auto"/>
        <w:left w:val="none" w:sz="0" w:space="0" w:color="auto"/>
        <w:bottom w:val="none" w:sz="0" w:space="0" w:color="auto"/>
        <w:right w:val="none" w:sz="0" w:space="0" w:color="auto"/>
      </w:divBdr>
    </w:div>
    <w:div w:id="1969119889">
      <w:bodyDiv w:val="1"/>
      <w:marLeft w:val="0"/>
      <w:marRight w:val="0"/>
      <w:marTop w:val="0"/>
      <w:marBottom w:val="0"/>
      <w:divBdr>
        <w:top w:val="none" w:sz="0" w:space="0" w:color="auto"/>
        <w:left w:val="none" w:sz="0" w:space="0" w:color="auto"/>
        <w:bottom w:val="none" w:sz="0" w:space="0" w:color="auto"/>
        <w:right w:val="none" w:sz="0" w:space="0" w:color="auto"/>
      </w:divBdr>
    </w:div>
    <w:div w:id="1969167325">
      <w:bodyDiv w:val="1"/>
      <w:marLeft w:val="0"/>
      <w:marRight w:val="0"/>
      <w:marTop w:val="0"/>
      <w:marBottom w:val="0"/>
      <w:divBdr>
        <w:top w:val="none" w:sz="0" w:space="0" w:color="auto"/>
        <w:left w:val="none" w:sz="0" w:space="0" w:color="auto"/>
        <w:bottom w:val="none" w:sz="0" w:space="0" w:color="auto"/>
        <w:right w:val="none" w:sz="0" w:space="0" w:color="auto"/>
      </w:divBdr>
    </w:div>
    <w:div w:id="1969237170">
      <w:bodyDiv w:val="1"/>
      <w:marLeft w:val="0"/>
      <w:marRight w:val="0"/>
      <w:marTop w:val="0"/>
      <w:marBottom w:val="0"/>
      <w:divBdr>
        <w:top w:val="none" w:sz="0" w:space="0" w:color="auto"/>
        <w:left w:val="none" w:sz="0" w:space="0" w:color="auto"/>
        <w:bottom w:val="none" w:sz="0" w:space="0" w:color="auto"/>
        <w:right w:val="none" w:sz="0" w:space="0" w:color="auto"/>
      </w:divBdr>
    </w:div>
    <w:div w:id="1969237468">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69703987">
      <w:bodyDiv w:val="1"/>
      <w:marLeft w:val="0"/>
      <w:marRight w:val="0"/>
      <w:marTop w:val="0"/>
      <w:marBottom w:val="0"/>
      <w:divBdr>
        <w:top w:val="none" w:sz="0" w:space="0" w:color="auto"/>
        <w:left w:val="none" w:sz="0" w:space="0" w:color="auto"/>
        <w:bottom w:val="none" w:sz="0" w:space="0" w:color="auto"/>
        <w:right w:val="none" w:sz="0" w:space="0" w:color="auto"/>
      </w:divBdr>
    </w:div>
    <w:div w:id="1969704724">
      <w:bodyDiv w:val="1"/>
      <w:marLeft w:val="0"/>
      <w:marRight w:val="0"/>
      <w:marTop w:val="0"/>
      <w:marBottom w:val="0"/>
      <w:divBdr>
        <w:top w:val="none" w:sz="0" w:space="0" w:color="auto"/>
        <w:left w:val="none" w:sz="0" w:space="0" w:color="auto"/>
        <w:bottom w:val="none" w:sz="0" w:space="0" w:color="auto"/>
        <w:right w:val="none" w:sz="0" w:space="0" w:color="auto"/>
      </w:divBdr>
    </w:div>
    <w:div w:id="1969891591">
      <w:bodyDiv w:val="1"/>
      <w:marLeft w:val="0"/>
      <w:marRight w:val="0"/>
      <w:marTop w:val="0"/>
      <w:marBottom w:val="0"/>
      <w:divBdr>
        <w:top w:val="none" w:sz="0" w:space="0" w:color="auto"/>
        <w:left w:val="none" w:sz="0" w:space="0" w:color="auto"/>
        <w:bottom w:val="none" w:sz="0" w:space="0" w:color="auto"/>
        <w:right w:val="none" w:sz="0" w:space="0" w:color="auto"/>
      </w:divBdr>
    </w:div>
    <w:div w:id="1969898579">
      <w:bodyDiv w:val="1"/>
      <w:marLeft w:val="0"/>
      <w:marRight w:val="0"/>
      <w:marTop w:val="0"/>
      <w:marBottom w:val="0"/>
      <w:divBdr>
        <w:top w:val="none" w:sz="0" w:space="0" w:color="auto"/>
        <w:left w:val="none" w:sz="0" w:space="0" w:color="auto"/>
        <w:bottom w:val="none" w:sz="0" w:space="0" w:color="auto"/>
        <w:right w:val="none" w:sz="0" w:space="0" w:color="auto"/>
      </w:divBdr>
    </w:div>
    <w:div w:id="1970040847">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0210458">
      <w:bodyDiv w:val="1"/>
      <w:marLeft w:val="0"/>
      <w:marRight w:val="0"/>
      <w:marTop w:val="0"/>
      <w:marBottom w:val="0"/>
      <w:divBdr>
        <w:top w:val="none" w:sz="0" w:space="0" w:color="auto"/>
        <w:left w:val="none" w:sz="0" w:space="0" w:color="auto"/>
        <w:bottom w:val="none" w:sz="0" w:space="0" w:color="auto"/>
        <w:right w:val="none" w:sz="0" w:space="0" w:color="auto"/>
      </w:divBdr>
    </w:div>
    <w:div w:id="1970210493">
      <w:bodyDiv w:val="1"/>
      <w:marLeft w:val="0"/>
      <w:marRight w:val="0"/>
      <w:marTop w:val="0"/>
      <w:marBottom w:val="0"/>
      <w:divBdr>
        <w:top w:val="none" w:sz="0" w:space="0" w:color="auto"/>
        <w:left w:val="none" w:sz="0" w:space="0" w:color="auto"/>
        <w:bottom w:val="none" w:sz="0" w:space="0" w:color="auto"/>
        <w:right w:val="none" w:sz="0" w:space="0" w:color="auto"/>
      </w:divBdr>
    </w:div>
    <w:div w:id="1970239984">
      <w:bodyDiv w:val="1"/>
      <w:marLeft w:val="0"/>
      <w:marRight w:val="0"/>
      <w:marTop w:val="0"/>
      <w:marBottom w:val="0"/>
      <w:divBdr>
        <w:top w:val="none" w:sz="0" w:space="0" w:color="auto"/>
        <w:left w:val="none" w:sz="0" w:space="0" w:color="auto"/>
        <w:bottom w:val="none" w:sz="0" w:space="0" w:color="auto"/>
        <w:right w:val="none" w:sz="0" w:space="0" w:color="auto"/>
      </w:divBdr>
    </w:div>
    <w:div w:id="1970358346">
      <w:bodyDiv w:val="1"/>
      <w:marLeft w:val="0"/>
      <w:marRight w:val="0"/>
      <w:marTop w:val="0"/>
      <w:marBottom w:val="0"/>
      <w:divBdr>
        <w:top w:val="none" w:sz="0" w:space="0" w:color="auto"/>
        <w:left w:val="none" w:sz="0" w:space="0" w:color="auto"/>
        <w:bottom w:val="none" w:sz="0" w:space="0" w:color="auto"/>
        <w:right w:val="none" w:sz="0" w:space="0" w:color="auto"/>
      </w:divBdr>
    </w:div>
    <w:div w:id="1970433643">
      <w:bodyDiv w:val="1"/>
      <w:marLeft w:val="0"/>
      <w:marRight w:val="0"/>
      <w:marTop w:val="0"/>
      <w:marBottom w:val="0"/>
      <w:divBdr>
        <w:top w:val="none" w:sz="0" w:space="0" w:color="auto"/>
        <w:left w:val="none" w:sz="0" w:space="0" w:color="auto"/>
        <w:bottom w:val="none" w:sz="0" w:space="0" w:color="auto"/>
        <w:right w:val="none" w:sz="0" w:space="0" w:color="auto"/>
      </w:divBdr>
    </w:div>
    <w:div w:id="1970434375">
      <w:bodyDiv w:val="1"/>
      <w:marLeft w:val="0"/>
      <w:marRight w:val="0"/>
      <w:marTop w:val="0"/>
      <w:marBottom w:val="0"/>
      <w:divBdr>
        <w:top w:val="none" w:sz="0" w:space="0" w:color="auto"/>
        <w:left w:val="none" w:sz="0" w:space="0" w:color="auto"/>
        <w:bottom w:val="none" w:sz="0" w:space="0" w:color="auto"/>
        <w:right w:val="none" w:sz="0" w:space="0" w:color="auto"/>
      </w:divBdr>
    </w:div>
    <w:div w:id="1970479102">
      <w:bodyDiv w:val="1"/>
      <w:marLeft w:val="0"/>
      <w:marRight w:val="0"/>
      <w:marTop w:val="0"/>
      <w:marBottom w:val="0"/>
      <w:divBdr>
        <w:top w:val="none" w:sz="0" w:space="0" w:color="auto"/>
        <w:left w:val="none" w:sz="0" w:space="0" w:color="auto"/>
        <w:bottom w:val="none" w:sz="0" w:space="0" w:color="auto"/>
        <w:right w:val="none" w:sz="0" w:space="0" w:color="auto"/>
      </w:divBdr>
    </w:div>
    <w:div w:id="1970547154">
      <w:bodyDiv w:val="1"/>
      <w:marLeft w:val="0"/>
      <w:marRight w:val="0"/>
      <w:marTop w:val="0"/>
      <w:marBottom w:val="0"/>
      <w:divBdr>
        <w:top w:val="none" w:sz="0" w:space="0" w:color="auto"/>
        <w:left w:val="none" w:sz="0" w:space="0" w:color="auto"/>
        <w:bottom w:val="none" w:sz="0" w:space="0" w:color="auto"/>
        <w:right w:val="none" w:sz="0" w:space="0" w:color="auto"/>
      </w:divBdr>
    </w:div>
    <w:div w:id="1970739815">
      <w:bodyDiv w:val="1"/>
      <w:marLeft w:val="0"/>
      <w:marRight w:val="0"/>
      <w:marTop w:val="0"/>
      <w:marBottom w:val="0"/>
      <w:divBdr>
        <w:top w:val="none" w:sz="0" w:space="0" w:color="auto"/>
        <w:left w:val="none" w:sz="0" w:space="0" w:color="auto"/>
        <w:bottom w:val="none" w:sz="0" w:space="0" w:color="auto"/>
        <w:right w:val="none" w:sz="0" w:space="0" w:color="auto"/>
      </w:divBdr>
    </w:div>
    <w:div w:id="1970740538">
      <w:bodyDiv w:val="1"/>
      <w:marLeft w:val="0"/>
      <w:marRight w:val="0"/>
      <w:marTop w:val="0"/>
      <w:marBottom w:val="0"/>
      <w:divBdr>
        <w:top w:val="none" w:sz="0" w:space="0" w:color="auto"/>
        <w:left w:val="none" w:sz="0" w:space="0" w:color="auto"/>
        <w:bottom w:val="none" w:sz="0" w:space="0" w:color="auto"/>
        <w:right w:val="none" w:sz="0" w:space="0" w:color="auto"/>
      </w:divBdr>
    </w:div>
    <w:div w:id="1970743936">
      <w:bodyDiv w:val="1"/>
      <w:marLeft w:val="0"/>
      <w:marRight w:val="0"/>
      <w:marTop w:val="0"/>
      <w:marBottom w:val="0"/>
      <w:divBdr>
        <w:top w:val="none" w:sz="0" w:space="0" w:color="auto"/>
        <w:left w:val="none" w:sz="0" w:space="0" w:color="auto"/>
        <w:bottom w:val="none" w:sz="0" w:space="0" w:color="auto"/>
        <w:right w:val="none" w:sz="0" w:space="0" w:color="auto"/>
      </w:divBdr>
    </w:div>
    <w:div w:id="1970895924">
      <w:bodyDiv w:val="1"/>
      <w:marLeft w:val="0"/>
      <w:marRight w:val="0"/>
      <w:marTop w:val="0"/>
      <w:marBottom w:val="0"/>
      <w:divBdr>
        <w:top w:val="none" w:sz="0" w:space="0" w:color="auto"/>
        <w:left w:val="none" w:sz="0" w:space="0" w:color="auto"/>
        <w:bottom w:val="none" w:sz="0" w:space="0" w:color="auto"/>
        <w:right w:val="none" w:sz="0" w:space="0" w:color="auto"/>
      </w:divBdr>
    </w:div>
    <w:div w:id="1970940684">
      <w:bodyDiv w:val="1"/>
      <w:marLeft w:val="0"/>
      <w:marRight w:val="0"/>
      <w:marTop w:val="0"/>
      <w:marBottom w:val="0"/>
      <w:divBdr>
        <w:top w:val="none" w:sz="0" w:space="0" w:color="auto"/>
        <w:left w:val="none" w:sz="0" w:space="0" w:color="auto"/>
        <w:bottom w:val="none" w:sz="0" w:space="0" w:color="auto"/>
        <w:right w:val="none" w:sz="0" w:space="0" w:color="auto"/>
      </w:divBdr>
    </w:div>
    <w:div w:id="1971279392">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396975">
      <w:bodyDiv w:val="1"/>
      <w:marLeft w:val="0"/>
      <w:marRight w:val="0"/>
      <w:marTop w:val="0"/>
      <w:marBottom w:val="0"/>
      <w:divBdr>
        <w:top w:val="none" w:sz="0" w:space="0" w:color="auto"/>
        <w:left w:val="none" w:sz="0" w:space="0" w:color="auto"/>
        <w:bottom w:val="none" w:sz="0" w:space="0" w:color="auto"/>
        <w:right w:val="none" w:sz="0" w:space="0" w:color="auto"/>
      </w:divBdr>
    </w:div>
    <w:div w:id="1971548927">
      <w:bodyDiv w:val="1"/>
      <w:marLeft w:val="0"/>
      <w:marRight w:val="0"/>
      <w:marTop w:val="0"/>
      <w:marBottom w:val="0"/>
      <w:divBdr>
        <w:top w:val="none" w:sz="0" w:space="0" w:color="auto"/>
        <w:left w:val="none" w:sz="0" w:space="0" w:color="auto"/>
        <w:bottom w:val="none" w:sz="0" w:space="0" w:color="auto"/>
        <w:right w:val="none" w:sz="0" w:space="0" w:color="auto"/>
      </w:divBdr>
    </w:div>
    <w:div w:id="197159008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593758">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1745044">
      <w:bodyDiv w:val="1"/>
      <w:marLeft w:val="0"/>
      <w:marRight w:val="0"/>
      <w:marTop w:val="0"/>
      <w:marBottom w:val="0"/>
      <w:divBdr>
        <w:top w:val="none" w:sz="0" w:space="0" w:color="auto"/>
        <w:left w:val="none" w:sz="0" w:space="0" w:color="auto"/>
        <w:bottom w:val="none" w:sz="0" w:space="0" w:color="auto"/>
        <w:right w:val="none" w:sz="0" w:space="0" w:color="auto"/>
      </w:divBdr>
    </w:div>
    <w:div w:id="1971932825">
      <w:bodyDiv w:val="1"/>
      <w:marLeft w:val="0"/>
      <w:marRight w:val="0"/>
      <w:marTop w:val="0"/>
      <w:marBottom w:val="0"/>
      <w:divBdr>
        <w:top w:val="none" w:sz="0" w:space="0" w:color="auto"/>
        <w:left w:val="none" w:sz="0" w:space="0" w:color="auto"/>
        <w:bottom w:val="none" w:sz="0" w:space="0" w:color="auto"/>
        <w:right w:val="none" w:sz="0" w:space="0" w:color="auto"/>
      </w:divBdr>
    </w:div>
    <w:div w:id="1972129826">
      <w:bodyDiv w:val="1"/>
      <w:marLeft w:val="0"/>
      <w:marRight w:val="0"/>
      <w:marTop w:val="0"/>
      <w:marBottom w:val="0"/>
      <w:divBdr>
        <w:top w:val="none" w:sz="0" w:space="0" w:color="auto"/>
        <w:left w:val="none" w:sz="0" w:space="0" w:color="auto"/>
        <w:bottom w:val="none" w:sz="0" w:space="0" w:color="auto"/>
        <w:right w:val="none" w:sz="0" w:space="0" w:color="auto"/>
      </w:divBdr>
    </w:div>
    <w:div w:id="1972201837">
      <w:bodyDiv w:val="1"/>
      <w:marLeft w:val="0"/>
      <w:marRight w:val="0"/>
      <w:marTop w:val="0"/>
      <w:marBottom w:val="0"/>
      <w:divBdr>
        <w:top w:val="none" w:sz="0" w:space="0" w:color="auto"/>
        <w:left w:val="none" w:sz="0" w:space="0" w:color="auto"/>
        <w:bottom w:val="none" w:sz="0" w:space="0" w:color="auto"/>
        <w:right w:val="none" w:sz="0" w:space="0" w:color="auto"/>
      </w:divBdr>
    </w:div>
    <w:div w:id="1972401377">
      <w:bodyDiv w:val="1"/>
      <w:marLeft w:val="0"/>
      <w:marRight w:val="0"/>
      <w:marTop w:val="0"/>
      <w:marBottom w:val="0"/>
      <w:divBdr>
        <w:top w:val="none" w:sz="0" w:space="0" w:color="auto"/>
        <w:left w:val="none" w:sz="0" w:space="0" w:color="auto"/>
        <w:bottom w:val="none" w:sz="0" w:space="0" w:color="auto"/>
        <w:right w:val="none" w:sz="0" w:space="0" w:color="auto"/>
      </w:divBdr>
    </w:div>
    <w:div w:id="1972444140">
      <w:bodyDiv w:val="1"/>
      <w:marLeft w:val="0"/>
      <w:marRight w:val="0"/>
      <w:marTop w:val="0"/>
      <w:marBottom w:val="0"/>
      <w:divBdr>
        <w:top w:val="none" w:sz="0" w:space="0" w:color="auto"/>
        <w:left w:val="none" w:sz="0" w:space="0" w:color="auto"/>
        <w:bottom w:val="none" w:sz="0" w:space="0" w:color="auto"/>
        <w:right w:val="none" w:sz="0" w:space="0" w:color="auto"/>
      </w:divBdr>
    </w:div>
    <w:div w:id="1972512972">
      <w:bodyDiv w:val="1"/>
      <w:marLeft w:val="0"/>
      <w:marRight w:val="0"/>
      <w:marTop w:val="0"/>
      <w:marBottom w:val="0"/>
      <w:divBdr>
        <w:top w:val="none" w:sz="0" w:space="0" w:color="auto"/>
        <w:left w:val="none" w:sz="0" w:space="0" w:color="auto"/>
        <w:bottom w:val="none" w:sz="0" w:space="0" w:color="auto"/>
        <w:right w:val="none" w:sz="0" w:space="0" w:color="auto"/>
      </w:divBdr>
    </w:div>
    <w:div w:id="1972593461">
      <w:bodyDiv w:val="1"/>
      <w:marLeft w:val="0"/>
      <w:marRight w:val="0"/>
      <w:marTop w:val="0"/>
      <w:marBottom w:val="0"/>
      <w:divBdr>
        <w:top w:val="none" w:sz="0" w:space="0" w:color="auto"/>
        <w:left w:val="none" w:sz="0" w:space="0" w:color="auto"/>
        <w:bottom w:val="none" w:sz="0" w:space="0" w:color="auto"/>
        <w:right w:val="none" w:sz="0" w:space="0" w:color="auto"/>
      </w:divBdr>
    </w:div>
    <w:div w:id="1972633831">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2705764">
      <w:bodyDiv w:val="1"/>
      <w:marLeft w:val="0"/>
      <w:marRight w:val="0"/>
      <w:marTop w:val="0"/>
      <w:marBottom w:val="0"/>
      <w:divBdr>
        <w:top w:val="none" w:sz="0" w:space="0" w:color="auto"/>
        <w:left w:val="none" w:sz="0" w:space="0" w:color="auto"/>
        <w:bottom w:val="none" w:sz="0" w:space="0" w:color="auto"/>
        <w:right w:val="none" w:sz="0" w:space="0" w:color="auto"/>
      </w:divBdr>
    </w:div>
    <w:div w:id="1972788651">
      <w:bodyDiv w:val="1"/>
      <w:marLeft w:val="0"/>
      <w:marRight w:val="0"/>
      <w:marTop w:val="0"/>
      <w:marBottom w:val="0"/>
      <w:divBdr>
        <w:top w:val="none" w:sz="0" w:space="0" w:color="auto"/>
        <w:left w:val="none" w:sz="0" w:space="0" w:color="auto"/>
        <w:bottom w:val="none" w:sz="0" w:space="0" w:color="auto"/>
        <w:right w:val="none" w:sz="0" w:space="0" w:color="auto"/>
      </w:divBdr>
    </w:div>
    <w:div w:id="1972855281">
      <w:bodyDiv w:val="1"/>
      <w:marLeft w:val="0"/>
      <w:marRight w:val="0"/>
      <w:marTop w:val="0"/>
      <w:marBottom w:val="0"/>
      <w:divBdr>
        <w:top w:val="none" w:sz="0" w:space="0" w:color="auto"/>
        <w:left w:val="none" w:sz="0" w:space="0" w:color="auto"/>
        <w:bottom w:val="none" w:sz="0" w:space="0" w:color="auto"/>
        <w:right w:val="none" w:sz="0" w:space="0" w:color="auto"/>
      </w:divBdr>
    </w:div>
    <w:div w:id="1972856535">
      <w:bodyDiv w:val="1"/>
      <w:marLeft w:val="0"/>
      <w:marRight w:val="0"/>
      <w:marTop w:val="0"/>
      <w:marBottom w:val="0"/>
      <w:divBdr>
        <w:top w:val="none" w:sz="0" w:space="0" w:color="auto"/>
        <w:left w:val="none" w:sz="0" w:space="0" w:color="auto"/>
        <w:bottom w:val="none" w:sz="0" w:space="0" w:color="auto"/>
        <w:right w:val="none" w:sz="0" w:space="0" w:color="auto"/>
      </w:divBdr>
    </w:div>
    <w:div w:id="1972857584">
      <w:bodyDiv w:val="1"/>
      <w:marLeft w:val="0"/>
      <w:marRight w:val="0"/>
      <w:marTop w:val="0"/>
      <w:marBottom w:val="0"/>
      <w:divBdr>
        <w:top w:val="none" w:sz="0" w:space="0" w:color="auto"/>
        <w:left w:val="none" w:sz="0" w:space="0" w:color="auto"/>
        <w:bottom w:val="none" w:sz="0" w:space="0" w:color="auto"/>
        <w:right w:val="none" w:sz="0" w:space="0" w:color="auto"/>
      </w:divBdr>
    </w:div>
    <w:div w:id="1972905050">
      <w:bodyDiv w:val="1"/>
      <w:marLeft w:val="0"/>
      <w:marRight w:val="0"/>
      <w:marTop w:val="0"/>
      <w:marBottom w:val="0"/>
      <w:divBdr>
        <w:top w:val="none" w:sz="0" w:space="0" w:color="auto"/>
        <w:left w:val="none" w:sz="0" w:space="0" w:color="auto"/>
        <w:bottom w:val="none" w:sz="0" w:space="0" w:color="auto"/>
        <w:right w:val="none" w:sz="0" w:space="0" w:color="auto"/>
      </w:divBdr>
    </w:div>
    <w:div w:id="1972975700">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630413">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710031">
      <w:bodyDiv w:val="1"/>
      <w:marLeft w:val="0"/>
      <w:marRight w:val="0"/>
      <w:marTop w:val="0"/>
      <w:marBottom w:val="0"/>
      <w:divBdr>
        <w:top w:val="none" w:sz="0" w:space="0" w:color="auto"/>
        <w:left w:val="none" w:sz="0" w:space="0" w:color="auto"/>
        <w:bottom w:val="none" w:sz="0" w:space="0" w:color="auto"/>
        <w:right w:val="none" w:sz="0" w:space="0" w:color="auto"/>
      </w:divBdr>
    </w:div>
    <w:div w:id="1973828935">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3974968">
      <w:bodyDiv w:val="1"/>
      <w:marLeft w:val="0"/>
      <w:marRight w:val="0"/>
      <w:marTop w:val="0"/>
      <w:marBottom w:val="0"/>
      <w:divBdr>
        <w:top w:val="none" w:sz="0" w:space="0" w:color="auto"/>
        <w:left w:val="none" w:sz="0" w:space="0" w:color="auto"/>
        <w:bottom w:val="none" w:sz="0" w:space="0" w:color="auto"/>
        <w:right w:val="none" w:sz="0" w:space="0" w:color="auto"/>
      </w:divBdr>
    </w:div>
    <w:div w:id="1974014920">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098915">
      <w:bodyDiv w:val="1"/>
      <w:marLeft w:val="0"/>
      <w:marRight w:val="0"/>
      <w:marTop w:val="0"/>
      <w:marBottom w:val="0"/>
      <w:divBdr>
        <w:top w:val="none" w:sz="0" w:space="0" w:color="auto"/>
        <w:left w:val="none" w:sz="0" w:space="0" w:color="auto"/>
        <w:bottom w:val="none" w:sz="0" w:space="0" w:color="auto"/>
        <w:right w:val="none" w:sz="0" w:space="0" w:color="auto"/>
      </w:divBdr>
    </w:div>
    <w:div w:id="1974166044">
      <w:bodyDiv w:val="1"/>
      <w:marLeft w:val="0"/>
      <w:marRight w:val="0"/>
      <w:marTop w:val="0"/>
      <w:marBottom w:val="0"/>
      <w:divBdr>
        <w:top w:val="none" w:sz="0" w:space="0" w:color="auto"/>
        <w:left w:val="none" w:sz="0" w:space="0" w:color="auto"/>
        <w:bottom w:val="none" w:sz="0" w:space="0" w:color="auto"/>
        <w:right w:val="none" w:sz="0" w:space="0" w:color="auto"/>
      </w:divBdr>
    </w:div>
    <w:div w:id="1974287736">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407474">
      <w:bodyDiv w:val="1"/>
      <w:marLeft w:val="0"/>
      <w:marRight w:val="0"/>
      <w:marTop w:val="0"/>
      <w:marBottom w:val="0"/>
      <w:divBdr>
        <w:top w:val="none" w:sz="0" w:space="0" w:color="auto"/>
        <w:left w:val="none" w:sz="0" w:space="0" w:color="auto"/>
        <w:bottom w:val="none" w:sz="0" w:space="0" w:color="auto"/>
        <w:right w:val="none" w:sz="0" w:space="0" w:color="auto"/>
      </w:divBdr>
    </w:div>
    <w:div w:id="19744093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5014219">
      <w:bodyDiv w:val="1"/>
      <w:marLeft w:val="0"/>
      <w:marRight w:val="0"/>
      <w:marTop w:val="0"/>
      <w:marBottom w:val="0"/>
      <w:divBdr>
        <w:top w:val="none" w:sz="0" w:space="0" w:color="auto"/>
        <w:left w:val="none" w:sz="0" w:space="0" w:color="auto"/>
        <w:bottom w:val="none" w:sz="0" w:space="0" w:color="auto"/>
        <w:right w:val="none" w:sz="0" w:space="0" w:color="auto"/>
      </w:divBdr>
    </w:div>
    <w:div w:id="1975058705">
      <w:bodyDiv w:val="1"/>
      <w:marLeft w:val="0"/>
      <w:marRight w:val="0"/>
      <w:marTop w:val="0"/>
      <w:marBottom w:val="0"/>
      <w:divBdr>
        <w:top w:val="none" w:sz="0" w:space="0" w:color="auto"/>
        <w:left w:val="none" w:sz="0" w:space="0" w:color="auto"/>
        <w:bottom w:val="none" w:sz="0" w:space="0" w:color="auto"/>
        <w:right w:val="none" w:sz="0" w:space="0" w:color="auto"/>
      </w:divBdr>
    </w:div>
    <w:div w:id="1975089344">
      <w:bodyDiv w:val="1"/>
      <w:marLeft w:val="0"/>
      <w:marRight w:val="0"/>
      <w:marTop w:val="0"/>
      <w:marBottom w:val="0"/>
      <w:divBdr>
        <w:top w:val="none" w:sz="0" w:space="0" w:color="auto"/>
        <w:left w:val="none" w:sz="0" w:space="0" w:color="auto"/>
        <w:bottom w:val="none" w:sz="0" w:space="0" w:color="auto"/>
        <w:right w:val="none" w:sz="0" w:space="0" w:color="auto"/>
      </w:divBdr>
    </w:div>
    <w:div w:id="1975140720">
      <w:bodyDiv w:val="1"/>
      <w:marLeft w:val="0"/>
      <w:marRight w:val="0"/>
      <w:marTop w:val="0"/>
      <w:marBottom w:val="0"/>
      <w:divBdr>
        <w:top w:val="none" w:sz="0" w:space="0" w:color="auto"/>
        <w:left w:val="none" w:sz="0" w:space="0" w:color="auto"/>
        <w:bottom w:val="none" w:sz="0" w:space="0" w:color="auto"/>
        <w:right w:val="none" w:sz="0" w:space="0" w:color="auto"/>
      </w:divBdr>
    </w:div>
    <w:div w:id="1975207953">
      <w:bodyDiv w:val="1"/>
      <w:marLeft w:val="0"/>
      <w:marRight w:val="0"/>
      <w:marTop w:val="0"/>
      <w:marBottom w:val="0"/>
      <w:divBdr>
        <w:top w:val="none" w:sz="0" w:space="0" w:color="auto"/>
        <w:left w:val="none" w:sz="0" w:space="0" w:color="auto"/>
        <w:bottom w:val="none" w:sz="0" w:space="0" w:color="auto"/>
        <w:right w:val="none" w:sz="0" w:space="0" w:color="auto"/>
      </w:divBdr>
    </w:div>
    <w:div w:id="1975216671">
      <w:bodyDiv w:val="1"/>
      <w:marLeft w:val="0"/>
      <w:marRight w:val="0"/>
      <w:marTop w:val="0"/>
      <w:marBottom w:val="0"/>
      <w:divBdr>
        <w:top w:val="none" w:sz="0" w:space="0" w:color="auto"/>
        <w:left w:val="none" w:sz="0" w:space="0" w:color="auto"/>
        <w:bottom w:val="none" w:sz="0" w:space="0" w:color="auto"/>
        <w:right w:val="none" w:sz="0" w:space="0" w:color="auto"/>
      </w:divBdr>
    </w:div>
    <w:div w:id="1975332998">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5479995">
      <w:bodyDiv w:val="1"/>
      <w:marLeft w:val="0"/>
      <w:marRight w:val="0"/>
      <w:marTop w:val="0"/>
      <w:marBottom w:val="0"/>
      <w:divBdr>
        <w:top w:val="none" w:sz="0" w:space="0" w:color="auto"/>
        <w:left w:val="none" w:sz="0" w:space="0" w:color="auto"/>
        <w:bottom w:val="none" w:sz="0" w:space="0" w:color="auto"/>
        <w:right w:val="none" w:sz="0" w:space="0" w:color="auto"/>
      </w:divBdr>
    </w:div>
    <w:div w:id="1975593875">
      <w:bodyDiv w:val="1"/>
      <w:marLeft w:val="0"/>
      <w:marRight w:val="0"/>
      <w:marTop w:val="0"/>
      <w:marBottom w:val="0"/>
      <w:divBdr>
        <w:top w:val="none" w:sz="0" w:space="0" w:color="auto"/>
        <w:left w:val="none" w:sz="0" w:space="0" w:color="auto"/>
        <w:bottom w:val="none" w:sz="0" w:space="0" w:color="auto"/>
        <w:right w:val="none" w:sz="0" w:space="0" w:color="auto"/>
      </w:divBdr>
    </w:div>
    <w:div w:id="1975601526">
      <w:bodyDiv w:val="1"/>
      <w:marLeft w:val="0"/>
      <w:marRight w:val="0"/>
      <w:marTop w:val="0"/>
      <w:marBottom w:val="0"/>
      <w:divBdr>
        <w:top w:val="none" w:sz="0" w:space="0" w:color="auto"/>
        <w:left w:val="none" w:sz="0" w:space="0" w:color="auto"/>
        <w:bottom w:val="none" w:sz="0" w:space="0" w:color="auto"/>
        <w:right w:val="none" w:sz="0" w:space="0" w:color="auto"/>
      </w:divBdr>
    </w:div>
    <w:div w:id="1975603469">
      <w:bodyDiv w:val="1"/>
      <w:marLeft w:val="0"/>
      <w:marRight w:val="0"/>
      <w:marTop w:val="0"/>
      <w:marBottom w:val="0"/>
      <w:divBdr>
        <w:top w:val="none" w:sz="0" w:space="0" w:color="auto"/>
        <w:left w:val="none" w:sz="0" w:space="0" w:color="auto"/>
        <w:bottom w:val="none" w:sz="0" w:space="0" w:color="auto"/>
        <w:right w:val="none" w:sz="0" w:space="0" w:color="auto"/>
      </w:divBdr>
    </w:div>
    <w:div w:id="1975676428">
      <w:bodyDiv w:val="1"/>
      <w:marLeft w:val="0"/>
      <w:marRight w:val="0"/>
      <w:marTop w:val="0"/>
      <w:marBottom w:val="0"/>
      <w:divBdr>
        <w:top w:val="none" w:sz="0" w:space="0" w:color="auto"/>
        <w:left w:val="none" w:sz="0" w:space="0" w:color="auto"/>
        <w:bottom w:val="none" w:sz="0" w:space="0" w:color="auto"/>
        <w:right w:val="none" w:sz="0" w:space="0" w:color="auto"/>
      </w:divBdr>
    </w:div>
    <w:div w:id="1975717397">
      <w:bodyDiv w:val="1"/>
      <w:marLeft w:val="0"/>
      <w:marRight w:val="0"/>
      <w:marTop w:val="0"/>
      <w:marBottom w:val="0"/>
      <w:divBdr>
        <w:top w:val="none" w:sz="0" w:space="0" w:color="auto"/>
        <w:left w:val="none" w:sz="0" w:space="0" w:color="auto"/>
        <w:bottom w:val="none" w:sz="0" w:space="0" w:color="auto"/>
        <w:right w:val="none" w:sz="0" w:space="0" w:color="auto"/>
      </w:divBdr>
    </w:div>
    <w:div w:id="1975938801">
      <w:bodyDiv w:val="1"/>
      <w:marLeft w:val="0"/>
      <w:marRight w:val="0"/>
      <w:marTop w:val="0"/>
      <w:marBottom w:val="0"/>
      <w:divBdr>
        <w:top w:val="none" w:sz="0" w:space="0" w:color="auto"/>
        <w:left w:val="none" w:sz="0" w:space="0" w:color="auto"/>
        <w:bottom w:val="none" w:sz="0" w:space="0" w:color="auto"/>
        <w:right w:val="none" w:sz="0" w:space="0" w:color="auto"/>
      </w:divBdr>
    </w:div>
    <w:div w:id="1975938848">
      <w:bodyDiv w:val="1"/>
      <w:marLeft w:val="0"/>
      <w:marRight w:val="0"/>
      <w:marTop w:val="0"/>
      <w:marBottom w:val="0"/>
      <w:divBdr>
        <w:top w:val="none" w:sz="0" w:space="0" w:color="auto"/>
        <w:left w:val="none" w:sz="0" w:space="0" w:color="auto"/>
        <w:bottom w:val="none" w:sz="0" w:space="0" w:color="auto"/>
        <w:right w:val="none" w:sz="0" w:space="0" w:color="auto"/>
      </w:divBdr>
    </w:div>
    <w:div w:id="1976059939">
      <w:bodyDiv w:val="1"/>
      <w:marLeft w:val="0"/>
      <w:marRight w:val="0"/>
      <w:marTop w:val="0"/>
      <w:marBottom w:val="0"/>
      <w:divBdr>
        <w:top w:val="none" w:sz="0" w:space="0" w:color="auto"/>
        <w:left w:val="none" w:sz="0" w:space="0" w:color="auto"/>
        <w:bottom w:val="none" w:sz="0" w:space="0" w:color="auto"/>
        <w:right w:val="none" w:sz="0" w:space="0" w:color="auto"/>
      </w:divBdr>
    </w:div>
    <w:div w:id="1976139030">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6448338">
      <w:bodyDiv w:val="1"/>
      <w:marLeft w:val="0"/>
      <w:marRight w:val="0"/>
      <w:marTop w:val="0"/>
      <w:marBottom w:val="0"/>
      <w:divBdr>
        <w:top w:val="none" w:sz="0" w:space="0" w:color="auto"/>
        <w:left w:val="none" w:sz="0" w:space="0" w:color="auto"/>
        <w:bottom w:val="none" w:sz="0" w:space="0" w:color="auto"/>
        <w:right w:val="none" w:sz="0" w:space="0" w:color="auto"/>
      </w:divBdr>
    </w:div>
    <w:div w:id="1976521732">
      <w:bodyDiv w:val="1"/>
      <w:marLeft w:val="0"/>
      <w:marRight w:val="0"/>
      <w:marTop w:val="0"/>
      <w:marBottom w:val="0"/>
      <w:divBdr>
        <w:top w:val="none" w:sz="0" w:space="0" w:color="auto"/>
        <w:left w:val="none" w:sz="0" w:space="0" w:color="auto"/>
        <w:bottom w:val="none" w:sz="0" w:space="0" w:color="auto"/>
        <w:right w:val="none" w:sz="0" w:space="0" w:color="auto"/>
      </w:divBdr>
    </w:div>
    <w:div w:id="1976568298">
      <w:bodyDiv w:val="1"/>
      <w:marLeft w:val="0"/>
      <w:marRight w:val="0"/>
      <w:marTop w:val="0"/>
      <w:marBottom w:val="0"/>
      <w:divBdr>
        <w:top w:val="none" w:sz="0" w:space="0" w:color="auto"/>
        <w:left w:val="none" w:sz="0" w:space="0" w:color="auto"/>
        <w:bottom w:val="none" w:sz="0" w:space="0" w:color="auto"/>
        <w:right w:val="none" w:sz="0" w:space="0" w:color="auto"/>
      </w:divBdr>
    </w:div>
    <w:div w:id="1976597414">
      <w:bodyDiv w:val="1"/>
      <w:marLeft w:val="0"/>
      <w:marRight w:val="0"/>
      <w:marTop w:val="0"/>
      <w:marBottom w:val="0"/>
      <w:divBdr>
        <w:top w:val="none" w:sz="0" w:space="0" w:color="auto"/>
        <w:left w:val="none" w:sz="0" w:space="0" w:color="auto"/>
        <w:bottom w:val="none" w:sz="0" w:space="0" w:color="auto"/>
        <w:right w:val="none" w:sz="0" w:space="0" w:color="auto"/>
      </w:divBdr>
    </w:div>
    <w:div w:id="1976718081">
      <w:bodyDiv w:val="1"/>
      <w:marLeft w:val="0"/>
      <w:marRight w:val="0"/>
      <w:marTop w:val="0"/>
      <w:marBottom w:val="0"/>
      <w:divBdr>
        <w:top w:val="none" w:sz="0" w:space="0" w:color="auto"/>
        <w:left w:val="none" w:sz="0" w:space="0" w:color="auto"/>
        <w:bottom w:val="none" w:sz="0" w:space="0" w:color="auto"/>
        <w:right w:val="none" w:sz="0" w:space="0" w:color="auto"/>
      </w:divBdr>
    </w:div>
    <w:div w:id="1976836840">
      <w:bodyDiv w:val="1"/>
      <w:marLeft w:val="0"/>
      <w:marRight w:val="0"/>
      <w:marTop w:val="0"/>
      <w:marBottom w:val="0"/>
      <w:divBdr>
        <w:top w:val="none" w:sz="0" w:space="0" w:color="auto"/>
        <w:left w:val="none" w:sz="0" w:space="0" w:color="auto"/>
        <w:bottom w:val="none" w:sz="0" w:space="0" w:color="auto"/>
        <w:right w:val="none" w:sz="0" w:space="0" w:color="auto"/>
      </w:divBdr>
    </w:div>
    <w:div w:id="1977102708">
      <w:bodyDiv w:val="1"/>
      <w:marLeft w:val="0"/>
      <w:marRight w:val="0"/>
      <w:marTop w:val="0"/>
      <w:marBottom w:val="0"/>
      <w:divBdr>
        <w:top w:val="none" w:sz="0" w:space="0" w:color="auto"/>
        <w:left w:val="none" w:sz="0" w:space="0" w:color="auto"/>
        <w:bottom w:val="none" w:sz="0" w:space="0" w:color="auto"/>
        <w:right w:val="none" w:sz="0" w:space="0" w:color="auto"/>
      </w:divBdr>
    </w:div>
    <w:div w:id="1977225110">
      <w:bodyDiv w:val="1"/>
      <w:marLeft w:val="0"/>
      <w:marRight w:val="0"/>
      <w:marTop w:val="0"/>
      <w:marBottom w:val="0"/>
      <w:divBdr>
        <w:top w:val="none" w:sz="0" w:space="0" w:color="auto"/>
        <w:left w:val="none" w:sz="0" w:space="0" w:color="auto"/>
        <w:bottom w:val="none" w:sz="0" w:space="0" w:color="auto"/>
        <w:right w:val="none" w:sz="0" w:space="0" w:color="auto"/>
      </w:divBdr>
    </w:div>
    <w:div w:id="1977300083">
      <w:bodyDiv w:val="1"/>
      <w:marLeft w:val="0"/>
      <w:marRight w:val="0"/>
      <w:marTop w:val="0"/>
      <w:marBottom w:val="0"/>
      <w:divBdr>
        <w:top w:val="none" w:sz="0" w:space="0" w:color="auto"/>
        <w:left w:val="none" w:sz="0" w:space="0" w:color="auto"/>
        <w:bottom w:val="none" w:sz="0" w:space="0" w:color="auto"/>
        <w:right w:val="none" w:sz="0" w:space="0" w:color="auto"/>
      </w:divBdr>
    </w:div>
    <w:div w:id="1977485658">
      <w:bodyDiv w:val="1"/>
      <w:marLeft w:val="0"/>
      <w:marRight w:val="0"/>
      <w:marTop w:val="0"/>
      <w:marBottom w:val="0"/>
      <w:divBdr>
        <w:top w:val="none" w:sz="0" w:space="0" w:color="auto"/>
        <w:left w:val="none" w:sz="0" w:space="0" w:color="auto"/>
        <w:bottom w:val="none" w:sz="0" w:space="0" w:color="auto"/>
        <w:right w:val="none" w:sz="0" w:space="0" w:color="auto"/>
      </w:divBdr>
    </w:div>
    <w:div w:id="1977489261">
      <w:bodyDiv w:val="1"/>
      <w:marLeft w:val="0"/>
      <w:marRight w:val="0"/>
      <w:marTop w:val="0"/>
      <w:marBottom w:val="0"/>
      <w:divBdr>
        <w:top w:val="none" w:sz="0" w:space="0" w:color="auto"/>
        <w:left w:val="none" w:sz="0" w:space="0" w:color="auto"/>
        <w:bottom w:val="none" w:sz="0" w:space="0" w:color="auto"/>
        <w:right w:val="none" w:sz="0" w:space="0" w:color="auto"/>
      </w:divBdr>
    </w:div>
    <w:div w:id="1977830251">
      <w:bodyDiv w:val="1"/>
      <w:marLeft w:val="0"/>
      <w:marRight w:val="0"/>
      <w:marTop w:val="0"/>
      <w:marBottom w:val="0"/>
      <w:divBdr>
        <w:top w:val="none" w:sz="0" w:space="0" w:color="auto"/>
        <w:left w:val="none" w:sz="0" w:space="0" w:color="auto"/>
        <w:bottom w:val="none" w:sz="0" w:space="0" w:color="auto"/>
        <w:right w:val="none" w:sz="0" w:space="0" w:color="auto"/>
      </w:divBdr>
    </w:div>
    <w:div w:id="1977831444">
      <w:bodyDiv w:val="1"/>
      <w:marLeft w:val="0"/>
      <w:marRight w:val="0"/>
      <w:marTop w:val="0"/>
      <w:marBottom w:val="0"/>
      <w:divBdr>
        <w:top w:val="none" w:sz="0" w:space="0" w:color="auto"/>
        <w:left w:val="none" w:sz="0" w:space="0" w:color="auto"/>
        <w:bottom w:val="none" w:sz="0" w:space="0" w:color="auto"/>
        <w:right w:val="none" w:sz="0" w:space="0" w:color="auto"/>
      </w:divBdr>
    </w:div>
    <w:div w:id="1977878208">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8295009">
      <w:bodyDiv w:val="1"/>
      <w:marLeft w:val="0"/>
      <w:marRight w:val="0"/>
      <w:marTop w:val="0"/>
      <w:marBottom w:val="0"/>
      <w:divBdr>
        <w:top w:val="none" w:sz="0" w:space="0" w:color="auto"/>
        <w:left w:val="none" w:sz="0" w:space="0" w:color="auto"/>
        <w:bottom w:val="none" w:sz="0" w:space="0" w:color="auto"/>
        <w:right w:val="none" w:sz="0" w:space="0" w:color="auto"/>
      </w:divBdr>
    </w:div>
    <w:div w:id="1978680782">
      <w:bodyDiv w:val="1"/>
      <w:marLeft w:val="0"/>
      <w:marRight w:val="0"/>
      <w:marTop w:val="0"/>
      <w:marBottom w:val="0"/>
      <w:divBdr>
        <w:top w:val="none" w:sz="0" w:space="0" w:color="auto"/>
        <w:left w:val="none" w:sz="0" w:space="0" w:color="auto"/>
        <w:bottom w:val="none" w:sz="0" w:space="0" w:color="auto"/>
        <w:right w:val="none" w:sz="0" w:space="0" w:color="auto"/>
      </w:divBdr>
    </w:div>
    <w:div w:id="1978729183">
      <w:bodyDiv w:val="1"/>
      <w:marLeft w:val="0"/>
      <w:marRight w:val="0"/>
      <w:marTop w:val="0"/>
      <w:marBottom w:val="0"/>
      <w:divBdr>
        <w:top w:val="none" w:sz="0" w:space="0" w:color="auto"/>
        <w:left w:val="none" w:sz="0" w:space="0" w:color="auto"/>
        <w:bottom w:val="none" w:sz="0" w:space="0" w:color="auto"/>
        <w:right w:val="none" w:sz="0" w:space="0" w:color="auto"/>
      </w:divBdr>
    </w:div>
    <w:div w:id="1978756740">
      <w:bodyDiv w:val="1"/>
      <w:marLeft w:val="0"/>
      <w:marRight w:val="0"/>
      <w:marTop w:val="0"/>
      <w:marBottom w:val="0"/>
      <w:divBdr>
        <w:top w:val="none" w:sz="0" w:space="0" w:color="auto"/>
        <w:left w:val="none" w:sz="0" w:space="0" w:color="auto"/>
        <w:bottom w:val="none" w:sz="0" w:space="0" w:color="auto"/>
        <w:right w:val="none" w:sz="0" w:space="0" w:color="auto"/>
      </w:divBdr>
    </w:div>
    <w:div w:id="1978798438">
      <w:bodyDiv w:val="1"/>
      <w:marLeft w:val="0"/>
      <w:marRight w:val="0"/>
      <w:marTop w:val="0"/>
      <w:marBottom w:val="0"/>
      <w:divBdr>
        <w:top w:val="none" w:sz="0" w:space="0" w:color="auto"/>
        <w:left w:val="none" w:sz="0" w:space="0" w:color="auto"/>
        <w:bottom w:val="none" w:sz="0" w:space="0" w:color="auto"/>
        <w:right w:val="none" w:sz="0" w:space="0" w:color="auto"/>
      </w:divBdr>
    </w:div>
    <w:div w:id="1978798889">
      <w:bodyDiv w:val="1"/>
      <w:marLeft w:val="0"/>
      <w:marRight w:val="0"/>
      <w:marTop w:val="0"/>
      <w:marBottom w:val="0"/>
      <w:divBdr>
        <w:top w:val="none" w:sz="0" w:space="0" w:color="auto"/>
        <w:left w:val="none" w:sz="0" w:space="0" w:color="auto"/>
        <w:bottom w:val="none" w:sz="0" w:space="0" w:color="auto"/>
        <w:right w:val="none" w:sz="0" w:space="0" w:color="auto"/>
      </w:divBdr>
    </w:div>
    <w:div w:id="1978949224">
      <w:bodyDiv w:val="1"/>
      <w:marLeft w:val="0"/>
      <w:marRight w:val="0"/>
      <w:marTop w:val="0"/>
      <w:marBottom w:val="0"/>
      <w:divBdr>
        <w:top w:val="none" w:sz="0" w:space="0" w:color="auto"/>
        <w:left w:val="none" w:sz="0" w:space="0" w:color="auto"/>
        <w:bottom w:val="none" w:sz="0" w:space="0" w:color="auto"/>
        <w:right w:val="none" w:sz="0" w:space="0" w:color="auto"/>
      </w:divBdr>
    </w:div>
    <w:div w:id="1978996254">
      <w:bodyDiv w:val="1"/>
      <w:marLeft w:val="0"/>
      <w:marRight w:val="0"/>
      <w:marTop w:val="0"/>
      <w:marBottom w:val="0"/>
      <w:divBdr>
        <w:top w:val="none" w:sz="0" w:space="0" w:color="auto"/>
        <w:left w:val="none" w:sz="0" w:space="0" w:color="auto"/>
        <w:bottom w:val="none" w:sz="0" w:space="0" w:color="auto"/>
        <w:right w:val="none" w:sz="0" w:space="0" w:color="auto"/>
      </w:divBdr>
    </w:div>
    <w:div w:id="1979340528">
      <w:bodyDiv w:val="1"/>
      <w:marLeft w:val="0"/>
      <w:marRight w:val="0"/>
      <w:marTop w:val="0"/>
      <w:marBottom w:val="0"/>
      <w:divBdr>
        <w:top w:val="none" w:sz="0" w:space="0" w:color="auto"/>
        <w:left w:val="none" w:sz="0" w:space="0" w:color="auto"/>
        <w:bottom w:val="none" w:sz="0" w:space="0" w:color="auto"/>
        <w:right w:val="none" w:sz="0" w:space="0" w:color="auto"/>
      </w:divBdr>
    </w:div>
    <w:div w:id="1979410629">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526035">
      <w:bodyDiv w:val="1"/>
      <w:marLeft w:val="0"/>
      <w:marRight w:val="0"/>
      <w:marTop w:val="0"/>
      <w:marBottom w:val="0"/>
      <w:divBdr>
        <w:top w:val="none" w:sz="0" w:space="0" w:color="auto"/>
        <w:left w:val="none" w:sz="0" w:space="0" w:color="auto"/>
        <w:bottom w:val="none" w:sz="0" w:space="0" w:color="auto"/>
        <w:right w:val="none" w:sz="0" w:space="0" w:color="auto"/>
      </w:divBdr>
    </w:div>
    <w:div w:id="1979647107">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79871989">
      <w:bodyDiv w:val="1"/>
      <w:marLeft w:val="0"/>
      <w:marRight w:val="0"/>
      <w:marTop w:val="0"/>
      <w:marBottom w:val="0"/>
      <w:divBdr>
        <w:top w:val="none" w:sz="0" w:space="0" w:color="auto"/>
        <w:left w:val="none" w:sz="0" w:space="0" w:color="auto"/>
        <w:bottom w:val="none" w:sz="0" w:space="0" w:color="auto"/>
        <w:right w:val="none" w:sz="0" w:space="0" w:color="auto"/>
      </w:divBdr>
    </w:div>
    <w:div w:id="1979872050">
      <w:bodyDiv w:val="1"/>
      <w:marLeft w:val="0"/>
      <w:marRight w:val="0"/>
      <w:marTop w:val="0"/>
      <w:marBottom w:val="0"/>
      <w:divBdr>
        <w:top w:val="none" w:sz="0" w:space="0" w:color="auto"/>
        <w:left w:val="none" w:sz="0" w:space="0" w:color="auto"/>
        <w:bottom w:val="none" w:sz="0" w:space="0" w:color="auto"/>
        <w:right w:val="none" w:sz="0" w:space="0" w:color="auto"/>
      </w:divBdr>
    </w:div>
    <w:div w:id="1979915226">
      <w:bodyDiv w:val="1"/>
      <w:marLeft w:val="0"/>
      <w:marRight w:val="0"/>
      <w:marTop w:val="0"/>
      <w:marBottom w:val="0"/>
      <w:divBdr>
        <w:top w:val="none" w:sz="0" w:space="0" w:color="auto"/>
        <w:left w:val="none" w:sz="0" w:space="0" w:color="auto"/>
        <w:bottom w:val="none" w:sz="0" w:space="0" w:color="auto"/>
        <w:right w:val="none" w:sz="0" w:space="0" w:color="auto"/>
      </w:divBdr>
    </w:div>
    <w:div w:id="1979993136">
      <w:bodyDiv w:val="1"/>
      <w:marLeft w:val="0"/>
      <w:marRight w:val="0"/>
      <w:marTop w:val="0"/>
      <w:marBottom w:val="0"/>
      <w:divBdr>
        <w:top w:val="none" w:sz="0" w:space="0" w:color="auto"/>
        <w:left w:val="none" w:sz="0" w:space="0" w:color="auto"/>
        <w:bottom w:val="none" w:sz="0" w:space="0" w:color="auto"/>
        <w:right w:val="none" w:sz="0" w:space="0" w:color="auto"/>
      </w:divBdr>
    </w:div>
    <w:div w:id="1980105637">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333509">
      <w:bodyDiv w:val="1"/>
      <w:marLeft w:val="0"/>
      <w:marRight w:val="0"/>
      <w:marTop w:val="0"/>
      <w:marBottom w:val="0"/>
      <w:divBdr>
        <w:top w:val="none" w:sz="0" w:space="0" w:color="auto"/>
        <w:left w:val="none" w:sz="0" w:space="0" w:color="auto"/>
        <w:bottom w:val="none" w:sz="0" w:space="0" w:color="auto"/>
        <w:right w:val="none" w:sz="0" w:space="0" w:color="auto"/>
      </w:divBdr>
    </w:div>
    <w:div w:id="1980374710">
      <w:bodyDiv w:val="1"/>
      <w:marLeft w:val="0"/>
      <w:marRight w:val="0"/>
      <w:marTop w:val="0"/>
      <w:marBottom w:val="0"/>
      <w:divBdr>
        <w:top w:val="none" w:sz="0" w:space="0" w:color="auto"/>
        <w:left w:val="none" w:sz="0" w:space="0" w:color="auto"/>
        <w:bottom w:val="none" w:sz="0" w:space="0" w:color="auto"/>
        <w:right w:val="none" w:sz="0" w:space="0" w:color="auto"/>
      </w:divBdr>
    </w:div>
    <w:div w:id="1980376193">
      <w:bodyDiv w:val="1"/>
      <w:marLeft w:val="0"/>
      <w:marRight w:val="0"/>
      <w:marTop w:val="0"/>
      <w:marBottom w:val="0"/>
      <w:divBdr>
        <w:top w:val="none" w:sz="0" w:space="0" w:color="auto"/>
        <w:left w:val="none" w:sz="0" w:space="0" w:color="auto"/>
        <w:bottom w:val="none" w:sz="0" w:space="0" w:color="auto"/>
        <w:right w:val="none" w:sz="0" w:space="0" w:color="auto"/>
      </w:divBdr>
    </w:div>
    <w:div w:id="1980376259">
      <w:bodyDiv w:val="1"/>
      <w:marLeft w:val="0"/>
      <w:marRight w:val="0"/>
      <w:marTop w:val="0"/>
      <w:marBottom w:val="0"/>
      <w:divBdr>
        <w:top w:val="none" w:sz="0" w:space="0" w:color="auto"/>
        <w:left w:val="none" w:sz="0" w:space="0" w:color="auto"/>
        <w:bottom w:val="none" w:sz="0" w:space="0" w:color="auto"/>
        <w:right w:val="none" w:sz="0" w:space="0" w:color="auto"/>
      </w:divBdr>
    </w:div>
    <w:div w:id="1980377964">
      <w:bodyDiv w:val="1"/>
      <w:marLeft w:val="0"/>
      <w:marRight w:val="0"/>
      <w:marTop w:val="0"/>
      <w:marBottom w:val="0"/>
      <w:divBdr>
        <w:top w:val="none" w:sz="0" w:space="0" w:color="auto"/>
        <w:left w:val="none" w:sz="0" w:space="0" w:color="auto"/>
        <w:bottom w:val="none" w:sz="0" w:space="0" w:color="auto"/>
        <w:right w:val="none" w:sz="0" w:space="0" w:color="auto"/>
      </w:divBdr>
    </w:div>
    <w:div w:id="1980378728">
      <w:bodyDiv w:val="1"/>
      <w:marLeft w:val="0"/>
      <w:marRight w:val="0"/>
      <w:marTop w:val="0"/>
      <w:marBottom w:val="0"/>
      <w:divBdr>
        <w:top w:val="none" w:sz="0" w:space="0" w:color="auto"/>
        <w:left w:val="none" w:sz="0" w:space="0" w:color="auto"/>
        <w:bottom w:val="none" w:sz="0" w:space="0" w:color="auto"/>
        <w:right w:val="none" w:sz="0" w:space="0" w:color="auto"/>
      </w:divBdr>
    </w:div>
    <w:div w:id="1980570542">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84309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0912816">
      <w:bodyDiv w:val="1"/>
      <w:marLeft w:val="0"/>
      <w:marRight w:val="0"/>
      <w:marTop w:val="0"/>
      <w:marBottom w:val="0"/>
      <w:divBdr>
        <w:top w:val="none" w:sz="0" w:space="0" w:color="auto"/>
        <w:left w:val="none" w:sz="0" w:space="0" w:color="auto"/>
        <w:bottom w:val="none" w:sz="0" w:space="0" w:color="auto"/>
        <w:right w:val="none" w:sz="0" w:space="0" w:color="auto"/>
      </w:divBdr>
    </w:div>
    <w:div w:id="1980961740">
      <w:bodyDiv w:val="1"/>
      <w:marLeft w:val="0"/>
      <w:marRight w:val="0"/>
      <w:marTop w:val="0"/>
      <w:marBottom w:val="0"/>
      <w:divBdr>
        <w:top w:val="none" w:sz="0" w:space="0" w:color="auto"/>
        <w:left w:val="none" w:sz="0" w:space="0" w:color="auto"/>
        <w:bottom w:val="none" w:sz="0" w:space="0" w:color="auto"/>
        <w:right w:val="none" w:sz="0" w:space="0" w:color="auto"/>
      </w:divBdr>
    </w:div>
    <w:div w:id="1981032781">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690936">
      <w:bodyDiv w:val="1"/>
      <w:marLeft w:val="0"/>
      <w:marRight w:val="0"/>
      <w:marTop w:val="0"/>
      <w:marBottom w:val="0"/>
      <w:divBdr>
        <w:top w:val="none" w:sz="0" w:space="0" w:color="auto"/>
        <w:left w:val="none" w:sz="0" w:space="0" w:color="auto"/>
        <w:bottom w:val="none" w:sz="0" w:space="0" w:color="auto"/>
        <w:right w:val="none" w:sz="0" w:space="0" w:color="auto"/>
      </w:divBdr>
    </w:div>
    <w:div w:id="1981761590">
      <w:bodyDiv w:val="1"/>
      <w:marLeft w:val="0"/>
      <w:marRight w:val="0"/>
      <w:marTop w:val="0"/>
      <w:marBottom w:val="0"/>
      <w:divBdr>
        <w:top w:val="none" w:sz="0" w:space="0" w:color="auto"/>
        <w:left w:val="none" w:sz="0" w:space="0" w:color="auto"/>
        <w:bottom w:val="none" w:sz="0" w:space="0" w:color="auto"/>
        <w:right w:val="none" w:sz="0" w:space="0" w:color="auto"/>
      </w:divBdr>
    </w:div>
    <w:div w:id="1981762134">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1959777">
      <w:bodyDiv w:val="1"/>
      <w:marLeft w:val="0"/>
      <w:marRight w:val="0"/>
      <w:marTop w:val="0"/>
      <w:marBottom w:val="0"/>
      <w:divBdr>
        <w:top w:val="none" w:sz="0" w:space="0" w:color="auto"/>
        <w:left w:val="none" w:sz="0" w:space="0" w:color="auto"/>
        <w:bottom w:val="none" w:sz="0" w:space="0" w:color="auto"/>
        <w:right w:val="none" w:sz="0" w:space="0" w:color="auto"/>
      </w:divBdr>
    </w:div>
    <w:div w:id="1982034653">
      <w:bodyDiv w:val="1"/>
      <w:marLeft w:val="0"/>
      <w:marRight w:val="0"/>
      <w:marTop w:val="0"/>
      <w:marBottom w:val="0"/>
      <w:divBdr>
        <w:top w:val="none" w:sz="0" w:space="0" w:color="auto"/>
        <w:left w:val="none" w:sz="0" w:space="0" w:color="auto"/>
        <w:bottom w:val="none" w:sz="0" w:space="0" w:color="auto"/>
        <w:right w:val="none" w:sz="0" w:space="0" w:color="auto"/>
      </w:divBdr>
    </w:div>
    <w:div w:id="1982071944">
      <w:bodyDiv w:val="1"/>
      <w:marLeft w:val="0"/>
      <w:marRight w:val="0"/>
      <w:marTop w:val="0"/>
      <w:marBottom w:val="0"/>
      <w:divBdr>
        <w:top w:val="none" w:sz="0" w:space="0" w:color="auto"/>
        <w:left w:val="none" w:sz="0" w:space="0" w:color="auto"/>
        <w:bottom w:val="none" w:sz="0" w:space="0" w:color="auto"/>
        <w:right w:val="none" w:sz="0" w:space="0" w:color="auto"/>
      </w:divBdr>
    </w:div>
    <w:div w:id="1982073967">
      <w:bodyDiv w:val="1"/>
      <w:marLeft w:val="0"/>
      <w:marRight w:val="0"/>
      <w:marTop w:val="0"/>
      <w:marBottom w:val="0"/>
      <w:divBdr>
        <w:top w:val="none" w:sz="0" w:space="0" w:color="auto"/>
        <w:left w:val="none" w:sz="0" w:space="0" w:color="auto"/>
        <w:bottom w:val="none" w:sz="0" w:space="0" w:color="auto"/>
        <w:right w:val="none" w:sz="0" w:space="0" w:color="auto"/>
      </w:divBdr>
    </w:div>
    <w:div w:id="1982075572">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2805999">
      <w:bodyDiv w:val="1"/>
      <w:marLeft w:val="0"/>
      <w:marRight w:val="0"/>
      <w:marTop w:val="0"/>
      <w:marBottom w:val="0"/>
      <w:divBdr>
        <w:top w:val="none" w:sz="0" w:space="0" w:color="auto"/>
        <w:left w:val="none" w:sz="0" w:space="0" w:color="auto"/>
        <w:bottom w:val="none" w:sz="0" w:space="0" w:color="auto"/>
        <w:right w:val="none" w:sz="0" w:space="0" w:color="auto"/>
      </w:divBdr>
    </w:div>
    <w:div w:id="1982811355">
      <w:bodyDiv w:val="1"/>
      <w:marLeft w:val="0"/>
      <w:marRight w:val="0"/>
      <w:marTop w:val="0"/>
      <w:marBottom w:val="0"/>
      <w:divBdr>
        <w:top w:val="none" w:sz="0" w:space="0" w:color="auto"/>
        <w:left w:val="none" w:sz="0" w:space="0" w:color="auto"/>
        <w:bottom w:val="none" w:sz="0" w:space="0" w:color="auto"/>
        <w:right w:val="none" w:sz="0" w:space="0" w:color="auto"/>
      </w:divBdr>
    </w:div>
    <w:div w:id="1982928046">
      <w:bodyDiv w:val="1"/>
      <w:marLeft w:val="0"/>
      <w:marRight w:val="0"/>
      <w:marTop w:val="0"/>
      <w:marBottom w:val="0"/>
      <w:divBdr>
        <w:top w:val="none" w:sz="0" w:space="0" w:color="auto"/>
        <w:left w:val="none" w:sz="0" w:space="0" w:color="auto"/>
        <w:bottom w:val="none" w:sz="0" w:space="0" w:color="auto"/>
        <w:right w:val="none" w:sz="0" w:space="0" w:color="auto"/>
      </w:divBdr>
    </w:div>
    <w:div w:id="1983074975">
      <w:bodyDiv w:val="1"/>
      <w:marLeft w:val="0"/>
      <w:marRight w:val="0"/>
      <w:marTop w:val="0"/>
      <w:marBottom w:val="0"/>
      <w:divBdr>
        <w:top w:val="none" w:sz="0" w:space="0" w:color="auto"/>
        <w:left w:val="none" w:sz="0" w:space="0" w:color="auto"/>
        <w:bottom w:val="none" w:sz="0" w:space="0" w:color="auto"/>
        <w:right w:val="none" w:sz="0" w:space="0" w:color="auto"/>
      </w:divBdr>
    </w:div>
    <w:div w:id="1983340492">
      <w:bodyDiv w:val="1"/>
      <w:marLeft w:val="0"/>
      <w:marRight w:val="0"/>
      <w:marTop w:val="0"/>
      <w:marBottom w:val="0"/>
      <w:divBdr>
        <w:top w:val="none" w:sz="0" w:space="0" w:color="auto"/>
        <w:left w:val="none" w:sz="0" w:space="0" w:color="auto"/>
        <w:bottom w:val="none" w:sz="0" w:space="0" w:color="auto"/>
        <w:right w:val="none" w:sz="0" w:space="0" w:color="auto"/>
      </w:divBdr>
    </w:div>
    <w:div w:id="1983342518">
      <w:bodyDiv w:val="1"/>
      <w:marLeft w:val="0"/>
      <w:marRight w:val="0"/>
      <w:marTop w:val="0"/>
      <w:marBottom w:val="0"/>
      <w:divBdr>
        <w:top w:val="none" w:sz="0" w:space="0" w:color="auto"/>
        <w:left w:val="none" w:sz="0" w:space="0" w:color="auto"/>
        <w:bottom w:val="none" w:sz="0" w:space="0" w:color="auto"/>
        <w:right w:val="none" w:sz="0" w:space="0" w:color="auto"/>
      </w:divBdr>
    </w:div>
    <w:div w:id="1983343427">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653018">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732406">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06120">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3851395">
      <w:bodyDiv w:val="1"/>
      <w:marLeft w:val="0"/>
      <w:marRight w:val="0"/>
      <w:marTop w:val="0"/>
      <w:marBottom w:val="0"/>
      <w:divBdr>
        <w:top w:val="none" w:sz="0" w:space="0" w:color="auto"/>
        <w:left w:val="none" w:sz="0" w:space="0" w:color="auto"/>
        <w:bottom w:val="none" w:sz="0" w:space="0" w:color="auto"/>
        <w:right w:val="none" w:sz="0" w:space="0" w:color="auto"/>
      </w:divBdr>
    </w:div>
    <w:div w:id="1983923113">
      <w:bodyDiv w:val="1"/>
      <w:marLeft w:val="0"/>
      <w:marRight w:val="0"/>
      <w:marTop w:val="0"/>
      <w:marBottom w:val="0"/>
      <w:divBdr>
        <w:top w:val="none" w:sz="0" w:space="0" w:color="auto"/>
        <w:left w:val="none" w:sz="0" w:space="0" w:color="auto"/>
        <w:bottom w:val="none" w:sz="0" w:space="0" w:color="auto"/>
        <w:right w:val="none" w:sz="0" w:space="0" w:color="auto"/>
      </w:divBdr>
    </w:div>
    <w:div w:id="1984001121">
      <w:bodyDiv w:val="1"/>
      <w:marLeft w:val="0"/>
      <w:marRight w:val="0"/>
      <w:marTop w:val="0"/>
      <w:marBottom w:val="0"/>
      <w:divBdr>
        <w:top w:val="none" w:sz="0" w:space="0" w:color="auto"/>
        <w:left w:val="none" w:sz="0" w:space="0" w:color="auto"/>
        <w:bottom w:val="none" w:sz="0" w:space="0" w:color="auto"/>
        <w:right w:val="none" w:sz="0" w:space="0" w:color="auto"/>
      </w:divBdr>
    </w:div>
    <w:div w:id="1984001714">
      <w:bodyDiv w:val="1"/>
      <w:marLeft w:val="0"/>
      <w:marRight w:val="0"/>
      <w:marTop w:val="0"/>
      <w:marBottom w:val="0"/>
      <w:divBdr>
        <w:top w:val="none" w:sz="0" w:space="0" w:color="auto"/>
        <w:left w:val="none" w:sz="0" w:space="0" w:color="auto"/>
        <w:bottom w:val="none" w:sz="0" w:space="0" w:color="auto"/>
        <w:right w:val="none" w:sz="0" w:space="0" w:color="auto"/>
      </w:divBdr>
    </w:div>
    <w:div w:id="1984046347">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4190185">
      <w:bodyDiv w:val="1"/>
      <w:marLeft w:val="0"/>
      <w:marRight w:val="0"/>
      <w:marTop w:val="0"/>
      <w:marBottom w:val="0"/>
      <w:divBdr>
        <w:top w:val="none" w:sz="0" w:space="0" w:color="auto"/>
        <w:left w:val="none" w:sz="0" w:space="0" w:color="auto"/>
        <w:bottom w:val="none" w:sz="0" w:space="0" w:color="auto"/>
        <w:right w:val="none" w:sz="0" w:space="0" w:color="auto"/>
      </w:divBdr>
    </w:div>
    <w:div w:id="1984236947">
      <w:bodyDiv w:val="1"/>
      <w:marLeft w:val="0"/>
      <w:marRight w:val="0"/>
      <w:marTop w:val="0"/>
      <w:marBottom w:val="0"/>
      <w:divBdr>
        <w:top w:val="none" w:sz="0" w:space="0" w:color="auto"/>
        <w:left w:val="none" w:sz="0" w:space="0" w:color="auto"/>
        <w:bottom w:val="none" w:sz="0" w:space="0" w:color="auto"/>
        <w:right w:val="none" w:sz="0" w:space="0" w:color="auto"/>
      </w:divBdr>
    </w:div>
    <w:div w:id="1984237156">
      <w:bodyDiv w:val="1"/>
      <w:marLeft w:val="0"/>
      <w:marRight w:val="0"/>
      <w:marTop w:val="0"/>
      <w:marBottom w:val="0"/>
      <w:divBdr>
        <w:top w:val="none" w:sz="0" w:space="0" w:color="auto"/>
        <w:left w:val="none" w:sz="0" w:space="0" w:color="auto"/>
        <w:bottom w:val="none" w:sz="0" w:space="0" w:color="auto"/>
        <w:right w:val="none" w:sz="0" w:space="0" w:color="auto"/>
      </w:divBdr>
    </w:div>
    <w:div w:id="1984575377">
      <w:bodyDiv w:val="1"/>
      <w:marLeft w:val="0"/>
      <w:marRight w:val="0"/>
      <w:marTop w:val="0"/>
      <w:marBottom w:val="0"/>
      <w:divBdr>
        <w:top w:val="none" w:sz="0" w:space="0" w:color="auto"/>
        <w:left w:val="none" w:sz="0" w:space="0" w:color="auto"/>
        <w:bottom w:val="none" w:sz="0" w:space="0" w:color="auto"/>
        <w:right w:val="none" w:sz="0" w:space="0" w:color="auto"/>
      </w:divBdr>
    </w:div>
    <w:div w:id="1984580115">
      <w:bodyDiv w:val="1"/>
      <w:marLeft w:val="0"/>
      <w:marRight w:val="0"/>
      <w:marTop w:val="0"/>
      <w:marBottom w:val="0"/>
      <w:divBdr>
        <w:top w:val="none" w:sz="0" w:space="0" w:color="auto"/>
        <w:left w:val="none" w:sz="0" w:space="0" w:color="auto"/>
        <w:bottom w:val="none" w:sz="0" w:space="0" w:color="auto"/>
        <w:right w:val="none" w:sz="0" w:space="0" w:color="auto"/>
      </w:divBdr>
    </w:div>
    <w:div w:id="1984651113">
      <w:bodyDiv w:val="1"/>
      <w:marLeft w:val="0"/>
      <w:marRight w:val="0"/>
      <w:marTop w:val="0"/>
      <w:marBottom w:val="0"/>
      <w:divBdr>
        <w:top w:val="none" w:sz="0" w:space="0" w:color="auto"/>
        <w:left w:val="none" w:sz="0" w:space="0" w:color="auto"/>
        <w:bottom w:val="none" w:sz="0" w:space="0" w:color="auto"/>
        <w:right w:val="none" w:sz="0" w:space="0" w:color="auto"/>
      </w:divBdr>
    </w:div>
    <w:div w:id="1984850818">
      <w:bodyDiv w:val="1"/>
      <w:marLeft w:val="0"/>
      <w:marRight w:val="0"/>
      <w:marTop w:val="0"/>
      <w:marBottom w:val="0"/>
      <w:divBdr>
        <w:top w:val="none" w:sz="0" w:space="0" w:color="auto"/>
        <w:left w:val="none" w:sz="0" w:space="0" w:color="auto"/>
        <w:bottom w:val="none" w:sz="0" w:space="0" w:color="auto"/>
        <w:right w:val="none" w:sz="0" w:space="0" w:color="auto"/>
      </w:divBdr>
    </w:div>
    <w:div w:id="1985042499">
      <w:bodyDiv w:val="1"/>
      <w:marLeft w:val="0"/>
      <w:marRight w:val="0"/>
      <w:marTop w:val="0"/>
      <w:marBottom w:val="0"/>
      <w:divBdr>
        <w:top w:val="none" w:sz="0" w:space="0" w:color="auto"/>
        <w:left w:val="none" w:sz="0" w:space="0" w:color="auto"/>
        <w:bottom w:val="none" w:sz="0" w:space="0" w:color="auto"/>
        <w:right w:val="none" w:sz="0" w:space="0" w:color="auto"/>
      </w:divBdr>
    </w:div>
    <w:div w:id="1985044252">
      <w:bodyDiv w:val="1"/>
      <w:marLeft w:val="0"/>
      <w:marRight w:val="0"/>
      <w:marTop w:val="0"/>
      <w:marBottom w:val="0"/>
      <w:divBdr>
        <w:top w:val="none" w:sz="0" w:space="0" w:color="auto"/>
        <w:left w:val="none" w:sz="0" w:space="0" w:color="auto"/>
        <w:bottom w:val="none" w:sz="0" w:space="0" w:color="auto"/>
        <w:right w:val="none" w:sz="0" w:space="0" w:color="auto"/>
      </w:divBdr>
    </w:div>
    <w:div w:id="1985086212">
      <w:bodyDiv w:val="1"/>
      <w:marLeft w:val="0"/>
      <w:marRight w:val="0"/>
      <w:marTop w:val="0"/>
      <w:marBottom w:val="0"/>
      <w:divBdr>
        <w:top w:val="none" w:sz="0" w:space="0" w:color="auto"/>
        <w:left w:val="none" w:sz="0" w:space="0" w:color="auto"/>
        <w:bottom w:val="none" w:sz="0" w:space="0" w:color="auto"/>
        <w:right w:val="none" w:sz="0" w:space="0" w:color="auto"/>
      </w:divBdr>
    </w:div>
    <w:div w:id="1985112416">
      <w:bodyDiv w:val="1"/>
      <w:marLeft w:val="0"/>
      <w:marRight w:val="0"/>
      <w:marTop w:val="0"/>
      <w:marBottom w:val="0"/>
      <w:divBdr>
        <w:top w:val="none" w:sz="0" w:space="0" w:color="auto"/>
        <w:left w:val="none" w:sz="0" w:space="0" w:color="auto"/>
        <w:bottom w:val="none" w:sz="0" w:space="0" w:color="auto"/>
        <w:right w:val="none" w:sz="0" w:space="0" w:color="auto"/>
      </w:divBdr>
    </w:div>
    <w:div w:id="1985348290">
      <w:bodyDiv w:val="1"/>
      <w:marLeft w:val="0"/>
      <w:marRight w:val="0"/>
      <w:marTop w:val="0"/>
      <w:marBottom w:val="0"/>
      <w:divBdr>
        <w:top w:val="none" w:sz="0" w:space="0" w:color="auto"/>
        <w:left w:val="none" w:sz="0" w:space="0" w:color="auto"/>
        <w:bottom w:val="none" w:sz="0" w:space="0" w:color="auto"/>
        <w:right w:val="none" w:sz="0" w:space="0" w:color="auto"/>
      </w:divBdr>
    </w:div>
    <w:div w:id="1985618547">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079392">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6158700">
      <w:bodyDiv w:val="1"/>
      <w:marLeft w:val="0"/>
      <w:marRight w:val="0"/>
      <w:marTop w:val="0"/>
      <w:marBottom w:val="0"/>
      <w:divBdr>
        <w:top w:val="none" w:sz="0" w:space="0" w:color="auto"/>
        <w:left w:val="none" w:sz="0" w:space="0" w:color="auto"/>
        <w:bottom w:val="none" w:sz="0" w:space="0" w:color="auto"/>
        <w:right w:val="none" w:sz="0" w:space="0" w:color="auto"/>
      </w:divBdr>
    </w:div>
    <w:div w:id="1986160570">
      <w:bodyDiv w:val="1"/>
      <w:marLeft w:val="0"/>
      <w:marRight w:val="0"/>
      <w:marTop w:val="0"/>
      <w:marBottom w:val="0"/>
      <w:divBdr>
        <w:top w:val="none" w:sz="0" w:space="0" w:color="auto"/>
        <w:left w:val="none" w:sz="0" w:space="0" w:color="auto"/>
        <w:bottom w:val="none" w:sz="0" w:space="0" w:color="auto"/>
        <w:right w:val="none" w:sz="0" w:space="0" w:color="auto"/>
      </w:divBdr>
    </w:div>
    <w:div w:id="1986162880">
      <w:bodyDiv w:val="1"/>
      <w:marLeft w:val="0"/>
      <w:marRight w:val="0"/>
      <w:marTop w:val="0"/>
      <w:marBottom w:val="0"/>
      <w:divBdr>
        <w:top w:val="none" w:sz="0" w:space="0" w:color="auto"/>
        <w:left w:val="none" w:sz="0" w:space="0" w:color="auto"/>
        <w:bottom w:val="none" w:sz="0" w:space="0" w:color="auto"/>
        <w:right w:val="none" w:sz="0" w:space="0" w:color="auto"/>
      </w:divBdr>
    </w:div>
    <w:div w:id="1986279315">
      <w:bodyDiv w:val="1"/>
      <w:marLeft w:val="0"/>
      <w:marRight w:val="0"/>
      <w:marTop w:val="0"/>
      <w:marBottom w:val="0"/>
      <w:divBdr>
        <w:top w:val="none" w:sz="0" w:space="0" w:color="auto"/>
        <w:left w:val="none" w:sz="0" w:space="0" w:color="auto"/>
        <w:bottom w:val="none" w:sz="0" w:space="0" w:color="auto"/>
        <w:right w:val="none" w:sz="0" w:space="0" w:color="auto"/>
      </w:divBdr>
    </w:div>
    <w:div w:id="1986471475">
      <w:bodyDiv w:val="1"/>
      <w:marLeft w:val="0"/>
      <w:marRight w:val="0"/>
      <w:marTop w:val="0"/>
      <w:marBottom w:val="0"/>
      <w:divBdr>
        <w:top w:val="none" w:sz="0" w:space="0" w:color="auto"/>
        <w:left w:val="none" w:sz="0" w:space="0" w:color="auto"/>
        <w:bottom w:val="none" w:sz="0" w:space="0" w:color="auto"/>
        <w:right w:val="none" w:sz="0" w:space="0" w:color="auto"/>
      </w:divBdr>
    </w:div>
    <w:div w:id="1986618289">
      <w:bodyDiv w:val="1"/>
      <w:marLeft w:val="0"/>
      <w:marRight w:val="0"/>
      <w:marTop w:val="0"/>
      <w:marBottom w:val="0"/>
      <w:divBdr>
        <w:top w:val="none" w:sz="0" w:space="0" w:color="auto"/>
        <w:left w:val="none" w:sz="0" w:space="0" w:color="auto"/>
        <w:bottom w:val="none" w:sz="0" w:space="0" w:color="auto"/>
        <w:right w:val="none" w:sz="0" w:space="0" w:color="auto"/>
      </w:divBdr>
    </w:div>
    <w:div w:id="1986741086">
      <w:bodyDiv w:val="1"/>
      <w:marLeft w:val="0"/>
      <w:marRight w:val="0"/>
      <w:marTop w:val="0"/>
      <w:marBottom w:val="0"/>
      <w:divBdr>
        <w:top w:val="none" w:sz="0" w:space="0" w:color="auto"/>
        <w:left w:val="none" w:sz="0" w:space="0" w:color="auto"/>
        <w:bottom w:val="none" w:sz="0" w:space="0" w:color="auto"/>
        <w:right w:val="none" w:sz="0" w:space="0" w:color="auto"/>
      </w:divBdr>
    </w:div>
    <w:div w:id="1986816413">
      <w:bodyDiv w:val="1"/>
      <w:marLeft w:val="0"/>
      <w:marRight w:val="0"/>
      <w:marTop w:val="0"/>
      <w:marBottom w:val="0"/>
      <w:divBdr>
        <w:top w:val="none" w:sz="0" w:space="0" w:color="auto"/>
        <w:left w:val="none" w:sz="0" w:space="0" w:color="auto"/>
        <w:bottom w:val="none" w:sz="0" w:space="0" w:color="auto"/>
        <w:right w:val="none" w:sz="0" w:space="0" w:color="auto"/>
      </w:divBdr>
    </w:div>
    <w:div w:id="1987004148">
      <w:bodyDiv w:val="1"/>
      <w:marLeft w:val="0"/>
      <w:marRight w:val="0"/>
      <w:marTop w:val="0"/>
      <w:marBottom w:val="0"/>
      <w:divBdr>
        <w:top w:val="none" w:sz="0" w:space="0" w:color="auto"/>
        <w:left w:val="none" w:sz="0" w:space="0" w:color="auto"/>
        <w:bottom w:val="none" w:sz="0" w:space="0" w:color="auto"/>
        <w:right w:val="none" w:sz="0" w:space="0" w:color="auto"/>
      </w:divBdr>
    </w:div>
    <w:div w:id="1987321140">
      <w:bodyDiv w:val="1"/>
      <w:marLeft w:val="0"/>
      <w:marRight w:val="0"/>
      <w:marTop w:val="0"/>
      <w:marBottom w:val="0"/>
      <w:divBdr>
        <w:top w:val="none" w:sz="0" w:space="0" w:color="auto"/>
        <w:left w:val="none" w:sz="0" w:space="0" w:color="auto"/>
        <w:bottom w:val="none" w:sz="0" w:space="0" w:color="auto"/>
        <w:right w:val="none" w:sz="0" w:space="0" w:color="auto"/>
      </w:divBdr>
    </w:div>
    <w:div w:id="1987322843">
      <w:bodyDiv w:val="1"/>
      <w:marLeft w:val="0"/>
      <w:marRight w:val="0"/>
      <w:marTop w:val="0"/>
      <w:marBottom w:val="0"/>
      <w:divBdr>
        <w:top w:val="none" w:sz="0" w:space="0" w:color="auto"/>
        <w:left w:val="none" w:sz="0" w:space="0" w:color="auto"/>
        <w:bottom w:val="none" w:sz="0" w:space="0" w:color="auto"/>
        <w:right w:val="none" w:sz="0" w:space="0" w:color="auto"/>
      </w:divBdr>
    </w:div>
    <w:div w:id="1987591686">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7930175">
      <w:bodyDiv w:val="1"/>
      <w:marLeft w:val="0"/>
      <w:marRight w:val="0"/>
      <w:marTop w:val="0"/>
      <w:marBottom w:val="0"/>
      <w:divBdr>
        <w:top w:val="none" w:sz="0" w:space="0" w:color="auto"/>
        <w:left w:val="none" w:sz="0" w:space="0" w:color="auto"/>
        <w:bottom w:val="none" w:sz="0" w:space="0" w:color="auto"/>
        <w:right w:val="none" w:sz="0" w:space="0" w:color="auto"/>
      </w:divBdr>
    </w:div>
    <w:div w:id="1987973896">
      <w:bodyDiv w:val="1"/>
      <w:marLeft w:val="0"/>
      <w:marRight w:val="0"/>
      <w:marTop w:val="0"/>
      <w:marBottom w:val="0"/>
      <w:divBdr>
        <w:top w:val="none" w:sz="0" w:space="0" w:color="auto"/>
        <w:left w:val="none" w:sz="0" w:space="0" w:color="auto"/>
        <w:bottom w:val="none" w:sz="0" w:space="0" w:color="auto"/>
        <w:right w:val="none" w:sz="0" w:space="0" w:color="auto"/>
      </w:divBdr>
    </w:div>
    <w:div w:id="1988313319">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8624781">
      <w:bodyDiv w:val="1"/>
      <w:marLeft w:val="0"/>
      <w:marRight w:val="0"/>
      <w:marTop w:val="0"/>
      <w:marBottom w:val="0"/>
      <w:divBdr>
        <w:top w:val="none" w:sz="0" w:space="0" w:color="auto"/>
        <w:left w:val="none" w:sz="0" w:space="0" w:color="auto"/>
        <w:bottom w:val="none" w:sz="0" w:space="0" w:color="auto"/>
        <w:right w:val="none" w:sz="0" w:space="0" w:color="auto"/>
      </w:divBdr>
    </w:div>
    <w:div w:id="1988823733">
      <w:bodyDiv w:val="1"/>
      <w:marLeft w:val="0"/>
      <w:marRight w:val="0"/>
      <w:marTop w:val="0"/>
      <w:marBottom w:val="0"/>
      <w:divBdr>
        <w:top w:val="none" w:sz="0" w:space="0" w:color="auto"/>
        <w:left w:val="none" w:sz="0" w:space="0" w:color="auto"/>
        <w:bottom w:val="none" w:sz="0" w:space="0" w:color="auto"/>
        <w:right w:val="none" w:sz="0" w:space="0" w:color="auto"/>
      </w:divBdr>
    </w:div>
    <w:div w:id="1989018666">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89283541">
      <w:bodyDiv w:val="1"/>
      <w:marLeft w:val="0"/>
      <w:marRight w:val="0"/>
      <w:marTop w:val="0"/>
      <w:marBottom w:val="0"/>
      <w:divBdr>
        <w:top w:val="none" w:sz="0" w:space="0" w:color="auto"/>
        <w:left w:val="none" w:sz="0" w:space="0" w:color="auto"/>
        <w:bottom w:val="none" w:sz="0" w:space="0" w:color="auto"/>
        <w:right w:val="none" w:sz="0" w:space="0" w:color="auto"/>
      </w:divBdr>
    </w:div>
    <w:div w:id="1989356392">
      <w:bodyDiv w:val="1"/>
      <w:marLeft w:val="0"/>
      <w:marRight w:val="0"/>
      <w:marTop w:val="0"/>
      <w:marBottom w:val="0"/>
      <w:divBdr>
        <w:top w:val="none" w:sz="0" w:space="0" w:color="auto"/>
        <w:left w:val="none" w:sz="0" w:space="0" w:color="auto"/>
        <w:bottom w:val="none" w:sz="0" w:space="0" w:color="auto"/>
        <w:right w:val="none" w:sz="0" w:space="0" w:color="auto"/>
      </w:divBdr>
    </w:div>
    <w:div w:id="1989439106">
      <w:bodyDiv w:val="1"/>
      <w:marLeft w:val="0"/>
      <w:marRight w:val="0"/>
      <w:marTop w:val="0"/>
      <w:marBottom w:val="0"/>
      <w:divBdr>
        <w:top w:val="none" w:sz="0" w:space="0" w:color="auto"/>
        <w:left w:val="none" w:sz="0" w:space="0" w:color="auto"/>
        <w:bottom w:val="none" w:sz="0" w:space="0" w:color="auto"/>
        <w:right w:val="none" w:sz="0" w:space="0" w:color="auto"/>
      </w:divBdr>
    </w:div>
    <w:div w:id="1989553223">
      <w:bodyDiv w:val="1"/>
      <w:marLeft w:val="0"/>
      <w:marRight w:val="0"/>
      <w:marTop w:val="0"/>
      <w:marBottom w:val="0"/>
      <w:divBdr>
        <w:top w:val="none" w:sz="0" w:space="0" w:color="auto"/>
        <w:left w:val="none" w:sz="0" w:space="0" w:color="auto"/>
        <w:bottom w:val="none" w:sz="0" w:space="0" w:color="auto"/>
        <w:right w:val="none" w:sz="0" w:space="0" w:color="auto"/>
      </w:divBdr>
    </w:div>
    <w:div w:id="1989699518">
      <w:bodyDiv w:val="1"/>
      <w:marLeft w:val="0"/>
      <w:marRight w:val="0"/>
      <w:marTop w:val="0"/>
      <w:marBottom w:val="0"/>
      <w:divBdr>
        <w:top w:val="none" w:sz="0" w:space="0" w:color="auto"/>
        <w:left w:val="none" w:sz="0" w:space="0" w:color="auto"/>
        <w:bottom w:val="none" w:sz="0" w:space="0" w:color="auto"/>
        <w:right w:val="none" w:sz="0" w:space="0" w:color="auto"/>
      </w:divBdr>
    </w:div>
    <w:div w:id="1989704142">
      <w:bodyDiv w:val="1"/>
      <w:marLeft w:val="0"/>
      <w:marRight w:val="0"/>
      <w:marTop w:val="0"/>
      <w:marBottom w:val="0"/>
      <w:divBdr>
        <w:top w:val="none" w:sz="0" w:space="0" w:color="auto"/>
        <w:left w:val="none" w:sz="0" w:space="0" w:color="auto"/>
        <w:bottom w:val="none" w:sz="0" w:space="0" w:color="auto"/>
        <w:right w:val="none" w:sz="0" w:space="0" w:color="auto"/>
      </w:divBdr>
    </w:div>
    <w:div w:id="1989825281">
      <w:bodyDiv w:val="1"/>
      <w:marLeft w:val="0"/>
      <w:marRight w:val="0"/>
      <w:marTop w:val="0"/>
      <w:marBottom w:val="0"/>
      <w:divBdr>
        <w:top w:val="none" w:sz="0" w:space="0" w:color="auto"/>
        <w:left w:val="none" w:sz="0" w:space="0" w:color="auto"/>
        <w:bottom w:val="none" w:sz="0" w:space="0" w:color="auto"/>
        <w:right w:val="none" w:sz="0" w:space="0" w:color="auto"/>
      </w:divBdr>
    </w:div>
    <w:div w:id="1989898339">
      <w:bodyDiv w:val="1"/>
      <w:marLeft w:val="0"/>
      <w:marRight w:val="0"/>
      <w:marTop w:val="0"/>
      <w:marBottom w:val="0"/>
      <w:divBdr>
        <w:top w:val="none" w:sz="0" w:space="0" w:color="auto"/>
        <w:left w:val="none" w:sz="0" w:space="0" w:color="auto"/>
        <w:bottom w:val="none" w:sz="0" w:space="0" w:color="auto"/>
        <w:right w:val="none" w:sz="0" w:space="0" w:color="auto"/>
      </w:divBdr>
    </w:div>
    <w:div w:id="1989935591">
      <w:bodyDiv w:val="1"/>
      <w:marLeft w:val="0"/>
      <w:marRight w:val="0"/>
      <w:marTop w:val="0"/>
      <w:marBottom w:val="0"/>
      <w:divBdr>
        <w:top w:val="none" w:sz="0" w:space="0" w:color="auto"/>
        <w:left w:val="none" w:sz="0" w:space="0" w:color="auto"/>
        <w:bottom w:val="none" w:sz="0" w:space="0" w:color="auto"/>
        <w:right w:val="none" w:sz="0" w:space="0" w:color="auto"/>
      </w:divBdr>
    </w:div>
    <w:div w:id="1989938822">
      <w:bodyDiv w:val="1"/>
      <w:marLeft w:val="0"/>
      <w:marRight w:val="0"/>
      <w:marTop w:val="0"/>
      <w:marBottom w:val="0"/>
      <w:divBdr>
        <w:top w:val="none" w:sz="0" w:space="0" w:color="auto"/>
        <w:left w:val="none" w:sz="0" w:space="0" w:color="auto"/>
        <w:bottom w:val="none" w:sz="0" w:space="0" w:color="auto"/>
        <w:right w:val="none" w:sz="0" w:space="0" w:color="auto"/>
      </w:divBdr>
    </w:div>
    <w:div w:id="1990132494">
      <w:bodyDiv w:val="1"/>
      <w:marLeft w:val="0"/>
      <w:marRight w:val="0"/>
      <w:marTop w:val="0"/>
      <w:marBottom w:val="0"/>
      <w:divBdr>
        <w:top w:val="none" w:sz="0" w:space="0" w:color="auto"/>
        <w:left w:val="none" w:sz="0" w:space="0" w:color="auto"/>
        <w:bottom w:val="none" w:sz="0" w:space="0" w:color="auto"/>
        <w:right w:val="none" w:sz="0" w:space="0" w:color="auto"/>
      </w:divBdr>
    </w:div>
    <w:div w:id="1990162766">
      <w:bodyDiv w:val="1"/>
      <w:marLeft w:val="0"/>
      <w:marRight w:val="0"/>
      <w:marTop w:val="0"/>
      <w:marBottom w:val="0"/>
      <w:divBdr>
        <w:top w:val="none" w:sz="0" w:space="0" w:color="auto"/>
        <w:left w:val="none" w:sz="0" w:space="0" w:color="auto"/>
        <w:bottom w:val="none" w:sz="0" w:space="0" w:color="auto"/>
        <w:right w:val="none" w:sz="0" w:space="0" w:color="auto"/>
      </w:divBdr>
    </w:div>
    <w:div w:id="1990212510">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548545">
      <w:bodyDiv w:val="1"/>
      <w:marLeft w:val="0"/>
      <w:marRight w:val="0"/>
      <w:marTop w:val="0"/>
      <w:marBottom w:val="0"/>
      <w:divBdr>
        <w:top w:val="none" w:sz="0" w:space="0" w:color="auto"/>
        <w:left w:val="none" w:sz="0" w:space="0" w:color="auto"/>
        <w:bottom w:val="none" w:sz="0" w:space="0" w:color="auto"/>
        <w:right w:val="none" w:sz="0" w:space="0" w:color="auto"/>
      </w:divBdr>
    </w:div>
    <w:div w:id="1990550084">
      <w:bodyDiv w:val="1"/>
      <w:marLeft w:val="0"/>
      <w:marRight w:val="0"/>
      <w:marTop w:val="0"/>
      <w:marBottom w:val="0"/>
      <w:divBdr>
        <w:top w:val="none" w:sz="0" w:space="0" w:color="auto"/>
        <w:left w:val="none" w:sz="0" w:space="0" w:color="auto"/>
        <w:bottom w:val="none" w:sz="0" w:space="0" w:color="auto"/>
        <w:right w:val="none" w:sz="0" w:space="0" w:color="auto"/>
      </w:divBdr>
    </w:div>
    <w:div w:id="1990593400">
      <w:bodyDiv w:val="1"/>
      <w:marLeft w:val="0"/>
      <w:marRight w:val="0"/>
      <w:marTop w:val="0"/>
      <w:marBottom w:val="0"/>
      <w:divBdr>
        <w:top w:val="none" w:sz="0" w:space="0" w:color="auto"/>
        <w:left w:val="none" w:sz="0" w:space="0" w:color="auto"/>
        <w:bottom w:val="none" w:sz="0" w:space="0" w:color="auto"/>
        <w:right w:val="none" w:sz="0" w:space="0" w:color="auto"/>
      </w:divBdr>
    </w:div>
    <w:div w:id="1990593480">
      <w:bodyDiv w:val="1"/>
      <w:marLeft w:val="0"/>
      <w:marRight w:val="0"/>
      <w:marTop w:val="0"/>
      <w:marBottom w:val="0"/>
      <w:divBdr>
        <w:top w:val="none" w:sz="0" w:space="0" w:color="auto"/>
        <w:left w:val="none" w:sz="0" w:space="0" w:color="auto"/>
        <w:bottom w:val="none" w:sz="0" w:space="0" w:color="auto"/>
        <w:right w:val="none" w:sz="0" w:space="0" w:color="auto"/>
      </w:divBdr>
    </w:div>
    <w:div w:id="1990741580">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0936722">
      <w:bodyDiv w:val="1"/>
      <w:marLeft w:val="0"/>
      <w:marRight w:val="0"/>
      <w:marTop w:val="0"/>
      <w:marBottom w:val="0"/>
      <w:divBdr>
        <w:top w:val="none" w:sz="0" w:space="0" w:color="auto"/>
        <w:left w:val="none" w:sz="0" w:space="0" w:color="auto"/>
        <w:bottom w:val="none" w:sz="0" w:space="0" w:color="auto"/>
        <w:right w:val="none" w:sz="0" w:space="0" w:color="auto"/>
      </w:divBdr>
    </w:div>
    <w:div w:id="1991012045">
      <w:bodyDiv w:val="1"/>
      <w:marLeft w:val="0"/>
      <w:marRight w:val="0"/>
      <w:marTop w:val="0"/>
      <w:marBottom w:val="0"/>
      <w:divBdr>
        <w:top w:val="none" w:sz="0" w:space="0" w:color="auto"/>
        <w:left w:val="none" w:sz="0" w:space="0" w:color="auto"/>
        <w:bottom w:val="none" w:sz="0" w:space="0" w:color="auto"/>
        <w:right w:val="none" w:sz="0" w:space="0" w:color="auto"/>
      </w:divBdr>
    </w:div>
    <w:div w:id="1991444712">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1522908">
      <w:bodyDiv w:val="1"/>
      <w:marLeft w:val="0"/>
      <w:marRight w:val="0"/>
      <w:marTop w:val="0"/>
      <w:marBottom w:val="0"/>
      <w:divBdr>
        <w:top w:val="none" w:sz="0" w:space="0" w:color="auto"/>
        <w:left w:val="none" w:sz="0" w:space="0" w:color="auto"/>
        <w:bottom w:val="none" w:sz="0" w:space="0" w:color="auto"/>
        <w:right w:val="none" w:sz="0" w:space="0" w:color="auto"/>
      </w:divBdr>
    </w:div>
    <w:div w:id="1991707139">
      <w:bodyDiv w:val="1"/>
      <w:marLeft w:val="0"/>
      <w:marRight w:val="0"/>
      <w:marTop w:val="0"/>
      <w:marBottom w:val="0"/>
      <w:divBdr>
        <w:top w:val="none" w:sz="0" w:space="0" w:color="auto"/>
        <w:left w:val="none" w:sz="0" w:space="0" w:color="auto"/>
        <w:bottom w:val="none" w:sz="0" w:space="0" w:color="auto"/>
        <w:right w:val="none" w:sz="0" w:space="0" w:color="auto"/>
      </w:divBdr>
    </w:div>
    <w:div w:id="1991707580">
      <w:bodyDiv w:val="1"/>
      <w:marLeft w:val="0"/>
      <w:marRight w:val="0"/>
      <w:marTop w:val="0"/>
      <w:marBottom w:val="0"/>
      <w:divBdr>
        <w:top w:val="none" w:sz="0" w:space="0" w:color="auto"/>
        <w:left w:val="none" w:sz="0" w:space="0" w:color="auto"/>
        <w:bottom w:val="none" w:sz="0" w:space="0" w:color="auto"/>
        <w:right w:val="none" w:sz="0" w:space="0" w:color="auto"/>
      </w:divBdr>
    </w:div>
    <w:div w:id="1991788507">
      <w:bodyDiv w:val="1"/>
      <w:marLeft w:val="0"/>
      <w:marRight w:val="0"/>
      <w:marTop w:val="0"/>
      <w:marBottom w:val="0"/>
      <w:divBdr>
        <w:top w:val="none" w:sz="0" w:space="0" w:color="auto"/>
        <w:left w:val="none" w:sz="0" w:space="0" w:color="auto"/>
        <w:bottom w:val="none" w:sz="0" w:space="0" w:color="auto"/>
        <w:right w:val="none" w:sz="0" w:space="0" w:color="auto"/>
      </w:divBdr>
    </w:div>
    <w:div w:id="1991861277">
      <w:bodyDiv w:val="1"/>
      <w:marLeft w:val="0"/>
      <w:marRight w:val="0"/>
      <w:marTop w:val="0"/>
      <w:marBottom w:val="0"/>
      <w:divBdr>
        <w:top w:val="none" w:sz="0" w:space="0" w:color="auto"/>
        <w:left w:val="none" w:sz="0" w:space="0" w:color="auto"/>
        <w:bottom w:val="none" w:sz="0" w:space="0" w:color="auto"/>
        <w:right w:val="none" w:sz="0" w:space="0" w:color="auto"/>
      </w:divBdr>
    </w:div>
    <w:div w:id="1991904045">
      <w:bodyDiv w:val="1"/>
      <w:marLeft w:val="0"/>
      <w:marRight w:val="0"/>
      <w:marTop w:val="0"/>
      <w:marBottom w:val="0"/>
      <w:divBdr>
        <w:top w:val="none" w:sz="0" w:space="0" w:color="auto"/>
        <w:left w:val="none" w:sz="0" w:space="0" w:color="auto"/>
        <w:bottom w:val="none" w:sz="0" w:space="0" w:color="auto"/>
        <w:right w:val="none" w:sz="0" w:space="0" w:color="auto"/>
      </w:divBdr>
    </w:div>
    <w:div w:id="1992053148">
      <w:bodyDiv w:val="1"/>
      <w:marLeft w:val="0"/>
      <w:marRight w:val="0"/>
      <w:marTop w:val="0"/>
      <w:marBottom w:val="0"/>
      <w:divBdr>
        <w:top w:val="none" w:sz="0" w:space="0" w:color="auto"/>
        <w:left w:val="none" w:sz="0" w:space="0" w:color="auto"/>
        <w:bottom w:val="none" w:sz="0" w:space="0" w:color="auto"/>
        <w:right w:val="none" w:sz="0" w:space="0" w:color="auto"/>
      </w:divBdr>
    </w:div>
    <w:div w:id="1992130444">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321528">
      <w:bodyDiv w:val="1"/>
      <w:marLeft w:val="0"/>
      <w:marRight w:val="0"/>
      <w:marTop w:val="0"/>
      <w:marBottom w:val="0"/>
      <w:divBdr>
        <w:top w:val="none" w:sz="0" w:space="0" w:color="auto"/>
        <w:left w:val="none" w:sz="0" w:space="0" w:color="auto"/>
        <w:bottom w:val="none" w:sz="0" w:space="0" w:color="auto"/>
        <w:right w:val="none" w:sz="0" w:space="0" w:color="auto"/>
      </w:divBdr>
    </w:div>
    <w:div w:id="1992324431">
      <w:bodyDiv w:val="1"/>
      <w:marLeft w:val="0"/>
      <w:marRight w:val="0"/>
      <w:marTop w:val="0"/>
      <w:marBottom w:val="0"/>
      <w:divBdr>
        <w:top w:val="none" w:sz="0" w:space="0" w:color="auto"/>
        <w:left w:val="none" w:sz="0" w:space="0" w:color="auto"/>
        <w:bottom w:val="none" w:sz="0" w:space="0" w:color="auto"/>
        <w:right w:val="none" w:sz="0" w:space="0" w:color="auto"/>
      </w:divBdr>
    </w:div>
    <w:div w:id="19923673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08311">
      <w:bodyDiv w:val="1"/>
      <w:marLeft w:val="0"/>
      <w:marRight w:val="0"/>
      <w:marTop w:val="0"/>
      <w:marBottom w:val="0"/>
      <w:divBdr>
        <w:top w:val="none" w:sz="0" w:space="0" w:color="auto"/>
        <w:left w:val="none" w:sz="0" w:space="0" w:color="auto"/>
        <w:bottom w:val="none" w:sz="0" w:space="0" w:color="auto"/>
        <w:right w:val="none" w:sz="0" w:space="0" w:color="auto"/>
      </w:divBdr>
    </w:div>
    <w:div w:id="1992711847">
      <w:bodyDiv w:val="1"/>
      <w:marLeft w:val="0"/>
      <w:marRight w:val="0"/>
      <w:marTop w:val="0"/>
      <w:marBottom w:val="0"/>
      <w:divBdr>
        <w:top w:val="none" w:sz="0" w:space="0" w:color="auto"/>
        <w:left w:val="none" w:sz="0" w:space="0" w:color="auto"/>
        <w:bottom w:val="none" w:sz="0" w:space="0" w:color="auto"/>
        <w:right w:val="none" w:sz="0" w:space="0" w:color="auto"/>
      </w:divBdr>
    </w:div>
    <w:div w:id="1992756835">
      <w:bodyDiv w:val="1"/>
      <w:marLeft w:val="0"/>
      <w:marRight w:val="0"/>
      <w:marTop w:val="0"/>
      <w:marBottom w:val="0"/>
      <w:divBdr>
        <w:top w:val="none" w:sz="0" w:space="0" w:color="auto"/>
        <w:left w:val="none" w:sz="0" w:space="0" w:color="auto"/>
        <w:bottom w:val="none" w:sz="0" w:space="0" w:color="auto"/>
        <w:right w:val="none" w:sz="0" w:space="0" w:color="auto"/>
      </w:divBdr>
    </w:div>
    <w:div w:id="1992757206">
      <w:bodyDiv w:val="1"/>
      <w:marLeft w:val="0"/>
      <w:marRight w:val="0"/>
      <w:marTop w:val="0"/>
      <w:marBottom w:val="0"/>
      <w:divBdr>
        <w:top w:val="none" w:sz="0" w:space="0" w:color="auto"/>
        <w:left w:val="none" w:sz="0" w:space="0" w:color="auto"/>
        <w:bottom w:val="none" w:sz="0" w:space="0" w:color="auto"/>
        <w:right w:val="none" w:sz="0" w:space="0" w:color="auto"/>
      </w:divBdr>
    </w:div>
    <w:div w:id="1992785123">
      <w:bodyDiv w:val="1"/>
      <w:marLeft w:val="0"/>
      <w:marRight w:val="0"/>
      <w:marTop w:val="0"/>
      <w:marBottom w:val="0"/>
      <w:divBdr>
        <w:top w:val="none" w:sz="0" w:space="0" w:color="auto"/>
        <w:left w:val="none" w:sz="0" w:space="0" w:color="auto"/>
        <w:bottom w:val="none" w:sz="0" w:space="0" w:color="auto"/>
        <w:right w:val="none" w:sz="0" w:space="0" w:color="auto"/>
      </w:divBdr>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2827041">
      <w:bodyDiv w:val="1"/>
      <w:marLeft w:val="0"/>
      <w:marRight w:val="0"/>
      <w:marTop w:val="0"/>
      <w:marBottom w:val="0"/>
      <w:divBdr>
        <w:top w:val="none" w:sz="0" w:space="0" w:color="auto"/>
        <w:left w:val="none" w:sz="0" w:space="0" w:color="auto"/>
        <w:bottom w:val="none" w:sz="0" w:space="0" w:color="auto"/>
        <w:right w:val="none" w:sz="0" w:space="0" w:color="auto"/>
      </w:divBdr>
    </w:div>
    <w:div w:id="1992951237">
      <w:bodyDiv w:val="1"/>
      <w:marLeft w:val="0"/>
      <w:marRight w:val="0"/>
      <w:marTop w:val="0"/>
      <w:marBottom w:val="0"/>
      <w:divBdr>
        <w:top w:val="none" w:sz="0" w:space="0" w:color="auto"/>
        <w:left w:val="none" w:sz="0" w:space="0" w:color="auto"/>
        <w:bottom w:val="none" w:sz="0" w:space="0" w:color="auto"/>
        <w:right w:val="none" w:sz="0" w:space="0" w:color="auto"/>
      </w:divBdr>
    </w:div>
    <w:div w:id="1992980270">
      <w:bodyDiv w:val="1"/>
      <w:marLeft w:val="0"/>
      <w:marRight w:val="0"/>
      <w:marTop w:val="0"/>
      <w:marBottom w:val="0"/>
      <w:divBdr>
        <w:top w:val="none" w:sz="0" w:space="0" w:color="auto"/>
        <w:left w:val="none" w:sz="0" w:space="0" w:color="auto"/>
        <w:bottom w:val="none" w:sz="0" w:space="0" w:color="auto"/>
        <w:right w:val="none" w:sz="0" w:space="0" w:color="auto"/>
      </w:divBdr>
    </w:div>
    <w:div w:id="1993025495">
      <w:bodyDiv w:val="1"/>
      <w:marLeft w:val="0"/>
      <w:marRight w:val="0"/>
      <w:marTop w:val="0"/>
      <w:marBottom w:val="0"/>
      <w:divBdr>
        <w:top w:val="none" w:sz="0" w:space="0" w:color="auto"/>
        <w:left w:val="none" w:sz="0" w:space="0" w:color="auto"/>
        <w:bottom w:val="none" w:sz="0" w:space="0" w:color="auto"/>
        <w:right w:val="none" w:sz="0" w:space="0" w:color="auto"/>
      </w:divBdr>
    </w:div>
    <w:div w:id="1993170934">
      <w:bodyDiv w:val="1"/>
      <w:marLeft w:val="0"/>
      <w:marRight w:val="0"/>
      <w:marTop w:val="0"/>
      <w:marBottom w:val="0"/>
      <w:divBdr>
        <w:top w:val="none" w:sz="0" w:space="0" w:color="auto"/>
        <w:left w:val="none" w:sz="0" w:space="0" w:color="auto"/>
        <w:bottom w:val="none" w:sz="0" w:space="0" w:color="auto"/>
        <w:right w:val="none" w:sz="0" w:space="0" w:color="auto"/>
      </w:divBdr>
    </w:div>
    <w:div w:id="1993173919">
      <w:bodyDiv w:val="1"/>
      <w:marLeft w:val="0"/>
      <w:marRight w:val="0"/>
      <w:marTop w:val="0"/>
      <w:marBottom w:val="0"/>
      <w:divBdr>
        <w:top w:val="none" w:sz="0" w:space="0" w:color="auto"/>
        <w:left w:val="none" w:sz="0" w:space="0" w:color="auto"/>
        <w:bottom w:val="none" w:sz="0" w:space="0" w:color="auto"/>
        <w:right w:val="none" w:sz="0" w:space="0" w:color="auto"/>
      </w:divBdr>
    </w:div>
    <w:div w:id="1993214626">
      <w:bodyDiv w:val="1"/>
      <w:marLeft w:val="0"/>
      <w:marRight w:val="0"/>
      <w:marTop w:val="0"/>
      <w:marBottom w:val="0"/>
      <w:divBdr>
        <w:top w:val="none" w:sz="0" w:space="0" w:color="auto"/>
        <w:left w:val="none" w:sz="0" w:space="0" w:color="auto"/>
        <w:bottom w:val="none" w:sz="0" w:space="0" w:color="auto"/>
        <w:right w:val="none" w:sz="0" w:space="0" w:color="auto"/>
      </w:divBdr>
    </w:div>
    <w:div w:id="1993295628">
      <w:bodyDiv w:val="1"/>
      <w:marLeft w:val="0"/>
      <w:marRight w:val="0"/>
      <w:marTop w:val="0"/>
      <w:marBottom w:val="0"/>
      <w:divBdr>
        <w:top w:val="none" w:sz="0" w:space="0" w:color="auto"/>
        <w:left w:val="none" w:sz="0" w:space="0" w:color="auto"/>
        <w:bottom w:val="none" w:sz="0" w:space="0" w:color="auto"/>
        <w:right w:val="none" w:sz="0" w:space="0" w:color="auto"/>
      </w:divBdr>
    </w:div>
    <w:div w:id="1993362539">
      <w:bodyDiv w:val="1"/>
      <w:marLeft w:val="0"/>
      <w:marRight w:val="0"/>
      <w:marTop w:val="0"/>
      <w:marBottom w:val="0"/>
      <w:divBdr>
        <w:top w:val="none" w:sz="0" w:space="0" w:color="auto"/>
        <w:left w:val="none" w:sz="0" w:space="0" w:color="auto"/>
        <w:bottom w:val="none" w:sz="0" w:space="0" w:color="auto"/>
        <w:right w:val="none" w:sz="0" w:space="0" w:color="auto"/>
      </w:divBdr>
    </w:div>
    <w:div w:id="1993367107">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630631">
      <w:bodyDiv w:val="1"/>
      <w:marLeft w:val="0"/>
      <w:marRight w:val="0"/>
      <w:marTop w:val="0"/>
      <w:marBottom w:val="0"/>
      <w:divBdr>
        <w:top w:val="none" w:sz="0" w:space="0" w:color="auto"/>
        <w:left w:val="none" w:sz="0" w:space="0" w:color="auto"/>
        <w:bottom w:val="none" w:sz="0" w:space="0" w:color="auto"/>
        <w:right w:val="none" w:sz="0" w:space="0" w:color="auto"/>
      </w:divBdr>
    </w:div>
    <w:div w:id="1993826608">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4022756">
      <w:bodyDiv w:val="1"/>
      <w:marLeft w:val="0"/>
      <w:marRight w:val="0"/>
      <w:marTop w:val="0"/>
      <w:marBottom w:val="0"/>
      <w:divBdr>
        <w:top w:val="none" w:sz="0" w:space="0" w:color="auto"/>
        <w:left w:val="none" w:sz="0" w:space="0" w:color="auto"/>
        <w:bottom w:val="none" w:sz="0" w:space="0" w:color="auto"/>
        <w:right w:val="none" w:sz="0" w:space="0" w:color="auto"/>
      </w:divBdr>
    </w:div>
    <w:div w:id="1994212642">
      <w:bodyDiv w:val="1"/>
      <w:marLeft w:val="0"/>
      <w:marRight w:val="0"/>
      <w:marTop w:val="0"/>
      <w:marBottom w:val="0"/>
      <w:divBdr>
        <w:top w:val="none" w:sz="0" w:space="0" w:color="auto"/>
        <w:left w:val="none" w:sz="0" w:space="0" w:color="auto"/>
        <w:bottom w:val="none" w:sz="0" w:space="0" w:color="auto"/>
        <w:right w:val="none" w:sz="0" w:space="0" w:color="auto"/>
      </w:divBdr>
    </w:div>
    <w:div w:id="1994214948">
      <w:bodyDiv w:val="1"/>
      <w:marLeft w:val="0"/>
      <w:marRight w:val="0"/>
      <w:marTop w:val="0"/>
      <w:marBottom w:val="0"/>
      <w:divBdr>
        <w:top w:val="none" w:sz="0" w:space="0" w:color="auto"/>
        <w:left w:val="none" w:sz="0" w:space="0" w:color="auto"/>
        <w:bottom w:val="none" w:sz="0" w:space="0" w:color="auto"/>
        <w:right w:val="none" w:sz="0" w:space="0" w:color="auto"/>
      </w:divBdr>
    </w:div>
    <w:div w:id="1994290885">
      <w:bodyDiv w:val="1"/>
      <w:marLeft w:val="0"/>
      <w:marRight w:val="0"/>
      <w:marTop w:val="0"/>
      <w:marBottom w:val="0"/>
      <w:divBdr>
        <w:top w:val="none" w:sz="0" w:space="0" w:color="auto"/>
        <w:left w:val="none" w:sz="0" w:space="0" w:color="auto"/>
        <w:bottom w:val="none" w:sz="0" w:space="0" w:color="auto"/>
        <w:right w:val="none" w:sz="0" w:space="0" w:color="auto"/>
      </w:divBdr>
    </w:div>
    <w:div w:id="1994403472">
      <w:bodyDiv w:val="1"/>
      <w:marLeft w:val="0"/>
      <w:marRight w:val="0"/>
      <w:marTop w:val="0"/>
      <w:marBottom w:val="0"/>
      <w:divBdr>
        <w:top w:val="none" w:sz="0" w:space="0" w:color="auto"/>
        <w:left w:val="none" w:sz="0" w:space="0" w:color="auto"/>
        <w:bottom w:val="none" w:sz="0" w:space="0" w:color="auto"/>
        <w:right w:val="none" w:sz="0" w:space="0" w:color="auto"/>
      </w:divBdr>
    </w:div>
    <w:div w:id="1994674428">
      <w:bodyDiv w:val="1"/>
      <w:marLeft w:val="0"/>
      <w:marRight w:val="0"/>
      <w:marTop w:val="0"/>
      <w:marBottom w:val="0"/>
      <w:divBdr>
        <w:top w:val="none" w:sz="0" w:space="0" w:color="auto"/>
        <w:left w:val="none" w:sz="0" w:space="0" w:color="auto"/>
        <w:bottom w:val="none" w:sz="0" w:space="0" w:color="auto"/>
        <w:right w:val="none" w:sz="0" w:space="0" w:color="auto"/>
      </w:divBdr>
    </w:div>
    <w:div w:id="1994792688">
      <w:bodyDiv w:val="1"/>
      <w:marLeft w:val="0"/>
      <w:marRight w:val="0"/>
      <w:marTop w:val="0"/>
      <w:marBottom w:val="0"/>
      <w:divBdr>
        <w:top w:val="none" w:sz="0" w:space="0" w:color="auto"/>
        <w:left w:val="none" w:sz="0" w:space="0" w:color="auto"/>
        <w:bottom w:val="none" w:sz="0" w:space="0" w:color="auto"/>
        <w:right w:val="none" w:sz="0" w:space="0" w:color="auto"/>
      </w:divBdr>
    </w:div>
    <w:div w:id="1994874021">
      <w:bodyDiv w:val="1"/>
      <w:marLeft w:val="0"/>
      <w:marRight w:val="0"/>
      <w:marTop w:val="0"/>
      <w:marBottom w:val="0"/>
      <w:divBdr>
        <w:top w:val="none" w:sz="0" w:space="0" w:color="auto"/>
        <w:left w:val="none" w:sz="0" w:space="0" w:color="auto"/>
        <w:bottom w:val="none" w:sz="0" w:space="0" w:color="auto"/>
        <w:right w:val="none" w:sz="0" w:space="0" w:color="auto"/>
      </w:divBdr>
    </w:div>
    <w:div w:id="1995063793">
      <w:bodyDiv w:val="1"/>
      <w:marLeft w:val="0"/>
      <w:marRight w:val="0"/>
      <w:marTop w:val="0"/>
      <w:marBottom w:val="0"/>
      <w:divBdr>
        <w:top w:val="none" w:sz="0" w:space="0" w:color="auto"/>
        <w:left w:val="none" w:sz="0" w:space="0" w:color="auto"/>
        <w:bottom w:val="none" w:sz="0" w:space="0" w:color="auto"/>
        <w:right w:val="none" w:sz="0" w:space="0" w:color="auto"/>
      </w:divBdr>
    </w:div>
    <w:div w:id="1995337030">
      <w:bodyDiv w:val="1"/>
      <w:marLeft w:val="0"/>
      <w:marRight w:val="0"/>
      <w:marTop w:val="0"/>
      <w:marBottom w:val="0"/>
      <w:divBdr>
        <w:top w:val="none" w:sz="0" w:space="0" w:color="auto"/>
        <w:left w:val="none" w:sz="0" w:space="0" w:color="auto"/>
        <w:bottom w:val="none" w:sz="0" w:space="0" w:color="auto"/>
        <w:right w:val="none" w:sz="0" w:space="0" w:color="auto"/>
      </w:divBdr>
    </w:div>
    <w:div w:id="1995377145">
      <w:bodyDiv w:val="1"/>
      <w:marLeft w:val="0"/>
      <w:marRight w:val="0"/>
      <w:marTop w:val="0"/>
      <w:marBottom w:val="0"/>
      <w:divBdr>
        <w:top w:val="none" w:sz="0" w:space="0" w:color="auto"/>
        <w:left w:val="none" w:sz="0" w:space="0" w:color="auto"/>
        <w:bottom w:val="none" w:sz="0" w:space="0" w:color="auto"/>
        <w:right w:val="none" w:sz="0" w:space="0" w:color="auto"/>
      </w:divBdr>
    </w:div>
    <w:div w:id="1995521611">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5647164">
      <w:bodyDiv w:val="1"/>
      <w:marLeft w:val="0"/>
      <w:marRight w:val="0"/>
      <w:marTop w:val="0"/>
      <w:marBottom w:val="0"/>
      <w:divBdr>
        <w:top w:val="none" w:sz="0" w:space="0" w:color="auto"/>
        <w:left w:val="none" w:sz="0" w:space="0" w:color="auto"/>
        <w:bottom w:val="none" w:sz="0" w:space="0" w:color="auto"/>
        <w:right w:val="none" w:sz="0" w:space="0" w:color="auto"/>
      </w:divBdr>
    </w:div>
    <w:div w:id="1995719555">
      <w:bodyDiv w:val="1"/>
      <w:marLeft w:val="0"/>
      <w:marRight w:val="0"/>
      <w:marTop w:val="0"/>
      <w:marBottom w:val="0"/>
      <w:divBdr>
        <w:top w:val="none" w:sz="0" w:space="0" w:color="auto"/>
        <w:left w:val="none" w:sz="0" w:space="0" w:color="auto"/>
        <w:bottom w:val="none" w:sz="0" w:space="0" w:color="auto"/>
        <w:right w:val="none" w:sz="0" w:space="0" w:color="auto"/>
      </w:divBdr>
    </w:div>
    <w:div w:id="1995793311">
      <w:bodyDiv w:val="1"/>
      <w:marLeft w:val="0"/>
      <w:marRight w:val="0"/>
      <w:marTop w:val="0"/>
      <w:marBottom w:val="0"/>
      <w:divBdr>
        <w:top w:val="none" w:sz="0" w:space="0" w:color="auto"/>
        <w:left w:val="none" w:sz="0" w:space="0" w:color="auto"/>
        <w:bottom w:val="none" w:sz="0" w:space="0" w:color="auto"/>
        <w:right w:val="none" w:sz="0" w:space="0" w:color="auto"/>
      </w:divBdr>
    </w:div>
    <w:div w:id="1995837927">
      <w:bodyDiv w:val="1"/>
      <w:marLeft w:val="0"/>
      <w:marRight w:val="0"/>
      <w:marTop w:val="0"/>
      <w:marBottom w:val="0"/>
      <w:divBdr>
        <w:top w:val="none" w:sz="0" w:space="0" w:color="auto"/>
        <w:left w:val="none" w:sz="0" w:space="0" w:color="auto"/>
        <w:bottom w:val="none" w:sz="0" w:space="0" w:color="auto"/>
        <w:right w:val="none" w:sz="0" w:space="0" w:color="auto"/>
      </w:divBdr>
    </w:div>
    <w:div w:id="1995839754">
      <w:bodyDiv w:val="1"/>
      <w:marLeft w:val="0"/>
      <w:marRight w:val="0"/>
      <w:marTop w:val="0"/>
      <w:marBottom w:val="0"/>
      <w:divBdr>
        <w:top w:val="none" w:sz="0" w:space="0" w:color="auto"/>
        <w:left w:val="none" w:sz="0" w:space="0" w:color="auto"/>
        <w:bottom w:val="none" w:sz="0" w:space="0" w:color="auto"/>
        <w:right w:val="none" w:sz="0" w:space="0" w:color="auto"/>
      </w:divBdr>
    </w:div>
    <w:div w:id="1995840432">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183405">
      <w:bodyDiv w:val="1"/>
      <w:marLeft w:val="0"/>
      <w:marRight w:val="0"/>
      <w:marTop w:val="0"/>
      <w:marBottom w:val="0"/>
      <w:divBdr>
        <w:top w:val="none" w:sz="0" w:space="0" w:color="auto"/>
        <w:left w:val="none" w:sz="0" w:space="0" w:color="auto"/>
        <w:bottom w:val="none" w:sz="0" w:space="0" w:color="auto"/>
        <w:right w:val="none" w:sz="0" w:space="0" w:color="auto"/>
      </w:divBdr>
    </w:div>
    <w:div w:id="1996377121">
      <w:bodyDiv w:val="1"/>
      <w:marLeft w:val="0"/>
      <w:marRight w:val="0"/>
      <w:marTop w:val="0"/>
      <w:marBottom w:val="0"/>
      <w:divBdr>
        <w:top w:val="none" w:sz="0" w:space="0" w:color="auto"/>
        <w:left w:val="none" w:sz="0" w:space="0" w:color="auto"/>
        <w:bottom w:val="none" w:sz="0" w:space="0" w:color="auto"/>
        <w:right w:val="none" w:sz="0" w:space="0" w:color="auto"/>
      </w:divBdr>
    </w:div>
    <w:div w:id="1996449709">
      <w:bodyDiv w:val="1"/>
      <w:marLeft w:val="0"/>
      <w:marRight w:val="0"/>
      <w:marTop w:val="0"/>
      <w:marBottom w:val="0"/>
      <w:divBdr>
        <w:top w:val="none" w:sz="0" w:space="0" w:color="auto"/>
        <w:left w:val="none" w:sz="0" w:space="0" w:color="auto"/>
        <w:bottom w:val="none" w:sz="0" w:space="0" w:color="auto"/>
        <w:right w:val="none" w:sz="0" w:space="0" w:color="auto"/>
      </w:divBdr>
    </w:div>
    <w:div w:id="1996452144">
      <w:bodyDiv w:val="1"/>
      <w:marLeft w:val="0"/>
      <w:marRight w:val="0"/>
      <w:marTop w:val="0"/>
      <w:marBottom w:val="0"/>
      <w:divBdr>
        <w:top w:val="none" w:sz="0" w:space="0" w:color="auto"/>
        <w:left w:val="none" w:sz="0" w:space="0" w:color="auto"/>
        <w:bottom w:val="none" w:sz="0" w:space="0" w:color="auto"/>
        <w:right w:val="none" w:sz="0" w:space="0" w:color="auto"/>
      </w:divBdr>
    </w:div>
    <w:div w:id="1996453212">
      <w:bodyDiv w:val="1"/>
      <w:marLeft w:val="0"/>
      <w:marRight w:val="0"/>
      <w:marTop w:val="0"/>
      <w:marBottom w:val="0"/>
      <w:divBdr>
        <w:top w:val="none" w:sz="0" w:space="0" w:color="auto"/>
        <w:left w:val="none" w:sz="0" w:space="0" w:color="auto"/>
        <w:bottom w:val="none" w:sz="0" w:space="0" w:color="auto"/>
        <w:right w:val="none" w:sz="0" w:space="0" w:color="auto"/>
      </w:divBdr>
    </w:div>
    <w:div w:id="1996763288">
      <w:bodyDiv w:val="1"/>
      <w:marLeft w:val="0"/>
      <w:marRight w:val="0"/>
      <w:marTop w:val="0"/>
      <w:marBottom w:val="0"/>
      <w:divBdr>
        <w:top w:val="none" w:sz="0" w:space="0" w:color="auto"/>
        <w:left w:val="none" w:sz="0" w:space="0" w:color="auto"/>
        <w:bottom w:val="none" w:sz="0" w:space="0" w:color="auto"/>
        <w:right w:val="none" w:sz="0" w:space="0" w:color="auto"/>
      </w:divBdr>
    </w:div>
    <w:div w:id="1996831588">
      <w:bodyDiv w:val="1"/>
      <w:marLeft w:val="0"/>
      <w:marRight w:val="0"/>
      <w:marTop w:val="0"/>
      <w:marBottom w:val="0"/>
      <w:divBdr>
        <w:top w:val="none" w:sz="0" w:space="0" w:color="auto"/>
        <w:left w:val="none" w:sz="0" w:space="0" w:color="auto"/>
        <w:bottom w:val="none" w:sz="0" w:space="0" w:color="auto"/>
        <w:right w:val="none" w:sz="0" w:space="0" w:color="auto"/>
      </w:divBdr>
    </w:div>
    <w:div w:id="1996836324">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7220862">
      <w:bodyDiv w:val="1"/>
      <w:marLeft w:val="0"/>
      <w:marRight w:val="0"/>
      <w:marTop w:val="0"/>
      <w:marBottom w:val="0"/>
      <w:divBdr>
        <w:top w:val="none" w:sz="0" w:space="0" w:color="auto"/>
        <w:left w:val="none" w:sz="0" w:space="0" w:color="auto"/>
        <w:bottom w:val="none" w:sz="0" w:space="0" w:color="auto"/>
        <w:right w:val="none" w:sz="0" w:space="0" w:color="auto"/>
      </w:divBdr>
    </w:div>
    <w:div w:id="1997302242">
      <w:bodyDiv w:val="1"/>
      <w:marLeft w:val="0"/>
      <w:marRight w:val="0"/>
      <w:marTop w:val="0"/>
      <w:marBottom w:val="0"/>
      <w:divBdr>
        <w:top w:val="none" w:sz="0" w:space="0" w:color="auto"/>
        <w:left w:val="none" w:sz="0" w:space="0" w:color="auto"/>
        <w:bottom w:val="none" w:sz="0" w:space="0" w:color="auto"/>
        <w:right w:val="none" w:sz="0" w:space="0" w:color="auto"/>
      </w:divBdr>
    </w:div>
    <w:div w:id="1997567104">
      <w:bodyDiv w:val="1"/>
      <w:marLeft w:val="0"/>
      <w:marRight w:val="0"/>
      <w:marTop w:val="0"/>
      <w:marBottom w:val="0"/>
      <w:divBdr>
        <w:top w:val="none" w:sz="0" w:space="0" w:color="auto"/>
        <w:left w:val="none" w:sz="0" w:space="0" w:color="auto"/>
        <w:bottom w:val="none" w:sz="0" w:space="0" w:color="auto"/>
        <w:right w:val="none" w:sz="0" w:space="0" w:color="auto"/>
      </w:divBdr>
    </w:div>
    <w:div w:id="1997567990">
      <w:bodyDiv w:val="1"/>
      <w:marLeft w:val="0"/>
      <w:marRight w:val="0"/>
      <w:marTop w:val="0"/>
      <w:marBottom w:val="0"/>
      <w:divBdr>
        <w:top w:val="none" w:sz="0" w:space="0" w:color="auto"/>
        <w:left w:val="none" w:sz="0" w:space="0" w:color="auto"/>
        <w:bottom w:val="none" w:sz="0" w:space="0" w:color="auto"/>
        <w:right w:val="none" w:sz="0" w:space="0" w:color="auto"/>
      </w:divBdr>
    </w:div>
    <w:div w:id="1997680128">
      <w:bodyDiv w:val="1"/>
      <w:marLeft w:val="0"/>
      <w:marRight w:val="0"/>
      <w:marTop w:val="0"/>
      <w:marBottom w:val="0"/>
      <w:divBdr>
        <w:top w:val="none" w:sz="0" w:space="0" w:color="auto"/>
        <w:left w:val="none" w:sz="0" w:space="0" w:color="auto"/>
        <w:bottom w:val="none" w:sz="0" w:space="0" w:color="auto"/>
        <w:right w:val="none" w:sz="0" w:space="0" w:color="auto"/>
      </w:divBdr>
    </w:div>
    <w:div w:id="1997955828">
      <w:bodyDiv w:val="1"/>
      <w:marLeft w:val="0"/>
      <w:marRight w:val="0"/>
      <w:marTop w:val="0"/>
      <w:marBottom w:val="0"/>
      <w:divBdr>
        <w:top w:val="none" w:sz="0" w:space="0" w:color="auto"/>
        <w:left w:val="none" w:sz="0" w:space="0" w:color="auto"/>
        <w:bottom w:val="none" w:sz="0" w:space="0" w:color="auto"/>
        <w:right w:val="none" w:sz="0" w:space="0" w:color="auto"/>
      </w:divBdr>
    </w:div>
    <w:div w:id="1998025872">
      <w:bodyDiv w:val="1"/>
      <w:marLeft w:val="0"/>
      <w:marRight w:val="0"/>
      <w:marTop w:val="0"/>
      <w:marBottom w:val="0"/>
      <w:divBdr>
        <w:top w:val="none" w:sz="0" w:space="0" w:color="auto"/>
        <w:left w:val="none" w:sz="0" w:space="0" w:color="auto"/>
        <w:bottom w:val="none" w:sz="0" w:space="0" w:color="auto"/>
        <w:right w:val="none" w:sz="0" w:space="0" w:color="auto"/>
      </w:divBdr>
    </w:div>
    <w:div w:id="1998067909">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1998337350">
      <w:bodyDiv w:val="1"/>
      <w:marLeft w:val="0"/>
      <w:marRight w:val="0"/>
      <w:marTop w:val="0"/>
      <w:marBottom w:val="0"/>
      <w:divBdr>
        <w:top w:val="none" w:sz="0" w:space="0" w:color="auto"/>
        <w:left w:val="none" w:sz="0" w:space="0" w:color="auto"/>
        <w:bottom w:val="none" w:sz="0" w:space="0" w:color="auto"/>
        <w:right w:val="none" w:sz="0" w:space="0" w:color="auto"/>
      </w:divBdr>
    </w:div>
    <w:div w:id="1998455846">
      <w:bodyDiv w:val="1"/>
      <w:marLeft w:val="0"/>
      <w:marRight w:val="0"/>
      <w:marTop w:val="0"/>
      <w:marBottom w:val="0"/>
      <w:divBdr>
        <w:top w:val="none" w:sz="0" w:space="0" w:color="auto"/>
        <w:left w:val="none" w:sz="0" w:space="0" w:color="auto"/>
        <w:bottom w:val="none" w:sz="0" w:space="0" w:color="auto"/>
        <w:right w:val="none" w:sz="0" w:space="0" w:color="auto"/>
      </w:divBdr>
    </w:div>
    <w:div w:id="1998460982">
      <w:bodyDiv w:val="1"/>
      <w:marLeft w:val="0"/>
      <w:marRight w:val="0"/>
      <w:marTop w:val="0"/>
      <w:marBottom w:val="0"/>
      <w:divBdr>
        <w:top w:val="none" w:sz="0" w:space="0" w:color="auto"/>
        <w:left w:val="none" w:sz="0" w:space="0" w:color="auto"/>
        <w:bottom w:val="none" w:sz="0" w:space="0" w:color="auto"/>
        <w:right w:val="none" w:sz="0" w:space="0" w:color="auto"/>
      </w:divBdr>
    </w:div>
    <w:div w:id="1998486872">
      <w:bodyDiv w:val="1"/>
      <w:marLeft w:val="0"/>
      <w:marRight w:val="0"/>
      <w:marTop w:val="0"/>
      <w:marBottom w:val="0"/>
      <w:divBdr>
        <w:top w:val="none" w:sz="0" w:space="0" w:color="auto"/>
        <w:left w:val="none" w:sz="0" w:space="0" w:color="auto"/>
        <w:bottom w:val="none" w:sz="0" w:space="0" w:color="auto"/>
        <w:right w:val="none" w:sz="0" w:space="0" w:color="auto"/>
      </w:divBdr>
    </w:div>
    <w:div w:id="1998651578">
      <w:bodyDiv w:val="1"/>
      <w:marLeft w:val="0"/>
      <w:marRight w:val="0"/>
      <w:marTop w:val="0"/>
      <w:marBottom w:val="0"/>
      <w:divBdr>
        <w:top w:val="none" w:sz="0" w:space="0" w:color="auto"/>
        <w:left w:val="none" w:sz="0" w:space="0" w:color="auto"/>
        <w:bottom w:val="none" w:sz="0" w:space="0" w:color="auto"/>
        <w:right w:val="none" w:sz="0" w:space="0" w:color="auto"/>
      </w:divBdr>
    </w:div>
    <w:div w:id="1998679150">
      <w:bodyDiv w:val="1"/>
      <w:marLeft w:val="0"/>
      <w:marRight w:val="0"/>
      <w:marTop w:val="0"/>
      <w:marBottom w:val="0"/>
      <w:divBdr>
        <w:top w:val="none" w:sz="0" w:space="0" w:color="auto"/>
        <w:left w:val="none" w:sz="0" w:space="0" w:color="auto"/>
        <w:bottom w:val="none" w:sz="0" w:space="0" w:color="auto"/>
        <w:right w:val="none" w:sz="0" w:space="0" w:color="auto"/>
      </w:divBdr>
    </w:div>
    <w:div w:id="1998679357">
      <w:bodyDiv w:val="1"/>
      <w:marLeft w:val="0"/>
      <w:marRight w:val="0"/>
      <w:marTop w:val="0"/>
      <w:marBottom w:val="0"/>
      <w:divBdr>
        <w:top w:val="none" w:sz="0" w:space="0" w:color="auto"/>
        <w:left w:val="none" w:sz="0" w:space="0" w:color="auto"/>
        <w:bottom w:val="none" w:sz="0" w:space="0" w:color="auto"/>
        <w:right w:val="none" w:sz="0" w:space="0" w:color="auto"/>
      </w:divBdr>
    </w:div>
    <w:div w:id="1998680664">
      <w:bodyDiv w:val="1"/>
      <w:marLeft w:val="0"/>
      <w:marRight w:val="0"/>
      <w:marTop w:val="0"/>
      <w:marBottom w:val="0"/>
      <w:divBdr>
        <w:top w:val="none" w:sz="0" w:space="0" w:color="auto"/>
        <w:left w:val="none" w:sz="0" w:space="0" w:color="auto"/>
        <w:bottom w:val="none" w:sz="0" w:space="0" w:color="auto"/>
        <w:right w:val="none" w:sz="0" w:space="0" w:color="auto"/>
      </w:divBdr>
    </w:div>
    <w:div w:id="1998682968">
      <w:bodyDiv w:val="1"/>
      <w:marLeft w:val="0"/>
      <w:marRight w:val="0"/>
      <w:marTop w:val="0"/>
      <w:marBottom w:val="0"/>
      <w:divBdr>
        <w:top w:val="none" w:sz="0" w:space="0" w:color="auto"/>
        <w:left w:val="none" w:sz="0" w:space="0" w:color="auto"/>
        <w:bottom w:val="none" w:sz="0" w:space="0" w:color="auto"/>
        <w:right w:val="none" w:sz="0" w:space="0" w:color="auto"/>
      </w:divBdr>
    </w:div>
    <w:div w:id="1998874892">
      <w:bodyDiv w:val="1"/>
      <w:marLeft w:val="0"/>
      <w:marRight w:val="0"/>
      <w:marTop w:val="0"/>
      <w:marBottom w:val="0"/>
      <w:divBdr>
        <w:top w:val="none" w:sz="0" w:space="0" w:color="auto"/>
        <w:left w:val="none" w:sz="0" w:space="0" w:color="auto"/>
        <w:bottom w:val="none" w:sz="0" w:space="0" w:color="auto"/>
        <w:right w:val="none" w:sz="0" w:space="0" w:color="auto"/>
      </w:divBdr>
    </w:div>
    <w:div w:id="1998918918">
      <w:bodyDiv w:val="1"/>
      <w:marLeft w:val="0"/>
      <w:marRight w:val="0"/>
      <w:marTop w:val="0"/>
      <w:marBottom w:val="0"/>
      <w:divBdr>
        <w:top w:val="none" w:sz="0" w:space="0" w:color="auto"/>
        <w:left w:val="none" w:sz="0" w:space="0" w:color="auto"/>
        <w:bottom w:val="none" w:sz="0" w:space="0" w:color="auto"/>
        <w:right w:val="none" w:sz="0" w:space="0" w:color="auto"/>
      </w:divBdr>
    </w:div>
    <w:div w:id="1998923837">
      <w:bodyDiv w:val="1"/>
      <w:marLeft w:val="0"/>
      <w:marRight w:val="0"/>
      <w:marTop w:val="0"/>
      <w:marBottom w:val="0"/>
      <w:divBdr>
        <w:top w:val="none" w:sz="0" w:space="0" w:color="auto"/>
        <w:left w:val="none" w:sz="0" w:space="0" w:color="auto"/>
        <w:bottom w:val="none" w:sz="0" w:space="0" w:color="auto"/>
        <w:right w:val="none" w:sz="0" w:space="0" w:color="auto"/>
      </w:divBdr>
    </w:div>
    <w:div w:id="1999066796">
      <w:bodyDiv w:val="1"/>
      <w:marLeft w:val="0"/>
      <w:marRight w:val="0"/>
      <w:marTop w:val="0"/>
      <w:marBottom w:val="0"/>
      <w:divBdr>
        <w:top w:val="none" w:sz="0" w:space="0" w:color="auto"/>
        <w:left w:val="none" w:sz="0" w:space="0" w:color="auto"/>
        <w:bottom w:val="none" w:sz="0" w:space="0" w:color="auto"/>
        <w:right w:val="none" w:sz="0" w:space="0" w:color="auto"/>
      </w:divBdr>
    </w:div>
    <w:div w:id="1999186198">
      <w:bodyDiv w:val="1"/>
      <w:marLeft w:val="0"/>
      <w:marRight w:val="0"/>
      <w:marTop w:val="0"/>
      <w:marBottom w:val="0"/>
      <w:divBdr>
        <w:top w:val="none" w:sz="0" w:space="0" w:color="auto"/>
        <w:left w:val="none" w:sz="0" w:space="0" w:color="auto"/>
        <w:bottom w:val="none" w:sz="0" w:space="0" w:color="auto"/>
        <w:right w:val="none" w:sz="0" w:space="0" w:color="auto"/>
      </w:divBdr>
    </w:div>
    <w:div w:id="1999307301">
      <w:bodyDiv w:val="1"/>
      <w:marLeft w:val="0"/>
      <w:marRight w:val="0"/>
      <w:marTop w:val="0"/>
      <w:marBottom w:val="0"/>
      <w:divBdr>
        <w:top w:val="none" w:sz="0" w:space="0" w:color="auto"/>
        <w:left w:val="none" w:sz="0" w:space="0" w:color="auto"/>
        <w:bottom w:val="none" w:sz="0" w:space="0" w:color="auto"/>
        <w:right w:val="none" w:sz="0" w:space="0" w:color="auto"/>
      </w:divBdr>
    </w:div>
    <w:div w:id="1999310629">
      <w:bodyDiv w:val="1"/>
      <w:marLeft w:val="0"/>
      <w:marRight w:val="0"/>
      <w:marTop w:val="0"/>
      <w:marBottom w:val="0"/>
      <w:divBdr>
        <w:top w:val="none" w:sz="0" w:space="0" w:color="auto"/>
        <w:left w:val="none" w:sz="0" w:space="0" w:color="auto"/>
        <w:bottom w:val="none" w:sz="0" w:space="0" w:color="auto"/>
        <w:right w:val="none" w:sz="0" w:space="0" w:color="auto"/>
      </w:divBdr>
    </w:div>
    <w:div w:id="1999377390">
      <w:bodyDiv w:val="1"/>
      <w:marLeft w:val="0"/>
      <w:marRight w:val="0"/>
      <w:marTop w:val="0"/>
      <w:marBottom w:val="0"/>
      <w:divBdr>
        <w:top w:val="none" w:sz="0" w:space="0" w:color="auto"/>
        <w:left w:val="none" w:sz="0" w:space="0" w:color="auto"/>
        <w:bottom w:val="none" w:sz="0" w:space="0" w:color="auto"/>
        <w:right w:val="none" w:sz="0" w:space="0" w:color="auto"/>
      </w:divBdr>
    </w:div>
    <w:div w:id="1999461612">
      <w:bodyDiv w:val="1"/>
      <w:marLeft w:val="0"/>
      <w:marRight w:val="0"/>
      <w:marTop w:val="0"/>
      <w:marBottom w:val="0"/>
      <w:divBdr>
        <w:top w:val="none" w:sz="0" w:space="0" w:color="auto"/>
        <w:left w:val="none" w:sz="0" w:space="0" w:color="auto"/>
        <w:bottom w:val="none" w:sz="0" w:space="0" w:color="auto"/>
        <w:right w:val="none" w:sz="0" w:space="0" w:color="auto"/>
      </w:divBdr>
    </w:div>
    <w:div w:id="1999503945">
      <w:bodyDiv w:val="1"/>
      <w:marLeft w:val="0"/>
      <w:marRight w:val="0"/>
      <w:marTop w:val="0"/>
      <w:marBottom w:val="0"/>
      <w:divBdr>
        <w:top w:val="none" w:sz="0" w:space="0" w:color="auto"/>
        <w:left w:val="none" w:sz="0" w:space="0" w:color="auto"/>
        <w:bottom w:val="none" w:sz="0" w:space="0" w:color="auto"/>
        <w:right w:val="none" w:sz="0" w:space="0" w:color="auto"/>
      </w:divBdr>
    </w:div>
    <w:div w:id="1999528367">
      <w:bodyDiv w:val="1"/>
      <w:marLeft w:val="0"/>
      <w:marRight w:val="0"/>
      <w:marTop w:val="0"/>
      <w:marBottom w:val="0"/>
      <w:divBdr>
        <w:top w:val="none" w:sz="0" w:space="0" w:color="auto"/>
        <w:left w:val="none" w:sz="0" w:space="0" w:color="auto"/>
        <w:bottom w:val="none" w:sz="0" w:space="0" w:color="auto"/>
        <w:right w:val="none" w:sz="0" w:space="0" w:color="auto"/>
      </w:divBdr>
    </w:div>
    <w:div w:id="1999531541">
      <w:bodyDiv w:val="1"/>
      <w:marLeft w:val="0"/>
      <w:marRight w:val="0"/>
      <w:marTop w:val="0"/>
      <w:marBottom w:val="0"/>
      <w:divBdr>
        <w:top w:val="none" w:sz="0" w:space="0" w:color="auto"/>
        <w:left w:val="none" w:sz="0" w:space="0" w:color="auto"/>
        <w:bottom w:val="none" w:sz="0" w:space="0" w:color="auto"/>
        <w:right w:val="none" w:sz="0" w:space="0" w:color="auto"/>
      </w:divBdr>
    </w:div>
    <w:div w:id="1999533115">
      <w:bodyDiv w:val="1"/>
      <w:marLeft w:val="0"/>
      <w:marRight w:val="0"/>
      <w:marTop w:val="0"/>
      <w:marBottom w:val="0"/>
      <w:divBdr>
        <w:top w:val="none" w:sz="0" w:space="0" w:color="auto"/>
        <w:left w:val="none" w:sz="0" w:space="0" w:color="auto"/>
        <w:bottom w:val="none" w:sz="0" w:space="0" w:color="auto"/>
        <w:right w:val="none" w:sz="0" w:space="0" w:color="auto"/>
      </w:divBdr>
    </w:div>
    <w:div w:id="1999722934">
      <w:bodyDiv w:val="1"/>
      <w:marLeft w:val="0"/>
      <w:marRight w:val="0"/>
      <w:marTop w:val="0"/>
      <w:marBottom w:val="0"/>
      <w:divBdr>
        <w:top w:val="none" w:sz="0" w:space="0" w:color="auto"/>
        <w:left w:val="none" w:sz="0" w:space="0" w:color="auto"/>
        <w:bottom w:val="none" w:sz="0" w:space="0" w:color="auto"/>
        <w:right w:val="none" w:sz="0" w:space="0" w:color="auto"/>
      </w:divBdr>
    </w:div>
    <w:div w:id="1999728518">
      <w:bodyDiv w:val="1"/>
      <w:marLeft w:val="0"/>
      <w:marRight w:val="0"/>
      <w:marTop w:val="0"/>
      <w:marBottom w:val="0"/>
      <w:divBdr>
        <w:top w:val="none" w:sz="0" w:space="0" w:color="auto"/>
        <w:left w:val="none" w:sz="0" w:space="0" w:color="auto"/>
        <w:bottom w:val="none" w:sz="0" w:space="0" w:color="auto"/>
        <w:right w:val="none" w:sz="0" w:space="0" w:color="auto"/>
      </w:divBdr>
    </w:div>
    <w:div w:id="1999766815">
      <w:bodyDiv w:val="1"/>
      <w:marLeft w:val="0"/>
      <w:marRight w:val="0"/>
      <w:marTop w:val="0"/>
      <w:marBottom w:val="0"/>
      <w:divBdr>
        <w:top w:val="none" w:sz="0" w:space="0" w:color="auto"/>
        <w:left w:val="none" w:sz="0" w:space="0" w:color="auto"/>
        <w:bottom w:val="none" w:sz="0" w:space="0" w:color="auto"/>
        <w:right w:val="none" w:sz="0" w:space="0" w:color="auto"/>
      </w:divBdr>
    </w:div>
    <w:div w:id="1999843699">
      <w:bodyDiv w:val="1"/>
      <w:marLeft w:val="0"/>
      <w:marRight w:val="0"/>
      <w:marTop w:val="0"/>
      <w:marBottom w:val="0"/>
      <w:divBdr>
        <w:top w:val="none" w:sz="0" w:space="0" w:color="auto"/>
        <w:left w:val="none" w:sz="0" w:space="0" w:color="auto"/>
        <w:bottom w:val="none" w:sz="0" w:space="0" w:color="auto"/>
        <w:right w:val="none" w:sz="0" w:space="0" w:color="auto"/>
      </w:divBdr>
    </w:div>
    <w:div w:id="1999843944">
      <w:bodyDiv w:val="1"/>
      <w:marLeft w:val="0"/>
      <w:marRight w:val="0"/>
      <w:marTop w:val="0"/>
      <w:marBottom w:val="0"/>
      <w:divBdr>
        <w:top w:val="none" w:sz="0" w:space="0" w:color="auto"/>
        <w:left w:val="none" w:sz="0" w:space="0" w:color="auto"/>
        <w:bottom w:val="none" w:sz="0" w:space="0" w:color="auto"/>
        <w:right w:val="none" w:sz="0" w:space="0" w:color="auto"/>
      </w:divBdr>
    </w:div>
    <w:div w:id="1999917896">
      <w:bodyDiv w:val="1"/>
      <w:marLeft w:val="0"/>
      <w:marRight w:val="0"/>
      <w:marTop w:val="0"/>
      <w:marBottom w:val="0"/>
      <w:divBdr>
        <w:top w:val="none" w:sz="0" w:space="0" w:color="auto"/>
        <w:left w:val="none" w:sz="0" w:space="0" w:color="auto"/>
        <w:bottom w:val="none" w:sz="0" w:space="0" w:color="auto"/>
        <w:right w:val="none" w:sz="0" w:space="0" w:color="auto"/>
      </w:divBdr>
    </w:div>
    <w:div w:id="2000226023">
      <w:bodyDiv w:val="1"/>
      <w:marLeft w:val="0"/>
      <w:marRight w:val="0"/>
      <w:marTop w:val="0"/>
      <w:marBottom w:val="0"/>
      <w:divBdr>
        <w:top w:val="none" w:sz="0" w:space="0" w:color="auto"/>
        <w:left w:val="none" w:sz="0" w:space="0" w:color="auto"/>
        <w:bottom w:val="none" w:sz="0" w:space="0" w:color="auto"/>
        <w:right w:val="none" w:sz="0" w:space="0" w:color="auto"/>
      </w:divBdr>
    </w:div>
    <w:div w:id="2000302303">
      <w:bodyDiv w:val="1"/>
      <w:marLeft w:val="0"/>
      <w:marRight w:val="0"/>
      <w:marTop w:val="0"/>
      <w:marBottom w:val="0"/>
      <w:divBdr>
        <w:top w:val="none" w:sz="0" w:space="0" w:color="auto"/>
        <w:left w:val="none" w:sz="0" w:space="0" w:color="auto"/>
        <w:bottom w:val="none" w:sz="0" w:space="0" w:color="auto"/>
        <w:right w:val="none" w:sz="0" w:space="0" w:color="auto"/>
      </w:divBdr>
    </w:div>
    <w:div w:id="2000303808">
      <w:bodyDiv w:val="1"/>
      <w:marLeft w:val="0"/>
      <w:marRight w:val="0"/>
      <w:marTop w:val="0"/>
      <w:marBottom w:val="0"/>
      <w:divBdr>
        <w:top w:val="none" w:sz="0" w:space="0" w:color="auto"/>
        <w:left w:val="none" w:sz="0" w:space="0" w:color="auto"/>
        <w:bottom w:val="none" w:sz="0" w:space="0" w:color="auto"/>
        <w:right w:val="none" w:sz="0" w:space="0" w:color="auto"/>
      </w:divBdr>
    </w:div>
    <w:div w:id="200030542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0385707">
      <w:bodyDiv w:val="1"/>
      <w:marLeft w:val="0"/>
      <w:marRight w:val="0"/>
      <w:marTop w:val="0"/>
      <w:marBottom w:val="0"/>
      <w:divBdr>
        <w:top w:val="none" w:sz="0" w:space="0" w:color="auto"/>
        <w:left w:val="none" w:sz="0" w:space="0" w:color="auto"/>
        <w:bottom w:val="none" w:sz="0" w:space="0" w:color="auto"/>
        <w:right w:val="none" w:sz="0" w:space="0" w:color="auto"/>
      </w:divBdr>
    </w:div>
    <w:div w:id="2000691060">
      <w:bodyDiv w:val="1"/>
      <w:marLeft w:val="0"/>
      <w:marRight w:val="0"/>
      <w:marTop w:val="0"/>
      <w:marBottom w:val="0"/>
      <w:divBdr>
        <w:top w:val="none" w:sz="0" w:space="0" w:color="auto"/>
        <w:left w:val="none" w:sz="0" w:space="0" w:color="auto"/>
        <w:bottom w:val="none" w:sz="0" w:space="0" w:color="auto"/>
        <w:right w:val="none" w:sz="0" w:space="0" w:color="auto"/>
      </w:divBdr>
    </w:div>
    <w:div w:id="2000772401">
      <w:bodyDiv w:val="1"/>
      <w:marLeft w:val="0"/>
      <w:marRight w:val="0"/>
      <w:marTop w:val="0"/>
      <w:marBottom w:val="0"/>
      <w:divBdr>
        <w:top w:val="none" w:sz="0" w:space="0" w:color="auto"/>
        <w:left w:val="none" w:sz="0" w:space="0" w:color="auto"/>
        <w:bottom w:val="none" w:sz="0" w:space="0" w:color="auto"/>
        <w:right w:val="none" w:sz="0" w:space="0" w:color="auto"/>
      </w:divBdr>
    </w:div>
    <w:div w:id="2000883557">
      <w:bodyDiv w:val="1"/>
      <w:marLeft w:val="0"/>
      <w:marRight w:val="0"/>
      <w:marTop w:val="0"/>
      <w:marBottom w:val="0"/>
      <w:divBdr>
        <w:top w:val="none" w:sz="0" w:space="0" w:color="auto"/>
        <w:left w:val="none" w:sz="0" w:space="0" w:color="auto"/>
        <w:bottom w:val="none" w:sz="0" w:space="0" w:color="auto"/>
        <w:right w:val="none" w:sz="0" w:space="0" w:color="auto"/>
      </w:divBdr>
    </w:div>
    <w:div w:id="2000959901">
      <w:bodyDiv w:val="1"/>
      <w:marLeft w:val="0"/>
      <w:marRight w:val="0"/>
      <w:marTop w:val="0"/>
      <w:marBottom w:val="0"/>
      <w:divBdr>
        <w:top w:val="none" w:sz="0" w:space="0" w:color="auto"/>
        <w:left w:val="none" w:sz="0" w:space="0" w:color="auto"/>
        <w:bottom w:val="none" w:sz="0" w:space="0" w:color="auto"/>
        <w:right w:val="none" w:sz="0" w:space="0" w:color="auto"/>
      </w:divBdr>
    </w:div>
    <w:div w:id="2001076361">
      <w:bodyDiv w:val="1"/>
      <w:marLeft w:val="0"/>
      <w:marRight w:val="0"/>
      <w:marTop w:val="0"/>
      <w:marBottom w:val="0"/>
      <w:divBdr>
        <w:top w:val="none" w:sz="0" w:space="0" w:color="auto"/>
        <w:left w:val="none" w:sz="0" w:space="0" w:color="auto"/>
        <w:bottom w:val="none" w:sz="0" w:space="0" w:color="auto"/>
        <w:right w:val="none" w:sz="0" w:space="0" w:color="auto"/>
      </w:divBdr>
    </w:div>
    <w:div w:id="2001082912">
      <w:bodyDiv w:val="1"/>
      <w:marLeft w:val="0"/>
      <w:marRight w:val="0"/>
      <w:marTop w:val="0"/>
      <w:marBottom w:val="0"/>
      <w:divBdr>
        <w:top w:val="none" w:sz="0" w:space="0" w:color="auto"/>
        <w:left w:val="none" w:sz="0" w:space="0" w:color="auto"/>
        <w:bottom w:val="none" w:sz="0" w:space="0" w:color="auto"/>
        <w:right w:val="none" w:sz="0" w:space="0" w:color="auto"/>
      </w:divBdr>
    </w:div>
    <w:div w:id="2001151359">
      <w:bodyDiv w:val="1"/>
      <w:marLeft w:val="0"/>
      <w:marRight w:val="0"/>
      <w:marTop w:val="0"/>
      <w:marBottom w:val="0"/>
      <w:divBdr>
        <w:top w:val="none" w:sz="0" w:space="0" w:color="auto"/>
        <w:left w:val="none" w:sz="0" w:space="0" w:color="auto"/>
        <w:bottom w:val="none" w:sz="0" w:space="0" w:color="auto"/>
        <w:right w:val="none" w:sz="0" w:space="0" w:color="auto"/>
      </w:divBdr>
    </w:div>
    <w:div w:id="2001224975">
      <w:bodyDiv w:val="1"/>
      <w:marLeft w:val="0"/>
      <w:marRight w:val="0"/>
      <w:marTop w:val="0"/>
      <w:marBottom w:val="0"/>
      <w:divBdr>
        <w:top w:val="none" w:sz="0" w:space="0" w:color="auto"/>
        <w:left w:val="none" w:sz="0" w:space="0" w:color="auto"/>
        <w:bottom w:val="none" w:sz="0" w:space="0" w:color="auto"/>
        <w:right w:val="none" w:sz="0" w:space="0" w:color="auto"/>
      </w:divBdr>
    </w:div>
    <w:div w:id="2001234118">
      <w:bodyDiv w:val="1"/>
      <w:marLeft w:val="0"/>
      <w:marRight w:val="0"/>
      <w:marTop w:val="0"/>
      <w:marBottom w:val="0"/>
      <w:divBdr>
        <w:top w:val="none" w:sz="0" w:space="0" w:color="auto"/>
        <w:left w:val="none" w:sz="0" w:space="0" w:color="auto"/>
        <w:bottom w:val="none" w:sz="0" w:space="0" w:color="auto"/>
        <w:right w:val="none" w:sz="0" w:space="0" w:color="auto"/>
      </w:divBdr>
    </w:div>
    <w:div w:id="2001351721">
      <w:bodyDiv w:val="1"/>
      <w:marLeft w:val="0"/>
      <w:marRight w:val="0"/>
      <w:marTop w:val="0"/>
      <w:marBottom w:val="0"/>
      <w:divBdr>
        <w:top w:val="none" w:sz="0" w:space="0" w:color="auto"/>
        <w:left w:val="none" w:sz="0" w:space="0" w:color="auto"/>
        <w:bottom w:val="none" w:sz="0" w:space="0" w:color="auto"/>
        <w:right w:val="none" w:sz="0" w:space="0" w:color="auto"/>
      </w:divBdr>
    </w:div>
    <w:div w:id="2001425286">
      <w:bodyDiv w:val="1"/>
      <w:marLeft w:val="0"/>
      <w:marRight w:val="0"/>
      <w:marTop w:val="0"/>
      <w:marBottom w:val="0"/>
      <w:divBdr>
        <w:top w:val="none" w:sz="0" w:space="0" w:color="auto"/>
        <w:left w:val="none" w:sz="0" w:space="0" w:color="auto"/>
        <w:bottom w:val="none" w:sz="0" w:space="0" w:color="auto"/>
        <w:right w:val="none" w:sz="0" w:space="0" w:color="auto"/>
      </w:divBdr>
    </w:div>
    <w:div w:id="2001738290">
      <w:bodyDiv w:val="1"/>
      <w:marLeft w:val="0"/>
      <w:marRight w:val="0"/>
      <w:marTop w:val="0"/>
      <w:marBottom w:val="0"/>
      <w:divBdr>
        <w:top w:val="none" w:sz="0" w:space="0" w:color="auto"/>
        <w:left w:val="none" w:sz="0" w:space="0" w:color="auto"/>
        <w:bottom w:val="none" w:sz="0" w:space="0" w:color="auto"/>
        <w:right w:val="none" w:sz="0" w:space="0" w:color="auto"/>
      </w:divBdr>
    </w:div>
    <w:div w:id="2001929612">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074401">
      <w:bodyDiv w:val="1"/>
      <w:marLeft w:val="0"/>
      <w:marRight w:val="0"/>
      <w:marTop w:val="0"/>
      <w:marBottom w:val="0"/>
      <w:divBdr>
        <w:top w:val="none" w:sz="0" w:space="0" w:color="auto"/>
        <w:left w:val="none" w:sz="0" w:space="0" w:color="auto"/>
        <w:bottom w:val="none" w:sz="0" w:space="0" w:color="auto"/>
        <w:right w:val="none" w:sz="0" w:space="0" w:color="auto"/>
      </w:divBdr>
    </w:div>
    <w:div w:id="2002081531">
      <w:bodyDiv w:val="1"/>
      <w:marLeft w:val="0"/>
      <w:marRight w:val="0"/>
      <w:marTop w:val="0"/>
      <w:marBottom w:val="0"/>
      <w:divBdr>
        <w:top w:val="none" w:sz="0" w:space="0" w:color="auto"/>
        <w:left w:val="none" w:sz="0" w:space="0" w:color="auto"/>
        <w:bottom w:val="none" w:sz="0" w:space="0" w:color="auto"/>
        <w:right w:val="none" w:sz="0" w:space="0" w:color="auto"/>
      </w:divBdr>
    </w:div>
    <w:div w:id="2002155121">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269284">
      <w:bodyDiv w:val="1"/>
      <w:marLeft w:val="0"/>
      <w:marRight w:val="0"/>
      <w:marTop w:val="0"/>
      <w:marBottom w:val="0"/>
      <w:divBdr>
        <w:top w:val="none" w:sz="0" w:space="0" w:color="auto"/>
        <w:left w:val="none" w:sz="0" w:space="0" w:color="auto"/>
        <w:bottom w:val="none" w:sz="0" w:space="0" w:color="auto"/>
        <w:right w:val="none" w:sz="0" w:space="0" w:color="auto"/>
      </w:divBdr>
    </w:div>
    <w:div w:id="2002346532">
      <w:bodyDiv w:val="1"/>
      <w:marLeft w:val="0"/>
      <w:marRight w:val="0"/>
      <w:marTop w:val="0"/>
      <w:marBottom w:val="0"/>
      <w:divBdr>
        <w:top w:val="none" w:sz="0" w:space="0" w:color="auto"/>
        <w:left w:val="none" w:sz="0" w:space="0" w:color="auto"/>
        <w:bottom w:val="none" w:sz="0" w:space="0" w:color="auto"/>
        <w:right w:val="none" w:sz="0" w:space="0" w:color="auto"/>
      </w:divBdr>
    </w:div>
    <w:div w:id="2002468335">
      <w:bodyDiv w:val="1"/>
      <w:marLeft w:val="0"/>
      <w:marRight w:val="0"/>
      <w:marTop w:val="0"/>
      <w:marBottom w:val="0"/>
      <w:divBdr>
        <w:top w:val="none" w:sz="0" w:space="0" w:color="auto"/>
        <w:left w:val="none" w:sz="0" w:space="0" w:color="auto"/>
        <w:bottom w:val="none" w:sz="0" w:space="0" w:color="auto"/>
        <w:right w:val="none" w:sz="0" w:space="0" w:color="auto"/>
      </w:divBdr>
    </w:div>
    <w:div w:id="2002611941">
      <w:bodyDiv w:val="1"/>
      <w:marLeft w:val="0"/>
      <w:marRight w:val="0"/>
      <w:marTop w:val="0"/>
      <w:marBottom w:val="0"/>
      <w:divBdr>
        <w:top w:val="none" w:sz="0" w:space="0" w:color="auto"/>
        <w:left w:val="none" w:sz="0" w:space="0" w:color="auto"/>
        <w:bottom w:val="none" w:sz="0" w:space="0" w:color="auto"/>
        <w:right w:val="none" w:sz="0" w:space="0" w:color="auto"/>
      </w:divBdr>
    </w:div>
    <w:div w:id="2002655886">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846745">
      <w:bodyDiv w:val="1"/>
      <w:marLeft w:val="0"/>
      <w:marRight w:val="0"/>
      <w:marTop w:val="0"/>
      <w:marBottom w:val="0"/>
      <w:divBdr>
        <w:top w:val="none" w:sz="0" w:space="0" w:color="auto"/>
        <w:left w:val="none" w:sz="0" w:space="0" w:color="auto"/>
        <w:bottom w:val="none" w:sz="0" w:space="0" w:color="auto"/>
        <w:right w:val="none" w:sz="0" w:space="0" w:color="auto"/>
      </w:divBdr>
    </w:div>
    <w:div w:id="2002853636">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004421">
      <w:bodyDiv w:val="1"/>
      <w:marLeft w:val="0"/>
      <w:marRight w:val="0"/>
      <w:marTop w:val="0"/>
      <w:marBottom w:val="0"/>
      <w:divBdr>
        <w:top w:val="none" w:sz="0" w:space="0" w:color="auto"/>
        <w:left w:val="none" w:sz="0" w:space="0" w:color="auto"/>
        <w:bottom w:val="none" w:sz="0" w:space="0" w:color="auto"/>
        <w:right w:val="none" w:sz="0" w:space="0" w:color="auto"/>
      </w:divBdr>
    </w:div>
    <w:div w:id="2003006455">
      <w:bodyDiv w:val="1"/>
      <w:marLeft w:val="0"/>
      <w:marRight w:val="0"/>
      <w:marTop w:val="0"/>
      <w:marBottom w:val="0"/>
      <w:divBdr>
        <w:top w:val="none" w:sz="0" w:space="0" w:color="auto"/>
        <w:left w:val="none" w:sz="0" w:space="0" w:color="auto"/>
        <w:bottom w:val="none" w:sz="0" w:space="0" w:color="auto"/>
        <w:right w:val="none" w:sz="0" w:space="0" w:color="auto"/>
      </w:divBdr>
    </w:div>
    <w:div w:id="2003043615">
      <w:bodyDiv w:val="1"/>
      <w:marLeft w:val="0"/>
      <w:marRight w:val="0"/>
      <w:marTop w:val="0"/>
      <w:marBottom w:val="0"/>
      <w:divBdr>
        <w:top w:val="none" w:sz="0" w:space="0" w:color="auto"/>
        <w:left w:val="none" w:sz="0" w:space="0" w:color="auto"/>
        <w:bottom w:val="none" w:sz="0" w:space="0" w:color="auto"/>
        <w:right w:val="none" w:sz="0" w:space="0" w:color="auto"/>
      </w:divBdr>
    </w:div>
    <w:div w:id="2003047977">
      <w:bodyDiv w:val="1"/>
      <w:marLeft w:val="0"/>
      <w:marRight w:val="0"/>
      <w:marTop w:val="0"/>
      <w:marBottom w:val="0"/>
      <w:divBdr>
        <w:top w:val="none" w:sz="0" w:space="0" w:color="auto"/>
        <w:left w:val="none" w:sz="0" w:space="0" w:color="auto"/>
        <w:bottom w:val="none" w:sz="0" w:space="0" w:color="auto"/>
        <w:right w:val="none" w:sz="0" w:space="0" w:color="auto"/>
      </w:divBdr>
    </w:div>
    <w:div w:id="2003115552">
      <w:bodyDiv w:val="1"/>
      <w:marLeft w:val="0"/>
      <w:marRight w:val="0"/>
      <w:marTop w:val="0"/>
      <w:marBottom w:val="0"/>
      <w:divBdr>
        <w:top w:val="none" w:sz="0" w:space="0" w:color="auto"/>
        <w:left w:val="none" w:sz="0" w:space="0" w:color="auto"/>
        <w:bottom w:val="none" w:sz="0" w:space="0" w:color="auto"/>
        <w:right w:val="none" w:sz="0" w:space="0" w:color="auto"/>
      </w:divBdr>
    </w:div>
    <w:div w:id="2003309507">
      <w:bodyDiv w:val="1"/>
      <w:marLeft w:val="0"/>
      <w:marRight w:val="0"/>
      <w:marTop w:val="0"/>
      <w:marBottom w:val="0"/>
      <w:divBdr>
        <w:top w:val="none" w:sz="0" w:space="0" w:color="auto"/>
        <w:left w:val="none" w:sz="0" w:space="0" w:color="auto"/>
        <w:bottom w:val="none" w:sz="0" w:space="0" w:color="auto"/>
        <w:right w:val="none" w:sz="0" w:space="0" w:color="auto"/>
      </w:divBdr>
    </w:div>
    <w:div w:id="2003312486">
      <w:bodyDiv w:val="1"/>
      <w:marLeft w:val="0"/>
      <w:marRight w:val="0"/>
      <w:marTop w:val="0"/>
      <w:marBottom w:val="0"/>
      <w:divBdr>
        <w:top w:val="none" w:sz="0" w:space="0" w:color="auto"/>
        <w:left w:val="none" w:sz="0" w:space="0" w:color="auto"/>
        <w:bottom w:val="none" w:sz="0" w:space="0" w:color="auto"/>
        <w:right w:val="none" w:sz="0" w:space="0" w:color="auto"/>
      </w:divBdr>
    </w:div>
    <w:div w:id="2003466897">
      <w:bodyDiv w:val="1"/>
      <w:marLeft w:val="0"/>
      <w:marRight w:val="0"/>
      <w:marTop w:val="0"/>
      <w:marBottom w:val="0"/>
      <w:divBdr>
        <w:top w:val="none" w:sz="0" w:space="0" w:color="auto"/>
        <w:left w:val="none" w:sz="0" w:space="0" w:color="auto"/>
        <w:bottom w:val="none" w:sz="0" w:space="0" w:color="auto"/>
        <w:right w:val="none" w:sz="0" w:space="0" w:color="auto"/>
      </w:divBdr>
    </w:div>
    <w:div w:id="2003508703">
      <w:bodyDiv w:val="1"/>
      <w:marLeft w:val="0"/>
      <w:marRight w:val="0"/>
      <w:marTop w:val="0"/>
      <w:marBottom w:val="0"/>
      <w:divBdr>
        <w:top w:val="none" w:sz="0" w:space="0" w:color="auto"/>
        <w:left w:val="none" w:sz="0" w:space="0" w:color="auto"/>
        <w:bottom w:val="none" w:sz="0" w:space="0" w:color="auto"/>
        <w:right w:val="none" w:sz="0" w:space="0" w:color="auto"/>
      </w:divBdr>
    </w:div>
    <w:div w:id="2003578959">
      <w:bodyDiv w:val="1"/>
      <w:marLeft w:val="0"/>
      <w:marRight w:val="0"/>
      <w:marTop w:val="0"/>
      <w:marBottom w:val="0"/>
      <w:divBdr>
        <w:top w:val="none" w:sz="0" w:space="0" w:color="auto"/>
        <w:left w:val="none" w:sz="0" w:space="0" w:color="auto"/>
        <w:bottom w:val="none" w:sz="0" w:space="0" w:color="auto"/>
        <w:right w:val="none" w:sz="0" w:space="0" w:color="auto"/>
      </w:divBdr>
    </w:div>
    <w:div w:id="2003728160">
      <w:bodyDiv w:val="1"/>
      <w:marLeft w:val="0"/>
      <w:marRight w:val="0"/>
      <w:marTop w:val="0"/>
      <w:marBottom w:val="0"/>
      <w:divBdr>
        <w:top w:val="none" w:sz="0" w:space="0" w:color="auto"/>
        <w:left w:val="none" w:sz="0" w:space="0" w:color="auto"/>
        <w:bottom w:val="none" w:sz="0" w:space="0" w:color="auto"/>
        <w:right w:val="none" w:sz="0" w:space="0" w:color="auto"/>
      </w:divBdr>
    </w:div>
    <w:div w:id="2003775194">
      <w:bodyDiv w:val="1"/>
      <w:marLeft w:val="0"/>
      <w:marRight w:val="0"/>
      <w:marTop w:val="0"/>
      <w:marBottom w:val="0"/>
      <w:divBdr>
        <w:top w:val="none" w:sz="0" w:space="0" w:color="auto"/>
        <w:left w:val="none" w:sz="0" w:space="0" w:color="auto"/>
        <w:bottom w:val="none" w:sz="0" w:space="0" w:color="auto"/>
        <w:right w:val="none" w:sz="0" w:space="0" w:color="auto"/>
      </w:divBdr>
    </w:div>
    <w:div w:id="2003775605">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568">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044899">
      <w:bodyDiv w:val="1"/>
      <w:marLeft w:val="0"/>
      <w:marRight w:val="0"/>
      <w:marTop w:val="0"/>
      <w:marBottom w:val="0"/>
      <w:divBdr>
        <w:top w:val="none" w:sz="0" w:space="0" w:color="auto"/>
        <w:left w:val="none" w:sz="0" w:space="0" w:color="auto"/>
        <w:bottom w:val="none" w:sz="0" w:space="0" w:color="auto"/>
        <w:right w:val="none" w:sz="0" w:space="0" w:color="auto"/>
      </w:divBdr>
    </w:div>
    <w:div w:id="2004045309">
      <w:bodyDiv w:val="1"/>
      <w:marLeft w:val="0"/>
      <w:marRight w:val="0"/>
      <w:marTop w:val="0"/>
      <w:marBottom w:val="0"/>
      <w:divBdr>
        <w:top w:val="none" w:sz="0" w:space="0" w:color="auto"/>
        <w:left w:val="none" w:sz="0" w:space="0" w:color="auto"/>
        <w:bottom w:val="none" w:sz="0" w:space="0" w:color="auto"/>
        <w:right w:val="none" w:sz="0" w:space="0" w:color="auto"/>
      </w:divBdr>
    </w:div>
    <w:div w:id="2004116126">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1524">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164920">
      <w:bodyDiv w:val="1"/>
      <w:marLeft w:val="0"/>
      <w:marRight w:val="0"/>
      <w:marTop w:val="0"/>
      <w:marBottom w:val="0"/>
      <w:divBdr>
        <w:top w:val="none" w:sz="0" w:space="0" w:color="auto"/>
        <w:left w:val="none" w:sz="0" w:space="0" w:color="auto"/>
        <w:bottom w:val="none" w:sz="0" w:space="0" w:color="auto"/>
        <w:right w:val="none" w:sz="0" w:space="0" w:color="auto"/>
      </w:divBdr>
    </w:div>
    <w:div w:id="2004234092">
      <w:bodyDiv w:val="1"/>
      <w:marLeft w:val="0"/>
      <w:marRight w:val="0"/>
      <w:marTop w:val="0"/>
      <w:marBottom w:val="0"/>
      <w:divBdr>
        <w:top w:val="none" w:sz="0" w:space="0" w:color="auto"/>
        <w:left w:val="none" w:sz="0" w:space="0" w:color="auto"/>
        <w:bottom w:val="none" w:sz="0" w:space="0" w:color="auto"/>
        <w:right w:val="none" w:sz="0" w:space="0" w:color="auto"/>
      </w:divBdr>
    </w:div>
    <w:div w:id="2004238756">
      <w:bodyDiv w:val="1"/>
      <w:marLeft w:val="0"/>
      <w:marRight w:val="0"/>
      <w:marTop w:val="0"/>
      <w:marBottom w:val="0"/>
      <w:divBdr>
        <w:top w:val="none" w:sz="0" w:space="0" w:color="auto"/>
        <w:left w:val="none" w:sz="0" w:space="0" w:color="auto"/>
        <w:bottom w:val="none" w:sz="0" w:space="0" w:color="auto"/>
        <w:right w:val="none" w:sz="0" w:space="0" w:color="auto"/>
      </w:divBdr>
    </w:div>
    <w:div w:id="2004356184">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4550406">
      <w:bodyDiv w:val="1"/>
      <w:marLeft w:val="0"/>
      <w:marRight w:val="0"/>
      <w:marTop w:val="0"/>
      <w:marBottom w:val="0"/>
      <w:divBdr>
        <w:top w:val="none" w:sz="0" w:space="0" w:color="auto"/>
        <w:left w:val="none" w:sz="0" w:space="0" w:color="auto"/>
        <w:bottom w:val="none" w:sz="0" w:space="0" w:color="auto"/>
        <w:right w:val="none" w:sz="0" w:space="0" w:color="auto"/>
      </w:divBdr>
    </w:div>
    <w:div w:id="2004623426">
      <w:bodyDiv w:val="1"/>
      <w:marLeft w:val="0"/>
      <w:marRight w:val="0"/>
      <w:marTop w:val="0"/>
      <w:marBottom w:val="0"/>
      <w:divBdr>
        <w:top w:val="none" w:sz="0" w:space="0" w:color="auto"/>
        <w:left w:val="none" w:sz="0" w:space="0" w:color="auto"/>
        <w:bottom w:val="none" w:sz="0" w:space="0" w:color="auto"/>
        <w:right w:val="none" w:sz="0" w:space="0" w:color="auto"/>
      </w:divBdr>
    </w:div>
    <w:div w:id="2004626956">
      <w:bodyDiv w:val="1"/>
      <w:marLeft w:val="0"/>
      <w:marRight w:val="0"/>
      <w:marTop w:val="0"/>
      <w:marBottom w:val="0"/>
      <w:divBdr>
        <w:top w:val="none" w:sz="0" w:space="0" w:color="auto"/>
        <w:left w:val="none" w:sz="0" w:space="0" w:color="auto"/>
        <w:bottom w:val="none" w:sz="0" w:space="0" w:color="auto"/>
        <w:right w:val="none" w:sz="0" w:space="0" w:color="auto"/>
      </w:divBdr>
    </w:div>
    <w:div w:id="2004696948">
      <w:bodyDiv w:val="1"/>
      <w:marLeft w:val="0"/>
      <w:marRight w:val="0"/>
      <w:marTop w:val="0"/>
      <w:marBottom w:val="0"/>
      <w:divBdr>
        <w:top w:val="none" w:sz="0" w:space="0" w:color="auto"/>
        <w:left w:val="none" w:sz="0" w:space="0" w:color="auto"/>
        <w:bottom w:val="none" w:sz="0" w:space="0" w:color="auto"/>
        <w:right w:val="none" w:sz="0" w:space="0" w:color="auto"/>
      </w:divBdr>
    </w:div>
    <w:div w:id="2004814128">
      <w:bodyDiv w:val="1"/>
      <w:marLeft w:val="0"/>
      <w:marRight w:val="0"/>
      <w:marTop w:val="0"/>
      <w:marBottom w:val="0"/>
      <w:divBdr>
        <w:top w:val="none" w:sz="0" w:space="0" w:color="auto"/>
        <w:left w:val="none" w:sz="0" w:space="0" w:color="auto"/>
        <w:bottom w:val="none" w:sz="0" w:space="0" w:color="auto"/>
        <w:right w:val="none" w:sz="0" w:space="0" w:color="auto"/>
      </w:divBdr>
    </w:div>
    <w:div w:id="2004968144">
      <w:bodyDiv w:val="1"/>
      <w:marLeft w:val="0"/>
      <w:marRight w:val="0"/>
      <w:marTop w:val="0"/>
      <w:marBottom w:val="0"/>
      <w:divBdr>
        <w:top w:val="none" w:sz="0" w:space="0" w:color="auto"/>
        <w:left w:val="none" w:sz="0" w:space="0" w:color="auto"/>
        <w:bottom w:val="none" w:sz="0" w:space="0" w:color="auto"/>
        <w:right w:val="none" w:sz="0" w:space="0" w:color="auto"/>
      </w:divBdr>
    </w:div>
    <w:div w:id="2005088026">
      <w:bodyDiv w:val="1"/>
      <w:marLeft w:val="0"/>
      <w:marRight w:val="0"/>
      <w:marTop w:val="0"/>
      <w:marBottom w:val="0"/>
      <w:divBdr>
        <w:top w:val="none" w:sz="0" w:space="0" w:color="auto"/>
        <w:left w:val="none" w:sz="0" w:space="0" w:color="auto"/>
        <w:bottom w:val="none" w:sz="0" w:space="0" w:color="auto"/>
        <w:right w:val="none" w:sz="0" w:space="0" w:color="auto"/>
      </w:divBdr>
    </w:div>
    <w:div w:id="2005158734">
      <w:bodyDiv w:val="1"/>
      <w:marLeft w:val="0"/>
      <w:marRight w:val="0"/>
      <w:marTop w:val="0"/>
      <w:marBottom w:val="0"/>
      <w:divBdr>
        <w:top w:val="none" w:sz="0" w:space="0" w:color="auto"/>
        <w:left w:val="none" w:sz="0" w:space="0" w:color="auto"/>
        <w:bottom w:val="none" w:sz="0" w:space="0" w:color="auto"/>
        <w:right w:val="none" w:sz="0" w:space="0" w:color="auto"/>
      </w:divBdr>
    </w:div>
    <w:div w:id="2005206553">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282092">
      <w:bodyDiv w:val="1"/>
      <w:marLeft w:val="0"/>
      <w:marRight w:val="0"/>
      <w:marTop w:val="0"/>
      <w:marBottom w:val="0"/>
      <w:divBdr>
        <w:top w:val="none" w:sz="0" w:space="0" w:color="auto"/>
        <w:left w:val="none" w:sz="0" w:space="0" w:color="auto"/>
        <w:bottom w:val="none" w:sz="0" w:space="0" w:color="auto"/>
        <w:right w:val="none" w:sz="0" w:space="0" w:color="auto"/>
      </w:divBdr>
    </w:div>
    <w:div w:id="2005349912">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5622934">
      <w:bodyDiv w:val="1"/>
      <w:marLeft w:val="0"/>
      <w:marRight w:val="0"/>
      <w:marTop w:val="0"/>
      <w:marBottom w:val="0"/>
      <w:divBdr>
        <w:top w:val="none" w:sz="0" w:space="0" w:color="auto"/>
        <w:left w:val="none" w:sz="0" w:space="0" w:color="auto"/>
        <w:bottom w:val="none" w:sz="0" w:space="0" w:color="auto"/>
        <w:right w:val="none" w:sz="0" w:space="0" w:color="auto"/>
      </w:divBdr>
    </w:div>
    <w:div w:id="2005626109">
      <w:bodyDiv w:val="1"/>
      <w:marLeft w:val="0"/>
      <w:marRight w:val="0"/>
      <w:marTop w:val="0"/>
      <w:marBottom w:val="0"/>
      <w:divBdr>
        <w:top w:val="none" w:sz="0" w:space="0" w:color="auto"/>
        <w:left w:val="none" w:sz="0" w:space="0" w:color="auto"/>
        <w:bottom w:val="none" w:sz="0" w:space="0" w:color="auto"/>
        <w:right w:val="none" w:sz="0" w:space="0" w:color="auto"/>
      </w:divBdr>
    </w:div>
    <w:div w:id="2005667239">
      <w:bodyDiv w:val="1"/>
      <w:marLeft w:val="0"/>
      <w:marRight w:val="0"/>
      <w:marTop w:val="0"/>
      <w:marBottom w:val="0"/>
      <w:divBdr>
        <w:top w:val="none" w:sz="0" w:space="0" w:color="auto"/>
        <w:left w:val="none" w:sz="0" w:space="0" w:color="auto"/>
        <w:bottom w:val="none" w:sz="0" w:space="0" w:color="auto"/>
        <w:right w:val="none" w:sz="0" w:space="0" w:color="auto"/>
      </w:divBdr>
    </w:div>
    <w:div w:id="2005744296">
      <w:bodyDiv w:val="1"/>
      <w:marLeft w:val="0"/>
      <w:marRight w:val="0"/>
      <w:marTop w:val="0"/>
      <w:marBottom w:val="0"/>
      <w:divBdr>
        <w:top w:val="none" w:sz="0" w:space="0" w:color="auto"/>
        <w:left w:val="none" w:sz="0" w:space="0" w:color="auto"/>
        <w:bottom w:val="none" w:sz="0" w:space="0" w:color="auto"/>
        <w:right w:val="none" w:sz="0" w:space="0" w:color="auto"/>
      </w:divBdr>
    </w:div>
    <w:div w:id="2005818528">
      <w:bodyDiv w:val="1"/>
      <w:marLeft w:val="0"/>
      <w:marRight w:val="0"/>
      <w:marTop w:val="0"/>
      <w:marBottom w:val="0"/>
      <w:divBdr>
        <w:top w:val="none" w:sz="0" w:space="0" w:color="auto"/>
        <w:left w:val="none" w:sz="0" w:space="0" w:color="auto"/>
        <w:bottom w:val="none" w:sz="0" w:space="0" w:color="auto"/>
        <w:right w:val="none" w:sz="0" w:space="0" w:color="auto"/>
      </w:divBdr>
    </w:div>
    <w:div w:id="2005887425">
      <w:bodyDiv w:val="1"/>
      <w:marLeft w:val="0"/>
      <w:marRight w:val="0"/>
      <w:marTop w:val="0"/>
      <w:marBottom w:val="0"/>
      <w:divBdr>
        <w:top w:val="none" w:sz="0" w:space="0" w:color="auto"/>
        <w:left w:val="none" w:sz="0" w:space="0" w:color="auto"/>
        <w:bottom w:val="none" w:sz="0" w:space="0" w:color="auto"/>
        <w:right w:val="none" w:sz="0" w:space="0" w:color="auto"/>
      </w:divBdr>
    </w:div>
    <w:div w:id="2005932715">
      <w:bodyDiv w:val="1"/>
      <w:marLeft w:val="0"/>
      <w:marRight w:val="0"/>
      <w:marTop w:val="0"/>
      <w:marBottom w:val="0"/>
      <w:divBdr>
        <w:top w:val="none" w:sz="0" w:space="0" w:color="auto"/>
        <w:left w:val="none" w:sz="0" w:space="0" w:color="auto"/>
        <w:bottom w:val="none" w:sz="0" w:space="0" w:color="auto"/>
        <w:right w:val="none" w:sz="0" w:space="0" w:color="auto"/>
      </w:divBdr>
    </w:div>
    <w:div w:id="2006081141">
      <w:bodyDiv w:val="1"/>
      <w:marLeft w:val="0"/>
      <w:marRight w:val="0"/>
      <w:marTop w:val="0"/>
      <w:marBottom w:val="0"/>
      <w:divBdr>
        <w:top w:val="none" w:sz="0" w:space="0" w:color="auto"/>
        <w:left w:val="none" w:sz="0" w:space="0" w:color="auto"/>
        <w:bottom w:val="none" w:sz="0" w:space="0" w:color="auto"/>
        <w:right w:val="none" w:sz="0" w:space="0" w:color="auto"/>
      </w:divBdr>
    </w:div>
    <w:div w:id="2006081803">
      <w:bodyDiv w:val="1"/>
      <w:marLeft w:val="0"/>
      <w:marRight w:val="0"/>
      <w:marTop w:val="0"/>
      <w:marBottom w:val="0"/>
      <w:divBdr>
        <w:top w:val="none" w:sz="0" w:space="0" w:color="auto"/>
        <w:left w:val="none" w:sz="0" w:space="0" w:color="auto"/>
        <w:bottom w:val="none" w:sz="0" w:space="0" w:color="auto"/>
        <w:right w:val="none" w:sz="0" w:space="0" w:color="auto"/>
      </w:divBdr>
    </w:div>
    <w:div w:id="2006083115">
      <w:bodyDiv w:val="1"/>
      <w:marLeft w:val="0"/>
      <w:marRight w:val="0"/>
      <w:marTop w:val="0"/>
      <w:marBottom w:val="0"/>
      <w:divBdr>
        <w:top w:val="none" w:sz="0" w:space="0" w:color="auto"/>
        <w:left w:val="none" w:sz="0" w:space="0" w:color="auto"/>
        <w:bottom w:val="none" w:sz="0" w:space="0" w:color="auto"/>
        <w:right w:val="none" w:sz="0" w:space="0" w:color="auto"/>
      </w:divBdr>
    </w:div>
    <w:div w:id="2006085453">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25920">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417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6855568">
      <w:bodyDiv w:val="1"/>
      <w:marLeft w:val="0"/>
      <w:marRight w:val="0"/>
      <w:marTop w:val="0"/>
      <w:marBottom w:val="0"/>
      <w:divBdr>
        <w:top w:val="none" w:sz="0" w:space="0" w:color="auto"/>
        <w:left w:val="none" w:sz="0" w:space="0" w:color="auto"/>
        <w:bottom w:val="none" w:sz="0" w:space="0" w:color="auto"/>
        <w:right w:val="none" w:sz="0" w:space="0" w:color="auto"/>
      </w:divBdr>
    </w:div>
    <w:div w:id="2006932316">
      <w:bodyDiv w:val="1"/>
      <w:marLeft w:val="0"/>
      <w:marRight w:val="0"/>
      <w:marTop w:val="0"/>
      <w:marBottom w:val="0"/>
      <w:divBdr>
        <w:top w:val="none" w:sz="0" w:space="0" w:color="auto"/>
        <w:left w:val="none" w:sz="0" w:space="0" w:color="auto"/>
        <w:bottom w:val="none" w:sz="0" w:space="0" w:color="auto"/>
        <w:right w:val="none" w:sz="0" w:space="0" w:color="auto"/>
      </w:divBdr>
    </w:div>
    <w:div w:id="2007049276">
      <w:bodyDiv w:val="1"/>
      <w:marLeft w:val="0"/>
      <w:marRight w:val="0"/>
      <w:marTop w:val="0"/>
      <w:marBottom w:val="0"/>
      <w:divBdr>
        <w:top w:val="none" w:sz="0" w:space="0" w:color="auto"/>
        <w:left w:val="none" w:sz="0" w:space="0" w:color="auto"/>
        <w:bottom w:val="none" w:sz="0" w:space="0" w:color="auto"/>
        <w:right w:val="none" w:sz="0" w:space="0" w:color="auto"/>
      </w:divBdr>
    </w:div>
    <w:div w:id="2007052567">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242032">
      <w:bodyDiv w:val="1"/>
      <w:marLeft w:val="0"/>
      <w:marRight w:val="0"/>
      <w:marTop w:val="0"/>
      <w:marBottom w:val="0"/>
      <w:divBdr>
        <w:top w:val="none" w:sz="0" w:space="0" w:color="auto"/>
        <w:left w:val="none" w:sz="0" w:space="0" w:color="auto"/>
        <w:bottom w:val="none" w:sz="0" w:space="0" w:color="auto"/>
        <w:right w:val="none" w:sz="0" w:space="0" w:color="auto"/>
      </w:divBdr>
    </w:div>
    <w:div w:id="2007321247">
      <w:bodyDiv w:val="1"/>
      <w:marLeft w:val="0"/>
      <w:marRight w:val="0"/>
      <w:marTop w:val="0"/>
      <w:marBottom w:val="0"/>
      <w:divBdr>
        <w:top w:val="none" w:sz="0" w:space="0" w:color="auto"/>
        <w:left w:val="none" w:sz="0" w:space="0" w:color="auto"/>
        <w:bottom w:val="none" w:sz="0" w:space="0" w:color="auto"/>
        <w:right w:val="none" w:sz="0" w:space="0" w:color="auto"/>
      </w:divBdr>
    </w:div>
    <w:div w:id="2007323857">
      <w:bodyDiv w:val="1"/>
      <w:marLeft w:val="0"/>
      <w:marRight w:val="0"/>
      <w:marTop w:val="0"/>
      <w:marBottom w:val="0"/>
      <w:divBdr>
        <w:top w:val="none" w:sz="0" w:space="0" w:color="auto"/>
        <w:left w:val="none" w:sz="0" w:space="0" w:color="auto"/>
        <w:bottom w:val="none" w:sz="0" w:space="0" w:color="auto"/>
        <w:right w:val="none" w:sz="0" w:space="0" w:color="auto"/>
      </w:divBdr>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394541">
      <w:bodyDiv w:val="1"/>
      <w:marLeft w:val="0"/>
      <w:marRight w:val="0"/>
      <w:marTop w:val="0"/>
      <w:marBottom w:val="0"/>
      <w:divBdr>
        <w:top w:val="none" w:sz="0" w:space="0" w:color="auto"/>
        <w:left w:val="none" w:sz="0" w:space="0" w:color="auto"/>
        <w:bottom w:val="none" w:sz="0" w:space="0" w:color="auto"/>
        <w:right w:val="none" w:sz="0" w:space="0" w:color="auto"/>
      </w:divBdr>
    </w:div>
    <w:div w:id="2007396542">
      <w:bodyDiv w:val="1"/>
      <w:marLeft w:val="0"/>
      <w:marRight w:val="0"/>
      <w:marTop w:val="0"/>
      <w:marBottom w:val="0"/>
      <w:divBdr>
        <w:top w:val="none" w:sz="0" w:space="0" w:color="auto"/>
        <w:left w:val="none" w:sz="0" w:space="0" w:color="auto"/>
        <w:bottom w:val="none" w:sz="0" w:space="0" w:color="auto"/>
        <w:right w:val="none" w:sz="0" w:space="0" w:color="auto"/>
      </w:divBdr>
    </w:div>
    <w:div w:id="2007585414">
      <w:bodyDiv w:val="1"/>
      <w:marLeft w:val="0"/>
      <w:marRight w:val="0"/>
      <w:marTop w:val="0"/>
      <w:marBottom w:val="0"/>
      <w:divBdr>
        <w:top w:val="none" w:sz="0" w:space="0" w:color="auto"/>
        <w:left w:val="none" w:sz="0" w:space="0" w:color="auto"/>
        <w:bottom w:val="none" w:sz="0" w:space="0" w:color="auto"/>
        <w:right w:val="none" w:sz="0" w:space="0" w:color="auto"/>
      </w:divBdr>
    </w:div>
    <w:div w:id="2007659700">
      <w:bodyDiv w:val="1"/>
      <w:marLeft w:val="0"/>
      <w:marRight w:val="0"/>
      <w:marTop w:val="0"/>
      <w:marBottom w:val="0"/>
      <w:divBdr>
        <w:top w:val="none" w:sz="0" w:space="0" w:color="auto"/>
        <w:left w:val="none" w:sz="0" w:space="0" w:color="auto"/>
        <w:bottom w:val="none" w:sz="0" w:space="0" w:color="auto"/>
        <w:right w:val="none" w:sz="0" w:space="0" w:color="auto"/>
      </w:divBdr>
    </w:div>
    <w:div w:id="2007707843">
      <w:bodyDiv w:val="1"/>
      <w:marLeft w:val="0"/>
      <w:marRight w:val="0"/>
      <w:marTop w:val="0"/>
      <w:marBottom w:val="0"/>
      <w:divBdr>
        <w:top w:val="none" w:sz="0" w:space="0" w:color="auto"/>
        <w:left w:val="none" w:sz="0" w:space="0" w:color="auto"/>
        <w:bottom w:val="none" w:sz="0" w:space="0" w:color="auto"/>
        <w:right w:val="none" w:sz="0" w:space="0" w:color="auto"/>
      </w:divBdr>
    </w:div>
    <w:div w:id="2007784209">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7976843">
      <w:bodyDiv w:val="1"/>
      <w:marLeft w:val="0"/>
      <w:marRight w:val="0"/>
      <w:marTop w:val="0"/>
      <w:marBottom w:val="0"/>
      <w:divBdr>
        <w:top w:val="none" w:sz="0" w:space="0" w:color="auto"/>
        <w:left w:val="none" w:sz="0" w:space="0" w:color="auto"/>
        <w:bottom w:val="none" w:sz="0" w:space="0" w:color="auto"/>
        <w:right w:val="none" w:sz="0" w:space="0" w:color="auto"/>
      </w:divBdr>
    </w:div>
    <w:div w:id="2008054006">
      <w:bodyDiv w:val="1"/>
      <w:marLeft w:val="0"/>
      <w:marRight w:val="0"/>
      <w:marTop w:val="0"/>
      <w:marBottom w:val="0"/>
      <w:divBdr>
        <w:top w:val="none" w:sz="0" w:space="0" w:color="auto"/>
        <w:left w:val="none" w:sz="0" w:space="0" w:color="auto"/>
        <w:bottom w:val="none" w:sz="0" w:space="0" w:color="auto"/>
        <w:right w:val="none" w:sz="0" w:space="0" w:color="auto"/>
      </w:divBdr>
    </w:div>
    <w:div w:id="2008239400">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8634276">
      <w:bodyDiv w:val="1"/>
      <w:marLeft w:val="0"/>
      <w:marRight w:val="0"/>
      <w:marTop w:val="0"/>
      <w:marBottom w:val="0"/>
      <w:divBdr>
        <w:top w:val="none" w:sz="0" w:space="0" w:color="auto"/>
        <w:left w:val="none" w:sz="0" w:space="0" w:color="auto"/>
        <w:bottom w:val="none" w:sz="0" w:space="0" w:color="auto"/>
        <w:right w:val="none" w:sz="0" w:space="0" w:color="auto"/>
      </w:divBdr>
    </w:div>
    <w:div w:id="2008635372">
      <w:bodyDiv w:val="1"/>
      <w:marLeft w:val="0"/>
      <w:marRight w:val="0"/>
      <w:marTop w:val="0"/>
      <w:marBottom w:val="0"/>
      <w:divBdr>
        <w:top w:val="none" w:sz="0" w:space="0" w:color="auto"/>
        <w:left w:val="none" w:sz="0" w:space="0" w:color="auto"/>
        <w:bottom w:val="none" w:sz="0" w:space="0" w:color="auto"/>
        <w:right w:val="none" w:sz="0" w:space="0" w:color="auto"/>
      </w:divBdr>
    </w:div>
    <w:div w:id="2008748860">
      <w:bodyDiv w:val="1"/>
      <w:marLeft w:val="0"/>
      <w:marRight w:val="0"/>
      <w:marTop w:val="0"/>
      <w:marBottom w:val="0"/>
      <w:divBdr>
        <w:top w:val="none" w:sz="0" w:space="0" w:color="auto"/>
        <w:left w:val="none" w:sz="0" w:space="0" w:color="auto"/>
        <w:bottom w:val="none" w:sz="0" w:space="0" w:color="auto"/>
        <w:right w:val="none" w:sz="0" w:space="0" w:color="auto"/>
      </w:divBdr>
    </w:div>
    <w:div w:id="2008942362">
      <w:bodyDiv w:val="1"/>
      <w:marLeft w:val="0"/>
      <w:marRight w:val="0"/>
      <w:marTop w:val="0"/>
      <w:marBottom w:val="0"/>
      <w:divBdr>
        <w:top w:val="none" w:sz="0" w:space="0" w:color="auto"/>
        <w:left w:val="none" w:sz="0" w:space="0" w:color="auto"/>
        <w:bottom w:val="none" w:sz="0" w:space="0" w:color="auto"/>
        <w:right w:val="none" w:sz="0" w:space="0" w:color="auto"/>
      </w:divBdr>
    </w:div>
    <w:div w:id="2009017000">
      <w:bodyDiv w:val="1"/>
      <w:marLeft w:val="0"/>
      <w:marRight w:val="0"/>
      <w:marTop w:val="0"/>
      <w:marBottom w:val="0"/>
      <w:divBdr>
        <w:top w:val="none" w:sz="0" w:space="0" w:color="auto"/>
        <w:left w:val="none" w:sz="0" w:space="0" w:color="auto"/>
        <w:bottom w:val="none" w:sz="0" w:space="0" w:color="auto"/>
        <w:right w:val="none" w:sz="0" w:space="0" w:color="auto"/>
      </w:divBdr>
    </w:div>
    <w:div w:id="2009093535">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09406504">
      <w:bodyDiv w:val="1"/>
      <w:marLeft w:val="0"/>
      <w:marRight w:val="0"/>
      <w:marTop w:val="0"/>
      <w:marBottom w:val="0"/>
      <w:divBdr>
        <w:top w:val="none" w:sz="0" w:space="0" w:color="auto"/>
        <w:left w:val="none" w:sz="0" w:space="0" w:color="auto"/>
        <w:bottom w:val="none" w:sz="0" w:space="0" w:color="auto"/>
        <w:right w:val="none" w:sz="0" w:space="0" w:color="auto"/>
      </w:divBdr>
    </w:div>
    <w:div w:id="2009552796">
      <w:bodyDiv w:val="1"/>
      <w:marLeft w:val="0"/>
      <w:marRight w:val="0"/>
      <w:marTop w:val="0"/>
      <w:marBottom w:val="0"/>
      <w:divBdr>
        <w:top w:val="none" w:sz="0" w:space="0" w:color="auto"/>
        <w:left w:val="none" w:sz="0" w:space="0" w:color="auto"/>
        <w:bottom w:val="none" w:sz="0" w:space="0" w:color="auto"/>
        <w:right w:val="none" w:sz="0" w:space="0" w:color="auto"/>
      </w:divBdr>
    </w:div>
    <w:div w:id="2009554541">
      <w:bodyDiv w:val="1"/>
      <w:marLeft w:val="0"/>
      <w:marRight w:val="0"/>
      <w:marTop w:val="0"/>
      <w:marBottom w:val="0"/>
      <w:divBdr>
        <w:top w:val="none" w:sz="0" w:space="0" w:color="auto"/>
        <w:left w:val="none" w:sz="0" w:space="0" w:color="auto"/>
        <w:bottom w:val="none" w:sz="0" w:space="0" w:color="auto"/>
        <w:right w:val="none" w:sz="0" w:space="0" w:color="auto"/>
      </w:divBdr>
    </w:div>
    <w:div w:id="2009628615">
      <w:bodyDiv w:val="1"/>
      <w:marLeft w:val="0"/>
      <w:marRight w:val="0"/>
      <w:marTop w:val="0"/>
      <w:marBottom w:val="0"/>
      <w:divBdr>
        <w:top w:val="none" w:sz="0" w:space="0" w:color="auto"/>
        <w:left w:val="none" w:sz="0" w:space="0" w:color="auto"/>
        <w:bottom w:val="none" w:sz="0" w:space="0" w:color="auto"/>
        <w:right w:val="none" w:sz="0" w:space="0" w:color="auto"/>
      </w:divBdr>
    </w:div>
    <w:div w:id="2009674087">
      <w:bodyDiv w:val="1"/>
      <w:marLeft w:val="0"/>
      <w:marRight w:val="0"/>
      <w:marTop w:val="0"/>
      <w:marBottom w:val="0"/>
      <w:divBdr>
        <w:top w:val="none" w:sz="0" w:space="0" w:color="auto"/>
        <w:left w:val="none" w:sz="0" w:space="0" w:color="auto"/>
        <w:bottom w:val="none" w:sz="0" w:space="0" w:color="auto"/>
        <w:right w:val="none" w:sz="0" w:space="0" w:color="auto"/>
      </w:divBdr>
    </w:div>
    <w:div w:id="2010017636">
      <w:bodyDiv w:val="1"/>
      <w:marLeft w:val="0"/>
      <w:marRight w:val="0"/>
      <w:marTop w:val="0"/>
      <w:marBottom w:val="0"/>
      <w:divBdr>
        <w:top w:val="none" w:sz="0" w:space="0" w:color="auto"/>
        <w:left w:val="none" w:sz="0" w:space="0" w:color="auto"/>
        <w:bottom w:val="none" w:sz="0" w:space="0" w:color="auto"/>
        <w:right w:val="none" w:sz="0" w:space="0" w:color="auto"/>
      </w:divBdr>
    </w:div>
    <w:div w:id="2010020069">
      <w:bodyDiv w:val="1"/>
      <w:marLeft w:val="0"/>
      <w:marRight w:val="0"/>
      <w:marTop w:val="0"/>
      <w:marBottom w:val="0"/>
      <w:divBdr>
        <w:top w:val="none" w:sz="0" w:space="0" w:color="auto"/>
        <w:left w:val="none" w:sz="0" w:space="0" w:color="auto"/>
        <w:bottom w:val="none" w:sz="0" w:space="0" w:color="auto"/>
        <w:right w:val="none" w:sz="0" w:space="0" w:color="auto"/>
      </w:divBdr>
    </w:div>
    <w:div w:id="2010130596">
      <w:bodyDiv w:val="1"/>
      <w:marLeft w:val="0"/>
      <w:marRight w:val="0"/>
      <w:marTop w:val="0"/>
      <w:marBottom w:val="0"/>
      <w:divBdr>
        <w:top w:val="none" w:sz="0" w:space="0" w:color="auto"/>
        <w:left w:val="none" w:sz="0" w:space="0" w:color="auto"/>
        <w:bottom w:val="none" w:sz="0" w:space="0" w:color="auto"/>
        <w:right w:val="none" w:sz="0" w:space="0" w:color="auto"/>
      </w:divBdr>
    </w:div>
    <w:div w:id="2010254298">
      <w:bodyDiv w:val="1"/>
      <w:marLeft w:val="0"/>
      <w:marRight w:val="0"/>
      <w:marTop w:val="0"/>
      <w:marBottom w:val="0"/>
      <w:divBdr>
        <w:top w:val="none" w:sz="0" w:space="0" w:color="auto"/>
        <w:left w:val="none" w:sz="0" w:space="0" w:color="auto"/>
        <w:bottom w:val="none" w:sz="0" w:space="0" w:color="auto"/>
        <w:right w:val="none" w:sz="0" w:space="0" w:color="auto"/>
      </w:divBdr>
    </w:div>
    <w:div w:id="2010400086">
      <w:bodyDiv w:val="1"/>
      <w:marLeft w:val="0"/>
      <w:marRight w:val="0"/>
      <w:marTop w:val="0"/>
      <w:marBottom w:val="0"/>
      <w:divBdr>
        <w:top w:val="none" w:sz="0" w:space="0" w:color="auto"/>
        <w:left w:val="none" w:sz="0" w:space="0" w:color="auto"/>
        <w:bottom w:val="none" w:sz="0" w:space="0" w:color="auto"/>
        <w:right w:val="none" w:sz="0" w:space="0" w:color="auto"/>
      </w:divBdr>
    </w:div>
    <w:div w:id="2010400376">
      <w:bodyDiv w:val="1"/>
      <w:marLeft w:val="0"/>
      <w:marRight w:val="0"/>
      <w:marTop w:val="0"/>
      <w:marBottom w:val="0"/>
      <w:divBdr>
        <w:top w:val="none" w:sz="0" w:space="0" w:color="auto"/>
        <w:left w:val="none" w:sz="0" w:space="0" w:color="auto"/>
        <w:bottom w:val="none" w:sz="0" w:space="0" w:color="auto"/>
        <w:right w:val="none" w:sz="0" w:space="0" w:color="auto"/>
      </w:divBdr>
    </w:div>
    <w:div w:id="2010476484">
      <w:bodyDiv w:val="1"/>
      <w:marLeft w:val="0"/>
      <w:marRight w:val="0"/>
      <w:marTop w:val="0"/>
      <w:marBottom w:val="0"/>
      <w:divBdr>
        <w:top w:val="none" w:sz="0" w:space="0" w:color="auto"/>
        <w:left w:val="none" w:sz="0" w:space="0" w:color="auto"/>
        <w:bottom w:val="none" w:sz="0" w:space="0" w:color="auto"/>
        <w:right w:val="none" w:sz="0" w:space="0" w:color="auto"/>
      </w:divBdr>
    </w:div>
    <w:div w:id="2010526167">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869656">
      <w:bodyDiv w:val="1"/>
      <w:marLeft w:val="0"/>
      <w:marRight w:val="0"/>
      <w:marTop w:val="0"/>
      <w:marBottom w:val="0"/>
      <w:divBdr>
        <w:top w:val="none" w:sz="0" w:space="0" w:color="auto"/>
        <w:left w:val="none" w:sz="0" w:space="0" w:color="auto"/>
        <w:bottom w:val="none" w:sz="0" w:space="0" w:color="auto"/>
        <w:right w:val="none" w:sz="0" w:space="0" w:color="auto"/>
      </w:divBdr>
    </w:div>
    <w:div w:id="2010985403">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062096">
      <w:bodyDiv w:val="1"/>
      <w:marLeft w:val="0"/>
      <w:marRight w:val="0"/>
      <w:marTop w:val="0"/>
      <w:marBottom w:val="0"/>
      <w:divBdr>
        <w:top w:val="none" w:sz="0" w:space="0" w:color="auto"/>
        <w:left w:val="none" w:sz="0" w:space="0" w:color="auto"/>
        <w:bottom w:val="none" w:sz="0" w:space="0" w:color="auto"/>
        <w:right w:val="none" w:sz="0" w:space="0" w:color="auto"/>
      </w:divBdr>
    </w:div>
    <w:div w:id="2011129688">
      <w:bodyDiv w:val="1"/>
      <w:marLeft w:val="0"/>
      <w:marRight w:val="0"/>
      <w:marTop w:val="0"/>
      <w:marBottom w:val="0"/>
      <w:divBdr>
        <w:top w:val="none" w:sz="0" w:space="0" w:color="auto"/>
        <w:left w:val="none" w:sz="0" w:space="0" w:color="auto"/>
        <w:bottom w:val="none" w:sz="0" w:space="0" w:color="auto"/>
        <w:right w:val="none" w:sz="0" w:space="0" w:color="auto"/>
      </w:divBdr>
    </w:div>
    <w:div w:id="2011250348">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5410">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16109">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1710237">
      <w:bodyDiv w:val="1"/>
      <w:marLeft w:val="0"/>
      <w:marRight w:val="0"/>
      <w:marTop w:val="0"/>
      <w:marBottom w:val="0"/>
      <w:divBdr>
        <w:top w:val="none" w:sz="0" w:space="0" w:color="auto"/>
        <w:left w:val="none" w:sz="0" w:space="0" w:color="auto"/>
        <w:bottom w:val="none" w:sz="0" w:space="0" w:color="auto"/>
        <w:right w:val="none" w:sz="0" w:space="0" w:color="auto"/>
      </w:divBdr>
    </w:div>
    <w:div w:id="2011831490">
      <w:bodyDiv w:val="1"/>
      <w:marLeft w:val="0"/>
      <w:marRight w:val="0"/>
      <w:marTop w:val="0"/>
      <w:marBottom w:val="0"/>
      <w:divBdr>
        <w:top w:val="none" w:sz="0" w:space="0" w:color="auto"/>
        <w:left w:val="none" w:sz="0" w:space="0" w:color="auto"/>
        <w:bottom w:val="none" w:sz="0" w:space="0" w:color="auto"/>
        <w:right w:val="none" w:sz="0" w:space="0" w:color="auto"/>
      </w:divBdr>
    </w:div>
    <w:div w:id="2011911069">
      <w:bodyDiv w:val="1"/>
      <w:marLeft w:val="0"/>
      <w:marRight w:val="0"/>
      <w:marTop w:val="0"/>
      <w:marBottom w:val="0"/>
      <w:divBdr>
        <w:top w:val="none" w:sz="0" w:space="0" w:color="auto"/>
        <w:left w:val="none" w:sz="0" w:space="0" w:color="auto"/>
        <w:bottom w:val="none" w:sz="0" w:space="0" w:color="auto"/>
        <w:right w:val="none" w:sz="0" w:space="0" w:color="auto"/>
      </w:divBdr>
    </w:div>
    <w:div w:id="2012020850">
      <w:bodyDiv w:val="1"/>
      <w:marLeft w:val="0"/>
      <w:marRight w:val="0"/>
      <w:marTop w:val="0"/>
      <w:marBottom w:val="0"/>
      <w:divBdr>
        <w:top w:val="none" w:sz="0" w:space="0" w:color="auto"/>
        <w:left w:val="none" w:sz="0" w:space="0" w:color="auto"/>
        <w:bottom w:val="none" w:sz="0" w:space="0" w:color="auto"/>
        <w:right w:val="none" w:sz="0" w:space="0" w:color="auto"/>
      </w:divBdr>
    </w:div>
    <w:div w:id="2012021120">
      <w:bodyDiv w:val="1"/>
      <w:marLeft w:val="0"/>
      <w:marRight w:val="0"/>
      <w:marTop w:val="0"/>
      <w:marBottom w:val="0"/>
      <w:divBdr>
        <w:top w:val="none" w:sz="0" w:space="0" w:color="auto"/>
        <w:left w:val="none" w:sz="0" w:space="0" w:color="auto"/>
        <w:bottom w:val="none" w:sz="0" w:space="0" w:color="auto"/>
        <w:right w:val="none" w:sz="0" w:space="0" w:color="auto"/>
      </w:divBdr>
    </w:div>
    <w:div w:id="2012105364">
      <w:bodyDiv w:val="1"/>
      <w:marLeft w:val="0"/>
      <w:marRight w:val="0"/>
      <w:marTop w:val="0"/>
      <w:marBottom w:val="0"/>
      <w:divBdr>
        <w:top w:val="none" w:sz="0" w:space="0" w:color="auto"/>
        <w:left w:val="none" w:sz="0" w:space="0" w:color="auto"/>
        <w:bottom w:val="none" w:sz="0" w:space="0" w:color="auto"/>
        <w:right w:val="none" w:sz="0" w:space="0" w:color="auto"/>
      </w:divBdr>
    </w:div>
    <w:div w:id="2012172367">
      <w:bodyDiv w:val="1"/>
      <w:marLeft w:val="0"/>
      <w:marRight w:val="0"/>
      <w:marTop w:val="0"/>
      <w:marBottom w:val="0"/>
      <w:divBdr>
        <w:top w:val="none" w:sz="0" w:space="0" w:color="auto"/>
        <w:left w:val="none" w:sz="0" w:space="0" w:color="auto"/>
        <w:bottom w:val="none" w:sz="0" w:space="0" w:color="auto"/>
        <w:right w:val="none" w:sz="0" w:space="0" w:color="auto"/>
      </w:divBdr>
    </w:div>
    <w:div w:id="2012249247">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483006">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683955">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2830316">
      <w:bodyDiv w:val="1"/>
      <w:marLeft w:val="0"/>
      <w:marRight w:val="0"/>
      <w:marTop w:val="0"/>
      <w:marBottom w:val="0"/>
      <w:divBdr>
        <w:top w:val="none" w:sz="0" w:space="0" w:color="auto"/>
        <w:left w:val="none" w:sz="0" w:space="0" w:color="auto"/>
        <w:bottom w:val="none" w:sz="0" w:space="0" w:color="auto"/>
        <w:right w:val="none" w:sz="0" w:space="0" w:color="auto"/>
      </w:divBdr>
    </w:div>
    <w:div w:id="2012951314">
      <w:bodyDiv w:val="1"/>
      <w:marLeft w:val="0"/>
      <w:marRight w:val="0"/>
      <w:marTop w:val="0"/>
      <w:marBottom w:val="0"/>
      <w:divBdr>
        <w:top w:val="none" w:sz="0" w:space="0" w:color="auto"/>
        <w:left w:val="none" w:sz="0" w:space="0" w:color="auto"/>
        <w:bottom w:val="none" w:sz="0" w:space="0" w:color="auto"/>
        <w:right w:val="none" w:sz="0" w:space="0" w:color="auto"/>
      </w:divBdr>
    </w:div>
    <w:div w:id="2013021129">
      <w:bodyDiv w:val="1"/>
      <w:marLeft w:val="0"/>
      <w:marRight w:val="0"/>
      <w:marTop w:val="0"/>
      <w:marBottom w:val="0"/>
      <w:divBdr>
        <w:top w:val="none" w:sz="0" w:space="0" w:color="auto"/>
        <w:left w:val="none" w:sz="0" w:space="0" w:color="auto"/>
        <w:bottom w:val="none" w:sz="0" w:space="0" w:color="auto"/>
        <w:right w:val="none" w:sz="0" w:space="0" w:color="auto"/>
      </w:divBdr>
    </w:div>
    <w:div w:id="2013024437">
      <w:bodyDiv w:val="1"/>
      <w:marLeft w:val="0"/>
      <w:marRight w:val="0"/>
      <w:marTop w:val="0"/>
      <w:marBottom w:val="0"/>
      <w:divBdr>
        <w:top w:val="none" w:sz="0" w:space="0" w:color="auto"/>
        <w:left w:val="none" w:sz="0" w:space="0" w:color="auto"/>
        <w:bottom w:val="none" w:sz="0" w:space="0" w:color="auto"/>
        <w:right w:val="none" w:sz="0" w:space="0" w:color="auto"/>
      </w:divBdr>
    </w:div>
    <w:div w:id="2013096736">
      <w:bodyDiv w:val="1"/>
      <w:marLeft w:val="0"/>
      <w:marRight w:val="0"/>
      <w:marTop w:val="0"/>
      <w:marBottom w:val="0"/>
      <w:divBdr>
        <w:top w:val="none" w:sz="0" w:space="0" w:color="auto"/>
        <w:left w:val="none" w:sz="0" w:space="0" w:color="auto"/>
        <w:bottom w:val="none" w:sz="0" w:space="0" w:color="auto"/>
        <w:right w:val="none" w:sz="0" w:space="0" w:color="auto"/>
      </w:divBdr>
    </w:div>
    <w:div w:id="2013215539">
      <w:bodyDiv w:val="1"/>
      <w:marLeft w:val="0"/>
      <w:marRight w:val="0"/>
      <w:marTop w:val="0"/>
      <w:marBottom w:val="0"/>
      <w:divBdr>
        <w:top w:val="none" w:sz="0" w:space="0" w:color="auto"/>
        <w:left w:val="none" w:sz="0" w:space="0" w:color="auto"/>
        <w:bottom w:val="none" w:sz="0" w:space="0" w:color="auto"/>
        <w:right w:val="none" w:sz="0" w:space="0" w:color="auto"/>
      </w:divBdr>
    </w:div>
    <w:div w:id="2013338659">
      <w:bodyDiv w:val="1"/>
      <w:marLeft w:val="0"/>
      <w:marRight w:val="0"/>
      <w:marTop w:val="0"/>
      <w:marBottom w:val="0"/>
      <w:divBdr>
        <w:top w:val="none" w:sz="0" w:space="0" w:color="auto"/>
        <w:left w:val="none" w:sz="0" w:space="0" w:color="auto"/>
        <w:bottom w:val="none" w:sz="0" w:space="0" w:color="auto"/>
        <w:right w:val="none" w:sz="0" w:space="0" w:color="auto"/>
      </w:divBdr>
    </w:div>
    <w:div w:id="2013679219">
      <w:bodyDiv w:val="1"/>
      <w:marLeft w:val="0"/>
      <w:marRight w:val="0"/>
      <w:marTop w:val="0"/>
      <w:marBottom w:val="0"/>
      <w:divBdr>
        <w:top w:val="none" w:sz="0" w:space="0" w:color="auto"/>
        <w:left w:val="none" w:sz="0" w:space="0" w:color="auto"/>
        <w:bottom w:val="none" w:sz="0" w:space="0" w:color="auto"/>
        <w:right w:val="none" w:sz="0" w:space="0" w:color="auto"/>
      </w:divBdr>
    </w:div>
    <w:div w:id="2013680045">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801124">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4262217">
      <w:bodyDiv w:val="1"/>
      <w:marLeft w:val="0"/>
      <w:marRight w:val="0"/>
      <w:marTop w:val="0"/>
      <w:marBottom w:val="0"/>
      <w:divBdr>
        <w:top w:val="none" w:sz="0" w:space="0" w:color="auto"/>
        <w:left w:val="none" w:sz="0" w:space="0" w:color="auto"/>
        <w:bottom w:val="none" w:sz="0" w:space="0" w:color="auto"/>
        <w:right w:val="none" w:sz="0" w:space="0" w:color="auto"/>
      </w:divBdr>
    </w:div>
    <w:div w:id="2014331803">
      <w:bodyDiv w:val="1"/>
      <w:marLeft w:val="0"/>
      <w:marRight w:val="0"/>
      <w:marTop w:val="0"/>
      <w:marBottom w:val="0"/>
      <w:divBdr>
        <w:top w:val="none" w:sz="0" w:space="0" w:color="auto"/>
        <w:left w:val="none" w:sz="0" w:space="0" w:color="auto"/>
        <w:bottom w:val="none" w:sz="0" w:space="0" w:color="auto"/>
        <w:right w:val="none" w:sz="0" w:space="0" w:color="auto"/>
      </w:divBdr>
    </w:div>
    <w:div w:id="2014449511">
      <w:bodyDiv w:val="1"/>
      <w:marLeft w:val="0"/>
      <w:marRight w:val="0"/>
      <w:marTop w:val="0"/>
      <w:marBottom w:val="0"/>
      <w:divBdr>
        <w:top w:val="none" w:sz="0" w:space="0" w:color="auto"/>
        <w:left w:val="none" w:sz="0" w:space="0" w:color="auto"/>
        <w:bottom w:val="none" w:sz="0" w:space="0" w:color="auto"/>
        <w:right w:val="none" w:sz="0" w:space="0" w:color="auto"/>
      </w:divBdr>
    </w:div>
    <w:div w:id="2014453631">
      <w:bodyDiv w:val="1"/>
      <w:marLeft w:val="0"/>
      <w:marRight w:val="0"/>
      <w:marTop w:val="0"/>
      <w:marBottom w:val="0"/>
      <w:divBdr>
        <w:top w:val="none" w:sz="0" w:space="0" w:color="auto"/>
        <w:left w:val="none" w:sz="0" w:space="0" w:color="auto"/>
        <w:bottom w:val="none" w:sz="0" w:space="0" w:color="auto"/>
        <w:right w:val="none" w:sz="0" w:space="0" w:color="auto"/>
      </w:divBdr>
    </w:div>
    <w:div w:id="2014718410">
      <w:bodyDiv w:val="1"/>
      <w:marLeft w:val="0"/>
      <w:marRight w:val="0"/>
      <w:marTop w:val="0"/>
      <w:marBottom w:val="0"/>
      <w:divBdr>
        <w:top w:val="none" w:sz="0" w:space="0" w:color="auto"/>
        <w:left w:val="none" w:sz="0" w:space="0" w:color="auto"/>
        <w:bottom w:val="none" w:sz="0" w:space="0" w:color="auto"/>
        <w:right w:val="none" w:sz="0" w:space="0" w:color="auto"/>
      </w:divBdr>
    </w:div>
    <w:div w:id="2014841678">
      <w:bodyDiv w:val="1"/>
      <w:marLeft w:val="0"/>
      <w:marRight w:val="0"/>
      <w:marTop w:val="0"/>
      <w:marBottom w:val="0"/>
      <w:divBdr>
        <w:top w:val="none" w:sz="0" w:space="0" w:color="auto"/>
        <w:left w:val="none" w:sz="0" w:space="0" w:color="auto"/>
        <w:bottom w:val="none" w:sz="0" w:space="0" w:color="auto"/>
        <w:right w:val="none" w:sz="0" w:space="0" w:color="auto"/>
      </w:divBdr>
    </w:div>
    <w:div w:id="2014917084">
      <w:bodyDiv w:val="1"/>
      <w:marLeft w:val="0"/>
      <w:marRight w:val="0"/>
      <w:marTop w:val="0"/>
      <w:marBottom w:val="0"/>
      <w:divBdr>
        <w:top w:val="none" w:sz="0" w:space="0" w:color="auto"/>
        <w:left w:val="none" w:sz="0" w:space="0" w:color="auto"/>
        <w:bottom w:val="none" w:sz="0" w:space="0" w:color="auto"/>
        <w:right w:val="none" w:sz="0" w:space="0" w:color="auto"/>
      </w:divBdr>
    </w:div>
    <w:div w:id="2015063111">
      <w:bodyDiv w:val="1"/>
      <w:marLeft w:val="0"/>
      <w:marRight w:val="0"/>
      <w:marTop w:val="0"/>
      <w:marBottom w:val="0"/>
      <w:divBdr>
        <w:top w:val="none" w:sz="0" w:space="0" w:color="auto"/>
        <w:left w:val="none" w:sz="0" w:space="0" w:color="auto"/>
        <w:bottom w:val="none" w:sz="0" w:space="0" w:color="auto"/>
        <w:right w:val="none" w:sz="0" w:space="0" w:color="auto"/>
      </w:divBdr>
    </w:div>
    <w:div w:id="2015065249">
      <w:bodyDiv w:val="1"/>
      <w:marLeft w:val="0"/>
      <w:marRight w:val="0"/>
      <w:marTop w:val="0"/>
      <w:marBottom w:val="0"/>
      <w:divBdr>
        <w:top w:val="none" w:sz="0" w:space="0" w:color="auto"/>
        <w:left w:val="none" w:sz="0" w:space="0" w:color="auto"/>
        <w:bottom w:val="none" w:sz="0" w:space="0" w:color="auto"/>
        <w:right w:val="none" w:sz="0" w:space="0" w:color="auto"/>
      </w:divBdr>
    </w:div>
    <w:div w:id="2015067700">
      <w:bodyDiv w:val="1"/>
      <w:marLeft w:val="0"/>
      <w:marRight w:val="0"/>
      <w:marTop w:val="0"/>
      <w:marBottom w:val="0"/>
      <w:divBdr>
        <w:top w:val="none" w:sz="0" w:space="0" w:color="auto"/>
        <w:left w:val="none" w:sz="0" w:space="0" w:color="auto"/>
        <w:bottom w:val="none" w:sz="0" w:space="0" w:color="auto"/>
        <w:right w:val="none" w:sz="0" w:space="0" w:color="auto"/>
      </w:divBdr>
    </w:div>
    <w:div w:id="2015185005">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254154">
      <w:bodyDiv w:val="1"/>
      <w:marLeft w:val="0"/>
      <w:marRight w:val="0"/>
      <w:marTop w:val="0"/>
      <w:marBottom w:val="0"/>
      <w:divBdr>
        <w:top w:val="none" w:sz="0" w:space="0" w:color="auto"/>
        <w:left w:val="none" w:sz="0" w:space="0" w:color="auto"/>
        <w:bottom w:val="none" w:sz="0" w:space="0" w:color="auto"/>
        <w:right w:val="none" w:sz="0" w:space="0" w:color="auto"/>
      </w:divBdr>
    </w:div>
    <w:div w:id="2015258822">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5494986">
      <w:bodyDiv w:val="1"/>
      <w:marLeft w:val="0"/>
      <w:marRight w:val="0"/>
      <w:marTop w:val="0"/>
      <w:marBottom w:val="0"/>
      <w:divBdr>
        <w:top w:val="none" w:sz="0" w:space="0" w:color="auto"/>
        <w:left w:val="none" w:sz="0" w:space="0" w:color="auto"/>
        <w:bottom w:val="none" w:sz="0" w:space="0" w:color="auto"/>
        <w:right w:val="none" w:sz="0" w:space="0" w:color="auto"/>
      </w:divBdr>
    </w:div>
    <w:div w:id="2015569052">
      <w:bodyDiv w:val="1"/>
      <w:marLeft w:val="0"/>
      <w:marRight w:val="0"/>
      <w:marTop w:val="0"/>
      <w:marBottom w:val="0"/>
      <w:divBdr>
        <w:top w:val="none" w:sz="0" w:space="0" w:color="auto"/>
        <w:left w:val="none" w:sz="0" w:space="0" w:color="auto"/>
        <w:bottom w:val="none" w:sz="0" w:space="0" w:color="auto"/>
        <w:right w:val="none" w:sz="0" w:space="0" w:color="auto"/>
      </w:divBdr>
    </w:div>
    <w:div w:id="2015765544">
      <w:bodyDiv w:val="1"/>
      <w:marLeft w:val="0"/>
      <w:marRight w:val="0"/>
      <w:marTop w:val="0"/>
      <w:marBottom w:val="0"/>
      <w:divBdr>
        <w:top w:val="none" w:sz="0" w:space="0" w:color="auto"/>
        <w:left w:val="none" w:sz="0" w:space="0" w:color="auto"/>
        <w:bottom w:val="none" w:sz="0" w:space="0" w:color="auto"/>
        <w:right w:val="none" w:sz="0" w:space="0" w:color="auto"/>
      </w:divBdr>
    </w:div>
    <w:div w:id="2015766272">
      <w:bodyDiv w:val="1"/>
      <w:marLeft w:val="0"/>
      <w:marRight w:val="0"/>
      <w:marTop w:val="0"/>
      <w:marBottom w:val="0"/>
      <w:divBdr>
        <w:top w:val="none" w:sz="0" w:space="0" w:color="auto"/>
        <w:left w:val="none" w:sz="0" w:space="0" w:color="auto"/>
        <w:bottom w:val="none" w:sz="0" w:space="0" w:color="auto"/>
        <w:right w:val="none" w:sz="0" w:space="0" w:color="auto"/>
      </w:divBdr>
    </w:div>
    <w:div w:id="2015838030">
      <w:bodyDiv w:val="1"/>
      <w:marLeft w:val="0"/>
      <w:marRight w:val="0"/>
      <w:marTop w:val="0"/>
      <w:marBottom w:val="0"/>
      <w:divBdr>
        <w:top w:val="none" w:sz="0" w:space="0" w:color="auto"/>
        <w:left w:val="none" w:sz="0" w:space="0" w:color="auto"/>
        <w:bottom w:val="none" w:sz="0" w:space="0" w:color="auto"/>
        <w:right w:val="none" w:sz="0" w:space="0" w:color="auto"/>
      </w:divBdr>
    </w:div>
    <w:div w:id="2015839450">
      <w:bodyDiv w:val="1"/>
      <w:marLeft w:val="0"/>
      <w:marRight w:val="0"/>
      <w:marTop w:val="0"/>
      <w:marBottom w:val="0"/>
      <w:divBdr>
        <w:top w:val="none" w:sz="0" w:space="0" w:color="auto"/>
        <w:left w:val="none" w:sz="0" w:space="0" w:color="auto"/>
        <w:bottom w:val="none" w:sz="0" w:space="0" w:color="auto"/>
        <w:right w:val="none" w:sz="0" w:space="0" w:color="auto"/>
      </w:divBdr>
    </w:div>
    <w:div w:id="2015915671">
      <w:bodyDiv w:val="1"/>
      <w:marLeft w:val="0"/>
      <w:marRight w:val="0"/>
      <w:marTop w:val="0"/>
      <w:marBottom w:val="0"/>
      <w:divBdr>
        <w:top w:val="none" w:sz="0" w:space="0" w:color="auto"/>
        <w:left w:val="none" w:sz="0" w:space="0" w:color="auto"/>
        <w:bottom w:val="none" w:sz="0" w:space="0" w:color="auto"/>
        <w:right w:val="none" w:sz="0" w:space="0" w:color="auto"/>
      </w:divBdr>
    </w:div>
    <w:div w:id="2015956756">
      <w:bodyDiv w:val="1"/>
      <w:marLeft w:val="0"/>
      <w:marRight w:val="0"/>
      <w:marTop w:val="0"/>
      <w:marBottom w:val="0"/>
      <w:divBdr>
        <w:top w:val="none" w:sz="0" w:space="0" w:color="auto"/>
        <w:left w:val="none" w:sz="0" w:space="0" w:color="auto"/>
        <w:bottom w:val="none" w:sz="0" w:space="0" w:color="auto"/>
        <w:right w:val="none" w:sz="0" w:space="0" w:color="auto"/>
      </w:divBdr>
    </w:div>
    <w:div w:id="2016036414">
      <w:bodyDiv w:val="1"/>
      <w:marLeft w:val="0"/>
      <w:marRight w:val="0"/>
      <w:marTop w:val="0"/>
      <w:marBottom w:val="0"/>
      <w:divBdr>
        <w:top w:val="none" w:sz="0" w:space="0" w:color="auto"/>
        <w:left w:val="none" w:sz="0" w:space="0" w:color="auto"/>
        <w:bottom w:val="none" w:sz="0" w:space="0" w:color="auto"/>
        <w:right w:val="none" w:sz="0" w:space="0" w:color="auto"/>
      </w:divBdr>
    </w:div>
    <w:div w:id="2016036924">
      <w:bodyDiv w:val="1"/>
      <w:marLeft w:val="0"/>
      <w:marRight w:val="0"/>
      <w:marTop w:val="0"/>
      <w:marBottom w:val="0"/>
      <w:divBdr>
        <w:top w:val="none" w:sz="0" w:space="0" w:color="auto"/>
        <w:left w:val="none" w:sz="0" w:space="0" w:color="auto"/>
        <w:bottom w:val="none" w:sz="0" w:space="0" w:color="auto"/>
        <w:right w:val="none" w:sz="0" w:space="0" w:color="auto"/>
      </w:divBdr>
    </w:div>
    <w:div w:id="2016107302">
      <w:bodyDiv w:val="1"/>
      <w:marLeft w:val="0"/>
      <w:marRight w:val="0"/>
      <w:marTop w:val="0"/>
      <w:marBottom w:val="0"/>
      <w:divBdr>
        <w:top w:val="none" w:sz="0" w:space="0" w:color="auto"/>
        <w:left w:val="none" w:sz="0" w:space="0" w:color="auto"/>
        <w:bottom w:val="none" w:sz="0" w:space="0" w:color="auto"/>
        <w:right w:val="none" w:sz="0" w:space="0" w:color="auto"/>
      </w:divBdr>
    </w:div>
    <w:div w:id="2016151965">
      <w:bodyDiv w:val="1"/>
      <w:marLeft w:val="0"/>
      <w:marRight w:val="0"/>
      <w:marTop w:val="0"/>
      <w:marBottom w:val="0"/>
      <w:divBdr>
        <w:top w:val="none" w:sz="0" w:space="0" w:color="auto"/>
        <w:left w:val="none" w:sz="0" w:space="0" w:color="auto"/>
        <w:bottom w:val="none" w:sz="0" w:space="0" w:color="auto"/>
        <w:right w:val="none" w:sz="0" w:space="0" w:color="auto"/>
      </w:divBdr>
    </w:div>
    <w:div w:id="2016303594">
      <w:bodyDiv w:val="1"/>
      <w:marLeft w:val="0"/>
      <w:marRight w:val="0"/>
      <w:marTop w:val="0"/>
      <w:marBottom w:val="0"/>
      <w:divBdr>
        <w:top w:val="none" w:sz="0" w:space="0" w:color="auto"/>
        <w:left w:val="none" w:sz="0" w:space="0" w:color="auto"/>
        <w:bottom w:val="none" w:sz="0" w:space="0" w:color="auto"/>
        <w:right w:val="none" w:sz="0" w:space="0" w:color="auto"/>
      </w:divBdr>
    </w:div>
    <w:div w:id="2016420272">
      <w:bodyDiv w:val="1"/>
      <w:marLeft w:val="0"/>
      <w:marRight w:val="0"/>
      <w:marTop w:val="0"/>
      <w:marBottom w:val="0"/>
      <w:divBdr>
        <w:top w:val="none" w:sz="0" w:space="0" w:color="auto"/>
        <w:left w:val="none" w:sz="0" w:space="0" w:color="auto"/>
        <w:bottom w:val="none" w:sz="0" w:space="0" w:color="auto"/>
        <w:right w:val="none" w:sz="0" w:space="0" w:color="auto"/>
      </w:divBdr>
    </w:div>
    <w:div w:id="2016493876">
      <w:bodyDiv w:val="1"/>
      <w:marLeft w:val="0"/>
      <w:marRight w:val="0"/>
      <w:marTop w:val="0"/>
      <w:marBottom w:val="0"/>
      <w:divBdr>
        <w:top w:val="none" w:sz="0" w:space="0" w:color="auto"/>
        <w:left w:val="none" w:sz="0" w:space="0" w:color="auto"/>
        <w:bottom w:val="none" w:sz="0" w:space="0" w:color="auto"/>
        <w:right w:val="none" w:sz="0" w:space="0" w:color="auto"/>
      </w:divBdr>
    </w:div>
    <w:div w:id="2016494332">
      <w:bodyDiv w:val="1"/>
      <w:marLeft w:val="0"/>
      <w:marRight w:val="0"/>
      <w:marTop w:val="0"/>
      <w:marBottom w:val="0"/>
      <w:divBdr>
        <w:top w:val="none" w:sz="0" w:space="0" w:color="auto"/>
        <w:left w:val="none" w:sz="0" w:space="0" w:color="auto"/>
        <w:bottom w:val="none" w:sz="0" w:space="0" w:color="auto"/>
        <w:right w:val="none" w:sz="0" w:space="0" w:color="auto"/>
      </w:divBdr>
    </w:div>
    <w:div w:id="2016568951">
      <w:bodyDiv w:val="1"/>
      <w:marLeft w:val="0"/>
      <w:marRight w:val="0"/>
      <w:marTop w:val="0"/>
      <w:marBottom w:val="0"/>
      <w:divBdr>
        <w:top w:val="none" w:sz="0" w:space="0" w:color="auto"/>
        <w:left w:val="none" w:sz="0" w:space="0" w:color="auto"/>
        <w:bottom w:val="none" w:sz="0" w:space="0" w:color="auto"/>
        <w:right w:val="none" w:sz="0" w:space="0" w:color="auto"/>
      </w:divBdr>
    </w:div>
    <w:div w:id="2016570401">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6612258">
      <w:bodyDiv w:val="1"/>
      <w:marLeft w:val="0"/>
      <w:marRight w:val="0"/>
      <w:marTop w:val="0"/>
      <w:marBottom w:val="0"/>
      <w:divBdr>
        <w:top w:val="none" w:sz="0" w:space="0" w:color="auto"/>
        <w:left w:val="none" w:sz="0" w:space="0" w:color="auto"/>
        <w:bottom w:val="none" w:sz="0" w:space="0" w:color="auto"/>
        <w:right w:val="none" w:sz="0" w:space="0" w:color="auto"/>
      </w:divBdr>
    </w:div>
    <w:div w:id="2016807599">
      <w:bodyDiv w:val="1"/>
      <w:marLeft w:val="0"/>
      <w:marRight w:val="0"/>
      <w:marTop w:val="0"/>
      <w:marBottom w:val="0"/>
      <w:divBdr>
        <w:top w:val="none" w:sz="0" w:space="0" w:color="auto"/>
        <w:left w:val="none" w:sz="0" w:space="0" w:color="auto"/>
        <w:bottom w:val="none" w:sz="0" w:space="0" w:color="auto"/>
        <w:right w:val="none" w:sz="0" w:space="0" w:color="auto"/>
      </w:divBdr>
    </w:div>
    <w:div w:id="2016808212">
      <w:bodyDiv w:val="1"/>
      <w:marLeft w:val="0"/>
      <w:marRight w:val="0"/>
      <w:marTop w:val="0"/>
      <w:marBottom w:val="0"/>
      <w:divBdr>
        <w:top w:val="none" w:sz="0" w:space="0" w:color="auto"/>
        <w:left w:val="none" w:sz="0" w:space="0" w:color="auto"/>
        <w:bottom w:val="none" w:sz="0" w:space="0" w:color="auto"/>
        <w:right w:val="none" w:sz="0" w:space="0" w:color="auto"/>
      </w:divBdr>
    </w:div>
    <w:div w:id="2016883333">
      <w:bodyDiv w:val="1"/>
      <w:marLeft w:val="0"/>
      <w:marRight w:val="0"/>
      <w:marTop w:val="0"/>
      <w:marBottom w:val="0"/>
      <w:divBdr>
        <w:top w:val="none" w:sz="0" w:space="0" w:color="auto"/>
        <w:left w:val="none" w:sz="0" w:space="0" w:color="auto"/>
        <w:bottom w:val="none" w:sz="0" w:space="0" w:color="auto"/>
        <w:right w:val="none" w:sz="0" w:space="0" w:color="auto"/>
      </w:divBdr>
    </w:div>
    <w:div w:id="2016885172">
      <w:bodyDiv w:val="1"/>
      <w:marLeft w:val="0"/>
      <w:marRight w:val="0"/>
      <w:marTop w:val="0"/>
      <w:marBottom w:val="0"/>
      <w:divBdr>
        <w:top w:val="none" w:sz="0" w:space="0" w:color="auto"/>
        <w:left w:val="none" w:sz="0" w:space="0" w:color="auto"/>
        <w:bottom w:val="none" w:sz="0" w:space="0" w:color="auto"/>
        <w:right w:val="none" w:sz="0" w:space="0" w:color="auto"/>
      </w:divBdr>
    </w:div>
    <w:div w:id="2017001990">
      <w:bodyDiv w:val="1"/>
      <w:marLeft w:val="0"/>
      <w:marRight w:val="0"/>
      <w:marTop w:val="0"/>
      <w:marBottom w:val="0"/>
      <w:divBdr>
        <w:top w:val="none" w:sz="0" w:space="0" w:color="auto"/>
        <w:left w:val="none" w:sz="0" w:space="0" w:color="auto"/>
        <w:bottom w:val="none" w:sz="0" w:space="0" w:color="auto"/>
        <w:right w:val="none" w:sz="0" w:space="0" w:color="auto"/>
      </w:divBdr>
    </w:div>
    <w:div w:id="2017220618">
      <w:bodyDiv w:val="1"/>
      <w:marLeft w:val="0"/>
      <w:marRight w:val="0"/>
      <w:marTop w:val="0"/>
      <w:marBottom w:val="0"/>
      <w:divBdr>
        <w:top w:val="none" w:sz="0" w:space="0" w:color="auto"/>
        <w:left w:val="none" w:sz="0" w:space="0" w:color="auto"/>
        <w:bottom w:val="none" w:sz="0" w:space="0" w:color="auto"/>
        <w:right w:val="none" w:sz="0" w:space="0" w:color="auto"/>
      </w:divBdr>
    </w:div>
    <w:div w:id="2017270876">
      <w:bodyDiv w:val="1"/>
      <w:marLeft w:val="0"/>
      <w:marRight w:val="0"/>
      <w:marTop w:val="0"/>
      <w:marBottom w:val="0"/>
      <w:divBdr>
        <w:top w:val="none" w:sz="0" w:space="0" w:color="auto"/>
        <w:left w:val="none" w:sz="0" w:space="0" w:color="auto"/>
        <w:bottom w:val="none" w:sz="0" w:space="0" w:color="auto"/>
        <w:right w:val="none" w:sz="0" w:space="0" w:color="auto"/>
      </w:divBdr>
    </w:div>
    <w:div w:id="2017271073">
      <w:bodyDiv w:val="1"/>
      <w:marLeft w:val="0"/>
      <w:marRight w:val="0"/>
      <w:marTop w:val="0"/>
      <w:marBottom w:val="0"/>
      <w:divBdr>
        <w:top w:val="none" w:sz="0" w:space="0" w:color="auto"/>
        <w:left w:val="none" w:sz="0" w:space="0" w:color="auto"/>
        <w:bottom w:val="none" w:sz="0" w:space="0" w:color="auto"/>
        <w:right w:val="none" w:sz="0" w:space="0" w:color="auto"/>
      </w:divBdr>
    </w:div>
    <w:div w:id="2017417833">
      <w:bodyDiv w:val="1"/>
      <w:marLeft w:val="0"/>
      <w:marRight w:val="0"/>
      <w:marTop w:val="0"/>
      <w:marBottom w:val="0"/>
      <w:divBdr>
        <w:top w:val="none" w:sz="0" w:space="0" w:color="auto"/>
        <w:left w:val="none" w:sz="0" w:space="0" w:color="auto"/>
        <w:bottom w:val="none" w:sz="0" w:space="0" w:color="auto"/>
        <w:right w:val="none" w:sz="0" w:space="0" w:color="auto"/>
      </w:divBdr>
    </w:div>
    <w:div w:id="2017612076">
      <w:bodyDiv w:val="1"/>
      <w:marLeft w:val="0"/>
      <w:marRight w:val="0"/>
      <w:marTop w:val="0"/>
      <w:marBottom w:val="0"/>
      <w:divBdr>
        <w:top w:val="none" w:sz="0" w:space="0" w:color="auto"/>
        <w:left w:val="none" w:sz="0" w:space="0" w:color="auto"/>
        <w:bottom w:val="none" w:sz="0" w:space="0" w:color="auto"/>
        <w:right w:val="none" w:sz="0" w:space="0" w:color="auto"/>
      </w:divBdr>
    </w:div>
    <w:div w:id="2017731169">
      <w:bodyDiv w:val="1"/>
      <w:marLeft w:val="0"/>
      <w:marRight w:val="0"/>
      <w:marTop w:val="0"/>
      <w:marBottom w:val="0"/>
      <w:divBdr>
        <w:top w:val="none" w:sz="0" w:space="0" w:color="auto"/>
        <w:left w:val="none" w:sz="0" w:space="0" w:color="auto"/>
        <w:bottom w:val="none" w:sz="0" w:space="0" w:color="auto"/>
        <w:right w:val="none" w:sz="0" w:space="0" w:color="auto"/>
      </w:divBdr>
    </w:div>
    <w:div w:id="2017804656">
      <w:bodyDiv w:val="1"/>
      <w:marLeft w:val="0"/>
      <w:marRight w:val="0"/>
      <w:marTop w:val="0"/>
      <w:marBottom w:val="0"/>
      <w:divBdr>
        <w:top w:val="none" w:sz="0" w:space="0" w:color="auto"/>
        <w:left w:val="none" w:sz="0" w:space="0" w:color="auto"/>
        <w:bottom w:val="none" w:sz="0" w:space="0" w:color="auto"/>
        <w:right w:val="none" w:sz="0" w:space="0" w:color="auto"/>
      </w:divBdr>
    </w:div>
    <w:div w:id="2017921196">
      <w:bodyDiv w:val="1"/>
      <w:marLeft w:val="0"/>
      <w:marRight w:val="0"/>
      <w:marTop w:val="0"/>
      <w:marBottom w:val="0"/>
      <w:divBdr>
        <w:top w:val="none" w:sz="0" w:space="0" w:color="auto"/>
        <w:left w:val="none" w:sz="0" w:space="0" w:color="auto"/>
        <w:bottom w:val="none" w:sz="0" w:space="0" w:color="auto"/>
        <w:right w:val="none" w:sz="0" w:space="0" w:color="auto"/>
      </w:divBdr>
    </w:div>
    <w:div w:id="2017926619">
      <w:bodyDiv w:val="1"/>
      <w:marLeft w:val="0"/>
      <w:marRight w:val="0"/>
      <w:marTop w:val="0"/>
      <w:marBottom w:val="0"/>
      <w:divBdr>
        <w:top w:val="none" w:sz="0" w:space="0" w:color="auto"/>
        <w:left w:val="none" w:sz="0" w:space="0" w:color="auto"/>
        <w:bottom w:val="none" w:sz="0" w:space="0" w:color="auto"/>
        <w:right w:val="none" w:sz="0" w:space="0" w:color="auto"/>
      </w:divBdr>
    </w:div>
    <w:div w:id="2017998849">
      <w:bodyDiv w:val="1"/>
      <w:marLeft w:val="0"/>
      <w:marRight w:val="0"/>
      <w:marTop w:val="0"/>
      <w:marBottom w:val="0"/>
      <w:divBdr>
        <w:top w:val="none" w:sz="0" w:space="0" w:color="auto"/>
        <w:left w:val="none" w:sz="0" w:space="0" w:color="auto"/>
        <w:bottom w:val="none" w:sz="0" w:space="0" w:color="auto"/>
        <w:right w:val="none" w:sz="0" w:space="0" w:color="auto"/>
      </w:divBdr>
    </w:div>
    <w:div w:id="2018069934">
      <w:bodyDiv w:val="1"/>
      <w:marLeft w:val="0"/>
      <w:marRight w:val="0"/>
      <w:marTop w:val="0"/>
      <w:marBottom w:val="0"/>
      <w:divBdr>
        <w:top w:val="none" w:sz="0" w:space="0" w:color="auto"/>
        <w:left w:val="none" w:sz="0" w:space="0" w:color="auto"/>
        <w:bottom w:val="none" w:sz="0" w:space="0" w:color="auto"/>
        <w:right w:val="none" w:sz="0" w:space="0" w:color="auto"/>
      </w:divBdr>
    </w:div>
    <w:div w:id="2018192194">
      <w:bodyDiv w:val="1"/>
      <w:marLeft w:val="0"/>
      <w:marRight w:val="0"/>
      <w:marTop w:val="0"/>
      <w:marBottom w:val="0"/>
      <w:divBdr>
        <w:top w:val="none" w:sz="0" w:space="0" w:color="auto"/>
        <w:left w:val="none" w:sz="0" w:space="0" w:color="auto"/>
        <w:bottom w:val="none" w:sz="0" w:space="0" w:color="auto"/>
        <w:right w:val="none" w:sz="0" w:space="0" w:color="auto"/>
      </w:divBdr>
    </w:div>
    <w:div w:id="2019042290">
      <w:bodyDiv w:val="1"/>
      <w:marLeft w:val="0"/>
      <w:marRight w:val="0"/>
      <w:marTop w:val="0"/>
      <w:marBottom w:val="0"/>
      <w:divBdr>
        <w:top w:val="none" w:sz="0" w:space="0" w:color="auto"/>
        <w:left w:val="none" w:sz="0" w:space="0" w:color="auto"/>
        <w:bottom w:val="none" w:sz="0" w:space="0" w:color="auto"/>
        <w:right w:val="none" w:sz="0" w:space="0" w:color="auto"/>
      </w:divBdr>
    </w:div>
    <w:div w:id="2019305043">
      <w:bodyDiv w:val="1"/>
      <w:marLeft w:val="0"/>
      <w:marRight w:val="0"/>
      <w:marTop w:val="0"/>
      <w:marBottom w:val="0"/>
      <w:divBdr>
        <w:top w:val="none" w:sz="0" w:space="0" w:color="auto"/>
        <w:left w:val="none" w:sz="0" w:space="0" w:color="auto"/>
        <w:bottom w:val="none" w:sz="0" w:space="0" w:color="auto"/>
        <w:right w:val="none" w:sz="0" w:space="0" w:color="auto"/>
      </w:divBdr>
    </w:div>
    <w:div w:id="2019380908">
      <w:bodyDiv w:val="1"/>
      <w:marLeft w:val="0"/>
      <w:marRight w:val="0"/>
      <w:marTop w:val="0"/>
      <w:marBottom w:val="0"/>
      <w:divBdr>
        <w:top w:val="none" w:sz="0" w:space="0" w:color="auto"/>
        <w:left w:val="none" w:sz="0" w:space="0" w:color="auto"/>
        <w:bottom w:val="none" w:sz="0" w:space="0" w:color="auto"/>
        <w:right w:val="none" w:sz="0" w:space="0" w:color="auto"/>
      </w:divBdr>
    </w:div>
    <w:div w:id="2019388289">
      <w:bodyDiv w:val="1"/>
      <w:marLeft w:val="0"/>
      <w:marRight w:val="0"/>
      <w:marTop w:val="0"/>
      <w:marBottom w:val="0"/>
      <w:divBdr>
        <w:top w:val="none" w:sz="0" w:space="0" w:color="auto"/>
        <w:left w:val="none" w:sz="0" w:space="0" w:color="auto"/>
        <w:bottom w:val="none" w:sz="0" w:space="0" w:color="auto"/>
        <w:right w:val="none" w:sz="0" w:space="0" w:color="auto"/>
      </w:divBdr>
    </w:div>
    <w:div w:id="2019574965">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19696343">
      <w:bodyDiv w:val="1"/>
      <w:marLeft w:val="0"/>
      <w:marRight w:val="0"/>
      <w:marTop w:val="0"/>
      <w:marBottom w:val="0"/>
      <w:divBdr>
        <w:top w:val="none" w:sz="0" w:space="0" w:color="auto"/>
        <w:left w:val="none" w:sz="0" w:space="0" w:color="auto"/>
        <w:bottom w:val="none" w:sz="0" w:space="0" w:color="auto"/>
        <w:right w:val="none" w:sz="0" w:space="0" w:color="auto"/>
      </w:divBdr>
    </w:div>
    <w:div w:id="2019696711">
      <w:bodyDiv w:val="1"/>
      <w:marLeft w:val="0"/>
      <w:marRight w:val="0"/>
      <w:marTop w:val="0"/>
      <w:marBottom w:val="0"/>
      <w:divBdr>
        <w:top w:val="none" w:sz="0" w:space="0" w:color="auto"/>
        <w:left w:val="none" w:sz="0" w:space="0" w:color="auto"/>
        <w:bottom w:val="none" w:sz="0" w:space="0" w:color="auto"/>
        <w:right w:val="none" w:sz="0" w:space="0" w:color="auto"/>
      </w:divBdr>
    </w:div>
    <w:div w:id="2019843713">
      <w:bodyDiv w:val="1"/>
      <w:marLeft w:val="0"/>
      <w:marRight w:val="0"/>
      <w:marTop w:val="0"/>
      <w:marBottom w:val="0"/>
      <w:divBdr>
        <w:top w:val="none" w:sz="0" w:space="0" w:color="auto"/>
        <w:left w:val="none" w:sz="0" w:space="0" w:color="auto"/>
        <w:bottom w:val="none" w:sz="0" w:space="0" w:color="auto"/>
        <w:right w:val="none" w:sz="0" w:space="0" w:color="auto"/>
      </w:divBdr>
    </w:div>
    <w:div w:id="2020503431">
      <w:bodyDiv w:val="1"/>
      <w:marLeft w:val="0"/>
      <w:marRight w:val="0"/>
      <w:marTop w:val="0"/>
      <w:marBottom w:val="0"/>
      <w:divBdr>
        <w:top w:val="none" w:sz="0" w:space="0" w:color="auto"/>
        <w:left w:val="none" w:sz="0" w:space="0" w:color="auto"/>
        <w:bottom w:val="none" w:sz="0" w:space="0" w:color="auto"/>
        <w:right w:val="none" w:sz="0" w:space="0" w:color="auto"/>
      </w:divBdr>
    </w:div>
    <w:div w:id="2020543103">
      <w:bodyDiv w:val="1"/>
      <w:marLeft w:val="0"/>
      <w:marRight w:val="0"/>
      <w:marTop w:val="0"/>
      <w:marBottom w:val="0"/>
      <w:divBdr>
        <w:top w:val="none" w:sz="0" w:space="0" w:color="auto"/>
        <w:left w:val="none" w:sz="0" w:space="0" w:color="auto"/>
        <w:bottom w:val="none" w:sz="0" w:space="0" w:color="auto"/>
        <w:right w:val="none" w:sz="0" w:space="0" w:color="auto"/>
      </w:divBdr>
    </w:div>
    <w:div w:id="2020614231">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0808368">
      <w:bodyDiv w:val="1"/>
      <w:marLeft w:val="0"/>
      <w:marRight w:val="0"/>
      <w:marTop w:val="0"/>
      <w:marBottom w:val="0"/>
      <w:divBdr>
        <w:top w:val="none" w:sz="0" w:space="0" w:color="auto"/>
        <w:left w:val="none" w:sz="0" w:space="0" w:color="auto"/>
        <w:bottom w:val="none" w:sz="0" w:space="0" w:color="auto"/>
        <w:right w:val="none" w:sz="0" w:space="0" w:color="auto"/>
      </w:divBdr>
    </w:div>
    <w:div w:id="202096508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010516">
      <w:bodyDiv w:val="1"/>
      <w:marLeft w:val="0"/>
      <w:marRight w:val="0"/>
      <w:marTop w:val="0"/>
      <w:marBottom w:val="0"/>
      <w:divBdr>
        <w:top w:val="none" w:sz="0" w:space="0" w:color="auto"/>
        <w:left w:val="none" w:sz="0" w:space="0" w:color="auto"/>
        <w:bottom w:val="none" w:sz="0" w:space="0" w:color="auto"/>
        <w:right w:val="none" w:sz="0" w:space="0" w:color="auto"/>
      </w:divBdr>
    </w:div>
    <w:div w:id="2021080321">
      <w:bodyDiv w:val="1"/>
      <w:marLeft w:val="0"/>
      <w:marRight w:val="0"/>
      <w:marTop w:val="0"/>
      <w:marBottom w:val="0"/>
      <w:divBdr>
        <w:top w:val="none" w:sz="0" w:space="0" w:color="auto"/>
        <w:left w:val="none" w:sz="0" w:space="0" w:color="auto"/>
        <w:bottom w:val="none" w:sz="0" w:space="0" w:color="auto"/>
        <w:right w:val="none" w:sz="0" w:space="0" w:color="auto"/>
      </w:divBdr>
    </w:div>
    <w:div w:id="2021201149">
      <w:bodyDiv w:val="1"/>
      <w:marLeft w:val="0"/>
      <w:marRight w:val="0"/>
      <w:marTop w:val="0"/>
      <w:marBottom w:val="0"/>
      <w:divBdr>
        <w:top w:val="none" w:sz="0" w:space="0" w:color="auto"/>
        <w:left w:val="none" w:sz="0" w:space="0" w:color="auto"/>
        <w:bottom w:val="none" w:sz="0" w:space="0" w:color="auto"/>
        <w:right w:val="none" w:sz="0" w:space="0" w:color="auto"/>
      </w:divBdr>
    </w:div>
    <w:div w:id="2021275338">
      <w:bodyDiv w:val="1"/>
      <w:marLeft w:val="0"/>
      <w:marRight w:val="0"/>
      <w:marTop w:val="0"/>
      <w:marBottom w:val="0"/>
      <w:divBdr>
        <w:top w:val="none" w:sz="0" w:space="0" w:color="auto"/>
        <w:left w:val="none" w:sz="0" w:space="0" w:color="auto"/>
        <w:bottom w:val="none" w:sz="0" w:space="0" w:color="auto"/>
        <w:right w:val="none" w:sz="0" w:space="0" w:color="auto"/>
      </w:divBdr>
    </w:div>
    <w:div w:id="2021276432">
      <w:bodyDiv w:val="1"/>
      <w:marLeft w:val="0"/>
      <w:marRight w:val="0"/>
      <w:marTop w:val="0"/>
      <w:marBottom w:val="0"/>
      <w:divBdr>
        <w:top w:val="none" w:sz="0" w:space="0" w:color="auto"/>
        <w:left w:val="none" w:sz="0" w:space="0" w:color="auto"/>
        <w:bottom w:val="none" w:sz="0" w:space="0" w:color="auto"/>
        <w:right w:val="none" w:sz="0" w:space="0" w:color="auto"/>
      </w:divBdr>
    </w:div>
    <w:div w:id="2021463470">
      <w:bodyDiv w:val="1"/>
      <w:marLeft w:val="0"/>
      <w:marRight w:val="0"/>
      <w:marTop w:val="0"/>
      <w:marBottom w:val="0"/>
      <w:divBdr>
        <w:top w:val="none" w:sz="0" w:space="0" w:color="auto"/>
        <w:left w:val="none" w:sz="0" w:space="0" w:color="auto"/>
        <w:bottom w:val="none" w:sz="0" w:space="0" w:color="auto"/>
        <w:right w:val="none" w:sz="0" w:space="0" w:color="auto"/>
      </w:divBdr>
    </w:div>
    <w:div w:id="2021663329">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09161">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1854565">
      <w:bodyDiv w:val="1"/>
      <w:marLeft w:val="0"/>
      <w:marRight w:val="0"/>
      <w:marTop w:val="0"/>
      <w:marBottom w:val="0"/>
      <w:divBdr>
        <w:top w:val="none" w:sz="0" w:space="0" w:color="auto"/>
        <w:left w:val="none" w:sz="0" w:space="0" w:color="auto"/>
        <w:bottom w:val="none" w:sz="0" w:space="0" w:color="auto"/>
        <w:right w:val="none" w:sz="0" w:space="0" w:color="auto"/>
      </w:divBdr>
    </w:div>
    <w:div w:id="2021928872">
      <w:bodyDiv w:val="1"/>
      <w:marLeft w:val="0"/>
      <w:marRight w:val="0"/>
      <w:marTop w:val="0"/>
      <w:marBottom w:val="0"/>
      <w:divBdr>
        <w:top w:val="none" w:sz="0" w:space="0" w:color="auto"/>
        <w:left w:val="none" w:sz="0" w:space="0" w:color="auto"/>
        <w:bottom w:val="none" w:sz="0" w:space="0" w:color="auto"/>
        <w:right w:val="none" w:sz="0" w:space="0" w:color="auto"/>
      </w:divBdr>
    </w:div>
    <w:div w:id="2021931918">
      <w:bodyDiv w:val="1"/>
      <w:marLeft w:val="0"/>
      <w:marRight w:val="0"/>
      <w:marTop w:val="0"/>
      <w:marBottom w:val="0"/>
      <w:divBdr>
        <w:top w:val="none" w:sz="0" w:space="0" w:color="auto"/>
        <w:left w:val="none" w:sz="0" w:space="0" w:color="auto"/>
        <w:bottom w:val="none" w:sz="0" w:space="0" w:color="auto"/>
        <w:right w:val="none" w:sz="0" w:space="0" w:color="auto"/>
      </w:divBdr>
    </w:div>
    <w:div w:id="2022318052">
      <w:bodyDiv w:val="1"/>
      <w:marLeft w:val="0"/>
      <w:marRight w:val="0"/>
      <w:marTop w:val="0"/>
      <w:marBottom w:val="0"/>
      <w:divBdr>
        <w:top w:val="none" w:sz="0" w:space="0" w:color="auto"/>
        <w:left w:val="none" w:sz="0" w:space="0" w:color="auto"/>
        <w:bottom w:val="none" w:sz="0" w:space="0" w:color="auto"/>
        <w:right w:val="none" w:sz="0" w:space="0" w:color="auto"/>
      </w:divBdr>
    </w:div>
    <w:div w:id="2022396263">
      <w:bodyDiv w:val="1"/>
      <w:marLeft w:val="0"/>
      <w:marRight w:val="0"/>
      <w:marTop w:val="0"/>
      <w:marBottom w:val="0"/>
      <w:divBdr>
        <w:top w:val="none" w:sz="0" w:space="0" w:color="auto"/>
        <w:left w:val="none" w:sz="0" w:space="0" w:color="auto"/>
        <w:bottom w:val="none" w:sz="0" w:space="0" w:color="auto"/>
        <w:right w:val="none" w:sz="0" w:space="0" w:color="auto"/>
      </w:divBdr>
    </w:div>
    <w:div w:id="2022511214">
      <w:bodyDiv w:val="1"/>
      <w:marLeft w:val="0"/>
      <w:marRight w:val="0"/>
      <w:marTop w:val="0"/>
      <w:marBottom w:val="0"/>
      <w:divBdr>
        <w:top w:val="none" w:sz="0" w:space="0" w:color="auto"/>
        <w:left w:val="none" w:sz="0" w:space="0" w:color="auto"/>
        <w:bottom w:val="none" w:sz="0" w:space="0" w:color="auto"/>
        <w:right w:val="none" w:sz="0" w:space="0" w:color="auto"/>
      </w:divBdr>
    </w:div>
    <w:div w:id="2022657699">
      <w:bodyDiv w:val="1"/>
      <w:marLeft w:val="0"/>
      <w:marRight w:val="0"/>
      <w:marTop w:val="0"/>
      <w:marBottom w:val="0"/>
      <w:divBdr>
        <w:top w:val="none" w:sz="0" w:space="0" w:color="auto"/>
        <w:left w:val="none" w:sz="0" w:space="0" w:color="auto"/>
        <w:bottom w:val="none" w:sz="0" w:space="0" w:color="auto"/>
        <w:right w:val="none" w:sz="0" w:space="0" w:color="auto"/>
      </w:divBdr>
    </w:div>
    <w:div w:id="2022851356">
      <w:bodyDiv w:val="1"/>
      <w:marLeft w:val="0"/>
      <w:marRight w:val="0"/>
      <w:marTop w:val="0"/>
      <w:marBottom w:val="0"/>
      <w:divBdr>
        <w:top w:val="none" w:sz="0" w:space="0" w:color="auto"/>
        <w:left w:val="none" w:sz="0" w:space="0" w:color="auto"/>
        <w:bottom w:val="none" w:sz="0" w:space="0" w:color="auto"/>
        <w:right w:val="none" w:sz="0" w:space="0" w:color="auto"/>
      </w:divBdr>
    </w:div>
    <w:div w:id="2022851815">
      <w:bodyDiv w:val="1"/>
      <w:marLeft w:val="0"/>
      <w:marRight w:val="0"/>
      <w:marTop w:val="0"/>
      <w:marBottom w:val="0"/>
      <w:divBdr>
        <w:top w:val="none" w:sz="0" w:space="0" w:color="auto"/>
        <w:left w:val="none" w:sz="0" w:space="0" w:color="auto"/>
        <w:bottom w:val="none" w:sz="0" w:space="0" w:color="auto"/>
        <w:right w:val="none" w:sz="0" w:space="0" w:color="auto"/>
      </w:divBdr>
    </w:div>
    <w:div w:id="2022929638">
      <w:bodyDiv w:val="1"/>
      <w:marLeft w:val="0"/>
      <w:marRight w:val="0"/>
      <w:marTop w:val="0"/>
      <w:marBottom w:val="0"/>
      <w:divBdr>
        <w:top w:val="none" w:sz="0" w:space="0" w:color="auto"/>
        <w:left w:val="none" w:sz="0" w:space="0" w:color="auto"/>
        <w:bottom w:val="none" w:sz="0" w:space="0" w:color="auto"/>
        <w:right w:val="none" w:sz="0" w:space="0" w:color="auto"/>
      </w:divBdr>
    </w:div>
    <w:div w:id="2022930369">
      <w:bodyDiv w:val="1"/>
      <w:marLeft w:val="0"/>
      <w:marRight w:val="0"/>
      <w:marTop w:val="0"/>
      <w:marBottom w:val="0"/>
      <w:divBdr>
        <w:top w:val="none" w:sz="0" w:space="0" w:color="auto"/>
        <w:left w:val="none" w:sz="0" w:space="0" w:color="auto"/>
        <w:bottom w:val="none" w:sz="0" w:space="0" w:color="auto"/>
        <w:right w:val="none" w:sz="0" w:space="0" w:color="auto"/>
      </w:divBdr>
    </w:div>
    <w:div w:id="2022968876">
      <w:bodyDiv w:val="1"/>
      <w:marLeft w:val="0"/>
      <w:marRight w:val="0"/>
      <w:marTop w:val="0"/>
      <w:marBottom w:val="0"/>
      <w:divBdr>
        <w:top w:val="none" w:sz="0" w:space="0" w:color="auto"/>
        <w:left w:val="none" w:sz="0" w:space="0" w:color="auto"/>
        <w:bottom w:val="none" w:sz="0" w:space="0" w:color="auto"/>
        <w:right w:val="none" w:sz="0" w:space="0" w:color="auto"/>
      </w:divBdr>
    </w:div>
    <w:div w:id="2023123536">
      <w:bodyDiv w:val="1"/>
      <w:marLeft w:val="0"/>
      <w:marRight w:val="0"/>
      <w:marTop w:val="0"/>
      <w:marBottom w:val="0"/>
      <w:divBdr>
        <w:top w:val="none" w:sz="0" w:space="0" w:color="auto"/>
        <w:left w:val="none" w:sz="0" w:space="0" w:color="auto"/>
        <w:bottom w:val="none" w:sz="0" w:space="0" w:color="auto"/>
        <w:right w:val="none" w:sz="0" w:space="0" w:color="auto"/>
      </w:divBdr>
    </w:div>
    <w:div w:id="2023163387">
      <w:bodyDiv w:val="1"/>
      <w:marLeft w:val="0"/>
      <w:marRight w:val="0"/>
      <w:marTop w:val="0"/>
      <w:marBottom w:val="0"/>
      <w:divBdr>
        <w:top w:val="none" w:sz="0" w:space="0" w:color="auto"/>
        <w:left w:val="none" w:sz="0" w:space="0" w:color="auto"/>
        <w:bottom w:val="none" w:sz="0" w:space="0" w:color="auto"/>
        <w:right w:val="none" w:sz="0" w:space="0" w:color="auto"/>
      </w:divBdr>
    </w:div>
    <w:div w:id="2023317430">
      <w:bodyDiv w:val="1"/>
      <w:marLeft w:val="0"/>
      <w:marRight w:val="0"/>
      <w:marTop w:val="0"/>
      <w:marBottom w:val="0"/>
      <w:divBdr>
        <w:top w:val="none" w:sz="0" w:space="0" w:color="auto"/>
        <w:left w:val="none" w:sz="0" w:space="0" w:color="auto"/>
        <w:bottom w:val="none" w:sz="0" w:space="0" w:color="auto"/>
        <w:right w:val="none" w:sz="0" w:space="0" w:color="auto"/>
      </w:divBdr>
    </w:div>
    <w:div w:id="2023360352">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509301">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3817926">
      <w:bodyDiv w:val="1"/>
      <w:marLeft w:val="0"/>
      <w:marRight w:val="0"/>
      <w:marTop w:val="0"/>
      <w:marBottom w:val="0"/>
      <w:divBdr>
        <w:top w:val="none" w:sz="0" w:space="0" w:color="auto"/>
        <w:left w:val="none" w:sz="0" w:space="0" w:color="auto"/>
        <w:bottom w:val="none" w:sz="0" w:space="0" w:color="auto"/>
        <w:right w:val="none" w:sz="0" w:space="0" w:color="auto"/>
      </w:divBdr>
    </w:div>
    <w:div w:id="2023968916">
      <w:bodyDiv w:val="1"/>
      <w:marLeft w:val="0"/>
      <w:marRight w:val="0"/>
      <w:marTop w:val="0"/>
      <w:marBottom w:val="0"/>
      <w:divBdr>
        <w:top w:val="none" w:sz="0" w:space="0" w:color="auto"/>
        <w:left w:val="none" w:sz="0" w:space="0" w:color="auto"/>
        <w:bottom w:val="none" w:sz="0" w:space="0" w:color="auto"/>
        <w:right w:val="none" w:sz="0" w:space="0" w:color="auto"/>
      </w:divBdr>
    </w:div>
    <w:div w:id="2024014931">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4236397">
      <w:bodyDiv w:val="1"/>
      <w:marLeft w:val="0"/>
      <w:marRight w:val="0"/>
      <w:marTop w:val="0"/>
      <w:marBottom w:val="0"/>
      <w:divBdr>
        <w:top w:val="none" w:sz="0" w:space="0" w:color="auto"/>
        <w:left w:val="none" w:sz="0" w:space="0" w:color="auto"/>
        <w:bottom w:val="none" w:sz="0" w:space="0" w:color="auto"/>
        <w:right w:val="none" w:sz="0" w:space="0" w:color="auto"/>
      </w:divBdr>
    </w:div>
    <w:div w:id="2024277771">
      <w:bodyDiv w:val="1"/>
      <w:marLeft w:val="0"/>
      <w:marRight w:val="0"/>
      <w:marTop w:val="0"/>
      <w:marBottom w:val="0"/>
      <w:divBdr>
        <w:top w:val="none" w:sz="0" w:space="0" w:color="auto"/>
        <w:left w:val="none" w:sz="0" w:space="0" w:color="auto"/>
        <w:bottom w:val="none" w:sz="0" w:space="0" w:color="auto"/>
        <w:right w:val="none" w:sz="0" w:space="0" w:color="auto"/>
      </w:divBdr>
    </w:div>
    <w:div w:id="2024552156">
      <w:bodyDiv w:val="1"/>
      <w:marLeft w:val="0"/>
      <w:marRight w:val="0"/>
      <w:marTop w:val="0"/>
      <w:marBottom w:val="0"/>
      <w:divBdr>
        <w:top w:val="none" w:sz="0" w:space="0" w:color="auto"/>
        <w:left w:val="none" w:sz="0" w:space="0" w:color="auto"/>
        <w:bottom w:val="none" w:sz="0" w:space="0" w:color="auto"/>
        <w:right w:val="none" w:sz="0" w:space="0" w:color="auto"/>
      </w:divBdr>
    </w:div>
    <w:div w:id="2024622945">
      <w:bodyDiv w:val="1"/>
      <w:marLeft w:val="0"/>
      <w:marRight w:val="0"/>
      <w:marTop w:val="0"/>
      <w:marBottom w:val="0"/>
      <w:divBdr>
        <w:top w:val="none" w:sz="0" w:space="0" w:color="auto"/>
        <w:left w:val="none" w:sz="0" w:space="0" w:color="auto"/>
        <w:bottom w:val="none" w:sz="0" w:space="0" w:color="auto"/>
        <w:right w:val="none" w:sz="0" w:space="0" w:color="auto"/>
      </w:divBdr>
    </w:div>
    <w:div w:id="2024672542">
      <w:bodyDiv w:val="1"/>
      <w:marLeft w:val="0"/>
      <w:marRight w:val="0"/>
      <w:marTop w:val="0"/>
      <w:marBottom w:val="0"/>
      <w:divBdr>
        <w:top w:val="none" w:sz="0" w:space="0" w:color="auto"/>
        <w:left w:val="none" w:sz="0" w:space="0" w:color="auto"/>
        <w:bottom w:val="none" w:sz="0" w:space="0" w:color="auto"/>
        <w:right w:val="none" w:sz="0" w:space="0" w:color="auto"/>
      </w:divBdr>
    </w:div>
    <w:div w:id="2024892157">
      <w:bodyDiv w:val="1"/>
      <w:marLeft w:val="0"/>
      <w:marRight w:val="0"/>
      <w:marTop w:val="0"/>
      <w:marBottom w:val="0"/>
      <w:divBdr>
        <w:top w:val="none" w:sz="0" w:space="0" w:color="auto"/>
        <w:left w:val="none" w:sz="0" w:space="0" w:color="auto"/>
        <w:bottom w:val="none" w:sz="0" w:space="0" w:color="auto"/>
        <w:right w:val="none" w:sz="0" w:space="0" w:color="auto"/>
      </w:divBdr>
    </w:div>
    <w:div w:id="2024897421">
      <w:bodyDiv w:val="1"/>
      <w:marLeft w:val="0"/>
      <w:marRight w:val="0"/>
      <w:marTop w:val="0"/>
      <w:marBottom w:val="0"/>
      <w:divBdr>
        <w:top w:val="none" w:sz="0" w:space="0" w:color="auto"/>
        <w:left w:val="none" w:sz="0" w:space="0" w:color="auto"/>
        <w:bottom w:val="none" w:sz="0" w:space="0" w:color="auto"/>
        <w:right w:val="none" w:sz="0" w:space="0" w:color="auto"/>
      </w:divBdr>
    </w:div>
    <w:div w:id="2025012217">
      <w:bodyDiv w:val="1"/>
      <w:marLeft w:val="0"/>
      <w:marRight w:val="0"/>
      <w:marTop w:val="0"/>
      <w:marBottom w:val="0"/>
      <w:divBdr>
        <w:top w:val="none" w:sz="0" w:space="0" w:color="auto"/>
        <w:left w:val="none" w:sz="0" w:space="0" w:color="auto"/>
        <w:bottom w:val="none" w:sz="0" w:space="0" w:color="auto"/>
        <w:right w:val="none" w:sz="0" w:space="0" w:color="auto"/>
      </w:divBdr>
    </w:div>
    <w:div w:id="2025087209">
      <w:bodyDiv w:val="1"/>
      <w:marLeft w:val="0"/>
      <w:marRight w:val="0"/>
      <w:marTop w:val="0"/>
      <w:marBottom w:val="0"/>
      <w:divBdr>
        <w:top w:val="none" w:sz="0" w:space="0" w:color="auto"/>
        <w:left w:val="none" w:sz="0" w:space="0" w:color="auto"/>
        <w:bottom w:val="none" w:sz="0" w:space="0" w:color="auto"/>
        <w:right w:val="none" w:sz="0" w:space="0" w:color="auto"/>
      </w:divBdr>
    </w:div>
    <w:div w:id="2025090987">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5474437">
      <w:bodyDiv w:val="1"/>
      <w:marLeft w:val="0"/>
      <w:marRight w:val="0"/>
      <w:marTop w:val="0"/>
      <w:marBottom w:val="0"/>
      <w:divBdr>
        <w:top w:val="none" w:sz="0" w:space="0" w:color="auto"/>
        <w:left w:val="none" w:sz="0" w:space="0" w:color="auto"/>
        <w:bottom w:val="none" w:sz="0" w:space="0" w:color="auto"/>
        <w:right w:val="none" w:sz="0" w:space="0" w:color="auto"/>
      </w:divBdr>
    </w:div>
    <w:div w:id="2025476930">
      <w:bodyDiv w:val="1"/>
      <w:marLeft w:val="0"/>
      <w:marRight w:val="0"/>
      <w:marTop w:val="0"/>
      <w:marBottom w:val="0"/>
      <w:divBdr>
        <w:top w:val="none" w:sz="0" w:space="0" w:color="auto"/>
        <w:left w:val="none" w:sz="0" w:space="0" w:color="auto"/>
        <w:bottom w:val="none" w:sz="0" w:space="0" w:color="auto"/>
        <w:right w:val="none" w:sz="0" w:space="0" w:color="auto"/>
      </w:divBdr>
    </w:div>
    <w:div w:id="2025552396">
      <w:bodyDiv w:val="1"/>
      <w:marLeft w:val="0"/>
      <w:marRight w:val="0"/>
      <w:marTop w:val="0"/>
      <w:marBottom w:val="0"/>
      <w:divBdr>
        <w:top w:val="none" w:sz="0" w:space="0" w:color="auto"/>
        <w:left w:val="none" w:sz="0" w:space="0" w:color="auto"/>
        <w:bottom w:val="none" w:sz="0" w:space="0" w:color="auto"/>
        <w:right w:val="none" w:sz="0" w:space="0" w:color="auto"/>
      </w:divBdr>
    </w:div>
    <w:div w:id="202585871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6203491">
      <w:bodyDiv w:val="1"/>
      <w:marLeft w:val="0"/>
      <w:marRight w:val="0"/>
      <w:marTop w:val="0"/>
      <w:marBottom w:val="0"/>
      <w:divBdr>
        <w:top w:val="none" w:sz="0" w:space="0" w:color="auto"/>
        <w:left w:val="none" w:sz="0" w:space="0" w:color="auto"/>
        <w:bottom w:val="none" w:sz="0" w:space="0" w:color="auto"/>
        <w:right w:val="none" w:sz="0" w:space="0" w:color="auto"/>
      </w:divBdr>
    </w:div>
    <w:div w:id="2026206519">
      <w:bodyDiv w:val="1"/>
      <w:marLeft w:val="0"/>
      <w:marRight w:val="0"/>
      <w:marTop w:val="0"/>
      <w:marBottom w:val="0"/>
      <w:divBdr>
        <w:top w:val="none" w:sz="0" w:space="0" w:color="auto"/>
        <w:left w:val="none" w:sz="0" w:space="0" w:color="auto"/>
        <w:bottom w:val="none" w:sz="0" w:space="0" w:color="auto"/>
        <w:right w:val="none" w:sz="0" w:space="0" w:color="auto"/>
      </w:divBdr>
    </w:div>
    <w:div w:id="2026319436">
      <w:bodyDiv w:val="1"/>
      <w:marLeft w:val="0"/>
      <w:marRight w:val="0"/>
      <w:marTop w:val="0"/>
      <w:marBottom w:val="0"/>
      <w:divBdr>
        <w:top w:val="none" w:sz="0" w:space="0" w:color="auto"/>
        <w:left w:val="none" w:sz="0" w:space="0" w:color="auto"/>
        <w:bottom w:val="none" w:sz="0" w:space="0" w:color="auto"/>
        <w:right w:val="none" w:sz="0" w:space="0" w:color="auto"/>
      </w:divBdr>
    </w:div>
    <w:div w:id="2026443921">
      <w:bodyDiv w:val="1"/>
      <w:marLeft w:val="0"/>
      <w:marRight w:val="0"/>
      <w:marTop w:val="0"/>
      <w:marBottom w:val="0"/>
      <w:divBdr>
        <w:top w:val="none" w:sz="0" w:space="0" w:color="auto"/>
        <w:left w:val="none" w:sz="0" w:space="0" w:color="auto"/>
        <w:bottom w:val="none" w:sz="0" w:space="0" w:color="auto"/>
        <w:right w:val="none" w:sz="0" w:space="0" w:color="auto"/>
      </w:divBdr>
    </w:div>
    <w:div w:id="2026593171">
      <w:bodyDiv w:val="1"/>
      <w:marLeft w:val="0"/>
      <w:marRight w:val="0"/>
      <w:marTop w:val="0"/>
      <w:marBottom w:val="0"/>
      <w:divBdr>
        <w:top w:val="none" w:sz="0" w:space="0" w:color="auto"/>
        <w:left w:val="none" w:sz="0" w:space="0" w:color="auto"/>
        <w:bottom w:val="none" w:sz="0" w:space="0" w:color="auto"/>
        <w:right w:val="none" w:sz="0" w:space="0" w:color="auto"/>
      </w:divBdr>
    </w:div>
    <w:div w:id="2026594690">
      <w:bodyDiv w:val="1"/>
      <w:marLeft w:val="0"/>
      <w:marRight w:val="0"/>
      <w:marTop w:val="0"/>
      <w:marBottom w:val="0"/>
      <w:divBdr>
        <w:top w:val="none" w:sz="0" w:space="0" w:color="auto"/>
        <w:left w:val="none" w:sz="0" w:space="0" w:color="auto"/>
        <w:bottom w:val="none" w:sz="0" w:space="0" w:color="auto"/>
        <w:right w:val="none" w:sz="0" w:space="0" w:color="auto"/>
      </w:divBdr>
    </w:div>
    <w:div w:id="2026662701">
      <w:bodyDiv w:val="1"/>
      <w:marLeft w:val="0"/>
      <w:marRight w:val="0"/>
      <w:marTop w:val="0"/>
      <w:marBottom w:val="0"/>
      <w:divBdr>
        <w:top w:val="none" w:sz="0" w:space="0" w:color="auto"/>
        <w:left w:val="none" w:sz="0" w:space="0" w:color="auto"/>
        <w:bottom w:val="none" w:sz="0" w:space="0" w:color="auto"/>
        <w:right w:val="none" w:sz="0" w:space="0" w:color="auto"/>
      </w:divBdr>
    </w:div>
    <w:div w:id="2026781279">
      <w:bodyDiv w:val="1"/>
      <w:marLeft w:val="0"/>
      <w:marRight w:val="0"/>
      <w:marTop w:val="0"/>
      <w:marBottom w:val="0"/>
      <w:divBdr>
        <w:top w:val="none" w:sz="0" w:space="0" w:color="auto"/>
        <w:left w:val="none" w:sz="0" w:space="0" w:color="auto"/>
        <w:bottom w:val="none" w:sz="0" w:space="0" w:color="auto"/>
        <w:right w:val="none" w:sz="0" w:space="0" w:color="auto"/>
      </w:divBdr>
    </w:div>
    <w:div w:id="2026900174">
      <w:bodyDiv w:val="1"/>
      <w:marLeft w:val="0"/>
      <w:marRight w:val="0"/>
      <w:marTop w:val="0"/>
      <w:marBottom w:val="0"/>
      <w:divBdr>
        <w:top w:val="none" w:sz="0" w:space="0" w:color="auto"/>
        <w:left w:val="none" w:sz="0" w:space="0" w:color="auto"/>
        <w:bottom w:val="none" w:sz="0" w:space="0" w:color="auto"/>
        <w:right w:val="none" w:sz="0" w:space="0" w:color="auto"/>
      </w:divBdr>
    </w:div>
    <w:div w:id="2026904142">
      <w:bodyDiv w:val="1"/>
      <w:marLeft w:val="0"/>
      <w:marRight w:val="0"/>
      <w:marTop w:val="0"/>
      <w:marBottom w:val="0"/>
      <w:divBdr>
        <w:top w:val="none" w:sz="0" w:space="0" w:color="auto"/>
        <w:left w:val="none" w:sz="0" w:space="0" w:color="auto"/>
        <w:bottom w:val="none" w:sz="0" w:space="0" w:color="auto"/>
        <w:right w:val="none" w:sz="0" w:space="0" w:color="auto"/>
      </w:divBdr>
    </w:div>
    <w:div w:id="2026904575">
      <w:bodyDiv w:val="1"/>
      <w:marLeft w:val="0"/>
      <w:marRight w:val="0"/>
      <w:marTop w:val="0"/>
      <w:marBottom w:val="0"/>
      <w:divBdr>
        <w:top w:val="none" w:sz="0" w:space="0" w:color="auto"/>
        <w:left w:val="none" w:sz="0" w:space="0" w:color="auto"/>
        <w:bottom w:val="none" w:sz="0" w:space="0" w:color="auto"/>
        <w:right w:val="none" w:sz="0" w:space="0" w:color="auto"/>
      </w:divBdr>
    </w:div>
    <w:div w:id="2026973786">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512018">
      <w:bodyDiv w:val="1"/>
      <w:marLeft w:val="0"/>
      <w:marRight w:val="0"/>
      <w:marTop w:val="0"/>
      <w:marBottom w:val="0"/>
      <w:divBdr>
        <w:top w:val="none" w:sz="0" w:space="0" w:color="auto"/>
        <w:left w:val="none" w:sz="0" w:space="0" w:color="auto"/>
        <w:bottom w:val="none" w:sz="0" w:space="0" w:color="auto"/>
        <w:right w:val="none" w:sz="0" w:space="0" w:color="auto"/>
      </w:divBdr>
    </w:div>
    <w:div w:id="2027514252">
      <w:bodyDiv w:val="1"/>
      <w:marLeft w:val="0"/>
      <w:marRight w:val="0"/>
      <w:marTop w:val="0"/>
      <w:marBottom w:val="0"/>
      <w:divBdr>
        <w:top w:val="none" w:sz="0" w:space="0" w:color="auto"/>
        <w:left w:val="none" w:sz="0" w:space="0" w:color="auto"/>
        <w:bottom w:val="none" w:sz="0" w:space="0" w:color="auto"/>
        <w:right w:val="none" w:sz="0" w:space="0" w:color="auto"/>
      </w:divBdr>
    </w:div>
    <w:div w:id="2027518268">
      <w:bodyDiv w:val="1"/>
      <w:marLeft w:val="0"/>
      <w:marRight w:val="0"/>
      <w:marTop w:val="0"/>
      <w:marBottom w:val="0"/>
      <w:divBdr>
        <w:top w:val="none" w:sz="0" w:space="0" w:color="auto"/>
        <w:left w:val="none" w:sz="0" w:space="0" w:color="auto"/>
        <w:bottom w:val="none" w:sz="0" w:space="0" w:color="auto"/>
        <w:right w:val="none" w:sz="0" w:space="0" w:color="auto"/>
      </w:divBdr>
    </w:div>
    <w:div w:id="2027756277">
      <w:bodyDiv w:val="1"/>
      <w:marLeft w:val="0"/>
      <w:marRight w:val="0"/>
      <w:marTop w:val="0"/>
      <w:marBottom w:val="0"/>
      <w:divBdr>
        <w:top w:val="none" w:sz="0" w:space="0" w:color="auto"/>
        <w:left w:val="none" w:sz="0" w:space="0" w:color="auto"/>
        <w:bottom w:val="none" w:sz="0" w:space="0" w:color="auto"/>
        <w:right w:val="none" w:sz="0" w:space="0" w:color="auto"/>
      </w:divBdr>
    </w:div>
    <w:div w:id="2027780301">
      <w:bodyDiv w:val="1"/>
      <w:marLeft w:val="0"/>
      <w:marRight w:val="0"/>
      <w:marTop w:val="0"/>
      <w:marBottom w:val="0"/>
      <w:divBdr>
        <w:top w:val="none" w:sz="0" w:space="0" w:color="auto"/>
        <w:left w:val="none" w:sz="0" w:space="0" w:color="auto"/>
        <w:bottom w:val="none" w:sz="0" w:space="0" w:color="auto"/>
        <w:right w:val="none" w:sz="0" w:space="0" w:color="auto"/>
      </w:divBdr>
    </w:div>
    <w:div w:id="2027822919">
      <w:bodyDiv w:val="1"/>
      <w:marLeft w:val="0"/>
      <w:marRight w:val="0"/>
      <w:marTop w:val="0"/>
      <w:marBottom w:val="0"/>
      <w:divBdr>
        <w:top w:val="none" w:sz="0" w:space="0" w:color="auto"/>
        <w:left w:val="none" w:sz="0" w:space="0" w:color="auto"/>
        <w:bottom w:val="none" w:sz="0" w:space="0" w:color="auto"/>
        <w:right w:val="none" w:sz="0" w:space="0" w:color="auto"/>
      </w:divBdr>
    </w:div>
    <w:div w:id="2027905377">
      <w:bodyDiv w:val="1"/>
      <w:marLeft w:val="0"/>
      <w:marRight w:val="0"/>
      <w:marTop w:val="0"/>
      <w:marBottom w:val="0"/>
      <w:divBdr>
        <w:top w:val="none" w:sz="0" w:space="0" w:color="auto"/>
        <w:left w:val="none" w:sz="0" w:space="0" w:color="auto"/>
        <w:bottom w:val="none" w:sz="0" w:space="0" w:color="auto"/>
        <w:right w:val="none" w:sz="0" w:space="0" w:color="auto"/>
      </w:divBdr>
    </w:div>
    <w:div w:id="2027948689">
      <w:bodyDiv w:val="1"/>
      <w:marLeft w:val="0"/>
      <w:marRight w:val="0"/>
      <w:marTop w:val="0"/>
      <w:marBottom w:val="0"/>
      <w:divBdr>
        <w:top w:val="none" w:sz="0" w:space="0" w:color="auto"/>
        <w:left w:val="none" w:sz="0" w:space="0" w:color="auto"/>
        <w:bottom w:val="none" w:sz="0" w:space="0" w:color="auto"/>
        <w:right w:val="none" w:sz="0" w:space="0" w:color="auto"/>
      </w:divBdr>
    </w:div>
    <w:div w:id="2027977051">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017314">
      <w:bodyDiv w:val="1"/>
      <w:marLeft w:val="0"/>
      <w:marRight w:val="0"/>
      <w:marTop w:val="0"/>
      <w:marBottom w:val="0"/>
      <w:divBdr>
        <w:top w:val="none" w:sz="0" w:space="0" w:color="auto"/>
        <w:left w:val="none" w:sz="0" w:space="0" w:color="auto"/>
        <w:bottom w:val="none" w:sz="0" w:space="0" w:color="auto"/>
        <w:right w:val="none" w:sz="0" w:space="0" w:color="auto"/>
      </w:divBdr>
    </w:div>
    <w:div w:id="2028091684">
      <w:bodyDiv w:val="1"/>
      <w:marLeft w:val="0"/>
      <w:marRight w:val="0"/>
      <w:marTop w:val="0"/>
      <w:marBottom w:val="0"/>
      <w:divBdr>
        <w:top w:val="none" w:sz="0" w:space="0" w:color="auto"/>
        <w:left w:val="none" w:sz="0" w:space="0" w:color="auto"/>
        <w:bottom w:val="none" w:sz="0" w:space="0" w:color="auto"/>
        <w:right w:val="none" w:sz="0" w:space="0" w:color="auto"/>
      </w:divBdr>
    </w:div>
    <w:div w:id="2028167652">
      <w:bodyDiv w:val="1"/>
      <w:marLeft w:val="0"/>
      <w:marRight w:val="0"/>
      <w:marTop w:val="0"/>
      <w:marBottom w:val="0"/>
      <w:divBdr>
        <w:top w:val="none" w:sz="0" w:space="0" w:color="auto"/>
        <w:left w:val="none" w:sz="0" w:space="0" w:color="auto"/>
        <w:bottom w:val="none" w:sz="0" w:space="0" w:color="auto"/>
        <w:right w:val="none" w:sz="0" w:space="0" w:color="auto"/>
      </w:divBdr>
    </w:div>
    <w:div w:id="2028366497">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478813">
      <w:bodyDiv w:val="1"/>
      <w:marLeft w:val="0"/>
      <w:marRight w:val="0"/>
      <w:marTop w:val="0"/>
      <w:marBottom w:val="0"/>
      <w:divBdr>
        <w:top w:val="none" w:sz="0" w:space="0" w:color="auto"/>
        <w:left w:val="none" w:sz="0" w:space="0" w:color="auto"/>
        <w:bottom w:val="none" w:sz="0" w:space="0" w:color="auto"/>
        <w:right w:val="none" w:sz="0" w:space="0" w:color="auto"/>
      </w:divBdr>
    </w:div>
    <w:div w:id="2028482622">
      <w:bodyDiv w:val="1"/>
      <w:marLeft w:val="0"/>
      <w:marRight w:val="0"/>
      <w:marTop w:val="0"/>
      <w:marBottom w:val="0"/>
      <w:divBdr>
        <w:top w:val="none" w:sz="0" w:space="0" w:color="auto"/>
        <w:left w:val="none" w:sz="0" w:space="0" w:color="auto"/>
        <w:bottom w:val="none" w:sz="0" w:space="0" w:color="auto"/>
        <w:right w:val="none" w:sz="0" w:space="0" w:color="auto"/>
      </w:divBdr>
    </w:div>
    <w:div w:id="2028559361">
      <w:bodyDiv w:val="1"/>
      <w:marLeft w:val="0"/>
      <w:marRight w:val="0"/>
      <w:marTop w:val="0"/>
      <w:marBottom w:val="0"/>
      <w:divBdr>
        <w:top w:val="none" w:sz="0" w:space="0" w:color="auto"/>
        <w:left w:val="none" w:sz="0" w:space="0" w:color="auto"/>
        <w:bottom w:val="none" w:sz="0" w:space="0" w:color="auto"/>
        <w:right w:val="none" w:sz="0" w:space="0" w:color="auto"/>
      </w:divBdr>
    </w:div>
    <w:div w:id="2028559551">
      <w:bodyDiv w:val="1"/>
      <w:marLeft w:val="0"/>
      <w:marRight w:val="0"/>
      <w:marTop w:val="0"/>
      <w:marBottom w:val="0"/>
      <w:divBdr>
        <w:top w:val="none" w:sz="0" w:space="0" w:color="auto"/>
        <w:left w:val="none" w:sz="0" w:space="0" w:color="auto"/>
        <w:bottom w:val="none" w:sz="0" w:space="0" w:color="auto"/>
        <w:right w:val="none" w:sz="0" w:space="0" w:color="auto"/>
      </w:divBdr>
    </w:div>
    <w:div w:id="2028675249">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406692">
      <w:bodyDiv w:val="1"/>
      <w:marLeft w:val="0"/>
      <w:marRight w:val="0"/>
      <w:marTop w:val="0"/>
      <w:marBottom w:val="0"/>
      <w:divBdr>
        <w:top w:val="none" w:sz="0" w:space="0" w:color="auto"/>
        <w:left w:val="none" w:sz="0" w:space="0" w:color="auto"/>
        <w:bottom w:val="none" w:sz="0" w:space="0" w:color="auto"/>
        <w:right w:val="none" w:sz="0" w:space="0" w:color="auto"/>
      </w:divBdr>
    </w:div>
    <w:div w:id="2029524874">
      <w:bodyDiv w:val="1"/>
      <w:marLeft w:val="0"/>
      <w:marRight w:val="0"/>
      <w:marTop w:val="0"/>
      <w:marBottom w:val="0"/>
      <w:divBdr>
        <w:top w:val="none" w:sz="0" w:space="0" w:color="auto"/>
        <w:left w:val="none" w:sz="0" w:space="0" w:color="auto"/>
        <w:bottom w:val="none" w:sz="0" w:space="0" w:color="auto"/>
        <w:right w:val="none" w:sz="0" w:space="0" w:color="auto"/>
      </w:divBdr>
    </w:div>
    <w:div w:id="2029788660">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29872516">
      <w:bodyDiv w:val="1"/>
      <w:marLeft w:val="0"/>
      <w:marRight w:val="0"/>
      <w:marTop w:val="0"/>
      <w:marBottom w:val="0"/>
      <w:divBdr>
        <w:top w:val="none" w:sz="0" w:space="0" w:color="auto"/>
        <w:left w:val="none" w:sz="0" w:space="0" w:color="auto"/>
        <w:bottom w:val="none" w:sz="0" w:space="0" w:color="auto"/>
        <w:right w:val="none" w:sz="0" w:space="0" w:color="auto"/>
      </w:divBdr>
    </w:div>
    <w:div w:id="2029940332">
      <w:bodyDiv w:val="1"/>
      <w:marLeft w:val="0"/>
      <w:marRight w:val="0"/>
      <w:marTop w:val="0"/>
      <w:marBottom w:val="0"/>
      <w:divBdr>
        <w:top w:val="none" w:sz="0" w:space="0" w:color="auto"/>
        <w:left w:val="none" w:sz="0" w:space="0" w:color="auto"/>
        <w:bottom w:val="none" w:sz="0" w:space="0" w:color="auto"/>
        <w:right w:val="none" w:sz="0" w:space="0" w:color="auto"/>
      </w:divBdr>
    </w:div>
    <w:div w:id="2029943486">
      <w:bodyDiv w:val="1"/>
      <w:marLeft w:val="0"/>
      <w:marRight w:val="0"/>
      <w:marTop w:val="0"/>
      <w:marBottom w:val="0"/>
      <w:divBdr>
        <w:top w:val="none" w:sz="0" w:space="0" w:color="auto"/>
        <w:left w:val="none" w:sz="0" w:space="0" w:color="auto"/>
        <w:bottom w:val="none" w:sz="0" w:space="0" w:color="auto"/>
        <w:right w:val="none" w:sz="0" w:space="0" w:color="auto"/>
      </w:divBdr>
    </w:div>
    <w:div w:id="2030065875">
      <w:bodyDiv w:val="1"/>
      <w:marLeft w:val="0"/>
      <w:marRight w:val="0"/>
      <w:marTop w:val="0"/>
      <w:marBottom w:val="0"/>
      <w:divBdr>
        <w:top w:val="none" w:sz="0" w:space="0" w:color="auto"/>
        <w:left w:val="none" w:sz="0" w:space="0" w:color="auto"/>
        <w:bottom w:val="none" w:sz="0" w:space="0" w:color="auto"/>
        <w:right w:val="none" w:sz="0" w:space="0" w:color="auto"/>
      </w:divBdr>
    </w:div>
    <w:div w:id="2030250744">
      <w:bodyDiv w:val="1"/>
      <w:marLeft w:val="0"/>
      <w:marRight w:val="0"/>
      <w:marTop w:val="0"/>
      <w:marBottom w:val="0"/>
      <w:divBdr>
        <w:top w:val="none" w:sz="0" w:space="0" w:color="auto"/>
        <w:left w:val="none" w:sz="0" w:space="0" w:color="auto"/>
        <w:bottom w:val="none" w:sz="0" w:space="0" w:color="auto"/>
        <w:right w:val="none" w:sz="0" w:space="0" w:color="auto"/>
      </w:divBdr>
    </w:div>
    <w:div w:id="2030328130">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0451619">
      <w:bodyDiv w:val="1"/>
      <w:marLeft w:val="0"/>
      <w:marRight w:val="0"/>
      <w:marTop w:val="0"/>
      <w:marBottom w:val="0"/>
      <w:divBdr>
        <w:top w:val="none" w:sz="0" w:space="0" w:color="auto"/>
        <w:left w:val="none" w:sz="0" w:space="0" w:color="auto"/>
        <w:bottom w:val="none" w:sz="0" w:space="0" w:color="auto"/>
        <w:right w:val="none" w:sz="0" w:space="0" w:color="auto"/>
      </w:divBdr>
    </w:div>
    <w:div w:id="2030520800">
      <w:bodyDiv w:val="1"/>
      <w:marLeft w:val="0"/>
      <w:marRight w:val="0"/>
      <w:marTop w:val="0"/>
      <w:marBottom w:val="0"/>
      <w:divBdr>
        <w:top w:val="none" w:sz="0" w:space="0" w:color="auto"/>
        <w:left w:val="none" w:sz="0" w:space="0" w:color="auto"/>
        <w:bottom w:val="none" w:sz="0" w:space="0" w:color="auto"/>
        <w:right w:val="none" w:sz="0" w:space="0" w:color="auto"/>
      </w:divBdr>
    </w:div>
    <w:div w:id="2030524193">
      <w:bodyDiv w:val="1"/>
      <w:marLeft w:val="0"/>
      <w:marRight w:val="0"/>
      <w:marTop w:val="0"/>
      <w:marBottom w:val="0"/>
      <w:divBdr>
        <w:top w:val="none" w:sz="0" w:space="0" w:color="auto"/>
        <w:left w:val="none" w:sz="0" w:space="0" w:color="auto"/>
        <w:bottom w:val="none" w:sz="0" w:space="0" w:color="auto"/>
        <w:right w:val="none" w:sz="0" w:space="0" w:color="auto"/>
      </w:divBdr>
    </w:div>
    <w:div w:id="2030569306">
      <w:bodyDiv w:val="1"/>
      <w:marLeft w:val="0"/>
      <w:marRight w:val="0"/>
      <w:marTop w:val="0"/>
      <w:marBottom w:val="0"/>
      <w:divBdr>
        <w:top w:val="none" w:sz="0" w:space="0" w:color="auto"/>
        <w:left w:val="none" w:sz="0" w:space="0" w:color="auto"/>
        <w:bottom w:val="none" w:sz="0" w:space="0" w:color="auto"/>
        <w:right w:val="none" w:sz="0" w:space="0" w:color="auto"/>
      </w:divBdr>
    </w:div>
    <w:div w:id="2030835781">
      <w:bodyDiv w:val="1"/>
      <w:marLeft w:val="0"/>
      <w:marRight w:val="0"/>
      <w:marTop w:val="0"/>
      <w:marBottom w:val="0"/>
      <w:divBdr>
        <w:top w:val="none" w:sz="0" w:space="0" w:color="auto"/>
        <w:left w:val="none" w:sz="0" w:space="0" w:color="auto"/>
        <w:bottom w:val="none" w:sz="0" w:space="0" w:color="auto"/>
        <w:right w:val="none" w:sz="0" w:space="0" w:color="auto"/>
      </w:divBdr>
    </w:div>
    <w:div w:id="2031100342">
      <w:bodyDiv w:val="1"/>
      <w:marLeft w:val="0"/>
      <w:marRight w:val="0"/>
      <w:marTop w:val="0"/>
      <w:marBottom w:val="0"/>
      <w:divBdr>
        <w:top w:val="none" w:sz="0" w:space="0" w:color="auto"/>
        <w:left w:val="none" w:sz="0" w:space="0" w:color="auto"/>
        <w:bottom w:val="none" w:sz="0" w:space="0" w:color="auto"/>
        <w:right w:val="none" w:sz="0" w:space="0" w:color="auto"/>
      </w:divBdr>
    </w:div>
    <w:div w:id="2031174082">
      <w:bodyDiv w:val="1"/>
      <w:marLeft w:val="0"/>
      <w:marRight w:val="0"/>
      <w:marTop w:val="0"/>
      <w:marBottom w:val="0"/>
      <w:divBdr>
        <w:top w:val="none" w:sz="0" w:space="0" w:color="auto"/>
        <w:left w:val="none" w:sz="0" w:space="0" w:color="auto"/>
        <w:bottom w:val="none" w:sz="0" w:space="0" w:color="auto"/>
        <w:right w:val="none" w:sz="0" w:space="0" w:color="auto"/>
      </w:divBdr>
    </w:div>
    <w:div w:id="2031182024">
      <w:bodyDiv w:val="1"/>
      <w:marLeft w:val="0"/>
      <w:marRight w:val="0"/>
      <w:marTop w:val="0"/>
      <w:marBottom w:val="0"/>
      <w:divBdr>
        <w:top w:val="none" w:sz="0" w:space="0" w:color="auto"/>
        <w:left w:val="none" w:sz="0" w:space="0" w:color="auto"/>
        <w:bottom w:val="none" w:sz="0" w:space="0" w:color="auto"/>
        <w:right w:val="none" w:sz="0" w:space="0" w:color="auto"/>
      </w:divBdr>
    </w:div>
    <w:div w:id="2031225308">
      <w:bodyDiv w:val="1"/>
      <w:marLeft w:val="0"/>
      <w:marRight w:val="0"/>
      <w:marTop w:val="0"/>
      <w:marBottom w:val="0"/>
      <w:divBdr>
        <w:top w:val="none" w:sz="0" w:space="0" w:color="auto"/>
        <w:left w:val="none" w:sz="0" w:space="0" w:color="auto"/>
        <w:bottom w:val="none" w:sz="0" w:space="0" w:color="auto"/>
        <w:right w:val="none" w:sz="0" w:space="0" w:color="auto"/>
      </w:divBdr>
    </w:div>
    <w:div w:id="2031908607">
      <w:bodyDiv w:val="1"/>
      <w:marLeft w:val="0"/>
      <w:marRight w:val="0"/>
      <w:marTop w:val="0"/>
      <w:marBottom w:val="0"/>
      <w:divBdr>
        <w:top w:val="none" w:sz="0" w:space="0" w:color="auto"/>
        <w:left w:val="none" w:sz="0" w:space="0" w:color="auto"/>
        <w:bottom w:val="none" w:sz="0" w:space="0" w:color="auto"/>
        <w:right w:val="none" w:sz="0" w:space="0" w:color="auto"/>
      </w:divBdr>
    </w:div>
    <w:div w:id="2032025830">
      <w:bodyDiv w:val="1"/>
      <w:marLeft w:val="0"/>
      <w:marRight w:val="0"/>
      <w:marTop w:val="0"/>
      <w:marBottom w:val="0"/>
      <w:divBdr>
        <w:top w:val="none" w:sz="0" w:space="0" w:color="auto"/>
        <w:left w:val="none" w:sz="0" w:space="0" w:color="auto"/>
        <w:bottom w:val="none" w:sz="0" w:space="0" w:color="auto"/>
        <w:right w:val="none" w:sz="0" w:space="0" w:color="auto"/>
      </w:divBdr>
    </w:div>
    <w:div w:id="2032224580">
      <w:bodyDiv w:val="1"/>
      <w:marLeft w:val="0"/>
      <w:marRight w:val="0"/>
      <w:marTop w:val="0"/>
      <w:marBottom w:val="0"/>
      <w:divBdr>
        <w:top w:val="none" w:sz="0" w:space="0" w:color="auto"/>
        <w:left w:val="none" w:sz="0" w:space="0" w:color="auto"/>
        <w:bottom w:val="none" w:sz="0" w:space="0" w:color="auto"/>
        <w:right w:val="none" w:sz="0" w:space="0" w:color="auto"/>
      </w:divBdr>
    </w:div>
    <w:div w:id="2032411483">
      <w:bodyDiv w:val="1"/>
      <w:marLeft w:val="0"/>
      <w:marRight w:val="0"/>
      <w:marTop w:val="0"/>
      <w:marBottom w:val="0"/>
      <w:divBdr>
        <w:top w:val="none" w:sz="0" w:space="0" w:color="auto"/>
        <w:left w:val="none" w:sz="0" w:space="0" w:color="auto"/>
        <w:bottom w:val="none" w:sz="0" w:space="0" w:color="auto"/>
        <w:right w:val="none" w:sz="0" w:space="0" w:color="auto"/>
      </w:divBdr>
    </w:div>
    <w:div w:id="2032492598">
      <w:bodyDiv w:val="1"/>
      <w:marLeft w:val="0"/>
      <w:marRight w:val="0"/>
      <w:marTop w:val="0"/>
      <w:marBottom w:val="0"/>
      <w:divBdr>
        <w:top w:val="none" w:sz="0" w:space="0" w:color="auto"/>
        <w:left w:val="none" w:sz="0" w:space="0" w:color="auto"/>
        <w:bottom w:val="none" w:sz="0" w:space="0" w:color="auto"/>
        <w:right w:val="none" w:sz="0" w:space="0" w:color="auto"/>
      </w:divBdr>
    </w:div>
    <w:div w:id="2032611451">
      <w:bodyDiv w:val="1"/>
      <w:marLeft w:val="0"/>
      <w:marRight w:val="0"/>
      <w:marTop w:val="0"/>
      <w:marBottom w:val="0"/>
      <w:divBdr>
        <w:top w:val="none" w:sz="0" w:space="0" w:color="auto"/>
        <w:left w:val="none" w:sz="0" w:space="0" w:color="auto"/>
        <w:bottom w:val="none" w:sz="0" w:space="0" w:color="auto"/>
        <w:right w:val="none" w:sz="0" w:space="0" w:color="auto"/>
      </w:divBdr>
    </w:div>
    <w:div w:id="2032681872">
      <w:bodyDiv w:val="1"/>
      <w:marLeft w:val="0"/>
      <w:marRight w:val="0"/>
      <w:marTop w:val="0"/>
      <w:marBottom w:val="0"/>
      <w:divBdr>
        <w:top w:val="none" w:sz="0" w:space="0" w:color="auto"/>
        <w:left w:val="none" w:sz="0" w:space="0" w:color="auto"/>
        <w:bottom w:val="none" w:sz="0" w:space="0" w:color="auto"/>
        <w:right w:val="none" w:sz="0" w:space="0" w:color="auto"/>
      </w:divBdr>
    </w:div>
    <w:div w:id="2032954799">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071230">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417230">
      <w:bodyDiv w:val="1"/>
      <w:marLeft w:val="0"/>
      <w:marRight w:val="0"/>
      <w:marTop w:val="0"/>
      <w:marBottom w:val="0"/>
      <w:divBdr>
        <w:top w:val="none" w:sz="0" w:space="0" w:color="auto"/>
        <w:left w:val="none" w:sz="0" w:space="0" w:color="auto"/>
        <w:bottom w:val="none" w:sz="0" w:space="0" w:color="auto"/>
        <w:right w:val="none" w:sz="0" w:space="0" w:color="auto"/>
      </w:divBdr>
    </w:div>
    <w:div w:id="2033451343">
      <w:bodyDiv w:val="1"/>
      <w:marLeft w:val="0"/>
      <w:marRight w:val="0"/>
      <w:marTop w:val="0"/>
      <w:marBottom w:val="0"/>
      <w:divBdr>
        <w:top w:val="none" w:sz="0" w:space="0" w:color="auto"/>
        <w:left w:val="none" w:sz="0" w:space="0" w:color="auto"/>
        <w:bottom w:val="none" w:sz="0" w:space="0" w:color="auto"/>
        <w:right w:val="none" w:sz="0" w:space="0" w:color="auto"/>
      </w:divBdr>
    </w:div>
    <w:div w:id="2033601685">
      <w:bodyDiv w:val="1"/>
      <w:marLeft w:val="0"/>
      <w:marRight w:val="0"/>
      <w:marTop w:val="0"/>
      <w:marBottom w:val="0"/>
      <w:divBdr>
        <w:top w:val="none" w:sz="0" w:space="0" w:color="auto"/>
        <w:left w:val="none" w:sz="0" w:space="0" w:color="auto"/>
        <w:bottom w:val="none" w:sz="0" w:space="0" w:color="auto"/>
        <w:right w:val="none" w:sz="0" w:space="0" w:color="auto"/>
      </w:divBdr>
    </w:div>
    <w:div w:id="2033604833">
      <w:bodyDiv w:val="1"/>
      <w:marLeft w:val="0"/>
      <w:marRight w:val="0"/>
      <w:marTop w:val="0"/>
      <w:marBottom w:val="0"/>
      <w:divBdr>
        <w:top w:val="none" w:sz="0" w:space="0" w:color="auto"/>
        <w:left w:val="none" w:sz="0" w:space="0" w:color="auto"/>
        <w:bottom w:val="none" w:sz="0" w:space="0" w:color="auto"/>
        <w:right w:val="none" w:sz="0" w:space="0" w:color="auto"/>
      </w:divBdr>
    </w:div>
    <w:div w:id="2033677574">
      <w:bodyDiv w:val="1"/>
      <w:marLeft w:val="0"/>
      <w:marRight w:val="0"/>
      <w:marTop w:val="0"/>
      <w:marBottom w:val="0"/>
      <w:divBdr>
        <w:top w:val="none" w:sz="0" w:space="0" w:color="auto"/>
        <w:left w:val="none" w:sz="0" w:space="0" w:color="auto"/>
        <w:bottom w:val="none" w:sz="0" w:space="0" w:color="auto"/>
        <w:right w:val="none" w:sz="0" w:space="0" w:color="auto"/>
      </w:divBdr>
    </w:div>
    <w:div w:id="2033720978">
      <w:bodyDiv w:val="1"/>
      <w:marLeft w:val="0"/>
      <w:marRight w:val="0"/>
      <w:marTop w:val="0"/>
      <w:marBottom w:val="0"/>
      <w:divBdr>
        <w:top w:val="none" w:sz="0" w:space="0" w:color="auto"/>
        <w:left w:val="none" w:sz="0" w:space="0" w:color="auto"/>
        <w:bottom w:val="none" w:sz="0" w:space="0" w:color="auto"/>
        <w:right w:val="none" w:sz="0" w:space="0" w:color="auto"/>
      </w:divBdr>
    </w:div>
    <w:div w:id="2033721125">
      <w:bodyDiv w:val="1"/>
      <w:marLeft w:val="0"/>
      <w:marRight w:val="0"/>
      <w:marTop w:val="0"/>
      <w:marBottom w:val="0"/>
      <w:divBdr>
        <w:top w:val="none" w:sz="0" w:space="0" w:color="auto"/>
        <w:left w:val="none" w:sz="0" w:space="0" w:color="auto"/>
        <w:bottom w:val="none" w:sz="0" w:space="0" w:color="auto"/>
        <w:right w:val="none" w:sz="0" w:space="0" w:color="auto"/>
      </w:divBdr>
    </w:div>
    <w:div w:id="2033721862">
      <w:bodyDiv w:val="1"/>
      <w:marLeft w:val="0"/>
      <w:marRight w:val="0"/>
      <w:marTop w:val="0"/>
      <w:marBottom w:val="0"/>
      <w:divBdr>
        <w:top w:val="none" w:sz="0" w:space="0" w:color="auto"/>
        <w:left w:val="none" w:sz="0" w:space="0" w:color="auto"/>
        <w:bottom w:val="none" w:sz="0" w:space="0" w:color="auto"/>
        <w:right w:val="none" w:sz="0" w:space="0" w:color="auto"/>
      </w:divBdr>
    </w:div>
    <w:div w:id="2033845752">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3914985">
      <w:bodyDiv w:val="1"/>
      <w:marLeft w:val="0"/>
      <w:marRight w:val="0"/>
      <w:marTop w:val="0"/>
      <w:marBottom w:val="0"/>
      <w:divBdr>
        <w:top w:val="none" w:sz="0" w:space="0" w:color="auto"/>
        <w:left w:val="none" w:sz="0" w:space="0" w:color="auto"/>
        <w:bottom w:val="none" w:sz="0" w:space="0" w:color="auto"/>
        <w:right w:val="none" w:sz="0" w:space="0" w:color="auto"/>
      </w:divBdr>
    </w:div>
    <w:div w:id="2033996350">
      <w:bodyDiv w:val="1"/>
      <w:marLeft w:val="0"/>
      <w:marRight w:val="0"/>
      <w:marTop w:val="0"/>
      <w:marBottom w:val="0"/>
      <w:divBdr>
        <w:top w:val="none" w:sz="0" w:space="0" w:color="auto"/>
        <w:left w:val="none" w:sz="0" w:space="0" w:color="auto"/>
        <w:bottom w:val="none" w:sz="0" w:space="0" w:color="auto"/>
        <w:right w:val="none" w:sz="0" w:space="0" w:color="auto"/>
      </w:divBdr>
    </w:div>
    <w:div w:id="2034182039">
      <w:bodyDiv w:val="1"/>
      <w:marLeft w:val="0"/>
      <w:marRight w:val="0"/>
      <w:marTop w:val="0"/>
      <w:marBottom w:val="0"/>
      <w:divBdr>
        <w:top w:val="none" w:sz="0" w:space="0" w:color="auto"/>
        <w:left w:val="none" w:sz="0" w:space="0" w:color="auto"/>
        <w:bottom w:val="none" w:sz="0" w:space="0" w:color="auto"/>
        <w:right w:val="none" w:sz="0" w:space="0" w:color="auto"/>
      </w:divBdr>
    </w:div>
    <w:div w:id="2034529301">
      <w:bodyDiv w:val="1"/>
      <w:marLeft w:val="0"/>
      <w:marRight w:val="0"/>
      <w:marTop w:val="0"/>
      <w:marBottom w:val="0"/>
      <w:divBdr>
        <w:top w:val="none" w:sz="0" w:space="0" w:color="auto"/>
        <w:left w:val="none" w:sz="0" w:space="0" w:color="auto"/>
        <w:bottom w:val="none" w:sz="0" w:space="0" w:color="auto"/>
        <w:right w:val="none" w:sz="0" w:space="0" w:color="auto"/>
      </w:divBdr>
    </w:div>
    <w:div w:id="2034643550">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4722023">
      <w:bodyDiv w:val="1"/>
      <w:marLeft w:val="0"/>
      <w:marRight w:val="0"/>
      <w:marTop w:val="0"/>
      <w:marBottom w:val="0"/>
      <w:divBdr>
        <w:top w:val="none" w:sz="0" w:space="0" w:color="auto"/>
        <w:left w:val="none" w:sz="0" w:space="0" w:color="auto"/>
        <w:bottom w:val="none" w:sz="0" w:space="0" w:color="auto"/>
        <w:right w:val="none" w:sz="0" w:space="0" w:color="auto"/>
      </w:divBdr>
    </w:div>
    <w:div w:id="2034766302">
      <w:bodyDiv w:val="1"/>
      <w:marLeft w:val="0"/>
      <w:marRight w:val="0"/>
      <w:marTop w:val="0"/>
      <w:marBottom w:val="0"/>
      <w:divBdr>
        <w:top w:val="none" w:sz="0" w:space="0" w:color="auto"/>
        <w:left w:val="none" w:sz="0" w:space="0" w:color="auto"/>
        <w:bottom w:val="none" w:sz="0" w:space="0" w:color="auto"/>
        <w:right w:val="none" w:sz="0" w:space="0" w:color="auto"/>
      </w:divBdr>
    </w:div>
    <w:div w:id="2034840428">
      <w:bodyDiv w:val="1"/>
      <w:marLeft w:val="0"/>
      <w:marRight w:val="0"/>
      <w:marTop w:val="0"/>
      <w:marBottom w:val="0"/>
      <w:divBdr>
        <w:top w:val="none" w:sz="0" w:space="0" w:color="auto"/>
        <w:left w:val="none" w:sz="0" w:space="0" w:color="auto"/>
        <w:bottom w:val="none" w:sz="0" w:space="0" w:color="auto"/>
        <w:right w:val="none" w:sz="0" w:space="0" w:color="auto"/>
      </w:divBdr>
    </w:div>
    <w:div w:id="2034920399">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5036122">
      <w:bodyDiv w:val="1"/>
      <w:marLeft w:val="0"/>
      <w:marRight w:val="0"/>
      <w:marTop w:val="0"/>
      <w:marBottom w:val="0"/>
      <w:divBdr>
        <w:top w:val="none" w:sz="0" w:space="0" w:color="auto"/>
        <w:left w:val="none" w:sz="0" w:space="0" w:color="auto"/>
        <w:bottom w:val="none" w:sz="0" w:space="0" w:color="auto"/>
        <w:right w:val="none" w:sz="0" w:space="0" w:color="auto"/>
      </w:divBdr>
    </w:div>
    <w:div w:id="2035156549">
      <w:bodyDiv w:val="1"/>
      <w:marLeft w:val="0"/>
      <w:marRight w:val="0"/>
      <w:marTop w:val="0"/>
      <w:marBottom w:val="0"/>
      <w:divBdr>
        <w:top w:val="none" w:sz="0" w:space="0" w:color="auto"/>
        <w:left w:val="none" w:sz="0" w:space="0" w:color="auto"/>
        <w:bottom w:val="none" w:sz="0" w:space="0" w:color="auto"/>
        <w:right w:val="none" w:sz="0" w:space="0" w:color="auto"/>
      </w:divBdr>
    </w:div>
    <w:div w:id="2035224646">
      <w:bodyDiv w:val="1"/>
      <w:marLeft w:val="0"/>
      <w:marRight w:val="0"/>
      <w:marTop w:val="0"/>
      <w:marBottom w:val="0"/>
      <w:divBdr>
        <w:top w:val="none" w:sz="0" w:space="0" w:color="auto"/>
        <w:left w:val="none" w:sz="0" w:space="0" w:color="auto"/>
        <w:bottom w:val="none" w:sz="0" w:space="0" w:color="auto"/>
        <w:right w:val="none" w:sz="0" w:space="0" w:color="auto"/>
      </w:divBdr>
    </w:div>
    <w:div w:id="2035232231">
      <w:bodyDiv w:val="1"/>
      <w:marLeft w:val="0"/>
      <w:marRight w:val="0"/>
      <w:marTop w:val="0"/>
      <w:marBottom w:val="0"/>
      <w:divBdr>
        <w:top w:val="none" w:sz="0" w:space="0" w:color="auto"/>
        <w:left w:val="none" w:sz="0" w:space="0" w:color="auto"/>
        <w:bottom w:val="none" w:sz="0" w:space="0" w:color="auto"/>
        <w:right w:val="none" w:sz="0" w:space="0" w:color="auto"/>
      </w:divBdr>
    </w:div>
    <w:div w:id="2035379873">
      <w:bodyDiv w:val="1"/>
      <w:marLeft w:val="0"/>
      <w:marRight w:val="0"/>
      <w:marTop w:val="0"/>
      <w:marBottom w:val="0"/>
      <w:divBdr>
        <w:top w:val="none" w:sz="0" w:space="0" w:color="auto"/>
        <w:left w:val="none" w:sz="0" w:space="0" w:color="auto"/>
        <w:bottom w:val="none" w:sz="0" w:space="0" w:color="auto"/>
        <w:right w:val="none" w:sz="0" w:space="0" w:color="auto"/>
      </w:divBdr>
    </w:div>
    <w:div w:id="2035688926">
      <w:bodyDiv w:val="1"/>
      <w:marLeft w:val="0"/>
      <w:marRight w:val="0"/>
      <w:marTop w:val="0"/>
      <w:marBottom w:val="0"/>
      <w:divBdr>
        <w:top w:val="none" w:sz="0" w:space="0" w:color="auto"/>
        <w:left w:val="none" w:sz="0" w:space="0" w:color="auto"/>
        <w:bottom w:val="none" w:sz="0" w:space="0" w:color="auto"/>
        <w:right w:val="none" w:sz="0" w:space="0" w:color="auto"/>
      </w:divBdr>
    </w:div>
    <w:div w:id="2035763443">
      <w:bodyDiv w:val="1"/>
      <w:marLeft w:val="0"/>
      <w:marRight w:val="0"/>
      <w:marTop w:val="0"/>
      <w:marBottom w:val="0"/>
      <w:divBdr>
        <w:top w:val="none" w:sz="0" w:space="0" w:color="auto"/>
        <w:left w:val="none" w:sz="0" w:space="0" w:color="auto"/>
        <w:bottom w:val="none" w:sz="0" w:space="0" w:color="auto"/>
        <w:right w:val="none" w:sz="0" w:space="0" w:color="auto"/>
      </w:divBdr>
    </w:div>
    <w:div w:id="2035810459">
      <w:bodyDiv w:val="1"/>
      <w:marLeft w:val="0"/>
      <w:marRight w:val="0"/>
      <w:marTop w:val="0"/>
      <w:marBottom w:val="0"/>
      <w:divBdr>
        <w:top w:val="none" w:sz="0" w:space="0" w:color="auto"/>
        <w:left w:val="none" w:sz="0" w:space="0" w:color="auto"/>
        <w:bottom w:val="none" w:sz="0" w:space="0" w:color="auto"/>
        <w:right w:val="none" w:sz="0" w:space="0" w:color="auto"/>
      </w:divBdr>
    </w:div>
    <w:div w:id="2035812843">
      <w:bodyDiv w:val="1"/>
      <w:marLeft w:val="0"/>
      <w:marRight w:val="0"/>
      <w:marTop w:val="0"/>
      <w:marBottom w:val="0"/>
      <w:divBdr>
        <w:top w:val="none" w:sz="0" w:space="0" w:color="auto"/>
        <w:left w:val="none" w:sz="0" w:space="0" w:color="auto"/>
        <w:bottom w:val="none" w:sz="0" w:space="0" w:color="auto"/>
        <w:right w:val="none" w:sz="0" w:space="0" w:color="auto"/>
      </w:divBdr>
    </w:div>
    <w:div w:id="2035959812">
      <w:bodyDiv w:val="1"/>
      <w:marLeft w:val="0"/>
      <w:marRight w:val="0"/>
      <w:marTop w:val="0"/>
      <w:marBottom w:val="0"/>
      <w:divBdr>
        <w:top w:val="none" w:sz="0" w:space="0" w:color="auto"/>
        <w:left w:val="none" w:sz="0" w:space="0" w:color="auto"/>
        <w:bottom w:val="none" w:sz="0" w:space="0" w:color="auto"/>
        <w:right w:val="none" w:sz="0" w:space="0" w:color="auto"/>
      </w:divBdr>
    </w:div>
    <w:div w:id="2036038606">
      <w:bodyDiv w:val="1"/>
      <w:marLeft w:val="0"/>
      <w:marRight w:val="0"/>
      <w:marTop w:val="0"/>
      <w:marBottom w:val="0"/>
      <w:divBdr>
        <w:top w:val="none" w:sz="0" w:space="0" w:color="auto"/>
        <w:left w:val="none" w:sz="0" w:space="0" w:color="auto"/>
        <w:bottom w:val="none" w:sz="0" w:space="0" w:color="auto"/>
        <w:right w:val="none" w:sz="0" w:space="0" w:color="auto"/>
      </w:divBdr>
    </w:div>
    <w:div w:id="2036076985">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227054">
      <w:bodyDiv w:val="1"/>
      <w:marLeft w:val="0"/>
      <w:marRight w:val="0"/>
      <w:marTop w:val="0"/>
      <w:marBottom w:val="0"/>
      <w:divBdr>
        <w:top w:val="none" w:sz="0" w:space="0" w:color="auto"/>
        <w:left w:val="none" w:sz="0" w:space="0" w:color="auto"/>
        <w:bottom w:val="none" w:sz="0" w:space="0" w:color="auto"/>
        <w:right w:val="none" w:sz="0" w:space="0" w:color="auto"/>
      </w:divBdr>
    </w:div>
    <w:div w:id="2036228406">
      <w:bodyDiv w:val="1"/>
      <w:marLeft w:val="0"/>
      <w:marRight w:val="0"/>
      <w:marTop w:val="0"/>
      <w:marBottom w:val="0"/>
      <w:divBdr>
        <w:top w:val="none" w:sz="0" w:space="0" w:color="auto"/>
        <w:left w:val="none" w:sz="0" w:space="0" w:color="auto"/>
        <w:bottom w:val="none" w:sz="0" w:space="0" w:color="auto"/>
        <w:right w:val="none" w:sz="0" w:space="0" w:color="auto"/>
      </w:divBdr>
    </w:div>
    <w:div w:id="2036274783">
      <w:bodyDiv w:val="1"/>
      <w:marLeft w:val="0"/>
      <w:marRight w:val="0"/>
      <w:marTop w:val="0"/>
      <w:marBottom w:val="0"/>
      <w:divBdr>
        <w:top w:val="none" w:sz="0" w:space="0" w:color="auto"/>
        <w:left w:val="none" w:sz="0" w:space="0" w:color="auto"/>
        <w:bottom w:val="none" w:sz="0" w:space="0" w:color="auto"/>
        <w:right w:val="none" w:sz="0" w:space="0" w:color="auto"/>
      </w:divBdr>
    </w:div>
    <w:div w:id="203634211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541823">
      <w:bodyDiv w:val="1"/>
      <w:marLeft w:val="0"/>
      <w:marRight w:val="0"/>
      <w:marTop w:val="0"/>
      <w:marBottom w:val="0"/>
      <w:divBdr>
        <w:top w:val="none" w:sz="0" w:space="0" w:color="auto"/>
        <w:left w:val="none" w:sz="0" w:space="0" w:color="auto"/>
        <w:bottom w:val="none" w:sz="0" w:space="0" w:color="auto"/>
        <w:right w:val="none" w:sz="0" w:space="0" w:color="auto"/>
      </w:divBdr>
    </w:div>
    <w:div w:id="2036615345">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6955564">
      <w:bodyDiv w:val="1"/>
      <w:marLeft w:val="0"/>
      <w:marRight w:val="0"/>
      <w:marTop w:val="0"/>
      <w:marBottom w:val="0"/>
      <w:divBdr>
        <w:top w:val="none" w:sz="0" w:space="0" w:color="auto"/>
        <w:left w:val="none" w:sz="0" w:space="0" w:color="auto"/>
        <w:bottom w:val="none" w:sz="0" w:space="0" w:color="auto"/>
        <w:right w:val="none" w:sz="0" w:space="0" w:color="auto"/>
      </w:divBdr>
    </w:div>
    <w:div w:id="20372659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388852">
      <w:bodyDiv w:val="1"/>
      <w:marLeft w:val="0"/>
      <w:marRight w:val="0"/>
      <w:marTop w:val="0"/>
      <w:marBottom w:val="0"/>
      <w:divBdr>
        <w:top w:val="none" w:sz="0" w:space="0" w:color="auto"/>
        <w:left w:val="none" w:sz="0" w:space="0" w:color="auto"/>
        <w:bottom w:val="none" w:sz="0" w:space="0" w:color="auto"/>
        <w:right w:val="none" w:sz="0" w:space="0" w:color="auto"/>
      </w:divBdr>
    </w:div>
    <w:div w:id="2037459166">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7733405">
      <w:bodyDiv w:val="1"/>
      <w:marLeft w:val="0"/>
      <w:marRight w:val="0"/>
      <w:marTop w:val="0"/>
      <w:marBottom w:val="0"/>
      <w:divBdr>
        <w:top w:val="none" w:sz="0" w:space="0" w:color="auto"/>
        <w:left w:val="none" w:sz="0" w:space="0" w:color="auto"/>
        <w:bottom w:val="none" w:sz="0" w:space="0" w:color="auto"/>
        <w:right w:val="none" w:sz="0" w:space="0" w:color="auto"/>
      </w:divBdr>
    </w:div>
    <w:div w:id="2037846554">
      <w:bodyDiv w:val="1"/>
      <w:marLeft w:val="0"/>
      <w:marRight w:val="0"/>
      <w:marTop w:val="0"/>
      <w:marBottom w:val="0"/>
      <w:divBdr>
        <w:top w:val="none" w:sz="0" w:space="0" w:color="auto"/>
        <w:left w:val="none" w:sz="0" w:space="0" w:color="auto"/>
        <w:bottom w:val="none" w:sz="0" w:space="0" w:color="auto"/>
        <w:right w:val="none" w:sz="0" w:space="0" w:color="auto"/>
      </w:divBdr>
    </w:div>
    <w:div w:id="2037928103">
      <w:bodyDiv w:val="1"/>
      <w:marLeft w:val="0"/>
      <w:marRight w:val="0"/>
      <w:marTop w:val="0"/>
      <w:marBottom w:val="0"/>
      <w:divBdr>
        <w:top w:val="none" w:sz="0" w:space="0" w:color="auto"/>
        <w:left w:val="none" w:sz="0" w:space="0" w:color="auto"/>
        <w:bottom w:val="none" w:sz="0" w:space="0" w:color="auto"/>
        <w:right w:val="none" w:sz="0" w:space="0" w:color="auto"/>
      </w:divBdr>
    </w:div>
    <w:div w:id="2037928673">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239679">
      <w:bodyDiv w:val="1"/>
      <w:marLeft w:val="0"/>
      <w:marRight w:val="0"/>
      <w:marTop w:val="0"/>
      <w:marBottom w:val="0"/>
      <w:divBdr>
        <w:top w:val="none" w:sz="0" w:space="0" w:color="auto"/>
        <w:left w:val="none" w:sz="0" w:space="0" w:color="auto"/>
        <w:bottom w:val="none" w:sz="0" w:space="0" w:color="auto"/>
        <w:right w:val="none" w:sz="0" w:space="0" w:color="auto"/>
      </w:divBdr>
    </w:div>
    <w:div w:id="2038313972">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5226">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8582240">
      <w:bodyDiv w:val="1"/>
      <w:marLeft w:val="0"/>
      <w:marRight w:val="0"/>
      <w:marTop w:val="0"/>
      <w:marBottom w:val="0"/>
      <w:divBdr>
        <w:top w:val="none" w:sz="0" w:space="0" w:color="auto"/>
        <w:left w:val="none" w:sz="0" w:space="0" w:color="auto"/>
        <w:bottom w:val="none" w:sz="0" w:space="0" w:color="auto"/>
        <w:right w:val="none" w:sz="0" w:space="0" w:color="auto"/>
      </w:divBdr>
    </w:div>
    <w:div w:id="2038655641">
      <w:bodyDiv w:val="1"/>
      <w:marLeft w:val="0"/>
      <w:marRight w:val="0"/>
      <w:marTop w:val="0"/>
      <w:marBottom w:val="0"/>
      <w:divBdr>
        <w:top w:val="none" w:sz="0" w:space="0" w:color="auto"/>
        <w:left w:val="none" w:sz="0" w:space="0" w:color="auto"/>
        <w:bottom w:val="none" w:sz="0" w:space="0" w:color="auto"/>
        <w:right w:val="none" w:sz="0" w:space="0" w:color="auto"/>
      </w:divBdr>
    </w:div>
    <w:div w:id="2038850655">
      <w:bodyDiv w:val="1"/>
      <w:marLeft w:val="0"/>
      <w:marRight w:val="0"/>
      <w:marTop w:val="0"/>
      <w:marBottom w:val="0"/>
      <w:divBdr>
        <w:top w:val="none" w:sz="0" w:space="0" w:color="auto"/>
        <w:left w:val="none" w:sz="0" w:space="0" w:color="auto"/>
        <w:bottom w:val="none" w:sz="0" w:space="0" w:color="auto"/>
        <w:right w:val="none" w:sz="0" w:space="0" w:color="auto"/>
      </w:divBdr>
    </w:div>
    <w:div w:id="2038895437">
      <w:bodyDiv w:val="1"/>
      <w:marLeft w:val="0"/>
      <w:marRight w:val="0"/>
      <w:marTop w:val="0"/>
      <w:marBottom w:val="0"/>
      <w:divBdr>
        <w:top w:val="none" w:sz="0" w:space="0" w:color="auto"/>
        <w:left w:val="none" w:sz="0" w:space="0" w:color="auto"/>
        <w:bottom w:val="none" w:sz="0" w:space="0" w:color="auto"/>
        <w:right w:val="none" w:sz="0" w:space="0" w:color="auto"/>
      </w:divBdr>
    </w:div>
    <w:div w:id="2038921218">
      <w:bodyDiv w:val="1"/>
      <w:marLeft w:val="0"/>
      <w:marRight w:val="0"/>
      <w:marTop w:val="0"/>
      <w:marBottom w:val="0"/>
      <w:divBdr>
        <w:top w:val="none" w:sz="0" w:space="0" w:color="auto"/>
        <w:left w:val="none" w:sz="0" w:space="0" w:color="auto"/>
        <w:bottom w:val="none" w:sz="0" w:space="0" w:color="auto"/>
        <w:right w:val="none" w:sz="0" w:space="0" w:color="auto"/>
      </w:divBdr>
    </w:div>
    <w:div w:id="2039038852">
      <w:bodyDiv w:val="1"/>
      <w:marLeft w:val="0"/>
      <w:marRight w:val="0"/>
      <w:marTop w:val="0"/>
      <w:marBottom w:val="0"/>
      <w:divBdr>
        <w:top w:val="none" w:sz="0" w:space="0" w:color="auto"/>
        <w:left w:val="none" w:sz="0" w:space="0" w:color="auto"/>
        <w:bottom w:val="none" w:sz="0" w:space="0" w:color="auto"/>
        <w:right w:val="none" w:sz="0" w:space="0" w:color="auto"/>
      </w:divBdr>
    </w:div>
    <w:div w:id="2039356212">
      <w:bodyDiv w:val="1"/>
      <w:marLeft w:val="0"/>
      <w:marRight w:val="0"/>
      <w:marTop w:val="0"/>
      <w:marBottom w:val="0"/>
      <w:divBdr>
        <w:top w:val="none" w:sz="0" w:space="0" w:color="auto"/>
        <w:left w:val="none" w:sz="0" w:space="0" w:color="auto"/>
        <w:bottom w:val="none" w:sz="0" w:space="0" w:color="auto"/>
        <w:right w:val="none" w:sz="0" w:space="0" w:color="auto"/>
      </w:divBdr>
    </w:div>
    <w:div w:id="2039500495">
      <w:bodyDiv w:val="1"/>
      <w:marLeft w:val="0"/>
      <w:marRight w:val="0"/>
      <w:marTop w:val="0"/>
      <w:marBottom w:val="0"/>
      <w:divBdr>
        <w:top w:val="none" w:sz="0" w:space="0" w:color="auto"/>
        <w:left w:val="none" w:sz="0" w:space="0" w:color="auto"/>
        <w:bottom w:val="none" w:sz="0" w:space="0" w:color="auto"/>
        <w:right w:val="none" w:sz="0" w:space="0" w:color="auto"/>
      </w:divBdr>
    </w:div>
    <w:div w:id="2039500772">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39816444">
      <w:bodyDiv w:val="1"/>
      <w:marLeft w:val="0"/>
      <w:marRight w:val="0"/>
      <w:marTop w:val="0"/>
      <w:marBottom w:val="0"/>
      <w:divBdr>
        <w:top w:val="none" w:sz="0" w:space="0" w:color="auto"/>
        <w:left w:val="none" w:sz="0" w:space="0" w:color="auto"/>
        <w:bottom w:val="none" w:sz="0" w:space="0" w:color="auto"/>
        <w:right w:val="none" w:sz="0" w:space="0" w:color="auto"/>
      </w:divBdr>
    </w:div>
    <w:div w:id="2039970453">
      <w:bodyDiv w:val="1"/>
      <w:marLeft w:val="0"/>
      <w:marRight w:val="0"/>
      <w:marTop w:val="0"/>
      <w:marBottom w:val="0"/>
      <w:divBdr>
        <w:top w:val="none" w:sz="0" w:space="0" w:color="auto"/>
        <w:left w:val="none" w:sz="0" w:space="0" w:color="auto"/>
        <w:bottom w:val="none" w:sz="0" w:space="0" w:color="auto"/>
        <w:right w:val="none" w:sz="0" w:space="0" w:color="auto"/>
      </w:divBdr>
    </w:div>
    <w:div w:id="2040006507">
      <w:bodyDiv w:val="1"/>
      <w:marLeft w:val="0"/>
      <w:marRight w:val="0"/>
      <w:marTop w:val="0"/>
      <w:marBottom w:val="0"/>
      <w:divBdr>
        <w:top w:val="none" w:sz="0" w:space="0" w:color="auto"/>
        <w:left w:val="none" w:sz="0" w:space="0" w:color="auto"/>
        <w:bottom w:val="none" w:sz="0" w:space="0" w:color="auto"/>
        <w:right w:val="none" w:sz="0" w:space="0" w:color="auto"/>
      </w:divBdr>
    </w:div>
    <w:div w:id="2040080032">
      <w:bodyDiv w:val="1"/>
      <w:marLeft w:val="0"/>
      <w:marRight w:val="0"/>
      <w:marTop w:val="0"/>
      <w:marBottom w:val="0"/>
      <w:divBdr>
        <w:top w:val="none" w:sz="0" w:space="0" w:color="auto"/>
        <w:left w:val="none" w:sz="0" w:space="0" w:color="auto"/>
        <w:bottom w:val="none" w:sz="0" w:space="0" w:color="auto"/>
        <w:right w:val="none" w:sz="0" w:space="0" w:color="auto"/>
      </w:divBdr>
    </w:div>
    <w:div w:id="2040087676">
      <w:bodyDiv w:val="1"/>
      <w:marLeft w:val="0"/>
      <w:marRight w:val="0"/>
      <w:marTop w:val="0"/>
      <w:marBottom w:val="0"/>
      <w:divBdr>
        <w:top w:val="none" w:sz="0" w:space="0" w:color="auto"/>
        <w:left w:val="none" w:sz="0" w:space="0" w:color="auto"/>
        <w:bottom w:val="none" w:sz="0" w:space="0" w:color="auto"/>
        <w:right w:val="none" w:sz="0" w:space="0" w:color="auto"/>
      </w:divBdr>
    </w:div>
    <w:div w:id="2040161691">
      <w:bodyDiv w:val="1"/>
      <w:marLeft w:val="0"/>
      <w:marRight w:val="0"/>
      <w:marTop w:val="0"/>
      <w:marBottom w:val="0"/>
      <w:divBdr>
        <w:top w:val="none" w:sz="0" w:space="0" w:color="auto"/>
        <w:left w:val="none" w:sz="0" w:space="0" w:color="auto"/>
        <w:bottom w:val="none" w:sz="0" w:space="0" w:color="auto"/>
        <w:right w:val="none" w:sz="0" w:space="0" w:color="auto"/>
      </w:divBdr>
    </w:div>
    <w:div w:id="2040232389">
      <w:bodyDiv w:val="1"/>
      <w:marLeft w:val="0"/>
      <w:marRight w:val="0"/>
      <w:marTop w:val="0"/>
      <w:marBottom w:val="0"/>
      <w:divBdr>
        <w:top w:val="none" w:sz="0" w:space="0" w:color="auto"/>
        <w:left w:val="none" w:sz="0" w:space="0" w:color="auto"/>
        <w:bottom w:val="none" w:sz="0" w:space="0" w:color="auto"/>
        <w:right w:val="none" w:sz="0" w:space="0" w:color="auto"/>
      </w:divBdr>
    </w:div>
    <w:div w:id="2040352069">
      <w:bodyDiv w:val="1"/>
      <w:marLeft w:val="0"/>
      <w:marRight w:val="0"/>
      <w:marTop w:val="0"/>
      <w:marBottom w:val="0"/>
      <w:divBdr>
        <w:top w:val="none" w:sz="0" w:space="0" w:color="auto"/>
        <w:left w:val="none" w:sz="0" w:space="0" w:color="auto"/>
        <w:bottom w:val="none" w:sz="0" w:space="0" w:color="auto"/>
        <w:right w:val="none" w:sz="0" w:space="0" w:color="auto"/>
      </w:divBdr>
    </w:div>
    <w:div w:id="2040353953">
      <w:bodyDiv w:val="1"/>
      <w:marLeft w:val="0"/>
      <w:marRight w:val="0"/>
      <w:marTop w:val="0"/>
      <w:marBottom w:val="0"/>
      <w:divBdr>
        <w:top w:val="none" w:sz="0" w:space="0" w:color="auto"/>
        <w:left w:val="none" w:sz="0" w:space="0" w:color="auto"/>
        <w:bottom w:val="none" w:sz="0" w:space="0" w:color="auto"/>
        <w:right w:val="none" w:sz="0" w:space="0" w:color="auto"/>
      </w:divBdr>
    </w:div>
    <w:div w:id="2040471170">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0621520">
      <w:bodyDiv w:val="1"/>
      <w:marLeft w:val="0"/>
      <w:marRight w:val="0"/>
      <w:marTop w:val="0"/>
      <w:marBottom w:val="0"/>
      <w:divBdr>
        <w:top w:val="none" w:sz="0" w:space="0" w:color="auto"/>
        <w:left w:val="none" w:sz="0" w:space="0" w:color="auto"/>
        <w:bottom w:val="none" w:sz="0" w:space="0" w:color="auto"/>
        <w:right w:val="none" w:sz="0" w:space="0" w:color="auto"/>
      </w:divBdr>
    </w:div>
    <w:div w:id="2040741268">
      <w:bodyDiv w:val="1"/>
      <w:marLeft w:val="0"/>
      <w:marRight w:val="0"/>
      <w:marTop w:val="0"/>
      <w:marBottom w:val="0"/>
      <w:divBdr>
        <w:top w:val="none" w:sz="0" w:space="0" w:color="auto"/>
        <w:left w:val="none" w:sz="0" w:space="0" w:color="auto"/>
        <w:bottom w:val="none" w:sz="0" w:space="0" w:color="auto"/>
        <w:right w:val="none" w:sz="0" w:space="0" w:color="auto"/>
      </w:divBdr>
    </w:div>
    <w:div w:id="2040860653">
      <w:bodyDiv w:val="1"/>
      <w:marLeft w:val="0"/>
      <w:marRight w:val="0"/>
      <w:marTop w:val="0"/>
      <w:marBottom w:val="0"/>
      <w:divBdr>
        <w:top w:val="none" w:sz="0" w:space="0" w:color="auto"/>
        <w:left w:val="none" w:sz="0" w:space="0" w:color="auto"/>
        <w:bottom w:val="none" w:sz="0" w:space="0" w:color="auto"/>
        <w:right w:val="none" w:sz="0" w:space="0" w:color="auto"/>
      </w:divBdr>
    </w:div>
    <w:div w:id="2040928152">
      <w:bodyDiv w:val="1"/>
      <w:marLeft w:val="0"/>
      <w:marRight w:val="0"/>
      <w:marTop w:val="0"/>
      <w:marBottom w:val="0"/>
      <w:divBdr>
        <w:top w:val="none" w:sz="0" w:space="0" w:color="auto"/>
        <w:left w:val="none" w:sz="0" w:space="0" w:color="auto"/>
        <w:bottom w:val="none" w:sz="0" w:space="0" w:color="auto"/>
        <w:right w:val="none" w:sz="0" w:space="0" w:color="auto"/>
      </w:divBdr>
    </w:div>
    <w:div w:id="2040934084">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272942">
      <w:bodyDiv w:val="1"/>
      <w:marLeft w:val="0"/>
      <w:marRight w:val="0"/>
      <w:marTop w:val="0"/>
      <w:marBottom w:val="0"/>
      <w:divBdr>
        <w:top w:val="none" w:sz="0" w:space="0" w:color="auto"/>
        <w:left w:val="none" w:sz="0" w:space="0" w:color="auto"/>
        <w:bottom w:val="none" w:sz="0" w:space="0" w:color="auto"/>
        <w:right w:val="none" w:sz="0" w:space="0" w:color="auto"/>
      </w:divBdr>
    </w:div>
    <w:div w:id="2041319576">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734811">
      <w:bodyDiv w:val="1"/>
      <w:marLeft w:val="0"/>
      <w:marRight w:val="0"/>
      <w:marTop w:val="0"/>
      <w:marBottom w:val="0"/>
      <w:divBdr>
        <w:top w:val="none" w:sz="0" w:space="0" w:color="auto"/>
        <w:left w:val="none" w:sz="0" w:space="0" w:color="auto"/>
        <w:bottom w:val="none" w:sz="0" w:space="0" w:color="auto"/>
        <w:right w:val="none" w:sz="0" w:space="0" w:color="auto"/>
      </w:divBdr>
    </w:div>
    <w:div w:id="2041852108">
      <w:bodyDiv w:val="1"/>
      <w:marLeft w:val="0"/>
      <w:marRight w:val="0"/>
      <w:marTop w:val="0"/>
      <w:marBottom w:val="0"/>
      <w:divBdr>
        <w:top w:val="none" w:sz="0" w:space="0" w:color="auto"/>
        <w:left w:val="none" w:sz="0" w:space="0" w:color="auto"/>
        <w:bottom w:val="none" w:sz="0" w:space="0" w:color="auto"/>
        <w:right w:val="none" w:sz="0" w:space="0" w:color="auto"/>
      </w:divBdr>
    </w:div>
    <w:div w:id="2041858726">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122033">
      <w:bodyDiv w:val="1"/>
      <w:marLeft w:val="0"/>
      <w:marRight w:val="0"/>
      <w:marTop w:val="0"/>
      <w:marBottom w:val="0"/>
      <w:divBdr>
        <w:top w:val="none" w:sz="0" w:space="0" w:color="auto"/>
        <w:left w:val="none" w:sz="0" w:space="0" w:color="auto"/>
        <w:bottom w:val="none" w:sz="0" w:space="0" w:color="auto"/>
        <w:right w:val="none" w:sz="0" w:space="0" w:color="auto"/>
      </w:divBdr>
    </w:div>
    <w:div w:id="2042128805">
      <w:bodyDiv w:val="1"/>
      <w:marLeft w:val="0"/>
      <w:marRight w:val="0"/>
      <w:marTop w:val="0"/>
      <w:marBottom w:val="0"/>
      <w:divBdr>
        <w:top w:val="none" w:sz="0" w:space="0" w:color="auto"/>
        <w:left w:val="none" w:sz="0" w:space="0" w:color="auto"/>
        <w:bottom w:val="none" w:sz="0" w:space="0" w:color="auto"/>
        <w:right w:val="none" w:sz="0" w:space="0" w:color="auto"/>
      </w:divBdr>
    </w:div>
    <w:div w:id="204232187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435658">
      <w:bodyDiv w:val="1"/>
      <w:marLeft w:val="0"/>
      <w:marRight w:val="0"/>
      <w:marTop w:val="0"/>
      <w:marBottom w:val="0"/>
      <w:divBdr>
        <w:top w:val="none" w:sz="0" w:space="0" w:color="auto"/>
        <w:left w:val="none" w:sz="0" w:space="0" w:color="auto"/>
        <w:bottom w:val="none" w:sz="0" w:space="0" w:color="auto"/>
        <w:right w:val="none" w:sz="0" w:space="0" w:color="auto"/>
      </w:divBdr>
    </w:div>
    <w:div w:id="2042507181">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044277">
      <w:bodyDiv w:val="1"/>
      <w:marLeft w:val="0"/>
      <w:marRight w:val="0"/>
      <w:marTop w:val="0"/>
      <w:marBottom w:val="0"/>
      <w:divBdr>
        <w:top w:val="none" w:sz="0" w:space="0" w:color="auto"/>
        <w:left w:val="none" w:sz="0" w:space="0" w:color="auto"/>
        <w:bottom w:val="none" w:sz="0" w:space="0" w:color="auto"/>
        <w:right w:val="none" w:sz="0" w:space="0" w:color="auto"/>
      </w:divBdr>
    </w:div>
    <w:div w:id="2043088053">
      <w:bodyDiv w:val="1"/>
      <w:marLeft w:val="0"/>
      <w:marRight w:val="0"/>
      <w:marTop w:val="0"/>
      <w:marBottom w:val="0"/>
      <w:divBdr>
        <w:top w:val="none" w:sz="0" w:space="0" w:color="auto"/>
        <w:left w:val="none" w:sz="0" w:space="0" w:color="auto"/>
        <w:bottom w:val="none" w:sz="0" w:space="0" w:color="auto"/>
        <w:right w:val="none" w:sz="0" w:space="0" w:color="auto"/>
      </w:divBdr>
    </w:div>
    <w:div w:id="2043091846">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3166566">
      <w:bodyDiv w:val="1"/>
      <w:marLeft w:val="0"/>
      <w:marRight w:val="0"/>
      <w:marTop w:val="0"/>
      <w:marBottom w:val="0"/>
      <w:divBdr>
        <w:top w:val="none" w:sz="0" w:space="0" w:color="auto"/>
        <w:left w:val="none" w:sz="0" w:space="0" w:color="auto"/>
        <w:bottom w:val="none" w:sz="0" w:space="0" w:color="auto"/>
        <w:right w:val="none" w:sz="0" w:space="0" w:color="auto"/>
      </w:divBdr>
    </w:div>
    <w:div w:id="2043313922">
      <w:bodyDiv w:val="1"/>
      <w:marLeft w:val="0"/>
      <w:marRight w:val="0"/>
      <w:marTop w:val="0"/>
      <w:marBottom w:val="0"/>
      <w:divBdr>
        <w:top w:val="none" w:sz="0" w:space="0" w:color="auto"/>
        <w:left w:val="none" w:sz="0" w:space="0" w:color="auto"/>
        <w:bottom w:val="none" w:sz="0" w:space="0" w:color="auto"/>
        <w:right w:val="none" w:sz="0" w:space="0" w:color="auto"/>
      </w:divBdr>
    </w:div>
    <w:div w:id="2043359785">
      <w:bodyDiv w:val="1"/>
      <w:marLeft w:val="0"/>
      <w:marRight w:val="0"/>
      <w:marTop w:val="0"/>
      <w:marBottom w:val="0"/>
      <w:divBdr>
        <w:top w:val="none" w:sz="0" w:space="0" w:color="auto"/>
        <w:left w:val="none" w:sz="0" w:space="0" w:color="auto"/>
        <w:bottom w:val="none" w:sz="0" w:space="0" w:color="auto"/>
        <w:right w:val="none" w:sz="0" w:space="0" w:color="auto"/>
      </w:divBdr>
    </w:div>
    <w:div w:id="2043436023">
      <w:bodyDiv w:val="1"/>
      <w:marLeft w:val="0"/>
      <w:marRight w:val="0"/>
      <w:marTop w:val="0"/>
      <w:marBottom w:val="0"/>
      <w:divBdr>
        <w:top w:val="none" w:sz="0" w:space="0" w:color="auto"/>
        <w:left w:val="none" w:sz="0" w:space="0" w:color="auto"/>
        <w:bottom w:val="none" w:sz="0" w:space="0" w:color="auto"/>
        <w:right w:val="none" w:sz="0" w:space="0" w:color="auto"/>
      </w:divBdr>
    </w:div>
    <w:div w:id="2043482011">
      <w:bodyDiv w:val="1"/>
      <w:marLeft w:val="0"/>
      <w:marRight w:val="0"/>
      <w:marTop w:val="0"/>
      <w:marBottom w:val="0"/>
      <w:divBdr>
        <w:top w:val="none" w:sz="0" w:space="0" w:color="auto"/>
        <w:left w:val="none" w:sz="0" w:space="0" w:color="auto"/>
        <w:bottom w:val="none" w:sz="0" w:space="0" w:color="auto"/>
        <w:right w:val="none" w:sz="0" w:space="0" w:color="auto"/>
      </w:divBdr>
    </w:div>
    <w:div w:id="2043633444">
      <w:bodyDiv w:val="1"/>
      <w:marLeft w:val="0"/>
      <w:marRight w:val="0"/>
      <w:marTop w:val="0"/>
      <w:marBottom w:val="0"/>
      <w:divBdr>
        <w:top w:val="none" w:sz="0" w:space="0" w:color="auto"/>
        <w:left w:val="none" w:sz="0" w:space="0" w:color="auto"/>
        <w:bottom w:val="none" w:sz="0" w:space="0" w:color="auto"/>
        <w:right w:val="none" w:sz="0" w:space="0" w:color="auto"/>
      </w:divBdr>
    </w:div>
    <w:div w:id="2043704222">
      <w:bodyDiv w:val="1"/>
      <w:marLeft w:val="0"/>
      <w:marRight w:val="0"/>
      <w:marTop w:val="0"/>
      <w:marBottom w:val="0"/>
      <w:divBdr>
        <w:top w:val="none" w:sz="0" w:space="0" w:color="auto"/>
        <w:left w:val="none" w:sz="0" w:space="0" w:color="auto"/>
        <w:bottom w:val="none" w:sz="0" w:space="0" w:color="auto"/>
        <w:right w:val="none" w:sz="0" w:space="0" w:color="auto"/>
      </w:divBdr>
    </w:div>
    <w:div w:id="2043899238">
      <w:bodyDiv w:val="1"/>
      <w:marLeft w:val="0"/>
      <w:marRight w:val="0"/>
      <w:marTop w:val="0"/>
      <w:marBottom w:val="0"/>
      <w:divBdr>
        <w:top w:val="none" w:sz="0" w:space="0" w:color="auto"/>
        <w:left w:val="none" w:sz="0" w:space="0" w:color="auto"/>
        <w:bottom w:val="none" w:sz="0" w:space="0" w:color="auto"/>
        <w:right w:val="none" w:sz="0" w:space="0" w:color="auto"/>
      </w:divBdr>
    </w:div>
    <w:div w:id="2043901178">
      <w:bodyDiv w:val="1"/>
      <w:marLeft w:val="0"/>
      <w:marRight w:val="0"/>
      <w:marTop w:val="0"/>
      <w:marBottom w:val="0"/>
      <w:divBdr>
        <w:top w:val="none" w:sz="0" w:space="0" w:color="auto"/>
        <w:left w:val="none" w:sz="0" w:space="0" w:color="auto"/>
        <w:bottom w:val="none" w:sz="0" w:space="0" w:color="auto"/>
        <w:right w:val="none" w:sz="0" w:space="0" w:color="auto"/>
      </w:divBdr>
    </w:div>
    <w:div w:id="2043940539">
      <w:bodyDiv w:val="1"/>
      <w:marLeft w:val="0"/>
      <w:marRight w:val="0"/>
      <w:marTop w:val="0"/>
      <w:marBottom w:val="0"/>
      <w:divBdr>
        <w:top w:val="none" w:sz="0" w:space="0" w:color="auto"/>
        <w:left w:val="none" w:sz="0" w:space="0" w:color="auto"/>
        <w:bottom w:val="none" w:sz="0" w:space="0" w:color="auto"/>
        <w:right w:val="none" w:sz="0" w:space="0" w:color="auto"/>
      </w:divBdr>
    </w:div>
    <w:div w:id="2044018553">
      <w:bodyDiv w:val="1"/>
      <w:marLeft w:val="0"/>
      <w:marRight w:val="0"/>
      <w:marTop w:val="0"/>
      <w:marBottom w:val="0"/>
      <w:divBdr>
        <w:top w:val="none" w:sz="0" w:space="0" w:color="auto"/>
        <w:left w:val="none" w:sz="0" w:space="0" w:color="auto"/>
        <w:bottom w:val="none" w:sz="0" w:space="0" w:color="auto"/>
        <w:right w:val="none" w:sz="0" w:space="0" w:color="auto"/>
      </w:divBdr>
    </w:div>
    <w:div w:id="2044280550">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4548025">
      <w:bodyDiv w:val="1"/>
      <w:marLeft w:val="0"/>
      <w:marRight w:val="0"/>
      <w:marTop w:val="0"/>
      <w:marBottom w:val="0"/>
      <w:divBdr>
        <w:top w:val="none" w:sz="0" w:space="0" w:color="auto"/>
        <w:left w:val="none" w:sz="0" w:space="0" w:color="auto"/>
        <w:bottom w:val="none" w:sz="0" w:space="0" w:color="auto"/>
        <w:right w:val="none" w:sz="0" w:space="0" w:color="auto"/>
      </w:divBdr>
    </w:div>
    <w:div w:id="2044550710">
      <w:bodyDiv w:val="1"/>
      <w:marLeft w:val="0"/>
      <w:marRight w:val="0"/>
      <w:marTop w:val="0"/>
      <w:marBottom w:val="0"/>
      <w:divBdr>
        <w:top w:val="none" w:sz="0" w:space="0" w:color="auto"/>
        <w:left w:val="none" w:sz="0" w:space="0" w:color="auto"/>
        <w:bottom w:val="none" w:sz="0" w:space="0" w:color="auto"/>
        <w:right w:val="none" w:sz="0" w:space="0" w:color="auto"/>
      </w:divBdr>
    </w:div>
    <w:div w:id="2044666083">
      <w:bodyDiv w:val="1"/>
      <w:marLeft w:val="0"/>
      <w:marRight w:val="0"/>
      <w:marTop w:val="0"/>
      <w:marBottom w:val="0"/>
      <w:divBdr>
        <w:top w:val="none" w:sz="0" w:space="0" w:color="auto"/>
        <w:left w:val="none" w:sz="0" w:space="0" w:color="auto"/>
        <w:bottom w:val="none" w:sz="0" w:space="0" w:color="auto"/>
        <w:right w:val="none" w:sz="0" w:space="0" w:color="auto"/>
      </w:divBdr>
    </w:div>
    <w:div w:id="2044666981">
      <w:bodyDiv w:val="1"/>
      <w:marLeft w:val="0"/>
      <w:marRight w:val="0"/>
      <w:marTop w:val="0"/>
      <w:marBottom w:val="0"/>
      <w:divBdr>
        <w:top w:val="none" w:sz="0" w:space="0" w:color="auto"/>
        <w:left w:val="none" w:sz="0" w:space="0" w:color="auto"/>
        <w:bottom w:val="none" w:sz="0" w:space="0" w:color="auto"/>
        <w:right w:val="none" w:sz="0" w:space="0" w:color="auto"/>
      </w:divBdr>
    </w:div>
    <w:div w:id="2045206315">
      <w:bodyDiv w:val="1"/>
      <w:marLeft w:val="0"/>
      <w:marRight w:val="0"/>
      <w:marTop w:val="0"/>
      <w:marBottom w:val="0"/>
      <w:divBdr>
        <w:top w:val="none" w:sz="0" w:space="0" w:color="auto"/>
        <w:left w:val="none" w:sz="0" w:space="0" w:color="auto"/>
        <w:bottom w:val="none" w:sz="0" w:space="0" w:color="auto"/>
        <w:right w:val="none" w:sz="0" w:space="0" w:color="auto"/>
      </w:divBdr>
    </w:div>
    <w:div w:id="2045321065">
      <w:bodyDiv w:val="1"/>
      <w:marLeft w:val="0"/>
      <w:marRight w:val="0"/>
      <w:marTop w:val="0"/>
      <w:marBottom w:val="0"/>
      <w:divBdr>
        <w:top w:val="none" w:sz="0" w:space="0" w:color="auto"/>
        <w:left w:val="none" w:sz="0" w:space="0" w:color="auto"/>
        <w:bottom w:val="none" w:sz="0" w:space="0" w:color="auto"/>
        <w:right w:val="none" w:sz="0" w:space="0" w:color="auto"/>
      </w:divBdr>
    </w:div>
    <w:div w:id="2045399683">
      <w:bodyDiv w:val="1"/>
      <w:marLeft w:val="0"/>
      <w:marRight w:val="0"/>
      <w:marTop w:val="0"/>
      <w:marBottom w:val="0"/>
      <w:divBdr>
        <w:top w:val="none" w:sz="0" w:space="0" w:color="auto"/>
        <w:left w:val="none" w:sz="0" w:space="0" w:color="auto"/>
        <w:bottom w:val="none" w:sz="0" w:space="0" w:color="auto"/>
        <w:right w:val="none" w:sz="0" w:space="0" w:color="auto"/>
      </w:divBdr>
    </w:div>
    <w:div w:id="204547366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594418">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5980133">
      <w:bodyDiv w:val="1"/>
      <w:marLeft w:val="0"/>
      <w:marRight w:val="0"/>
      <w:marTop w:val="0"/>
      <w:marBottom w:val="0"/>
      <w:divBdr>
        <w:top w:val="none" w:sz="0" w:space="0" w:color="auto"/>
        <w:left w:val="none" w:sz="0" w:space="0" w:color="auto"/>
        <w:bottom w:val="none" w:sz="0" w:space="0" w:color="auto"/>
        <w:right w:val="none" w:sz="0" w:space="0" w:color="auto"/>
      </w:divBdr>
    </w:div>
    <w:div w:id="2046177281">
      <w:bodyDiv w:val="1"/>
      <w:marLeft w:val="0"/>
      <w:marRight w:val="0"/>
      <w:marTop w:val="0"/>
      <w:marBottom w:val="0"/>
      <w:divBdr>
        <w:top w:val="none" w:sz="0" w:space="0" w:color="auto"/>
        <w:left w:val="none" w:sz="0" w:space="0" w:color="auto"/>
        <w:bottom w:val="none" w:sz="0" w:space="0" w:color="auto"/>
        <w:right w:val="none" w:sz="0" w:space="0" w:color="auto"/>
      </w:divBdr>
    </w:div>
    <w:div w:id="2046248135">
      <w:bodyDiv w:val="1"/>
      <w:marLeft w:val="0"/>
      <w:marRight w:val="0"/>
      <w:marTop w:val="0"/>
      <w:marBottom w:val="0"/>
      <w:divBdr>
        <w:top w:val="none" w:sz="0" w:space="0" w:color="auto"/>
        <w:left w:val="none" w:sz="0" w:space="0" w:color="auto"/>
        <w:bottom w:val="none" w:sz="0" w:space="0" w:color="auto"/>
        <w:right w:val="none" w:sz="0" w:space="0" w:color="auto"/>
      </w:divBdr>
    </w:div>
    <w:div w:id="2046249842">
      <w:bodyDiv w:val="1"/>
      <w:marLeft w:val="0"/>
      <w:marRight w:val="0"/>
      <w:marTop w:val="0"/>
      <w:marBottom w:val="0"/>
      <w:divBdr>
        <w:top w:val="none" w:sz="0" w:space="0" w:color="auto"/>
        <w:left w:val="none" w:sz="0" w:space="0" w:color="auto"/>
        <w:bottom w:val="none" w:sz="0" w:space="0" w:color="auto"/>
        <w:right w:val="none" w:sz="0" w:space="0" w:color="auto"/>
      </w:divBdr>
    </w:div>
    <w:div w:id="2046296861">
      <w:bodyDiv w:val="1"/>
      <w:marLeft w:val="0"/>
      <w:marRight w:val="0"/>
      <w:marTop w:val="0"/>
      <w:marBottom w:val="0"/>
      <w:divBdr>
        <w:top w:val="none" w:sz="0" w:space="0" w:color="auto"/>
        <w:left w:val="none" w:sz="0" w:space="0" w:color="auto"/>
        <w:bottom w:val="none" w:sz="0" w:space="0" w:color="auto"/>
        <w:right w:val="none" w:sz="0" w:space="0" w:color="auto"/>
      </w:divBdr>
    </w:div>
    <w:div w:id="2046590126">
      <w:bodyDiv w:val="1"/>
      <w:marLeft w:val="0"/>
      <w:marRight w:val="0"/>
      <w:marTop w:val="0"/>
      <w:marBottom w:val="0"/>
      <w:divBdr>
        <w:top w:val="none" w:sz="0" w:space="0" w:color="auto"/>
        <w:left w:val="none" w:sz="0" w:space="0" w:color="auto"/>
        <w:bottom w:val="none" w:sz="0" w:space="0" w:color="auto"/>
        <w:right w:val="none" w:sz="0" w:space="0" w:color="auto"/>
      </w:divBdr>
    </w:div>
    <w:div w:id="2046757899">
      <w:bodyDiv w:val="1"/>
      <w:marLeft w:val="0"/>
      <w:marRight w:val="0"/>
      <w:marTop w:val="0"/>
      <w:marBottom w:val="0"/>
      <w:divBdr>
        <w:top w:val="none" w:sz="0" w:space="0" w:color="auto"/>
        <w:left w:val="none" w:sz="0" w:space="0" w:color="auto"/>
        <w:bottom w:val="none" w:sz="0" w:space="0" w:color="auto"/>
        <w:right w:val="none" w:sz="0" w:space="0" w:color="auto"/>
      </w:divBdr>
    </w:div>
    <w:div w:id="2047024152">
      <w:bodyDiv w:val="1"/>
      <w:marLeft w:val="0"/>
      <w:marRight w:val="0"/>
      <w:marTop w:val="0"/>
      <w:marBottom w:val="0"/>
      <w:divBdr>
        <w:top w:val="none" w:sz="0" w:space="0" w:color="auto"/>
        <w:left w:val="none" w:sz="0" w:space="0" w:color="auto"/>
        <w:bottom w:val="none" w:sz="0" w:space="0" w:color="auto"/>
        <w:right w:val="none" w:sz="0" w:space="0" w:color="auto"/>
      </w:divBdr>
    </w:div>
    <w:div w:id="2047177569">
      <w:bodyDiv w:val="1"/>
      <w:marLeft w:val="0"/>
      <w:marRight w:val="0"/>
      <w:marTop w:val="0"/>
      <w:marBottom w:val="0"/>
      <w:divBdr>
        <w:top w:val="none" w:sz="0" w:space="0" w:color="auto"/>
        <w:left w:val="none" w:sz="0" w:space="0" w:color="auto"/>
        <w:bottom w:val="none" w:sz="0" w:space="0" w:color="auto"/>
        <w:right w:val="none" w:sz="0" w:space="0" w:color="auto"/>
      </w:divBdr>
    </w:div>
    <w:div w:id="2047219144">
      <w:bodyDiv w:val="1"/>
      <w:marLeft w:val="0"/>
      <w:marRight w:val="0"/>
      <w:marTop w:val="0"/>
      <w:marBottom w:val="0"/>
      <w:divBdr>
        <w:top w:val="none" w:sz="0" w:space="0" w:color="auto"/>
        <w:left w:val="none" w:sz="0" w:space="0" w:color="auto"/>
        <w:bottom w:val="none" w:sz="0" w:space="0" w:color="auto"/>
        <w:right w:val="none" w:sz="0" w:space="0" w:color="auto"/>
      </w:divBdr>
    </w:div>
    <w:div w:id="2047438520">
      <w:bodyDiv w:val="1"/>
      <w:marLeft w:val="0"/>
      <w:marRight w:val="0"/>
      <w:marTop w:val="0"/>
      <w:marBottom w:val="0"/>
      <w:divBdr>
        <w:top w:val="none" w:sz="0" w:space="0" w:color="auto"/>
        <w:left w:val="none" w:sz="0" w:space="0" w:color="auto"/>
        <w:bottom w:val="none" w:sz="0" w:space="0" w:color="auto"/>
        <w:right w:val="none" w:sz="0" w:space="0" w:color="auto"/>
      </w:divBdr>
    </w:div>
    <w:div w:id="2047489568">
      <w:bodyDiv w:val="1"/>
      <w:marLeft w:val="0"/>
      <w:marRight w:val="0"/>
      <w:marTop w:val="0"/>
      <w:marBottom w:val="0"/>
      <w:divBdr>
        <w:top w:val="none" w:sz="0" w:space="0" w:color="auto"/>
        <w:left w:val="none" w:sz="0" w:space="0" w:color="auto"/>
        <w:bottom w:val="none" w:sz="0" w:space="0" w:color="auto"/>
        <w:right w:val="none" w:sz="0" w:space="0" w:color="auto"/>
      </w:divBdr>
    </w:div>
    <w:div w:id="2047563256">
      <w:bodyDiv w:val="1"/>
      <w:marLeft w:val="0"/>
      <w:marRight w:val="0"/>
      <w:marTop w:val="0"/>
      <w:marBottom w:val="0"/>
      <w:divBdr>
        <w:top w:val="none" w:sz="0" w:space="0" w:color="auto"/>
        <w:left w:val="none" w:sz="0" w:space="0" w:color="auto"/>
        <w:bottom w:val="none" w:sz="0" w:space="0" w:color="auto"/>
        <w:right w:val="none" w:sz="0" w:space="0" w:color="auto"/>
      </w:divBdr>
    </w:div>
    <w:div w:id="2047680671">
      <w:bodyDiv w:val="1"/>
      <w:marLeft w:val="0"/>
      <w:marRight w:val="0"/>
      <w:marTop w:val="0"/>
      <w:marBottom w:val="0"/>
      <w:divBdr>
        <w:top w:val="none" w:sz="0" w:space="0" w:color="auto"/>
        <w:left w:val="none" w:sz="0" w:space="0" w:color="auto"/>
        <w:bottom w:val="none" w:sz="0" w:space="0" w:color="auto"/>
        <w:right w:val="none" w:sz="0" w:space="0" w:color="auto"/>
      </w:divBdr>
    </w:div>
    <w:div w:id="2047682703">
      <w:bodyDiv w:val="1"/>
      <w:marLeft w:val="0"/>
      <w:marRight w:val="0"/>
      <w:marTop w:val="0"/>
      <w:marBottom w:val="0"/>
      <w:divBdr>
        <w:top w:val="none" w:sz="0" w:space="0" w:color="auto"/>
        <w:left w:val="none" w:sz="0" w:space="0" w:color="auto"/>
        <w:bottom w:val="none" w:sz="0" w:space="0" w:color="auto"/>
        <w:right w:val="none" w:sz="0" w:space="0" w:color="auto"/>
      </w:divBdr>
    </w:div>
    <w:div w:id="2047828558">
      <w:bodyDiv w:val="1"/>
      <w:marLeft w:val="0"/>
      <w:marRight w:val="0"/>
      <w:marTop w:val="0"/>
      <w:marBottom w:val="0"/>
      <w:divBdr>
        <w:top w:val="none" w:sz="0" w:space="0" w:color="auto"/>
        <w:left w:val="none" w:sz="0" w:space="0" w:color="auto"/>
        <w:bottom w:val="none" w:sz="0" w:space="0" w:color="auto"/>
        <w:right w:val="none" w:sz="0" w:space="0" w:color="auto"/>
      </w:divBdr>
    </w:div>
    <w:div w:id="2047832570">
      <w:bodyDiv w:val="1"/>
      <w:marLeft w:val="0"/>
      <w:marRight w:val="0"/>
      <w:marTop w:val="0"/>
      <w:marBottom w:val="0"/>
      <w:divBdr>
        <w:top w:val="none" w:sz="0" w:space="0" w:color="auto"/>
        <w:left w:val="none" w:sz="0" w:space="0" w:color="auto"/>
        <w:bottom w:val="none" w:sz="0" w:space="0" w:color="auto"/>
        <w:right w:val="none" w:sz="0" w:space="0" w:color="auto"/>
      </w:divBdr>
    </w:div>
    <w:div w:id="2047951197">
      <w:bodyDiv w:val="1"/>
      <w:marLeft w:val="0"/>
      <w:marRight w:val="0"/>
      <w:marTop w:val="0"/>
      <w:marBottom w:val="0"/>
      <w:divBdr>
        <w:top w:val="none" w:sz="0" w:space="0" w:color="auto"/>
        <w:left w:val="none" w:sz="0" w:space="0" w:color="auto"/>
        <w:bottom w:val="none" w:sz="0" w:space="0" w:color="auto"/>
        <w:right w:val="none" w:sz="0" w:space="0" w:color="auto"/>
      </w:divBdr>
    </w:div>
    <w:div w:id="2048025520">
      <w:bodyDiv w:val="1"/>
      <w:marLeft w:val="0"/>
      <w:marRight w:val="0"/>
      <w:marTop w:val="0"/>
      <w:marBottom w:val="0"/>
      <w:divBdr>
        <w:top w:val="none" w:sz="0" w:space="0" w:color="auto"/>
        <w:left w:val="none" w:sz="0" w:space="0" w:color="auto"/>
        <w:bottom w:val="none" w:sz="0" w:space="0" w:color="auto"/>
        <w:right w:val="none" w:sz="0" w:space="0" w:color="auto"/>
      </w:divBdr>
    </w:div>
    <w:div w:id="2048288425">
      <w:bodyDiv w:val="1"/>
      <w:marLeft w:val="0"/>
      <w:marRight w:val="0"/>
      <w:marTop w:val="0"/>
      <w:marBottom w:val="0"/>
      <w:divBdr>
        <w:top w:val="none" w:sz="0" w:space="0" w:color="auto"/>
        <w:left w:val="none" w:sz="0" w:space="0" w:color="auto"/>
        <w:bottom w:val="none" w:sz="0" w:space="0" w:color="auto"/>
        <w:right w:val="none" w:sz="0" w:space="0" w:color="auto"/>
      </w:divBdr>
    </w:div>
    <w:div w:id="2048290916">
      <w:bodyDiv w:val="1"/>
      <w:marLeft w:val="0"/>
      <w:marRight w:val="0"/>
      <w:marTop w:val="0"/>
      <w:marBottom w:val="0"/>
      <w:divBdr>
        <w:top w:val="none" w:sz="0" w:space="0" w:color="auto"/>
        <w:left w:val="none" w:sz="0" w:space="0" w:color="auto"/>
        <w:bottom w:val="none" w:sz="0" w:space="0" w:color="auto"/>
        <w:right w:val="none" w:sz="0" w:space="0" w:color="auto"/>
      </w:divBdr>
    </w:div>
    <w:div w:id="2048333701">
      <w:bodyDiv w:val="1"/>
      <w:marLeft w:val="0"/>
      <w:marRight w:val="0"/>
      <w:marTop w:val="0"/>
      <w:marBottom w:val="0"/>
      <w:divBdr>
        <w:top w:val="none" w:sz="0" w:space="0" w:color="auto"/>
        <w:left w:val="none" w:sz="0" w:space="0" w:color="auto"/>
        <w:bottom w:val="none" w:sz="0" w:space="0" w:color="auto"/>
        <w:right w:val="none" w:sz="0" w:space="0" w:color="auto"/>
      </w:divBdr>
    </w:div>
    <w:div w:id="2048337915">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409954">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8944759">
      <w:bodyDiv w:val="1"/>
      <w:marLeft w:val="0"/>
      <w:marRight w:val="0"/>
      <w:marTop w:val="0"/>
      <w:marBottom w:val="0"/>
      <w:divBdr>
        <w:top w:val="none" w:sz="0" w:space="0" w:color="auto"/>
        <w:left w:val="none" w:sz="0" w:space="0" w:color="auto"/>
        <w:bottom w:val="none" w:sz="0" w:space="0" w:color="auto"/>
        <w:right w:val="none" w:sz="0" w:space="0" w:color="auto"/>
      </w:divBdr>
    </w:div>
    <w:div w:id="2048989590">
      <w:bodyDiv w:val="1"/>
      <w:marLeft w:val="0"/>
      <w:marRight w:val="0"/>
      <w:marTop w:val="0"/>
      <w:marBottom w:val="0"/>
      <w:divBdr>
        <w:top w:val="none" w:sz="0" w:space="0" w:color="auto"/>
        <w:left w:val="none" w:sz="0" w:space="0" w:color="auto"/>
        <w:bottom w:val="none" w:sz="0" w:space="0" w:color="auto"/>
        <w:right w:val="none" w:sz="0" w:space="0" w:color="auto"/>
      </w:divBdr>
    </w:div>
    <w:div w:id="2049059521">
      <w:bodyDiv w:val="1"/>
      <w:marLeft w:val="0"/>
      <w:marRight w:val="0"/>
      <w:marTop w:val="0"/>
      <w:marBottom w:val="0"/>
      <w:divBdr>
        <w:top w:val="none" w:sz="0" w:space="0" w:color="auto"/>
        <w:left w:val="none" w:sz="0" w:space="0" w:color="auto"/>
        <w:bottom w:val="none" w:sz="0" w:space="0" w:color="auto"/>
        <w:right w:val="none" w:sz="0" w:space="0" w:color="auto"/>
      </w:divBdr>
    </w:div>
    <w:div w:id="2049064604">
      <w:bodyDiv w:val="1"/>
      <w:marLeft w:val="0"/>
      <w:marRight w:val="0"/>
      <w:marTop w:val="0"/>
      <w:marBottom w:val="0"/>
      <w:divBdr>
        <w:top w:val="none" w:sz="0" w:space="0" w:color="auto"/>
        <w:left w:val="none" w:sz="0" w:space="0" w:color="auto"/>
        <w:bottom w:val="none" w:sz="0" w:space="0" w:color="auto"/>
        <w:right w:val="none" w:sz="0" w:space="0" w:color="auto"/>
      </w:divBdr>
    </w:div>
    <w:div w:id="2049136155">
      <w:bodyDiv w:val="1"/>
      <w:marLeft w:val="0"/>
      <w:marRight w:val="0"/>
      <w:marTop w:val="0"/>
      <w:marBottom w:val="0"/>
      <w:divBdr>
        <w:top w:val="none" w:sz="0" w:space="0" w:color="auto"/>
        <w:left w:val="none" w:sz="0" w:space="0" w:color="auto"/>
        <w:bottom w:val="none" w:sz="0" w:space="0" w:color="auto"/>
        <w:right w:val="none" w:sz="0" w:space="0" w:color="auto"/>
      </w:divBdr>
    </w:div>
    <w:div w:id="2049139611">
      <w:bodyDiv w:val="1"/>
      <w:marLeft w:val="0"/>
      <w:marRight w:val="0"/>
      <w:marTop w:val="0"/>
      <w:marBottom w:val="0"/>
      <w:divBdr>
        <w:top w:val="none" w:sz="0" w:space="0" w:color="auto"/>
        <w:left w:val="none" w:sz="0" w:space="0" w:color="auto"/>
        <w:bottom w:val="none" w:sz="0" w:space="0" w:color="auto"/>
        <w:right w:val="none" w:sz="0" w:space="0" w:color="auto"/>
      </w:divBdr>
    </w:div>
    <w:div w:id="2049184163">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406918">
      <w:bodyDiv w:val="1"/>
      <w:marLeft w:val="0"/>
      <w:marRight w:val="0"/>
      <w:marTop w:val="0"/>
      <w:marBottom w:val="0"/>
      <w:divBdr>
        <w:top w:val="none" w:sz="0" w:space="0" w:color="auto"/>
        <w:left w:val="none" w:sz="0" w:space="0" w:color="auto"/>
        <w:bottom w:val="none" w:sz="0" w:space="0" w:color="auto"/>
        <w:right w:val="none" w:sz="0" w:space="0" w:color="auto"/>
      </w:divBdr>
    </w:div>
    <w:div w:id="2049447084">
      <w:bodyDiv w:val="1"/>
      <w:marLeft w:val="0"/>
      <w:marRight w:val="0"/>
      <w:marTop w:val="0"/>
      <w:marBottom w:val="0"/>
      <w:divBdr>
        <w:top w:val="none" w:sz="0" w:space="0" w:color="auto"/>
        <w:left w:val="none" w:sz="0" w:space="0" w:color="auto"/>
        <w:bottom w:val="none" w:sz="0" w:space="0" w:color="auto"/>
        <w:right w:val="none" w:sz="0" w:space="0" w:color="auto"/>
      </w:divBdr>
    </w:div>
    <w:div w:id="2049452268">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799462">
      <w:bodyDiv w:val="1"/>
      <w:marLeft w:val="0"/>
      <w:marRight w:val="0"/>
      <w:marTop w:val="0"/>
      <w:marBottom w:val="0"/>
      <w:divBdr>
        <w:top w:val="none" w:sz="0" w:space="0" w:color="auto"/>
        <w:left w:val="none" w:sz="0" w:space="0" w:color="auto"/>
        <w:bottom w:val="none" w:sz="0" w:space="0" w:color="auto"/>
        <w:right w:val="none" w:sz="0" w:space="0" w:color="auto"/>
      </w:divBdr>
    </w:div>
    <w:div w:id="2049799569">
      <w:bodyDiv w:val="1"/>
      <w:marLeft w:val="0"/>
      <w:marRight w:val="0"/>
      <w:marTop w:val="0"/>
      <w:marBottom w:val="0"/>
      <w:divBdr>
        <w:top w:val="none" w:sz="0" w:space="0" w:color="auto"/>
        <w:left w:val="none" w:sz="0" w:space="0" w:color="auto"/>
        <w:bottom w:val="none" w:sz="0" w:space="0" w:color="auto"/>
        <w:right w:val="none" w:sz="0" w:space="0" w:color="auto"/>
      </w:divBdr>
    </w:div>
    <w:div w:id="2049838701">
      <w:bodyDiv w:val="1"/>
      <w:marLeft w:val="0"/>
      <w:marRight w:val="0"/>
      <w:marTop w:val="0"/>
      <w:marBottom w:val="0"/>
      <w:divBdr>
        <w:top w:val="none" w:sz="0" w:space="0" w:color="auto"/>
        <w:left w:val="none" w:sz="0" w:space="0" w:color="auto"/>
        <w:bottom w:val="none" w:sz="0" w:space="0" w:color="auto"/>
        <w:right w:val="none" w:sz="0" w:space="0" w:color="auto"/>
      </w:divBdr>
    </w:div>
    <w:div w:id="2049914535">
      <w:bodyDiv w:val="1"/>
      <w:marLeft w:val="0"/>
      <w:marRight w:val="0"/>
      <w:marTop w:val="0"/>
      <w:marBottom w:val="0"/>
      <w:divBdr>
        <w:top w:val="none" w:sz="0" w:space="0" w:color="auto"/>
        <w:left w:val="none" w:sz="0" w:space="0" w:color="auto"/>
        <w:bottom w:val="none" w:sz="0" w:space="0" w:color="auto"/>
        <w:right w:val="none" w:sz="0" w:space="0" w:color="auto"/>
      </w:divBdr>
    </w:div>
    <w:div w:id="2049984434">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01676">
      <w:bodyDiv w:val="1"/>
      <w:marLeft w:val="0"/>
      <w:marRight w:val="0"/>
      <w:marTop w:val="0"/>
      <w:marBottom w:val="0"/>
      <w:divBdr>
        <w:top w:val="none" w:sz="0" w:space="0" w:color="auto"/>
        <w:left w:val="none" w:sz="0" w:space="0" w:color="auto"/>
        <w:bottom w:val="none" w:sz="0" w:space="0" w:color="auto"/>
        <w:right w:val="none" w:sz="0" w:space="0" w:color="auto"/>
      </w:divBdr>
    </w:div>
    <w:div w:id="2050107540">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177009">
      <w:bodyDiv w:val="1"/>
      <w:marLeft w:val="0"/>
      <w:marRight w:val="0"/>
      <w:marTop w:val="0"/>
      <w:marBottom w:val="0"/>
      <w:divBdr>
        <w:top w:val="none" w:sz="0" w:space="0" w:color="auto"/>
        <w:left w:val="none" w:sz="0" w:space="0" w:color="auto"/>
        <w:bottom w:val="none" w:sz="0" w:space="0" w:color="auto"/>
        <w:right w:val="none" w:sz="0" w:space="0" w:color="auto"/>
      </w:divBdr>
    </w:div>
    <w:div w:id="2050445359">
      <w:bodyDiv w:val="1"/>
      <w:marLeft w:val="0"/>
      <w:marRight w:val="0"/>
      <w:marTop w:val="0"/>
      <w:marBottom w:val="0"/>
      <w:divBdr>
        <w:top w:val="none" w:sz="0" w:space="0" w:color="auto"/>
        <w:left w:val="none" w:sz="0" w:space="0" w:color="auto"/>
        <w:bottom w:val="none" w:sz="0" w:space="0" w:color="auto"/>
        <w:right w:val="none" w:sz="0" w:space="0" w:color="auto"/>
      </w:divBdr>
    </w:div>
    <w:div w:id="2050490707">
      <w:bodyDiv w:val="1"/>
      <w:marLeft w:val="0"/>
      <w:marRight w:val="0"/>
      <w:marTop w:val="0"/>
      <w:marBottom w:val="0"/>
      <w:divBdr>
        <w:top w:val="none" w:sz="0" w:space="0" w:color="auto"/>
        <w:left w:val="none" w:sz="0" w:space="0" w:color="auto"/>
        <w:bottom w:val="none" w:sz="0" w:space="0" w:color="auto"/>
        <w:right w:val="none" w:sz="0" w:space="0" w:color="auto"/>
      </w:divBdr>
    </w:div>
    <w:div w:id="2050640684">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0687375">
      <w:bodyDiv w:val="1"/>
      <w:marLeft w:val="0"/>
      <w:marRight w:val="0"/>
      <w:marTop w:val="0"/>
      <w:marBottom w:val="0"/>
      <w:divBdr>
        <w:top w:val="none" w:sz="0" w:space="0" w:color="auto"/>
        <w:left w:val="none" w:sz="0" w:space="0" w:color="auto"/>
        <w:bottom w:val="none" w:sz="0" w:space="0" w:color="auto"/>
        <w:right w:val="none" w:sz="0" w:space="0" w:color="auto"/>
      </w:divBdr>
    </w:div>
    <w:div w:id="2050911639">
      <w:bodyDiv w:val="1"/>
      <w:marLeft w:val="0"/>
      <w:marRight w:val="0"/>
      <w:marTop w:val="0"/>
      <w:marBottom w:val="0"/>
      <w:divBdr>
        <w:top w:val="none" w:sz="0" w:space="0" w:color="auto"/>
        <w:left w:val="none" w:sz="0" w:space="0" w:color="auto"/>
        <w:bottom w:val="none" w:sz="0" w:space="0" w:color="auto"/>
        <w:right w:val="none" w:sz="0" w:space="0" w:color="auto"/>
      </w:divBdr>
    </w:div>
    <w:div w:id="2051148152">
      <w:bodyDiv w:val="1"/>
      <w:marLeft w:val="0"/>
      <w:marRight w:val="0"/>
      <w:marTop w:val="0"/>
      <w:marBottom w:val="0"/>
      <w:divBdr>
        <w:top w:val="none" w:sz="0" w:space="0" w:color="auto"/>
        <w:left w:val="none" w:sz="0" w:space="0" w:color="auto"/>
        <w:bottom w:val="none" w:sz="0" w:space="0" w:color="auto"/>
        <w:right w:val="none" w:sz="0" w:space="0" w:color="auto"/>
      </w:divBdr>
    </w:div>
    <w:div w:id="2051151780">
      <w:bodyDiv w:val="1"/>
      <w:marLeft w:val="0"/>
      <w:marRight w:val="0"/>
      <w:marTop w:val="0"/>
      <w:marBottom w:val="0"/>
      <w:divBdr>
        <w:top w:val="none" w:sz="0" w:space="0" w:color="auto"/>
        <w:left w:val="none" w:sz="0" w:space="0" w:color="auto"/>
        <w:bottom w:val="none" w:sz="0" w:space="0" w:color="auto"/>
        <w:right w:val="none" w:sz="0" w:space="0" w:color="auto"/>
      </w:divBdr>
    </w:div>
    <w:div w:id="2051222142">
      <w:bodyDiv w:val="1"/>
      <w:marLeft w:val="0"/>
      <w:marRight w:val="0"/>
      <w:marTop w:val="0"/>
      <w:marBottom w:val="0"/>
      <w:divBdr>
        <w:top w:val="none" w:sz="0" w:space="0" w:color="auto"/>
        <w:left w:val="none" w:sz="0" w:space="0" w:color="auto"/>
        <w:bottom w:val="none" w:sz="0" w:space="0" w:color="auto"/>
        <w:right w:val="none" w:sz="0" w:space="0" w:color="auto"/>
      </w:divBdr>
    </w:div>
    <w:div w:id="2051226862">
      <w:bodyDiv w:val="1"/>
      <w:marLeft w:val="0"/>
      <w:marRight w:val="0"/>
      <w:marTop w:val="0"/>
      <w:marBottom w:val="0"/>
      <w:divBdr>
        <w:top w:val="none" w:sz="0" w:space="0" w:color="auto"/>
        <w:left w:val="none" w:sz="0" w:space="0" w:color="auto"/>
        <w:bottom w:val="none" w:sz="0" w:space="0" w:color="auto"/>
        <w:right w:val="none" w:sz="0" w:space="0" w:color="auto"/>
      </w:divBdr>
    </w:div>
    <w:div w:id="2051297117">
      <w:bodyDiv w:val="1"/>
      <w:marLeft w:val="0"/>
      <w:marRight w:val="0"/>
      <w:marTop w:val="0"/>
      <w:marBottom w:val="0"/>
      <w:divBdr>
        <w:top w:val="none" w:sz="0" w:space="0" w:color="auto"/>
        <w:left w:val="none" w:sz="0" w:space="0" w:color="auto"/>
        <w:bottom w:val="none" w:sz="0" w:space="0" w:color="auto"/>
        <w:right w:val="none" w:sz="0" w:space="0" w:color="auto"/>
      </w:divBdr>
    </w:div>
    <w:div w:id="2051301597">
      <w:bodyDiv w:val="1"/>
      <w:marLeft w:val="0"/>
      <w:marRight w:val="0"/>
      <w:marTop w:val="0"/>
      <w:marBottom w:val="0"/>
      <w:divBdr>
        <w:top w:val="none" w:sz="0" w:space="0" w:color="auto"/>
        <w:left w:val="none" w:sz="0" w:space="0" w:color="auto"/>
        <w:bottom w:val="none" w:sz="0" w:space="0" w:color="auto"/>
        <w:right w:val="none" w:sz="0" w:space="0" w:color="auto"/>
      </w:divBdr>
    </w:div>
    <w:div w:id="2051417490">
      <w:bodyDiv w:val="1"/>
      <w:marLeft w:val="0"/>
      <w:marRight w:val="0"/>
      <w:marTop w:val="0"/>
      <w:marBottom w:val="0"/>
      <w:divBdr>
        <w:top w:val="none" w:sz="0" w:space="0" w:color="auto"/>
        <w:left w:val="none" w:sz="0" w:space="0" w:color="auto"/>
        <w:bottom w:val="none" w:sz="0" w:space="0" w:color="auto"/>
        <w:right w:val="none" w:sz="0" w:space="0" w:color="auto"/>
      </w:divBdr>
    </w:div>
    <w:div w:id="2051765175">
      <w:bodyDiv w:val="1"/>
      <w:marLeft w:val="0"/>
      <w:marRight w:val="0"/>
      <w:marTop w:val="0"/>
      <w:marBottom w:val="0"/>
      <w:divBdr>
        <w:top w:val="none" w:sz="0" w:space="0" w:color="auto"/>
        <w:left w:val="none" w:sz="0" w:space="0" w:color="auto"/>
        <w:bottom w:val="none" w:sz="0" w:space="0" w:color="auto"/>
        <w:right w:val="none" w:sz="0" w:space="0" w:color="auto"/>
      </w:divBdr>
    </w:div>
    <w:div w:id="2051807253">
      <w:bodyDiv w:val="1"/>
      <w:marLeft w:val="0"/>
      <w:marRight w:val="0"/>
      <w:marTop w:val="0"/>
      <w:marBottom w:val="0"/>
      <w:divBdr>
        <w:top w:val="none" w:sz="0" w:space="0" w:color="auto"/>
        <w:left w:val="none" w:sz="0" w:space="0" w:color="auto"/>
        <w:bottom w:val="none" w:sz="0" w:space="0" w:color="auto"/>
        <w:right w:val="none" w:sz="0" w:space="0" w:color="auto"/>
      </w:divBdr>
    </w:div>
    <w:div w:id="2051949289">
      <w:bodyDiv w:val="1"/>
      <w:marLeft w:val="0"/>
      <w:marRight w:val="0"/>
      <w:marTop w:val="0"/>
      <w:marBottom w:val="0"/>
      <w:divBdr>
        <w:top w:val="none" w:sz="0" w:space="0" w:color="auto"/>
        <w:left w:val="none" w:sz="0" w:space="0" w:color="auto"/>
        <w:bottom w:val="none" w:sz="0" w:space="0" w:color="auto"/>
        <w:right w:val="none" w:sz="0" w:space="0" w:color="auto"/>
      </w:divBdr>
    </w:div>
    <w:div w:id="2051958343">
      <w:bodyDiv w:val="1"/>
      <w:marLeft w:val="0"/>
      <w:marRight w:val="0"/>
      <w:marTop w:val="0"/>
      <w:marBottom w:val="0"/>
      <w:divBdr>
        <w:top w:val="none" w:sz="0" w:space="0" w:color="auto"/>
        <w:left w:val="none" w:sz="0" w:space="0" w:color="auto"/>
        <w:bottom w:val="none" w:sz="0" w:space="0" w:color="auto"/>
        <w:right w:val="none" w:sz="0" w:space="0" w:color="auto"/>
      </w:divBdr>
    </w:div>
    <w:div w:id="2052025620">
      <w:bodyDiv w:val="1"/>
      <w:marLeft w:val="0"/>
      <w:marRight w:val="0"/>
      <w:marTop w:val="0"/>
      <w:marBottom w:val="0"/>
      <w:divBdr>
        <w:top w:val="none" w:sz="0" w:space="0" w:color="auto"/>
        <w:left w:val="none" w:sz="0" w:space="0" w:color="auto"/>
        <w:bottom w:val="none" w:sz="0" w:space="0" w:color="auto"/>
        <w:right w:val="none" w:sz="0" w:space="0" w:color="auto"/>
      </w:divBdr>
    </w:div>
    <w:div w:id="2052142807">
      <w:bodyDiv w:val="1"/>
      <w:marLeft w:val="0"/>
      <w:marRight w:val="0"/>
      <w:marTop w:val="0"/>
      <w:marBottom w:val="0"/>
      <w:divBdr>
        <w:top w:val="none" w:sz="0" w:space="0" w:color="auto"/>
        <w:left w:val="none" w:sz="0" w:space="0" w:color="auto"/>
        <w:bottom w:val="none" w:sz="0" w:space="0" w:color="auto"/>
        <w:right w:val="none" w:sz="0" w:space="0" w:color="auto"/>
      </w:divBdr>
    </w:div>
    <w:div w:id="2052219084">
      <w:bodyDiv w:val="1"/>
      <w:marLeft w:val="0"/>
      <w:marRight w:val="0"/>
      <w:marTop w:val="0"/>
      <w:marBottom w:val="0"/>
      <w:divBdr>
        <w:top w:val="none" w:sz="0" w:space="0" w:color="auto"/>
        <w:left w:val="none" w:sz="0" w:space="0" w:color="auto"/>
        <w:bottom w:val="none" w:sz="0" w:space="0" w:color="auto"/>
        <w:right w:val="none" w:sz="0" w:space="0" w:color="auto"/>
      </w:divBdr>
    </w:div>
    <w:div w:id="2052224040">
      <w:bodyDiv w:val="1"/>
      <w:marLeft w:val="0"/>
      <w:marRight w:val="0"/>
      <w:marTop w:val="0"/>
      <w:marBottom w:val="0"/>
      <w:divBdr>
        <w:top w:val="none" w:sz="0" w:space="0" w:color="auto"/>
        <w:left w:val="none" w:sz="0" w:space="0" w:color="auto"/>
        <w:bottom w:val="none" w:sz="0" w:space="0" w:color="auto"/>
        <w:right w:val="none" w:sz="0" w:space="0" w:color="auto"/>
      </w:divBdr>
    </w:div>
    <w:div w:id="2052224682">
      <w:bodyDiv w:val="1"/>
      <w:marLeft w:val="0"/>
      <w:marRight w:val="0"/>
      <w:marTop w:val="0"/>
      <w:marBottom w:val="0"/>
      <w:divBdr>
        <w:top w:val="none" w:sz="0" w:space="0" w:color="auto"/>
        <w:left w:val="none" w:sz="0" w:space="0" w:color="auto"/>
        <w:bottom w:val="none" w:sz="0" w:space="0" w:color="auto"/>
        <w:right w:val="none" w:sz="0" w:space="0" w:color="auto"/>
      </w:divBdr>
    </w:div>
    <w:div w:id="2052268827">
      <w:bodyDiv w:val="1"/>
      <w:marLeft w:val="0"/>
      <w:marRight w:val="0"/>
      <w:marTop w:val="0"/>
      <w:marBottom w:val="0"/>
      <w:divBdr>
        <w:top w:val="none" w:sz="0" w:space="0" w:color="auto"/>
        <w:left w:val="none" w:sz="0" w:space="0" w:color="auto"/>
        <w:bottom w:val="none" w:sz="0" w:space="0" w:color="auto"/>
        <w:right w:val="none" w:sz="0" w:space="0" w:color="auto"/>
      </w:divBdr>
    </w:div>
    <w:div w:id="2052414334">
      <w:bodyDiv w:val="1"/>
      <w:marLeft w:val="0"/>
      <w:marRight w:val="0"/>
      <w:marTop w:val="0"/>
      <w:marBottom w:val="0"/>
      <w:divBdr>
        <w:top w:val="none" w:sz="0" w:space="0" w:color="auto"/>
        <w:left w:val="none" w:sz="0" w:space="0" w:color="auto"/>
        <w:bottom w:val="none" w:sz="0" w:space="0" w:color="auto"/>
        <w:right w:val="none" w:sz="0" w:space="0" w:color="auto"/>
      </w:divBdr>
    </w:div>
    <w:div w:id="2052458539">
      <w:bodyDiv w:val="1"/>
      <w:marLeft w:val="0"/>
      <w:marRight w:val="0"/>
      <w:marTop w:val="0"/>
      <w:marBottom w:val="0"/>
      <w:divBdr>
        <w:top w:val="none" w:sz="0" w:space="0" w:color="auto"/>
        <w:left w:val="none" w:sz="0" w:space="0" w:color="auto"/>
        <w:bottom w:val="none" w:sz="0" w:space="0" w:color="auto"/>
        <w:right w:val="none" w:sz="0" w:space="0" w:color="auto"/>
      </w:divBdr>
    </w:div>
    <w:div w:id="2052488864">
      <w:bodyDiv w:val="1"/>
      <w:marLeft w:val="0"/>
      <w:marRight w:val="0"/>
      <w:marTop w:val="0"/>
      <w:marBottom w:val="0"/>
      <w:divBdr>
        <w:top w:val="none" w:sz="0" w:space="0" w:color="auto"/>
        <w:left w:val="none" w:sz="0" w:space="0" w:color="auto"/>
        <w:bottom w:val="none" w:sz="0" w:space="0" w:color="auto"/>
        <w:right w:val="none" w:sz="0" w:space="0" w:color="auto"/>
      </w:divBdr>
    </w:div>
    <w:div w:id="2052489148">
      <w:bodyDiv w:val="1"/>
      <w:marLeft w:val="0"/>
      <w:marRight w:val="0"/>
      <w:marTop w:val="0"/>
      <w:marBottom w:val="0"/>
      <w:divBdr>
        <w:top w:val="none" w:sz="0" w:space="0" w:color="auto"/>
        <w:left w:val="none" w:sz="0" w:space="0" w:color="auto"/>
        <w:bottom w:val="none" w:sz="0" w:space="0" w:color="auto"/>
        <w:right w:val="none" w:sz="0" w:space="0" w:color="auto"/>
      </w:divBdr>
    </w:div>
    <w:div w:id="2052531240">
      <w:bodyDiv w:val="1"/>
      <w:marLeft w:val="0"/>
      <w:marRight w:val="0"/>
      <w:marTop w:val="0"/>
      <w:marBottom w:val="0"/>
      <w:divBdr>
        <w:top w:val="none" w:sz="0" w:space="0" w:color="auto"/>
        <w:left w:val="none" w:sz="0" w:space="0" w:color="auto"/>
        <w:bottom w:val="none" w:sz="0" w:space="0" w:color="auto"/>
        <w:right w:val="none" w:sz="0" w:space="0" w:color="auto"/>
      </w:divBdr>
    </w:div>
    <w:div w:id="2052532674">
      <w:bodyDiv w:val="1"/>
      <w:marLeft w:val="0"/>
      <w:marRight w:val="0"/>
      <w:marTop w:val="0"/>
      <w:marBottom w:val="0"/>
      <w:divBdr>
        <w:top w:val="none" w:sz="0" w:space="0" w:color="auto"/>
        <w:left w:val="none" w:sz="0" w:space="0" w:color="auto"/>
        <w:bottom w:val="none" w:sz="0" w:space="0" w:color="auto"/>
        <w:right w:val="none" w:sz="0" w:space="0" w:color="auto"/>
      </w:divBdr>
    </w:div>
    <w:div w:id="2052536981">
      <w:bodyDiv w:val="1"/>
      <w:marLeft w:val="0"/>
      <w:marRight w:val="0"/>
      <w:marTop w:val="0"/>
      <w:marBottom w:val="0"/>
      <w:divBdr>
        <w:top w:val="none" w:sz="0" w:space="0" w:color="auto"/>
        <w:left w:val="none" w:sz="0" w:space="0" w:color="auto"/>
        <w:bottom w:val="none" w:sz="0" w:space="0" w:color="auto"/>
        <w:right w:val="none" w:sz="0" w:space="0" w:color="auto"/>
      </w:divBdr>
    </w:div>
    <w:div w:id="2052604378">
      <w:bodyDiv w:val="1"/>
      <w:marLeft w:val="0"/>
      <w:marRight w:val="0"/>
      <w:marTop w:val="0"/>
      <w:marBottom w:val="0"/>
      <w:divBdr>
        <w:top w:val="none" w:sz="0" w:space="0" w:color="auto"/>
        <w:left w:val="none" w:sz="0" w:space="0" w:color="auto"/>
        <w:bottom w:val="none" w:sz="0" w:space="0" w:color="auto"/>
        <w:right w:val="none" w:sz="0" w:space="0" w:color="auto"/>
      </w:divBdr>
    </w:div>
    <w:div w:id="2052609942">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2874586">
      <w:bodyDiv w:val="1"/>
      <w:marLeft w:val="0"/>
      <w:marRight w:val="0"/>
      <w:marTop w:val="0"/>
      <w:marBottom w:val="0"/>
      <w:divBdr>
        <w:top w:val="none" w:sz="0" w:space="0" w:color="auto"/>
        <w:left w:val="none" w:sz="0" w:space="0" w:color="auto"/>
        <w:bottom w:val="none" w:sz="0" w:space="0" w:color="auto"/>
        <w:right w:val="none" w:sz="0" w:space="0" w:color="auto"/>
      </w:divBdr>
    </w:div>
    <w:div w:id="2052881280">
      <w:bodyDiv w:val="1"/>
      <w:marLeft w:val="0"/>
      <w:marRight w:val="0"/>
      <w:marTop w:val="0"/>
      <w:marBottom w:val="0"/>
      <w:divBdr>
        <w:top w:val="none" w:sz="0" w:space="0" w:color="auto"/>
        <w:left w:val="none" w:sz="0" w:space="0" w:color="auto"/>
        <w:bottom w:val="none" w:sz="0" w:space="0" w:color="auto"/>
        <w:right w:val="none" w:sz="0" w:space="0" w:color="auto"/>
      </w:divBdr>
    </w:div>
    <w:div w:id="2053144378">
      <w:bodyDiv w:val="1"/>
      <w:marLeft w:val="0"/>
      <w:marRight w:val="0"/>
      <w:marTop w:val="0"/>
      <w:marBottom w:val="0"/>
      <w:divBdr>
        <w:top w:val="none" w:sz="0" w:space="0" w:color="auto"/>
        <w:left w:val="none" w:sz="0" w:space="0" w:color="auto"/>
        <w:bottom w:val="none" w:sz="0" w:space="0" w:color="auto"/>
        <w:right w:val="none" w:sz="0" w:space="0" w:color="auto"/>
      </w:divBdr>
    </w:div>
    <w:div w:id="2053454813">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3571930">
      <w:bodyDiv w:val="1"/>
      <w:marLeft w:val="0"/>
      <w:marRight w:val="0"/>
      <w:marTop w:val="0"/>
      <w:marBottom w:val="0"/>
      <w:divBdr>
        <w:top w:val="none" w:sz="0" w:space="0" w:color="auto"/>
        <w:left w:val="none" w:sz="0" w:space="0" w:color="auto"/>
        <w:bottom w:val="none" w:sz="0" w:space="0" w:color="auto"/>
        <w:right w:val="none" w:sz="0" w:space="0" w:color="auto"/>
      </w:divBdr>
    </w:div>
    <w:div w:id="2053843093">
      <w:bodyDiv w:val="1"/>
      <w:marLeft w:val="0"/>
      <w:marRight w:val="0"/>
      <w:marTop w:val="0"/>
      <w:marBottom w:val="0"/>
      <w:divBdr>
        <w:top w:val="none" w:sz="0" w:space="0" w:color="auto"/>
        <w:left w:val="none" w:sz="0" w:space="0" w:color="auto"/>
        <w:bottom w:val="none" w:sz="0" w:space="0" w:color="auto"/>
        <w:right w:val="none" w:sz="0" w:space="0" w:color="auto"/>
      </w:divBdr>
    </w:div>
    <w:div w:id="2053918475">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4112271">
      <w:bodyDiv w:val="1"/>
      <w:marLeft w:val="0"/>
      <w:marRight w:val="0"/>
      <w:marTop w:val="0"/>
      <w:marBottom w:val="0"/>
      <w:divBdr>
        <w:top w:val="none" w:sz="0" w:space="0" w:color="auto"/>
        <w:left w:val="none" w:sz="0" w:space="0" w:color="auto"/>
        <w:bottom w:val="none" w:sz="0" w:space="0" w:color="auto"/>
        <w:right w:val="none" w:sz="0" w:space="0" w:color="auto"/>
      </w:divBdr>
    </w:div>
    <w:div w:id="2054189954">
      <w:bodyDiv w:val="1"/>
      <w:marLeft w:val="0"/>
      <w:marRight w:val="0"/>
      <w:marTop w:val="0"/>
      <w:marBottom w:val="0"/>
      <w:divBdr>
        <w:top w:val="none" w:sz="0" w:space="0" w:color="auto"/>
        <w:left w:val="none" w:sz="0" w:space="0" w:color="auto"/>
        <w:bottom w:val="none" w:sz="0" w:space="0" w:color="auto"/>
        <w:right w:val="none" w:sz="0" w:space="0" w:color="auto"/>
      </w:divBdr>
    </w:div>
    <w:div w:id="2054495093">
      <w:bodyDiv w:val="1"/>
      <w:marLeft w:val="0"/>
      <w:marRight w:val="0"/>
      <w:marTop w:val="0"/>
      <w:marBottom w:val="0"/>
      <w:divBdr>
        <w:top w:val="none" w:sz="0" w:space="0" w:color="auto"/>
        <w:left w:val="none" w:sz="0" w:space="0" w:color="auto"/>
        <w:bottom w:val="none" w:sz="0" w:space="0" w:color="auto"/>
        <w:right w:val="none" w:sz="0" w:space="0" w:color="auto"/>
      </w:divBdr>
    </w:div>
    <w:div w:id="2054504490">
      <w:bodyDiv w:val="1"/>
      <w:marLeft w:val="0"/>
      <w:marRight w:val="0"/>
      <w:marTop w:val="0"/>
      <w:marBottom w:val="0"/>
      <w:divBdr>
        <w:top w:val="none" w:sz="0" w:space="0" w:color="auto"/>
        <w:left w:val="none" w:sz="0" w:space="0" w:color="auto"/>
        <w:bottom w:val="none" w:sz="0" w:space="0" w:color="auto"/>
        <w:right w:val="none" w:sz="0" w:space="0" w:color="auto"/>
      </w:divBdr>
    </w:div>
    <w:div w:id="2054691014">
      <w:bodyDiv w:val="1"/>
      <w:marLeft w:val="0"/>
      <w:marRight w:val="0"/>
      <w:marTop w:val="0"/>
      <w:marBottom w:val="0"/>
      <w:divBdr>
        <w:top w:val="none" w:sz="0" w:space="0" w:color="auto"/>
        <w:left w:val="none" w:sz="0" w:space="0" w:color="auto"/>
        <w:bottom w:val="none" w:sz="0" w:space="0" w:color="auto"/>
        <w:right w:val="none" w:sz="0" w:space="0" w:color="auto"/>
      </w:divBdr>
    </w:div>
    <w:div w:id="2054694421">
      <w:bodyDiv w:val="1"/>
      <w:marLeft w:val="0"/>
      <w:marRight w:val="0"/>
      <w:marTop w:val="0"/>
      <w:marBottom w:val="0"/>
      <w:divBdr>
        <w:top w:val="none" w:sz="0" w:space="0" w:color="auto"/>
        <w:left w:val="none" w:sz="0" w:space="0" w:color="auto"/>
        <w:bottom w:val="none" w:sz="0" w:space="0" w:color="auto"/>
        <w:right w:val="none" w:sz="0" w:space="0" w:color="auto"/>
      </w:divBdr>
    </w:div>
    <w:div w:id="2054772995">
      <w:bodyDiv w:val="1"/>
      <w:marLeft w:val="0"/>
      <w:marRight w:val="0"/>
      <w:marTop w:val="0"/>
      <w:marBottom w:val="0"/>
      <w:divBdr>
        <w:top w:val="none" w:sz="0" w:space="0" w:color="auto"/>
        <w:left w:val="none" w:sz="0" w:space="0" w:color="auto"/>
        <w:bottom w:val="none" w:sz="0" w:space="0" w:color="auto"/>
        <w:right w:val="none" w:sz="0" w:space="0" w:color="auto"/>
      </w:divBdr>
    </w:div>
    <w:div w:id="2054841620">
      <w:bodyDiv w:val="1"/>
      <w:marLeft w:val="0"/>
      <w:marRight w:val="0"/>
      <w:marTop w:val="0"/>
      <w:marBottom w:val="0"/>
      <w:divBdr>
        <w:top w:val="none" w:sz="0" w:space="0" w:color="auto"/>
        <w:left w:val="none" w:sz="0" w:space="0" w:color="auto"/>
        <w:bottom w:val="none" w:sz="0" w:space="0" w:color="auto"/>
        <w:right w:val="none" w:sz="0" w:space="0" w:color="auto"/>
      </w:divBdr>
    </w:div>
    <w:div w:id="2054884742">
      <w:bodyDiv w:val="1"/>
      <w:marLeft w:val="0"/>
      <w:marRight w:val="0"/>
      <w:marTop w:val="0"/>
      <w:marBottom w:val="0"/>
      <w:divBdr>
        <w:top w:val="none" w:sz="0" w:space="0" w:color="auto"/>
        <w:left w:val="none" w:sz="0" w:space="0" w:color="auto"/>
        <w:bottom w:val="none" w:sz="0" w:space="0" w:color="auto"/>
        <w:right w:val="none" w:sz="0" w:space="0" w:color="auto"/>
      </w:divBdr>
    </w:div>
    <w:div w:id="2054888064">
      <w:bodyDiv w:val="1"/>
      <w:marLeft w:val="0"/>
      <w:marRight w:val="0"/>
      <w:marTop w:val="0"/>
      <w:marBottom w:val="0"/>
      <w:divBdr>
        <w:top w:val="none" w:sz="0" w:space="0" w:color="auto"/>
        <w:left w:val="none" w:sz="0" w:space="0" w:color="auto"/>
        <w:bottom w:val="none" w:sz="0" w:space="0" w:color="auto"/>
        <w:right w:val="none" w:sz="0" w:space="0" w:color="auto"/>
      </w:divBdr>
    </w:div>
    <w:div w:id="2054890217">
      <w:bodyDiv w:val="1"/>
      <w:marLeft w:val="0"/>
      <w:marRight w:val="0"/>
      <w:marTop w:val="0"/>
      <w:marBottom w:val="0"/>
      <w:divBdr>
        <w:top w:val="none" w:sz="0" w:space="0" w:color="auto"/>
        <w:left w:val="none" w:sz="0" w:space="0" w:color="auto"/>
        <w:bottom w:val="none" w:sz="0" w:space="0" w:color="auto"/>
        <w:right w:val="none" w:sz="0" w:space="0" w:color="auto"/>
      </w:divBdr>
    </w:div>
    <w:div w:id="2055034738">
      <w:bodyDiv w:val="1"/>
      <w:marLeft w:val="0"/>
      <w:marRight w:val="0"/>
      <w:marTop w:val="0"/>
      <w:marBottom w:val="0"/>
      <w:divBdr>
        <w:top w:val="none" w:sz="0" w:space="0" w:color="auto"/>
        <w:left w:val="none" w:sz="0" w:space="0" w:color="auto"/>
        <w:bottom w:val="none" w:sz="0" w:space="0" w:color="auto"/>
        <w:right w:val="none" w:sz="0" w:space="0" w:color="auto"/>
      </w:divBdr>
    </w:div>
    <w:div w:id="2055228198">
      <w:bodyDiv w:val="1"/>
      <w:marLeft w:val="0"/>
      <w:marRight w:val="0"/>
      <w:marTop w:val="0"/>
      <w:marBottom w:val="0"/>
      <w:divBdr>
        <w:top w:val="none" w:sz="0" w:space="0" w:color="auto"/>
        <w:left w:val="none" w:sz="0" w:space="0" w:color="auto"/>
        <w:bottom w:val="none" w:sz="0" w:space="0" w:color="auto"/>
        <w:right w:val="none" w:sz="0" w:space="0" w:color="auto"/>
      </w:divBdr>
    </w:div>
    <w:div w:id="2055228546">
      <w:bodyDiv w:val="1"/>
      <w:marLeft w:val="0"/>
      <w:marRight w:val="0"/>
      <w:marTop w:val="0"/>
      <w:marBottom w:val="0"/>
      <w:divBdr>
        <w:top w:val="none" w:sz="0" w:space="0" w:color="auto"/>
        <w:left w:val="none" w:sz="0" w:space="0" w:color="auto"/>
        <w:bottom w:val="none" w:sz="0" w:space="0" w:color="auto"/>
        <w:right w:val="none" w:sz="0" w:space="0" w:color="auto"/>
      </w:divBdr>
    </w:div>
    <w:div w:id="2055277706">
      <w:bodyDiv w:val="1"/>
      <w:marLeft w:val="0"/>
      <w:marRight w:val="0"/>
      <w:marTop w:val="0"/>
      <w:marBottom w:val="0"/>
      <w:divBdr>
        <w:top w:val="none" w:sz="0" w:space="0" w:color="auto"/>
        <w:left w:val="none" w:sz="0" w:space="0" w:color="auto"/>
        <w:bottom w:val="none" w:sz="0" w:space="0" w:color="auto"/>
        <w:right w:val="none" w:sz="0" w:space="0" w:color="auto"/>
      </w:divBdr>
    </w:div>
    <w:div w:id="2055347570">
      <w:bodyDiv w:val="1"/>
      <w:marLeft w:val="0"/>
      <w:marRight w:val="0"/>
      <w:marTop w:val="0"/>
      <w:marBottom w:val="0"/>
      <w:divBdr>
        <w:top w:val="none" w:sz="0" w:space="0" w:color="auto"/>
        <w:left w:val="none" w:sz="0" w:space="0" w:color="auto"/>
        <w:bottom w:val="none" w:sz="0" w:space="0" w:color="auto"/>
        <w:right w:val="none" w:sz="0" w:space="0" w:color="auto"/>
      </w:divBdr>
    </w:div>
    <w:div w:id="2055348814">
      <w:bodyDiv w:val="1"/>
      <w:marLeft w:val="0"/>
      <w:marRight w:val="0"/>
      <w:marTop w:val="0"/>
      <w:marBottom w:val="0"/>
      <w:divBdr>
        <w:top w:val="none" w:sz="0" w:space="0" w:color="auto"/>
        <w:left w:val="none" w:sz="0" w:space="0" w:color="auto"/>
        <w:bottom w:val="none" w:sz="0" w:space="0" w:color="auto"/>
        <w:right w:val="none" w:sz="0" w:space="0" w:color="auto"/>
      </w:divBdr>
    </w:div>
    <w:div w:id="2055348904">
      <w:bodyDiv w:val="1"/>
      <w:marLeft w:val="0"/>
      <w:marRight w:val="0"/>
      <w:marTop w:val="0"/>
      <w:marBottom w:val="0"/>
      <w:divBdr>
        <w:top w:val="none" w:sz="0" w:space="0" w:color="auto"/>
        <w:left w:val="none" w:sz="0" w:space="0" w:color="auto"/>
        <w:bottom w:val="none" w:sz="0" w:space="0" w:color="auto"/>
        <w:right w:val="none" w:sz="0" w:space="0" w:color="auto"/>
      </w:divBdr>
    </w:div>
    <w:div w:id="2055419841">
      <w:bodyDiv w:val="1"/>
      <w:marLeft w:val="0"/>
      <w:marRight w:val="0"/>
      <w:marTop w:val="0"/>
      <w:marBottom w:val="0"/>
      <w:divBdr>
        <w:top w:val="none" w:sz="0" w:space="0" w:color="auto"/>
        <w:left w:val="none" w:sz="0" w:space="0" w:color="auto"/>
        <w:bottom w:val="none" w:sz="0" w:space="0" w:color="auto"/>
        <w:right w:val="none" w:sz="0" w:space="0" w:color="auto"/>
      </w:divBdr>
    </w:div>
    <w:div w:id="2055421695">
      <w:bodyDiv w:val="1"/>
      <w:marLeft w:val="0"/>
      <w:marRight w:val="0"/>
      <w:marTop w:val="0"/>
      <w:marBottom w:val="0"/>
      <w:divBdr>
        <w:top w:val="none" w:sz="0" w:space="0" w:color="auto"/>
        <w:left w:val="none" w:sz="0" w:space="0" w:color="auto"/>
        <w:bottom w:val="none" w:sz="0" w:space="0" w:color="auto"/>
        <w:right w:val="none" w:sz="0" w:space="0" w:color="auto"/>
      </w:divBdr>
    </w:div>
    <w:div w:id="2055537253">
      <w:bodyDiv w:val="1"/>
      <w:marLeft w:val="0"/>
      <w:marRight w:val="0"/>
      <w:marTop w:val="0"/>
      <w:marBottom w:val="0"/>
      <w:divBdr>
        <w:top w:val="none" w:sz="0" w:space="0" w:color="auto"/>
        <w:left w:val="none" w:sz="0" w:space="0" w:color="auto"/>
        <w:bottom w:val="none" w:sz="0" w:space="0" w:color="auto"/>
        <w:right w:val="none" w:sz="0" w:space="0" w:color="auto"/>
      </w:divBdr>
    </w:div>
    <w:div w:id="2055612420">
      <w:bodyDiv w:val="1"/>
      <w:marLeft w:val="0"/>
      <w:marRight w:val="0"/>
      <w:marTop w:val="0"/>
      <w:marBottom w:val="0"/>
      <w:divBdr>
        <w:top w:val="none" w:sz="0" w:space="0" w:color="auto"/>
        <w:left w:val="none" w:sz="0" w:space="0" w:color="auto"/>
        <w:bottom w:val="none" w:sz="0" w:space="0" w:color="auto"/>
        <w:right w:val="none" w:sz="0" w:space="0" w:color="auto"/>
      </w:divBdr>
    </w:div>
    <w:div w:id="2055734326">
      <w:bodyDiv w:val="1"/>
      <w:marLeft w:val="0"/>
      <w:marRight w:val="0"/>
      <w:marTop w:val="0"/>
      <w:marBottom w:val="0"/>
      <w:divBdr>
        <w:top w:val="none" w:sz="0" w:space="0" w:color="auto"/>
        <w:left w:val="none" w:sz="0" w:space="0" w:color="auto"/>
        <w:bottom w:val="none" w:sz="0" w:space="0" w:color="auto"/>
        <w:right w:val="none" w:sz="0" w:space="0" w:color="auto"/>
      </w:divBdr>
    </w:div>
    <w:div w:id="2055763791">
      <w:bodyDiv w:val="1"/>
      <w:marLeft w:val="0"/>
      <w:marRight w:val="0"/>
      <w:marTop w:val="0"/>
      <w:marBottom w:val="0"/>
      <w:divBdr>
        <w:top w:val="none" w:sz="0" w:space="0" w:color="auto"/>
        <w:left w:val="none" w:sz="0" w:space="0" w:color="auto"/>
        <w:bottom w:val="none" w:sz="0" w:space="0" w:color="auto"/>
        <w:right w:val="none" w:sz="0" w:space="0" w:color="auto"/>
      </w:divBdr>
    </w:div>
    <w:div w:id="2055806856">
      <w:bodyDiv w:val="1"/>
      <w:marLeft w:val="0"/>
      <w:marRight w:val="0"/>
      <w:marTop w:val="0"/>
      <w:marBottom w:val="0"/>
      <w:divBdr>
        <w:top w:val="none" w:sz="0" w:space="0" w:color="auto"/>
        <w:left w:val="none" w:sz="0" w:space="0" w:color="auto"/>
        <w:bottom w:val="none" w:sz="0" w:space="0" w:color="auto"/>
        <w:right w:val="none" w:sz="0" w:space="0" w:color="auto"/>
      </w:divBdr>
    </w:div>
    <w:div w:id="2055807273">
      <w:bodyDiv w:val="1"/>
      <w:marLeft w:val="0"/>
      <w:marRight w:val="0"/>
      <w:marTop w:val="0"/>
      <w:marBottom w:val="0"/>
      <w:divBdr>
        <w:top w:val="none" w:sz="0" w:space="0" w:color="auto"/>
        <w:left w:val="none" w:sz="0" w:space="0" w:color="auto"/>
        <w:bottom w:val="none" w:sz="0" w:space="0" w:color="auto"/>
        <w:right w:val="none" w:sz="0" w:space="0" w:color="auto"/>
      </w:divBdr>
    </w:div>
    <w:div w:id="2055815084">
      <w:bodyDiv w:val="1"/>
      <w:marLeft w:val="0"/>
      <w:marRight w:val="0"/>
      <w:marTop w:val="0"/>
      <w:marBottom w:val="0"/>
      <w:divBdr>
        <w:top w:val="none" w:sz="0" w:space="0" w:color="auto"/>
        <w:left w:val="none" w:sz="0" w:space="0" w:color="auto"/>
        <w:bottom w:val="none" w:sz="0" w:space="0" w:color="auto"/>
        <w:right w:val="none" w:sz="0" w:space="0" w:color="auto"/>
      </w:divBdr>
    </w:div>
    <w:div w:id="2056156181">
      <w:bodyDiv w:val="1"/>
      <w:marLeft w:val="0"/>
      <w:marRight w:val="0"/>
      <w:marTop w:val="0"/>
      <w:marBottom w:val="0"/>
      <w:divBdr>
        <w:top w:val="none" w:sz="0" w:space="0" w:color="auto"/>
        <w:left w:val="none" w:sz="0" w:space="0" w:color="auto"/>
        <w:bottom w:val="none" w:sz="0" w:space="0" w:color="auto"/>
        <w:right w:val="none" w:sz="0" w:space="0" w:color="auto"/>
      </w:divBdr>
    </w:div>
    <w:div w:id="2056197659">
      <w:bodyDiv w:val="1"/>
      <w:marLeft w:val="0"/>
      <w:marRight w:val="0"/>
      <w:marTop w:val="0"/>
      <w:marBottom w:val="0"/>
      <w:divBdr>
        <w:top w:val="none" w:sz="0" w:space="0" w:color="auto"/>
        <w:left w:val="none" w:sz="0" w:space="0" w:color="auto"/>
        <w:bottom w:val="none" w:sz="0" w:space="0" w:color="auto"/>
        <w:right w:val="none" w:sz="0" w:space="0" w:color="auto"/>
      </w:divBdr>
    </w:div>
    <w:div w:id="2056276498">
      <w:bodyDiv w:val="1"/>
      <w:marLeft w:val="0"/>
      <w:marRight w:val="0"/>
      <w:marTop w:val="0"/>
      <w:marBottom w:val="0"/>
      <w:divBdr>
        <w:top w:val="none" w:sz="0" w:space="0" w:color="auto"/>
        <w:left w:val="none" w:sz="0" w:space="0" w:color="auto"/>
        <w:bottom w:val="none" w:sz="0" w:space="0" w:color="auto"/>
        <w:right w:val="none" w:sz="0" w:space="0" w:color="auto"/>
      </w:divBdr>
    </w:div>
    <w:div w:id="2056420605">
      <w:bodyDiv w:val="1"/>
      <w:marLeft w:val="0"/>
      <w:marRight w:val="0"/>
      <w:marTop w:val="0"/>
      <w:marBottom w:val="0"/>
      <w:divBdr>
        <w:top w:val="none" w:sz="0" w:space="0" w:color="auto"/>
        <w:left w:val="none" w:sz="0" w:space="0" w:color="auto"/>
        <w:bottom w:val="none" w:sz="0" w:space="0" w:color="auto"/>
        <w:right w:val="none" w:sz="0" w:space="0" w:color="auto"/>
      </w:divBdr>
    </w:div>
    <w:div w:id="2056464203">
      <w:bodyDiv w:val="1"/>
      <w:marLeft w:val="0"/>
      <w:marRight w:val="0"/>
      <w:marTop w:val="0"/>
      <w:marBottom w:val="0"/>
      <w:divBdr>
        <w:top w:val="none" w:sz="0" w:space="0" w:color="auto"/>
        <w:left w:val="none" w:sz="0" w:space="0" w:color="auto"/>
        <w:bottom w:val="none" w:sz="0" w:space="0" w:color="auto"/>
        <w:right w:val="none" w:sz="0" w:space="0" w:color="auto"/>
      </w:divBdr>
    </w:div>
    <w:div w:id="2056539624">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657414">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808756">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116459">
      <w:bodyDiv w:val="1"/>
      <w:marLeft w:val="0"/>
      <w:marRight w:val="0"/>
      <w:marTop w:val="0"/>
      <w:marBottom w:val="0"/>
      <w:divBdr>
        <w:top w:val="none" w:sz="0" w:space="0" w:color="auto"/>
        <w:left w:val="none" w:sz="0" w:space="0" w:color="auto"/>
        <w:bottom w:val="none" w:sz="0" w:space="0" w:color="auto"/>
        <w:right w:val="none" w:sz="0" w:space="0" w:color="auto"/>
      </w:divBdr>
    </w:div>
    <w:div w:id="2057123685">
      <w:bodyDiv w:val="1"/>
      <w:marLeft w:val="0"/>
      <w:marRight w:val="0"/>
      <w:marTop w:val="0"/>
      <w:marBottom w:val="0"/>
      <w:divBdr>
        <w:top w:val="none" w:sz="0" w:space="0" w:color="auto"/>
        <w:left w:val="none" w:sz="0" w:space="0" w:color="auto"/>
        <w:bottom w:val="none" w:sz="0" w:space="0" w:color="auto"/>
        <w:right w:val="none" w:sz="0" w:space="0" w:color="auto"/>
      </w:divBdr>
    </w:div>
    <w:div w:id="2057193795">
      <w:bodyDiv w:val="1"/>
      <w:marLeft w:val="0"/>
      <w:marRight w:val="0"/>
      <w:marTop w:val="0"/>
      <w:marBottom w:val="0"/>
      <w:divBdr>
        <w:top w:val="none" w:sz="0" w:space="0" w:color="auto"/>
        <w:left w:val="none" w:sz="0" w:space="0" w:color="auto"/>
        <w:bottom w:val="none" w:sz="0" w:space="0" w:color="auto"/>
        <w:right w:val="none" w:sz="0" w:space="0" w:color="auto"/>
      </w:divBdr>
    </w:div>
    <w:div w:id="2057242678">
      <w:bodyDiv w:val="1"/>
      <w:marLeft w:val="0"/>
      <w:marRight w:val="0"/>
      <w:marTop w:val="0"/>
      <w:marBottom w:val="0"/>
      <w:divBdr>
        <w:top w:val="none" w:sz="0" w:space="0" w:color="auto"/>
        <w:left w:val="none" w:sz="0" w:space="0" w:color="auto"/>
        <w:bottom w:val="none" w:sz="0" w:space="0" w:color="auto"/>
        <w:right w:val="none" w:sz="0" w:space="0" w:color="auto"/>
      </w:divBdr>
    </w:div>
    <w:div w:id="2057386260">
      <w:bodyDiv w:val="1"/>
      <w:marLeft w:val="0"/>
      <w:marRight w:val="0"/>
      <w:marTop w:val="0"/>
      <w:marBottom w:val="0"/>
      <w:divBdr>
        <w:top w:val="none" w:sz="0" w:space="0" w:color="auto"/>
        <w:left w:val="none" w:sz="0" w:space="0" w:color="auto"/>
        <w:bottom w:val="none" w:sz="0" w:space="0" w:color="auto"/>
        <w:right w:val="none" w:sz="0" w:space="0" w:color="auto"/>
      </w:divBdr>
    </w:div>
    <w:div w:id="2057391084">
      <w:bodyDiv w:val="1"/>
      <w:marLeft w:val="0"/>
      <w:marRight w:val="0"/>
      <w:marTop w:val="0"/>
      <w:marBottom w:val="0"/>
      <w:divBdr>
        <w:top w:val="none" w:sz="0" w:space="0" w:color="auto"/>
        <w:left w:val="none" w:sz="0" w:space="0" w:color="auto"/>
        <w:bottom w:val="none" w:sz="0" w:space="0" w:color="auto"/>
        <w:right w:val="none" w:sz="0" w:space="0" w:color="auto"/>
      </w:divBdr>
    </w:div>
    <w:div w:id="2057394107">
      <w:bodyDiv w:val="1"/>
      <w:marLeft w:val="0"/>
      <w:marRight w:val="0"/>
      <w:marTop w:val="0"/>
      <w:marBottom w:val="0"/>
      <w:divBdr>
        <w:top w:val="none" w:sz="0" w:space="0" w:color="auto"/>
        <w:left w:val="none" w:sz="0" w:space="0" w:color="auto"/>
        <w:bottom w:val="none" w:sz="0" w:space="0" w:color="auto"/>
        <w:right w:val="none" w:sz="0" w:space="0" w:color="auto"/>
      </w:divBdr>
    </w:div>
    <w:div w:id="2057584946">
      <w:bodyDiv w:val="1"/>
      <w:marLeft w:val="0"/>
      <w:marRight w:val="0"/>
      <w:marTop w:val="0"/>
      <w:marBottom w:val="0"/>
      <w:divBdr>
        <w:top w:val="none" w:sz="0" w:space="0" w:color="auto"/>
        <w:left w:val="none" w:sz="0" w:space="0" w:color="auto"/>
        <w:bottom w:val="none" w:sz="0" w:space="0" w:color="auto"/>
        <w:right w:val="none" w:sz="0" w:space="0" w:color="auto"/>
      </w:divBdr>
    </w:div>
    <w:div w:id="2057655851">
      <w:bodyDiv w:val="1"/>
      <w:marLeft w:val="0"/>
      <w:marRight w:val="0"/>
      <w:marTop w:val="0"/>
      <w:marBottom w:val="0"/>
      <w:divBdr>
        <w:top w:val="none" w:sz="0" w:space="0" w:color="auto"/>
        <w:left w:val="none" w:sz="0" w:space="0" w:color="auto"/>
        <w:bottom w:val="none" w:sz="0" w:space="0" w:color="auto"/>
        <w:right w:val="none" w:sz="0" w:space="0" w:color="auto"/>
      </w:divBdr>
    </w:div>
    <w:div w:id="2057656364">
      <w:bodyDiv w:val="1"/>
      <w:marLeft w:val="0"/>
      <w:marRight w:val="0"/>
      <w:marTop w:val="0"/>
      <w:marBottom w:val="0"/>
      <w:divBdr>
        <w:top w:val="none" w:sz="0" w:space="0" w:color="auto"/>
        <w:left w:val="none" w:sz="0" w:space="0" w:color="auto"/>
        <w:bottom w:val="none" w:sz="0" w:space="0" w:color="auto"/>
        <w:right w:val="none" w:sz="0" w:space="0" w:color="auto"/>
      </w:divBdr>
    </w:div>
    <w:div w:id="2057705022">
      <w:bodyDiv w:val="1"/>
      <w:marLeft w:val="0"/>
      <w:marRight w:val="0"/>
      <w:marTop w:val="0"/>
      <w:marBottom w:val="0"/>
      <w:divBdr>
        <w:top w:val="none" w:sz="0" w:space="0" w:color="auto"/>
        <w:left w:val="none" w:sz="0" w:space="0" w:color="auto"/>
        <w:bottom w:val="none" w:sz="0" w:space="0" w:color="auto"/>
        <w:right w:val="none" w:sz="0" w:space="0" w:color="auto"/>
      </w:divBdr>
    </w:div>
    <w:div w:id="2057729547">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7847044">
      <w:bodyDiv w:val="1"/>
      <w:marLeft w:val="0"/>
      <w:marRight w:val="0"/>
      <w:marTop w:val="0"/>
      <w:marBottom w:val="0"/>
      <w:divBdr>
        <w:top w:val="none" w:sz="0" w:space="0" w:color="auto"/>
        <w:left w:val="none" w:sz="0" w:space="0" w:color="auto"/>
        <w:bottom w:val="none" w:sz="0" w:space="0" w:color="auto"/>
        <w:right w:val="none" w:sz="0" w:space="0" w:color="auto"/>
      </w:divBdr>
    </w:div>
    <w:div w:id="2057850248">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120317">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360433">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893590">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8969376">
      <w:bodyDiv w:val="1"/>
      <w:marLeft w:val="0"/>
      <w:marRight w:val="0"/>
      <w:marTop w:val="0"/>
      <w:marBottom w:val="0"/>
      <w:divBdr>
        <w:top w:val="none" w:sz="0" w:space="0" w:color="auto"/>
        <w:left w:val="none" w:sz="0" w:space="0" w:color="auto"/>
        <w:bottom w:val="none" w:sz="0" w:space="0" w:color="auto"/>
        <w:right w:val="none" w:sz="0" w:space="0" w:color="auto"/>
      </w:divBdr>
    </w:div>
    <w:div w:id="2059042028">
      <w:bodyDiv w:val="1"/>
      <w:marLeft w:val="0"/>
      <w:marRight w:val="0"/>
      <w:marTop w:val="0"/>
      <w:marBottom w:val="0"/>
      <w:divBdr>
        <w:top w:val="none" w:sz="0" w:space="0" w:color="auto"/>
        <w:left w:val="none" w:sz="0" w:space="0" w:color="auto"/>
        <w:bottom w:val="none" w:sz="0" w:space="0" w:color="auto"/>
        <w:right w:val="none" w:sz="0" w:space="0" w:color="auto"/>
      </w:divBdr>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282994">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59356399">
      <w:bodyDiv w:val="1"/>
      <w:marLeft w:val="0"/>
      <w:marRight w:val="0"/>
      <w:marTop w:val="0"/>
      <w:marBottom w:val="0"/>
      <w:divBdr>
        <w:top w:val="none" w:sz="0" w:space="0" w:color="auto"/>
        <w:left w:val="none" w:sz="0" w:space="0" w:color="auto"/>
        <w:bottom w:val="none" w:sz="0" w:space="0" w:color="auto"/>
        <w:right w:val="none" w:sz="0" w:space="0" w:color="auto"/>
      </w:divBdr>
    </w:div>
    <w:div w:id="2059739603">
      <w:bodyDiv w:val="1"/>
      <w:marLeft w:val="0"/>
      <w:marRight w:val="0"/>
      <w:marTop w:val="0"/>
      <w:marBottom w:val="0"/>
      <w:divBdr>
        <w:top w:val="none" w:sz="0" w:space="0" w:color="auto"/>
        <w:left w:val="none" w:sz="0" w:space="0" w:color="auto"/>
        <w:bottom w:val="none" w:sz="0" w:space="0" w:color="auto"/>
        <w:right w:val="none" w:sz="0" w:space="0" w:color="auto"/>
      </w:divBdr>
    </w:div>
    <w:div w:id="2059741077">
      <w:bodyDiv w:val="1"/>
      <w:marLeft w:val="0"/>
      <w:marRight w:val="0"/>
      <w:marTop w:val="0"/>
      <w:marBottom w:val="0"/>
      <w:divBdr>
        <w:top w:val="none" w:sz="0" w:space="0" w:color="auto"/>
        <w:left w:val="none" w:sz="0" w:space="0" w:color="auto"/>
        <w:bottom w:val="none" w:sz="0" w:space="0" w:color="auto"/>
        <w:right w:val="none" w:sz="0" w:space="0" w:color="auto"/>
      </w:divBdr>
    </w:div>
    <w:div w:id="2059744734">
      <w:bodyDiv w:val="1"/>
      <w:marLeft w:val="0"/>
      <w:marRight w:val="0"/>
      <w:marTop w:val="0"/>
      <w:marBottom w:val="0"/>
      <w:divBdr>
        <w:top w:val="none" w:sz="0" w:space="0" w:color="auto"/>
        <w:left w:val="none" w:sz="0" w:space="0" w:color="auto"/>
        <w:bottom w:val="none" w:sz="0" w:space="0" w:color="auto"/>
        <w:right w:val="none" w:sz="0" w:space="0" w:color="auto"/>
      </w:divBdr>
    </w:div>
    <w:div w:id="2059816611">
      <w:bodyDiv w:val="1"/>
      <w:marLeft w:val="0"/>
      <w:marRight w:val="0"/>
      <w:marTop w:val="0"/>
      <w:marBottom w:val="0"/>
      <w:divBdr>
        <w:top w:val="none" w:sz="0" w:space="0" w:color="auto"/>
        <w:left w:val="none" w:sz="0" w:space="0" w:color="auto"/>
        <w:bottom w:val="none" w:sz="0" w:space="0" w:color="auto"/>
        <w:right w:val="none" w:sz="0" w:space="0" w:color="auto"/>
      </w:divBdr>
    </w:div>
    <w:div w:id="2059932622">
      <w:bodyDiv w:val="1"/>
      <w:marLeft w:val="0"/>
      <w:marRight w:val="0"/>
      <w:marTop w:val="0"/>
      <w:marBottom w:val="0"/>
      <w:divBdr>
        <w:top w:val="none" w:sz="0" w:space="0" w:color="auto"/>
        <w:left w:val="none" w:sz="0" w:space="0" w:color="auto"/>
        <w:bottom w:val="none" w:sz="0" w:space="0" w:color="auto"/>
        <w:right w:val="none" w:sz="0" w:space="0" w:color="auto"/>
      </w:divBdr>
    </w:div>
    <w:div w:id="2059934403">
      <w:bodyDiv w:val="1"/>
      <w:marLeft w:val="0"/>
      <w:marRight w:val="0"/>
      <w:marTop w:val="0"/>
      <w:marBottom w:val="0"/>
      <w:divBdr>
        <w:top w:val="none" w:sz="0" w:space="0" w:color="auto"/>
        <w:left w:val="none" w:sz="0" w:space="0" w:color="auto"/>
        <w:bottom w:val="none" w:sz="0" w:space="0" w:color="auto"/>
        <w:right w:val="none" w:sz="0" w:space="0" w:color="auto"/>
      </w:divBdr>
    </w:div>
    <w:div w:id="2059939505">
      <w:bodyDiv w:val="1"/>
      <w:marLeft w:val="0"/>
      <w:marRight w:val="0"/>
      <w:marTop w:val="0"/>
      <w:marBottom w:val="0"/>
      <w:divBdr>
        <w:top w:val="none" w:sz="0" w:space="0" w:color="auto"/>
        <w:left w:val="none" w:sz="0" w:space="0" w:color="auto"/>
        <w:bottom w:val="none" w:sz="0" w:space="0" w:color="auto"/>
        <w:right w:val="none" w:sz="0" w:space="0" w:color="auto"/>
      </w:divBdr>
    </w:div>
    <w:div w:id="2060199019">
      <w:bodyDiv w:val="1"/>
      <w:marLeft w:val="0"/>
      <w:marRight w:val="0"/>
      <w:marTop w:val="0"/>
      <w:marBottom w:val="0"/>
      <w:divBdr>
        <w:top w:val="none" w:sz="0" w:space="0" w:color="auto"/>
        <w:left w:val="none" w:sz="0" w:space="0" w:color="auto"/>
        <w:bottom w:val="none" w:sz="0" w:space="0" w:color="auto"/>
        <w:right w:val="none" w:sz="0" w:space="0" w:color="auto"/>
      </w:divBdr>
    </w:div>
    <w:div w:id="2060280938">
      <w:bodyDiv w:val="1"/>
      <w:marLeft w:val="0"/>
      <w:marRight w:val="0"/>
      <w:marTop w:val="0"/>
      <w:marBottom w:val="0"/>
      <w:divBdr>
        <w:top w:val="none" w:sz="0" w:space="0" w:color="auto"/>
        <w:left w:val="none" w:sz="0" w:space="0" w:color="auto"/>
        <w:bottom w:val="none" w:sz="0" w:space="0" w:color="auto"/>
        <w:right w:val="none" w:sz="0" w:space="0" w:color="auto"/>
      </w:divBdr>
    </w:div>
    <w:div w:id="2060283372">
      <w:bodyDiv w:val="1"/>
      <w:marLeft w:val="0"/>
      <w:marRight w:val="0"/>
      <w:marTop w:val="0"/>
      <w:marBottom w:val="0"/>
      <w:divBdr>
        <w:top w:val="none" w:sz="0" w:space="0" w:color="auto"/>
        <w:left w:val="none" w:sz="0" w:space="0" w:color="auto"/>
        <w:bottom w:val="none" w:sz="0" w:space="0" w:color="auto"/>
        <w:right w:val="none" w:sz="0" w:space="0" w:color="auto"/>
      </w:divBdr>
    </w:div>
    <w:div w:id="2060325937">
      <w:bodyDiv w:val="1"/>
      <w:marLeft w:val="0"/>
      <w:marRight w:val="0"/>
      <w:marTop w:val="0"/>
      <w:marBottom w:val="0"/>
      <w:divBdr>
        <w:top w:val="none" w:sz="0" w:space="0" w:color="auto"/>
        <w:left w:val="none" w:sz="0" w:space="0" w:color="auto"/>
        <w:bottom w:val="none" w:sz="0" w:space="0" w:color="auto"/>
        <w:right w:val="none" w:sz="0" w:space="0" w:color="auto"/>
      </w:divBdr>
    </w:div>
    <w:div w:id="2060519539">
      <w:bodyDiv w:val="1"/>
      <w:marLeft w:val="0"/>
      <w:marRight w:val="0"/>
      <w:marTop w:val="0"/>
      <w:marBottom w:val="0"/>
      <w:divBdr>
        <w:top w:val="none" w:sz="0" w:space="0" w:color="auto"/>
        <w:left w:val="none" w:sz="0" w:space="0" w:color="auto"/>
        <w:bottom w:val="none" w:sz="0" w:space="0" w:color="auto"/>
        <w:right w:val="none" w:sz="0" w:space="0" w:color="auto"/>
      </w:divBdr>
    </w:div>
    <w:div w:id="2060544313">
      <w:bodyDiv w:val="1"/>
      <w:marLeft w:val="0"/>
      <w:marRight w:val="0"/>
      <w:marTop w:val="0"/>
      <w:marBottom w:val="0"/>
      <w:divBdr>
        <w:top w:val="none" w:sz="0" w:space="0" w:color="auto"/>
        <w:left w:val="none" w:sz="0" w:space="0" w:color="auto"/>
        <w:bottom w:val="none" w:sz="0" w:space="0" w:color="auto"/>
        <w:right w:val="none" w:sz="0" w:space="0" w:color="auto"/>
      </w:divBdr>
    </w:div>
    <w:div w:id="2060784388">
      <w:bodyDiv w:val="1"/>
      <w:marLeft w:val="0"/>
      <w:marRight w:val="0"/>
      <w:marTop w:val="0"/>
      <w:marBottom w:val="0"/>
      <w:divBdr>
        <w:top w:val="none" w:sz="0" w:space="0" w:color="auto"/>
        <w:left w:val="none" w:sz="0" w:space="0" w:color="auto"/>
        <w:bottom w:val="none" w:sz="0" w:space="0" w:color="auto"/>
        <w:right w:val="none" w:sz="0" w:space="0" w:color="auto"/>
      </w:divBdr>
    </w:div>
    <w:div w:id="2060784879">
      <w:bodyDiv w:val="1"/>
      <w:marLeft w:val="0"/>
      <w:marRight w:val="0"/>
      <w:marTop w:val="0"/>
      <w:marBottom w:val="0"/>
      <w:divBdr>
        <w:top w:val="none" w:sz="0" w:space="0" w:color="auto"/>
        <w:left w:val="none" w:sz="0" w:space="0" w:color="auto"/>
        <w:bottom w:val="none" w:sz="0" w:space="0" w:color="auto"/>
        <w:right w:val="none" w:sz="0" w:space="0" w:color="auto"/>
      </w:divBdr>
    </w:div>
    <w:div w:id="2060788091">
      <w:bodyDiv w:val="1"/>
      <w:marLeft w:val="0"/>
      <w:marRight w:val="0"/>
      <w:marTop w:val="0"/>
      <w:marBottom w:val="0"/>
      <w:divBdr>
        <w:top w:val="none" w:sz="0" w:space="0" w:color="auto"/>
        <w:left w:val="none" w:sz="0" w:space="0" w:color="auto"/>
        <w:bottom w:val="none" w:sz="0" w:space="0" w:color="auto"/>
        <w:right w:val="none" w:sz="0" w:space="0" w:color="auto"/>
      </w:divBdr>
    </w:div>
    <w:div w:id="2060788253">
      <w:bodyDiv w:val="1"/>
      <w:marLeft w:val="0"/>
      <w:marRight w:val="0"/>
      <w:marTop w:val="0"/>
      <w:marBottom w:val="0"/>
      <w:divBdr>
        <w:top w:val="none" w:sz="0" w:space="0" w:color="auto"/>
        <w:left w:val="none" w:sz="0" w:space="0" w:color="auto"/>
        <w:bottom w:val="none" w:sz="0" w:space="0" w:color="auto"/>
        <w:right w:val="none" w:sz="0" w:space="0" w:color="auto"/>
      </w:divBdr>
    </w:div>
    <w:div w:id="2060855638">
      <w:bodyDiv w:val="1"/>
      <w:marLeft w:val="0"/>
      <w:marRight w:val="0"/>
      <w:marTop w:val="0"/>
      <w:marBottom w:val="0"/>
      <w:divBdr>
        <w:top w:val="none" w:sz="0" w:space="0" w:color="auto"/>
        <w:left w:val="none" w:sz="0" w:space="0" w:color="auto"/>
        <w:bottom w:val="none" w:sz="0" w:space="0" w:color="auto"/>
        <w:right w:val="none" w:sz="0" w:space="0" w:color="auto"/>
      </w:divBdr>
    </w:div>
    <w:div w:id="2060859257">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0980433">
      <w:bodyDiv w:val="1"/>
      <w:marLeft w:val="0"/>
      <w:marRight w:val="0"/>
      <w:marTop w:val="0"/>
      <w:marBottom w:val="0"/>
      <w:divBdr>
        <w:top w:val="none" w:sz="0" w:space="0" w:color="auto"/>
        <w:left w:val="none" w:sz="0" w:space="0" w:color="auto"/>
        <w:bottom w:val="none" w:sz="0" w:space="0" w:color="auto"/>
        <w:right w:val="none" w:sz="0" w:space="0" w:color="auto"/>
      </w:divBdr>
    </w:div>
    <w:div w:id="2061123321">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1436140">
      <w:bodyDiv w:val="1"/>
      <w:marLeft w:val="0"/>
      <w:marRight w:val="0"/>
      <w:marTop w:val="0"/>
      <w:marBottom w:val="0"/>
      <w:divBdr>
        <w:top w:val="none" w:sz="0" w:space="0" w:color="auto"/>
        <w:left w:val="none" w:sz="0" w:space="0" w:color="auto"/>
        <w:bottom w:val="none" w:sz="0" w:space="0" w:color="auto"/>
        <w:right w:val="none" w:sz="0" w:space="0" w:color="auto"/>
      </w:divBdr>
    </w:div>
    <w:div w:id="2061593810">
      <w:bodyDiv w:val="1"/>
      <w:marLeft w:val="0"/>
      <w:marRight w:val="0"/>
      <w:marTop w:val="0"/>
      <w:marBottom w:val="0"/>
      <w:divBdr>
        <w:top w:val="none" w:sz="0" w:space="0" w:color="auto"/>
        <w:left w:val="none" w:sz="0" w:space="0" w:color="auto"/>
        <w:bottom w:val="none" w:sz="0" w:space="0" w:color="auto"/>
        <w:right w:val="none" w:sz="0" w:space="0" w:color="auto"/>
      </w:divBdr>
    </w:div>
    <w:div w:id="2061711987">
      <w:bodyDiv w:val="1"/>
      <w:marLeft w:val="0"/>
      <w:marRight w:val="0"/>
      <w:marTop w:val="0"/>
      <w:marBottom w:val="0"/>
      <w:divBdr>
        <w:top w:val="none" w:sz="0" w:space="0" w:color="auto"/>
        <w:left w:val="none" w:sz="0" w:space="0" w:color="auto"/>
        <w:bottom w:val="none" w:sz="0" w:space="0" w:color="auto"/>
        <w:right w:val="none" w:sz="0" w:space="0" w:color="auto"/>
      </w:divBdr>
    </w:div>
    <w:div w:id="2061972705">
      <w:bodyDiv w:val="1"/>
      <w:marLeft w:val="0"/>
      <w:marRight w:val="0"/>
      <w:marTop w:val="0"/>
      <w:marBottom w:val="0"/>
      <w:divBdr>
        <w:top w:val="none" w:sz="0" w:space="0" w:color="auto"/>
        <w:left w:val="none" w:sz="0" w:space="0" w:color="auto"/>
        <w:bottom w:val="none" w:sz="0" w:space="0" w:color="auto"/>
        <w:right w:val="none" w:sz="0" w:space="0" w:color="auto"/>
      </w:divBdr>
    </w:div>
    <w:div w:id="2061972915">
      <w:bodyDiv w:val="1"/>
      <w:marLeft w:val="0"/>
      <w:marRight w:val="0"/>
      <w:marTop w:val="0"/>
      <w:marBottom w:val="0"/>
      <w:divBdr>
        <w:top w:val="none" w:sz="0" w:space="0" w:color="auto"/>
        <w:left w:val="none" w:sz="0" w:space="0" w:color="auto"/>
        <w:bottom w:val="none" w:sz="0" w:space="0" w:color="auto"/>
        <w:right w:val="none" w:sz="0" w:space="0" w:color="auto"/>
      </w:divBdr>
    </w:div>
    <w:div w:id="2061979908">
      <w:bodyDiv w:val="1"/>
      <w:marLeft w:val="0"/>
      <w:marRight w:val="0"/>
      <w:marTop w:val="0"/>
      <w:marBottom w:val="0"/>
      <w:divBdr>
        <w:top w:val="none" w:sz="0" w:space="0" w:color="auto"/>
        <w:left w:val="none" w:sz="0" w:space="0" w:color="auto"/>
        <w:bottom w:val="none" w:sz="0" w:space="0" w:color="auto"/>
        <w:right w:val="none" w:sz="0" w:space="0" w:color="auto"/>
      </w:divBdr>
    </w:div>
    <w:div w:id="2062051735">
      <w:bodyDiv w:val="1"/>
      <w:marLeft w:val="0"/>
      <w:marRight w:val="0"/>
      <w:marTop w:val="0"/>
      <w:marBottom w:val="0"/>
      <w:divBdr>
        <w:top w:val="none" w:sz="0" w:space="0" w:color="auto"/>
        <w:left w:val="none" w:sz="0" w:space="0" w:color="auto"/>
        <w:bottom w:val="none" w:sz="0" w:space="0" w:color="auto"/>
        <w:right w:val="none" w:sz="0" w:space="0" w:color="auto"/>
      </w:divBdr>
    </w:div>
    <w:div w:id="2062092954">
      <w:bodyDiv w:val="1"/>
      <w:marLeft w:val="0"/>
      <w:marRight w:val="0"/>
      <w:marTop w:val="0"/>
      <w:marBottom w:val="0"/>
      <w:divBdr>
        <w:top w:val="none" w:sz="0" w:space="0" w:color="auto"/>
        <w:left w:val="none" w:sz="0" w:space="0" w:color="auto"/>
        <w:bottom w:val="none" w:sz="0" w:space="0" w:color="auto"/>
        <w:right w:val="none" w:sz="0" w:space="0" w:color="auto"/>
      </w:divBdr>
    </w:div>
    <w:div w:id="2062248798">
      <w:bodyDiv w:val="1"/>
      <w:marLeft w:val="0"/>
      <w:marRight w:val="0"/>
      <w:marTop w:val="0"/>
      <w:marBottom w:val="0"/>
      <w:divBdr>
        <w:top w:val="none" w:sz="0" w:space="0" w:color="auto"/>
        <w:left w:val="none" w:sz="0" w:space="0" w:color="auto"/>
        <w:bottom w:val="none" w:sz="0" w:space="0" w:color="auto"/>
        <w:right w:val="none" w:sz="0" w:space="0" w:color="auto"/>
      </w:divBdr>
    </w:div>
    <w:div w:id="2062358046">
      <w:bodyDiv w:val="1"/>
      <w:marLeft w:val="0"/>
      <w:marRight w:val="0"/>
      <w:marTop w:val="0"/>
      <w:marBottom w:val="0"/>
      <w:divBdr>
        <w:top w:val="none" w:sz="0" w:space="0" w:color="auto"/>
        <w:left w:val="none" w:sz="0" w:space="0" w:color="auto"/>
        <w:bottom w:val="none" w:sz="0" w:space="0" w:color="auto"/>
        <w:right w:val="none" w:sz="0" w:space="0" w:color="auto"/>
      </w:divBdr>
    </w:div>
    <w:div w:id="2062433517">
      <w:bodyDiv w:val="1"/>
      <w:marLeft w:val="0"/>
      <w:marRight w:val="0"/>
      <w:marTop w:val="0"/>
      <w:marBottom w:val="0"/>
      <w:divBdr>
        <w:top w:val="none" w:sz="0" w:space="0" w:color="auto"/>
        <w:left w:val="none" w:sz="0" w:space="0" w:color="auto"/>
        <w:bottom w:val="none" w:sz="0" w:space="0" w:color="auto"/>
        <w:right w:val="none" w:sz="0" w:space="0" w:color="auto"/>
      </w:divBdr>
    </w:div>
    <w:div w:id="2062510631">
      <w:bodyDiv w:val="1"/>
      <w:marLeft w:val="0"/>
      <w:marRight w:val="0"/>
      <w:marTop w:val="0"/>
      <w:marBottom w:val="0"/>
      <w:divBdr>
        <w:top w:val="none" w:sz="0" w:space="0" w:color="auto"/>
        <w:left w:val="none" w:sz="0" w:space="0" w:color="auto"/>
        <w:bottom w:val="none" w:sz="0" w:space="0" w:color="auto"/>
        <w:right w:val="none" w:sz="0" w:space="0" w:color="auto"/>
      </w:divBdr>
    </w:div>
    <w:div w:id="2062556388">
      <w:bodyDiv w:val="1"/>
      <w:marLeft w:val="0"/>
      <w:marRight w:val="0"/>
      <w:marTop w:val="0"/>
      <w:marBottom w:val="0"/>
      <w:divBdr>
        <w:top w:val="none" w:sz="0" w:space="0" w:color="auto"/>
        <w:left w:val="none" w:sz="0" w:space="0" w:color="auto"/>
        <w:bottom w:val="none" w:sz="0" w:space="0" w:color="auto"/>
        <w:right w:val="none" w:sz="0" w:space="0" w:color="auto"/>
      </w:divBdr>
    </w:div>
    <w:div w:id="2062558515">
      <w:bodyDiv w:val="1"/>
      <w:marLeft w:val="0"/>
      <w:marRight w:val="0"/>
      <w:marTop w:val="0"/>
      <w:marBottom w:val="0"/>
      <w:divBdr>
        <w:top w:val="none" w:sz="0" w:space="0" w:color="auto"/>
        <w:left w:val="none" w:sz="0" w:space="0" w:color="auto"/>
        <w:bottom w:val="none" w:sz="0" w:space="0" w:color="auto"/>
        <w:right w:val="none" w:sz="0" w:space="0" w:color="auto"/>
      </w:divBdr>
    </w:div>
    <w:div w:id="2062627405">
      <w:bodyDiv w:val="1"/>
      <w:marLeft w:val="0"/>
      <w:marRight w:val="0"/>
      <w:marTop w:val="0"/>
      <w:marBottom w:val="0"/>
      <w:divBdr>
        <w:top w:val="none" w:sz="0" w:space="0" w:color="auto"/>
        <w:left w:val="none" w:sz="0" w:space="0" w:color="auto"/>
        <w:bottom w:val="none" w:sz="0" w:space="0" w:color="auto"/>
        <w:right w:val="none" w:sz="0" w:space="0" w:color="auto"/>
      </w:divBdr>
    </w:div>
    <w:div w:id="2062632754">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705252">
      <w:bodyDiv w:val="1"/>
      <w:marLeft w:val="0"/>
      <w:marRight w:val="0"/>
      <w:marTop w:val="0"/>
      <w:marBottom w:val="0"/>
      <w:divBdr>
        <w:top w:val="none" w:sz="0" w:space="0" w:color="auto"/>
        <w:left w:val="none" w:sz="0" w:space="0" w:color="auto"/>
        <w:bottom w:val="none" w:sz="0" w:space="0" w:color="auto"/>
        <w:right w:val="none" w:sz="0" w:space="0" w:color="auto"/>
      </w:divBdr>
    </w:div>
    <w:div w:id="2062706097">
      <w:bodyDiv w:val="1"/>
      <w:marLeft w:val="0"/>
      <w:marRight w:val="0"/>
      <w:marTop w:val="0"/>
      <w:marBottom w:val="0"/>
      <w:divBdr>
        <w:top w:val="none" w:sz="0" w:space="0" w:color="auto"/>
        <w:left w:val="none" w:sz="0" w:space="0" w:color="auto"/>
        <w:bottom w:val="none" w:sz="0" w:space="0" w:color="auto"/>
        <w:right w:val="none" w:sz="0" w:space="0" w:color="auto"/>
      </w:divBdr>
    </w:div>
    <w:div w:id="2062778275">
      <w:bodyDiv w:val="1"/>
      <w:marLeft w:val="0"/>
      <w:marRight w:val="0"/>
      <w:marTop w:val="0"/>
      <w:marBottom w:val="0"/>
      <w:divBdr>
        <w:top w:val="none" w:sz="0" w:space="0" w:color="auto"/>
        <w:left w:val="none" w:sz="0" w:space="0" w:color="auto"/>
        <w:bottom w:val="none" w:sz="0" w:space="0" w:color="auto"/>
        <w:right w:val="none" w:sz="0" w:space="0" w:color="auto"/>
      </w:divBdr>
    </w:div>
    <w:div w:id="2062822749">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2829451">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369">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168165">
      <w:bodyDiv w:val="1"/>
      <w:marLeft w:val="0"/>
      <w:marRight w:val="0"/>
      <w:marTop w:val="0"/>
      <w:marBottom w:val="0"/>
      <w:divBdr>
        <w:top w:val="none" w:sz="0" w:space="0" w:color="auto"/>
        <w:left w:val="none" w:sz="0" w:space="0" w:color="auto"/>
        <w:bottom w:val="none" w:sz="0" w:space="0" w:color="auto"/>
        <w:right w:val="none" w:sz="0" w:space="0" w:color="auto"/>
      </w:divBdr>
    </w:div>
    <w:div w:id="2063284517">
      <w:bodyDiv w:val="1"/>
      <w:marLeft w:val="0"/>
      <w:marRight w:val="0"/>
      <w:marTop w:val="0"/>
      <w:marBottom w:val="0"/>
      <w:divBdr>
        <w:top w:val="none" w:sz="0" w:space="0" w:color="auto"/>
        <w:left w:val="none" w:sz="0" w:space="0" w:color="auto"/>
        <w:bottom w:val="none" w:sz="0" w:space="0" w:color="auto"/>
        <w:right w:val="none" w:sz="0" w:space="0" w:color="auto"/>
      </w:divBdr>
    </w:div>
    <w:div w:id="2063284634">
      <w:bodyDiv w:val="1"/>
      <w:marLeft w:val="0"/>
      <w:marRight w:val="0"/>
      <w:marTop w:val="0"/>
      <w:marBottom w:val="0"/>
      <w:divBdr>
        <w:top w:val="none" w:sz="0" w:space="0" w:color="auto"/>
        <w:left w:val="none" w:sz="0" w:space="0" w:color="auto"/>
        <w:bottom w:val="none" w:sz="0" w:space="0" w:color="auto"/>
        <w:right w:val="none" w:sz="0" w:space="0" w:color="auto"/>
      </w:divBdr>
    </w:div>
    <w:div w:id="2063484076">
      <w:bodyDiv w:val="1"/>
      <w:marLeft w:val="0"/>
      <w:marRight w:val="0"/>
      <w:marTop w:val="0"/>
      <w:marBottom w:val="0"/>
      <w:divBdr>
        <w:top w:val="none" w:sz="0" w:space="0" w:color="auto"/>
        <w:left w:val="none" w:sz="0" w:space="0" w:color="auto"/>
        <w:bottom w:val="none" w:sz="0" w:space="0" w:color="auto"/>
        <w:right w:val="none" w:sz="0" w:space="0" w:color="auto"/>
      </w:divBdr>
    </w:div>
    <w:div w:id="2063558260">
      <w:bodyDiv w:val="1"/>
      <w:marLeft w:val="0"/>
      <w:marRight w:val="0"/>
      <w:marTop w:val="0"/>
      <w:marBottom w:val="0"/>
      <w:divBdr>
        <w:top w:val="none" w:sz="0" w:space="0" w:color="auto"/>
        <w:left w:val="none" w:sz="0" w:space="0" w:color="auto"/>
        <w:bottom w:val="none" w:sz="0" w:space="0" w:color="auto"/>
        <w:right w:val="none" w:sz="0" w:space="0" w:color="auto"/>
      </w:divBdr>
    </w:div>
    <w:div w:id="2063558832">
      <w:bodyDiv w:val="1"/>
      <w:marLeft w:val="0"/>
      <w:marRight w:val="0"/>
      <w:marTop w:val="0"/>
      <w:marBottom w:val="0"/>
      <w:divBdr>
        <w:top w:val="none" w:sz="0" w:space="0" w:color="auto"/>
        <w:left w:val="none" w:sz="0" w:space="0" w:color="auto"/>
        <w:bottom w:val="none" w:sz="0" w:space="0" w:color="auto"/>
        <w:right w:val="none" w:sz="0" w:space="0" w:color="auto"/>
      </w:divBdr>
    </w:div>
    <w:div w:id="2063627792">
      <w:bodyDiv w:val="1"/>
      <w:marLeft w:val="0"/>
      <w:marRight w:val="0"/>
      <w:marTop w:val="0"/>
      <w:marBottom w:val="0"/>
      <w:divBdr>
        <w:top w:val="none" w:sz="0" w:space="0" w:color="auto"/>
        <w:left w:val="none" w:sz="0" w:space="0" w:color="auto"/>
        <w:bottom w:val="none" w:sz="0" w:space="0" w:color="auto"/>
        <w:right w:val="none" w:sz="0" w:space="0" w:color="auto"/>
      </w:divBdr>
    </w:div>
    <w:div w:id="2063677354">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3866709">
      <w:bodyDiv w:val="1"/>
      <w:marLeft w:val="0"/>
      <w:marRight w:val="0"/>
      <w:marTop w:val="0"/>
      <w:marBottom w:val="0"/>
      <w:divBdr>
        <w:top w:val="none" w:sz="0" w:space="0" w:color="auto"/>
        <w:left w:val="none" w:sz="0" w:space="0" w:color="auto"/>
        <w:bottom w:val="none" w:sz="0" w:space="0" w:color="auto"/>
        <w:right w:val="none" w:sz="0" w:space="0" w:color="auto"/>
      </w:divBdr>
    </w:div>
    <w:div w:id="2063869589">
      <w:bodyDiv w:val="1"/>
      <w:marLeft w:val="0"/>
      <w:marRight w:val="0"/>
      <w:marTop w:val="0"/>
      <w:marBottom w:val="0"/>
      <w:divBdr>
        <w:top w:val="none" w:sz="0" w:space="0" w:color="auto"/>
        <w:left w:val="none" w:sz="0" w:space="0" w:color="auto"/>
        <w:bottom w:val="none" w:sz="0" w:space="0" w:color="auto"/>
        <w:right w:val="none" w:sz="0" w:space="0" w:color="auto"/>
      </w:divBdr>
    </w:div>
    <w:div w:id="2063944033">
      <w:bodyDiv w:val="1"/>
      <w:marLeft w:val="0"/>
      <w:marRight w:val="0"/>
      <w:marTop w:val="0"/>
      <w:marBottom w:val="0"/>
      <w:divBdr>
        <w:top w:val="none" w:sz="0" w:space="0" w:color="auto"/>
        <w:left w:val="none" w:sz="0" w:space="0" w:color="auto"/>
        <w:bottom w:val="none" w:sz="0" w:space="0" w:color="auto"/>
        <w:right w:val="none" w:sz="0" w:space="0" w:color="auto"/>
      </w:divBdr>
    </w:div>
    <w:div w:id="2063946157">
      <w:bodyDiv w:val="1"/>
      <w:marLeft w:val="0"/>
      <w:marRight w:val="0"/>
      <w:marTop w:val="0"/>
      <w:marBottom w:val="0"/>
      <w:divBdr>
        <w:top w:val="none" w:sz="0" w:space="0" w:color="auto"/>
        <w:left w:val="none" w:sz="0" w:space="0" w:color="auto"/>
        <w:bottom w:val="none" w:sz="0" w:space="0" w:color="auto"/>
        <w:right w:val="none" w:sz="0" w:space="0" w:color="auto"/>
      </w:divBdr>
    </w:div>
    <w:div w:id="2064018700">
      <w:bodyDiv w:val="1"/>
      <w:marLeft w:val="0"/>
      <w:marRight w:val="0"/>
      <w:marTop w:val="0"/>
      <w:marBottom w:val="0"/>
      <w:divBdr>
        <w:top w:val="none" w:sz="0" w:space="0" w:color="auto"/>
        <w:left w:val="none" w:sz="0" w:space="0" w:color="auto"/>
        <w:bottom w:val="none" w:sz="0" w:space="0" w:color="auto"/>
        <w:right w:val="none" w:sz="0" w:space="0" w:color="auto"/>
      </w:divBdr>
    </w:div>
    <w:div w:id="2064021098">
      <w:bodyDiv w:val="1"/>
      <w:marLeft w:val="0"/>
      <w:marRight w:val="0"/>
      <w:marTop w:val="0"/>
      <w:marBottom w:val="0"/>
      <w:divBdr>
        <w:top w:val="none" w:sz="0" w:space="0" w:color="auto"/>
        <w:left w:val="none" w:sz="0" w:space="0" w:color="auto"/>
        <w:bottom w:val="none" w:sz="0" w:space="0" w:color="auto"/>
        <w:right w:val="none" w:sz="0" w:space="0" w:color="auto"/>
      </w:divBdr>
    </w:div>
    <w:div w:id="2064131137">
      <w:bodyDiv w:val="1"/>
      <w:marLeft w:val="0"/>
      <w:marRight w:val="0"/>
      <w:marTop w:val="0"/>
      <w:marBottom w:val="0"/>
      <w:divBdr>
        <w:top w:val="none" w:sz="0" w:space="0" w:color="auto"/>
        <w:left w:val="none" w:sz="0" w:space="0" w:color="auto"/>
        <w:bottom w:val="none" w:sz="0" w:space="0" w:color="auto"/>
        <w:right w:val="none" w:sz="0" w:space="0" w:color="auto"/>
      </w:divBdr>
    </w:div>
    <w:div w:id="2064208801">
      <w:bodyDiv w:val="1"/>
      <w:marLeft w:val="0"/>
      <w:marRight w:val="0"/>
      <w:marTop w:val="0"/>
      <w:marBottom w:val="0"/>
      <w:divBdr>
        <w:top w:val="none" w:sz="0" w:space="0" w:color="auto"/>
        <w:left w:val="none" w:sz="0" w:space="0" w:color="auto"/>
        <w:bottom w:val="none" w:sz="0" w:space="0" w:color="auto"/>
        <w:right w:val="none" w:sz="0" w:space="0" w:color="auto"/>
      </w:divBdr>
    </w:div>
    <w:div w:id="2064253900">
      <w:bodyDiv w:val="1"/>
      <w:marLeft w:val="0"/>
      <w:marRight w:val="0"/>
      <w:marTop w:val="0"/>
      <w:marBottom w:val="0"/>
      <w:divBdr>
        <w:top w:val="none" w:sz="0" w:space="0" w:color="auto"/>
        <w:left w:val="none" w:sz="0" w:space="0" w:color="auto"/>
        <w:bottom w:val="none" w:sz="0" w:space="0" w:color="auto"/>
        <w:right w:val="none" w:sz="0" w:space="0" w:color="auto"/>
      </w:divBdr>
    </w:div>
    <w:div w:id="2064333540">
      <w:bodyDiv w:val="1"/>
      <w:marLeft w:val="0"/>
      <w:marRight w:val="0"/>
      <w:marTop w:val="0"/>
      <w:marBottom w:val="0"/>
      <w:divBdr>
        <w:top w:val="none" w:sz="0" w:space="0" w:color="auto"/>
        <w:left w:val="none" w:sz="0" w:space="0" w:color="auto"/>
        <w:bottom w:val="none" w:sz="0" w:space="0" w:color="auto"/>
        <w:right w:val="none" w:sz="0" w:space="0" w:color="auto"/>
      </w:divBdr>
    </w:div>
    <w:div w:id="2064593935">
      <w:bodyDiv w:val="1"/>
      <w:marLeft w:val="0"/>
      <w:marRight w:val="0"/>
      <w:marTop w:val="0"/>
      <w:marBottom w:val="0"/>
      <w:divBdr>
        <w:top w:val="none" w:sz="0" w:space="0" w:color="auto"/>
        <w:left w:val="none" w:sz="0" w:space="0" w:color="auto"/>
        <w:bottom w:val="none" w:sz="0" w:space="0" w:color="auto"/>
        <w:right w:val="none" w:sz="0" w:space="0" w:color="auto"/>
      </w:divBdr>
    </w:div>
    <w:div w:id="2064596003">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4712727">
      <w:bodyDiv w:val="1"/>
      <w:marLeft w:val="0"/>
      <w:marRight w:val="0"/>
      <w:marTop w:val="0"/>
      <w:marBottom w:val="0"/>
      <w:divBdr>
        <w:top w:val="none" w:sz="0" w:space="0" w:color="auto"/>
        <w:left w:val="none" w:sz="0" w:space="0" w:color="auto"/>
        <w:bottom w:val="none" w:sz="0" w:space="0" w:color="auto"/>
        <w:right w:val="none" w:sz="0" w:space="0" w:color="auto"/>
      </w:divBdr>
    </w:div>
    <w:div w:id="2064794853">
      <w:bodyDiv w:val="1"/>
      <w:marLeft w:val="0"/>
      <w:marRight w:val="0"/>
      <w:marTop w:val="0"/>
      <w:marBottom w:val="0"/>
      <w:divBdr>
        <w:top w:val="none" w:sz="0" w:space="0" w:color="auto"/>
        <w:left w:val="none" w:sz="0" w:space="0" w:color="auto"/>
        <w:bottom w:val="none" w:sz="0" w:space="0" w:color="auto"/>
        <w:right w:val="none" w:sz="0" w:space="0" w:color="auto"/>
      </w:divBdr>
    </w:div>
    <w:div w:id="2064985008">
      <w:bodyDiv w:val="1"/>
      <w:marLeft w:val="0"/>
      <w:marRight w:val="0"/>
      <w:marTop w:val="0"/>
      <w:marBottom w:val="0"/>
      <w:divBdr>
        <w:top w:val="none" w:sz="0" w:space="0" w:color="auto"/>
        <w:left w:val="none" w:sz="0" w:space="0" w:color="auto"/>
        <w:bottom w:val="none" w:sz="0" w:space="0" w:color="auto"/>
        <w:right w:val="none" w:sz="0" w:space="0" w:color="auto"/>
      </w:divBdr>
    </w:div>
    <w:div w:id="2065106802">
      <w:bodyDiv w:val="1"/>
      <w:marLeft w:val="0"/>
      <w:marRight w:val="0"/>
      <w:marTop w:val="0"/>
      <w:marBottom w:val="0"/>
      <w:divBdr>
        <w:top w:val="none" w:sz="0" w:space="0" w:color="auto"/>
        <w:left w:val="none" w:sz="0" w:space="0" w:color="auto"/>
        <w:bottom w:val="none" w:sz="0" w:space="0" w:color="auto"/>
        <w:right w:val="none" w:sz="0" w:space="0" w:color="auto"/>
      </w:divBdr>
    </w:div>
    <w:div w:id="2065251608">
      <w:bodyDiv w:val="1"/>
      <w:marLeft w:val="0"/>
      <w:marRight w:val="0"/>
      <w:marTop w:val="0"/>
      <w:marBottom w:val="0"/>
      <w:divBdr>
        <w:top w:val="none" w:sz="0" w:space="0" w:color="auto"/>
        <w:left w:val="none" w:sz="0" w:space="0" w:color="auto"/>
        <w:bottom w:val="none" w:sz="0" w:space="0" w:color="auto"/>
        <w:right w:val="none" w:sz="0" w:space="0" w:color="auto"/>
      </w:divBdr>
    </w:div>
    <w:div w:id="2065252805">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5520884">
      <w:bodyDiv w:val="1"/>
      <w:marLeft w:val="0"/>
      <w:marRight w:val="0"/>
      <w:marTop w:val="0"/>
      <w:marBottom w:val="0"/>
      <w:divBdr>
        <w:top w:val="none" w:sz="0" w:space="0" w:color="auto"/>
        <w:left w:val="none" w:sz="0" w:space="0" w:color="auto"/>
        <w:bottom w:val="none" w:sz="0" w:space="0" w:color="auto"/>
        <w:right w:val="none" w:sz="0" w:space="0" w:color="auto"/>
      </w:divBdr>
    </w:div>
    <w:div w:id="2065835794">
      <w:bodyDiv w:val="1"/>
      <w:marLeft w:val="0"/>
      <w:marRight w:val="0"/>
      <w:marTop w:val="0"/>
      <w:marBottom w:val="0"/>
      <w:divBdr>
        <w:top w:val="none" w:sz="0" w:space="0" w:color="auto"/>
        <w:left w:val="none" w:sz="0" w:space="0" w:color="auto"/>
        <w:bottom w:val="none" w:sz="0" w:space="0" w:color="auto"/>
        <w:right w:val="none" w:sz="0" w:space="0" w:color="auto"/>
      </w:divBdr>
    </w:div>
    <w:div w:id="2065903058">
      <w:bodyDiv w:val="1"/>
      <w:marLeft w:val="0"/>
      <w:marRight w:val="0"/>
      <w:marTop w:val="0"/>
      <w:marBottom w:val="0"/>
      <w:divBdr>
        <w:top w:val="none" w:sz="0" w:space="0" w:color="auto"/>
        <w:left w:val="none" w:sz="0" w:space="0" w:color="auto"/>
        <w:bottom w:val="none" w:sz="0" w:space="0" w:color="auto"/>
        <w:right w:val="none" w:sz="0" w:space="0" w:color="auto"/>
      </w:divBdr>
    </w:div>
    <w:div w:id="2065983837">
      <w:bodyDiv w:val="1"/>
      <w:marLeft w:val="0"/>
      <w:marRight w:val="0"/>
      <w:marTop w:val="0"/>
      <w:marBottom w:val="0"/>
      <w:divBdr>
        <w:top w:val="none" w:sz="0" w:space="0" w:color="auto"/>
        <w:left w:val="none" w:sz="0" w:space="0" w:color="auto"/>
        <w:bottom w:val="none" w:sz="0" w:space="0" w:color="auto"/>
        <w:right w:val="none" w:sz="0" w:space="0" w:color="auto"/>
      </w:divBdr>
    </w:div>
    <w:div w:id="2066023556">
      <w:bodyDiv w:val="1"/>
      <w:marLeft w:val="0"/>
      <w:marRight w:val="0"/>
      <w:marTop w:val="0"/>
      <w:marBottom w:val="0"/>
      <w:divBdr>
        <w:top w:val="none" w:sz="0" w:space="0" w:color="auto"/>
        <w:left w:val="none" w:sz="0" w:space="0" w:color="auto"/>
        <w:bottom w:val="none" w:sz="0" w:space="0" w:color="auto"/>
        <w:right w:val="none" w:sz="0" w:space="0" w:color="auto"/>
      </w:divBdr>
    </w:div>
    <w:div w:id="2066028127">
      <w:bodyDiv w:val="1"/>
      <w:marLeft w:val="0"/>
      <w:marRight w:val="0"/>
      <w:marTop w:val="0"/>
      <w:marBottom w:val="0"/>
      <w:divBdr>
        <w:top w:val="none" w:sz="0" w:space="0" w:color="auto"/>
        <w:left w:val="none" w:sz="0" w:space="0" w:color="auto"/>
        <w:bottom w:val="none" w:sz="0" w:space="0" w:color="auto"/>
        <w:right w:val="none" w:sz="0" w:space="0" w:color="auto"/>
      </w:divBdr>
    </w:div>
    <w:div w:id="2066053758">
      <w:bodyDiv w:val="1"/>
      <w:marLeft w:val="0"/>
      <w:marRight w:val="0"/>
      <w:marTop w:val="0"/>
      <w:marBottom w:val="0"/>
      <w:divBdr>
        <w:top w:val="none" w:sz="0" w:space="0" w:color="auto"/>
        <w:left w:val="none" w:sz="0" w:space="0" w:color="auto"/>
        <w:bottom w:val="none" w:sz="0" w:space="0" w:color="auto"/>
        <w:right w:val="none" w:sz="0" w:space="0" w:color="auto"/>
      </w:divBdr>
    </w:div>
    <w:div w:id="2066172764">
      <w:bodyDiv w:val="1"/>
      <w:marLeft w:val="0"/>
      <w:marRight w:val="0"/>
      <w:marTop w:val="0"/>
      <w:marBottom w:val="0"/>
      <w:divBdr>
        <w:top w:val="none" w:sz="0" w:space="0" w:color="auto"/>
        <w:left w:val="none" w:sz="0" w:space="0" w:color="auto"/>
        <w:bottom w:val="none" w:sz="0" w:space="0" w:color="auto"/>
        <w:right w:val="none" w:sz="0" w:space="0" w:color="auto"/>
      </w:divBdr>
    </w:div>
    <w:div w:id="2066179298">
      <w:bodyDiv w:val="1"/>
      <w:marLeft w:val="0"/>
      <w:marRight w:val="0"/>
      <w:marTop w:val="0"/>
      <w:marBottom w:val="0"/>
      <w:divBdr>
        <w:top w:val="none" w:sz="0" w:space="0" w:color="auto"/>
        <w:left w:val="none" w:sz="0" w:space="0" w:color="auto"/>
        <w:bottom w:val="none" w:sz="0" w:space="0" w:color="auto"/>
        <w:right w:val="none" w:sz="0" w:space="0" w:color="auto"/>
      </w:divBdr>
    </w:div>
    <w:div w:id="2066293394">
      <w:bodyDiv w:val="1"/>
      <w:marLeft w:val="0"/>
      <w:marRight w:val="0"/>
      <w:marTop w:val="0"/>
      <w:marBottom w:val="0"/>
      <w:divBdr>
        <w:top w:val="none" w:sz="0" w:space="0" w:color="auto"/>
        <w:left w:val="none" w:sz="0" w:space="0" w:color="auto"/>
        <w:bottom w:val="none" w:sz="0" w:space="0" w:color="auto"/>
        <w:right w:val="none" w:sz="0" w:space="0" w:color="auto"/>
      </w:divBdr>
    </w:div>
    <w:div w:id="2066446311">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39061">
      <w:bodyDiv w:val="1"/>
      <w:marLeft w:val="0"/>
      <w:marRight w:val="0"/>
      <w:marTop w:val="0"/>
      <w:marBottom w:val="0"/>
      <w:divBdr>
        <w:top w:val="none" w:sz="0" w:space="0" w:color="auto"/>
        <w:left w:val="none" w:sz="0" w:space="0" w:color="auto"/>
        <w:bottom w:val="none" w:sz="0" w:space="0" w:color="auto"/>
        <w:right w:val="none" w:sz="0" w:space="0" w:color="auto"/>
      </w:divBdr>
    </w:div>
    <w:div w:id="2066642243">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6876613">
      <w:bodyDiv w:val="1"/>
      <w:marLeft w:val="0"/>
      <w:marRight w:val="0"/>
      <w:marTop w:val="0"/>
      <w:marBottom w:val="0"/>
      <w:divBdr>
        <w:top w:val="none" w:sz="0" w:space="0" w:color="auto"/>
        <w:left w:val="none" w:sz="0" w:space="0" w:color="auto"/>
        <w:bottom w:val="none" w:sz="0" w:space="0" w:color="auto"/>
        <w:right w:val="none" w:sz="0" w:space="0" w:color="auto"/>
      </w:divBdr>
    </w:div>
    <w:div w:id="2066907118">
      <w:bodyDiv w:val="1"/>
      <w:marLeft w:val="0"/>
      <w:marRight w:val="0"/>
      <w:marTop w:val="0"/>
      <w:marBottom w:val="0"/>
      <w:divBdr>
        <w:top w:val="none" w:sz="0" w:space="0" w:color="auto"/>
        <w:left w:val="none" w:sz="0" w:space="0" w:color="auto"/>
        <w:bottom w:val="none" w:sz="0" w:space="0" w:color="auto"/>
        <w:right w:val="none" w:sz="0" w:space="0" w:color="auto"/>
      </w:divBdr>
    </w:div>
    <w:div w:id="2066945212">
      <w:bodyDiv w:val="1"/>
      <w:marLeft w:val="0"/>
      <w:marRight w:val="0"/>
      <w:marTop w:val="0"/>
      <w:marBottom w:val="0"/>
      <w:divBdr>
        <w:top w:val="none" w:sz="0" w:space="0" w:color="auto"/>
        <w:left w:val="none" w:sz="0" w:space="0" w:color="auto"/>
        <w:bottom w:val="none" w:sz="0" w:space="0" w:color="auto"/>
        <w:right w:val="none" w:sz="0" w:space="0" w:color="auto"/>
      </w:divBdr>
    </w:div>
    <w:div w:id="2067142164">
      <w:bodyDiv w:val="1"/>
      <w:marLeft w:val="0"/>
      <w:marRight w:val="0"/>
      <w:marTop w:val="0"/>
      <w:marBottom w:val="0"/>
      <w:divBdr>
        <w:top w:val="none" w:sz="0" w:space="0" w:color="auto"/>
        <w:left w:val="none" w:sz="0" w:space="0" w:color="auto"/>
        <w:bottom w:val="none" w:sz="0" w:space="0" w:color="auto"/>
        <w:right w:val="none" w:sz="0" w:space="0" w:color="auto"/>
      </w:divBdr>
    </w:div>
    <w:div w:id="2067291192">
      <w:bodyDiv w:val="1"/>
      <w:marLeft w:val="0"/>
      <w:marRight w:val="0"/>
      <w:marTop w:val="0"/>
      <w:marBottom w:val="0"/>
      <w:divBdr>
        <w:top w:val="none" w:sz="0" w:space="0" w:color="auto"/>
        <w:left w:val="none" w:sz="0" w:space="0" w:color="auto"/>
        <w:bottom w:val="none" w:sz="0" w:space="0" w:color="auto"/>
        <w:right w:val="none" w:sz="0" w:space="0" w:color="auto"/>
      </w:divBdr>
    </w:div>
    <w:div w:id="2067291672">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298211">
      <w:bodyDiv w:val="1"/>
      <w:marLeft w:val="0"/>
      <w:marRight w:val="0"/>
      <w:marTop w:val="0"/>
      <w:marBottom w:val="0"/>
      <w:divBdr>
        <w:top w:val="none" w:sz="0" w:space="0" w:color="auto"/>
        <w:left w:val="none" w:sz="0" w:space="0" w:color="auto"/>
        <w:bottom w:val="none" w:sz="0" w:space="0" w:color="auto"/>
        <w:right w:val="none" w:sz="0" w:space="0" w:color="auto"/>
      </w:divBdr>
    </w:div>
    <w:div w:id="2067334414">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7490270">
      <w:bodyDiv w:val="1"/>
      <w:marLeft w:val="0"/>
      <w:marRight w:val="0"/>
      <w:marTop w:val="0"/>
      <w:marBottom w:val="0"/>
      <w:divBdr>
        <w:top w:val="none" w:sz="0" w:space="0" w:color="auto"/>
        <w:left w:val="none" w:sz="0" w:space="0" w:color="auto"/>
        <w:bottom w:val="none" w:sz="0" w:space="0" w:color="auto"/>
        <w:right w:val="none" w:sz="0" w:space="0" w:color="auto"/>
      </w:divBdr>
    </w:div>
    <w:div w:id="2067600452">
      <w:bodyDiv w:val="1"/>
      <w:marLeft w:val="0"/>
      <w:marRight w:val="0"/>
      <w:marTop w:val="0"/>
      <w:marBottom w:val="0"/>
      <w:divBdr>
        <w:top w:val="none" w:sz="0" w:space="0" w:color="auto"/>
        <w:left w:val="none" w:sz="0" w:space="0" w:color="auto"/>
        <w:bottom w:val="none" w:sz="0" w:space="0" w:color="auto"/>
        <w:right w:val="none" w:sz="0" w:space="0" w:color="auto"/>
      </w:divBdr>
    </w:div>
    <w:div w:id="2067799359">
      <w:bodyDiv w:val="1"/>
      <w:marLeft w:val="0"/>
      <w:marRight w:val="0"/>
      <w:marTop w:val="0"/>
      <w:marBottom w:val="0"/>
      <w:divBdr>
        <w:top w:val="none" w:sz="0" w:space="0" w:color="auto"/>
        <w:left w:val="none" w:sz="0" w:space="0" w:color="auto"/>
        <w:bottom w:val="none" w:sz="0" w:space="0" w:color="auto"/>
        <w:right w:val="none" w:sz="0" w:space="0" w:color="auto"/>
      </w:divBdr>
    </w:div>
    <w:div w:id="2068449007">
      <w:bodyDiv w:val="1"/>
      <w:marLeft w:val="0"/>
      <w:marRight w:val="0"/>
      <w:marTop w:val="0"/>
      <w:marBottom w:val="0"/>
      <w:divBdr>
        <w:top w:val="none" w:sz="0" w:space="0" w:color="auto"/>
        <w:left w:val="none" w:sz="0" w:space="0" w:color="auto"/>
        <w:bottom w:val="none" w:sz="0" w:space="0" w:color="auto"/>
        <w:right w:val="none" w:sz="0" w:space="0" w:color="auto"/>
      </w:divBdr>
    </w:div>
    <w:div w:id="2068450423">
      <w:bodyDiv w:val="1"/>
      <w:marLeft w:val="0"/>
      <w:marRight w:val="0"/>
      <w:marTop w:val="0"/>
      <w:marBottom w:val="0"/>
      <w:divBdr>
        <w:top w:val="none" w:sz="0" w:space="0" w:color="auto"/>
        <w:left w:val="none" w:sz="0" w:space="0" w:color="auto"/>
        <w:bottom w:val="none" w:sz="0" w:space="0" w:color="auto"/>
        <w:right w:val="none" w:sz="0" w:space="0" w:color="auto"/>
      </w:divBdr>
    </w:div>
    <w:div w:id="2068453734">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528460">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718684">
      <w:bodyDiv w:val="1"/>
      <w:marLeft w:val="0"/>
      <w:marRight w:val="0"/>
      <w:marTop w:val="0"/>
      <w:marBottom w:val="0"/>
      <w:divBdr>
        <w:top w:val="none" w:sz="0" w:space="0" w:color="auto"/>
        <w:left w:val="none" w:sz="0" w:space="0" w:color="auto"/>
        <w:bottom w:val="none" w:sz="0" w:space="0" w:color="auto"/>
        <w:right w:val="none" w:sz="0" w:space="0" w:color="auto"/>
      </w:divBdr>
    </w:div>
    <w:div w:id="2068799459">
      <w:bodyDiv w:val="1"/>
      <w:marLeft w:val="0"/>
      <w:marRight w:val="0"/>
      <w:marTop w:val="0"/>
      <w:marBottom w:val="0"/>
      <w:divBdr>
        <w:top w:val="none" w:sz="0" w:space="0" w:color="auto"/>
        <w:left w:val="none" w:sz="0" w:space="0" w:color="auto"/>
        <w:bottom w:val="none" w:sz="0" w:space="0" w:color="auto"/>
        <w:right w:val="none" w:sz="0" w:space="0" w:color="auto"/>
      </w:divBdr>
    </w:div>
    <w:div w:id="2068841550">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8990417">
      <w:bodyDiv w:val="1"/>
      <w:marLeft w:val="0"/>
      <w:marRight w:val="0"/>
      <w:marTop w:val="0"/>
      <w:marBottom w:val="0"/>
      <w:divBdr>
        <w:top w:val="none" w:sz="0" w:space="0" w:color="auto"/>
        <w:left w:val="none" w:sz="0" w:space="0" w:color="auto"/>
        <w:bottom w:val="none" w:sz="0" w:space="0" w:color="auto"/>
        <w:right w:val="none" w:sz="0" w:space="0" w:color="auto"/>
      </w:divBdr>
    </w:div>
    <w:div w:id="2069063245">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448171">
      <w:bodyDiv w:val="1"/>
      <w:marLeft w:val="0"/>
      <w:marRight w:val="0"/>
      <w:marTop w:val="0"/>
      <w:marBottom w:val="0"/>
      <w:divBdr>
        <w:top w:val="none" w:sz="0" w:space="0" w:color="auto"/>
        <w:left w:val="none" w:sz="0" w:space="0" w:color="auto"/>
        <w:bottom w:val="none" w:sz="0" w:space="0" w:color="auto"/>
        <w:right w:val="none" w:sz="0" w:space="0" w:color="auto"/>
      </w:divBdr>
    </w:div>
    <w:div w:id="2069526611">
      <w:bodyDiv w:val="1"/>
      <w:marLeft w:val="0"/>
      <w:marRight w:val="0"/>
      <w:marTop w:val="0"/>
      <w:marBottom w:val="0"/>
      <w:divBdr>
        <w:top w:val="none" w:sz="0" w:space="0" w:color="auto"/>
        <w:left w:val="none" w:sz="0" w:space="0" w:color="auto"/>
        <w:bottom w:val="none" w:sz="0" w:space="0" w:color="auto"/>
        <w:right w:val="none" w:sz="0" w:space="0" w:color="auto"/>
      </w:divBdr>
    </w:div>
    <w:div w:id="2069570312">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693699">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722941">
      <w:bodyDiv w:val="1"/>
      <w:marLeft w:val="0"/>
      <w:marRight w:val="0"/>
      <w:marTop w:val="0"/>
      <w:marBottom w:val="0"/>
      <w:divBdr>
        <w:top w:val="none" w:sz="0" w:space="0" w:color="auto"/>
        <w:left w:val="none" w:sz="0" w:space="0" w:color="auto"/>
        <w:bottom w:val="none" w:sz="0" w:space="0" w:color="auto"/>
        <w:right w:val="none" w:sz="0" w:space="0" w:color="auto"/>
      </w:divBdr>
    </w:div>
    <w:div w:id="2069723941">
      <w:bodyDiv w:val="1"/>
      <w:marLeft w:val="0"/>
      <w:marRight w:val="0"/>
      <w:marTop w:val="0"/>
      <w:marBottom w:val="0"/>
      <w:divBdr>
        <w:top w:val="none" w:sz="0" w:space="0" w:color="auto"/>
        <w:left w:val="none" w:sz="0" w:space="0" w:color="auto"/>
        <w:bottom w:val="none" w:sz="0" w:space="0" w:color="auto"/>
        <w:right w:val="none" w:sz="0" w:space="0" w:color="auto"/>
      </w:divBdr>
    </w:div>
    <w:div w:id="2069912771">
      <w:bodyDiv w:val="1"/>
      <w:marLeft w:val="0"/>
      <w:marRight w:val="0"/>
      <w:marTop w:val="0"/>
      <w:marBottom w:val="0"/>
      <w:divBdr>
        <w:top w:val="none" w:sz="0" w:space="0" w:color="auto"/>
        <w:left w:val="none" w:sz="0" w:space="0" w:color="auto"/>
        <w:bottom w:val="none" w:sz="0" w:space="0" w:color="auto"/>
        <w:right w:val="none" w:sz="0" w:space="0" w:color="auto"/>
      </w:divBdr>
    </w:div>
    <w:div w:id="2069913764">
      <w:bodyDiv w:val="1"/>
      <w:marLeft w:val="0"/>
      <w:marRight w:val="0"/>
      <w:marTop w:val="0"/>
      <w:marBottom w:val="0"/>
      <w:divBdr>
        <w:top w:val="none" w:sz="0" w:space="0" w:color="auto"/>
        <w:left w:val="none" w:sz="0" w:space="0" w:color="auto"/>
        <w:bottom w:val="none" w:sz="0" w:space="0" w:color="auto"/>
        <w:right w:val="none" w:sz="0" w:space="0" w:color="auto"/>
      </w:divBdr>
    </w:div>
    <w:div w:id="2069916509">
      <w:bodyDiv w:val="1"/>
      <w:marLeft w:val="0"/>
      <w:marRight w:val="0"/>
      <w:marTop w:val="0"/>
      <w:marBottom w:val="0"/>
      <w:divBdr>
        <w:top w:val="none" w:sz="0" w:space="0" w:color="auto"/>
        <w:left w:val="none" w:sz="0" w:space="0" w:color="auto"/>
        <w:bottom w:val="none" w:sz="0" w:space="0" w:color="auto"/>
        <w:right w:val="none" w:sz="0" w:space="0" w:color="auto"/>
      </w:divBdr>
    </w:div>
    <w:div w:id="2069917762">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69956542">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0151531">
      <w:bodyDiv w:val="1"/>
      <w:marLeft w:val="0"/>
      <w:marRight w:val="0"/>
      <w:marTop w:val="0"/>
      <w:marBottom w:val="0"/>
      <w:divBdr>
        <w:top w:val="none" w:sz="0" w:space="0" w:color="auto"/>
        <w:left w:val="none" w:sz="0" w:space="0" w:color="auto"/>
        <w:bottom w:val="none" w:sz="0" w:space="0" w:color="auto"/>
        <w:right w:val="none" w:sz="0" w:space="0" w:color="auto"/>
      </w:divBdr>
    </w:div>
    <w:div w:id="2070378870">
      <w:bodyDiv w:val="1"/>
      <w:marLeft w:val="0"/>
      <w:marRight w:val="0"/>
      <w:marTop w:val="0"/>
      <w:marBottom w:val="0"/>
      <w:divBdr>
        <w:top w:val="none" w:sz="0" w:space="0" w:color="auto"/>
        <w:left w:val="none" w:sz="0" w:space="0" w:color="auto"/>
        <w:bottom w:val="none" w:sz="0" w:space="0" w:color="auto"/>
        <w:right w:val="none" w:sz="0" w:space="0" w:color="auto"/>
      </w:divBdr>
    </w:div>
    <w:div w:id="2070417175">
      <w:bodyDiv w:val="1"/>
      <w:marLeft w:val="0"/>
      <w:marRight w:val="0"/>
      <w:marTop w:val="0"/>
      <w:marBottom w:val="0"/>
      <w:divBdr>
        <w:top w:val="none" w:sz="0" w:space="0" w:color="auto"/>
        <w:left w:val="none" w:sz="0" w:space="0" w:color="auto"/>
        <w:bottom w:val="none" w:sz="0" w:space="0" w:color="auto"/>
        <w:right w:val="none" w:sz="0" w:space="0" w:color="auto"/>
      </w:divBdr>
    </w:div>
    <w:div w:id="2070423413">
      <w:bodyDiv w:val="1"/>
      <w:marLeft w:val="0"/>
      <w:marRight w:val="0"/>
      <w:marTop w:val="0"/>
      <w:marBottom w:val="0"/>
      <w:divBdr>
        <w:top w:val="none" w:sz="0" w:space="0" w:color="auto"/>
        <w:left w:val="none" w:sz="0" w:space="0" w:color="auto"/>
        <w:bottom w:val="none" w:sz="0" w:space="0" w:color="auto"/>
        <w:right w:val="none" w:sz="0" w:space="0" w:color="auto"/>
      </w:divBdr>
    </w:div>
    <w:div w:id="2070496634">
      <w:bodyDiv w:val="1"/>
      <w:marLeft w:val="0"/>
      <w:marRight w:val="0"/>
      <w:marTop w:val="0"/>
      <w:marBottom w:val="0"/>
      <w:divBdr>
        <w:top w:val="none" w:sz="0" w:space="0" w:color="auto"/>
        <w:left w:val="none" w:sz="0" w:space="0" w:color="auto"/>
        <w:bottom w:val="none" w:sz="0" w:space="0" w:color="auto"/>
        <w:right w:val="none" w:sz="0" w:space="0" w:color="auto"/>
      </w:divBdr>
    </w:div>
    <w:div w:id="2070613601">
      <w:bodyDiv w:val="1"/>
      <w:marLeft w:val="0"/>
      <w:marRight w:val="0"/>
      <w:marTop w:val="0"/>
      <w:marBottom w:val="0"/>
      <w:divBdr>
        <w:top w:val="none" w:sz="0" w:space="0" w:color="auto"/>
        <w:left w:val="none" w:sz="0" w:space="0" w:color="auto"/>
        <w:bottom w:val="none" w:sz="0" w:space="0" w:color="auto"/>
        <w:right w:val="none" w:sz="0" w:space="0" w:color="auto"/>
      </w:divBdr>
    </w:div>
    <w:div w:id="2070686487">
      <w:bodyDiv w:val="1"/>
      <w:marLeft w:val="0"/>
      <w:marRight w:val="0"/>
      <w:marTop w:val="0"/>
      <w:marBottom w:val="0"/>
      <w:divBdr>
        <w:top w:val="none" w:sz="0" w:space="0" w:color="auto"/>
        <w:left w:val="none" w:sz="0" w:space="0" w:color="auto"/>
        <w:bottom w:val="none" w:sz="0" w:space="0" w:color="auto"/>
        <w:right w:val="none" w:sz="0" w:space="0" w:color="auto"/>
      </w:divBdr>
    </w:div>
    <w:div w:id="2071072906">
      <w:bodyDiv w:val="1"/>
      <w:marLeft w:val="0"/>
      <w:marRight w:val="0"/>
      <w:marTop w:val="0"/>
      <w:marBottom w:val="0"/>
      <w:divBdr>
        <w:top w:val="none" w:sz="0" w:space="0" w:color="auto"/>
        <w:left w:val="none" w:sz="0" w:space="0" w:color="auto"/>
        <w:bottom w:val="none" w:sz="0" w:space="0" w:color="auto"/>
        <w:right w:val="none" w:sz="0" w:space="0" w:color="auto"/>
      </w:divBdr>
    </w:div>
    <w:div w:id="2071152156">
      <w:bodyDiv w:val="1"/>
      <w:marLeft w:val="0"/>
      <w:marRight w:val="0"/>
      <w:marTop w:val="0"/>
      <w:marBottom w:val="0"/>
      <w:divBdr>
        <w:top w:val="none" w:sz="0" w:space="0" w:color="auto"/>
        <w:left w:val="none" w:sz="0" w:space="0" w:color="auto"/>
        <w:bottom w:val="none" w:sz="0" w:space="0" w:color="auto"/>
        <w:right w:val="none" w:sz="0" w:space="0" w:color="auto"/>
      </w:divBdr>
    </w:div>
    <w:div w:id="2071227483">
      <w:bodyDiv w:val="1"/>
      <w:marLeft w:val="0"/>
      <w:marRight w:val="0"/>
      <w:marTop w:val="0"/>
      <w:marBottom w:val="0"/>
      <w:divBdr>
        <w:top w:val="none" w:sz="0" w:space="0" w:color="auto"/>
        <w:left w:val="none" w:sz="0" w:space="0" w:color="auto"/>
        <w:bottom w:val="none" w:sz="0" w:space="0" w:color="auto"/>
        <w:right w:val="none" w:sz="0" w:space="0" w:color="auto"/>
      </w:divBdr>
    </w:div>
    <w:div w:id="2071297090">
      <w:bodyDiv w:val="1"/>
      <w:marLeft w:val="0"/>
      <w:marRight w:val="0"/>
      <w:marTop w:val="0"/>
      <w:marBottom w:val="0"/>
      <w:divBdr>
        <w:top w:val="none" w:sz="0" w:space="0" w:color="auto"/>
        <w:left w:val="none" w:sz="0" w:space="0" w:color="auto"/>
        <w:bottom w:val="none" w:sz="0" w:space="0" w:color="auto"/>
        <w:right w:val="none" w:sz="0" w:space="0" w:color="auto"/>
      </w:divBdr>
    </w:div>
    <w:div w:id="2071347351">
      <w:bodyDiv w:val="1"/>
      <w:marLeft w:val="0"/>
      <w:marRight w:val="0"/>
      <w:marTop w:val="0"/>
      <w:marBottom w:val="0"/>
      <w:divBdr>
        <w:top w:val="none" w:sz="0" w:space="0" w:color="auto"/>
        <w:left w:val="none" w:sz="0" w:space="0" w:color="auto"/>
        <w:bottom w:val="none" w:sz="0" w:space="0" w:color="auto"/>
        <w:right w:val="none" w:sz="0" w:space="0" w:color="auto"/>
      </w:divBdr>
    </w:div>
    <w:div w:id="2071348086">
      <w:bodyDiv w:val="1"/>
      <w:marLeft w:val="0"/>
      <w:marRight w:val="0"/>
      <w:marTop w:val="0"/>
      <w:marBottom w:val="0"/>
      <w:divBdr>
        <w:top w:val="none" w:sz="0" w:space="0" w:color="auto"/>
        <w:left w:val="none" w:sz="0" w:space="0" w:color="auto"/>
        <w:bottom w:val="none" w:sz="0" w:space="0" w:color="auto"/>
        <w:right w:val="none" w:sz="0" w:space="0" w:color="auto"/>
      </w:divBdr>
    </w:div>
    <w:div w:id="2071422694">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535625">
      <w:bodyDiv w:val="1"/>
      <w:marLeft w:val="0"/>
      <w:marRight w:val="0"/>
      <w:marTop w:val="0"/>
      <w:marBottom w:val="0"/>
      <w:divBdr>
        <w:top w:val="none" w:sz="0" w:space="0" w:color="auto"/>
        <w:left w:val="none" w:sz="0" w:space="0" w:color="auto"/>
        <w:bottom w:val="none" w:sz="0" w:space="0" w:color="auto"/>
        <w:right w:val="none" w:sz="0" w:space="0" w:color="auto"/>
      </w:divBdr>
    </w:div>
    <w:div w:id="2071686281">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728036">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1922865">
      <w:bodyDiv w:val="1"/>
      <w:marLeft w:val="0"/>
      <w:marRight w:val="0"/>
      <w:marTop w:val="0"/>
      <w:marBottom w:val="0"/>
      <w:divBdr>
        <w:top w:val="none" w:sz="0" w:space="0" w:color="auto"/>
        <w:left w:val="none" w:sz="0" w:space="0" w:color="auto"/>
        <w:bottom w:val="none" w:sz="0" w:space="0" w:color="auto"/>
        <w:right w:val="none" w:sz="0" w:space="0" w:color="auto"/>
      </w:divBdr>
    </w:div>
    <w:div w:id="2071925032">
      <w:bodyDiv w:val="1"/>
      <w:marLeft w:val="0"/>
      <w:marRight w:val="0"/>
      <w:marTop w:val="0"/>
      <w:marBottom w:val="0"/>
      <w:divBdr>
        <w:top w:val="none" w:sz="0" w:space="0" w:color="auto"/>
        <w:left w:val="none" w:sz="0" w:space="0" w:color="auto"/>
        <w:bottom w:val="none" w:sz="0" w:space="0" w:color="auto"/>
        <w:right w:val="none" w:sz="0" w:space="0" w:color="auto"/>
      </w:divBdr>
    </w:div>
    <w:div w:id="2072002533">
      <w:bodyDiv w:val="1"/>
      <w:marLeft w:val="0"/>
      <w:marRight w:val="0"/>
      <w:marTop w:val="0"/>
      <w:marBottom w:val="0"/>
      <w:divBdr>
        <w:top w:val="none" w:sz="0" w:space="0" w:color="auto"/>
        <w:left w:val="none" w:sz="0" w:space="0" w:color="auto"/>
        <w:bottom w:val="none" w:sz="0" w:space="0" w:color="auto"/>
        <w:right w:val="none" w:sz="0" w:space="0" w:color="auto"/>
      </w:divBdr>
    </w:div>
    <w:div w:id="2072072048">
      <w:bodyDiv w:val="1"/>
      <w:marLeft w:val="0"/>
      <w:marRight w:val="0"/>
      <w:marTop w:val="0"/>
      <w:marBottom w:val="0"/>
      <w:divBdr>
        <w:top w:val="none" w:sz="0" w:space="0" w:color="auto"/>
        <w:left w:val="none" w:sz="0" w:space="0" w:color="auto"/>
        <w:bottom w:val="none" w:sz="0" w:space="0" w:color="auto"/>
        <w:right w:val="none" w:sz="0" w:space="0" w:color="auto"/>
      </w:divBdr>
    </w:div>
    <w:div w:id="2072266249">
      <w:bodyDiv w:val="1"/>
      <w:marLeft w:val="0"/>
      <w:marRight w:val="0"/>
      <w:marTop w:val="0"/>
      <w:marBottom w:val="0"/>
      <w:divBdr>
        <w:top w:val="none" w:sz="0" w:space="0" w:color="auto"/>
        <w:left w:val="none" w:sz="0" w:space="0" w:color="auto"/>
        <w:bottom w:val="none" w:sz="0" w:space="0" w:color="auto"/>
        <w:right w:val="none" w:sz="0" w:space="0" w:color="auto"/>
      </w:divBdr>
    </w:div>
    <w:div w:id="2072271559">
      <w:bodyDiv w:val="1"/>
      <w:marLeft w:val="0"/>
      <w:marRight w:val="0"/>
      <w:marTop w:val="0"/>
      <w:marBottom w:val="0"/>
      <w:divBdr>
        <w:top w:val="none" w:sz="0" w:space="0" w:color="auto"/>
        <w:left w:val="none" w:sz="0" w:space="0" w:color="auto"/>
        <w:bottom w:val="none" w:sz="0" w:space="0" w:color="auto"/>
        <w:right w:val="none" w:sz="0" w:space="0" w:color="auto"/>
      </w:divBdr>
    </w:div>
    <w:div w:id="2072456667">
      <w:bodyDiv w:val="1"/>
      <w:marLeft w:val="0"/>
      <w:marRight w:val="0"/>
      <w:marTop w:val="0"/>
      <w:marBottom w:val="0"/>
      <w:divBdr>
        <w:top w:val="none" w:sz="0" w:space="0" w:color="auto"/>
        <w:left w:val="none" w:sz="0" w:space="0" w:color="auto"/>
        <w:bottom w:val="none" w:sz="0" w:space="0" w:color="auto"/>
        <w:right w:val="none" w:sz="0" w:space="0" w:color="auto"/>
      </w:divBdr>
    </w:div>
    <w:div w:id="2072649538">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2774336">
      <w:bodyDiv w:val="1"/>
      <w:marLeft w:val="0"/>
      <w:marRight w:val="0"/>
      <w:marTop w:val="0"/>
      <w:marBottom w:val="0"/>
      <w:divBdr>
        <w:top w:val="none" w:sz="0" w:space="0" w:color="auto"/>
        <w:left w:val="none" w:sz="0" w:space="0" w:color="auto"/>
        <w:bottom w:val="none" w:sz="0" w:space="0" w:color="auto"/>
        <w:right w:val="none" w:sz="0" w:space="0" w:color="auto"/>
      </w:divBdr>
    </w:div>
    <w:div w:id="2072845661">
      <w:bodyDiv w:val="1"/>
      <w:marLeft w:val="0"/>
      <w:marRight w:val="0"/>
      <w:marTop w:val="0"/>
      <w:marBottom w:val="0"/>
      <w:divBdr>
        <w:top w:val="none" w:sz="0" w:space="0" w:color="auto"/>
        <w:left w:val="none" w:sz="0" w:space="0" w:color="auto"/>
        <w:bottom w:val="none" w:sz="0" w:space="0" w:color="auto"/>
        <w:right w:val="none" w:sz="0" w:space="0" w:color="auto"/>
      </w:divBdr>
    </w:div>
    <w:div w:id="2072996259">
      <w:bodyDiv w:val="1"/>
      <w:marLeft w:val="0"/>
      <w:marRight w:val="0"/>
      <w:marTop w:val="0"/>
      <w:marBottom w:val="0"/>
      <w:divBdr>
        <w:top w:val="none" w:sz="0" w:space="0" w:color="auto"/>
        <w:left w:val="none" w:sz="0" w:space="0" w:color="auto"/>
        <w:bottom w:val="none" w:sz="0" w:space="0" w:color="auto"/>
        <w:right w:val="none" w:sz="0" w:space="0" w:color="auto"/>
      </w:divBdr>
    </w:div>
    <w:div w:id="2072998565">
      <w:bodyDiv w:val="1"/>
      <w:marLeft w:val="0"/>
      <w:marRight w:val="0"/>
      <w:marTop w:val="0"/>
      <w:marBottom w:val="0"/>
      <w:divBdr>
        <w:top w:val="none" w:sz="0" w:space="0" w:color="auto"/>
        <w:left w:val="none" w:sz="0" w:space="0" w:color="auto"/>
        <w:bottom w:val="none" w:sz="0" w:space="0" w:color="auto"/>
        <w:right w:val="none" w:sz="0" w:space="0" w:color="auto"/>
      </w:divBdr>
    </w:div>
    <w:div w:id="2073186473">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579676">
      <w:bodyDiv w:val="1"/>
      <w:marLeft w:val="0"/>
      <w:marRight w:val="0"/>
      <w:marTop w:val="0"/>
      <w:marBottom w:val="0"/>
      <w:divBdr>
        <w:top w:val="none" w:sz="0" w:space="0" w:color="auto"/>
        <w:left w:val="none" w:sz="0" w:space="0" w:color="auto"/>
        <w:bottom w:val="none" w:sz="0" w:space="0" w:color="auto"/>
        <w:right w:val="none" w:sz="0" w:space="0" w:color="auto"/>
      </w:divBdr>
    </w:div>
    <w:div w:id="2073771450">
      <w:bodyDiv w:val="1"/>
      <w:marLeft w:val="0"/>
      <w:marRight w:val="0"/>
      <w:marTop w:val="0"/>
      <w:marBottom w:val="0"/>
      <w:divBdr>
        <w:top w:val="none" w:sz="0" w:space="0" w:color="auto"/>
        <w:left w:val="none" w:sz="0" w:space="0" w:color="auto"/>
        <w:bottom w:val="none" w:sz="0" w:space="0" w:color="auto"/>
        <w:right w:val="none" w:sz="0" w:space="0" w:color="auto"/>
      </w:divBdr>
    </w:div>
    <w:div w:id="2073773006">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3889386">
      <w:bodyDiv w:val="1"/>
      <w:marLeft w:val="0"/>
      <w:marRight w:val="0"/>
      <w:marTop w:val="0"/>
      <w:marBottom w:val="0"/>
      <w:divBdr>
        <w:top w:val="none" w:sz="0" w:space="0" w:color="auto"/>
        <w:left w:val="none" w:sz="0" w:space="0" w:color="auto"/>
        <w:bottom w:val="none" w:sz="0" w:space="0" w:color="auto"/>
        <w:right w:val="none" w:sz="0" w:space="0" w:color="auto"/>
      </w:divBdr>
    </w:div>
    <w:div w:id="2074036692">
      <w:bodyDiv w:val="1"/>
      <w:marLeft w:val="0"/>
      <w:marRight w:val="0"/>
      <w:marTop w:val="0"/>
      <w:marBottom w:val="0"/>
      <w:divBdr>
        <w:top w:val="none" w:sz="0" w:space="0" w:color="auto"/>
        <w:left w:val="none" w:sz="0" w:space="0" w:color="auto"/>
        <w:bottom w:val="none" w:sz="0" w:space="0" w:color="auto"/>
        <w:right w:val="none" w:sz="0" w:space="0" w:color="auto"/>
      </w:divBdr>
    </w:div>
    <w:div w:id="2074043012">
      <w:bodyDiv w:val="1"/>
      <w:marLeft w:val="0"/>
      <w:marRight w:val="0"/>
      <w:marTop w:val="0"/>
      <w:marBottom w:val="0"/>
      <w:divBdr>
        <w:top w:val="none" w:sz="0" w:space="0" w:color="auto"/>
        <w:left w:val="none" w:sz="0" w:space="0" w:color="auto"/>
        <w:bottom w:val="none" w:sz="0" w:space="0" w:color="auto"/>
        <w:right w:val="none" w:sz="0" w:space="0" w:color="auto"/>
      </w:divBdr>
    </w:div>
    <w:div w:id="2074110699">
      <w:bodyDiv w:val="1"/>
      <w:marLeft w:val="0"/>
      <w:marRight w:val="0"/>
      <w:marTop w:val="0"/>
      <w:marBottom w:val="0"/>
      <w:divBdr>
        <w:top w:val="none" w:sz="0" w:space="0" w:color="auto"/>
        <w:left w:val="none" w:sz="0" w:space="0" w:color="auto"/>
        <w:bottom w:val="none" w:sz="0" w:space="0" w:color="auto"/>
        <w:right w:val="none" w:sz="0" w:space="0" w:color="auto"/>
      </w:divBdr>
    </w:div>
    <w:div w:id="2074161574">
      <w:bodyDiv w:val="1"/>
      <w:marLeft w:val="0"/>
      <w:marRight w:val="0"/>
      <w:marTop w:val="0"/>
      <w:marBottom w:val="0"/>
      <w:divBdr>
        <w:top w:val="none" w:sz="0" w:space="0" w:color="auto"/>
        <w:left w:val="none" w:sz="0" w:space="0" w:color="auto"/>
        <w:bottom w:val="none" w:sz="0" w:space="0" w:color="auto"/>
        <w:right w:val="none" w:sz="0" w:space="0" w:color="auto"/>
      </w:divBdr>
    </w:div>
    <w:div w:id="2074229888">
      <w:bodyDiv w:val="1"/>
      <w:marLeft w:val="0"/>
      <w:marRight w:val="0"/>
      <w:marTop w:val="0"/>
      <w:marBottom w:val="0"/>
      <w:divBdr>
        <w:top w:val="none" w:sz="0" w:space="0" w:color="auto"/>
        <w:left w:val="none" w:sz="0" w:space="0" w:color="auto"/>
        <w:bottom w:val="none" w:sz="0" w:space="0" w:color="auto"/>
        <w:right w:val="none" w:sz="0" w:space="0" w:color="auto"/>
      </w:divBdr>
    </w:div>
    <w:div w:id="2074306884">
      <w:bodyDiv w:val="1"/>
      <w:marLeft w:val="0"/>
      <w:marRight w:val="0"/>
      <w:marTop w:val="0"/>
      <w:marBottom w:val="0"/>
      <w:divBdr>
        <w:top w:val="none" w:sz="0" w:space="0" w:color="auto"/>
        <w:left w:val="none" w:sz="0" w:space="0" w:color="auto"/>
        <w:bottom w:val="none" w:sz="0" w:space="0" w:color="auto"/>
        <w:right w:val="none" w:sz="0" w:space="0" w:color="auto"/>
      </w:divBdr>
    </w:div>
    <w:div w:id="2074430699">
      <w:bodyDiv w:val="1"/>
      <w:marLeft w:val="0"/>
      <w:marRight w:val="0"/>
      <w:marTop w:val="0"/>
      <w:marBottom w:val="0"/>
      <w:divBdr>
        <w:top w:val="none" w:sz="0" w:space="0" w:color="auto"/>
        <w:left w:val="none" w:sz="0" w:space="0" w:color="auto"/>
        <w:bottom w:val="none" w:sz="0" w:space="0" w:color="auto"/>
        <w:right w:val="none" w:sz="0" w:space="0" w:color="auto"/>
      </w:divBdr>
    </w:div>
    <w:div w:id="2074572516">
      <w:bodyDiv w:val="1"/>
      <w:marLeft w:val="0"/>
      <w:marRight w:val="0"/>
      <w:marTop w:val="0"/>
      <w:marBottom w:val="0"/>
      <w:divBdr>
        <w:top w:val="none" w:sz="0" w:space="0" w:color="auto"/>
        <w:left w:val="none" w:sz="0" w:space="0" w:color="auto"/>
        <w:bottom w:val="none" w:sz="0" w:space="0" w:color="auto"/>
        <w:right w:val="none" w:sz="0" w:space="0" w:color="auto"/>
      </w:divBdr>
    </w:div>
    <w:div w:id="2074622773">
      <w:bodyDiv w:val="1"/>
      <w:marLeft w:val="0"/>
      <w:marRight w:val="0"/>
      <w:marTop w:val="0"/>
      <w:marBottom w:val="0"/>
      <w:divBdr>
        <w:top w:val="none" w:sz="0" w:space="0" w:color="auto"/>
        <w:left w:val="none" w:sz="0" w:space="0" w:color="auto"/>
        <w:bottom w:val="none" w:sz="0" w:space="0" w:color="auto"/>
        <w:right w:val="none" w:sz="0" w:space="0" w:color="auto"/>
      </w:divBdr>
    </w:div>
    <w:div w:id="2074697016">
      <w:bodyDiv w:val="1"/>
      <w:marLeft w:val="0"/>
      <w:marRight w:val="0"/>
      <w:marTop w:val="0"/>
      <w:marBottom w:val="0"/>
      <w:divBdr>
        <w:top w:val="none" w:sz="0" w:space="0" w:color="auto"/>
        <w:left w:val="none" w:sz="0" w:space="0" w:color="auto"/>
        <w:bottom w:val="none" w:sz="0" w:space="0" w:color="auto"/>
        <w:right w:val="none" w:sz="0" w:space="0" w:color="auto"/>
      </w:divBdr>
    </w:div>
    <w:div w:id="2074697208">
      <w:bodyDiv w:val="1"/>
      <w:marLeft w:val="0"/>
      <w:marRight w:val="0"/>
      <w:marTop w:val="0"/>
      <w:marBottom w:val="0"/>
      <w:divBdr>
        <w:top w:val="none" w:sz="0" w:space="0" w:color="auto"/>
        <w:left w:val="none" w:sz="0" w:space="0" w:color="auto"/>
        <w:bottom w:val="none" w:sz="0" w:space="0" w:color="auto"/>
        <w:right w:val="none" w:sz="0" w:space="0" w:color="auto"/>
      </w:divBdr>
    </w:div>
    <w:div w:id="2074698772">
      <w:bodyDiv w:val="1"/>
      <w:marLeft w:val="0"/>
      <w:marRight w:val="0"/>
      <w:marTop w:val="0"/>
      <w:marBottom w:val="0"/>
      <w:divBdr>
        <w:top w:val="none" w:sz="0" w:space="0" w:color="auto"/>
        <w:left w:val="none" w:sz="0" w:space="0" w:color="auto"/>
        <w:bottom w:val="none" w:sz="0" w:space="0" w:color="auto"/>
        <w:right w:val="none" w:sz="0" w:space="0" w:color="auto"/>
      </w:divBdr>
    </w:div>
    <w:div w:id="2074811122">
      <w:bodyDiv w:val="1"/>
      <w:marLeft w:val="0"/>
      <w:marRight w:val="0"/>
      <w:marTop w:val="0"/>
      <w:marBottom w:val="0"/>
      <w:divBdr>
        <w:top w:val="none" w:sz="0" w:space="0" w:color="auto"/>
        <w:left w:val="none" w:sz="0" w:space="0" w:color="auto"/>
        <w:bottom w:val="none" w:sz="0" w:space="0" w:color="auto"/>
        <w:right w:val="none" w:sz="0" w:space="0" w:color="auto"/>
      </w:divBdr>
    </w:div>
    <w:div w:id="2074891726">
      <w:bodyDiv w:val="1"/>
      <w:marLeft w:val="0"/>
      <w:marRight w:val="0"/>
      <w:marTop w:val="0"/>
      <w:marBottom w:val="0"/>
      <w:divBdr>
        <w:top w:val="none" w:sz="0" w:space="0" w:color="auto"/>
        <w:left w:val="none" w:sz="0" w:space="0" w:color="auto"/>
        <w:bottom w:val="none" w:sz="0" w:space="0" w:color="auto"/>
        <w:right w:val="none" w:sz="0" w:space="0" w:color="auto"/>
      </w:divBdr>
    </w:div>
    <w:div w:id="2075080264">
      <w:bodyDiv w:val="1"/>
      <w:marLeft w:val="0"/>
      <w:marRight w:val="0"/>
      <w:marTop w:val="0"/>
      <w:marBottom w:val="0"/>
      <w:divBdr>
        <w:top w:val="none" w:sz="0" w:space="0" w:color="auto"/>
        <w:left w:val="none" w:sz="0" w:space="0" w:color="auto"/>
        <w:bottom w:val="none" w:sz="0" w:space="0" w:color="auto"/>
        <w:right w:val="none" w:sz="0" w:space="0" w:color="auto"/>
      </w:divBdr>
    </w:div>
    <w:div w:id="2075085998">
      <w:bodyDiv w:val="1"/>
      <w:marLeft w:val="0"/>
      <w:marRight w:val="0"/>
      <w:marTop w:val="0"/>
      <w:marBottom w:val="0"/>
      <w:divBdr>
        <w:top w:val="none" w:sz="0" w:space="0" w:color="auto"/>
        <w:left w:val="none" w:sz="0" w:space="0" w:color="auto"/>
        <w:bottom w:val="none" w:sz="0" w:space="0" w:color="auto"/>
        <w:right w:val="none" w:sz="0" w:space="0" w:color="auto"/>
      </w:divBdr>
    </w:div>
    <w:div w:id="2075228656">
      <w:bodyDiv w:val="1"/>
      <w:marLeft w:val="0"/>
      <w:marRight w:val="0"/>
      <w:marTop w:val="0"/>
      <w:marBottom w:val="0"/>
      <w:divBdr>
        <w:top w:val="none" w:sz="0" w:space="0" w:color="auto"/>
        <w:left w:val="none" w:sz="0" w:space="0" w:color="auto"/>
        <w:bottom w:val="none" w:sz="0" w:space="0" w:color="auto"/>
        <w:right w:val="none" w:sz="0" w:space="0" w:color="auto"/>
      </w:divBdr>
    </w:div>
    <w:div w:id="2075274338">
      <w:bodyDiv w:val="1"/>
      <w:marLeft w:val="0"/>
      <w:marRight w:val="0"/>
      <w:marTop w:val="0"/>
      <w:marBottom w:val="0"/>
      <w:divBdr>
        <w:top w:val="none" w:sz="0" w:space="0" w:color="auto"/>
        <w:left w:val="none" w:sz="0" w:space="0" w:color="auto"/>
        <w:bottom w:val="none" w:sz="0" w:space="0" w:color="auto"/>
        <w:right w:val="none" w:sz="0" w:space="0" w:color="auto"/>
      </w:divBdr>
    </w:div>
    <w:div w:id="2075274854">
      <w:bodyDiv w:val="1"/>
      <w:marLeft w:val="0"/>
      <w:marRight w:val="0"/>
      <w:marTop w:val="0"/>
      <w:marBottom w:val="0"/>
      <w:divBdr>
        <w:top w:val="none" w:sz="0" w:space="0" w:color="auto"/>
        <w:left w:val="none" w:sz="0" w:space="0" w:color="auto"/>
        <w:bottom w:val="none" w:sz="0" w:space="0" w:color="auto"/>
        <w:right w:val="none" w:sz="0" w:space="0" w:color="auto"/>
      </w:divBdr>
    </w:div>
    <w:div w:id="2075277484">
      <w:bodyDiv w:val="1"/>
      <w:marLeft w:val="0"/>
      <w:marRight w:val="0"/>
      <w:marTop w:val="0"/>
      <w:marBottom w:val="0"/>
      <w:divBdr>
        <w:top w:val="none" w:sz="0" w:space="0" w:color="auto"/>
        <w:left w:val="none" w:sz="0" w:space="0" w:color="auto"/>
        <w:bottom w:val="none" w:sz="0" w:space="0" w:color="auto"/>
        <w:right w:val="none" w:sz="0" w:space="0" w:color="auto"/>
      </w:divBdr>
    </w:div>
    <w:div w:id="2075353253">
      <w:bodyDiv w:val="1"/>
      <w:marLeft w:val="0"/>
      <w:marRight w:val="0"/>
      <w:marTop w:val="0"/>
      <w:marBottom w:val="0"/>
      <w:divBdr>
        <w:top w:val="none" w:sz="0" w:space="0" w:color="auto"/>
        <w:left w:val="none" w:sz="0" w:space="0" w:color="auto"/>
        <w:bottom w:val="none" w:sz="0" w:space="0" w:color="auto"/>
        <w:right w:val="none" w:sz="0" w:space="0" w:color="auto"/>
      </w:divBdr>
    </w:div>
    <w:div w:id="2075618419">
      <w:bodyDiv w:val="1"/>
      <w:marLeft w:val="0"/>
      <w:marRight w:val="0"/>
      <w:marTop w:val="0"/>
      <w:marBottom w:val="0"/>
      <w:divBdr>
        <w:top w:val="none" w:sz="0" w:space="0" w:color="auto"/>
        <w:left w:val="none" w:sz="0" w:space="0" w:color="auto"/>
        <w:bottom w:val="none" w:sz="0" w:space="0" w:color="auto"/>
        <w:right w:val="none" w:sz="0" w:space="0" w:color="auto"/>
      </w:divBdr>
    </w:div>
    <w:div w:id="2075621050">
      <w:bodyDiv w:val="1"/>
      <w:marLeft w:val="0"/>
      <w:marRight w:val="0"/>
      <w:marTop w:val="0"/>
      <w:marBottom w:val="0"/>
      <w:divBdr>
        <w:top w:val="none" w:sz="0" w:space="0" w:color="auto"/>
        <w:left w:val="none" w:sz="0" w:space="0" w:color="auto"/>
        <w:bottom w:val="none" w:sz="0" w:space="0" w:color="auto"/>
        <w:right w:val="none" w:sz="0" w:space="0" w:color="auto"/>
      </w:divBdr>
    </w:div>
    <w:div w:id="2075660019">
      <w:bodyDiv w:val="1"/>
      <w:marLeft w:val="0"/>
      <w:marRight w:val="0"/>
      <w:marTop w:val="0"/>
      <w:marBottom w:val="0"/>
      <w:divBdr>
        <w:top w:val="none" w:sz="0" w:space="0" w:color="auto"/>
        <w:left w:val="none" w:sz="0" w:space="0" w:color="auto"/>
        <w:bottom w:val="none" w:sz="0" w:space="0" w:color="auto"/>
        <w:right w:val="none" w:sz="0" w:space="0" w:color="auto"/>
      </w:divBdr>
    </w:div>
    <w:div w:id="2075810553">
      <w:bodyDiv w:val="1"/>
      <w:marLeft w:val="0"/>
      <w:marRight w:val="0"/>
      <w:marTop w:val="0"/>
      <w:marBottom w:val="0"/>
      <w:divBdr>
        <w:top w:val="none" w:sz="0" w:space="0" w:color="auto"/>
        <w:left w:val="none" w:sz="0" w:space="0" w:color="auto"/>
        <w:bottom w:val="none" w:sz="0" w:space="0" w:color="auto"/>
        <w:right w:val="none" w:sz="0" w:space="0" w:color="auto"/>
      </w:divBdr>
    </w:div>
    <w:div w:id="2075930679">
      <w:bodyDiv w:val="1"/>
      <w:marLeft w:val="0"/>
      <w:marRight w:val="0"/>
      <w:marTop w:val="0"/>
      <w:marBottom w:val="0"/>
      <w:divBdr>
        <w:top w:val="none" w:sz="0" w:space="0" w:color="auto"/>
        <w:left w:val="none" w:sz="0" w:space="0" w:color="auto"/>
        <w:bottom w:val="none" w:sz="0" w:space="0" w:color="auto"/>
        <w:right w:val="none" w:sz="0" w:space="0" w:color="auto"/>
      </w:divBdr>
    </w:div>
    <w:div w:id="2076276569">
      <w:bodyDiv w:val="1"/>
      <w:marLeft w:val="0"/>
      <w:marRight w:val="0"/>
      <w:marTop w:val="0"/>
      <w:marBottom w:val="0"/>
      <w:divBdr>
        <w:top w:val="none" w:sz="0" w:space="0" w:color="auto"/>
        <w:left w:val="none" w:sz="0" w:space="0" w:color="auto"/>
        <w:bottom w:val="none" w:sz="0" w:space="0" w:color="auto"/>
        <w:right w:val="none" w:sz="0" w:space="0" w:color="auto"/>
      </w:divBdr>
    </w:div>
    <w:div w:id="2076658802">
      <w:bodyDiv w:val="1"/>
      <w:marLeft w:val="0"/>
      <w:marRight w:val="0"/>
      <w:marTop w:val="0"/>
      <w:marBottom w:val="0"/>
      <w:divBdr>
        <w:top w:val="none" w:sz="0" w:space="0" w:color="auto"/>
        <w:left w:val="none" w:sz="0" w:space="0" w:color="auto"/>
        <w:bottom w:val="none" w:sz="0" w:space="0" w:color="auto"/>
        <w:right w:val="none" w:sz="0" w:space="0" w:color="auto"/>
      </w:divBdr>
    </w:div>
    <w:div w:id="2076850957">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6973681">
      <w:bodyDiv w:val="1"/>
      <w:marLeft w:val="0"/>
      <w:marRight w:val="0"/>
      <w:marTop w:val="0"/>
      <w:marBottom w:val="0"/>
      <w:divBdr>
        <w:top w:val="none" w:sz="0" w:space="0" w:color="auto"/>
        <w:left w:val="none" w:sz="0" w:space="0" w:color="auto"/>
        <w:bottom w:val="none" w:sz="0" w:space="0" w:color="auto"/>
        <w:right w:val="none" w:sz="0" w:space="0" w:color="auto"/>
      </w:divBdr>
    </w:div>
    <w:div w:id="2077051296">
      <w:bodyDiv w:val="1"/>
      <w:marLeft w:val="0"/>
      <w:marRight w:val="0"/>
      <w:marTop w:val="0"/>
      <w:marBottom w:val="0"/>
      <w:divBdr>
        <w:top w:val="none" w:sz="0" w:space="0" w:color="auto"/>
        <w:left w:val="none" w:sz="0" w:space="0" w:color="auto"/>
        <w:bottom w:val="none" w:sz="0" w:space="0" w:color="auto"/>
        <w:right w:val="none" w:sz="0" w:space="0" w:color="auto"/>
      </w:divBdr>
    </w:div>
    <w:div w:id="2077120141">
      <w:bodyDiv w:val="1"/>
      <w:marLeft w:val="0"/>
      <w:marRight w:val="0"/>
      <w:marTop w:val="0"/>
      <w:marBottom w:val="0"/>
      <w:divBdr>
        <w:top w:val="none" w:sz="0" w:space="0" w:color="auto"/>
        <w:left w:val="none" w:sz="0" w:space="0" w:color="auto"/>
        <w:bottom w:val="none" w:sz="0" w:space="0" w:color="auto"/>
        <w:right w:val="none" w:sz="0" w:space="0" w:color="auto"/>
      </w:divBdr>
    </w:div>
    <w:div w:id="2077164994">
      <w:bodyDiv w:val="1"/>
      <w:marLeft w:val="0"/>
      <w:marRight w:val="0"/>
      <w:marTop w:val="0"/>
      <w:marBottom w:val="0"/>
      <w:divBdr>
        <w:top w:val="none" w:sz="0" w:space="0" w:color="auto"/>
        <w:left w:val="none" w:sz="0" w:space="0" w:color="auto"/>
        <w:bottom w:val="none" w:sz="0" w:space="0" w:color="auto"/>
        <w:right w:val="none" w:sz="0" w:space="0" w:color="auto"/>
      </w:divBdr>
    </w:div>
    <w:div w:id="2077167162">
      <w:bodyDiv w:val="1"/>
      <w:marLeft w:val="0"/>
      <w:marRight w:val="0"/>
      <w:marTop w:val="0"/>
      <w:marBottom w:val="0"/>
      <w:divBdr>
        <w:top w:val="none" w:sz="0" w:space="0" w:color="auto"/>
        <w:left w:val="none" w:sz="0" w:space="0" w:color="auto"/>
        <w:bottom w:val="none" w:sz="0" w:space="0" w:color="auto"/>
        <w:right w:val="none" w:sz="0" w:space="0" w:color="auto"/>
      </w:divBdr>
    </w:div>
    <w:div w:id="2077245281">
      <w:bodyDiv w:val="1"/>
      <w:marLeft w:val="0"/>
      <w:marRight w:val="0"/>
      <w:marTop w:val="0"/>
      <w:marBottom w:val="0"/>
      <w:divBdr>
        <w:top w:val="none" w:sz="0" w:space="0" w:color="auto"/>
        <w:left w:val="none" w:sz="0" w:space="0" w:color="auto"/>
        <w:bottom w:val="none" w:sz="0" w:space="0" w:color="auto"/>
        <w:right w:val="none" w:sz="0" w:space="0" w:color="auto"/>
      </w:divBdr>
    </w:div>
    <w:div w:id="2077388187">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702135">
      <w:bodyDiv w:val="1"/>
      <w:marLeft w:val="0"/>
      <w:marRight w:val="0"/>
      <w:marTop w:val="0"/>
      <w:marBottom w:val="0"/>
      <w:divBdr>
        <w:top w:val="none" w:sz="0" w:space="0" w:color="auto"/>
        <w:left w:val="none" w:sz="0" w:space="0" w:color="auto"/>
        <w:bottom w:val="none" w:sz="0" w:space="0" w:color="auto"/>
        <w:right w:val="none" w:sz="0" w:space="0" w:color="auto"/>
      </w:divBdr>
    </w:div>
    <w:div w:id="2077774017">
      <w:bodyDiv w:val="1"/>
      <w:marLeft w:val="0"/>
      <w:marRight w:val="0"/>
      <w:marTop w:val="0"/>
      <w:marBottom w:val="0"/>
      <w:divBdr>
        <w:top w:val="none" w:sz="0" w:space="0" w:color="auto"/>
        <w:left w:val="none" w:sz="0" w:space="0" w:color="auto"/>
        <w:bottom w:val="none" w:sz="0" w:space="0" w:color="auto"/>
        <w:right w:val="none" w:sz="0" w:space="0" w:color="auto"/>
      </w:divBdr>
    </w:div>
    <w:div w:id="2077777326">
      <w:bodyDiv w:val="1"/>
      <w:marLeft w:val="0"/>
      <w:marRight w:val="0"/>
      <w:marTop w:val="0"/>
      <w:marBottom w:val="0"/>
      <w:divBdr>
        <w:top w:val="none" w:sz="0" w:space="0" w:color="auto"/>
        <w:left w:val="none" w:sz="0" w:space="0" w:color="auto"/>
        <w:bottom w:val="none" w:sz="0" w:space="0" w:color="auto"/>
        <w:right w:val="none" w:sz="0" w:space="0" w:color="auto"/>
      </w:divBdr>
    </w:div>
    <w:div w:id="2077824472">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085065">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244187">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8935962">
      <w:bodyDiv w:val="1"/>
      <w:marLeft w:val="0"/>
      <w:marRight w:val="0"/>
      <w:marTop w:val="0"/>
      <w:marBottom w:val="0"/>
      <w:divBdr>
        <w:top w:val="none" w:sz="0" w:space="0" w:color="auto"/>
        <w:left w:val="none" w:sz="0" w:space="0" w:color="auto"/>
        <w:bottom w:val="none" w:sz="0" w:space="0" w:color="auto"/>
        <w:right w:val="none" w:sz="0" w:space="0" w:color="auto"/>
      </w:divBdr>
    </w:div>
    <w:div w:id="2079161445">
      <w:bodyDiv w:val="1"/>
      <w:marLeft w:val="0"/>
      <w:marRight w:val="0"/>
      <w:marTop w:val="0"/>
      <w:marBottom w:val="0"/>
      <w:divBdr>
        <w:top w:val="none" w:sz="0" w:space="0" w:color="auto"/>
        <w:left w:val="none" w:sz="0" w:space="0" w:color="auto"/>
        <w:bottom w:val="none" w:sz="0" w:space="0" w:color="auto"/>
        <w:right w:val="none" w:sz="0" w:space="0" w:color="auto"/>
      </w:divBdr>
    </w:div>
    <w:div w:id="2079210717">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79864237">
      <w:bodyDiv w:val="1"/>
      <w:marLeft w:val="0"/>
      <w:marRight w:val="0"/>
      <w:marTop w:val="0"/>
      <w:marBottom w:val="0"/>
      <w:divBdr>
        <w:top w:val="none" w:sz="0" w:space="0" w:color="auto"/>
        <w:left w:val="none" w:sz="0" w:space="0" w:color="auto"/>
        <w:bottom w:val="none" w:sz="0" w:space="0" w:color="auto"/>
        <w:right w:val="none" w:sz="0" w:space="0" w:color="auto"/>
      </w:divBdr>
    </w:div>
    <w:div w:id="2079937290">
      <w:bodyDiv w:val="1"/>
      <w:marLeft w:val="0"/>
      <w:marRight w:val="0"/>
      <w:marTop w:val="0"/>
      <w:marBottom w:val="0"/>
      <w:divBdr>
        <w:top w:val="none" w:sz="0" w:space="0" w:color="auto"/>
        <w:left w:val="none" w:sz="0" w:space="0" w:color="auto"/>
        <w:bottom w:val="none" w:sz="0" w:space="0" w:color="auto"/>
        <w:right w:val="none" w:sz="0" w:space="0" w:color="auto"/>
      </w:divBdr>
    </w:div>
    <w:div w:id="2079942123">
      <w:bodyDiv w:val="1"/>
      <w:marLeft w:val="0"/>
      <w:marRight w:val="0"/>
      <w:marTop w:val="0"/>
      <w:marBottom w:val="0"/>
      <w:divBdr>
        <w:top w:val="none" w:sz="0" w:space="0" w:color="auto"/>
        <w:left w:val="none" w:sz="0" w:space="0" w:color="auto"/>
        <w:bottom w:val="none" w:sz="0" w:space="0" w:color="auto"/>
        <w:right w:val="none" w:sz="0" w:space="0" w:color="auto"/>
      </w:divBdr>
    </w:div>
    <w:div w:id="2080051981">
      <w:bodyDiv w:val="1"/>
      <w:marLeft w:val="0"/>
      <w:marRight w:val="0"/>
      <w:marTop w:val="0"/>
      <w:marBottom w:val="0"/>
      <w:divBdr>
        <w:top w:val="none" w:sz="0" w:space="0" w:color="auto"/>
        <w:left w:val="none" w:sz="0" w:space="0" w:color="auto"/>
        <w:bottom w:val="none" w:sz="0" w:space="0" w:color="auto"/>
        <w:right w:val="none" w:sz="0" w:space="0" w:color="auto"/>
      </w:divBdr>
    </w:div>
    <w:div w:id="2080126779">
      <w:bodyDiv w:val="1"/>
      <w:marLeft w:val="0"/>
      <w:marRight w:val="0"/>
      <w:marTop w:val="0"/>
      <w:marBottom w:val="0"/>
      <w:divBdr>
        <w:top w:val="none" w:sz="0" w:space="0" w:color="auto"/>
        <w:left w:val="none" w:sz="0" w:space="0" w:color="auto"/>
        <w:bottom w:val="none" w:sz="0" w:space="0" w:color="auto"/>
        <w:right w:val="none" w:sz="0" w:space="0" w:color="auto"/>
      </w:divBdr>
    </w:div>
    <w:div w:id="2080128234">
      <w:bodyDiv w:val="1"/>
      <w:marLeft w:val="0"/>
      <w:marRight w:val="0"/>
      <w:marTop w:val="0"/>
      <w:marBottom w:val="0"/>
      <w:divBdr>
        <w:top w:val="none" w:sz="0" w:space="0" w:color="auto"/>
        <w:left w:val="none" w:sz="0" w:space="0" w:color="auto"/>
        <w:bottom w:val="none" w:sz="0" w:space="0" w:color="auto"/>
        <w:right w:val="none" w:sz="0" w:space="0" w:color="auto"/>
      </w:divBdr>
    </w:div>
    <w:div w:id="2080246184">
      <w:bodyDiv w:val="1"/>
      <w:marLeft w:val="0"/>
      <w:marRight w:val="0"/>
      <w:marTop w:val="0"/>
      <w:marBottom w:val="0"/>
      <w:divBdr>
        <w:top w:val="none" w:sz="0" w:space="0" w:color="auto"/>
        <w:left w:val="none" w:sz="0" w:space="0" w:color="auto"/>
        <w:bottom w:val="none" w:sz="0" w:space="0" w:color="auto"/>
        <w:right w:val="none" w:sz="0" w:space="0" w:color="auto"/>
      </w:divBdr>
    </w:div>
    <w:div w:id="2080471645">
      <w:bodyDiv w:val="1"/>
      <w:marLeft w:val="0"/>
      <w:marRight w:val="0"/>
      <w:marTop w:val="0"/>
      <w:marBottom w:val="0"/>
      <w:divBdr>
        <w:top w:val="none" w:sz="0" w:space="0" w:color="auto"/>
        <w:left w:val="none" w:sz="0" w:space="0" w:color="auto"/>
        <w:bottom w:val="none" w:sz="0" w:space="0" w:color="auto"/>
        <w:right w:val="none" w:sz="0" w:space="0" w:color="auto"/>
      </w:divBdr>
    </w:div>
    <w:div w:id="2080706013">
      <w:bodyDiv w:val="1"/>
      <w:marLeft w:val="0"/>
      <w:marRight w:val="0"/>
      <w:marTop w:val="0"/>
      <w:marBottom w:val="0"/>
      <w:divBdr>
        <w:top w:val="none" w:sz="0" w:space="0" w:color="auto"/>
        <w:left w:val="none" w:sz="0" w:space="0" w:color="auto"/>
        <w:bottom w:val="none" w:sz="0" w:space="0" w:color="auto"/>
        <w:right w:val="none" w:sz="0" w:space="0" w:color="auto"/>
      </w:divBdr>
    </w:div>
    <w:div w:id="2080781646">
      <w:bodyDiv w:val="1"/>
      <w:marLeft w:val="0"/>
      <w:marRight w:val="0"/>
      <w:marTop w:val="0"/>
      <w:marBottom w:val="0"/>
      <w:divBdr>
        <w:top w:val="none" w:sz="0" w:space="0" w:color="auto"/>
        <w:left w:val="none" w:sz="0" w:space="0" w:color="auto"/>
        <w:bottom w:val="none" w:sz="0" w:space="0" w:color="auto"/>
        <w:right w:val="none" w:sz="0" w:space="0" w:color="auto"/>
      </w:divBdr>
    </w:div>
    <w:div w:id="2080863047">
      <w:bodyDiv w:val="1"/>
      <w:marLeft w:val="0"/>
      <w:marRight w:val="0"/>
      <w:marTop w:val="0"/>
      <w:marBottom w:val="0"/>
      <w:divBdr>
        <w:top w:val="none" w:sz="0" w:space="0" w:color="auto"/>
        <w:left w:val="none" w:sz="0" w:space="0" w:color="auto"/>
        <w:bottom w:val="none" w:sz="0" w:space="0" w:color="auto"/>
        <w:right w:val="none" w:sz="0" w:space="0" w:color="auto"/>
      </w:divBdr>
    </w:div>
    <w:div w:id="2081049725">
      <w:bodyDiv w:val="1"/>
      <w:marLeft w:val="0"/>
      <w:marRight w:val="0"/>
      <w:marTop w:val="0"/>
      <w:marBottom w:val="0"/>
      <w:divBdr>
        <w:top w:val="none" w:sz="0" w:space="0" w:color="auto"/>
        <w:left w:val="none" w:sz="0" w:space="0" w:color="auto"/>
        <w:bottom w:val="none" w:sz="0" w:space="0" w:color="auto"/>
        <w:right w:val="none" w:sz="0" w:space="0" w:color="auto"/>
      </w:divBdr>
    </w:div>
    <w:div w:id="2081437613">
      <w:bodyDiv w:val="1"/>
      <w:marLeft w:val="0"/>
      <w:marRight w:val="0"/>
      <w:marTop w:val="0"/>
      <w:marBottom w:val="0"/>
      <w:divBdr>
        <w:top w:val="none" w:sz="0" w:space="0" w:color="auto"/>
        <w:left w:val="none" w:sz="0" w:space="0" w:color="auto"/>
        <w:bottom w:val="none" w:sz="0" w:space="0" w:color="auto"/>
        <w:right w:val="none" w:sz="0" w:space="0" w:color="auto"/>
      </w:divBdr>
    </w:div>
    <w:div w:id="2081630493">
      <w:bodyDiv w:val="1"/>
      <w:marLeft w:val="0"/>
      <w:marRight w:val="0"/>
      <w:marTop w:val="0"/>
      <w:marBottom w:val="0"/>
      <w:divBdr>
        <w:top w:val="none" w:sz="0" w:space="0" w:color="auto"/>
        <w:left w:val="none" w:sz="0" w:space="0" w:color="auto"/>
        <w:bottom w:val="none" w:sz="0" w:space="0" w:color="auto"/>
        <w:right w:val="none" w:sz="0" w:space="0" w:color="auto"/>
      </w:divBdr>
    </w:div>
    <w:div w:id="2081635343">
      <w:bodyDiv w:val="1"/>
      <w:marLeft w:val="0"/>
      <w:marRight w:val="0"/>
      <w:marTop w:val="0"/>
      <w:marBottom w:val="0"/>
      <w:divBdr>
        <w:top w:val="none" w:sz="0" w:space="0" w:color="auto"/>
        <w:left w:val="none" w:sz="0" w:space="0" w:color="auto"/>
        <w:bottom w:val="none" w:sz="0" w:space="0" w:color="auto"/>
        <w:right w:val="none" w:sz="0" w:space="0" w:color="auto"/>
      </w:divBdr>
    </w:div>
    <w:div w:id="2081751342">
      <w:bodyDiv w:val="1"/>
      <w:marLeft w:val="0"/>
      <w:marRight w:val="0"/>
      <w:marTop w:val="0"/>
      <w:marBottom w:val="0"/>
      <w:divBdr>
        <w:top w:val="none" w:sz="0" w:space="0" w:color="auto"/>
        <w:left w:val="none" w:sz="0" w:space="0" w:color="auto"/>
        <w:bottom w:val="none" w:sz="0" w:space="0" w:color="auto"/>
        <w:right w:val="none" w:sz="0" w:space="0" w:color="auto"/>
      </w:divBdr>
    </w:div>
    <w:div w:id="2081756357">
      <w:bodyDiv w:val="1"/>
      <w:marLeft w:val="0"/>
      <w:marRight w:val="0"/>
      <w:marTop w:val="0"/>
      <w:marBottom w:val="0"/>
      <w:divBdr>
        <w:top w:val="none" w:sz="0" w:space="0" w:color="auto"/>
        <w:left w:val="none" w:sz="0" w:space="0" w:color="auto"/>
        <w:bottom w:val="none" w:sz="0" w:space="0" w:color="auto"/>
        <w:right w:val="none" w:sz="0" w:space="0" w:color="auto"/>
      </w:divBdr>
    </w:div>
    <w:div w:id="2081906258">
      <w:bodyDiv w:val="1"/>
      <w:marLeft w:val="0"/>
      <w:marRight w:val="0"/>
      <w:marTop w:val="0"/>
      <w:marBottom w:val="0"/>
      <w:divBdr>
        <w:top w:val="none" w:sz="0" w:space="0" w:color="auto"/>
        <w:left w:val="none" w:sz="0" w:space="0" w:color="auto"/>
        <w:bottom w:val="none" w:sz="0" w:space="0" w:color="auto"/>
        <w:right w:val="none" w:sz="0" w:space="0" w:color="auto"/>
      </w:divBdr>
    </w:div>
    <w:div w:id="2082023370">
      <w:bodyDiv w:val="1"/>
      <w:marLeft w:val="0"/>
      <w:marRight w:val="0"/>
      <w:marTop w:val="0"/>
      <w:marBottom w:val="0"/>
      <w:divBdr>
        <w:top w:val="none" w:sz="0" w:space="0" w:color="auto"/>
        <w:left w:val="none" w:sz="0" w:space="0" w:color="auto"/>
        <w:bottom w:val="none" w:sz="0" w:space="0" w:color="auto"/>
        <w:right w:val="none" w:sz="0" w:space="0" w:color="auto"/>
      </w:divBdr>
    </w:div>
    <w:div w:id="2082436293">
      <w:bodyDiv w:val="1"/>
      <w:marLeft w:val="0"/>
      <w:marRight w:val="0"/>
      <w:marTop w:val="0"/>
      <w:marBottom w:val="0"/>
      <w:divBdr>
        <w:top w:val="none" w:sz="0" w:space="0" w:color="auto"/>
        <w:left w:val="none" w:sz="0" w:space="0" w:color="auto"/>
        <w:bottom w:val="none" w:sz="0" w:space="0" w:color="auto"/>
        <w:right w:val="none" w:sz="0" w:space="0" w:color="auto"/>
      </w:divBdr>
    </w:div>
    <w:div w:id="2082561625">
      <w:bodyDiv w:val="1"/>
      <w:marLeft w:val="0"/>
      <w:marRight w:val="0"/>
      <w:marTop w:val="0"/>
      <w:marBottom w:val="0"/>
      <w:divBdr>
        <w:top w:val="none" w:sz="0" w:space="0" w:color="auto"/>
        <w:left w:val="none" w:sz="0" w:space="0" w:color="auto"/>
        <w:bottom w:val="none" w:sz="0" w:space="0" w:color="auto"/>
        <w:right w:val="none" w:sz="0" w:space="0" w:color="auto"/>
      </w:divBdr>
    </w:div>
    <w:div w:id="2082629550">
      <w:bodyDiv w:val="1"/>
      <w:marLeft w:val="0"/>
      <w:marRight w:val="0"/>
      <w:marTop w:val="0"/>
      <w:marBottom w:val="0"/>
      <w:divBdr>
        <w:top w:val="none" w:sz="0" w:space="0" w:color="auto"/>
        <w:left w:val="none" w:sz="0" w:space="0" w:color="auto"/>
        <w:bottom w:val="none" w:sz="0" w:space="0" w:color="auto"/>
        <w:right w:val="none" w:sz="0" w:space="0" w:color="auto"/>
      </w:divBdr>
    </w:div>
    <w:div w:id="2082680031">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488">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022097">
      <w:bodyDiv w:val="1"/>
      <w:marLeft w:val="0"/>
      <w:marRight w:val="0"/>
      <w:marTop w:val="0"/>
      <w:marBottom w:val="0"/>
      <w:divBdr>
        <w:top w:val="none" w:sz="0" w:space="0" w:color="auto"/>
        <w:left w:val="none" w:sz="0" w:space="0" w:color="auto"/>
        <w:bottom w:val="none" w:sz="0" w:space="0" w:color="auto"/>
        <w:right w:val="none" w:sz="0" w:space="0" w:color="auto"/>
      </w:divBdr>
    </w:div>
    <w:div w:id="2083143101">
      <w:bodyDiv w:val="1"/>
      <w:marLeft w:val="0"/>
      <w:marRight w:val="0"/>
      <w:marTop w:val="0"/>
      <w:marBottom w:val="0"/>
      <w:divBdr>
        <w:top w:val="none" w:sz="0" w:space="0" w:color="auto"/>
        <w:left w:val="none" w:sz="0" w:space="0" w:color="auto"/>
        <w:bottom w:val="none" w:sz="0" w:space="0" w:color="auto"/>
        <w:right w:val="none" w:sz="0" w:space="0" w:color="auto"/>
      </w:divBdr>
    </w:div>
    <w:div w:id="2083334686">
      <w:bodyDiv w:val="1"/>
      <w:marLeft w:val="0"/>
      <w:marRight w:val="0"/>
      <w:marTop w:val="0"/>
      <w:marBottom w:val="0"/>
      <w:divBdr>
        <w:top w:val="none" w:sz="0" w:space="0" w:color="auto"/>
        <w:left w:val="none" w:sz="0" w:space="0" w:color="auto"/>
        <w:bottom w:val="none" w:sz="0" w:space="0" w:color="auto"/>
        <w:right w:val="none" w:sz="0" w:space="0" w:color="auto"/>
      </w:divBdr>
    </w:div>
    <w:div w:id="2083402628">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17884">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3864034">
      <w:bodyDiv w:val="1"/>
      <w:marLeft w:val="0"/>
      <w:marRight w:val="0"/>
      <w:marTop w:val="0"/>
      <w:marBottom w:val="0"/>
      <w:divBdr>
        <w:top w:val="none" w:sz="0" w:space="0" w:color="auto"/>
        <w:left w:val="none" w:sz="0" w:space="0" w:color="auto"/>
        <w:bottom w:val="none" w:sz="0" w:space="0" w:color="auto"/>
        <w:right w:val="none" w:sz="0" w:space="0" w:color="auto"/>
      </w:divBdr>
    </w:div>
    <w:div w:id="2084136816">
      <w:bodyDiv w:val="1"/>
      <w:marLeft w:val="0"/>
      <w:marRight w:val="0"/>
      <w:marTop w:val="0"/>
      <w:marBottom w:val="0"/>
      <w:divBdr>
        <w:top w:val="none" w:sz="0" w:space="0" w:color="auto"/>
        <w:left w:val="none" w:sz="0" w:space="0" w:color="auto"/>
        <w:bottom w:val="none" w:sz="0" w:space="0" w:color="auto"/>
        <w:right w:val="none" w:sz="0" w:space="0" w:color="auto"/>
      </w:divBdr>
    </w:div>
    <w:div w:id="2084446837">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4570100">
      <w:bodyDiv w:val="1"/>
      <w:marLeft w:val="0"/>
      <w:marRight w:val="0"/>
      <w:marTop w:val="0"/>
      <w:marBottom w:val="0"/>
      <w:divBdr>
        <w:top w:val="none" w:sz="0" w:space="0" w:color="auto"/>
        <w:left w:val="none" w:sz="0" w:space="0" w:color="auto"/>
        <w:bottom w:val="none" w:sz="0" w:space="0" w:color="auto"/>
        <w:right w:val="none" w:sz="0" w:space="0" w:color="auto"/>
      </w:divBdr>
    </w:div>
    <w:div w:id="2084717055">
      <w:bodyDiv w:val="1"/>
      <w:marLeft w:val="0"/>
      <w:marRight w:val="0"/>
      <w:marTop w:val="0"/>
      <w:marBottom w:val="0"/>
      <w:divBdr>
        <w:top w:val="none" w:sz="0" w:space="0" w:color="auto"/>
        <w:left w:val="none" w:sz="0" w:space="0" w:color="auto"/>
        <w:bottom w:val="none" w:sz="0" w:space="0" w:color="auto"/>
        <w:right w:val="none" w:sz="0" w:space="0" w:color="auto"/>
      </w:divBdr>
    </w:div>
    <w:div w:id="2084721504">
      <w:bodyDiv w:val="1"/>
      <w:marLeft w:val="0"/>
      <w:marRight w:val="0"/>
      <w:marTop w:val="0"/>
      <w:marBottom w:val="0"/>
      <w:divBdr>
        <w:top w:val="none" w:sz="0" w:space="0" w:color="auto"/>
        <w:left w:val="none" w:sz="0" w:space="0" w:color="auto"/>
        <w:bottom w:val="none" w:sz="0" w:space="0" w:color="auto"/>
        <w:right w:val="none" w:sz="0" w:space="0" w:color="auto"/>
      </w:divBdr>
    </w:div>
    <w:div w:id="2084789896">
      <w:bodyDiv w:val="1"/>
      <w:marLeft w:val="0"/>
      <w:marRight w:val="0"/>
      <w:marTop w:val="0"/>
      <w:marBottom w:val="0"/>
      <w:divBdr>
        <w:top w:val="none" w:sz="0" w:space="0" w:color="auto"/>
        <w:left w:val="none" w:sz="0" w:space="0" w:color="auto"/>
        <w:bottom w:val="none" w:sz="0" w:space="0" w:color="auto"/>
        <w:right w:val="none" w:sz="0" w:space="0" w:color="auto"/>
      </w:divBdr>
    </w:div>
    <w:div w:id="2084909845">
      <w:bodyDiv w:val="1"/>
      <w:marLeft w:val="0"/>
      <w:marRight w:val="0"/>
      <w:marTop w:val="0"/>
      <w:marBottom w:val="0"/>
      <w:divBdr>
        <w:top w:val="none" w:sz="0" w:space="0" w:color="auto"/>
        <w:left w:val="none" w:sz="0" w:space="0" w:color="auto"/>
        <w:bottom w:val="none" w:sz="0" w:space="0" w:color="auto"/>
        <w:right w:val="none" w:sz="0" w:space="0" w:color="auto"/>
      </w:divBdr>
    </w:div>
    <w:div w:id="2085058000">
      <w:bodyDiv w:val="1"/>
      <w:marLeft w:val="0"/>
      <w:marRight w:val="0"/>
      <w:marTop w:val="0"/>
      <w:marBottom w:val="0"/>
      <w:divBdr>
        <w:top w:val="none" w:sz="0" w:space="0" w:color="auto"/>
        <w:left w:val="none" w:sz="0" w:space="0" w:color="auto"/>
        <w:bottom w:val="none" w:sz="0" w:space="0" w:color="auto"/>
        <w:right w:val="none" w:sz="0" w:space="0" w:color="auto"/>
      </w:divBdr>
    </w:div>
    <w:div w:id="2085106932">
      <w:bodyDiv w:val="1"/>
      <w:marLeft w:val="0"/>
      <w:marRight w:val="0"/>
      <w:marTop w:val="0"/>
      <w:marBottom w:val="0"/>
      <w:divBdr>
        <w:top w:val="none" w:sz="0" w:space="0" w:color="auto"/>
        <w:left w:val="none" w:sz="0" w:space="0" w:color="auto"/>
        <w:bottom w:val="none" w:sz="0" w:space="0" w:color="auto"/>
        <w:right w:val="none" w:sz="0" w:space="0" w:color="auto"/>
      </w:divBdr>
    </w:div>
    <w:div w:id="2085174935">
      <w:bodyDiv w:val="1"/>
      <w:marLeft w:val="0"/>
      <w:marRight w:val="0"/>
      <w:marTop w:val="0"/>
      <w:marBottom w:val="0"/>
      <w:divBdr>
        <w:top w:val="none" w:sz="0" w:space="0" w:color="auto"/>
        <w:left w:val="none" w:sz="0" w:space="0" w:color="auto"/>
        <w:bottom w:val="none" w:sz="0" w:space="0" w:color="auto"/>
        <w:right w:val="none" w:sz="0" w:space="0" w:color="auto"/>
      </w:divBdr>
    </w:div>
    <w:div w:id="2085451798">
      <w:bodyDiv w:val="1"/>
      <w:marLeft w:val="0"/>
      <w:marRight w:val="0"/>
      <w:marTop w:val="0"/>
      <w:marBottom w:val="0"/>
      <w:divBdr>
        <w:top w:val="none" w:sz="0" w:space="0" w:color="auto"/>
        <w:left w:val="none" w:sz="0" w:space="0" w:color="auto"/>
        <w:bottom w:val="none" w:sz="0" w:space="0" w:color="auto"/>
        <w:right w:val="none" w:sz="0" w:space="0" w:color="auto"/>
      </w:divBdr>
    </w:div>
    <w:div w:id="2085493005">
      <w:bodyDiv w:val="1"/>
      <w:marLeft w:val="0"/>
      <w:marRight w:val="0"/>
      <w:marTop w:val="0"/>
      <w:marBottom w:val="0"/>
      <w:divBdr>
        <w:top w:val="none" w:sz="0" w:space="0" w:color="auto"/>
        <w:left w:val="none" w:sz="0" w:space="0" w:color="auto"/>
        <w:bottom w:val="none" w:sz="0" w:space="0" w:color="auto"/>
        <w:right w:val="none" w:sz="0" w:space="0" w:color="auto"/>
      </w:divBdr>
    </w:div>
    <w:div w:id="2085494992">
      <w:bodyDiv w:val="1"/>
      <w:marLeft w:val="0"/>
      <w:marRight w:val="0"/>
      <w:marTop w:val="0"/>
      <w:marBottom w:val="0"/>
      <w:divBdr>
        <w:top w:val="none" w:sz="0" w:space="0" w:color="auto"/>
        <w:left w:val="none" w:sz="0" w:space="0" w:color="auto"/>
        <w:bottom w:val="none" w:sz="0" w:space="0" w:color="auto"/>
        <w:right w:val="none" w:sz="0" w:space="0" w:color="auto"/>
      </w:divBdr>
    </w:div>
    <w:div w:id="2085646143">
      <w:bodyDiv w:val="1"/>
      <w:marLeft w:val="0"/>
      <w:marRight w:val="0"/>
      <w:marTop w:val="0"/>
      <w:marBottom w:val="0"/>
      <w:divBdr>
        <w:top w:val="none" w:sz="0" w:space="0" w:color="auto"/>
        <w:left w:val="none" w:sz="0" w:space="0" w:color="auto"/>
        <w:bottom w:val="none" w:sz="0" w:space="0" w:color="auto"/>
        <w:right w:val="none" w:sz="0" w:space="0" w:color="auto"/>
      </w:divBdr>
    </w:div>
    <w:div w:id="2085761443">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5880099">
      <w:bodyDiv w:val="1"/>
      <w:marLeft w:val="0"/>
      <w:marRight w:val="0"/>
      <w:marTop w:val="0"/>
      <w:marBottom w:val="0"/>
      <w:divBdr>
        <w:top w:val="none" w:sz="0" w:space="0" w:color="auto"/>
        <w:left w:val="none" w:sz="0" w:space="0" w:color="auto"/>
        <w:bottom w:val="none" w:sz="0" w:space="0" w:color="auto"/>
        <w:right w:val="none" w:sz="0" w:space="0" w:color="auto"/>
      </w:divBdr>
    </w:div>
    <w:div w:id="2085955693">
      <w:bodyDiv w:val="1"/>
      <w:marLeft w:val="0"/>
      <w:marRight w:val="0"/>
      <w:marTop w:val="0"/>
      <w:marBottom w:val="0"/>
      <w:divBdr>
        <w:top w:val="none" w:sz="0" w:space="0" w:color="auto"/>
        <w:left w:val="none" w:sz="0" w:space="0" w:color="auto"/>
        <w:bottom w:val="none" w:sz="0" w:space="0" w:color="auto"/>
        <w:right w:val="none" w:sz="0" w:space="0" w:color="auto"/>
      </w:divBdr>
    </w:div>
    <w:div w:id="2086028084">
      <w:bodyDiv w:val="1"/>
      <w:marLeft w:val="0"/>
      <w:marRight w:val="0"/>
      <w:marTop w:val="0"/>
      <w:marBottom w:val="0"/>
      <w:divBdr>
        <w:top w:val="none" w:sz="0" w:space="0" w:color="auto"/>
        <w:left w:val="none" w:sz="0" w:space="0" w:color="auto"/>
        <w:bottom w:val="none" w:sz="0" w:space="0" w:color="auto"/>
        <w:right w:val="none" w:sz="0" w:space="0" w:color="auto"/>
      </w:divBdr>
    </w:div>
    <w:div w:id="2086029017">
      <w:bodyDiv w:val="1"/>
      <w:marLeft w:val="0"/>
      <w:marRight w:val="0"/>
      <w:marTop w:val="0"/>
      <w:marBottom w:val="0"/>
      <w:divBdr>
        <w:top w:val="none" w:sz="0" w:space="0" w:color="auto"/>
        <w:left w:val="none" w:sz="0" w:space="0" w:color="auto"/>
        <w:bottom w:val="none" w:sz="0" w:space="0" w:color="auto"/>
        <w:right w:val="none" w:sz="0" w:space="0" w:color="auto"/>
      </w:divBdr>
    </w:div>
    <w:div w:id="2086142865">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225878">
      <w:bodyDiv w:val="1"/>
      <w:marLeft w:val="0"/>
      <w:marRight w:val="0"/>
      <w:marTop w:val="0"/>
      <w:marBottom w:val="0"/>
      <w:divBdr>
        <w:top w:val="none" w:sz="0" w:space="0" w:color="auto"/>
        <w:left w:val="none" w:sz="0" w:space="0" w:color="auto"/>
        <w:bottom w:val="none" w:sz="0" w:space="0" w:color="auto"/>
        <w:right w:val="none" w:sz="0" w:space="0" w:color="auto"/>
      </w:divBdr>
    </w:div>
    <w:div w:id="2086339174">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370662">
      <w:bodyDiv w:val="1"/>
      <w:marLeft w:val="0"/>
      <w:marRight w:val="0"/>
      <w:marTop w:val="0"/>
      <w:marBottom w:val="0"/>
      <w:divBdr>
        <w:top w:val="none" w:sz="0" w:space="0" w:color="auto"/>
        <w:left w:val="none" w:sz="0" w:space="0" w:color="auto"/>
        <w:bottom w:val="none" w:sz="0" w:space="0" w:color="auto"/>
        <w:right w:val="none" w:sz="0" w:space="0" w:color="auto"/>
      </w:divBdr>
    </w:div>
    <w:div w:id="2086561000">
      <w:bodyDiv w:val="1"/>
      <w:marLeft w:val="0"/>
      <w:marRight w:val="0"/>
      <w:marTop w:val="0"/>
      <w:marBottom w:val="0"/>
      <w:divBdr>
        <w:top w:val="none" w:sz="0" w:space="0" w:color="auto"/>
        <w:left w:val="none" w:sz="0" w:space="0" w:color="auto"/>
        <w:bottom w:val="none" w:sz="0" w:space="0" w:color="auto"/>
        <w:right w:val="none" w:sz="0" w:space="0" w:color="auto"/>
      </w:divBdr>
    </w:div>
    <w:div w:id="2086873477">
      <w:bodyDiv w:val="1"/>
      <w:marLeft w:val="0"/>
      <w:marRight w:val="0"/>
      <w:marTop w:val="0"/>
      <w:marBottom w:val="0"/>
      <w:divBdr>
        <w:top w:val="none" w:sz="0" w:space="0" w:color="auto"/>
        <w:left w:val="none" w:sz="0" w:space="0" w:color="auto"/>
        <w:bottom w:val="none" w:sz="0" w:space="0" w:color="auto"/>
        <w:right w:val="none" w:sz="0" w:space="0" w:color="auto"/>
      </w:divBdr>
    </w:div>
    <w:div w:id="2086874381">
      <w:bodyDiv w:val="1"/>
      <w:marLeft w:val="0"/>
      <w:marRight w:val="0"/>
      <w:marTop w:val="0"/>
      <w:marBottom w:val="0"/>
      <w:divBdr>
        <w:top w:val="none" w:sz="0" w:space="0" w:color="auto"/>
        <w:left w:val="none" w:sz="0" w:space="0" w:color="auto"/>
        <w:bottom w:val="none" w:sz="0" w:space="0" w:color="auto"/>
        <w:right w:val="none" w:sz="0" w:space="0" w:color="auto"/>
      </w:divBdr>
    </w:div>
    <w:div w:id="2086876812">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068694">
      <w:bodyDiv w:val="1"/>
      <w:marLeft w:val="0"/>
      <w:marRight w:val="0"/>
      <w:marTop w:val="0"/>
      <w:marBottom w:val="0"/>
      <w:divBdr>
        <w:top w:val="none" w:sz="0" w:space="0" w:color="auto"/>
        <w:left w:val="none" w:sz="0" w:space="0" w:color="auto"/>
        <w:bottom w:val="none" w:sz="0" w:space="0" w:color="auto"/>
        <w:right w:val="none" w:sz="0" w:space="0" w:color="auto"/>
      </w:divBdr>
    </w:div>
    <w:div w:id="2087073919">
      <w:bodyDiv w:val="1"/>
      <w:marLeft w:val="0"/>
      <w:marRight w:val="0"/>
      <w:marTop w:val="0"/>
      <w:marBottom w:val="0"/>
      <w:divBdr>
        <w:top w:val="none" w:sz="0" w:space="0" w:color="auto"/>
        <w:left w:val="none" w:sz="0" w:space="0" w:color="auto"/>
        <w:bottom w:val="none" w:sz="0" w:space="0" w:color="auto"/>
        <w:right w:val="none" w:sz="0" w:space="0" w:color="auto"/>
      </w:divBdr>
    </w:div>
    <w:div w:id="2087218045">
      <w:bodyDiv w:val="1"/>
      <w:marLeft w:val="0"/>
      <w:marRight w:val="0"/>
      <w:marTop w:val="0"/>
      <w:marBottom w:val="0"/>
      <w:divBdr>
        <w:top w:val="none" w:sz="0" w:space="0" w:color="auto"/>
        <w:left w:val="none" w:sz="0" w:space="0" w:color="auto"/>
        <w:bottom w:val="none" w:sz="0" w:space="0" w:color="auto"/>
        <w:right w:val="none" w:sz="0" w:space="0" w:color="auto"/>
      </w:divBdr>
    </w:div>
    <w:div w:id="2087333950">
      <w:bodyDiv w:val="1"/>
      <w:marLeft w:val="0"/>
      <w:marRight w:val="0"/>
      <w:marTop w:val="0"/>
      <w:marBottom w:val="0"/>
      <w:divBdr>
        <w:top w:val="none" w:sz="0" w:space="0" w:color="auto"/>
        <w:left w:val="none" w:sz="0" w:space="0" w:color="auto"/>
        <w:bottom w:val="none" w:sz="0" w:space="0" w:color="auto"/>
        <w:right w:val="none" w:sz="0" w:space="0" w:color="auto"/>
      </w:divBdr>
    </w:div>
    <w:div w:id="2087338856">
      <w:bodyDiv w:val="1"/>
      <w:marLeft w:val="0"/>
      <w:marRight w:val="0"/>
      <w:marTop w:val="0"/>
      <w:marBottom w:val="0"/>
      <w:divBdr>
        <w:top w:val="none" w:sz="0" w:space="0" w:color="auto"/>
        <w:left w:val="none" w:sz="0" w:space="0" w:color="auto"/>
        <w:bottom w:val="none" w:sz="0" w:space="0" w:color="auto"/>
        <w:right w:val="none" w:sz="0" w:space="0" w:color="auto"/>
      </w:divBdr>
    </w:div>
    <w:div w:id="2087411219">
      <w:bodyDiv w:val="1"/>
      <w:marLeft w:val="0"/>
      <w:marRight w:val="0"/>
      <w:marTop w:val="0"/>
      <w:marBottom w:val="0"/>
      <w:divBdr>
        <w:top w:val="none" w:sz="0" w:space="0" w:color="auto"/>
        <w:left w:val="none" w:sz="0" w:space="0" w:color="auto"/>
        <w:bottom w:val="none" w:sz="0" w:space="0" w:color="auto"/>
        <w:right w:val="none" w:sz="0" w:space="0" w:color="auto"/>
      </w:divBdr>
    </w:div>
    <w:div w:id="2087411397">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7804711">
      <w:bodyDiv w:val="1"/>
      <w:marLeft w:val="0"/>
      <w:marRight w:val="0"/>
      <w:marTop w:val="0"/>
      <w:marBottom w:val="0"/>
      <w:divBdr>
        <w:top w:val="none" w:sz="0" w:space="0" w:color="auto"/>
        <w:left w:val="none" w:sz="0" w:space="0" w:color="auto"/>
        <w:bottom w:val="none" w:sz="0" w:space="0" w:color="auto"/>
        <w:right w:val="none" w:sz="0" w:space="0" w:color="auto"/>
      </w:divBdr>
    </w:div>
    <w:div w:id="2087990116">
      <w:bodyDiv w:val="1"/>
      <w:marLeft w:val="0"/>
      <w:marRight w:val="0"/>
      <w:marTop w:val="0"/>
      <w:marBottom w:val="0"/>
      <w:divBdr>
        <w:top w:val="none" w:sz="0" w:space="0" w:color="auto"/>
        <w:left w:val="none" w:sz="0" w:space="0" w:color="auto"/>
        <w:bottom w:val="none" w:sz="0" w:space="0" w:color="auto"/>
        <w:right w:val="none" w:sz="0" w:space="0" w:color="auto"/>
      </w:divBdr>
    </w:div>
    <w:div w:id="2087994367">
      <w:bodyDiv w:val="1"/>
      <w:marLeft w:val="0"/>
      <w:marRight w:val="0"/>
      <w:marTop w:val="0"/>
      <w:marBottom w:val="0"/>
      <w:divBdr>
        <w:top w:val="none" w:sz="0" w:space="0" w:color="auto"/>
        <w:left w:val="none" w:sz="0" w:space="0" w:color="auto"/>
        <w:bottom w:val="none" w:sz="0" w:space="0" w:color="auto"/>
        <w:right w:val="none" w:sz="0" w:space="0" w:color="auto"/>
      </w:divBdr>
    </w:div>
    <w:div w:id="2088259661">
      <w:bodyDiv w:val="1"/>
      <w:marLeft w:val="0"/>
      <w:marRight w:val="0"/>
      <w:marTop w:val="0"/>
      <w:marBottom w:val="0"/>
      <w:divBdr>
        <w:top w:val="none" w:sz="0" w:space="0" w:color="auto"/>
        <w:left w:val="none" w:sz="0" w:space="0" w:color="auto"/>
        <w:bottom w:val="none" w:sz="0" w:space="0" w:color="auto"/>
        <w:right w:val="none" w:sz="0" w:space="0" w:color="auto"/>
      </w:divBdr>
    </w:div>
    <w:div w:id="2088266726">
      <w:bodyDiv w:val="1"/>
      <w:marLeft w:val="0"/>
      <w:marRight w:val="0"/>
      <w:marTop w:val="0"/>
      <w:marBottom w:val="0"/>
      <w:divBdr>
        <w:top w:val="none" w:sz="0" w:space="0" w:color="auto"/>
        <w:left w:val="none" w:sz="0" w:space="0" w:color="auto"/>
        <w:bottom w:val="none" w:sz="0" w:space="0" w:color="auto"/>
        <w:right w:val="none" w:sz="0" w:space="0" w:color="auto"/>
      </w:divBdr>
    </w:div>
    <w:div w:id="2088378783">
      <w:bodyDiv w:val="1"/>
      <w:marLeft w:val="0"/>
      <w:marRight w:val="0"/>
      <w:marTop w:val="0"/>
      <w:marBottom w:val="0"/>
      <w:divBdr>
        <w:top w:val="none" w:sz="0" w:space="0" w:color="auto"/>
        <w:left w:val="none" w:sz="0" w:space="0" w:color="auto"/>
        <w:bottom w:val="none" w:sz="0" w:space="0" w:color="auto"/>
        <w:right w:val="none" w:sz="0" w:space="0" w:color="auto"/>
      </w:divBdr>
    </w:div>
    <w:div w:id="2088451188">
      <w:bodyDiv w:val="1"/>
      <w:marLeft w:val="0"/>
      <w:marRight w:val="0"/>
      <w:marTop w:val="0"/>
      <w:marBottom w:val="0"/>
      <w:divBdr>
        <w:top w:val="none" w:sz="0" w:space="0" w:color="auto"/>
        <w:left w:val="none" w:sz="0" w:space="0" w:color="auto"/>
        <w:bottom w:val="none" w:sz="0" w:space="0" w:color="auto"/>
        <w:right w:val="none" w:sz="0" w:space="0" w:color="auto"/>
      </w:divBdr>
    </w:div>
    <w:div w:id="2088653231">
      <w:bodyDiv w:val="1"/>
      <w:marLeft w:val="0"/>
      <w:marRight w:val="0"/>
      <w:marTop w:val="0"/>
      <w:marBottom w:val="0"/>
      <w:divBdr>
        <w:top w:val="none" w:sz="0" w:space="0" w:color="auto"/>
        <w:left w:val="none" w:sz="0" w:space="0" w:color="auto"/>
        <w:bottom w:val="none" w:sz="0" w:space="0" w:color="auto"/>
        <w:right w:val="none" w:sz="0" w:space="0" w:color="auto"/>
      </w:divBdr>
    </w:div>
    <w:div w:id="2088770239">
      <w:bodyDiv w:val="1"/>
      <w:marLeft w:val="0"/>
      <w:marRight w:val="0"/>
      <w:marTop w:val="0"/>
      <w:marBottom w:val="0"/>
      <w:divBdr>
        <w:top w:val="none" w:sz="0" w:space="0" w:color="auto"/>
        <w:left w:val="none" w:sz="0" w:space="0" w:color="auto"/>
        <w:bottom w:val="none" w:sz="0" w:space="0" w:color="auto"/>
        <w:right w:val="none" w:sz="0" w:space="0" w:color="auto"/>
      </w:divBdr>
    </w:div>
    <w:div w:id="2088843035">
      <w:bodyDiv w:val="1"/>
      <w:marLeft w:val="0"/>
      <w:marRight w:val="0"/>
      <w:marTop w:val="0"/>
      <w:marBottom w:val="0"/>
      <w:divBdr>
        <w:top w:val="none" w:sz="0" w:space="0" w:color="auto"/>
        <w:left w:val="none" w:sz="0" w:space="0" w:color="auto"/>
        <w:bottom w:val="none" w:sz="0" w:space="0" w:color="auto"/>
        <w:right w:val="none" w:sz="0" w:space="0" w:color="auto"/>
      </w:divBdr>
    </w:div>
    <w:div w:id="2088845468">
      <w:bodyDiv w:val="1"/>
      <w:marLeft w:val="0"/>
      <w:marRight w:val="0"/>
      <w:marTop w:val="0"/>
      <w:marBottom w:val="0"/>
      <w:divBdr>
        <w:top w:val="none" w:sz="0" w:space="0" w:color="auto"/>
        <w:left w:val="none" w:sz="0" w:space="0" w:color="auto"/>
        <w:bottom w:val="none" w:sz="0" w:space="0" w:color="auto"/>
        <w:right w:val="none" w:sz="0" w:space="0" w:color="auto"/>
      </w:divBdr>
    </w:div>
    <w:div w:id="2088920378">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89224609">
      <w:bodyDiv w:val="1"/>
      <w:marLeft w:val="0"/>
      <w:marRight w:val="0"/>
      <w:marTop w:val="0"/>
      <w:marBottom w:val="0"/>
      <w:divBdr>
        <w:top w:val="none" w:sz="0" w:space="0" w:color="auto"/>
        <w:left w:val="none" w:sz="0" w:space="0" w:color="auto"/>
        <w:bottom w:val="none" w:sz="0" w:space="0" w:color="auto"/>
        <w:right w:val="none" w:sz="0" w:space="0" w:color="auto"/>
      </w:divBdr>
    </w:div>
    <w:div w:id="2089231881">
      <w:bodyDiv w:val="1"/>
      <w:marLeft w:val="0"/>
      <w:marRight w:val="0"/>
      <w:marTop w:val="0"/>
      <w:marBottom w:val="0"/>
      <w:divBdr>
        <w:top w:val="none" w:sz="0" w:space="0" w:color="auto"/>
        <w:left w:val="none" w:sz="0" w:space="0" w:color="auto"/>
        <w:bottom w:val="none" w:sz="0" w:space="0" w:color="auto"/>
        <w:right w:val="none" w:sz="0" w:space="0" w:color="auto"/>
      </w:divBdr>
    </w:div>
    <w:div w:id="2089382092">
      <w:bodyDiv w:val="1"/>
      <w:marLeft w:val="0"/>
      <w:marRight w:val="0"/>
      <w:marTop w:val="0"/>
      <w:marBottom w:val="0"/>
      <w:divBdr>
        <w:top w:val="none" w:sz="0" w:space="0" w:color="auto"/>
        <w:left w:val="none" w:sz="0" w:space="0" w:color="auto"/>
        <w:bottom w:val="none" w:sz="0" w:space="0" w:color="auto"/>
        <w:right w:val="none" w:sz="0" w:space="0" w:color="auto"/>
      </w:divBdr>
    </w:div>
    <w:div w:id="2089769089">
      <w:bodyDiv w:val="1"/>
      <w:marLeft w:val="0"/>
      <w:marRight w:val="0"/>
      <w:marTop w:val="0"/>
      <w:marBottom w:val="0"/>
      <w:divBdr>
        <w:top w:val="none" w:sz="0" w:space="0" w:color="auto"/>
        <w:left w:val="none" w:sz="0" w:space="0" w:color="auto"/>
        <w:bottom w:val="none" w:sz="0" w:space="0" w:color="auto"/>
        <w:right w:val="none" w:sz="0" w:space="0" w:color="auto"/>
      </w:divBdr>
    </w:div>
    <w:div w:id="2089812319">
      <w:bodyDiv w:val="1"/>
      <w:marLeft w:val="0"/>
      <w:marRight w:val="0"/>
      <w:marTop w:val="0"/>
      <w:marBottom w:val="0"/>
      <w:divBdr>
        <w:top w:val="none" w:sz="0" w:space="0" w:color="auto"/>
        <w:left w:val="none" w:sz="0" w:space="0" w:color="auto"/>
        <w:bottom w:val="none" w:sz="0" w:space="0" w:color="auto"/>
        <w:right w:val="none" w:sz="0" w:space="0" w:color="auto"/>
      </w:divBdr>
    </w:div>
    <w:div w:id="2089836973">
      <w:bodyDiv w:val="1"/>
      <w:marLeft w:val="0"/>
      <w:marRight w:val="0"/>
      <w:marTop w:val="0"/>
      <w:marBottom w:val="0"/>
      <w:divBdr>
        <w:top w:val="none" w:sz="0" w:space="0" w:color="auto"/>
        <w:left w:val="none" w:sz="0" w:space="0" w:color="auto"/>
        <w:bottom w:val="none" w:sz="0" w:space="0" w:color="auto"/>
        <w:right w:val="none" w:sz="0" w:space="0" w:color="auto"/>
      </w:divBdr>
    </w:div>
    <w:div w:id="2089886516">
      <w:bodyDiv w:val="1"/>
      <w:marLeft w:val="0"/>
      <w:marRight w:val="0"/>
      <w:marTop w:val="0"/>
      <w:marBottom w:val="0"/>
      <w:divBdr>
        <w:top w:val="none" w:sz="0" w:space="0" w:color="auto"/>
        <w:left w:val="none" w:sz="0" w:space="0" w:color="auto"/>
        <w:bottom w:val="none" w:sz="0" w:space="0" w:color="auto"/>
        <w:right w:val="none" w:sz="0" w:space="0" w:color="auto"/>
      </w:divBdr>
    </w:div>
    <w:div w:id="2089957756">
      <w:bodyDiv w:val="1"/>
      <w:marLeft w:val="0"/>
      <w:marRight w:val="0"/>
      <w:marTop w:val="0"/>
      <w:marBottom w:val="0"/>
      <w:divBdr>
        <w:top w:val="none" w:sz="0" w:space="0" w:color="auto"/>
        <w:left w:val="none" w:sz="0" w:space="0" w:color="auto"/>
        <w:bottom w:val="none" w:sz="0" w:space="0" w:color="auto"/>
        <w:right w:val="none" w:sz="0" w:space="0" w:color="auto"/>
      </w:divBdr>
    </w:div>
    <w:div w:id="2089961127">
      <w:bodyDiv w:val="1"/>
      <w:marLeft w:val="0"/>
      <w:marRight w:val="0"/>
      <w:marTop w:val="0"/>
      <w:marBottom w:val="0"/>
      <w:divBdr>
        <w:top w:val="none" w:sz="0" w:space="0" w:color="auto"/>
        <w:left w:val="none" w:sz="0" w:space="0" w:color="auto"/>
        <w:bottom w:val="none" w:sz="0" w:space="0" w:color="auto"/>
        <w:right w:val="none" w:sz="0" w:space="0" w:color="auto"/>
      </w:divBdr>
    </w:div>
    <w:div w:id="2090342145">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344304">
      <w:bodyDiv w:val="1"/>
      <w:marLeft w:val="0"/>
      <w:marRight w:val="0"/>
      <w:marTop w:val="0"/>
      <w:marBottom w:val="0"/>
      <w:divBdr>
        <w:top w:val="none" w:sz="0" w:space="0" w:color="auto"/>
        <w:left w:val="none" w:sz="0" w:space="0" w:color="auto"/>
        <w:bottom w:val="none" w:sz="0" w:space="0" w:color="auto"/>
        <w:right w:val="none" w:sz="0" w:space="0" w:color="auto"/>
      </w:divBdr>
    </w:div>
    <w:div w:id="2090345261">
      <w:bodyDiv w:val="1"/>
      <w:marLeft w:val="0"/>
      <w:marRight w:val="0"/>
      <w:marTop w:val="0"/>
      <w:marBottom w:val="0"/>
      <w:divBdr>
        <w:top w:val="none" w:sz="0" w:space="0" w:color="auto"/>
        <w:left w:val="none" w:sz="0" w:space="0" w:color="auto"/>
        <w:bottom w:val="none" w:sz="0" w:space="0" w:color="auto"/>
        <w:right w:val="none" w:sz="0" w:space="0" w:color="auto"/>
      </w:divBdr>
    </w:div>
    <w:div w:id="2090467415">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496502">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0618322">
      <w:bodyDiv w:val="1"/>
      <w:marLeft w:val="0"/>
      <w:marRight w:val="0"/>
      <w:marTop w:val="0"/>
      <w:marBottom w:val="0"/>
      <w:divBdr>
        <w:top w:val="none" w:sz="0" w:space="0" w:color="auto"/>
        <w:left w:val="none" w:sz="0" w:space="0" w:color="auto"/>
        <w:bottom w:val="none" w:sz="0" w:space="0" w:color="auto"/>
        <w:right w:val="none" w:sz="0" w:space="0" w:color="auto"/>
      </w:divBdr>
    </w:div>
    <w:div w:id="2090686158">
      <w:bodyDiv w:val="1"/>
      <w:marLeft w:val="0"/>
      <w:marRight w:val="0"/>
      <w:marTop w:val="0"/>
      <w:marBottom w:val="0"/>
      <w:divBdr>
        <w:top w:val="none" w:sz="0" w:space="0" w:color="auto"/>
        <w:left w:val="none" w:sz="0" w:space="0" w:color="auto"/>
        <w:bottom w:val="none" w:sz="0" w:space="0" w:color="auto"/>
        <w:right w:val="none" w:sz="0" w:space="0" w:color="auto"/>
      </w:divBdr>
    </w:div>
    <w:div w:id="2090693585">
      <w:bodyDiv w:val="1"/>
      <w:marLeft w:val="0"/>
      <w:marRight w:val="0"/>
      <w:marTop w:val="0"/>
      <w:marBottom w:val="0"/>
      <w:divBdr>
        <w:top w:val="none" w:sz="0" w:space="0" w:color="auto"/>
        <w:left w:val="none" w:sz="0" w:space="0" w:color="auto"/>
        <w:bottom w:val="none" w:sz="0" w:space="0" w:color="auto"/>
        <w:right w:val="none" w:sz="0" w:space="0" w:color="auto"/>
      </w:divBdr>
    </w:div>
    <w:div w:id="2090736852">
      <w:bodyDiv w:val="1"/>
      <w:marLeft w:val="0"/>
      <w:marRight w:val="0"/>
      <w:marTop w:val="0"/>
      <w:marBottom w:val="0"/>
      <w:divBdr>
        <w:top w:val="none" w:sz="0" w:space="0" w:color="auto"/>
        <w:left w:val="none" w:sz="0" w:space="0" w:color="auto"/>
        <w:bottom w:val="none" w:sz="0" w:space="0" w:color="auto"/>
        <w:right w:val="none" w:sz="0" w:space="0" w:color="auto"/>
      </w:divBdr>
    </w:div>
    <w:div w:id="2090807211">
      <w:bodyDiv w:val="1"/>
      <w:marLeft w:val="0"/>
      <w:marRight w:val="0"/>
      <w:marTop w:val="0"/>
      <w:marBottom w:val="0"/>
      <w:divBdr>
        <w:top w:val="none" w:sz="0" w:space="0" w:color="auto"/>
        <w:left w:val="none" w:sz="0" w:space="0" w:color="auto"/>
        <w:bottom w:val="none" w:sz="0" w:space="0" w:color="auto"/>
        <w:right w:val="none" w:sz="0" w:space="0" w:color="auto"/>
      </w:divBdr>
    </w:div>
    <w:div w:id="2090810841">
      <w:bodyDiv w:val="1"/>
      <w:marLeft w:val="0"/>
      <w:marRight w:val="0"/>
      <w:marTop w:val="0"/>
      <w:marBottom w:val="0"/>
      <w:divBdr>
        <w:top w:val="none" w:sz="0" w:space="0" w:color="auto"/>
        <w:left w:val="none" w:sz="0" w:space="0" w:color="auto"/>
        <w:bottom w:val="none" w:sz="0" w:space="0" w:color="auto"/>
        <w:right w:val="none" w:sz="0" w:space="0" w:color="auto"/>
      </w:divBdr>
    </w:div>
    <w:div w:id="2091191065">
      <w:bodyDiv w:val="1"/>
      <w:marLeft w:val="0"/>
      <w:marRight w:val="0"/>
      <w:marTop w:val="0"/>
      <w:marBottom w:val="0"/>
      <w:divBdr>
        <w:top w:val="none" w:sz="0" w:space="0" w:color="auto"/>
        <w:left w:val="none" w:sz="0" w:space="0" w:color="auto"/>
        <w:bottom w:val="none" w:sz="0" w:space="0" w:color="auto"/>
        <w:right w:val="none" w:sz="0" w:space="0" w:color="auto"/>
      </w:divBdr>
    </w:div>
    <w:div w:id="2091341968">
      <w:bodyDiv w:val="1"/>
      <w:marLeft w:val="0"/>
      <w:marRight w:val="0"/>
      <w:marTop w:val="0"/>
      <w:marBottom w:val="0"/>
      <w:divBdr>
        <w:top w:val="none" w:sz="0" w:space="0" w:color="auto"/>
        <w:left w:val="none" w:sz="0" w:space="0" w:color="auto"/>
        <w:bottom w:val="none" w:sz="0" w:space="0" w:color="auto"/>
        <w:right w:val="none" w:sz="0" w:space="0" w:color="auto"/>
      </w:divBdr>
    </w:div>
    <w:div w:id="2091385878">
      <w:bodyDiv w:val="1"/>
      <w:marLeft w:val="0"/>
      <w:marRight w:val="0"/>
      <w:marTop w:val="0"/>
      <w:marBottom w:val="0"/>
      <w:divBdr>
        <w:top w:val="none" w:sz="0" w:space="0" w:color="auto"/>
        <w:left w:val="none" w:sz="0" w:space="0" w:color="auto"/>
        <w:bottom w:val="none" w:sz="0" w:space="0" w:color="auto"/>
        <w:right w:val="none" w:sz="0" w:space="0" w:color="auto"/>
      </w:divBdr>
    </w:div>
    <w:div w:id="2091417039">
      <w:bodyDiv w:val="1"/>
      <w:marLeft w:val="0"/>
      <w:marRight w:val="0"/>
      <w:marTop w:val="0"/>
      <w:marBottom w:val="0"/>
      <w:divBdr>
        <w:top w:val="none" w:sz="0" w:space="0" w:color="auto"/>
        <w:left w:val="none" w:sz="0" w:space="0" w:color="auto"/>
        <w:bottom w:val="none" w:sz="0" w:space="0" w:color="auto"/>
        <w:right w:val="none" w:sz="0" w:space="0" w:color="auto"/>
      </w:divBdr>
    </w:div>
    <w:div w:id="2091535643">
      <w:bodyDiv w:val="1"/>
      <w:marLeft w:val="0"/>
      <w:marRight w:val="0"/>
      <w:marTop w:val="0"/>
      <w:marBottom w:val="0"/>
      <w:divBdr>
        <w:top w:val="none" w:sz="0" w:space="0" w:color="auto"/>
        <w:left w:val="none" w:sz="0" w:space="0" w:color="auto"/>
        <w:bottom w:val="none" w:sz="0" w:space="0" w:color="auto"/>
        <w:right w:val="none" w:sz="0" w:space="0" w:color="auto"/>
      </w:divBdr>
    </w:div>
    <w:div w:id="2091535762">
      <w:bodyDiv w:val="1"/>
      <w:marLeft w:val="0"/>
      <w:marRight w:val="0"/>
      <w:marTop w:val="0"/>
      <w:marBottom w:val="0"/>
      <w:divBdr>
        <w:top w:val="none" w:sz="0" w:space="0" w:color="auto"/>
        <w:left w:val="none" w:sz="0" w:space="0" w:color="auto"/>
        <w:bottom w:val="none" w:sz="0" w:space="0" w:color="auto"/>
        <w:right w:val="none" w:sz="0" w:space="0" w:color="auto"/>
      </w:divBdr>
    </w:div>
    <w:div w:id="2091583878">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657938">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1802853">
      <w:bodyDiv w:val="1"/>
      <w:marLeft w:val="0"/>
      <w:marRight w:val="0"/>
      <w:marTop w:val="0"/>
      <w:marBottom w:val="0"/>
      <w:divBdr>
        <w:top w:val="none" w:sz="0" w:space="0" w:color="auto"/>
        <w:left w:val="none" w:sz="0" w:space="0" w:color="auto"/>
        <w:bottom w:val="none" w:sz="0" w:space="0" w:color="auto"/>
        <w:right w:val="none" w:sz="0" w:space="0" w:color="auto"/>
      </w:divBdr>
    </w:div>
    <w:div w:id="2091805952">
      <w:bodyDiv w:val="1"/>
      <w:marLeft w:val="0"/>
      <w:marRight w:val="0"/>
      <w:marTop w:val="0"/>
      <w:marBottom w:val="0"/>
      <w:divBdr>
        <w:top w:val="none" w:sz="0" w:space="0" w:color="auto"/>
        <w:left w:val="none" w:sz="0" w:space="0" w:color="auto"/>
        <w:bottom w:val="none" w:sz="0" w:space="0" w:color="auto"/>
        <w:right w:val="none" w:sz="0" w:space="0" w:color="auto"/>
      </w:divBdr>
    </w:div>
    <w:div w:id="2091920975">
      <w:bodyDiv w:val="1"/>
      <w:marLeft w:val="0"/>
      <w:marRight w:val="0"/>
      <w:marTop w:val="0"/>
      <w:marBottom w:val="0"/>
      <w:divBdr>
        <w:top w:val="none" w:sz="0" w:space="0" w:color="auto"/>
        <w:left w:val="none" w:sz="0" w:space="0" w:color="auto"/>
        <w:bottom w:val="none" w:sz="0" w:space="0" w:color="auto"/>
        <w:right w:val="none" w:sz="0" w:space="0" w:color="auto"/>
      </w:divBdr>
    </w:div>
    <w:div w:id="2091923383">
      <w:bodyDiv w:val="1"/>
      <w:marLeft w:val="0"/>
      <w:marRight w:val="0"/>
      <w:marTop w:val="0"/>
      <w:marBottom w:val="0"/>
      <w:divBdr>
        <w:top w:val="none" w:sz="0" w:space="0" w:color="auto"/>
        <w:left w:val="none" w:sz="0" w:space="0" w:color="auto"/>
        <w:bottom w:val="none" w:sz="0" w:space="0" w:color="auto"/>
        <w:right w:val="none" w:sz="0" w:space="0" w:color="auto"/>
      </w:divBdr>
    </w:div>
    <w:div w:id="2091926902">
      <w:bodyDiv w:val="1"/>
      <w:marLeft w:val="0"/>
      <w:marRight w:val="0"/>
      <w:marTop w:val="0"/>
      <w:marBottom w:val="0"/>
      <w:divBdr>
        <w:top w:val="none" w:sz="0" w:space="0" w:color="auto"/>
        <w:left w:val="none" w:sz="0" w:space="0" w:color="auto"/>
        <w:bottom w:val="none" w:sz="0" w:space="0" w:color="auto"/>
        <w:right w:val="none" w:sz="0" w:space="0" w:color="auto"/>
      </w:divBdr>
    </w:div>
    <w:div w:id="2091998238">
      <w:bodyDiv w:val="1"/>
      <w:marLeft w:val="0"/>
      <w:marRight w:val="0"/>
      <w:marTop w:val="0"/>
      <w:marBottom w:val="0"/>
      <w:divBdr>
        <w:top w:val="none" w:sz="0" w:space="0" w:color="auto"/>
        <w:left w:val="none" w:sz="0" w:space="0" w:color="auto"/>
        <w:bottom w:val="none" w:sz="0" w:space="0" w:color="auto"/>
        <w:right w:val="none" w:sz="0" w:space="0" w:color="auto"/>
      </w:divBdr>
    </w:div>
    <w:div w:id="2092000156">
      <w:bodyDiv w:val="1"/>
      <w:marLeft w:val="0"/>
      <w:marRight w:val="0"/>
      <w:marTop w:val="0"/>
      <w:marBottom w:val="0"/>
      <w:divBdr>
        <w:top w:val="none" w:sz="0" w:space="0" w:color="auto"/>
        <w:left w:val="none" w:sz="0" w:space="0" w:color="auto"/>
        <w:bottom w:val="none" w:sz="0" w:space="0" w:color="auto"/>
        <w:right w:val="none" w:sz="0" w:space="0" w:color="auto"/>
      </w:divBdr>
    </w:div>
    <w:div w:id="2092194008">
      <w:bodyDiv w:val="1"/>
      <w:marLeft w:val="0"/>
      <w:marRight w:val="0"/>
      <w:marTop w:val="0"/>
      <w:marBottom w:val="0"/>
      <w:divBdr>
        <w:top w:val="none" w:sz="0" w:space="0" w:color="auto"/>
        <w:left w:val="none" w:sz="0" w:space="0" w:color="auto"/>
        <w:bottom w:val="none" w:sz="0" w:space="0" w:color="auto"/>
        <w:right w:val="none" w:sz="0" w:space="0" w:color="auto"/>
      </w:divBdr>
    </w:div>
    <w:div w:id="2092267551">
      <w:bodyDiv w:val="1"/>
      <w:marLeft w:val="0"/>
      <w:marRight w:val="0"/>
      <w:marTop w:val="0"/>
      <w:marBottom w:val="0"/>
      <w:divBdr>
        <w:top w:val="none" w:sz="0" w:space="0" w:color="auto"/>
        <w:left w:val="none" w:sz="0" w:space="0" w:color="auto"/>
        <w:bottom w:val="none" w:sz="0" w:space="0" w:color="auto"/>
        <w:right w:val="none" w:sz="0" w:space="0" w:color="auto"/>
      </w:divBdr>
    </w:div>
    <w:div w:id="2092391094">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2771276">
      <w:bodyDiv w:val="1"/>
      <w:marLeft w:val="0"/>
      <w:marRight w:val="0"/>
      <w:marTop w:val="0"/>
      <w:marBottom w:val="0"/>
      <w:divBdr>
        <w:top w:val="none" w:sz="0" w:space="0" w:color="auto"/>
        <w:left w:val="none" w:sz="0" w:space="0" w:color="auto"/>
        <w:bottom w:val="none" w:sz="0" w:space="0" w:color="auto"/>
        <w:right w:val="none" w:sz="0" w:space="0" w:color="auto"/>
      </w:divBdr>
    </w:div>
    <w:div w:id="2092850914">
      <w:bodyDiv w:val="1"/>
      <w:marLeft w:val="0"/>
      <w:marRight w:val="0"/>
      <w:marTop w:val="0"/>
      <w:marBottom w:val="0"/>
      <w:divBdr>
        <w:top w:val="none" w:sz="0" w:space="0" w:color="auto"/>
        <w:left w:val="none" w:sz="0" w:space="0" w:color="auto"/>
        <w:bottom w:val="none" w:sz="0" w:space="0" w:color="auto"/>
        <w:right w:val="none" w:sz="0" w:space="0" w:color="auto"/>
      </w:divBdr>
    </w:div>
    <w:div w:id="2092965662">
      <w:bodyDiv w:val="1"/>
      <w:marLeft w:val="0"/>
      <w:marRight w:val="0"/>
      <w:marTop w:val="0"/>
      <w:marBottom w:val="0"/>
      <w:divBdr>
        <w:top w:val="none" w:sz="0" w:space="0" w:color="auto"/>
        <w:left w:val="none" w:sz="0" w:space="0" w:color="auto"/>
        <w:bottom w:val="none" w:sz="0" w:space="0" w:color="auto"/>
        <w:right w:val="none" w:sz="0" w:space="0" w:color="auto"/>
      </w:divBdr>
    </w:div>
    <w:div w:id="2093040534">
      <w:bodyDiv w:val="1"/>
      <w:marLeft w:val="0"/>
      <w:marRight w:val="0"/>
      <w:marTop w:val="0"/>
      <w:marBottom w:val="0"/>
      <w:divBdr>
        <w:top w:val="none" w:sz="0" w:space="0" w:color="auto"/>
        <w:left w:val="none" w:sz="0" w:space="0" w:color="auto"/>
        <w:bottom w:val="none" w:sz="0" w:space="0" w:color="auto"/>
        <w:right w:val="none" w:sz="0" w:space="0" w:color="auto"/>
      </w:divBdr>
    </w:div>
    <w:div w:id="2093043918">
      <w:bodyDiv w:val="1"/>
      <w:marLeft w:val="0"/>
      <w:marRight w:val="0"/>
      <w:marTop w:val="0"/>
      <w:marBottom w:val="0"/>
      <w:divBdr>
        <w:top w:val="none" w:sz="0" w:space="0" w:color="auto"/>
        <w:left w:val="none" w:sz="0" w:space="0" w:color="auto"/>
        <w:bottom w:val="none" w:sz="0" w:space="0" w:color="auto"/>
        <w:right w:val="none" w:sz="0" w:space="0" w:color="auto"/>
      </w:divBdr>
    </w:div>
    <w:div w:id="2093113130">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3621336">
      <w:bodyDiv w:val="1"/>
      <w:marLeft w:val="0"/>
      <w:marRight w:val="0"/>
      <w:marTop w:val="0"/>
      <w:marBottom w:val="0"/>
      <w:divBdr>
        <w:top w:val="none" w:sz="0" w:space="0" w:color="auto"/>
        <w:left w:val="none" w:sz="0" w:space="0" w:color="auto"/>
        <w:bottom w:val="none" w:sz="0" w:space="0" w:color="auto"/>
        <w:right w:val="none" w:sz="0" w:space="0" w:color="auto"/>
      </w:divBdr>
    </w:div>
    <w:div w:id="2093891024">
      <w:bodyDiv w:val="1"/>
      <w:marLeft w:val="0"/>
      <w:marRight w:val="0"/>
      <w:marTop w:val="0"/>
      <w:marBottom w:val="0"/>
      <w:divBdr>
        <w:top w:val="none" w:sz="0" w:space="0" w:color="auto"/>
        <w:left w:val="none" w:sz="0" w:space="0" w:color="auto"/>
        <w:bottom w:val="none" w:sz="0" w:space="0" w:color="auto"/>
        <w:right w:val="none" w:sz="0" w:space="0" w:color="auto"/>
      </w:divBdr>
    </w:div>
    <w:div w:id="2093891286">
      <w:bodyDiv w:val="1"/>
      <w:marLeft w:val="0"/>
      <w:marRight w:val="0"/>
      <w:marTop w:val="0"/>
      <w:marBottom w:val="0"/>
      <w:divBdr>
        <w:top w:val="none" w:sz="0" w:space="0" w:color="auto"/>
        <w:left w:val="none" w:sz="0" w:space="0" w:color="auto"/>
        <w:bottom w:val="none" w:sz="0" w:space="0" w:color="auto"/>
        <w:right w:val="none" w:sz="0" w:space="0" w:color="auto"/>
      </w:divBdr>
    </w:div>
    <w:div w:id="2094087777">
      <w:bodyDiv w:val="1"/>
      <w:marLeft w:val="0"/>
      <w:marRight w:val="0"/>
      <w:marTop w:val="0"/>
      <w:marBottom w:val="0"/>
      <w:divBdr>
        <w:top w:val="none" w:sz="0" w:space="0" w:color="auto"/>
        <w:left w:val="none" w:sz="0" w:space="0" w:color="auto"/>
        <w:bottom w:val="none" w:sz="0" w:space="0" w:color="auto"/>
        <w:right w:val="none" w:sz="0" w:space="0" w:color="auto"/>
      </w:divBdr>
    </w:div>
    <w:div w:id="2094088639">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357307">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424835">
      <w:bodyDiv w:val="1"/>
      <w:marLeft w:val="0"/>
      <w:marRight w:val="0"/>
      <w:marTop w:val="0"/>
      <w:marBottom w:val="0"/>
      <w:divBdr>
        <w:top w:val="none" w:sz="0" w:space="0" w:color="auto"/>
        <w:left w:val="none" w:sz="0" w:space="0" w:color="auto"/>
        <w:bottom w:val="none" w:sz="0" w:space="0" w:color="auto"/>
        <w:right w:val="none" w:sz="0" w:space="0" w:color="auto"/>
      </w:divBdr>
    </w:div>
    <w:div w:id="2094427670">
      <w:bodyDiv w:val="1"/>
      <w:marLeft w:val="0"/>
      <w:marRight w:val="0"/>
      <w:marTop w:val="0"/>
      <w:marBottom w:val="0"/>
      <w:divBdr>
        <w:top w:val="none" w:sz="0" w:space="0" w:color="auto"/>
        <w:left w:val="none" w:sz="0" w:space="0" w:color="auto"/>
        <w:bottom w:val="none" w:sz="0" w:space="0" w:color="auto"/>
        <w:right w:val="none" w:sz="0" w:space="0" w:color="auto"/>
      </w:divBdr>
    </w:div>
    <w:div w:id="2094546772">
      <w:bodyDiv w:val="1"/>
      <w:marLeft w:val="0"/>
      <w:marRight w:val="0"/>
      <w:marTop w:val="0"/>
      <w:marBottom w:val="0"/>
      <w:divBdr>
        <w:top w:val="none" w:sz="0" w:space="0" w:color="auto"/>
        <w:left w:val="none" w:sz="0" w:space="0" w:color="auto"/>
        <w:bottom w:val="none" w:sz="0" w:space="0" w:color="auto"/>
        <w:right w:val="none" w:sz="0" w:space="0" w:color="auto"/>
      </w:divBdr>
    </w:div>
    <w:div w:id="2094548868">
      <w:bodyDiv w:val="1"/>
      <w:marLeft w:val="0"/>
      <w:marRight w:val="0"/>
      <w:marTop w:val="0"/>
      <w:marBottom w:val="0"/>
      <w:divBdr>
        <w:top w:val="none" w:sz="0" w:space="0" w:color="auto"/>
        <w:left w:val="none" w:sz="0" w:space="0" w:color="auto"/>
        <w:bottom w:val="none" w:sz="0" w:space="0" w:color="auto"/>
        <w:right w:val="none" w:sz="0" w:space="0" w:color="auto"/>
      </w:divBdr>
    </w:div>
    <w:div w:id="2094621681">
      <w:bodyDiv w:val="1"/>
      <w:marLeft w:val="0"/>
      <w:marRight w:val="0"/>
      <w:marTop w:val="0"/>
      <w:marBottom w:val="0"/>
      <w:divBdr>
        <w:top w:val="none" w:sz="0" w:space="0" w:color="auto"/>
        <w:left w:val="none" w:sz="0" w:space="0" w:color="auto"/>
        <w:bottom w:val="none" w:sz="0" w:space="0" w:color="auto"/>
        <w:right w:val="none" w:sz="0" w:space="0" w:color="auto"/>
      </w:divBdr>
    </w:div>
    <w:div w:id="2094625140">
      <w:bodyDiv w:val="1"/>
      <w:marLeft w:val="0"/>
      <w:marRight w:val="0"/>
      <w:marTop w:val="0"/>
      <w:marBottom w:val="0"/>
      <w:divBdr>
        <w:top w:val="none" w:sz="0" w:space="0" w:color="auto"/>
        <w:left w:val="none" w:sz="0" w:space="0" w:color="auto"/>
        <w:bottom w:val="none" w:sz="0" w:space="0" w:color="auto"/>
        <w:right w:val="none" w:sz="0" w:space="0" w:color="auto"/>
      </w:divBdr>
    </w:div>
    <w:div w:id="2094815786">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5007349">
      <w:bodyDiv w:val="1"/>
      <w:marLeft w:val="0"/>
      <w:marRight w:val="0"/>
      <w:marTop w:val="0"/>
      <w:marBottom w:val="0"/>
      <w:divBdr>
        <w:top w:val="none" w:sz="0" w:space="0" w:color="auto"/>
        <w:left w:val="none" w:sz="0" w:space="0" w:color="auto"/>
        <w:bottom w:val="none" w:sz="0" w:space="0" w:color="auto"/>
        <w:right w:val="none" w:sz="0" w:space="0" w:color="auto"/>
      </w:divBdr>
    </w:div>
    <w:div w:id="2095008917">
      <w:bodyDiv w:val="1"/>
      <w:marLeft w:val="0"/>
      <w:marRight w:val="0"/>
      <w:marTop w:val="0"/>
      <w:marBottom w:val="0"/>
      <w:divBdr>
        <w:top w:val="none" w:sz="0" w:space="0" w:color="auto"/>
        <w:left w:val="none" w:sz="0" w:space="0" w:color="auto"/>
        <w:bottom w:val="none" w:sz="0" w:space="0" w:color="auto"/>
        <w:right w:val="none" w:sz="0" w:space="0" w:color="auto"/>
      </w:divBdr>
    </w:div>
    <w:div w:id="2095011225">
      <w:bodyDiv w:val="1"/>
      <w:marLeft w:val="0"/>
      <w:marRight w:val="0"/>
      <w:marTop w:val="0"/>
      <w:marBottom w:val="0"/>
      <w:divBdr>
        <w:top w:val="none" w:sz="0" w:space="0" w:color="auto"/>
        <w:left w:val="none" w:sz="0" w:space="0" w:color="auto"/>
        <w:bottom w:val="none" w:sz="0" w:space="0" w:color="auto"/>
        <w:right w:val="none" w:sz="0" w:space="0" w:color="auto"/>
      </w:divBdr>
    </w:div>
    <w:div w:id="2095083314">
      <w:bodyDiv w:val="1"/>
      <w:marLeft w:val="0"/>
      <w:marRight w:val="0"/>
      <w:marTop w:val="0"/>
      <w:marBottom w:val="0"/>
      <w:divBdr>
        <w:top w:val="none" w:sz="0" w:space="0" w:color="auto"/>
        <w:left w:val="none" w:sz="0" w:space="0" w:color="auto"/>
        <w:bottom w:val="none" w:sz="0" w:space="0" w:color="auto"/>
        <w:right w:val="none" w:sz="0" w:space="0" w:color="auto"/>
      </w:divBdr>
    </w:div>
    <w:div w:id="2095122937">
      <w:bodyDiv w:val="1"/>
      <w:marLeft w:val="0"/>
      <w:marRight w:val="0"/>
      <w:marTop w:val="0"/>
      <w:marBottom w:val="0"/>
      <w:divBdr>
        <w:top w:val="none" w:sz="0" w:space="0" w:color="auto"/>
        <w:left w:val="none" w:sz="0" w:space="0" w:color="auto"/>
        <w:bottom w:val="none" w:sz="0" w:space="0" w:color="auto"/>
        <w:right w:val="none" w:sz="0" w:space="0" w:color="auto"/>
      </w:divBdr>
    </w:div>
    <w:div w:id="2095541230">
      <w:bodyDiv w:val="1"/>
      <w:marLeft w:val="0"/>
      <w:marRight w:val="0"/>
      <w:marTop w:val="0"/>
      <w:marBottom w:val="0"/>
      <w:divBdr>
        <w:top w:val="none" w:sz="0" w:space="0" w:color="auto"/>
        <w:left w:val="none" w:sz="0" w:space="0" w:color="auto"/>
        <w:bottom w:val="none" w:sz="0" w:space="0" w:color="auto"/>
        <w:right w:val="none" w:sz="0" w:space="0" w:color="auto"/>
      </w:divBdr>
    </w:div>
    <w:div w:id="2095590939">
      <w:bodyDiv w:val="1"/>
      <w:marLeft w:val="0"/>
      <w:marRight w:val="0"/>
      <w:marTop w:val="0"/>
      <w:marBottom w:val="0"/>
      <w:divBdr>
        <w:top w:val="none" w:sz="0" w:space="0" w:color="auto"/>
        <w:left w:val="none" w:sz="0" w:space="0" w:color="auto"/>
        <w:bottom w:val="none" w:sz="0" w:space="0" w:color="auto"/>
        <w:right w:val="none" w:sz="0" w:space="0" w:color="auto"/>
      </w:divBdr>
    </w:div>
    <w:div w:id="2095664764">
      <w:bodyDiv w:val="1"/>
      <w:marLeft w:val="0"/>
      <w:marRight w:val="0"/>
      <w:marTop w:val="0"/>
      <w:marBottom w:val="0"/>
      <w:divBdr>
        <w:top w:val="none" w:sz="0" w:space="0" w:color="auto"/>
        <w:left w:val="none" w:sz="0" w:space="0" w:color="auto"/>
        <w:bottom w:val="none" w:sz="0" w:space="0" w:color="auto"/>
        <w:right w:val="none" w:sz="0" w:space="0" w:color="auto"/>
      </w:divBdr>
    </w:div>
    <w:div w:id="2095977181">
      <w:bodyDiv w:val="1"/>
      <w:marLeft w:val="0"/>
      <w:marRight w:val="0"/>
      <w:marTop w:val="0"/>
      <w:marBottom w:val="0"/>
      <w:divBdr>
        <w:top w:val="none" w:sz="0" w:space="0" w:color="auto"/>
        <w:left w:val="none" w:sz="0" w:space="0" w:color="auto"/>
        <w:bottom w:val="none" w:sz="0" w:space="0" w:color="auto"/>
        <w:right w:val="none" w:sz="0" w:space="0" w:color="auto"/>
      </w:divBdr>
    </w:div>
    <w:div w:id="2096051835">
      <w:bodyDiv w:val="1"/>
      <w:marLeft w:val="0"/>
      <w:marRight w:val="0"/>
      <w:marTop w:val="0"/>
      <w:marBottom w:val="0"/>
      <w:divBdr>
        <w:top w:val="none" w:sz="0" w:space="0" w:color="auto"/>
        <w:left w:val="none" w:sz="0" w:space="0" w:color="auto"/>
        <w:bottom w:val="none" w:sz="0" w:space="0" w:color="auto"/>
        <w:right w:val="none" w:sz="0" w:space="0" w:color="auto"/>
      </w:divBdr>
    </w:div>
    <w:div w:id="2096053422">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6441318">
      <w:bodyDiv w:val="1"/>
      <w:marLeft w:val="0"/>
      <w:marRight w:val="0"/>
      <w:marTop w:val="0"/>
      <w:marBottom w:val="0"/>
      <w:divBdr>
        <w:top w:val="none" w:sz="0" w:space="0" w:color="auto"/>
        <w:left w:val="none" w:sz="0" w:space="0" w:color="auto"/>
        <w:bottom w:val="none" w:sz="0" w:space="0" w:color="auto"/>
        <w:right w:val="none" w:sz="0" w:space="0" w:color="auto"/>
      </w:divBdr>
    </w:div>
    <w:div w:id="2096705889">
      <w:bodyDiv w:val="1"/>
      <w:marLeft w:val="0"/>
      <w:marRight w:val="0"/>
      <w:marTop w:val="0"/>
      <w:marBottom w:val="0"/>
      <w:divBdr>
        <w:top w:val="none" w:sz="0" w:space="0" w:color="auto"/>
        <w:left w:val="none" w:sz="0" w:space="0" w:color="auto"/>
        <w:bottom w:val="none" w:sz="0" w:space="0" w:color="auto"/>
        <w:right w:val="none" w:sz="0" w:space="0" w:color="auto"/>
      </w:divBdr>
    </w:div>
    <w:div w:id="2096706732">
      <w:bodyDiv w:val="1"/>
      <w:marLeft w:val="0"/>
      <w:marRight w:val="0"/>
      <w:marTop w:val="0"/>
      <w:marBottom w:val="0"/>
      <w:divBdr>
        <w:top w:val="none" w:sz="0" w:space="0" w:color="auto"/>
        <w:left w:val="none" w:sz="0" w:space="0" w:color="auto"/>
        <w:bottom w:val="none" w:sz="0" w:space="0" w:color="auto"/>
        <w:right w:val="none" w:sz="0" w:space="0" w:color="auto"/>
      </w:divBdr>
    </w:div>
    <w:div w:id="2096709314">
      <w:bodyDiv w:val="1"/>
      <w:marLeft w:val="0"/>
      <w:marRight w:val="0"/>
      <w:marTop w:val="0"/>
      <w:marBottom w:val="0"/>
      <w:divBdr>
        <w:top w:val="none" w:sz="0" w:space="0" w:color="auto"/>
        <w:left w:val="none" w:sz="0" w:space="0" w:color="auto"/>
        <w:bottom w:val="none" w:sz="0" w:space="0" w:color="auto"/>
        <w:right w:val="none" w:sz="0" w:space="0" w:color="auto"/>
      </w:divBdr>
    </w:div>
    <w:div w:id="209682628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096089">
      <w:bodyDiv w:val="1"/>
      <w:marLeft w:val="0"/>
      <w:marRight w:val="0"/>
      <w:marTop w:val="0"/>
      <w:marBottom w:val="0"/>
      <w:divBdr>
        <w:top w:val="none" w:sz="0" w:space="0" w:color="auto"/>
        <w:left w:val="none" w:sz="0" w:space="0" w:color="auto"/>
        <w:bottom w:val="none" w:sz="0" w:space="0" w:color="auto"/>
        <w:right w:val="none" w:sz="0" w:space="0" w:color="auto"/>
      </w:divBdr>
    </w:div>
    <w:div w:id="2097238339">
      <w:bodyDiv w:val="1"/>
      <w:marLeft w:val="0"/>
      <w:marRight w:val="0"/>
      <w:marTop w:val="0"/>
      <w:marBottom w:val="0"/>
      <w:divBdr>
        <w:top w:val="none" w:sz="0" w:space="0" w:color="auto"/>
        <w:left w:val="none" w:sz="0" w:space="0" w:color="auto"/>
        <w:bottom w:val="none" w:sz="0" w:space="0" w:color="auto"/>
        <w:right w:val="none" w:sz="0" w:space="0" w:color="auto"/>
      </w:divBdr>
    </w:div>
    <w:div w:id="2097358102">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510716">
      <w:bodyDiv w:val="1"/>
      <w:marLeft w:val="0"/>
      <w:marRight w:val="0"/>
      <w:marTop w:val="0"/>
      <w:marBottom w:val="0"/>
      <w:divBdr>
        <w:top w:val="none" w:sz="0" w:space="0" w:color="auto"/>
        <w:left w:val="none" w:sz="0" w:space="0" w:color="auto"/>
        <w:bottom w:val="none" w:sz="0" w:space="0" w:color="auto"/>
        <w:right w:val="none" w:sz="0" w:space="0" w:color="auto"/>
      </w:divBdr>
    </w:div>
    <w:div w:id="2097630583">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746403">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165656">
      <w:bodyDiv w:val="1"/>
      <w:marLeft w:val="0"/>
      <w:marRight w:val="0"/>
      <w:marTop w:val="0"/>
      <w:marBottom w:val="0"/>
      <w:divBdr>
        <w:top w:val="none" w:sz="0" w:space="0" w:color="auto"/>
        <w:left w:val="none" w:sz="0" w:space="0" w:color="auto"/>
        <w:bottom w:val="none" w:sz="0" w:space="0" w:color="auto"/>
        <w:right w:val="none" w:sz="0" w:space="0" w:color="auto"/>
      </w:divBdr>
    </w:div>
    <w:div w:id="2098208107">
      <w:bodyDiv w:val="1"/>
      <w:marLeft w:val="0"/>
      <w:marRight w:val="0"/>
      <w:marTop w:val="0"/>
      <w:marBottom w:val="0"/>
      <w:divBdr>
        <w:top w:val="none" w:sz="0" w:space="0" w:color="auto"/>
        <w:left w:val="none" w:sz="0" w:space="0" w:color="auto"/>
        <w:bottom w:val="none" w:sz="0" w:space="0" w:color="auto"/>
        <w:right w:val="none" w:sz="0" w:space="0" w:color="auto"/>
      </w:divBdr>
    </w:div>
    <w:div w:id="2098332117">
      <w:bodyDiv w:val="1"/>
      <w:marLeft w:val="0"/>
      <w:marRight w:val="0"/>
      <w:marTop w:val="0"/>
      <w:marBottom w:val="0"/>
      <w:divBdr>
        <w:top w:val="none" w:sz="0" w:space="0" w:color="auto"/>
        <w:left w:val="none" w:sz="0" w:space="0" w:color="auto"/>
        <w:bottom w:val="none" w:sz="0" w:space="0" w:color="auto"/>
        <w:right w:val="none" w:sz="0" w:space="0" w:color="auto"/>
      </w:divBdr>
    </w:div>
    <w:div w:id="2098359489">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482051">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551620">
      <w:bodyDiv w:val="1"/>
      <w:marLeft w:val="0"/>
      <w:marRight w:val="0"/>
      <w:marTop w:val="0"/>
      <w:marBottom w:val="0"/>
      <w:divBdr>
        <w:top w:val="none" w:sz="0" w:space="0" w:color="auto"/>
        <w:left w:val="none" w:sz="0" w:space="0" w:color="auto"/>
        <w:bottom w:val="none" w:sz="0" w:space="0" w:color="auto"/>
        <w:right w:val="none" w:sz="0" w:space="0" w:color="auto"/>
      </w:divBdr>
    </w:div>
    <w:div w:id="2098554163">
      <w:bodyDiv w:val="1"/>
      <w:marLeft w:val="0"/>
      <w:marRight w:val="0"/>
      <w:marTop w:val="0"/>
      <w:marBottom w:val="0"/>
      <w:divBdr>
        <w:top w:val="none" w:sz="0" w:space="0" w:color="auto"/>
        <w:left w:val="none" w:sz="0" w:space="0" w:color="auto"/>
        <w:bottom w:val="none" w:sz="0" w:space="0" w:color="auto"/>
        <w:right w:val="none" w:sz="0" w:space="0" w:color="auto"/>
      </w:divBdr>
    </w:div>
    <w:div w:id="2098669543">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8820664">
      <w:bodyDiv w:val="1"/>
      <w:marLeft w:val="0"/>
      <w:marRight w:val="0"/>
      <w:marTop w:val="0"/>
      <w:marBottom w:val="0"/>
      <w:divBdr>
        <w:top w:val="none" w:sz="0" w:space="0" w:color="auto"/>
        <w:left w:val="none" w:sz="0" w:space="0" w:color="auto"/>
        <w:bottom w:val="none" w:sz="0" w:space="0" w:color="auto"/>
        <w:right w:val="none" w:sz="0" w:space="0" w:color="auto"/>
      </w:divBdr>
    </w:div>
    <w:div w:id="2099055625">
      <w:bodyDiv w:val="1"/>
      <w:marLeft w:val="0"/>
      <w:marRight w:val="0"/>
      <w:marTop w:val="0"/>
      <w:marBottom w:val="0"/>
      <w:divBdr>
        <w:top w:val="none" w:sz="0" w:space="0" w:color="auto"/>
        <w:left w:val="none" w:sz="0" w:space="0" w:color="auto"/>
        <w:bottom w:val="none" w:sz="0" w:space="0" w:color="auto"/>
        <w:right w:val="none" w:sz="0" w:space="0" w:color="auto"/>
      </w:divBdr>
    </w:div>
    <w:div w:id="2099135875">
      <w:bodyDiv w:val="1"/>
      <w:marLeft w:val="0"/>
      <w:marRight w:val="0"/>
      <w:marTop w:val="0"/>
      <w:marBottom w:val="0"/>
      <w:divBdr>
        <w:top w:val="none" w:sz="0" w:space="0" w:color="auto"/>
        <w:left w:val="none" w:sz="0" w:space="0" w:color="auto"/>
        <w:bottom w:val="none" w:sz="0" w:space="0" w:color="auto"/>
        <w:right w:val="none" w:sz="0" w:space="0" w:color="auto"/>
      </w:divBdr>
    </w:div>
    <w:div w:id="2099255470">
      <w:bodyDiv w:val="1"/>
      <w:marLeft w:val="0"/>
      <w:marRight w:val="0"/>
      <w:marTop w:val="0"/>
      <w:marBottom w:val="0"/>
      <w:divBdr>
        <w:top w:val="none" w:sz="0" w:space="0" w:color="auto"/>
        <w:left w:val="none" w:sz="0" w:space="0" w:color="auto"/>
        <w:bottom w:val="none" w:sz="0" w:space="0" w:color="auto"/>
        <w:right w:val="none" w:sz="0" w:space="0" w:color="auto"/>
      </w:divBdr>
    </w:div>
    <w:div w:id="2099322237">
      <w:bodyDiv w:val="1"/>
      <w:marLeft w:val="0"/>
      <w:marRight w:val="0"/>
      <w:marTop w:val="0"/>
      <w:marBottom w:val="0"/>
      <w:divBdr>
        <w:top w:val="none" w:sz="0" w:space="0" w:color="auto"/>
        <w:left w:val="none" w:sz="0" w:space="0" w:color="auto"/>
        <w:bottom w:val="none" w:sz="0" w:space="0" w:color="auto"/>
        <w:right w:val="none" w:sz="0" w:space="0" w:color="auto"/>
      </w:divBdr>
    </w:div>
    <w:div w:id="2099473169">
      <w:bodyDiv w:val="1"/>
      <w:marLeft w:val="0"/>
      <w:marRight w:val="0"/>
      <w:marTop w:val="0"/>
      <w:marBottom w:val="0"/>
      <w:divBdr>
        <w:top w:val="none" w:sz="0" w:space="0" w:color="auto"/>
        <w:left w:val="none" w:sz="0" w:space="0" w:color="auto"/>
        <w:bottom w:val="none" w:sz="0" w:space="0" w:color="auto"/>
        <w:right w:val="none" w:sz="0" w:space="0" w:color="auto"/>
      </w:divBdr>
    </w:div>
    <w:div w:id="2099519211">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099866996">
      <w:bodyDiv w:val="1"/>
      <w:marLeft w:val="0"/>
      <w:marRight w:val="0"/>
      <w:marTop w:val="0"/>
      <w:marBottom w:val="0"/>
      <w:divBdr>
        <w:top w:val="none" w:sz="0" w:space="0" w:color="auto"/>
        <w:left w:val="none" w:sz="0" w:space="0" w:color="auto"/>
        <w:bottom w:val="none" w:sz="0" w:space="0" w:color="auto"/>
        <w:right w:val="none" w:sz="0" w:space="0" w:color="auto"/>
      </w:divBdr>
    </w:div>
    <w:div w:id="2099908544">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058062">
      <w:bodyDiv w:val="1"/>
      <w:marLeft w:val="0"/>
      <w:marRight w:val="0"/>
      <w:marTop w:val="0"/>
      <w:marBottom w:val="0"/>
      <w:divBdr>
        <w:top w:val="none" w:sz="0" w:space="0" w:color="auto"/>
        <w:left w:val="none" w:sz="0" w:space="0" w:color="auto"/>
        <w:bottom w:val="none" w:sz="0" w:space="0" w:color="auto"/>
        <w:right w:val="none" w:sz="0" w:space="0" w:color="auto"/>
      </w:divBdr>
    </w:div>
    <w:div w:id="2100103676">
      <w:bodyDiv w:val="1"/>
      <w:marLeft w:val="0"/>
      <w:marRight w:val="0"/>
      <w:marTop w:val="0"/>
      <w:marBottom w:val="0"/>
      <w:divBdr>
        <w:top w:val="none" w:sz="0" w:space="0" w:color="auto"/>
        <w:left w:val="none" w:sz="0" w:space="0" w:color="auto"/>
        <w:bottom w:val="none" w:sz="0" w:space="0" w:color="auto"/>
        <w:right w:val="none" w:sz="0" w:space="0" w:color="auto"/>
      </w:divBdr>
    </w:div>
    <w:div w:id="2100447263">
      <w:bodyDiv w:val="1"/>
      <w:marLeft w:val="0"/>
      <w:marRight w:val="0"/>
      <w:marTop w:val="0"/>
      <w:marBottom w:val="0"/>
      <w:divBdr>
        <w:top w:val="none" w:sz="0" w:space="0" w:color="auto"/>
        <w:left w:val="none" w:sz="0" w:space="0" w:color="auto"/>
        <w:bottom w:val="none" w:sz="0" w:space="0" w:color="auto"/>
        <w:right w:val="none" w:sz="0" w:space="0" w:color="auto"/>
      </w:divBdr>
    </w:div>
    <w:div w:id="2100635373">
      <w:bodyDiv w:val="1"/>
      <w:marLeft w:val="0"/>
      <w:marRight w:val="0"/>
      <w:marTop w:val="0"/>
      <w:marBottom w:val="0"/>
      <w:divBdr>
        <w:top w:val="none" w:sz="0" w:space="0" w:color="auto"/>
        <w:left w:val="none" w:sz="0" w:space="0" w:color="auto"/>
        <w:bottom w:val="none" w:sz="0" w:space="0" w:color="auto"/>
        <w:right w:val="none" w:sz="0" w:space="0" w:color="auto"/>
      </w:divBdr>
    </w:div>
    <w:div w:id="2100709836">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831643">
      <w:bodyDiv w:val="1"/>
      <w:marLeft w:val="0"/>
      <w:marRight w:val="0"/>
      <w:marTop w:val="0"/>
      <w:marBottom w:val="0"/>
      <w:divBdr>
        <w:top w:val="none" w:sz="0" w:space="0" w:color="auto"/>
        <w:left w:val="none" w:sz="0" w:space="0" w:color="auto"/>
        <w:bottom w:val="none" w:sz="0" w:space="0" w:color="auto"/>
        <w:right w:val="none" w:sz="0" w:space="0" w:color="auto"/>
      </w:divBdr>
    </w:div>
    <w:div w:id="2100908379">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027406">
      <w:bodyDiv w:val="1"/>
      <w:marLeft w:val="0"/>
      <w:marRight w:val="0"/>
      <w:marTop w:val="0"/>
      <w:marBottom w:val="0"/>
      <w:divBdr>
        <w:top w:val="none" w:sz="0" w:space="0" w:color="auto"/>
        <w:left w:val="none" w:sz="0" w:space="0" w:color="auto"/>
        <w:bottom w:val="none" w:sz="0" w:space="0" w:color="auto"/>
        <w:right w:val="none" w:sz="0" w:space="0" w:color="auto"/>
      </w:divBdr>
    </w:div>
    <w:div w:id="2101217353">
      <w:bodyDiv w:val="1"/>
      <w:marLeft w:val="0"/>
      <w:marRight w:val="0"/>
      <w:marTop w:val="0"/>
      <w:marBottom w:val="0"/>
      <w:divBdr>
        <w:top w:val="none" w:sz="0" w:space="0" w:color="auto"/>
        <w:left w:val="none" w:sz="0" w:space="0" w:color="auto"/>
        <w:bottom w:val="none" w:sz="0" w:space="0" w:color="auto"/>
        <w:right w:val="none" w:sz="0" w:space="0" w:color="auto"/>
      </w:divBdr>
    </w:div>
    <w:div w:id="2101292653">
      <w:bodyDiv w:val="1"/>
      <w:marLeft w:val="0"/>
      <w:marRight w:val="0"/>
      <w:marTop w:val="0"/>
      <w:marBottom w:val="0"/>
      <w:divBdr>
        <w:top w:val="none" w:sz="0" w:space="0" w:color="auto"/>
        <w:left w:val="none" w:sz="0" w:space="0" w:color="auto"/>
        <w:bottom w:val="none" w:sz="0" w:space="0" w:color="auto"/>
        <w:right w:val="none" w:sz="0" w:space="0" w:color="auto"/>
      </w:divBdr>
    </w:div>
    <w:div w:id="2101414080">
      <w:bodyDiv w:val="1"/>
      <w:marLeft w:val="0"/>
      <w:marRight w:val="0"/>
      <w:marTop w:val="0"/>
      <w:marBottom w:val="0"/>
      <w:divBdr>
        <w:top w:val="none" w:sz="0" w:space="0" w:color="auto"/>
        <w:left w:val="none" w:sz="0" w:space="0" w:color="auto"/>
        <w:bottom w:val="none" w:sz="0" w:space="0" w:color="auto"/>
        <w:right w:val="none" w:sz="0" w:space="0" w:color="auto"/>
      </w:divBdr>
    </w:div>
    <w:div w:id="2101633369">
      <w:bodyDiv w:val="1"/>
      <w:marLeft w:val="0"/>
      <w:marRight w:val="0"/>
      <w:marTop w:val="0"/>
      <w:marBottom w:val="0"/>
      <w:divBdr>
        <w:top w:val="none" w:sz="0" w:space="0" w:color="auto"/>
        <w:left w:val="none" w:sz="0" w:space="0" w:color="auto"/>
        <w:bottom w:val="none" w:sz="0" w:space="0" w:color="auto"/>
        <w:right w:val="none" w:sz="0" w:space="0" w:color="auto"/>
      </w:divBdr>
    </w:div>
    <w:div w:id="2101680540">
      <w:bodyDiv w:val="1"/>
      <w:marLeft w:val="0"/>
      <w:marRight w:val="0"/>
      <w:marTop w:val="0"/>
      <w:marBottom w:val="0"/>
      <w:divBdr>
        <w:top w:val="none" w:sz="0" w:space="0" w:color="auto"/>
        <w:left w:val="none" w:sz="0" w:space="0" w:color="auto"/>
        <w:bottom w:val="none" w:sz="0" w:space="0" w:color="auto"/>
        <w:right w:val="none" w:sz="0" w:space="0" w:color="auto"/>
      </w:divBdr>
    </w:div>
    <w:div w:id="2101681168">
      <w:bodyDiv w:val="1"/>
      <w:marLeft w:val="0"/>
      <w:marRight w:val="0"/>
      <w:marTop w:val="0"/>
      <w:marBottom w:val="0"/>
      <w:divBdr>
        <w:top w:val="none" w:sz="0" w:space="0" w:color="auto"/>
        <w:left w:val="none" w:sz="0" w:space="0" w:color="auto"/>
        <w:bottom w:val="none" w:sz="0" w:space="0" w:color="auto"/>
        <w:right w:val="none" w:sz="0" w:space="0" w:color="auto"/>
      </w:divBdr>
    </w:div>
    <w:div w:id="2101683939">
      <w:bodyDiv w:val="1"/>
      <w:marLeft w:val="0"/>
      <w:marRight w:val="0"/>
      <w:marTop w:val="0"/>
      <w:marBottom w:val="0"/>
      <w:divBdr>
        <w:top w:val="none" w:sz="0" w:space="0" w:color="auto"/>
        <w:left w:val="none" w:sz="0" w:space="0" w:color="auto"/>
        <w:bottom w:val="none" w:sz="0" w:space="0" w:color="auto"/>
        <w:right w:val="none" w:sz="0" w:space="0" w:color="auto"/>
      </w:divBdr>
    </w:div>
    <w:div w:id="2101752294">
      <w:bodyDiv w:val="1"/>
      <w:marLeft w:val="0"/>
      <w:marRight w:val="0"/>
      <w:marTop w:val="0"/>
      <w:marBottom w:val="0"/>
      <w:divBdr>
        <w:top w:val="none" w:sz="0" w:space="0" w:color="auto"/>
        <w:left w:val="none" w:sz="0" w:space="0" w:color="auto"/>
        <w:bottom w:val="none" w:sz="0" w:space="0" w:color="auto"/>
        <w:right w:val="none" w:sz="0" w:space="0" w:color="auto"/>
      </w:divBdr>
    </w:div>
    <w:div w:id="2101753049">
      <w:bodyDiv w:val="1"/>
      <w:marLeft w:val="0"/>
      <w:marRight w:val="0"/>
      <w:marTop w:val="0"/>
      <w:marBottom w:val="0"/>
      <w:divBdr>
        <w:top w:val="none" w:sz="0" w:space="0" w:color="auto"/>
        <w:left w:val="none" w:sz="0" w:space="0" w:color="auto"/>
        <w:bottom w:val="none" w:sz="0" w:space="0" w:color="auto"/>
        <w:right w:val="none" w:sz="0" w:space="0" w:color="auto"/>
      </w:divBdr>
    </w:div>
    <w:div w:id="2101758798">
      <w:bodyDiv w:val="1"/>
      <w:marLeft w:val="0"/>
      <w:marRight w:val="0"/>
      <w:marTop w:val="0"/>
      <w:marBottom w:val="0"/>
      <w:divBdr>
        <w:top w:val="none" w:sz="0" w:space="0" w:color="auto"/>
        <w:left w:val="none" w:sz="0" w:space="0" w:color="auto"/>
        <w:bottom w:val="none" w:sz="0" w:space="0" w:color="auto"/>
        <w:right w:val="none" w:sz="0" w:space="0" w:color="auto"/>
      </w:divBdr>
    </w:div>
    <w:div w:id="2101759298">
      <w:bodyDiv w:val="1"/>
      <w:marLeft w:val="0"/>
      <w:marRight w:val="0"/>
      <w:marTop w:val="0"/>
      <w:marBottom w:val="0"/>
      <w:divBdr>
        <w:top w:val="none" w:sz="0" w:space="0" w:color="auto"/>
        <w:left w:val="none" w:sz="0" w:space="0" w:color="auto"/>
        <w:bottom w:val="none" w:sz="0" w:space="0" w:color="auto"/>
        <w:right w:val="none" w:sz="0" w:space="0" w:color="auto"/>
      </w:divBdr>
    </w:div>
    <w:div w:id="2101945114">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2094880">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13935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2406084">
      <w:bodyDiv w:val="1"/>
      <w:marLeft w:val="0"/>
      <w:marRight w:val="0"/>
      <w:marTop w:val="0"/>
      <w:marBottom w:val="0"/>
      <w:divBdr>
        <w:top w:val="none" w:sz="0" w:space="0" w:color="auto"/>
        <w:left w:val="none" w:sz="0" w:space="0" w:color="auto"/>
        <w:bottom w:val="none" w:sz="0" w:space="0" w:color="auto"/>
        <w:right w:val="none" w:sz="0" w:space="0" w:color="auto"/>
      </w:divBdr>
    </w:div>
    <w:div w:id="2102414423">
      <w:bodyDiv w:val="1"/>
      <w:marLeft w:val="0"/>
      <w:marRight w:val="0"/>
      <w:marTop w:val="0"/>
      <w:marBottom w:val="0"/>
      <w:divBdr>
        <w:top w:val="none" w:sz="0" w:space="0" w:color="auto"/>
        <w:left w:val="none" w:sz="0" w:space="0" w:color="auto"/>
        <w:bottom w:val="none" w:sz="0" w:space="0" w:color="auto"/>
        <w:right w:val="none" w:sz="0" w:space="0" w:color="auto"/>
      </w:divBdr>
    </w:div>
    <w:div w:id="2102528010">
      <w:bodyDiv w:val="1"/>
      <w:marLeft w:val="0"/>
      <w:marRight w:val="0"/>
      <w:marTop w:val="0"/>
      <w:marBottom w:val="0"/>
      <w:divBdr>
        <w:top w:val="none" w:sz="0" w:space="0" w:color="auto"/>
        <w:left w:val="none" w:sz="0" w:space="0" w:color="auto"/>
        <w:bottom w:val="none" w:sz="0" w:space="0" w:color="auto"/>
        <w:right w:val="none" w:sz="0" w:space="0" w:color="auto"/>
      </w:divBdr>
    </w:div>
    <w:div w:id="2102600253">
      <w:bodyDiv w:val="1"/>
      <w:marLeft w:val="0"/>
      <w:marRight w:val="0"/>
      <w:marTop w:val="0"/>
      <w:marBottom w:val="0"/>
      <w:divBdr>
        <w:top w:val="none" w:sz="0" w:space="0" w:color="auto"/>
        <w:left w:val="none" w:sz="0" w:space="0" w:color="auto"/>
        <w:bottom w:val="none" w:sz="0" w:space="0" w:color="auto"/>
        <w:right w:val="none" w:sz="0" w:space="0" w:color="auto"/>
      </w:divBdr>
    </w:div>
    <w:div w:id="2102994257">
      <w:bodyDiv w:val="1"/>
      <w:marLeft w:val="0"/>
      <w:marRight w:val="0"/>
      <w:marTop w:val="0"/>
      <w:marBottom w:val="0"/>
      <w:divBdr>
        <w:top w:val="none" w:sz="0" w:space="0" w:color="auto"/>
        <w:left w:val="none" w:sz="0" w:space="0" w:color="auto"/>
        <w:bottom w:val="none" w:sz="0" w:space="0" w:color="auto"/>
        <w:right w:val="none" w:sz="0" w:space="0" w:color="auto"/>
      </w:divBdr>
    </w:div>
    <w:div w:id="2103329299">
      <w:bodyDiv w:val="1"/>
      <w:marLeft w:val="0"/>
      <w:marRight w:val="0"/>
      <w:marTop w:val="0"/>
      <w:marBottom w:val="0"/>
      <w:divBdr>
        <w:top w:val="none" w:sz="0" w:space="0" w:color="auto"/>
        <w:left w:val="none" w:sz="0" w:space="0" w:color="auto"/>
        <w:bottom w:val="none" w:sz="0" w:space="0" w:color="auto"/>
        <w:right w:val="none" w:sz="0" w:space="0" w:color="auto"/>
      </w:divBdr>
    </w:div>
    <w:div w:id="2103406409">
      <w:bodyDiv w:val="1"/>
      <w:marLeft w:val="0"/>
      <w:marRight w:val="0"/>
      <w:marTop w:val="0"/>
      <w:marBottom w:val="0"/>
      <w:divBdr>
        <w:top w:val="none" w:sz="0" w:space="0" w:color="auto"/>
        <w:left w:val="none" w:sz="0" w:space="0" w:color="auto"/>
        <w:bottom w:val="none" w:sz="0" w:space="0" w:color="auto"/>
        <w:right w:val="none" w:sz="0" w:space="0" w:color="auto"/>
      </w:divBdr>
    </w:div>
    <w:div w:id="2103407981">
      <w:bodyDiv w:val="1"/>
      <w:marLeft w:val="0"/>
      <w:marRight w:val="0"/>
      <w:marTop w:val="0"/>
      <w:marBottom w:val="0"/>
      <w:divBdr>
        <w:top w:val="none" w:sz="0" w:space="0" w:color="auto"/>
        <w:left w:val="none" w:sz="0" w:space="0" w:color="auto"/>
        <w:bottom w:val="none" w:sz="0" w:space="0" w:color="auto"/>
        <w:right w:val="none" w:sz="0" w:space="0" w:color="auto"/>
      </w:divBdr>
    </w:div>
    <w:div w:id="2103456403">
      <w:bodyDiv w:val="1"/>
      <w:marLeft w:val="0"/>
      <w:marRight w:val="0"/>
      <w:marTop w:val="0"/>
      <w:marBottom w:val="0"/>
      <w:divBdr>
        <w:top w:val="none" w:sz="0" w:space="0" w:color="auto"/>
        <w:left w:val="none" w:sz="0" w:space="0" w:color="auto"/>
        <w:bottom w:val="none" w:sz="0" w:space="0" w:color="auto"/>
        <w:right w:val="none" w:sz="0" w:space="0" w:color="auto"/>
      </w:divBdr>
    </w:div>
    <w:div w:id="2103603140">
      <w:bodyDiv w:val="1"/>
      <w:marLeft w:val="0"/>
      <w:marRight w:val="0"/>
      <w:marTop w:val="0"/>
      <w:marBottom w:val="0"/>
      <w:divBdr>
        <w:top w:val="none" w:sz="0" w:space="0" w:color="auto"/>
        <w:left w:val="none" w:sz="0" w:space="0" w:color="auto"/>
        <w:bottom w:val="none" w:sz="0" w:space="0" w:color="auto"/>
        <w:right w:val="none" w:sz="0" w:space="0" w:color="auto"/>
      </w:divBdr>
    </w:div>
    <w:div w:id="2103606422">
      <w:bodyDiv w:val="1"/>
      <w:marLeft w:val="0"/>
      <w:marRight w:val="0"/>
      <w:marTop w:val="0"/>
      <w:marBottom w:val="0"/>
      <w:divBdr>
        <w:top w:val="none" w:sz="0" w:space="0" w:color="auto"/>
        <w:left w:val="none" w:sz="0" w:space="0" w:color="auto"/>
        <w:bottom w:val="none" w:sz="0" w:space="0" w:color="auto"/>
        <w:right w:val="none" w:sz="0" w:space="0" w:color="auto"/>
      </w:divBdr>
    </w:div>
    <w:div w:id="2103797339">
      <w:bodyDiv w:val="1"/>
      <w:marLeft w:val="0"/>
      <w:marRight w:val="0"/>
      <w:marTop w:val="0"/>
      <w:marBottom w:val="0"/>
      <w:divBdr>
        <w:top w:val="none" w:sz="0" w:space="0" w:color="auto"/>
        <w:left w:val="none" w:sz="0" w:space="0" w:color="auto"/>
        <w:bottom w:val="none" w:sz="0" w:space="0" w:color="auto"/>
        <w:right w:val="none" w:sz="0" w:space="0" w:color="auto"/>
      </w:divBdr>
    </w:div>
    <w:div w:id="2103917364">
      <w:bodyDiv w:val="1"/>
      <w:marLeft w:val="0"/>
      <w:marRight w:val="0"/>
      <w:marTop w:val="0"/>
      <w:marBottom w:val="0"/>
      <w:divBdr>
        <w:top w:val="none" w:sz="0" w:space="0" w:color="auto"/>
        <w:left w:val="none" w:sz="0" w:space="0" w:color="auto"/>
        <w:bottom w:val="none" w:sz="0" w:space="0" w:color="auto"/>
        <w:right w:val="none" w:sz="0" w:space="0" w:color="auto"/>
      </w:divBdr>
    </w:div>
    <w:div w:id="2103987310">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064054">
      <w:bodyDiv w:val="1"/>
      <w:marLeft w:val="0"/>
      <w:marRight w:val="0"/>
      <w:marTop w:val="0"/>
      <w:marBottom w:val="0"/>
      <w:divBdr>
        <w:top w:val="none" w:sz="0" w:space="0" w:color="auto"/>
        <w:left w:val="none" w:sz="0" w:space="0" w:color="auto"/>
        <w:bottom w:val="none" w:sz="0" w:space="0" w:color="auto"/>
        <w:right w:val="none" w:sz="0" w:space="0" w:color="auto"/>
      </w:divBdr>
    </w:div>
    <w:div w:id="2104109849">
      <w:bodyDiv w:val="1"/>
      <w:marLeft w:val="0"/>
      <w:marRight w:val="0"/>
      <w:marTop w:val="0"/>
      <w:marBottom w:val="0"/>
      <w:divBdr>
        <w:top w:val="none" w:sz="0" w:space="0" w:color="auto"/>
        <w:left w:val="none" w:sz="0" w:space="0" w:color="auto"/>
        <w:bottom w:val="none" w:sz="0" w:space="0" w:color="auto"/>
        <w:right w:val="none" w:sz="0" w:space="0" w:color="auto"/>
      </w:divBdr>
    </w:div>
    <w:div w:id="2104257175">
      <w:bodyDiv w:val="1"/>
      <w:marLeft w:val="0"/>
      <w:marRight w:val="0"/>
      <w:marTop w:val="0"/>
      <w:marBottom w:val="0"/>
      <w:divBdr>
        <w:top w:val="none" w:sz="0" w:space="0" w:color="auto"/>
        <w:left w:val="none" w:sz="0" w:space="0" w:color="auto"/>
        <w:bottom w:val="none" w:sz="0" w:space="0" w:color="auto"/>
        <w:right w:val="none" w:sz="0" w:space="0" w:color="auto"/>
      </w:divBdr>
    </w:div>
    <w:div w:id="2104261799">
      <w:bodyDiv w:val="1"/>
      <w:marLeft w:val="0"/>
      <w:marRight w:val="0"/>
      <w:marTop w:val="0"/>
      <w:marBottom w:val="0"/>
      <w:divBdr>
        <w:top w:val="none" w:sz="0" w:space="0" w:color="auto"/>
        <w:left w:val="none" w:sz="0" w:space="0" w:color="auto"/>
        <w:bottom w:val="none" w:sz="0" w:space="0" w:color="auto"/>
        <w:right w:val="none" w:sz="0" w:space="0" w:color="auto"/>
      </w:divBdr>
    </w:div>
    <w:div w:id="2104300206">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449766">
      <w:bodyDiv w:val="1"/>
      <w:marLeft w:val="0"/>
      <w:marRight w:val="0"/>
      <w:marTop w:val="0"/>
      <w:marBottom w:val="0"/>
      <w:divBdr>
        <w:top w:val="none" w:sz="0" w:space="0" w:color="auto"/>
        <w:left w:val="none" w:sz="0" w:space="0" w:color="auto"/>
        <w:bottom w:val="none" w:sz="0" w:space="0" w:color="auto"/>
        <w:right w:val="none" w:sz="0" w:space="0" w:color="auto"/>
      </w:divBdr>
    </w:div>
    <w:div w:id="2104455656">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523707">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108658">
      <w:bodyDiv w:val="1"/>
      <w:marLeft w:val="0"/>
      <w:marRight w:val="0"/>
      <w:marTop w:val="0"/>
      <w:marBottom w:val="0"/>
      <w:divBdr>
        <w:top w:val="none" w:sz="0" w:space="0" w:color="auto"/>
        <w:left w:val="none" w:sz="0" w:space="0" w:color="auto"/>
        <w:bottom w:val="none" w:sz="0" w:space="0" w:color="auto"/>
        <w:right w:val="none" w:sz="0" w:space="0" w:color="auto"/>
      </w:divBdr>
    </w:div>
    <w:div w:id="2105294795">
      <w:bodyDiv w:val="1"/>
      <w:marLeft w:val="0"/>
      <w:marRight w:val="0"/>
      <w:marTop w:val="0"/>
      <w:marBottom w:val="0"/>
      <w:divBdr>
        <w:top w:val="none" w:sz="0" w:space="0" w:color="auto"/>
        <w:left w:val="none" w:sz="0" w:space="0" w:color="auto"/>
        <w:bottom w:val="none" w:sz="0" w:space="0" w:color="auto"/>
        <w:right w:val="none" w:sz="0" w:space="0" w:color="auto"/>
      </w:divBdr>
    </w:div>
    <w:div w:id="2105301941">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492553">
      <w:bodyDiv w:val="1"/>
      <w:marLeft w:val="0"/>
      <w:marRight w:val="0"/>
      <w:marTop w:val="0"/>
      <w:marBottom w:val="0"/>
      <w:divBdr>
        <w:top w:val="none" w:sz="0" w:space="0" w:color="auto"/>
        <w:left w:val="none" w:sz="0" w:space="0" w:color="auto"/>
        <w:bottom w:val="none" w:sz="0" w:space="0" w:color="auto"/>
        <w:right w:val="none" w:sz="0" w:space="0" w:color="auto"/>
      </w:divBdr>
    </w:div>
    <w:div w:id="2105565953">
      <w:bodyDiv w:val="1"/>
      <w:marLeft w:val="0"/>
      <w:marRight w:val="0"/>
      <w:marTop w:val="0"/>
      <w:marBottom w:val="0"/>
      <w:divBdr>
        <w:top w:val="none" w:sz="0" w:space="0" w:color="auto"/>
        <w:left w:val="none" w:sz="0" w:space="0" w:color="auto"/>
        <w:bottom w:val="none" w:sz="0" w:space="0" w:color="auto"/>
        <w:right w:val="none" w:sz="0" w:space="0" w:color="auto"/>
      </w:divBdr>
    </w:div>
    <w:div w:id="210568543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5957121">
      <w:bodyDiv w:val="1"/>
      <w:marLeft w:val="0"/>
      <w:marRight w:val="0"/>
      <w:marTop w:val="0"/>
      <w:marBottom w:val="0"/>
      <w:divBdr>
        <w:top w:val="none" w:sz="0" w:space="0" w:color="auto"/>
        <w:left w:val="none" w:sz="0" w:space="0" w:color="auto"/>
        <w:bottom w:val="none" w:sz="0" w:space="0" w:color="auto"/>
        <w:right w:val="none" w:sz="0" w:space="0" w:color="auto"/>
      </w:divBdr>
    </w:div>
    <w:div w:id="2106025748">
      <w:bodyDiv w:val="1"/>
      <w:marLeft w:val="0"/>
      <w:marRight w:val="0"/>
      <w:marTop w:val="0"/>
      <w:marBottom w:val="0"/>
      <w:divBdr>
        <w:top w:val="none" w:sz="0" w:space="0" w:color="auto"/>
        <w:left w:val="none" w:sz="0" w:space="0" w:color="auto"/>
        <w:bottom w:val="none" w:sz="0" w:space="0" w:color="auto"/>
        <w:right w:val="none" w:sz="0" w:space="0" w:color="auto"/>
      </w:divBdr>
    </w:div>
    <w:div w:id="2106269946">
      <w:bodyDiv w:val="1"/>
      <w:marLeft w:val="0"/>
      <w:marRight w:val="0"/>
      <w:marTop w:val="0"/>
      <w:marBottom w:val="0"/>
      <w:divBdr>
        <w:top w:val="none" w:sz="0" w:space="0" w:color="auto"/>
        <w:left w:val="none" w:sz="0" w:space="0" w:color="auto"/>
        <w:bottom w:val="none" w:sz="0" w:space="0" w:color="auto"/>
        <w:right w:val="none" w:sz="0" w:space="0" w:color="auto"/>
      </w:divBdr>
    </w:div>
    <w:div w:id="2106270203">
      <w:bodyDiv w:val="1"/>
      <w:marLeft w:val="0"/>
      <w:marRight w:val="0"/>
      <w:marTop w:val="0"/>
      <w:marBottom w:val="0"/>
      <w:divBdr>
        <w:top w:val="none" w:sz="0" w:space="0" w:color="auto"/>
        <w:left w:val="none" w:sz="0" w:space="0" w:color="auto"/>
        <w:bottom w:val="none" w:sz="0" w:space="0" w:color="auto"/>
        <w:right w:val="none" w:sz="0" w:space="0" w:color="auto"/>
      </w:divBdr>
    </w:div>
    <w:div w:id="2106341919">
      <w:bodyDiv w:val="1"/>
      <w:marLeft w:val="0"/>
      <w:marRight w:val="0"/>
      <w:marTop w:val="0"/>
      <w:marBottom w:val="0"/>
      <w:divBdr>
        <w:top w:val="none" w:sz="0" w:space="0" w:color="auto"/>
        <w:left w:val="none" w:sz="0" w:space="0" w:color="auto"/>
        <w:bottom w:val="none" w:sz="0" w:space="0" w:color="auto"/>
        <w:right w:val="none" w:sz="0" w:space="0" w:color="auto"/>
      </w:divBdr>
    </w:div>
    <w:div w:id="2106345543">
      <w:bodyDiv w:val="1"/>
      <w:marLeft w:val="0"/>
      <w:marRight w:val="0"/>
      <w:marTop w:val="0"/>
      <w:marBottom w:val="0"/>
      <w:divBdr>
        <w:top w:val="none" w:sz="0" w:space="0" w:color="auto"/>
        <w:left w:val="none" w:sz="0" w:space="0" w:color="auto"/>
        <w:bottom w:val="none" w:sz="0" w:space="0" w:color="auto"/>
        <w:right w:val="none" w:sz="0" w:space="0" w:color="auto"/>
      </w:divBdr>
    </w:div>
    <w:div w:id="2106421312">
      <w:bodyDiv w:val="1"/>
      <w:marLeft w:val="0"/>
      <w:marRight w:val="0"/>
      <w:marTop w:val="0"/>
      <w:marBottom w:val="0"/>
      <w:divBdr>
        <w:top w:val="none" w:sz="0" w:space="0" w:color="auto"/>
        <w:left w:val="none" w:sz="0" w:space="0" w:color="auto"/>
        <w:bottom w:val="none" w:sz="0" w:space="0" w:color="auto"/>
        <w:right w:val="none" w:sz="0" w:space="0" w:color="auto"/>
      </w:divBdr>
    </w:div>
    <w:div w:id="2106462524">
      <w:bodyDiv w:val="1"/>
      <w:marLeft w:val="0"/>
      <w:marRight w:val="0"/>
      <w:marTop w:val="0"/>
      <w:marBottom w:val="0"/>
      <w:divBdr>
        <w:top w:val="none" w:sz="0" w:space="0" w:color="auto"/>
        <w:left w:val="none" w:sz="0" w:space="0" w:color="auto"/>
        <w:bottom w:val="none" w:sz="0" w:space="0" w:color="auto"/>
        <w:right w:val="none" w:sz="0" w:space="0" w:color="auto"/>
      </w:divBdr>
    </w:div>
    <w:div w:id="2106487929">
      <w:bodyDiv w:val="1"/>
      <w:marLeft w:val="0"/>
      <w:marRight w:val="0"/>
      <w:marTop w:val="0"/>
      <w:marBottom w:val="0"/>
      <w:divBdr>
        <w:top w:val="none" w:sz="0" w:space="0" w:color="auto"/>
        <w:left w:val="none" w:sz="0" w:space="0" w:color="auto"/>
        <w:bottom w:val="none" w:sz="0" w:space="0" w:color="auto"/>
        <w:right w:val="none" w:sz="0" w:space="0" w:color="auto"/>
      </w:divBdr>
    </w:div>
    <w:div w:id="2106537545">
      <w:bodyDiv w:val="1"/>
      <w:marLeft w:val="0"/>
      <w:marRight w:val="0"/>
      <w:marTop w:val="0"/>
      <w:marBottom w:val="0"/>
      <w:divBdr>
        <w:top w:val="none" w:sz="0" w:space="0" w:color="auto"/>
        <w:left w:val="none" w:sz="0" w:space="0" w:color="auto"/>
        <w:bottom w:val="none" w:sz="0" w:space="0" w:color="auto"/>
        <w:right w:val="none" w:sz="0" w:space="0" w:color="auto"/>
      </w:divBdr>
    </w:div>
    <w:div w:id="2106538671">
      <w:bodyDiv w:val="1"/>
      <w:marLeft w:val="0"/>
      <w:marRight w:val="0"/>
      <w:marTop w:val="0"/>
      <w:marBottom w:val="0"/>
      <w:divBdr>
        <w:top w:val="none" w:sz="0" w:space="0" w:color="auto"/>
        <w:left w:val="none" w:sz="0" w:space="0" w:color="auto"/>
        <w:bottom w:val="none" w:sz="0" w:space="0" w:color="auto"/>
        <w:right w:val="none" w:sz="0" w:space="0" w:color="auto"/>
      </w:divBdr>
    </w:div>
    <w:div w:id="2106878131">
      <w:bodyDiv w:val="1"/>
      <w:marLeft w:val="0"/>
      <w:marRight w:val="0"/>
      <w:marTop w:val="0"/>
      <w:marBottom w:val="0"/>
      <w:divBdr>
        <w:top w:val="none" w:sz="0" w:space="0" w:color="auto"/>
        <w:left w:val="none" w:sz="0" w:space="0" w:color="auto"/>
        <w:bottom w:val="none" w:sz="0" w:space="0" w:color="auto"/>
        <w:right w:val="none" w:sz="0" w:space="0" w:color="auto"/>
      </w:divBdr>
    </w:div>
    <w:div w:id="2107069790">
      <w:bodyDiv w:val="1"/>
      <w:marLeft w:val="0"/>
      <w:marRight w:val="0"/>
      <w:marTop w:val="0"/>
      <w:marBottom w:val="0"/>
      <w:divBdr>
        <w:top w:val="none" w:sz="0" w:space="0" w:color="auto"/>
        <w:left w:val="none" w:sz="0" w:space="0" w:color="auto"/>
        <w:bottom w:val="none" w:sz="0" w:space="0" w:color="auto"/>
        <w:right w:val="none" w:sz="0" w:space="0" w:color="auto"/>
      </w:divBdr>
    </w:div>
    <w:div w:id="2107192871">
      <w:bodyDiv w:val="1"/>
      <w:marLeft w:val="0"/>
      <w:marRight w:val="0"/>
      <w:marTop w:val="0"/>
      <w:marBottom w:val="0"/>
      <w:divBdr>
        <w:top w:val="none" w:sz="0" w:space="0" w:color="auto"/>
        <w:left w:val="none" w:sz="0" w:space="0" w:color="auto"/>
        <w:bottom w:val="none" w:sz="0" w:space="0" w:color="auto"/>
        <w:right w:val="none" w:sz="0" w:space="0" w:color="auto"/>
      </w:divBdr>
    </w:div>
    <w:div w:id="2107263736">
      <w:bodyDiv w:val="1"/>
      <w:marLeft w:val="0"/>
      <w:marRight w:val="0"/>
      <w:marTop w:val="0"/>
      <w:marBottom w:val="0"/>
      <w:divBdr>
        <w:top w:val="none" w:sz="0" w:space="0" w:color="auto"/>
        <w:left w:val="none" w:sz="0" w:space="0" w:color="auto"/>
        <w:bottom w:val="none" w:sz="0" w:space="0" w:color="auto"/>
        <w:right w:val="none" w:sz="0" w:space="0" w:color="auto"/>
      </w:divBdr>
    </w:div>
    <w:div w:id="2107462989">
      <w:bodyDiv w:val="1"/>
      <w:marLeft w:val="0"/>
      <w:marRight w:val="0"/>
      <w:marTop w:val="0"/>
      <w:marBottom w:val="0"/>
      <w:divBdr>
        <w:top w:val="none" w:sz="0" w:space="0" w:color="auto"/>
        <w:left w:val="none" w:sz="0" w:space="0" w:color="auto"/>
        <w:bottom w:val="none" w:sz="0" w:space="0" w:color="auto"/>
        <w:right w:val="none" w:sz="0" w:space="0" w:color="auto"/>
      </w:divBdr>
    </w:div>
    <w:div w:id="2107533187">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7770620">
      <w:bodyDiv w:val="1"/>
      <w:marLeft w:val="0"/>
      <w:marRight w:val="0"/>
      <w:marTop w:val="0"/>
      <w:marBottom w:val="0"/>
      <w:divBdr>
        <w:top w:val="none" w:sz="0" w:space="0" w:color="auto"/>
        <w:left w:val="none" w:sz="0" w:space="0" w:color="auto"/>
        <w:bottom w:val="none" w:sz="0" w:space="0" w:color="auto"/>
        <w:right w:val="none" w:sz="0" w:space="0" w:color="auto"/>
      </w:divBdr>
    </w:div>
    <w:div w:id="2107921165">
      <w:bodyDiv w:val="1"/>
      <w:marLeft w:val="0"/>
      <w:marRight w:val="0"/>
      <w:marTop w:val="0"/>
      <w:marBottom w:val="0"/>
      <w:divBdr>
        <w:top w:val="none" w:sz="0" w:space="0" w:color="auto"/>
        <w:left w:val="none" w:sz="0" w:space="0" w:color="auto"/>
        <w:bottom w:val="none" w:sz="0" w:space="0" w:color="auto"/>
        <w:right w:val="none" w:sz="0" w:space="0" w:color="auto"/>
      </w:divBdr>
    </w:div>
    <w:div w:id="2108109911">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311358">
      <w:bodyDiv w:val="1"/>
      <w:marLeft w:val="0"/>
      <w:marRight w:val="0"/>
      <w:marTop w:val="0"/>
      <w:marBottom w:val="0"/>
      <w:divBdr>
        <w:top w:val="none" w:sz="0" w:space="0" w:color="auto"/>
        <w:left w:val="none" w:sz="0" w:space="0" w:color="auto"/>
        <w:bottom w:val="none" w:sz="0" w:space="0" w:color="auto"/>
        <w:right w:val="none" w:sz="0" w:space="0" w:color="auto"/>
      </w:divBdr>
    </w:div>
    <w:div w:id="2108379627">
      <w:bodyDiv w:val="1"/>
      <w:marLeft w:val="0"/>
      <w:marRight w:val="0"/>
      <w:marTop w:val="0"/>
      <w:marBottom w:val="0"/>
      <w:divBdr>
        <w:top w:val="none" w:sz="0" w:space="0" w:color="auto"/>
        <w:left w:val="none" w:sz="0" w:space="0" w:color="auto"/>
        <w:bottom w:val="none" w:sz="0" w:space="0" w:color="auto"/>
        <w:right w:val="none" w:sz="0" w:space="0" w:color="auto"/>
      </w:divBdr>
    </w:div>
    <w:div w:id="2108386711">
      <w:bodyDiv w:val="1"/>
      <w:marLeft w:val="0"/>
      <w:marRight w:val="0"/>
      <w:marTop w:val="0"/>
      <w:marBottom w:val="0"/>
      <w:divBdr>
        <w:top w:val="none" w:sz="0" w:space="0" w:color="auto"/>
        <w:left w:val="none" w:sz="0" w:space="0" w:color="auto"/>
        <w:bottom w:val="none" w:sz="0" w:space="0" w:color="auto"/>
        <w:right w:val="none" w:sz="0" w:space="0" w:color="auto"/>
      </w:divBdr>
    </w:div>
    <w:div w:id="2108454780">
      <w:bodyDiv w:val="1"/>
      <w:marLeft w:val="0"/>
      <w:marRight w:val="0"/>
      <w:marTop w:val="0"/>
      <w:marBottom w:val="0"/>
      <w:divBdr>
        <w:top w:val="none" w:sz="0" w:space="0" w:color="auto"/>
        <w:left w:val="none" w:sz="0" w:space="0" w:color="auto"/>
        <w:bottom w:val="none" w:sz="0" w:space="0" w:color="auto"/>
        <w:right w:val="none" w:sz="0" w:space="0" w:color="auto"/>
      </w:divBdr>
    </w:div>
    <w:div w:id="2108456201">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21222">
      <w:bodyDiv w:val="1"/>
      <w:marLeft w:val="0"/>
      <w:marRight w:val="0"/>
      <w:marTop w:val="0"/>
      <w:marBottom w:val="0"/>
      <w:divBdr>
        <w:top w:val="none" w:sz="0" w:space="0" w:color="auto"/>
        <w:left w:val="none" w:sz="0" w:space="0" w:color="auto"/>
        <w:bottom w:val="none" w:sz="0" w:space="0" w:color="auto"/>
        <w:right w:val="none" w:sz="0" w:space="0" w:color="auto"/>
      </w:divBdr>
    </w:div>
    <w:div w:id="2108649494">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8764337">
      <w:bodyDiv w:val="1"/>
      <w:marLeft w:val="0"/>
      <w:marRight w:val="0"/>
      <w:marTop w:val="0"/>
      <w:marBottom w:val="0"/>
      <w:divBdr>
        <w:top w:val="none" w:sz="0" w:space="0" w:color="auto"/>
        <w:left w:val="none" w:sz="0" w:space="0" w:color="auto"/>
        <w:bottom w:val="none" w:sz="0" w:space="0" w:color="auto"/>
        <w:right w:val="none" w:sz="0" w:space="0" w:color="auto"/>
      </w:divBdr>
    </w:div>
    <w:div w:id="2108840396">
      <w:bodyDiv w:val="1"/>
      <w:marLeft w:val="0"/>
      <w:marRight w:val="0"/>
      <w:marTop w:val="0"/>
      <w:marBottom w:val="0"/>
      <w:divBdr>
        <w:top w:val="none" w:sz="0" w:space="0" w:color="auto"/>
        <w:left w:val="none" w:sz="0" w:space="0" w:color="auto"/>
        <w:bottom w:val="none" w:sz="0" w:space="0" w:color="auto"/>
        <w:right w:val="none" w:sz="0" w:space="0" w:color="auto"/>
      </w:divBdr>
    </w:div>
    <w:div w:id="2108845702">
      <w:bodyDiv w:val="1"/>
      <w:marLeft w:val="0"/>
      <w:marRight w:val="0"/>
      <w:marTop w:val="0"/>
      <w:marBottom w:val="0"/>
      <w:divBdr>
        <w:top w:val="none" w:sz="0" w:space="0" w:color="auto"/>
        <w:left w:val="none" w:sz="0" w:space="0" w:color="auto"/>
        <w:bottom w:val="none" w:sz="0" w:space="0" w:color="auto"/>
        <w:right w:val="none" w:sz="0" w:space="0" w:color="auto"/>
      </w:divBdr>
    </w:div>
    <w:div w:id="2108885989">
      <w:bodyDiv w:val="1"/>
      <w:marLeft w:val="0"/>
      <w:marRight w:val="0"/>
      <w:marTop w:val="0"/>
      <w:marBottom w:val="0"/>
      <w:divBdr>
        <w:top w:val="none" w:sz="0" w:space="0" w:color="auto"/>
        <w:left w:val="none" w:sz="0" w:space="0" w:color="auto"/>
        <w:bottom w:val="none" w:sz="0" w:space="0" w:color="auto"/>
        <w:right w:val="none" w:sz="0" w:space="0" w:color="auto"/>
      </w:divBdr>
    </w:div>
    <w:div w:id="2108958696">
      <w:bodyDiv w:val="1"/>
      <w:marLeft w:val="0"/>
      <w:marRight w:val="0"/>
      <w:marTop w:val="0"/>
      <w:marBottom w:val="0"/>
      <w:divBdr>
        <w:top w:val="none" w:sz="0" w:space="0" w:color="auto"/>
        <w:left w:val="none" w:sz="0" w:space="0" w:color="auto"/>
        <w:bottom w:val="none" w:sz="0" w:space="0" w:color="auto"/>
        <w:right w:val="none" w:sz="0" w:space="0" w:color="auto"/>
      </w:divBdr>
    </w:div>
    <w:div w:id="2108965311">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09427089">
      <w:bodyDiv w:val="1"/>
      <w:marLeft w:val="0"/>
      <w:marRight w:val="0"/>
      <w:marTop w:val="0"/>
      <w:marBottom w:val="0"/>
      <w:divBdr>
        <w:top w:val="none" w:sz="0" w:space="0" w:color="auto"/>
        <w:left w:val="none" w:sz="0" w:space="0" w:color="auto"/>
        <w:bottom w:val="none" w:sz="0" w:space="0" w:color="auto"/>
        <w:right w:val="none" w:sz="0" w:space="0" w:color="auto"/>
      </w:divBdr>
    </w:div>
    <w:div w:id="2109612892">
      <w:bodyDiv w:val="1"/>
      <w:marLeft w:val="0"/>
      <w:marRight w:val="0"/>
      <w:marTop w:val="0"/>
      <w:marBottom w:val="0"/>
      <w:divBdr>
        <w:top w:val="none" w:sz="0" w:space="0" w:color="auto"/>
        <w:left w:val="none" w:sz="0" w:space="0" w:color="auto"/>
        <w:bottom w:val="none" w:sz="0" w:space="0" w:color="auto"/>
        <w:right w:val="none" w:sz="0" w:space="0" w:color="auto"/>
      </w:divBdr>
    </w:div>
    <w:div w:id="2109621067">
      <w:bodyDiv w:val="1"/>
      <w:marLeft w:val="0"/>
      <w:marRight w:val="0"/>
      <w:marTop w:val="0"/>
      <w:marBottom w:val="0"/>
      <w:divBdr>
        <w:top w:val="none" w:sz="0" w:space="0" w:color="auto"/>
        <w:left w:val="none" w:sz="0" w:space="0" w:color="auto"/>
        <w:bottom w:val="none" w:sz="0" w:space="0" w:color="auto"/>
        <w:right w:val="none" w:sz="0" w:space="0" w:color="auto"/>
      </w:divBdr>
    </w:div>
    <w:div w:id="2109695943">
      <w:bodyDiv w:val="1"/>
      <w:marLeft w:val="0"/>
      <w:marRight w:val="0"/>
      <w:marTop w:val="0"/>
      <w:marBottom w:val="0"/>
      <w:divBdr>
        <w:top w:val="none" w:sz="0" w:space="0" w:color="auto"/>
        <w:left w:val="none" w:sz="0" w:space="0" w:color="auto"/>
        <w:bottom w:val="none" w:sz="0" w:space="0" w:color="auto"/>
        <w:right w:val="none" w:sz="0" w:space="0" w:color="auto"/>
      </w:divBdr>
    </w:div>
    <w:div w:id="2109696316">
      <w:bodyDiv w:val="1"/>
      <w:marLeft w:val="0"/>
      <w:marRight w:val="0"/>
      <w:marTop w:val="0"/>
      <w:marBottom w:val="0"/>
      <w:divBdr>
        <w:top w:val="none" w:sz="0" w:space="0" w:color="auto"/>
        <w:left w:val="none" w:sz="0" w:space="0" w:color="auto"/>
        <w:bottom w:val="none" w:sz="0" w:space="0" w:color="auto"/>
        <w:right w:val="none" w:sz="0" w:space="0" w:color="auto"/>
      </w:divBdr>
    </w:div>
    <w:div w:id="2109696644">
      <w:bodyDiv w:val="1"/>
      <w:marLeft w:val="0"/>
      <w:marRight w:val="0"/>
      <w:marTop w:val="0"/>
      <w:marBottom w:val="0"/>
      <w:divBdr>
        <w:top w:val="none" w:sz="0" w:space="0" w:color="auto"/>
        <w:left w:val="none" w:sz="0" w:space="0" w:color="auto"/>
        <w:bottom w:val="none" w:sz="0" w:space="0" w:color="auto"/>
        <w:right w:val="none" w:sz="0" w:space="0" w:color="auto"/>
      </w:divBdr>
    </w:div>
    <w:div w:id="2109738716">
      <w:bodyDiv w:val="1"/>
      <w:marLeft w:val="0"/>
      <w:marRight w:val="0"/>
      <w:marTop w:val="0"/>
      <w:marBottom w:val="0"/>
      <w:divBdr>
        <w:top w:val="none" w:sz="0" w:space="0" w:color="auto"/>
        <w:left w:val="none" w:sz="0" w:space="0" w:color="auto"/>
        <w:bottom w:val="none" w:sz="0" w:space="0" w:color="auto"/>
        <w:right w:val="none" w:sz="0" w:space="0" w:color="auto"/>
      </w:divBdr>
    </w:div>
    <w:div w:id="2109814469">
      <w:bodyDiv w:val="1"/>
      <w:marLeft w:val="0"/>
      <w:marRight w:val="0"/>
      <w:marTop w:val="0"/>
      <w:marBottom w:val="0"/>
      <w:divBdr>
        <w:top w:val="none" w:sz="0" w:space="0" w:color="auto"/>
        <w:left w:val="none" w:sz="0" w:space="0" w:color="auto"/>
        <w:bottom w:val="none" w:sz="0" w:space="0" w:color="auto"/>
        <w:right w:val="none" w:sz="0" w:space="0" w:color="auto"/>
      </w:divBdr>
    </w:div>
    <w:div w:id="2109887514">
      <w:bodyDiv w:val="1"/>
      <w:marLeft w:val="0"/>
      <w:marRight w:val="0"/>
      <w:marTop w:val="0"/>
      <w:marBottom w:val="0"/>
      <w:divBdr>
        <w:top w:val="none" w:sz="0" w:space="0" w:color="auto"/>
        <w:left w:val="none" w:sz="0" w:space="0" w:color="auto"/>
        <w:bottom w:val="none" w:sz="0" w:space="0" w:color="auto"/>
        <w:right w:val="none" w:sz="0" w:space="0" w:color="auto"/>
      </w:divBdr>
    </w:div>
    <w:div w:id="2109958549">
      <w:bodyDiv w:val="1"/>
      <w:marLeft w:val="0"/>
      <w:marRight w:val="0"/>
      <w:marTop w:val="0"/>
      <w:marBottom w:val="0"/>
      <w:divBdr>
        <w:top w:val="none" w:sz="0" w:space="0" w:color="auto"/>
        <w:left w:val="none" w:sz="0" w:space="0" w:color="auto"/>
        <w:bottom w:val="none" w:sz="0" w:space="0" w:color="auto"/>
        <w:right w:val="none" w:sz="0" w:space="0" w:color="auto"/>
      </w:divBdr>
    </w:div>
    <w:div w:id="2109958874">
      <w:bodyDiv w:val="1"/>
      <w:marLeft w:val="0"/>
      <w:marRight w:val="0"/>
      <w:marTop w:val="0"/>
      <w:marBottom w:val="0"/>
      <w:divBdr>
        <w:top w:val="none" w:sz="0" w:space="0" w:color="auto"/>
        <w:left w:val="none" w:sz="0" w:space="0" w:color="auto"/>
        <w:bottom w:val="none" w:sz="0" w:space="0" w:color="auto"/>
        <w:right w:val="none" w:sz="0" w:space="0" w:color="auto"/>
      </w:divBdr>
    </w:div>
    <w:div w:id="2110076678">
      <w:bodyDiv w:val="1"/>
      <w:marLeft w:val="0"/>
      <w:marRight w:val="0"/>
      <w:marTop w:val="0"/>
      <w:marBottom w:val="0"/>
      <w:divBdr>
        <w:top w:val="none" w:sz="0" w:space="0" w:color="auto"/>
        <w:left w:val="none" w:sz="0" w:space="0" w:color="auto"/>
        <w:bottom w:val="none" w:sz="0" w:space="0" w:color="auto"/>
        <w:right w:val="none" w:sz="0" w:space="0" w:color="auto"/>
      </w:divBdr>
    </w:div>
    <w:div w:id="2110272902">
      <w:bodyDiv w:val="1"/>
      <w:marLeft w:val="0"/>
      <w:marRight w:val="0"/>
      <w:marTop w:val="0"/>
      <w:marBottom w:val="0"/>
      <w:divBdr>
        <w:top w:val="none" w:sz="0" w:space="0" w:color="auto"/>
        <w:left w:val="none" w:sz="0" w:space="0" w:color="auto"/>
        <w:bottom w:val="none" w:sz="0" w:space="0" w:color="auto"/>
        <w:right w:val="none" w:sz="0" w:space="0" w:color="auto"/>
      </w:divBdr>
    </w:div>
    <w:div w:id="2110346826">
      <w:bodyDiv w:val="1"/>
      <w:marLeft w:val="0"/>
      <w:marRight w:val="0"/>
      <w:marTop w:val="0"/>
      <w:marBottom w:val="0"/>
      <w:divBdr>
        <w:top w:val="none" w:sz="0" w:space="0" w:color="auto"/>
        <w:left w:val="none" w:sz="0" w:space="0" w:color="auto"/>
        <w:bottom w:val="none" w:sz="0" w:space="0" w:color="auto"/>
        <w:right w:val="none" w:sz="0" w:space="0" w:color="auto"/>
      </w:divBdr>
    </w:div>
    <w:div w:id="2110349122">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467207">
      <w:bodyDiv w:val="1"/>
      <w:marLeft w:val="0"/>
      <w:marRight w:val="0"/>
      <w:marTop w:val="0"/>
      <w:marBottom w:val="0"/>
      <w:divBdr>
        <w:top w:val="none" w:sz="0" w:space="0" w:color="auto"/>
        <w:left w:val="none" w:sz="0" w:space="0" w:color="auto"/>
        <w:bottom w:val="none" w:sz="0" w:space="0" w:color="auto"/>
        <w:right w:val="none" w:sz="0" w:space="0" w:color="auto"/>
      </w:divBdr>
    </w:div>
    <w:div w:id="2110541771">
      <w:bodyDiv w:val="1"/>
      <w:marLeft w:val="0"/>
      <w:marRight w:val="0"/>
      <w:marTop w:val="0"/>
      <w:marBottom w:val="0"/>
      <w:divBdr>
        <w:top w:val="none" w:sz="0" w:space="0" w:color="auto"/>
        <w:left w:val="none" w:sz="0" w:space="0" w:color="auto"/>
        <w:bottom w:val="none" w:sz="0" w:space="0" w:color="auto"/>
        <w:right w:val="none" w:sz="0" w:space="0" w:color="auto"/>
      </w:divBdr>
    </w:div>
    <w:div w:id="2110664227">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0808011">
      <w:bodyDiv w:val="1"/>
      <w:marLeft w:val="0"/>
      <w:marRight w:val="0"/>
      <w:marTop w:val="0"/>
      <w:marBottom w:val="0"/>
      <w:divBdr>
        <w:top w:val="none" w:sz="0" w:space="0" w:color="auto"/>
        <w:left w:val="none" w:sz="0" w:space="0" w:color="auto"/>
        <w:bottom w:val="none" w:sz="0" w:space="0" w:color="auto"/>
        <w:right w:val="none" w:sz="0" w:space="0" w:color="auto"/>
      </w:divBdr>
    </w:div>
    <w:div w:id="2110808618">
      <w:bodyDiv w:val="1"/>
      <w:marLeft w:val="0"/>
      <w:marRight w:val="0"/>
      <w:marTop w:val="0"/>
      <w:marBottom w:val="0"/>
      <w:divBdr>
        <w:top w:val="none" w:sz="0" w:space="0" w:color="auto"/>
        <w:left w:val="none" w:sz="0" w:space="0" w:color="auto"/>
        <w:bottom w:val="none" w:sz="0" w:space="0" w:color="auto"/>
        <w:right w:val="none" w:sz="0" w:space="0" w:color="auto"/>
      </w:divBdr>
    </w:div>
    <w:div w:id="2110928529">
      <w:bodyDiv w:val="1"/>
      <w:marLeft w:val="0"/>
      <w:marRight w:val="0"/>
      <w:marTop w:val="0"/>
      <w:marBottom w:val="0"/>
      <w:divBdr>
        <w:top w:val="none" w:sz="0" w:space="0" w:color="auto"/>
        <w:left w:val="none" w:sz="0" w:space="0" w:color="auto"/>
        <w:bottom w:val="none" w:sz="0" w:space="0" w:color="auto"/>
        <w:right w:val="none" w:sz="0" w:space="0" w:color="auto"/>
      </w:divBdr>
    </w:div>
    <w:div w:id="2111006366">
      <w:bodyDiv w:val="1"/>
      <w:marLeft w:val="0"/>
      <w:marRight w:val="0"/>
      <w:marTop w:val="0"/>
      <w:marBottom w:val="0"/>
      <w:divBdr>
        <w:top w:val="none" w:sz="0" w:space="0" w:color="auto"/>
        <w:left w:val="none" w:sz="0" w:space="0" w:color="auto"/>
        <w:bottom w:val="none" w:sz="0" w:space="0" w:color="auto"/>
        <w:right w:val="none" w:sz="0" w:space="0" w:color="auto"/>
      </w:divBdr>
    </w:div>
    <w:div w:id="2111045798">
      <w:bodyDiv w:val="1"/>
      <w:marLeft w:val="0"/>
      <w:marRight w:val="0"/>
      <w:marTop w:val="0"/>
      <w:marBottom w:val="0"/>
      <w:divBdr>
        <w:top w:val="none" w:sz="0" w:space="0" w:color="auto"/>
        <w:left w:val="none" w:sz="0" w:space="0" w:color="auto"/>
        <w:bottom w:val="none" w:sz="0" w:space="0" w:color="auto"/>
        <w:right w:val="none" w:sz="0" w:space="0" w:color="auto"/>
      </w:divBdr>
    </w:div>
    <w:div w:id="2111074370">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465087">
      <w:bodyDiv w:val="1"/>
      <w:marLeft w:val="0"/>
      <w:marRight w:val="0"/>
      <w:marTop w:val="0"/>
      <w:marBottom w:val="0"/>
      <w:divBdr>
        <w:top w:val="none" w:sz="0" w:space="0" w:color="auto"/>
        <w:left w:val="none" w:sz="0" w:space="0" w:color="auto"/>
        <w:bottom w:val="none" w:sz="0" w:space="0" w:color="auto"/>
        <w:right w:val="none" w:sz="0" w:space="0" w:color="auto"/>
      </w:divBdr>
    </w:div>
    <w:div w:id="2111469631">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1775335">
      <w:bodyDiv w:val="1"/>
      <w:marLeft w:val="0"/>
      <w:marRight w:val="0"/>
      <w:marTop w:val="0"/>
      <w:marBottom w:val="0"/>
      <w:divBdr>
        <w:top w:val="none" w:sz="0" w:space="0" w:color="auto"/>
        <w:left w:val="none" w:sz="0" w:space="0" w:color="auto"/>
        <w:bottom w:val="none" w:sz="0" w:space="0" w:color="auto"/>
        <w:right w:val="none" w:sz="0" w:space="0" w:color="auto"/>
      </w:divBdr>
    </w:div>
    <w:div w:id="2111924984">
      <w:bodyDiv w:val="1"/>
      <w:marLeft w:val="0"/>
      <w:marRight w:val="0"/>
      <w:marTop w:val="0"/>
      <w:marBottom w:val="0"/>
      <w:divBdr>
        <w:top w:val="none" w:sz="0" w:space="0" w:color="auto"/>
        <w:left w:val="none" w:sz="0" w:space="0" w:color="auto"/>
        <w:bottom w:val="none" w:sz="0" w:space="0" w:color="auto"/>
        <w:right w:val="none" w:sz="0" w:space="0" w:color="auto"/>
      </w:divBdr>
    </w:div>
    <w:div w:id="2111969350">
      <w:bodyDiv w:val="1"/>
      <w:marLeft w:val="0"/>
      <w:marRight w:val="0"/>
      <w:marTop w:val="0"/>
      <w:marBottom w:val="0"/>
      <w:divBdr>
        <w:top w:val="none" w:sz="0" w:space="0" w:color="auto"/>
        <w:left w:val="none" w:sz="0" w:space="0" w:color="auto"/>
        <w:bottom w:val="none" w:sz="0" w:space="0" w:color="auto"/>
        <w:right w:val="none" w:sz="0" w:space="0" w:color="auto"/>
      </w:divBdr>
    </w:div>
    <w:div w:id="2112508737">
      <w:bodyDiv w:val="1"/>
      <w:marLeft w:val="0"/>
      <w:marRight w:val="0"/>
      <w:marTop w:val="0"/>
      <w:marBottom w:val="0"/>
      <w:divBdr>
        <w:top w:val="none" w:sz="0" w:space="0" w:color="auto"/>
        <w:left w:val="none" w:sz="0" w:space="0" w:color="auto"/>
        <w:bottom w:val="none" w:sz="0" w:space="0" w:color="auto"/>
        <w:right w:val="none" w:sz="0" w:space="0" w:color="auto"/>
      </w:divBdr>
    </w:div>
    <w:div w:id="2112509722">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774074">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2819007">
      <w:bodyDiv w:val="1"/>
      <w:marLeft w:val="0"/>
      <w:marRight w:val="0"/>
      <w:marTop w:val="0"/>
      <w:marBottom w:val="0"/>
      <w:divBdr>
        <w:top w:val="none" w:sz="0" w:space="0" w:color="auto"/>
        <w:left w:val="none" w:sz="0" w:space="0" w:color="auto"/>
        <w:bottom w:val="none" w:sz="0" w:space="0" w:color="auto"/>
        <w:right w:val="none" w:sz="0" w:space="0" w:color="auto"/>
      </w:divBdr>
    </w:div>
    <w:div w:id="2112893070">
      <w:bodyDiv w:val="1"/>
      <w:marLeft w:val="0"/>
      <w:marRight w:val="0"/>
      <w:marTop w:val="0"/>
      <w:marBottom w:val="0"/>
      <w:divBdr>
        <w:top w:val="none" w:sz="0" w:space="0" w:color="auto"/>
        <w:left w:val="none" w:sz="0" w:space="0" w:color="auto"/>
        <w:bottom w:val="none" w:sz="0" w:space="0" w:color="auto"/>
        <w:right w:val="none" w:sz="0" w:space="0" w:color="auto"/>
      </w:divBdr>
    </w:div>
    <w:div w:id="2112897979">
      <w:bodyDiv w:val="1"/>
      <w:marLeft w:val="0"/>
      <w:marRight w:val="0"/>
      <w:marTop w:val="0"/>
      <w:marBottom w:val="0"/>
      <w:divBdr>
        <w:top w:val="none" w:sz="0" w:space="0" w:color="auto"/>
        <w:left w:val="none" w:sz="0" w:space="0" w:color="auto"/>
        <w:bottom w:val="none" w:sz="0" w:space="0" w:color="auto"/>
        <w:right w:val="none" w:sz="0" w:space="0" w:color="auto"/>
      </w:divBdr>
    </w:div>
    <w:div w:id="2113082608">
      <w:bodyDiv w:val="1"/>
      <w:marLeft w:val="0"/>
      <w:marRight w:val="0"/>
      <w:marTop w:val="0"/>
      <w:marBottom w:val="0"/>
      <w:divBdr>
        <w:top w:val="none" w:sz="0" w:space="0" w:color="auto"/>
        <w:left w:val="none" w:sz="0" w:space="0" w:color="auto"/>
        <w:bottom w:val="none" w:sz="0" w:space="0" w:color="auto"/>
        <w:right w:val="none" w:sz="0" w:space="0" w:color="auto"/>
      </w:divBdr>
    </w:div>
    <w:div w:id="2113820737">
      <w:bodyDiv w:val="1"/>
      <w:marLeft w:val="0"/>
      <w:marRight w:val="0"/>
      <w:marTop w:val="0"/>
      <w:marBottom w:val="0"/>
      <w:divBdr>
        <w:top w:val="none" w:sz="0" w:space="0" w:color="auto"/>
        <w:left w:val="none" w:sz="0" w:space="0" w:color="auto"/>
        <w:bottom w:val="none" w:sz="0" w:space="0" w:color="auto"/>
        <w:right w:val="none" w:sz="0" w:space="0" w:color="auto"/>
      </w:divBdr>
    </w:div>
    <w:div w:id="2114006412">
      <w:bodyDiv w:val="1"/>
      <w:marLeft w:val="0"/>
      <w:marRight w:val="0"/>
      <w:marTop w:val="0"/>
      <w:marBottom w:val="0"/>
      <w:divBdr>
        <w:top w:val="none" w:sz="0" w:space="0" w:color="auto"/>
        <w:left w:val="none" w:sz="0" w:space="0" w:color="auto"/>
        <w:bottom w:val="none" w:sz="0" w:space="0" w:color="auto"/>
        <w:right w:val="none" w:sz="0" w:space="0" w:color="auto"/>
      </w:divBdr>
    </w:div>
    <w:div w:id="2114089649">
      <w:bodyDiv w:val="1"/>
      <w:marLeft w:val="0"/>
      <w:marRight w:val="0"/>
      <w:marTop w:val="0"/>
      <w:marBottom w:val="0"/>
      <w:divBdr>
        <w:top w:val="none" w:sz="0" w:space="0" w:color="auto"/>
        <w:left w:val="none" w:sz="0" w:space="0" w:color="auto"/>
        <w:bottom w:val="none" w:sz="0" w:space="0" w:color="auto"/>
        <w:right w:val="none" w:sz="0" w:space="0" w:color="auto"/>
      </w:divBdr>
    </w:div>
    <w:div w:id="2114209013">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4547897">
      <w:bodyDiv w:val="1"/>
      <w:marLeft w:val="0"/>
      <w:marRight w:val="0"/>
      <w:marTop w:val="0"/>
      <w:marBottom w:val="0"/>
      <w:divBdr>
        <w:top w:val="none" w:sz="0" w:space="0" w:color="auto"/>
        <w:left w:val="none" w:sz="0" w:space="0" w:color="auto"/>
        <w:bottom w:val="none" w:sz="0" w:space="0" w:color="auto"/>
        <w:right w:val="none" w:sz="0" w:space="0" w:color="auto"/>
      </w:divBdr>
    </w:div>
    <w:div w:id="2114592741">
      <w:bodyDiv w:val="1"/>
      <w:marLeft w:val="0"/>
      <w:marRight w:val="0"/>
      <w:marTop w:val="0"/>
      <w:marBottom w:val="0"/>
      <w:divBdr>
        <w:top w:val="none" w:sz="0" w:space="0" w:color="auto"/>
        <w:left w:val="none" w:sz="0" w:space="0" w:color="auto"/>
        <w:bottom w:val="none" w:sz="0" w:space="0" w:color="auto"/>
        <w:right w:val="none" w:sz="0" w:space="0" w:color="auto"/>
      </w:divBdr>
    </w:div>
    <w:div w:id="2114667374">
      <w:bodyDiv w:val="1"/>
      <w:marLeft w:val="0"/>
      <w:marRight w:val="0"/>
      <w:marTop w:val="0"/>
      <w:marBottom w:val="0"/>
      <w:divBdr>
        <w:top w:val="none" w:sz="0" w:space="0" w:color="auto"/>
        <w:left w:val="none" w:sz="0" w:space="0" w:color="auto"/>
        <w:bottom w:val="none" w:sz="0" w:space="0" w:color="auto"/>
        <w:right w:val="none" w:sz="0" w:space="0" w:color="auto"/>
      </w:divBdr>
    </w:div>
    <w:div w:id="2114668710">
      <w:bodyDiv w:val="1"/>
      <w:marLeft w:val="0"/>
      <w:marRight w:val="0"/>
      <w:marTop w:val="0"/>
      <w:marBottom w:val="0"/>
      <w:divBdr>
        <w:top w:val="none" w:sz="0" w:space="0" w:color="auto"/>
        <w:left w:val="none" w:sz="0" w:space="0" w:color="auto"/>
        <w:bottom w:val="none" w:sz="0" w:space="0" w:color="auto"/>
        <w:right w:val="none" w:sz="0" w:space="0" w:color="auto"/>
      </w:divBdr>
    </w:div>
    <w:div w:id="2115056714">
      <w:bodyDiv w:val="1"/>
      <w:marLeft w:val="0"/>
      <w:marRight w:val="0"/>
      <w:marTop w:val="0"/>
      <w:marBottom w:val="0"/>
      <w:divBdr>
        <w:top w:val="none" w:sz="0" w:space="0" w:color="auto"/>
        <w:left w:val="none" w:sz="0" w:space="0" w:color="auto"/>
        <w:bottom w:val="none" w:sz="0" w:space="0" w:color="auto"/>
        <w:right w:val="none" w:sz="0" w:space="0" w:color="auto"/>
      </w:divBdr>
    </w:div>
    <w:div w:id="2115126048">
      <w:bodyDiv w:val="1"/>
      <w:marLeft w:val="0"/>
      <w:marRight w:val="0"/>
      <w:marTop w:val="0"/>
      <w:marBottom w:val="0"/>
      <w:divBdr>
        <w:top w:val="none" w:sz="0" w:space="0" w:color="auto"/>
        <w:left w:val="none" w:sz="0" w:space="0" w:color="auto"/>
        <w:bottom w:val="none" w:sz="0" w:space="0" w:color="auto"/>
        <w:right w:val="none" w:sz="0" w:space="0" w:color="auto"/>
      </w:divBdr>
    </w:div>
    <w:div w:id="2115129021">
      <w:bodyDiv w:val="1"/>
      <w:marLeft w:val="0"/>
      <w:marRight w:val="0"/>
      <w:marTop w:val="0"/>
      <w:marBottom w:val="0"/>
      <w:divBdr>
        <w:top w:val="none" w:sz="0" w:space="0" w:color="auto"/>
        <w:left w:val="none" w:sz="0" w:space="0" w:color="auto"/>
        <w:bottom w:val="none" w:sz="0" w:space="0" w:color="auto"/>
        <w:right w:val="none" w:sz="0" w:space="0" w:color="auto"/>
      </w:divBdr>
    </w:div>
    <w:div w:id="2115133360">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243122">
      <w:bodyDiv w:val="1"/>
      <w:marLeft w:val="0"/>
      <w:marRight w:val="0"/>
      <w:marTop w:val="0"/>
      <w:marBottom w:val="0"/>
      <w:divBdr>
        <w:top w:val="none" w:sz="0" w:space="0" w:color="auto"/>
        <w:left w:val="none" w:sz="0" w:space="0" w:color="auto"/>
        <w:bottom w:val="none" w:sz="0" w:space="0" w:color="auto"/>
        <w:right w:val="none" w:sz="0" w:space="0" w:color="auto"/>
      </w:divBdr>
    </w:div>
    <w:div w:id="2115326244">
      <w:bodyDiv w:val="1"/>
      <w:marLeft w:val="0"/>
      <w:marRight w:val="0"/>
      <w:marTop w:val="0"/>
      <w:marBottom w:val="0"/>
      <w:divBdr>
        <w:top w:val="none" w:sz="0" w:space="0" w:color="auto"/>
        <w:left w:val="none" w:sz="0" w:space="0" w:color="auto"/>
        <w:bottom w:val="none" w:sz="0" w:space="0" w:color="auto"/>
        <w:right w:val="none" w:sz="0" w:space="0" w:color="auto"/>
      </w:divBdr>
    </w:div>
    <w:div w:id="2115441276">
      <w:bodyDiv w:val="1"/>
      <w:marLeft w:val="0"/>
      <w:marRight w:val="0"/>
      <w:marTop w:val="0"/>
      <w:marBottom w:val="0"/>
      <w:divBdr>
        <w:top w:val="none" w:sz="0" w:space="0" w:color="auto"/>
        <w:left w:val="none" w:sz="0" w:space="0" w:color="auto"/>
        <w:bottom w:val="none" w:sz="0" w:space="0" w:color="auto"/>
        <w:right w:val="none" w:sz="0" w:space="0" w:color="auto"/>
      </w:divBdr>
    </w:div>
    <w:div w:id="2115443228">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589549">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5708249">
      <w:bodyDiv w:val="1"/>
      <w:marLeft w:val="0"/>
      <w:marRight w:val="0"/>
      <w:marTop w:val="0"/>
      <w:marBottom w:val="0"/>
      <w:divBdr>
        <w:top w:val="none" w:sz="0" w:space="0" w:color="auto"/>
        <w:left w:val="none" w:sz="0" w:space="0" w:color="auto"/>
        <w:bottom w:val="none" w:sz="0" w:space="0" w:color="auto"/>
        <w:right w:val="none" w:sz="0" w:space="0" w:color="auto"/>
      </w:divBdr>
    </w:div>
    <w:div w:id="2115782655">
      <w:bodyDiv w:val="1"/>
      <w:marLeft w:val="0"/>
      <w:marRight w:val="0"/>
      <w:marTop w:val="0"/>
      <w:marBottom w:val="0"/>
      <w:divBdr>
        <w:top w:val="none" w:sz="0" w:space="0" w:color="auto"/>
        <w:left w:val="none" w:sz="0" w:space="0" w:color="auto"/>
        <w:bottom w:val="none" w:sz="0" w:space="0" w:color="auto"/>
        <w:right w:val="none" w:sz="0" w:space="0" w:color="auto"/>
      </w:divBdr>
    </w:div>
    <w:div w:id="2115858112">
      <w:bodyDiv w:val="1"/>
      <w:marLeft w:val="0"/>
      <w:marRight w:val="0"/>
      <w:marTop w:val="0"/>
      <w:marBottom w:val="0"/>
      <w:divBdr>
        <w:top w:val="none" w:sz="0" w:space="0" w:color="auto"/>
        <w:left w:val="none" w:sz="0" w:space="0" w:color="auto"/>
        <w:bottom w:val="none" w:sz="0" w:space="0" w:color="auto"/>
        <w:right w:val="none" w:sz="0" w:space="0" w:color="auto"/>
      </w:divBdr>
    </w:div>
    <w:div w:id="2116051531">
      <w:bodyDiv w:val="1"/>
      <w:marLeft w:val="0"/>
      <w:marRight w:val="0"/>
      <w:marTop w:val="0"/>
      <w:marBottom w:val="0"/>
      <w:divBdr>
        <w:top w:val="none" w:sz="0" w:space="0" w:color="auto"/>
        <w:left w:val="none" w:sz="0" w:space="0" w:color="auto"/>
        <w:bottom w:val="none" w:sz="0" w:space="0" w:color="auto"/>
        <w:right w:val="none" w:sz="0" w:space="0" w:color="auto"/>
      </w:divBdr>
    </w:div>
    <w:div w:id="2116095034">
      <w:bodyDiv w:val="1"/>
      <w:marLeft w:val="0"/>
      <w:marRight w:val="0"/>
      <w:marTop w:val="0"/>
      <w:marBottom w:val="0"/>
      <w:divBdr>
        <w:top w:val="none" w:sz="0" w:space="0" w:color="auto"/>
        <w:left w:val="none" w:sz="0" w:space="0" w:color="auto"/>
        <w:bottom w:val="none" w:sz="0" w:space="0" w:color="auto"/>
        <w:right w:val="none" w:sz="0" w:space="0" w:color="auto"/>
      </w:divBdr>
    </w:div>
    <w:div w:id="2116174359">
      <w:bodyDiv w:val="1"/>
      <w:marLeft w:val="0"/>
      <w:marRight w:val="0"/>
      <w:marTop w:val="0"/>
      <w:marBottom w:val="0"/>
      <w:divBdr>
        <w:top w:val="none" w:sz="0" w:space="0" w:color="auto"/>
        <w:left w:val="none" w:sz="0" w:space="0" w:color="auto"/>
        <w:bottom w:val="none" w:sz="0" w:space="0" w:color="auto"/>
        <w:right w:val="none" w:sz="0" w:space="0" w:color="auto"/>
      </w:divBdr>
    </w:div>
    <w:div w:id="2116365137">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6517154">
      <w:bodyDiv w:val="1"/>
      <w:marLeft w:val="0"/>
      <w:marRight w:val="0"/>
      <w:marTop w:val="0"/>
      <w:marBottom w:val="0"/>
      <w:divBdr>
        <w:top w:val="none" w:sz="0" w:space="0" w:color="auto"/>
        <w:left w:val="none" w:sz="0" w:space="0" w:color="auto"/>
        <w:bottom w:val="none" w:sz="0" w:space="0" w:color="auto"/>
        <w:right w:val="none" w:sz="0" w:space="0" w:color="auto"/>
      </w:divBdr>
    </w:div>
    <w:div w:id="2116554781">
      <w:bodyDiv w:val="1"/>
      <w:marLeft w:val="0"/>
      <w:marRight w:val="0"/>
      <w:marTop w:val="0"/>
      <w:marBottom w:val="0"/>
      <w:divBdr>
        <w:top w:val="none" w:sz="0" w:space="0" w:color="auto"/>
        <w:left w:val="none" w:sz="0" w:space="0" w:color="auto"/>
        <w:bottom w:val="none" w:sz="0" w:space="0" w:color="auto"/>
        <w:right w:val="none" w:sz="0" w:space="0" w:color="auto"/>
      </w:divBdr>
    </w:div>
    <w:div w:id="2116706583">
      <w:bodyDiv w:val="1"/>
      <w:marLeft w:val="0"/>
      <w:marRight w:val="0"/>
      <w:marTop w:val="0"/>
      <w:marBottom w:val="0"/>
      <w:divBdr>
        <w:top w:val="none" w:sz="0" w:space="0" w:color="auto"/>
        <w:left w:val="none" w:sz="0" w:space="0" w:color="auto"/>
        <w:bottom w:val="none" w:sz="0" w:space="0" w:color="auto"/>
        <w:right w:val="none" w:sz="0" w:space="0" w:color="auto"/>
      </w:divBdr>
    </w:div>
    <w:div w:id="2116749761">
      <w:bodyDiv w:val="1"/>
      <w:marLeft w:val="0"/>
      <w:marRight w:val="0"/>
      <w:marTop w:val="0"/>
      <w:marBottom w:val="0"/>
      <w:divBdr>
        <w:top w:val="none" w:sz="0" w:space="0" w:color="auto"/>
        <w:left w:val="none" w:sz="0" w:space="0" w:color="auto"/>
        <w:bottom w:val="none" w:sz="0" w:space="0" w:color="auto"/>
        <w:right w:val="none" w:sz="0" w:space="0" w:color="auto"/>
      </w:divBdr>
    </w:div>
    <w:div w:id="2116779194">
      <w:bodyDiv w:val="1"/>
      <w:marLeft w:val="0"/>
      <w:marRight w:val="0"/>
      <w:marTop w:val="0"/>
      <w:marBottom w:val="0"/>
      <w:divBdr>
        <w:top w:val="none" w:sz="0" w:space="0" w:color="auto"/>
        <w:left w:val="none" w:sz="0" w:space="0" w:color="auto"/>
        <w:bottom w:val="none" w:sz="0" w:space="0" w:color="auto"/>
        <w:right w:val="none" w:sz="0" w:space="0" w:color="auto"/>
      </w:divBdr>
    </w:div>
    <w:div w:id="2116901310">
      <w:bodyDiv w:val="1"/>
      <w:marLeft w:val="0"/>
      <w:marRight w:val="0"/>
      <w:marTop w:val="0"/>
      <w:marBottom w:val="0"/>
      <w:divBdr>
        <w:top w:val="none" w:sz="0" w:space="0" w:color="auto"/>
        <w:left w:val="none" w:sz="0" w:space="0" w:color="auto"/>
        <w:bottom w:val="none" w:sz="0" w:space="0" w:color="auto"/>
        <w:right w:val="none" w:sz="0" w:space="0" w:color="auto"/>
      </w:divBdr>
    </w:div>
    <w:div w:id="2116973022">
      <w:bodyDiv w:val="1"/>
      <w:marLeft w:val="0"/>
      <w:marRight w:val="0"/>
      <w:marTop w:val="0"/>
      <w:marBottom w:val="0"/>
      <w:divBdr>
        <w:top w:val="none" w:sz="0" w:space="0" w:color="auto"/>
        <w:left w:val="none" w:sz="0" w:space="0" w:color="auto"/>
        <w:bottom w:val="none" w:sz="0" w:space="0" w:color="auto"/>
        <w:right w:val="none" w:sz="0" w:space="0" w:color="auto"/>
      </w:divBdr>
    </w:div>
    <w:div w:id="2117096816">
      <w:bodyDiv w:val="1"/>
      <w:marLeft w:val="0"/>
      <w:marRight w:val="0"/>
      <w:marTop w:val="0"/>
      <w:marBottom w:val="0"/>
      <w:divBdr>
        <w:top w:val="none" w:sz="0" w:space="0" w:color="auto"/>
        <w:left w:val="none" w:sz="0" w:space="0" w:color="auto"/>
        <w:bottom w:val="none" w:sz="0" w:space="0" w:color="auto"/>
        <w:right w:val="none" w:sz="0" w:space="0" w:color="auto"/>
      </w:divBdr>
    </w:div>
    <w:div w:id="2117170378">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358729">
      <w:bodyDiv w:val="1"/>
      <w:marLeft w:val="0"/>
      <w:marRight w:val="0"/>
      <w:marTop w:val="0"/>
      <w:marBottom w:val="0"/>
      <w:divBdr>
        <w:top w:val="none" w:sz="0" w:space="0" w:color="auto"/>
        <w:left w:val="none" w:sz="0" w:space="0" w:color="auto"/>
        <w:bottom w:val="none" w:sz="0" w:space="0" w:color="auto"/>
        <w:right w:val="none" w:sz="0" w:space="0" w:color="auto"/>
      </w:divBdr>
    </w:div>
    <w:div w:id="2117404353">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557007">
      <w:bodyDiv w:val="1"/>
      <w:marLeft w:val="0"/>
      <w:marRight w:val="0"/>
      <w:marTop w:val="0"/>
      <w:marBottom w:val="0"/>
      <w:divBdr>
        <w:top w:val="none" w:sz="0" w:space="0" w:color="auto"/>
        <w:left w:val="none" w:sz="0" w:space="0" w:color="auto"/>
        <w:bottom w:val="none" w:sz="0" w:space="0" w:color="auto"/>
        <w:right w:val="none" w:sz="0" w:space="0" w:color="auto"/>
      </w:divBdr>
    </w:div>
    <w:div w:id="2117631168">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747787">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7943173">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133967">
      <w:bodyDiv w:val="1"/>
      <w:marLeft w:val="0"/>
      <w:marRight w:val="0"/>
      <w:marTop w:val="0"/>
      <w:marBottom w:val="0"/>
      <w:divBdr>
        <w:top w:val="none" w:sz="0" w:space="0" w:color="auto"/>
        <w:left w:val="none" w:sz="0" w:space="0" w:color="auto"/>
        <w:bottom w:val="none" w:sz="0" w:space="0" w:color="auto"/>
        <w:right w:val="none" w:sz="0" w:space="0" w:color="auto"/>
      </w:divBdr>
    </w:div>
    <w:div w:id="2118214726">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522250">
      <w:bodyDiv w:val="1"/>
      <w:marLeft w:val="0"/>
      <w:marRight w:val="0"/>
      <w:marTop w:val="0"/>
      <w:marBottom w:val="0"/>
      <w:divBdr>
        <w:top w:val="none" w:sz="0" w:space="0" w:color="auto"/>
        <w:left w:val="none" w:sz="0" w:space="0" w:color="auto"/>
        <w:bottom w:val="none" w:sz="0" w:space="0" w:color="auto"/>
        <w:right w:val="none" w:sz="0" w:space="0" w:color="auto"/>
      </w:divBdr>
    </w:div>
    <w:div w:id="2118669978">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8940189">
      <w:bodyDiv w:val="1"/>
      <w:marLeft w:val="0"/>
      <w:marRight w:val="0"/>
      <w:marTop w:val="0"/>
      <w:marBottom w:val="0"/>
      <w:divBdr>
        <w:top w:val="none" w:sz="0" w:space="0" w:color="auto"/>
        <w:left w:val="none" w:sz="0" w:space="0" w:color="auto"/>
        <w:bottom w:val="none" w:sz="0" w:space="0" w:color="auto"/>
        <w:right w:val="none" w:sz="0" w:space="0" w:color="auto"/>
      </w:divBdr>
    </w:div>
    <w:div w:id="2119055779">
      <w:bodyDiv w:val="1"/>
      <w:marLeft w:val="0"/>
      <w:marRight w:val="0"/>
      <w:marTop w:val="0"/>
      <w:marBottom w:val="0"/>
      <w:divBdr>
        <w:top w:val="none" w:sz="0" w:space="0" w:color="auto"/>
        <w:left w:val="none" w:sz="0" w:space="0" w:color="auto"/>
        <w:bottom w:val="none" w:sz="0" w:space="0" w:color="auto"/>
        <w:right w:val="none" w:sz="0" w:space="0" w:color="auto"/>
      </w:divBdr>
    </w:div>
    <w:div w:id="2119057649">
      <w:bodyDiv w:val="1"/>
      <w:marLeft w:val="0"/>
      <w:marRight w:val="0"/>
      <w:marTop w:val="0"/>
      <w:marBottom w:val="0"/>
      <w:divBdr>
        <w:top w:val="none" w:sz="0" w:space="0" w:color="auto"/>
        <w:left w:val="none" w:sz="0" w:space="0" w:color="auto"/>
        <w:bottom w:val="none" w:sz="0" w:space="0" w:color="auto"/>
        <w:right w:val="none" w:sz="0" w:space="0" w:color="auto"/>
      </w:divBdr>
    </w:div>
    <w:div w:id="2119063431">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257639">
      <w:bodyDiv w:val="1"/>
      <w:marLeft w:val="0"/>
      <w:marRight w:val="0"/>
      <w:marTop w:val="0"/>
      <w:marBottom w:val="0"/>
      <w:divBdr>
        <w:top w:val="none" w:sz="0" w:space="0" w:color="auto"/>
        <w:left w:val="none" w:sz="0" w:space="0" w:color="auto"/>
        <w:bottom w:val="none" w:sz="0" w:space="0" w:color="auto"/>
        <w:right w:val="none" w:sz="0" w:space="0" w:color="auto"/>
      </w:divBdr>
    </w:div>
    <w:div w:id="2119328459">
      <w:bodyDiv w:val="1"/>
      <w:marLeft w:val="0"/>
      <w:marRight w:val="0"/>
      <w:marTop w:val="0"/>
      <w:marBottom w:val="0"/>
      <w:divBdr>
        <w:top w:val="none" w:sz="0" w:space="0" w:color="auto"/>
        <w:left w:val="none" w:sz="0" w:space="0" w:color="auto"/>
        <w:bottom w:val="none" w:sz="0" w:space="0" w:color="auto"/>
        <w:right w:val="none" w:sz="0" w:space="0" w:color="auto"/>
      </w:divBdr>
    </w:div>
    <w:div w:id="2119369422">
      <w:bodyDiv w:val="1"/>
      <w:marLeft w:val="0"/>
      <w:marRight w:val="0"/>
      <w:marTop w:val="0"/>
      <w:marBottom w:val="0"/>
      <w:divBdr>
        <w:top w:val="none" w:sz="0" w:space="0" w:color="auto"/>
        <w:left w:val="none" w:sz="0" w:space="0" w:color="auto"/>
        <w:bottom w:val="none" w:sz="0" w:space="0" w:color="auto"/>
        <w:right w:val="none" w:sz="0" w:space="0" w:color="auto"/>
      </w:divBdr>
    </w:div>
    <w:div w:id="2119373995">
      <w:bodyDiv w:val="1"/>
      <w:marLeft w:val="0"/>
      <w:marRight w:val="0"/>
      <w:marTop w:val="0"/>
      <w:marBottom w:val="0"/>
      <w:divBdr>
        <w:top w:val="none" w:sz="0" w:space="0" w:color="auto"/>
        <w:left w:val="none" w:sz="0" w:space="0" w:color="auto"/>
        <w:bottom w:val="none" w:sz="0" w:space="0" w:color="auto"/>
        <w:right w:val="none" w:sz="0" w:space="0" w:color="auto"/>
      </w:divBdr>
    </w:div>
    <w:div w:id="2119444778">
      <w:bodyDiv w:val="1"/>
      <w:marLeft w:val="0"/>
      <w:marRight w:val="0"/>
      <w:marTop w:val="0"/>
      <w:marBottom w:val="0"/>
      <w:divBdr>
        <w:top w:val="none" w:sz="0" w:space="0" w:color="auto"/>
        <w:left w:val="none" w:sz="0" w:space="0" w:color="auto"/>
        <w:bottom w:val="none" w:sz="0" w:space="0" w:color="auto"/>
        <w:right w:val="none" w:sz="0" w:space="0" w:color="auto"/>
      </w:divBdr>
    </w:div>
    <w:div w:id="2119446058">
      <w:bodyDiv w:val="1"/>
      <w:marLeft w:val="0"/>
      <w:marRight w:val="0"/>
      <w:marTop w:val="0"/>
      <w:marBottom w:val="0"/>
      <w:divBdr>
        <w:top w:val="none" w:sz="0" w:space="0" w:color="auto"/>
        <w:left w:val="none" w:sz="0" w:space="0" w:color="auto"/>
        <w:bottom w:val="none" w:sz="0" w:space="0" w:color="auto"/>
        <w:right w:val="none" w:sz="0" w:space="0" w:color="auto"/>
      </w:divBdr>
    </w:div>
    <w:div w:id="2119794334">
      <w:bodyDiv w:val="1"/>
      <w:marLeft w:val="0"/>
      <w:marRight w:val="0"/>
      <w:marTop w:val="0"/>
      <w:marBottom w:val="0"/>
      <w:divBdr>
        <w:top w:val="none" w:sz="0" w:space="0" w:color="auto"/>
        <w:left w:val="none" w:sz="0" w:space="0" w:color="auto"/>
        <w:bottom w:val="none" w:sz="0" w:space="0" w:color="auto"/>
        <w:right w:val="none" w:sz="0" w:space="0" w:color="auto"/>
      </w:divBdr>
    </w:div>
    <w:div w:id="2119834590">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055299">
      <w:bodyDiv w:val="1"/>
      <w:marLeft w:val="0"/>
      <w:marRight w:val="0"/>
      <w:marTop w:val="0"/>
      <w:marBottom w:val="0"/>
      <w:divBdr>
        <w:top w:val="none" w:sz="0" w:space="0" w:color="auto"/>
        <w:left w:val="none" w:sz="0" w:space="0" w:color="auto"/>
        <w:bottom w:val="none" w:sz="0" w:space="0" w:color="auto"/>
        <w:right w:val="none" w:sz="0" w:space="0" w:color="auto"/>
      </w:divBdr>
    </w:div>
    <w:div w:id="2120100411">
      <w:bodyDiv w:val="1"/>
      <w:marLeft w:val="0"/>
      <w:marRight w:val="0"/>
      <w:marTop w:val="0"/>
      <w:marBottom w:val="0"/>
      <w:divBdr>
        <w:top w:val="none" w:sz="0" w:space="0" w:color="auto"/>
        <w:left w:val="none" w:sz="0" w:space="0" w:color="auto"/>
        <w:bottom w:val="none" w:sz="0" w:space="0" w:color="auto"/>
        <w:right w:val="none" w:sz="0" w:space="0" w:color="auto"/>
      </w:divBdr>
    </w:div>
    <w:div w:id="2120102331">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105334">
      <w:bodyDiv w:val="1"/>
      <w:marLeft w:val="0"/>
      <w:marRight w:val="0"/>
      <w:marTop w:val="0"/>
      <w:marBottom w:val="0"/>
      <w:divBdr>
        <w:top w:val="none" w:sz="0" w:space="0" w:color="auto"/>
        <w:left w:val="none" w:sz="0" w:space="0" w:color="auto"/>
        <w:bottom w:val="none" w:sz="0" w:space="0" w:color="auto"/>
        <w:right w:val="none" w:sz="0" w:space="0" w:color="auto"/>
      </w:divBdr>
    </w:div>
    <w:div w:id="2120223452">
      <w:bodyDiv w:val="1"/>
      <w:marLeft w:val="0"/>
      <w:marRight w:val="0"/>
      <w:marTop w:val="0"/>
      <w:marBottom w:val="0"/>
      <w:divBdr>
        <w:top w:val="none" w:sz="0" w:space="0" w:color="auto"/>
        <w:left w:val="none" w:sz="0" w:space="0" w:color="auto"/>
        <w:bottom w:val="none" w:sz="0" w:space="0" w:color="auto"/>
        <w:right w:val="none" w:sz="0" w:space="0" w:color="auto"/>
      </w:divBdr>
    </w:div>
    <w:div w:id="2120249990">
      <w:bodyDiv w:val="1"/>
      <w:marLeft w:val="0"/>
      <w:marRight w:val="0"/>
      <w:marTop w:val="0"/>
      <w:marBottom w:val="0"/>
      <w:divBdr>
        <w:top w:val="none" w:sz="0" w:space="0" w:color="auto"/>
        <w:left w:val="none" w:sz="0" w:space="0" w:color="auto"/>
        <w:bottom w:val="none" w:sz="0" w:space="0" w:color="auto"/>
        <w:right w:val="none" w:sz="0" w:space="0" w:color="auto"/>
      </w:divBdr>
    </w:div>
    <w:div w:id="2120299609">
      <w:bodyDiv w:val="1"/>
      <w:marLeft w:val="0"/>
      <w:marRight w:val="0"/>
      <w:marTop w:val="0"/>
      <w:marBottom w:val="0"/>
      <w:divBdr>
        <w:top w:val="none" w:sz="0" w:space="0" w:color="auto"/>
        <w:left w:val="none" w:sz="0" w:space="0" w:color="auto"/>
        <w:bottom w:val="none" w:sz="0" w:space="0" w:color="auto"/>
        <w:right w:val="none" w:sz="0" w:space="0" w:color="auto"/>
      </w:divBdr>
    </w:div>
    <w:div w:id="2120368050">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561615">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0879918">
      <w:bodyDiv w:val="1"/>
      <w:marLeft w:val="0"/>
      <w:marRight w:val="0"/>
      <w:marTop w:val="0"/>
      <w:marBottom w:val="0"/>
      <w:divBdr>
        <w:top w:val="none" w:sz="0" w:space="0" w:color="auto"/>
        <w:left w:val="none" w:sz="0" w:space="0" w:color="auto"/>
        <w:bottom w:val="none" w:sz="0" w:space="0" w:color="auto"/>
        <w:right w:val="none" w:sz="0" w:space="0" w:color="auto"/>
      </w:divBdr>
    </w:div>
    <w:div w:id="2120953673">
      <w:bodyDiv w:val="1"/>
      <w:marLeft w:val="0"/>
      <w:marRight w:val="0"/>
      <w:marTop w:val="0"/>
      <w:marBottom w:val="0"/>
      <w:divBdr>
        <w:top w:val="none" w:sz="0" w:space="0" w:color="auto"/>
        <w:left w:val="none" w:sz="0" w:space="0" w:color="auto"/>
        <w:bottom w:val="none" w:sz="0" w:space="0" w:color="auto"/>
        <w:right w:val="none" w:sz="0" w:space="0" w:color="auto"/>
      </w:divBdr>
    </w:div>
    <w:div w:id="2120954322">
      <w:bodyDiv w:val="1"/>
      <w:marLeft w:val="0"/>
      <w:marRight w:val="0"/>
      <w:marTop w:val="0"/>
      <w:marBottom w:val="0"/>
      <w:divBdr>
        <w:top w:val="none" w:sz="0" w:space="0" w:color="auto"/>
        <w:left w:val="none" w:sz="0" w:space="0" w:color="auto"/>
        <w:bottom w:val="none" w:sz="0" w:space="0" w:color="auto"/>
        <w:right w:val="none" w:sz="0" w:space="0" w:color="auto"/>
      </w:divBdr>
    </w:div>
    <w:div w:id="2121099990">
      <w:bodyDiv w:val="1"/>
      <w:marLeft w:val="0"/>
      <w:marRight w:val="0"/>
      <w:marTop w:val="0"/>
      <w:marBottom w:val="0"/>
      <w:divBdr>
        <w:top w:val="none" w:sz="0" w:space="0" w:color="auto"/>
        <w:left w:val="none" w:sz="0" w:space="0" w:color="auto"/>
        <w:bottom w:val="none" w:sz="0" w:space="0" w:color="auto"/>
        <w:right w:val="none" w:sz="0" w:space="0" w:color="auto"/>
      </w:divBdr>
    </w:div>
    <w:div w:id="2121297887">
      <w:bodyDiv w:val="1"/>
      <w:marLeft w:val="0"/>
      <w:marRight w:val="0"/>
      <w:marTop w:val="0"/>
      <w:marBottom w:val="0"/>
      <w:divBdr>
        <w:top w:val="none" w:sz="0" w:space="0" w:color="auto"/>
        <w:left w:val="none" w:sz="0" w:space="0" w:color="auto"/>
        <w:bottom w:val="none" w:sz="0" w:space="0" w:color="auto"/>
        <w:right w:val="none" w:sz="0" w:space="0" w:color="auto"/>
      </w:divBdr>
    </w:div>
    <w:div w:id="2121334890">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1993335">
      <w:bodyDiv w:val="1"/>
      <w:marLeft w:val="0"/>
      <w:marRight w:val="0"/>
      <w:marTop w:val="0"/>
      <w:marBottom w:val="0"/>
      <w:divBdr>
        <w:top w:val="none" w:sz="0" w:space="0" w:color="auto"/>
        <w:left w:val="none" w:sz="0" w:space="0" w:color="auto"/>
        <w:bottom w:val="none" w:sz="0" w:space="0" w:color="auto"/>
        <w:right w:val="none" w:sz="0" w:space="0" w:color="auto"/>
      </w:divBdr>
    </w:div>
    <w:div w:id="2121993708">
      <w:bodyDiv w:val="1"/>
      <w:marLeft w:val="0"/>
      <w:marRight w:val="0"/>
      <w:marTop w:val="0"/>
      <w:marBottom w:val="0"/>
      <w:divBdr>
        <w:top w:val="none" w:sz="0" w:space="0" w:color="auto"/>
        <w:left w:val="none" w:sz="0" w:space="0" w:color="auto"/>
        <w:bottom w:val="none" w:sz="0" w:space="0" w:color="auto"/>
        <w:right w:val="none" w:sz="0" w:space="0" w:color="auto"/>
      </w:divBdr>
    </w:div>
    <w:div w:id="2122063262">
      <w:bodyDiv w:val="1"/>
      <w:marLeft w:val="0"/>
      <w:marRight w:val="0"/>
      <w:marTop w:val="0"/>
      <w:marBottom w:val="0"/>
      <w:divBdr>
        <w:top w:val="none" w:sz="0" w:space="0" w:color="auto"/>
        <w:left w:val="none" w:sz="0" w:space="0" w:color="auto"/>
        <w:bottom w:val="none" w:sz="0" w:space="0" w:color="auto"/>
        <w:right w:val="none" w:sz="0" w:space="0" w:color="auto"/>
      </w:divBdr>
    </w:div>
    <w:div w:id="2122064629">
      <w:bodyDiv w:val="1"/>
      <w:marLeft w:val="0"/>
      <w:marRight w:val="0"/>
      <w:marTop w:val="0"/>
      <w:marBottom w:val="0"/>
      <w:divBdr>
        <w:top w:val="none" w:sz="0" w:space="0" w:color="auto"/>
        <w:left w:val="none" w:sz="0" w:space="0" w:color="auto"/>
        <w:bottom w:val="none" w:sz="0" w:space="0" w:color="auto"/>
        <w:right w:val="none" w:sz="0" w:space="0" w:color="auto"/>
      </w:divBdr>
    </w:div>
    <w:div w:id="2122068175">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143760">
      <w:bodyDiv w:val="1"/>
      <w:marLeft w:val="0"/>
      <w:marRight w:val="0"/>
      <w:marTop w:val="0"/>
      <w:marBottom w:val="0"/>
      <w:divBdr>
        <w:top w:val="none" w:sz="0" w:space="0" w:color="auto"/>
        <w:left w:val="none" w:sz="0" w:space="0" w:color="auto"/>
        <w:bottom w:val="none" w:sz="0" w:space="0" w:color="auto"/>
        <w:right w:val="none" w:sz="0" w:space="0" w:color="auto"/>
      </w:divBdr>
    </w:div>
    <w:div w:id="2122144795">
      <w:bodyDiv w:val="1"/>
      <w:marLeft w:val="0"/>
      <w:marRight w:val="0"/>
      <w:marTop w:val="0"/>
      <w:marBottom w:val="0"/>
      <w:divBdr>
        <w:top w:val="none" w:sz="0" w:space="0" w:color="auto"/>
        <w:left w:val="none" w:sz="0" w:space="0" w:color="auto"/>
        <w:bottom w:val="none" w:sz="0" w:space="0" w:color="auto"/>
        <w:right w:val="none" w:sz="0" w:space="0" w:color="auto"/>
      </w:divBdr>
    </w:div>
    <w:div w:id="2122217432">
      <w:bodyDiv w:val="1"/>
      <w:marLeft w:val="0"/>
      <w:marRight w:val="0"/>
      <w:marTop w:val="0"/>
      <w:marBottom w:val="0"/>
      <w:divBdr>
        <w:top w:val="none" w:sz="0" w:space="0" w:color="auto"/>
        <w:left w:val="none" w:sz="0" w:space="0" w:color="auto"/>
        <w:bottom w:val="none" w:sz="0" w:space="0" w:color="auto"/>
        <w:right w:val="none" w:sz="0" w:space="0" w:color="auto"/>
      </w:divBdr>
    </w:div>
    <w:div w:id="2122452709">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2602194">
      <w:bodyDiv w:val="1"/>
      <w:marLeft w:val="0"/>
      <w:marRight w:val="0"/>
      <w:marTop w:val="0"/>
      <w:marBottom w:val="0"/>
      <w:divBdr>
        <w:top w:val="none" w:sz="0" w:space="0" w:color="auto"/>
        <w:left w:val="none" w:sz="0" w:space="0" w:color="auto"/>
        <w:bottom w:val="none" w:sz="0" w:space="0" w:color="auto"/>
        <w:right w:val="none" w:sz="0" w:space="0" w:color="auto"/>
      </w:divBdr>
    </w:div>
    <w:div w:id="2122609162">
      <w:bodyDiv w:val="1"/>
      <w:marLeft w:val="0"/>
      <w:marRight w:val="0"/>
      <w:marTop w:val="0"/>
      <w:marBottom w:val="0"/>
      <w:divBdr>
        <w:top w:val="none" w:sz="0" w:space="0" w:color="auto"/>
        <w:left w:val="none" w:sz="0" w:space="0" w:color="auto"/>
        <w:bottom w:val="none" w:sz="0" w:space="0" w:color="auto"/>
        <w:right w:val="none" w:sz="0" w:space="0" w:color="auto"/>
      </w:divBdr>
    </w:div>
    <w:div w:id="2122798912">
      <w:bodyDiv w:val="1"/>
      <w:marLeft w:val="0"/>
      <w:marRight w:val="0"/>
      <w:marTop w:val="0"/>
      <w:marBottom w:val="0"/>
      <w:divBdr>
        <w:top w:val="none" w:sz="0" w:space="0" w:color="auto"/>
        <w:left w:val="none" w:sz="0" w:space="0" w:color="auto"/>
        <w:bottom w:val="none" w:sz="0" w:space="0" w:color="auto"/>
        <w:right w:val="none" w:sz="0" w:space="0" w:color="auto"/>
      </w:divBdr>
    </w:div>
    <w:div w:id="2122801943">
      <w:bodyDiv w:val="1"/>
      <w:marLeft w:val="0"/>
      <w:marRight w:val="0"/>
      <w:marTop w:val="0"/>
      <w:marBottom w:val="0"/>
      <w:divBdr>
        <w:top w:val="none" w:sz="0" w:space="0" w:color="auto"/>
        <w:left w:val="none" w:sz="0" w:space="0" w:color="auto"/>
        <w:bottom w:val="none" w:sz="0" w:space="0" w:color="auto"/>
        <w:right w:val="none" w:sz="0" w:space="0" w:color="auto"/>
      </w:divBdr>
    </w:div>
    <w:div w:id="2122843519">
      <w:bodyDiv w:val="1"/>
      <w:marLeft w:val="0"/>
      <w:marRight w:val="0"/>
      <w:marTop w:val="0"/>
      <w:marBottom w:val="0"/>
      <w:divBdr>
        <w:top w:val="none" w:sz="0" w:space="0" w:color="auto"/>
        <w:left w:val="none" w:sz="0" w:space="0" w:color="auto"/>
        <w:bottom w:val="none" w:sz="0" w:space="0" w:color="auto"/>
        <w:right w:val="none" w:sz="0" w:space="0" w:color="auto"/>
      </w:divBdr>
    </w:div>
    <w:div w:id="2122916026">
      <w:bodyDiv w:val="1"/>
      <w:marLeft w:val="0"/>
      <w:marRight w:val="0"/>
      <w:marTop w:val="0"/>
      <w:marBottom w:val="0"/>
      <w:divBdr>
        <w:top w:val="none" w:sz="0" w:space="0" w:color="auto"/>
        <w:left w:val="none" w:sz="0" w:space="0" w:color="auto"/>
        <w:bottom w:val="none" w:sz="0" w:space="0" w:color="auto"/>
        <w:right w:val="none" w:sz="0" w:space="0" w:color="auto"/>
      </w:divBdr>
    </w:div>
    <w:div w:id="2122992023">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256934">
      <w:bodyDiv w:val="1"/>
      <w:marLeft w:val="0"/>
      <w:marRight w:val="0"/>
      <w:marTop w:val="0"/>
      <w:marBottom w:val="0"/>
      <w:divBdr>
        <w:top w:val="none" w:sz="0" w:space="0" w:color="auto"/>
        <w:left w:val="none" w:sz="0" w:space="0" w:color="auto"/>
        <w:bottom w:val="none" w:sz="0" w:space="0" w:color="auto"/>
        <w:right w:val="none" w:sz="0" w:space="0" w:color="auto"/>
      </w:divBdr>
    </w:div>
    <w:div w:id="2123260989">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380003">
      <w:bodyDiv w:val="1"/>
      <w:marLeft w:val="0"/>
      <w:marRight w:val="0"/>
      <w:marTop w:val="0"/>
      <w:marBottom w:val="0"/>
      <w:divBdr>
        <w:top w:val="none" w:sz="0" w:space="0" w:color="auto"/>
        <w:left w:val="none" w:sz="0" w:space="0" w:color="auto"/>
        <w:bottom w:val="none" w:sz="0" w:space="0" w:color="auto"/>
        <w:right w:val="none" w:sz="0" w:space="0" w:color="auto"/>
      </w:divBdr>
    </w:div>
    <w:div w:id="2123567780">
      <w:bodyDiv w:val="1"/>
      <w:marLeft w:val="0"/>
      <w:marRight w:val="0"/>
      <w:marTop w:val="0"/>
      <w:marBottom w:val="0"/>
      <w:divBdr>
        <w:top w:val="none" w:sz="0" w:space="0" w:color="auto"/>
        <w:left w:val="none" w:sz="0" w:space="0" w:color="auto"/>
        <w:bottom w:val="none" w:sz="0" w:space="0" w:color="auto"/>
        <w:right w:val="none" w:sz="0" w:space="0" w:color="auto"/>
      </w:divBdr>
    </w:div>
    <w:div w:id="2123644824">
      <w:bodyDiv w:val="1"/>
      <w:marLeft w:val="0"/>
      <w:marRight w:val="0"/>
      <w:marTop w:val="0"/>
      <w:marBottom w:val="0"/>
      <w:divBdr>
        <w:top w:val="none" w:sz="0" w:space="0" w:color="auto"/>
        <w:left w:val="none" w:sz="0" w:space="0" w:color="auto"/>
        <w:bottom w:val="none" w:sz="0" w:space="0" w:color="auto"/>
        <w:right w:val="none" w:sz="0" w:space="0" w:color="auto"/>
      </w:divBdr>
    </w:div>
    <w:div w:id="2123763803">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53740">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226065">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423633">
      <w:bodyDiv w:val="1"/>
      <w:marLeft w:val="0"/>
      <w:marRight w:val="0"/>
      <w:marTop w:val="0"/>
      <w:marBottom w:val="0"/>
      <w:divBdr>
        <w:top w:val="none" w:sz="0" w:space="0" w:color="auto"/>
        <w:left w:val="none" w:sz="0" w:space="0" w:color="auto"/>
        <w:bottom w:val="none" w:sz="0" w:space="0" w:color="auto"/>
        <w:right w:val="none" w:sz="0" w:space="0" w:color="auto"/>
      </w:divBdr>
    </w:div>
    <w:div w:id="2124567965">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4808364">
      <w:bodyDiv w:val="1"/>
      <w:marLeft w:val="0"/>
      <w:marRight w:val="0"/>
      <w:marTop w:val="0"/>
      <w:marBottom w:val="0"/>
      <w:divBdr>
        <w:top w:val="none" w:sz="0" w:space="0" w:color="auto"/>
        <w:left w:val="none" w:sz="0" w:space="0" w:color="auto"/>
        <w:bottom w:val="none" w:sz="0" w:space="0" w:color="auto"/>
        <w:right w:val="none" w:sz="0" w:space="0" w:color="auto"/>
      </w:divBdr>
    </w:div>
    <w:div w:id="2124809444">
      <w:bodyDiv w:val="1"/>
      <w:marLeft w:val="0"/>
      <w:marRight w:val="0"/>
      <w:marTop w:val="0"/>
      <w:marBottom w:val="0"/>
      <w:divBdr>
        <w:top w:val="none" w:sz="0" w:space="0" w:color="auto"/>
        <w:left w:val="none" w:sz="0" w:space="0" w:color="auto"/>
        <w:bottom w:val="none" w:sz="0" w:space="0" w:color="auto"/>
        <w:right w:val="none" w:sz="0" w:space="0" w:color="auto"/>
      </w:divBdr>
    </w:div>
    <w:div w:id="2124835248">
      <w:bodyDiv w:val="1"/>
      <w:marLeft w:val="0"/>
      <w:marRight w:val="0"/>
      <w:marTop w:val="0"/>
      <w:marBottom w:val="0"/>
      <w:divBdr>
        <w:top w:val="none" w:sz="0" w:space="0" w:color="auto"/>
        <w:left w:val="none" w:sz="0" w:space="0" w:color="auto"/>
        <w:bottom w:val="none" w:sz="0" w:space="0" w:color="auto"/>
        <w:right w:val="none" w:sz="0" w:space="0" w:color="auto"/>
      </w:divBdr>
    </w:div>
    <w:div w:id="2124881382">
      <w:bodyDiv w:val="1"/>
      <w:marLeft w:val="0"/>
      <w:marRight w:val="0"/>
      <w:marTop w:val="0"/>
      <w:marBottom w:val="0"/>
      <w:divBdr>
        <w:top w:val="none" w:sz="0" w:space="0" w:color="auto"/>
        <w:left w:val="none" w:sz="0" w:space="0" w:color="auto"/>
        <w:bottom w:val="none" w:sz="0" w:space="0" w:color="auto"/>
        <w:right w:val="none" w:sz="0" w:space="0" w:color="auto"/>
      </w:divBdr>
    </w:div>
    <w:div w:id="2124953341">
      <w:bodyDiv w:val="1"/>
      <w:marLeft w:val="0"/>
      <w:marRight w:val="0"/>
      <w:marTop w:val="0"/>
      <w:marBottom w:val="0"/>
      <w:divBdr>
        <w:top w:val="none" w:sz="0" w:space="0" w:color="auto"/>
        <w:left w:val="none" w:sz="0" w:space="0" w:color="auto"/>
        <w:bottom w:val="none" w:sz="0" w:space="0" w:color="auto"/>
        <w:right w:val="none" w:sz="0" w:space="0" w:color="auto"/>
      </w:divBdr>
    </w:div>
    <w:div w:id="2124959216">
      <w:bodyDiv w:val="1"/>
      <w:marLeft w:val="0"/>
      <w:marRight w:val="0"/>
      <w:marTop w:val="0"/>
      <w:marBottom w:val="0"/>
      <w:divBdr>
        <w:top w:val="none" w:sz="0" w:space="0" w:color="auto"/>
        <w:left w:val="none" w:sz="0" w:space="0" w:color="auto"/>
        <w:bottom w:val="none" w:sz="0" w:space="0" w:color="auto"/>
        <w:right w:val="none" w:sz="0" w:space="0" w:color="auto"/>
      </w:divBdr>
    </w:div>
    <w:div w:id="2125034239">
      <w:bodyDiv w:val="1"/>
      <w:marLeft w:val="0"/>
      <w:marRight w:val="0"/>
      <w:marTop w:val="0"/>
      <w:marBottom w:val="0"/>
      <w:divBdr>
        <w:top w:val="none" w:sz="0" w:space="0" w:color="auto"/>
        <w:left w:val="none" w:sz="0" w:space="0" w:color="auto"/>
        <w:bottom w:val="none" w:sz="0" w:space="0" w:color="auto"/>
        <w:right w:val="none" w:sz="0" w:space="0" w:color="auto"/>
      </w:divBdr>
    </w:div>
    <w:div w:id="2125035193">
      <w:bodyDiv w:val="1"/>
      <w:marLeft w:val="0"/>
      <w:marRight w:val="0"/>
      <w:marTop w:val="0"/>
      <w:marBottom w:val="0"/>
      <w:divBdr>
        <w:top w:val="none" w:sz="0" w:space="0" w:color="auto"/>
        <w:left w:val="none" w:sz="0" w:space="0" w:color="auto"/>
        <w:bottom w:val="none" w:sz="0" w:space="0" w:color="auto"/>
        <w:right w:val="none" w:sz="0" w:space="0" w:color="auto"/>
      </w:divBdr>
    </w:div>
    <w:div w:id="2125076273">
      <w:bodyDiv w:val="1"/>
      <w:marLeft w:val="0"/>
      <w:marRight w:val="0"/>
      <w:marTop w:val="0"/>
      <w:marBottom w:val="0"/>
      <w:divBdr>
        <w:top w:val="none" w:sz="0" w:space="0" w:color="auto"/>
        <w:left w:val="none" w:sz="0" w:space="0" w:color="auto"/>
        <w:bottom w:val="none" w:sz="0" w:space="0" w:color="auto"/>
        <w:right w:val="none" w:sz="0" w:space="0" w:color="auto"/>
      </w:divBdr>
    </w:div>
    <w:div w:id="2125077287">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5151304">
      <w:bodyDiv w:val="1"/>
      <w:marLeft w:val="0"/>
      <w:marRight w:val="0"/>
      <w:marTop w:val="0"/>
      <w:marBottom w:val="0"/>
      <w:divBdr>
        <w:top w:val="none" w:sz="0" w:space="0" w:color="auto"/>
        <w:left w:val="none" w:sz="0" w:space="0" w:color="auto"/>
        <w:bottom w:val="none" w:sz="0" w:space="0" w:color="auto"/>
        <w:right w:val="none" w:sz="0" w:space="0" w:color="auto"/>
      </w:divBdr>
    </w:div>
    <w:div w:id="2125272241">
      <w:bodyDiv w:val="1"/>
      <w:marLeft w:val="0"/>
      <w:marRight w:val="0"/>
      <w:marTop w:val="0"/>
      <w:marBottom w:val="0"/>
      <w:divBdr>
        <w:top w:val="none" w:sz="0" w:space="0" w:color="auto"/>
        <w:left w:val="none" w:sz="0" w:space="0" w:color="auto"/>
        <w:bottom w:val="none" w:sz="0" w:space="0" w:color="auto"/>
        <w:right w:val="none" w:sz="0" w:space="0" w:color="auto"/>
      </w:divBdr>
    </w:div>
    <w:div w:id="2125272533">
      <w:bodyDiv w:val="1"/>
      <w:marLeft w:val="0"/>
      <w:marRight w:val="0"/>
      <w:marTop w:val="0"/>
      <w:marBottom w:val="0"/>
      <w:divBdr>
        <w:top w:val="none" w:sz="0" w:space="0" w:color="auto"/>
        <w:left w:val="none" w:sz="0" w:space="0" w:color="auto"/>
        <w:bottom w:val="none" w:sz="0" w:space="0" w:color="auto"/>
        <w:right w:val="none" w:sz="0" w:space="0" w:color="auto"/>
      </w:divBdr>
    </w:div>
    <w:div w:id="2125492119">
      <w:bodyDiv w:val="1"/>
      <w:marLeft w:val="0"/>
      <w:marRight w:val="0"/>
      <w:marTop w:val="0"/>
      <w:marBottom w:val="0"/>
      <w:divBdr>
        <w:top w:val="none" w:sz="0" w:space="0" w:color="auto"/>
        <w:left w:val="none" w:sz="0" w:space="0" w:color="auto"/>
        <w:bottom w:val="none" w:sz="0" w:space="0" w:color="auto"/>
        <w:right w:val="none" w:sz="0" w:space="0" w:color="auto"/>
      </w:divBdr>
    </w:div>
    <w:div w:id="2125732105">
      <w:bodyDiv w:val="1"/>
      <w:marLeft w:val="0"/>
      <w:marRight w:val="0"/>
      <w:marTop w:val="0"/>
      <w:marBottom w:val="0"/>
      <w:divBdr>
        <w:top w:val="none" w:sz="0" w:space="0" w:color="auto"/>
        <w:left w:val="none" w:sz="0" w:space="0" w:color="auto"/>
        <w:bottom w:val="none" w:sz="0" w:space="0" w:color="auto"/>
        <w:right w:val="none" w:sz="0" w:space="0" w:color="auto"/>
      </w:divBdr>
    </w:div>
    <w:div w:id="2125996195">
      <w:bodyDiv w:val="1"/>
      <w:marLeft w:val="0"/>
      <w:marRight w:val="0"/>
      <w:marTop w:val="0"/>
      <w:marBottom w:val="0"/>
      <w:divBdr>
        <w:top w:val="none" w:sz="0" w:space="0" w:color="auto"/>
        <w:left w:val="none" w:sz="0" w:space="0" w:color="auto"/>
        <w:bottom w:val="none" w:sz="0" w:space="0" w:color="auto"/>
        <w:right w:val="none" w:sz="0" w:space="0" w:color="auto"/>
      </w:divBdr>
    </w:div>
    <w:div w:id="2126147234">
      <w:bodyDiv w:val="1"/>
      <w:marLeft w:val="0"/>
      <w:marRight w:val="0"/>
      <w:marTop w:val="0"/>
      <w:marBottom w:val="0"/>
      <w:divBdr>
        <w:top w:val="none" w:sz="0" w:space="0" w:color="auto"/>
        <w:left w:val="none" w:sz="0" w:space="0" w:color="auto"/>
        <w:bottom w:val="none" w:sz="0" w:space="0" w:color="auto"/>
        <w:right w:val="none" w:sz="0" w:space="0" w:color="auto"/>
      </w:divBdr>
    </w:div>
    <w:div w:id="2126196292">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344413">
      <w:bodyDiv w:val="1"/>
      <w:marLeft w:val="0"/>
      <w:marRight w:val="0"/>
      <w:marTop w:val="0"/>
      <w:marBottom w:val="0"/>
      <w:divBdr>
        <w:top w:val="none" w:sz="0" w:space="0" w:color="auto"/>
        <w:left w:val="none" w:sz="0" w:space="0" w:color="auto"/>
        <w:bottom w:val="none" w:sz="0" w:space="0" w:color="auto"/>
        <w:right w:val="none" w:sz="0" w:space="0" w:color="auto"/>
      </w:divBdr>
    </w:div>
    <w:div w:id="2126346919">
      <w:bodyDiv w:val="1"/>
      <w:marLeft w:val="0"/>
      <w:marRight w:val="0"/>
      <w:marTop w:val="0"/>
      <w:marBottom w:val="0"/>
      <w:divBdr>
        <w:top w:val="none" w:sz="0" w:space="0" w:color="auto"/>
        <w:left w:val="none" w:sz="0" w:space="0" w:color="auto"/>
        <w:bottom w:val="none" w:sz="0" w:space="0" w:color="auto"/>
        <w:right w:val="none" w:sz="0" w:space="0" w:color="auto"/>
      </w:divBdr>
    </w:div>
    <w:div w:id="2126386143">
      <w:bodyDiv w:val="1"/>
      <w:marLeft w:val="0"/>
      <w:marRight w:val="0"/>
      <w:marTop w:val="0"/>
      <w:marBottom w:val="0"/>
      <w:divBdr>
        <w:top w:val="none" w:sz="0" w:space="0" w:color="auto"/>
        <w:left w:val="none" w:sz="0" w:space="0" w:color="auto"/>
        <w:bottom w:val="none" w:sz="0" w:space="0" w:color="auto"/>
        <w:right w:val="none" w:sz="0" w:space="0" w:color="auto"/>
      </w:divBdr>
    </w:div>
    <w:div w:id="2126457573">
      <w:bodyDiv w:val="1"/>
      <w:marLeft w:val="0"/>
      <w:marRight w:val="0"/>
      <w:marTop w:val="0"/>
      <w:marBottom w:val="0"/>
      <w:divBdr>
        <w:top w:val="none" w:sz="0" w:space="0" w:color="auto"/>
        <w:left w:val="none" w:sz="0" w:space="0" w:color="auto"/>
        <w:bottom w:val="none" w:sz="0" w:space="0" w:color="auto"/>
        <w:right w:val="none" w:sz="0" w:space="0" w:color="auto"/>
      </w:divBdr>
    </w:div>
    <w:div w:id="2126533622">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725556">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6924570">
      <w:bodyDiv w:val="1"/>
      <w:marLeft w:val="0"/>
      <w:marRight w:val="0"/>
      <w:marTop w:val="0"/>
      <w:marBottom w:val="0"/>
      <w:divBdr>
        <w:top w:val="none" w:sz="0" w:space="0" w:color="auto"/>
        <w:left w:val="none" w:sz="0" w:space="0" w:color="auto"/>
        <w:bottom w:val="none" w:sz="0" w:space="0" w:color="auto"/>
        <w:right w:val="none" w:sz="0" w:space="0" w:color="auto"/>
      </w:divBdr>
    </w:div>
    <w:div w:id="2127045353">
      <w:bodyDiv w:val="1"/>
      <w:marLeft w:val="0"/>
      <w:marRight w:val="0"/>
      <w:marTop w:val="0"/>
      <w:marBottom w:val="0"/>
      <w:divBdr>
        <w:top w:val="none" w:sz="0" w:space="0" w:color="auto"/>
        <w:left w:val="none" w:sz="0" w:space="0" w:color="auto"/>
        <w:bottom w:val="none" w:sz="0" w:space="0" w:color="auto"/>
        <w:right w:val="none" w:sz="0" w:space="0" w:color="auto"/>
      </w:divBdr>
    </w:div>
    <w:div w:id="2127114797">
      <w:bodyDiv w:val="1"/>
      <w:marLeft w:val="0"/>
      <w:marRight w:val="0"/>
      <w:marTop w:val="0"/>
      <w:marBottom w:val="0"/>
      <w:divBdr>
        <w:top w:val="none" w:sz="0" w:space="0" w:color="auto"/>
        <w:left w:val="none" w:sz="0" w:space="0" w:color="auto"/>
        <w:bottom w:val="none" w:sz="0" w:space="0" w:color="auto"/>
        <w:right w:val="none" w:sz="0" w:space="0" w:color="auto"/>
      </w:divBdr>
    </w:div>
    <w:div w:id="2127117006">
      <w:bodyDiv w:val="1"/>
      <w:marLeft w:val="0"/>
      <w:marRight w:val="0"/>
      <w:marTop w:val="0"/>
      <w:marBottom w:val="0"/>
      <w:divBdr>
        <w:top w:val="none" w:sz="0" w:space="0" w:color="auto"/>
        <w:left w:val="none" w:sz="0" w:space="0" w:color="auto"/>
        <w:bottom w:val="none" w:sz="0" w:space="0" w:color="auto"/>
        <w:right w:val="none" w:sz="0" w:space="0" w:color="auto"/>
      </w:divBdr>
    </w:div>
    <w:div w:id="2127312685">
      <w:bodyDiv w:val="1"/>
      <w:marLeft w:val="0"/>
      <w:marRight w:val="0"/>
      <w:marTop w:val="0"/>
      <w:marBottom w:val="0"/>
      <w:divBdr>
        <w:top w:val="none" w:sz="0" w:space="0" w:color="auto"/>
        <w:left w:val="none" w:sz="0" w:space="0" w:color="auto"/>
        <w:bottom w:val="none" w:sz="0" w:space="0" w:color="auto"/>
        <w:right w:val="none" w:sz="0" w:space="0" w:color="auto"/>
      </w:divBdr>
    </w:div>
    <w:div w:id="2127313706">
      <w:bodyDiv w:val="1"/>
      <w:marLeft w:val="0"/>
      <w:marRight w:val="0"/>
      <w:marTop w:val="0"/>
      <w:marBottom w:val="0"/>
      <w:divBdr>
        <w:top w:val="none" w:sz="0" w:space="0" w:color="auto"/>
        <w:left w:val="none" w:sz="0" w:space="0" w:color="auto"/>
        <w:bottom w:val="none" w:sz="0" w:space="0" w:color="auto"/>
        <w:right w:val="none" w:sz="0" w:space="0" w:color="auto"/>
      </w:divBdr>
    </w:div>
    <w:div w:id="2127388672">
      <w:bodyDiv w:val="1"/>
      <w:marLeft w:val="0"/>
      <w:marRight w:val="0"/>
      <w:marTop w:val="0"/>
      <w:marBottom w:val="0"/>
      <w:divBdr>
        <w:top w:val="none" w:sz="0" w:space="0" w:color="auto"/>
        <w:left w:val="none" w:sz="0" w:space="0" w:color="auto"/>
        <w:bottom w:val="none" w:sz="0" w:space="0" w:color="auto"/>
        <w:right w:val="none" w:sz="0" w:space="0" w:color="auto"/>
      </w:divBdr>
    </w:div>
    <w:div w:id="2127458072">
      <w:bodyDiv w:val="1"/>
      <w:marLeft w:val="0"/>
      <w:marRight w:val="0"/>
      <w:marTop w:val="0"/>
      <w:marBottom w:val="0"/>
      <w:divBdr>
        <w:top w:val="none" w:sz="0" w:space="0" w:color="auto"/>
        <w:left w:val="none" w:sz="0" w:space="0" w:color="auto"/>
        <w:bottom w:val="none" w:sz="0" w:space="0" w:color="auto"/>
        <w:right w:val="none" w:sz="0" w:space="0" w:color="auto"/>
      </w:divBdr>
    </w:div>
    <w:div w:id="212758036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7658416">
      <w:bodyDiv w:val="1"/>
      <w:marLeft w:val="0"/>
      <w:marRight w:val="0"/>
      <w:marTop w:val="0"/>
      <w:marBottom w:val="0"/>
      <w:divBdr>
        <w:top w:val="none" w:sz="0" w:space="0" w:color="auto"/>
        <w:left w:val="none" w:sz="0" w:space="0" w:color="auto"/>
        <w:bottom w:val="none" w:sz="0" w:space="0" w:color="auto"/>
        <w:right w:val="none" w:sz="0" w:space="0" w:color="auto"/>
      </w:divBdr>
    </w:div>
    <w:div w:id="2127693581">
      <w:bodyDiv w:val="1"/>
      <w:marLeft w:val="0"/>
      <w:marRight w:val="0"/>
      <w:marTop w:val="0"/>
      <w:marBottom w:val="0"/>
      <w:divBdr>
        <w:top w:val="none" w:sz="0" w:space="0" w:color="auto"/>
        <w:left w:val="none" w:sz="0" w:space="0" w:color="auto"/>
        <w:bottom w:val="none" w:sz="0" w:space="0" w:color="auto"/>
        <w:right w:val="none" w:sz="0" w:space="0" w:color="auto"/>
      </w:divBdr>
    </w:div>
    <w:div w:id="2128309847">
      <w:bodyDiv w:val="1"/>
      <w:marLeft w:val="0"/>
      <w:marRight w:val="0"/>
      <w:marTop w:val="0"/>
      <w:marBottom w:val="0"/>
      <w:divBdr>
        <w:top w:val="none" w:sz="0" w:space="0" w:color="auto"/>
        <w:left w:val="none" w:sz="0" w:space="0" w:color="auto"/>
        <w:bottom w:val="none" w:sz="0" w:space="0" w:color="auto"/>
        <w:right w:val="none" w:sz="0" w:space="0" w:color="auto"/>
      </w:divBdr>
    </w:div>
    <w:div w:id="2128349316">
      <w:bodyDiv w:val="1"/>
      <w:marLeft w:val="0"/>
      <w:marRight w:val="0"/>
      <w:marTop w:val="0"/>
      <w:marBottom w:val="0"/>
      <w:divBdr>
        <w:top w:val="none" w:sz="0" w:space="0" w:color="auto"/>
        <w:left w:val="none" w:sz="0" w:space="0" w:color="auto"/>
        <w:bottom w:val="none" w:sz="0" w:space="0" w:color="auto"/>
        <w:right w:val="none" w:sz="0" w:space="0" w:color="auto"/>
      </w:divBdr>
    </w:div>
    <w:div w:id="2128350755">
      <w:bodyDiv w:val="1"/>
      <w:marLeft w:val="0"/>
      <w:marRight w:val="0"/>
      <w:marTop w:val="0"/>
      <w:marBottom w:val="0"/>
      <w:divBdr>
        <w:top w:val="none" w:sz="0" w:space="0" w:color="auto"/>
        <w:left w:val="none" w:sz="0" w:space="0" w:color="auto"/>
        <w:bottom w:val="none" w:sz="0" w:space="0" w:color="auto"/>
        <w:right w:val="none" w:sz="0" w:space="0" w:color="auto"/>
      </w:divBdr>
    </w:div>
    <w:div w:id="2128429958">
      <w:bodyDiv w:val="1"/>
      <w:marLeft w:val="0"/>
      <w:marRight w:val="0"/>
      <w:marTop w:val="0"/>
      <w:marBottom w:val="0"/>
      <w:divBdr>
        <w:top w:val="none" w:sz="0" w:space="0" w:color="auto"/>
        <w:left w:val="none" w:sz="0" w:space="0" w:color="auto"/>
        <w:bottom w:val="none" w:sz="0" w:space="0" w:color="auto"/>
        <w:right w:val="none" w:sz="0" w:space="0" w:color="auto"/>
      </w:divBdr>
    </w:div>
    <w:div w:id="2128504425">
      <w:bodyDiv w:val="1"/>
      <w:marLeft w:val="0"/>
      <w:marRight w:val="0"/>
      <w:marTop w:val="0"/>
      <w:marBottom w:val="0"/>
      <w:divBdr>
        <w:top w:val="none" w:sz="0" w:space="0" w:color="auto"/>
        <w:left w:val="none" w:sz="0" w:space="0" w:color="auto"/>
        <w:bottom w:val="none" w:sz="0" w:space="0" w:color="auto"/>
        <w:right w:val="none" w:sz="0" w:space="0" w:color="auto"/>
      </w:divBdr>
    </w:div>
    <w:div w:id="2128625242">
      <w:bodyDiv w:val="1"/>
      <w:marLeft w:val="0"/>
      <w:marRight w:val="0"/>
      <w:marTop w:val="0"/>
      <w:marBottom w:val="0"/>
      <w:divBdr>
        <w:top w:val="none" w:sz="0" w:space="0" w:color="auto"/>
        <w:left w:val="none" w:sz="0" w:space="0" w:color="auto"/>
        <w:bottom w:val="none" w:sz="0" w:space="0" w:color="auto"/>
        <w:right w:val="none" w:sz="0" w:space="0" w:color="auto"/>
      </w:divBdr>
    </w:div>
    <w:div w:id="2128692279">
      <w:bodyDiv w:val="1"/>
      <w:marLeft w:val="0"/>
      <w:marRight w:val="0"/>
      <w:marTop w:val="0"/>
      <w:marBottom w:val="0"/>
      <w:divBdr>
        <w:top w:val="none" w:sz="0" w:space="0" w:color="auto"/>
        <w:left w:val="none" w:sz="0" w:space="0" w:color="auto"/>
        <w:bottom w:val="none" w:sz="0" w:space="0" w:color="auto"/>
        <w:right w:val="none" w:sz="0" w:space="0" w:color="auto"/>
      </w:divBdr>
    </w:div>
    <w:div w:id="2128766732">
      <w:bodyDiv w:val="1"/>
      <w:marLeft w:val="0"/>
      <w:marRight w:val="0"/>
      <w:marTop w:val="0"/>
      <w:marBottom w:val="0"/>
      <w:divBdr>
        <w:top w:val="none" w:sz="0" w:space="0" w:color="auto"/>
        <w:left w:val="none" w:sz="0" w:space="0" w:color="auto"/>
        <w:bottom w:val="none" w:sz="0" w:space="0" w:color="auto"/>
        <w:right w:val="none" w:sz="0" w:space="0" w:color="auto"/>
      </w:divBdr>
    </w:div>
    <w:div w:id="2128770024">
      <w:bodyDiv w:val="1"/>
      <w:marLeft w:val="0"/>
      <w:marRight w:val="0"/>
      <w:marTop w:val="0"/>
      <w:marBottom w:val="0"/>
      <w:divBdr>
        <w:top w:val="none" w:sz="0" w:space="0" w:color="auto"/>
        <w:left w:val="none" w:sz="0" w:space="0" w:color="auto"/>
        <w:bottom w:val="none" w:sz="0" w:space="0" w:color="auto"/>
        <w:right w:val="none" w:sz="0" w:space="0" w:color="auto"/>
      </w:divBdr>
    </w:div>
    <w:div w:id="2129007354">
      <w:bodyDiv w:val="1"/>
      <w:marLeft w:val="0"/>
      <w:marRight w:val="0"/>
      <w:marTop w:val="0"/>
      <w:marBottom w:val="0"/>
      <w:divBdr>
        <w:top w:val="none" w:sz="0" w:space="0" w:color="auto"/>
        <w:left w:val="none" w:sz="0" w:space="0" w:color="auto"/>
        <w:bottom w:val="none" w:sz="0" w:space="0" w:color="auto"/>
        <w:right w:val="none" w:sz="0" w:space="0" w:color="auto"/>
      </w:divBdr>
    </w:div>
    <w:div w:id="2129276373">
      <w:bodyDiv w:val="1"/>
      <w:marLeft w:val="0"/>
      <w:marRight w:val="0"/>
      <w:marTop w:val="0"/>
      <w:marBottom w:val="0"/>
      <w:divBdr>
        <w:top w:val="none" w:sz="0" w:space="0" w:color="auto"/>
        <w:left w:val="none" w:sz="0" w:space="0" w:color="auto"/>
        <w:bottom w:val="none" w:sz="0" w:space="0" w:color="auto"/>
        <w:right w:val="none" w:sz="0" w:space="0" w:color="auto"/>
      </w:divBdr>
    </w:div>
    <w:div w:id="2129396287">
      <w:bodyDiv w:val="1"/>
      <w:marLeft w:val="0"/>
      <w:marRight w:val="0"/>
      <w:marTop w:val="0"/>
      <w:marBottom w:val="0"/>
      <w:divBdr>
        <w:top w:val="none" w:sz="0" w:space="0" w:color="auto"/>
        <w:left w:val="none" w:sz="0" w:space="0" w:color="auto"/>
        <w:bottom w:val="none" w:sz="0" w:space="0" w:color="auto"/>
        <w:right w:val="none" w:sz="0" w:space="0" w:color="auto"/>
      </w:divBdr>
    </w:div>
    <w:div w:id="2129396593">
      <w:bodyDiv w:val="1"/>
      <w:marLeft w:val="0"/>
      <w:marRight w:val="0"/>
      <w:marTop w:val="0"/>
      <w:marBottom w:val="0"/>
      <w:divBdr>
        <w:top w:val="none" w:sz="0" w:space="0" w:color="auto"/>
        <w:left w:val="none" w:sz="0" w:space="0" w:color="auto"/>
        <w:bottom w:val="none" w:sz="0" w:space="0" w:color="auto"/>
        <w:right w:val="none" w:sz="0" w:space="0" w:color="auto"/>
      </w:divBdr>
    </w:div>
    <w:div w:id="2129425076">
      <w:bodyDiv w:val="1"/>
      <w:marLeft w:val="0"/>
      <w:marRight w:val="0"/>
      <w:marTop w:val="0"/>
      <w:marBottom w:val="0"/>
      <w:divBdr>
        <w:top w:val="none" w:sz="0" w:space="0" w:color="auto"/>
        <w:left w:val="none" w:sz="0" w:space="0" w:color="auto"/>
        <w:bottom w:val="none" w:sz="0" w:space="0" w:color="auto"/>
        <w:right w:val="none" w:sz="0" w:space="0" w:color="auto"/>
      </w:divBdr>
    </w:div>
    <w:div w:id="2129426230">
      <w:bodyDiv w:val="1"/>
      <w:marLeft w:val="0"/>
      <w:marRight w:val="0"/>
      <w:marTop w:val="0"/>
      <w:marBottom w:val="0"/>
      <w:divBdr>
        <w:top w:val="none" w:sz="0" w:space="0" w:color="auto"/>
        <w:left w:val="none" w:sz="0" w:space="0" w:color="auto"/>
        <w:bottom w:val="none" w:sz="0" w:space="0" w:color="auto"/>
        <w:right w:val="none" w:sz="0" w:space="0" w:color="auto"/>
      </w:divBdr>
    </w:div>
    <w:div w:id="2129427758">
      <w:bodyDiv w:val="1"/>
      <w:marLeft w:val="0"/>
      <w:marRight w:val="0"/>
      <w:marTop w:val="0"/>
      <w:marBottom w:val="0"/>
      <w:divBdr>
        <w:top w:val="none" w:sz="0" w:space="0" w:color="auto"/>
        <w:left w:val="none" w:sz="0" w:space="0" w:color="auto"/>
        <w:bottom w:val="none" w:sz="0" w:space="0" w:color="auto"/>
        <w:right w:val="none" w:sz="0" w:space="0" w:color="auto"/>
      </w:divBdr>
    </w:div>
    <w:div w:id="2129471148">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540120">
      <w:bodyDiv w:val="1"/>
      <w:marLeft w:val="0"/>
      <w:marRight w:val="0"/>
      <w:marTop w:val="0"/>
      <w:marBottom w:val="0"/>
      <w:divBdr>
        <w:top w:val="none" w:sz="0" w:space="0" w:color="auto"/>
        <w:left w:val="none" w:sz="0" w:space="0" w:color="auto"/>
        <w:bottom w:val="none" w:sz="0" w:space="0" w:color="auto"/>
        <w:right w:val="none" w:sz="0" w:space="0" w:color="auto"/>
      </w:divBdr>
    </w:div>
    <w:div w:id="2129620839">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10216">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008988">
      <w:bodyDiv w:val="1"/>
      <w:marLeft w:val="0"/>
      <w:marRight w:val="0"/>
      <w:marTop w:val="0"/>
      <w:marBottom w:val="0"/>
      <w:divBdr>
        <w:top w:val="none" w:sz="0" w:space="0" w:color="auto"/>
        <w:left w:val="none" w:sz="0" w:space="0" w:color="auto"/>
        <w:bottom w:val="none" w:sz="0" w:space="0" w:color="auto"/>
        <w:right w:val="none" w:sz="0" w:space="0" w:color="auto"/>
      </w:divBdr>
    </w:div>
    <w:div w:id="2130077431">
      <w:bodyDiv w:val="1"/>
      <w:marLeft w:val="0"/>
      <w:marRight w:val="0"/>
      <w:marTop w:val="0"/>
      <w:marBottom w:val="0"/>
      <w:divBdr>
        <w:top w:val="none" w:sz="0" w:space="0" w:color="auto"/>
        <w:left w:val="none" w:sz="0" w:space="0" w:color="auto"/>
        <w:bottom w:val="none" w:sz="0" w:space="0" w:color="auto"/>
        <w:right w:val="none" w:sz="0" w:space="0" w:color="auto"/>
      </w:divBdr>
    </w:div>
    <w:div w:id="2130123996">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275049">
      <w:bodyDiv w:val="1"/>
      <w:marLeft w:val="0"/>
      <w:marRight w:val="0"/>
      <w:marTop w:val="0"/>
      <w:marBottom w:val="0"/>
      <w:divBdr>
        <w:top w:val="none" w:sz="0" w:space="0" w:color="auto"/>
        <w:left w:val="none" w:sz="0" w:space="0" w:color="auto"/>
        <w:bottom w:val="none" w:sz="0" w:space="0" w:color="auto"/>
        <w:right w:val="none" w:sz="0" w:space="0" w:color="auto"/>
      </w:divBdr>
    </w:div>
    <w:div w:id="2130314066">
      <w:bodyDiv w:val="1"/>
      <w:marLeft w:val="0"/>
      <w:marRight w:val="0"/>
      <w:marTop w:val="0"/>
      <w:marBottom w:val="0"/>
      <w:divBdr>
        <w:top w:val="none" w:sz="0" w:space="0" w:color="auto"/>
        <w:left w:val="none" w:sz="0" w:space="0" w:color="auto"/>
        <w:bottom w:val="none" w:sz="0" w:space="0" w:color="auto"/>
        <w:right w:val="none" w:sz="0" w:space="0" w:color="auto"/>
      </w:divBdr>
    </w:div>
    <w:div w:id="2130316478">
      <w:bodyDiv w:val="1"/>
      <w:marLeft w:val="0"/>
      <w:marRight w:val="0"/>
      <w:marTop w:val="0"/>
      <w:marBottom w:val="0"/>
      <w:divBdr>
        <w:top w:val="none" w:sz="0" w:space="0" w:color="auto"/>
        <w:left w:val="none" w:sz="0" w:space="0" w:color="auto"/>
        <w:bottom w:val="none" w:sz="0" w:space="0" w:color="auto"/>
        <w:right w:val="none" w:sz="0" w:space="0" w:color="auto"/>
      </w:divBdr>
    </w:div>
    <w:div w:id="2130319646">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0590138">
      <w:bodyDiv w:val="1"/>
      <w:marLeft w:val="0"/>
      <w:marRight w:val="0"/>
      <w:marTop w:val="0"/>
      <w:marBottom w:val="0"/>
      <w:divBdr>
        <w:top w:val="none" w:sz="0" w:space="0" w:color="auto"/>
        <w:left w:val="none" w:sz="0" w:space="0" w:color="auto"/>
        <w:bottom w:val="none" w:sz="0" w:space="0" w:color="auto"/>
        <w:right w:val="none" w:sz="0" w:space="0" w:color="auto"/>
      </w:divBdr>
    </w:div>
    <w:div w:id="2130708820">
      <w:bodyDiv w:val="1"/>
      <w:marLeft w:val="0"/>
      <w:marRight w:val="0"/>
      <w:marTop w:val="0"/>
      <w:marBottom w:val="0"/>
      <w:divBdr>
        <w:top w:val="none" w:sz="0" w:space="0" w:color="auto"/>
        <w:left w:val="none" w:sz="0" w:space="0" w:color="auto"/>
        <w:bottom w:val="none" w:sz="0" w:space="0" w:color="auto"/>
        <w:right w:val="none" w:sz="0" w:space="0" w:color="auto"/>
      </w:divBdr>
    </w:div>
    <w:div w:id="2130736628">
      <w:bodyDiv w:val="1"/>
      <w:marLeft w:val="0"/>
      <w:marRight w:val="0"/>
      <w:marTop w:val="0"/>
      <w:marBottom w:val="0"/>
      <w:divBdr>
        <w:top w:val="none" w:sz="0" w:space="0" w:color="auto"/>
        <w:left w:val="none" w:sz="0" w:space="0" w:color="auto"/>
        <w:bottom w:val="none" w:sz="0" w:space="0" w:color="auto"/>
        <w:right w:val="none" w:sz="0" w:space="0" w:color="auto"/>
      </w:divBdr>
    </w:div>
    <w:div w:id="2130857873">
      <w:bodyDiv w:val="1"/>
      <w:marLeft w:val="0"/>
      <w:marRight w:val="0"/>
      <w:marTop w:val="0"/>
      <w:marBottom w:val="0"/>
      <w:divBdr>
        <w:top w:val="none" w:sz="0" w:space="0" w:color="auto"/>
        <w:left w:val="none" w:sz="0" w:space="0" w:color="auto"/>
        <w:bottom w:val="none" w:sz="0" w:space="0" w:color="auto"/>
        <w:right w:val="none" w:sz="0" w:space="0" w:color="auto"/>
      </w:divBdr>
    </w:div>
    <w:div w:id="2131241781">
      <w:bodyDiv w:val="1"/>
      <w:marLeft w:val="0"/>
      <w:marRight w:val="0"/>
      <w:marTop w:val="0"/>
      <w:marBottom w:val="0"/>
      <w:divBdr>
        <w:top w:val="none" w:sz="0" w:space="0" w:color="auto"/>
        <w:left w:val="none" w:sz="0" w:space="0" w:color="auto"/>
        <w:bottom w:val="none" w:sz="0" w:space="0" w:color="auto"/>
        <w:right w:val="none" w:sz="0" w:space="0" w:color="auto"/>
      </w:divBdr>
    </w:div>
    <w:div w:id="2131242918">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1392511">
      <w:bodyDiv w:val="1"/>
      <w:marLeft w:val="0"/>
      <w:marRight w:val="0"/>
      <w:marTop w:val="0"/>
      <w:marBottom w:val="0"/>
      <w:divBdr>
        <w:top w:val="none" w:sz="0" w:space="0" w:color="auto"/>
        <w:left w:val="none" w:sz="0" w:space="0" w:color="auto"/>
        <w:bottom w:val="none" w:sz="0" w:space="0" w:color="auto"/>
        <w:right w:val="none" w:sz="0" w:space="0" w:color="auto"/>
      </w:divBdr>
    </w:div>
    <w:div w:id="2131434633">
      <w:bodyDiv w:val="1"/>
      <w:marLeft w:val="0"/>
      <w:marRight w:val="0"/>
      <w:marTop w:val="0"/>
      <w:marBottom w:val="0"/>
      <w:divBdr>
        <w:top w:val="none" w:sz="0" w:space="0" w:color="auto"/>
        <w:left w:val="none" w:sz="0" w:space="0" w:color="auto"/>
        <w:bottom w:val="none" w:sz="0" w:space="0" w:color="auto"/>
        <w:right w:val="none" w:sz="0" w:space="0" w:color="auto"/>
      </w:divBdr>
    </w:div>
    <w:div w:id="2131435428">
      <w:bodyDiv w:val="1"/>
      <w:marLeft w:val="0"/>
      <w:marRight w:val="0"/>
      <w:marTop w:val="0"/>
      <w:marBottom w:val="0"/>
      <w:divBdr>
        <w:top w:val="none" w:sz="0" w:space="0" w:color="auto"/>
        <w:left w:val="none" w:sz="0" w:space="0" w:color="auto"/>
        <w:bottom w:val="none" w:sz="0" w:space="0" w:color="auto"/>
        <w:right w:val="none" w:sz="0" w:space="0" w:color="auto"/>
      </w:divBdr>
    </w:div>
    <w:div w:id="2131509156">
      <w:bodyDiv w:val="1"/>
      <w:marLeft w:val="0"/>
      <w:marRight w:val="0"/>
      <w:marTop w:val="0"/>
      <w:marBottom w:val="0"/>
      <w:divBdr>
        <w:top w:val="none" w:sz="0" w:space="0" w:color="auto"/>
        <w:left w:val="none" w:sz="0" w:space="0" w:color="auto"/>
        <w:bottom w:val="none" w:sz="0" w:space="0" w:color="auto"/>
        <w:right w:val="none" w:sz="0" w:space="0" w:color="auto"/>
      </w:divBdr>
    </w:div>
    <w:div w:id="2131582363">
      <w:bodyDiv w:val="1"/>
      <w:marLeft w:val="0"/>
      <w:marRight w:val="0"/>
      <w:marTop w:val="0"/>
      <w:marBottom w:val="0"/>
      <w:divBdr>
        <w:top w:val="none" w:sz="0" w:space="0" w:color="auto"/>
        <w:left w:val="none" w:sz="0" w:space="0" w:color="auto"/>
        <w:bottom w:val="none" w:sz="0" w:space="0" w:color="auto"/>
        <w:right w:val="none" w:sz="0" w:space="0" w:color="auto"/>
      </w:divBdr>
    </w:div>
    <w:div w:id="2131584192">
      <w:bodyDiv w:val="1"/>
      <w:marLeft w:val="0"/>
      <w:marRight w:val="0"/>
      <w:marTop w:val="0"/>
      <w:marBottom w:val="0"/>
      <w:divBdr>
        <w:top w:val="none" w:sz="0" w:space="0" w:color="auto"/>
        <w:left w:val="none" w:sz="0" w:space="0" w:color="auto"/>
        <w:bottom w:val="none" w:sz="0" w:space="0" w:color="auto"/>
        <w:right w:val="none" w:sz="0" w:space="0" w:color="auto"/>
      </w:divBdr>
    </w:div>
    <w:div w:id="2131625838">
      <w:bodyDiv w:val="1"/>
      <w:marLeft w:val="0"/>
      <w:marRight w:val="0"/>
      <w:marTop w:val="0"/>
      <w:marBottom w:val="0"/>
      <w:divBdr>
        <w:top w:val="none" w:sz="0" w:space="0" w:color="auto"/>
        <w:left w:val="none" w:sz="0" w:space="0" w:color="auto"/>
        <w:bottom w:val="none" w:sz="0" w:space="0" w:color="auto"/>
        <w:right w:val="none" w:sz="0" w:space="0" w:color="auto"/>
      </w:divBdr>
    </w:div>
    <w:div w:id="2131628009">
      <w:bodyDiv w:val="1"/>
      <w:marLeft w:val="0"/>
      <w:marRight w:val="0"/>
      <w:marTop w:val="0"/>
      <w:marBottom w:val="0"/>
      <w:divBdr>
        <w:top w:val="none" w:sz="0" w:space="0" w:color="auto"/>
        <w:left w:val="none" w:sz="0" w:space="0" w:color="auto"/>
        <w:bottom w:val="none" w:sz="0" w:space="0" w:color="auto"/>
        <w:right w:val="none" w:sz="0" w:space="0" w:color="auto"/>
      </w:divBdr>
    </w:div>
    <w:div w:id="2131631548">
      <w:bodyDiv w:val="1"/>
      <w:marLeft w:val="0"/>
      <w:marRight w:val="0"/>
      <w:marTop w:val="0"/>
      <w:marBottom w:val="0"/>
      <w:divBdr>
        <w:top w:val="none" w:sz="0" w:space="0" w:color="auto"/>
        <w:left w:val="none" w:sz="0" w:space="0" w:color="auto"/>
        <w:bottom w:val="none" w:sz="0" w:space="0" w:color="auto"/>
        <w:right w:val="none" w:sz="0" w:space="0" w:color="auto"/>
      </w:divBdr>
    </w:div>
    <w:div w:id="2131707020">
      <w:bodyDiv w:val="1"/>
      <w:marLeft w:val="0"/>
      <w:marRight w:val="0"/>
      <w:marTop w:val="0"/>
      <w:marBottom w:val="0"/>
      <w:divBdr>
        <w:top w:val="none" w:sz="0" w:space="0" w:color="auto"/>
        <w:left w:val="none" w:sz="0" w:space="0" w:color="auto"/>
        <w:bottom w:val="none" w:sz="0" w:space="0" w:color="auto"/>
        <w:right w:val="none" w:sz="0" w:space="0" w:color="auto"/>
      </w:divBdr>
    </w:div>
    <w:div w:id="2131779101">
      <w:bodyDiv w:val="1"/>
      <w:marLeft w:val="0"/>
      <w:marRight w:val="0"/>
      <w:marTop w:val="0"/>
      <w:marBottom w:val="0"/>
      <w:divBdr>
        <w:top w:val="none" w:sz="0" w:space="0" w:color="auto"/>
        <w:left w:val="none" w:sz="0" w:space="0" w:color="auto"/>
        <w:bottom w:val="none" w:sz="0" w:space="0" w:color="auto"/>
        <w:right w:val="none" w:sz="0" w:space="0" w:color="auto"/>
      </w:divBdr>
    </w:div>
    <w:div w:id="2132018304">
      <w:bodyDiv w:val="1"/>
      <w:marLeft w:val="0"/>
      <w:marRight w:val="0"/>
      <w:marTop w:val="0"/>
      <w:marBottom w:val="0"/>
      <w:divBdr>
        <w:top w:val="none" w:sz="0" w:space="0" w:color="auto"/>
        <w:left w:val="none" w:sz="0" w:space="0" w:color="auto"/>
        <w:bottom w:val="none" w:sz="0" w:space="0" w:color="auto"/>
        <w:right w:val="none" w:sz="0" w:space="0" w:color="auto"/>
      </w:divBdr>
    </w:div>
    <w:div w:id="2132280993">
      <w:bodyDiv w:val="1"/>
      <w:marLeft w:val="0"/>
      <w:marRight w:val="0"/>
      <w:marTop w:val="0"/>
      <w:marBottom w:val="0"/>
      <w:divBdr>
        <w:top w:val="none" w:sz="0" w:space="0" w:color="auto"/>
        <w:left w:val="none" w:sz="0" w:space="0" w:color="auto"/>
        <w:bottom w:val="none" w:sz="0" w:space="0" w:color="auto"/>
        <w:right w:val="none" w:sz="0" w:space="0" w:color="auto"/>
      </w:divBdr>
    </w:div>
    <w:div w:id="2132287208">
      <w:bodyDiv w:val="1"/>
      <w:marLeft w:val="0"/>
      <w:marRight w:val="0"/>
      <w:marTop w:val="0"/>
      <w:marBottom w:val="0"/>
      <w:divBdr>
        <w:top w:val="none" w:sz="0" w:space="0" w:color="auto"/>
        <w:left w:val="none" w:sz="0" w:space="0" w:color="auto"/>
        <w:bottom w:val="none" w:sz="0" w:space="0" w:color="auto"/>
        <w:right w:val="none" w:sz="0" w:space="0" w:color="auto"/>
      </w:divBdr>
    </w:div>
    <w:div w:id="2132551545">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674439">
      <w:bodyDiv w:val="1"/>
      <w:marLeft w:val="0"/>
      <w:marRight w:val="0"/>
      <w:marTop w:val="0"/>
      <w:marBottom w:val="0"/>
      <w:divBdr>
        <w:top w:val="none" w:sz="0" w:space="0" w:color="auto"/>
        <w:left w:val="none" w:sz="0" w:space="0" w:color="auto"/>
        <w:bottom w:val="none" w:sz="0" w:space="0" w:color="auto"/>
        <w:right w:val="none" w:sz="0" w:space="0" w:color="auto"/>
      </w:divBdr>
    </w:div>
    <w:div w:id="2132819900">
      <w:bodyDiv w:val="1"/>
      <w:marLeft w:val="0"/>
      <w:marRight w:val="0"/>
      <w:marTop w:val="0"/>
      <w:marBottom w:val="0"/>
      <w:divBdr>
        <w:top w:val="none" w:sz="0" w:space="0" w:color="auto"/>
        <w:left w:val="none" w:sz="0" w:space="0" w:color="auto"/>
        <w:bottom w:val="none" w:sz="0" w:space="0" w:color="auto"/>
        <w:right w:val="none" w:sz="0" w:space="0" w:color="auto"/>
      </w:divBdr>
    </w:div>
    <w:div w:id="2132825575">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2938020">
      <w:bodyDiv w:val="1"/>
      <w:marLeft w:val="0"/>
      <w:marRight w:val="0"/>
      <w:marTop w:val="0"/>
      <w:marBottom w:val="0"/>
      <w:divBdr>
        <w:top w:val="none" w:sz="0" w:space="0" w:color="auto"/>
        <w:left w:val="none" w:sz="0" w:space="0" w:color="auto"/>
        <w:bottom w:val="none" w:sz="0" w:space="0" w:color="auto"/>
        <w:right w:val="none" w:sz="0" w:space="0" w:color="auto"/>
      </w:divBdr>
    </w:div>
    <w:div w:id="2133012851">
      <w:bodyDiv w:val="1"/>
      <w:marLeft w:val="0"/>
      <w:marRight w:val="0"/>
      <w:marTop w:val="0"/>
      <w:marBottom w:val="0"/>
      <w:divBdr>
        <w:top w:val="none" w:sz="0" w:space="0" w:color="auto"/>
        <w:left w:val="none" w:sz="0" w:space="0" w:color="auto"/>
        <w:bottom w:val="none" w:sz="0" w:space="0" w:color="auto"/>
        <w:right w:val="none" w:sz="0" w:space="0" w:color="auto"/>
      </w:divBdr>
    </w:div>
    <w:div w:id="2133132441">
      <w:bodyDiv w:val="1"/>
      <w:marLeft w:val="0"/>
      <w:marRight w:val="0"/>
      <w:marTop w:val="0"/>
      <w:marBottom w:val="0"/>
      <w:divBdr>
        <w:top w:val="none" w:sz="0" w:space="0" w:color="auto"/>
        <w:left w:val="none" w:sz="0" w:space="0" w:color="auto"/>
        <w:bottom w:val="none" w:sz="0" w:space="0" w:color="auto"/>
        <w:right w:val="none" w:sz="0" w:space="0" w:color="auto"/>
      </w:divBdr>
    </w:div>
    <w:div w:id="2133206329">
      <w:bodyDiv w:val="1"/>
      <w:marLeft w:val="0"/>
      <w:marRight w:val="0"/>
      <w:marTop w:val="0"/>
      <w:marBottom w:val="0"/>
      <w:divBdr>
        <w:top w:val="none" w:sz="0" w:space="0" w:color="auto"/>
        <w:left w:val="none" w:sz="0" w:space="0" w:color="auto"/>
        <w:bottom w:val="none" w:sz="0" w:space="0" w:color="auto"/>
        <w:right w:val="none" w:sz="0" w:space="0" w:color="auto"/>
      </w:divBdr>
    </w:div>
    <w:div w:id="2133209978">
      <w:bodyDiv w:val="1"/>
      <w:marLeft w:val="0"/>
      <w:marRight w:val="0"/>
      <w:marTop w:val="0"/>
      <w:marBottom w:val="0"/>
      <w:divBdr>
        <w:top w:val="none" w:sz="0" w:space="0" w:color="auto"/>
        <w:left w:val="none" w:sz="0" w:space="0" w:color="auto"/>
        <w:bottom w:val="none" w:sz="0" w:space="0" w:color="auto"/>
        <w:right w:val="none" w:sz="0" w:space="0" w:color="auto"/>
      </w:divBdr>
    </w:div>
    <w:div w:id="2133397390">
      <w:bodyDiv w:val="1"/>
      <w:marLeft w:val="0"/>
      <w:marRight w:val="0"/>
      <w:marTop w:val="0"/>
      <w:marBottom w:val="0"/>
      <w:divBdr>
        <w:top w:val="none" w:sz="0" w:space="0" w:color="auto"/>
        <w:left w:val="none" w:sz="0" w:space="0" w:color="auto"/>
        <w:bottom w:val="none" w:sz="0" w:space="0" w:color="auto"/>
        <w:right w:val="none" w:sz="0" w:space="0" w:color="auto"/>
      </w:divBdr>
    </w:div>
    <w:div w:id="2133397480">
      <w:bodyDiv w:val="1"/>
      <w:marLeft w:val="0"/>
      <w:marRight w:val="0"/>
      <w:marTop w:val="0"/>
      <w:marBottom w:val="0"/>
      <w:divBdr>
        <w:top w:val="none" w:sz="0" w:space="0" w:color="auto"/>
        <w:left w:val="none" w:sz="0" w:space="0" w:color="auto"/>
        <w:bottom w:val="none" w:sz="0" w:space="0" w:color="auto"/>
        <w:right w:val="none" w:sz="0" w:space="0" w:color="auto"/>
      </w:divBdr>
    </w:div>
    <w:div w:id="2133398690">
      <w:bodyDiv w:val="1"/>
      <w:marLeft w:val="0"/>
      <w:marRight w:val="0"/>
      <w:marTop w:val="0"/>
      <w:marBottom w:val="0"/>
      <w:divBdr>
        <w:top w:val="none" w:sz="0" w:space="0" w:color="auto"/>
        <w:left w:val="none" w:sz="0" w:space="0" w:color="auto"/>
        <w:bottom w:val="none" w:sz="0" w:space="0" w:color="auto"/>
        <w:right w:val="none" w:sz="0" w:space="0" w:color="auto"/>
      </w:divBdr>
    </w:div>
    <w:div w:id="2133402513">
      <w:bodyDiv w:val="1"/>
      <w:marLeft w:val="0"/>
      <w:marRight w:val="0"/>
      <w:marTop w:val="0"/>
      <w:marBottom w:val="0"/>
      <w:divBdr>
        <w:top w:val="none" w:sz="0" w:space="0" w:color="auto"/>
        <w:left w:val="none" w:sz="0" w:space="0" w:color="auto"/>
        <w:bottom w:val="none" w:sz="0" w:space="0" w:color="auto"/>
        <w:right w:val="none" w:sz="0" w:space="0" w:color="auto"/>
      </w:divBdr>
    </w:div>
    <w:div w:id="2133475935">
      <w:bodyDiv w:val="1"/>
      <w:marLeft w:val="0"/>
      <w:marRight w:val="0"/>
      <w:marTop w:val="0"/>
      <w:marBottom w:val="0"/>
      <w:divBdr>
        <w:top w:val="none" w:sz="0" w:space="0" w:color="auto"/>
        <w:left w:val="none" w:sz="0" w:space="0" w:color="auto"/>
        <w:bottom w:val="none" w:sz="0" w:space="0" w:color="auto"/>
        <w:right w:val="none" w:sz="0" w:space="0" w:color="auto"/>
      </w:divBdr>
    </w:div>
    <w:div w:id="2133552845">
      <w:bodyDiv w:val="1"/>
      <w:marLeft w:val="0"/>
      <w:marRight w:val="0"/>
      <w:marTop w:val="0"/>
      <w:marBottom w:val="0"/>
      <w:divBdr>
        <w:top w:val="none" w:sz="0" w:space="0" w:color="auto"/>
        <w:left w:val="none" w:sz="0" w:space="0" w:color="auto"/>
        <w:bottom w:val="none" w:sz="0" w:space="0" w:color="auto"/>
        <w:right w:val="none" w:sz="0" w:space="0" w:color="auto"/>
      </w:divBdr>
    </w:div>
    <w:div w:id="2133742404">
      <w:bodyDiv w:val="1"/>
      <w:marLeft w:val="0"/>
      <w:marRight w:val="0"/>
      <w:marTop w:val="0"/>
      <w:marBottom w:val="0"/>
      <w:divBdr>
        <w:top w:val="none" w:sz="0" w:space="0" w:color="auto"/>
        <w:left w:val="none" w:sz="0" w:space="0" w:color="auto"/>
        <w:bottom w:val="none" w:sz="0" w:space="0" w:color="auto"/>
        <w:right w:val="none" w:sz="0" w:space="0" w:color="auto"/>
      </w:divBdr>
    </w:div>
    <w:div w:id="2133743094">
      <w:bodyDiv w:val="1"/>
      <w:marLeft w:val="0"/>
      <w:marRight w:val="0"/>
      <w:marTop w:val="0"/>
      <w:marBottom w:val="0"/>
      <w:divBdr>
        <w:top w:val="none" w:sz="0" w:space="0" w:color="auto"/>
        <w:left w:val="none" w:sz="0" w:space="0" w:color="auto"/>
        <w:bottom w:val="none" w:sz="0" w:space="0" w:color="auto"/>
        <w:right w:val="none" w:sz="0" w:space="0" w:color="auto"/>
      </w:divBdr>
    </w:div>
    <w:div w:id="2133747492">
      <w:bodyDiv w:val="1"/>
      <w:marLeft w:val="0"/>
      <w:marRight w:val="0"/>
      <w:marTop w:val="0"/>
      <w:marBottom w:val="0"/>
      <w:divBdr>
        <w:top w:val="none" w:sz="0" w:space="0" w:color="auto"/>
        <w:left w:val="none" w:sz="0" w:space="0" w:color="auto"/>
        <w:bottom w:val="none" w:sz="0" w:space="0" w:color="auto"/>
        <w:right w:val="none" w:sz="0" w:space="0" w:color="auto"/>
      </w:divBdr>
    </w:div>
    <w:div w:id="2133788069">
      <w:bodyDiv w:val="1"/>
      <w:marLeft w:val="0"/>
      <w:marRight w:val="0"/>
      <w:marTop w:val="0"/>
      <w:marBottom w:val="0"/>
      <w:divBdr>
        <w:top w:val="none" w:sz="0" w:space="0" w:color="auto"/>
        <w:left w:val="none" w:sz="0" w:space="0" w:color="auto"/>
        <w:bottom w:val="none" w:sz="0" w:space="0" w:color="auto"/>
        <w:right w:val="none" w:sz="0" w:space="0" w:color="auto"/>
      </w:divBdr>
    </w:div>
    <w:div w:id="2134009693">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013816">
      <w:bodyDiv w:val="1"/>
      <w:marLeft w:val="0"/>
      <w:marRight w:val="0"/>
      <w:marTop w:val="0"/>
      <w:marBottom w:val="0"/>
      <w:divBdr>
        <w:top w:val="none" w:sz="0" w:space="0" w:color="auto"/>
        <w:left w:val="none" w:sz="0" w:space="0" w:color="auto"/>
        <w:bottom w:val="none" w:sz="0" w:space="0" w:color="auto"/>
        <w:right w:val="none" w:sz="0" w:space="0" w:color="auto"/>
      </w:divBdr>
    </w:div>
    <w:div w:id="2134208536">
      <w:bodyDiv w:val="1"/>
      <w:marLeft w:val="0"/>
      <w:marRight w:val="0"/>
      <w:marTop w:val="0"/>
      <w:marBottom w:val="0"/>
      <w:divBdr>
        <w:top w:val="none" w:sz="0" w:space="0" w:color="auto"/>
        <w:left w:val="none" w:sz="0" w:space="0" w:color="auto"/>
        <w:bottom w:val="none" w:sz="0" w:space="0" w:color="auto"/>
        <w:right w:val="none" w:sz="0" w:space="0" w:color="auto"/>
      </w:divBdr>
    </w:div>
    <w:div w:id="2134322582">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4640047">
      <w:bodyDiv w:val="1"/>
      <w:marLeft w:val="0"/>
      <w:marRight w:val="0"/>
      <w:marTop w:val="0"/>
      <w:marBottom w:val="0"/>
      <w:divBdr>
        <w:top w:val="none" w:sz="0" w:space="0" w:color="auto"/>
        <w:left w:val="none" w:sz="0" w:space="0" w:color="auto"/>
        <w:bottom w:val="none" w:sz="0" w:space="0" w:color="auto"/>
        <w:right w:val="none" w:sz="0" w:space="0" w:color="auto"/>
      </w:divBdr>
    </w:div>
    <w:div w:id="2134669166">
      <w:bodyDiv w:val="1"/>
      <w:marLeft w:val="0"/>
      <w:marRight w:val="0"/>
      <w:marTop w:val="0"/>
      <w:marBottom w:val="0"/>
      <w:divBdr>
        <w:top w:val="none" w:sz="0" w:space="0" w:color="auto"/>
        <w:left w:val="none" w:sz="0" w:space="0" w:color="auto"/>
        <w:bottom w:val="none" w:sz="0" w:space="0" w:color="auto"/>
        <w:right w:val="none" w:sz="0" w:space="0" w:color="auto"/>
      </w:divBdr>
    </w:div>
    <w:div w:id="2134715954">
      <w:bodyDiv w:val="1"/>
      <w:marLeft w:val="0"/>
      <w:marRight w:val="0"/>
      <w:marTop w:val="0"/>
      <w:marBottom w:val="0"/>
      <w:divBdr>
        <w:top w:val="none" w:sz="0" w:space="0" w:color="auto"/>
        <w:left w:val="none" w:sz="0" w:space="0" w:color="auto"/>
        <w:bottom w:val="none" w:sz="0" w:space="0" w:color="auto"/>
        <w:right w:val="none" w:sz="0" w:space="0" w:color="auto"/>
      </w:divBdr>
    </w:div>
    <w:div w:id="2134783034">
      <w:bodyDiv w:val="1"/>
      <w:marLeft w:val="0"/>
      <w:marRight w:val="0"/>
      <w:marTop w:val="0"/>
      <w:marBottom w:val="0"/>
      <w:divBdr>
        <w:top w:val="none" w:sz="0" w:space="0" w:color="auto"/>
        <w:left w:val="none" w:sz="0" w:space="0" w:color="auto"/>
        <w:bottom w:val="none" w:sz="0" w:space="0" w:color="auto"/>
        <w:right w:val="none" w:sz="0" w:space="0" w:color="auto"/>
      </w:divBdr>
    </w:div>
    <w:div w:id="2134857403">
      <w:bodyDiv w:val="1"/>
      <w:marLeft w:val="0"/>
      <w:marRight w:val="0"/>
      <w:marTop w:val="0"/>
      <w:marBottom w:val="0"/>
      <w:divBdr>
        <w:top w:val="none" w:sz="0" w:space="0" w:color="auto"/>
        <w:left w:val="none" w:sz="0" w:space="0" w:color="auto"/>
        <w:bottom w:val="none" w:sz="0" w:space="0" w:color="auto"/>
        <w:right w:val="none" w:sz="0" w:space="0" w:color="auto"/>
      </w:divBdr>
    </w:div>
    <w:div w:id="2134901642">
      <w:bodyDiv w:val="1"/>
      <w:marLeft w:val="0"/>
      <w:marRight w:val="0"/>
      <w:marTop w:val="0"/>
      <w:marBottom w:val="0"/>
      <w:divBdr>
        <w:top w:val="none" w:sz="0" w:space="0" w:color="auto"/>
        <w:left w:val="none" w:sz="0" w:space="0" w:color="auto"/>
        <w:bottom w:val="none" w:sz="0" w:space="0" w:color="auto"/>
        <w:right w:val="none" w:sz="0" w:space="0" w:color="auto"/>
      </w:divBdr>
    </w:div>
    <w:div w:id="2135053956">
      <w:bodyDiv w:val="1"/>
      <w:marLeft w:val="0"/>
      <w:marRight w:val="0"/>
      <w:marTop w:val="0"/>
      <w:marBottom w:val="0"/>
      <w:divBdr>
        <w:top w:val="none" w:sz="0" w:space="0" w:color="auto"/>
        <w:left w:val="none" w:sz="0" w:space="0" w:color="auto"/>
        <w:bottom w:val="none" w:sz="0" w:space="0" w:color="auto"/>
        <w:right w:val="none" w:sz="0" w:space="0" w:color="auto"/>
      </w:divBdr>
    </w:div>
    <w:div w:id="2135058197">
      <w:bodyDiv w:val="1"/>
      <w:marLeft w:val="0"/>
      <w:marRight w:val="0"/>
      <w:marTop w:val="0"/>
      <w:marBottom w:val="0"/>
      <w:divBdr>
        <w:top w:val="none" w:sz="0" w:space="0" w:color="auto"/>
        <w:left w:val="none" w:sz="0" w:space="0" w:color="auto"/>
        <w:bottom w:val="none" w:sz="0" w:space="0" w:color="auto"/>
        <w:right w:val="none" w:sz="0" w:space="0" w:color="auto"/>
      </w:divBdr>
    </w:div>
    <w:div w:id="2135127640">
      <w:bodyDiv w:val="1"/>
      <w:marLeft w:val="0"/>
      <w:marRight w:val="0"/>
      <w:marTop w:val="0"/>
      <w:marBottom w:val="0"/>
      <w:divBdr>
        <w:top w:val="none" w:sz="0" w:space="0" w:color="auto"/>
        <w:left w:val="none" w:sz="0" w:space="0" w:color="auto"/>
        <w:bottom w:val="none" w:sz="0" w:space="0" w:color="auto"/>
        <w:right w:val="none" w:sz="0" w:space="0" w:color="auto"/>
      </w:divBdr>
    </w:div>
    <w:div w:id="2136024349">
      <w:bodyDiv w:val="1"/>
      <w:marLeft w:val="0"/>
      <w:marRight w:val="0"/>
      <w:marTop w:val="0"/>
      <w:marBottom w:val="0"/>
      <w:divBdr>
        <w:top w:val="none" w:sz="0" w:space="0" w:color="auto"/>
        <w:left w:val="none" w:sz="0" w:space="0" w:color="auto"/>
        <w:bottom w:val="none" w:sz="0" w:space="0" w:color="auto"/>
        <w:right w:val="none" w:sz="0" w:space="0" w:color="auto"/>
      </w:divBdr>
    </w:div>
    <w:div w:id="2136175026">
      <w:bodyDiv w:val="1"/>
      <w:marLeft w:val="0"/>
      <w:marRight w:val="0"/>
      <w:marTop w:val="0"/>
      <w:marBottom w:val="0"/>
      <w:divBdr>
        <w:top w:val="none" w:sz="0" w:space="0" w:color="auto"/>
        <w:left w:val="none" w:sz="0" w:space="0" w:color="auto"/>
        <w:bottom w:val="none" w:sz="0" w:space="0" w:color="auto"/>
        <w:right w:val="none" w:sz="0" w:space="0" w:color="auto"/>
      </w:divBdr>
    </w:div>
    <w:div w:id="2136680595">
      <w:bodyDiv w:val="1"/>
      <w:marLeft w:val="0"/>
      <w:marRight w:val="0"/>
      <w:marTop w:val="0"/>
      <w:marBottom w:val="0"/>
      <w:divBdr>
        <w:top w:val="none" w:sz="0" w:space="0" w:color="auto"/>
        <w:left w:val="none" w:sz="0" w:space="0" w:color="auto"/>
        <w:bottom w:val="none" w:sz="0" w:space="0" w:color="auto"/>
        <w:right w:val="none" w:sz="0" w:space="0" w:color="auto"/>
      </w:divBdr>
    </w:div>
    <w:div w:id="2136749156">
      <w:bodyDiv w:val="1"/>
      <w:marLeft w:val="0"/>
      <w:marRight w:val="0"/>
      <w:marTop w:val="0"/>
      <w:marBottom w:val="0"/>
      <w:divBdr>
        <w:top w:val="none" w:sz="0" w:space="0" w:color="auto"/>
        <w:left w:val="none" w:sz="0" w:space="0" w:color="auto"/>
        <w:bottom w:val="none" w:sz="0" w:space="0" w:color="auto"/>
        <w:right w:val="none" w:sz="0" w:space="0" w:color="auto"/>
      </w:divBdr>
    </w:div>
    <w:div w:id="2136755173">
      <w:bodyDiv w:val="1"/>
      <w:marLeft w:val="0"/>
      <w:marRight w:val="0"/>
      <w:marTop w:val="0"/>
      <w:marBottom w:val="0"/>
      <w:divBdr>
        <w:top w:val="none" w:sz="0" w:space="0" w:color="auto"/>
        <w:left w:val="none" w:sz="0" w:space="0" w:color="auto"/>
        <w:bottom w:val="none" w:sz="0" w:space="0" w:color="auto"/>
        <w:right w:val="none" w:sz="0" w:space="0" w:color="auto"/>
      </w:divBdr>
    </w:div>
    <w:div w:id="2136827594">
      <w:bodyDiv w:val="1"/>
      <w:marLeft w:val="0"/>
      <w:marRight w:val="0"/>
      <w:marTop w:val="0"/>
      <w:marBottom w:val="0"/>
      <w:divBdr>
        <w:top w:val="none" w:sz="0" w:space="0" w:color="auto"/>
        <w:left w:val="none" w:sz="0" w:space="0" w:color="auto"/>
        <w:bottom w:val="none" w:sz="0" w:space="0" w:color="auto"/>
        <w:right w:val="none" w:sz="0" w:space="0" w:color="auto"/>
      </w:divBdr>
    </w:div>
    <w:div w:id="2136874860">
      <w:bodyDiv w:val="1"/>
      <w:marLeft w:val="0"/>
      <w:marRight w:val="0"/>
      <w:marTop w:val="0"/>
      <w:marBottom w:val="0"/>
      <w:divBdr>
        <w:top w:val="none" w:sz="0" w:space="0" w:color="auto"/>
        <w:left w:val="none" w:sz="0" w:space="0" w:color="auto"/>
        <w:bottom w:val="none" w:sz="0" w:space="0" w:color="auto"/>
        <w:right w:val="none" w:sz="0" w:space="0" w:color="auto"/>
      </w:divBdr>
    </w:div>
    <w:div w:id="2136945957">
      <w:bodyDiv w:val="1"/>
      <w:marLeft w:val="0"/>
      <w:marRight w:val="0"/>
      <w:marTop w:val="0"/>
      <w:marBottom w:val="0"/>
      <w:divBdr>
        <w:top w:val="none" w:sz="0" w:space="0" w:color="auto"/>
        <w:left w:val="none" w:sz="0" w:space="0" w:color="auto"/>
        <w:bottom w:val="none" w:sz="0" w:space="0" w:color="auto"/>
        <w:right w:val="none" w:sz="0" w:space="0" w:color="auto"/>
      </w:divBdr>
    </w:div>
    <w:div w:id="2137023950">
      <w:bodyDiv w:val="1"/>
      <w:marLeft w:val="0"/>
      <w:marRight w:val="0"/>
      <w:marTop w:val="0"/>
      <w:marBottom w:val="0"/>
      <w:divBdr>
        <w:top w:val="none" w:sz="0" w:space="0" w:color="auto"/>
        <w:left w:val="none" w:sz="0" w:space="0" w:color="auto"/>
        <w:bottom w:val="none" w:sz="0" w:space="0" w:color="auto"/>
        <w:right w:val="none" w:sz="0" w:space="0" w:color="auto"/>
      </w:divBdr>
    </w:div>
    <w:div w:id="2137092855">
      <w:bodyDiv w:val="1"/>
      <w:marLeft w:val="0"/>
      <w:marRight w:val="0"/>
      <w:marTop w:val="0"/>
      <w:marBottom w:val="0"/>
      <w:divBdr>
        <w:top w:val="none" w:sz="0" w:space="0" w:color="auto"/>
        <w:left w:val="none" w:sz="0" w:space="0" w:color="auto"/>
        <w:bottom w:val="none" w:sz="0" w:space="0" w:color="auto"/>
        <w:right w:val="none" w:sz="0" w:space="0" w:color="auto"/>
      </w:divBdr>
    </w:div>
    <w:div w:id="2137137728">
      <w:bodyDiv w:val="1"/>
      <w:marLeft w:val="0"/>
      <w:marRight w:val="0"/>
      <w:marTop w:val="0"/>
      <w:marBottom w:val="0"/>
      <w:divBdr>
        <w:top w:val="none" w:sz="0" w:space="0" w:color="auto"/>
        <w:left w:val="none" w:sz="0" w:space="0" w:color="auto"/>
        <w:bottom w:val="none" w:sz="0" w:space="0" w:color="auto"/>
        <w:right w:val="none" w:sz="0" w:space="0" w:color="auto"/>
      </w:divBdr>
    </w:div>
    <w:div w:id="2137487589">
      <w:bodyDiv w:val="1"/>
      <w:marLeft w:val="0"/>
      <w:marRight w:val="0"/>
      <w:marTop w:val="0"/>
      <w:marBottom w:val="0"/>
      <w:divBdr>
        <w:top w:val="none" w:sz="0" w:space="0" w:color="auto"/>
        <w:left w:val="none" w:sz="0" w:space="0" w:color="auto"/>
        <w:bottom w:val="none" w:sz="0" w:space="0" w:color="auto"/>
        <w:right w:val="none" w:sz="0" w:space="0" w:color="auto"/>
      </w:divBdr>
    </w:div>
    <w:div w:id="2137526467">
      <w:bodyDiv w:val="1"/>
      <w:marLeft w:val="0"/>
      <w:marRight w:val="0"/>
      <w:marTop w:val="0"/>
      <w:marBottom w:val="0"/>
      <w:divBdr>
        <w:top w:val="none" w:sz="0" w:space="0" w:color="auto"/>
        <w:left w:val="none" w:sz="0" w:space="0" w:color="auto"/>
        <w:bottom w:val="none" w:sz="0" w:space="0" w:color="auto"/>
        <w:right w:val="none" w:sz="0" w:space="0" w:color="auto"/>
      </w:divBdr>
    </w:div>
    <w:div w:id="2137673098">
      <w:bodyDiv w:val="1"/>
      <w:marLeft w:val="0"/>
      <w:marRight w:val="0"/>
      <w:marTop w:val="0"/>
      <w:marBottom w:val="0"/>
      <w:divBdr>
        <w:top w:val="none" w:sz="0" w:space="0" w:color="auto"/>
        <w:left w:val="none" w:sz="0" w:space="0" w:color="auto"/>
        <w:bottom w:val="none" w:sz="0" w:space="0" w:color="auto"/>
        <w:right w:val="none" w:sz="0" w:space="0" w:color="auto"/>
      </w:divBdr>
    </w:div>
    <w:div w:id="2137677987">
      <w:bodyDiv w:val="1"/>
      <w:marLeft w:val="0"/>
      <w:marRight w:val="0"/>
      <w:marTop w:val="0"/>
      <w:marBottom w:val="0"/>
      <w:divBdr>
        <w:top w:val="none" w:sz="0" w:space="0" w:color="auto"/>
        <w:left w:val="none" w:sz="0" w:space="0" w:color="auto"/>
        <w:bottom w:val="none" w:sz="0" w:space="0" w:color="auto"/>
        <w:right w:val="none" w:sz="0" w:space="0" w:color="auto"/>
      </w:divBdr>
    </w:div>
    <w:div w:id="2137720684">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791635">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7984466">
      <w:bodyDiv w:val="1"/>
      <w:marLeft w:val="0"/>
      <w:marRight w:val="0"/>
      <w:marTop w:val="0"/>
      <w:marBottom w:val="0"/>
      <w:divBdr>
        <w:top w:val="none" w:sz="0" w:space="0" w:color="auto"/>
        <w:left w:val="none" w:sz="0" w:space="0" w:color="auto"/>
        <w:bottom w:val="none" w:sz="0" w:space="0" w:color="auto"/>
        <w:right w:val="none" w:sz="0" w:space="0" w:color="auto"/>
      </w:divBdr>
    </w:div>
    <w:div w:id="2137984991">
      <w:bodyDiv w:val="1"/>
      <w:marLeft w:val="0"/>
      <w:marRight w:val="0"/>
      <w:marTop w:val="0"/>
      <w:marBottom w:val="0"/>
      <w:divBdr>
        <w:top w:val="none" w:sz="0" w:space="0" w:color="auto"/>
        <w:left w:val="none" w:sz="0" w:space="0" w:color="auto"/>
        <w:bottom w:val="none" w:sz="0" w:space="0" w:color="auto"/>
        <w:right w:val="none" w:sz="0" w:space="0" w:color="auto"/>
      </w:divBdr>
    </w:div>
    <w:div w:id="2138064830">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180969">
      <w:bodyDiv w:val="1"/>
      <w:marLeft w:val="0"/>
      <w:marRight w:val="0"/>
      <w:marTop w:val="0"/>
      <w:marBottom w:val="0"/>
      <w:divBdr>
        <w:top w:val="none" w:sz="0" w:space="0" w:color="auto"/>
        <w:left w:val="none" w:sz="0" w:space="0" w:color="auto"/>
        <w:bottom w:val="none" w:sz="0" w:space="0" w:color="auto"/>
        <w:right w:val="none" w:sz="0" w:space="0" w:color="auto"/>
      </w:divBdr>
    </w:div>
    <w:div w:id="2138181506">
      <w:bodyDiv w:val="1"/>
      <w:marLeft w:val="0"/>
      <w:marRight w:val="0"/>
      <w:marTop w:val="0"/>
      <w:marBottom w:val="0"/>
      <w:divBdr>
        <w:top w:val="none" w:sz="0" w:space="0" w:color="auto"/>
        <w:left w:val="none" w:sz="0" w:space="0" w:color="auto"/>
        <w:bottom w:val="none" w:sz="0" w:space="0" w:color="auto"/>
        <w:right w:val="none" w:sz="0" w:space="0" w:color="auto"/>
      </w:divBdr>
    </w:div>
    <w:div w:id="2138255664">
      <w:bodyDiv w:val="1"/>
      <w:marLeft w:val="0"/>
      <w:marRight w:val="0"/>
      <w:marTop w:val="0"/>
      <w:marBottom w:val="0"/>
      <w:divBdr>
        <w:top w:val="none" w:sz="0" w:space="0" w:color="auto"/>
        <w:left w:val="none" w:sz="0" w:space="0" w:color="auto"/>
        <w:bottom w:val="none" w:sz="0" w:space="0" w:color="auto"/>
        <w:right w:val="none" w:sz="0" w:space="0" w:color="auto"/>
      </w:divBdr>
    </w:div>
    <w:div w:id="2138258590">
      <w:bodyDiv w:val="1"/>
      <w:marLeft w:val="0"/>
      <w:marRight w:val="0"/>
      <w:marTop w:val="0"/>
      <w:marBottom w:val="0"/>
      <w:divBdr>
        <w:top w:val="none" w:sz="0" w:space="0" w:color="auto"/>
        <w:left w:val="none" w:sz="0" w:space="0" w:color="auto"/>
        <w:bottom w:val="none" w:sz="0" w:space="0" w:color="auto"/>
        <w:right w:val="none" w:sz="0" w:space="0" w:color="auto"/>
      </w:divBdr>
    </w:div>
    <w:div w:id="2138329127">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30635">
      <w:bodyDiv w:val="1"/>
      <w:marLeft w:val="0"/>
      <w:marRight w:val="0"/>
      <w:marTop w:val="0"/>
      <w:marBottom w:val="0"/>
      <w:divBdr>
        <w:top w:val="none" w:sz="0" w:space="0" w:color="auto"/>
        <w:left w:val="none" w:sz="0" w:space="0" w:color="auto"/>
        <w:bottom w:val="none" w:sz="0" w:space="0" w:color="auto"/>
        <w:right w:val="none" w:sz="0" w:space="0" w:color="auto"/>
      </w:divBdr>
    </w:div>
    <w:div w:id="2138331025">
      <w:bodyDiv w:val="1"/>
      <w:marLeft w:val="0"/>
      <w:marRight w:val="0"/>
      <w:marTop w:val="0"/>
      <w:marBottom w:val="0"/>
      <w:divBdr>
        <w:top w:val="none" w:sz="0" w:space="0" w:color="auto"/>
        <w:left w:val="none" w:sz="0" w:space="0" w:color="auto"/>
        <w:bottom w:val="none" w:sz="0" w:space="0" w:color="auto"/>
        <w:right w:val="none" w:sz="0" w:space="0" w:color="auto"/>
      </w:divBdr>
    </w:div>
    <w:div w:id="2138374253">
      <w:bodyDiv w:val="1"/>
      <w:marLeft w:val="0"/>
      <w:marRight w:val="0"/>
      <w:marTop w:val="0"/>
      <w:marBottom w:val="0"/>
      <w:divBdr>
        <w:top w:val="none" w:sz="0" w:space="0" w:color="auto"/>
        <w:left w:val="none" w:sz="0" w:space="0" w:color="auto"/>
        <w:bottom w:val="none" w:sz="0" w:space="0" w:color="auto"/>
        <w:right w:val="none" w:sz="0" w:space="0" w:color="auto"/>
      </w:divBdr>
    </w:div>
    <w:div w:id="2138375903">
      <w:bodyDiv w:val="1"/>
      <w:marLeft w:val="0"/>
      <w:marRight w:val="0"/>
      <w:marTop w:val="0"/>
      <w:marBottom w:val="0"/>
      <w:divBdr>
        <w:top w:val="none" w:sz="0" w:space="0" w:color="auto"/>
        <w:left w:val="none" w:sz="0" w:space="0" w:color="auto"/>
        <w:bottom w:val="none" w:sz="0" w:space="0" w:color="auto"/>
        <w:right w:val="none" w:sz="0" w:space="0" w:color="auto"/>
      </w:divBdr>
    </w:div>
    <w:div w:id="2138377327">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529724">
      <w:bodyDiv w:val="1"/>
      <w:marLeft w:val="0"/>
      <w:marRight w:val="0"/>
      <w:marTop w:val="0"/>
      <w:marBottom w:val="0"/>
      <w:divBdr>
        <w:top w:val="none" w:sz="0" w:space="0" w:color="auto"/>
        <w:left w:val="none" w:sz="0" w:space="0" w:color="auto"/>
        <w:bottom w:val="none" w:sz="0" w:space="0" w:color="auto"/>
        <w:right w:val="none" w:sz="0" w:space="0" w:color="auto"/>
      </w:divBdr>
    </w:div>
    <w:div w:id="2138788751">
      <w:bodyDiv w:val="1"/>
      <w:marLeft w:val="0"/>
      <w:marRight w:val="0"/>
      <w:marTop w:val="0"/>
      <w:marBottom w:val="0"/>
      <w:divBdr>
        <w:top w:val="none" w:sz="0" w:space="0" w:color="auto"/>
        <w:left w:val="none" w:sz="0" w:space="0" w:color="auto"/>
        <w:bottom w:val="none" w:sz="0" w:space="0" w:color="auto"/>
        <w:right w:val="none" w:sz="0" w:space="0" w:color="auto"/>
      </w:divBdr>
    </w:div>
    <w:div w:id="2138839717">
      <w:bodyDiv w:val="1"/>
      <w:marLeft w:val="0"/>
      <w:marRight w:val="0"/>
      <w:marTop w:val="0"/>
      <w:marBottom w:val="0"/>
      <w:divBdr>
        <w:top w:val="none" w:sz="0" w:space="0" w:color="auto"/>
        <w:left w:val="none" w:sz="0" w:space="0" w:color="auto"/>
        <w:bottom w:val="none" w:sz="0" w:space="0" w:color="auto"/>
        <w:right w:val="none" w:sz="0" w:space="0" w:color="auto"/>
      </w:divBdr>
    </w:div>
    <w:div w:id="2138909055">
      <w:bodyDiv w:val="1"/>
      <w:marLeft w:val="0"/>
      <w:marRight w:val="0"/>
      <w:marTop w:val="0"/>
      <w:marBottom w:val="0"/>
      <w:divBdr>
        <w:top w:val="none" w:sz="0" w:space="0" w:color="auto"/>
        <w:left w:val="none" w:sz="0" w:space="0" w:color="auto"/>
        <w:bottom w:val="none" w:sz="0" w:space="0" w:color="auto"/>
        <w:right w:val="none" w:sz="0" w:space="0" w:color="auto"/>
      </w:divBdr>
    </w:div>
    <w:div w:id="2138910729">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9103197">
      <w:bodyDiv w:val="1"/>
      <w:marLeft w:val="0"/>
      <w:marRight w:val="0"/>
      <w:marTop w:val="0"/>
      <w:marBottom w:val="0"/>
      <w:divBdr>
        <w:top w:val="none" w:sz="0" w:space="0" w:color="auto"/>
        <w:left w:val="none" w:sz="0" w:space="0" w:color="auto"/>
        <w:bottom w:val="none" w:sz="0" w:space="0" w:color="auto"/>
        <w:right w:val="none" w:sz="0" w:space="0" w:color="auto"/>
      </w:divBdr>
    </w:div>
    <w:div w:id="2139109070">
      <w:bodyDiv w:val="1"/>
      <w:marLeft w:val="0"/>
      <w:marRight w:val="0"/>
      <w:marTop w:val="0"/>
      <w:marBottom w:val="0"/>
      <w:divBdr>
        <w:top w:val="none" w:sz="0" w:space="0" w:color="auto"/>
        <w:left w:val="none" w:sz="0" w:space="0" w:color="auto"/>
        <w:bottom w:val="none" w:sz="0" w:space="0" w:color="auto"/>
        <w:right w:val="none" w:sz="0" w:space="0" w:color="auto"/>
      </w:divBdr>
    </w:div>
    <w:div w:id="2139175631">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39489784">
      <w:bodyDiv w:val="1"/>
      <w:marLeft w:val="0"/>
      <w:marRight w:val="0"/>
      <w:marTop w:val="0"/>
      <w:marBottom w:val="0"/>
      <w:divBdr>
        <w:top w:val="none" w:sz="0" w:space="0" w:color="auto"/>
        <w:left w:val="none" w:sz="0" w:space="0" w:color="auto"/>
        <w:bottom w:val="none" w:sz="0" w:space="0" w:color="auto"/>
        <w:right w:val="none" w:sz="0" w:space="0" w:color="auto"/>
      </w:divBdr>
    </w:div>
    <w:div w:id="2139639187">
      <w:bodyDiv w:val="1"/>
      <w:marLeft w:val="0"/>
      <w:marRight w:val="0"/>
      <w:marTop w:val="0"/>
      <w:marBottom w:val="0"/>
      <w:divBdr>
        <w:top w:val="none" w:sz="0" w:space="0" w:color="auto"/>
        <w:left w:val="none" w:sz="0" w:space="0" w:color="auto"/>
        <w:bottom w:val="none" w:sz="0" w:space="0" w:color="auto"/>
        <w:right w:val="none" w:sz="0" w:space="0" w:color="auto"/>
      </w:divBdr>
    </w:div>
    <w:div w:id="2139911695">
      <w:bodyDiv w:val="1"/>
      <w:marLeft w:val="0"/>
      <w:marRight w:val="0"/>
      <w:marTop w:val="0"/>
      <w:marBottom w:val="0"/>
      <w:divBdr>
        <w:top w:val="none" w:sz="0" w:space="0" w:color="auto"/>
        <w:left w:val="none" w:sz="0" w:space="0" w:color="auto"/>
        <w:bottom w:val="none" w:sz="0" w:space="0" w:color="auto"/>
        <w:right w:val="none" w:sz="0" w:space="0" w:color="auto"/>
      </w:divBdr>
    </w:div>
    <w:div w:id="2139955198">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0491420">
      <w:bodyDiv w:val="1"/>
      <w:marLeft w:val="0"/>
      <w:marRight w:val="0"/>
      <w:marTop w:val="0"/>
      <w:marBottom w:val="0"/>
      <w:divBdr>
        <w:top w:val="none" w:sz="0" w:space="0" w:color="auto"/>
        <w:left w:val="none" w:sz="0" w:space="0" w:color="auto"/>
        <w:bottom w:val="none" w:sz="0" w:space="0" w:color="auto"/>
        <w:right w:val="none" w:sz="0" w:space="0" w:color="auto"/>
      </w:divBdr>
    </w:div>
    <w:div w:id="2140801189">
      <w:bodyDiv w:val="1"/>
      <w:marLeft w:val="0"/>
      <w:marRight w:val="0"/>
      <w:marTop w:val="0"/>
      <w:marBottom w:val="0"/>
      <w:divBdr>
        <w:top w:val="none" w:sz="0" w:space="0" w:color="auto"/>
        <w:left w:val="none" w:sz="0" w:space="0" w:color="auto"/>
        <w:bottom w:val="none" w:sz="0" w:space="0" w:color="auto"/>
        <w:right w:val="none" w:sz="0" w:space="0" w:color="auto"/>
      </w:divBdr>
    </w:div>
    <w:div w:id="2140804863">
      <w:bodyDiv w:val="1"/>
      <w:marLeft w:val="0"/>
      <w:marRight w:val="0"/>
      <w:marTop w:val="0"/>
      <w:marBottom w:val="0"/>
      <w:divBdr>
        <w:top w:val="none" w:sz="0" w:space="0" w:color="auto"/>
        <w:left w:val="none" w:sz="0" w:space="0" w:color="auto"/>
        <w:bottom w:val="none" w:sz="0" w:space="0" w:color="auto"/>
        <w:right w:val="none" w:sz="0" w:space="0" w:color="auto"/>
      </w:divBdr>
    </w:div>
    <w:div w:id="2140878192">
      <w:bodyDiv w:val="1"/>
      <w:marLeft w:val="0"/>
      <w:marRight w:val="0"/>
      <w:marTop w:val="0"/>
      <w:marBottom w:val="0"/>
      <w:divBdr>
        <w:top w:val="none" w:sz="0" w:space="0" w:color="auto"/>
        <w:left w:val="none" w:sz="0" w:space="0" w:color="auto"/>
        <w:bottom w:val="none" w:sz="0" w:space="0" w:color="auto"/>
        <w:right w:val="none" w:sz="0" w:space="0" w:color="auto"/>
      </w:divBdr>
    </w:div>
    <w:div w:id="2140951925">
      <w:bodyDiv w:val="1"/>
      <w:marLeft w:val="0"/>
      <w:marRight w:val="0"/>
      <w:marTop w:val="0"/>
      <w:marBottom w:val="0"/>
      <w:divBdr>
        <w:top w:val="none" w:sz="0" w:space="0" w:color="auto"/>
        <w:left w:val="none" w:sz="0" w:space="0" w:color="auto"/>
        <w:bottom w:val="none" w:sz="0" w:space="0" w:color="auto"/>
        <w:right w:val="none" w:sz="0" w:space="0" w:color="auto"/>
      </w:divBdr>
    </w:div>
    <w:div w:id="2141027943">
      <w:bodyDiv w:val="1"/>
      <w:marLeft w:val="0"/>
      <w:marRight w:val="0"/>
      <w:marTop w:val="0"/>
      <w:marBottom w:val="0"/>
      <w:divBdr>
        <w:top w:val="none" w:sz="0" w:space="0" w:color="auto"/>
        <w:left w:val="none" w:sz="0" w:space="0" w:color="auto"/>
        <w:bottom w:val="none" w:sz="0" w:space="0" w:color="auto"/>
        <w:right w:val="none" w:sz="0" w:space="0" w:color="auto"/>
      </w:divBdr>
    </w:div>
    <w:div w:id="2141141717">
      <w:bodyDiv w:val="1"/>
      <w:marLeft w:val="0"/>
      <w:marRight w:val="0"/>
      <w:marTop w:val="0"/>
      <w:marBottom w:val="0"/>
      <w:divBdr>
        <w:top w:val="none" w:sz="0" w:space="0" w:color="auto"/>
        <w:left w:val="none" w:sz="0" w:space="0" w:color="auto"/>
        <w:bottom w:val="none" w:sz="0" w:space="0" w:color="auto"/>
        <w:right w:val="none" w:sz="0" w:space="0" w:color="auto"/>
      </w:divBdr>
    </w:div>
    <w:div w:id="2141457206">
      <w:bodyDiv w:val="1"/>
      <w:marLeft w:val="0"/>
      <w:marRight w:val="0"/>
      <w:marTop w:val="0"/>
      <w:marBottom w:val="0"/>
      <w:divBdr>
        <w:top w:val="none" w:sz="0" w:space="0" w:color="auto"/>
        <w:left w:val="none" w:sz="0" w:space="0" w:color="auto"/>
        <w:bottom w:val="none" w:sz="0" w:space="0" w:color="auto"/>
        <w:right w:val="none" w:sz="0" w:space="0" w:color="auto"/>
      </w:divBdr>
    </w:div>
    <w:div w:id="2141872219">
      <w:bodyDiv w:val="1"/>
      <w:marLeft w:val="0"/>
      <w:marRight w:val="0"/>
      <w:marTop w:val="0"/>
      <w:marBottom w:val="0"/>
      <w:divBdr>
        <w:top w:val="none" w:sz="0" w:space="0" w:color="auto"/>
        <w:left w:val="none" w:sz="0" w:space="0" w:color="auto"/>
        <w:bottom w:val="none" w:sz="0" w:space="0" w:color="auto"/>
        <w:right w:val="none" w:sz="0" w:space="0" w:color="auto"/>
      </w:divBdr>
    </w:div>
    <w:div w:id="2142068572">
      <w:bodyDiv w:val="1"/>
      <w:marLeft w:val="0"/>
      <w:marRight w:val="0"/>
      <w:marTop w:val="0"/>
      <w:marBottom w:val="0"/>
      <w:divBdr>
        <w:top w:val="none" w:sz="0" w:space="0" w:color="auto"/>
        <w:left w:val="none" w:sz="0" w:space="0" w:color="auto"/>
        <w:bottom w:val="none" w:sz="0" w:space="0" w:color="auto"/>
        <w:right w:val="none" w:sz="0" w:space="0" w:color="auto"/>
      </w:divBdr>
    </w:div>
    <w:div w:id="2142070383">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45857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846823">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2922633">
      <w:bodyDiv w:val="1"/>
      <w:marLeft w:val="0"/>
      <w:marRight w:val="0"/>
      <w:marTop w:val="0"/>
      <w:marBottom w:val="0"/>
      <w:divBdr>
        <w:top w:val="none" w:sz="0" w:space="0" w:color="auto"/>
        <w:left w:val="none" w:sz="0" w:space="0" w:color="auto"/>
        <w:bottom w:val="none" w:sz="0" w:space="0" w:color="auto"/>
        <w:right w:val="none" w:sz="0" w:space="0" w:color="auto"/>
      </w:divBdr>
    </w:div>
    <w:div w:id="2143031591">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039678">
      <w:bodyDiv w:val="1"/>
      <w:marLeft w:val="0"/>
      <w:marRight w:val="0"/>
      <w:marTop w:val="0"/>
      <w:marBottom w:val="0"/>
      <w:divBdr>
        <w:top w:val="none" w:sz="0" w:space="0" w:color="auto"/>
        <w:left w:val="none" w:sz="0" w:space="0" w:color="auto"/>
        <w:bottom w:val="none" w:sz="0" w:space="0" w:color="auto"/>
        <w:right w:val="none" w:sz="0" w:space="0" w:color="auto"/>
      </w:divBdr>
    </w:div>
    <w:div w:id="2143108028">
      <w:bodyDiv w:val="1"/>
      <w:marLeft w:val="0"/>
      <w:marRight w:val="0"/>
      <w:marTop w:val="0"/>
      <w:marBottom w:val="0"/>
      <w:divBdr>
        <w:top w:val="none" w:sz="0" w:space="0" w:color="auto"/>
        <w:left w:val="none" w:sz="0" w:space="0" w:color="auto"/>
        <w:bottom w:val="none" w:sz="0" w:space="0" w:color="auto"/>
        <w:right w:val="none" w:sz="0" w:space="0" w:color="auto"/>
      </w:divBdr>
    </w:div>
    <w:div w:id="2143111535">
      <w:bodyDiv w:val="1"/>
      <w:marLeft w:val="0"/>
      <w:marRight w:val="0"/>
      <w:marTop w:val="0"/>
      <w:marBottom w:val="0"/>
      <w:divBdr>
        <w:top w:val="none" w:sz="0" w:space="0" w:color="auto"/>
        <w:left w:val="none" w:sz="0" w:space="0" w:color="auto"/>
        <w:bottom w:val="none" w:sz="0" w:space="0" w:color="auto"/>
        <w:right w:val="none" w:sz="0" w:space="0" w:color="auto"/>
      </w:divBdr>
    </w:div>
    <w:div w:id="2143184786">
      <w:bodyDiv w:val="1"/>
      <w:marLeft w:val="0"/>
      <w:marRight w:val="0"/>
      <w:marTop w:val="0"/>
      <w:marBottom w:val="0"/>
      <w:divBdr>
        <w:top w:val="none" w:sz="0" w:space="0" w:color="auto"/>
        <w:left w:val="none" w:sz="0" w:space="0" w:color="auto"/>
        <w:bottom w:val="none" w:sz="0" w:space="0" w:color="auto"/>
        <w:right w:val="none" w:sz="0" w:space="0" w:color="auto"/>
      </w:divBdr>
    </w:div>
    <w:div w:id="2143185332">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3234183">
      <w:bodyDiv w:val="1"/>
      <w:marLeft w:val="0"/>
      <w:marRight w:val="0"/>
      <w:marTop w:val="0"/>
      <w:marBottom w:val="0"/>
      <w:divBdr>
        <w:top w:val="none" w:sz="0" w:space="0" w:color="auto"/>
        <w:left w:val="none" w:sz="0" w:space="0" w:color="auto"/>
        <w:bottom w:val="none" w:sz="0" w:space="0" w:color="auto"/>
        <w:right w:val="none" w:sz="0" w:space="0" w:color="auto"/>
      </w:divBdr>
    </w:div>
    <w:div w:id="2143309824">
      <w:bodyDiv w:val="1"/>
      <w:marLeft w:val="0"/>
      <w:marRight w:val="0"/>
      <w:marTop w:val="0"/>
      <w:marBottom w:val="0"/>
      <w:divBdr>
        <w:top w:val="none" w:sz="0" w:space="0" w:color="auto"/>
        <w:left w:val="none" w:sz="0" w:space="0" w:color="auto"/>
        <w:bottom w:val="none" w:sz="0" w:space="0" w:color="auto"/>
        <w:right w:val="none" w:sz="0" w:space="0" w:color="auto"/>
      </w:divBdr>
    </w:div>
    <w:div w:id="2143499161">
      <w:bodyDiv w:val="1"/>
      <w:marLeft w:val="0"/>
      <w:marRight w:val="0"/>
      <w:marTop w:val="0"/>
      <w:marBottom w:val="0"/>
      <w:divBdr>
        <w:top w:val="none" w:sz="0" w:space="0" w:color="auto"/>
        <w:left w:val="none" w:sz="0" w:space="0" w:color="auto"/>
        <w:bottom w:val="none" w:sz="0" w:space="0" w:color="auto"/>
        <w:right w:val="none" w:sz="0" w:space="0" w:color="auto"/>
      </w:divBdr>
    </w:div>
    <w:div w:id="2143502204">
      <w:bodyDiv w:val="1"/>
      <w:marLeft w:val="0"/>
      <w:marRight w:val="0"/>
      <w:marTop w:val="0"/>
      <w:marBottom w:val="0"/>
      <w:divBdr>
        <w:top w:val="none" w:sz="0" w:space="0" w:color="auto"/>
        <w:left w:val="none" w:sz="0" w:space="0" w:color="auto"/>
        <w:bottom w:val="none" w:sz="0" w:space="0" w:color="auto"/>
        <w:right w:val="none" w:sz="0" w:space="0" w:color="auto"/>
      </w:divBdr>
    </w:div>
    <w:div w:id="2143689251">
      <w:bodyDiv w:val="1"/>
      <w:marLeft w:val="0"/>
      <w:marRight w:val="0"/>
      <w:marTop w:val="0"/>
      <w:marBottom w:val="0"/>
      <w:divBdr>
        <w:top w:val="none" w:sz="0" w:space="0" w:color="auto"/>
        <w:left w:val="none" w:sz="0" w:space="0" w:color="auto"/>
        <w:bottom w:val="none" w:sz="0" w:space="0" w:color="auto"/>
        <w:right w:val="none" w:sz="0" w:space="0" w:color="auto"/>
      </w:divBdr>
    </w:div>
    <w:div w:id="2143769089">
      <w:bodyDiv w:val="1"/>
      <w:marLeft w:val="0"/>
      <w:marRight w:val="0"/>
      <w:marTop w:val="0"/>
      <w:marBottom w:val="0"/>
      <w:divBdr>
        <w:top w:val="none" w:sz="0" w:space="0" w:color="auto"/>
        <w:left w:val="none" w:sz="0" w:space="0" w:color="auto"/>
        <w:bottom w:val="none" w:sz="0" w:space="0" w:color="auto"/>
        <w:right w:val="none" w:sz="0" w:space="0" w:color="auto"/>
      </w:divBdr>
    </w:div>
    <w:div w:id="2143882018">
      <w:bodyDiv w:val="1"/>
      <w:marLeft w:val="0"/>
      <w:marRight w:val="0"/>
      <w:marTop w:val="0"/>
      <w:marBottom w:val="0"/>
      <w:divBdr>
        <w:top w:val="none" w:sz="0" w:space="0" w:color="auto"/>
        <w:left w:val="none" w:sz="0" w:space="0" w:color="auto"/>
        <w:bottom w:val="none" w:sz="0" w:space="0" w:color="auto"/>
        <w:right w:val="none" w:sz="0" w:space="0" w:color="auto"/>
      </w:divBdr>
    </w:div>
    <w:div w:id="2143889146">
      <w:bodyDiv w:val="1"/>
      <w:marLeft w:val="0"/>
      <w:marRight w:val="0"/>
      <w:marTop w:val="0"/>
      <w:marBottom w:val="0"/>
      <w:divBdr>
        <w:top w:val="none" w:sz="0" w:space="0" w:color="auto"/>
        <w:left w:val="none" w:sz="0" w:space="0" w:color="auto"/>
        <w:bottom w:val="none" w:sz="0" w:space="0" w:color="auto"/>
        <w:right w:val="none" w:sz="0" w:space="0" w:color="auto"/>
      </w:divBdr>
    </w:div>
    <w:div w:id="2144032651">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149117">
      <w:bodyDiv w:val="1"/>
      <w:marLeft w:val="0"/>
      <w:marRight w:val="0"/>
      <w:marTop w:val="0"/>
      <w:marBottom w:val="0"/>
      <w:divBdr>
        <w:top w:val="none" w:sz="0" w:space="0" w:color="auto"/>
        <w:left w:val="none" w:sz="0" w:space="0" w:color="auto"/>
        <w:bottom w:val="none" w:sz="0" w:space="0" w:color="auto"/>
        <w:right w:val="none" w:sz="0" w:space="0" w:color="auto"/>
      </w:divBdr>
    </w:div>
    <w:div w:id="2144152320">
      <w:bodyDiv w:val="1"/>
      <w:marLeft w:val="0"/>
      <w:marRight w:val="0"/>
      <w:marTop w:val="0"/>
      <w:marBottom w:val="0"/>
      <w:divBdr>
        <w:top w:val="none" w:sz="0" w:space="0" w:color="auto"/>
        <w:left w:val="none" w:sz="0" w:space="0" w:color="auto"/>
        <w:bottom w:val="none" w:sz="0" w:space="0" w:color="auto"/>
        <w:right w:val="none" w:sz="0" w:space="0" w:color="auto"/>
      </w:divBdr>
    </w:div>
    <w:div w:id="2144231630">
      <w:bodyDiv w:val="1"/>
      <w:marLeft w:val="0"/>
      <w:marRight w:val="0"/>
      <w:marTop w:val="0"/>
      <w:marBottom w:val="0"/>
      <w:divBdr>
        <w:top w:val="none" w:sz="0" w:space="0" w:color="auto"/>
        <w:left w:val="none" w:sz="0" w:space="0" w:color="auto"/>
        <w:bottom w:val="none" w:sz="0" w:space="0" w:color="auto"/>
        <w:right w:val="none" w:sz="0" w:space="0" w:color="auto"/>
      </w:divBdr>
    </w:div>
    <w:div w:id="2144233233">
      <w:bodyDiv w:val="1"/>
      <w:marLeft w:val="0"/>
      <w:marRight w:val="0"/>
      <w:marTop w:val="0"/>
      <w:marBottom w:val="0"/>
      <w:divBdr>
        <w:top w:val="none" w:sz="0" w:space="0" w:color="auto"/>
        <w:left w:val="none" w:sz="0" w:space="0" w:color="auto"/>
        <w:bottom w:val="none" w:sz="0" w:space="0" w:color="auto"/>
        <w:right w:val="none" w:sz="0" w:space="0" w:color="auto"/>
      </w:divBdr>
    </w:div>
    <w:div w:id="2144344759">
      <w:bodyDiv w:val="1"/>
      <w:marLeft w:val="0"/>
      <w:marRight w:val="0"/>
      <w:marTop w:val="0"/>
      <w:marBottom w:val="0"/>
      <w:divBdr>
        <w:top w:val="none" w:sz="0" w:space="0" w:color="auto"/>
        <w:left w:val="none" w:sz="0" w:space="0" w:color="auto"/>
        <w:bottom w:val="none" w:sz="0" w:space="0" w:color="auto"/>
        <w:right w:val="none" w:sz="0" w:space="0" w:color="auto"/>
      </w:divBdr>
    </w:div>
    <w:div w:id="2144419375">
      <w:bodyDiv w:val="1"/>
      <w:marLeft w:val="0"/>
      <w:marRight w:val="0"/>
      <w:marTop w:val="0"/>
      <w:marBottom w:val="0"/>
      <w:divBdr>
        <w:top w:val="none" w:sz="0" w:space="0" w:color="auto"/>
        <w:left w:val="none" w:sz="0" w:space="0" w:color="auto"/>
        <w:bottom w:val="none" w:sz="0" w:space="0" w:color="auto"/>
        <w:right w:val="none" w:sz="0" w:space="0" w:color="auto"/>
      </w:divBdr>
    </w:div>
    <w:div w:id="2144541852">
      <w:bodyDiv w:val="1"/>
      <w:marLeft w:val="0"/>
      <w:marRight w:val="0"/>
      <w:marTop w:val="0"/>
      <w:marBottom w:val="0"/>
      <w:divBdr>
        <w:top w:val="none" w:sz="0" w:space="0" w:color="auto"/>
        <w:left w:val="none" w:sz="0" w:space="0" w:color="auto"/>
        <w:bottom w:val="none" w:sz="0" w:space="0" w:color="auto"/>
        <w:right w:val="none" w:sz="0" w:space="0" w:color="auto"/>
      </w:divBdr>
    </w:div>
    <w:div w:id="2144689791">
      <w:bodyDiv w:val="1"/>
      <w:marLeft w:val="0"/>
      <w:marRight w:val="0"/>
      <w:marTop w:val="0"/>
      <w:marBottom w:val="0"/>
      <w:divBdr>
        <w:top w:val="none" w:sz="0" w:space="0" w:color="auto"/>
        <w:left w:val="none" w:sz="0" w:space="0" w:color="auto"/>
        <w:bottom w:val="none" w:sz="0" w:space="0" w:color="auto"/>
        <w:right w:val="none" w:sz="0" w:space="0" w:color="auto"/>
      </w:divBdr>
    </w:div>
    <w:div w:id="2144691096">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4998633">
      <w:bodyDiv w:val="1"/>
      <w:marLeft w:val="0"/>
      <w:marRight w:val="0"/>
      <w:marTop w:val="0"/>
      <w:marBottom w:val="0"/>
      <w:divBdr>
        <w:top w:val="none" w:sz="0" w:space="0" w:color="auto"/>
        <w:left w:val="none" w:sz="0" w:space="0" w:color="auto"/>
        <w:bottom w:val="none" w:sz="0" w:space="0" w:color="auto"/>
        <w:right w:val="none" w:sz="0" w:space="0" w:color="auto"/>
      </w:divBdr>
    </w:div>
    <w:div w:id="2145005392">
      <w:bodyDiv w:val="1"/>
      <w:marLeft w:val="0"/>
      <w:marRight w:val="0"/>
      <w:marTop w:val="0"/>
      <w:marBottom w:val="0"/>
      <w:divBdr>
        <w:top w:val="none" w:sz="0" w:space="0" w:color="auto"/>
        <w:left w:val="none" w:sz="0" w:space="0" w:color="auto"/>
        <w:bottom w:val="none" w:sz="0" w:space="0" w:color="auto"/>
        <w:right w:val="none" w:sz="0" w:space="0" w:color="auto"/>
      </w:divBdr>
    </w:div>
    <w:div w:id="2145007042">
      <w:bodyDiv w:val="1"/>
      <w:marLeft w:val="0"/>
      <w:marRight w:val="0"/>
      <w:marTop w:val="0"/>
      <w:marBottom w:val="0"/>
      <w:divBdr>
        <w:top w:val="none" w:sz="0" w:space="0" w:color="auto"/>
        <w:left w:val="none" w:sz="0" w:space="0" w:color="auto"/>
        <w:bottom w:val="none" w:sz="0" w:space="0" w:color="auto"/>
        <w:right w:val="none" w:sz="0" w:space="0" w:color="auto"/>
      </w:divBdr>
    </w:div>
    <w:div w:id="2145268462">
      <w:bodyDiv w:val="1"/>
      <w:marLeft w:val="0"/>
      <w:marRight w:val="0"/>
      <w:marTop w:val="0"/>
      <w:marBottom w:val="0"/>
      <w:divBdr>
        <w:top w:val="none" w:sz="0" w:space="0" w:color="auto"/>
        <w:left w:val="none" w:sz="0" w:space="0" w:color="auto"/>
        <w:bottom w:val="none" w:sz="0" w:space="0" w:color="auto"/>
        <w:right w:val="none" w:sz="0" w:space="0" w:color="auto"/>
      </w:divBdr>
    </w:div>
    <w:div w:id="2145418897">
      <w:bodyDiv w:val="1"/>
      <w:marLeft w:val="0"/>
      <w:marRight w:val="0"/>
      <w:marTop w:val="0"/>
      <w:marBottom w:val="0"/>
      <w:divBdr>
        <w:top w:val="none" w:sz="0" w:space="0" w:color="auto"/>
        <w:left w:val="none" w:sz="0" w:space="0" w:color="auto"/>
        <w:bottom w:val="none" w:sz="0" w:space="0" w:color="auto"/>
        <w:right w:val="none" w:sz="0" w:space="0" w:color="auto"/>
      </w:divBdr>
    </w:div>
    <w:div w:id="2145464223">
      <w:bodyDiv w:val="1"/>
      <w:marLeft w:val="0"/>
      <w:marRight w:val="0"/>
      <w:marTop w:val="0"/>
      <w:marBottom w:val="0"/>
      <w:divBdr>
        <w:top w:val="none" w:sz="0" w:space="0" w:color="auto"/>
        <w:left w:val="none" w:sz="0" w:space="0" w:color="auto"/>
        <w:bottom w:val="none" w:sz="0" w:space="0" w:color="auto"/>
        <w:right w:val="none" w:sz="0" w:space="0" w:color="auto"/>
      </w:divBdr>
    </w:div>
    <w:div w:id="2145583767">
      <w:bodyDiv w:val="1"/>
      <w:marLeft w:val="0"/>
      <w:marRight w:val="0"/>
      <w:marTop w:val="0"/>
      <w:marBottom w:val="0"/>
      <w:divBdr>
        <w:top w:val="none" w:sz="0" w:space="0" w:color="auto"/>
        <w:left w:val="none" w:sz="0" w:space="0" w:color="auto"/>
        <w:bottom w:val="none" w:sz="0" w:space="0" w:color="auto"/>
        <w:right w:val="none" w:sz="0" w:space="0" w:color="auto"/>
      </w:divBdr>
    </w:div>
    <w:div w:id="2145732737">
      <w:bodyDiv w:val="1"/>
      <w:marLeft w:val="0"/>
      <w:marRight w:val="0"/>
      <w:marTop w:val="0"/>
      <w:marBottom w:val="0"/>
      <w:divBdr>
        <w:top w:val="none" w:sz="0" w:space="0" w:color="auto"/>
        <w:left w:val="none" w:sz="0" w:space="0" w:color="auto"/>
        <w:bottom w:val="none" w:sz="0" w:space="0" w:color="auto"/>
        <w:right w:val="none" w:sz="0" w:space="0" w:color="auto"/>
      </w:divBdr>
    </w:div>
    <w:div w:id="2145811017">
      <w:bodyDiv w:val="1"/>
      <w:marLeft w:val="0"/>
      <w:marRight w:val="0"/>
      <w:marTop w:val="0"/>
      <w:marBottom w:val="0"/>
      <w:divBdr>
        <w:top w:val="none" w:sz="0" w:space="0" w:color="auto"/>
        <w:left w:val="none" w:sz="0" w:space="0" w:color="auto"/>
        <w:bottom w:val="none" w:sz="0" w:space="0" w:color="auto"/>
        <w:right w:val="none" w:sz="0" w:space="0" w:color="auto"/>
      </w:divBdr>
    </w:div>
    <w:div w:id="2145846999">
      <w:bodyDiv w:val="1"/>
      <w:marLeft w:val="0"/>
      <w:marRight w:val="0"/>
      <w:marTop w:val="0"/>
      <w:marBottom w:val="0"/>
      <w:divBdr>
        <w:top w:val="none" w:sz="0" w:space="0" w:color="auto"/>
        <w:left w:val="none" w:sz="0" w:space="0" w:color="auto"/>
        <w:bottom w:val="none" w:sz="0" w:space="0" w:color="auto"/>
        <w:right w:val="none" w:sz="0" w:space="0" w:color="auto"/>
      </w:divBdr>
    </w:div>
    <w:div w:id="2146122590">
      <w:bodyDiv w:val="1"/>
      <w:marLeft w:val="0"/>
      <w:marRight w:val="0"/>
      <w:marTop w:val="0"/>
      <w:marBottom w:val="0"/>
      <w:divBdr>
        <w:top w:val="none" w:sz="0" w:space="0" w:color="auto"/>
        <w:left w:val="none" w:sz="0" w:space="0" w:color="auto"/>
        <w:bottom w:val="none" w:sz="0" w:space="0" w:color="auto"/>
        <w:right w:val="none" w:sz="0" w:space="0" w:color="auto"/>
      </w:divBdr>
    </w:div>
    <w:div w:id="2146197681">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265732">
      <w:bodyDiv w:val="1"/>
      <w:marLeft w:val="0"/>
      <w:marRight w:val="0"/>
      <w:marTop w:val="0"/>
      <w:marBottom w:val="0"/>
      <w:divBdr>
        <w:top w:val="none" w:sz="0" w:space="0" w:color="auto"/>
        <w:left w:val="none" w:sz="0" w:space="0" w:color="auto"/>
        <w:bottom w:val="none" w:sz="0" w:space="0" w:color="auto"/>
        <w:right w:val="none" w:sz="0" w:space="0" w:color="auto"/>
      </w:divBdr>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6389841">
      <w:bodyDiv w:val="1"/>
      <w:marLeft w:val="0"/>
      <w:marRight w:val="0"/>
      <w:marTop w:val="0"/>
      <w:marBottom w:val="0"/>
      <w:divBdr>
        <w:top w:val="none" w:sz="0" w:space="0" w:color="auto"/>
        <w:left w:val="none" w:sz="0" w:space="0" w:color="auto"/>
        <w:bottom w:val="none" w:sz="0" w:space="0" w:color="auto"/>
        <w:right w:val="none" w:sz="0" w:space="0" w:color="auto"/>
      </w:divBdr>
    </w:div>
    <w:div w:id="2146501529">
      <w:bodyDiv w:val="1"/>
      <w:marLeft w:val="0"/>
      <w:marRight w:val="0"/>
      <w:marTop w:val="0"/>
      <w:marBottom w:val="0"/>
      <w:divBdr>
        <w:top w:val="none" w:sz="0" w:space="0" w:color="auto"/>
        <w:left w:val="none" w:sz="0" w:space="0" w:color="auto"/>
        <w:bottom w:val="none" w:sz="0" w:space="0" w:color="auto"/>
        <w:right w:val="none" w:sz="0" w:space="0" w:color="auto"/>
      </w:divBdr>
    </w:div>
    <w:div w:id="2146586234">
      <w:bodyDiv w:val="1"/>
      <w:marLeft w:val="0"/>
      <w:marRight w:val="0"/>
      <w:marTop w:val="0"/>
      <w:marBottom w:val="0"/>
      <w:divBdr>
        <w:top w:val="none" w:sz="0" w:space="0" w:color="auto"/>
        <w:left w:val="none" w:sz="0" w:space="0" w:color="auto"/>
        <w:bottom w:val="none" w:sz="0" w:space="0" w:color="auto"/>
        <w:right w:val="none" w:sz="0" w:space="0" w:color="auto"/>
      </w:divBdr>
    </w:div>
    <w:div w:id="2146653255">
      <w:bodyDiv w:val="1"/>
      <w:marLeft w:val="0"/>
      <w:marRight w:val="0"/>
      <w:marTop w:val="0"/>
      <w:marBottom w:val="0"/>
      <w:divBdr>
        <w:top w:val="none" w:sz="0" w:space="0" w:color="auto"/>
        <w:left w:val="none" w:sz="0" w:space="0" w:color="auto"/>
        <w:bottom w:val="none" w:sz="0" w:space="0" w:color="auto"/>
        <w:right w:val="none" w:sz="0" w:space="0" w:color="auto"/>
      </w:divBdr>
    </w:div>
    <w:div w:id="2146657844">
      <w:bodyDiv w:val="1"/>
      <w:marLeft w:val="0"/>
      <w:marRight w:val="0"/>
      <w:marTop w:val="0"/>
      <w:marBottom w:val="0"/>
      <w:divBdr>
        <w:top w:val="none" w:sz="0" w:space="0" w:color="auto"/>
        <w:left w:val="none" w:sz="0" w:space="0" w:color="auto"/>
        <w:bottom w:val="none" w:sz="0" w:space="0" w:color="auto"/>
        <w:right w:val="none" w:sz="0" w:space="0" w:color="auto"/>
      </w:divBdr>
    </w:div>
    <w:div w:id="2146895147">
      <w:bodyDiv w:val="1"/>
      <w:marLeft w:val="0"/>
      <w:marRight w:val="0"/>
      <w:marTop w:val="0"/>
      <w:marBottom w:val="0"/>
      <w:divBdr>
        <w:top w:val="none" w:sz="0" w:space="0" w:color="auto"/>
        <w:left w:val="none" w:sz="0" w:space="0" w:color="auto"/>
        <w:bottom w:val="none" w:sz="0" w:space="0" w:color="auto"/>
        <w:right w:val="none" w:sz="0" w:space="0" w:color="auto"/>
      </w:divBdr>
    </w:div>
    <w:div w:id="2146972221">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13147">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2988</TotalTime>
  <Pages>4</Pages>
  <Words>462</Words>
  <Characters>2638</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3094</CharactersWithSpaces>
  <SharedDoc>false</SharedDoc>
  <HLinks>
    <vt:vector size="6" baseType="variant">
      <vt:variant>
        <vt:i4>4784203</vt:i4>
      </vt:variant>
      <vt:variant>
        <vt:i4>0</vt:i4>
      </vt:variant>
      <vt:variant>
        <vt:i4>0</vt:i4>
      </vt:variant>
      <vt:variant>
        <vt:i4>5</vt:i4>
      </vt:variant>
      <vt:variant>
        <vt:lpwstr>https://mydisser.com/search.html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1PC</cp:lastModifiedBy>
  <cp:revision>494</cp:revision>
  <cp:lastPrinted>2024-05-12T14:21:00Z</cp:lastPrinted>
  <dcterms:created xsi:type="dcterms:W3CDTF">2024-05-12T14:37:00Z</dcterms:created>
  <dcterms:modified xsi:type="dcterms:W3CDTF">2024-05-16T14:16:00Z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