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D5" w:rsidRPr="005975C4" w:rsidRDefault="005975C4" w:rsidP="005975C4">
      <w:r w:rsidRPr="005975C4">
        <w:rPr>
          <w:rFonts w:ascii="Times New Roman" w:eastAsia="Arial Narrow" w:hAnsi="Times New Roman" w:cs="Times New Roman"/>
          <w:b/>
          <w:bCs/>
          <w:color w:val="000000"/>
          <w:kern w:val="0"/>
          <w:sz w:val="24"/>
          <w:lang w:val="uk-UA" w:eastAsia="uk-UA" w:bidi="uk-UA"/>
        </w:rPr>
        <w:t>Бондарєва Тетяна Павлівна</w:t>
      </w:r>
      <w:r w:rsidRPr="005975C4">
        <w:rPr>
          <w:rFonts w:ascii="Times New Roman" w:eastAsia="Arial Narrow" w:hAnsi="Times New Roman" w:cs="Times New Roman"/>
          <w:color w:val="000000"/>
          <w:kern w:val="0"/>
          <w:sz w:val="24"/>
          <w:lang w:val="uk-UA" w:eastAsia="uk-UA" w:bidi="uk-UA"/>
        </w:rPr>
        <w:t>, методист Вовчанського тех</w:t>
      </w:r>
      <w:r w:rsidRPr="005975C4">
        <w:rPr>
          <w:rFonts w:ascii="Times New Roman" w:eastAsia="Arial Narrow" w:hAnsi="Times New Roman" w:cs="Times New Roman"/>
          <w:color w:val="000000"/>
          <w:kern w:val="0"/>
          <w:sz w:val="24"/>
          <w:lang w:val="uk-UA" w:eastAsia="uk-UA" w:bidi="uk-UA"/>
        </w:rPr>
        <w:softHyphen/>
        <w:t>нікуму Харківського національного технічного університету сільського господарства імені Петра Василенка: «Структу</w:t>
      </w:r>
      <w:r w:rsidRPr="005975C4">
        <w:rPr>
          <w:rFonts w:ascii="Times New Roman" w:eastAsia="Arial Narrow" w:hAnsi="Times New Roman" w:cs="Times New Roman"/>
          <w:color w:val="000000"/>
          <w:kern w:val="0"/>
          <w:sz w:val="24"/>
          <w:lang w:val="uk-UA" w:eastAsia="uk-UA" w:bidi="uk-UA"/>
        </w:rPr>
        <w:softHyphen/>
        <w:t xml:space="preserve">ра художнього світу Миколи Хвильового: інтертекстуаль- ний аспект» (10.01.01 - українська література). Спецрада Д 64.053.03 у Харківському педагогічному університеті імені </w:t>
      </w:r>
      <w:r w:rsidRPr="005975C4">
        <w:rPr>
          <w:rFonts w:ascii="Times New Roman" w:eastAsia="Arial Narrow" w:hAnsi="Times New Roman" w:cs="Times New Roman"/>
          <w:color w:val="000000"/>
          <w:kern w:val="0"/>
          <w:sz w:val="24"/>
          <w:lang w:eastAsia="ru-RU" w:bidi="ru-RU"/>
        </w:rPr>
        <w:t xml:space="preserve">Г. </w:t>
      </w:r>
      <w:r w:rsidRPr="005975C4">
        <w:rPr>
          <w:rFonts w:ascii="Times New Roman" w:eastAsia="Arial Narrow" w:hAnsi="Times New Roman" w:cs="Times New Roman"/>
          <w:color w:val="000000"/>
          <w:kern w:val="0"/>
          <w:sz w:val="24"/>
          <w:lang w:val="uk-UA" w:eastAsia="uk-UA" w:bidi="uk-UA"/>
        </w:rPr>
        <w:t>С. Сковороди</w:t>
      </w:r>
    </w:p>
    <w:sectPr w:rsidR="007771D5" w:rsidRPr="005975C4"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0AC" w:rsidRDefault="000C30AC">
      <w:pPr>
        <w:spacing w:after="0" w:line="240" w:lineRule="auto"/>
      </w:pPr>
      <w:r>
        <w:separator/>
      </w:r>
    </w:p>
  </w:endnote>
  <w:endnote w:type="continuationSeparator" w:id="0">
    <w:p w:rsidR="000C30AC" w:rsidRDefault="000C3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AC" w:rsidRDefault="006B235C">
    <w:pPr>
      <w:rPr>
        <w:sz w:val="2"/>
        <w:szCs w:val="2"/>
      </w:rPr>
    </w:pPr>
    <w:r w:rsidRPr="006B235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C30AC" w:rsidRDefault="006B235C">
                <w:pPr>
                  <w:spacing w:line="240" w:lineRule="auto"/>
                </w:pPr>
                <w:fldSimple w:instr=" PAGE \* MERGEFORMAT ">
                  <w:r w:rsidR="000C30AC">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0AC" w:rsidRDefault="000C30AC"/>
    <w:p w:rsidR="000C30AC" w:rsidRDefault="000C30AC"/>
    <w:p w:rsidR="000C30AC" w:rsidRDefault="000C30AC"/>
    <w:p w:rsidR="000C30AC" w:rsidRDefault="000C30AC"/>
    <w:p w:rsidR="000C30AC" w:rsidRDefault="000C30AC"/>
    <w:p w:rsidR="000C30AC" w:rsidRDefault="000C30AC"/>
    <w:p w:rsidR="000C30AC" w:rsidRDefault="006B235C">
      <w:pPr>
        <w:rPr>
          <w:sz w:val="2"/>
          <w:szCs w:val="2"/>
        </w:rPr>
      </w:pPr>
      <w:r w:rsidRPr="006B235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C30AC" w:rsidRDefault="006B235C">
                  <w:pPr>
                    <w:spacing w:line="240" w:lineRule="auto"/>
                  </w:pPr>
                  <w:fldSimple w:instr=" PAGE \* MERGEFORMAT ">
                    <w:r w:rsidR="000C30AC" w:rsidRPr="00AA315B">
                      <w:rPr>
                        <w:rStyle w:val="afffff9"/>
                        <w:b w:val="0"/>
                        <w:bCs w:val="0"/>
                        <w:noProof/>
                      </w:rPr>
                      <w:t>14</w:t>
                    </w:r>
                  </w:fldSimple>
                </w:p>
              </w:txbxContent>
            </v:textbox>
            <w10:wrap anchorx="page" anchory="page"/>
          </v:shape>
        </w:pict>
      </w:r>
    </w:p>
    <w:p w:rsidR="000C30AC" w:rsidRDefault="000C30AC"/>
    <w:p w:rsidR="000C30AC" w:rsidRDefault="000C30AC"/>
    <w:p w:rsidR="000C30AC" w:rsidRDefault="006B235C">
      <w:pPr>
        <w:rPr>
          <w:sz w:val="2"/>
          <w:szCs w:val="2"/>
        </w:rPr>
      </w:pPr>
      <w:r w:rsidRPr="006B235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C30AC" w:rsidRDefault="000C30AC"/>
              </w:txbxContent>
            </v:textbox>
            <w10:wrap anchorx="page" anchory="page"/>
          </v:shape>
        </w:pict>
      </w:r>
    </w:p>
    <w:p w:rsidR="000C30AC" w:rsidRDefault="000C30AC"/>
    <w:p w:rsidR="000C30AC" w:rsidRDefault="000C30AC">
      <w:pPr>
        <w:rPr>
          <w:sz w:val="2"/>
          <w:szCs w:val="2"/>
        </w:rPr>
      </w:pPr>
    </w:p>
    <w:p w:rsidR="000C30AC" w:rsidRDefault="000C30AC"/>
    <w:p w:rsidR="000C30AC" w:rsidRDefault="000C30AC">
      <w:pPr>
        <w:spacing w:after="0" w:line="240" w:lineRule="auto"/>
      </w:pPr>
    </w:p>
  </w:footnote>
  <w:footnote w:type="continuationSeparator" w:id="0">
    <w:p w:rsidR="000C30AC" w:rsidRDefault="000C30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AC" w:rsidRDefault="000C30AC"/>
  <w:p w:rsidR="000C30AC" w:rsidRDefault="000C30AC">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AC" w:rsidRDefault="000C30AC"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4E0743"/>
    <w:multiLevelType w:val="hybridMultilevel"/>
    <w:tmpl w:val="88D85ED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43C0FF4"/>
    <w:multiLevelType w:val="multilevel"/>
    <w:tmpl w:val="60B68E3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7159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nsid w:val="0C0436F2"/>
    <w:multiLevelType w:val="singleLevel"/>
    <w:tmpl w:val="B582DCE8"/>
    <w:lvl w:ilvl="0">
      <w:start w:val="3"/>
      <w:numFmt w:val="bullet"/>
      <w:lvlText w:val="-"/>
      <w:lvlJc w:val="left"/>
      <w:pPr>
        <w:tabs>
          <w:tab w:val="num" w:pos="360"/>
        </w:tabs>
        <w:ind w:left="360" w:hanging="360"/>
      </w:pPr>
      <w:rPr>
        <w:rFonts w:hint="default"/>
      </w:rPr>
    </w:lvl>
  </w:abstractNum>
  <w:abstractNum w:abstractNumId="82">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3">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5A814A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8">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C21D1E"/>
    <w:multiLevelType w:val="hybridMultilevel"/>
    <w:tmpl w:val="899491E4"/>
    <w:lvl w:ilvl="0" w:tplc="04190005">
      <w:start w:val="1"/>
      <w:numFmt w:val="bullet"/>
      <w:lvlText w:val=""/>
      <w:lvlJc w:val="left"/>
      <w:pPr>
        <w:tabs>
          <w:tab w:val="num" w:pos="1428"/>
        </w:tabs>
        <w:ind w:left="1428" w:hanging="360"/>
      </w:pPr>
      <w:rPr>
        <w:rFonts w:ascii="Wingdings" w:hAnsi="Wingdings" w:cs="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C786A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2">
    <w:nsid w:val="220B2D58"/>
    <w:multiLevelType w:val="singleLevel"/>
    <w:tmpl w:val="A116590C"/>
    <w:lvl w:ilvl="0">
      <w:start w:val="1"/>
      <w:numFmt w:val="decimal"/>
      <w:lvlText w:val="%1."/>
      <w:lvlJc w:val="left"/>
      <w:pPr>
        <w:tabs>
          <w:tab w:val="num" w:pos="644"/>
        </w:tabs>
        <w:ind w:left="644" w:hanging="360"/>
      </w:pPr>
      <w:rPr>
        <w:rFonts w:hint="default"/>
      </w:rPr>
    </w:lvl>
  </w:abstractNum>
  <w:abstractNum w:abstractNumId="93">
    <w:nsid w:val="22D86E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4">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78F598E"/>
    <w:multiLevelType w:val="multilevel"/>
    <w:tmpl w:val="AF2CDA66"/>
    <w:lvl w:ilvl="0">
      <w:start w:val="1"/>
      <w:numFmt w:val="bullet"/>
      <w:lvlText w:val=""/>
      <w:lvlJc w:val="left"/>
      <w:pPr>
        <w:tabs>
          <w:tab w:val="num" w:pos="1428"/>
        </w:tabs>
        <w:ind w:left="1428"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6">
    <w:nsid w:val="27936E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7">
    <w:nsid w:val="2A123065"/>
    <w:multiLevelType w:val="hybridMultilevel"/>
    <w:tmpl w:val="B4B2A29C"/>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8">
    <w:nsid w:val="33B848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9">
    <w:nsid w:val="3B6A03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0">
    <w:nsid w:val="3D407C5B"/>
    <w:multiLevelType w:val="multilevel"/>
    <w:tmpl w:val="0C4E6234"/>
    <w:lvl w:ilvl="0">
      <w:start w:val="4"/>
      <w:numFmt w:val="decimal"/>
      <w:lvlText w:val="41.051.%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1505C3D"/>
    <w:multiLevelType w:val="singleLevel"/>
    <w:tmpl w:val="CA08434C"/>
    <w:lvl w:ilvl="0">
      <w:numFmt w:val="bullet"/>
      <w:lvlText w:val="-"/>
      <w:lvlJc w:val="left"/>
      <w:pPr>
        <w:tabs>
          <w:tab w:val="num" w:pos="360"/>
        </w:tabs>
        <w:ind w:left="360" w:hanging="360"/>
      </w:pPr>
      <w:rPr>
        <w:rFonts w:hint="default"/>
      </w:rPr>
    </w:lvl>
  </w:abstractNum>
  <w:abstractNum w:abstractNumId="103">
    <w:nsid w:val="44F47D22"/>
    <w:multiLevelType w:val="hybridMultilevel"/>
    <w:tmpl w:val="A01E286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4">
    <w:nsid w:val="44F5379D"/>
    <w:multiLevelType w:val="multilevel"/>
    <w:tmpl w:val="7D6276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5">
    <w:nsid w:val="49E357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6">
    <w:nsid w:val="4A5E3352"/>
    <w:multiLevelType w:val="singleLevel"/>
    <w:tmpl w:val="B582DCE8"/>
    <w:lvl w:ilvl="0">
      <w:start w:val="3"/>
      <w:numFmt w:val="bullet"/>
      <w:lvlText w:val="-"/>
      <w:lvlJc w:val="left"/>
      <w:pPr>
        <w:tabs>
          <w:tab w:val="num" w:pos="360"/>
        </w:tabs>
        <w:ind w:left="360" w:hanging="360"/>
      </w:pPr>
      <w:rPr>
        <w:rFonts w:hint="default"/>
      </w:rPr>
    </w:lvl>
  </w:abstractNum>
  <w:abstractNum w:abstractNumId="107">
    <w:nsid w:val="4C7C6C10"/>
    <w:multiLevelType w:val="hybridMultilevel"/>
    <w:tmpl w:val="EBB049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4DFD38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9">
    <w:nsid w:val="4E2E72B0"/>
    <w:multiLevelType w:val="multilevel"/>
    <w:tmpl w:val="1D2C887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0">
    <w:nsid w:val="4FF76E74"/>
    <w:multiLevelType w:val="singleLevel"/>
    <w:tmpl w:val="0419000F"/>
    <w:lvl w:ilvl="0">
      <w:start w:val="1"/>
      <w:numFmt w:val="decimal"/>
      <w:lvlText w:val="%1."/>
      <w:lvlJc w:val="left"/>
      <w:pPr>
        <w:tabs>
          <w:tab w:val="num" w:pos="360"/>
        </w:tabs>
        <w:ind w:left="360" w:hanging="360"/>
      </w:pPr>
    </w:lvl>
  </w:abstractNum>
  <w:abstractNum w:abstractNumId="111">
    <w:nsid w:val="56343F5E"/>
    <w:multiLevelType w:val="hybridMultilevel"/>
    <w:tmpl w:val="77BE52D4"/>
    <w:lvl w:ilvl="0" w:tplc="E63C39B8">
      <w:start w:val="3"/>
      <w:numFmt w:val="bullet"/>
      <w:lvlText w:val="-"/>
      <w:lvlJc w:val="left"/>
      <w:pPr>
        <w:ind w:left="1428" w:hanging="360"/>
      </w:pPr>
      <w:rPr>
        <w:rFonts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112">
    <w:nsid w:val="5D6244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3">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0FA26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5">
    <w:nsid w:val="6619119B"/>
    <w:multiLevelType w:val="hybridMultilevel"/>
    <w:tmpl w:val="43686AA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6">
    <w:nsid w:val="668D6F3E"/>
    <w:multiLevelType w:val="singleLevel"/>
    <w:tmpl w:val="B582DCE8"/>
    <w:lvl w:ilvl="0">
      <w:start w:val="3"/>
      <w:numFmt w:val="bullet"/>
      <w:lvlText w:val="-"/>
      <w:lvlJc w:val="left"/>
      <w:pPr>
        <w:tabs>
          <w:tab w:val="num" w:pos="360"/>
        </w:tabs>
        <w:ind w:left="360" w:hanging="360"/>
      </w:pPr>
      <w:rPr>
        <w:rFonts w:hint="default"/>
      </w:rPr>
    </w:lvl>
  </w:abstractNum>
  <w:abstractNum w:abstractNumId="117">
    <w:nsid w:val="68820E81"/>
    <w:multiLevelType w:val="singleLevel"/>
    <w:tmpl w:val="0419000F"/>
    <w:lvl w:ilvl="0">
      <w:start w:val="1"/>
      <w:numFmt w:val="decimal"/>
      <w:lvlText w:val="%1."/>
      <w:lvlJc w:val="left"/>
      <w:pPr>
        <w:tabs>
          <w:tab w:val="num" w:pos="360"/>
        </w:tabs>
        <w:ind w:left="360" w:hanging="360"/>
      </w:pPr>
    </w:lvl>
  </w:abstractNum>
  <w:abstractNum w:abstractNumId="118">
    <w:nsid w:val="6B4873E0"/>
    <w:multiLevelType w:val="singleLevel"/>
    <w:tmpl w:val="5AFCE968"/>
    <w:lvl w:ilvl="0">
      <w:numFmt w:val="bullet"/>
      <w:lvlText w:val="-"/>
      <w:lvlJc w:val="left"/>
      <w:pPr>
        <w:tabs>
          <w:tab w:val="num" w:pos="360"/>
        </w:tabs>
        <w:ind w:left="360" w:hanging="360"/>
      </w:pPr>
      <w:rPr>
        <w:rFonts w:hint="default"/>
      </w:rPr>
    </w:lvl>
  </w:abstractNum>
  <w:abstractNum w:abstractNumId="119">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3ED11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1">
    <w:nsid w:val="75EF27AF"/>
    <w:multiLevelType w:val="multilevel"/>
    <w:tmpl w:val="595A3F8C"/>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2">
    <w:nsid w:val="77177073"/>
    <w:multiLevelType w:val="multilevel"/>
    <w:tmpl w:val="90C8B5AE"/>
    <w:lvl w:ilvl="0">
      <w:start w:val="3"/>
      <w:numFmt w:val="decimal"/>
      <w:lvlText w:val=""/>
      <w:lvlJc w:val="left"/>
      <w:pPr>
        <w:tabs>
          <w:tab w:val="num" w:pos="360"/>
        </w:tabs>
        <w:ind w:left="360" w:hanging="360"/>
      </w:pPr>
      <w:rPr>
        <w:rFonts w:hint="default"/>
      </w:rPr>
    </w:lvl>
    <w:lvl w:ilvl="1">
      <w:start w:val="2"/>
      <w:numFmt w:val="decimal"/>
      <w:lvlText w:val="%1.%2"/>
      <w:lvlJc w:val="left"/>
      <w:pPr>
        <w:tabs>
          <w:tab w:val="num" w:pos="1410"/>
        </w:tabs>
        <w:ind w:left="1410" w:hanging="480"/>
      </w:pPr>
      <w:rPr>
        <w:rFonts w:hint="default"/>
      </w:rPr>
    </w:lvl>
    <w:lvl w:ilvl="2">
      <w:start w:val="1"/>
      <w:numFmt w:val="decimal"/>
      <w:lvlText w:val="%1.%2.%3"/>
      <w:lvlJc w:val="left"/>
      <w:pPr>
        <w:tabs>
          <w:tab w:val="num" w:pos="2580"/>
        </w:tabs>
        <w:ind w:left="2580" w:hanging="720"/>
      </w:pPr>
      <w:rPr>
        <w:rFonts w:hint="default"/>
      </w:rPr>
    </w:lvl>
    <w:lvl w:ilvl="3">
      <w:start w:val="1"/>
      <w:numFmt w:val="decimal"/>
      <w:lvlText w:val="%1.%2.%3.%4"/>
      <w:lvlJc w:val="left"/>
      <w:pPr>
        <w:tabs>
          <w:tab w:val="num" w:pos="3870"/>
        </w:tabs>
        <w:ind w:left="3870" w:hanging="1080"/>
      </w:pPr>
      <w:rPr>
        <w:rFonts w:hint="default"/>
      </w:rPr>
    </w:lvl>
    <w:lvl w:ilvl="4">
      <w:start w:val="1"/>
      <w:numFmt w:val="decimal"/>
      <w:lvlText w:val="%1.%2.%3.%4.%5"/>
      <w:lvlJc w:val="left"/>
      <w:pPr>
        <w:tabs>
          <w:tab w:val="num" w:pos="4800"/>
        </w:tabs>
        <w:ind w:left="4800" w:hanging="1080"/>
      </w:pPr>
      <w:rPr>
        <w:rFonts w:hint="default"/>
      </w:rPr>
    </w:lvl>
    <w:lvl w:ilvl="5">
      <w:start w:val="1"/>
      <w:numFmt w:val="decimal"/>
      <w:lvlText w:val="%1.%2.%3.%4.%5.%6"/>
      <w:lvlJc w:val="left"/>
      <w:pPr>
        <w:tabs>
          <w:tab w:val="num" w:pos="6090"/>
        </w:tabs>
        <w:ind w:left="6090" w:hanging="1440"/>
      </w:pPr>
      <w:rPr>
        <w:rFonts w:hint="default"/>
      </w:rPr>
    </w:lvl>
    <w:lvl w:ilvl="6">
      <w:start w:val="1"/>
      <w:numFmt w:val="decimal"/>
      <w:lvlText w:val="%1.%2.%3.%4.%5.%6.%7"/>
      <w:lvlJc w:val="left"/>
      <w:pPr>
        <w:tabs>
          <w:tab w:val="num" w:pos="7020"/>
        </w:tabs>
        <w:ind w:left="7020" w:hanging="1440"/>
      </w:pPr>
      <w:rPr>
        <w:rFonts w:hint="default"/>
      </w:rPr>
    </w:lvl>
    <w:lvl w:ilvl="7">
      <w:start w:val="1"/>
      <w:numFmt w:val="decimal"/>
      <w:lvlText w:val="%1.%2.%3.%4.%5.%6.%7.%8"/>
      <w:lvlJc w:val="left"/>
      <w:pPr>
        <w:tabs>
          <w:tab w:val="num" w:pos="8310"/>
        </w:tabs>
        <w:ind w:left="8310" w:hanging="1800"/>
      </w:pPr>
      <w:rPr>
        <w:rFonts w:hint="default"/>
      </w:rPr>
    </w:lvl>
    <w:lvl w:ilvl="8">
      <w:start w:val="1"/>
      <w:numFmt w:val="decimal"/>
      <w:lvlText w:val="%1.%2.%3.%4.%5.%6.%7.%8.%9"/>
      <w:lvlJc w:val="left"/>
      <w:pPr>
        <w:tabs>
          <w:tab w:val="num" w:pos="9600"/>
        </w:tabs>
        <w:ind w:left="9600" w:hanging="2160"/>
      </w:pPr>
      <w:rPr>
        <w:rFonts w:hint="default"/>
      </w:rPr>
    </w:lvl>
  </w:abstractNum>
  <w:abstractNum w:abstractNumId="123">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86C0D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5">
    <w:nsid w:val="7B5C45BE"/>
    <w:multiLevelType w:val="hybridMultilevel"/>
    <w:tmpl w:val="9EC0D508"/>
    <w:lvl w:ilvl="0" w:tplc="0422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6">
    <w:nsid w:val="7B8F77C1"/>
    <w:multiLevelType w:val="singleLevel"/>
    <w:tmpl w:val="13F28A4C"/>
    <w:lvl w:ilvl="0">
      <w:start w:val="1"/>
      <w:numFmt w:val="decimal"/>
      <w:lvlText w:val="%1)"/>
      <w:lvlJc w:val="left"/>
      <w:pPr>
        <w:tabs>
          <w:tab w:val="num" w:pos="900"/>
        </w:tabs>
        <w:ind w:left="900" w:hanging="360"/>
      </w:pPr>
      <w:rPr>
        <w:rFonts w:hint="default"/>
      </w:rPr>
    </w:lvl>
  </w:abstractNum>
  <w:abstractNum w:abstractNumId="127">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C201905"/>
    <w:multiLevelType w:val="singleLevel"/>
    <w:tmpl w:val="B582DCE8"/>
    <w:lvl w:ilvl="0">
      <w:numFmt w:val="bullet"/>
      <w:lvlText w:val="-"/>
      <w:lvlJc w:val="left"/>
      <w:pPr>
        <w:tabs>
          <w:tab w:val="num" w:pos="360"/>
        </w:tabs>
        <w:ind w:left="360" w:hanging="360"/>
      </w:pPr>
      <w:rPr>
        <w:rFonts w:hint="default"/>
      </w:rPr>
    </w:lvl>
  </w:abstractNum>
  <w:abstractNum w:abstractNumId="129">
    <w:nsid w:val="7C7615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0">
    <w:nsid w:val="7CE76BA3"/>
    <w:multiLevelType w:val="hybridMultilevel"/>
    <w:tmpl w:val="2F44B7E4"/>
    <w:lvl w:ilvl="0" w:tplc="C3D8B40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7D8D6C07"/>
    <w:multiLevelType w:val="multilevel"/>
    <w:tmpl w:val="2EA25FA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2">
    <w:nsid w:val="7DFC6DB3"/>
    <w:multiLevelType w:val="hybridMultilevel"/>
    <w:tmpl w:val="A894CFE6"/>
    <w:lvl w:ilvl="0" w:tplc="39442D1A">
      <w:start w:val="1"/>
      <w:numFmt w:val="decimal"/>
      <w:lvlText w:val="%1)"/>
      <w:lvlJc w:val="left"/>
      <w:pPr>
        <w:ind w:left="1429" w:hanging="360"/>
      </w:pPr>
      <w:rPr>
        <w:color w:val="auto"/>
      </w:r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33">
    <w:nsid w:val="7FC200F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2"/>
  </w:num>
  <w:num w:numId="7">
    <w:abstractNumId w:val="118"/>
  </w:num>
  <w:num w:numId="8">
    <w:abstractNumId w:val="129"/>
  </w:num>
  <w:num w:numId="9">
    <w:abstractNumId w:val="117"/>
  </w:num>
  <w:num w:numId="10">
    <w:abstractNumId w:val="105"/>
  </w:num>
  <w:num w:numId="11">
    <w:abstractNumId w:val="93"/>
  </w:num>
  <w:num w:numId="12">
    <w:abstractNumId w:val="91"/>
  </w:num>
  <w:num w:numId="13">
    <w:abstractNumId w:val="98"/>
  </w:num>
  <w:num w:numId="14">
    <w:abstractNumId w:val="112"/>
  </w:num>
  <w:num w:numId="15">
    <w:abstractNumId w:val="108"/>
  </w:num>
  <w:num w:numId="16">
    <w:abstractNumId w:val="79"/>
  </w:num>
  <w:num w:numId="17">
    <w:abstractNumId w:val="96"/>
  </w:num>
  <w:num w:numId="18">
    <w:abstractNumId w:val="133"/>
  </w:num>
  <w:num w:numId="19">
    <w:abstractNumId w:val="99"/>
  </w:num>
  <w:num w:numId="20">
    <w:abstractNumId w:val="124"/>
  </w:num>
  <w:num w:numId="21">
    <w:abstractNumId w:val="114"/>
  </w:num>
  <w:num w:numId="22">
    <w:abstractNumId w:val="120"/>
  </w:num>
  <w:num w:numId="23">
    <w:abstractNumId w:val="102"/>
  </w:num>
  <w:num w:numId="24">
    <w:abstractNumId w:val="95"/>
  </w:num>
  <w:num w:numId="25">
    <w:abstractNumId w:val="110"/>
  </w:num>
  <w:num w:numId="26">
    <w:abstractNumId w:val="92"/>
  </w:num>
  <w:num w:numId="27">
    <w:abstractNumId w:val="87"/>
  </w:num>
  <w:num w:numId="28">
    <w:abstractNumId w:val="104"/>
  </w:num>
  <w:num w:numId="29">
    <w:abstractNumId w:val="116"/>
  </w:num>
  <w:num w:numId="30">
    <w:abstractNumId w:val="128"/>
  </w:num>
  <w:num w:numId="31">
    <w:abstractNumId w:val="81"/>
  </w:num>
  <w:num w:numId="32">
    <w:abstractNumId w:val="106"/>
  </w:num>
  <w:num w:numId="33">
    <w:abstractNumId w:val="131"/>
  </w:num>
  <w:num w:numId="34">
    <w:abstractNumId w:val="109"/>
  </w:num>
  <w:num w:numId="35">
    <w:abstractNumId w:val="121"/>
  </w:num>
  <w:num w:numId="36">
    <w:abstractNumId w:val="115"/>
  </w:num>
  <w:num w:numId="37">
    <w:abstractNumId w:val="126"/>
  </w:num>
  <w:num w:numId="38">
    <w:abstractNumId w:val="75"/>
  </w:num>
  <w:num w:numId="39">
    <w:abstractNumId w:val="89"/>
  </w:num>
  <w:num w:numId="40">
    <w:abstractNumId w:val="111"/>
  </w:num>
  <w:num w:numId="41">
    <w:abstractNumId w:val="132"/>
  </w:num>
  <w:num w:numId="42">
    <w:abstractNumId w:val="125"/>
  </w:num>
  <w:num w:numId="43">
    <w:abstractNumId w:val="103"/>
  </w:num>
  <w:num w:numId="44">
    <w:abstractNumId w:val="97"/>
  </w:num>
  <w:num w:numId="45">
    <w:abstractNumId w:val="73"/>
  </w:num>
  <w:num w:numId="46">
    <w:abstractNumId w:val="130"/>
  </w:num>
  <w:num w:numId="4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04"/>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86"/>
    <w:rsid w:val="00206F8A"/>
    <w:rsid w:val="002070F6"/>
    <w:rsid w:val="002071B8"/>
    <w:rsid w:val="0020726D"/>
    <w:rsid w:val="0020735B"/>
    <w:rsid w:val="002073E8"/>
    <w:rsid w:val="0020742C"/>
    <w:rsid w:val="0020744F"/>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CD7"/>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64"/>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55"/>
    <w:rsid w:val="0059777F"/>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73E"/>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A4C"/>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381"/>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4E"/>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2A8"/>
    <w:rsid w:val="00C873AE"/>
    <w:rsid w:val="00C87456"/>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84"/>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48"/>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97E"/>
    <w:rsid w:val="00E409FB"/>
    <w:rsid w:val="00E40BC1"/>
    <w:rsid w:val="00E40CA5"/>
    <w:rsid w:val="00E40CC5"/>
    <w:rsid w:val="00E40D0C"/>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80A96-7692-450A-85AA-4BB77BC2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52</Words>
  <Characters>303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70</cp:revision>
  <cp:lastPrinted>2009-02-06T05:36:00Z</cp:lastPrinted>
  <dcterms:created xsi:type="dcterms:W3CDTF">2020-04-18T18:06:00Z</dcterms:created>
  <dcterms:modified xsi:type="dcterms:W3CDTF">2020-04-20T09:31:00Z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