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E74C" w14:textId="6BC5D141" w:rsidR="00015BF8" w:rsidRDefault="00935F69" w:rsidP="00935F69">
      <w:r w:rsidRPr="00935F69">
        <w:rPr>
          <w:rFonts w:hint="eastAsia"/>
        </w:rPr>
        <w:t>Свищева</w:t>
      </w:r>
      <w:r w:rsidRPr="00935F69">
        <w:t xml:space="preserve"> </w:t>
      </w:r>
      <w:r w:rsidRPr="00935F69">
        <w:rPr>
          <w:rFonts w:hint="eastAsia"/>
        </w:rPr>
        <w:t>Екатерина</w:t>
      </w:r>
      <w:r w:rsidRPr="00935F69">
        <w:t xml:space="preserve"> </w:t>
      </w:r>
      <w:r w:rsidRPr="00935F69">
        <w:rPr>
          <w:rFonts w:hint="eastAsia"/>
        </w:rPr>
        <w:t>Игоревна</w:t>
      </w:r>
      <w:r>
        <w:t xml:space="preserve"> </w:t>
      </w:r>
      <w:r w:rsidRPr="00935F69">
        <w:rPr>
          <w:rFonts w:hint="eastAsia"/>
        </w:rPr>
        <w:t>Коммерческое</w:t>
      </w:r>
      <w:r w:rsidRPr="00935F69">
        <w:t xml:space="preserve"> </w:t>
      </w:r>
      <w:r w:rsidRPr="00935F69">
        <w:rPr>
          <w:rFonts w:hint="eastAsia"/>
        </w:rPr>
        <w:t>обозначение</w:t>
      </w:r>
      <w:r w:rsidRPr="00935F69">
        <w:t xml:space="preserve"> </w:t>
      </w:r>
      <w:r w:rsidRPr="00935F69">
        <w:rPr>
          <w:rFonts w:hint="eastAsia"/>
        </w:rPr>
        <w:t>как</w:t>
      </w:r>
      <w:r w:rsidRPr="00935F69">
        <w:t xml:space="preserve"> </w:t>
      </w:r>
      <w:r w:rsidRPr="00935F69">
        <w:rPr>
          <w:rFonts w:hint="eastAsia"/>
        </w:rPr>
        <w:t>средство</w:t>
      </w:r>
      <w:r w:rsidRPr="00935F69">
        <w:t xml:space="preserve"> </w:t>
      </w:r>
      <w:r w:rsidRPr="00935F69">
        <w:rPr>
          <w:rFonts w:hint="eastAsia"/>
        </w:rPr>
        <w:t>индивидуализации</w:t>
      </w:r>
      <w:r w:rsidRPr="00935F69">
        <w:t xml:space="preserve"> </w:t>
      </w:r>
      <w:r w:rsidRPr="00935F69">
        <w:rPr>
          <w:rFonts w:hint="eastAsia"/>
        </w:rPr>
        <w:t>в</w:t>
      </w:r>
      <w:r w:rsidRPr="00935F69">
        <w:t xml:space="preserve"> </w:t>
      </w:r>
      <w:r w:rsidRPr="00935F69">
        <w:rPr>
          <w:rFonts w:hint="eastAsia"/>
        </w:rPr>
        <w:t>гражданском</w:t>
      </w:r>
      <w:r w:rsidRPr="00935F69">
        <w:t xml:space="preserve"> </w:t>
      </w:r>
      <w:r w:rsidRPr="00935F69">
        <w:rPr>
          <w:rFonts w:hint="eastAsia"/>
        </w:rPr>
        <w:t>праве</w:t>
      </w:r>
      <w:r w:rsidRPr="00935F69">
        <w:t xml:space="preserve"> </w:t>
      </w:r>
      <w:r w:rsidRPr="00935F69">
        <w:rPr>
          <w:rFonts w:hint="eastAsia"/>
        </w:rPr>
        <w:t>Российской</w:t>
      </w:r>
      <w:r w:rsidRPr="00935F69">
        <w:t xml:space="preserve"> </w:t>
      </w:r>
      <w:r w:rsidRPr="00935F69">
        <w:rPr>
          <w:rFonts w:hint="eastAsia"/>
        </w:rPr>
        <w:t>Федерации</w:t>
      </w:r>
    </w:p>
    <w:p w14:paraId="5138B3D3" w14:textId="77777777" w:rsidR="00935F69" w:rsidRDefault="00935F69" w:rsidP="00935F69">
      <w:r>
        <w:rPr>
          <w:rFonts w:hint="eastAsia"/>
        </w:rPr>
        <w:t>ОГЛАВЛЕНИЕ</w:t>
      </w:r>
      <w:r>
        <w:t xml:space="preserve"> </w:t>
      </w:r>
      <w:r>
        <w:rPr>
          <w:rFonts w:hint="eastAsia"/>
        </w:rPr>
        <w:t>ДИССЕРТАЦИИ</w:t>
      </w:r>
    </w:p>
    <w:p w14:paraId="075797EC" w14:textId="77777777" w:rsidR="00935F69" w:rsidRDefault="00935F69" w:rsidP="00935F69">
      <w:r>
        <w:rPr>
          <w:rFonts w:hint="eastAsia"/>
        </w:rPr>
        <w:t>кандидат</w:t>
      </w:r>
      <w:r>
        <w:t xml:space="preserve"> </w:t>
      </w:r>
      <w:r>
        <w:rPr>
          <w:rFonts w:hint="eastAsia"/>
        </w:rPr>
        <w:t>наук</w:t>
      </w:r>
      <w:r>
        <w:t xml:space="preserve"> </w:t>
      </w:r>
      <w:r>
        <w:rPr>
          <w:rFonts w:hint="eastAsia"/>
        </w:rPr>
        <w:t>Свищева</w:t>
      </w:r>
      <w:r>
        <w:t xml:space="preserve"> </w:t>
      </w:r>
      <w:r>
        <w:rPr>
          <w:rFonts w:hint="eastAsia"/>
        </w:rPr>
        <w:t>Екатерина</w:t>
      </w:r>
      <w:r>
        <w:t xml:space="preserve"> </w:t>
      </w:r>
      <w:r>
        <w:rPr>
          <w:rFonts w:hint="eastAsia"/>
        </w:rPr>
        <w:t>Игоревна</w:t>
      </w:r>
    </w:p>
    <w:p w14:paraId="466BEC49" w14:textId="77777777" w:rsidR="00935F69" w:rsidRDefault="00935F69" w:rsidP="00935F69">
      <w:r>
        <w:rPr>
          <w:rFonts w:hint="eastAsia"/>
        </w:rPr>
        <w:t>Введение</w:t>
      </w:r>
    </w:p>
    <w:p w14:paraId="35548529" w14:textId="77777777" w:rsidR="00935F69" w:rsidRDefault="00935F69" w:rsidP="00935F69"/>
    <w:p w14:paraId="06854B2B" w14:textId="77777777" w:rsidR="00935F69" w:rsidRDefault="00935F69" w:rsidP="00935F69">
      <w:r>
        <w:rPr>
          <w:rFonts w:hint="eastAsia"/>
        </w:rPr>
        <w:t>Глава</w:t>
      </w:r>
      <w:r>
        <w:t xml:space="preserve"> 1 </w:t>
      </w:r>
      <w:r>
        <w:rPr>
          <w:rFonts w:hint="eastAsia"/>
        </w:rPr>
        <w:t>Понятие</w:t>
      </w:r>
      <w:r>
        <w:t xml:space="preserve"> </w:t>
      </w:r>
      <w:r>
        <w:rPr>
          <w:rFonts w:hint="eastAsia"/>
        </w:rPr>
        <w:t>и</w:t>
      </w:r>
      <w:r>
        <w:t xml:space="preserve"> </w:t>
      </w:r>
      <w:r>
        <w:rPr>
          <w:rFonts w:hint="eastAsia"/>
        </w:rPr>
        <w:t>правовая</w:t>
      </w:r>
      <w:r>
        <w:t xml:space="preserve"> </w:t>
      </w:r>
      <w:r>
        <w:rPr>
          <w:rFonts w:hint="eastAsia"/>
        </w:rPr>
        <w:t>природа</w:t>
      </w:r>
      <w:r>
        <w:t xml:space="preserve"> </w:t>
      </w:r>
      <w:r>
        <w:rPr>
          <w:rFonts w:hint="eastAsia"/>
        </w:rPr>
        <w:t>коммерческого</w:t>
      </w:r>
      <w:r>
        <w:t xml:space="preserve"> </w:t>
      </w:r>
      <w:r>
        <w:rPr>
          <w:rFonts w:hint="eastAsia"/>
        </w:rPr>
        <w:t>обозначения</w:t>
      </w:r>
      <w:r>
        <w:t xml:space="preserve"> </w:t>
      </w:r>
      <w:r>
        <w:rPr>
          <w:rFonts w:hint="eastAsia"/>
        </w:rPr>
        <w:t>как</w:t>
      </w:r>
      <w:r>
        <w:t xml:space="preserve"> </w:t>
      </w:r>
      <w:r>
        <w:rPr>
          <w:rFonts w:hint="eastAsia"/>
        </w:rPr>
        <w:t>объекта</w:t>
      </w:r>
      <w:r>
        <w:t xml:space="preserve"> </w:t>
      </w:r>
      <w:r>
        <w:rPr>
          <w:rFonts w:hint="eastAsia"/>
        </w:rPr>
        <w:t>интеллектуальных</w:t>
      </w:r>
      <w:r>
        <w:t xml:space="preserve"> </w:t>
      </w:r>
      <w:r>
        <w:rPr>
          <w:rFonts w:hint="eastAsia"/>
        </w:rPr>
        <w:t>прав</w:t>
      </w:r>
    </w:p>
    <w:p w14:paraId="42A158DC" w14:textId="77777777" w:rsidR="00935F69" w:rsidRDefault="00935F69" w:rsidP="00935F69"/>
    <w:p w14:paraId="42DAB827" w14:textId="77777777" w:rsidR="00935F69" w:rsidRDefault="00935F69" w:rsidP="00935F69">
      <w:r>
        <w:t xml:space="preserve">1.1 </w:t>
      </w:r>
      <w:r>
        <w:rPr>
          <w:rFonts w:hint="eastAsia"/>
        </w:rPr>
        <w:t>История</w:t>
      </w:r>
      <w:r>
        <w:t xml:space="preserve"> </w:t>
      </w:r>
      <w:r>
        <w:rPr>
          <w:rFonts w:hint="eastAsia"/>
        </w:rPr>
        <w:t>возникновения</w:t>
      </w:r>
      <w:r>
        <w:t xml:space="preserve"> </w:t>
      </w:r>
      <w:r>
        <w:rPr>
          <w:rFonts w:hint="eastAsia"/>
        </w:rPr>
        <w:t>коммерческого</w:t>
      </w:r>
      <w:r>
        <w:t xml:space="preserve"> </w:t>
      </w:r>
      <w:r>
        <w:rPr>
          <w:rFonts w:hint="eastAsia"/>
        </w:rPr>
        <w:t>обозначения</w:t>
      </w:r>
      <w:r>
        <w:t xml:space="preserve"> </w:t>
      </w:r>
      <w:r>
        <w:rPr>
          <w:rFonts w:hint="eastAsia"/>
        </w:rPr>
        <w:t>как</w:t>
      </w:r>
      <w:r>
        <w:t xml:space="preserve"> </w:t>
      </w:r>
      <w:r>
        <w:rPr>
          <w:rFonts w:hint="eastAsia"/>
        </w:rPr>
        <w:t>средства</w:t>
      </w:r>
      <w:r>
        <w:t xml:space="preserve"> </w:t>
      </w:r>
      <w:r>
        <w:rPr>
          <w:rFonts w:hint="eastAsia"/>
        </w:rPr>
        <w:t>индивидуализации</w:t>
      </w:r>
      <w:r>
        <w:t xml:space="preserve"> </w:t>
      </w:r>
      <w:r>
        <w:rPr>
          <w:rFonts w:hint="eastAsia"/>
        </w:rPr>
        <w:t>в</w:t>
      </w:r>
      <w:r>
        <w:t xml:space="preserve"> </w:t>
      </w:r>
      <w:r>
        <w:rPr>
          <w:rFonts w:hint="eastAsia"/>
        </w:rPr>
        <w:t>России</w:t>
      </w:r>
      <w:r>
        <w:t xml:space="preserve"> </w:t>
      </w:r>
      <w:r>
        <w:rPr>
          <w:rFonts w:hint="eastAsia"/>
        </w:rPr>
        <w:t>и</w:t>
      </w:r>
      <w:r>
        <w:t xml:space="preserve"> </w:t>
      </w:r>
      <w:r>
        <w:rPr>
          <w:rFonts w:hint="eastAsia"/>
        </w:rPr>
        <w:t>развитие</w:t>
      </w:r>
      <w:r>
        <w:t xml:space="preserve"> </w:t>
      </w:r>
      <w:r>
        <w:rPr>
          <w:rFonts w:hint="eastAsia"/>
        </w:rPr>
        <w:t>института</w:t>
      </w:r>
      <w:r>
        <w:t xml:space="preserve"> </w:t>
      </w:r>
      <w:r>
        <w:rPr>
          <w:rFonts w:hint="eastAsia"/>
        </w:rPr>
        <w:t>прав</w:t>
      </w:r>
      <w:r>
        <w:t xml:space="preserve"> </w:t>
      </w:r>
      <w:r>
        <w:rPr>
          <w:rFonts w:hint="eastAsia"/>
        </w:rPr>
        <w:t>на</w:t>
      </w:r>
      <w:r>
        <w:t xml:space="preserve"> </w:t>
      </w:r>
      <w:r>
        <w:rPr>
          <w:rFonts w:hint="eastAsia"/>
        </w:rPr>
        <w:t>него</w:t>
      </w:r>
    </w:p>
    <w:p w14:paraId="5BD78DE7" w14:textId="77777777" w:rsidR="00935F69" w:rsidRDefault="00935F69" w:rsidP="00935F69"/>
    <w:p w14:paraId="776BB9AC" w14:textId="77777777" w:rsidR="00935F69" w:rsidRDefault="00935F69" w:rsidP="00935F69">
      <w:r>
        <w:t xml:space="preserve">1.2 </w:t>
      </w:r>
      <w:r>
        <w:rPr>
          <w:rFonts w:hint="eastAsia"/>
        </w:rPr>
        <w:t>Понятие</w:t>
      </w:r>
      <w:r>
        <w:t xml:space="preserve"> </w:t>
      </w:r>
      <w:r>
        <w:rPr>
          <w:rFonts w:hint="eastAsia"/>
        </w:rPr>
        <w:t>и</w:t>
      </w:r>
      <w:r>
        <w:t xml:space="preserve"> </w:t>
      </w:r>
      <w:r>
        <w:rPr>
          <w:rFonts w:hint="eastAsia"/>
        </w:rPr>
        <w:t>признаки</w:t>
      </w:r>
      <w:r>
        <w:t xml:space="preserve"> </w:t>
      </w:r>
      <w:r>
        <w:rPr>
          <w:rFonts w:hint="eastAsia"/>
        </w:rPr>
        <w:t>коммерческого</w:t>
      </w:r>
      <w:r>
        <w:t xml:space="preserve"> </w:t>
      </w:r>
      <w:r>
        <w:rPr>
          <w:rFonts w:hint="eastAsia"/>
        </w:rPr>
        <w:t>обозначения</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и</w:t>
      </w:r>
      <w:r>
        <w:t xml:space="preserve"> </w:t>
      </w:r>
      <w:r>
        <w:rPr>
          <w:rFonts w:hint="eastAsia"/>
        </w:rPr>
        <w:t>зарубежных</w:t>
      </w:r>
      <w:r>
        <w:t xml:space="preserve"> </w:t>
      </w:r>
      <w:r>
        <w:rPr>
          <w:rFonts w:hint="eastAsia"/>
        </w:rPr>
        <w:t>странах</w:t>
      </w:r>
    </w:p>
    <w:p w14:paraId="7ABEE4C1" w14:textId="77777777" w:rsidR="00935F69" w:rsidRDefault="00935F69" w:rsidP="00935F69"/>
    <w:p w14:paraId="085AC843" w14:textId="77777777" w:rsidR="00935F69" w:rsidRDefault="00935F69" w:rsidP="00935F69">
      <w:r>
        <w:t xml:space="preserve">1.3 </w:t>
      </w:r>
      <w:r>
        <w:rPr>
          <w:rFonts w:hint="eastAsia"/>
        </w:rPr>
        <w:t>Место</w:t>
      </w:r>
      <w:r>
        <w:t xml:space="preserve"> </w:t>
      </w:r>
      <w:r>
        <w:rPr>
          <w:rFonts w:hint="eastAsia"/>
        </w:rPr>
        <w:t>коммерческого</w:t>
      </w:r>
      <w:r>
        <w:t xml:space="preserve"> </w:t>
      </w:r>
      <w:r>
        <w:rPr>
          <w:rFonts w:hint="eastAsia"/>
        </w:rPr>
        <w:t>обозначения</w:t>
      </w:r>
      <w:r>
        <w:t xml:space="preserve"> </w:t>
      </w:r>
      <w:r>
        <w:rPr>
          <w:rFonts w:hint="eastAsia"/>
        </w:rPr>
        <w:t>в</w:t>
      </w:r>
      <w:r>
        <w:t xml:space="preserve"> </w:t>
      </w:r>
      <w:r>
        <w:rPr>
          <w:rFonts w:hint="eastAsia"/>
        </w:rPr>
        <w:t>системе</w:t>
      </w:r>
      <w:r>
        <w:t xml:space="preserve"> </w:t>
      </w:r>
      <w:r>
        <w:rPr>
          <w:rFonts w:hint="eastAsia"/>
        </w:rPr>
        <w:t>средств</w:t>
      </w:r>
      <w:r>
        <w:t xml:space="preserve"> </w:t>
      </w:r>
      <w:r>
        <w:rPr>
          <w:rFonts w:hint="eastAsia"/>
        </w:rPr>
        <w:t>индивидуализации</w:t>
      </w:r>
      <w:r>
        <w:t xml:space="preserve"> </w:t>
      </w:r>
      <w:r>
        <w:rPr>
          <w:rFonts w:hint="eastAsia"/>
        </w:rPr>
        <w:t>юридических</w:t>
      </w:r>
      <w:r>
        <w:t xml:space="preserve"> </w:t>
      </w:r>
      <w:r>
        <w:rPr>
          <w:rFonts w:hint="eastAsia"/>
        </w:rPr>
        <w:t>лиц</w:t>
      </w:r>
      <w:r>
        <w:t xml:space="preserve">, </w:t>
      </w:r>
      <w:r>
        <w:rPr>
          <w:rFonts w:hint="eastAsia"/>
        </w:rPr>
        <w:t>товаров</w:t>
      </w:r>
      <w:r>
        <w:t xml:space="preserve">, </w:t>
      </w:r>
      <w:r>
        <w:rPr>
          <w:rFonts w:hint="eastAsia"/>
        </w:rPr>
        <w:t>работ</w:t>
      </w:r>
      <w:r>
        <w:t xml:space="preserve">, </w:t>
      </w:r>
      <w:r>
        <w:rPr>
          <w:rFonts w:hint="eastAsia"/>
        </w:rPr>
        <w:t>услуг</w:t>
      </w:r>
      <w:r>
        <w:t xml:space="preserve"> </w:t>
      </w:r>
      <w:r>
        <w:rPr>
          <w:rFonts w:hint="eastAsia"/>
        </w:rPr>
        <w:t>и</w:t>
      </w:r>
      <w:r>
        <w:t xml:space="preserve"> </w:t>
      </w:r>
      <w:r>
        <w:rPr>
          <w:rFonts w:hint="eastAsia"/>
        </w:rPr>
        <w:t>предприятий</w:t>
      </w:r>
    </w:p>
    <w:p w14:paraId="1DC16777" w14:textId="77777777" w:rsidR="00935F69" w:rsidRDefault="00935F69" w:rsidP="00935F69"/>
    <w:p w14:paraId="1FAB11C1" w14:textId="77777777" w:rsidR="00935F69" w:rsidRDefault="00935F69" w:rsidP="00935F69">
      <w:r>
        <w:rPr>
          <w:rFonts w:hint="eastAsia"/>
        </w:rPr>
        <w:t>Глава</w:t>
      </w:r>
      <w:r>
        <w:t xml:space="preserve"> 2 </w:t>
      </w:r>
      <w:r>
        <w:rPr>
          <w:rFonts w:hint="eastAsia"/>
        </w:rPr>
        <w:t>Совершенствование</w:t>
      </w:r>
      <w:r>
        <w:t xml:space="preserve"> </w:t>
      </w:r>
      <w:r>
        <w:rPr>
          <w:rFonts w:hint="eastAsia"/>
        </w:rPr>
        <w:t>законодательного</w:t>
      </w:r>
      <w:r>
        <w:t xml:space="preserve"> </w:t>
      </w:r>
      <w:r>
        <w:rPr>
          <w:rFonts w:hint="eastAsia"/>
        </w:rPr>
        <w:t>регулирования</w:t>
      </w:r>
      <w:r>
        <w:t xml:space="preserve"> </w:t>
      </w:r>
      <w:r>
        <w:rPr>
          <w:rFonts w:hint="eastAsia"/>
        </w:rPr>
        <w:t>прав</w:t>
      </w:r>
      <w:r>
        <w:t xml:space="preserve"> </w:t>
      </w:r>
      <w:r>
        <w:rPr>
          <w:rFonts w:hint="eastAsia"/>
        </w:rPr>
        <w:t>на</w:t>
      </w:r>
      <w:r>
        <w:t xml:space="preserve"> </w:t>
      </w:r>
      <w:r>
        <w:rPr>
          <w:rFonts w:hint="eastAsia"/>
        </w:rPr>
        <w:t>коммерческое</w:t>
      </w:r>
      <w:r>
        <w:t xml:space="preserve"> </w:t>
      </w:r>
      <w:r>
        <w:rPr>
          <w:rFonts w:hint="eastAsia"/>
        </w:rPr>
        <w:t>обозначение</w:t>
      </w:r>
      <w:r>
        <w:t xml:space="preserve"> </w:t>
      </w:r>
      <w:r>
        <w:rPr>
          <w:rFonts w:hint="eastAsia"/>
        </w:rPr>
        <w:t>в</w:t>
      </w:r>
      <w:r>
        <w:t xml:space="preserve"> </w:t>
      </w:r>
      <w:r>
        <w:rPr>
          <w:rFonts w:hint="eastAsia"/>
        </w:rPr>
        <w:t>условиях</w:t>
      </w:r>
      <w:r>
        <w:t xml:space="preserve"> </w:t>
      </w:r>
      <w:r>
        <w:rPr>
          <w:rFonts w:hint="eastAsia"/>
        </w:rPr>
        <w:t>цифровизации</w:t>
      </w:r>
    </w:p>
    <w:p w14:paraId="00D4E492" w14:textId="77777777" w:rsidR="00935F69" w:rsidRDefault="00935F69" w:rsidP="00935F69"/>
    <w:p w14:paraId="02516526" w14:textId="77777777" w:rsidR="00935F69" w:rsidRDefault="00935F69" w:rsidP="00935F69">
      <w:r>
        <w:t xml:space="preserve">2.1 </w:t>
      </w:r>
      <w:r>
        <w:rPr>
          <w:rFonts w:hint="eastAsia"/>
        </w:rPr>
        <w:t>Правовые</w:t>
      </w:r>
      <w:r>
        <w:t xml:space="preserve"> </w:t>
      </w:r>
      <w:r>
        <w:rPr>
          <w:rFonts w:hint="eastAsia"/>
        </w:rPr>
        <w:t>особенности</w:t>
      </w:r>
      <w:r>
        <w:t xml:space="preserve"> </w:t>
      </w:r>
      <w:r>
        <w:rPr>
          <w:rFonts w:hint="eastAsia"/>
        </w:rPr>
        <w:t>использования</w:t>
      </w:r>
      <w:r>
        <w:t xml:space="preserve"> </w:t>
      </w:r>
      <w:r>
        <w:rPr>
          <w:rFonts w:hint="eastAsia"/>
        </w:rPr>
        <w:t>коммерческого</w:t>
      </w:r>
      <w:r>
        <w:t xml:space="preserve"> </w:t>
      </w:r>
      <w:r>
        <w:rPr>
          <w:rFonts w:hint="eastAsia"/>
        </w:rPr>
        <w:t>обозначения</w:t>
      </w:r>
      <w:r>
        <w:t xml:space="preserve"> </w:t>
      </w:r>
      <w:r>
        <w:rPr>
          <w:rFonts w:hint="eastAsia"/>
        </w:rPr>
        <w:t>в</w:t>
      </w:r>
      <w:r>
        <w:t xml:space="preserve"> </w:t>
      </w:r>
      <w:r>
        <w:rPr>
          <w:rFonts w:hint="eastAsia"/>
        </w:rPr>
        <w:t>информационно</w:t>
      </w:r>
      <w:r>
        <w:t>-</w:t>
      </w:r>
      <w:r>
        <w:rPr>
          <w:rFonts w:hint="eastAsia"/>
        </w:rPr>
        <w:t>телекоммуникационной</w:t>
      </w:r>
      <w:r>
        <w:t xml:space="preserve"> </w:t>
      </w:r>
      <w:r>
        <w:rPr>
          <w:rFonts w:hint="eastAsia"/>
        </w:rPr>
        <w:t>сети</w:t>
      </w:r>
      <w:r>
        <w:t xml:space="preserve"> </w:t>
      </w:r>
      <w:r>
        <w:rPr>
          <w:rFonts w:hint="eastAsia"/>
        </w:rPr>
        <w:t>«</w:t>
      </w:r>
      <w:r>
        <w:rPr>
          <w:rFonts w:hint="eastAsia"/>
        </w:rPr>
        <w:t>Интернет</w:t>
      </w:r>
      <w:r>
        <w:rPr>
          <w:rFonts w:hint="eastAsia"/>
        </w:rPr>
        <w:t>»</w:t>
      </w:r>
      <w:r>
        <w:t xml:space="preserve"> </w:t>
      </w:r>
      <w:r>
        <w:rPr>
          <w:rFonts w:hint="eastAsia"/>
        </w:rPr>
        <w:t>в</w:t>
      </w:r>
      <w:r>
        <w:t xml:space="preserve"> </w:t>
      </w:r>
      <w:r>
        <w:rPr>
          <w:rFonts w:hint="eastAsia"/>
        </w:rPr>
        <w:t>условиях</w:t>
      </w:r>
      <w:r>
        <w:t xml:space="preserve"> </w:t>
      </w:r>
      <w:r>
        <w:rPr>
          <w:rFonts w:hint="eastAsia"/>
        </w:rPr>
        <w:t>современного</w:t>
      </w:r>
      <w:r>
        <w:t xml:space="preserve"> </w:t>
      </w:r>
      <w:r>
        <w:rPr>
          <w:rFonts w:hint="eastAsia"/>
        </w:rPr>
        <w:t>гражданского</w:t>
      </w:r>
      <w:r>
        <w:t xml:space="preserve"> </w:t>
      </w:r>
      <w:r>
        <w:rPr>
          <w:rFonts w:hint="eastAsia"/>
        </w:rPr>
        <w:t>оборота</w:t>
      </w:r>
    </w:p>
    <w:p w14:paraId="07A20773" w14:textId="77777777" w:rsidR="00935F69" w:rsidRDefault="00935F69" w:rsidP="00935F69"/>
    <w:p w14:paraId="6E047EEE" w14:textId="77777777" w:rsidR="00935F69" w:rsidRDefault="00935F69" w:rsidP="00935F69">
      <w:r>
        <w:t xml:space="preserve">2.2 </w:t>
      </w:r>
      <w:r>
        <w:rPr>
          <w:rFonts w:hint="eastAsia"/>
        </w:rPr>
        <w:t>Субъекты</w:t>
      </w:r>
      <w:r>
        <w:t>-</w:t>
      </w:r>
      <w:r>
        <w:rPr>
          <w:rFonts w:hint="eastAsia"/>
        </w:rPr>
        <w:t>правообладатели</w:t>
      </w:r>
      <w:r>
        <w:t xml:space="preserve"> </w:t>
      </w:r>
      <w:r>
        <w:rPr>
          <w:rFonts w:hint="eastAsia"/>
        </w:rPr>
        <w:t>коммерческого</w:t>
      </w:r>
      <w:r>
        <w:t xml:space="preserve"> </w:t>
      </w:r>
      <w:r>
        <w:rPr>
          <w:rFonts w:hint="eastAsia"/>
        </w:rPr>
        <w:t>обозначения</w:t>
      </w:r>
      <w:r>
        <w:t xml:space="preserve"> </w:t>
      </w:r>
      <w:r>
        <w:rPr>
          <w:rFonts w:hint="eastAsia"/>
        </w:rPr>
        <w:t>и</w:t>
      </w:r>
      <w:r>
        <w:t xml:space="preserve"> </w:t>
      </w:r>
      <w:r>
        <w:rPr>
          <w:rFonts w:hint="eastAsia"/>
        </w:rPr>
        <w:t>объекты</w:t>
      </w:r>
      <w:r>
        <w:t xml:space="preserve">, </w:t>
      </w:r>
      <w:r>
        <w:rPr>
          <w:rFonts w:hint="eastAsia"/>
        </w:rPr>
        <w:t>индивидуализируемые</w:t>
      </w:r>
      <w:r>
        <w:t xml:space="preserve"> </w:t>
      </w:r>
      <w:r>
        <w:rPr>
          <w:rFonts w:hint="eastAsia"/>
        </w:rPr>
        <w:t>с</w:t>
      </w:r>
      <w:r>
        <w:t xml:space="preserve"> </w:t>
      </w:r>
      <w:r>
        <w:rPr>
          <w:rFonts w:hint="eastAsia"/>
        </w:rPr>
        <w:t>его</w:t>
      </w:r>
      <w:r>
        <w:t xml:space="preserve"> </w:t>
      </w:r>
      <w:r>
        <w:rPr>
          <w:rFonts w:hint="eastAsia"/>
        </w:rPr>
        <w:t>помощью</w:t>
      </w:r>
      <w:r>
        <w:t xml:space="preserve"> </w:t>
      </w:r>
      <w:r>
        <w:rPr>
          <w:rFonts w:hint="eastAsia"/>
        </w:rPr>
        <w:t>в</w:t>
      </w:r>
      <w:r>
        <w:t xml:space="preserve"> </w:t>
      </w:r>
      <w:r>
        <w:rPr>
          <w:rFonts w:hint="eastAsia"/>
        </w:rPr>
        <w:t>условиях</w:t>
      </w:r>
      <w:r>
        <w:t xml:space="preserve"> </w:t>
      </w:r>
      <w:r>
        <w:rPr>
          <w:rFonts w:hint="eastAsia"/>
        </w:rPr>
        <w:t>цифровизации</w:t>
      </w:r>
    </w:p>
    <w:p w14:paraId="3D867236" w14:textId="77777777" w:rsidR="00935F69" w:rsidRDefault="00935F69" w:rsidP="00935F69"/>
    <w:p w14:paraId="69D844D3" w14:textId="77777777" w:rsidR="00935F69" w:rsidRDefault="00935F69" w:rsidP="00935F69">
      <w:r>
        <w:rPr>
          <w:rFonts w:hint="eastAsia"/>
        </w:rPr>
        <w:t>Глава</w:t>
      </w:r>
      <w:r>
        <w:t xml:space="preserve"> 3 </w:t>
      </w:r>
      <w:r>
        <w:rPr>
          <w:rFonts w:hint="eastAsia"/>
        </w:rPr>
        <w:t>Распоряжение</w:t>
      </w:r>
      <w:r>
        <w:t xml:space="preserve"> </w:t>
      </w:r>
      <w:r>
        <w:rPr>
          <w:rFonts w:hint="eastAsia"/>
        </w:rPr>
        <w:t>правом</w:t>
      </w:r>
      <w:r>
        <w:t xml:space="preserve"> </w:t>
      </w:r>
      <w:r>
        <w:rPr>
          <w:rFonts w:hint="eastAsia"/>
        </w:rPr>
        <w:t>на</w:t>
      </w:r>
      <w:r>
        <w:t xml:space="preserve"> </w:t>
      </w:r>
      <w:r>
        <w:rPr>
          <w:rFonts w:hint="eastAsia"/>
        </w:rPr>
        <w:t>коммерческое</w:t>
      </w:r>
      <w:r>
        <w:t xml:space="preserve"> </w:t>
      </w:r>
      <w:r>
        <w:rPr>
          <w:rFonts w:hint="eastAsia"/>
        </w:rPr>
        <w:t>обозначение</w:t>
      </w:r>
      <w:r>
        <w:t xml:space="preserve"> </w:t>
      </w:r>
      <w:r>
        <w:rPr>
          <w:rFonts w:hint="eastAsia"/>
        </w:rPr>
        <w:t>и</w:t>
      </w:r>
      <w:r>
        <w:t xml:space="preserve"> </w:t>
      </w:r>
      <w:r>
        <w:rPr>
          <w:rFonts w:hint="eastAsia"/>
        </w:rPr>
        <w:t>его</w:t>
      </w:r>
      <w:r>
        <w:t xml:space="preserve"> </w:t>
      </w:r>
      <w:r>
        <w:rPr>
          <w:rFonts w:hint="eastAsia"/>
        </w:rPr>
        <w:t>защита</w:t>
      </w:r>
    </w:p>
    <w:p w14:paraId="28D5503C" w14:textId="77777777" w:rsidR="00935F69" w:rsidRDefault="00935F69" w:rsidP="00935F69"/>
    <w:p w14:paraId="1A73D1C2" w14:textId="77777777" w:rsidR="00935F69" w:rsidRDefault="00935F69" w:rsidP="00935F69">
      <w:r>
        <w:lastRenderedPageBreak/>
        <w:t xml:space="preserve">3.1 </w:t>
      </w:r>
      <w:r>
        <w:rPr>
          <w:rFonts w:hint="eastAsia"/>
        </w:rPr>
        <w:t>Реализация</w:t>
      </w:r>
      <w:r>
        <w:t xml:space="preserve"> </w:t>
      </w:r>
      <w:r>
        <w:rPr>
          <w:rFonts w:hint="eastAsia"/>
        </w:rPr>
        <w:t>прав</w:t>
      </w:r>
      <w:r>
        <w:t xml:space="preserve"> </w:t>
      </w:r>
      <w:r>
        <w:rPr>
          <w:rFonts w:hint="eastAsia"/>
        </w:rPr>
        <w:t>на</w:t>
      </w:r>
      <w:r>
        <w:t xml:space="preserve"> </w:t>
      </w:r>
      <w:r>
        <w:rPr>
          <w:rFonts w:hint="eastAsia"/>
        </w:rPr>
        <w:t>коммерческое</w:t>
      </w:r>
      <w:r>
        <w:t xml:space="preserve"> </w:t>
      </w:r>
      <w:r>
        <w:rPr>
          <w:rFonts w:hint="eastAsia"/>
        </w:rPr>
        <w:t>обозначение</w:t>
      </w:r>
      <w:r>
        <w:t xml:space="preserve"> </w:t>
      </w:r>
      <w:r>
        <w:rPr>
          <w:rFonts w:hint="eastAsia"/>
        </w:rPr>
        <w:t>по</w:t>
      </w:r>
      <w:r>
        <w:t xml:space="preserve"> </w:t>
      </w:r>
      <w:r>
        <w:rPr>
          <w:rFonts w:hint="eastAsia"/>
        </w:rPr>
        <w:t>гражданско</w:t>
      </w:r>
      <w:r>
        <w:t>-</w:t>
      </w:r>
      <w:r>
        <w:rPr>
          <w:rFonts w:hint="eastAsia"/>
        </w:rPr>
        <w:t>правовым</w:t>
      </w:r>
      <w:r>
        <w:t xml:space="preserve"> </w:t>
      </w:r>
      <w:r>
        <w:rPr>
          <w:rFonts w:hint="eastAsia"/>
        </w:rPr>
        <w:t>договорам</w:t>
      </w:r>
    </w:p>
    <w:p w14:paraId="6842CFA6" w14:textId="77777777" w:rsidR="00935F69" w:rsidRDefault="00935F69" w:rsidP="00935F69"/>
    <w:p w14:paraId="6624FAC7" w14:textId="77777777" w:rsidR="00935F69" w:rsidRDefault="00935F69" w:rsidP="00935F69">
      <w:r>
        <w:t xml:space="preserve">3.2 </w:t>
      </w:r>
      <w:r>
        <w:rPr>
          <w:rFonts w:hint="eastAsia"/>
        </w:rPr>
        <w:t>Переход</w:t>
      </w:r>
      <w:r>
        <w:t xml:space="preserve"> </w:t>
      </w:r>
      <w:r>
        <w:rPr>
          <w:rFonts w:hint="eastAsia"/>
        </w:rPr>
        <w:t>исключительного</w:t>
      </w:r>
      <w:r>
        <w:t xml:space="preserve"> </w:t>
      </w:r>
      <w:r>
        <w:rPr>
          <w:rFonts w:hint="eastAsia"/>
        </w:rPr>
        <w:t>права</w:t>
      </w:r>
      <w:r>
        <w:t xml:space="preserve"> </w:t>
      </w:r>
      <w:r>
        <w:rPr>
          <w:rFonts w:hint="eastAsia"/>
        </w:rPr>
        <w:t>на</w:t>
      </w:r>
      <w:r>
        <w:t xml:space="preserve"> </w:t>
      </w:r>
      <w:r>
        <w:rPr>
          <w:rFonts w:hint="eastAsia"/>
        </w:rPr>
        <w:t>коммерческое</w:t>
      </w:r>
      <w:r>
        <w:t xml:space="preserve"> </w:t>
      </w:r>
      <w:r>
        <w:rPr>
          <w:rFonts w:hint="eastAsia"/>
        </w:rPr>
        <w:t>обозначение</w:t>
      </w:r>
      <w:r>
        <w:t xml:space="preserve"> </w:t>
      </w:r>
      <w:r>
        <w:rPr>
          <w:rFonts w:hint="eastAsia"/>
        </w:rPr>
        <w:t>в</w:t>
      </w:r>
      <w:r>
        <w:t xml:space="preserve"> </w:t>
      </w:r>
      <w:r>
        <w:rPr>
          <w:rFonts w:hint="eastAsia"/>
        </w:rPr>
        <w:t>результате</w:t>
      </w:r>
      <w:r>
        <w:t xml:space="preserve"> </w:t>
      </w:r>
      <w:r>
        <w:rPr>
          <w:rFonts w:hint="eastAsia"/>
        </w:rPr>
        <w:t>универсального</w:t>
      </w:r>
      <w:r>
        <w:t xml:space="preserve"> </w:t>
      </w:r>
      <w:r>
        <w:rPr>
          <w:rFonts w:hint="eastAsia"/>
        </w:rPr>
        <w:t>правопреемства</w:t>
      </w:r>
    </w:p>
    <w:p w14:paraId="33B59E94" w14:textId="77777777" w:rsidR="00935F69" w:rsidRDefault="00935F69" w:rsidP="00935F69"/>
    <w:p w14:paraId="59915806" w14:textId="77777777" w:rsidR="00935F69" w:rsidRDefault="00935F69" w:rsidP="00935F69">
      <w:r>
        <w:t xml:space="preserve">3.3 </w:t>
      </w:r>
      <w:r>
        <w:rPr>
          <w:rFonts w:hint="eastAsia"/>
        </w:rPr>
        <w:t>Особенности</w:t>
      </w:r>
      <w:r>
        <w:t xml:space="preserve"> </w:t>
      </w:r>
      <w:r>
        <w:rPr>
          <w:rFonts w:hint="eastAsia"/>
        </w:rPr>
        <w:t>охраны</w:t>
      </w:r>
      <w:r>
        <w:t xml:space="preserve"> </w:t>
      </w:r>
      <w:r>
        <w:rPr>
          <w:rFonts w:hint="eastAsia"/>
        </w:rPr>
        <w:t>и</w:t>
      </w:r>
      <w:r>
        <w:t xml:space="preserve"> </w:t>
      </w:r>
      <w:r>
        <w:rPr>
          <w:rFonts w:hint="eastAsia"/>
        </w:rPr>
        <w:t>защиты</w:t>
      </w:r>
      <w:r>
        <w:t xml:space="preserve"> </w:t>
      </w:r>
      <w:r>
        <w:rPr>
          <w:rFonts w:hint="eastAsia"/>
        </w:rPr>
        <w:t>исключительного</w:t>
      </w:r>
      <w:r>
        <w:t xml:space="preserve"> </w:t>
      </w:r>
      <w:r>
        <w:rPr>
          <w:rFonts w:hint="eastAsia"/>
        </w:rPr>
        <w:t>права</w:t>
      </w:r>
      <w:r>
        <w:t xml:space="preserve"> </w:t>
      </w:r>
      <w:r>
        <w:rPr>
          <w:rFonts w:hint="eastAsia"/>
        </w:rPr>
        <w:t>на</w:t>
      </w:r>
      <w:r>
        <w:t xml:space="preserve"> </w:t>
      </w:r>
      <w:r>
        <w:rPr>
          <w:rFonts w:hint="eastAsia"/>
        </w:rPr>
        <w:t>коммерческое</w:t>
      </w:r>
      <w:r>
        <w:t xml:space="preserve"> </w:t>
      </w:r>
      <w:r>
        <w:rPr>
          <w:rFonts w:hint="eastAsia"/>
        </w:rPr>
        <w:t>обозначение</w:t>
      </w:r>
    </w:p>
    <w:p w14:paraId="37EACA3A" w14:textId="77777777" w:rsidR="00935F69" w:rsidRDefault="00935F69" w:rsidP="00935F69"/>
    <w:p w14:paraId="455CEA10" w14:textId="77777777" w:rsidR="00935F69" w:rsidRDefault="00935F69" w:rsidP="00935F69">
      <w:r>
        <w:rPr>
          <w:rFonts w:hint="eastAsia"/>
        </w:rPr>
        <w:t>Заключение</w:t>
      </w:r>
    </w:p>
    <w:p w14:paraId="188C3D3C" w14:textId="77777777" w:rsidR="00935F69" w:rsidRDefault="00935F69" w:rsidP="00935F69"/>
    <w:p w14:paraId="5715DCF8" w14:textId="77777777" w:rsidR="00935F69" w:rsidRDefault="00935F69" w:rsidP="00935F69">
      <w:r>
        <w:rPr>
          <w:rFonts w:hint="eastAsia"/>
        </w:rPr>
        <w:t>Список</w:t>
      </w:r>
      <w:r>
        <w:t xml:space="preserve"> </w:t>
      </w:r>
      <w:r>
        <w:rPr>
          <w:rFonts w:hint="eastAsia"/>
        </w:rPr>
        <w:t>литературы</w:t>
      </w:r>
    </w:p>
    <w:p w14:paraId="7CCAFC71" w14:textId="77777777" w:rsidR="00935F69" w:rsidRDefault="00935F69" w:rsidP="00935F69"/>
    <w:p w14:paraId="12437FE7" w14:textId="77777777" w:rsidR="00935F69" w:rsidRDefault="00935F69" w:rsidP="00935F69">
      <w:r>
        <w:rPr>
          <w:rFonts w:hint="eastAsia"/>
        </w:rPr>
        <w:t>Приложение</w:t>
      </w:r>
      <w:r>
        <w:t xml:space="preserve"> </w:t>
      </w:r>
      <w:r>
        <w:rPr>
          <w:rFonts w:hint="eastAsia"/>
        </w:rPr>
        <w:t>А</w:t>
      </w:r>
      <w:r>
        <w:t xml:space="preserve"> </w:t>
      </w:r>
      <w:r>
        <w:rPr>
          <w:rFonts w:hint="eastAsia"/>
        </w:rPr>
        <w:t>Проект</w:t>
      </w:r>
      <w:r>
        <w:t xml:space="preserve"> </w:t>
      </w:r>
      <w:r>
        <w:rPr>
          <w:rFonts w:hint="eastAsia"/>
        </w:rPr>
        <w:t>основных</w:t>
      </w:r>
      <w:r>
        <w:t xml:space="preserve"> </w:t>
      </w:r>
      <w:r>
        <w:rPr>
          <w:rFonts w:hint="eastAsia"/>
        </w:rPr>
        <w:t>положений</w:t>
      </w:r>
      <w:r>
        <w:t xml:space="preserve"> </w:t>
      </w:r>
      <w:r>
        <w:rPr>
          <w:rFonts w:hint="eastAsia"/>
        </w:rPr>
        <w:t>Регламента</w:t>
      </w:r>
      <w:r>
        <w:t xml:space="preserve"> </w:t>
      </w:r>
      <w:r>
        <w:rPr>
          <w:rFonts w:hint="eastAsia"/>
        </w:rPr>
        <w:t>ведения</w:t>
      </w:r>
      <w:r>
        <w:t xml:space="preserve"> </w:t>
      </w:r>
      <w:r>
        <w:rPr>
          <w:rFonts w:hint="eastAsia"/>
        </w:rPr>
        <w:t>цифрового</w:t>
      </w:r>
    </w:p>
    <w:p w14:paraId="428E7658" w14:textId="77777777" w:rsidR="00935F69" w:rsidRDefault="00935F69" w:rsidP="00935F69"/>
    <w:p w14:paraId="694EFA5D" w14:textId="6E5ED500" w:rsidR="00935F69" w:rsidRPr="00935F69" w:rsidRDefault="00935F69" w:rsidP="00935F69">
      <w:r>
        <w:rPr>
          <w:rFonts w:hint="eastAsia"/>
        </w:rPr>
        <w:t>реестра</w:t>
      </w:r>
      <w:r>
        <w:t xml:space="preserve"> </w:t>
      </w:r>
      <w:r>
        <w:rPr>
          <w:rFonts w:hint="eastAsia"/>
        </w:rPr>
        <w:t>коммерческих</w:t>
      </w:r>
      <w:r>
        <w:t xml:space="preserve"> </w:t>
      </w:r>
      <w:r>
        <w:rPr>
          <w:rFonts w:hint="eastAsia"/>
        </w:rPr>
        <w:t>обозначений</w:t>
      </w:r>
    </w:p>
    <w:sectPr w:rsidR="00935F69" w:rsidRPr="00935F69" w:rsidSect="00E83E3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47FA" w14:textId="77777777" w:rsidR="00E83E3A" w:rsidRDefault="00E83E3A">
      <w:pPr>
        <w:spacing w:after="0" w:line="240" w:lineRule="auto"/>
      </w:pPr>
      <w:r>
        <w:separator/>
      </w:r>
    </w:p>
  </w:endnote>
  <w:endnote w:type="continuationSeparator" w:id="0">
    <w:p w14:paraId="0FC84B69" w14:textId="77777777" w:rsidR="00E83E3A" w:rsidRDefault="00E8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33FD" w14:textId="77777777" w:rsidR="00E83E3A" w:rsidRDefault="00E83E3A"/>
    <w:p w14:paraId="0CA53027" w14:textId="77777777" w:rsidR="00E83E3A" w:rsidRDefault="00E83E3A"/>
    <w:p w14:paraId="38350755" w14:textId="77777777" w:rsidR="00E83E3A" w:rsidRDefault="00E83E3A"/>
    <w:p w14:paraId="65672670" w14:textId="77777777" w:rsidR="00E83E3A" w:rsidRDefault="00E83E3A"/>
    <w:p w14:paraId="413A795E" w14:textId="77777777" w:rsidR="00E83E3A" w:rsidRDefault="00E83E3A"/>
    <w:p w14:paraId="7B4EED73" w14:textId="77777777" w:rsidR="00E83E3A" w:rsidRDefault="00E83E3A"/>
    <w:p w14:paraId="1DF860F8" w14:textId="77777777" w:rsidR="00E83E3A" w:rsidRDefault="00E83E3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AEF2239" wp14:editId="5300D00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689C" w14:textId="77777777" w:rsidR="00E83E3A" w:rsidRDefault="00E83E3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EF223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36D689C" w14:textId="77777777" w:rsidR="00E83E3A" w:rsidRDefault="00E83E3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CACDE3D" w14:textId="77777777" w:rsidR="00E83E3A" w:rsidRDefault="00E83E3A"/>
    <w:p w14:paraId="6ED6A353" w14:textId="77777777" w:rsidR="00E83E3A" w:rsidRDefault="00E83E3A"/>
    <w:p w14:paraId="3B4486D6" w14:textId="77777777" w:rsidR="00E83E3A" w:rsidRDefault="00E83E3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1389466" wp14:editId="52A1E55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B21F" w14:textId="77777777" w:rsidR="00E83E3A" w:rsidRDefault="00E83E3A"/>
                          <w:p w14:paraId="71A84366" w14:textId="77777777" w:rsidR="00E83E3A" w:rsidRDefault="00E83E3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8946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8F2B21F" w14:textId="77777777" w:rsidR="00E83E3A" w:rsidRDefault="00E83E3A"/>
                    <w:p w14:paraId="71A84366" w14:textId="77777777" w:rsidR="00E83E3A" w:rsidRDefault="00E83E3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EF597EF" w14:textId="77777777" w:rsidR="00E83E3A" w:rsidRDefault="00E83E3A"/>
    <w:p w14:paraId="3ED27DA5" w14:textId="77777777" w:rsidR="00E83E3A" w:rsidRDefault="00E83E3A">
      <w:pPr>
        <w:rPr>
          <w:sz w:val="2"/>
          <w:szCs w:val="2"/>
        </w:rPr>
      </w:pPr>
    </w:p>
    <w:p w14:paraId="2C2B0A45" w14:textId="77777777" w:rsidR="00E83E3A" w:rsidRDefault="00E83E3A"/>
    <w:p w14:paraId="0A35BF0E" w14:textId="77777777" w:rsidR="00E83E3A" w:rsidRDefault="00E83E3A">
      <w:pPr>
        <w:spacing w:after="0" w:line="240" w:lineRule="auto"/>
      </w:pPr>
    </w:p>
  </w:footnote>
  <w:footnote w:type="continuationSeparator" w:id="0">
    <w:p w14:paraId="707E37F8" w14:textId="77777777" w:rsidR="00E83E3A" w:rsidRDefault="00E83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B8"/>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3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81</cp:revision>
  <cp:lastPrinted>2009-02-06T05:36:00Z</cp:lastPrinted>
  <dcterms:created xsi:type="dcterms:W3CDTF">2024-04-09T10:20:00Z</dcterms:created>
  <dcterms:modified xsi:type="dcterms:W3CDTF">2024-04-10T13:26:00Z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