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1E" w:rsidRDefault="0052291E" w:rsidP="0052291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Старіков Владислав Вадимович, </w:t>
      </w:r>
      <w:r>
        <w:rPr>
          <w:rFonts w:ascii="CIDFont+F4" w:eastAsia="CIDFont+F4" w:hAnsi="CIDFont+F3" w:cs="CIDFont+F4" w:hint="eastAsia"/>
          <w:kern w:val="0"/>
          <w:sz w:val="28"/>
          <w:szCs w:val="28"/>
          <w:lang w:eastAsia="ru-RU"/>
        </w:rPr>
        <w:t>лікар</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стоматолог</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ортодонт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ФОП</w:t>
      </w:r>
    </w:p>
    <w:p w:rsidR="0052291E" w:rsidRDefault="0052291E" w:rsidP="0052291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Кролівець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Клініко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лабораторне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обґрунтування</w:t>
      </w:r>
    </w:p>
    <w:p w:rsidR="0052291E" w:rsidRDefault="0052291E" w:rsidP="0052291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лікування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пацієнтів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зубощелепною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патологією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вертикальній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площині</w:t>
      </w:r>
    </w:p>
    <w:p w:rsidR="0052291E" w:rsidRDefault="0052291E" w:rsidP="0052291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застосуванням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постійних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магнітів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експериментально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клінічне</w:t>
      </w:r>
    </w:p>
    <w:p w:rsidR="0052291E" w:rsidRDefault="0052291E" w:rsidP="0052291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дослідження</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CC2878" w:rsidRPr="0052291E" w:rsidRDefault="0052291E" w:rsidP="0052291E">
      <w:r>
        <w:rPr>
          <w:rFonts w:ascii="CIDFont+F4" w:eastAsia="CIDFont+F4" w:hAnsi="CIDFont+F3" w:cs="CIDFont+F4"/>
          <w:kern w:val="0"/>
          <w:sz w:val="28"/>
          <w:szCs w:val="28"/>
          <w:lang w:eastAsia="ru-RU"/>
        </w:rPr>
        <w:t xml:space="preserve">64.609.013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післядипломної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освіти</w:t>
      </w:r>
    </w:p>
    <w:sectPr w:rsidR="00CC2878" w:rsidRPr="0052291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52291E" w:rsidRPr="0052291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6D673-95C9-47CD-8953-694D2CDA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58</Words>
  <Characters>332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cp:revision>
  <cp:lastPrinted>2009-02-06T05:36:00Z</cp:lastPrinted>
  <dcterms:created xsi:type="dcterms:W3CDTF">2021-10-06T19:07:00Z</dcterms:created>
  <dcterms:modified xsi:type="dcterms:W3CDTF">2021-10-07T11:41:00Z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