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8D19" w14:textId="4CB6A686" w:rsidR="006D6063" w:rsidRDefault="00855D08" w:rsidP="00855D08">
      <w:pPr>
        <w:rPr>
          <w:rFonts w:ascii="Times New Roman" w:eastAsia="Arial Unicode MS" w:hAnsi="Times New Roman" w:cs="Times New Roman"/>
          <w:b/>
          <w:bCs/>
          <w:color w:val="000000"/>
          <w:kern w:val="0"/>
          <w:sz w:val="28"/>
          <w:szCs w:val="28"/>
          <w:lang w:eastAsia="ru-RU" w:bidi="uk-UA"/>
        </w:rPr>
      </w:pPr>
      <w:proofErr w:type="spellStart"/>
      <w:r w:rsidRPr="00855D08">
        <w:rPr>
          <w:rFonts w:ascii="Times New Roman" w:eastAsia="Arial Unicode MS" w:hAnsi="Times New Roman" w:cs="Times New Roman" w:hint="eastAsia"/>
          <w:b/>
          <w:bCs/>
          <w:color w:val="000000"/>
          <w:kern w:val="0"/>
          <w:sz w:val="28"/>
          <w:szCs w:val="28"/>
          <w:lang w:eastAsia="ru-RU" w:bidi="uk-UA"/>
        </w:rPr>
        <w:t>Сонбол</w:t>
      </w:r>
      <w:proofErr w:type="spellEnd"/>
      <w:r w:rsidRPr="00855D08">
        <w:rPr>
          <w:rFonts w:ascii="Times New Roman" w:eastAsia="Arial Unicode MS" w:hAnsi="Times New Roman" w:cs="Times New Roman"/>
          <w:b/>
          <w:bCs/>
          <w:color w:val="000000"/>
          <w:kern w:val="0"/>
          <w:sz w:val="28"/>
          <w:szCs w:val="28"/>
          <w:lang w:eastAsia="ru-RU" w:bidi="uk-UA"/>
        </w:rPr>
        <w:t xml:space="preserve"> </w:t>
      </w:r>
      <w:proofErr w:type="spellStart"/>
      <w:r w:rsidRPr="00855D08">
        <w:rPr>
          <w:rFonts w:ascii="Times New Roman" w:eastAsia="Arial Unicode MS" w:hAnsi="Times New Roman" w:cs="Times New Roman" w:hint="eastAsia"/>
          <w:b/>
          <w:bCs/>
          <w:color w:val="000000"/>
          <w:kern w:val="0"/>
          <w:sz w:val="28"/>
          <w:szCs w:val="28"/>
          <w:lang w:eastAsia="ru-RU" w:bidi="uk-UA"/>
        </w:rPr>
        <w:t>Ассим</w:t>
      </w:r>
      <w:proofErr w:type="spellEnd"/>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Абдель</w:t>
      </w:r>
      <w:r w:rsidRPr="00855D08">
        <w:rPr>
          <w:rFonts w:ascii="Times New Roman" w:eastAsia="Arial Unicode MS" w:hAnsi="Times New Roman" w:cs="Times New Roman"/>
          <w:b/>
          <w:bCs/>
          <w:color w:val="000000"/>
          <w:kern w:val="0"/>
          <w:sz w:val="28"/>
          <w:szCs w:val="28"/>
          <w:lang w:eastAsia="ru-RU" w:bidi="uk-UA"/>
        </w:rPr>
        <w:t>-</w:t>
      </w:r>
      <w:r w:rsidRPr="00855D08">
        <w:rPr>
          <w:rFonts w:ascii="Times New Roman" w:eastAsia="Arial Unicode MS" w:hAnsi="Times New Roman" w:cs="Times New Roman" w:hint="eastAsia"/>
          <w:b/>
          <w:bCs/>
          <w:color w:val="000000"/>
          <w:kern w:val="0"/>
          <w:sz w:val="28"/>
          <w:szCs w:val="28"/>
          <w:lang w:eastAsia="ru-RU" w:bidi="uk-UA"/>
        </w:rPr>
        <w:t>Гани</w:t>
      </w:r>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Ахмед</w:t>
      </w:r>
      <w:r>
        <w:rPr>
          <w:rFonts w:ascii="Times New Roman" w:eastAsia="Arial Unicode MS" w:hAnsi="Times New Roman" w:cs="Times New Roman" w:hint="eastAsia"/>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Профилактика</w:t>
      </w:r>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травматизма</w:t>
      </w:r>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у</w:t>
      </w:r>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юных</w:t>
      </w:r>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тхэквондистов</w:t>
      </w:r>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с</w:t>
      </w:r>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использованием</w:t>
      </w:r>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специальной</w:t>
      </w:r>
      <w:r w:rsidRPr="00855D08">
        <w:rPr>
          <w:rFonts w:ascii="Times New Roman" w:eastAsia="Arial Unicode MS" w:hAnsi="Times New Roman" w:cs="Times New Roman"/>
          <w:b/>
          <w:bCs/>
          <w:color w:val="000000"/>
          <w:kern w:val="0"/>
          <w:sz w:val="28"/>
          <w:szCs w:val="28"/>
          <w:lang w:eastAsia="ru-RU" w:bidi="uk-UA"/>
        </w:rPr>
        <w:t xml:space="preserve"> </w:t>
      </w:r>
      <w:r w:rsidRPr="00855D08">
        <w:rPr>
          <w:rFonts w:ascii="Times New Roman" w:eastAsia="Arial Unicode MS" w:hAnsi="Times New Roman" w:cs="Times New Roman" w:hint="eastAsia"/>
          <w:b/>
          <w:bCs/>
          <w:color w:val="000000"/>
          <w:kern w:val="0"/>
          <w:sz w:val="28"/>
          <w:szCs w:val="28"/>
          <w:lang w:eastAsia="ru-RU" w:bidi="uk-UA"/>
        </w:rPr>
        <w:t>тренировки</w:t>
      </w:r>
    </w:p>
    <w:p w14:paraId="66E94A3F" w14:textId="77777777" w:rsidR="00855D08" w:rsidRDefault="00855D08" w:rsidP="00855D08">
      <w:r>
        <w:rPr>
          <w:rFonts w:hint="eastAsia"/>
        </w:rPr>
        <w:t>ОГЛАВЛЕНИЕ</w:t>
      </w:r>
      <w:r>
        <w:t xml:space="preserve"> </w:t>
      </w:r>
      <w:r>
        <w:rPr>
          <w:rFonts w:hint="eastAsia"/>
        </w:rPr>
        <w:t>ДИССЕРТАЦИИ</w:t>
      </w:r>
    </w:p>
    <w:p w14:paraId="1ED24AB3" w14:textId="77777777" w:rsidR="00855D08" w:rsidRDefault="00855D08" w:rsidP="00855D08">
      <w:r>
        <w:rPr>
          <w:rFonts w:hint="eastAsia"/>
        </w:rPr>
        <w:t>кандидат</w:t>
      </w:r>
      <w:r>
        <w:t xml:space="preserve"> </w:t>
      </w:r>
      <w:r>
        <w:rPr>
          <w:rFonts w:hint="eastAsia"/>
        </w:rPr>
        <w:t>наук</w:t>
      </w:r>
      <w:r>
        <w:t xml:space="preserve"> </w:t>
      </w:r>
      <w:r>
        <w:rPr>
          <w:rFonts w:hint="eastAsia"/>
        </w:rPr>
        <w:t>Сонбол</w:t>
      </w:r>
      <w:r>
        <w:t xml:space="preserve"> </w:t>
      </w:r>
      <w:r>
        <w:rPr>
          <w:rFonts w:hint="eastAsia"/>
        </w:rPr>
        <w:t>Ассим</w:t>
      </w:r>
      <w:r>
        <w:t xml:space="preserve"> </w:t>
      </w:r>
      <w:r>
        <w:rPr>
          <w:rFonts w:hint="eastAsia"/>
        </w:rPr>
        <w:t>Абдель</w:t>
      </w:r>
      <w:r>
        <w:t>-</w:t>
      </w:r>
      <w:r>
        <w:rPr>
          <w:rFonts w:hint="eastAsia"/>
        </w:rPr>
        <w:t>Гани</w:t>
      </w:r>
      <w:r>
        <w:t xml:space="preserve"> </w:t>
      </w:r>
      <w:r>
        <w:rPr>
          <w:rFonts w:hint="eastAsia"/>
        </w:rPr>
        <w:t>Ахмед</w:t>
      </w:r>
    </w:p>
    <w:p w14:paraId="04887984" w14:textId="77777777" w:rsidR="00855D08" w:rsidRDefault="00855D08" w:rsidP="00855D08">
      <w:r>
        <w:rPr>
          <w:rFonts w:hint="eastAsia"/>
        </w:rPr>
        <w:t>ВВЕДЕНИЕ</w:t>
      </w:r>
    </w:p>
    <w:p w14:paraId="02AA712F" w14:textId="77777777" w:rsidR="00855D08" w:rsidRDefault="00855D08" w:rsidP="00855D08"/>
    <w:p w14:paraId="5FC4BC57" w14:textId="77777777" w:rsidR="00855D08" w:rsidRDefault="00855D08" w:rsidP="00855D08">
      <w:r>
        <w:rPr>
          <w:rFonts w:hint="eastAsia"/>
        </w:rPr>
        <w:t>ГЛАВА</w:t>
      </w:r>
      <w:r>
        <w:t xml:space="preserve"> 1. </w:t>
      </w:r>
      <w:r>
        <w:rPr>
          <w:rFonts w:hint="eastAsia"/>
        </w:rPr>
        <w:t>НАУЧНО</w:t>
      </w:r>
      <w:r>
        <w:t>-</w:t>
      </w:r>
      <w:r>
        <w:rPr>
          <w:rFonts w:hint="eastAsia"/>
        </w:rPr>
        <w:t>ТЕОРЕТИЧЕСКИЕ</w:t>
      </w:r>
      <w:r>
        <w:t xml:space="preserve"> </w:t>
      </w:r>
      <w:r>
        <w:rPr>
          <w:rFonts w:hint="eastAsia"/>
        </w:rPr>
        <w:t>ПРЕДПОСЫЛКИ</w:t>
      </w:r>
      <w:r>
        <w:t xml:space="preserve"> </w:t>
      </w:r>
      <w:r>
        <w:rPr>
          <w:rFonts w:hint="eastAsia"/>
        </w:rPr>
        <w:t>К</w:t>
      </w:r>
      <w:r>
        <w:t xml:space="preserve"> </w:t>
      </w:r>
      <w:r>
        <w:rPr>
          <w:rFonts w:hint="eastAsia"/>
        </w:rPr>
        <w:t>СОВЕРШЕНСТВОВАНИЮ</w:t>
      </w:r>
      <w:r>
        <w:t xml:space="preserve"> </w:t>
      </w:r>
      <w:r>
        <w:rPr>
          <w:rFonts w:hint="eastAsia"/>
        </w:rPr>
        <w:t>СПЕЦИАЛЬНОЙ</w:t>
      </w:r>
      <w:r>
        <w:t xml:space="preserve"> </w:t>
      </w:r>
      <w:r>
        <w:rPr>
          <w:rFonts w:hint="eastAsia"/>
        </w:rPr>
        <w:t>ТРЕНИРОВКИ</w:t>
      </w:r>
      <w:r>
        <w:t xml:space="preserve"> </w:t>
      </w:r>
      <w:r>
        <w:rPr>
          <w:rFonts w:hint="eastAsia"/>
        </w:rPr>
        <w:t>ЮНЫХ</w:t>
      </w:r>
      <w:r>
        <w:t xml:space="preserve"> </w:t>
      </w:r>
      <w:r>
        <w:rPr>
          <w:rFonts w:hint="eastAsia"/>
        </w:rPr>
        <w:t>ТХЭКВОНДИСТОВ</w:t>
      </w:r>
      <w:r>
        <w:t xml:space="preserve"> </w:t>
      </w:r>
      <w:r>
        <w:rPr>
          <w:rFonts w:hint="eastAsia"/>
        </w:rPr>
        <w:t>ДЛЯ</w:t>
      </w:r>
      <w:r>
        <w:t xml:space="preserve"> </w:t>
      </w:r>
      <w:r>
        <w:rPr>
          <w:rFonts w:hint="eastAsia"/>
        </w:rPr>
        <w:t>ПРОФИЛАКТИКИ</w:t>
      </w:r>
      <w:r>
        <w:t xml:space="preserve"> </w:t>
      </w:r>
      <w:r>
        <w:rPr>
          <w:rFonts w:hint="eastAsia"/>
        </w:rPr>
        <w:t>ТРАВМАТИЗМА</w:t>
      </w:r>
    </w:p>
    <w:p w14:paraId="197A2C27" w14:textId="77777777" w:rsidR="00855D08" w:rsidRDefault="00855D08" w:rsidP="00855D08"/>
    <w:p w14:paraId="7EFC96C7" w14:textId="77777777" w:rsidR="00855D08" w:rsidRDefault="00855D08" w:rsidP="00855D08">
      <w:r>
        <w:t xml:space="preserve">1.1. </w:t>
      </w:r>
      <w:r>
        <w:rPr>
          <w:rFonts w:hint="eastAsia"/>
        </w:rPr>
        <w:t>Анализ</w:t>
      </w:r>
      <w:r>
        <w:t xml:space="preserve"> </w:t>
      </w:r>
      <w:r>
        <w:rPr>
          <w:rFonts w:hint="eastAsia"/>
        </w:rPr>
        <w:t>особенностей</w:t>
      </w:r>
      <w:r>
        <w:t xml:space="preserve"> </w:t>
      </w:r>
      <w:r>
        <w:rPr>
          <w:rFonts w:hint="eastAsia"/>
        </w:rPr>
        <w:t>травматизма</w:t>
      </w:r>
      <w:r>
        <w:t xml:space="preserve"> </w:t>
      </w:r>
      <w:r>
        <w:rPr>
          <w:rFonts w:hint="eastAsia"/>
        </w:rPr>
        <w:t>в</w:t>
      </w:r>
      <w:r>
        <w:t xml:space="preserve"> </w:t>
      </w:r>
      <w:r>
        <w:rPr>
          <w:rFonts w:hint="eastAsia"/>
        </w:rPr>
        <w:t>тхэквондо</w:t>
      </w:r>
    </w:p>
    <w:p w14:paraId="3B313C7D" w14:textId="77777777" w:rsidR="00855D08" w:rsidRDefault="00855D08" w:rsidP="00855D08"/>
    <w:p w14:paraId="6AEA6C56" w14:textId="77777777" w:rsidR="00855D08" w:rsidRDefault="00855D08" w:rsidP="00855D08">
      <w:r>
        <w:t xml:space="preserve">1.2. </w:t>
      </w:r>
      <w:r>
        <w:rPr>
          <w:rFonts w:hint="eastAsia"/>
        </w:rPr>
        <w:t>Анализ</w:t>
      </w:r>
      <w:r>
        <w:t xml:space="preserve"> </w:t>
      </w:r>
      <w:r>
        <w:rPr>
          <w:rFonts w:hint="eastAsia"/>
        </w:rPr>
        <w:t>применения</w:t>
      </w:r>
      <w:r>
        <w:t xml:space="preserve"> </w:t>
      </w:r>
      <w:r>
        <w:rPr>
          <w:rFonts w:hint="eastAsia"/>
        </w:rPr>
        <w:t>специальной</w:t>
      </w:r>
      <w:r>
        <w:t xml:space="preserve"> </w:t>
      </w:r>
      <w:r>
        <w:rPr>
          <w:rFonts w:hint="eastAsia"/>
        </w:rPr>
        <w:t>тренировки</w:t>
      </w:r>
      <w:r>
        <w:t xml:space="preserve"> </w:t>
      </w:r>
      <w:r>
        <w:rPr>
          <w:rFonts w:hint="eastAsia"/>
        </w:rPr>
        <w:t>для</w:t>
      </w:r>
      <w:r>
        <w:t xml:space="preserve"> </w:t>
      </w:r>
      <w:r>
        <w:rPr>
          <w:rFonts w:hint="eastAsia"/>
        </w:rPr>
        <w:t>профилактики</w:t>
      </w:r>
      <w:r>
        <w:t xml:space="preserve"> </w:t>
      </w:r>
      <w:r>
        <w:rPr>
          <w:rFonts w:hint="eastAsia"/>
        </w:rPr>
        <w:t>травматизма</w:t>
      </w:r>
      <w:r>
        <w:t xml:space="preserve"> </w:t>
      </w:r>
      <w:r>
        <w:rPr>
          <w:rFonts w:hint="eastAsia"/>
        </w:rPr>
        <w:t>у</w:t>
      </w:r>
      <w:r>
        <w:t xml:space="preserve"> </w:t>
      </w:r>
      <w:r>
        <w:rPr>
          <w:rFonts w:hint="eastAsia"/>
        </w:rPr>
        <w:t>юных</w:t>
      </w:r>
      <w:r>
        <w:t xml:space="preserve"> </w:t>
      </w:r>
      <w:r>
        <w:rPr>
          <w:rFonts w:hint="eastAsia"/>
        </w:rPr>
        <w:t>тхэквондистов</w:t>
      </w:r>
    </w:p>
    <w:p w14:paraId="3E4B12C8" w14:textId="77777777" w:rsidR="00855D08" w:rsidRDefault="00855D08" w:rsidP="00855D08"/>
    <w:p w14:paraId="611C6017" w14:textId="77777777" w:rsidR="00855D08" w:rsidRDefault="00855D08" w:rsidP="00855D08">
      <w:r>
        <w:t xml:space="preserve">1.3. </w:t>
      </w:r>
      <w:r>
        <w:rPr>
          <w:rFonts w:hint="eastAsia"/>
        </w:rPr>
        <w:t>Анализ</w:t>
      </w:r>
      <w:r>
        <w:t xml:space="preserve"> </w:t>
      </w:r>
      <w:r>
        <w:rPr>
          <w:rFonts w:hint="eastAsia"/>
        </w:rPr>
        <w:t>научнык</w:t>
      </w:r>
      <w:r>
        <w:t xml:space="preserve"> </w:t>
      </w:r>
      <w:r>
        <w:rPr>
          <w:rFonts w:hint="eastAsia"/>
        </w:rPr>
        <w:t>подходов</w:t>
      </w:r>
      <w:r>
        <w:t xml:space="preserve"> </w:t>
      </w:r>
      <w:r>
        <w:rPr>
          <w:rFonts w:hint="eastAsia"/>
        </w:rPr>
        <w:t>к</w:t>
      </w:r>
      <w:r>
        <w:t xml:space="preserve"> </w:t>
      </w:r>
      <w:r>
        <w:rPr>
          <w:rFonts w:hint="eastAsia"/>
        </w:rPr>
        <w:t>использованию</w:t>
      </w:r>
      <w:r>
        <w:t xml:space="preserve"> </w:t>
      </w:r>
      <w:r>
        <w:rPr>
          <w:rFonts w:hint="eastAsia"/>
        </w:rPr>
        <w:t>специальной</w:t>
      </w:r>
      <w:r>
        <w:t xml:space="preserve"> </w:t>
      </w:r>
      <w:r>
        <w:rPr>
          <w:rFonts w:hint="eastAsia"/>
        </w:rPr>
        <w:t>тренировки</w:t>
      </w:r>
    </w:p>
    <w:p w14:paraId="189F3F9B" w14:textId="77777777" w:rsidR="00855D08" w:rsidRDefault="00855D08" w:rsidP="00855D08"/>
    <w:p w14:paraId="3057CA57" w14:textId="77777777" w:rsidR="00855D08" w:rsidRDefault="00855D08" w:rsidP="00855D08">
      <w:r>
        <w:rPr>
          <w:rFonts w:hint="eastAsia"/>
        </w:rPr>
        <w:t>ДЛЯ</w:t>
      </w:r>
      <w:r>
        <w:t xml:space="preserve"> </w:t>
      </w:r>
      <w:r>
        <w:rPr>
          <w:rFonts w:hint="eastAsia"/>
        </w:rPr>
        <w:t>ПРОФИЛАКТИКИ</w:t>
      </w:r>
      <w:r>
        <w:t xml:space="preserve"> </w:t>
      </w:r>
      <w:r>
        <w:rPr>
          <w:rFonts w:hint="eastAsia"/>
        </w:rPr>
        <w:t>ТРАВМАТИЗМА</w:t>
      </w:r>
      <w:r>
        <w:t xml:space="preserve"> </w:t>
      </w:r>
      <w:r>
        <w:rPr>
          <w:rFonts w:hint="eastAsia"/>
        </w:rPr>
        <w:t>У</w:t>
      </w:r>
      <w:r>
        <w:t xml:space="preserve"> </w:t>
      </w:r>
      <w:r>
        <w:rPr>
          <w:rFonts w:hint="eastAsia"/>
        </w:rPr>
        <w:t>ЮНЫ</w:t>
      </w:r>
      <w:r>
        <w:t>1</w:t>
      </w:r>
      <w:r>
        <w:rPr>
          <w:rFonts w:hint="eastAsia"/>
        </w:rPr>
        <w:t>Х</w:t>
      </w:r>
      <w:r>
        <w:t xml:space="preserve"> </w:t>
      </w:r>
      <w:r>
        <w:rPr>
          <w:rFonts w:hint="eastAsia"/>
        </w:rPr>
        <w:t>ТХЭКВОНДИСТОВ</w:t>
      </w:r>
    </w:p>
    <w:p w14:paraId="32FA4BD1" w14:textId="77777777" w:rsidR="00855D08" w:rsidRDefault="00855D08" w:rsidP="00855D08"/>
    <w:p w14:paraId="473B4D18" w14:textId="77777777" w:rsidR="00855D08" w:rsidRDefault="00855D08" w:rsidP="00855D08">
      <w:r>
        <w:rPr>
          <w:rFonts w:hint="eastAsia"/>
        </w:rPr>
        <w:t>ГЛАВА</w:t>
      </w:r>
      <w:r>
        <w:t xml:space="preserve"> 2. </w:t>
      </w:r>
      <w:r>
        <w:rPr>
          <w:rFonts w:hint="eastAsia"/>
        </w:rPr>
        <w:t>ОБОСНОВАНИЕ</w:t>
      </w:r>
      <w:r>
        <w:t xml:space="preserve"> </w:t>
      </w:r>
      <w:r>
        <w:rPr>
          <w:rFonts w:hint="eastAsia"/>
        </w:rPr>
        <w:t>ПЕДАГОГИЧЕСКОЙ</w:t>
      </w:r>
      <w:r>
        <w:t xml:space="preserve"> </w:t>
      </w:r>
      <w:r>
        <w:rPr>
          <w:rFonts w:hint="eastAsia"/>
        </w:rPr>
        <w:t>МОДЕЛИ</w:t>
      </w:r>
      <w:r>
        <w:t xml:space="preserve"> </w:t>
      </w:r>
      <w:r>
        <w:rPr>
          <w:rFonts w:hint="eastAsia"/>
        </w:rPr>
        <w:t>СПЕЦИАЛЬНОЙ</w:t>
      </w:r>
      <w:r>
        <w:t xml:space="preserve"> </w:t>
      </w:r>
      <w:r>
        <w:rPr>
          <w:rFonts w:hint="eastAsia"/>
        </w:rPr>
        <w:t>ТРЕНИРОВКИ</w:t>
      </w:r>
      <w:r>
        <w:t xml:space="preserve"> </w:t>
      </w:r>
      <w:r>
        <w:rPr>
          <w:rFonts w:hint="eastAsia"/>
        </w:rPr>
        <w:t>ДЛЯ</w:t>
      </w:r>
      <w:r>
        <w:t xml:space="preserve"> </w:t>
      </w:r>
      <w:r>
        <w:rPr>
          <w:rFonts w:hint="eastAsia"/>
        </w:rPr>
        <w:t>ПРОФИЛАКТИКИ</w:t>
      </w:r>
      <w:r>
        <w:t xml:space="preserve"> </w:t>
      </w:r>
      <w:r>
        <w:rPr>
          <w:rFonts w:hint="eastAsia"/>
        </w:rPr>
        <w:t>ТРАВМАТИЗМА</w:t>
      </w:r>
      <w:r>
        <w:t xml:space="preserve"> </w:t>
      </w:r>
      <w:r>
        <w:rPr>
          <w:rFonts w:hint="eastAsia"/>
        </w:rPr>
        <w:t>У</w:t>
      </w:r>
      <w:r>
        <w:t xml:space="preserve"> </w:t>
      </w:r>
      <w:r>
        <w:rPr>
          <w:rFonts w:hint="eastAsia"/>
        </w:rPr>
        <w:t>ЮНЫХ</w:t>
      </w:r>
      <w:r>
        <w:t xml:space="preserve"> </w:t>
      </w:r>
      <w:r>
        <w:rPr>
          <w:rFonts w:hint="eastAsia"/>
        </w:rPr>
        <w:t>ТХЭКВОНДИСТОВ</w:t>
      </w:r>
    </w:p>
    <w:p w14:paraId="49096616" w14:textId="77777777" w:rsidR="00855D08" w:rsidRDefault="00855D08" w:rsidP="00855D08"/>
    <w:p w14:paraId="089E4811" w14:textId="77777777" w:rsidR="00855D08" w:rsidRDefault="00855D08" w:rsidP="00855D08">
      <w:r>
        <w:t xml:space="preserve">2.1. </w:t>
      </w:r>
      <w:r>
        <w:rPr>
          <w:rFonts w:hint="eastAsia"/>
        </w:rPr>
        <w:t>Факторы</w:t>
      </w:r>
      <w:r>
        <w:t xml:space="preserve">, </w:t>
      </w:r>
      <w:r>
        <w:rPr>
          <w:rFonts w:hint="eastAsia"/>
        </w:rPr>
        <w:t>определяющие</w:t>
      </w:r>
      <w:r>
        <w:t xml:space="preserve"> </w:t>
      </w:r>
      <w:r>
        <w:rPr>
          <w:rFonts w:hint="eastAsia"/>
        </w:rPr>
        <w:t>необходимость</w:t>
      </w:r>
      <w:r>
        <w:t xml:space="preserve"> </w:t>
      </w:r>
      <w:r>
        <w:rPr>
          <w:rFonts w:hint="eastAsia"/>
        </w:rPr>
        <w:t>использования</w:t>
      </w:r>
      <w:r>
        <w:t xml:space="preserve"> </w:t>
      </w:r>
      <w:r>
        <w:rPr>
          <w:rFonts w:hint="eastAsia"/>
        </w:rPr>
        <w:t>специальной</w:t>
      </w:r>
    </w:p>
    <w:p w14:paraId="3B3F6122" w14:textId="77777777" w:rsidR="00855D08" w:rsidRDefault="00855D08" w:rsidP="00855D08"/>
    <w:p w14:paraId="097E2E98" w14:textId="77777777" w:rsidR="00855D08" w:rsidRDefault="00855D08" w:rsidP="00855D08">
      <w:r>
        <w:rPr>
          <w:rFonts w:hint="eastAsia"/>
        </w:rPr>
        <w:t>ТРЕНИРОВКИ</w:t>
      </w:r>
      <w:r>
        <w:t xml:space="preserve"> </w:t>
      </w:r>
      <w:r>
        <w:rPr>
          <w:rFonts w:hint="eastAsia"/>
        </w:rPr>
        <w:t>ДЛЯ</w:t>
      </w:r>
      <w:r>
        <w:t xml:space="preserve"> </w:t>
      </w:r>
      <w:r>
        <w:rPr>
          <w:rFonts w:hint="eastAsia"/>
        </w:rPr>
        <w:t>ПРОФИЛАКТИКИ</w:t>
      </w:r>
      <w:r>
        <w:t xml:space="preserve"> </w:t>
      </w:r>
      <w:r>
        <w:rPr>
          <w:rFonts w:hint="eastAsia"/>
        </w:rPr>
        <w:t>ТРАВМАТИЗМА</w:t>
      </w:r>
      <w:r>
        <w:t xml:space="preserve"> </w:t>
      </w:r>
      <w:r>
        <w:rPr>
          <w:rFonts w:hint="eastAsia"/>
        </w:rPr>
        <w:t>У</w:t>
      </w:r>
      <w:r>
        <w:t xml:space="preserve"> </w:t>
      </w:r>
      <w:r>
        <w:rPr>
          <w:rFonts w:hint="eastAsia"/>
        </w:rPr>
        <w:t>ЮНЫ</w:t>
      </w:r>
      <w:r>
        <w:t>1</w:t>
      </w:r>
      <w:r>
        <w:rPr>
          <w:rFonts w:hint="eastAsia"/>
        </w:rPr>
        <w:t>Х</w:t>
      </w:r>
      <w:r>
        <w:t xml:space="preserve"> </w:t>
      </w:r>
      <w:r>
        <w:rPr>
          <w:rFonts w:hint="eastAsia"/>
        </w:rPr>
        <w:t>ТХЭКВОНДИСТОВ</w:t>
      </w:r>
    </w:p>
    <w:p w14:paraId="48CE3D82" w14:textId="77777777" w:rsidR="00855D08" w:rsidRDefault="00855D08" w:rsidP="00855D08"/>
    <w:p w14:paraId="2B1A7839" w14:textId="77777777" w:rsidR="00855D08" w:rsidRDefault="00855D08" w:rsidP="00855D08">
      <w:r>
        <w:t xml:space="preserve">2.2. </w:t>
      </w:r>
      <w:r>
        <w:rPr>
          <w:rFonts w:hint="eastAsia"/>
        </w:rPr>
        <w:t>Психолого</w:t>
      </w:r>
      <w:r>
        <w:t>-</w:t>
      </w:r>
      <w:r>
        <w:rPr>
          <w:rFonts w:hint="eastAsia"/>
        </w:rPr>
        <w:t>педагогические</w:t>
      </w:r>
      <w:r>
        <w:t xml:space="preserve"> </w:t>
      </w:r>
      <w:r>
        <w:rPr>
          <w:rFonts w:hint="eastAsia"/>
        </w:rPr>
        <w:t>условия</w:t>
      </w:r>
      <w:r>
        <w:t xml:space="preserve">, </w:t>
      </w:r>
      <w:r>
        <w:rPr>
          <w:rFonts w:hint="eastAsia"/>
        </w:rPr>
        <w:t>необходимые</w:t>
      </w:r>
      <w:r>
        <w:t xml:space="preserve"> </w:t>
      </w:r>
      <w:r>
        <w:rPr>
          <w:rFonts w:hint="eastAsia"/>
        </w:rPr>
        <w:t>для</w:t>
      </w:r>
      <w:r>
        <w:t xml:space="preserve"> </w:t>
      </w:r>
      <w:r>
        <w:rPr>
          <w:rFonts w:hint="eastAsia"/>
        </w:rPr>
        <w:t>эффективного</w:t>
      </w:r>
      <w:r>
        <w:t xml:space="preserve"> </w:t>
      </w:r>
      <w:r>
        <w:rPr>
          <w:rFonts w:hint="eastAsia"/>
        </w:rPr>
        <w:t>использования</w:t>
      </w:r>
      <w:r>
        <w:t xml:space="preserve"> </w:t>
      </w:r>
      <w:r>
        <w:rPr>
          <w:rFonts w:hint="eastAsia"/>
        </w:rPr>
        <w:t>специальной</w:t>
      </w:r>
      <w:r>
        <w:t xml:space="preserve"> </w:t>
      </w:r>
      <w:r>
        <w:rPr>
          <w:rFonts w:hint="eastAsia"/>
        </w:rPr>
        <w:t>тренировки</w:t>
      </w:r>
      <w:r>
        <w:t xml:space="preserve"> </w:t>
      </w:r>
      <w:r>
        <w:rPr>
          <w:rFonts w:hint="eastAsia"/>
        </w:rPr>
        <w:t>с</w:t>
      </w:r>
      <w:r>
        <w:t xml:space="preserve"> </w:t>
      </w:r>
      <w:r>
        <w:rPr>
          <w:rFonts w:hint="eastAsia"/>
        </w:rPr>
        <w:t>целью</w:t>
      </w:r>
      <w:r>
        <w:t xml:space="preserve"> </w:t>
      </w:r>
      <w:r>
        <w:rPr>
          <w:rFonts w:hint="eastAsia"/>
        </w:rPr>
        <w:t>профилактики</w:t>
      </w:r>
      <w:r>
        <w:t xml:space="preserve"> </w:t>
      </w:r>
      <w:r>
        <w:rPr>
          <w:rFonts w:hint="eastAsia"/>
        </w:rPr>
        <w:t>травматизма</w:t>
      </w:r>
      <w:r>
        <w:t xml:space="preserve"> </w:t>
      </w:r>
      <w:r>
        <w:rPr>
          <w:rFonts w:hint="eastAsia"/>
        </w:rPr>
        <w:t>у</w:t>
      </w:r>
      <w:r>
        <w:t xml:space="preserve"> </w:t>
      </w:r>
      <w:r>
        <w:rPr>
          <w:rFonts w:hint="eastAsia"/>
        </w:rPr>
        <w:t>ЮНЫ</w:t>
      </w:r>
      <w:r>
        <w:t>1</w:t>
      </w:r>
      <w:r>
        <w:rPr>
          <w:rFonts w:hint="eastAsia"/>
        </w:rPr>
        <w:t>Х</w:t>
      </w:r>
      <w:r>
        <w:t xml:space="preserve"> </w:t>
      </w:r>
      <w:r>
        <w:rPr>
          <w:rFonts w:hint="eastAsia"/>
        </w:rPr>
        <w:t>ТХЭКВОНДИСТОВ</w:t>
      </w:r>
    </w:p>
    <w:p w14:paraId="3182EDF0" w14:textId="77777777" w:rsidR="00855D08" w:rsidRDefault="00855D08" w:rsidP="00855D08"/>
    <w:p w14:paraId="06EED1C1" w14:textId="77777777" w:rsidR="00855D08" w:rsidRDefault="00855D08" w:rsidP="00855D08">
      <w:r>
        <w:t xml:space="preserve">2.3. </w:t>
      </w:r>
      <w:r>
        <w:rPr>
          <w:rFonts w:hint="eastAsia"/>
        </w:rPr>
        <w:t>Обоснование</w:t>
      </w:r>
      <w:r>
        <w:t xml:space="preserve"> </w:t>
      </w:r>
      <w:r>
        <w:rPr>
          <w:rFonts w:hint="eastAsia"/>
        </w:rPr>
        <w:t>и</w:t>
      </w:r>
      <w:r>
        <w:t xml:space="preserve"> </w:t>
      </w:r>
      <w:r>
        <w:rPr>
          <w:rFonts w:hint="eastAsia"/>
        </w:rPr>
        <w:t>разработка</w:t>
      </w:r>
      <w:r>
        <w:t xml:space="preserve"> </w:t>
      </w:r>
      <w:r>
        <w:rPr>
          <w:rFonts w:hint="eastAsia"/>
        </w:rPr>
        <w:t>педагогической</w:t>
      </w:r>
      <w:r>
        <w:t xml:space="preserve"> </w:t>
      </w:r>
      <w:r>
        <w:rPr>
          <w:rFonts w:hint="eastAsia"/>
        </w:rPr>
        <w:t>модели</w:t>
      </w:r>
    </w:p>
    <w:p w14:paraId="12F18A1F" w14:textId="77777777" w:rsidR="00855D08" w:rsidRDefault="00855D08" w:rsidP="00855D08"/>
    <w:p w14:paraId="574C72CB" w14:textId="77777777" w:rsidR="00855D08" w:rsidRDefault="00855D08" w:rsidP="00855D08">
      <w:r>
        <w:rPr>
          <w:rFonts w:hint="eastAsia"/>
        </w:rPr>
        <w:t>СПЕЦИАЛЬНОЙ</w:t>
      </w:r>
      <w:r>
        <w:t xml:space="preserve"> </w:t>
      </w:r>
      <w:r>
        <w:rPr>
          <w:rFonts w:hint="eastAsia"/>
        </w:rPr>
        <w:t>ТРЕНИРОВКИ</w:t>
      </w:r>
      <w:r>
        <w:t xml:space="preserve"> </w:t>
      </w:r>
      <w:r>
        <w:rPr>
          <w:rFonts w:hint="eastAsia"/>
        </w:rPr>
        <w:t>ДЛЯ</w:t>
      </w:r>
      <w:r>
        <w:t xml:space="preserve"> </w:t>
      </w:r>
      <w:r>
        <w:rPr>
          <w:rFonts w:hint="eastAsia"/>
        </w:rPr>
        <w:t>ПРОФИЛАКТИКИ</w:t>
      </w:r>
      <w:r>
        <w:t xml:space="preserve"> </w:t>
      </w:r>
      <w:r>
        <w:rPr>
          <w:rFonts w:hint="eastAsia"/>
        </w:rPr>
        <w:t>ТРАВМАТИЗМА</w:t>
      </w:r>
      <w:r>
        <w:t xml:space="preserve"> </w:t>
      </w:r>
      <w:r>
        <w:rPr>
          <w:rFonts w:hint="eastAsia"/>
        </w:rPr>
        <w:t>У</w:t>
      </w:r>
      <w:r>
        <w:t xml:space="preserve"> </w:t>
      </w:r>
      <w:r>
        <w:rPr>
          <w:rFonts w:hint="eastAsia"/>
        </w:rPr>
        <w:t>ЮНЫ</w:t>
      </w:r>
      <w:r>
        <w:t>1</w:t>
      </w:r>
      <w:r>
        <w:rPr>
          <w:rFonts w:hint="eastAsia"/>
        </w:rPr>
        <w:t>Х</w:t>
      </w:r>
    </w:p>
    <w:p w14:paraId="2ADCC40B" w14:textId="77777777" w:rsidR="00855D08" w:rsidRDefault="00855D08" w:rsidP="00855D08"/>
    <w:p w14:paraId="72599BDB" w14:textId="77777777" w:rsidR="00855D08" w:rsidRDefault="00855D08" w:rsidP="00855D08">
      <w:r>
        <w:rPr>
          <w:rFonts w:hint="eastAsia"/>
        </w:rPr>
        <w:t>тхэквондистов</w:t>
      </w:r>
    </w:p>
    <w:p w14:paraId="72BD13CC" w14:textId="77777777" w:rsidR="00855D08" w:rsidRDefault="00855D08" w:rsidP="00855D08"/>
    <w:p w14:paraId="5AAD6109" w14:textId="77777777" w:rsidR="00855D08" w:rsidRDefault="00855D08" w:rsidP="00855D08">
      <w:r>
        <w:rPr>
          <w:rFonts w:hint="eastAsia"/>
        </w:rPr>
        <w:t>ГЛАВА</w:t>
      </w:r>
      <w:r>
        <w:t xml:space="preserve"> 3. </w:t>
      </w:r>
      <w:r>
        <w:rPr>
          <w:rFonts w:hint="eastAsia"/>
        </w:rPr>
        <w:t>ЭКСПЕРИМЕНТАЛЬНАЯ</w:t>
      </w:r>
      <w:r>
        <w:t xml:space="preserve"> </w:t>
      </w:r>
      <w:r>
        <w:rPr>
          <w:rFonts w:hint="eastAsia"/>
        </w:rPr>
        <w:t>ПРОВЕРКА</w:t>
      </w:r>
      <w:r>
        <w:t xml:space="preserve"> </w:t>
      </w:r>
      <w:r>
        <w:rPr>
          <w:rFonts w:hint="eastAsia"/>
        </w:rPr>
        <w:t>ЭФФЕКТИВНОСТИ</w:t>
      </w:r>
      <w:r>
        <w:t xml:space="preserve"> </w:t>
      </w:r>
      <w:r>
        <w:rPr>
          <w:rFonts w:hint="eastAsia"/>
        </w:rPr>
        <w:t>РАЗРАБОТАННОЙ</w:t>
      </w:r>
      <w:r>
        <w:t xml:space="preserve"> </w:t>
      </w:r>
      <w:r>
        <w:rPr>
          <w:rFonts w:hint="eastAsia"/>
        </w:rPr>
        <w:t>ПЕДАГОГИЧЕСКОЙ</w:t>
      </w:r>
      <w:r>
        <w:t xml:space="preserve"> </w:t>
      </w:r>
      <w:r>
        <w:rPr>
          <w:rFonts w:hint="eastAsia"/>
        </w:rPr>
        <w:t>МОДЕЛИ</w:t>
      </w:r>
      <w:r>
        <w:t xml:space="preserve"> </w:t>
      </w:r>
      <w:r>
        <w:rPr>
          <w:rFonts w:hint="eastAsia"/>
        </w:rPr>
        <w:t>СПЕЦИАЛЬНОЙ</w:t>
      </w:r>
      <w:r>
        <w:t xml:space="preserve"> </w:t>
      </w:r>
      <w:r>
        <w:rPr>
          <w:rFonts w:hint="eastAsia"/>
        </w:rPr>
        <w:t>ТРЕНИРОВКИ</w:t>
      </w:r>
      <w:r>
        <w:t xml:space="preserve"> </w:t>
      </w:r>
      <w:r>
        <w:rPr>
          <w:rFonts w:hint="eastAsia"/>
        </w:rPr>
        <w:t>ДЛЯ</w:t>
      </w:r>
      <w:r>
        <w:t xml:space="preserve"> </w:t>
      </w:r>
      <w:r>
        <w:rPr>
          <w:rFonts w:hint="eastAsia"/>
        </w:rPr>
        <w:t>ПРОФИЛАКТИКИ</w:t>
      </w:r>
      <w:r>
        <w:t xml:space="preserve"> </w:t>
      </w:r>
      <w:r>
        <w:rPr>
          <w:rFonts w:hint="eastAsia"/>
        </w:rPr>
        <w:t>ТРАВМАТИЗМА</w:t>
      </w:r>
      <w:r>
        <w:t xml:space="preserve"> </w:t>
      </w:r>
      <w:r>
        <w:rPr>
          <w:rFonts w:hint="eastAsia"/>
        </w:rPr>
        <w:t>У</w:t>
      </w:r>
      <w:r>
        <w:t xml:space="preserve"> </w:t>
      </w:r>
      <w:r>
        <w:rPr>
          <w:rFonts w:hint="eastAsia"/>
        </w:rPr>
        <w:t>ЮНЫХ</w:t>
      </w:r>
      <w:r>
        <w:t xml:space="preserve"> </w:t>
      </w:r>
      <w:r>
        <w:rPr>
          <w:rFonts w:hint="eastAsia"/>
        </w:rPr>
        <w:t>ТХЭКВОНДИСТОВ</w:t>
      </w:r>
    </w:p>
    <w:p w14:paraId="48706DB6" w14:textId="77777777" w:rsidR="00855D08" w:rsidRDefault="00855D08" w:rsidP="00855D08"/>
    <w:p w14:paraId="1C2DB7FC" w14:textId="77777777" w:rsidR="00855D08" w:rsidRDefault="00855D08" w:rsidP="00855D08">
      <w:r>
        <w:t xml:space="preserve">3.1. </w:t>
      </w:r>
      <w:r>
        <w:rPr>
          <w:rFonts w:hint="eastAsia"/>
        </w:rPr>
        <w:t>Организация</w:t>
      </w:r>
      <w:r>
        <w:t xml:space="preserve"> </w:t>
      </w:r>
      <w:r>
        <w:rPr>
          <w:rFonts w:hint="eastAsia"/>
        </w:rPr>
        <w:t>исследования</w:t>
      </w:r>
    </w:p>
    <w:p w14:paraId="20F8025C" w14:textId="77777777" w:rsidR="00855D08" w:rsidRDefault="00855D08" w:rsidP="00855D08"/>
    <w:p w14:paraId="657F45A8" w14:textId="77777777" w:rsidR="00855D08" w:rsidRDefault="00855D08" w:rsidP="00855D08">
      <w:r>
        <w:t xml:space="preserve">3.2. </w:t>
      </w:r>
      <w:r>
        <w:rPr>
          <w:rFonts w:hint="eastAsia"/>
        </w:rPr>
        <w:t>Организация</w:t>
      </w:r>
      <w:r>
        <w:t xml:space="preserve"> </w:t>
      </w:r>
      <w:r>
        <w:rPr>
          <w:rFonts w:hint="eastAsia"/>
        </w:rPr>
        <w:t>педагогического</w:t>
      </w:r>
      <w:r>
        <w:t xml:space="preserve"> </w:t>
      </w:r>
      <w:r>
        <w:rPr>
          <w:rFonts w:hint="eastAsia"/>
        </w:rPr>
        <w:t>эксперимента</w:t>
      </w:r>
    </w:p>
    <w:p w14:paraId="5EA02DBF" w14:textId="77777777" w:rsidR="00855D08" w:rsidRDefault="00855D08" w:rsidP="00855D08"/>
    <w:p w14:paraId="4207F1EC" w14:textId="77777777" w:rsidR="00855D08" w:rsidRDefault="00855D08" w:rsidP="00855D08">
      <w:r>
        <w:t xml:space="preserve">3.3. </w:t>
      </w:r>
      <w:r>
        <w:rPr>
          <w:rFonts w:hint="eastAsia"/>
        </w:rPr>
        <w:t>Результаты</w:t>
      </w:r>
      <w:r>
        <w:t xml:space="preserve"> </w:t>
      </w:r>
      <w:r>
        <w:rPr>
          <w:rFonts w:hint="eastAsia"/>
        </w:rPr>
        <w:t>педагогического</w:t>
      </w:r>
      <w:r>
        <w:t xml:space="preserve"> </w:t>
      </w:r>
      <w:r>
        <w:rPr>
          <w:rFonts w:hint="eastAsia"/>
        </w:rPr>
        <w:t>эксперимента</w:t>
      </w:r>
      <w:r>
        <w:t xml:space="preserve"> </w:t>
      </w:r>
      <w:r>
        <w:rPr>
          <w:rFonts w:hint="eastAsia"/>
        </w:rPr>
        <w:t>и</w:t>
      </w:r>
      <w:r>
        <w:t xml:space="preserve"> </w:t>
      </w:r>
      <w:r>
        <w:rPr>
          <w:rFonts w:hint="eastAsia"/>
        </w:rPr>
        <w:t>их</w:t>
      </w:r>
      <w:r>
        <w:t xml:space="preserve"> </w:t>
      </w:r>
      <w:r>
        <w:rPr>
          <w:rFonts w:hint="eastAsia"/>
        </w:rPr>
        <w:t>обсуждение</w:t>
      </w:r>
    </w:p>
    <w:p w14:paraId="45D8B60A" w14:textId="77777777" w:rsidR="00855D08" w:rsidRDefault="00855D08" w:rsidP="00855D08"/>
    <w:p w14:paraId="25CC662A" w14:textId="77777777" w:rsidR="00855D08" w:rsidRDefault="00855D08" w:rsidP="00855D08">
      <w:r>
        <w:rPr>
          <w:rFonts w:hint="eastAsia"/>
        </w:rPr>
        <w:t>ОБЩЕЕ</w:t>
      </w:r>
      <w:r>
        <w:t xml:space="preserve"> </w:t>
      </w:r>
      <w:r>
        <w:rPr>
          <w:rFonts w:hint="eastAsia"/>
        </w:rPr>
        <w:t>ЗАКЛЮЧЕНИЕ</w:t>
      </w:r>
    </w:p>
    <w:p w14:paraId="2D782C81" w14:textId="77777777" w:rsidR="00855D08" w:rsidRDefault="00855D08" w:rsidP="00855D08"/>
    <w:p w14:paraId="76502322" w14:textId="77777777" w:rsidR="00855D08" w:rsidRDefault="00855D08" w:rsidP="00855D08">
      <w:r>
        <w:rPr>
          <w:rFonts w:hint="eastAsia"/>
        </w:rPr>
        <w:t>ВЫВОДЫ</w:t>
      </w:r>
    </w:p>
    <w:p w14:paraId="7B60BA1F" w14:textId="77777777" w:rsidR="00855D08" w:rsidRDefault="00855D08" w:rsidP="00855D08"/>
    <w:p w14:paraId="48D13152" w14:textId="77777777" w:rsidR="00855D08" w:rsidRDefault="00855D08" w:rsidP="00855D08">
      <w:r>
        <w:rPr>
          <w:rFonts w:hint="eastAsia"/>
        </w:rPr>
        <w:t>ПРАКТИЧЕСКИЕ</w:t>
      </w:r>
      <w:r>
        <w:t xml:space="preserve"> </w:t>
      </w:r>
      <w:r>
        <w:rPr>
          <w:rFonts w:hint="eastAsia"/>
        </w:rPr>
        <w:t>РЕКОМЕНДАЦИИ</w:t>
      </w:r>
    </w:p>
    <w:p w14:paraId="1C5DEC96" w14:textId="77777777" w:rsidR="00855D08" w:rsidRDefault="00855D08" w:rsidP="00855D08"/>
    <w:p w14:paraId="5A49E924" w14:textId="77777777" w:rsidR="00855D08" w:rsidRDefault="00855D08" w:rsidP="00855D08">
      <w:r>
        <w:rPr>
          <w:rFonts w:hint="eastAsia"/>
        </w:rPr>
        <w:t>СПИСОК</w:t>
      </w:r>
      <w:r>
        <w:t xml:space="preserve"> </w:t>
      </w:r>
      <w:r>
        <w:rPr>
          <w:rFonts w:hint="eastAsia"/>
        </w:rPr>
        <w:t>ЛИТЕРАТУРЫ</w:t>
      </w:r>
    </w:p>
    <w:p w14:paraId="60820230" w14:textId="77777777" w:rsidR="00855D08" w:rsidRDefault="00855D08" w:rsidP="00855D08"/>
    <w:p w14:paraId="486FBFD5" w14:textId="769ACBCB" w:rsidR="00855D08" w:rsidRPr="00855D08" w:rsidRDefault="00855D08" w:rsidP="00855D08">
      <w:r>
        <w:rPr>
          <w:rFonts w:hint="eastAsia"/>
        </w:rPr>
        <w:t>ПРИЛОЖЕНИЯ</w:t>
      </w:r>
    </w:p>
    <w:sectPr w:rsidR="00855D08" w:rsidRPr="00855D08" w:rsidSect="00A1783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6A02" w14:textId="77777777" w:rsidR="00A17835" w:rsidRDefault="00A17835">
      <w:pPr>
        <w:spacing w:after="0" w:line="240" w:lineRule="auto"/>
      </w:pPr>
      <w:r>
        <w:separator/>
      </w:r>
    </w:p>
  </w:endnote>
  <w:endnote w:type="continuationSeparator" w:id="0">
    <w:p w14:paraId="3C70225F" w14:textId="77777777" w:rsidR="00A17835" w:rsidRDefault="00A1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7322" w14:textId="77777777" w:rsidR="00A17835" w:rsidRDefault="00A17835"/>
    <w:p w14:paraId="468AC9D3" w14:textId="77777777" w:rsidR="00A17835" w:rsidRDefault="00A17835"/>
    <w:p w14:paraId="556D81C3" w14:textId="77777777" w:rsidR="00A17835" w:rsidRDefault="00A17835"/>
    <w:p w14:paraId="6517F512" w14:textId="77777777" w:rsidR="00A17835" w:rsidRDefault="00A17835"/>
    <w:p w14:paraId="6321AE92" w14:textId="77777777" w:rsidR="00A17835" w:rsidRDefault="00A17835"/>
    <w:p w14:paraId="1E32FA9F" w14:textId="77777777" w:rsidR="00A17835" w:rsidRDefault="00A17835"/>
    <w:p w14:paraId="24C5689A" w14:textId="77777777" w:rsidR="00A17835" w:rsidRDefault="00A1783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3B01796" wp14:editId="158589B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6B4" w14:textId="77777777" w:rsidR="00A17835" w:rsidRDefault="00A1783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B0179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F9C76B4" w14:textId="77777777" w:rsidR="00A17835" w:rsidRDefault="00A1783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44A9052" w14:textId="77777777" w:rsidR="00A17835" w:rsidRDefault="00A17835"/>
    <w:p w14:paraId="7B8F725A" w14:textId="77777777" w:rsidR="00A17835" w:rsidRDefault="00A17835"/>
    <w:p w14:paraId="4922DB5C" w14:textId="77777777" w:rsidR="00A17835" w:rsidRDefault="00A1783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F012279" wp14:editId="2994528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05BBA" w14:textId="77777777" w:rsidR="00A17835" w:rsidRDefault="00A17835"/>
                          <w:p w14:paraId="0B6BA4E6" w14:textId="77777777" w:rsidR="00A17835" w:rsidRDefault="00A1783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01227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3205BBA" w14:textId="77777777" w:rsidR="00A17835" w:rsidRDefault="00A17835"/>
                    <w:p w14:paraId="0B6BA4E6" w14:textId="77777777" w:rsidR="00A17835" w:rsidRDefault="00A1783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9462B37" w14:textId="77777777" w:rsidR="00A17835" w:rsidRDefault="00A17835"/>
    <w:p w14:paraId="73F4D22A" w14:textId="77777777" w:rsidR="00A17835" w:rsidRDefault="00A17835">
      <w:pPr>
        <w:rPr>
          <w:sz w:val="2"/>
          <w:szCs w:val="2"/>
        </w:rPr>
      </w:pPr>
    </w:p>
    <w:p w14:paraId="122F98C3" w14:textId="77777777" w:rsidR="00A17835" w:rsidRDefault="00A17835"/>
    <w:p w14:paraId="47041BEC" w14:textId="77777777" w:rsidR="00A17835" w:rsidRDefault="00A17835">
      <w:pPr>
        <w:spacing w:after="0" w:line="240" w:lineRule="auto"/>
      </w:pPr>
    </w:p>
  </w:footnote>
  <w:footnote w:type="continuationSeparator" w:id="0">
    <w:p w14:paraId="09BD52DC" w14:textId="77777777" w:rsidR="00A17835" w:rsidRDefault="00A17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835"/>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10052</TotalTime>
  <Pages>2</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967</cp:revision>
  <cp:lastPrinted>2009-02-06T05:36:00Z</cp:lastPrinted>
  <dcterms:created xsi:type="dcterms:W3CDTF">2024-01-07T13:43:00Z</dcterms:created>
  <dcterms:modified xsi:type="dcterms:W3CDTF">2024-01-23T20:24:00Z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