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FB241" w14:textId="0570BE01" w:rsidR="007F10F8" w:rsidRDefault="00045C85" w:rsidP="00045C85">
      <w:r w:rsidRPr="00045C85">
        <w:rPr>
          <w:rFonts w:hint="eastAsia"/>
        </w:rPr>
        <w:t>Кукушкин</w:t>
      </w:r>
      <w:r w:rsidRPr="00045C85">
        <w:t xml:space="preserve"> </w:t>
      </w:r>
      <w:r w:rsidRPr="00045C85">
        <w:rPr>
          <w:rFonts w:hint="eastAsia"/>
        </w:rPr>
        <w:t>Павел</w:t>
      </w:r>
      <w:r w:rsidRPr="00045C85">
        <w:t xml:space="preserve"> </w:t>
      </w:r>
      <w:r w:rsidRPr="00045C85">
        <w:rPr>
          <w:rFonts w:hint="eastAsia"/>
        </w:rPr>
        <w:t>Андреевич</w:t>
      </w:r>
      <w:r>
        <w:t xml:space="preserve"> </w:t>
      </w:r>
      <w:r w:rsidRPr="00045C85">
        <w:rPr>
          <w:rFonts w:hint="eastAsia"/>
        </w:rPr>
        <w:t>Предынвестиционный</w:t>
      </w:r>
      <w:r w:rsidRPr="00045C85">
        <w:t xml:space="preserve"> </w:t>
      </w:r>
      <w:r w:rsidRPr="00045C85">
        <w:rPr>
          <w:rFonts w:hint="eastAsia"/>
        </w:rPr>
        <w:t>анализ</w:t>
      </w:r>
      <w:r w:rsidRPr="00045C85">
        <w:t xml:space="preserve"> </w:t>
      </w:r>
      <w:r w:rsidRPr="00045C85">
        <w:rPr>
          <w:rFonts w:hint="eastAsia"/>
        </w:rPr>
        <w:t>коммерческих</w:t>
      </w:r>
      <w:r w:rsidRPr="00045C85">
        <w:t xml:space="preserve"> </w:t>
      </w:r>
      <w:r w:rsidRPr="00045C85">
        <w:rPr>
          <w:rFonts w:hint="eastAsia"/>
        </w:rPr>
        <w:t>организаций</w:t>
      </w:r>
      <w:r w:rsidRPr="00045C85">
        <w:t xml:space="preserve"> </w:t>
      </w:r>
      <w:r w:rsidRPr="00045C85">
        <w:rPr>
          <w:rFonts w:hint="eastAsia"/>
        </w:rPr>
        <w:t>в</w:t>
      </w:r>
      <w:r w:rsidRPr="00045C85">
        <w:t xml:space="preserve"> </w:t>
      </w:r>
      <w:r w:rsidRPr="00045C85">
        <w:rPr>
          <w:rFonts w:hint="eastAsia"/>
        </w:rPr>
        <w:t>рамках</w:t>
      </w:r>
      <w:r w:rsidRPr="00045C85">
        <w:t xml:space="preserve"> </w:t>
      </w:r>
      <w:r w:rsidRPr="00045C85">
        <w:rPr>
          <w:rFonts w:hint="eastAsia"/>
        </w:rPr>
        <w:t>проектов</w:t>
      </w:r>
      <w:r w:rsidRPr="00045C85">
        <w:t xml:space="preserve"> </w:t>
      </w:r>
      <w:r w:rsidRPr="00045C85">
        <w:rPr>
          <w:rFonts w:hint="eastAsia"/>
        </w:rPr>
        <w:t>слияний</w:t>
      </w:r>
      <w:r w:rsidRPr="00045C85">
        <w:t xml:space="preserve"> </w:t>
      </w:r>
      <w:r w:rsidRPr="00045C85">
        <w:rPr>
          <w:rFonts w:hint="eastAsia"/>
        </w:rPr>
        <w:t>и</w:t>
      </w:r>
      <w:r w:rsidRPr="00045C85">
        <w:t xml:space="preserve"> </w:t>
      </w:r>
      <w:r w:rsidRPr="00045C85">
        <w:rPr>
          <w:rFonts w:hint="eastAsia"/>
        </w:rPr>
        <w:t>поглощений</w:t>
      </w:r>
    </w:p>
    <w:p w14:paraId="617C7F6B" w14:textId="77777777" w:rsidR="00045C85" w:rsidRDefault="00045C85" w:rsidP="00045C85">
      <w:r>
        <w:rPr>
          <w:rFonts w:hint="eastAsia"/>
        </w:rPr>
        <w:t>ОГЛАВЛЕНИЕ</w:t>
      </w:r>
      <w:r>
        <w:t xml:space="preserve"> </w:t>
      </w:r>
      <w:r>
        <w:rPr>
          <w:rFonts w:hint="eastAsia"/>
        </w:rPr>
        <w:t>ДИССЕРТАЦИИ</w:t>
      </w:r>
    </w:p>
    <w:p w14:paraId="003111B4" w14:textId="77777777" w:rsidR="00045C85" w:rsidRDefault="00045C85" w:rsidP="00045C85">
      <w:r>
        <w:rPr>
          <w:rFonts w:hint="eastAsia"/>
        </w:rPr>
        <w:t>кандидат</w:t>
      </w:r>
      <w:r>
        <w:t xml:space="preserve"> </w:t>
      </w:r>
      <w:r>
        <w:rPr>
          <w:rFonts w:hint="eastAsia"/>
        </w:rPr>
        <w:t>наук</w:t>
      </w:r>
      <w:r>
        <w:t xml:space="preserve"> </w:t>
      </w:r>
      <w:r>
        <w:rPr>
          <w:rFonts w:hint="eastAsia"/>
        </w:rPr>
        <w:t>Кукушкин</w:t>
      </w:r>
      <w:r>
        <w:t xml:space="preserve"> </w:t>
      </w:r>
      <w:r>
        <w:rPr>
          <w:rFonts w:hint="eastAsia"/>
        </w:rPr>
        <w:t>Павел</w:t>
      </w:r>
      <w:r>
        <w:t xml:space="preserve"> </w:t>
      </w:r>
      <w:r>
        <w:rPr>
          <w:rFonts w:hint="eastAsia"/>
        </w:rPr>
        <w:t>Андреевич</w:t>
      </w:r>
    </w:p>
    <w:p w14:paraId="7580D418" w14:textId="77777777" w:rsidR="00045C85" w:rsidRDefault="00045C85" w:rsidP="00045C85">
      <w:r>
        <w:rPr>
          <w:rFonts w:hint="eastAsia"/>
        </w:rPr>
        <w:t>Введение</w:t>
      </w:r>
    </w:p>
    <w:p w14:paraId="6A559547" w14:textId="77777777" w:rsidR="00045C85" w:rsidRDefault="00045C85" w:rsidP="00045C85"/>
    <w:p w14:paraId="704CB70E" w14:textId="77777777" w:rsidR="00045C85" w:rsidRDefault="00045C85" w:rsidP="00045C85">
      <w:r>
        <w:rPr>
          <w:rFonts w:hint="eastAsia"/>
        </w:rPr>
        <w:t>Глава</w:t>
      </w:r>
      <w:r>
        <w:t xml:space="preserve"> 1 </w:t>
      </w:r>
      <w:r>
        <w:rPr>
          <w:rFonts w:hint="eastAsia"/>
        </w:rPr>
        <w:t>Сущность</w:t>
      </w:r>
      <w:r>
        <w:t xml:space="preserve"> </w:t>
      </w:r>
      <w:r>
        <w:rPr>
          <w:rFonts w:hint="eastAsia"/>
        </w:rPr>
        <w:t>и</w:t>
      </w:r>
      <w:r>
        <w:t xml:space="preserve"> </w:t>
      </w:r>
      <w:r>
        <w:rPr>
          <w:rFonts w:hint="eastAsia"/>
        </w:rPr>
        <w:t>задачи</w:t>
      </w:r>
      <w:r>
        <w:t xml:space="preserve"> </w:t>
      </w:r>
      <w:r>
        <w:rPr>
          <w:rFonts w:hint="eastAsia"/>
        </w:rPr>
        <w:t>предынвестиционного</w:t>
      </w:r>
      <w:r>
        <w:t xml:space="preserve"> </w:t>
      </w:r>
      <w:r>
        <w:rPr>
          <w:rFonts w:hint="eastAsia"/>
        </w:rPr>
        <w:t>анализа</w:t>
      </w:r>
      <w:r>
        <w:t xml:space="preserve"> </w:t>
      </w:r>
      <w:r>
        <w:rPr>
          <w:rFonts w:hint="eastAsia"/>
        </w:rPr>
        <w:t>в</w:t>
      </w:r>
      <w:r>
        <w:t xml:space="preserve"> </w:t>
      </w:r>
      <w:r>
        <w:rPr>
          <w:rFonts w:hint="eastAsia"/>
        </w:rPr>
        <w:t>проектах</w:t>
      </w:r>
      <w:r>
        <w:t xml:space="preserve"> </w:t>
      </w:r>
      <w:r>
        <w:rPr>
          <w:rFonts w:hint="eastAsia"/>
        </w:rPr>
        <w:t>слияний</w:t>
      </w:r>
      <w:r>
        <w:t xml:space="preserve"> </w:t>
      </w:r>
      <w:r>
        <w:rPr>
          <w:rFonts w:hint="eastAsia"/>
        </w:rPr>
        <w:t>и</w:t>
      </w:r>
      <w:r>
        <w:t xml:space="preserve"> </w:t>
      </w:r>
      <w:r>
        <w:rPr>
          <w:rFonts w:hint="eastAsia"/>
        </w:rPr>
        <w:t>поглощений</w:t>
      </w:r>
    </w:p>
    <w:p w14:paraId="4A17945D" w14:textId="77777777" w:rsidR="00045C85" w:rsidRDefault="00045C85" w:rsidP="00045C85"/>
    <w:p w14:paraId="05A38C6E" w14:textId="77777777" w:rsidR="00045C85" w:rsidRDefault="00045C85" w:rsidP="00045C85">
      <w:r>
        <w:t xml:space="preserve">1.1 </w:t>
      </w:r>
      <w:r>
        <w:rPr>
          <w:rFonts w:hint="eastAsia"/>
        </w:rPr>
        <w:t>Слияния</w:t>
      </w:r>
      <w:r>
        <w:t xml:space="preserve"> </w:t>
      </w:r>
      <w:r>
        <w:rPr>
          <w:rFonts w:hint="eastAsia"/>
        </w:rPr>
        <w:t>и</w:t>
      </w:r>
      <w:r>
        <w:t xml:space="preserve"> </w:t>
      </w:r>
      <w:r>
        <w:rPr>
          <w:rFonts w:hint="eastAsia"/>
        </w:rPr>
        <w:t>поглощения</w:t>
      </w:r>
      <w:r>
        <w:t xml:space="preserve">, </w:t>
      </w:r>
      <w:r>
        <w:rPr>
          <w:rFonts w:hint="eastAsia"/>
        </w:rPr>
        <w:t>их</w:t>
      </w:r>
      <w:r>
        <w:t xml:space="preserve"> </w:t>
      </w:r>
      <w:r>
        <w:rPr>
          <w:rFonts w:hint="eastAsia"/>
        </w:rPr>
        <w:t>сущность</w:t>
      </w:r>
      <w:r>
        <w:t xml:space="preserve"> </w:t>
      </w:r>
      <w:r>
        <w:rPr>
          <w:rFonts w:hint="eastAsia"/>
        </w:rPr>
        <w:t>и</w:t>
      </w:r>
      <w:r>
        <w:t xml:space="preserve"> </w:t>
      </w:r>
      <w:r>
        <w:rPr>
          <w:rFonts w:hint="eastAsia"/>
        </w:rPr>
        <w:t>причины</w:t>
      </w:r>
    </w:p>
    <w:p w14:paraId="6E4F06DD" w14:textId="77777777" w:rsidR="00045C85" w:rsidRDefault="00045C85" w:rsidP="00045C85"/>
    <w:p w14:paraId="68C7413F" w14:textId="77777777" w:rsidR="00045C85" w:rsidRDefault="00045C85" w:rsidP="00045C85">
      <w:r>
        <w:t xml:space="preserve">1.2 </w:t>
      </w:r>
      <w:r>
        <w:rPr>
          <w:rFonts w:hint="eastAsia"/>
        </w:rPr>
        <w:t>Предынвестиционный</w:t>
      </w:r>
      <w:r>
        <w:t xml:space="preserve"> </w:t>
      </w:r>
      <w:r>
        <w:rPr>
          <w:rFonts w:hint="eastAsia"/>
        </w:rPr>
        <w:t>анализ</w:t>
      </w:r>
      <w:r>
        <w:t xml:space="preserve"> </w:t>
      </w:r>
      <w:r>
        <w:rPr>
          <w:rFonts w:hint="eastAsia"/>
        </w:rPr>
        <w:t>в</w:t>
      </w:r>
      <w:r>
        <w:t xml:space="preserve"> </w:t>
      </w:r>
      <w:r>
        <w:rPr>
          <w:rFonts w:hint="eastAsia"/>
        </w:rPr>
        <w:t>проектах</w:t>
      </w:r>
      <w:r>
        <w:t xml:space="preserve"> </w:t>
      </w:r>
      <w:r>
        <w:rPr>
          <w:rFonts w:hint="eastAsia"/>
        </w:rPr>
        <w:t>слияний</w:t>
      </w:r>
      <w:r>
        <w:t xml:space="preserve"> </w:t>
      </w:r>
      <w:r>
        <w:rPr>
          <w:rFonts w:hint="eastAsia"/>
        </w:rPr>
        <w:t>и</w:t>
      </w:r>
      <w:r>
        <w:t xml:space="preserve"> </w:t>
      </w:r>
      <w:r>
        <w:rPr>
          <w:rFonts w:hint="eastAsia"/>
        </w:rPr>
        <w:t>поглощений</w:t>
      </w:r>
    </w:p>
    <w:p w14:paraId="3F1EFC8E" w14:textId="77777777" w:rsidR="00045C85" w:rsidRDefault="00045C85" w:rsidP="00045C85"/>
    <w:p w14:paraId="22CBB84B" w14:textId="77777777" w:rsidR="00045C85" w:rsidRDefault="00045C85" w:rsidP="00045C85">
      <w:r>
        <w:t xml:space="preserve">1.3 </w:t>
      </w:r>
      <w:r>
        <w:rPr>
          <w:rFonts w:hint="eastAsia"/>
        </w:rPr>
        <w:t>Обоснование</w:t>
      </w:r>
      <w:r>
        <w:t xml:space="preserve"> </w:t>
      </w:r>
      <w:r>
        <w:rPr>
          <w:rFonts w:hint="eastAsia"/>
        </w:rPr>
        <w:t>стейкхолдерского</w:t>
      </w:r>
      <w:r>
        <w:t xml:space="preserve"> </w:t>
      </w:r>
      <w:r>
        <w:rPr>
          <w:rFonts w:hint="eastAsia"/>
        </w:rPr>
        <w:t>подхода</w:t>
      </w:r>
      <w:r>
        <w:t xml:space="preserve"> </w:t>
      </w:r>
      <w:r>
        <w:rPr>
          <w:rFonts w:hint="eastAsia"/>
        </w:rPr>
        <w:t>к</w:t>
      </w:r>
      <w:r>
        <w:t xml:space="preserve"> </w:t>
      </w:r>
      <w:r>
        <w:rPr>
          <w:rFonts w:hint="eastAsia"/>
        </w:rPr>
        <w:t>осуществлению</w:t>
      </w:r>
      <w:r>
        <w:t xml:space="preserve"> </w:t>
      </w:r>
      <w:r>
        <w:rPr>
          <w:rFonts w:hint="eastAsia"/>
        </w:rPr>
        <w:t>предынвестиционного</w:t>
      </w:r>
      <w:r>
        <w:t xml:space="preserve"> </w:t>
      </w:r>
      <w:r>
        <w:rPr>
          <w:rFonts w:hint="eastAsia"/>
        </w:rPr>
        <w:t>анализа</w:t>
      </w:r>
      <w:r>
        <w:t xml:space="preserve"> </w:t>
      </w:r>
      <w:r>
        <w:rPr>
          <w:rFonts w:hint="eastAsia"/>
        </w:rPr>
        <w:t>в</w:t>
      </w:r>
      <w:r>
        <w:t xml:space="preserve"> </w:t>
      </w:r>
      <w:r>
        <w:rPr>
          <w:rFonts w:hint="eastAsia"/>
        </w:rPr>
        <w:t>проектах</w:t>
      </w:r>
      <w:r>
        <w:t xml:space="preserve"> </w:t>
      </w:r>
      <w:r>
        <w:rPr>
          <w:rFonts w:hint="eastAsia"/>
        </w:rPr>
        <w:t>слияний</w:t>
      </w:r>
      <w:r>
        <w:t xml:space="preserve"> </w:t>
      </w:r>
      <w:r>
        <w:rPr>
          <w:rFonts w:hint="eastAsia"/>
        </w:rPr>
        <w:t>и</w:t>
      </w:r>
      <w:r>
        <w:t xml:space="preserve"> </w:t>
      </w:r>
      <w:r>
        <w:rPr>
          <w:rFonts w:hint="eastAsia"/>
        </w:rPr>
        <w:t>поглощений</w:t>
      </w:r>
    </w:p>
    <w:p w14:paraId="7C69CD84" w14:textId="77777777" w:rsidR="00045C85" w:rsidRDefault="00045C85" w:rsidP="00045C85"/>
    <w:p w14:paraId="01FE2A9B" w14:textId="77777777" w:rsidR="00045C85" w:rsidRDefault="00045C85" w:rsidP="00045C85">
      <w:r>
        <w:rPr>
          <w:rFonts w:hint="eastAsia"/>
        </w:rPr>
        <w:t>Глава</w:t>
      </w:r>
      <w:r>
        <w:t xml:space="preserve"> 2 </w:t>
      </w:r>
      <w:r>
        <w:rPr>
          <w:rFonts w:hint="eastAsia"/>
        </w:rPr>
        <w:t>Развитие</w:t>
      </w:r>
      <w:r>
        <w:t xml:space="preserve"> </w:t>
      </w:r>
      <w:r>
        <w:rPr>
          <w:rFonts w:hint="eastAsia"/>
        </w:rPr>
        <w:t>и</w:t>
      </w:r>
      <w:r>
        <w:t xml:space="preserve"> </w:t>
      </w:r>
      <w:r>
        <w:rPr>
          <w:rFonts w:hint="eastAsia"/>
        </w:rPr>
        <w:t>стандартизация</w:t>
      </w:r>
      <w:r>
        <w:t xml:space="preserve"> </w:t>
      </w:r>
      <w:r>
        <w:rPr>
          <w:rFonts w:hint="eastAsia"/>
        </w:rPr>
        <w:t>методики</w:t>
      </w:r>
      <w:r>
        <w:t xml:space="preserve"> </w:t>
      </w:r>
      <w:r>
        <w:rPr>
          <w:rFonts w:hint="eastAsia"/>
        </w:rPr>
        <w:t>предынвестиционного</w:t>
      </w:r>
      <w:r>
        <w:t xml:space="preserve"> </w:t>
      </w:r>
      <w:r>
        <w:rPr>
          <w:rFonts w:hint="eastAsia"/>
        </w:rPr>
        <w:t>анализа</w:t>
      </w:r>
      <w:r>
        <w:t xml:space="preserve"> </w:t>
      </w:r>
      <w:r>
        <w:rPr>
          <w:rFonts w:hint="eastAsia"/>
        </w:rPr>
        <w:t>коммерческих</w:t>
      </w:r>
      <w:r>
        <w:t xml:space="preserve"> </w:t>
      </w:r>
      <w:r>
        <w:rPr>
          <w:rFonts w:hint="eastAsia"/>
        </w:rPr>
        <w:t>организаций</w:t>
      </w:r>
      <w:r>
        <w:t xml:space="preserve"> </w:t>
      </w:r>
      <w:r>
        <w:rPr>
          <w:rFonts w:hint="eastAsia"/>
        </w:rPr>
        <w:t>в</w:t>
      </w:r>
      <w:r>
        <w:t xml:space="preserve"> </w:t>
      </w:r>
      <w:r>
        <w:rPr>
          <w:rFonts w:hint="eastAsia"/>
        </w:rPr>
        <w:t>проектах</w:t>
      </w:r>
      <w:r>
        <w:t xml:space="preserve"> </w:t>
      </w:r>
      <w:r>
        <w:rPr>
          <w:rFonts w:hint="eastAsia"/>
        </w:rPr>
        <w:t>слияний</w:t>
      </w:r>
      <w:r>
        <w:t xml:space="preserve"> </w:t>
      </w:r>
      <w:r>
        <w:rPr>
          <w:rFonts w:hint="eastAsia"/>
        </w:rPr>
        <w:t>и</w:t>
      </w:r>
      <w:r>
        <w:t xml:space="preserve"> </w:t>
      </w:r>
      <w:r>
        <w:rPr>
          <w:rFonts w:hint="eastAsia"/>
        </w:rPr>
        <w:t>поглощений</w:t>
      </w:r>
    </w:p>
    <w:p w14:paraId="0EB53449" w14:textId="77777777" w:rsidR="00045C85" w:rsidRDefault="00045C85" w:rsidP="00045C85"/>
    <w:p w14:paraId="58A37BEF" w14:textId="77777777" w:rsidR="00045C85" w:rsidRDefault="00045C85" w:rsidP="00045C85">
      <w:r>
        <w:t xml:space="preserve">2.1 </w:t>
      </w:r>
      <w:r>
        <w:rPr>
          <w:rFonts w:hint="eastAsia"/>
        </w:rPr>
        <w:t>Информационное</w:t>
      </w:r>
      <w:r>
        <w:t xml:space="preserve"> </w:t>
      </w:r>
      <w:r>
        <w:rPr>
          <w:rFonts w:hint="eastAsia"/>
        </w:rPr>
        <w:t>и</w:t>
      </w:r>
      <w:r>
        <w:t xml:space="preserve"> </w:t>
      </w:r>
      <w:r>
        <w:rPr>
          <w:rFonts w:hint="eastAsia"/>
        </w:rPr>
        <w:t>правовое</w:t>
      </w:r>
      <w:r>
        <w:t xml:space="preserve"> </w:t>
      </w:r>
      <w:r>
        <w:rPr>
          <w:rFonts w:hint="eastAsia"/>
        </w:rPr>
        <w:t>обеспечение</w:t>
      </w:r>
      <w:r>
        <w:t xml:space="preserve"> </w:t>
      </w:r>
      <w:r>
        <w:rPr>
          <w:rFonts w:hint="eastAsia"/>
        </w:rPr>
        <w:t>предынвестиционного</w:t>
      </w:r>
      <w:r>
        <w:t xml:space="preserve"> </w:t>
      </w:r>
      <w:r>
        <w:rPr>
          <w:rFonts w:hint="eastAsia"/>
        </w:rPr>
        <w:t>анализа</w:t>
      </w:r>
    </w:p>
    <w:p w14:paraId="12D65F23" w14:textId="77777777" w:rsidR="00045C85" w:rsidRDefault="00045C85" w:rsidP="00045C85"/>
    <w:p w14:paraId="450C76FD" w14:textId="77777777" w:rsidR="00045C85" w:rsidRDefault="00045C85" w:rsidP="00045C85">
      <w:r>
        <w:t xml:space="preserve">2.2 </w:t>
      </w:r>
      <w:r>
        <w:rPr>
          <w:rFonts w:hint="eastAsia"/>
        </w:rPr>
        <w:t>Интеграция</w:t>
      </w:r>
      <w:r>
        <w:t xml:space="preserve"> </w:t>
      </w:r>
      <w:r>
        <w:rPr>
          <w:rFonts w:hint="eastAsia"/>
        </w:rPr>
        <w:t>положений</w:t>
      </w:r>
      <w:r>
        <w:t xml:space="preserve"> </w:t>
      </w:r>
      <w:r>
        <w:rPr>
          <w:rFonts w:hint="eastAsia"/>
        </w:rPr>
        <w:t>теории</w:t>
      </w:r>
      <w:r>
        <w:t xml:space="preserve"> </w:t>
      </w:r>
      <w:r>
        <w:rPr>
          <w:rFonts w:hint="eastAsia"/>
        </w:rPr>
        <w:t>устойчивого</w:t>
      </w:r>
      <w:r>
        <w:t xml:space="preserve"> </w:t>
      </w:r>
      <w:r>
        <w:rPr>
          <w:rFonts w:hint="eastAsia"/>
        </w:rPr>
        <w:t>развития</w:t>
      </w:r>
      <w:r>
        <w:t xml:space="preserve"> </w:t>
      </w:r>
      <w:r>
        <w:rPr>
          <w:rFonts w:hint="eastAsia"/>
        </w:rPr>
        <w:t>в</w:t>
      </w:r>
      <w:r>
        <w:t xml:space="preserve"> </w:t>
      </w:r>
      <w:r>
        <w:rPr>
          <w:rFonts w:hint="eastAsia"/>
        </w:rPr>
        <w:t>процедуры</w:t>
      </w:r>
      <w:r>
        <w:t xml:space="preserve"> </w:t>
      </w:r>
      <w:r>
        <w:rPr>
          <w:rFonts w:hint="eastAsia"/>
        </w:rPr>
        <w:t>предынвестиционного</w:t>
      </w:r>
      <w:r>
        <w:t xml:space="preserve"> </w:t>
      </w:r>
      <w:r>
        <w:rPr>
          <w:rFonts w:hint="eastAsia"/>
        </w:rPr>
        <w:t>анализа</w:t>
      </w:r>
    </w:p>
    <w:p w14:paraId="0A3DA75F" w14:textId="77777777" w:rsidR="00045C85" w:rsidRDefault="00045C85" w:rsidP="00045C85"/>
    <w:p w14:paraId="7A4AAAB8" w14:textId="77777777" w:rsidR="00045C85" w:rsidRDefault="00045C85" w:rsidP="00045C85">
      <w:r>
        <w:t xml:space="preserve">2.3 </w:t>
      </w:r>
      <w:r>
        <w:rPr>
          <w:rFonts w:hint="eastAsia"/>
        </w:rPr>
        <w:t>Организационные</w:t>
      </w:r>
      <w:r>
        <w:t xml:space="preserve"> </w:t>
      </w:r>
      <w:r>
        <w:rPr>
          <w:rFonts w:hint="eastAsia"/>
        </w:rPr>
        <w:t>этапы</w:t>
      </w:r>
      <w:r>
        <w:t xml:space="preserve"> </w:t>
      </w:r>
      <w:r>
        <w:rPr>
          <w:rFonts w:hint="eastAsia"/>
        </w:rPr>
        <w:t>и</w:t>
      </w:r>
      <w:r>
        <w:t xml:space="preserve"> </w:t>
      </w:r>
      <w:r>
        <w:rPr>
          <w:rFonts w:hint="eastAsia"/>
        </w:rPr>
        <w:t>процедуры</w:t>
      </w:r>
      <w:r>
        <w:t xml:space="preserve"> </w:t>
      </w:r>
      <w:r>
        <w:rPr>
          <w:rFonts w:hint="eastAsia"/>
        </w:rPr>
        <w:t>проведения</w:t>
      </w:r>
      <w:r>
        <w:t xml:space="preserve"> </w:t>
      </w:r>
      <w:r>
        <w:rPr>
          <w:rFonts w:hint="eastAsia"/>
        </w:rPr>
        <w:t>предынвестиционного</w:t>
      </w:r>
      <w:r>
        <w:t xml:space="preserve"> </w:t>
      </w:r>
      <w:r>
        <w:rPr>
          <w:rFonts w:hint="eastAsia"/>
        </w:rPr>
        <w:t>анализа</w:t>
      </w:r>
    </w:p>
    <w:p w14:paraId="1D84526D" w14:textId="77777777" w:rsidR="00045C85" w:rsidRDefault="00045C85" w:rsidP="00045C85"/>
    <w:p w14:paraId="785AE38E" w14:textId="77777777" w:rsidR="00045C85" w:rsidRDefault="00045C85" w:rsidP="00045C85">
      <w:r>
        <w:rPr>
          <w:rFonts w:hint="eastAsia"/>
        </w:rPr>
        <w:t>Глава</w:t>
      </w:r>
      <w:r>
        <w:t xml:space="preserve"> 3 </w:t>
      </w:r>
      <w:r>
        <w:rPr>
          <w:rFonts w:hint="eastAsia"/>
        </w:rPr>
        <w:t>Прикладные</w:t>
      </w:r>
      <w:r>
        <w:t xml:space="preserve"> </w:t>
      </w:r>
      <w:r>
        <w:rPr>
          <w:rFonts w:hint="eastAsia"/>
        </w:rPr>
        <w:t>аспекты</w:t>
      </w:r>
      <w:r>
        <w:t xml:space="preserve"> </w:t>
      </w:r>
      <w:r>
        <w:rPr>
          <w:rFonts w:hint="eastAsia"/>
        </w:rPr>
        <w:t>предлагаемой</w:t>
      </w:r>
      <w:r>
        <w:t xml:space="preserve"> </w:t>
      </w:r>
      <w:r>
        <w:rPr>
          <w:rFonts w:hint="eastAsia"/>
        </w:rPr>
        <w:t>методики</w:t>
      </w:r>
      <w:r>
        <w:t xml:space="preserve"> </w:t>
      </w:r>
      <w:r>
        <w:rPr>
          <w:rFonts w:hint="eastAsia"/>
        </w:rPr>
        <w:t>проведения</w:t>
      </w:r>
      <w:r>
        <w:t xml:space="preserve"> </w:t>
      </w:r>
      <w:r>
        <w:rPr>
          <w:rFonts w:hint="eastAsia"/>
        </w:rPr>
        <w:t>предынвестиционного</w:t>
      </w:r>
      <w:r>
        <w:t xml:space="preserve"> </w:t>
      </w:r>
      <w:r>
        <w:rPr>
          <w:rFonts w:hint="eastAsia"/>
        </w:rPr>
        <w:t>анализа</w:t>
      </w:r>
    </w:p>
    <w:p w14:paraId="51D8B51F" w14:textId="77777777" w:rsidR="00045C85" w:rsidRDefault="00045C85" w:rsidP="00045C85"/>
    <w:p w14:paraId="01A94DE4" w14:textId="77777777" w:rsidR="00045C85" w:rsidRDefault="00045C85" w:rsidP="00045C85">
      <w:r>
        <w:lastRenderedPageBreak/>
        <w:t xml:space="preserve">3.1 </w:t>
      </w:r>
      <w:r>
        <w:rPr>
          <w:rFonts w:hint="eastAsia"/>
        </w:rPr>
        <w:t>Предварительный</w:t>
      </w:r>
      <w:r>
        <w:t xml:space="preserve"> </w:t>
      </w:r>
      <w:r>
        <w:rPr>
          <w:rFonts w:hint="eastAsia"/>
        </w:rPr>
        <w:t>анализ</w:t>
      </w:r>
      <w:r>
        <w:t xml:space="preserve"> </w:t>
      </w:r>
      <w:r>
        <w:rPr>
          <w:rFonts w:hint="eastAsia"/>
        </w:rPr>
        <w:t>компании</w:t>
      </w:r>
      <w:r>
        <w:t>-</w:t>
      </w:r>
      <w:r>
        <w:rPr>
          <w:rFonts w:hint="eastAsia"/>
        </w:rPr>
        <w:t>цели</w:t>
      </w:r>
      <w:r>
        <w:t xml:space="preserve"> </w:t>
      </w:r>
      <w:r>
        <w:rPr>
          <w:rFonts w:hint="eastAsia"/>
        </w:rPr>
        <w:t>слияния</w:t>
      </w:r>
      <w:r>
        <w:t xml:space="preserve"> </w:t>
      </w:r>
      <w:r>
        <w:rPr>
          <w:rFonts w:hint="eastAsia"/>
        </w:rPr>
        <w:t>или</w:t>
      </w:r>
      <w:r>
        <w:t xml:space="preserve"> </w:t>
      </w:r>
      <w:r>
        <w:rPr>
          <w:rFonts w:hint="eastAsia"/>
        </w:rPr>
        <w:t>поглощения</w:t>
      </w:r>
    </w:p>
    <w:p w14:paraId="571DDF52" w14:textId="77777777" w:rsidR="00045C85" w:rsidRDefault="00045C85" w:rsidP="00045C85"/>
    <w:p w14:paraId="300D2F2C" w14:textId="77777777" w:rsidR="00045C85" w:rsidRDefault="00045C85" w:rsidP="00045C85">
      <w:r>
        <w:t xml:space="preserve">3.2 </w:t>
      </w:r>
      <w:r>
        <w:rPr>
          <w:rFonts w:hint="eastAsia"/>
        </w:rPr>
        <w:t>Выявление</w:t>
      </w:r>
      <w:r>
        <w:t xml:space="preserve"> </w:t>
      </w:r>
      <w:r>
        <w:rPr>
          <w:rFonts w:hint="eastAsia"/>
        </w:rPr>
        <w:t>ключевых</w:t>
      </w:r>
      <w:r>
        <w:t xml:space="preserve"> </w:t>
      </w:r>
      <w:r>
        <w:rPr>
          <w:rFonts w:hint="eastAsia"/>
        </w:rPr>
        <w:t>заинтересованных</w:t>
      </w:r>
      <w:r>
        <w:t xml:space="preserve"> </w:t>
      </w:r>
      <w:r>
        <w:rPr>
          <w:rFonts w:hint="eastAsia"/>
        </w:rPr>
        <w:t>сторон</w:t>
      </w:r>
      <w:r>
        <w:t xml:space="preserve"> </w:t>
      </w:r>
      <w:r>
        <w:rPr>
          <w:rFonts w:hint="eastAsia"/>
        </w:rPr>
        <w:t>и</w:t>
      </w:r>
      <w:r>
        <w:t xml:space="preserve"> </w:t>
      </w:r>
      <w:r>
        <w:rPr>
          <w:rFonts w:hint="eastAsia"/>
        </w:rPr>
        <w:t>их</w:t>
      </w:r>
      <w:r>
        <w:t xml:space="preserve"> </w:t>
      </w:r>
      <w:r>
        <w:rPr>
          <w:rFonts w:hint="eastAsia"/>
        </w:rPr>
        <w:t>требований</w:t>
      </w:r>
      <w:r>
        <w:t xml:space="preserve"> </w:t>
      </w:r>
      <w:r>
        <w:rPr>
          <w:rFonts w:hint="eastAsia"/>
        </w:rPr>
        <w:t>в</w:t>
      </w:r>
      <w:r>
        <w:t xml:space="preserve"> </w:t>
      </w:r>
      <w:r>
        <w:rPr>
          <w:rFonts w:hint="eastAsia"/>
        </w:rPr>
        <w:t>отношении</w:t>
      </w:r>
      <w:r>
        <w:t xml:space="preserve"> </w:t>
      </w:r>
      <w:r>
        <w:rPr>
          <w:rFonts w:hint="eastAsia"/>
        </w:rPr>
        <w:t>проекта</w:t>
      </w:r>
      <w:r>
        <w:t xml:space="preserve"> </w:t>
      </w:r>
      <w:r>
        <w:rPr>
          <w:rFonts w:hint="eastAsia"/>
        </w:rPr>
        <w:t>слияний</w:t>
      </w:r>
      <w:r>
        <w:t xml:space="preserve"> </w:t>
      </w:r>
      <w:r>
        <w:rPr>
          <w:rFonts w:hint="eastAsia"/>
        </w:rPr>
        <w:t>и</w:t>
      </w:r>
      <w:r>
        <w:t xml:space="preserve"> </w:t>
      </w:r>
      <w:r>
        <w:rPr>
          <w:rFonts w:hint="eastAsia"/>
        </w:rPr>
        <w:t>поглощений</w:t>
      </w:r>
    </w:p>
    <w:p w14:paraId="04D77CE3" w14:textId="77777777" w:rsidR="00045C85" w:rsidRDefault="00045C85" w:rsidP="00045C85"/>
    <w:p w14:paraId="59DEB208" w14:textId="77777777" w:rsidR="00045C85" w:rsidRDefault="00045C85" w:rsidP="00045C85">
      <w:r>
        <w:t xml:space="preserve">3.3 </w:t>
      </w:r>
      <w:r>
        <w:rPr>
          <w:rFonts w:hint="eastAsia"/>
        </w:rPr>
        <w:t>Детальное</w:t>
      </w:r>
      <w:r>
        <w:t xml:space="preserve"> </w:t>
      </w:r>
      <w:r>
        <w:rPr>
          <w:rFonts w:hint="eastAsia"/>
        </w:rPr>
        <w:t>исследование</w:t>
      </w:r>
      <w:r>
        <w:t xml:space="preserve"> </w:t>
      </w:r>
      <w:r>
        <w:rPr>
          <w:rFonts w:hint="eastAsia"/>
        </w:rPr>
        <w:t>данных</w:t>
      </w:r>
      <w:r>
        <w:t xml:space="preserve"> </w:t>
      </w:r>
      <w:r>
        <w:rPr>
          <w:rFonts w:hint="eastAsia"/>
        </w:rPr>
        <w:t>учета</w:t>
      </w:r>
      <w:r>
        <w:t xml:space="preserve"> </w:t>
      </w:r>
      <w:r>
        <w:rPr>
          <w:rFonts w:hint="eastAsia"/>
        </w:rPr>
        <w:t>компании</w:t>
      </w:r>
      <w:r>
        <w:t>-</w:t>
      </w:r>
      <w:r>
        <w:rPr>
          <w:rFonts w:hint="eastAsia"/>
        </w:rPr>
        <w:t>цели</w:t>
      </w:r>
      <w:r>
        <w:t xml:space="preserve"> </w:t>
      </w:r>
      <w:r>
        <w:rPr>
          <w:rFonts w:hint="eastAsia"/>
        </w:rPr>
        <w:t>для</w:t>
      </w:r>
      <w:r>
        <w:t xml:space="preserve"> </w:t>
      </w:r>
      <w:r>
        <w:rPr>
          <w:rFonts w:hint="eastAsia"/>
        </w:rPr>
        <w:t>анализа</w:t>
      </w:r>
      <w:r>
        <w:t xml:space="preserve"> </w:t>
      </w:r>
      <w:r>
        <w:rPr>
          <w:rFonts w:hint="eastAsia"/>
        </w:rPr>
        <w:t>выполнения</w:t>
      </w:r>
      <w:r>
        <w:t xml:space="preserve"> </w:t>
      </w:r>
      <w:r>
        <w:rPr>
          <w:rFonts w:hint="eastAsia"/>
        </w:rPr>
        <w:t>требований</w:t>
      </w:r>
      <w:r>
        <w:t xml:space="preserve"> </w:t>
      </w:r>
      <w:r>
        <w:rPr>
          <w:rFonts w:hint="eastAsia"/>
        </w:rPr>
        <w:t>ключевых</w:t>
      </w:r>
      <w:r>
        <w:t xml:space="preserve"> </w:t>
      </w:r>
      <w:r>
        <w:rPr>
          <w:rFonts w:hint="eastAsia"/>
        </w:rPr>
        <w:t>стейкхолдеров</w:t>
      </w:r>
    </w:p>
    <w:p w14:paraId="4F60C522" w14:textId="77777777" w:rsidR="00045C85" w:rsidRDefault="00045C85" w:rsidP="00045C85"/>
    <w:p w14:paraId="4E77763A" w14:textId="77777777" w:rsidR="00045C85" w:rsidRDefault="00045C85" w:rsidP="00045C85">
      <w:r>
        <w:t xml:space="preserve">3.4 </w:t>
      </w:r>
      <w:r>
        <w:rPr>
          <w:rFonts w:hint="eastAsia"/>
        </w:rPr>
        <w:t>Формирование</w:t>
      </w:r>
      <w:r>
        <w:t xml:space="preserve"> </w:t>
      </w:r>
      <w:r>
        <w:rPr>
          <w:rFonts w:hint="eastAsia"/>
        </w:rPr>
        <w:t>отчетности</w:t>
      </w:r>
      <w:r>
        <w:t xml:space="preserve"> </w:t>
      </w:r>
      <w:r>
        <w:rPr>
          <w:rFonts w:hint="eastAsia"/>
        </w:rPr>
        <w:t>по</w:t>
      </w:r>
      <w:r>
        <w:t xml:space="preserve"> </w:t>
      </w:r>
      <w:r>
        <w:rPr>
          <w:rFonts w:hint="eastAsia"/>
        </w:rPr>
        <w:t>результатам</w:t>
      </w:r>
      <w:r>
        <w:t xml:space="preserve"> </w:t>
      </w:r>
      <w:r>
        <w:rPr>
          <w:rFonts w:hint="eastAsia"/>
        </w:rPr>
        <w:t>проведения</w:t>
      </w:r>
      <w:r>
        <w:t xml:space="preserve"> </w:t>
      </w:r>
      <w:r>
        <w:rPr>
          <w:rFonts w:hint="eastAsia"/>
        </w:rPr>
        <w:t>предынвестиционного</w:t>
      </w:r>
      <w:r>
        <w:t xml:space="preserve"> </w:t>
      </w:r>
      <w:r>
        <w:rPr>
          <w:rFonts w:hint="eastAsia"/>
        </w:rPr>
        <w:t>анализа</w:t>
      </w:r>
      <w:r>
        <w:t xml:space="preserve"> </w:t>
      </w:r>
      <w:r>
        <w:rPr>
          <w:rFonts w:hint="eastAsia"/>
        </w:rPr>
        <w:t>в</w:t>
      </w:r>
      <w:r>
        <w:t xml:space="preserve"> </w:t>
      </w:r>
      <w:r>
        <w:rPr>
          <w:rFonts w:hint="eastAsia"/>
        </w:rPr>
        <w:t>проектах</w:t>
      </w:r>
      <w:r>
        <w:t xml:space="preserve"> </w:t>
      </w:r>
      <w:r>
        <w:rPr>
          <w:rFonts w:hint="eastAsia"/>
        </w:rPr>
        <w:t>слияний</w:t>
      </w:r>
      <w:r>
        <w:t xml:space="preserve"> </w:t>
      </w:r>
      <w:r>
        <w:rPr>
          <w:rFonts w:hint="eastAsia"/>
        </w:rPr>
        <w:t>и</w:t>
      </w:r>
      <w:r>
        <w:t xml:space="preserve"> </w:t>
      </w:r>
      <w:r>
        <w:rPr>
          <w:rFonts w:hint="eastAsia"/>
        </w:rPr>
        <w:t>поглощений</w:t>
      </w:r>
    </w:p>
    <w:p w14:paraId="57FF76D8" w14:textId="77777777" w:rsidR="00045C85" w:rsidRDefault="00045C85" w:rsidP="00045C85"/>
    <w:p w14:paraId="7E7F2C42" w14:textId="77777777" w:rsidR="00045C85" w:rsidRDefault="00045C85" w:rsidP="00045C85">
      <w:r>
        <w:rPr>
          <w:rFonts w:hint="eastAsia"/>
        </w:rPr>
        <w:t>Заключение</w:t>
      </w:r>
    </w:p>
    <w:p w14:paraId="6FD1E07A" w14:textId="77777777" w:rsidR="00045C85" w:rsidRDefault="00045C85" w:rsidP="00045C85"/>
    <w:p w14:paraId="619D95F0" w14:textId="77777777" w:rsidR="00045C85" w:rsidRDefault="00045C85" w:rsidP="00045C85">
      <w:r>
        <w:rPr>
          <w:rFonts w:hint="eastAsia"/>
        </w:rPr>
        <w:t>Список</w:t>
      </w:r>
      <w:r>
        <w:t xml:space="preserve"> </w:t>
      </w:r>
      <w:r>
        <w:rPr>
          <w:rFonts w:hint="eastAsia"/>
        </w:rPr>
        <w:t>литературы</w:t>
      </w:r>
    </w:p>
    <w:p w14:paraId="758E0E7F" w14:textId="77777777" w:rsidR="00045C85" w:rsidRDefault="00045C85" w:rsidP="00045C85"/>
    <w:p w14:paraId="65CF1712" w14:textId="77777777" w:rsidR="00045C85" w:rsidRDefault="00045C85" w:rsidP="00045C85">
      <w:r>
        <w:rPr>
          <w:rFonts w:hint="eastAsia"/>
        </w:rPr>
        <w:t>Приложение</w:t>
      </w:r>
      <w:r>
        <w:t xml:space="preserve"> </w:t>
      </w:r>
      <w:r>
        <w:rPr>
          <w:rFonts w:hint="eastAsia"/>
        </w:rPr>
        <w:t>А</w:t>
      </w:r>
      <w:r>
        <w:t xml:space="preserve"> </w:t>
      </w:r>
      <w:r>
        <w:rPr>
          <w:rFonts w:hint="eastAsia"/>
        </w:rPr>
        <w:t>Проект</w:t>
      </w:r>
      <w:r>
        <w:t xml:space="preserve"> </w:t>
      </w:r>
      <w:r>
        <w:rPr>
          <w:rFonts w:hint="eastAsia"/>
        </w:rPr>
        <w:t>стандартизированного</w:t>
      </w:r>
      <w:r>
        <w:t xml:space="preserve"> </w:t>
      </w:r>
      <w:r>
        <w:rPr>
          <w:rFonts w:hint="eastAsia"/>
        </w:rPr>
        <w:t>соглашения</w:t>
      </w:r>
      <w:r>
        <w:t xml:space="preserve"> </w:t>
      </w:r>
      <w:r>
        <w:rPr>
          <w:rFonts w:hint="eastAsia"/>
        </w:rPr>
        <w:t>о</w:t>
      </w:r>
      <w:r>
        <w:t xml:space="preserve"> </w:t>
      </w:r>
      <w:r>
        <w:rPr>
          <w:rFonts w:hint="eastAsia"/>
        </w:rPr>
        <w:t>намерениях</w:t>
      </w:r>
    </w:p>
    <w:p w14:paraId="54B4EDF9" w14:textId="77777777" w:rsidR="00045C85" w:rsidRDefault="00045C85" w:rsidP="00045C85"/>
    <w:p w14:paraId="3C1A3A88" w14:textId="77777777" w:rsidR="00045C85" w:rsidRDefault="00045C85" w:rsidP="00045C85">
      <w:r>
        <w:rPr>
          <w:rFonts w:hint="eastAsia"/>
        </w:rPr>
        <w:t>Приложение</w:t>
      </w:r>
      <w:r>
        <w:t xml:space="preserve"> </w:t>
      </w:r>
      <w:r>
        <w:rPr>
          <w:rFonts w:hint="eastAsia"/>
        </w:rPr>
        <w:t>Б</w:t>
      </w:r>
      <w:r>
        <w:t xml:space="preserve"> </w:t>
      </w:r>
      <w:r>
        <w:rPr>
          <w:rFonts w:hint="eastAsia"/>
        </w:rPr>
        <w:t>Долгосрочная</w:t>
      </w:r>
      <w:r>
        <w:t xml:space="preserve"> </w:t>
      </w:r>
      <w:r>
        <w:rPr>
          <w:rFonts w:hint="eastAsia"/>
        </w:rPr>
        <w:t>задолженность</w:t>
      </w:r>
      <w:r>
        <w:t xml:space="preserve"> </w:t>
      </w:r>
      <w:r>
        <w:rPr>
          <w:rFonts w:hint="eastAsia"/>
        </w:rPr>
        <w:t>Группы</w:t>
      </w:r>
    </w:p>
    <w:p w14:paraId="55443B69" w14:textId="77777777" w:rsidR="00045C85" w:rsidRDefault="00045C85" w:rsidP="00045C85"/>
    <w:p w14:paraId="35A81A57" w14:textId="77777777" w:rsidR="00045C85" w:rsidRDefault="00045C85" w:rsidP="00045C85">
      <w:r>
        <w:rPr>
          <w:rFonts w:hint="eastAsia"/>
        </w:rPr>
        <w:t>Приложение</w:t>
      </w:r>
      <w:r>
        <w:t xml:space="preserve"> </w:t>
      </w:r>
      <w:r>
        <w:rPr>
          <w:rFonts w:hint="eastAsia"/>
        </w:rPr>
        <w:t>В</w:t>
      </w:r>
      <w:r>
        <w:t xml:space="preserve"> </w:t>
      </w:r>
      <w:r>
        <w:rPr>
          <w:rFonts w:hint="eastAsia"/>
        </w:rPr>
        <w:t>Профессиональный</w:t>
      </w:r>
      <w:r>
        <w:t xml:space="preserve"> </w:t>
      </w:r>
      <w:r>
        <w:rPr>
          <w:rFonts w:hint="eastAsia"/>
        </w:rPr>
        <w:t>стандарт</w:t>
      </w:r>
      <w:r>
        <w:t xml:space="preserve"> </w:t>
      </w:r>
      <w:r>
        <w:rPr>
          <w:rFonts w:hint="eastAsia"/>
        </w:rPr>
        <w:t>«</w:t>
      </w:r>
      <w:r>
        <w:rPr>
          <w:rFonts w:hint="eastAsia"/>
        </w:rPr>
        <w:t>Предынвестиционный</w:t>
      </w:r>
      <w:r>
        <w:t xml:space="preserve"> </w:t>
      </w:r>
      <w:r>
        <w:rPr>
          <w:rFonts w:hint="eastAsia"/>
        </w:rPr>
        <w:t>аналитик</w:t>
      </w:r>
      <w:r>
        <w:rPr>
          <w:rFonts w:hint="eastAsia"/>
        </w:rPr>
        <w:t>»</w:t>
      </w:r>
    </w:p>
    <w:p w14:paraId="0D07445D" w14:textId="77777777" w:rsidR="00045C85" w:rsidRDefault="00045C85" w:rsidP="00045C85"/>
    <w:p w14:paraId="186F0896" w14:textId="6AD66592" w:rsidR="00045C85" w:rsidRPr="00045C85" w:rsidRDefault="00045C85" w:rsidP="00045C85">
      <w:r>
        <w:rPr>
          <w:rFonts w:hint="eastAsia"/>
        </w:rPr>
        <w:t>Приложение</w:t>
      </w:r>
      <w:r>
        <w:t xml:space="preserve"> </w:t>
      </w:r>
      <w:r>
        <w:rPr>
          <w:rFonts w:hint="eastAsia"/>
        </w:rPr>
        <w:t>Г</w:t>
      </w:r>
      <w:r>
        <w:t xml:space="preserve"> </w:t>
      </w:r>
      <w:r>
        <w:rPr>
          <w:rFonts w:hint="eastAsia"/>
        </w:rPr>
        <w:t>Проект</w:t>
      </w:r>
      <w:r>
        <w:t xml:space="preserve"> </w:t>
      </w:r>
      <w:r>
        <w:rPr>
          <w:rFonts w:hint="eastAsia"/>
        </w:rPr>
        <w:t>отчета</w:t>
      </w:r>
      <w:r>
        <w:t xml:space="preserve"> </w:t>
      </w:r>
      <w:r>
        <w:rPr>
          <w:rFonts w:hint="eastAsia"/>
        </w:rPr>
        <w:t>по</w:t>
      </w:r>
      <w:r>
        <w:t xml:space="preserve"> </w:t>
      </w:r>
      <w:r>
        <w:rPr>
          <w:rFonts w:hint="eastAsia"/>
        </w:rPr>
        <w:t>результатам</w:t>
      </w:r>
      <w:r>
        <w:t xml:space="preserve"> </w:t>
      </w:r>
      <w:r>
        <w:rPr>
          <w:rFonts w:hint="eastAsia"/>
        </w:rPr>
        <w:t>предынвестиционного</w:t>
      </w:r>
      <w:r>
        <w:t xml:space="preserve"> </w:t>
      </w:r>
      <w:r>
        <w:rPr>
          <w:rFonts w:hint="eastAsia"/>
        </w:rPr>
        <w:t>анализа</w:t>
      </w:r>
    </w:p>
    <w:sectPr w:rsidR="00045C85" w:rsidRPr="00045C85" w:rsidSect="0075145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A6184" w14:textId="77777777" w:rsidR="00751458" w:rsidRDefault="00751458">
      <w:pPr>
        <w:spacing w:after="0" w:line="240" w:lineRule="auto"/>
      </w:pPr>
      <w:r>
        <w:separator/>
      </w:r>
    </w:p>
  </w:endnote>
  <w:endnote w:type="continuationSeparator" w:id="0">
    <w:p w14:paraId="3AAA690D" w14:textId="77777777" w:rsidR="00751458" w:rsidRDefault="0075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6D7B1" w14:textId="77777777" w:rsidR="00751458" w:rsidRDefault="00751458"/>
    <w:p w14:paraId="30AD5740" w14:textId="77777777" w:rsidR="00751458" w:rsidRDefault="00751458"/>
    <w:p w14:paraId="04F903B3" w14:textId="77777777" w:rsidR="00751458" w:rsidRDefault="00751458"/>
    <w:p w14:paraId="600FAE83" w14:textId="77777777" w:rsidR="00751458" w:rsidRDefault="00751458"/>
    <w:p w14:paraId="54A6B22D" w14:textId="77777777" w:rsidR="00751458" w:rsidRDefault="00751458"/>
    <w:p w14:paraId="1A0E5958" w14:textId="77777777" w:rsidR="00751458" w:rsidRDefault="00751458"/>
    <w:p w14:paraId="33863526" w14:textId="77777777" w:rsidR="00751458" w:rsidRDefault="0075145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16D271" wp14:editId="65942C8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2448" w14:textId="77777777" w:rsidR="00751458" w:rsidRDefault="0075145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6D27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AB2448" w14:textId="77777777" w:rsidR="00751458" w:rsidRDefault="0075145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B1C4C7" w14:textId="77777777" w:rsidR="00751458" w:rsidRDefault="00751458"/>
    <w:p w14:paraId="44D6D531" w14:textId="77777777" w:rsidR="00751458" w:rsidRDefault="00751458"/>
    <w:p w14:paraId="00BD9CE9" w14:textId="77777777" w:rsidR="00751458" w:rsidRDefault="0075145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7C9A5A" wp14:editId="473A0C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7AB9A" w14:textId="77777777" w:rsidR="00751458" w:rsidRDefault="00751458"/>
                          <w:p w14:paraId="7A6F0E34" w14:textId="77777777" w:rsidR="00751458" w:rsidRDefault="0075145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C9A5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BA7AB9A" w14:textId="77777777" w:rsidR="00751458" w:rsidRDefault="00751458"/>
                    <w:p w14:paraId="7A6F0E34" w14:textId="77777777" w:rsidR="00751458" w:rsidRDefault="0075145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5393D89" w14:textId="77777777" w:rsidR="00751458" w:rsidRDefault="00751458"/>
    <w:p w14:paraId="7FFA6EA8" w14:textId="77777777" w:rsidR="00751458" w:rsidRDefault="00751458">
      <w:pPr>
        <w:rPr>
          <w:sz w:val="2"/>
          <w:szCs w:val="2"/>
        </w:rPr>
      </w:pPr>
    </w:p>
    <w:p w14:paraId="45743014" w14:textId="77777777" w:rsidR="00751458" w:rsidRDefault="00751458"/>
    <w:p w14:paraId="15655266" w14:textId="77777777" w:rsidR="00751458" w:rsidRDefault="00751458">
      <w:pPr>
        <w:spacing w:after="0" w:line="240" w:lineRule="auto"/>
      </w:pPr>
    </w:p>
  </w:footnote>
  <w:footnote w:type="continuationSeparator" w:id="0">
    <w:p w14:paraId="2E7D8AB4" w14:textId="77777777" w:rsidR="00751458" w:rsidRDefault="0075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58"/>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17196</TotalTime>
  <Pages>2</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2739</cp:revision>
  <cp:lastPrinted>2009-02-06T05:36:00Z</cp:lastPrinted>
  <dcterms:created xsi:type="dcterms:W3CDTF">2024-04-09T10:20:00Z</dcterms:created>
  <dcterms:modified xsi:type="dcterms:W3CDTF">2024-04-30T12:21:00Z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