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166" w:rsidRDefault="00B64166" w:rsidP="00B6416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Горголь Костянтин Олегович</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асистент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кафедри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Національної</w:t>
      </w:r>
    </w:p>
    <w:p w:rsidR="00B64166" w:rsidRDefault="00B64166" w:rsidP="00B6416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медичної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академії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післядипломної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освіти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Шупика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p>
    <w:p w:rsidR="00B64166" w:rsidRDefault="00B64166" w:rsidP="00B6416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Молекулярно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генетичні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основи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діагностики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захворювань</w:t>
      </w:r>
    </w:p>
    <w:p w:rsidR="00B64166" w:rsidRDefault="00B64166" w:rsidP="00B6416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пародонту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осіб</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молодого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віку</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(221 </w:t>
      </w:r>
      <w:r>
        <w:rPr>
          <w:rFonts w:ascii="CIDFont+F4" w:eastAsia="CIDFont+F4" w:hAnsi="CIDFont+F3" w:cs="CIDFont+F4" w:hint="eastAsia"/>
          <w:kern w:val="0"/>
          <w:sz w:val="28"/>
          <w:szCs w:val="28"/>
          <w:lang w:eastAsia="ru-RU"/>
        </w:rPr>
        <w:t>Стоматологія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p>
    <w:p w:rsidR="00B64166" w:rsidRDefault="00B64166" w:rsidP="00B6416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26.613.008 </w:t>
      </w: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Національній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медичній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академії</w:t>
      </w:r>
    </w:p>
    <w:p w:rsidR="00CC2878" w:rsidRPr="00B64166" w:rsidRDefault="00B64166" w:rsidP="00B64166">
      <w:r>
        <w:rPr>
          <w:rFonts w:ascii="CIDFont+F4" w:eastAsia="CIDFont+F4" w:hAnsi="CIDFont+F3" w:cs="CIDFont+F4" w:hint="eastAsia"/>
          <w:kern w:val="0"/>
          <w:sz w:val="28"/>
          <w:szCs w:val="28"/>
          <w:lang w:eastAsia="ru-RU"/>
        </w:rPr>
        <w:t>післядипломної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освіти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Шупика</w:t>
      </w:r>
    </w:p>
    <w:sectPr w:rsidR="00CC2878" w:rsidRPr="00B6416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F98" w:rsidRDefault="00593F98">
      <w:pPr>
        <w:spacing w:after="0" w:line="240" w:lineRule="auto"/>
      </w:pPr>
      <w:r>
        <w:separator/>
      </w:r>
    </w:p>
  </w:endnote>
  <w:endnote w:type="continuationSeparator" w:id="0">
    <w:p w:rsidR="00593F98" w:rsidRDefault="00593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2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98" w:rsidRDefault="00593F98">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93F98" w:rsidRDefault="00593F98">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98" w:rsidRDefault="00593F98">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93F98" w:rsidRDefault="00593F98">
                <w:pPr>
                  <w:spacing w:line="240" w:lineRule="auto"/>
                </w:pPr>
                <w:fldSimple w:instr=" PAGE \* MERGEFORMAT ">
                  <w:r w:rsidR="00B64166" w:rsidRPr="00B6416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F98" w:rsidRDefault="00593F98"/>
    <w:p w:rsidR="00593F98" w:rsidRDefault="00593F98"/>
    <w:p w:rsidR="00593F98" w:rsidRDefault="00593F98"/>
    <w:p w:rsidR="00593F98" w:rsidRDefault="00593F98"/>
    <w:p w:rsidR="00593F98" w:rsidRDefault="00593F98"/>
    <w:p w:rsidR="00593F98" w:rsidRDefault="00593F98"/>
    <w:p w:rsidR="00593F98" w:rsidRDefault="00593F98">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93F98" w:rsidRDefault="00593F98">
                  <w:pPr>
                    <w:spacing w:line="240" w:lineRule="auto"/>
                  </w:pPr>
                  <w:fldSimple w:instr=" PAGE \* MERGEFORMAT ">
                    <w:r w:rsidRPr="004F4EC5">
                      <w:rPr>
                        <w:rStyle w:val="afffff9"/>
                        <w:b w:val="0"/>
                        <w:bCs w:val="0"/>
                        <w:noProof/>
                      </w:rPr>
                      <w:t>15</w:t>
                    </w:r>
                  </w:fldSimple>
                </w:p>
              </w:txbxContent>
            </v:textbox>
            <w10:wrap anchorx="page" anchory="page"/>
          </v:shape>
        </w:pict>
      </w:r>
    </w:p>
    <w:p w:rsidR="00593F98" w:rsidRDefault="00593F98"/>
    <w:p w:rsidR="00593F98" w:rsidRDefault="00593F98"/>
    <w:p w:rsidR="00593F98" w:rsidRDefault="00593F98">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93F98" w:rsidRDefault="00593F98"/>
                <w:p w:rsidR="00593F98" w:rsidRDefault="00593F98">
                  <w:pPr>
                    <w:pStyle w:val="1ffffff7"/>
                    <w:spacing w:line="240" w:lineRule="auto"/>
                  </w:pPr>
                  <w:fldSimple w:instr=" PAGE \* MERGEFORMAT ">
                    <w:r w:rsidRPr="004F4EC5">
                      <w:rPr>
                        <w:rStyle w:val="3b"/>
                        <w:noProof/>
                      </w:rPr>
                      <w:t>15</w:t>
                    </w:r>
                  </w:fldSimple>
                </w:p>
              </w:txbxContent>
            </v:textbox>
            <w10:wrap anchorx="page" anchory="page"/>
          </v:shape>
        </w:pict>
      </w:r>
    </w:p>
    <w:p w:rsidR="00593F98" w:rsidRDefault="00593F98"/>
    <w:p w:rsidR="00593F98" w:rsidRDefault="00593F98">
      <w:pPr>
        <w:rPr>
          <w:sz w:val="2"/>
          <w:szCs w:val="2"/>
        </w:rPr>
      </w:pPr>
    </w:p>
    <w:p w:rsidR="00593F98" w:rsidRDefault="00593F98"/>
    <w:p w:rsidR="00593F98" w:rsidRDefault="00593F98">
      <w:pPr>
        <w:spacing w:after="0" w:line="240" w:lineRule="auto"/>
      </w:pPr>
    </w:p>
  </w:footnote>
  <w:footnote w:type="continuationSeparator" w:id="0">
    <w:p w:rsidR="00593F98" w:rsidRDefault="00593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98" w:rsidRDefault="00593F98"/>
  <w:p w:rsidR="00593F98" w:rsidRDefault="00593F98">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98" w:rsidRPr="005856C0" w:rsidRDefault="00593F98"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CA051D"/>
    <w:multiLevelType w:val="multilevel"/>
    <w:tmpl w:val="8EF830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600F10"/>
    <w:multiLevelType w:val="multilevel"/>
    <w:tmpl w:val="F8989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8A0FD6"/>
    <w:multiLevelType w:val="multilevel"/>
    <w:tmpl w:val="79ECB29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57768A"/>
    <w:multiLevelType w:val="multilevel"/>
    <w:tmpl w:val="A4003B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F003319"/>
    <w:multiLevelType w:val="multilevel"/>
    <w:tmpl w:val="2C66A6C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04966C2"/>
    <w:multiLevelType w:val="multilevel"/>
    <w:tmpl w:val="CF3EF7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22011E8"/>
    <w:multiLevelType w:val="multilevel"/>
    <w:tmpl w:val="4042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39E19B3"/>
    <w:multiLevelType w:val="multilevel"/>
    <w:tmpl w:val="398AD4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2039B"/>
    <w:multiLevelType w:val="multilevel"/>
    <w:tmpl w:val="E4E018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94A0015"/>
    <w:multiLevelType w:val="multilevel"/>
    <w:tmpl w:val="859C3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751D5"/>
    <w:multiLevelType w:val="multilevel"/>
    <w:tmpl w:val="3EBE8B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3">
    <w:nsid w:val="49713004"/>
    <w:multiLevelType w:val="multilevel"/>
    <w:tmpl w:val="A206395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956255"/>
    <w:multiLevelType w:val="multilevel"/>
    <w:tmpl w:val="5C74650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C702A20"/>
    <w:multiLevelType w:val="multilevel"/>
    <w:tmpl w:val="91201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C95422B"/>
    <w:multiLevelType w:val="multilevel"/>
    <w:tmpl w:val="4BC2C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FB3818"/>
    <w:multiLevelType w:val="multilevel"/>
    <w:tmpl w:val="81B8D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5011CE"/>
    <w:multiLevelType w:val="multilevel"/>
    <w:tmpl w:val="7DA46A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A37F6D"/>
    <w:multiLevelType w:val="multilevel"/>
    <w:tmpl w:val="765C0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B953EF"/>
    <w:multiLevelType w:val="multilevel"/>
    <w:tmpl w:val="958A3E58"/>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77ECA"/>
    <w:multiLevelType w:val="multilevel"/>
    <w:tmpl w:val="A314D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3">
    <w:nsid w:val="7A427811"/>
    <w:multiLevelType w:val="multilevel"/>
    <w:tmpl w:val="DEB0AD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0"/>
  </w:num>
  <w:num w:numId="7">
    <w:abstractNumId w:val="103"/>
  </w:num>
  <w:num w:numId="8">
    <w:abstractNumId w:val="98"/>
  </w:num>
  <w:num w:numId="9">
    <w:abstractNumId w:val="73"/>
  </w:num>
  <w:num w:numId="10">
    <w:abstractNumId w:val="99"/>
  </w:num>
  <w:num w:numId="11">
    <w:abstractNumId w:val="90"/>
  </w:num>
  <w:num w:numId="12">
    <w:abstractNumId w:val="91"/>
  </w:num>
  <w:num w:numId="13">
    <w:abstractNumId w:val="97"/>
  </w:num>
  <w:num w:numId="14">
    <w:abstractNumId w:val="94"/>
  </w:num>
  <w:num w:numId="15">
    <w:abstractNumId w:val="101"/>
  </w:num>
  <w:num w:numId="16">
    <w:abstractNumId w:val="93"/>
  </w:num>
  <w:num w:numId="17">
    <w:abstractNumId w:val="88"/>
  </w:num>
  <w:num w:numId="18">
    <w:abstractNumId w:val="89"/>
  </w:num>
  <w:num w:numId="19">
    <w:abstractNumId w:val="65"/>
  </w:num>
  <w:num w:numId="20">
    <w:abstractNumId w:val="78"/>
  </w:num>
  <w:num w:numId="21">
    <w:abstractNumId w:val="82"/>
  </w:num>
  <w:num w:numId="22">
    <w:abstractNumId w:val="95"/>
  </w:num>
  <w:num w:numId="23">
    <w:abstractNumId w:val="96"/>
  </w:num>
  <w:num w:numId="24">
    <w:abstractNumId w:val="75"/>
  </w:num>
  <w:num w:numId="25">
    <w:abstractNumId w:val="85"/>
  </w:num>
  <w:num w:numId="26">
    <w:abstractNumId w:val="10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8AED3-B86F-49F2-B3DC-5FC5F4BA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2136</TotalTime>
  <Pages>1</Pages>
  <Words>52</Words>
  <Characters>303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148</cp:revision>
  <cp:lastPrinted>2009-02-06T05:36:00Z</cp:lastPrinted>
  <dcterms:created xsi:type="dcterms:W3CDTF">2021-10-06T19:07:00Z</dcterms:created>
  <dcterms:modified xsi:type="dcterms:W3CDTF">2021-10-08T16:17:00Z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