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2B" w:rsidRPr="00F7082B" w:rsidRDefault="00F7082B" w:rsidP="00F7082B">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F7082B">
        <w:rPr>
          <w:rFonts w:ascii="Arial" w:hAnsi="Arial" w:cs="Arial"/>
          <w:b/>
          <w:bCs/>
          <w:color w:val="000000"/>
          <w:kern w:val="0"/>
          <w:sz w:val="28"/>
          <w:szCs w:val="28"/>
          <w:lang w:eastAsia="ru-RU"/>
        </w:rPr>
        <w:t xml:space="preserve">Ожоган Роман Зіновійович, </w:t>
      </w:r>
      <w:r w:rsidRPr="00F7082B">
        <w:rPr>
          <w:rFonts w:ascii="Arial" w:hAnsi="Arial" w:cs="Arial"/>
          <w:color w:val="000000"/>
          <w:kern w:val="0"/>
          <w:sz w:val="28"/>
          <w:szCs w:val="28"/>
          <w:lang w:eastAsia="ru-RU"/>
        </w:rPr>
        <w:t xml:space="preserve">аспірант кафедри стоматології післядипломної освіти Івано-Франківського національного медичного університету МОЗ України, тема дисертації: «Клінічне обгрунтування удосконалених методів діагностики і лікування пацієнтів з дефектами зубних рядів, поєднаних із функціональними розладами скронево-нижньощелепного суглоба», (221 Стоматологія). Спеціалізована вчена рада ДФ 20.601.006 в Івано-Франківському національному медичному університеті </w:t>
      </w:r>
    </w:p>
    <w:p w:rsidR="00D333D3" w:rsidRPr="00F7082B" w:rsidRDefault="00D333D3" w:rsidP="00F7082B"/>
    <w:sectPr w:rsidR="00D333D3" w:rsidRPr="00F7082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F7082B" w:rsidRPr="00F7082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D9362-D99B-498C-8013-5E159CF7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2021-11-22T00:28:00Z</dcterms:created>
  <dcterms:modified xsi:type="dcterms:W3CDTF">2021-11-22T13:47:00Z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