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BD4175" w:rsidRDefault="00BD4175" w:rsidP="00BD4175">
      <w:r w:rsidRPr="009F6C2A">
        <w:rPr>
          <w:rFonts w:ascii="Times New Roman" w:eastAsia="Times New Roman" w:hAnsi="Times New Roman" w:cs="Times New Roman"/>
          <w:b/>
          <w:sz w:val="24"/>
          <w:szCs w:val="24"/>
          <w:lang w:eastAsia="ru-RU"/>
        </w:rPr>
        <w:t>Єфіменко Артем Сергійович</w:t>
      </w:r>
      <w:r w:rsidRPr="009F6C2A">
        <w:rPr>
          <w:rFonts w:ascii="Times New Roman" w:eastAsia="Times New Roman" w:hAnsi="Times New Roman" w:cs="Times New Roman"/>
          <w:sz w:val="24"/>
          <w:szCs w:val="24"/>
          <w:lang w:eastAsia="ru-RU"/>
        </w:rPr>
        <w:t>, лікар-стоматолог-хірург, ТОВ «Вітадент», м. Запоріжжя. Назва дисертації: «</w:t>
      </w:r>
      <w:r w:rsidRPr="009F6C2A">
        <w:rPr>
          <w:rFonts w:ascii="Times New Roman" w:eastAsia="Calibri" w:hAnsi="Times New Roman" w:cs="Times New Roman"/>
          <w:sz w:val="24"/>
          <w:szCs w:val="24"/>
        </w:rPr>
        <w:t>П</w:t>
      </w:r>
      <w:r w:rsidRPr="009F6C2A">
        <w:rPr>
          <w:rFonts w:ascii="Times New Roman" w:eastAsia="Times New Roman" w:hAnsi="Times New Roman" w:cs="Times New Roman"/>
          <w:sz w:val="24"/>
          <w:szCs w:val="24"/>
          <w:lang w:eastAsia="ru-RU"/>
        </w:rPr>
        <w:t>орівняльна оцінка остеоінтеграції одноетапних внутрішньокісткових імплантатів з різним типом поверхонь». Шифр та назва спеціальності – 14.01.22 – стоматологія.</w:t>
      </w:r>
      <w:r w:rsidRPr="009F6C2A">
        <w:rPr>
          <w:rFonts w:ascii="Times New Roman" w:eastAsia="Times New Roman" w:hAnsi="Times New Roman" w:cs="Times New Roman"/>
          <w:b/>
          <w:i/>
          <w:sz w:val="24"/>
          <w:szCs w:val="24"/>
          <w:lang w:eastAsia="ru-RU"/>
        </w:rPr>
        <w:t xml:space="preserve"> </w:t>
      </w:r>
      <w:r w:rsidRPr="009F6C2A">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1C44F1" w:rsidRPr="00BD417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BD4175" w:rsidRPr="00BD417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F60CB-5486-42BE-8A99-2300E92F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Pages>
  <Words>49</Words>
  <Characters>281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195</cp:revision>
  <cp:lastPrinted>2009-02-06T05:36:00Z</cp:lastPrinted>
  <dcterms:created xsi:type="dcterms:W3CDTF">2021-05-28T16:36:00Z</dcterms:created>
  <dcterms:modified xsi:type="dcterms:W3CDTF">2021-06-07T09:43:00Z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