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508C" w14:textId="45BEFDCD" w:rsidR="005C1688" w:rsidRDefault="007A47A3" w:rsidP="007A47A3">
      <w:r w:rsidRPr="007A47A3">
        <w:rPr>
          <w:rFonts w:hint="eastAsia"/>
        </w:rPr>
        <w:t>Расол</w:t>
      </w:r>
      <w:r w:rsidRPr="007A47A3">
        <w:t xml:space="preserve"> </w:t>
      </w:r>
      <w:r w:rsidRPr="007A47A3">
        <w:rPr>
          <w:rFonts w:hint="eastAsia"/>
        </w:rPr>
        <w:t>Муртадха</w:t>
      </w:r>
      <w:r w:rsidRPr="007A47A3">
        <w:t xml:space="preserve"> </w:t>
      </w:r>
      <w:r w:rsidRPr="007A47A3">
        <w:rPr>
          <w:rFonts w:hint="eastAsia"/>
        </w:rPr>
        <w:t>Наджах</w:t>
      </w:r>
      <w:r w:rsidRPr="007A47A3">
        <w:t xml:space="preserve"> </w:t>
      </w:r>
      <w:r w:rsidRPr="007A47A3">
        <w:rPr>
          <w:rFonts w:hint="eastAsia"/>
        </w:rPr>
        <w:t>Расол</w:t>
      </w:r>
      <w:r>
        <w:rPr>
          <w:rFonts w:hint="cs"/>
        </w:rPr>
        <w:t xml:space="preserve"> </w:t>
      </w:r>
      <w:r w:rsidRPr="007A47A3">
        <w:rPr>
          <w:rFonts w:hint="eastAsia"/>
        </w:rPr>
        <w:t>Разработка</w:t>
      </w:r>
      <w:r w:rsidRPr="007A47A3">
        <w:t xml:space="preserve"> </w:t>
      </w:r>
      <w:r w:rsidRPr="007A47A3">
        <w:rPr>
          <w:rFonts w:hint="eastAsia"/>
        </w:rPr>
        <w:t>метода</w:t>
      </w:r>
      <w:r w:rsidRPr="007A47A3">
        <w:t xml:space="preserve"> </w:t>
      </w:r>
      <w:r w:rsidRPr="007A47A3">
        <w:rPr>
          <w:rFonts w:hint="eastAsia"/>
        </w:rPr>
        <w:t>конфигурирования</w:t>
      </w:r>
      <w:r w:rsidRPr="007A47A3">
        <w:t xml:space="preserve"> </w:t>
      </w:r>
      <w:r w:rsidRPr="007A47A3">
        <w:rPr>
          <w:rFonts w:hint="eastAsia"/>
        </w:rPr>
        <w:t>структур</w:t>
      </w:r>
      <w:r w:rsidRPr="007A47A3">
        <w:t xml:space="preserve"> </w:t>
      </w:r>
      <w:r w:rsidRPr="007A47A3">
        <w:rPr>
          <w:rFonts w:hint="eastAsia"/>
        </w:rPr>
        <w:t>информационных</w:t>
      </w:r>
      <w:r w:rsidRPr="007A47A3">
        <w:t xml:space="preserve"> </w:t>
      </w:r>
      <w:r w:rsidRPr="007A47A3">
        <w:rPr>
          <w:rFonts w:hint="eastAsia"/>
        </w:rPr>
        <w:t>систем</w:t>
      </w:r>
      <w:r w:rsidRPr="007A47A3">
        <w:t xml:space="preserve"> </w:t>
      </w:r>
      <w:r w:rsidRPr="007A47A3">
        <w:rPr>
          <w:rFonts w:hint="eastAsia"/>
        </w:rPr>
        <w:t>для</w:t>
      </w:r>
      <w:r w:rsidRPr="007A47A3">
        <w:t xml:space="preserve"> </w:t>
      </w:r>
      <w:r w:rsidRPr="007A47A3">
        <w:rPr>
          <w:rFonts w:hint="eastAsia"/>
        </w:rPr>
        <w:t>задач</w:t>
      </w:r>
      <w:r w:rsidRPr="007A47A3">
        <w:t xml:space="preserve"> </w:t>
      </w:r>
      <w:r w:rsidRPr="007A47A3">
        <w:rPr>
          <w:rFonts w:hint="eastAsia"/>
        </w:rPr>
        <w:t>обработки</w:t>
      </w:r>
      <w:r w:rsidRPr="007A47A3">
        <w:t xml:space="preserve"> </w:t>
      </w:r>
      <w:r w:rsidRPr="007A47A3">
        <w:rPr>
          <w:rFonts w:hint="eastAsia"/>
        </w:rPr>
        <w:t>информационных</w:t>
      </w:r>
      <w:r w:rsidRPr="007A47A3">
        <w:t xml:space="preserve"> </w:t>
      </w:r>
      <w:r w:rsidRPr="007A47A3">
        <w:rPr>
          <w:rFonts w:hint="eastAsia"/>
        </w:rPr>
        <w:t>потоков</w:t>
      </w:r>
      <w:r w:rsidRPr="007A47A3">
        <w:t xml:space="preserve"> </w:t>
      </w:r>
      <w:r w:rsidRPr="007A47A3">
        <w:rPr>
          <w:rFonts w:hint="eastAsia"/>
        </w:rPr>
        <w:t>экологического</w:t>
      </w:r>
      <w:r w:rsidRPr="007A47A3">
        <w:t xml:space="preserve"> </w:t>
      </w:r>
      <w:r w:rsidRPr="007A47A3">
        <w:rPr>
          <w:rFonts w:hint="eastAsia"/>
        </w:rPr>
        <w:t>мониторинга</w:t>
      </w:r>
    </w:p>
    <w:p w14:paraId="47C37814" w14:textId="77777777" w:rsidR="007A47A3" w:rsidRDefault="007A47A3" w:rsidP="007A47A3">
      <w:r>
        <w:rPr>
          <w:rFonts w:hint="eastAsia"/>
        </w:rPr>
        <w:t>ОГЛАВЛЕНИЕ</w:t>
      </w:r>
      <w:r>
        <w:t xml:space="preserve"> </w:t>
      </w:r>
      <w:r>
        <w:rPr>
          <w:rFonts w:hint="eastAsia"/>
        </w:rPr>
        <w:t>ДИССЕРТАЦИИ</w:t>
      </w:r>
    </w:p>
    <w:p w14:paraId="30E26BF0" w14:textId="77777777" w:rsidR="007A47A3" w:rsidRDefault="007A47A3" w:rsidP="007A47A3">
      <w:r>
        <w:rPr>
          <w:rFonts w:hint="eastAsia"/>
        </w:rPr>
        <w:t>кандидат</w:t>
      </w:r>
      <w:r>
        <w:t xml:space="preserve"> </w:t>
      </w:r>
      <w:r>
        <w:rPr>
          <w:rFonts w:hint="eastAsia"/>
        </w:rPr>
        <w:t>наук</w:t>
      </w:r>
      <w:r>
        <w:t xml:space="preserve"> </w:t>
      </w:r>
      <w:r>
        <w:rPr>
          <w:rFonts w:hint="eastAsia"/>
        </w:rPr>
        <w:t>Расол</w:t>
      </w:r>
      <w:r>
        <w:t xml:space="preserve"> </w:t>
      </w:r>
      <w:r>
        <w:rPr>
          <w:rFonts w:hint="eastAsia"/>
        </w:rPr>
        <w:t>Муртадха</w:t>
      </w:r>
      <w:r>
        <w:t xml:space="preserve"> </w:t>
      </w:r>
      <w:r>
        <w:rPr>
          <w:rFonts w:hint="eastAsia"/>
        </w:rPr>
        <w:t>Наджах</w:t>
      </w:r>
      <w:r>
        <w:t xml:space="preserve"> </w:t>
      </w:r>
      <w:r>
        <w:rPr>
          <w:rFonts w:hint="eastAsia"/>
        </w:rPr>
        <w:t>Расол</w:t>
      </w:r>
    </w:p>
    <w:p w14:paraId="79539367" w14:textId="77777777" w:rsidR="007A47A3" w:rsidRDefault="007A47A3" w:rsidP="007A47A3">
      <w:r>
        <w:rPr>
          <w:rFonts w:hint="eastAsia"/>
        </w:rPr>
        <w:t>ВВЕДЕНИЕ</w:t>
      </w:r>
    </w:p>
    <w:p w14:paraId="164ABF9F" w14:textId="77777777" w:rsidR="007A47A3" w:rsidRDefault="007A47A3" w:rsidP="007A47A3"/>
    <w:p w14:paraId="4CA5EB23" w14:textId="77777777" w:rsidR="007A47A3" w:rsidRDefault="007A47A3" w:rsidP="007A47A3">
      <w:r>
        <w:t xml:space="preserve">1. </w:t>
      </w:r>
      <w:r>
        <w:rPr>
          <w:rFonts w:hint="eastAsia"/>
        </w:rPr>
        <w:t>Проблемы</w:t>
      </w:r>
      <w:r>
        <w:t xml:space="preserve"> </w:t>
      </w:r>
      <w:r>
        <w:rPr>
          <w:rFonts w:hint="eastAsia"/>
        </w:rPr>
        <w:t>обеспечения</w:t>
      </w:r>
      <w:r>
        <w:t xml:space="preserve"> </w:t>
      </w:r>
      <w:r>
        <w:rPr>
          <w:rFonts w:hint="eastAsia"/>
        </w:rPr>
        <w:t>соответствия</w:t>
      </w:r>
      <w:r>
        <w:t xml:space="preserve"> </w:t>
      </w:r>
      <w:r>
        <w:rPr>
          <w:rFonts w:hint="eastAsia"/>
        </w:rPr>
        <w:t>систем</w:t>
      </w:r>
      <w:r>
        <w:t xml:space="preserve"> </w:t>
      </w:r>
      <w:r>
        <w:rPr>
          <w:rFonts w:hint="eastAsia"/>
        </w:rPr>
        <w:t>мониторинга</w:t>
      </w:r>
      <w:r>
        <w:t xml:space="preserve"> </w:t>
      </w:r>
      <w:r>
        <w:rPr>
          <w:rFonts w:hint="eastAsia"/>
        </w:rPr>
        <w:t>внешней</w:t>
      </w:r>
      <w:r>
        <w:t xml:space="preserve"> </w:t>
      </w:r>
      <w:r>
        <w:rPr>
          <w:rFonts w:hint="eastAsia"/>
        </w:rPr>
        <w:t>среды</w:t>
      </w:r>
      <w:r>
        <w:t xml:space="preserve"> </w:t>
      </w:r>
      <w:r>
        <w:rPr>
          <w:rFonts w:hint="eastAsia"/>
        </w:rPr>
        <w:t>решаемым</w:t>
      </w:r>
      <w:r>
        <w:t xml:space="preserve"> </w:t>
      </w:r>
      <w:r>
        <w:rPr>
          <w:rFonts w:hint="eastAsia"/>
        </w:rPr>
        <w:t>задачам</w:t>
      </w:r>
      <w:r>
        <w:t xml:space="preserve"> </w:t>
      </w:r>
      <w:r>
        <w:rPr>
          <w:rFonts w:hint="eastAsia"/>
        </w:rPr>
        <w:t>в</w:t>
      </w:r>
      <w:r>
        <w:t xml:space="preserve"> </w:t>
      </w:r>
      <w:r>
        <w:rPr>
          <w:rFonts w:hint="eastAsia"/>
        </w:rPr>
        <w:t>процессе</w:t>
      </w:r>
      <w:r>
        <w:t xml:space="preserve"> </w:t>
      </w:r>
      <w:r>
        <w:rPr>
          <w:rFonts w:hint="eastAsia"/>
        </w:rPr>
        <w:t>эксплуатации</w:t>
      </w:r>
    </w:p>
    <w:p w14:paraId="143A7648" w14:textId="77777777" w:rsidR="007A47A3" w:rsidRDefault="007A47A3" w:rsidP="007A47A3"/>
    <w:p w14:paraId="21D87675" w14:textId="77777777" w:rsidR="007A47A3" w:rsidRDefault="007A47A3" w:rsidP="007A47A3">
      <w:r>
        <w:t xml:space="preserve">1.1. </w:t>
      </w:r>
      <w:r>
        <w:rPr>
          <w:rFonts w:hint="eastAsia"/>
        </w:rPr>
        <w:t>Особенности</w:t>
      </w:r>
      <w:r>
        <w:t xml:space="preserve"> </w:t>
      </w:r>
      <w:r>
        <w:rPr>
          <w:rFonts w:hint="eastAsia"/>
        </w:rPr>
        <w:t>обработки</w:t>
      </w:r>
      <w:r>
        <w:t xml:space="preserve"> </w:t>
      </w:r>
      <w:r>
        <w:rPr>
          <w:rFonts w:hint="eastAsia"/>
        </w:rPr>
        <w:t>информационных</w:t>
      </w:r>
      <w:r>
        <w:t xml:space="preserve"> </w:t>
      </w:r>
      <w:r>
        <w:rPr>
          <w:rFonts w:hint="eastAsia"/>
        </w:rPr>
        <w:t>потоков</w:t>
      </w:r>
      <w:r>
        <w:t xml:space="preserve"> </w:t>
      </w:r>
      <w:r>
        <w:rPr>
          <w:rFonts w:hint="eastAsia"/>
        </w:rPr>
        <w:t>в</w:t>
      </w:r>
      <w:r>
        <w:t xml:space="preserve"> </w:t>
      </w:r>
      <w:r>
        <w:rPr>
          <w:rFonts w:hint="eastAsia"/>
        </w:rPr>
        <w:t>задачах</w:t>
      </w:r>
      <w:r>
        <w:t xml:space="preserve"> </w:t>
      </w:r>
      <w:r>
        <w:rPr>
          <w:rFonts w:hint="eastAsia"/>
        </w:rPr>
        <w:t>экологического</w:t>
      </w:r>
      <w:r>
        <w:t xml:space="preserve"> </w:t>
      </w:r>
      <w:r>
        <w:rPr>
          <w:rFonts w:hint="eastAsia"/>
        </w:rPr>
        <w:t>мониторинга</w:t>
      </w:r>
    </w:p>
    <w:p w14:paraId="0845393A" w14:textId="77777777" w:rsidR="007A47A3" w:rsidRDefault="007A47A3" w:rsidP="007A47A3"/>
    <w:p w14:paraId="62B12DED" w14:textId="77777777" w:rsidR="007A47A3" w:rsidRDefault="007A47A3" w:rsidP="007A47A3">
      <w:r>
        <w:t xml:space="preserve">1.2. </w:t>
      </w:r>
      <w:r>
        <w:rPr>
          <w:rFonts w:hint="eastAsia"/>
        </w:rPr>
        <w:t>Анализ</w:t>
      </w:r>
      <w:r>
        <w:t xml:space="preserve"> </w:t>
      </w:r>
      <w:r>
        <w:rPr>
          <w:rFonts w:hint="eastAsia"/>
        </w:rPr>
        <w:t>применимости</w:t>
      </w:r>
      <w:r>
        <w:t xml:space="preserve"> </w:t>
      </w:r>
      <w:r>
        <w:rPr>
          <w:rFonts w:hint="eastAsia"/>
        </w:rPr>
        <w:t>существующих</w:t>
      </w:r>
      <w:r>
        <w:t xml:space="preserve"> </w:t>
      </w:r>
      <w:r>
        <w:rPr>
          <w:rFonts w:hint="eastAsia"/>
        </w:rPr>
        <w:t>жизненных</w:t>
      </w:r>
      <w:r>
        <w:t xml:space="preserve"> </w:t>
      </w:r>
      <w:r>
        <w:rPr>
          <w:rFonts w:hint="eastAsia"/>
        </w:rPr>
        <w:t>циклов</w:t>
      </w:r>
      <w:r>
        <w:t xml:space="preserve"> </w:t>
      </w:r>
      <w:r>
        <w:rPr>
          <w:rFonts w:hint="eastAsia"/>
        </w:rPr>
        <w:t>разработки</w:t>
      </w:r>
      <w:r>
        <w:t xml:space="preserve"> </w:t>
      </w:r>
      <w:r>
        <w:rPr>
          <w:rFonts w:hint="eastAsia"/>
        </w:rPr>
        <w:t>к</w:t>
      </w:r>
      <w:r>
        <w:t xml:space="preserve"> </w:t>
      </w:r>
      <w:r>
        <w:rPr>
          <w:rFonts w:hint="eastAsia"/>
        </w:rPr>
        <w:t>задачам</w:t>
      </w:r>
      <w:r>
        <w:t xml:space="preserve"> </w:t>
      </w:r>
      <w:r>
        <w:rPr>
          <w:rFonts w:hint="eastAsia"/>
        </w:rPr>
        <w:t>адаптации</w:t>
      </w:r>
      <w:r>
        <w:t xml:space="preserve"> </w:t>
      </w:r>
      <w:r>
        <w:rPr>
          <w:rFonts w:hint="eastAsia"/>
        </w:rPr>
        <w:t>информационных</w:t>
      </w:r>
      <w:r>
        <w:t xml:space="preserve"> </w:t>
      </w:r>
      <w:r>
        <w:rPr>
          <w:rFonts w:hint="eastAsia"/>
        </w:rPr>
        <w:t>систем</w:t>
      </w:r>
      <w:r>
        <w:t xml:space="preserve"> </w:t>
      </w:r>
      <w:r>
        <w:rPr>
          <w:rFonts w:hint="eastAsia"/>
        </w:rPr>
        <w:t>мониторинга</w:t>
      </w:r>
      <w:r>
        <w:t xml:space="preserve"> </w:t>
      </w:r>
      <w:r>
        <w:rPr>
          <w:rFonts w:hint="eastAsia"/>
        </w:rPr>
        <w:t>внешней</w:t>
      </w:r>
      <w:r>
        <w:t xml:space="preserve"> </w:t>
      </w:r>
      <w:r>
        <w:rPr>
          <w:rFonts w:hint="eastAsia"/>
        </w:rPr>
        <w:t>среды</w:t>
      </w:r>
    </w:p>
    <w:p w14:paraId="423BBE5B" w14:textId="77777777" w:rsidR="007A47A3" w:rsidRDefault="007A47A3" w:rsidP="007A47A3"/>
    <w:p w14:paraId="09027A0F" w14:textId="77777777" w:rsidR="007A47A3" w:rsidRDefault="007A47A3" w:rsidP="007A47A3">
      <w:r>
        <w:t xml:space="preserve">1.3. </w:t>
      </w:r>
      <w:r>
        <w:rPr>
          <w:rFonts w:hint="eastAsia"/>
        </w:rPr>
        <w:t>Анализ</w:t>
      </w:r>
      <w:r>
        <w:t xml:space="preserve"> </w:t>
      </w:r>
      <w:r>
        <w:rPr>
          <w:rFonts w:hint="eastAsia"/>
        </w:rPr>
        <w:t>существующих</w:t>
      </w:r>
      <w:r>
        <w:t xml:space="preserve"> </w:t>
      </w:r>
      <w:r>
        <w:rPr>
          <w:rFonts w:hint="eastAsia"/>
        </w:rPr>
        <w:t>технологий</w:t>
      </w:r>
      <w:r>
        <w:t xml:space="preserve"> </w:t>
      </w:r>
      <w:r>
        <w:rPr>
          <w:rFonts w:hint="eastAsia"/>
        </w:rPr>
        <w:t>конфигурирования</w:t>
      </w:r>
      <w:r>
        <w:t xml:space="preserve"> </w:t>
      </w:r>
      <w:r>
        <w:rPr>
          <w:rFonts w:hint="eastAsia"/>
        </w:rPr>
        <w:t>систем</w:t>
      </w:r>
      <w:r>
        <w:t xml:space="preserve"> </w:t>
      </w:r>
      <w:r>
        <w:rPr>
          <w:rFonts w:hint="eastAsia"/>
        </w:rPr>
        <w:t>и</w:t>
      </w:r>
      <w:r>
        <w:t xml:space="preserve"> </w:t>
      </w:r>
      <w:r>
        <w:rPr>
          <w:rFonts w:hint="eastAsia"/>
        </w:rPr>
        <w:t>их</w:t>
      </w:r>
      <w:r>
        <w:t xml:space="preserve"> </w:t>
      </w:r>
      <w:r>
        <w:rPr>
          <w:rFonts w:hint="eastAsia"/>
        </w:rPr>
        <w:t>влияние</w:t>
      </w:r>
      <w:r>
        <w:t xml:space="preserve"> </w:t>
      </w:r>
      <w:r>
        <w:rPr>
          <w:rFonts w:hint="eastAsia"/>
        </w:rPr>
        <w:t>на</w:t>
      </w:r>
      <w:r>
        <w:t xml:space="preserve"> </w:t>
      </w:r>
      <w:r>
        <w:rPr>
          <w:rFonts w:hint="eastAsia"/>
        </w:rPr>
        <w:t>модель</w:t>
      </w:r>
      <w:r>
        <w:t xml:space="preserve"> </w:t>
      </w:r>
      <w:r>
        <w:rPr>
          <w:rFonts w:hint="eastAsia"/>
        </w:rPr>
        <w:t>жизненного</w:t>
      </w:r>
      <w:r>
        <w:t xml:space="preserve"> </w:t>
      </w:r>
      <w:r>
        <w:rPr>
          <w:rFonts w:hint="eastAsia"/>
        </w:rPr>
        <w:t>цикла</w:t>
      </w:r>
    </w:p>
    <w:p w14:paraId="3F11527D" w14:textId="77777777" w:rsidR="007A47A3" w:rsidRDefault="007A47A3" w:rsidP="007A47A3"/>
    <w:p w14:paraId="1696525D" w14:textId="77777777" w:rsidR="007A47A3" w:rsidRDefault="007A47A3" w:rsidP="007A47A3">
      <w:r>
        <w:t xml:space="preserve">1.4. </w:t>
      </w:r>
      <w:r>
        <w:rPr>
          <w:rFonts w:hint="eastAsia"/>
        </w:rPr>
        <w:t>Анализ</w:t>
      </w:r>
      <w:r>
        <w:t xml:space="preserve"> </w:t>
      </w:r>
      <w:r>
        <w:rPr>
          <w:rFonts w:hint="eastAsia"/>
        </w:rPr>
        <w:t>методов</w:t>
      </w:r>
      <w:r>
        <w:t xml:space="preserve"> </w:t>
      </w:r>
      <w:r>
        <w:rPr>
          <w:rFonts w:hint="eastAsia"/>
        </w:rPr>
        <w:t>вовлечения</w:t>
      </w:r>
      <w:r>
        <w:t xml:space="preserve"> </w:t>
      </w:r>
      <w:r>
        <w:rPr>
          <w:rFonts w:hint="eastAsia"/>
        </w:rPr>
        <w:t>пользователя</w:t>
      </w:r>
      <w:r>
        <w:t xml:space="preserve"> </w:t>
      </w:r>
      <w:r>
        <w:rPr>
          <w:rFonts w:hint="eastAsia"/>
        </w:rPr>
        <w:t>в</w:t>
      </w:r>
      <w:r>
        <w:t xml:space="preserve"> </w:t>
      </w:r>
      <w:r>
        <w:rPr>
          <w:rFonts w:hint="eastAsia"/>
        </w:rPr>
        <w:t>жизненный</w:t>
      </w:r>
      <w:r>
        <w:t xml:space="preserve"> </w:t>
      </w:r>
      <w:r>
        <w:rPr>
          <w:rFonts w:hint="eastAsia"/>
        </w:rPr>
        <w:t>цикл</w:t>
      </w:r>
      <w:r>
        <w:t xml:space="preserve"> </w:t>
      </w:r>
      <w:r>
        <w:rPr>
          <w:rFonts w:hint="eastAsia"/>
        </w:rPr>
        <w:t>разработки</w:t>
      </w:r>
      <w:r>
        <w:t xml:space="preserve"> </w:t>
      </w:r>
      <w:r>
        <w:rPr>
          <w:rFonts w:hint="eastAsia"/>
        </w:rPr>
        <w:t>конфигурируемых</w:t>
      </w:r>
      <w:r>
        <w:t xml:space="preserve"> </w:t>
      </w:r>
      <w:r>
        <w:rPr>
          <w:rFonts w:hint="eastAsia"/>
        </w:rPr>
        <w:t>информационных</w:t>
      </w:r>
      <w:r>
        <w:t xml:space="preserve"> </w:t>
      </w:r>
      <w:r>
        <w:rPr>
          <w:rFonts w:hint="eastAsia"/>
        </w:rPr>
        <w:t>систем</w:t>
      </w:r>
    </w:p>
    <w:p w14:paraId="1FE2822B" w14:textId="77777777" w:rsidR="007A47A3" w:rsidRDefault="007A47A3" w:rsidP="007A47A3"/>
    <w:p w14:paraId="4FA870EE" w14:textId="77777777" w:rsidR="007A47A3" w:rsidRDefault="007A47A3" w:rsidP="007A47A3">
      <w:r>
        <w:t xml:space="preserve">1.5. </w:t>
      </w:r>
      <w:r>
        <w:rPr>
          <w:rFonts w:hint="eastAsia"/>
        </w:rPr>
        <w:t>Выводы</w:t>
      </w:r>
    </w:p>
    <w:p w14:paraId="0C0134FA" w14:textId="77777777" w:rsidR="007A47A3" w:rsidRDefault="007A47A3" w:rsidP="007A47A3"/>
    <w:p w14:paraId="255A1E7C" w14:textId="77777777" w:rsidR="007A47A3" w:rsidRDefault="007A47A3" w:rsidP="007A47A3">
      <w:r>
        <w:t xml:space="preserve">2. </w:t>
      </w:r>
      <w:r>
        <w:rPr>
          <w:rFonts w:hint="eastAsia"/>
        </w:rPr>
        <w:t>Разработка</w:t>
      </w:r>
      <w:r>
        <w:t xml:space="preserve"> </w:t>
      </w:r>
      <w:r>
        <w:rPr>
          <w:rFonts w:hint="eastAsia"/>
        </w:rPr>
        <w:t>нового</w:t>
      </w:r>
      <w:r>
        <w:t xml:space="preserve"> </w:t>
      </w:r>
      <w:r>
        <w:rPr>
          <w:rFonts w:hint="eastAsia"/>
        </w:rPr>
        <w:t>подхода</w:t>
      </w:r>
      <w:r>
        <w:t xml:space="preserve"> </w:t>
      </w:r>
      <w:r>
        <w:rPr>
          <w:rFonts w:hint="eastAsia"/>
        </w:rPr>
        <w:t>к</w:t>
      </w:r>
      <w:r>
        <w:t xml:space="preserve"> </w:t>
      </w:r>
      <w:r>
        <w:rPr>
          <w:rFonts w:hint="eastAsia"/>
        </w:rPr>
        <w:t>организации</w:t>
      </w:r>
      <w:r>
        <w:t xml:space="preserve"> </w:t>
      </w:r>
      <w:r>
        <w:rPr>
          <w:rFonts w:hint="eastAsia"/>
        </w:rPr>
        <w:t>жизненного</w:t>
      </w:r>
      <w:r>
        <w:t xml:space="preserve"> </w:t>
      </w:r>
      <w:r>
        <w:rPr>
          <w:rFonts w:hint="eastAsia"/>
        </w:rPr>
        <w:t>цикла</w:t>
      </w:r>
      <w:r>
        <w:t xml:space="preserve"> </w:t>
      </w:r>
      <w:r>
        <w:rPr>
          <w:rFonts w:hint="eastAsia"/>
        </w:rPr>
        <w:t>и</w:t>
      </w:r>
      <w:r>
        <w:t xml:space="preserve"> </w:t>
      </w:r>
      <w:r>
        <w:rPr>
          <w:rFonts w:hint="eastAsia"/>
        </w:rPr>
        <w:t>метода</w:t>
      </w:r>
      <w:r>
        <w:t xml:space="preserve"> </w:t>
      </w:r>
      <w:r>
        <w:rPr>
          <w:rFonts w:hint="eastAsia"/>
        </w:rPr>
        <w:t>конфигурирования</w:t>
      </w:r>
      <w:r>
        <w:t xml:space="preserve"> </w:t>
      </w:r>
      <w:r>
        <w:rPr>
          <w:rFonts w:hint="eastAsia"/>
        </w:rPr>
        <w:t>структуры</w:t>
      </w:r>
      <w:r>
        <w:t xml:space="preserve"> </w:t>
      </w:r>
      <w:r>
        <w:rPr>
          <w:rFonts w:hint="eastAsia"/>
        </w:rPr>
        <w:t>информационных</w:t>
      </w:r>
      <w:r>
        <w:t xml:space="preserve"> </w:t>
      </w:r>
      <w:r>
        <w:rPr>
          <w:rFonts w:hint="eastAsia"/>
        </w:rPr>
        <w:t>систем</w:t>
      </w:r>
      <w:r>
        <w:t xml:space="preserve"> </w:t>
      </w:r>
      <w:r>
        <w:rPr>
          <w:rFonts w:hint="eastAsia"/>
        </w:rPr>
        <w:t>мониторинга</w:t>
      </w:r>
      <w:r>
        <w:t xml:space="preserve"> </w:t>
      </w:r>
      <w:r>
        <w:rPr>
          <w:rFonts w:hint="eastAsia"/>
        </w:rPr>
        <w:t>внешней</w:t>
      </w:r>
      <w:r>
        <w:t xml:space="preserve"> </w:t>
      </w:r>
      <w:r>
        <w:rPr>
          <w:rFonts w:hint="eastAsia"/>
        </w:rPr>
        <w:t>среды</w:t>
      </w:r>
    </w:p>
    <w:p w14:paraId="0D502F5A" w14:textId="77777777" w:rsidR="007A47A3" w:rsidRDefault="007A47A3" w:rsidP="007A47A3"/>
    <w:p w14:paraId="58353AEE" w14:textId="77777777" w:rsidR="007A47A3" w:rsidRDefault="007A47A3" w:rsidP="007A47A3">
      <w:r>
        <w:t xml:space="preserve">2.1. </w:t>
      </w:r>
      <w:r>
        <w:rPr>
          <w:rFonts w:hint="eastAsia"/>
        </w:rPr>
        <w:t>Подход</w:t>
      </w:r>
      <w:r>
        <w:t xml:space="preserve"> </w:t>
      </w:r>
      <w:r>
        <w:rPr>
          <w:rFonts w:hint="eastAsia"/>
        </w:rPr>
        <w:t>к</w:t>
      </w:r>
      <w:r>
        <w:t xml:space="preserve"> </w:t>
      </w:r>
      <w:r>
        <w:rPr>
          <w:rFonts w:hint="eastAsia"/>
        </w:rPr>
        <w:t>организации</w:t>
      </w:r>
      <w:r>
        <w:t xml:space="preserve"> </w:t>
      </w:r>
      <w:r>
        <w:rPr>
          <w:rFonts w:hint="eastAsia"/>
        </w:rPr>
        <w:t>жизненного</w:t>
      </w:r>
      <w:r>
        <w:t xml:space="preserve"> </w:t>
      </w:r>
      <w:r>
        <w:rPr>
          <w:rFonts w:hint="eastAsia"/>
        </w:rPr>
        <w:t>цикла</w:t>
      </w:r>
      <w:r>
        <w:t xml:space="preserve"> </w:t>
      </w:r>
      <w:r>
        <w:rPr>
          <w:rFonts w:hint="eastAsia"/>
        </w:rPr>
        <w:t>с</w:t>
      </w:r>
      <w:r>
        <w:t xml:space="preserve"> </w:t>
      </w:r>
      <w:r>
        <w:rPr>
          <w:rFonts w:hint="eastAsia"/>
        </w:rPr>
        <w:t>вовлечением</w:t>
      </w:r>
      <w:r>
        <w:t xml:space="preserve"> </w:t>
      </w:r>
      <w:r>
        <w:rPr>
          <w:rFonts w:hint="eastAsia"/>
        </w:rPr>
        <w:t>пользователя</w:t>
      </w:r>
      <w:r>
        <w:t xml:space="preserve"> </w:t>
      </w:r>
      <w:r>
        <w:rPr>
          <w:rFonts w:hint="eastAsia"/>
        </w:rPr>
        <w:t>в</w:t>
      </w:r>
      <w:r>
        <w:t xml:space="preserve"> </w:t>
      </w:r>
      <w:r>
        <w:rPr>
          <w:rFonts w:hint="eastAsia"/>
        </w:rPr>
        <w:t>процесс</w:t>
      </w:r>
      <w:r>
        <w:t xml:space="preserve"> </w:t>
      </w:r>
      <w:r>
        <w:rPr>
          <w:rFonts w:hint="eastAsia"/>
        </w:rPr>
        <w:t>разработки</w:t>
      </w:r>
    </w:p>
    <w:p w14:paraId="0D228EE3" w14:textId="77777777" w:rsidR="007A47A3" w:rsidRDefault="007A47A3" w:rsidP="007A47A3"/>
    <w:p w14:paraId="01D04674" w14:textId="77777777" w:rsidR="007A47A3" w:rsidRDefault="007A47A3" w:rsidP="007A47A3">
      <w:r>
        <w:t xml:space="preserve">2.2. </w:t>
      </w:r>
      <w:r>
        <w:rPr>
          <w:rFonts w:hint="eastAsia"/>
        </w:rPr>
        <w:t>Метод</w:t>
      </w:r>
      <w:r>
        <w:t xml:space="preserve"> </w:t>
      </w:r>
      <w:r>
        <w:rPr>
          <w:rFonts w:hint="eastAsia"/>
        </w:rPr>
        <w:t>конфигурирования</w:t>
      </w:r>
      <w:r>
        <w:t xml:space="preserve"> </w:t>
      </w:r>
      <w:r>
        <w:rPr>
          <w:rFonts w:hint="eastAsia"/>
        </w:rPr>
        <w:t>структуры</w:t>
      </w:r>
      <w:r>
        <w:t xml:space="preserve"> </w:t>
      </w:r>
      <w:r>
        <w:rPr>
          <w:rFonts w:hint="eastAsia"/>
        </w:rPr>
        <w:t>информацио</w:t>
      </w:r>
      <w:r>
        <w:rPr>
          <w:rFonts w:hint="eastAsia"/>
        </w:rPr>
        <w:lastRenderedPageBreak/>
        <w:t>нных</w:t>
      </w:r>
      <w:r>
        <w:t xml:space="preserve"> </w:t>
      </w:r>
      <w:r>
        <w:rPr>
          <w:rFonts w:hint="eastAsia"/>
        </w:rPr>
        <w:t>систем</w:t>
      </w:r>
      <w:r>
        <w:t xml:space="preserve"> </w:t>
      </w:r>
      <w:r>
        <w:rPr>
          <w:rFonts w:hint="eastAsia"/>
        </w:rPr>
        <w:t>экологического</w:t>
      </w:r>
      <w:r>
        <w:t xml:space="preserve"> </w:t>
      </w:r>
      <w:r>
        <w:rPr>
          <w:rFonts w:hint="eastAsia"/>
        </w:rPr>
        <w:t>мониторинга</w:t>
      </w:r>
    </w:p>
    <w:p w14:paraId="2E2B7528" w14:textId="77777777" w:rsidR="007A47A3" w:rsidRDefault="007A47A3" w:rsidP="007A47A3"/>
    <w:p w14:paraId="543A4F08" w14:textId="77777777" w:rsidR="007A47A3" w:rsidRDefault="007A47A3" w:rsidP="007A47A3">
      <w:r>
        <w:t xml:space="preserve">2.3. </w:t>
      </w:r>
      <w:r>
        <w:rPr>
          <w:rFonts w:hint="eastAsia"/>
        </w:rPr>
        <w:t>Теоретико</w:t>
      </w:r>
      <w:r>
        <w:t>-</w:t>
      </w:r>
      <w:r>
        <w:rPr>
          <w:rFonts w:hint="eastAsia"/>
        </w:rPr>
        <w:t>множественная</w:t>
      </w:r>
      <w:r>
        <w:t xml:space="preserve"> </w:t>
      </w:r>
      <w:r>
        <w:rPr>
          <w:rFonts w:hint="eastAsia"/>
        </w:rPr>
        <w:t>модель</w:t>
      </w:r>
      <w:r>
        <w:t xml:space="preserve"> </w:t>
      </w:r>
      <w:r>
        <w:rPr>
          <w:rFonts w:hint="eastAsia"/>
        </w:rPr>
        <w:t>представления</w:t>
      </w:r>
      <w:r>
        <w:t xml:space="preserve"> </w:t>
      </w:r>
      <w:r>
        <w:rPr>
          <w:rFonts w:hint="eastAsia"/>
        </w:rPr>
        <w:t>конфигурации</w:t>
      </w:r>
      <w:r>
        <w:t xml:space="preserve"> </w:t>
      </w:r>
      <w:r>
        <w:rPr>
          <w:rFonts w:hint="eastAsia"/>
        </w:rPr>
        <w:t>структуры</w:t>
      </w:r>
      <w:r>
        <w:t xml:space="preserve"> </w:t>
      </w:r>
      <w:r>
        <w:rPr>
          <w:rFonts w:hint="eastAsia"/>
        </w:rPr>
        <w:t>информационной</w:t>
      </w:r>
      <w:r>
        <w:t xml:space="preserve"> </w:t>
      </w:r>
      <w:r>
        <w:rPr>
          <w:rFonts w:hint="eastAsia"/>
        </w:rPr>
        <w:t>системы</w:t>
      </w:r>
      <w:r>
        <w:t xml:space="preserve"> </w:t>
      </w:r>
      <w:r>
        <w:rPr>
          <w:rFonts w:hint="eastAsia"/>
        </w:rPr>
        <w:t>мониторинга</w:t>
      </w:r>
      <w:r>
        <w:t xml:space="preserve"> </w:t>
      </w:r>
      <w:r>
        <w:rPr>
          <w:rFonts w:hint="eastAsia"/>
        </w:rPr>
        <w:t>внешней</w:t>
      </w:r>
      <w:r>
        <w:t xml:space="preserve"> </w:t>
      </w:r>
      <w:r>
        <w:rPr>
          <w:rFonts w:hint="eastAsia"/>
        </w:rPr>
        <w:t>среды</w:t>
      </w:r>
    </w:p>
    <w:p w14:paraId="5BF6CC08" w14:textId="77777777" w:rsidR="007A47A3" w:rsidRDefault="007A47A3" w:rsidP="007A47A3"/>
    <w:p w14:paraId="25FE3EDA" w14:textId="77777777" w:rsidR="007A47A3" w:rsidRDefault="007A47A3" w:rsidP="007A47A3">
      <w:r>
        <w:t xml:space="preserve">2.4. </w:t>
      </w:r>
      <w:r>
        <w:rPr>
          <w:rFonts w:hint="eastAsia"/>
        </w:rPr>
        <w:t>Выводы</w:t>
      </w:r>
    </w:p>
    <w:p w14:paraId="25BDF2E9" w14:textId="77777777" w:rsidR="007A47A3" w:rsidRDefault="007A47A3" w:rsidP="007A47A3"/>
    <w:p w14:paraId="031C9397" w14:textId="77777777" w:rsidR="007A47A3" w:rsidRDefault="007A47A3" w:rsidP="007A47A3">
      <w:r>
        <w:t xml:space="preserve">3. </w:t>
      </w:r>
      <w:r>
        <w:rPr>
          <w:rFonts w:hint="eastAsia"/>
        </w:rPr>
        <w:t>Методики</w:t>
      </w:r>
      <w:r>
        <w:t xml:space="preserve"> </w:t>
      </w:r>
      <w:r>
        <w:rPr>
          <w:rFonts w:hint="eastAsia"/>
        </w:rPr>
        <w:t>реализации</w:t>
      </w:r>
      <w:r>
        <w:t xml:space="preserve"> </w:t>
      </w:r>
      <w:r>
        <w:rPr>
          <w:rFonts w:hint="eastAsia"/>
        </w:rPr>
        <w:t>метода</w:t>
      </w:r>
      <w:r>
        <w:t xml:space="preserve"> </w:t>
      </w:r>
      <w:r>
        <w:rPr>
          <w:rFonts w:hint="eastAsia"/>
        </w:rPr>
        <w:t>конфигурирования</w:t>
      </w:r>
      <w:r>
        <w:t xml:space="preserve"> </w:t>
      </w:r>
      <w:r>
        <w:rPr>
          <w:rFonts w:hint="eastAsia"/>
        </w:rPr>
        <w:t>структуры</w:t>
      </w:r>
      <w:r>
        <w:t xml:space="preserve"> </w:t>
      </w:r>
      <w:r>
        <w:rPr>
          <w:rFonts w:hint="eastAsia"/>
        </w:rPr>
        <w:t>информационных</w:t>
      </w:r>
      <w:r>
        <w:t xml:space="preserve"> </w:t>
      </w:r>
      <w:r>
        <w:rPr>
          <w:rFonts w:hint="eastAsia"/>
        </w:rPr>
        <w:t>систем</w:t>
      </w:r>
      <w:r>
        <w:t xml:space="preserve"> </w:t>
      </w:r>
      <w:r>
        <w:rPr>
          <w:rFonts w:hint="eastAsia"/>
        </w:rPr>
        <w:t>мониторинга</w:t>
      </w:r>
      <w:r>
        <w:t xml:space="preserve"> </w:t>
      </w:r>
      <w:r>
        <w:rPr>
          <w:rFonts w:hint="eastAsia"/>
        </w:rPr>
        <w:t>внешней</w:t>
      </w:r>
      <w:r>
        <w:t xml:space="preserve"> </w:t>
      </w:r>
      <w:r>
        <w:rPr>
          <w:rFonts w:hint="eastAsia"/>
        </w:rPr>
        <w:t>среды</w:t>
      </w:r>
    </w:p>
    <w:p w14:paraId="7A56AB25" w14:textId="77777777" w:rsidR="007A47A3" w:rsidRDefault="007A47A3" w:rsidP="007A47A3"/>
    <w:p w14:paraId="69F0997C" w14:textId="77777777" w:rsidR="007A47A3" w:rsidRDefault="007A47A3" w:rsidP="007A47A3">
      <w:r>
        <w:t xml:space="preserve">3.1. </w:t>
      </w:r>
      <w:r>
        <w:rPr>
          <w:rFonts w:hint="eastAsia"/>
        </w:rPr>
        <w:t>Методика</w:t>
      </w:r>
      <w:r>
        <w:t xml:space="preserve"> </w:t>
      </w:r>
      <w:r>
        <w:rPr>
          <w:rFonts w:hint="eastAsia"/>
        </w:rPr>
        <w:t>преобразования</w:t>
      </w:r>
      <w:r>
        <w:t xml:space="preserve"> </w:t>
      </w:r>
      <w:r>
        <w:rPr>
          <w:rFonts w:hint="eastAsia"/>
        </w:rPr>
        <w:t>данных</w:t>
      </w:r>
      <w:r>
        <w:t xml:space="preserve"> </w:t>
      </w:r>
      <w:r>
        <w:rPr>
          <w:rFonts w:hint="eastAsia"/>
        </w:rPr>
        <w:t>информационного</w:t>
      </w:r>
      <w:r>
        <w:t xml:space="preserve"> </w:t>
      </w:r>
      <w:r>
        <w:rPr>
          <w:rFonts w:hint="eastAsia"/>
        </w:rPr>
        <w:t>потока</w:t>
      </w:r>
      <w:r>
        <w:t xml:space="preserve"> </w:t>
      </w:r>
      <w:r>
        <w:rPr>
          <w:rFonts w:hint="eastAsia"/>
        </w:rPr>
        <w:t>экологического</w:t>
      </w:r>
      <w:r>
        <w:t xml:space="preserve"> </w:t>
      </w:r>
      <w:r>
        <w:rPr>
          <w:rFonts w:hint="eastAsia"/>
        </w:rPr>
        <w:t>мониторинга</w:t>
      </w:r>
      <w:r>
        <w:t xml:space="preserve"> </w:t>
      </w:r>
      <w:r>
        <w:rPr>
          <w:rFonts w:hint="eastAsia"/>
        </w:rPr>
        <w:t>на</w:t>
      </w:r>
      <w:r>
        <w:t xml:space="preserve"> </w:t>
      </w:r>
      <w:r>
        <w:rPr>
          <w:rFonts w:hint="eastAsia"/>
        </w:rPr>
        <w:t>основе</w:t>
      </w:r>
      <w:r>
        <w:t xml:space="preserve"> </w:t>
      </w:r>
      <w:r>
        <w:rPr>
          <w:rFonts w:hint="eastAsia"/>
        </w:rPr>
        <w:t>мягких</w:t>
      </w:r>
      <w:r>
        <w:t xml:space="preserve"> </w:t>
      </w:r>
      <w:r>
        <w:rPr>
          <w:rFonts w:hint="eastAsia"/>
        </w:rPr>
        <w:t>вычислений</w:t>
      </w:r>
    </w:p>
    <w:p w14:paraId="4E3D224E" w14:textId="77777777" w:rsidR="007A47A3" w:rsidRDefault="007A47A3" w:rsidP="007A47A3"/>
    <w:p w14:paraId="1A59F8A2" w14:textId="77777777" w:rsidR="007A47A3" w:rsidRDefault="007A47A3" w:rsidP="007A47A3">
      <w:r>
        <w:t xml:space="preserve">3.2. </w:t>
      </w:r>
      <w:r>
        <w:rPr>
          <w:rFonts w:hint="eastAsia"/>
        </w:rPr>
        <w:t>Методика</w:t>
      </w:r>
      <w:r>
        <w:t xml:space="preserve"> </w:t>
      </w:r>
      <w:r>
        <w:rPr>
          <w:rFonts w:hint="eastAsia"/>
        </w:rPr>
        <w:t>подбора</w:t>
      </w:r>
      <w:r>
        <w:t xml:space="preserve"> </w:t>
      </w:r>
      <w:r>
        <w:rPr>
          <w:rFonts w:hint="eastAsia"/>
        </w:rPr>
        <w:t>модулей</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нечеткого</w:t>
      </w:r>
      <w:r>
        <w:t xml:space="preserve"> </w:t>
      </w:r>
      <w:r>
        <w:rPr>
          <w:rFonts w:hint="eastAsia"/>
        </w:rPr>
        <w:t>вывода</w:t>
      </w:r>
    </w:p>
    <w:p w14:paraId="08A420B8" w14:textId="77777777" w:rsidR="007A47A3" w:rsidRDefault="007A47A3" w:rsidP="007A47A3"/>
    <w:p w14:paraId="1B87D95C" w14:textId="77777777" w:rsidR="007A47A3" w:rsidRDefault="007A47A3" w:rsidP="007A47A3">
      <w:r>
        <w:t xml:space="preserve">3.3. </w:t>
      </w:r>
      <w:r>
        <w:rPr>
          <w:rFonts w:hint="eastAsia"/>
        </w:rPr>
        <w:t>Методика</w:t>
      </w:r>
      <w:r>
        <w:t xml:space="preserve"> </w:t>
      </w:r>
      <w:r>
        <w:rPr>
          <w:rFonts w:hint="eastAsia"/>
        </w:rPr>
        <w:t>выбора</w:t>
      </w:r>
      <w:r>
        <w:t xml:space="preserve"> </w:t>
      </w:r>
      <w:r>
        <w:rPr>
          <w:rFonts w:hint="eastAsia"/>
        </w:rPr>
        <w:t>варианта</w:t>
      </w:r>
      <w:r>
        <w:t xml:space="preserve"> </w:t>
      </w:r>
      <w:r>
        <w:rPr>
          <w:rFonts w:hint="eastAsia"/>
        </w:rPr>
        <w:t>конфигурации</w:t>
      </w:r>
      <w:r>
        <w:t xml:space="preserve"> </w:t>
      </w:r>
      <w:r>
        <w:rPr>
          <w:rFonts w:hint="eastAsia"/>
        </w:rPr>
        <w:t>структуры</w:t>
      </w:r>
      <w:r>
        <w:t xml:space="preserve"> </w:t>
      </w:r>
      <w:r>
        <w:rPr>
          <w:rFonts w:hint="eastAsia"/>
        </w:rPr>
        <w:t>информационной</w:t>
      </w:r>
      <w:r>
        <w:t xml:space="preserve"> </w:t>
      </w:r>
      <w:r>
        <w:rPr>
          <w:rFonts w:hint="eastAsia"/>
        </w:rPr>
        <w:t>системы</w:t>
      </w:r>
      <w:r>
        <w:t xml:space="preserve"> </w:t>
      </w:r>
      <w:r>
        <w:rPr>
          <w:rFonts w:hint="eastAsia"/>
        </w:rPr>
        <w:t>мониторинга</w:t>
      </w:r>
      <w:r>
        <w:t xml:space="preserve"> </w:t>
      </w:r>
      <w:r>
        <w:rPr>
          <w:rFonts w:hint="eastAsia"/>
        </w:rPr>
        <w:t>внешней</w:t>
      </w:r>
      <w:r>
        <w:t xml:space="preserve"> </w:t>
      </w:r>
      <w:r>
        <w:rPr>
          <w:rFonts w:hint="eastAsia"/>
        </w:rPr>
        <w:t>среды</w:t>
      </w:r>
      <w:r>
        <w:t xml:space="preserve"> </w:t>
      </w:r>
      <w:r>
        <w:rPr>
          <w:rFonts w:hint="eastAsia"/>
        </w:rPr>
        <w:t>на</w:t>
      </w:r>
      <w:r>
        <w:t xml:space="preserve"> </w:t>
      </w:r>
      <w:r>
        <w:rPr>
          <w:rFonts w:hint="eastAsia"/>
        </w:rPr>
        <w:t>основе</w:t>
      </w:r>
      <w:r>
        <w:t xml:space="preserve"> </w:t>
      </w:r>
      <w:r>
        <w:rPr>
          <w:rFonts w:hint="eastAsia"/>
        </w:rPr>
        <w:t>продукций</w:t>
      </w:r>
    </w:p>
    <w:p w14:paraId="45AA5FD6" w14:textId="77777777" w:rsidR="007A47A3" w:rsidRDefault="007A47A3" w:rsidP="007A47A3"/>
    <w:p w14:paraId="342B5E2C" w14:textId="77777777" w:rsidR="007A47A3" w:rsidRDefault="007A47A3" w:rsidP="007A47A3">
      <w:r>
        <w:t xml:space="preserve">3.4. </w:t>
      </w:r>
      <w:r>
        <w:rPr>
          <w:rFonts w:hint="eastAsia"/>
        </w:rPr>
        <w:t>Выводы</w:t>
      </w:r>
    </w:p>
    <w:p w14:paraId="7EC8981F" w14:textId="77777777" w:rsidR="007A47A3" w:rsidRDefault="007A47A3" w:rsidP="007A47A3"/>
    <w:p w14:paraId="7080CACE" w14:textId="77777777" w:rsidR="007A47A3" w:rsidRDefault="007A47A3" w:rsidP="007A47A3">
      <w:r>
        <w:t xml:space="preserve">4. </w:t>
      </w:r>
      <w:r>
        <w:rPr>
          <w:rFonts w:hint="eastAsia"/>
        </w:rPr>
        <w:t>Апробация</w:t>
      </w:r>
      <w:r>
        <w:t xml:space="preserve"> </w:t>
      </w:r>
      <w:r>
        <w:rPr>
          <w:rFonts w:hint="eastAsia"/>
        </w:rPr>
        <w:t>методик</w:t>
      </w:r>
      <w:r>
        <w:t xml:space="preserve"> </w:t>
      </w:r>
      <w:r>
        <w:rPr>
          <w:rFonts w:hint="eastAsia"/>
        </w:rPr>
        <w:t>реализации</w:t>
      </w:r>
      <w:r>
        <w:t xml:space="preserve"> </w:t>
      </w:r>
      <w:r>
        <w:rPr>
          <w:rFonts w:hint="eastAsia"/>
        </w:rPr>
        <w:t>метода</w:t>
      </w:r>
      <w:r>
        <w:t xml:space="preserve"> </w:t>
      </w:r>
      <w:r>
        <w:rPr>
          <w:rFonts w:hint="eastAsia"/>
        </w:rPr>
        <w:t>конфигурирования</w:t>
      </w:r>
      <w:r>
        <w:t xml:space="preserve"> </w:t>
      </w:r>
      <w:r>
        <w:rPr>
          <w:rFonts w:hint="eastAsia"/>
        </w:rPr>
        <w:t>структуры</w:t>
      </w:r>
      <w:r>
        <w:t xml:space="preserve"> </w:t>
      </w:r>
      <w:r>
        <w:rPr>
          <w:rFonts w:hint="eastAsia"/>
        </w:rPr>
        <w:t>информационных</w:t>
      </w:r>
      <w:r>
        <w:t xml:space="preserve"> </w:t>
      </w:r>
      <w:r>
        <w:rPr>
          <w:rFonts w:hint="eastAsia"/>
        </w:rPr>
        <w:t>систем</w:t>
      </w:r>
      <w:r>
        <w:t xml:space="preserve"> </w:t>
      </w:r>
      <w:r>
        <w:rPr>
          <w:rFonts w:hint="eastAsia"/>
        </w:rPr>
        <w:t>мониторинга</w:t>
      </w:r>
      <w:r>
        <w:t xml:space="preserve"> </w:t>
      </w:r>
      <w:r>
        <w:rPr>
          <w:rFonts w:hint="eastAsia"/>
        </w:rPr>
        <w:t>внешней</w:t>
      </w:r>
      <w:r>
        <w:t xml:space="preserve"> </w:t>
      </w:r>
      <w:r>
        <w:rPr>
          <w:rFonts w:hint="eastAsia"/>
        </w:rPr>
        <w:t>среды</w:t>
      </w:r>
    </w:p>
    <w:p w14:paraId="17F13042" w14:textId="77777777" w:rsidR="007A47A3" w:rsidRDefault="007A47A3" w:rsidP="007A47A3"/>
    <w:p w14:paraId="1AD50B5A" w14:textId="77777777" w:rsidR="007A47A3" w:rsidRDefault="007A47A3" w:rsidP="007A47A3">
      <w:r>
        <w:t xml:space="preserve">4.1. </w:t>
      </w:r>
      <w:r>
        <w:rPr>
          <w:rFonts w:hint="eastAsia"/>
        </w:rPr>
        <w:t>Реализация</w:t>
      </w:r>
      <w:r>
        <w:t xml:space="preserve"> </w:t>
      </w:r>
      <w:r>
        <w:rPr>
          <w:rFonts w:hint="eastAsia"/>
        </w:rPr>
        <w:t>методики</w:t>
      </w:r>
      <w:r>
        <w:t xml:space="preserve"> </w:t>
      </w:r>
      <w:r>
        <w:rPr>
          <w:rFonts w:hint="eastAsia"/>
        </w:rPr>
        <w:t>преобразования</w:t>
      </w:r>
      <w:r>
        <w:t xml:space="preserve"> </w:t>
      </w:r>
      <w:r>
        <w:rPr>
          <w:rFonts w:hint="eastAsia"/>
        </w:rPr>
        <w:t>данных</w:t>
      </w:r>
      <w:r>
        <w:t xml:space="preserve"> </w:t>
      </w:r>
      <w:r>
        <w:rPr>
          <w:rFonts w:hint="eastAsia"/>
        </w:rPr>
        <w:t>информационного</w:t>
      </w:r>
      <w:r>
        <w:t xml:space="preserve"> </w:t>
      </w:r>
      <w:r>
        <w:rPr>
          <w:rFonts w:hint="eastAsia"/>
        </w:rPr>
        <w:t>потока</w:t>
      </w:r>
      <w:r>
        <w:t xml:space="preserve"> </w:t>
      </w:r>
      <w:r>
        <w:rPr>
          <w:rFonts w:hint="eastAsia"/>
        </w:rPr>
        <w:t>экологического</w:t>
      </w:r>
      <w:r>
        <w:t xml:space="preserve"> </w:t>
      </w:r>
      <w:r>
        <w:rPr>
          <w:rFonts w:hint="eastAsia"/>
        </w:rPr>
        <w:t>мониторинга</w:t>
      </w:r>
      <w:r>
        <w:t xml:space="preserve"> </w:t>
      </w:r>
      <w:r>
        <w:rPr>
          <w:rFonts w:hint="eastAsia"/>
        </w:rPr>
        <w:t>на</w:t>
      </w:r>
      <w:r>
        <w:t xml:space="preserve"> </w:t>
      </w:r>
      <w:r>
        <w:rPr>
          <w:rFonts w:hint="eastAsia"/>
        </w:rPr>
        <w:t>основе</w:t>
      </w:r>
      <w:r>
        <w:t xml:space="preserve"> </w:t>
      </w:r>
      <w:r>
        <w:rPr>
          <w:rFonts w:hint="eastAsia"/>
        </w:rPr>
        <w:t>мягких</w:t>
      </w:r>
      <w:r>
        <w:t xml:space="preserve"> </w:t>
      </w:r>
      <w:r>
        <w:rPr>
          <w:rFonts w:hint="eastAsia"/>
        </w:rPr>
        <w:t>вычислений</w:t>
      </w:r>
    </w:p>
    <w:p w14:paraId="7A213816" w14:textId="77777777" w:rsidR="007A47A3" w:rsidRDefault="007A47A3" w:rsidP="007A47A3"/>
    <w:p w14:paraId="67718D44" w14:textId="77777777" w:rsidR="007A47A3" w:rsidRDefault="007A47A3" w:rsidP="007A47A3">
      <w:r>
        <w:t xml:space="preserve">4.1.1. </w:t>
      </w:r>
      <w:r>
        <w:rPr>
          <w:rFonts w:hint="eastAsia"/>
        </w:rPr>
        <w:t>Разработка</w:t>
      </w:r>
      <w:r>
        <w:t xml:space="preserve"> </w:t>
      </w:r>
      <w:r>
        <w:rPr>
          <w:rFonts w:hint="eastAsia"/>
        </w:rPr>
        <w:t>модуля</w:t>
      </w:r>
      <w:r>
        <w:t xml:space="preserve"> </w:t>
      </w:r>
      <w:r>
        <w:rPr>
          <w:rFonts w:hint="eastAsia"/>
        </w:rPr>
        <w:t>для</w:t>
      </w:r>
      <w:r>
        <w:t xml:space="preserve"> </w:t>
      </w:r>
      <w:r>
        <w:rPr>
          <w:rFonts w:hint="eastAsia"/>
        </w:rPr>
        <w:t>определения</w:t>
      </w:r>
      <w:r>
        <w:t xml:space="preserve"> </w:t>
      </w:r>
      <w:r>
        <w:rPr>
          <w:rFonts w:hint="eastAsia"/>
        </w:rPr>
        <w:t>значения</w:t>
      </w:r>
      <w:r>
        <w:t xml:space="preserve"> </w:t>
      </w:r>
      <w:r>
        <w:rPr>
          <w:rFonts w:hint="eastAsia"/>
        </w:rPr>
        <w:t>выборки</w:t>
      </w:r>
      <w:r>
        <w:t xml:space="preserve"> </w:t>
      </w:r>
      <w:r>
        <w:rPr>
          <w:rFonts w:hint="eastAsia"/>
        </w:rPr>
        <w:t>данных</w:t>
      </w:r>
      <w:r>
        <w:t xml:space="preserve"> </w:t>
      </w:r>
      <w:r>
        <w:rPr>
          <w:rFonts w:hint="eastAsia"/>
        </w:rPr>
        <w:t>мониторинга</w:t>
      </w:r>
    </w:p>
    <w:p w14:paraId="0A454B7D" w14:textId="77777777" w:rsidR="007A47A3" w:rsidRDefault="007A47A3" w:rsidP="007A47A3"/>
    <w:p w14:paraId="1F6DAF76" w14:textId="77777777" w:rsidR="007A47A3" w:rsidRDefault="007A47A3" w:rsidP="007A47A3">
      <w:r>
        <w:lastRenderedPageBreak/>
        <w:t xml:space="preserve">4.1.2. </w:t>
      </w:r>
      <w:r>
        <w:rPr>
          <w:rFonts w:hint="eastAsia"/>
        </w:rPr>
        <w:t>Разработка</w:t>
      </w:r>
      <w:r>
        <w:t xml:space="preserve"> </w:t>
      </w:r>
      <w:r>
        <w:rPr>
          <w:rFonts w:hint="eastAsia"/>
        </w:rPr>
        <w:t>модуля</w:t>
      </w:r>
      <w:r>
        <w:t xml:space="preserve"> </w:t>
      </w:r>
      <w:r>
        <w:rPr>
          <w:rFonts w:hint="eastAsia"/>
        </w:rPr>
        <w:t>для</w:t>
      </w:r>
      <w:r>
        <w:t xml:space="preserve"> </w:t>
      </w:r>
      <w:r>
        <w:rPr>
          <w:rFonts w:hint="eastAsia"/>
        </w:rPr>
        <w:t>стохастического</w:t>
      </w:r>
      <w:r>
        <w:t xml:space="preserve"> </w:t>
      </w:r>
      <w:r>
        <w:rPr>
          <w:rFonts w:hint="eastAsia"/>
        </w:rPr>
        <w:t>регрессионного</w:t>
      </w:r>
      <w:r>
        <w:t xml:space="preserve"> </w:t>
      </w:r>
      <w:r>
        <w:rPr>
          <w:rFonts w:hint="eastAsia"/>
        </w:rPr>
        <w:t>анализа</w:t>
      </w:r>
    </w:p>
    <w:p w14:paraId="4DF10C6C" w14:textId="77777777" w:rsidR="007A47A3" w:rsidRDefault="007A47A3" w:rsidP="007A47A3"/>
    <w:p w14:paraId="33765ACF" w14:textId="77777777" w:rsidR="007A47A3" w:rsidRDefault="007A47A3" w:rsidP="007A47A3">
      <w:r>
        <w:t xml:space="preserve">4.2. </w:t>
      </w:r>
      <w:r>
        <w:rPr>
          <w:rFonts w:hint="eastAsia"/>
        </w:rPr>
        <w:t>Реализация</w:t>
      </w:r>
      <w:r>
        <w:t xml:space="preserve"> </w:t>
      </w:r>
      <w:r>
        <w:rPr>
          <w:rFonts w:hint="eastAsia"/>
        </w:rPr>
        <w:t>подбора</w:t>
      </w:r>
      <w:r>
        <w:t xml:space="preserve"> </w:t>
      </w:r>
      <w:r>
        <w:rPr>
          <w:rFonts w:hint="eastAsia"/>
        </w:rPr>
        <w:t>модулей</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нечеткого</w:t>
      </w:r>
      <w:r>
        <w:t xml:space="preserve"> </w:t>
      </w:r>
      <w:r>
        <w:rPr>
          <w:rFonts w:hint="eastAsia"/>
        </w:rPr>
        <w:t>вывода</w:t>
      </w:r>
    </w:p>
    <w:p w14:paraId="5E868D4A" w14:textId="77777777" w:rsidR="007A47A3" w:rsidRDefault="007A47A3" w:rsidP="007A47A3"/>
    <w:p w14:paraId="6AE744C5" w14:textId="77777777" w:rsidR="007A47A3" w:rsidRDefault="007A47A3" w:rsidP="007A47A3">
      <w:r>
        <w:t xml:space="preserve">4.3. </w:t>
      </w:r>
      <w:r>
        <w:rPr>
          <w:rFonts w:hint="eastAsia"/>
        </w:rPr>
        <w:t>Реализация</w:t>
      </w:r>
      <w:r>
        <w:t xml:space="preserve"> </w:t>
      </w:r>
      <w:r>
        <w:rPr>
          <w:rFonts w:hint="eastAsia"/>
        </w:rPr>
        <w:t>методики</w:t>
      </w:r>
      <w:r>
        <w:t xml:space="preserve"> </w:t>
      </w:r>
      <w:r>
        <w:rPr>
          <w:rFonts w:hint="eastAsia"/>
        </w:rPr>
        <w:t>выбора</w:t>
      </w:r>
      <w:r>
        <w:t xml:space="preserve"> </w:t>
      </w:r>
      <w:r>
        <w:rPr>
          <w:rFonts w:hint="eastAsia"/>
        </w:rPr>
        <w:t>варианта</w:t>
      </w:r>
      <w:r>
        <w:t xml:space="preserve"> </w:t>
      </w:r>
      <w:r>
        <w:rPr>
          <w:rFonts w:hint="eastAsia"/>
        </w:rPr>
        <w:t>конфигурации</w:t>
      </w:r>
      <w:r>
        <w:t xml:space="preserve"> </w:t>
      </w:r>
      <w:r>
        <w:rPr>
          <w:rFonts w:hint="eastAsia"/>
        </w:rPr>
        <w:t>структуры</w:t>
      </w:r>
      <w:r>
        <w:t xml:space="preserve"> </w:t>
      </w:r>
      <w:r>
        <w:rPr>
          <w:rFonts w:hint="eastAsia"/>
        </w:rPr>
        <w:t>информационной</w:t>
      </w:r>
      <w:r>
        <w:t xml:space="preserve"> </w:t>
      </w:r>
      <w:r>
        <w:rPr>
          <w:rFonts w:hint="eastAsia"/>
        </w:rPr>
        <w:t>системы</w:t>
      </w:r>
      <w:r>
        <w:t xml:space="preserve"> </w:t>
      </w:r>
      <w:r>
        <w:rPr>
          <w:rFonts w:hint="eastAsia"/>
        </w:rPr>
        <w:t>мониторинга</w:t>
      </w:r>
      <w:r>
        <w:t xml:space="preserve"> </w:t>
      </w:r>
      <w:r>
        <w:rPr>
          <w:rFonts w:hint="eastAsia"/>
        </w:rPr>
        <w:t>внешней</w:t>
      </w:r>
      <w:r>
        <w:t xml:space="preserve"> </w:t>
      </w:r>
      <w:r>
        <w:rPr>
          <w:rFonts w:hint="eastAsia"/>
        </w:rPr>
        <w:t>среды</w:t>
      </w:r>
      <w:r>
        <w:t xml:space="preserve"> </w:t>
      </w:r>
      <w:r>
        <w:rPr>
          <w:rFonts w:hint="eastAsia"/>
        </w:rPr>
        <w:t>на</w:t>
      </w:r>
      <w:r>
        <w:t xml:space="preserve"> </w:t>
      </w:r>
      <w:r>
        <w:rPr>
          <w:rFonts w:hint="eastAsia"/>
        </w:rPr>
        <w:t>основе</w:t>
      </w:r>
      <w:r>
        <w:t xml:space="preserve"> </w:t>
      </w:r>
      <w:r>
        <w:rPr>
          <w:rFonts w:hint="eastAsia"/>
        </w:rPr>
        <w:t>продукций</w:t>
      </w:r>
    </w:p>
    <w:p w14:paraId="45462131" w14:textId="77777777" w:rsidR="007A47A3" w:rsidRDefault="007A47A3" w:rsidP="007A47A3"/>
    <w:p w14:paraId="2E7436BC" w14:textId="77777777" w:rsidR="007A47A3" w:rsidRDefault="007A47A3" w:rsidP="007A47A3">
      <w:r>
        <w:t xml:space="preserve">4.4. </w:t>
      </w:r>
      <w:r>
        <w:rPr>
          <w:rFonts w:hint="eastAsia"/>
        </w:rPr>
        <w:t>Выводы</w:t>
      </w:r>
    </w:p>
    <w:p w14:paraId="3B648D49" w14:textId="77777777" w:rsidR="007A47A3" w:rsidRDefault="007A47A3" w:rsidP="007A47A3"/>
    <w:p w14:paraId="1B8CEBD5" w14:textId="77777777" w:rsidR="007A47A3" w:rsidRDefault="007A47A3" w:rsidP="007A47A3">
      <w:r>
        <w:t xml:space="preserve">5. </w:t>
      </w:r>
      <w:r>
        <w:rPr>
          <w:rFonts w:hint="eastAsia"/>
        </w:rPr>
        <w:t>Оценка</w:t>
      </w:r>
      <w:r>
        <w:t xml:space="preserve"> </w:t>
      </w:r>
      <w:r>
        <w:rPr>
          <w:rFonts w:hint="eastAsia"/>
        </w:rPr>
        <w:t>эффективности</w:t>
      </w:r>
      <w:r>
        <w:t xml:space="preserve"> </w:t>
      </w:r>
      <w:r>
        <w:rPr>
          <w:rFonts w:hint="eastAsia"/>
        </w:rPr>
        <w:t>метода</w:t>
      </w:r>
      <w:r>
        <w:t xml:space="preserve"> </w:t>
      </w:r>
      <w:r>
        <w:rPr>
          <w:rFonts w:hint="eastAsia"/>
        </w:rPr>
        <w:t>конфигурирования</w:t>
      </w:r>
      <w:r>
        <w:t xml:space="preserve"> </w:t>
      </w:r>
      <w:r>
        <w:rPr>
          <w:rFonts w:hint="eastAsia"/>
        </w:rPr>
        <w:t>структуры</w:t>
      </w:r>
    </w:p>
    <w:p w14:paraId="08401AB5" w14:textId="77777777" w:rsidR="007A47A3" w:rsidRDefault="007A47A3" w:rsidP="007A47A3"/>
    <w:p w14:paraId="1E4D3A71" w14:textId="77777777" w:rsidR="007A47A3" w:rsidRDefault="007A47A3" w:rsidP="007A47A3">
      <w:r>
        <w:rPr>
          <w:rFonts w:hint="eastAsia"/>
        </w:rPr>
        <w:t>информационных</w:t>
      </w:r>
      <w:r>
        <w:t xml:space="preserve"> </w:t>
      </w:r>
      <w:r>
        <w:rPr>
          <w:rFonts w:hint="eastAsia"/>
        </w:rPr>
        <w:t>систем</w:t>
      </w:r>
      <w:r>
        <w:t xml:space="preserve"> </w:t>
      </w:r>
      <w:r>
        <w:rPr>
          <w:rFonts w:hint="eastAsia"/>
        </w:rPr>
        <w:t>мониторинга</w:t>
      </w:r>
      <w:r>
        <w:t xml:space="preserve"> </w:t>
      </w:r>
      <w:r>
        <w:rPr>
          <w:rFonts w:hint="eastAsia"/>
        </w:rPr>
        <w:t>внешней</w:t>
      </w:r>
      <w:r>
        <w:t xml:space="preserve"> </w:t>
      </w:r>
      <w:r>
        <w:rPr>
          <w:rFonts w:hint="eastAsia"/>
        </w:rPr>
        <w:t>среды</w:t>
      </w:r>
    </w:p>
    <w:p w14:paraId="13C7CCBB" w14:textId="77777777" w:rsidR="007A47A3" w:rsidRDefault="007A47A3" w:rsidP="007A47A3"/>
    <w:p w14:paraId="7305E6F1" w14:textId="77777777" w:rsidR="007A47A3" w:rsidRDefault="007A47A3" w:rsidP="007A47A3">
      <w:r>
        <w:rPr>
          <w:rFonts w:hint="eastAsia"/>
        </w:rPr>
        <w:t>ЗАКЛЮЧЕНИЕ</w:t>
      </w:r>
    </w:p>
    <w:p w14:paraId="4479908E" w14:textId="77777777" w:rsidR="007A47A3" w:rsidRDefault="007A47A3" w:rsidP="007A47A3"/>
    <w:p w14:paraId="06AB6BBC" w14:textId="77777777" w:rsidR="007A47A3" w:rsidRDefault="007A47A3" w:rsidP="007A47A3">
      <w:r>
        <w:rPr>
          <w:rFonts w:hint="eastAsia"/>
        </w:rPr>
        <w:t>БИБЛИОГРАФИЧЕСКИЙ</w:t>
      </w:r>
      <w:r>
        <w:t xml:space="preserve"> </w:t>
      </w:r>
      <w:r>
        <w:rPr>
          <w:rFonts w:hint="eastAsia"/>
        </w:rPr>
        <w:t>СПИСОК</w:t>
      </w:r>
    </w:p>
    <w:p w14:paraId="7950BE18" w14:textId="77777777" w:rsidR="007A47A3" w:rsidRDefault="007A47A3" w:rsidP="007A47A3"/>
    <w:p w14:paraId="2999A4C4" w14:textId="77777777" w:rsidR="007A47A3" w:rsidRDefault="007A47A3" w:rsidP="007A47A3">
      <w:r>
        <w:rPr>
          <w:rFonts w:hint="eastAsia"/>
        </w:rPr>
        <w:t>ПРИЛОЖЕНИЕ</w:t>
      </w:r>
    </w:p>
    <w:p w14:paraId="0652CB66" w14:textId="77777777" w:rsidR="007A47A3" w:rsidRDefault="007A47A3" w:rsidP="007A47A3"/>
    <w:p w14:paraId="3151B384" w14:textId="77777777" w:rsidR="007A47A3" w:rsidRDefault="007A47A3" w:rsidP="007A47A3">
      <w:r>
        <w:rPr>
          <w:rFonts w:hint="eastAsia"/>
        </w:rPr>
        <w:t>ПРИЛОЖЕНИЕ</w:t>
      </w:r>
    </w:p>
    <w:p w14:paraId="26608FEB" w14:textId="77777777" w:rsidR="007A47A3" w:rsidRDefault="007A47A3" w:rsidP="007A47A3"/>
    <w:p w14:paraId="617DF05A" w14:textId="77777777" w:rsidR="007A47A3" w:rsidRDefault="007A47A3" w:rsidP="007A47A3">
      <w:r>
        <w:rPr>
          <w:rFonts w:hint="eastAsia"/>
        </w:rPr>
        <w:t>ПРИЛОЖЕНИЕ</w:t>
      </w:r>
    </w:p>
    <w:p w14:paraId="377A9F90" w14:textId="77777777" w:rsidR="007A47A3" w:rsidRDefault="007A47A3" w:rsidP="007A47A3"/>
    <w:p w14:paraId="76481C3E" w14:textId="77777777" w:rsidR="007A47A3" w:rsidRDefault="007A47A3" w:rsidP="007A47A3">
      <w:r>
        <w:rPr>
          <w:rFonts w:hint="eastAsia"/>
        </w:rPr>
        <w:t>ПРИЛОЖЕНИЕ</w:t>
      </w:r>
    </w:p>
    <w:p w14:paraId="47707AEC" w14:textId="77777777" w:rsidR="007A47A3" w:rsidRDefault="007A47A3" w:rsidP="007A47A3"/>
    <w:p w14:paraId="76C6EFB5" w14:textId="41288813" w:rsidR="007A47A3" w:rsidRPr="007A47A3" w:rsidRDefault="007A47A3" w:rsidP="007A47A3">
      <w:r>
        <w:t>123</w:t>
      </w:r>
    </w:p>
    <w:sectPr w:rsidR="007A47A3" w:rsidRPr="007A47A3" w:rsidSect="00AC599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211B" w14:textId="77777777" w:rsidR="00AC5996" w:rsidRDefault="00AC5996">
      <w:pPr>
        <w:spacing w:after="0" w:line="240" w:lineRule="auto"/>
      </w:pPr>
      <w:r>
        <w:separator/>
      </w:r>
    </w:p>
  </w:endnote>
  <w:endnote w:type="continuationSeparator" w:id="0">
    <w:p w14:paraId="1948F973" w14:textId="77777777" w:rsidR="00AC5996" w:rsidRDefault="00AC5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F81A" w14:textId="77777777" w:rsidR="00AC5996" w:rsidRDefault="00AC5996"/>
    <w:p w14:paraId="2A00C5AE" w14:textId="77777777" w:rsidR="00AC5996" w:rsidRDefault="00AC5996"/>
    <w:p w14:paraId="7AAC5B94" w14:textId="77777777" w:rsidR="00AC5996" w:rsidRDefault="00AC5996"/>
    <w:p w14:paraId="414245E2" w14:textId="77777777" w:rsidR="00AC5996" w:rsidRDefault="00AC5996"/>
    <w:p w14:paraId="267FD887" w14:textId="77777777" w:rsidR="00AC5996" w:rsidRDefault="00AC5996"/>
    <w:p w14:paraId="11A27C53" w14:textId="77777777" w:rsidR="00AC5996" w:rsidRDefault="00AC5996"/>
    <w:p w14:paraId="2188485B" w14:textId="77777777" w:rsidR="00AC5996" w:rsidRDefault="00AC599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5E61A2A" wp14:editId="47869AB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CB6C9" w14:textId="77777777" w:rsidR="00AC5996" w:rsidRDefault="00AC599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E61A2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37CB6C9" w14:textId="77777777" w:rsidR="00AC5996" w:rsidRDefault="00AC599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44C9A7D" w14:textId="77777777" w:rsidR="00AC5996" w:rsidRDefault="00AC5996"/>
    <w:p w14:paraId="09CF4F35" w14:textId="77777777" w:rsidR="00AC5996" w:rsidRDefault="00AC5996"/>
    <w:p w14:paraId="711E54A8" w14:textId="77777777" w:rsidR="00AC5996" w:rsidRDefault="00AC599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1E9658D" wp14:editId="41E97F4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1FA59" w14:textId="77777777" w:rsidR="00AC5996" w:rsidRDefault="00AC5996"/>
                          <w:p w14:paraId="082DF178" w14:textId="77777777" w:rsidR="00AC5996" w:rsidRDefault="00AC599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E9658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241FA59" w14:textId="77777777" w:rsidR="00AC5996" w:rsidRDefault="00AC5996"/>
                    <w:p w14:paraId="082DF178" w14:textId="77777777" w:rsidR="00AC5996" w:rsidRDefault="00AC599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3A297E9" w14:textId="77777777" w:rsidR="00AC5996" w:rsidRDefault="00AC5996"/>
    <w:p w14:paraId="7FAA8841" w14:textId="77777777" w:rsidR="00AC5996" w:rsidRDefault="00AC5996">
      <w:pPr>
        <w:rPr>
          <w:sz w:val="2"/>
          <w:szCs w:val="2"/>
        </w:rPr>
      </w:pPr>
    </w:p>
    <w:p w14:paraId="4C3A11CF" w14:textId="77777777" w:rsidR="00AC5996" w:rsidRDefault="00AC5996"/>
    <w:p w14:paraId="6ACA1720" w14:textId="77777777" w:rsidR="00AC5996" w:rsidRDefault="00AC5996">
      <w:pPr>
        <w:spacing w:after="0" w:line="240" w:lineRule="auto"/>
      </w:pPr>
    </w:p>
  </w:footnote>
  <w:footnote w:type="continuationSeparator" w:id="0">
    <w:p w14:paraId="31C91AD2" w14:textId="77777777" w:rsidR="00AC5996" w:rsidRDefault="00AC5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96"/>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32717</TotalTime>
  <Pages>3</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4333</cp:revision>
  <cp:lastPrinted>2009-02-06T05:36:00Z</cp:lastPrinted>
  <dcterms:created xsi:type="dcterms:W3CDTF">2024-01-07T13:43:00Z</dcterms:created>
  <dcterms:modified xsi:type="dcterms:W3CDTF">2024-03-01T17:03:00Z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