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83" w:rsidRDefault="00764283" w:rsidP="0076428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 xml:space="preserve">Патерега Надія Ігорівна, </w:t>
      </w:r>
      <w:r>
        <w:rPr>
          <w:rFonts w:ascii="CIDFont+F3" w:hAnsi="CIDFont+F3" w:cs="CIDFont+F3"/>
          <w:kern w:val="0"/>
          <w:sz w:val="28"/>
          <w:szCs w:val="28"/>
          <w:lang w:eastAsia="ru-RU"/>
        </w:rPr>
        <w:t>аспірант Львівського національного</w:t>
      </w:r>
    </w:p>
    <w:p w:rsidR="00764283" w:rsidRDefault="00764283" w:rsidP="0076428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медичного університету імені Данила Галицького, тема дисертації</w:t>
      </w:r>
    </w:p>
    <w:p w:rsidR="00764283" w:rsidRDefault="00764283" w:rsidP="0076428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«Профілактика та лікування місцевих запальних проявів при видаленні</w:t>
      </w:r>
    </w:p>
    <w:p w:rsidR="00764283" w:rsidRDefault="00764283" w:rsidP="0076428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ретенованих нижніх молярів». Код та назва спеціальності – 221</w:t>
      </w:r>
    </w:p>
    <w:p w:rsidR="00764283" w:rsidRDefault="00764283" w:rsidP="0076428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«стоматологія», шифр та назва галузі знань – 22 «охорона здоровʼя».</w:t>
      </w:r>
    </w:p>
    <w:p w:rsidR="00764283" w:rsidRDefault="00764283" w:rsidP="0076428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Спеціалізована вчена рада ДФ 35.600.002 у Львівському</w:t>
      </w:r>
    </w:p>
    <w:p w:rsidR="00D66F00" w:rsidRPr="00764283" w:rsidRDefault="00764283" w:rsidP="00764283">
      <w:r>
        <w:rPr>
          <w:rFonts w:ascii="CIDFont+F3" w:hAnsi="CIDFont+F3" w:cs="CIDFont+F3"/>
          <w:kern w:val="0"/>
          <w:sz w:val="28"/>
          <w:szCs w:val="28"/>
          <w:lang w:eastAsia="ru-RU"/>
        </w:rPr>
        <w:t>національному медичному університеті імені Данила Галицького</w:t>
      </w:r>
    </w:p>
    <w:sectPr w:rsidR="00D66F00" w:rsidRPr="0076428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34" w:rsidRDefault="008F5B34">
      <w:pPr>
        <w:spacing w:after="0" w:line="240" w:lineRule="auto"/>
      </w:pPr>
      <w:r>
        <w:separator/>
      </w:r>
    </w:p>
  </w:endnote>
  <w:endnote w:type="continuationSeparator" w:id="0">
    <w:p w:rsidR="008F5B34" w:rsidRDefault="008F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F5B34" w:rsidRDefault="008F5B34">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F5B34" w:rsidRDefault="008F5B34">
                <w:pPr>
                  <w:spacing w:line="240" w:lineRule="auto"/>
                </w:pPr>
                <w:fldSimple w:instr=" PAGE \* MERGEFORMAT ">
                  <w:r w:rsidR="00764283" w:rsidRPr="0076428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34" w:rsidRDefault="008F5B34"/>
    <w:p w:rsidR="008F5B34" w:rsidRDefault="008F5B34"/>
    <w:p w:rsidR="008F5B34" w:rsidRDefault="008F5B34"/>
    <w:p w:rsidR="008F5B34" w:rsidRDefault="008F5B34"/>
    <w:p w:rsidR="008F5B34" w:rsidRDefault="008F5B34"/>
    <w:p w:rsidR="008F5B34" w:rsidRDefault="008F5B34"/>
    <w:p w:rsidR="008F5B34" w:rsidRDefault="008F5B34">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F5B34" w:rsidRDefault="008F5B34">
                  <w:pPr>
                    <w:spacing w:line="240" w:lineRule="auto"/>
                  </w:pPr>
                  <w:fldSimple w:instr=" PAGE \* MERGEFORMAT ">
                    <w:r w:rsidRPr="0059001B">
                      <w:rPr>
                        <w:rStyle w:val="afffff9"/>
                        <w:b w:val="0"/>
                        <w:bCs w:val="0"/>
                        <w:noProof/>
                      </w:rPr>
                      <w:t>7</w:t>
                    </w:r>
                  </w:fldSimple>
                </w:p>
              </w:txbxContent>
            </v:textbox>
            <w10:wrap anchorx="page" anchory="page"/>
          </v:shape>
        </w:pict>
      </w:r>
    </w:p>
    <w:p w:rsidR="008F5B34" w:rsidRDefault="008F5B34"/>
    <w:p w:rsidR="008F5B34" w:rsidRDefault="008F5B34"/>
    <w:p w:rsidR="008F5B34" w:rsidRDefault="008F5B34">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F5B34" w:rsidRDefault="008F5B34"/>
                <w:p w:rsidR="008F5B34" w:rsidRDefault="008F5B34">
                  <w:pPr>
                    <w:pStyle w:val="1ffffff7"/>
                    <w:spacing w:line="240" w:lineRule="auto"/>
                  </w:pPr>
                  <w:fldSimple w:instr=" PAGE \* MERGEFORMAT ">
                    <w:r w:rsidRPr="0059001B">
                      <w:rPr>
                        <w:rStyle w:val="3b"/>
                        <w:noProof/>
                      </w:rPr>
                      <w:t>7</w:t>
                    </w:r>
                  </w:fldSimple>
                </w:p>
              </w:txbxContent>
            </v:textbox>
            <w10:wrap anchorx="page" anchory="page"/>
          </v:shape>
        </w:pict>
      </w:r>
    </w:p>
    <w:p w:rsidR="008F5B34" w:rsidRDefault="008F5B34"/>
    <w:p w:rsidR="008F5B34" w:rsidRDefault="008F5B34">
      <w:pPr>
        <w:rPr>
          <w:sz w:val="2"/>
          <w:szCs w:val="2"/>
        </w:rPr>
      </w:pPr>
    </w:p>
    <w:p w:rsidR="008F5B34" w:rsidRDefault="008F5B34"/>
    <w:p w:rsidR="008F5B34" w:rsidRDefault="008F5B34">
      <w:pPr>
        <w:spacing w:after="0" w:line="240" w:lineRule="auto"/>
      </w:pPr>
    </w:p>
  </w:footnote>
  <w:footnote w:type="continuationSeparator" w:id="0">
    <w:p w:rsidR="008F5B34" w:rsidRDefault="008F5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Pr="005856C0" w:rsidRDefault="008F5B3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E4F41-BA74-498A-90E9-850C6995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4924</TotalTime>
  <Pages>1</Pages>
  <Words>65</Words>
  <Characters>372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234</cp:revision>
  <cp:lastPrinted>2009-02-06T05:36:00Z</cp:lastPrinted>
  <dcterms:created xsi:type="dcterms:W3CDTF">2021-12-23T09:52:00Z</dcterms:created>
  <dcterms:modified xsi:type="dcterms:W3CDTF">2022-01-06T18:27:00Z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