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C59B" w14:textId="1C501CFA" w:rsidR="00C63383" w:rsidRDefault="00543DAE" w:rsidP="00543DAE">
      <w:r w:rsidRPr="00543DAE">
        <w:rPr>
          <w:rFonts w:hint="eastAsia"/>
        </w:rPr>
        <w:t>Степанова</w:t>
      </w:r>
      <w:r w:rsidRPr="00543DAE">
        <w:t xml:space="preserve"> </w:t>
      </w:r>
      <w:r w:rsidRPr="00543DAE">
        <w:rPr>
          <w:rFonts w:hint="eastAsia"/>
        </w:rPr>
        <w:t>Марина</w:t>
      </w:r>
      <w:r w:rsidRPr="00543DAE">
        <w:t xml:space="preserve"> </w:t>
      </w:r>
      <w:r w:rsidRPr="00543DAE">
        <w:rPr>
          <w:rFonts w:hint="eastAsia"/>
        </w:rPr>
        <w:t>Анатольевна</w:t>
      </w:r>
      <w:r>
        <w:rPr>
          <w:rFonts w:hint="cs"/>
        </w:rPr>
        <w:t xml:space="preserve"> </w:t>
      </w:r>
      <w:r w:rsidRPr="00543DAE">
        <w:rPr>
          <w:rFonts w:hint="eastAsia"/>
        </w:rPr>
        <w:t>Психотехнический</w:t>
      </w:r>
      <w:r w:rsidRPr="00543DAE">
        <w:t xml:space="preserve"> </w:t>
      </w:r>
      <w:r w:rsidRPr="00543DAE">
        <w:rPr>
          <w:rFonts w:hint="eastAsia"/>
        </w:rPr>
        <w:t>подход</w:t>
      </w:r>
      <w:r w:rsidRPr="00543DAE">
        <w:t xml:space="preserve"> </w:t>
      </w:r>
      <w:r w:rsidRPr="00543DAE">
        <w:rPr>
          <w:rFonts w:hint="eastAsia"/>
        </w:rPr>
        <w:t>к</w:t>
      </w:r>
      <w:r w:rsidRPr="00543DAE">
        <w:t xml:space="preserve"> </w:t>
      </w:r>
      <w:r w:rsidRPr="00543DAE">
        <w:rPr>
          <w:rFonts w:hint="eastAsia"/>
        </w:rPr>
        <w:t>практической</w:t>
      </w:r>
      <w:r w:rsidRPr="00543DAE">
        <w:t xml:space="preserve"> </w:t>
      </w:r>
      <w:r w:rsidRPr="00543DAE">
        <w:rPr>
          <w:rFonts w:hint="eastAsia"/>
        </w:rPr>
        <w:t>психологии</w:t>
      </w:r>
      <w:r w:rsidRPr="00543DAE">
        <w:t xml:space="preserve"> </w:t>
      </w:r>
      <w:r w:rsidRPr="00543DAE">
        <w:rPr>
          <w:rFonts w:hint="eastAsia"/>
        </w:rPr>
        <w:t>образования</w:t>
      </w:r>
      <w:r w:rsidRPr="00543DAE">
        <w:t xml:space="preserve">: </w:t>
      </w:r>
      <w:r w:rsidRPr="00543DAE">
        <w:rPr>
          <w:rFonts w:hint="eastAsia"/>
        </w:rPr>
        <w:t>школа</w:t>
      </w:r>
      <w:r w:rsidRPr="00543DAE">
        <w:t xml:space="preserve"> </w:t>
      </w:r>
      <w:r w:rsidRPr="00543DAE">
        <w:rPr>
          <w:rFonts w:hint="eastAsia"/>
        </w:rPr>
        <w:t>П</w:t>
      </w:r>
      <w:r w:rsidRPr="00543DAE">
        <w:t>.</w:t>
      </w:r>
      <w:r w:rsidRPr="00543DAE">
        <w:rPr>
          <w:rFonts w:hint="eastAsia"/>
        </w:rPr>
        <w:t>Я</w:t>
      </w:r>
      <w:r w:rsidRPr="00543DAE">
        <w:t xml:space="preserve">. </w:t>
      </w:r>
      <w:r w:rsidRPr="00543DAE">
        <w:rPr>
          <w:rFonts w:hint="eastAsia"/>
        </w:rPr>
        <w:t>Гальперина</w:t>
      </w:r>
    </w:p>
    <w:p w14:paraId="2EB8373D" w14:textId="77777777" w:rsidR="00543DAE" w:rsidRDefault="00543DAE" w:rsidP="00543DAE">
      <w:r>
        <w:rPr>
          <w:rFonts w:hint="eastAsia"/>
        </w:rPr>
        <w:t>ОГЛАВЛЕНИЕ</w:t>
      </w:r>
      <w:r>
        <w:t xml:space="preserve"> </w:t>
      </w:r>
      <w:r>
        <w:rPr>
          <w:rFonts w:hint="eastAsia"/>
        </w:rPr>
        <w:t>ДИССЕРТАЦИИ</w:t>
      </w:r>
    </w:p>
    <w:p w14:paraId="6C2BFDB8" w14:textId="77777777" w:rsidR="00543DAE" w:rsidRDefault="00543DAE" w:rsidP="00543DAE">
      <w:r>
        <w:rPr>
          <w:rFonts w:hint="eastAsia"/>
        </w:rPr>
        <w:t>доктор</w:t>
      </w:r>
      <w:r>
        <w:t xml:space="preserve"> </w:t>
      </w:r>
      <w:r>
        <w:rPr>
          <w:rFonts w:hint="eastAsia"/>
        </w:rPr>
        <w:t>наук</w:t>
      </w:r>
      <w:r>
        <w:t xml:space="preserve"> </w:t>
      </w:r>
      <w:r>
        <w:rPr>
          <w:rFonts w:hint="eastAsia"/>
        </w:rPr>
        <w:t>Степанова</w:t>
      </w:r>
      <w:r>
        <w:t xml:space="preserve"> </w:t>
      </w:r>
      <w:r>
        <w:rPr>
          <w:rFonts w:hint="eastAsia"/>
        </w:rPr>
        <w:t>Марина</w:t>
      </w:r>
      <w:r>
        <w:t xml:space="preserve"> </w:t>
      </w:r>
      <w:r>
        <w:rPr>
          <w:rFonts w:hint="eastAsia"/>
        </w:rPr>
        <w:t>Анатольевна</w:t>
      </w:r>
    </w:p>
    <w:p w14:paraId="6EB15E86" w14:textId="77777777" w:rsidR="00543DAE" w:rsidRDefault="00543DAE" w:rsidP="00543DAE">
      <w:r>
        <w:rPr>
          <w:rFonts w:hint="eastAsia"/>
        </w:rPr>
        <w:t>Введение</w:t>
      </w:r>
    </w:p>
    <w:p w14:paraId="25841D10" w14:textId="77777777" w:rsidR="00543DAE" w:rsidRDefault="00543DAE" w:rsidP="00543DAE"/>
    <w:p w14:paraId="585BB552" w14:textId="77777777" w:rsidR="00543DAE" w:rsidRDefault="00543DAE" w:rsidP="00543DAE">
      <w:r>
        <w:rPr>
          <w:rFonts w:hint="eastAsia"/>
        </w:rPr>
        <w:t>Глава</w:t>
      </w:r>
      <w:r>
        <w:t xml:space="preserve"> </w:t>
      </w:r>
      <w:r>
        <w:rPr>
          <w:rFonts w:hint="eastAsia"/>
        </w:rPr>
        <w:t>первая</w:t>
      </w:r>
      <w:r>
        <w:t xml:space="preserve">. </w:t>
      </w:r>
      <w:r>
        <w:rPr>
          <w:rFonts w:hint="eastAsia"/>
        </w:rPr>
        <w:t>Практическая</w:t>
      </w:r>
      <w:r>
        <w:t xml:space="preserve"> </w:t>
      </w:r>
      <w:r>
        <w:rPr>
          <w:rFonts w:hint="eastAsia"/>
        </w:rPr>
        <w:t>психология</w:t>
      </w:r>
      <w:r>
        <w:t xml:space="preserve"> </w:t>
      </w:r>
      <w:r>
        <w:rPr>
          <w:rFonts w:hint="eastAsia"/>
        </w:rPr>
        <w:t>образования</w:t>
      </w:r>
      <w:r>
        <w:t xml:space="preserve"> </w:t>
      </w:r>
      <w:r>
        <w:rPr>
          <w:rFonts w:hint="eastAsia"/>
        </w:rPr>
        <w:t>как</w:t>
      </w:r>
      <w:r>
        <w:t xml:space="preserve"> </w:t>
      </w:r>
      <w:r>
        <w:rPr>
          <w:rFonts w:hint="eastAsia"/>
        </w:rPr>
        <w:t>самостоятельная</w:t>
      </w:r>
      <w:r>
        <w:t xml:space="preserve"> </w:t>
      </w:r>
      <w:r>
        <w:rPr>
          <w:rFonts w:hint="eastAsia"/>
        </w:rPr>
        <w:t>область</w:t>
      </w:r>
      <w:r>
        <w:t xml:space="preserve"> </w:t>
      </w:r>
      <w:r>
        <w:rPr>
          <w:rFonts w:hint="eastAsia"/>
        </w:rPr>
        <w:t>прикладного</w:t>
      </w:r>
      <w:r>
        <w:t xml:space="preserve"> </w:t>
      </w:r>
      <w:r>
        <w:rPr>
          <w:rFonts w:hint="eastAsia"/>
        </w:rPr>
        <w:t>психологического</w:t>
      </w:r>
      <w:r>
        <w:t xml:space="preserve"> </w:t>
      </w:r>
      <w:r>
        <w:rPr>
          <w:rFonts w:hint="eastAsia"/>
        </w:rPr>
        <w:t>знания</w:t>
      </w:r>
    </w:p>
    <w:p w14:paraId="5147E1B5" w14:textId="77777777" w:rsidR="00543DAE" w:rsidRDefault="00543DAE" w:rsidP="00543DAE"/>
    <w:p w14:paraId="4DAAAB34" w14:textId="77777777" w:rsidR="00543DAE" w:rsidRDefault="00543DAE" w:rsidP="00543DAE">
      <w:r>
        <w:rPr>
          <w:rFonts w:hint="eastAsia"/>
        </w:rPr>
        <w:t>§</w:t>
      </w:r>
      <w:r>
        <w:t xml:space="preserve"> 1. 1. </w:t>
      </w:r>
      <w:r>
        <w:rPr>
          <w:rFonts w:hint="eastAsia"/>
        </w:rPr>
        <w:t>Понятие</w:t>
      </w:r>
      <w:r>
        <w:t xml:space="preserve"> </w:t>
      </w:r>
      <w:r>
        <w:rPr>
          <w:rFonts w:hint="eastAsia"/>
        </w:rPr>
        <w:t>практической</w:t>
      </w:r>
      <w:r>
        <w:t xml:space="preserve"> </w:t>
      </w:r>
      <w:r>
        <w:rPr>
          <w:rFonts w:hint="eastAsia"/>
        </w:rPr>
        <w:t>психологии</w:t>
      </w:r>
      <w:r>
        <w:t xml:space="preserve"> </w:t>
      </w:r>
      <w:r>
        <w:rPr>
          <w:rFonts w:hint="eastAsia"/>
        </w:rPr>
        <w:t>образования</w:t>
      </w:r>
    </w:p>
    <w:p w14:paraId="2776CA8D" w14:textId="77777777" w:rsidR="00543DAE" w:rsidRDefault="00543DAE" w:rsidP="00543DAE"/>
    <w:p w14:paraId="134542D7" w14:textId="77777777" w:rsidR="00543DAE" w:rsidRDefault="00543DAE" w:rsidP="00543DAE">
      <w:r>
        <w:rPr>
          <w:rFonts w:hint="eastAsia"/>
        </w:rPr>
        <w:t>§</w:t>
      </w:r>
      <w:r>
        <w:t xml:space="preserve"> 1. 2. </w:t>
      </w:r>
      <w:r>
        <w:rPr>
          <w:rFonts w:hint="eastAsia"/>
        </w:rPr>
        <w:t>Философские</w:t>
      </w:r>
      <w:r>
        <w:t xml:space="preserve"> </w:t>
      </w:r>
      <w:r>
        <w:rPr>
          <w:rFonts w:hint="eastAsia"/>
        </w:rPr>
        <w:t>основания</w:t>
      </w:r>
      <w:r>
        <w:t xml:space="preserve"> </w:t>
      </w:r>
      <w:r>
        <w:rPr>
          <w:rFonts w:hint="eastAsia"/>
        </w:rPr>
        <w:t>психологии</w:t>
      </w:r>
      <w:r>
        <w:t xml:space="preserve"> </w:t>
      </w:r>
      <w:r>
        <w:rPr>
          <w:rFonts w:hint="eastAsia"/>
        </w:rPr>
        <w:t>образования</w:t>
      </w:r>
    </w:p>
    <w:p w14:paraId="6321EDBF" w14:textId="77777777" w:rsidR="00543DAE" w:rsidRDefault="00543DAE" w:rsidP="00543DAE"/>
    <w:p w14:paraId="27AAA8B5" w14:textId="77777777" w:rsidR="00543DAE" w:rsidRDefault="00543DAE" w:rsidP="00543DAE">
      <w:r>
        <w:rPr>
          <w:rFonts w:hint="eastAsia"/>
        </w:rPr>
        <w:t>§</w:t>
      </w:r>
      <w:r>
        <w:t xml:space="preserve"> 1.2.1. </w:t>
      </w:r>
      <w:r>
        <w:rPr>
          <w:rFonts w:hint="eastAsia"/>
        </w:rPr>
        <w:t>Образование</w:t>
      </w:r>
      <w:r>
        <w:t xml:space="preserve"> </w:t>
      </w:r>
      <w:r>
        <w:rPr>
          <w:rFonts w:hint="eastAsia"/>
        </w:rPr>
        <w:t>как</w:t>
      </w:r>
      <w:r>
        <w:t xml:space="preserve"> </w:t>
      </w:r>
      <w:r>
        <w:rPr>
          <w:rFonts w:hint="eastAsia"/>
        </w:rPr>
        <w:t>предмет</w:t>
      </w:r>
      <w:r>
        <w:t xml:space="preserve"> </w:t>
      </w:r>
      <w:r>
        <w:rPr>
          <w:rFonts w:hint="eastAsia"/>
        </w:rPr>
        <w:t>изучения</w:t>
      </w:r>
      <w:r>
        <w:t xml:space="preserve"> </w:t>
      </w:r>
      <w:r>
        <w:rPr>
          <w:rFonts w:hint="eastAsia"/>
        </w:rPr>
        <w:t>философии</w:t>
      </w:r>
      <w:r>
        <w:t xml:space="preserve"> </w:t>
      </w:r>
      <w:r>
        <w:rPr>
          <w:rFonts w:hint="eastAsia"/>
        </w:rPr>
        <w:t>и</w:t>
      </w:r>
      <w:r>
        <w:t xml:space="preserve"> </w:t>
      </w:r>
      <w:r>
        <w:rPr>
          <w:rFonts w:hint="eastAsia"/>
        </w:rPr>
        <w:t>психологии</w:t>
      </w:r>
    </w:p>
    <w:p w14:paraId="5916E5F1" w14:textId="77777777" w:rsidR="00543DAE" w:rsidRDefault="00543DAE" w:rsidP="00543DAE"/>
    <w:p w14:paraId="5E80459C" w14:textId="77777777" w:rsidR="00543DAE" w:rsidRDefault="00543DAE" w:rsidP="00543DAE">
      <w:r>
        <w:rPr>
          <w:rFonts w:hint="eastAsia"/>
        </w:rPr>
        <w:t>§</w:t>
      </w:r>
      <w:r>
        <w:t xml:space="preserve"> 1.2.2. </w:t>
      </w:r>
      <w:r>
        <w:rPr>
          <w:rFonts w:hint="eastAsia"/>
        </w:rPr>
        <w:t>Цели</w:t>
      </w:r>
      <w:r>
        <w:t xml:space="preserve"> </w:t>
      </w:r>
      <w:r>
        <w:rPr>
          <w:rFonts w:hint="eastAsia"/>
        </w:rPr>
        <w:t>и</w:t>
      </w:r>
      <w:r>
        <w:t xml:space="preserve"> </w:t>
      </w:r>
      <w:r>
        <w:rPr>
          <w:rFonts w:hint="eastAsia"/>
        </w:rPr>
        <w:t>ценности</w:t>
      </w:r>
      <w:r>
        <w:t xml:space="preserve"> </w:t>
      </w:r>
      <w:r>
        <w:rPr>
          <w:rFonts w:hint="eastAsia"/>
        </w:rPr>
        <w:t>образования</w:t>
      </w:r>
    </w:p>
    <w:p w14:paraId="79FB638F" w14:textId="77777777" w:rsidR="00543DAE" w:rsidRDefault="00543DAE" w:rsidP="00543DAE"/>
    <w:p w14:paraId="3C2768C0" w14:textId="77777777" w:rsidR="00543DAE" w:rsidRDefault="00543DAE" w:rsidP="00543DAE">
      <w:r>
        <w:rPr>
          <w:rFonts w:hint="eastAsia"/>
        </w:rPr>
        <w:t>§</w:t>
      </w:r>
      <w:r>
        <w:t xml:space="preserve"> 1.2.3. </w:t>
      </w:r>
      <w:r>
        <w:rPr>
          <w:rFonts w:hint="eastAsia"/>
        </w:rPr>
        <w:t>Цель</w:t>
      </w:r>
      <w:r>
        <w:t xml:space="preserve"> </w:t>
      </w:r>
      <w:r>
        <w:rPr>
          <w:rFonts w:hint="eastAsia"/>
        </w:rPr>
        <w:t>психологии</w:t>
      </w:r>
      <w:r>
        <w:t xml:space="preserve"> </w:t>
      </w:r>
      <w:r>
        <w:rPr>
          <w:rFonts w:hint="eastAsia"/>
        </w:rPr>
        <w:t>образования</w:t>
      </w:r>
    </w:p>
    <w:p w14:paraId="4EEA54B5" w14:textId="77777777" w:rsidR="00543DAE" w:rsidRDefault="00543DAE" w:rsidP="00543DAE"/>
    <w:p w14:paraId="0EC07E1F" w14:textId="77777777" w:rsidR="00543DAE" w:rsidRDefault="00543DAE" w:rsidP="00543DAE">
      <w:r>
        <w:rPr>
          <w:rFonts w:hint="eastAsia"/>
        </w:rPr>
        <w:t>§</w:t>
      </w:r>
      <w:r>
        <w:t xml:space="preserve"> 1.3. </w:t>
      </w:r>
      <w:r>
        <w:rPr>
          <w:rFonts w:hint="eastAsia"/>
        </w:rPr>
        <w:t>История</w:t>
      </w:r>
      <w:r>
        <w:t xml:space="preserve"> </w:t>
      </w:r>
      <w:r>
        <w:rPr>
          <w:rFonts w:hint="eastAsia"/>
        </w:rPr>
        <w:t>практической</w:t>
      </w:r>
      <w:r>
        <w:t xml:space="preserve"> </w:t>
      </w:r>
      <w:r>
        <w:rPr>
          <w:rFonts w:hint="eastAsia"/>
        </w:rPr>
        <w:t>психологии</w:t>
      </w:r>
      <w:r>
        <w:t xml:space="preserve"> </w:t>
      </w:r>
      <w:r>
        <w:rPr>
          <w:rFonts w:hint="eastAsia"/>
        </w:rPr>
        <w:t>образования</w:t>
      </w:r>
      <w:r>
        <w:t xml:space="preserve"> </w:t>
      </w:r>
      <w:r>
        <w:rPr>
          <w:rFonts w:hint="eastAsia"/>
        </w:rPr>
        <w:t>в</w:t>
      </w:r>
      <w:r>
        <w:t xml:space="preserve"> </w:t>
      </w:r>
      <w:r>
        <w:rPr>
          <w:rFonts w:hint="eastAsia"/>
        </w:rPr>
        <w:t>нашей</w:t>
      </w:r>
      <w:r>
        <w:t xml:space="preserve"> </w:t>
      </w:r>
      <w:r>
        <w:rPr>
          <w:rFonts w:hint="eastAsia"/>
        </w:rPr>
        <w:t>стране</w:t>
      </w:r>
    </w:p>
    <w:p w14:paraId="09B320FD" w14:textId="77777777" w:rsidR="00543DAE" w:rsidRDefault="00543DAE" w:rsidP="00543DAE"/>
    <w:p w14:paraId="38054674" w14:textId="77777777" w:rsidR="00543DAE" w:rsidRDefault="00543DAE" w:rsidP="00543DAE">
      <w:r>
        <w:rPr>
          <w:rFonts w:hint="eastAsia"/>
        </w:rPr>
        <w:t>§</w:t>
      </w:r>
      <w:r>
        <w:t xml:space="preserve"> 1.3.1. </w:t>
      </w:r>
      <w:r>
        <w:rPr>
          <w:rFonts w:hint="eastAsia"/>
        </w:rPr>
        <w:t>Предыстория</w:t>
      </w:r>
      <w:r>
        <w:t xml:space="preserve"> </w:t>
      </w:r>
      <w:r>
        <w:rPr>
          <w:rFonts w:hint="eastAsia"/>
        </w:rPr>
        <w:t>школьной</w:t>
      </w:r>
      <w:r>
        <w:t xml:space="preserve"> </w:t>
      </w:r>
      <w:r>
        <w:rPr>
          <w:rFonts w:hint="eastAsia"/>
        </w:rPr>
        <w:t>психологической</w:t>
      </w:r>
      <w:r>
        <w:t xml:space="preserve"> </w:t>
      </w:r>
      <w:r>
        <w:rPr>
          <w:rFonts w:hint="eastAsia"/>
        </w:rPr>
        <w:t>службы</w:t>
      </w:r>
      <w:r>
        <w:t xml:space="preserve"> </w:t>
      </w:r>
      <w:r>
        <w:rPr>
          <w:rFonts w:hint="eastAsia"/>
        </w:rPr>
        <w:t>в</w:t>
      </w:r>
      <w:r>
        <w:t xml:space="preserve"> </w:t>
      </w:r>
      <w:r>
        <w:rPr>
          <w:rFonts w:hint="eastAsia"/>
        </w:rPr>
        <w:t>СССР</w:t>
      </w:r>
      <w:r>
        <w:t xml:space="preserve"> </w:t>
      </w:r>
      <w:r>
        <w:rPr>
          <w:rFonts w:hint="eastAsia"/>
        </w:rPr>
        <w:t>и</w:t>
      </w:r>
      <w:r>
        <w:t xml:space="preserve"> </w:t>
      </w:r>
      <w:r>
        <w:rPr>
          <w:rFonts w:hint="eastAsia"/>
        </w:rPr>
        <w:t>ее</w:t>
      </w:r>
    </w:p>
    <w:p w14:paraId="3D6CA0FD" w14:textId="77777777" w:rsidR="00543DAE" w:rsidRDefault="00543DAE" w:rsidP="00543DAE"/>
    <w:p w14:paraId="0B68E361" w14:textId="77777777" w:rsidR="00543DAE" w:rsidRDefault="00543DAE" w:rsidP="00543DAE">
      <w:r>
        <w:rPr>
          <w:rFonts w:hint="eastAsia"/>
        </w:rPr>
        <w:t>становление</w:t>
      </w:r>
      <w:r>
        <w:t xml:space="preserve"> </w:t>
      </w:r>
      <w:r>
        <w:rPr>
          <w:rFonts w:hint="eastAsia"/>
        </w:rPr>
        <w:t>в</w:t>
      </w:r>
      <w:r>
        <w:t xml:space="preserve"> </w:t>
      </w:r>
      <w:r>
        <w:rPr>
          <w:rFonts w:hint="eastAsia"/>
        </w:rPr>
        <w:t>России</w:t>
      </w:r>
    </w:p>
    <w:p w14:paraId="51E7AF11" w14:textId="77777777" w:rsidR="00543DAE" w:rsidRDefault="00543DAE" w:rsidP="00543DAE"/>
    <w:p w14:paraId="40340D2C" w14:textId="77777777" w:rsidR="00543DAE" w:rsidRDefault="00543DAE" w:rsidP="00543DAE">
      <w:r>
        <w:rPr>
          <w:rFonts w:hint="eastAsia"/>
        </w:rPr>
        <w:t>§</w:t>
      </w:r>
      <w:r>
        <w:t xml:space="preserve"> 1.3.2. </w:t>
      </w:r>
      <w:r>
        <w:rPr>
          <w:rFonts w:hint="eastAsia"/>
        </w:rPr>
        <w:t>Концепция</w:t>
      </w:r>
      <w:r>
        <w:t xml:space="preserve"> </w:t>
      </w:r>
      <w:r>
        <w:rPr>
          <w:rFonts w:hint="eastAsia"/>
        </w:rPr>
        <w:t>и</w:t>
      </w:r>
      <w:r>
        <w:t xml:space="preserve"> </w:t>
      </w:r>
      <w:r>
        <w:rPr>
          <w:rFonts w:hint="eastAsia"/>
        </w:rPr>
        <w:t>основные</w:t>
      </w:r>
      <w:r>
        <w:t xml:space="preserve"> </w:t>
      </w:r>
      <w:r>
        <w:rPr>
          <w:rFonts w:hint="eastAsia"/>
        </w:rPr>
        <w:t>направления</w:t>
      </w:r>
      <w:r>
        <w:t xml:space="preserve"> </w:t>
      </w:r>
      <w:r>
        <w:rPr>
          <w:rFonts w:hint="eastAsia"/>
        </w:rPr>
        <w:t>деятельности</w:t>
      </w:r>
      <w:r>
        <w:t xml:space="preserve"> </w:t>
      </w:r>
      <w:r>
        <w:rPr>
          <w:rFonts w:hint="eastAsia"/>
        </w:rPr>
        <w:t>школьной</w:t>
      </w:r>
    </w:p>
    <w:p w14:paraId="27EA1D57" w14:textId="77777777" w:rsidR="00543DAE" w:rsidRDefault="00543DAE" w:rsidP="00543DAE"/>
    <w:p w14:paraId="5B74499A" w14:textId="77777777" w:rsidR="00543DAE" w:rsidRDefault="00543DAE" w:rsidP="00543DAE">
      <w:r>
        <w:rPr>
          <w:rFonts w:hint="eastAsia"/>
        </w:rPr>
        <w:t>психологической</w:t>
      </w:r>
      <w:r>
        <w:t xml:space="preserve"> </w:t>
      </w:r>
      <w:r>
        <w:rPr>
          <w:rFonts w:hint="eastAsia"/>
        </w:rPr>
        <w:t>службы</w:t>
      </w:r>
      <w:r>
        <w:t xml:space="preserve"> (</w:t>
      </w:r>
      <w:r>
        <w:rPr>
          <w:rFonts w:hint="eastAsia"/>
        </w:rPr>
        <w:t>на</w:t>
      </w:r>
      <w:r>
        <w:t xml:space="preserve"> </w:t>
      </w:r>
      <w:r>
        <w:rPr>
          <w:rFonts w:hint="eastAsia"/>
        </w:rPr>
        <w:t>этапе</w:t>
      </w:r>
      <w:r>
        <w:t xml:space="preserve"> </w:t>
      </w:r>
      <w:r>
        <w:rPr>
          <w:rFonts w:hint="eastAsia"/>
        </w:rPr>
        <w:t>ее</w:t>
      </w:r>
      <w:r>
        <w:t xml:space="preserve"> </w:t>
      </w:r>
      <w:r>
        <w:rPr>
          <w:rFonts w:hint="eastAsia"/>
        </w:rPr>
        <w:t>создания</w:t>
      </w:r>
      <w:r>
        <w:t>)</w:t>
      </w:r>
    </w:p>
    <w:p w14:paraId="17387F3A" w14:textId="77777777" w:rsidR="00543DAE" w:rsidRDefault="00543DAE" w:rsidP="00543DAE"/>
    <w:p w14:paraId="6D758539" w14:textId="77777777" w:rsidR="00543DAE" w:rsidRDefault="00543DAE" w:rsidP="00543DAE">
      <w:r>
        <w:rPr>
          <w:rFonts w:hint="eastAsia"/>
        </w:rPr>
        <w:t>§</w:t>
      </w:r>
      <w:r>
        <w:t xml:space="preserve"> 1.4. </w:t>
      </w:r>
      <w:r>
        <w:rPr>
          <w:rFonts w:hint="eastAsia"/>
        </w:rPr>
        <w:t>Практическая</w:t>
      </w:r>
      <w:r>
        <w:t xml:space="preserve"> </w:t>
      </w:r>
      <w:r>
        <w:rPr>
          <w:rFonts w:hint="eastAsia"/>
        </w:rPr>
        <w:t>психология</w:t>
      </w:r>
      <w:r>
        <w:t xml:space="preserve"> </w:t>
      </w:r>
      <w:r>
        <w:rPr>
          <w:rFonts w:hint="eastAsia"/>
        </w:rPr>
        <w:t>образования</w:t>
      </w:r>
      <w:r>
        <w:t xml:space="preserve"> </w:t>
      </w:r>
      <w:r>
        <w:rPr>
          <w:rFonts w:hint="eastAsia"/>
        </w:rPr>
        <w:t>в</w:t>
      </w:r>
      <w:r>
        <w:t xml:space="preserve"> </w:t>
      </w:r>
      <w:r>
        <w:rPr>
          <w:rFonts w:hint="eastAsia"/>
        </w:rPr>
        <w:t>современных</w:t>
      </w:r>
      <w:r>
        <w:t xml:space="preserve"> </w:t>
      </w:r>
      <w:r>
        <w:rPr>
          <w:rFonts w:hint="eastAsia"/>
        </w:rPr>
        <w:t>образовательных</w:t>
      </w:r>
    </w:p>
    <w:p w14:paraId="5084BB8A" w14:textId="77777777" w:rsidR="00543DAE" w:rsidRDefault="00543DAE" w:rsidP="00543DAE"/>
    <w:p w14:paraId="0F1B8343" w14:textId="77777777" w:rsidR="00543DAE" w:rsidRDefault="00543DAE" w:rsidP="00543DAE">
      <w:r>
        <w:rPr>
          <w:rFonts w:hint="eastAsia"/>
        </w:rPr>
        <w:t>условиях</w:t>
      </w:r>
    </w:p>
    <w:p w14:paraId="2D876AEC" w14:textId="77777777" w:rsidR="00543DAE" w:rsidRDefault="00543DAE" w:rsidP="00543DAE"/>
    <w:p w14:paraId="3F1DA172" w14:textId="77777777" w:rsidR="00543DAE" w:rsidRDefault="00543DAE" w:rsidP="00543DAE">
      <w:r>
        <w:rPr>
          <w:rFonts w:hint="eastAsia"/>
        </w:rPr>
        <w:t>§</w:t>
      </w:r>
      <w:r>
        <w:t xml:space="preserve"> 1.4.1. </w:t>
      </w:r>
      <w:r>
        <w:rPr>
          <w:rFonts w:hint="eastAsia"/>
        </w:rPr>
        <w:t>Основные</w:t>
      </w:r>
      <w:r>
        <w:t xml:space="preserve"> </w:t>
      </w:r>
      <w:r>
        <w:rPr>
          <w:rFonts w:hint="eastAsia"/>
        </w:rPr>
        <w:t>направления</w:t>
      </w:r>
      <w:r>
        <w:t xml:space="preserve"> </w:t>
      </w:r>
      <w:r>
        <w:rPr>
          <w:rFonts w:hint="eastAsia"/>
        </w:rPr>
        <w:t>развития</w:t>
      </w:r>
      <w:r>
        <w:t xml:space="preserve"> </w:t>
      </w:r>
      <w:r>
        <w:rPr>
          <w:rFonts w:hint="eastAsia"/>
        </w:rPr>
        <w:t>практической</w:t>
      </w:r>
      <w:r>
        <w:t xml:space="preserve"> </w:t>
      </w:r>
      <w:r>
        <w:rPr>
          <w:rFonts w:hint="eastAsia"/>
        </w:rPr>
        <w:t>психологии</w:t>
      </w:r>
    </w:p>
    <w:p w14:paraId="6EC777B7" w14:textId="77777777" w:rsidR="00543DAE" w:rsidRDefault="00543DAE" w:rsidP="00543DAE"/>
    <w:p w14:paraId="7548977F" w14:textId="77777777" w:rsidR="00543DAE" w:rsidRDefault="00543DAE" w:rsidP="00543DAE">
      <w:r>
        <w:rPr>
          <w:rFonts w:hint="eastAsia"/>
        </w:rPr>
        <w:t>образования</w:t>
      </w:r>
      <w:r>
        <w:t xml:space="preserve"> </w:t>
      </w:r>
      <w:r>
        <w:rPr>
          <w:rFonts w:hint="eastAsia"/>
        </w:rPr>
        <w:t>в</w:t>
      </w:r>
      <w:r>
        <w:t xml:space="preserve"> </w:t>
      </w:r>
      <w:r>
        <w:rPr>
          <w:rFonts w:hint="eastAsia"/>
        </w:rPr>
        <w:t>России</w:t>
      </w:r>
    </w:p>
    <w:p w14:paraId="7CE8D241" w14:textId="77777777" w:rsidR="00543DAE" w:rsidRDefault="00543DAE" w:rsidP="00543DAE"/>
    <w:p w14:paraId="0AD6EFD8" w14:textId="77777777" w:rsidR="00543DAE" w:rsidRDefault="00543DAE" w:rsidP="00543DAE">
      <w:r>
        <w:rPr>
          <w:rFonts w:hint="eastAsia"/>
        </w:rPr>
        <w:t>§</w:t>
      </w:r>
      <w:r>
        <w:t xml:space="preserve"> 1.4.2. </w:t>
      </w:r>
      <w:r>
        <w:rPr>
          <w:rFonts w:hint="eastAsia"/>
        </w:rPr>
        <w:t>Актуальные</w:t>
      </w:r>
      <w:r>
        <w:t xml:space="preserve"> </w:t>
      </w:r>
      <w:r>
        <w:rPr>
          <w:rFonts w:hint="eastAsia"/>
        </w:rPr>
        <w:t>проблемы</w:t>
      </w:r>
      <w:r>
        <w:t xml:space="preserve"> </w:t>
      </w:r>
      <w:r>
        <w:rPr>
          <w:rFonts w:hint="eastAsia"/>
        </w:rPr>
        <w:t>практической</w:t>
      </w:r>
      <w:r>
        <w:t xml:space="preserve"> </w:t>
      </w:r>
      <w:r>
        <w:rPr>
          <w:rFonts w:hint="eastAsia"/>
        </w:rPr>
        <w:t>психологии</w:t>
      </w:r>
      <w:r>
        <w:t xml:space="preserve"> </w:t>
      </w:r>
      <w:r>
        <w:rPr>
          <w:rFonts w:hint="eastAsia"/>
        </w:rPr>
        <w:t>образования</w:t>
      </w:r>
    </w:p>
    <w:p w14:paraId="72BBD80E" w14:textId="77777777" w:rsidR="00543DAE" w:rsidRDefault="00543DAE" w:rsidP="00543DAE"/>
    <w:p w14:paraId="2B5C7FD5" w14:textId="77777777" w:rsidR="00543DAE" w:rsidRDefault="00543DAE" w:rsidP="00543DAE">
      <w:r>
        <w:rPr>
          <w:rFonts w:hint="eastAsia"/>
        </w:rPr>
        <w:t>Глава</w:t>
      </w:r>
      <w:r>
        <w:t xml:space="preserve"> </w:t>
      </w:r>
      <w:r>
        <w:rPr>
          <w:rFonts w:hint="eastAsia"/>
        </w:rPr>
        <w:t>вторая</w:t>
      </w:r>
      <w:r>
        <w:t xml:space="preserve">. </w:t>
      </w:r>
      <w:r>
        <w:rPr>
          <w:rFonts w:hint="eastAsia"/>
        </w:rPr>
        <w:t>История</w:t>
      </w:r>
      <w:r>
        <w:t xml:space="preserve"> </w:t>
      </w:r>
      <w:r>
        <w:rPr>
          <w:rFonts w:hint="eastAsia"/>
        </w:rPr>
        <w:t>создания</w:t>
      </w:r>
      <w:r>
        <w:t xml:space="preserve"> </w:t>
      </w:r>
      <w:r>
        <w:rPr>
          <w:rFonts w:hint="eastAsia"/>
        </w:rPr>
        <w:t>и</w:t>
      </w:r>
      <w:r>
        <w:t xml:space="preserve"> </w:t>
      </w:r>
      <w:r>
        <w:rPr>
          <w:rFonts w:hint="eastAsia"/>
        </w:rPr>
        <w:t>основные</w:t>
      </w:r>
      <w:r>
        <w:t xml:space="preserve"> </w:t>
      </w:r>
      <w:r>
        <w:rPr>
          <w:rFonts w:hint="eastAsia"/>
        </w:rPr>
        <w:t>принципы</w:t>
      </w:r>
      <w:r>
        <w:t xml:space="preserve"> </w:t>
      </w:r>
      <w:r>
        <w:rPr>
          <w:rFonts w:hint="eastAsia"/>
        </w:rPr>
        <w:t>психотехнической</w:t>
      </w:r>
    </w:p>
    <w:p w14:paraId="16A0D3D7" w14:textId="77777777" w:rsidR="00543DAE" w:rsidRDefault="00543DAE" w:rsidP="00543DAE"/>
    <w:p w14:paraId="32EBA131" w14:textId="77777777" w:rsidR="00543DAE" w:rsidRDefault="00543DAE" w:rsidP="00543DAE">
      <w:r>
        <w:rPr>
          <w:rFonts w:hint="eastAsia"/>
        </w:rPr>
        <w:t>системы</w:t>
      </w:r>
    </w:p>
    <w:p w14:paraId="1493B696" w14:textId="77777777" w:rsidR="00543DAE" w:rsidRDefault="00543DAE" w:rsidP="00543DAE"/>
    <w:p w14:paraId="01D04D8C" w14:textId="77777777" w:rsidR="00543DAE" w:rsidRDefault="00543DAE" w:rsidP="00543DAE">
      <w:r>
        <w:rPr>
          <w:rFonts w:hint="eastAsia"/>
        </w:rPr>
        <w:t>§</w:t>
      </w:r>
      <w:r>
        <w:t xml:space="preserve"> 2.1. </w:t>
      </w:r>
      <w:r>
        <w:rPr>
          <w:rFonts w:hint="eastAsia"/>
        </w:rPr>
        <w:t>Методология</w:t>
      </w:r>
      <w:r>
        <w:t xml:space="preserve"> </w:t>
      </w:r>
      <w:r>
        <w:rPr>
          <w:rFonts w:hint="eastAsia"/>
        </w:rPr>
        <w:t>психотехнического</w:t>
      </w:r>
      <w:r>
        <w:t xml:space="preserve"> </w:t>
      </w:r>
      <w:r>
        <w:rPr>
          <w:rFonts w:hint="eastAsia"/>
        </w:rPr>
        <w:t>подхода</w:t>
      </w:r>
    </w:p>
    <w:p w14:paraId="2F3B980D" w14:textId="77777777" w:rsidR="00543DAE" w:rsidRDefault="00543DAE" w:rsidP="00543DAE"/>
    <w:p w14:paraId="1C44FA4D" w14:textId="77777777" w:rsidR="00543DAE" w:rsidRDefault="00543DAE" w:rsidP="00543DAE">
      <w:r>
        <w:rPr>
          <w:rFonts w:hint="eastAsia"/>
        </w:rPr>
        <w:t>§</w:t>
      </w:r>
      <w:r>
        <w:t xml:space="preserve"> 2. 2. </w:t>
      </w:r>
      <w:r>
        <w:rPr>
          <w:rFonts w:hint="eastAsia"/>
        </w:rPr>
        <w:t>Содержание</w:t>
      </w:r>
      <w:r>
        <w:t xml:space="preserve"> </w:t>
      </w:r>
      <w:r>
        <w:rPr>
          <w:rFonts w:hint="eastAsia"/>
        </w:rPr>
        <w:t>психотехнического</w:t>
      </w:r>
      <w:r>
        <w:t xml:space="preserve"> </w:t>
      </w:r>
      <w:r>
        <w:rPr>
          <w:rFonts w:hint="eastAsia"/>
        </w:rPr>
        <w:t>подхода</w:t>
      </w:r>
      <w:r>
        <w:t xml:space="preserve"> </w:t>
      </w:r>
      <w:r>
        <w:rPr>
          <w:rFonts w:hint="eastAsia"/>
        </w:rPr>
        <w:t>в</w:t>
      </w:r>
      <w:r>
        <w:t xml:space="preserve"> </w:t>
      </w:r>
      <w:r>
        <w:rPr>
          <w:rFonts w:hint="eastAsia"/>
        </w:rPr>
        <w:t>психологии</w:t>
      </w:r>
    </w:p>
    <w:p w14:paraId="1D4322B5" w14:textId="77777777" w:rsidR="00543DAE" w:rsidRDefault="00543DAE" w:rsidP="00543DAE"/>
    <w:p w14:paraId="33973F37" w14:textId="77777777" w:rsidR="00543DAE" w:rsidRDefault="00543DAE" w:rsidP="00543DAE">
      <w:r>
        <w:rPr>
          <w:rFonts w:hint="eastAsia"/>
        </w:rPr>
        <w:t>§</w:t>
      </w:r>
      <w:r>
        <w:t xml:space="preserve"> 2.2.1. </w:t>
      </w:r>
      <w:r>
        <w:rPr>
          <w:rFonts w:hint="eastAsia"/>
        </w:rPr>
        <w:t>Практическая</w:t>
      </w:r>
      <w:r>
        <w:t xml:space="preserve"> </w:t>
      </w:r>
      <w:r>
        <w:rPr>
          <w:rFonts w:hint="eastAsia"/>
        </w:rPr>
        <w:t>психология</w:t>
      </w:r>
      <w:r>
        <w:t xml:space="preserve"> </w:t>
      </w:r>
      <w:r>
        <w:rPr>
          <w:rFonts w:hint="eastAsia"/>
        </w:rPr>
        <w:t>и</w:t>
      </w:r>
      <w:r>
        <w:t xml:space="preserve"> </w:t>
      </w:r>
      <w:r>
        <w:rPr>
          <w:rFonts w:hint="eastAsia"/>
        </w:rPr>
        <w:t>психологическая</w:t>
      </w:r>
      <w:r>
        <w:t xml:space="preserve"> </w:t>
      </w:r>
      <w:r>
        <w:rPr>
          <w:rFonts w:hint="eastAsia"/>
        </w:rPr>
        <w:t>практика</w:t>
      </w:r>
    </w:p>
    <w:p w14:paraId="4C60E311" w14:textId="77777777" w:rsidR="00543DAE" w:rsidRDefault="00543DAE" w:rsidP="00543DAE"/>
    <w:p w14:paraId="3BF3E4F5" w14:textId="77777777" w:rsidR="00543DAE" w:rsidRDefault="00543DAE" w:rsidP="00543DAE">
      <w:r>
        <w:rPr>
          <w:rFonts w:hint="eastAsia"/>
        </w:rPr>
        <w:t>§</w:t>
      </w:r>
      <w:r>
        <w:t xml:space="preserve"> 2.2.2. </w:t>
      </w:r>
      <w:r>
        <w:rPr>
          <w:rFonts w:hint="eastAsia"/>
        </w:rPr>
        <w:t>Основные</w:t>
      </w:r>
      <w:r>
        <w:t xml:space="preserve"> </w:t>
      </w:r>
      <w:r>
        <w:rPr>
          <w:rFonts w:hint="eastAsia"/>
        </w:rPr>
        <w:t>черты</w:t>
      </w:r>
      <w:r>
        <w:t xml:space="preserve"> </w:t>
      </w:r>
      <w:r>
        <w:rPr>
          <w:rFonts w:hint="eastAsia"/>
        </w:rPr>
        <w:t>психотехнической</w:t>
      </w:r>
      <w:r>
        <w:t xml:space="preserve"> </w:t>
      </w:r>
      <w:r>
        <w:rPr>
          <w:rFonts w:hint="eastAsia"/>
        </w:rPr>
        <w:t>теории</w:t>
      </w:r>
    </w:p>
    <w:p w14:paraId="16A3666B" w14:textId="77777777" w:rsidR="00543DAE" w:rsidRDefault="00543DAE" w:rsidP="00543DAE"/>
    <w:p w14:paraId="159CE16D" w14:textId="77777777" w:rsidR="00543DAE" w:rsidRDefault="00543DAE" w:rsidP="00543DAE">
      <w:r>
        <w:rPr>
          <w:rFonts w:hint="eastAsia"/>
        </w:rPr>
        <w:t>§</w:t>
      </w:r>
      <w:r>
        <w:t xml:space="preserve"> 2.2.3. </w:t>
      </w:r>
      <w:r>
        <w:rPr>
          <w:rFonts w:hint="eastAsia"/>
        </w:rPr>
        <w:t>Значение</w:t>
      </w:r>
      <w:r>
        <w:t xml:space="preserve"> </w:t>
      </w:r>
      <w:r>
        <w:rPr>
          <w:rFonts w:hint="eastAsia"/>
        </w:rPr>
        <w:t>психотехнических</w:t>
      </w:r>
      <w:r>
        <w:t xml:space="preserve"> </w:t>
      </w:r>
      <w:r>
        <w:rPr>
          <w:rFonts w:hint="eastAsia"/>
        </w:rPr>
        <w:t>исследований</w:t>
      </w:r>
    </w:p>
    <w:p w14:paraId="3E80E22C" w14:textId="77777777" w:rsidR="00543DAE" w:rsidRDefault="00543DAE" w:rsidP="00543DAE"/>
    <w:p w14:paraId="71718813" w14:textId="77777777" w:rsidR="00543DAE" w:rsidRDefault="00543DAE" w:rsidP="00543DAE">
      <w:r>
        <w:rPr>
          <w:rFonts w:hint="eastAsia"/>
        </w:rPr>
        <w:lastRenderedPageBreak/>
        <w:t>§</w:t>
      </w:r>
      <w:r>
        <w:t xml:space="preserve"> 2.3. </w:t>
      </w:r>
      <w:r>
        <w:rPr>
          <w:rFonts w:hint="eastAsia"/>
        </w:rPr>
        <w:t>Перспективы</w:t>
      </w:r>
      <w:r>
        <w:t xml:space="preserve"> </w:t>
      </w:r>
      <w:r>
        <w:rPr>
          <w:rFonts w:hint="eastAsia"/>
        </w:rPr>
        <w:t>психотехнического</w:t>
      </w:r>
      <w:r>
        <w:t xml:space="preserve"> </w:t>
      </w:r>
      <w:r>
        <w:rPr>
          <w:rFonts w:hint="eastAsia"/>
        </w:rPr>
        <w:t>подхода</w:t>
      </w:r>
      <w:r>
        <w:t xml:space="preserve"> </w:t>
      </w:r>
      <w:r>
        <w:rPr>
          <w:rFonts w:hint="eastAsia"/>
        </w:rPr>
        <w:t>в</w:t>
      </w:r>
      <w:r>
        <w:t xml:space="preserve"> </w:t>
      </w:r>
      <w:r>
        <w:rPr>
          <w:rFonts w:hint="eastAsia"/>
        </w:rPr>
        <w:t>психологии</w:t>
      </w:r>
      <w:r>
        <w:t xml:space="preserve"> </w:t>
      </w:r>
      <w:r>
        <w:rPr>
          <w:rFonts w:hint="eastAsia"/>
        </w:rPr>
        <w:t>и</w:t>
      </w:r>
      <w:r>
        <w:t xml:space="preserve"> </w:t>
      </w:r>
      <w:r>
        <w:rPr>
          <w:rFonts w:hint="eastAsia"/>
        </w:rPr>
        <w:t>возможные</w:t>
      </w:r>
    </w:p>
    <w:p w14:paraId="2B7E35CB" w14:textId="77777777" w:rsidR="00543DAE" w:rsidRDefault="00543DAE" w:rsidP="00543DAE"/>
    <w:p w14:paraId="23E26E03" w14:textId="77777777" w:rsidR="00543DAE" w:rsidRDefault="00543DAE" w:rsidP="00543DAE">
      <w:r>
        <w:rPr>
          <w:rFonts w:hint="eastAsia"/>
        </w:rPr>
        <w:t>направления</w:t>
      </w:r>
      <w:r>
        <w:t xml:space="preserve"> </w:t>
      </w:r>
      <w:r>
        <w:rPr>
          <w:rFonts w:hint="eastAsia"/>
        </w:rPr>
        <w:t>его</w:t>
      </w:r>
      <w:r>
        <w:t xml:space="preserve"> </w:t>
      </w:r>
      <w:r>
        <w:rPr>
          <w:rFonts w:hint="eastAsia"/>
        </w:rPr>
        <w:t>приложения</w:t>
      </w:r>
    </w:p>
    <w:p w14:paraId="40A32495" w14:textId="77777777" w:rsidR="00543DAE" w:rsidRDefault="00543DAE" w:rsidP="00543DAE"/>
    <w:p w14:paraId="4DBF4A82" w14:textId="77777777" w:rsidR="00543DAE" w:rsidRDefault="00543DAE" w:rsidP="00543DAE">
      <w:r>
        <w:rPr>
          <w:rFonts w:hint="eastAsia"/>
        </w:rPr>
        <w:t>§</w:t>
      </w:r>
      <w:r>
        <w:t xml:space="preserve"> 2.3.1. </w:t>
      </w:r>
      <w:r>
        <w:rPr>
          <w:rFonts w:hint="eastAsia"/>
        </w:rPr>
        <w:t>Примеры</w:t>
      </w:r>
      <w:r>
        <w:t xml:space="preserve"> </w:t>
      </w:r>
      <w:r>
        <w:rPr>
          <w:rFonts w:hint="eastAsia"/>
        </w:rPr>
        <w:t>реализации</w:t>
      </w:r>
      <w:r>
        <w:t xml:space="preserve"> </w:t>
      </w:r>
      <w:r>
        <w:rPr>
          <w:rFonts w:hint="eastAsia"/>
        </w:rPr>
        <w:t>психотехнического</w:t>
      </w:r>
      <w:r>
        <w:t xml:space="preserve"> </w:t>
      </w:r>
      <w:r>
        <w:rPr>
          <w:rFonts w:hint="eastAsia"/>
        </w:rPr>
        <w:t>подхода</w:t>
      </w:r>
      <w:r>
        <w:t xml:space="preserve"> </w:t>
      </w:r>
      <w:r>
        <w:rPr>
          <w:rFonts w:hint="eastAsia"/>
        </w:rPr>
        <w:t>в</w:t>
      </w:r>
    </w:p>
    <w:p w14:paraId="3E9A4A06" w14:textId="77777777" w:rsidR="00543DAE" w:rsidRDefault="00543DAE" w:rsidP="00543DAE"/>
    <w:p w14:paraId="40169821" w14:textId="77777777" w:rsidR="00543DAE" w:rsidRDefault="00543DAE" w:rsidP="00543DAE">
      <w:r>
        <w:rPr>
          <w:rFonts w:hint="eastAsia"/>
        </w:rPr>
        <w:t>психологии</w:t>
      </w:r>
    </w:p>
    <w:p w14:paraId="3DD6FC8F" w14:textId="77777777" w:rsidR="00543DAE" w:rsidRDefault="00543DAE" w:rsidP="00543DAE"/>
    <w:p w14:paraId="7BA3DA3B" w14:textId="77777777" w:rsidR="00543DAE" w:rsidRDefault="00543DAE" w:rsidP="00543DAE">
      <w:r>
        <w:rPr>
          <w:rFonts w:hint="eastAsia"/>
        </w:rPr>
        <w:t>§</w:t>
      </w:r>
      <w:r>
        <w:t xml:space="preserve"> 2.3.1.1. </w:t>
      </w:r>
      <w:r>
        <w:rPr>
          <w:rFonts w:hint="eastAsia"/>
        </w:rPr>
        <w:t>Творчество</w:t>
      </w:r>
      <w:r>
        <w:t xml:space="preserve"> </w:t>
      </w:r>
      <w:r>
        <w:rPr>
          <w:rFonts w:hint="eastAsia"/>
        </w:rPr>
        <w:t>с</w:t>
      </w:r>
      <w:r>
        <w:t xml:space="preserve"> </w:t>
      </w:r>
      <w:r>
        <w:rPr>
          <w:rFonts w:hint="eastAsia"/>
        </w:rPr>
        <w:t>позиций</w:t>
      </w:r>
      <w:r>
        <w:t xml:space="preserve"> </w:t>
      </w:r>
      <w:r>
        <w:rPr>
          <w:rFonts w:hint="eastAsia"/>
        </w:rPr>
        <w:t>психотехнического</w:t>
      </w:r>
      <w:r>
        <w:t xml:space="preserve"> </w:t>
      </w:r>
      <w:r>
        <w:rPr>
          <w:rFonts w:hint="eastAsia"/>
        </w:rPr>
        <w:t>подхода</w:t>
      </w:r>
      <w:r>
        <w:t xml:space="preserve"> </w:t>
      </w:r>
      <w:r>
        <w:rPr>
          <w:rFonts w:hint="eastAsia"/>
        </w:rPr>
        <w:t>в</w:t>
      </w:r>
    </w:p>
    <w:p w14:paraId="57F7F2EE" w14:textId="77777777" w:rsidR="00543DAE" w:rsidRDefault="00543DAE" w:rsidP="00543DAE"/>
    <w:p w14:paraId="5E2F8B12" w14:textId="77777777" w:rsidR="00543DAE" w:rsidRDefault="00543DAE" w:rsidP="00543DAE">
      <w:r>
        <w:rPr>
          <w:rFonts w:hint="eastAsia"/>
        </w:rPr>
        <w:t>трактовании</w:t>
      </w:r>
      <w:r>
        <w:t xml:space="preserve"> </w:t>
      </w:r>
      <w:r>
        <w:rPr>
          <w:rFonts w:hint="eastAsia"/>
        </w:rPr>
        <w:t>А</w:t>
      </w:r>
      <w:r>
        <w:t>.</w:t>
      </w:r>
      <w:r>
        <w:rPr>
          <w:rFonts w:hint="eastAsia"/>
        </w:rPr>
        <w:t>А</w:t>
      </w:r>
      <w:r>
        <w:t>.</w:t>
      </w:r>
      <w:r>
        <w:rPr>
          <w:rFonts w:hint="eastAsia"/>
        </w:rPr>
        <w:t>Пузырея</w:t>
      </w:r>
    </w:p>
    <w:p w14:paraId="60F71FFB" w14:textId="77777777" w:rsidR="00543DAE" w:rsidRDefault="00543DAE" w:rsidP="00543DAE"/>
    <w:p w14:paraId="0392D659" w14:textId="77777777" w:rsidR="00543DAE" w:rsidRDefault="00543DAE" w:rsidP="00543DAE">
      <w:r>
        <w:rPr>
          <w:rFonts w:hint="eastAsia"/>
        </w:rPr>
        <w:t>§</w:t>
      </w:r>
      <w:r>
        <w:t xml:space="preserve"> 2.3.1.2. </w:t>
      </w:r>
      <w:r>
        <w:rPr>
          <w:rFonts w:hint="eastAsia"/>
        </w:rPr>
        <w:t>Понимающая</w:t>
      </w:r>
      <w:r>
        <w:t xml:space="preserve"> </w:t>
      </w:r>
      <w:r>
        <w:rPr>
          <w:rFonts w:hint="eastAsia"/>
        </w:rPr>
        <w:t>психотерапия</w:t>
      </w:r>
      <w:r>
        <w:t xml:space="preserve"> </w:t>
      </w:r>
      <w:r>
        <w:rPr>
          <w:rFonts w:hint="eastAsia"/>
        </w:rPr>
        <w:t>Ф</w:t>
      </w:r>
      <w:r>
        <w:t>.</w:t>
      </w:r>
      <w:r>
        <w:rPr>
          <w:rFonts w:hint="eastAsia"/>
        </w:rPr>
        <w:t>Е</w:t>
      </w:r>
      <w:r>
        <w:t>.</w:t>
      </w:r>
      <w:r>
        <w:rPr>
          <w:rFonts w:hint="eastAsia"/>
        </w:rPr>
        <w:t>Василюка</w:t>
      </w:r>
    </w:p>
    <w:p w14:paraId="3335D8F8" w14:textId="77777777" w:rsidR="00543DAE" w:rsidRDefault="00543DAE" w:rsidP="00543DAE"/>
    <w:p w14:paraId="33D16442" w14:textId="77777777" w:rsidR="00543DAE" w:rsidRDefault="00543DAE" w:rsidP="00543DAE">
      <w:r>
        <w:rPr>
          <w:rFonts w:hint="eastAsia"/>
        </w:rPr>
        <w:t>Глава</w:t>
      </w:r>
      <w:r>
        <w:t xml:space="preserve"> </w:t>
      </w:r>
      <w:r>
        <w:rPr>
          <w:rFonts w:hint="eastAsia"/>
        </w:rPr>
        <w:t>третья</w:t>
      </w:r>
      <w:r>
        <w:t xml:space="preserve">. </w:t>
      </w:r>
      <w:r>
        <w:rPr>
          <w:rFonts w:hint="eastAsia"/>
        </w:rPr>
        <w:t>Психотехнический</w:t>
      </w:r>
      <w:r>
        <w:t xml:space="preserve"> </w:t>
      </w:r>
      <w:r>
        <w:rPr>
          <w:rFonts w:hint="eastAsia"/>
        </w:rPr>
        <w:t>подход</w:t>
      </w:r>
      <w:r>
        <w:t xml:space="preserve"> </w:t>
      </w:r>
      <w:r>
        <w:rPr>
          <w:rFonts w:hint="eastAsia"/>
        </w:rPr>
        <w:t>в</w:t>
      </w:r>
      <w:r>
        <w:t xml:space="preserve"> </w:t>
      </w:r>
      <w:r>
        <w:rPr>
          <w:rFonts w:hint="eastAsia"/>
        </w:rPr>
        <w:t>практической</w:t>
      </w:r>
      <w:r>
        <w:t xml:space="preserve"> </w:t>
      </w:r>
      <w:r>
        <w:rPr>
          <w:rFonts w:hint="eastAsia"/>
        </w:rPr>
        <w:t>психологии</w:t>
      </w:r>
      <w:r>
        <w:t xml:space="preserve"> </w:t>
      </w:r>
      <w:r>
        <w:rPr>
          <w:rFonts w:hint="eastAsia"/>
        </w:rPr>
        <w:t>образования</w:t>
      </w:r>
    </w:p>
    <w:p w14:paraId="02FFFA5E" w14:textId="77777777" w:rsidR="00543DAE" w:rsidRDefault="00543DAE" w:rsidP="00543DAE"/>
    <w:p w14:paraId="31349914" w14:textId="77777777" w:rsidR="00543DAE" w:rsidRDefault="00543DAE" w:rsidP="00543DAE">
      <w:r>
        <w:rPr>
          <w:rFonts w:hint="eastAsia"/>
        </w:rPr>
        <w:t>§</w:t>
      </w:r>
      <w:r>
        <w:t xml:space="preserve"> 3.1. </w:t>
      </w:r>
      <w:r>
        <w:rPr>
          <w:rFonts w:hint="eastAsia"/>
        </w:rPr>
        <w:t>Проблема</w:t>
      </w:r>
      <w:r>
        <w:t xml:space="preserve"> </w:t>
      </w:r>
      <w:r>
        <w:rPr>
          <w:rFonts w:hint="eastAsia"/>
        </w:rPr>
        <w:t>соотношения</w:t>
      </w:r>
      <w:r>
        <w:t xml:space="preserve"> </w:t>
      </w:r>
      <w:r>
        <w:rPr>
          <w:rFonts w:hint="eastAsia"/>
        </w:rPr>
        <w:t>науки</w:t>
      </w:r>
      <w:r>
        <w:t xml:space="preserve"> </w:t>
      </w:r>
      <w:r>
        <w:rPr>
          <w:rFonts w:hint="eastAsia"/>
        </w:rPr>
        <w:t>и</w:t>
      </w:r>
      <w:r>
        <w:t xml:space="preserve"> </w:t>
      </w:r>
      <w:r>
        <w:rPr>
          <w:rFonts w:hint="eastAsia"/>
        </w:rPr>
        <w:t>практики</w:t>
      </w:r>
      <w:r>
        <w:t xml:space="preserve"> </w:t>
      </w:r>
      <w:r>
        <w:rPr>
          <w:rFonts w:hint="eastAsia"/>
        </w:rPr>
        <w:t>как</w:t>
      </w:r>
      <w:r>
        <w:t xml:space="preserve"> </w:t>
      </w:r>
      <w:r>
        <w:rPr>
          <w:rFonts w:hint="eastAsia"/>
        </w:rPr>
        <w:t>ключевая</w:t>
      </w:r>
      <w:r>
        <w:t xml:space="preserve"> </w:t>
      </w:r>
      <w:r>
        <w:rPr>
          <w:rFonts w:hint="eastAsia"/>
        </w:rPr>
        <w:t>проблема</w:t>
      </w:r>
    </w:p>
    <w:p w14:paraId="49E15F32" w14:textId="77777777" w:rsidR="00543DAE" w:rsidRDefault="00543DAE" w:rsidP="00543DAE"/>
    <w:p w14:paraId="660DE438" w14:textId="77777777" w:rsidR="00543DAE" w:rsidRDefault="00543DAE" w:rsidP="00543DAE">
      <w:r>
        <w:rPr>
          <w:rFonts w:hint="eastAsia"/>
        </w:rPr>
        <w:t>практической</w:t>
      </w:r>
      <w:r>
        <w:t xml:space="preserve"> </w:t>
      </w:r>
      <w:r>
        <w:rPr>
          <w:rFonts w:hint="eastAsia"/>
        </w:rPr>
        <w:t>психологии</w:t>
      </w:r>
      <w:r>
        <w:t xml:space="preserve"> </w:t>
      </w:r>
      <w:r>
        <w:rPr>
          <w:rFonts w:hint="eastAsia"/>
        </w:rPr>
        <w:t>образования</w:t>
      </w:r>
    </w:p>
    <w:p w14:paraId="3DF91721" w14:textId="77777777" w:rsidR="00543DAE" w:rsidRDefault="00543DAE" w:rsidP="00543DAE"/>
    <w:p w14:paraId="17F91E37" w14:textId="77777777" w:rsidR="00543DAE" w:rsidRDefault="00543DAE" w:rsidP="00543DAE">
      <w:r>
        <w:rPr>
          <w:rFonts w:hint="eastAsia"/>
        </w:rPr>
        <w:t>§</w:t>
      </w:r>
      <w:r>
        <w:t xml:space="preserve"> 3.1.1. </w:t>
      </w:r>
      <w:r>
        <w:rPr>
          <w:rFonts w:hint="eastAsia"/>
        </w:rPr>
        <w:t>Психология</w:t>
      </w:r>
      <w:r>
        <w:t xml:space="preserve"> </w:t>
      </w:r>
      <w:r>
        <w:rPr>
          <w:rFonts w:hint="eastAsia"/>
        </w:rPr>
        <w:t>образования</w:t>
      </w:r>
      <w:r>
        <w:t xml:space="preserve">: </w:t>
      </w:r>
      <w:r>
        <w:rPr>
          <w:rFonts w:hint="eastAsia"/>
        </w:rPr>
        <w:t>практический</w:t>
      </w:r>
      <w:r>
        <w:t xml:space="preserve"> </w:t>
      </w:r>
      <w:r>
        <w:rPr>
          <w:rFonts w:hint="eastAsia"/>
        </w:rPr>
        <w:t>опыт</w:t>
      </w:r>
    </w:p>
    <w:p w14:paraId="4B08D38F" w14:textId="77777777" w:rsidR="00543DAE" w:rsidRDefault="00543DAE" w:rsidP="00543DAE"/>
    <w:p w14:paraId="2CA8FBE7" w14:textId="77777777" w:rsidR="00543DAE" w:rsidRDefault="00543DAE" w:rsidP="00543DAE">
      <w:r>
        <w:rPr>
          <w:rFonts w:hint="eastAsia"/>
        </w:rPr>
        <w:t>§</w:t>
      </w:r>
      <w:r>
        <w:t xml:space="preserve"> 3.1.2. </w:t>
      </w:r>
      <w:r>
        <w:rPr>
          <w:rFonts w:hint="eastAsia"/>
        </w:rPr>
        <w:t>Психология</w:t>
      </w:r>
      <w:r>
        <w:t xml:space="preserve"> </w:t>
      </w:r>
      <w:r>
        <w:rPr>
          <w:rFonts w:hint="eastAsia"/>
        </w:rPr>
        <w:t>образования</w:t>
      </w:r>
      <w:r>
        <w:t xml:space="preserve">: </w:t>
      </w:r>
      <w:r>
        <w:rPr>
          <w:rFonts w:hint="eastAsia"/>
        </w:rPr>
        <w:t>от</w:t>
      </w:r>
      <w:r>
        <w:t xml:space="preserve"> </w:t>
      </w:r>
      <w:r>
        <w:rPr>
          <w:rFonts w:hint="eastAsia"/>
        </w:rPr>
        <w:t>теории</w:t>
      </w:r>
      <w:r>
        <w:t xml:space="preserve"> </w:t>
      </w:r>
      <w:r>
        <w:rPr>
          <w:rFonts w:hint="eastAsia"/>
        </w:rPr>
        <w:t>к</w:t>
      </w:r>
      <w:r>
        <w:t xml:space="preserve"> </w:t>
      </w:r>
      <w:r>
        <w:rPr>
          <w:rFonts w:hint="eastAsia"/>
        </w:rPr>
        <w:t>практике</w:t>
      </w:r>
    </w:p>
    <w:p w14:paraId="69D4966C" w14:textId="77777777" w:rsidR="00543DAE" w:rsidRDefault="00543DAE" w:rsidP="00543DAE"/>
    <w:p w14:paraId="1B9B8E58" w14:textId="77777777" w:rsidR="00543DAE" w:rsidRDefault="00543DAE" w:rsidP="00543DAE">
      <w:r>
        <w:rPr>
          <w:rFonts w:hint="eastAsia"/>
        </w:rPr>
        <w:t>§</w:t>
      </w:r>
      <w:r>
        <w:t xml:space="preserve"> 3.1.3. </w:t>
      </w:r>
      <w:r>
        <w:rPr>
          <w:rFonts w:hint="eastAsia"/>
        </w:rPr>
        <w:t>Культурно</w:t>
      </w:r>
      <w:r>
        <w:t>-</w:t>
      </w:r>
      <w:r>
        <w:rPr>
          <w:rFonts w:hint="eastAsia"/>
        </w:rPr>
        <w:t>историческая</w:t>
      </w:r>
      <w:r>
        <w:t xml:space="preserve"> </w:t>
      </w:r>
      <w:r>
        <w:rPr>
          <w:rFonts w:hint="eastAsia"/>
        </w:rPr>
        <w:t>психология</w:t>
      </w:r>
      <w:r>
        <w:t xml:space="preserve"> </w:t>
      </w:r>
      <w:r>
        <w:rPr>
          <w:rFonts w:hint="eastAsia"/>
        </w:rPr>
        <w:t>Л</w:t>
      </w:r>
      <w:r>
        <w:t>.</w:t>
      </w:r>
      <w:r>
        <w:rPr>
          <w:rFonts w:hint="eastAsia"/>
        </w:rPr>
        <w:t>С</w:t>
      </w:r>
      <w:r>
        <w:t>.</w:t>
      </w:r>
      <w:r>
        <w:rPr>
          <w:rFonts w:hint="eastAsia"/>
        </w:rPr>
        <w:t>Выготского</w:t>
      </w:r>
      <w:r>
        <w:t xml:space="preserve"> </w:t>
      </w:r>
      <w:r>
        <w:rPr>
          <w:rFonts w:hint="eastAsia"/>
        </w:rPr>
        <w:t>и</w:t>
      </w:r>
      <w:r>
        <w:t xml:space="preserve"> </w:t>
      </w:r>
      <w:r>
        <w:rPr>
          <w:rFonts w:hint="eastAsia"/>
        </w:rPr>
        <w:t>советская</w:t>
      </w:r>
    </w:p>
    <w:p w14:paraId="39B08908" w14:textId="77777777" w:rsidR="00543DAE" w:rsidRDefault="00543DAE" w:rsidP="00543DAE"/>
    <w:p w14:paraId="4485C130" w14:textId="77777777" w:rsidR="00543DAE" w:rsidRDefault="00543DAE" w:rsidP="00543DAE">
      <w:r>
        <w:rPr>
          <w:rFonts w:hint="eastAsia"/>
        </w:rPr>
        <w:lastRenderedPageBreak/>
        <w:t>психология</w:t>
      </w:r>
    </w:p>
    <w:p w14:paraId="5A511AA3" w14:textId="77777777" w:rsidR="00543DAE" w:rsidRDefault="00543DAE" w:rsidP="00543DAE"/>
    <w:p w14:paraId="7477D500" w14:textId="77777777" w:rsidR="00543DAE" w:rsidRDefault="00543DAE" w:rsidP="00543DAE">
      <w:r>
        <w:rPr>
          <w:rFonts w:hint="eastAsia"/>
        </w:rPr>
        <w:t>§</w:t>
      </w:r>
      <w:r>
        <w:t xml:space="preserve"> 3. 2. </w:t>
      </w:r>
      <w:r>
        <w:rPr>
          <w:rFonts w:hint="eastAsia"/>
        </w:rPr>
        <w:t>Психотехническая</w:t>
      </w:r>
      <w:r>
        <w:t xml:space="preserve"> </w:t>
      </w:r>
      <w:r>
        <w:rPr>
          <w:rFonts w:hint="eastAsia"/>
        </w:rPr>
        <w:t>методология</w:t>
      </w:r>
      <w:r>
        <w:t xml:space="preserve"> </w:t>
      </w:r>
      <w:r>
        <w:rPr>
          <w:rFonts w:hint="eastAsia"/>
        </w:rPr>
        <w:t>теории</w:t>
      </w:r>
      <w:r>
        <w:t xml:space="preserve"> </w:t>
      </w:r>
      <w:r>
        <w:rPr>
          <w:rFonts w:hint="eastAsia"/>
        </w:rPr>
        <w:t>П</w:t>
      </w:r>
      <w:r>
        <w:t>.</w:t>
      </w:r>
      <w:r>
        <w:rPr>
          <w:rFonts w:hint="eastAsia"/>
        </w:rPr>
        <w:t>Я</w:t>
      </w:r>
      <w:r>
        <w:t>.</w:t>
      </w:r>
      <w:r>
        <w:rPr>
          <w:rFonts w:hint="eastAsia"/>
        </w:rPr>
        <w:t>Гальперина</w:t>
      </w:r>
    </w:p>
    <w:p w14:paraId="34334F85" w14:textId="77777777" w:rsidR="00543DAE" w:rsidRDefault="00543DAE" w:rsidP="00543DAE"/>
    <w:p w14:paraId="2F7E7829" w14:textId="77777777" w:rsidR="00543DAE" w:rsidRDefault="00543DAE" w:rsidP="00543DAE">
      <w:r>
        <w:rPr>
          <w:rFonts w:hint="eastAsia"/>
        </w:rPr>
        <w:t>§</w:t>
      </w:r>
      <w:r>
        <w:t xml:space="preserve"> 3.2.1. </w:t>
      </w:r>
      <w:r>
        <w:rPr>
          <w:rFonts w:hint="eastAsia"/>
        </w:rPr>
        <w:t>П</w:t>
      </w:r>
      <w:r>
        <w:t>.</w:t>
      </w:r>
      <w:r>
        <w:rPr>
          <w:rFonts w:hint="eastAsia"/>
        </w:rPr>
        <w:t>Я</w:t>
      </w:r>
      <w:r>
        <w:t>.</w:t>
      </w:r>
      <w:r>
        <w:rPr>
          <w:rFonts w:hint="eastAsia"/>
        </w:rPr>
        <w:t>Гальперин</w:t>
      </w:r>
      <w:r>
        <w:t xml:space="preserve"> - </w:t>
      </w:r>
      <w:r>
        <w:rPr>
          <w:rFonts w:hint="eastAsia"/>
        </w:rPr>
        <w:t>автор</w:t>
      </w:r>
      <w:r>
        <w:t xml:space="preserve"> </w:t>
      </w:r>
      <w:r>
        <w:rPr>
          <w:rFonts w:hint="eastAsia"/>
        </w:rPr>
        <w:t>общепсихологического</w:t>
      </w:r>
      <w:r>
        <w:t xml:space="preserve"> </w:t>
      </w:r>
      <w:r>
        <w:rPr>
          <w:rFonts w:hint="eastAsia"/>
        </w:rPr>
        <w:t>подхода</w:t>
      </w:r>
    </w:p>
    <w:p w14:paraId="21D48461" w14:textId="77777777" w:rsidR="00543DAE" w:rsidRDefault="00543DAE" w:rsidP="00543DAE"/>
    <w:p w14:paraId="70E73BA7" w14:textId="77777777" w:rsidR="00543DAE" w:rsidRDefault="00543DAE" w:rsidP="00543DAE">
      <w:r>
        <w:rPr>
          <w:rFonts w:hint="eastAsia"/>
        </w:rPr>
        <w:t>§</w:t>
      </w:r>
      <w:r>
        <w:t xml:space="preserve"> 3.2.2 </w:t>
      </w:r>
      <w:r>
        <w:rPr>
          <w:rFonts w:hint="eastAsia"/>
        </w:rPr>
        <w:t>Теория</w:t>
      </w:r>
      <w:r>
        <w:t xml:space="preserve"> </w:t>
      </w:r>
      <w:r>
        <w:rPr>
          <w:rFonts w:hint="eastAsia"/>
        </w:rPr>
        <w:t>П</w:t>
      </w:r>
      <w:r>
        <w:t>.</w:t>
      </w:r>
      <w:r>
        <w:rPr>
          <w:rFonts w:hint="eastAsia"/>
        </w:rPr>
        <w:t>Я</w:t>
      </w:r>
      <w:r>
        <w:t>.</w:t>
      </w:r>
      <w:r>
        <w:rPr>
          <w:rFonts w:hint="eastAsia"/>
        </w:rPr>
        <w:t>Гальперина</w:t>
      </w:r>
      <w:r>
        <w:t xml:space="preserve"> </w:t>
      </w:r>
      <w:r>
        <w:rPr>
          <w:rFonts w:hint="eastAsia"/>
        </w:rPr>
        <w:t>как</w:t>
      </w:r>
      <w:r>
        <w:t xml:space="preserve"> </w:t>
      </w:r>
      <w:r>
        <w:rPr>
          <w:rFonts w:hint="eastAsia"/>
        </w:rPr>
        <w:t>образец</w:t>
      </w:r>
      <w:r>
        <w:t xml:space="preserve"> </w:t>
      </w:r>
      <w:r>
        <w:rPr>
          <w:rFonts w:hint="eastAsia"/>
        </w:rPr>
        <w:t>психотехнической</w:t>
      </w:r>
    </w:p>
    <w:p w14:paraId="71E85B45" w14:textId="77777777" w:rsidR="00543DAE" w:rsidRDefault="00543DAE" w:rsidP="00543DAE"/>
    <w:p w14:paraId="7A024B97" w14:textId="77777777" w:rsidR="00543DAE" w:rsidRDefault="00543DAE" w:rsidP="00543DAE">
      <w:r>
        <w:rPr>
          <w:rFonts w:hint="eastAsia"/>
        </w:rPr>
        <w:t>теории</w:t>
      </w:r>
    </w:p>
    <w:p w14:paraId="451AE4DA" w14:textId="77777777" w:rsidR="00543DAE" w:rsidRDefault="00543DAE" w:rsidP="00543DAE"/>
    <w:p w14:paraId="33CA68EC" w14:textId="77777777" w:rsidR="00543DAE" w:rsidRDefault="00543DAE" w:rsidP="00543DAE">
      <w:r>
        <w:rPr>
          <w:rFonts w:hint="eastAsia"/>
        </w:rPr>
        <w:t>§</w:t>
      </w:r>
      <w:r>
        <w:t xml:space="preserve"> 3.2.3. </w:t>
      </w:r>
      <w:r>
        <w:rPr>
          <w:rFonts w:hint="eastAsia"/>
        </w:rPr>
        <w:t>Типы</w:t>
      </w:r>
      <w:r>
        <w:t xml:space="preserve"> </w:t>
      </w:r>
      <w:r>
        <w:rPr>
          <w:rFonts w:hint="eastAsia"/>
        </w:rPr>
        <w:t>учения</w:t>
      </w:r>
      <w:r>
        <w:t xml:space="preserve"> </w:t>
      </w:r>
      <w:r>
        <w:rPr>
          <w:rFonts w:hint="eastAsia"/>
        </w:rPr>
        <w:t>и</w:t>
      </w:r>
      <w:r>
        <w:t xml:space="preserve"> </w:t>
      </w:r>
      <w:r>
        <w:rPr>
          <w:rFonts w:hint="eastAsia"/>
        </w:rPr>
        <w:t>проблема</w:t>
      </w:r>
      <w:r>
        <w:t xml:space="preserve"> </w:t>
      </w:r>
      <w:r>
        <w:rPr>
          <w:rFonts w:hint="eastAsia"/>
        </w:rPr>
        <w:t>соотношения</w:t>
      </w:r>
      <w:r>
        <w:t xml:space="preserve"> </w:t>
      </w:r>
      <w:r>
        <w:rPr>
          <w:rFonts w:hint="eastAsia"/>
        </w:rPr>
        <w:t>обучения</w:t>
      </w:r>
      <w:r>
        <w:t xml:space="preserve"> </w:t>
      </w:r>
      <w:r>
        <w:rPr>
          <w:rFonts w:hint="eastAsia"/>
        </w:rPr>
        <w:t>и</w:t>
      </w:r>
      <w:r>
        <w:t xml:space="preserve"> </w:t>
      </w:r>
      <w:r>
        <w:rPr>
          <w:rFonts w:hint="eastAsia"/>
        </w:rPr>
        <w:t>развития</w:t>
      </w:r>
      <w:r>
        <w:t xml:space="preserve"> </w:t>
      </w:r>
      <w:r>
        <w:rPr>
          <w:rFonts w:hint="eastAsia"/>
        </w:rPr>
        <w:t>в</w:t>
      </w:r>
      <w:r>
        <w:t xml:space="preserve"> </w:t>
      </w:r>
      <w:r>
        <w:rPr>
          <w:rFonts w:hint="eastAsia"/>
        </w:rPr>
        <w:t>теории</w:t>
      </w:r>
    </w:p>
    <w:p w14:paraId="7727E485" w14:textId="77777777" w:rsidR="00543DAE" w:rsidRDefault="00543DAE" w:rsidP="00543DAE"/>
    <w:p w14:paraId="5076CAC3" w14:textId="77777777" w:rsidR="00543DAE" w:rsidRDefault="00543DAE" w:rsidP="00543DAE">
      <w:r>
        <w:rPr>
          <w:rFonts w:hint="eastAsia"/>
        </w:rPr>
        <w:t>П</w:t>
      </w:r>
      <w:r>
        <w:t>.</w:t>
      </w:r>
      <w:r>
        <w:rPr>
          <w:rFonts w:hint="eastAsia"/>
        </w:rPr>
        <w:t>Я</w:t>
      </w:r>
      <w:r>
        <w:t>.</w:t>
      </w:r>
      <w:r>
        <w:rPr>
          <w:rFonts w:hint="eastAsia"/>
        </w:rPr>
        <w:t>Гальперина</w:t>
      </w:r>
    </w:p>
    <w:p w14:paraId="784D6BD6" w14:textId="77777777" w:rsidR="00543DAE" w:rsidRDefault="00543DAE" w:rsidP="00543DAE"/>
    <w:p w14:paraId="4D2ED825" w14:textId="77777777" w:rsidR="00543DAE" w:rsidRDefault="00543DAE" w:rsidP="00543DAE">
      <w:r>
        <w:rPr>
          <w:rFonts w:hint="eastAsia"/>
        </w:rPr>
        <w:t>§</w:t>
      </w:r>
      <w:r>
        <w:t xml:space="preserve"> 3.3. </w:t>
      </w:r>
      <w:r>
        <w:rPr>
          <w:rFonts w:hint="eastAsia"/>
        </w:rPr>
        <w:t>Метод</w:t>
      </w:r>
      <w:r>
        <w:t xml:space="preserve"> </w:t>
      </w:r>
      <w:r>
        <w:rPr>
          <w:rFonts w:hint="eastAsia"/>
        </w:rPr>
        <w:t>поэтапного</w:t>
      </w:r>
      <w:r>
        <w:t xml:space="preserve"> </w:t>
      </w:r>
      <w:r>
        <w:rPr>
          <w:rFonts w:hint="eastAsia"/>
        </w:rPr>
        <w:t>формирования</w:t>
      </w:r>
      <w:r>
        <w:t xml:space="preserve"> </w:t>
      </w:r>
      <w:r>
        <w:rPr>
          <w:rFonts w:hint="eastAsia"/>
        </w:rPr>
        <w:t>как</w:t>
      </w:r>
      <w:r>
        <w:t xml:space="preserve"> </w:t>
      </w:r>
      <w:r>
        <w:rPr>
          <w:rFonts w:hint="eastAsia"/>
        </w:rPr>
        <w:t>практический</w:t>
      </w:r>
      <w:r>
        <w:t xml:space="preserve"> </w:t>
      </w:r>
      <w:r>
        <w:rPr>
          <w:rFonts w:hint="eastAsia"/>
        </w:rPr>
        <w:t>метод</w:t>
      </w:r>
      <w:r>
        <w:t xml:space="preserve"> </w:t>
      </w:r>
      <w:r>
        <w:rPr>
          <w:rFonts w:hint="eastAsia"/>
        </w:rPr>
        <w:t>систематического</w:t>
      </w:r>
      <w:r>
        <w:t xml:space="preserve"> </w:t>
      </w:r>
      <w:r>
        <w:rPr>
          <w:rFonts w:hint="eastAsia"/>
        </w:rPr>
        <w:t>обучения</w:t>
      </w:r>
    </w:p>
    <w:p w14:paraId="1926D065" w14:textId="77777777" w:rsidR="00543DAE" w:rsidRDefault="00543DAE" w:rsidP="00543DAE"/>
    <w:p w14:paraId="01157B14" w14:textId="77777777" w:rsidR="00543DAE" w:rsidRDefault="00543DAE" w:rsidP="00543DAE">
      <w:r>
        <w:rPr>
          <w:rFonts w:hint="eastAsia"/>
        </w:rPr>
        <w:t>Глава</w:t>
      </w:r>
      <w:r>
        <w:t xml:space="preserve"> </w:t>
      </w:r>
      <w:r>
        <w:rPr>
          <w:rFonts w:hint="eastAsia"/>
        </w:rPr>
        <w:t>четвертая</w:t>
      </w:r>
      <w:r>
        <w:t xml:space="preserve">. </w:t>
      </w:r>
      <w:r>
        <w:rPr>
          <w:rFonts w:hint="eastAsia"/>
        </w:rPr>
        <w:t>Психотехнический</w:t>
      </w:r>
      <w:r>
        <w:t xml:space="preserve"> </w:t>
      </w:r>
      <w:r>
        <w:rPr>
          <w:rFonts w:hint="eastAsia"/>
        </w:rPr>
        <w:t>подход</w:t>
      </w:r>
      <w:r>
        <w:t xml:space="preserve"> </w:t>
      </w:r>
      <w:r>
        <w:rPr>
          <w:rFonts w:hint="eastAsia"/>
        </w:rPr>
        <w:t>П</w:t>
      </w:r>
      <w:r>
        <w:t>.</w:t>
      </w:r>
      <w:r>
        <w:rPr>
          <w:rFonts w:hint="eastAsia"/>
        </w:rPr>
        <w:t>Я</w:t>
      </w:r>
      <w:r>
        <w:t>.</w:t>
      </w:r>
      <w:r>
        <w:rPr>
          <w:rFonts w:hint="eastAsia"/>
        </w:rPr>
        <w:t>Гальперина</w:t>
      </w:r>
      <w:r>
        <w:t xml:space="preserve"> </w:t>
      </w:r>
      <w:r>
        <w:rPr>
          <w:rFonts w:hint="eastAsia"/>
        </w:rPr>
        <w:t>к</w:t>
      </w:r>
      <w:r>
        <w:t xml:space="preserve"> </w:t>
      </w:r>
      <w:r>
        <w:rPr>
          <w:rFonts w:hint="eastAsia"/>
        </w:rPr>
        <w:t>вопросам</w:t>
      </w:r>
      <w:r>
        <w:t xml:space="preserve"> </w:t>
      </w:r>
      <w:r>
        <w:rPr>
          <w:rFonts w:hint="eastAsia"/>
        </w:rPr>
        <w:t>образования</w:t>
      </w:r>
    </w:p>
    <w:p w14:paraId="301F4D36" w14:textId="77777777" w:rsidR="00543DAE" w:rsidRDefault="00543DAE" w:rsidP="00543DAE"/>
    <w:p w14:paraId="3BE1EB22" w14:textId="77777777" w:rsidR="00543DAE" w:rsidRDefault="00543DAE" w:rsidP="00543DAE">
      <w:r>
        <w:rPr>
          <w:rFonts w:hint="eastAsia"/>
        </w:rPr>
        <w:t>§</w:t>
      </w:r>
      <w:r>
        <w:t xml:space="preserve"> 4.1. </w:t>
      </w:r>
      <w:r>
        <w:rPr>
          <w:rFonts w:hint="eastAsia"/>
        </w:rPr>
        <w:t>Значение</w:t>
      </w:r>
      <w:r>
        <w:t xml:space="preserve"> </w:t>
      </w:r>
      <w:r>
        <w:rPr>
          <w:rFonts w:hint="eastAsia"/>
        </w:rPr>
        <w:t>теории</w:t>
      </w:r>
      <w:r>
        <w:t xml:space="preserve"> </w:t>
      </w:r>
      <w:r>
        <w:rPr>
          <w:rFonts w:hint="eastAsia"/>
        </w:rPr>
        <w:t>П</w:t>
      </w:r>
      <w:r>
        <w:t>.</w:t>
      </w:r>
      <w:r>
        <w:rPr>
          <w:rFonts w:hint="eastAsia"/>
        </w:rPr>
        <w:t>Я</w:t>
      </w:r>
      <w:r>
        <w:t>.</w:t>
      </w:r>
      <w:r>
        <w:rPr>
          <w:rFonts w:hint="eastAsia"/>
        </w:rPr>
        <w:t>Гальперина</w:t>
      </w:r>
      <w:r>
        <w:t xml:space="preserve"> </w:t>
      </w:r>
      <w:r>
        <w:rPr>
          <w:rFonts w:hint="eastAsia"/>
        </w:rPr>
        <w:t>для</w:t>
      </w:r>
      <w:r>
        <w:t xml:space="preserve"> </w:t>
      </w:r>
      <w:r>
        <w:rPr>
          <w:rFonts w:hint="eastAsia"/>
        </w:rPr>
        <w:t>образовательной</w:t>
      </w:r>
      <w:r>
        <w:t xml:space="preserve"> </w:t>
      </w:r>
      <w:r>
        <w:rPr>
          <w:rFonts w:hint="eastAsia"/>
        </w:rPr>
        <w:t>практики</w:t>
      </w:r>
      <w:r>
        <w:t xml:space="preserve">: </w:t>
      </w:r>
      <w:r>
        <w:rPr>
          <w:rFonts w:hint="eastAsia"/>
        </w:rPr>
        <w:t>общие</w:t>
      </w:r>
    </w:p>
    <w:p w14:paraId="65064683" w14:textId="77777777" w:rsidR="00543DAE" w:rsidRDefault="00543DAE" w:rsidP="00543DAE"/>
    <w:p w14:paraId="3CCBF8F1" w14:textId="77777777" w:rsidR="00543DAE" w:rsidRDefault="00543DAE" w:rsidP="00543DAE">
      <w:r>
        <w:rPr>
          <w:rFonts w:hint="eastAsia"/>
        </w:rPr>
        <w:t>положения</w:t>
      </w:r>
    </w:p>
    <w:p w14:paraId="7819F7DC" w14:textId="77777777" w:rsidR="00543DAE" w:rsidRDefault="00543DAE" w:rsidP="00543DAE"/>
    <w:p w14:paraId="1746A99C" w14:textId="77777777" w:rsidR="00543DAE" w:rsidRDefault="00543DAE" w:rsidP="00543DAE">
      <w:r>
        <w:rPr>
          <w:rFonts w:hint="eastAsia"/>
        </w:rPr>
        <w:t>§</w:t>
      </w:r>
      <w:r>
        <w:t xml:space="preserve"> 4.2. </w:t>
      </w:r>
      <w:r>
        <w:rPr>
          <w:rFonts w:hint="eastAsia"/>
        </w:rPr>
        <w:t>Психологический</w:t>
      </w:r>
      <w:r>
        <w:t xml:space="preserve"> </w:t>
      </w:r>
      <w:r>
        <w:rPr>
          <w:rFonts w:hint="eastAsia"/>
        </w:rPr>
        <w:t>анализ</w:t>
      </w:r>
      <w:r>
        <w:t xml:space="preserve"> </w:t>
      </w:r>
      <w:r>
        <w:rPr>
          <w:rFonts w:hint="eastAsia"/>
        </w:rPr>
        <w:t>педагогического</w:t>
      </w:r>
      <w:r>
        <w:t xml:space="preserve"> </w:t>
      </w:r>
      <w:r>
        <w:rPr>
          <w:rFonts w:hint="eastAsia"/>
        </w:rPr>
        <w:t>процесса</w:t>
      </w:r>
      <w:r>
        <w:t xml:space="preserve"> </w:t>
      </w:r>
      <w:r>
        <w:rPr>
          <w:rFonts w:hint="eastAsia"/>
        </w:rPr>
        <w:t>с</w:t>
      </w:r>
      <w:r>
        <w:t xml:space="preserve"> </w:t>
      </w:r>
      <w:r>
        <w:rPr>
          <w:rFonts w:hint="eastAsia"/>
        </w:rPr>
        <w:t>позиций</w:t>
      </w:r>
    </w:p>
    <w:p w14:paraId="0CE594BA" w14:textId="77777777" w:rsidR="00543DAE" w:rsidRDefault="00543DAE" w:rsidP="00543DAE"/>
    <w:p w14:paraId="5E8748E2" w14:textId="77777777" w:rsidR="00543DAE" w:rsidRDefault="00543DAE" w:rsidP="00543DAE">
      <w:r>
        <w:rPr>
          <w:rFonts w:hint="eastAsia"/>
        </w:rPr>
        <w:t>психотехнического</w:t>
      </w:r>
      <w:r>
        <w:t xml:space="preserve"> </w:t>
      </w:r>
      <w:r>
        <w:rPr>
          <w:rFonts w:hint="eastAsia"/>
        </w:rPr>
        <w:t>подхода</w:t>
      </w:r>
    </w:p>
    <w:p w14:paraId="0703F17A" w14:textId="77777777" w:rsidR="00543DAE" w:rsidRDefault="00543DAE" w:rsidP="00543DAE"/>
    <w:p w14:paraId="3D5393F6" w14:textId="77777777" w:rsidR="00543DAE" w:rsidRDefault="00543DAE" w:rsidP="00543DAE">
      <w:r>
        <w:rPr>
          <w:rFonts w:hint="eastAsia"/>
        </w:rPr>
        <w:lastRenderedPageBreak/>
        <w:t>§</w:t>
      </w:r>
      <w:r>
        <w:t xml:space="preserve"> 4.3. </w:t>
      </w:r>
      <w:r>
        <w:rPr>
          <w:rFonts w:hint="eastAsia"/>
        </w:rPr>
        <w:t>Психотехнический</w:t>
      </w:r>
      <w:r>
        <w:t xml:space="preserve"> </w:t>
      </w:r>
      <w:r>
        <w:rPr>
          <w:rFonts w:hint="eastAsia"/>
        </w:rPr>
        <w:t>подход</w:t>
      </w:r>
      <w:r>
        <w:t xml:space="preserve"> </w:t>
      </w:r>
      <w:r>
        <w:rPr>
          <w:rFonts w:hint="eastAsia"/>
        </w:rPr>
        <w:t>к</w:t>
      </w:r>
      <w:r>
        <w:t xml:space="preserve"> </w:t>
      </w:r>
      <w:r>
        <w:rPr>
          <w:rFonts w:hint="eastAsia"/>
        </w:rPr>
        <w:t>диагностике</w:t>
      </w:r>
      <w:r>
        <w:t xml:space="preserve"> </w:t>
      </w:r>
      <w:r>
        <w:rPr>
          <w:rFonts w:hint="eastAsia"/>
        </w:rPr>
        <w:t>и</w:t>
      </w:r>
      <w:r>
        <w:t xml:space="preserve"> </w:t>
      </w:r>
      <w:r>
        <w:rPr>
          <w:rFonts w:hint="eastAsia"/>
        </w:rPr>
        <w:t>коррекции</w:t>
      </w:r>
      <w:r>
        <w:t xml:space="preserve"> </w:t>
      </w:r>
      <w:r>
        <w:rPr>
          <w:rFonts w:hint="eastAsia"/>
        </w:rPr>
        <w:t>школьных</w:t>
      </w:r>
    </w:p>
    <w:p w14:paraId="4A601883" w14:textId="77777777" w:rsidR="00543DAE" w:rsidRDefault="00543DAE" w:rsidP="00543DAE"/>
    <w:p w14:paraId="639932C1" w14:textId="77777777" w:rsidR="00543DAE" w:rsidRDefault="00543DAE" w:rsidP="00543DAE">
      <w:r>
        <w:rPr>
          <w:rFonts w:hint="eastAsia"/>
        </w:rPr>
        <w:t>трудностей</w:t>
      </w:r>
    </w:p>
    <w:p w14:paraId="073CF5CD" w14:textId="77777777" w:rsidR="00543DAE" w:rsidRDefault="00543DAE" w:rsidP="00543DAE"/>
    <w:p w14:paraId="48AE6B3A" w14:textId="77777777" w:rsidR="00543DAE" w:rsidRDefault="00543DAE" w:rsidP="00543DAE">
      <w:r>
        <w:rPr>
          <w:rFonts w:hint="eastAsia"/>
        </w:rPr>
        <w:t>§</w:t>
      </w:r>
      <w:r>
        <w:t xml:space="preserve"> 4.3.1. </w:t>
      </w:r>
      <w:r>
        <w:rPr>
          <w:rFonts w:hint="eastAsia"/>
        </w:rPr>
        <w:t>Формирование</w:t>
      </w:r>
      <w:r>
        <w:t xml:space="preserve"> </w:t>
      </w:r>
      <w:r>
        <w:rPr>
          <w:rFonts w:hint="eastAsia"/>
        </w:rPr>
        <w:t>внимания</w:t>
      </w:r>
      <w:r>
        <w:t xml:space="preserve"> </w:t>
      </w:r>
      <w:r>
        <w:rPr>
          <w:rFonts w:hint="eastAsia"/>
        </w:rPr>
        <w:t>как</w:t>
      </w:r>
      <w:r>
        <w:t xml:space="preserve"> </w:t>
      </w:r>
      <w:r>
        <w:rPr>
          <w:rFonts w:hint="eastAsia"/>
        </w:rPr>
        <w:t>действия</w:t>
      </w:r>
      <w:r>
        <w:t xml:space="preserve"> </w:t>
      </w:r>
      <w:r>
        <w:rPr>
          <w:rFonts w:hint="eastAsia"/>
        </w:rPr>
        <w:t>контроля</w:t>
      </w:r>
    </w:p>
    <w:p w14:paraId="66545AEC" w14:textId="77777777" w:rsidR="00543DAE" w:rsidRDefault="00543DAE" w:rsidP="00543DAE"/>
    <w:p w14:paraId="4D30FB2E" w14:textId="77777777" w:rsidR="00543DAE" w:rsidRDefault="00543DAE" w:rsidP="00543DAE">
      <w:r>
        <w:rPr>
          <w:rFonts w:hint="eastAsia"/>
        </w:rPr>
        <w:t>§</w:t>
      </w:r>
      <w:r>
        <w:t xml:space="preserve"> 4.3.1.1. </w:t>
      </w:r>
      <w:r>
        <w:rPr>
          <w:rFonts w:hint="eastAsia"/>
        </w:rPr>
        <w:t>Внимание</w:t>
      </w:r>
      <w:r>
        <w:t xml:space="preserve"> </w:t>
      </w:r>
      <w:r>
        <w:rPr>
          <w:rFonts w:hint="eastAsia"/>
        </w:rPr>
        <w:t>как</w:t>
      </w:r>
      <w:r>
        <w:t xml:space="preserve"> </w:t>
      </w:r>
      <w:r>
        <w:rPr>
          <w:rFonts w:hint="eastAsia"/>
        </w:rPr>
        <w:t>идеальное</w:t>
      </w:r>
      <w:r>
        <w:t xml:space="preserve">, </w:t>
      </w:r>
      <w:r>
        <w:rPr>
          <w:rFonts w:hint="eastAsia"/>
        </w:rPr>
        <w:t>сокращенное</w:t>
      </w:r>
      <w:r>
        <w:t xml:space="preserve"> </w:t>
      </w:r>
      <w:r>
        <w:rPr>
          <w:rFonts w:hint="eastAsia"/>
        </w:rPr>
        <w:t>и</w:t>
      </w:r>
      <w:r>
        <w:t xml:space="preserve"> </w:t>
      </w:r>
      <w:r>
        <w:rPr>
          <w:rFonts w:hint="eastAsia"/>
        </w:rPr>
        <w:t>автоматизированное</w:t>
      </w:r>
      <w:r>
        <w:t xml:space="preserve"> </w:t>
      </w:r>
      <w:r>
        <w:rPr>
          <w:rFonts w:hint="eastAsia"/>
        </w:rPr>
        <w:t>действие</w:t>
      </w:r>
      <w:r>
        <w:t xml:space="preserve"> </w:t>
      </w:r>
      <w:r>
        <w:rPr>
          <w:rFonts w:hint="eastAsia"/>
        </w:rPr>
        <w:t>контроля</w:t>
      </w:r>
      <w:r>
        <w:t xml:space="preserve">: </w:t>
      </w:r>
      <w:r>
        <w:rPr>
          <w:rFonts w:hint="eastAsia"/>
        </w:rPr>
        <w:t>теоретическое</w:t>
      </w:r>
      <w:r>
        <w:t xml:space="preserve"> </w:t>
      </w:r>
      <w:r>
        <w:rPr>
          <w:rFonts w:hint="eastAsia"/>
        </w:rPr>
        <w:t>обоснование</w:t>
      </w:r>
    </w:p>
    <w:p w14:paraId="6B20FFAE" w14:textId="77777777" w:rsidR="00543DAE" w:rsidRDefault="00543DAE" w:rsidP="00543DAE"/>
    <w:p w14:paraId="6BFDAC98" w14:textId="77777777" w:rsidR="00543DAE" w:rsidRDefault="00543DAE" w:rsidP="00543DAE">
      <w:r>
        <w:rPr>
          <w:rFonts w:hint="eastAsia"/>
        </w:rPr>
        <w:t>исследования</w:t>
      </w:r>
    </w:p>
    <w:p w14:paraId="7DD3431E" w14:textId="77777777" w:rsidR="00543DAE" w:rsidRDefault="00543DAE" w:rsidP="00543DAE"/>
    <w:p w14:paraId="2CC2D880" w14:textId="77777777" w:rsidR="00543DAE" w:rsidRDefault="00543DAE" w:rsidP="00543DAE">
      <w:r>
        <w:rPr>
          <w:rFonts w:hint="eastAsia"/>
        </w:rPr>
        <w:t>§</w:t>
      </w:r>
      <w:r>
        <w:t xml:space="preserve"> 4.3.1.2. </w:t>
      </w:r>
      <w:r>
        <w:rPr>
          <w:rFonts w:hint="eastAsia"/>
        </w:rPr>
        <w:t>Процедура</w:t>
      </w:r>
      <w:r>
        <w:t xml:space="preserve"> </w:t>
      </w:r>
      <w:r>
        <w:rPr>
          <w:rFonts w:hint="eastAsia"/>
        </w:rPr>
        <w:t>исследования</w:t>
      </w:r>
      <w:r>
        <w:t xml:space="preserve"> </w:t>
      </w:r>
      <w:r>
        <w:rPr>
          <w:rFonts w:hint="eastAsia"/>
        </w:rPr>
        <w:t>и</w:t>
      </w:r>
      <w:r>
        <w:t xml:space="preserve"> </w:t>
      </w:r>
      <w:r>
        <w:rPr>
          <w:rFonts w:hint="eastAsia"/>
        </w:rPr>
        <w:t>полученные</w:t>
      </w:r>
      <w:r>
        <w:t xml:space="preserve"> </w:t>
      </w:r>
      <w:r>
        <w:rPr>
          <w:rFonts w:hint="eastAsia"/>
        </w:rPr>
        <w:t>результат</w:t>
      </w:r>
    </w:p>
    <w:p w14:paraId="49F8710E" w14:textId="77777777" w:rsidR="00543DAE" w:rsidRDefault="00543DAE" w:rsidP="00543DAE"/>
    <w:p w14:paraId="5B15F5A9" w14:textId="77777777" w:rsidR="00543DAE" w:rsidRDefault="00543DAE" w:rsidP="00543DAE">
      <w:r>
        <w:rPr>
          <w:rFonts w:hint="eastAsia"/>
        </w:rPr>
        <w:t>§</w:t>
      </w:r>
      <w:r>
        <w:t xml:space="preserve"> 4.3.1.3. </w:t>
      </w:r>
      <w:r>
        <w:rPr>
          <w:rFonts w:hint="eastAsia"/>
        </w:rPr>
        <w:t>Использование</w:t>
      </w:r>
      <w:r>
        <w:t xml:space="preserve"> </w:t>
      </w:r>
      <w:r>
        <w:rPr>
          <w:rFonts w:hint="eastAsia"/>
        </w:rPr>
        <w:t>результатов</w:t>
      </w:r>
      <w:r>
        <w:t xml:space="preserve"> </w:t>
      </w:r>
      <w:r>
        <w:rPr>
          <w:rFonts w:hint="eastAsia"/>
        </w:rPr>
        <w:t>исследования</w:t>
      </w:r>
      <w:r>
        <w:t xml:space="preserve"> </w:t>
      </w:r>
      <w:r>
        <w:rPr>
          <w:rFonts w:hint="eastAsia"/>
        </w:rPr>
        <w:t>внимания</w:t>
      </w:r>
      <w:r>
        <w:t xml:space="preserve"> </w:t>
      </w:r>
      <w:r>
        <w:rPr>
          <w:rFonts w:hint="eastAsia"/>
        </w:rPr>
        <w:t>в</w:t>
      </w:r>
    </w:p>
    <w:p w14:paraId="747E2A7C" w14:textId="77777777" w:rsidR="00543DAE" w:rsidRDefault="00543DAE" w:rsidP="00543DAE"/>
    <w:p w14:paraId="2730CBF0" w14:textId="77777777" w:rsidR="00543DAE" w:rsidRDefault="00543DAE" w:rsidP="00543DAE">
      <w:r>
        <w:rPr>
          <w:rFonts w:hint="eastAsia"/>
        </w:rPr>
        <w:t>школьной</w:t>
      </w:r>
      <w:r>
        <w:t xml:space="preserve"> </w:t>
      </w:r>
      <w:r>
        <w:rPr>
          <w:rFonts w:hint="eastAsia"/>
        </w:rPr>
        <w:t>практике</w:t>
      </w:r>
    </w:p>
    <w:p w14:paraId="160C7774" w14:textId="77777777" w:rsidR="00543DAE" w:rsidRDefault="00543DAE" w:rsidP="00543DAE"/>
    <w:p w14:paraId="774F58A1" w14:textId="77777777" w:rsidR="00543DAE" w:rsidRDefault="00543DAE" w:rsidP="00543DAE">
      <w:r>
        <w:rPr>
          <w:rFonts w:hint="eastAsia"/>
        </w:rPr>
        <w:t>§</w:t>
      </w:r>
      <w:r>
        <w:t xml:space="preserve"> 4.3.2. </w:t>
      </w:r>
      <w:r>
        <w:rPr>
          <w:rFonts w:hint="eastAsia"/>
        </w:rPr>
        <w:t>Некоторые</w:t>
      </w:r>
      <w:r>
        <w:t xml:space="preserve"> </w:t>
      </w:r>
      <w:r>
        <w:rPr>
          <w:rFonts w:hint="eastAsia"/>
        </w:rPr>
        <w:t>результаты</w:t>
      </w:r>
      <w:r>
        <w:t xml:space="preserve"> </w:t>
      </w:r>
      <w:r>
        <w:rPr>
          <w:rFonts w:hint="eastAsia"/>
        </w:rPr>
        <w:t>применения</w:t>
      </w:r>
      <w:r>
        <w:t xml:space="preserve"> </w:t>
      </w:r>
      <w:r>
        <w:rPr>
          <w:rFonts w:hint="eastAsia"/>
        </w:rPr>
        <w:t>метода</w:t>
      </w:r>
      <w:r>
        <w:t xml:space="preserve"> </w:t>
      </w:r>
      <w:r>
        <w:rPr>
          <w:rFonts w:hint="eastAsia"/>
        </w:rPr>
        <w:t>поэтапного</w:t>
      </w:r>
      <w:r>
        <w:t xml:space="preserve"> </w:t>
      </w:r>
      <w:r>
        <w:rPr>
          <w:rFonts w:hint="eastAsia"/>
        </w:rPr>
        <w:t>формирования</w:t>
      </w:r>
      <w:r>
        <w:t xml:space="preserve"> </w:t>
      </w:r>
      <w:r>
        <w:rPr>
          <w:rFonts w:hint="eastAsia"/>
        </w:rPr>
        <w:t>при</w:t>
      </w:r>
      <w:r>
        <w:t xml:space="preserve"> </w:t>
      </w:r>
      <w:r>
        <w:rPr>
          <w:rFonts w:hint="eastAsia"/>
        </w:rPr>
        <w:t>диагностике</w:t>
      </w:r>
      <w:r>
        <w:t xml:space="preserve"> </w:t>
      </w:r>
      <w:r>
        <w:rPr>
          <w:rFonts w:hint="eastAsia"/>
        </w:rPr>
        <w:t>и</w:t>
      </w:r>
      <w:r>
        <w:t xml:space="preserve"> </w:t>
      </w:r>
      <w:r>
        <w:rPr>
          <w:rFonts w:hint="eastAsia"/>
        </w:rPr>
        <w:t>коррекции</w:t>
      </w:r>
      <w:r>
        <w:t xml:space="preserve"> </w:t>
      </w:r>
      <w:r>
        <w:rPr>
          <w:rFonts w:hint="eastAsia"/>
        </w:rPr>
        <w:t>школьных</w:t>
      </w:r>
      <w:r>
        <w:t xml:space="preserve"> </w:t>
      </w:r>
      <w:r>
        <w:rPr>
          <w:rFonts w:hint="eastAsia"/>
        </w:rPr>
        <w:t>трудностей</w:t>
      </w:r>
      <w:r>
        <w:t xml:space="preserve"> </w:t>
      </w:r>
      <w:r>
        <w:rPr>
          <w:rFonts w:hint="eastAsia"/>
        </w:rPr>
        <w:t>и</w:t>
      </w:r>
      <w:r>
        <w:t xml:space="preserve"> </w:t>
      </w:r>
      <w:r>
        <w:rPr>
          <w:rFonts w:hint="eastAsia"/>
        </w:rPr>
        <w:t>их</w:t>
      </w:r>
      <w:r>
        <w:t xml:space="preserve"> </w:t>
      </w:r>
      <w:r>
        <w:rPr>
          <w:rFonts w:hint="eastAsia"/>
        </w:rPr>
        <w:t>значение</w:t>
      </w:r>
      <w:r>
        <w:t xml:space="preserve"> </w:t>
      </w:r>
      <w:r>
        <w:rPr>
          <w:rFonts w:hint="eastAsia"/>
        </w:rPr>
        <w:t>для</w:t>
      </w:r>
      <w:r>
        <w:t xml:space="preserve"> </w:t>
      </w:r>
      <w:r>
        <w:rPr>
          <w:rFonts w:hint="eastAsia"/>
        </w:rPr>
        <w:t>школьной</w:t>
      </w:r>
      <w:r>
        <w:t xml:space="preserve"> </w:t>
      </w:r>
      <w:r>
        <w:rPr>
          <w:rFonts w:hint="eastAsia"/>
        </w:rPr>
        <w:t>практики</w:t>
      </w:r>
    </w:p>
    <w:p w14:paraId="3A08213C" w14:textId="77777777" w:rsidR="00543DAE" w:rsidRDefault="00543DAE" w:rsidP="00543DAE"/>
    <w:p w14:paraId="64EFC14D" w14:textId="77777777" w:rsidR="00543DAE" w:rsidRDefault="00543DAE" w:rsidP="00543DAE">
      <w:r>
        <w:rPr>
          <w:rFonts w:hint="eastAsia"/>
        </w:rPr>
        <w:t>Глава</w:t>
      </w:r>
      <w:r>
        <w:t xml:space="preserve"> </w:t>
      </w:r>
      <w:r>
        <w:rPr>
          <w:rFonts w:hint="eastAsia"/>
        </w:rPr>
        <w:t>пятая</w:t>
      </w:r>
      <w:r>
        <w:t xml:space="preserve">. </w:t>
      </w:r>
      <w:r>
        <w:rPr>
          <w:rFonts w:hint="eastAsia"/>
        </w:rPr>
        <w:t>Деятельностная</w:t>
      </w:r>
      <w:r>
        <w:t xml:space="preserve"> </w:t>
      </w:r>
      <w:r>
        <w:rPr>
          <w:rFonts w:hint="eastAsia"/>
        </w:rPr>
        <w:t>теория</w:t>
      </w:r>
      <w:r>
        <w:t xml:space="preserve"> </w:t>
      </w:r>
      <w:r>
        <w:rPr>
          <w:rFonts w:hint="eastAsia"/>
        </w:rPr>
        <w:t>учения</w:t>
      </w:r>
      <w:r>
        <w:t xml:space="preserve"> </w:t>
      </w:r>
      <w:r>
        <w:rPr>
          <w:rFonts w:hint="eastAsia"/>
        </w:rPr>
        <w:t>Н</w:t>
      </w:r>
      <w:r>
        <w:t>.</w:t>
      </w:r>
      <w:r>
        <w:rPr>
          <w:rFonts w:hint="eastAsia"/>
        </w:rPr>
        <w:t>Ф</w:t>
      </w:r>
      <w:r>
        <w:t>.</w:t>
      </w:r>
      <w:r>
        <w:rPr>
          <w:rFonts w:hint="eastAsia"/>
        </w:rPr>
        <w:t>Талызиной</w:t>
      </w:r>
      <w:r>
        <w:t xml:space="preserve"> </w:t>
      </w:r>
      <w:r>
        <w:rPr>
          <w:rFonts w:hint="eastAsia"/>
        </w:rPr>
        <w:t>и</w:t>
      </w:r>
      <w:r>
        <w:t xml:space="preserve"> </w:t>
      </w:r>
      <w:r>
        <w:rPr>
          <w:rFonts w:hint="eastAsia"/>
        </w:rPr>
        <w:t>ее</w:t>
      </w:r>
      <w:r>
        <w:t xml:space="preserve"> </w:t>
      </w:r>
      <w:r>
        <w:rPr>
          <w:rFonts w:hint="eastAsia"/>
        </w:rPr>
        <w:t>значение</w:t>
      </w:r>
      <w:r>
        <w:t xml:space="preserve"> </w:t>
      </w:r>
      <w:r>
        <w:rPr>
          <w:rFonts w:hint="eastAsia"/>
        </w:rPr>
        <w:t>для</w:t>
      </w:r>
      <w:r>
        <w:t xml:space="preserve"> </w:t>
      </w:r>
      <w:r>
        <w:rPr>
          <w:rFonts w:hint="eastAsia"/>
        </w:rPr>
        <w:t>решения</w:t>
      </w:r>
      <w:r>
        <w:t xml:space="preserve"> </w:t>
      </w:r>
      <w:r>
        <w:rPr>
          <w:rFonts w:hint="eastAsia"/>
        </w:rPr>
        <w:t>образовательных</w:t>
      </w:r>
      <w:r>
        <w:t xml:space="preserve"> </w:t>
      </w:r>
      <w:r>
        <w:rPr>
          <w:rFonts w:hint="eastAsia"/>
        </w:rPr>
        <w:t>задач</w:t>
      </w:r>
    </w:p>
    <w:p w14:paraId="5CD7A440" w14:textId="77777777" w:rsidR="00543DAE" w:rsidRDefault="00543DAE" w:rsidP="00543DAE"/>
    <w:p w14:paraId="57C52010" w14:textId="77777777" w:rsidR="00543DAE" w:rsidRDefault="00543DAE" w:rsidP="00543DAE">
      <w:r>
        <w:rPr>
          <w:rFonts w:hint="eastAsia"/>
        </w:rPr>
        <w:t>§</w:t>
      </w:r>
      <w:r>
        <w:t xml:space="preserve"> 5.1. </w:t>
      </w:r>
      <w:r>
        <w:rPr>
          <w:rFonts w:hint="eastAsia"/>
        </w:rPr>
        <w:t>История</w:t>
      </w:r>
      <w:r>
        <w:t xml:space="preserve"> </w:t>
      </w:r>
      <w:r>
        <w:rPr>
          <w:rFonts w:hint="eastAsia"/>
        </w:rPr>
        <w:t>создания</w:t>
      </w:r>
      <w:r>
        <w:t xml:space="preserve"> </w:t>
      </w:r>
      <w:r>
        <w:rPr>
          <w:rFonts w:hint="eastAsia"/>
        </w:rPr>
        <w:t>деятельностной</w:t>
      </w:r>
      <w:r>
        <w:t xml:space="preserve"> </w:t>
      </w:r>
      <w:r>
        <w:rPr>
          <w:rFonts w:hint="eastAsia"/>
        </w:rPr>
        <w:t>теории</w:t>
      </w:r>
      <w:r>
        <w:t xml:space="preserve"> </w:t>
      </w:r>
      <w:r>
        <w:rPr>
          <w:rFonts w:hint="eastAsia"/>
        </w:rPr>
        <w:t>учения</w:t>
      </w:r>
    </w:p>
    <w:p w14:paraId="406BE678" w14:textId="77777777" w:rsidR="00543DAE" w:rsidRDefault="00543DAE" w:rsidP="00543DAE"/>
    <w:p w14:paraId="06756F93" w14:textId="77777777" w:rsidR="00543DAE" w:rsidRDefault="00543DAE" w:rsidP="00543DAE">
      <w:r>
        <w:rPr>
          <w:rFonts w:hint="eastAsia"/>
        </w:rPr>
        <w:t>§</w:t>
      </w:r>
      <w:r>
        <w:t xml:space="preserve"> 5.2. </w:t>
      </w:r>
      <w:r>
        <w:rPr>
          <w:rFonts w:hint="eastAsia"/>
        </w:rPr>
        <w:t>Общепсихологическая</w:t>
      </w:r>
      <w:r>
        <w:t xml:space="preserve"> </w:t>
      </w:r>
      <w:r>
        <w:rPr>
          <w:rFonts w:hint="eastAsia"/>
        </w:rPr>
        <w:t>теория</w:t>
      </w:r>
      <w:r>
        <w:t xml:space="preserve"> </w:t>
      </w:r>
      <w:r>
        <w:rPr>
          <w:rFonts w:hint="eastAsia"/>
        </w:rPr>
        <w:t>деятельности</w:t>
      </w:r>
      <w:r>
        <w:t xml:space="preserve"> </w:t>
      </w:r>
      <w:r>
        <w:rPr>
          <w:rFonts w:hint="eastAsia"/>
        </w:rPr>
        <w:t>и</w:t>
      </w:r>
      <w:r>
        <w:t xml:space="preserve"> </w:t>
      </w:r>
      <w:r>
        <w:rPr>
          <w:rFonts w:hint="eastAsia"/>
        </w:rPr>
        <w:t>теория</w:t>
      </w:r>
      <w:r>
        <w:t xml:space="preserve"> </w:t>
      </w:r>
      <w:r>
        <w:rPr>
          <w:rFonts w:hint="eastAsia"/>
        </w:rPr>
        <w:t>поэтапного</w:t>
      </w:r>
      <w:r>
        <w:t xml:space="preserve"> </w:t>
      </w:r>
      <w:r>
        <w:rPr>
          <w:rFonts w:hint="eastAsia"/>
        </w:rPr>
        <w:t>формирования</w:t>
      </w:r>
      <w:r>
        <w:t xml:space="preserve"> </w:t>
      </w:r>
      <w:r>
        <w:rPr>
          <w:rFonts w:hint="eastAsia"/>
        </w:rPr>
        <w:t>умственных</w:t>
      </w:r>
      <w:r>
        <w:t xml:space="preserve"> </w:t>
      </w:r>
      <w:r>
        <w:rPr>
          <w:rFonts w:hint="eastAsia"/>
        </w:rPr>
        <w:t>действи</w:t>
      </w:r>
      <w:r>
        <w:rPr>
          <w:rFonts w:hint="eastAsia"/>
        </w:rPr>
        <w:lastRenderedPageBreak/>
        <w:t>й</w:t>
      </w:r>
      <w:r>
        <w:t xml:space="preserve"> </w:t>
      </w:r>
      <w:r>
        <w:rPr>
          <w:rFonts w:hint="eastAsia"/>
        </w:rPr>
        <w:t>и</w:t>
      </w:r>
      <w:r>
        <w:t xml:space="preserve"> </w:t>
      </w:r>
      <w:r>
        <w:rPr>
          <w:rFonts w:hint="eastAsia"/>
        </w:rPr>
        <w:t>понятий</w:t>
      </w:r>
      <w:r>
        <w:t xml:space="preserve"> </w:t>
      </w:r>
      <w:r>
        <w:rPr>
          <w:rFonts w:hint="eastAsia"/>
        </w:rPr>
        <w:t>П</w:t>
      </w:r>
      <w:r>
        <w:t>.</w:t>
      </w:r>
      <w:r>
        <w:rPr>
          <w:rFonts w:hint="eastAsia"/>
        </w:rPr>
        <w:t>Я</w:t>
      </w:r>
      <w:r>
        <w:t xml:space="preserve">. </w:t>
      </w:r>
      <w:r>
        <w:rPr>
          <w:rFonts w:hint="eastAsia"/>
        </w:rPr>
        <w:t>Гальперина</w:t>
      </w:r>
      <w:r>
        <w:t xml:space="preserve"> </w:t>
      </w:r>
      <w:r>
        <w:rPr>
          <w:rFonts w:hint="eastAsia"/>
        </w:rPr>
        <w:t>как</w:t>
      </w:r>
    </w:p>
    <w:p w14:paraId="6246160B" w14:textId="77777777" w:rsidR="00543DAE" w:rsidRDefault="00543DAE" w:rsidP="00543DAE"/>
    <w:p w14:paraId="35C89451" w14:textId="77777777" w:rsidR="00543DAE" w:rsidRDefault="00543DAE" w:rsidP="00543DAE">
      <w:r>
        <w:rPr>
          <w:rFonts w:hint="eastAsia"/>
        </w:rPr>
        <w:t>основания</w:t>
      </w:r>
      <w:r>
        <w:t xml:space="preserve"> </w:t>
      </w:r>
      <w:r>
        <w:rPr>
          <w:rFonts w:hint="eastAsia"/>
        </w:rPr>
        <w:t>деятельностной</w:t>
      </w:r>
      <w:r>
        <w:t xml:space="preserve"> </w:t>
      </w:r>
      <w:r>
        <w:rPr>
          <w:rFonts w:hint="eastAsia"/>
        </w:rPr>
        <w:t>теории</w:t>
      </w:r>
      <w:r>
        <w:t xml:space="preserve"> </w:t>
      </w:r>
      <w:r>
        <w:rPr>
          <w:rFonts w:hint="eastAsia"/>
        </w:rPr>
        <w:t>учения</w:t>
      </w:r>
    </w:p>
    <w:p w14:paraId="6AEEA59D" w14:textId="77777777" w:rsidR="00543DAE" w:rsidRDefault="00543DAE" w:rsidP="00543DAE"/>
    <w:p w14:paraId="60546F18" w14:textId="77777777" w:rsidR="00543DAE" w:rsidRDefault="00543DAE" w:rsidP="00543DAE">
      <w:r>
        <w:rPr>
          <w:rFonts w:hint="eastAsia"/>
        </w:rPr>
        <w:t>§</w:t>
      </w:r>
      <w:r>
        <w:t xml:space="preserve"> 5.3. </w:t>
      </w:r>
      <w:r>
        <w:rPr>
          <w:rFonts w:hint="eastAsia"/>
        </w:rPr>
        <w:t>Принципы</w:t>
      </w:r>
      <w:r>
        <w:t xml:space="preserve"> </w:t>
      </w:r>
      <w:r>
        <w:rPr>
          <w:rFonts w:hint="eastAsia"/>
        </w:rPr>
        <w:t>деятельностной</w:t>
      </w:r>
      <w:r>
        <w:t xml:space="preserve"> </w:t>
      </w:r>
      <w:r>
        <w:rPr>
          <w:rFonts w:hint="eastAsia"/>
        </w:rPr>
        <w:t>теории</w:t>
      </w:r>
      <w:r>
        <w:t xml:space="preserve"> </w:t>
      </w:r>
      <w:r>
        <w:rPr>
          <w:rFonts w:hint="eastAsia"/>
        </w:rPr>
        <w:t>учения</w:t>
      </w:r>
    </w:p>
    <w:p w14:paraId="2236DDB0" w14:textId="77777777" w:rsidR="00543DAE" w:rsidRDefault="00543DAE" w:rsidP="00543DAE"/>
    <w:p w14:paraId="2DE366FB" w14:textId="77777777" w:rsidR="00543DAE" w:rsidRDefault="00543DAE" w:rsidP="00543DAE">
      <w:r>
        <w:rPr>
          <w:rFonts w:hint="eastAsia"/>
        </w:rPr>
        <w:t>§</w:t>
      </w:r>
      <w:r>
        <w:t xml:space="preserve"> 5.4. </w:t>
      </w:r>
      <w:r>
        <w:rPr>
          <w:rFonts w:hint="eastAsia"/>
        </w:rPr>
        <w:t>Основные</w:t>
      </w:r>
      <w:r>
        <w:t xml:space="preserve"> </w:t>
      </w:r>
      <w:r>
        <w:rPr>
          <w:rFonts w:hint="eastAsia"/>
        </w:rPr>
        <w:t>результаты</w:t>
      </w:r>
      <w:r>
        <w:t xml:space="preserve"> </w:t>
      </w:r>
      <w:r>
        <w:rPr>
          <w:rFonts w:hint="eastAsia"/>
        </w:rPr>
        <w:t>исследований</w:t>
      </w:r>
      <w:r>
        <w:t xml:space="preserve"> </w:t>
      </w:r>
      <w:r>
        <w:rPr>
          <w:rFonts w:hint="eastAsia"/>
        </w:rPr>
        <w:t>в</w:t>
      </w:r>
      <w:r>
        <w:t xml:space="preserve"> </w:t>
      </w:r>
      <w:r>
        <w:rPr>
          <w:rFonts w:hint="eastAsia"/>
        </w:rPr>
        <w:t>рамках</w:t>
      </w:r>
      <w:r>
        <w:t xml:space="preserve"> </w:t>
      </w:r>
      <w:r>
        <w:rPr>
          <w:rFonts w:hint="eastAsia"/>
        </w:rPr>
        <w:t>деятельностной</w:t>
      </w:r>
      <w:r>
        <w:t xml:space="preserve"> </w:t>
      </w:r>
      <w:r>
        <w:rPr>
          <w:rFonts w:hint="eastAsia"/>
        </w:rPr>
        <w:t>теории</w:t>
      </w:r>
    </w:p>
    <w:p w14:paraId="07F26DF3" w14:textId="77777777" w:rsidR="00543DAE" w:rsidRDefault="00543DAE" w:rsidP="00543DAE"/>
    <w:p w14:paraId="7A70B0AE" w14:textId="77777777" w:rsidR="00543DAE" w:rsidRDefault="00543DAE" w:rsidP="00543DAE">
      <w:r>
        <w:rPr>
          <w:rFonts w:hint="eastAsia"/>
        </w:rPr>
        <w:t>учения</w:t>
      </w:r>
    </w:p>
    <w:p w14:paraId="50370643" w14:textId="77777777" w:rsidR="00543DAE" w:rsidRDefault="00543DAE" w:rsidP="00543DAE"/>
    <w:p w14:paraId="69F80657" w14:textId="77777777" w:rsidR="00543DAE" w:rsidRDefault="00543DAE" w:rsidP="00543DAE">
      <w:r>
        <w:rPr>
          <w:rFonts w:hint="eastAsia"/>
        </w:rPr>
        <w:t>§</w:t>
      </w:r>
      <w:r>
        <w:t xml:space="preserve"> 5.5. </w:t>
      </w:r>
      <w:r>
        <w:rPr>
          <w:rFonts w:hint="eastAsia"/>
        </w:rPr>
        <w:t>Направления</w:t>
      </w:r>
      <w:r>
        <w:t xml:space="preserve"> </w:t>
      </w:r>
      <w:r>
        <w:rPr>
          <w:rFonts w:hint="eastAsia"/>
        </w:rPr>
        <w:t>развития</w:t>
      </w:r>
      <w:r>
        <w:t xml:space="preserve"> </w:t>
      </w:r>
      <w:r>
        <w:rPr>
          <w:rFonts w:hint="eastAsia"/>
        </w:rPr>
        <w:t>деятельностной</w:t>
      </w:r>
      <w:r>
        <w:t xml:space="preserve"> </w:t>
      </w:r>
      <w:r>
        <w:rPr>
          <w:rFonts w:hint="eastAsia"/>
        </w:rPr>
        <w:t>теории</w:t>
      </w:r>
      <w:r>
        <w:t xml:space="preserve"> </w:t>
      </w:r>
      <w:r>
        <w:rPr>
          <w:rFonts w:hint="eastAsia"/>
        </w:rPr>
        <w:t>учения</w:t>
      </w:r>
    </w:p>
    <w:p w14:paraId="6B1814D0" w14:textId="77777777" w:rsidR="00543DAE" w:rsidRDefault="00543DAE" w:rsidP="00543DAE"/>
    <w:p w14:paraId="15E36E45" w14:textId="77777777" w:rsidR="00543DAE" w:rsidRDefault="00543DAE" w:rsidP="00543DAE">
      <w:r>
        <w:rPr>
          <w:rFonts w:hint="eastAsia"/>
        </w:rPr>
        <w:t>Глава</w:t>
      </w:r>
      <w:r>
        <w:t xml:space="preserve"> </w:t>
      </w:r>
      <w:r>
        <w:rPr>
          <w:rFonts w:hint="eastAsia"/>
        </w:rPr>
        <w:t>шестая</w:t>
      </w:r>
      <w:r>
        <w:t xml:space="preserve">. </w:t>
      </w:r>
      <w:r>
        <w:rPr>
          <w:rFonts w:hint="eastAsia"/>
        </w:rPr>
        <w:t>Школьное</w:t>
      </w:r>
      <w:r>
        <w:t xml:space="preserve"> </w:t>
      </w:r>
      <w:r>
        <w:rPr>
          <w:rFonts w:hint="eastAsia"/>
        </w:rPr>
        <w:t>обучение</w:t>
      </w:r>
      <w:r>
        <w:t xml:space="preserve"> </w:t>
      </w:r>
      <w:r>
        <w:rPr>
          <w:rFonts w:hint="eastAsia"/>
        </w:rPr>
        <w:t>сквозь</w:t>
      </w:r>
      <w:r>
        <w:t xml:space="preserve"> </w:t>
      </w:r>
      <w:r>
        <w:rPr>
          <w:rFonts w:hint="eastAsia"/>
        </w:rPr>
        <w:t>призму</w:t>
      </w:r>
      <w:r>
        <w:t xml:space="preserve"> </w:t>
      </w:r>
      <w:r>
        <w:rPr>
          <w:rFonts w:hint="eastAsia"/>
        </w:rPr>
        <w:t>психотехнического</w:t>
      </w:r>
      <w:r>
        <w:t xml:space="preserve"> </w:t>
      </w:r>
      <w:r>
        <w:rPr>
          <w:rFonts w:hint="eastAsia"/>
        </w:rPr>
        <w:t>подхода</w:t>
      </w:r>
    </w:p>
    <w:p w14:paraId="510A0689" w14:textId="77777777" w:rsidR="00543DAE" w:rsidRDefault="00543DAE" w:rsidP="00543DAE"/>
    <w:p w14:paraId="08A99BD3" w14:textId="77777777" w:rsidR="00543DAE" w:rsidRDefault="00543DAE" w:rsidP="00543DAE">
      <w:r>
        <w:rPr>
          <w:rFonts w:hint="eastAsia"/>
        </w:rPr>
        <w:t>§</w:t>
      </w:r>
      <w:r>
        <w:t xml:space="preserve"> 6.1. </w:t>
      </w:r>
      <w:r>
        <w:rPr>
          <w:rFonts w:hint="eastAsia"/>
        </w:rPr>
        <w:t>Дидактика</w:t>
      </w:r>
      <w:r>
        <w:t xml:space="preserve"> </w:t>
      </w:r>
      <w:r>
        <w:rPr>
          <w:rFonts w:hint="eastAsia"/>
        </w:rPr>
        <w:t>планомерно</w:t>
      </w:r>
      <w:r>
        <w:t>-</w:t>
      </w:r>
      <w:r>
        <w:rPr>
          <w:rFonts w:hint="eastAsia"/>
        </w:rPr>
        <w:t>поэтапного</w:t>
      </w:r>
      <w:r>
        <w:t xml:space="preserve"> </w:t>
      </w:r>
      <w:r>
        <w:rPr>
          <w:rFonts w:hint="eastAsia"/>
        </w:rPr>
        <w:t>формирования</w:t>
      </w:r>
      <w:r>
        <w:t xml:space="preserve"> (</w:t>
      </w:r>
      <w:r>
        <w:rPr>
          <w:rFonts w:hint="eastAsia"/>
        </w:rPr>
        <w:t>на</w:t>
      </w:r>
      <w:r>
        <w:t xml:space="preserve"> </w:t>
      </w:r>
      <w:r>
        <w:rPr>
          <w:rFonts w:hint="eastAsia"/>
        </w:rPr>
        <w:t>примере</w:t>
      </w:r>
    </w:p>
    <w:p w14:paraId="6DCBB043" w14:textId="77777777" w:rsidR="00543DAE" w:rsidRDefault="00543DAE" w:rsidP="00543DAE"/>
    <w:p w14:paraId="3A35E689" w14:textId="77777777" w:rsidR="00543DAE" w:rsidRDefault="00543DAE" w:rsidP="00543DAE">
      <w:r>
        <w:rPr>
          <w:rFonts w:hint="eastAsia"/>
        </w:rPr>
        <w:t>школьного</w:t>
      </w:r>
      <w:r>
        <w:t xml:space="preserve"> </w:t>
      </w:r>
      <w:r>
        <w:rPr>
          <w:rFonts w:hint="eastAsia"/>
        </w:rPr>
        <w:t>курса</w:t>
      </w:r>
      <w:r>
        <w:t xml:space="preserve"> </w:t>
      </w:r>
      <w:r>
        <w:rPr>
          <w:rFonts w:hint="eastAsia"/>
        </w:rPr>
        <w:t>математики</w:t>
      </w:r>
      <w:r>
        <w:t>)</w:t>
      </w:r>
    </w:p>
    <w:p w14:paraId="40D9FAB3" w14:textId="77777777" w:rsidR="00543DAE" w:rsidRDefault="00543DAE" w:rsidP="00543DAE"/>
    <w:p w14:paraId="05737235" w14:textId="77777777" w:rsidR="00543DAE" w:rsidRDefault="00543DAE" w:rsidP="00543DAE">
      <w:r>
        <w:rPr>
          <w:rFonts w:hint="eastAsia"/>
        </w:rPr>
        <w:t>§</w:t>
      </w:r>
      <w:r>
        <w:t xml:space="preserve"> 6.1.1. </w:t>
      </w:r>
      <w:r>
        <w:rPr>
          <w:rFonts w:hint="eastAsia"/>
        </w:rPr>
        <w:t>Предыстория</w:t>
      </w:r>
      <w:r>
        <w:t xml:space="preserve"> </w:t>
      </w:r>
      <w:r>
        <w:rPr>
          <w:rFonts w:hint="eastAsia"/>
        </w:rPr>
        <w:t>авторской</w:t>
      </w:r>
      <w:r>
        <w:t xml:space="preserve"> </w:t>
      </w:r>
      <w:r>
        <w:rPr>
          <w:rFonts w:hint="eastAsia"/>
        </w:rPr>
        <w:t>программы</w:t>
      </w:r>
      <w:r>
        <w:t xml:space="preserve"> </w:t>
      </w:r>
      <w:r>
        <w:rPr>
          <w:rFonts w:hint="eastAsia"/>
        </w:rPr>
        <w:t>по</w:t>
      </w:r>
      <w:r>
        <w:t xml:space="preserve"> </w:t>
      </w:r>
      <w:r>
        <w:rPr>
          <w:rFonts w:hint="eastAsia"/>
        </w:rPr>
        <w:t>математике</w:t>
      </w:r>
    </w:p>
    <w:p w14:paraId="38F1122D" w14:textId="77777777" w:rsidR="00543DAE" w:rsidRDefault="00543DAE" w:rsidP="00543DAE"/>
    <w:p w14:paraId="135327A9" w14:textId="77777777" w:rsidR="00543DAE" w:rsidRDefault="00543DAE" w:rsidP="00543DAE">
      <w:r>
        <w:rPr>
          <w:rFonts w:hint="eastAsia"/>
        </w:rPr>
        <w:t>§</w:t>
      </w:r>
      <w:r>
        <w:t xml:space="preserve"> 6.1.2. </w:t>
      </w:r>
      <w:r>
        <w:rPr>
          <w:rFonts w:hint="eastAsia"/>
        </w:rPr>
        <w:t>Научно</w:t>
      </w:r>
      <w:r>
        <w:t>-</w:t>
      </w:r>
      <w:r>
        <w:rPr>
          <w:rFonts w:hint="eastAsia"/>
        </w:rPr>
        <w:t>психологическое</w:t>
      </w:r>
      <w:r>
        <w:t xml:space="preserve"> </w:t>
      </w:r>
      <w:r>
        <w:rPr>
          <w:rFonts w:hint="eastAsia"/>
        </w:rPr>
        <w:t>обеспечение</w:t>
      </w:r>
      <w:r>
        <w:t xml:space="preserve"> </w:t>
      </w:r>
      <w:r>
        <w:rPr>
          <w:rFonts w:hint="eastAsia"/>
        </w:rPr>
        <w:t>программы</w:t>
      </w:r>
    </w:p>
    <w:p w14:paraId="782533AA" w14:textId="77777777" w:rsidR="00543DAE" w:rsidRDefault="00543DAE" w:rsidP="00543DAE"/>
    <w:p w14:paraId="463C0694" w14:textId="77777777" w:rsidR="00543DAE" w:rsidRDefault="00543DAE" w:rsidP="00543DAE">
      <w:r>
        <w:rPr>
          <w:rFonts w:hint="eastAsia"/>
        </w:rPr>
        <w:t>§</w:t>
      </w:r>
      <w:r>
        <w:t xml:space="preserve"> 6.1.3. </w:t>
      </w:r>
      <w:r>
        <w:rPr>
          <w:rFonts w:hint="eastAsia"/>
        </w:rPr>
        <w:t>Программа</w:t>
      </w:r>
      <w:r>
        <w:t xml:space="preserve"> </w:t>
      </w:r>
      <w:r>
        <w:rPr>
          <w:rFonts w:hint="eastAsia"/>
        </w:rPr>
        <w:t>обучения</w:t>
      </w:r>
      <w:r>
        <w:t xml:space="preserve"> </w:t>
      </w:r>
      <w:r>
        <w:rPr>
          <w:rFonts w:hint="eastAsia"/>
        </w:rPr>
        <w:t>математике</w:t>
      </w:r>
      <w:r>
        <w:t xml:space="preserve"> </w:t>
      </w:r>
      <w:r>
        <w:rPr>
          <w:rFonts w:hint="eastAsia"/>
        </w:rPr>
        <w:t>в</w:t>
      </w:r>
      <w:r>
        <w:t xml:space="preserve"> </w:t>
      </w:r>
      <w:r>
        <w:rPr>
          <w:rFonts w:hint="eastAsia"/>
        </w:rPr>
        <w:t>начальной</w:t>
      </w:r>
      <w:r>
        <w:t xml:space="preserve"> </w:t>
      </w:r>
      <w:r>
        <w:rPr>
          <w:rFonts w:hint="eastAsia"/>
        </w:rPr>
        <w:t>школе</w:t>
      </w:r>
    </w:p>
    <w:p w14:paraId="07D5457E" w14:textId="77777777" w:rsidR="00543DAE" w:rsidRDefault="00543DAE" w:rsidP="00543DAE"/>
    <w:p w14:paraId="1BD7B191" w14:textId="77777777" w:rsidR="00543DAE" w:rsidRDefault="00543DAE" w:rsidP="00543DAE">
      <w:r>
        <w:rPr>
          <w:rFonts w:hint="eastAsia"/>
        </w:rPr>
        <w:t>§</w:t>
      </w:r>
      <w:r>
        <w:t xml:space="preserve"> 6.1.4. </w:t>
      </w:r>
      <w:r>
        <w:rPr>
          <w:rFonts w:hint="eastAsia"/>
        </w:rPr>
        <w:t>Предварительные</w:t>
      </w:r>
      <w:r>
        <w:t xml:space="preserve"> </w:t>
      </w:r>
      <w:r>
        <w:rPr>
          <w:rFonts w:hint="eastAsia"/>
        </w:rPr>
        <w:t>итоги</w:t>
      </w:r>
      <w:r>
        <w:t xml:space="preserve"> </w:t>
      </w:r>
      <w:r>
        <w:rPr>
          <w:rFonts w:hint="eastAsia"/>
        </w:rPr>
        <w:t>обучения</w:t>
      </w:r>
      <w:r>
        <w:t xml:space="preserve"> </w:t>
      </w:r>
      <w:r>
        <w:rPr>
          <w:rFonts w:hint="eastAsia"/>
        </w:rPr>
        <w:t>детей</w:t>
      </w:r>
      <w:r>
        <w:t xml:space="preserve"> </w:t>
      </w:r>
      <w:r>
        <w:rPr>
          <w:rFonts w:hint="eastAsia"/>
        </w:rPr>
        <w:t>по</w:t>
      </w:r>
      <w:r>
        <w:t xml:space="preserve"> </w:t>
      </w:r>
      <w:r>
        <w:rPr>
          <w:rFonts w:hint="eastAsia"/>
        </w:rPr>
        <w:t>авторской</w:t>
      </w:r>
    </w:p>
    <w:p w14:paraId="3CC3C365" w14:textId="77777777" w:rsidR="00543DAE" w:rsidRDefault="00543DAE" w:rsidP="00543DAE"/>
    <w:p w14:paraId="3D2BCA9D" w14:textId="77777777" w:rsidR="00543DAE" w:rsidRDefault="00543DAE" w:rsidP="00543DAE">
      <w:r>
        <w:rPr>
          <w:rFonts w:hint="eastAsia"/>
        </w:rPr>
        <w:lastRenderedPageBreak/>
        <w:t>программе</w:t>
      </w:r>
    </w:p>
    <w:p w14:paraId="5408C978" w14:textId="77777777" w:rsidR="00543DAE" w:rsidRDefault="00543DAE" w:rsidP="00543DAE"/>
    <w:p w14:paraId="7025D1AA" w14:textId="77777777" w:rsidR="00543DAE" w:rsidRDefault="00543DAE" w:rsidP="00543DAE">
      <w:r>
        <w:rPr>
          <w:rFonts w:hint="eastAsia"/>
        </w:rPr>
        <w:t>§</w:t>
      </w:r>
      <w:r>
        <w:t xml:space="preserve"> 6.2. </w:t>
      </w:r>
      <w:r>
        <w:rPr>
          <w:rFonts w:hint="eastAsia"/>
        </w:rPr>
        <w:t>Психологический</w:t>
      </w:r>
      <w:r>
        <w:t xml:space="preserve"> </w:t>
      </w:r>
      <w:r>
        <w:rPr>
          <w:rFonts w:hint="eastAsia"/>
        </w:rPr>
        <w:t>анализ</w:t>
      </w:r>
      <w:r>
        <w:t xml:space="preserve"> </w:t>
      </w:r>
      <w:r>
        <w:rPr>
          <w:rFonts w:hint="eastAsia"/>
        </w:rPr>
        <w:t>школьного</w:t>
      </w:r>
      <w:r>
        <w:t xml:space="preserve"> </w:t>
      </w:r>
      <w:r>
        <w:rPr>
          <w:rFonts w:hint="eastAsia"/>
        </w:rPr>
        <w:t>курса</w:t>
      </w:r>
      <w:r>
        <w:t xml:space="preserve"> </w:t>
      </w:r>
      <w:r>
        <w:rPr>
          <w:rFonts w:hint="eastAsia"/>
        </w:rPr>
        <w:t>лингвистики</w:t>
      </w:r>
    </w:p>
    <w:p w14:paraId="75E95520" w14:textId="77777777" w:rsidR="00543DAE" w:rsidRDefault="00543DAE" w:rsidP="00543DAE"/>
    <w:p w14:paraId="13739BE6" w14:textId="77777777" w:rsidR="00543DAE" w:rsidRDefault="00543DAE" w:rsidP="00543DAE">
      <w:r>
        <w:rPr>
          <w:rFonts w:hint="eastAsia"/>
        </w:rPr>
        <w:t>§</w:t>
      </w:r>
      <w:r>
        <w:t xml:space="preserve"> 6.2.1. </w:t>
      </w:r>
      <w:r>
        <w:rPr>
          <w:rFonts w:hint="eastAsia"/>
        </w:rPr>
        <w:t>Лингвистика</w:t>
      </w:r>
      <w:r>
        <w:t xml:space="preserve"> </w:t>
      </w:r>
      <w:r>
        <w:rPr>
          <w:rFonts w:hint="eastAsia"/>
        </w:rPr>
        <w:t>как</w:t>
      </w:r>
      <w:r>
        <w:t xml:space="preserve"> </w:t>
      </w:r>
      <w:r>
        <w:rPr>
          <w:rFonts w:hint="eastAsia"/>
        </w:rPr>
        <w:t>учебный</w:t>
      </w:r>
      <w:r>
        <w:t xml:space="preserve"> </w:t>
      </w:r>
      <w:r>
        <w:rPr>
          <w:rFonts w:hint="eastAsia"/>
        </w:rPr>
        <w:t>предмет</w:t>
      </w:r>
      <w:r>
        <w:t xml:space="preserve"> </w:t>
      </w:r>
      <w:r>
        <w:rPr>
          <w:rFonts w:hint="eastAsia"/>
        </w:rPr>
        <w:t>в</w:t>
      </w:r>
      <w:r>
        <w:t xml:space="preserve"> </w:t>
      </w:r>
      <w:r>
        <w:rPr>
          <w:rFonts w:hint="eastAsia"/>
        </w:rPr>
        <w:t>школе</w:t>
      </w:r>
    </w:p>
    <w:p w14:paraId="55306FFD" w14:textId="77777777" w:rsidR="00543DAE" w:rsidRDefault="00543DAE" w:rsidP="00543DAE"/>
    <w:p w14:paraId="3E4527E8" w14:textId="77777777" w:rsidR="00543DAE" w:rsidRDefault="00543DAE" w:rsidP="00543DAE">
      <w:r>
        <w:rPr>
          <w:rFonts w:hint="eastAsia"/>
        </w:rPr>
        <w:t>§</w:t>
      </w:r>
      <w:r>
        <w:t xml:space="preserve"> 6.2.2. </w:t>
      </w:r>
      <w:r>
        <w:rPr>
          <w:rFonts w:hint="eastAsia"/>
        </w:rPr>
        <w:t>Уроки</w:t>
      </w:r>
      <w:r>
        <w:t xml:space="preserve"> </w:t>
      </w:r>
      <w:r>
        <w:rPr>
          <w:rFonts w:hint="eastAsia"/>
        </w:rPr>
        <w:t>лингвистики</w:t>
      </w:r>
      <w:r>
        <w:t xml:space="preserve"> </w:t>
      </w:r>
      <w:r>
        <w:rPr>
          <w:rFonts w:hint="eastAsia"/>
        </w:rPr>
        <w:t>и</w:t>
      </w:r>
      <w:r>
        <w:t xml:space="preserve"> </w:t>
      </w:r>
      <w:r>
        <w:rPr>
          <w:rFonts w:hint="eastAsia"/>
        </w:rPr>
        <w:t>их</w:t>
      </w:r>
      <w:r>
        <w:t xml:space="preserve"> </w:t>
      </w:r>
      <w:r>
        <w:rPr>
          <w:rFonts w:hint="eastAsia"/>
        </w:rPr>
        <w:t>связь</w:t>
      </w:r>
      <w:r>
        <w:t xml:space="preserve"> </w:t>
      </w:r>
      <w:r>
        <w:rPr>
          <w:rFonts w:hint="eastAsia"/>
        </w:rPr>
        <w:t>с</w:t>
      </w:r>
      <w:r>
        <w:t xml:space="preserve"> </w:t>
      </w:r>
      <w:r>
        <w:rPr>
          <w:rFonts w:hint="eastAsia"/>
        </w:rPr>
        <w:t>психическим</w:t>
      </w:r>
      <w:r>
        <w:t xml:space="preserve"> </w:t>
      </w:r>
      <w:r>
        <w:rPr>
          <w:rFonts w:hint="eastAsia"/>
        </w:rPr>
        <w:t>развитием</w:t>
      </w:r>
      <w:r>
        <w:t xml:space="preserve"> </w:t>
      </w:r>
      <w:r>
        <w:rPr>
          <w:rFonts w:hint="eastAsia"/>
        </w:rPr>
        <w:t>детей</w:t>
      </w:r>
      <w:r>
        <w:t>.</w:t>
      </w:r>
    </w:p>
    <w:p w14:paraId="7E18D7CE" w14:textId="77777777" w:rsidR="00543DAE" w:rsidRDefault="00543DAE" w:rsidP="00543DAE"/>
    <w:p w14:paraId="1A1BE297" w14:textId="77777777" w:rsidR="00543DAE" w:rsidRDefault="00543DAE" w:rsidP="00543DAE">
      <w:r>
        <w:rPr>
          <w:rFonts w:hint="eastAsia"/>
        </w:rPr>
        <w:t>§</w:t>
      </w:r>
      <w:r>
        <w:t xml:space="preserve"> 6.3. </w:t>
      </w:r>
      <w:r>
        <w:rPr>
          <w:rFonts w:hint="eastAsia"/>
        </w:rPr>
        <w:t>Педагогический</w:t>
      </w:r>
      <w:r>
        <w:t xml:space="preserve"> </w:t>
      </w:r>
      <w:r>
        <w:rPr>
          <w:rFonts w:hint="eastAsia"/>
        </w:rPr>
        <w:t>опыт</w:t>
      </w:r>
      <w:r>
        <w:t xml:space="preserve"> </w:t>
      </w:r>
      <w:r>
        <w:rPr>
          <w:rFonts w:hint="eastAsia"/>
        </w:rPr>
        <w:t>как</w:t>
      </w:r>
      <w:r>
        <w:t xml:space="preserve"> </w:t>
      </w:r>
      <w:r>
        <w:rPr>
          <w:rFonts w:hint="eastAsia"/>
        </w:rPr>
        <w:t>источник</w:t>
      </w:r>
      <w:r>
        <w:t xml:space="preserve"> </w:t>
      </w:r>
      <w:r>
        <w:rPr>
          <w:rFonts w:hint="eastAsia"/>
        </w:rPr>
        <w:t>психологического</w:t>
      </w:r>
      <w:r>
        <w:t xml:space="preserve"> </w:t>
      </w:r>
      <w:r>
        <w:rPr>
          <w:rFonts w:hint="eastAsia"/>
        </w:rPr>
        <w:t>знания</w:t>
      </w:r>
    </w:p>
    <w:p w14:paraId="3AD06BEF" w14:textId="77777777" w:rsidR="00543DAE" w:rsidRDefault="00543DAE" w:rsidP="00543DAE"/>
    <w:p w14:paraId="68C988B0" w14:textId="77777777" w:rsidR="00543DAE" w:rsidRDefault="00543DAE" w:rsidP="00543DAE">
      <w:r>
        <w:rPr>
          <w:rFonts w:hint="eastAsia"/>
        </w:rPr>
        <w:t>Глава</w:t>
      </w:r>
      <w:r>
        <w:t xml:space="preserve"> </w:t>
      </w:r>
      <w:r>
        <w:rPr>
          <w:rFonts w:hint="eastAsia"/>
        </w:rPr>
        <w:t>седьмая</w:t>
      </w:r>
      <w:r>
        <w:t xml:space="preserve">. </w:t>
      </w:r>
      <w:r>
        <w:rPr>
          <w:rFonts w:hint="eastAsia"/>
        </w:rPr>
        <w:t>Практическая</w:t>
      </w:r>
      <w:r>
        <w:t xml:space="preserve"> </w:t>
      </w:r>
      <w:r>
        <w:rPr>
          <w:rFonts w:hint="eastAsia"/>
        </w:rPr>
        <w:t>психология</w:t>
      </w:r>
      <w:r>
        <w:t xml:space="preserve"> </w:t>
      </w:r>
      <w:r>
        <w:rPr>
          <w:rFonts w:hint="eastAsia"/>
        </w:rPr>
        <w:t>образования</w:t>
      </w:r>
      <w:r>
        <w:t xml:space="preserve"> </w:t>
      </w:r>
      <w:r>
        <w:rPr>
          <w:rFonts w:hint="eastAsia"/>
        </w:rPr>
        <w:t>как</w:t>
      </w:r>
      <w:r>
        <w:t xml:space="preserve"> </w:t>
      </w:r>
      <w:r>
        <w:rPr>
          <w:rFonts w:hint="eastAsia"/>
        </w:rPr>
        <w:t>методология</w:t>
      </w:r>
      <w:r>
        <w:t xml:space="preserve"> </w:t>
      </w:r>
      <w:r>
        <w:rPr>
          <w:rFonts w:hint="eastAsia"/>
        </w:rPr>
        <w:t>вариативного</w:t>
      </w:r>
      <w:r>
        <w:t xml:space="preserve"> </w:t>
      </w:r>
      <w:r>
        <w:rPr>
          <w:rFonts w:hint="eastAsia"/>
        </w:rPr>
        <w:t>образования</w:t>
      </w:r>
      <w:r>
        <w:t xml:space="preserve"> </w:t>
      </w:r>
      <w:r>
        <w:rPr>
          <w:rFonts w:hint="eastAsia"/>
        </w:rPr>
        <w:t>и</w:t>
      </w:r>
      <w:r>
        <w:t xml:space="preserve"> </w:t>
      </w:r>
      <w:r>
        <w:rPr>
          <w:rFonts w:hint="eastAsia"/>
        </w:rPr>
        <w:t>источник</w:t>
      </w:r>
      <w:r>
        <w:t xml:space="preserve"> </w:t>
      </w:r>
      <w:r>
        <w:rPr>
          <w:rFonts w:hint="eastAsia"/>
        </w:rPr>
        <w:t>системно</w:t>
      </w:r>
      <w:r>
        <w:t>-</w:t>
      </w:r>
      <w:r>
        <w:rPr>
          <w:rFonts w:hint="eastAsia"/>
        </w:rPr>
        <w:t>деятельностного</w:t>
      </w:r>
      <w:r>
        <w:t xml:space="preserve"> </w:t>
      </w:r>
      <w:r>
        <w:rPr>
          <w:rFonts w:hint="eastAsia"/>
        </w:rPr>
        <w:t>подхода</w:t>
      </w:r>
      <w:r>
        <w:t xml:space="preserve"> </w:t>
      </w:r>
      <w:r>
        <w:rPr>
          <w:rFonts w:hint="eastAsia"/>
        </w:rPr>
        <w:t>к</w:t>
      </w:r>
      <w:r>
        <w:t xml:space="preserve"> </w:t>
      </w:r>
      <w:r>
        <w:rPr>
          <w:rFonts w:hint="eastAsia"/>
        </w:rPr>
        <w:t>школьному</w:t>
      </w:r>
    </w:p>
    <w:p w14:paraId="168DB21D" w14:textId="77777777" w:rsidR="00543DAE" w:rsidRDefault="00543DAE" w:rsidP="00543DAE"/>
    <w:p w14:paraId="54F6C4C5" w14:textId="77777777" w:rsidR="00543DAE" w:rsidRDefault="00543DAE" w:rsidP="00543DAE">
      <w:r>
        <w:rPr>
          <w:rFonts w:hint="eastAsia"/>
        </w:rPr>
        <w:t>обучению</w:t>
      </w:r>
    </w:p>
    <w:p w14:paraId="19E7A94A" w14:textId="77777777" w:rsidR="00543DAE" w:rsidRDefault="00543DAE" w:rsidP="00543DAE"/>
    <w:p w14:paraId="675628B0" w14:textId="77777777" w:rsidR="00543DAE" w:rsidRDefault="00543DAE" w:rsidP="00543DAE">
      <w:r>
        <w:rPr>
          <w:rFonts w:hint="eastAsia"/>
        </w:rPr>
        <w:t>§</w:t>
      </w:r>
      <w:r>
        <w:t xml:space="preserve"> 7.1. </w:t>
      </w:r>
      <w:r>
        <w:rPr>
          <w:rFonts w:hint="eastAsia"/>
        </w:rPr>
        <w:t>Место</w:t>
      </w:r>
      <w:r>
        <w:t xml:space="preserve"> </w:t>
      </w:r>
      <w:r>
        <w:rPr>
          <w:rFonts w:hint="eastAsia"/>
        </w:rPr>
        <w:t>практической</w:t>
      </w:r>
      <w:r>
        <w:t xml:space="preserve"> </w:t>
      </w:r>
      <w:r>
        <w:rPr>
          <w:rFonts w:hint="eastAsia"/>
        </w:rPr>
        <w:t>психологии</w:t>
      </w:r>
      <w:r>
        <w:t xml:space="preserve"> </w:t>
      </w:r>
      <w:r>
        <w:rPr>
          <w:rFonts w:hint="eastAsia"/>
        </w:rPr>
        <w:t>образования</w:t>
      </w:r>
      <w:r>
        <w:t xml:space="preserve"> </w:t>
      </w:r>
      <w:r>
        <w:rPr>
          <w:rFonts w:hint="eastAsia"/>
        </w:rPr>
        <w:t>в</w:t>
      </w:r>
      <w:r>
        <w:t xml:space="preserve"> </w:t>
      </w:r>
      <w:r>
        <w:rPr>
          <w:rFonts w:hint="eastAsia"/>
        </w:rPr>
        <w:t>современном</w:t>
      </w:r>
    </w:p>
    <w:p w14:paraId="6F63D99A" w14:textId="77777777" w:rsidR="00543DAE" w:rsidRDefault="00543DAE" w:rsidP="00543DAE"/>
    <w:p w14:paraId="649FD7D6" w14:textId="77777777" w:rsidR="00543DAE" w:rsidRDefault="00543DAE" w:rsidP="00543DAE">
      <w:r>
        <w:rPr>
          <w:rFonts w:hint="eastAsia"/>
        </w:rPr>
        <w:t>образовании</w:t>
      </w:r>
    </w:p>
    <w:p w14:paraId="63282659" w14:textId="77777777" w:rsidR="00543DAE" w:rsidRDefault="00543DAE" w:rsidP="00543DAE"/>
    <w:p w14:paraId="16541CF8" w14:textId="77777777" w:rsidR="00543DAE" w:rsidRDefault="00543DAE" w:rsidP="00543DAE">
      <w:r>
        <w:rPr>
          <w:rFonts w:hint="eastAsia"/>
        </w:rPr>
        <w:t>§</w:t>
      </w:r>
      <w:r>
        <w:t xml:space="preserve"> 7.2. </w:t>
      </w:r>
      <w:r>
        <w:rPr>
          <w:rFonts w:hint="eastAsia"/>
        </w:rPr>
        <w:t>Системно</w:t>
      </w:r>
      <w:r>
        <w:t>-</w:t>
      </w:r>
      <w:r>
        <w:rPr>
          <w:rFonts w:hint="eastAsia"/>
        </w:rPr>
        <w:t>деятельностный</w:t>
      </w:r>
      <w:r>
        <w:t xml:space="preserve"> </w:t>
      </w:r>
      <w:r>
        <w:rPr>
          <w:rFonts w:hint="eastAsia"/>
        </w:rPr>
        <w:t>подход</w:t>
      </w:r>
      <w:r>
        <w:t xml:space="preserve"> </w:t>
      </w:r>
      <w:r>
        <w:rPr>
          <w:rFonts w:hint="eastAsia"/>
        </w:rPr>
        <w:t>к</w:t>
      </w:r>
      <w:r>
        <w:t xml:space="preserve"> </w:t>
      </w:r>
      <w:r>
        <w:rPr>
          <w:rFonts w:hint="eastAsia"/>
        </w:rPr>
        <w:t>образованию</w:t>
      </w:r>
    </w:p>
    <w:p w14:paraId="33E81A81" w14:textId="77777777" w:rsidR="00543DAE" w:rsidRDefault="00543DAE" w:rsidP="00543DAE"/>
    <w:p w14:paraId="6A4D9A7B" w14:textId="77777777" w:rsidR="00543DAE" w:rsidRDefault="00543DAE" w:rsidP="00543DAE">
      <w:r>
        <w:rPr>
          <w:rFonts w:hint="eastAsia"/>
        </w:rPr>
        <w:t>Глава</w:t>
      </w:r>
      <w:r>
        <w:t xml:space="preserve"> </w:t>
      </w:r>
      <w:r>
        <w:rPr>
          <w:rFonts w:hint="eastAsia"/>
        </w:rPr>
        <w:t>восьмая</w:t>
      </w:r>
      <w:r>
        <w:t xml:space="preserve">. </w:t>
      </w:r>
      <w:r>
        <w:rPr>
          <w:rFonts w:hint="eastAsia"/>
        </w:rPr>
        <w:t>Перспективы</w:t>
      </w:r>
      <w:r>
        <w:t xml:space="preserve"> </w:t>
      </w:r>
      <w:r>
        <w:rPr>
          <w:rFonts w:hint="eastAsia"/>
        </w:rPr>
        <w:t>психотехнического</w:t>
      </w:r>
      <w:r>
        <w:t xml:space="preserve"> </w:t>
      </w:r>
      <w:r>
        <w:rPr>
          <w:rFonts w:hint="eastAsia"/>
        </w:rPr>
        <w:t>подхода</w:t>
      </w:r>
      <w:r>
        <w:t xml:space="preserve"> </w:t>
      </w:r>
      <w:r>
        <w:rPr>
          <w:rFonts w:hint="eastAsia"/>
        </w:rPr>
        <w:t>в</w:t>
      </w:r>
      <w:r>
        <w:t xml:space="preserve"> </w:t>
      </w:r>
      <w:r>
        <w:rPr>
          <w:rFonts w:hint="eastAsia"/>
        </w:rPr>
        <w:t>образовании</w:t>
      </w:r>
    </w:p>
    <w:p w14:paraId="3E2C55CC" w14:textId="77777777" w:rsidR="00543DAE" w:rsidRDefault="00543DAE" w:rsidP="00543DAE"/>
    <w:p w14:paraId="45E44947" w14:textId="77777777" w:rsidR="00543DAE" w:rsidRDefault="00543DAE" w:rsidP="00543DAE">
      <w:r>
        <w:rPr>
          <w:rFonts w:hint="eastAsia"/>
        </w:rPr>
        <w:t>§</w:t>
      </w:r>
      <w:r>
        <w:t xml:space="preserve"> 8.1. </w:t>
      </w:r>
      <w:r>
        <w:rPr>
          <w:rFonts w:hint="eastAsia"/>
        </w:rPr>
        <w:t>Педагогика</w:t>
      </w:r>
      <w:r>
        <w:t xml:space="preserve"> </w:t>
      </w:r>
      <w:r>
        <w:rPr>
          <w:rFonts w:hint="eastAsia"/>
        </w:rPr>
        <w:t>здравого</w:t>
      </w:r>
      <w:r>
        <w:t xml:space="preserve"> </w:t>
      </w:r>
      <w:r>
        <w:rPr>
          <w:rFonts w:hint="eastAsia"/>
        </w:rPr>
        <w:t>смысла</w:t>
      </w:r>
      <w:r>
        <w:t xml:space="preserve"> </w:t>
      </w:r>
      <w:r>
        <w:rPr>
          <w:rFonts w:hint="eastAsia"/>
        </w:rPr>
        <w:t>А</w:t>
      </w:r>
      <w:r>
        <w:t>.</w:t>
      </w:r>
      <w:r>
        <w:rPr>
          <w:rFonts w:hint="eastAsia"/>
        </w:rPr>
        <w:t>А</w:t>
      </w:r>
      <w:r>
        <w:t>.</w:t>
      </w:r>
      <w:r>
        <w:rPr>
          <w:rFonts w:hint="eastAsia"/>
        </w:rPr>
        <w:t>Леонтьева</w:t>
      </w:r>
    </w:p>
    <w:p w14:paraId="61DBFE49" w14:textId="77777777" w:rsidR="00543DAE" w:rsidRDefault="00543DAE" w:rsidP="00543DAE"/>
    <w:p w14:paraId="4FB71A06" w14:textId="77777777" w:rsidR="00543DAE" w:rsidRDefault="00543DAE" w:rsidP="00543DAE">
      <w:r>
        <w:rPr>
          <w:rFonts w:hint="eastAsia"/>
        </w:rPr>
        <w:t>§</w:t>
      </w:r>
      <w:r>
        <w:t xml:space="preserve"> 8.2. </w:t>
      </w:r>
      <w:r>
        <w:rPr>
          <w:rFonts w:hint="eastAsia"/>
        </w:rPr>
        <w:t>Нерешенные</w:t>
      </w:r>
      <w:r>
        <w:t xml:space="preserve"> </w:t>
      </w:r>
      <w:r>
        <w:rPr>
          <w:rFonts w:hint="eastAsia"/>
        </w:rPr>
        <w:t>проблемы</w:t>
      </w:r>
      <w:r>
        <w:t xml:space="preserve"> </w:t>
      </w:r>
      <w:r>
        <w:rPr>
          <w:rFonts w:hint="eastAsia"/>
        </w:rPr>
        <w:t>и</w:t>
      </w:r>
      <w:r>
        <w:t xml:space="preserve"> </w:t>
      </w:r>
      <w:r>
        <w:rPr>
          <w:rFonts w:hint="eastAsia"/>
        </w:rPr>
        <w:t>направления</w:t>
      </w:r>
      <w:r>
        <w:t xml:space="preserve"> </w:t>
      </w:r>
      <w:r>
        <w:rPr>
          <w:rFonts w:hint="eastAsia"/>
        </w:rPr>
        <w:t>современн</w:t>
      </w:r>
      <w:r>
        <w:rPr>
          <w:rFonts w:hint="eastAsia"/>
        </w:rPr>
        <w:lastRenderedPageBreak/>
        <w:t>ых</w:t>
      </w:r>
      <w:r>
        <w:t xml:space="preserve"> </w:t>
      </w:r>
      <w:r>
        <w:rPr>
          <w:rFonts w:hint="eastAsia"/>
        </w:rPr>
        <w:t>исследований</w:t>
      </w:r>
      <w:r>
        <w:t xml:space="preserve"> </w:t>
      </w:r>
      <w:r>
        <w:rPr>
          <w:rFonts w:hint="eastAsia"/>
        </w:rPr>
        <w:t>в</w:t>
      </w:r>
      <w:r>
        <w:t xml:space="preserve"> </w:t>
      </w:r>
      <w:r>
        <w:rPr>
          <w:rFonts w:hint="eastAsia"/>
        </w:rPr>
        <w:t>области</w:t>
      </w:r>
      <w:r>
        <w:t xml:space="preserve"> </w:t>
      </w:r>
      <w:r>
        <w:rPr>
          <w:rFonts w:hint="eastAsia"/>
        </w:rPr>
        <w:t>практической</w:t>
      </w:r>
      <w:r>
        <w:t xml:space="preserve"> </w:t>
      </w:r>
      <w:r>
        <w:rPr>
          <w:rFonts w:hint="eastAsia"/>
        </w:rPr>
        <w:t>психологии</w:t>
      </w:r>
      <w:r>
        <w:t xml:space="preserve"> </w:t>
      </w:r>
      <w:r>
        <w:rPr>
          <w:rFonts w:hint="eastAsia"/>
        </w:rPr>
        <w:t>образования</w:t>
      </w:r>
    </w:p>
    <w:p w14:paraId="3E6E3A69" w14:textId="77777777" w:rsidR="00543DAE" w:rsidRDefault="00543DAE" w:rsidP="00543DAE"/>
    <w:p w14:paraId="25C3AD01" w14:textId="77777777" w:rsidR="00543DAE" w:rsidRDefault="00543DAE" w:rsidP="00543DAE">
      <w:r>
        <w:rPr>
          <w:rFonts w:hint="eastAsia"/>
        </w:rPr>
        <w:t>Заключение</w:t>
      </w:r>
    </w:p>
    <w:p w14:paraId="5ED0D78D" w14:textId="77777777" w:rsidR="00543DAE" w:rsidRDefault="00543DAE" w:rsidP="00543DAE"/>
    <w:p w14:paraId="0CEA3469" w14:textId="77777777" w:rsidR="00543DAE" w:rsidRDefault="00543DAE" w:rsidP="00543DAE">
      <w:r>
        <w:rPr>
          <w:rFonts w:hint="eastAsia"/>
        </w:rPr>
        <w:t>Выводы</w:t>
      </w:r>
    </w:p>
    <w:p w14:paraId="0FE9611C" w14:textId="77777777" w:rsidR="00543DAE" w:rsidRDefault="00543DAE" w:rsidP="00543DAE"/>
    <w:p w14:paraId="073F3529" w14:textId="77777777" w:rsidR="00543DAE" w:rsidRDefault="00543DAE" w:rsidP="00543DAE">
      <w:r>
        <w:rPr>
          <w:rFonts w:hint="eastAsia"/>
        </w:rPr>
        <w:t>Литература</w:t>
      </w:r>
    </w:p>
    <w:p w14:paraId="1EE70C09" w14:textId="77777777" w:rsidR="00543DAE" w:rsidRDefault="00543DAE" w:rsidP="00543DAE"/>
    <w:p w14:paraId="20C57A35" w14:textId="77777777" w:rsidR="00543DAE" w:rsidRDefault="00543DAE" w:rsidP="00543DAE">
      <w:r>
        <w:rPr>
          <w:rFonts w:hint="eastAsia"/>
        </w:rPr>
        <w:t>Понять</w:t>
      </w:r>
      <w:r>
        <w:t xml:space="preserve"> </w:t>
      </w:r>
      <w:r>
        <w:rPr>
          <w:rFonts w:hint="eastAsia"/>
        </w:rPr>
        <w:t>истинное</w:t>
      </w:r>
      <w:r>
        <w:t xml:space="preserve"> </w:t>
      </w:r>
      <w:r>
        <w:rPr>
          <w:rFonts w:hint="eastAsia"/>
        </w:rPr>
        <w:t>значение</w:t>
      </w:r>
      <w:r>
        <w:t xml:space="preserve"> </w:t>
      </w:r>
      <w:r>
        <w:rPr>
          <w:rFonts w:hint="eastAsia"/>
        </w:rPr>
        <w:t>творчества</w:t>
      </w:r>
      <w:r>
        <w:t xml:space="preserve"> </w:t>
      </w:r>
      <w:r>
        <w:rPr>
          <w:rFonts w:hint="eastAsia"/>
        </w:rPr>
        <w:t>Л</w:t>
      </w:r>
      <w:r>
        <w:t>.</w:t>
      </w:r>
      <w:r>
        <w:rPr>
          <w:rFonts w:hint="eastAsia"/>
        </w:rPr>
        <w:t>С</w:t>
      </w:r>
      <w:r>
        <w:t xml:space="preserve">. </w:t>
      </w:r>
      <w:r>
        <w:rPr>
          <w:rFonts w:hint="eastAsia"/>
        </w:rPr>
        <w:t>Выготского</w:t>
      </w:r>
      <w:r>
        <w:t xml:space="preserve"> - </w:t>
      </w:r>
      <w:r>
        <w:rPr>
          <w:rFonts w:hint="eastAsia"/>
        </w:rPr>
        <w:t>значит</w:t>
      </w:r>
      <w:r>
        <w:t xml:space="preserve"> </w:t>
      </w:r>
      <w:r>
        <w:rPr>
          <w:rFonts w:hint="eastAsia"/>
        </w:rPr>
        <w:t>понять</w:t>
      </w:r>
      <w:r>
        <w:t xml:space="preserve"> ...</w:t>
      </w:r>
      <w:r>
        <w:rPr>
          <w:rFonts w:hint="eastAsia"/>
        </w:rPr>
        <w:t>всю</w:t>
      </w:r>
      <w:r>
        <w:t xml:space="preserve"> </w:t>
      </w:r>
      <w:r>
        <w:rPr>
          <w:rFonts w:hint="eastAsia"/>
        </w:rPr>
        <w:t>огромность</w:t>
      </w:r>
      <w:r>
        <w:t xml:space="preserve"> </w:t>
      </w:r>
      <w:r>
        <w:rPr>
          <w:rFonts w:hint="eastAsia"/>
        </w:rPr>
        <w:t>тех</w:t>
      </w:r>
      <w:r>
        <w:t xml:space="preserve"> </w:t>
      </w:r>
      <w:r>
        <w:rPr>
          <w:rFonts w:hint="eastAsia"/>
        </w:rPr>
        <w:t>горизонтов</w:t>
      </w:r>
      <w:r>
        <w:t xml:space="preserve">, </w:t>
      </w:r>
      <w:r>
        <w:rPr>
          <w:rFonts w:hint="eastAsia"/>
        </w:rPr>
        <w:t>которые</w:t>
      </w:r>
      <w:r>
        <w:t xml:space="preserve"> </w:t>
      </w:r>
      <w:r>
        <w:rPr>
          <w:rFonts w:hint="eastAsia"/>
        </w:rPr>
        <w:t>раскрываются</w:t>
      </w:r>
      <w:r>
        <w:t xml:space="preserve"> </w:t>
      </w:r>
      <w:r>
        <w:rPr>
          <w:rFonts w:hint="eastAsia"/>
        </w:rPr>
        <w:t>перед</w:t>
      </w:r>
      <w:r>
        <w:t xml:space="preserve"> </w:t>
      </w:r>
      <w:r>
        <w:rPr>
          <w:rFonts w:hint="eastAsia"/>
        </w:rPr>
        <w:t>советской</w:t>
      </w:r>
      <w:r>
        <w:t xml:space="preserve"> </w:t>
      </w:r>
      <w:r>
        <w:rPr>
          <w:rFonts w:hint="eastAsia"/>
        </w:rPr>
        <w:t>психологической</w:t>
      </w:r>
      <w:r>
        <w:t xml:space="preserve"> </w:t>
      </w:r>
      <w:r>
        <w:rPr>
          <w:rFonts w:hint="eastAsia"/>
        </w:rPr>
        <w:t>наукой</w:t>
      </w:r>
      <w:r>
        <w:t xml:space="preserve"> </w:t>
      </w:r>
      <w:r>
        <w:rPr>
          <w:rFonts w:hint="eastAsia"/>
        </w:rPr>
        <w:t>в</w:t>
      </w:r>
      <w:r>
        <w:t xml:space="preserve"> </w:t>
      </w:r>
      <w:r>
        <w:rPr>
          <w:rFonts w:hint="eastAsia"/>
        </w:rPr>
        <w:t>его</w:t>
      </w:r>
      <w:r>
        <w:t xml:space="preserve"> </w:t>
      </w:r>
      <w:r>
        <w:rPr>
          <w:rFonts w:hint="eastAsia"/>
        </w:rPr>
        <w:t>исследованиях</w:t>
      </w:r>
      <w:r>
        <w:t>.</w:t>
      </w:r>
    </w:p>
    <w:p w14:paraId="52EDFAED" w14:textId="77777777" w:rsidR="00543DAE" w:rsidRDefault="00543DAE" w:rsidP="00543DAE"/>
    <w:p w14:paraId="0EC02E5E" w14:textId="77777777" w:rsidR="00543DAE" w:rsidRDefault="00543DAE" w:rsidP="00543DAE">
      <w:r>
        <w:rPr>
          <w:rFonts w:hint="eastAsia"/>
        </w:rPr>
        <w:t>А</w:t>
      </w:r>
      <w:r>
        <w:t>.</w:t>
      </w:r>
      <w:r>
        <w:rPr>
          <w:rFonts w:hint="eastAsia"/>
        </w:rPr>
        <w:t>Н</w:t>
      </w:r>
      <w:r>
        <w:t xml:space="preserve">. </w:t>
      </w:r>
      <w:r>
        <w:rPr>
          <w:rFonts w:hint="eastAsia"/>
        </w:rPr>
        <w:t>Леонтьев</w:t>
      </w:r>
    </w:p>
    <w:p w14:paraId="7DBF7E92" w14:textId="77777777" w:rsidR="00543DAE" w:rsidRDefault="00543DAE" w:rsidP="00543DAE"/>
    <w:p w14:paraId="3667B09C" w14:textId="77777777" w:rsidR="00543DAE" w:rsidRDefault="00543DAE" w:rsidP="00543DAE">
      <w:r>
        <w:t xml:space="preserve">. </w:t>
      </w:r>
      <w:r>
        <w:rPr>
          <w:rFonts w:hint="eastAsia"/>
        </w:rPr>
        <w:t>психология</w:t>
      </w:r>
      <w:r>
        <w:t xml:space="preserve"> </w:t>
      </w:r>
      <w:r>
        <w:rPr>
          <w:rFonts w:hint="eastAsia"/>
        </w:rPr>
        <w:t>оказалась</w:t>
      </w:r>
      <w:r>
        <w:t xml:space="preserve"> </w:t>
      </w:r>
      <w:r>
        <w:rPr>
          <w:rFonts w:hint="eastAsia"/>
        </w:rPr>
        <w:t>на</w:t>
      </w:r>
      <w:r>
        <w:t xml:space="preserve"> </w:t>
      </w:r>
      <w:r>
        <w:rPr>
          <w:rFonts w:hint="eastAsia"/>
        </w:rPr>
        <w:t>перекрестке</w:t>
      </w:r>
      <w:r>
        <w:t xml:space="preserve"> </w:t>
      </w:r>
      <w:r>
        <w:rPr>
          <w:rFonts w:hint="eastAsia"/>
        </w:rPr>
        <w:t>многих</w:t>
      </w:r>
      <w:r>
        <w:t xml:space="preserve"> </w:t>
      </w:r>
      <w:r>
        <w:rPr>
          <w:rFonts w:hint="eastAsia"/>
        </w:rPr>
        <w:t>и</w:t>
      </w:r>
      <w:r>
        <w:t xml:space="preserve"> </w:t>
      </w:r>
      <w:r>
        <w:rPr>
          <w:rFonts w:hint="eastAsia"/>
        </w:rPr>
        <w:t>острых</w:t>
      </w:r>
      <w:r>
        <w:t xml:space="preserve"> </w:t>
      </w:r>
      <w:r>
        <w:rPr>
          <w:rFonts w:hint="eastAsia"/>
        </w:rPr>
        <w:t>вопросов</w:t>
      </w:r>
      <w:r>
        <w:t xml:space="preserve"> </w:t>
      </w:r>
      <w:r>
        <w:rPr>
          <w:rFonts w:hint="eastAsia"/>
        </w:rPr>
        <w:t>современного</w:t>
      </w:r>
      <w:r>
        <w:t xml:space="preserve"> </w:t>
      </w:r>
      <w:r>
        <w:rPr>
          <w:rFonts w:hint="eastAsia"/>
        </w:rPr>
        <w:t>человечества</w:t>
      </w:r>
      <w:r>
        <w:t xml:space="preserve">... </w:t>
      </w:r>
      <w:r>
        <w:rPr>
          <w:rFonts w:hint="eastAsia"/>
        </w:rPr>
        <w:t>Перед</w:t>
      </w:r>
      <w:r>
        <w:t xml:space="preserve"> </w:t>
      </w:r>
      <w:r>
        <w:rPr>
          <w:rFonts w:hint="eastAsia"/>
        </w:rPr>
        <w:t>лицом</w:t>
      </w:r>
      <w:r>
        <w:t xml:space="preserve"> </w:t>
      </w:r>
      <w:r>
        <w:rPr>
          <w:rFonts w:hint="eastAsia"/>
        </w:rPr>
        <w:t>этих</w:t>
      </w:r>
      <w:r>
        <w:t xml:space="preserve"> </w:t>
      </w:r>
      <w:r>
        <w:rPr>
          <w:rFonts w:hint="eastAsia"/>
        </w:rPr>
        <w:t>больших</w:t>
      </w:r>
      <w:r>
        <w:t xml:space="preserve"> </w:t>
      </w:r>
      <w:r>
        <w:rPr>
          <w:rFonts w:hint="eastAsia"/>
        </w:rPr>
        <w:t>задач</w:t>
      </w:r>
      <w:r>
        <w:t xml:space="preserve"> </w:t>
      </w:r>
      <w:r>
        <w:rPr>
          <w:rFonts w:hint="eastAsia"/>
        </w:rPr>
        <w:t>психологическая</w:t>
      </w:r>
      <w:r>
        <w:t xml:space="preserve"> </w:t>
      </w:r>
      <w:r>
        <w:rPr>
          <w:rFonts w:hint="eastAsia"/>
        </w:rPr>
        <w:t>практика</w:t>
      </w:r>
      <w:r>
        <w:t xml:space="preserve">, </w:t>
      </w:r>
      <w:r>
        <w:rPr>
          <w:rFonts w:hint="eastAsia"/>
        </w:rPr>
        <w:t>не</w:t>
      </w:r>
      <w:r>
        <w:t xml:space="preserve"> </w:t>
      </w:r>
      <w:r>
        <w:rPr>
          <w:rFonts w:hint="eastAsia"/>
        </w:rPr>
        <w:t>вооруженная</w:t>
      </w:r>
      <w:r>
        <w:t xml:space="preserve"> </w:t>
      </w:r>
      <w:r>
        <w:rPr>
          <w:rFonts w:hint="eastAsia"/>
        </w:rPr>
        <w:t>теорией</w:t>
      </w:r>
      <w:r>
        <w:t xml:space="preserve">, </w:t>
      </w:r>
      <w:r>
        <w:rPr>
          <w:rFonts w:hint="eastAsia"/>
        </w:rPr>
        <w:t>оказывается</w:t>
      </w:r>
      <w:r>
        <w:t xml:space="preserve"> </w:t>
      </w:r>
      <w:r>
        <w:rPr>
          <w:rFonts w:hint="eastAsia"/>
        </w:rPr>
        <w:t>малоэффективной</w:t>
      </w:r>
      <w:r>
        <w:t>.</w:t>
      </w:r>
    </w:p>
    <w:p w14:paraId="42EF1708" w14:textId="77777777" w:rsidR="00543DAE" w:rsidRDefault="00543DAE" w:rsidP="00543DAE"/>
    <w:p w14:paraId="33BD60A9" w14:textId="695356E2" w:rsidR="00543DAE" w:rsidRPr="00543DAE" w:rsidRDefault="00543DAE" w:rsidP="00543DAE">
      <w:r>
        <w:rPr>
          <w:rFonts w:hint="eastAsia"/>
        </w:rPr>
        <w:t>П</w:t>
      </w:r>
      <w:r>
        <w:t>.</w:t>
      </w:r>
      <w:r>
        <w:rPr>
          <w:rFonts w:hint="eastAsia"/>
        </w:rPr>
        <w:t>Я</w:t>
      </w:r>
      <w:r>
        <w:t>.</w:t>
      </w:r>
      <w:r>
        <w:rPr>
          <w:rFonts w:hint="eastAsia"/>
        </w:rPr>
        <w:t>Гальперин</w:t>
      </w:r>
    </w:p>
    <w:sectPr w:rsidR="00543DAE" w:rsidRPr="00543DAE" w:rsidSect="00AE292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1307" w14:textId="77777777" w:rsidR="00AE2929" w:rsidRDefault="00AE2929">
      <w:pPr>
        <w:spacing w:after="0" w:line="240" w:lineRule="auto"/>
      </w:pPr>
      <w:r>
        <w:separator/>
      </w:r>
    </w:p>
  </w:endnote>
  <w:endnote w:type="continuationSeparator" w:id="0">
    <w:p w14:paraId="5B620395" w14:textId="77777777" w:rsidR="00AE2929" w:rsidRDefault="00AE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0873" w14:textId="77777777" w:rsidR="00AE2929" w:rsidRDefault="00AE2929"/>
    <w:p w14:paraId="5BF3DC6C" w14:textId="77777777" w:rsidR="00AE2929" w:rsidRDefault="00AE2929"/>
    <w:p w14:paraId="355C015D" w14:textId="77777777" w:rsidR="00AE2929" w:rsidRDefault="00AE2929"/>
    <w:p w14:paraId="25AD165E" w14:textId="77777777" w:rsidR="00AE2929" w:rsidRDefault="00AE2929"/>
    <w:p w14:paraId="7C3FD5DB" w14:textId="77777777" w:rsidR="00AE2929" w:rsidRDefault="00AE2929"/>
    <w:p w14:paraId="37FC3E3A" w14:textId="77777777" w:rsidR="00AE2929" w:rsidRDefault="00AE2929"/>
    <w:p w14:paraId="62EC00B9" w14:textId="77777777" w:rsidR="00AE2929" w:rsidRDefault="00AE292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C651AA1" wp14:editId="2DBB67C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73D8A" w14:textId="77777777" w:rsidR="00AE2929" w:rsidRDefault="00AE292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651AA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4E73D8A" w14:textId="77777777" w:rsidR="00AE2929" w:rsidRDefault="00AE292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2E4A841" w14:textId="77777777" w:rsidR="00AE2929" w:rsidRDefault="00AE2929"/>
    <w:p w14:paraId="6917806E" w14:textId="77777777" w:rsidR="00AE2929" w:rsidRDefault="00AE2929"/>
    <w:p w14:paraId="45A6EC5A" w14:textId="77777777" w:rsidR="00AE2929" w:rsidRDefault="00AE292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9884C14" wp14:editId="4CDB637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D6C41" w14:textId="77777777" w:rsidR="00AE2929" w:rsidRDefault="00AE2929"/>
                          <w:p w14:paraId="27EEC777" w14:textId="77777777" w:rsidR="00AE2929" w:rsidRDefault="00AE292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884C1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2BD6C41" w14:textId="77777777" w:rsidR="00AE2929" w:rsidRDefault="00AE2929"/>
                    <w:p w14:paraId="27EEC777" w14:textId="77777777" w:rsidR="00AE2929" w:rsidRDefault="00AE292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FC62438" w14:textId="77777777" w:rsidR="00AE2929" w:rsidRDefault="00AE2929"/>
    <w:p w14:paraId="5F6844EB" w14:textId="77777777" w:rsidR="00AE2929" w:rsidRDefault="00AE2929">
      <w:pPr>
        <w:rPr>
          <w:sz w:val="2"/>
          <w:szCs w:val="2"/>
        </w:rPr>
      </w:pPr>
    </w:p>
    <w:p w14:paraId="3E28DDA3" w14:textId="77777777" w:rsidR="00AE2929" w:rsidRDefault="00AE2929"/>
    <w:p w14:paraId="40CB9021" w14:textId="77777777" w:rsidR="00AE2929" w:rsidRDefault="00AE2929">
      <w:pPr>
        <w:spacing w:after="0" w:line="240" w:lineRule="auto"/>
      </w:pPr>
    </w:p>
  </w:footnote>
  <w:footnote w:type="continuationSeparator" w:id="0">
    <w:p w14:paraId="5F1A39C4" w14:textId="77777777" w:rsidR="00AE2929" w:rsidRDefault="00AE2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D"/>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A20"/>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29"/>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35010</TotalTime>
  <Pages>8</Pages>
  <Words>803</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5376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4678</cp:revision>
  <cp:lastPrinted>2009-02-06T05:36:00Z</cp:lastPrinted>
  <dcterms:created xsi:type="dcterms:W3CDTF">2024-01-07T13:43:00Z</dcterms:created>
  <dcterms:modified xsi:type="dcterms:W3CDTF">2024-03-05T11:16:00Z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