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9CB3" w14:textId="34C4A0F1" w:rsidR="00A61E4C" w:rsidRDefault="00932D34" w:rsidP="00932D34">
      <w:r w:rsidRPr="00932D34">
        <w:rPr>
          <w:rFonts w:hint="eastAsia"/>
        </w:rPr>
        <w:t>Земцов</w:t>
      </w:r>
      <w:r w:rsidRPr="00932D34">
        <w:t xml:space="preserve"> </w:t>
      </w:r>
      <w:r w:rsidRPr="00932D34">
        <w:rPr>
          <w:rFonts w:hint="eastAsia"/>
        </w:rPr>
        <w:t>Игорь</w:t>
      </w:r>
      <w:r w:rsidRPr="00932D34">
        <w:t xml:space="preserve"> </w:t>
      </w:r>
      <w:r w:rsidRPr="00932D34">
        <w:rPr>
          <w:rFonts w:hint="eastAsia"/>
        </w:rPr>
        <w:t>Александрович</w:t>
      </w:r>
      <w:r>
        <w:rPr>
          <w:rFonts w:hint="cs"/>
        </w:rPr>
        <w:t xml:space="preserve"> </w:t>
      </w:r>
      <w:r w:rsidRPr="00932D34">
        <w:rPr>
          <w:rFonts w:hint="eastAsia"/>
        </w:rPr>
        <w:t>Аналитическая</w:t>
      </w:r>
      <w:r w:rsidRPr="00932D34">
        <w:t xml:space="preserve"> </w:t>
      </w:r>
      <w:r w:rsidRPr="00932D34">
        <w:rPr>
          <w:rFonts w:hint="eastAsia"/>
        </w:rPr>
        <w:t>и</w:t>
      </w:r>
      <w:r w:rsidRPr="00932D34">
        <w:t xml:space="preserve"> </w:t>
      </w:r>
      <w:r w:rsidRPr="00932D34">
        <w:rPr>
          <w:rFonts w:hint="eastAsia"/>
        </w:rPr>
        <w:t>процедурные</w:t>
      </w:r>
      <w:r w:rsidRPr="00932D34">
        <w:t xml:space="preserve"> </w:t>
      </w:r>
      <w:r w:rsidRPr="00932D34">
        <w:rPr>
          <w:rFonts w:hint="eastAsia"/>
        </w:rPr>
        <w:t>модели</w:t>
      </w:r>
      <w:r w:rsidRPr="00932D34">
        <w:t xml:space="preserve"> </w:t>
      </w:r>
      <w:r w:rsidRPr="00932D34">
        <w:rPr>
          <w:rFonts w:hint="eastAsia"/>
        </w:rPr>
        <w:t>для</w:t>
      </w:r>
      <w:r w:rsidRPr="00932D34">
        <w:t xml:space="preserve"> </w:t>
      </w:r>
      <w:r w:rsidRPr="00932D34">
        <w:rPr>
          <w:rFonts w:hint="eastAsia"/>
        </w:rPr>
        <w:t>повышения</w:t>
      </w:r>
      <w:r w:rsidRPr="00932D34">
        <w:t xml:space="preserve"> </w:t>
      </w:r>
      <w:r w:rsidRPr="00932D34">
        <w:rPr>
          <w:rFonts w:hint="eastAsia"/>
        </w:rPr>
        <w:t>точности</w:t>
      </w:r>
      <w:r w:rsidRPr="00932D34">
        <w:t xml:space="preserve"> </w:t>
      </w:r>
      <w:r w:rsidRPr="00932D34">
        <w:rPr>
          <w:rFonts w:hint="eastAsia"/>
        </w:rPr>
        <w:t>поиска</w:t>
      </w:r>
      <w:r w:rsidRPr="00932D34">
        <w:t xml:space="preserve"> </w:t>
      </w:r>
      <w:r w:rsidRPr="00932D34">
        <w:rPr>
          <w:rFonts w:hint="eastAsia"/>
        </w:rPr>
        <w:t>информации</w:t>
      </w:r>
      <w:r w:rsidRPr="00932D34">
        <w:t xml:space="preserve"> </w:t>
      </w:r>
      <w:r w:rsidRPr="00932D34">
        <w:rPr>
          <w:rFonts w:hint="eastAsia"/>
        </w:rPr>
        <w:t>в</w:t>
      </w:r>
      <w:r w:rsidRPr="00932D34">
        <w:t xml:space="preserve"> </w:t>
      </w:r>
      <w:r w:rsidRPr="00932D34">
        <w:rPr>
          <w:rFonts w:hint="eastAsia"/>
        </w:rPr>
        <w:t>глобальной</w:t>
      </w:r>
      <w:r w:rsidRPr="00932D34">
        <w:t xml:space="preserve"> </w:t>
      </w:r>
      <w:r w:rsidRPr="00932D34">
        <w:rPr>
          <w:rFonts w:hint="eastAsia"/>
        </w:rPr>
        <w:t>сети</w:t>
      </w:r>
      <w:r w:rsidRPr="00932D34">
        <w:t xml:space="preserve"> </w:t>
      </w:r>
      <w:r w:rsidRPr="00932D34">
        <w:rPr>
          <w:rFonts w:hint="eastAsia"/>
        </w:rPr>
        <w:t>на</w:t>
      </w:r>
      <w:r w:rsidRPr="00932D34">
        <w:t xml:space="preserve"> </w:t>
      </w:r>
      <w:r w:rsidRPr="00932D34">
        <w:rPr>
          <w:rFonts w:hint="eastAsia"/>
        </w:rPr>
        <w:t>основе</w:t>
      </w:r>
      <w:r w:rsidRPr="00932D34">
        <w:t xml:space="preserve"> </w:t>
      </w:r>
      <w:r w:rsidRPr="00932D34">
        <w:rPr>
          <w:rFonts w:hint="eastAsia"/>
        </w:rPr>
        <w:t>семантического</w:t>
      </w:r>
      <w:r w:rsidRPr="00932D34">
        <w:t xml:space="preserve"> </w:t>
      </w:r>
      <w:r w:rsidRPr="00932D34">
        <w:rPr>
          <w:rFonts w:hint="eastAsia"/>
        </w:rPr>
        <w:t>анализа</w:t>
      </w:r>
      <w:r w:rsidRPr="00932D34">
        <w:t xml:space="preserve"> </w:t>
      </w:r>
      <w:r w:rsidRPr="00932D34">
        <w:rPr>
          <w:rFonts w:hint="eastAsia"/>
        </w:rPr>
        <w:t>запроса</w:t>
      </w:r>
    </w:p>
    <w:p w14:paraId="52B69057" w14:textId="77777777" w:rsidR="00932D34" w:rsidRDefault="00932D34" w:rsidP="00932D34">
      <w:r>
        <w:rPr>
          <w:rFonts w:hint="eastAsia"/>
        </w:rPr>
        <w:t>ОГЛАВЛЕНИЕ</w:t>
      </w:r>
      <w:r>
        <w:t xml:space="preserve"> </w:t>
      </w:r>
      <w:r>
        <w:rPr>
          <w:rFonts w:hint="eastAsia"/>
        </w:rPr>
        <w:t>ДИССЕРТАЦИИ</w:t>
      </w:r>
    </w:p>
    <w:p w14:paraId="40CC4354" w14:textId="77777777" w:rsidR="00932D34" w:rsidRDefault="00932D34" w:rsidP="00932D34">
      <w:r>
        <w:rPr>
          <w:rFonts w:hint="eastAsia"/>
        </w:rPr>
        <w:t>кандидат</w:t>
      </w:r>
      <w:r>
        <w:t xml:space="preserve"> </w:t>
      </w:r>
      <w:r>
        <w:rPr>
          <w:rFonts w:hint="eastAsia"/>
        </w:rPr>
        <w:t>наук</w:t>
      </w:r>
      <w:r>
        <w:t xml:space="preserve"> </w:t>
      </w:r>
      <w:r>
        <w:rPr>
          <w:rFonts w:hint="eastAsia"/>
        </w:rPr>
        <w:t>Земцов</w:t>
      </w:r>
      <w:r>
        <w:t xml:space="preserve"> </w:t>
      </w:r>
      <w:r>
        <w:rPr>
          <w:rFonts w:hint="eastAsia"/>
        </w:rPr>
        <w:t>Игорь</w:t>
      </w:r>
      <w:r>
        <w:t xml:space="preserve"> </w:t>
      </w:r>
      <w:r>
        <w:rPr>
          <w:rFonts w:hint="eastAsia"/>
        </w:rPr>
        <w:t>Александрович</w:t>
      </w:r>
    </w:p>
    <w:p w14:paraId="773FD2AA" w14:textId="77777777" w:rsidR="00932D34" w:rsidRDefault="00932D34" w:rsidP="00932D34">
      <w:r>
        <w:rPr>
          <w:rFonts w:hint="eastAsia"/>
        </w:rPr>
        <w:t>ВВЕДЕНИЕ</w:t>
      </w:r>
    </w:p>
    <w:p w14:paraId="6681CC33" w14:textId="77777777" w:rsidR="00932D34" w:rsidRDefault="00932D34" w:rsidP="00932D34"/>
    <w:p w14:paraId="1C83B7E4" w14:textId="77777777" w:rsidR="00932D34" w:rsidRDefault="00932D34" w:rsidP="00932D34">
      <w:r>
        <w:t xml:space="preserve">1 </w:t>
      </w:r>
      <w:r>
        <w:rPr>
          <w:rFonts w:hint="eastAsia"/>
        </w:rPr>
        <w:t>АНАЛИЗ</w:t>
      </w:r>
      <w:r>
        <w:t xml:space="preserve"> </w:t>
      </w:r>
      <w:r>
        <w:rPr>
          <w:rFonts w:hint="eastAsia"/>
        </w:rPr>
        <w:t>СУЩЕСТВУЮЩИХ</w:t>
      </w:r>
      <w:r>
        <w:t xml:space="preserve"> </w:t>
      </w:r>
      <w:r>
        <w:rPr>
          <w:rFonts w:hint="eastAsia"/>
        </w:rPr>
        <w:t>ПОИСКОВЫХ</w:t>
      </w:r>
      <w:r>
        <w:t xml:space="preserve"> </w:t>
      </w:r>
      <w:r>
        <w:rPr>
          <w:rFonts w:hint="eastAsia"/>
        </w:rPr>
        <w:t>ИНФОРМАЦИОННЫХ</w:t>
      </w:r>
    </w:p>
    <w:p w14:paraId="043266DF" w14:textId="77777777" w:rsidR="00932D34" w:rsidRDefault="00932D34" w:rsidP="00932D34"/>
    <w:p w14:paraId="1CA11F9A" w14:textId="77777777" w:rsidR="00932D34" w:rsidRDefault="00932D34" w:rsidP="00932D34">
      <w:r>
        <w:rPr>
          <w:rFonts w:hint="eastAsia"/>
        </w:rPr>
        <w:t>СИСТЕМ</w:t>
      </w:r>
      <w:r>
        <w:t xml:space="preserve"> </w:t>
      </w:r>
      <w:r>
        <w:rPr>
          <w:rFonts w:hint="eastAsia"/>
        </w:rPr>
        <w:t>И</w:t>
      </w:r>
      <w:r>
        <w:t xml:space="preserve"> </w:t>
      </w:r>
      <w:r>
        <w:rPr>
          <w:rFonts w:hint="eastAsia"/>
        </w:rPr>
        <w:t>МОДЕЛЕЙ</w:t>
      </w:r>
      <w:r>
        <w:t xml:space="preserve"> </w:t>
      </w:r>
      <w:r>
        <w:rPr>
          <w:rFonts w:hint="eastAsia"/>
        </w:rPr>
        <w:t>СИСТЕМ</w:t>
      </w:r>
      <w:r>
        <w:t xml:space="preserve"> </w:t>
      </w:r>
      <w:r>
        <w:rPr>
          <w:rFonts w:hint="eastAsia"/>
        </w:rPr>
        <w:t>ИНТЕЛЛЕКТУАЛЬНОГО</w:t>
      </w:r>
      <w:r>
        <w:t xml:space="preserve"> </w:t>
      </w:r>
      <w:r>
        <w:rPr>
          <w:rFonts w:hint="eastAsia"/>
        </w:rPr>
        <w:t>ВЗАИМОДЕЙСТВИЯ</w:t>
      </w:r>
    </w:p>
    <w:p w14:paraId="6C461F53" w14:textId="77777777" w:rsidR="00932D34" w:rsidRDefault="00932D34" w:rsidP="00932D34"/>
    <w:p w14:paraId="592C9ED3" w14:textId="77777777" w:rsidR="00932D34" w:rsidRDefault="00932D34" w:rsidP="00932D34">
      <w:r>
        <w:t xml:space="preserve">1.1 </w:t>
      </w:r>
      <w:r>
        <w:rPr>
          <w:rFonts w:hint="eastAsia"/>
        </w:rPr>
        <w:t>Процесс</w:t>
      </w:r>
      <w:r>
        <w:t xml:space="preserve"> </w:t>
      </w:r>
      <w:r>
        <w:rPr>
          <w:rFonts w:hint="eastAsia"/>
        </w:rPr>
        <w:t>обнаружения</w:t>
      </w:r>
      <w:r>
        <w:t xml:space="preserve"> </w:t>
      </w:r>
      <w:r>
        <w:rPr>
          <w:rFonts w:hint="eastAsia"/>
        </w:rPr>
        <w:t>знаний</w:t>
      </w:r>
      <w:r>
        <w:t xml:space="preserve"> </w:t>
      </w:r>
      <w:r>
        <w:rPr>
          <w:rFonts w:hint="eastAsia"/>
        </w:rPr>
        <w:t>с</w:t>
      </w:r>
      <w:r>
        <w:t xml:space="preserve"> </w:t>
      </w:r>
      <w:r>
        <w:rPr>
          <w:rFonts w:hint="eastAsia"/>
        </w:rPr>
        <w:t>помощью</w:t>
      </w:r>
      <w:r>
        <w:t xml:space="preserve"> </w:t>
      </w:r>
      <w:r>
        <w:rPr>
          <w:rFonts w:hint="eastAsia"/>
        </w:rPr>
        <w:t>стандартного</w:t>
      </w:r>
      <w:r>
        <w:t xml:space="preserve"> </w:t>
      </w:r>
      <w:r>
        <w:rPr>
          <w:rFonts w:hint="eastAsia"/>
        </w:rPr>
        <w:t>веб</w:t>
      </w:r>
      <w:r>
        <w:t>-</w:t>
      </w:r>
      <w:r>
        <w:rPr>
          <w:rFonts w:hint="eastAsia"/>
        </w:rPr>
        <w:t>поиска</w:t>
      </w:r>
    </w:p>
    <w:p w14:paraId="1FD5DF3E" w14:textId="77777777" w:rsidR="00932D34" w:rsidRDefault="00932D34" w:rsidP="00932D34"/>
    <w:p w14:paraId="6AE21826" w14:textId="77777777" w:rsidR="00932D34" w:rsidRDefault="00932D34" w:rsidP="00932D34">
      <w:r>
        <w:t xml:space="preserve">1.2 </w:t>
      </w:r>
      <w:r>
        <w:rPr>
          <w:rFonts w:hint="eastAsia"/>
        </w:rPr>
        <w:t>Процесс</w:t>
      </w:r>
      <w:r>
        <w:t xml:space="preserve"> </w:t>
      </w:r>
      <w:r>
        <w:rPr>
          <w:rFonts w:hint="eastAsia"/>
        </w:rPr>
        <w:t>обнаружения</w:t>
      </w:r>
      <w:r>
        <w:t xml:space="preserve"> </w:t>
      </w:r>
      <w:r>
        <w:rPr>
          <w:rFonts w:hint="eastAsia"/>
        </w:rPr>
        <w:t>знаний</w:t>
      </w:r>
      <w:r>
        <w:t xml:space="preserve"> </w:t>
      </w:r>
      <w:r>
        <w:rPr>
          <w:rFonts w:hint="eastAsia"/>
        </w:rPr>
        <w:t>в</w:t>
      </w:r>
      <w:r>
        <w:t xml:space="preserve"> </w:t>
      </w:r>
      <w:r>
        <w:rPr>
          <w:rFonts w:hint="eastAsia"/>
        </w:rPr>
        <w:t>семантической</w:t>
      </w:r>
      <w:r>
        <w:t xml:space="preserve"> </w:t>
      </w:r>
      <w:r>
        <w:rPr>
          <w:rFonts w:hint="eastAsia"/>
        </w:rPr>
        <w:t>сети</w:t>
      </w:r>
    </w:p>
    <w:p w14:paraId="7EC566B5" w14:textId="77777777" w:rsidR="00932D34" w:rsidRDefault="00932D34" w:rsidP="00932D34"/>
    <w:p w14:paraId="76022629" w14:textId="77777777" w:rsidR="00932D34" w:rsidRDefault="00932D34" w:rsidP="00932D34">
      <w:r>
        <w:t xml:space="preserve">1.3 </w:t>
      </w:r>
      <w:r>
        <w:rPr>
          <w:rFonts w:hint="eastAsia"/>
        </w:rPr>
        <w:t>Построение</w:t>
      </w:r>
      <w:r>
        <w:t xml:space="preserve"> </w:t>
      </w:r>
      <w:r>
        <w:rPr>
          <w:rFonts w:hint="eastAsia"/>
        </w:rPr>
        <w:t>функциональной</w:t>
      </w:r>
      <w:r>
        <w:t xml:space="preserve"> </w:t>
      </w:r>
      <w:r>
        <w:rPr>
          <w:rFonts w:hint="eastAsia"/>
        </w:rPr>
        <w:t>схемы</w:t>
      </w:r>
      <w:r>
        <w:t xml:space="preserve"> </w:t>
      </w:r>
      <w:r>
        <w:rPr>
          <w:rFonts w:hint="eastAsia"/>
        </w:rPr>
        <w:t>интерфейса</w:t>
      </w:r>
    </w:p>
    <w:p w14:paraId="4B7EEF33" w14:textId="77777777" w:rsidR="00932D34" w:rsidRDefault="00932D34" w:rsidP="00932D34"/>
    <w:p w14:paraId="5FAB5E8D" w14:textId="77777777" w:rsidR="00932D34" w:rsidRDefault="00932D34" w:rsidP="00932D34">
      <w:r>
        <w:t xml:space="preserve">1.3.1 </w:t>
      </w:r>
      <w:r>
        <w:rPr>
          <w:rFonts w:hint="eastAsia"/>
        </w:rPr>
        <w:t>Основные</w:t>
      </w:r>
      <w:r>
        <w:t xml:space="preserve"> </w:t>
      </w:r>
      <w:r>
        <w:rPr>
          <w:rFonts w:hint="eastAsia"/>
        </w:rPr>
        <w:t>архитектуры</w:t>
      </w:r>
      <w:r>
        <w:t xml:space="preserve"> </w:t>
      </w:r>
      <w:r>
        <w:rPr>
          <w:rFonts w:hint="eastAsia"/>
        </w:rPr>
        <w:t>интерфейсов</w:t>
      </w:r>
    </w:p>
    <w:p w14:paraId="4C573E0F" w14:textId="77777777" w:rsidR="00932D34" w:rsidRDefault="00932D34" w:rsidP="00932D34"/>
    <w:p w14:paraId="49F4A26F" w14:textId="77777777" w:rsidR="00932D34" w:rsidRDefault="00932D34" w:rsidP="00932D34">
      <w:r>
        <w:t xml:space="preserve">1.3.2 </w:t>
      </w:r>
      <w:r>
        <w:rPr>
          <w:rFonts w:hint="eastAsia"/>
        </w:rPr>
        <w:t>Анализ</w:t>
      </w:r>
      <w:r>
        <w:t xml:space="preserve"> </w:t>
      </w:r>
      <w:r>
        <w:rPr>
          <w:rFonts w:hint="eastAsia"/>
        </w:rPr>
        <w:t>типов</w:t>
      </w:r>
      <w:r>
        <w:t xml:space="preserve"> </w:t>
      </w:r>
      <w:r>
        <w:rPr>
          <w:rFonts w:hint="eastAsia"/>
        </w:rPr>
        <w:t>анализаторов</w:t>
      </w:r>
      <w:r>
        <w:t xml:space="preserve"> </w:t>
      </w:r>
      <w:r>
        <w:rPr>
          <w:rFonts w:hint="eastAsia"/>
        </w:rPr>
        <w:t>ситуаций</w:t>
      </w:r>
    </w:p>
    <w:p w14:paraId="4908661F" w14:textId="77777777" w:rsidR="00932D34" w:rsidRDefault="00932D34" w:rsidP="00932D34"/>
    <w:p w14:paraId="62429F62" w14:textId="77777777" w:rsidR="00932D34" w:rsidRDefault="00932D34" w:rsidP="00932D34">
      <w:r>
        <w:t xml:space="preserve">1.4 </w:t>
      </w:r>
      <w:r>
        <w:rPr>
          <w:rFonts w:hint="eastAsia"/>
        </w:rPr>
        <w:t>Сравнительный</w:t>
      </w:r>
      <w:r>
        <w:t xml:space="preserve"> </w:t>
      </w:r>
      <w:r>
        <w:rPr>
          <w:rFonts w:hint="eastAsia"/>
        </w:rPr>
        <w:t>аналитический</w:t>
      </w:r>
      <w:r>
        <w:t xml:space="preserve"> </w:t>
      </w:r>
      <w:r>
        <w:rPr>
          <w:rFonts w:hint="eastAsia"/>
        </w:rPr>
        <w:t>обзор</w:t>
      </w:r>
      <w:r>
        <w:t xml:space="preserve"> </w:t>
      </w:r>
      <w:r>
        <w:rPr>
          <w:rFonts w:hint="eastAsia"/>
        </w:rPr>
        <w:t>существующих</w:t>
      </w:r>
      <w:r>
        <w:t xml:space="preserve"> </w:t>
      </w:r>
      <w:r>
        <w:rPr>
          <w:rFonts w:hint="eastAsia"/>
        </w:rPr>
        <w:t>систем</w:t>
      </w:r>
      <w:r>
        <w:t xml:space="preserve"> </w:t>
      </w:r>
      <w:r>
        <w:rPr>
          <w:rFonts w:hint="eastAsia"/>
        </w:rPr>
        <w:t>поиска</w:t>
      </w:r>
    </w:p>
    <w:p w14:paraId="30E95090" w14:textId="77777777" w:rsidR="00932D34" w:rsidRDefault="00932D34" w:rsidP="00932D34"/>
    <w:p w14:paraId="01C4759D" w14:textId="77777777" w:rsidR="00932D34" w:rsidRDefault="00932D34" w:rsidP="00932D34">
      <w:r>
        <w:rPr>
          <w:rFonts w:hint="eastAsia"/>
        </w:rPr>
        <w:t>информации</w:t>
      </w:r>
    </w:p>
    <w:p w14:paraId="68E0BE95" w14:textId="77777777" w:rsidR="00932D34" w:rsidRDefault="00932D34" w:rsidP="00932D34"/>
    <w:p w14:paraId="10FC3CF7" w14:textId="77777777" w:rsidR="00932D34" w:rsidRDefault="00932D34" w:rsidP="00932D34">
      <w:r>
        <w:t xml:space="preserve">1.5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7BB8A40" w14:textId="77777777" w:rsidR="00932D34" w:rsidRDefault="00932D34" w:rsidP="00932D34"/>
    <w:p w14:paraId="30B38DC5" w14:textId="77777777" w:rsidR="00932D34" w:rsidRDefault="00932D34" w:rsidP="00932D34">
      <w:r>
        <w:t xml:space="preserve">2 </w:t>
      </w:r>
      <w:r>
        <w:rPr>
          <w:rFonts w:hint="eastAsia"/>
        </w:rPr>
        <w:t>АНАЛИТИЧЕСКИЕ</w:t>
      </w:r>
      <w:r>
        <w:t xml:space="preserve"> </w:t>
      </w:r>
      <w:r>
        <w:rPr>
          <w:rFonts w:hint="eastAsia"/>
        </w:rPr>
        <w:t>И</w:t>
      </w:r>
      <w:r>
        <w:t xml:space="preserve"> </w:t>
      </w:r>
      <w:r>
        <w:rPr>
          <w:rFonts w:hint="eastAsia"/>
        </w:rPr>
        <w:t>ПРОЦЕДУРНЫЕ</w:t>
      </w:r>
      <w:r>
        <w:t xml:space="preserve"> </w:t>
      </w:r>
      <w:r>
        <w:rPr>
          <w:rFonts w:hint="eastAsia"/>
        </w:rPr>
        <w:t>МОДЕЛИ</w:t>
      </w:r>
      <w:r>
        <w:t xml:space="preserve"> </w:t>
      </w:r>
      <w:r>
        <w:rPr>
          <w:rFonts w:hint="eastAsia"/>
        </w:rPr>
        <w:t>ФОРМИРОВАНИЯ</w:t>
      </w:r>
    </w:p>
    <w:p w14:paraId="73529435" w14:textId="77777777" w:rsidR="00932D34" w:rsidRDefault="00932D34" w:rsidP="00932D34"/>
    <w:p w14:paraId="420CA6B2" w14:textId="77777777" w:rsidR="00932D34" w:rsidRDefault="00932D34" w:rsidP="00932D34">
      <w:r>
        <w:rPr>
          <w:rFonts w:hint="eastAsia"/>
        </w:rPr>
        <w:t>ЦЕЛЕВОЙ</w:t>
      </w:r>
      <w:r>
        <w:t xml:space="preserve"> </w:t>
      </w:r>
      <w:r>
        <w:rPr>
          <w:rFonts w:hint="eastAsia"/>
        </w:rPr>
        <w:t>ОНТОЛОГИИ</w:t>
      </w:r>
      <w:r>
        <w:t xml:space="preserve"> </w:t>
      </w:r>
      <w:r>
        <w:rPr>
          <w:rFonts w:hint="eastAsia"/>
        </w:rPr>
        <w:t>БАЗЫ</w:t>
      </w:r>
      <w:r>
        <w:t xml:space="preserve"> </w:t>
      </w:r>
      <w:r>
        <w:rPr>
          <w:rFonts w:hint="eastAsia"/>
        </w:rPr>
        <w:t>ЗНАНИЙ</w:t>
      </w:r>
    </w:p>
    <w:p w14:paraId="7A63D4CD" w14:textId="77777777" w:rsidR="00932D34" w:rsidRDefault="00932D34" w:rsidP="00932D34"/>
    <w:p w14:paraId="62E7AA04" w14:textId="77777777" w:rsidR="00932D34" w:rsidRDefault="00932D34" w:rsidP="00932D34">
      <w:r>
        <w:t xml:space="preserve">2.1 </w:t>
      </w:r>
      <w:r>
        <w:rPr>
          <w:rFonts w:hint="eastAsia"/>
        </w:rPr>
        <w:t>Определение</w:t>
      </w:r>
      <w:r>
        <w:t xml:space="preserve"> </w:t>
      </w:r>
      <w:r>
        <w:rPr>
          <w:rFonts w:hint="eastAsia"/>
        </w:rPr>
        <w:t>близости</w:t>
      </w:r>
      <w:r>
        <w:t xml:space="preserve"> </w:t>
      </w:r>
      <w:r>
        <w:rPr>
          <w:rFonts w:hint="eastAsia"/>
        </w:rPr>
        <w:t>двух</w:t>
      </w:r>
      <w:r>
        <w:t xml:space="preserve"> </w:t>
      </w:r>
      <w:r>
        <w:rPr>
          <w:rFonts w:hint="eastAsia"/>
        </w:rPr>
        <w:t>строк</w:t>
      </w:r>
      <w:r>
        <w:t xml:space="preserve"> </w:t>
      </w:r>
      <w:r>
        <w:rPr>
          <w:rFonts w:hint="eastAsia"/>
        </w:rPr>
        <w:t>методом</w:t>
      </w:r>
      <w:r>
        <w:t xml:space="preserve"> </w:t>
      </w:r>
      <w:r>
        <w:rPr>
          <w:rFonts w:hint="eastAsia"/>
        </w:rPr>
        <w:t>вычисления</w:t>
      </w:r>
      <w:r>
        <w:t xml:space="preserve"> </w:t>
      </w:r>
      <w:r>
        <w:rPr>
          <w:rFonts w:hint="eastAsia"/>
        </w:rPr>
        <w:t>расстояния</w:t>
      </w:r>
    </w:p>
    <w:p w14:paraId="6C724ADE" w14:textId="77777777" w:rsidR="00932D34" w:rsidRDefault="00932D34" w:rsidP="00932D34"/>
    <w:p w14:paraId="77AF2AAB" w14:textId="77777777" w:rsidR="00932D34" w:rsidRDefault="00932D34" w:rsidP="00932D34">
      <w:r>
        <w:rPr>
          <w:rFonts w:hint="eastAsia"/>
        </w:rPr>
        <w:t>Хэмминга</w:t>
      </w:r>
    </w:p>
    <w:p w14:paraId="1604E46D" w14:textId="77777777" w:rsidR="00932D34" w:rsidRDefault="00932D34" w:rsidP="00932D34"/>
    <w:p w14:paraId="54BBD847" w14:textId="77777777" w:rsidR="00932D34" w:rsidRDefault="00932D34" w:rsidP="00932D34">
      <w:r>
        <w:t xml:space="preserve">2.2 </w:t>
      </w:r>
      <w:r>
        <w:rPr>
          <w:rFonts w:hint="eastAsia"/>
        </w:rPr>
        <w:t>Определение</w:t>
      </w:r>
      <w:r>
        <w:t xml:space="preserve"> </w:t>
      </w:r>
      <w:r>
        <w:rPr>
          <w:rFonts w:hint="eastAsia"/>
        </w:rPr>
        <w:t>близости</w:t>
      </w:r>
      <w:r>
        <w:t xml:space="preserve"> </w:t>
      </w:r>
      <w:r>
        <w:rPr>
          <w:rFonts w:hint="eastAsia"/>
        </w:rPr>
        <w:t>двух</w:t>
      </w:r>
      <w:r>
        <w:t xml:space="preserve"> </w:t>
      </w:r>
      <w:r>
        <w:rPr>
          <w:rFonts w:hint="eastAsia"/>
        </w:rPr>
        <w:t>строк</w:t>
      </w:r>
      <w:r>
        <w:t xml:space="preserve"> </w:t>
      </w:r>
      <w:r>
        <w:rPr>
          <w:rFonts w:hint="eastAsia"/>
        </w:rPr>
        <w:t>методом</w:t>
      </w:r>
      <w:r>
        <w:t xml:space="preserve"> </w:t>
      </w:r>
      <w:r>
        <w:rPr>
          <w:rFonts w:hint="eastAsia"/>
        </w:rPr>
        <w:t>вычисления</w:t>
      </w:r>
      <w:r>
        <w:t xml:space="preserve"> </w:t>
      </w:r>
      <w:r>
        <w:rPr>
          <w:rFonts w:hint="eastAsia"/>
        </w:rPr>
        <w:t>Евклидово</w:t>
      </w:r>
    </w:p>
    <w:p w14:paraId="4564FBDA" w14:textId="77777777" w:rsidR="00932D34" w:rsidRDefault="00932D34" w:rsidP="00932D34"/>
    <w:p w14:paraId="4E1EAECA" w14:textId="77777777" w:rsidR="00932D34" w:rsidRDefault="00932D34" w:rsidP="00932D34">
      <w:r>
        <w:rPr>
          <w:rFonts w:hint="eastAsia"/>
        </w:rPr>
        <w:t>расстояния</w:t>
      </w:r>
    </w:p>
    <w:p w14:paraId="0A2457FF" w14:textId="77777777" w:rsidR="00932D34" w:rsidRDefault="00932D34" w:rsidP="00932D34"/>
    <w:p w14:paraId="2F509898" w14:textId="77777777" w:rsidR="00932D34" w:rsidRDefault="00932D34" w:rsidP="00932D34">
      <w:r>
        <w:t xml:space="preserve">2.3 </w:t>
      </w:r>
      <w:r>
        <w:rPr>
          <w:rFonts w:hint="eastAsia"/>
        </w:rPr>
        <w:t>Определение</w:t>
      </w:r>
      <w:r>
        <w:t xml:space="preserve"> </w:t>
      </w:r>
      <w:r>
        <w:rPr>
          <w:rFonts w:hint="eastAsia"/>
        </w:rPr>
        <w:t>близости</w:t>
      </w:r>
      <w:r>
        <w:t xml:space="preserve"> </w:t>
      </w:r>
      <w:r>
        <w:rPr>
          <w:rFonts w:hint="eastAsia"/>
        </w:rPr>
        <w:t>двух</w:t>
      </w:r>
      <w:r>
        <w:t xml:space="preserve"> </w:t>
      </w:r>
      <w:r>
        <w:rPr>
          <w:rFonts w:hint="eastAsia"/>
        </w:rPr>
        <w:t>строк</w:t>
      </w:r>
      <w:r>
        <w:t xml:space="preserve"> </w:t>
      </w:r>
      <w:r>
        <w:rPr>
          <w:rFonts w:hint="eastAsia"/>
        </w:rPr>
        <w:t>методом</w:t>
      </w:r>
      <w:r>
        <w:t xml:space="preserve"> </w:t>
      </w:r>
      <w:r>
        <w:rPr>
          <w:rFonts w:hint="eastAsia"/>
        </w:rPr>
        <w:t>вычисления</w:t>
      </w:r>
      <w:r>
        <w:t xml:space="preserve"> </w:t>
      </w:r>
      <w:r>
        <w:rPr>
          <w:rFonts w:hint="eastAsia"/>
        </w:rPr>
        <w:t>расстояния</w:t>
      </w:r>
    </w:p>
    <w:p w14:paraId="41FAD995" w14:textId="77777777" w:rsidR="00932D34" w:rsidRDefault="00932D34" w:rsidP="00932D34"/>
    <w:p w14:paraId="4F7A0537" w14:textId="77777777" w:rsidR="00932D34" w:rsidRDefault="00932D34" w:rsidP="00932D34">
      <w:r>
        <w:rPr>
          <w:rFonts w:hint="eastAsia"/>
        </w:rPr>
        <w:t>Левенштейна</w:t>
      </w:r>
      <w:r>
        <w:t xml:space="preserve"> </w:t>
      </w:r>
      <w:r>
        <w:rPr>
          <w:rFonts w:hint="eastAsia"/>
        </w:rPr>
        <w:t>в</w:t>
      </w:r>
      <w:r>
        <w:t xml:space="preserve"> </w:t>
      </w:r>
      <w:r>
        <w:rPr>
          <w:rFonts w:hint="eastAsia"/>
        </w:rPr>
        <w:t>аналитической</w:t>
      </w:r>
      <w:r>
        <w:t xml:space="preserve"> </w:t>
      </w:r>
      <w:r>
        <w:rPr>
          <w:rFonts w:hint="eastAsia"/>
        </w:rPr>
        <w:t>модели</w:t>
      </w:r>
      <w:r>
        <w:t xml:space="preserve"> </w:t>
      </w:r>
      <w:r>
        <w:rPr>
          <w:rFonts w:hint="eastAsia"/>
        </w:rPr>
        <w:t>Вагнера</w:t>
      </w:r>
      <w:r>
        <w:t>-</w:t>
      </w:r>
      <w:r>
        <w:rPr>
          <w:rFonts w:hint="eastAsia"/>
        </w:rPr>
        <w:t>Фишера</w:t>
      </w:r>
    </w:p>
    <w:p w14:paraId="1726F1E3" w14:textId="77777777" w:rsidR="00932D34" w:rsidRDefault="00932D34" w:rsidP="00932D34"/>
    <w:p w14:paraId="4C1A6250" w14:textId="77777777" w:rsidR="00932D34" w:rsidRDefault="00932D34" w:rsidP="00932D34">
      <w:r>
        <w:t xml:space="preserve">2.4 </w:t>
      </w:r>
      <w:r>
        <w:rPr>
          <w:rFonts w:hint="eastAsia"/>
        </w:rPr>
        <w:t>Определение</w:t>
      </w:r>
      <w:r>
        <w:t xml:space="preserve"> </w:t>
      </w:r>
      <w:r>
        <w:rPr>
          <w:rFonts w:hint="eastAsia"/>
        </w:rPr>
        <w:t>близости</w:t>
      </w:r>
      <w:r>
        <w:t xml:space="preserve"> </w:t>
      </w:r>
      <w:r>
        <w:rPr>
          <w:rFonts w:hint="eastAsia"/>
        </w:rPr>
        <w:t>двух</w:t>
      </w:r>
      <w:r>
        <w:t xml:space="preserve"> </w:t>
      </w:r>
      <w:r>
        <w:rPr>
          <w:rFonts w:hint="eastAsia"/>
        </w:rPr>
        <w:t>строк</w:t>
      </w:r>
      <w:r>
        <w:t xml:space="preserve"> </w:t>
      </w:r>
      <w:r>
        <w:rPr>
          <w:rFonts w:hint="eastAsia"/>
        </w:rPr>
        <w:t>автоматом</w:t>
      </w:r>
      <w:r>
        <w:t xml:space="preserve"> </w:t>
      </w:r>
      <w:r>
        <w:rPr>
          <w:rFonts w:hint="eastAsia"/>
        </w:rPr>
        <w:t>Левенштейна</w:t>
      </w:r>
    </w:p>
    <w:p w14:paraId="2B3A7087" w14:textId="77777777" w:rsidR="00932D34" w:rsidRDefault="00932D34" w:rsidP="00932D34"/>
    <w:p w14:paraId="7BFBC03C" w14:textId="77777777" w:rsidR="00932D34" w:rsidRDefault="00932D34" w:rsidP="00932D34">
      <w:r>
        <w:t xml:space="preserve">2.5 </w:t>
      </w:r>
      <w:r>
        <w:rPr>
          <w:rFonts w:hint="eastAsia"/>
        </w:rPr>
        <w:t>Определения</w:t>
      </w:r>
      <w:r>
        <w:t xml:space="preserve"> </w:t>
      </w:r>
      <w:r>
        <w:rPr>
          <w:rFonts w:hint="eastAsia"/>
        </w:rPr>
        <w:t>семантической</w:t>
      </w:r>
      <w:r>
        <w:t xml:space="preserve"> </w:t>
      </w:r>
      <w:r>
        <w:rPr>
          <w:rFonts w:hint="eastAsia"/>
        </w:rPr>
        <w:t>близости</w:t>
      </w:r>
      <w:r>
        <w:t xml:space="preserve"> </w:t>
      </w:r>
      <w:r>
        <w:rPr>
          <w:rFonts w:hint="eastAsia"/>
        </w:rPr>
        <w:t>между</w:t>
      </w:r>
      <w:r>
        <w:t xml:space="preserve"> </w:t>
      </w:r>
      <w:r>
        <w:rPr>
          <w:rFonts w:hint="eastAsia"/>
        </w:rPr>
        <w:t>метаописаниями</w:t>
      </w:r>
    </w:p>
    <w:p w14:paraId="040AABCC" w14:textId="77777777" w:rsidR="00932D34" w:rsidRDefault="00932D34" w:rsidP="00932D34"/>
    <w:p w14:paraId="286D571A" w14:textId="77777777" w:rsidR="00932D34" w:rsidRDefault="00932D34" w:rsidP="00932D34">
      <w:r>
        <w:t xml:space="preserve">2.5.1 </w:t>
      </w:r>
      <w:r>
        <w:rPr>
          <w:rFonts w:hint="eastAsia"/>
        </w:rPr>
        <w:t>Определение</w:t>
      </w:r>
      <w:r>
        <w:t xml:space="preserve"> </w:t>
      </w:r>
      <w:r>
        <w:rPr>
          <w:rFonts w:hint="eastAsia"/>
        </w:rPr>
        <w:t>семантической</w:t>
      </w:r>
      <w:r>
        <w:t xml:space="preserve"> </w:t>
      </w:r>
      <w:r>
        <w:rPr>
          <w:rFonts w:hint="eastAsia"/>
        </w:rPr>
        <w:t>близости</w:t>
      </w:r>
      <w:r>
        <w:t xml:space="preserve"> </w:t>
      </w:r>
      <w:r>
        <w:rPr>
          <w:rFonts w:hint="eastAsia"/>
        </w:rPr>
        <w:t>между</w:t>
      </w:r>
      <w:r>
        <w:t xml:space="preserve"> </w:t>
      </w:r>
      <w:r>
        <w:rPr>
          <w:rFonts w:hint="eastAsia"/>
        </w:rPr>
        <w:t>метаописаниями</w:t>
      </w:r>
      <w:r>
        <w:t xml:space="preserve"> </w:t>
      </w:r>
      <w:r>
        <w:rPr>
          <w:rFonts w:hint="eastAsia"/>
        </w:rPr>
        <w:t>методом</w:t>
      </w:r>
      <w:r>
        <w:t xml:space="preserve"> </w:t>
      </w:r>
      <w:r>
        <w:rPr>
          <w:rFonts w:hint="eastAsia"/>
        </w:rPr>
        <w:t>суммирования</w:t>
      </w:r>
      <w:r>
        <w:t xml:space="preserve"> </w:t>
      </w:r>
      <w:r>
        <w:rPr>
          <w:rFonts w:hint="eastAsia"/>
        </w:rPr>
        <w:t>оценок</w:t>
      </w:r>
      <w:r>
        <w:t xml:space="preserve"> </w:t>
      </w:r>
      <w:r>
        <w:rPr>
          <w:rFonts w:hint="eastAsia"/>
        </w:rPr>
        <w:t>близости</w:t>
      </w:r>
    </w:p>
    <w:p w14:paraId="05B33772" w14:textId="77777777" w:rsidR="00932D34" w:rsidRDefault="00932D34" w:rsidP="00932D34"/>
    <w:p w14:paraId="4762D054" w14:textId="77777777" w:rsidR="00932D34" w:rsidRDefault="00932D34" w:rsidP="00932D34">
      <w:r>
        <w:t xml:space="preserve">2.5.2 </w:t>
      </w:r>
      <w:r>
        <w:rPr>
          <w:rFonts w:hint="eastAsia"/>
        </w:rPr>
        <w:t>Определения</w:t>
      </w:r>
      <w:r>
        <w:t xml:space="preserve"> </w:t>
      </w:r>
      <w:r>
        <w:rPr>
          <w:rFonts w:hint="eastAsia"/>
        </w:rPr>
        <w:t>семантической</w:t>
      </w:r>
      <w:r>
        <w:t xml:space="preserve"> </w:t>
      </w:r>
      <w:r>
        <w:rPr>
          <w:rFonts w:hint="eastAsia"/>
        </w:rPr>
        <w:t>близости</w:t>
      </w:r>
      <w:r>
        <w:t xml:space="preserve"> </w:t>
      </w:r>
      <w:r>
        <w:rPr>
          <w:rFonts w:hint="eastAsia"/>
        </w:rPr>
        <w:t>между</w:t>
      </w:r>
      <w:r>
        <w:t xml:space="preserve"> </w:t>
      </w:r>
      <w:r>
        <w:rPr>
          <w:rFonts w:hint="eastAsia"/>
        </w:rPr>
        <w:t>метаописаниями</w:t>
      </w:r>
      <w:r>
        <w:t xml:space="preserve"> </w:t>
      </w:r>
      <w:r>
        <w:rPr>
          <w:rFonts w:hint="eastAsia"/>
        </w:rPr>
        <w:t>методом</w:t>
      </w:r>
      <w:r>
        <w:t xml:space="preserve"> </w:t>
      </w:r>
      <w:r>
        <w:rPr>
          <w:rFonts w:hint="eastAsia"/>
        </w:rPr>
        <w:t>максимального</w:t>
      </w:r>
      <w:r>
        <w:t xml:space="preserve"> </w:t>
      </w:r>
      <w:r>
        <w:rPr>
          <w:rFonts w:hint="eastAsia"/>
        </w:rPr>
        <w:t>паросочетания</w:t>
      </w:r>
      <w:r>
        <w:t xml:space="preserve"> </w:t>
      </w:r>
      <w:r>
        <w:rPr>
          <w:rFonts w:hint="eastAsia"/>
        </w:rPr>
        <w:t>во</w:t>
      </w:r>
      <w:r>
        <w:t xml:space="preserve"> </w:t>
      </w:r>
      <w:r>
        <w:rPr>
          <w:rFonts w:hint="eastAsia"/>
        </w:rPr>
        <w:t>взвешенном</w:t>
      </w:r>
      <w:r>
        <w:t xml:space="preserve"> </w:t>
      </w:r>
      <w:r>
        <w:rPr>
          <w:rFonts w:hint="eastAsia"/>
        </w:rPr>
        <w:t>двудольном</w:t>
      </w:r>
      <w:r>
        <w:t xml:space="preserve"> </w:t>
      </w:r>
      <w:r>
        <w:rPr>
          <w:rFonts w:hint="eastAsia"/>
        </w:rPr>
        <w:t>графе</w:t>
      </w:r>
    </w:p>
    <w:p w14:paraId="34DEFE08" w14:textId="77777777" w:rsidR="00932D34" w:rsidRDefault="00932D34" w:rsidP="00932D34"/>
    <w:p w14:paraId="69C458BD" w14:textId="77777777" w:rsidR="00932D34" w:rsidRDefault="00932D34" w:rsidP="00932D34">
      <w:r>
        <w:t xml:space="preserve">2.6 </w:t>
      </w:r>
      <w:r>
        <w:rPr>
          <w:rFonts w:hint="eastAsia"/>
        </w:rPr>
        <w:t>Определение</w:t>
      </w:r>
      <w:r>
        <w:t xml:space="preserve"> </w:t>
      </w:r>
      <w:r>
        <w:rPr>
          <w:rFonts w:hint="eastAsia"/>
        </w:rPr>
        <w:t>значений</w:t>
      </w:r>
      <w:r>
        <w:t xml:space="preserve"> </w:t>
      </w:r>
      <w:r>
        <w:rPr>
          <w:rFonts w:hint="eastAsia"/>
        </w:rPr>
        <w:t>рейтинга</w:t>
      </w:r>
      <w:r>
        <w:t xml:space="preserve"> </w:t>
      </w:r>
      <w:r>
        <w:rPr>
          <w:rFonts w:hint="eastAsia"/>
        </w:rPr>
        <w:t>веб</w:t>
      </w:r>
      <w:r>
        <w:t>-</w:t>
      </w:r>
      <w:r>
        <w:rPr>
          <w:rFonts w:hint="eastAsia"/>
        </w:rPr>
        <w:t>документов</w:t>
      </w:r>
      <w:r>
        <w:t xml:space="preserve"> </w:t>
      </w:r>
      <w:r>
        <w:rPr>
          <w:rFonts w:hint="eastAsia"/>
        </w:rPr>
        <w:t>базы</w:t>
      </w:r>
      <w:r>
        <w:t xml:space="preserve"> </w:t>
      </w:r>
      <w:r>
        <w:rPr>
          <w:rFonts w:hint="eastAsia"/>
        </w:rPr>
        <w:t>знаний</w:t>
      </w:r>
      <w:r>
        <w:t xml:space="preserve"> </w:t>
      </w:r>
      <w:r>
        <w:rPr>
          <w:rFonts w:hint="eastAsia"/>
        </w:rPr>
        <w:t>методом</w:t>
      </w:r>
    </w:p>
    <w:p w14:paraId="2C8D30B7" w14:textId="77777777" w:rsidR="00932D34" w:rsidRDefault="00932D34" w:rsidP="00932D34"/>
    <w:p w14:paraId="3F929F18" w14:textId="77777777" w:rsidR="00932D34" w:rsidRDefault="00932D34" w:rsidP="00932D34">
      <w:r>
        <w:rPr>
          <w:rFonts w:hint="eastAsia"/>
        </w:rPr>
        <w:t>рационального</w:t>
      </w:r>
      <w:r>
        <w:t xml:space="preserve"> </w:t>
      </w:r>
      <w:r>
        <w:rPr>
          <w:rFonts w:hint="eastAsia"/>
        </w:rPr>
        <w:t>случайного</w:t>
      </w:r>
      <w:r>
        <w:t xml:space="preserve"> </w:t>
      </w:r>
      <w:r>
        <w:rPr>
          <w:rFonts w:hint="eastAsia"/>
        </w:rPr>
        <w:t>Серфера</w:t>
      </w:r>
    </w:p>
    <w:p w14:paraId="76EE218D" w14:textId="77777777" w:rsidR="00932D34" w:rsidRDefault="00932D34" w:rsidP="00932D34"/>
    <w:p w14:paraId="288A0327" w14:textId="77777777" w:rsidR="00932D34" w:rsidRDefault="00932D34" w:rsidP="00932D34">
      <w:r>
        <w:t xml:space="preserve">2.7 </w:t>
      </w:r>
      <w:r>
        <w:rPr>
          <w:rFonts w:hint="eastAsia"/>
        </w:rPr>
        <w:t>Формирование</w:t>
      </w:r>
      <w:r>
        <w:t xml:space="preserve"> </w:t>
      </w:r>
      <w:r>
        <w:rPr>
          <w:rFonts w:hint="eastAsia"/>
        </w:rPr>
        <w:t>онтологий</w:t>
      </w:r>
      <w:r>
        <w:t xml:space="preserve"> </w:t>
      </w:r>
      <w:r>
        <w:rPr>
          <w:rFonts w:hint="eastAsia"/>
        </w:rPr>
        <w:t>в</w:t>
      </w:r>
      <w:r>
        <w:t xml:space="preserve"> </w:t>
      </w:r>
      <w:r>
        <w:rPr>
          <w:rFonts w:hint="eastAsia"/>
        </w:rPr>
        <w:t>базе</w:t>
      </w:r>
      <w:r>
        <w:t xml:space="preserve"> </w:t>
      </w:r>
      <w:r>
        <w:rPr>
          <w:rFonts w:hint="eastAsia"/>
        </w:rPr>
        <w:t>знаний</w:t>
      </w:r>
    </w:p>
    <w:p w14:paraId="51A7BC6B" w14:textId="77777777" w:rsidR="00932D34" w:rsidRDefault="00932D34" w:rsidP="00932D34"/>
    <w:p w14:paraId="2AF43920" w14:textId="77777777" w:rsidR="00932D34" w:rsidRDefault="00932D34" w:rsidP="00932D34">
      <w:r>
        <w:t xml:space="preserve">2.8 </w:t>
      </w:r>
      <w:r>
        <w:rPr>
          <w:rFonts w:hint="eastAsia"/>
        </w:rPr>
        <w:t>Компиляция</w:t>
      </w:r>
      <w:r>
        <w:t xml:space="preserve"> </w:t>
      </w:r>
      <w:r>
        <w:rPr>
          <w:rFonts w:hint="eastAsia"/>
        </w:rPr>
        <w:t>автономной</w:t>
      </w:r>
      <w:r>
        <w:t xml:space="preserve"> </w:t>
      </w:r>
      <w:r>
        <w:rPr>
          <w:rFonts w:hint="eastAsia"/>
        </w:rPr>
        <w:t>онтологии</w:t>
      </w:r>
      <w:r>
        <w:t xml:space="preserve"> </w:t>
      </w:r>
      <w:r>
        <w:rPr>
          <w:rFonts w:hint="eastAsia"/>
        </w:rPr>
        <w:t>с</w:t>
      </w:r>
      <w:r>
        <w:t xml:space="preserve"> </w:t>
      </w:r>
      <w:r>
        <w:rPr>
          <w:rFonts w:hint="eastAsia"/>
        </w:rPr>
        <w:t>использованием</w:t>
      </w:r>
      <w:r>
        <w:t xml:space="preserve"> </w:t>
      </w:r>
      <w:r>
        <w:rPr>
          <w:rFonts w:hint="eastAsia"/>
        </w:rPr>
        <w:t>метода</w:t>
      </w:r>
    </w:p>
    <w:p w14:paraId="76405BCF" w14:textId="77777777" w:rsidR="00932D34" w:rsidRDefault="00932D34" w:rsidP="00932D34"/>
    <w:p w14:paraId="1E0F1694" w14:textId="77777777" w:rsidR="00932D34" w:rsidRDefault="00932D34" w:rsidP="00932D34">
      <w:r>
        <w:rPr>
          <w:rFonts w:hint="eastAsia"/>
        </w:rPr>
        <w:t>индуктивного</w:t>
      </w:r>
      <w:r>
        <w:t xml:space="preserve"> </w:t>
      </w:r>
      <w:r>
        <w:rPr>
          <w:rFonts w:hint="eastAsia"/>
        </w:rPr>
        <w:t>рассуждения</w:t>
      </w:r>
    </w:p>
    <w:p w14:paraId="43E1E157" w14:textId="77777777" w:rsidR="00932D34" w:rsidRDefault="00932D34" w:rsidP="00932D34"/>
    <w:p w14:paraId="4B8E9B93" w14:textId="77777777" w:rsidR="00932D34" w:rsidRDefault="00932D34" w:rsidP="00932D34">
      <w:r>
        <w:t xml:space="preserve">2.9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8F32F7E" w14:textId="77777777" w:rsidR="00932D34" w:rsidRDefault="00932D34" w:rsidP="00932D34"/>
    <w:p w14:paraId="6471CD7D" w14:textId="77777777" w:rsidR="00932D34" w:rsidRDefault="00932D34" w:rsidP="00932D34">
      <w:r>
        <w:t xml:space="preserve">3 </w:t>
      </w:r>
      <w:r>
        <w:rPr>
          <w:rFonts w:hint="eastAsia"/>
        </w:rPr>
        <w:t>СТРУКТУРА</w:t>
      </w:r>
      <w:r>
        <w:t xml:space="preserve"> </w:t>
      </w:r>
      <w:r>
        <w:rPr>
          <w:rFonts w:hint="eastAsia"/>
        </w:rPr>
        <w:t>МОДЕЛИ</w:t>
      </w:r>
      <w:r>
        <w:t xml:space="preserve"> </w:t>
      </w:r>
      <w:r>
        <w:rPr>
          <w:rFonts w:hint="eastAsia"/>
        </w:rPr>
        <w:t>СЕМАНТИЧЕСКОГО</w:t>
      </w:r>
      <w:r>
        <w:t xml:space="preserve"> </w:t>
      </w:r>
      <w:r>
        <w:rPr>
          <w:rFonts w:hint="eastAsia"/>
        </w:rPr>
        <w:t>ПОИСКА</w:t>
      </w:r>
      <w:r>
        <w:t xml:space="preserve"> </w:t>
      </w:r>
      <w:r>
        <w:rPr>
          <w:rFonts w:hint="eastAsia"/>
        </w:rPr>
        <w:t>С</w:t>
      </w:r>
      <w:r>
        <w:t xml:space="preserve"> </w:t>
      </w:r>
      <w:r>
        <w:rPr>
          <w:rFonts w:hint="eastAsia"/>
        </w:rPr>
        <w:t>ПОМОЩЬЮ</w:t>
      </w:r>
    </w:p>
    <w:p w14:paraId="7CE510A5" w14:textId="77777777" w:rsidR="00932D34" w:rsidRDefault="00932D34" w:rsidP="00932D34"/>
    <w:p w14:paraId="7ABC7AC8" w14:textId="77777777" w:rsidR="00932D34" w:rsidRDefault="00932D34" w:rsidP="00932D34">
      <w:r>
        <w:rPr>
          <w:rFonts w:hint="eastAsia"/>
        </w:rPr>
        <w:t>ИНТЕРФЕЙСА</w:t>
      </w:r>
      <w:r>
        <w:t xml:space="preserve"> </w:t>
      </w:r>
      <w:r>
        <w:rPr>
          <w:rFonts w:hint="eastAsia"/>
        </w:rPr>
        <w:t>ДЛЯ</w:t>
      </w:r>
      <w:r>
        <w:t xml:space="preserve"> </w:t>
      </w:r>
      <w:r>
        <w:rPr>
          <w:rFonts w:hint="eastAsia"/>
        </w:rPr>
        <w:t>ИНТЕЛЛЕКТУАЛИЗАЦИИ</w:t>
      </w:r>
      <w:r>
        <w:t xml:space="preserve"> </w:t>
      </w:r>
      <w:r>
        <w:rPr>
          <w:rFonts w:hint="eastAsia"/>
        </w:rPr>
        <w:t>ЗАПРОСА</w:t>
      </w:r>
    </w:p>
    <w:p w14:paraId="2BBF39C7" w14:textId="77777777" w:rsidR="00932D34" w:rsidRDefault="00932D34" w:rsidP="00932D34"/>
    <w:p w14:paraId="62184927" w14:textId="77777777" w:rsidR="00932D34" w:rsidRDefault="00932D34" w:rsidP="00932D34">
      <w:r>
        <w:t xml:space="preserve">3.1 </w:t>
      </w:r>
      <w:r>
        <w:rPr>
          <w:rFonts w:hint="eastAsia"/>
        </w:rPr>
        <w:t>Функциональная</w:t>
      </w:r>
      <w:r>
        <w:t xml:space="preserve"> </w:t>
      </w:r>
      <w:r>
        <w:rPr>
          <w:rFonts w:hint="eastAsia"/>
        </w:rPr>
        <w:t>схема</w:t>
      </w:r>
      <w:r>
        <w:t xml:space="preserve"> </w:t>
      </w:r>
      <w:r>
        <w:rPr>
          <w:rFonts w:hint="eastAsia"/>
        </w:rPr>
        <w:t>модели</w:t>
      </w:r>
      <w:r>
        <w:t xml:space="preserve"> </w:t>
      </w:r>
      <w:r>
        <w:rPr>
          <w:rFonts w:hint="eastAsia"/>
        </w:rPr>
        <w:t>семантического</w:t>
      </w:r>
      <w:r>
        <w:t xml:space="preserve"> </w:t>
      </w:r>
      <w:r>
        <w:rPr>
          <w:rFonts w:hint="eastAsia"/>
        </w:rPr>
        <w:t>поиска</w:t>
      </w:r>
      <w:r>
        <w:t xml:space="preserve"> </w:t>
      </w:r>
      <w:r>
        <w:rPr>
          <w:rFonts w:hint="eastAsia"/>
        </w:rPr>
        <w:t>с</w:t>
      </w:r>
    </w:p>
    <w:p w14:paraId="58BB5068" w14:textId="77777777" w:rsidR="00932D34" w:rsidRDefault="00932D34" w:rsidP="00932D34"/>
    <w:p w14:paraId="25088D8F" w14:textId="77777777" w:rsidR="00932D34" w:rsidRDefault="00932D34" w:rsidP="00932D34">
      <w:r>
        <w:rPr>
          <w:rFonts w:hint="eastAsia"/>
        </w:rPr>
        <w:t>использованием</w:t>
      </w:r>
      <w:r>
        <w:t xml:space="preserve"> </w:t>
      </w:r>
      <w:r>
        <w:rPr>
          <w:rFonts w:hint="eastAsia"/>
        </w:rPr>
        <w:t>процедурной</w:t>
      </w:r>
      <w:r>
        <w:t xml:space="preserve"> </w:t>
      </w:r>
      <w:r>
        <w:rPr>
          <w:rFonts w:hint="eastAsia"/>
        </w:rPr>
        <w:t>модели</w:t>
      </w:r>
      <w:r>
        <w:t xml:space="preserve"> </w:t>
      </w:r>
      <w:r>
        <w:rPr>
          <w:rFonts w:hint="eastAsia"/>
        </w:rPr>
        <w:t>компиляции</w:t>
      </w:r>
      <w:r>
        <w:t xml:space="preserve"> </w:t>
      </w:r>
      <w:r>
        <w:rPr>
          <w:rFonts w:hint="eastAsia"/>
        </w:rPr>
        <w:t>автономной</w:t>
      </w:r>
      <w:r>
        <w:t xml:space="preserve"> </w:t>
      </w:r>
      <w:r>
        <w:rPr>
          <w:rFonts w:hint="eastAsia"/>
        </w:rPr>
        <w:t>онтологии</w:t>
      </w:r>
      <w:r>
        <w:t xml:space="preserve"> </w:t>
      </w:r>
      <w:r>
        <w:rPr>
          <w:rFonts w:hint="eastAsia"/>
        </w:rPr>
        <w:t>с</w:t>
      </w:r>
      <w:r>
        <w:t xml:space="preserve"> </w:t>
      </w:r>
      <w:r>
        <w:rPr>
          <w:rFonts w:hint="eastAsia"/>
        </w:rPr>
        <w:t>использованием</w:t>
      </w:r>
      <w:r>
        <w:t xml:space="preserve"> </w:t>
      </w:r>
      <w:r>
        <w:rPr>
          <w:rFonts w:hint="eastAsia"/>
        </w:rPr>
        <w:t>методов</w:t>
      </w:r>
      <w:r>
        <w:t xml:space="preserve"> </w:t>
      </w:r>
      <w:r>
        <w:rPr>
          <w:rFonts w:hint="eastAsia"/>
        </w:rPr>
        <w:t>индуктивного</w:t>
      </w:r>
      <w:r>
        <w:t xml:space="preserve"> </w:t>
      </w:r>
      <w:r>
        <w:rPr>
          <w:rFonts w:hint="eastAsia"/>
        </w:rPr>
        <w:t>рассуждения</w:t>
      </w:r>
    </w:p>
    <w:p w14:paraId="542B7061" w14:textId="77777777" w:rsidR="00932D34" w:rsidRDefault="00932D34" w:rsidP="00932D34"/>
    <w:p w14:paraId="21831361" w14:textId="77777777" w:rsidR="00932D34" w:rsidRDefault="00932D34" w:rsidP="00932D34">
      <w:r>
        <w:t xml:space="preserve">3.2 </w:t>
      </w:r>
      <w:r>
        <w:rPr>
          <w:rFonts w:hint="eastAsia"/>
        </w:rPr>
        <w:t>Семантические</w:t>
      </w:r>
      <w:r>
        <w:t xml:space="preserve"> </w:t>
      </w:r>
      <w:r>
        <w:rPr>
          <w:rFonts w:hint="eastAsia"/>
        </w:rPr>
        <w:t>базы</w:t>
      </w:r>
      <w:r>
        <w:t xml:space="preserve"> </w:t>
      </w:r>
      <w:r>
        <w:rPr>
          <w:rFonts w:hint="eastAsia"/>
        </w:rPr>
        <w:t>знаний</w:t>
      </w:r>
    </w:p>
    <w:p w14:paraId="3C8B376C" w14:textId="77777777" w:rsidR="00932D34" w:rsidRDefault="00932D34" w:rsidP="00932D34"/>
    <w:p w14:paraId="43D9F324" w14:textId="77777777" w:rsidR="00932D34" w:rsidRDefault="00932D34" w:rsidP="00932D34">
      <w:r>
        <w:t xml:space="preserve">3.3 </w:t>
      </w:r>
      <w:r>
        <w:rPr>
          <w:rFonts w:hint="eastAsia"/>
        </w:rPr>
        <w:t>Синтаксис</w:t>
      </w:r>
      <w:r>
        <w:t xml:space="preserve"> </w:t>
      </w:r>
      <w:r>
        <w:rPr>
          <w:rFonts w:hint="eastAsia"/>
        </w:rPr>
        <w:t>семантических</w:t>
      </w:r>
      <w:r>
        <w:t xml:space="preserve"> </w:t>
      </w:r>
      <w:r>
        <w:rPr>
          <w:rFonts w:hint="eastAsia"/>
        </w:rPr>
        <w:t>поисковых</w:t>
      </w:r>
      <w:r>
        <w:t xml:space="preserve"> </w:t>
      </w:r>
      <w:r>
        <w:rPr>
          <w:rFonts w:hint="eastAsia"/>
        </w:rPr>
        <w:t>запросов</w:t>
      </w:r>
    </w:p>
    <w:p w14:paraId="1B517BCE" w14:textId="77777777" w:rsidR="00932D34" w:rsidRDefault="00932D34" w:rsidP="00932D34"/>
    <w:p w14:paraId="20074B81" w14:textId="77777777" w:rsidR="00932D34" w:rsidRDefault="00932D34" w:rsidP="00932D34">
      <w:r>
        <w:t xml:space="preserve">3. 4 </w:t>
      </w:r>
      <w:r>
        <w:rPr>
          <w:rFonts w:hint="eastAsia"/>
        </w:rPr>
        <w:t>Ранжирование</w:t>
      </w:r>
      <w:r>
        <w:t xml:space="preserve"> </w:t>
      </w:r>
      <w:r>
        <w:rPr>
          <w:rFonts w:hint="eastAsia"/>
        </w:rPr>
        <w:t>ответов</w:t>
      </w:r>
    </w:p>
    <w:p w14:paraId="52E85A25" w14:textId="77777777" w:rsidR="00932D34" w:rsidRDefault="00932D34" w:rsidP="00932D34"/>
    <w:p w14:paraId="36D725D1" w14:textId="77777777" w:rsidR="00932D34" w:rsidRDefault="00932D34" w:rsidP="00932D34">
      <w:r>
        <w:t xml:space="preserve">3.5 </w:t>
      </w:r>
      <w:r>
        <w:rPr>
          <w:rFonts w:hint="eastAsia"/>
        </w:rPr>
        <w:t>Дедуктивная</w:t>
      </w:r>
      <w:r>
        <w:t xml:space="preserve"> </w:t>
      </w:r>
      <w:r>
        <w:rPr>
          <w:rFonts w:hint="eastAsia"/>
        </w:rPr>
        <w:t>автономная</w:t>
      </w:r>
      <w:r>
        <w:t xml:space="preserve"> </w:t>
      </w:r>
      <w:r>
        <w:rPr>
          <w:rFonts w:hint="eastAsia"/>
        </w:rPr>
        <w:t>сборка</w:t>
      </w:r>
      <w:r>
        <w:t xml:space="preserve"> </w:t>
      </w:r>
      <w:r>
        <w:rPr>
          <w:rFonts w:hint="eastAsia"/>
        </w:rPr>
        <w:t>онтологий</w:t>
      </w:r>
    </w:p>
    <w:p w14:paraId="76D29DBC" w14:textId="77777777" w:rsidR="00932D34" w:rsidRDefault="00932D34" w:rsidP="00932D34"/>
    <w:p w14:paraId="08FA3B33" w14:textId="77777777" w:rsidR="00932D34" w:rsidRDefault="00932D34" w:rsidP="00932D34">
      <w:r>
        <w:lastRenderedPageBreak/>
        <w:t xml:space="preserve">3.6 </w:t>
      </w:r>
      <w:r>
        <w:rPr>
          <w:rFonts w:hint="eastAsia"/>
        </w:rPr>
        <w:t>Несоответствия</w:t>
      </w:r>
      <w:r>
        <w:t xml:space="preserve">, </w:t>
      </w:r>
      <w:r>
        <w:rPr>
          <w:rFonts w:hint="eastAsia"/>
        </w:rPr>
        <w:t>шум</w:t>
      </w:r>
      <w:r>
        <w:t xml:space="preserve"> </w:t>
      </w:r>
      <w:r>
        <w:rPr>
          <w:rFonts w:hint="eastAsia"/>
        </w:rPr>
        <w:t>и</w:t>
      </w:r>
      <w:r>
        <w:t xml:space="preserve"> </w:t>
      </w:r>
      <w:r>
        <w:rPr>
          <w:rFonts w:hint="eastAsia"/>
        </w:rPr>
        <w:t>неполнота</w:t>
      </w:r>
    </w:p>
    <w:p w14:paraId="02BDB76C" w14:textId="77777777" w:rsidR="00932D34" w:rsidRDefault="00932D34" w:rsidP="00932D34"/>
    <w:p w14:paraId="43325DEF" w14:textId="77777777" w:rsidR="00932D34" w:rsidRDefault="00932D34" w:rsidP="00932D34">
      <w:r>
        <w:t xml:space="preserve">3.7 </w:t>
      </w:r>
      <w:r>
        <w:rPr>
          <w:rFonts w:hint="eastAsia"/>
        </w:rPr>
        <w:t>Функциональная</w:t>
      </w:r>
      <w:r>
        <w:t xml:space="preserve"> </w:t>
      </w:r>
      <w:r>
        <w:rPr>
          <w:rFonts w:hint="eastAsia"/>
        </w:rPr>
        <w:t>схема</w:t>
      </w:r>
      <w:r>
        <w:t xml:space="preserve"> </w:t>
      </w:r>
      <w:r>
        <w:rPr>
          <w:rFonts w:hint="eastAsia"/>
        </w:rPr>
        <w:t>интерфейса</w:t>
      </w:r>
    </w:p>
    <w:p w14:paraId="7E4A8066" w14:textId="77777777" w:rsidR="00932D34" w:rsidRDefault="00932D34" w:rsidP="00932D34"/>
    <w:p w14:paraId="0B2CD373" w14:textId="77777777" w:rsidR="00932D34" w:rsidRDefault="00932D34" w:rsidP="00932D34">
      <w:r>
        <w:t xml:space="preserve">3.5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1B8A922" w14:textId="77777777" w:rsidR="00932D34" w:rsidRDefault="00932D34" w:rsidP="00932D34"/>
    <w:p w14:paraId="343D6CB2" w14:textId="77777777" w:rsidR="00932D34" w:rsidRDefault="00932D34" w:rsidP="00932D34">
      <w:r>
        <w:t xml:space="preserve">4 </w:t>
      </w:r>
      <w:r>
        <w:rPr>
          <w:rFonts w:hint="eastAsia"/>
        </w:rPr>
        <w:t>ЭКСПЕРИМЕНТАЛЬНОЕ</w:t>
      </w:r>
      <w:r>
        <w:t xml:space="preserve"> </w:t>
      </w:r>
      <w:r>
        <w:rPr>
          <w:rFonts w:hint="eastAsia"/>
        </w:rPr>
        <w:t>СРАВНЕНИЕ</w:t>
      </w:r>
      <w:r>
        <w:t xml:space="preserve"> </w:t>
      </w:r>
      <w:r>
        <w:rPr>
          <w:rFonts w:hint="eastAsia"/>
        </w:rPr>
        <w:t>МОДЕЛЕЙ</w:t>
      </w:r>
      <w:r>
        <w:t xml:space="preserve"> </w:t>
      </w:r>
      <w:r>
        <w:rPr>
          <w:rFonts w:hint="eastAsia"/>
        </w:rPr>
        <w:t>СЕМАНТИЧЕСКОГО</w:t>
      </w:r>
      <w:r>
        <w:t xml:space="preserve"> </w:t>
      </w:r>
      <w:r>
        <w:rPr>
          <w:rFonts w:hint="eastAsia"/>
        </w:rPr>
        <w:t>ПОИСКА</w:t>
      </w:r>
      <w:r>
        <w:t xml:space="preserve"> </w:t>
      </w:r>
      <w:r>
        <w:rPr>
          <w:rFonts w:hint="eastAsia"/>
        </w:rPr>
        <w:t>В</w:t>
      </w:r>
      <w:r>
        <w:t xml:space="preserve"> </w:t>
      </w:r>
      <w:r>
        <w:rPr>
          <w:rFonts w:hint="eastAsia"/>
        </w:rPr>
        <w:t>ИНТЕРФЕЙСЕ</w:t>
      </w:r>
      <w:r>
        <w:t xml:space="preserve"> </w:t>
      </w:r>
      <w:r>
        <w:rPr>
          <w:rFonts w:hint="eastAsia"/>
        </w:rPr>
        <w:t>ДЛЯ</w:t>
      </w:r>
      <w:r>
        <w:t xml:space="preserve"> </w:t>
      </w:r>
      <w:r>
        <w:rPr>
          <w:rFonts w:hint="eastAsia"/>
        </w:rPr>
        <w:t>ИНТЕЛЛЕКТУАЛИЗАЦИИ</w:t>
      </w:r>
      <w:r>
        <w:t xml:space="preserve"> </w:t>
      </w:r>
      <w:r>
        <w:rPr>
          <w:rFonts w:hint="eastAsia"/>
        </w:rPr>
        <w:t>ЗАПРОСА</w:t>
      </w:r>
    </w:p>
    <w:p w14:paraId="337FBF5B" w14:textId="77777777" w:rsidR="00932D34" w:rsidRDefault="00932D34" w:rsidP="00932D34"/>
    <w:p w14:paraId="46DCE5F7" w14:textId="77777777" w:rsidR="00932D34" w:rsidRDefault="00932D34" w:rsidP="00932D34">
      <w:r>
        <w:t xml:space="preserve">4.1 </w:t>
      </w:r>
      <w:r>
        <w:rPr>
          <w:rFonts w:hint="eastAsia"/>
        </w:rPr>
        <w:t>Сравнение</w:t>
      </w:r>
      <w:r>
        <w:t xml:space="preserve"> </w:t>
      </w:r>
      <w:r>
        <w:rPr>
          <w:rFonts w:hint="eastAsia"/>
        </w:rPr>
        <w:t>результатов</w:t>
      </w:r>
      <w:r>
        <w:t xml:space="preserve"> </w:t>
      </w:r>
      <w:r>
        <w:rPr>
          <w:rFonts w:hint="eastAsia"/>
        </w:rPr>
        <w:t>поиска</w:t>
      </w:r>
      <w:r>
        <w:t xml:space="preserve"> </w:t>
      </w:r>
      <w:r>
        <w:rPr>
          <w:rFonts w:hint="eastAsia"/>
        </w:rPr>
        <w:t>существующих</w:t>
      </w:r>
      <w:r>
        <w:t xml:space="preserve"> </w:t>
      </w:r>
      <w:r>
        <w:rPr>
          <w:rFonts w:hint="eastAsia"/>
        </w:rPr>
        <w:t>поисковых</w:t>
      </w:r>
      <w:r>
        <w:t xml:space="preserve"> </w:t>
      </w:r>
      <w:r>
        <w:rPr>
          <w:rFonts w:hint="eastAsia"/>
        </w:rPr>
        <w:t>систем</w:t>
      </w:r>
      <w:r>
        <w:t xml:space="preserve"> </w:t>
      </w:r>
      <w:r>
        <w:rPr>
          <w:rFonts w:hint="eastAsia"/>
        </w:rPr>
        <w:t>с</w:t>
      </w:r>
    </w:p>
    <w:p w14:paraId="236F21C1" w14:textId="77777777" w:rsidR="00932D34" w:rsidRDefault="00932D34" w:rsidP="00932D34"/>
    <w:p w14:paraId="796EA79A" w14:textId="77777777" w:rsidR="00932D34" w:rsidRDefault="00932D34" w:rsidP="00932D34">
      <w:r>
        <w:rPr>
          <w:rFonts w:hint="eastAsia"/>
        </w:rPr>
        <w:t>результатами</w:t>
      </w:r>
      <w:r>
        <w:t xml:space="preserve"> </w:t>
      </w:r>
      <w:r>
        <w:rPr>
          <w:rFonts w:hint="eastAsia"/>
        </w:rPr>
        <w:t>поиска</w:t>
      </w:r>
      <w:r>
        <w:t xml:space="preserve"> </w:t>
      </w:r>
      <w:r>
        <w:rPr>
          <w:rFonts w:hint="eastAsia"/>
        </w:rPr>
        <w:t>разработанной</w:t>
      </w:r>
      <w:r>
        <w:t xml:space="preserve"> </w:t>
      </w:r>
      <w:r>
        <w:rPr>
          <w:rFonts w:hint="eastAsia"/>
        </w:rPr>
        <w:t>модели</w:t>
      </w:r>
      <w:r>
        <w:t xml:space="preserve"> </w:t>
      </w:r>
      <w:r>
        <w:rPr>
          <w:rFonts w:hint="eastAsia"/>
        </w:rPr>
        <w:t>семантического</w:t>
      </w:r>
      <w:r>
        <w:t xml:space="preserve"> </w:t>
      </w:r>
      <w:r>
        <w:rPr>
          <w:rFonts w:hint="eastAsia"/>
        </w:rPr>
        <w:t>поиска</w:t>
      </w:r>
    </w:p>
    <w:p w14:paraId="2520AB85" w14:textId="77777777" w:rsidR="00932D34" w:rsidRDefault="00932D34" w:rsidP="00932D34"/>
    <w:p w14:paraId="7160C86F" w14:textId="77777777" w:rsidR="00932D34" w:rsidRDefault="00932D34" w:rsidP="00932D34">
      <w:r>
        <w:t xml:space="preserve">4.2 </w:t>
      </w:r>
      <w:r>
        <w:rPr>
          <w:rFonts w:hint="eastAsia"/>
        </w:rPr>
        <w:t>Определение</w:t>
      </w:r>
      <w:r>
        <w:t xml:space="preserve"> </w:t>
      </w:r>
      <w:r>
        <w:rPr>
          <w:rFonts w:hint="eastAsia"/>
        </w:rPr>
        <w:t>семантической</w:t>
      </w:r>
      <w:r>
        <w:t xml:space="preserve"> </w:t>
      </w:r>
      <w:r>
        <w:rPr>
          <w:rFonts w:hint="eastAsia"/>
        </w:rPr>
        <w:t>близости</w:t>
      </w:r>
      <w:r>
        <w:t xml:space="preserve"> </w:t>
      </w:r>
      <w:r>
        <w:rPr>
          <w:rFonts w:hint="eastAsia"/>
        </w:rPr>
        <w:t>между</w:t>
      </w:r>
      <w:r>
        <w:t xml:space="preserve"> </w:t>
      </w:r>
      <w:r>
        <w:rPr>
          <w:rFonts w:hint="eastAsia"/>
        </w:rPr>
        <w:t>документом</w:t>
      </w:r>
      <w:r>
        <w:t xml:space="preserve"> </w:t>
      </w:r>
      <w:r>
        <w:rPr>
          <w:rFonts w:hint="eastAsia"/>
        </w:rPr>
        <w:t>и</w:t>
      </w:r>
      <w:r>
        <w:t xml:space="preserve"> </w:t>
      </w:r>
      <w:r>
        <w:rPr>
          <w:rFonts w:hint="eastAsia"/>
        </w:rPr>
        <w:t>запросом</w:t>
      </w:r>
    </w:p>
    <w:p w14:paraId="28F6303A" w14:textId="77777777" w:rsidR="00932D34" w:rsidRDefault="00932D34" w:rsidP="00932D34"/>
    <w:p w14:paraId="07A4FC1D" w14:textId="77777777" w:rsidR="00932D34" w:rsidRDefault="00932D34" w:rsidP="00932D34">
      <w:r>
        <w:t xml:space="preserve">4.2.1 </w:t>
      </w:r>
      <w:r>
        <w:rPr>
          <w:rFonts w:hint="eastAsia"/>
        </w:rPr>
        <w:t>Вычисление</w:t>
      </w:r>
      <w:r>
        <w:t xml:space="preserve"> </w:t>
      </w:r>
      <w:r>
        <w:rPr>
          <w:rFonts w:hint="eastAsia"/>
        </w:rPr>
        <w:t>близости</w:t>
      </w:r>
      <w:r>
        <w:t xml:space="preserve"> </w:t>
      </w:r>
      <w:r>
        <w:rPr>
          <w:rFonts w:hint="eastAsia"/>
        </w:rPr>
        <w:t>между</w:t>
      </w:r>
      <w:r>
        <w:t xml:space="preserve"> </w:t>
      </w:r>
      <w:r>
        <w:rPr>
          <w:rFonts w:hint="eastAsia"/>
        </w:rPr>
        <w:t>двумя</w:t>
      </w:r>
      <w:r>
        <w:t xml:space="preserve"> </w:t>
      </w:r>
      <w:r>
        <w:rPr>
          <w:rFonts w:hint="eastAsia"/>
        </w:rPr>
        <w:t>строками</w:t>
      </w:r>
      <w:r>
        <w:t xml:space="preserve"> </w:t>
      </w:r>
      <w:r>
        <w:rPr>
          <w:rFonts w:hint="eastAsia"/>
        </w:rPr>
        <w:t>с</w:t>
      </w:r>
      <w:r>
        <w:t xml:space="preserve"> </w:t>
      </w:r>
      <w:r>
        <w:rPr>
          <w:rFonts w:hint="eastAsia"/>
        </w:rPr>
        <w:t>помощью</w:t>
      </w:r>
      <w:r>
        <w:t xml:space="preserve"> </w:t>
      </w:r>
      <w:r>
        <w:rPr>
          <w:rFonts w:hint="eastAsia"/>
        </w:rPr>
        <w:t>автомата</w:t>
      </w:r>
      <w:r>
        <w:t xml:space="preserve"> </w:t>
      </w:r>
      <w:r>
        <w:rPr>
          <w:rFonts w:hint="eastAsia"/>
        </w:rPr>
        <w:t>Левенштейна</w:t>
      </w:r>
    </w:p>
    <w:p w14:paraId="5F688C3F" w14:textId="77777777" w:rsidR="00932D34" w:rsidRDefault="00932D34" w:rsidP="00932D34"/>
    <w:p w14:paraId="48D93111" w14:textId="77777777" w:rsidR="00932D34" w:rsidRDefault="00932D34" w:rsidP="00932D34">
      <w:r>
        <w:t xml:space="preserve">4.2.2 </w:t>
      </w:r>
      <w:r>
        <w:rPr>
          <w:rFonts w:hint="eastAsia"/>
        </w:rPr>
        <w:t>Определение</w:t>
      </w:r>
      <w:r>
        <w:t xml:space="preserve"> </w:t>
      </w:r>
      <w:r>
        <w:rPr>
          <w:rFonts w:hint="eastAsia"/>
        </w:rPr>
        <w:t>семантической</w:t>
      </w:r>
      <w:r>
        <w:t xml:space="preserve"> </w:t>
      </w:r>
      <w:r>
        <w:rPr>
          <w:rFonts w:hint="eastAsia"/>
        </w:rPr>
        <w:t>близости</w:t>
      </w:r>
      <w:r>
        <w:t xml:space="preserve"> </w:t>
      </w:r>
      <w:r>
        <w:rPr>
          <w:rFonts w:hint="eastAsia"/>
        </w:rPr>
        <w:t>между</w:t>
      </w:r>
      <w:r>
        <w:t xml:space="preserve"> </w:t>
      </w:r>
      <w:r>
        <w:rPr>
          <w:rFonts w:hint="eastAsia"/>
        </w:rPr>
        <w:t>документом</w:t>
      </w:r>
      <w:r>
        <w:t xml:space="preserve"> </w:t>
      </w:r>
      <w:r>
        <w:rPr>
          <w:rFonts w:hint="eastAsia"/>
        </w:rPr>
        <w:t>и</w:t>
      </w:r>
      <w:r>
        <w:t xml:space="preserve"> </w:t>
      </w:r>
      <w:r>
        <w:rPr>
          <w:rFonts w:hint="eastAsia"/>
        </w:rPr>
        <w:t>запросом</w:t>
      </w:r>
      <w:r>
        <w:t xml:space="preserve">, </w:t>
      </w:r>
      <w:r>
        <w:rPr>
          <w:rFonts w:hint="eastAsia"/>
        </w:rPr>
        <w:t>методом</w:t>
      </w:r>
      <w:r>
        <w:t xml:space="preserve"> </w:t>
      </w:r>
      <w:r>
        <w:rPr>
          <w:rFonts w:hint="eastAsia"/>
        </w:rPr>
        <w:t>максимального</w:t>
      </w:r>
      <w:r>
        <w:t xml:space="preserve"> </w:t>
      </w:r>
      <w:r>
        <w:rPr>
          <w:rFonts w:hint="eastAsia"/>
        </w:rPr>
        <w:t>паросочетания</w:t>
      </w:r>
      <w:r>
        <w:t xml:space="preserve"> </w:t>
      </w:r>
      <w:r>
        <w:rPr>
          <w:rFonts w:hint="eastAsia"/>
        </w:rPr>
        <w:t>во</w:t>
      </w:r>
      <w:r>
        <w:t xml:space="preserve"> </w:t>
      </w:r>
      <w:r>
        <w:rPr>
          <w:rFonts w:hint="eastAsia"/>
        </w:rPr>
        <w:t>взвешенном</w:t>
      </w:r>
      <w:r>
        <w:t xml:space="preserve"> </w:t>
      </w:r>
      <w:r>
        <w:rPr>
          <w:rFonts w:hint="eastAsia"/>
        </w:rPr>
        <w:t>двудольном</w:t>
      </w:r>
      <w:r>
        <w:t xml:space="preserve"> </w:t>
      </w:r>
      <w:r>
        <w:rPr>
          <w:rFonts w:hint="eastAsia"/>
        </w:rPr>
        <w:t>графе</w:t>
      </w:r>
    </w:p>
    <w:p w14:paraId="4F3C2D65" w14:textId="77777777" w:rsidR="00932D34" w:rsidRDefault="00932D34" w:rsidP="00932D34"/>
    <w:p w14:paraId="52A65BD3" w14:textId="77777777" w:rsidR="00932D34" w:rsidRDefault="00932D34" w:rsidP="00932D34">
      <w:r>
        <w:t xml:space="preserve">4.3 </w:t>
      </w:r>
      <w:r>
        <w:rPr>
          <w:rFonts w:hint="eastAsia"/>
        </w:rPr>
        <w:t>Исследование</w:t>
      </w:r>
      <w:r>
        <w:t xml:space="preserve"> </w:t>
      </w:r>
      <w:r>
        <w:rPr>
          <w:rFonts w:hint="eastAsia"/>
        </w:rPr>
        <w:t>процедурной</w:t>
      </w:r>
      <w:r>
        <w:t xml:space="preserve"> </w:t>
      </w:r>
      <w:r>
        <w:rPr>
          <w:rFonts w:hint="eastAsia"/>
        </w:rPr>
        <w:t>модели</w:t>
      </w:r>
      <w:r>
        <w:t xml:space="preserve"> </w:t>
      </w:r>
      <w:r>
        <w:rPr>
          <w:rFonts w:hint="eastAsia"/>
        </w:rPr>
        <w:t>семантического</w:t>
      </w:r>
      <w:r>
        <w:t xml:space="preserve"> </w:t>
      </w:r>
      <w:r>
        <w:rPr>
          <w:rFonts w:hint="eastAsia"/>
        </w:rPr>
        <w:t>поиска</w:t>
      </w:r>
      <w:r>
        <w:t xml:space="preserve"> </w:t>
      </w:r>
      <w:r>
        <w:rPr>
          <w:rFonts w:hint="eastAsia"/>
        </w:rPr>
        <w:t>с</w:t>
      </w:r>
      <w:r>
        <w:t xml:space="preserve"> </w:t>
      </w:r>
      <w:r>
        <w:rPr>
          <w:rFonts w:hint="eastAsia"/>
        </w:rPr>
        <w:t>использованием</w:t>
      </w:r>
      <w:r>
        <w:t xml:space="preserve"> </w:t>
      </w:r>
      <w:r>
        <w:rPr>
          <w:rFonts w:hint="eastAsia"/>
        </w:rPr>
        <w:t>методов</w:t>
      </w:r>
      <w:r>
        <w:t xml:space="preserve"> </w:t>
      </w:r>
      <w:r>
        <w:rPr>
          <w:rFonts w:hint="eastAsia"/>
        </w:rPr>
        <w:t>индуктивного</w:t>
      </w:r>
      <w:r>
        <w:t xml:space="preserve"> </w:t>
      </w:r>
      <w:r>
        <w:rPr>
          <w:rFonts w:hint="eastAsia"/>
        </w:rPr>
        <w:t>рассуждения</w:t>
      </w:r>
      <w:r>
        <w:t xml:space="preserve"> </w:t>
      </w:r>
      <w:r>
        <w:rPr>
          <w:rFonts w:hint="eastAsia"/>
        </w:rPr>
        <w:t>для</w:t>
      </w:r>
      <w:r>
        <w:t xml:space="preserve"> </w:t>
      </w:r>
      <w:r>
        <w:rPr>
          <w:rFonts w:hint="eastAsia"/>
        </w:rPr>
        <w:t>этапа</w:t>
      </w:r>
    </w:p>
    <w:p w14:paraId="531D8937" w14:textId="77777777" w:rsidR="00932D34" w:rsidRDefault="00932D34" w:rsidP="00932D34"/>
    <w:p w14:paraId="2F25DB79" w14:textId="77777777" w:rsidR="00932D34" w:rsidRDefault="00932D34" w:rsidP="00932D34">
      <w:r>
        <w:rPr>
          <w:rFonts w:hint="eastAsia"/>
        </w:rPr>
        <w:t>компиляции</w:t>
      </w:r>
      <w:r>
        <w:t xml:space="preserve"> </w:t>
      </w:r>
      <w:r>
        <w:rPr>
          <w:rFonts w:hint="eastAsia"/>
        </w:rPr>
        <w:t>автономной</w:t>
      </w:r>
      <w:r>
        <w:t xml:space="preserve"> </w:t>
      </w:r>
      <w:r>
        <w:rPr>
          <w:rFonts w:hint="eastAsia"/>
        </w:rPr>
        <w:t>онтологии</w:t>
      </w:r>
    </w:p>
    <w:p w14:paraId="5A61784A" w14:textId="77777777" w:rsidR="00932D34" w:rsidRDefault="00932D34" w:rsidP="00932D34"/>
    <w:p w14:paraId="685085B9" w14:textId="77777777" w:rsidR="00932D34" w:rsidRDefault="00932D34" w:rsidP="00932D34">
      <w:r>
        <w:t xml:space="preserve">4.4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7426F80D" w14:textId="77777777" w:rsidR="00932D34" w:rsidRDefault="00932D34" w:rsidP="00932D34"/>
    <w:p w14:paraId="1606EF81" w14:textId="77777777" w:rsidR="00932D34" w:rsidRDefault="00932D34" w:rsidP="00932D34">
      <w:r>
        <w:rPr>
          <w:rFonts w:hint="eastAsia"/>
        </w:rPr>
        <w:lastRenderedPageBreak/>
        <w:t>ЗАКЛЮЧЕНИЕ</w:t>
      </w:r>
    </w:p>
    <w:p w14:paraId="231EE72E" w14:textId="77777777" w:rsidR="00932D34" w:rsidRDefault="00932D34" w:rsidP="00932D34"/>
    <w:p w14:paraId="739795D7" w14:textId="77777777" w:rsidR="00932D34" w:rsidRDefault="00932D34" w:rsidP="00932D34">
      <w:r>
        <w:rPr>
          <w:rFonts w:hint="eastAsia"/>
        </w:rPr>
        <w:t>ПРИЛОЖЕНИЕ</w:t>
      </w:r>
      <w:r>
        <w:t xml:space="preserve"> </w:t>
      </w:r>
      <w:r>
        <w:rPr>
          <w:rFonts w:hint="eastAsia"/>
        </w:rPr>
        <w:t>А</w:t>
      </w:r>
      <w:r>
        <w:t xml:space="preserve"> </w:t>
      </w:r>
      <w:r>
        <w:rPr>
          <w:rFonts w:hint="eastAsia"/>
        </w:rPr>
        <w:t>Пример</w:t>
      </w:r>
      <w:r>
        <w:t xml:space="preserve"> </w:t>
      </w:r>
      <w:r>
        <w:rPr>
          <w:rFonts w:hint="eastAsia"/>
        </w:rPr>
        <w:t>использования</w:t>
      </w:r>
      <w:r>
        <w:t xml:space="preserve"> </w:t>
      </w:r>
      <w:r>
        <w:rPr>
          <w:rFonts w:hint="eastAsia"/>
        </w:rPr>
        <w:t>аналитической</w:t>
      </w:r>
      <w:r>
        <w:t xml:space="preserve"> </w:t>
      </w:r>
      <w:r>
        <w:rPr>
          <w:rFonts w:hint="eastAsia"/>
        </w:rPr>
        <w:t>модели</w:t>
      </w:r>
    </w:p>
    <w:p w14:paraId="195C59E9" w14:textId="77777777" w:rsidR="00932D34" w:rsidRDefault="00932D34" w:rsidP="00932D34"/>
    <w:p w14:paraId="35A75051" w14:textId="06F1FC6A" w:rsidR="00932D34" w:rsidRPr="00932D34" w:rsidRDefault="00932D34" w:rsidP="00932D34">
      <w:r>
        <w:rPr>
          <w:rFonts w:hint="eastAsia"/>
        </w:rPr>
        <w:t>ПРИЛОЖЕНИЕ</w:t>
      </w:r>
      <w:r>
        <w:t xml:space="preserve"> </w:t>
      </w:r>
      <w:r>
        <w:rPr>
          <w:rFonts w:hint="eastAsia"/>
        </w:rPr>
        <w:t>Б</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исследования</w:t>
      </w:r>
    </w:p>
    <w:sectPr w:rsidR="00932D34" w:rsidRPr="00932D34" w:rsidSect="00C25C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4C87" w14:textId="77777777" w:rsidR="00C25CB4" w:rsidRDefault="00C25CB4">
      <w:pPr>
        <w:spacing w:after="0" w:line="240" w:lineRule="auto"/>
      </w:pPr>
      <w:r>
        <w:separator/>
      </w:r>
    </w:p>
  </w:endnote>
  <w:endnote w:type="continuationSeparator" w:id="0">
    <w:p w14:paraId="6340A1D7" w14:textId="77777777" w:rsidR="00C25CB4" w:rsidRDefault="00C2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0367" w14:textId="77777777" w:rsidR="00C25CB4" w:rsidRDefault="00C25CB4"/>
    <w:p w14:paraId="33397144" w14:textId="77777777" w:rsidR="00C25CB4" w:rsidRDefault="00C25CB4"/>
    <w:p w14:paraId="3DBB184B" w14:textId="77777777" w:rsidR="00C25CB4" w:rsidRDefault="00C25CB4"/>
    <w:p w14:paraId="4D9FBFE0" w14:textId="77777777" w:rsidR="00C25CB4" w:rsidRDefault="00C25CB4"/>
    <w:p w14:paraId="0490CAEC" w14:textId="77777777" w:rsidR="00C25CB4" w:rsidRDefault="00C25CB4"/>
    <w:p w14:paraId="41C56B58" w14:textId="77777777" w:rsidR="00C25CB4" w:rsidRDefault="00C25CB4"/>
    <w:p w14:paraId="4DB3DDDE" w14:textId="77777777" w:rsidR="00C25CB4" w:rsidRDefault="00C25C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9DA7FF" wp14:editId="1F42B66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F5F9" w14:textId="77777777" w:rsidR="00C25CB4" w:rsidRDefault="00C25C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9DA7F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EA0F5F9" w14:textId="77777777" w:rsidR="00C25CB4" w:rsidRDefault="00C25C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5371C2" w14:textId="77777777" w:rsidR="00C25CB4" w:rsidRDefault="00C25CB4"/>
    <w:p w14:paraId="043FC65E" w14:textId="77777777" w:rsidR="00C25CB4" w:rsidRDefault="00C25CB4"/>
    <w:p w14:paraId="1DA9C20B" w14:textId="77777777" w:rsidR="00C25CB4" w:rsidRDefault="00C25C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5B91C9" wp14:editId="1CF4B11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422D" w14:textId="77777777" w:rsidR="00C25CB4" w:rsidRDefault="00C25CB4"/>
                          <w:p w14:paraId="7A34903C" w14:textId="77777777" w:rsidR="00C25CB4" w:rsidRDefault="00C25C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5B91C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61422D" w14:textId="77777777" w:rsidR="00C25CB4" w:rsidRDefault="00C25CB4"/>
                    <w:p w14:paraId="7A34903C" w14:textId="77777777" w:rsidR="00C25CB4" w:rsidRDefault="00C25C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485D4D3" w14:textId="77777777" w:rsidR="00C25CB4" w:rsidRDefault="00C25CB4"/>
    <w:p w14:paraId="6D42584C" w14:textId="77777777" w:rsidR="00C25CB4" w:rsidRDefault="00C25CB4">
      <w:pPr>
        <w:rPr>
          <w:sz w:val="2"/>
          <w:szCs w:val="2"/>
        </w:rPr>
      </w:pPr>
    </w:p>
    <w:p w14:paraId="25425DE9" w14:textId="77777777" w:rsidR="00C25CB4" w:rsidRDefault="00C25CB4"/>
    <w:p w14:paraId="7E1988AF" w14:textId="77777777" w:rsidR="00C25CB4" w:rsidRDefault="00C25CB4">
      <w:pPr>
        <w:spacing w:after="0" w:line="240" w:lineRule="auto"/>
      </w:pPr>
    </w:p>
  </w:footnote>
  <w:footnote w:type="continuationSeparator" w:id="0">
    <w:p w14:paraId="58C43E35" w14:textId="77777777" w:rsidR="00C25CB4" w:rsidRDefault="00C2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B4"/>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32722</TotalTime>
  <Pages>5</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4336</cp:revision>
  <cp:lastPrinted>2009-02-06T05:36:00Z</cp:lastPrinted>
  <dcterms:created xsi:type="dcterms:W3CDTF">2024-01-07T13:43:00Z</dcterms:created>
  <dcterms:modified xsi:type="dcterms:W3CDTF">2024-03-01T17:08:00Z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