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B5" w:rsidRPr="00947904" w:rsidRDefault="00947904" w:rsidP="00947904">
      <w:r w:rsidRPr="000E022D">
        <w:rPr>
          <w:rFonts w:ascii="Times New Roman" w:hAnsi="Times New Roman" w:cs="Times New Roman"/>
          <w:b/>
          <w:sz w:val="24"/>
          <w:szCs w:val="24"/>
        </w:rPr>
        <w:t xml:space="preserve">Петришин Світлана Вікторівна, </w:t>
      </w:r>
      <w:r w:rsidRPr="000E022D">
        <w:rPr>
          <w:rFonts w:ascii="Times New Roman" w:hAnsi="Times New Roman" w:cs="Times New Roman"/>
          <w:sz w:val="24"/>
          <w:szCs w:val="24"/>
        </w:rPr>
        <w:t>викладач Медичного коледжу, Івано-Франківський національний медичний університет МОЗ України. Назва дисертації: «Обґрунтування шляхів удосконалення діагностики та ортопедичного лікування патологічної стертості твердих тканин зубів, поєднаної з дефектами зубних рядів та зубощелепними деформаціями». Шифр та назва спеціальності – 14.01.22 – стоматологія. Спецрада Д 41.563.01 Державної установи «Інститут стоматології та щелепно-лицевої хірургії НАМН України»</w:t>
      </w:r>
    </w:p>
    <w:sectPr w:rsidR="00FC36B5" w:rsidRPr="00947904"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75D" w:rsidRDefault="00E9075D">
      <w:pPr>
        <w:spacing w:after="0" w:line="240" w:lineRule="auto"/>
      </w:pPr>
      <w:r>
        <w:separator/>
      </w:r>
    </w:p>
  </w:endnote>
  <w:endnote w:type="continuationSeparator" w:id="0">
    <w:p w:rsidR="00E9075D" w:rsidRDefault="00E90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Default="00DF490A">
    <w:pPr>
      <w:rPr>
        <w:sz w:val="2"/>
        <w:szCs w:val="2"/>
      </w:rPr>
    </w:pPr>
    <w:r w:rsidRPr="00DF490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9075D" w:rsidRDefault="00DF490A">
                <w:pPr>
                  <w:spacing w:line="240" w:lineRule="auto"/>
                </w:pPr>
                <w:fldSimple w:instr=" PAGE \* MERGEFORMAT ">
                  <w:r w:rsidR="00E9075D">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75D" w:rsidRDefault="00E9075D"/>
    <w:p w:rsidR="00E9075D" w:rsidRDefault="00E9075D"/>
    <w:p w:rsidR="00E9075D" w:rsidRDefault="00E9075D"/>
    <w:p w:rsidR="00E9075D" w:rsidRDefault="00E9075D"/>
    <w:p w:rsidR="00E9075D" w:rsidRDefault="00E9075D"/>
    <w:p w:rsidR="00E9075D" w:rsidRDefault="00E9075D"/>
    <w:p w:rsidR="00E9075D" w:rsidRDefault="00DF490A">
      <w:pPr>
        <w:rPr>
          <w:sz w:val="2"/>
          <w:szCs w:val="2"/>
        </w:rPr>
      </w:pPr>
      <w:r w:rsidRPr="00DF490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9075D" w:rsidRDefault="00DF490A">
                  <w:pPr>
                    <w:spacing w:line="240" w:lineRule="auto"/>
                  </w:pPr>
                  <w:fldSimple w:instr=" PAGE \* MERGEFORMAT ">
                    <w:r w:rsidR="00E9075D" w:rsidRPr="009A15E0">
                      <w:rPr>
                        <w:rStyle w:val="afffff9"/>
                        <w:b w:val="0"/>
                        <w:bCs w:val="0"/>
                        <w:noProof/>
                      </w:rPr>
                      <w:t>8</w:t>
                    </w:r>
                  </w:fldSimple>
                </w:p>
              </w:txbxContent>
            </v:textbox>
            <w10:wrap anchorx="page" anchory="page"/>
          </v:shape>
        </w:pict>
      </w:r>
    </w:p>
    <w:p w:rsidR="00E9075D" w:rsidRDefault="00E9075D"/>
    <w:p w:rsidR="00E9075D" w:rsidRDefault="00E9075D"/>
    <w:p w:rsidR="00E9075D" w:rsidRDefault="00DF490A">
      <w:pPr>
        <w:rPr>
          <w:sz w:val="2"/>
          <w:szCs w:val="2"/>
        </w:rPr>
      </w:pPr>
      <w:r w:rsidRPr="00DF490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9075D" w:rsidRDefault="00E9075D"/>
              </w:txbxContent>
            </v:textbox>
            <w10:wrap anchorx="page" anchory="page"/>
          </v:shape>
        </w:pict>
      </w:r>
    </w:p>
    <w:p w:rsidR="00E9075D" w:rsidRDefault="00E9075D"/>
    <w:p w:rsidR="00E9075D" w:rsidRDefault="00E9075D">
      <w:pPr>
        <w:rPr>
          <w:sz w:val="2"/>
          <w:szCs w:val="2"/>
        </w:rPr>
      </w:pPr>
    </w:p>
    <w:p w:rsidR="00E9075D" w:rsidRDefault="00E9075D"/>
    <w:p w:rsidR="00E9075D" w:rsidRDefault="00E9075D">
      <w:pPr>
        <w:spacing w:after="0" w:line="240" w:lineRule="auto"/>
      </w:pPr>
    </w:p>
  </w:footnote>
  <w:footnote w:type="continuationSeparator" w:id="0">
    <w:p w:rsidR="00E9075D" w:rsidRDefault="00E907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Default="00E9075D"/>
  <w:p w:rsidR="00E9075D" w:rsidRDefault="00E9075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Pr="005856C0" w:rsidRDefault="00E9075D"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7D48D79E"/>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147744"/>
    <w:multiLevelType w:val="singleLevel"/>
    <w:tmpl w:val="5FA8084A"/>
    <w:lvl w:ilvl="0">
      <w:start w:val="2"/>
      <w:numFmt w:val="decimal"/>
      <w:lvlText w:val="%1."/>
      <w:legacy w:legacy="1" w:legacySpace="0" w:legacyIndent="216"/>
      <w:lvlJc w:val="left"/>
      <w:rPr>
        <w:rFonts w:ascii="Times New Roman" w:hAnsi="Times New Roman" w:cs="Times New Roman" w:hint="default"/>
      </w:r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6">
    <w:nsid w:val="1F744D29"/>
    <w:multiLevelType w:val="singleLevel"/>
    <w:tmpl w:val="A30202F8"/>
    <w:lvl w:ilvl="0">
      <w:start w:val="4"/>
      <w:numFmt w:val="decimal"/>
      <w:lvlText w:val="%1."/>
      <w:legacy w:legacy="1" w:legacySpace="0" w:legacyIndent="264"/>
      <w:lvlJc w:val="left"/>
      <w:rPr>
        <w:rFonts w:ascii="Times New Roman" w:hAnsi="Times New Roman" w:cs="Times New Roman" w:hint="default"/>
      </w:rPr>
    </w:lvl>
  </w:abstractNum>
  <w:abstractNum w:abstractNumId="87">
    <w:nsid w:val="222C2C1A"/>
    <w:multiLevelType w:val="singleLevel"/>
    <w:tmpl w:val="5824BA0C"/>
    <w:lvl w:ilvl="0">
      <w:start w:val="5"/>
      <w:numFmt w:val="decimal"/>
      <w:lvlText w:val="%1."/>
      <w:legacy w:legacy="1" w:legacySpace="0" w:legacyIndent="221"/>
      <w:lvlJc w:val="left"/>
      <w:rPr>
        <w:rFonts w:ascii="Times New Roman" w:hAnsi="Times New Roman" w:cs="Times New Roman" w:hint="default"/>
      </w:rPr>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3D64AE0"/>
    <w:multiLevelType w:val="singleLevel"/>
    <w:tmpl w:val="69DA67AA"/>
    <w:lvl w:ilvl="0">
      <w:start w:val="2"/>
      <w:numFmt w:val="decimal"/>
      <w:lvlText w:val="%1."/>
      <w:legacy w:legacy="1" w:legacySpace="0" w:legacyIndent="231"/>
      <w:lvlJc w:val="left"/>
      <w:rPr>
        <w:rFonts w:ascii="Times New Roman" w:hAnsi="Times New Roman" w:cs="Times New Roman" w:hint="default"/>
      </w:rPr>
    </w:lvl>
  </w:abstractNum>
  <w:abstractNum w:abstractNumId="90">
    <w:nsid w:val="35E959A2"/>
    <w:multiLevelType w:val="singleLevel"/>
    <w:tmpl w:val="D040BF00"/>
    <w:lvl w:ilvl="0">
      <w:start w:val="1"/>
      <w:numFmt w:val="decimal"/>
      <w:lvlText w:val="%1."/>
      <w:legacy w:legacy="1" w:legacySpace="0" w:legacyIndent="235"/>
      <w:lvlJc w:val="left"/>
      <w:rPr>
        <w:rFonts w:ascii="Times New Roman" w:hAnsi="Times New Roman" w:cs="Times New Roman" w:hint="default"/>
      </w:rPr>
    </w:lvl>
  </w:abstractNum>
  <w:abstractNum w:abstractNumId="91">
    <w:nsid w:val="3B753C43"/>
    <w:multiLevelType w:val="singleLevel"/>
    <w:tmpl w:val="35E86E76"/>
    <w:lvl w:ilvl="0">
      <w:start w:val="4"/>
      <w:numFmt w:val="decimal"/>
      <w:lvlText w:val="%1."/>
      <w:legacy w:legacy="1" w:legacySpace="0" w:legacyIndent="226"/>
      <w:lvlJc w:val="left"/>
      <w:rPr>
        <w:rFonts w:ascii="Times New Roman" w:hAnsi="Times New Roman" w:cs="Times New Roman" w:hint="default"/>
      </w:rPr>
    </w:lvl>
  </w:abstractNum>
  <w:abstractNum w:abstractNumId="92">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3">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4">
    <w:nsid w:val="50A92FC5"/>
    <w:multiLevelType w:val="singleLevel"/>
    <w:tmpl w:val="AE9E7890"/>
    <w:lvl w:ilvl="0">
      <w:start w:val="1"/>
      <w:numFmt w:val="decimal"/>
      <w:lvlText w:val="%1."/>
      <w:legacy w:legacy="1" w:legacySpace="0" w:legacyIndent="240"/>
      <w:lvlJc w:val="left"/>
      <w:rPr>
        <w:rFonts w:ascii="Times New Roman" w:hAnsi="Times New Roman" w:cs="Times New Roman" w:hint="default"/>
      </w:rPr>
    </w:lvl>
  </w:abstractNum>
  <w:abstractNum w:abstractNumId="95">
    <w:nsid w:val="66A80715"/>
    <w:multiLevelType w:val="singleLevel"/>
    <w:tmpl w:val="A24478FA"/>
    <w:lvl w:ilvl="0">
      <w:start w:val="3"/>
      <w:numFmt w:val="decimal"/>
      <w:lvlText w:val="%1."/>
      <w:legacy w:legacy="1" w:legacySpace="0" w:legacyIndent="235"/>
      <w:lvlJc w:val="left"/>
      <w:rPr>
        <w:rFonts w:ascii="Times New Roman" w:hAnsi="Times New Roman" w:cs="Times New Roman" w:hint="default"/>
      </w:rPr>
    </w:lvl>
  </w:abstractNum>
  <w:abstractNum w:abstractNumId="96">
    <w:nsid w:val="6A823D0F"/>
    <w:multiLevelType w:val="singleLevel"/>
    <w:tmpl w:val="450AF650"/>
    <w:lvl w:ilvl="0">
      <w:start w:val="8"/>
      <w:numFmt w:val="decimal"/>
      <w:lvlText w:val="%1."/>
      <w:legacy w:legacy="1" w:legacySpace="0" w:legacyIndent="250"/>
      <w:lvlJc w:val="left"/>
      <w:rPr>
        <w:rFonts w:ascii="Times New Roman" w:hAnsi="Times New Roman" w:cs="Times New Roman" w:hint="default"/>
      </w:rPr>
    </w:lvl>
  </w:abstractNum>
  <w:abstractNum w:abstractNumId="97">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8">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45"/>
        <w:lvlJc w:val="left"/>
        <w:rPr>
          <w:rFonts w:ascii="Times New Roman" w:hAnsi="Times New Roman" w:cs="Times New Roman" w:hint="default"/>
        </w:rPr>
      </w:lvl>
    </w:lvlOverride>
  </w:num>
  <w:num w:numId="8">
    <w:abstractNumId w:val="94"/>
  </w:num>
  <w:num w:numId="9">
    <w:abstractNumId w:val="95"/>
  </w:num>
  <w:num w:numId="10">
    <w:abstractNumId w:val="4"/>
    <w:lvlOverride w:ilvl="0">
      <w:lvl w:ilvl="0">
        <w:start w:val="65535"/>
        <w:numFmt w:val="bullet"/>
        <w:lvlText w:val="-"/>
        <w:legacy w:legacy="1" w:legacySpace="0" w:legacyIndent="221"/>
        <w:lvlJc w:val="left"/>
        <w:rPr>
          <w:rFonts w:ascii="Times New Roman" w:hAnsi="Times New Roman" w:cs="Times New Roman" w:hint="default"/>
        </w:rPr>
      </w:lvl>
    </w:lvlOverride>
  </w:num>
  <w:num w:numId="11">
    <w:abstractNumId w:val="4"/>
    <w:lvlOverride w:ilvl="0">
      <w:lvl w:ilvl="0">
        <w:start w:val="65535"/>
        <w:numFmt w:val="bullet"/>
        <w:lvlText w:val="-"/>
        <w:legacy w:legacy="1" w:legacySpace="0" w:legacyIndent="124"/>
        <w:lvlJc w:val="left"/>
        <w:rPr>
          <w:rFonts w:ascii="Times New Roman" w:hAnsi="Times New Roman" w:cs="Times New Roman" w:hint="default"/>
        </w:rPr>
      </w:lvl>
    </w:lvlOverride>
  </w:num>
  <w:num w:numId="12">
    <w:abstractNumId w:val="90"/>
  </w:num>
  <w:num w:numId="13">
    <w:abstractNumId w:val="75"/>
  </w:num>
  <w:num w:numId="14">
    <w:abstractNumId w:val="86"/>
  </w:num>
  <w:num w:numId="15">
    <w:abstractNumId w:val="89"/>
  </w:num>
  <w:num w:numId="16">
    <w:abstractNumId w:val="91"/>
  </w:num>
  <w:num w:numId="17">
    <w:abstractNumId w:val="87"/>
  </w:num>
  <w:num w:numId="18">
    <w:abstractNumId w:val="9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81"/>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6BA"/>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EA2"/>
    <w:rsid w:val="00166F4A"/>
    <w:rsid w:val="0016714F"/>
    <w:rsid w:val="00167331"/>
    <w:rsid w:val="001673BC"/>
    <w:rsid w:val="00167570"/>
    <w:rsid w:val="00167632"/>
    <w:rsid w:val="0016768E"/>
    <w:rsid w:val="0016774E"/>
    <w:rsid w:val="00167971"/>
    <w:rsid w:val="00167989"/>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DD"/>
    <w:rsid w:val="001D63F7"/>
    <w:rsid w:val="001D64B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957"/>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4FF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6A"/>
    <w:rsid w:val="0022080F"/>
    <w:rsid w:val="00220910"/>
    <w:rsid w:val="00220A31"/>
    <w:rsid w:val="00220C14"/>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0C2"/>
    <w:rsid w:val="003021FB"/>
    <w:rsid w:val="00302491"/>
    <w:rsid w:val="003024B3"/>
    <w:rsid w:val="003026B0"/>
    <w:rsid w:val="00302782"/>
    <w:rsid w:val="003027D6"/>
    <w:rsid w:val="0030291E"/>
    <w:rsid w:val="00302954"/>
    <w:rsid w:val="00302993"/>
    <w:rsid w:val="00302A4E"/>
    <w:rsid w:val="00302B41"/>
    <w:rsid w:val="00302CA8"/>
    <w:rsid w:val="00302E3F"/>
    <w:rsid w:val="00302E7E"/>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606A"/>
    <w:rsid w:val="003560EA"/>
    <w:rsid w:val="0035611A"/>
    <w:rsid w:val="0035611F"/>
    <w:rsid w:val="0035623A"/>
    <w:rsid w:val="0035624C"/>
    <w:rsid w:val="0035628B"/>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4BA"/>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C57"/>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6F30"/>
    <w:rsid w:val="004C70B6"/>
    <w:rsid w:val="004C70DB"/>
    <w:rsid w:val="004C7264"/>
    <w:rsid w:val="004C7335"/>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3026A"/>
    <w:rsid w:val="005302A7"/>
    <w:rsid w:val="0053043E"/>
    <w:rsid w:val="00530577"/>
    <w:rsid w:val="005305AC"/>
    <w:rsid w:val="005305E6"/>
    <w:rsid w:val="005306FF"/>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787"/>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08"/>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A4"/>
    <w:rsid w:val="007111D8"/>
    <w:rsid w:val="007111EA"/>
    <w:rsid w:val="0071126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8D5"/>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A9"/>
    <w:rsid w:val="008B52BE"/>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57"/>
    <w:rsid w:val="009477B1"/>
    <w:rsid w:val="0094785F"/>
    <w:rsid w:val="00947867"/>
    <w:rsid w:val="00947904"/>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5D1"/>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3F1B"/>
    <w:rsid w:val="00AA4069"/>
    <w:rsid w:val="00AA416A"/>
    <w:rsid w:val="00AA4183"/>
    <w:rsid w:val="00AA4252"/>
    <w:rsid w:val="00AA4536"/>
    <w:rsid w:val="00AA45C8"/>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57C"/>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A1"/>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234"/>
    <w:rsid w:val="00BC32FD"/>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2BE"/>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97"/>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9C"/>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D9"/>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708"/>
    <w:rsid w:val="00EB386D"/>
    <w:rsid w:val="00EB3942"/>
    <w:rsid w:val="00EB395D"/>
    <w:rsid w:val="00EB397A"/>
    <w:rsid w:val="00EB3C6D"/>
    <w:rsid w:val="00EB3CF2"/>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0C"/>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501"/>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353"/>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BB"/>
    <w:rsid w:val="00FA59A1"/>
    <w:rsid w:val="00FA59BB"/>
    <w:rsid w:val="00FA5AB6"/>
    <w:rsid w:val="00FA5C0F"/>
    <w:rsid w:val="00FA5C1C"/>
    <w:rsid w:val="00FA5CB6"/>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35" w:qFormat="1"/>
    <w:lsdException w:name="footnote reference" w:uiPriority="0"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uiPriority w:val="99"/>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8F02A-D719-452F-8D8E-B7A0E382A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72</Words>
  <Characters>417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41</cp:revision>
  <cp:lastPrinted>2009-02-06T05:36:00Z</cp:lastPrinted>
  <dcterms:created xsi:type="dcterms:W3CDTF">2020-06-22T18:27:00Z</dcterms:created>
  <dcterms:modified xsi:type="dcterms:W3CDTF">2020-06-22T22:32:00Z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