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D5" w:rsidRPr="00DA4D10" w:rsidRDefault="00DA4D10" w:rsidP="00DA4D10">
      <w:r w:rsidRPr="00DA4D10">
        <w:rPr>
          <w:rFonts w:ascii="Times New Roman" w:eastAsia="Arial Narrow" w:hAnsi="Times New Roman" w:cs="Times New Roman"/>
          <w:b/>
          <w:bCs/>
          <w:color w:val="000000"/>
          <w:kern w:val="0"/>
          <w:sz w:val="24"/>
          <w:lang w:val="uk-UA" w:eastAsia="uk-UA" w:bidi="uk-UA"/>
        </w:rPr>
        <w:t>Мусліенко Олена Вячеславівна</w:t>
      </w:r>
      <w:r w:rsidRPr="00DA4D10">
        <w:rPr>
          <w:rFonts w:ascii="Times New Roman" w:eastAsia="Arial Narrow" w:hAnsi="Times New Roman" w:cs="Times New Roman"/>
          <w:color w:val="000000"/>
          <w:kern w:val="0"/>
          <w:sz w:val="24"/>
          <w:lang w:val="uk-UA" w:eastAsia="uk-UA" w:bidi="uk-UA"/>
        </w:rPr>
        <w:t xml:space="preserve">, </w:t>
      </w:r>
      <w:r w:rsidRPr="00DA4D10">
        <w:rPr>
          <w:rFonts w:ascii="Times New Roman" w:eastAsia="Arial Narrow" w:hAnsi="Times New Roman" w:cs="Times New Roman"/>
          <w:color w:val="000000"/>
          <w:kern w:val="0"/>
          <w:sz w:val="24"/>
          <w:lang w:val="uk-UA" w:eastAsia="ru-RU" w:bidi="ru-RU"/>
        </w:rPr>
        <w:t xml:space="preserve">старший </w:t>
      </w:r>
      <w:r w:rsidRPr="00DA4D10">
        <w:rPr>
          <w:rFonts w:ascii="Times New Roman" w:eastAsia="Arial Narrow" w:hAnsi="Times New Roman" w:cs="Times New Roman"/>
          <w:color w:val="000000"/>
          <w:kern w:val="0"/>
          <w:sz w:val="24"/>
          <w:lang w:val="uk-UA" w:eastAsia="uk-UA" w:bidi="uk-UA"/>
        </w:rPr>
        <w:t>викладач ка</w:t>
      </w:r>
      <w:r w:rsidRPr="00DA4D10">
        <w:rPr>
          <w:rFonts w:ascii="Times New Roman" w:eastAsia="Arial Narrow" w:hAnsi="Times New Roman" w:cs="Times New Roman"/>
          <w:color w:val="000000"/>
          <w:kern w:val="0"/>
          <w:sz w:val="24"/>
          <w:lang w:val="uk-UA" w:eastAsia="uk-UA" w:bidi="uk-UA"/>
        </w:rPr>
        <w:softHyphen/>
        <w:t>федри української і світової літератури Харківського націо</w:t>
      </w:r>
      <w:r w:rsidRPr="00DA4D10">
        <w:rPr>
          <w:rFonts w:ascii="Times New Roman" w:eastAsia="Arial Narrow" w:hAnsi="Times New Roman" w:cs="Times New Roman"/>
          <w:color w:val="000000"/>
          <w:kern w:val="0"/>
          <w:sz w:val="24"/>
          <w:lang w:val="uk-UA" w:eastAsia="uk-UA" w:bidi="uk-UA"/>
        </w:rPr>
        <w:softHyphen/>
        <w:t xml:space="preserve">нального педагогічного університету імені </w:t>
      </w:r>
      <w:r w:rsidRPr="00DA4D10">
        <w:rPr>
          <w:rFonts w:ascii="Times New Roman" w:eastAsia="Arial Narrow" w:hAnsi="Times New Roman" w:cs="Times New Roman"/>
          <w:color w:val="000000"/>
          <w:kern w:val="0"/>
          <w:sz w:val="24"/>
          <w:lang w:val="uk-UA" w:eastAsia="ru-RU" w:bidi="ru-RU"/>
        </w:rPr>
        <w:t xml:space="preserve">Г. </w:t>
      </w:r>
      <w:r w:rsidRPr="00DA4D10">
        <w:rPr>
          <w:rFonts w:ascii="Times New Roman" w:eastAsia="Arial Narrow" w:hAnsi="Times New Roman" w:cs="Times New Roman"/>
          <w:color w:val="000000"/>
          <w:kern w:val="0"/>
          <w:sz w:val="24"/>
          <w:lang w:val="uk-UA" w:eastAsia="uk-UA" w:bidi="uk-UA"/>
        </w:rPr>
        <w:t>С. Сковороди: «Абсурд у семіосфері художньої прози Миколи Хвильово</w:t>
      </w:r>
      <w:r w:rsidRPr="00DA4D10">
        <w:rPr>
          <w:rFonts w:ascii="Times New Roman" w:eastAsia="Arial Narrow" w:hAnsi="Times New Roman" w:cs="Times New Roman"/>
          <w:color w:val="000000"/>
          <w:kern w:val="0"/>
          <w:sz w:val="24"/>
          <w:lang w:val="uk-UA" w:eastAsia="uk-UA" w:bidi="uk-UA"/>
        </w:rPr>
        <w:softHyphen/>
        <w:t xml:space="preserve">го» (10.01.01 - українська література). Спецрада Д 64.053.03 у Харківському педагогічному університеті імені Г. С. </w:t>
      </w:r>
      <w:r w:rsidRPr="00DA4D10">
        <w:rPr>
          <w:rFonts w:ascii="Times New Roman" w:eastAsia="Arial Narrow" w:hAnsi="Times New Roman" w:cs="Times New Roman"/>
          <w:color w:val="000000"/>
          <w:kern w:val="0"/>
          <w:sz w:val="24"/>
          <w:lang w:eastAsia="ru-RU" w:bidi="ru-RU"/>
        </w:rPr>
        <w:t>Сково</w:t>
      </w:r>
      <w:r w:rsidRPr="00DA4D10">
        <w:rPr>
          <w:rFonts w:ascii="Times New Roman" w:eastAsia="Arial Narrow" w:hAnsi="Times New Roman" w:cs="Times New Roman"/>
          <w:color w:val="000000"/>
          <w:kern w:val="0"/>
          <w:sz w:val="24"/>
          <w:lang w:eastAsia="ru-RU" w:bidi="ru-RU"/>
        </w:rPr>
        <w:softHyphen/>
        <w:t>роди</w:t>
      </w:r>
    </w:p>
    <w:sectPr w:rsidR="007771D5" w:rsidRPr="00DA4D10"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0AC" w:rsidRDefault="000C30AC">
      <w:pPr>
        <w:spacing w:after="0" w:line="240" w:lineRule="auto"/>
      </w:pPr>
      <w:r>
        <w:separator/>
      </w:r>
    </w:p>
  </w:endnote>
  <w:endnote w:type="continuationSeparator" w:id="0">
    <w:p w:rsidR="000C30AC" w:rsidRDefault="000C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6B235C">
    <w:pPr>
      <w:rPr>
        <w:sz w:val="2"/>
        <w:szCs w:val="2"/>
      </w:rPr>
    </w:pPr>
    <w:r w:rsidRPr="006B23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30AC" w:rsidRDefault="006B235C">
                <w:pPr>
                  <w:spacing w:line="240" w:lineRule="auto"/>
                </w:pPr>
                <w:fldSimple w:instr=" PAGE \* MERGEFORMAT ">
                  <w:r w:rsidR="000C30AC">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0AC" w:rsidRDefault="000C30AC"/>
    <w:p w:rsidR="000C30AC" w:rsidRDefault="000C30AC"/>
    <w:p w:rsidR="000C30AC" w:rsidRDefault="000C30AC"/>
    <w:p w:rsidR="000C30AC" w:rsidRDefault="000C30AC"/>
    <w:p w:rsidR="000C30AC" w:rsidRDefault="000C30AC"/>
    <w:p w:rsidR="000C30AC" w:rsidRDefault="000C30AC"/>
    <w:p w:rsidR="000C30AC" w:rsidRDefault="006B235C">
      <w:pPr>
        <w:rPr>
          <w:sz w:val="2"/>
          <w:szCs w:val="2"/>
        </w:rPr>
      </w:pPr>
      <w:r w:rsidRPr="006B23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30AC" w:rsidRDefault="006B235C">
                  <w:pPr>
                    <w:spacing w:line="240" w:lineRule="auto"/>
                  </w:pPr>
                  <w:fldSimple w:instr=" PAGE \* MERGEFORMAT ">
                    <w:r w:rsidR="000C30AC" w:rsidRPr="00AA315B">
                      <w:rPr>
                        <w:rStyle w:val="afffff9"/>
                        <w:b w:val="0"/>
                        <w:bCs w:val="0"/>
                        <w:noProof/>
                      </w:rPr>
                      <w:t>14</w:t>
                    </w:r>
                  </w:fldSimple>
                </w:p>
              </w:txbxContent>
            </v:textbox>
            <w10:wrap anchorx="page" anchory="page"/>
          </v:shape>
        </w:pict>
      </w:r>
    </w:p>
    <w:p w:rsidR="000C30AC" w:rsidRDefault="000C30AC"/>
    <w:p w:rsidR="000C30AC" w:rsidRDefault="000C30AC"/>
    <w:p w:rsidR="000C30AC" w:rsidRDefault="006B235C">
      <w:pPr>
        <w:rPr>
          <w:sz w:val="2"/>
          <w:szCs w:val="2"/>
        </w:rPr>
      </w:pPr>
      <w:r w:rsidRPr="006B23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30AC" w:rsidRDefault="000C30AC"/>
              </w:txbxContent>
            </v:textbox>
            <w10:wrap anchorx="page" anchory="page"/>
          </v:shape>
        </w:pict>
      </w:r>
    </w:p>
    <w:p w:rsidR="000C30AC" w:rsidRDefault="000C30AC"/>
    <w:p w:rsidR="000C30AC" w:rsidRDefault="000C30AC">
      <w:pPr>
        <w:rPr>
          <w:sz w:val="2"/>
          <w:szCs w:val="2"/>
        </w:rPr>
      </w:pPr>
    </w:p>
    <w:p w:rsidR="000C30AC" w:rsidRDefault="000C30AC"/>
    <w:p w:rsidR="000C30AC" w:rsidRDefault="000C30AC">
      <w:pPr>
        <w:spacing w:after="0" w:line="240" w:lineRule="auto"/>
      </w:pPr>
    </w:p>
  </w:footnote>
  <w:footnote w:type="continuationSeparator" w:id="0">
    <w:p w:rsidR="000C30AC" w:rsidRDefault="000C3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0C30AC"/>
  <w:p w:rsidR="000C30AC" w:rsidRDefault="000C30AC">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0C30AC"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4E0743"/>
    <w:multiLevelType w:val="hybridMultilevel"/>
    <w:tmpl w:val="88D85ED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43C0FF4"/>
    <w:multiLevelType w:val="multilevel"/>
    <w:tmpl w:val="60B68E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715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C0436F2"/>
    <w:multiLevelType w:val="singleLevel"/>
    <w:tmpl w:val="B582DCE8"/>
    <w:lvl w:ilvl="0">
      <w:start w:val="3"/>
      <w:numFmt w:val="bullet"/>
      <w:lvlText w:val="-"/>
      <w:lvlJc w:val="left"/>
      <w:pPr>
        <w:tabs>
          <w:tab w:val="num" w:pos="360"/>
        </w:tabs>
        <w:ind w:left="360" w:hanging="360"/>
      </w:pPr>
      <w:rPr>
        <w:rFonts w:hint="default"/>
      </w:rPr>
    </w:lvl>
  </w:abstractNum>
  <w:abstractNum w:abstractNumId="82">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5A814A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8">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C21D1E"/>
    <w:multiLevelType w:val="hybridMultilevel"/>
    <w:tmpl w:val="899491E4"/>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C786A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220B2D58"/>
    <w:multiLevelType w:val="singleLevel"/>
    <w:tmpl w:val="A116590C"/>
    <w:lvl w:ilvl="0">
      <w:start w:val="1"/>
      <w:numFmt w:val="decimal"/>
      <w:lvlText w:val="%1."/>
      <w:lvlJc w:val="left"/>
      <w:pPr>
        <w:tabs>
          <w:tab w:val="num" w:pos="644"/>
        </w:tabs>
        <w:ind w:left="644" w:hanging="360"/>
      </w:pPr>
      <w:rPr>
        <w:rFonts w:hint="default"/>
      </w:rPr>
    </w:lvl>
  </w:abstractNum>
  <w:abstractNum w:abstractNumId="93">
    <w:nsid w:val="22D86E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4">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78F598E"/>
    <w:multiLevelType w:val="multilevel"/>
    <w:tmpl w:val="AF2CDA66"/>
    <w:lvl w:ilvl="0">
      <w:start w:val="1"/>
      <w:numFmt w:val="bullet"/>
      <w:lvlText w:val=""/>
      <w:lvlJc w:val="left"/>
      <w:pPr>
        <w:tabs>
          <w:tab w:val="num" w:pos="1428"/>
        </w:tabs>
        <w:ind w:left="1428"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6">
    <w:nsid w:val="27936E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7">
    <w:nsid w:val="2A123065"/>
    <w:multiLevelType w:val="hybridMultilevel"/>
    <w:tmpl w:val="B4B2A29C"/>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8">
    <w:nsid w:val="33B848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3B6A03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0">
    <w:nsid w:val="3D407C5B"/>
    <w:multiLevelType w:val="multilevel"/>
    <w:tmpl w:val="0C4E6234"/>
    <w:lvl w:ilvl="0">
      <w:start w:val="4"/>
      <w:numFmt w:val="decimal"/>
      <w:lvlText w:val="41.051.%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1505C3D"/>
    <w:multiLevelType w:val="singleLevel"/>
    <w:tmpl w:val="CA08434C"/>
    <w:lvl w:ilvl="0">
      <w:numFmt w:val="bullet"/>
      <w:lvlText w:val="-"/>
      <w:lvlJc w:val="left"/>
      <w:pPr>
        <w:tabs>
          <w:tab w:val="num" w:pos="360"/>
        </w:tabs>
        <w:ind w:left="360" w:hanging="360"/>
      </w:pPr>
      <w:rPr>
        <w:rFonts w:hint="default"/>
      </w:rPr>
    </w:lvl>
  </w:abstractNum>
  <w:abstractNum w:abstractNumId="103">
    <w:nsid w:val="44F47D22"/>
    <w:multiLevelType w:val="hybridMultilevel"/>
    <w:tmpl w:val="A01E286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4">
    <w:nsid w:val="44F5379D"/>
    <w:multiLevelType w:val="multilevel"/>
    <w:tmpl w:val="7D6276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5">
    <w:nsid w:val="49E357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6">
    <w:nsid w:val="4A5E3352"/>
    <w:multiLevelType w:val="singleLevel"/>
    <w:tmpl w:val="B582DCE8"/>
    <w:lvl w:ilvl="0">
      <w:start w:val="3"/>
      <w:numFmt w:val="bullet"/>
      <w:lvlText w:val="-"/>
      <w:lvlJc w:val="left"/>
      <w:pPr>
        <w:tabs>
          <w:tab w:val="num" w:pos="360"/>
        </w:tabs>
        <w:ind w:left="360" w:hanging="360"/>
      </w:pPr>
      <w:rPr>
        <w:rFonts w:hint="default"/>
      </w:rPr>
    </w:lvl>
  </w:abstractNum>
  <w:abstractNum w:abstractNumId="107">
    <w:nsid w:val="4C7C6C10"/>
    <w:multiLevelType w:val="hybridMultilevel"/>
    <w:tmpl w:val="EBB049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4DFD38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9">
    <w:nsid w:val="4E2E72B0"/>
    <w:multiLevelType w:val="multilevel"/>
    <w:tmpl w:val="1D2C887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0">
    <w:nsid w:val="4FF76E74"/>
    <w:multiLevelType w:val="singleLevel"/>
    <w:tmpl w:val="0419000F"/>
    <w:lvl w:ilvl="0">
      <w:start w:val="1"/>
      <w:numFmt w:val="decimal"/>
      <w:lvlText w:val="%1."/>
      <w:lvlJc w:val="left"/>
      <w:pPr>
        <w:tabs>
          <w:tab w:val="num" w:pos="360"/>
        </w:tabs>
        <w:ind w:left="360" w:hanging="360"/>
      </w:pPr>
    </w:lvl>
  </w:abstractNum>
  <w:abstractNum w:abstractNumId="111">
    <w:nsid w:val="56343F5E"/>
    <w:multiLevelType w:val="hybridMultilevel"/>
    <w:tmpl w:val="77BE52D4"/>
    <w:lvl w:ilvl="0" w:tplc="E63C39B8">
      <w:start w:val="3"/>
      <w:numFmt w:val="bullet"/>
      <w:lvlText w:val="-"/>
      <w:lvlJc w:val="left"/>
      <w:pPr>
        <w:ind w:left="1428" w:hanging="360"/>
      </w:pPr>
      <w:rPr>
        <w:rFont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112">
    <w:nsid w:val="5D6244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3">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0FA26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6619119B"/>
    <w:multiLevelType w:val="hybridMultilevel"/>
    <w:tmpl w:val="43686A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6">
    <w:nsid w:val="668D6F3E"/>
    <w:multiLevelType w:val="singleLevel"/>
    <w:tmpl w:val="B582DCE8"/>
    <w:lvl w:ilvl="0">
      <w:start w:val="3"/>
      <w:numFmt w:val="bullet"/>
      <w:lvlText w:val="-"/>
      <w:lvlJc w:val="left"/>
      <w:pPr>
        <w:tabs>
          <w:tab w:val="num" w:pos="360"/>
        </w:tabs>
        <w:ind w:left="360" w:hanging="360"/>
      </w:pPr>
      <w:rPr>
        <w:rFonts w:hint="default"/>
      </w:rPr>
    </w:lvl>
  </w:abstractNum>
  <w:abstractNum w:abstractNumId="117">
    <w:nsid w:val="68820E81"/>
    <w:multiLevelType w:val="singleLevel"/>
    <w:tmpl w:val="0419000F"/>
    <w:lvl w:ilvl="0">
      <w:start w:val="1"/>
      <w:numFmt w:val="decimal"/>
      <w:lvlText w:val="%1."/>
      <w:lvlJc w:val="left"/>
      <w:pPr>
        <w:tabs>
          <w:tab w:val="num" w:pos="360"/>
        </w:tabs>
        <w:ind w:left="360" w:hanging="360"/>
      </w:pPr>
    </w:lvl>
  </w:abstractNum>
  <w:abstractNum w:abstractNumId="118">
    <w:nsid w:val="6B4873E0"/>
    <w:multiLevelType w:val="singleLevel"/>
    <w:tmpl w:val="5AFCE968"/>
    <w:lvl w:ilvl="0">
      <w:numFmt w:val="bullet"/>
      <w:lvlText w:val="-"/>
      <w:lvlJc w:val="left"/>
      <w:pPr>
        <w:tabs>
          <w:tab w:val="num" w:pos="360"/>
        </w:tabs>
        <w:ind w:left="360" w:hanging="360"/>
      </w:pPr>
      <w:rPr>
        <w:rFonts w:hint="default"/>
      </w:rPr>
    </w:lvl>
  </w:abstractNum>
  <w:abstractNum w:abstractNumId="11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3ED11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1">
    <w:nsid w:val="75EF27AF"/>
    <w:multiLevelType w:val="multilevel"/>
    <w:tmpl w:val="595A3F8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2">
    <w:nsid w:val="77177073"/>
    <w:multiLevelType w:val="multilevel"/>
    <w:tmpl w:val="90C8B5AE"/>
    <w:lvl w:ilvl="0">
      <w:start w:val="3"/>
      <w:numFmt w:val="decimal"/>
      <w:lvlText w:val=""/>
      <w:lvlJc w:val="left"/>
      <w:pPr>
        <w:tabs>
          <w:tab w:val="num" w:pos="360"/>
        </w:tabs>
        <w:ind w:left="360" w:hanging="360"/>
      </w:pPr>
      <w:rPr>
        <w:rFonts w:hint="default"/>
      </w:rPr>
    </w:lvl>
    <w:lvl w:ilvl="1">
      <w:start w:val="2"/>
      <w:numFmt w:val="decimal"/>
      <w:lvlText w:val="%1.%2"/>
      <w:lvlJc w:val="left"/>
      <w:pPr>
        <w:tabs>
          <w:tab w:val="num" w:pos="1410"/>
        </w:tabs>
        <w:ind w:left="1410" w:hanging="48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123">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86C0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5">
    <w:nsid w:val="7B5C45BE"/>
    <w:multiLevelType w:val="hybridMultilevel"/>
    <w:tmpl w:val="9EC0D508"/>
    <w:lvl w:ilvl="0" w:tplc="0422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nsid w:val="7B8F77C1"/>
    <w:multiLevelType w:val="singleLevel"/>
    <w:tmpl w:val="13F28A4C"/>
    <w:lvl w:ilvl="0">
      <w:start w:val="1"/>
      <w:numFmt w:val="decimal"/>
      <w:lvlText w:val="%1)"/>
      <w:lvlJc w:val="left"/>
      <w:pPr>
        <w:tabs>
          <w:tab w:val="num" w:pos="900"/>
        </w:tabs>
        <w:ind w:left="900" w:hanging="360"/>
      </w:pPr>
      <w:rPr>
        <w:rFonts w:hint="default"/>
      </w:rPr>
    </w:lvl>
  </w:abstractNum>
  <w:abstractNum w:abstractNumId="127">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C201905"/>
    <w:multiLevelType w:val="singleLevel"/>
    <w:tmpl w:val="B582DCE8"/>
    <w:lvl w:ilvl="0">
      <w:numFmt w:val="bullet"/>
      <w:lvlText w:val="-"/>
      <w:lvlJc w:val="left"/>
      <w:pPr>
        <w:tabs>
          <w:tab w:val="num" w:pos="360"/>
        </w:tabs>
        <w:ind w:left="360" w:hanging="360"/>
      </w:pPr>
      <w:rPr>
        <w:rFonts w:hint="default"/>
      </w:rPr>
    </w:lvl>
  </w:abstractNum>
  <w:abstractNum w:abstractNumId="129">
    <w:nsid w:val="7C7615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0">
    <w:nsid w:val="7CE76BA3"/>
    <w:multiLevelType w:val="hybridMultilevel"/>
    <w:tmpl w:val="2F44B7E4"/>
    <w:lvl w:ilvl="0" w:tplc="C3D8B40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7D8D6C07"/>
    <w:multiLevelType w:val="multilevel"/>
    <w:tmpl w:val="2EA25FA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2">
    <w:nsid w:val="7DFC6DB3"/>
    <w:multiLevelType w:val="hybridMultilevel"/>
    <w:tmpl w:val="A894CFE6"/>
    <w:lvl w:ilvl="0" w:tplc="39442D1A">
      <w:start w:val="1"/>
      <w:numFmt w:val="decimal"/>
      <w:lvlText w:val="%1)"/>
      <w:lvlJc w:val="left"/>
      <w:pPr>
        <w:ind w:left="1429" w:hanging="360"/>
      </w:pPr>
      <w:rPr>
        <w:color w:val="auto"/>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33">
    <w:nsid w:val="7FC200F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2"/>
  </w:num>
  <w:num w:numId="7">
    <w:abstractNumId w:val="118"/>
  </w:num>
  <w:num w:numId="8">
    <w:abstractNumId w:val="129"/>
  </w:num>
  <w:num w:numId="9">
    <w:abstractNumId w:val="117"/>
  </w:num>
  <w:num w:numId="10">
    <w:abstractNumId w:val="105"/>
  </w:num>
  <w:num w:numId="11">
    <w:abstractNumId w:val="93"/>
  </w:num>
  <w:num w:numId="12">
    <w:abstractNumId w:val="91"/>
  </w:num>
  <w:num w:numId="13">
    <w:abstractNumId w:val="98"/>
  </w:num>
  <w:num w:numId="14">
    <w:abstractNumId w:val="112"/>
  </w:num>
  <w:num w:numId="15">
    <w:abstractNumId w:val="108"/>
  </w:num>
  <w:num w:numId="16">
    <w:abstractNumId w:val="79"/>
  </w:num>
  <w:num w:numId="17">
    <w:abstractNumId w:val="96"/>
  </w:num>
  <w:num w:numId="18">
    <w:abstractNumId w:val="133"/>
  </w:num>
  <w:num w:numId="19">
    <w:abstractNumId w:val="99"/>
  </w:num>
  <w:num w:numId="20">
    <w:abstractNumId w:val="124"/>
  </w:num>
  <w:num w:numId="21">
    <w:abstractNumId w:val="114"/>
  </w:num>
  <w:num w:numId="22">
    <w:abstractNumId w:val="120"/>
  </w:num>
  <w:num w:numId="23">
    <w:abstractNumId w:val="102"/>
  </w:num>
  <w:num w:numId="24">
    <w:abstractNumId w:val="95"/>
  </w:num>
  <w:num w:numId="25">
    <w:abstractNumId w:val="110"/>
  </w:num>
  <w:num w:numId="26">
    <w:abstractNumId w:val="92"/>
  </w:num>
  <w:num w:numId="27">
    <w:abstractNumId w:val="87"/>
  </w:num>
  <w:num w:numId="28">
    <w:abstractNumId w:val="104"/>
  </w:num>
  <w:num w:numId="29">
    <w:abstractNumId w:val="116"/>
  </w:num>
  <w:num w:numId="30">
    <w:abstractNumId w:val="128"/>
  </w:num>
  <w:num w:numId="31">
    <w:abstractNumId w:val="81"/>
  </w:num>
  <w:num w:numId="32">
    <w:abstractNumId w:val="106"/>
  </w:num>
  <w:num w:numId="33">
    <w:abstractNumId w:val="131"/>
  </w:num>
  <w:num w:numId="34">
    <w:abstractNumId w:val="109"/>
  </w:num>
  <w:num w:numId="35">
    <w:abstractNumId w:val="121"/>
  </w:num>
  <w:num w:numId="36">
    <w:abstractNumId w:val="115"/>
  </w:num>
  <w:num w:numId="37">
    <w:abstractNumId w:val="126"/>
  </w:num>
  <w:num w:numId="38">
    <w:abstractNumId w:val="75"/>
  </w:num>
  <w:num w:numId="39">
    <w:abstractNumId w:val="89"/>
  </w:num>
  <w:num w:numId="40">
    <w:abstractNumId w:val="111"/>
  </w:num>
  <w:num w:numId="41">
    <w:abstractNumId w:val="132"/>
  </w:num>
  <w:num w:numId="42">
    <w:abstractNumId w:val="125"/>
  </w:num>
  <w:num w:numId="43">
    <w:abstractNumId w:val="103"/>
  </w:num>
  <w:num w:numId="44">
    <w:abstractNumId w:val="97"/>
  </w:num>
  <w:num w:numId="45">
    <w:abstractNumId w:val="73"/>
  </w:num>
  <w:num w:numId="46">
    <w:abstractNumId w:val="130"/>
  </w:num>
  <w:num w:numId="4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64"/>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81"/>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CCBA-9D6B-484F-953C-33C70675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51</Words>
  <Characters>296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71</cp:revision>
  <cp:lastPrinted>2009-02-06T05:36:00Z</cp:lastPrinted>
  <dcterms:created xsi:type="dcterms:W3CDTF">2020-04-18T18:06:00Z</dcterms:created>
  <dcterms:modified xsi:type="dcterms:W3CDTF">2020-04-20T09:32:00Z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